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38DE" w14:textId="77777777" w:rsidR="00C85958" w:rsidRDefault="00C85958" w:rsidP="000B63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980759E" w14:textId="77777777" w:rsidR="00B17E89" w:rsidRDefault="00B17E89" w:rsidP="00C8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38D0E8" w14:textId="4B9B1BC9" w:rsidR="00A4553F" w:rsidRPr="00022271" w:rsidRDefault="00A4553F" w:rsidP="00A4553F">
      <w:pPr>
        <w:rPr>
          <w:rFonts w:ascii="Arial" w:hAnsi="Arial" w:cs="Arial"/>
          <w:sz w:val="20"/>
          <w:szCs w:val="20"/>
        </w:rPr>
      </w:pPr>
      <w:r w:rsidRPr="00022271">
        <w:rPr>
          <w:rFonts w:ascii="Arial" w:hAnsi="Arial" w:cs="Arial"/>
          <w:sz w:val="20"/>
          <w:szCs w:val="20"/>
        </w:rPr>
        <w:t>ZP</w:t>
      </w:r>
      <w:r>
        <w:rPr>
          <w:rFonts w:ascii="Arial" w:hAnsi="Arial" w:cs="Arial"/>
          <w:sz w:val="20"/>
          <w:szCs w:val="20"/>
        </w:rPr>
        <w:t>/</w:t>
      </w:r>
      <w:r w:rsidR="00795730">
        <w:rPr>
          <w:rFonts w:ascii="Arial" w:hAnsi="Arial" w:cs="Arial"/>
          <w:sz w:val="20"/>
          <w:szCs w:val="20"/>
        </w:rPr>
        <w:t>68</w:t>
      </w:r>
      <w:r w:rsidRPr="00022271">
        <w:rPr>
          <w:rFonts w:ascii="Arial" w:hAnsi="Arial" w:cs="Arial"/>
          <w:sz w:val="20"/>
          <w:szCs w:val="20"/>
        </w:rPr>
        <w:t>/008/D/2</w:t>
      </w:r>
      <w:r>
        <w:rPr>
          <w:rFonts w:ascii="Arial" w:hAnsi="Arial" w:cs="Arial"/>
          <w:sz w:val="20"/>
          <w:szCs w:val="20"/>
        </w:rPr>
        <w:t>4</w:t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 w:rsidRPr="000222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22271">
        <w:rPr>
          <w:rFonts w:ascii="Arial" w:hAnsi="Arial" w:cs="Arial"/>
          <w:sz w:val="20"/>
          <w:szCs w:val="20"/>
        </w:rPr>
        <w:t>Załącznik nr 1 do Formularza ofertowego</w:t>
      </w:r>
    </w:p>
    <w:p w14:paraId="74B337A2" w14:textId="77777777" w:rsidR="00A4553F" w:rsidRPr="00022271" w:rsidRDefault="00A4553F" w:rsidP="00A4553F">
      <w:pPr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  <w:r w:rsidRPr="00022271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A6A47FA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</w:p>
    <w:p w14:paraId="7A57FAB0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</w:p>
    <w:p w14:paraId="1C392CF9" w14:textId="77777777" w:rsidR="00A4553F" w:rsidRPr="00022271" w:rsidRDefault="00A4553F" w:rsidP="00A4553F">
      <w:pPr>
        <w:pStyle w:val="Default"/>
        <w:jc w:val="center"/>
        <w:rPr>
          <w:rFonts w:eastAsia="CIDFont+F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Formularz szczegółowego opisu parametrów technicznych</w:t>
      </w:r>
    </w:p>
    <w:p w14:paraId="587F09D2" w14:textId="77777777" w:rsidR="00A4553F" w:rsidRPr="00022271" w:rsidRDefault="00A4553F" w:rsidP="00A4553F">
      <w:pPr>
        <w:pStyle w:val="Default"/>
        <w:jc w:val="center"/>
        <w:rPr>
          <w:color w:val="000000" w:themeColor="text1"/>
          <w:sz w:val="20"/>
          <w:szCs w:val="20"/>
        </w:rPr>
      </w:pPr>
      <w:r w:rsidRPr="00022271">
        <w:rPr>
          <w:rFonts w:eastAsia="CIDFont+F1"/>
          <w:sz w:val="20"/>
          <w:szCs w:val="20"/>
        </w:rPr>
        <w:t>oferowanego przedmiotu zamówienia</w:t>
      </w:r>
    </w:p>
    <w:p w14:paraId="1CA8B46D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0F1E8C1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21F14E0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414B7687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 xml:space="preserve">………………………. </w:t>
      </w:r>
    </w:p>
    <w:p w14:paraId="070EE8EC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620A4AF9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  <w:r w:rsidRPr="00022271">
        <w:rPr>
          <w:color w:val="000000" w:themeColor="text1"/>
          <w:sz w:val="20"/>
          <w:szCs w:val="20"/>
        </w:rPr>
        <w:t>………………………</w:t>
      </w:r>
    </w:p>
    <w:p w14:paraId="3FEB16DC" w14:textId="77777777" w:rsidR="00A4553F" w:rsidRPr="00022271" w:rsidRDefault="00A4553F" w:rsidP="00A4553F">
      <w:pPr>
        <w:pStyle w:val="Default"/>
        <w:rPr>
          <w:i/>
          <w:color w:val="000000" w:themeColor="text1"/>
          <w:sz w:val="20"/>
          <w:szCs w:val="20"/>
        </w:rPr>
      </w:pPr>
      <w:r w:rsidRPr="00022271">
        <w:rPr>
          <w:i/>
          <w:color w:val="000000" w:themeColor="text1"/>
          <w:sz w:val="20"/>
          <w:szCs w:val="20"/>
        </w:rPr>
        <w:t>(nazwa Wykonawcy)</w:t>
      </w:r>
    </w:p>
    <w:p w14:paraId="38D8DF0C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72F1A320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3B0C05AD" w14:textId="77777777" w:rsidR="00A4553F" w:rsidRPr="00022271" w:rsidRDefault="00A4553F" w:rsidP="00A4553F">
      <w:pPr>
        <w:pStyle w:val="Default"/>
        <w:rPr>
          <w:color w:val="000000" w:themeColor="text1"/>
          <w:sz w:val="20"/>
          <w:szCs w:val="20"/>
        </w:rPr>
      </w:pPr>
    </w:p>
    <w:p w14:paraId="09DF308E" w14:textId="77777777" w:rsidR="001137EA" w:rsidRDefault="00A4553F" w:rsidP="00A4553F">
      <w:pPr>
        <w:ind w:right="10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22271">
        <w:rPr>
          <w:rFonts w:ascii="Arial" w:hAnsi="Arial" w:cs="Arial"/>
          <w:color w:val="000000" w:themeColor="text1"/>
          <w:sz w:val="20"/>
          <w:szCs w:val="20"/>
        </w:rPr>
        <w:t>Oświadczam, że zaproponowane przez Wykonawcę w Formularzu ofertowym</w:t>
      </w:r>
      <w:r w:rsidR="001137EA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7428BD9" w14:textId="47DC44FE" w:rsidR="00A4553F" w:rsidRPr="001137EA" w:rsidRDefault="0075125F" w:rsidP="001137EA">
      <w:pPr>
        <w:pStyle w:val="Akapitzlist"/>
        <w:numPr>
          <w:ilvl w:val="0"/>
          <w:numId w:val="18"/>
        </w:numPr>
        <w:ind w:right="10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37EA">
        <w:rPr>
          <w:rFonts w:ascii="Arial" w:hAnsi="Arial" w:cs="Arial"/>
          <w:color w:val="000000" w:themeColor="text1"/>
          <w:sz w:val="20"/>
          <w:szCs w:val="20"/>
          <w:u w:val="single"/>
        </w:rPr>
        <w:t>dla części 1. przedmiotu zamówienia</w:t>
      </w:r>
      <w:r w:rsidRPr="001137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553F" w:rsidRPr="001137EA">
        <w:rPr>
          <w:rFonts w:ascii="Arial" w:hAnsi="Arial" w:cs="Arial"/>
          <w:color w:val="000000" w:themeColor="text1"/>
          <w:sz w:val="20"/>
          <w:szCs w:val="20"/>
        </w:rPr>
        <w:t xml:space="preserve">urządzenie ……………………. </w:t>
      </w:r>
      <w:r w:rsidR="00A4553F" w:rsidRPr="001137E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(proszę podać producenta/nazwę/typ/model urządzenia/numer katalogowy) </w:t>
      </w:r>
      <w:r w:rsidR="00A4553F" w:rsidRPr="001137EA">
        <w:rPr>
          <w:rFonts w:ascii="Arial" w:eastAsia="Times New Roman" w:hAnsi="Arial" w:cs="Arial"/>
          <w:bCs/>
          <w:sz w:val="20"/>
          <w:szCs w:val="20"/>
          <w:lang w:eastAsia="pl-PL"/>
        </w:rPr>
        <w:t>posiada poniższe parametry techniczne:</w:t>
      </w:r>
    </w:p>
    <w:p w14:paraId="08D5F287" w14:textId="77777777" w:rsidR="00B17E89" w:rsidRDefault="00B17E89" w:rsidP="00C8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4EC6F3" w14:textId="6C4F53C5" w:rsidR="00406971" w:rsidRDefault="00406971" w:rsidP="007512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3525"/>
        <w:gridCol w:w="2663"/>
        <w:gridCol w:w="2693"/>
      </w:tblGrid>
      <w:tr w:rsidR="007B489A" w:rsidRPr="005F7023" w14:paraId="35BAD68E" w14:textId="4EBFCBAB" w:rsidTr="00D5414D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54EB1" w14:textId="7A59EC92" w:rsidR="007B489A" w:rsidRPr="00F85F88" w:rsidRDefault="007B489A" w:rsidP="00406971">
            <w:pPr>
              <w:jc w:val="center"/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Mikser </w:t>
            </w:r>
            <w:r>
              <w:rPr>
                <w:rFonts w:cstheme="minorHAnsi"/>
              </w:rPr>
              <w:t>laboratoryjny</w:t>
            </w:r>
          </w:p>
        </w:tc>
      </w:tr>
      <w:tr w:rsidR="007B489A" w:rsidRPr="005F7023" w14:paraId="06FFC9A3" w14:textId="13D8A18A" w:rsidTr="007B489A">
        <w:tc>
          <w:tcPr>
            <w:tcW w:w="583" w:type="dxa"/>
            <w:shd w:val="clear" w:color="auto" w:fill="auto"/>
            <w:vAlign w:val="center"/>
          </w:tcPr>
          <w:p w14:paraId="5BC5DCCD" w14:textId="77777777" w:rsidR="007B489A" w:rsidRPr="00F85F88" w:rsidRDefault="007B489A" w:rsidP="00875EF7">
            <w:pPr>
              <w:jc w:val="center"/>
              <w:rPr>
                <w:rFonts w:cstheme="minorHAnsi"/>
                <w:b/>
                <w:bCs/>
              </w:rPr>
            </w:pPr>
            <w:r w:rsidRPr="00F85F88">
              <w:rPr>
                <w:rFonts w:cstheme="minorHAnsi"/>
                <w:b/>
              </w:rPr>
              <w:t>Lp.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50B48ECC" w14:textId="77777777" w:rsidR="007B489A" w:rsidRPr="00F85F88" w:rsidRDefault="007B489A" w:rsidP="00406971">
            <w:pPr>
              <w:pStyle w:val="Nagwek2"/>
              <w:keepLines w:val="0"/>
              <w:numPr>
                <w:ilvl w:val="1"/>
                <w:numId w:val="17"/>
              </w:numPr>
              <w:suppressAutoHyphens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F8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9D6F849" w14:textId="77777777" w:rsidR="007B489A" w:rsidRPr="00F85F88" w:rsidRDefault="007B489A" w:rsidP="00875EF7">
            <w:pPr>
              <w:jc w:val="center"/>
              <w:rPr>
                <w:rFonts w:cstheme="minorHAnsi"/>
                <w:b/>
              </w:rPr>
            </w:pPr>
            <w:r w:rsidRPr="00F85F88">
              <w:rPr>
                <w:rFonts w:cstheme="minorHAnsi"/>
                <w:b/>
              </w:rPr>
              <w:t>Parametry techniczne wymagane</w:t>
            </w:r>
          </w:p>
        </w:tc>
        <w:tc>
          <w:tcPr>
            <w:tcW w:w="2693" w:type="dxa"/>
          </w:tcPr>
          <w:p w14:paraId="78B9D850" w14:textId="1FF47BE5" w:rsidR="007B489A" w:rsidRPr="00F85F88" w:rsidRDefault="00095E00" w:rsidP="00875EF7">
            <w:pPr>
              <w:jc w:val="center"/>
              <w:rPr>
                <w:rFonts w:cstheme="minorHAnsi"/>
                <w:b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Opis parametrów i warunków oferowanych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(wypełnia Wykonawca):</w:t>
            </w:r>
            <w:r w:rsidRPr="00195C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7B489A" w:rsidRPr="005F7023" w14:paraId="5979800A" w14:textId="0CAC6336" w:rsidTr="007B489A">
        <w:tc>
          <w:tcPr>
            <w:tcW w:w="583" w:type="dxa"/>
            <w:shd w:val="clear" w:color="auto" w:fill="auto"/>
          </w:tcPr>
          <w:p w14:paraId="1DE71FC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1.</w:t>
            </w:r>
          </w:p>
        </w:tc>
        <w:tc>
          <w:tcPr>
            <w:tcW w:w="3525" w:type="dxa"/>
          </w:tcPr>
          <w:p w14:paraId="46BAB330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Mikser przeznaczony do wydajnej homogenizacji szerokiej gamy produktów spożywczych  oraz próbek pasz. Uzyskana jednorodna dokładność analityczna ma kluczowe znaczenie dla jakości kolejnych procedur analitycznych.</w:t>
            </w:r>
          </w:p>
        </w:tc>
        <w:tc>
          <w:tcPr>
            <w:tcW w:w="2663" w:type="dxa"/>
          </w:tcPr>
          <w:p w14:paraId="0379247D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4C66C2B1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A318700" w14:textId="1D47E35C" w:rsidTr="007B489A">
        <w:tc>
          <w:tcPr>
            <w:tcW w:w="583" w:type="dxa"/>
            <w:shd w:val="clear" w:color="auto" w:fill="auto"/>
          </w:tcPr>
          <w:p w14:paraId="2531D50E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2.</w:t>
            </w:r>
          </w:p>
        </w:tc>
        <w:tc>
          <w:tcPr>
            <w:tcW w:w="3525" w:type="dxa"/>
          </w:tcPr>
          <w:p w14:paraId="03C7304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Szklana zlewka z oznaczeniem </w:t>
            </w:r>
            <w:r>
              <w:rPr>
                <w:rFonts w:cstheme="minorHAnsi"/>
              </w:rPr>
              <w:t xml:space="preserve">minimalnego i </w:t>
            </w:r>
            <w:r w:rsidRPr="00F85F88">
              <w:rPr>
                <w:rFonts w:cstheme="minorHAnsi"/>
              </w:rPr>
              <w:t xml:space="preserve">maksymalnego poziomu próbki kompatybilna z urządzeniem </w:t>
            </w:r>
          </w:p>
        </w:tc>
        <w:tc>
          <w:tcPr>
            <w:tcW w:w="2663" w:type="dxa"/>
          </w:tcPr>
          <w:p w14:paraId="0B933A5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co najmniej </w:t>
            </w:r>
            <w:r>
              <w:rPr>
                <w:rFonts w:cstheme="minorHAnsi"/>
              </w:rPr>
              <w:t>4</w:t>
            </w:r>
            <w:r w:rsidRPr="00F85F88">
              <w:rPr>
                <w:rFonts w:cstheme="minorHAnsi"/>
              </w:rPr>
              <w:t xml:space="preserve"> sztuki</w:t>
            </w:r>
          </w:p>
        </w:tc>
        <w:tc>
          <w:tcPr>
            <w:tcW w:w="2693" w:type="dxa"/>
          </w:tcPr>
          <w:p w14:paraId="69E9F8D7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1A0680DF" w14:textId="4FFC47B1" w:rsidTr="007B489A">
        <w:tc>
          <w:tcPr>
            <w:tcW w:w="583" w:type="dxa"/>
            <w:shd w:val="clear" w:color="auto" w:fill="auto"/>
          </w:tcPr>
          <w:p w14:paraId="4914E6B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3.</w:t>
            </w:r>
          </w:p>
        </w:tc>
        <w:tc>
          <w:tcPr>
            <w:tcW w:w="3525" w:type="dxa"/>
          </w:tcPr>
          <w:p w14:paraId="41E3BA8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Narzędzie do mocowania noża</w:t>
            </w:r>
          </w:p>
        </w:tc>
        <w:tc>
          <w:tcPr>
            <w:tcW w:w="2663" w:type="dxa"/>
          </w:tcPr>
          <w:p w14:paraId="58784BF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 sztuka</w:t>
            </w:r>
          </w:p>
        </w:tc>
        <w:tc>
          <w:tcPr>
            <w:tcW w:w="2693" w:type="dxa"/>
          </w:tcPr>
          <w:p w14:paraId="1C57273F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7A4D2F1E" w14:textId="56895C79" w:rsidTr="007B489A">
        <w:tc>
          <w:tcPr>
            <w:tcW w:w="583" w:type="dxa"/>
            <w:shd w:val="clear" w:color="auto" w:fill="auto"/>
          </w:tcPr>
          <w:p w14:paraId="068AAB74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4.</w:t>
            </w:r>
          </w:p>
        </w:tc>
        <w:tc>
          <w:tcPr>
            <w:tcW w:w="3525" w:type="dxa"/>
          </w:tcPr>
          <w:p w14:paraId="10E03CB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Noże ceramiczne komplet (górny i dolny)</w:t>
            </w:r>
          </w:p>
        </w:tc>
        <w:tc>
          <w:tcPr>
            <w:tcW w:w="2663" w:type="dxa"/>
          </w:tcPr>
          <w:p w14:paraId="0585D51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 sztuka</w:t>
            </w:r>
          </w:p>
        </w:tc>
        <w:tc>
          <w:tcPr>
            <w:tcW w:w="2693" w:type="dxa"/>
          </w:tcPr>
          <w:p w14:paraId="6EAD7DD3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7527C3B" w14:textId="10C0E8C3" w:rsidTr="007B489A">
        <w:tc>
          <w:tcPr>
            <w:tcW w:w="583" w:type="dxa"/>
            <w:shd w:val="clear" w:color="auto" w:fill="auto"/>
          </w:tcPr>
          <w:p w14:paraId="7E15889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5.</w:t>
            </w:r>
          </w:p>
        </w:tc>
        <w:tc>
          <w:tcPr>
            <w:tcW w:w="3525" w:type="dxa"/>
          </w:tcPr>
          <w:p w14:paraId="1B25B18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Membrana polipropylenowa</w:t>
            </w:r>
          </w:p>
        </w:tc>
        <w:tc>
          <w:tcPr>
            <w:tcW w:w="2663" w:type="dxa"/>
          </w:tcPr>
          <w:p w14:paraId="1018ED40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 sztuka</w:t>
            </w:r>
          </w:p>
        </w:tc>
        <w:tc>
          <w:tcPr>
            <w:tcW w:w="2693" w:type="dxa"/>
          </w:tcPr>
          <w:p w14:paraId="53AE43E6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1C6AA94A" w14:textId="5F6FBE32" w:rsidTr="007B489A">
        <w:tc>
          <w:tcPr>
            <w:tcW w:w="583" w:type="dxa"/>
            <w:shd w:val="clear" w:color="auto" w:fill="auto"/>
          </w:tcPr>
          <w:p w14:paraId="22749DF4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lastRenderedPageBreak/>
              <w:t>6.</w:t>
            </w:r>
          </w:p>
        </w:tc>
        <w:tc>
          <w:tcPr>
            <w:tcW w:w="3525" w:type="dxa"/>
          </w:tcPr>
          <w:p w14:paraId="6EDC6E28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Częstotliwość</w:t>
            </w:r>
          </w:p>
        </w:tc>
        <w:tc>
          <w:tcPr>
            <w:tcW w:w="2663" w:type="dxa"/>
          </w:tcPr>
          <w:p w14:paraId="197AF08A" w14:textId="77777777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50 </w:t>
            </w:r>
            <w:proofErr w:type="spellStart"/>
            <w:r>
              <w:rPr>
                <w:rFonts w:cstheme="minorHAnsi"/>
              </w:rPr>
              <w:t>Hz</w:t>
            </w:r>
            <w:proofErr w:type="spellEnd"/>
          </w:p>
        </w:tc>
        <w:tc>
          <w:tcPr>
            <w:tcW w:w="2693" w:type="dxa"/>
          </w:tcPr>
          <w:p w14:paraId="5CE076BA" w14:textId="77777777" w:rsidR="007B489A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03F4CBAA" w14:textId="2A37B35C" w:rsidTr="007B489A">
        <w:tc>
          <w:tcPr>
            <w:tcW w:w="583" w:type="dxa"/>
            <w:shd w:val="clear" w:color="auto" w:fill="auto"/>
          </w:tcPr>
          <w:p w14:paraId="42ED367A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7.</w:t>
            </w:r>
          </w:p>
        </w:tc>
        <w:tc>
          <w:tcPr>
            <w:tcW w:w="3525" w:type="dxa"/>
          </w:tcPr>
          <w:p w14:paraId="214FC1CF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Wymiary (szer. x gł. x wys.)</w:t>
            </w:r>
          </w:p>
        </w:tc>
        <w:tc>
          <w:tcPr>
            <w:tcW w:w="2663" w:type="dxa"/>
          </w:tcPr>
          <w:p w14:paraId="0BCAF3BA" w14:textId="77777777" w:rsidR="007B489A" w:rsidRPr="00F85F88" w:rsidRDefault="007B489A" w:rsidP="00875EF7">
            <w:pPr>
              <w:rPr>
                <w:rFonts w:cstheme="minorHAnsi"/>
              </w:rPr>
            </w:pPr>
            <w:r w:rsidRPr="00502FAF">
              <w:rPr>
                <w:rFonts w:cstheme="minorHAnsi"/>
              </w:rPr>
              <w:t xml:space="preserve">300 x 510 x 530 </w:t>
            </w:r>
            <w:r w:rsidRPr="00F85F88">
              <w:rPr>
                <w:rFonts w:cstheme="minorHAnsi"/>
              </w:rPr>
              <w:t>mm ± 5 %</w:t>
            </w:r>
          </w:p>
        </w:tc>
        <w:tc>
          <w:tcPr>
            <w:tcW w:w="2693" w:type="dxa"/>
          </w:tcPr>
          <w:p w14:paraId="35E89894" w14:textId="77777777" w:rsidR="007B489A" w:rsidRPr="00502FAF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4DD39FA6" w14:textId="37323C89" w:rsidTr="007B489A">
        <w:tc>
          <w:tcPr>
            <w:tcW w:w="583" w:type="dxa"/>
            <w:shd w:val="clear" w:color="auto" w:fill="auto"/>
          </w:tcPr>
          <w:p w14:paraId="6135E8DC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8.</w:t>
            </w:r>
          </w:p>
        </w:tc>
        <w:tc>
          <w:tcPr>
            <w:tcW w:w="3525" w:type="dxa"/>
          </w:tcPr>
          <w:p w14:paraId="6C333149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Waga </w:t>
            </w:r>
          </w:p>
        </w:tc>
        <w:tc>
          <w:tcPr>
            <w:tcW w:w="2663" w:type="dxa"/>
          </w:tcPr>
          <w:p w14:paraId="02F6B6E8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nie większa niż 27 kg</w:t>
            </w:r>
          </w:p>
        </w:tc>
        <w:tc>
          <w:tcPr>
            <w:tcW w:w="2693" w:type="dxa"/>
          </w:tcPr>
          <w:p w14:paraId="1D491449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3DF2A939" w14:textId="179BF70F" w:rsidTr="007B489A">
        <w:tc>
          <w:tcPr>
            <w:tcW w:w="583" w:type="dxa"/>
            <w:shd w:val="clear" w:color="auto" w:fill="auto"/>
          </w:tcPr>
          <w:p w14:paraId="4AA07414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9.</w:t>
            </w:r>
          </w:p>
        </w:tc>
        <w:tc>
          <w:tcPr>
            <w:tcW w:w="3525" w:type="dxa"/>
          </w:tcPr>
          <w:p w14:paraId="08920CC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Napięcie </w:t>
            </w:r>
          </w:p>
        </w:tc>
        <w:tc>
          <w:tcPr>
            <w:tcW w:w="2663" w:type="dxa"/>
          </w:tcPr>
          <w:p w14:paraId="66008B7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220 - 240 ± 10 % VAC</w:t>
            </w:r>
          </w:p>
        </w:tc>
        <w:tc>
          <w:tcPr>
            <w:tcW w:w="2693" w:type="dxa"/>
          </w:tcPr>
          <w:p w14:paraId="5561B950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1EB2903E" w14:textId="210F1B1D" w:rsidTr="007B489A">
        <w:tc>
          <w:tcPr>
            <w:tcW w:w="583" w:type="dxa"/>
            <w:shd w:val="clear" w:color="auto" w:fill="auto"/>
          </w:tcPr>
          <w:p w14:paraId="2152BF82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10.</w:t>
            </w:r>
          </w:p>
        </w:tc>
        <w:tc>
          <w:tcPr>
            <w:tcW w:w="3525" w:type="dxa"/>
          </w:tcPr>
          <w:p w14:paraId="7E89A2D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Pobór mocy</w:t>
            </w:r>
          </w:p>
        </w:tc>
        <w:tc>
          <w:tcPr>
            <w:tcW w:w="2663" w:type="dxa"/>
          </w:tcPr>
          <w:p w14:paraId="0139BA7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Maksymalnie 2100 W</w:t>
            </w:r>
          </w:p>
        </w:tc>
        <w:tc>
          <w:tcPr>
            <w:tcW w:w="2693" w:type="dxa"/>
          </w:tcPr>
          <w:p w14:paraId="5B8FF456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F932BB8" w14:textId="3C9D680D" w:rsidTr="007B489A">
        <w:tc>
          <w:tcPr>
            <w:tcW w:w="583" w:type="dxa"/>
            <w:shd w:val="clear" w:color="auto" w:fill="auto"/>
          </w:tcPr>
          <w:p w14:paraId="4354526C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11.</w:t>
            </w:r>
          </w:p>
        </w:tc>
        <w:tc>
          <w:tcPr>
            <w:tcW w:w="3525" w:type="dxa"/>
          </w:tcPr>
          <w:p w14:paraId="14EACB8C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Pobór prądu </w:t>
            </w:r>
          </w:p>
        </w:tc>
        <w:tc>
          <w:tcPr>
            <w:tcW w:w="2663" w:type="dxa"/>
          </w:tcPr>
          <w:p w14:paraId="0E8F6E9D" w14:textId="77777777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Max. </w:t>
            </w:r>
            <w:r w:rsidRPr="00F85F88">
              <w:rPr>
                <w:rFonts w:cstheme="minorHAnsi"/>
              </w:rPr>
              <w:t>10 A</w:t>
            </w:r>
          </w:p>
        </w:tc>
        <w:tc>
          <w:tcPr>
            <w:tcW w:w="2693" w:type="dxa"/>
          </w:tcPr>
          <w:p w14:paraId="7DAD8845" w14:textId="77777777" w:rsidR="007B489A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1ADC709" w14:textId="0551BF33" w:rsidTr="007B489A">
        <w:tc>
          <w:tcPr>
            <w:tcW w:w="583" w:type="dxa"/>
            <w:shd w:val="clear" w:color="auto" w:fill="auto"/>
          </w:tcPr>
          <w:p w14:paraId="3C00EB8A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12.</w:t>
            </w:r>
          </w:p>
        </w:tc>
        <w:tc>
          <w:tcPr>
            <w:tcW w:w="3525" w:type="dxa"/>
          </w:tcPr>
          <w:p w14:paraId="0A58E1B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Prędkość obrotowa noża</w:t>
            </w:r>
          </w:p>
        </w:tc>
        <w:tc>
          <w:tcPr>
            <w:tcW w:w="2663" w:type="dxa"/>
          </w:tcPr>
          <w:p w14:paraId="0ED8792F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9000 RPM ± 5 %</w:t>
            </w:r>
          </w:p>
        </w:tc>
        <w:tc>
          <w:tcPr>
            <w:tcW w:w="2693" w:type="dxa"/>
          </w:tcPr>
          <w:p w14:paraId="2C20AC05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2DDC5BC0" w14:textId="7C7400E6" w:rsidTr="007B489A">
        <w:tc>
          <w:tcPr>
            <w:tcW w:w="583" w:type="dxa"/>
            <w:shd w:val="clear" w:color="auto" w:fill="auto"/>
          </w:tcPr>
          <w:p w14:paraId="22B9584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3B7C2B27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Style w:val="jlqj4b"/>
                <w:rFonts w:cstheme="minorHAnsi"/>
              </w:rPr>
              <w:t>Materiały mające kontakt z próbką wykonane z</w:t>
            </w:r>
          </w:p>
        </w:tc>
        <w:tc>
          <w:tcPr>
            <w:tcW w:w="2663" w:type="dxa"/>
          </w:tcPr>
          <w:p w14:paraId="25905A1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 xml:space="preserve">Szkło </w:t>
            </w:r>
            <w:proofErr w:type="spellStart"/>
            <w:r w:rsidRPr="00F85F88">
              <w:rPr>
                <w:rFonts w:cstheme="minorHAnsi"/>
              </w:rPr>
              <w:t>borokrzemowe</w:t>
            </w:r>
            <w:proofErr w:type="spellEnd"/>
            <w:r w:rsidRPr="00F85F88">
              <w:rPr>
                <w:rFonts w:cstheme="minorHAnsi"/>
              </w:rPr>
              <w:t>, ceramika, tytan, PEEK i PP</w:t>
            </w:r>
          </w:p>
        </w:tc>
        <w:tc>
          <w:tcPr>
            <w:tcW w:w="2693" w:type="dxa"/>
          </w:tcPr>
          <w:p w14:paraId="09536388" w14:textId="77777777" w:rsidR="007B489A" w:rsidRPr="00F85F88" w:rsidRDefault="007B489A" w:rsidP="00875EF7">
            <w:pPr>
              <w:rPr>
                <w:rFonts w:cstheme="minorHAnsi"/>
              </w:rPr>
            </w:pPr>
          </w:p>
        </w:tc>
      </w:tr>
      <w:tr w:rsidR="007B489A" w:rsidRPr="005F7023" w14:paraId="6928EB67" w14:textId="5F1E0224" w:rsidTr="007B489A">
        <w:tc>
          <w:tcPr>
            <w:tcW w:w="583" w:type="dxa"/>
            <w:shd w:val="clear" w:color="auto" w:fill="auto"/>
          </w:tcPr>
          <w:p w14:paraId="79B8AE36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3D00492D" w14:textId="77777777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Style w:val="jlqj4b"/>
              </w:rPr>
              <w:t>Zgodne z normą</w:t>
            </w:r>
          </w:p>
        </w:tc>
        <w:tc>
          <w:tcPr>
            <w:tcW w:w="2663" w:type="dxa"/>
          </w:tcPr>
          <w:p w14:paraId="4F040B0E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Style w:val="jlqj4b"/>
                <w:rFonts w:cstheme="minorHAnsi"/>
              </w:rPr>
              <w:t>IEC 1010-1/EN 61010-1 (VDE 0411-1)</w:t>
            </w:r>
          </w:p>
        </w:tc>
        <w:tc>
          <w:tcPr>
            <w:tcW w:w="2693" w:type="dxa"/>
          </w:tcPr>
          <w:p w14:paraId="1D44FF97" w14:textId="77777777" w:rsidR="007B489A" w:rsidRPr="00F85F88" w:rsidRDefault="007B489A" w:rsidP="00875EF7">
            <w:pPr>
              <w:rPr>
                <w:rStyle w:val="jlqj4b"/>
                <w:rFonts w:cstheme="minorHAnsi"/>
              </w:rPr>
            </w:pPr>
          </w:p>
        </w:tc>
      </w:tr>
      <w:tr w:rsidR="007B489A" w:rsidRPr="005F7023" w14:paraId="1F8EFB16" w14:textId="7B0DF588" w:rsidTr="007B489A">
        <w:tc>
          <w:tcPr>
            <w:tcW w:w="583" w:type="dxa"/>
            <w:shd w:val="clear" w:color="auto" w:fill="auto"/>
          </w:tcPr>
          <w:p w14:paraId="61DBCE0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487B7C78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Style w:val="jlqj4b"/>
                <w:rFonts w:cstheme="minorHAnsi"/>
              </w:rPr>
              <w:t xml:space="preserve">Zabezpieczenie powodujące zatrzymanie pracy miksera w przypadku otwarcia drzwiczek </w:t>
            </w:r>
          </w:p>
        </w:tc>
        <w:tc>
          <w:tcPr>
            <w:tcW w:w="2663" w:type="dxa"/>
          </w:tcPr>
          <w:p w14:paraId="4462DB97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Style w:val="jlqj4b"/>
                <w:rFonts w:cstheme="minorHAnsi"/>
              </w:rPr>
              <w:t>wymagane</w:t>
            </w:r>
          </w:p>
        </w:tc>
        <w:tc>
          <w:tcPr>
            <w:tcW w:w="2693" w:type="dxa"/>
          </w:tcPr>
          <w:p w14:paraId="61914CA7" w14:textId="77777777" w:rsidR="007B489A" w:rsidRPr="00F85F88" w:rsidRDefault="007B489A" w:rsidP="00875EF7">
            <w:pPr>
              <w:rPr>
                <w:rStyle w:val="jlqj4b"/>
                <w:rFonts w:cstheme="minorHAnsi"/>
              </w:rPr>
            </w:pPr>
          </w:p>
        </w:tc>
      </w:tr>
      <w:tr w:rsidR="007B489A" w:rsidRPr="005F7023" w14:paraId="23BDCA24" w14:textId="1E369263" w:rsidTr="007B489A">
        <w:tc>
          <w:tcPr>
            <w:tcW w:w="583" w:type="dxa"/>
            <w:shd w:val="clear" w:color="auto" w:fill="auto"/>
          </w:tcPr>
          <w:p w14:paraId="4B433C8E" w14:textId="68922C04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</w:tcPr>
          <w:p w14:paraId="6D76EAF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eastAsia="Times New Roman" w:cstheme="minorHAnsi"/>
                <w:lang w:eastAsia="en-AU"/>
              </w:rPr>
              <w:t xml:space="preserve">Automatyczne przesuwanie się zlewki z próbka w kierunku noża </w:t>
            </w:r>
          </w:p>
        </w:tc>
        <w:tc>
          <w:tcPr>
            <w:tcW w:w="2663" w:type="dxa"/>
          </w:tcPr>
          <w:p w14:paraId="0620648B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eastAsia="Times New Roman" w:cstheme="minorHAnsi"/>
                <w:lang w:eastAsia="en-AU"/>
              </w:rPr>
              <w:t>wymagane</w:t>
            </w:r>
          </w:p>
        </w:tc>
        <w:tc>
          <w:tcPr>
            <w:tcW w:w="2693" w:type="dxa"/>
          </w:tcPr>
          <w:p w14:paraId="2E9AB323" w14:textId="77777777" w:rsidR="007B489A" w:rsidRPr="00F85F88" w:rsidRDefault="007B489A" w:rsidP="00875EF7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887677" w:rsidRPr="005F7023" w14:paraId="079DA667" w14:textId="7FD71104" w:rsidTr="00420FA7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4B558" w14:textId="3F33011F" w:rsidR="00887677" w:rsidRPr="00E230A2" w:rsidRDefault="00887677" w:rsidP="00875EF7">
            <w:pPr>
              <w:rPr>
                <w:rFonts w:cstheme="minorHAnsi"/>
                <w:iCs/>
              </w:rPr>
            </w:pPr>
            <w:r w:rsidRPr="00E230A2">
              <w:rPr>
                <w:rFonts w:cstheme="minorHAnsi"/>
                <w:iCs/>
              </w:rPr>
              <w:t>Wymagania dodatkowe:</w:t>
            </w:r>
          </w:p>
        </w:tc>
      </w:tr>
      <w:tr w:rsidR="007B489A" w:rsidRPr="005F7023" w14:paraId="143F9024" w14:textId="479DEA94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7F34" w14:textId="7BBE9F81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7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DA29" w14:textId="77777777" w:rsidR="007B489A" w:rsidRPr="00F85F88" w:rsidRDefault="007B489A" w:rsidP="00875EF7">
            <w:pPr>
              <w:spacing w:line="240" w:lineRule="auto"/>
              <w:rPr>
                <w:rFonts w:cstheme="minorHAnsi"/>
                <w:bCs/>
              </w:rPr>
            </w:pPr>
          </w:p>
          <w:p w14:paraId="4ED742CA" w14:textId="77777777" w:rsidR="007B489A" w:rsidRPr="00F85F88" w:rsidRDefault="007B489A" w:rsidP="00875EF7">
            <w:pPr>
              <w:spacing w:line="240" w:lineRule="auto"/>
              <w:contextualSpacing/>
              <w:rPr>
                <w:rFonts w:cstheme="minorHAnsi"/>
                <w:bCs/>
              </w:rPr>
            </w:pPr>
          </w:p>
          <w:p w14:paraId="332A2ECD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Oznakowanie CE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C21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021D" w14:textId="77777777" w:rsidR="007B489A" w:rsidRPr="00F85F88" w:rsidRDefault="007B489A" w:rsidP="00875EF7">
            <w:pPr>
              <w:rPr>
                <w:rFonts w:cstheme="minorHAnsi"/>
                <w:bCs/>
              </w:rPr>
            </w:pPr>
          </w:p>
        </w:tc>
      </w:tr>
      <w:tr w:rsidR="007B489A" w:rsidRPr="005F7023" w14:paraId="60AF4B7F" w14:textId="0F86DDEB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7C2F" w14:textId="2DFC13F2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F5F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Gwarancja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9B9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min. 12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2982" w14:textId="77777777" w:rsidR="007B489A" w:rsidRPr="00F85F88" w:rsidRDefault="007B489A" w:rsidP="00875EF7">
            <w:pPr>
              <w:rPr>
                <w:rFonts w:cstheme="minorHAnsi"/>
                <w:bCs/>
              </w:rPr>
            </w:pPr>
          </w:p>
        </w:tc>
      </w:tr>
      <w:tr w:rsidR="007B489A" w:rsidRPr="005F7023" w14:paraId="6C848CFB" w14:textId="3BD12F5A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374E" w14:textId="3BA6994D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1F3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Termin realizacji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4695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max. 8 tygodni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257" w14:textId="77777777" w:rsidR="007B489A" w:rsidRPr="00F85F88" w:rsidRDefault="007B489A" w:rsidP="00875EF7">
            <w:pPr>
              <w:rPr>
                <w:rFonts w:cstheme="minorHAnsi"/>
                <w:bCs/>
              </w:rPr>
            </w:pPr>
          </w:p>
        </w:tc>
      </w:tr>
      <w:tr w:rsidR="007B489A" w:rsidRPr="005F7023" w14:paraId="39143B11" w14:textId="53493FCF" w:rsidTr="007B489A">
        <w:trPr>
          <w:trHeight w:val="18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E31B" w14:textId="15B736A3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5730">
              <w:rPr>
                <w:rFonts w:cstheme="minorHAnsi"/>
              </w:rPr>
              <w:t>0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A7C" w14:textId="77777777" w:rsidR="007B489A" w:rsidRPr="00F85F88" w:rsidRDefault="007B489A" w:rsidP="00875EF7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Serwis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58F4" w14:textId="03FF2AD6" w:rsidR="007B489A" w:rsidRPr="00F85F88" w:rsidRDefault="007B489A" w:rsidP="00875EF7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  <w:r w:rsidRPr="00F85F88">
              <w:rPr>
                <w:rFonts w:cstheme="minorHAnsi"/>
                <w:bCs/>
                <w:kern w:val="2"/>
                <w14:ligatures w14:val="standardContextual"/>
              </w:rPr>
              <w:t xml:space="preserve">Wymagany bezpośredni dostęp do wykwalifikowanego autoryzowanego serwisu z siedzibą na terenie Polski.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31F" w14:textId="77777777" w:rsidR="007B489A" w:rsidRPr="00F85F88" w:rsidRDefault="007B489A" w:rsidP="00875EF7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7B489A" w:rsidRPr="00F85F88" w14:paraId="1CAB47A9" w14:textId="78AD2DD1" w:rsidTr="007B489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F7F31" w14:textId="17B33497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5730">
              <w:rPr>
                <w:rFonts w:cstheme="minorHAnsi"/>
              </w:rPr>
              <w:t>1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5A1D" w14:textId="245CEE41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Szkolenie pracowników Zamawiającego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FCF" w14:textId="27E219E3" w:rsidR="007B489A" w:rsidRPr="00F85F88" w:rsidRDefault="007B489A" w:rsidP="00875EF7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Przeprowadzenie szkolenia w języku polskim, w siedzibie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97CC" w14:textId="77777777" w:rsidR="007B489A" w:rsidRDefault="007B489A" w:rsidP="00875EF7">
            <w:pPr>
              <w:rPr>
                <w:rFonts w:cstheme="minorHAnsi"/>
                <w:bCs/>
              </w:rPr>
            </w:pPr>
          </w:p>
        </w:tc>
      </w:tr>
    </w:tbl>
    <w:p w14:paraId="3A4D8CB3" w14:textId="77777777" w:rsidR="00406971" w:rsidRPr="00406971" w:rsidRDefault="00406971" w:rsidP="0040697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268D79" w14:textId="414B53D2" w:rsidR="008A4408" w:rsidRPr="001137EA" w:rsidRDefault="008A4408" w:rsidP="008A4408">
      <w:pPr>
        <w:pStyle w:val="Akapitzlist"/>
        <w:numPr>
          <w:ilvl w:val="0"/>
          <w:numId w:val="18"/>
        </w:numPr>
        <w:ind w:right="10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137EA">
        <w:rPr>
          <w:rFonts w:ascii="Arial" w:hAnsi="Arial" w:cs="Arial"/>
          <w:color w:val="000000" w:themeColor="text1"/>
          <w:sz w:val="20"/>
          <w:szCs w:val="20"/>
          <w:u w:val="single"/>
        </w:rPr>
        <w:lastRenderedPageBreak/>
        <w:t xml:space="preserve">dla części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2</w:t>
      </w:r>
      <w:r w:rsidRPr="001137EA">
        <w:rPr>
          <w:rFonts w:ascii="Arial" w:hAnsi="Arial" w:cs="Arial"/>
          <w:color w:val="000000" w:themeColor="text1"/>
          <w:sz w:val="20"/>
          <w:szCs w:val="20"/>
          <w:u w:val="single"/>
        </w:rPr>
        <w:t>. przedmiotu zamówienia</w:t>
      </w:r>
      <w:r w:rsidRPr="001137EA">
        <w:rPr>
          <w:rFonts w:ascii="Arial" w:hAnsi="Arial" w:cs="Arial"/>
          <w:color w:val="000000" w:themeColor="text1"/>
          <w:sz w:val="20"/>
          <w:szCs w:val="20"/>
        </w:rPr>
        <w:t xml:space="preserve"> urządzenie ……………………. </w:t>
      </w:r>
      <w:r w:rsidRPr="001137EA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(proszę podać producenta/nazwę/typ/model urządzenia/numer katalogowy) </w:t>
      </w:r>
      <w:r w:rsidRPr="001137EA">
        <w:rPr>
          <w:rFonts w:ascii="Arial" w:eastAsia="Times New Roman" w:hAnsi="Arial" w:cs="Arial"/>
          <w:bCs/>
          <w:sz w:val="20"/>
          <w:szCs w:val="20"/>
          <w:lang w:eastAsia="pl-PL"/>
        </w:rPr>
        <w:t>posiada poniższe parametry techniczne:</w:t>
      </w:r>
    </w:p>
    <w:p w14:paraId="5A178872" w14:textId="01DB6E6B" w:rsidR="00810510" w:rsidRPr="00704E69" w:rsidRDefault="00810510" w:rsidP="008A4408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3480"/>
        <w:gridCol w:w="2694"/>
        <w:gridCol w:w="2693"/>
      </w:tblGrid>
      <w:tr w:rsidR="00AC5BE3" w:rsidRPr="005F7023" w14:paraId="285326F2" w14:textId="25118316" w:rsidTr="00E02543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BBC9" w14:textId="3FB7C256" w:rsidR="00AC5BE3" w:rsidRDefault="00AC5BE3" w:rsidP="001E1C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Miernik aktywności wody</w:t>
            </w:r>
          </w:p>
        </w:tc>
      </w:tr>
      <w:tr w:rsidR="00A90E78" w:rsidRPr="005F7023" w14:paraId="71AC7EC1" w14:textId="1AD6CADD" w:rsidTr="00A90E78">
        <w:tc>
          <w:tcPr>
            <w:tcW w:w="597" w:type="dxa"/>
            <w:shd w:val="clear" w:color="auto" w:fill="auto"/>
            <w:vAlign w:val="center"/>
          </w:tcPr>
          <w:p w14:paraId="1909E5FC" w14:textId="77777777" w:rsidR="00A90E78" w:rsidRPr="00F85F88" w:rsidRDefault="00A90E78" w:rsidP="001E1CBD">
            <w:pPr>
              <w:jc w:val="center"/>
              <w:rPr>
                <w:rFonts w:cstheme="minorHAnsi"/>
                <w:b/>
                <w:bCs/>
              </w:rPr>
            </w:pPr>
            <w:r w:rsidRPr="00F85F88">
              <w:rPr>
                <w:rFonts w:cstheme="minorHAnsi"/>
                <w:b/>
              </w:rPr>
              <w:t>Lp.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2BC8C6BF" w14:textId="77777777" w:rsidR="00A90E78" w:rsidRPr="00F85F88" w:rsidRDefault="00A90E78" w:rsidP="001E1CBD">
            <w:pPr>
              <w:pStyle w:val="Nagwek2"/>
              <w:keepLines w:val="0"/>
              <w:numPr>
                <w:ilvl w:val="1"/>
                <w:numId w:val="17"/>
              </w:numPr>
              <w:suppressAutoHyphens/>
              <w:spacing w:befor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5F88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Opis parametrów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7D4AD4" w14:textId="77777777" w:rsidR="00A90E78" w:rsidRPr="00F85F88" w:rsidRDefault="00A90E78" w:rsidP="001E1CBD">
            <w:pPr>
              <w:jc w:val="center"/>
              <w:rPr>
                <w:rFonts w:cstheme="minorHAnsi"/>
                <w:b/>
              </w:rPr>
            </w:pPr>
            <w:r w:rsidRPr="00F85F88">
              <w:rPr>
                <w:rFonts w:cstheme="minorHAnsi"/>
                <w:b/>
              </w:rPr>
              <w:t>Parametry techniczne wymagane</w:t>
            </w:r>
          </w:p>
        </w:tc>
        <w:tc>
          <w:tcPr>
            <w:tcW w:w="2693" w:type="dxa"/>
          </w:tcPr>
          <w:p w14:paraId="3D3146A5" w14:textId="1F98D492" w:rsidR="00A90E78" w:rsidRPr="00F85F88" w:rsidRDefault="00AC5BE3" w:rsidP="001E1CBD">
            <w:pPr>
              <w:jc w:val="center"/>
              <w:rPr>
                <w:rFonts w:cstheme="minorHAnsi"/>
                <w:b/>
              </w:rPr>
            </w:pPr>
            <w:r w:rsidRPr="00195C9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Opis parametrów i warunków oferowanych </w:t>
            </w:r>
            <w:r w:rsidRPr="00195C97">
              <w:rPr>
                <w:rFonts w:ascii="Arial" w:hAnsi="Arial" w:cs="Arial"/>
                <w:color w:val="000000" w:themeColor="text1"/>
                <w:sz w:val="20"/>
                <w:szCs w:val="20"/>
              </w:rPr>
              <w:t>(wypełnia Wykonawca):</w:t>
            </w:r>
            <w:r w:rsidRPr="00195C9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887677" w:rsidRPr="005F7023" w14:paraId="632DBF50" w14:textId="266FF0EC" w:rsidTr="00DD4D65">
        <w:tc>
          <w:tcPr>
            <w:tcW w:w="9464" w:type="dxa"/>
            <w:gridSpan w:val="4"/>
            <w:shd w:val="clear" w:color="auto" w:fill="auto"/>
          </w:tcPr>
          <w:p w14:paraId="2F7A646E" w14:textId="5892FF08" w:rsidR="00887677" w:rsidRDefault="00887677" w:rsidP="005A4122">
            <w:pPr>
              <w:tabs>
                <w:tab w:val="left" w:pos="96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Część 1 – laboratoryjny moduł pomiarowy </w:t>
            </w:r>
          </w:p>
        </w:tc>
      </w:tr>
      <w:tr w:rsidR="00A90E78" w:rsidRPr="005F7023" w14:paraId="09D6EF68" w14:textId="056B8983" w:rsidTr="00A90E78">
        <w:tc>
          <w:tcPr>
            <w:tcW w:w="597" w:type="dxa"/>
            <w:shd w:val="clear" w:color="auto" w:fill="auto"/>
          </w:tcPr>
          <w:p w14:paraId="0187A6DB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1.</w:t>
            </w:r>
          </w:p>
        </w:tc>
        <w:tc>
          <w:tcPr>
            <w:tcW w:w="3480" w:type="dxa"/>
          </w:tcPr>
          <w:p w14:paraId="4C18D309" w14:textId="3B35183A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Oczekiwana liczba modułów w zestawie </w:t>
            </w:r>
          </w:p>
        </w:tc>
        <w:tc>
          <w:tcPr>
            <w:tcW w:w="2694" w:type="dxa"/>
          </w:tcPr>
          <w:p w14:paraId="6F64D1F1" w14:textId="7EEF2A7B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93" w:type="dxa"/>
          </w:tcPr>
          <w:p w14:paraId="098706E3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121D4BFD" w14:textId="1C1FF0F5" w:rsidTr="00A90E78">
        <w:tc>
          <w:tcPr>
            <w:tcW w:w="597" w:type="dxa"/>
            <w:shd w:val="clear" w:color="auto" w:fill="auto"/>
          </w:tcPr>
          <w:p w14:paraId="15AB2F24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2.</w:t>
            </w:r>
          </w:p>
        </w:tc>
        <w:tc>
          <w:tcPr>
            <w:tcW w:w="3480" w:type="dxa"/>
          </w:tcPr>
          <w:p w14:paraId="633C410E" w14:textId="41B869F9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Wbudowany wyświetlacz</w:t>
            </w:r>
          </w:p>
        </w:tc>
        <w:tc>
          <w:tcPr>
            <w:tcW w:w="2694" w:type="dxa"/>
          </w:tcPr>
          <w:p w14:paraId="1998B325" w14:textId="16AE7F95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106BAD37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05201572" w14:textId="0DE0D207" w:rsidTr="00A90E78">
        <w:tc>
          <w:tcPr>
            <w:tcW w:w="597" w:type="dxa"/>
            <w:shd w:val="clear" w:color="auto" w:fill="auto"/>
          </w:tcPr>
          <w:p w14:paraId="08F8EF92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3.</w:t>
            </w:r>
          </w:p>
        </w:tc>
        <w:tc>
          <w:tcPr>
            <w:tcW w:w="3480" w:type="dxa"/>
          </w:tcPr>
          <w:p w14:paraId="510B7287" w14:textId="66B4565F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zewnętrznej myszki komputerowej</w:t>
            </w:r>
          </w:p>
        </w:tc>
        <w:tc>
          <w:tcPr>
            <w:tcW w:w="2694" w:type="dxa"/>
          </w:tcPr>
          <w:p w14:paraId="3F35919D" w14:textId="0FA14CBB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Tak (przy użyciu interfejsu USB)</w:t>
            </w:r>
          </w:p>
        </w:tc>
        <w:tc>
          <w:tcPr>
            <w:tcW w:w="2693" w:type="dxa"/>
          </w:tcPr>
          <w:p w14:paraId="04E60F1E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7E89BAD6" w14:textId="08DEAAB3" w:rsidTr="00A90E78">
        <w:tc>
          <w:tcPr>
            <w:tcW w:w="597" w:type="dxa"/>
            <w:shd w:val="clear" w:color="auto" w:fill="auto"/>
          </w:tcPr>
          <w:p w14:paraId="3AE36EFC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4.</w:t>
            </w:r>
          </w:p>
        </w:tc>
        <w:tc>
          <w:tcPr>
            <w:tcW w:w="3480" w:type="dxa"/>
          </w:tcPr>
          <w:p w14:paraId="422598B5" w14:textId="188FAF02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zewnętrznej klawiatury komputerowej</w:t>
            </w:r>
          </w:p>
        </w:tc>
        <w:tc>
          <w:tcPr>
            <w:tcW w:w="2694" w:type="dxa"/>
          </w:tcPr>
          <w:p w14:paraId="37602575" w14:textId="14941E02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Tak (przy użyciu interfejsu USB)</w:t>
            </w:r>
          </w:p>
        </w:tc>
        <w:tc>
          <w:tcPr>
            <w:tcW w:w="2693" w:type="dxa"/>
          </w:tcPr>
          <w:p w14:paraId="61473C5D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30B591EC" w14:textId="04E3A37D" w:rsidTr="00A90E78">
        <w:tc>
          <w:tcPr>
            <w:tcW w:w="597" w:type="dxa"/>
            <w:shd w:val="clear" w:color="auto" w:fill="auto"/>
          </w:tcPr>
          <w:p w14:paraId="04D1B2EF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5.</w:t>
            </w:r>
          </w:p>
        </w:tc>
        <w:tc>
          <w:tcPr>
            <w:tcW w:w="3480" w:type="dxa"/>
          </w:tcPr>
          <w:p w14:paraId="7BCA32CB" w14:textId="77CA2259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podłączenia min. Dwóch sond aktywności wody jednocześnie</w:t>
            </w:r>
          </w:p>
        </w:tc>
        <w:tc>
          <w:tcPr>
            <w:tcW w:w="2694" w:type="dxa"/>
          </w:tcPr>
          <w:p w14:paraId="170B89E3" w14:textId="5A9DA663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2C03B4E0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584FD5C5" w14:textId="253EAD46" w:rsidTr="00A90E78">
        <w:tc>
          <w:tcPr>
            <w:tcW w:w="597" w:type="dxa"/>
            <w:shd w:val="clear" w:color="auto" w:fill="auto"/>
          </w:tcPr>
          <w:p w14:paraId="40ABD703" w14:textId="77777777" w:rsidR="00A90E78" w:rsidRPr="00F85F88" w:rsidRDefault="00A90E78" w:rsidP="00795EA0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6.</w:t>
            </w:r>
          </w:p>
        </w:tc>
        <w:tc>
          <w:tcPr>
            <w:tcW w:w="3480" w:type="dxa"/>
          </w:tcPr>
          <w:p w14:paraId="1B64647C" w14:textId="1EE49930" w:rsidR="00A90E78" w:rsidRPr="00F85F88" w:rsidRDefault="00A90E78" w:rsidP="00795EA0">
            <w:pPr>
              <w:rPr>
                <w:rFonts w:cstheme="minorHAnsi"/>
              </w:rPr>
            </w:pPr>
            <w:r>
              <w:rPr>
                <w:rFonts w:cstheme="minorHAnsi"/>
              </w:rPr>
              <w:t>Zasilanie przy użyciu wtyczkowego zasilacza sieciowego będącego w komplecie</w:t>
            </w:r>
          </w:p>
        </w:tc>
        <w:tc>
          <w:tcPr>
            <w:tcW w:w="2694" w:type="dxa"/>
          </w:tcPr>
          <w:p w14:paraId="756FAD14" w14:textId="2A89D0FF" w:rsidR="00A90E78" w:rsidRPr="00F85F88" w:rsidRDefault="00A90E78" w:rsidP="00795EA0">
            <w:pPr>
              <w:rPr>
                <w:rFonts w:cstheme="minorHAnsi"/>
              </w:rPr>
            </w:pPr>
            <w:r w:rsidRPr="008515AA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708A1D3C" w14:textId="77777777" w:rsidR="00A90E78" w:rsidRPr="008515AA" w:rsidRDefault="00A90E78" w:rsidP="00795EA0">
            <w:pPr>
              <w:rPr>
                <w:rFonts w:cstheme="minorHAnsi"/>
              </w:rPr>
            </w:pPr>
          </w:p>
        </w:tc>
      </w:tr>
      <w:tr w:rsidR="00A90E78" w:rsidRPr="005F7023" w14:paraId="794A57A8" w14:textId="7D907995" w:rsidTr="00A90E78">
        <w:tc>
          <w:tcPr>
            <w:tcW w:w="597" w:type="dxa"/>
            <w:shd w:val="clear" w:color="auto" w:fill="auto"/>
          </w:tcPr>
          <w:p w14:paraId="09C8CA00" w14:textId="77777777" w:rsidR="00A90E78" w:rsidRPr="00F85F88" w:rsidRDefault="00A90E78" w:rsidP="00795EA0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7.</w:t>
            </w:r>
          </w:p>
        </w:tc>
        <w:tc>
          <w:tcPr>
            <w:tcW w:w="3480" w:type="dxa"/>
          </w:tcPr>
          <w:p w14:paraId="76FA16E5" w14:textId="583A9D63" w:rsidR="00A90E78" w:rsidRPr="00F85F88" w:rsidRDefault="00A90E78" w:rsidP="00795EA0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urządzenia z poziomu dotykowego wyświetlacza</w:t>
            </w:r>
          </w:p>
        </w:tc>
        <w:tc>
          <w:tcPr>
            <w:tcW w:w="2694" w:type="dxa"/>
          </w:tcPr>
          <w:p w14:paraId="734D5888" w14:textId="6F9F252B" w:rsidR="00A90E78" w:rsidRPr="00F85F88" w:rsidRDefault="00A90E78" w:rsidP="00795EA0">
            <w:pPr>
              <w:rPr>
                <w:rFonts w:cstheme="minorHAnsi"/>
              </w:rPr>
            </w:pPr>
            <w:r w:rsidRPr="008515AA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 (ekran dotykowy, 7”)</w:t>
            </w:r>
          </w:p>
        </w:tc>
        <w:tc>
          <w:tcPr>
            <w:tcW w:w="2693" w:type="dxa"/>
          </w:tcPr>
          <w:p w14:paraId="2A9553D3" w14:textId="77777777" w:rsidR="00A90E78" w:rsidRPr="008515AA" w:rsidRDefault="00A90E78" w:rsidP="00795EA0">
            <w:pPr>
              <w:rPr>
                <w:rFonts w:cstheme="minorHAnsi"/>
              </w:rPr>
            </w:pPr>
          </w:p>
        </w:tc>
      </w:tr>
      <w:tr w:rsidR="00A90E78" w:rsidRPr="005F7023" w14:paraId="76D2158E" w14:textId="3DBD8185" w:rsidTr="00A90E78">
        <w:tc>
          <w:tcPr>
            <w:tcW w:w="597" w:type="dxa"/>
            <w:shd w:val="clear" w:color="auto" w:fill="auto"/>
          </w:tcPr>
          <w:p w14:paraId="3411CAC8" w14:textId="77777777" w:rsidR="00A90E78" w:rsidRPr="00F85F88" w:rsidRDefault="00A90E78" w:rsidP="00795EA0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8.</w:t>
            </w:r>
          </w:p>
        </w:tc>
        <w:tc>
          <w:tcPr>
            <w:tcW w:w="3480" w:type="dxa"/>
          </w:tcPr>
          <w:p w14:paraId="299D3326" w14:textId="7C6EF5A2" w:rsidR="00A90E78" w:rsidRPr="00F85F88" w:rsidRDefault="00A90E78" w:rsidP="00795EA0">
            <w:pPr>
              <w:rPr>
                <w:rFonts w:cstheme="minorHAnsi"/>
              </w:rPr>
            </w:pPr>
            <w:r>
              <w:rPr>
                <w:rFonts w:cstheme="minorHAnsi"/>
              </w:rPr>
              <w:t>Funkcja automatycznego generowania raportów z pomiaru aktywności wody</w:t>
            </w:r>
          </w:p>
        </w:tc>
        <w:tc>
          <w:tcPr>
            <w:tcW w:w="2694" w:type="dxa"/>
          </w:tcPr>
          <w:p w14:paraId="0EC00024" w14:textId="64AB072E" w:rsidR="00A90E78" w:rsidRPr="00F85F88" w:rsidRDefault="00A90E78" w:rsidP="00795EA0">
            <w:pPr>
              <w:rPr>
                <w:rFonts w:cstheme="minorHAnsi"/>
              </w:rPr>
            </w:pPr>
            <w:r w:rsidRPr="008515AA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2A1EAA2D" w14:textId="77777777" w:rsidR="00A90E78" w:rsidRPr="008515AA" w:rsidRDefault="00A90E78" w:rsidP="00795EA0">
            <w:pPr>
              <w:rPr>
                <w:rFonts w:cstheme="minorHAnsi"/>
              </w:rPr>
            </w:pPr>
          </w:p>
        </w:tc>
      </w:tr>
      <w:tr w:rsidR="00A90E78" w:rsidRPr="005F7023" w14:paraId="25E98986" w14:textId="75735889" w:rsidTr="00A90E78">
        <w:tc>
          <w:tcPr>
            <w:tcW w:w="597" w:type="dxa"/>
            <w:shd w:val="clear" w:color="auto" w:fill="auto"/>
          </w:tcPr>
          <w:p w14:paraId="7491D66E" w14:textId="77777777" w:rsidR="00A90E78" w:rsidRPr="00F85F88" w:rsidRDefault="00A90E78" w:rsidP="00795EA0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9.</w:t>
            </w:r>
          </w:p>
        </w:tc>
        <w:tc>
          <w:tcPr>
            <w:tcW w:w="3480" w:type="dxa"/>
          </w:tcPr>
          <w:p w14:paraId="19DC1EE4" w14:textId="5F9BD8F6" w:rsidR="00A90E78" w:rsidRPr="00F85F88" w:rsidRDefault="00A90E78" w:rsidP="00795EA0">
            <w:pPr>
              <w:rPr>
                <w:rFonts w:cstheme="minorHAnsi"/>
              </w:rPr>
            </w:pPr>
            <w:r>
              <w:rPr>
                <w:rFonts w:cstheme="minorHAnsi"/>
              </w:rPr>
              <w:t>Funkcja wyświetlania aktualnych (chwilowych) wartości aktywności wody badanych</w:t>
            </w:r>
          </w:p>
        </w:tc>
        <w:tc>
          <w:tcPr>
            <w:tcW w:w="2694" w:type="dxa"/>
          </w:tcPr>
          <w:p w14:paraId="2C99DE15" w14:textId="103F6DD2" w:rsidR="00A90E78" w:rsidRPr="00F85F88" w:rsidRDefault="00A90E78" w:rsidP="00795EA0">
            <w:pPr>
              <w:rPr>
                <w:rFonts w:cstheme="minorHAnsi"/>
              </w:rPr>
            </w:pPr>
            <w:r w:rsidRPr="008515AA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651877F4" w14:textId="77777777" w:rsidR="00A90E78" w:rsidRPr="008515AA" w:rsidRDefault="00A90E78" w:rsidP="00795EA0">
            <w:pPr>
              <w:rPr>
                <w:rFonts w:cstheme="minorHAnsi"/>
              </w:rPr>
            </w:pPr>
          </w:p>
        </w:tc>
      </w:tr>
      <w:tr w:rsidR="00887677" w:rsidRPr="005F7023" w14:paraId="184DE109" w14:textId="76BEB2F7" w:rsidTr="001A7B91">
        <w:tc>
          <w:tcPr>
            <w:tcW w:w="9464" w:type="dxa"/>
            <w:gridSpan w:val="4"/>
            <w:shd w:val="clear" w:color="auto" w:fill="auto"/>
          </w:tcPr>
          <w:p w14:paraId="0CE49A15" w14:textId="40832DF6" w:rsidR="00887677" w:rsidRDefault="00887677" w:rsidP="005645B0">
            <w:pPr>
              <w:ind w:firstLine="708"/>
              <w:rPr>
                <w:rFonts w:cstheme="minorHAnsi"/>
              </w:rPr>
            </w:pPr>
            <w:r>
              <w:rPr>
                <w:rFonts w:cstheme="minorHAnsi"/>
              </w:rPr>
              <w:t>Część 2 – sondy pomiarowe</w:t>
            </w:r>
          </w:p>
        </w:tc>
      </w:tr>
      <w:tr w:rsidR="00A90E78" w:rsidRPr="005F7023" w14:paraId="78F64260" w14:textId="38F7BDEB" w:rsidTr="00A90E78">
        <w:tc>
          <w:tcPr>
            <w:tcW w:w="597" w:type="dxa"/>
            <w:shd w:val="clear" w:color="auto" w:fill="auto"/>
          </w:tcPr>
          <w:p w14:paraId="7EBEC8FE" w14:textId="2EE162CD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7831B759" w14:textId="54ECBCE4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Oczekiwana liczba sond w zestawie</w:t>
            </w:r>
          </w:p>
        </w:tc>
        <w:tc>
          <w:tcPr>
            <w:tcW w:w="2694" w:type="dxa"/>
          </w:tcPr>
          <w:p w14:paraId="2653D3EF" w14:textId="73D076F0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93" w:type="dxa"/>
          </w:tcPr>
          <w:p w14:paraId="133DB33F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0AE994FF" w14:textId="41122751" w:rsidTr="00A90E78">
        <w:tc>
          <w:tcPr>
            <w:tcW w:w="597" w:type="dxa"/>
            <w:shd w:val="clear" w:color="auto" w:fill="auto"/>
          </w:tcPr>
          <w:p w14:paraId="1A5D52D1" w14:textId="42B258B4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093ECBCF" w14:textId="07C04765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Maksymalna dokładność</w:t>
            </w:r>
          </w:p>
        </w:tc>
        <w:tc>
          <w:tcPr>
            <w:tcW w:w="2694" w:type="dxa"/>
          </w:tcPr>
          <w:p w14:paraId="491D7A4C" w14:textId="68E273F5" w:rsidR="00A90E78" w:rsidRPr="00041FCB" w:rsidRDefault="00A90E78" w:rsidP="001E1CBD">
            <w:pPr>
              <w:rPr>
                <w:rFonts w:cstheme="minorHAnsi"/>
              </w:rPr>
            </w:pPr>
            <w:r>
              <w:rPr>
                <w:rFonts w:cs="Calibri"/>
              </w:rPr>
              <w:t>±</w:t>
            </w:r>
            <w:r>
              <w:rPr>
                <w:rFonts w:cstheme="minorHAnsi"/>
              </w:rPr>
              <w:t xml:space="preserve"> 0.008 </w:t>
            </w:r>
            <w:proofErr w:type="spellStart"/>
            <w:r>
              <w:rPr>
                <w:rFonts w:cstheme="minorHAnsi"/>
              </w:rPr>
              <w:t>aw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="Calibri"/>
              </w:rPr>
              <w:t xml:space="preserve">± </w:t>
            </w:r>
            <w:r>
              <w:rPr>
                <w:rFonts w:cstheme="minorHAnsi"/>
              </w:rPr>
              <w:t xml:space="preserve">0.8% RH, </w:t>
            </w:r>
            <w:r>
              <w:rPr>
                <w:rFonts w:cs="Calibri"/>
              </w:rPr>
              <w:t>± 0.1 K przy temperaturze 10…30</w:t>
            </w:r>
            <w:r>
              <w:rPr>
                <w:rFonts w:cs="Calibri"/>
                <w:vertAlign w:val="superscript"/>
              </w:rPr>
              <w:t>o</w:t>
            </w:r>
            <w:r>
              <w:rPr>
                <w:rFonts w:cs="Calibri"/>
              </w:rPr>
              <w:t>C</w:t>
            </w:r>
          </w:p>
        </w:tc>
        <w:tc>
          <w:tcPr>
            <w:tcW w:w="2693" w:type="dxa"/>
          </w:tcPr>
          <w:p w14:paraId="707B2770" w14:textId="77777777" w:rsidR="00A90E78" w:rsidRDefault="00A90E78" w:rsidP="001E1CBD">
            <w:pPr>
              <w:rPr>
                <w:rFonts w:cs="Calibri"/>
              </w:rPr>
            </w:pPr>
          </w:p>
        </w:tc>
      </w:tr>
      <w:tr w:rsidR="00A90E78" w:rsidRPr="005F7023" w14:paraId="5C17F20A" w14:textId="3FA4EBCC" w:rsidTr="00A90E78">
        <w:tc>
          <w:tcPr>
            <w:tcW w:w="597" w:type="dxa"/>
            <w:shd w:val="clear" w:color="auto" w:fill="auto"/>
          </w:tcPr>
          <w:p w14:paraId="3E05B6E1" w14:textId="1082C344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2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7C45B113" w14:textId="2763E3B6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pomiarowy</w:t>
            </w:r>
          </w:p>
        </w:tc>
        <w:tc>
          <w:tcPr>
            <w:tcW w:w="2694" w:type="dxa"/>
          </w:tcPr>
          <w:p w14:paraId="18A70FDB" w14:textId="5FABBEAE" w:rsidR="00A90E78" w:rsidRPr="006040A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0…1 </w:t>
            </w:r>
            <w:proofErr w:type="spellStart"/>
            <w:r>
              <w:rPr>
                <w:rFonts w:cstheme="minorHAnsi"/>
              </w:rPr>
              <w:t>aw</w:t>
            </w:r>
            <w:proofErr w:type="spellEnd"/>
            <w:r>
              <w:rPr>
                <w:rFonts w:cstheme="minorHAnsi"/>
              </w:rPr>
              <w:t xml:space="preserve"> / 0…100 % RH / przy temperaturze -40…85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C</w:t>
            </w:r>
          </w:p>
        </w:tc>
        <w:tc>
          <w:tcPr>
            <w:tcW w:w="2693" w:type="dxa"/>
          </w:tcPr>
          <w:p w14:paraId="34F6D18B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400E1F87" w14:textId="7BD19291" w:rsidTr="00A90E78">
        <w:tc>
          <w:tcPr>
            <w:tcW w:w="597" w:type="dxa"/>
            <w:shd w:val="clear" w:color="auto" w:fill="auto"/>
          </w:tcPr>
          <w:p w14:paraId="1DAD4D4A" w14:textId="5903812C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1C7AD9B1" w14:textId="2E61CAE1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Interfejs cyfrowy do komunikacji z laboratoryjnym modułem pomiarowym</w:t>
            </w:r>
          </w:p>
        </w:tc>
        <w:tc>
          <w:tcPr>
            <w:tcW w:w="2694" w:type="dxa"/>
          </w:tcPr>
          <w:p w14:paraId="2FFE0B8E" w14:textId="41C90B99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Tak (UART)</w:t>
            </w:r>
          </w:p>
        </w:tc>
        <w:tc>
          <w:tcPr>
            <w:tcW w:w="2693" w:type="dxa"/>
          </w:tcPr>
          <w:p w14:paraId="31F0B30C" w14:textId="77777777" w:rsidR="00A90E78" w:rsidRDefault="00A90E78" w:rsidP="001E1CBD">
            <w:pPr>
              <w:rPr>
                <w:rFonts w:cstheme="minorHAnsi"/>
              </w:rPr>
            </w:pPr>
          </w:p>
        </w:tc>
      </w:tr>
      <w:tr w:rsidR="00A90E78" w:rsidRPr="005F7023" w14:paraId="47816A21" w14:textId="7A119C43" w:rsidTr="00A90E78">
        <w:tc>
          <w:tcPr>
            <w:tcW w:w="597" w:type="dxa"/>
            <w:shd w:val="clear" w:color="auto" w:fill="auto"/>
          </w:tcPr>
          <w:p w14:paraId="78DC48D1" w14:textId="0C7B8C47" w:rsidR="00A90E78" w:rsidRPr="00F85F88" w:rsidRDefault="00A90E78" w:rsidP="006040A8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35E284C5" w14:textId="71A977F0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Możliwość zapisu punktów kalibracyjnych (punktów regulacyjnych) w pamięci sondy w przyszłości (w procesie kalibracji)</w:t>
            </w:r>
          </w:p>
        </w:tc>
        <w:tc>
          <w:tcPr>
            <w:tcW w:w="2694" w:type="dxa"/>
          </w:tcPr>
          <w:p w14:paraId="4E0C435F" w14:textId="56E2595A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10A4AC6E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A90E78" w:rsidRPr="005F7023" w14:paraId="3F399E4F" w14:textId="1877B5A1" w:rsidTr="00A90E78">
        <w:tc>
          <w:tcPr>
            <w:tcW w:w="597" w:type="dxa"/>
            <w:shd w:val="clear" w:color="auto" w:fill="auto"/>
          </w:tcPr>
          <w:p w14:paraId="4AD14CEE" w14:textId="60713464" w:rsidR="00A90E78" w:rsidRPr="00F85F88" w:rsidRDefault="00A90E78" w:rsidP="006040A8">
            <w:pPr>
              <w:rPr>
                <w:rFonts w:cstheme="minorHAnsi"/>
              </w:rPr>
            </w:pPr>
            <w:r w:rsidRPr="00F85F88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</w:tcPr>
          <w:p w14:paraId="5A81113D" w14:textId="1CFAFE89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Zintegrowany przewód o długości min. 1 m, do połączenia z modułem laboratoryjnym </w:t>
            </w:r>
          </w:p>
        </w:tc>
        <w:tc>
          <w:tcPr>
            <w:tcW w:w="2694" w:type="dxa"/>
          </w:tcPr>
          <w:p w14:paraId="247F35A4" w14:textId="448ABA12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437FA7C5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A90E78" w:rsidRPr="005F7023" w14:paraId="5DDD0621" w14:textId="135418F2" w:rsidTr="00A90E78">
        <w:tc>
          <w:tcPr>
            <w:tcW w:w="597" w:type="dxa"/>
            <w:shd w:val="clear" w:color="auto" w:fill="auto"/>
          </w:tcPr>
          <w:p w14:paraId="2D775C43" w14:textId="04BE77AE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80" w:type="dxa"/>
          </w:tcPr>
          <w:p w14:paraId="571B4CA8" w14:textId="14C6A59C" w:rsidR="00A90E7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Wbudowany przycisk dotykowy do włączania/wyłączania sondy</w:t>
            </w:r>
          </w:p>
        </w:tc>
        <w:tc>
          <w:tcPr>
            <w:tcW w:w="2694" w:type="dxa"/>
          </w:tcPr>
          <w:p w14:paraId="4D58AC76" w14:textId="19111F5B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1C4DB05E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A90E78" w:rsidRPr="005F7023" w14:paraId="3F14529F" w14:textId="6B73BF51" w:rsidTr="00A90E78">
        <w:tc>
          <w:tcPr>
            <w:tcW w:w="597" w:type="dxa"/>
            <w:shd w:val="clear" w:color="auto" w:fill="auto"/>
          </w:tcPr>
          <w:p w14:paraId="71F3D949" w14:textId="759F73E9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80" w:type="dxa"/>
          </w:tcPr>
          <w:p w14:paraId="32E3C3ED" w14:textId="5E79CF7F" w:rsidR="00A90E7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Dioda LED sygnalizująca zasilanie sondy</w:t>
            </w:r>
          </w:p>
        </w:tc>
        <w:tc>
          <w:tcPr>
            <w:tcW w:w="2694" w:type="dxa"/>
          </w:tcPr>
          <w:p w14:paraId="66E01F0E" w14:textId="40EC9F3B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527F76F8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A90E78" w:rsidRPr="005F7023" w14:paraId="0DF9D8F0" w14:textId="7F03DB56" w:rsidTr="00A90E78">
        <w:tc>
          <w:tcPr>
            <w:tcW w:w="597" w:type="dxa"/>
            <w:shd w:val="clear" w:color="auto" w:fill="auto"/>
          </w:tcPr>
          <w:p w14:paraId="15BA0C7C" w14:textId="4AD71DA5" w:rsidR="00A90E78" w:rsidRPr="00F85F8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80" w:type="dxa"/>
          </w:tcPr>
          <w:p w14:paraId="1D7DAC2B" w14:textId="0D59BF0B" w:rsidR="00A90E78" w:rsidRDefault="00A90E78" w:rsidP="006040A8">
            <w:pPr>
              <w:rPr>
                <w:rFonts w:cstheme="minorHAnsi"/>
              </w:rPr>
            </w:pPr>
            <w:r>
              <w:rPr>
                <w:rFonts w:cstheme="minorHAnsi"/>
              </w:rPr>
              <w:t>Każda sonda zasilana bezpośrednio z modułu laboratoryjnego</w:t>
            </w:r>
          </w:p>
        </w:tc>
        <w:tc>
          <w:tcPr>
            <w:tcW w:w="2694" w:type="dxa"/>
          </w:tcPr>
          <w:p w14:paraId="7942AD28" w14:textId="50A5649D" w:rsidR="00A90E78" w:rsidRPr="00F85F88" w:rsidRDefault="00A90E78" w:rsidP="006040A8">
            <w:pPr>
              <w:rPr>
                <w:rFonts w:cstheme="minorHAnsi"/>
              </w:rPr>
            </w:pPr>
            <w:r w:rsidRPr="0087143B">
              <w:rPr>
                <w:rFonts w:cstheme="minorHAnsi"/>
              </w:rPr>
              <w:t>Tak</w:t>
            </w:r>
          </w:p>
        </w:tc>
        <w:tc>
          <w:tcPr>
            <w:tcW w:w="2693" w:type="dxa"/>
          </w:tcPr>
          <w:p w14:paraId="52026AE0" w14:textId="77777777" w:rsidR="00A90E78" w:rsidRPr="0087143B" w:rsidRDefault="00A90E78" w:rsidP="006040A8">
            <w:pPr>
              <w:rPr>
                <w:rFonts w:cstheme="minorHAnsi"/>
              </w:rPr>
            </w:pPr>
          </w:p>
        </w:tc>
      </w:tr>
      <w:tr w:rsidR="00887677" w:rsidRPr="005F7023" w14:paraId="2B958F65" w14:textId="41CAFE4C" w:rsidTr="00FB1350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A8B2B" w14:textId="1154EDB2" w:rsidR="00887677" w:rsidRDefault="00887677" w:rsidP="001E1CBD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      </w:t>
            </w:r>
            <w:r w:rsidRPr="00351848">
              <w:rPr>
                <w:rFonts w:cstheme="minorHAnsi"/>
                <w:iCs/>
              </w:rPr>
              <w:t xml:space="preserve">Część 3 – </w:t>
            </w:r>
            <w:r>
              <w:rPr>
                <w:rFonts w:cstheme="minorHAnsi"/>
                <w:iCs/>
              </w:rPr>
              <w:t>n</w:t>
            </w:r>
            <w:r w:rsidRPr="00351848">
              <w:rPr>
                <w:rFonts w:cstheme="minorHAnsi"/>
                <w:iCs/>
              </w:rPr>
              <w:t>iezbędne akcesoria</w:t>
            </w:r>
          </w:p>
        </w:tc>
      </w:tr>
      <w:tr w:rsidR="00A90E78" w:rsidRPr="005F7023" w14:paraId="2F4B31A2" w14:textId="1509B722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A0E6" w14:textId="224136AE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55AB" w14:textId="37F5480C" w:rsidR="00A90E78" w:rsidRPr="00F85F88" w:rsidRDefault="00A90E78" w:rsidP="001E1CBD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składa się z dwóch podstawek umożliwiających jednoczesny pomiar aktywności wody dwóch próbek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137" w14:textId="21F6C5E5" w:rsidR="00A90E78" w:rsidRPr="00F85F88" w:rsidRDefault="00A90E78" w:rsidP="001E1C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(2 podstawki WP-40)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3E8" w14:textId="77777777" w:rsidR="00A90E7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4B9C2BEC" w14:textId="4E10E9BB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9A779" w14:textId="1ABD59ED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EE5" w14:textId="411107AF" w:rsidR="00A90E78" w:rsidRPr="00F85F88" w:rsidRDefault="00A90E78" w:rsidP="001E1CBD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składa się ze 100 pojemników na próbki o wysokości 14 mm (pojemniki niskie, na próbki przede wszystkim sypkie)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BB0A" w14:textId="1B9ECDFE" w:rsidR="00A90E78" w:rsidRPr="00F85F88" w:rsidRDefault="00A90E78" w:rsidP="001E1C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(pojemniki PS-14 w opakowaniu zbiorczym 100 szt.)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8B96" w14:textId="77777777" w:rsidR="00A90E7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118AC5A7" w14:textId="296F05D6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7112" w14:textId="0478254F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8466" w14:textId="6569E9BE" w:rsidR="00A90E78" w:rsidRPr="00F85F88" w:rsidRDefault="00A90E78" w:rsidP="001E1CBD">
            <w:pPr>
              <w:spacing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Zestaw składa się ze 100 pojemników na próbki o wysokości 40 mm (pojemniki wysokie, na próbki innego typu)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141F" w14:textId="6C41F2CF" w:rsidR="00A90E78" w:rsidRPr="00F85F88" w:rsidRDefault="00A90E78" w:rsidP="001E1C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 (pojemniki PS-40 w opakowaniu zbiorczym 100 szt.)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E76" w14:textId="77777777" w:rsidR="00A90E7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887677" w:rsidRPr="005F7023" w14:paraId="2F255C3D" w14:textId="5AAEE5CA" w:rsidTr="009C3A3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56D2" w14:textId="1ADA1A7E" w:rsidR="00887677" w:rsidRDefault="00887677" w:rsidP="001E1C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Część 4 – wymagania dodatkowe </w:t>
            </w:r>
          </w:p>
        </w:tc>
      </w:tr>
      <w:tr w:rsidR="00A90E78" w:rsidRPr="005F7023" w14:paraId="6CF02913" w14:textId="0EB96100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E019" w14:textId="38CEB098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E0B7" w14:textId="77777777" w:rsidR="00A90E78" w:rsidRPr="00F85F88" w:rsidRDefault="00A90E78" w:rsidP="001E1CBD">
            <w:pPr>
              <w:spacing w:line="240" w:lineRule="auto"/>
              <w:rPr>
                <w:rFonts w:cstheme="minorHAnsi"/>
                <w:bCs/>
              </w:rPr>
            </w:pPr>
          </w:p>
          <w:p w14:paraId="2BB0D12E" w14:textId="77777777" w:rsidR="00A90E78" w:rsidRPr="00F85F88" w:rsidRDefault="00A90E78" w:rsidP="001E1CBD">
            <w:pPr>
              <w:spacing w:line="240" w:lineRule="auto"/>
              <w:contextualSpacing/>
              <w:rPr>
                <w:rFonts w:cstheme="minorHAnsi"/>
                <w:bCs/>
              </w:rPr>
            </w:pPr>
          </w:p>
          <w:p w14:paraId="39559F90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Oznakowanie 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2697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501" w14:textId="77777777" w:rsidR="00A90E78" w:rsidRPr="00F85F8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6FDC404D" w14:textId="1F8BFD90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9CE9" w14:textId="38FBB58E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7CC6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Gwarancja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8183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min. 12 miesięcy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D13" w14:textId="77777777" w:rsidR="00A90E78" w:rsidRPr="00F85F8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05F823E2" w14:textId="70B2F1D8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AF47" w14:textId="7ADD6CEE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787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Termin realizacji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CB4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max. 8 tygodni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D38C" w14:textId="77777777" w:rsidR="00A90E78" w:rsidRPr="00F85F88" w:rsidRDefault="00A90E78" w:rsidP="001E1CBD">
            <w:pPr>
              <w:rPr>
                <w:rFonts w:cstheme="minorHAnsi"/>
                <w:bCs/>
              </w:rPr>
            </w:pPr>
          </w:p>
        </w:tc>
      </w:tr>
      <w:tr w:rsidR="00A90E78" w:rsidRPr="005F7023" w14:paraId="76DCF615" w14:textId="5121BE8F" w:rsidTr="00A90E78">
        <w:trPr>
          <w:trHeight w:val="18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6DC6" w14:textId="6E057DF1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5730">
              <w:rPr>
                <w:rFonts w:cstheme="minorHAnsi"/>
              </w:rPr>
              <w:t>5</w:t>
            </w:r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2CB4" w14:textId="77777777" w:rsidR="00A90E78" w:rsidRPr="00F85F88" w:rsidRDefault="00A90E78" w:rsidP="001E1CBD">
            <w:pPr>
              <w:rPr>
                <w:rFonts w:cstheme="minorHAnsi"/>
              </w:rPr>
            </w:pPr>
            <w:r w:rsidRPr="00F85F88">
              <w:rPr>
                <w:rFonts w:cstheme="minorHAnsi"/>
                <w:bCs/>
              </w:rPr>
              <w:t>Serwis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E541" w14:textId="77777777" w:rsidR="00A90E78" w:rsidRPr="00F85F88" w:rsidRDefault="00A90E78" w:rsidP="001E1CBD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  <w:r w:rsidRPr="00F85F88">
              <w:rPr>
                <w:rFonts w:cstheme="minorHAnsi"/>
                <w:bCs/>
                <w:kern w:val="2"/>
                <w14:ligatures w14:val="standardContextual"/>
              </w:rPr>
              <w:t xml:space="preserve">Wymagany bezpośredni dostęp do wykwalifikowanego autoryzowanego serwisu z siedzibą na terenie Polski.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582" w14:textId="77777777" w:rsidR="00A90E78" w:rsidRPr="00F85F88" w:rsidRDefault="00A90E78" w:rsidP="001E1CBD">
            <w:pPr>
              <w:pStyle w:val="Akapitzlist"/>
              <w:spacing w:line="254" w:lineRule="auto"/>
              <w:ind w:left="0"/>
              <w:rPr>
                <w:rFonts w:cstheme="minorHAnsi"/>
                <w:bCs/>
                <w:kern w:val="2"/>
                <w14:ligatures w14:val="standardContextual"/>
              </w:rPr>
            </w:pPr>
          </w:p>
        </w:tc>
      </w:tr>
      <w:tr w:rsidR="00A90E78" w:rsidRPr="00F85F88" w14:paraId="5AA16302" w14:textId="6D1522BB" w:rsidTr="00A90E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6D0E" w14:textId="74A31D00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95730">
              <w:rPr>
                <w:rFonts w:cstheme="minorHAnsi"/>
              </w:rPr>
              <w:t>6</w:t>
            </w:r>
            <w:bookmarkStart w:id="0" w:name="_GoBack"/>
            <w:bookmarkEnd w:id="0"/>
            <w:r w:rsidRPr="00F85F88">
              <w:rPr>
                <w:rFonts w:cstheme="minorHAnsi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7B71" w14:textId="77777777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Szkolenie pracowników Zamawiającego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7139" w14:textId="77777777" w:rsidR="00A90E78" w:rsidRPr="00F85F88" w:rsidRDefault="00A90E78" w:rsidP="001E1CBD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Przeprowadzenie szkolenia w języku polskim, w siedzibie Zamawiającego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D36" w14:textId="77777777" w:rsidR="00A90E78" w:rsidRDefault="00A90E78" w:rsidP="001E1CBD">
            <w:pPr>
              <w:rPr>
                <w:rFonts w:cstheme="minorHAnsi"/>
                <w:bCs/>
              </w:rPr>
            </w:pPr>
          </w:p>
        </w:tc>
      </w:tr>
    </w:tbl>
    <w:p w14:paraId="22F39C84" w14:textId="4C0CDE0E" w:rsidR="00835900" w:rsidRDefault="00835900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p w14:paraId="24AF9661" w14:textId="7F28D22A" w:rsidR="007B65E9" w:rsidRDefault="007B65E9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p w14:paraId="5C1387AC" w14:textId="7448B968" w:rsidR="007B65E9" w:rsidRDefault="007B65E9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p w14:paraId="37021BA3" w14:textId="77777777" w:rsidR="007B65E9" w:rsidRPr="000232DB" w:rsidRDefault="007B65E9" w:rsidP="007B65E9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Uwaga:</w:t>
      </w:r>
    </w:p>
    <w:p w14:paraId="66EB1215" w14:textId="77777777" w:rsidR="007B65E9" w:rsidRPr="000232DB" w:rsidRDefault="007B65E9" w:rsidP="007B65E9">
      <w:pPr>
        <w:jc w:val="both"/>
        <w:rPr>
          <w:rFonts w:ascii="Arial" w:hAnsi="Arial" w:cs="Arial"/>
          <w:sz w:val="20"/>
          <w:szCs w:val="20"/>
        </w:rPr>
      </w:pPr>
      <w:r w:rsidRPr="000232DB">
        <w:rPr>
          <w:rFonts w:ascii="Arial" w:hAnsi="Arial" w:cs="Arial"/>
          <w:sz w:val="20"/>
          <w:szCs w:val="20"/>
        </w:rPr>
        <w:t>Wykonawca jest zobowiązany podać dokładny opis oferowanej dostawy w prawej kolumnie tabeli „Opis parametrów i warunków oferowanych”. Jedynie w przypadku, gdy dany parametr proponowanego urządzenia jest identyczny z wymaganym przez Zamawiającego, dopuszcza się, wpisywanie określeń ogólnych typu „tak”, „spełnia”, „zgodne” itp.</w:t>
      </w:r>
    </w:p>
    <w:p w14:paraId="75945B91" w14:textId="77777777" w:rsidR="007B65E9" w:rsidRDefault="007B65E9" w:rsidP="007B65E9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5789CDEC" w14:textId="77777777" w:rsidR="007B65E9" w:rsidRPr="002C6F80" w:rsidRDefault="007B65E9" w:rsidP="007B65E9">
      <w:pPr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 xml:space="preserve">Dokument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musi być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podpisa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ny 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val="x-none" w:eastAsia="x-none"/>
        </w:rPr>
        <w:t>kwalifikowanym podpisem elektronicznym</w:t>
      </w:r>
      <w:r w:rsidRPr="002C6F80">
        <w:rPr>
          <w:rFonts w:ascii="Arial" w:eastAsia="Times New Roman" w:hAnsi="Arial" w:cs="Arial"/>
          <w:b/>
          <w:i/>
          <w:iCs/>
          <w:sz w:val="20"/>
          <w:szCs w:val="20"/>
          <w:lang w:eastAsia="x-none"/>
        </w:rPr>
        <w:t xml:space="preserve"> lub podpisem zaufanym lub podpisem osobistym przez osobę bądź osoby upoważnione do reprezentowania Wykonawcy.</w:t>
      </w:r>
    </w:p>
    <w:p w14:paraId="5CADC780" w14:textId="77777777" w:rsidR="007B65E9" w:rsidRDefault="007B65E9" w:rsidP="007B65E9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24FDC883" w14:textId="77777777" w:rsidR="007B65E9" w:rsidRPr="00B17E89" w:rsidRDefault="007B65E9" w:rsidP="00835900">
      <w:pPr>
        <w:pStyle w:val="Default"/>
        <w:spacing w:line="276" w:lineRule="auto"/>
        <w:ind w:left="720"/>
        <w:jc w:val="both"/>
        <w:rPr>
          <w:color w:val="000000" w:themeColor="text1"/>
          <w:sz w:val="20"/>
          <w:szCs w:val="20"/>
        </w:rPr>
      </w:pPr>
    </w:p>
    <w:sectPr w:rsidR="007B65E9" w:rsidRPr="00B17E89" w:rsidSect="00B17E89">
      <w:headerReference w:type="default" r:id="rId8"/>
      <w:footerReference w:type="default" r:id="rId9"/>
      <w:pgSz w:w="11906" w:h="16838"/>
      <w:pgMar w:top="1732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C48F1" w14:textId="77777777" w:rsidR="00C578CC" w:rsidRDefault="00C578CC" w:rsidP="005164C7">
      <w:pPr>
        <w:spacing w:after="0" w:line="240" w:lineRule="auto"/>
      </w:pPr>
      <w:r>
        <w:separator/>
      </w:r>
    </w:p>
  </w:endnote>
  <w:endnote w:type="continuationSeparator" w:id="0">
    <w:p w14:paraId="51A109A5" w14:textId="77777777" w:rsidR="00C578CC" w:rsidRDefault="00C578CC" w:rsidP="0051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97BB" w14:textId="77777777" w:rsidR="009F1F6F" w:rsidRPr="009F1F6F" w:rsidRDefault="009F1F6F">
    <w:pPr>
      <w:pStyle w:val="Stopka"/>
      <w:jc w:val="center"/>
      <w:rPr>
        <w:caps/>
      </w:rPr>
    </w:pPr>
    <w:r w:rsidRPr="009F1F6F">
      <w:rPr>
        <w:caps/>
      </w:rPr>
      <w:fldChar w:fldCharType="begin"/>
    </w:r>
    <w:r w:rsidRPr="009F1F6F">
      <w:rPr>
        <w:caps/>
      </w:rPr>
      <w:instrText>PAGE   \* MERGEFORMAT</w:instrText>
    </w:r>
    <w:r w:rsidRPr="009F1F6F">
      <w:rPr>
        <w:caps/>
      </w:rPr>
      <w:fldChar w:fldCharType="separate"/>
    </w:r>
    <w:r w:rsidRPr="009F1F6F">
      <w:rPr>
        <w:caps/>
      </w:rPr>
      <w:t>2</w:t>
    </w:r>
    <w:r w:rsidRPr="009F1F6F">
      <w:rPr>
        <w:caps/>
      </w:rPr>
      <w:fldChar w:fldCharType="end"/>
    </w:r>
  </w:p>
  <w:p w14:paraId="6C0E065C" w14:textId="2B9FA03A" w:rsidR="00C87096" w:rsidRPr="00C87096" w:rsidRDefault="00C87096" w:rsidP="00C87096">
    <w:pPr>
      <w:pStyle w:val="Stopka"/>
      <w:jc w:val="right"/>
      <w:rPr>
        <w:rFonts w:asciiTheme="majorHAnsi" w:eastAsiaTheme="majorEastAsia" w:hAnsiTheme="majorHAnsi" w:cstheme="majorBidi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3EDA7" w14:textId="77777777" w:rsidR="00C578CC" w:rsidRDefault="00C578CC" w:rsidP="005164C7">
      <w:pPr>
        <w:spacing w:after="0" w:line="240" w:lineRule="auto"/>
      </w:pPr>
      <w:r>
        <w:separator/>
      </w:r>
    </w:p>
  </w:footnote>
  <w:footnote w:type="continuationSeparator" w:id="0">
    <w:p w14:paraId="2430A0DE" w14:textId="77777777" w:rsidR="00C578CC" w:rsidRDefault="00C578CC" w:rsidP="00516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1CC5" w14:textId="2E23C5D1" w:rsidR="00B17E89" w:rsidRDefault="00B17E89" w:rsidP="00B17E89">
    <w:pPr>
      <w:pStyle w:val="Nagwek"/>
      <w:tabs>
        <w:tab w:val="clear" w:pos="4536"/>
        <w:tab w:val="clear" w:pos="9072"/>
        <w:tab w:val="left" w:pos="2745"/>
      </w:tabs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82BCF8" wp14:editId="159037E6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4471035" cy="665480"/>
              <wp:effectExtent l="0" t="0" r="5715" b="127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71035" cy="665480"/>
                        <a:chOff x="0" y="0"/>
                        <a:chExt cx="4471201" cy="665480"/>
                      </a:xfrm>
                    </wpg:grpSpPr>
                    <pic:pic xmlns:pic="http://schemas.openxmlformats.org/drawingml/2006/picture">
                      <pic:nvPicPr>
                        <pic:cNvPr id="14" name="Obraz 14" descr="https://pg.edu.pl/documents/10607/70cb104d-4858-44d0-9815-5bb8efd86cee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4376" y="0"/>
                          <a:ext cx="126682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805"/>
                          <a:ext cx="2498090" cy="604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7A1DD5" id="Grupa 9" o:spid="_x0000_s1026" style="position:absolute;margin-left:0;margin-top:-.8pt;width:352.05pt;height:52.4pt;z-index:251659264;mso-position-horizontal:center;mso-position-horizontal-relative:page" coordsize="44712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alt="https://pg.edu.pl/documents/10607/70cb104d-4858-44d0-9815-5bb8efd86cee" style="position:absolute;left:32043;width:12669;height:6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">
                <v:imagedata r:id="rId3" o:title="70cb104d-4858-44d0-9815-5bb8efd86cee"/>
              </v:shape>
              <v:shape id="Obraz 15" o:spid="_x0000_s1028" type="#_x0000_t75" style="position:absolute;top:318;width:24980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">
                <v:imagedata r:id="rId4" o:title=""/>
              </v:shape>
              <w10:wrap anchorx="page"/>
            </v:group>
          </w:pict>
        </mc:Fallback>
      </mc:AlternateContent>
    </w:r>
    <w:r>
      <w:tab/>
    </w:r>
  </w:p>
  <w:p w14:paraId="3D437D22" w14:textId="77777777" w:rsidR="00B17E89" w:rsidRDefault="00B1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6F36D16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1352"/>
        </w:tabs>
        <w:ind w:left="135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711" w:hanging="360"/>
      </w:p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5" w15:restartNumberingAfterBreak="0">
    <w:nsid w:val="04694EBC"/>
    <w:multiLevelType w:val="hybridMultilevel"/>
    <w:tmpl w:val="A46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E2476"/>
    <w:multiLevelType w:val="hybridMultilevel"/>
    <w:tmpl w:val="CE80C0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B93FEB"/>
    <w:multiLevelType w:val="hybridMultilevel"/>
    <w:tmpl w:val="99EC65B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1F06"/>
    <w:multiLevelType w:val="hybridMultilevel"/>
    <w:tmpl w:val="7E4E02AC"/>
    <w:lvl w:ilvl="0" w:tplc="DDCEE97E">
      <w:start w:val="1"/>
      <w:numFmt w:val="decimal"/>
      <w:lvlText w:val="%1."/>
      <w:lvlJc w:val="left"/>
      <w:pPr>
        <w:ind w:left="927" w:hanging="360"/>
      </w:pPr>
      <w:rPr>
        <w:rFonts w:asciiTheme="minorHAnsi" w:eastAsia="Calibr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B362D"/>
    <w:multiLevelType w:val="hybridMultilevel"/>
    <w:tmpl w:val="23DA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715E3"/>
    <w:multiLevelType w:val="hybridMultilevel"/>
    <w:tmpl w:val="C7B4FDC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0061FA2"/>
    <w:multiLevelType w:val="hybridMultilevel"/>
    <w:tmpl w:val="6AE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33AF0"/>
    <w:multiLevelType w:val="hybridMultilevel"/>
    <w:tmpl w:val="BF3C0A9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77D3B"/>
    <w:multiLevelType w:val="hybridMultilevel"/>
    <w:tmpl w:val="3AF891F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4F93"/>
    <w:multiLevelType w:val="hybridMultilevel"/>
    <w:tmpl w:val="0524A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C227E"/>
    <w:multiLevelType w:val="hybridMultilevel"/>
    <w:tmpl w:val="DFA204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18225A7"/>
    <w:multiLevelType w:val="hybridMultilevel"/>
    <w:tmpl w:val="4B9AAF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4CE6"/>
    <w:multiLevelType w:val="hybridMultilevel"/>
    <w:tmpl w:val="BC9C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21CD8"/>
    <w:multiLevelType w:val="hybridMultilevel"/>
    <w:tmpl w:val="60EA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82306"/>
    <w:multiLevelType w:val="hybridMultilevel"/>
    <w:tmpl w:val="B86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64F07"/>
    <w:multiLevelType w:val="hybridMultilevel"/>
    <w:tmpl w:val="0978898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03B07"/>
    <w:multiLevelType w:val="multilevel"/>
    <w:tmpl w:val="32C89C1E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2CC5D2B"/>
    <w:multiLevelType w:val="hybridMultilevel"/>
    <w:tmpl w:val="F698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22DBA"/>
    <w:multiLevelType w:val="hybridMultilevel"/>
    <w:tmpl w:val="D7F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3"/>
  </w:num>
  <w:num w:numId="5">
    <w:abstractNumId w:val="7"/>
  </w:num>
  <w:num w:numId="6">
    <w:abstractNumId w:val="10"/>
  </w:num>
  <w:num w:numId="7">
    <w:abstractNumId w:val="22"/>
  </w:num>
  <w:num w:numId="8">
    <w:abstractNumId w:val="5"/>
  </w:num>
  <w:num w:numId="9">
    <w:abstractNumId w:val="11"/>
  </w:num>
  <w:num w:numId="10">
    <w:abstractNumId w:val="23"/>
  </w:num>
  <w:num w:numId="11">
    <w:abstractNumId w:val="9"/>
  </w:num>
  <w:num w:numId="12">
    <w:abstractNumId w:val="17"/>
  </w:num>
  <w:num w:numId="13">
    <w:abstractNumId w:val="19"/>
  </w:num>
  <w:num w:numId="14">
    <w:abstractNumId w:val="18"/>
  </w:num>
  <w:num w:numId="15">
    <w:abstractNumId w:val="12"/>
  </w:num>
  <w:num w:numId="16">
    <w:abstractNumId w:val="14"/>
  </w:num>
  <w:num w:numId="17">
    <w:abstractNumId w:val="0"/>
  </w:num>
  <w:num w:numId="18">
    <w:abstractNumId w:val="15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C66"/>
    <w:rsid w:val="00041FCB"/>
    <w:rsid w:val="00045266"/>
    <w:rsid w:val="000520C8"/>
    <w:rsid w:val="00055EA3"/>
    <w:rsid w:val="000614C0"/>
    <w:rsid w:val="0009596B"/>
    <w:rsid w:val="00095E00"/>
    <w:rsid w:val="000B635B"/>
    <w:rsid w:val="000E6486"/>
    <w:rsid w:val="000F2A3C"/>
    <w:rsid w:val="00103397"/>
    <w:rsid w:val="001119F4"/>
    <w:rsid w:val="001137EA"/>
    <w:rsid w:val="00116064"/>
    <w:rsid w:val="00121959"/>
    <w:rsid w:val="00123FC9"/>
    <w:rsid w:val="00125637"/>
    <w:rsid w:val="0013397F"/>
    <w:rsid w:val="00152FBB"/>
    <w:rsid w:val="00157216"/>
    <w:rsid w:val="00160C4E"/>
    <w:rsid w:val="0016443B"/>
    <w:rsid w:val="00164D15"/>
    <w:rsid w:val="00180A16"/>
    <w:rsid w:val="00182234"/>
    <w:rsid w:val="001A0DE3"/>
    <w:rsid w:val="001A123E"/>
    <w:rsid w:val="001A259C"/>
    <w:rsid w:val="001A628F"/>
    <w:rsid w:val="001B0D37"/>
    <w:rsid w:val="001B417C"/>
    <w:rsid w:val="001B5612"/>
    <w:rsid w:val="001C26CE"/>
    <w:rsid w:val="001C54E4"/>
    <w:rsid w:val="001D526F"/>
    <w:rsid w:val="001D6D5F"/>
    <w:rsid w:val="001E6C44"/>
    <w:rsid w:val="001F57A6"/>
    <w:rsid w:val="001F5932"/>
    <w:rsid w:val="00204C4F"/>
    <w:rsid w:val="0024176A"/>
    <w:rsid w:val="002530FB"/>
    <w:rsid w:val="0025379E"/>
    <w:rsid w:val="00261CF2"/>
    <w:rsid w:val="00267CDC"/>
    <w:rsid w:val="002802B6"/>
    <w:rsid w:val="002A23F4"/>
    <w:rsid w:val="002B4800"/>
    <w:rsid w:val="002C07AB"/>
    <w:rsid w:val="002C2C99"/>
    <w:rsid w:val="002D6AC3"/>
    <w:rsid w:val="002E0CD1"/>
    <w:rsid w:val="002E15DA"/>
    <w:rsid w:val="002E2A26"/>
    <w:rsid w:val="002E7464"/>
    <w:rsid w:val="00306B78"/>
    <w:rsid w:val="00306D22"/>
    <w:rsid w:val="00312553"/>
    <w:rsid w:val="003340FE"/>
    <w:rsid w:val="00334C03"/>
    <w:rsid w:val="00337BED"/>
    <w:rsid w:val="00344812"/>
    <w:rsid w:val="00351848"/>
    <w:rsid w:val="0035376B"/>
    <w:rsid w:val="00354399"/>
    <w:rsid w:val="00356F9A"/>
    <w:rsid w:val="00360FB5"/>
    <w:rsid w:val="00366953"/>
    <w:rsid w:val="0037203F"/>
    <w:rsid w:val="0037799F"/>
    <w:rsid w:val="003847B0"/>
    <w:rsid w:val="003B07D8"/>
    <w:rsid w:val="003B51F7"/>
    <w:rsid w:val="003B6666"/>
    <w:rsid w:val="003B7708"/>
    <w:rsid w:val="003C340A"/>
    <w:rsid w:val="003C7B23"/>
    <w:rsid w:val="003D2D7B"/>
    <w:rsid w:val="003E0C70"/>
    <w:rsid w:val="003E38A9"/>
    <w:rsid w:val="003E4CE8"/>
    <w:rsid w:val="003F0FF0"/>
    <w:rsid w:val="003F5444"/>
    <w:rsid w:val="003F6D92"/>
    <w:rsid w:val="00400CAF"/>
    <w:rsid w:val="00401E47"/>
    <w:rsid w:val="004060B4"/>
    <w:rsid w:val="00406971"/>
    <w:rsid w:val="00410F53"/>
    <w:rsid w:val="00417CD5"/>
    <w:rsid w:val="00424DAC"/>
    <w:rsid w:val="0042648A"/>
    <w:rsid w:val="00431DB9"/>
    <w:rsid w:val="00460FE5"/>
    <w:rsid w:val="00463AC1"/>
    <w:rsid w:val="00481797"/>
    <w:rsid w:val="00482DAA"/>
    <w:rsid w:val="00484AB7"/>
    <w:rsid w:val="00487548"/>
    <w:rsid w:val="00493550"/>
    <w:rsid w:val="00494035"/>
    <w:rsid w:val="004955F9"/>
    <w:rsid w:val="004B1235"/>
    <w:rsid w:val="004B5A8B"/>
    <w:rsid w:val="004F0882"/>
    <w:rsid w:val="004F2852"/>
    <w:rsid w:val="004F59A8"/>
    <w:rsid w:val="00507FD7"/>
    <w:rsid w:val="00510441"/>
    <w:rsid w:val="00511393"/>
    <w:rsid w:val="005164C7"/>
    <w:rsid w:val="00523A3B"/>
    <w:rsid w:val="00527120"/>
    <w:rsid w:val="00533B60"/>
    <w:rsid w:val="005350F5"/>
    <w:rsid w:val="0054542E"/>
    <w:rsid w:val="00553B72"/>
    <w:rsid w:val="00555E86"/>
    <w:rsid w:val="005645B0"/>
    <w:rsid w:val="00566D93"/>
    <w:rsid w:val="005726DA"/>
    <w:rsid w:val="00574180"/>
    <w:rsid w:val="00580640"/>
    <w:rsid w:val="0058208E"/>
    <w:rsid w:val="00593785"/>
    <w:rsid w:val="005A2226"/>
    <w:rsid w:val="005A2BA6"/>
    <w:rsid w:val="005A4122"/>
    <w:rsid w:val="005B6076"/>
    <w:rsid w:val="005B6F1C"/>
    <w:rsid w:val="005C691F"/>
    <w:rsid w:val="005D106C"/>
    <w:rsid w:val="005D7B76"/>
    <w:rsid w:val="005D7EED"/>
    <w:rsid w:val="005E12D0"/>
    <w:rsid w:val="005E47B5"/>
    <w:rsid w:val="006040A8"/>
    <w:rsid w:val="006103CE"/>
    <w:rsid w:val="006325CF"/>
    <w:rsid w:val="006346BC"/>
    <w:rsid w:val="006411CF"/>
    <w:rsid w:val="006442B8"/>
    <w:rsid w:val="00644F2C"/>
    <w:rsid w:val="00647303"/>
    <w:rsid w:val="00650A8E"/>
    <w:rsid w:val="00663736"/>
    <w:rsid w:val="00664DCC"/>
    <w:rsid w:val="00666E92"/>
    <w:rsid w:val="006726E8"/>
    <w:rsid w:val="00673375"/>
    <w:rsid w:val="00674F25"/>
    <w:rsid w:val="00683C26"/>
    <w:rsid w:val="006879E0"/>
    <w:rsid w:val="0069037B"/>
    <w:rsid w:val="0069650E"/>
    <w:rsid w:val="006A2B35"/>
    <w:rsid w:val="006A307F"/>
    <w:rsid w:val="006B119E"/>
    <w:rsid w:val="006B7DA8"/>
    <w:rsid w:val="006D2D17"/>
    <w:rsid w:val="006D50D4"/>
    <w:rsid w:val="006D5EB1"/>
    <w:rsid w:val="006E2B86"/>
    <w:rsid w:val="006F0FB4"/>
    <w:rsid w:val="00704E69"/>
    <w:rsid w:val="00712A65"/>
    <w:rsid w:val="007166C9"/>
    <w:rsid w:val="00724142"/>
    <w:rsid w:val="00730BC8"/>
    <w:rsid w:val="007347CF"/>
    <w:rsid w:val="0075125F"/>
    <w:rsid w:val="00752F4E"/>
    <w:rsid w:val="00785AE4"/>
    <w:rsid w:val="00786656"/>
    <w:rsid w:val="00795730"/>
    <w:rsid w:val="00795EA0"/>
    <w:rsid w:val="007A3776"/>
    <w:rsid w:val="007A5D2D"/>
    <w:rsid w:val="007A634A"/>
    <w:rsid w:val="007B2F69"/>
    <w:rsid w:val="007B489A"/>
    <w:rsid w:val="007B65E9"/>
    <w:rsid w:val="007B7041"/>
    <w:rsid w:val="007C1EB1"/>
    <w:rsid w:val="007C3119"/>
    <w:rsid w:val="007C5813"/>
    <w:rsid w:val="007D0B2D"/>
    <w:rsid w:val="008017F0"/>
    <w:rsid w:val="00801F89"/>
    <w:rsid w:val="00810510"/>
    <w:rsid w:val="00832337"/>
    <w:rsid w:val="008343F9"/>
    <w:rsid w:val="00835900"/>
    <w:rsid w:val="008446D9"/>
    <w:rsid w:val="0085247D"/>
    <w:rsid w:val="00861621"/>
    <w:rsid w:val="008645A1"/>
    <w:rsid w:val="008665B4"/>
    <w:rsid w:val="00867C84"/>
    <w:rsid w:val="00887677"/>
    <w:rsid w:val="00887915"/>
    <w:rsid w:val="00896562"/>
    <w:rsid w:val="00896D6B"/>
    <w:rsid w:val="008A1C29"/>
    <w:rsid w:val="008A4408"/>
    <w:rsid w:val="008A5C08"/>
    <w:rsid w:val="008A68F0"/>
    <w:rsid w:val="008B3730"/>
    <w:rsid w:val="008B62E0"/>
    <w:rsid w:val="008E0E5E"/>
    <w:rsid w:val="008E5D26"/>
    <w:rsid w:val="00902CA3"/>
    <w:rsid w:val="0090590C"/>
    <w:rsid w:val="00910841"/>
    <w:rsid w:val="009142A5"/>
    <w:rsid w:val="00917629"/>
    <w:rsid w:val="00926509"/>
    <w:rsid w:val="00930B16"/>
    <w:rsid w:val="009443C7"/>
    <w:rsid w:val="0094704B"/>
    <w:rsid w:val="00964637"/>
    <w:rsid w:val="00966120"/>
    <w:rsid w:val="00975DE2"/>
    <w:rsid w:val="009813D5"/>
    <w:rsid w:val="009821DF"/>
    <w:rsid w:val="009915FC"/>
    <w:rsid w:val="00992FEF"/>
    <w:rsid w:val="0099648B"/>
    <w:rsid w:val="00996512"/>
    <w:rsid w:val="009A08A1"/>
    <w:rsid w:val="009A3827"/>
    <w:rsid w:val="009A587E"/>
    <w:rsid w:val="009B0C66"/>
    <w:rsid w:val="009B5191"/>
    <w:rsid w:val="009C2817"/>
    <w:rsid w:val="009C3680"/>
    <w:rsid w:val="009D7120"/>
    <w:rsid w:val="009E377D"/>
    <w:rsid w:val="009F1F6F"/>
    <w:rsid w:val="00A35B9F"/>
    <w:rsid w:val="00A37844"/>
    <w:rsid w:val="00A408F7"/>
    <w:rsid w:val="00A45362"/>
    <w:rsid w:val="00A4553F"/>
    <w:rsid w:val="00A51477"/>
    <w:rsid w:val="00A529CD"/>
    <w:rsid w:val="00A53DD7"/>
    <w:rsid w:val="00A55689"/>
    <w:rsid w:val="00A56402"/>
    <w:rsid w:val="00A564A7"/>
    <w:rsid w:val="00A736D5"/>
    <w:rsid w:val="00A75ADF"/>
    <w:rsid w:val="00A90E78"/>
    <w:rsid w:val="00A94DC0"/>
    <w:rsid w:val="00AA2828"/>
    <w:rsid w:val="00AB6D3A"/>
    <w:rsid w:val="00AC1F9C"/>
    <w:rsid w:val="00AC312C"/>
    <w:rsid w:val="00AC5BE3"/>
    <w:rsid w:val="00B101AC"/>
    <w:rsid w:val="00B17E89"/>
    <w:rsid w:val="00B234B6"/>
    <w:rsid w:val="00B259E7"/>
    <w:rsid w:val="00B314D8"/>
    <w:rsid w:val="00B41837"/>
    <w:rsid w:val="00B505C8"/>
    <w:rsid w:val="00B5086B"/>
    <w:rsid w:val="00B5146C"/>
    <w:rsid w:val="00B55223"/>
    <w:rsid w:val="00B64CA7"/>
    <w:rsid w:val="00B65A4C"/>
    <w:rsid w:val="00B70243"/>
    <w:rsid w:val="00B84D71"/>
    <w:rsid w:val="00B965E4"/>
    <w:rsid w:val="00BA1CCE"/>
    <w:rsid w:val="00BA6516"/>
    <w:rsid w:val="00BA75F4"/>
    <w:rsid w:val="00BB0094"/>
    <w:rsid w:val="00BB0CD1"/>
    <w:rsid w:val="00BB3D09"/>
    <w:rsid w:val="00BB45B6"/>
    <w:rsid w:val="00BC0919"/>
    <w:rsid w:val="00BD0B63"/>
    <w:rsid w:val="00BD5F6C"/>
    <w:rsid w:val="00BE25E6"/>
    <w:rsid w:val="00BE52B6"/>
    <w:rsid w:val="00BF17DC"/>
    <w:rsid w:val="00BF4DA0"/>
    <w:rsid w:val="00C046C1"/>
    <w:rsid w:val="00C06FB7"/>
    <w:rsid w:val="00C078E1"/>
    <w:rsid w:val="00C07957"/>
    <w:rsid w:val="00C2451D"/>
    <w:rsid w:val="00C30FF4"/>
    <w:rsid w:val="00C33011"/>
    <w:rsid w:val="00C404D6"/>
    <w:rsid w:val="00C578CC"/>
    <w:rsid w:val="00C61E66"/>
    <w:rsid w:val="00C63446"/>
    <w:rsid w:val="00C70587"/>
    <w:rsid w:val="00C73997"/>
    <w:rsid w:val="00C765BD"/>
    <w:rsid w:val="00C8490B"/>
    <w:rsid w:val="00C85958"/>
    <w:rsid w:val="00C8655A"/>
    <w:rsid w:val="00C87096"/>
    <w:rsid w:val="00C96C44"/>
    <w:rsid w:val="00CA0DE1"/>
    <w:rsid w:val="00CA1762"/>
    <w:rsid w:val="00CA4152"/>
    <w:rsid w:val="00CA5AB5"/>
    <w:rsid w:val="00CC2FE1"/>
    <w:rsid w:val="00CD6C2E"/>
    <w:rsid w:val="00CE0CE9"/>
    <w:rsid w:val="00CE1847"/>
    <w:rsid w:val="00CE3A32"/>
    <w:rsid w:val="00CE4F3B"/>
    <w:rsid w:val="00CF2E11"/>
    <w:rsid w:val="00D06F81"/>
    <w:rsid w:val="00D1068A"/>
    <w:rsid w:val="00D114F7"/>
    <w:rsid w:val="00D30B20"/>
    <w:rsid w:val="00D32E38"/>
    <w:rsid w:val="00D542D0"/>
    <w:rsid w:val="00D56EFF"/>
    <w:rsid w:val="00D57D69"/>
    <w:rsid w:val="00D65F7A"/>
    <w:rsid w:val="00DA6B9A"/>
    <w:rsid w:val="00DB233C"/>
    <w:rsid w:val="00DB2BB1"/>
    <w:rsid w:val="00DB4415"/>
    <w:rsid w:val="00DC5B69"/>
    <w:rsid w:val="00E16666"/>
    <w:rsid w:val="00E230A2"/>
    <w:rsid w:val="00E259EF"/>
    <w:rsid w:val="00E43C4D"/>
    <w:rsid w:val="00E55BC4"/>
    <w:rsid w:val="00E561B2"/>
    <w:rsid w:val="00E66260"/>
    <w:rsid w:val="00E67633"/>
    <w:rsid w:val="00E76809"/>
    <w:rsid w:val="00E96205"/>
    <w:rsid w:val="00EA0294"/>
    <w:rsid w:val="00EA123B"/>
    <w:rsid w:val="00EB05E2"/>
    <w:rsid w:val="00EB3DC7"/>
    <w:rsid w:val="00EB4375"/>
    <w:rsid w:val="00EC114D"/>
    <w:rsid w:val="00EE2B15"/>
    <w:rsid w:val="00EF557A"/>
    <w:rsid w:val="00F03391"/>
    <w:rsid w:val="00F0490E"/>
    <w:rsid w:val="00F07AF3"/>
    <w:rsid w:val="00F15F74"/>
    <w:rsid w:val="00F25C49"/>
    <w:rsid w:val="00F26604"/>
    <w:rsid w:val="00F32343"/>
    <w:rsid w:val="00F3256F"/>
    <w:rsid w:val="00F372AD"/>
    <w:rsid w:val="00F4170C"/>
    <w:rsid w:val="00F4310F"/>
    <w:rsid w:val="00F6485E"/>
    <w:rsid w:val="00F74671"/>
    <w:rsid w:val="00F93820"/>
    <w:rsid w:val="00F97ECC"/>
    <w:rsid w:val="00FA3948"/>
    <w:rsid w:val="00FA3ED4"/>
    <w:rsid w:val="00FB0FF2"/>
    <w:rsid w:val="00FB3555"/>
    <w:rsid w:val="00FD069E"/>
    <w:rsid w:val="00FD7FEA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852A8F"/>
  <w15:docId w15:val="{568585F1-2B71-4F19-9F07-D1055097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C6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06971"/>
    <w:pPr>
      <w:keepNext/>
      <w:keepLines/>
      <w:spacing w:before="200" w:after="0" w:line="240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9">
    <w:name w:val="Font Style19"/>
    <w:rsid w:val="009B0C66"/>
    <w:rPr>
      <w:rFonts w:ascii="Tahoma" w:hAnsi="Tahoma" w:cs="Tahoma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B0C66"/>
    <w:pPr>
      <w:ind w:left="720"/>
      <w:contextualSpacing/>
    </w:pPr>
  </w:style>
  <w:style w:type="table" w:styleId="Tabela-Siatka">
    <w:name w:val="Table Grid"/>
    <w:basedOn w:val="Standardowy"/>
    <w:uiPriority w:val="59"/>
    <w:rsid w:val="009B0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2">
    <w:name w:val="TxBr_p2"/>
    <w:basedOn w:val="Normalny"/>
    <w:rsid w:val="00AC1F9C"/>
    <w:pPr>
      <w:widowControl w:val="0"/>
      <w:tabs>
        <w:tab w:val="left" w:pos="1055"/>
      </w:tabs>
      <w:suppressAutoHyphens/>
      <w:autoSpaceDE w:val="0"/>
      <w:spacing w:after="0" w:line="240" w:lineRule="auto"/>
      <w:ind w:left="851" w:hanging="425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1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4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4C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4C7"/>
    <w:rPr>
      <w:sz w:val="22"/>
      <w:szCs w:val="22"/>
      <w:lang w:eastAsia="en-US"/>
    </w:rPr>
  </w:style>
  <w:style w:type="paragraph" w:customStyle="1" w:styleId="Default">
    <w:name w:val="Default"/>
    <w:rsid w:val="002E15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95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95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953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F57A6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06971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jlqj4b">
    <w:name w:val="jlqj4b"/>
    <w:basedOn w:val="Domylnaczcionkaakapitu"/>
    <w:rsid w:val="0040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0525-E463-4D9A-A57A-1FE5FD918A8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5ba35d-2056-41eb-8d89-b0ad0e93d131}" enabled="0" method="" siteId="{cb5ba35d-2056-41eb-8d89-b0ad0e93d13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Straż Graniczna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</dc:creator>
  <cp:lastModifiedBy>Karolina</cp:lastModifiedBy>
  <cp:revision>2</cp:revision>
  <cp:lastPrinted>2016-08-30T10:52:00Z</cp:lastPrinted>
  <dcterms:created xsi:type="dcterms:W3CDTF">2024-04-11T07:50:00Z</dcterms:created>
  <dcterms:modified xsi:type="dcterms:W3CDTF">2024-04-11T07:50:00Z</dcterms:modified>
</cp:coreProperties>
</file>