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4E8B" w14:textId="39E4E6D0" w:rsidR="00682A62" w:rsidRDefault="00682A62">
      <w:pPr>
        <w:rPr>
          <w:rFonts w:asciiTheme="minorHAnsi" w:eastAsiaTheme="majorEastAsia" w:hAnsiTheme="minorHAnsi" w:cstheme="minorHAnsi"/>
          <w:b/>
          <w:bCs/>
          <w:sz w:val="26"/>
          <w:szCs w:val="26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8"/>
        <w:gridCol w:w="3331"/>
      </w:tblGrid>
      <w:tr w:rsidR="000C3215" w:rsidRPr="00490ED1" w14:paraId="01816EE8" w14:textId="77777777" w:rsidTr="000C3215">
        <w:trPr>
          <w:trHeight w:val="2262"/>
          <w:jc w:val="center"/>
        </w:trPr>
        <w:tc>
          <w:tcPr>
            <w:tcW w:w="10069" w:type="dxa"/>
            <w:gridSpan w:val="2"/>
            <w:vAlign w:val="center"/>
            <w:hideMark/>
          </w:tcPr>
          <w:p w14:paraId="0A64EE85" w14:textId="130B0DD6" w:rsidR="0013077F" w:rsidRDefault="000C3215" w:rsidP="0013077F">
            <w:pPr>
              <w:suppressAutoHyphens/>
              <w:spacing w:after="4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zh-CN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 w:type="page"/>
            </w:r>
            <w:r w:rsidR="0013077F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zh-CN"/>
              </w:rPr>
              <w:t xml:space="preserve">Załącznik nr 3 do </w:t>
            </w:r>
            <w:r w:rsidR="00572CAB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zh-CN"/>
              </w:rPr>
              <w:t>SWZ</w:t>
            </w:r>
          </w:p>
          <w:p w14:paraId="0E88FC1A" w14:textId="0EEF217B" w:rsidR="000C3215" w:rsidRPr="0013077F" w:rsidRDefault="000C3215" w:rsidP="000C3215">
            <w:pPr>
              <w:suppressAutoHyphens/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DAZ-Z.272.</w:t>
            </w:r>
            <w:r w:rsidR="0013077F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29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.202</w:t>
            </w:r>
            <w:r w:rsidR="0013077F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1</w:t>
            </w:r>
          </w:p>
          <w:p w14:paraId="75644EC9" w14:textId="1A1DFCCA" w:rsidR="000C3215" w:rsidRPr="00490ED1" w:rsidRDefault="000C3215" w:rsidP="000C3215">
            <w:pPr>
              <w:pStyle w:val="Nagwek1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FORMULARZ OFERTOWY</w:t>
            </w:r>
          </w:p>
          <w:p w14:paraId="242F5FCB" w14:textId="77777777" w:rsidR="000C3215" w:rsidRPr="00490ED1" w:rsidRDefault="000C3215" w:rsidP="000C3215">
            <w:pPr>
              <w:suppressAutoHyphens/>
              <w:ind w:left="4995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                           Zamawiający:     </w:t>
            </w:r>
          </w:p>
          <w:p w14:paraId="487AC271" w14:textId="77777777" w:rsidR="000C3215" w:rsidRPr="00490ED1" w:rsidRDefault="000C3215" w:rsidP="000C3215">
            <w:pPr>
              <w:suppressAutoHyphens/>
              <w:ind w:left="6271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WOJEWÓDZTWO POMORSKIE</w:t>
            </w:r>
          </w:p>
          <w:p w14:paraId="28823EC5" w14:textId="77777777" w:rsidR="000C3215" w:rsidRPr="00490ED1" w:rsidRDefault="000C3215" w:rsidP="000C3215">
            <w:pPr>
              <w:tabs>
                <w:tab w:val="left" w:pos="6271"/>
              </w:tabs>
              <w:suppressAutoHyphens/>
              <w:ind w:left="6271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ul. Okopowa 21/27</w:t>
            </w:r>
          </w:p>
          <w:p w14:paraId="27AEDD9D" w14:textId="77777777" w:rsidR="000C3215" w:rsidRPr="00490ED1" w:rsidRDefault="000C3215" w:rsidP="000C3215">
            <w:pPr>
              <w:tabs>
                <w:tab w:val="left" w:pos="6413"/>
              </w:tabs>
              <w:suppressAutoHyphens/>
              <w:spacing w:after="120"/>
              <w:ind w:left="6271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80-810 GDAŃSK </w:t>
            </w:r>
          </w:p>
          <w:p w14:paraId="7A78A5E6" w14:textId="61D23F30" w:rsidR="000C3215" w:rsidRPr="00C8189D" w:rsidRDefault="000C3215" w:rsidP="00C8189D">
            <w:pPr>
              <w:numPr>
                <w:ilvl w:val="0"/>
                <w:numId w:val="43"/>
              </w:numPr>
              <w:spacing w:before="240" w:after="240" w:line="276" w:lineRule="auto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</w:rPr>
              <w:t xml:space="preserve">Postępowanie o udzielenie zamówienia publicznego prowadzonego w trybie podstawowym bez negocjacji zgodnie z ustawą z dnia </w:t>
            </w:r>
            <w:r w:rsidR="00CE6C89">
              <w:rPr>
                <w:rFonts w:asciiTheme="minorHAnsi" w:hAnsiTheme="minorHAnsi" w:cstheme="minorHAnsi"/>
                <w:sz w:val="22"/>
                <w:szCs w:val="22"/>
              </w:rPr>
              <w:t>11 września</w:t>
            </w:r>
            <w:r w:rsidRPr="00490ED1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CE6C89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490ED1">
              <w:rPr>
                <w:rFonts w:asciiTheme="minorHAnsi" w:hAnsiTheme="minorHAnsi" w:cstheme="minorHAnsi"/>
                <w:sz w:val="22"/>
                <w:szCs w:val="22"/>
              </w:rPr>
              <w:t xml:space="preserve"> r. Prawo zamówień publicznych na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C8189D" w:rsidRPr="004660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Przygotowanie i przeprowadzenie spotkania tematycznego i/lub wykładu </w:t>
            </w:r>
            <w:r w:rsidR="00C8189D" w:rsidRPr="00466012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en-US"/>
              </w:rPr>
              <w:t>motywacyjno-inspirującego</w:t>
            </w:r>
            <w:r w:rsidR="00C8189D" w:rsidRPr="004660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i/lub warsztatu wraz z zapewnieniem eksperta dziedzinowego w ramach projektu „Smart Progress – Animacja rozwoju obszarów Inteligentnych Specjalizacji Pomorza jako element Procesu Przedsiębiorczego Odkrywania”</w:t>
            </w:r>
          </w:p>
        </w:tc>
      </w:tr>
      <w:tr w:rsidR="000C3215" w:rsidRPr="00490ED1" w14:paraId="581C7EA0" w14:textId="77777777" w:rsidTr="000C3215">
        <w:trPr>
          <w:trHeight w:val="1502"/>
          <w:jc w:val="center"/>
        </w:trPr>
        <w:tc>
          <w:tcPr>
            <w:tcW w:w="10069" w:type="dxa"/>
            <w:gridSpan w:val="2"/>
            <w:hideMark/>
          </w:tcPr>
          <w:p w14:paraId="5D88619E" w14:textId="77777777" w:rsidR="000C3215" w:rsidRPr="00490ED1" w:rsidRDefault="000C3215" w:rsidP="002F3450">
            <w:pPr>
              <w:numPr>
                <w:ilvl w:val="0"/>
                <w:numId w:val="46"/>
              </w:numPr>
              <w:tabs>
                <w:tab w:val="left" w:pos="459"/>
              </w:tabs>
              <w:suppressAutoHyphens/>
              <w:spacing w:after="40"/>
              <w:ind w:hanging="72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DANE WYKONAWCY: </w:t>
            </w:r>
          </w:p>
          <w:p w14:paraId="5415D219" w14:textId="62673060" w:rsidR="000C3215" w:rsidRPr="00490ED1" w:rsidRDefault="000C3215" w:rsidP="000C3215">
            <w:pPr>
              <w:suppressAutoHyphens/>
              <w:spacing w:after="40"/>
              <w:rPr>
                <w:rFonts w:asciiTheme="minorHAnsi" w:hAnsiTheme="minorHAnsi" w:cstheme="minorHAnsi"/>
                <w:vanish/>
                <w:sz w:val="22"/>
                <w:szCs w:val="22"/>
                <w:lang w:eastAsia="zh-CN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Wykonawca/Wykonawcy: ……………..……………..………………………………………….……….…………….………………………...…….…...….………................................................................................................................................................……………Adres: ……………………………………………………………………………..……..……..……..…………………………………………………………..</w:t>
            </w:r>
          </w:p>
          <w:p w14:paraId="6429FD5E" w14:textId="66668011" w:rsidR="000C3215" w:rsidRPr="00490ED1" w:rsidRDefault="000C3215" w:rsidP="000C3215">
            <w:pPr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odpowiedzialna za kontakty z Zamawiającym: ……………………………………</w:t>
            </w:r>
            <w:r w:rsidR="00F634B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…………………………………….……………</w:t>
            </w:r>
          </w:p>
          <w:p w14:paraId="39E9FBC1" w14:textId="77777777" w:rsidR="000C3215" w:rsidRPr="00490ED1" w:rsidRDefault="000C3215" w:rsidP="000C3215">
            <w:pPr>
              <w:suppressAutoHyphens/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Dane teleadresowe na które należy przekazywać korespondencję związaną z niniejszym postępowaniem: </w:t>
            </w:r>
          </w:p>
          <w:p w14:paraId="606BF793" w14:textId="054BF47B" w:rsidR="000C3215" w:rsidRPr="00490ED1" w:rsidRDefault="000C3215" w:rsidP="000C3215">
            <w:pPr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e-mail ………………………………………………………………………………………………………………………………………………………….……</w:t>
            </w:r>
          </w:p>
          <w:p w14:paraId="67148672" w14:textId="1AC62EB0" w:rsidR="000C3215" w:rsidRDefault="000C3215" w:rsidP="000C3215">
            <w:pPr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Adres do korespondencji (jeżeli inny niż adres siedziby): ……………………………………………………….…………………………</w:t>
            </w:r>
          </w:p>
          <w:p w14:paraId="3FF9C61E" w14:textId="77777777" w:rsidR="00F634B1" w:rsidRPr="00490ED1" w:rsidRDefault="00F634B1" w:rsidP="000C3215">
            <w:pPr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  <w:p w14:paraId="6014D33D" w14:textId="77777777" w:rsidR="000C3215" w:rsidRPr="00490ED1" w:rsidRDefault="000C3215" w:rsidP="000C32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19F8BB55" w14:textId="77777777" w:rsidR="000C3215" w:rsidRPr="00490ED1" w:rsidRDefault="000C3215" w:rsidP="000C3215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490E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0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mikroprzedsiębiorstwo </w:t>
            </w:r>
          </w:p>
          <w:p w14:paraId="76375C21" w14:textId="77777777" w:rsidR="000C3215" w:rsidRPr="00490ED1" w:rsidRDefault="000C3215" w:rsidP="000C3215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490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małe przedsiębiorstwo </w:t>
            </w:r>
          </w:p>
          <w:p w14:paraId="44D65D4B" w14:textId="77777777" w:rsidR="000C3215" w:rsidRPr="00490ED1" w:rsidRDefault="000C3215" w:rsidP="000C3215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490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średnie przedsiębiorstwo </w:t>
            </w:r>
          </w:p>
          <w:p w14:paraId="6EC5D119" w14:textId="77777777" w:rsidR="000C3215" w:rsidRPr="00490ED1" w:rsidRDefault="000C3215" w:rsidP="000C3215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490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0ED1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14:paraId="35F39788" w14:textId="77777777" w:rsidR="000C3215" w:rsidRPr="00490ED1" w:rsidRDefault="000C3215" w:rsidP="000C3215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490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14:paraId="5D09022A" w14:textId="77777777" w:rsidR="000C3215" w:rsidRPr="00490ED1" w:rsidRDefault="000C3215" w:rsidP="000C321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490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inny rodzaj</w:t>
            </w:r>
          </w:p>
          <w:p w14:paraId="66A5EBEF" w14:textId="77777777" w:rsidR="000C3215" w:rsidRDefault="000C3215" w:rsidP="000C3215">
            <w:pPr>
              <w:suppressAutoHyphens/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3313F71C" w14:textId="77777777" w:rsidR="00B165B1" w:rsidRDefault="00B165B1" w:rsidP="000C3215">
            <w:pPr>
              <w:suppressAutoHyphens/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2905A1CA" w14:textId="564BC010" w:rsidR="00B165B1" w:rsidRPr="00490ED1" w:rsidRDefault="00B165B1" w:rsidP="000C3215">
            <w:pPr>
              <w:suppressAutoHyphens/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0C3215" w:rsidRPr="00490ED1" w14:paraId="2882E7D1" w14:textId="77777777" w:rsidTr="000C3215">
        <w:trPr>
          <w:trHeight w:val="512"/>
          <w:jc w:val="center"/>
        </w:trPr>
        <w:tc>
          <w:tcPr>
            <w:tcW w:w="10069" w:type="dxa"/>
            <w:gridSpan w:val="2"/>
            <w:shd w:val="clear" w:color="auto" w:fill="BFBFBF" w:themeFill="background1" w:themeFillShade="BF"/>
            <w:vAlign w:val="center"/>
          </w:tcPr>
          <w:p w14:paraId="58329B76" w14:textId="77777777" w:rsidR="000C3215" w:rsidRPr="00490ED1" w:rsidRDefault="000C3215" w:rsidP="002F3450">
            <w:pPr>
              <w:numPr>
                <w:ilvl w:val="0"/>
                <w:numId w:val="46"/>
              </w:numPr>
              <w:suppressAutoHyphens/>
              <w:spacing w:after="40"/>
              <w:ind w:left="459" w:hanging="459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ŁĄCZNA CENA OFERTOWA:</w:t>
            </w:r>
          </w:p>
        </w:tc>
      </w:tr>
      <w:tr w:rsidR="000C3215" w:rsidRPr="00490ED1" w14:paraId="648735BA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5E009E0C" w14:textId="77777777" w:rsidR="0013077F" w:rsidRDefault="000C3215" w:rsidP="00BD5199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t>Oferta na część zamówienia nr 1</w:t>
            </w:r>
          </w:p>
          <w:p w14:paraId="7C7181FA" w14:textId="7B113D67" w:rsidR="00BB44B0" w:rsidRPr="00EA1C46" w:rsidRDefault="00BB44B0" w:rsidP="00BD5199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„Komunikacja wewnętrzna w klastrze – jak pozostawać w kontakcie z dużą grupą podmiotów?”</w:t>
            </w:r>
          </w:p>
          <w:p w14:paraId="53FE797B" w14:textId="412F9257" w:rsidR="0013077F" w:rsidRPr="0013077F" w:rsidRDefault="000C3215" w:rsidP="000C3215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Niniejszym oferuję/oferujemy realizację </w:t>
            </w:r>
            <w:r w:rsidR="00BD5199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części 1</w:t>
            </w:r>
            <w:r w:rsidR="003C0EBE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przedmiotu</w:t>
            </w:r>
            <w:r w:rsidR="00BD5199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C0EBE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zamówienia</w:t>
            </w:r>
            <w:r w:rsidR="00BD5199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za:</w:t>
            </w:r>
          </w:p>
        </w:tc>
      </w:tr>
      <w:tr w:rsidR="000C3215" w:rsidRPr="00490ED1" w14:paraId="1B538A22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32251CCD" w14:textId="71A42CBD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1</w:t>
            </w:r>
            <w:r w:rsidRPr="00490ED1">
              <w:rPr>
                <w:rStyle w:val="Odwoanieprzypisudolnego"/>
                <w:rFonts w:asciiTheme="minorHAnsi" w:eastAsiaTheme="minorEastAsia" w:hAnsiTheme="minorHAnsi" w:cstheme="minorHAnsi"/>
                <w:vanish/>
                <w:sz w:val="22"/>
                <w:szCs w:val="22"/>
                <w:lang w:eastAsia="en-US"/>
              </w:rPr>
              <w:footnoteReference w:id="1"/>
            </w:r>
            <w:r w:rsidR="00327A61" w:rsidRPr="00490ED1">
              <w:rPr>
                <w:rFonts w:asciiTheme="minorHAnsi" w:hAnsiTheme="minorHAnsi" w:cstheme="minorHAnsi"/>
                <w:vanish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</w:p>
        </w:tc>
        <w:tc>
          <w:tcPr>
            <w:tcW w:w="3331" w:type="dxa"/>
            <w:vAlign w:val="center"/>
          </w:tcPr>
          <w:p w14:paraId="54CEC474" w14:textId="6A3F4377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327A6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5766FE81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0FAC1324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3215" w:rsidRPr="00490ED1" w14:paraId="1EB4C68A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305116F9" w14:textId="77777777" w:rsidR="0013077F" w:rsidRDefault="000C3215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t>Oferta na część zamówienia nr 2</w:t>
            </w:r>
          </w:p>
          <w:p w14:paraId="3B836339" w14:textId="1F8F0DC2" w:rsidR="00BB44B0" w:rsidRPr="00490ED1" w:rsidRDefault="00BB44B0" w:rsidP="003C0E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„Budowanie sieci powiązań klastra w oparciu o kompetencje jego członków, czyli jak wykorzystać swoje własne możliwości?”</w:t>
            </w:r>
            <w:r w:rsidRPr="00490E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773EE5" w14:textId="36B25E50" w:rsidR="000C3215" w:rsidRPr="00490ED1" w:rsidRDefault="003C0EBE" w:rsidP="000C3215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Niniejszym oferuję/oferujemy realizację części 2 przedmiotu zamówienia za:</w:t>
            </w:r>
          </w:p>
        </w:tc>
      </w:tr>
      <w:tr w:rsidR="000C3215" w:rsidRPr="00490ED1" w14:paraId="1628DAF4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18314C77" w14:textId="35E05EA9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2"/>
            </w:r>
            <w:r w:rsidR="00EA1C4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center"/>
          </w:tcPr>
          <w:p w14:paraId="364F2AC7" w14:textId="1E31AD92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327A6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06FA9170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13F70800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3215" w:rsidRPr="00490ED1" w14:paraId="662599CF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7CF51770" w14:textId="77777777" w:rsidR="0013077F" w:rsidRDefault="000C3215" w:rsidP="003C0EBE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t>Oferta na część zamówienia nr 3</w:t>
            </w:r>
          </w:p>
          <w:p w14:paraId="08876FC5" w14:textId="5329B48C" w:rsidR="00BB44B0" w:rsidRPr="00490ED1" w:rsidRDefault="00BB44B0" w:rsidP="003C0E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„Rozwój klastra poprzez nawiązywanie partnerstw – jak efektywnie budować partnerstwa krajowe i zagraniczne</w:t>
            </w:r>
            <w:r w:rsidR="00EA1C46"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14:paraId="7E8C444F" w14:textId="2C558426" w:rsidR="000C3215" w:rsidRPr="00490ED1" w:rsidRDefault="003C0EBE" w:rsidP="003C0EBE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Niniejszym oferuję/oferujemy realizację części 3 przedmiotu zamówienia za:</w:t>
            </w:r>
          </w:p>
        </w:tc>
      </w:tr>
      <w:tr w:rsidR="000C3215" w:rsidRPr="00490ED1" w14:paraId="66B1963E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4B8A9801" w14:textId="335D094B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3"/>
            </w:r>
            <w:r w:rsidR="00EA1C4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center"/>
          </w:tcPr>
          <w:p w14:paraId="1EF6373B" w14:textId="164BCD54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327A6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227F0351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12BAC75D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3215" w:rsidRPr="00490ED1" w14:paraId="50C94409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3E8CB780" w14:textId="77777777" w:rsidR="0013077F" w:rsidRDefault="000C3215" w:rsidP="00EA1C46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t>Oferta na część zamówienia nr 4</w:t>
            </w:r>
          </w:p>
          <w:p w14:paraId="42FFF5BE" w14:textId="7B9724DA" w:rsidR="00BB44B0" w:rsidRPr="00EA1C46" w:rsidRDefault="00BB44B0" w:rsidP="00EA1C4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„Jak stać się klastrem prestiżowym?”</w:t>
            </w:r>
          </w:p>
          <w:p w14:paraId="3FAC51C2" w14:textId="5D9D28C2" w:rsidR="000C3215" w:rsidRPr="00490ED1" w:rsidRDefault="003C0EBE" w:rsidP="000C3215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Niniejszym oferuję/oferujemy realizację części </w:t>
            </w:r>
            <w:r w:rsidR="00653FF9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 przedmiotu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za:</w:t>
            </w:r>
          </w:p>
        </w:tc>
      </w:tr>
      <w:tr w:rsidR="000C3215" w:rsidRPr="00490ED1" w14:paraId="78FD4898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5443EED3" w14:textId="381DB4B7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B656B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4"/>
            </w:r>
            <w:r w:rsidRPr="00490ED1">
              <w:rPr>
                <w:rStyle w:val="Odwoanieprzypisudolnego"/>
                <w:rFonts w:asciiTheme="minorHAnsi" w:eastAsiaTheme="minorEastAsia" w:hAnsiTheme="minorHAnsi" w:cstheme="minorHAnsi"/>
                <w:vanish/>
                <w:sz w:val="22"/>
                <w:szCs w:val="22"/>
                <w:lang w:eastAsia="en-US"/>
              </w:rPr>
              <w:footnoteReference w:id="5"/>
            </w:r>
            <w:r w:rsidR="00327A61" w:rsidRPr="00490ED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</w:p>
        </w:tc>
        <w:tc>
          <w:tcPr>
            <w:tcW w:w="3331" w:type="dxa"/>
            <w:vAlign w:val="center"/>
          </w:tcPr>
          <w:p w14:paraId="4D2E0186" w14:textId="5DDD8F34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327A6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787469B9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676713ED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3215" w:rsidRPr="00490ED1" w14:paraId="6B7EC7B7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6F7915F7" w14:textId="77777777" w:rsidR="0013077F" w:rsidRDefault="000C3215" w:rsidP="003C0EBE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t>Oferta na część zamówienia nr 5</w:t>
            </w:r>
          </w:p>
          <w:p w14:paraId="263A5141" w14:textId="09BC7DBB" w:rsidR="00BB44B0" w:rsidRPr="00EA1C46" w:rsidRDefault="00BB44B0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„Przyciąganie talentów. Jak znaleźć, zatrudnić i zatrzymać najlepszych?”</w:t>
            </w:r>
          </w:p>
          <w:p w14:paraId="6020F5B3" w14:textId="0A2AE02A" w:rsidR="000C3215" w:rsidRPr="00490ED1" w:rsidRDefault="003C0EBE" w:rsidP="000C3215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Niniejszym oferuję/oferujemy realizację części </w:t>
            </w:r>
            <w:r w:rsidR="00653FF9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 przedmiotu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za:</w:t>
            </w:r>
          </w:p>
        </w:tc>
      </w:tr>
      <w:tr w:rsidR="000C3215" w:rsidRPr="00490ED1" w14:paraId="0F5106D7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79C0A2B3" w14:textId="082D6CE3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6"/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center"/>
          </w:tcPr>
          <w:p w14:paraId="6E2EAA88" w14:textId="28FFC2CC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327A6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5EE7D797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3A6F67A4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3215" w:rsidRPr="00490ED1" w14:paraId="11B19B9D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6D9CF723" w14:textId="77777777" w:rsidR="0013077F" w:rsidRDefault="000C3215" w:rsidP="003C0EBE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t>Oferta na część zamówienia nr 6</w:t>
            </w:r>
          </w:p>
          <w:p w14:paraId="423D3703" w14:textId="1FB0F340" w:rsidR="00BB44B0" w:rsidRPr="00EA1C46" w:rsidRDefault="00BB44B0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proofErr w:type="spellStart"/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Employer</w:t>
            </w:r>
            <w:proofErr w:type="spellEnd"/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branding</w:t>
            </w:r>
            <w:proofErr w:type="spellEnd"/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, czyli jak budować markę innowacyjnej firmy?”</w:t>
            </w:r>
          </w:p>
          <w:p w14:paraId="5672EB16" w14:textId="775854F2" w:rsidR="000C3215" w:rsidRPr="00490ED1" w:rsidRDefault="003C0EBE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Niniejszym oferuję/oferujemy realizację części </w:t>
            </w:r>
            <w:r w:rsidR="00653FF9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 przedmiotu 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zamówienia za:</w:t>
            </w:r>
          </w:p>
        </w:tc>
      </w:tr>
      <w:tr w:rsidR="000C3215" w:rsidRPr="00490ED1" w14:paraId="40997967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65AB89BC" w14:textId="4A0A4952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7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00CFD7E1" w14:textId="51D48262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327A6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36C297B0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27B06FED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3215" w:rsidRPr="00490ED1" w14:paraId="40909BF5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5DA75198" w14:textId="77777777" w:rsidR="0013077F" w:rsidRDefault="000C3215" w:rsidP="003C0EBE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lastRenderedPageBreak/>
              <w:t>Oferta na część zamówienia nr 7</w:t>
            </w:r>
          </w:p>
          <w:p w14:paraId="491745E0" w14:textId="5B130B71" w:rsidR="00BB44B0" w:rsidRPr="00EA1C46" w:rsidRDefault="00BB44B0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„Kultura organizacji i innowacji – jak być pracodawcą pierwszego wyboru?” </w:t>
            </w:r>
          </w:p>
          <w:p w14:paraId="19B14429" w14:textId="505BFBE0" w:rsidR="000C3215" w:rsidRPr="00490ED1" w:rsidRDefault="003C0EBE" w:rsidP="000C3215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Niniejszym oferuję/oferujemy realizację części </w:t>
            </w:r>
            <w:r w:rsidR="00653FF9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7 przedmiotu 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zamówienia za:</w:t>
            </w:r>
          </w:p>
        </w:tc>
      </w:tr>
      <w:tr w:rsidR="000C3215" w:rsidRPr="00490ED1" w14:paraId="5AF85BA1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06BBCF4A" w14:textId="0A07425C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8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6E0BEFB8" w14:textId="56F43311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327A6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18E4EA1F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24598235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3215" w:rsidRPr="00490ED1" w14:paraId="6E184C12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71B71D6B" w14:textId="77777777" w:rsidR="0013077F" w:rsidRDefault="000C3215" w:rsidP="003C0EBE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t>Oferta na część zamówienia nr 8</w:t>
            </w:r>
          </w:p>
          <w:p w14:paraId="7F95A809" w14:textId="7C5F5E71" w:rsidR="00BB44B0" w:rsidRPr="00EA1C46" w:rsidRDefault="00BB44B0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„Tajemnica przedsiębiorstwa w kontekście tworzenia i wdrażania innowacji”</w:t>
            </w:r>
          </w:p>
          <w:p w14:paraId="284B5C15" w14:textId="199BC994" w:rsidR="000C3215" w:rsidRPr="00490ED1" w:rsidRDefault="003C0EBE" w:rsidP="000C3215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Niniejszym oferuję/oferujemy realizację części </w:t>
            </w:r>
            <w:r w:rsidR="00327A61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 przedmiotu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za:</w:t>
            </w:r>
          </w:p>
        </w:tc>
      </w:tr>
      <w:tr w:rsidR="000C3215" w:rsidRPr="00490ED1" w14:paraId="5EA0AFDB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352B4274" w14:textId="56FD4591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9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57A135FB" w14:textId="54982E4A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327A6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45D43DC2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4CD94260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3215" w:rsidRPr="00490ED1" w14:paraId="60EBB84F" w14:textId="77777777" w:rsidTr="005E65F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14:paraId="41BBECE0" w14:textId="77777777" w:rsidR="0013077F" w:rsidRDefault="000C3215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t>Oferta na część zamówienia nr 9</w:t>
            </w:r>
          </w:p>
          <w:p w14:paraId="5CCEF87F" w14:textId="7516DE42" w:rsidR="00BB44B0" w:rsidRPr="00EA1C46" w:rsidRDefault="00BB44B0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„ABC prawa autorskiego i praw pokrewnych.”</w:t>
            </w:r>
          </w:p>
          <w:p w14:paraId="393C7F48" w14:textId="0959926D" w:rsidR="000C3215" w:rsidRPr="0013077F" w:rsidRDefault="003C0EBE" w:rsidP="000C3215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Niniejszym oferuję/oferujemy realizację części </w:t>
            </w:r>
            <w:r w:rsidR="00327A61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 przedmiotu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za:</w:t>
            </w:r>
          </w:p>
        </w:tc>
      </w:tr>
      <w:tr w:rsidR="000C3215" w:rsidRPr="00490ED1" w14:paraId="5FFEEED6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4E0A8FA8" w14:textId="5B7BB9EA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Pr="00490ED1">
              <w:rPr>
                <w:rFonts w:asciiTheme="minorHAnsi" w:eastAsiaTheme="minorEastAsia" w:hAnsiTheme="minorHAnsi" w:cstheme="minorHAnsi"/>
                <w:vanish/>
                <w:sz w:val="22"/>
                <w:szCs w:val="22"/>
                <w:vertAlign w:val="superscript"/>
                <w:lang w:eastAsia="en-US"/>
              </w:rPr>
              <w:footnoteReference w:id="10"/>
            </w:r>
            <w:r w:rsidR="00327A61" w:rsidRPr="00490ED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0635FB86" w14:textId="03832C87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327A6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3AC1226C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6E2FCC65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3215" w:rsidRPr="00490ED1" w14:paraId="10D4BAEA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1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730DBAA2" w14:textId="77777777" w:rsidR="0013077F" w:rsidRDefault="000C3215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t>Oferta na część zamówienia nr 10</w:t>
            </w:r>
          </w:p>
          <w:p w14:paraId="759675F9" w14:textId="3D9D579A" w:rsidR="00BB44B0" w:rsidRPr="00EA1C46" w:rsidRDefault="00BB44B0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„Po co i jak opracować strategię innowacji?” </w:t>
            </w:r>
          </w:p>
          <w:p w14:paraId="5856B118" w14:textId="51B3F213" w:rsidR="000C3215" w:rsidRPr="00490ED1" w:rsidRDefault="003C0EBE" w:rsidP="00BD49A6">
            <w:pPr>
              <w:suppressAutoHyphens/>
              <w:spacing w:after="120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Niniejszym oferuję/oferujemy realizację części 1</w:t>
            </w:r>
            <w:r w:rsidR="00327A61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0 przedmiotu 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zamówienia za:</w:t>
            </w:r>
          </w:p>
        </w:tc>
      </w:tr>
      <w:tr w:rsidR="000C3215" w:rsidRPr="00490ED1" w14:paraId="2A5E44D3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4C136AA4" w14:textId="50532F6D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11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1FEEE1EF" w14:textId="126D4343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327A6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08AF3DE5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633523E7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3215" w:rsidRPr="00490ED1" w14:paraId="1A3DFE5A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6443808A" w14:textId="77777777" w:rsidR="0013077F" w:rsidRDefault="000C3215" w:rsidP="003C0EBE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t>Oferta na część zamówienia nr 11</w:t>
            </w:r>
          </w:p>
          <w:p w14:paraId="4BCE8ED5" w14:textId="2A64DE8A" w:rsidR="00BB44B0" w:rsidRPr="00EA1C46" w:rsidRDefault="00BB44B0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„Miliony za pomysły – jak prawidłowo przygotować innowacyjny projekt?” </w:t>
            </w:r>
          </w:p>
          <w:p w14:paraId="2D330B1C" w14:textId="2D903A20" w:rsidR="000C3215" w:rsidRPr="00490ED1" w:rsidRDefault="003C0EBE" w:rsidP="003C0E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Niniejszym oferuję/oferujemy realizację części 1</w:t>
            </w:r>
            <w:r w:rsidR="00327A61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27A61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przedmiotu 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zamówienia za:</w:t>
            </w:r>
          </w:p>
        </w:tc>
      </w:tr>
      <w:tr w:rsidR="000C3215" w:rsidRPr="00490ED1" w14:paraId="5C15D864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5753799E" w14:textId="09903299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12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386D81B5" w14:textId="7EC1EB28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490ED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6411857A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1593D9A6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3215" w:rsidRPr="00490ED1" w14:paraId="2F9E7352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7797BD67" w14:textId="77777777" w:rsidR="0013077F" w:rsidRDefault="000C3215" w:rsidP="00BD49A6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t>Oferta na część zamówienia nr 12</w:t>
            </w:r>
          </w:p>
          <w:p w14:paraId="2E711D0B" w14:textId="6F7B42CE" w:rsidR="003C0EBE" w:rsidRPr="00EA1C46" w:rsidRDefault="00BB44B0" w:rsidP="00BD49A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„Nie tylko maszyny, roboty i aplikacje! Co warto wiedzieć o innowacjach społecznych?” </w:t>
            </w:r>
          </w:p>
          <w:p w14:paraId="54252237" w14:textId="779EF7CB" w:rsidR="000C3215" w:rsidRPr="00490ED1" w:rsidRDefault="003C0EBE" w:rsidP="000C3215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Niniejszym oferuję/oferujemy realizację części 1</w:t>
            </w:r>
            <w:r w:rsidR="00490ED1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86E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przedmiotu 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zamówienia za:</w:t>
            </w:r>
          </w:p>
        </w:tc>
      </w:tr>
      <w:tr w:rsidR="000C3215" w:rsidRPr="00490ED1" w14:paraId="773DC8D4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6CBAD45F" w14:textId="7E851DBE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13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56723A92" w14:textId="0FCF6A09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490ED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4063C05C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15E9AB77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3215" w:rsidRPr="00490ED1" w14:paraId="6666FCD8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0B8EE009" w14:textId="77777777" w:rsidR="0013077F" w:rsidRDefault="000C3215" w:rsidP="003C0EBE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t>Oferta na część zamówienia nr 13</w:t>
            </w:r>
          </w:p>
          <w:p w14:paraId="056DE3C4" w14:textId="0BF18EED" w:rsidR="00BB44B0" w:rsidRPr="00EA1C46" w:rsidRDefault="00BB44B0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„Nowa perspektywa – nowe możliwości. Jak pozyskiwać środki na innowacje z budżetu unijnego na lata 2021-2027?” </w:t>
            </w:r>
          </w:p>
          <w:p w14:paraId="586CF104" w14:textId="22FD49E1" w:rsidR="000C3215" w:rsidRPr="00490ED1" w:rsidRDefault="003C0EBE" w:rsidP="000C3215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Niniejszym oferuję/oferujemy realizację części 1</w:t>
            </w:r>
            <w:r w:rsidR="00B65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 przedmiotu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za:</w:t>
            </w:r>
          </w:p>
        </w:tc>
      </w:tr>
      <w:tr w:rsidR="000C3215" w:rsidRPr="00490ED1" w14:paraId="78856BBC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17FED4DF" w14:textId="611D2B5A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14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26391FCB" w14:textId="345F322B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490ED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0EBF4119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236FAFFD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3215" w:rsidRPr="00490ED1" w14:paraId="62C962C0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2ECACC19" w14:textId="77777777" w:rsidR="0013077F" w:rsidRDefault="000C3215" w:rsidP="003C0EBE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t>Oferta na część zamówienia nr 14</w:t>
            </w:r>
          </w:p>
          <w:p w14:paraId="0DD0A7B3" w14:textId="1006A0A5" w:rsidR="00BB44B0" w:rsidRPr="00EA1C46" w:rsidRDefault="00BB44B0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„Co warto wiedzieć nt. Przemysłu 4.0?”</w:t>
            </w:r>
          </w:p>
          <w:p w14:paraId="28DDDF39" w14:textId="0611090F" w:rsidR="000C3215" w:rsidRPr="00490ED1" w:rsidRDefault="003C0EBE" w:rsidP="000C3215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Niniejszym oferuję/oferujemy realizację części 1</w:t>
            </w:r>
            <w:r w:rsidR="00B65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65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przedmiotu 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zamówienia za:</w:t>
            </w:r>
          </w:p>
        </w:tc>
      </w:tr>
      <w:tr w:rsidR="000C3215" w:rsidRPr="00490ED1" w14:paraId="3251945C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62DE3FCE" w14:textId="5D28D90D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15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0342BCCC" w14:textId="118A09AD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490ED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3D50288D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47F2811E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3215" w:rsidRPr="00490ED1" w14:paraId="1509CC9C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0DC83E2B" w14:textId="77777777" w:rsidR="0013077F" w:rsidRDefault="000C3215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t>Oferta na część zamówienia nr 15</w:t>
            </w:r>
          </w:p>
          <w:p w14:paraId="28569B95" w14:textId="2616504F" w:rsidR="00BB44B0" w:rsidRPr="00EA1C46" w:rsidRDefault="00BB44B0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„Innowacje w systemach produkcyjnych – jak tworzyć inteligentne fabryki?”</w:t>
            </w:r>
          </w:p>
          <w:p w14:paraId="2A157A83" w14:textId="7C922123" w:rsidR="000C3215" w:rsidRPr="00490ED1" w:rsidRDefault="003C0EBE" w:rsidP="003C0E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Niniejszym oferuję/oferujemy realizację części 1</w:t>
            </w:r>
            <w:r w:rsidR="00BD49A6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 przedmiotu 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za:</w:t>
            </w:r>
          </w:p>
        </w:tc>
      </w:tr>
      <w:tr w:rsidR="000C3215" w:rsidRPr="00490ED1" w14:paraId="3D3EBC85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33FB280E" w14:textId="3E235DEB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Pr="00490ED1">
              <w:rPr>
                <w:rFonts w:asciiTheme="minorHAnsi" w:eastAsiaTheme="minorEastAsia" w:hAnsiTheme="minorHAnsi" w:cstheme="minorHAnsi"/>
                <w:vanish/>
                <w:sz w:val="22"/>
                <w:szCs w:val="22"/>
                <w:vertAlign w:val="superscript"/>
                <w:lang w:eastAsia="en-US"/>
              </w:rPr>
              <w:footnoteReference w:id="16"/>
            </w:r>
            <w:r w:rsidR="000256D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453C8172" w14:textId="1B3BD962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490ED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1FCFA692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35768B6D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3215" w:rsidRPr="00490ED1" w14:paraId="61863E7F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16D66D0B" w14:textId="77777777" w:rsidR="0013077F" w:rsidRDefault="000C3215" w:rsidP="003C0EBE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t>Oferta na część zamówienia nr 16</w:t>
            </w:r>
          </w:p>
          <w:p w14:paraId="38BD3F4A" w14:textId="3997DC64" w:rsidR="003C0EBE" w:rsidRPr="00EA1C46" w:rsidRDefault="00BB44B0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„Metodyka zarządzania projektami badawczym </w:t>
            </w:r>
            <w:proofErr w:type="spellStart"/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Six</w:t>
            </w:r>
            <w:proofErr w:type="spellEnd"/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Sigma i DMAIC”</w:t>
            </w:r>
          </w:p>
          <w:p w14:paraId="3E5BC44B" w14:textId="1165E750" w:rsidR="000C3215" w:rsidRPr="00490ED1" w:rsidRDefault="003C0EBE" w:rsidP="000C3215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Niniejszym oferuję/oferujemy realizację części 1</w:t>
            </w:r>
            <w:r w:rsidR="00286E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 przedmiotu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za:</w:t>
            </w:r>
          </w:p>
        </w:tc>
      </w:tr>
      <w:tr w:rsidR="000C3215" w:rsidRPr="00490ED1" w14:paraId="6983410A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76187263" w14:textId="7DB903C8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17"/>
            </w:r>
            <w:r w:rsidR="000256D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3331" w:type="dxa"/>
            <w:vAlign w:val="bottom"/>
          </w:tcPr>
          <w:p w14:paraId="22E94185" w14:textId="50139179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490ED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11366C06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207A5C5F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3215" w:rsidRPr="00490ED1" w14:paraId="136CBB03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288B3C6F" w14:textId="77777777" w:rsidR="0013077F" w:rsidRDefault="000C3215" w:rsidP="003C0EBE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t>Oferta na część zamówienia nr 17</w:t>
            </w:r>
          </w:p>
          <w:p w14:paraId="42138CCA" w14:textId="3AD5B91B" w:rsidR="00BB44B0" w:rsidRPr="000256D2" w:rsidRDefault="00BB44B0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6D2">
              <w:rPr>
                <w:rFonts w:asciiTheme="minorHAnsi" w:hAnsiTheme="minorHAnsi" w:cstheme="minorHAnsi"/>
                <w:b/>
                <w:sz w:val="22"/>
                <w:szCs w:val="22"/>
              </w:rPr>
              <w:t>„Przedsiębiorco – innowatorze! Odetchnij z ulgą na działania B+R”</w:t>
            </w:r>
          </w:p>
          <w:p w14:paraId="3D0C141F" w14:textId="7052DDFF" w:rsidR="000C3215" w:rsidRPr="00490ED1" w:rsidRDefault="003C0EBE" w:rsidP="003C0EBE">
            <w:pPr>
              <w:suppressAutoHyphens/>
              <w:spacing w:after="120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Niniejszym oferuję/oferujemy realizację części 1</w:t>
            </w:r>
            <w:r w:rsidR="00286E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 przedmiotu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za:</w:t>
            </w:r>
          </w:p>
        </w:tc>
      </w:tr>
      <w:tr w:rsidR="000C3215" w:rsidRPr="00490ED1" w14:paraId="51F58535" w14:textId="77777777" w:rsidTr="000C321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4D4F1C15" w14:textId="69DAABEB" w:rsidR="000C3215" w:rsidRPr="00490ED1" w:rsidRDefault="000C3215" w:rsidP="000C3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18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3331" w:type="dxa"/>
            <w:vAlign w:val="bottom"/>
          </w:tcPr>
          <w:p w14:paraId="6EF54218" w14:textId="54814D6F" w:rsidR="000C3215" w:rsidRPr="00490ED1" w:rsidRDefault="000C3215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490ED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0C3215" w:rsidRPr="00490ED1" w14:paraId="1CE8759D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0E7440D9" w14:textId="77777777" w:rsidR="000C3215" w:rsidRPr="00490ED1" w:rsidRDefault="000C3215" w:rsidP="000C3215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44B0" w:rsidRPr="00490ED1" w14:paraId="3D81EBA9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71BBE5BA" w14:textId="77777777" w:rsidR="0013077F" w:rsidRDefault="00BB44B0" w:rsidP="003C0E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077F">
              <w:rPr>
                <w:rFonts w:asciiTheme="minorHAnsi" w:hAnsiTheme="minorHAnsi" w:cstheme="minorHAnsi"/>
                <w:b/>
                <w:lang w:eastAsia="en-US"/>
              </w:rPr>
              <w:lastRenderedPageBreak/>
              <w:t>Oferta na część zamówienia nr 1</w:t>
            </w:r>
            <w:r w:rsidR="00BD5199" w:rsidRPr="0013077F">
              <w:rPr>
                <w:rFonts w:asciiTheme="minorHAnsi" w:hAnsiTheme="minorHAnsi" w:cstheme="minorHAnsi"/>
                <w:b/>
                <w:lang w:eastAsia="en-US"/>
              </w:rPr>
              <w:t>8</w:t>
            </w:r>
          </w:p>
          <w:p w14:paraId="3636F962" w14:textId="3CDAED12" w:rsidR="00BB44B0" w:rsidRPr="000256D2" w:rsidRDefault="00BB44B0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6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„Skąd wziąć pomysł na biznes i jak oszacować, czy to strzał w dziesiątkę?” </w:t>
            </w:r>
          </w:p>
          <w:p w14:paraId="38FF8444" w14:textId="5EC8767F" w:rsidR="00BB44B0" w:rsidRPr="00490ED1" w:rsidRDefault="003C0EBE" w:rsidP="00327A61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Niniejszym oferuję/oferujemy realizację części 1</w:t>
            </w:r>
            <w:r w:rsidR="003D4382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 przedmiotu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za:</w:t>
            </w:r>
          </w:p>
        </w:tc>
      </w:tr>
      <w:tr w:rsidR="00BB44B0" w:rsidRPr="00490ED1" w14:paraId="2A05D938" w14:textId="77777777" w:rsidTr="00327A61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3C3A8CC2" w14:textId="471172DE" w:rsidR="00BB44B0" w:rsidRPr="00490ED1" w:rsidRDefault="00BB44B0" w:rsidP="00327A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19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2D36CA91" w14:textId="4B0CECB2" w:rsidR="00BB44B0" w:rsidRPr="00490ED1" w:rsidRDefault="00BB44B0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490ED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BB44B0" w:rsidRPr="00490ED1" w14:paraId="575CC53E" w14:textId="77777777" w:rsidTr="00327A6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5DCB327D" w14:textId="77777777" w:rsidR="00BB44B0" w:rsidRPr="00490ED1" w:rsidRDefault="00BB44B0" w:rsidP="00327A61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44B0" w:rsidRPr="00490ED1" w14:paraId="49462C86" w14:textId="77777777" w:rsidTr="005E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</w:tcPr>
          <w:p w14:paraId="7B6EC002" w14:textId="78A55D21" w:rsidR="000256D2" w:rsidRPr="000256D2" w:rsidRDefault="00BB44B0" w:rsidP="003C0EBE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0256D2">
              <w:rPr>
                <w:rFonts w:asciiTheme="minorHAnsi" w:hAnsiTheme="minorHAnsi" w:cstheme="minorHAnsi"/>
                <w:b/>
                <w:lang w:eastAsia="en-US"/>
              </w:rPr>
              <w:t>Oferta na część zamówienia nr 1</w:t>
            </w:r>
            <w:r w:rsidR="00BD5199" w:rsidRPr="000256D2">
              <w:rPr>
                <w:rFonts w:asciiTheme="minorHAnsi" w:hAnsiTheme="minorHAnsi" w:cstheme="minorHAnsi"/>
                <w:b/>
                <w:lang w:eastAsia="en-US"/>
              </w:rPr>
              <w:t>9</w:t>
            </w:r>
          </w:p>
          <w:p w14:paraId="2A000813" w14:textId="35C5AC46" w:rsidR="00BB44B0" w:rsidRPr="00EA1C46" w:rsidRDefault="00BB44B0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„Przedsiębiorca, czyli kto? Psychologiczne aspekty ułatwiające start ze swoim biznesem”</w:t>
            </w:r>
          </w:p>
          <w:p w14:paraId="04659D0A" w14:textId="2B61B779" w:rsidR="00BB44B0" w:rsidRPr="00490ED1" w:rsidRDefault="003C0EBE" w:rsidP="00490ED1">
            <w:pPr>
              <w:suppressAutoHyphens/>
              <w:spacing w:after="120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Niniejszym oferuję/oferujemy realizację części 1</w:t>
            </w:r>
            <w:r w:rsidR="003D4382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 przedmiotu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za:</w:t>
            </w:r>
          </w:p>
        </w:tc>
      </w:tr>
      <w:tr w:rsidR="00BB44B0" w:rsidRPr="00490ED1" w14:paraId="50951DF9" w14:textId="77777777" w:rsidTr="00327A61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2426EABF" w14:textId="189F3F87" w:rsidR="00BB44B0" w:rsidRPr="00490ED1" w:rsidRDefault="00BB44B0" w:rsidP="00327A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80103204"/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20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0408619B" w14:textId="3CF51700" w:rsidR="00BB44B0" w:rsidRPr="00490ED1" w:rsidRDefault="00BB44B0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490ED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bookmarkEnd w:id="0"/>
      <w:tr w:rsidR="00BB44B0" w:rsidRPr="00490ED1" w14:paraId="44325C08" w14:textId="77777777" w:rsidTr="00327A6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bottom"/>
          </w:tcPr>
          <w:p w14:paraId="16833FC6" w14:textId="77777777" w:rsidR="00BB44B0" w:rsidRPr="00490ED1" w:rsidRDefault="00BB44B0" w:rsidP="00327A61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5199" w:rsidRPr="00490ED1" w14:paraId="1606C04C" w14:textId="77777777" w:rsidTr="005E65F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  <w:vAlign w:val="bottom"/>
          </w:tcPr>
          <w:p w14:paraId="23B537DA" w14:textId="77777777" w:rsidR="000256D2" w:rsidRDefault="00BD5199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bookmarkStart w:id="1" w:name="_Hlk80103261"/>
            <w:r w:rsidRPr="000256D2">
              <w:rPr>
                <w:rFonts w:asciiTheme="minorHAnsi" w:hAnsiTheme="minorHAnsi" w:cstheme="minorHAnsi"/>
                <w:b/>
                <w:lang w:eastAsia="en-US"/>
              </w:rPr>
              <w:t>Oferta na część zamówienia nr 20</w:t>
            </w:r>
          </w:p>
          <w:p w14:paraId="65EC4E7C" w14:textId="2F55D02A" w:rsidR="00BD5199" w:rsidRPr="00490ED1" w:rsidRDefault="00BD5199" w:rsidP="003C0E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>„Prawno-organizacyjne aspekty podejmowania działalności gospodarczej”</w:t>
            </w:r>
            <w:r w:rsidRPr="00490E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FE476B" w14:textId="7EF8D71F" w:rsidR="00BD5199" w:rsidRPr="00490ED1" w:rsidRDefault="003C0EBE" w:rsidP="00490ED1">
            <w:pPr>
              <w:suppressAutoHyphens/>
              <w:spacing w:after="120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Niniejszym oferuję/oferujemy realizację części </w:t>
            </w:r>
            <w:r w:rsidR="003D4382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 przedmiotu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za:</w:t>
            </w:r>
          </w:p>
        </w:tc>
      </w:tr>
      <w:tr w:rsidR="00BD5199" w:rsidRPr="00490ED1" w14:paraId="16C2FDDB" w14:textId="77777777" w:rsidTr="00327A61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7CF73D19" w14:textId="452BFBE6" w:rsidR="00BD5199" w:rsidRPr="00490ED1" w:rsidRDefault="00BD5199" w:rsidP="00327A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21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33EFEF7B" w14:textId="3B55B24A" w:rsidR="00BD5199" w:rsidRPr="00490ED1" w:rsidRDefault="00BD5199" w:rsidP="00B656B9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490ED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bookmarkEnd w:id="1"/>
      <w:tr w:rsidR="00BD5199" w:rsidRPr="00490ED1" w14:paraId="3AFB0838" w14:textId="77777777" w:rsidTr="00327A6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</w:tcPr>
          <w:p w14:paraId="56955C19" w14:textId="77777777" w:rsidR="00BD5199" w:rsidRPr="00490ED1" w:rsidRDefault="00BD5199" w:rsidP="00BD519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5199" w:rsidRPr="00490ED1" w14:paraId="1ABA2D3F" w14:textId="77777777" w:rsidTr="005E65F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  <w:vAlign w:val="bottom"/>
          </w:tcPr>
          <w:p w14:paraId="4A6376CF" w14:textId="77777777" w:rsidR="000256D2" w:rsidRPr="000256D2" w:rsidRDefault="00BD5199" w:rsidP="003C0EBE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0256D2">
              <w:rPr>
                <w:rFonts w:asciiTheme="minorHAnsi" w:hAnsiTheme="minorHAnsi" w:cstheme="minorHAnsi"/>
                <w:b/>
                <w:lang w:eastAsia="en-US"/>
              </w:rPr>
              <w:t>Oferta na część zamówienia nr 21</w:t>
            </w:r>
          </w:p>
          <w:p w14:paraId="4719C9D6" w14:textId="7A4D3CD4" w:rsidR="00BD5199" w:rsidRPr="00EA1C46" w:rsidRDefault="00BD5199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C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„Nam się udało! Prezentacja pomorskich startupów, które odniosły sukces.” </w:t>
            </w:r>
          </w:p>
          <w:p w14:paraId="7D149C39" w14:textId="7E8B8BED" w:rsidR="00BD5199" w:rsidRPr="00490ED1" w:rsidRDefault="003C0EBE" w:rsidP="003C0EBE">
            <w:pPr>
              <w:suppressAutoHyphens/>
              <w:spacing w:after="120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Niniejszym oferuję/oferujemy realizację części </w:t>
            </w:r>
            <w:r w:rsidR="003D4382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  <w:r w:rsidR="003D4382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przedmiotu 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zamówienia za:</w:t>
            </w:r>
          </w:p>
        </w:tc>
      </w:tr>
      <w:tr w:rsidR="00BD5199" w:rsidRPr="00490ED1" w14:paraId="37D9BFED" w14:textId="77777777" w:rsidTr="00327A61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73668B25" w14:textId="43EE217A" w:rsidR="00BD5199" w:rsidRPr="00490ED1" w:rsidRDefault="00BD5199" w:rsidP="00327A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22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3FF512A9" w14:textId="0A9D045B" w:rsidR="00BD5199" w:rsidRPr="00490ED1" w:rsidRDefault="00BD5199" w:rsidP="000256D2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490ED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BD5199" w:rsidRPr="00490ED1" w14:paraId="399059EE" w14:textId="77777777" w:rsidTr="00327A6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</w:tcPr>
          <w:p w14:paraId="7149DC2B" w14:textId="77777777" w:rsidR="00BD5199" w:rsidRPr="00490ED1" w:rsidRDefault="00BD5199" w:rsidP="00BD519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5199" w:rsidRPr="00490ED1" w14:paraId="6E0369E5" w14:textId="77777777" w:rsidTr="005E65F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  <w:vAlign w:val="bottom"/>
          </w:tcPr>
          <w:p w14:paraId="0FE122FE" w14:textId="77777777" w:rsidR="000256D2" w:rsidRDefault="00BD5199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56D2">
              <w:rPr>
                <w:rFonts w:asciiTheme="minorHAnsi" w:hAnsiTheme="minorHAnsi" w:cstheme="minorHAnsi"/>
                <w:b/>
                <w:lang w:eastAsia="en-US"/>
              </w:rPr>
              <w:t>Oferta na część zamówienia nr 22</w:t>
            </w:r>
          </w:p>
          <w:p w14:paraId="4C89BF2C" w14:textId="0ED116D3" w:rsidR="00BD5199" w:rsidRPr="00B656B9" w:rsidRDefault="00BD5199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5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„Napisz sam biznesplan. O czym warto pamiętać startując z innowacyjnym startupem?” </w:t>
            </w:r>
          </w:p>
          <w:p w14:paraId="26FDB487" w14:textId="06B66F6B" w:rsidR="00BD5199" w:rsidRPr="00490ED1" w:rsidRDefault="003C0EBE" w:rsidP="00490E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Niniejszym oferuję/oferujemy realizację części </w:t>
            </w:r>
            <w:r w:rsidR="003D4382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 przedmiotu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za:</w:t>
            </w:r>
          </w:p>
        </w:tc>
      </w:tr>
      <w:tr w:rsidR="00BD5199" w:rsidRPr="00490ED1" w14:paraId="595C3F33" w14:textId="77777777" w:rsidTr="00327A61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140261A4" w14:textId="56EB3CE1" w:rsidR="00BD5199" w:rsidRPr="00490ED1" w:rsidRDefault="00BD5199" w:rsidP="00327A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23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3A689656" w14:textId="44294ECA" w:rsidR="00BD5199" w:rsidRPr="00490ED1" w:rsidRDefault="00BD5199" w:rsidP="000256D2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490ED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BD5199" w:rsidRPr="00490ED1" w14:paraId="1152757F" w14:textId="77777777" w:rsidTr="00327A6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</w:tcPr>
          <w:p w14:paraId="446FD530" w14:textId="77777777" w:rsidR="00BD5199" w:rsidRPr="00490ED1" w:rsidRDefault="00BD5199" w:rsidP="00BD519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5199" w:rsidRPr="00490ED1" w14:paraId="0D551490" w14:textId="77777777" w:rsidTr="005E65F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  <w:vAlign w:val="bottom"/>
          </w:tcPr>
          <w:p w14:paraId="1B50FDE2" w14:textId="77777777" w:rsidR="000256D2" w:rsidRDefault="00BD5199" w:rsidP="003C0EBE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0256D2">
              <w:rPr>
                <w:rFonts w:asciiTheme="minorHAnsi" w:hAnsiTheme="minorHAnsi" w:cstheme="minorHAnsi"/>
                <w:b/>
                <w:lang w:eastAsia="en-US"/>
              </w:rPr>
              <w:t>Oferta na część zamówienia nr 23</w:t>
            </w:r>
          </w:p>
          <w:p w14:paraId="7D360E09" w14:textId="18CDED58" w:rsidR="00BD5199" w:rsidRPr="00B656B9" w:rsidRDefault="00BD5199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56B9">
              <w:rPr>
                <w:rFonts w:asciiTheme="minorHAnsi" w:hAnsiTheme="minorHAnsi" w:cstheme="minorHAnsi"/>
                <w:b/>
                <w:sz w:val="22"/>
                <w:szCs w:val="22"/>
              </w:rPr>
              <w:t>„Jak zaprezentować swój pomysł na biznes przed potencjalnym inwestorem?”</w:t>
            </w:r>
          </w:p>
          <w:p w14:paraId="39D3CC65" w14:textId="0CE4A629" w:rsidR="00BD5199" w:rsidRPr="00490ED1" w:rsidRDefault="003C0EBE" w:rsidP="00327A61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Niniejszym oferuję/oferujemy realizację części </w:t>
            </w:r>
            <w:r w:rsidR="00286E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 przedmiotu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za:</w:t>
            </w:r>
          </w:p>
        </w:tc>
      </w:tr>
      <w:tr w:rsidR="00BD5199" w:rsidRPr="00490ED1" w14:paraId="7D4C5B82" w14:textId="77777777" w:rsidTr="00327A61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140291EF" w14:textId="7EBE5F56" w:rsidR="00BD5199" w:rsidRPr="00490ED1" w:rsidRDefault="00BD5199" w:rsidP="00327A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24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41A54B73" w14:textId="783170E6" w:rsidR="00BD5199" w:rsidRPr="00490ED1" w:rsidRDefault="00BD5199" w:rsidP="000256D2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490ED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BD5199" w:rsidRPr="00490ED1" w14:paraId="353425CB" w14:textId="77777777" w:rsidTr="00327A6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</w:tcPr>
          <w:p w14:paraId="5E60734C" w14:textId="77777777" w:rsidR="00BD5199" w:rsidRPr="00490ED1" w:rsidRDefault="00BD5199" w:rsidP="00BD519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5199" w:rsidRPr="00490ED1" w14:paraId="077C9CE7" w14:textId="77777777" w:rsidTr="005E65F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  <w:vAlign w:val="bottom"/>
          </w:tcPr>
          <w:p w14:paraId="2F39B963" w14:textId="77777777" w:rsidR="000256D2" w:rsidRDefault="00BD5199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56D2">
              <w:rPr>
                <w:rFonts w:asciiTheme="minorHAnsi" w:hAnsiTheme="minorHAnsi" w:cstheme="minorHAnsi"/>
                <w:b/>
                <w:lang w:eastAsia="en-US"/>
              </w:rPr>
              <w:t>Oferta na część zamówienia nr 24</w:t>
            </w:r>
          </w:p>
          <w:p w14:paraId="2B18735A" w14:textId="13B8AD5C" w:rsidR="00BD5199" w:rsidRPr="00B656B9" w:rsidRDefault="00BD5199" w:rsidP="003C0E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56B9">
              <w:rPr>
                <w:rFonts w:asciiTheme="minorHAnsi" w:hAnsiTheme="minorHAnsi" w:cstheme="minorHAnsi"/>
                <w:b/>
                <w:sz w:val="22"/>
                <w:szCs w:val="22"/>
              </w:rPr>
              <w:t>„Kompetencje przyszłości a nowe technologie – czyli jak się uczyć w epoce cyfrowej?”</w:t>
            </w:r>
          </w:p>
          <w:p w14:paraId="640DFBAA" w14:textId="326F9F7C" w:rsidR="00BD5199" w:rsidRPr="00490ED1" w:rsidRDefault="003C0EBE" w:rsidP="003C0E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Niniejszym oferuję/oferujemy realizację części </w:t>
            </w:r>
            <w:r w:rsidR="003D4382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 przedmiotu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za:</w:t>
            </w:r>
          </w:p>
        </w:tc>
      </w:tr>
      <w:tr w:rsidR="00BD5199" w:rsidRPr="00490ED1" w14:paraId="176047C3" w14:textId="77777777" w:rsidTr="00327A61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529BEBDC" w14:textId="3FDF6C98" w:rsidR="00BD5199" w:rsidRPr="00490ED1" w:rsidRDefault="00BD5199" w:rsidP="00327A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25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42B43BA0" w14:textId="6D68C82B" w:rsidR="00BD5199" w:rsidRPr="00490ED1" w:rsidRDefault="00BD5199" w:rsidP="000256D2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490ED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BD5199" w:rsidRPr="00490ED1" w14:paraId="222DBCD4" w14:textId="77777777" w:rsidTr="00327A6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</w:tcPr>
          <w:p w14:paraId="47EB1FBF" w14:textId="77777777" w:rsidR="00BD5199" w:rsidRPr="00490ED1" w:rsidRDefault="00BD5199" w:rsidP="00BD519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5199" w:rsidRPr="00490ED1" w14:paraId="0443EB8D" w14:textId="77777777" w:rsidTr="005E65F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  <w:vAlign w:val="bottom"/>
          </w:tcPr>
          <w:p w14:paraId="110485E2" w14:textId="77777777" w:rsidR="000256D2" w:rsidRDefault="00BD5199" w:rsidP="003C0E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0256D2">
              <w:rPr>
                <w:rFonts w:asciiTheme="minorHAnsi" w:hAnsiTheme="minorHAnsi" w:cstheme="minorHAnsi"/>
                <w:b/>
                <w:lang w:eastAsia="en-US"/>
              </w:rPr>
              <w:t>Oferta na część zamówienia nr 25</w:t>
            </w:r>
          </w:p>
          <w:p w14:paraId="62613549" w14:textId="61D3AF9A" w:rsidR="00BD5199" w:rsidRPr="00B656B9" w:rsidRDefault="00BD5199" w:rsidP="003C0E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56B9">
              <w:rPr>
                <w:rFonts w:asciiTheme="minorHAnsi" w:hAnsiTheme="minorHAnsi" w:cstheme="minorHAnsi"/>
                <w:b/>
                <w:sz w:val="22"/>
                <w:szCs w:val="22"/>
              </w:rPr>
              <w:t>„O ekonomii w ujęciu globalnym”</w:t>
            </w:r>
          </w:p>
          <w:p w14:paraId="06018B26" w14:textId="307EF751" w:rsidR="00BD5199" w:rsidRPr="00490ED1" w:rsidRDefault="003C0EBE" w:rsidP="003C0E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Niniejszym oferuję/oferujemy realizację części </w:t>
            </w:r>
            <w:r w:rsidR="003D4382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 przedmiotu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za:</w:t>
            </w:r>
          </w:p>
        </w:tc>
      </w:tr>
      <w:tr w:rsidR="00BD5199" w:rsidRPr="00490ED1" w14:paraId="3D1B54AD" w14:textId="77777777" w:rsidTr="00327A61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3CB04349" w14:textId="7A7C7D8B" w:rsidR="00BD5199" w:rsidRPr="00490ED1" w:rsidRDefault="00BD5199" w:rsidP="00327A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26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BRUTTO </w:t>
            </w:r>
          </w:p>
        </w:tc>
        <w:tc>
          <w:tcPr>
            <w:tcW w:w="3331" w:type="dxa"/>
            <w:vAlign w:val="bottom"/>
          </w:tcPr>
          <w:p w14:paraId="511210CC" w14:textId="23D8AA3D" w:rsidR="00BD5199" w:rsidRPr="00490ED1" w:rsidRDefault="00BD5199" w:rsidP="000256D2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490ED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BD5199" w:rsidRPr="00490ED1" w14:paraId="7A312654" w14:textId="77777777" w:rsidTr="00327A6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</w:tcPr>
          <w:p w14:paraId="679C81EC" w14:textId="77777777" w:rsidR="00BD5199" w:rsidRPr="00490ED1" w:rsidRDefault="00BD5199" w:rsidP="00327A61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5199" w:rsidRPr="00490ED1" w14:paraId="44FBDF1B" w14:textId="77777777" w:rsidTr="005E65F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0069" w:type="dxa"/>
            <w:gridSpan w:val="2"/>
            <w:shd w:val="clear" w:color="auto" w:fill="F2F2F2" w:themeFill="background1" w:themeFillShade="F2"/>
            <w:vAlign w:val="bottom"/>
          </w:tcPr>
          <w:p w14:paraId="3AC411E2" w14:textId="77777777" w:rsidR="000256D2" w:rsidRDefault="00BD5199" w:rsidP="005E65F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0256D2">
              <w:rPr>
                <w:rFonts w:asciiTheme="minorHAnsi" w:hAnsiTheme="minorHAnsi" w:cstheme="minorHAnsi"/>
                <w:b/>
                <w:lang w:eastAsia="en-US"/>
              </w:rPr>
              <w:t>Oferta na część zamówienia nr 26</w:t>
            </w:r>
          </w:p>
          <w:p w14:paraId="0DFFFE0A" w14:textId="75E3BB38" w:rsidR="00BD5199" w:rsidRPr="00B656B9" w:rsidRDefault="00BD5199" w:rsidP="005E65F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56B9">
              <w:rPr>
                <w:rFonts w:asciiTheme="minorHAnsi" w:hAnsiTheme="minorHAnsi" w:cstheme="minorHAnsi"/>
                <w:b/>
                <w:sz w:val="22"/>
                <w:szCs w:val="22"/>
              </w:rPr>
              <w:t>„Zrównoważony rozwój – od słów do praktyki”</w:t>
            </w:r>
          </w:p>
          <w:p w14:paraId="31452727" w14:textId="1FDD1199" w:rsidR="00BD5199" w:rsidRPr="00490ED1" w:rsidRDefault="003C0EBE" w:rsidP="005E65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Niniejszym oferuję/oferujemy realizację części </w:t>
            </w:r>
            <w:r w:rsidR="003D4382"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 przedmiotu</w:t>
            </w:r>
            <w:r w:rsidRPr="00490E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zamówienia za:</w:t>
            </w:r>
          </w:p>
        </w:tc>
      </w:tr>
      <w:tr w:rsidR="00BD5199" w:rsidRPr="00490ED1" w14:paraId="10C0E252" w14:textId="77777777" w:rsidTr="00327A61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6738" w:type="dxa"/>
            <w:vAlign w:val="center"/>
          </w:tcPr>
          <w:p w14:paraId="0DAAE3C8" w14:textId="19D2403A" w:rsidR="00BD5199" w:rsidRPr="00490ED1" w:rsidRDefault="00BD5199" w:rsidP="00327A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ŁĄCZNĄ CENĘ OFERTOWĄ</w:t>
            </w:r>
            <w:r w:rsidR="00F634B1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27"/>
            </w:r>
            <w:r w:rsidR="00F634B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90ED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3331" w:type="dxa"/>
            <w:vAlign w:val="bottom"/>
          </w:tcPr>
          <w:p w14:paraId="6FF12261" w14:textId="3F9085AC" w:rsidR="00BD5199" w:rsidRPr="00490ED1" w:rsidRDefault="00BD5199" w:rsidP="000256D2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……..…………… </w:t>
            </w:r>
            <w:r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PLN</w:t>
            </w:r>
            <w:r w:rsidR="00490ED1" w:rsidRPr="00490E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BD5199" w:rsidRPr="00490ED1" w14:paraId="7C51CC0B" w14:textId="77777777" w:rsidTr="00BD5199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069" w:type="dxa"/>
            <w:gridSpan w:val="2"/>
            <w:shd w:val="clear" w:color="auto" w:fill="808080" w:themeFill="background1" w:themeFillShade="80"/>
            <w:vAlign w:val="center"/>
          </w:tcPr>
          <w:p w14:paraId="62875196" w14:textId="77777777" w:rsidR="00BD5199" w:rsidRPr="00490ED1" w:rsidRDefault="00BD5199" w:rsidP="00327A6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143E5" w:rsidRPr="00490ED1" w14:paraId="5C081C9A" w14:textId="77777777" w:rsidTr="00F143E5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069" w:type="dxa"/>
            <w:gridSpan w:val="2"/>
            <w:shd w:val="clear" w:color="auto" w:fill="auto"/>
            <w:vAlign w:val="center"/>
          </w:tcPr>
          <w:p w14:paraId="34717C79" w14:textId="77777777" w:rsidR="00F143E5" w:rsidRDefault="00F143E5" w:rsidP="00D92CB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32B0E">
              <w:rPr>
                <w:rFonts w:asciiTheme="minorHAnsi" w:hAnsiTheme="minorHAnsi" w:cstheme="minorHAnsi"/>
                <w:b/>
                <w:sz w:val="20"/>
                <w:szCs w:val="22"/>
              </w:rPr>
              <w:t>UWAGA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!</w:t>
            </w:r>
          </w:p>
          <w:p w14:paraId="3C83EA09" w14:textId="780AAFF8" w:rsidR="00F143E5" w:rsidRDefault="00F143E5" w:rsidP="00D92CB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W celu uzyskania punktów w kryterium „Dodatkowe doświadczenie eksperta” do oferty należy dołączyć </w:t>
            </w:r>
            <w:r w:rsidRPr="00032B0E">
              <w:rPr>
                <w:rFonts w:asciiTheme="minorHAnsi" w:hAnsiTheme="minorHAnsi" w:cstheme="minorHAnsi"/>
                <w:b/>
                <w:sz w:val="20"/>
                <w:szCs w:val="22"/>
              </w:rPr>
              <w:t>wykaz osób d</w:t>
            </w:r>
            <w:r w:rsidRPr="00032B0E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la potrzeb oceny oferty w ramach kryterium „Dodatkowe doświadczenie eksperta”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 xml:space="preserve"> załącznik nr 3.1</w:t>
            </w:r>
            <w:r w:rsidR="00340F76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-</w:t>
            </w:r>
            <w:r w:rsidR="007F5B62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3.</w:t>
            </w:r>
            <w:r w:rsidR="00340F76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26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 xml:space="preserve"> do SWZ</w:t>
            </w:r>
            <w:r w:rsidRPr="00032B0E">
              <w:rPr>
                <w:rFonts w:asciiTheme="minorHAnsi" w:hAnsiTheme="minorHAnsi" w:cstheme="minorHAnsi"/>
                <w:b/>
                <w:sz w:val="20"/>
                <w:szCs w:val="22"/>
              </w:rPr>
              <w:t>,</w:t>
            </w:r>
            <w:r w:rsidRPr="00032B0E">
              <w:rPr>
                <w:rFonts w:asciiTheme="minorHAnsi" w:hAnsiTheme="minorHAnsi" w:cstheme="minorHAnsi"/>
                <w:sz w:val="20"/>
                <w:szCs w:val="22"/>
              </w:rPr>
              <w:t xml:space="preserve"> w</w:t>
            </w:r>
            <w:r w:rsidR="00D92CB3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  <w:r w:rsidRPr="00032B0E">
              <w:rPr>
                <w:rFonts w:asciiTheme="minorHAnsi" w:hAnsiTheme="minorHAnsi" w:cstheme="minorHAnsi"/>
                <w:sz w:val="20"/>
                <w:szCs w:val="22"/>
              </w:rPr>
              <w:t>odniesieniu do części Zamówienia, na którą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/-e</w:t>
            </w:r>
            <w:r w:rsidRPr="00032B0E">
              <w:rPr>
                <w:rFonts w:asciiTheme="minorHAnsi" w:hAnsiTheme="minorHAnsi" w:cstheme="minorHAnsi"/>
                <w:sz w:val="20"/>
                <w:szCs w:val="22"/>
              </w:rPr>
              <w:t xml:space="preserve"> Wykonawca złożył Ofertę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1D4A0347" w14:textId="0E0E3390" w:rsidR="007B2A0F" w:rsidRDefault="00F143E5" w:rsidP="00D92CB3">
            <w:pP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32B0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Nie dołączenie do Oferty </w:t>
            </w:r>
            <w:r w:rsidRPr="00032B0E">
              <w:rPr>
                <w:rFonts w:asciiTheme="minorHAnsi" w:hAnsiTheme="minorHAnsi" w:cstheme="minorHAnsi"/>
                <w:b/>
                <w:sz w:val="20"/>
                <w:szCs w:val="22"/>
              </w:rPr>
              <w:t>wykazu osób d</w:t>
            </w:r>
            <w:r w:rsidRPr="00032B0E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la potrzeb oceny oferty w ramach kryterium „Dodatkowe doświadczenie eksperta”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 xml:space="preserve"> załącznik nr 3.1</w:t>
            </w:r>
            <w:r w:rsidR="00340F76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-</w:t>
            </w:r>
            <w:r w:rsidR="007F5B62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3.</w:t>
            </w:r>
            <w:r w:rsidR="00340F76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26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 xml:space="preserve"> do SWZ</w:t>
            </w:r>
            <w:r w:rsidRPr="00032B0E">
              <w:rPr>
                <w:rFonts w:asciiTheme="minorHAnsi" w:hAnsiTheme="minorHAnsi" w:cstheme="minorHAnsi"/>
                <w:b/>
                <w:sz w:val="20"/>
                <w:szCs w:val="22"/>
              </w:rPr>
              <w:t>,</w:t>
            </w:r>
            <w:r w:rsidRPr="00032B0E">
              <w:rPr>
                <w:rFonts w:asciiTheme="minorHAnsi" w:hAnsiTheme="minorHAnsi" w:cstheme="minorHAnsi"/>
                <w:sz w:val="20"/>
                <w:szCs w:val="22"/>
              </w:rPr>
              <w:t xml:space="preserve"> w odniesieniu do części Zamówienia, na którą</w:t>
            </w:r>
            <w:r w:rsidR="007B2A0F">
              <w:rPr>
                <w:rFonts w:asciiTheme="minorHAnsi" w:hAnsiTheme="minorHAnsi" w:cstheme="minorHAnsi"/>
                <w:sz w:val="20"/>
                <w:szCs w:val="22"/>
              </w:rPr>
              <w:t>/-e</w:t>
            </w:r>
            <w:r w:rsidRPr="00032B0E">
              <w:rPr>
                <w:rFonts w:asciiTheme="minorHAnsi" w:hAnsiTheme="minorHAnsi" w:cstheme="minorHAnsi"/>
                <w:sz w:val="20"/>
                <w:szCs w:val="22"/>
              </w:rPr>
              <w:t xml:space="preserve"> Wykonawca złożył Ofertę, </w:t>
            </w:r>
            <w:r w:rsidRPr="00032B0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skutkować będzie przyznaniem w powyższym kryterium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w odniesieniu do danej części zamówienia </w:t>
            </w:r>
            <w:r w:rsidRPr="00032B0E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0 punktów</w:t>
            </w:r>
            <w:r w:rsidRPr="00032B0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. </w:t>
            </w:r>
          </w:p>
          <w:p w14:paraId="498741F9" w14:textId="77777777" w:rsidR="007B2A0F" w:rsidRDefault="007B2A0F" w:rsidP="00D92CB3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</w:pPr>
          </w:p>
          <w:p w14:paraId="3FEF57CD" w14:textId="64FABAC8" w:rsidR="00F143E5" w:rsidRPr="007B2A0F" w:rsidRDefault="00F143E5" w:rsidP="00D92CB3">
            <w:pPr>
              <w:spacing w:after="240"/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</w:pPr>
            <w:r w:rsidRPr="00A44E71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W</w:t>
            </w:r>
            <w:r w:rsidRPr="00032B0E">
              <w:rPr>
                <w:rFonts w:asciiTheme="minorHAnsi" w:hAnsiTheme="minorHAnsi" w:cstheme="minorHAnsi"/>
                <w:b/>
                <w:bCs/>
                <w:iCs/>
                <w:sz w:val="20"/>
                <w:szCs w:val="22"/>
              </w:rPr>
              <w:t>ykaz osób dla potrzeb oceny oferty w ramach kryterium „Dodatkowe doświadczenie eksperta”  nie podlega uzupełnieniu.</w:t>
            </w:r>
          </w:p>
        </w:tc>
      </w:tr>
      <w:tr w:rsidR="000C3215" w:rsidRPr="00286EFA" w14:paraId="2B7E8BEA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69" w:type="dxa"/>
            <w:gridSpan w:val="2"/>
            <w:shd w:val="clear" w:color="auto" w:fill="auto"/>
          </w:tcPr>
          <w:p w14:paraId="1CF4C507" w14:textId="6313E7C5" w:rsidR="000C3215" w:rsidRPr="00286EFA" w:rsidRDefault="000C3215" w:rsidP="00327A61">
            <w:pPr>
              <w:suppressAutoHyphens/>
              <w:spacing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zh-CN"/>
              </w:rPr>
            </w:pPr>
            <w:r w:rsidRPr="00286EFA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OŚWIADCZAM/-Y, ŻE:</w:t>
            </w:r>
          </w:p>
          <w:p w14:paraId="13273CAD" w14:textId="77777777" w:rsidR="00BB44B0" w:rsidRPr="00286EFA" w:rsidRDefault="00BB44B0" w:rsidP="002F3450">
            <w:pPr>
              <w:pStyle w:val="Akapitzlist"/>
              <w:numPr>
                <w:ilvl w:val="0"/>
                <w:numId w:val="50"/>
              </w:numPr>
              <w:tabs>
                <w:tab w:val="left" w:pos="459"/>
                <w:tab w:val="left" w:pos="9000"/>
              </w:tabs>
              <w:suppressAutoHyphens/>
              <w:spacing w:after="40"/>
              <w:ind w:left="354" w:hanging="354"/>
              <w:rPr>
                <w:rFonts w:asciiTheme="minorHAnsi" w:hAnsiTheme="minorHAnsi" w:cstheme="minorHAnsi"/>
                <w:sz w:val="22"/>
                <w:szCs w:val="22"/>
              </w:rPr>
            </w:pPr>
            <w:r w:rsidRPr="00286EFA">
              <w:rPr>
                <w:rFonts w:asciiTheme="minorHAnsi" w:hAnsiTheme="minorHAnsi" w:cstheme="minorHAnsi"/>
                <w:sz w:val="22"/>
                <w:szCs w:val="22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</w:t>
            </w:r>
          </w:p>
          <w:p w14:paraId="53F866F7" w14:textId="7325FB51" w:rsidR="00BB44B0" w:rsidRPr="00286EFA" w:rsidRDefault="00BB44B0" w:rsidP="002F3450">
            <w:pPr>
              <w:pStyle w:val="Akapitzlist"/>
              <w:numPr>
                <w:ilvl w:val="0"/>
                <w:numId w:val="50"/>
              </w:numPr>
              <w:tabs>
                <w:tab w:val="left" w:pos="459"/>
                <w:tab w:val="left" w:pos="9000"/>
              </w:tabs>
              <w:suppressAutoHyphens/>
              <w:spacing w:after="40"/>
              <w:ind w:left="354" w:hanging="354"/>
              <w:rPr>
                <w:rFonts w:asciiTheme="minorHAnsi" w:hAnsiTheme="minorHAnsi" w:cstheme="minorHAnsi"/>
                <w:sz w:val="22"/>
                <w:szCs w:val="22"/>
              </w:rPr>
            </w:pPr>
            <w:r w:rsidRPr="00286EFA">
              <w:rPr>
                <w:rFonts w:asciiTheme="minorHAnsi" w:hAnsiTheme="minorHAnsi" w:cstheme="minorHAnsi"/>
                <w:sz w:val="22"/>
                <w:szCs w:val="22"/>
              </w:rPr>
              <w:t xml:space="preserve">Zgodnie z treścią art. 225 </w:t>
            </w:r>
            <w:proofErr w:type="spellStart"/>
            <w:r w:rsidRPr="00286EFA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286EFA">
              <w:rPr>
                <w:rFonts w:asciiTheme="minorHAnsi" w:hAnsiTheme="minorHAnsi" w:cstheme="minorHAnsi"/>
                <w:sz w:val="22"/>
                <w:szCs w:val="22"/>
              </w:rPr>
              <w:t xml:space="preserve"> oświadczamy, że wybór przedmiotowej oferty będzie prowadzić do powstania u zamawiającego obowiązku podatkowego w zakresie i wartości</w:t>
            </w:r>
            <w:r w:rsidRPr="00286EF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8"/>
            </w:r>
            <w:r w:rsidRPr="00286EFA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7B92E7AB" w14:textId="34DD9263" w:rsidR="00BB44B0" w:rsidRPr="007F5B62" w:rsidRDefault="00BB44B0" w:rsidP="00286EFA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 w:after="0"/>
              <w:ind w:left="248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F5B62">
              <w:rPr>
                <w:rFonts w:asciiTheme="minorHAnsi" w:hAnsiTheme="minorHAnsi" w:cstheme="minorHAnsi"/>
                <w:szCs w:val="22"/>
                <w:lang w:val="pl-PL"/>
              </w:rPr>
              <w:lastRenderedPageBreak/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</w:t>
            </w:r>
            <w:r w:rsidR="00286EFA" w:rsidRPr="007F5B62">
              <w:rPr>
                <w:rFonts w:asciiTheme="minorHAnsi" w:hAnsiTheme="minorHAnsi" w:cstheme="minorHAnsi"/>
                <w:szCs w:val="22"/>
                <w:lang w:val="pl-PL"/>
              </w:rPr>
              <w:t>…</w:t>
            </w:r>
          </w:p>
          <w:p w14:paraId="09BACA58" w14:textId="519F6996" w:rsidR="00BB44B0" w:rsidRPr="00286EFA" w:rsidRDefault="00BB44B0" w:rsidP="00286EFA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286EFA">
              <w:rPr>
                <w:rFonts w:asciiTheme="minorHAnsi" w:hAnsiTheme="minorHAnsi" w:cstheme="minorHAnsi"/>
                <w:b w:val="0"/>
              </w:rPr>
              <w:t>(należy wskazać: nazwę (rodzaj) towaru/usługi, których dostawa/świadczenie</w:t>
            </w:r>
            <w:r w:rsidR="00286EFA" w:rsidRPr="00286EFA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286EFA">
              <w:rPr>
                <w:rFonts w:asciiTheme="minorHAnsi" w:hAnsiTheme="minorHAnsi" w:cstheme="minorHAnsi"/>
                <w:b w:val="0"/>
              </w:rPr>
              <w:t>będzie prowadzić do jego powstania oraz ich wartość bez kwoty podatku od towarów i usług)</w:t>
            </w:r>
          </w:p>
          <w:p w14:paraId="5DF15AA6" w14:textId="77777777" w:rsidR="00BB44B0" w:rsidRPr="00286EFA" w:rsidRDefault="00BB44B0" w:rsidP="00286EFA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286EFA">
              <w:rPr>
                <w:rFonts w:asciiTheme="minorHAnsi" w:hAnsiTheme="minorHAnsi" w:cstheme="minorHAnsi"/>
              </w:rPr>
              <w:t>Uwaga: Uzupełnić jeżeli dotyczy. Brak uzupełnienia oznacza, iż wybór przedmiotowej oferty nie będzie prowadzić do powstania u zamawiającego obowiązku podatkowego.</w:t>
            </w:r>
          </w:p>
          <w:p w14:paraId="0F2F737D" w14:textId="77777777" w:rsidR="00BB44B0" w:rsidRPr="00286EFA" w:rsidRDefault="00BB44B0" w:rsidP="002F3450">
            <w:pPr>
              <w:numPr>
                <w:ilvl w:val="0"/>
                <w:numId w:val="47"/>
              </w:numPr>
              <w:tabs>
                <w:tab w:val="left" w:pos="9000"/>
              </w:tabs>
              <w:suppressAutoHyphens/>
              <w:spacing w:after="40"/>
              <w:ind w:left="354" w:hanging="354"/>
              <w:rPr>
                <w:rFonts w:asciiTheme="minorHAnsi" w:hAnsiTheme="minorHAnsi" w:cstheme="minorHAnsi"/>
                <w:sz w:val="22"/>
                <w:szCs w:val="22"/>
              </w:rPr>
            </w:pPr>
            <w:r w:rsidRPr="00286EFA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>akceptuję/akceptujemy* warunki wskazane w SIWZ wraz z projektowanymi postanowieniami umowy</w:t>
            </w:r>
            <w:r w:rsidRPr="00286E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775035" w14:textId="77777777" w:rsidR="00BB44B0" w:rsidRPr="00286EFA" w:rsidRDefault="00BB44B0" w:rsidP="002F3450">
            <w:pPr>
              <w:numPr>
                <w:ilvl w:val="0"/>
                <w:numId w:val="47"/>
              </w:numPr>
              <w:tabs>
                <w:tab w:val="left" w:pos="9000"/>
              </w:tabs>
              <w:suppressAutoHyphens/>
              <w:spacing w:after="40"/>
              <w:ind w:left="354" w:hanging="354"/>
              <w:rPr>
                <w:rFonts w:asciiTheme="minorHAnsi" w:hAnsiTheme="minorHAnsi" w:cstheme="minorHAnsi"/>
                <w:sz w:val="22"/>
                <w:szCs w:val="22"/>
              </w:rPr>
            </w:pPr>
            <w:r w:rsidRPr="00286EFA">
              <w:rPr>
                <w:rFonts w:asciiTheme="minorHAnsi" w:hAnsiTheme="minorHAnsi" w:cstheme="minorHAnsi"/>
                <w:sz w:val="22"/>
                <w:szCs w:val="22"/>
              </w:rPr>
              <w:t>zapoznałem/-liśmy* się ze SWZ i nie wnosimy do niej zastrzeżeń oraz zdobyliśmy konieczne informacje do przygotowania oferty.</w:t>
            </w:r>
          </w:p>
          <w:p w14:paraId="504CF431" w14:textId="11B51B64" w:rsidR="00BB44B0" w:rsidRPr="00286EFA" w:rsidRDefault="00BB44B0" w:rsidP="002F3450">
            <w:pPr>
              <w:numPr>
                <w:ilvl w:val="0"/>
                <w:numId w:val="47"/>
              </w:numPr>
              <w:tabs>
                <w:tab w:val="left" w:pos="9000"/>
              </w:tabs>
              <w:suppressAutoHyphens/>
              <w:spacing w:after="40"/>
              <w:ind w:left="354" w:hanging="354"/>
              <w:rPr>
                <w:rFonts w:asciiTheme="minorHAnsi" w:hAnsiTheme="minorHAnsi" w:cstheme="minorHAnsi"/>
                <w:sz w:val="22"/>
                <w:szCs w:val="22"/>
              </w:rPr>
            </w:pPr>
            <w:r w:rsidRPr="00286EFA">
              <w:rPr>
                <w:rFonts w:asciiTheme="minorHAnsi" w:hAnsiTheme="minorHAnsi" w:cstheme="minorHAnsi"/>
                <w:sz w:val="22"/>
                <w:szCs w:val="22"/>
              </w:rPr>
              <w:t>jestem/-</w:t>
            </w:r>
            <w:proofErr w:type="spellStart"/>
            <w:r w:rsidRPr="00286EFA">
              <w:rPr>
                <w:rFonts w:asciiTheme="minorHAnsi" w:hAnsiTheme="minorHAnsi" w:cstheme="minorHAnsi"/>
                <w:sz w:val="22"/>
                <w:szCs w:val="22"/>
              </w:rPr>
              <w:t>eśmy</w:t>
            </w:r>
            <w:proofErr w:type="spellEnd"/>
            <w:r w:rsidRPr="00286EFA">
              <w:rPr>
                <w:rFonts w:asciiTheme="minorHAnsi" w:hAnsiTheme="minorHAnsi" w:cstheme="minorHAnsi"/>
                <w:sz w:val="22"/>
                <w:szCs w:val="22"/>
              </w:rPr>
              <w:t xml:space="preserve">*  związani złożoną ofertą przez okres </w:t>
            </w:r>
            <w:r w:rsidR="00CE6C8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286EFA">
              <w:rPr>
                <w:rFonts w:asciiTheme="minorHAnsi" w:hAnsiTheme="minorHAnsi" w:cstheme="minorHAnsi"/>
                <w:sz w:val="22"/>
                <w:szCs w:val="22"/>
              </w:rPr>
              <w:t xml:space="preserve"> dni - bieg terminu związania ofertą rozpoczyna się wraz z upływem terminu składania ofert.</w:t>
            </w:r>
          </w:p>
          <w:p w14:paraId="3340EE11" w14:textId="229704C5" w:rsidR="00BB44B0" w:rsidRPr="00286EFA" w:rsidRDefault="00BB44B0" w:rsidP="002F3450">
            <w:pPr>
              <w:numPr>
                <w:ilvl w:val="0"/>
                <w:numId w:val="47"/>
              </w:numPr>
              <w:tabs>
                <w:tab w:val="left" w:pos="9000"/>
              </w:tabs>
              <w:suppressAutoHyphens/>
              <w:ind w:left="354" w:hanging="354"/>
              <w:rPr>
                <w:rFonts w:asciiTheme="minorHAnsi" w:hAnsiTheme="minorHAnsi" w:cstheme="minorHAnsi"/>
                <w:sz w:val="22"/>
                <w:szCs w:val="22"/>
              </w:rPr>
            </w:pPr>
            <w:r w:rsidRPr="00286EFA">
              <w:rPr>
                <w:rFonts w:asciiTheme="minorHAnsi" w:hAnsiTheme="minorHAnsi" w:cstheme="minorHAnsi"/>
                <w:sz w:val="22"/>
                <w:szCs w:val="22"/>
              </w:rPr>
              <w:t>akceptuję/akceptujemy* przedstawione w SWZ projektowane postanowienia umowy i we wskazanym przez Zamawiającego terminie zobowiązuje/zobowiązujemy* się do podpisania umowy, na określonych w</w:t>
            </w:r>
            <w:r w:rsidR="00D92C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86EFA">
              <w:rPr>
                <w:rFonts w:asciiTheme="minorHAnsi" w:hAnsiTheme="minorHAnsi" w:cstheme="minorHAnsi"/>
                <w:sz w:val="22"/>
                <w:szCs w:val="22"/>
              </w:rPr>
              <w:t>SIWZ warunkach, w miejscu i terminie wyznaczonym przez Zamawiającego,</w:t>
            </w:r>
          </w:p>
          <w:p w14:paraId="5CF9DC17" w14:textId="77777777" w:rsidR="00BB44B0" w:rsidRPr="00286EFA" w:rsidRDefault="00BB44B0" w:rsidP="002F3450">
            <w:pPr>
              <w:numPr>
                <w:ilvl w:val="0"/>
                <w:numId w:val="47"/>
              </w:numPr>
              <w:tabs>
                <w:tab w:val="left" w:pos="9000"/>
              </w:tabs>
              <w:suppressAutoHyphens/>
              <w:spacing w:after="40"/>
              <w:ind w:left="354" w:hanging="354"/>
              <w:rPr>
                <w:rFonts w:asciiTheme="minorHAnsi" w:hAnsiTheme="minorHAnsi" w:cstheme="minorHAnsi"/>
                <w:sz w:val="22"/>
                <w:szCs w:val="22"/>
              </w:rPr>
            </w:pPr>
            <w:r w:rsidRPr="00286EFA">
              <w:rPr>
                <w:rFonts w:asciiTheme="minorHAnsi" w:hAnsiTheme="minorHAnsi" w:cstheme="minorHAns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14:paraId="787D36FE" w14:textId="77777777" w:rsidR="00BB44B0" w:rsidRPr="00286EFA" w:rsidRDefault="00BB44B0" w:rsidP="002F3450">
            <w:pPr>
              <w:numPr>
                <w:ilvl w:val="0"/>
                <w:numId w:val="47"/>
              </w:numPr>
              <w:tabs>
                <w:tab w:val="left" w:pos="9000"/>
              </w:tabs>
              <w:suppressAutoHyphens/>
              <w:spacing w:after="40"/>
              <w:ind w:left="354" w:hanging="354"/>
              <w:rPr>
                <w:rFonts w:asciiTheme="minorHAnsi" w:hAnsiTheme="minorHAnsi" w:cstheme="minorHAnsi"/>
                <w:sz w:val="22"/>
                <w:szCs w:val="22"/>
              </w:rPr>
            </w:pPr>
            <w:r w:rsidRPr="00286EFA">
              <w:rPr>
                <w:rFonts w:asciiTheme="minorHAnsi" w:hAnsiTheme="minorHAnsi" w:cstheme="minorHAns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76B3A9E7" w14:textId="77777777" w:rsidR="00BB44B0" w:rsidRPr="00286EFA" w:rsidRDefault="00BB44B0" w:rsidP="002F3450">
            <w:pPr>
              <w:numPr>
                <w:ilvl w:val="0"/>
                <w:numId w:val="47"/>
              </w:numPr>
              <w:tabs>
                <w:tab w:val="left" w:pos="9000"/>
              </w:tabs>
              <w:suppressAutoHyphens/>
              <w:spacing w:after="40"/>
              <w:ind w:left="354" w:hanging="354"/>
              <w:rPr>
                <w:rFonts w:asciiTheme="minorHAnsi" w:hAnsiTheme="minorHAnsi" w:cstheme="minorHAnsi"/>
                <w:sz w:val="22"/>
                <w:szCs w:val="22"/>
              </w:rPr>
            </w:pPr>
            <w:r w:rsidRPr="00286EFA">
              <w:rPr>
                <w:rFonts w:asciiTheme="minorHAnsi" w:hAnsiTheme="minorHAnsi" w:cstheme="minorHAnsi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6589F807" w14:textId="77777777" w:rsidR="00BB44B0" w:rsidRPr="00286EFA" w:rsidRDefault="00BB44B0" w:rsidP="002F3450">
            <w:pPr>
              <w:numPr>
                <w:ilvl w:val="0"/>
                <w:numId w:val="47"/>
              </w:numPr>
              <w:tabs>
                <w:tab w:val="left" w:pos="9000"/>
              </w:tabs>
              <w:suppressAutoHyphens/>
              <w:spacing w:after="40"/>
              <w:ind w:left="354" w:hanging="354"/>
              <w:rPr>
                <w:rFonts w:asciiTheme="minorHAnsi" w:hAnsiTheme="minorHAnsi" w:cstheme="minorHAnsi"/>
                <w:sz w:val="22"/>
                <w:szCs w:val="22"/>
              </w:rPr>
            </w:pPr>
            <w:r w:rsidRPr="00286EFA">
              <w:rPr>
                <w:rFonts w:asciiTheme="minorHAnsi" w:hAnsiTheme="minorHAnsi" w:cstheme="minorHAnsi"/>
                <w:sz w:val="22"/>
                <w:szCs w:val="22"/>
              </w:rPr>
              <w:t>Oświadczam/-y*, że wypełniłem/-liśmy obowiązki informacyjne przewidziane w art. 13 lub art. 14 RODO[1] wobec osób fizycznych, od których dane osobowe bezpośrednio lub pośrednio pozyskałem w celu ubiegania się o udzielenie zamówienia publicznego w niniejszym postępowaniu</w:t>
            </w:r>
            <w:r w:rsidRPr="00286EF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9"/>
            </w:r>
            <w:r w:rsidRPr="00286E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983D90" w14:textId="57C4EC6A" w:rsidR="000C3215" w:rsidRPr="00286EFA" w:rsidRDefault="00BB44B0" w:rsidP="00327A61">
            <w:pPr>
              <w:tabs>
                <w:tab w:val="left" w:pos="459"/>
                <w:tab w:val="left" w:pos="9000"/>
              </w:tabs>
              <w:suppressAutoHyphens/>
              <w:spacing w:before="80" w:after="8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86EF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0C3215" w:rsidRPr="00490ED1" w14:paraId="7EF2B6A6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9"/>
          <w:jc w:val="center"/>
        </w:trPr>
        <w:tc>
          <w:tcPr>
            <w:tcW w:w="10069" w:type="dxa"/>
            <w:gridSpan w:val="2"/>
            <w:tcBorders>
              <w:top w:val="single" w:sz="4" w:space="0" w:color="auto"/>
            </w:tcBorders>
          </w:tcPr>
          <w:p w14:paraId="30CA583D" w14:textId="77777777" w:rsidR="000C3215" w:rsidRPr="00490ED1" w:rsidRDefault="000C3215" w:rsidP="002F3450">
            <w:pPr>
              <w:numPr>
                <w:ilvl w:val="0"/>
                <w:numId w:val="47"/>
              </w:numPr>
              <w:spacing w:before="120" w:after="40"/>
              <w:ind w:left="318" w:hanging="3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0ED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490E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</w:t>
            </w:r>
            <w:r w:rsidRPr="00490ED1">
              <w:rPr>
                <w:rStyle w:val="Odwoanieprzypisudolnego"/>
                <w:rFonts w:asciiTheme="minorHAnsi" w:hAnsiTheme="minorHAnsi" w:cstheme="minorHAnsi"/>
                <w:i/>
                <w:iCs/>
                <w:sz w:val="22"/>
                <w:szCs w:val="22"/>
              </w:rPr>
              <w:footnoteReference w:customMarkFollows="1" w:id="30"/>
              <w:t>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9"/>
              <w:gridCol w:w="4731"/>
            </w:tblGrid>
            <w:tr w:rsidR="000C3215" w:rsidRPr="00490ED1" w14:paraId="4FA03530" w14:textId="77777777" w:rsidTr="000C3215">
              <w:tc>
                <w:tcPr>
                  <w:tcW w:w="5159" w:type="dxa"/>
                </w:tcPr>
                <w:p w14:paraId="5DA7F9E5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102AA8F3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0C3215" w:rsidRPr="00490ED1" w14:paraId="53484A24" w14:textId="77777777" w:rsidTr="000C3215">
              <w:tc>
                <w:tcPr>
                  <w:tcW w:w="5159" w:type="dxa"/>
                </w:tcPr>
                <w:p w14:paraId="50255425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4319E3E3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C3215" w:rsidRPr="00490ED1" w14:paraId="051B27EA" w14:textId="77777777" w:rsidTr="000C3215">
              <w:tc>
                <w:tcPr>
                  <w:tcW w:w="5159" w:type="dxa"/>
                </w:tcPr>
                <w:p w14:paraId="17511648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1CD07B69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C3215" w:rsidRPr="00490ED1" w14:paraId="69A4E5EC" w14:textId="77777777" w:rsidTr="000C3215">
              <w:tc>
                <w:tcPr>
                  <w:tcW w:w="5159" w:type="dxa"/>
                </w:tcPr>
                <w:p w14:paraId="7DD6FB65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731" w:type="dxa"/>
                </w:tcPr>
                <w:p w14:paraId="3B774528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C3215" w:rsidRPr="00490ED1" w14:paraId="724E9933" w14:textId="77777777" w:rsidTr="000C3215">
              <w:tc>
                <w:tcPr>
                  <w:tcW w:w="5159" w:type="dxa"/>
                </w:tcPr>
                <w:p w14:paraId="76157921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731" w:type="dxa"/>
                </w:tcPr>
                <w:p w14:paraId="30D4E47F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C3215" w:rsidRPr="00490ED1" w14:paraId="527D8B5C" w14:textId="77777777" w:rsidTr="000C3215">
              <w:tc>
                <w:tcPr>
                  <w:tcW w:w="5159" w:type="dxa"/>
                </w:tcPr>
                <w:p w14:paraId="4C583B27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731" w:type="dxa"/>
                </w:tcPr>
                <w:p w14:paraId="6FE22A4C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C3215" w:rsidRPr="00490ED1" w14:paraId="56EE34DE" w14:textId="77777777" w:rsidTr="000C3215">
              <w:tc>
                <w:tcPr>
                  <w:tcW w:w="5159" w:type="dxa"/>
                </w:tcPr>
                <w:p w14:paraId="35583C0A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731" w:type="dxa"/>
                </w:tcPr>
                <w:p w14:paraId="15040987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C3215" w:rsidRPr="00490ED1" w14:paraId="0F10C8DA" w14:textId="77777777" w:rsidTr="000C3215">
              <w:tc>
                <w:tcPr>
                  <w:tcW w:w="5159" w:type="dxa"/>
                </w:tcPr>
                <w:p w14:paraId="0B6F04AA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731" w:type="dxa"/>
                </w:tcPr>
                <w:p w14:paraId="3D12A355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C3215" w:rsidRPr="00490ED1" w14:paraId="1A80A304" w14:textId="77777777" w:rsidTr="000C3215">
              <w:tc>
                <w:tcPr>
                  <w:tcW w:w="5159" w:type="dxa"/>
                </w:tcPr>
                <w:p w14:paraId="11F605ED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731" w:type="dxa"/>
                </w:tcPr>
                <w:p w14:paraId="264E0774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C3215" w:rsidRPr="00490ED1" w14:paraId="0BEFD52E" w14:textId="77777777" w:rsidTr="000C3215">
              <w:tc>
                <w:tcPr>
                  <w:tcW w:w="5159" w:type="dxa"/>
                </w:tcPr>
                <w:p w14:paraId="53FA9AEE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4731" w:type="dxa"/>
                </w:tcPr>
                <w:p w14:paraId="50168B6E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C3215" w:rsidRPr="00490ED1" w14:paraId="01911C9F" w14:textId="77777777" w:rsidTr="000C3215">
              <w:tc>
                <w:tcPr>
                  <w:tcW w:w="5159" w:type="dxa"/>
                </w:tcPr>
                <w:p w14:paraId="0AD1ED80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731" w:type="dxa"/>
                </w:tcPr>
                <w:p w14:paraId="32910C49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C3215" w:rsidRPr="00490ED1" w14:paraId="050E2C81" w14:textId="77777777" w:rsidTr="000C3215">
              <w:tc>
                <w:tcPr>
                  <w:tcW w:w="5159" w:type="dxa"/>
                </w:tcPr>
                <w:p w14:paraId="3703B9E8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4731" w:type="dxa"/>
                </w:tcPr>
                <w:p w14:paraId="24FFD153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C3215" w:rsidRPr="00490ED1" w14:paraId="7808E22C" w14:textId="77777777" w:rsidTr="000C3215">
              <w:tc>
                <w:tcPr>
                  <w:tcW w:w="5159" w:type="dxa"/>
                </w:tcPr>
                <w:p w14:paraId="0BCE120E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4731" w:type="dxa"/>
                </w:tcPr>
                <w:p w14:paraId="7B97579B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C3215" w:rsidRPr="00490ED1" w14:paraId="6184914C" w14:textId="77777777" w:rsidTr="000C3215">
              <w:tc>
                <w:tcPr>
                  <w:tcW w:w="5159" w:type="dxa"/>
                </w:tcPr>
                <w:p w14:paraId="07D99E69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4731" w:type="dxa"/>
                </w:tcPr>
                <w:p w14:paraId="429ECF54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C3215" w:rsidRPr="00490ED1" w14:paraId="2A8D0383" w14:textId="77777777" w:rsidTr="000C3215">
              <w:tc>
                <w:tcPr>
                  <w:tcW w:w="5159" w:type="dxa"/>
                </w:tcPr>
                <w:p w14:paraId="35C6EAE6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4731" w:type="dxa"/>
                </w:tcPr>
                <w:p w14:paraId="2B2E4EAD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C3215" w:rsidRPr="00490ED1" w14:paraId="7A3F06FB" w14:textId="77777777" w:rsidTr="000C3215">
              <w:tc>
                <w:tcPr>
                  <w:tcW w:w="5159" w:type="dxa"/>
                </w:tcPr>
                <w:p w14:paraId="7ECC890F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4731" w:type="dxa"/>
                </w:tcPr>
                <w:p w14:paraId="07B307CD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C3215" w:rsidRPr="00490ED1" w14:paraId="1A69F1BE" w14:textId="77777777" w:rsidTr="000C3215">
              <w:tc>
                <w:tcPr>
                  <w:tcW w:w="5159" w:type="dxa"/>
                </w:tcPr>
                <w:p w14:paraId="5EFBBE46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4731" w:type="dxa"/>
                </w:tcPr>
                <w:p w14:paraId="7ABF5D44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C3215" w:rsidRPr="00490ED1" w14:paraId="74C30AF5" w14:textId="77777777" w:rsidTr="000C3215">
              <w:tc>
                <w:tcPr>
                  <w:tcW w:w="5159" w:type="dxa"/>
                </w:tcPr>
                <w:p w14:paraId="6D6BB932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4731" w:type="dxa"/>
                </w:tcPr>
                <w:p w14:paraId="58ACB5B0" w14:textId="77777777" w:rsidR="000C3215" w:rsidRPr="00490ED1" w:rsidRDefault="000C3215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B44B0" w:rsidRPr="00490ED1" w14:paraId="04845269" w14:textId="77777777" w:rsidTr="000C3215">
              <w:tc>
                <w:tcPr>
                  <w:tcW w:w="5159" w:type="dxa"/>
                </w:tcPr>
                <w:p w14:paraId="27C433F8" w14:textId="302B3CD4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4731" w:type="dxa"/>
                </w:tcPr>
                <w:p w14:paraId="2D0A7056" w14:textId="77777777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B44B0" w:rsidRPr="00490ED1" w14:paraId="177A869B" w14:textId="77777777" w:rsidTr="000C3215">
              <w:tc>
                <w:tcPr>
                  <w:tcW w:w="5159" w:type="dxa"/>
                </w:tcPr>
                <w:p w14:paraId="7470884F" w14:textId="4661C170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4731" w:type="dxa"/>
                </w:tcPr>
                <w:p w14:paraId="1C2A2282" w14:textId="77777777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B44B0" w:rsidRPr="00490ED1" w14:paraId="644946DB" w14:textId="77777777" w:rsidTr="000C3215">
              <w:tc>
                <w:tcPr>
                  <w:tcW w:w="5159" w:type="dxa"/>
                </w:tcPr>
                <w:p w14:paraId="56AA0243" w14:textId="388ACF5D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4731" w:type="dxa"/>
                </w:tcPr>
                <w:p w14:paraId="5325981C" w14:textId="77777777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B44B0" w:rsidRPr="00490ED1" w14:paraId="2311AA80" w14:textId="77777777" w:rsidTr="000C3215">
              <w:tc>
                <w:tcPr>
                  <w:tcW w:w="5159" w:type="dxa"/>
                </w:tcPr>
                <w:p w14:paraId="5EC84C93" w14:textId="7CE0A268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4731" w:type="dxa"/>
                </w:tcPr>
                <w:p w14:paraId="452E7A2B" w14:textId="77777777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B44B0" w:rsidRPr="00490ED1" w14:paraId="38211D66" w14:textId="77777777" w:rsidTr="000C3215">
              <w:tc>
                <w:tcPr>
                  <w:tcW w:w="5159" w:type="dxa"/>
                </w:tcPr>
                <w:p w14:paraId="5087EBDD" w14:textId="124D6BF3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4731" w:type="dxa"/>
                </w:tcPr>
                <w:p w14:paraId="097066B7" w14:textId="77777777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B44B0" w:rsidRPr="00490ED1" w14:paraId="0F140E19" w14:textId="77777777" w:rsidTr="000C3215">
              <w:tc>
                <w:tcPr>
                  <w:tcW w:w="5159" w:type="dxa"/>
                </w:tcPr>
                <w:p w14:paraId="3E867C68" w14:textId="2CFA949C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4731" w:type="dxa"/>
                </w:tcPr>
                <w:p w14:paraId="485F678B" w14:textId="77777777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B44B0" w:rsidRPr="00490ED1" w14:paraId="06FA5637" w14:textId="77777777" w:rsidTr="000C3215">
              <w:tc>
                <w:tcPr>
                  <w:tcW w:w="5159" w:type="dxa"/>
                </w:tcPr>
                <w:p w14:paraId="728A23A2" w14:textId="7532179C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4731" w:type="dxa"/>
                </w:tcPr>
                <w:p w14:paraId="3885FAFC" w14:textId="77777777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B44B0" w:rsidRPr="00490ED1" w14:paraId="4E129536" w14:textId="77777777" w:rsidTr="000C3215">
              <w:tc>
                <w:tcPr>
                  <w:tcW w:w="5159" w:type="dxa"/>
                </w:tcPr>
                <w:p w14:paraId="253D4D2E" w14:textId="7D57BD05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4731" w:type="dxa"/>
                </w:tcPr>
                <w:p w14:paraId="3BC6A0C6" w14:textId="77777777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B44B0" w:rsidRPr="00490ED1" w14:paraId="34007CEE" w14:textId="77777777" w:rsidTr="000C3215">
              <w:tc>
                <w:tcPr>
                  <w:tcW w:w="5159" w:type="dxa"/>
                </w:tcPr>
                <w:p w14:paraId="70B6CC8E" w14:textId="394BA0AB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0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4731" w:type="dxa"/>
                </w:tcPr>
                <w:p w14:paraId="2FD25B2C" w14:textId="77777777" w:rsidR="00BB44B0" w:rsidRPr="00490ED1" w:rsidRDefault="00BB44B0" w:rsidP="000C321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9885A07" w14:textId="77777777" w:rsidR="000C3215" w:rsidRPr="00490ED1" w:rsidRDefault="000C3215" w:rsidP="000C3215">
            <w:pPr>
              <w:tabs>
                <w:tab w:val="left" w:pos="0"/>
              </w:tabs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0C3215" w:rsidRPr="00490ED1" w14:paraId="06005D9C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  <w:jc w:val="center"/>
        </w:trPr>
        <w:tc>
          <w:tcPr>
            <w:tcW w:w="10069" w:type="dxa"/>
            <w:gridSpan w:val="2"/>
            <w:shd w:val="clear" w:color="auto" w:fill="auto"/>
          </w:tcPr>
          <w:p w14:paraId="4056051A" w14:textId="77777777" w:rsidR="000C3215" w:rsidRPr="00490ED1" w:rsidRDefault="000C3215" w:rsidP="002F3450">
            <w:pPr>
              <w:numPr>
                <w:ilvl w:val="2"/>
                <w:numId w:val="48"/>
              </w:numPr>
              <w:spacing w:after="160" w:line="259" w:lineRule="auto"/>
              <w:ind w:left="212" w:hanging="212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90ED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SPIS TREŚCI:</w:t>
            </w:r>
          </w:p>
          <w:p w14:paraId="3F0E8798" w14:textId="77777777" w:rsidR="000C3215" w:rsidRPr="00490ED1" w:rsidRDefault="000C3215" w:rsidP="000C321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14:paraId="2B74A132" w14:textId="77777777" w:rsidR="000C3215" w:rsidRPr="00490ED1" w:rsidRDefault="000C3215" w:rsidP="002F3450">
            <w:pPr>
              <w:numPr>
                <w:ilvl w:val="0"/>
                <w:numId w:val="49"/>
              </w:numPr>
              <w:spacing w:after="160" w:line="259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3458BFE0" w14:textId="77777777" w:rsidR="000C3215" w:rsidRPr="00490ED1" w:rsidRDefault="000C3215" w:rsidP="002F3450">
            <w:pPr>
              <w:numPr>
                <w:ilvl w:val="0"/>
                <w:numId w:val="49"/>
              </w:numPr>
              <w:spacing w:after="160" w:line="259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</w:t>
            </w:r>
          </w:p>
          <w:p w14:paraId="4BC5BD81" w14:textId="77777777" w:rsidR="000C3215" w:rsidRPr="00490ED1" w:rsidRDefault="000C3215" w:rsidP="002F3450">
            <w:pPr>
              <w:numPr>
                <w:ilvl w:val="0"/>
                <w:numId w:val="49"/>
              </w:numPr>
              <w:spacing w:after="160" w:line="259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</w:t>
            </w:r>
          </w:p>
          <w:p w14:paraId="7C03E27D" w14:textId="77777777" w:rsidR="000C3215" w:rsidRPr="00490ED1" w:rsidRDefault="000C3215" w:rsidP="002F3450">
            <w:pPr>
              <w:numPr>
                <w:ilvl w:val="0"/>
                <w:numId w:val="49"/>
              </w:numPr>
              <w:spacing w:after="160" w:line="259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</w:t>
            </w:r>
          </w:p>
          <w:p w14:paraId="3C14D371" w14:textId="77777777" w:rsidR="000C3215" w:rsidRPr="00490ED1" w:rsidRDefault="000C3215" w:rsidP="002F3450">
            <w:pPr>
              <w:numPr>
                <w:ilvl w:val="0"/>
                <w:numId w:val="49"/>
              </w:numPr>
              <w:spacing w:after="160" w:line="259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0ED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</w:tc>
      </w:tr>
      <w:tr w:rsidR="000C3215" w:rsidRPr="00490ED1" w14:paraId="0FC91995" w14:textId="77777777" w:rsidTr="00A44E7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0069" w:type="dxa"/>
            <w:gridSpan w:val="2"/>
            <w:shd w:val="clear" w:color="auto" w:fill="auto"/>
            <w:vAlign w:val="bottom"/>
          </w:tcPr>
          <w:p w14:paraId="32C6CD92" w14:textId="63906219" w:rsidR="000C3215" w:rsidRPr="00985318" w:rsidRDefault="00A44E71" w:rsidP="000C3215">
            <w:pPr>
              <w:spacing w:after="40"/>
              <w:ind w:right="82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98531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Kwalifikowany podpis elektroniczny/podpis zaufany/podpis osobisty </w:t>
            </w:r>
            <w:r w:rsidR="00D17E60" w:rsidRPr="0098531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(Uwaga: podpis osobisty, to nie podpis odręczny) </w:t>
            </w:r>
            <w:r w:rsidRPr="0098531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osoby upoważnionej do reprezentowania Wykonawcy</w:t>
            </w:r>
          </w:p>
        </w:tc>
      </w:tr>
    </w:tbl>
    <w:p w14:paraId="4B0BED18" w14:textId="77777777" w:rsidR="00682A62" w:rsidRDefault="00682A62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br w:type="page"/>
      </w:r>
    </w:p>
    <w:p w14:paraId="47574C44" w14:textId="3F94E2CF" w:rsidR="00A31A31" w:rsidRPr="00082FDC" w:rsidRDefault="00082FDC" w:rsidP="00082FDC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082FDC">
        <w:rPr>
          <w:rFonts w:ascii="Calibri" w:hAnsi="Calibri" w:cs="Calibri"/>
          <w:color w:val="auto"/>
          <w:spacing w:val="-1"/>
          <w:sz w:val="22"/>
          <w:szCs w:val="22"/>
        </w:rPr>
        <w:lastRenderedPageBreak/>
        <w:t>DAZ-Z.272.29.2021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  <w:r w:rsidR="00A31A31" w:rsidRPr="00F143E5">
        <w:rPr>
          <w:rFonts w:asciiTheme="minorHAnsi" w:hAnsiTheme="minorHAnsi" w:cstheme="minorHAnsi"/>
          <w:color w:val="auto"/>
          <w:sz w:val="22"/>
          <w:szCs w:val="22"/>
        </w:rPr>
        <w:t xml:space="preserve">Załącznik nr 4 do SWZ </w:t>
      </w:r>
    </w:p>
    <w:p w14:paraId="086F3680" w14:textId="77777777" w:rsidR="00A31A31" w:rsidRPr="00E97C5C" w:rsidRDefault="00A31A31" w:rsidP="00E97C5C">
      <w:pPr>
        <w:spacing w:before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97C5C">
        <w:rPr>
          <w:rFonts w:ascii="Calibri" w:hAnsi="Calibri" w:cs="Calibri"/>
          <w:b/>
          <w:spacing w:val="-1"/>
          <w:sz w:val="22"/>
          <w:szCs w:val="22"/>
        </w:rPr>
        <w:t>OŚWIADCZENIE</w:t>
      </w:r>
    </w:p>
    <w:p w14:paraId="2D8A7CFB" w14:textId="77777777" w:rsidR="00A31A31" w:rsidRPr="00615994" w:rsidRDefault="00A31A31" w:rsidP="00082FD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15994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34E970AB" w14:textId="77777777" w:rsidR="00A31A31" w:rsidRPr="00615994" w:rsidRDefault="00A31A31" w:rsidP="00A31A31">
      <w:pPr>
        <w:rPr>
          <w:rFonts w:ascii="Calibri" w:hAnsi="Calibri" w:cs="Calibri"/>
          <w:b/>
          <w:bCs/>
          <w:iCs/>
          <w:sz w:val="22"/>
          <w:szCs w:val="22"/>
        </w:rPr>
      </w:pPr>
      <w:r w:rsidRPr="00615994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615994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615994">
        <w:rPr>
          <w:rFonts w:ascii="Calibri" w:hAnsi="Calibri" w:cs="Calibri"/>
          <w:b/>
          <w:bCs/>
          <w:iCs/>
          <w:sz w:val="22"/>
          <w:szCs w:val="22"/>
        </w:rPr>
        <w:t>. Dz. U. z 20</w:t>
      </w:r>
      <w:r>
        <w:rPr>
          <w:rFonts w:ascii="Calibri" w:hAnsi="Calibri" w:cs="Calibri"/>
          <w:b/>
          <w:bCs/>
          <w:iCs/>
          <w:sz w:val="22"/>
          <w:szCs w:val="22"/>
        </w:rPr>
        <w:t>21</w:t>
      </w:r>
      <w:r w:rsidRPr="00615994">
        <w:rPr>
          <w:rFonts w:ascii="Calibri" w:hAnsi="Calibri" w:cs="Calibri"/>
          <w:b/>
          <w:bCs/>
          <w:iCs/>
          <w:sz w:val="22"/>
          <w:szCs w:val="22"/>
        </w:rPr>
        <w:t xml:space="preserve">, poz. </w:t>
      </w:r>
      <w:r>
        <w:rPr>
          <w:rFonts w:ascii="Calibri" w:hAnsi="Calibri" w:cs="Calibri"/>
          <w:b/>
          <w:bCs/>
          <w:iCs/>
          <w:sz w:val="22"/>
          <w:szCs w:val="22"/>
        </w:rPr>
        <w:t>1129</w:t>
      </w:r>
      <w:r w:rsidRPr="00615994">
        <w:rPr>
          <w:rFonts w:ascii="Calibri" w:hAnsi="Calibri" w:cs="Calibri"/>
          <w:b/>
          <w:bCs/>
          <w:iCs/>
          <w:sz w:val="22"/>
          <w:szCs w:val="22"/>
        </w:rPr>
        <w:t xml:space="preserve"> ze zm.) – zwane dalej: ustawą </w:t>
      </w:r>
      <w:proofErr w:type="spellStart"/>
      <w:r w:rsidRPr="00615994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615994">
        <w:rPr>
          <w:rFonts w:ascii="Calibri" w:hAnsi="Calibri" w:cs="Calibri"/>
          <w:b/>
          <w:bCs/>
          <w:iCs/>
          <w:sz w:val="22"/>
          <w:szCs w:val="22"/>
        </w:rPr>
        <w:t>,</w:t>
      </w:r>
    </w:p>
    <w:p w14:paraId="6B02B90A" w14:textId="77777777" w:rsidR="00A31A31" w:rsidRPr="00615994" w:rsidRDefault="00A31A31" w:rsidP="00082FDC">
      <w:pPr>
        <w:spacing w:before="120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b/>
          <w:bCs/>
          <w:sz w:val="22"/>
          <w:szCs w:val="22"/>
        </w:rPr>
        <w:t xml:space="preserve">Wykonawca / Podmiot udostępniający zasoby </w:t>
      </w:r>
      <w:r w:rsidRPr="00615994">
        <w:rPr>
          <w:rStyle w:val="Odwoanieprzypisudolnego"/>
          <w:rFonts w:asciiTheme="minorHAnsi" w:hAnsiTheme="minorHAnsi"/>
          <w:sz w:val="22"/>
          <w:szCs w:val="22"/>
        </w:rPr>
        <w:footnoteReference w:id="31"/>
      </w:r>
      <w:r w:rsidRPr="00615994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1FF8A1A2" w14:textId="77777777" w:rsidR="00A31A31" w:rsidRPr="00615994" w:rsidRDefault="00A31A31" w:rsidP="007D2B65">
      <w:pPr>
        <w:spacing w:before="240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205D8DBC" w14:textId="77777777" w:rsidR="00A31A31" w:rsidRPr="00734862" w:rsidRDefault="00A31A31" w:rsidP="00A31A31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734862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734862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14:paraId="3839EF23" w14:textId="77777777" w:rsidR="00A31A31" w:rsidRPr="00615994" w:rsidRDefault="00A31A31" w:rsidP="007D2B65">
      <w:pPr>
        <w:spacing w:before="240"/>
        <w:rPr>
          <w:rFonts w:asciiTheme="minorHAnsi" w:hAnsiTheme="minorHAnsi"/>
          <w:sz w:val="22"/>
          <w:szCs w:val="22"/>
          <w:u w:val="single"/>
        </w:rPr>
      </w:pPr>
      <w:r w:rsidRPr="00615994">
        <w:rPr>
          <w:rFonts w:asciiTheme="minorHAnsi" w:hAnsiTheme="minorHAnsi"/>
          <w:sz w:val="22"/>
          <w:szCs w:val="22"/>
          <w:u w:val="single"/>
        </w:rPr>
        <w:t xml:space="preserve">reprezentowany przez: </w:t>
      </w:r>
    </w:p>
    <w:p w14:paraId="5A01119B" w14:textId="77777777" w:rsidR="00A31A31" w:rsidRPr="00615994" w:rsidRDefault="00A31A31" w:rsidP="007D2B65">
      <w:pPr>
        <w:spacing w:before="240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760D42CB" w14:textId="77777777" w:rsidR="00A31A31" w:rsidRPr="00734862" w:rsidRDefault="00A31A31" w:rsidP="00A31A31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 xml:space="preserve">(imię, nazwisko, stanowisko/podstawa do reprezentacji) </w:t>
      </w:r>
    </w:p>
    <w:p w14:paraId="423615E1" w14:textId="77777777" w:rsidR="00A31A31" w:rsidRPr="00EB4A4C" w:rsidRDefault="00A31A31" w:rsidP="007D2B65">
      <w:pPr>
        <w:spacing w:before="24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A4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EB4A4C">
        <w:rPr>
          <w:rFonts w:asciiTheme="minorHAnsi" w:eastAsia="Calibri" w:hAnsiTheme="minorHAnsi"/>
          <w:b/>
          <w:sz w:val="22"/>
          <w:szCs w:val="22"/>
          <w:lang w:eastAsia="en-US"/>
        </w:rPr>
        <w:br/>
        <w:t>W POSTĘPOWANIU</w:t>
      </w:r>
    </w:p>
    <w:p w14:paraId="785D5703" w14:textId="53B96C07" w:rsidR="00A31A31" w:rsidRPr="000167BF" w:rsidRDefault="00A31A31" w:rsidP="00CE6C89">
      <w:pPr>
        <w:numPr>
          <w:ilvl w:val="0"/>
          <w:numId w:val="43"/>
        </w:numPr>
        <w:spacing w:before="120" w:after="12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C8189D" w:rsidRPr="00466012">
        <w:rPr>
          <w:rFonts w:asciiTheme="minorHAnsi" w:hAnsiTheme="minorHAnsi" w:cstheme="minorHAnsi"/>
          <w:b/>
          <w:sz w:val="22"/>
          <w:szCs w:val="22"/>
        </w:rPr>
        <w:t>Przygotowanie i</w:t>
      </w:r>
      <w:r w:rsidR="000167BF">
        <w:rPr>
          <w:rFonts w:asciiTheme="minorHAnsi" w:hAnsiTheme="minorHAnsi" w:cstheme="minorHAnsi"/>
          <w:b/>
          <w:sz w:val="22"/>
          <w:szCs w:val="22"/>
        </w:rPr>
        <w:t> </w:t>
      </w:r>
      <w:r w:rsidR="00C8189D" w:rsidRPr="00466012">
        <w:rPr>
          <w:rFonts w:asciiTheme="minorHAnsi" w:hAnsiTheme="minorHAnsi" w:cstheme="minorHAnsi"/>
          <w:b/>
          <w:sz w:val="22"/>
          <w:szCs w:val="22"/>
        </w:rPr>
        <w:t xml:space="preserve">przeprowadzenie spotkania tematycznego i/lub wykładu </w:t>
      </w:r>
      <w:r w:rsidR="00C8189D" w:rsidRPr="0046601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motywacyjno-inspirującego</w:t>
      </w:r>
      <w:r w:rsidR="00C8189D" w:rsidRPr="00466012">
        <w:rPr>
          <w:rFonts w:asciiTheme="minorHAnsi" w:hAnsiTheme="minorHAnsi" w:cstheme="minorHAnsi"/>
          <w:b/>
          <w:sz w:val="22"/>
          <w:szCs w:val="22"/>
        </w:rPr>
        <w:t xml:space="preserve"> i/lub warsztatu wraz z zapewnieniem eksperta dziedzinowego w ramach projektu „Smart Progress – Animacja rozwoju obszarów Inteligentnych Specjalizacji Pomorza jako element Procesu Przedsiębiorczego Odkrywania”</w:t>
      </w:r>
      <w:r w:rsidR="000167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67BF">
        <w:rPr>
          <w:rFonts w:asciiTheme="minorHAnsi" w:hAnsiTheme="minorHAnsi"/>
          <w:color w:val="000000"/>
          <w:sz w:val="22"/>
          <w:szCs w:val="22"/>
        </w:rPr>
        <w:t>prowadzonego przez Województwo Pomorskie</w:t>
      </w:r>
      <w:r w:rsidRPr="000167BF">
        <w:rPr>
          <w:rFonts w:asciiTheme="minorHAnsi" w:hAnsiTheme="minorHAnsi"/>
          <w:sz w:val="22"/>
          <w:szCs w:val="22"/>
        </w:rPr>
        <w:t xml:space="preserve"> oświadczam, co</w:t>
      </w:r>
      <w:r w:rsidR="000167BF">
        <w:rPr>
          <w:rFonts w:asciiTheme="minorHAnsi" w:hAnsiTheme="minorHAnsi"/>
          <w:sz w:val="22"/>
          <w:szCs w:val="22"/>
        </w:rPr>
        <w:t> </w:t>
      </w:r>
      <w:r w:rsidRPr="000167BF">
        <w:rPr>
          <w:rFonts w:asciiTheme="minorHAnsi" w:hAnsiTheme="minorHAnsi"/>
          <w:sz w:val="22"/>
          <w:szCs w:val="22"/>
        </w:rPr>
        <w:t>następuje:</w:t>
      </w:r>
    </w:p>
    <w:p w14:paraId="431AF333" w14:textId="77777777" w:rsidR="00A31A31" w:rsidRPr="007F5B62" w:rsidRDefault="00A31A31" w:rsidP="00CE6C89">
      <w:pPr>
        <w:pStyle w:val="Akapitzlist"/>
        <w:numPr>
          <w:ilvl w:val="0"/>
          <w:numId w:val="36"/>
        </w:numPr>
        <w:tabs>
          <w:tab w:val="left" w:pos="284"/>
        </w:tabs>
        <w:suppressAutoHyphens/>
        <w:spacing w:before="120" w:line="360" w:lineRule="auto"/>
        <w:ind w:left="142" w:hanging="142"/>
        <w:rPr>
          <w:rFonts w:asciiTheme="minorHAnsi" w:hAnsiTheme="minorHAnsi"/>
          <w:sz w:val="22"/>
          <w:szCs w:val="22"/>
        </w:rPr>
      </w:pPr>
      <w:r w:rsidRPr="007F5B62">
        <w:rPr>
          <w:rFonts w:asciiTheme="minorHAnsi" w:hAnsiTheme="minorHAnsi"/>
          <w:sz w:val="22"/>
          <w:szCs w:val="22"/>
        </w:rPr>
        <w:t xml:space="preserve">Oświadczam, że </w:t>
      </w:r>
      <w:r w:rsidRPr="007F5B62">
        <w:rPr>
          <w:rFonts w:asciiTheme="minorHAnsi" w:hAnsiTheme="minorHAnsi"/>
          <w:b/>
          <w:sz w:val="22"/>
          <w:szCs w:val="22"/>
        </w:rPr>
        <w:t>podlegam/ nie podlegam</w:t>
      </w:r>
      <w:r w:rsidRPr="007F5B62">
        <w:rPr>
          <w:rStyle w:val="Odwoanieprzypisudolnego"/>
          <w:rFonts w:asciiTheme="minorHAnsi" w:hAnsiTheme="minorHAnsi"/>
          <w:sz w:val="22"/>
          <w:szCs w:val="22"/>
        </w:rPr>
        <w:footnoteReference w:id="32"/>
      </w:r>
      <w:r w:rsidRPr="007F5B62">
        <w:rPr>
          <w:rFonts w:asciiTheme="minorHAnsi" w:hAnsiTheme="minorHAnsi"/>
          <w:sz w:val="22"/>
          <w:szCs w:val="22"/>
        </w:rPr>
        <w:t xml:space="preserve"> wykluczeniu z postępowania na podstawie art. 108 ustawy </w:t>
      </w:r>
      <w:proofErr w:type="spellStart"/>
      <w:r w:rsidRPr="007F5B62">
        <w:rPr>
          <w:rFonts w:asciiTheme="minorHAnsi" w:hAnsiTheme="minorHAnsi"/>
          <w:sz w:val="22"/>
          <w:szCs w:val="22"/>
        </w:rPr>
        <w:t>Pzp</w:t>
      </w:r>
      <w:proofErr w:type="spellEnd"/>
      <w:r w:rsidRPr="007F5B62">
        <w:rPr>
          <w:rFonts w:asciiTheme="minorHAnsi" w:hAnsiTheme="minorHAnsi"/>
          <w:sz w:val="22"/>
          <w:szCs w:val="22"/>
        </w:rPr>
        <w:t>;</w:t>
      </w:r>
    </w:p>
    <w:p w14:paraId="7BF0CFC7" w14:textId="0B7EB78D" w:rsidR="00A31A31" w:rsidRPr="007F5B62" w:rsidRDefault="00A31A31" w:rsidP="00CE6C89">
      <w:pPr>
        <w:pStyle w:val="Akapitzlist"/>
        <w:numPr>
          <w:ilvl w:val="0"/>
          <w:numId w:val="36"/>
        </w:numPr>
        <w:tabs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F5B62">
        <w:rPr>
          <w:rFonts w:asciiTheme="minorHAnsi" w:hAnsiTheme="minorHAnsi"/>
          <w:sz w:val="22"/>
          <w:szCs w:val="22"/>
        </w:rPr>
        <w:t>Oświadczam, że zachodzą w stosunku do mnie podstawy wykluczenia z postępowania na podstawie art.</w:t>
      </w:r>
      <w:r w:rsidR="00E97C5C" w:rsidRPr="007F5B62">
        <w:rPr>
          <w:rFonts w:asciiTheme="minorHAnsi" w:hAnsiTheme="minorHAnsi"/>
          <w:sz w:val="22"/>
          <w:szCs w:val="22"/>
        </w:rPr>
        <w:t> </w:t>
      </w:r>
      <w:r w:rsidRPr="007F5B62">
        <w:rPr>
          <w:rFonts w:asciiTheme="minorHAnsi" w:hAnsiTheme="minorHAnsi"/>
          <w:sz w:val="22"/>
          <w:szCs w:val="22"/>
        </w:rPr>
        <w:t>.…….</w:t>
      </w:r>
      <w:r w:rsidR="007F5B62" w:rsidRPr="007F5B62">
        <w:rPr>
          <w:rStyle w:val="Odwoanieprzypisudolnego"/>
          <w:rFonts w:asciiTheme="minorHAnsi" w:hAnsiTheme="minorHAnsi"/>
          <w:sz w:val="22"/>
          <w:szCs w:val="22"/>
        </w:rPr>
        <w:footnoteReference w:id="33"/>
      </w:r>
      <w:r w:rsidRPr="007F5B62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7F5B62">
        <w:rPr>
          <w:rFonts w:asciiTheme="minorHAnsi" w:hAnsiTheme="minorHAnsi"/>
          <w:sz w:val="22"/>
          <w:szCs w:val="22"/>
        </w:rPr>
        <w:t>Pzp</w:t>
      </w:r>
      <w:proofErr w:type="spellEnd"/>
      <w:r w:rsidRPr="007F5B62">
        <w:rPr>
          <w:rFonts w:asciiTheme="minorHAnsi" w:hAnsiTheme="minorHAnsi"/>
          <w:sz w:val="22"/>
          <w:szCs w:val="22"/>
        </w:rPr>
        <w:t xml:space="preserve"> (podać mającą zastosowanie podstawę wykluczenia spośród wymienionych w</w:t>
      </w:r>
      <w:r w:rsidR="007F5B62" w:rsidRPr="007F5B62">
        <w:rPr>
          <w:rFonts w:asciiTheme="minorHAnsi" w:hAnsiTheme="minorHAnsi"/>
          <w:sz w:val="22"/>
          <w:szCs w:val="22"/>
        </w:rPr>
        <w:t> </w:t>
      </w:r>
      <w:r w:rsidRPr="007F5B62">
        <w:rPr>
          <w:rFonts w:asciiTheme="minorHAnsi" w:hAnsiTheme="minorHAnsi"/>
          <w:sz w:val="22"/>
          <w:szCs w:val="22"/>
        </w:rPr>
        <w:t>art.</w:t>
      </w:r>
      <w:r w:rsidR="007F5B62" w:rsidRPr="007F5B62">
        <w:rPr>
          <w:rFonts w:asciiTheme="minorHAnsi" w:hAnsiTheme="minorHAnsi"/>
          <w:sz w:val="22"/>
          <w:szCs w:val="22"/>
        </w:rPr>
        <w:t> </w:t>
      </w:r>
      <w:r w:rsidRPr="007F5B62">
        <w:rPr>
          <w:rFonts w:asciiTheme="minorHAnsi" w:hAnsiTheme="minorHAnsi"/>
          <w:sz w:val="22"/>
          <w:szCs w:val="22"/>
        </w:rPr>
        <w:t>108 ust. 1 pkt. 1, 2 i 5</w:t>
      </w:r>
      <w:r w:rsidR="00E97C5C" w:rsidRPr="007F5B62">
        <w:rPr>
          <w:rFonts w:asciiTheme="minorHAnsi" w:hAnsiTheme="minorHAnsi"/>
          <w:sz w:val="22"/>
          <w:szCs w:val="22"/>
        </w:rPr>
        <w:t>.</w:t>
      </w:r>
      <w:r w:rsidRPr="007F5B62">
        <w:rPr>
          <w:rFonts w:asciiTheme="minorHAnsi" w:hAnsiTheme="minorHAnsi"/>
          <w:sz w:val="22"/>
          <w:szCs w:val="22"/>
        </w:rPr>
        <w:t>). Jednocześnie oświadczam, że w związku z</w:t>
      </w:r>
      <w:r w:rsidR="00E97C5C" w:rsidRPr="007F5B62">
        <w:rPr>
          <w:rFonts w:asciiTheme="minorHAnsi" w:hAnsiTheme="minorHAnsi"/>
          <w:sz w:val="22"/>
          <w:szCs w:val="22"/>
        </w:rPr>
        <w:t> </w:t>
      </w:r>
      <w:r w:rsidRPr="007F5B62">
        <w:rPr>
          <w:rFonts w:asciiTheme="minorHAnsi" w:hAnsiTheme="minorHAnsi"/>
          <w:sz w:val="22"/>
          <w:szCs w:val="22"/>
        </w:rPr>
        <w:t xml:space="preserve">ww. okolicznością, na podstawie art. 110 ust. 2 ustawy </w:t>
      </w:r>
      <w:proofErr w:type="spellStart"/>
      <w:r w:rsidRPr="007F5B62">
        <w:rPr>
          <w:rFonts w:asciiTheme="minorHAnsi" w:hAnsiTheme="minorHAnsi"/>
          <w:sz w:val="22"/>
          <w:szCs w:val="22"/>
        </w:rPr>
        <w:t>Pzp</w:t>
      </w:r>
      <w:proofErr w:type="spellEnd"/>
      <w:r w:rsidRPr="007F5B62">
        <w:rPr>
          <w:rFonts w:asciiTheme="minorHAnsi" w:hAnsiTheme="minorHAnsi"/>
          <w:sz w:val="22"/>
          <w:szCs w:val="22"/>
        </w:rPr>
        <w:t xml:space="preserve"> podjąłem następujące środki naprawcze:</w:t>
      </w:r>
    </w:p>
    <w:p w14:paraId="606006D8" w14:textId="77777777" w:rsidR="00A31A31" w:rsidRPr="007F5B62" w:rsidRDefault="00A31A31" w:rsidP="00CE6C89">
      <w:pPr>
        <w:pStyle w:val="Akapitzlist"/>
        <w:tabs>
          <w:tab w:val="left" w:pos="284"/>
        </w:tabs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7F5B6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EF3688E" w14:textId="033D838B" w:rsidR="00A31A31" w:rsidRPr="007F5B62" w:rsidRDefault="00A31A31" w:rsidP="00CE6C89">
      <w:pPr>
        <w:pStyle w:val="Akapitzlist"/>
        <w:numPr>
          <w:ilvl w:val="0"/>
          <w:numId w:val="36"/>
        </w:numPr>
        <w:tabs>
          <w:tab w:val="left" w:pos="284"/>
        </w:tabs>
        <w:suppressAutoHyphens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 w:rsidRPr="007F5B62">
        <w:rPr>
          <w:rFonts w:asciiTheme="minorHAnsi" w:hAnsiTheme="minorHAnsi"/>
          <w:sz w:val="22"/>
          <w:szCs w:val="22"/>
        </w:rPr>
        <w:t xml:space="preserve">Oświadczam, że spełniam warunki udziału w postępowaniu </w:t>
      </w:r>
      <w:r w:rsidRPr="007F5B62">
        <w:rPr>
          <w:rFonts w:asciiTheme="minorHAnsi" w:hAnsiTheme="minorHAnsi"/>
          <w:bCs/>
          <w:iCs/>
          <w:sz w:val="22"/>
          <w:szCs w:val="22"/>
        </w:rPr>
        <w:t>w zakresie zdolności technicznej lub zawodowej</w:t>
      </w:r>
      <w:r w:rsidRPr="007F5B62">
        <w:rPr>
          <w:rFonts w:asciiTheme="minorHAnsi" w:hAnsiTheme="minorHAnsi"/>
          <w:sz w:val="22"/>
          <w:szCs w:val="22"/>
        </w:rPr>
        <w:t xml:space="preserve">, określone przez Zamawiającego w rozdziale VIII ust. 2 </w:t>
      </w:r>
      <w:r w:rsidR="00FC26CB" w:rsidRPr="007F5B62">
        <w:rPr>
          <w:rFonts w:asciiTheme="minorHAnsi" w:hAnsiTheme="minorHAnsi"/>
          <w:sz w:val="22"/>
          <w:szCs w:val="22"/>
        </w:rPr>
        <w:t xml:space="preserve">pkt 1)-3) SWZ </w:t>
      </w:r>
      <w:r w:rsidR="00FC26CB" w:rsidRPr="007F5B62">
        <w:rPr>
          <w:rFonts w:asciiTheme="minorHAnsi" w:hAnsiTheme="minorHAnsi" w:cstheme="minorHAnsi"/>
          <w:bCs/>
          <w:sz w:val="22"/>
          <w:szCs w:val="22"/>
        </w:rPr>
        <w:t>a</w:t>
      </w:r>
      <w:r w:rsidR="00FC26CB" w:rsidRPr="007F5B62">
        <w:rPr>
          <w:rFonts w:asciiTheme="minorHAnsi" w:hAnsiTheme="minorHAnsi" w:cstheme="minorHAnsi"/>
          <w:sz w:val="22"/>
          <w:szCs w:val="22"/>
        </w:rPr>
        <w:t>dekwatnie dla danej części zamówienia, na którą składam swoją ofertę.</w:t>
      </w:r>
    </w:p>
    <w:p w14:paraId="61A99C9F" w14:textId="77777777" w:rsidR="00A31A31" w:rsidRPr="00615994" w:rsidRDefault="00A31A31" w:rsidP="00E97C5C">
      <w:pPr>
        <w:tabs>
          <w:tab w:val="left" w:pos="284"/>
        </w:tabs>
        <w:spacing w:before="240" w:after="120"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15994">
        <w:rPr>
          <w:rFonts w:asciiTheme="minorHAnsi" w:hAnsiTheme="minorHAnsi"/>
          <w:b/>
          <w:sz w:val="22"/>
          <w:szCs w:val="22"/>
        </w:rPr>
        <w:t>D</w:t>
      </w:r>
      <w:r>
        <w:rPr>
          <w:rFonts w:asciiTheme="minorHAnsi" w:hAnsiTheme="minorHAnsi"/>
          <w:b/>
          <w:sz w:val="22"/>
          <w:szCs w:val="22"/>
        </w:rPr>
        <w:t>ANE UMOŻLIWIAJĄ</w:t>
      </w:r>
      <w:r w:rsidRPr="00615994">
        <w:rPr>
          <w:rFonts w:asciiTheme="minorHAnsi" w:hAnsiTheme="minorHAnsi"/>
          <w:b/>
          <w:sz w:val="22"/>
          <w:szCs w:val="22"/>
        </w:rPr>
        <w:t>CE DOSTĘP DO PODMIOTOWYCH ŚRODKÓW DOWODOWYCH</w:t>
      </w:r>
    </w:p>
    <w:p w14:paraId="336DDB44" w14:textId="77777777" w:rsidR="00A31A31" w:rsidRPr="000E20B8" w:rsidRDefault="00A31A31" w:rsidP="00CE6C89">
      <w:pPr>
        <w:tabs>
          <w:tab w:val="left" w:pos="284"/>
        </w:tabs>
        <w:spacing w:line="20" w:lineRule="atLeast"/>
        <w:rPr>
          <w:rFonts w:asciiTheme="minorHAnsi" w:hAnsiTheme="minorHAnsi"/>
          <w:sz w:val="21"/>
          <w:szCs w:val="21"/>
        </w:rPr>
      </w:pPr>
      <w:r w:rsidRPr="000E20B8">
        <w:rPr>
          <w:rFonts w:asciiTheme="minorHAnsi" w:hAnsiTheme="minorHAnsi"/>
          <w:sz w:val="21"/>
          <w:szCs w:val="21"/>
        </w:rPr>
        <w:t>Informuję, że następujące środki dowodowe:</w:t>
      </w:r>
    </w:p>
    <w:p w14:paraId="18818756" w14:textId="77777777" w:rsidR="00A31A31" w:rsidRPr="000E20B8" w:rsidRDefault="00A31A31" w:rsidP="00CE6C89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line="20" w:lineRule="atLeast"/>
        <w:ind w:left="284" w:hanging="284"/>
        <w:rPr>
          <w:rFonts w:asciiTheme="minorHAnsi" w:hAnsiTheme="minorHAnsi"/>
          <w:sz w:val="21"/>
          <w:szCs w:val="21"/>
        </w:rPr>
      </w:pPr>
      <w:r w:rsidRPr="000E20B8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3C31BA98" w14:textId="77777777" w:rsidR="00A31A31" w:rsidRPr="000E20B8" w:rsidRDefault="00A31A31" w:rsidP="00CE6C89">
      <w:pPr>
        <w:tabs>
          <w:tab w:val="left" w:pos="284"/>
        </w:tabs>
        <w:spacing w:line="20" w:lineRule="atLeast"/>
        <w:rPr>
          <w:rFonts w:asciiTheme="minorHAnsi" w:hAnsiTheme="minorHAnsi"/>
          <w:sz w:val="21"/>
          <w:szCs w:val="21"/>
        </w:rPr>
      </w:pPr>
      <w:r w:rsidRPr="000E20B8">
        <w:rPr>
          <w:rFonts w:asciiTheme="minorHAnsi" w:hAnsiTheme="minorHAnsi"/>
          <w:sz w:val="21"/>
          <w:szCs w:val="21"/>
        </w:rPr>
        <w:t>Można uzyskać odpowiednio z następujących rejestrów publicznych:</w:t>
      </w:r>
    </w:p>
    <w:p w14:paraId="5AD03694" w14:textId="77777777" w:rsidR="00A31A31" w:rsidRPr="000E20B8" w:rsidRDefault="00A31A31" w:rsidP="00CE6C89">
      <w:pPr>
        <w:pStyle w:val="Akapitzlist"/>
        <w:numPr>
          <w:ilvl w:val="0"/>
          <w:numId w:val="38"/>
        </w:numPr>
        <w:tabs>
          <w:tab w:val="left" w:pos="284"/>
        </w:tabs>
        <w:suppressAutoHyphens/>
        <w:ind w:hanging="720"/>
        <w:contextualSpacing w:val="0"/>
        <w:rPr>
          <w:rFonts w:asciiTheme="minorHAnsi" w:hAnsiTheme="minorHAnsi"/>
          <w:sz w:val="21"/>
          <w:szCs w:val="21"/>
        </w:rPr>
      </w:pPr>
      <w:r w:rsidRPr="000E20B8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106CE18C" w14:textId="6C776A6B" w:rsidR="00724B97" w:rsidRPr="007F5B62" w:rsidRDefault="00A31A31" w:rsidP="007F5B62">
      <w:pPr>
        <w:tabs>
          <w:tab w:val="left" w:pos="284"/>
        </w:tabs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7F5B62">
        <w:rPr>
          <w:rFonts w:asciiTheme="minorHAnsi" w:hAnsiTheme="minorHAnsi"/>
          <w:b/>
          <w:color w:val="FF0000"/>
          <w:sz w:val="20"/>
          <w:szCs w:val="20"/>
        </w:rPr>
        <w:t xml:space="preserve">Kwalifikowany podpis elektroniczny/podpis zaufany/podpis osobisty </w:t>
      </w:r>
      <w:r w:rsidR="00D17E60" w:rsidRPr="007F5B6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(Uwaga: podpis osobisty, to nie podpis odręczny) </w:t>
      </w:r>
      <w:r w:rsidRPr="007F5B62">
        <w:rPr>
          <w:rFonts w:asciiTheme="minorHAnsi" w:hAnsiTheme="minorHAnsi"/>
          <w:b/>
          <w:color w:val="FF0000"/>
          <w:sz w:val="20"/>
          <w:szCs w:val="20"/>
        </w:rPr>
        <w:t>osoby upoważnionej do</w:t>
      </w:r>
      <w:r w:rsidR="003639F7" w:rsidRPr="007F5B62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Pr="007F5B62">
        <w:rPr>
          <w:rFonts w:asciiTheme="minorHAnsi" w:hAnsiTheme="minorHAnsi"/>
          <w:b/>
          <w:color w:val="FF0000"/>
          <w:sz w:val="20"/>
          <w:szCs w:val="20"/>
        </w:rPr>
        <w:t>reprezentowania Wykonawcy/Podmiotu udostępniającego zasoby</w:t>
      </w:r>
      <w:r w:rsidR="00724B97" w:rsidRPr="007F5B62">
        <w:rPr>
          <w:rFonts w:asciiTheme="minorHAnsi" w:hAnsiTheme="minorHAnsi"/>
          <w:b/>
          <w:color w:val="FF0000"/>
          <w:sz w:val="20"/>
          <w:szCs w:val="20"/>
        </w:rPr>
        <w:br w:type="page"/>
      </w:r>
    </w:p>
    <w:p w14:paraId="6F7EA3CE" w14:textId="77777777" w:rsidR="00032B0E" w:rsidRDefault="00032B0E" w:rsidP="00A31A31">
      <w:pPr>
        <w:pStyle w:val="Nagwek2"/>
        <w:jc w:val="right"/>
        <w:rPr>
          <w:rFonts w:asciiTheme="minorHAnsi" w:hAnsiTheme="minorHAnsi" w:cstheme="minorHAnsi"/>
          <w:color w:val="auto"/>
          <w:sz w:val="22"/>
          <w:szCs w:val="22"/>
        </w:rPr>
        <w:sectPr w:rsidR="00032B0E" w:rsidSect="00C217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60" w:right="1417" w:bottom="1417" w:left="1417" w:header="340" w:footer="975" w:gutter="0"/>
          <w:cols w:space="708"/>
          <w:titlePg/>
          <w:docGrid w:linePitch="360"/>
        </w:sectPr>
      </w:pPr>
    </w:p>
    <w:p w14:paraId="673CDEC8" w14:textId="77777777" w:rsidR="00A31A31" w:rsidRPr="007D2B65" w:rsidRDefault="00A31A31" w:rsidP="00A31A31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  <w:color w:val="5B9BD5" w:themeColor="accent1"/>
          <w:sz w:val="22"/>
          <w:szCs w:val="22"/>
        </w:rPr>
      </w:pPr>
      <w:bookmarkStart w:id="2" w:name="_GoBack"/>
      <w:bookmarkEnd w:id="2"/>
      <w:r w:rsidRPr="007D2B65">
        <w:rPr>
          <w:rFonts w:asciiTheme="minorHAnsi" w:eastAsiaTheme="majorEastAsia" w:hAnsiTheme="minorHAnsi" w:cstheme="minorHAnsi"/>
          <w:b/>
          <w:bCs/>
          <w:sz w:val="22"/>
          <w:szCs w:val="22"/>
        </w:rPr>
        <w:lastRenderedPageBreak/>
        <w:t xml:space="preserve">Załącznik nr 6 do SWZ </w:t>
      </w:r>
    </w:p>
    <w:p w14:paraId="253B98A4" w14:textId="5EA12A2A" w:rsidR="00A31A31" w:rsidRPr="007D2B65" w:rsidRDefault="00A31A31" w:rsidP="00A31A31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 w:rsidRPr="007D2B65">
        <w:rPr>
          <w:rFonts w:ascii="Calibri" w:hAnsi="Calibri" w:cs="Calibri"/>
          <w:b/>
          <w:spacing w:val="-1"/>
          <w:sz w:val="22"/>
          <w:szCs w:val="22"/>
        </w:rPr>
        <w:t>DAZ-Z.272.2</w:t>
      </w:r>
      <w:r w:rsidR="00724B97" w:rsidRPr="007D2B65">
        <w:rPr>
          <w:rFonts w:ascii="Calibri" w:hAnsi="Calibri" w:cs="Calibri"/>
          <w:b/>
          <w:spacing w:val="-1"/>
          <w:sz w:val="22"/>
          <w:szCs w:val="22"/>
        </w:rPr>
        <w:t>9</w:t>
      </w:r>
      <w:r w:rsidRPr="007D2B65">
        <w:rPr>
          <w:rFonts w:ascii="Calibri" w:hAnsi="Calibri" w:cs="Calibri"/>
          <w:b/>
          <w:spacing w:val="-1"/>
          <w:sz w:val="22"/>
          <w:szCs w:val="22"/>
        </w:rPr>
        <w:t>.2021</w:t>
      </w:r>
    </w:p>
    <w:p w14:paraId="52093537" w14:textId="77777777" w:rsidR="00A31A31" w:rsidRPr="007D2B65" w:rsidRDefault="00A31A31" w:rsidP="00724B97">
      <w:pPr>
        <w:spacing w:before="360"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D2B6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7D2B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D2B6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464B706C" w14:textId="77777777" w:rsidR="00A31A31" w:rsidRPr="007D2B65" w:rsidRDefault="00A31A31" w:rsidP="002F3450">
      <w:pPr>
        <w:numPr>
          <w:ilvl w:val="0"/>
          <w:numId w:val="42"/>
        </w:numPr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D2B6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14:paraId="5724B939" w14:textId="77777777" w:rsidR="00A31A31" w:rsidRPr="00113FE9" w:rsidRDefault="00A31A31" w:rsidP="002F3450">
      <w:pPr>
        <w:numPr>
          <w:ilvl w:val="0"/>
          <w:numId w:val="42"/>
        </w:numPr>
        <w:spacing w:after="160" w:line="276" w:lineRule="auto"/>
        <w:ind w:left="284" w:hanging="29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FE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14:paraId="36E29F51" w14:textId="77777777" w:rsidR="00A31A31" w:rsidRPr="00113FE9" w:rsidRDefault="00A31A31" w:rsidP="002F3450">
      <w:pPr>
        <w:numPr>
          <w:ilvl w:val="0"/>
          <w:numId w:val="42"/>
        </w:numPr>
        <w:spacing w:after="160" w:line="276" w:lineRule="auto"/>
        <w:ind w:left="284" w:hanging="29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FE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14:paraId="2F06B793" w14:textId="77777777" w:rsidR="00A31A31" w:rsidRPr="00113FE9" w:rsidRDefault="00A31A31" w:rsidP="00A31A31">
      <w:pPr>
        <w:spacing w:after="160" w:line="276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13FE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113FE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113FE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2FBD5161" w14:textId="77777777" w:rsidR="00A31A31" w:rsidRPr="00113FE9" w:rsidRDefault="00A31A31" w:rsidP="00A31A31">
      <w:pPr>
        <w:tabs>
          <w:tab w:val="left" w:pos="9000"/>
        </w:tabs>
        <w:suppressAutoHyphens/>
        <w:spacing w:before="240" w:after="240" w:line="276" w:lineRule="auto"/>
        <w:jc w:val="center"/>
        <w:outlineLvl w:val="0"/>
        <w:rPr>
          <w:rFonts w:asciiTheme="minorHAnsi" w:eastAsiaTheme="minorHAnsi" w:hAnsiTheme="minorHAnsi" w:cstheme="majorBidi"/>
          <w:b/>
          <w:bCs/>
          <w:sz w:val="22"/>
          <w:szCs w:val="28"/>
          <w:lang w:eastAsia="en-US"/>
        </w:rPr>
      </w:pPr>
      <w:r w:rsidRPr="00113FE9">
        <w:rPr>
          <w:rFonts w:asciiTheme="minorHAnsi" w:eastAsiaTheme="minorHAnsi" w:hAnsiTheme="minorHAnsi" w:cstheme="majorBidi"/>
          <w:b/>
          <w:bCs/>
          <w:sz w:val="22"/>
          <w:szCs w:val="28"/>
          <w:lang w:eastAsia="en-US"/>
        </w:rPr>
        <w:t>Oświadczenie Wykonawców wspólnie ubiegających się o udzielenie zamówienia</w:t>
      </w:r>
    </w:p>
    <w:p w14:paraId="0CE7BAF3" w14:textId="77777777" w:rsidR="00A31A31" w:rsidRPr="00113FE9" w:rsidRDefault="00A31A31" w:rsidP="00A31A31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F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30FBC569" w14:textId="77777777" w:rsidR="00A31A31" w:rsidRPr="00113FE9" w:rsidRDefault="00A31A31" w:rsidP="00A31A31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13F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Prawo zamówień publicznych (Dz.U. z 20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21</w:t>
      </w:r>
      <w:r w:rsidRPr="00113F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r. poz.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1129</w:t>
      </w:r>
      <w:r w:rsidRPr="00113F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ze zm.)</w:t>
      </w:r>
    </w:p>
    <w:p w14:paraId="45D10B69" w14:textId="77777777" w:rsidR="00A31A31" w:rsidRPr="00113FE9" w:rsidRDefault="00A31A31" w:rsidP="00A31A31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FAF92CF" w14:textId="77777777" w:rsidR="00A31A31" w:rsidRPr="00113FE9" w:rsidRDefault="00A31A31" w:rsidP="00A31A31">
      <w:pPr>
        <w:spacing w:after="160"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13F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usług, które wykonają poszczególni Wykonawcy.</w:t>
      </w:r>
    </w:p>
    <w:p w14:paraId="0D9FFCF9" w14:textId="68E435AF" w:rsidR="00A31A31" w:rsidRPr="000167BF" w:rsidRDefault="00A31A31" w:rsidP="00CE6C89">
      <w:pPr>
        <w:numPr>
          <w:ilvl w:val="0"/>
          <w:numId w:val="43"/>
        </w:numPr>
        <w:spacing w:before="240" w:after="24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113F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Pr="00113F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DAZ-Z.272.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</w:t>
      </w:r>
      <w:r w:rsidR="00724B9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9</w:t>
      </w:r>
      <w:r w:rsidRPr="00113F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.2021, </w:t>
      </w:r>
      <w:r w:rsidRPr="00113F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pn. </w:t>
      </w:r>
      <w:r w:rsidR="000167BF" w:rsidRPr="00466012">
        <w:rPr>
          <w:rFonts w:asciiTheme="minorHAnsi" w:hAnsiTheme="minorHAnsi" w:cstheme="minorHAnsi"/>
          <w:b/>
          <w:sz w:val="22"/>
          <w:szCs w:val="22"/>
        </w:rPr>
        <w:t xml:space="preserve">Przygotowanie i przeprowadzenie spotkania tematycznego i/lub wykładu </w:t>
      </w:r>
      <w:r w:rsidR="000167BF" w:rsidRPr="00466012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motywacyjno-inspirującego</w:t>
      </w:r>
      <w:r w:rsidR="000167BF" w:rsidRPr="00466012">
        <w:rPr>
          <w:rFonts w:asciiTheme="minorHAnsi" w:hAnsiTheme="minorHAnsi" w:cstheme="minorHAnsi"/>
          <w:b/>
          <w:sz w:val="22"/>
          <w:szCs w:val="22"/>
        </w:rPr>
        <w:t xml:space="preserve"> i/lub warsztatu wraz z zapewnieniem eksperta dziedzinowego w ramach projektu „Smart Progress – Animacja rozwoju obszarów Inteligentnych Specjalizacji Pomorza jako element Procesu Przedsiębiorczego Odkrywania”</w:t>
      </w:r>
      <w:r w:rsidR="007D2B65" w:rsidRPr="000167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67BF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4DB893FA" w14:textId="77777777" w:rsidR="00A31A31" w:rsidRPr="00113FE9" w:rsidRDefault="00A31A31" w:rsidP="00CE6C89">
      <w:pPr>
        <w:numPr>
          <w:ilvl w:val="0"/>
          <w:numId w:val="41"/>
        </w:numPr>
        <w:spacing w:after="160" w:line="276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FE9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……………………………………………………………………………………………………………………………………………………….…...</w:t>
      </w:r>
    </w:p>
    <w:p w14:paraId="3D11CE83" w14:textId="77777777" w:rsidR="00A31A31" w:rsidRPr="00113FE9" w:rsidRDefault="00A31A31" w:rsidP="00CE6C89">
      <w:pPr>
        <w:spacing w:after="2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FE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……………………………..……………………………………………………………………………………………………………………………..</w:t>
      </w:r>
    </w:p>
    <w:p w14:paraId="6F2C589F" w14:textId="77777777" w:rsidR="00A31A31" w:rsidRPr="00113FE9" w:rsidRDefault="00A31A31" w:rsidP="00CE6C89">
      <w:pPr>
        <w:numPr>
          <w:ilvl w:val="0"/>
          <w:numId w:val="41"/>
        </w:numPr>
        <w:spacing w:after="160" w:line="276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FE9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………………………………………………………………………………………………………………………………………………….………...</w:t>
      </w:r>
    </w:p>
    <w:p w14:paraId="1350AE38" w14:textId="77777777" w:rsidR="00A31A31" w:rsidRPr="00113FE9" w:rsidRDefault="00A31A31" w:rsidP="00CE6C89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FE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……………………………..……………………………………………………………………………………………………………………………..</w:t>
      </w:r>
    </w:p>
    <w:p w14:paraId="193867E6" w14:textId="77777777" w:rsidR="00A31A31" w:rsidRPr="00113FE9" w:rsidRDefault="00A31A31" w:rsidP="00CE6C89">
      <w:pPr>
        <w:spacing w:after="160" w:line="276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F695F5" w14:textId="77777777" w:rsidR="00A31A31" w:rsidRPr="00113FE9" w:rsidRDefault="00A31A31" w:rsidP="00CE6C89">
      <w:pPr>
        <w:numPr>
          <w:ilvl w:val="0"/>
          <w:numId w:val="41"/>
        </w:numPr>
        <w:spacing w:after="160" w:line="276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FE9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………………………………………………………………………………………………................................................................</w:t>
      </w:r>
    </w:p>
    <w:p w14:paraId="45E3A2B5" w14:textId="77777777" w:rsidR="00A31A31" w:rsidRPr="00113FE9" w:rsidRDefault="00A31A31" w:rsidP="00CE6C89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FE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……………………………..……………………………………………………………………………………………………………………………..</w:t>
      </w:r>
    </w:p>
    <w:p w14:paraId="1C60B28E" w14:textId="075EB95D" w:rsidR="00294DAB" w:rsidRPr="00EF3402" w:rsidRDefault="00A31A31" w:rsidP="00724B97">
      <w:pPr>
        <w:tabs>
          <w:tab w:val="left" w:pos="284"/>
        </w:tabs>
        <w:suppressAutoHyphens/>
        <w:spacing w:before="600" w:line="276" w:lineRule="auto"/>
        <w:jc w:val="center"/>
        <w:rPr>
          <w:rFonts w:asciiTheme="minorHAnsi" w:hAnsiTheme="minorHAnsi" w:cstheme="minorHAnsi"/>
          <w:b/>
          <w:color w:val="FF0000"/>
        </w:rPr>
      </w:pPr>
      <w:r w:rsidRPr="00EF3402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  <w:lang w:eastAsia="en-US"/>
        </w:rPr>
        <w:t xml:space="preserve">Kwalifikowany podpis elektroniczny/podpis zaufany/podpis osobisty </w:t>
      </w:r>
      <w:r w:rsidR="00D17E60" w:rsidRPr="00EF340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(Uwaga: podpis osobisty, to nie podpis odręczny) </w:t>
      </w:r>
      <w:r w:rsidRPr="00EF3402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  <w:lang w:eastAsia="en-US"/>
        </w:rPr>
        <w:t>osoby upoważnionej do reprezentowania Wykonawcy</w:t>
      </w:r>
    </w:p>
    <w:sectPr w:rsidR="00294DAB" w:rsidRPr="00EF3402" w:rsidSect="00032B0E">
      <w:headerReference w:type="first" r:id="rId14"/>
      <w:pgSz w:w="11906" w:h="16838" w:code="9"/>
      <w:pgMar w:top="1560" w:right="1417" w:bottom="1417" w:left="1417" w:header="340" w:footer="9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E589" w16cex:dateUtc="2021-09-23T09:37:00Z"/>
  <w16cex:commentExtensible w16cex:durableId="24F6E602" w16cex:dateUtc="2021-09-23T09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38348" w14:textId="77777777" w:rsidR="00A038FF" w:rsidRDefault="00A038FF">
      <w:r>
        <w:separator/>
      </w:r>
    </w:p>
  </w:endnote>
  <w:endnote w:type="continuationSeparator" w:id="0">
    <w:p w14:paraId="41422D0B" w14:textId="77777777" w:rsidR="00A038FF" w:rsidRDefault="00A0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  <w:sig w:usb0="00000000" w:usb1="0000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62605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74242425" w14:textId="17F0679B" w:rsidR="005A3BC4" w:rsidRPr="00F716F8" w:rsidRDefault="005A3BC4" w:rsidP="007D4105">
        <w:pPr>
          <w:pStyle w:val="Stopka"/>
          <w:jc w:val="right"/>
          <w:rPr>
            <w:rFonts w:asciiTheme="minorHAnsi" w:hAnsiTheme="minorHAnsi"/>
            <w:noProof/>
            <w:sz w:val="22"/>
            <w:szCs w:val="22"/>
          </w:rPr>
        </w:pPr>
        <w:r w:rsidRPr="00F716F8">
          <w:rPr>
            <w:rFonts w:asciiTheme="minorHAnsi" w:hAnsiTheme="minorHAnsi"/>
            <w:sz w:val="22"/>
            <w:szCs w:val="22"/>
          </w:rPr>
          <w:fldChar w:fldCharType="begin"/>
        </w:r>
        <w:r w:rsidRPr="00F716F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716F8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60</w:t>
        </w:r>
        <w:r w:rsidRPr="00F716F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298B862B" w14:textId="369447EF" w:rsidR="005A3BC4" w:rsidRDefault="005A3BC4">
    <w:pPr>
      <w:pStyle w:val="Stopka"/>
    </w:pPr>
    <w:r>
      <w:rPr>
        <w:noProof/>
      </w:rPr>
      <w:drawing>
        <wp:anchor distT="0" distB="0" distL="114300" distR="114300" simplePos="0" relativeHeight="251684352" behindDoc="1" locked="0" layoutInCell="1" allowOverlap="1" wp14:anchorId="62D39194" wp14:editId="0087F0B4">
          <wp:simplePos x="0" y="0"/>
          <wp:positionH relativeFrom="page">
            <wp:posOffset>5179060</wp:posOffset>
          </wp:positionH>
          <wp:positionV relativeFrom="page">
            <wp:posOffset>9907270</wp:posOffset>
          </wp:positionV>
          <wp:extent cx="2124075" cy="41910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SP_SP_mon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87" t="40642" r="23115" b="44176"/>
                  <a:stretch/>
                </pic:blipFill>
                <pic:spPr bwMode="auto">
                  <a:xfrm>
                    <a:off x="0" y="0"/>
                    <a:ext cx="2124075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0" allowOverlap="1" wp14:anchorId="13FA9509" wp14:editId="6136E814">
          <wp:simplePos x="0" y="0"/>
          <wp:positionH relativeFrom="margin">
            <wp:align>center</wp:align>
          </wp:positionH>
          <wp:positionV relativeFrom="page">
            <wp:posOffset>9897745</wp:posOffset>
          </wp:positionV>
          <wp:extent cx="7022465" cy="193675"/>
          <wp:effectExtent l="0" t="0" r="698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97144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22D1E7F1" w14:textId="6CB36E61" w:rsidR="005A3BC4" w:rsidRPr="00391E6F" w:rsidRDefault="005A3BC4" w:rsidP="007D4105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91E6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91E6F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391E6F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61</w:t>
        </w:r>
        <w:r w:rsidRPr="00391E6F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69BBBDBF" w14:textId="71EA4AD3" w:rsidR="005A3BC4" w:rsidRDefault="005A3BC4">
    <w:r>
      <w:rPr>
        <w:noProof/>
      </w:rPr>
      <w:drawing>
        <wp:anchor distT="0" distB="0" distL="114300" distR="114300" simplePos="0" relativeHeight="251680256" behindDoc="1" locked="0" layoutInCell="1" allowOverlap="1" wp14:anchorId="1731209B" wp14:editId="1986B37F">
          <wp:simplePos x="0" y="0"/>
          <wp:positionH relativeFrom="page">
            <wp:posOffset>5172075</wp:posOffset>
          </wp:positionH>
          <wp:positionV relativeFrom="page">
            <wp:posOffset>9906000</wp:posOffset>
          </wp:positionV>
          <wp:extent cx="2124075" cy="4191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SP_SP_mon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87" t="40642" r="23115" b="44176"/>
                  <a:stretch/>
                </pic:blipFill>
                <pic:spPr bwMode="auto">
                  <a:xfrm>
                    <a:off x="0" y="0"/>
                    <a:ext cx="2124075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232" behindDoc="0" locked="0" layoutInCell="0" allowOverlap="1" wp14:anchorId="5832D195" wp14:editId="5E795D0D">
          <wp:simplePos x="0" y="0"/>
          <wp:positionH relativeFrom="margin">
            <wp:align>center</wp:align>
          </wp:positionH>
          <wp:positionV relativeFrom="page">
            <wp:posOffset>9897745</wp:posOffset>
          </wp:positionV>
          <wp:extent cx="7022465" cy="193675"/>
          <wp:effectExtent l="0" t="0" r="698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478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2FAE6" w14:textId="24DAB79D" w:rsidR="005A3BC4" w:rsidRDefault="005A3BC4" w:rsidP="007D4105">
        <w:pPr>
          <w:pStyle w:val="Stopka"/>
          <w:jc w:val="right"/>
        </w:pPr>
        <w:r w:rsidRPr="00F716F8">
          <w:rPr>
            <w:rFonts w:asciiTheme="minorHAnsi" w:hAnsiTheme="minorHAnsi"/>
            <w:sz w:val="22"/>
            <w:szCs w:val="22"/>
          </w:rPr>
          <w:fldChar w:fldCharType="begin"/>
        </w:r>
        <w:r w:rsidRPr="00F716F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716F8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58</w:t>
        </w:r>
        <w:r w:rsidRPr="00F716F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33302E56" w14:textId="1D12CDA9" w:rsidR="005A3BC4" w:rsidRPr="00B01F08" w:rsidRDefault="005A3BC4" w:rsidP="00B01F08">
    <w:pPr>
      <w:pStyle w:val="Stopka"/>
    </w:pPr>
    <w:r>
      <w:rPr>
        <w:noProof/>
      </w:rPr>
      <w:drawing>
        <wp:anchor distT="0" distB="0" distL="114300" distR="114300" simplePos="0" relativeHeight="251682304" behindDoc="1" locked="0" layoutInCell="1" allowOverlap="1" wp14:anchorId="38E5DCEE" wp14:editId="471AC75F">
          <wp:simplePos x="0" y="0"/>
          <wp:positionH relativeFrom="page">
            <wp:posOffset>5166995</wp:posOffset>
          </wp:positionH>
          <wp:positionV relativeFrom="page">
            <wp:posOffset>9907270</wp:posOffset>
          </wp:positionV>
          <wp:extent cx="2124075" cy="41910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SP_SP_mon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87" t="40642" r="23115" b="44176"/>
                  <a:stretch/>
                </pic:blipFill>
                <pic:spPr bwMode="auto">
                  <a:xfrm>
                    <a:off x="0" y="0"/>
                    <a:ext cx="2124075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0" locked="0" layoutInCell="0" allowOverlap="1" wp14:anchorId="28EF5884" wp14:editId="22941612">
          <wp:simplePos x="0" y="0"/>
          <wp:positionH relativeFrom="margin">
            <wp:align>center</wp:align>
          </wp:positionH>
          <wp:positionV relativeFrom="page">
            <wp:posOffset>9897745</wp:posOffset>
          </wp:positionV>
          <wp:extent cx="7022465" cy="193675"/>
          <wp:effectExtent l="0" t="0" r="698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A2CDB" w14:textId="77777777" w:rsidR="00A038FF" w:rsidRDefault="00A038FF">
      <w:r>
        <w:separator/>
      </w:r>
    </w:p>
  </w:footnote>
  <w:footnote w:type="continuationSeparator" w:id="0">
    <w:p w14:paraId="312C6565" w14:textId="77777777" w:rsidR="00A038FF" w:rsidRDefault="00A038FF">
      <w:r>
        <w:continuationSeparator/>
      </w:r>
    </w:p>
  </w:footnote>
  <w:footnote w:id="1">
    <w:p w14:paraId="30E71DCE" w14:textId="0149AC8D" w:rsidR="005A3BC4" w:rsidRPr="00D11F54" w:rsidRDefault="005A3BC4" w:rsidP="000C3215">
      <w:pPr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D11F54">
        <w:rPr>
          <w:rStyle w:val="Odwoanieprzypisudolnego"/>
          <w:rFonts w:eastAsiaTheme="minorEastAsia" w:cstheme="minorHAnsi"/>
          <w:i/>
          <w:sz w:val="20"/>
        </w:rPr>
        <w:footnoteRef/>
      </w:r>
      <w:r w:rsidRPr="00D11F54">
        <w:rPr>
          <w:rFonts w:asciiTheme="minorHAnsi" w:hAnsiTheme="minorHAnsi" w:cstheme="minorHAnsi"/>
          <w:b/>
          <w:sz w:val="16"/>
          <w:szCs w:val="19"/>
          <w:lang w:eastAsia="en-US"/>
        </w:rPr>
        <w:t>ŁĄCZNA CENA OFERTOWA</w:t>
      </w:r>
      <w:r w:rsidRPr="00D11F54">
        <w:rPr>
          <w:rFonts w:asciiTheme="minorHAnsi" w:hAnsiTheme="minorHAnsi" w:cstheme="minorHAnsi"/>
          <w:b/>
          <w:i/>
          <w:sz w:val="16"/>
          <w:szCs w:val="19"/>
          <w:lang w:eastAsia="en-US"/>
        </w:rPr>
        <w:t xml:space="preserve"> - </w:t>
      </w:r>
      <w:r w:rsidRPr="00D11F54">
        <w:rPr>
          <w:rFonts w:asciiTheme="minorHAnsi" w:hAnsiTheme="minorHAnsi" w:cstheme="minorHAnsi"/>
          <w:i/>
          <w:sz w:val="18"/>
          <w:szCs w:val="18"/>
        </w:rPr>
        <w:t xml:space="preserve">stanowi całkowite wynagrodzenie Wykonawcy, uwzględniające wszystkie koszty związane </w:t>
      </w:r>
      <w:r w:rsidRPr="00D11F54">
        <w:rPr>
          <w:rFonts w:asciiTheme="minorHAnsi" w:hAnsiTheme="minorHAnsi" w:cstheme="minorHAnsi"/>
          <w:i/>
          <w:sz w:val="18"/>
          <w:szCs w:val="18"/>
        </w:rPr>
        <w:br/>
        <w:t xml:space="preserve">z realizacją przedmiotu zamówienia zgodnie z </w:t>
      </w:r>
      <w:r>
        <w:rPr>
          <w:rFonts w:asciiTheme="minorHAnsi" w:hAnsiTheme="minorHAnsi" w:cstheme="minorHAnsi"/>
          <w:i/>
          <w:sz w:val="18"/>
          <w:szCs w:val="18"/>
        </w:rPr>
        <w:t>SWZ i SOPZ</w:t>
      </w:r>
      <w:r w:rsidRPr="00D11F54">
        <w:rPr>
          <w:rFonts w:asciiTheme="minorHAnsi" w:hAnsiTheme="minorHAnsi" w:cstheme="minorHAnsi"/>
          <w:i/>
          <w:sz w:val="18"/>
          <w:szCs w:val="18"/>
        </w:rPr>
        <w:t>.</w:t>
      </w:r>
    </w:p>
  </w:footnote>
  <w:footnote w:id="2">
    <w:p w14:paraId="7B9C4255" w14:textId="1CAF4E90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3">
    <w:p w14:paraId="133A5F3C" w14:textId="46E9608C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4">
    <w:p w14:paraId="66AAABE4" w14:textId="2B6B3376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5">
    <w:p w14:paraId="2D6F35EA" w14:textId="33C1B348" w:rsidR="005A3BC4" w:rsidRPr="00E34F42" w:rsidRDefault="005A3BC4" w:rsidP="000C3215">
      <w:pPr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E34F42">
        <w:rPr>
          <w:rStyle w:val="Odwoanieprzypisudolnego"/>
          <w:rFonts w:eastAsiaTheme="minorEastAsia" w:cstheme="minorHAnsi"/>
          <w:i/>
          <w:sz w:val="20"/>
        </w:rPr>
        <w:t>1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6">
    <w:p w14:paraId="51B6FAFC" w14:textId="6EFCBA71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7">
    <w:p w14:paraId="07AB98F9" w14:textId="6FAAD45D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8">
    <w:p w14:paraId="53896A29" w14:textId="73A4FB9F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9">
    <w:p w14:paraId="4D62AD62" w14:textId="60827C78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10">
    <w:p w14:paraId="1E740FD3" w14:textId="77777777" w:rsidR="005A3BC4" w:rsidRPr="00E34F42" w:rsidRDefault="005A3BC4" w:rsidP="000C3215">
      <w:pPr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E34F42">
        <w:rPr>
          <w:rStyle w:val="Odwoanieprzypisudolnego"/>
          <w:rFonts w:eastAsiaTheme="minorEastAsia" w:cstheme="minorHAnsi"/>
          <w:i/>
          <w:sz w:val="20"/>
        </w:rPr>
        <w:t>1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F50375">
        <w:rPr>
          <w:rFonts w:asciiTheme="minorHAnsi" w:hAnsiTheme="minorHAnsi" w:cstheme="minorHAnsi"/>
          <w:i/>
          <w:sz w:val="16"/>
          <w:szCs w:val="16"/>
        </w:rPr>
        <w:t>niniejszą SIWZ i SOPZ.</w:t>
      </w:r>
    </w:p>
  </w:footnote>
  <w:footnote w:id="11">
    <w:p w14:paraId="224F5878" w14:textId="39952367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12">
    <w:p w14:paraId="7BF1C7FB" w14:textId="32B0F274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13">
    <w:p w14:paraId="53D307C5" w14:textId="432D2FA1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14">
    <w:p w14:paraId="3714F59C" w14:textId="18A05F7B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15">
    <w:p w14:paraId="031BB7BF" w14:textId="35DCB66F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16">
    <w:p w14:paraId="658FE5DF" w14:textId="3731B003" w:rsidR="005A3BC4" w:rsidRPr="00E34F42" w:rsidRDefault="005A3BC4" w:rsidP="000C3215">
      <w:pPr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</w:p>
  </w:footnote>
  <w:footnote w:id="17">
    <w:p w14:paraId="1EF3CB26" w14:textId="51B434DD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18">
    <w:p w14:paraId="77BB3EB4" w14:textId="159E447F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19">
    <w:p w14:paraId="037091B5" w14:textId="42B316FB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20">
    <w:p w14:paraId="3054E826" w14:textId="5C2AD86F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21">
    <w:p w14:paraId="436B7BF9" w14:textId="703E299B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22">
    <w:p w14:paraId="218729CD" w14:textId="7D485C31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23">
    <w:p w14:paraId="198B672C" w14:textId="6E25C971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24">
    <w:p w14:paraId="685C6698" w14:textId="4CD9561F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25">
    <w:p w14:paraId="7955DCC2" w14:textId="0BD22D4D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26">
    <w:p w14:paraId="14E9289C" w14:textId="0C314BF7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27">
    <w:p w14:paraId="31F6B508" w14:textId="0584BEF2" w:rsidR="005A3BC4" w:rsidRDefault="005A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F42">
        <w:rPr>
          <w:rFonts w:asciiTheme="minorHAnsi" w:hAnsiTheme="minorHAnsi" w:cstheme="minorHAnsi"/>
          <w:b/>
          <w:sz w:val="16"/>
          <w:szCs w:val="16"/>
          <w:lang w:eastAsia="en-US"/>
        </w:rPr>
        <w:t>ŁĄCZNA CENA OFERTOWA</w:t>
      </w:r>
      <w:r w:rsidRPr="00E34F4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- </w:t>
      </w:r>
      <w:r w:rsidRPr="00E34F42">
        <w:rPr>
          <w:rFonts w:asciiTheme="minorHAnsi" w:hAnsiTheme="minorHAnsi" w:cstheme="minorHAnsi"/>
          <w:i/>
          <w:sz w:val="16"/>
          <w:szCs w:val="16"/>
        </w:rPr>
        <w:t>stanowi całkowite wynagrodzenie Wykonawcy, uwzględniające wszystkie koszty związane z realizacją przedmiot</w:t>
      </w:r>
      <w:r>
        <w:rPr>
          <w:rFonts w:asciiTheme="minorHAnsi" w:hAnsiTheme="minorHAnsi" w:cstheme="minorHAnsi"/>
          <w:i/>
          <w:sz w:val="16"/>
          <w:szCs w:val="16"/>
        </w:rPr>
        <w:t xml:space="preserve">u zamówienia zgodnie z </w:t>
      </w:r>
      <w:r w:rsidRPr="00613A76">
        <w:rPr>
          <w:rFonts w:asciiTheme="minorHAnsi" w:hAnsiTheme="minorHAnsi" w:cstheme="minorHAnsi"/>
          <w:i/>
          <w:sz w:val="16"/>
          <w:szCs w:val="16"/>
        </w:rPr>
        <w:t xml:space="preserve">SWZ i </w:t>
      </w:r>
      <w:r>
        <w:rPr>
          <w:rFonts w:asciiTheme="minorHAnsi" w:hAnsiTheme="minorHAnsi" w:cstheme="minorHAnsi"/>
          <w:i/>
          <w:sz w:val="16"/>
          <w:szCs w:val="16"/>
        </w:rPr>
        <w:t>SOPZ</w:t>
      </w:r>
      <w:r w:rsidRPr="00E34F42">
        <w:rPr>
          <w:rFonts w:asciiTheme="minorHAnsi" w:hAnsiTheme="minorHAnsi" w:cstheme="minorHAnsi"/>
          <w:i/>
          <w:sz w:val="16"/>
          <w:szCs w:val="16"/>
        </w:rPr>
        <w:t>.</w:t>
      </w:r>
    </w:p>
  </w:footnote>
  <w:footnote w:id="28">
    <w:p w14:paraId="21ED8B45" w14:textId="77777777" w:rsidR="005A3BC4" w:rsidRPr="002634DA" w:rsidRDefault="005A3BC4" w:rsidP="00D92CB3">
      <w:pPr>
        <w:pStyle w:val="Tekstprzypisudolnego"/>
      </w:pPr>
      <w:r w:rsidRPr="000F31F8">
        <w:rPr>
          <w:rStyle w:val="Odwoanieprzypisudolnego"/>
          <w:b/>
        </w:rPr>
        <w:footnoteRef/>
      </w:r>
      <w:r w:rsidRPr="000F31F8">
        <w:rPr>
          <w:b/>
        </w:rPr>
        <w:t xml:space="preserve"> </w:t>
      </w:r>
      <w:r w:rsidRPr="002634DA">
        <w:rPr>
          <w:rFonts w:asciiTheme="minorHAnsi" w:hAnsiTheme="minorHAnsi" w:cstheme="minorHAnsi"/>
          <w:b/>
        </w:rPr>
        <w:t>Uzupełnić jeżeli dotyczy.</w:t>
      </w:r>
      <w:r w:rsidRPr="002634DA">
        <w:rPr>
          <w:rFonts w:asciiTheme="minorHAnsi" w:hAnsiTheme="minorHAnsi" w:cstheme="minorHAnsi"/>
        </w:rPr>
        <w:t xml:space="preserve"> Jeżeli zachodzi przypadek, o którym mowa w ust. 2  należy wskazać: nazwę (rodzaj) i</w:t>
      </w:r>
      <w:r>
        <w:rPr>
          <w:rFonts w:asciiTheme="minorHAnsi" w:hAnsiTheme="minorHAnsi" w:cstheme="minorHAnsi"/>
        </w:rPr>
        <w:t> </w:t>
      </w:r>
      <w:r w:rsidRPr="002634DA">
        <w:rPr>
          <w:rFonts w:asciiTheme="minorHAnsi" w:hAnsiTheme="minorHAnsi" w:cstheme="minorHAnsi"/>
        </w:rPr>
        <w:t>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</w:t>
      </w:r>
      <w:r>
        <w:rPr>
          <w:rFonts w:asciiTheme="minorHAnsi" w:hAnsiTheme="minorHAnsi" w:cstheme="minorHAnsi"/>
        </w:rPr>
        <w:t> </w:t>
      </w:r>
      <w:r w:rsidRPr="002634DA">
        <w:rPr>
          <w:rFonts w:asciiTheme="minorHAnsi" w:hAnsiTheme="minorHAnsi" w:cstheme="minorHAnsi"/>
        </w:rPr>
        <w:t>Zamawiającego obowiązku podatkowego, Zamawiający doliczy do przedstawionej ceny oferty podatek od towarów i usług, który będzie miał obowiązek rozliczyć zgodnie z obowiązującymi przepisami.</w:t>
      </w:r>
    </w:p>
  </w:footnote>
  <w:footnote w:id="29">
    <w:p w14:paraId="31048F3D" w14:textId="77777777" w:rsidR="005A3BC4" w:rsidRPr="000F31F8" w:rsidRDefault="005A3BC4" w:rsidP="00BB44B0">
      <w:pPr>
        <w:pStyle w:val="Tekstprzypisudolnego"/>
        <w:jc w:val="both"/>
        <w:rPr>
          <w:rFonts w:asciiTheme="minorHAnsi" w:hAnsiTheme="minorHAnsi"/>
        </w:rPr>
      </w:pPr>
      <w:r w:rsidRPr="000F31F8">
        <w:rPr>
          <w:rStyle w:val="Odwoanieprzypisudolnego"/>
          <w:rFonts w:asciiTheme="minorHAnsi" w:hAnsiTheme="minorHAnsi"/>
          <w:b/>
        </w:rPr>
        <w:footnoteRef/>
      </w:r>
      <w:r w:rsidRPr="000F31F8">
        <w:rPr>
          <w:rFonts w:asciiTheme="minorHAnsi" w:hAnsiTheme="minorHAnsi"/>
          <w:b/>
        </w:rPr>
        <w:t xml:space="preserve"> </w:t>
      </w:r>
      <w:r w:rsidRPr="000F31F8">
        <w:rPr>
          <w:rFonts w:asciiTheme="minorHAnsi" w:hAnsiTheme="minorHAnsi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0F31F8">
        <w:rPr>
          <w:rFonts w:asciiTheme="minorHAnsi" w:hAnsiTheme="minorHAnsi"/>
          <w:iCs/>
        </w:rPr>
        <w:t>składa. Wówczas należy usunąć treść powyższego oświadczenia poprzez jego przekreślenie.</w:t>
      </w:r>
    </w:p>
  </w:footnote>
  <w:footnote w:id="30">
    <w:p w14:paraId="4B75C5DA" w14:textId="77777777" w:rsidR="005A3BC4" w:rsidRPr="00737DA4" w:rsidRDefault="005A3BC4" w:rsidP="000C3215">
      <w:pPr>
        <w:pStyle w:val="Tekstprzypisudolnego"/>
        <w:rPr>
          <w:rFonts w:asciiTheme="minorHAnsi" w:hAnsiTheme="minorHAnsi"/>
          <w:i/>
        </w:rPr>
      </w:pPr>
      <w:r w:rsidRPr="00737DA4">
        <w:rPr>
          <w:rStyle w:val="Odwoanieprzypisudolnego"/>
          <w:rFonts w:asciiTheme="minorHAnsi" w:hAnsiTheme="minorHAnsi"/>
          <w:i/>
        </w:rPr>
        <w:t>5</w:t>
      </w:r>
      <w:r w:rsidRPr="00737DA4">
        <w:rPr>
          <w:rFonts w:asciiTheme="minorHAnsi" w:hAnsiTheme="minorHAnsi" w:cstheme="minorHAnsi"/>
          <w:i/>
          <w:sz w:val="16"/>
          <w:szCs w:val="16"/>
        </w:rPr>
        <w:t xml:space="preserve">W </w:t>
      </w:r>
      <w:r w:rsidRPr="00737DA4">
        <w:rPr>
          <w:rFonts w:asciiTheme="minorHAnsi" w:hAnsiTheme="minorHAnsi" w:cstheme="minorHAnsi"/>
          <w:bCs/>
          <w:i/>
          <w:sz w:val="16"/>
          <w:szCs w:val="16"/>
        </w:rPr>
        <w:t>przypadku powierzenia części zamówienia podwykonawcom, należy podać nazwy firm podwykonawców (o ile są znani).</w:t>
      </w:r>
    </w:p>
  </w:footnote>
  <w:footnote w:id="31">
    <w:p w14:paraId="795A8B62" w14:textId="77777777" w:rsidR="005A3BC4" w:rsidRPr="007F5B62" w:rsidRDefault="005A3BC4" w:rsidP="007F5B6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</w:t>
      </w:r>
      <w:r w:rsidRPr="007F5B62">
        <w:rPr>
          <w:rFonts w:asciiTheme="minorHAnsi" w:hAnsiTheme="minorHAnsi" w:cstheme="minorHAnsi"/>
          <w:sz w:val="22"/>
          <w:szCs w:val="22"/>
        </w:rPr>
        <w:t>Niepotrzebne skreślić.</w:t>
      </w:r>
    </w:p>
  </w:footnote>
  <w:footnote w:id="32">
    <w:p w14:paraId="21A22211" w14:textId="77777777" w:rsidR="005A3BC4" w:rsidRPr="007F5B62" w:rsidRDefault="005A3BC4" w:rsidP="007F5B6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F5B6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5B62">
        <w:rPr>
          <w:rFonts w:asciiTheme="minorHAnsi" w:hAnsiTheme="minorHAnsi" w:cstheme="minorHAnsi"/>
          <w:sz w:val="22"/>
          <w:szCs w:val="22"/>
        </w:rPr>
        <w:t xml:space="preserve"> Niepotrzebne skreślić.</w:t>
      </w:r>
    </w:p>
  </w:footnote>
  <w:footnote w:id="33">
    <w:p w14:paraId="20297F38" w14:textId="0F16B64A" w:rsidR="005A3BC4" w:rsidRDefault="005A3BC4" w:rsidP="007F5B62">
      <w:pPr>
        <w:pStyle w:val="Tekstprzypisudolnego"/>
      </w:pPr>
      <w:r w:rsidRPr="007F5B6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5B62">
        <w:rPr>
          <w:rFonts w:asciiTheme="minorHAnsi" w:hAnsiTheme="minorHAnsi" w:cstheme="minorHAnsi"/>
          <w:sz w:val="22"/>
          <w:szCs w:val="22"/>
        </w:rPr>
        <w:t xml:space="preserve"> Brak wskazania podstawy wykluczenia oznacza, że zapisy niniejszego punktu nie mają zastosowania w odniesieniu do wykonawcy składającego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8AE6" w14:textId="5F2BB08A" w:rsidR="005A3BC4" w:rsidRDefault="005A3BC4">
    <w:pPr>
      <w:pStyle w:val="Nagwek"/>
    </w:pPr>
    <w:r>
      <w:rPr>
        <w:noProof/>
      </w:rPr>
      <w:drawing>
        <wp:anchor distT="0" distB="0" distL="114300" distR="114300" simplePos="0" relativeHeight="251673088" behindDoc="1" locked="0" layoutInCell="0" allowOverlap="1" wp14:anchorId="2A209485" wp14:editId="335B4678">
          <wp:simplePos x="0" y="0"/>
          <wp:positionH relativeFrom="margin">
            <wp:align>center</wp:align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2FA8" w14:textId="1D323528" w:rsidR="005A3BC4" w:rsidRDefault="005A3BC4">
    <w:pPr>
      <w:pStyle w:val="Nagwek"/>
    </w:pPr>
    <w:r>
      <w:rPr>
        <w:noProof/>
      </w:rPr>
      <w:drawing>
        <wp:anchor distT="0" distB="0" distL="114300" distR="114300" simplePos="0" relativeHeight="251668992" behindDoc="0" locked="0" layoutInCell="0" allowOverlap="1" wp14:anchorId="2A2E0B83" wp14:editId="22CCDF67">
          <wp:simplePos x="0" y="0"/>
          <wp:positionH relativeFrom="margin">
            <wp:align>center</wp:align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DCDB" w14:textId="5184754F" w:rsidR="005A3BC4" w:rsidRDefault="005A3BC4">
    <w:pPr>
      <w:pStyle w:val="Nagwek"/>
    </w:pPr>
    <w:r>
      <w:rPr>
        <w:noProof/>
      </w:rPr>
      <w:drawing>
        <wp:anchor distT="0" distB="0" distL="114300" distR="114300" simplePos="0" relativeHeight="251671040" behindDoc="0" locked="0" layoutInCell="0" allowOverlap="1" wp14:anchorId="61952878" wp14:editId="0012FB9B">
          <wp:simplePos x="0" y="0"/>
          <wp:positionH relativeFrom="margin">
            <wp:align>center</wp:align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8" name="Obraz 8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1486" w14:textId="022D7783" w:rsidR="005A3BC4" w:rsidRDefault="005A3BC4" w:rsidP="00A71779">
    <w:pPr>
      <w:pStyle w:val="Nagwek"/>
      <w:ind w:left="1701"/>
    </w:pPr>
    <w:r>
      <w:rPr>
        <w:noProof/>
      </w:rPr>
      <w:drawing>
        <wp:anchor distT="0" distB="0" distL="114300" distR="114300" simplePos="0" relativeHeight="251686400" behindDoc="0" locked="0" layoutInCell="0" allowOverlap="1" wp14:anchorId="254E8D12" wp14:editId="5186B306">
          <wp:simplePos x="0" y="0"/>
          <wp:positionH relativeFrom="margin">
            <wp:posOffset>89535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D9A2C634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  <w:szCs w:val="20"/>
        <w:lang w:val="x-non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6"/>
    <w:multiLevelType w:val="multilevel"/>
    <w:tmpl w:val="B89822EA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7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" w15:restartNumberingAfterBreak="0">
    <w:nsid w:val="0000001C"/>
    <w:multiLevelType w:val="multilevel"/>
    <w:tmpl w:val="D990F26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" w15:restartNumberingAfterBreak="0">
    <w:nsid w:val="0000001E"/>
    <w:multiLevelType w:val="singleLevel"/>
    <w:tmpl w:val="5F7A66C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10" w15:restartNumberingAfterBreak="0">
    <w:nsid w:val="00000020"/>
    <w:multiLevelType w:val="singleLevel"/>
    <w:tmpl w:val="8AA42AF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1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3164" w:hanging="360"/>
      </w:pPr>
      <w:rPr>
        <w:rFonts w:hint="default"/>
        <w:b w:val="0"/>
        <w:i w:val="0"/>
        <w:sz w:val="20"/>
        <w:szCs w:val="20"/>
      </w:rPr>
    </w:lvl>
  </w:abstractNum>
  <w:abstractNum w:abstractNumId="12" w15:restartNumberingAfterBreak="0">
    <w:nsid w:val="0000002C"/>
    <w:multiLevelType w:val="multilevel"/>
    <w:tmpl w:val="22BE2002"/>
    <w:name w:val="WW8Num4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0000002D"/>
    <w:multiLevelType w:val="singleLevel"/>
    <w:tmpl w:val="A23680DA"/>
    <w:name w:val="WW8Num4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14" w15:restartNumberingAfterBreak="0">
    <w:nsid w:val="0000003D"/>
    <w:multiLevelType w:val="multilevel"/>
    <w:tmpl w:val="8E0CD63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42"/>
    <w:multiLevelType w:val="singleLevel"/>
    <w:tmpl w:val="3D3C7002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</w:abstractNum>
  <w:abstractNum w:abstractNumId="16" w15:restartNumberingAfterBreak="0">
    <w:nsid w:val="00000045"/>
    <w:multiLevelType w:val="multilevel"/>
    <w:tmpl w:val="8B20F22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4A"/>
    <w:multiLevelType w:val="multilevel"/>
    <w:tmpl w:val="4F9C850A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sz w:val="22"/>
        <w:szCs w:val="22"/>
        <w:lang w:val="x-none"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8" w15:restartNumberingAfterBreak="0">
    <w:nsid w:val="0000005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22E4BF6"/>
    <w:multiLevelType w:val="hybridMultilevel"/>
    <w:tmpl w:val="97562A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3383A6D"/>
    <w:multiLevelType w:val="hybridMultilevel"/>
    <w:tmpl w:val="F0F6A9D4"/>
    <w:lvl w:ilvl="0" w:tplc="D74E7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AC3718"/>
    <w:multiLevelType w:val="hybridMultilevel"/>
    <w:tmpl w:val="4D320592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6192700"/>
    <w:multiLevelType w:val="hybridMultilevel"/>
    <w:tmpl w:val="2F6208E0"/>
    <w:lvl w:ilvl="0" w:tplc="F6F819D0">
      <w:start w:val="1"/>
      <w:numFmt w:val="lowerLetter"/>
      <w:lvlText w:val="%1)"/>
      <w:lvlJc w:val="left"/>
      <w:pPr>
        <w:ind w:left="72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5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A010818"/>
    <w:multiLevelType w:val="hybridMultilevel"/>
    <w:tmpl w:val="66D8F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0AA176C6"/>
    <w:multiLevelType w:val="singleLevel"/>
    <w:tmpl w:val="00000022"/>
    <w:lvl w:ilvl="0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ascii="Calibri" w:hAnsi="Calibri" w:cs="Tahoma" w:hint="default"/>
        <w:b w:val="0"/>
        <w:i w:val="0"/>
        <w:sz w:val="20"/>
        <w:szCs w:val="20"/>
      </w:rPr>
    </w:lvl>
  </w:abstractNum>
  <w:abstractNum w:abstractNumId="29" w15:restartNumberingAfterBreak="0">
    <w:nsid w:val="0BDD5275"/>
    <w:multiLevelType w:val="hybridMultilevel"/>
    <w:tmpl w:val="4B58DD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E480A9A"/>
    <w:multiLevelType w:val="hybridMultilevel"/>
    <w:tmpl w:val="B32E71DC"/>
    <w:lvl w:ilvl="0" w:tplc="38325470">
      <w:start w:val="1"/>
      <w:numFmt w:val="decimal"/>
      <w:lvlText w:val="%1)"/>
      <w:lvlJc w:val="left"/>
      <w:pPr>
        <w:tabs>
          <w:tab w:val="num" w:pos="2573"/>
        </w:tabs>
        <w:ind w:left="2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EED4FD0"/>
    <w:multiLevelType w:val="hybridMultilevel"/>
    <w:tmpl w:val="46F488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0F1D7CC7"/>
    <w:multiLevelType w:val="hybridMultilevel"/>
    <w:tmpl w:val="4B58DD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F270326"/>
    <w:multiLevelType w:val="hybridMultilevel"/>
    <w:tmpl w:val="F0CEC8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0ED184B"/>
    <w:multiLevelType w:val="hybridMultilevel"/>
    <w:tmpl w:val="7C1E30EE"/>
    <w:lvl w:ilvl="0" w:tplc="6E145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0407C7"/>
    <w:multiLevelType w:val="hybridMultilevel"/>
    <w:tmpl w:val="DE6082FC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 w15:restartNumberingAfterBreak="0">
    <w:nsid w:val="112C030E"/>
    <w:multiLevelType w:val="hybridMultilevel"/>
    <w:tmpl w:val="4CC81C90"/>
    <w:lvl w:ilvl="0" w:tplc="D0D624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2516B00"/>
    <w:multiLevelType w:val="hybridMultilevel"/>
    <w:tmpl w:val="640A4320"/>
    <w:lvl w:ilvl="0" w:tplc="1F5ED662">
      <w:start w:val="1"/>
      <w:numFmt w:val="lowerLetter"/>
      <w:lvlText w:val="%1)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8D3DC9"/>
    <w:multiLevelType w:val="hybridMultilevel"/>
    <w:tmpl w:val="7C1E30EE"/>
    <w:lvl w:ilvl="0" w:tplc="6E145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514606"/>
    <w:multiLevelType w:val="multilevel"/>
    <w:tmpl w:val="3422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BCA519C"/>
    <w:multiLevelType w:val="hybridMultilevel"/>
    <w:tmpl w:val="436AA49E"/>
    <w:lvl w:ilvl="0" w:tplc="04150017">
      <w:start w:val="1"/>
      <w:numFmt w:val="lowerLetter"/>
      <w:lvlText w:val="%1)"/>
      <w:lvlJc w:val="left"/>
      <w:pPr>
        <w:ind w:left="6044" w:hanging="360"/>
      </w:pPr>
    </w:lvl>
    <w:lvl w:ilvl="1" w:tplc="04150019" w:tentative="1">
      <w:start w:val="1"/>
      <w:numFmt w:val="lowerLetter"/>
      <w:lvlText w:val="%2."/>
      <w:lvlJc w:val="left"/>
      <w:pPr>
        <w:ind w:left="6764" w:hanging="360"/>
      </w:pPr>
    </w:lvl>
    <w:lvl w:ilvl="2" w:tplc="0415001B" w:tentative="1">
      <w:start w:val="1"/>
      <w:numFmt w:val="lowerRoman"/>
      <w:lvlText w:val="%3."/>
      <w:lvlJc w:val="right"/>
      <w:pPr>
        <w:ind w:left="7484" w:hanging="180"/>
      </w:pPr>
    </w:lvl>
    <w:lvl w:ilvl="3" w:tplc="0415000F" w:tentative="1">
      <w:start w:val="1"/>
      <w:numFmt w:val="decimal"/>
      <w:lvlText w:val="%4."/>
      <w:lvlJc w:val="left"/>
      <w:pPr>
        <w:ind w:left="8204" w:hanging="360"/>
      </w:pPr>
    </w:lvl>
    <w:lvl w:ilvl="4" w:tplc="04150019" w:tentative="1">
      <w:start w:val="1"/>
      <w:numFmt w:val="lowerLetter"/>
      <w:lvlText w:val="%5."/>
      <w:lvlJc w:val="left"/>
      <w:pPr>
        <w:ind w:left="8924" w:hanging="360"/>
      </w:pPr>
    </w:lvl>
    <w:lvl w:ilvl="5" w:tplc="0415001B" w:tentative="1">
      <w:start w:val="1"/>
      <w:numFmt w:val="lowerRoman"/>
      <w:lvlText w:val="%6."/>
      <w:lvlJc w:val="right"/>
      <w:pPr>
        <w:ind w:left="9644" w:hanging="180"/>
      </w:pPr>
    </w:lvl>
    <w:lvl w:ilvl="6" w:tplc="0415000F" w:tentative="1">
      <w:start w:val="1"/>
      <w:numFmt w:val="decimal"/>
      <w:lvlText w:val="%7."/>
      <w:lvlJc w:val="left"/>
      <w:pPr>
        <w:ind w:left="10364" w:hanging="360"/>
      </w:pPr>
    </w:lvl>
    <w:lvl w:ilvl="7" w:tplc="04150019" w:tentative="1">
      <w:start w:val="1"/>
      <w:numFmt w:val="lowerLetter"/>
      <w:lvlText w:val="%8."/>
      <w:lvlJc w:val="left"/>
      <w:pPr>
        <w:ind w:left="11084" w:hanging="360"/>
      </w:pPr>
    </w:lvl>
    <w:lvl w:ilvl="8" w:tplc="0415001B" w:tentative="1">
      <w:start w:val="1"/>
      <w:numFmt w:val="lowerRoman"/>
      <w:lvlText w:val="%9."/>
      <w:lvlJc w:val="right"/>
      <w:pPr>
        <w:ind w:left="11804" w:hanging="180"/>
      </w:pPr>
    </w:lvl>
  </w:abstractNum>
  <w:abstractNum w:abstractNumId="4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FE13658"/>
    <w:multiLevelType w:val="hybridMultilevel"/>
    <w:tmpl w:val="56C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6" w15:restartNumberingAfterBreak="0">
    <w:nsid w:val="210D2A89"/>
    <w:multiLevelType w:val="hybridMultilevel"/>
    <w:tmpl w:val="5E80E308"/>
    <w:name w:val="WW8Num422"/>
    <w:lvl w:ilvl="0" w:tplc="323A3568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16C6A22"/>
    <w:multiLevelType w:val="hybridMultilevel"/>
    <w:tmpl w:val="354CF7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2BF34C3"/>
    <w:multiLevelType w:val="hybridMultilevel"/>
    <w:tmpl w:val="A5564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39F312A"/>
    <w:multiLevelType w:val="hybridMultilevel"/>
    <w:tmpl w:val="EA52FF14"/>
    <w:lvl w:ilvl="0" w:tplc="4EE2A1B2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24C001D6"/>
    <w:multiLevelType w:val="hybridMultilevel"/>
    <w:tmpl w:val="FCB66F8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557748"/>
    <w:multiLevelType w:val="hybridMultilevel"/>
    <w:tmpl w:val="B04E2C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6B64DE4"/>
    <w:multiLevelType w:val="hybridMultilevel"/>
    <w:tmpl w:val="58146DD0"/>
    <w:lvl w:ilvl="0" w:tplc="4B0A3D2E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A236B4"/>
    <w:multiLevelType w:val="hybridMultilevel"/>
    <w:tmpl w:val="2842E4E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5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8D406FF"/>
    <w:multiLevelType w:val="hybridMultilevel"/>
    <w:tmpl w:val="DA2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E1695E"/>
    <w:multiLevelType w:val="hybridMultilevel"/>
    <w:tmpl w:val="12023412"/>
    <w:lvl w:ilvl="0" w:tplc="13C23C3A">
      <w:start w:val="1"/>
      <w:numFmt w:val="decimal"/>
      <w:lvlText w:val="%1."/>
      <w:lvlJc w:val="left"/>
      <w:pPr>
        <w:ind w:left="828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E042FA98">
      <w:start w:val="5"/>
      <w:numFmt w:val="upperLetter"/>
      <w:lvlText w:val="%3."/>
      <w:lvlJc w:val="left"/>
      <w:pPr>
        <w:ind w:left="24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9" w15:restartNumberingAfterBreak="0">
    <w:nsid w:val="2B8D6B55"/>
    <w:multiLevelType w:val="hybridMultilevel"/>
    <w:tmpl w:val="7136BE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C8778B8"/>
    <w:multiLevelType w:val="hybridMultilevel"/>
    <w:tmpl w:val="D2E8B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D7077C"/>
    <w:multiLevelType w:val="hybridMultilevel"/>
    <w:tmpl w:val="7EA4EE18"/>
    <w:lvl w:ilvl="0" w:tplc="82127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474E08"/>
    <w:multiLevelType w:val="hybridMultilevel"/>
    <w:tmpl w:val="8774F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2C2A6B"/>
    <w:multiLevelType w:val="hybridMultilevel"/>
    <w:tmpl w:val="61F2E7BE"/>
    <w:lvl w:ilvl="0" w:tplc="7E0AB4F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1A2639C"/>
    <w:multiLevelType w:val="hybridMultilevel"/>
    <w:tmpl w:val="A55E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453A97"/>
    <w:multiLevelType w:val="hybridMultilevel"/>
    <w:tmpl w:val="D0C4766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F06EFE"/>
    <w:multiLevelType w:val="hybridMultilevel"/>
    <w:tmpl w:val="B2CC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037264"/>
    <w:multiLevelType w:val="multilevel"/>
    <w:tmpl w:val="F72037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8" w15:restartNumberingAfterBreak="0">
    <w:nsid w:val="35215E51"/>
    <w:multiLevelType w:val="hybridMultilevel"/>
    <w:tmpl w:val="54969728"/>
    <w:lvl w:ilvl="0" w:tplc="781C5518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0" w15:restartNumberingAfterBreak="0">
    <w:nsid w:val="37074B64"/>
    <w:multiLevelType w:val="hybridMultilevel"/>
    <w:tmpl w:val="0F5A66FE"/>
    <w:lvl w:ilvl="0" w:tplc="04150017">
      <w:start w:val="1"/>
      <w:numFmt w:val="lowerLetter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1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2" w15:restartNumberingAfterBreak="0">
    <w:nsid w:val="3A1C72C8"/>
    <w:multiLevelType w:val="hybridMultilevel"/>
    <w:tmpl w:val="4F363DA6"/>
    <w:lvl w:ilvl="0" w:tplc="04150017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3" w15:restartNumberingAfterBreak="0">
    <w:nsid w:val="3DE828D5"/>
    <w:multiLevelType w:val="hybridMultilevel"/>
    <w:tmpl w:val="13DC48E0"/>
    <w:lvl w:ilvl="0" w:tplc="519671F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EC434F6"/>
    <w:multiLevelType w:val="hybridMultilevel"/>
    <w:tmpl w:val="0882E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3635E7"/>
    <w:multiLevelType w:val="hybridMultilevel"/>
    <w:tmpl w:val="5F84A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1DA1009"/>
    <w:multiLevelType w:val="hybridMultilevel"/>
    <w:tmpl w:val="A5564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2D115BB"/>
    <w:multiLevelType w:val="multilevel"/>
    <w:tmpl w:val="A6D60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0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6014D5E"/>
    <w:multiLevelType w:val="hybridMultilevel"/>
    <w:tmpl w:val="65866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4C039A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7DF6EA1"/>
    <w:multiLevelType w:val="hybridMultilevel"/>
    <w:tmpl w:val="8C984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481640ED"/>
    <w:multiLevelType w:val="hybridMultilevel"/>
    <w:tmpl w:val="FD043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9" w15:restartNumberingAfterBreak="0">
    <w:nsid w:val="4EE90F35"/>
    <w:multiLevelType w:val="hybridMultilevel"/>
    <w:tmpl w:val="3B98A8FA"/>
    <w:lvl w:ilvl="0" w:tplc="A064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256788"/>
    <w:multiLevelType w:val="hybridMultilevel"/>
    <w:tmpl w:val="2780BD9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534A756F"/>
    <w:multiLevelType w:val="hybridMultilevel"/>
    <w:tmpl w:val="0D724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6348AF"/>
    <w:multiLevelType w:val="hybridMultilevel"/>
    <w:tmpl w:val="A79480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4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5403FD7"/>
    <w:multiLevelType w:val="hybridMultilevel"/>
    <w:tmpl w:val="DA2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3C70C0"/>
    <w:multiLevelType w:val="hybridMultilevel"/>
    <w:tmpl w:val="8810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8211FAA"/>
    <w:multiLevelType w:val="hybridMultilevel"/>
    <w:tmpl w:val="D11A55CA"/>
    <w:lvl w:ilvl="0" w:tplc="C1580600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98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F130E5"/>
    <w:multiLevelType w:val="hybridMultilevel"/>
    <w:tmpl w:val="30D83290"/>
    <w:lvl w:ilvl="0" w:tplc="0415000B">
      <w:start w:val="1"/>
      <w:numFmt w:val="bullet"/>
      <w:lvlText w:val=""/>
      <w:lvlJc w:val="left"/>
      <w:pPr>
        <w:ind w:left="1430" w:hanging="72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B0C22CD"/>
    <w:multiLevelType w:val="hybridMultilevel"/>
    <w:tmpl w:val="9FFC377C"/>
    <w:lvl w:ilvl="0" w:tplc="407A1D06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1D7EDF"/>
    <w:multiLevelType w:val="hybridMultilevel"/>
    <w:tmpl w:val="2F6208E0"/>
    <w:lvl w:ilvl="0" w:tplc="F6F819D0">
      <w:start w:val="1"/>
      <w:numFmt w:val="lowerLetter"/>
      <w:lvlText w:val="%1)"/>
      <w:lvlJc w:val="left"/>
      <w:pPr>
        <w:ind w:left="7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2" w15:restartNumberingAfterBreak="0">
    <w:nsid w:val="5C5A4409"/>
    <w:multiLevelType w:val="multilevel"/>
    <w:tmpl w:val="D990F26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03" w15:restartNumberingAfterBreak="0">
    <w:nsid w:val="5CC07A25"/>
    <w:multiLevelType w:val="hybridMultilevel"/>
    <w:tmpl w:val="F1A295D8"/>
    <w:lvl w:ilvl="0" w:tplc="38325470">
      <w:start w:val="1"/>
      <w:numFmt w:val="decimal"/>
      <w:lvlText w:val="%1)"/>
      <w:lvlJc w:val="left"/>
      <w:pPr>
        <w:tabs>
          <w:tab w:val="num" w:pos="2573"/>
        </w:tabs>
        <w:ind w:left="2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93406D4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20068E4"/>
    <w:multiLevelType w:val="hybridMultilevel"/>
    <w:tmpl w:val="1E2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52D4515"/>
    <w:multiLevelType w:val="hybridMultilevel"/>
    <w:tmpl w:val="D11A55CA"/>
    <w:lvl w:ilvl="0" w:tplc="C1580600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07" w15:restartNumberingAfterBreak="0">
    <w:nsid w:val="67D81C66"/>
    <w:multiLevelType w:val="multilevel"/>
    <w:tmpl w:val="4DB23D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8" w15:restartNumberingAfterBreak="0">
    <w:nsid w:val="69634DC7"/>
    <w:multiLevelType w:val="hybridMultilevel"/>
    <w:tmpl w:val="5F84A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99120C4"/>
    <w:multiLevelType w:val="hybridMultilevel"/>
    <w:tmpl w:val="6EAC445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0" w15:restartNumberingAfterBreak="0">
    <w:nsid w:val="6ABF77B0"/>
    <w:multiLevelType w:val="hybridMultilevel"/>
    <w:tmpl w:val="A55E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CD3D67"/>
    <w:multiLevelType w:val="hybridMultilevel"/>
    <w:tmpl w:val="D792BA78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E266CD3"/>
    <w:multiLevelType w:val="hybridMultilevel"/>
    <w:tmpl w:val="37566F54"/>
    <w:lvl w:ilvl="0" w:tplc="7E0AB4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6F11371B"/>
    <w:multiLevelType w:val="hybridMultilevel"/>
    <w:tmpl w:val="4F363DA6"/>
    <w:lvl w:ilvl="0" w:tplc="04150017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6" w15:restartNumberingAfterBreak="0">
    <w:nsid w:val="7077422C"/>
    <w:multiLevelType w:val="hybridMultilevel"/>
    <w:tmpl w:val="C5F267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8" w15:restartNumberingAfterBreak="0">
    <w:nsid w:val="7233671F"/>
    <w:multiLevelType w:val="hybridMultilevel"/>
    <w:tmpl w:val="F0F6A9D4"/>
    <w:lvl w:ilvl="0" w:tplc="D74E7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6A21EC"/>
    <w:multiLevelType w:val="hybridMultilevel"/>
    <w:tmpl w:val="2FF4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2D52B33"/>
    <w:multiLevelType w:val="hybridMultilevel"/>
    <w:tmpl w:val="E6D05E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18AFFE8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AF47AB"/>
    <w:multiLevelType w:val="hybridMultilevel"/>
    <w:tmpl w:val="4CC81C90"/>
    <w:lvl w:ilvl="0" w:tplc="D0D624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3" w15:restartNumberingAfterBreak="0">
    <w:nsid w:val="74983C32"/>
    <w:multiLevelType w:val="hybridMultilevel"/>
    <w:tmpl w:val="4238B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86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7CF1915"/>
    <w:multiLevelType w:val="hybridMultilevel"/>
    <w:tmpl w:val="9EA810D2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25" w15:restartNumberingAfterBreak="0">
    <w:nsid w:val="79F17473"/>
    <w:multiLevelType w:val="hybridMultilevel"/>
    <w:tmpl w:val="66D8F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7A874E3F"/>
    <w:multiLevelType w:val="hybridMultilevel"/>
    <w:tmpl w:val="1E2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4C7F9C"/>
    <w:multiLevelType w:val="hybridMultilevel"/>
    <w:tmpl w:val="1B5E33C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4DA08">
      <w:start w:val="3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572B48"/>
    <w:multiLevelType w:val="hybridMultilevel"/>
    <w:tmpl w:val="4238B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86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F096258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1"/>
  </w:num>
  <w:num w:numId="2">
    <w:abstractNumId w:val="59"/>
  </w:num>
  <w:num w:numId="3">
    <w:abstractNumId w:val="85"/>
  </w:num>
  <w:num w:numId="4">
    <w:abstractNumId w:val="68"/>
  </w:num>
  <w:num w:numId="5">
    <w:abstractNumId w:val="76"/>
  </w:num>
  <w:num w:numId="6">
    <w:abstractNumId w:val="4"/>
  </w:num>
  <w:num w:numId="7">
    <w:abstractNumId w:val="7"/>
  </w:num>
  <w:num w:numId="8">
    <w:abstractNumId w:val="10"/>
  </w:num>
  <w:num w:numId="9">
    <w:abstractNumId w:val="19"/>
  </w:num>
  <w:num w:numId="10">
    <w:abstractNumId w:val="55"/>
  </w:num>
  <w:num w:numId="11">
    <w:abstractNumId w:val="127"/>
  </w:num>
  <w:num w:numId="12">
    <w:abstractNumId w:val="53"/>
  </w:num>
  <w:num w:numId="13">
    <w:abstractNumId w:val="5"/>
  </w:num>
  <w:num w:numId="14">
    <w:abstractNumId w:val="128"/>
  </w:num>
  <w:num w:numId="15">
    <w:abstractNumId w:val="91"/>
  </w:num>
  <w:num w:numId="16">
    <w:abstractNumId w:val="86"/>
  </w:num>
  <w:num w:numId="17">
    <w:abstractNumId w:val="69"/>
  </w:num>
  <w:num w:numId="18">
    <w:abstractNumId w:val="94"/>
  </w:num>
  <w:num w:numId="19">
    <w:abstractNumId w:val="80"/>
  </w:num>
  <w:num w:numId="20">
    <w:abstractNumId w:val="82"/>
  </w:num>
  <w:num w:numId="21">
    <w:abstractNumId w:val="105"/>
  </w:num>
  <w:num w:numId="22">
    <w:abstractNumId w:val="41"/>
  </w:num>
  <w:num w:numId="23">
    <w:abstractNumId w:val="21"/>
  </w:num>
  <w:num w:numId="24">
    <w:abstractNumId w:val="79"/>
  </w:num>
  <w:num w:numId="25">
    <w:abstractNumId w:val="112"/>
  </w:num>
  <w:num w:numId="26">
    <w:abstractNumId w:val="56"/>
  </w:num>
  <w:num w:numId="27">
    <w:abstractNumId w:val="117"/>
  </w:num>
  <w:num w:numId="28">
    <w:abstractNumId w:val="77"/>
  </w:num>
  <w:num w:numId="29">
    <w:abstractNumId w:val="73"/>
  </w:num>
  <w:num w:numId="30">
    <w:abstractNumId w:val="43"/>
  </w:num>
  <w:num w:numId="31">
    <w:abstractNumId w:val="88"/>
  </w:num>
  <w:num w:numId="32">
    <w:abstractNumId w:val="124"/>
  </w:num>
  <w:num w:numId="33">
    <w:abstractNumId w:val="60"/>
  </w:num>
  <w:num w:numId="34">
    <w:abstractNumId w:val="35"/>
  </w:num>
  <w:num w:numId="35">
    <w:abstractNumId w:val="100"/>
  </w:num>
  <w:num w:numId="36">
    <w:abstractNumId w:val="121"/>
  </w:num>
  <w:num w:numId="37">
    <w:abstractNumId w:val="25"/>
  </w:num>
  <w:num w:numId="38">
    <w:abstractNumId w:val="98"/>
  </w:num>
  <w:num w:numId="39">
    <w:abstractNumId w:val="114"/>
  </w:num>
  <w:num w:numId="40">
    <w:abstractNumId w:val="26"/>
  </w:num>
  <w:num w:numId="41">
    <w:abstractNumId w:val="37"/>
  </w:num>
  <w:num w:numId="42">
    <w:abstractNumId w:val="81"/>
  </w:num>
  <w:num w:numId="43">
    <w:abstractNumId w:val="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9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58"/>
  </w:num>
  <w:num w:numId="49">
    <w:abstractNumId w:val="45"/>
  </w:num>
  <w:num w:numId="50">
    <w:abstractNumId w:val="66"/>
  </w:num>
  <w:num w:numId="51">
    <w:abstractNumId w:val="51"/>
  </w:num>
  <w:num w:numId="52">
    <w:abstractNumId w:val="63"/>
  </w:num>
  <w:num w:numId="53">
    <w:abstractNumId w:val="87"/>
  </w:num>
  <w:num w:numId="54">
    <w:abstractNumId w:val="90"/>
  </w:num>
  <w:num w:numId="55">
    <w:abstractNumId w:val="74"/>
  </w:num>
  <w:num w:numId="56">
    <w:abstractNumId w:val="64"/>
  </w:num>
  <w:num w:numId="57">
    <w:abstractNumId w:val="34"/>
  </w:num>
  <w:num w:numId="58">
    <w:abstractNumId w:val="97"/>
  </w:num>
  <w:num w:numId="59">
    <w:abstractNumId w:val="122"/>
  </w:num>
  <w:num w:numId="60">
    <w:abstractNumId w:val="92"/>
  </w:num>
  <w:num w:numId="61">
    <w:abstractNumId w:val="95"/>
  </w:num>
  <w:num w:numId="62">
    <w:abstractNumId w:val="120"/>
  </w:num>
  <w:num w:numId="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6"/>
  </w:num>
  <w:num w:numId="65">
    <w:abstractNumId w:val="72"/>
  </w:num>
  <w:num w:numId="66">
    <w:abstractNumId w:val="126"/>
  </w:num>
  <w:num w:numId="67">
    <w:abstractNumId w:val="23"/>
  </w:num>
  <w:num w:numId="68">
    <w:abstractNumId w:val="24"/>
  </w:num>
  <w:num w:numId="69">
    <w:abstractNumId w:val="129"/>
  </w:num>
  <w:num w:numId="70">
    <w:abstractNumId w:val="89"/>
  </w:num>
  <w:num w:numId="71">
    <w:abstractNumId w:val="75"/>
  </w:num>
  <w:num w:numId="72">
    <w:abstractNumId w:val="78"/>
  </w:num>
  <w:num w:numId="73">
    <w:abstractNumId w:val="32"/>
  </w:num>
  <w:num w:numId="74">
    <w:abstractNumId w:val="8"/>
  </w:num>
  <w:num w:numId="75">
    <w:abstractNumId w:val="103"/>
  </w:num>
  <w:num w:numId="76">
    <w:abstractNumId w:val="30"/>
  </w:num>
  <w:num w:numId="77">
    <w:abstractNumId w:val="118"/>
  </w:num>
  <w:num w:numId="78">
    <w:abstractNumId w:val="27"/>
  </w:num>
  <w:num w:numId="79">
    <w:abstractNumId w:val="61"/>
  </w:num>
  <w:num w:numId="80">
    <w:abstractNumId w:val="39"/>
  </w:num>
  <w:num w:numId="81">
    <w:abstractNumId w:val="106"/>
  </w:num>
  <w:num w:numId="82">
    <w:abstractNumId w:val="115"/>
  </w:num>
  <w:num w:numId="83">
    <w:abstractNumId w:val="65"/>
  </w:num>
  <w:num w:numId="84">
    <w:abstractNumId w:val="101"/>
  </w:num>
  <w:num w:numId="85">
    <w:abstractNumId w:val="110"/>
  </w:num>
  <w:num w:numId="86">
    <w:abstractNumId w:val="36"/>
  </w:num>
  <w:num w:numId="87">
    <w:abstractNumId w:val="108"/>
  </w:num>
  <w:num w:numId="88">
    <w:abstractNumId w:val="48"/>
  </w:num>
  <w:num w:numId="89">
    <w:abstractNumId w:val="29"/>
  </w:num>
  <w:num w:numId="90">
    <w:abstractNumId w:val="102"/>
  </w:num>
  <w:num w:numId="91">
    <w:abstractNumId w:val="70"/>
  </w:num>
  <w:num w:numId="92">
    <w:abstractNumId w:val="42"/>
  </w:num>
  <w:num w:numId="93">
    <w:abstractNumId w:val="123"/>
  </w:num>
  <w:num w:numId="94">
    <w:abstractNumId w:val="22"/>
  </w:num>
  <w:num w:numId="95">
    <w:abstractNumId w:val="125"/>
  </w:num>
  <w:num w:numId="96">
    <w:abstractNumId w:val="57"/>
  </w:num>
  <w:num w:numId="97">
    <w:abstractNumId w:val="104"/>
  </w:num>
  <w:num w:numId="98">
    <w:abstractNumId w:val="40"/>
  </w:num>
  <w:num w:numId="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2"/>
  </w:num>
  <w:num w:numId="103">
    <w:abstractNumId w:val="52"/>
    <w:lvlOverride w:ilvl="0">
      <w:startOverride w:val="1"/>
    </w:lvlOverride>
  </w:num>
  <w:num w:numId="104">
    <w:abstractNumId w:val="47"/>
  </w:num>
  <w:num w:numId="105">
    <w:abstractNumId w:val="109"/>
  </w:num>
  <w:num w:numId="106">
    <w:abstractNumId w:val="62"/>
  </w:num>
  <w:num w:numId="107">
    <w:abstractNumId w:val="33"/>
  </w:num>
  <w:num w:numId="108">
    <w:abstractNumId w:val="54"/>
  </w:num>
  <w:num w:numId="109">
    <w:abstractNumId w:val="96"/>
  </w:num>
  <w:num w:numId="110">
    <w:abstractNumId w:val="93"/>
  </w:num>
  <w:num w:numId="111">
    <w:abstractNumId w:val="31"/>
  </w:num>
  <w:num w:numId="112">
    <w:abstractNumId w:val="119"/>
  </w:num>
  <w:num w:numId="113">
    <w:abstractNumId w:val="50"/>
  </w:num>
  <w:num w:numId="114">
    <w:abstractNumId w:val="18"/>
  </w:num>
  <w:num w:numId="115">
    <w:abstractNumId w:val="67"/>
  </w:num>
  <w:num w:numId="116">
    <w:abstractNumId w:val="3"/>
  </w:num>
  <w:num w:numId="117">
    <w:abstractNumId w:val="15"/>
  </w:num>
  <w:num w:numId="118">
    <w:abstractNumId w:val="107"/>
  </w:num>
  <w:num w:numId="119">
    <w:abstractNumId w:val="11"/>
  </w:num>
  <w:num w:numId="120">
    <w:abstractNumId w:val="130"/>
  </w:num>
  <w:num w:numId="121">
    <w:abstractNumId w:val="83"/>
  </w:num>
  <w:num w:numId="122">
    <w:abstractNumId w:val="20"/>
  </w:num>
  <w:num w:numId="123">
    <w:abstractNumId w:val="6"/>
  </w:num>
  <w:num w:numId="1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8"/>
  </w:num>
  <w:num w:numId="127">
    <w:abstractNumId w:val="28"/>
  </w:num>
  <w:num w:numId="128">
    <w:abstractNumId w:val="113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8D"/>
    <w:rsid w:val="0000349C"/>
    <w:rsid w:val="00010F8A"/>
    <w:rsid w:val="000115D2"/>
    <w:rsid w:val="00013AA5"/>
    <w:rsid w:val="00014C14"/>
    <w:rsid w:val="000167BF"/>
    <w:rsid w:val="000256D2"/>
    <w:rsid w:val="000257C4"/>
    <w:rsid w:val="00031C78"/>
    <w:rsid w:val="00032B0E"/>
    <w:rsid w:val="000425DE"/>
    <w:rsid w:val="0004659B"/>
    <w:rsid w:val="00051734"/>
    <w:rsid w:val="00056494"/>
    <w:rsid w:val="00056F52"/>
    <w:rsid w:val="00061DCA"/>
    <w:rsid w:val="00061F20"/>
    <w:rsid w:val="00066C97"/>
    <w:rsid w:val="00080D83"/>
    <w:rsid w:val="0008196A"/>
    <w:rsid w:val="00082FDC"/>
    <w:rsid w:val="00090D1E"/>
    <w:rsid w:val="00091AB4"/>
    <w:rsid w:val="000B70E6"/>
    <w:rsid w:val="000B7274"/>
    <w:rsid w:val="000B7BE6"/>
    <w:rsid w:val="000C0FAB"/>
    <w:rsid w:val="000C3215"/>
    <w:rsid w:val="000C55AB"/>
    <w:rsid w:val="000C5CE2"/>
    <w:rsid w:val="000D283E"/>
    <w:rsid w:val="000E2216"/>
    <w:rsid w:val="000E3644"/>
    <w:rsid w:val="000E5810"/>
    <w:rsid w:val="000E66E3"/>
    <w:rsid w:val="000E6E54"/>
    <w:rsid w:val="000F0D67"/>
    <w:rsid w:val="000F1FA6"/>
    <w:rsid w:val="000F3B72"/>
    <w:rsid w:val="000F3F61"/>
    <w:rsid w:val="000F617E"/>
    <w:rsid w:val="000F7A3A"/>
    <w:rsid w:val="00100DBB"/>
    <w:rsid w:val="00104DC5"/>
    <w:rsid w:val="001061EB"/>
    <w:rsid w:val="00110B85"/>
    <w:rsid w:val="00110BF0"/>
    <w:rsid w:val="001122BD"/>
    <w:rsid w:val="00120109"/>
    <w:rsid w:val="00121445"/>
    <w:rsid w:val="00124D4A"/>
    <w:rsid w:val="0012724D"/>
    <w:rsid w:val="00127493"/>
    <w:rsid w:val="0013077F"/>
    <w:rsid w:val="00130B23"/>
    <w:rsid w:val="001343C9"/>
    <w:rsid w:val="00136C82"/>
    <w:rsid w:val="00144B8E"/>
    <w:rsid w:val="00146AD2"/>
    <w:rsid w:val="00146BE8"/>
    <w:rsid w:val="001574D0"/>
    <w:rsid w:val="0017064C"/>
    <w:rsid w:val="00177FCB"/>
    <w:rsid w:val="00183A56"/>
    <w:rsid w:val="00193A97"/>
    <w:rsid w:val="001952ED"/>
    <w:rsid w:val="00196486"/>
    <w:rsid w:val="00196979"/>
    <w:rsid w:val="001A7CF2"/>
    <w:rsid w:val="001B12D0"/>
    <w:rsid w:val="001B210F"/>
    <w:rsid w:val="001B465A"/>
    <w:rsid w:val="001B48B4"/>
    <w:rsid w:val="001C4B90"/>
    <w:rsid w:val="001C6094"/>
    <w:rsid w:val="001C7D56"/>
    <w:rsid w:val="001D2245"/>
    <w:rsid w:val="001D4480"/>
    <w:rsid w:val="001D4C64"/>
    <w:rsid w:val="001E1BFC"/>
    <w:rsid w:val="001E2A88"/>
    <w:rsid w:val="001E35FC"/>
    <w:rsid w:val="001E683B"/>
    <w:rsid w:val="001F0F62"/>
    <w:rsid w:val="001F69BB"/>
    <w:rsid w:val="00200578"/>
    <w:rsid w:val="00201849"/>
    <w:rsid w:val="00201CDC"/>
    <w:rsid w:val="00202CC3"/>
    <w:rsid w:val="002038C3"/>
    <w:rsid w:val="00206982"/>
    <w:rsid w:val="00207C1E"/>
    <w:rsid w:val="00217065"/>
    <w:rsid w:val="00217582"/>
    <w:rsid w:val="002235B7"/>
    <w:rsid w:val="00223A29"/>
    <w:rsid w:val="0023270C"/>
    <w:rsid w:val="00241C1F"/>
    <w:rsid w:val="00242181"/>
    <w:rsid w:val="002425AE"/>
    <w:rsid w:val="002448C7"/>
    <w:rsid w:val="00245C59"/>
    <w:rsid w:val="002473C5"/>
    <w:rsid w:val="00250CA6"/>
    <w:rsid w:val="00251357"/>
    <w:rsid w:val="00255FBB"/>
    <w:rsid w:val="00260B29"/>
    <w:rsid w:val="00261E25"/>
    <w:rsid w:val="002622D4"/>
    <w:rsid w:val="00265895"/>
    <w:rsid w:val="00271320"/>
    <w:rsid w:val="00273A5E"/>
    <w:rsid w:val="00277B5A"/>
    <w:rsid w:val="00277C75"/>
    <w:rsid w:val="00280133"/>
    <w:rsid w:val="002828E3"/>
    <w:rsid w:val="00282CA7"/>
    <w:rsid w:val="0028394A"/>
    <w:rsid w:val="00286E17"/>
    <w:rsid w:val="00286EFA"/>
    <w:rsid w:val="00292290"/>
    <w:rsid w:val="002926FF"/>
    <w:rsid w:val="00293E1C"/>
    <w:rsid w:val="00294810"/>
    <w:rsid w:val="00294DAB"/>
    <w:rsid w:val="00295108"/>
    <w:rsid w:val="0029665B"/>
    <w:rsid w:val="002A01AA"/>
    <w:rsid w:val="002B6FF3"/>
    <w:rsid w:val="002B7015"/>
    <w:rsid w:val="002C0365"/>
    <w:rsid w:val="002C22C0"/>
    <w:rsid w:val="002C43CE"/>
    <w:rsid w:val="002C4955"/>
    <w:rsid w:val="002C6347"/>
    <w:rsid w:val="002D054F"/>
    <w:rsid w:val="002D19CF"/>
    <w:rsid w:val="002D640F"/>
    <w:rsid w:val="002D6B10"/>
    <w:rsid w:val="002D7BA7"/>
    <w:rsid w:val="002E17C6"/>
    <w:rsid w:val="002F3450"/>
    <w:rsid w:val="002F39A0"/>
    <w:rsid w:val="00300496"/>
    <w:rsid w:val="00300BCB"/>
    <w:rsid w:val="00302B0E"/>
    <w:rsid w:val="003064E0"/>
    <w:rsid w:val="00307BD2"/>
    <w:rsid w:val="003102A5"/>
    <w:rsid w:val="003109EF"/>
    <w:rsid w:val="00313C79"/>
    <w:rsid w:val="00313D71"/>
    <w:rsid w:val="00320AAC"/>
    <w:rsid w:val="00320FF3"/>
    <w:rsid w:val="00322088"/>
    <w:rsid w:val="00322D3B"/>
    <w:rsid w:val="00325198"/>
    <w:rsid w:val="00327A61"/>
    <w:rsid w:val="00330427"/>
    <w:rsid w:val="00331E96"/>
    <w:rsid w:val="00331ECD"/>
    <w:rsid w:val="00340F76"/>
    <w:rsid w:val="0034167F"/>
    <w:rsid w:val="0034187F"/>
    <w:rsid w:val="00342A3D"/>
    <w:rsid w:val="00346003"/>
    <w:rsid w:val="003470D4"/>
    <w:rsid w:val="0035482A"/>
    <w:rsid w:val="00354A35"/>
    <w:rsid w:val="00357340"/>
    <w:rsid w:val="003613EB"/>
    <w:rsid w:val="003619F2"/>
    <w:rsid w:val="0036323F"/>
    <w:rsid w:val="003639F7"/>
    <w:rsid w:val="00365820"/>
    <w:rsid w:val="00373AFE"/>
    <w:rsid w:val="00375B26"/>
    <w:rsid w:val="00382FA0"/>
    <w:rsid w:val="00391E6F"/>
    <w:rsid w:val="0039334B"/>
    <w:rsid w:val="003A27B3"/>
    <w:rsid w:val="003A3F47"/>
    <w:rsid w:val="003B728F"/>
    <w:rsid w:val="003C0EBE"/>
    <w:rsid w:val="003C554F"/>
    <w:rsid w:val="003C5CDE"/>
    <w:rsid w:val="003D0ACE"/>
    <w:rsid w:val="003D4382"/>
    <w:rsid w:val="003E3CB7"/>
    <w:rsid w:val="003F5957"/>
    <w:rsid w:val="003F6B94"/>
    <w:rsid w:val="0040149C"/>
    <w:rsid w:val="004139DD"/>
    <w:rsid w:val="00414478"/>
    <w:rsid w:val="00414ACA"/>
    <w:rsid w:val="00420CDE"/>
    <w:rsid w:val="00424B98"/>
    <w:rsid w:val="00435358"/>
    <w:rsid w:val="00436179"/>
    <w:rsid w:val="0043676F"/>
    <w:rsid w:val="00436FFB"/>
    <w:rsid w:val="004376DE"/>
    <w:rsid w:val="00444BA4"/>
    <w:rsid w:val="00447061"/>
    <w:rsid w:val="00456A19"/>
    <w:rsid w:val="004625BA"/>
    <w:rsid w:val="004669A9"/>
    <w:rsid w:val="00467EA8"/>
    <w:rsid w:val="00473BB8"/>
    <w:rsid w:val="004822DA"/>
    <w:rsid w:val="004861BD"/>
    <w:rsid w:val="00490ED1"/>
    <w:rsid w:val="00492BD3"/>
    <w:rsid w:val="0049593A"/>
    <w:rsid w:val="0049649C"/>
    <w:rsid w:val="004979F3"/>
    <w:rsid w:val="004A02F4"/>
    <w:rsid w:val="004A4AB6"/>
    <w:rsid w:val="004A72DD"/>
    <w:rsid w:val="004B70BD"/>
    <w:rsid w:val="004C2D8E"/>
    <w:rsid w:val="004C4748"/>
    <w:rsid w:val="004D1F5A"/>
    <w:rsid w:val="004D1FEE"/>
    <w:rsid w:val="004D3EFA"/>
    <w:rsid w:val="004D5111"/>
    <w:rsid w:val="004D702D"/>
    <w:rsid w:val="004E0EDE"/>
    <w:rsid w:val="004E22D9"/>
    <w:rsid w:val="004F45FE"/>
    <w:rsid w:val="004F4FA2"/>
    <w:rsid w:val="004F5B3A"/>
    <w:rsid w:val="004F7FAF"/>
    <w:rsid w:val="00502C39"/>
    <w:rsid w:val="00506BC9"/>
    <w:rsid w:val="0050723A"/>
    <w:rsid w:val="005076DF"/>
    <w:rsid w:val="00507F8D"/>
    <w:rsid w:val="00510E99"/>
    <w:rsid w:val="00510FE7"/>
    <w:rsid w:val="005138E6"/>
    <w:rsid w:val="00514B10"/>
    <w:rsid w:val="0052111D"/>
    <w:rsid w:val="0052256A"/>
    <w:rsid w:val="005329D1"/>
    <w:rsid w:val="00534120"/>
    <w:rsid w:val="00536D46"/>
    <w:rsid w:val="00537F26"/>
    <w:rsid w:val="00540AA9"/>
    <w:rsid w:val="00550E3C"/>
    <w:rsid w:val="00554513"/>
    <w:rsid w:val="005578E6"/>
    <w:rsid w:val="00557BD1"/>
    <w:rsid w:val="005610C0"/>
    <w:rsid w:val="005632B7"/>
    <w:rsid w:val="0056686F"/>
    <w:rsid w:val="00572CAB"/>
    <w:rsid w:val="00573770"/>
    <w:rsid w:val="005760A9"/>
    <w:rsid w:val="005804E1"/>
    <w:rsid w:val="00580CEA"/>
    <w:rsid w:val="00583837"/>
    <w:rsid w:val="005841A6"/>
    <w:rsid w:val="00585648"/>
    <w:rsid w:val="00590E2F"/>
    <w:rsid w:val="00592428"/>
    <w:rsid w:val="00594464"/>
    <w:rsid w:val="005A0BC7"/>
    <w:rsid w:val="005A3BC4"/>
    <w:rsid w:val="005A57C8"/>
    <w:rsid w:val="005A5B1B"/>
    <w:rsid w:val="005A6503"/>
    <w:rsid w:val="005B0CDD"/>
    <w:rsid w:val="005C135C"/>
    <w:rsid w:val="005C1DEB"/>
    <w:rsid w:val="005C3D16"/>
    <w:rsid w:val="005C4797"/>
    <w:rsid w:val="005D099B"/>
    <w:rsid w:val="005E2E14"/>
    <w:rsid w:val="005E550B"/>
    <w:rsid w:val="005E5ECC"/>
    <w:rsid w:val="005E65F1"/>
    <w:rsid w:val="005F1842"/>
    <w:rsid w:val="005F2E41"/>
    <w:rsid w:val="00600477"/>
    <w:rsid w:val="00601F29"/>
    <w:rsid w:val="006036BE"/>
    <w:rsid w:val="006056E4"/>
    <w:rsid w:val="00610CEC"/>
    <w:rsid w:val="00620BD4"/>
    <w:rsid w:val="00622021"/>
    <w:rsid w:val="00622781"/>
    <w:rsid w:val="006306D1"/>
    <w:rsid w:val="00630E32"/>
    <w:rsid w:val="00636ECE"/>
    <w:rsid w:val="00640BFF"/>
    <w:rsid w:val="00642652"/>
    <w:rsid w:val="006502E1"/>
    <w:rsid w:val="00650DEF"/>
    <w:rsid w:val="00653E3B"/>
    <w:rsid w:val="00653FF9"/>
    <w:rsid w:val="006547F4"/>
    <w:rsid w:val="00656BD8"/>
    <w:rsid w:val="0068183F"/>
    <w:rsid w:val="00682953"/>
    <w:rsid w:val="00682A62"/>
    <w:rsid w:val="00685AB8"/>
    <w:rsid w:val="00690C69"/>
    <w:rsid w:val="006923BD"/>
    <w:rsid w:val="006924D9"/>
    <w:rsid w:val="0069621B"/>
    <w:rsid w:val="006A0522"/>
    <w:rsid w:val="006A234E"/>
    <w:rsid w:val="006C0679"/>
    <w:rsid w:val="006C4E7F"/>
    <w:rsid w:val="006C5F03"/>
    <w:rsid w:val="006D0482"/>
    <w:rsid w:val="006D249F"/>
    <w:rsid w:val="006D24E7"/>
    <w:rsid w:val="006D75A2"/>
    <w:rsid w:val="006E5980"/>
    <w:rsid w:val="006E59B3"/>
    <w:rsid w:val="006F209E"/>
    <w:rsid w:val="00710815"/>
    <w:rsid w:val="00710E30"/>
    <w:rsid w:val="007236CF"/>
    <w:rsid w:val="0072472C"/>
    <w:rsid w:val="00724B97"/>
    <w:rsid w:val="00725003"/>
    <w:rsid w:val="00727F94"/>
    <w:rsid w:val="007337EB"/>
    <w:rsid w:val="00741809"/>
    <w:rsid w:val="007435F4"/>
    <w:rsid w:val="00745D18"/>
    <w:rsid w:val="0075204A"/>
    <w:rsid w:val="0075561B"/>
    <w:rsid w:val="00756764"/>
    <w:rsid w:val="007607C8"/>
    <w:rsid w:val="00762237"/>
    <w:rsid w:val="007658BA"/>
    <w:rsid w:val="00775934"/>
    <w:rsid w:val="00776530"/>
    <w:rsid w:val="00782329"/>
    <w:rsid w:val="007831C1"/>
    <w:rsid w:val="00783438"/>
    <w:rsid w:val="00790124"/>
    <w:rsid w:val="00791E8E"/>
    <w:rsid w:val="00796BE9"/>
    <w:rsid w:val="007A0109"/>
    <w:rsid w:val="007A2BAE"/>
    <w:rsid w:val="007A3A50"/>
    <w:rsid w:val="007A53C7"/>
    <w:rsid w:val="007B0A59"/>
    <w:rsid w:val="007B2500"/>
    <w:rsid w:val="007B2A0F"/>
    <w:rsid w:val="007B73E5"/>
    <w:rsid w:val="007B7788"/>
    <w:rsid w:val="007C3213"/>
    <w:rsid w:val="007C651A"/>
    <w:rsid w:val="007C7149"/>
    <w:rsid w:val="007C7702"/>
    <w:rsid w:val="007D2B65"/>
    <w:rsid w:val="007D4105"/>
    <w:rsid w:val="007D49A1"/>
    <w:rsid w:val="007D61D6"/>
    <w:rsid w:val="007E0C19"/>
    <w:rsid w:val="007E11F0"/>
    <w:rsid w:val="007E1B19"/>
    <w:rsid w:val="007E2968"/>
    <w:rsid w:val="007E3877"/>
    <w:rsid w:val="007F32E0"/>
    <w:rsid w:val="007F3623"/>
    <w:rsid w:val="007F3932"/>
    <w:rsid w:val="007F5724"/>
    <w:rsid w:val="007F5B62"/>
    <w:rsid w:val="0080241E"/>
    <w:rsid w:val="0081041C"/>
    <w:rsid w:val="008165D7"/>
    <w:rsid w:val="00817EAD"/>
    <w:rsid w:val="00820F67"/>
    <w:rsid w:val="008238A0"/>
    <w:rsid w:val="0082484B"/>
    <w:rsid w:val="00827311"/>
    <w:rsid w:val="008318F7"/>
    <w:rsid w:val="00834BB4"/>
    <w:rsid w:val="00835187"/>
    <w:rsid w:val="00836330"/>
    <w:rsid w:val="00836766"/>
    <w:rsid w:val="00846106"/>
    <w:rsid w:val="00847D4D"/>
    <w:rsid w:val="00850884"/>
    <w:rsid w:val="008518BD"/>
    <w:rsid w:val="00856E3A"/>
    <w:rsid w:val="00862B8F"/>
    <w:rsid w:val="00863C37"/>
    <w:rsid w:val="00870201"/>
    <w:rsid w:val="00874DB5"/>
    <w:rsid w:val="00875EC2"/>
    <w:rsid w:val="008773FE"/>
    <w:rsid w:val="00887AB6"/>
    <w:rsid w:val="00891176"/>
    <w:rsid w:val="008934C2"/>
    <w:rsid w:val="008945D9"/>
    <w:rsid w:val="008A03B4"/>
    <w:rsid w:val="008A778D"/>
    <w:rsid w:val="008B4712"/>
    <w:rsid w:val="008C0980"/>
    <w:rsid w:val="008C1E24"/>
    <w:rsid w:val="008C689F"/>
    <w:rsid w:val="008C6EC6"/>
    <w:rsid w:val="008C6F01"/>
    <w:rsid w:val="008C726E"/>
    <w:rsid w:val="008D0DCD"/>
    <w:rsid w:val="008D38FC"/>
    <w:rsid w:val="008D3DBB"/>
    <w:rsid w:val="008D488A"/>
    <w:rsid w:val="008E30FC"/>
    <w:rsid w:val="008E3464"/>
    <w:rsid w:val="008F1D9C"/>
    <w:rsid w:val="008F3642"/>
    <w:rsid w:val="008F6322"/>
    <w:rsid w:val="009007D1"/>
    <w:rsid w:val="009009FF"/>
    <w:rsid w:val="009032F3"/>
    <w:rsid w:val="00907433"/>
    <w:rsid w:val="00914F70"/>
    <w:rsid w:val="00915DDE"/>
    <w:rsid w:val="009176F9"/>
    <w:rsid w:val="00922C39"/>
    <w:rsid w:val="00926A22"/>
    <w:rsid w:val="0093144D"/>
    <w:rsid w:val="00932F49"/>
    <w:rsid w:val="00936073"/>
    <w:rsid w:val="00936C6A"/>
    <w:rsid w:val="00937656"/>
    <w:rsid w:val="0093782E"/>
    <w:rsid w:val="00937CFB"/>
    <w:rsid w:val="00942934"/>
    <w:rsid w:val="0094470F"/>
    <w:rsid w:val="00946DAB"/>
    <w:rsid w:val="009503F8"/>
    <w:rsid w:val="0095700E"/>
    <w:rsid w:val="009614FA"/>
    <w:rsid w:val="0096496F"/>
    <w:rsid w:val="009712D6"/>
    <w:rsid w:val="00977E5D"/>
    <w:rsid w:val="00983E20"/>
    <w:rsid w:val="00985318"/>
    <w:rsid w:val="00987410"/>
    <w:rsid w:val="009909AF"/>
    <w:rsid w:val="009916A1"/>
    <w:rsid w:val="00993257"/>
    <w:rsid w:val="00996DF0"/>
    <w:rsid w:val="00996E2B"/>
    <w:rsid w:val="00997559"/>
    <w:rsid w:val="009A00C0"/>
    <w:rsid w:val="009A0161"/>
    <w:rsid w:val="009B053D"/>
    <w:rsid w:val="009B06F1"/>
    <w:rsid w:val="009C6C8A"/>
    <w:rsid w:val="009C6ED6"/>
    <w:rsid w:val="009D1359"/>
    <w:rsid w:val="009D13F8"/>
    <w:rsid w:val="009D5090"/>
    <w:rsid w:val="009D5E8C"/>
    <w:rsid w:val="009D71C1"/>
    <w:rsid w:val="009E2A17"/>
    <w:rsid w:val="009E2E7D"/>
    <w:rsid w:val="009E4602"/>
    <w:rsid w:val="009E6095"/>
    <w:rsid w:val="009F1654"/>
    <w:rsid w:val="009F2CF0"/>
    <w:rsid w:val="009F38EC"/>
    <w:rsid w:val="00A00F4F"/>
    <w:rsid w:val="00A038FF"/>
    <w:rsid w:val="00A04690"/>
    <w:rsid w:val="00A103E8"/>
    <w:rsid w:val="00A12AF8"/>
    <w:rsid w:val="00A1437D"/>
    <w:rsid w:val="00A15F34"/>
    <w:rsid w:val="00A17E29"/>
    <w:rsid w:val="00A317DA"/>
    <w:rsid w:val="00A31A31"/>
    <w:rsid w:val="00A31BBE"/>
    <w:rsid w:val="00A3705A"/>
    <w:rsid w:val="00A402A9"/>
    <w:rsid w:val="00A40DD3"/>
    <w:rsid w:val="00A44E71"/>
    <w:rsid w:val="00A5178D"/>
    <w:rsid w:val="00A62E07"/>
    <w:rsid w:val="00A71779"/>
    <w:rsid w:val="00A75A75"/>
    <w:rsid w:val="00A76CCC"/>
    <w:rsid w:val="00A77FEB"/>
    <w:rsid w:val="00A8311B"/>
    <w:rsid w:val="00A85159"/>
    <w:rsid w:val="00A85334"/>
    <w:rsid w:val="00A857B0"/>
    <w:rsid w:val="00A94B72"/>
    <w:rsid w:val="00AA1995"/>
    <w:rsid w:val="00AA5A75"/>
    <w:rsid w:val="00AB7BE4"/>
    <w:rsid w:val="00AC3173"/>
    <w:rsid w:val="00AD0735"/>
    <w:rsid w:val="00AD245B"/>
    <w:rsid w:val="00AD3D04"/>
    <w:rsid w:val="00AD6179"/>
    <w:rsid w:val="00AE167A"/>
    <w:rsid w:val="00AE5C2F"/>
    <w:rsid w:val="00AF5C3A"/>
    <w:rsid w:val="00AF609B"/>
    <w:rsid w:val="00B01F08"/>
    <w:rsid w:val="00B1178B"/>
    <w:rsid w:val="00B165B1"/>
    <w:rsid w:val="00B16E8F"/>
    <w:rsid w:val="00B21C93"/>
    <w:rsid w:val="00B21E3B"/>
    <w:rsid w:val="00B25E0A"/>
    <w:rsid w:val="00B30401"/>
    <w:rsid w:val="00B345F2"/>
    <w:rsid w:val="00B46791"/>
    <w:rsid w:val="00B47742"/>
    <w:rsid w:val="00B656B9"/>
    <w:rsid w:val="00B6637D"/>
    <w:rsid w:val="00B7521A"/>
    <w:rsid w:val="00B76555"/>
    <w:rsid w:val="00B77C12"/>
    <w:rsid w:val="00B82A52"/>
    <w:rsid w:val="00B85AE8"/>
    <w:rsid w:val="00BA26D6"/>
    <w:rsid w:val="00BA7B69"/>
    <w:rsid w:val="00BB44B0"/>
    <w:rsid w:val="00BB5168"/>
    <w:rsid w:val="00BB76D0"/>
    <w:rsid w:val="00BB77B8"/>
    <w:rsid w:val="00BC363C"/>
    <w:rsid w:val="00BC55D4"/>
    <w:rsid w:val="00BC5795"/>
    <w:rsid w:val="00BD2B0B"/>
    <w:rsid w:val="00BD3985"/>
    <w:rsid w:val="00BD49A6"/>
    <w:rsid w:val="00BD5199"/>
    <w:rsid w:val="00BD6953"/>
    <w:rsid w:val="00BE0F45"/>
    <w:rsid w:val="00BE7063"/>
    <w:rsid w:val="00BE70CF"/>
    <w:rsid w:val="00BF4094"/>
    <w:rsid w:val="00BF7A25"/>
    <w:rsid w:val="00C03359"/>
    <w:rsid w:val="00C03681"/>
    <w:rsid w:val="00C0450C"/>
    <w:rsid w:val="00C045FA"/>
    <w:rsid w:val="00C06A00"/>
    <w:rsid w:val="00C12E04"/>
    <w:rsid w:val="00C13ED7"/>
    <w:rsid w:val="00C217B8"/>
    <w:rsid w:val="00C33AEE"/>
    <w:rsid w:val="00C40BA8"/>
    <w:rsid w:val="00C420AF"/>
    <w:rsid w:val="00C43F66"/>
    <w:rsid w:val="00C45F0E"/>
    <w:rsid w:val="00C534EB"/>
    <w:rsid w:val="00C5544D"/>
    <w:rsid w:val="00C60EB0"/>
    <w:rsid w:val="00C62AEC"/>
    <w:rsid w:val="00C62C24"/>
    <w:rsid w:val="00C635B6"/>
    <w:rsid w:val="00C6593D"/>
    <w:rsid w:val="00C66102"/>
    <w:rsid w:val="00C66202"/>
    <w:rsid w:val="00C667B1"/>
    <w:rsid w:val="00C67C6A"/>
    <w:rsid w:val="00C75404"/>
    <w:rsid w:val="00C8189D"/>
    <w:rsid w:val="00C83F56"/>
    <w:rsid w:val="00C85C61"/>
    <w:rsid w:val="00C85C72"/>
    <w:rsid w:val="00C943B2"/>
    <w:rsid w:val="00C976A4"/>
    <w:rsid w:val="00CA0B41"/>
    <w:rsid w:val="00CA0E65"/>
    <w:rsid w:val="00CA0F29"/>
    <w:rsid w:val="00CA10BA"/>
    <w:rsid w:val="00CA20F9"/>
    <w:rsid w:val="00CB1190"/>
    <w:rsid w:val="00CB4E86"/>
    <w:rsid w:val="00CB63C4"/>
    <w:rsid w:val="00CC03A8"/>
    <w:rsid w:val="00CC263D"/>
    <w:rsid w:val="00CC2B5A"/>
    <w:rsid w:val="00CC55CC"/>
    <w:rsid w:val="00CD031D"/>
    <w:rsid w:val="00CD292F"/>
    <w:rsid w:val="00CE005B"/>
    <w:rsid w:val="00CE22A6"/>
    <w:rsid w:val="00CE3A16"/>
    <w:rsid w:val="00CE6C89"/>
    <w:rsid w:val="00CE758C"/>
    <w:rsid w:val="00CF1A4A"/>
    <w:rsid w:val="00CF4E45"/>
    <w:rsid w:val="00CF76A5"/>
    <w:rsid w:val="00D029CA"/>
    <w:rsid w:val="00D0361A"/>
    <w:rsid w:val="00D11AC4"/>
    <w:rsid w:val="00D15BE4"/>
    <w:rsid w:val="00D17E60"/>
    <w:rsid w:val="00D21F54"/>
    <w:rsid w:val="00D23FA8"/>
    <w:rsid w:val="00D27D1F"/>
    <w:rsid w:val="00D30ADD"/>
    <w:rsid w:val="00D36200"/>
    <w:rsid w:val="00D36459"/>
    <w:rsid w:val="00D41384"/>
    <w:rsid w:val="00D42E86"/>
    <w:rsid w:val="00D43A0D"/>
    <w:rsid w:val="00D4592D"/>
    <w:rsid w:val="00D45FE6"/>
    <w:rsid w:val="00D46867"/>
    <w:rsid w:val="00D47181"/>
    <w:rsid w:val="00D5086F"/>
    <w:rsid w:val="00D526F3"/>
    <w:rsid w:val="00D56F0E"/>
    <w:rsid w:val="00D73ACC"/>
    <w:rsid w:val="00D9238C"/>
    <w:rsid w:val="00D92CB3"/>
    <w:rsid w:val="00D93BCC"/>
    <w:rsid w:val="00D962FD"/>
    <w:rsid w:val="00DA1DE7"/>
    <w:rsid w:val="00DA570C"/>
    <w:rsid w:val="00DA759D"/>
    <w:rsid w:val="00DB10E0"/>
    <w:rsid w:val="00DB7993"/>
    <w:rsid w:val="00DC1012"/>
    <w:rsid w:val="00DC3896"/>
    <w:rsid w:val="00DC733E"/>
    <w:rsid w:val="00DC77F3"/>
    <w:rsid w:val="00DE1102"/>
    <w:rsid w:val="00DE1841"/>
    <w:rsid w:val="00DE7425"/>
    <w:rsid w:val="00DF4888"/>
    <w:rsid w:val="00DF4F53"/>
    <w:rsid w:val="00DF57BE"/>
    <w:rsid w:val="00E030C2"/>
    <w:rsid w:val="00E03581"/>
    <w:rsid w:val="00E03D08"/>
    <w:rsid w:val="00E0520C"/>
    <w:rsid w:val="00E05ED9"/>
    <w:rsid w:val="00E06068"/>
    <w:rsid w:val="00E06500"/>
    <w:rsid w:val="00E0711A"/>
    <w:rsid w:val="00E0798E"/>
    <w:rsid w:val="00E07A20"/>
    <w:rsid w:val="00E152EF"/>
    <w:rsid w:val="00E21D00"/>
    <w:rsid w:val="00E269F4"/>
    <w:rsid w:val="00E26F95"/>
    <w:rsid w:val="00E35559"/>
    <w:rsid w:val="00E42E2D"/>
    <w:rsid w:val="00E430C1"/>
    <w:rsid w:val="00E46474"/>
    <w:rsid w:val="00E544DD"/>
    <w:rsid w:val="00E54ACD"/>
    <w:rsid w:val="00E556AB"/>
    <w:rsid w:val="00E57060"/>
    <w:rsid w:val="00E62761"/>
    <w:rsid w:val="00E7535B"/>
    <w:rsid w:val="00E841F7"/>
    <w:rsid w:val="00E84E3E"/>
    <w:rsid w:val="00E87616"/>
    <w:rsid w:val="00E92047"/>
    <w:rsid w:val="00E97C5C"/>
    <w:rsid w:val="00EA1BEA"/>
    <w:rsid w:val="00EA1C46"/>
    <w:rsid w:val="00EA272A"/>
    <w:rsid w:val="00EA4DAE"/>
    <w:rsid w:val="00EA5C16"/>
    <w:rsid w:val="00EA70DA"/>
    <w:rsid w:val="00EB0087"/>
    <w:rsid w:val="00EC084E"/>
    <w:rsid w:val="00EC2A62"/>
    <w:rsid w:val="00EC3888"/>
    <w:rsid w:val="00EC6C36"/>
    <w:rsid w:val="00ED071B"/>
    <w:rsid w:val="00EF000D"/>
    <w:rsid w:val="00EF2AB2"/>
    <w:rsid w:val="00EF2EA4"/>
    <w:rsid w:val="00EF3402"/>
    <w:rsid w:val="00EF52E8"/>
    <w:rsid w:val="00EF5715"/>
    <w:rsid w:val="00EF6C3B"/>
    <w:rsid w:val="00F00045"/>
    <w:rsid w:val="00F02B0A"/>
    <w:rsid w:val="00F07927"/>
    <w:rsid w:val="00F11C08"/>
    <w:rsid w:val="00F12C76"/>
    <w:rsid w:val="00F143E5"/>
    <w:rsid w:val="00F2153B"/>
    <w:rsid w:val="00F31500"/>
    <w:rsid w:val="00F346AC"/>
    <w:rsid w:val="00F34D60"/>
    <w:rsid w:val="00F35EB1"/>
    <w:rsid w:val="00F47CEE"/>
    <w:rsid w:val="00F545A3"/>
    <w:rsid w:val="00F6114F"/>
    <w:rsid w:val="00F616C8"/>
    <w:rsid w:val="00F634B1"/>
    <w:rsid w:val="00F716F8"/>
    <w:rsid w:val="00F7693A"/>
    <w:rsid w:val="00F76E48"/>
    <w:rsid w:val="00F83DFE"/>
    <w:rsid w:val="00F8439A"/>
    <w:rsid w:val="00F86A26"/>
    <w:rsid w:val="00F86A8D"/>
    <w:rsid w:val="00F90ADD"/>
    <w:rsid w:val="00F91E39"/>
    <w:rsid w:val="00F94568"/>
    <w:rsid w:val="00F947D6"/>
    <w:rsid w:val="00FA757C"/>
    <w:rsid w:val="00FB5706"/>
    <w:rsid w:val="00FC046E"/>
    <w:rsid w:val="00FC26CB"/>
    <w:rsid w:val="00FD2E76"/>
    <w:rsid w:val="00FE5B4A"/>
    <w:rsid w:val="00FF026E"/>
    <w:rsid w:val="00FF3F05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173C24"/>
  <w15:docId w15:val="{124225D3-873C-4907-803A-5C2C3BB4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45FE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A31A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31A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0D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16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A31A31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hAnsi="Times New Roman"/>
      <w:b/>
      <w:bCs/>
    </w:rPr>
  </w:style>
  <w:style w:type="paragraph" w:styleId="Nagwek6">
    <w:name w:val="heading 6"/>
    <w:aliases w:val="Pzp - Nagłówek 6"/>
    <w:basedOn w:val="Normalny"/>
    <w:next w:val="Normalny"/>
    <w:link w:val="Nagwek6Znak"/>
    <w:uiPriority w:val="9"/>
    <w:semiHidden/>
    <w:unhideWhenUsed/>
    <w:qFormat/>
    <w:rsid w:val="00A31A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31A31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A31A31"/>
    <w:pPr>
      <w:keepNext/>
      <w:autoSpaceDE w:val="0"/>
      <w:autoSpaceDN w:val="0"/>
      <w:jc w:val="both"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713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EF2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F2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2AB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F2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F2AB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EF2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2AB2"/>
    <w:rPr>
      <w:rFonts w:ascii="Segoe UI" w:hAnsi="Segoe UI" w:cs="Segoe UI"/>
      <w:sz w:val="18"/>
      <w:szCs w:val="18"/>
    </w:rPr>
  </w:style>
  <w:style w:type="character" w:styleId="Hipercze">
    <w:name w:val="Hyperlink"/>
    <w:rsid w:val="001A7CF2"/>
    <w:rPr>
      <w:b/>
      <w:bCs/>
      <w:strike w:val="0"/>
      <w:dstrike w:val="0"/>
      <w:color w:val="000000"/>
      <w:u w:val="none"/>
      <w:effect w:val="none"/>
    </w:rPr>
  </w:style>
  <w:style w:type="table" w:styleId="Tabela-Siatka">
    <w:name w:val="Table Grid"/>
    <w:basedOn w:val="Standardowy"/>
    <w:rsid w:val="00D4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2038C3"/>
    <w:rPr>
      <w:rFonts w:ascii="Arial" w:hAnsi="Arial"/>
      <w:sz w:val="24"/>
      <w:szCs w:val="24"/>
    </w:rPr>
  </w:style>
  <w:style w:type="paragraph" w:customStyle="1" w:styleId="Domylne">
    <w:name w:val="Domyślne"/>
    <w:rsid w:val="00622021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622021"/>
    <w:pPr>
      <w:numPr>
        <w:numId w:val="1"/>
      </w:numPr>
    </w:pPr>
  </w:style>
  <w:style w:type="character" w:customStyle="1" w:styleId="Nagwek1Znak">
    <w:name w:val="Nagłówek 1 Znak"/>
    <w:aliases w:val="PZP - Tytuł 1 Znak"/>
    <w:basedOn w:val="Domylnaczcionkaakapitu"/>
    <w:link w:val="Nagwek1"/>
    <w:rsid w:val="00A31A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31A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A31A31"/>
    <w:rPr>
      <w:b/>
      <w:bCs/>
      <w:sz w:val="24"/>
      <w:szCs w:val="24"/>
    </w:rPr>
  </w:style>
  <w:style w:type="character" w:customStyle="1" w:styleId="Nagwek6Znak">
    <w:name w:val="Nagłówek 6 Znak"/>
    <w:aliases w:val="Pzp - Nagłówek 6 Znak"/>
    <w:basedOn w:val="Domylnaczcionkaakapitu"/>
    <w:link w:val="Nagwek6"/>
    <w:semiHidden/>
    <w:rsid w:val="00A31A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A31A31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31A31"/>
    <w:rPr>
      <w:b/>
      <w:bCs/>
      <w:sz w:val="24"/>
      <w:szCs w:val="24"/>
    </w:rPr>
  </w:style>
  <w:style w:type="paragraph" w:styleId="Lista">
    <w:name w:val="List"/>
    <w:basedOn w:val="Normalny"/>
    <w:rsid w:val="00A31A31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styleId="Lista3">
    <w:name w:val="List 3"/>
    <w:basedOn w:val="Normalny"/>
    <w:rsid w:val="00A31A31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A31A31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A31A31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31A3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31A3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1A31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A31A31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A31A31"/>
    <w:pPr>
      <w:autoSpaceDE w:val="0"/>
      <w:autoSpaceDN w:val="0"/>
      <w:jc w:val="both"/>
    </w:pPr>
    <w:rPr>
      <w:rFonts w:cs="Arial"/>
    </w:rPr>
  </w:style>
  <w:style w:type="character" w:customStyle="1" w:styleId="Tekstpodstawowy3Znak1">
    <w:name w:val="Tekst podstawowy 3 Znak1"/>
    <w:basedOn w:val="Domylnaczcionkaakapitu"/>
    <w:semiHidden/>
    <w:rsid w:val="00A31A31"/>
    <w:rPr>
      <w:rFonts w:ascii="Arial" w:hAnsi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31A31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31A3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A31A31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31A31"/>
    <w:pPr>
      <w:autoSpaceDE w:val="0"/>
      <w:autoSpaceDN w:val="0"/>
      <w:ind w:left="284" w:hanging="284"/>
      <w:jc w:val="both"/>
    </w:pPr>
    <w:rPr>
      <w:rFonts w:cs="Arial"/>
      <w:b/>
      <w:bCs/>
    </w:rPr>
  </w:style>
  <w:style w:type="character" w:customStyle="1" w:styleId="Tekstpodstawowywcity3Znak1">
    <w:name w:val="Tekst podstawowy wcięty 3 Znak1"/>
    <w:basedOn w:val="Domylnaczcionkaakapitu"/>
    <w:semiHidden/>
    <w:rsid w:val="00A31A31"/>
    <w:rPr>
      <w:rFonts w:ascii="Arial" w:hAnsi="Arial"/>
      <w:sz w:val="16"/>
      <w:szCs w:val="16"/>
    </w:rPr>
  </w:style>
  <w:style w:type="paragraph" w:customStyle="1" w:styleId="Skrconyadreszwrotny">
    <w:name w:val="Skrócony adres zwrotny"/>
    <w:basedOn w:val="Normalny"/>
    <w:rsid w:val="00A31A31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A31A3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A31A31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"/>
    <w:rsid w:val="00A31A31"/>
    <w:rPr>
      <w:sz w:val="24"/>
      <w:szCs w:val="24"/>
    </w:rPr>
  </w:style>
  <w:style w:type="character" w:customStyle="1" w:styleId="Bodytext2">
    <w:name w:val="Body text (2)_"/>
    <w:link w:val="Bodytext21"/>
    <w:rsid w:val="00A31A31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A31A31"/>
    <w:pPr>
      <w:shd w:val="clear" w:color="auto" w:fill="FFFFFF"/>
      <w:spacing w:after="900" w:line="240" w:lineRule="atLeast"/>
      <w:ind w:hanging="700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A31A31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A31A31"/>
    <w:pPr>
      <w:shd w:val="clear" w:color="auto" w:fill="FFFFFF"/>
      <w:spacing w:after="180" w:line="240" w:lineRule="atLeast"/>
      <w:ind w:hanging="720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A31A3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aliases w:val="Nagłówek strony Znak,Nagłówek strony nieparzystej Znak"/>
    <w:link w:val="Nagwek"/>
    <w:qFormat/>
    <w:rsid w:val="00A31A31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A31A31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A31A31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A31A31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A31A31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1A31"/>
  </w:style>
  <w:style w:type="character" w:styleId="Odwoanieprzypisukocowego">
    <w:name w:val="endnote reference"/>
    <w:rsid w:val="00A31A31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A31A3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A31A31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A31A31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A31A3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31A31"/>
    <w:rPr>
      <w:sz w:val="24"/>
      <w:szCs w:val="24"/>
    </w:rPr>
  </w:style>
  <w:style w:type="character" w:styleId="UyteHipercze">
    <w:name w:val="FollowedHyperlink"/>
    <w:rsid w:val="00A31A31"/>
    <w:rPr>
      <w:color w:val="800080"/>
      <w:u w:val="single"/>
    </w:rPr>
  </w:style>
  <w:style w:type="paragraph" w:styleId="Poprawka">
    <w:name w:val="Revision"/>
    <w:hidden/>
    <w:uiPriority w:val="99"/>
    <w:semiHidden/>
    <w:rsid w:val="00A31A31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A31A31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A31A31"/>
    <w:pPr>
      <w:spacing w:line="252" w:lineRule="auto"/>
      <w:jc w:val="center"/>
    </w:pPr>
    <w:rPr>
      <w:rFonts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A31A31"/>
    <w:rPr>
      <w:rFonts w:ascii="Arial" w:hAnsi="Arial"/>
      <w:sz w:val="24"/>
      <w:szCs w:val="24"/>
    </w:rPr>
  </w:style>
  <w:style w:type="character" w:customStyle="1" w:styleId="pktZnak">
    <w:name w:val="pkt Znak"/>
    <w:link w:val="pkt"/>
    <w:uiPriority w:val="99"/>
    <w:locked/>
    <w:rsid w:val="00A31A31"/>
    <w:rPr>
      <w:sz w:val="24"/>
    </w:rPr>
  </w:style>
  <w:style w:type="paragraph" w:customStyle="1" w:styleId="pkt">
    <w:name w:val="pkt"/>
    <w:basedOn w:val="Normalny"/>
    <w:link w:val="pktZnak"/>
    <w:uiPriority w:val="99"/>
    <w:rsid w:val="00A31A31"/>
    <w:pPr>
      <w:spacing w:before="60" w:after="60" w:line="252" w:lineRule="auto"/>
      <w:ind w:left="851" w:hanging="295"/>
      <w:jc w:val="both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A31A31"/>
    <w:rPr>
      <w:i/>
      <w:iCs/>
    </w:rPr>
  </w:style>
  <w:style w:type="character" w:customStyle="1" w:styleId="alb">
    <w:name w:val="a_lb"/>
    <w:basedOn w:val="Domylnaczcionkaakapitu"/>
    <w:rsid w:val="00A31A31"/>
  </w:style>
  <w:style w:type="paragraph" w:customStyle="1" w:styleId="text-justify">
    <w:name w:val="text-justify"/>
    <w:basedOn w:val="Normalny"/>
    <w:rsid w:val="00A31A3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A31A31"/>
  </w:style>
  <w:style w:type="paragraph" w:customStyle="1" w:styleId="Default">
    <w:name w:val="Default"/>
    <w:rsid w:val="00A31A31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A31A31"/>
  </w:style>
  <w:style w:type="paragraph" w:customStyle="1" w:styleId="Zwykytekst1">
    <w:name w:val="Zwykły tekst1"/>
    <w:basedOn w:val="Normalny"/>
    <w:rsid w:val="00A31A31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A31A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qFormat/>
    <w:rsid w:val="00A31A3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3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3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A31A31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A31"/>
    <w:rPr>
      <w:sz w:val="24"/>
      <w:szCs w:val="24"/>
    </w:rPr>
  </w:style>
  <w:style w:type="paragraph" w:styleId="Bezodstpw">
    <w:name w:val="No Spacing"/>
    <w:uiPriority w:val="1"/>
    <w:qFormat/>
    <w:rsid w:val="00A31A31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31A31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A31A3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A31A31"/>
    <w:pPr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0F0D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F616C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A1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0C55A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2D3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0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7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5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05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zybska\AppData\Local\Temp\listownik-mono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C0BC-7FFB-4747-A068-B80A0F09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listownik-mono-Pomorskie-FE-UMWP-UE-EFRR-RPO2014-2020-2015-1</Template>
  <TotalTime>510</TotalTime>
  <Pages>10</Pages>
  <Words>2315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Szybska-Lewandowska</dc:creator>
  <cp:lastModifiedBy>Zdobylak Kinga</cp:lastModifiedBy>
  <cp:revision>36</cp:revision>
  <cp:lastPrinted>2021-10-28T07:29:00Z</cp:lastPrinted>
  <dcterms:created xsi:type="dcterms:W3CDTF">2021-09-23T09:44:00Z</dcterms:created>
  <dcterms:modified xsi:type="dcterms:W3CDTF">2021-11-02T09:32:00Z</dcterms:modified>
</cp:coreProperties>
</file>