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FBE65" w14:textId="77777777" w:rsidR="00BA6235" w:rsidRPr="00C73075" w:rsidRDefault="00BA6235" w:rsidP="00BA6235">
      <w:pPr>
        <w:pStyle w:val="Tekstpodstawowy"/>
        <w:ind w:right="23"/>
        <w:jc w:val="center"/>
        <w:rPr>
          <w:rFonts w:ascii="Source Sans Pro" w:hAnsi="Source Sans Pro"/>
          <w:b/>
          <w:bCs/>
          <w:sz w:val="20"/>
          <w:szCs w:val="20"/>
        </w:rPr>
      </w:pPr>
    </w:p>
    <w:p w14:paraId="4A880620" w14:textId="77777777" w:rsidR="00BA6235" w:rsidRPr="00C73075" w:rsidRDefault="00BA6235" w:rsidP="00BA6235">
      <w:pPr>
        <w:pStyle w:val="Tekstpodstawowy"/>
        <w:ind w:right="23"/>
        <w:jc w:val="center"/>
        <w:rPr>
          <w:rFonts w:ascii="Source Sans Pro" w:hAnsi="Source Sans Pro"/>
          <w:b/>
          <w:bCs/>
          <w:sz w:val="20"/>
          <w:szCs w:val="20"/>
        </w:rPr>
      </w:pPr>
    </w:p>
    <w:p w14:paraId="7695B104" w14:textId="77777777" w:rsidR="00420CDA" w:rsidRPr="00C73075" w:rsidRDefault="00420CDA" w:rsidP="00BE245A">
      <w:pPr>
        <w:pStyle w:val="Nagwek6"/>
        <w:spacing w:before="0"/>
        <w:rPr>
          <w:rFonts w:ascii="Source Sans Pro" w:hAnsi="Source Sans Pro"/>
          <w:sz w:val="20"/>
          <w:szCs w:val="20"/>
        </w:rPr>
      </w:pPr>
    </w:p>
    <w:p w14:paraId="1F2D2D5F" w14:textId="77777777" w:rsidR="00420CDA" w:rsidRPr="00C73075" w:rsidRDefault="00420CDA" w:rsidP="00BE245A">
      <w:pPr>
        <w:pStyle w:val="Nagwek6"/>
        <w:spacing w:before="0"/>
        <w:rPr>
          <w:rFonts w:ascii="Source Sans Pro" w:hAnsi="Source Sans Pro"/>
          <w:sz w:val="20"/>
          <w:szCs w:val="20"/>
        </w:rPr>
      </w:pPr>
    </w:p>
    <w:p w14:paraId="5C8873AC" w14:textId="77777777" w:rsidR="00420CDA" w:rsidRPr="00C73075" w:rsidRDefault="00420CDA" w:rsidP="00BE245A">
      <w:pPr>
        <w:pStyle w:val="Nagwek6"/>
        <w:spacing w:before="0"/>
        <w:rPr>
          <w:rFonts w:ascii="Source Sans Pro" w:hAnsi="Source Sans Pro"/>
          <w:sz w:val="20"/>
          <w:szCs w:val="20"/>
        </w:rPr>
      </w:pPr>
    </w:p>
    <w:p w14:paraId="695FD97B" w14:textId="77777777" w:rsidR="00420CDA" w:rsidRPr="00C73075" w:rsidRDefault="00420CDA" w:rsidP="00BE245A">
      <w:pPr>
        <w:pStyle w:val="Nagwek6"/>
        <w:spacing w:before="0"/>
        <w:rPr>
          <w:rFonts w:ascii="Source Sans Pro" w:hAnsi="Source Sans Pro"/>
          <w:sz w:val="20"/>
          <w:szCs w:val="20"/>
        </w:rPr>
      </w:pPr>
    </w:p>
    <w:p w14:paraId="029E5898" w14:textId="77777777" w:rsidR="00420CDA" w:rsidRPr="00C73075" w:rsidRDefault="00420CDA" w:rsidP="00BE245A">
      <w:pPr>
        <w:pStyle w:val="Nagwek6"/>
        <w:spacing w:before="0"/>
        <w:rPr>
          <w:rFonts w:ascii="Source Sans Pro" w:hAnsi="Source Sans Pro"/>
          <w:sz w:val="20"/>
          <w:szCs w:val="20"/>
        </w:rPr>
      </w:pPr>
    </w:p>
    <w:p w14:paraId="31FE9E59" w14:textId="1D272AB6" w:rsidR="00BE245A" w:rsidRPr="00C73075" w:rsidRDefault="00BE245A" w:rsidP="00BE245A">
      <w:pPr>
        <w:pStyle w:val="Nagwek6"/>
        <w:spacing w:before="0"/>
        <w:rPr>
          <w:rFonts w:ascii="Source Sans Pro" w:hAnsi="Source Sans Pro"/>
          <w:sz w:val="20"/>
          <w:szCs w:val="20"/>
        </w:rPr>
      </w:pPr>
      <w:r w:rsidRPr="00C73075">
        <w:rPr>
          <w:rFonts w:ascii="Source Sans Pro" w:hAnsi="Source Sans Pro"/>
          <w:sz w:val="20"/>
          <w:szCs w:val="20"/>
        </w:rPr>
        <w:t>Rozdział 2</w:t>
      </w:r>
    </w:p>
    <w:p w14:paraId="100D7CB3" w14:textId="77777777" w:rsidR="00BE245A" w:rsidRPr="00C73075" w:rsidRDefault="00BE245A" w:rsidP="00BE245A">
      <w:pPr>
        <w:jc w:val="center"/>
        <w:outlineLvl w:val="0"/>
        <w:rPr>
          <w:rFonts w:ascii="Source Sans Pro" w:hAnsi="Source Sans Pro" w:cs="Arial"/>
          <w:b/>
          <w:bCs/>
          <w:sz w:val="20"/>
          <w:szCs w:val="20"/>
        </w:rPr>
      </w:pPr>
    </w:p>
    <w:p w14:paraId="707593A0" w14:textId="77777777" w:rsidR="00341280" w:rsidRPr="00C73075" w:rsidRDefault="00341280" w:rsidP="00341280">
      <w:pPr>
        <w:jc w:val="center"/>
        <w:outlineLvl w:val="0"/>
        <w:rPr>
          <w:rFonts w:ascii="Source Sans Pro" w:hAnsi="Source Sans Pro" w:cs="Arial"/>
          <w:b/>
          <w:bCs/>
          <w:sz w:val="20"/>
          <w:szCs w:val="20"/>
        </w:rPr>
      </w:pPr>
      <w:r w:rsidRPr="00C73075">
        <w:rPr>
          <w:rFonts w:ascii="Source Sans Pro" w:hAnsi="Source Sans Pro" w:cs="Arial"/>
          <w:b/>
          <w:bCs/>
          <w:sz w:val="20"/>
          <w:szCs w:val="20"/>
        </w:rPr>
        <w:t>Formularz Oferty</w:t>
      </w:r>
    </w:p>
    <w:p w14:paraId="69AD4E98" w14:textId="77777777" w:rsidR="00BE245A" w:rsidRPr="00C73075" w:rsidRDefault="00BE245A" w:rsidP="00BE245A">
      <w:pPr>
        <w:jc w:val="center"/>
        <w:outlineLvl w:val="0"/>
        <w:rPr>
          <w:rFonts w:ascii="Source Sans Pro" w:hAnsi="Source Sans Pro" w:cs="Arial"/>
          <w:b/>
          <w:bCs/>
          <w:sz w:val="20"/>
          <w:szCs w:val="20"/>
        </w:rPr>
      </w:pPr>
    </w:p>
    <w:p w14:paraId="38AD0598" w14:textId="77777777" w:rsidR="000540C5" w:rsidRPr="00C73075" w:rsidRDefault="00BE245A" w:rsidP="00341280">
      <w:pPr>
        <w:pStyle w:val="Zwykytekst"/>
        <w:spacing w:before="120"/>
        <w:jc w:val="center"/>
        <w:rPr>
          <w:rFonts w:ascii="Source Sans Pro" w:hAnsi="Source Sans Pro" w:cs="Arial"/>
          <w:b/>
        </w:rPr>
      </w:pPr>
      <w:r w:rsidRPr="00C73075">
        <w:rPr>
          <w:rFonts w:ascii="Source Sans Pro" w:hAnsi="Source Sans Pro" w:cs="Arial"/>
        </w:rPr>
        <w:br w:type="page"/>
      </w:r>
      <w:r w:rsidR="00341280" w:rsidRPr="00C73075">
        <w:rPr>
          <w:rFonts w:ascii="Source Sans Pro" w:hAnsi="Source Sans Pro" w:cs="Arial"/>
          <w:b/>
        </w:rPr>
        <w:lastRenderedPageBreak/>
        <w:t>Formularz 2.1.</w:t>
      </w:r>
    </w:p>
    <w:p w14:paraId="3895D971" w14:textId="77777777" w:rsidR="00782F69" w:rsidRPr="00C73075" w:rsidRDefault="00782F69" w:rsidP="00782F69">
      <w:pPr>
        <w:pStyle w:val="Zwykytekst"/>
        <w:tabs>
          <w:tab w:val="left" w:leader="dot" w:pos="9360"/>
        </w:tabs>
        <w:spacing w:before="120"/>
        <w:ind w:right="23"/>
        <w:rPr>
          <w:rFonts w:ascii="Source Sans Pro" w:hAnsi="Source Sans Pro" w:cs="Arial"/>
          <w:b/>
          <w:bCs/>
        </w:rPr>
      </w:pPr>
    </w:p>
    <w:p w14:paraId="67C38E3A" w14:textId="77777777" w:rsidR="00782F69" w:rsidRPr="00C73075" w:rsidRDefault="00782F69" w:rsidP="00B56726">
      <w:pPr>
        <w:pStyle w:val="Zwykytekst"/>
        <w:tabs>
          <w:tab w:val="left" w:leader="dot" w:pos="9360"/>
        </w:tabs>
        <w:spacing w:before="120"/>
        <w:ind w:left="4820" w:right="23"/>
        <w:rPr>
          <w:rFonts w:ascii="Source Sans Pro" w:hAnsi="Source Sans Pro" w:cs="Arial"/>
          <w:b/>
          <w:bCs/>
        </w:rPr>
      </w:pPr>
      <w:r w:rsidRPr="00C73075">
        <w:rPr>
          <w:rFonts w:ascii="Source Sans Pro" w:hAnsi="Source Sans Pro" w:cs="Arial"/>
          <w:b/>
          <w:bCs/>
        </w:rPr>
        <w:t>Do</w:t>
      </w:r>
      <w:r w:rsidR="008E4A61" w:rsidRPr="00C73075">
        <w:rPr>
          <w:rFonts w:ascii="Source Sans Pro" w:hAnsi="Source Sans Pro" w:cs="Arial"/>
          <w:b/>
          <w:bCs/>
        </w:rPr>
        <w:t>:</w:t>
      </w:r>
    </w:p>
    <w:p w14:paraId="54344087" w14:textId="77777777" w:rsidR="00782F69" w:rsidRPr="00C73075" w:rsidRDefault="00782F69" w:rsidP="00B56726">
      <w:pPr>
        <w:pStyle w:val="Zwykytekst"/>
        <w:tabs>
          <w:tab w:val="left" w:leader="dot" w:pos="9360"/>
        </w:tabs>
        <w:ind w:left="5103" w:right="23"/>
        <w:rPr>
          <w:rFonts w:ascii="Source Sans Pro" w:hAnsi="Source Sans Pro" w:cs="Arial"/>
          <w:b/>
          <w:bCs/>
        </w:rPr>
      </w:pPr>
      <w:r w:rsidRPr="00C73075">
        <w:rPr>
          <w:rFonts w:ascii="Source Sans Pro" w:hAnsi="Source Sans Pro" w:cs="Arial"/>
          <w:b/>
          <w:bCs/>
        </w:rPr>
        <w:t>Politechnika Warszawska</w:t>
      </w:r>
    </w:p>
    <w:p w14:paraId="739C65BD" w14:textId="77777777" w:rsidR="008E4A61" w:rsidRPr="00C73075" w:rsidRDefault="008E4A61" w:rsidP="00B56726">
      <w:pPr>
        <w:pStyle w:val="Zwykytekst"/>
        <w:tabs>
          <w:tab w:val="left" w:leader="dot" w:pos="9360"/>
        </w:tabs>
        <w:ind w:left="5103" w:right="23"/>
        <w:rPr>
          <w:rFonts w:ascii="Source Sans Pro" w:hAnsi="Source Sans Pro" w:cs="Arial"/>
          <w:b/>
          <w:bCs/>
        </w:rPr>
      </w:pPr>
      <w:r w:rsidRPr="00C73075">
        <w:rPr>
          <w:rFonts w:ascii="Source Sans Pro" w:hAnsi="Source Sans Pro" w:cs="Arial"/>
          <w:b/>
          <w:bCs/>
        </w:rPr>
        <w:t xml:space="preserve">Wydział Mechaniczny Energetyki  Lotnictwa </w:t>
      </w:r>
    </w:p>
    <w:p w14:paraId="51F7F6AD" w14:textId="77777777" w:rsidR="00782F69" w:rsidRPr="00C73075" w:rsidRDefault="008E4A61" w:rsidP="00B56726">
      <w:pPr>
        <w:pStyle w:val="Zwykytekst"/>
        <w:tabs>
          <w:tab w:val="left" w:leader="dot" w:pos="9360"/>
        </w:tabs>
        <w:ind w:left="5103" w:right="23"/>
        <w:rPr>
          <w:rFonts w:ascii="Source Sans Pro" w:hAnsi="Source Sans Pro" w:cs="Arial"/>
          <w:b/>
          <w:bCs/>
        </w:rPr>
      </w:pPr>
      <w:r w:rsidRPr="00C73075">
        <w:rPr>
          <w:rFonts w:ascii="Source Sans Pro" w:hAnsi="Source Sans Pro" w:cs="Arial"/>
          <w:b/>
          <w:bCs/>
        </w:rPr>
        <w:t>ul. Nowowiejska 24</w:t>
      </w:r>
      <w:r w:rsidRPr="00C73075">
        <w:rPr>
          <w:rFonts w:ascii="Source Sans Pro" w:hAnsi="Source Sans Pro" w:cs="Arial"/>
          <w:b/>
          <w:bCs/>
        </w:rPr>
        <w:br/>
        <w:t>00-665 Warszawa</w:t>
      </w:r>
    </w:p>
    <w:p w14:paraId="30BF1DCB" w14:textId="77777777" w:rsidR="008E4A61" w:rsidRPr="00C73075" w:rsidRDefault="008E4A61" w:rsidP="00782F69">
      <w:pPr>
        <w:pStyle w:val="Zwykytekst"/>
        <w:tabs>
          <w:tab w:val="left" w:leader="dot" w:pos="9360"/>
        </w:tabs>
        <w:spacing w:before="120"/>
        <w:ind w:left="5580" w:right="23"/>
        <w:rPr>
          <w:rFonts w:ascii="Source Sans Pro" w:hAnsi="Source Sans Pro" w:cs="Arial"/>
          <w:b/>
          <w:bCs/>
        </w:rPr>
      </w:pPr>
    </w:p>
    <w:p w14:paraId="2EE6D182" w14:textId="77777777" w:rsidR="00782F69" w:rsidRPr="00C73075" w:rsidRDefault="00782F69" w:rsidP="00782F69">
      <w:pPr>
        <w:pStyle w:val="Zwykytekst"/>
        <w:tabs>
          <w:tab w:val="left" w:leader="dot" w:pos="9360"/>
        </w:tabs>
        <w:ind w:left="5579" w:right="23"/>
        <w:rPr>
          <w:rFonts w:ascii="Source Sans Pro" w:hAnsi="Source Sans Pro" w:cs="Arial"/>
          <w:b/>
          <w:bCs/>
        </w:rPr>
      </w:pPr>
    </w:p>
    <w:p w14:paraId="68003D1E" w14:textId="77777777" w:rsidR="00782F69" w:rsidRPr="00C73075" w:rsidRDefault="00782F69" w:rsidP="00927C50">
      <w:pPr>
        <w:pStyle w:val="Zwykytekst"/>
        <w:tabs>
          <w:tab w:val="left" w:leader="dot" w:pos="9360"/>
        </w:tabs>
        <w:ind w:right="23"/>
        <w:rPr>
          <w:rFonts w:ascii="Source Sans Pro" w:hAnsi="Source Sans Pro" w:cs="Arial"/>
          <w:b/>
          <w:bCs/>
        </w:rPr>
      </w:pPr>
    </w:p>
    <w:p w14:paraId="6C35A061" w14:textId="474934EC" w:rsidR="00816B00" w:rsidRPr="00C73075" w:rsidRDefault="00782F69" w:rsidP="002B2B16">
      <w:pPr>
        <w:pStyle w:val="Zwykytekst1"/>
        <w:tabs>
          <w:tab w:val="left" w:leader="dot" w:pos="9360"/>
        </w:tabs>
        <w:spacing w:before="120" w:after="120"/>
        <w:jc w:val="both"/>
        <w:rPr>
          <w:rFonts w:ascii="Source Sans Pro" w:hAnsi="Source Sans Pro" w:cs="Arial"/>
          <w:b/>
          <w:bCs/>
          <w:color w:val="0033CC"/>
        </w:rPr>
      </w:pPr>
      <w:r w:rsidRPr="00C73075">
        <w:rPr>
          <w:rFonts w:ascii="Source Sans Pro" w:hAnsi="Source Sans Pro" w:cs="Arial"/>
          <w:b/>
        </w:rPr>
        <w:t xml:space="preserve">Nawiązując do ogłoszenia o zamówieniu w postępowaniu o udzielenie zamówienia publicznego prowadzonym w trybie </w:t>
      </w:r>
      <w:r w:rsidR="00816B00" w:rsidRPr="00C73075">
        <w:rPr>
          <w:rFonts w:ascii="Source Sans Pro" w:hAnsi="Source Sans Pro" w:cs="Arial"/>
          <w:b/>
        </w:rPr>
        <w:t xml:space="preserve">przetargu nieograniczonego </w:t>
      </w:r>
      <w:r w:rsidRPr="00C73075">
        <w:rPr>
          <w:rFonts w:ascii="Source Sans Pro" w:hAnsi="Source Sans Pro" w:cs="Arial"/>
          <w:b/>
        </w:rPr>
        <w:t xml:space="preserve">na: </w:t>
      </w:r>
      <w:r w:rsidR="000E7757" w:rsidRPr="00C73075">
        <w:rPr>
          <w:rFonts w:ascii="Source Sans Pro" w:hAnsi="Source Sans Pro" w:cs="Arial"/>
          <w:b/>
          <w:color w:val="0000FF"/>
        </w:rPr>
        <w:t xml:space="preserve">Dostawa  artykułów promocyjnych dla Wydziału Mechanicznego Energetyki i Lotnictwa Politechniki Warszawskiej </w:t>
      </w:r>
      <w:r w:rsidRPr="00C73075">
        <w:rPr>
          <w:rFonts w:ascii="Source Sans Pro" w:hAnsi="Source Sans Pro" w:cs="Arial"/>
          <w:spacing w:val="-2"/>
        </w:rPr>
        <w:t xml:space="preserve">Znak postępowania: </w:t>
      </w:r>
      <w:bookmarkStart w:id="0" w:name="_Hlk69912681"/>
      <w:r w:rsidR="00816B00" w:rsidRPr="00C73075">
        <w:rPr>
          <w:rFonts w:ascii="Source Sans Pro" w:hAnsi="Source Sans Pro" w:cs="Arial"/>
        </w:rPr>
        <w:t xml:space="preserve">nr referencyjny: </w:t>
      </w:r>
      <w:r w:rsidR="00816B00" w:rsidRPr="00C73075">
        <w:rPr>
          <w:rFonts w:ascii="Source Sans Pro" w:hAnsi="Source Sans Pro" w:cs="Arial"/>
          <w:b/>
          <w:bCs/>
          <w:color w:val="0033CC"/>
        </w:rPr>
        <w:t>MELBDZ.261</w:t>
      </w:r>
      <w:r w:rsidR="00C56C89">
        <w:rPr>
          <w:rFonts w:ascii="Source Sans Pro" w:hAnsi="Source Sans Pro" w:cs="Arial"/>
          <w:b/>
          <w:bCs/>
          <w:color w:val="0033CC"/>
        </w:rPr>
        <w:t>.14</w:t>
      </w:r>
      <w:r w:rsidR="001F2080" w:rsidRPr="00C73075">
        <w:rPr>
          <w:rFonts w:ascii="Source Sans Pro" w:hAnsi="Source Sans Pro" w:cs="Arial"/>
          <w:b/>
          <w:bCs/>
          <w:color w:val="0033CC"/>
        </w:rPr>
        <w:t>.202</w:t>
      </w:r>
      <w:r w:rsidR="00C73075">
        <w:rPr>
          <w:rFonts w:ascii="Source Sans Pro" w:hAnsi="Source Sans Pro" w:cs="Arial"/>
          <w:b/>
          <w:bCs/>
          <w:color w:val="0033CC"/>
        </w:rPr>
        <w:t>4</w:t>
      </w:r>
      <w:r w:rsidR="00816B00" w:rsidRPr="00C73075">
        <w:rPr>
          <w:rFonts w:ascii="Source Sans Pro" w:hAnsi="Source Sans Pro" w:cs="Arial"/>
          <w:b/>
          <w:bCs/>
          <w:color w:val="0033CC"/>
        </w:rPr>
        <w:t>.</w:t>
      </w:r>
    </w:p>
    <w:p w14:paraId="6056AC70" w14:textId="77777777" w:rsidR="00816B00" w:rsidRPr="00C73075" w:rsidRDefault="00816B00" w:rsidP="00816B00">
      <w:pPr>
        <w:rPr>
          <w:rFonts w:ascii="Source Sans Pro" w:hAnsi="Source Sans Pro" w:cs="Arial"/>
          <w:b/>
          <w:bCs/>
          <w:color w:val="0033CC"/>
          <w:sz w:val="20"/>
          <w:szCs w:val="20"/>
        </w:rPr>
      </w:pPr>
    </w:p>
    <w:p w14:paraId="7822209F" w14:textId="77777777" w:rsidR="00782F69" w:rsidRPr="00C73075" w:rsidRDefault="00782F69" w:rsidP="00816B00">
      <w:pPr>
        <w:spacing w:after="120"/>
        <w:jc w:val="both"/>
        <w:rPr>
          <w:rFonts w:ascii="Source Sans Pro" w:hAnsi="Source Sans Pro" w:cs="Arial"/>
          <w:sz w:val="20"/>
          <w:szCs w:val="20"/>
          <w:lang w:eastAsia="ar-SA"/>
        </w:rPr>
      </w:pPr>
      <w:r w:rsidRPr="00C73075">
        <w:rPr>
          <w:rFonts w:ascii="Source Sans Pro" w:hAnsi="Source Sans Pro" w:cs="Arial"/>
          <w:sz w:val="20"/>
          <w:szCs w:val="20"/>
          <w:lang w:eastAsia="ar-SA"/>
        </w:rPr>
        <w:t xml:space="preserve">My, niżej podpisani </w:t>
      </w:r>
      <w:r w:rsidRPr="00C73075">
        <w:rPr>
          <w:rFonts w:ascii="Source Sans Pro" w:hAnsi="Source Sans Pro" w:cs="Arial"/>
          <w:sz w:val="20"/>
          <w:szCs w:val="20"/>
        </w:rPr>
        <w:t>_________________________________________________________</w:t>
      </w:r>
    </w:p>
    <w:p w14:paraId="504A6F18" w14:textId="77777777" w:rsidR="00782F69" w:rsidRPr="00C73075" w:rsidRDefault="00782F69" w:rsidP="00782F69">
      <w:pPr>
        <w:tabs>
          <w:tab w:val="left" w:leader="dot" w:pos="9360"/>
        </w:tabs>
        <w:suppressAutoHyphens/>
        <w:spacing w:before="240" w:after="120"/>
        <w:jc w:val="both"/>
        <w:rPr>
          <w:rFonts w:ascii="Source Sans Pro" w:hAnsi="Source Sans Pro" w:cs="Arial"/>
          <w:b/>
          <w:sz w:val="20"/>
          <w:szCs w:val="20"/>
          <w:lang w:eastAsia="ar-SA"/>
        </w:rPr>
      </w:pPr>
      <w:r w:rsidRPr="00C73075">
        <w:rPr>
          <w:rFonts w:ascii="Source Sans Pro" w:hAnsi="Source Sans Pro" w:cs="Arial"/>
          <w:sz w:val="20"/>
          <w:szCs w:val="20"/>
          <w:lang w:eastAsia="ar-SA"/>
        </w:rPr>
        <w:t xml:space="preserve">działając w imieniu i na rzecz </w:t>
      </w:r>
      <w:r w:rsidRPr="00C73075">
        <w:rPr>
          <w:rFonts w:ascii="Source Sans Pro" w:hAnsi="Source Sans Pro" w:cs="Arial"/>
          <w:b/>
          <w:sz w:val="20"/>
          <w:szCs w:val="20"/>
          <w:lang w:eastAsia="ar-SA"/>
        </w:rPr>
        <w:t>WYKONAWCY</w:t>
      </w:r>
    </w:p>
    <w:p w14:paraId="5294C4F5" w14:textId="77777777" w:rsidR="00782F69" w:rsidRPr="00C73075" w:rsidRDefault="00782F69" w:rsidP="00782F69">
      <w:pPr>
        <w:tabs>
          <w:tab w:val="left" w:pos="1701"/>
        </w:tabs>
        <w:spacing w:before="240" w:after="120"/>
        <w:jc w:val="both"/>
        <w:rPr>
          <w:rFonts w:ascii="Source Sans Pro" w:hAnsi="Source Sans Pro" w:cs="Arial"/>
          <w:sz w:val="20"/>
          <w:szCs w:val="20"/>
        </w:rPr>
      </w:pPr>
      <w:r w:rsidRPr="00C73075">
        <w:rPr>
          <w:rFonts w:ascii="Source Sans Pro" w:hAnsi="Source Sans Pro" w:cs="Arial"/>
          <w:sz w:val="20"/>
          <w:szCs w:val="20"/>
        </w:rPr>
        <w:t>nazwa (firma):</w:t>
      </w:r>
      <w:r w:rsidRPr="00C73075">
        <w:rPr>
          <w:rFonts w:ascii="Source Sans Pro" w:hAnsi="Source Sans Pro" w:cs="Arial"/>
          <w:sz w:val="20"/>
          <w:szCs w:val="20"/>
        </w:rPr>
        <w:tab/>
        <w:t>_________________________________________________________</w:t>
      </w:r>
    </w:p>
    <w:p w14:paraId="3054D1A8" w14:textId="77777777" w:rsidR="00782F69" w:rsidRPr="00C73075" w:rsidRDefault="00782F69" w:rsidP="00782F69">
      <w:pPr>
        <w:tabs>
          <w:tab w:val="left" w:pos="1701"/>
        </w:tabs>
        <w:spacing w:before="240" w:after="120"/>
        <w:jc w:val="both"/>
        <w:rPr>
          <w:rFonts w:ascii="Source Sans Pro" w:hAnsi="Source Sans Pro" w:cs="Arial"/>
          <w:sz w:val="20"/>
          <w:szCs w:val="20"/>
        </w:rPr>
      </w:pPr>
      <w:r w:rsidRPr="00C73075">
        <w:rPr>
          <w:rFonts w:ascii="Source Sans Pro" w:hAnsi="Source Sans Pro" w:cs="Arial"/>
          <w:sz w:val="20"/>
          <w:szCs w:val="20"/>
        </w:rPr>
        <w:t>adres siedziby:</w:t>
      </w:r>
      <w:r w:rsidRPr="00C73075">
        <w:rPr>
          <w:rFonts w:ascii="Source Sans Pro" w:hAnsi="Source Sans Pro" w:cs="Arial"/>
          <w:sz w:val="20"/>
          <w:szCs w:val="20"/>
        </w:rPr>
        <w:tab/>
        <w:t>_________________________________________________________</w:t>
      </w:r>
    </w:p>
    <w:p w14:paraId="40FBEE07" w14:textId="77777777" w:rsidR="00782F69" w:rsidRPr="00C73075" w:rsidRDefault="00782F69" w:rsidP="00782F69">
      <w:pPr>
        <w:tabs>
          <w:tab w:val="left" w:leader="dot" w:pos="9360"/>
        </w:tabs>
        <w:suppressAutoHyphens/>
        <w:spacing w:before="240" w:after="120"/>
        <w:jc w:val="both"/>
        <w:rPr>
          <w:rFonts w:ascii="Source Sans Pro" w:hAnsi="Source Sans Pro" w:cs="Arial"/>
          <w:sz w:val="20"/>
          <w:szCs w:val="20"/>
          <w:lang w:eastAsia="ar-SA"/>
        </w:rPr>
      </w:pPr>
      <w:r w:rsidRPr="00C73075">
        <w:rPr>
          <w:rFonts w:ascii="Source Sans Pro" w:hAnsi="Source Sans Pro" w:cs="Arial"/>
          <w:sz w:val="20"/>
          <w:szCs w:val="20"/>
          <w:lang w:eastAsia="ar-SA"/>
        </w:rPr>
        <w:t xml:space="preserve">numer NIP lub REGON </w:t>
      </w:r>
      <w:r w:rsidRPr="00C73075">
        <w:rPr>
          <w:rFonts w:ascii="Source Sans Pro" w:hAnsi="Source Sans Pro" w:cs="Arial"/>
          <w:sz w:val="20"/>
          <w:szCs w:val="20"/>
          <w:lang w:eastAsia="ar-SA"/>
        </w:rPr>
        <w:softHyphen/>
      </w:r>
      <w:r w:rsidRPr="00C73075">
        <w:rPr>
          <w:rFonts w:ascii="Source Sans Pro" w:hAnsi="Source Sans Pro" w:cs="Arial"/>
          <w:sz w:val="20"/>
          <w:szCs w:val="20"/>
          <w:lang w:eastAsia="ar-SA"/>
        </w:rPr>
        <w:softHyphen/>
        <w:t>_</w:t>
      </w:r>
      <w:r w:rsidRPr="00C73075">
        <w:rPr>
          <w:rFonts w:ascii="Source Sans Pro" w:hAnsi="Source Sans Pro" w:cs="Arial"/>
          <w:sz w:val="20"/>
          <w:szCs w:val="20"/>
          <w:lang w:eastAsia="ar-SA"/>
        </w:rPr>
        <w:softHyphen/>
      </w:r>
      <w:r w:rsidRPr="00C73075">
        <w:rPr>
          <w:rFonts w:ascii="Source Sans Pro" w:hAnsi="Source Sans Pro" w:cs="Arial"/>
          <w:sz w:val="20"/>
          <w:szCs w:val="20"/>
          <w:lang w:eastAsia="ar-SA"/>
        </w:rPr>
        <w:softHyphen/>
      </w:r>
      <w:r w:rsidRPr="00C73075">
        <w:rPr>
          <w:rFonts w:ascii="Source Sans Pro" w:hAnsi="Source Sans Pro" w:cs="Arial"/>
          <w:sz w:val="20"/>
          <w:szCs w:val="20"/>
          <w:lang w:eastAsia="ar-SA"/>
        </w:rPr>
        <w:softHyphen/>
        <w:t xml:space="preserve">_______________ </w:t>
      </w:r>
    </w:p>
    <w:p w14:paraId="1BE74DC6" w14:textId="77777777" w:rsidR="00782F69" w:rsidRPr="00C73075" w:rsidRDefault="00782F69" w:rsidP="00782F69">
      <w:pPr>
        <w:tabs>
          <w:tab w:val="left" w:leader="dot" w:pos="9360"/>
        </w:tabs>
        <w:suppressAutoHyphens/>
        <w:spacing w:before="240" w:after="120"/>
        <w:jc w:val="both"/>
        <w:rPr>
          <w:rFonts w:ascii="Source Sans Pro" w:hAnsi="Source Sans Pro" w:cs="Arial"/>
          <w:sz w:val="20"/>
          <w:szCs w:val="20"/>
          <w:lang w:eastAsia="ar-SA"/>
        </w:rPr>
      </w:pPr>
      <w:r w:rsidRPr="00C73075">
        <w:rPr>
          <w:rFonts w:ascii="Source Sans Pro" w:hAnsi="Source Sans Pro" w:cs="Arial"/>
          <w:sz w:val="20"/>
          <w:szCs w:val="20"/>
          <w:lang w:eastAsia="ar-SA"/>
        </w:rPr>
        <w:t xml:space="preserve">Rodzaj Wykonawcy: </w:t>
      </w:r>
      <w:r w:rsidRPr="00C73075">
        <w:rPr>
          <w:rFonts w:ascii="Source Sans Pro" w:hAnsi="Source Sans Pro" w:cs="Arial"/>
          <w:sz w:val="20"/>
          <w:szCs w:val="20"/>
          <w:lang w:eastAsia="ar-SA"/>
        </w:rPr>
        <w:sym w:font="Wingdings" w:char="F0A8"/>
      </w:r>
      <w:r w:rsidRPr="00C73075">
        <w:rPr>
          <w:rFonts w:ascii="Source Sans Pro" w:hAnsi="Source Sans Pro" w:cs="Arial"/>
          <w:sz w:val="20"/>
          <w:szCs w:val="20"/>
          <w:lang w:eastAsia="ar-SA"/>
        </w:rPr>
        <w:t xml:space="preserve"> mikroprzedsiębiorstwo, </w:t>
      </w:r>
      <w:r w:rsidRPr="00C73075">
        <w:rPr>
          <w:rFonts w:ascii="Source Sans Pro" w:hAnsi="Source Sans Pro" w:cs="Arial"/>
          <w:sz w:val="20"/>
          <w:szCs w:val="20"/>
          <w:lang w:eastAsia="ar-SA"/>
        </w:rPr>
        <w:sym w:font="Wingdings" w:char="F0A8"/>
      </w:r>
      <w:r w:rsidRPr="00C73075">
        <w:rPr>
          <w:rFonts w:ascii="Source Sans Pro" w:hAnsi="Source Sans Pro" w:cs="Arial"/>
          <w:sz w:val="20"/>
          <w:szCs w:val="20"/>
          <w:lang w:eastAsia="ar-SA"/>
        </w:rPr>
        <w:t xml:space="preserve"> małe przedsiębiorstwo, </w:t>
      </w:r>
      <w:r w:rsidRPr="00C73075">
        <w:rPr>
          <w:rFonts w:ascii="Source Sans Pro" w:hAnsi="Source Sans Pro" w:cs="Arial"/>
          <w:sz w:val="20"/>
          <w:szCs w:val="20"/>
          <w:lang w:eastAsia="ar-SA"/>
        </w:rPr>
        <w:sym w:font="Wingdings" w:char="F0A8"/>
      </w:r>
      <w:r w:rsidRPr="00C73075">
        <w:rPr>
          <w:rFonts w:ascii="Source Sans Pro" w:hAnsi="Source Sans Pro" w:cs="Arial"/>
          <w:sz w:val="20"/>
          <w:szCs w:val="20"/>
          <w:lang w:eastAsia="ar-SA"/>
        </w:rPr>
        <w:t xml:space="preserve"> średnie przedsiębiorstwo, </w:t>
      </w:r>
      <w:r w:rsidRPr="00C73075">
        <w:rPr>
          <w:rFonts w:ascii="Source Sans Pro" w:hAnsi="Source Sans Pro" w:cs="Arial"/>
          <w:sz w:val="20"/>
          <w:szCs w:val="20"/>
          <w:lang w:eastAsia="ar-SA"/>
        </w:rPr>
        <w:sym w:font="Wingdings" w:char="F0A8"/>
      </w:r>
      <w:r w:rsidRPr="00C73075">
        <w:rPr>
          <w:rFonts w:ascii="Source Sans Pro" w:hAnsi="Source Sans Pro" w:cs="Arial"/>
          <w:sz w:val="20"/>
          <w:szCs w:val="20"/>
          <w:lang w:eastAsia="ar-SA"/>
        </w:rPr>
        <w:t xml:space="preserve"> jednoosobowa działalność gospodarcza, </w:t>
      </w:r>
      <w:r w:rsidRPr="00C73075">
        <w:rPr>
          <w:rFonts w:ascii="Source Sans Pro" w:hAnsi="Source Sans Pro" w:cs="Arial"/>
          <w:sz w:val="20"/>
          <w:szCs w:val="20"/>
          <w:lang w:eastAsia="ar-SA"/>
        </w:rPr>
        <w:sym w:font="Wingdings" w:char="F0A8"/>
      </w:r>
      <w:r w:rsidRPr="00C73075">
        <w:rPr>
          <w:rFonts w:ascii="Source Sans Pro" w:hAnsi="Source Sans Pro" w:cs="Arial"/>
          <w:sz w:val="20"/>
          <w:szCs w:val="20"/>
          <w:lang w:eastAsia="ar-SA"/>
        </w:rPr>
        <w:t xml:space="preserve"> osoba fizyczna nieprowadząca działalności gospodarczej, </w:t>
      </w:r>
      <w:r w:rsidRPr="00C73075">
        <w:rPr>
          <w:rFonts w:ascii="Source Sans Pro" w:hAnsi="Source Sans Pro" w:cs="Arial"/>
          <w:sz w:val="20"/>
          <w:szCs w:val="20"/>
          <w:lang w:eastAsia="ar-SA"/>
        </w:rPr>
        <w:sym w:font="Wingdings" w:char="F0A8"/>
      </w:r>
      <w:r w:rsidRPr="00C73075">
        <w:rPr>
          <w:rFonts w:ascii="Source Sans Pro" w:hAnsi="Source Sans Pro" w:cs="Arial"/>
          <w:sz w:val="20"/>
          <w:szCs w:val="20"/>
          <w:lang w:eastAsia="ar-SA"/>
        </w:rPr>
        <w:t xml:space="preserve"> inny rodzaj.</w:t>
      </w:r>
    </w:p>
    <w:bookmarkEnd w:id="0"/>
    <w:p w14:paraId="139F667F" w14:textId="77777777" w:rsidR="00782F69" w:rsidRPr="00C73075" w:rsidRDefault="00782F69" w:rsidP="00782F69">
      <w:pPr>
        <w:pStyle w:val="Zwykytekst1"/>
        <w:numPr>
          <w:ilvl w:val="0"/>
          <w:numId w:val="2"/>
        </w:numPr>
        <w:tabs>
          <w:tab w:val="left" w:pos="284"/>
        </w:tabs>
        <w:spacing w:after="120" w:line="360" w:lineRule="exact"/>
        <w:ind w:left="284" w:hanging="284"/>
        <w:jc w:val="both"/>
        <w:rPr>
          <w:rFonts w:ascii="Source Sans Pro" w:hAnsi="Source Sans Pro" w:cs="Arial"/>
          <w:b/>
          <w:bCs/>
        </w:rPr>
      </w:pPr>
      <w:r w:rsidRPr="00C73075">
        <w:rPr>
          <w:rFonts w:ascii="Source Sans Pro" w:hAnsi="Source Sans Pro" w:cs="Arial"/>
          <w:b/>
        </w:rPr>
        <w:t>SKŁADAMY OFERTĘ</w:t>
      </w:r>
      <w:r w:rsidRPr="00C73075">
        <w:rPr>
          <w:rFonts w:ascii="Source Sans Pro" w:hAnsi="Source Sans Pro" w:cs="Arial"/>
        </w:rPr>
        <w:t xml:space="preserve"> na wykonanie przedmiotu zamówienia zgodnie ze Specyfikacją Warunków Zamówienia (SWZ).</w:t>
      </w:r>
    </w:p>
    <w:p w14:paraId="652BC723" w14:textId="77777777" w:rsidR="008E4A61" w:rsidRPr="00C73075" w:rsidRDefault="00782F69">
      <w:pPr>
        <w:pStyle w:val="Zwykytekst1"/>
        <w:numPr>
          <w:ilvl w:val="0"/>
          <w:numId w:val="2"/>
        </w:numPr>
        <w:tabs>
          <w:tab w:val="left" w:pos="284"/>
        </w:tabs>
        <w:spacing w:after="120" w:line="360" w:lineRule="exact"/>
        <w:ind w:left="284" w:hanging="284"/>
        <w:jc w:val="both"/>
        <w:rPr>
          <w:rFonts w:ascii="Source Sans Pro" w:hAnsi="Source Sans Pro" w:cs="Arial"/>
        </w:rPr>
      </w:pPr>
      <w:r w:rsidRPr="00C73075">
        <w:rPr>
          <w:rFonts w:ascii="Source Sans Pro" w:hAnsi="Source Sans Pro" w:cs="Arial"/>
          <w:b/>
        </w:rPr>
        <w:t>OŚWIADCZAMY,</w:t>
      </w:r>
      <w:r w:rsidRPr="00C73075">
        <w:rPr>
          <w:rFonts w:ascii="Source Sans Pro" w:hAnsi="Source Sans Pro" w:cs="Arial"/>
        </w:rPr>
        <w:t xml:space="preserve"> że zapoznaliśmy się z ogłoszeniem o zamówieniu, SWZ oraz wyjaśnieniami </w:t>
      </w:r>
      <w:r w:rsidR="004E1047" w:rsidRPr="00C73075">
        <w:rPr>
          <w:rFonts w:ascii="Source Sans Pro" w:hAnsi="Source Sans Pro" w:cs="Arial"/>
        </w:rPr>
        <w:br/>
      </w:r>
      <w:r w:rsidRPr="00C73075">
        <w:rPr>
          <w:rFonts w:ascii="Source Sans Pro" w:hAnsi="Source Sans Pro" w:cs="Arial"/>
        </w:rPr>
        <w:t>i zmianami SWZ przekazanymi przez Zamawiającego i</w:t>
      </w:r>
      <w:r w:rsidRPr="00C73075">
        <w:rPr>
          <w:rFonts w:ascii="Source Sans Pro" w:hAnsi="Source Sans Pro" w:cs="Calibri"/>
        </w:rPr>
        <w:t> </w:t>
      </w:r>
      <w:r w:rsidRPr="00C73075">
        <w:rPr>
          <w:rFonts w:ascii="Source Sans Pro" w:hAnsi="Source Sans Pro" w:cs="Arial"/>
        </w:rPr>
        <w:t>uznajemy si</w:t>
      </w:r>
      <w:r w:rsidRPr="00C73075">
        <w:rPr>
          <w:rFonts w:ascii="Source Sans Pro" w:hAnsi="Source Sans Pro" w:cs="Adagio_Slab"/>
        </w:rPr>
        <w:t>ę</w:t>
      </w:r>
      <w:r w:rsidRPr="00C73075">
        <w:rPr>
          <w:rFonts w:ascii="Source Sans Pro" w:hAnsi="Source Sans Pro" w:cs="Arial"/>
        </w:rPr>
        <w:t xml:space="preserve"> za zwi</w:t>
      </w:r>
      <w:r w:rsidRPr="00C73075">
        <w:rPr>
          <w:rFonts w:ascii="Source Sans Pro" w:hAnsi="Source Sans Pro" w:cs="Adagio_Slab"/>
        </w:rPr>
        <w:t>ą</w:t>
      </w:r>
      <w:r w:rsidRPr="00C73075">
        <w:rPr>
          <w:rFonts w:ascii="Source Sans Pro" w:hAnsi="Source Sans Pro" w:cs="Arial"/>
        </w:rPr>
        <w:t>zanych okre</w:t>
      </w:r>
      <w:r w:rsidRPr="00C73075">
        <w:rPr>
          <w:rFonts w:ascii="Source Sans Pro" w:hAnsi="Source Sans Pro" w:cs="Adagio_Slab"/>
        </w:rPr>
        <w:t>ś</w:t>
      </w:r>
      <w:r w:rsidRPr="00C73075">
        <w:rPr>
          <w:rFonts w:ascii="Source Sans Pro" w:hAnsi="Source Sans Pro" w:cs="Arial"/>
        </w:rPr>
        <w:t>lonymi w nich postanowieniami i</w:t>
      </w:r>
      <w:r w:rsidRPr="00C73075">
        <w:rPr>
          <w:rFonts w:ascii="Source Sans Pro" w:hAnsi="Source Sans Pro" w:cs="Calibri"/>
        </w:rPr>
        <w:t> </w:t>
      </w:r>
      <w:r w:rsidRPr="00C73075">
        <w:rPr>
          <w:rFonts w:ascii="Source Sans Pro" w:hAnsi="Source Sans Pro" w:cs="Arial"/>
        </w:rPr>
        <w:t>zasadami post</w:t>
      </w:r>
      <w:r w:rsidRPr="00C73075">
        <w:rPr>
          <w:rFonts w:ascii="Source Sans Pro" w:hAnsi="Source Sans Pro" w:cs="Adagio_Slab"/>
        </w:rPr>
        <w:t>ę</w:t>
      </w:r>
      <w:r w:rsidRPr="00C73075">
        <w:rPr>
          <w:rFonts w:ascii="Source Sans Pro" w:hAnsi="Source Sans Pro" w:cs="Arial"/>
        </w:rPr>
        <w:t>powania.</w:t>
      </w:r>
    </w:p>
    <w:p w14:paraId="5B8381F9" w14:textId="77777777" w:rsidR="002E494A" w:rsidRPr="00C73075" w:rsidRDefault="00782F69" w:rsidP="00927C50">
      <w:pPr>
        <w:pStyle w:val="Zwykytekst1"/>
        <w:numPr>
          <w:ilvl w:val="0"/>
          <w:numId w:val="2"/>
        </w:numPr>
        <w:tabs>
          <w:tab w:val="left" w:pos="284"/>
        </w:tabs>
        <w:spacing w:line="480" w:lineRule="auto"/>
        <w:ind w:left="284"/>
        <w:jc w:val="both"/>
        <w:rPr>
          <w:rFonts w:ascii="Source Sans Pro" w:hAnsi="Source Sans Pro" w:cs="Arial"/>
          <w:iCs/>
        </w:rPr>
      </w:pPr>
      <w:r w:rsidRPr="00C73075">
        <w:rPr>
          <w:rFonts w:ascii="Source Sans Pro" w:hAnsi="Source Sans Pro" w:cs="Arial"/>
          <w:b/>
          <w:iCs/>
        </w:rPr>
        <w:t>OFERUJEMY</w:t>
      </w:r>
      <w:r w:rsidR="002E494A" w:rsidRPr="00C73075">
        <w:rPr>
          <w:rFonts w:ascii="Source Sans Pro" w:hAnsi="Source Sans Pro" w:cs="Arial"/>
          <w:iCs/>
        </w:rPr>
        <w:t xml:space="preserve">  wykonanie przedmiotu zamówienia – </w:t>
      </w:r>
      <w:r w:rsidR="009F08F4" w:rsidRPr="00C73075">
        <w:rPr>
          <w:rFonts w:ascii="Source Sans Pro" w:hAnsi="Source Sans Pro" w:cs="Arial"/>
          <w:b/>
          <w:bCs/>
          <w:iCs/>
        </w:rPr>
        <w:t xml:space="preserve"> </w:t>
      </w:r>
    </w:p>
    <w:p w14:paraId="5F1E1BC0" w14:textId="77777777" w:rsidR="00F2645B" w:rsidRPr="00C73075" w:rsidRDefault="00F2645B" w:rsidP="00F2645B">
      <w:pPr>
        <w:pStyle w:val="Tekstpodstawowy"/>
        <w:spacing w:line="360" w:lineRule="auto"/>
        <w:ind w:left="283" w:right="45"/>
        <w:jc w:val="both"/>
        <w:rPr>
          <w:rFonts w:ascii="Source Sans Pro" w:hAnsi="Source Sans Pro"/>
          <w:iCs/>
          <w:sz w:val="20"/>
          <w:szCs w:val="20"/>
          <w:lang w:eastAsia="ar-SA"/>
        </w:rPr>
      </w:pPr>
      <w:r w:rsidRPr="00C73075">
        <w:rPr>
          <w:rFonts w:ascii="Source Sans Pro" w:hAnsi="Source Sans Pro"/>
          <w:iCs/>
          <w:sz w:val="20"/>
          <w:szCs w:val="20"/>
          <w:lang w:eastAsia="ar-SA"/>
        </w:rPr>
        <w:t>za cenę netto …………………………………………....................... PLN</w:t>
      </w:r>
    </w:p>
    <w:p w14:paraId="211B7CFA" w14:textId="77777777" w:rsidR="00F2645B" w:rsidRPr="00C73075" w:rsidRDefault="00F2645B" w:rsidP="00F2645B">
      <w:pPr>
        <w:pStyle w:val="Tekstpodstawowy"/>
        <w:spacing w:line="360" w:lineRule="auto"/>
        <w:ind w:left="283" w:right="45"/>
        <w:jc w:val="both"/>
        <w:rPr>
          <w:rFonts w:ascii="Source Sans Pro" w:hAnsi="Source Sans Pro"/>
          <w:iCs/>
          <w:sz w:val="20"/>
          <w:szCs w:val="20"/>
          <w:lang w:eastAsia="ar-SA"/>
        </w:rPr>
      </w:pPr>
      <w:r w:rsidRPr="00C73075">
        <w:rPr>
          <w:rFonts w:ascii="Source Sans Pro" w:hAnsi="Source Sans Pro"/>
          <w:iCs/>
          <w:sz w:val="20"/>
          <w:szCs w:val="20"/>
          <w:lang w:eastAsia="ar-SA"/>
        </w:rPr>
        <w:t xml:space="preserve">(słownie złotych: ……………………..............................................................................................................................), </w:t>
      </w:r>
      <w:r w:rsidRPr="00C73075">
        <w:rPr>
          <w:rFonts w:ascii="Source Sans Pro" w:hAnsi="Source Sans Pro"/>
          <w:iCs/>
          <w:sz w:val="20"/>
          <w:szCs w:val="20"/>
          <w:lang w:eastAsia="ar-SA"/>
        </w:rPr>
        <w:br/>
        <w:t>która powiększona o ……………………..% podatku VAT daje cenę brutto: .......................................... PLN, (słownie złotych: ......................................................................................................................................................).</w:t>
      </w:r>
    </w:p>
    <w:p w14:paraId="36964FB3" w14:textId="3203D00F" w:rsidR="00F2645B" w:rsidRPr="00C73075" w:rsidRDefault="00F2645B" w:rsidP="00927C50">
      <w:pPr>
        <w:pStyle w:val="Zwykytekst1"/>
        <w:tabs>
          <w:tab w:val="left" w:pos="284"/>
        </w:tabs>
        <w:spacing w:line="480" w:lineRule="auto"/>
        <w:ind w:left="284"/>
        <w:jc w:val="both"/>
        <w:rPr>
          <w:rFonts w:ascii="Source Sans Pro" w:hAnsi="Source Sans Pro" w:cs="Arial"/>
          <w:b/>
          <w:iCs/>
        </w:rPr>
      </w:pPr>
      <w:r w:rsidRPr="00C73075">
        <w:rPr>
          <w:rFonts w:ascii="Source Sans Pro" w:hAnsi="Source Sans Pro" w:cs="Arial"/>
          <w:b/>
          <w:iCs/>
        </w:rPr>
        <w:t xml:space="preserve">Oferujemy termin </w:t>
      </w:r>
      <w:r w:rsidR="000E7757" w:rsidRPr="00C73075">
        <w:rPr>
          <w:rFonts w:ascii="Source Sans Pro" w:hAnsi="Source Sans Pro" w:cs="Arial"/>
          <w:b/>
          <w:iCs/>
        </w:rPr>
        <w:t>REALIZACJI</w:t>
      </w:r>
      <w:r w:rsidR="009340A2" w:rsidRPr="00C73075">
        <w:rPr>
          <w:rFonts w:ascii="Source Sans Pro" w:hAnsi="Source Sans Pro" w:cs="Arial"/>
          <w:b/>
          <w:iCs/>
        </w:rPr>
        <w:t xml:space="preserve"> </w:t>
      </w:r>
      <w:r w:rsidRPr="00C73075">
        <w:rPr>
          <w:rFonts w:ascii="Source Sans Pro" w:hAnsi="Source Sans Pro" w:cs="Arial"/>
          <w:b/>
          <w:iCs/>
        </w:rPr>
        <w:t xml:space="preserve">……..dni od </w:t>
      </w:r>
      <w:r w:rsidR="00455879" w:rsidRPr="00C73075">
        <w:rPr>
          <w:rFonts w:ascii="Source Sans Pro" w:hAnsi="Source Sans Pro" w:cs="Arial"/>
          <w:b/>
          <w:iCs/>
        </w:rPr>
        <w:t xml:space="preserve">zatwierdzenia wizualizacji przez Zamawiającego </w:t>
      </w:r>
      <w:r w:rsidRPr="00C73075">
        <w:rPr>
          <w:rFonts w:ascii="Source Sans Pro" w:hAnsi="Source Sans Pro" w:cs="Arial"/>
          <w:b/>
          <w:iCs/>
        </w:rPr>
        <w:t>;</w:t>
      </w:r>
    </w:p>
    <w:p w14:paraId="1DCD837C" w14:textId="77777777" w:rsidR="00F2645B" w:rsidRPr="00C73075" w:rsidRDefault="00F2645B" w:rsidP="00D50F7D">
      <w:pPr>
        <w:rPr>
          <w:rFonts w:ascii="Source Sans Pro" w:hAnsi="Source Sans Pro" w:cs="Arial"/>
          <w:iCs/>
        </w:rPr>
      </w:pPr>
    </w:p>
    <w:p w14:paraId="7039DFD2" w14:textId="77777777" w:rsidR="005F4D06" w:rsidRPr="00C73075" w:rsidRDefault="005F4D06" w:rsidP="00C233DF">
      <w:pPr>
        <w:pStyle w:val="Zwykytekst1"/>
        <w:numPr>
          <w:ilvl w:val="0"/>
          <w:numId w:val="2"/>
        </w:numPr>
        <w:tabs>
          <w:tab w:val="left" w:pos="284"/>
        </w:tabs>
        <w:spacing w:line="480" w:lineRule="auto"/>
        <w:ind w:left="284" w:hanging="284"/>
        <w:jc w:val="both"/>
        <w:rPr>
          <w:rFonts w:ascii="Source Sans Pro" w:hAnsi="Source Sans Pro" w:cs="Arial"/>
          <w:iCs/>
        </w:rPr>
      </w:pPr>
      <w:r w:rsidRPr="00C73075">
        <w:rPr>
          <w:rFonts w:ascii="Source Sans Pro" w:hAnsi="Source Sans Pro" w:cs="Arial"/>
          <w:b/>
          <w:bCs/>
          <w:iCs/>
        </w:rPr>
        <w:t>OŚWIADCZAMY</w:t>
      </w:r>
      <w:r w:rsidRPr="00C73075">
        <w:rPr>
          <w:rFonts w:ascii="Source Sans Pro" w:hAnsi="Source Sans Pro" w:cs="Arial"/>
          <w:iCs/>
        </w:rPr>
        <w:t>, że oferujemy termin gwarancji zgodnie z Opisem Przedmiotu Zamówienia</w:t>
      </w:r>
      <w:r w:rsidR="00E318A0" w:rsidRPr="00C73075">
        <w:rPr>
          <w:rFonts w:ascii="Source Sans Pro" w:hAnsi="Source Sans Pro" w:cs="Arial"/>
          <w:iCs/>
        </w:rPr>
        <w:t xml:space="preserve"> </w:t>
      </w:r>
      <w:r w:rsidR="00C233DF" w:rsidRPr="00C73075">
        <w:rPr>
          <w:rFonts w:ascii="Source Sans Pro" w:hAnsi="Source Sans Pro" w:cs="Arial"/>
          <w:iCs/>
        </w:rPr>
        <w:t>stanowiącym</w:t>
      </w:r>
      <w:r w:rsidR="00E318A0" w:rsidRPr="00C73075">
        <w:rPr>
          <w:rFonts w:ascii="Source Sans Pro" w:hAnsi="Source Sans Pro" w:cs="Arial"/>
          <w:iCs/>
        </w:rPr>
        <w:t xml:space="preserve"> </w:t>
      </w:r>
      <w:r w:rsidR="00C233DF" w:rsidRPr="00C73075">
        <w:rPr>
          <w:rFonts w:ascii="Source Sans Pro" w:hAnsi="Source Sans Pro" w:cs="Arial"/>
          <w:iCs/>
        </w:rPr>
        <w:t>integralną</w:t>
      </w:r>
      <w:r w:rsidR="00E318A0" w:rsidRPr="00C73075">
        <w:rPr>
          <w:rFonts w:ascii="Source Sans Pro" w:hAnsi="Source Sans Pro" w:cs="Arial"/>
          <w:iCs/>
        </w:rPr>
        <w:t xml:space="preserve"> część SWZ</w:t>
      </w:r>
      <w:r w:rsidR="00604C8B" w:rsidRPr="00C73075">
        <w:rPr>
          <w:rFonts w:ascii="Source Sans Pro" w:hAnsi="Source Sans Pro" w:cs="Arial"/>
          <w:iCs/>
        </w:rPr>
        <w:t>.</w:t>
      </w:r>
      <w:r w:rsidR="00E318A0" w:rsidRPr="00C73075">
        <w:rPr>
          <w:rFonts w:ascii="Source Sans Pro" w:hAnsi="Source Sans Pro" w:cs="Arial"/>
          <w:iCs/>
        </w:rPr>
        <w:t xml:space="preserve"> </w:t>
      </w:r>
    </w:p>
    <w:p w14:paraId="774C68D5" w14:textId="77777777" w:rsidR="00782F69" w:rsidRPr="00C73075" w:rsidRDefault="008E4A61" w:rsidP="00782F69">
      <w:pPr>
        <w:pStyle w:val="Zwykytekst1"/>
        <w:numPr>
          <w:ilvl w:val="0"/>
          <w:numId w:val="2"/>
        </w:numPr>
        <w:tabs>
          <w:tab w:val="left" w:pos="284"/>
        </w:tabs>
        <w:spacing w:before="120" w:after="120" w:line="360" w:lineRule="exact"/>
        <w:ind w:left="284" w:hanging="284"/>
        <w:jc w:val="both"/>
        <w:rPr>
          <w:rFonts w:ascii="Source Sans Pro" w:hAnsi="Source Sans Pro" w:cs="Arial"/>
          <w:b/>
          <w:iCs/>
          <w:sz w:val="16"/>
          <w:szCs w:val="16"/>
        </w:rPr>
      </w:pPr>
      <w:r w:rsidRPr="00C73075">
        <w:rPr>
          <w:rFonts w:ascii="Source Sans Pro" w:hAnsi="Source Sans Pro" w:cs="Arial"/>
          <w:b/>
          <w:iCs/>
        </w:rPr>
        <w:lastRenderedPageBreak/>
        <w:t>OŚWIADCZAMY, że poszczególne części</w:t>
      </w:r>
      <w:r w:rsidRPr="00C73075">
        <w:rPr>
          <w:rFonts w:ascii="Source Sans Pro" w:hAnsi="Source Sans Pro" w:cs="Arial"/>
          <w:iCs/>
        </w:rPr>
        <w:t xml:space="preserve"> </w:t>
      </w:r>
      <w:r w:rsidR="00782F69" w:rsidRPr="00C73075">
        <w:rPr>
          <w:rFonts w:ascii="Source Sans Pro" w:hAnsi="Source Sans Pro" w:cs="Arial"/>
          <w:iCs/>
        </w:rPr>
        <w:t xml:space="preserve">zamówienia będą realizowane przez </w:t>
      </w:r>
      <w:r w:rsidR="00782F69" w:rsidRPr="00C73075">
        <w:rPr>
          <w:rFonts w:ascii="Source Sans Pro" w:hAnsi="Source Sans Pro" w:cs="Arial"/>
          <w:i/>
        </w:rPr>
        <w:t>(w przypadku konsorcjum i polegania na podmiotach trzecich)</w:t>
      </w:r>
      <w:r w:rsidR="00782F69" w:rsidRPr="00C73075">
        <w:rPr>
          <w:rFonts w:ascii="Source Sans Pro" w:hAnsi="Source Sans Pro" w:cs="Arial"/>
          <w:iCs/>
        </w:rPr>
        <w:t>:</w:t>
      </w:r>
    </w:p>
    <w:p w14:paraId="495EA2CC" w14:textId="77777777" w:rsidR="00782F69" w:rsidRPr="00C73075" w:rsidRDefault="00782F69" w:rsidP="00782F69">
      <w:pPr>
        <w:pStyle w:val="Zwykytekst1"/>
        <w:tabs>
          <w:tab w:val="left" w:pos="284"/>
        </w:tabs>
        <w:spacing w:before="120" w:line="360" w:lineRule="exact"/>
        <w:ind w:left="284"/>
        <w:jc w:val="both"/>
        <w:rPr>
          <w:rFonts w:ascii="Source Sans Pro" w:hAnsi="Source Sans Pro" w:cs="Arial"/>
          <w:b/>
          <w:iCs/>
          <w:sz w:val="16"/>
          <w:szCs w:val="16"/>
        </w:rPr>
      </w:pPr>
      <w:r w:rsidRPr="00C73075">
        <w:rPr>
          <w:rFonts w:ascii="Source Sans Pro" w:hAnsi="Source Sans Pro" w:cs="Arial"/>
          <w:b/>
          <w:iCs/>
          <w:sz w:val="16"/>
          <w:szCs w:val="16"/>
        </w:rPr>
        <w:t>____________________________________________________ - ____________________________________</w:t>
      </w:r>
    </w:p>
    <w:p w14:paraId="4E9849D8" w14:textId="77777777" w:rsidR="00782F69" w:rsidRPr="00C73075" w:rsidRDefault="00782F69" w:rsidP="00782F69">
      <w:pPr>
        <w:pStyle w:val="Zwykytekst1"/>
        <w:tabs>
          <w:tab w:val="left" w:pos="284"/>
        </w:tabs>
        <w:spacing w:after="120" w:line="360" w:lineRule="exact"/>
        <w:ind w:left="284"/>
        <w:jc w:val="both"/>
        <w:rPr>
          <w:rFonts w:ascii="Source Sans Pro" w:hAnsi="Source Sans Pro" w:cs="Arial"/>
          <w:bCs/>
          <w:iCs/>
          <w:sz w:val="16"/>
          <w:szCs w:val="16"/>
        </w:rPr>
      </w:pPr>
      <w:r w:rsidRPr="00C73075">
        <w:rPr>
          <w:rFonts w:ascii="Source Sans Pro" w:hAnsi="Source Sans Pro" w:cs="Arial"/>
          <w:bCs/>
          <w:iCs/>
          <w:sz w:val="16"/>
          <w:szCs w:val="16"/>
        </w:rPr>
        <w:tab/>
        <w:t>(nazwa członka konsorcjum/podmiotu trzeciego)</w:t>
      </w:r>
      <w:r w:rsidRPr="00C73075">
        <w:rPr>
          <w:rFonts w:ascii="Source Sans Pro" w:hAnsi="Source Sans Pro" w:cs="Arial"/>
          <w:bCs/>
          <w:iCs/>
          <w:sz w:val="16"/>
          <w:szCs w:val="16"/>
        </w:rPr>
        <w:tab/>
      </w:r>
      <w:r w:rsidRPr="00C73075">
        <w:rPr>
          <w:rFonts w:ascii="Source Sans Pro" w:hAnsi="Source Sans Pro" w:cs="Arial"/>
          <w:bCs/>
          <w:iCs/>
          <w:sz w:val="16"/>
          <w:szCs w:val="16"/>
        </w:rPr>
        <w:tab/>
      </w:r>
      <w:r w:rsidRPr="00C73075">
        <w:rPr>
          <w:rFonts w:ascii="Source Sans Pro" w:hAnsi="Source Sans Pro" w:cs="Arial"/>
          <w:bCs/>
          <w:iCs/>
          <w:sz w:val="16"/>
          <w:szCs w:val="16"/>
        </w:rPr>
        <w:tab/>
        <w:t>(realizowany zakres)</w:t>
      </w:r>
    </w:p>
    <w:p w14:paraId="4355C639" w14:textId="77777777" w:rsidR="00782F69" w:rsidRPr="00C73075" w:rsidRDefault="00782F69" w:rsidP="00782F69">
      <w:pPr>
        <w:pStyle w:val="Zwykytekst1"/>
        <w:tabs>
          <w:tab w:val="left" w:pos="284"/>
        </w:tabs>
        <w:spacing w:before="120" w:line="360" w:lineRule="exact"/>
        <w:ind w:left="284"/>
        <w:jc w:val="both"/>
        <w:rPr>
          <w:rFonts w:ascii="Source Sans Pro" w:hAnsi="Source Sans Pro" w:cs="Arial"/>
          <w:b/>
          <w:iCs/>
          <w:sz w:val="16"/>
          <w:szCs w:val="16"/>
        </w:rPr>
      </w:pPr>
      <w:r w:rsidRPr="00C73075">
        <w:rPr>
          <w:rFonts w:ascii="Source Sans Pro" w:hAnsi="Source Sans Pro" w:cs="Arial"/>
          <w:b/>
          <w:iCs/>
          <w:sz w:val="16"/>
          <w:szCs w:val="16"/>
        </w:rPr>
        <w:t>____________________________________________________ - ____________________________________</w:t>
      </w:r>
    </w:p>
    <w:p w14:paraId="4CA261FB" w14:textId="77777777" w:rsidR="00782F69" w:rsidRPr="00C73075" w:rsidRDefault="00782F69" w:rsidP="00782F69">
      <w:pPr>
        <w:pStyle w:val="Zwykytekst1"/>
        <w:tabs>
          <w:tab w:val="left" w:pos="284"/>
        </w:tabs>
        <w:spacing w:after="120" w:line="360" w:lineRule="exact"/>
        <w:ind w:left="284"/>
        <w:jc w:val="both"/>
        <w:rPr>
          <w:rFonts w:ascii="Source Sans Pro" w:hAnsi="Source Sans Pro" w:cs="Arial"/>
          <w:bCs/>
          <w:iCs/>
          <w:sz w:val="16"/>
          <w:szCs w:val="16"/>
        </w:rPr>
      </w:pPr>
      <w:r w:rsidRPr="00C73075">
        <w:rPr>
          <w:rFonts w:ascii="Source Sans Pro" w:hAnsi="Source Sans Pro" w:cs="Arial"/>
          <w:bCs/>
          <w:iCs/>
          <w:sz w:val="16"/>
          <w:szCs w:val="16"/>
        </w:rPr>
        <w:tab/>
        <w:t>(nazwa członka konsorcjum/podmiotu trzeciego)</w:t>
      </w:r>
      <w:r w:rsidRPr="00C73075">
        <w:rPr>
          <w:rFonts w:ascii="Source Sans Pro" w:hAnsi="Source Sans Pro" w:cs="Arial"/>
          <w:bCs/>
          <w:iCs/>
          <w:sz w:val="16"/>
          <w:szCs w:val="16"/>
        </w:rPr>
        <w:tab/>
      </w:r>
      <w:r w:rsidRPr="00C73075">
        <w:rPr>
          <w:rFonts w:ascii="Source Sans Pro" w:hAnsi="Source Sans Pro" w:cs="Arial"/>
          <w:bCs/>
          <w:iCs/>
          <w:sz w:val="16"/>
          <w:szCs w:val="16"/>
        </w:rPr>
        <w:tab/>
      </w:r>
      <w:r w:rsidRPr="00C73075">
        <w:rPr>
          <w:rFonts w:ascii="Source Sans Pro" w:hAnsi="Source Sans Pro" w:cs="Arial"/>
          <w:bCs/>
          <w:iCs/>
          <w:sz w:val="16"/>
          <w:szCs w:val="16"/>
        </w:rPr>
        <w:tab/>
        <w:t>(realizowany zakres)</w:t>
      </w:r>
    </w:p>
    <w:p w14:paraId="0C95BBE5" w14:textId="77777777" w:rsidR="00D50F7D" w:rsidRPr="00C73075" w:rsidRDefault="00D50F7D" w:rsidP="00782F69">
      <w:pPr>
        <w:pStyle w:val="Zwykytekst1"/>
        <w:tabs>
          <w:tab w:val="left" w:pos="284"/>
        </w:tabs>
        <w:spacing w:after="120" w:line="360" w:lineRule="exact"/>
        <w:ind w:left="284"/>
        <w:jc w:val="both"/>
        <w:rPr>
          <w:rFonts w:ascii="Source Sans Pro" w:hAnsi="Source Sans Pro" w:cs="Arial"/>
          <w:bCs/>
          <w:iCs/>
          <w:sz w:val="16"/>
          <w:szCs w:val="16"/>
        </w:rPr>
      </w:pPr>
    </w:p>
    <w:p w14:paraId="6755EE45" w14:textId="77777777" w:rsidR="00F30A26" w:rsidRPr="00C73075" w:rsidRDefault="00927C50" w:rsidP="00F30A26">
      <w:pPr>
        <w:pStyle w:val="Zwykytekst1"/>
        <w:numPr>
          <w:ilvl w:val="0"/>
          <w:numId w:val="2"/>
        </w:numPr>
        <w:tabs>
          <w:tab w:val="left" w:pos="284"/>
        </w:tabs>
        <w:spacing w:after="120" w:line="360" w:lineRule="auto"/>
        <w:jc w:val="both"/>
        <w:rPr>
          <w:rFonts w:ascii="Source Sans Pro" w:hAnsi="Source Sans Pro" w:cs="Arial"/>
          <w:bCs/>
          <w:i/>
        </w:rPr>
      </w:pPr>
      <w:r w:rsidRPr="00C73075">
        <w:rPr>
          <w:rFonts w:ascii="Source Sans Pro" w:hAnsi="Source Sans Pro" w:cs="Arial"/>
          <w:b/>
        </w:rPr>
        <w:t xml:space="preserve">OŚWIADCZAMY, </w:t>
      </w:r>
      <w:r w:rsidRPr="00C73075">
        <w:rPr>
          <w:rFonts w:ascii="Source Sans Pro" w:hAnsi="Source Sans Pro" w:cs="Arial"/>
          <w:bCs/>
        </w:rPr>
        <w:t xml:space="preserve">że zamówienie zrealizujemy samodzielnie**/z udziałem następujących podwykonawców (proszę podać)………………………………………..….., którzy wykonywać będą następujące części zamówienia**: ..................................................................... </w:t>
      </w:r>
    </w:p>
    <w:p w14:paraId="66A2C21A" w14:textId="77777777" w:rsidR="00782F69" w:rsidRPr="00C73075" w:rsidRDefault="00927C50" w:rsidP="00F30A26">
      <w:pPr>
        <w:pStyle w:val="Zwykytekst1"/>
        <w:numPr>
          <w:ilvl w:val="0"/>
          <w:numId w:val="2"/>
        </w:numPr>
        <w:tabs>
          <w:tab w:val="left" w:pos="284"/>
        </w:tabs>
        <w:spacing w:after="120" w:line="360" w:lineRule="auto"/>
        <w:jc w:val="both"/>
        <w:rPr>
          <w:rFonts w:ascii="Source Sans Pro" w:hAnsi="Source Sans Pro" w:cs="Arial"/>
          <w:i/>
        </w:rPr>
      </w:pPr>
      <w:r w:rsidRPr="00C73075">
        <w:rPr>
          <w:rFonts w:ascii="Source Sans Pro" w:hAnsi="Source Sans Pro" w:cs="Arial"/>
          <w:b/>
        </w:rPr>
        <w:t>OŚWIADCZAM</w:t>
      </w:r>
      <w:r w:rsidR="00F30A26" w:rsidRPr="00C73075">
        <w:rPr>
          <w:rFonts w:ascii="Source Sans Pro" w:hAnsi="Source Sans Pro" w:cs="Arial"/>
          <w:b/>
        </w:rPr>
        <w:t>Y</w:t>
      </w:r>
      <w:r w:rsidRPr="00C73075">
        <w:rPr>
          <w:rFonts w:ascii="Source Sans Pro" w:hAnsi="Source Sans Pro" w:cs="Arial"/>
          <w:b/>
        </w:rPr>
        <w:t>, że jesteśmy</w:t>
      </w:r>
      <w:r w:rsidRPr="00C73075">
        <w:rPr>
          <w:rFonts w:ascii="Source Sans Pro" w:hAnsi="Source Sans Pro" w:cs="Arial"/>
        </w:rPr>
        <w:t xml:space="preserve"> </w:t>
      </w:r>
      <w:r w:rsidR="00782F69" w:rsidRPr="00C73075">
        <w:rPr>
          <w:rFonts w:ascii="Source Sans Pro" w:hAnsi="Source Sans Pro" w:cs="Arial"/>
        </w:rPr>
        <w:t xml:space="preserve">związani ofertą przez okres wskazany w SWZ. </w:t>
      </w:r>
    </w:p>
    <w:p w14:paraId="0CFD5503" w14:textId="77777777" w:rsidR="00927C50" w:rsidRPr="00C73075" w:rsidRDefault="005F4D06" w:rsidP="00C233DF">
      <w:pPr>
        <w:pStyle w:val="Zwykytekst1"/>
        <w:tabs>
          <w:tab w:val="left" w:pos="284"/>
        </w:tabs>
        <w:spacing w:after="120" w:line="360" w:lineRule="auto"/>
        <w:jc w:val="both"/>
        <w:rPr>
          <w:rFonts w:ascii="Source Sans Pro" w:hAnsi="Source Sans Pro" w:cs="Arial"/>
          <w:i/>
        </w:rPr>
      </w:pPr>
      <w:r w:rsidRPr="00C73075">
        <w:rPr>
          <w:rFonts w:ascii="Source Sans Pro" w:hAnsi="Source Sans Pro" w:cs="Arial"/>
          <w:b/>
        </w:rPr>
        <w:t>9.</w:t>
      </w:r>
      <w:r w:rsidRPr="00C73075">
        <w:rPr>
          <w:rFonts w:ascii="Source Sans Pro" w:hAnsi="Source Sans Pro" w:cs="Arial"/>
          <w:b/>
        </w:rPr>
        <w:tab/>
      </w:r>
      <w:r w:rsidR="00927C50" w:rsidRPr="00C73075">
        <w:rPr>
          <w:rFonts w:ascii="Source Sans Pro" w:hAnsi="Source Sans Pro" w:cs="Arial"/>
          <w:b/>
        </w:rPr>
        <w:t xml:space="preserve">OŚWIADCZAMY, że akceptujemy </w:t>
      </w:r>
      <w:r w:rsidR="00927C50" w:rsidRPr="00C73075">
        <w:rPr>
          <w:rFonts w:ascii="Source Sans Pro" w:hAnsi="Source Sans Pro" w:cs="Arial"/>
        </w:rPr>
        <w:t xml:space="preserve">warunki płatności określone przez Zamawiającego </w:t>
      </w:r>
      <w:r w:rsidR="008E4A61" w:rsidRPr="00C73075">
        <w:rPr>
          <w:rFonts w:ascii="Source Sans Pro" w:hAnsi="Source Sans Pro" w:cs="Arial"/>
        </w:rPr>
        <w:br/>
      </w:r>
      <w:r w:rsidR="00927C50" w:rsidRPr="00C73075">
        <w:rPr>
          <w:rFonts w:ascii="Source Sans Pro" w:hAnsi="Source Sans Pro" w:cs="Arial"/>
        </w:rPr>
        <w:t>w projektowanych postanowieniach umowy.</w:t>
      </w:r>
    </w:p>
    <w:p w14:paraId="6DB30757" w14:textId="77777777" w:rsidR="00782F69" w:rsidRPr="00C73075" w:rsidRDefault="005F4D06" w:rsidP="00B67B3E">
      <w:pPr>
        <w:pStyle w:val="Zwykytekst1"/>
        <w:tabs>
          <w:tab w:val="left" w:pos="0"/>
          <w:tab w:val="left" w:pos="284"/>
        </w:tabs>
        <w:spacing w:after="120" w:line="360" w:lineRule="exact"/>
        <w:jc w:val="both"/>
        <w:rPr>
          <w:rFonts w:ascii="Source Sans Pro" w:hAnsi="Source Sans Pro" w:cs="Arial"/>
        </w:rPr>
      </w:pPr>
      <w:r w:rsidRPr="00C73075">
        <w:rPr>
          <w:rFonts w:ascii="Source Sans Pro" w:hAnsi="Source Sans Pro" w:cs="Arial"/>
          <w:b/>
        </w:rPr>
        <w:t>10.</w:t>
      </w:r>
      <w:r w:rsidRPr="00C73075">
        <w:rPr>
          <w:rFonts w:ascii="Source Sans Pro" w:hAnsi="Source Sans Pro" w:cs="Arial"/>
          <w:b/>
        </w:rPr>
        <w:tab/>
      </w:r>
      <w:r w:rsidR="00782F69" w:rsidRPr="00C73075">
        <w:rPr>
          <w:rFonts w:ascii="Source Sans Pro" w:hAnsi="Source Sans Pro" w:cs="Arial"/>
          <w:b/>
        </w:rPr>
        <w:t>OŚWIADCZAMY</w:t>
      </w:r>
      <w:r w:rsidR="00782F69" w:rsidRPr="00C73075">
        <w:rPr>
          <w:rFonts w:ascii="Source Sans Pro" w:hAnsi="Source Sans Pro" w:cs="Arial"/>
        </w:rPr>
        <w:t>, iż informacje i dokumenty zawarte w odrębnym i stosownie nazwanym załączniku</w:t>
      </w:r>
      <w:r w:rsidR="00782F69" w:rsidRPr="00C73075" w:rsidDel="00603C62">
        <w:rPr>
          <w:rFonts w:ascii="Source Sans Pro" w:hAnsi="Source Sans Pro" w:cs="Arial"/>
        </w:rPr>
        <w:t xml:space="preserve"> </w:t>
      </w:r>
      <w:r w:rsidR="00782F69" w:rsidRPr="00C73075">
        <w:rPr>
          <w:rFonts w:ascii="Source Sans Pro" w:hAnsi="Source Sans Pro" w:cs="Arial"/>
        </w:rPr>
        <w:t xml:space="preserve"> stanowią tajemnicę przedsiębiorstwa w rozumieniu przepisów o zwalczaniu nieuczciwej konkurencji, co wykazaliśmy w załączniku nr ……. do Oferty i zastrzegamy, że nie mogą być one udostępniane.</w:t>
      </w:r>
    </w:p>
    <w:p w14:paraId="082D77BD" w14:textId="763EAF66" w:rsidR="00782F69" w:rsidRPr="00C73075" w:rsidRDefault="005F4D06" w:rsidP="00B67B3E">
      <w:pPr>
        <w:pStyle w:val="Zwykytekst1"/>
        <w:tabs>
          <w:tab w:val="left" w:pos="284"/>
        </w:tabs>
        <w:spacing w:after="120" w:line="360" w:lineRule="exact"/>
        <w:jc w:val="both"/>
        <w:rPr>
          <w:rFonts w:ascii="Source Sans Pro" w:hAnsi="Source Sans Pro" w:cs="Arial"/>
        </w:rPr>
      </w:pPr>
      <w:r w:rsidRPr="00C73075">
        <w:rPr>
          <w:rFonts w:ascii="Source Sans Pro" w:hAnsi="Source Sans Pro" w:cs="Arial"/>
          <w:b/>
        </w:rPr>
        <w:t>11.</w:t>
      </w:r>
      <w:r w:rsidRPr="00C73075">
        <w:rPr>
          <w:rFonts w:ascii="Source Sans Pro" w:hAnsi="Source Sans Pro" w:cs="Arial"/>
          <w:b/>
        </w:rPr>
        <w:tab/>
      </w:r>
      <w:r w:rsidR="00782F69" w:rsidRPr="00C73075">
        <w:rPr>
          <w:rFonts w:ascii="Source Sans Pro" w:hAnsi="Source Sans Pro" w:cs="Arial"/>
          <w:b/>
        </w:rPr>
        <w:t>OŚWIADCZAMY,</w:t>
      </w:r>
      <w:r w:rsidR="00782F69" w:rsidRPr="00C73075">
        <w:rPr>
          <w:rFonts w:ascii="Source Sans Pro" w:hAnsi="Source Sans Pro" w:cs="Arial"/>
        </w:rPr>
        <w:t xml:space="preserve"> że zapoznaliśmy się z </w:t>
      </w:r>
      <w:r w:rsidR="002E494A" w:rsidRPr="00C73075">
        <w:rPr>
          <w:rFonts w:ascii="Source Sans Pro" w:hAnsi="Source Sans Pro" w:cs="Arial"/>
        </w:rPr>
        <w:t xml:space="preserve">Projektowanymi  </w:t>
      </w:r>
      <w:r w:rsidR="00782F69" w:rsidRPr="00C73075">
        <w:rPr>
          <w:rFonts w:ascii="Source Sans Pro" w:hAnsi="Source Sans Pro" w:cs="Arial"/>
        </w:rPr>
        <w:t>Postanowieniami Umowy zawartymi w SWZ i zobowiązujemy się, w</w:t>
      </w:r>
      <w:r w:rsidR="00782F69" w:rsidRPr="00C73075">
        <w:rPr>
          <w:rFonts w:ascii="Source Sans Pro" w:hAnsi="Source Sans Pro" w:cs="Calibri"/>
        </w:rPr>
        <w:t> </w:t>
      </w:r>
      <w:r w:rsidR="00782F69" w:rsidRPr="00C73075">
        <w:rPr>
          <w:rFonts w:ascii="Source Sans Pro" w:hAnsi="Source Sans Pro" w:cs="Arial"/>
        </w:rPr>
        <w:t>przypadku wyboru naszej oferty, do zawarcia umowy zgodnej z niniejszą ofertą, na warunkach określonych w SWZ, w miejscu i terminie wyznaczonym przez Zamawiającego.</w:t>
      </w:r>
    </w:p>
    <w:p w14:paraId="53574D20" w14:textId="77777777" w:rsidR="00782F69" w:rsidRPr="00C73075" w:rsidRDefault="005F4D06" w:rsidP="00B67B3E">
      <w:pPr>
        <w:pStyle w:val="Zwykytekst1"/>
        <w:tabs>
          <w:tab w:val="left" w:pos="426"/>
        </w:tabs>
        <w:spacing w:after="120" w:line="360" w:lineRule="exact"/>
        <w:jc w:val="both"/>
        <w:rPr>
          <w:rFonts w:ascii="Source Sans Pro" w:hAnsi="Source Sans Pro" w:cs="Arial"/>
        </w:rPr>
      </w:pPr>
      <w:r w:rsidRPr="00C73075">
        <w:rPr>
          <w:rFonts w:ascii="Source Sans Pro" w:hAnsi="Source Sans Pro" w:cs="Arial"/>
          <w:b/>
        </w:rPr>
        <w:t>12.</w:t>
      </w:r>
      <w:r w:rsidRPr="00C73075">
        <w:rPr>
          <w:rFonts w:ascii="Source Sans Pro" w:hAnsi="Source Sans Pro" w:cs="Arial"/>
          <w:b/>
        </w:rPr>
        <w:tab/>
      </w:r>
      <w:r w:rsidR="00782F69" w:rsidRPr="00C73075">
        <w:rPr>
          <w:rFonts w:ascii="Source Sans Pro" w:hAnsi="Source Sans Pro" w:cs="Arial"/>
          <w:b/>
        </w:rPr>
        <w:t>OŚWIADCZAMY</w:t>
      </w:r>
      <w:r w:rsidR="00782F69" w:rsidRPr="00C73075">
        <w:rPr>
          <w:rFonts w:ascii="Source Sans Pro" w:hAnsi="Source Sans Pro" w:cs="Arial"/>
        </w:rPr>
        <w:t>,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573698B2" w14:textId="77777777" w:rsidR="00782F69" w:rsidRPr="00C73075" w:rsidRDefault="005F4D06" w:rsidP="00B67B3E">
      <w:pPr>
        <w:pStyle w:val="Zwykytekst1"/>
        <w:spacing w:after="120" w:line="360" w:lineRule="exact"/>
        <w:ind w:left="284" w:hanging="284"/>
        <w:jc w:val="both"/>
        <w:rPr>
          <w:rFonts w:ascii="Source Sans Pro" w:hAnsi="Source Sans Pro" w:cs="Arial"/>
          <w:lang w:eastAsia="pl-PL"/>
        </w:rPr>
      </w:pPr>
      <w:r w:rsidRPr="00C73075">
        <w:rPr>
          <w:rFonts w:ascii="Source Sans Pro" w:hAnsi="Source Sans Pro" w:cs="Arial"/>
          <w:b/>
        </w:rPr>
        <w:t>13.</w:t>
      </w:r>
      <w:r w:rsidRPr="00C73075">
        <w:rPr>
          <w:rFonts w:ascii="Source Sans Pro" w:hAnsi="Source Sans Pro" w:cs="Arial"/>
          <w:b/>
        </w:rPr>
        <w:tab/>
      </w:r>
      <w:r w:rsidR="00782F69" w:rsidRPr="00C73075">
        <w:rPr>
          <w:rFonts w:ascii="Source Sans Pro" w:hAnsi="Source Sans Pro" w:cs="Arial"/>
          <w:b/>
        </w:rPr>
        <w:t>UPOWAŻNIONYM DO KONTAKTU</w:t>
      </w:r>
      <w:r w:rsidR="00782F69" w:rsidRPr="00C73075">
        <w:rPr>
          <w:rFonts w:ascii="Source Sans Pro" w:hAnsi="Source Sans Pro" w:cs="Arial"/>
          <w:lang w:eastAsia="pl-PL"/>
        </w:rPr>
        <w:t xml:space="preserve"> w sprawie przedmiotowego postępowania jest:</w:t>
      </w:r>
    </w:p>
    <w:p w14:paraId="648CB6DC" w14:textId="77777777" w:rsidR="00782F69" w:rsidRPr="00C73075" w:rsidRDefault="00782F69" w:rsidP="00B67B3E">
      <w:pPr>
        <w:pStyle w:val="Zwykytekst1"/>
        <w:spacing w:line="360" w:lineRule="exact"/>
        <w:ind w:left="426" w:hanging="284"/>
        <w:jc w:val="both"/>
        <w:rPr>
          <w:rFonts w:ascii="Source Sans Pro" w:hAnsi="Source Sans Pro" w:cs="Arial"/>
        </w:rPr>
      </w:pPr>
      <w:r w:rsidRPr="00C73075">
        <w:rPr>
          <w:rFonts w:ascii="Source Sans Pro" w:hAnsi="Source Sans Pro" w:cs="Arial"/>
        </w:rPr>
        <w:t>Imię i nazwisko: ____________________________________________________</w:t>
      </w:r>
    </w:p>
    <w:p w14:paraId="054FF9BB" w14:textId="77777777" w:rsidR="00782F69" w:rsidRPr="00C73075" w:rsidRDefault="00782F69" w:rsidP="00B67B3E">
      <w:pPr>
        <w:pStyle w:val="Zwykytekst1"/>
        <w:spacing w:line="360" w:lineRule="exact"/>
        <w:ind w:left="426" w:hanging="284"/>
        <w:jc w:val="both"/>
        <w:rPr>
          <w:rFonts w:ascii="Source Sans Pro" w:hAnsi="Source Sans Pro" w:cs="Arial"/>
        </w:rPr>
      </w:pPr>
      <w:r w:rsidRPr="00C73075">
        <w:rPr>
          <w:rFonts w:ascii="Source Sans Pro" w:hAnsi="Source Sans Pro" w:cs="Arial"/>
        </w:rPr>
        <w:t>Firma: ____________________________________________________________</w:t>
      </w:r>
    </w:p>
    <w:p w14:paraId="682C2C4F" w14:textId="77777777" w:rsidR="00782F69" w:rsidRPr="00C73075" w:rsidRDefault="00782F69" w:rsidP="00B67B3E">
      <w:pPr>
        <w:pStyle w:val="Zwykytekst1"/>
        <w:spacing w:line="360" w:lineRule="exact"/>
        <w:ind w:left="426" w:hanging="284"/>
        <w:jc w:val="both"/>
        <w:rPr>
          <w:rFonts w:ascii="Source Sans Pro" w:hAnsi="Source Sans Pro" w:cs="Arial"/>
        </w:rPr>
      </w:pPr>
      <w:r w:rsidRPr="00C73075">
        <w:rPr>
          <w:rFonts w:ascii="Source Sans Pro" w:hAnsi="Source Sans Pro" w:cs="Arial"/>
        </w:rPr>
        <w:t>Adres: ____________________________________________________________</w:t>
      </w:r>
    </w:p>
    <w:p w14:paraId="01ACC771" w14:textId="77777777" w:rsidR="00D50F7D" w:rsidRPr="00C73075" w:rsidRDefault="00782F69" w:rsidP="00B67B3E">
      <w:pPr>
        <w:pStyle w:val="Zwykytekst1"/>
        <w:spacing w:after="120" w:line="360" w:lineRule="exact"/>
        <w:ind w:left="426" w:hanging="284"/>
        <w:jc w:val="both"/>
        <w:rPr>
          <w:rFonts w:ascii="Source Sans Pro" w:hAnsi="Source Sans Pro" w:cs="Arial"/>
        </w:rPr>
      </w:pPr>
      <w:r w:rsidRPr="00C73075">
        <w:rPr>
          <w:rFonts w:ascii="Source Sans Pro" w:hAnsi="Source Sans Pro" w:cs="Arial"/>
        </w:rPr>
        <w:t>tel. ______________, e-mail __________________________________________</w:t>
      </w:r>
    </w:p>
    <w:p w14:paraId="5C6BED60" w14:textId="77777777" w:rsidR="00D50F7D" w:rsidRPr="00C73075" w:rsidRDefault="00D50F7D">
      <w:pPr>
        <w:rPr>
          <w:rFonts w:ascii="Source Sans Pro" w:hAnsi="Source Sans Pro" w:cs="Arial"/>
          <w:sz w:val="20"/>
          <w:szCs w:val="20"/>
          <w:lang w:eastAsia="ar-SA"/>
        </w:rPr>
      </w:pPr>
    </w:p>
    <w:p w14:paraId="337E65FA" w14:textId="77777777" w:rsidR="00782F69" w:rsidRPr="00C73075" w:rsidRDefault="00782F69" w:rsidP="00B67B3E">
      <w:pPr>
        <w:pStyle w:val="Zwykytekst1"/>
        <w:spacing w:after="120" w:line="360" w:lineRule="exact"/>
        <w:ind w:left="426" w:hanging="284"/>
        <w:jc w:val="both"/>
        <w:rPr>
          <w:rFonts w:ascii="Source Sans Pro" w:hAnsi="Source Sans Pro" w:cs="Arial"/>
        </w:rPr>
      </w:pPr>
    </w:p>
    <w:p w14:paraId="131AFA18" w14:textId="77777777" w:rsidR="00782F69" w:rsidRPr="00C73075" w:rsidRDefault="005F4D06" w:rsidP="00B67B3E">
      <w:pPr>
        <w:pStyle w:val="Zwykytekst1"/>
        <w:spacing w:after="120"/>
        <w:ind w:left="426" w:hanging="284"/>
        <w:jc w:val="both"/>
        <w:rPr>
          <w:rFonts w:ascii="Source Sans Pro" w:hAnsi="Source Sans Pro" w:cs="Arial"/>
        </w:rPr>
      </w:pPr>
      <w:r w:rsidRPr="00C73075">
        <w:rPr>
          <w:rFonts w:ascii="Source Sans Pro" w:hAnsi="Source Sans Pro" w:cs="Arial"/>
          <w:b/>
        </w:rPr>
        <w:t>14.</w:t>
      </w:r>
      <w:r w:rsidRPr="00C73075">
        <w:rPr>
          <w:rFonts w:ascii="Source Sans Pro" w:hAnsi="Source Sans Pro" w:cs="Arial"/>
          <w:b/>
        </w:rPr>
        <w:tab/>
      </w:r>
      <w:r w:rsidR="00782F69" w:rsidRPr="00C73075">
        <w:rPr>
          <w:rFonts w:ascii="Source Sans Pro" w:hAnsi="Source Sans Pro" w:cs="Arial"/>
          <w:b/>
        </w:rPr>
        <w:t xml:space="preserve">SPIS </w:t>
      </w:r>
      <w:r w:rsidR="00782F69" w:rsidRPr="00C73075">
        <w:rPr>
          <w:rFonts w:ascii="Source Sans Pro" w:hAnsi="Source Sans Pro" w:cs="Arial"/>
        </w:rPr>
        <w:t>dołączonych oświadczeń i dokumentów:</w:t>
      </w:r>
    </w:p>
    <w:p w14:paraId="0CF92F22" w14:textId="77777777" w:rsidR="00782F69" w:rsidRPr="00C73075" w:rsidRDefault="00782F69" w:rsidP="00B67B3E">
      <w:pPr>
        <w:pStyle w:val="Akapitzlist"/>
        <w:spacing w:after="120" w:line="240" w:lineRule="auto"/>
        <w:ind w:left="283" w:hanging="284"/>
        <w:jc w:val="both"/>
        <w:rPr>
          <w:rFonts w:ascii="Source Sans Pro" w:hAnsi="Source Sans Pro"/>
          <w:sz w:val="20"/>
          <w:szCs w:val="20"/>
        </w:rPr>
      </w:pPr>
      <w:r w:rsidRPr="00C73075">
        <w:rPr>
          <w:rFonts w:ascii="Source Sans Pro" w:hAnsi="Source Sans Pro"/>
          <w:sz w:val="20"/>
          <w:szCs w:val="20"/>
        </w:rPr>
        <w:t>_____________________________________________________________________</w:t>
      </w:r>
    </w:p>
    <w:p w14:paraId="4E91D89C" w14:textId="77777777" w:rsidR="00782F69" w:rsidRPr="00C73075" w:rsidRDefault="00782F69" w:rsidP="00B67B3E">
      <w:pPr>
        <w:pStyle w:val="Akapitzlist"/>
        <w:spacing w:after="120" w:line="240" w:lineRule="auto"/>
        <w:ind w:left="283" w:hanging="284"/>
        <w:jc w:val="both"/>
        <w:rPr>
          <w:rFonts w:ascii="Source Sans Pro" w:hAnsi="Source Sans Pro"/>
          <w:sz w:val="20"/>
          <w:szCs w:val="20"/>
        </w:rPr>
      </w:pPr>
      <w:r w:rsidRPr="00C73075">
        <w:rPr>
          <w:rFonts w:ascii="Source Sans Pro" w:hAnsi="Source Sans Pro"/>
          <w:sz w:val="20"/>
          <w:szCs w:val="20"/>
        </w:rPr>
        <w:t>_____________________________________________________________________</w:t>
      </w:r>
    </w:p>
    <w:p w14:paraId="4C2FA76C" w14:textId="77777777" w:rsidR="00782F69" w:rsidRPr="00C73075" w:rsidRDefault="00782F69" w:rsidP="00782F69">
      <w:pPr>
        <w:pStyle w:val="Zwykytekst1"/>
        <w:spacing w:before="120"/>
        <w:jc w:val="both"/>
        <w:rPr>
          <w:rFonts w:ascii="Source Sans Pro" w:hAnsi="Source Sans Pro" w:cs="Arial"/>
        </w:rPr>
      </w:pPr>
    </w:p>
    <w:p w14:paraId="5B36B067" w14:textId="77777777" w:rsidR="00782F69" w:rsidRPr="00C73075" w:rsidRDefault="00782F69" w:rsidP="00782F69">
      <w:pPr>
        <w:suppressAutoHyphens/>
        <w:spacing w:before="120" w:line="360" w:lineRule="auto"/>
        <w:rPr>
          <w:rFonts w:ascii="Source Sans Pro" w:hAnsi="Source Sans Pro"/>
          <w:color w:val="000000"/>
          <w:sz w:val="20"/>
          <w:szCs w:val="20"/>
          <w:lang w:eastAsia="ar-SA"/>
        </w:rPr>
      </w:pPr>
      <w:r w:rsidRPr="00C73075">
        <w:rPr>
          <w:rFonts w:ascii="Source Sans Pro" w:hAnsi="Source Sans Pro"/>
          <w:color w:val="000000"/>
          <w:sz w:val="20"/>
          <w:szCs w:val="20"/>
          <w:lang w:eastAsia="ar-SA"/>
        </w:rPr>
        <w:t>__________________ dnia __. __.202_r.</w:t>
      </w:r>
    </w:p>
    <w:p w14:paraId="5C1A34E9" w14:textId="77777777" w:rsidR="00782F69" w:rsidRPr="00C73075" w:rsidRDefault="00782F69" w:rsidP="00782F69">
      <w:pPr>
        <w:tabs>
          <w:tab w:val="decimal" w:pos="720"/>
          <w:tab w:val="decimal" w:pos="864"/>
        </w:tabs>
        <w:ind w:left="680"/>
        <w:rPr>
          <w:rFonts w:ascii="Source Sans Pro" w:hAnsi="Source Sans Pro"/>
          <w:b/>
          <w:color w:val="000000"/>
          <w:sz w:val="20"/>
          <w:szCs w:val="20"/>
        </w:rPr>
      </w:pPr>
      <w:r w:rsidRPr="00C73075">
        <w:rPr>
          <w:rFonts w:ascii="Source Sans Pro" w:hAnsi="Source Sans Pro"/>
          <w:b/>
          <w:color w:val="000000"/>
          <w:sz w:val="20"/>
          <w:szCs w:val="20"/>
        </w:rPr>
        <w:tab/>
      </w:r>
      <w:r w:rsidRPr="00C73075">
        <w:rPr>
          <w:rFonts w:ascii="Source Sans Pro" w:hAnsi="Source Sans Pro"/>
          <w:b/>
          <w:color w:val="000000"/>
          <w:sz w:val="20"/>
          <w:szCs w:val="20"/>
        </w:rPr>
        <w:tab/>
      </w:r>
      <w:r w:rsidRPr="00C73075">
        <w:rPr>
          <w:rFonts w:ascii="Source Sans Pro" w:hAnsi="Source Sans Pro"/>
          <w:b/>
          <w:color w:val="000000"/>
          <w:sz w:val="20"/>
          <w:szCs w:val="20"/>
        </w:rPr>
        <w:tab/>
      </w:r>
      <w:r w:rsidRPr="00C73075">
        <w:rPr>
          <w:rFonts w:ascii="Source Sans Pro" w:hAnsi="Source Sans Pro"/>
          <w:b/>
          <w:color w:val="000000"/>
          <w:sz w:val="20"/>
          <w:szCs w:val="20"/>
        </w:rPr>
        <w:tab/>
      </w:r>
      <w:r w:rsidRPr="00C73075">
        <w:rPr>
          <w:rFonts w:ascii="Source Sans Pro" w:hAnsi="Source Sans Pro"/>
          <w:b/>
          <w:color w:val="000000"/>
          <w:sz w:val="20"/>
          <w:szCs w:val="20"/>
        </w:rPr>
        <w:tab/>
      </w:r>
      <w:r w:rsidRPr="00C73075">
        <w:rPr>
          <w:rFonts w:ascii="Source Sans Pro" w:hAnsi="Source Sans Pro"/>
          <w:b/>
          <w:color w:val="000000"/>
          <w:sz w:val="20"/>
          <w:szCs w:val="20"/>
        </w:rPr>
        <w:tab/>
      </w:r>
      <w:r w:rsidRPr="00C73075">
        <w:rPr>
          <w:rFonts w:ascii="Source Sans Pro" w:hAnsi="Source Sans Pro"/>
          <w:b/>
          <w:color w:val="000000"/>
          <w:sz w:val="20"/>
          <w:szCs w:val="20"/>
        </w:rPr>
        <w:tab/>
      </w:r>
      <w:r w:rsidRPr="00C73075">
        <w:rPr>
          <w:rFonts w:ascii="Source Sans Pro" w:hAnsi="Source Sans Pro"/>
          <w:b/>
          <w:color w:val="000000"/>
          <w:sz w:val="20"/>
          <w:szCs w:val="20"/>
        </w:rPr>
        <w:tab/>
        <w:t>___________________________</w:t>
      </w:r>
    </w:p>
    <w:p w14:paraId="746CB225" w14:textId="77777777" w:rsidR="00810A38" w:rsidRPr="00C73075" w:rsidRDefault="00782F69" w:rsidP="00927C50">
      <w:pPr>
        <w:spacing w:line="360" w:lineRule="auto"/>
        <w:ind w:left="4254" w:right="1559" w:firstLine="709"/>
        <w:jc w:val="center"/>
        <w:rPr>
          <w:rFonts w:ascii="Source Sans Pro" w:hAnsi="Source Sans Pro"/>
          <w:i/>
          <w:color w:val="000000"/>
          <w:spacing w:val="-4"/>
          <w:w w:val="105"/>
          <w:sz w:val="20"/>
          <w:szCs w:val="20"/>
        </w:rPr>
      </w:pPr>
      <w:r w:rsidRPr="00C73075">
        <w:rPr>
          <w:rFonts w:ascii="Source Sans Pro" w:hAnsi="Source Sans Pro"/>
          <w:i/>
          <w:color w:val="000000"/>
          <w:spacing w:val="-4"/>
          <w:w w:val="105"/>
          <w:sz w:val="20"/>
          <w:szCs w:val="20"/>
        </w:rPr>
        <w:t>(podpis Wykonawcy)</w:t>
      </w:r>
    </w:p>
    <w:p w14:paraId="08FB3E0A" w14:textId="77777777" w:rsidR="008E4A61" w:rsidRPr="00C73075" w:rsidRDefault="008E4A61" w:rsidP="00927C50">
      <w:pPr>
        <w:spacing w:line="360" w:lineRule="auto"/>
        <w:ind w:left="4254" w:right="1559" w:firstLine="709"/>
        <w:jc w:val="center"/>
        <w:rPr>
          <w:rFonts w:ascii="Source Sans Pro" w:hAnsi="Source Sans Pro"/>
          <w:i/>
          <w:color w:val="000000"/>
          <w:spacing w:val="-4"/>
          <w:w w:val="105"/>
          <w:sz w:val="20"/>
          <w:szCs w:val="20"/>
        </w:rPr>
      </w:pPr>
    </w:p>
    <w:p w14:paraId="2987BE35" w14:textId="77777777" w:rsidR="008E4A61" w:rsidRPr="00C73075" w:rsidRDefault="008E4A61" w:rsidP="00927C50">
      <w:pPr>
        <w:spacing w:line="360" w:lineRule="auto"/>
        <w:ind w:left="4254" w:right="1559" w:firstLine="709"/>
        <w:jc w:val="center"/>
        <w:rPr>
          <w:rFonts w:ascii="Source Sans Pro" w:hAnsi="Source Sans Pro"/>
          <w:i/>
          <w:color w:val="000000"/>
          <w:spacing w:val="-4"/>
          <w:w w:val="105"/>
          <w:sz w:val="20"/>
          <w:szCs w:val="20"/>
        </w:rPr>
      </w:pPr>
    </w:p>
    <w:p w14:paraId="5798B00C" w14:textId="77777777" w:rsidR="008E4A61" w:rsidRPr="00C73075" w:rsidRDefault="008E4A61" w:rsidP="00927C50">
      <w:pPr>
        <w:spacing w:line="360" w:lineRule="auto"/>
        <w:ind w:left="4254" w:right="1559" w:firstLine="709"/>
        <w:jc w:val="center"/>
        <w:rPr>
          <w:rFonts w:ascii="Source Sans Pro" w:hAnsi="Source Sans Pro"/>
          <w:i/>
          <w:color w:val="000000"/>
          <w:spacing w:val="-4"/>
          <w:w w:val="105"/>
          <w:sz w:val="20"/>
          <w:szCs w:val="20"/>
        </w:rPr>
      </w:pPr>
    </w:p>
    <w:p w14:paraId="17A6B06D" w14:textId="77777777" w:rsidR="008E4A61" w:rsidRPr="00C73075" w:rsidRDefault="008E4A61" w:rsidP="008E4A61">
      <w:pPr>
        <w:pStyle w:val="Zwykytekst1"/>
        <w:ind w:left="357"/>
        <w:jc w:val="both"/>
        <w:rPr>
          <w:rFonts w:ascii="Source Sans Pro" w:hAnsi="Source Sans Pro" w:cs="Arial"/>
          <w:b/>
          <w:bCs/>
        </w:rPr>
      </w:pPr>
      <w:r w:rsidRPr="00C73075">
        <w:rPr>
          <w:rFonts w:ascii="Source Sans Pro" w:hAnsi="Source Sans Pro" w:cs="Arial"/>
          <w:b/>
          <w:bCs/>
        </w:rPr>
        <w:t>INFORMACJA DLA WYKONAWCY:</w:t>
      </w:r>
    </w:p>
    <w:p w14:paraId="70CB06EF" w14:textId="77777777" w:rsidR="008E4A61" w:rsidRPr="00C73075" w:rsidRDefault="008E4A61" w:rsidP="008E4A61">
      <w:pPr>
        <w:pStyle w:val="Tekstpodstawowy"/>
        <w:ind w:right="-425"/>
        <w:jc w:val="both"/>
        <w:rPr>
          <w:rFonts w:ascii="Source Sans Pro" w:hAnsi="Source Sans Pro"/>
          <w:sz w:val="20"/>
          <w:szCs w:val="20"/>
          <w:lang w:eastAsia="ar-SA"/>
        </w:rPr>
      </w:pPr>
      <w:r w:rsidRPr="00C73075">
        <w:rPr>
          <w:rFonts w:ascii="Source Sans Pro" w:hAnsi="Source Sans Pro"/>
          <w:sz w:val="20"/>
          <w:szCs w:val="20"/>
          <w:lang w:eastAsia="ar-SA"/>
        </w:rPr>
        <w:t>Formularz oferty musi być opatrzony przez osobę lub osoby uprawnione do reprezentowania Wykonawcy kwalifikowanym podpisem elektronicznym i przekazany Zamawiającemu wraz z dokumentem (-</w:t>
      </w:r>
      <w:proofErr w:type="spellStart"/>
      <w:r w:rsidRPr="00C73075">
        <w:rPr>
          <w:rFonts w:ascii="Source Sans Pro" w:hAnsi="Source Sans Pro"/>
          <w:sz w:val="20"/>
          <w:szCs w:val="20"/>
          <w:lang w:eastAsia="ar-SA"/>
        </w:rPr>
        <w:t>ami</w:t>
      </w:r>
      <w:proofErr w:type="spellEnd"/>
      <w:r w:rsidRPr="00C73075">
        <w:rPr>
          <w:rFonts w:ascii="Source Sans Pro" w:hAnsi="Source Sans Pro"/>
          <w:sz w:val="20"/>
          <w:szCs w:val="20"/>
          <w:lang w:eastAsia="ar-SA"/>
        </w:rPr>
        <w:t xml:space="preserve">) potwierdzającymi prawo do reprezentacji Wykonawcy przez osobę podpisującą ofertę. </w:t>
      </w:r>
    </w:p>
    <w:p w14:paraId="37D5E7A6" w14:textId="77777777" w:rsidR="008E4A61" w:rsidRPr="00C73075" w:rsidRDefault="008E4A61" w:rsidP="00B67B3E">
      <w:pPr>
        <w:spacing w:line="360" w:lineRule="auto"/>
        <w:ind w:right="1559" w:firstLine="709"/>
        <w:rPr>
          <w:rFonts w:ascii="Source Sans Pro" w:hAnsi="Source Sans Pro" w:cs="Arial"/>
          <w:b/>
          <w:bCs/>
          <w:sz w:val="20"/>
          <w:szCs w:val="20"/>
        </w:rPr>
      </w:pPr>
    </w:p>
    <w:p w14:paraId="2424A9A4" w14:textId="77777777" w:rsidR="00764C4F" w:rsidRPr="00C73075" w:rsidRDefault="00764C4F">
      <w:pPr>
        <w:rPr>
          <w:rFonts w:ascii="Source Sans Pro" w:hAnsi="Source Sans Pro" w:cs="Arial"/>
          <w:b/>
          <w:bCs/>
          <w:sz w:val="20"/>
          <w:szCs w:val="20"/>
        </w:rPr>
      </w:pPr>
      <w:r w:rsidRPr="00C73075">
        <w:rPr>
          <w:rFonts w:ascii="Source Sans Pro" w:hAnsi="Source Sans Pro" w:cs="Arial"/>
          <w:b/>
          <w:bCs/>
          <w:sz w:val="20"/>
          <w:szCs w:val="20"/>
        </w:rPr>
        <w:br w:type="page"/>
      </w:r>
    </w:p>
    <w:p w14:paraId="2D8CC65B" w14:textId="77777777" w:rsidR="00764C4F" w:rsidRPr="00C73075" w:rsidRDefault="00764C4F" w:rsidP="00B67B3E">
      <w:pPr>
        <w:spacing w:line="360" w:lineRule="auto"/>
        <w:ind w:right="1559" w:firstLine="709"/>
        <w:rPr>
          <w:rFonts w:ascii="Source Sans Pro" w:hAnsi="Source Sans Pro" w:cs="Arial"/>
          <w:b/>
          <w:bCs/>
          <w:sz w:val="20"/>
          <w:szCs w:val="20"/>
        </w:rPr>
        <w:sectPr w:rsidR="00764C4F" w:rsidRPr="00C73075" w:rsidSect="0070192C">
          <w:headerReference w:type="default" r:id="rId8"/>
          <w:footerReference w:type="default" r:id="rId9"/>
          <w:headerReference w:type="first" r:id="rId10"/>
          <w:footerReference w:type="first" r:id="rId11"/>
          <w:pgSz w:w="11906" w:h="16838"/>
          <w:pgMar w:top="1258" w:right="1418" w:bottom="1276" w:left="1418" w:header="709" w:footer="626" w:gutter="0"/>
          <w:cols w:space="708"/>
          <w:titlePg/>
          <w:docGrid w:linePitch="360"/>
        </w:sectPr>
      </w:pPr>
    </w:p>
    <w:p w14:paraId="0CA2595E" w14:textId="77777777" w:rsidR="00DF2B59" w:rsidRPr="00C73075" w:rsidRDefault="00DF2B59" w:rsidP="00DF2B59">
      <w:pPr>
        <w:rPr>
          <w:rFonts w:ascii="Source Sans Pro" w:hAnsi="Source Sans Pro"/>
          <w:b/>
          <w:bCs/>
          <w:sz w:val="20"/>
          <w:szCs w:val="20"/>
        </w:rPr>
      </w:pPr>
      <w:bookmarkStart w:id="3" w:name="_Hlk107999388"/>
      <w:r w:rsidRPr="00C73075">
        <w:rPr>
          <w:rFonts w:ascii="Source Sans Pro" w:hAnsi="Source Sans Pro"/>
          <w:b/>
          <w:bCs/>
          <w:sz w:val="20"/>
          <w:szCs w:val="20"/>
        </w:rPr>
        <w:lastRenderedPageBreak/>
        <w:t xml:space="preserve">Formularz 2.2. </w:t>
      </w:r>
      <w:r w:rsidRPr="00C73075">
        <w:rPr>
          <w:rFonts w:ascii="Source Sans Pro" w:hAnsi="Source Sans Pro"/>
          <w:b/>
          <w:bCs/>
          <w:sz w:val="20"/>
          <w:szCs w:val="20"/>
        </w:rPr>
        <w:tab/>
        <w:t>Formularz cenowy</w:t>
      </w:r>
    </w:p>
    <w:p w14:paraId="4B4B297D" w14:textId="77777777" w:rsidR="00DF2B59" w:rsidRPr="00C73075" w:rsidRDefault="00DF2B59" w:rsidP="00DF2B59">
      <w:pPr>
        <w:jc w:val="both"/>
        <w:rPr>
          <w:rFonts w:ascii="Source Sans Pro" w:hAnsi="Source Sans Pro"/>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DF2B59" w:rsidRPr="00C73075" w14:paraId="2EEBDC45" w14:textId="77777777" w:rsidTr="00A96AD9">
        <w:trPr>
          <w:trHeight w:val="706"/>
        </w:trPr>
        <w:tc>
          <w:tcPr>
            <w:tcW w:w="3119" w:type="dxa"/>
            <w:tcBorders>
              <w:top w:val="nil"/>
              <w:left w:val="nil"/>
              <w:bottom w:val="nil"/>
              <w:right w:val="nil"/>
            </w:tcBorders>
          </w:tcPr>
          <w:p w14:paraId="1D837F0C" w14:textId="77777777" w:rsidR="00DF2B59" w:rsidRPr="00C73075" w:rsidRDefault="00DF2B59" w:rsidP="000C7541">
            <w:pPr>
              <w:jc w:val="both"/>
              <w:rPr>
                <w:rFonts w:ascii="Source Sans Pro" w:hAnsi="Source Sans Pro"/>
                <w:sz w:val="20"/>
                <w:szCs w:val="20"/>
              </w:rPr>
            </w:pPr>
          </w:p>
          <w:p w14:paraId="58ADB2A5" w14:textId="77777777" w:rsidR="00DF2B59" w:rsidRPr="00C73075" w:rsidRDefault="00DF2B59" w:rsidP="000C7541">
            <w:pPr>
              <w:jc w:val="both"/>
              <w:rPr>
                <w:rFonts w:ascii="Source Sans Pro" w:hAnsi="Source Sans Pro"/>
                <w:i/>
                <w:sz w:val="20"/>
                <w:szCs w:val="20"/>
              </w:rPr>
            </w:pPr>
          </w:p>
          <w:p w14:paraId="1AAB4221" w14:textId="77777777" w:rsidR="00DF2B59" w:rsidRPr="00C73075" w:rsidRDefault="00DF2B59" w:rsidP="000C7541">
            <w:pPr>
              <w:jc w:val="both"/>
              <w:rPr>
                <w:rFonts w:ascii="Source Sans Pro" w:hAnsi="Source Sans Pro"/>
                <w:i/>
                <w:sz w:val="20"/>
                <w:szCs w:val="20"/>
              </w:rPr>
            </w:pPr>
            <w:r w:rsidRPr="00C73075">
              <w:rPr>
                <w:rFonts w:ascii="Source Sans Pro" w:hAnsi="Source Sans Pro"/>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3714ABD4" w14:textId="77777777" w:rsidR="00DF2B59" w:rsidRPr="00C73075" w:rsidRDefault="00DF2B59" w:rsidP="000C7541">
            <w:pPr>
              <w:jc w:val="center"/>
              <w:rPr>
                <w:rFonts w:ascii="Source Sans Pro" w:hAnsi="Source Sans Pro"/>
                <w:b/>
                <w:sz w:val="20"/>
                <w:szCs w:val="20"/>
              </w:rPr>
            </w:pPr>
            <w:r w:rsidRPr="00C73075">
              <w:rPr>
                <w:rFonts w:ascii="Source Sans Pro" w:hAnsi="Source Sans Pro"/>
                <w:b/>
                <w:sz w:val="20"/>
                <w:szCs w:val="20"/>
              </w:rPr>
              <w:t>SZCZEGÓŁOWA KALKULACJA CENY</w:t>
            </w:r>
          </w:p>
          <w:p w14:paraId="2F10B491" w14:textId="77777777" w:rsidR="00DF2B59" w:rsidRPr="00C73075" w:rsidRDefault="00764C4F" w:rsidP="00764C4F">
            <w:pPr>
              <w:jc w:val="center"/>
              <w:rPr>
                <w:rFonts w:ascii="Source Sans Pro" w:hAnsi="Source Sans Pro"/>
                <w:b/>
                <w:sz w:val="20"/>
                <w:szCs w:val="20"/>
              </w:rPr>
            </w:pPr>
            <w:r w:rsidRPr="00C73075">
              <w:rPr>
                <w:rFonts w:ascii="Source Sans Pro" w:hAnsi="Source Sans Pro"/>
                <w:b/>
                <w:sz w:val="20"/>
                <w:szCs w:val="20"/>
              </w:rPr>
              <w:t xml:space="preserve">- FORMULARZ  CENOWY - </w:t>
            </w:r>
          </w:p>
        </w:tc>
      </w:tr>
    </w:tbl>
    <w:p w14:paraId="296E0262" w14:textId="77777777" w:rsidR="00DF2B59" w:rsidRPr="00C73075" w:rsidRDefault="00DF2B59" w:rsidP="00DF2B59">
      <w:pPr>
        <w:jc w:val="both"/>
        <w:rPr>
          <w:rFonts w:ascii="Source Sans Pro" w:hAnsi="Source Sans Pro"/>
          <w:sz w:val="20"/>
          <w:szCs w:val="20"/>
        </w:rPr>
      </w:pPr>
      <w:bookmarkStart w:id="4" w:name="_Hlk19187495"/>
    </w:p>
    <w:p w14:paraId="7C5E2FBB" w14:textId="10AEB20C" w:rsidR="00DF2B59" w:rsidRPr="00C73075" w:rsidRDefault="00DF2B59" w:rsidP="00B67B3E">
      <w:pPr>
        <w:spacing w:before="120" w:after="120"/>
        <w:jc w:val="both"/>
        <w:rPr>
          <w:rFonts w:ascii="Source Sans Pro" w:hAnsi="Source Sans Pro"/>
          <w:strike/>
          <w:color w:val="C00000"/>
          <w:sz w:val="18"/>
          <w:szCs w:val="18"/>
        </w:rPr>
      </w:pPr>
      <w:r w:rsidRPr="00C73075">
        <w:rPr>
          <w:rFonts w:ascii="Source Sans Pro" w:hAnsi="Source Sans Pro"/>
          <w:sz w:val="18"/>
          <w:szCs w:val="18"/>
        </w:rPr>
        <w:t xml:space="preserve">Składając w odpowiedzi na ogłoszenie o zamówieniu ofertę w postępowaniu o udzielenie zamówienia prowadzonym w trybie </w:t>
      </w:r>
      <w:r w:rsidR="00AB7B5E" w:rsidRPr="00C73075">
        <w:rPr>
          <w:rFonts w:ascii="Source Sans Pro" w:hAnsi="Source Sans Pro"/>
          <w:sz w:val="18"/>
          <w:szCs w:val="18"/>
        </w:rPr>
        <w:t xml:space="preserve">przetargu </w:t>
      </w:r>
      <w:r w:rsidR="009511BC" w:rsidRPr="00C73075">
        <w:rPr>
          <w:rFonts w:ascii="Source Sans Pro" w:hAnsi="Source Sans Pro"/>
          <w:sz w:val="18"/>
          <w:szCs w:val="18"/>
        </w:rPr>
        <w:t>nieograniczonego</w:t>
      </w:r>
      <w:r w:rsidRPr="00C73075">
        <w:rPr>
          <w:rFonts w:ascii="Source Sans Pro" w:hAnsi="Source Sans Pro"/>
          <w:sz w:val="18"/>
          <w:szCs w:val="18"/>
        </w:rPr>
        <w:t xml:space="preserve"> na </w:t>
      </w:r>
      <w:bookmarkStart w:id="5" w:name="_Hlk135226791"/>
      <w:bookmarkEnd w:id="4"/>
      <w:r w:rsidR="000E7757" w:rsidRPr="00C73075">
        <w:rPr>
          <w:rFonts w:ascii="Source Sans Pro" w:hAnsi="Source Sans Pro" w:cs="Arial"/>
          <w:b/>
          <w:color w:val="0000FF"/>
          <w:sz w:val="18"/>
          <w:szCs w:val="18"/>
        </w:rPr>
        <w:t xml:space="preserve">Dostawa  artykułów promocyjnych dla Wydziału Mechanicznego Energetyki i Lotnictwa Politechniki Warszawskiej </w:t>
      </w:r>
      <w:bookmarkEnd w:id="5"/>
      <w:r w:rsidRPr="00C73075">
        <w:rPr>
          <w:rFonts w:ascii="Source Sans Pro" w:hAnsi="Source Sans Pro"/>
          <w:sz w:val="18"/>
          <w:szCs w:val="18"/>
        </w:rPr>
        <w:t xml:space="preserve">oznaczonego znakiem </w:t>
      </w:r>
      <w:r w:rsidRPr="00C73075">
        <w:rPr>
          <w:rFonts w:ascii="Source Sans Pro" w:hAnsi="Source Sans Pro"/>
          <w:color w:val="0000FF"/>
          <w:sz w:val="18"/>
          <w:szCs w:val="18"/>
        </w:rPr>
        <w:t>MELBDZ.26</w:t>
      </w:r>
      <w:r w:rsidR="00682209" w:rsidRPr="00C73075">
        <w:rPr>
          <w:rFonts w:ascii="Source Sans Pro" w:hAnsi="Source Sans Pro"/>
          <w:color w:val="0000FF"/>
          <w:sz w:val="18"/>
          <w:szCs w:val="18"/>
        </w:rPr>
        <w:t>1</w:t>
      </w:r>
      <w:r w:rsidRPr="00C73075">
        <w:rPr>
          <w:rFonts w:ascii="Source Sans Pro" w:hAnsi="Source Sans Pro"/>
          <w:color w:val="0000FF"/>
          <w:sz w:val="18"/>
          <w:szCs w:val="18"/>
        </w:rPr>
        <w:t>.</w:t>
      </w:r>
      <w:r w:rsidR="00C56C89">
        <w:rPr>
          <w:rFonts w:ascii="Source Sans Pro" w:hAnsi="Source Sans Pro"/>
          <w:color w:val="0000FF"/>
          <w:sz w:val="18"/>
          <w:szCs w:val="18"/>
        </w:rPr>
        <w:t>14</w:t>
      </w:r>
      <w:r w:rsidR="001F2080" w:rsidRPr="00C73075">
        <w:rPr>
          <w:rFonts w:ascii="Source Sans Pro" w:hAnsi="Source Sans Pro"/>
          <w:color w:val="0000FF"/>
          <w:sz w:val="18"/>
          <w:szCs w:val="18"/>
        </w:rPr>
        <w:t>.202</w:t>
      </w:r>
      <w:r w:rsidR="00C56C89">
        <w:rPr>
          <w:rFonts w:ascii="Source Sans Pro" w:hAnsi="Source Sans Pro"/>
          <w:color w:val="0000FF"/>
          <w:sz w:val="18"/>
          <w:szCs w:val="18"/>
        </w:rPr>
        <w:t>4</w:t>
      </w:r>
      <w:r w:rsidRPr="00C73075">
        <w:rPr>
          <w:rFonts w:ascii="Source Sans Pro" w:hAnsi="Source Sans Pro"/>
          <w:color w:val="0000FF"/>
          <w:sz w:val="18"/>
          <w:szCs w:val="18"/>
        </w:rPr>
        <w:t xml:space="preserve"> </w:t>
      </w:r>
      <w:r w:rsidRPr="00C73075">
        <w:rPr>
          <w:rFonts w:ascii="Source Sans Pro" w:hAnsi="Source Sans Pro"/>
          <w:sz w:val="18"/>
          <w:szCs w:val="18"/>
        </w:rPr>
        <w:t xml:space="preserve">podaję poniżej zestawienie </w:t>
      </w:r>
      <w:r w:rsidRPr="00C73075">
        <w:rPr>
          <w:rFonts w:ascii="Source Sans Pro" w:hAnsi="Source Sans Pro"/>
          <w:strike/>
          <w:color w:val="C00000"/>
          <w:sz w:val="18"/>
          <w:szCs w:val="18"/>
        </w:rPr>
        <w:t xml:space="preserve"> </w:t>
      </w:r>
    </w:p>
    <w:p w14:paraId="15A638DC" w14:textId="2D12C91A" w:rsidR="00464E64" w:rsidRPr="00C73075" w:rsidRDefault="00464E64" w:rsidP="00B67B3E">
      <w:pPr>
        <w:spacing w:before="120" w:after="120"/>
        <w:jc w:val="both"/>
        <w:rPr>
          <w:rFonts w:ascii="Source Sans Pro" w:hAnsi="Source Sans Pro" w:cs="Arial"/>
          <w:b/>
          <w:color w:val="0000FF"/>
          <w:sz w:val="20"/>
          <w:szCs w:val="20"/>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01"/>
        <w:gridCol w:w="851"/>
        <w:gridCol w:w="1843"/>
        <w:gridCol w:w="1417"/>
        <w:gridCol w:w="1276"/>
        <w:gridCol w:w="1276"/>
        <w:gridCol w:w="1559"/>
      </w:tblGrid>
      <w:tr w:rsidR="000775D7" w:rsidRPr="00C73075" w14:paraId="35F1880B" w14:textId="77777777" w:rsidTr="00C73075">
        <w:trPr>
          <w:trHeight w:val="697"/>
        </w:trPr>
        <w:tc>
          <w:tcPr>
            <w:tcW w:w="567" w:type="dxa"/>
          </w:tcPr>
          <w:p w14:paraId="50BDE4F3" w14:textId="77777777" w:rsidR="000775D7" w:rsidRPr="00C73075" w:rsidRDefault="000775D7" w:rsidP="006370A7">
            <w:pPr>
              <w:pStyle w:val="Default"/>
              <w:rPr>
                <w:rFonts w:ascii="Source Sans Pro" w:hAnsi="Source Sans Pro" w:cstheme="minorHAnsi"/>
                <w:sz w:val="18"/>
                <w:szCs w:val="18"/>
              </w:rPr>
            </w:pPr>
            <w:r w:rsidRPr="00C73075">
              <w:rPr>
                <w:rFonts w:ascii="Source Sans Pro" w:hAnsi="Source Sans Pro" w:cstheme="minorHAnsi"/>
                <w:b/>
                <w:bCs/>
                <w:sz w:val="18"/>
                <w:szCs w:val="18"/>
              </w:rPr>
              <w:t xml:space="preserve">Lp. </w:t>
            </w:r>
          </w:p>
        </w:tc>
        <w:tc>
          <w:tcPr>
            <w:tcW w:w="1701" w:type="dxa"/>
          </w:tcPr>
          <w:p w14:paraId="20052B3A" w14:textId="77777777" w:rsidR="000775D7" w:rsidRPr="00C73075" w:rsidRDefault="000775D7" w:rsidP="006370A7">
            <w:pPr>
              <w:pStyle w:val="Default"/>
              <w:rPr>
                <w:rFonts w:ascii="Source Sans Pro" w:hAnsi="Source Sans Pro" w:cstheme="minorHAnsi"/>
                <w:sz w:val="18"/>
                <w:szCs w:val="18"/>
              </w:rPr>
            </w:pPr>
            <w:r w:rsidRPr="00C73075">
              <w:rPr>
                <w:rFonts w:ascii="Source Sans Pro" w:hAnsi="Source Sans Pro" w:cstheme="minorHAnsi"/>
                <w:b/>
                <w:bCs/>
                <w:sz w:val="18"/>
                <w:szCs w:val="18"/>
              </w:rPr>
              <w:t xml:space="preserve">Nazwa/ rodzaj materiału promocyjnego (gadżetu) </w:t>
            </w:r>
          </w:p>
        </w:tc>
        <w:tc>
          <w:tcPr>
            <w:tcW w:w="851" w:type="dxa"/>
          </w:tcPr>
          <w:p w14:paraId="01580799" w14:textId="77777777" w:rsidR="000775D7" w:rsidRPr="00C73075" w:rsidRDefault="000775D7" w:rsidP="006370A7">
            <w:pPr>
              <w:pStyle w:val="Default"/>
              <w:rPr>
                <w:rFonts w:ascii="Source Sans Pro" w:hAnsi="Source Sans Pro" w:cstheme="minorHAnsi"/>
                <w:sz w:val="18"/>
                <w:szCs w:val="18"/>
              </w:rPr>
            </w:pPr>
            <w:r w:rsidRPr="00C73075">
              <w:rPr>
                <w:rFonts w:ascii="Source Sans Pro" w:hAnsi="Source Sans Pro" w:cstheme="minorHAnsi"/>
                <w:b/>
                <w:bCs/>
                <w:sz w:val="18"/>
                <w:szCs w:val="18"/>
              </w:rPr>
              <w:t xml:space="preserve">Liczba </w:t>
            </w:r>
          </w:p>
          <w:p w14:paraId="29281C8D" w14:textId="77777777" w:rsidR="000775D7" w:rsidRPr="00C73075" w:rsidRDefault="000775D7" w:rsidP="006370A7">
            <w:pPr>
              <w:pStyle w:val="Default"/>
              <w:rPr>
                <w:rFonts w:ascii="Source Sans Pro" w:hAnsi="Source Sans Pro" w:cstheme="minorHAnsi"/>
                <w:sz w:val="18"/>
                <w:szCs w:val="18"/>
              </w:rPr>
            </w:pPr>
            <w:r w:rsidRPr="00C73075">
              <w:rPr>
                <w:rFonts w:ascii="Source Sans Pro" w:hAnsi="Source Sans Pro" w:cstheme="minorHAnsi"/>
                <w:b/>
                <w:bCs/>
                <w:sz w:val="18"/>
                <w:szCs w:val="18"/>
              </w:rPr>
              <w:t xml:space="preserve">szt. </w:t>
            </w:r>
          </w:p>
        </w:tc>
        <w:tc>
          <w:tcPr>
            <w:tcW w:w="1843" w:type="dxa"/>
          </w:tcPr>
          <w:p w14:paraId="02DC07E6" w14:textId="6BE399E3" w:rsidR="000775D7" w:rsidRPr="00C73075" w:rsidRDefault="00F4188C" w:rsidP="006370A7">
            <w:pPr>
              <w:pStyle w:val="Default"/>
              <w:rPr>
                <w:rFonts w:ascii="Source Sans Pro" w:hAnsi="Source Sans Pro" w:cstheme="minorHAnsi"/>
                <w:sz w:val="18"/>
                <w:szCs w:val="18"/>
              </w:rPr>
            </w:pPr>
            <w:r w:rsidRPr="00C73075">
              <w:rPr>
                <w:rFonts w:ascii="Source Sans Pro" w:hAnsi="Source Sans Pro" w:cstheme="minorHAnsi"/>
                <w:b/>
                <w:bCs/>
                <w:sz w:val="18"/>
                <w:szCs w:val="18"/>
              </w:rPr>
              <w:t>Opis Specyfikacji bazowego art.  promocyjnego (gramatura,  dostępne rozmiary, PRODUCENT, kraj pochodzenia elementy wykończenia , dodatki,  dostępne kolory )</w:t>
            </w:r>
          </w:p>
        </w:tc>
        <w:tc>
          <w:tcPr>
            <w:tcW w:w="1417" w:type="dxa"/>
          </w:tcPr>
          <w:p w14:paraId="67886B90" w14:textId="6E131B0C" w:rsidR="00F4188C" w:rsidRPr="00C73075" w:rsidRDefault="00F4188C" w:rsidP="00F4188C">
            <w:pPr>
              <w:pStyle w:val="Default"/>
              <w:rPr>
                <w:rFonts w:ascii="Source Sans Pro" w:hAnsi="Source Sans Pro" w:cstheme="minorHAnsi"/>
                <w:b/>
                <w:bCs/>
                <w:sz w:val="18"/>
                <w:szCs w:val="18"/>
              </w:rPr>
            </w:pPr>
            <w:r w:rsidRPr="00C73075">
              <w:rPr>
                <w:rFonts w:ascii="Source Sans Pro" w:hAnsi="Source Sans Pro" w:cstheme="minorHAnsi"/>
                <w:b/>
                <w:bCs/>
                <w:sz w:val="18"/>
                <w:szCs w:val="18"/>
              </w:rPr>
              <w:t xml:space="preserve">Opis sposobu znakowania </w:t>
            </w:r>
            <w:r w:rsidR="00C37F98">
              <w:rPr>
                <w:rFonts w:ascii="Source Sans Pro" w:hAnsi="Source Sans Pro" w:cstheme="minorHAnsi"/>
                <w:b/>
                <w:bCs/>
                <w:sz w:val="18"/>
                <w:szCs w:val="18"/>
              </w:rPr>
              <w:t>, technika znakowania</w:t>
            </w:r>
          </w:p>
          <w:p w14:paraId="1864BFBF" w14:textId="61AFB6CF" w:rsidR="000775D7" w:rsidRPr="00C73075" w:rsidRDefault="00F4188C" w:rsidP="00F4188C">
            <w:pPr>
              <w:pStyle w:val="Default"/>
              <w:rPr>
                <w:rFonts w:ascii="Source Sans Pro" w:hAnsi="Source Sans Pro" w:cstheme="minorHAnsi"/>
                <w:sz w:val="18"/>
                <w:szCs w:val="18"/>
              </w:rPr>
            </w:pPr>
            <w:r w:rsidRPr="00C73075">
              <w:rPr>
                <w:rFonts w:ascii="Source Sans Pro" w:hAnsi="Source Sans Pro" w:cstheme="minorHAnsi"/>
                <w:b/>
                <w:bCs/>
                <w:sz w:val="18"/>
                <w:szCs w:val="18"/>
              </w:rPr>
              <w:t>i max wymiary znakowania</w:t>
            </w:r>
            <w:r w:rsidR="006C6D44">
              <w:rPr>
                <w:rFonts w:ascii="Source Sans Pro" w:hAnsi="Source Sans Pro" w:cstheme="minorHAnsi"/>
                <w:b/>
                <w:bCs/>
                <w:sz w:val="18"/>
                <w:szCs w:val="18"/>
              </w:rPr>
              <w:t xml:space="preserve"> zaproponowane przez wykonawcę</w:t>
            </w:r>
          </w:p>
        </w:tc>
        <w:tc>
          <w:tcPr>
            <w:tcW w:w="1276" w:type="dxa"/>
          </w:tcPr>
          <w:p w14:paraId="6C1CC8BE" w14:textId="77777777" w:rsidR="000775D7" w:rsidRPr="00C73075" w:rsidRDefault="000775D7" w:rsidP="006370A7">
            <w:pPr>
              <w:pStyle w:val="Default"/>
              <w:rPr>
                <w:rFonts w:ascii="Source Sans Pro" w:hAnsi="Source Sans Pro" w:cstheme="minorHAnsi"/>
                <w:b/>
                <w:bCs/>
                <w:sz w:val="18"/>
                <w:szCs w:val="18"/>
              </w:rPr>
            </w:pPr>
            <w:r w:rsidRPr="00C73075">
              <w:rPr>
                <w:rFonts w:ascii="Source Sans Pro" w:hAnsi="Source Sans Pro" w:cstheme="minorHAnsi"/>
                <w:b/>
                <w:bCs/>
                <w:sz w:val="18"/>
                <w:szCs w:val="18"/>
              </w:rPr>
              <w:t>Cena jednostkowa</w:t>
            </w:r>
          </w:p>
        </w:tc>
        <w:tc>
          <w:tcPr>
            <w:tcW w:w="1276" w:type="dxa"/>
          </w:tcPr>
          <w:p w14:paraId="274E105E" w14:textId="77777777" w:rsidR="000775D7" w:rsidRPr="00C73075" w:rsidRDefault="000775D7" w:rsidP="006370A7">
            <w:pPr>
              <w:pStyle w:val="Default"/>
              <w:rPr>
                <w:rFonts w:ascii="Source Sans Pro" w:hAnsi="Source Sans Pro" w:cstheme="minorHAnsi"/>
                <w:b/>
                <w:bCs/>
                <w:sz w:val="18"/>
                <w:szCs w:val="18"/>
              </w:rPr>
            </w:pPr>
            <w:r w:rsidRPr="00C73075">
              <w:rPr>
                <w:rFonts w:ascii="Source Sans Pro" w:hAnsi="Source Sans Pro" w:cstheme="minorHAnsi"/>
                <w:b/>
                <w:bCs/>
                <w:sz w:val="18"/>
                <w:szCs w:val="18"/>
              </w:rPr>
              <w:t>Kwota netto</w:t>
            </w:r>
          </w:p>
        </w:tc>
        <w:tc>
          <w:tcPr>
            <w:tcW w:w="1559" w:type="dxa"/>
          </w:tcPr>
          <w:p w14:paraId="41DEDCFD" w14:textId="77777777" w:rsidR="00F4188C" w:rsidRPr="00C73075" w:rsidRDefault="00F4188C" w:rsidP="00F4188C">
            <w:pPr>
              <w:pStyle w:val="Default"/>
              <w:rPr>
                <w:rFonts w:ascii="Source Sans Pro" w:hAnsi="Source Sans Pro" w:cstheme="minorHAnsi"/>
                <w:b/>
                <w:bCs/>
                <w:sz w:val="18"/>
                <w:szCs w:val="18"/>
              </w:rPr>
            </w:pPr>
            <w:r w:rsidRPr="00C73075">
              <w:rPr>
                <w:rFonts w:ascii="Source Sans Pro" w:hAnsi="Source Sans Pro" w:cstheme="minorHAnsi"/>
                <w:b/>
                <w:bCs/>
                <w:sz w:val="18"/>
                <w:szCs w:val="18"/>
              </w:rPr>
              <w:t>Czas realizacji</w:t>
            </w:r>
          </w:p>
          <w:p w14:paraId="611D23C1" w14:textId="1DD0BF56" w:rsidR="000775D7" w:rsidRPr="00C73075" w:rsidRDefault="00F4188C" w:rsidP="00F4188C">
            <w:pPr>
              <w:pStyle w:val="Default"/>
              <w:rPr>
                <w:rFonts w:ascii="Source Sans Pro" w:hAnsi="Source Sans Pro" w:cstheme="minorHAnsi"/>
                <w:b/>
                <w:bCs/>
                <w:sz w:val="18"/>
                <w:szCs w:val="18"/>
              </w:rPr>
            </w:pPr>
            <w:r w:rsidRPr="00C73075">
              <w:rPr>
                <w:rFonts w:ascii="Source Sans Pro" w:hAnsi="Source Sans Pro" w:cstheme="minorHAnsi"/>
                <w:b/>
                <w:bCs/>
                <w:sz w:val="18"/>
                <w:szCs w:val="18"/>
              </w:rPr>
              <w:t>w dniach od zatwierdzenia projektu</w:t>
            </w:r>
          </w:p>
        </w:tc>
      </w:tr>
      <w:tr w:rsidR="00C73075" w:rsidRPr="00C73075" w14:paraId="0BC76E2E" w14:textId="77777777" w:rsidTr="00C73075">
        <w:trPr>
          <w:trHeight w:val="525"/>
        </w:trPr>
        <w:tc>
          <w:tcPr>
            <w:tcW w:w="567" w:type="dxa"/>
          </w:tcPr>
          <w:p w14:paraId="0DFCDB2D" w14:textId="77777777" w:rsidR="00C73075" w:rsidRPr="00C73075" w:rsidRDefault="00C73075" w:rsidP="00C73075">
            <w:pPr>
              <w:pStyle w:val="Default"/>
              <w:rPr>
                <w:rFonts w:ascii="Source Sans Pro" w:hAnsi="Source Sans Pro" w:cstheme="minorHAnsi"/>
                <w:b/>
                <w:bCs/>
                <w:sz w:val="18"/>
                <w:szCs w:val="18"/>
              </w:rPr>
            </w:pPr>
            <w:r w:rsidRPr="00C73075">
              <w:rPr>
                <w:rFonts w:ascii="Source Sans Pro" w:hAnsi="Source Sans Pro" w:cstheme="minorHAnsi"/>
                <w:b/>
                <w:bCs/>
                <w:sz w:val="18"/>
                <w:szCs w:val="18"/>
              </w:rPr>
              <w:t>1</w:t>
            </w:r>
          </w:p>
        </w:tc>
        <w:tc>
          <w:tcPr>
            <w:tcW w:w="1701" w:type="dxa"/>
          </w:tcPr>
          <w:p w14:paraId="454AE45F" w14:textId="77777777" w:rsidR="00C73075" w:rsidRPr="00C73075" w:rsidRDefault="00C73075" w:rsidP="00C73075">
            <w:pPr>
              <w:pStyle w:val="Default"/>
              <w:rPr>
                <w:rFonts w:ascii="Source Sans Pro" w:hAnsi="Source Sans Pro" w:cstheme="minorHAnsi"/>
                <w:b/>
                <w:bCs/>
                <w:color w:val="002060"/>
                <w:sz w:val="18"/>
                <w:szCs w:val="18"/>
              </w:rPr>
            </w:pPr>
            <w:r w:rsidRPr="00C73075">
              <w:rPr>
                <w:rFonts w:ascii="Source Sans Pro" w:hAnsi="Source Sans Pro" w:cstheme="minorHAnsi"/>
                <w:b/>
                <w:bCs/>
                <w:sz w:val="18"/>
                <w:szCs w:val="18"/>
              </w:rPr>
              <w:t xml:space="preserve">Koszulka </w:t>
            </w:r>
            <w:r w:rsidRPr="00C73075">
              <w:rPr>
                <w:rFonts w:ascii="Source Sans Pro" w:hAnsi="Source Sans Pro" w:cstheme="minorHAnsi"/>
                <w:b/>
                <w:bCs/>
                <w:color w:val="002060"/>
                <w:sz w:val="18"/>
                <w:szCs w:val="18"/>
              </w:rPr>
              <w:t xml:space="preserve">T-shirt </w:t>
            </w:r>
          </w:p>
          <w:p w14:paraId="38710445" w14:textId="6527EF85" w:rsidR="00C73075" w:rsidRPr="00C73075" w:rsidRDefault="00C73075" w:rsidP="00C73075">
            <w:pPr>
              <w:pStyle w:val="Default"/>
              <w:rPr>
                <w:rFonts w:ascii="Source Sans Pro" w:hAnsi="Source Sans Pro" w:cstheme="minorHAnsi"/>
                <w:sz w:val="18"/>
                <w:szCs w:val="18"/>
              </w:rPr>
            </w:pPr>
            <w:r w:rsidRPr="00C73075">
              <w:rPr>
                <w:rFonts w:ascii="Source Sans Pro" w:hAnsi="Source Sans Pro" w:cstheme="minorHAnsi"/>
                <w:color w:val="auto"/>
                <w:sz w:val="18"/>
                <w:szCs w:val="18"/>
              </w:rPr>
              <w:t xml:space="preserve">Kolor niebieski </w:t>
            </w:r>
          </w:p>
        </w:tc>
        <w:tc>
          <w:tcPr>
            <w:tcW w:w="851" w:type="dxa"/>
          </w:tcPr>
          <w:p w14:paraId="62BDAA60" w14:textId="42CABD59" w:rsidR="00C73075" w:rsidRPr="00C73075" w:rsidRDefault="00C73075" w:rsidP="00C73075">
            <w:pPr>
              <w:pStyle w:val="Default"/>
              <w:rPr>
                <w:rFonts w:ascii="Source Sans Pro" w:hAnsi="Source Sans Pro" w:cstheme="minorHAnsi"/>
                <w:b/>
                <w:bCs/>
                <w:sz w:val="18"/>
                <w:szCs w:val="18"/>
              </w:rPr>
            </w:pPr>
            <w:r>
              <w:rPr>
                <w:rFonts w:ascii="Source Sans Pro" w:hAnsi="Source Sans Pro" w:cstheme="minorHAnsi"/>
                <w:b/>
                <w:bCs/>
                <w:sz w:val="18"/>
                <w:szCs w:val="18"/>
              </w:rPr>
              <w:t>10</w:t>
            </w:r>
            <w:r w:rsidRPr="00C73075">
              <w:rPr>
                <w:rFonts w:ascii="Source Sans Pro" w:hAnsi="Source Sans Pro" w:cstheme="minorHAnsi"/>
                <w:b/>
                <w:bCs/>
                <w:sz w:val="18"/>
                <w:szCs w:val="18"/>
              </w:rPr>
              <w:t>0</w:t>
            </w:r>
          </w:p>
        </w:tc>
        <w:tc>
          <w:tcPr>
            <w:tcW w:w="1843" w:type="dxa"/>
          </w:tcPr>
          <w:p w14:paraId="213E0084" w14:textId="77777777" w:rsidR="00C73075" w:rsidRPr="00C73075" w:rsidRDefault="00C73075" w:rsidP="00C73075">
            <w:pPr>
              <w:rPr>
                <w:rFonts w:ascii="Source Sans Pro" w:hAnsi="Source Sans Pro" w:cstheme="minorHAnsi"/>
                <w:sz w:val="18"/>
                <w:szCs w:val="18"/>
              </w:rPr>
            </w:pPr>
          </w:p>
        </w:tc>
        <w:tc>
          <w:tcPr>
            <w:tcW w:w="1417" w:type="dxa"/>
          </w:tcPr>
          <w:p w14:paraId="62A6810C" w14:textId="77777777" w:rsidR="00C73075" w:rsidRPr="00C73075" w:rsidRDefault="00C73075" w:rsidP="00C73075">
            <w:pPr>
              <w:pStyle w:val="Akapitzlist"/>
              <w:ind w:left="319"/>
              <w:rPr>
                <w:rFonts w:ascii="Source Sans Pro" w:hAnsi="Source Sans Pro" w:cstheme="minorHAnsi"/>
                <w:sz w:val="18"/>
                <w:szCs w:val="18"/>
              </w:rPr>
            </w:pPr>
            <w:r w:rsidRPr="00C73075">
              <w:rPr>
                <w:rFonts w:ascii="Source Sans Pro" w:hAnsi="Source Sans Pro" w:cstheme="minorHAnsi"/>
                <w:sz w:val="18"/>
                <w:szCs w:val="18"/>
              </w:rPr>
              <w:t xml:space="preserve"> </w:t>
            </w:r>
          </w:p>
        </w:tc>
        <w:tc>
          <w:tcPr>
            <w:tcW w:w="1276" w:type="dxa"/>
          </w:tcPr>
          <w:p w14:paraId="28B192EF" w14:textId="77777777" w:rsidR="00C73075" w:rsidRPr="00C73075" w:rsidRDefault="00C73075" w:rsidP="00C73075">
            <w:pPr>
              <w:rPr>
                <w:rFonts w:ascii="Source Sans Pro" w:hAnsi="Source Sans Pro" w:cstheme="minorHAnsi"/>
                <w:sz w:val="18"/>
                <w:szCs w:val="18"/>
              </w:rPr>
            </w:pPr>
          </w:p>
        </w:tc>
        <w:tc>
          <w:tcPr>
            <w:tcW w:w="1276" w:type="dxa"/>
          </w:tcPr>
          <w:p w14:paraId="3F5EB20B" w14:textId="77777777" w:rsidR="00C73075" w:rsidRPr="00C73075" w:rsidRDefault="00C73075" w:rsidP="00C73075">
            <w:pPr>
              <w:rPr>
                <w:rFonts w:ascii="Source Sans Pro" w:hAnsi="Source Sans Pro" w:cstheme="minorHAnsi"/>
                <w:sz w:val="18"/>
                <w:szCs w:val="18"/>
              </w:rPr>
            </w:pPr>
          </w:p>
        </w:tc>
        <w:tc>
          <w:tcPr>
            <w:tcW w:w="1559" w:type="dxa"/>
          </w:tcPr>
          <w:p w14:paraId="2EE113F5" w14:textId="77777777" w:rsidR="00C73075" w:rsidRPr="00C73075" w:rsidRDefault="00C73075" w:rsidP="00C73075">
            <w:pPr>
              <w:rPr>
                <w:rFonts w:ascii="Source Sans Pro" w:hAnsi="Source Sans Pro" w:cstheme="minorHAnsi"/>
                <w:sz w:val="18"/>
                <w:szCs w:val="18"/>
              </w:rPr>
            </w:pPr>
          </w:p>
        </w:tc>
      </w:tr>
      <w:tr w:rsidR="00C73075" w:rsidRPr="00C73075" w14:paraId="6C320FD0" w14:textId="77777777" w:rsidTr="00C73075">
        <w:trPr>
          <w:trHeight w:val="405"/>
        </w:trPr>
        <w:tc>
          <w:tcPr>
            <w:tcW w:w="567" w:type="dxa"/>
          </w:tcPr>
          <w:p w14:paraId="7CDA9BD2" w14:textId="77777777" w:rsidR="00C73075" w:rsidRPr="00C73075" w:rsidRDefault="00C73075" w:rsidP="00C73075">
            <w:pPr>
              <w:pStyle w:val="Default"/>
              <w:rPr>
                <w:rFonts w:ascii="Source Sans Pro" w:hAnsi="Source Sans Pro" w:cstheme="minorHAnsi"/>
                <w:b/>
                <w:bCs/>
                <w:sz w:val="18"/>
                <w:szCs w:val="18"/>
              </w:rPr>
            </w:pPr>
            <w:r w:rsidRPr="00C73075">
              <w:rPr>
                <w:rFonts w:ascii="Source Sans Pro" w:hAnsi="Source Sans Pro" w:cstheme="minorHAnsi"/>
                <w:b/>
                <w:bCs/>
                <w:sz w:val="18"/>
                <w:szCs w:val="18"/>
              </w:rPr>
              <w:t>2</w:t>
            </w:r>
          </w:p>
        </w:tc>
        <w:tc>
          <w:tcPr>
            <w:tcW w:w="1701" w:type="dxa"/>
          </w:tcPr>
          <w:p w14:paraId="54AAD339" w14:textId="77777777" w:rsidR="00C73075" w:rsidRPr="00C73075" w:rsidRDefault="00C73075" w:rsidP="00C73075">
            <w:pPr>
              <w:pStyle w:val="Default"/>
              <w:rPr>
                <w:rFonts w:ascii="Source Sans Pro" w:hAnsi="Source Sans Pro" w:cstheme="minorHAnsi"/>
                <w:b/>
                <w:bCs/>
                <w:sz w:val="18"/>
                <w:szCs w:val="18"/>
              </w:rPr>
            </w:pPr>
            <w:r w:rsidRPr="00C73075">
              <w:rPr>
                <w:rFonts w:ascii="Source Sans Pro" w:hAnsi="Source Sans Pro" w:cstheme="minorHAnsi"/>
                <w:b/>
                <w:bCs/>
                <w:sz w:val="18"/>
                <w:szCs w:val="18"/>
              </w:rPr>
              <w:t>WORKI</w:t>
            </w:r>
          </w:p>
          <w:p w14:paraId="6998C192" w14:textId="75C35BE4" w:rsidR="00C73075" w:rsidRPr="00C73075" w:rsidRDefault="00C73075" w:rsidP="00C73075">
            <w:pPr>
              <w:pStyle w:val="Default"/>
              <w:rPr>
                <w:rFonts w:ascii="Source Sans Pro" w:hAnsi="Source Sans Pro" w:cstheme="minorHAnsi"/>
                <w:sz w:val="18"/>
                <w:szCs w:val="18"/>
              </w:rPr>
            </w:pPr>
            <w:proofErr w:type="spellStart"/>
            <w:r>
              <w:rPr>
                <w:rFonts w:ascii="Source Sans Pro" w:hAnsi="Source Sans Pro" w:cstheme="minorHAnsi"/>
                <w:sz w:val="18"/>
                <w:szCs w:val="18"/>
              </w:rPr>
              <w:t>Worko</w:t>
            </w:r>
            <w:proofErr w:type="spellEnd"/>
            <w:r>
              <w:rPr>
                <w:rFonts w:ascii="Source Sans Pro" w:hAnsi="Source Sans Pro" w:cstheme="minorHAnsi"/>
                <w:sz w:val="18"/>
                <w:szCs w:val="18"/>
              </w:rPr>
              <w:t xml:space="preserve">-plecak z zapinaną kieszenią </w:t>
            </w:r>
          </w:p>
        </w:tc>
        <w:tc>
          <w:tcPr>
            <w:tcW w:w="851" w:type="dxa"/>
          </w:tcPr>
          <w:p w14:paraId="2446E8AA" w14:textId="41DF6FE4" w:rsidR="00C73075" w:rsidRPr="00C73075" w:rsidRDefault="00C73075" w:rsidP="00C73075">
            <w:pPr>
              <w:pStyle w:val="Default"/>
              <w:rPr>
                <w:rFonts w:ascii="Source Sans Pro" w:hAnsi="Source Sans Pro" w:cstheme="minorHAnsi"/>
                <w:b/>
                <w:bCs/>
                <w:sz w:val="18"/>
                <w:szCs w:val="18"/>
              </w:rPr>
            </w:pPr>
            <w:r>
              <w:rPr>
                <w:rFonts w:ascii="Source Sans Pro" w:hAnsi="Source Sans Pro" w:cstheme="minorHAnsi"/>
                <w:b/>
                <w:bCs/>
                <w:sz w:val="18"/>
                <w:szCs w:val="18"/>
              </w:rPr>
              <w:t>250</w:t>
            </w:r>
          </w:p>
        </w:tc>
        <w:tc>
          <w:tcPr>
            <w:tcW w:w="1843" w:type="dxa"/>
          </w:tcPr>
          <w:p w14:paraId="4F588771" w14:textId="77777777" w:rsidR="00C73075" w:rsidRPr="00C73075" w:rsidRDefault="00C73075" w:rsidP="00C73075">
            <w:pPr>
              <w:rPr>
                <w:rFonts w:ascii="Source Sans Pro" w:hAnsi="Source Sans Pro" w:cstheme="minorHAnsi"/>
                <w:b/>
                <w:bCs/>
                <w:strike/>
                <w:sz w:val="18"/>
                <w:szCs w:val="18"/>
              </w:rPr>
            </w:pPr>
          </w:p>
        </w:tc>
        <w:tc>
          <w:tcPr>
            <w:tcW w:w="1417" w:type="dxa"/>
          </w:tcPr>
          <w:p w14:paraId="1250D10C" w14:textId="77777777" w:rsidR="00C73075" w:rsidRPr="00C73075" w:rsidRDefault="00C73075" w:rsidP="00C73075">
            <w:pPr>
              <w:pStyle w:val="Akapitzlist"/>
              <w:ind w:left="319"/>
              <w:rPr>
                <w:rFonts w:ascii="Source Sans Pro" w:hAnsi="Source Sans Pro" w:cstheme="minorHAnsi"/>
                <w:b/>
                <w:bCs/>
                <w:sz w:val="18"/>
                <w:szCs w:val="18"/>
              </w:rPr>
            </w:pPr>
          </w:p>
        </w:tc>
        <w:tc>
          <w:tcPr>
            <w:tcW w:w="1276" w:type="dxa"/>
          </w:tcPr>
          <w:p w14:paraId="4170686A" w14:textId="77777777" w:rsidR="00C73075" w:rsidRPr="00C73075" w:rsidRDefault="00C73075" w:rsidP="00C73075">
            <w:pPr>
              <w:rPr>
                <w:rFonts w:ascii="Source Sans Pro" w:hAnsi="Source Sans Pro" w:cstheme="minorHAnsi"/>
                <w:sz w:val="18"/>
                <w:szCs w:val="18"/>
              </w:rPr>
            </w:pPr>
          </w:p>
        </w:tc>
        <w:tc>
          <w:tcPr>
            <w:tcW w:w="1276" w:type="dxa"/>
          </w:tcPr>
          <w:p w14:paraId="1062870C" w14:textId="77777777" w:rsidR="00C73075" w:rsidRPr="00C73075" w:rsidRDefault="00C73075" w:rsidP="00C73075">
            <w:pPr>
              <w:pStyle w:val="Default"/>
              <w:rPr>
                <w:rFonts w:ascii="Source Sans Pro" w:hAnsi="Source Sans Pro" w:cstheme="minorHAnsi"/>
                <w:sz w:val="18"/>
                <w:szCs w:val="18"/>
              </w:rPr>
            </w:pPr>
          </w:p>
        </w:tc>
        <w:tc>
          <w:tcPr>
            <w:tcW w:w="1559" w:type="dxa"/>
          </w:tcPr>
          <w:p w14:paraId="2EE39759" w14:textId="77777777" w:rsidR="00C73075" w:rsidRPr="00C73075" w:rsidRDefault="00C73075" w:rsidP="00C73075">
            <w:pPr>
              <w:pStyle w:val="Default"/>
              <w:rPr>
                <w:rFonts w:ascii="Source Sans Pro" w:hAnsi="Source Sans Pro" w:cstheme="minorHAnsi"/>
                <w:sz w:val="18"/>
                <w:szCs w:val="18"/>
              </w:rPr>
            </w:pPr>
          </w:p>
        </w:tc>
      </w:tr>
      <w:tr w:rsidR="00C73075" w:rsidRPr="00C73075" w14:paraId="104F6EB7" w14:textId="77777777" w:rsidTr="00C73075">
        <w:trPr>
          <w:trHeight w:val="475"/>
        </w:trPr>
        <w:tc>
          <w:tcPr>
            <w:tcW w:w="567" w:type="dxa"/>
          </w:tcPr>
          <w:p w14:paraId="5795A0A3" w14:textId="77777777" w:rsidR="00C73075" w:rsidRPr="00C73075" w:rsidRDefault="00C73075" w:rsidP="00C73075">
            <w:pPr>
              <w:pStyle w:val="Default"/>
              <w:rPr>
                <w:rFonts w:ascii="Source Sans Pro" w:hAnsi="Source Sans Pro" w:cstheme="minorHAnsi"/>
                <w:b/>
                <w:bCs/>
                <w:sz w:val="18"/>
                <w:szCs w:val="18"/>
              </w:rPr>
            </w:pPr>
            <w:r w:rsidRPr="00C73075">
              <w:rPr>
                <w:rFonts w:ascii="Source Sans Pro" w:hAnsi="Source Sans Pro" w:cstheme="minorHAnsi"/>
                <w:b/>
                <w:bCs/>
                <w:sz w:val="18"/>
                <w:szCs w:val="18"/>
              </w:rPr>
              <w:t>3</w:t>
            </w:r>
          </w:p>
        </w:tc>
        <w:tc>
          <w:tcPr>
            <w:tcW w:w="1701" w:type="dxa"/>
          </w:tcPr>
          <w:p w14:paraId="224073A5" w14:textId="7A86DE39" w:rsidR="00C73075" w:rsidRPr="00C73075" w:rsidRDefault="00C73075" w:rsidP="00C73075">
            <w:pPr>
              <w:pStyle w:val="Default"/>
              <w:rPr>
                <w:rFonts w:ascii="Source Sans Pro" w:hAnsi="Source Sans Pro" w:cstheme="minorHAnsi"/>
                <w:b/>
                <w:bCs/>
                <w:sz w:val="18"/>
                <w:szCs w:val="18"/>
              </w:rPr>
            </w:pPr>
            <w:r w:rsidRPr="00C73075">
              <w:rPr>
                <w:rFonts w:ascii="Source Sans Pro" w:hAnsi="Source Sans Pro" w:cstheme="minorHAnsi"/>
                <w:b/>
                <w:bCs/>
                <w:sz w:val="18"/>
                <w:szCs w:val="18"/>
              </w:rPr>
              <w:t>KAMIZELKA ODBLASKOWA</w:t>
            </w:r>
          </w:p>
        </w:tc>
        <w:tc>
          <w:tcPr>
            <w:tcW w:w="851" w:type="dxa"/>
          </w:tcPr>
          <w:p w14:paraId="1DA14009" w14:textId="01F86FF8" w:rsidR="00C73075" w:rsidRPr="00C73075" w:rsidRDefault="00C73075" w:rsidP="00C73075">
            <w:pPr>
              <w:pStyle w:val="Default"/>
              <w:rPr>
                <w:rFonts w:ascii="Source Sans Pro" w:hAnsi="Source Sans Pro" w:cstheme="minorHAnsi"/>
                <w:b/>
                <w:bCs/>
                <w:sz w:val="18"/>
                <w:szCs w:val="18"/>
              </w:rPr>
            </w:pPr>
            <w:r>
              <w:rPr>
                <w:rFonts w:ascii="Source Sans Pro" w:hAnsi="Source Sans Pro" w:cstheme="minorHAnsi"/>
                <w:b/>
                <w:bCs/>
                <w:sz w:val="18"/>
                <w:szCs w:val="18"/>
              </w:rPr>
              <w:t>100</w:t>
            </w:r>
          </w:p>
        </w:tc>
        <w:tc>
          <w:tcPr>
            <w:tcW w:w="1843" w:type="dxa"/>
          </w:tcPr>
          <w:p w14:paraId="4E224A7F" w14:textId="77777777" w:rsidR="00C73075" w:rsidRPr="00C73075" w:rsidRDefault="00C73075" w:rsidP="00C73075">
            <w:pPr>
              <w:rPr>
                <w:rFonts w:ascii="Source Sans Pro" w:hAnsi="Source Sans Pro" w:cstheme="minorHAnsi"/>
                <w:b/>
                <w:bCs/>
                <w:strike/>
                <w:sz w:val="18"/>
                <w:szCs w:val="18"/>
              </w:rPr>
            </w:pPr>
          </w:p>
        </w:tc>
        <w:tc>
          <w:tcPr>
            <w:tcW w:w="1417" w:type="dxa"/>
          </w:tcPr>
          <w:p w14:paraId="1490D0F1" w14:textId="77777777" w:rsidR="00C73075" w:rsidRPr="00C73075" w:rsidRDefault="00C73075" w:rsidP="00C73075">
            <w:pPr>
              <w:pStyle w:val="Akapitzlist"/>
              <w:ind w:left="177"/>
              <w:rPr>
                <w:rFonts w:ascii="Source Sans Pro" w:hAnsi="Source Sans Pro" w:cstheme="minorHAnsi"/>
                <w:sz w:val="18"/>
                <w:szCs w:val="18"/>
              </w:rPr>
            </w:pPr>
          </w:p>
        </w:tc>
        <w:tc>
          <w:tcPr>
            <w:tcW w:w="1276" w:type="dxa"/>
          </w:tcPr>
          <w:p w14:paraId="12AC691F" w14:textId="77777777" w:rsidR="00C73075" w:rsidRPr="00C73075" w:rsidRDefault="00C73075" w:rsidP="00C73075">
            <w:pPr>
              <w:rPr>
                <w:rFonts w:ascii="Source Sans Pro" w:hAnsi="Source Sans Pro" w:cstheme="minorHAnsi"/>
                <w:sz w:val="18"/>
                <w:szCs w:val="18"/>
              </w:rPr>
            </w:pPr>
          </w:p>
        </w:tc>
        <w:tc>
          <w:tcPr>
            <w:tcW w:w="1276" w:type="dxa"/>
          </w:tcPr>
          <w:p w14:paraId="7B498D3F" w14:textId="77777777" w:rsidR="00C73075" w:rsidRPr="00C73075" w:rsidRDefault="00C73075" w:rsidP="00C73075">
            <w:pPr>
              <w:rPr>
                <w:rFonts w:ascii="Source Sans Pro" w:hAnsi="Source Sans Pro" w:cstheme="minorHAnsi"/>
                <w:sz w:val="18"/>
                <w:szCs w:val="18"/>
              </w:rPr>
            </w:pPr>
          </w:p>
        </w:tc>
        <w:tc>
          <w:tcPr>
            <w:tcW w:w="1559" w:type="dxa"/>
          </w:tcPr>
          <w:p w14:paraId="4FBC9290" w14:textId="77777777" w:rsidR="00C73075" w:rsidRPr="00C73075" w:rsidRDefault="00C73075" w:rsidP="00C73075">
            <w:pPr>
              <w:rPr>
                <w:rFonts w:ascii="Source Sans Pro" w:hAnsi="Source Sans Pro" w:cstheme="minorHAnsi"/>
                <w:sz w:val="18"/>
                <w:szCs w:val="18"/>
              </w:rPr>
            </w:pPr>
          </w:p>
        </w:tc>
      </w:tr>
      <w:tr w:rsidR="00F76ED4" w:rsidRPr="00C73075" w14:paraId="3B6EE100" w14:textId="77777777" w:rsidTr="00C73075">
        <w:trPr>
          <w:trHeight w:val="333"/>
        </w:trPr>
        <w:tc>
          <w:tcPr>
            <w:tcW w:w="567" w:type="dxa"/>
          </w:tcPr>
          <w:p w14:paraId="52571222" w14:textId="77777777" w:rsidR="00F76ED4" w:rsidRPr="00C73075" w:rsidRDefault="00F76ED4" w:rsidP="00F76ED4">
            <w:pPr>
              <w:pStyle w:val="Default"/>
              <w:rPr>
                <w:rFonts w:ascii="Source Sans Pro" w:hAnsi="Source Sans Pro" w:cstheme="minorHAnsi"/>
                <w:b/>
                <w:bCs/>
                <w:sz w:val="18"/>
                <w:szCs w:val="18"/>
              </w:rPr>
            </w:pPr>
            <w:r w:rsidRPr="00C73075">
              <w:rPr>
                <w:rFonts w:ascii="Source Sans Pro" w:hAnsi="Source Sans Pro" w:cstheme="minorHAnsi"/>
                <w:b/>
                <w:bCs/>
                <w:sz w:val="18"/>
                <w:szCs w:val="18"/>
              </w:rPr>
              <w:t>4</w:t>
            </w:r>
          </w:p>
        </w:tc>
        <w:tc>
          <w:tcPr>
            <w:tcW w:w="1701" w:type="dxa"/>
          </w:tcPr>
          <w:p w14:paraId="715F9045" w14:textId="789479F0" w:rsidR="00F76ED4" w:rsidRPr="00C73075" w:rsidRDefault="00F76ED4" w:rsidP="00F76ED4">
            <w:pPr>
              <w:pStyle w:val="Default"/>
              <w:rPr>
                <w:rFonts w:ascii="Source Sans Pro" w:hAnsi="Source Sans Pro" w:cstheme="minorHAnsi"/>
                <w:b/>
                <w:bCs/>
                <w:sz w:val="18"/>
                <w:szCs w:val="18"/>
              </w:rPr>
            </w:pPr>
            <w:r w:rsidRPr="00A85E13">
              <w:rPr>
                <w:rFonts w:ascii="Source Sans Pro" w:hAnsi="Source Sans Pro" w:cstheme="minorHAnsi"/>
                <w:b/>
                <w:bCs/>
                <w:sz w:val="18"/>
                <w:szCs w:val="18"/>
              </w:rPr>
              <w:t xml:space="preserve">SMYCZ Z KARABIŃCZYKIEM </w:t>
            </w:r>
          </w:p>
        </w:tc>
        <w:tc>
          <w:tcPr>
            <w:tcW w:w="851" w:type="dxa"/>
          </w:tcPr>
          <w:p w14:paraId="7A2E92CF" w14:textId="7316E08D" w:rsidR="00F76ED4" w:rsidRPr="00C73075" w:rsidRDefault="00F76ED4" w:rsidP="00F76ED4">
            <w:pPr>
              <w:pStyle w:val="Default"/>
              <w:rPr>
                <w:rFonts w:ascii="Source Sans Pro" w:hAnsi="Source Sans Pro" w:cstheme="minorHAnsi"/>
                <w:b/>
                <w:bCs/>
                <w:sz w:val="18"/>
                <w:szCs w:val="18"/>
              </w:rPr>
            </w:pPr>
            <w:r>
              <w:rPr>
                <w:rFonts w:ascii="Source Sans Pro" w:hAnsi="Source Sans Pro" w:cstheme="minorHAnsi"/>
                <w:b/>
                <w:bCs/>
                <w:sz w:val="18"/>
                <w:szCs w:val="18"/>
              </w:rPr>
              <w:t>1000</w:t>
            </w:r>
          </w:p>
        </w:tc>
        <w:tc>
          <w:tcPr>
            <w:tcW w:w="1843" w:type="dxa"/>
          </w:tcPr>
          <w:p w14:paraId="67C31731" w14:textId="77777777" w:rsidR="00F76ED4" w:rsidRPr="00C73075" w:rsidRDefault="00F76ED4" w:rsidP="00F76ED4">
            <w:pPr>
              <w:rPr>
                <w:rFonts w:ascii="Source Sans Pro" w:hAnsi="Source Sans Pro" w:cstheme="minorHAnsi"/>
                <w:b/>
                <w:bCs/>
                <w:strike/>
                <w:sz w:val="18"/>
                <w:szCs w:val="18"/>
              </w:rPr>
            </w:pPr>
          </w:p>
        </w:tc>
        <w:tc>
          <w:tcPr>
            <w:tcW w:w="1417" w:type="dxa"/>
          </w:tcPr>
          <w:p w14:paraId="425DA6B7" w14:textId="77777777" w:rsidR="00F76ED4" w:rsidRPr="00C73075" w:rsidRDefault="00F76ED4" w:rsidP="00F76ED4">
            <w:pPr>
              <w:pStyle w:val="Akapitzlist"/>
              <w:ind w:left="177"/>
              <w:rPr>
                <w:rFonts w:ascii="Source Sans Pro" w:hAnsi="Source Sans Pro" w:cstheme="minorHAnsi"/>
                <w:sz w:val="18"/>
                <w:szCs w:val="18"/>
              </w:rPr>
            </w:pPr>
          </w:p>
        </w:tc>
        <w:tc>
          <w:tcPr>
            <w:tcW w:w="1276" w:type="dxa"/>
          </w:tcPr>
          <w:p w14:paraId="1DD1943F" w14:textId="77777777" w:rsidR="00F76ED4" w:rsidRPr="00C73075" w:rsidRDefault="00F76ED4" w:rsidP="00F76ED4">
            <w:pPr>
              <w:rPr>
                <w:rFonts w:ascii="Source Sans Pro" w:hAnsi="Source Sans Pro" w:cstheme="minorHAnsi"/>
                <w:sz w:val="18"/>
                <w:szCs w:val="18"/>
              </w:rPr>
            </w:pPr>
          </w:p>
        </w:tc>
        <w:tc>
          <w:tcPr>
            <w:tcW w:w="1276" w:type="dxa"/>
          </w:tcPr>
          <w:p w14:paraId="0C30FF98" w14:textId="77777777" w:rsidR="00F76ED4" w:rsidRPr="00C73075" w:rsidRDefault="00F76ED4" w:rsidP="00F76ED4">
            <w:pPr>
              <w:rPr>
                <w:rFonts w:ascii="Source Sans Pro" w:hAnsi="Source Sans Pro" w:cstheme="minorHAnsi"/>
                <w:sz w:val="18"/>
                <w:szCs w:val="18"/>
              </w:rPr>
            </w:pPr>
          </w:p>
        </w:tc>
        <w:tc>
          <w:tcPr>
            <w:tcW w:w="1559" w:type="dxa"/>
          </w:tcPr>
          <w:p w14:paraId="4ECA215E" w14:textId="77777777" w:rsidR="00F76ED4" w:rsidRPr="00C73075" w:rsidRDefault="00F76ED4" w:rsidP="00F76ED4">
            <w:pPr>
              <w:rPr>
                <w:rFonts w:ascii="Source Sans Pro" w:hAnsi="Source Sans Pro" w:cstheme="minorHAnsi"/>
                <w:sz w:val="18"/>
                <w:szCs w:val="18"/>
              </w:rPr>
            </w:pPr>
          </w:p>
        </w:tc>
      </w:tr>
      <w:tr w:rsidR="00F76ED4" w:rsidRPr="00C73075" w14:paraId="74911798" w14:textId="77777777" w:rsidTr="00C73075">
        <w:trPr>
          <w:trHeight w:val="333"/>
        </w:trPr>
        <w:tc>
          <w:tcPr>
            <w:tcW w:w="567" w:type="dxa"/>
          </w:tcPr>
          <w:p w14:paraId="4D4F3952" w14:textId="163788DA" w:rsidR="00F76ED4" w:rsidRPr="00C73075" w:rsidRDefault="00F76ED4" w:rsidP="00F76ED4">
            <w:pPr>
              <w:pStyle w:val="Default"/>
              <w:rPr>
                <w:rFonts w:ascii="Source Sans Pro" w:hAnsi="Source Sans Pro" w:cstheme="minorHAnsi"/>
                <w:b/>
                <w:bCs/>
                <w:sz w:val="18"/>
                <w:szCs w:val="18"/>
              </w:rPr>
            </w:pPr>
            <w:r>
              <w:rPr>
                <w:rFonts w:ascii="Source Sans Pro" w:hAnsi="Source Sans Pro" w:cstheme="minorHAnsi"/>
                <w:b/>
                <w:bCs/>
                <w:sz w:val="18"/>
                <w:szCs w:val="18"/>
              </w:rPr>
              <w:t>5</w:t>
            </w:r>
          </w:p>
        </w:tc>
        <w:tc>
          <w:tcPr>
            <w:tcW w:w="1701" w:type="dxa"/>
          </w:tcPr>
          <w:p w14:paraId="7356D4A7" w14:textId="4FB17570" w:rsidR="00F76ED4" w:rsidRPr="00C73075" w:rsidRDefault="00F76ED4" w:rsidP="00F76ED4">
            <w:pPr>
              <w:pStyle w:val="Default"/>
              <w:rPr>
                <w:rFonts w:ascii="Source Sans Pro" w:hAnsi="Source Sans Pro" w:cstheme="minorHAnsi"/>
                <w:b/>
                <w:bCs/>
                <w:sz w:val="18"/>
                <w:szCs w:val="18"/>
              </w:rPr>
            </w:pPr>
            <w:r w:rsidRPr="00A85E13">
              <w:rPr>
                <w:rFonts w:ascii="Source Sans Pro" w:hAnsi="Source Sans Pro" w:cstheme="minorHAnsi"/>
                <w:b/>
                <w:bCs/>
                <w:sz w:val="18"/>
                <w:szCs w:val="18"/>
              </w:rPr>
              <w:t>BRELOCZEK SMYCZOWY</w:t>
            </w:r>
          </w:p>
        </w:tc>
        <w:tc>
          <w:tcPr>
            <w:tcW w:w="851" w:type="dxa"/>
          </w:tcPr>
          <w:p w14:paraId="65291103" w14:textId="65F31909" w:rsidR="00F76ED4" w:rsidRPr="00C73075" w:rsidRDefault="00F76ED4" w:rsidP="00F76ED4">
            <w:pPr>
              <w:pStyle w:val="Default"/>
              <w:rPr>
                <w:rFonts w:ascii="Source Sans Pro" w:hAnsi="Source Sans Pro" w:cstheme="minorHAnsi"/>
                <w:b/>
                <w:bCs/>
                <w:sz w:val="18"/>
                <w:szCs w:val="18"/>
              </w:rPr>
            </w:pPr>
            <w:r>
              <w:rPr>
                <w:rFonts w:ascii="Source Sans Pro" w:hAnsi="Source Sans Pro" w:cstheme="minorHAnsi"/>
                <w:b/>
                <w:bCs/>
                <w:sz w:val="18"/>
                <w:szCs w:val="18"/>
              </w:rPr>
              <w:t>1000</w:t>
            </w:r>
          </w:p>
        </w:tc>
        <w:tc>
          <w:tcPr>
            <w:tcW w:w="1843" w:type="dxa"/>
          </w:tcPr>
          <w:p w14:paraId="737E9427" w14:textId="77777777" w:rsidR="00F76ED4" w:rsidRPr="00C73075" w:rsidRDefault="00F76ED4" w:rsidP="00F76ED4">
            <w:pPr>
              <w:rPr>
                <w:rFonts w:ascii="Source Sans Pro" w:hAnsi="Source Sans Pro" w:cstheme="minorHAnsi"/>
                <w:b/>
                <w:bCs/>
                <w:strike/>
                <w:sz w:val="18"/>
                <w:szCs w:val="18"/>
              </w:rPr>
            </w:pPr>
          </w:p>
        </w:tc>
        <w:tc>
          <w:tcPr>
            <w:tcW w:w="1417" w:type="dxa"/>
          </w:tcPr>
          <w:p w14:paraId="5A0683DE" w14:textId="77777777" w:rsidR="00F76ED4" w:rsidRPr="00C73075" w:rsidRDefault="00F76ED4" w:rsidP="00F76ED4">
            <w:pPr>
              <w:pStyle w:val="Akapitzlist"/>
              <w:ind w:left="177"/>
              <w:rPr>
                <w:rFonts w:ascii="Source Sans Pro" w:hAnsi="Source Sans Pro" w:cstheme="minorHAnsi"/>
                <w:sz w:val="18"/>
                <w:szCs w:val="18"/>
              </w:rPr>
            </w:pPr>
          </w:p>
        </w:tc>
        <w:tc>
          <w:tcPr>
            <w:tcW w:w="1276" w:type="dxa"/>
          </w:tcPr>
          <w:p w14:paraId="46FDC479" w14:textId="77777777" w:rsidR="00F76ED4" w:rsidRPr="00C73075" w:rsidRDefault="00F76ED4" w:rsidP="00F76ED4">
            <w:pPr>
              <w:rPr>
                <w:rFonts w:ascii="Source Sans Pro" w:hAnsi="Source Sans Pro" w:cstheme="minorHAnsi"/>
                <w:sz w:val="18"/>
                <w:szCs w:val="18"/>
              </w:rPr>
            </w:pPr>
          </w:p>
        </w:tc>
        <w:tc>
          <w:tcPr>
            <w:tcW w:w="1276" w:type="dxa"/>
          </w:tcPr>
          <w:p w14:paraId="10673438" w14:textId="77777777" w:rsidR="00F76ED4" w:rsidRPr="00C73075" w:rsidRDefault="00F76ED4" w:rsidP="00F76ED4">
            <w:pPr>
              <w:rPr>
                <w:rFonts w:ascii="Source Sans Pro" w:hAnsi="Source Sans Pro" w:cstheme="minorHAnsi"/>
                <w:sz w:val="18"/>
                <w:szCs w:val="18"/>
              </w:rPr>
            </w:pPr>
          </w:p>
        </w:tc>
        <w:tc>
          <w:tcPr>
            <w:tcW w:w="1559" w:type="dxa"/>
          </w:tcPr>
          <w:p w14:paraId="624B0F26" w14:textId="77777777" w:rsidR="00F76ED4" w:rsidRPr="00C73075" w:rsidRDefault="00F76ED4" w:rsidP="00F76ED4">
            <w:pPr>
              <w:rPr>
                <w:rFonts w:ascii="Source Sans Pro" w:hAnsi="Source Sans Pro" w:cstheme="minorHAnsi"/>
                <w:sz w:val="18"/>
                <w:szCs w:val="18"/>
              </w:rPr>
            </w:pPr>
          </w:p>
        </w:tc>
      </w:tr>
      <w:tr w:rsidR="00F76ED4" w:rsidRPr="00C73075" w14:paraId="7EB3DBB0" w14:textId="77777777" w:rsidTr="00C73075">
        <w:trPr>
          <w:trHeight w:val="333"/>
        </w:trPr>
        <w:tc>
          <w:tcPr>
            <w:tcW w:w="567" w:type="dxa"/>
          </w:tcPr>
          <w:p w14:paraId="45010AA2" w14:textId="6B89D940" w:rsidR="00F76ED4" w:rsidRPr="00C73075" w:rsidRDefault="00F76ED4" w:rsidP="00F76ED4">
            <w:pPr>
              <w:pStyle w:val="Default"/>
              <w:rPr>
                <w:rFonts w:ascii="Source Sans Pro" w:hAnsi="Source Sans Pro" w:cstheme="minorHAnsi"/>
                <w:b/>
                <w:bCs/>
                <w:sz w:val="18"/>
                <w:szCs w:val="18"/>
              </w:rPr>
            </w:pPr>
            <w:r>
              <w:rPr>
                <w:rFonts w:ascii="Source Sans Pro" w:hAnsi="Source Sans Pro" w:cstheme="minorHAnsi"/>
                <w:b/>
                <w:bCs/>
                <w:sz w:val="18"/>
                <w:szCs w:val="18"/>
              </w:rPr>
              <w:t>6</w:t>
            </w:r>
          </w:p>
        </w:tc>
        <w:tc>
          <w:tcPr>
            <w:tcW w:w="1701" w:type="dxa"/>
          </w:tcPr>
          <w:p w14:paraId="5401B547" w14:textId="3A1455D2" w:rsidR="00F76ED4" w:rsidRPr="00C73075" w:rsidRDefault="00F76ED4" w:rsidP="00F76ED4">
            <w:pPr>
              <w:pStyle w:val="Default"/>
              <w:rPr>
                <w:rFonts w:ascii="Source Sans Pro" w:hAnsi="Source Sans Pro" w:cstheme="minorHAnsi"/>
                <w:b/>
                <w:bCs/>
                <w:sz w:val="18"/>
                <w:szCs w:val="18"/>
              </w:rPr>
            </w:pPr>
            <w:r w:rsidRPr="00A85E13">
              <w:rPr>
                <w:rFonts w:ascii="Source Sans Pro" w:hAnsi="Source Sans Pro" w:cstheme="minorHAnsi"/>
                <w:b/>
                <w:bCs/>
                <w:sz w:val="18"/>
                <w:szCs w:val="18"/>
              </w:rPr>
              <w:t>DŁUGOPIS PLASTIKOWY</w:t>
            </w:r>
          </w:p>
        </w:tc>
        <w:tc>
          <w:tcPr>
            <w:tcW w:w="851" w:type="dxa"/>
          </w:tcPr>
          <w:p w14:paraId="6094491F" w14:textId="392D342E" w:rsidR="00F76ED4" w:rsidRPr="00C73075" w:rsidRDefault="00F76ED4" w:rsidP="00F76ED4">
            <w:pPr>
              <w:pStyle w:val="Default"/>
              <w:rPr>
                <w:rFonts w:ascii="Source Sans Pro" w:hAnsi="Source Sans Pro" w:cstheme="minorHAnsi"/>
                <w:b/>
                <w:bCs/>
                <w:sz w:val="18"/>
                <w:szCs w:val="18"/>
              </w:rPr>
            </w:pPr>
            <w:r>
              <w:rPr>
                <w:rFonts w:ascii="Source Sans Pro" w:hAnsi="Source Sans Pro" w:cstheme="minorHAnsi"/>
                <w:b/>
                <w:bCs/>
                <w:sz w:val="18"/>
                <w:szCs w:val="18"/>
              </w:rPr>
              <w:t>1000</w:t>
            </w:r>
          </w:p>
        </w:tc>
        <w:tc>
          <w:tcPr>
            <w:tcW w:w="1843" w:type="dxa"/>
          </w:tcPr>
          <w:p w14:paraId="33C60C6B" w14:textId="77777777" w:rsidR="00F76ED4" w:rsidRPr="00C73075" w:rsidRDefault="00F76ED4" w:rsidP="00F76ED4">
            <w:pPr>
              <w:rPr>
                <w:rFonts w:ascii="Source Sans Pro" w:hAnsi="Source Sans Pro" w:cstheme="minorHAnsi"/>
                <w:b/>
                <w:bCs/>
                <w:strike/>
                <w:sz w:val="18"/>
                <w:szCs w:val="18"/>
              </w:rPr>
            </w:pPr>
          </w:p>
        </w:tc>
        <w:tc>
          <w:tcPr>
            <w:tcW w:w="1417" w:type="dxa"/>
          </w:tcPr>
          <w:p w14:paraId="4FD73CC3" w14:textId="77777777" w:rsidR="00F76ED4" w:rsidRPr="00C73075" w:rsidRDefault="00F76ED4" w:rsidP="00F76ED4">
            <w:pPr>
              <w:pStyle w:val="Akapitzlist"/>
              <w:ind w:left="177"/>
              <w:rPr>
                <w:rFonts w:ascii="Source Sans Pro" w:hAnsi="Source Sans Pro" w:cstheme="minorHAnsi"/>
                <w:sz w:val="18"/>
                <w:szCs w:val="18"/>
              </w:rPr>
            </w:pPr>
          </w:p>
        </w:tc>
        <w:tc>
          <w:tcPr>
            <w:tcW w:w="1276" w:type="dxa"/>
          </w:tcPr>
          <w:p w14:paraId="0F42E128" w14:textId="77777777" w:rsidR="00F76ED4" w:rsidRPr="00C73075" w:rsidRDefault="00F76ED4" w:rsidP="00F76ED4">
            <w:pPr>
              <w:rPr>
                <w:rFonts w:ascii="Source Sans Pro" w:hAnsi="Source Sans Pro" w:cstheme="minorHAnsi"/>
                <w:sz w:val="18"/>
                <w:szCs w:val="18"/>
              </w:rPr>
            </w:pPr>
          </w:p>
        </w:tc>
        <w:tc>
          <w:tcPr>
            <w:tcW w:w="1276" w:type="dxa"/>
          </w:tcPr>
          <w:p w14:paraId="13C4669E" w14:textId="77777777" w:rsidR="00F76ED4" w:rsidRPr="00C73075" w:rsidRDefault="00F76ED4" w:rsidP="00F76ED4">
            <w:pPr>
              <w:rPr>
                <w:rFonts w:ascii="Source Sans Pro" w:hAnsi="Source Sans Pro" w:cstheme="minorHAnsi"/>
                <w:sz w:val="18"/>
                <w:szCs w:val="18"/>
              </w:rPr>
            </w:pPr>
          </w:p>
        </w:tc>
        <w:tc>
          <w:tcPr>
            <w:tcW w:w="1559" w:type="dxa"/>
          </w:tcPr>
          <w:p w14:paraId="70A17FE1" w14:textId="77777777" w:rsidR="00F76ED4" w:rsidRPr="00C73075" w:rsidRDefault="00F76ED4" w:rsidP="00F76ED4">
            <w:pPr>
              <w:rPr>
                <w:rFonts w:ascii="Source Sans Pro" w:hAnsi="Source Sans Pro" w:cstheme="minorHAnsi"/>
                <w:sz w:val="18"/>
                <w:szCs w:val="18"/>
              </w:rPr>
            </w:pPr>
          </w:p>
        </w:tc>
      </w:tr>
      <w:tr w:rsidR="00F76ED4" w:rsidRPr="00C73075" w14:paraId="54480074" w14:textId="77777777" w:rsidTr="00C73075">
        <w:trPr>
          <w:trHeight w:val="924"/>
        </w:trPr>
        <w:tc>
          <w:tcPr>
            <w:tcW w:w="7655" w:type="dxa"/>
            <w:gridSpan w:val="6"/>
          </w:tcPr>
          <w:p w14:paraId="6EDD066A" w14:textId="77777777" w:rsidR="00F76ED4" w:rsidRPr="00C73075" w:rsidRDefault="00F76ED4" w:rsidP="00F76ED4">
            <w:pPr>
              <w:tabs>
                <w:tab w:val="left" w:pos="-142"/>
              </w:tabs>
              <w:jc w:val="both"/>
              <w:rPr>
                <w:rFonts w:ascii="Source Sans Pro" w:eastAsia="Calibri" w:hAnsi="Source Sans Pro" w:cstheme="minorHAnsi"/>
                <w:b/>
                <w:bCs/>
                <w:lang w:eastAsia="en-US"/>
              </w:rPr>
            </w:pPr>
            <w:r w:rsidRPr="00C73075">
              <w:rPr>
                <w:rFonts w:ascii="Source Sans Pro" w:eastAsia="Calibri" w:hAnsi="Source Sans Pro" w:cstheme="minorHAnsi"/>
                <w:b/>
                <w:bCs/>
                <w:lang w:eastAsia="en-US"/>
              </w:rPr>
              <w:t>Razem całkowita wartość oferowanej dostawy</w:t>
            </w:r>
          </w:p>
          <w:p w14:paraId="304BF5E3" w14:textId="77777777" w:rsidR="00F76ED4" w:rsidRPr="00C73075" w:rsidRDefault="00F76ED4" w:rsidP="00F76ED4">
            <w:pPr>
              <w:rPr>
                <w:rFonts w:ascii="Source Sans Pro" w:hAnsi="Source Sans Pro" w:cstheme="minorHAnsi"/>
                <w:b/>
                <w:bCs/>
                <w:sz w:val="18"/>
                <w:szCs w:val="18"/>
              </w:rPr>
            </w:pPr>
          </w:p>
        </w:tc>
        <w:tc>
          <w:tcPr>
            <w:tcW w:w="1276" w:type="dxa"/>
          </w:tcPr>
          <w:p w14:paraId="6D24D629" w14:textId="77777777" w:rsidR="00F76ED4" w:rsidRPr="00C73075" w:rsidRDefault="00F76ED4" w:rsidP="00F76ED4">
            <w:pPr>
              <w:rPr>
                <w:rFonts w:ascii="Source Sans Pro" w:hAnsi="Source Sans Pro" w:cstheme="minorHAnsi"/>
                <w:b/>
                <w:bCs/>
                <w:sz w:val="18"/>
                <w:szCs w:val="18"/>
              </w:rPr>
            </w:pPr>
            <w:r w:rsidRPr="00C73075">
              <w:rPr>
                <w:rFonts w:ascii="Source Sans Pro" w:hAnsi="Source Sans Pro" w:cstheme="minorHAnsi"/>
                <w:b/>
                <w:bCs/>
                <w:sz w:val="18"/>
                <w:szCs w:val="18"/>
              </w:rPr>
              <w:t>NETTO</w:t>
            </w:r>
          </w:p>
        </w:tc>
        <w:tc>
          <w:tcPr>
            <w:tcW w:w="1559" w:type="dxa"/>
          </w:tcPr>
          <w:p w14:paraId="3938D4C9" w14:textId="77777777" w:rsidR="00F76ED4" w:rsidRPr="00C73075" w:rsidRDefault="00F76ED4" w:rsidP="00F76ED4">
            <w:pPr>
              <w:rPr>
                <w:rFonts w:ascii="Source Sans Pro" w:hAnsi="Source Sans Pro" w:cstheme="minorHAnsi"/>
                <w:b/>
                <w:bCs/>
                <w:sz w:val="18"/>
                <w:szCs w:val="18"/>
              </w:rPr>
            </w:pPr>
            <w:r w:rsidRPr="00C73075">
              <w:rPr>
                <w:rFonts w:ascii="Source Sans Pro" w:hAnsi="Source Sans Pro" w:cstheme="minorHAnsi"/>
                <w:b/>
                <w:bCs/>
                <w:sz w:val="18"/>
                <w:szCs w:val="18"/>
              </w:rPr>
              <w:t>BRUTTO</w:t>
            </w:r>
          </w:p>
        </w:tc>
      </w:tr>
    </w:tbl>
    <w:p w14:paraId="12D18C32" w14:textId="77777777" w:rsidR="00DF2B59" w:rsidRPr="00C73075" w:rsidRDefault="00DF2B59" w:rsidP="00DF2B59">
      <w:pPr>
        <w:jc w:val="both"/>
        <w:rPr>
          <w:rFonts w:ascii="Source Sans Pro" w:hAnsi="Source Sans Pro"/>
          <w:sz w:val="20"/>
          <w:szCs w:val="20"/>
        </w:rPr>
      </w:pPr>
    </w:p>
    <w:p w14:paraId="0BFC26E5" w14:textId="38B4CF17" w:rsidR="00DF2B59" w:rsidRPr="00C73075" w:rsidRDefault="00DF2B59" w:rsidP="00F4188C">
      <w:pPr>
        <w:jc w:val="right"/>
        <w:rPr>
          <w:rFonts w:ascii="Source Sans Pro" w:hAnsi="Source Sans Pro"/>
          <w:sz w:val="20"/>
          <w:szCs w:val="20"/>
        </w:rPr>
      </w:pPr>
      <w:r w:rsidRPr="00C73075">
        <w:rPr>
          <w:rFonts w:ascii="Source Sans Pro" w:hAnsi="Source Sans Pro"/>
          <w:sz w:val="20"/>
          <w:szCs w:val="20"/>
        </w:rPr>
        <w:t xml:space="preserve">__________________ dnia __.__.20__ r. </w:t>
      </w:r>
      <w:r w:rsidR="00F4188C" w:rsidRPr="00C73075">
        <w:rPr>
          <w:rFonts w:ascii="Source Sans Pro" w:hAnsi="Source Sans Pro"/>
          <w:sz w:val="20"/>
          <w:szCs w:val="20"/>
        </w:rPr>
        <w:t xml:space="preserve">                                                                                             </w:t>
      </w:r>
      <w:r w:rsidRPr="00C73075">
        <w:rPr>
          <w:rFonts w:ascii="Source Sans Pro" w:hAnsi="Source Sans Pro"/>
          <w:sz w:val="20"/>
          <w:szCs w:val="20"/>
        </w:rPr>
        <w:tab/>
      </w:r>
      <w:r w:rsidRPr="00C73075">
        <w:rPr>
          <w:rFonts w:ascii="Source Sans Pro" w:hAnsi="Source Sans Pro"/>
          <w:sz w:val="20"/>
          <w:szCs w:val="20"/>
        </w:rPr>
        <w:tab/>
      </w:r>
      <w:r w:rsidRPr="00C73075">
        <w:rPr>
          <w:rFonts w:ascii="Source Sans Pro" w:hAnsi="Source Sans Pro"/>
          <w:sz w:val="20"/>
          <w:szCs w:val="20"/>
        </w:rPr>
        <w:tab/>
      </w:r>
      <w:r w:rsidRPr="00C73075">
        <w:rPr>
          <w:rFonts w:ascii="Source Sans Pro" w:hAnsi="Source Sans Pro"/>
          <w:sz w:val="20"/>
          <w:szCs w:val="20"/>
        </w:rPr>
        <w:tab/>
      </w:r>
      <w:r w:rsidRPr="00C73075">
        <w:rPr>
          <w:rFonts w:ascii="Source Sans Pro" w:hAnsi="Source Sans Pro"/>
          <w:sz w:val="20"/>
          <w:szCs w:val="20"/>
        </w:rPr>
        <w:tab/>
        <w:t>___________________________</w:t>
      </w:r>
    </w:p>
    <w:p w14:paraId="636CD2AA" w14:textId="77777777" w:rsidR="00DF2B59" w:rsidRPr="00C73075" w:rsidRDefault="00DF2B59" w:rsidP="00DF2B59">
      <w:pPr>
        <w:ind w:left="4253" w:firstLine="703"/>
        <w:jc w:val="both"/>
        <w:outlineLvl w:val="0"/>
        <w:rPr>
          <w:rFonts w:ascii="Source Sans Pro" w:hAnsi="Source Sans Pro"/>
          <w:i/>
          <w:sz w:val="20"/>
          <w:szCs w:val="20"/>
        </w:rPr>
      </w:pPr>
      <w:r w:rsidRPr="00C73075">
        <w:rPr>
          <w:rFonts w:ascii="Source Sans Pro" w:hAnsi="Source Sans Pro"/>
          <w:i/>
          <w:sz w:val="20"/>
          <w:szCs w:val="20"/>
        </w:rPr>
        <w:t xml:space="preserve">                             (</w:t>
      </w:r>
      <w:r w:rsidRPr="00C73075">
        <w:rPr>
          <w:rFonts w:ascii="Source Sans Pro" w:hAnsi="Source Sans Pro"/>
          <w:i/>
          <w:sz w:val="16"/>
          <w:szCs w:val="16"/>
        </w:rPr>
        <w:t>podpis Wykonawcy/Wykonawców</w:t>
      </w:r>
      <w:r w:rsidRPr="00C73075">
        <w:rPr>
          <w:rFonts w:ascii="Source Sans Pro" w:hAnsi="Source Sans Pro"/>
          <w:i/>
          <w:sz w:val="20"/>
          <w:szCs w:val="20"/>
        </w:rPr>
        <w:t>)</w:t>
      </w:r>
    </w:p>
    <w:p w14:paraId="60DABBCB" w14:textId="77777777" w:rsidR="00DF2B59" w:rsidRPr="00C73075" w:rsidRDefault="00DF2B59" w:rsidP="00DF2B59">
      <w:pPr>
        <w:jc w:val="both"/>
        <w:rPr>
          <w:rFonts w:ascii="Source Sans Pro" w:hAnsi="Source Sans Pro"/>
          <w:sz w:val="20"/>
          <w:szCs w:val="20"/>
        </w:rPr>
      </w:pPr>
    </w:p>
    <w:p w14:paraId="42633423" w14:textId="77777777" w:rsidR="00DF2B59" w:rsidRPr="00C73075" w:rsidRDefault="00DF2B59" w:rsidP="00DF2B59">
      <w:pPr>
        <w:jc w:val="both"/>
        <w:rPr>
          <w:rFonts w:ascii="Source Sans Pro" w:hAnsi="Source Sans Pro"/>
          <w:sz w:val="20"/>
          <w:szCs w:val="20"/>
        </w:rPr>
      </w:pPr>
    </w:p>
    <w:p w14:paraId="266C3FCC" w14:textId="15C8DD75" w:rsidR="00764C4F" w:rsidRPr="00C73075" w:rsidRDefault="00DF2B59" w:rsidP="002B2B16">
      <w:pPr>
        <w:tabs>
          <w:tab w:val="left" w:pos="0"/>
          <w:tab w:val="left" w:pos="284"/>
        </w:tabs>
        <w:spacing w:line="360" w:lineRule="auto"/>
        <w:jc w:val="both"/>
        <w:rPr>
          <w:rFonts w:ascii="Source Sans Pro" w:hAnsi="Source Sans Pro"/>
          <w:b/>
          <w:bCs/>
          <w:sz w:val="16"/>
          <w:szCs w:val="16"/>
        </w:rPr>
      </w:pPr>
      <w:r w:rsidRPr="00C73075">
        <w:rPr>
          <w:rFonts w:ascii="Source Sans Pro" w:hAnsi="Source Sans Pro"/>
          <w:b/>
          <w:bCs/>
          <w:sz w:val="16"/>
          <w:szCs w:val="16"/>
        </w:rPr>
        <w:t>Zgodnie z punktem 1</w:t>
      </w:r>
      <w:r w:rsidR="00821BB8" w:rsidRPr="00C73075">
        <w:rPr>
          <w:rFonts w:ascii="Source Sans Pro" w:hAnsi="Source Sans Pro"/>
          <w:b/>
          <w:bCs/>
          <w:sz w:val="16"/>
          <w:szCs w:val="16"/>
        </w:rPr>
        <w:t>4</w:t>
      </w:r>
      <w:r w:rsidRPr="00C73075">
        <w:rPr>
          <w:rFonts w:ascii="Source Sans Pro" w:hAnsi="Source Sans Pro"/>
          <w:b/>
          <w:bCs/>
          <w:sz w:val="16"/>
          <w:szCs w:val="16"/>
        </w:rPr>
        <w:t xml:space="preserve">.6  SWZ załączam </w:t>
      </w:r>
      <w:bookmarkStart w:id="6" w:name="_Hlk72149581"/>
      <w:r w:rsidRPr="00C73075">
        <w:rPr>
          <w:rFonts w:ascii="Source Sans Pro" w:hAnsi="Source Sans Pro"/>
          <w:b/>
          <w:bCs/>
          <w:sz w:val="16"/>
          <w:szCs w:val="16"/>
        </w:rPr>
        <w:t>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bookmarkEnd w:id="6"/>
    </w:p>
    <w:p w14:paraId="280CEEE7" w14:textId="77777777" w:rsidR="00D24416" w:rsidRPr="00C73075" w:rsidRDefault="00D24416" w:rsidP="002B2B16">
      <w:pPr>
        <w:tabs>
          <w:tab w:val="left" w:pos="0"/>
          <w:tab w:val="left" w:pos="284"/>
        </w:tabs>
        <w:spacing w:line="360" w:lineRule="auto"/>
        <w:jc w:val="both"/>
        <w:rPr>
          <w:rFonts w:ascii="Source Sans Pro" w:hAnsi="Source Sans Pro"/>
          <w:b/>
          <w:bCs/>
          <w:sz w:val="16"/>
          <w:szCs w:val="16"/>
        </w:rPr>
      </w:pPr>
    </w:p>
    <w:bookmarkEnd w:id="3"/>
    <w:p w14:paraId="50AF6AB3" w14:textId="77777777" w:rsidR="00D24416" w:rsidRPr="00C73075" w:rsidRDefault="00D24416" w:rsidP="00D24416">
      <w:pPr>
        <w:rPr>
          <w:rFonts w:ascii="Source Sans Pro" w:hAnsi="Source Sans Pro"/>
          <w:b/>
          <w:bCs/>
          <w:sz w:val="20"/>
          <w:szCs w:val="20"/>
        </w:rPr>
      </w:pPr>
      <w:r w:rsidRPr="00C73075">
        <w:rPr>
          <w:rFonts w:ascii="Source Sans Pro" w:hAnsi="Source Sans Pro"/>
          <w:b/>
          <w:bCs/>
          <w:sz w:val="20"/>
          <w:szCs w:val="20"/>
        </w:rPr>
        <w:lastRenderedPageBreak/>
        <w:t xml:space="preserve"> </w:t>
      </w:r>
    </w:p>
    <w:p w14:paraId="4CA5F19F" w14:textId="7C8262B1" w:rsidR="00D24416" w:rsidRPr="00C73075" w:rsidRDefault="00D24416" w:rsidP="00D24416">
      <w:pPr>
        <w:rPr>
          <w:rFonts w:ascii="Source Sans Pro" w:hAnsi="Source Sans Pro"/>
          <w:b/>
          <w:bCs/>
          <w:sz w:val="20"/>
          <w:szCs w:val="20"/>
        </w:rPr>
      </w:pPr>
    </w:p>
    <w:p w14:paraId="0594BD00" w14:textId="36236C5D" w:rsidR="009D4CE3" w:rsidRPr="00C73075" w:rsidRDefault="009D4CE3" w:rsidP="00D24416">
      <w:pPr>
        <w:rPr>
          <w:rFonts w:ascii="Source Sans Pro" w:hAnsi="Source Sans Pro"/>
          <w:b/>
          <w:bCs/>
          <w:sz w:val="20"/>
          <w:szCs w:val="20"/>
        </w:rPr>
      </w:pPr>
    </w:p>
    <w:p w14:paraId="0800EA94" w14:textId="2633EB7C" w:rsidR="009D4CE3" w:rsidRPr="00C73075" w:rsidRDefault="009D4CE3" w:rsidP="00D24416">
      <w:pPr>
        <w:rPr>
          <w:rFonts w:ascii="Source Sans Pro" w:hAnsi="Source Sans Pro"/>
          <w:b/>
          <w:bCs/>
          <w:sz w:val="20"/>
          <w:szCs w:val="20"/>
        </w:rPr>
      </w:pPr>
    </w:p>
    <w:p w14:paraId="6CF7BC55" w14:textId="7700F586" w:rsidR="001F2080" w:rsidRPr="00C73075" w:rsidRDefault="001F2080" w:rsidP="001F2080">
      <w:pPr>
        <w:rPr>
          <w:rFonts w:ascii="Source Sans Pro" w:hAnsi="Source Sans Pro"/>
          <w:b/>
          <w:bCs/>
          <w:sz w:val="20"/>
          <w:szCs w:val="20"/>
        </w:rPr>
      </w:pPr>
    </w:p>
    <w:p w14:paraId="7AD7FE34" w14:textId="77777777" w:rsidR="001F2080" w:rsidRPr="00C73075" w:rsidRDefault="001F2080" w:rsidP="001F2080">
      <w:pPr>
        <w:rPr>
          <w:rFonts w:ascii="Source Sans Pro" w:hAnsi="Source Sans Pro"/>
          <w:b/>
          <w:bCs/>
          <w:sz w:val="20"/>
          <w:szCs w:val="20"/>
        </w:rPr>
      </w:pPr>
    </w:p>
    <w:p w14:paraId="21B81E68" w14:textId="168B7890" w:rsidR="00EC5485" w:rsidRPr="00C73075" w:rsidRDefault="00573DDE" w:rsidP="0042085C">
      <w:pPr>
        <w:spacing w:after="160" w:line="360" w:lineRule="auto"/>
        <w:jc w:val="center"/>
        <w:rPr>
          <w:rFonts w:ascii="Source Sans Pro" w:hAnsi="Source Sans Pro" w:cs="Arial"/>
          <w:b/>
          <w:bCs/>
          <w:sz w:val="20"/>
          <w:szCs w:val="20"/>
        </w:rPr>
      </w:pPr>
      <w:r w:rsidRPr="00C73075">
        <w:rPr>
          <w:rFonts w:ascii="Source Sans Pro" w:hAnsi="Source Sans Pro"/>
          <w:b/>
          <w:bCs/>
          <w:sz w:val="20"/>
          <w:szCs w:val="20"/>
        </w:rPr>
        <w:t xml:space="preserve"> </w:t>
      </w:r>
    </w:p>
    <w:p w14:paraId="6F0A9163" w14:textId="03F88704" w:rsidR="0042085C" w:rsidRPr="00C73075" w:rsidRDefault="008B76AD" w:rsidP="0042085C">
      <w:pPr>
        <w:spacing w:after="160" w:line="360" w:lineRule="auto"/>
        <w:jc w:val="center"/>
        <w:rPr>
          <w:rFonts w:ascii="Source Sans Pro" w:hAnsi="Source Sans Pro" w:cs="Arial"/>
          <w:b/>
          <w:bCs/>
          <w:sz w:val="20"/>
          <w:szCs w:val="20"/>
        </w:rPr>
      </w:pPr>
      <w:r w:rsidRPr="00C73075">
        <w:rPr>
          <w:rFonts w:ascii="Source Sans Pro" w:hAnsi="Source Sans Pro" w:cs="Arial"/>
          <w:b/>
          <w:bCs/>
          <w:sz w:val="20"/>
          <w:szCs w:val="20"/>
        </w:rPr>
        <w:t>R</w:t>
      </w:r>
      <w:r w:rsidR="0042085C" w:rsidRPr="00C73075">
        <w:rPr>
          <w:rFonts w:ascii="Source Sans Pro" w:hAnsi="Source Sans Pro" w:cs="Arial"/>
          <w:b/>
          <w:bCs/>
          <w:sz w:val="20"/>
          <w:szCs w:val="20"/>
        </w:rPr>
        <w:t>ozdział 3</w:t>
      </w:r>
    </w:p>
    <w:p w14:paraId="03786AD2" w14:textId="77777777" w:rsidR="0042085C" w:rsidRPr="00C73075" w:rsidRDefault="0042085C" w:rsidP="0042085C">
      <w:pPr>
        <w:spacing w:after="160" w:line="276" w:lineRule="auto"/>
        <w:jc w:val="center"/>
        <w:rPr>
          <w:rFonts w:ascii="Source Sans Pro" w:hAnsi="Source Sans Pro" w:cs="Arial"/>
          <w:b/>
          <w:sz w:val="20"/>
          <w:szCs w:val="20"/>
        </w:rPr>
      </w:pPr>
      <w:r w:rsidRPr="00C73075">
        <w:rPr>
          <w:rFonts w:ascii="Source Sans Pro" w:hAnsi="Source Sans Pro" w:cs="Arial"/>
          <w:b/>
          <w:bCs/>
          <w:sz w:val="20"/>
          <w:szCs w:val="20"/>
        </w:rPr>
        <w:t>Formularze dotyczące spełniania przez Wykonawcę warunków udziału w postępowaniu/ wykazania braku podstaw do wykluczenia Wykonawcy z postępowania</w:t>
      </w:r>
    </w:p>
    <w:p w14:paraId="3DA6A479" w14:textId="77777777" w:rsidR="0042085C" w:rsidRPr="00C73075" w:rsidRDefault="00A05A2D" w:rsidP="00CC7AE5">
      <w:pPr>
        <w:spacing w:after="160" w:line="360" w:lineRule="auto"/>
        <w:jc w:val="center"/>
        <w:rPr>
          <w:rFonts w:ascii="Source Sans Pro" w:hAnsi="Source Sans Pro" w:cs="Arial"/>
        </w:rPr>
      </w:pPr>
      <w:r w:rsidRPr="00C73075">
        <w:rPr>
          <w:rFonts w:ascii="Source Sans Pro" w:hAnsi="Source Sans Pro" w:cs="Arial"/>
        </w:rPr>
        <w:br w:type="page"/>
      </w:r>
    </w:p>
    <w:p w14:paraId="3D0099E9" w14:textId="77777777" w:rsidR="00A05A2D" w:rsidRPr="00C73075" w:rsidRDefault="00A05A2D" w:rsidP="00CC7AE5">
      <w:pPr>
        <w:spacing w:after="160" w:line="360" w:lineRule="auto"/>
        <w:jc w:val="center"/>
        <w:rPr>
          <w:rFonts w:ascii="Source Sans Pro" w:hAnsi="Source Sans Pro" w:cs="Arial"/>
        </w:rPr>
      </w:pPr>
    </w:p>
    <w:p w14:paraId="5B1D6552" w14:textId="77777777" w:rsidR="00A05A2D" w:rsidRPr="00C73075" w:rsidRDefault="00A05A2D" w:rsidP="00CC7AE5">
      <w:pPr>
        <w:spacing w:after="160" w:line="360" w:lineRule="auto"/>
        <w:jc w:val="center"/>
        <w:rPr>
          <w:rFonts w:ascii="Source Sans Pro" w:hAnsi="Source Sans Pro" w:cs="Arial"/>
        </w:rPr>
      </w:pPr>
    </w:p>
    <w:p w14:paraId="11C4E74A" w14:textId="77777777" w:rsidR="00A05A2D" w:rsidRPr="00C73075" w:rsidRDefault="00A05A2D" w:rsidP="00CC7AE5">
      <w:pPr>
        <w:spacing w:after="160" w:line="360" w:lineRule="auto"/>
        <w:jc w:val="center"/>
        <w:rPr>
          <w:rFonts w:ascii="Source Sans Pro" w:hAnsi="Source Sans Pro" w:cs="Arial"/>
        </w:rPr>
      </w:pPr>
    </w:p>
    <w:p w14:paraId="49E9B5F5" w14:textId="77777777" w:rsidR="00CC7AE5" w:rsidRPr="00C73075" w:rsidRDefault="00CC7AE5" w:rsidP="00CC7AE5">
      <w:pPr>
        <w:spacing w:after="160" w:line="276" w:lineRule="auto"/>
        <w:jc w:val="center"/>
        <w:rPr>
          <w:rFonts w:ascii="Source Sans Pro" w:hAnsi="Source Sans Pro" w:cs="Arial"/>
          <w:b/>
          <w:sz w:val="20"/>
          <w:szCs w:val="20"/>
        </w:rPr>
      </w:pPr>
      <w:r w:rsidRPr="00C73075">
        <w:rPr>
          <w:rFonts w:ascii="Source Sans Pro" w:hAnsi="Source Sans Pro" w:cs="Arial"/>
          <w:b/>
          <w:sz w:val="20"/>
          <w:szCs w:val="20"/>
        </w:rPr>
        <w:t xml:space="preserve">Formularz 3.1 </w:t>
      </w:r>
    </w:p>
    <w:p w14:paraId="25F65B10" w14:textId="77777777" w:rsidR="00CC7AE5" w:rsidRPr="00C73075" w:rsidRDefault="00CC7AE5" w:rsidP="00CC7AE5">
      <w:pPr>
        <w:spacing w:after="160" w:line="276" w:lineRule="auto"/>
        <w:jc w:val="center"/>
        <w:rPr>
          <w:rFonts w:ascii="Source Sans Pro" w:hAnsi="Source Sans Pro" w:cs="Arial"/>
          <w:b/>
          <w:sz w:val="20"/>
          <w:szCs w:val="20"/>
        </w:rPr>
      </w:pPr>
      <w:r w:rsidRPr="00C73075">
        <w:rPr>
          <w:rFonts w:ascii="Source Sans Pro" w:hAnsi="Source Sans Pro" w:cs="Arial"/>
          <w:b/>
          <w:sz w:val="20"/>
          <w:szCs w:val="20"/>
        </w:rPr>
        <w:t xml:space="preserve">Jednolity europejski dokument zamówienia (JEDZ-ESPD) przygotowany wstępnie przez Zamawiającego dla przedmiotowego postępowania jest dostępny na </w:t>
      </w:r>
      <w:r w:rsidR="004024A4" w:rsidRPr="00C73075">
        <w:rPr>
          <w:rFonts w:ascii="Source Sans Pro" w:hAnsi="Source Sans Pro" w:cs="Arial"/>
          <w:b/>
          <w:sz w:val="20"/>
          <w:szCs w:val="20"/>
        </w:rPr>
        <w:t>Platformie</w:t>
      </w:r>
      <w:r w:rsidRPr="00C73075">
        <w:rPr>
          <w:rFonts w:ascii="Source Sans Pro" w:hAnsi="Source Sans Pro" w:cs="Arial"/>
          <w:b/>
          <w:sz w:val="20"/>
          <w:szCs w:val="20"/>
        </w:rPr>
        <w:t xml:space="preserve"> w miejscu zamieszczenia niniejszej </w:t>
      </w:r>
      <w:r w:rsidR="00721CB7" w:rsidRPr="00C73075">
        <w:rPr>
          <w:rFonts w:ascii="Source Sans Pro" w:hAnsi="Source Sans Pro" w:cs="Arial"/>
          <w:b/>
          <w:sz w:val="20"/>
          <w:szCs w:val="20"/>
        </w:rPr>
        <w:t>SWZ</w:t>
      </w:r>
      <w:r w:rsidRPr="00C73075">
        <w:rPr>
          <w:rFonts w:ascii="Source Sans Pro" w:hAnsi="Source Sans Pro" w:cs="Arial"/>
          <w:b/>
          <w:sz w:val="20"/>
          <w:szCs w:val="20"/>
        </w:rPr>
        <w:t xml:space="preserve"> w formacie </w:t>
      </w:r>
      <w:proofErr w:type="spellStart"/>
      <w:r w:rsidR="005224F8" w:rsidRPr="00C73075">
        <w:rPr>
          <w:rFonts w:ascii="Source Sans Pro" w:hAnsi="Source Sans Pro" w:cs="Arial"/>
          <w:b/>
          <w:sz w:val="20"/>
          <w:szCs w:val="20"/>
        </w:rPr>
        <w:t>xml</w:t>
      </w:r>
      <w:proofErr w:type="spellEnd"/>
      <w:r w:rsidR="005224F8" w:rsidRPr="00C73075">
        <w:rPr>
          <w:rFonts w:ascii="Source Sans Pro" w:hAnsi="Source Sans Pro" w:cs="Arial"/>
          <w:b/>
          <w:sz w:val="20"/>
          <w:szCs w:val="20"/>
        </w:rPr>
        <w:t xml:space="preserve"> </w:t>
      </w:r>
      <w:r w:rsidRPr="00C73075">
        <w:rPr>
          <w:rFonts w:ascii="Source Sans Pro" w:hAnsi="Source Sans Pro" w:cs="Arial"/>
          <w:b/>
          <w:sz w:val="20"/>
          <w:szCs w:val="20"/>
        </w:rPr>
        <w:t xml:space="preserve">– do zaimportowania w serwisie </w:t>
      </w:r>
      <w:proofErr w:type="spellStart"/>
      <w:r w:rsidRPr="00C73075">
        <w:rPr>
          <w:rFonts w:ascii="Source Sans Pro" w:hAnsi="Source Sans Pro" w:cs="Arial"/>
          <w:b/>
          <w:sz w:val="20"/>
          <w:szCs w:val="20"/>
        </w:rPr>
        <w:t>eESPD</w:t>
      </w:r>
      <w:proofErr w:type="spellEnd"/>
      <w:r w:rsidRPr="00C73075">
        <w:rPr>
          <w:rFonts w:ascii="Source Sans Pro" w:hAnsi="Source Sans Pro" w:cs="Arial"/>
          <w:b/>
          <w:sz w:val="20"/>
          <w:szCs w:val="20"/>
        </w:rPr>
        <w:t>.</w:t>
      </w:r>
    </w:p>
    <w:p w14:paraId="77102D3B" w14:textId="77777777" w:rsidR="009C2110" w:rsidRPr="00C73075" w:rsidRDefault="00CC7AE5" w:rsidP="00CC7AE5">
      <w:pPr>
        <w:spacing w:after="160" w:line="276" w:lineRule="auto"/>
        <w:jc w:val="center"/>
        <w:rPr>
          <w:rFonts w:ascii="Source Sans Pro" w:hAnsi="Source Sans Pro" w:cs="Arial"/>
          <w:sz w:val="20"/>
          <w:szCs w:val="20"/>
        </w:rPr>
      </w:pPr>
      <w:r w:rsidRPr="00C73075">
        <w:rPr>
          <w:rFonts w:ascii="Source Sans Pro" w:hAnsi="Source Sans Pro" w:cs="Arial"/>
          <w:sz w:val="20"/>
          <w:szCs w:val="20"/>
        </w:rPr>
        <w:t>(osobny plik)</w:t>
      </w:r>
    </w:p>
    <w:p w14:paraId="42A42805" w14:textId="77777777" w:rsidR="009C2110" w:rsidRPr="00C73075" w:rsidRDefault="009C2110" w:rsidP="00CC7AE5">
      <w:pPr>
        <w:spacing w:after="160" w:line="276" w:lineRule="auto"/>
        <w:jc w:val="center"/>
        <w:rPr>
          <w:rFonts w:ascii="Source Sans Pro" w:hAnsi="Source Sans Pro" w:cs="Arial"/>
          <w:sz w:val="20"/>
          <w:szCs w:val="20"/>
        </w:rPr>
      </w:pPr>
    </w:p>
    <w:p w14:paraId="2EA01DC3" w14:textId="77777777" w:rsidR="009C2110" w:rsidRPr="00C73075" w:rsidRDefault="009C2110" w:rsidP="00CC7AE5">
      <w:pPr>
        <w:spacing w:after="160" w:line="276" w:lineRule="auto"/>
        <w:jc w:val="center"/>
        <w:rPr>
          <w:rFonts w:ascii="Source Sans Pro" w:hAnsi="Source Sans Pro" w:cs="Arial"/>
          <w:sz w:val="20"/>
          <w:szCs w:val="20"/>
        </w:rPr>
      </w:pPr>
    </w:p>
    <w:p w14:paraId="4FA2826D" w14:textId="77777777" w:rsidR="0006363E" w:rsidRPr="00C73075" w:rsidRDefault="000540C5" w:rsidP="00CC7AE5">
      <w:pPr>
        <w:spacing w:after="160" w:line="276" w:lineRule="auto"/>
        <w:jc w:val="center"/>
        <w:rPr>
          <w:rFonts w:ascii="Source Sans Pro" w:hAnsi="Source Sans Pro" w:cs="Arial"/>
          <w:b/>
          <w:sz w:val="20"/>
          <w:szCs w:val="20"/>
        </w:rPr>
      </w:pPr>
      <w:r w:rsidRPr="00C73075">
        <w:rPr>
          <w:rFonts w:ascii="Source Sans Pro" w:hAnsi="Source Sans Pro" w:cs="Arial"/>
          <w:b/>
        </w:rPr>
        <w:br w:type="page"/>
      </w:r>
      <w:r w:rsidR="00CC7AE5" w:rsidRPr="00C73075">
        <w:rPr>
          <w:rFonts w:ascii="Source Sans Pro" w:hAnsi="Source Sans Pro" w:cs="Arial"/>
          <w:b/>
          <w:bCs/>
          <w:sz w:val="20"/>
          <w:szCs w:val="20"/>
        </w:rPr>
        <w:lastRenderedPageBreak/>
        <w:t>Formularz 3.2.</w:t>
      </w:r>
    </w:p>
    <w:p w14:paraId="28727F78" w14:textId="77777777" w:rsidR="00782F69" w:rsidRPr="00C73075" w:rsidRDefault="00782F69" w:rsidP="00782F69">
      <w:pPr>
        <w:ind w:right="5953"/>
        <w:rPr>
          <w:rFonts w:ascii="Source Sans Pro" w:hAnsi="Source Sans Pro" w:cs="Arial"/>
          <w:b/>
          <w:sz w:val="20"/>
          <w:szCs w:val="20"/>
          <w:u w:val="single"/>
        </w:rPr>
      </w:pPr>
    </w:p>
    <w:p w14:paraId="4B90D956" w14:textId="77777777" w:rsidR="00782F69" w:rsidRPr="00C73075" w:rsidRDefault="00782F69" w:rsidP="00782F69">
      <w:pPr>
        <w:spacing w:after="120" w:line="360" w:lineRule="auto"/>
        <w:jc w:val="center"/>
        <w:rPr>
          <w:rFonts w:ascii="Source Sans Pro" w:hAnsi="Source Sans Pro" w:cs="Arial"/>
          <w:b/>
          <w:sz w:val="20"/>
          <w:szCs w:val="20"/>
          <w:u w:val="single"/>
        </w:rPr>
      </w:pPr>
      <w:r w:rsidRPr="00C73075">
        <w:rPr>
          <w:rFonts w:ascii="Source Sans Pro" w:hAnsi="Source Sans Pro" w:cs="Arial"/>
          <w:b/>
          <w:sz w:val="20"/>
          <w:szCs w:val="20"/>
          <w:u w:val="single"/>
        </w:rPr>
        <w:t xml:space="preserve">Oświadczenie Wykonawcy </w:t>
      </w:r>
    </w:p>
    <w:p w14:paraId="0EEEA1AB" w14:textId="77777777" w:rsidR="00782F69" w:rsidRPr="00C73075" w:rsidRDefault="00782F69" w:rsidP="00782F69">
      <w:pPr>
        <w:spacing w:line="360" w:lineRule="auto"/>
        <w:jc w:val="center"/>
        <w:rPr>
          <w:rFonts w:ascii="Source Sans Pro" w:hAnsi="Source Sans Pro" w:cs="Arial"/>
          <w:b/>
          <w:sz w:val="20"/>
          <w:szCs w:val="20"/>
        </w:rPr>
      </w:pPr>
      <w:r w:rsidRPr="00C73075">
        <w:rPr>
          <w:rFonts w:ascii="Source Sans Pro" w:hAnsi="Source Sans Pro" w:cs="Arial"/>
          <w:b/>
          <w:sz w:val="20"/>
          <w:szCs w:val="20"/>
        </w:rPr>
        <w:t>o przynależności lub braku przynależności do tej samej grupy kapitałowej,</w:t>
      </w:r>
      <w:r w:rsidRPr="00C73075">
        <w:rPr>
          <w:rFonts w:ascii="Source Sans Pro" w:hAnsi="Source Sans Pro" w:cs="Arial"/>
          <w:b/>
          <w:sz w:val="20"/>
          <w:szCs w:val="20"/>
        </w:rPr>
        <w:br/>
      </w:r>
    </w:p>
    <w:p w14:paraId="73BCE666" w14:textId="77777777" w:rsidR="00782F69" w:rsidRPr="00C73075" w:rsidRDefault="00782F69" w:rsidP="00782F69">
      <w:pPr>
        <w:spacing w:line="360" w:lineRule="auto"/>
        <w:jc w:val="both"/>
        <w:rPr>
          <w:rFonts w:ascii="Source Sans Pro" w:hAnsi="Source Sans Pro" w:cs="Arial"/>
          <w:sz w:val="20"/>
          <w:szCs w:val="20"/>
        </w:rPr>
      </w:pPr>
    </w:p>
    <w:p w14:paraId="30DFC99F" w14:textId="77777777" w:rsidR="00782F69" w:rsidRPr="00C73075" w:rsidRDefault="00782F69" w:rsidP="00782F69">
      <w:pPr>
        <w:pStyle w:val="Zwykytekst"/>
        <w:tabs>
          <w:tab w:val="left" w:leader="dot" w:pos="9360"/>
        </w:tabs>
        <w:spacing w:before="120"/>
        <w:ind w:left="5580" w:right="23"/>
        <w:rPr>
          <w:rFonts w:ascii="Source Sans Pro" w:hAnsi="Source Sans Pro" w:cs="Arial"/>
          <w:b/>
          <w:bCs/>
          <w:sz w:val="18"/>
          <w:szCs w:val="18"/>
        </w:rPr>
      </w:pPr>
      <w:r w:rsidRPr="00C73075">
        <w:rPr>
          <w:rFonts w:ascii="Source Sans Pro" w:hAnsi="Source Sans Pro" w:cs="Arial"/>
          <w:b/>
          <w:bCs/>
          <w:sz w:val="18"/>
          <w:szCs w:val="18"/>
        </w:rPr>
        <w:t>Do</w:t>
      </w:r>
    </w:p>
    <w:p w14:paraId="1446A843" w14:textId="77777777" w:rsidR="00782F69" w:rsidRPr="00C73075" w:rsidRDefault="00782F69" w:rsidP="00782F69">
      <w:pPr>
        <w:pStyle w:val="Zwykytekst"/>
        <w:tabs>
          <w:tab w:val="left" w:leader="dot" w:pos="9360"/>
        </w:tabs>
        <w:spacing w:before="120"/>
        <w:ind w:left="5580" w:right="23"/>
        <w:rPr>
          <w:rFonts w:ascii="Source Sans Pro" w:hAnsi="Source Sans Pro" w:cs="Arial"/>
          <w:b/>
          <w:bCs/>
          <w:sz w:val="18"/>
          <w:szCs w:val="18"/>
        </w:rPr>
      </w:pPr>
      <w:r w:rsidRPr="00C73075">
        <w:rPr>
          <w:rFonts w:ascii="Source Sans Pro" w:hAnsi="Source Sans Pro" w:cs="Arial"/>
          <w:b/>
          <w:bCs/>
          <w:sz w:val="18"/>
          <w:szCs w:val="18"/>
        </w:rPr>
        <w:t>Politechnika Warszawska</w:t>
      </w:r>
    </w:p>
    <w:p w14:paraId="75B1E176" w14:textId="77777777" w:rsidR="00782F69" w:rsidRPr="00C73075" w:rsidRDefault="00782F69" w:rsidP="00782F69">
      <w:pPr>
        <w:pStyle w:val="Zwykytekst"/>
        <w:tabs>
          <w:tab w:val="left" w:leader="dot" w:pos="9360"/>
        </w:tabs>
        <w:spacing w:before="120"/>
        <w:ind w:left="5580" w:right="23"/>
        <w:rPr>
          <w:rFonts w:ascii="Source Sans Pro" w:hAnsi="Source Sans Pro" w:cs="Arial"/>
          <w:b/>
          <w:bCs/>
          <w:sz w:val="18"/>
          <w:szCs w:val="18"/>
        </w:rPr>
      </w:pPr>
      <w:r w:rsidRPr="00C73075">
        <w:rPr>
          <w:rFonts w:ascii="Source Sans Pro" w:hAnsi="Source Sans Pro" w:cs="Arial"/>
          <w:b/>
          <w:bCs/>
          <w:sz w:val="18"/>
          <w:szCs w:val="18"/>
        </w:rPr>
        <w:t>……………………………………..</w:t>
      </w:r>
    </w:p>
    <w:p w14:paraId="442364E0" w14:textId="77777777" w:rsidR="00782F69" w:rsidRPr="00C73075" w:rsidRDefault="00782F69" w:rsidP="00782F69">
      <w:pPr>
        <w:pStyle w:val="Zwykytekst"/>
        <w:tabs>
          <w:tab w:val="left" w:leader="dot" w:pos="9360"/>
        </w:tabs>
        <w:ind w:left="5579" w:right="23"/>
        <w:rPr>
          <w:rFonts w:ascii="Source Sans Pro" w:hAnsi="Source Sans Pro" w:cs="Arial"/>
          <w:b/>
          <w:bCs/>
          <w:sz w:val="18"/>
          <w:szCs w:val="18"/>
        </w:rPr>
      </w:pPr>
    </w:p>
    <w:p w14:paraId="1CE1CCB4" w14:textId="77777777" w:rsidR="00782F69" w:rsidRPr="00C73075" w:rsidRDefault="00782F69" w:rsidP="00782F69">
      <w:pPr>
        <w:pStyle w:val="Zwykytekst"/>
        <w:tabs>
          <w:tab w:val="left" w:leader="dot" w:pos="9360"/>
        </w:tabs>
        <w:ind w:left="5579" w:right="23"/>
        <w:rPr>
          <w:rFonts w:ascii="Source Sans Pro" w:hAnsi="Source Sans Pro" w:cs="Arial"/>
          <w:b/>
          <w:bCs/>
          <w:sz w:val="18"/>
          <w:szCs w:val="18"/>
        </w:rPr>
      </w:pPr>
    </w:p>
    <w:p w14:paraId="1D76DB60" w14:textId="77777777" w:rsidR="00782F69" w:rsidRPr="00C73075" w:rsidRDefault="00782F69" w:rsidP="00782F69">
      <w:pPr>
        <w:pStyle w:val="Zwykytekst"/>
        <w:tabs>
          <w:tab w:val="left" w:leader="dot" w:pos="9360"/>
        </w:tabs>
        <w:ind w:left="5579" w:right="23"/>
        <w:rPr>
          <w:rFonts w:ascii="Source Sans Pro" w:hAnsi="Source Sans Pro" w:cs="Arial"/>
          <w:b/>
          <w:bCs/>
          <w:sz w:val="18"/>
          <w:szCs w:val="18"/>
        </w:rPr>
      </w:pPr>
    </w:p>
    <w:p w14:paraId="73CABE60" w14:textId="77777777" w:rsidR="00782F69" w:rsidRPr="00C73075" w:rsidRDefault="00782F69" w:rsidP="00782F69">
      <w:pPr>
        <w:pStyle w:val="Zwykytekst"/>
        <w:tabs>
          <w:tab w:val="left" w:leader="dot" w:pos="9360"/>
        </w:tabs>
        <w:ind w:left="5579" w:right="23"/>
        <w:rPr>
          <w:rFonts w:ascii="Source Sans Pro" w:hAnsi="Source Sans Pro" w:cs="Arial"/>
          <w:b/>
          <w:bCs/>
          <w:sz w:val="18"/>
          <w:szCs w:val="18"/>
        </w:rPr>
      </w:pPr>
    </w:p>
    <w:p w14:paraId="43F6542C" w14:textId="77777777" w:rsidR="00782F69" w:rsidRPr="00C73075" w:rsidRDefault="00782F69" w:rsidP="008B4574">
      <w:pPr>
        <w:pStyle w:val="Zwykytekst1"/>
        <w:tabs>
          <w:tab w:val="left" w:leader="dot" w:pos="9360"/>
        </w:tabs>
        <w:spacing w:before="120" w:after="120"/>
        <w:jc w:val="both"/>
        <w:rPr>
          <w:rFonts w:ascii="Source Sans Pro" w:hAnsi="Source Sans Pro" w:cs="Arial"/>
          <w:b/>
        </w:rPr>
      </w:pPr>
      <w:r w:rsidRPr="00C73075">
        <w:rPr>
          <w:rFonts w:ascii="Source Sans Pro" w:hAnsi="Source Sans Pro" w:cs="Arial"/>
          <w:b/>
        </w:rPr>
        <w:t xml:space="preserve">Na potrzeby postępowania o udzielenie zamówienia publicznego na: </w:t>
      </w:r>
    </w:p>
    <w:p w14:paraId="5C07FA05" w14:textId="45EB4A4F" w:rsidR="00816B00" w:rsidRPr="00C73075" w:rsidRDefault="000775D7" w:rsidP="00A96AD9">
      <w:pPr>
        <w:jc w:val="both"/>
        <w:rPr>
          <w:rFonts w:ascii="Source Sans Pro" w:hAnsi="Source Sans Pro" w:cs="Arial"/>
          <w:b/>
          <w:bCs/>
          <w:color w:val="0033CC"/>
          <w:sz w:val="20"/>
          <w:szCs w:val="20"/>
        </w:rPr>
      </w:pPr>
      <w:r w:rsidRPr="00C73075">
        <w:rPr>
          <w:rFonts w:ascii="Source Sans Pro" w:hAnsi="Source Sans Pro" w:cs="Arial"/>
          <w:b/>
          <w:color w:val="0000FF"/>
          <w:sz w:val="20"/>
          <w:szCs w:val="20"/>
        </w:rPr>
        <w:t xml:space="preserve">Dostawa  artykułów promocyjnych dla Wydziału Mechanicznego Energetyki i Lotnictwa Politechniki Warszawskiej </w:t>
      </w:r>
      <w:r w:rsidR="00782F69" w:rsidRPr="00C73075">
        <w:rPr>
          <w:rFonts w:ascii="Source Sans Pro" w:hAnsi="Source Sans Pro" w:cs="Arial"/>
          <w:spacing w:val="-2"/>
          <w:sz w:val="20"/>
          <w:szCs w:val="20"/>
        </w:rPr>
        <w:t xml:space="preserve">Znak postępowania: </w:t>
      </w:r>
      <w:r w:rsidR="00816B00" w:rsidRPr="00C73075">
        <w:rPr>
          <w:rFonts w:ascii="Source Sans Pro" w:hAnsi="Source Sans Pro" w:cs="Arial"/>
          <w:b/>
          <w:bCs/>
          <w:color w:val="0033CC"/>
          <w:sz w:val="20"/>
          <w:szCs w:val="20"/>
        </w:rPr>
        <w:t>MELBDZ.261</w:t>
      </w:r>
      <w:r w:rsidR="00C56C89">
        <w:rPr>
          <w:rFonts w:ascii="Source Sans Pro" w:hAnsi="Source Sans Pro" w:cs="Arial"/>
          <w:b/>
          <w:bCs/>
          <w:color w:val="0033CC"/>
          <w:sz w:val="20"/>
          <w:szCs w:val="20"/>
        </w:rPr>
        <w:t>.14.</w:t>
      </w:r>
      <w:r w:rsidR="001F2080" w:rsidRPr="00C73075">
        <w:rPr>
          <w:rFonts w:ascii="Source Sans Pro" w:hAnsi="Source Sans Pro" w:cs="Arial"/>
          <w:b/>
          <w:bCs/>
          <w:color w:val="0033CC"/>
          <w:sz w:val="20"/>
          <w:szCs w:val="20"/>
        </w:rPr>
        <w:t>202</w:t>
      </w:r>
      <w:r w:rsidR="00DD67C7">
        <w:rPr>
          <w:rFonts w:ascii="Source Sans Pro" w:hAnsi="Source Sans Pro" w:cs="Arial"/>
          <w:b/>
          <w:bCs/>
          <w:color w:val="0033CC"/>
          <w:sz w:val="20"/>
          <w:szCs w:val="20"/>
        </w:rPr>
        <w:t>4</w:t>
      </w:r>
      <w:r w:rsidR="00816B00" w:rsidRPr="00C73075">
        <w:rPr>
          <w:rFonts w:ascii="Source Sans Pro" w:hAnsi="Source Sans Pro" w:cs="Arial"/>
          <w:b/>
          <w:bCs/>
          <w:color w:val="0033CC"/>
          <w:sz w:val="20"/>
          <w:szCs w:val="20"/>
        </w:rPr>
        <w:t>.</w:t>
      </w:r>
    </w:p>
    <w:p w14:paraId="390F6A15" w14:textId="77777777" w:rsidR="00782F69" w:rsidRPr="00C73075" w:rsidRDefault="00782F69" w:rsidP="00782F69">
      <w:pPr>
        <w:tabs>
          <w:tab w:val="left" w:leader="dot" w:pos="9360"/>
        </w:tabs>
        <w:suppressAutoHyphens/>
        <w:spacing w:before="240" w:after="120"/>
        <w:jc w:val="both"/>
        <w:rPr>
          <w:rFonts w:ascii="Source Sans Pro" w:hAnsi="Source Sans Pro" w:cs="Arial"/>
          <w:sz w:val="20"/>
          <w:szCs w:val="20"/>
          <w:lang w:eastAsia="ar-SA"/>
        </w:rPr>
      </w:pPr>
      <w:r w:rsidRPr="00C73075">
        <w:rPr>
          <w:rFonts w:ascii="Source Sans Pro" w:hAnsi="Source Sans Pro" w:cs="Arial"/>
          <w:sz w:val="20"/>
          <w:szCs w:val="20"/>
          <w:lang w:eastAsia="ar-SA"/>
        </w:rPr>
        <w:t xml:space="preserve">My, niżej podpisani </w:t>
      </w:r>
      <w:r w:rsidRPr="00C73075">
        <w:rPr>
          <w:rFonts w:ascii="Source Sans Pro" w:hAnsi="Source Sans Pro" w:cs="Arial"/>
          <w:sz w:val="20"/>
          <w:szCs w:val="20"/>
        </w:rPr>
        <w:t>_________________________________________________________</w:t>
      </w:r>
    </w:p>
    <w:p w14:paraId="1F65806C" w14:textId="77777777" w:rsidR="00782F69" w:rsidRPr="00C73075" w:rsidRDefault="00782F69" w:rsidP="00782F69">
      <w:pPr>
        <w:tabs>
          <w:tab w:val="left" w:leader="dot" w:pos="9360"/>
        </w:tabs>
        <w:suppressAutoHyphens/>
        <w:spacing w:before="240" w:after="120"/>
        <w:jc w:val="both"/>
        <w:rPr>
          <w:rFonts w:ascii="Source Sans Pro" w:hAnsi="Source Sans Pro" w:cs="Arial"/>
          <w:b/>
          <w:sz w:val="20"/>
          <w:szCs w:val="20"/>
          <w:lang w:eastAsia="ar-SA"/>
        </w:rPr>
      </w:pPr>
      <w:r w:rsidRPr="00C73075">
        <w:rPr>
          <w:rFonts w:ascii="Source Sans Pro" w:hAnsi="Source Sans Pro" w:cs="Arial"/>
          <w:sz w:val="20"/>
          <w:szCs w:val="20"/>
          <w:lang w:eastAsia="ar-SA"/>
        </w:rPr>
        <w:t xml:space="preserve">działając w imieniu i na rzecz </w:t>
      </w:r>
      <w:r w:rsidRPr="00C73075">
        <w:rPr>
          <w:rFonts w:ascii="Source Sans Pro" w:hAnsi="Source Sans Pro" w:cs="Arial"/>
          <w:b/>
          <w:sz w:val="20"/>
          <w:szCs w:val="20"/>
          <w:lang w:eastAsia="ar-SA"/>
        </w:rPr>
        <w:t>WYKONAWCY</w:t>
      </w:r>
    </w:p>
    <w:p w14:paraId="13FC6C14" w14:textId="77777777" w:rsidR="00782F69" w:rsidRPr="00C73075" w:rsidRDefault="00782F69" w:rsidP="00782F69">
      <w:pPr>
        <w:tabs>
          <w:tab w:val="left" w:pos="1701"/>
        </w:tabs>
        <w:spacing w:before="240" w:after="120"/>
        <w:jc w:val="both"/>
        <w:rPr>
          <w:rFonts w:ascii="Source Sans Pro" w:hAnsi="Source Sans Pro" w:cs="Arial"/>
          <w:sz w:val="20"/>
          <w:szCs w:val="20"/>
        </w:rPr>
      </w:pPr>
      <w:r w:rsidRPr="00C73075">
        <w:rPr>
          <w:rFonts w:ascii="Source Sans Pro" w:hAnsi="Source Sans Pro" w:cs="Arial"/>
          <w:sz w:val="20"/>
          <w:szCs w:val="20"/>
        </w:rPr>
        <w:t>nazwa (firma):</w:t>
      </w:r>
      <w:r w:rsidRPr="00C73075">
        <w:rPr>
          <w:rFonts w:ascii="Source Sans Pro" w:hAnsi="Source Sans Pro" w:cs="Arial"/>
          <w:sz w:val="20"/>
          <w:szCs w:val="20"/>
        </w:rPr>
        <w:tab/>
        <w:t>_________________________________________________________</w:t>
      </w:r>
    </w:p>
    <w:p w14:paraId="55CB019F" w14:textId="77777777" w:rsidR="00782F69" w:rsidRPr="00C73075" w:rsidRDefault="00782F69" w:rsidP="008973FF">
      <w:pPr>
        <w:spacing w:line="360" w:lineRule="auto"/>
        <w:jc w:val="both"/>
        <w:rPr>
          <w:rFonts w:ascii="Source Sans Pro" w:hAnsi="Source Sans Pro" w:cs="Arial"/>
          <w:sz w:val="20"/>
          <w:szCs w:val="20"/>
        </w:rPr>
      </w:pPr>
    </w:p>
    <w:p w14:paraId="680A201A" w14:textId="77777777" w:rsidR="00CC7AE5" w:rsidRPr="00C73075" w:rsidRDefault="00CC7AE5" w:rsidP="008973FF">
      <w:pPr>
        <w:spacing w:line="360" w:lineRule="auto"/>
        <w:jc w:val="both"/>
        <w:rPr>
          <w:rFonts w:ascii="Source Sans Pro" w:hAnsi="Source Sans Pro" w:cs="Arial"/>
          <w:b/>
          <w:sz w:val="20"/>
          <w:szCs w:val="20"/>
        </w:rPr>
      </w:pPr>
      <w:r w:rsidRPr="00C73075">
        <w:rPr>
          <w:rFonts w:ascii="Source Sans Pro" w:hAnsi="Source Sans Pro" w:cs="Arial"/>
          <w:b/>
          <w:bCs/>
          <w:sz w:val="20"/>
          <w:szCs w:val="20"/>
        </w:rPr>
        <w:t>oświadczam</w:t>
      </w:r>
      <w:r w:rsidR="00782F69" w:rsidRPr="00C73075">
        <w:rPr>
          <w:rFonts w:ascii="Source Sans Pro" w:hAnsi="Source Sans Pro" w:cs="Arial"/>
          <w:b/>
          <w:bCs/>
          <w:sz w:val="20"/>
          <w:szCs w:val="20"/>
        </w:rPr>
        <w:t>y</w:t>
      </w:r>
      <w:r w:rsidRPr="00C73075">
        <w:rPr>
          <w:rFonts w:ascii="Source Sans Pro" w:hAnsi="Source Sans Pro" w:cs="Arial"/>
          <w:sz w:val="20"/>
          <w:szCs w:val="20"/>
        </w:rPr>
        <w:t>, co następuje</w:t>
      </w:r>
      <w:r w:rsidR="009C2110" w:rsidRPr="00C73075">
        <w:rPr>
          <w:rFonts w:ascii="Source Sans Pro" w:hAnsi="Source Sans Pro" w:cs="Arial"/>
          <w:sz w:val="20"/>
          <w:szCs w:val="20"/>
        </w:rPr>
        <w:t>*</w:t>
      </w:r>
      <w:r w:rsidRPr="00C73075">
        <w:rPr>
          <w:rFonts w:ascii="Source Sans Pro" w:hAnsi="Source Sans Pro" w:cs="Arial"/>
          <w:sz w:val="20"/>
          <w:szCs w:val="20"/>
        </w:rPr>
        <w:t>:</w:t>
      </w:r>
    </w:p>
    <w:p w14:paraId="677E8280" w14:textId="77777777" w:rsidR="00CC7AE5" w:rsidRPr="00C73075" w:rsidRDefault="00CC7AE5" w:rsidP="00C53200">
      <w:pPr>
        <w:numPr>
          <w:ilvl w:val="0"/>
          <w:numId w:val="6"/>
        </w:numPr>
        <w:spacing w:line="360" w:lineRule="auto"/>
        <w:jc w:val="both"/>
        <w:rPr>
          <w:rFonts w:ascii="Source Sans Pro" w:hAnsi="Source Sans Pro" w:cs="Arial"/>
          <w:sz w:val="20"/>
          <w:szCs w:val="20"/>
        </w:rPr>
      </w:pPr>
      <w:r w:rsidRPr="00C73075">
        <w:rPr>
          <w:rFonts w:ascii="Source Sans Pro" w:hAnsi="Source Sans Pro" w:cs="Arial"/>
          <w:sz w:val="20"/>
          <w:szCs w:val="20"/>
        </w:rPr>
        <w:t>nie należymy do żadnej grupy kapitałowej</w:t>
      </w:r>
      <w:r w:rsidR="009C2110" w:rsidRPr="00C73075">
        <w:rPr>
          <w:rFonts w:ascii="Source Sans Pro" w:hAnsi="Source Sans Pro" w:cs="Arial"/>
          <w:sz w:val="20"/>
          <w:szCs w:val="20"/>
        </w:rPr>
        <w:t>**</w:t>
      </w:r>
    </w:p>
    <w:p w14:paraId="7B614868" w14:textId="77777777" w:rsidR="00CC7AE5" w:rsidRPr="00C73075" w:rsidRDefault="00CC7AE5" w:rsidP="00C53200">
      <w:pPr>
        <w:numPr>
          <w:ilvl w:val="0"/>
          <w:numId w:val="6"/>
        </w:numPr>
        <w:spacing w:line="360" w:lineRule="auto"/>
        <w:jc w:val="both"/>
        <w:rPr>
          <w:rFonts w:ascii="Source Sans Pro" w:hAnsi="Source Sans Pro" w:cs="Arial"/>
          <w:sz w:val="20"/>
          <w:szCs w:val="20"/>
        </w:rPr>
      </w:pPr>
      <w:r w:rsidRPr="00C73075">
        <w:rPr>
          <w:rFonts w:ascii="Source Sans Pro" w:hAnsi="Source Sans Pro" w:cs="Arial"/>
          <w:sz w:val="20"/>
          <w:szCs w:val="20"/>
        </w:rPr>
        <w:t>nie należymy do tej samej grupy kapitałowej</w:t>
      </w:r>
      <w:r w:rsidR="009C2110" w:rsidRPr="00C73075">
        <w:rPr>
          <w:rFonts w:ascii="Source Sans Pro" w:hAnsi="Source Sans Pro" w:cs="Arial"/>
          <w:sz w:val="20"/>
          <w:szCs w:val="20"/>
        </w:rPr>
        <w:t>**</w:t>
      </w:r>
      <w:r w:rsidRPr="00C73075">
        <w:rPr>
          <w:rFonts w:ascii="Source Sans Pro" w:hAnsi="Source Sans Pro" w:cs="Arial"/>
          <w:sz w:val="20"/>
          <w:szCs w:val="20"/>
        </w:rPr>
        <w:t xml:space="preserve"> z wykonawcami, którzy złożyli oferty</w:t>
      </w:r>
      <w:r w:rsidR="009C2110" w:rsidRPr="00C73075">
        <w:rPr>
          <w:rFonts w:ascii="Source Sans Pro" w:hAnsi="Source Sans Pro" w:cs="Arial"/>
          <w:sz w:val="20"/>
          <w:szCs w:val="20"/>
        </w:rPr>
        <w:t xml:space="preserve"> w postępowaniu</w:t>
      </w:r>
      <w:r w:rsidRPr="00C73075">
        <w:rPr>
          <w:rFonts w:ascii="Source Sans Pro" w:hAnsi="Source Sans Pro" w:cs="Arial"/>
          <w:sz w:val="20"/>
          <w:szCs w:val="20"/>
        </w:rPr>
        <w:t xml:space="preserve"> </w:t>
      </w:r>
    </w:p>
    <w:p w14:paraId="5E23AACD" w14:textId="77777777" w:rsidR="00CC7AE5" w:rsidRPr="00C73075" w:rsidRDefault="00CC7AE5" w:rsidP="00C53200">
      <w:pPr>
        <w:numPr>
          <w:ilvl w:val="0"/>
          <w:numId w:val="6"/>
        </w:numPr>
        <w:spacing w:line="360" w:lineRule="auto"/>
        <w:jc w:val="both"/>
        <w:rPr>
          <w:rFonts w:ascii="Source Sans Pro" w:hAnsi="Source Sans Pro" w:cs="Arial"/>
          <w:sz w:val="20"/>
          <w:szCs w:val="20"/>
        </w:rPr>
      </w:pPr>
      <w:r w:rsidRPr="00C73075">
        <w:rPr>
          <w:rFonts w:ascii="Source Sans Pro" w:hAnsi="Source Sans Pro" w:cs="Arial"/>
          <w:sz w:val="20"/>
          <w:szCs w:val="20"/>
        </w:rPr>
        <w:t>należymy wraz z wykonawcą, który złożył ofertę – dane wykonawcy:  ___________________________________________________ do tej samej grupy kapitałowej</w:t>
      </w:r>
      <w:r w:rsidR="009C2110" w:rsidRPr="00C73075">
        <w:rPr>
          <w:rFonts w:ascii="Source Sans Pro" w:hAnsi="Source Sans Pro" w:cs="Arial"/>
          <w:sz w:val="20"/>
          <w:szCs w:val="20"/>
        </w:rPr>
        <w:t>**.</w:t>
      </w:r>
    </w:p>
    <w:p w14:paraId="195C5F67" w14:textId="77777777" w:rsidR="00CC7AE5" w:rsidRPr="00C73075" w:rsidRDefault="00CC7AE5" w:rsidP="00CC7AE5">
      <w:pPr>
        <w:spacing w:line="360" w:lineRule="auto"/>
        <w:ind w:left="370"/>
        <w:jc w:val="both"/>
        <w:rPr>
          <w:rFonts w:ascii="Source Sans Pro" w:hAnsi="Source Sans Pro" w:cs="Arial"/>
          <w:sz w:val="20"/>
          <w:szCs w:val="20"/>
        </w:rPr>
      </w:pPr>
      <w:r w:rsidRPr="00C73075">
        <w:rPr>
          <w:rFonts w:ascii="Source Sans Pro" w:hAnsi="Source Sans Pro" w:cs="Arial"/>
          <w:sz w:val="20"/>
          <w:szCs w:val="20"/>
        </w:rPr>
        <w:t xml:space="preserve">Nie podlegamy jednak wykluczeniu w trybie art. </w:t>
      </w:r>
      <w:r w:rsidR="009C2110" w:rsidRPr="00C73075">
        <w:rPr>
          <w:rFonts w:ascii="Source Sans Pro" w:hAnsi="Source Sans Pro" w:cs="Arial"/>
          <w:sz w:val="20"/>
          <w:szCs w:val="20"/>
        </w:rPr>
        <w:t>108</w:t>
      </w:r>
      <w:r w:rsidRPr="00C73075">
        <w:rPr>
          <w:rFonts w:ascii="Source Sans Pro" w:hAnsi="Source Sans Pro" w:cs="Arial"/>
          <w:sz w:val="20"/>
          <w:szCs w:val="20"/>
        </w:rPr>
        <w:t xml:space="preserve"> ust 1 pkt </w:t>
      </w:r>
      <w:r w:rsidR="009C2110" w:rsidRPr="00C73075">
        <w:rPr>
          <w:rFonts w:ascii="Source Sans Pro" w:hAnsi="Source Sans Pro" w:cs="Arial"/>
          <w:sz w:val="20"/>
          <w:szCs w:val="20"/>
        </w:rPr>
        <w:t>5</w:t>
      </w:r>
      <w:r w:rsidRPr="00C73075">
        <w:rPr>
          <w:rFonts w:ascii="Source Sans Pro" w:hAnsi="Source Sans Pro" w:cs="Arial"/>
          <w:sz w:val="20"/>
          <w:szCs w:val="20"/>
        </w:rPr>
        <w:t xml:space="preserve"> ustawy </w:t>
      </w:r>
      <w:proofErr w:type="spellStart"/>
      <w:r w:rsidRPr="00C73075">
        <w:rPr>
          <w:rFonts w:ascii="Source Sans Pro" w:hAnsi="Source Sans Pro" w:cs="Arial"/>
          <w:sz w:val="20"/>
          <w:szCs w:val="20"/>
        </w:rPr>
        <w:t>Pzp</w:t>
      </w:r>
      <w:proofErr w:type="spellEnd"/>
      <w:r w:rsidRPr="00C73075">
        <w:rPr>
          <w:rFonts w:ascii="Source Sans Pro" w:hAnsi="Source Sans Pro" w:cs="Arial"/>
          <w:sz w:val="20"/>
          <w:szCs w:val="20"/>
        </w:rPr>
        <w:t xml:space="preserve">. ponieważ </w:t>
      </w:r>
      <w:r w:rsidR="009C2110" w:rsidRPr="00C73075">
        <w:rPr>
          <w:rFonts w:ascii="Source Sans Pro" w:hAnsi="Source Sans Pro" w:cs="Arial"/>
          <w:sz w:val="20"/>
          <w:szCs w:val="20"/>
        </w:rPr>
        <w:t>przygotowaliśmy te oferty niezależnie od siebie</w:t>
      </w:r>
      <w:r w:rsidRPr="00C73075">
        <w:rPr>
          <w:rFonts w:ascii="Source Sans Pro" w:hAnsi="Source Sans Pro" w:cs="Arial"/>
          <w:sz w:val="20"/>
          <w:szCs w:val="20"/>
        </w:rPr>
        <w:t xml:space="preserve">, na dowód czego </w:t>
      </w:r>
      <w:r w:rsidR="00A05A2D" w:rsidRPr="00C73075">
        <w:rPr>
          <w:rFonts w:ascii="Source Sans Pro" w:hAnsi="Source Sans Pro" w:cs="Arial"/>
          <w:sz w:val="20"/>
          <w:szCs w:val="20"/>
        </w:rPr>
        <w:t>załączamy stosowne wyjaśnienia.</w:t>
      </w:r>
      <w:r w:rsidRPr="00C73075">
        <w:rPr>
          <w:rFonts w:ascii="Source Sans Pro" w:hAnsi="Source Sans Pro" w:cs="Arial"/>
          <w:sz w:val="20"/>
          <w:szCs w:val="20"/>
        </w:rPr>
        <w:t xml:space="preserve"> </w:t>
      </w:r>
    </w:p>
    <w:p w14:paraId="07C4BF99" w14:textId="77777777" w:rsidR="009C2110" w:rsidRPr="00C73075" w:rsidRDefault="009C2110" w:rsidP="00CC7AE5">
      <w:pPr>
        <w:spacing w:line="360" w:lineRule="auto"/>
        <w:jc w:val="both"/>
        <w:rPr>
          <w:rFonts w:ascii="Source Sans Pro" w:hAnsi="Source Sans Pro" w:cs="Arial"/>
          <w:sz w:val="20"/>
          <w:szCs w:val="20"/>
        </w:rPr>
      </w:pPr>
    </w:p>
    <w:p w14:paraId="21F70782" w14:textId="77777777" w:rsidR="009C2110" w:rsidRPr="00C73075" w:rsidRDefault="009C2110" w:rsidP="00CC7AE5">
      <w:pPr>
        <w:spacing w:line="360" w:lineRule="auto"/>
        <w:jc w:val="both"/>
        <w:rPr>
          <w:rFonts w:ascii="Source Sans Pro" w:hAnsi="Source Sans Pro" w:cs="Arial"/>
          <w:sz w:val="20"/>
          <w:szCs w:val="20"/>
        </w:rPr>
      </w:pPr>
    </w:p>
    <w:p w14:paraId="1CE7BF2D" w14:textId="77777777" w:rsidR="009C2110" w:rsidRPr="00C73075" w:rsidRDefault="009C2110" w:rsidP="009C2110">
      <w:pPr>
        <w:spacing w:line="360" w:lineRule="auto"/>
        <w:jc w:val="both"/>
        <w:rPr>
          <w:rFonts w:ascii="Source Sans Pro" w:hAnsi="Source Sans Pro" w:cs="Arial"/>
          <w:sz w:val="20"/>
          <w:szCs w:val="20"/>
        </w:rPr>
      </w:pPr>
      <w:r w:rsidRPr="00C73075">
        <w:rPr>
          <w:rFonts w:ascii="Source Sans Pro" w:hAnsi="Source Sans Pro" w:cs="Arial"/>
          <w:sz w:val="20"/>
          <w:szCs w:val="20"/>
        </w:rPr>
        <w:t>* zaznaczyć właściwe</w:t>
      </w:r>
    </w:p>
    <w:p w14:paraId="019DD6A0" w14:textId="77777777" w:rsidR="00CC7AE5" w:rsidRPr="00C73075" w:rsidRDefault="009C2110" w:rsidP="00CC7AE5">
      <w:pPr>
        <w:spacing w:line="360" w:lineRule="auto"/>
        <w:jc w:val="both"/>
        <w:rPr>
          <w:rFonts w:ascii="Source Sans Pro" w:hAnsi="Source Sans Pro" w:cs="Arial"/>
          <w:sz w:val="20"/>
          <w:szCs w:val="20"/>
        </w:rPr>
      </w:pPr>
      <w:r w:rsidRPr="00C73075">
        <w:rPr>
          <w:rFonts w:ascii="Source Sans Pro" w:hAnsi="Source Sans Pro" w:cs="Arial"/>
          <w:sz w:val="20"/>
          <w:szCs w:val="20"/>
        </w:rPr>
        <w:t>** pojęcie grupy kapitałowej w rozumieniu ustawy z dnia 16 lutego 2007 r. o ochronie konkurencji i konsumentów (Dz. U. z 2015 r. poz. 184, 1618 i 1634)*</w:t>
      </w:r>
    </w:p>
    <w:p w14:paraId="1F3F7139" w14:textId="77777777" w:rsidR="00CC7AE5" w:rsidRPr="00C73075" w:rsidRDefault="00CC7AE5" w:rsidP="00CC7AE5">
      <w:pPr>
        <w:spacing w:line="360" w:lineRule="auto"/>
        <w:ind w:firstLine="708"/>
        <w:jc w:val="both"/>
        <w:rPr>
          <w:rFonts w:ascii="Source Sans Pro" w:hAnsi="Source Sans Pro" w:cs="Arial"/>
          <w:sz w:val="20"/>
          <w:szCs w:val="20"/>
        </w:rPr>
      </w:pPr>
    </w:p>
    <w:p w14:paraId="5FE75AEB" w14:textId="77777777" w:rsidR="00CC7AE5" w:rsidRPr="00C73075" w:rsidRDefault="00CC7AE5" w:rsidP="00CC7AE5">
      <w:pPr>
        <w:spacing w:line="360" w:lineRule="auto"/>
        <w:jc w:val="both"/>
        <w:rPr>
          <w:rFonts w:ascii="Source Sans Pro" w:hAnsi="Source Sans Pro" w:cs="Arial"/>
          <w:sz w:val="20"/>
          <w:szCs w:val="20"/>
        </w:rPr>
      </w:pPr>
    </w:p>
    <w:p w14:paraId="4997CC17" w14:textId="77777777" w:rsidR="000540C5" w:rsidRPr="00C73075" w:rsidRDefault="000540C5" w:rsidP="000540C5">
      <w:pPr>
        <w:pStyle w:val="Zwykytekst1"/>
        <w:spacing w:before="120"/>
        <w:jc w:val="both"/>
        <w:rPr>
          <w:rFonts w:ascii="Source Sans Pro" w:hAnsi="Source Sans Pro" w:cs="Arial"/>
          <w:color w:val="000000"/>
          <w:sz w:val="16"/>
          <w:szCs w:val="16"/>
        </w:rPr>
      </w:pPr>
    </w:p>
    <w:p w14:paraId="5F7D60ED" w14:textId="1BAA6EA7" w:rsidR="00835D08" w:rsidRPr="00C73075" w:rsidRDefault="00835D08" w:rsidP="00796D11">
      <w:pPr>
        <w:pStyle w:val="Zwykytekst3"/>
        <w:spacing w:before="120"/>
        <w:rPr>
          <w:rFonts w:ascii="Source Sans Pro" w:hAnsi="Source Sans Pro" w:cs="Arial"/>
        </w:rPr>
      </w:pPr>
    </w:p>
    <w:p w14:paraId="7463C2B9" w14:textId="77777777" w:rsidR="004B7B9C" w:rsidRPr="00C73075" w:rsidRDefault="004B7B9C" w:rsidP="00796D11">
      <w:pPr>
        <w:pStyle w:val="Zwykytekst3"/>
        <w:spacing w:before="120"/>
        <w:rPr>
          <w:rFonts w:ascii="Source Sans Pro" w:hAnsi="Source Sans Pro" w:cs="Arial"/>
        </w:rPr>
      </w:pPr>
    </w:p>
    <w:p w14:paraId="67FC4461" w14:textId="77777777" w:rsidR="005F11AB" w:rsidRPr="00C73075" w:rsidRDefault="005F11AB" w:rsidP="00796D11">
      <w:pPr>
        <w:pStyle w:val="Zwykytekst3"/>
        <w:spacing w:before="120"/>
        <w:rPr>
          <w:rFonts w:ascii="Source Sans Pro" w:hAnsi="Source Sans Pro" w:cs="Arial"/>
        </w:rPr>
      </w:pPr>
    </w:p>
    <w:p w14:paraId="6345758D" w14:textId="20F2AF88" w:rsidR="004B7B9C" w:rsidRPr="00C73075" w:rsidRDefault="004B7B9C" w:rsidP="004B7B9C">
      <w:pPr>
        <w:rPr>
          <w:rFonts w:ascii="Source Sans Pro" w:hAnsi="Source Sans Pro"/>
          <w:sz w:val="18"/>
          <w:szCs w:val="18"/>
        </w:rPr>
      </w:pPr>
      <w:r w:rsidRPr="00C73075">
        <w:rPr>
          <w:rFonts w:ascii="Source Sans Pro" w:hAnsi="Source Sans Pro"/>
          <w:sz w:val="18"/>
          <w:szCs w:val="18"/>
        </w:rPr>
        <w:t xml:space="preserve"> </w:t>
      </w:r>
      <w:r w:rsidR="00FE6371" w:rsidRPr="00C73075">
        <w:rPr>
          <w:rFonts w:ascii="Source Sans Pro" w:hAnsi="Source Sans Pro"/>
          <w:sz w:val="18"/>
          <w:szCs w:val="18"/>
        </w:rPr>
        <w:t>Formularz 3.3.</w:t>
      </w:r>
    </w:p>
    <w:p w14:paraId="7ABB8786" w14:textId="77777777" w:rsidR="004B7B9C" w:rsidRPr="00C73075" w:rsidRDefault="004B7B9C" w:rsidP="004B7B9C">
      <w:pPr>
        <w:jc w:val="both"/>
        <w:rPr>
          <w:rFonts w:ascii="Source Sans Pro" w:hAnsi="Source Sans Pro"/>
          <w:b/>
          <w:sz w:val="18"/>
          <w:szCs w:val="18"/>
          <w:u w:val="single"/>
        </w:rPr>
      </w:pPr>
    </w:p>
    <w:p w14:paraId="0E45364B" w14:textId="77777777" w:rsidR="005F4FDE" w:rsidRPr="00C73075" w:rsidRDefault="005F4FDE" w:rsidP="005F4FDE">
      <w:pPr>
        <w:rPr>
          <w:rFonts w:ascii="Source Sans Pro" w:hAnsi="Source Sans Pro" w:cs="Arial"/>
          <w:b/>
        </w:rPr>
      </w:pPr>
      <w:r w:rsidRPr="00C73075">
        <w:rPr>
          <w:rFonts w:ascii="Source Sans Pro" w:hAnsi="Source Sans Pro" w:cs="Arial"/>
          <w:b/>
        </w:rPr>
        <w:t>Wykonawca:</w:t>
      </w:r>
    </w:p>
    <w:p w14:paraId="10408B0E" w14:textId="77EF1F1A" w:rsidR="005F4FDE" w:rsidRPr="00C73075" w:rsidRDefault="005F4FDE" w:rsidP="005F4FDE">
      <w:pPr>
        <w:spacing w:line="480" w:lineRule="auto"/>
        <w:ind w:right="5954"/>
        <w:rPr>
          <w:rFonts w:ascii="Source Sans Pro" w:hAnsi="Source Sans Pro" w:cs="Arial"/>
        </w:rPr>
      </w:pPr>
      <w:r w:rsidRPr="00C73075">
        <w:rPr>
          <w:rFonts w:ascii="Source Sans Pro" w:hAnsi="Source Sans Pro" w:cs="Arial"/>
        </w:rPr>
        <w:t>……………………………………………………………………</w:t>
      </w:r>
    </w:p>
    <w:p w14:paraId="17234738" w14:textId="77777777" w:rsidR="005F4FDE" w:rsidRPr="00C73075" w:rsidRDefault="005F4FDE" w:rsidP="005F4FDE">
      <w:pPr>
        <w:ind w:right="5953"/>
        <w:rPr>
          <w:rFonts w:ascii="Source Sans Pro" w:hAnsi="Source Sans Pro" w:cs="Arial"/>
          <w:i/>
          <w:sz w:val="18"/>
          <w:szCs w:val="18"/>
        </w:rPr>
      </w:pPr>
      <w:r w:rsidRPr="00C73075">
        <w:rPr>
          <w:rFonts w:ascii="Source Sans Pro" w:hAnsi="Source Sans Pro" w:cs="Arial"/>
          <w:i/>
          <w:sz w:val="18"/>
          <w:szCs w:val="18"/>
        </w:rPr>
        <w:t>(pełna nazwa/firma, adres, w zależności od podmiotu: NIP/PESEL, KRS/</w:t>
      </w:r>
      <w:proofErr w:type="spellStart"/>
      <w:r w:rsidRPr="00C73075">
        <w:rPr>
          <w:rFonts w:ascii="Source Sans Pro" w:hAnsi="Source Sans Pro" w:cs="Arial"/>
          <w:i/>
          <w:sz w:val="18"/>
          <w:szCs w:val="18"/>
        </w:rPr>
        <w:t>CEiDG</w:t>
      </w:r>
      <w:proofErr w:type="spellEnd"/>
      <w:r w:rsidRPr="00C73075">
        <w:rPr>
          <w:rFonts w:ascii="Source Sans Pro" w:hAnsi="Source Sans Pro" w:cs="Arial"/>
          <w:i/>
          <w:sz w:val="18"/>
          <w:szCs w:val="18"/>
        </w:rPr>
        <w:t>)</w:t>
      </w:r>
    </w:p>
    <w:p w14:paraId="43D03347" w14:textId="77777777" w:rsidR="005F4FDE" w:rsidRPr="00C73075" w:rsidRDefault="005F4FDE" w:rsidP="005F4FDE">
      <w:pPr>
        <w:rPr>
          <w:rFonts w:ascii="Source Sans Pro" w:hAnsi="Source Sans Pro" w:cs="Arial"/>
          <w:b/>
        </w:rPr>
      </w:pPr>
    </w:p>
    <w:p w14:paraId="254C09A7" w14:textId="77777777" w:rsidR="005F4FDE" w:rsidRPr="00C73075" w:rsidRDefault="005F4FDE" w:rsidP="005F4FDE">
      <w:pPr>
        <w:spacing w:after="120" w:line="360" w:lineRule="auto"/>
        <w:jc w:val="center"/>
        <w:rPr>
          <w:rFonts w:ascii="Source Sans Pro" w:hAnsi="Source Sans Pro"/>
          <w:b/>
          <w:sz w:val="18"/>
          <w:szCs w:val="18"/>
          <w:u w:val="single"/>
        </w:rPr>
      </w:pPr>
      <w:r w:rsidRPr="00C73075">
        <w:rPr>
          <w:rFonts w:ascii="Source Sans Pro" w:hAnsi="Source Sans Pro"/>
          <w:b/>
          <w:sz w:val="18"/>
          <w:szCs w:val="18"/>
          <w:u w:val="single"/>
        </w:rPr>
        <w:t xml:space="preserve">Oświadczenia wykonawcy/wykonawcy wspólnie ubiegającego się o udzielenie zamówienia </w:t>
      </w:r>
    </w:p>
    <w:p w14:paraId="711B23DB" w14:textId="7E7F3524" w:rsidR="005F4FDE" w:rsidRPr="00C73075" w:rsidRDefault="005F4FDE" w:rsidP="005F4FDE">
      <w:pPr>
        <w:spacing w:before="120" w:line="360" w:lineRule="auto"/>
        <w:jc w:val="center"/>
        <w:rPr>
          <w:rFonts w:ascii="Source Sans Pro" w:hAnsi="Source Sans Pro"/>
          <w:b/>
          <w:caps/>
          <w:sz w:val="18"/>
          <w:szCs w:val="18"/>
          <w:u w:val="single"/>
        </w:rPr>
      </w:pPr>
      <w:r w:rsidRPr="00C73075">
        <w:rPr>
          <w:rFonts w:ascii="Source Sans Pro" w:hAnsi="Source Sans Pro"/>
          <w:b/>
          <w:sz w:val="18"/>
          <w:szCs w:val="18"/>
          <w:u w:val="single"/>
        </w:rPr>
        <w:t xml:space="preserve">DOTYCZĄCE PRZESŁANEK WYKLUCZENIA Z ART. 5K ROZPORZĄDZENIA 833/2014 ORAZ ART. 7 UST. 1 USTAWY </w:t>
      </w:r>
      <w:r w:rsidR="002B12D2">
        <w:rPr>
          <w:rFonts w:ascii="Source Sans Pro" w:hAnsi="Source Sans Pro"/>
          <w:b/>
          <w:sz w:val="18"/>
          <w:szCs w:val="18"/>
          <w:u w:val="single"/>
        </w:rPr>
        <w:br/>
      </w:r>
      <w:r w:rsidRPr="00C73075">
        <w:rPr>
          <w:rFonts w:ascii="Source Sans Pro" w:hAnsi="Source Sans Pro"/>
          <w:b/>
          <w:caps/>
          <w:sz w:val="18"/>
          <w:szCs w:val="18"/>
          <w:u w:val="single"/>
        </w:rPr>
        <w:t>o szczególnych rozwiązaniach w zakresie przeciwdziałania wspieraniu agresji na Ukrainę oraz służących ochronie bezpieczeństwa narodowego</w:t>
      </w:r>
    </w:p>
    <w:p w14:paraId="393B80BF" w14:textId="77777777" w:rsidR="005F4FDE" w:rsidRPr="00C73075" w:rsidRDefault="005F4FDE" w:rsidP="005F4FDE">
      <w:pPr>
        <w:spacing w:before="120" w:line="360" w:lineRule="auto"/>
        <w:jc w:val="center"/>
        <w:rPr>
          <w:rFonts w:ascii="Source Sans Pro" w:hAnsi="Source Sans Pro"/>
          <w:b/>
          <w:sz w:val="18"/>
          <w:szCs w:val="18"/>
          <w:u w:val="single"/>
        </w:rPr>
      </w:pPr>
      <w:r w:rsidRPr="00C73075">
        <w:rPr>
          <w:rFonts w:ascii="Source Sans Pro" w:hAnsi="Source Sans Pro"/>
          <w:b/>
          <w:sz w:val="18"/>
          <w:szCs w:val="18"/>
        </w:rPr>
        <w:t xml:space="preserve">składane na podstawie art. 125 ust. 1 ustawy </w:t>
      </w:r>
      <w:proofErr w:type="spellStart"/>
      <w:r w:rsidRPr="00C73075">
        <w:rPr>
          <w:rFonts w:ascii="Source Sans Pro" w:hAnsi="Source Sans Pro"/>
          <w:b/>
          <w:sz w:val="18"/>
          <w:szCs w:val="18"/>
        </w:rPr>
        <w:t>Pzp</w:t>
      </w:r>
      <w:proofErr w:type="spellEnd"/>
    </w:p>
    <w:p w14:paraId="3AC6E05A" w14:textId="55B0E648" w:rsidR="005F4FDE" w:rsidRPr="00C73075" w:rsidRDefault="005F4FDE" w:rsidP="005F4FDE">
      <w:pPr>
        <w:spacing w:before="240" w:line="360" w:lineRule="auto"/>
        <w:ind w:firstLine="709"/>
        <w:jc w:val="both"/>
        <w:rPr>
          <w:rFonts w:ascii="Source Sans Pro" w:hAnsi="Source Sans Pro"/>
          <w:sz w:val="18"/>
          <w:szCs w:val="18"/>
        </w:rPr>
      </w:pPr>
      <w:r w:rsidRPr="00C73075">
        <w:rPr>
          <w:rFonts w:ascii="Source Sans Pro" w:hAnsi="Source Sans Pro"/>
          <w:sz w:val="18"/>
          <w:szCs w:val="18"/>
        </w:rPr>
        <w:t>Na potrzeby postępowania o udzielenie zamówienia publicznego pn. Dostawa  artykułów promocyjnych dla Wydziału Mechanicznego Energetyki i Lotnictwa Politechniki Warszawskiej Znak postępowania: MELBDZ.261.</w:t>
      </w:r>
      <w:r w:rsidR="00C56C89">
        <w:rPr>
          <w:rFonts w:ascii="Source Sans Pro" w:hAnsi="Source Sans Pro"/>
          <w:sz w:val="18"/>
          <w:szCs w:val="18"/>
        </w:rPr>
        <w:t>14.2024</w:t>
      </w:r>
      <w:r w:rsidRPr="00C73075">
        <w:rPr>
          <w:rFonts w:ascii="Source Sans Pro" w:hAnsi="Source Sans Pro"/>
          <w:i/>
          <w:sz w:val="18"/>
          <w:szCs w:val="18"/>
        </w:rPr>
        <w:t xml:space="preserve">, </w:t>
      </w:r>
      <w:r w:rsidRPr="00C73075">
        <w:rPr>
          <w:rFonts w:ascii="Source Sans Pro" w:hAnsi="Source Sans Pro"/>
          <w:sz w:val="18"/>
          <w:szCs w:val="18"/>
        </w:rPr>
        <w:t>oświadczam, co następuje:</w:t>
      </w:r>
    </w:p>
    <w:p w14:paraId="7A99A2AD" w14:textId="77777777" w:rsidR="005F4FDE" w:rsidRPr="00C73075" w:rsidRDefault="005F4FDE" w:rsidP="005F4FDE">
      <w:pPr>
        <w:shd w:val="clear" w:color="auto" w:fill="BFBFBF" w:themeFill="background1" w:themeFillShade="BF"/>
        <w:spacing w:before="360" w:line="360" w:lineRule="auto"/>
        <w:rPr>
          <w:rFonts w:ascii="Source Sans Pro" w:hAnsi="Source Sans Pro"/>
          <w:b/>
          <w:sz w:val="18"/>
          <w:szCs w:val="18"/>
        </w:rPr>
      </w:pPr>
      <w:r w:rsidRPr="00C73075">
        <w:rPr>
          <w:rFonts w:ascii="Source Sans Pro" w:hAnsi="Source Sans Pro"/>
          <w:b/>
          <w:sz w:val="18"/>
          <w:szCs w:val="18"/>
        </w:rPr>
        <w:t>OŚWIADCZENIA DOTYCZĄCE WYKONAWCY:</w:t>
      </w:r>
    </w:p>
    <w:p w14:paraId="7302B9B6" w14:textId="2B8930F7" w:rsidR="005F4FDE" w:rsidRPr="00C73075" w:rsidRDefault="005F4FDE">
      <w:pPr>
        <w:pStyle w:val="Akapitzlist"/>
        <w:numPr>
          <w:ilvl w:val="0"/>
          <w:numId w:val="20"/>
        </w:numPr>
        <w:spacing w:before="360" w:line="360" w:lineRule="auto"/>
        <w:contextualSpacing/>
        <w:jc w:val="both"/>
        <w:rPr>
          <w:rFonts w:ascii="Source Sans Pro" w:hAnsi="Source Sans Pro" w:cs="Times New Roman"/>
          <w:b/>
          <w:bCs/>
          <w:sz w:val="18"/>
          <w:szCs w:val="18"/>
        </w:rPr>
      </w:pPr>
      <w:r w:rsidRPr="00C73075">
        <w:rPr>
          <w:rFonts w:ascii="Source Sans Pro" w:hAnsi="Source Sans Pro" w:cs="Times New Roman"/>
          <w:sz w:val="18"/>
          <w:szCs w:val="18"/>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C73075">
        <w:rPr>
          <w:rStyle w:val="Odwoanieprzypisudolnego"/>
          <w:rFonts w:ascii="Source Sans Pro" w:hAnsi="Source Sans Pro" w:cs="Times New Roman"/>
          <w:sz w:val="18"/>
          <w:szCs w:val="18"/>
        </w:rPr>
        <w:footnoteReference w:id="1"/>
      </w:r>
    </w:p>
    <w:p w14:paraId="4A9B667D" w14:textId="77777777" w:rsidR="005F4FDE" w:rsidRPr="00C73075" w:rsidRDefault="005F4FDE">
      <w:pPr>
        <w:pStyle w:val="NormalnyWeb"/>
        <w:numPr>
          <w:ilvl w:val="0"/>
          <w:numId w:val="20"/>
        </w:numPr>
        <w:spacing w:before="0" w:beforeAutospacing="0" w:after="0" w:afterAutospacing="0" w:line="360" w:lineRule="auto"/>
        <w:rPr>
          <w:rFonts w:ascii="Source Sans Pro" w:hAnsi="Source Sans Pro"/>
          <w:b/>
          <w:bCs/>
          <w:sz w:val="18"/>
          <w:szCs w:val="18"/>
        </w:rPr>
      </w:pPr>
      <w:r w:rsidRPr="00C73075">
        <w:rPr>
          <w:rFonts w:ascii="Source Sans Pro" w:hAnsi="Source Sans Pro"/>
          <w:sz w:val="18"/>
          <w:szCs w:val="18"/>
        </w:rPr>
        <w:t xml:space="preserve">Oświadczam, że nie zachodzą w stosunku do mnie przesłanki wykluczenia z postępowania na podstawie art. </w:t>
      </w:r>
      <w:r w:rsidRPr="00C73075">
        <w:rPr>
          <w:rFonts w:ascii="Source Sans Pro" w:hAnsi="Source Sans Pro"/>
          <w:color w:val="222222"/>
          <w:sz w:val="18"/>
          <w:szCs w:val="18"/>
        </w:rPr>
        <w:t>7 ust. 1 ustawy z dnia 13 kwietnia 2022 r.</w:t>
      </w:r>
      <w:r w:rsidRPr="00C73075">
        <w:rPr>
          <w:rFonts w:ascii="Source Sans Pro" w:hAnsi="Source Sans Pro"/>
          <w:i/>
          <w:iCs/>
          <w:color w:val="222222"/>
          <w:sz w:val="18"/>
          <w:szCs w:val="18"/>
        </w:rPr>
        <w:t xml:space="preserve"> o szczególnych rozwiązaniach w zakresie przeciwdziałania wspieraniu agresji na Ukrainę oraz służących ochronie bezpieczeństwa narodowego </w:t>
      </w:r>
      <w:r w:rsidRPr="00C73075">
        <w:rPr>
          <w:rFonts w:ascii="Source Sans Pro" w:hAnsi="Source Sans Pro"/>
          <w:color w:val="222222"/>
          <w:sz w:val="18"/>
          <w:szCs w:val="18"/>
        </w:rPr>
        <w:t>(Dz. U. poz. 835)</w:t>
      </w:r>
      <w:r w:rsidRPr="00C73075">
        <w:rPr>
          <w:rFonts w:ascii="Source Sans Pro" w:hAnsi="Source Sans Pro"/>
          <w:i/>
          <w:iCs/>
          <w:color w:val="222222"/>
          <w:sz w:val="18"/>
          <w:szCs w:val="18"/>
        </w:rPr>
        <w:t>.</w:t>
      </w:r>
      <w:r w:rsidRPr="00C73075">
        <w:rPr>
          <w:rStyle w:val="Odwoanieprzypisudolnego"/>
          <w:rFonts w:ascii="Source Sans Pro" w:hAnsi="Source Sans Pro"/>
          <w:color w:val="222222"/>
          <w:sz w:val="18"/>
          <w:szCs w:val="18"/>
        </w:rPr>
        <w:footnoteReference w:id="2"/>
      </w:r>
    </w:p>
    <w:p w14:paraId="46B7AE7D" w14:textId="77777777" w:rsidR="005F4FDE" w:rsidRPr="00C73075" w:rsidRDefault="005F4FDE" w:rsidP="005F4FDE">
      <w:pPr>
        <w:shd w:val="clear" w:color="auto" w:fill="BFBFBF" w:themeFill="background1" w:themeFillShade="BF"/>
        <w:spacing w:before="240" w:after="120" w:line="360" w:lineRule="auto"/>
        <w:jc w:val="both"/>
        <w:rPr>
          <w:rFonts w:ascii="Source Sans Pro" w:hAnsi="Source Sans Pro"/>
          <w:b/>
          <w:sz w:val="18"/>
          <w:szCs w:val="18"/>
        </w:rPr>
      </w:pPr>
      <w:r w:rsidRPr="00C73075">
        <w:rPr>
          <w:rFonts w:ascii="Source Sans Pro" w:hAnsi="Source Sans Pro"/>
          <w:b/>
          <w:sz w:val="18"/>
          <w:szCs w:val="18"/>
        </w:rPr>
        <w:lastRenderedPageBreak/>
        <w:t>OŚWIADCZENIE DOTYCZĄCE PODWYKONAWCY, NA KTÓREGO PRZYPADA PONAD 10% WARTOŚCI ZAMÓWIENIA:</w:t>
      </w:r>
    </w:p>
    <w:p w14:paraId="0FADCC87" w14:textId="77777777" w:rsidR="005F4FDE" w:rsidRPr="00C73075" w:rsidRDefault="005F4FDE" w:rsidP="005F4FDE">
      <w:pPr>
        <w:spacing w:after="120" w:line="360" w:lineRule="auto"/>
        <w:jc w:val="both"/>
        <w:rPr>
          <w:rFonts w:ascii="Source Sans Pro" w:hAnsi="Source Sans Pro"/>
          <w:sz w:val="18"/>
          <w:szCs w:val="18"/>
        </w:rPr>
      </w:pPr>
      <w:r w:rsidRPr="00C73075">
        <w:rPr>
          <w:rFonts w:ascii="Source Sans Pro" w:hAnsi="Source Sans Pro"/>
          <w:color w:val="0070C0"/>
          <w:sz w:val="18"/>
          <w:szCs w:val="18"/>
        </w:rPr>
        <w:t>[UWAGA</w:t>
      </w:r>
      <w:r w:rsidRPr="00C73075">
        <w:rPr>
          <w:rFonts w:ascii="Source Sans Pro" w:hAnsi="Source Sans Pro"/>
          <w:i/>
          <w:color w:val="0070C0"/>
          <w:sz w:val="18"/>
          <w:szCs w:val="18"/>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C73075">
        <w:rPr>
          <w:rFonts w:ascii="Source Sans Pro" w:hAnsi="Source Sans Pro"/>
          <w:color w:val="0070C0"/>
          <w:sz w:val="18"/>
          <w:szCs w:val="18"/>
        </w:rPr>
        <w:t>]</w:t>
      </w:r>
    </w:p>
    <w:p w14:paraId="198C05BA" w14:textId="0DCB921C" w:rsidR="005F4FDE" w:rsidRPr="00C73075" w:rsidRDefault="005F4FDE" w:rsidP="005F4FDE">
      <w:pPr>
        <w:spacing w:line="360" w:lineRule="auto"/>
        <w:jc w:val="both"/>
        <w:rPr>
          <w:rFonts w:ascii="Source Sans Pro" w:hAnsi="Source Sans Pro"/>
          <w:sz w:val="18"/>
          <w:szCs w:val="18"/>
        </w:rPr>
      </w:pPr>
      <w:r w:rsidRPr="00C73075">
        <w:rPr>
          <w:rFonts w:ascii="Source Sans Pro" w:hAnsi="Source Sans Pro"/>
          <w:sz w:val="18"/>
          <w:szCs w:val="18"/>
        </w:rPr>
        <w:t xml:space="preserve">Oświadczam, że w stosunku do następującego podmiotu, będącego podwykonawcą, na którego przypada ponad 10% wartości zamówienia: ……………………………………………………………………………………………….………..….…… </w:t>
      </w:r>
      <w:r w:rsidRPr="00C73075">
        <w:rPr>
          <w:rFonts w:ascii="Source Sans Pro" w:hAnsi="Source Sans Pro"/>
          <w:i/>
          <w:sz w:val="18"/>
          <w:szCs w:val="18"/>
        </w:rPr>
        <w:t>(podać pełną nazwę/firmę, adres, a także w zależności od podmiotu: NIP/PESEL, KRS/</w:t>
      </w:r>
      <w:proofErr w:type="spellStart"/>
      <w:r w:rsidRPr="00C73075">
        <w:rPr>
          <w:rFonts w:ascii="Source Sans Pro" w:hAnsi="Source Sans Pro"/>
          <w:i/>
          <w:sz w:val="18"/>
          <w:szCs w:val="18"/>
        </w:rPr>
        <w:t>CEiDG</w:t>
      </w:r>
      <w:proofErr w:type="spellEnd"/>
      <w:r w:rsidRPr="00C73075">
        <w:rPr>
          <w:rFonts w:ascii="Source Sans Pro" w:hAnsi="Source Sans Pro"/>
          <w:i/>
          <w:sz w:val="18"/>
          <w:szCs w:val="18"/>
        </w:rPr>
        <w:t>)</w:t>
      </w:r>
      <w:r w:rsidRPr="00C73075">
        <w:rPr>
          <w:rFonts w:ascii="Source Sans Pro" w:hAnsi="Source Sans Pro"/>
          <w:sz w:val="18"/>
          <w:szCs w:val="18"/>
        </w:rPr>
        <w:t>,</w:t>
      </w:r>
      <w:r w:rsidR="002B12D2">
        <w:rPr>
          <w:rFonts w:ascii="Source Sans Pro" w:hAnsi="Source Sans Pro"/>
          <w:sz w:val="18"/>
          <w:szCs w:val="18"/>
        </w:rPr>
        <w:t xml:space="preserve"> </w:t>
      </w:r>
      <w:r w:rsidRPr="00C73075">
        <w:rPr>
          <w:rFonts w:ascii="Source Sans Pro" w:hAnsi="Source Sans Pro"/>
          <w:sz w:val="18"/>
          <w:szCs w:val="18"/>
        </w:rPr>
        <w:t>nie zachodzą podstawy wykluczenia z postępowania o udzielenie zamówienia przewidziane w  art.  5k rozporządzenia 833/2014 w brzmieniu nadanym rozporządzeniem 2022/576.</w:t>
      </w:r>
    </w:p>
    <w:p w14:paraId="2BC46A44" w14:textId="77777777" w:rsidR="005F4FDE" w:rsidRPr="00C73075" w:rsidRDefault="005F4FDE" w:rsidP="005F4FDE">
      <w:pPr>
        <w:shd w:val="clear" w:color="auto" w:fill="BFBFBF" w:themeFill="background1" w:themeFillShade="BF"/>
        <w:spacing w:before="240" w:after="120" w:line="360" w:lineRule="auto"/>
        <w:jc w:val="both"/>
        <w:rPr>
          <w:rFonts w:ascii="Source Sans Pro" w:hAnsi="Source Sans Pro"/>
          <w:b/>
          <w:sz w:val="18"/>
          <w:szCs w:val="18"/>
        </w:rPr>
      </w:pPr>
      <w:r w:rsidRPr="00C73075">
        <w:rPr>
          <w:rFonts w:ascii="Source Sans Pro" w:hAnsi="Source Sans Pro"/>
          <w:b/>
          <w:sz w:val="18"/>
          <w:szCs w:val="18"/>
        </w:rPr>
        <w:t>OŚWIADCZENIE DOTYCZĄCE DOSTAWCY, NA KTÓREGO PRZYPADA PONAD 10% WARTOŚCI ZAMÓWIENIA:</w:t>
      </w:r>
    </w:p>
    <w:p w14:paraId="292D874D" w14:textId="77777777" w:rsidR="005F4FDE" w:rsidRPr="00C73075" w:rsidRDefault="005F4FDE" w:rsidP="005F4FDE">
      <w:pPr>
        <w:spacing w:after="120" w:line="360" w:lineRule="auto"/>
        <w:jc w:val="both"/>
        <w:rPr>
          <w:rFonts w:ascii="Source Sans Pro" w:hAnsi="Source Sans Pro"/>
          <w:sz w:val="18"/>
          <w:szCs w:val="18"/>
        </w:rPr>
      </w:pPr>
      <w:r w:rsidRPr="00C73075">
        <w:rPr>
          <w:rFonts w:ascii="Source Sans Pro" w:hAnsi="Source Sans Pro"/>
          <w:color w:val="0070C0"/>
          <w:sz w:val="18"/>
          <w:szCs w:val="18"/>
        </w:rPr>
        <w:t>[UWAGA</w:t>
      </w:r>
      <w:r w:rsidRPr="00C73075">
        <w:rPr>
          <w:rFonts w:ascii="Source Sans Pro" w:hAnsi="Source Sans Pro"/>
          <w:i/>
          <w:color w:val="0070C0"/>
          <w:sz w:val="18"/>
          <w:szCs w:val="18"/>
        </w:rPr>
        <w:t>: wypełnić tylko w przypadku dostawcy, na którego przypada ponad 10% wartości zamówienia. W przypadku więcej niż jednego dostawcy, na którego przypada ponad 10% wartości zamówienia, należy zastosować tyle razy, ile jest to konieczne.</w:t>
      </w:r>
      <w:r w:rsidRPr="00C73075">
        <w:rPr>
          <w:rFonts w:ascii="Source Sans Pro" w:hAnsi="Source Sans Pro"/>
          <w:color w:val="0070C0"/>
          <w:sz w:val="18"/>
          <w:szCs w:val="18"/>
        </w:rPr>
        <w:t>]</w:t>
      </w:r>
    </w:p>
    <w:p w14:paraId="52AC4B38" w14:textId="6F6A707E" w:rsidR="005F4FDE" w:rsidRPr="00C73075" w:rsidRDefault="005F4FDE" w:rsidP="005F4FDE">
      <w:pPr>
        <w:spacing w:line="360" w:lineRule="auto"/>
        <w:jc w:val="both"/>
        <w:rPr>
          <w:rFonts w:ascii="Source Sans Pro" w:hAnsi="Source Sans Pro"/>
          <w:sz w:val="18"/>
          <w:szCs w:val="18"/>
        </w:rPr>
      </w:pPr>
      <w:r w:rsidRPr="00C73075">
        <w:rPr>
          <w:rFonts w:ascii="Source Sans Pro" w:hAnsi="Source Sans Pro"/>
          <w:sz w:val="18"/>
          <w:szCs w:val="18"/>
        </w:rPr>
        <w:t xml:space="preserve">Oświadczam, że w stosunku do następującego podmiotu, będącego dostawcą, na którego przypada ponad 10% wartości zamówienia: ……………………………………………………………………………………………….………..….…… </w:t>
      </w:r>
      <w:r w:rsidRPr="00C73075">
        <w:rPr>
          <w:rFonts w:ascii="Source Sans Pro" w:hAnsi="Source Sans Pro"/>
          <w:i/>
          <w:sz w:val="18"/>
          <w:szCs w:val="18"/>
        </w:rPr>
        <w:t>(podać pełną nazwę/firmę, adres, a także w zależności od podmiotu: NIP/PESEL, KRS/</w:t>
      </w:r>
      <w:proofErr w:type="spellStart"/>
      <w:r w:rsidRPr="00C73075">
        <w:rPr>
          <w:rFonts w:ascii="Source Sans Pro" w:hAnsi="Source Sans Pro"/>
          <w:i/>
          <w:sz w:val="18"/>
          <w:szCs w:val="18"/>
        </w:rPr>
        <w:t>CEiDG</w:t>
      </w:r>
      <w:proofErr w:type="spellEnd"/>
      <w:r w:rsidRPr="00C73075">
        <w:rPr>
          <w:rFonts w:ascii="Source Sans Pro" w:hAnsi="Source Sans Pro"/>
          <w:i/>
          <w:sz w:val="18"/>
          <w:szCs w:val="18"/>
        </w:rPr>
        <w:t>)</w:t>
      </w:r>
      <w:r w:rsidRPr="00C73075">
        <w:rPr>
          <w:rFonts w:ascii="Source Sans Pro" w:hAnsi="Source Sans Pro"/>
          <w:sz w:val="18"/>
          <w:szCs w:val="18"/>
        </w:rPr>
        <w:t>,</w:t>
      </w:r>
      <w:r w:rsidR="002B12D2">
        <w:rPr>
          <w:rFonts w:ascii="Source Sans Pro" w:hAnsi="Source Sans Pro"/>
          <w:sz w:val="18"/>
          <w:szCs w:val="18"/>
        </w:rPr>
        <w:t xml:space="preserve"> </w:t>
      </w:r>
      <w:r w:rsidRPr="00C73075">
        <w:rPr>
          <w:rFonts w:ascii="Source Sans Pro" w:hAnsi="Source Sans Pro"/>
          <w:sz w:val="18"/>
          <w:szCs w:val="18"/>
        </w:rPr>
        <w:t>nie zachodzą podstawy wykluczenia z postępowania o udzielenie zamówienia przewidziane w  art.  5k rozporządzenia 833/2014 w brzmieniu nadanym rozporządzeniem 2022/576.</w:t>
      </w:r>
    </w:p>
    <w:p w14:paraId="2D90A41F" w14:textId="77777777" w:rsidR="005F4FDE" w:rsidRPr="00C73075" w:rsidRDefault="005F4FDE" w:rsidP="005F4FDE">
      <w:pPr>
        <w:shd w:val="clear" w:color="auto" w:fill="BFBFBF" w:themeFill="background1" w:themeFillShade="BF"/>
        <w:spacing w:before="240" w:line="360" w:lineRule="auto"/>
        <w:jc w:val="both"/>
        <w:rPr>
          <w:rFonts w:ascii="Source Sans Pro" w:hAnsi="Source Sans Pro"/>
          <w:b/>
          <w:sz w:val="18"/>
          <w:szCs w:val="18"/>
        </w:rPr>
      </w:pPr>
      <w:r w:rsidRPr="00C73075">
        <w:rPr>
          <w:rFonts w:ascii="Source Sans Pro" w:hAnsi="Source Sans Pro"/>
          <w:b/>
          <w:sz w:val="18"/>
          <w:szCs w:val="18"/>
        </w:rPr>
        <w:t>OŚWIADCZENIE DOTYCZĄCE PODANYCH INFORMACJI:</w:t>
      </w:r>
    </w:p>
    <w:p w14:paraId="20F5155A" w14:textId="77777777" w:rsidR="005F4FDE" w:rsidRPr="00C73075" w:rsidRDefault="005F4FDE" w:rsidP="005F4FDE">
      <w:pPr>
        <w:spacing w:line="360" w:lineRule="auto"/>
        <w:jc w:val="both"/>
        <w:rPr>
          <w:rFonts w:ascii="Source Sans Pro" w:hAnsi="Source Sans Pro"/>
          <w:b/>
          <w:sz w:val="18"/>
          <w:szCs w:val="18"/>
        </w:rPr>
      </w:pPr>
    </w:p>
    <w:p w14:paraId="7540DA3C" w14:textId="510FEE53" w:rsidR="005F4FDE" w:rsidRPr="00C73075" w:rsidRDefault="005F4FDE" w:rsidP="005F4FDE">
      <w:pPr>
        <w:spacing w:line="360" w:lineRule="auto"/>
        <w:jc w:val="both"/>
        <w:rPr>
          <w:rFonts w:ascii="Source Sans Pro" w:hAnsi="Source Sans Pro"/>
          <w:sz w:val="18"/>
          <w:szCs w:val="18"/>
        </w:rPr>
      </w:pPr>
      <w:r w:rsidRPr="00C73075">
        <w:rPr>
          <w:rFonts w:ascii="Source Sans Pro" w:hAnsi="Source Sans Pro"/>
          <w:sz w:val="18"/>
          <w:szCs w:val="18"/>
        </w:rPr>
        <w:t xml:space="preserve">Oświadczam, że wszystkie informacje podane w powyższych oświadczeniach są aktualne </w:t>
      </w:r>
      <w:r w:rsidR="002B12D2">
        <w:rPr>
          <w:rFonts w:ascii="Source Sans Pro" w:hAnsi="Source Sans Pro"/>
          <w:sz w:val="18"/>
          <w:szCs w:val="18"/>
        </w:rPr>
        <w:t xml:space="preserve"> </w:t>
      </w:r>
      <w:r w:rsidRPr="00C73075">
        <w:rPr>
          <w:rFonts w:ascii="Source Sans Pro" w:hAnsi="Source Sans Pro"/>
          <w:sz w:val="18"/>
          <w:szCs w:val="18"/>
        </w:rPr>
        <w:t>i zgodne z prawdą oraz zostały przedstawione z pełną świadomością konsekwencji wprowadzenia zamawiającego w błąd przy przedstawianiu informacji.</w:t>
      </w:r>
    </w:p>
    <w:p w14:paraId="54012702" w14:textId="77777777" w:rsidR="005F4FDE" w:rsidRPr="00C73075" w:rsidRDefault="005F4FDE" w:rsidP="005F4FDE">
      <w:pPr>
        <w:spacing w:line="360" w:lineRule="auto"/>
        <w:jc w:val="both"/>
        <w:rPr>
          <w:rFonts w:ascii="Source Sans Pro" w:hAnsi="Source Sans Pro"/>
          <w:sz w:val="18"/>
          <w:szCs w:val="18"/>
        </w:rPr>
      </w:pPr>
    </w:p>
    <w:p w14:paraId="4B425144" w14:textId="77777777" w:rsidR="005F4FDE" w:rsidRPr="00C73075" w:rsidRDefault="005F4FDE" w:rsidP="005F4FDE">
      <w:pPr>
        <w:shd w:val="clear" w:color="auto" w:fill="BFBFBF" w:themeFill="background1" w:themeFillShade="BF"/>
        <w:spacing w:after="120" w:line="360" w:lineRule="auto"/>
        <w:jc w:val="both"/>
        <w:rPr>
          <w:rFonts w:ascii="Source Sans Pro" w:hAnsi="Source Sans Pro"/>
          <w:b/>
          <w:sz w:val="18"/>
          <w:szCs w:val="18"/>
        </w:rPr>
      </w:pPr>
      <w:r w:rsidRPr="00C73075">
        <w:rPr>
          <w:rFonts w:ascii="Source Sans Pro" w:hAnsi="Source Sans Pro"/>
          <w:b/>
          <w:sz w:val="18"/>
          <w:szCs w:val="18"/>
        </w:rPr>
        <w:t>INFORMACJA DOTYCZĄCA DOSTĘPU DO PODMIOTOWYCH ŚRODKÓW DOWODOWYCH:</w:t>
      </w:r>
    </w:p>
    <w:p w14:paraId="5F270B73" w14:textId="77777777" w:rsidR="002B12D2" w:rsidRDefault="005F4FDE" w:rsidP="005F4FDE">
      <w:pPr>
        <w:spacing w:after="120" w:line="360" w:lineRule="auto"/>
        <w:jc w:val="both"/>
        <w:rPr>
          <w:rFonts w:ascii="Source Sans Pro" w:hAnsi="Source Sans Pro"/>
          <w:sz w:val="18"/>
          <w:szCs w:val="18"/>
        </w:rPr>
      </w:pPr>
      <w:r w:rsidRPr="00C73075">
        <w:rPr>
          <w:rFonts w:ascii="Source Sans Pro" w:hAnsi="Source Sans Pro"/>
          <w:sz w:val="18"/>
          <w:szCs w:val="18"/>
        </w:rPr>
        <w:t>Wskazuję następujące podmiotowe środki dowodowe, które można uzyskać za pomocą bezpłatnych i ogólnodostępnych baz danych, oraz dane umożliwiające dostęp do tych środków:</w:t>
      </w:r>
      <w:r w:rsidR="002B12D2">
        <w:rPr>
          <w:rFonts w:ascii="Source Sans Pro" w:hAnsi="Source Sans Pro"/>
          <w:sz w:val="18"/>
          <w:szCs w:val="18"/>
        </w:rPr>
        <w:t xml:space="preserve"> </w:t>
      </w:r>
    </w:p>
    <w:p w14:paraId="4A3479DD" w14:textId="2BCC7EBE" w:rsidR="005F4FDE" w:rsidRPr="00C73075" w:rsidRDefault="005F4FDE" w:rsidP="005F4FDE">
      <w:pPr>
        <w:spacing w:after="120" w:line="360" w:lineRule="auto"/>
        <w:jc w:val="both"/>
        <w:rPr>
          <w:rFonts w:ascii="Source Sans Pro" w:hAnsi="Source Sans Pro"/>
          <w:sz w:val="18"/>
          <w:szCs w:val="18"/>
        </w:rPr>
      </w:pPr>
      <w:r w:rsidRPr="00C73075">
        <w:rPr>
          <w:rFonts w:ascii="Source Sans Pro" w:hAnsi="Source Sans Pro"/>
          <w:sz w:val="18"/>
          <w:szCs w:val="18"/>
        </w:rPr>
        <w:t>1) ......................................................................................................................................................</w:t>
      </w:r>
    </w:p>
    <w:p w14:paraId="5A33FD28" w14:textId="77777777" w:rsidR="005F4FDE" w:rsidRPr="00C73075" w:rsidRDefault="005F4FDE" w:rsidP="005F4FDE">
      <w:pPr>
        <w:spacing w:line="360" w:lineRule="auto"/>
        <w:jc w:val="both"/>
        <w:rPr>
          <w:rFonts w:ascii="Source Sans Pro" w:hAnsi="Source Sans Pro"/>
          <w:sz w:val="18"/>
          <w:szCs w:val="18"/>
        </w:rPr>
      </w:pPr>
      <w:r w:rsidRPr="00C73075">
        <w:rPr>
          <w:rFonts w:ascii="Source Sans Pro" w:hAnsi="Source Sans Pro"/>
          <w:i/>
          <w:sz w:val="18"/>
          <w:szCs w:val="18"/>
        </w:rPr>
        <w:t>(wskazać podmiotowy środek dowodowy, adres internetowy, wydający urząd lub organ, dokładne dane referencyjne dokumentacji)</w:t>
      </w:r>
    </w:p>
    <w:p w14:paraId="1783DAA0" w14:textId="77777777" w:rsidR="005F4FDE" w:rsidRPr="00C73075" w:rsidRDefault="005F4FDE" w:rsidP="005F4FDE">
      <w:pPr>
        <w:spacing w:line="360" w:lineRule="auto"/>
        <w:jc w:val="both"/>
        <w:rPr>
          <w:rFonts w:ascii="Source Sans Pro" w:hAnsi="Source Sans Pro"/>
          <w:sz w:val="18"/>
          <w:szCs w:val="18"/>
        </w:rPr>
      </w:pPr>
      <w:r w:rsidRPr="00C73075">
        <w:rPr>
          <w:rFonts w:ascii="Source Sans Pro" w:hAnsi="Source Sans Pro"/>
          <w:sz w:val="18"/>
          <w:szCs w:val="18"/>
        </w:rPr>
        <w:t>2) .......................................................................................................................................................</w:t>
      </w:r>
    </w:p>
    <w:p w14:paraId="3866DF9A" w14:textId="77777777" w:rsidR="005F4FDE" w:rsidRPr="00C73075" w:rsidRDefault="005F4FDE" w:rsidP="005F4FDE">
      <w:pPr>
        <w:spacing w:line="360" w:lineRule="auto"/>
        <w:jc w:val="both"/>
        <w:rPr>
          <w:rFonts w:ascii="Source Sans Pro" w:hAnsi="Source Sans Pro"/>
          <w:i/>
          <w:sz w:val="18"/>
          <w:szCs w:val="18"/>
        </w:rPr>
      </w:pPr>
      <w:r w:rsidRPr="00C73075">
        <w:rPr>
          <w:rFonts w:ascii="Source Sans Pro" w:hAnsi="Source Sans Pro"/>
          <w:i/>
          <w:sz w:val="18"/>
          <w:szCs w:val="18"/>
        </w:rPr>
        <w:t>(wskazać podmiotowy środek dowodowy, adres internetowy, wydający urząd lub organ, dokładne dane referencyjne dokumentacji)</w:t>
      </w:r>
    </w:p>
    <w:p w14:paraId="52CDE99B" w14:textId="77777777" w:rsidR="005F4FDE" w:rsidRPr="00C73075" w:rsidRDefault="005F4FDE" w:rsidP="005F4FDE">
      <w:pPr>
        <w:spacing w:line="360" w:lineRule="auto"/>
        <w:jc w:val="both"/>
        <w:rPr>
          <w:rFonts w:ascii="Source Sans Pro" w:hAnsi="Source Sans Pro"/>
          <w:sz w:val="18"/>
          <w:szCs w:val="18"/>
        </w:rPr>
      </w:pPr>
      <w:r w:rsidRPr="00C73075">
        <w:rPr>
          <w:rFonts w:ascii="Source Sans Pro" w:hAnsi="Source Sans Pro"/>
          <w:sz w:val="18"/>
          <w:szCs w:val="18"/>
        </w:rPr>
        <w:tab/>
      </w:r>
      <w:r w:rsidRPr="00C73075">
        <w:rPr>
          <w:rFonts w:ascii="Source Sans Pro" w:hAnsi="Source Sans Pro"/>
          <w:sz w:val="18"/>
          <w:szCs w:val="18"/>
        </w:rPr>
        <w:tab/>
      </w:r>
      <w:r w:rsidRPr="00C73075">
        <w:rPr>
          <w:rFonts w:ascii="Source Sans Pro" w:hAnsi="Source Sans Pro"/>
          <w:sz w:val="18"/>
          <w:szCs w:val="18"/>
        </w:rPr>
        <w:tab/>
      </w:r>
      <w:r w:rsidRPr="00C73075">
        <w:rPr>
          <w:rFonts w:ascii="Source Sans Pro" w:hAnsi="Source Sans Pro"/>
          <w:sz w:val="18"/>
          <w:szCs w:val="18"/>
        </w:rPr>
        <w:tab/>
      </w:r>
      <w:r w:rsidRPr="00C73075">
        <w:rPr>
          <w:rFonts w:ascii="Source Sans Pro" w:hAnsi="Source Sans Pro"/>
          <w:sz w:val="18"/>
          <w:szCs w:val="18"/>
        </w:rPr>
        <w:tab/>
      </w:r>
      <w:r w:rsidRPr="00C73075">
        <w:rPr>
          <w:rFonts w:ascii="Source Sans Pro" w:hAnsi="Source Sans Pro"/>
          <w:sz w:val="18"/>
          <w:szCs w:val="18"/>
        </w:rPr>
        <w:tab/>
      </w:r>
      <w:r w:rsidRPr="00C73075">
        <w:rPr>
          <w:rFonts w:ascii="Source Sans Pro" w:hAnsi="Source Sans Pro"/>
          <w:sz w:val="18"/>
          <w:szCs w:val="18"/>
        </w:rPr>
        <w:tab/>
        <w:t>…………………………………….</w:t>
      </w:r>
    </w:p>
    <w:p w14:paraId="4087D16D" w14:textId="77777777" w:rsidR="005F4FDE" w:rsidRPr="00C73075" w:rsidRDefault="005F4FDE" w:rsidP="005F4FDE">
      <w:pPr>
        <w:spacing w:line="360" w:lineRule="auto"/>
        <w:jc w:val="both"/>
        <w:rPr>
          <w:rFonts w:ascii="Source Sans Pro" w:hAnsi="Source Sans Pro"/>
          <w:i/>
          <w:sz w:val="18"/>
          <w:szCs w:val="18"/>
        </w:rPr>
      </w:pPr>
      <w:r w:rsidRPr="00C73075">
        <w:rPr>
          <w:rFonts w:ascii="Source Sans Pro" w:hAnsi="Source Sans Pro"/>
          <w:sz w:val="18"/>
          <w:szCs w:val="18"/>
        </w:rPr>
        <w:tab/>
      </w:r>
      <w:r w:rsidRPr="00C73075">
        <w:rPr>
          <w:rFonts w:ascii="Source Sans Pro" w:hAnsi="Source Sans Pro"/>
          <w:sz w:val="18"/>
          <w:szCs w:val="18"/>
        </w:rPr>
        <w:tab/>
      </w:r>
      <w:r w:rsidRPr="00C73075">
        <w:rPr>
          <w:rFonts w:ascii="Source Sans Pro" w:hAnsi="Source Sans Pro"/>
          <w:sz w:val="18"/>
          <w:szCs w:val="18"/>
        </w:rPr>
        <w:tab/>
      </w:r>
      <w:r w:rsidRPr="00C73075">
        <w:rPr>
          <w:rFonts w:ascii="Source Sans Pro" w:hAnsi="Source Sans Pro"/>
          <w:sz w:val="18"/>
          <w:szCs w:val="18"/>
        </w:rPr>
        <w:tab/>
      </w:r>
      <w:r w:rsidRPr="00C73075">
        <w:rPr>
          <w:rFonts w:ascii="Source Sans Pro" w:hAnsi="Source Sans Pro"/>
          <w:sz w:val="18"/>
          <w:szCs w:val="18"/>
        </w:rPr>
        <w:tab/>
      </w:r>
      <w:r w:rsidRPr="00C73075">
        <w:rPr>
          <w:rFonts w:ascii="Source Sans Pro" w:hAnsi="Source Sans Pro"/>
          <w:sz w:val="18"/>
          <w:szCs w:val="18"/>
        </w:rPr>
        <w:tab/>
      </w:r>
      <w:r w:rsidRPr="00C73075">
        <w:rPr>
          <w:rFonts w:ascii="Source Sans Pro" w:hAnsi="Source Sans Pro"/>
          <w:i/>
          <w:sz w:val="18"/>
          <w:szCs w:val="18"/>
        </w:rPr>
        <w:tab/>
        <w:t xml:space="preserve">Data; </w:t>
      </w:r>
      <w:bookmarkStart w:id="8" w:name="_Hlk102639179"/>
      <w:r w:rsidRPr="00C73075">
        <w:rPr>
          <w:rFonts w:ascii="Source Sans Pro" w:hAnsi="Source Sans Pro"/>
          <w:i/>
          <w:sz w:val="18"/>
          <w:szCs w:val="18"/>
        </w:rPr>
        <w:t xml:space="preserve">kwalifikowany podpis elektroniczny </w:t>
      </w:r>
      <w:bookmarkEnd w:id="8"/>
    </w:p>
    <w:p w14:paraId="53D826BD" w14:textId="194BDA86" w:rsidR="002B12D2" w:rsidRDefault="002B12D2">
      <w:pPr>
        <w:rPr>
          <w:rFonts w:ascii="Source Sans Pro" w:hAnsi="Source Sans Pro" w:cs="Arial"/>
          <w:sz w:val="20"/>
          <w:szCs w:val="20"/>
          <w:lang w:eastAsia="ar-SA"/>
        </w:rPr>
      </w:pPr>
      <w:r>
        <w:rPr>
          <w:rFonts w:ascii="Source Sans Pro" w:hAnsi="Source Sans Pro" w:cs="Arial"/>
        </w:rPr>
        <w:br w:type="page"/>
      </w:r>
    </w:p>
    <w:p w14:paraId="0E0AF4EA" w14:textId="77777777" w:rsidR="005F11AB" w:rsidRPr="00C73075" w:rsidRDefault="005F11AB" w:rsidP="00796D11">
      <w:pPr>
        <w:pStyle w:val="Zwykytekst3"/>
        <w:spacing w:before="120"/>
        <w:rPr>
          <w:rFonts w:ascii="Source Sans Pro" w:hAnsi="Source Sans Pro" w:cs="Arial"/>
        </w:rPr>
      </w:pPr>
    </w:p>
    <w:p w14:paraId="2652F0E9" w14:textId="77777777" w:rsidR="004B6CCD" w:rsidRPr="00C73075" w:rsidRDefault="004B6CCD" w:rsidP="00796D11">
      <w:pPr>
        <w:pStyle w:val="Zwykytekst3"/>
        <w:spacing w:before="120"/>
        <w:rPr>
          <w:rFonts w:ascii="Source Sans Pro" w:hAnsi="Source Sans Pro" w:cs="Arial"/>
        </w:rPr>
      </w:pPr>
    </w:p>
    <w:p w14:paraId="56F0E2B9" w14:textId="77777777" w:rsidR="004B6CCD" w:rsidRPr="00C73075" w:rsidRDefault="004B6CCD" w:rsidP="00796D11">
      <w:pPr>
        <w:pStyle w:val="Zwykytekst3"/>
        <w:spacing w:before="120"/>
        <w:rPr>
          <w:rFonts w:ascii="Source Sans Pro" w:hAnsi="Source Sans Pro" w:cs="Arial"/>
        </w:rPr>
      </w:pPr>
    </w:p>
    <w:p w14:paraId="7236C95E" w14:textId="77777777" w:rsidR="00967E9C" w:rsidRPr="00C73075" w:rsidRDefault="00967E9C" w:rsidP="00796D11">
      <w:pPr>
        <w:pStyle w:val="Zwykytekst3"/>
        <w:spacing w:before="120"/>
        <w:rPr>
          <w:rFonts w:ascii="Source Sans Pro" w:hAnsi="Source Sans Pro" w:cs="Arial"/>
        </w:rPr>
      </w:pPr>
    </w:p>
    <w:p w14:paraId="3AD80626" w14:textId="77777777" w:rsidR="00112D89" w:rsidRPr="00C73075" w:rsidRDefault="00112D89" w:rsidP="00796D11">
      <w:pPr>
        <w:pStyle w:val="Zwykytekst3"/>
        <w:spacing w:before="120"/>
        <w:rPr>
          <w:rFonts w:ascii="Source Sans Pro" w:hAnsi="Source Sans Pro" w:cs="Arial"/>
        </w:rPr>
      </w:pPr>
    </w:p>
    <w:p w14:paraId="0C70A1F8" w14:textId="77777777" w:rsidR="00560322" w:rsidRPr="00C73075" w:rsidRDefault="00560322" w:rsidP="004B6CCD">
      <w:pPr>
        <w:pStyle w:val="Zwykytekst3"/>
        <w:spacing w:before="120"/>
        <w:jc w:val="center"/>
        <w:rPr>
          <w:rFonts w:ascii="Source Sans Pro" w:hAnsi="Source Sans Pro" w:cs="Arial"/>
          <w:b/>
          <w:bCs/>
        </w:rPr>
      </w:pPr>
    </w:p>
    <w:p w14:paraId="5802697B" w14:textId="77777777" w:rsidR="00560322" w:rsidRPr="00C73075" w:rsidRDefault="00560322" w:rsidP="004B6CCD">
      <w:pPr>
        <w:pStyle w:val="Zwykytekst3"/>
        <w:spacing w:before="120"/>
        <w:jc w:val="center"/>
        <w:rPr>
          <w:rFonts w:ascii="Source Sans Pro" w:hAnsi="Source Sans Pro" w:cs="Arial"/>
          <w:b/>
          <w:bCs/>
        </w:rPr>
      </w:pPr>
    </w:p>
    <w:p w14:paraId="6F956AF9" w14:textId="77777777" w:rsidR="00560322" w:rsidRPr="00C73075" w:rsidRDefault="00560322" w:rsidP="004B6CCD">
      <w:pPr>
        <w:pStyle w:val="Zwykytekst3"/>
        <w:spacing w:before="120"/>
        <w:jc w:val="center"/>
        <w:rPr>
          <w:rFonts w:ascii="Source Sans Pro" w:hAnsi="Source Sans Pro" w:cs="Arial"/>
          <w:b/>
          <w:bCs/>
        </w:rPr>
      </w:pPr>
    </w:p>
    <w:p w14:paraId="5235C3BF" w14:textId="77777777" w:rsidR="00560322" w:rsidRPr="00C73075" w:rsidRDefault="00560322" w:rsidP="004B6CCD">
      <w:pPr>
        <w:pStyle w:val="Zwykytekst3"/>
        <w:spacing w:before="120"/>
        <w:jc w:val="center"/>
        <w:rPr>
          <w:rFonts w:ascii="Source Sans Pro" w:hAnsi="Source Sans Pro" w:cs="Arial"/>
          <w:b/>
          <w:bCs/>
        </w:rPr>
      </w:pPr>
    </w:p>
    <w:p w14:paraId="73A368CD" w14:textId="77777777" w:rsidR="00560322" w:rsidRPr="00C73075" w:rsidRDefault="00560322" w:rsidP="004B6CCD">
      <w:pPr>
        <w:pStyle w:val="Zwykytekst3"/>
        <w:spacing w:before="120"/>
        <w:jc w:val="center"/>
        <w:rPr>
          <w:rFonts w:ascii="Source Sans Pro" w:hAnsi="Source Sans Pro" w:cs="Arial"/>
          <w:b/>
          <w:bCs/>
        </w:rPr>
      </w:pPr>
    </w:p>
    <w:p w14:paraId="65A7589C" w14:textId="77777777" w:rsidR="00D179DA" w:rsidRPr="00C73075" w:rsidRDefault="00D179DA" w:rsidP="00D179DA">
      <w:pPr>
        <w:spacing w:line="360" w:lineRule="auto"/>
        <w:jc w:val="both"/>
        <w:rPr>
          <w:rFonts w:ascii="Source Sans Pro" w:hAnsi="Source Sans Pro"/>
          <w:sz w:val="18"/>
          <w:szCs w:val="18"/>
        </w:rPr>
      </w:pPr>
    </w:p>
    <w:p w14:paraId="5FFF43F8" w14:textId="77777777" w:rsidR="00D179DA" w:rsidRPr="00C73075" w:rsidRDefault="00D179DA" w:rsidP="00D179DA">
      <w:pPr>
        <w:pStyle w:val="Zwykytekst3"/>
        <w:spacing w:before="120"/>
        <w:rPr>
          <w:rFonts w:ascii="Source Sans Pro" w:hAnsi="Source Sans Pro" w:cs="Arial"/>
        </w:rPr>
      </w:pPr>
    </w:p>
    <w:p w14:paraId="5EDF5F21" w14:textId="77777777" w:rsidR="00D179DA" w:rsidRPr="00C73075" w:rsidRDefault="00D179DA" w:rsidP="00D179DA">
      <w:pPr>
        <w:pStyle w:val="Zwykytekst3"/>
        <w:spacing w:before="120"/>
        <w:rPr>
          <w:rFonts w:ascii="Source Sans Pro" w:hAnsi="Source Sans Pro" w:cs="Arial"/>
        </w:rPr>
      </w:pPr>
    </w:p>
    <w:p w14:paraId="3A514D41" w14:textId="77777777" w:rsidR="00D179DA" w:rsidRPr="00C73075" w:rsidRDefault="00D179DA" w:rsidP="00D179DA">
      <w:pPr>
        <w:pStyle w:val="Zwykytekst3"/>
        <w:spacing w:before="120"/>
        <w:rPr>
          <w:rFonts w:ascii="Source Sans Pro" w:hAnsi="Source Sans Pro" w:cs="Arial"/>
        </w:rPr>
      </w:pPr>
    </w:p>
    <w:p w14:paraId="5C0D8F67" w14:textId="77777777" w:rsidR="00D179DA" w:rsidRPr="00C73075" w:rsidRDefault="00D179DA" w:rsidP="00D179DA">
      <w:pPr>
        <w:pStyle w:val="Zwykytekst3"/>
        <w:spacing w:before="120"/>
        <w:rPr>
          <w:rFonts w:ascii="Source Sans Pro" w:hAnsi="Source Sans Pro" w:cs="Arial"/>
        </w:rPr>
      </w:pPr>
    </w:p>
    <w:p w14:paraId="0F4345A0" w14:textId="77777777" w:rsidR="00D179DA" w:rsidRPr="00C73075" w:rsidRDefault="00D179DA" w:rsidP="00D179DA">
      <w:pPr>
        <w:pStyle w:val="Zwykytekst3"/>
        <w:spacing w:before="120"/>
        <w:rPr>
          <w:rFonts w:ascii="Source Sans Pro" w:hAnsi="Source Sans Pro" w:cs="Arial"/>
        </w:rPr>
      </w:pPr>
    </w:p>
    <w:p w14:paraId="22D2D17C" w14:textId="77777777" w:rsidR="00D179DA" w:rsidRPr="00C73075" w:rsidRDefault="00D179DA" w:rsidP="00D179DA">
      <w:pPr>
        <w:pStyle w:val="Zwykytekst3"/>
        <w:spacing w:before="120"/>
        <w:jc w:val="center"/>
        <w:rPr>
          <w:rFonts w:ascii="Source Sans Pro" w:hAnsi="Source Sans Pro" w:cs="Arial"/>
          <w:b/>
          <w:bCs/>
        </w:rPr>
      </w:pPr>
    </w:p>
    <w:p w14:paraId="0CBB4B08" w14:textId="77777777" w:rsidR="00D179DA" w:rsidRPr="00C73075" w:rsidRDefault="00D179DA" w:rsidP="00D179DA">
      <w:pPr>
        <w:pStyle w:val="Zwykytekst3"/>
        <w:spacing w:before="120"/>
        <w:jc w:val="center"/>
        <w:rPr>
          <w:rFonts w:ascii="Source Sans Pro" w:hAnsi="Source Sans Pro" w:cs="Arial"/>
          <w:b/>
          <w:bCs/>
        </w:rPr>
      </w:pPr>
    </w:p>
    <w:p w14:paraId="083A223D" w14:textId="77777777" w:rsidR="00D179DA" w:rsidRPr="00C73075" w:rsidRDefault="00D179DA" w:rsidP="00D179DA">
      <w:pPr>
        <w:pStyle w:val="Zwykytekst3"/>
        <w:spacing w:before="120"/>
        <w:jc w:val="center"/>
        <w:rPr>
          <w:rFonts w:ascii="Source Sans Pro" w:hAnsi="Source Sans Pro" w:cs="Arial"/>
          <w:b/>
          <w:bCs/>
        </w:rPr>
      </w:pPr>
    </w:p>
    <w:p w14:paraId="394037B5" w14:textId="77777777" w:rsidR="00D179DA" w:rsidRPr="00C73075" w:rsidRDefault="00D179DA" w:rsidP="00D179DA">
      <w:pPr>
        <w:pStyle w:val="Zwykytekst3"/>
        <w:spacing w:before="120"/>
        <w:jc w:val="center"/>
        <w:rPr>
          <w:rFonts w:ascii="Source Sans Pro" w:hAnsi="Source Sans Pro" w:cs="Arial"/>
          <w:b/>
          <w:bCs/>
        </w:rPr>
      </w:pPr>
    </w:p>
    <w:p w14:paraId="6FA5E169" w14:textId="77777777" w:rsidR="00D179DA" w:rsidRPr="00C73075" w:rsidRDefault="00D179DA" w:rsidP="00D179DA">
      <w:pPr>
        <w:pStyle w:val="Zwykytekst3"/>
        <w:spacing w:before="120"/>
        <w:jc w:val="center"/>
        <w:rPr>
          <w:rFonts w:ascii="Source Sans Pro" w:hAnsi="Source Sans Pro" w:cs="Arial"/>
          <w:b/>
          <w:bCs/>
        </w:rPr>
      </w:pPr>
    </w:p>
    <w:p w14:paraId="5A2CFF97" w14:textId="77777777" w:rsidR="008D2638" w:rsidRPr="00C73075" w:rsidRDefault="008D2638" w:rsidP="008D2638">
      <w:pPr>
        <w:spacing w:before="120"/>
        <w:jc w:val="center"/>
        <w:rPr>
          <w:rFonts w:ascii="Source Sans Pro" w:hAnsi="Source Sans Pro" w:cs="Arial"/>
          <w:b/>
          <w:bCs/>
          <w:sz w:val="20"/>
          <w:szCs w:val="20"/>
          <w:lang w:eastAsia="ar-SA"/>
        </w:rPr>
      </w:pPr>
      <w:r w:rsidRPr="00C73075">
        <w:rPr>
          <w:rFonts w:ascii="Source Sans Pro" w:hAnsi="Source Sans Pro" w:cs="Arial"/>
          <w:b/>
          <w:bCs/>
          <w:sz w:val="20"/>
          <w:szCs w:val="20"/>
          <w:lang w:eastAsia="ar-SA"/>
        </w:rPr>
        <w:t>Tom II</w:t>
      </w:r>
    </w:p>
    <w:p w14:paraId="0B561887" w14:textId="77777777" w:rsidR="008D2638" w:rsidRPr="00C73075" w:rsidRDefault="008D2638" w:rsidP="008D2638">
      <w:pPr>
        <w:spacing w:before="120"/>
        <w:jc w:val="center"/>
        <w:rPr>
          <w:rFonts w:ascii="Source Sans Pro" w:hAnsi="Source Sans Pro" w:cs="Arial"/>
          <w:b/>
          <w:bCs/>
          <w:sz w:val="20"/>
          <w:szCs w:val="20"/>
          <w:lang w:eastAsia="ar-SA"/>
        </w:rPr>
      </w:pPr>
    </w:p>
    <w:p w14:paraId="00F7B043" w14:textId="77777777" w:rsidR="008D2638" w:rsidRPr="00C73075" w:rsidRDefault="008D2638" w:rsidP="008D2638">
      <w:pPr>
        <w:spacing w:line="360" w:lineRule="auto"/>
        <w:jc w:val="center"/>
        <w:rPr>
          <w:rFonts w:ascii="Source Sans Pro" w:hAnsi="Source Sans Pro" w:cs="Arial"/>
          <w:b/>
          <w:bCs/>
        </w:rPr>
      </w:pPr>
      <w:r w:rsidRPr="00C73075">
        <w:rPr>
          <w:rFonts w:ascii="Source Sans Pro" w:hAnsi="Source Sans Pro" w:cs="Arial"/>
          <w:b/>
          <w:bCs/>
        </w:rPr>
        <w:t>PROJEKTOWANE POSTANOWIENIA UMOWY</w:t>
      </w:r>
    </w:p>
    <w:p w14:paraId="3931BD2D" w14:textId="77777777" w:rsidR="008D2638" w:rsidRPr="00C73075" w:rsidRDefault="008D2638" w:rsidP="008D2638">
      <w:pPr>
        <w:spacing w:line="360" w:lineRule="auto"/>
        <w:jc w:val="center"/>
        <w:rPr>
          <w:rFonts w:ascii="Source Sans Pro" w:eastAsia="Calibri" w:hAnsi="Source Sans Pro" w:cs="Arial"/>
          <w:color w:val="000000"/>
          <w:sz w:val="20"/>
          <w:szCs w:val="20"/>
        </w:rPr>
      </w:pPr>
    </w:p>
    <w:p w14:paraId="44334216" w14:textId="77777777" w:rsidR="008D2638" w:rsidRPr="00C73075" w:rsidRDefault="008D2638" w:rsidP="008D2638">
      <w:pPr>
        <w:spacing w:line="360" w:lineRule="auto"/>
        <w:jc w:val="both"/>
        <w:rPr>
          <w:rFonts w:ascii="Source Sans Pro" w:eastAsia="Calibri" w:hAnsi="Source Sans Pro" w:cs="Arial"/>
          <w:color w:val="000000"/>
          <w:sz w:val="20"/>
          <w:szCs w:val="20"/>
        </w:rPr>
      </w:pPr>
    </w:p>
    <w:p w14:paraId="7D7B2A05" w14:textId="77777777" w:rsidR="008D2638" w:rsidRPr="00C73075" w:rsidRDefault="008D2638" w:rsidP="008D2638">
      <w:pPr>
        <w:spacing w:line="360" w:lineRule="auto"/>
        <w:jc w:val="both"/>
        <w:rPr>
          <w:rFonts w:ascii="Source Sans Pro" w:eastAsia="Calibri" w:hAnsi="Source Sans Pro" w:cs="Arial"/>
          <w:color w:val="000000"/>
          <w:sz w:val="20"/>
          <w:szCs w:val="20"/>
        </w:rPr>
      </w:pPr>
    </w:p>
    <w:p w14:paraId="7907EE76" w14:textId="77777777" w:rsidR="008D2638" w:rsidRPr="00C73075" w:rsidRDefault="008D2638" w:rsidP="008D2638">
      <w:pPr>
        <w:spacing w:line="360" w:lineRule="auto"/>
        <w:jc w:val="both"/>
        <w:rPr>
          <w:rFonts w:ascii="Source Sans Pro" w:eastAsia="Calibri" w:hAnsi="Source Sans Pro" w:cs="Arial"/>
          <w:color w:val="000000"/>
          <w:sz w:val="20"/>
          <w:szCs w:val="20"/>
        </w:rPr>
      </w:pPr>
    </w:p>
    <w:p w14:paraId="40540D64" w14:textId="77777777" w:rsidR="008D2638" w:rsidRPr="00C73075" w:rsidRDefault="008D2638" w:rsidP="008D2638">
      <w:pPr>
        <w:spacing w:line="360" w:lineRule="auto"/>
        <w:jc w:val="both"/>
        <w:rPr>
          <w:rFonts w:ascii="Source Sans Pro" w:eastAsia="Calibri" w:hAnsi="Source Sans Pro" w:cs="Arial"/>
          <w:color w:val="000000"/>
          <w:sz w:val="20"/>
          <w:szCs w:val="20"/>
        </w:rPr>
      </w:pPr>
    </w:p>
    <w:p w14:paraId="73929E26" w14:textId="77777777" w:rsidR="008D2638" w:rsidRPr="00C73075" w:rsidRDefault="008D2638" w:rsidP="008D2638">
      <w:pPr>
        <w:spacing w:line="360" w:lineRule="auto"/>
        <w:jc w:val="both"/>
        <w:rPr>
          <w:rFonts w:ascii="Source Sans Pro" w:eastAsia="Calibri" w:hAnsi="Source Sans Pro" w:cs="Arial"/>
          <w:color w:val="000000"/>
          <w:sz w:val="20"/>
          <w:szCs w:val="20"/>
        </w:rPr>
      </w:pPr>
    </w:p>
    <w:p w14:paraId="5ACA1C6D" w14:textId="07E91E67" w:rsidR="002B12D2" w:rsidRDefault="002B12D2">
      <w:pPr>
        <w:rPr>
          <w:rFonts w:ascii="Source Sans Pro" w:eastAsia="Calibri" w:hAnsi="Source Sans Pro" w:cs="Arial"/>
          <w:color w:val="000000"/>
          <w:sz w:val="20"/>
          <w:szCs w:val="20"/>
        </w:rPr>
      </w:pPr>
      <w:r>
        <w:rPr>
          <w:rFonts w:ascii="Source Sans Pro" w:eastAsia="Calibri" w:hAnsi="Source Sans Pro" w:cs="Arial"/>
          <w:color w:val="000000"/>
          <w:sz w:val="20"/>
          <w:szCs w:val="20"/>
        </w:rPr>
        <w:br w:type="page"/>
      </w:r>
    </w:p>
    <w:p w14:paraId="4DE4F982" w14:textId="77777777" w:rsidR="008D2638" w:rsidRPr="00C73075" w:rsidRDefault="008D2638" w:rsidP="008D2638">
      <w:pPr>
        <w:jc w:val="center"/>
        <w:rPr>
          <w:rFonts w:ascii="Source Sans Pro" w:eastAsia="Calibri" w:hAnsi="Source Sans Pro" w:cstheme="minorHAnsi"/>
          <w:color w:val="000000"/>
          <w:sz w:val="22"/>
          <w:szCs w:val="22"/>
        </w:rPr>
      </w:pPr>
      <w:r w:rsidRPr="00C73075">
        <w:rPr>
          <w:rFonts w:ascii="Source Sans Pro" w:eastAsia="Calibri" w:hAnsi="Source Sans Pro" w:cstheme="minorHAnsi"/>
          <w:color w:val="000000"/>
          <w:sz w:val="22"/>
          <w:szCs w:val="22"/>
        </w:rPr>
        <w:lastRenderedPageBreak/>
        <w:t>Umowa nr MELBDZ.022.    .202</w:t>
      </w:r>
      <w:r>
        <w:rPr>
          <w:rFonts w:ascii="Source Sans Pro" w:eastAsia="Calibri" w:hAnsi="Source Sans Pro" w:cstheme="minorHAnsi"/>
          <w:color w:val="000000"/>
          <w:sz w:val="22"/>
          <w:szCs w:val="22"/>
        </w:rPr>
        <w:t>4</w:t>
      </w:r>
    </w:p>
    <w:p w14:paraId="6444C113" w14:textId="77777777" w:rsidR="008D2638" w:rsidRPr="00C73075" w:rsidRDefault="008D2638" w:rsidP="008D2638">
      <w:pPr>
        <w:jc w:val="both"/>
        <w:rPr>
          <w:rFonts w:ascii="Source Sans Pro" w:eastAsia="Calibri" w:hAnsi="Source Sans Pro" w:cstheme="minorHAnsi"/>
          <w:color w:val="000000"/>
          <w:sz w:val="22"/>
          <w:szCs w:val="22"/>
        </w:rPr>
      </w:pPr>
    </w:p>
    <w:p w14:paraId="3CAFCF5E" w14:textId="77777777" w:rsidR="008D2638" w:rsidRPr="00C73075" w:rsidRDefault="008D2638" w:rsidP="008D2638">
      <w:pPr>
        <w:jc w:val="both"/>
        <w:rPr>
          <w:rFonts w:ascii="Source Sans Pro" w:eastAsia="Calibri" w:hAnsi="Source Sans Pro" w:cstheme="minorHAnsi"/>
          <w:color w:val="000000"/>
          <w:sz w:val="22"/>
          <w:szCs w:val="22"/>
        </w:rPr>
      </w:pPr>
      <w:r w:rsidRPr="00C73075">
        <w:rPr>
          <w:rFonts w:ascii="Source Sans Pro" w:eastAsia="Calibri" w:hAnsi="Source Sans Pro" w:cstheme="minorHAnsi"/>
          <w:color w:val="000000"/>
          <w:sz w:val="22"/>
          <w:szCs w:val="22"/>
        </w:rPr>
        <w:t xml:space="preserve">Zawarta w dniu …………………………... w Warszawie pomiędzy: </w:t>
      </w:r>
    </w:p>
    <w:p w14:paraId="3FB31E58" w14:textId="77777777" w:rsidR="008D2638" w:rsidRPr="00C73075" w:rsidRDefault="008D2638" w:rsidP="008D2638">
      <w:pPr>
        <w:jc w:val="both"/>
        <w:rPr>
          <w:rFonts w:ascii="Source Sans Pro" w:eastAsia="Calibri" w:hAnsi="Source Sans Pro" w:cstheme="minorHAnsi"/>
          <w:color w:val="000000"/>
          <w:sz w:val="22"/>
          <w:szCs w:val="22"/>
        </w:rPr>
      </w:pPr>
    </w:p>
    <w:p w14:paraId="559FDD99" w14:textId="77777777" w:rsidR="008D2638" w:rsidRPr="00C73075" w:rsidRDefault="008D2638" w:rsidP="008D2638">
      <w:pPr>
        <w:jc w:val="both"/>
        <w:rPr>
          <w:rFonts w:ascii="Source Sans Pro" w:eastAsia="Calibri" w:hAnsi="Source Sans Pro" w:cstheme="minorHAnsi"/>
          <w:color w:val="000000"/>
          <w:sz w:val="22"/>
          <w:szCs w:val="22"/>
        </w:rPr>
      </w:pPr>
      <w:r w:rsidRPr="00C73075">
        <w:rPr>
          <w:rFonts w:ascii="Source Sans Pro" w:eastAsia="Calibri" w:hAnsi="Source Sans Pro" w:cstheme="minorHAnsi"/>
          <w:color w:val="000000"/>
          <w:sz w:val="22"/>
          <w:szCs w:val="22"/>
        </w:rPr>
        <w:t>Politechniką Warszawską, Wydziałem Mechanicznym Energetyki i Lotnictwa,  00-665Warszawa, ul. Nowowiejska 24, NIP: 525-000-58-34, Regon: 000001554, BDO 000150706 reprezentowaną przez Dziekana Wydziału Mechanicznego Energetyki i Lotnictwa Politechniki Warszawskiej Pana prof. dr. hab. inż. Janusza Frączka -  działającego  z upoważnienia Rektora Politechniki Warszawskiej na podstawie pełnomocnictwa   nr BR-P-446/2022 z dnia 30.05.2022 r., zwaną dalej „Zamawiającym”.</w:t>
      </w:r>
    </w:p>
    <w:p w14:paraId="7105294B" w14:textId="77777777" w:rsidR="008D2638" w:rsidRPr="00C73075" w:rsidRDefault="008D2638" w:rsidP="008D2638">
      <w:pPr>
        <w:jc w:val="both"/>
        <w:rPr>
          <w:rFonts w:ascii="Source Sans Pro" w:eastAsia="Calibri" w:hAnsi="Source Sans Pro" w:cstheme="minorHAnsi"/>
          <w:color w:val="000000"/>
          <w:sz w:val="22"/>
          <w:szCs w:val="22"/>
        </w:rPr>
      </w:pPr>
      <w:r w:rsidRPr="00C73075">
        <w:rPr>
          <w:rFonts w:ascii="Source Sans Pro" w:eastAsia="Calibri" w:hAnsi="Source Sans Pro" w:cstheme="minorHAnsi"/>
          <w:color w:val="000000"/>
          <w:sz w:val="22"/>
          <w:szCs w:val="22"/>
        </w:rPr>
        <w:t>W związku z realizacją niniejszej umowy Zamawiający oświadcza, iż posiada status dużego przedsiębiorcy w rozumieniu przepisów ustawy z dnia 8 marca 2013 r. o przeciwdziałaniu nadmiernym opóźnieniom w transakcjach handlowych</w:t>
      </w:r>
      <w:r>
        <w:rPr>
          <w:rFonts w:ascii="Source Sans Pro" w:eastAsia="Calibri" w:hAnsi="Source Sans Pro" w:cstheme="minorHAnsi"/>
          <w:color w:val="000000"/>
          <w:sz w:val="22"/>
          <w:szCs w:val="22"/>
        </w:rPr>
        <w:t xml:space="preserve"> . </w:t>
      </w:r>
    </w:p>
    <w:p w14:paraId="6E0E25F8" w14:textId="77777777" w:rsidR="008D2638" w:rsidRPr="00C73075" w:rsidRDefault="008D2638" w:rsidP="008D2638">
      <w:pPr>
        <w:jc w:val="both"/>
        <w:rPr>
          <w:rFonts w:ascii="Source Sans Pro" w:eastAsia="Calibri" w:hAnsi="Source Sans Pro" w:cstheme="minorHAnsi"/>
          <w:color w:val="000000"/>
          <w:sz w:val="22"/>
          <w:szCs w:val="22"/>
        </w:rPr>
      </w:pPr>
    </w:p>
    <w:p w14:paraId="2FD38186" w14:textId="77777777" w:rsidR="008D2638" w:rsidRPr="00C73075" w:rsidRDefault="008D2638" w:rsidP="008D2638">
      <w:pPr>
        <w:jc w:val="both"/>
        <w:rPr>
          <w:rFonts w:ascii="Source Sans Pro" w:eastAsia="Calibri" w:hAnsi="Source Sans Pro" w:cstheme="minorHAnsi"/>
          <w:color w:val="000000"/>
          <w:sz w:val="22"/>
          <w:szCs w:val="22"/>
        </w:rPr>
      </w:pPr>
      <w:r w:rsidRPr="00C73075">
        <w:rPr>
          <w:rFonts w:ascii="Source Sans Pro" w:eastAsia="Calibri" w:hAnsi="Source Sans Pro" w:cstheme="minorHAnsi"/>
          <w:color w:val="000000"/>
          <w:sz w:val="22"/>
          <w:szCs w:val="22"/>
        </w:rPr>
        <w:t>a</w:t>
      </w:r>
    </w:p>
    <w:p w14:paraId="601CB0D8" w14:textId="77777777" w:rsidR="008D2638" w:rsidRPr="00C73075" w:rsidRDefault="008D2638" w:rsidP="008D2638">
      <w:pPr>
        <w:jc w:val="both"/>
        <w:rPr>
          <w:rFonts w:ascii="Source Sans Pro" w:eastAsia="Calibri" w:hAnsi="Source Sans Pro" w:cstheme="minorHAnsi"/>
          <w:color w:val="000000"/>
          <w:sz w:val="22"/>
          <w:szCs w:val="22"/>
        </w:rPr>
      </w:pPr>
      <w:r w:rsidRPr="00C73075">
        <w:rPr>
          <w:rFonts w:ascii="Source Sans Pro" w:eastAsia="Calibri" w:hAnsi="Source Sans Pro" w:cstheme="minorHAnsi"/>
          <w:color w:val="000000"/>
          <w:sz w:val="22"/>
          <w:szCs w:val="22"/>
        </w:rPr>
        <w:t>firmą …………………………………………, wpisana do KRS pod numerem</w:t>
      </w:r>
      <w:r w:rsidRPr="00C73075">
        <w:rPr>
          <w:rFonts w:ascii="Source Sans Pro" w:eastAsiaTheme="minorHAnsi" w:hAnsi="Source Sans Pro" w:cstheme="minorHAnsi"/>
          <w:sz w:val="22"/>
          <w:szCs w:val="22"/>
          <w:lang w:eastAsia="en-US"/>
        </w:rPr>
        <w:t xml:space="preserve"> </w:t>
      </w:r>
      <w:r w:rsidRPr="00C73075">
        <w:rPr>
          <w:rFonts w:ascii="Source Sans Pro" w:eastAsia="Calibri" w:hAnsi="Source Sans Pro" w:cstheme="minorHAnsi"/>
          <w:color w:val="000000"/>
          <w:sz w:val="22"/>
          <w:szCs w:val="22"/>
        </w:rPr>
        <w:t>………….,  NIP ……………., REGON ……………….., reprezentowana przez ………………………………………………, dalej zwaną  Wykonawcą.</w:t>
      </w:r>
    </w:p>
    <w:p w14:paraId="47B92D07" w14:textId="77777777" w:rsidR="008D2638" w:rsidRPr="00C73075" w:rsidRDefault="008D2638" w:rsidP="008D2638">
      <w:pPr>
        <w:jc w:val="both"/>
        <w:rPr>
          <w:rFonts w:ascii="Source Sans Pro" w:eastAsia="Calibri" w:hAnsi="Source Sans Pro" w:cstheme="minorHAnsi"/>
          <w:color w:val="000000"/>
          <w:sz w:val="22"/>
          <w:szCs w:val="22"/>
        </w:rPr>
      </w:pPr>
    </w:p>
    <w:p w14:paraId="2601483A" w14:textId="7F18D074" w:rsidR="008D2638" w:rsidRPr="00C73075" w:rsidRDefault="008D2638" w:rsidP="008D2638">
      <w:pPr>
        <w:jc w:val="both"/>
        <w:rPr>
          <w:rFonts w:ascii="Source Sans Pro" w:eastAsia="Calibri" w:hAnsi="Source Sans Pro" w:cstheme="minorHAnsi"/>
          <w:color w:val="000000"/>
          <w:sz w:val="22"/>
          <w:szCs w:val="22"/>
        </w:rPr>
      </w:pPr>
      <w:r w:rsidRPr="00C73075">
        <w:rPr>
          <w:rFonts w:ascii="Source Sans Pro" w:eastAsia="Calibri" w:hAnsi="Source Sans Pro" w:cstheme="minorHAnsi"/>
          <w:color w:val="000000"/>
          <w:sz w:val="22"/>
          <w:szCs w:val="22"/>
        </w:rPr>
        <w:t xml:space="preserve">W wyniku przeprowadzenia postępowania o udzielenie zamówienia publicznego w trybie przetargu nieograniczonego na podstawie przepisów art.  132 ustawy z dnia 11 września 2019 r. – Prawo zamówień publicznych,   </w:t>
      </w:r>
      <w:r w:rsidRPr="00C73075">
        <w:rPr>
          <w:rFonts w:ascii="Source Sans Pro" w:eastAsia="Calibri" w:hAnsi="Source Sans Pro" w:cstheme="minorHAnsi"/>
          <w:color w:val="0000FF"/>
          <w:sz w:val="22"/>
          <w:szCs w:val="22"/>
        </w:rPr>
        <w:t>nr MELBDZ.261</w:t>
      </w:r>
      <w:r w:rsidR="009367B3">
        <w:rPr>
          <w:rFonts w:ascii="Source Sans Pro" w:eastAsia="Calibri" w:hAnsi="Source Sans Pro" w:cstheme="minorHAnsi"/>
          <w:color w:val="0000FF"/>
          <w:sz w:val="22"/>
          <w:szCs w:val="22"/>
        </w:rPr>
        <w:t>.14</w:t>
      </w:r>
      <w:r w:rsidRPr="00C73075">
        <w:rPr>
          <w:rFonts w:ascii="Source Sans Pro" w:eastAsia="Calibri" w:hAnsi="Source Sans Pro" w:cstheme="minorHAnsi"/>
          <w:color w:val="0000FF"/>
          <w:sz w:val="22"/>
          <w:szCs w:val="22"/>
        </w:rPr>
        <w:t>.202</w:t>
      </w:r>
      <w:r>
        <w:rPr>
          <w:rFonts w:ascii="Source Sans Pro" w:eastAsia="Calibri" w:hAnsi="Source Sans Pro" w:cstheme="minorHAnsi"/>
          <w:color w:val="0000FF"/>
          <w:sz w:val="22"/>
          <w:szCs w:val="22"/>
        </w:rPr>
        <w:t>4</w:t>
      </w:r>
      <w:r w:rsidRPr="00C73075">
        <w:rPr>
          <w:rFonts w:ascii="Source Sans Pro" w:eastAsia="Calibri" w:hAnsi="Source Sans Pro" w:cstheme="minorHAnsi"/>
          <w:color w:val="0000FF"/>
          <w:sz w:val="22"/>
          <w:szCs w:val="22"/>
        </w:rPr>
        <w:t xml:space="preserve"> na dostawę artykułów promocyjnych dla Wydziału Mechanicznego Energetyki i Lotnictwa Politechniki Warszawskiej </w:t>
      </w:r>
      <w:r w:rsidRPr="00C73075">
        <w:rPr>
          <w:rFonts w:ascii="Source Sans Pro" w:eastAsia="Calibri" w:hAnsi="Source Sans Pro" w:cstheme="minorHAnsi"/>
          <w:color w:val="000000"/>
          <w:sz w:val="22"/>
          <w:szCs w:val="22"/>
        </w:rPr>
        <w:t>strony zawierają umowę następującej treści:</w:t>
      </w:r>
    </w:p>
    <w:p w14:paraId="1A3C9504" w14:textId="77777777" w:rsidR="008D2638" w:rsidRPr="00C73075" w:rsidRDefault="008D2638" w:rsidP="008D2638">
      <w:pPr>
        <w:autoSpaceDN w:val="0"/>
        <w:jc w:val="center"/>
        <w:rPr>
          <w:rFonts w:ascii="Source Sans Pro" w:hAnsi="Source Sans Pro" w:cstheme="minorHAnsi"/>
          <w:sz w:val="22"/>
          <w:szCs w:val="22"/>
          <w:lang w:eastAsia="en-US"/>
        </w:rPr>
      </w:pPr>
    </w:p>
    <w:p w14:paraId="212D79EB" w14:textId="77777777" w:rsidR="008D2638" w:rsidRPr="00C73075" w:rsidRDefault="008D2638" w:rsidP="008D2638">
      <w:pPr>
        <w:autoSpaceDN w:val="0"/>
        <w:jc w:val="center"/>
        <w:rPr>
          <w:rFonts w:ascii="Source Sans Pro" w:hAnsi="Source Sans Pro" w:cstheme="minorHAnsi"/>
          <w:b/>
          <w:bCs/>
          <w:sz w:val="22"/>
          <w:szCs w:val="22"/>
          <w:lang w:eastAsia="en-US"/>
        </w:rPr>
      </w:pPr>
      <w:r w:rsidRPr="00C73075">
        <w:rPr>
          <w:rFonts w:ascii="Source Sans Pro" w:hAnsi="Source Sans Pro" w:cstheme="minorHAnsi"/>
          <w:b/>
          <w:bCs/>
          <w:sz w:val="22"/>
          <w:szCs w:val="22"/>
          <w:lang w:eastAsia="en-US"/>
        </w:rPr>
        <w:t>§ 1</w:t>
      </w:r>
    </w:p>
    <w:p w14:paraId="68AB0070" w14:textId="77777777" w:rsidR="008D2638" w:rsidRPr="00C73075" w:rsidRDefault="008D2638" w:rsidP="008D2638">
      <w:pPr>
        <w:tabs>
          <w:tab w:val="num" w:pos="284"/>
        </w:tabs>
        <w:ind w:left="284" w:hanging="284"/>
        <w:jc w:val="both"/>
        <w:rPr>
          <w:rFonts w:ascii="Source Sans Pro" w:eastAsia="Calibri" w:hAnsi="Source Sans Pro" w:cstheme="minorHAnsi"/>
          <w:color w:val="000000"/>
          <w:sz w:val="22"/>
          <w:szCs w:val="22"/>
        </w:rPr>
      </w:pPr>
      <w:r w:rsidRPr="00C73075">
        <w:rPr>
          <w:rFonts w:ascii="Source Sans Pro" w:eastAsia="Calibri" w:hAnsi="Source Sans Pro" w:cstheme="minorHAnsi"/>
          <w:color w:val="000000"/>
          <w:sz w:val="22"/>
          <w:szCs w:val="22"/>
        </w:rPr>
        <w:t>1.</w:t>
      </w:r>
      <w:r w:rsidRPr="00C73075">
        <w:rPr>
          <w:rFonts w:ascii="Source Sans Pro" w:eastAsia="Calibri" w:hAnsi="Source Sans Pro" w:cstheme="minorHAnsi"/>
          <w:color w:val="000000"/>
          <w:sz w:val="22"/>
          <w:szCs w:val="22"/>
        </w:rPr>
        <w:tab/>
        <w:t>Przedmiotem umowy jest dostawa materiałów promocyjnych określonych w opisie przedmiotu zamówienia stanowiącym załącznik nr 1 do umowy.</w:t>
      </w:r>
    </w:p>
    <w:p w14:paraId="033CC140" w14:textId="77777777" w:rsidR="008D2638" w:rsidRPr="00C73075" w:rsidRDefault="008D2638" w:rsidP="008D2638">
      <w:pPr>
        <w:tabs>
          <w:tab w:val="num" w:pos="284"/>
        </w:tabs>
        <w:ind w:left="284" w:hanging="284"/>
        <w:jc w:val="both"/>
        <w:rPr>
          <w:rFonts w:ascii="Source Sans Pro" w:eastAsia="Calibri" w:hAnsi="Source Sans Pro" w:cstheme="minorHAnsi"/>
          <w:color w:val="000000"/>
          <w:sz w:val="22"/>
          <w:szCs w:val="22"/>
        </w:rPr>
      </w:pPr>
      <w:r w:rsidRPr="00C73075">
        <w:rPr>
          <w:rFonts w:ascii="Source Sans Pro" w:eastAsia="Calibri" w:hAnsi="Source Sans Pro" w:cstheme="minorHAnsi"/>
          <w:color w:val="000000"/>
          <w:sz w:val="22"/>
          <w:szCs w:val="22"/>
        </w:rPr>
        <w:t>2.</w:t>
      </w:r>
      <w:r w:rsidRPr="00C73075">
        <w:rPr>
          <w:rFonts w:ascii="Source Sans Pro" w:eastAsia="Calibri" w:hAnsi="Source Sans Pro" w:cstheme="minorHAnsi"/>
          <w:color w:val="000000"/>
          <w:sz w:val="22"/>
          <w:szCs w:val="22"/>
        </w:rPr>
        <w:tab/>
        <w:t>Wykonawca zobowiązuje się zrealizować przedmiot umowy zgodnie z OPZ oraz ofertą Wykonawcy z dnia …………………………., stanowiącą załącznik nr 2 do umowy.</w:t>
      </w:r>
    </w:p>
    <w:p w14:paraId="4CCE71B1" w14:textId="77777777" w:rsidR="008D2638" w:rsidRPr="00C73075" w:rsidRDefault="008D2638" w:rsidP="008D2638">
      <w:pPr>
        <w:tabs>
          <w:tab w:val="num" w:pos="284"/>
        </w:tabs>
        <w:ind w:left="284" w:hanging="284"/>
        <w:jc w:val="both"/>
        <w:rPr>
          <w:rFonts w:ascii="Source Sans Pro" w:eastAsia="Calibri" w:hAnsi="Source Sans Pro" w:cstheme="minorHAnsi"/>
          <w:color w:val="000000"/>
          <w:sz w:val="22"/>
          <w:szCs w:val="22"/>
        </w:rPr>
      </w:pPr>
      <w:r w:rsidRPr="00C73075">
        <w:rPr>
          <w:rFonts w:ascii="Source Sans Pro" w:eastAsia="Calibri" w:hAnsi="Source Sans Pro" w:cstheme="minorHAnsi"/>
          <w:color w:val="000000"/>
          <w:sz w:val="22"/>
          <w:szCs w:val="22"/>
        </w:rPr>
        <w:t>3.</w:t>
      </w:r>
      <w:r w:rsidRPr="00C73075">
        <w:rPr>
          <w:rFonts w:ascii="Source Sans Pro" w:eastAsia="Calibri" w:hAnsi="Source Sans Pro" w:cstheme="minorHAnsi"/>
          <w:color w:val="000000"/>
          <w:sz w:val="22"/>
          <w:szCs w:val="22"/>
        </w:rPr>
        <w:tab/>
        <w:t>Wykonawca oświadcza, że przed złożeniem oferty Zamawiającemu zapoznał się ze wszystkimi warunkami, które są niezbędne do wykonania przez niego niniejszej umowy, bez konieczności ponoszenia przez Zamawiającego jakichkolwiek dodatkowych kosztów.</w:t>
      </w:r>
    </w:p>
    <w:p w14:paraId="26EC6B0C" w14:textId="77777777" w:rsidR="008D2638" w:rsidRPr="00C73075" w:rsidRDefault="008D2638" w:rsidP="008D2638">
      <w:pPr>
        <w:jc w:val="center"/>
        <w:rPr>
          <w:rFonts w:ascii="Source Sans Pro" w:eastAsia="Calibri" w:hAnsi="Source Sans Pro" w:cstheme="minorHAnsi"/>
          <w:color w:val="000000"/>
          <w:sz w:val="22"/>
          <w:szCs w:val="22"/>
        </w:rPr>
      </w:pPr>
    </w:p>
    <w:p w14:paraId="56D36A5F" w14:textId="77777777" w:rsidR="008D2638" w:rsidRPr="00C73075" w:rsidRDefault="008D2638" w:rsidP="008D2638">
      <w:pPr>
        <w:jc w:val="center"/>
        <w:rPr>
          <w:rFonts w:ascii="Source Sans Pro" w:eastAsia="Calibri" w:hAnsi="Source Sans Pro" w:cstheme="minorHAnsi"/>
          <w:b/>
          <w:bCs/>
          <w:color w:val="000000"/>
          <w:sz w:val="22"/>
          <w:szCs w:val="22"/>
        </w:rPr>
      </w:pPr>
      <w:r w:rsidRPr="00C73075">
        <w:rPr>
          <w:rFonts w:ascii="Source Sans Pro" w:eastAsia="Calibri" w:hAnsi="Source Sans Pro" w:cstheme="minorHAnsi"/>
          <w:b/>
          <w:bCs/>
          <w:color w:val="000000"/>
          <w:sz w:val="22"/>
          <w:szCs w:val="22"/>
        </w:rPr>
        <w:t>§ 2</w:t>
      </w:r>
    </w:p>
    <w:p w14:paraId="07A4B580" w14:textId="77777777" w:rsidR="008D2638" w:rsidRPr="00C73075" w:rsidRDefault="008D2638" w:rsidP="008D2638">
      <w:pPr>
        <w:numPr>
          <w:ilvl w:val="0"/>
          <w:numId w:val="8"/>
        </w:numPr>
        <w:tabs>
          <w:tab w:val="left" w:pos="284"/>
        </w:tabs>
        <w:spacing w:after="160" w:line="256" w:lineRule="auto"/>
        <w:ind w:left="284" w:hanging="284"/>
        <w:jc w:val="both"/>
        <w:rPr>
          <w:rFonts w:ascii="Source Sans Pro" w:eastAsia="Calibri" w:hAnsi="Source Sans Pro" w:cstheme="minorHAnsi"/>
          <w:color w:val="000000"/>
          <w:sz w:val="22"/>
          <w:szCs w:val="22"/>
        </w:rPr>
      </w:pPr>
      <w:r w:rsidRPr="00C73075">
        <w:rPr>
          <w:rFonts w:ascii="Source Sans Pro" w:eastAsia="Calibri" w:hAnsi="Source Sans Pro" w:cstheme="minorHAnsi"/>
          <w:color w:val="000000"/>
          <w:sz w:val="22"/>
          <w:szCs w:val="22"/>
        </w:rPr>
        <w:t>Wykonawca oświadcza, że spełnia warunki określone w art. 112 ust. 2, ustawy z dnia 11 września 2019 r. – Prawo zamówień publicznych, ujęte szczegółowo w SWZ.</w:t>
      </w:r>
    </w:p>
    <w:p w14:paraId="54D3B40F" w14:textId="77777777" w:rsidR="008D2638" w:rsidRPr="00C73075" w:rsidRDefault="008D2638" w:rsidP="008D2638">
      <w:pPr>
        <w:numPr>
          <w:ilvl w:val="0"/>
          <w:numId w:val="8"/>
        </w:numPr>
        <w:tabs>
          <w:tab w:val="left" w:pos="284"/>
        </w:tabs>
        <w:spacing w:line="256" w:lineRule="auto"/>
        <w:ind w:left="284" w:hanging="284"/>
        <w:contextualSpacing/>
        <w:jc w:val="both"/>
        <w:rPr>
          <w:rFonts w:ascii="Source Sans Pro" w:eastAsia="Calibri" w:hAnsi="Source Sans Pro" w:cstheme="minorHAnsi"/>
          <w:color w:val="000000"/>
          <w:sz w:val="22"/>
          <w:szCs w:val="22"/>
        </w:rPr>
      </w:pPr>
      <w:r w:rsidRPr="00C73075">
        <w:rPr>
          <w:rFonts w:ascii="Source Sans Pro" w:eastAsia="Calibri" w:hAnsi="Source Sans Pro" w:cstheme="minorHAnsi"/>
          <w:color w:val="000000"/>
          <w:sz w:val="22"/>
          <w:szCs w:val="22"/>
        </w:rPr>
        <w:t xml:space="preserve"> Wykonawca ponosił będzie pełną odpowiedzialność za wszelkie szkody powstałe bezpośrednio lub pośrednio po stronie Zamawiającego, wynikłe z tytułu wadliwości powyższego oświadczenia.</w:t>
      </w:r>
    </w:p>
    <w:p w14:paraId="58AF8501" w14:textId="77777777" w:rsidR="008D2638" w:rsidRPr="00C73075" w:rsidRDefault="008D2638" w:rsidP="008D2638">
      <w:pPr>
        <w:jc w:val="center"/>
        <w:rPr>
          <w:rFonts w:ascii="Source Sans Pro" w:eastAsia="Calibri" w:hAnsi="Source Sans Pro" w:cstheme="minorHAnsi"/>
          <w:color w:val="000000"/>
          <w:sz w:val="22"/>
          <w:szCs w:val="22"/>
        </w:rPr>
      </w:pPr>
    </w:p>
    <w:p w14:paraId="608E643C" w14:textId="77777777" w:rsidR="008D2638" w:rsidRPr="00C73075" w:rsidRDefault="008D2638" w:rsidP="008D2638">
      <w:pPr>
        <w:jc w:val="center"/>
        <w:rPr>
          <w:rFonts w:ascii="Source Sans Pro" w:eastAsia="Calibri" w:hAnsi="Source Sans Pro" w:cstheme="minorHAnsi"/>
          <w:b/>
          <w:bCs/>
          <w:color w:val="000000"/>
          <w:sz w:val="22"/>
          <w:szCs w:val="22"/>
        </w:rPr>
      </w:pPr>
      <w:r w:rsidRPr="00C73075">
        <w:rPr>
          <w:rFonts w:ascii="Source Sans Pro" w:eastAsia="Calibri" w:hAnsi="Source Sans Pro" w:cstheme="minorHAnsi"/>
          <w:b/>
          <w:bCs/>
          <w:color w:val="000000"/>
          <w:sz w:val="22"/>
          <w:szCs w:val="22"/>
        </w:rPr>
        <w:t>§ 3</w:t>
      </w:r>
    </w:p>
    <w:p w14:paraId="51A828B7" w14:textId="77777777" w:rsidR="008D2638" w:rsidRPr="00C73075" w:rsidRDefault="008D2638" w:rsidP="008D2638">
      <w:pPr>
        <w:numPr>
          <w:ilvl w:val="0"/>
          <w:numId w:val="21"/>
        </w:numPr>
        <w:spacing w:line="256" w:lineRule="auto"/>
        <w:ind w:left="284" w:hanging="284"/>
        <w:contextualSpacing/>
        <w:jc w:val="both"/>
        <w:rPr>
          <w:rFonts w:ascii="Source Sans Pro" w:eastAsia="Calibri" w:hAnsi="Source Sans Pro" w:cstheme="minorHAnsi"/>
          <w:color w:val="000000"/>
          <w:sz w:val="22"/>
          <w:szCs w:val="22"/>
        </w:rPr>
      </w:pPr>
      <w:r w:rsidRPr="00C73075">
        <w:rPr>
          <w:rFonts w:ascii="Source Sans Pro" w:eastAsia="Calibri" w:hAnsi="Source Sans Pro" w:cstheme="minorHAnsi"/>
          <w:color w:val="000000"/>
          <w:sz w:val="22"/>
          <w:szCs w:val="22"/>
        </w:rPr>
        <w:t>Wykonawca zobowiązuje się wykonać zamówienie w terminach wskazanych w ofercie, nie dalej jednak niż 4 miesięcy od  dnia podpisania umowy.</w:t>
      </w:r>
    </w:p>
    <w:p w14:paraId="3B2EC2EE" w14:textId="77777777" w:rsidR="008D2638" w:rsidRPr="00C73075" w:rsidRDefault="008D2638" w:rsidP="008D2638">
      <w:pPr>
        <w:numPr>
          <w:ilvl w:val="0"/>
          <w:numId w:val="21"/>
        </w:numPr>
        <w:spacing w:line="256" w:lineRule="auto"/>
        <w:ind w:left="284" w:hanging="284"/>
        <w:contextualSpacing/>
        <w:jc w:val="both"/>
        <w:rPr>
          <w:rFonts w:ascii="Source Sans Pro" w:eastAsia="Calibri" w:hAnsi="Source Sans Pro" w:cstheme="minorHAnsi"/>
          <w:color w:val="000000"/>
          <w:sz w:val="22"/>
          <w:szCs w:val="22"/>
        </w:rPr>
      </w:pPr>
      <w:r w:rsidRPr="00C73075">
        <w:rPr>
          <w:rFonts w:ascii="Source Sans Pro" w:eastAsia="Calibri" w:hAnsi="Source Sans Pro" w:cstheme="minorHAnsi"/>
          <w:color w:val="000000"/>
          <w:sz w:val="22"/>
          <w:szCs w:val="22"/>
        </w:rPr>
        <w:t>Zamawiający dopuszcza dostawy zamówienia w częściach zgodnie z protokołami odbioru.</w:t>
      </w:r>
    </w:p>
    <w:p w14:paraId="0BF9051F" w14:textId="77777777" w:rsidR="008D2638" w:rsidRPr="00C73075" w:rsidRDefault="008D2638" w:rsidP="008D2638">
      <w:pPr>
        <w:numPr>
          <w:ilvl w:val="0"/>
          <w:numId w:val="21"/>
        </w:numPr>
        <w:spacing w:line="256" w:lineRule="auto"/>
        <w:ind w:left="284" w:hanging="284"/>
        <w:contextualSpacing/>
        <w:jc w:val="both"/>
        <w:rPr>
          <w:rFonts w:ascii="Source Sans Pro" w:eastAsia="Calibri" w:hAnsi="Source Sans Pro" w:cstheme="minorHAnsi"/>
          <w:color w:val="000000"/>
          <w:sz w:val="22"/>
          <w:szCs w:val="22"/>
        </w:rPr>
      </w:pPr>
      <w:r w:rsidRPr="00C73075">
        <w:rPr>
          <w:rFonts w:ascii="Source Sans Pro" w:eastAsia="Calibri" w:hAnsi="Source Sans Pro" w:cstheme="minorHAnsi"/>
          <w:color w:val="000000"/>
          <w:sz w:val="22"/>
          <w:szCs w:val="22"/>
        </w:rPr>
        <w:t>Wykonawca zobowiązany jest do dostarczenia przedmiotu umowy w dniu roboczym w godzinach od 9:00 do 16:00 na adres:</w:t>
      </w:r>
    </w:p>
    <w:p w14:paraId="6B4635E0" w14:textId="77777777" w:rsidR="008D2638" w:rsidRPr="00C73075" w:rsidRDefault="008D2638" w:rsidP="008D2638">
      <w:pPr>
        <w:ind w:left="284" w:firstLine="850"/>
        <w:contextualSpacing/>
        <w:jc w:val="both"/>
        <w:rPr>
          <w:rFonts w:ascii="Source Sans Pro" w:eastAsia="Calibri" w:hAnsi="Source Sans Pro" w:cstheme="minorHAnsi"/>
          <w:color w:val="000000"/>
          <w:sz w:val="22"/>
          <w:szCs w:val="22"/>
        </w:rPr>
      </w:pPr>
      <w:r w:rsidRPr="00C73075">
        <w:rPr>
          <w:rFonts w:ascii="Source Sans Pro" w:eastAsia="Calibri" w:hAnsi="Source Sans Pro" w:cstheme="minorHAnsi"/>
          <w:color w:val="000000"/>
          <w:sz w:val="22"/>
          <w:szCs w:val="22"/>
        </w:rPr>
        <w:t>Politechnika Warszawska</w:t>
      </w:r>
    </w:p>
    <w:p w14:paraId="7F8DB461" w14:textId="77777777" w:rsidR="008D2638" w:rsidRPr="00C73075" w:rsidRDefault="008D2638" w:rsidP="008D2638">
      <w:pPr>
        <w:ind w:left="284" w:firstLine="850"/>
        <w:contextualSpacing/>
        <w:jc w:val="both"/>
        <w:rPr>
          <w:rFonts w:ascii="Source Sans Pro" w:eastAsia="Calibri" w:hAnsi="Source Sans Pro" w:cstheme="minorHAnsi"/>
          <w:color w:val="000000"/>
          <w:sz w:val="22"/>
          <w:szCs w:val="22"/>
        </w:rPr>
      </w:pPr>
      <w:r w:rsidRPr="00C73075">
        <w:rPr>
          <w:rFonts w:ascii="Source Sans Pro" w:eastAsia="Calibri" w:hAnsi="Source Sans Pro" w:cstheme="minorHAnsi"/>
          <w:color w:val="000000"/>
          <w:sz w:val="22"/>
          <w:szCs w:val="22"/>
        </w:rPr>
        <w:t xml:space="preserve">Wydział Mechaniczny Energetyki i Lotnictwa </w:t>
      </w:r>
    </w:p>
    <w:p w14:paraId="7A4DDD8D" w14:textId="77777777" w:rsidR="008D2638" w:rsidRPr="00C73075" w:rsidRDefault="008D2638" w:rsidP="008D2638">
      <w:pPr>
        <w:ind w:left="284" w:firstLine="850"/>
        <w:contextualSpacing/>
        <w:jc w:val="both"/>
        <w:rPr>
          <w:rFonts w:ascii="Source Sans Pro" w:eastAsia="Calibri" w:hAnsi="Source Sans Pro" w:cstheme="minorHAnsi"/>
          <w:color w:val="000000"/>
          <w:sz w:val="22"/>
          <w:szCs w:val="22"/>
        </w:rPr>
      </w:pPr>
      <w:r w:rsidRPr="00C73075">
        <w:rPr>
          <w:rFonts w:ascii="Source Sans Pro" w:eastAsia="Calibri" w:hAnsi="Source Sans Pro" w:cstheme="minorHAnsi"/>
          <w:color w:val="000000"/>
          <w:sz w:val="22"/>
          <w:szCs w:val="22"/>
        </w:rPr>
        <w:t>ul. Nowowiejska 24 pok. 125</w:t>
      </w:r>
    </w:p>
    <w:p w14:paraId="18397538" w14:textId="77777777" w:rsidR="008D2638" w:rsidRPr="00C73075" w:rsidRDefault="008D2638" w:rsidP="008D2638">
      <w:pPr>
        <w:numPr>
          <w:ilvl w:val="0"/>
          <w:numId w:val="21"/>
        </w:numPr>
        <w:spacing w:line="256" w:lineRule="auto"/>
        <w:ind w:left="284" w:hanging="284"/>
        <w:contextualSpacing/>
        <w:jc w:val="both"/>
        <w:rPr>
          <w:rFonts w:ascii="Source Sans Pro" w:eastAsia="Calibri" w:hAnsi="Source Sans Pro" w:cstheme="minorHAnsi"/>
          <w:color w:val="000000"/>
          <w:sz w:val="22"/>
          <w:szCs w:val="22"/>
        </w:rPr>
      </w:pPr>
      <w:r w:rsidRPr="00C73075">
        <w:rPr>
          <w:rFonts w:ascii="Source Sans Pro" w:eastAsia="Calibri" w:hAnsi="Source Sans Pro" w:cstheme="minorHAnsi"/>
          <w:color w:val="000000"/>
          <w:sz w:val="22"/>
          <w:szCs w:val="22"/>
        </w:rPr>
        <w:t>Wykonawca zrealizuje przedmiot umowy bez udziału podwykonawców/z udziałem podwykonawców , zgodnie z oświadczeniem Wykonawcy w pkt 8  formularza oferty.</w:t>
      </w:r>
    </w:p>
    <w:p w14:paraId="6F5296B8" w14:textId="77777777" w:rsidR="008D2638" w:rsidRPr="00C73075" w:rsidRDefault="008D2638" w:rsidP="008D2638">
      <w:pPr>
        <w:numPr>
          <w:ilvl w:val="0"/>
          <w:numId w:val="21"/>
        </w:numPr>
        <w:spacing w:line="256" w:lineRule="auto"/>
        <w:ind w:left="284" w:hanging="284"/>
        <w:contextualSpacing/>
        <w:jc w:val="both"/>
        <w:rPr>
          <w:rFonts w:ascii="Source Sans Pro" w:eastAsia="Calibri" w:hAnsi="Source Sans Pro" w:cstheme="minorHAnsi"/>
          <w:color w:val="000000"/>
          <w:sz w:val="22"/>
          <w:szCs w:val="22"/>
        </w:rPr>
      </w:pPr>
      <w:r w:rsidRPr="00C73075">
        <w:rPr>
          <w:rFonts w:ascii="Source Sans Pro" w:eastAsia="Calibri" w:hAnsi="Source Sans Pro" w:cstheme="minorHAnsi"/>
          <w:color w:val="000000"/>
          <w:sz w:val="22"/>
          <w:szCs w:val="22"/>
        </w:rPr>
        <w:lastRenderedPageBreak/>
        <w:t>W każdym przypadku Wykonawca ponosi pełną odpowiedzialność za tę część zamówienia, którą powierza Podwykonawcom.</w:t>
      </w:r>
    </w:p>
    <w:p w14:paraId="4E6D0595" w14:textId="77777777" w:rsidR="008D2638" w:rsidRPr="00C73075" w:rsidRDefault="008D2638" w:rsidP="008D2638">
      <w:pPr>
        <w:numPr>
          <w:ilvl w:val="0"/>
          <w:numId w:val="21"/>
        </w:numPr>
        <w:spacing w:line="256" w:lineRule="auto"/>
        <w:ind w:left="284" w:hanging="284"/>
        <w:contextualSpacing/>
        <w:jc w:val="both"/>
        <w:rPr>
          <w:rFonts w:ascii="Source Sans Pro" w:eastAsia="Calibri" w:hAnsi="Source Sans Pro" w:cstheme="minorHAnsi"/>
          <w:color w:val="000000"/>
          <w:sz w:val="22"/>
          <w:szCs w:val="22"/>
        </w:rPr>
      </w:pPr>
      <w:r w:rsidRPr="00C73075">
        <w:rPr>
          <w:rFonts w:ascii="Source Sans Pro" w:eastAsia="Calibri" w:hAnsi="Source Sans Pro" w:cstheme="minorHAnsi"/>
          <w:color w:val="000000"/>
          <w:sz w:val="22"/>
          <w:szCs w:val="22"/>
        </w:rPr>
        <w:t>Zlecenie wykonania części zamówienia Podwykonawcy nie wpływa na zmianę treści zobowiązań Wykonawcy wobec Zamawiającego za wykonanie tej części zamówienia. Wykonawca ponosi odpowiedzialność za działania, zaniechania, uchybienia i zaniedbania Podwykonawcy i jego pracowników tak jakby to były działania zaniechania, uchybienia i zaniedbania jego własne    lub jego własnych pracowników lub przedstawicieli.</w:t>
      </w:r>
    </w:p>
    <w:p w14:paraId="477BFEF8" w14:textId="77777777" w:rsidR="008D2638" w:rsidRPr="00C73075" w:rsidRDefault="008D2638" w:rsidP="008D2638">
      <w:pPr>
        <w:numPr>
          <w:ilvl w:val="0"/>
          <w:numId w:val="21"/>
        </w:numPr>
        <w:spacing w:line="256" w:lineRule="auto"/>
        <w:ind w:left="426" w:hanging="426"/>
        <w:contextualSpacing/>
        <w:jc w:val="both"/>
        <w:rPr>
          <w:rFonts w:ascii="Source Sans Pro" w:eastAsia="Calibri" w:hAnsi="Source Sans Pro" w:cstheme="minorHAnsi"/>
          <w:color w:val="000000"/>
          <w:sz w:val="22"/>
          <w:szCs w:val="22"/>
        </w:rPr>
      </w:pPr>
      <w:r w:rsidRPr="00C73075">
        <w:rPr>
          <w:rFonts w:ascii="Source Sans Pro" w:eastAsia="Calibri" w:hAnsi="Source Sans Pro" w:cstheme="minorHAnsi"/>
          <w:color w:val="000000"/>
          <w:sz w:val="22"/>
          <w:szCs w:val="22"/>
        </w:rPr>
        <w:t>Wykonawca ponosi pełną odpowiedzialność za niewykonanie lub nienależyte wykonanie obowiązków określonych umową, w tym również za szkody wyrządzone przez osoby przez niego upoważnione, osoby działające w jego imieniu lub/i na rzecz Wykonawcy.</w:t>
      </w:r>
    </w:p>
    <w:p w14:paraId="7AF141C3" w14:textId="77777777" w:rsidR="008D2638" w:rsidRPr="00C73075" w:rsidRDefault="008D2638" w:rsidP="008D2638">
      <w:pPr>
        <w:numPr>
          <w:ilvl w:val="0"/>
          <w:numId w:val="21"/>
        </w:numPr>
        <w:spacing w:line="256" w:lineRule="auto"/>
        <w:ind w:left="426" w:hanging="426"/>
        <w:contextualSpacing/>
        <w:jc w:val="both"/>
        <w:rPr>
          <w:rFonts w:ascii="Source Sans Pro" w:eastAsia="Calibri" w:hAnsi="Source Sans Pro" w:cstheme="minorHAnsi"/>
          <w:color w:val="000000"/>
          <w:sz w:val="22"/>
          <w:szCs w:val="22"/>
        </w:rPr>
      </w:pPr>
      <w:r w:rsidRPr="00C73075">
        <w:rPr>
          <w:rFonts w:ascii="Source Sans Pro" w:eastAsia="Calibri" w:hAnsi="Source Sans Pro" w:cstheme="minorHAnsi"/>
          <w:color w:val="000000"/>
          <w:sz w:val="22"/>
          <w:szCs w:val="22"/>
        </w:rPr>
        <w:t>Wykonawca oświadcza, że przedmiot umowy jest należytej jakości, fabrycznie nowy, wolny od wad fizycznych, konstrukcyjnych oraz prawnych. Przedmiot zamówienia jest gotowy  do użytkowania i nie wymaga dodatkowych zakupów/usług.</w:t>
      </w:r>
    </w:p>
    <w:p w14:paraId="1474D598" w14:textId="77777777" w:rsidR="008D2638" w:rsidRPr="00C73075" w:rsidRDefault="008D2638" w:rsidP="008D2638">
      <w:pPr>
        <w:jc w:val="both"/>
        <w:rPr>
          <w:rFonts w:ascii="Source Sans Pro" w:eastAsia="Calibri" w:hAnsi="Source Sans Pro" w:cstheme="minorHAnsi"/>
          <w:color w:val="000000"/>
          <w:sz w:val="22"/>
          <w:szCs w:val="22"/>
        </w:rPr>
      </w:pPr>
    </w:p>
    <w:p w14:paraId="6132F684" w14:textId="77777777" w:rsidR="008D2638" w:rsidRPr="00C73075" w:rsidRDefault="008D2638" w:rsidP="008D2638">
      <w:pPr>
        <w:jc w:val="center"/>
        <w:rPr>
          <w:rFonts w:ascii="Source Sans Pro" w:eastAsia="Calibri" w:hAnsi="Source Sans Pro" w:cstheme="minorHAnsi"/>
          <w:b/>
          <w:bCs/>
          <w:color w:val="000000"/>
          <w:sz w:val="22"/>
          <w:szCs w:val="22"/>
        </w:rPr>
      </w:pPr>
      <w:r w:rsidRPr="00C73075">
        <w:rPr>
          <w:rFonts w:ascii="Source Sans Pro" w:eastAsia="Calibri" w:hAnsi="Source Sans Pro" w:cstheme="minorHAnsi"/>
          <w:b/>
          <w:bCs/>
          <w:color w:val="000000"/>
          <w:sz w:val="22"/>
          <w:szCs w:val="22"/>
        </w:rPr>
        <w:t>§ 4</w:t>
      </w:r>
    </w:p>
    <w:p w14:paraId="7B281F09" w14:textId="77777777" w:rsidR="008D2638" w:rsidRPr="00C73075" w:rsidRDefault="008D2638" w:rsidP="008D2638">
      <w:pPr>
        <w:numPr>
          <w:ilvl w:val="0"/>
          <w:numId w:val="22"/>
        </w:numPr>
        <w:spacing w:line="256" w:lineRule="auto"/>
        <w:ind w:left="426" w:hanging="426"/>
        <w:contextualSpacing/>
        <w:jc w:val="both"/>
        <w:rPr>
          <w:rFonts w:ascii="Source Sans Pro" w:hAnsi="Source Sans Pro" w:cstheme="minorHAnsi"/>
          <w:sz w:val="22"/>
          <w:szCs w:val="22"/>
        </w:rPr>
      </w:pPr>
      <w:r w:rsidRPr="00C73075">
        <w:rPr>
          <w:rFonts w:ascii="Source Sans Pro" w:hAnsi="Source Sans Pro" w:cstheme="minorHAnsi"/>
          <w:sz w:val="22"/>
          <w:szCs w:val="22"/>
        </w:rPr>
        <w:t xml:space="preserve">Wykonawca zobowiązuje się wykonać i dostarczyć zamówienie przygotowane zgodnie z wymaganiami </w:t>
      </w:r>
      <w:r w:rsidRPr="001F4A23">
        <w:rPr>
          <w:rFonts w:ascii="Source Sans Pro" w:hAnsi="Source Sans Pro" w:cstheme="minorHAnsi"/>
          <w:sz w:val="22"/>
          <w:szCs w:val="22"/>
        </w:rPr>
        <w:t>opisanymi w rozdziale TOM III – opis</w:t>
      </w:r>
      <w:r w:rsidRPr="00C73075">
        <w:rPr>
          <w:rFonts w:ascii="Source Sans Pro" w:hAnsi="Source Sans Pro" w:cstheme="minorHAnsi"/>
          <w:sz w:val="22"/>
          <w:szCs w:val="22"/>
        </w:rPr>
        <w:t xml:space="preserve"> przedmiotu zamówienia.</w:t>
      </w:r>
    </w:p>
    <w:p w14:paraId="4D3B8A7D" w14:textId="77777777" w:rsidR="008D2638" w:rsidRPr="00C73075" w:rsidRDefault="008D2638" w:rsidP="008D2638">
      <w:pPr>
        <w:numPr>
          <w:ilvl w:val="0"/>
          <w:numId w:val="22"/>
        </w:numPr>
        <w:spacing w:line="256" w:lineRule="auto"/>
        <w:ind w:left="426" w:hanging="426"/>
        <w:contextualSpacing/>
        <w:jc w:val="both"/>
        <w:rPr>
          <w:rFonts w:ascii="Source Sans Pro" w:hAnsi="Source Sans Pro" w:cstheme="minorHAnsi"/>
          <w:sz w:val="22"/>
          <w:szCs w:val="22"/>
        </w:rPr>
      </w:pPr>
      <w:r w:rsidRPr="00C73075">
        <w:rPr>
          <w:rFonts w:ascii="Source Sans Pro" w:hAnsi="Source Sans Pro" w:cstheme="minorHAnsi"/>
          <w:sz w:val="22"/>
          <w:szCs w:val="22"/>
        </w:rPr>
        <w:t>Przy realizacji umowy zamawiający oczekuje pomocy grafika przy uzgadnianiu projektu znakowania artykułów promocyjnych.</w:t>
      </w:r>
    </w:p>
    <w:p w14:paraId="003CBEBF" w14:textId="77777777" w:rsidR="008D2638" w:rsidRPr="00C73075" w:rsidRDefault="008D2638" w:rsidP="008D2638">
      <w:pPr>
        <w:numPr>
          <w:ilvl w:val="0"/>
          <w:numId w:val="22"/>
        </w:numPr>
        <w:spacing w:line="256" w:lineRule="auto"/>
        <w:ind w:left="426" w:hanging="426"/>
        <w:contextualSpacing/>
        <w:jc w:val="both"/>
        <w:rPr>
          <w:rFonts w:ascii="Source Sans Pro" w:hAnsi="Source Sans Pro" w:cstheme="minorHAnsi"/>
          <w:sz w:val="22"/>
          <w:szCs w:val="22"/>
        </w:rPr>
      </w:pPr>
      <w:r w:rsidRPr="00C73075">
        <w:rPr>
          <w:rFonts w:ascii="Source Sans Pro" w:hAnsi="Source Sans Pro" w:cstheme="minorHAnsi"/>
          <w:sz w:val="22"/>
          <w:szCs w:val="22"/>
        </w:rPr>
        <w:t xml:space="preserve">Zamawiający zobowiązuje się w ciągu </w:t>
      </w:r>
      <w:r w:rsidRPr="00C73075">
        <w:rPr>
          <w:rFonts w:ascii="Source Sans Pro" w:hAnsi="Source Sans Pro" w:cstheme="minorHAnsi"/>
          <w:b/>
          <w:bCs/>
          <w:sz w:val="22"/>
          <w:szCs w:val="22"/>
        </w:rPr>
        <w:t>5 dni roboczych</w:t>
      </w:r>
      <w:r w:rsidRPr="00C73075">
        <w:rPr>
          <w:rFonts w:ascii="Source Sans Pro" w:hAnsi="Source Sans Pro" w:cstheme="minorHAnsi"/>
          <w:sz w:val="22"/>
          <w:szCs w:val="22"/>
        </w:rPr>
        <w:t xml:space="preserve"> od podpisania umowy przekazać Wykonawcy niezbędne do realizacji zamówienia wzory oznakowania w formie plików graficznych oraz zdjęcia na nośniku elektronicznym lub kanałem elektronicznym, zasady użycia oznakowania, czcionek innych niż standardowe, ogólnodostępne itp.</w:t>
      </w:r>
    </w:p>
    <w:p w14:paraId="356E56FD" w14:textId="77777777" w:rsidR="008D2638" w:rsidRPr="00C73075" w:rsidRDefault="008D2638" w:rsidP="008D2638">
      <w:pPr>
        <w:numPr>
          <w:ilvl w:val="0"/>
          <w:numId w:val="22"/>
        </w:numPr>
        <w:spacing w:line="256" w:lineRule="auto"/>
        <w:ind w:left="426" w:hanging="426"/>
        <w:contextualSpacing/>
        <w:jc w:val="both"/>
        <w:rPr>
          <w:rFonts w:ascii="Source Sans Pro" w:hAnsi="Source Sans Pro" w:cstheme="minorHAnsi"/>
          <w:sz w:val="22"/>
          <w:szCs w:val="22"/>
        </w:rPr>
      </w:pPr>
      <w:r w:rsidRPr="00C73075">
        <w:rPr>
          <w:rFonts w:ascii="Source Sans Pro" w:hAnsi="Source Sans Pro" w:cstheme="minorHAnsi"/>
          <w:sz w:val="22"/>
          <w:szCs w:val="22"/>
        </w:rPr>
        <w:t xml:space="preserve">Wykonawca w terminie </w:t>
      </w:r>
      <w:r w:rsidRPr="00C73075">
        <w:rPr>
          <w:rFonts w:ascii="Source Sans Pro" w:hAnsi="Source Sans Pro" w:cstheme="minorHAnsi"/>
          <w:b/>
          <w:bCs/>
          <w:sz w:val="22"/>
          <w:szCs w:val="22"/>
        </w:rPr>
        <w:t>5 dni roboczych</w:t>
      </w:r>
      <w:r w:rsidRPr="00C73075">
        <w:rPr>
          <w:rFonts w:ascii="Source Sans Pro" w:hAnsi="Source Sans Pro" w:cstheme="minorHAnsi"/>
          <w:sz w:val="22"/>
          <w:szCs w:val="22"/>
        </w:rPr>
        <w:t xml:space="preserve"> sprawdzi wszystkie otrzymane od Zamawiającego oznakowania/logotypy pod względem poprawności plików, w tym poprawności technicznej i je zatwierdzi mailowo.</w:t>
      </w:r>
    </w:p>
    <w:p w14:paraId="650C0B31" w14:textId="77777777" w:rsidR="008D2638" w:rsidRPr="00C73075" w:rsidRDefault="008D2638" w:rsidP="008D2638">
      <w:pPr>
        <w:numPr>
          <w:ilvl w:val="0"/>
          <w:numId w:val="22"/>
        </w:numPr>
        <w:spacing w:line="256" w:lineRule="auto"/>
        <w:ind w:left="426" w:hanging="426"/>
        <w:contextualSpacing/>
        <w:jc w:val="both"/>
        <w:rPr>
          <w:rFonts w:ascii="Source Sans Pro" w:hAnsi="Source Sans Pro" w:cstheme="minorHAnsi"/>
          <w:sz w:val="22"/>
          <w:szCs w:val="22"/>
        </w:rPr>
      </w:pPr>
      <w:r w:rsidRPr="00C73075">
        <w:rPr>
          <w:rFonts w:ascii="Source Sans Pro" w:hAnsi="Source Sans Pro" w:cstheme="minorHAnsi"/>
          <w:sz w:val="22"/>
          <w:szCs w:val="22"/>
        </w:rPr>
        <w:t>W przypadku stwierdzonych nieprawidłowości powiadomi o tym fakcie Zamawiającego, wskaże uwagi do plików lub przygotuje poprawne pliki graficzne.</w:t>
      </w:r>
    </w:p>
    <w:p w14:paraId="1A163284" w14:textId="77777777" w:rsidR="008D2638" w:rsidRPr="00C73075" w:rsidRDefault="008D2638" w:rsidP="008D2638">
      <w:pPr>
        <w:numPr>
          <w:ilvl w:val="0"/>
          <w:numId w:val="22"/>
        </w:numPr>
        <w:spacing w:line="256" w:lineRule="auto"/>
        <w:ind w:left="426" w:hanging="426"/>
        <w:contextualSpacing/>
        <w:jc w:val="both"/>
        <w:rPr>
          <w:rFonts w:ascii="Source Sans Pro" w:hAnsi="Source Sans Pro" w:cstheme="minorHAnsi"/>
          <w:sz w:val="22"/>
          <w:szCs w:val="22"/>
        </w:rPr>
      </w:pPr>
      <w:r w:rsidRPr="00C73075">
        <w:rPr>
          <w:rFonts w:ascii="Source Sans Pro" w:hAnsi="Source Sans Pro" w:cstheme="minorHAnsi"/>
          <w:sz w:val="22"/>
          <w:szCs w:val="22"/>
        </w:rPr>
        <w:t xml:space="preserve">Po akceptacji plików graficznych strony przystąpią do uzgadniania oznakowania artykułów promocyjnych. Wykonawca przygotuje wizualizacje poszczególnych </w:t>
      </w:r>
      <w:proofErr w:type="spellStart"/>
      <w:r w:rsidRPr="00C73075">
        <w:rPr>
          <w:rFonts w:ascii="Source Sans Pro" w:hAnsi="Source Sans Pro" w:cstheme="minorHAnsi"/>
          <w:sz w:val="22"/>
          <w:szCs w:val="22"/>
        </w:rPr>
        <w:t>oznakowań</w:t>
      </w:r>
      <w:proofErr w:type="spellEnd"/>
      <w:r w:rsidRPr="00C73075">
        <w:rPr>
          <w:rFonts w:ascii="Source Sans Pro" w:hAnsi="Source Sans Pro" w:cstheme="minorHAnsi"/>
          <w:sz w:val="22"/>
          <w:szCs w:val="22"/>
        </w:rPr>
        <w:t xml:space="preserve"> i przekaże Zamawiającemu na nośniku elektronicznym lub kanałem elektronicznym.</w:t>
      </w:r>
    </w:p>
    <w:p w14:paraId="609CB204" w14:textId="77777777" w:rsidR="008D2638" w:rsidRPr="00C73075" w:rsidRDefault="008D2638" w:rsidP="008D2638">
      <w:pPr>
        <w:numPr>
          <w:ilvl w:val="0"/>
          <w:numId w:val="22"/>
        </w:numPr>
        <w:spacing w:line="256" w:lineRule="auto"/>
        <w:ind w:left="426" w:hanging="426"/>
        <w:contextualSpacing/>
        <w:jc w:val="both"/>
        <w:rPr>
          <w:rFonts w:ascii="Source Sans Pro" w:hAnsi="Source Sans Pro" w:cstheme="minorHAnsi"/>
          <w:sz w:val="22"/>
          <w:szCs w:val="22"/>
        </w:rPr>
      </w:pPr>
      <w:r w:rsidRPr="00C73075">
        <w:rPr>
          <w:rFonts w:ascii="Source Sans Pro" w:hAnsi="Source Sans Pro" w:cstheme="minorHAnsi"/>
          <w:sz w:val="22"/>
          <w:szCs w:val="22"/>
        </w:rPr>
        <w:t>Zamawiający dopuszcza uzgadnianie wizualizacji pojedynczo.</w:t>
      </w:r>
    </w:p>
    <w:p w14:paraId="766628E7" w14:textId="77777777" w:rsidR="008D2638" w:rsidRPr="00C73075" w:rsidRDefault="008D2638" w:rsidP="008D2638">
      <w:pPr>
        <w:numPr>
          <w:ilvl w:val="0"/>
          <w:numId w:val="22"/>
        </w:numPr>
        <w:spacing w:line="256" w:lineRule="auto"/>
        <w:ind w:left="426" w:hanging="426"/>
        <w:contextualSpacing/>
        <w:jc w:val="both"/>
        <w:rPr>
          <w:rFonts w:ascii="Source Sans Pro" w:hAnsi="Source Sans Pro" w:cstheme="minorHAnsi"/>
          <w:sz w:val="22"/>
          <w:szCs w:val="22"/>
        </w:rPr>
      </w:pPr>
      <w:r w:rsidRPr="00C73075">
        <w:rPr>
          <w:rFonts w:ascii="Source Sans Pro" w:hAnsi="Source Sans Pro" w:cstheme="minorHAnsi"/>
          <w:sz w:val="22"/>
          <w:szCs w:val="22"/>
        </w:rPr>
        <w:t xml:space="preserve">Zamawiający będzie miał </w:t>
      </w:r>
      <w:r w:rsidRPr="00C73075">
        <w:rPr>
          <w:rFonts w:ascii="Source Sans Pro" w:hAnsi="Source Sans Pro" w:cstheme="minorHAnsi"/>
          <w:b/>
          <w:bCs/>
          <w:sz w:val="22"/>
          <w:szCs w:val="22"/>
        </w:rPr>
        <w:t>10 dni roboczych</w:t>
      </w:r>
      <w:r w:rsidRPr="00C73075">
        <w:rPr>
          <w:rFonts w:ascii="Source Sans Pro" w:hAnsi="Source Sans Pro" w:cstheme="minorHAnsi"/>
          <w:sz w:val="22"/>
          <w:szCs w:val="22"/>
        </w:rPr>
        <w:t xml:space="preserve"> na zaakceptowanie wizualizacji.</w:t>
      </w:r>
    </w:p>
    <w:p w14:paraId="483C23DF" w14:textId="77777777" w:rsidR="008D2638" w:rsidRPr="00C73075" w:rsidRDefault="008D2638" w:rsidP="008D2638">
      <w:pPr>
        <w:numPr>
          <w:ilvl w:val="0"/>
          <w:numId w:val="22"/>
        </w:numPr>
        <w:spacing w:line="256" w:lineRule="auto"/>
        <w:ind w:left="426" w:hanging="426"/>
        <w:contextualSpacing/>
        <w:jc w:val="both"/>
        <w:rPr>
          <w:rFonts w:ascii="Source Sans Pro" w:hAnsi="Source Sans Pro" w:cstheme="minorHAnsi"/>
          <w:sz w:val="22"/>
          <w:szCs w:val="22"/>
        </w:rPr>
      </w:pPr>
      <w:r w:rsidRPr="00C73075">
        <w:rPr>
          <w:rFonts w:ascii="Source Sans Pro" w:hAnsi="Source Sans Pro" w:cstheme="minorHAnsi"/>
          <w:sz w:val="22"/>
          <w:szCs w:val="22"/>
        </w:rPr>
        <w:t xml:space="preserve">W przypadku zastrzeżeń do wizualizacji Wykonawca naniesie wskazane uwagi w terminie </w:t>
      </w:r>
      <w:r w:rsidRPr="00C73075">
        <w:rPr>
          <w:rFonts w:ascii="Source Sans Pro" w:hAnsi="Source Sans Pro" w:cstheme="minorHAnsi"/>
          <w:b/>
          <w:bCs/>
          <w:sz w:val="22"/>
          <w:szCs w:val="22"/>
        </w:rPr>
        <w:t>3 dni</w:t>
      </w:r>
      <w:r w:rsidRPr="00C73075">
        <w:rPr>
          <w:rFonts w:ascii="Source Sans Pro" w:hAnsi="Source Sans Pro" w:cstheme="minorHAnsi"/>
          <w:sz w:val="22"/>
          <w:szCs w:val="22"/>
        </w:rPr>
        <w:t xml:space="preserve"> </w:t>
      </w:r>
      <w:r w:rsidRPr="00C73075">
        <w:rPr>
          <w:rFonts w:ascii="Source Sans Pro" w:hAnsi="Source Sans Pro" w:cstheme="minorHAnsi"/>
          <w:b/>
          <w:bCs/>
          <w:sz w:val="22"/>
          <w:szCs w:val="22"/>
        </w:rPr>
        <w:t xml:space="preserve">roboczych </w:t>
      </w:r>
      <w:r w:rsidRPr="00C73075">
        <w:rPr>
          <w:rFonts w:ascii="Source Sans Pro" w:hAnsi="Source Sans Pro" w:cstheme="minorHAnsi"/>
          <w:sz w:val="22"/>
          <w:szCs w:val="22"/>
        </w:rPr>
        <w:t>i ponownie prześle pliki do akceptacji.</w:t>
      </w:r>
    </w:p>
    <w:p w14:paraId="463908E3" w14:textId="77777777" w:rsidR="008D2638" w:rsidRPr="00C73075" w:rsidRDefault="008D2638" w:rsidP="008D2638">
      <w:pPr>
        <w:numPr>
          <w:ilvl w:val="0"/>
          <w:numId w:val="22"/>
        </w:numPr>
        <w:spacing w:line="256" w:lineRule="auto"/>
        <w:ind w:left="426" w:hanging="426"/>
        <w:contextualSpacing/>
        <w:jc w:val="both"/>
        <w:rPr>
          <w:rFonts w:ascii="Source Sans Pro" w:hAnsi="Source Sans Pro" w:cstheme="minorHAnsi"/>
          <w:sz w:val="22"/>
          <w:szCs w:val="22"/>
        </w:rPr>
      </w:pPr>
      <w:r w:rsidRPr="00C73075">
        <w:rPr>
          <w:rFonts w:ascii="Source Sans Pro" w:hAnsi="Source Sans Pro" w:cstheme="minorHAnsi"/>
          <w:sz w:val="22"/>
          <w:szCs w:val="22"/>
        </w:rPr>
        <w:t xml:space="preserve">Zamawiający będzie miał </w:t>
      </w:r>
      <w:r w:rsidRPr="00C73075">
        <w:rPr>
          <w:rFonts w:ascii="Source Sans Pro" w:hAnsi="Source Sans Pro" w:cstheme="minorHAnsi"/>
          <w:b/>
          <w:bCs/>
          <w:sz w:val="22"/>
          <w:szCs w:val="22"/>
        </w:rPr>
        <w:t>5 dni roboczych</w:t>
      </w:r>
      <w:r w:rsidRPr="00C73075">
        <w:rPr>
          <w:rFonts w:ascii="Source Sans Pro" w:hAnsi="Source Sans Pro" w:cstheme="minorHAnsi"/>
          <w:sz w:val="22"/>
          <w:szCs w:val="22"/>
        </w:rPr>
        <w:t xml:space="preserve"> na zaakceptowanie poprawionej wizualizacji.</w:t>
      </w:r>
    </w:p>
    <w:p w14:paraId="1516D55E" w14:textId="77777777" w:rsidR="008D2638" w:rsidRPr="00C73075" w:rsidRDefault="008D2638" w:rsidP="008D2638">
      <w:pPr>
        <w:numPr>
          <w:ilvl w:val="0"/>
          <w:numId w:val="22"/>
        </w:numPr>
        <w:spacing w:line="256" w:lineRule="auto"/>
        <w:ind w:left="426" w:hanging="426"/>
        <w:contextualSpacing/>
        <w:jc w:val="both"/>
        <w:rPr>
          <w:rFonts w:ascii="Source Sans Pro" w:hAnsi="Source Sans Pro" w:cstheme="minorHAnsi"/>
          <w:sz w:val="22"/>
          <w:szCs w:val="22"/>
        </w:rPr>
      </w:pPr>
      <w:r w:rsidRPr="00C73075">
        <w:rPr>
          <w:rFonts w:ascii="Source Sans Pro" w:hAnsi="Source Sans Pro" w:cstheme="minorHAnsi"/>
          <w:sz w:val="22"/>
          <w:szCs w:val="22"/>
        </w:rPr>
        <w:t>Po ostatecznej akceptacji wizualizacji przez Zamawiającego, Wykonawca wykona i dostarczy poszczególne artykuły promocyjne w terminie…………………….. wskazanym w ofercie.</w:t>
      </w:r>
    </w:p>
    <w:p w14:paraId="28043604" w14:textId="77777777" w:rsidR="008D2638" w:rsidRPr="00C73075" w:rsidRDefault="008D2638" w:rsidP="008D2638">
      <w:pPr>
        <w:numPr>
          <w:ilvl w:val="0"/>
          <w:numId w:val="22"/>
        </w:numPr>
        <w:spacing w:line="256" w:lineRule="auto"/>
        <w:ind w:left="426" w:hanging="426"/>
        <w:contextualSpacing/>
        <w:jc w:val="both"/>
        <w:rPr>
          <w:rFonts w:ascii="Source Sans Pro" w:hAnsi="Source Sans Pro" w:cstheme="minorHAnsi"/>
          <w:sz w:val="20"/>
          <w:szCs w:val="20"/>
        </w:rPr>
      </w:pPr>
      <w:r w:rsidRPr="00C73075">
        <w:rPr>
          <w:rFonts w:ascii="Source Sans Pro" w:hAnsi="Source Sans Pro" w:cstheme="minorHAnsi"/>
          <w:sz w:val="22"/>
          <w:szCs w:val="22"/>
        </w:rPr>
        <w:t>Zamawiający dopuszcza dostawy sukcesywne już zrealizowanych materiałów promocyjnych</w:t>
      </w:r>
    </w:p>
    <w:p w14:paraId="4498FA24" w14:textId="77777777" w:rsidR="008D2638" w:rsidRPr="00C73075" w:rsidRDefault="008D2638" w:rsidP="008D2638">
      <w:pPr>
        <w:numPr>
          <w:ilvl w:val="0"/>
          <w:numId w:val="22"/>
        </w:numPr>
        <w:spacing w:line="256" w:lineRule="auto"/>
        <w:ind w:left="426" w:hanging="426"/>
        <w:contextualSpacing/>
        <w:jc w:val="both"/>
        <w:rPr>
          <w:rFonts w:ascii="Source Sans Pro" w:hAnsi="Source Sans Pro" w:cstheme="minorHAnsi"/>
          <w:sz w:val="22"/>
          <w:szCs w:val="22"/>
        </w:rPr>
      </w:pPr>
      <w:r w:rsidRPr="00C73075">
        <w:rPr>
          <w:rFonts w:ascii="Source Sans Pro" w:hAnsi="Source Sans Pro" w:cstheme="minorHAnsi"/>
          <w:sz w:val="22"/>
          <w:szCs w:val="22"/>
        </w:rPr>
        <w:t xml:space="preserve">Wykonawca powiadomi Zamawiającego o wykonaniu zamówienia co najmniej na </w:t>
      </w:r>
      <w:r w:rsidRPr="00C73075">
        <w:rPr>
          <w:rFonts w:ascii="Source Sans Pro" w:hAnsi="Source Sans Pro" w:cstheme="minorHAnsi"/>
          <w:b/>
          <w:bCs/>
          <w:sz w:val="22"/>
          <w:szCs w:val="22"/>
        </w:rPr>
        <w:t>2 dni robocze</w:t>
      </w:r>
      <w:r w:rsidRPr="00C73075">
        <w:rPr>
          <w:rFonts w:ascii="Source Sans Pro" w:hAnsi="Source Sans Pro" w:cstheme="minorHAnsi"/>
          <w:sz w:val="22"/>
          <w:szCs w:val="22"/>
        </w:rPr>
        <w:t xml:space="preserve"> przed terminem dostawy.</w:t>
      </w:r>
    </w:p>
    <w:p w14:paraId="3BC103E1" w14:textId="77777777" w:rsidR="008D2638" w:rsidRPr="00C73075" w:rsidRDefault="008D2638" w:rsidP="008D2638">
      <w:pPr>
        <w:numPr>
          <w:ilvl w:val="0"/>
          <w:numId w:val="22"/>
        </w:numPr>
        <w:spacing w:line="256" w:lineRule="auto"/>
        <w:ind w:left="426" w:hanging="426"/>
        <w:contextualSpacing/>
        <w:jc w:val="both"/>
        <w:rPr>
          <w:rFonts w:ascii="Source Sans Pro" w:hAnsi="Source Sans Pro" w:cstheme="minorHAnsi"/>
          <w:sz w:val="22"/>
          <w:szCs w:val="22"/>
        </w:rPr>
      </w:pPr>
      <w:r w:rsidRPr="00C73075">
        <w:rPr>
          <w:rFonts w:ascii="Source Sans Pro" w:hAnsi="Source Sans Pro" w:cstheme="minorHAnsi"/>
          <w:sz w:val="22"/>
          <w:szCs w:val="22"/>
        </w:rPr>
        <w:t>Zamawiający zastrzega sobie kontakt z wykonawcą w celu uzgodnienia szczegółów dostawy.</w:t>
      </w:r>
    </w:p>
    <w:p w14:paraId="76BEAF8B" w14:textId="77777777" w:rsidR="008D2638" w:rsidRPr="00C73075" w:rsidRDefault="008D2638" w:rsidP="008D2638">
      <w:pPr>
        <w:numPr>
          <w:ilvl w:val="0"/>
          <w:numId w:val="22"/>
        </w:numPr>
        <w:spacing w:line="256" w:lineRule="auto"/>
        <w:ind w:left="426" w:hanging="426"/>
        <w:contextualSpacing/>
        <w:jc w:val="both"/>
        <w:rPr>
          <w:rFonts w:ascii="Source Sans Pro" w:hAnsi="Source Sans Pro" w:cstheme="minorHAnsi"/>
          <w:sz w:val="22"/>
          <w:szCs w:val="22"/>
        </w:rPr>
      </w:pPr>
      <w:r w:rsidRPr="00C73075">
        <w:rPr>
          <w:rFonts w:ascii="Source Sans Pro" w:hAnsi="Source Sans Pro" w:cstheme="minorHAnsi"/>
          <w:sz w:val="22"/>
          <w:szCs w:val="22"/>
        </w:rPr>
        <w:t>Od Wykonawcy wymagany jest transport zamówienia do Warszawy na adres  Zamawiającego wskazany  w umowie w § 3 ust 3 , wszystkie koszty i ryzyka transportu ponosi Wykonawca.</w:t>
      </w:r>
    </w:p>
    <w:p w14:paraId="0C615B6A" w14:textId="77777777" w:rsidR="008D2638" w:rsidRPr="00C73075" w:rsidRDefault="008D2638" w:rsidP="008D2638">
      <w:pPr>
        <w:numPr>
          <w:ilvl w:val="0"/>
          <w:numId w:val="22"/>
        </w:numPr>
        <w:spacing w:line="256" w:lineRule="auto"/>
        <w:ind w:left="426" w:hanging="426"/>
        <w:contextualSpacing/>
        <w:jc w:val="both"/>
        <w:rPr>
          <w:rFonts w:ascii="Source Sans Pro" w:hAnsi="Source Sans Pro" w:cstheme="minorHAnsi"/>
          <w:sz w:val="22"/>
          <w:szCs w:val="22"/>
        </w:rPr>
      </w:pPr>
      <w:r w:rsidRPr="00C73075">
        <w:rPr>
          <w:rFonts w:ascii="Source Sans Pro" w:hAnsi="Source Sans Pro" w:cstheme="minorHAnsi"/>
          <w:sz w:val="22"/>
          <w:szCs w:val="22"/>
        </w:rPr>
        <w:t xml:space="preserve">Wykonawca zobowiązuje się do nieużywania udostępnionych przez Zamawiającego czcionek i oznakowani do innych realizacji niż Zamawiającego. </w:t>
      </w:r>
    </w:p>
    <w:p w14:paraId="0DFCA4FD" w14:textId="77777777" w:rsidR="008D2638" w:rsidRPr="00C73075" w:rsidRDefault="008D2638" w:rsidP="008D2638">
      <w:pPr>
        <w:jc w:val="both"/>
        <w:rPr>
          <w:rFonts w:ascii="Source Sans Pro" w:hAnsi="Source Sans Pro" w:cstheme="minorHAnsi"/>
          <w:sz w:val="22"/>
          <w:szCs w:val="22"/>
        </w:rPr>
      </w:pPr>
    </w:p>
    <w:p w14:paraId="30522938" w14:textId="77777777" w:rsidR="008D2638" w:rsidRPr="00C73075" w:rsidRDefault="008D2638" w:rsidP="008D2638">
      <w:pPr>
        <w:jc w:val="center"/>
        <w:rPr>
          <w:rFonts w:ascii="Source Sans Pro" w:eastAsia="Calibri" w:hAnsi="Source Sans Pro" w:cstheme="minorHAnsi"/>
          <w:b/>
          <w:bCs/>
          <w:sz w:val="22"/>
          <w:szCs w:val="22"/>
        </w:rPr>
      </w:pPr>
      <w:r w:rsidRPr="00C73075">
        <w:rPr>
          <w:rFonts w:ascii="Source Sans Pro" w:eastAsia="Calibri" w:hAnsi="Source Sans Pro" w:cstheme="minorHAnsi"/>
          <w:b/>
          <w:bCs/>
          <w:sz w:val="22"/>
          <w:szCs w:val="22"/>
        </w:rPr>
        <w:t>§ 5</w:t>
      </w:r>
    </w:p>
    <w:p w14:paraId="5B0422BB" w14:textId="77777777" w:rsidR="008D2638" w:rsidRPr="00C73075" w:rsidRDefault="008D2638" w:rsidP="008D2638">
      <w:pPr>
        <w:numPr>
          <w:ilvl w:val="3"/>
          <w:numId w:val="9"/>
        </w:numPr>
        <w:tabs>
          <w:tab w:val="left" w:pos="284"/>
        </w:tabs>
        <w:spacing w:line="256" w:lineRule="auto"/>
        <w:ind w:left="284" w:hanging="284"/>
        <w:contextualSpacing/>
        <w:jc w:val="both"/>
        <w:rPr>
          <w:rFonts w:ascii="Source Sans Pro" w:eastAsia="Calibri" w:hAnsi="Source Sans Pro" w:cstheme="minorHAnsi"/>
          <w:sz w:val="22"/>
          <w:szCs w:val="22"/>
        </w:rPr>
      </w:pPr>
      <w:r w:rsidRPr="00C73075">
        <w:rPr>
          <w:rFonts w:ascii="Source Sans Pro" w:eastAsia="Calibri" w:hAnsi="Source Sans Pro" w:cstheme="minorHAnsi"/>
          <w:sz w:val="22"/>
          <w:szCs w:val="22"/>
        </w:rPr>
        <w:lastRenderedPageBreak/>
        <w:t>Za zrealizowanie przedmiotu umowy Wykonawca otrzyma wynagrodzenie netto wysokości:  …………………  PLN (słownie: ………………………… złotych ………./100 groszy), plus należny podatek VAT w wysokości  …………… PLN  (słownie: ………………………… złotych ………./100 groszy),; łączne wynagrodzenie brutto w kwocie ………… PLN  (słownie: ………………………… złotych ………./100 groszy).</w:t>
      </w:r>
    </w:p>
    <w:p w14:paraId="48B55486" w14:textId="77777777" w:rsidR="008D2638" w:rsidRPr="00C73075" w:rsidRDefault="008D2638" w:rsidP="008D2638">
      <w:pPr>
        <w:numPr>
          <w:ilvl w:val="0"/>
          <w:numId w:val="9"/>
        </w:numPr>
        <w:tabs>
          <w:tab w:val="left" w:pos="284"/>
        </w:tabs>
        <w:spacing w:line="256" w:lineRule="auto"/>
        <w:ind w:left="284" w:hanging="284"/>
        <w:contextualSpacing/>
        <w:jc w:val="both"/>
        <w:rPr>
          <w:rFonts w:ascii="Source Sans Pro" w:eastAsia="Calibri" w:hAnsi="Source Sans Pro" w:cstheme="minorHAnsi"/>
          <w:sz w:val="22"/>
          <w:szCs w:val="22"/>
        </w:rPr>
      </w:pPr>
      <w:r w:rsidRPr="00C73075">
        <w:rPr>
          <w:rFonts w:ascii="Source Sans Pro" w:eastAsia="Calibri" w:hAnsi="Source Sans Pro" w:cstheme="minorHAnsi"/>
          <w:sz w:val="22"/>
          <w:szCs w:val="22"/>
        </w:rPr>
        <w:t>Politechnika Warszawska oświadcza, że jest czynnym podatnikiem VAT i posiada numer NIP: 525-000-58-34.</w:t>
      </w:r>
    </w:p>
    <w:p w14:paraId="6F78646E" w14:textId="77777777" w:rsidR="008D2638" w:rsidRPr="00C73075" w:rsidRDefault="008D2638" w:rsidP="008D2638">
      <w:pPr>
        <w:tabs>
          <w:tab w:val="left" w:pos="284"/>
        </w:tabs>
        <w:jc w:val="both"/>
        <w:rPr>
          <w:rFonts w:ascii="Source Sans Pro" w:eastAsia="Calibri" w:hAnsi="Source Sans Pro" w:cstheme="minorHAnsi"/>
          <w:sz w:val="22"/>
          <w:szCs w:val="22"/>
        </w:rPr>
      </w:pPr>
    </w:p>
    <w:p w14:paraId="78B1C24C" w14:textId="77777777" w:rsidR="008D2638" w:rsidRPr="00C73075" w:rsidRDefault="008D2638" w:rsidP="008D2638">
      <w:pPr>
        <w:jc w:val="center"/>
        <w:rPr>
          <w:rFonts w:ascii="Source Sans Pro" w:eastAsia="Calibri" w:hAnsi="Source Sans Pro" w:cstheme="minorHAnsi"/>
          <w:b/>
          <w:bCs/>
          <w:sz w:val="22"/>
          <w:szCs w:val="22"/>
        </w:rPr>
      </w:pPr>
      <w:r w:rsidRPr="00C73075">
        <w:rPr>
          <w:rFonts w:ascii="Source Sans Pro" w:eastAsia="Calibri" w:hAnsi="Source Sans Pro" w:cstheme="minorHAnsi"/>
          <w:b/>
          <w:bCs/>
          <w:sz w:val="22"/>
          <w:szCs w:val="22"/>
        </w:rPr>
        <w:t>§ 6</w:t>
      </w:r>
    </w:p>
    <w:p w14:paraId="5677E501" w14:textId="77777777" w:rsidR="008D2638" w:rsidRPr="00C73075" w:rsidRDefault="008D2638" w:rsidP="008D2638">
      <w:pPr>
        <w:tabs>
          <w:tab w:val="left" w:pos="284"/>
        </w:tabs>
        <w:jc w:val="both"/>
        <w:rPr>
          <w:rFonts w:ascii="Source Sans Pro" w:eastAsia="Calibri" w:hAnsi="Source Sans Pro" w:cstheme="minorHAnsi"/>
          <w:sz w:val="22"/>
          <w:szCs w:val="22"/>
        </w:rPr>
      </w:pPr>
      <w:r w:rsidRPr="00C73075">
        <w:rPr>
          <w:rFonts w:ascii="Source Sans Pro" w:eastAsia="Calibri" w:hAnsi="Source Sans Pro" w:cstheme="minorHAnsi"/>
          <w:sz w:val="22"/>
          <w:szCs w:val="22"/>
        </w:rPr>
        <w:t>1.</w:t>
      </w:r>
      <w:r w:rsidRPr="00C73075">
        <w:rPr>
          <w:rFonts w:ascii="Source Sans Pro" w:eastAsia="Calibri" w:hAnsi="Source Sans Pro" w:cstheme="minorHAnsi"/>
          <w:sz w:val="22"/>
          <w:szCs w:val="22"/>
        </w:rPr>
        <w:tab/>
        <w:t>W ramach wynagrodzenia, o którym mowa w § 5 ust. 1  umowy, Wykonawca przenosi</w:t>
      </w:r>
    </w:p>
    <w:p w14:paraId="509939E5" w14:textId="77777777" w:rsidR="008D2638" w:rsidRPr="00C73075" w:rsidRDefault="008D2638" w:rsidP="008D2638">
      <w:pPr>
        <w:tabs>
          <w:tab w:val="left" w:pos="284"/>
        </w:tabs>
        <w:ind w:left="284" w:hanging="284"/>
        <w:contextualSpacing/>
        <w:jc w:val="both"/>
        <w:rPr>
          <w:rFonts w:ascii="Source Sans Pro" w:eastAsia="Calibri" w:hAnsi="Source Sans Pro" w:cstheme="minorHAnsi"/>
          <w:sz w:val="22"/>
          <w:szCs w:val="22"/>
        </w:rPr>
      </w:pPr>
      <w:r w:rsidRPr="00C73075">
        <w:rPr>
          <w:rFonts w:ascii="Source Sans Pro" w:eastAsia="Calibri" w:hAnsi="Source Sans Pro" w:cstheme="minorHAnsi"/>
          <w:sz w:val="22"/>
          <w:szCs w:val="22"/>
        </w:rPr>
        <w:t>na Zamawiającego:</w:t>
      </w:r>
    </w:p>
    <w:p w14:paraId="214EDA90" w14:textId="77777777" w:rsidR="008D2638" w:rsidRPr="00C73075" w:rsidRDefault="008D2638" w:rsidP="008D2638">
      <w:pPr>
        <w:tabs>
          <w:tab w:val="left" w:pos="567"/>
        </w:tabs>
        <w:ind w:left="567" w:hanging="283"/>
        <w:contextualSpacing/>
        <w:jc w:val="both"/>
        <w:rPr>
          <w:rFonts w:ascii="Source Sans Pro" w:eastAsia="Calibri" w:hAnsi="Source Sans Pro" w:cstheme="minorHAnsi"/>
          <w:sz w:val="22"/>
          <w:szCs w:val="22"/>
        </w:rPr>
      </w:pPr>
      <w:r w:rsidRPr="00C73075">
        <w:rPr>
          <w:rFonts w:ascii="Source Sans Pro" w:eastAsia="Calibri" w:hAnsi="Source Sans Pro" w:cstheme="minorHAnsi"/>
          <w:sz w:val="22"/>
          <w:szCs w:val="22"/>
        </w:rPr>
        <w:t>1)</w:t>
      </w:r>
      <w:r w:rsidRPr="00C73075">
        <w:rPr>
          <w:rFonts w:ascii="Source Sans Pro" w:eastAsia="Calibri" w:hAnsi="Source Sans Pro" w:cstheme="minorHAnsi"/>
          <w:sz w:val="22"/>
          <w:szCs w:val="22"/>
        </w:rPr>
        <w:tab/>
        <w:t>majątkowe prawa autorskie do wszystkich wyników prac oraz prawo własności do wszystkich wizualizacji, powstałych w związku z wykonaniem umowy. Przeniesienie majątkowych praw autorskich następuje z chwilą podpisania przez Strony protokołu odbioru, o którym mowa w § 8 ust. 2 i zapłaty wynagrodzenia określonego w § 5 ust. 1  bez ograniczeń, co do terytorium, czasu, liczby egzemplarzy, w szczególności w zakresie następujących pól eksploatacji:</w:t>
      </w:r>
    </w:p>
    <w:p w14:paraId="69238E04" w14:textId="77777777" w:rsidR="008D2638" w:rsidRPr="00C73075" w:rsidRDefault="008D2638" w:rsidP="008D2638">
      <w:pPr>
        <w:numPr>
          <w:ilvl w:val="4"/>
          <w:numId w:val="23"/>
        </w:numPr>
        <w:tabs>
          <w:tab w:val="left" w:pos="1134"/>
        </w:tabs>
        <w:spacing w:line="256" w:lineRule="auto"/>
        <w:ind w:left="993"/>
        <w:contextualSpacing/>
        <w:jc w:val="both"/>
        <w:rPr>
          <w:rFonts w:ascii="Source Sans Pro" w:eastAsia="Calibri" w:hAnsi="Source Sans Pro" w:cstheme="minorHAnsi"/>
          <w:sz w:val="22"/>
          <w:szCs w:val="22"/>
        </w:rPr>
      </w:pPr>
      <w:r w:rsidRPr="00C73075">
        <w:rPr>
          <w:rFonts w:ascii="Source Sans Pro" w:eastAsia="Calibri" w:hAnsi="Source Sans Pro" w:cstheme="minorHAnsi"/>
          <w:sz w:val="22"/>
          <w:szCs w:val="22"/>
        </w:rPr>
        <w:t>utrwalenie dowolną techniką;</w:t>
      </w:r>
    </w:p>
    <w:p w14:paraId="140C2924" w14:textId="77777777" w:rsidR="008D2638" w:rsidRPr="00C73075" w:rsidRDefault="008D2638" w:rsidP="008D2638">
      <w:pPr>
        <w:numPr>
          <w:ilvl w:val="4"/>
          <w:numId w:val="23"/>
        </w:numPr>
        <w:tabs>
          <w:tab w:val="left" w:pos="1134"/>
        </w:tabs>
        <w:spacing w:line="256" w:lineRule="auto"/>
        <w:ind w:left="993"/>
        <w:contextualSpacing/>
        <w:jc w:val="both"/>
        <w:rPr>
          <w:rFonts w:ascii="Source Sans Pro" w:eastAsia="Calibri" w:hAnsi="Source Sans Pro" w:cstheme="minorHAnsi"/>
          <w:sz w:val="22"/>
          <w:szCs w:val="22"/>
        </w:rPr>
      </w:pPr>
      <w:r w:rsidRPr="00C73075">
        <w:rPr>
          <w:rFonts w:ascii="Source Sans Pro" w:eastAsia="Calibri" w:hAnsi="Source Sans Pro" w:cstheme="minorHAnsi"/>
          <w:sz w:val="22"/>
          <w:szCs w:val="22"/>
        </w:rPr>
        <w:t>zwielokrotnienie poprzez druk lub nagranie na nośniku magnetycznym w postaci  elektronicznej;</w:t>
      </w:r>
    </w:p>
    <w:p w14:paraId="3192FCF5" w14:textId="77777777" w:rsidR="008D2638" w:rsidRPr="00C73075" w:rsidRDefault="008D2638" w:rsidP="008D2638">
      <w:pPr>
        <w:numPr>
          <w:ilvl w:val="4"/>
          <w:numId w:val="23"/>
        </w:numPr>
        <w:tabs>
          <w:tab w:val="left" w:pos="1134"/>
        </w:tabs>
        <w:spacing w:line="256" w:lineRule="auto"/>
        <w:ind w:left="993"/>
        <w:contextualSpacing/>
        <w:jc w:val="both"/>
        <w:rPr>
          <w:rFonts w:ascii="Source Sans Pro" w:eastAsia="Calibri" w:hAnsi="Source Sans Pro" w:cstheme="minorHAnsi"/>
          <w:sz w:val="22"/>
          <w:szCs w:val="22"/>
        </w:rPr>
      </w:pPr>
      <w:r w:rsidRPr="00C73075">
        <w:rPr>
          <w:rFonts w:ascii="Source Sans Pro" w:eastAsia="Calibri" w:hAnsi="Source Sans Pro" w:cstheme="minorHAnsi"/>
          <w:sz w:val="22"/>
          <w:szCs w:val="22"/>
        </w:rPr>
        <w:t>publiczne wykorzystanie (wykonanie,   wystawienie,   odtworzenie,   wyświetlenie), w szczególności poprzez udostępnienie w całości lub w części wszystkim zainteresowanym;</w:t>
      </w:r>
    </w:p>
    <w:p w14:paraId="6EFF034A" w14:textId="77777777" w:rsidR="008D2638" w:rsidRPr="00C73075" w:rsidRDefault="008D2638" w:rsidP="008D2638">
      <w:pPr>
        <w:numPr>
          <w:ilvl w:val="4"/>
          <w:numId w:val="23"/>
        </w:numPr>
        <w:tabs>
          <w:tab w:val="left" w:pos="1134"/>
        </w:tabs>
        <w:spacing w:line="256" w:lineRule="auto"/>
        <w:ind w:left="993"/>
        <w:contextualSpacing/>
        <w:jc w:val="both"/>
        <w:rPr>
          <w:rFonts w:ascii="Source Sans Pro" w:eastAsia="Calibri" w:hAnsi="Source Sans Pro" w:cstheme="minorHAnsi"/>
          <w:sz w:val="22"/>
          <w:szCs w:val="22"/>
        </w:rPr>
      </w:pPr>
      <w:r w:rsidRPr="00C73075">
        <w:rPr>
          <w:rFonts w:ascii="Source Sans Pro" w:eastAsia="Calibri" w:hAnsi="Source Sans Pro" w:cstheme="minorHAnsi"/>
          <w:sz w:val="22"/>
          <w:szCs w:val="22"/>
        </w:rPr>
        <w:t>wprowadzenie do pamięci komputera;</w:t>
      </w:r>
    </w:p>
    <w:p w14:paraId="482E283E" w14:textId="77777777" w:rsidR="008D2638" w:rsidRPr="00C73075" w:rsidRDefault="008D2638" w:rsidP="008D2638">
      <w:pPr>
        <w:numPr>
          <w:ilvl w:val="4"/>
          <w:numId w:val="23"/>
        </w:numPr>
        <w:tabs>
          <w:tab w:val="left" w:pos="1134"/>
        </w:tabs>
        <w:spacing w:line="256" w:lineRule="auto"/>
        <w:ind w:left="993"/>
        <w:contextualSpacing/>
        <w:jc w:val="both"/>
        <w:rPr>
          <w:rFonts w:ascii="Source Sans Pro" w:eastAsia="Calibri" w:hAnsi="Source Sans Pro" w:cstheme="minorHAnsi"/>
          <w:sz w:val="22"/>
          <w:szCs w:val="22"/>
        </w:rPr>
      </w:pPr>
      <w:r w:rsidRPr="00C73075">
        <w:rPr>
          <w:rFonts w:ascii="Source Sans Pro" w:eastAsia="Calibri" w:hAnsi="Source Sans Pro" w:cstheme="minorHAnsi"/>
          <w:sz w:val="22"/>
          <w:szCs w:val="22"/>
        </w:rPr>
        <w:t>wypożyczenie lub udostępnienie zwielokrotnionych egzemplarzy;</w:t>
      </w:r>
    </w:p>
    <w:p w14:paraId="2DCA9DD4" w14:textId="77777777" w:rsidR="008D2638" w:rsidRPr="00C73075" w:rsidRDefault="008D2638" w:rsidP="008D2638">
      <w:pPr>
        <w:numPr>
          <w:ilvl w:val="4"/>
          <w:numId w:val="23"/>
        </w:numPr>
        <w:tabs>
          <w:tab w:val="left" w:pos="1134"/>
        </w:tabs>
        <w:spacing w:line="256" w:lineRule="auto"/>
        <w:ind w:left="993"/>
        <w:contextualSpacing/>
        <w:jc w:val="both"/>
        <w:rPr>
          <w:rFonts w:ascii="Source Sans Pro" w:eastAsia="Calibri" w:hAnsi="Source Sans Pro" w:cstheme="minorHAnsi"/>
          <w:sz w:val="22"/>
          <w:szCs w:val="22"/>
        </w:rPr>
      </w:pPr>
      <w:r w:rsidRPr="00C73075">
        <w:rPr>
          <w:rFonts w:ascii="Source Sans Pro" w:eastAsia="Calibri" w:hAnsi="Source Sans Pro" w:cstheme="minorHAnsi"/>
          <w:sz w:val="22"/>
          <w:szCs w:val="22"/>
        </w:rPr>
        <w:t>wprowadzenie w całości lub w części do sieci Internet w sposób umożliwiający transmisję odbiorczą przez zainteresowanego użytkownika łącznie z utrwalaniem wyników prac powstałych w związku z wykonaniem Zadania w pamięci;</w:t>
      </w:r>
    </w:p>
    <w:p w14:paraId="5115968C" w14:textId="77777777" w:rsidR="008D2638" w:rsidRPr="00C73075" w:rsidRDefault="008D2638" w:rsidP="008D2638">
      <w:pPr>
        <w:numPr>
          <w:ilvl w:val="4"/>
          <w:numId w:val="23"/>
        </w:numPr>
        <w:tabs>
          <w:tab w:val="left" w:pos="1134"/>
        </w:tabs>
        <w:spacing w:line="256" w:lineRule="auto"/>
        <w:ind w:left="993"/>
        <w:contextualSpacing/>
        <w:jc w:val="both"/>
        <w:rPr>
          <w:rFonts w:ascii="Source Sans Pro" w:eastAsia="Calibri" w:hAnsi="Source Sans Pro" w:cstheme="minorHAnsi"/>
          <w:sz w:val="22"/>
          <w:szCs w:val="22"/>
        </w:rPr>
      </w:pPr>
      <w:r w:rsidRPr="00C73075">
        <w:rPr>
          <w:rFonts w:ascii="Source Sans Pro" w:eastAsia="Calibri" w:hAnsi="Source Sans Pro" w:cstheme="minorHAnsi"/>
          <w:sz w:val="22"/>
          <w:szCs w:val="22"/>
        </w:rPr>
        <w:t>wykorzystanie pomysłu przy innych znakowaniach.</w:t>
      </w:r>
    </w:p>
    <w:p w14:paraId="443D4C1B" w14:textId="77777777" w:rsidR="008D2638" w:rsidRPr="00C73075" w:rsidRDefault="008D2638" w:rsidP="008D2638">
      <w:pPr>
        <w:tabs>
          <w:tab w:val="left" w:pos="567"/>
        </w:tabs>
        <w:ind w:left="567" w:hanging="283"/>
        <w:contextualSpacing/>
        <w:jc w:val="both"/>
        <w:rPr>
          <w:rFonts w:ascii="Source Sans Pro" w:eastAsia="Calibri" w:hAnsi="Source Sans Pro" w:cstheme="minorHAnsi"/>
          <w:sz w:val="22"/>
          <w:szCs w:val="22"/>
        </w:rPr>
      </w:pPr>
      <w:r w:rsidRPr="00C73075">
        <w:rPr>
          <w:rFonts w:ascii="Source Sans Pro" w:eastAsia="Calibri" w:hAnsi="Source Sans Pro" w:cstheme="minorHAnsi"/>
          <w:sz w:val="22"/>
          <w:szCs w:val="22"/>
        </w:rPr>
        <w:t>2)</w:t>
      </w:r>
      <w:r w:rsidRPr="00C73075">
        <w:rPr>
          <w:rFonts w:ascii="Source Sans Pro" w:eastAsia="Calibri" w:hAnsi="Source Sans Pro" w:cstheme="minorHAnsi"/>
          <w:sz w:val="22"/>
          <w:szCs w:val="22"/>
        </w:rPr>
        <w:tab/>
        <w:t>prawo do wyrażania zgody na wykonywanie praw zależnych do wyników prac powstałych w związku z wykonaniem Zadania.</w:t>
      </w:r>
    </w:p>
    <w:p w14:paraId="7E9D7A14" w14:textId="77777777" w:rsidR="008D2638" w:rsidRPr="00C73075" w:rsidRDefault="008D2638" w:rsidP="008D2638">
      <w:pPr>
        <w:tabs>
          <w:tab w:val="left" w:pos="284"/>
        </w:tabs>
        <w:ind w:left="284" w:hanging="284"/>
        <w:contextualSpacing/>
        <w:jc w:val="both"/>
        <w:rPr>
          <w:rFonts w:ascii="Source Sans Pro" w:eastAsia="Calibri" w:hAnsi="Source Sans Pro" w:cstheme="minorHAnsi"/>
          <w:sz w:val="22"/>
          <w:szCs w:val="22"/>
        </w:rPr>
      </w:pPr>
      <w:r w:rsidRPr="00C73075">
        <w:rPr>
          <w:rFonts w:ascii="Source Sans Pro" w:eastAsia="Calibri" w:hAnsi="Source Sans Pro" w:cstheme="minorHAnsi"/>
          <w:sz w:val="22"/>
          <w:szCs w:val="22"/>
        </w:rPr>
        <w:t>2.</w:t>
      </w:r>
      <w:r w:rsidRPr="00C73075">
        <w:rPr>
          <w:rFonts w:ascii="Source Sans Pro" w:eastAsia="Calibri" w:hAnsi="Source Sans Pro" w:cstheme="minorHAnsi"/>
          <w:sz w:val="22"/>
          <w:szCs w:val="22"/>
        </w:rPr>
        <w:tab/>
        <w:t>Wykonawca zobowiązuje się, że wykonując Zadanie nie naruszy praw majątkowych osób trzecich i przekaże Zamawiającemu wyniki prac w stanie wolnym od obciążeń prawami osób trzecich.</w:t>
      </w:r>
    </w:p>
    <w:p w14:paraId="7A613C09" w14:textId="77777777" w:rsidR="008D2638" w:rsidRPr="00C73075" w:rsidRDefault="008D2638" w:rsidP="008D2638">
      <w:pPr>
        <w:jc w:val="center"/>
        <w:rPr>
          <w:rFonts w:ascii="Source Sans Pro" w:eastAsia="Calibri" w:hAnsi="Source Sans Pro" w:cstheme="minorHAnsi"/>
          <w:b/>
          <w:bCs/>
          <w:sz w:val="22"/>
          <w:szCs w:val="22"/>
        </w:rPr>
      </w:pPr>
    </w:p>
    <w:p w14:paraId="7F491F53" w14:textId="77777777" w:rsidR="008D2638" w:rsidRPr="00C73075" w:rsidRDefault="008D2638" w:rsidP="008D2638">
      <w:pPr>
        <w:jc w:val="center"/>
        <w:rPr>
          <w:rFonts w:ascii="Source Sans Pro" w:eastAsia="Calibri" w:hAnsi="Source Sans Pro" w:cstheme="minorHAnsi"/>
          <w:b/>
          <w:bCs/>
          <w:sz w:val="22"/>
          <w:szCs w:val="22"/>
        </w:rPr>
      </w:pPr>
      <w:r w:rsidRPr="00C73075">
        <w:rPr>
          <w:rFonts w:ascii="Source Sans Pro" w:eastAsia="Calibri" w:hAnsi="Source Sans Pro" w:cstheme="minorHAnsi"/>
          <w:b/>
          <w:bCs/>
          <w:sz w:val="22"/>
          <w:szCs w:val="22"/>
        </w:rPr>
        <w:t>§ 7</w:t>
      </w:r>
    </w:p>
    <w:p w14:paraId="3343AF4F" w14:textId="77777777" w:rsidR="008D2638" w:rsidRPr="00C73075" w:rsidRDefault="008D2638" w:rsidP="008D2638">
      <w:pPr>
        <w:numPr>
          <w:ilvl w:val="0"/>
          <w:numId w:val="24"/>
        </w:numPr>
        <w:tabs>
          <w:tab w:val="num" w:pos="426"/>
        </w:tabs>
        <w:spacing w:after="160" w:line="256" w:lineRule="auto"/>
        <w:ind w:left="426" w:hanging="426"/>
        <w:jc w:val="both"/>
        <w:rPr>
          <w:rFonts w:ascii="Source Sans Pro" w:eastAsia="Calibri" w:hAnsi="Source Sans Pro" w:cstheme="minorHAnsi"/>
          <w:color w:val="000000"/>
          <w:sz w:val="22"/>
          <w:szCs w:val="22"/>
        </w:rPr>
      </w:pPr>
      <w:r w:rsidRPr="00C73075">
        <w:rPr>
          <w:rFonts w:ascii="Source Sans Pro" w:eastAsia="Calibri" w:hAnsi="Source Sans Pro" w:cstheme="minorHAnsi"/>
          <w:color w:val="000000"/>
          <w:sz w:val="22"/>
          <w:szCs w:val="22"/>
        </w:rPr>
        <w:t>Zamawiający zobowiązuje się zapłacić należność za dostarczone przedmioty umowy, przelewem na konto Wykonawcy, w ciągu 21 dni po otrzymaniu faktur/faktury.</w:t>
      </w:r>
    </w:p>
    <w:p w14:paraId="46A942CA" w14:textId="77777777" w:rsidR="008D2638" w:rsidRPr="00C73075" w:rsidRDefault="008D2638" w:rsidP="008D2638">
      <w:pPr>
        <w:numPr>
          <w:ilvl w:val="0"/>
          <w:numId w:val="24"/>
        </w:numPr>
        <w:tabs>
          <w:tab w:val="num" w:pos="426"/>
        </w:tabs>
        <w:spacing w:after="160" w:line="256" w:lineRule="auto"/>
        <w:ind w:left="426" w:hanging="426"/>
        <w:jc w:val="both"/>
        <w:rPr>
          <w:rFonts w:ascii="Source Sans Pro" w:eastAsia="Calibri" w:hAnsi="Source Sans Pro" w:cstheme="minorHAnsi"/>
          <w:color w:val="000000"/>
          <w:sz w:val="22"/>
          <w:szCs w:val="22"/>
        </w:rPr>
      </w:pPr>
      <w:r w:rsidRPr="00C73075">
        <w:rPr>
          <w:rFonts w:ascii="Source Sans Pro" w:eastAsia="Calibri" w:hAnsi="Source Sans Pro" w:cstheme="minorHAnsi"/>
          <w:color w:val="000000"/>
          <w:sz w:val="22"/>
          <w:szCs w:val="22"/>
        </w:rPr>
        <w:t>Podstawę wystawienia faktur będą stanowił protokół odbioru artykułów określonych w §1 Umowy.</w:t>
      </w:r>
    </w:p>
    <w:p w14:paraId="66741819" w14:textId="77777777" w:rsidR="008D2638" w:rsidRPr="00C73075" w:rsidRDefault="008D2638" w:rsidP="008D2638">
      <w:pPr>
        <w:numPr>
          <w:ilvl w:val="0"/>
          <w:numId w:val="24"/>
        </w:numPr>
        <w:spacing w:after="160" w:line="256" w:lineRule="auto"/>
        <w:jc w:val="both"/>
        <w:rPr>
          <w:rFonts w:ascii="Source Sans Pro" w:eastAsia="Calibri" w:hAnsi="Source Sans Pro" w:cstheme="minorHAnsi"/>
          <w:color w:val="000000"/>
          <w:sz w:val="22"/>
          <w:szCs w:val="22"/>
        </w:rPr>
      </w:pPr>
      <w:r w:rsidRPr="00C73075">
        <w:rPr>
          <w:rFonts w:ascii="Source Sans Pro" w:eastAsia="Calibri" w:hAnsi="Source Sans Pro" w:cstheme="minorHAnsi"/>
          <w:color w:val="000000"/>
          <w:sz w:val="22"/>
          <w:szCs w:val="22"/>
        </w:rPr>
        <w:t>Faktura wystawiona na dane zamawiającego określone w umowie powinna zawierać sformułowanie: „Dostawa zrealizowana na podstawie umowy nr ……………. na dostawę artykułów promocyjnych.</w:t>
      </w:r>
    </w:p>
    <w:p w14:paraId="0ECD5352" w14:textId="77777777" w:rsidR="008D2638" w:rsidRPr="00C73075" w:rsidRDefault="008D2638" w:rsidP="008D2638">
      <w:pPr>
        <w:numPr>
          <w:ilvl w:val="0"/>
          <w:numId w:val="24"/>
        </w:numPr>
        <w:spacing w:after="160" w:line="256" w:lineRule="auto"/>
        <w:jc w:val="both"/>
        <w:rPr>
          <w:rFonts w:ascii="Source Sans Pro" w:eastAsia="Calibri" w:hAnsi="Source Sans Pro" w:cstheme="minorHAnsi"/>
          <w:color w:val="000000"/>
          <w:sz w:val="22"/>
          <w:szCs w:val="22"/>
        </w:rPr>
      </w:pPr>
      <w:r w:rsidRPr="00C73075">
        <w:rPr>
          <w:rFonts w:ascii="Source Sans Pro" w:eastAsia="Calibri" w:hAnsi="Source Sans Pro" w:cstheme="minorHAnsi"/>
          <w:color w:val="000000"/>
          <w:sz w:val="22"/>
          <w:szCs w:val="22"/>
        </w:rPr>
        <w:t xml:space="preserve">Protokół odbioru powinien zawierać nazwę konkretnego asortymentu artykułu promocyjnego oraz jego ilość. </w:t>
      </w:r>
    </w:p>
    <w:p w14:paraId="76023B44" w14:textId="77777777" w:rsidR="008D2638" w:rsidRPr="00C73075" w:rsidRDefault="008D2638" w:rsidP="008D2638">
      <w:pPr>
        <w:jc w:val="center"/>
        <w:rPr>
          <w:rFonts w:ascii="Source Sans Pro" w:eastAsia="Calibri" w:hAnsi="Source Sans Pro" w:cstheme="minorHAnsi"/>
          <w:color w:val="000000"/>
          <w:sz w:val="22"/>
          <w:szCs w:val="22"/>
        </w:rPr>
      </w:pPr>
    </w:p>
    <w:p w14:paraId="4EA88EAC" w14:textId="77777777" w:rsidR="008D2638" w:rsidRPr="00C73075" w:rsidRDefault="008D2638" w:rsidP="008D2638">
      <w:pPr>
        <w:jc w:val="center"/>
        <w:rPr>
          <w:rFonts w:ascii="Source Sans Pro" w:hAnsi="Source Sans Pro" w:cstheme="minorHAnsi"/>
          <w:b/>
          <w:bCs/>
          <w:sz w:val="22"/>
          <w:szCs w:val="22"/>
          <w:lang w:eastAsia="en-US"/>
        </w:rPr>
      </w:pPr>
      <w:r w:rsidRPr="00C73075">
        <w:rPr>
          <w:rFonts w:ascii="Source Sans Pro" w:hAnsi="Source Sans Pro" w:cstheme="minorHAnsi"/>
          <w:b/>
          <w:bCs/>
          <w:sz w:val="22"/>
          <w:szCs w:val="22"/>
          <w:lang w:eastAsia="en-US"/>
        </w:rPr>
        <w:t>§ 8</w:t>
      </w:r>
    </w:p>
    <w:p w14:paraId="337636C6" w14:textId="77777777" w:rsidR="008D2638" w:rsidRPr="00C73075" w:rsidRDefault="008D2638" w:rsidP="008D2638">
      <w:pPr>
        <w:numPr>
          <w:ilvl w:val="0"/>
          <w:numId w:val="10"/>
        </w:numPr>
        <w:tabs>
          <w:tab w:val="num" w:pos="284"/>
        </w:tabs>
        <w:spacing w:after="160" w:line="256" w:lineRule="auto"/>
        <w:ind w:left="284" w:hanging="284"/>
        <w:jc w:val="both"/>
        <w:rPr>
          <w:rFonts w:ascii="Source Sans Pro" w:hAnsi="Source Sans Pro" w:cstheme="minorHAnsi"/>
          <w:kern w:val="16"/>
          <w:sz w:val="22"/>
          <w:szCs w:val="22"/>
          <w:lang w:eastAsia="en-US"/>
        </w:rPr>
      </w:pPr>
      <w:r w:rsidRPr="00C73075">
        <w:rPr>
          <w:rFonts w:ascii="Source Sans Pro" w:hAnsi="Source Sans Pro" w:cstheme="minorHAnsi"/>
          <w:sz w:val="22"/>
          <w:szCs w:val="22"/>
          <w:lang w:eastAsia="en-US"/>
        </w:rPr>
        <w:t>Potwierdzeniem wykonania umowy będzie protokół odbioru, sporządzony zgodnie z wzorem stanowiącym załącznik nr 2.</w:t>
      </w:r>
    </w:p>
    <w:p w14:paraId="59201F0C" w14:textId="77777777" w:rsidR="008D2638" w:rsidRPr="00C73075" w:rsidRDefault="008D2638" w:rsidP="008D2638">
      <w:pPr>
        <w:numPr>
          <w:ilvl w:val="0"/>
          <w:numId w:val="10"/>
        </w:numPr>
        <w:tabs>
          <w:tab w:val="num" w:pos="851"/>
        </w:tabs>
        <w:spacing w:line="256" w:lineRule="auto"/>
        <w:ind w:left="284" w:hanging="284"/>
        <w:contextualSpacing/>
        <w:jc w:val="both"/>
        <w:rPr>
          <w:rFonts w:ascii="Source Sans Pro" w:hAnsi="Source Sans Pro" w:cstheme="minorHAnsi"/>
          <w:kern w:val="16"/>
          <w:sz w:val="22"/>
          <w:szCs w:val="22"/>
          <w:lang w:eastAsia="en-US"/>
        </w:rPr>
      </w:pPr>
      <w:r w:rsidRPr="00C73075">
        <w:rPr>
          <w:rFonts w:ascii="Source Sans Pro" w:hAnsi="Source Sans Pro" w:cstheme="minorHAnsi"/>
          <w:kern w:val="16"/>
          <w:sz w:val="22"/>
          <w:szCs w:val="22"/>
          <w:lang w:eastAsia="en-US"/>
        </w:rPr>
        <w:lastRenderedPageBreak/>
        <w:t>W dniu dostarczenia przedmiotu umowy, upoważniony przedstawicieli zamawiającego sprawdzi dostawę pod względem rodzaju i ilości.</w:t>
      </w:r>
    </w:p>
    <w:p w14:paraId="4053F663" w14:textId="77777777" w:rsidR="008D2638" w:rsidRPr="00C73075" w:rsidRDefault="008D2638" w:rsidP="008D2638">
      <w:pPr>
        <w:numPr>
          <w:ilvl w:val="0"/>
          <w:numId w:val="10"/>
        </w:numPr>
        <w:tabs>
          <w:tab w:val="num" w:pos="851"/>
        </w:tabs>
        <w:spacing w:line="256" w:lineRule="auto"/>
        <w:ind w:left="284" w:hanging="284"/>
        <w:contextualSpacing/>
        <w:jc w:val="both"/>
        <w:rPr>
          <w:rFonts w:ascii="Source Sans Pro" w:hAnsi="Source Sans Pro" w:cstheme="minorHAnsi"/>
          <w:kern w:val="16"/>
          <w:sz w:val="22"/>
          <w:szCs w:val="22"/>
          <w:lang w:eastAsia="en-US"/>
        </w:rPr>
      </w:pPr>
      <w:r w:rsidRPr="00C73075">
        <w:rPr>
          <w:rFonts w:ascii="Source Sans Pro" w:hAnsi="Source Sans Pro" w:cstheme="minorHAnsi"/>
          <w:kern w:val="16"/>
          <w:sz w:val="22"/>
          <w:szCs w:val="22"/>
          <w:lang w:eastAsia="en-US"/>
        </w:rPr>
        <w:t>Odbiór przedmiotu umowy potwierdzony będzie protokołem odbioru podpisanym bez zastrzeżeń przez osobę wskazaną w § 9  pkt  1 i Wykonawcę.</w:t>
      </w:r>
    </w:p>
    <w:p w14:paraId="7020046F" w14:textId="77777777" w:rsidR="008D2638" w:rsidRPr="00C73075" w:rsidRDefault="008D2638" w:rsidP="008D2638">
      <w:pPr>
        <w:numPr>
          <w:ilvl w:val="0"/>
          <w:numId w:val="10"/>
        </w:numPr>
        <w:tabs>
          <w:tab w:val="num" w:pos="851"/>
        </w:tabs>
        <w:spacing w:line="256" w:lineRule="auto"/>
        <w:ind w:left="284" w:hanging="284"/>
        <w:contextualSpacing/>
        <w:jc w:val="both"/>
        <w:rPr>
          <w:rFonts w:ascii="Source Sans Pro" w:hAnsi="Source Sans Pro" w:cstheme="minorHAnsi"/>
          <w:kern w:val="16"/>
          <w:sz w:val="22"/>
          <w:szCs w:val="22"/>
          <w:lang w:eastAsia="en-US"/>
        </w:rPr>
      </w:pPr>
      <w:r w:rsidRPr="00C73075">
        <w:rPr>
          <w:rFonts w:ascii="Source Sans Pro" w:hAnsi="Source Sans Pro" w:cstheme="minorHAnsi"/>
          <w:kern w:val="16"/>
          <w:sz w:val="22"/>
          <w:szCs w:val="22"/>
          <w:lang w:eastAsia="en-US"/>
        </w:rPr>
        <w:t>W przypadku ujawnienia przy dokonywaniu czynności, o których mowa w ust. 2 jakichkolwiek nieprawidłowości odbiór przedmiotu umowy nastąpi po ich usunięciu przez Wykonawcę.</w:t>
      </w:r>
    </w:p>
    <w:p w14:paraId="175719AD" w14:textId="77777777" w:rsidR="008D2638" w:rsidRPr="00C73075" w:rsidRDefault="008D2638" w:rsidP="008D2638">
      <w:pPr>
        <w:numPr>
          <w:ilvl w:val="0"/>
          <w:numId w:val="10"/>
        </w:numPr>
        <w:tabs>
          <w:tab w:val="num" w:pos="851"/>
        </w:tabs>
        <w:spacing w:line="256" w:lineRule="auto"/>
        <w:ind w:left="284" w:hanging="284"/>
        <w:contextualSpacing/>
        <w:jc w:val="both"/>
        <w:rPr>
          <w:rFonts w:ascii="Source Sans Pro" w:hAnsi="Source Sans Pro" w:cstheme="minorHAnsi"/>
          <w:kern w:val="16"/>
          <w:sz w:val="22"/>
          <w:szCs w:val="22"/>
          <w:lang w:eastAsia="en-US"/>
        </w:rPr>
      </w:pPr>
      <w:r w:rsidRPr="00C73075">
        <w:rPr>
          <w:rFonts w:ascii="Source Sans Pro" w:hAnsi="Source Sans Pro" w:cstheme="minorHAnsi"/>
          <w:kern w:val="16"/>
          <w:sz w:val="22"/>
          <w:szCs w:val="22"/>
          <w:lang w:eastAsia="en-US"/>
        </w:rPr>
        <w:t xml:space="preserve">W przypadku ujawnienia wady w przedmiocie zamówienia (uszkodzenie materiału, złe szycie, niezgodność z zatwierdzoną wizualizacją nadruk/haft, nieodpowiedni materiał, kolor, kształt, forma, skład surowcowy, rozmiar, jakość nadruku itp.) Zamawiający ma obowiązek zawiadomić Wykonawcę o  wadzie nie później niż w </w:t>
      </w:r>
      <w:r w:rsidRPr="00C73075">
        <w:rPr>
          <w:rFonts w:ascii="Source Sans Pro" w:hAnsi="Source Sans Pro" w:cstheme="minorHAnsi"/>
          <w:kern w:val="16"/>
          <w:sz w:val="22"/>
          <w:szCs w:val="22"/>
          <w:shd w:val="clear" w:color="auto" w:fill="FFFFFF" w:themeFill="background1"/>
          <w:lang w:eastAsia="en-US"/>
        </w:rPr>
        <w:t>terminie 6 miesięcy od daty dostawy – faksem</w:t>
      </w:r>
      <w:r w:rsidRPr="00C73075">
        <w:rPr>
          <w:rFonts w:ascii="Source Sans Pro" w:hAnsi="Source Sans Pro" w:cstheme="minorHAnsi"/>
          <w:kern w:val="16"/>
          <w:sz w:val="22"/>
          <w:szCs w:val="22"/>
          <w:lang w:eastAsia="en-US"/>
        </w:rPr>
        <w:t xml:space="preserve"> lub pisemnie.</w:t>
      </w:r>
    </w:p>
    <w:p w14:paraId="0380C55D" w14:textId="77777777" w:rsidR="008D2638" w:rsidRPr="00C73075" w:rsidRDefault="008D2638" w:rsidP="008D2638">
      <w:pPr>
        <w:numPr>
          <w:ilvl w:val="0"/>
          <w:numId w:val="10"/>
        </w:numPr>
        <w:tabs>
          <w:tab w:val="num" w:pos="851"/>
        </w:tabs>
        <w:spacing w:line="256" w:lineRule="auto"/>
        <w:ind w:left="284" w:hanging="284"/>
        <w:contextualSpacing/>
        <w:jc w:val="both"/>
        <w:rPr>
          <w:rFonts w:ascii="Source Sans Pro" w:hAnsi="Source Sans Pro" w:cstheme="minorHAnsi"/>
          <w:kern w:val="16"/>
          <w:sz w:val="22"/>
          <w:szCs w:val="22"/>
          <w:lang w:eastAsia="en-US"/>
        </w:rPr>
      </w:pPr>
      <w:r w:rsidRPr="00C73075">
        <w:rPr>
          <w:rFonts w:ascii="Source Sans Pro" w:hAnsi="Source Sans Pro" w:cstheme="minorHAnsi"/>
          <w:kern w:val="16"/>
          <w:sz w:val="22"/>
          <w:szCs w:val="22"/>
          <w:lang w:eastAsia="en-US"/>
        </w:rPr>
        <w:t xml:space="preserve">Wykonawca usunie wady w terminie </w:t>
      </w:r>
      <w:r w:rsidRPr="00C73075">
        <w:rPr>
          <w:rFonts w:ascii="Source Sans Pro" w:hAnsi="Source Sans Pro" w:cstheme="minorHAnsi"/>
          <w:b/>
          <w:bCs/>
          <w:kern w:val="16"/>
          <w:sz w:val="22"/>
          <w:szCs w:val="22"/>
          <w:lang w:eastAsia="en-US"/>
        </w:rPr>
        <w:t xml:space="preserve">10 dni </w:t>
      </w:r>
      <w:r w:rsidRPr="00C73075">
        <w:rPr>
          <w:rFonts w:ascii="Source Sans Pro" w:hAnsi="Source Sans Pro" w:cstheme="minorHAnsi"/>
          <w:kern w:val="16"/>
          <w:sz w:val="22"/>
          <w:szCs w:val="22"/>
          <w:lang w:eastAsia="en-US"/>
        </w:rPr>
        <w:t>licząc od dnia zawiadomienia, o którym mowa w ust. 4.</w:t>
      </w:r>
    </w:p>
    <w:p w14:paraId="7E202725" w14:textId="77777777" w:rsidR="008D2638" w:rsidRPr="00C73075" w:rsidRDefault="008D2638" w:rsidP="008D2638">
      <w:pPr>
        <w:numPr>
          <w:ilvl w:val="0"/>
          <w:numId w:val="10"/>
        </w:numPr>
        <w:tabs>
          <w:tab w:val="num" w:pos="851"/>
        </w:tabs>
        <w:spacing w:line="256" w:lineRule="auto"/>
        <w:ind w:left="284" w:hanging="284"/>
        <w:contextualSpacing/>
        <w:jc w:val="both"/>
        <w:rPr>
          <w:rFonts w:ascii="Source Sans Pro" w:hAnsi="Source Sans Pro" w:cstheme="minorHAnsi"/>
          <w:kern w:val="16"/>
          <w:sz w:val="22"/>
          <w:szCs w:val="22"/>
          <w:lang w:eastAsia="en-US"/>
        </w:rPr>
      </w:pPr>
      <w:r w:rsidRPr="00C73075">
        <w:rPr>
          <w:rFonts w:ascii="Source Sans Pro" w:hAnsi="Source Sans Pro" w:cstheme="minorHAnsi"/>
          <w:kern w:val="16"/>
          <w:sz w:val="22"/>
          <w:szCs w:val="22"/>
          <w:lang w:eastAsia="en-US"/>
        </w:rPr>
        <w:t>Wykonawca usunie wady bez odrębnego wynagrodzenia.</w:t>
      </w:r>
    </w:p>
    <w:p w14:paraId="328AB6A5" w14:textId="77777777" w:rsidR="008D2638" w:rsidRPr="00C73075" w:rsidRDefault="008D2638" w:rsidP="008D2638">
      <w:pPr>
        <w:numPr>
          <w:ilvl w:val="0"/>
          <w:numId w:val="10"/>
        </w:numPr>
        <w:tabs>
          <w:tab w:val="num" w:pos="851"/>
        </w:tabs>
        <w:spacing w:line="256" w:lineRule="auto"/>
        <w:ind w:left="284" w:hanging="284"/>
        <w:contextualSpacing/>
        <w:jc w:val="both"/>
        <w:rPr>
          <w:rFonts w:ascii="Source Sans Pro" w:hAnsi="Source Sans Pro" w:cstheme="minorHAnsi"/>
          <w:kern w:val="16"/>
          <w:sz w:val="22"/>
          <w:szCs w:val="22"/>
          <w:lang w:eastAsia="en-US"/>
        </w:rPr>
      </w:pPr>
      <w:r w:rsidRPr="00C73075">
        <w:rPr>
          <w:rFonts w:ascii="Source Sans Pro" w:hAnsi="Source Sans Pro" w:cstheme="minorHAnsi"/>
          <w:kern w:val="16"/>
          <w:sz w:val="22"/>
          <w:szCs w:val="22"/>
          <w:lang w:eastAsia="en-US"/>
        </w:rPr>
        <w:t>Datę podpisania protokołu odbioru bez zastrzeżeń uważa się za dzień dostawy przedmiotu zamówienia.</w:t>
      </w:r>
    </w:p>
    <w:p w14:paraId="0E8DA9B1" w14:textId="77777777" w:rsidR="008D2638" w:rsidRPr="00C73075" w:rsidRDefault="008D2638" w:rsidP="008D2638">
      <w:pPr>
        <w:jc w:val="both"/>
        <w:rPr>
          <w:rFonts w:ascii="Source Sans Pro" w:hAnsi="Source Sans Pro" w:cstheme="minorHAnsi"/>
          <w:sz w:val="22"/>
          <w:szCs w:val="22"/>
          <w:lang w:eastAsia="en-US"/>
        </w:rPr>
      </w:pPr>
    </w:p>
    <w:p w14:paraId="6BB3A54B" w14:textId="77777777" w:rsidR="008D2638" w:rsidRPr="00C73075" w:rsidRDefault="008D2638" w:rsidP="008D2638">
      <w:pPr>
        <w:jc w:val="center"/>
        <w:rPr>
          <w:rFonts w:ascii="Source Sans Pro" w:eastAsia="Calibri" w:hAnsi="Source Sans Pro" w:cstheme="minorHAnsi"/>
          <w:b/>
          <w:bCs/>
          <w:color w:val="000000"/>
          <w:sz w:val="22"/>
          <w:szCs w:val="22"/>
        </w:rPr>
      </w:pPr>
      <w:r w:rsidRPr="00C73075">
        <w:rPr>
          <w:rFonts w:ascii="Source Sans Pro" w:eastAsia="Calibri" w:hAnsi="Source Sans Pro" w:cstheme="minorHAnsi"/>
          <w:b/>
          <w:bCs/>
          <w:color w:val="000000"/>
          <w:sz w:val="22"/>
          <w:szCs w:val="22"/>
        </w:rPr>
        <w:t>§ 9</w:t>
      </w:r>
    </w:p>
    <w:p w14:paraId="65D91EB6" w14:textId="77777777" w:rsidR="008D2638" w:rsidRPr="00C73075" w:rsidRDefault="008D2638" w:rsidP="008D2638">
      <w:pPr>
        <w:jc w:val="both"/>
        <w:rPr>
          <w:rFonts w:ascii="Source Sans Pro" w:eastAsia="Calibri" w:hAnsi="Source Sans Pro" w:cstheme="minorHAnsi"/>
          <w:color w:val="000000"/>
          <w:sz w:val="22"/>
          <w:szCs w:val="22"/>
        </w:rPr>
      </w:pPr>
      <w:r w:rsidRPr="00C73075">
        <w:rPr>
          <w:rFonts w:ascii="Source Sans Pro" w:eastAsia="Calibri" w:hAnsi="Source Sans Pro" w:cstheme="minorHAnsi"/>
          <w:color w:val="000000"/>
          <w:sz w:val="22"/>
          <w:szCs w:val="22"/>
        </w:rPr>
        <w:t>Osobami uprawnionymi do uzgodnień technicznych i dokonania odbioru przedmiotu zamówienia są:</w:t>
      </w:r>
    </w:p>
    <w:p w14:paraId="557C1EAE" w14:textId="77777777" w:rsidR="008D2638" w:rsidRPr="00C73075" w:rsidRDefault="008D2638" w:rsidP="008D2638">
      <w:pPr>
        <w:rPr>
          <w:rFonts w:ascii="Source Sans Pro" w:eastAsia="Calibri" w:hAnsi="Source Sans Pro" w:cstheme="minorHAnsi"/>
          <w:color w:val="000000"/>
          <w:sz w:val="22"/>
          <w:szCs w:val="22"/>
        </w:rPr>
      </w:pPr>
      <w:r w:rsidRPr="00C73075">
        <w:rPr>
          <w:rFonts w:ascii="Source Sans Pro" w:eastAsia="Calibri" w:hAnsi="Source Sans Pro" w:cstheme="minorHAnsi"/>
          <w:color w:val="000000"/>
          <w:sz w:val="22"/>
          <w:szCs w:val="22"/>
        </w:rPr>
        <w:t>1)  ze strony Zamawiającego :......................................................................</w:t>
      </w:r>
    </w:p>
    <w:p w14:paraId="15B1EF00" w14:textId="77777777" w:rsidR="008D2638" w:rsidRPr="00C73075" w:rsidRDefault="008D2638" w:rsidP="008D2638">
      <w:pPr>
        <w:rPr>
          <w:rFonts w:ascii="Source Sans Pro" w:eastAsia="Calibri" w:hAnsi="Source Sans Pro" w:cstheme="minorHAnsi"/>
          <w:color w:val="000000"/>
          <w:sz w:val="22"/>
          <w:szCs w:val="22"/>
        </w:rPr>
      </w:pPr>
      <w:r w:rsidRPr="00C73075">
        <w:rPr>
          <w:rFonts w:ascii="Source Sans Pro" w:eastAsia="Calibri" w:hAnsi="Source Sans Pro" w:cstheme="minorHAnsi"/>
          <w:color w:val="000000"/>
          <w:sz w:val="22"/>
          <w:szCs w:val="22"/>
        </w:rPr>
        <w:t>2) ze strony Wykonawcy …………………………………………………………….</w:t>
      </w:r>
    </w:p>
    <w:p w14:paraId="662A9B27" w14:textId="77777777" w:rsidR="008D2638" w:rsidRPr="00C73075" w:rsidRDefault="008D2638" w:rsidP="008D2638">
      <w:pPr>
        <w:jc w:val="center"/>
        <w:rPr>
          <w:rFonts w:ascii="Source Sans Pro" w:eastAsia="Calibri" w:hAnsi="Source Sans Pro" w:cstheme="minorHAnsi"/>
          <w:color w:val="000000"/>
          <w:sz w:val="22"/>
          <w:szCs w:val="22"/>
        </w:rPr>
      </w:pPr>
    </w:p>
    <w:p w14:paraId="0B8F244D" w14:textId="77777777" w:rsidR="008D2638" w:rsidRPr="00C73075" w:rsidRDefault="008D2638" w:rsidP="008D2638">
      <w:pPr>
        <w:jc w:val="center"/>
        <w:rPr>
          <w:rFonts w:ascii="Source Sans Pro" w:hAnsi="Source Sans Pro" w:cstheme="minorHAnsi"/>
          <w:b/>
          <w:bCs/>
          <w:sz w:val="22"/>
          <w:szCs w:val="22"/>
          <w:lang w:eastAsia="en-US"/>
        </w:rPr>
      </w:pPr>
      <w:r w:rsidRPr="00C73075">
        <w:rPr>
          <w:rFonts w:ascii="Source Sans Pro" w:hAnsi="Source Sans Pro" w:cstheme="minorHAnsi"/>
          <w:b/>
          <w:bCs/>
          <w:sz w:val="22"/>
          <w:szCs w:val="22"/>
          <w:lang w:eastAsia="en-US"/>
        </w:rPr>
        <w:t>§ 10</w:t>
      </w:r>
    </w:p>
    <w:p w14:paraId="0D705E7D" w14:textId="77777777" w:rsidR="008D2638" w:rsidRPr="00C73075" w:rsidRDefault="008D2638" w:rsidP="008D2638">
      <w:pPr>
        <w:widowControl w:val="0"/>
        <w:numPr>
          <w:ilvl w:val="0"/>
          <w:numId w:val="25"/>
        </w:numPr>
        <w:suppressAutoHyphens/>
        <w:autoSpaceDE w:val="0"/>
        <w:autoSpaceDN w:val="0"/>
        <w:spacing w:after="160" w:line="256" w:lineRule="auto"/>
        <w:ind w:left="0" w:firstLine="0"/>
        <w:jc w:val="both"/>
        <w:rPr>
          <w:rFonts w:ascii="Source Sans Pro" w:hAnsi="Source Sans Pro" w:cstheme="minorHAnsi"/>
          <w:sz w:val="22"/>
          <w:szCs w:val="22"/>
          <w:lang w:eastAsia="en-US"/>
        </w:rPr>
      </w:pPr>
      <w:r w:rsidRPr="00C73075">
        <w:rPr>
          <w:rFonts w:ascii="Source Sans Pro" w:hAnsi="Source Sans Pro" w:cstheme="minorHAnsi"/>
          <w:sz w:val="22"/>
          <w:szCs w:val="22"/>
          <w:lang w:eastAsia="en-US"/>
        </w:rPr>
        <w:t>Wykonawca zapłaci Zamawiającemu kary umowne:</w:t>
      </w:r>
    </w:p>
    <w:p w14:paraId="2AE5A3F3" w14:textId="77777777" w:rsidR="008D2638" w:rsidRPr="00C73075" w:rsidRDefault="008D2638" w:rsidP="008D2638">
      <w:pPr>
        <w:widowControl w:val="0"/>
        <w:numPr>
          <w:ilvl w:val="3"/>
          <w:numId w:val="25"/>
        </w:numPr>
        <w:suppressAutoHyphens/>
        <w:autoSpaceDE w:val="0"/>
        <w:autoSpaceDN w:val="0"/>
        <w:spacing w:after="160" w:line="256" w:lineRule="auto"/>
        <w:ind w:left="851" w:hanging="425"/>
        <w:jc w:val="both"/>
        <w:rPr>
          <w:rFonts w:ascii="Source Sans Pro" w:hAnsi="Source Sans Pro" w:cstheme="minorHAnsi"/>
          <w:sz w:val="22"/>
          <w:szCs w:val="22"/>
          <w:lang w:eastAsia="en-US"/>
        </w:rPr>
      </w:pPr>
      <w:r w:rsidRPr="00C73075">
        <w:rPr>
          <w:rFonts w:ascii="Source Sans Pro" w:hAnsi="Source Sans Pro" w:cstheme="minorHAnsi"/>
          <w:sz w:val="22"/>
          <w:szCs w:val="22"/>
          <w:lang w:eastAsia="en-US"/>
        </w:rPr>
        <w:t>z tytułu odstąpienia od umowy z przyczyn leżących po stronie Wykonawcy- w wysokości 10% wartości umowy brutto o którym mowa w §5 ust. 1 umowy,</w:t>
      </w:r>
    </w:p>
    <w:p w14:paraId="46CF6024" w14:textId="77777777" w:rsidR="008D2638" w:rsidRPr="00C73075" w:rsidRDefault="008D2638" w:rsidP="008D2638">
      <w:pPr>
        <w:widowControl w:val="0"/>
        <w:numPr>
          <w:ilvl w:val="3"/>
          <w:numId w:val="25"/>
        </w:numPr>
        <w:suppressAutoHyphens/>
        <w:autoSpaceDE w:val="0"/>
        <w:autoSpaceDN w:val="0"/>
        <w:spacing w:after="160" w:line="256" w:lineRule="auto"/>
        <w:ind w:left="851" w:hanging="425"/>
        <w:jc w:val="both"/>
        <w:rPr>
          <w:rFonts w:ascii="Source Sans Pro" w:hAnsi="Source Sans Pro" w:cstheme="minorHAnsi"/>
          <w:sz w:val="22"/>
          <w:szCs w:val="22"/>
          <w:lang w:eastAsia="en-US"/>
        </w:rPr>
      </w:pPr>
      <w:r w:rsidRPr="00C73075">
        <w:rPr>
          <w:rFonts w:ascii="Source Sans Pro" w:hAnsi="Source Sans Pro" w:cstheme="minorHAnsi"/>
          <w:sz w:val="22"/>
          <w:szCs w:val="22"/>
          <w:lang w:eastAsia="en-US"/>
        </w:rPr>
        <w:t xml:space="preserve"> za zwłokę w wykonaniu przedmiotu umowy w wysokości 0.1% wynagrodzenia brutto, o którym mowa w §5ust. 1, za każdy dzień zwłoki.</w:t>
      </w:r>
    </w:p>
    <w:p w14:paraId="1CA82E21" w14:textId="77777777" w:rsidR="008D2638" w:rsidRPr="00C73075" w:rsidRDefault="008D2638" w:rsidP="008D2638">
      <w:pPr>
        <w:widowControl w:val="0"/>
        <w:numPr>
          <w:ilvl w:val="0"/>
          <w:numId w:val="25"/>
        </w:numPr>
        <w:suppressAutoHyphens/>
        <w:autoSpaceDE w:val="0"/>
        <w:autoSpaceDN w:val="0"/>
        <w:spacing w:line="256" w:lineRule="auto"/>
        <w:contextualSpacing/>
        <w:jc w:val="both"/>
        <w:rPr>
          <w:rFonts w:ascii="Source Sans Pro" w:hAnsi="Source Sans Pro" w:cstheme="minorHAnsi"/>
          <w:sz w:val="22"/>
          <w:szCs w:val="22"/>
          <w:lang w:eastAsia="en-US"/>
        </w:rPr>
      </w:pPr>
      <w:r w:rsidRPr="00C73075">
        <w:rPr>
          <w:rFonts w:ascii="Source Sans Pro" w:hAnsi="Source Sans Pro" w:cstheme="minorHAnsi"/>
          <w:sz w:val="22"/>
          <w:szCs w:val="22"/>
          <w:lang w:eastAsia="en-US"/>
        </w:rPr>
        <w:t xml:space="preserve">Maksymalna wysokość kar umownych ze wszystkich tytułów, których mogą dochodzić </w:t>
      </w:r>
      <w:r>
        <w:rPr>
          <w:rFonts w:ascii="Source Sans Pro" w:hAnsi="Source Sans Pro" w:cstheme="minorHAnsi"/>
          <w:sz w:val="22"/>
          <w:szCs w:val="22"/>
          <w:lang w:eastAsia="en-US"/>
        </w:rPr>
        <w:t>S</w:t>
      </w:r>
      <w:r w:rsidRPr="00C73075">
        <w:rPr>
          <w:rFonts w:ascii="Source Sans Pro" w:hAnsi="Source Sans Pro" w:cstheme="minorHAnsi"/>
          <w:sz w:val="22"/>
          <w:szCs w:val="22"/>
          <w:lang w:eastAsia="en-US"/>
        </w:rPr>
        <w:t>trony wynosi 30% wynagrodzenia brutto, o którym mowa w §5 ust.1 umowy.</w:t>
      </w:r>
    </w:p>
    <w:p w14:paraId="7AFE74C9" w14:textId="77777777" w:rsidR="008D2638" w:rsidRPr="00C73075" w:rsidRDefault="008D2638" w:rsidP="008D2638">
      <w:pPr>
        <w:widowControl w:val="0"/>
        <w:numPr>
          <w:ilvl w:val="0"/>
          <w:numId w:val="25"/>
        </w:numPr>
        <w:suppressAutoHyphens/>
        <w:autoSpaceDE w:val="0"/>
        <w:autoSpaceDN w:val="0"/>
        <w:spacing w:line="256" w:lineRule="auto"/>
        <w:contextualSpacing/>
        <w:jc w:val="both"/>
        <w:rPr>
          <w:rFonts w:ascii="Source Sans Pro" w:hAnsi="Source Sans Pro" w:cstheme="minorHAnsi"/>
          <w:sz w:val="22"/>
          <w:szCs w:val="22"/>
          <w:lang w:eastAsia="en-US"/>
        </w:rPr>
      </w:pPr>
      <w:r w:rsidRPr="00C73075">
        <w:rPr>
          <w:rFonts w:ascii="Source Sans Pro" w:hAnsi="Source Sans Pro" w:cstheme="minorHAnsi"/>
          <w:sz w:val="22"/>
          <w:szCs w:val="22"/>
          <w:lang w:eastAsia="en-US"/>
        </w:rPr>
        <w:t>Strony mogą domagać się odszkodowania na zasadach ogólnych za szkodę przekraczającą wysokość kar umownych.</w:t>
      </w:r>
    </w:p>
    <w:p w14:paraId="0ED34A32" w14:textId="77777777" w:rsidR="008D2638" w:rsidRPr="00C73075" w:rsidRDefault="008D2638" w:rsidP="008D2638">
      <w:pPr>
        <w:widowControl w:val="0"/>
        <w:numPr>
          <w:ilvl w:val="0"/>
          <w:numId w:val="25"/>
        </w:numPr>
        <w:suppressAutoHyphens/>
        <w:autoSpaceDE w:val="0"/>
        <w:autoSpaceDN w:val="0"/>
        <w:spacing w:line="256" w:lineRule="auto"/>
        <w:contextualSpacing/>
        <w:jc w:val="both"/>
        <w:rPr>
          <w:rFonts w:ascii="Source Sans Pro" w:hAnsi="Source Sans Pro" w:cstheme="minorHAnsi"/>
          <w:sz w:val="22"/>
          <w:szCs w:val="22"/>
          <w:lang w:eastAsia="en-US"/>
        </w:rPr>
      </w:pPr>
      <w:r w:rsidRPr="00C73075">
        <w:rPr>
          <w:rFonts w:ascii="Source Sans Pro" w:hAnsi="Source Sans Pro" w:cstheme="minorHAnsi"/>
          <w:sz w:val="22"/>
          <w:szCs w:val="22"/>
          <w:lang w:eastAsia="en-US"/>
        </w:rPr>
        <w:t>Wykonawca ma prawo do potrącenia kar umownych z wynagrodzenia należnego Wykonawcy.</w:t>
      </w:r>
    </w:p>
    <w:p w14:paraId="5AD2075A" w14:textId="77777777" w:rsidR="008D2638" w:rsidRPr="00C73075" w:rsidRDefault="008D2638" w:rsidP="008D2638">
      <w:pPr>
        <w:jc w:val="center"/>
        <w:rPr>
          <w:rFonts w:ascii="Source Sans Pro" w:hAnsi="Source Sans Pro" w:cstheme="minorHAnsi"/>
          <w:sz w:val="22"/>
          <w:szCs w:val="22"/>
          <w:lang w:eastAsia="en-US"/>
        </w:rPr>
      </w:pPr>
    </w:p>
    <w:p w14:paraId="4670E176" w14:textId="77777777" w:rsidR="008D2638" w:rsidRPr="00C73075" w:rsidRDefault="008D2638" w:rsidP="008D2638">
      <w:pPr>
        <w:jc w:val="center"/>
        <w:rPr>
          <w:rFonts w:ascii="Source Sans Pro" w:hAnsi="Source Sans Pro" w:cstheme="minorHAnsi"/>
          <w:b/>
          <w:bCs/>
          <w:sz w:val="22"/>
          <w:szCs w:val="22"/>
          <w:lang w:eastAsia="en-US"/>
        </w:rPr>
      </w:pPr>
      <w:r w:rsidRPr="00C73075">
        <w:rPr>
          <w:rFonts w:ascii="Source Sans Pro" w:hAnsi="Source Sans Pro" w:cstheme="minorHAnsi"/>
          <w:b/>
          <w:bCs/>
          <w:sz w:val="22"/>
          <w:szCs w:val="22"/>
          <w:lang w:eastAsia="en-US"/>
        </w:rPr>
        <w:t>§ 11</w:t>
      </w:r>
    </w:p>
    <w:p w14:paraId="73863691" w14:textId="77777777" w:rsidR="008D2638" w:rsidRPr="00C73075" w:rsidRDefault="008D2638" w:rsidP="008D2638">
      <w:pPr>
        <w:numPr>
          <w:ilvl w:val="0"/>
          <w:numId w:val="26"/>
        </w:numPr>
        <w:spacing w:line="256" w:lineRule="auto"/>
        <w:ind w:left="426" w:hanging="426"/>
        <w:contextualSpacing/>
        <w:jc w:val="both"/>
        <w:rPr>
          <w:rFonts w:ascii="Source Sans Pro" w:eastAsia="Calibri" w:hAnsi="Source Sans Pro" w:cstheme="minorHAnsi"/>
          <w:sz w:val="22"/>
          <w:szCs w:val="22"/>
        </w:rPr>
      </w:pPr>
      <w:r w:rsidRPr="00C73075">
        <w:rPr>
          <w:rFonts w:ascii="Source Sans Pro" w:eastAsia="Calibri" w:hAnsi="Source Sans Pro" w:cstheme="minorHAnsi"/>
          <w:sz w:val="22"/>
          <w:szCs w:val="22"/>
        </w:rPr>
        <w:t xml:space="preserve">Zmiana treści niniejszej umowy może nastąpić wyłącznie w granicach unormowania art. 455 ustawy z dnia 11 września 2019 r. Prawo zamówień publicznych (PZP), w szczególności w przypadku:  </w:t>
      </w:r>
    </w:p>
    <w:p w14:paraId="7EE85C8C" w14:textId="77777777" w:rsidR="008D2638" w:rsidRPr="00C73075" w:rsidRDefault="008D2638" w:rsidP="008D2638">
      <w:pPr>
        <w:numPr>
          <w:ilvl w:val="0"/>
          <w:numId w:val="27"/>
        </w:numPr>
        <w:spacing w:after="160" w:line="256" w:lineRule="auto"/>
        <w:ind w:left="567" w:hanging="283"/>
        <w:jc w:val="both"/>
        <w:rPr>
          <w:rFonts w:ascii="Source Sans Pro" w:eastAsia="Calibri" w:hAnsi="Source Sans Pro" w:cstheme="minorHAnsi"/>
          <w:sz w:val="22"/>
          <w:szCs w:val="22"/>
        </w:rPr>
      </w:pPr>
      <w:r w:rsidRPr="00C73075">
        <w:rPr>
          <w:rFonts w:ascii="Source Sans Pro" w:eastAsia="Calibri" w:hAnsi="Source Sans Pro" w:cstheme="minorHAnsi"/>
          <w:sz w:val="22"/>
          <w:szCs w:val="22"/>
        </w:rPr>
        <w:t>gdy po podpisaniu Umowy, producent zaprzestanie dystrybucji asortymentu  będącego przedmiotem umowy. W takim przypadku możliwa będzie zmiana wyłącznie na asortyment  o parametrach technicznych i użytkowych nie gorszych niż asortyment będący przedmiotem niniejszej umowy. Warunkiem dokonania tej zmiany jest przekazanie Zamawiającemu oświadczenia producenta o zaprzestaniu dystrybucji asortymentu  objętego przedmiotem niniejszej umowy; oraz przedstawienie alternatywnego asortymentu do wyboru w ramach zaproponowanej ceny. zmiana wymaga akceptacji Zamawiającego.</w:t>
      </w:r>
    </w:p>
    <w:p w14:paraId="33335B13" w14:textId="77777777" w:rsidR="008D2638" w:rsidRPr="00C73075" w:rsidRDefault="008D2638" w:rsidP="008D2638">
      <w:pPr>
        <w:numPr>
          <w:ilvl w:val="0"/>
          <w:numId w:val="27"/>
        </w:numPr>
        <w:spacing w:after="160" w:line="256" w:lineRule="auto"/>
        <w:ind w:left="567" w:hanging="283"/>
        <w:jc w:val="both"/>
        <w:rPr>
          <w:rFonts w:ascii="Source Sans Pro" w:eastAsia="Calibri" w:hAnsi="Source Sans Pro" w:cstheme="minorHAnsi"/>
          <w:sz w:val="22"/>
          <w:szCs w:val="22"/>
        </w:rPr>
      </w:pPr>
      <w:r w:rsidRPr="00C73075">
        <w:rPr>
          <w:rFonts w:ascii="Source Sans Pro" w:eastAsia="Calibri" w:hAnsi="Source Sans Pro" w:cstheme="minorHAnsi"/>
          <w:sz w:val="22"/>
          <w:szCs w:val="22"/>
        </w:rPr>
        <w:t>zmiany terminu realizacji zamówienia określonego w § 3 z uwagi na działanie siły wyższej;</w:t>
      </w:r>
    </w:p>
    <w:p w14:paraId="5439B740" w14:textId="77777777" w:rsidR="008D2638" w:rsidRPr="00C73075" w:rsidRDefault="008D2638" w:rsidP="008D2638">
      <w:pPr>
        <w:numPr>
          <w:ilvl w:val="0"/>
          <w:numId w:val="27"/>
        </w:numPr>
        <w:spacing w:after="160" w:line="256" w:lineRule="auto"/>
        <w:ind w:left="567" w:hanging="283"/>
        <w:jc w:val="both"/>
        <w:rPr>
          <w:rFonts w:ascii="Source Sans Pro" w:eastAsia="Calibri" w:hAnsi="Source Sans Pro" w:cstheme="minorHAnsi"/>
          <w:sz w:val="22"/>
          <w:szCs w:val="22"/>
        </w:rPr>
      </w:pPr>
      <w:r w:rsidRPr="00C73075">
        <w:rPr>
          <w:rFonts w:ascii="Source Sans Pro" w:eastAsia="Calibri" w:hAnsi="Source Sans Pro" w:cstheme="minorHAnsi"/>
          <w:sz w:val="22"/>
          <w:szCs w:val="22"/>
        </w:rPr>
        <w:lastRenderedPageBreak/>
        <w:t>zmiany powszechnie obowiązującego prawa w zakresie mającym wpływ na realizację przedmiotu umowy, w szczególności zmiany stawki podatku od towarów i usług, przy czym zmianie ulegnie kwota podatku i kwota brutto;</w:t>
      </w:r>
    </w:p>
    <w:p w14:paraId="4537F9CD" w14:textId="77777777" w:rsidR="008D2638" w:rsidRPr="00C73075" w:rsidRDefault="008D2638" w:rsidP="008D2638">
      <w:pPr>
        <w:numPr>
          <w:ilvl w:val="0"/>
          <w:numId w:val="27"/>
        </w:numPr>
        <w:spacing w:after="160" w:line="256" w:lineRule="auto"/>
        <w:ind w:left="567" w:hanging="283"/>
        <w:jc w:val="both"/>
        <w:rPr>
          <w:rFonts w:ascii="Source Sans Pro" w:eastAsia="Calibri" w:hAnsi="Source Sans Pro" w:cstheme="minorHAnsi"/>
          <w:sz w:val="22"/>
          <w:szCs w:val="22"/>
        </w:rPr>
      </w:pPr>
      <w:r w:rsidRPr="00C73075">
        <w:rPr>
          <w:rFonts w:ascii="Source Sans Pro" w:eastAsia="Calibri" w:hAnsi="Source Sans Pro" w:cstheme="minorHAnsi"/>
          <w:iCs/>
          <w:sz w:val="22"/>
          <w:szCs w:val="22"/>
        </w:rPr>
        <w:t xml:space="preserve">wystąpienia nieprzewidzianych i niezawinionych przez Wykonawcę problemów technicznych z infrastrukturą systemowo-sprzętową Zamawiającego, </w:t>
      </w:r>
      <w:r w:rsidRPr="00C73075">
        <w:rPr>
          <w:rFonts w:ascii="Source Sans Pro" w:eastAsia="Calibri" w:hAnsi="Source Sans Pro" w:cstheme="minorHAnsi"/>
          <w:sz w:val="22"/>
          <w:szCs w:val="22"/>
        </w:rPr>
        <w:t>w zakresie zmiany terminu realizacji zamówienia określonego w § 3.</w:t>
      </w:r>
    </w:p>
    <w:p w14:paraId="0F77085D" w14:textId="77777777" w:rsidR="008D2638" w:rsidRPr="00C73075" w:rsidRDefault="008D2638" w:rsidP="008D2638">
      <w:pPr>
        <w:numPr>
          <w:ilvl w:val="0"/>
          <w:numId w:val="27"/>
        </w:numPr>
        <w:spacing w:after="160" w:line="256" w:lineRule="auto"/>
        <w:ind w:left="567" w:hanging="283"/>
        <w:jc w:val="both"/>
        <w:rPr>
          <w:rFonts w:ascii="Source Sans Pro" w:eastAsia="Calibri" w:hAnsi="Source Sans Pro" w:cstheme="minorHAnsi"/>
          <w:iCs/>
          <w:sz w:val="22"/>
          <w:szCs w:val="22"/>
        </w:rPr>
      </w:pPr>
      <w:r w:rsidRPr="00C73075">
        <w:rPr>
          <w:rFonts w:ascii="Source Sans Pro" w:eastAsia="Calibri" w:hAnsi="Source Sans Pro" w:cstheme="minorHAnsi"/>
          <w:iCs/>
          <w:sz w:val="22"/>
          <w:szCs w:val="22"/>
        </w:rPr>
        <w:t>wystąpienia</w:t>
      </w:r>
      <w:r w:rsidRPr="00C73075">
        <w:rPr>
          <w:rFonts w:ascii="Source Sans Pro" w:eastAsia="Calibri" w:hAnsi="Source Sans Pro" w:cstheme="minorHAnsi"/>
          <w:sz w:val="22"/>
          <w:szCs w:val="22"/>
        </w:rPr>
        <w:t xml:space="preserve"> siły wyższej. </w:t>
      </w:r>
    </w:p>
    <w:p w14:paraId="648897EC" w14:textId="77777777" w:rsidR="008D2638" w:rsidRPr="00C73075" w:rsidRDefault="008D2638" w:rsidP="008D2638">
      <w:pPr>
        <w:numPr>
          <w:ilvl w:val="0"/>
          <w:numId w:val="26"/>
        </w:numPr>
        <w:spacing w:line="257" w:lineRule="auto"/>
        <w:ind w:left="426" w:hanging="426"/>
        <w:jc w:val="both"/>
        <w:rPr>
          <w:rFonts w:ascii="Source Sans Pro" w:eastAsia="Calibri" w:hAnsi="Source Sans Pro" w:cstheme="minorHAnsi"/>
          <w:iCs/>
          <w:sz w:val="22"/>
          <w:szCs w:val="22"/>
        </w:rPr>
      </w:pPr>
      <w:r w:rsidRPr="00C73075">
        <w:rPr>
          <w:rFonts w:ascii="Source Sans Pro" w:eastAsia="Calibri" w:hAnsi="Source Sans Pro" w:cstheme="minorHAnsi"/>
          <w:sz w:val="22"/>
          <w:szCs w:val="22"/>
        </w:rPr>
        <w:t xml:space="preserve">Siła wyższa jest to zdarzenie, którego strony nie mogły przewidzieć, któremu nie mogły zapobiec, ani nie mogą przeciwdziałać, a które umożliwia Wykonawcy wykonanie w części lub w całości jego zobowiązań. Siła wyższa obejmuje w szczególności, następujące zdarzenia: </w:t>
      </w:r>
    </w:p>
    <w:p w14:paraId="67392527" w14:textId="77777777" w:rsidR="008D2638" w:rsidRPr="00C73075" w:rsidRDefault="008D2638" w:rsidP="008D2638">
      <w:pPr>
        <w:numPr>
          <w:ilvl w:val="0"/>
          <w:numId w:val="28"/>
        </w:numPr>
        <w:spacing w:line="257" w:lineRule="auto"/>
        <w:ind w:left="709" w:hanging="283"/>
        <w:jc w:val="both"/>
        <w:rPr>
          <w:rFonts w:ascii="Source Sans Pro" w:eastAsia="Calibri" w:hAnsi="Source Sans Pro" w:cstheme="minorHAnsi"/>
          <w:iCs/>
          <w:sz w:val="22"/>
          <w:szCs w:val="22"/>
        </w:rPr>
      </w:pPr>
      <w:r w:rsidRPr="00C73075">
        <w:rPr>
          <w:rFonts w:ascii="Source Sans Pro" w:eastAsia="Calibri" w:hAnsi="Source Sans Pro" w:cstheme="minorHAnsi"/>
          <w:sz w:val="22"/>
          <w:szCs w:val="22"/>
        </w:rPr>
        <w:t xml:space="preserve">wojnę, działania wojenne, działania wrogów zewnętrznych; </w:t>
      </w:r>
    </w:p>
    <w:p w14:paraId="16534301" w14:textId="77777777" w:rsidR="008D2638" w:rsidRPr="00C73075" w:rsidRDefault="008D2638" w:rsidP="008D2638">
      <w:pPr>
        <w:numPr>
          <w:ilvl w:val="0"/>
          <w:numId w:val="28"/>
        </w:numPr>
        <w:spacing w:line="257" w:lineRule="auto"/>
        <w:ind w:left="709" w:hanging="283"/>
        <w:jc w:val="both"/>
        <w:rPr>
          <w:rFonts w:ascii="Source Sans Pro" w:eastAsia="Calibri" w:hAnsi="Source Sans Pro" w:cstheme="minorHAnsi"/>
          <w:iCs/>
          <w:sz w:val="22"/>
          <w:szCs w:val="22"/>
        </w:rPr>
      </w:pPr>
      <w:r w:rsidRPr="00C73075">
        <w:rPr>
          <w:rFonts w:ascii="Source Sans Pro" w:eastAsia="Calibri" w:hAnsi="Source Sans Pro" w:cstheme="minorHAnsi"/>
          <w:sz w:val="22"/>
          <w:szCs w:val="22"/>
        </w:rPr>
        <w:t xml:space="preserve">terroryzm, rewolucja, przewrót wojskowy lub cywilny, wojna domowa; </w:t>
      </w:r>
    </w:p>
    <w:p w14:paraId="133E3E2E" w14:textId="77777777" w:rsidR="008D2638" w:rsidRPr="00C73075" w:rsidRDefault="008D2638" w:rsidP="008D2638">
      <w:pPr>
        <w:numPr>
          <w:ilvl w:val="0"/>
          <w:numId w:val="28"/>
        </w:numPr>
        <w:spacing w:line="257" w:lineRule="auto"/>
        <w:ind w:left="709" w:hanging="283"/>
        <w:jc w:val="both"/>
        <w:rPr>
          <w:rFonts w:ascii="Source Sans Pro" w:eastAsia="Calibri" w:hAnsi="Source Sans Pro" w:cstheme="minorHAnsi"/>
          <w:iCs/>
          <w:sz w:val="22"/>
          <w:szCs w:val="22"/>
        </w:rPr>
      </w:pPr>
      <w:r w:rsidRPr="00C73075">
        <w:rPr>
          <w:rFonts w:ascii="Source Sans Pro" w:eastAsia="Calibri" w:hAnsi="Source Sans Pro" w:cstheme="minorHAnsi"/>
          <w:sz w:val="22"/>
          <w:szCs w:val="22"/>
        </w:rPr>
        <w:t xml:space="preserve">skutki zastosowania amunicji wojskowej, materiałów wybuchowych, skażenie radioaktywna, z wyjątkiem tych które mogą być spowodowane użyciem ich przez Wykonawcę; </w:t>
      </w:r>
    </w:p>
    <w:p w14:paraId="55E422C2" w14:textId="77777777" w:rsidR="008D2638" w:rsidRPr="00C73075" w:rsidRDefault="008D2638" w:rsidP="008D2638">
      <w:pPr>
        <w:numPr>
          <w:ilvl w:val="0"/>
          <w:numId w:val="28"/>
        </w:numPr>
        <w:spacing w:line="257" w:lineRule="auto"/>
        <w:ind w:left="709" w:hanging="283"/>
        <w:jc w:val="both"/>
        <w:rPr>
          <w:rFonts w:ascii="Source Sans Pro" w:eastAsia="Calibri" w:hAnsi="Source Sans Pro" w:cstheme="minorHAnsi"/>
          <w:iCs/>
          <w:sz w:val="22"/>
          <w:szCs w:val="22"/>
        </w:rPr>
      </w:pPr>
      <w:r w:rsidRPr="00C73075">
        <w:rPr>
          <w:rFonts w:ascii="Source Sans Pro" w:eastAsia="Calibri" w:hAnsi="Source Sans Pro" w:cstheme="minorHAnsi"/>
          <w:sz w:val="22"/>
          <w:szCs w:val="22"/>
        </w:rPr>
        <w:t xml:space="preserve">klęski żywiołowe: huragany, powodzie, trzęsienie ziemi; </w:t>
      </w:r>
    </w:p>
    <w:p w14:paraId="2C164139" w14:textId="77777777" w:rsidR="008D2638" w:rsidRPr="00C73075" w:rsidRDefault="008D2638" w:rsidP="008D2638">
      <w:pPr>
        <w:numPr>
          <w:ilvl w:val="0"/>
          <w:numId w:val="28"/>
        </w:numPr>
        <w:spacing w:line="257" w:lineRule="auto"/>
        <w:ind w:left="709" w:hanging="283"/>
        <w:jc w:val="both"/>
        <w:rPr>
          <w:rFonts w:ascii="Source Sans Pro" w:eastAsia="Calibri" w:hAnsi="Source Sans Pro" w:cstheme="minorHAnsi"/>
          <w:iCs/>
          <w:sz w:val="22"/>
          <w:szCs w:val="22"/>
        </w:rPr>
      </w:pPr>
      <w:r w:rsidRPr="00C73075">
        <w:rPr>
          <w:rFonts w:ascii="Source Sans Pro" w:eastAsia="Calibri" w:hAnsi="Source Sans Pro" w:cstheme="minorHAnsi"/>
          <w:sz w:val="22"/>
          <w:szCs w:val="22"/>
        </w:rPr>
        <w:t xml:space="preserve">bunty, niepokoje, strajki, okupacje budowy przez osoby inne niż pracownicy Wykonawcy i jego podwykonawców; </w:t>
      </w:r>
    </w:p>
    <w:p w14:paraId="6CD0EBE4" w14:textId="77777777" w:rsidR="008D2638" w:rsidRPr="00C73075" w:rsidRDefault="008D2638" w:rsidP="008D2638">
      <w:pPr>
        <w:numPr>
          <w:ilvl w:val="0"/>
          <w:numId w:val="28"/>
        </w:numPr>
        <w:spacing w:line="257" w:lineRule="auto"/>
        <w:ind w:left="709" w:hanging="283"/>
        <w:jc w:val="both"/>
        <w:rPr>
          <w:rFonts w:ascii="Source Sans Pro" w:eastAsia="Calibri" w:hAnsi="Source Sans Pro" w:cstheme="minorHAnsi"/>
          <w:iCs/>
          <w:sz w:val="22"/>
          <w:szCs w:val="22"/>
        </w:rPr>
      </w:pPr>
      <w:r w:rsidRPr="00C73075">
        <w:rPr>
          <w:rFonts w:ascii="Source Sans Pro" w:eastAsia="Calibri" w:hAnsi="Source Sans Pro" w:cstheme="minorHAnsi"/>
          <w:sz w:val="22"/>
          <w:szCs w:val="22"/>
        </w:rPr>
        <w:t xml:space="preserve">inne wydarzenia losowe. </w:t>
      </w:r>
    </w:p>
    <w:p w14:paraId="25F66EE9" w14:textId="77777777" w:rsidR="008D2638" w:rsidRPr="00C73075" w:rsidRDefault="008D2638" w:rsidP="008D2638">
      <w:pPr>
        <w:numPr>
          <w:ilvl w:val="0"/>
          <w:numId w:val="26"/>
        </w:numPr>
        <w:spacing w:after="160" w:line="256" w:lineRule="auto"/>
        <w:ind w:left="426" w:hanging="426"/>
        <w:jc w:val="both"/>
        <w:rPr>
          <w:rFonts w:ascii="Source Sans Pro" w:eastAsia="Calibri" w:hAnsi="Source Sans Pro" w:cstheme="minorHAnsi"/>
          <w:sz w:val="22"/>
          <w:szCs w:val="22"/>
        </w:rPr>
      </w:pPr>
      <w:r w:rsidRPr="00C73075">
        <w:rPr>
          <w:rFonts w:ascii="Source Sans Pro" w:eastAsia="Calibri" w:hAnsi="Source Sans Pro" w:cstheme="minorHAnsi"/>
          <w:sz w:val="22"/>
          <w:szCs w:val="22"/>
        </w:rPr>
        <w:t>Strona dotknięta czynnikami losowymi powinna niezwłocznie poinformować druga Stronę pocztą elektroniczną lub w innej formie pisemnej o zaistnieniu tych okoliczności lub o ich ustąpieniu. Wystąpienie wyżej opisanych okoliczności, jak również czas ich trwania potwierdzane jest przez właściwą Izbę Gospodarcza Kraju Wykonawcy.</w:t>
      </w:r>
    </w:p>
    <w:p w14:paraId="7A099577" w14:textId="77777777" w:rsidR="008D2638" w:rsidRPr="00C73075" w:rsidRDefault="008D2638" w:rsidP="008D2638">
      <w:pPr>
        <w:numPr>
          <w:ilvl w:val="0"/>
          <w:numId w:val="26"/>
        </w:numPr>
        <w:spacing w:after="160" w:line="256" w:lineRule="auto"/>
        <w:ind w:left="426" w:hanging="426"/>
        <w:jc w:val="both"/>
        <w:rPr>
          <w:rFonts w:ascii="Source Sans Pro" w:eastAsia="Calibri" w:hAnsi="Source Sans Pro" w:cstheme="minorHAnsi"/>
          <w:sz w:val="22"/>
          <w:szCs w:val="22"/>
        </w:rPr>
      </w:pPr>
      <w:r w:rsidRPr="00C73075">
        <w:rPr>
          <w:rFonts w:ascii="Source Sans Pro" w:eastAsia="Calibri" w:hAnsi="Source Sans Pro" w:cstheme="minorHAnsi"/>
          <w:sz w:val="22"/>
          <w:szCs w:val="22"/>
        </w:rPr>
        <w:t>Zmiana treści niniejszej umowy, pod rygorem nieważności, wymaga formy pisemnego aneksu skutecznego po podpisaniu przez obie Strony.</w:t>
      </w:r>
    </w:p>
    <w:p w14:paraId="5CB7F89B" w14:textId="77777777" w:rsidR="008D2638" w:rsidRPr="00C73075" w:rsidRDefault="008D2638" w:rsidP="008D2638">
      <w:pPr>
        <w:jc w:val="center"/>
        <w:rPr>
          <w:rFonts w:ascii="Source Sans Pro" w:hAnsi="Source Sans Pro" w:cstheme="minorHAnsi"/>
          <w:sz w:val="22"/>
          <w:szCs w:val="22"/>
          <w:lang w:eastAsia="en-US"/>
        </w:rPr>
      </w:pPr>
    </w:p>
    <w:p w14:paraId="18C92E40" w14:textId="77777777" w:rsidR="008D2638" w:rsidRPr="00C73075" w:rsidRDefault="008D2638" w:rsidP="008D2638">
      <w:pPr>
        <w:jc w:val="center"/>
        <w:rPr>
          <w:rFonts w:ascii="Source Sans Pro" w:hAnsi="Source Sans Pro" w:cstheme="minorHAnsi"/>
          <w:b/>
          <w:bCs/>
          <w:sz w:val="22"/>
          <w:szCs w:val="22"/>
          <w:lang w:eastAsia="en-US"/>
        </w:rPr>
      </w:pPr>
      <w:r w:rsidRPr="00C73075">
        <w:rPr>
          <w:rFonts w:ascii="Source Sans Pro" w:hAnsi="Source Sans Pro" w:cstheme="minorHAnsi"/>
          <w:b/>
          <w:bCs/>
          <w:sz w:val="22"/>
          <w:szCs w:val="22"/>
          <w:lang w:eastAsia="en-US"/>
        </w:rPr>
        <w:t>§ 12</w:t>
      </w:r>
    </w:p>
    <w:p w14:paraId="78FFFBDA" w14:textId="77777777" w:rsidR="008D2638" w:rsidRPr="00C73075" w:rsidRDefault="008D2638" w:rsidP="008D2638">
      <w:pPr>
        <w:spacing w:line="257" w:lineRule="auto"/>
        <w:jc w:val="both"/>
        <w:rPr>
          <w:rFonts w:ascii="Source Sans Pro" w:eastAsia="Calibri" w:hAnsi="Source Sans Pro" w:cstheme="minorHAnsi"/>
          <w:color w:val="000000"/>
          <w:sz w:val="22"/>
          <w:szCs w:val="22"/>
        </w:rPr>
      </w:pPr>
      <w:r w:rsidRPr="00C73075">
        <w:rPr>
          <w:rFonts w:ascii="Source Sans Pro" w:eastAsia="Calibri" w:hAnsi="Source Sans Pro" w:cstheme="minorHAnsi"/>
          <w:color w:val="000000"/>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0F6DD9A7" w14:textId="77777777" w:rsidR="008D2638" w:rsidRPr="00C73075" w:rsidRDefault="008D2638" w:rsidP="008D2638">
      <w:pPr>
        <w:jc w:val="center"/>
        <w:rPr>
          <w:rFonts w:ascii="Source Sans Pro" w:hAnsi="Source Sans Pro" w:cstheme="minorHAnsi"/>
          <w:sz w:val="22"/>
          <w:szCs w:val="22"/>
          <w:lang w:eastAsia="en-US"/>
        </w:rPr>
      </w:pPr>
    </w:p>
    <w:p w14:paraId="04438E19" w14:textId="77777777" w:rsidR="008D2638" w:rsidRPr="00C73075" w:rsidRDefault="008D2638" w:rsidP="008D2638">
      <w:pPr>
        <w:jc w:val="center"/>
        <w:rPr>
          <w:rFonts w:ascii="Source Sans Pro" w:hAnsi="Source Sans Pro" w:cstheme="minorHAnsi"/>
          <w:b/>
          <w:bCs/>
          <w:sz w:val="22"/>
          <w:szCs w:val="22"/>
        </w:rPr>
      </w:pPr>
      <w:r w:rsidRPr="00C73075">
        <w:rPr>
          <w:rFonts w:ascii="Source Sans Pro" w:hAnsi="Source Sans Pro" w:cstheme="minorHAnsi"/>
          <w:b/>
          <w:bCs/>
          <w:sz w:val="22"/>
          <w:szCs w:val="22"/>
        </w:rPr>
        <w:t xml:space="preserve">§ 13 </w:t>
      </w:r>
    </w:p>
    <w:p w14:paraId="2EAF11ED" w14:textId="77777777" w:rsidR="008D2638" w:rsidRPr="00C73075" w:rsidRDefault="008D2638" w:rsidP="008D2638">
      <w:pPr>
        <w:jc w:val="both"/>
        <w:rPr>
          <w:rFonts w:ascii="Source Sans Pro" w:hAnsi="Source Sans Pro" w:cstheme="minorHAnsi"/>
          <w:sz w:val="22"/>
          <w:szCs w:val="22"/>
        </w:rPr>
      </w:pPr>
      <w:r w:rsidRPr="00C73075">
        <w:rPr>
          <w:rFonts w:ascii="Source Sans Pro" w:hAnsi="Source Sans Pro" w:cstheme="minorHAnsi"/>
          <w:sz w:val="22"/>
          <w:szCs w:val="22"/>
        </w:rPr>
        <w:t>Zgodnie z art. 14 Rozporządzenia Parlamentu Europejskiego i Rady (UE) 2016/679 z dnia 27 kwietnia 2016 r.</w:t>
      </w:r>
      <w:r w:rsidRPr="00C73075">
        <w:rPr>
          <w:rFonts w:ascii="Source Sans Pro" w:hAnsi="Source Sans Pro" w:cstheme="minorHAnsi"/>
          <w:sz w:val="22"/>
          <w:szCs w:val="22"/>
        </w:rPr>
        <w:br/>
        <w:t xml:space="preserve"> w sprawie ochrony osób fizycznych w związku z przetwarzaniem danych osobowych i w sprawie swobodnego przepływu takich danych oraz uchylenia dyrektywy 95/46/WE (Dz. U. UE L 119/1 z dnia 4 maja 2016 r.), zwanym dalej „RODO”, Politechnika Warszawska informuje, że: </w:t>
      </w:r>
    </w:p>
    <w:p w14:paraId="0D4F7775" w14:textId="77777777" w:rsidR="008D2638" w:rsidRPr="00C73075" w:rsidRDefault="008D2638" w:rsidP="008D2638">
      <w:pPr>
        <w:numPr>
          <w:ilvl w:val="3"/>
          <w:numId w:val="30"/>
        </w:numPr>
        <w:spacing w:line="256" w:lineRule="auto"/>
        <w:ind w:left="426" w:hanging="426"/>
        <w:contextualSpacing/>
        <w:jc w:val="both"/>
        <w:rPr>
          <w:rFonts w:ascii="Source Sans Pro" w:hAnsi="Source Sans Pro" w:cstheme="minorHAnsi"/>
          <w:sz w:val="22"/>
          <w:szCs w:val="22"/>
        </w:rPr>
      </w:pPr>
      <w:r w:rsidRPr="00C73075">
        <w:rPr>
          <w:rFonts w:ascii="Source Sans Pro" w:hAnsi="Source Sans Pro" w:cstheme="minorHAnsi"/>
          <w:sz w:val="22"/>
          <w:szCs w:val="22"/>
        </w:rPr>
        <w:t xml:space="preserve">Administratorem Pani/Pana danych jest Politechnika Warszawska z siedzibą przy pl. Politechniki 1, 00-661 Warszawa. </w:t>
      </w:r>
    </w:p>
    <w:p w14:paraId="3CA68C7C" w14:textId="77777777" w:rsidR="008D2638" w:rsidRPr="00C73075" w:rsidRDefault="008D2638" w:rsidP="008D2638">
      <w:pPr>
        <w:numPr>
          <w:ilvl w:val="3"/>
          <w:numId w:val="30"/>
        </w:numPr>
        <w:spacing w:line="256" w:lineRule="auto"/>
        <w:ind w:left="426" w:hanging="426"/>
        <w:contextualSpacing/>
        <w:jc w:val="both"/>
        <w:rPr>
          <w:rFonts w:ascii="Source Sans Pro" w:hAnsi="Source Sans Pro" w:cstheme="minorHAnsi"/>
          <w:sz w:val="22"/>
          <w:szCs w:val="22"/>
        </w:rPr>
      </w:pPr>
      <w:r w:rsidRPr="00C73075">
        <w:rPr>
          <w:rFonts w:ascii="Source Sans Pro" w:hAnsi="Source Sans Pro" w:cstheme="minorHAnsi"/>
          <w:sz w:val="22"/>
          <w:szCs w:val="22"/>
        </w:rPr>
        <w:t xml:space="preserve">Administrator wyznaczył w swoim zakresie Inspektora Ochrony Danych (IOD) nadzorującego prawidłowość przetwarzania danych. Można skontaktować się z nim, pod adresem mailowym: </w:t>
      </w:r>
      <w:hyperlink r:id="rId12" w:history="1">
        <w:r w:rsidRPr="00C73075">
          <w:rPr>
            <w:rStyle w:val="Hipercze"/>
            <w:rFonts w:ascii="Source Sans Pro" w:hAnsi="Source Sans Pro" w:cstheme="minorHAnsi"/>
            <w:sz w:val="22"/>
            <w:szCs w:val="22"/>
          </w:rPr>
          <w:t>iod@pw.edu.pl</w:t>
        </w:r>
      </w:hyperlink>
      <w:r w:rsidRPr="00C73075">
        <w:rPr>
          <w:rFonts w:ascii="Source Sans Pro" w:hAnsi="Source Sans Pro" w:cstheme="minorHAnsi"/>
          <w:sz w:val="22"/>
          <w:szCs w:val="22"/>
        </w:rPr>
        <w:t xml:space="preserve"> . </w:t>
      </w:r>
    </w:p>
    <w:p w14:paraId="5C6847BD" w14:textId="77777777" w:rsidR="008D2638" w:rsidRPr="00C73075" w:rsidRDefault="008D2638" w:rsidP="008D2638">
      <w:pPr>
        <w:numPr>
          <w:ilvl w:val="3"/>
          <w:numId w:val="30"/>
        </w:numPr>
        <w:spacing w:line="256" w:lineRule="auto"/>
        <w:ind w:left="426" w:hanging="426"/>
        <w:contextualSpacing/>
        <w:jc w:val="both"/>
        <w:rPr>
          <w:rFonts w:ascii="Source Sans Pro" w:hAnsi="Source Sans Pro" w:cstheme="minorHAnsi"/>
          <w:sz w:val="22"/>
          <w:szCs w:val="22"/>
        </w:rPr>
      </w:pPr>
      <w:r w:rsidRPr="00C73075">
        <w:rPr>
          <w:rFonts w:ascii="Source Sans Pro" w:hAnsi="Source Sans Pro" w:cstheme="minorHAnsi"/>
          <w:sz w:val="22"/>
          <w:szCs w:val="22"/>
        </w:rPr>
        <w:t>Administrator będzie przetwarzać dane osobowe w zakresie zawartej umowy.</w:t>
      </w:r>
    </w:p>
    <w:p w14:paraId="2794FD92" w14:textId="77777777" w:rsidR="008D2638" w:rsidRPr="00C73075" w:rsidRDefault="008D2638" w:rsidP="008D2638">
      <w:pPr>
        <w:numPr>
          <w:ilvl w:val="3"/>
          <w:numId w:val="30"/>
        </w:numPr>
        <w:spacing w:line="256" w:lineRule="auto"/>
        <w:ind w:left="426" w:hanging="426"/>
        <w:contextualSpacing/>
        <w:jc w:val="both"/>
        <w:rPr>
          <w:rFonts w:ascii="Source Sans Pro" w:hAnsi="Source Sans Pro" w:cstheme="minorHAnsi"/>
          <w:sz w:val="22"/>
          <w:szCs w:val="22"/>
        </w:rPr>
      </w:pPr>
      <w:r w:rsidRPr="00C73075">
        <w:rPr>
          <w:rFonts w:ascii="Source Sans Pro" w:hAnsi="Source Sans Pro" w:cstheme="minorHAnsi"/>
          <w:sz w:val="22"/>
          <w:szCs w:val="22"/>
        </w:rPr>
        <w:t xml:space="preserve">Pani/Pana dane osobowe przetwarzane będą przez Administratora w celu realizacji zawartej umowy  – podstawą do przetwarzania Pani/Pana danych osobowych jest art. 6 ust. 1 lit b RODO. </w:t>
      </w:r>
    </w:p>
    <w:p w14:paraId="19D090B3" w14:textId="77777777" w:rsidR="008D2638" w:rsidRPr="00C73075" w:rsidRDefault="008D2638" w:rsidP="008D2638">
      <w:pPr>
        <w:numPr>
          <w:ilvl w:val="3"/>
          <w:numId w:val="30"/>
        </w:numPr>
        <w:spacing w:line="256" w:lineRule="auto"/>
        <w:ind w:left="426" w:hanging="426"/>
        <w:contextualSpacing/>
        <w:jc w:val="both"/>
        <w:rPr>
          <w:rFonts w:ascii="Source Sans Pro" w:hAnsi="Source Sans Pro" w:cstheme="minorHAnsi"/>
          <w:sz w:val="22"/>
          <w:szCs w:val="22"/>
        </w:rPr>
      </w:pPr>
      <w:r w:rsidRPr="00C73075">
        <w:rPr>
          <w:rFonts w:ascii="Source Sans Pro" w:hAnsi="Source Sans Pro" w:cstheme="minorHAnsi"/>
          <w:sz w:val="22"/>
          <w:szCs w:val="22"/>
        </w:rPr>
        <w:lastRenderedPageBreak/>
        <w:t xml:space="preserve">Politechnika Warszawska nie zamierza przekazywać Pani/Pana danych poza Europejski Obszar Gospodarczy. </w:t>
      </w:r>
    </w:p>
    <w:p w14:paraId="714BE184" w14:textId="77777777" w:rsidR="008D2638" w:rsidRPr="00C73075" w:rsidRDefault="008D2638" w:rsidP="008D2638">
      <w:pPr>
        <w:numPr>
          <w:ilvl w:val="3"/>
          <w:numId w:val="30"/>
        </w:numPr>
        <w:spacing w:line="256" w:lineRule="auto"/>
        <w:ind w:left="426" w:hanging="426"/>
        <w:contextualSpacing/>
        <w:jc w:val="both"/>
        <w:rPr>
          <w:rFonts w:ascii="Source Sans Pro" w:hAnsi="Source Sans Pro" w:cstheme="minorHAnsi"/>
          <w:sz w:val="22"/>
          <w:szCs w:val="22"/>
        </w:rPr>
      </w:pPr>
      <w:r w:rsidRPr="00C73075">
        <w:rPr>
          <w:rFonts w:ascii="Source Sans Pro" w:hAnsi="Source Sans Pro" w:cstheme="minorHAnsi"/>
          <w:sz w:val="22"/>
          <w:szCs w:val="22"/>
        </w:rPr>
        <w:t xml:space="preserve">Ma Pani/Pan prawo dostępu do treści swoich danych osobowych oraz prawo ich sprostowania, prawo żądania usunięcia, ograniczenia przetwarzania, prawo do przenoszenia danych, prawo wniesienia sprzeciwu wobec przetwarzania danych, prawo do cofnięcia zgody (jeżeli została udzielona) w dowolnym momencie bez podania przyczyny, bez wpływu na zgodność z prawem przetwarzania, którego dokonano na podstawie zgody przed jej cofnięciem. </w:t>
      </w:r>
    </w:p>
    <w:p w14:paraId="07177187" w14:textId="77777777" w:rsidR="008D2638" w:rsidRPr="00C73075" w:rsidRDefault="008D2638" w:rsidP="008D2638">
      <w:pPr>
        <w:numPr>
          <w:ilvl w:val="3"/>
          <w:numId w:val="30"/>
        </w:numPr>
        <w:spacing w:line="256" w:lineRule="auto"/>
        <w:ind w:left="426" w:hanging="426"/>
        <w:contextualSpacing/>
        <w:jc w:val="both"/>
        <w:rPr>
          <w:rFonts w:ascii="Source Sans Pro" w:hAnsi="Source Sans Pro" w:cstheme="minorHAnsi"/>
          <w:sz w:val="22"/>
          <w:szCs w:val="22"/>
        </w:rPr>
      </w:pPr>
      <w:r w:rsidRPr="00C73075">
        <w:rPr>
          <w:rFonts w:ascii="Source Sans Pro" w:hAnsi="Source Sans Pro" w:cstheme="minorHAnsi"/>
          <w:sz w:val="22"/>
          <w:szCs w:val="22"/>
        </w:rPr>
        <w:t xml:space="preserve">Pani/Pana dane osobowe nie będą udostępniane innym podmiotom (administratorom), za wyjątkiem podmiotów upoważnionych na podstawie przepisów prawa. </w:t>
      </w:r>
    </w:p>
    <w:p w14:paraId="296B032A" w14:textId="77777777" w:rsidR="008D2638" w:rsidRPr="00C73075" w:rsidRDefault="008D2638" w:rsidP="008D2638">
      <w:pPr>
        <w:numPr>
          <w:ilvl w:val="3"/>
          <w:numId w:val="30"/>
        </w:numPr>
        <w:spacing w:line="256" w:lineRule="auto"/>
        <w:ind w:left="426" w:hanging="426"/>
        <w:contextualSpacing/>
        <w:jc w:val="both"/>
        <w:rPr>
          <w:rFonts w:ascii="Source Sans Pro" w:hAnsi="Source Sans Pro" w:cstheme="minorHAnsi"/>
          <w:sz w:val="22"/>
          <w:szCs w:val="22"/>
        </w:rPr>
      </w:pPr>
      <w:r w:rsidRPr="00C73075">
        <w:rPr>
          <w:rFonts w:ascii="Source Sans Pro" w:hAnsi="Source Sans Pro" w:cstheme="minorHAnsi"/>
          <w:sz w:val="22"/>
          <w:szCs w:val="22"/>
        </w:rPr>
        <w:t xml:space="preserve">Dostęp do Pani/Pana danych osobowych mogą mieć podmioty (podmioty przetwarzające), którym Politechnika Warszawska zleca wykonanie czynności mogących wiązać się z przetwarzaniem danych osobowych. </w:t>
      </w:r>
    </w:p>
    <w:p w14:paraId="096521CD" w14:textId="77777777" w:rsidR="008D2638" w:rsidRPr="00C73075" w:rsidRDefault="008D2638" w:rsidP="008D2638">
      <w:pPr>
        <w:numPr>
          <w:ilvl w:val="3"/>
          <w:numId w:val="30"/>
        </w:numPr>
        <w:spacing w:line="256" w:lineRule="auto"/>
        <w:ind w:left="426" w:hanging="426"/>
        <w:contextualSpacing/>
        <w:jc w:val="both"/>
        <w:rPr>
          <w:rFonts w:ascii="Source Sans Pro" w:hAnsi="Source Sans Pro" w:cstheme="minorHAnsi"/>
          <w:sz w:val="22"/>
          <w:szCs w:val="22"/>
        </w:rPr>
      </w:pPr>
      <w:r w:rsidRPr="00C73075">
        <w:rPr>
          <w:rFonts w:ascii="Source Sans Pro" w:hAnsi="Source Sans Pro" w:cstheme="minorHAnsi"/>
          <w:sz w:val="22"/>
          <w:szCs w:val="22"/>
        </w:rPr>
        <w:t xml:space="preserve">Politechnika Warszawska nie wykorzystuje w stosunku do Pani/Pana zautomatyzowanego podejmowania decyzji, w tym nie wykonuje profilowania Pani/Pana. </w:t>
      </w:r>
    </w:p>
    <w:p w14:paraId="07CE6A27" w14:textId="77777777" w:rsidR="008D2638" w:rsidRPr="00C73075" w:rsidRDefault="008D2638" w:rsidP="008D2638">
      <w:pPr>
        <w:numPr>
          <w:ilvl w:val="3"/>
          <w:numId w:val="30"/>
        </w:numPr>
        <w:spacing w:line="256" w:lineRule="auto"/>
        <w:ind w:left="426" w:hanging="426"/>
        <w:contextualSpacing/>
        <w:jc w:val="both"/>
        <w:rPr>
          <w:rFonts w:ascii="Source Sans Pro" w:hAnsi="Source Sans Pro" w:cstheme="minorHAnsi"/>
          <w:sz w:val="22"/>
          <w:szCs w:val="22"/>
        </w:rPr>
      </w:pPr>
      <w:r w:rsidRPr="00C73075">
        <w:rPr>
          <w:rFonts w:ascii="Source Sans Pro" w:hAnsi="Source Sans Pro" w:cstheme="minorHAnsi"/>
          <w:sz w:val="22"/>
          <w:szCs w:val="22"/>
        </w:rPr>
        <w:t>Pani/Pana dane osobowe przetwarzane będą przez okres niezbędny do realizacji umowy.</w:t>
      </w:r>
    </w:p>
    <w:p w14:paraId="14CB01E2" w14:textId="77777777" w:rsidR="008D2638" w:rsidRPr="00C73075" w:rsidRDefault="008D2638" w:rsidP="008D2638">
      <w:pPr>
        <w:numPr>
          <w:ilvl w:val="3"/>
          <w:numId w:val="30"/>
        </w:numPr>
        <w:spacing w:line="256" w:lineRule="auto"/>
        <w:ind w:left="426" w:hanging="426"/>
        <w:contextualSpacing/>
        <w:jc w:val="both"/>
        <w:rPr>
          <w:rFonts w:ascii="Source Sans Pro" w:hAnsi="Source Sans Pro" w:cstheme="minorHAnsi"/>
          <w:sz w:val="22"/>
          <w:szCs w:val="22"/>
        </w:rPr>
      </w:pPr>
      <w:r w:rsidRPr="00C73075">
        <w:rPr>
          <w:rFonts w:ascii="Source Sans Pro" w:hAnsi="Source Sans Pro" w:cstheme="minorHAnsi"/>
          <w:sz w:val="22"/>
          <w:szCs w:val="22"/>
        </w:rPr>
        <w:t xml:space="preserve">Ma Pani/Pan prawo do wniesienia skargi do organu nadzorczego - Prezesa Urzędu Ochrony Danych Osobowych, gdy uzna Pani/Pan, iż przetwarzanie Pani/Pana danych osobowych narusza przepisy RODO. Kontakt z Inspektorem Ochrony Danych Zamawiającego: </w:t>
      </w:r>
      <w:hyperlink r:id="rId13" w:history="1">
        <w:r w:rsidRPr="00C73075">
          <w:rPr>
            <w:rStyle w:val="Hipercze"/>
            <w:rFonts w:ascii="Source Sans Pro" w:hAnsi="Source Sans Pro" w:cstheme="minorHAnsi"/>
            <w:sz w:val="22"/>
            <w:szCs w:val="22"/>
          </w:rPr>
          <w:t>iod@pw.edu.pl</w:t>
        </w:r>
      </w:hyperlink>
      <w:r w:rsidRPr="00C73075">
        <w:rPr>
          <w:rFonts w:ascii="Source Sans Pro" w:hAnsi="Source Sans Pro" w:cstheme="minorHAnsi"/>
          <w:color w:val="0000FF"/>
          <w:sz w:val="22"/>
          <w:szCs w:val="22"/>
          <w:u w:val="single"/>
        </w:rPr>
        <w:t>.</w:t>
      </w:r>
    </w:p>
    <w:p w14:paraId="4B13F8EB" w14:textId="77777777" w:rsidR="008D2638" w:rsidRPr="00C73075" w:rsidRDefault="008D2638" w:rsidP="008D2638">
      <w:pPr>
        <w:jc w:val="center"/>
        <w:rPr>
          <w:rFonts w:ascii="Source Sans Pro" w:hAnsi="Source Sans Pro" w:cstheme="minorHAnsi"/>
          <w:sz w:val="22"/>
          <w:szCs w:val="22"/>
          <w:lang w:eastAsia="en-US"/>
        </w:rPr>
      </w:pPr>
    </w:p>
    <w:p w14:paraId="58412397" w14:textId="77777777" w:rsidR="008D2638" w:rsidRPr="00C73075" w:rsidRDefault="008D2638" w:rsidP="008D2638">
      <w:pPr>
        <w:jc w:val="center"/>
        <w:rPr>
          <w:rFonts w:ascii="Source Sans Pro" w:hAnsi="Source Sans Pro" w:cstheme="minorHAnsi"/>
          <w:b/>
          <w:bCs/>
          <w:sz w:val="22"/>
          <w:szCs w:val="22"/>
          <w:lang w:eastAsia="en-US"/>
        </w:rPr>
      </w:pPr>
      <w:r w:rsidRPr="00C73075">
        <w:rPr>
          <w:rFonts w:ascii="Source Sans Pro" w:hAnsi="Source Sans Pro" w:cstheme="minorHAnsi"/>
          <w:b/>
          <w:bCs/>
          <w:sz w:val="22"/>
          <w:szCs w:val="22"/>
          <w:lang w:eastAsia="en-US"/>
        </w:rPr>
        <w:t xml:space="preserve">§ 14 </w:t>
      </w:r>
    </w:p>
    <w:p w14:paraId="55FF37FD" w14:textId="77777777" w:rsidR="008D2638" w:rsidRPr="00C73075" w:rsidRDefault="008D2638" w:rsidP="008D2638">
      <w:pPr>
        <w:numPr>
          <w:ilvl w:val="0"/>
          <w:numId w:val="31"/>
        </w:numPr>
        <w:autoSpaceDE w:val="0"/>
        <w:spacing w:line="256" w:lineRule="auto"/>
        <w:ind w:left="426"/>
        <w:contextualSpacing/>
        <w:jc w:val="both"/>
        <w:rPr>
          <w:rFonts w:ascii="Source Sans Pro" w:eastAsia="Calibri" w:hAnsi="Source Sans Pro" w:cstheme="minorHAnsi"/>
          <w:color w:val="000000"/>
          <w:sz w:val="22"/>
          <w:szCs w:val="22"/>
        </w:rPr>
      </w:pPr>
      <w:r w:rsidRPr="00C73075">
        <w:rPr>
          <w:rFonts w:ascii="Source Sans Pro" w:eastAsia="Calibri" w:hAnsi="Source Sans Pro" w:cstheme="minorHAnsi"/>
          <w:color w:val="000000"/>
          <w:sz w:val="22"/>
          <w:szCs w:val="22"/>
        </w:rPr>
        <w:t>W sprawach nieuregulowanych niniejszą umową mają zastosowanie przepisy ustawy Prawo zamówień publicznych i Kodeksu cywilnego.</w:t>
      </w:r>
    </w:p>
    <w:p w14:paraId="3B13C079" w14:textId="77777777" w:rsidR="008D2638" w:rsidRPr="00C73075" w:rsidRDefault="008D2638" w:rsidP="008D2638">
      <w:pPr>
        <w:numPr>
          <w:ilvl w:val="0"/>
          <w:numId w:val="31"/>
        </w:numPr>
        <w:autoSpaceDE w:val="0"/>
        <w:spacing w:line="256" w:lineRule="auto"/>
        <w:ind w:left="426"/>
        <w:contextualSpacing/>
        <w:jc w:val="both"/>
        <w:rPr>
          <w:rFonts w:ascii="Source Sans Pro" w:eastAsia="Calibri" w:hAnsi="Source Sans Pro" w:cstheme="minorHAnsi"/>
          <w:color w:val="000000"/>
          <w:sz w:val="22"/>
          <w:szCs w:val="22"/>
        </w:rPr>
      </w:pPr>
      <w:r w:rsidRPr="00C73075">
        <w:rPr>
          <w:rFonts w:ascii="Source Sans Pro" w:eastAsia="Calibri" w:hAnsi="Source Sans Pro" w:cstheme="minorHAnsi"/>
          <w:color w:val="000000"/>
          <w:sz w:val="22"/>
          <w:szCs w:val="22"/>
        </w:rPr>
        <w:t>Wszelkie zmiany lub uzupełnienia niniejszej Umowy mogą nastąpić za zgodą Stron w formie pisemnego aneksu pod rygorem nieważności.</w:t>
      </w:r>
    </w:p>
    <w:p w14:paraId="7FCBBA72" w14:textId="77777777" w:rsidR="008D2638" w:rsidRPr="00C73075" w:rsidRDefault="008D2638" w:rsidP="008D2638">
      <w:pPr>
        <w:numPr>
          <w:ilvl w:val="0"/>
          <w:numId w:val="31"/>
        </w:numPr>
        <w:autoSpaceDE w:val="0"/>
        <w:spacing w:line="256" w:lineRule="auto"/>
        <w:ind w:left="426"/>
        <w:contextualSpacing/>
        <w:jc w:val="both"/>
        <w:rPr>
          <w:rFonts w:ascii="Source Sans Pro" w:eastAsia="Calibri" w:hAnsi="Source Sans Pro" w:cstheme="minorHAnsi"/>
          <w:color w:val="000000"/>
          <w:sz w:val="22"/>
          <w:szCs w:val="22"/>
        </w:rPr>
      </w:pPr>
      <w:bookmarkStart w:id="9" w:name="_Hlk85101070"/>
      <w:bookmarkStart w:id="10" w:name="_Hlk86063942"/>
      <w:bookmarkStart w:id="11" w:name="_Hlk86320945"/>
      <w:r w:rsidRPr="00C73075">
        <w:rPr>
          <w:rFonts w:ascii="Source Sans Pro" w:hAnsi="Source Sans Pro" w:cstheme="minorHAnsi"/>
          <w:sz w:val="22"/>
          <w:szCs w:val="22"/>
        </w:rPr>
        <w:t xml:space="preserve">Spory wynikłe na tle wykonania niniejszej umowy rozwiązywane będą </w:t>
      </w:r>
      <w:bookmarkStart w:id="12" w:name="_Hlk89761923"/>
      <w:r w:rsidRPr="00C73075">
        <w:rPr>
          <w:rFonts w:ascii="Source Sans Pro" w:hAnsi="Source Sans Pro" w:cstheme="minorHAnsi"/>
          <w:sz w:val="22"/>
          <w:szCs w:val="22"/>
        </w:rPr>
        <w:t xml:space="preserve">w sposób polubowny </w:t>
      </w:r>
      <w:bookmarkStart w:id="13" w:name="_Hlk89759928"/>
      <w:r w:rsidRPr="00C73075">
        <w:rPr>
          <w:rFonts w:ascii="Source Sans Pro" w:hAnsi="Source Sans Pro" w:cstheme="minorHAnsi"/>
          <w:sz w:val="22"/>
          <w:szCs w:val="22"/>
        </w:rPr>
        <w:t xml:space="preserve">w </w:t>
      </w:r>
      <w:bookmarkStart w:id="14" w:name="_Hlk89336586"/>
      <w:bookmarkStart w:id="15" w:name="_Hlk85104411"/>
      <w:r w:rsidRPr="00C73075">
        <w:rPr>
          <w:rFonts w:ascii="Source Sans Pro" w:hAnsi="Source Sans Pro" w:cstheme="minorHAnsi"/>
          <w:sz w:val="22"/>
          <w:szCs w:val="22"/>
        </w:rPr>
        <w:t>trybie zawezwania do próby ugodowej na podstawie przepisów art. 184-186 Kodeksu postępowania cywilnego</w:t>
      </w:r>
      <w:bookmarkEnd w:id="14"/>
      <w:r w:rsidRPr="00C73075">
        <w:rPr>
          <w:rFonts w:ascii="Source Sans Pro" w:hAnsi="Source Sans Pro" w:cstheme="minorHAnsi"/>
          <w:sz w:val="22"/>
          <w:szCs w:val="22"/>
        </w:rPr>
        <w:t>.</w:t>
      </w:r>
      <w:bookmarkEnd w:id="9"/>
      <w:bookmarkEnd w:id="10"/>
      <w:bookmarkEnd w:id="11"/>
      <w:bookmarkEnd w:id="12"/>
      <w:bookmarkEnd w:id="13"/>
      <w:bookmarkEnd w:id="15"/>
    </w:p>
    <w:p w14:paraId="45BC951C" w14:textId="77777777" w:rsidR="008D2638" w:rsidRPr="00C73075" w:rsidRDefault="008D2638" w:rsidP="008D2638">
      <w:pPr>
        <w:numPr>
          <w:ilvl w:val="0"/>
          <w:numId w:val="31"/>
        </w:numPr>
        <w:autoSpaceDE w:val="0"/>
        <w:spacing w:line="256" w:lineRule="auto"/>
        <w:ind w:left="426"/>
        <w:contextualSpacing/>
        <w:jc w:val="both"/>
        <w:rPr>
          <w:rFonts w:ascii="Source Sans Pro" w:eastAsia="Calibri" w:hAnsi="Source Sans Pro" w:cstheme="minorHAnsi"/>
          <w:color w:val="000000"/>
          <w:sz w:val="22"/>
          <w:szCs w:val="22"/>
        </w:rPr>
      </w:pPr>
      <w:r w:rsidRPr="00C73075">
        <w:rPr>
          <w:rFonts w:ascii="Source Sans Pro" w:eastAsia="Calibri" w:hAnsi="Source Sans Pro" w:cstheme="minorHAnsi"/>
          <w:color w:val="000000"/>
          <w:sz w:val="22"/>
          <w:szCs w:val="22"/>
        </w:rPr>
        <w:t>Spory mogące wynikać z realizacji niniejszej umowy nierozwiązane w sposób polubowny będą rozstrzygnięte przez Sąd właściwy miejscowo  dla siedziby Zamawiającego.</w:t>
      </w:r>
    </w:p>
    <w:p w14:paraId="6EB12A03" w14:textId="77777777" w:rsidR="008D2638" w:rsidRPr="00C73075" w:rsidRDefault="008D2638" w:rsidP="008D2638">
      <w:pPr>
        <w:numPr>
          <w:ilvl w:val="0"/>
          <w:numId w:val="31"/>
        </w:numPr>
        <w:autoSpaceDE w:val="0"/>
        <w:spacing w:line="256" w:lineRule="auto"/>
        <w:ind w:left="426"/>
        <w:contextualSpacing/>
        <w:jc w:val="both"/>
        <w:rPr>
          <w:rFonts w:ascii="Source Sans Pro" w:hAnsi="Source Sans Pro" w:cstheme="minorHAnsi"/>
          <w:b/>
          <w:sz w:val="22"/>
          <w:szCs w:val="22"/>
          <w:lang w:eastAsia="en-US"/>
        </w:rPr>
      </w:pPr>
      <w:r w:rsidRPr="00C73075">
        <w:rPr>
          <w:rFonts w:ascii="Source Sans Pro" w:eastAsia="Calibri" w:hAnsi="Source Sans Pro" w:cstheme="minorHAnsi"/>
          <w:color w:val="000000"/>
          <w:sz w:val="22"/>
          <w:szCs w:val="22"/>
        </w:rPr>
        <w:t>Niniejszą umowę sporządzono w dwóch (2) jednobrzmiących egzemplarzach -  1 egzemplarz  dla Zamawiającego i 1 egzemplarz dla Wykonawcy.</w:t>
      </w:r>
    </w:p>
    <w:p w14:paraId="1DA5A2F0" w14:textId="77777777" w:rsidR="008D2638" w:rsidRPr="00C73075" w:rsidRDefault="008D2638" w:rsidP="008D2638">
      <w:pPr>
        <w:autoSpaceDE w:val="0"/>
        <w:ind w:left="426"/>
        <w:contextualSpacing/>
        <w:jc w:val="both"/>
        <w:rPr>
          <w:rFonts w:ascii="Source Sans Pro" w:hAnsi="Source Sans Pro" w:cstheme="minorHAnsi"/>
          <w:b/>
          <w:sz w:val="22"/>
          <w:szCs w:val="22"/>
          <w:lang w:eastAsia="en-US"/>
        </w:rPr>
      </w:pPr>
    </w:p>
    <w:p w14:paraId="76688FC0" w14:textId="77777777" w:rsidR="008D2638" w:rsidRPr="00C73075" w:rsidRDefault="008D2638" w:rsidP="008D2638">
      <w:pPr>
        <w:jc w:val="center"/>
        <w:rPr>
          <w:rFonts w:ascii="Source Sans Pro" w:hAnsi="Source Sans Pro" w:cstheme="minorHAnsi"/>
          <w:b/>
          <w:sz w:val="22"/>
          <w:szCs w:val="22"/>
          <w:lang w:eastAsia="en-US"/>
        </w:rPr>
      </w:pPr>
      <w:r w:rsidRPr="00C73075">
        <w:rPr>
          <w:rFonts w:ascii="Source Sans Pro" w:hAnsi="Source Sans Pro" w:cstheme="minorHAnsi"/>
          <w:b/>
          <w:sz w:val="22"/>
          <w:szCs w:val="22"/>
          <w:lang w:eastAsia="en-US"/>
        </w:rPr>
        <w:t>ZAMAWIAJĄCY</w:t>
      </w:r>
      <w:r w:rsidRPr="00C73075">
        <w:rPr>
          <w:rFonts w:ascii="Source Sans Pro" w:hAnsi="Source Sans Pro" w:cstheme="minorHAnsi"/>
          <w:b/>
          <w:sz w:val="22"/>
          <w:szCs w:val="22"/>
          <w:lang w:eastAsia="en-US"/>
        </w:rPr>
        <w:tab/>
      </w:r>
      <w:r w:rsidRPr="00C73075">
        <w:rPr>
          <w:rFonts w:ascii="Source Sans Pro" w:hAnsi="Source Sans Pro" w:cstheme="minorHAnsi"/>
          <w:b/>
          <w:sz w:val="22"/>
          <w:szCs w:val="22"/>
          <w:lang w:eastAsia="en-US"/>
        </w:rPr>
        <w:tab/>
      </w:r>
      <w:r w:rsidRPr="00C73075">
        <w:rPr>
          <w:rFonts w:ascii="Source Sans Pro" w:hAnsi="Source Sans Pro" w:cstheme="minorHAnsi"/>
          <w:b/>
          <w:sz w:val="22"/>
          <w:szCs w:val="22"/>
          <w:lang w:eastAsia="en-US"/>
        </w:rPr>
        <w:tab/>
      </w:r>
      <w:r w:rsidRPr="00C73075">
        <w:rPr>
          <w:rFonts w:ascii="Source Sans Pro" w:hAnsi="Source Sans Pro" w:cstheme="minorHAnsi"/>
          <w:b/>
          <w:sz w:val="22"/>
          <w:szCs w:val="22"/>
          <w:lang w:eastAsia="en-US"/>
        </w:rPr>
        <w:tab/>
      </w:r>
      <w:r w:rsidRPr="00C73075">
        <w:rPr>
          <w:rFonts w:ascii="Source Sans Pro" w:hAnsi="Source Sans Pro" w:cstheme="minorHAnsi"/>
          <w:b/>
          <w:sz w:val="22"/>
          <w:szCs w:val="22"/>
          <w:lang w:eastAsia="en-US"/>
        </w:rPr>
        <w:tab/>
      </w:r>
      <w:r w:rsidRPr="00C73075">
        <w:rPr>
          <w:rFonts w:ascii="Source Sans Pro" w:hAnsi="Source Sans Pro" w:cstheme="minorHAnsi"/>
          <w:b/>
          <w:sz w:val="22"/>
          <w:szCs w:val="22"/>
          <w:lang w:eastAsia="en-US"/>
        </w:rPr>
        <w:tab/>
      </w:r>
      <w:r w:rsidRPr="00C73075">
        <w:rPr>
          <w:rFonts w:ascii="Source Sans Pro" w:hAnsi="Source Sans Pro" w:cstheme="minorHAnsi"/>
          <w:b/>
          <w:sz w:val="22"/>
          <w:szCs w:val="22"/>
          <w:lang w:eastAsia="en-US"/>
        </w:rPr>
        <w:tab/>
        <w:t>WYKONAWCA</w:t>
      </w:r>
      <w:r w:rsidRPr="00C73075">
        <w:rPr>
          <w:rFonts w:ascii="Source Sans Pro" w:hAnsi="Source Sans Pro" w:cstheme="minorHAnsi"/>
          <w:b/>
          <w:sz w:val="22"/>
          <w:szCs w:val="22"/>
          <w:lang w:eastAsia="en-US"/>
        </w:rPr>
        <w:br/>
      </w:r>
    </w:p>
    <w:p w14:paraId="245FAC4B" w14:textId="77777777" w:rsidR="008D2638" w:rsidRPr="00C73075" w:rsidRDefault="008D2638" w:rsidP="008D2638">
      <w:pPr>
        <w:rPr>
          <w:rFonts w:ascii="Source Sans Pro" w:hAnsi="Source Sans Pro"/>
        </w:rPr>
      </w:pPr>
      <w:bookmarkStart w:id="16" w:name="_Hlk85457892"/>
      <w:bookmarkStart w:id="17" w:name="_Hlk104204634"/>
      <w:r>
        <w:rPr>
          <w:rFonts w:ascii="Source Sans Pro" w:eastAsiaTheme="minorHAnsi" w:hAnsi="Source Sans Pro" w:cstheme="minorHAnsi"/>
          <w:sz w:val="22"/>
          <w:szCs w:val="22"/>
          <w:lang w:eastAsia="en-US"/>
        </w:rPr>
        <w:t xml:space="preserve"> </w:t>
      </w:r>
    </w:p>
    <w:p w14:paraId="05617053" w14:textId="77777777" w:rsidR="008D2638" w:rsidRPr="00C73075" w:rsidRDefault="008D2638" w:rsidP="008D2638">
      <w:pPr>
        <w:rPr>
          <w:rFonts w:ascii="Source Sans Pro" w:eastAsiaTheme="minorHAnsi" w:hAnsi="Source Sans Pro" w:cstheme="minorHAnsi"/>
          <w:sz w:val="22"/>
          <w:szCs w:val="22"/>
          <w:lang w:eastAsia="en-US"/>
        </w:rPr>
      </w:pPr>
    </w:p>
    <w:bookmarkEnd w:id="16"/>
    <w:bookmarkEnd w:id="17"/>
    <w:p w14:paraId="64D259E1" w14:textId="77777777" w:rsidR="008D2638" w:rsidRPr="00C73075" w:rsidRDefault="008D2638" w:rsidP="008D2638">
      <w:pPr>
        <w:rPr>
          <w:rFonts w:ascii="Source Sans Pro" w:hAnsi="Source Sans Pro" w:cstheme="minorHAnsi"/>
          <w:b/>
          <w:sz w:val="22"/>
          <w:szCs w:val="22"/>
          <w:lang w:eastAsia="en-US"/>
        </w:rPr>
      </w:pPr>
    </w:p>
    <w:p w14:paraId="74CEECF1" w14:textId="77777777" w:rsidR="008D2638" w:rsidRPr="00C73075" w:rsidRDefault="008D2638" w:rsidP="008D2638">
      <w:pPr>
        <w:rPr>
          <w:rFonts w:ascii="Source Sans Pro" w:hAnsi="Source Sans Pro" w:cstheme="minorHAnsi"/>
          <w:b/>
          <w:sz w:val="22"/>
          <w:szCs w:val="22"/>
          <w:lang w:eastAsia="en-US"/>
        </w:rPr>
      </w:pPr>
    </w:p>
    <w:p w14:paraId="4164E272" w14:textId="77777777" w:rsidR="008D2638" w:rsidRPr="00C73075" w:rsidRDefault="008D2638" w:rsidP="008D2638">
      <w:pPr>
        <w:rPr>
          <w:rFonts w:ascii="Source Sans Pro" w:hAnsi="Source Sans Pro" w:cstheme="minorHAnsi"/>
          <w:sz w:val="22"/>
          <w:szCs w:val="22"/>
          <w:lang w:eastAsia="en-US"/>
        </w:rPr>
      </w:pPr>
      <w:r w:rsidRPr="00C73075">
        <w:rPr>
          <w:rFonts w:ascii="Source Sans Pro" w:hAnsi="Source Sans Pro" w:cstheme="minorHAnsi"/>
          <w:sz w:val="22"/>
          <w:szCs w:val="22"/>
          <w:lang w:eastAsia="en-US"/>
        </w:rPr>
        <w:t>Załącznik nr 1 – oferta Wykonawcy z dnia …….. – kopia formularza ofertowego;</w:t>
      </w:r>
    </w:p>
    <w:p w14:paraId="565003DB" w14:textId="77777777" w:rsidR="008D2638" w:rsidRPr="00C73075" w:rsidRDefault="008D2638" w:rsidP="008D2638">
      <w:pPr>
        <w:rPr>
          <w:rFonts w:ascii="Source Sans Pro" w:hAnsi="Source Sans Pro" w:cstheme="minorHAnsi"/>
          <w:sz w:val="22"/>
          <w:szCs w:val="22"/>
          <w:lang w:eastAsia="en-US"/>
        </w:rPr>
      </w:pPr>
      <w:r w:rsidRPr="00C73075">
        <w:rPr>
          <w:rFonts w:ascii="Source Sans Pro" w:hAnsi="Source Sans Pro" w:cstheme="minorHAnsi"/>
          <w:sz w:val="22"/>
          <w:szCs w:val="22"/>
          <w:lang w:eastAsia="en-US"/>
        </w:rPr>
        <w:t>Załącznik nr 2 – Protokół zdawczo-odbiorczy – wzór</w:t>
      </w:r>
    </w:p>
    <w:p w14:paraId="56B0DD98" w14:textId="77777777" w:rsidR="008D2638" w:rsidRPr="00C73075" w:rsidRDefault="008D2638" w:rsidP="008D2638">
      <w:pPr>
        <w:rPr>
          <w:rFonts w:ascii="Source Sans Pro" w:hAnsi="Source Sans Pro" w:cstheme="minorHAnsi"/>
          <w:sz w:val="22"/>
          <w:szCs w:val="22"/>
          <w:lang w:eastAsia="en-US"/>
        </w:rPr>
      </w:pPr>
      <w:r w:rsidRPr="00C73075">
        <w:rPr>
          <w:rFonts w:ascii="Source Sans Pro" w:hAnsi="Source Sans Pro" w:cstheme="minorHAnsi"/>
          <w:sz w:val="22"/>
          <w:szCs w:val="22"/>
          <w:lang w:eastAsia="en-US"/>
        </w:rPr>
        <w:t>Załącznik nr 3 – Opis Przedmiotu zamówienia.</w:t>
      </w:r>
    </w:p>
    <w:p w14:paraId="4C14A345" w14:textId="77777777" w:rsidR="008D2638" w:rsidRDefault="008D2638" w:rsidP="008D2638">
      <w:pPr>
        <w:rPr>
          <w:rFonts w:ascii="Source Sans Pro" w:hAnsi="Source Sans Pro" w:cstheme="minorHAnsi"/>
          <w:sz w:val="22"/>
          <w:szCs w:val="22"/>
          <w:lang w:eastAsia="en-US"/>
        </w:rPr>
      </w:pPr>
    </w:p>
    <w:p w14:paraId="4EC87132" w14:textId="77777777" w:rsidR="008D2638" w:rsidRDefault="008D2638" w:rsidP="008D2638">
      <w:bookmarkStart w:id="18" w:name="_Hlk155691606"/>
      <w:bookmarkStart w:id="19" w:name="_Hlk147221644"/>
      <w:r>
        <w:t xml:space="preserve">Zaopiniowano  . Radca prawny Andrzej Karczewski (WA-3948). BOP PW 747  12.02.2024r. </w:t>
      </w:r>
      <w:bookmarkEnd w:id="18"/>
    </w:p>
    <w:bookmarkEnd w:id="19"/>
    <w:p w14:paraId="7AAB70EA" w14:textId="77777777" w:rsidR="008D2638" w:rsidRPr="00C73075" w:rsidRDefault="008D2638" w:rsidP="008D2638">
      <w:pPr>
        <w:rPr>
          <w:rFonts w:ascii="Source Sans Pro" w:hAnsi="Source Sans Pro" w:cstheme="minorHAnsi"/>
          <w:sz w:val="22"/>
          <w:szCs w:val="22"/>
          <w:lang w:eastAsia="en-US"/>
        </w:rPr>
      </w:pPr>
    </w:p>
    <w:p w14:paraId="0E735C5A" w14:textId="77777777" w:rsidR="008D2638" w:rsidRPr="00C73075" w:rsidRDefault="008D2638" w:rsidP="008D2638">
      <w:pPr>
        <w:rPr>
          <w:rFonts w:ascii="Source Sans Pro" w:eastAsia="Calibri" w:hAnsi="Source Sans Pro" w:cs="Arial"/>
          <w:color w:val="000000"/>
          <w:sz w:val="20"/>
          <w:szCs w:val="20"/>
        </w:rPr>
      </w:pPr>
      <w:r w:rsidRPr="00C73075">
        <w:rPr>
          <w:rFonts w:ascii="Source Sans Pro" w:eastAsia="Calibri" w:hAnsi="Source Sans Pro" w:cstheme="minorHAnsi"/>
          <w:color w:val="000000"/>
          <w:sz w:val="22"/>
          <w:szCs w:val="22"/>
        </w:rPr>
        <w:t>Umowa nr MELBDZ.022.    .202</w:t>
      </w:r>
      <w:r>
        <w:rPr>
          <w:rFonts w:ascii="Source Sans Pro" w:eastAsia="Calibri" w:hAnsi="Source Sans Pro" w:cstheme="minorHAnsi"/>
          <w:color w:val="000000"/>
          <w:sz w:val="22"/>
          <w:szCs w:val="22"/>
        </w:rPr>
        <w:t xml:space="preserve">4 </w:t>
      </w:r>
      <w:r w:rsidRPr="00C73075">
        <w:rPr>
          <w:rFonts w:ascii="Source Sans Pro" w:hAnsi="Source Sans Pro" w:cstheme="minorHAnsi"/>
          <w:sz w:val="22"/>
          <w:szCs w:val="22"/>
          <w:lang w:eastAsia="en-US"/>
        </w:rPr>
        <w:br w:type="page"/>
      </w:r>
    </w:p>
    <w:p w14:paraId="00B15914" w14:textId="77777777" w:rsidR="008D2638" w:rsidRPr="00C73075" w:rsidRDefault="008D2638" w:rsidP="008D2638">
      <w:pPr>
        <w:spacing w:line="360" w:lineRule="auto"/>
        <w:jc w:val="both"/>
        <w:rPr>
          <w:rFonts w:ascii="Source Sans Pro" w:eastAsia="Calibri" w:hAnsi="Source Sans Pro" w:cs="Arial"/>
          <w:color w:val="000000"/>
          <w:sz w:val="20"/>
          <w:szCs w:val="20"/>
        </w:rPr>
      </w:pPr>
    </w:p>
    <w:p w14:paraId="2EB31155" w14:textId="77777777" w:rsidR="008D2638" w:rsidRPr="00C73075" w:rsidRDefault="008D2638" w:rsidP="008D2638">
      <w:pPr>
        <w:spacing w:line="360" w:lineRule="auto"/>
        <w:jc w:val="both"/>
        <w:rPr>
          <w:rFonts w:ascii="Source Sans Pro" w:eastAsia="Calibri" w:hAnsi="Source Sans Pro" w:cs="Arial"/>
          <w:color w:val="000000"/>
          <w:sz w:val="20"/>
          <w:szCs w:val="20"/>
        </w:rPr>
      </w:pPr>
    </w:p>
    <w:p w14:paraId="26ACC525" w14:textId="77777777" w:rsidR="008D2638" w:rsidRPr="006C6D44" w:rsidRDefault="008D2638" w:rsidP="006C6D44">
      <w:pPr>
        <w:spacing w:line="360" w:lineRule="auto"/>
        <w:jc w:val="center"/>
        <w:rPr>
          <w:rFonts w:ascii="Source Sans Pro" w:eastAsia="Calibri" w:hAnsi="Source Sans Pro" w:cs="Arial"/>
          <w:b/>
          <w:bCs/>
          <w:color w:val="000000"/>
          <w:sz w:val="22"/>
          <w:szCs w:val="22"/>
        </w:rPr>
      </w:pPr>
      <w:r w:rsidRPr="006C6D44">
        <w:rPr>
          <w:rFonts w:ascii="Source Sans Pro" w:eastAsia="Calibri" w:hAnsi="Source Sans Pro" w:cs="Arial"/>
          <w:b/>
          <w:bCs/>
          <w:color w:val="000000"/>
          <w:sz w:val="22"/>
          <w:szCs w:val="22"/>
        </w:rPr>
        <w:t>Protokół zdawczo-odbiorczy partii towaru  (Wzór)</w:t>
      </w:r>
    </w:p>
    <w:p w14:paraId="4D13E48F" w14:textId="77777777" w:rsidR="008D2638" w:rsidRPr="00C73075" w:rsidRDefault="008D2638" w:rsidP="008D2638">
      <w:pPr>
        <w:spacing w:line="360" w:lineRule="auto"/>
        <w:jc w:val="both"/>
        <w:rPr>
          <w:rFonts w:ascii="Source Sans Pro" w:eastAsia="Calibri" w:hAnsi="Source Sans Pro" w:cs="Arial"/>
          <w:color w:val="000000"/>
          <w:sz w:val="20"/>
          <w:szCs w:val="20"/>
        </w:rPr>
      </w:pPr>
    </w:p>
    <w:p w14:paraId="0F34286B" w14:textId="77777777" w:rsidR="008D2638" w:rsidRPr="00C73075" w:rsidRDefault="008D2638" w:rsidP="008D2638">
      <w:pPr>
        <w:spacing w:line="360" w:lineRule="auto"/>
        <w:jc w:val="both"/>
        <w:rPr>
          <w:rFonts w:ascii="Source Sans Pro" w:eastAsia="Calibri" w:hAnsi="Source Sans Pro" w:cs="Arial"/>
          <w:color w:val="000000"/>
          <w:sz w:val="20"/>
          <w:szCs w:val="20"/>
        </w:rPr>
      </w:pPr>
      <w:r w:rsidRPr="00C73075">
        <w:rPr>
          <w:rFonts w:ascii="Source Sans Pro" w:eastAsia="Calibri" w:hAnsi="Source Sans Pro" w:cs="Arial"/>
          <w:color w:val="000000"/>
          <w:sz w:val="20"/>
          <w:szCs w:val="20"/>
        </w:rPr>
        <w:t>Dnia ……… w Warszawie w siedzibie Zamawiającego odbył się odbiór dostawy ……………………………….………..</w:t>
      </w:r>
    </w:p>
    <w:p w14:paraId="5EFF4039" w14:textId="77777777" w:rsidR="008D2638" w:rsidRPr="00C73075" w:rsidRDefault="008D2638" w:rsidP="008D2638">
      <w:pPr>
        <w:spacing w:line="360" w:lineRule="auto"/>
        <w:jc w:val="both"/>
        <w:rPr>
          <w:rFonts w:ascii="Source Sans Pro" w:eastAsia="Calibri" w:hAnsi="Source Sans Pro" w:cs="Arial"/>
          <w:color w:val="000000"/>
          <w:sz w:val="20"/>
          <w:szCs w:val="20"/>
        </w:rPr>
      </w:pPr>
      <w:r w:rsidRPr="00C73075">
        <w:rPr>
          <w:rFonts w:ascii="Source Sans Pro" w:eastAsia="Calibri" w:hAnsi="Source Sans Pro" w:cs="Arial"/>
          <w:color w:val="000000"/>
          <w:sz w:val="20"/>
          <w:szCs w:val="20"/>
        </w:rPr>
        <w:t>(zgodnie z §1 umowy nr [tutaj wpisz nr umowy] z dnia ……….. zawartej pomiędzy spółką ……………………………………………………. z siedzibą w ……………………………………………….., a Politechniką Warszawską Wydział Mechaniczny Energetyki i Lotnictwa ul Nowowiejska 24, 00-665 Warszawa)</w:t>
      </w:r>
    </w:p>
    <w:p w14:paraId="014FC31F" w14:textId="77777777" w:rsidR="008D2638" w:rsidRPr="00C73075" w:rsidRDefault="008D2638" w:rsidP="008D2638">
      <w:pPr>
        <w:spacing w:line="360" w:lineRule="auto"/>
        <w:jc w:val="both"/>
        <w:rPr>
          <w:rFonts w:ascii="Source Sans Pro" w:eastAsia="Calibri" w:hAnsi="Source Sans Pro" w:cs="Arial"/>
          <w:color w:val="000000"/>
          <w:sz w:val="20"/>
          <w:szCs w:val="20"/>
        </w:rPr>
      </w:pPr>
    </w:p>
    <w:p w14:paraId="6BFD2BC4" w14:textId="77777777" w:rsidR="008D2638" w:rsidRPr="00C73075" w:rsidRDefault="008D2638" w:rsidP="008D2638">
      <w:pPr>
        <w:spacing w:line="360" w:lineRule="auto"/>
        <w:jc w:val="both"/>
        <w:rPr>
          <w:rFonts w:ascii="Source Sans Pro" w:eastAsia="Calibri" w:hAnsi="Source Sans Pro" w:cs="Arial"/>
          <w:color w:val="000000"/>
          <w:sz w:val="20"/>
          <w:szCs w:val="20"/>
        </w:rPr>
      </w:pPr>
    </w:p>
    <w:p w14:paraId="6A84DE2F" w14:textId="77777777" w:rsidR="008D2638" w:rsidRPr="00C73075" w:rsidRDefault="008D2638" w:rsidP="008D2638">
      <w:pPr>
        <w:spacing w:line="360" w:lineRule="auto"/>
        <w:jc w:val="both"/>
        <w:rPr>
          <w:rFonts w:ascii="Source Sans Pro" w:eastAsia="Calibri" w:hAnsi="Source Sans Pro" w:cs="Arial"/>
          <w:color w:val="000000"/>
          <w:sz w:val="20"/>
          <w:szCs w:val="20"/>
        </w:rPr>
      </w:pPr>
      <w:r w:rsidRPr="00C73075">
        <w:rPr>
          <w:rFonts w:ascii="Source Sans Pro" w:eastAsia="Calibri" w:hAnsi="Source Sans Pro" w:cs="Arial"/>
          <w:color w:val="000000"/>
          <w:sz w:val="20"/>
          <w:szCs w:val="20"/>
        </w:rPr>
        <w:t xml:space="preserve">Odbioru dokonali: </w:t>
      </w:r>
    </w:p>
    <w:p w14:paraId="064CB0AE" w14:textId="77777777" w:rsidR="008D2638" w:rsidRPr="00C73075" w:rsidRDefault="008D2638" w:rsidP="008D2638">
      <w:pPr>
        <w:spacing w:line="360" w:lineRule="auto"/>
        <w:jc w:val="both"/>
        <w:rPr>
          <w:rFonts w:ascii="Source Sans Pro" w:eastAsia="Calibri" w:hAnsi="Source Sans Pro" w:cs="Arial"/>
          <w:color w:val="000000"/>
          <w:sz w:val="20"/>
          <w:szCs w:val="20"/>
        </w:rPr>
      </w:pPr>
      <w:r w:rsidRPr="00C73075">
        <w:rPr>
          <w:rFonts w:ascii="Source Sans Pro" w:eastAsia="Calibri" w:hAnsi="Source Sans Pro" w:cs="Arial"/>
          <w:color w:val="000000"/>
          <w:sz w:val="20"/>
          <w:szCs w:val="20"/>
        </w:rPr>
        <w:t>1.</w:t>
      </w:r>
      <w:r w:rsidRPr="00C73075">
        <w:rPr>
          <w:rFonts w:ascii="Source Sans Pro" w:eastAsia="Calibri" w:hAnsi="Source Sans Pro" w:cs="Arial"/>
          <w:color w:val="000000"/>
          <w:sz w:val="20"/>
          <w:szCs w:val="20"/>
        </w:rPr>
        <w:tab/>
        <w:t>.....................................................</w:t>
      </w:r>
      <w:r w:rsidRPr="00C73075">
        <w:rPr>
          <w:rFonts w:ascii="Source Sans Pro" w:eastAsia="Calibri" w:hAnsi="Source Sans Pro" w:cs="Arial"/>
          <w:color w:val="000000"/>
          <w:sz w:val="20"/>
          <w:szCs w:val="20"/>
        </w:rPr>
        <w:tab/>
        <w:t xml:space="preserve"> –</w:t>
      </w:r>
      <w:r w:rsidRPr="00C73075">
        <w:rPr>
          <w:rFonts w:ascii="Source Sans Pro" w:eastAsia="Calibri" w:hAnsi="Source Sans Pro" w:cs="Arial"/>
          <w:color w:val="000000"/>
          <w:sz w:val="20"/>
          <w:szCs w:val="20"/>
        </w:rPr>
        <w:tab/>
        <w:t xml:space="preserve">przedstawiciel Wykonawcy </w:t>
      </w:r>
    </w:p>
    <w:p w14:paraId="4722C380" w14:textId="77777777" w:rsidR="008D2638" w:rsidRPr="00C73075" w:rsidRDefault="008D2638" w:rsidP="008D2638">
      <w:pPr>
        <w:spacing w:line="360" w:lineRule="auto"/>
        <w:jc w:val="both"/>
        <w:rPr>
          <w:rFonts w:ascii="Source Sans Pro" w:eastAsia="Calibri" w:hAnsi="Source Sans Pro" w:cs="Arial"/>
          <w:color w:val="000000"/>
          <w:sz w:val="20"/>
          <w:szCs w:val="20"/>
        </w:rPr>
      </w:pPr>
      <w:r w:rsidRPr="00C73075">
        <w:rPr>
          <w:rFonts w:ascii="Source Sans Pro" w:eastAsia="Calibri" w:hAnsi="Source Sans Pro" w:cs="Arial"/>
          <w:color w:val="000000"/>
          <w:sz w:val="20"/>
          <w:szCs w:val="20"/>
        </w:rPr>
        <w:t>2.</w:t>
      </w:r>
      <w:r w:rsidRPr="00C73075">
        <w:rPr>
          <w:rFonts w:ascii="Source Sans Pro" w:eastAsia="Calibri" w:hAnsi="Source Sans Pro" w:cs="Arial"/>
          <w:color w:val="000000"/>
          <w:sz w:val="20"/>
          <w:szCs w:val="20"/>
        </w:rPr>
        <w:tab/>
        <w:t>.....................................................</w:t>
      </w:r>
      <w:r w:rsidRPr="00C73075">
        <w:rPr>
          <w:rFonts w:ascii="Source Sans Pro" w:eastAsia="Calibri" w:hAnsi="Source Sans Pro" w:cs="Arial"/>
          <w:color w:val="000000"/>
          <w:sz w:val="20"/>
          <w:szCs w:val="20"/>
        </w:rPr>
        <w:tab/>
        <w:t xml:space="preserve"> – </w:t>
      </w:r>
      <w:r w:rsidRPr="00C73075">
        <w:rPr>
          <w:rFonts w:ascii="Source Sans Pro" w:eastAsia="Calibri" w:hAnsi="Source Sans Pro" w:cs="Arial"/>
          <w:color w:val="000000"/>
          <w:sz w:val="20"/>
          <w:szCs w:val="20"/>
        </w:rPr>
        <w:tab/>
        <w:t>przedstawiciel Zamawiającego</w:t>
      </w:r>
    </w:p>
    <w:p w14:paraId="1BB2D97F" w14:textId="77777777" w:rsidR="008D2638" w:rsidRPr="00C73075" w:rsidRDefault="008D2638" w:rsidP="008D2638">
      <w:pPr>
        <w:spacing w:line="360" w:lineRule="auto"/>
        <w:jc w:val="both"/>
        <w:rPr>
          <w:rFonts w:ascii="Source Sans Pro" w:eastAsia="Calibri" w:hAnsi="Source Sans Pro" w:cs="Arial"/>
          <w:color w:val="000000"/>
          <w:sz w:val="20"/>
          <w:szCs w:val="20"/>
        </w:rPr>
      </w:pPr>
    </w:p>
    <w:p w14:paraId="374EA85E" w14:textId="77777777" w:rsidR="008D2638" w:rsidRPr="00C73075" w:rsidRDefault="008D2638" w:rsidP="008D2638">
      <w:pPr>
        <w:spacing w:line="360" w:lineRule="auto"/>
        <w:jc w:val="both"/>
        <w:rPr>
          <w:rFonts w:ascii="Source Sans Pro" w:eastAsia="Calibri" w:hAnsi="Source Sans Pro" w:cs="Arial"/>
          <w:color w:val="000000"/>
          <w:sz w:val="20"/>
          <w:szCs w:val="20"/>
        </w:rPr>
      </w:pPr>
    </w:p>
    <w:p w14:paraId="5F9DDFB6" w14:textId="77777777" w:rsidR="008D2638" w:rsidRPr="00C73075" w:rsidRDefault="008D2638" w:rsidP="008D2638">
      <w:pPr>
        <w:spacing w:line="360" w:lineRule="auto"/>
        <w:jc w:val="both"/>
        <w:rPr>
          <w:rFonts w:ascii="Source Sans Pro" w:eastAsia="Calibri" w:hAnsi="Source Sans Pro" w:cs="Arial"/>
          <w:color w:val="000000"/>
          <w:sz w:val="20"/>
          <w:szCs w:val="20"/>
        </w:rPr>
      </w:pPr>
      <w:r w:rsidRPr="00C73075">
        <w:rPr>
          <w:rFonts w:ascii="Source Sans Pro" w:eastAsia="Calibri" w:hAnsi="Source Sans Pro" w:cs="Arial"/>
          <w:color w:val="000000"/>
          <w:sz w:val="20"/>
          <w:szCs w:val="20"/>
        </w:rPr>
        <w:t xml:space="preserve">Wykonawca/Sprzedawca dostarczył </w:t>
      </w:r>
    </w:p>
    <w:p w14:paraId="469C207C" w14:textId="77777777" w:rsidR="008D2638" w:rsidRPr="00C73075" w:rsidRDefault="008D2638" w:rsidP="008D2638">
      <w:pPr>
        <w:spacing w:line="360" w:lineRule="auto"/>
        <w:jc w:val="both"/>
        <w:rPr>
          <w:rFonts w:ascii="Source Sans Pro" w:eastAsia="Calibri" w:hAnsi="Source Sans Pro" w:cs="Arial"/>
          <w:color w:val="000000"/>
          <w:sz w:val="20"/>
          <w:szCs w:val="20"/>
        </w:rPr>
      </w:pPr>
    </w:p>
    <w:p w14:paraId="6E9706F1" w14:textId="77777777" w:rsidR="008D2638" w:rsidRPr="00C73075" w:rsidRDefault="008D2638" w:rsidP="008D2638">
      <w:pPr>
        <w:spacing w:line="360" w:lineRule="auto"/>
        <w:jc w:val="both"/>
        <w:rPr>
          <w:rFonts w:ascii="Source Sans Pro" w:eastAsia="Calibri" w:hAnsi="Source Sans Pro" w:cs="Arial"/>
          <w:color w:val="000000"/>
          <w:sz w:val="20"/>
          <w:szCs w:val="20"/>
        </w:rPr>
      </w:pPr>
      <w:r w:rsidRPr="00C73075">
        <w:rPr>
          <w:rFonts w:ascii="Source Sans Pro" w:eastAsia="Calibri" w:hAnsi="Source Sans Pro" w:cs="Arial"/>
          <w:color w:val="000000"/>
          <w:sz w:val="20"/>
          <w:szCs w:val="20"/>
        </w:rPr>
        <w:sym w:font="Adagio_Slab" w:char="F02D"/>
      </w:r>
      <w:r w:rsidRPr="00C73075">
        <w:rPr>
          <w:rFonts w:ascii="Source Sans Pro" w:eastAsia="Calibri" w:hAnsi="Source Sans Pro" w:cs="Arial"/>
          <w:color w:val="000000"/>
          <w:sz w:val="20"/>
          <w:szCs w:val="20"/>
        </w:rPr>
        <w:tab/>
        <w:t>[tutaj wpisz]</w:t>
      </w:r>
    </w:p>
    <w:p w14:paraId="32F239D9" w14:textId="77777777" w:rsidR="008D2638" w:rsidRPr="00C73075" w:rsidRDefault="008D2638" w:rsidP="008D2638">
      <w:pPr>
        <w:spacing w:line="360" w:lineRule="auto"/>
        <w:jc w:val="both"/>
        <w:rPr>
          <w:rFonts w:ascii="Source Sans Pro" w:eastAsia="Calibri" w:hAnsi="Source Sans Pro" w:cs="Arial"/>
          <w:color w:val="000000"/>
          <w:sz w:val="20"/>
          <w:szCs w:val="20"/>
        </w:rPr>
      </w:pPr>
      <w:r w:rsidRPr="00C73075">
        <w:rPr>
          <w:rFonts w:ascii="Source Sans Pro" w:eastAsia="Calibri" w:hAnsi="Source Sans Pro" w:cs="Arial"/>
          <w:color w:val="000000"/>
          <w:sz w:val="20"/>
          <w:szCs w:val="20"/>
        </w:rPr>
        <w:t>–  X szt.</w:t>
      </w:r>
    </w:p>
    <w:p w14:paraId="11A1FBB2" w14:textId="77777777" w:rsidR="008D2638" w:rsidRPr="00C73075" w:rsidRDefault="008D2638" w:rsidP="008D2638">
      <w:pPr>
        <w:spacing w:line="360" w:lineRule="auto"/>
        <w:jc w:val="both"/>
        <w:rPr>
          <w:rFonts w:ascii="Source Sans Pro" w:eastAsia="Calibri" w:hAnsi="Source Sans Pro" w:cs="Arial"/>
          <w:color w:val="000000"/>
          <w:sz w:val="20"/>
          <w:szCs w:val="20"/>
        </w:rPr>
      </w:pPr>
      <w:r w:rsidRPr="00C73075">
        <w:rPr>
          <w:rFonts w:ascii="Source Sans Pro" w:eastAsia="Calibri" w:hAnsi="Source Sans Pro" w:cs="Arial"/>
          <w:color w:val="000000"/>
          <w:sz w:val="20"/>
          <w:szCs w:val="20"/>
        </w:rPr>
        <w:sym w:font="Adagio_Slab" w:char="F02D"/>
      </w:r>
      <w:r w:rsidRPr="00C73075">
        <w:rPr>
          <w:rFonts w:ascii="Source Sans Pro" w:eastAsia="Calibri" w:hAnsi="Source Sans Pro" w:cs="Arial"/>
          <w:color w:val="000000"/>
          <w:sz w:val="20"/>
          <w:szCs w:val="20"/>
        </w:rPr>
        <w:tab/>
        <w:t>[tutaj wpisz]</w:t>
      </w:r>
    </w:p>
    <w:p w14:paraId="0E41A88B" w14:textId="77777777" w:rsidR="008D2638" w:rsidRPr="00C73075" w:rsidRDefault="008D2638" w:rsidP="008D2638">
      <w:pPr>
        <w:spacing w:line="360" w:lineRule="auto"/>
        <w:jc w:val="both"/>
        <w:rPr>
          <w:rFonts w:ascii="Source Sans Pro" w:eastAsia="Calibri" w:hAnsi="Source Sans Pro" w:cs="Arial"/>
          <w:color w:val="000000"/>
          <w:sz w:val="20"/>
          <w:szCs w:val="20"/>
        </w:rPr>
      </w:pPr>
      <w:r w:rsidRPr="00C73075">
        <w:rPr>
          <w:rFonts w:ascii="Source Sans Pro" w:eastAsia="Calibri" w:hAnsi="Source Sans Pro" w:cs="Arial"/>
          <w:color w:val="000000"/>
          <w:sz w:val="20"/>
          <w:szCs w:val="20"/>
        </w:rPr>
        <w:t>–  X szt.</w:t>
      </w:r>
    </w:p>
    <w:p w14:paraId="07EB9DEA" w14:textId="77777777" w:rsidR="008D2638" w:rsidRPr="00C73075" w:rsidRDefault="008D2638" w:rsidP="008D2638">
      <w:pPr>
        <w:spacing w:line="360" w:lineRule="auto"/>
        <w:jc w:val="both"/>
        <w:rPr>
          <w:rFonts w:ascii="Source Sans Pro" w:eastAsia="Calibri" w:hAnsi="Source Sans Pro" w:cs="Arial"/>
          <w:color w:val="000000"/>
          <w:sz w:val="20"/>
          <w:szCs w:val="20"/>
        </w:rPr>
      </w:pPr>
      <w:r w:rsidRPr="00C73075">
        <w:rPr>
          <w:rFonts w:ascii="Source Sans Pro" w:eastAsia="Calibri" w:hAnsi="Source Sans Pro" w:cs="Arial"/>
          <w:color w:val="000000"/>
          <w:sz w:val="20"/>
          <w:szCs w:val="20"/>
        </w:rPr>
        <w:sym w:font="Adagio_Slab" w:char="F02D"/>
      </w:r>
      <w:r w:rsidRPr="00C73075">
        <w:rPr>
          <w:rFonts w:ascii="Source Sans Pro" w:eastAsia="Calibri" w:hAnsi="Source Sans Pro" w:cs="Arial"/>
          <w:color w:val="000000"/>
          <w:sz w:val="20"/>
          <w:szCs w:val="20"/>
        </w:rPr>
        <w:tab/>
        <w:t>[tutaj wpisz]</w:t>
      </w:r>
    </w:p>
    <w:p w14:paraId="7515BD12" w14:textId="77777777" w:rsidR="008D2638" w:rsidRPr="00C73075" w:rsidRDefault="008D2638" w:rsidP="008D2638">
      <w:pPr>
        <w:spacing w:line="360" w:lineRule="auto"/>
        <w:jc w:val="both"/>
        <w:rPr>
          <w:rFonts w:ascii="Source Sans Pro" w:eastAsia="Calibri" w:hAnsi="Source Sans Pro" w:cs="Arial"/>
          <w:color w:val="000000"/>
          <w:sz w:val="20"/>
          <w:szCs w:val="20"/>
        </w:rPr>
      </w:pPr>
      <w:r w:rsidRPr="00C73075">
        <w:rPr>
          <w:rFonts w:ascii="Source Sans Pro" w:eastAsia="Calibri" w:hAnsi="Source Sans Pro" w:cs="Arial"/>
          <w:color w:val="000000"/>
          <w:sz w:val="20"/>
          <w:szCs w:val="20"/>
        </w:rPr>
        <w:t>–  X szt.</w:t>
      </w:r>
    </w:p>
    <w:p w14:paraId="5E035C0A" w14:textId="77777777" w:rsidR="008D2638" w:rsidRPr="00C73075" w:rsidRDefault="008D2638" w:rsidP="008D2638">
      <w:pPr>
        <w:spacing w:line="360" w:lineRule="auto"/>
        <w:jc w:val="both"/>
        <w:rPr>
          <w:rFonts w:ascii="Source Sans Pro" w:eastAsia="Calibri" w:hAnsi="Source Sans Pro" w:cs="Arial"/>
          <w:color w:val="000000"/>
          <w:sz w:val="20"/>
          <w:szCs w:val="20"/>
        </w:rPr>
      </w:pPr>
    </w:p>
    <w:p w14:paraId="41EED941" w14:textId="77777777" w:rsidR="008D2638" w:rsidRPr="00C73075" w:rsidRDefault="008D2638" w:rsidP="008D2638">
      <w:pPr>
        <w:spacing w:line="360" w:lineRule="auto"/>
        <w:jc w:val="both"/>
        <w:rPr>
          <w:rFonts w:ascii="Source Sans Pro" w:eastAsia="Calibri" w:hAnsi="Source Sans Pro" w:cs="Arial"/>
          <w:color w:val="000000"/>
          <w:sz w:val="20"/>
          <w:szCs w:val="20"/>
        </w:rPr>
      </w:pPr>
      <w:r w:rsidRPr="00C73075">
        <w:rPr>
          <w:rFonts w:ascii="Source Sans Pro" w:eastAsia="Calibri" w:hAnsi="Source Sans Pro" w:cs="Arial"/>
          <w:color w:val="000000"/>
          <w:sz w:val="20"/>
          <w:szCs w:val="20"/>
        </w:rPr>
        <w:t xml:space="preserve">Stwierdzono, że przedmiot dostawy jest zgodny z ww. Umową </w:t>
      </w:r>
    </w:p>
    <w:p w14:paraId="0311627E" w14:textId="77777777" w:rsidR="008D2638" w:rsidRPr="00C73075" w:rsidRDefault="008D2638" w:rsidP="008D2638">
      <w:pPr>
        <w:spacing w:line="360" w:lineRule="auto"/>
        <w:jc w:val="both"/>
        <w:rPr>
          <w:rFonts w:ascii="Source Sans Pro" w:eastAsia="Calibri" w:hAnsi="Source Sans Pro" w:cs="Arial"/>
          <w:color w:val="000000"/>
          <w:sz w:val="20"/>
          <w:szCs w:val="20"/>
        </w:rPr>
      </w:pPr>
      <w:r w:rsidRPr="00C73075">
        <w:rPr>
          <w:rFonts w:ascii="Source Sans Pro" w:eastAsia="Calibri" w:hAnsi="Source Sans Pro" w:cs="Arial"/>
          <w:color w:val="000000"/>
          <w:sz w:val="20"/>
          <w:szCs w:val="20"/>
        </w:rPr>
        <w:t xml:space="preserve">Niniejszy protokół sporządzono w dwóch jednobrzmiących egzemplarzach, po jednym dla każdej ze stron Umowy. </w:t>
      </w:r>
    </w:p>
    <w:p w14:paraId="4CFC2103" w14:textId="77777777" w:rsidR="008D2638" w:rsidRPr="00C73075" w:rsidRDefault="008D2638" w:rsidP="008D2638">
      <w:pPr>
        <w:spacing w:line="360" w:lineRule="auto"/>
        <w:jc w:val="both"/>
        <w:rPr>
          <w:rFonts w:ascii="Source Sans Pro" w:eastAsia="Calibri" w:hAnsi="Source Sans Pro" w:cs="Arial"/>
          <w:color w:val="000000"/>
          <w:sz w:val="20"/>
          <w:szCs w:val="20"/>
        </w:rPr>
      </w:pPr>
      <w:r w:rsidRPr="00C73075">
        <w:rPr>
          <w:rFonts w:ascii="Source Sans Pro" w:eastAsia="Calibri" w:hAnsi="Source Sans Pro" w:cs="Arial"/>
          <w:color w:val="000000"/>
          <w:sz w:val="20"/>
          <w:szCs w:val="20"/>
        </w:rPr>
        <w:t>Wartość dostarczonego sprzętu wynosi [tutaj wpisz kwotę] zł netto (słownie złotych: [tutaj wpisz]).</w:t>
      </w:r>
    </w:p>
    <w:p w14:paraId="7F8B547E" w14:textId="77777777" w:rsidR="008D2638" w:rsidRPr="00C73075" w:rsidRDefault="008D2638" w:rsidP="008D2638">
      <w:pPr>
        <w:spacing w:line="360" w:lineRule="auto"/>
        <w:jc w:val="both"/>
        <w:rPr>
          <w:rFonts w:ascii="Source Sans Pro" w:eastAsia="Calibri" w:hAnsi="Source Sans Pro" w:cs="Arial"/>
          <w:color w:val="000000"/>
          <w:sz w:val="20"/>
          <w:szCs w:val="20"/>
        </w:rPr>
      </w:pPr>
    </w:p>
    <w:p w14:paraId="1F3565E7" w14:textId="77777777" w:rsidR="008D2638" w:rsidRPr="00C73075" w:rsidRDefault="008D2638" w:rsidP="008D2638">
      <w:pPr>
        <w:spacing w:line="360" w:lineRule="auto"/>
        <w:jc w:val="both"/>
        <w:rPr>
          <w:rFonts w:ascii="Source Sans Pro" w:eastAsia="Calibri" w:hAnsi="Source Sans Pro" w:cs="Arial"/>
          <w:color w:val="000000"/>
          <w:sz w:val="20"/>
          <w:szCs w:val="20"/>
        </w:rPr>
      </w:pPr>
      <w:r w:rsidRPr="00C73075">
        <w:rPr>
          <w:rFonts w:ascii="Source Sans Pro" w:eastAsia="Calibri" w:hAnsi="Source Sans Pro" w:cs="Arial"/>
          <w:color w:val="000000"/>
          <w:sz w:val="20"/>
          <w:szCs w:val="20"/>
        </w:rPr>
        <w:t>Wykonawca</w:t>
      </w:r>
      <w:r w:rsidRPr="00C73075">
        <w:rPr>
          <w:rFonts w:ascii="Source Sans Pro" w:hAnsi="Source Sans Pro"/>
        </w:rPr>
        <w:t xml:space="preserve"> </w:t>
      </w:r>
      <w:r w:rsidRPr="00C73075">
        <w:rPr>
          <w:rFonts w:ascii="Source Sans Pro" w:hAnsi="Source Sans Pro"/>
        </w:rPr>
        <w:tab/>
      </w:r>
      <w:r w:rsidRPr="00C73075">
        <w:rPr>
          <w:rFonts w:ascii="Source Sans Pro" w:hAnsi="Source Sans Pro"/>
        </w:rPr>
        <w:tab/>
      </w:r>
      <w:r w:rsidRPr="00C73075">
        <w:rPr>
          <w:rFonts w:ascii="Source Sans Pro" w:hAnsi="Source Sans Pro"/>
        </w:rPr>
        <w:tab/>
      </w:r>
      <w:r w:rsidRPr="00C73075">
        <w:rPr>
          <w:rFonts w:ascii="Source Sans Pro" w:hAnsi="Source Sans Pro"/>
        </w:rPr>
        <w:tab/>
      </w:r>
      <w:r w:rsidRPr="00C73075">
        <w:rPr>
          <w:rFonts w:ascii="Source Sans Pro" w:hAnsi="Source Sans Pro"/>
        </w:rPr>
        <w:tab/>
      </w:r>
      <w:r w:rsidRPr="00C73075">
        <w:rPr>
          <w:rFonts w:ascii="Source Sans Pro" w:hAnsi="Source Sans Pro"/>
        </w:rPr>
        <w:tab/>
      </w:r>
      <w:r w:rsidRPr="00C73075">
        <w:rPr>
          <w:rFonts w:ascii="Source Sans Pro" w:hAnsi="Source Sans Pro"/>
        </w:rPr>
        <w:tab/>
      </w:r>
      <w:r w:rsidRPr="00C73075">
        <w:rPr>
          <w:rFonts w:ascii="Source Sans Pro" w:eastAsia="Calibri" w:hAnsi="Source Sans Pro" w:cs="Arial"/>
          <w:color w:val="000000"/>
          <w:sz w:val="20"/>
          <w:szCs w:val="20"/>
        </w:rPr>
        <w:t>Zamawiający</w:t>
      </w:r>
    </w:p>
    <w:p w14:paraId="5E9319C5" w14:textId="77777777" w:rsidR="008D2638" w:rsidRPr="00C73075" w:rsidRDefault="008D2638" w:rsidP="008D2638">
      <w:pPr>
        <w:spacing w:line="360" w:lineRule="auto"/>
        <w:jc w:val="both"/>
        <w:rPr>
          <w:rFonts w:ascii="Source Sans Pro" w:eastAsia="Calibri" w:hAnsi="Source Sans Pro" w:cs="Arial"/>
          <w:color w:val="000000"/>
          <w:sz w:val="20"/>
          <w:szCs w:val="20"/>
        </w:rPr>
      </w:pPr>
      <w:r w:rsidRPr="00C73075">
        <w:rPr>
          <w:rFonts w:ascii="Source Sans Pro" w:eastAsia="Calibri" w:hAnsi="Source Sans Pro" w:cs="Arial"/>
          <w:color w:val="000000"/>
          <w:sz w:val="20"/>
          <w:szCs w:val="20"/>
        </w:rPr>
        <w:t>................................................................</w:t>
      </w:r>
      <w:r w:rsidRPr="00C73075">
        <w:rPr>
          <w:rFonts w:ascii="Source Sans Pro" w:eastAsia="Calibri" w:hAnsi="Source Sans Pro" w:cs="Arial"/>
          <w:color w:val="000000"/>
          <w:sz w:val="20"/>
          <w:szCs w:val="20"/>
        </w:rPr>
        <w:tab/>
        <w:t xml:space="preserve">                            ...................................................................</w:t>
      </w:r>
    </w:p>
    <w:p w14:paraId="4C508603" w14:textId="77777777" w:rsidR="008D2638" w:rsidRPr="00C73075" w:rsidRDefault="008D2638" w:rsidP="008D2638">
      <w:pPr>
        <w:spacing w:line="360" w:lineRule="auto"/>
        <w:jc w:val="both"/>
        <w:rPr>
          <w:rFonts w:ascii="Source Sans Pro" w:eastAsia="Calibri" w:hAnsi="Source Sans Pro" w:cs="Arial"/>
          <w:color w:val="000000"/>
          <w:sz w:val="20"/>
          <w:szCs w:val="20"/>
        </w:rPr>
      </w:pPr>
    </w:p>
    <w:p w14:paraId="48320D10" w14:textId="77777777" w:rsidR="008D2638" w:rsidRDefault="008D2638" w:rsidP="008D2638"/>
    <w:p w14:paraId="564313AF" w14:textId="77777777" w:rsidR="00D179DA" w:rsidRPr="00C73075" w:rsidRDefault="00D179DA" w:rsidP="00D179DA">
      <w:pPr>
        <w:spacing w:line="360" w:lineRule="auto"/>
        <w:jc w:val="both"/>
        <w:rPr>
          <w:rFonts w:ascii="Source Sans Pro" w:eastAsia="Calibri" w:hAnsi="Source Sans Pro" w:cs="Arial"/>
          <w:color w:val="000000"/>
          <w:sz w:val="20"/>
          <w:szCs w:val="20"/>
        </w:rPr>
      </w:pPr>
    </w:p>
    <w:p w14:paraId="66570B92" w14:textId="77777777" w:rsidR="00D179DA" w:rsidRPr="00C73075" w:rsidRDefault="00D179DA" w:rsidP="00D179DA">
      <w:pPr>
        <w:spacing w:line="360" w:lineRule="auto"/>
        <w:jc w:val="both"/>
        <w:rPr>
          <w:rFonts w:ascii="Source Sans Pro" w:eastAsia="Calibri" w:hAnsi="Source Sans Pro" w:cs="Arial"/>
          <w:color w:val="000000"/>
          <w:sz w:val="20"/>
          <w:szCs w:val="20"/>
        </w:rPr>
      </w:pPr>
    </w:p>
    <w:p w14:paraId="3463C891" w14:textId="77777777" w:rsidR="00D179DA" w:rsidRPr="00C73075" w:rsidRDefault="00D179DA" w:rsidP="00D179DA">
      <w:pPr>
        <w:spacing w:line="360" w:lineRule="auto"/>
        <w:jc w:val="both"/>
        <w:rPr>
          <w:rFonts w:ascii="Source Sans Pro" w:eastAsia="Calibri" w:hAnsi="Source Sans Pro" w:cs="Arial"/>
          <w:color w:val="000000"/>
          <w:sz w:val="20"/>
          <w:szCs w:val="20"/>
        </w:rPr>
      </w:pPr>
    </w:p>
    <w:p w14:paraId="7312250F" w14:textId="77777777" w:rsidR="00D179DA" w:rsidRPr="00C73075" w:rsidRDefault="00D179DA" w:rsidP="00D179DA">
      <w:pPr>
        <w:spacing w:line="360" w:lineRule="auto"/>
        <w:jc w:val="both"/>
        <w:rPr>
          <w:rFonts w:ascii="Source Sans Pro" w:eastAsia="Calibri" w:hAnsi="Source Sans Pro" w:cs="Arial"/>
          <w:color w:val="000000"/>
          <w:sz w:val="20"/>
          <w:szCs w:val="20"/>
        </w:rPr>
      </w:pPr>
    </w:p>
    <w:p w14:paraId="1A24AE1B" w14:textId="77777777" w:rsidR="00D179DA" w:rsidRPr="00C73075" w:rsidRDefault="00D179DA" w:rsidP="00D179DA">
      <w:pPr>
        <w:spacing w:line="360" w:lineRule="auto"/>
        <w:jc w:val="both"/>
        <w:rPr>
          <w:rFonts w:ascii="Source Sans Pro" w:eastAsia="Calibri" w:hAnsi="Source Sans Pro" w:cs="Arial"/>
          <w:color w:val="000000"/>
          <w:sz w:val="20"/>
          <w:szCs w:val="20"/>
        </w:rPr>
      </w:pPr>
    </w:p>
    <w:p w14:paraId="234F8792" w14:textId="77777777" w:rsidR="001737EC" w:rsidRPr="00C73075" w:rsidRDefault="001737EC" w:rsidP="00D07C10">
      <w:pPr>
        <w:spacing w:line="360" w:lineRule="auto"/>
        <w:jc w:val="both"/>
        <w:rPr>
          <w:rFonts w:ascii="Source Sans Pro" w:eastAsia="Calibri" w:hAnsi="Source Sans Pro" w:cs="Arial"/>
          <w:color w:val="000000"/>
          <w:sz w:val="20"/>
          <w:szCs w:val="20"/>
        </w:rPr>
      </w:pPr>
    </w:p>
    <w:p w14:paraId="3D10AC2E" w14:textId="77777777" w:rsidR="001737EC" w:rsidRPr="00C73075" w:rsidRDefault="001737EC" w:rsidP="00D07C10">
      <w:pPr>
        <w:spacing w:line="360" w:lineRule="auto"/>
        <w:jc w:val="both"/>
        <w:rPr>
          <w:rFonts w:ascii="Source Sans Pro" w:eastAsia="Calibri" w:hAnsi="Source Sans Pro" w:cs="Arial"/>
          <w:color w:val="000000"/>
          <w:sz w:val="20"/>
          <w:szCs w:val="20"/>
        </w:rPr>
      </w:pPr>
    </w:p>
    <w:p w14:paraId="43AA26C5" w14:textId="77777777" w:rsidR="00D07C10" w:rsidRPr="00C73075" w:rsidRDefault="00D07C10" w:rsidP="00D07C10">
      <w:pPr>
        <w:spacing w:line="360" w:lineRule="auto"/>
        <w:jc w:val="both"/>
        <w:rPr>
          <w:rFonts w:ascii="Source Sans Pro" w:eastAsia="Calibri" w:hAnsi="Source Sans Pro" w:cs="Arial"/>
          <w:color w:val="000000"/>
          <w:sz w:val="20"/>
          <w:szCs w:val="20"/>
        </w:rPr>
      </w:pPr>
    </w:p>
    <w:p w14:paraId="719E2709" w14:textId="77777777" w:rsidR="00D07C10" w:rsidRPr="00C73075" w:rsidRDefault="00D07C10" w:rsidP="00D07C10">
      <w:pPr>
        <w:spacing w:line="360" w:lineRule="auto"/>
        <w:jc w:val="both"/>
        <w:rPr>
          <w:rFonts w:ascii="Source Sans Pro" w:eastAsia="Calibri" w:hAnsi="Source Sans Pro" w:cs="Arial"/>
          <w:color w:val="000000"/>
          <w:sz w:val="20"/>
          <w:szCs w:val="20"/>
        </w:rPr>
      </w:pPr>
    </w:p>
    <w:p w14:paraId="5B4C6B72" w14:textId="77777777" w:rsidR="00D07C10" w:rsidRPr="00C73075" w:rsidRDefault="00D07C10" w:rsidP="00D07C10">
      <w:pPr>
        <w:spacing w:line="360" w:lineRule="auto"/>
        <w:jc w:val="both"/>
        <w:rPr>
          <w:rFonts w:ascii="Source Sans Pro" w:eastAsia="Calibri" w:hAnsi="Source Sans Pro" w:cs="Arial"/>
          <w:color w:val="000000"/>
          <w:sz w:val="20"/>
          <w:szCs w:val="20"/>
        </w:rPr>
      </w:pPr>
    </w:p>
    <w:p w14:paraId="1DC2D2E7" w14:textId="77777777" w:rsidR="00D07C10" w:rsidRPr="00C73075" w:rsidRDefault="00D07C10" w:rsidP="00D07C10">
      <w:pPr>
        <w:spacing w:line="360" w:lineRule="auto"/>
        <w:jc w:val="both"/>
        <w:rPr>
          <w:rFonts w:ascii="Source Sans Pro" w:eastAsia="Calibri" w:hAnsi="Source Sans Pro" w:cs="Arial"/>
          <w:color w:val="000000"/>
          <w:sz w:val="20"/>
          <w:szCs w:val="20"/>
        </w:rPr>
      </w:pPr>
    </w:p>
    <w:p w14:paraId="56219D44" w14:textId="77777777" w:rsidR="00D07C10" w:rsidRPr="00C73075" w:rsidRDefault="00D07C10" w:rsidP="00D07C10">
      <w:pPr>
        <w:spacing w:line="360" w:lineRule="auto"/>
        <w:jc w:val="both"/>
        <w:rPr>
          <w:rFonts w:ascii="Source Sans Pro" w:eastAsia="Calibri" w:hAnsi="Source Sans Pro" w:cs="Arial"/>
          <w:color w:val="000000"/>
          <w:sz w:val="20"/>
          <w:szCs w:val="20"/>
        </w:rPr>
      </w:pPr>
    </w:p>
    <w:p w14:paraId="11C5160F" w14:textId="77777777" w:rsidR="00AA7617" w:rsidRPr="00C73075" w:rsidRDefault="00AA7617" w:rsidP="004B6CCD">
      <w:pPr>
        <w:pStyle w:val="Zwykytekst3"/>
        <w:spacing w:before="120"/>
        <w:jc w:val="center"/>
        <w:rPr>
          <w:rFonts w:ascii="Source Sans Pro" w:hAnsi="Source Sans Pro" w:cs="Arial"/>
          <w:b/>
          <w:bCs/>
        </w:rPr>
      </w:pPr>
    </w:p>
    <w:p w14:paraId="50EBF4E5" w14:textId="77777777" w:rsidR="00AA7617" w:rsidRPr="00C73075" w:rsidRDefault="00AA7617" w:rsidP="004B6CCD">
      <w:pPr>
        <w:pStyle w:val="Zwykytekst3"/>
        <w:spacing w:before="120"/>
        <w:jc w:val="center"/>
        <w:rPr>
          <w:rFonts w:ascii="Source Sans Pro" w:hAnsi="Source Sans Pro" w:cs="Arial"/>
          <w:b/>
          <w:bCs/>
        </w:rPr>
      </w:pPr>
    </w:p>
    <w:p w14:paraId="071EDEEB" w14:textId="77777777" w:rsidR="00AA7617" w:rsidRPr="00C73075" w:rsidRDefault="00AA7617" w:rsidP="004B6CCD">
      <w:pPr>
        <w:pStyle w:val="Zwykytekst3"/>
        <w:spacing w:before="120"/>
        <w:jc w:val="center"/>
        <w:rPr>
          <w:rFonts w:ascii="Source Sans Pro" w:hAnsi="Source Sans Pro" w:cs="Arial"/>
          <w:b/>
          <w:bCs/>
        </w:rPr>
      </w:pPr>
    </w:p>
    <w:p w14:paraId="1D25B2FA" w14:textId="77777777" w:rsidR="00AA7617" w:rsidRPr="00C73075" w:rsidRDefault="00AA7617" w:rsidP="004B6CCD">
      <w:pPr>
        <w:pStyle w:val="Zwykytekst3"/>
        <w:spacing w:before="120"/>
        <w:jc w:val="center"/>
        <w:rPr>
          <w:rFonts w:ascii="Source Sans Pro" w:hAnsi="Source Sans Pro" w:cs="Arial"/>
          <w:b/>
          <w:bCs/>
        </w:rPr>
      </w:pPr>
    </w:p>
    <w:p w14:paraId="77F9E674" w14:textId="77777777" w:rsidR="00AA7617" w:rsidRPr="00C73075" w:rsidRDefault="00AA7617" w:rsidP="004B6CCD">
      <w:pPr>
        <w:pStyle w:val="Zwykytekst3"/>
        <w:spacing w:before="120"/>
        <w:jc w:val="center"/>
        <w:rPr>
          <w:rFonts w:ascii="Source Sans Pro" w:hAnsi="Source Sans Pro" w:cs="Arial"/>
          <w:b/>
          <w:bCs/>
        </w:rPr>
      </w:pPr>
    </w:p>
    <w:p w14:paraId="490AE793" w14:textId="77777777" w:rsidR="00AA7617" w:rsidRPr="00C73075" w:rsidRDefault="00AA7617" w:rsidP="004B6CCD">
      <w:pPr>
        <w:pStyle w:val="Zwykytekst3"/>
        <w:spacing w:before="120"/>
        <w:jc w:val="center"/>
        <w:rPr>
          <w:rFonts w:ascii="Source Sans Pro" w:hAnsi="Source Sans Pro" w:cs="Arial"/>
          <w:b/>
          <w:bCs/>
        </w:rPr>
      </w:pPr>
    </w:p>
    <w:p w14:paraId="3C80302A" w14:textId="77777777" w:rsidR="00AA7617" w:rsidRPr="00C73075" w:rsidRDefault="00AA7617" w:rsidP="00AA7617">
      <w:pPr>
        <w:pStyle w:val="Zwykytekst3"/>
        <w:spacing w:before="120"/>
        <w:jc w:val="center"/>
        <w:rPr>
          <w:rFonts w:ascii="Source Sans Pro" w:hAnsi="Source Sans Pro" w:cs="Arial"/>
          <w:b/>
          <w:bCs/>
        </w:rPr>
      </w:pPr>
    </w:p>
    <w:p w14:paraId="1CC49540" w14:textId="77777777" w:rsidR="00AF7EF3" w:rsidRPr="00C73075" w:rsidRDefault="00AF7EF3" w:rsidP="00AA7617">
      <w:pPr>
        <w:pStyle w:val="Zwykytekst3"/>
        <w:spacing w:before="120"/>
        <w:jc w:val="center"/>
        <w:rPr>
          <w:rFonts w:ascii="Source Sans Pro" w:hAnsi="Source Sans Pro" w:cs="Arial"/>
          <w:b/>
          <w:bCs/>
        </w:rPr>
      </w:pPr>
    </w:p>
    <w:p w14:paraId="3C9E717F" w14:textId="77777777" w:rsidR="00AA7617" w:rsidRPr="00C73075" w:rsidRDefault="00AA7617" w:rsidP="00AA7617">
      <w:pPr>
        <w:pStyle w:val="Zwykytekst3"/>
        <w:spacing w:before="120"/>
        <w:jc w:val="center"/>
        <w:rPr>
          <w:rFonts w:ascii="Source Sans Pro" w:hAnsi="Source Sans Pro" w:cs="Arial"/>
          <w:b/>
          <w:bCs/>
        </w:rPr>
      </w:pPr>
      <w:r w:rsidRPr="00C73075">
        <w:rPr>
          <w:rFonts w:ascii="Source Sans Pro" w:hAnsi="Source Sans Pro" w:cs="Arial"/>
          <w:b/>
          <w:bCs/>
        </w:rPr>
        <w:t>Tom III</w:t>
      </w:r>
    </w:p>
    <w:p w14:paraId="2574E649" w14:textId="77777777" w:rsidR="00AA7617" w:rsidRPr="00C73075" w:rsidRDefault="00560322" w:rsidP="00AA7617">
      <w:pPr>
        <w:pStyle w:val="Zwykytekst3"/>
        <w:spacing w:before="120"/>
        <w:jc w:val="center"/>
        <w:rPr>
          <w:rFonts w:ascii="Source Sans Pro" w:hAnsi="Source Sans Pro" w:cs="Arial"/>
          <w:b/>
          <w:bCs/>
        </w:rPr>
      </w:pPr>
      <w:r w:rsidRPr="00C73075">
        <w:rPr>
          <w:rFonts w:ascii="Source Sans Pro" w:hAnsi="Source Sans Pro" w:cs="Arial"/>
          <w:b/>
          <w:bCs/>
        </w:rPr>
        <w:t>OPIS PRZEDMIOTU ZAMÓWIENIA</w:t>
      </w:r>
    </w:p>
    <w:p w14:paraId="10B34D7F" w14:textId="77777777" w:rsidR="00AA7617" w:rsidRPr="00C73075" w:rsidRDefault="00D07C10" w:rsidP="004B6CCD">
      <w:pPr>
        <w:pStyle w:val="Zwykytekst3"/>
        <w:spacing w:before="120"/>
        <w:jc w:val="center"/>
        <w:rPr>
          <w:rFonts w:ascii="Source Sans Pro" w:hAnsi="Source Sans Pro" w:cs="Arial"/>
        </w:rPr>
      </w:pPr>
      <w:r w:rsidRPr="00C73075">
        <w:rPr>
          <w:rFonts w:ascii="Source Sans Pro" w:hAnsi="Source Sans Pro" w:cs="Arial"/>
          <w:bCs/>
        </w:rPr>
        <w:t xml:space="preserve"> </w:t>
      </w:r>
    </w:p>
    <w:p w14:paraId="49B0C5D8" w14:textId="77777777" w:rsidR="00584805" w:rsidRPr="00C73075" w:rsidRDefault="00584805" w:rsidP="004B6CCD">
      <w:pPr>
        <w:pStyle w:val="Zwykytekst3"/>
        <w:spacing w:before="120"/>
        <w:jc w:val="center"/>
        <w:rPr>
          <w:rFonts w:ascii="Source Sans Pro" w:hAnsi="Source Sans Pro" w:cs="Arial"/>
        </w:rPr>
      </w:pPr>
    </w:p>
    <w:p w14:paraId="1DA2DEF7" w14:textId="77777777" w:rsidR="00584805" w:rsidRPr="00C73075" w:rsidRDefault="00584805" w:rsidP="004B6CCD">
      <w:pPr>
        <w:pStyle w:val="Zwykytekst3"/>
        <w:spacing w:before="120"/>
        <w:jc w:val="center"/>
        <w:rPr>
          <w:rFonts w:ascii="Source Sans Pro" w:hAnsi="Source Sans Pro" w:cs="Arial"/>
        </w:rPr>
      </w:pPr>
    </w:p>
    <w:p w14:paraId="0C506800" w14:textId="77777777" w:rsidR="00584805" w:rsidRPr="00C73075" w:rsidRDefault="00584805" w:rsidP="004B6CCD">
      <w:pPr>
        <w:pStyle w:val="Zwykytekst3"/>
        <w:spacing w:before="120"/>
        <w:jc w:val="center"/>
        <w:rPr>
          <w:rFonts w:ascii="Source Sans Pro" w:hAnsi="Source Sans Pro" w:cs="Arial"/>
        </w:rPr>
      </w:pPr>
    </w:p>
    <w:p w14:paraId="03B2794F" w14:textId="77777777" w:rsidR="00584805" w:rsidRPr="00C73075" w:rsidRDefault="00584805" w:rsidP="004B6CCD">
      <w:pPr>
        <w:pStyle w:val="Zwykytekst3"/>
        <w:spacing w:before="120"/>
        <w:jc w:val="center"/>
        <w:rPr>
          <w:rFonts w:ascii="Source Sans Pro" w:hAnsi="Source Sans Pro" w:cs="Arial"/>
        </w:rPr>
      </w:pPr>
    </w:p>
    <w:p w14:paraId="70E46CBD" w14:textId="77777777" w:rsidR="00584805" w:rsidRPr="00C73075" w:rsidRDefault="00584805" w:rsidP="004B6CCD">
      <w:pPr>
        <w:pStyle w:val="Zwykytekst3"/>
        <w:spacing w:before="120"/>
        <w:jc w:val="center"/>
        <w:rPr>
          <w:rFonts w:ascii="Source Sans Pro" w:hAnsi="Source Sans Pro" w:cs="Arial"/>
        </w:rPr>
      </w:pPr>
    </w:p>
    <w:p w14:paraId="062C92D6" w14:textId="77777777" w:rsidR="00584805" w:rsidRPr="00C73075" w:rsidRDefault="00584805" w:rsidP="004B6CCD">
      <w:pPr>
        <w:pStyle w:val="Zwykytekst3"/>
        <w:spacing w:before="120"/>
        <w:jc w:val="center"/>
        <w:rPr>
          <w:rFonts w:ascii="Source Sans Pro" w:hAnsi="Source Sans Pro" w:cs="Arial"/>
        </w:rPr>
      </w:pPr>
    </w:p>
    <w:p w14:paraId="7709DF1A" w14:textId="77777777" w:rsidR="00584805" w:rsidRPr="00C73075" w:rsidRDefault="00584805" w:rsidP="004B6CCD">
      <w:pPr>
        <w:pStyle w:val="Zwykytekst3"/>
        <w:spacing w:before="120"/>
        <w:jc w:val="center"/>
        <w:rPr>
          <w:rFonts w:ascii="Source Sans Pro" w:hAnsi="Source Sans Pro" w:cs="Arial"/>
        </w:rPr>
      </w:pPr>
    </w:p>
    <w:p w14:paraId="50C0CD99" w14:textId="77777777" w:rsidR="00584805" w:rsidRPr="00C73075" w:rsidRDefault="00584805" w:rsidP="004B6CCD">
      <w:pPr>
        <w:pStyle w:val="Zwykytekst3"/>
        <w:spacing w:before="120"/>
        <w:jc w:val="center"/>
        <w:rPr>
          <w:rFonts w:ascii="Source Sans Pro" w:hAnsi="Source Sans Pro" w:cs="Arial"/>
        </w:rPr>
      </w:pPr>
    </w:p>
    <w:p w14:paraId="0F9C48D1" w14:textId="77777777" w:rsidR="00D07C10" w:rsidRPr="00C73075" w:rsidRDefault="00D07C10" w:rsidP="004B6CCD">
      <w:pPr>
        <w:pStyle w:val="Zwykytekst3"/>
        <w:spacing w:before="120"/>
        <w:jc w:val="center"/>
        <w:rPr>
          <w:rFonts w:ascii="Source Sans Pro" w:hAnsi="Source Sans Pro" w:cs="Arial"/>
        </w:rPr>
      </w:pPr>
    </w:p>
    <w:p w14:paraId="79A2326B" w14:textId="77777777" w:rsidR="00D07C10" w:rsidRPr="00C73075" w:rsidRDefault="00D07C10" w:rsidP="004B6CCD">
      <w:pPr>
        <w:pStyle w:val="Zwykytekst3"/>
        <w:spacing w:before="120"/>
        <w:jc w:val="center"/>
        <w:rPr>
          <w:rFonts w:ascii="Source Sans Pro" w:hAnsi="Source Sans Pro" w:cs="Arial"/>
        </w:rPr>
      </w:pPr>
    </w:p>
    <w:p w14:paraId="5E75316C" w14:textId="77777777" w:rsidR="00D07C10" w:rsidRPr="00C73075" w:rsidRDefault="00D07C10" w:rsidP="004B6CCD">
      <w:pPr>
        <w:pStyle w:val="Zwykytekst3"/>
        <w:spacing w:before="120"/>
        <w:jc w:val="center"/>
        <w:rPr>
          <w:rFonts w:ascii="Source Sans Pro" w:hAnsi="Source Sans Pro" w:cs="Arial"/>
        </w:rPr>
      </w:pPr>
    </w:p>
    <w:p w14:paraId="50F5F47E" w14:textId="77777777" w:rsidR="00D07C10" w:rsidRPr="00C73075" w:rsidRDefault="00D07C10" w:rsidP="004B6CCD">
      <w:pPr>
        <w:pStyle w:val="Zwykytekst3"/>
        <w:spacing w:before="120"/>
        <w:jc w:val="center"/>
        <w:rPr>
          <w:rFonts w:ascii="Source Sans Pro" w:hAnsi="Source Sans Pro" w:cs="Arial"/>
        </w:rPr>
      </w:pPr>
    </w:p>
    <w:p w14:paraId="06B17412" w14:textId="77777777" w:rsidR="00D07C10" w:rsidRPr="00C73075" w:rsidRDefault="00D07C10" w:rsidP="004B6CCD">
      <w:pPr>
        <w:pStyle w:val="Zwykytekst3"/>
        <w:spacing w:before="120"/>
        <w:jc w:val="center"/>
        <w:rPr>
          <w:rFonts w:ascii="Source Sans Pro" w:hAnsi="Source Sans Pro" w:cs="Arial"/>
        </w:rPr>
      </w:pPr>
    </w:p>
    <w:p w14:paraId="60BE9866" w14:textId="77777777" w:rsidR="00D07C10" w:rsidRPr="00C73075" w:rsidRDefault="00D07C10" w:rsidP="004B6CCD">
      <w:pPr>
        <w:pStyle w:val="Zwykytekst3"/>
        <w:spacing w:before="120"/>
        <w:jc w:val="center"/>
        <w:rPr>
          <w:rFonts w:ascii="Source Sans Pro" w:hAnsi="Source Sans Pro" w:cs="Arial"/>
        </w:rPr>
      </w:pPr>
    </w:p>
    <w:p w14:paraId="0AE9744C" w14:textId="77777777" w:rsidR="00D07C10" w:rsidRPr="00C73075" w:rsidRDefault="00D07C10" w:rsidP="004B6CCD">
      <w:pPr>
        <w:pStyle w:val="Zwykytekst3"/>
        <w:spacing w:before="120"/>
        <w:jc w:val="center"/>
        <w:rPr>
          <w:rFonts w:ascii="Source Sans Pro" w:hAnsi="Source Sans Pro" w:cs="Arial"/>
        </w:rPr>
      </w:pPr>
    </w:p>
    <w:p w14:paraId="391F4906" w14:textId="77777777" w:rsidR="00D07C10" w:rsidRPr="00C73075" w:rsidRDefault="00D07C10" w:rsidP="004B6CCD">
      <w:pPr>
        <w:pStyle w:val="Zwykytekst3"/>
        <w:spacing w:before="120"/>
        <w:jc w:val="center"/>
        <w:rPr>
          <w:rFonts w:ascii="Source Sans Pro" w:hAnsi="Source Sans Pro" w:cs="Arial"/>
        </w:rPr>
      </w:pPr>
    </w:p>
    <w:p w14:paraId="4E645FC6" w14:textId="77777777" w:rsidR="00E5114A" w:rsidRPr="00C73075" w:rsidRDefault="00E5114A" w:rsidP="004B6CCD">
      <w:pPr>
        <w:pStyle w:val="Zwykytekst3"/>
        <w:spacing w:before="120"/>
        <w:jc w:val="center"/>
        <w:rPr>
          <w:rFonts w:ascii="Source Sans Pro" w:hAnsi="Source Sans Pro" w:cs="Arial"/>
        </w:rPr>
      </w:pPr>
    </w:p>
    <w:p w14:paraId="506EE932" w14:textId="77777777" w:rsidR="00E5114A" w:rsidRPr="00C73075" w:rsidRDefault="00E5114A" w:rsidP="004B6CCD">
      <w:pPr>
        <w:pStyle w:val="Zwykytekst3"/>
        <w:spacing w:before="120"/>
        <w:jc w:val="center"/>
        <w:rPr>
          <w:rFonts w:ascii="Source Sans Pro" w:hAnsi="Source Sans Pro" w:cs="Arial"/>
        </w:rPr>
      </w:pPr>
    </w:p>
    <w:p w14:paraId="7B63EFC9" w14:textId="77777777" w:rsidR="00E5114A" w:rsidRPr="00C73075" w:rsidRDefault="00E5114A" w:rsidP="006F2D8A">
      <w:pPr>
        <w:keepNext/>
        <w:keepLines/>
        <w:spacing w:before="240"/>
        <w:jc w:val="both"/>
        <w:outlineLvl w:val="0"/>
        <w:rPr>
          <w:rFonts w:ascii="Source Sans Pro" w:hAnsi="Source Sans Pro" w:cs="Arial"/>
          <w:bCs/>
          <w:color w:val="0000FF"/>
          <w:sz w:val="20"/>
          <w:szCs w:val="20"/>
        </w:rPr>
      </w:pPr>
      <w:r w:rsidRPr="00C73075">
        <w:rPr>
          <w:rFonts w:ascii="Source Sans Pro" w:hAnsi="Source Sans Pro" w:cs="Arial"/>
          <w:bCs/>
          <w:color w:val="0000FF"/>
          <w:sz w:val="20"/>
          <w:szCs w:val="20"/>
        </w:rPr>
        <w:lastRenderedPageBreak/>
        <w:t xml:space="preserve">Dostawa  artykułów promocyjnych dla Wydziału Mechanicznego Energetyki i Lotnictwa Politechniki Warszawskiej </w:t>
      </w:r>
    </w:p>
    <w:p w14:paraId="0A125438" w14:textId="47935D02" w:rsidR="00D07C10" w:rsidRPr="00C73075" w:rsidRDefault="00D07C10" w:rsidP="006F2D8A">
      <w:pPr>
        <w:keepNext/>
        <w:keepLines/>
        <w:spacing w:before="240"/>
        <w:jc w:val="both"/>
        <w:outlineLvl w:val="0"/>
        <w:rPr>
          <w:rFonts w:ascii="Source Sans Pro" w:hAnsi="Source Sans Pro" w:cs="Arial"/>
          <w:bCs/>
          <w:sz w:val="18"/>
          <w:szCs w:val="18"/>
        </w:rPr>
      </w:pPr>
      <w:r w:rsidRPr="00C73075">
        <w:rPr>
          <w:rFonts w:ascii="Source Sans Pro" w:hAnsi="Source Sans Pro" w:cs="Arial"/>
          <w:bCs/>
          <w:sz w:val="18"/>
          <w:szCs w:val="18"/>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5462D4F0" w14:textId="77777777" w:rsidR="00E5114A" w:rsidRPr="00C73075" w:rsidRDefault="003D6679" w:rsidP="0062361A">
      <w:pPr>
        <w:ind w:left="360"/>
        <w:rPr>
          <w:rFonts w:ascii="Source Sans Pro" w:eastAsiaTheme="minorHAnsi" w:hAnsi="Source Sans Pro"/>
          <w:sz w:val="20"/>
          <w:szCs w:val="20"/>
          <w:lang w:eastAsia="en-US"/>
        </w:rPr>
      </w:pPr>
      <w:r w:rsidRPr="00C73075">
        <w:rPr>
          <w:rFonts w:ascii="Source Sans Pro" w:eastAsiaTheme="minorHAnsi" w:hAnsi="Source Sans Pro"/>
          <w:sz w:val="20"/>
          <w:szCs w:val="20"/>
          <w:lang w:eastAsia="en-US"/>
        </w:rPr>
        <w:t xml:space="preserve"> </w:t>
      </w:r>
      <w:bookmarkStart w:id="20" w:name="_Hlk158913389"/>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1701"/>
        <w:gridCol w:w="850"/>
        <w:gridCol w:w="3827"/>
        <w:gridCol w:w="2835"/>
      </w:tblGrid>
      <w:tr w:rsidR="00E5114A" w:rsidRPr="00C73075" w14:paraId="7D4E192A" w14:textId="77777777" w:rsidTr="008B556A">
        <w:trPr>
          <w:trHeight w:val="697"/>
        </w:trPr>
        <w:tc>
          <w:tcPr>
            <w:tcW w:w="529" w:type="dxa"/>
          </w:tcPr>
          <w:p w14:paraId="5C7D4B09" w14:textId="7186D045" w:rsidR="00E5114A" w:rsidRPr="00C73075" w:rsidRDefault="00E24530" w:rsidP="006370A7">
            <w:pPr>
              <w:pStyle w:val="Default"/>
              <w:rPr>
                <w:rFonts w:ascii="Source Sans Pro" w:hAnsi="Source Sans Pro" w:cstheme="minorHAnsi"/>
                <w:sz w:val="18"/>
                <w:szCs w:val="18"/>
              </w:rPr>
            </w:pPr>
            <w:bookmarkStart w:id="21" w:name="_Hlk135209383"/>
            <w:r w:rsidRPr="00C73075">
              <w:rPr>
                <w:rFonts w:ascii="Source Sans Pro" w:hAnsi="Source Sans Pro" w:cstheme="minorHAnsi"/>
                <w:b/>
                <w:bCs/>
                <w:sz w:val="18"/>
                <w:szCs w:val="18"/>
              </w:rPr>
              <w:t>l.p</w:t>
            </w:r>
            <w:r w:rsidR="00E5114A" w:rsidRPr="00C73075">
              <w:rPr>
                <w:rFonts w:ascii="Source Sans Pro" w:hAnsi="Source Sans Pro" w:cstheme="minorHAnsi"/>
                <w:b/>
                <w:bCs/>
                <w:sz w:val="18"/>
                <w:szCs w:val="18"/>
              </w:rPr>
              <w:t xml:space="preserve">. </w:t>
            </w:r>
          </w:p>
        </w:tc>
        <w:tc>
          <w:tcPr>
            <w:tcW w:w="1701" w:type="dxa"/>
          </w:tcPr>
          <w:p w14:paraId="4DB47794" w14:textId="77777777" w:rsidR="00E5114A" w:rsidRPr="00C73075" w:rsidRDefault="00E5114A" w:rsidP="006370A7">
            <w:pPr>
              <w:pStyle w:val="Default"/>
              <w:rPr>
                <w:rFonts w:ascii="Source Sans Pro" w:hAnsi="Source Sans Pro" w:cstheme="minorHAnsi"/>
                <w:sz w:val="18"/>
                <w:szCs w:val="18"/>
              </w:rPr>
            </w:pPr>
            <w:r w:rsidRPr="00C73075">
              <w:rPr>
                <w:rFonts w:ascii="Source Sans Pro" w:hAnsi="Source Sans Pro" w:cstheme="minorHAnsi"/>
                <w:b/>
                <w:bCs/>
                <w:sz w:val="18"/>
                <w:szCs w:val="18"/>
              </w:rPr>
              <w:t xml:space="preserve">Nazwa/ rodzaj materiału promocyjnego (gadżetu) </w:t>
            </w:r>
          </w:p>
        </w:tc>
        <w:tc>
          <w:tcPr>
            <w:tcW w:w="850" w:type="dxa"/>
          </w:tcPr>
          <w:p w14:paraId="1F5C4468" w14:textId="77777777" w:rsidR="00E5114A" w:rsidRPr="00C73075" w:rsidRDefault="00E5114A" w:rsidP="006370A7">
            <w:pPr>
              <w:pStyle w:val="Default"/>
              <w:rPr>
                <w:rFonts w:ascii="Source Sans Pro" w:hAnsi="Source Sans Pro" w:cstheme="minorHAnsi"/>
                <w:sz w:val="18"/>
                <w:szCs w:val="18"/>
              </w:rPr>
            </w:pPr>
            <w:r w:rsidRPr="00C73075">
              <w:rPr>
                <w:rFonts w:ascii="Source Sans Pro" w:hAnsi="Source Sans Pro" w:cstheme="minorHAnsi"/>
                <w:b/>
                <w:bCs/>
                <w:sz w:val="18"/>
                <w:szCs w:val="18"/>
              </w:rPr>
              <w:t xml:space="preserve">Liczba </w:t>
            </w:r>
          </w:p>
          <w:p w14:paraId="31B902E1" w14:textId="77777777" w:rsidR="00E5114A" w:rsidRPr="00C73075" w:rsidRDefault="00E5114A" w:rsidP="006370A7">
            <w:pPr>
              <w:pStyle w:val="Default"/>
              <w:rPr>
                <w:rFonts w:ascii="Source Sans Pro" w:hAnsi="Source Sans Pro" w:cstheme="minorHAnsi"/>
                <w:sz w:val="18"/>
                <w:szCs w:val="18"/>
              </w:rPr>
            </w:pPr>
            <w:r w:rsidRPr="00C73075">
              <w:rPr>
                <w:rFonts w:ascii="Source Sans Pro" w:hAnsi="Source Sans Pro" w:cstheme="minorHAnsi"/>
                <w:b/>
                <w:bCs/>
                <w:sz w:val="18"/>
                <w:szCs w:val="18"/>
              </w:rPr>
              <w:t xml:space="preserve">szt. </w:t>
            </w:r>
          </w:p>
        </w:tc>
        <w:tc>
          <w:tcPr>
            <w:tcW w:w="3827" w:type="dxa"/>
          </w:tcPr>
          <w:p w14:paraId="21B034F3" w14:textId="77777777" w:rsidR="00E5114A" w:rsidRPr="00C73075" w:rsidRDefault="00E5114A" w:rsidP="006370A7">
            <w:pPr>
              <w:pStyle w:val="Default"/>
              <w:rPr>
                <w:rFonts w:ascii="Source Sans Pro" w:hAnsi="Source Sans Pro" w:cstheme="minorHAnsi"/>
                <w:sz w:val="18"/>
                <w:szCs w:val="18"/>
              </w:rPr>
            </w:pPr>
            <w:r w:rsidRPr="00C73075">
              <w:rPr>
                <w:rFonts w:ascii="Source Sans Pro" w:hAnsi="Source Sans Pro" w:cstheme="minorHAnsi"/>
                <w:b/>
                <w:bCs/>
                <w:sz w:val="18"/>
                <w:szCs w:val="18"/>
              </w:rPr>
              <w:t xml:space="preserve">Specyfikacja bazowego materiału promocyjnego (gadżetu) </w:t>
            </w:r>
          </w:p>
        </w:tc>
        <w:tc>
          <w:tcPr>
            <w:tcW w:w="2835" w:type="dxa"/>
          </w:tcPr>
          <w:p w14:paraId="7FEC257E" w14:textId="77777777" w:rsidR="00E5114A" w:rsidRPr="00C73075" w:rsidRDefault="00E5114A" w:rsidP="006370A7">
            <w:pPr>
              <w:pStyle w:val="Default"/>
              <w:rPr>
                <w:rFonts w:ascii="Source Sans Pro" w:hAnsi="Source Sans Pro" w:cstheme="minorHAnsi"/>
                <w:sz w:val="18"/>
                <w:szCs w:val="18"/>
              </w:rPr>
            </w:pPr>
            <w:r w:rsidRPr="00C73075">
              <w:rPr>
                <w:rFonts w:ascii="Source Sans Pro" w:hAnsi="Source Sans Pro" w:cstheme="minorHAnsi"/>
                <w:b/>
                <w:bCs/>
                <w:sz w:val="18"/>
                <w:szCs w:val="18"/>
              </w:rPr>
              <w:t xml:space="preserve">Specyfikacja znakowania bazowego materiału promocyjnego (gadżetu), </w:t>
            </w:r>
          </w:p>
          <w:p w14:paraId="21673D19" w14:textId="77777777" w:rsidR="00E5114A" w:rsidRPr="00C73075" w:rsidRDefault="00E5114A" w:rsidP="006370A7">
            <w:pPr>
              <w:pStyle w:val="Default"/>
              <w:rPr>
                <w:rFonts w:ascii="Source Sans Pro" w:hAnsi="Source Sans Pro" w:cstheme="minorHAnsi"/>
                <w:sz w:val="18"/>
                <w:szCs w:val="18"/>
              </w:rPr>
            </w:pPr>
            <w:r w:rsidRPr="00C73075">
              <w:rPr>
                <w:rFonts w:ascii="Source Sans Pro" w:hAnsi="Source Sans Pro" w:cstheme="minorHAnsi"/>
                <w:b/>
                <w:bCs/>
                <w:sz w:val="18"/>
                <w:szCs w:val="18"/>
              </w:rPr>
              <w:t xml:space="preserve">istotna przy wycenie, do wykorzystania /zastosowania na etapie realizacji umowy </w:t>
            </w:r>
          </w:p>
        </w:tc>
      </w:tr>
      <w:tr w:rsidR="00DD67C7" w:rsidRPr="00C73075" w14:paraId="3A6470F2" w14:textId="77777777" w:rsidTr="008B556A">
        <w:trPr>
          <w:trHeight w:val="1261"/>
        </w:trPr>
        <w:tc>
          <w:tcPr>
            <w:tcW w:w="529" w:type="dxa"/>
          </w:tcPr>
          <w:p w14:paraId="38284B42" w14:textId="77777777" w:rsidR="00DD67C7" w:rsidRPr="00C73075" w:rsidRDefault="00DD67C7" w:rsidP="00DD67C7">
            <w:pPr>
              <w:pStyle w:val="Default"/>
              <w:rPr>
                <w:rFonts w:ascii="Source Sans Pro" w:hAnsi="Source Sans Pro" w:cstheme="minorHAnsi"/>
                <w:b/>
                <w:bCs/>
                <w:sz w:val="18"/>
                <w:szCs w:val="18"/>
              </w:rPr>
            </w:pPr>
            <w:r w:rsidRPr="00C73075">
              <w:rPr>
                <w:rFonts w:ascii="Source Sans Pro" w:hAnsi="Source Sans Pro" w:cstheme="minorHAnsi"/>
                <w:b/>
                <w:bCs/>
                <w:sz w:val="18"/>
                <w:szCs w:val="18"/>
              </w:rPr>
              <w:t>1</w:t>
            </w:r>
          </w:p>
        </w:tc>
        <w:tc>
          <w:tcPr>
            <w:tcW w:w="1701" w:type="dxa"/>
          </w:tcPr>
          <w:p w14:paraId="03F413AF" w14:textId="77777777" w:rsidR="00DD67C7" w:rsidRPr="00C73075" w:rsidRDefault="00DD67C7" w:rsidP="00DD67C7">
            <w:pPr>
              <w:pStyle w:val="Default"/>
              <w:rPr>
                <w:rFonts w:ascii="Source Sans Pro" w:hAnsi="Source Sans Pro" w:cstheme="minorHAnsi"/>
                <w:b/>
                <w:bCs/>
                <w:sz w:val="20"/>
                <w:szCs w:val="20"/>
              </w:rPr>
            </w:pPr>
            <w:r w:rsidRPr="00C73075">
              <w:rPr>
                <w:rFonts w:ascii="Source Sans Pro" w:hAnsi="Source Sans Pro" w:cstheme="minorHAnsi"/>
                <w:b/>
                <w:bCs/>
                <w:sz w:val="20"/>
                <w:szCs w:val="20"/>
              </w:rPr>
              <w:t>KOSZULKA</w:t>
            </w:r>
          </w:p>
          <w:p w14:paraId="45A3CF8E" w14:textId="77777777" w:rsidR="00DD67C7" w:rsidRPr="00C73075" w:rsidRDefault="00DD67C7" w:rsidP="00DD67C7">
            <w:pPr>
              <w:pStyle w:val="Default"/>
              <w:rPr>
                <w:rFonts w:ascii="Source Sans Pro" w:hAnsi="Source Sans Pro" w:cstheme="minorHAnsi"/>
                <w:b/>
                <w:bCs/>
                <w:color w:val="002060"/>
                <w:sz w:val="20"/>
                <w:szCs w:val="20"/>
              </w:rPr>
            </w:pPr>
            <w:r w:rsidRPr="00C73075">
              <w:rPr>
                <w:rFonts w:ascii="Source Sans Pro" w:hAnsi="Source Sans Pro" w:cstheme="minorHAnsi"/>
                <w:b/>
                <w:bCs/>
                <w:color w:val="002060"/>
                <w:sz w:val="20"/>
                <w:szCs w:val="20"/>
              </w:rPr>
              <w:t xml:space="preserve">T-shirt </w:t>
            </w:r>
          </w:p>
          <w:p w14:paraId="7CDBE523" w14:textId="385E5028" w:rsidR="00DD67C7" w:rsidRPr="00C73075" w:rsidRDefault="00DD67C7" w:rsidP="00DD67C7">
            <w:pPr>
              <w:pStyle w:val="Default"/>
              <w:rPr>
                <w:rFonts w:ascii="Source Sans Pro" w:hAnsi="Source Sans Pro" w:cstheme="minorHAnsi"/>
                <w:b/>
                <w:bCs/>
                <w:sz w:val="20"/>
                <w:szCs w:val="20"/>
              </w:rPr>
            </w:pPr>
            <w:r w:rsidRPr="00C73075">
              <w:rPr>
                <w:rFonts w:ascii="Source Sans Pro" w:hAnsi="Source Sans Pro" w:cstheme="minorHAnsi"/>
                <w:color w:val="auto"/>
                <w:sz w:val="20"/>
                <w:szCs w:val="20"/>
              </w:rPr>
              <w:t xml:space="preserve">Kolor niebieski </w:t>
            </w:r>
          </w:p>
        </w:tc>
        <w:tc>
          <w:tcPr>
            <w:tcW w:w="850" w:type="dxa"/>
          </w:tcPr>
          <w:p w14:paraId="1AF25878" w14:textId="0033D9CA" w:rsidR="00DD67C7" w:rsidRPr="00C73075" w:rsidRDefault="00DD67C7" w:rsidP="00DD67C7">
            <w:pPr>
              <w:pStyle w:val="Default"/>
              <w:rPr>
                <w:rFonts w:ascii="Source Sans Pro" w:hAnsi="Source Sans Pro" w:cstheme="minorHAnsi"/>
                <w:b/>
                <w:bCs/>
                <w:sz w:val="18"/>
                <w:szCs w:val="18"/>
              </w:rPr>
            </w:pPr>
            <w:r>
              <w:rPr>
                <w:rFonts w:ascii="Source Sans Pro" w:hAnsi="Source Sans Pro" w:cstheme="minorHAnsi"/>
                <w:b/>
                <w:bCs/>
                <w:sz w:val="18"/>
                <w:szCs w:val="18"/>
              </w:rPr>
              <w:t>100</w:t>
            </w:r>
          </w:p>
        </w:tc>
        <w:tc>
          <w:tcPr>
            <w:tcW w:w="3827" w:type="dxa"/>
          </w:tcPr>
          <w:p w14:paraId="4CDEBBB0" w14:textId="77777777" w:rsidR="00DD67C7" w:rsidRPr="00C73075" w:rsidRDefault="00DD67C7" w:rsidP="00DD67C7">
            <w:pPr>
              <w:pStyle w:val="Akapitzlist"/>
              <w:numPr>
                <w:ilvl w:val="0"/>
                <w:numId w:val="35"/>
              </w:numPr>
              <w:ind w:left="173" w:hanging="173"/>
              <w:rPr>
                <w:rFonts w:ascii="Source Sans Pro" w:hAnsi="Source Sans Pro" w:cstheme="minorHAnsi"/>
                <w:sz w:val="18"/>
                <w:szCs w:val="18"/>
              </w:rPr>
            </w:pPr>
            <w:r w:rsidRPr="00C73075">
              <w:rPr>
                <w:rFonts w:ascii="Source Sans Pro" w:hAnsi="Source Sans Pro" w:cstheme="minorHAnsi"/>
                <w:sz w:val="18"/>
                <w:szCs w:val="18"/>
              </w:rPr>
              <w:t>materiał: 100% bawełna typu ring-</w:t>
            </w:r>
            <w:proofErr w:type="spellStart"/>
            <w:r w:rsidRPr="00C73075">
              <w:rPr>
                <w:rFonts w:ascii="Source Sans Pro" w:hAnsi="Source Sans Pro" w:cstheme="minorHAnsi"/>
                <w:sz w:val="18"/>
                <w:szCs w:val="18"/>
              </w:rPr>
              <w:t>spun</w:t>
            </w:r>
            <w:proofErr w:type="spellEnd"/>
          </w:p>
          <w:p w14:paraId="17D32E2D" w14:textId="77777777" w:rsidR="00DD67C7" w:rsidRPr="00C73075" w:rsidRDefault="00DD67C7" w:rsidP="00DD67C7">
            <w:pPr>
              <w:pStyle w:val="Akapitzlist"/>
              <w:numPr>
                <w:ilvl w:val="0"/>
                <w:numId w:val="35"/>
              </w:numPr>
              <w:ind w:left="173" w:hanging="173"/>
              <w:rPr>
                <w:rFonts w:ascii="Source Sans Pro" w:hAnsi="Source Sans Pro" w:cstheme="minorHAnsi"/>
                <w:sz w:val="18"/>
                <w:szCs w:val="18"/>
              </w:rPr>
            </w:pPr>
            <w:r w:rsidRPr="00C73075">
              <w:rPr>
                <w:rFonts w:ascii="Source Sans Pro" w:hAnsi="Source Sans Pro" w:cstheme="minorHAnsi"/>
                <w:sz w:val="18"/>
                <w:szCs w:val="18"/>
              </w:rPr>
              <w:t xml:space="preserve">certyfikat: </w:t>
            </w:r>
            <w:proofErr w:type="spellStart"/>
            <w:r w:rsidRPr="00C73075">
              <w:rPr>
                <w:rFonts w:ascii="Source Sans Pro" w:hAnsi="Source Sans Pro" w:cstheme="minorHAnsi"/>
                <w:sz w:val="18"/>
                <w:szCs w:val="18"/>
              </w:rPr>
              <w:t>Oeko</w:t>
            </w:r>
            <w:proofErr w:type="spellEnd"/>
            <w:r w:rsidRPr="00C73075">
              <w:rPr>
                <w:rFonts w:ascii="Source Sans Pro" w:hAnsi="Source Sans Pro" w:cstheme="minorHAnsi"/>
                <w:sz w:val="18"/>
                <w:szCs w:val="18"/>
              </w:rPr>
              <w:t xml:space="preserve">-Tex Standard 100, </w:t>
            </w:r>
            <w:proofErr w:type="spellStart"/>
            <w:r w:rsidRPr="00C73075">
              <w:rPr>
                <w:rFonts w:ascii="Source Sans Pro" w:hAnsi="Source Sans Pro" w:cstheme="minorHAnsi"/>
                <w:sz w:val="18"/>
                <w:szCs w:val="18"/>
              </w:rPr>
              <w:t>Oekotex</w:t>
            </w:r>
            <w:proofErr w:type="spellEnd"/>
          </w:p>
          <w:p w14:paraId="1B9F22A8" w14:textId="77777777" w:rsidR="00DD67C7" w:rsidRPr="00C73075" w:rsidRDefault="00DD67C7" w:rsidP="00DD67C7">
            <w:pPr>
              <w:pStyle w:val="Akapitzlist"/>
              <w:numPr>
                <w:ilvl w:val="0"/>
                <w:numId w:val="35"/>
              </w:numPr>
              <w:ind w:left="173" w:hanging="173"/>
              <w:rPr>
                <w:rFonts w:ascii="Source Sans Pro" w:hAnsi="Source Sans Pro" w:cstheme="minorHAnsi"/>
                <w:sz w:val="18"/>
                <w:szCs w:val="18"/>
              </w:rPr>
            </w:pPr>
            <w:r w:rsidRPr="00C73075">
              <w:rPr>
                <w:rFonts w:ascii="Source Sans Pro" w:hAnsi="Source Sans Pro" w:cstheme="minorHAnsi"/>
                <w:sz w:val="18"/>
                <w:szCs w:val="18"/>
              </w:rPr>
              <w:t>gramatura 185 g/m²</w:t>
            </w:r>
          </w:p>
          <w:p w14:paraId="4301443F" w14:textId="77777777" w:rsidR="00DD67C7" w:rsidRPr="00C73075" w:rsidRDefault="00DD67C7" w:rsidP="00DD67C7">
            <w:pPr>
              <w:pStyle w:val="Akapitzlist"/>
              <w:numPr>
                <w:ilvl w:val="0"/>
                <w:numId w:val="35"/>
              </w:numPr>
              <w:ind w:left="173" w:hanging="173"/>
              <w:rPr>
                <w:rFonts w:ascii="Source Sans Pro" w:hAnsi="Source Sans Pro" w:cstheme="minorHAnsi"/>
                <w:sz w:val="18"/>
                <w:szCs w:val="18"/>
              </w:rPr>
            </w:pPr>
            <w:r w:rsidRPr="00C73075">
              <w:rPr>
                <w:rFonts w:ascii="Source Sans Pro" w:hAnsi="Source Sans Pro" w:cstheme="minorHAnsi"/>
                <w:sz w:val="18"/>
                <w:szCs w:val="18"/>
              </w:rPr>
              <w:t>metka: odrywana (</w:t>
            </w:r>
            <w:proofErr w:type="spellStart"/>
            <w:r w:rsidRPr="00C73075">
              <w:rPr>
                <w:rFonts w:ascii="Source Sans Pro" w:hAnsi="Source Sans Pro" w:cstheme="minorHAnsi"/>
                <w:sz w:val="18"/>
                <w:szCs w:val="18"/>
              </w:rPr>
              <w:t>Tear</w:t>
            </w:r>
            <w:proofErr w:type="spellEnd"/>
            <w:r w:rsidRPr="00C73075">
              <w:rPr>
                <w:rFonts w:ascii="Source Sans Pro" w:hAnsi="Source Sans Pro" w:cstheme="minorHAnsi"/>
                <w:sz w:val="18"/>
                <w:szCs w:val="18"/>
              </w:rPr>
              <w:t xml:space="preserve"> </w:t>
            </w:r>
            <w:proofErr w:type="spellStart"/>
            <w:r w:rsidRPr="00C73075">
              <w:rPr>
                <w:rFonts w:ascii="Source Sans Pro" w:hAnsi="Source Sans Pro" w:cstheme="minorHAnsi"/>
                <w:sz w:val="18"/>
                <w:szCs w:val="18"/>
              </w:rPr>
              <w:t>Away</w:t>
            </w:r>
            <w:proofErr w:type="spellEnd"/>
            <w:r w:rsidRPr="00C73075">
              <w:rPr>
                <w:rFonts w:ascii="Source Sans Pro" w:hAnsi="Source Sans Pro" w:cstheme="minorHAnsi"/>
                <w:sz w:val="18"/>
                <w:szCs w:val="18"/>
              </w:rPr>
              <w:t>)</w:t>
            </w:r>
          </w:p>
          <w:p w14:paraId="22A40E17" w14:textId="77777777" w:rsidR="00DD67C7" w:rsidRPr="00C73075" w:rsidRDefault="00DD67C7" w:rsidP="00DD67C7">
            <w:pPr>
              <w:pStyle w:val="Akapitzlist"/>
              <w:numPr>
                <w:ilvl w:val="0"/>
                <w:numId w:val="35"/>
              </w:numPr>
              <w:ind w:left="173" w:hanging="173"/>
              <w:rPr>
                <w:rFonts w:ascii="Source Sans Pro" w:hAnsi="Source Sans Pro" w:cstheme="minorHAnsi"/>
                <w:sz w:val="18"/>
                <w:szCs w:val="18"/>
              </w:rPr>
            </w:pPr>
            <w:r w:rsidRPr="00C73075">
              <w:rPr>
                <w:rFonts w:ascii="Source Sans Pro" w:hAnsi="Source Sans Pro" w:cstheme="minorHAnsi"/>
                <w:sz w:val="18"/>
                <w:szCs w:val="18"/>
              </w:rPr>
              <w:t>solidna jakość i wysoką wytrzymałością przy użytkowaniu, niekurczliwa</w:t>
            </w:r>
          </w:p>
          <w:p w14:paraId="0ABD3CBC" w14:textId="77777777" w:rsidR="00DD67C7" w:rsidRPr="00C73075" w:rsidRDefault="00DD67C7" w:rsidP="00DD67C7">
            <w:pPr>
              <w:pStyle w:val="Akapitzlist"/>
              <w:numPr>
                <w:ilvl w:val="0"/>
                <w:numId w:val="35"/>
              </w:numPr>
              <w:ind w:left="173" w:hanging="173"/>
              <w:rPr>
                <w:rFonts w:ascii="Source Sans Pro" w:hAnsi="Source Sans Pro" w:cstheme="minorHAnsi"/>
                <w:sz w:val="18"/>
                <w:szCs w:val="18"/>
              </w:rPr>
            </w:pPr>
            <w:r w:rsidRPr="00C73075">
              <w:rPr>
                <w:rFonts w:ascii="Source Sans Pro" w:hAnsi="Source Sans Pro" w:cstheme="minorHAnsi"/>
                <w:sz w:val="18"/>
                <w:szCs w:val="18"/>
              </w:rPr>
              <w:t>bawełna z której jest zrobiona zapewnia przyjemne i naturalne uczucie podczas noszenia</w:t>
            </w:r>
          </w:p>
          <w:p w14:paraId="18CFAA80" w14:textId="77777777" w:rsidR="00DD67C7" w:rsidRPr="00C73075" w:rsidRDefault="00DD67C7" w:rsidP="00DD67C7">
            <w:pPr>
              <w:pStyle w:val="Akapitzlist"/>
              <w:numPr>
                <w:ilvl w:val="0"/>
                <w:numId w:val="35"/>
              </w:numPr>
              <w:ind w:left="173" w:hanging="173"/>
              <w:rPr>
                <w:rFonts w:ascii="Source Sans Pro" w:hAnsi="Source Sans Pro" w:cstheme="minorHAnsi"/>
                <w:sz w:val="18"/>
                <w:szCs w:val="18"/>
              </w:rPr>
            </w:pPr>
            <w:r w:rsidRPr="00C73075">
              <w:rPr>
                <w:rFonts w:ascii="Source Sans Pro" w:hAnsi="Source Sans Pro" w:cstheme="minorHAnsi"/>
                <w:sz w:val="18"/>
                <w:szCs w:val="18"/>
              </w:rPr>
              <w:t>bezszwowy ściągacz wokół szyi</w:t>
            </w:r>
          </w:p>
          <w:p w14:paraId="71CCBECC" w14:textId="77777777" w:rsidR="00DD67C7" w:rsidRPr="00C73075" w:rsidRDefault="00DD67C7" w:rsidP="00DD67C7">
            <w:pPr>
              <w:pStyle w:val="Akapitzlist"/>
              <w:numPr>
                <w:ilvl w:val="0"/>
                <w:numId w:val="35"/>
              </w:numPr>
              <w:ind w:left="173" w:hanging="173"/>
              <w:rPr>
                <w:rFonts w:ascii="Source Sans Pro" w:hAnsi="Source Sans Pro" w:cstheme="minorHAnsi"/>
                <w:sz w:val="18"/>
                <w:szCs w:val="18"/>
              </w:rPr>
            </w:pPr>
            <w:r w:rsidRPr="00C73075">
              <w:rPr>
                <w:rFonts w:ascii="Source Sans Pro" w:hAnsi="Source Sans Pro" w:cstheme="minorHAnsi"/>
                <w:sz w:val="18"/>
                <w:szCs w:val="18"/>
              </w:rPr>
              <w:t>taśmę wzmacniającą na karku</w:t>
            </w:r>
          </w:p>
          <w:p w14:paraId="56C09131" w14:textId="77777777" w:rsidR="00DD67C7" w:rsidRPr="00C73075" w:rsidRDefault="00DD67C7" w:rsidP="00DD67C7">
            <w:pPr>
              <w:pStyle w:val="Akapitzlist"/>
              <w:numPr>
                <w:ilvl w:val="0"/>
                <w:numId w:val="35"/>
              </w:numPr>
              <w:ind w:left="173" w:hanging="173"/>
              <w:rPr>
                <w:rFonts w:ascii="Source Sans Pro" w:hAnsi="Source Sans Pro" w:cstheme="minorHAnsi"/>
                <w:sz w:val="18"/>
                <w:szCs w:val="18"/>
              </w:rPr>
            </w:pPr>
            <w:r w:rsidRPr="00C73075">
              <w:rPr>
                <w:rFonts w:ascii="Source Sans Pro" w:hAnsi="Source Sans Pro" w:cstheme="minorHAnsi"/>
                <w:sz w:val="18"/>
                <w:szCs w:val="18"/>
              </w:rPr>
              <w:t>podwójne szwy na ramionach i dolnych krawędziach koszulki</w:t>
            </w:r>
          </w:p>
          <w:p w14:paraId="348EF305" w14:textId="77777777" w:rsidR="00DD67C7" w:rsidRPr="00C73075" w:rsidRDefault="00DD67C7" w:rsidP="00DD67C7">
            <w:pPr>
              <w:pStyle w:val="Akapitzlist"/>
              <w:numPr>
                <w:ilvl w:val="0"/>
                <w:numId w:val="35"/>
              </w:numPr>
              <w:ind w:left="173" w:hanging="173"/>
              <w:rPr>
                <w:rFonts w:ascii="Source Sans Pro" w:hAnsi="Source Sans Pro" w:cstheme="minorHAnsi"/>
                <w:sz w:val="18"/>
                <w:szCs w:val="18"/>
              </w:rPr>
            </w:pPr>
            <w:r w:rsidRPr="00C73075">
              <w:rPr>
                <w:rFonts w:ascii="Source Sans Pro" w:hAnsi="Source Sans Pro" w:cstheme="minorHAnsi"/>
                <w:sz w:val="18"/>
                <w:szCs w:val="18"/>
              </w:rPr>
              <w:t>materiał: 100% bawełna ring-</w:t>
            </w:r>
            <w:proofErr w:type="spellStart"/>
            <w:r w:rsidRPr="00C73075">
              <w:rPr>
                <w:rFonts w:ascii="Source Sans Pro" w:hAnsi="Source Sans Pro" w:cstheme="minorHAnsi"/>
                <w:sz w:val="18"/>
                <w:szCs w:val="18"/>
              </w:rPr>
              <w:t>spun</w:t>
            </w:r>
            <w:proofErr w:type="spellEnd"/>
            <w:r w:rsidRPr="00C73075">
              <w:rPr>
                <w:rFonts w:ascii="Source Sans Pro" w:hAnsi="Source Sans Pro" w:cstheme="minorHAnsi"/>
                <w:sz w:val="18"/>
                <w:szCs w:val="18"/>
              </w:rPr>
              <w:t xml:space="preserve">,. </w:t>
            </w:r>
          </w:p>
          <w:p w14:paraId="6B0DE812" w14:textId="77777777" w:rsidR="00DD67C7" w:rsidRPr="00C73075" w:rsidRDefault="00DD67C7" w:rsidP="00DD67C7">
            <w:pPr>
              <w:pStyle w:val="Akapitzlist"/>
              <w:numPr>
                <w:ilvl w:val="0"/>
                <w:numId w:val="35"/>
              </w:numPr>
              <w:ind w:left="173" w:hanging="173"/>
              <w:rPr>
                <w:rFonts w:ascii="Source Sans Pro" w:hAnsi="Source Sans Pro" w:cstheme="minorHAnsi"/>
                <w:sz w:val="18"/>
                <w:szCs w:val="18"/>
              </w:rPr>
            </w:pPr>
            <w:r w:rsidRPr="00C73075">
              <w:rPr>
                <w:rFonts w:ascii="Source Sans Pro" w:hAnsi="Source Sans Pro" w:cstheme="minorHAnsi"/>
                <w:sz w:val="18"/>
                <w:szCs w:val="18"/>
              </w:rPr>
              <w:t>rozmiary: S – XXL -podane w momencie ustalania zamówienia</w:t>
            </w:r>
          </w:p>
          <w:p w14:paraId="0F8CF1E7" w14:textId="77777777" w:rsidR="00DD67C7" w:rsidRPr="00C73075" w:rsidRDefault="00DD67C7" w:rsidP="00DD67C7">
            <w:pPr>
              <w:pStyle w:val="Akapitzlist"/>
              <w:numPr>
                <w:ilvl w:val="0"/>
                <w:numId w:val="35"/>
              </w:numPr>
              <w:ind w:left="173" w:hanging="173"/>
              <w:rPr>
                <w:rFonts w:ascii="Source Sans Pro" w:hAnsi="Source Sans Pro" w:cstheme="minorHAnsi"/>
                <w:sz w:val="18"/>
                <w:szCs w:val="18"/>
              </w:rPr>
            </w:pPr>
            <w:r w:rsidRPr="00C73075">
              <w:rPr>
                <w:rFonts w:ascii="Source Sans Pro" w:hAnsi="Source Sans Pro" w:cstheme="minorHAnsi"/>
                <w:sz w:val="18"/>
                <w:szCs w:val="18"/>
              </w:rPr>
              <w:t>typ koszuli męska, prosta bez taliowania</w:t>
            </w:r>
          </w:p>
          <w:p w14:paraId="2D28EC08" w14:textId="77777777" w:rsidR="00DD67C7" w:rsidRPr="00C73075" w:rsidRDefault="00DD67C7" w:rsidP="00DD67C7">
            <w:pPr>
              <w:pStyle w:val="Akapitzlist"/>
              <w:numPr>
                <w:ilvl w:val="0"/>
                <w:numId w:val="35"/>
              </w:numPr>
              <w:ind w:left="173" w:hanging="173"/>
              <w:rPr>
                <w:rFonts w:ascii="Source Sans Pro" w:hAnsi="Source Sans Pro" w:cstheme="minorHAnsi"/>
                <w:sz w:val="18"/>
                <w:szCs w:val="18"/>
              </w:rPr>
            </w:pPr>
            <w:r w:rsidRPr="00C73075">
              <w:rPr>
                <w:rFonts w:ascii="Source Sans Pro" w:hAnsi="Source Sans Pro" w:cstheme="minorHAnsi"/>
                <w:sz w:val="18"/>
                <w:szCs w:val="18"/>
              </w:rPr>
              <w:t>pakowanie jednostkowe: torebka foliowa</w:t>
            </w:r>
          </w:p>
          <w:p w14:paraId="192ED259" w14:textId="15F3C2D4" w:rsidR="00DD67C7" w:rsidRPr="00C73075" w:rsidRDefault="00DD67C7" w:rsidP="00DD67C7">
            <w:pPr>
              <w:rPr>
                <w:rFonts w:ascii="Source Sans Pro" w:hAnsi="Source Sans Pro" w:cstheme="minorHAnsi"/>
                <w:sz w:val="18"/>
                <w:szCs w:val="18"/>
              </w:rPr>
            </w:pPr>
            <w:r w:rsidRPr="00C73075">
              <w:rPr>
                <w:rFonts w:ascii="Source Sans Pro" w:hAnsi="Source Sans Pro"/>
                <w:noProof/>
              </w:rPr>
              <w:drawing>
                <wp:inline distT="0" distB="0" distL="0" distR="0" wp14:anchorId="43860347" wp14:editId="0738807B">
                  <wp:extent cx="1800225" cy="2162175"/>
                  <wp:effectExtent l="0" t="0" r="9525" b="9525"/>
                  <wp:docPr id="619929829"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0225" cy="2162175"/>
                          </a:xfrm>
                          <a:prstGeom prst="rect">
                            <a:avLst/>
                          </a:prstGeom>
                          <a:noFill/>
                          <a:ln>
                            <a:noFill/>
                          </a:ln>
                        </pic:spPr>
                      </pic:pic>
                    </a:graphicData>
                  </a:graphic>
                </wp:inline>
              </w:drawing>
            </w:r>
          </w:p>
        </w:tc>
        <w:tc>
          <w:tcPr>
            <w:tcW w:w="2835" w:type="dxa"/>
          </w:tcPr>
          <w:p w14:paraId="1DA59F51" w14:textId="77777777" w:rsidR="00DD67C7" w:rsidRPr="00C73075" w:rsidRDefault="00DD67C7" w:rsidP="00DD67C7">
            <w:pPr>
              <w:rPr>
                <w:rFonts w:ascii="Source Sans Pro" w:hAnsi="Source Sans Pro" w:cstheme="minorHAnsi"/>
                <w:sz w:val="18"/>
                <w:szCs w:val="18"/>
              </w:rPr>
            </w:pPr>
            <w:r w:rsidRPr="00C73075">
              <w:rPr>
                <w:rFonts w:ascii="Source Sans Pro" w:hAnsi="Source Sans Pro" w:cstheme="minorHAnsi"/>
                <w:sz w:val="18"/>
                <w:szCs w:val="18"/>
              </w:rPr>
              <w:t xml:space="preserve">Znakowanie: </w:t>
            </w:r>
          </w:p>
          <w:p w14:paraId="75DD957A" w14:textId="77777777" w:rsidR="00DD67C7" w:rsidRPr="00C73075" w:rsidRDefault="00DD67C7" w:rsidP="00DD67C7">
            <w:pPr>
              <w:pStyle w:val="Akapitzlist"/>
              <w:numPr>
                <w:ilvl w:val="0"/>
                <w:numId w:val="15"/>
              </w:numPr>
              <w:spacing w:line="240" w:lineRule="auto"/>
              <w:ind w:left="319" w:hanging="283"/>
              <w:rPr>
                <w:rFonts w:ascii="Source Sans Pro" w:hAnsi="Source Sans Pro" w:cstheme="minorHAnsi"/>
                <w:sz w:val="18"/>
                <w:szCs w:val="18"/>
              </w:rPr>
            </w:pPr>
            <w:r w:rsidRPr="00C73075">
              <w:rPr>
                <w:rFonts w:ascii="Source Sans Pro" w:hAnsi="Source Sans Pro" w:cstheme="minorHAnsi"/>
                <w:sz w:val="18"/>
                <w:szCs w:val="18"/>
              </w:rPr>
              <w:t>według projektu uzgodnionego z Zamawiającym</w:t>
            </w:r>
          </w:p>
          <w:p w14:paraId="50BC6C38" w14:textId="77777777" w:rsidR="00DD67C7" w:rsidRPr="00C73075" w:rsidRDefault="00DD67C7" w:rsidP="00DD67C7">
            <w:pPr>
              <w:pStyle w:val="Akapitzlist"/>
              <w:numPr>
                <w:ilvl w:val="0"/>
                <w:numId w:val="15"/>
              </w:numPr>
              <w:spacing w:line="240" w:lineRule="auto"/>
              <w:ind w:left="319" w:hanging="283"/>
              <w:rPr>
                <w:rFonts w:ascii="Source Sans Pro" w:hAnsi="Source Sans Pro" w:cstheme="minorHAnsi"/>
                <w:sz w:val="18"/>
                <w:szCs w:val="18"/>
              </w:rPr>
            </w:pPr>
            <w:r w:rsidRPr="00C73075">
              <w:rPr>
                <w:rFonts w:ascii="Source Sans Pro" w:hAnsi="Source Sans Pro" w:cstheme="minorHAnsi"/>
                <w:sz w:val="18"/>
                <w:szCs w:val="18"/>
              </w:rPr>
              <w:t xml:space="preserve">sitodruk w 1 kolorze </w:t>
            </w:r>
          </w:p>
          <w:p w14:paraId="679086C5" w14:textId="77777777" w:rsidR="00DD67C7" w:rsidRPr="00C73075" w:rsidRDefault="00DD67C7" w:rsidP="00DD67C7">
            <w:pPr>
              <w:pStyle w:val="Akapitzlist"/>
              <w:numPr>
                <w:ilvl w:val="0"/>
                <w:numId w:val="15"/>
              </w:numPr>
              <w:spacing w:line="240" w:lineRule="auto"/>
              <w:ind w:left="319" w:hanging="283"/>
              <w:rPr>
                <w:rFonts w:ascii="Source Sans Pro" w:hAnsi="Source Sans Pro" w:cstheme="minorHAnsi"/>
                <w:sz w:val="18"/>
                <w:szCs w:val="18"/>
              </w:rPr>
            </w:pPr>
            <w:r w:rsidRPr="00C73075">
              <w:rPr>
                <w:rFonts w:ascii="Source Sans Pro" w:hAnsi="Source Sans Pro" w:cstheme="minorHAnsi"/>
                <w:sz w:val="18"/>
                <w:szCs w:val="18"/>
              </w:rPr>
              <w:t xml:space="preserve">druk w kolorze białym, </w:t>
            </w:r>
          </w:p>
          <w:p w14:paraId="2E8F1905" w14:textId="77777777" w:rsidR="00DD67C7" w:rsidRPr="00C73075" w:rsidRDefault="00DD67C7" w:rsidP="00DD67C7">
            <w:pPr>
              <w:pStyle w:val="Akapitzlist"/>
              <w:numPr>
                <w:ilvl w:val="0"/>
                <w:numId w:val="15"/>
              </w:numPr>
              <w:spacing w:line="240" w:lineRule="auto"/>
              <w:ind w:left="319" w:hanging="283"/>
              <w:rPr>
                <w:rFonts w:ascii="Source Sans Pro" w:hAnsi="Source Sans Pro" w:cstheme="minorHAnsi"/>
                <w:sz w:val="18"/>
                <w:szCs w:val="18"/>
              </w:rPr>
            </w:pPr>
            <w:r w:rsidRPr="00C73075">
              <w:rPr>
                <w:rFonts w:ascii="Source Sans Pro" w:hAnsi="Source Sans Pro" w:cstheme="minorHAnsi"/>
                <w:sz w:val="18"/>
                <w:szCs w:val="18"/>
              </w:rPr>
              <w:t xml:space="preserve">znakowanie w 3 miejscach – małe logo na piersi i na rękawie oraz większe na placach (max. A4), </w:t>
            </w:r>
          </w:p>
          <w:p w14:paraId="027204CE" w14:textId="42BFAC68" w:rsidR="00DD67C7" w:rsidRPr="00C73075" w:rsidRDefault="00DD67C7" w:rsidP="00DD67C7">
            <w:pPr>
              <w:pStyle w:val="Akapitzlist"/>
              <w:numPr>
                <w:ilvl w:val="0"/>
                <w:numId w:val="15"/>
              </w:numPr>
              <w:spacing w:line="240" w:lineRule="auto"/>
              <w:ind w:left="319" w:hanging="283"/>
              <w:rPr>
                <w:rFonts w:ascii="Source Sans Pro" w:hAnsi="Source Sans Pro" w:cstheme="minorHAnsi"/>
                <w:sz w:val="18"/>
                <w:szCs w:val="18"/>
              </w:rPr>
            </w:pPr>
            <w:r w:rsidRPr="00C73075">
              <w:rPr>
                <w:rFonts w:ascii="Source Sans Pro" w:hAnsi="Source Sans Pro" w:cstheme="minorHAnsi"/>
                <w:sz w:val="18"/>
                <w:szCs w:val="18"/>
              </w:rPr>
              <w:t xml:space="preserve">technika znakowania powinna być zgodna z uzgodnionym przed realizacją zamówienia projektem Zamawiającego  </w:t>
            </w:r>
          </w:p>
        </w:tc>
      </w:tr>
      <w:tr w:rsidR="00B90A13" w:rsidRPr="00C73075" w14:paraId="7565342F" w14:textId="77777777" w:rsidTr="008B556A">
        <w:trPr>
          <w:trHeight w:val="924"/>
        </w:trPr>
        <w:tc>
          <w:tcPr>
            <w:tcW w:w="529" w:type="dxa"/>
          </w:tcPr>
          <w:p w14:paraId="3A4DD552" w14:textId="77777777" w:rsidR="00B90A13" w:rsidRPr="00C73075" w:rsidRDefault="00B90A13" w:rsidP="00B90A13">
            <w:pPr>
              <w:pStyle w:val="Default"/>
              <w:rPr>
                <w:rFonts w:ascii="Source Sans Pro" w:hAnsi="Source Sans Pro" w:cstheme="minorHAnsi"/>
                <w:b/>
                <w:bCs/>
                <w:sz w:val="18"/>
                <w:szCs w:val="18"/>
              </w:rPr>
            </w:pPr>
            <w:r w:rsidRPr="00C73075">
              <w:rPr>
                <w:rFonts w:ascii="Source Sans Pro" w:hAnsi="Source Sans Pro" w:cstheme="minorHAnsi"/>
                <w:b/>
                <w:bCs/>
                <w:sz w:val="18"/>
                <w:szCs w:val="18"/>
              </w:rPr>
              <w:t>2</w:t>
            </w:r>
          </w:p>
        </w:tc>
        <w:tc>
          <w:tcPr>
            <w:tcW w:w="1701" w:type="dxa"/>
          </w:tcPr>
          <w:p w14:paraId="7D7B5BF3" w14:textId="77777777" w:rsidR="00B90A13" w:rsidRPr="00C73075" w:rsidRDefault="00B90A13" w:rsidP="00B90A13">
            <w:pPr>
              <w:pStyle w:val="Default"/>
              <w:rPr>
                <w:rFonts w:ascii="Source Sans Pro" w:hAnsi="Source Sans Pro" w:cstheme="minorHAnsi"/>
                <w:b/>
                <w:bCs/>
                <w:sz w:val="18"/>
                <w:szCs w:val="18"/>
              </w:rPr>
            </w:pPr>
            <w:r w:rsidRPr="00C73075">
              <w:rPr>
                <w:rFonts w:ascii="Source Sans Pro" w:hAnsi="Source Sans Pro" w:cstheme="minorHAnsi"/>
                <w:b/>
                <w:bCs/>
                <w:sz w:val="18"/>
                <w:szCs w:val="18"/>
              </w:rPr>
              <w:t>WORKI</w:t>
            </w:r>
          </w:p>
          <w:p w14:paraId="56FD89B9" w14:textId="008361CE" w:rsidR="00B90A13" w:rsidRPr="00C73075" w:rsidRDefault="00B90A13" w:rsidP="00B90A13">
            <w:pPr>
              <w:pStyle w:val="Default"/>
              <w:rPr>
                <w:rFonts w:ascii="Source Sans Pro" w:hAnsi="Source Sans Pro" w:cstheme="minorHAnsi"/>
                <w:b/>
                <w:bCs/>
                <w:sz w:val="20"/>
                <w:szCs w:val="20"/>
              </w:rPr>
            </w:pPr>
            <w:proofErr w:type="spellStart"/>
            <w:r>
              <w:rPr>
                <w:rFonts w:ascii="Source Sans Pro" w:hAnsi="Source Sans Pro" w:cstheme="minorHAnsi"/>
                <w:sz w:val="18"/>
                <w:szCs w:val="18"/>
              </w:rPr>
              <w:t>Worko</w:t>
            </w:r>
            <w:proofErr w:type="spellEnd"/>
            <w:r>
              <w:rPr>
                <w:rFonts w:ascii="Source Sans Pro" w:hAnsi="Source Sans Pro" w:cstheme="minorHAnsi"/>
                <w:sz w:val="18"/>
                <w:szCs w:val="18"/>
              </w:rPr>
              <w:t xml:space="preserve">-plecak z zapinaną kieszenią </w:t>
            </w:r>
          </w:p>
        </w:tc>
        <w:tc>
          <w:tcPr>
            <w:tcW w:w="850" w:type="dxa"/>
          </w:tcPr>
          <w:p w14:paraId="57995D5D" w14:textId="49B09599" w:rsidR="00B90A13" w:rsidRPr="00C73075" w:rsidRDefault="00B06764" w:rsidP="00B90A13">
            <w:pPr>
              <w:pStyle w:val="Default"/>
              <w:rPr>
                <w:rFonts w:ascii="Source Sans Pro" w:hAnsi="Source Sans Pro" w:cstheme="minorHAnsi"/>
                <w:b/>
                <w:bCs/>
                <w:sz w:val="18"/>
                <w:szCs w:val="18"/>
              </w:rPr>
            </w:pPr>
            <w:r>
              <w:rPr>
                <w:rFonts w:ascii="Source Sans Pro" w:hAnsi="Source Sans Pro" w:cstheme="minorHAnsi"/>
                <w:b/>
                <w:bCs/>
                <w:sz w:val="18"/>
                <w:szCs w:val="18"/>
              </w:rPr>
              <w:t>250</w:t>
            </w:r>
          </w:p>
        </w:tc>
        <w:tc>
          <w:tcPr>
            <w:tcW w:w="3827" w:type="dxa"/>
          </w:tcPr>
          <w:p w14:paraId="5FA94A27" w14:textId="77777777" w:rsidR="00B90A13" w:rsidRDefault="00B90A13" w:rsidP="00B90A13">
            <w:pPr>
              <w:rPr>
                <w:rFonts w:ascii="Source Sans Pro" w:hAnsi="Source Sans Pro" w:cstheme="minorHAnsi"/>
                <w:sz w:val="18"/>
                <w:szCs w:val="18"/>
              </w:rPr>
            </w:pPr>
            <w:proofErr w:type="spellStart"/>
            <w:r>
              <w:rPr>
                <w:rFonts w:ascii="Source Sans Pro" w:hAnsi="Source Sans Pro" w:cstheme="minorHAnsi"/>
                <w:sz w:val="18"/>
                <w:szCs w:val="18"/>
              </w:rPr>
              <w:t>Worko</w:t>
            </w:r>
            <w:proofErr w:type="spellEnd"/>
            <w:r>
              <w:rPr>
                <w:rFonts w:ascii="Source Sans Pro" w:hAnsi="Source Sans Pro" w:cstheme="minorHAnsi"/>
                <w:sz w:val="18"/>
                <w:szCs w:val="18"/>
              </w:rPr>
              <w:t xml:space="preserve">-plecak, </w:t>
            </w:r>
          </w:p>
          <w:p w14:paraId="1A790618" w14:textId="77777777" w:rsidR="00B90A13" w:rsidRDefault="00B90A13" w:rsidP="00B90A13">
            <w:pPr>
              <w:rPr>
                <w:rFonts w:ascii="Source Sans Pro" w:hAnsi="Source Sans Pro" w:cstheme="minorHAnsi"/>
                <w:sz w:val="18"/>
                <w:szCs w:val="18"/>
              </w:rPr>
            </w:pPr>
            <w:r>
              <w:rPr>
                <w:rFonts w:ascii="Source Sans Pro" w:hAnsi="Source Sans Pro" w:cstheme="minorHAnsi"/>
                <w:sz w:val="18"/>
                <w:szCs w:val="18"/>
              </w:rPr>
              <w:t xml:space="preserve">Ukryta kieszeń zamykana na suwak </w:t>
            </w:r>
          </w:p>
          <w:p w14:paraId="033DE8FB" w14:textId="308DBD83" w:rsidR="00B90A13" w:rsidRDefault="00B90A13" w:rsidP="00B90A13">
            <w:pPr>
              <w:rPr>
                <w:rFonts w:ascii="Source Sans Pro" w:hAnsi="Source Sans Pro" w:cstheme="minorHAnsi"/>
                <w:sz w:val="18"/>
                <w:szCs w:val="18"/>
              </w:rPr>
            </w:pPr>
            <w:r>
              <w:rPr>
                <w:rFonts w:ascii="Source Sans Pro" w:hAnsi="Source Sans Pro" w:cstheme="minorHAnsi"/>
                <w:sz w:val="18"/>
                <w:szCs w:val="18"/>
              </w:rPr>
              <w:t>Grube troczki</w:t>
            </w:r>
            <w:r w:rsidR="0083595C">
              <w:rPr>
                <w:rFonts w:ascii="Source Sans Pro" w:hAnsi="Source Sans Pro" w:cstheme="minorHAnsi"/>
                <w:sz w:val="18"/>
                <w:szCs w:val="18"/>
              </w:rPr>
              <w:t xml:space="preserve"> </w:t>
            </w:r>
            <w:r w:rsidR="0083595C" w:rsidRPr="0083595C">
              <w:rPr>
                <w:rFonts w:ascii="Source Sans Pro" w:hAnsi="Source Sans Pro" w:cstheme="minorHAnsi"/>
                <w:sz w:val="18"/>
                <w:szCs w:val="18"/>
              </w:rPr>
              <w:t>ok. 8 mm</w:t>
            </w:r>
          </w:p>
          <w:p w14:paraId="7E41C0BD" w14:textId="17E0127D" w:rsidR="00B90A13" w:rsidRDefault="00B90A13" w:rsidP="00B90A13">
            <w:pPr>
              <w:rPr>
                <w:rFonts w:ascii="Source Sans Pro" w:hAnsi="Source Sans Pro" w:cstheme="minorHAnsi"/>
                <w:sz w:val="18"/>
                <w:szCs w:val="18"/>
              </w:rPr>
            </w:pPr>
            <w:r>
              <w:rPr>
                <w:rFonts w:ascii="Source Sans Pro" w:hAnsi="Source Sans Pro" w:cstheme="minorHAnsi"/>
                <w:sz w:val="18"/>
                <w:szCs w:val="18"/>
              </w:rPr>
              <w:t>Piętki z tego samego materiału co worek</w:t>
            </w:r>
          </w:p>
          <w:p w14:paraId="3C481591" w14:textId="444F51EE" w:rsidR="00B90A13" w:rsidRPr="000C68FE" w:rsidRDefault="00B90A13" w:rsidP="00B90A13">
            <w:pPr>
              <w:rPr>
                <w:rFonts w:ascii="Source Sans Pro" w:hAnsi="Source Sans Pro" w:cstheme="minorHAnsi"/>
                <w:sz w:val="18"/>
                <w:szCs w:val="18"/>
              </w:rPr>
            </w:pPr>
            <w:r w:rsidRPr="000C68FE">
              <w:rPr>
                <w:rFonts w:ascii="Source Sans Pro" w:hAnsi="Source Sans Pro" w:cstheme="minorHAnsi"/>
                <w:sz w:val="18"/>
                <w:szCs w:val="18"/>
              </w:rPr>
              <w:t xml:space="preserve">Sznurki </w:t>
            </w:r>
            <w:r w:rsidR="00BB211C" w:rsidRPr="000C68FE">
              <w:rPr>
                <w:rFonts w:ascii="Source Sans Pro" w:hAnsi="Source Sans Pro" w:cstheme="minorHAnsi"/>
                <w:sz w:val="18"/>
                <w:szCs w:val="18"/>
              </w:rPr>
              <w:t xml:space="preserve">przy suwaku </w:t>
            </w:r>
            <w:r w:rsidRPr="000C68FE">
              <w:rPr>
                <w:rFonts w:ascii="Source Sans Pro" w:hAnsi="Source Sans Pro" w:cstheme="minorHAnsi"/>
                <w:sz w:val="18"/>
                <w:szCs w:val="18"/>
              </w:rPr>
              <w:t xml:space="preserve">z odblaskowymi deltami </w:t>
            </w:r>
          </w:p>
          <w:p w14:paraId="1B44FFAE" w14:textId="7DD73DFC" w:rsidR="00B90A13" w:rsidRPr="000C68FE" w:rsidRDefault="00B90A13" w:rsidP="00B90A13">
            <w:pPr>
              <w:rPr>
                <w:rFonts w:ascii="Source Sans Pro" w:hAnsi="Source Sans Pro" w:cstheme="minorHAnsi"/>
                <w:sz w:val="18"/>
                <w:szCs w:val="18"/>
              </w:rPr>
            </w:pPr>
            <w:r w:rsidRPr="000C68FE">
              <w:rPr>
                <w:rFonts w:ascii="Source Sans Pro" w:hAnsi="Source Sans Pro" w:cstheme="minorHAnsi"/>
                <w:sz w:val="18"/>
                <w:szCs w:val="18"/>
              </w:rPr>
              <w:t>Pojemność  15 litrów</w:t>
            </w:r>
            <w:r w:rsidR="006F1D16" w:rsidRPr="000C68FE">
              <w:rPr>
                <w:rFonts w:ascii="Source Sans Pro" w:hAnsi="Source Sans Pro" w:cstheme="minorHAnsi"/>
                <w:sz w:val="18"/>
                <w:szCs w:val="18"/>
              </w:rPr>
              <w:t>,</w:t>
            </w:r>
            <w:r w:rsidRPr="000C68FE">
              <w:rPr>
                <w:rFonts w:ascii="Source Sans Pro" w:hAnsi="Source Sans Pro" w:cstheme="minorHAnsi"/>
                <w:sz w:val="18"/>
                <w:szCs w:val="18"/>
              </w:rPr>
              <w:t xml:space="preserve"> rozmiar 48x40 cm. </w:t>
            </w:r>
          </w:p>
          <w:p w14:paraId="019F4B5A" w14:textId="77777777" w:rsidR="00BB211C" w:rsidRPr="000C68FE" w:rsidRDefault="006F1D16" w:rsidP="00B90A13">
            <w:pPr>
              <w:rPr>
                <w:rFonts w:ascii="Source Sans Pro" w:hAnsi="Source Sans Pro" w:cstheme="minorHAnsi"/>
                <w:sz w:val="18"/>
                <w:szCs w:val="18"/>
              </w:rPr>
            </w:pPr>
            <w:r w:rsidRPr="000C68FE">
              <w:rPr>
                <w:rFonts w:ascii="Source Sans Pro" w:hAnsi="Source Sans Pro" w:cstheme="minorHAnsi"/>
                <w:sz w:val="18"/>
                <w:szCs w:val="18"/>
              </w:rPr>
              <w:t xml:space="preserve">Tkanina </w:t>
            </w:r>
            <w:r w:rsidR="00BB211C" w:rsidRPr="000C68FE">
              <w:rPr>
                <w:rFonts w:ascii="Source Sans Pro" w:hAnsi="Source Sans Pro" w:cstheme="minorHAnsi"/>
                <w:sz w:val="18"/>
                <w:szCs w:val="18"/>
              </w:rPr>
              <w:t>100% Poliester 300D z recyklingu</w:t>
            </w:r>
          </w:p>
          <w:p w14:paraId="0E8C2B4E" w14:textId="25DB3A81" w:rsidR="00B90A13" w:rsidRPr="000C68FE" w:rsidRDefault="00B90A13" w:rsidP="00B90A13">
            <w:pPr>
              <w:rPr>
                <w:rFonts w:ascii="Source Sans Pro" w:hAnsi="Source Sans Pro" w:cstheme="minorHAnsi"/>
                <w:sz w:val="18"/>
                <w:szCs w:val="18"/>
              </w:rPr>
            </w:pPr>
            <w:r w:rsidRPr="000C68FE">
              <w:rPr>
                <w:rFonts w:ascii="Source Sans Pro" w:hAnsi="Source Sans Pro" w:cstheme="minorHAnsi"/>
                <w:sz w:val="18"/>
                <w:szCs w:val="18"/>
              </w:rPr>
              <w:t xml:space="preserve">Kolor granatowy </w:t>
            </w:r>
            <w:r w:rsidR="00BB211C" w:rsidRPr="000C68FE">
              <w:rPr>
                <w:rFonts w:ascii="Source Sans Pro" w:hAnsi="Source Sans Pro" w:cstheme="minorHAnsi"/>
                <w:sz w:val="18"/>
                <w:szCs w:val="18"/>
              </w:rPr>
              <w:t xml:space="preserve"> </w:t>
            </w:r>
            <w:r w:rsidR="000C68FE" w:rsidRPr="000C68FE">
              <w:rPr>
                <w:rFonts w:ascii="Source Sans Pro" w:hAnsi="Source Sans Pro" w:cstheme="minorHAnsi"/>
                <w:sz w:val="18"/>
                <w:szCs w:val="18"/>
              </w:rPr>
              <w:t xml:space="preserve">lub </w:t>
            </w:r>
            <w:r w:rsidR="000C68FE" w:rsidRPr="000C68FE">
              <w:rPr>
                <w:rFonts w:ascii="Source Sans Pro" w:eastAsia="Calibri" w:hAnsi="Source Sans Pro" w:cs="Tahoma"/>
                <w:sz w:val="18"/>
                <w:szCs w:val="18"/>
              </w:rPr>
              <w:t>petrol</w:t>
            </w:r>
            <w:r w:rsidR="00127A26">
              <w:rPr>
                <w:rFonts w:ascii="Source Sans Pro" w:eastAsia="Calibri" w:hAnsi="Source Sans Pro" w:cs="Tahoma"/>
                <w:sz w:val="18"/>
                <w:szCs w:val="18"/>
              </w:rPr>
              <w:t xml:space="preserve"> lub inne do wyboru</w:t>
            </w:r>
          </w:p>
          <w:p w14:paraId="39B4FF9E" w14:textId="48B678CC" w:rsidR="00B90A13" w:rsidRPr="00C73075" w:rsidRDefault="00B90A13" w:rsidP="00B90A13">
            <w:pPr>
              <w:rPr>
                <w:rFonts w:ascii="Source Sans Pro" w:hAnsi="Source Sans Pro" w:cstheme="minorHAnsi"/>
                <w:b/>
                <w:bCs/>
                <w:strike/>
                <w:sz w:val="18"/>
                <w:szCs w:val="18"/>
              </w:rPr>
            </w:pPr>
            <w:r w:rsidRPr="00B90A13">
              <w:rPr>
                <w:rFonts w:ascii="Source Sans Pro" w:hAnsi="Source Sans Pro" w:cstheme="minorHAnsi"/>
                <w:sz w:val="18"/>
                <w:szCs w:val="18"/>
              </w:rPr>
              <w:lastRenderedPageBreak/>
              <w:t xml:space="preserve"> </w:t>
            </w:r>
            <w:r>
              <w:rPr>
                <w:noProof/>
              </w:rPr>
              <w:drawing>
                <wp:inline distT="0" distB="0" distL="0" distR="0" wp14:anchorId="6D20D57F" wp14:editId="0A44ED9C">
                  <wp:extent cx="2472690" cy="1174750"/>
                  <wp:effectExtent l="0" t="0" r="3810" b="6350"/>
                  <wp:docPr id="181555260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72690" cy="1174750"/>
                          </a:xfrm>
                          <a:prstGeom prst="rect">
                            <a:avLst/>
                          </a:prstGeom>
                          <a:noFill/>
                          <a:ln>
                            <a:noFill/>
                          </a:ln>
                        </pic:spPr>
                      </pic:pic>
                    </a:graphicData>
                  </a:graphic>
                </wp:inline>
              </w:drawing>
            </w:r>
          </w:p>
        </w:tc>
        <w:tc>
          <w:tcPr>
            <w:tcW w:w="2835" w:type="dxa"/>
          </w:tcPr>
          <w:p w14:paraId="6B0340C8" w14:textId="77777777" w:rsidR="000C4B46" w:rsidRPr="00C73075" w:rsidRDefault="000C4B46" w:rsidP="000C4B46">
            <w:pPr>
              <w:rPr>
                <w:rFonts w:ascii="Source Sans Pro" w:hAnsi="Source Sans Pro" w:cstheme="minorHAnsi"/>
                <w:sz w:val="18"/>
                <w:szCs w:val="18"/>
              </w:rPr>
            </w:pPr>
            <w:r w:rsidRPr="00C73075">
              <w:rPr>
                <w:rFonts w:ascii="Source Sans Pro" w:hAnsi="Source Sans Pro" w:cstheme="minorHAnsi"/>
                <w:sz w:val="18"/>
                <w:szCs w:val="18"/>
              </w:rPr>
              <w:lastRenderedPageBreak/>
              <w:t xml:space="preserve">Znakowanie: </w:t>
            </w:r>
          </w:p>
          <w:p w14:paraId="76D9333C" w14:textId="77777777" w:rsidR="000C4B46" w:rsidRDefault="000C4B46" w:rsidP="000C4B46">
            <w:pPr>
              <w:pStyle w:val="Akapitzlist"/>
              <w:numPr>
                <w:ilvl w:val="0"/>
                <w:numId w:val="15"/>
              </w:numPr>
              <w:spacing w:line="240" w:lineRule="auto"/>
              <w:ind w:left="319" w:hanging="283"/>
              <w:rPr>
                <w:rFonts w:ascii="Source Sans Pro" w:hAnsi="Source Sans Pro" w:cstheme="minorHAnsi"/>
                <w:sz w:val="18"/>
                <w:szCs w:val="18"/>
              </w:rPr>
            </w:pPr>
            <w:r w:rsidRPr="00C73075">
              <w:rPr>
                <w:rFonts w:ascii="Source Sans Pro" w:hAnsi="Source Sans Pro" w:cstheme="minorHAnsi"/>
                <w:sz w:val="18"/>
                <w:szCs w:val="18"/>
              </w:rPr>
              <w:t>według projektu uzgodnionego z Zamawiającym</w:t>
            </w:r>
          </w:p>
          <w:p w14:paraId="2C8CAE8D" w14:textId="2E270782" w:rsidR="000C4B46" w:rsidRPr="00C73075" w:rsidRDefault="000C4B46" w:rsidP="000C4B46">
            <w:pPr>
              <w:pStyle w:val="Akapitzlist"/>
              <w:numPr>
                <w:ilvl w:val="0"/>
                <w:numId w:val="15"/>
              </w:numPr>
              <w:spacing w:line="240" w:lineRule="auto"/>
              <w:ind w:left="319" w:hanging="283"/>
              <w:rPr>
                <w:rFonts w:ascii="Source Sans Pro" w:hAnsi="Source Sans Pro" w:cstheme="minorHAnsi"/>
                <w:sz w:val="18"/>
                <w:szCs w:val="18"/>
              </w:rPr>
            </w:pPr>
            <w:r>
              <w:rPr>
                <w:rFonts w:ascii="Source Sans Pro" w:hAnsi="Source Sans Pro" w:cstheme="minorHAnsi"/>
                <w:sz w:val="18"/>
                <w:szCs w:val="18"/>
              </w:rPr>
              <w:t>zamawiający wymaga aby były 2 różne znakowania</w:t>
            </w:r>
          </w:p>
          <w:p w14:paraId="058F8B4C" w14:textId="3FCEC482" w:rsidR="000C4B46" w:rsidRPr="00C73075" w:rsidRDefault="000C4B46" w:rsidP="000C4B46">
            <w:pPr>
              <w:pStyle w:val="Akapitzlist"/>
              <w:numPr>
                <w:ilvl w:val="0"/>
                <w:numId w:val="15"/>
              </w:numPr>
              <w:spacing w:line="240" w:lineRule="auto"/>
              <w:ind w:left="319" w:hanging="283"/>
              <w:rPr>
                <w:rFonts w:ascii="Source Sans Pro" w:hAnsi="Source Sans Pro" w:cstheme="minorHAnsi"/>
                <w:sz w:val="18"/>
                <w:szCs w:val="18"/>
              </w:rPr>
            </w:pPr>
            <w:r w:rsidRPr="00C73075">
              <w:rPr>
                <w:rFonts w:ascii="Source Sans Pro" w:hAnsi="Source Sans Pro" w:cstheme="minorHAnsi"/>
                <w:sz w:val="18"/>
                <w:szCs w:val="18"/>
              </w:rPr>
              <w:t xml:space="preserve">druk w 1 kolorze </w:t>
            </w:r>
          </w:p>
          <w:p w14:paraId="6EDF97E2" w14:textId="60889B44" w:rsidR="000C4B46" w:rsidRPr="00C73075" w:rsidRDefault="000C4B46" w:rsidP="000C4B46">
            <w:pPr>
              <w:pStyle w:val="Akapitzlist"/>
              <w:numPr>
                <w:ilvl w:val="0"/>
                <w:numId w:val="15"/>
              </w:numPr>
              <w:spacing w:line="240" w:lineRule="auto"/>
              <w:ind w:left="319" w:hanging="283"/>
              <w:rPr>
                <w:rFonts w:ascii="Source Sans Pro" w:hAnsi="Source Sans Pro" w:cstheme="minorHAnsi"/>
                <w:sz w:val="18"/>
                <w:szCs w:val="18"/>
              </w:rPr>
            </w:pPr>
            <w:r w:rsidRPr="00C73075">
              <w:rPr>
                <w:rFonts w:ascii="Source Sans Pro" w:hAnsi="Source Sans Pro" w:cstheme="minorHAnsi"/>
                <w:sz w:val="18"/>
                <w:szCs w:val="18"/>
              </w:rPr>
              <w:t xml:space="preserve">druk w kolorze </w:t>
            </w:r>
            <w:r>
              <w:rPr>
                <w:rFonts w:ascii="Source Sans Pro" w:hAnsi="Source Sans Pro" w:cstheme="minorHAnsi"/>
                <w:sz w:val="18"/>
                <w:szCs w:val="18"/>
              </w:rPr>
              <w:t>srebrnym</w:t>
            </w:r>
            <w:r w:rsidRPr="00C73075">
              <w:rPr>
                <w:rFonts w:ascii="Source Sans Pro" w:hAnsi="Source Sans Pro" w:cstheme="minorHAnsi"/>
                <w:sz w:val="18"/>
                <w:szCs w:val="18"/>
              </w:rPr>
              <w:t xml:space="preserve">, </w:t>
            </w:r>
          </w:p>
          <w:p w14:paraId="12D29890" w14:textId="36A37EC0" w:rsidR="000C4B46" w:rsidRPr="00C73075" w:rsidRDefault="000C4B46" w:rsidP="000C4B46">
            <w:pPr>
              <w:pStyle w:val="Akapitzlist"/>
              <w:numPr>
                <w:ilvl w:val="0"/>
                <w:numId w:val="15"/>
              </w:numPr>
              <w:spacing w:line="240" w:lineRule="auto"/>
              <w:ind w:left="319" w:hanging="283"/>
              <w:rPr>
                <w:rFonts w:ascii="Source Sans Pro" w:hAnsi="Source Sans Pro" w:cstheme="minorHAnsi"/>
                <w:sz w:val="18"/>
                <w:szCs w:val="18"/>
              </w:rPr>
            </w:pPr>
            <w:r w:rsidRPr="00C73075">
              <w:rPr>
                <w:rFonts w:ascii="Source Sans Pro" w:hAnsi="Source Sans Pro" w:cstheme="minorHAnsi"/>
                <w:sz w:val="18"/>
                <w:szCs w:val="18"/>
              </w:rPr>
              <w:lastRenderedPageBreak/>
              <w:t xml:space="preserve">znakowanie w </w:t>
            </w:r>
            <w:r>
              <w:rPr>
                <w:rFonts w:ascii="Source Sans Pro" w:hAnsi="Source Sans Pro" w:cstheme="minorHAnsi"/>
                <w:sz w:val="18"/>
                <w:szCs w:val="18"/>
              </w:rPr>
              <w:t>1</w:t>
            </w:r>
            <w:r w:rsidRPr="00C73075">
              <w:rPr>
                <w:rFonts w:ascii="Source Sans Pro" w:hAnsi="Source Sans Pro" w:cstheme="minorHAnsi"/>
                <w:sz w:val="18"/>
                <w:szCs w:val="18"/>
              </w:rPr>
              <w:t xml:space="preserve"> miejsc</w:t>
            </w:r>
            <w:r>
              <w:rPr>
                <w:rFonts w:ascii="Source Sans Pro" w:hAnsi="Source Sans Pro" w:cstheme="minorHAnsi"/>
                <w:sz w:val="18"/>
                <w:szCs w:val="18"/>
              </w:rPr>
              <w:t>u</w:t>
            </w:r>
            <w:r w:rsidRPr="00C73075">
              <w:rPr>
                <w:rFonts w:ascii="Source Sans Pro" w:hAnsi="Source Sans Pro" w:cstheme="minorHAnsi"/>
                <w:sz w:val="18"/>
                <w:szCs w:val="18"/>
              </w:rPr>
              <w:t xml:space="preserve"> (</w:t>
            </w:r>
            <w:r w:rsidR="003D4CDA" w:rsidRPr="003D4CDA">
              <w:rPr>
                <w:rFonts w:ascii="Source Sans Pro" w:hAnsi="Source Sans Pro" w:cstheme="minorHAnsi"/>
                <w:sz w:val="18"/>
                <w:szCs w:val="18"/>
              </w:rPr>
              <w:t xml:space="preserve">niemniej niż </w:t>
            </w:r>
            <w:r w:rsidR="003D4CDA" w:rsidRPr="003D4CDA">
              <w:rPr>
                <w:rFonts w:ascii="Source Sans Pro" w:hAnsi="Source Sans Pro"/>
                <w:color w:val="000000"/>
                <w:sz w:val="18"/>
                <w:szCs w:val="18"/>
                <w:lang w:eastAsia="pl-PL"/>
              </w:rPr>
              <w:t>24x32</w:t>
            </w:r>
            <w:r w:rsidR="003D4CDA">
              <w:rPr>
                <w:rFonts w:ascii="Source Sans Pro" w:hAnsi="Source Sans Pro"/>
                <w:color w:val="000000"/>
                <w:sz w:val="18"/>
                <w:szCs w:val="18"/>
                <w:lang w:eastAsia="pl-PL"/>
              </w:rPr>
              <w:t xml:space="preserve"> cm,</w:t>
            </w:r>
            <w:r w:rsidR="003D4CDA" w:rsidRPr="003D4CDA">
              <w:rPr>
                <w:rFonts w:ascii="Source Sans Pro" w:hAnsi="Source Sans Pro"/>
                <w:color w:val="000000"/>
                <w:sz w:val="18"/>
                <w:szCs w:val="18"/>
                <w:lang w:eastAsia="pl-PL"/>
              </w:rPr>
              <w:t xml:space="preserve"> </w:t>
            </w:r>
            <w:r w:rsidRPr="003D4CDA">
              <w:rPr>
                <w:rFonts w:ascii="Source Sans Pro" w:hAnsi="Source Sans Pro" w:cstheme="minorHAnsi"/>
                <w:sz w:val="18"/>
                <w:szCs w:val="18"/>
              </w:rPr>
              <w:t xml:space="preserve">max. </w:t>
            </w:r>
            <w:r w:rsidR="003D4CDA" w:rsidRPr="003D4CDA">
              <w:rPr>
                <w:rFonts w:ascii="Source Sans Pro" w:hAnsi="Source Sans Pro" w:cstheme="minorHAnsi"/>
                <w:sz w:val="18"/>
                <w:szCs w:val="18"/>
              </w:rPr>
              <w:t>24x40</w:t>
            </w:r>
            <w:r w:rsidR="003D4CDA">
              <w:rPr>
                <w:rFonts w:ascii="Source Sans Pro" w:hAnsi="Source Sans Pro" w:cstheme="minorHAnsi"/>
                <w:sz w:val="18"/>
                <w:szCs w:val="18"/>
              </w:rPr>
              <w:t xml:space="preserve"> cm</w:t>
            </w:r>
            <w:r w:rsidRPr="003D4CDA">
              <w:rPr>
                <w:rFonts w:ascii="Source Sans Pro" w:hAnsi="Source Sans Pro" w:cstheme="minorHAnsi"/>
                <w:sz w:val="18"/>
                <w:szCs w:val="18"/>
              </w:rPr>
              <w:t>),</w:t>
            </w:r>
            <w:r w:rsidRPr="00C73075">
              <w:rPr>
                <w:rFonts w:ascii="Source Sans Pro" w:hAnsi="Source Sans Pro" w:cstheme="minorHAnsi"/>
                <w:sz w:val="18"/>
                <w:szCs w:val="18"/>
              </w:rPr>
              <w:t xml:space="preserve"> </w:t>
            </w:r>
          </w:p>
          <w:p w14:paraId="346F9185" w14:textId="34338FAD" w:rsidR="00B90A13" w:rsidRPr="00C73075" w:rsidRDefault="000C4B46" w:rsidP="000C4B46">
            <w:pPr>
              <w:pStyle w:val="Akapitzlist"/>
              <w:numPr>
                <w:ilvl w:val="0"/>
                <w:numId w:val="15"/>
              </w:numPr>
              <w:spacing w:line="240" w:lineRule="auto"/>
              <w:ind w:left="319" w:hanging="283"/>
              <w:rPr>
                <w:rFonts w:ascii="Source Sans Pro" w:hAnsi="Source Sans Pro" w:cstheme="minorHAnsi"/>
                <w:b/>
                <w:bCs/>
                <w:sz w:val="18"/>
                <w:szCs w:val="18"/>
              </w:rPr>
            </w:pPr>
            <w:r w:rsidRPr="00C73075">
              <w:rPr>
                <w:rFonts w:ascii="Source Sans Pro" w:hAnsi="Source Sans Pro" w:cstheme="minorHAnsi"/>
                <w:sz w:val="18"/>
                <w:szCs w:val="18"/>
              </w:rPr>
              <w:t xml:space="preserve">technika znakowania powinna być zgodna z uzgodnionym przed realizacją zamówienia projektem Zamawiającego  </w:t>
            </w:r>
          </w:p>
        </w:tc>
      </w:tr>
      <w:tr w:rsidR="00B90A13" w:rsidRPr="00C73075" w14:paraId="08AE13C0" w14:textId="77777777" w:rsidTr="008B556A">
        <w:trPr>
          <w:trHeight w:val="924"/>
        </w:trPr>
        <w:tc>
          <w:tcPr>
            <w:tcW w:w="529" w:type="dxa"/>
          </w:tcPr>
          <w:p w14:paraId="468FE769" w14:textId="0B7BB2A8" w:rsidR="00B90A13" w:rsidRPr="00C73075" w:rsidRDefault="00B90A13" w:rsidP="00B90A13">
            <w:pPr>
              <w:pStyle w:val="Default"/>
              <w:rPr>
                <w:rFonts w:ascii="Source Sans Pro" w:hAnsi="Source Sans Pro" w:cstheme="minorHAnsi"/>
                <w:b/>
                <w:bCs/>
                <w:sz w:val="18"/>
                <w:szCs w:val="18"/>
              </w:rPr>
            </w:pPr>
            <w:r w:rsidRPr="00C73075">
              <w:rPr>
                <w:rFonts w:ascii="Source Sans Pro" w:hAnsi="Source Sans Pro" w:cstheme="minorHAnsi"/>
                <w:b/>
                <w:bCs/>
                <w:sz w:val="18"/>
                <w:szCs w:val="18"/>
              </w:rPr>
              <w:lastRenderedPageBreak/>
              <w:t>3</w:t>
            </w:r>
          </w:p>
        </w:tc>
        <w:tc>
          <w:tcPr>
            <w:tcW w:w="1701" w:type="dxa"/>
          </w:tcPr>
          <w:p w14:paraId="19AD7632" w14:textId="4B4BDE4C" w:rsidR="00B90A13" w:rsidRPr="00C73075" w:rsidRDefault="00B90A13" w:rsidP="00B90A13">
            <w:pPr>
              <w:pStyle w:val="Default"/>
              <w:rPr>
                <w:rFonts w:ascii="Source Sans Pro" w:hAnsi="Source Sans Pro" w:cstheme="minorHAnsi"/>
                <w:b/>
                <w:bCs/>
                <w:sz w:val="20"/>
                <w:szCs w:val="20"/>
              </w:rPr>
            </w:pPr>
            <w:r w:rsidRPr="00C73075">
              <w:rPr>
                <w:rFonts w:ascii="Source Sans Pro" w:hAnsi="Source Sans Pro" w:cstheme="minorHAnsi"/>
                <w:b/>
                <w:bCs/>
                <w:sz w:val="18"/>
                <w:szCs w:val="18"/>
              </w:rPr>
              <w:t>KAMIZELKA ODBLASKOWA</w:t>
            </w:r>
          </w:p>
        </w:tc>
        <w:tc>
          <w:tcPr>
            <w:tcW w:w="850" w:type="dxa"/>
          </w:tcPr>
          <w:p w14:paraId="2E9C27D8" w14:textId="4D5B23F0" w:rsidR="00B90A13" w:rsidRPr="00C73075" w:rsidRDefault="00B06764" w:rsidP="00B90A13">
            <w:pPr>
              <w:pStyle w:val="Default"/>
              <w:rPr>
                <w:rFonts w:ascii="Source Sans Pro" w:hAnsi="Source Sans Pro" w:cstheme="minorHAnsi"/>
                <w:b/>
                <w:bCs/>
                <w:sz w:val="18"/>
                <w:szCs w:val="18"/>
              </w:rPr>
            </w:pPr>
            <w:r>
              <w:rPr>
                <w:rFonts w:ascii="Source Sans Pro" w:hAnsi="Source Sans Pro" w:cstheme="minorHAnsi"/>
                <w:b/>
                <w:bCs/>
                <w:sz w:val="18"/>
                <w:szCs w:val="18"/>
              </w:rPr>
              <w:t>100</w:t>
            </w:r>
          </w:p>
        </w:tc>
        <w:tc>
          <w:tcPr>
            <w:tcW w:w="3827" w:type="dxa"/>
          </w:tcPr>
          <w:p w14:paraId="54580C18" w14:textId="77777777" w:rsidR="00B90A13" w:rsidRPr="00B90A13" w:rsidRDefault="00B90A13" w:rsidP="00B90A13">
            <w:pPr>
              <w:rPr>
                <w:rFonts w:ascii="Source Sans Pro" w:hAnsi="Source Sans Pro" w:cstheme="minorHAnsi"/>
                <w:sz w:val="18"/>
                <w:szCs w:val="18"/>
              </w:rPr>
            </w:pPr>
            <w:r w:rsidRPr="00B90A13">
              <w:rPr>
                <w:rFonts w:ascii="Source Sans Pro" w:hAnsi="Source Sans Pro" w:cstheme="minorHAnsi"/>
                <w:sz w:val="18"/>
                <w:szCs w:val="18"/>
              </w:rPr>
              <w:t xml:space="preserve">Kamizelka bezpieczeństwa </w:t>
            </w:r>
          </w:p>
          <w:p w14:paraId="50D4CD82" w14:textId="221271EB" w:rsidR="00B90A13" w:rsidRPr="00B90A13" w:rsidRDefault="00B90A13" w:rsidP="00B90A13">
            <w:pPr>
              <w:rPr>
                <w:rFonts w:ascii="Source Sans Pro" w:hAnsi="Source Sans Pro" w:cstheme="minorHAnsi"/>
                <w:sz w:val="18"/>
                <w:szCs w:val="18"/>
              </w:rPr>
            </w:pPr>
            <w:r w:rsidRPr="00B90A13">
              <w:rPr>
                <w:rFonts w:ascii="Source Sans Pro" w:hAnsi="Source Sans Pro" w:cstheme="minorHAnsi"/>
                <w:sz w:val="18"/>
                <w:szCs w:val="18"/>
              </w:rPr>
              <w:t>Dzianina</w:t>
            </w:r>
            <w:r w:rsidR="004E0FB1">
              <w:rPr>
                <w:rFonts w:ascii="Source Sans Pro" w:hAnsi="Source Sans Pro" w:cstheme="minorHAnsi"/>
                <w:sz w:val="18"/>
                <w:szCs w:val="18"/>
              </w:rPr>
              <w:t>:</w:t>
            </w:r>
            <w:r w:rsidRPr="00B90A13">
              <w:rPr>
                <w:rFonts w:ascii="Source Sans Pro" w:hAnsi="Source Sans Pro" w:cstheme="minorHAnsi"/>
                <w:sz w:val="18"/>
                <w:szCs w:val="18"/>
              </w:rPr>
              <w:t xml:space="preserve"> 100 poliester </w:t>
            </w:r>
          </w:p>
          <w:p w14:paraId="401E279C" w14:textId="4AEE7E7E" w:rsidR="003D4CDA" w:rsidRDefault="00B90A13" w:rsidP="00B90A13">
            <w:pPr>
              <w:rPr>
                <w:rFonts w:ascii="Source Sans Pro" w:hAnsi="Source Sans Pro" w:cstheme="minorHAnsi"/>
                <w:sz w:val="18"/>
                <w:szCs w:val="18"/>
              </w:rPr>
            </w:pPr>
            <w:r w:rsidRPr="00B90A13">
              <w:rPr>
                <w:rFonts w:ascii="Source Sans Pro" w:hAnsi="Source Sans Pro" w:cstheme="minorHAnsi"/>
                <w:sz w:val="18"/>
                <w:szCs w:val="18"/>
              </w:rPr>
              <w:t xml:space="preserve">2 pasy odblaskowe </w:t>
            </w:r>
            <w:r w:rsidR="00127A26">
              <w:rPr>
                <w:rFonts w:ascii="Source Sans Pro" w:hAnsi="Source Sans Pro" w:cstheme="minorHAnsi"/>
                <w:sz w:val="18"/>
                <w:szCs w:val="18"/>
              </w:rPr>
              <w:t>z przodu i z tyłu kamizelki</w:t>
            </w:r>
          </w:p>
          <w:p w14:paraId="0EDCD76F" w14:textId="7B7453FF" w:rsidR="00B90A13" w:rsidRDefault="00B90A13" w:rsidP="00B90A13">
            <w:pPr>
              <w:rPr>
                <w:rFonts w:ascii="Source Sans Pro" w:hAnsi="Source Sans Pro" w:cstheme="minorHAnsi"/>
                <w:sz w:val="18"/>
                <w:szCs w:val="18"/>
              </w:rPr>
            </w:pPr>
            <w:r w:rsidRPr="00B90A13">
              <w:rPr>
                <w:rFonts w:ascii="Source Sans Pro" w:hAnsi="Source Sans Pro" w:cstheme="minorHAnsi"/>
                <w:sz w:val="18"/>
                <w:szCs w:val="18"/>
              </w:rPr>
              <w:t>2 klas</w:t>
            </w:r>
            <w:r w:rsidR="003D4CDA">
              <w:rPr>
                <w:rFonts w:ascii="Source Sans Pro" w:hAnsi="Source Sans Pro" w:cstheme="minorHAnsi"/>
                <w:sz w:val="18"/>
                <w:szCs w:val="18"/>
              </w:rPr>
              <w:t>a</w:t>
            </w:r>
            <w:r w:rsidRPr="00B90A13">
              <w:rPr>
                <w:rFonts w:ascii="Source Sans Pro" w:hAnsi="Source Sans Pro" w:cstheme="minorHAnsi"/>
                <w:sz w:val="18"/>
                <w:szCs w:val="18"/>
              </w:rPr>
              <w:t xml:space="preserve"> widoczności </w:t>
            </w:r>
            <w:r w:rsidR="000C68FE" w:rsidRPr="000C68FE">
              <w:rPr>
                <w:rFonts w:ascii="Source Sans Pro" w:hAnsi="Source Sans Pro" w:cstheme="minorHAnsi"/>
                <w:sz w:val="18"/>
                <w:szCs w:val="18"/>
              </w:rPr>
              <w:t>Spełnia wymagania normy EN471</w:t>
            </w:r>
          </w:p>
          <w:p w14:paraId="4BA0A9E3" w14:textId="2264ACF1" w:rsidR="00127A26" w:rsidRPr="00127A26" w:rsidRDefault="00127A26" w:rsidP="00127A26">
            <w:pPr>
              <w:rPr>
                <w:rFonts w:ascii="Source Sans Pro" w:hAnsi="Source Sans Pro" w:cstheme="minorHAnsi"/>
                <w:sz w:val="18"/>
                <w:szCs w:val="18"/>
              </w:rPr>
            </w:pPr>
            <w:r w:rsidRPr="00127A26">
              <w:rPr>
                <w:rFonts w:ascii="Source Sans Pro" w:hAnsi="Source Sans Pro" w:cstheme="minorHAnsi"/>
                <w:sz w:val="18"/>
                <w:szCs w:val="18"/>
              </w:rPr>
              <w:t xml:space="preserve">etui w komplecie z tego samego materiału </w:t>
            </w:r>
            <w:r w:rsidR="00B06764">
              <w:rPr>
                <w:rFonts w:ascii="Source Sans Pro" w:hAnsi="Source Sans Pro" w:cstheme="minorHAnsi"/>
                <w:sz w:val="18"/>
                <w:szCs w:val="18"/>
              </w:rPr>
              <w:t xml:space="preserve">co </w:t>
            </w:r>
            <w:r w:rsidRPr="00127A26">
              <w:rPr>
                <w:rFonts w:ascii="Source Sans Pro" w:hAnsi="Source Sans Pro" w:cstheme="minorHAnsi"/>
                <w:sz w:val="18"/>
                <w:szCs w:val="18"/>
              </w:rPr>
              <w:t xml:space="preserve">kamizelka </w:t>
            </w:r>
            <w:r>
              <w:rPr>
                <w:rFonts w:ascii="Source Sans Pro" w:hAnsi="Source Sans Pro" w:cstheme="minorHAnsi"/>
                <w:sz w:val="18"/>
                <w:szCs w:val="18"/>
              </w:rPr>
              <w:t xml:space="preserve">z </w:t>
            </w:r>
            <w:r w:rsidRPr="00127A26">
              <w:rPr>
                <w:rFonts w:ascii="Source Sans Pro" w:hAnsi="Source Sans Pro" w:cstheme="minorHAnsi"/>
                <w:sz w:val="18"/>
                <w:szCs w:val="18"/>
              </w:rPr>
              <w:t>uchwyt</w:t>
            </w:r>
            <w:r>
              <w:rPr>
                <w:rFonts w:ascii="Source Sans Pro" w:hAnsi="Source Sans Pro" w:cstheme="minorHAnsi"/>
                <w:sz w:val="18"/>
                <w:szCs w:val="18"/>
              </w:rPr>
              <w:t>em</w:t>
            </w:r>
          </w:p>
          <w:p w14:paraId="521A61DA" w14:textId="689FABC2" w:rsidR="000C68FE" w:rsidRPr="00B90A13" w:rsidRDefault="000C68FE" w:rsidP="00B90A13">
            <w:pPr>
              <w:rPr>
                <w:rFonts w:ascii="Source Sans Pro" w:hAnsi="Source Sans Pro" w:cstheme="minorHAnsi"/>
                <w:sz w:val="18"/>
                <w:szCs w:val="18"/>
              </w:rPr>
            </w:pPr>
            <w:r>
              <w:rPr>
                <w:rFonts w:ascii="Source Sans Pro" w:hAnsi="Source Sans Pro" w:cstheme="minorHAnsi"/>
                <w:sz w:val="18"/>
                <w:szCs w:val="18"/>
              </w:rPr>
              <w:t xml:space="preserve">Wymiary </w:t>
            </w:r>
            <w:r w:rsidR="00B06764">
              <w:rPr>
                <w:rFonts w:ascii="Source Sans Pro" w:hAnsi="Source Sans Pro" w:cstheme="minorHAnsi"/>
                <w:sz w:val="18"/>
                <w:szCs w:val="18"/>
              </w:rPr>
              <w:t xml:space="preserve">kamizelki </w:t>
            </w:r>
            <w:r>
              <w:rPr>
                <w:rFonts w:ascii="Source Sans Pro" w:hAnsi="Source Sans Pro" w:cstheme="minorHAnsi"/>
                <w:sz w:val="18"/>
                <w:szCs w:val="18"/>
              </w:rPr>
              <w:t xml:space="preserve">ok. </w:t>
            </w:r>
            <w:r w:rsidRPr="000C68FE">
              <w:rPr>
                <w:rFonts w:ascii="Source Sans Pro" w:hAnsi="Source Sans Pro"/>
                <w:color w:val="2F343B"/>
                <w:sz w:val="18"/>
                <w:szCs w:val="18"/>
                <w:shd w:val="clear" w:color="auto" w:fill="FFFFFF"/>
              </w:rPr>
              <w:t>W68 x L64 cm</w:t>
            </w:r>
          </w:p>
          <w:p w14:paraId="205B1FE5" w14:textId="6CDDC6F3" w:rsidR="00B90A13" w:rsidRPr="00C73075" w:rsidRDefault="00B90A13" w:rsidP="00B90A13">
            <w:pPr>
              <w:rPr>
                <w:rFonts w:ascii="Source Sans Pro" w:hAnsi="Source Sans Pro" w:cstheme="minorHAnsi"/>
                <w:b/>
                <w:bCs/>
                <w:strike/>
                <w:sz w:val="18"/>
                <w:szCs w:val="18"/>
              </w:rPr>
            </w:pPr>
            <w:r w:rsidRPr="00B90A13">
              <w:rPr>
                <w:rFonts w:ascii="Source Sans Pro" w:hAnsi="Source Sans Pro" w:cstheme="minorHAnsi"/>
                <w:sz w:val="18"/>
                <w:szCs w:val="18"/>
              </w:rPr>
              <w:t xml:space="preserve">Kolor żółty </w:t>
            </w:r>
            <w:r w:rsidR="000C68FE">
              <w:rPr>
                <w:rFonts w:ascii="Source Sans Pro" w:hAnsi="Source Sans Pro" w:cstheme="minorHAnsi"/>
                <w:sz w:val="18"/>
                <w:szCs w:val="18"/>
              </w:rPr>
              <w:t>fluorescencyjny</w:t>
            </w:r>
            <w:r>
              <w:rPr>
                <w:noProof/>
              </w:rPr>
              <w:drawing>
                <wp:inline distT="0" distB="0" distL="0" distR="0" wp14:anchorId="459F4624" wp14:editId="2BB14817">
                  <wp:extent cx="2472690" cy="1851660"/>
                  <wp:effectExtent l="0" t="0" r="3810" b="0"/>
                  <wp:docPr id="197422536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72690" cy="1851660"/>
                          </a:xfrm>
                          <a:prstGeom prst="rect">
                            <a:avLst/>
                          </a:prstGeom>
                          <a:noFill/>
                          <a:ln>
                            <a:noFill/>
                          </a:ln>
                        </pic:spPr>
                      </pic:pic>
                    </a:graphicData>
                  </a:graphic>
                </wp:inline>
              </w:drawing>
            </w:r>
          </w:p>
        </w:tc>
        <w:tc>
          <w:tcPr>
            <w:tcW w:w="2835" w:type="dxa"/>
          </w:tcPr>
          <w:p w14:paraId="527F2BE6" w14:textId="77777777" w:rsidR="00C37F98" w:rsidRPr="00C73075" w:rsidRDefault="00C37F98" w:rsidP="00C37F98">
            <w:pPr>
              <w:rPr>
                <w:rFonts w:ascii="Source Sans Pro" w:hAnsi="Source Sans Pro" w:cstheme="minorHAnsi"/>
                <w:sz w:val="18"/>
                <w:szCs w:val="18"/>
              </w:rPr>
            </w:pPr>
            <w:r w:rsidRPr="00C73075">
              <w:rPr>
                <w:rFonts w:ascii="Source Sans Pro" w:hAnsi="Source Sans Pro" w:cstheme="minorHAnsi"/>
                <w:sz w:val="18"/>
                <w:szCs w:val="18"/>
              </w:rPr>
              <w:t xml:space="preserve">Znakowanie: </w:t>
            </w:r>
          </w:p>
          <w:p w14:paraId="73C3EB98" w14:textId="77777777" w:rsidR="00C37F98" w:rsidRDefault="00C37F98" w:rsidP="00C37F98">
            <w:pPr>
              <w:pStyle w:val="Akapitzlist"/>
              <w:numPr>
                <w:ilvl w:val="0"/>
                <w:numId w:val="15"/>
              </w:numPr>
              <w:spacing w:line="240" w:lineRule="auto"/>
              <w:ind w:left="319" w:hanging="283"/>
              <w:rPr>
                <w:rFonts w:ascii="Source Sans Pro" w:hAnsi="Source Sans Pro" w:cstheme="minorHAnsi"/>
                <w:sz w:val="18"/>
                <w:szCs w:val="18"/>
              </w:rPr>
            </w:pPr>
            <w:r w:rsidRPr="00C73075">
              <w:rPr>
                <w:rFonts w:ascii="Source Sans Pro" w:hAnsi="Source Sans Pro" w:cstheme="minorHAnsi"/>
                <w:sz w:val="18"/>
                <w:szCs w:val="18"/>
              </w:rPr>
              <w:t>według projektu uzgodnionego z Zamawiającym</w:t>
            </w:r>
          </w:p>
          <w:p w14:paraId="25E76453" w14:textId="3C273931" w:rsidR="00C37F98" w:rsidRPr="00C73075" w:rsidRDefault="00C37F98" w:rsidP="00C37F98">
            <w:pPr>
              <w:pStyle w:val="Akapitzlist"/>
              <w:numPr>
                <w:ilvl w:val="0"/>
                <w:numId w:val="15"/>
              </w:numPr>
              <w:spacing w:line="240" w:lineRule="auto"/>
              <w:ind w:left="319" w:hanging="283"/>
              <w:rPr>
                <w:rFonts w:ascii="Source Sans Pro" w:hAnsi="Source Sans Pro" w:cstheme="minorHAnsi"/>
                <w:sz w:val="18"/>
                <w:szCs w:val="18"/>
              </w:rPr>
            </w:pPr>
            <w:r w:rsidRPr="00C73075">
              <w:rPr>
                <w:rFonts w:ascii="Source Sans Pro" w:hAnsi="Source Sans Pro" w:cstheme="minorHAnsi"/>
                <w:sz w:val="18"/>
                <w:szCs w:val="18"/>
              </w:rPr>
              <w:t xml:space="preserve">druk w 1 kolorze </w:t>
            </w:r>
          </w:p>
          <w:p w14:paraId="39008856" w14:textId="77777777" w:rsidR="00C37F98" w:rsidRPr="00C73075" w:rsidRDefault="00C37F98" w:rsidP="00C37F98">
            <w:pPr>
              <w:pStyle w:val="Akapitzlist"/>
              <w:numPr>
                <w:ilvl w:val="0"/>
                <w:numId w:val="15"/>
              </w:numPr>
              <w:spacing w:line="240" w:lineRule="auto"/>
              <w:ind w:left="319" w:hanging="283"/>
              <w:rPr>
                <w:rFonts w:ascii="Source Sans Pro" w:hAnsi="Source Sans Pro" w:cstheme="minorHAnsi"/>
                <w:sz w:val="18"/>
                <w:szCs w:val="18"/>
              </w:rPr>
            </w:pPr>
            <w:r w:rsidRPr="00C73075">
              <w:rPr>
                <w:rFonts w:ascii="Source Sans Pro" w:hAnsi="Source Sans Pro" w:cstheme="minorHAnsi"/>
                <w:sz w:val="18"/>
                <w:szCs w:val="18"/>
              </w:rPr>
              <w:t xml:space="preserve">druk w kolorze </w:t>
            </w:r>
            <w:r>
              <w:rPr>
                <w:rFonts w:ascii="Source Sans Pro" w:hAnsi="Source Sans Pro" w:cstheme="minorHAnsi"/>
                <w:sz w:val="18"/>
                <w:szCs w:val="18"/>
              </w:rPr>
              <w:t>srebrnym</w:t>
            </w:r>
            <w:r w:rsidRPr="00C73075">
              <w:rPr>
                <w:rFonts w:ascii="Source Sans Pro" w:hAnsi="Source Sans Pro" w:cstheme="minorHAnsi"/>
                <w:sz w:val="18"/>
                <w:szCs w:val="18"/>
              </w:rPr>
              <w:t xml:space="preserve">, </w:t>
            </w:r>
          </w:p>
          <w:p w14:paraId="7241BE24" w14:textId="77777777" w:rsidR="00B06764" w:rsidRDefault="00C37F98" w:rsidP="00C37F98">
            <w:pPr>
              <w:pStyle w:val="Akapitzlist"/>
              <w:numPr>
                <w:ilvl w:val="0"/>
                <w:numId w:val="15"/>
              </w:numPr>
              <w:spacing w:line="240" w:lineRule="auto"/>
              <w:ind w:left="319" w:hanging="283"/>
              <w:rPr>
                <w:rFonts w:ascii="Source Sans Pro" w:hAnsi="Source Sans Pro" w:cstheme="minorHAnsi"/>
                <w:sz w:val="18"/>
                <w:szCs w:val="18"/>
              </w:rPr>
            </w:pPr>
            <w:r w:rsidRPr="00C73075">
              <w:rPr>
                <w:rFonts w:ascii="Source Sans Pro" w:hAnsi="Source Sans Pro" w:cstheme="minorHAnsi"/>
                <w:sz w:val="18"/>
                <w:szCs w:val="18"/>
              </w:rPr>
              <w:t xml:space="preserve">znakowanie </w:t>
            </w:r>
            <w:r w:rsidR="00B06764">
              <w:rPr>
                <w:rFonts w:ascii="Source Sans Pro" w:hAnsi="Source Sans Pro" w:cstheme="minorHAnsi"/>
                <w:sz w:val="18"/>
                <w:szCs w:val="18"/>
              </w:rPr>
              <w:t xml:space="preserve">w 2 miejscach  z przodu </w:t>
            </w:r>
            <w:r w:rsidRPr="00C73075">
              <w:rPr>
                <w:rFonts w:ascii="Source Sans Pro" w:hAnsi="Source Sans Pro" w:cstheme="minorHAnsi"/>
                <w:sz w:val="18"/>
                <w:szCs w:val="18"/>
              </w:rPr>
              <w:t xml:space="preserve"> </w:t>
            </w:r>
            <w:r w:rsidR="00B06764">
              <w:rPr>
                <w:rFonts w:ascii="Source Sans Pro" w:hAnsi="Source Sans Pro" w:cstheme="minorHAnsi"/>
                <w:sz w:val="18"/>
                <w:szCs w:val="18"/>
              </w:rPr>
              <w:t>nie mniej niż 150x100 mm</w:t>
            </w:r>
            <w:r w:rsidRPr="00C73075">
              <w:rPr>
                <w:rFonts w:ascii="Source Sans Pro" w:hAnsi="Source Sans Pro" w:cstheme="minorHAnsi"/>
                <w:sz w:val="18"/>
                <w:szCs w:val="18"/>
              </w:rPr>
              <w:t>,</w:t>
            </w:r>
          </w:p>
          <w:p w14:paraId="647B3052" w14:textId="14C0787B" w:rsidR="00C37F98" w:rsidRPr="00C73075" w:rsidRDefault="00B06764" w:rsidP="00C37F98">
            <w:pPr>
              <w:pStyle w:val="Akapitzlist"/>
              <w:numPr>
                <w:ilvl w:val="0"/>
                <w:numId w:val="15"/>
              </w:numPr>
              <w:spacing w:line="240" w:lineRule="auto"/>
              <w:ind w:left="319" w:hanging="283"/>
              <w:rPr>
                <w:rFonts w:ascii="Source Sans Pro" w:hAnsi="Source Sans Pro" w:cstheme="minorHAnsi"/>
                <w:sz w:val="18"/>
                <w:szCs w:val="18"/>
              </w:rPr>
            </w:pPr>
            <w:r>
              <w:rPr>
                <w:rFonts w:ascii="Source Sans Pro" w:hAnsi="Source Sans Pro" w:cstheme="minorHAnsi"/>
                <w:sz w:val="18"/>
                <w:szCs w:val="18"/>
              </w:rPr>
              <w:t xml:space="preserve">z tyłu znakowanie </w:t>
            </w:r>
            <w:r w:rsidR="00C37F98" w:rsidRPr="00C73075">
              <w:rPr>
                <w:rFonts w:ascii="Source Sans Pro" w:hAnsi="Source Sans Pro" w:cstheme="minorHAnsi"/>
                <w:sz w:val="18"/>
                <w:szCs w:val="18"/>
              </w:rPr>
              <w:t xml:space="preserve"> </w:t>
            </w:r>
            <w:r>
              <w:rPr>
                <w:rFonts w:ascii="Source Sans Pro" w:hAnsi="Source Sans Pro" w:cstheme="minorHAnsi"/>
                <w:sz w:val="18"/>
                <w:szCs w:val="18"/>
              </w:rPr>
              <w:t>nie mniej niż 250x190 mm</w:t>
            </w:r>
          </w:p>
          <w:p w14:paraId="3C349E70" w14:textId="767FB48C" w:rsidR="00B90A13" w:rsidRPr="00C73075" w:rsidRDefault="00B90A13" w:rsidP="00B90A13">
            <w:pPr>
              <w:pStyle w:val="Akapitzlist"/>
              <w:numPr>
                <w:ilvl w:val="0"/>
                <w:numId w:val="15"/>
              </w:numPr>
              <w:spacing w:line="240" w:lineRule="auto"/>
              <w:ind w:left="177" w:hanging="141"/>
              <w:rPr>
                <w:rFonts w:ascii="Source Sans Pro" w:hAnsi="Source Sans Pro" w:cstheme="minorHAnsi"/>
                <w:sz w:val="18"/>
                <w:szCs w:val="18"/>
              </w:rPr>
            </w:pPr>
            <w:r>
              <w:rPr>
                <w:rFonts w:ascii="Source Sans Pro" w:hAnsi="Source Sans Pro" w:cstheme="minorHAnsi"/>
                <w:sz w:val="18"/>
                <w:szCs w:val="18"/>
              </w:rPr>
              <w:t xml:space="preserve">Logowani w 2 miejscach logo na piersi mniejsze i duże logo na plecach </w:t>
            </w:r>
          </w:p>
        </w:tc>
      </w:tr>
      <w:tr w:rsidR="004831CC" w:rsidRPr="00C73075" w14:paraId="27C878BA" w14:textId="77777777" w:rsidTr="008B556A">
        <w:trPr>
          <w:trHeight w:val="1434"/>
        </w:trPr>
        <w:tc>
          <w:tcPr>
            <w:tcW w:w="529" w:type="dxa"/>
          </w:tcPr>
          <w:p w14:paraId="2A455E65" w14:textId="77777777" w:rsidR="004831CC" w:rsidRPr="00C73075" w:rsidRDefault="004831CC" w:rsidP="004831CC">
            <w:pPr>
              <w:pStyle w:val="Default"/>
              <w:rPr>
                <w:rFonts w:ascii="Source Sans Pro" w:hAnsi="Source Sans Pro" w:cstheme="minorHAnsi"/>
                <w:b/>
                <w:bCs/>
                <w:sz w:val="18"/>
                <w:szCs w:val="18"/>
              </w:rPr>
            </w:pPr>
            <w:r w:rsidRPr="00C73075">
              <w:rPr>
                <w:rFonts w:ascii="Source Sans Pro" w:hAnsi="Source Sans Pro" w:cstheme="minorHAnsi"/>
                <w:b/>
                <w:bCs/>
                <w:sz w:val="18"/>
                <w:szCs w:val="18"/>
              </w:rPr>
              <w:t>4</w:t>
            </w:r>
          </w:p>
        </w:tc>
        <w:tc>
          <w:tcPr>
            <w:tcW w:w="1701" w:type="dxa"/>
          </w:tcPr>
          <w:p w14:paraId="42430A1B" w14:textId="7DDB3F16" w:rsidR="004831CC" w:rsidRPr="00C73075" w:rsidRDefault="004831CC" w:rsidP="004831CC">
            <w:pPr>
              <w:pStyle w:val="Default"/>
              <w:rPr>
                <w:rFonts w:ascii="Source Sans Pro" w:hAnsi="Source Sans Pro" w:cstheme="minorHAnsi"/>
                <w:b/>
                <w:bCs/>
                <w:sz w:val="18"/>
                <w:szCs w:val="18"/>
              </w:rPr>
            </w:pPr>
            <w:r w:rsidRPr="00A85E13">
              <w:rPr>
                <w:rFonts w:ascii="Source Sans Pro" w:hAnsi="Source Sans Pro" w:cstheme="minorHAnsi"/>
                <w:b/>
                <w:bCs/>
                <w:sz w:val="18"/>
                <w:szCs w:val="18"/>
              </w:rPr>
              <w:t xml:space="preserve">SMYCZ Z KARABIŃCZYKIEM </w:t>
            </w:r>
          </w:p>
        </w:tc>
        <w:tc>
          <w:tcPr>
            <w:tcW w:w="850" w:type="dxa"/>
          </w:tcPr>
          <w:p w14:paraId="20E7773E" w14:textId="5F102693" w:rsidR="004831CC" w:rsidRPr="00C73075" w:rsidRDefault="004831CC" w:rsidP="004831CC">
            <w:pPr>
              <w:pStyle w:val="Default"/>
              <w:rPr>
                <w:rFonts w:ascii="Source Sans Pro" w:hAnsi="Source Sans Pro" w:cstheme="minorHAnsi"/>
                <w:b/>
                <w:bCs/>
                <w:sz w:val="18"/>
                <w:szCs w:val="18"/>
              </w:rPr>
            </w:pPr>
            <w:r w:rsidRPr="00A85E13">
              <w:rPr>
                <w:rFonts w:ascii="Source Sans Pro" w:hAnsi="Source Sans Pro" w:cstheme="minorHAnsi"/>
                <w:b/>
                <w:bCs/>
                <w:sz w:val="18"/>
                <w:szCs w:val="18"/>
              </w:rPr>
              <w:t>1000</w:t>
            </w:r>
          </w:p>
        </w:tc>
        <w:tc>
          <w:tcPr>
            <w:tcW w:w="3827" w:type="dxa"/>
          </w:tcPr>
          <w:p w14:paraId="09A4D1B6" w14:textId="77777777" w:rsidR="004831CC" w:rsidRPr="00A85E13" w:rsidRDefault="004831CC" w:rsidP="004831CC">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szerokość smyczy 1,5 cm</w:t>
            </w:r>
          </w:p>
          <w:p w14:paraId="130DF3B5" w14:textId="77777777" w:rsidR="004831CC" w:rsidRPr="00A85E13" w:rsidRDefault="004831CC" w:rsidP="004831CC">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długość paska smyczy 40 cm,</w:t>
            </w:r>
          </w:p>
          <w:p w14:paraId="194B3043" w14:textId="77777777" w:rsidR="004831CC" w:rsidRPr="00A85E13" w:rsidRDefault="004831CC" w:rsidP="004831CC">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 xml:space="preserve">metalowy karabińczyk typu „rybka” </w:t>
            </w:r>
          </w:p>
          <w:p w14:paraId="74873515" w14:textId="77777777" w:rsidR="004831CC" w:rsidRPr="00A85E13" w:rsidRDefault="004831CC" w:rsidP="004831CC">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 xml:space="preserve">czarna plastikowa złączka </w:t>
            </w:r>
          </w:p>
          <w:p w14:paraId="020C500F" w14:textId="77777777" w:rsidR="004831CC" w:rsidRPr="00A85E13" w:rsidRDefault="004831CC" w:rsidP="004831CC">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długość pomiędzy karabińczykiem a złączką 8 cm</w:t>
            </w:r>
          </w:p>
          <w:p w14:paraId="2D67F271" w14:textId="77777777" w:rsidR="004831CC" w:rsidRPr="00A85E13" w:rsidRDefault="004831CC" w:rsidP="004831CC">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 xml:space="preserve">długość całkowita smyczy (z karabińczykiem, złączką) 55 cm </w:t>
            </w:r>
          </w:p>
          <w:p w14:paraId="07CCAC3A" w14:textId="77777777" w:rsidR="004831CC" w:rsidRPr="00A85E13" w:rsidRDefault="004831CC" w:rsidP="004831CC">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dopuszczalne różnice w wymiarach smyczy (+/- 0,5cm)</w:t>
            </w:r>
          </w:p>
          <w:p w14:paraId="51F7E903" w14:textId="77777777" w:rsidR="004831CC" w:rsidRPr="00A85E13" w:rsidRDefault="004831CC" w:rsidP="004831CC">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 xml:space="preserve">grupowane po 100 szt. </w:t>
            </w:r>
          </w:p>
          <w:p w14:paraId="2F74EB67" w14:textId="2EB2FDEB" w:rsidR="004831CC" w:rsidRPr="00C73075" w:rsidRDefault="004831CC" w:rsidP="004831CC">
            <w:pPr>
              <w:rPr>
                <w:rFonts w:ascii="Source Sans Pro" w:hAnsi="Source Sans Pro" w:cstheme="minorHAnsi"/>
                <w:sz w:val="18"/>
                <w:szCs w:val="18"/>
              </w:rPr>
            </w:pPr>
            <w:r w:rsidRPr="00A85E13">
              <w:rPr>
                <w:rFonts w:ascii="Source Sans Pro" w:hAnsi="Source Sans Pro"/>
                <w:noProof/>
              </w:rPr>
              <w:drawing>
                <wp:inline distT="0" distB="0" distL="0" distR="0" wp14:anchorId="23C3F471" wp14:editId="2F856540">
                  <wp:extent cx="1943832" cy="1295400"/>
                  <wp:effectExtent l="0" t="0" r="0" b="0"/>
                  <wp:docPr id="1969061387" name="Obraz 1969061387" descr="Obraz zawierający smycz, łącznik, niebieski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1" descr="Obraz zawierający smycz, łącznik, niebieskie&#10;&#10;Opis wygenerowany automatyczni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48329" cy="1298397"/>
                          </a:xfrm>
                          <a:prstGeom prst="rect">
                            <a:avLst/>
                          </a:prstGeom>
                          <a:noFill/>
                          <a:ln>
                            <a:noFill/>
                          </a:ln>
                        </pic:spPr>
                      </pic:pic>
                    </a:graphicData>
                  </a:graphic>
                </wp:inline>
              </w:drawing>
            </w:r>
          </w:p>
        </w:tc>
        <w:tc>
          <w:tcPr>
            <w:tcW w:w="2835" w:type="dxa"/>
          </w:tcPr>
          <w:p w14:paraId="2B8A05B1" w14:textId="77777777" w:rsidR="004831CC" w:rsidRPr="00A85E13" w:rsidRDefault="004831CC" w:rsidP="004831CC">
            <w:pPr>
              <w:rPr>
                <w:rFonts w:ascii="Source Sans Pro" w:hAnsi="Source Sans Pro" w:cstheme="minorHAnsi"/>
                <w:sz w:val="18"/>
                <w:szCs w:val="18"/>
              </w:rPr>
            </w:pPr>
            <w:r w:rsidRPr="00A85E13">
              <w:rPr>
                <w:rFonts w:ascii="Source Sans Pro" w:hAnsi="Source Sans Pro" w:cstheme="minorHAnsi"/>
                <w:sz w:val="18"/>
                <w:szCs w:val="18"/>
              </w:rPr>
              <w:t xml:space="preserve">Znakowanie: </w:t>
            </w:r>
          </w:p>
          <w:p w14:paraId="69092F0A" w14:textId="77777777" w:rsidR="004831CC" w:rsidRPr="00A85E13" w:rsidRDefault="004831CC" w:rsidP="004831CC">
            <w:pPr>
              <w:pStyle w:val="Akapitzlist"/>
              <w:numPr>
                <w:ilvl w:val="0"/>
                <w:numId w:val="15"/>
              </w:numPr>
              <w:spacing w:line="240" w:lineRule="auto"/>
              <w:ind w:left="319" w:hanging="283"/>
              <w:rPr>
                <w:rFonts w:ascii="Source Sans Pro" w:hAnsi="Source Sans Pro" w:cstheme="minorHAnsi"/>
                <w:sz w:val="18"/>
                <w:szCs w:val="18"/>
              </w:rPr>
            </w:pPr>
            <w:r w:rsidRPr="00A85E13">
              <w:rPr>
                <w:rFonts w:ascii="Source Sans Pro" w:hAnsi="Source Sans Pro" w:cstheme="minorHAnsi"/>
                <w:sz w:val="18"/>
                <w:szCs w:val="18"/>
              </w:rPr>
              <w:t>według projektu uzgodnionego z Zamawiającym</w:t>
            </w:r>
          </w:p>
          <w:p w14:paraId="205E8760" w14:textId="77777777" w:rsidR="004831CC" w:rsidRPr="00A85E13" w:rsidRDefault="004831CC" w:rsidP="004831CC">
            <w:pPr>
              <w:pStyle w:val="Akapitzlist"/>
              <w:numPr>
                <w:ilvl w:val="0"/>
                <w:numId w:val="15"/>
              </w:numPr>
              <w:spacing w:line="240" w:lineRule="auto"/>
              <w:ind w:left="319" w:hanging="283"/>
              <w:rPr>
                <w:rFonts w:ascii="Source Sans Pro" w:hAnsi="Source Sans Pro" w:cstheme="minorHAnsi"/>
                <w:sz w:val="18"/>
                <w:szCs w:val="18"/>
              </w:rPr>
            </w:pPr>
            <w:r w:rsidRPr="00A85E13">
              <w:rPr>
                <w:rFonts w:ascii="Source Sans Pro" w:hAnsi="Source Sans Pro" w:cstheme="minorHAnsi"/>
                <w:sz w:val="18"/>
                <w:szCs w:val="18"/>
              </w:rPr>
              <w:t xml:space="preserve">obustronny nadruk sublimacyjny </w:t>
            </w:r>
            <w:proofErr w:type="spellStart"/>
            <w:r w:rsidRPr="00A85E13">
              <w:rPr>
                <w:rFonts w:ascii="Source Sans Pro" w:hAnsi="Source Sans Pro" w:cstheme="minorHAnsi"/>
                <w:sz w:val="18"/>
                <w:szCs w:val="18"/>
              </w:rPr>
              <w:t>full</w:t>
            </w:r>
            <w:proofErr w:type="spellEnd"/>
            <w:r w:rsidRPr="00A85E13">
              <w:rPr>
                <w:rFonts w:ascii="Source Sans Pro" w:hAnsi="Source Sans Pro" w:cstheme="minorHAnsi"/>
                <w:sz w:val="18"/>
                <w:szCs w:val="18"/>
              </w:rPr>
              <w:t xml:space="preserve"> </w:t>
            </w:r>
            <w:proofErr w:type="spellStart"/>
            <w:r w:rsidRPr="00A85E13">
              <w:rPr>
                <w:rFonts w:ascii="Source Sans Pro" w:hAnsi="Source Sans Pro" w:cstheme="minorHAnsi"/>
                <w:sz w:val="18"/>
                <w:szCs w:val="18"/>
              </w:rPr>
              <w:t>color</w:t>
            </w:r>
            <w:proofErr w:type="spellEnd"/>
            <w:r w:rsidRPr="00A85E13">
              <w:rPr>
                <w:rFonts w:ascii="Source Sans Pro" w:hAnsi="Source Sans Pro" w:cstheme="minorHAnsi"/>
                <w:sz w:val="18"/>
                <w:szCs w:val="18"/>
              </w:rPr>
              <w:t xml:space="preserve"> </w:t>
            </w:r>
          </w:p>
          <w:p w14:paraId="19884D8E" w14:textId="657C2133" w:rsidR="004831CC" w:rsidRPr="00C73075" w:rsidRDefault="004831CC" w:rsidP="004831CC">
            <w:pPr>
              <w:pStyle w:val="Akapitzlist"/>
              <w:numPr>
                <w:ilvl w:val="0"/>
                <w:numId w:val="17"/>
              </w:numPr>
              <w:spacing w:line="240" w:lineRule="auto"/>
              <w:ind w:left="174" w:hanging="218"/>
              <w:rPr>
                <w:rFonts w:ascii="Source Sans Pro" w:hAnsi="Source Sans Pro" w:cstheme="minorHAnsi"/>
                <w:sz w:val="18"/>
                <w:szCs w:val="18"/>
              </w:rPr>
            </w:pPr>
            <w:r w:rsidRPr="00A85E13">
              <w:rPr>
                <w:rFonts w:ascii="Source Sans Pro" w:hAnsi="Source Sans Pro" w:cstheme="minorHAnsi"/>
                <w:sz w:val="18"/>
                <w:szCs w:val="18"/>
              </w:rPr>
              <w:t xml:space="preserve">technika znakowania powinna być zgodna z uzgodnionym przed realizacją zamówienia projektem Zamawiającego  </w:t>
            </w:r>
          </w:p>
        </w:tc>
      </w:tr>
      <w:tr w:rsidR="004831CC" w:rsidRPr="00C73075" w14:paraId="6CAB2D3E" w14:textId="77777777" w:rsidTr="008B556A">
        <w:trPr>
          <w:trHeight w:val="1434"/>
        </w:trPr>
        <w:tc>
          <w:tcPr>
            <w:tcW w:w="529" w:type="dxa"/>
          </w:tcPr>
          <w:p w14:paraId="62339D60" w14:textId="77777777" w:rsidR="004831CC" w:rsidRPr="00C73075" w:rsidRDefault="004831CC" w:rsidP="004831CC">
            <w:pPr>
              <w:pStyle w:val="Default"/>
              <w:rPr>
                <w:rFonts w:ascii="Source Sans Pro" w:hAnsi="Source Sans Pro" w:cstheme="minorHAnsi"/>
                <w:b/>
                <w:bCs/>
                <w:sz w:val="18"/>
                <w:szCs w:val="18"/>
              </w:rPr>
            </w:pPr>
          </w:p>
        </w:tc>
        <w:tc>
          <w:tcPr>
            <w:tcW w:w="1701" w:type="dxa"/>
          </w:tcPr>
          <w:p w14:paraId="71296063" w14:textId="20E297B9" w:rsidR="004831CC" w:rsidRPr="00A85E13" w:rsidRDefault="004831CC" w:rsidP="004831CC">
            <w:pPr>
              <w:pStyle w:val="Default"/>
              <w:rPr>
                <w:rFonts w:ascii="Source Sans Pro" w:hAnsi="Source Sans Pro" w:cstheme="minorHAnsi"/>
                <w:b/>
                <w:bCs/>
                <w:sz w:val="18"/>
                <w:szCs w:val="18"/>
              </w:rPr>
            </w:pPr>
            <w:r w:rsidRPr="00A85E13">
              <w:rPr>
                <w:rFonts w:ascii="Source Sans Pro" w:hAnsi="Source Sans Pro" w:cstheme="minorHAnsi"/>
                <w:b/>
                <w:bCs/>
                <w:sz w:val="18"/>
                <w:szCs w:val="18"/>
              </w:rPr>
              <w:t>BRELOCZEK SMYCZOWY</w:t>
            </w:r>
          </w:p>
        </w:tc>
        <w:tc>
          <w:tcPr>
            <w:tcW w:w="850" w:type="dxa"/>
          </w:tcPr>
          <w:p w14:paraId="5B63A11C" w14:textId="2FE350AD" w:rsidR="004831CC" w:rsidRPr="00A85E13" w:rsidRDefault="004831CC" w:rsidP="004831CC">
            <w:pPr>
              <w:pStyle w:val="Default"/>
              <w:rPr>
                <w:rFonts w:ascii="Source Sans Pro" w:hAnsi="Source Sans Pro" w:cstheme="minorHAnsi"/>
                <w:b/>
                <w:bCs/>
                <w:sz w:val="18"/>
                <w:szCs w:val="18"/>
              </w:rPr>
            </w:pPr>
            <w:r w:rsidRPr="00A85E13">
              <w:rPr>
                <w:rFonts w:ascii="Source Sans Pro" w:hAnsi="Source Sans Pro" w:cstheme="minorHAnsi"/>
                <w:b/>
                <w:bCs/>
                <w:sz w:val="16"/>
                <w:szCs w:val="16"/>
              </w:rPr>
              <w:t>1000</w:t>
            </w:r>
          </w:p>
        </w:tc>
        <w:tc>
          <w:tcPr>
            <w:tcW w:w="3827" w:type="dxa"/>
          </w:tcPr>
          <w:p w14:paraId="3E9AC6BA" w14:textId="77777777" w:rsidR="004831CC" w:rsidRPr="00A85E13" w:rsidRDefault="004831CC" w:rsidP="004831CC">
            <w:pPr>
              <w:pStyle w:val="Akapitzlist"/>
              <w:ind w:left="0"/>
              <w:rPr>
                <w:rFonts w:ascii="Source Sans Pro" w:hAnsi="Source Sans Pro" w:cstheme="minorHAnsi"/>
                <w:sz w:val="18"/>
                <w:szCs w:val="18"/>
              </w:rPr>
            </w:pPr>
            <w:r w:rsidRPr="00A85E13">
              <w:rPr>
                <w:rFonts w:ascii="Source Sans Pro" w:hAnsi="Source Sans Pro" w:cstheme="minorHAnsi"/>
                <w:sz w:val="18"/>
                <w:szCs w:val="18"/>
              </w:rPr>
              <w:t xml:space="preserve">brelok z kółeczkiem </w:t>
            </w:r>
          </w:p>
          <w:p w14:paraId="52C6AB28" w14:textId="77777777" w:rsidR="004831CC" w:rsidRPr="00A85E13" w:rsidRDefault="004831CC" w:rsidP="004831CC">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materiał taśmy: poliester</w:t>
            </w:r>
          </w:p>
          <w:p w14:paraId="2AA0F25A" w14:textId="77777777" w:rsidR="004831CC" w:rsidRPr="00A85E13" w:rsidRDefault="004831CC" w:rsidP="004831CC">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długość breloka: 100 mm + kółeczko</w:t>
            </w:r>
          </w:p>
          <w:p w14:paraId="7B7E31D8" w14:textId="77777777" w:rsidR="004831CC" w:rsidRPr="00A85E13" w:rsidRDefault="004831CC" w:rsidP="004831CC">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kółeczko - metalowy spłaszczony ring galwanizowany na srebrno</w:t>
            </w:r>
          </w:p>
          <w:p w14:paraId="334B32CA" w14:textId="77777777" w:rsidR="004831CC" w:rsidRPr="00A85E13" w:rsidRDefault="004831CC" w:rsidP="004831CC">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szerokość smyczy 20 mm</w:t>
            </w:r>
          </w:p>
          <w:p w14:paraId="66E84B05" w14:textId="77777777" w:rsidR="004831CC" w:rsidRPr="00A85E13" w:rsidRDefault="004831CC" w:rsidP="004831CC">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dopuszczalne różnice w</w:t>
            </w:r>
            <w:r w:rsidRPr="00A85E13">
              <w:rPr>
                <w:rFonts w:ascii="Source Sans Pro" w:hAnsi="Source Sans Pro"/>
              </w:rPr>
              <w:t xml:space="preserve"> </w:t>
            </w:r>
            <w:r w:rsidRPr="00A85E13">
              <w:rPr>
                <w:rFonts w:ascii="Source Sans Pro" w:hAnsi="Source Sans Pro" w:cstheme="minorHAnsi"/>
                <w:sz w:val="18"/>
                <w:szCs w:val="18"/>
              </w:rPr>
              <w:t>długości taśmy (+/- 1 cm)</w:t>
            </w:r>
          </w:p>
          <w:p w14:paraId="7892DE46" w14:textId="77777777" w:rsidR="004831CC" w:rsidRPr="00A85E13" w:rsidRDefault="004831CC" w:rsidP="004831CC">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Dodatki: metalowe srebrne kółko o średnicy 25-30 mm</w:t>
            </w:r>
          </w:p>
          <w:p w14:paraId="35660D01" w14:textId="77777777" w:rsidR="004831CC" w:rsidRPr="00A85E13" w:rsidRDefault="004831CC" w:rsidP="004831CC">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grupowane po 100 szt.</w:t>
            </w:r>
          </w:p>
          <w:p w14:paraId="1828A5C9" w14:textId="270DB6A8" w:rsidR="004831CC" w:rsidRPr="00A85E13" w:rsidRDefault="004831CC" w:rsidP="004831CC">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noProof/>
              </w:rPr>
              <w:lastRenderedPageBreak/>
              <w:drawing>
                <wp:inline distT="0" distB="0" distL="0" distR="0" wp14:anchorId="542515F5" wp14:editId="2DC84A6C">
                  <wp:extent cx="1390650" cy="1004504"/>
                  <wp:effectExtent l="0" t="0" r="0" b="5715"/>
                  <wp:docPr id="1785215045" name="Obraz 1785215045" descr="Obraz zawierający Jaskrawoniebieski, Kobaltowy niebieski, smycz&#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braz 25" descr="Obraz zawierający Jaskrawoniebieski, Kobaltowy niebieski, smycz&#10;&#10;Opis wygenerowany automatyczni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00076" cy="1011313"/>
                          </a:xfrm>
                          <a:prstGeom prst="rect">
                            <a:avLst/>
                          </a:prstGeom>
                          <a:noFill/>
                          <a:ln>
                            <a:noFill/>
                          </a:ln>
                        </pic:spPr>
                      </pic:pic>
                    </a:graphicData>
                  </a:graphic>
                </wp:inline>
              </w:drawing>
            </w:r>
          </w:p>
        </w:tc>
        <w:tc>
          <w:tcPr>
            <w:tcW w:w="2835" w:type="dxa"/>
          </w:tcPr>
          <w:p w14:paraId="77DBD2B8" w14:textId="77777777" w:rsidR="004831CC" w:rsidRPr="00A85E13" w:rsidRDefault="004831CC" w:rsidP="004831CC">
            <w:pPr>
              <w:rPr>
                <w:rFonts w:ascii="Source Sans Pro" w:hAnsi="Source Sans Pro" w:cstheme="minorHAnsi"/>
                <w:sz w:val="18"/>
                <w:szCs w:val="18"/>
              </w:rPr>
            </w:pPr>
            <w:r w:rsidRPr="00A85E13">
              <w:rPr>
                <w:rFonts w:ascii="Source Sans Pro" w:hAnsi="Source Sans Pro" w:cstheme="minorHAnsi"/>
                <w:sz w:val="18"/>
                <w:szCs w:val="18"/>
              </w:rPr>
              <w:lastRenderedPageBreak/>
              <w:t xml:space="preserve">Znakowanie: </w:t>
            </w:r>
          </w:p>
          <w:p w14:paraId="472FD39B" w14:textId="77777777" w:rsidR="004831CC" w:rsidRDefault="004831CC" w:rsidP="004831CC">
            <w:pPr>
              <w:pStyle w:val="Akapitzlist"/>
              <w:numPr>
                <w:ilvl w:val="0"/>
                <w:numId w:val="15"/>
              </w:numPr>
              <w:spacing w:line="240" w:lineRule="auto"/>
              <w:ind w:left="319" w:hanging="283"/>
              <w:rPr>
                <w:rFonts w:ascii="Source Sans Pro" w:hAnsi="Source Sans Pro" w:cstheme="minorHAnsi"/>
                <w:sz w:val="18"/>
                <w:szCs w:val="18"/>
              </w:rPr>
            </w:pPr>
            <w:r w:rsidRPr="00A85E13">
              <w:rPr>
                <w:rFonts w:ascii="Source Sans Pro" w:hAnsi="Source Sans Pro" w:cstheme="minorHAnsi"/>
                <w:sz w:val="18"/>
                <w:szCs w:val="18"/>
              </w:rPr>
              <w:t>według projektu uzgodnionego z Zamawiającym</w:t>
            </w:r>
          </w:p>
          <w:p w14:paraId="02C8E757" w14:textId="293E1508" w:rsidR="00261877" w:rsidRDefault="00261877" w:rsidP="00261877">
            <w:pPr>
              <w:pStyle w:val="Akapitzlist"/>
              <w:numPr>
                <w:ilvl w:val="0"/>
                <w:numId w:val="15"/>
              </w:numPr>
              <w:spacing w:line="240" w:lineRule="auto"/>
              <w:ind w:left="319" w:hanging="283"/>
              <w:rPr>
                <w:rFonts w:ascii="Source Sans Pro" w:hAnsi="Source Sans Pro" w:cstheme="minorHAnsi"/>
                <w:sz w:val="18"/>
                <w:szCs w:val="18"/>
              </w:rPr>
            </w:pPr>
            <w:r>
              <w:rPr>
                <w:rFonts w:ascii="Source Sans Pro" w:hAnsi="Source Sans Pro" w:cstheme="minorHAnsi"/>
                <w:sz w:val="18"/>
                <w:szCs w:val="18"/>
              </w:rPr>
              <w:t>zamawiający wymaga aby część nakładu miała inny wzór i kolor, ilości ustalane na etapie uzgadniania projektu</w:t>
            </w:r>
          </w:p>
          <w:p w14:paraId="10D5B768" w14:textId="77777777" w:rsidR="004831CC" w:rsidRDefault="004831CC" w:rsidP="004831CC">
            <w:pPr>
              <w:pStyle w:val="Akapitzlist"/>
              <w:numPr>
                <w:ilvl w:val="0"/>
                <w:numId w:val="15"/>
              </w:numPr>
              <w:spacing w:line="240" w:lineRule="auto"/>
              <w:ind w:left="319" w:hanging="283"/>
              <w:rPr>
                <w:rFonts w:ascii="Source Sans Pro" w:hAnsi="Source Sans Pro" w:cstheme="minorHAnsi"/>
                <w:sz w:val="18"/>
                <w:szCs w:val="18"/>
              </w:rPr>
            </w:pPr>
            <w:r w:rsidRPr="00A85E13">
              <w:rPr>
                <w:rFonts w:ascii="Source Sans Pro" w:hAnsi="Source Sans Pro" w:cstheme="minorHAnsi"/>
                <w:sz w:val="18"/>
                <w:szCs w:val="18"/>
              </w:rPr>
              <w:t xml:space="preserve">obustronny nadruk sublimacyjny </w:t>
            </w:r>
            <w:proofErr w:type="spellStart"/>
            <w:r w:rsidRPr="00A85E13">
              <w:rPr>
                <w:rFonts w:ascii="Source Sans Pro" w:hAnsi="Source Sans Pro" w:cstheme="minorHAnsi"/>
                <w:sz w:val="18"/>
                <w:szCs w:val="18"/>
              </w:rPr>
              <w:t>full</w:t>
            </w:r>
            <w:proofErr w:type="spellEnd"/>
            <w:r w:rsidRPr="00A85E13">
              <w:rPr>
                <w:rFonts w:ascii="Source Sans Pro" w:hAnsi="Source Sans Pro" w:cstheme="minorHAnsi"/>
                <w:sz w:val="18"/>
                <w:szCs w:val="18"/>
              </w:rPr>
              <w:t xml:space="preserve"> </w:t>
            </w:r>
            <w:proofErr w:type="spellStart"/>
            <w:r w:rsidRPr="00A85E13">
              <w:rPr>
                <w:rFonts w:ascii="Source Sans Pro" w:hAnsi="Source Sans Pro" w:cstheme="minorHAnsi"/>
                <w:sz w:val="18"/>
                <w:szCs w:val="18"/>
              </w:rPr>
              <w:t>color</w:t>
            </w:r>
            <w:proofErr w:type="spellEnd"/>
            <w:r w:rsidRPr="00A85E13">
              <w:rPr>
                <w:rFonts w:ascii="Source Sans Pro" w:hAnsi="Source Sans Pro" w:cstheme="minorHAnsi"/>
                <w:sz w:val="18"/>
                <w:szCs w:val="18"/>
              </w:rPr>
              <w:t xml:space="preserve"> na całej długości taśmy</w:t>
            </w:r>
          </w:p>
          <w:p w14:paraId="07F9E948" w14:textId="0C8C87CD" w:rsidR="004831CC" w:rsidRPr="00A85E13" w:rsidRDefault="004831CC" w:rsidP="004831CC">
            <w:pPr>
              <w:pStyle w:val="Akapitzlist"/>
              <w:numPr>
                <w:ilvl w:val="0"/>
                <w:numId w:val="15"/>
              </w:numPr>
              <w:spacing w:line="240" w:lineRule="auto"/>
              <w:ind w:left="319" w:hanging="283"/>
              <w:rPr>
                <w:rFonts w:ascii="Source Sans Pro" w:hAnsi="Source Sans Pro" w:cstheme="minorHAnsi"/>
                <w:sz w:val="18"/>
                <w:szCs w:val="18"/>
              </w:rPr>
            </w:pPr>
            <w:r w:rsidRPr="00A85E13">
              <w:rPr>
                <w:rFonts w:ascii="Source Sans Pro" w:hAnsi="Source Sans Pro" w:cstheme="minorHAnsi"/>
                <w:sz w:val="18"/>
                <w:szCs w:val="18"/>
              </w:rPr>
              <w:lastRenderedPageBreak/>
              <w:t>technika znakowania powinna być zgodna z uzgodnionym przed realizacją zamówienia projektem Zamawiającego</w:t>
            </w:r>
          </w:p>
          <w:p w14:paraId="6A6CD819" w14:textId="3C3D08EF" w:rsidR="004831CC" w:rsidRPr="00A85E13" w:rsidRDefault="004831CC" w:rsidP="004831CC">
            <w:pPr>
              <w:rPr>
                <w:rFonts w:ascii="Source Sans Pro" w:hAnsi="Source Sans Pro" w:cstheme="minorHAnsi"/>
                <w:sz w:val="18"/>
                <w:szCs w:val="18"/>
              </w:rPr>
            </w:pPr>
            <w:r w:rsidRPr="00A85E13">
              <w:rPr>
                <w:rFonts w:ascii="Source Sans Pro" w:hAnsi="Source Sans Pro" w:cstheme="minorHAnsi"/>
                <w:sz w:val="18"/>
                <w:szCs w:val="18"/>
              </w:rPr>
              <w:t xml:space="preserve">  </w:t>
            </w:r>
          </w:p>
        </w:tc>
      </w:tr>
      <w:tr w:rsidR="008B556A" w:rsidRPr="00C73075" w14:paraId="5D215750" w14:textId="77777777" w:rsidTr="008B556A">
        <w:trPr>
          <w:trHeight w:val="1434"/>
        </w:trPr>
        <w:tc>
          <w:tcPr>
            <w:tcW w:w="529" w:type="dxa"/>
          </w:tcPr>
          <w:p w14:paraId="325E6C37" w14:textId="77777777" w:rsidR="008B556A" w:rsidRPr="00C73075" w:rsidRDefault="008B556A" w:rsidP="008B556A">
            <w:pPr>
              <w:pStyle w:val="Default"/>
              <w:rPr>
                <w:rFonts w:ascii="Source Sans Pro" w:hAnsi="Source Sans Pro" w:cstheme="minorHAnsi"/>
                <w:b/>
                <w:bCs/>
                <w:sz w:val="18"/>
                <w:szCs w:val="18"/>
              </w:rPr>
            </w:pPr>
          </w:p>
        </w:tc>
        <w:tc>
          <w:tcPr>
            <w:tcW w:w="1701" w:type="dxa"/>
          </w:tcPr>
          <w:p w14:paraId="6B6A4E92" w14:textId="7F95AE8E" w:rsidR="008B556A" w:rsidRPr="00A85E13" w:rsidRDefault="008B556A" w:rsidP="008B556A">
            <w:pPr>
              <w:pStyle w:val="Default"/>
              <w:rPr>
                <w:rFonts w:ascii="Source Sans Pro" w:hAnsi="Source Sans Pro" w:cstheme="minorHAnsi"/>
                <w:b/>
                <w:bCs/>
                <w:sz w:val="18"/>
                <w:szCs w:val="18"/>
              </w:rPr>
            </w:pPr>
            <w:r w:rsidRPr="00A85E13">
              <w:rPr>
                <w:rFonts w:ascii="Source Sans Pro" w:hAnsi="Source Sans Pro" w:cstheme="minorHAnsi"/>
                <w:b/>
                <w:bCs/>
                <w:sz w:val="18"/>
                <w:szCs w:val="18"/>
              </w:rPr>
              <w:t>DŁUGOPIS PLASTIKOWY</w:t>
            </w:r>
          </w:p>
        </w:tc>
        <w:tc>
          <w:tcPr>
            <w:tcW w:w="850" w:type="dxa"/>
          </w:tcPr>
          <w:p w14:paraId="68553A03" w14:textId="2C566D61" w:rsidR="008B556A" w:rsidRPr="00A85E13" w:rsidRDefault="008B556A" w:rsidP="008B556A">
            <w:pPr>
              <w:pStyle w:val="Default"/>
              <w:rPr>
                <w:rFonts w:ascii="Source Sans Pro" w:hAnsi="Source Sans Pro" w:cstheme="minorHAnsi"/>
                <w:b/>
                <w:bCs/>
                <w:sz w:val="16"/>
                <w:szCs w:val="16"/>
              </w:rPr>
            </w:pPr>
            <w:r w:rsidRPr="00A85E13">
              <w:rPr>
                <w:rFonts w:ascii="Source Sans Pro" w:hAnsi="Source Sans Pro" w:cstheme="minorHAnsi"/>
                <w:b/>
                <w:bCs/>
                <w:sz w:val="18"/>
                <w:szCs w:val="18"/>
              </w:rPr>
              <w:t>1000</w:t>
            </w:r>
          </w:p>
        </w:tc>
        <w:tc>
          <w:tcPr>
            <w:tcW w:w="3827" w:type="dxa"/>
          </w:tcPr>
          <w:p w14:paraId="0AAEFC61" w14:textId="77777777" w:rsidR="008B556A" w:rsidRPr="00A85E13" w:rsidRDefault="008B556A" w:rsidP="008B556A">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 xml:space="preserve">automatyczny, wciskany, </w:t>
            </w:r>
          </w:p>
          <w:p w14:paraId="7614DC6B" w14:textId="77777777" w:rsidR="008B556A" w:rsidRPr="00A85E13" w:rsidRDefault="008B556A" w:rsidP="008B556A">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 xml:space="preserve">wyposażony w klip i gumkę na obudowie ułatwiającą pisanie </w:t>
            </w:r>
          </w:p>
          <w:p w14:paraId="1958E424" w14:textId="77777777" w:rsidR="008B556A" w:rsidRPr="00A85E13" w:rsidRDefault="008B556A" w:rsidP="008B556A">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niebieski wkład</w:t>
            </w:r>
          </w:p>
          <w:p w14:paraId="023508E1" w14:textId="77777777" w:rsidR="008B556A" w:rsidRPr="00A85E13" w:rsidRDefault="008B556A" w:rsidP="008B556A">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preferowana kolorystyka biało niebieska</w:t>
            </w:r>
          </w:p>
          <w:p w14:paraId="47A2645F" w14:textId="77777777" w:rsidR="008B556A" w:rsidRPr="00A85E13" w:rsidRDefault="008B556A" w:rsidP="008B556A">
            <w:pPr>
              <w:pStyle w:val="Akapitzlist"/>
              <w:numPr>
                <w:ilvl w:val="0"/>
                <w:numId w:val="14"/>
              </w:numPr>
              <w:spacing w:line="240" w:lineRule="auto"/>
              <w:ind w:left="175" w:hanging="175"/>
              <w:rPr>
                <w:rFonts w:ascii="Source Sans Pro" w:hAnsi="Source Sans Pro" w:cstheme="minorHAnsi"/>
                <w:b/>
                <w:bCs/>
                <w:sz w:val="18"/>
                <w:szCs w:val="18"/>
              </w:rPr>
            </w:pPr>
            <w:r w:rsidRPr="00A85E13">
              <w:rPr>
                <w:rFonts w:ascii="Source Sans Pro" w:hAnsi="Source Sans Pro" w:cstheme="minorHAnsi"/>
                <w:sz w:val="18"/>
                <w:szCs w:val="18"/>
              </w:rPr>
              <w:t>wymiary max. 14,2 x ø 1 cm</w:t>
            </w:r>
          </w:p>
          <w:p w14:paraId="3BF1790A" w14:textId="5BC7CC37" w:rsidR="008B556A" w:rsidRPr="00A85E13" w:rsidRDefault="008B556A" w:rsidP="008B556A">
            <w:pPr>
              <w:pStyle w:val="Akapitzlist"/>
              <w:numPr>
                <w:ilvl w:val="0"/>
                <w:numId w:val="14"/>
              </w:numPr>
              <w:spacing w:line="240" w:lineRule="auto"/>
              <w:ind w:left="175" w:hanging="175"/>
              <w:rPr>
                <w:rFonts w:ascii="Source Sans Pro" w:hAnsi="Source Sans Pro" w:cstheme="minorHAnsi"/>
                <w:b/>
                <w:bCs/>
                <w:sz w:val="18"/>
                <w:szCs w:val="18"/>
              </w:rPr>
            </w:pPr>
            <w:r w:rsidRPr="00A85E13">
              <w:rPr>
                <w:rFonts w:ascii="Source Sans Pro" w:hAnsi="Source Sans Pro" w:cstheme="minorHAnsi"/>
                <w:sz w:val="18"/>
                <w:szCs w:val="18"/>
              </w:rPr>
              <w:t xml:space="preserve">grupowane po </w:t>
            </w:r>
            <w:r w:rsidR="009B1EA7">
              <w:rPr>
                <w:rFonts w:ascii="Source Sans Pro" w:hAnsi="Source Sans Pro" w:cstheme="minorHAnsi"/>
                <w:sz w:val="18"/>
                <w:szCs w:val="18"/>
              </w:rPr>
              <w:t>50</w:t>
            </w:r>
            <w:r w:rsidRPr="00A85E13">
              <w:rPr>
                <w:rFonts w:ascii="Source Sans Pro" w:hAnsi="Source Sans Pro" w:cstheme="minorHAnsi"/>
                <w:sz w:val="18"/>
                <w:szCs w:val="18"/>
              </w:rPr>
              <w:t xml:space="preserve"> szt.</w:t>
            </w:r>
          </w:p>
          <w:p w14:paraId="289F7269" w14:textId="39BD4E06" w:rsidR="008B556A" w:rsidRPr="00A85E13" w:rsidRDefault="008B556A" w:rsidP="008B556A">
            <w:pPr>
              <w:pStyle w:val="Akapitzlist"/>
              <w:ind w:left="0"/>
              <w:rPr>
                <w:rFonts w:ascii="Source Sans Pro" w:hAnsi="Source Sans Pro" w:cstheme="minorHAnsi"/>
                <w:sz w:val="18"/>
                <w:szCs w:val="18"/>
              </w:rPr>
            </w:pPr>
            <w:r w:rsidRPr="00A85E13">
              <w:rPr>
                <w:rFonts w:ascii="Source Sans Pro" w:hAnsi="Source Sans Pro"/>
                <w:noProof/>
              </w:rPr>
              <w:drawing>
                <wp:inline distT="0" distB="0" distL="0" distR="0" wp14:anchorId="2E670A68" wp14:editId="42070389">
                  <wp:extent cx="2342151" cy="281305"/>
                  <wp:effectExtent l="0" t="0" r="1270" b="444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47212" cy="281913"/>
                          </a:xfrm>
                          <a:prstGeom prst="rect">
                            <a:avLst/>
                          </a:prstGeom>
                          <a:noFill/>
                          <a:ln>
                            <a:noFill/>
                          </a:ln>
                        </pic:spPr>
                      </pic:pic>
                    </a:graphicData>
                  </a:graphic>
                </wp:inline>
              </w:drawing>
            </w:r>
          </w:p>
        </w:tc>
        <w:tc>
          <w:tcPr>
            <w:tcW w:w="2835" w:type="dxa"/>
          </w:tcPr>
          <w:p w14:paraId="221F6AC0" w14:textId="77777777" w:rsidR="008B556A" w:rsidRPr="00A85E13" w:rsidRDefault="008B556A" w:rsidP="008B556A">
            <w:pPr>
              <w:rPr>
                <w:rFonts w:ascii="Source Sans Pro" w:hAnsi="Source Sans Pro" w:cstheme="minorHAnsi"/>
                <w:sz w:val="18"/>
                <w:szCs w:val="18"/>
              </w:rPr>
            </w:pPr>
            <w:r w:rsidRPr="00A85E13">
              <w:rPr>
                <w:rFonts w:ascii="Source Sans Pro" w:hAnsi="Source Sans Pro" w:cstheme="minorHAnsi"/>
                <w:sz w:val="18"/>
                <w:szCs w:val="18"/>
              </w:rPr>
              <w:t>Znakowanie:</w:t>
            </w:r>
          </w:p>
          <w:p w14:paraId="2A4F0245" w14:textId="77777777" w:rsidR="008B556A" w:rsidRPr="00A85E13" w:rsidRDefault="008B556A" w:rsidP="008B556A">
            <w:pPr>
              <w:pStyle w:val="Akapitzlist"/>
              <w:numPr>
                <w:ilvl w:val="0"/>
                <w:numId w:val="15"/>
              </w:numPr>
              <w:spacing w:line="240" w:lineRule="auto"/>
              <w:ind w:left="177" w:hanging="141"/>
              <w:rPr>
                <w:rFonts w:ascii="Source Sans Pro" w:hAnsi="Source Sans Pro" w:cstheme="minorHAnsi"/>
                <w:sz w:val="18"/>
                <w:szCs w:val="18"/>
              </w:rPr>
            </w:pPr>
            <w:r w:rsidRPr="00A85E13">
              <w:rPr>
                <w:rFonts w:ascii="Source Sans Pro" w:hAnsi="Source Sans Pro" w:cstheme="minorHAnsi"/>
                <w:sz w:val="18"/>
                <w:szCs w:val="18"/>
              </w:rPr>
              <w:t>według projektu uzgodnionego z Zamawiającym</w:t>
            </w:r>
          </w:p>
          <w:p w14:paraId="1DB2756A" w14:textId="77777777" w:rsidR="009B1EA7" w:rsidRDefault="008B556A" w:rsidP="008B556A">
            <w:pPr>
              <w:pStyle w:val="Akapitzlist"/>
              <w:numPr>
                <w:ilvl w:val="0"/>
                <w:numId w:val="15"/>
              </w:numPr>
              <w:spacing w:line="240" w:lineRule="auto"/>
              <w:ind w:left="177" w:hanging="141"/>
              <w:rPr>
                <w:rFonts w:ascii="Source Sans Pro" w:hAnsi="Source Sans Pro" w:cstheme="minorHAnsi"/>
                <w:sz w:val="18"/>
                <w:szCs w:val="18"/>
              </w:rPr>
            </w:pPr>
            <w:r w:rsidRPr="00A85E13">
              <w:rPr>
                <w:rFonts w:ascii="Source Sans Pro" w:hAnsi="Source Sans Pro" w:cstheme="minorHAnsi"/>
                <w:sz w:val="18"/>
                <w:szCs w:val="18"/>
              </w:rPr>
              <w:t xml:space="preserve">druk w 1 kolorze dwustronnie na korpusie, z każdej strony inny nadruk </w:t>
            </w:r>
          </w:p>
          <w:p w14:paraId="07F50083" w14:textId="6AB0DA45" w:rsidR="008B556A" w:rsidRPr="009B1EA7" w:rsidRDefault="008B556A" w:rsidP="008B556A">
            <w:pPr>
              <w:pStyle w:val="Akapitzlist"/>
              <w:numPr>
                <w:ilvl w:val="0"/>
                <w:numId w:val="15"/>
              </w:numPr>
              <w:spacing w:line="240" w:lineRule="auto"/>
              <w:ind w:left="177" w:hanging="141"/>
              <w:rPr>
                <w:rFonts w:ascii="Source Sans Pro" w:hAnsi="Source Sans Pro" w:cstheme="minorHAnsi"/>
                <w:sz w:val="18"/>
                <w:szCs w:val="18"/>
              </w:rPr>
            </w:pPr>
            <w:r w:rsidRPr="009B1EA7">
              <w:rPr>
                <w:rFonts w:ascii="Source Sans Pro" w:hAnsi="Source Sans Pro" w:cstheme="minorHAnsi"/>
                <w:sz w:val="18"/>
                <w:szCs w:val="18"/>
              </w:rPr>
              <w:t xml:space="preserve">technika znakowania powinna być zgodna z uzgodnionym przed realizacją zamówienia projektem Zamawiającego  </w:t>
            </w:r>
          </w:p>
        </w:tc>
      </w:tr>
    </w:tbl>
    <w:bookmarkEnd w:id="20"/>
    <w:p w14:paraId="45AC050A" w14:textId="77777777" w:rsidR="00484DD9" w:rsidRPr="00C73075" w:rsidRDefault="00484DD9" w:rsidP="00484DD9">
      <w:pPr>
        <w:spacing w:after="160" w:line="259" w:lineRule="auto"/>
        <w:contextualSpacing/>
        <w:rPr>
          <w:rFonts w:ascii="Source Sans Pro" w:hAnsi="Source Sans Pro"/>
          <w:b/>
          <w:bCs/>
          <w:color w:val="FF0000"/>
          <w:sz w:val="32"/>
          <w:szCs w:val="32"/>
        </w:rPr>
      </w:pPr>
      <w:r w:rsidRPr="00C73075">
        <w:rPr>
          <w:rFonts w:ascii="Source Sans Pro" w:hAnsi="Source Sans Pro"/>
          <w:b/>
          <w:bCs/>
          <w:color w:val="FF0000"/>
          <w:sz w:val="32"/>
          <w:szCs w:val="32"/>
        </w:rPr>
        <w:t>UWAGA!</w:t>
      </w:r>
    </w:p>
    <w:p w14:paraId="4D933A98" w14:textId="77777777" w:rsidR="004831CC" w:rsidRPr="00C73075" w:rsidRDefault="004831CC" w:rsidP="00E5114A">
      <w:pPr>
        <w:pStyle w:val="Akapitzlist"/>
        <w:ind w:left="284"/>
        <w:rPr>
          <w:rFonts w:ascii="Source Sans Pro" w:hAnsi="Source Sans Pro"/>
          <w:sz w:val="20"/>
          <w:szCs w:val="20"/>
        </w:rPr>
      </w:pPr>
    </w:p>
    <w:p w14:paraId="38D4AEC2" w14:textId="77777777" w:rsidR="00E5114A" w:rsidRPr="00C73075" w:rsidRDefault="00E5114A">
      <w:pPr>
        <w:pStyle w:val="Akapitzlist"/>
        <w:widowControl w:val="0"/>
        <w:numPr>
          <w:ilvl w:val="0"/>
          <w:numId w:val="16"/>
        </w:numPr>
        <w:spacing w:after="200" w:line="288" w:lineRule="auto"/>
        <w:ind w:left="284" w:hanging="284"/>
        <w:contextualSpacing/>
        <w:jc w:val="both"/>
        <w:rPr>
          <w:rFonts w:ascii="Source Sans Pro" w:eastAsia="Calibri" w:hAnsi="Source Sans Pro"/>
          <w:snapToGrid w:val="0"/>
          <w:sz w:val="20"/>
          <w:szCs w:val="20"/>
        </w:rPr>
      </w:pPr>
      <w:r w:rsidRPr="00C73075">
        <w:rPr>
          <w:rFonts w:ascii="Source Sans Pro" w:eastAsia="Calibri" w:hAnsi="Source Sans Pro"/>
          <w:snapToGrid w:val="0"/>
          <w:sz w:val="20"/>
          <w:szCs w:val="20"/>
        </w:rPr>
        <w:t xml:space="preserve">Zamawiający złoży zamówienie na dostarczenie materiałów promocyjnych na formularzu zlecenia (załącznik nr ), które zostanie przekazane Wykonawcy drogą e-mailową na wskazany adres.   </w:t>
      </w:r>
    </w:p>
    <w:p w14:paraId="52411401" w14:textId="57B6CBB4" w:rsidR="00E5114A" w:rsidRPr="00C73075" w:rsidRDefault="00E5114A">
      <w:pPr>
        <w:pStyle w:val="Akapitzlist"/>
        <w:widowControl w:val="0"/>
        <w:numPr>
          <w:ilvl w:val="0"/>
          <w:numId w:val="16"/>
        </w:numPr>
        <w:spacing w:after="200" w:line="288" w:lineRule="auto"/>
        <w:ind w:left="284" w:hanging="284"/>
        <w:contextualSpacing/>
        <w:jc w:val="both"/>
        <w:rPr>
          <w:rFonts w:ascii="Source Sans Pro" w:eastAsia="Calibri" w:hAnsi="Source Sans Pro"/>
          <w:snapToGrid w:val="0"/>
          <w:sz w:val="20"/>
          <w:szCs w:val="20"/>
        </w:rPr>
      </w:pPr>
      <w:r w:rsidRPr="00C73075">
        <w:rPr>
          <w:rFonts w:ascii="Source Sans Pro" w:eastAsia="Calibri" w:hAnsi="Source Sans Pro"/>
          <w:snapToGrid w:val="0"/>
          <w:sz w:val="20"/>
          <w:szCs w:val="20"/>
        </w:rPr>
        <w:t>Wykonawca w ciągu</w:t>
      </w:r>
      <w:r w:rsidR="005F4FDE" w:rsidRPr="00C73075">
        <w:rPr>
          <w:rFonts w:ascii="Source Sans Pro" w:eastAsia="Calibri" w:hAnsi="Source Sans Pro"/>
          <w:snapToGrid w:val="0"/>
          <w:sz w:val="20"/>
          <w:szCs w:val="20"/>
        </w:rPr>
        <w:t xml:space="preserve"> maksymalnie</w:t>
      </w:r>
      <w:r w:rsidRPr="00C73075">
        <w:rPr>
          <w:rFonts w:ascii="Source Sans Pro" w:eastAsia="Calibri" w:hAnsi="Source Sans Pro"/>
          <w:snapToGrid w:val="0"/>
          <w:sz w:val="20"/>
          <w:szCs w:val="20"/>
        </w:rPr>
        <w:t xml:space="preserve"> 30 dni kalendarzowych dostarczy materiały promocyjne na wskazany </w:t>
      </w:r>
      <w:r w:rsidR="00127A26">
        <w:rPr>
          <w:rFonts w:ascii="Source Sans Pro" w:eastAsia="Calibri" w:hAnsi="Source Sans Pro"/>
          <w:snapToGrid w:val="0"/>
          <w:sz w:val="20"/>
          <w:szCs w:val="20"/>
        </w:rPr>
        <w:br/>
      </w:r>
      <w:r w:rsidRPr="00C73075">
        <w:rPr>
          <w:rFonts w:ascii="Source Sans Pro" w:eastAsia="Calibri" w:hAnsi="Source Sans Pro"/>
          <w:snapToGrid w:val="0"/>
          <w:sz w:val="20"/>
          <w:szCs w:val="20"/>
        </w:rPr>
        <w:t xml:space="preserve">w formularzu  zamówienia adres. </w:t>
      </w:r>
    </w:p>
    <w:p w14:paraId="25A947CD" w14:textId="5261F92F" w:rsidR="00E5114A" w:rsidRPr="00C73075" w:rsidRDefault="00170DDF">
      <w:pPr>
        <w:pStyle w:val="Akapitzlist"/>
        <w:numPr>
          <w:ilvl w:val="0"/>
          <w:numId w:val="16"/>
        </w:numPr>
        <w:spacing w:after="160" w:line="259" w:lineRule="auto"/>
        <w:ind w:left="284" w:hanging="284"/>
        <w:contextualSpacing/>
        <w:rPr>
          <w:rFonts w:ascii="Source Sans Pro" w:hAnsi="Source Sans Pro"/>
          <w:sz w:val="20"/>
          <w:szCs w:val="20"/>
        </w:rPr>
      </w:pPr>
      <w:r w:rsidRPr="00C73075">
        <w:rPr>
          <w:rFonts w:ascii="Source Sans Pro" w:hAnsi="Source Sans Pro"/>
          <w:sz w:val="20"/>
          <w:szCs w:val="20"/>
        </w:rPr>
        <w:t>Zamawiający oczekuje p</w:t>
      </w:r>
      <w:r w:rsidR="00E5114A" w:rsidRPr="00C73075">
        <w:rPr>
          <w:rFonts w:ascii="Source Sans Pro" w:hAnsi="Source Sans Pro"/>
          <w:sz w:val="20"/>
          <w:szCs w:val="20"/>
        </w:rPr>
        <w:t>omoc</w:t>
      </w:r>
      <w:r w:rsidRPr="00C73075">
        <w:rPr>
          <w:rFonts w:ascii="Source Sans Pro" w:hAnsi="Source Sans Pro"/>
          <w:sz w:val="20"/>
          <w:szCs w:val="20"/>
        </w:rPr>
        <w:t>y</w:t>
      </w:r>
      <w:r w:rsidR="00E5114A" w:rsidRPr="00C73075">
        <w:rPr>
          <w:rFonts w:ascii="Source Sans Pro" w:hAnsi="Source Sans Pro"/>
          <w:sz w:val="20"/>
          <w:szCs w:val="20"/>
        </w:rPr>
        <w:t xml:space="preserve"> grafika w przygotowaniu projektu </w:t>
      </w:r>
    </w:p>
    <w:p w14:paraId="4D98F11D" w14:textId="37CE47EC" w:rsidR="00170DDF" w:rsidRPr="00C73075" w:rsidRDefault="00E80AE8">
      <w:pPr>
        <w:pStyle w:val="Akapitzlist"/>
        <w:numPr>
          <w:ilvl w:val="0"/>
          <w:numId w:val="16"/>
        </w:numPr>
        <w:spacing w:after="160" w:line="259" w:lineRule="auto"/>
        <w:ind w:left="284" w:hanging="284"/>
        <w:contextualSpacing/>
        <w:rPr>
          <w:rFonts w:ascii="Source Sans Pro" w:hAnsi="Source Sans Pro"/>
          <w:sz w:val="20"/>
          <w:szCs w:val="20"/>
        </w:rPr>
      </w:pPr>
      <w:r w:rsidRPr="00C73075">
        <w:rPr>
          <w:rFonts w:ascii="Source Sans Pro" w:hAnsi="Source Sans Pro"/>
          <w:sz w:val="20"/>
          <w:szCs w:val="20"/>
        </w:rPr>
        <w:t>Zamawiający oczekuje aby rozmiar trzymał wymiary:</w:t>
      </w:r>
      <w:r w:rsidR="00170DDF" w:rsidRPr="00C73075">
        <w:rPr>
          <w:rFonts w:ascii="Source Sans Pro" w:hAnsi="Source Sans Pro"/>
          <w:noProof/>
        </w:rPr>
        <w:t xml:space="preserve"> </w:t>
      </w:r>
    </w:p>
    <w:p w14:paraId="661129AF" w14:textId="3F8ADEFA" w:rsidR="00E80AE8" w:rsidRPr="00C73075" w:rsidRDefault="00170DDF" w:rsidP="00170DDF">
      <w:pPr>
        <w:pStyle w:val="Akapitzlist"/>
        <w:spacing w:after="160" w:line="259" w:lineRule="auto"/>
        <w:ind w:left="284"/>
        <w:contextualSpacing/>
        <w:rPr>
          <w:rFonts w:ascii="Source Sans Pro" w:hAnsi="Source Sans Pro"/>
          <w:sz w:val="20"/>
          <w:szCs w:val="20"/>
        </w:rPr>
      </w:pPr>
      <w:r w:rsidRPr="00C73075">
        <w:rPr>
          <w:rFonts w:ascii="Source Sans Pro" w:hAnsi="Source Sans Pro"/>
          <w:noProof/>
        </w:rPr>
        <w:drawing>
          <wp:inline distT="0" distB="0" distL="0" distR="0" wp14:anchorId="7D5207C2" wp14:editId="7BF3782A">
            <wp:extent cx="1819275" cy="2052142"/>
            <wp:effectExtent l="0" t="0" r="0" b="5715"/>
            <wp:docPr id="1498619301" name="Obraz 6" descr="Obraz zawierający biały, Koszulka oddychająca, rękaw&#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8619301" name="Obraz 6" descr="Obraz zawierający biały, Koszulka oddychająca, rękaw&#10;&#10;Opis wygenerowany automatyczni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0089" cy="2053060"/>
                    </a:xfrm>
                    <a:prstGeom prst="rect">
                      <a:avLst/>
                    </a:prstGeom>
                    <a:noFill/>
                    <a:ln>
                      <a:noFill/>
                    </a:ln>
                  </pic:spPr>
                </pic:pic>
              </a:graphicData>
            </a:graphic>
          </wp:inline>
        </w:drawing>
      </w:r>
    </w:p>
    <w:tbl>
      <w:tblPr>
        <w:tblW w:w="6754" w:type="dxa"/>
        <w:tblCellMar>
          <w:left w:w="0" w:type="dxa"/>
          <w:right w:w="0" w:type="dxa"/>
        </w:tblCellMar>
        <w:tblLook w:val="04A0" w:firstRow="1" w:lastRow="0" w:firstColumn="1" w:lastColumn="0" w:noHBand="0" w:noVBand="1"/>
      </w:tblPr>
      <w:tblGrid>
        <w:gridCol w:w="2491"/>
        <w:gridCol w:w="870"/>
        <w:gridCol w:w="870"/>
        <w:gridCol w:w="870"/>
        <w:gridCol w:w="870"/>
        <w:gridCol w:w="870"/>
      </w:tblGrid>
      <w:tr w:rsidR="00562E44" w:rsidRPr="00C73075" w14:paraId="5E1EB336" w14:textId="77777777" w:rsidTr="00562E44">
        <w:trPr>
          <w:trHeight w:val="315"/>
        </w:trPr>
        <w:tc>
          <w:tcPr>
            <w:tcW w:w="2404" w:type="dxa"/>
            <w:tcBorders>
              <w:top w:val="nil"/>
              <w:left w:val="nil"/>
              <w:bottom w:val="nil"/>
              <w:right w:val="nil"/>
            </w:tcBorders>
            <w:shd w:val="clear" w:color="auto" w:fill="auto"/>
            <w:noWrap/>
            <w:tcMar>
              <w:top w:w="15" w:type="dxa"/>
              <w:left w:w="15" w:type="dxa"/>
              <w:bottom w:w="0" w:type="dxa"/>
              <w:right w:w="15" w:type="dxa"/>
            </w:tcMar>
            <w:vAlign w:val="bottom"/>
            <w:hideMark/>
          </w:tcPr>
          <w:p w14:paraId="5C3B8036" w14:textId="77777777" w:rsidR="00562E44" w:rsidRPr="00C73075" w:rsidRDefault="00562E44">
            <w:pPr>
              <w:rPr>
                <w:rFonts w:ascii="Source Sans Pro" w:hAnsi="Source Sans Pro"/>
                <w:sz w:val="20"/>
                <w:szCs w:val="20"/>
              </w:rPr>
            </w:pPr>
          </w:p>
        </w:tc>
        <w:tc>
          <w:tcPr>
            <w:tcW w:w="870"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16DD42D4" w14:textId="77777777" w:rsidR="00562E44" w:rsidRPr="00C73075" w:rsidRDefault="00562E44">
            <w:pPr>
              <w:jc w:val="center"/>
              <w:rPr>
                <w:rFonts w:ascii="Source Sans Pro" w:hAnsi="Source Sans Pro" w:cs="Calibri"/>
                <w:b/>
                <w:bCs/>
                <w:color w:val="000000"/>
                <w:sz w:val="22"/>
                <w:szCs w:val="22"/>
              </w:rPr>
            </w:pPr>
            <w:r w:rsidRPr="00C73075">
              <w:rPr>
                <w:rFonts w:ascii="Source Sans Pro" w:hAnsi="Source Sans Pro" w:cs="Calibri"/>
                <w:b/>
                <w:bCs/>
                <w:color w:val="000000"/>
                <w:sz w:val="22"/>
                <w:szCs w:val="22"/>
              </w:rPr>
              <w:t>S</w:t>
            </w:r>
          </w:p>
        </w:tc>
        <w:tc>
          <w:tcPr>
            <w:tcW w:w="870"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41597F9B" w14:textId="77777777" w:rsidR="00562E44" w:rsidRPr="00C73075" w:rsidRDefault="00562E44">
            <w:pPr>
              <w:jc w:val="center"/>
              <w:rPr>
                <w:rFonts w:ascii="Source Sans Pro" w:hAnsi="Source Sans Pro" w:cs="Calibri"/>
                <w:b/>
                <w:bCs/>
                <w:color w:val="000000"/>
                <w:sz w:val="22"/>
                <w:szCs w:val="22"/>
              </w:rPr>
            </w:pPr>
            <w:r w:rsidRPr="00C73075">
              <w:rPr>
                <w:rFonts w:ascii="Source Sans Pro" w:hAnsi="Source Sans Pro" w:cs="Calibri"/>
                <w:b/>
                <w:bCs/>
                <w:color w:val="000000"/>
                <w:sz w:val="22"/>
                <w:szCs w:val="22"/>
              </w:rPr>
              <w:t>M</w:t>
            </w:r>
          </w:p>
        </w:tc>
        <w:tc>
          <w:tcPr>
            <w:tcW w:w="870"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218126D1" w14:textId="77777777" w:rsidR="00562E44" w:rsidRPr="00C73075" w:rsidRDefault="00562E44">
            <w:pPr>
              <w:jc w:val="center"/>
              <w:rPr>
                <w:rFonts w:ascii="Source Sans Pro" w:hAnsi="Source Sans Pro" w:cs="Calibri"/>
                <w:b/>
                <w:bCs/>
                <w:color w:val="000000"/>
                <w:sz w:val="22"/>
                <w:szCs w:val="22"/>
              </w:rPr>
            </w:pPr>
            <w:r w:rsidRPr="00C73075">
              <w:rPr>
                <w:rFonts w:ascii="Source Sans Pro" w:hAnsi="Source Sans Pro" w:cs="Calibri"/>
                <w:b/>
                <w:bCs/>
                <w:color w:val="000000"/>
                <w:sz w:val="22"/>
                <w:szCs w:val="22"/>
              </w:rPr>
              <w:t>L</w:t>
            </w:r>
          </w:p>
        </w:tc>
        <w:tc>
          <w:tcPr>
            <w:tcW w:w="870"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72BADAAB" w14:textId="77777777" w:rsidR="00562E44" w:rsidRPr="00C73075" w:rsidRDefault="00562E44">
            <w:pPr>
              <w:jc w:val="center"/>
              <w:rPr>
                <w:rFonts w:ascii="Source Sans Pro" w:hAnsi="Source Sans Pro" w:cs="Calibri"/>
                <w:b/>
                <w:bCs/>
                <w:color w:val="000000"/>
                <w:sz w:val="22"/>
                <w:szCs w:val="22"/>
              </w:rPr>
            </w:pPr>
            <w:r w:rsidRPr="00C73075">
              <w:rPr>
                <w:rFonts w:ascii="Source Sans Pro" w:hAnsi="Source Sans Pro" w:cs="Calibri"/>
                <w:b/>
                <w:bCs/>
                <w:color w:val="000000"/>
                <w:sz w:val="22"/>
                <w:szCs w:val="22"/>
              </w:rPr>
              <w:t>XL</w:t>
            </w:r>
          </w:p>
        </w:tc>
        <w:tc>
          <w:tcPr>
            <w:tcW w:w="870"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0563BB8D" w14:textId="77777777" w:rsidR="00562E44" w:rsidRPr="00C73075" w:rsidRDefault="00562E44">
            <w:pPr>
              <w:jc w:val="center"/>
              <w:rPr>
                <w:rFonts w:ascii="Source Sans Pro" w:hAnsi="Source Sans Pro" w:cs="Calibri"/>
                <w:b/>
                <w:bCs/>
                <w:color w:val="000000"/>
                <w:sz w:val="22"/>
                <w:szCs w:val="22"/>
              </w:rPr>
            </w:pPr>
            <w:r w:rsidRPr="00C73075">
              <w:rPr>
                <w:rFonts w:ascii="Source Sans Pro" w:hAnsi="Source Sans Pro" w:cs="Calibri"/>
                <w:b/>
                <w:bCs/>
                <w:color w:val="000000"/>
                <w:sz w:val="22"/>
                <w:szCs w:val="22"/>
              </w:rPr>
              <w:t>2XL</w:t>
            </w:r>
          </w:p>
        </w:tc>
      </w:tr>
      <w:tr w:rsidR="00562E44" w:rsidRPr="00C73075" w14:paraId="2063727D" w14:textId="77777777" w:rsidTr="00562E4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CE1826" w14:textId="77777777" w:rsidR="00562E44" w:rsidRPr="00C73075" w:rsidRDefault="00562E44">
            <w:pPr>
              <w:rPr>
                <w:rFonts w:ascii="Source Sans Pro" w:hAnsi="Source Sans Pro" w:cs="Calibri"/>
                <w:color w:val="000000"/>
                <w:sz w:val="22"/>
                <w:szCs w:val="22"/>
              </w:rPr>
            </w:pPr>
            <w:r w:rsidRPr="00C73075">
              <w:rPr>
                <w:rFonts w:ascii="Source Sans Pro" w:hAnsi="Source Sans Pro" w:cs="Calibri"/>
                <w:color w:val="000000"/>
                <w:sz w:val="22"/>
                <w:szCs w:val="22"/>
              </w:rPr>
              <w:t>długość całkowita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D603A8" w14:textId="77777777" w:rsidR="00562E44" w:rsidRPr="00C73075" w:rsidRDefault="00562E44">
            <w:pPr>
              <w:jc w:val="center"/>
              <w:rPr>
                <w:rFonts w:ascii="Source Sans Pro" w:hAnsi="Source Sans Pro" w:cs="Calibri"/>
                <w:color w:val="000000"/>
                <w:sz w:val="22"/>
                <w:szCs w:val="22"/>
              </w:rPr>
            </w:pPr>
            <w:r w:rsidRPr="00C73075">
              <w:rPr>
                <w:rFonts w:ascii="Source Sans Pro" w:hAnsi="Source Sans Pro" w:cs="Calibri"/>
                <w:color w:val="000000"/>
                <w:sz w:val="22"/>
                <w:szCs w:val="22"/>
              </w:rPr>
              <w:t>71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57164D" w14:textId="77777777" w:rsidR="00562E44" w:rsidRPr="00C73075" w:rsidRDefault="00562E44">
            <w:pPr>
              <w:jc w:val="center"/>
              <w:rPr>
                <w:rFonts w:ascii="Source Sans Pro" w:hAnsi="Source Sans Pro" w:cs="Calibri"/>
                <w:color w:val="000000"/>
                <w:sz w:val="22"/>
                <w:szCs w:val="22"/>
              </w:rPr>
            </w:pPr>
            <w:r w:rsidRPr="00C73075">
              <w:rPr>
                <w:rFonts w:ascii="Source Sans Pro" w:hAnsi="Source Sans Pro" w:cs="Calibri"/>
                <w:color w:val="000000"/>
                <w:sz w:val="22"/>
                <w:szCs w:val="22"/>
              </w:rPr>
              <w:t>74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FF72BE" w14:textId="77777777" w:rsidR="00562E44" w:rsidRPr="00C73075" w:rsidRDefault="00562E44">
            <w:pPr>
              <w:jc w:val="center"/>
              <w:rPr>
                <w:rFonts w:ascii="Source Sans Pro" w:hAnsi="Source Sans Pro" w:cs="Calibri"/>
                <w:color w:val="000000"/>
                <w:sz w:val="22"/>
                <w:szCs w:val="22"/>
              </w:rPr>
            </w:pPr>
            <w:r w:rsidRPr="00C73075">
              <w:rPr>
                <w:rFonts w:ascii="Source Sans Pro" w:hAnsi="Source Sans Pro" w:cs="Calibri"/>
                <w:color w:val="000000"/>
                <w:sz w:val="22"/>
                <w:szCs w:val="22"/>
              </w:rPr>
              <w:t>76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E1DD02" w14:textId="77777777" w:rsidR="00562E44" w:rsidRPr="00C73075" w:rsidRDefault="00562E44">
            <w:pPr>
              <w:jc w:val="center"/>
              <w:rPr>
                <w:rFonts w:ascii="Source Sans Pro" w:hAnsi="Source Sans Pro" w:cs="Calibri"/>
                <w:color w:val="000000"/>
                <w:sz w:val="22"/>
                <w:szCs w:val="22"/>
              </w:rPr>
            </w:pPr>
            <w:r w:rsidRPr="00C73075">
              <w:rPr>
                <w:rFonts w:ascii="Source Sans Pro" w:hAnsi="Source Sans Pro" w:cs="Calibri"/>
                <w:color w:val="000000"/>
                <w:sz w:val="22"/>
                <w:szCs w:val="22"/>
              </w:rPr>
              <w:t>79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E8647A" w14:textId="77777777" w:rsidR="00562E44" w:rsidRPr="00C73075" w:rsidRDefault="00562E44">
            <w:pPr>
              <w:jc w:val="center"/>
              <w:rPr>
                <w:rFonts w:ascii="Source Sans Pro" w:hAnsi="Source Sans Pro" w:cs="Calibri"/>
                <w:color w:val="000000"/>
                <w:sz w:val="22"/>
                <w:szCs w:val="22"/>
              </w:rPr>
            </w:pPr>
            <w:r w:rsidRPr="00C73075">
              <w:rPr>
                <w:rFonts w:ascii="Source Sans Pro" w:hAnsi="Source Sans Pro" w:cs="Calibri"/>
                <w:color w:val="000000"/>
                <w:sz w:val="22"/>
                <w:szCs w:val="22"/>
              </w:rPr>
              <w:t>81</w:t>
            </w:r>
          </w:p>
        </w:tc>
      </w:tr>
      <w:tr w:rsidR="00562E44" w:rsidRPr="00C73075" w14:paraId="41B937E9" w14:textId="77777777" w:rsidTr="00562E4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22BFAE8" w14:textId="77777777" w:rsidR="00562E44" w:rsidRPr="00C73075" w:rsidRDefault="00562E44">
            <w:pPr>
              <w:rPr>
                <w:rFonts w:ascii="Source Sans Pro" w:hAnsi="Source Sans Pro" w:cs="Calibri"/>
                <w:color w:val="000000"/>
                <w:sz w:val="22"/>
                <w:szCs w:val="22"/>
              </w:rPr>
            </w:pPr>
            <w:r w:rsidRPr="00C73075">
              <w:rPr>
                <w:rFonts w:ascii="Source Sans Pro" w:hAnsi="Source Sans Pro" w:cs="Calibri"/>
                <w:color w:val="000000"/>
                <w:sz w:val="22"/>
                <w:szCs w:val="22"/>
              </w:rPr>
              <w:t>szerokość klatki piersiowej</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E90C18" w14:textId="77777777" w:rsidR="00562E44" w:rsidRPr="00C73075" w:rsidRDefault="00562E44">
            <w:pPr>
              <w:jc w:val="center"/>
              <w:rPr>
                <w:rFonts w:ascii="Source Sans Pro" w:hAnsi="Source Sans Pro" w:cs="Calibri"/>
                <w:color w:val="000000"/>
                <w:sz w:val="22"/>
                <w:szCs w:val="22"/>
              </w:rPr>
            </w:pPr>
            <w:r w:rsidRPr="00C73075">
              <w:rPr>
                <w:rFonts w:ascii="Source Sans Pro" w:hAnsi="Source Sans Pro" w:cs="Calibri"/>
                <w:color w:val="000000"/>
                <w:sz w:val="22"/>
                <w:szCs w:val="22"/>
              </w:rPr>
              <w:t>46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81A68C" w14:textId="77777777" w:rsidR="00562E44" w:rsidRPr="00C73075" w:rsidRDefault="00562E44">
            <w:pPr>
              <w:jc w:val="center"/>
              <w:rPr>
                <w:rFonts w:ascii="Source Sans Pro" w:hAnsi="Source Sans Pro" w:cs="Calibri"/>
                <w:color w:val="000000"/>
                <w:sz w:val="22"/>
                <w:szCs w:val="22"/>
              </w:rPr>
            </w:pPr>
            <w:r w:rsidRPr="00C73075">
              <w:rPr>
                <w:rFonts w:ascii="Source Sans Pro" w:hAnsi="Source Sans Pro" w:cs="Calibri"/>
                <w:color w:val="000000"/>
                <w:sz w:val="22"/>
                <w:szCs w:val="22"/>
              </w:rPr>
              <w:t>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DF1AAF" w14:textId="77777777" w:rsidR="00562E44" w:rsidRPr="00C73075" w:rsidRDefault="00562E44">
            <w:pPr>
              <w:jc w:val="center"/>
              <w:rPr>
                <w:rFonts w:ascii="Source Sans Pro" w:hAnsi="Source Sans Pro" w:cs="Calibri"/>
                <w:color w:val="000000"/>
                <w:sz w:val="22"/>
                <w:szCs w:val="22"/>
              </w:rPr>
            </w:pPr>
            <w:r w:rsidRPr="00C73075">
              <w:rPr>
                <w:rFonts w:ascii="Source Sans Pro" w:hAnsi="Source Sans Pro" w:cs="Calibri"/>
                <w:color w:val="000000"/>
                <w:sz w:val="22"/>
                <w:szCs w:val="22"/>
              </w:rPr>
              <w:t>56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0F8389" w14:textId="77777777" w:rsidR="00562E44" w:rsidRPr="00C73075" w:rsidRDefault="00562E44">
            <w:pPr>
              <w:jc w:val="center"/>
              <w:rPr>
                <w:rFonts w:ascii="Source Sans Pro" w:hAnsi="Source Sans Pro" w:cs="Calibri"/>
                <w:color w:val="000000"/>
                <w:sz w:val="22"/>
                <w:szCs w:val="22"/>
              </w:rPr>
            </w:pPr>
            <w:r w:rsidRPr="00C73075">
              <w:rPr>
                <w:rFonts w:ascii="Source Sans Pro" w:hAnsi="Source Sans Pro" w:cs="Calibri"/>
                <w:color w:val="000000"/>
                <w:sz w:val="22"/>
                <w:szCs w:val="22"/>
              </w:rPr>
              <w:t>61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36286A" w14:textId="77777777" w:rsidR="00562E44" w:rsidRPr="00C73075" w:rsidRDefault="00562E44">
            <w:pPr>
              <w:jc w:val="center"/>
              <w:rPr>
                <w:rFonts w:ascii="Source Sans Pro" w:hAnsi="Source Sans Pro" w:cs="Calibri"/>
                <w:color w:val="000000"/>
                <w:sz w:val="22"/>
                <w:szCs w:val="22"/>
              </w:rPr>
            </w:pPr>
            <w:r w:rsidRPr="00C73075">
              <w:rPr>
                <w:rFonts w:ascii="Source Sans Pro" w:hAnsi="Source Sans Pro" w:cs="Calibri"/>
                <w:color w:val="000000"/>
                <w:sz w:val="22"/>
                <w:szCs w:val="22"/>
              </w:rPr>
              <w:t>66</w:t>
            </w:r>
          </w:p>
        </w:tc>
      </w:tr>
      <w:tr w:rsidR="00562E44" w:rsidRPr="00C73075" w14:paraId="4CB0F846" w14:textId="77777777" w:rsidTr="00562E4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9A2B178" w14:textId="77777777" w:rsidR="00562E44" w:rsidRPr="00C73075" w:rsidRDefault="00562E44">
            <w:pPr>
              <w:rPr>
                <w:rFonts w:ascii="Source Sans Pro" w:hAnsi="Source Sans Pro" w:cs="Calibri"/>
                <w:color w:val="000000"/>
                <w:sz w:val="22"/>
                <w:szCs w:val="22"/>
              </w:rPr>
            </w:pPr>
            <w:r w:rsidRPr="00C73075">
              <w:rPr>
                <w:rFonts w:ascii="Source Sans Pro" w:hAnsi="Source Sans Pro" w:cs="Calibri"/>
                <w:color w:val="000000"/>
                <w:sz w:val="22"/>
                <w:szCs w:val="22"/>
              </w:rPr>
              <w:t>długość rękawa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6C230E" w14:textId="77777777" w:rsidR="00562E44" w:rsidRPr="00C73075" w:rsidRDefault="00562E44">
            <w:pPr>
              <w:jc w:val="center"/>
              <w:rPr>
                <w:rFonts w:ascii="Source Sans Pro" w:hAnsi="Source Sans Pro" w:cs="Calibri"/>
                <w:color w:val="000000"/>
                <w:sz w:val="22"/>
                <w:szCs w:val="22"/>
              </w:rPr>
            </w:pPr>
            <w:r w:rsidRPr="00C73075">
              <w:rPr>
                <w:rFonts w:ascii="Source Sans Pro" w:hAnsi="Source Sans Pro" w:cs="Calibri"/>
                <w:color w:val="000000"/>
                <w:sz w:val="22"/>
                <w:szCs w:val="22"/>
              </w:rPr>
              <w:t>43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897EB1" w14:textId="77777777" w:rsidR="00562E44" w:rsidRPr="00C73075" w:rsidRDefault="00562E44">
            <w:pPr>
              <w:jc w:val="center"/>
              <w:rPr>
                <w:rFonts w:ascii="Source Sans Pro" w:hAnsi="Source Sans Pro" w:cs="Calibri"/>
                <w:color w:val="000000"/>
                <w:sz w:val="22"/>
                <w:szCs w:val="22"/>
              </w:rPr>
            </w:pPr>
            <w:r w:rsidRPr="00C73075">
              <w:rPr>
                <w:rFonts w:ascii="Source Sans Pro" w:hAnsi="Source Sans Pro" w:cs="Calibri"/>
                <w:color w:val="000000"/>
                <w:sz w:val="22"/>
                <w:szCs w:val="22"/>
              </w:rPr>
              <w:t>46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CE2564" w14:textId="77777777" w:rsidR="00562E44" w:rsidRPr="00C73075" w:rsidRDefault="00562E44">
            <w:pPr>
              <w:jc w:val="center"/>
              <w:rPr>
                <w:rFonts w:ascii="Source Sans Pro" w:hAnsi="Source Sans Pro" w:cs="Calibri"/>
                <w:color w:val="000000"/>
                <w:sz w:val="22"/>
                <w:szCs w:val="22"/>
              </w:rPr>
            </w:pPr>
            <w:r w:rsidRPr="00C73075">
              <w:rPr>
                <w:rFonts w:ascii="Source Sans Pro" w:hAnsi="Source Sans Pro" w:cs="Calibri"/>
                <w:color w:val="000000"/>
                <w:sz w:val="22"/>
                <w:szCs w:val="22"/>
              </w:rPr>
              <w:t>49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7D460B" w14:textId="77777777" w:rsidR="00562E44" w:rsidRPr="00C73075" w:rsidRDefault="00562E44">
            <w:pPr>
              <w:jc w:val="center"/>
              <w:rPr>
                <w:rFonts w:ascii="Source Sans Pro" w:hAnsi="Source Sans Pro" w:cs="Calibri"/>
                <w:color w:val="000000"/>
                <w:sz w:val="22"/>
                <w:szCs w:val="22"/>
              </w:rPr>
            </w:pPr>
            <w:r w:rsidRPr="00C73075">
              <w:rPr>
                <w:rFonts w:ascii="Source Sans Pro" w:hAnsi="Source Sans Pro" w:cs="Calibri"/>
                <w:color w:val="000000"/>
                <w:sz w:val="22"/>
                <w:szCs w:val="22"/>
              </w:rPr>
              <w:t>52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F4F03C" w14:textId="77777777" w:rsidR="00562E44" w:rsidRPr="00C73075" w:rsidRDefault="00562E44">
            <w:pPr>
              <w:jc w:val="center"/>
              <w:rPr>
                <w:rFonts w:ascii="Source Sans Pro" w:hAnsi="Source Sans Pro" w:cs="Calibri"/>
                <w:color w:val="000000"/>
                <w:sz w:val="22"/>
                <w:szCs w:val="22"/>
              </w:rPr>
            </w:pPr>
            <w:r w:rsidRPr="00C73075">
              <w:rPr>
                <w:rFonts w:ascii="Source Sans Pro" w:hAnsi="Source Sans Pro" w:cs="Calibri"/>
                <w:color w:val="000000"/>
                <w:sz w:val="22"/>
                <w:szCs w:val="22"/>
              </w:rPr>
              <w:t>55</w:t>
            </w:r>
          </w:p>
        </w:tc>
      </w:tr>
    </w:tbl>
    <w:p w14:paraId="1C511B9F" w14:textId="4ABA8F36" w:rsidR="00170DDF" w:rsidRPr="00C73075" w:rsidRDefault="00170DDF" w:rsidP="00170DDF">
      <w:pPr>
        <w:spacing w:after="160" w:line="259" w:lineRule="auto"/>
        <w:contextualSpacing/>
        <w:rPr>
          <w:rFonts w:ascii="Source Sans Pro" w:hAnsi="Source Sans Pro" w:cs="Arial"/>
          <w:sz w:val="18"/>
          <w:szCs w:val="18"/>
        </w:rPr>
      </w:pPr>
      <w:r w:rsidRPr="00C73075">
        <w:rPr>
          <w:rFonts w:ascii="Source Sans Pro" w:hAnsi="Source Sans Pro"/>
          <w:noProof/>
          <w:sz w:val="22"/>
          <w:szCs w:val="22"/>
        </w:rPr>
        <w:t xml:space="preserve"> </w:t>
      </w:r>
      <w:r w:rsidRPr="00C73075">
        <w:rPr>
          <w:rFonts w:ascii="Source Sans Pro" w:hAnsi="Source Sans Pro" w:cs="Arial"/>
          <w:sz w:val="18"/>
          <w:szCs w:val="18"/>
        </w:rPr>
        <w:t>tolerancja ok. +/- 1 cm</w:t>
      </w:r>
    </w:p>
    <w:p w14:paraId="0BA26A45" w14:textId="77777777" w:rsidR="00170DDF" w:rsidRPr="00C73075" w:rsidRDefault="00170DDF" w:rsidP="00170DDF">
      <w:pPr>
        <w:spacing w:after="160" w:line="259" w:lineRule="auto"/>
        <w:contextualSpacing/>
        <w:rPr>
          <w:rFonts w:ascii="Source Sans Pro" w:hAnsi="Source Sans Pro"/>
          <w:sz w:val="20"/>
          <w:szCs w:val="20"/>
        </w:rPr>
      </w:pPr>
    </w:p>
    <w:bookmarkEnd w:id="21"/>
    <w:p w14:paraId="4271D320" w14:textId="77777777" w:rsidR="00F4188C" w:rsidRPr="00C73075" w:rsidRDefault="00F4188C" w:rsidP="00484DD9">
      <w:pPr>
        <w:pStyle w:val="Akapitzlist"/>
        <w:numPr>
          <w:ilvl w:val="0"/>
          <w:numId w:val="16"/>
        </w:numPr>
        <w:spacing w:after="160" w:line="259" w:lineRule="auto"/>
        <w:contextualSpacing/>
        <w:rPr>
          <w:rFonts w:ascii="Source Sans Pro" w:hAnsi="Source Sans Pro"/>
          <w:sz w:val="20"/>
          <w:szCs w:val="20"/>
        </w:rPr>
      </w:pPr>
      <w:r w:rsidRPr="00C73075">
        <w:rPr>
          <w:rFonts w:ascii="Source Sans Pro" w:hAnsi="Source Sans Pro"/>
          <w:sz w:val="20"/>
          <w:szCs w:val="20"/>
        </w:rPr>
        <w:t xml:space="preserve">Zamawiający oczekuje pomocy grafika przy uzgadnianiu projektu wszystkich wymienionych w załączniku nr 1 do Formularza Oferty materiałów promocyjnych. </w:t>
      </w:r>
    </w:p>
    <w:p w14:paraId="23BD59E1" w14:textId="45124B9C" w:rsidR="00F4188C" w:rsidRPr="00C73075" w:rsidRDefault="00F4188C" w:rsidP="00484DD9">
      <w:pPr>
        <w:pStyle w:val="Akapitzlist"/>
        <w:numPr>
          <w:ilvl w:val="0"/>
          <w:numId w:val="16"/>
        </w:numPr>
        <w:spacing w:after="160" w:line="259" w:lineRule="auto"/>
        <w:contextualSpacing/>
        <w:rPr>
          <w:rFonts w:ascii="Source Sans Pro" w:hAnsi="Source Sans Pro"/>
          <w:b/>
          <w:bCs/>
          <w:color w:val="FF0000"/>
          <w:highlight w:val="yellow"/>
        </w:rPr>
      </w:pPr>
      <w:r w:rsidRPr="00C73075">
        <w:rPr>
          <w:rFonts w:ascii="Source Sans Pro" w:hAnsi="Source Sans Pro"/>
          <w:b/>
          <w:bCs/>
          <w:color w:val="FF0000"/>
          <w:highlight w:val="yellow"/>
        </w:rPr>
        <w:t xml:space="preserve">Zamawiający </w:t>
      </w:r>
      <w:r w:rsidR="00B34F1A" w:rsidRPr="00C73075">
        <w:rPr>
          <w:rFonts w:ascii="Source Sans Pro" w:hAnsi="Source Sans Pro"/>
          <w:b/>
          <w:bCs/>
          <w:color w:val="FF0000"/>
          <w:highlight w:val="yellow"/>
        </w:rPr>
        <w:t xml:space="preserve">wymaga </w:t>
      </w:r>
      <w:r w:rsidRPr="00C73075">
        <w:rPr>
          <w:rFonts w:ascii="Source Sans Pro" w:hAnsi="Source Sans Pro"/>
          <w:b/>
          <w:bCs/>
          <w:color w:val="FF0000"/>
          <w:highlight w:val="yellow"/>
        </w:rPr>
        <w:t>podania producenta, zdjęć oferowanego produktu bez znakowania, zdjęć uwzgledniających kolory,  metkę znamionową i wykończenie przy szyi koszulki</w:t>
      </w:r>
      <w:r w:rsidR="00B34F1A" w:rsidRPr="00C73075">
        <w:rPr>
          <w:rFonts w:ascii="Source Sans Pro" w:hAnsi="Source Sans Pro"/>
          <w:b/>
          <w:bCs/>
          <w:color w:val="FF0000"/>
          <w:highlight w:val="yellow"/>
        </w:rPr>
        <w:t xml:space="preserve"> – JAKO ZAŁĄCZNIK DO FORMULARZA OFERTY.</w:t>
      </w:r>
      <w:r w:rsidR="000008D5">
        <w:rPr>
          <w:rFonts w:ascii="Source Sans Pro" w:hAnsi="Source Sans Pro"/>
          <w:b/>
          <w:bCs/>
          <w:color w:val="FF0000"/>
          <w:highlight w:val="yellow"/>
        </w:rPr>
        <w:t xml:space="preserve">  </w:t>
      </w:r>
    </w:p>
    <w:p w14:paraId="2C4B3F95" w14:textId="7655EDDD" w:rsidR="00484DD9" w:rsidRDefault="00484DD9" w:rsidP="00484DD9">
      <w:pPr>
        <w:pStyle w:val="Akapitzlist"/>
        <w:numPr>
          <w:ilvl w:val="0"/>
          <w:numId w:val="16"/>
        </w:numPr>
        <w:spacing w:after="160" w:line="259" w:lineRule="auto"/>
        <w:contextualSpacing/>
        <w:rPr>
          <w:rFonts w:ascii="Source Sans Pro" w:hAnsi="Source Sans Pro"/>
          <w:sz w:val="20"/>
          <w:szCs w:val="20"/>
        </w:rPr>
      </w:pPr>
      <w:r>
        <w:rPr>
          <w:rFonts w:ascii="Source Sans Pro" w:hAnsi="Source Sans Pro"/>
          <w:sz w:val="20"/>
          <w:szCs w:val="20"/>
        </w:rPr>
        <w:t>Zamawiający oczekuje podania w ofercie przyjętego sposobu znakowania i wielkości max znakowania</w:t>
      </w:r>
      <w:r w:rsidR="009B1EA7">
        <w:rPr>
          <w:rFonts w:ascii="Source Sans Pro" w:hAnsi="Source Sans Pro"/>
          <w:sz w:val="20"/>
          <w:szCs w:val="20"/>
        </w:rPr>
        <w:t xml:space="preserve"> na produkcie</w:t>
      </w:r>
      <w:r>
        <w:rPr>
          <w:rFonts w:ascii="Source Sans Pro" w:hAnsi="Source Sans Pro"/>
          <w:sz w:val="20"/>
          <w:szCs w:val="20"/>
        </w:rPr>
        <w:t xml:space="preserve">. </w:t>
      </w:r>
    </w:p>
    <w:p w14:paraId="322DCBC1" w14:textId="7B33D6D2" w:rsidR="00F4188C" w:rsidRDefault="00F4188C" w:rsidP="00484DD9">
      <w:pPr>
        <w:pStyle w:val="Akapitzlist"/>
        <w:numPr>
          <w:ilvl w:val="0"/>
          <w:numId w:val="16"/>
        </w:numPr>
        <w:spacing w:after="160" w:line="259" w:lineRule="auto"/>
        <w:contextualSpacing/>
        <w:rPr>
          <w:rFonts w:ascii="Source Sans Pro" w:hAnsi="Source Sans Pro"/>
          <w:sz w:val="20"/>
          <w:szCs w:val="20"/>
        </w:rPr>
      </w:pPr>
      <w:r w:rsidRPr="00C73075">
        <w:rPr>
          <w:rFonts w:ascii="Source Sans Pro" w:hAnsi="Source Sans Pro"/>
          <w:sz w:val="20"/>
          <w:szCs w:val="20"/>
        </w:rPr>
        <w:t>Zamawiający zastrzega, że grafika zamawiana może się różnić od tej przedstawionej na zdjęciach.</w:t>
      </w:r>
    </w:p>
    <w:p w14:paraId="55C3BC35" w14:textId="4C9FBBFF" w:rsidR="00484DD9" w:rsidRDefault="00484DD9" w:rsidP="00127A26">
      <w:pPr>
        <w:pStyle w:val="Akapitzlist"/>
        <w:numPr>
          <w:ilvl w:val="0"/>
          <w:numId w:val="16"/>
        </w:numPr>
        <w:spacing w:after="160" w:line="259" w:lineRule="auto"/>
        <w:contextualSpacing/>
        <w:jc w:val="both"/>
        <w:rPr>
          <w:rFonts w:ascii="Source Sans Pro" w:hAnsi="Source Sans Pro"/>
          <w:sz w:val="20"/>
          <w:szCs w:val="20"/>
        </w:rPr>
      </w:pPr>
      <w:r>
        <w:rPr>
          <w:rFonts w:ascii="Source Sans Pro" w:hAnsi="Source Sans Pro"/>
          <w:sz w:val="20"/>
          <w:szCs w:val="20"/>
        </w:rPr>
        <w:lastRenderedPageBreak/>
        <w:t xml:space="preserve">Zamawiający oczekuje pogrupowania drobnych artykułów (smycze, breloki, długopisy) w opakowania zbiorcze po 100 lub 50 szt. </w:t>
      </w:r>
    </w:p>
    <w:p w14:paraId="04B1605F" w14:textId="203C3A83" w:rsidR="00261877" w:rsidRDefault="00261877" w:rsidP="00127A26">
      <w:pPr>
        <w:pStyle w:val="Akapitzlist"/>
        <w:numPr>
          <w:ilvl w:val="0"/>
          <w:numId w:val="16"/>
        </w:numPr>
        <w:spacing w:after="160" w:line="259" w:lineRule="auto"/>
        <w:contextualSpacing/>
        <w:jc w:val="both"/>
        <w:rPr>
          <w:rFonts w:ascii="Source Sans Pro" w:hAnsi="Source Sans Pro"/>
          <w:sz w:val="20"/>
          <w:szCs w:val="20"/>
        </w:rPr>
      </w:pPr>
      <w:r>
        <w:rPr>
          <w:rFonts w:ascii="Source Sans Pro" w:hAnsi="Source Sans Pro"/>
          <w:sz w:val="20"/>
          <w:szCs w:val="20"/>
        </w:rPr>
        <w:t>Z</w:t>
      </w:r>
      <w:r w:rsidRPr="00261877">
        <w:rPr>
          <w:rFonts w:ascii="Source Sans Pro" w:hAnsi="Source Sans Pro"/>
          <w:sz w:val="20"/>
          <w:szCs w:val="20"/>
        </w:rPr>
        <w:t xml:space="preserve">amawiający wymaga aby </w:t>
      </w:r>
      <w:r>
        <w:rPr>
          <w:rFonts w:ascii="Source Sans Pro" w:hAnsi="Source Sans Pro"/>
          <w:sz w:val="20"/>
          <w:szCs w:val="20"/>
        </w:rPr>
        <w:t xml:space="preserve">breloki </w:t>
      </w:r>
      <w:r w:rsidR="009B1EA7">
        <w:rPr>
          <w:rFonts w:ascii="Source Sans Pro" w:hAnsi="Source Sans Pro"/>
          <w:sz w:val="20"/>
          <w:szCs w:val="20"/>
        </w:rPr>
        <w:t>smyczkowe</w:t>
      </w:r>
      <w:r>
        <w:rPr>
          <w:rFonts w:ascii="Source Sans Pro" w:hAnsi="Source Sans Pro"/>
          <w:sz w:val="20"/>
          <w:szCs w:val="20"/>
        </w:rPr>
        <w:t xml:space="preserve"> miały 2 </w:t>
      </w:r>
      <w:r w:rsidR="009B1EA7">
        <w:rPr>
          <w:rFonts w:ascii="Source Sans Pro" w:hAnsi="Source Sans Pro"/>
          <w:sz w:val="20"/>
          <w:szCs w:val="20"/>
        </w:rPr>
        <w:t>oznakowania</w:t>
      </w:r>
      <w:r>
        <w:rPr>
          <w:rFonts w:ascii="Source Sans Pro" w:hAnsi="Source Sans Pro"/>
          <w:sz w:val="20"/>
          <w:szCs w:val="20"/>
        </w:rPr>
        <w:t xml:space="preserve">, </w:t>
      </w:r>
      <w:r w:rsidRPr="00261877">
        <w:rPr>
          <w:rFonts w:ascii="Source Sans Pro" w:hAnsi="Source Sans Pro"/>
          <w:sz w:val="20"/>
          <w:szCs w:val="20"/>
        </w:rPr>
        <w:t>inny wzór i kolor, ilości ustalane na etapie uzgadniania projektu</w:t>
      </w:r>
      <w:r>
        <w:rPr>
          <w:rFonts w:ascii="Source Sans Pro" w:hAnsi="Source Sans Pro"/>
          <w:sz w:val="20"/>
          <w:szCs w:val="20"/>
        </w:rPr>
        <w:t>.</w:t>
      </w:r>
    </w:p>
    <w:p w14:paraId="0536566D" w14:textId="162D021D" w:rsidR="00127A26" w:rsidRDefault="00127A26" w:rsidP="00127A26">
      <w:pPr>
        <w:pStyle w:val="Akapitzlist"/>
        <w:numPr>
          <w:ilvl w:val="0"/>
          <w:numId w:val="16"/>
        </w:numPr>
        <w:spacing w:after="160" w:line="259" w:lineRule="auto"/>
        <w:contextualSpacing/>
        <w:jc w:val="both"/>
        <w:rPr>
          <w:rFonts w:ascii="Source Sans Pro" w:hAnsi="Source Sans Pro"/>
          <w:sz w:val="20"/>
          <w:szCs w:val="20"/>
        </w:rPr>
      </w:pPr>
      <w:r>
        <w:rPr>
          <w:rFonts w:ascii="Source Sans Pro" w:hAnsi="Source Sans Pro"/>
          <w:sz w:val="20"/>
          <w:szCs w:val="20"/>
        </w:rPr>
        <w:t>Z</w:t>
      </w:r>
      <w:r w:rsidRPr="00261877">
        <w:rPr>
          <w:rFonts w:ascii="Source Sans Pro" w:hAnsi="Source Sans Pro"/>
          <w:sz w:val="20"/>
          <w:szCs w:val="20"/>
        </w:rPr>
        <w:t>amawiający</w:t>
      </w:r>
      <w:r>
        <w:rPr>
          <w:rFonts w:ascii="Source Sans Pro" w:hAnsi="Source Sans Pro"/>
          <w:sz w:val="20"/>
          <w:szCs w:val="20"/>
        </w:rPr>
        <w:t xml:space="preserve"> dopuszcza wybór innych kolorów worków z dostępnych u  wykonawcy na etapie uzgadniania projektu. </w:t>
      </w:r>
    </w:p>
    <w:p w14:paraId="2A77992E" w14:textId="77777777" w:rsidR="00DD67C7" w:rsidRPr="00C73075" w:rsidRDefault="00DD67C7" w:rsidP="00484DD9">
      <w:pPr>
        <w:pStyle w:val="Akapitzlist"/>
        <w:spacing w:after="160" w:line="259" w:lineRule="auto"/>
        <w:ind w:left="360"/>
        <w:contextualSpacing/>
        <w:rPr>
          <w:rFonts w:ascii="Source Sans Pro" w:hAnsi="Source Sans Pro"/>
          <w:sz w:val="20"/>
          <w:szCs w:val="20"/>
        </w:rPr>
      </w:pPr>
    </w:p>
    <w:p w14:paraId="50525BEC" w14:textId="417BDDB3" w:rsidR="0062361A" w:rsidRPr="00C73075" w:rsidRDefault="008341CC" w:rsidP="00127A26">
      <w:pPr>
        <w:pStyle w:val="Akapitzlist"/>
        <w:spacing w:after="160" w:line="259" w:lineRule="auto"/>
        <w:ind w:left="284"/>
        <w:contextualSpacing/>
        <w:jc w:val="both"/>
        <w:rPr>
          <w:rFonts w:ascii="Source Sans Pro" w:hAnsi="Source Sans Pro"/>
          <w:sz w:val="20"/>
          <w:szCs w:val="20"/>
        </w:rPr>
      </w:pPr>
      <w:r w:rsidRPr="00220775">
        <w:rPr>
          <w:rFonts w:ascii="Source Sans Pro" w:hAnsi="Source Sans Pro"/>
          <w:color w:val="FF0000"/>
          <w:sz w:val="20"/>
          <w:szCs w:val="20"/>
        </w:rPr>
        <w:t>Zamawiający wymaga jako odrębny załącznik do oferty przedstawienia zdjęć faktycznie oferowanych produktów bez oznakowania, ukazujących kolor i wygląd produktu lub jego elementu bez znakowania lub ze znakowaniem wcześniej wykonanych realizacji lub załączenie w formularzu oferty linka do produktów.</w:t>
      </w:r>
    </w:p>
    <w:sectPr w:rsidR="0062361A" w:rsidRPr="00C73075" w:rsidSect="0070192C">
      <w:headerReference w:type="default" r:id="rId21"/>
      <w:footerReference w:type="default" r:id="rId22"/>
      <w:footerReference w:type="first" r:id="rId23"/>
      <w:pgSz w:w="11906" w:h="16838"/>
      <w:pgMar w:top="1258" w:right="1418" w:bottom="1276" w:left="1418" w:header="709" w:footer="6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DF8FC" w14:textId="77777777" w:rsidR="0070192C" w:rsidRDefault="0070192C" w:rsidP="00BE245A">
      <w:r>
        <w:separator/>
      </w:r>
    </w:p>
  </w:endnote>
  <w:endnote w:type="continuationSeparator" w:id="0">
    <w:p w14:paraId="35EF1EE6" w14:textId="77777777" w:rsidR="0070192C" w:rsidRDefault="0070192C"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dagio_Slab">
    <w:panose1 w:val="000005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auto"/>
    <w:pitch w:val="variable"/>
  </w:font>
  <w:font w:name="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FAC21" w14:textId="77777777" w:rsidR="00E4057A" w:rsidRPr="002045FD" w:rsidRDefault="00535A22">
    <w:pPr>
      <w:pStyle w:val="Stopka"/>
      <w:ind w:right="360"/>
      <w:jc w:val="right"/>
      <w:rPr>
        <w:rFonts w:ascii="Verdana" w:hAnsi="Verdana" w:cs="Verdana"/>
        <w:sz w:val="16"/>
        <w:szCs w:val="16"/>
      </w:rPr>
    </w:pPr>
    <w:r w:rsidRPr="002045FD">
      <w:rPr>
        <w:rStyle w:val="Numerstrony"/>
        <w:rFonts w:ascii="Verdana" w:hAnsi="Verdana" w:cs="Verdana"/>
      </w:rPr>
      <w:fldChar w:fldCharType="begin"/>
    </w:r>
    <w:r w:rsidR="00E4057A" w:rsidRPr="002045FD">
      <w:rPr>
        <w:rStyle w:val="Numerstrony"/>
        <w:rFonts w:ascii="Verdana" w:hAnsi="Verdana" w:cs="Verdana"/>
      </w:rPr>
      <w:instrText xml:space="preserve"> PAGE </w:instrText>
    </w:r>
    <w:r w:rsidRPr="002045FD">
      <w:rPr>
        <w:rStyle w:val="Numerstrony"/>
        <w:rFonts w:ascii="Verdana" w:hAnsi="Verdana" w:cs="Verdana"/>
      </w:rPr>
      <w:fldChar w:fldCharType="separate"/>
    </w:r>
    <w:r w:rsidR="00AF18AD">
      <w:rPr>
        <w:rStyle w:val="Numerstrony"/>
        <w:rFonts w:ascii="Verdana" w:hAnsi="Verdana" w:cs="Verdana"/>
        <w:noProof/>
      </w:rPr>
      <w:t>37</w:t>
    </w:r>
    <w:r w:rsidRPr="002045FD">
      <w:rPr>
        <w:rStyle w:val="Numerstrony"/>
        <w:rFonts w:ascii="Verdana" w:hAnsi="Verdana" w:cs="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BC63F" w14:textId="4458E6C9" w:rsidR="00E4057A" w:rsidRDefault="00E4057A">
    <w:pPr>
      <w:pStyle w:val="Stopka"/>
      <w:rPr>
        <w:noProof/>
      </w:rPr>
    </w:pPr>
  </w:p>
  <w:p w14:paraId="76712D42" w14:textId="77777777" w:rsidR="00E4057A" w:rsidRDefault="00E4057A">
    <w:pPr>
      <w:pStyle w:val="Stopka"/>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0A7E4" w14:textId="77777777" w:rsidR="00E5114A" w:rsidRDefault="00E5114A">
    <w:pPr>
      <w:pStyle w:val="Stopka"/>
      <w:jc w:val="center"/>
    </w:pPr>
    <w:r>
      <w:fldChar w:fldCharType="begin"/>
    </w:r>
    <w:r>
      <w:instrText>PAGE   \* MERGEFORMAT</w:instrText>
    </w:r>
    <w:r>
      <w:fldChar w:fldCharType="separate"/>
    </w:r>
    <w:r>
      <w:rPr>
        <w:noProof/>
      </w:rPr>
      <w:t>40</w:t>
    </w:r>
    <w:r>
      <w:rPr>
        <w:noProof/>
      </w:rPr>
      <w:fldChar w:fldCharType="end"/>
    </w:r>
  </w:p>
  <w:p w14:paraId="225586AF" w14:textId="77777777" w:rsidR="00E5114A" w:rsidRDefault="00E5114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D76F1" w14:textId="77777777" w:rsidR="00E5114A" w:rsidRDefault="00E5114A" w:rsidP="0039674B">
    <w:pPr>
      <w:pStyle w:val="Stopka"/>
      <w:ind w:left="-284"/>
      <w:jc w:val="center"/>
    </w:pPr>
  </w:p>
  <w:p w14:paraId="34F8E307" w14:textId="77777777" w:rsidR="00E5114A" w:rsidRDefault="00E511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19189" w14:textId="77777777" w:rsidR="0070192C" w:rsidRDefault="0070192C" w:rsidP="00BE245A">
      <w:r>
        <w:separator/>
      </w:r>
    </w:p>
  </w:footnote>
  <w:footnote w:type="continuationSeparator" w:id="0">
    <w:p w14:paraId="421AFCC3" w14:textId="77777777" w:rsidR="0070192C" w:rsidRDefault="0070192C" w:rsidP="00BE245A">
      <w:r>
        <w:continuationSeparator/>
      </w:r>
    </w:p>
  </w:footnote>
  <w:footnote w:id="1">
    <w:p w14:paraId="268DFE49" w14:textId="77777777" w:rsidR="005F4FDE" w:rsidRPr="002B12D2" w:rsidRDefault="005F4FDE" w:rsidP="005F4FDE">
      <w:pPr>
        <w:pStyle w:val="Tekstprzypisudolnego"/>
        <w:jc w:val="both"/>
        <w:rPr>
          <w:rFonts w:ascii="Arial" w:hAnsi="Arial" w:cs="Arial"/>
          <w:sz w:val="14"/>
          <w:szCs w:val="14"/>
        </w:rPr>
      </w:pPr>
      <w:r w:rsidRPr="002B12D2">
        <w:rPr>
          <w:rStyle w:val="Odwoanieprzypisudolnego"/>
          <w:rFonts w:ascii="Arial" w:hAnsi="Arial" w:cs="Arial"/>
          <w:sz w:val="14"/>
          <w:szCs w:val="14"/>
        </w:rPr>
        <w:footnoteRef/>
      </w:r>
      <w:r w:rsidRPr="002B12D2">
        <w:rPr>
          <w:rFonts w:ascii="Arial" w:hAnsi="Arial" w:cs="Arial"/>
          <w:sz w:val="14"/>
          <w:szCs w:val="14"/>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0610B0A" w14:textId="77777777" w:rsidR="005F4FDE" w:rsidRPr="002B12D2" w:rsidRDefault="005F4FDE">
      <w:pPr>
        <w:pStyle w:val="Tekstprzypisudolnego"/>
        <w:numPr>
          <w:ilvl w:val="0"/>
          <w:numId w:val="19"/>
        </w:numPr>
        <w:rPr>
          <w:rFonts w:ascii="Arial" w:hAnsi="Arial" w:cs="Arial"/>
          <w:sz w:val="14"/>
          <w:szCs w:val="14"/>
        </w:rPr>
      </w:pPr>
      <w:r w:rsidRPr="002B12D2">
        <w:rPr>
          <w:rFonts w:ascii="Arial" w:hAnsi="Arial" w:cs="Arial"/>
          <w:sz w:val="14"/>
          <w:szCs w:val="14"/>
        </w:rPr>
        <w:t>obywateli rosyjskich lub osób fizycznych lub prawnych, podmiotów lub organów z siedzibą w Rosji;</w:t>
      </w:r>
    </w:p>
    <w:p w14:paraId="15F15447" w14:textId="77777777" w:rsidR="005F4FDE" w:rsidRPr="002B12D2" w:rsidRDefault="005F4FDE">
      <w:pPr>
        <w:pStyle w:val="Tekstprzypisudolnego"/>
        <w:numPr>
          <w:ilvl w:val="0"/>
          <w:numId w:val="19"/>
        </w:numPr>
        <w:rPr>
          <w:rFonts w:ascii="Arial" w:hAnsi="Arial" w:cs="Arial"/>
          <w:sz w:val="14"/>
          <w:szCs w:val="14"/>
        </w:rPr>
      </w:pPr>
      <w:bookmarkStart w:id="7" w:name="_Hlk102557314"/>
      <w:r w:rsidRPr="002B12D2">
        <w:rPr>
          <w:rFonts w:ascii="Arial" w:hAnsi="Arial" w:cs="Arial"/>
          <w:sz w:val="14"/>
          <w:szCs w:val="14"/>
        </w:rPr>
        <w:t>osób prawnych, podmiotów lub organów, do których prawa własności bezpośrednio lub pośrednio w ponad 50 % należą do podmiotu, o którym mowa w lit. a) niniejszego ustępu; lub</w:t>
      </w:r>
      <w:bookmarkEnd w:id="7"/>
    </w:p>
    <w:p w14:paraId="663AF2DE" w14:textId="77777777" w:rsidR="005F4FDE" w:rsidRPr="002B12D2" w:rsidRDefault="005F4FDE">
      <w:pPr>
        <w:pStyle w:val="Tekstprzypisudolnego"/>
        <w:numPr>
          <w:ilvl w:val="0"/>
          <w:numId w:val="19"/>
        </w:numPr>
        <w:rPr>
          <w:rFonts w:ascii="Arial" w:hAnsi="Arial" w:cs="Arial"/>
          <w:sz w:val="14"/>
          <w:szCs w:val="14"/>
        </w:rPr>
      </w:pPr>
      <w:r w:rsidRPr="002B12D2">
        <w:rPr>
          <w:rFonts w:ascii="Arial" w:hAnsi="Arial" w:cs="Arial"/>
          <w:sz w:val="14"/>
          <w:szCs w:val="14"/>
        </w:rPr>
        <w:t>osób fizycznych lub prawnych, podmiotów lub organów działających w imieniu lub pod kierunkiem podmiotu, o którym mowa w lit. a) lub b) niniejszego ustępu,</w:t>
      </w:r>
    </w:p>
    <w:p w14:paraId="7E842EFF" w14:textId="77777777" w:rsidR="005F4FDE" w:rsidRPr="002B12D2" w:rsidRDefault="005F4FDE" w:rsidP="005F4FDE">
      <w:pPr>
        <w:pStyle w:val="Tekstprzypisudolnego"/>
        <w:jc w:val="both"/>
        <w:rPr>
          <w:rFonts w:ascii="Arial" w:hAnsi="Arial" w:cs="Arial"/>
          <w:sz w:val="14"/>
          <w:szCs w:val="14"/>
        </w:rPr>
      </w:pPr>
      <w:r w:rsidRPr="002B12D2">
        <w:rPr>
          <w:rFonts w:ascii="Arial" w:hAnsi="Arial" w:cs="Arial"/>
          <w:sz w:val="14"/>
          <w:szCs w:val="14"/>
        </w:rPr>
        <w:t>w tym podwykonawców, dostawców lub podmiotów, na których zdolności polega się w rozumieniu dyrektyw w sprawie zamówień publicznych, w przypadku gdy przypada na nich ponad 10 % wartości zamówienia.</w:t>
      </w:r>
    </w:p>
  </w:footnote>
  <w:footnote w:id="2">
    <w:p w14:paraId="300BF29C" w14:textId="77777777" w:rsidR="005F4FDE" w:rsidRPr="002B12D2" w:rsidRDefault="005F4FDE" w:rsidP="005F4FDE">
      <w:pPr>
        <w:jc w:val="both"/>
        <w:rPr>
          <w:rFonts w:ascii="Arial" w:hAnsi="Arial" w:cs="Arial"/>
          <w:color w:val="222222"/>
          <w:sz w:val="14"/>
          <w:szCs w:val="14"/>
        </w:rPr>
      </w:pPr>
      <w:r w:rsidRPr="002B12D2">
        <w:rPr>
          <w:rStyle w:val="Odwoanieprzypisudolnego"/>
          <w:rFonts w:ascii="Arial" w:hAnsi="Arial" w:cs="Arial"/>
          <w:sz w:val="14"/>
          <w:szCs w:val="14"/>
        </w:rPr>
        <w:footnoteRef/>
      </w:r>
      <w:r w:rsidRPr="002B12D2">
        <w:rPr>
          <w:rFonts w:ascii="Arial" w:hAnsi="Arial" w:cs="Arial"/>
          <w:sz w:val="14"/>
          <w:szCs w:val="14"/>
        </w:rPr>
        <w:t xml:space="preserve"> </w:t>
      </w:r>
      <w:r w:rsidRPr="002B12D2">
        <w:rPr>
          <w:rFonts w:ascii="Arial" w:hAnsi="Arial" w:cs="Arial"/>
          <w:color w:val="222222"/>
          <w:sz w:val="14"/>
          <w:szCs w:val="14"/>
        </w:rPr>
        <w:t xml:space="preserve">Zgodnie z treścią art. 7 ust. 1 ustawy z dnia 13 kwietnia 2022 r. </w:t>
      </w:r>
      <w:r w:rsidRPr="002B12D2">
        <w:rPr>
          <w:rFonts w:ascii="Arial" w:hAnsi="Arial" w:cs="Arial"/>
          <w:i/>
          <w:iCs/>
          <w:color w:val="222222"/>
          <w:sz w:val="14"/>
          <w:szCs w:val="14"/>
        </w:rPr>
        <w:t xml:space="preserve">o szczególnych rozwiązaniach w zakresie przeciwdziałania wspieraniu agresji na Ukrainę oraz służących ochronie bezpieczeństwa narodowego,  </w:t>
      </w:r>
      <w:r w:rsidRPr="002B12D2">
        <w:rPr>
          <w:rFonts w:ascii="Arial" w:hAnsi="Arial" w:cs="Arial"/>
          <w:color w:val="222222"/>
          <w:sz w:val="14"/>
          <w:szCs w:val="14"/>
        </w:rPr>
        <w:t>z postępowania o udzielenie zamówienia publicznego lub konkursu prowadzonego na podstawie ustawy Pzp wyklucza się:</w:t>
      </w:r>
    </w:p>
    <w:p w14:paraId="55671BD1" w14:textId="77777777" w:rsidR="005F4FDE" w:rsidRPr="002B12D2" w:rsidRDefault="005F4FDE" w:rsidP="005F4FDE">
      <w:pPr>
        <w:jc w:val="both"/>
        <w:rPr>
          <w:rFonts w:ascii="Arial" w:hAnsi="Arial" w:cs="Arial"/>
          <w:color w:val="222222"/>
          <w:sz w:val="14"/>
          <w:szCs w:val="14"/>
        </w:rPr>
      </w:pPr>
      <w:r w:rsidRPr="002B12D2">
        <w:rPr>
          <w:rFonts w:ascii="Arial" w:hAnsi="Arial" w:cs="Arial"/>
          <w:color w:val="222222"/>
          <w:sz w:val="14"/>
          <w:szCs w:val="14"/>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FA31643" w14:textId="77777777" w:rsidR="005F4FDE" w:rsidRPr="002B12D2" w:rsidRDefault="005F4FDE" w:rsidP="005F4FDE">
      <w:pPr>
        <w:jc w:val="both"/>
        <w:rPr>
          <w:rFonts w:ascii="Arial" w:hAnsi="Arial" w:cs="Arial"/>
          <w:color w:val="222222"/>
          <w:sz w:val="14"/>
          <w:szCs w:val="14"/>
        </w:rPr>
      </w:pPr>
      <w:r w:rsidRPr="002B12D2">
        <w:rPr>
          <w:rFonts w:ascii="Arial" w:hAnsi="Arial" w:cs="Arial"/>
          <w:color w:val="222222"/>
          <w:sz w:val="14"/>
          <w:szCs w:val="14"/>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E99F369" w14:textId="77777777" w:rsidR="005F4FDE" w:rsidRPr="002B12D2" w:rsidRDefault="005F4FDE" w:rsidP="005F4FDE">
      <w:pPr>
        <w:jc w:val="both"/>
        <w:rPr>
          <w:rFonts w:ascii="Arial" w:hAnsi="Arial" w:cs="Arial"/>
          <w:sz w:val="14"/>
          <w:szCs w:val="14"/>
        </w:rPr>
      </w:pPr>
      <w:r w:rsidRPr="002B12D2">
        <w:rPr>
          <w:rFonts w:ascii="Arial" w:hAnsi="Arial" w:cs="Arial"/>
          <w:color w:val="222222"/>
          <w:sz w:val="14"/>
          <w:szCs w:val="14"/>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ABF08" w14:textId="1B06C20B" w:rsidR="00585B3A" w:rsidRPr="00C73075" w:rsidRDefault="00585B3A" w:rsidP="00C73075">
    <w:pPr>
      <w:jc w:val="right"/>
      <w:rPr>
        <w:rFonts w:ascii="Source Sans Pro" w:hAnsi="Source Sans Pro" w:cs="Arial"/>
        <w:b/>
        <w:bCs/>
        <w:color w:val="0033CC"/>
        <w:sz w:val="16"/>
        <w:szCs w:val="16"/>
      </w:rPr>
    </w:pPr>
    <w:bookmarkStart w:id="1" w:name="_Hlk76641647"/>
    <w:r w:rsidRPr="00C73075">
      <w:rPr>
        <w:rFonts w:ascii="Source Sans Pro" w:hAnsi="Source Sans Pro" w:cs="Arial"/>
        <w:sz w:val="16"/>
        <w:szCs w:val="16"/>
      </w:rPr>
      <w:t xml:space="preserve">nr referencyjny: </w:t>
    </w:r>
    <w:r w:rsidRPr="00C73075">
      <w:rPr>
        <w:rFonts w:ascii="Source Sans Pro" w:hAnsi="Source Sans Pro" w:cs="Arial"/>
        <w:b/>
        <w:bCs/>
        <w:color w:val="0033CC"/>
        <w:sz w:val="16"/>
        <w:szCs w:val="16"/>
      </w:rPr>
      <w:t>MELBDZ.261</w:t>
    </w:r>
    <w:r w:rsidR="0064295D">
      <w:rPr>
        <w:rFonts w:ascii="Source Sans Pro" w:hAnsi="Source Sans Pro" w:cs="Arial"/>
        <w:b/>
        <w:bCs/>
        <w:color w:val="0033CC"/>
        <w:sz w:val="16"/>
        <w:szCs w:val="16"/>
      </w:rPr>
      <w:t>.14</w:t>
    </w:r>
    <w:r w:rsidR="001F2080" w:rsidRPr="00C73075">
      <w:rPr>
        <w:rFonts w:ascii="Source Sans Pro" w:hAnsi="Source Sans Pro" w:cs="Arial"/>
        <w:b/>
        <w:bCs/>
        <w:color w:val="0033CC"/>
        <w:sz w:val="16"/>
        <w:szCs w:val="16"/>
      </w:rPr>
      <w:t>.202</w:t>
    </w:r>
    <w:r w:rsidR="00C73075">
      <w:rPr>
        <w:rFonts w:ascii="Source Sans Pro" w:hAnsi="Source Sans Pro" w:cs="Arial"/>
        <w:b/>
        <w:bCs/>
        <w:color w:val="0033CC"/>
        <w:sz w:val="16"/>
        <w:szCs w:val="16"/>
      </w:rPr>
      <w:t>4</w:t>
    </w:r>
    <w:r w:rsidRPr="00C73075">
      <w:rPr>
        <w:rFonts w:ascii="Source Sans Pro" w:hAnsi="Source Sans Pro" w:cs="Arial"/>
        <w:b/>
        <w:bCs/>
        <w:color w:val="0033CC"/>
        <w:sz w:val="16"/>
        <w:szCs w:val="16"/>
      </w:rPr>
      <w:t>.</w:t>
    </w:r>
  </w:p>
  <w:bookmarkEnd w:id="1"/>
  <w:p w14:paraId="00EF5BED" w14:textId="77777777" w:rsidR="00E4057A" w:rsidRDefault="00E4057A" w:rsidP="005D5BA9">
    <w:pPr>
      <w:pStyle w:val="Nagwek"/>
      <w:tabs>
        <w:tab w:val="clear" w:pos="4536"/>
        <w:tab w:val="clear" w:pos="9072"/>
        <w:tab w:val="left" w:pos="3888"/>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D914" w14:textId="212F5781" w:rsidR="00682209" w:rsidRPr="00C73075" w:rsidRDefault="0064295D" w:rsidP="00C73075">
    <w:pPr>
      <w:jc w:val="right"/>
      <w:rPr>
        <w:rFonts w:ascii="Source Sans Pro" w:hAnsi="Source Sans Pro" w:cs="Arial"/>
        <w:b/>
        <w:bCs/>
        <w:color w:val="0033CC"/>
        <w:sz w:val="16"/>
        <w:szCs w:val="16"/>
      </w:rPr>
    </w:pPr>
    <w:bookmarkStart w:id="2" w:name="_Hlk135227910"/>
    <w:r>
      <w:rPr>
        <w:noProof/>
      </w:rPr>
      <w:drawing>
        <wp:anchor distT="0" distB="0" distL="114300" distR="114300" simplePos="0" relativeHeight="251659264" behindDoc="1" locked="0" layoutInCell="1" allowOverlap="1" wp14:anchorId="0FAF1B0C" wp14:editId="0409193A">
          <wp:simplePos x="0" y="0"/>
          <wp:positionH relativeFrom="page">
            <wp:posOffset>523875</wp:posOffset>
          </wp:positionH>
          <wp:positionV relativeFrom="page">
            <wp:posOffset>457200</wp:posOffset>
          </wp:positionV>
          <wp:extent cx="7553325" cy="1838325"/>
          <wp:effectExtent l="0" t="0" r="0" b="0"/>
          <wp:wrapThrough wrapText="bothSides">
            <wp:wrapPolygon edited="0">
              <wp:start x="3051" y="5148"/>
              <wp:lineTo x="2887" y="6715"/>
              <wp:lineTo x="2560" y="9177"/>
              <wp:lineTo x="2506" y="10520"/>
              <wp:lineTo x="2724" y="16340"/>
              <wp:lineTo x="2669" y="17235"/>
              <wp:lineTo x="2942" y="17235"/>
              <wp:lineTo x="2996" y="16340"/>
              <wp:lineTo x="4903" y="16340"/>
              <wp:lineTo x="9642" y="13878"/>
              <wp:lineTo x="9588" y="12759"/>
              <wp:lineTo x="16343" y="10968"/>
              <wp:lineTo x="16506" y="9625"/>
              <wp:lineTo x="15689" y="8953"/>
              <wp:lineTo x="9588" y="7387"/>
              <wp:lineTo x="3323" y="5148"/>
              <wp:lineTo x="3051" y="5148"/>
            </wp:wrapPolygon>
          </wp:wrapThrough>
          <wp:docPr id="522543900" name="Obraz 522543900" descr="Obraz zawierający czarne, ciem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543900" name="Obraz 522543900" descr="Obraz zawierający czarne, ciemność&#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838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2209" w:rsidRPr="00C73075">
      <w:rPr>
        <w:rFonts w:ascii="Source Sans Pro" w:hAnsi="Source Sans Pro" w:cs="Arial"/>
        <w:sz w:val="16"/>
        <w:szCs w:val="16"/>
      </w:rPr>
      <w:t xml:space="preserve">nr referencyjny: </w:t>
    </w:r>
    <w:r w:rsidR="00682209" w:rsidRPr="00C73075">
      <w:rPr>
        <w:rFonts w:ascii="Source Sans Pro" w:hAnsi="Source Sans Pro" w:cs="Arial"/>
        <w:b/>
        <w:bCs/>
        <w:color w:val="0033CC"/>
        <w:sz w:val="16"/>
        <w:szCs w:val="16"/>
      </w:rPr>
      <w:t>MELBDZ.261</w:t>
    </w:r>
    <w:r>
      <w:rPr>
        <w:rFonts w:ascii="Source Sans Pro" w:hAnsi="Source Sans Pro" w:cs="Arial"/>
        <w:b/>
        <w:bCs/>
        <w:color w:val="0033CC"/>
        <w:sz w:val="16"/>
        <w:szCs w:val="16"/>
      </w:rPr>
      <w:t>.14</w:t>
    </w:r>
    <w:r w:rsidR="001F2080" w:rsidRPr="00C73075">
      <w:rPr>
        <w:rFonts w:ascii="Source Sans Pro" w:hAnsi="Source Sans Pro" w:cs="Arial"/>
        <w:b/>
        <w:bCs/>
        <w:color w:val="0033CC"/>
        <w:sz w:val="16"/>
        <w:szCs w:val="16"/>
      </w:rPr>
      <w:t>.202</w:t>
    </w:r>
    <w:r w:rsidR="00C73075">
      <w:rPr>
        <w:rFonts w:ascii="Source Sans Pro" w:hAnsi="Source Sans Pro" w:cs="Arial"/>
        <w:b/>
        <w:bCs/>
        <w:color w:val="0033CC"/>
        <w:sz w:val="16"/>
        <w:szCs w:val="16"/>
      </w:rPr>
      <w:t>4</w:t>
    </w:r>
    <w:r w:rsidR="00682209" w:rsidRPr="00C73075">
      <w:rPr>
        <w:rFonts w:ascii="Source Sans Pro" w:hAnsi="Source Sans Pro" w:cs="Arial"/>
        <w:b/>
        <w:bCs/>
        <w:color w:val="0033CC"/>
        <w:sz w:val="16"/>
        <w:szCs w:val="16"/>
      </w:rPr>
      <w:t>.</w:t>
    </w:r>
  </w:p>
  <w:p w14:paraId="1DA1B199" w14:textId="69E59370" w:rsidR="00C73075" w:rsidRDefault="00C73075" w:rsidP="00682209">
    <w:pPr>
      <w:rPr>
        <w:rFonts w:ascii="Adagio_Slab" w:hAnsi="Adagio_Slab" w:cs="Arial"/>
        <w:b/>
        <w:bCs/>
        <w:color w:val="0033CC"/>
        <w:sz w:val="16"/>
        <w:szCs w:val="16"/>
      </w:rPr>
    </w:pPr>
  </w:p>
  <w:p w14:paraId="7953F70D" w14:textId="3048F603" w:rsidR="00C73075" w:rsidRDefault="00C73075" w:rsidP="00682209">
    <w:pPr>
      <w:rPr>
        <w:rFonts w:ascii="Adagio_Slab" w:hAnsi="Adagio_Slab" w:cs="Arial"/>
        <w:b/>
        <w:bCs/>
        <w:color w:val="0033CC"/>
        <w:sz w:val="16"/>
        <w:szCs w:val="16"/>
      </w:rPr>
    </w:pPr>
  </w:p>
  <w:p w14:paraId="5010A928" w14:textId="69F96F4A" w:rsidR="00C73075" w:rsidRDefault="00C73075" w:rsidP="00682209">
    <w:pPr>
      <w:rPr>
        <w:rFonts w:ascii="Adagio_Slab" w:hAnsi="Adagio_Slab" w:cs="Arial"/>
        <w:b/>
        <w:bCs/>
        <w:color w:val="0033CC"/>
        <w:sz w:val="16"/>
        <w:szCs w:val="16"/>
      </w:rPr>
    </w:pPr>
  </w:p>
  <w:p w14:paraId="4733DF9A" w14:textId="0443749E" w:rsidR="00C73075" w:rsidRDefault="00C73075" w:rsidP="00682209">
    <w:pPr>
      <w:rPr>
        <w:rFonts w:ascii="Adagio_Slab" w:hAnsi="Adagio_Slab" w:cs="Arial"/>
        <w:b/>
        <w:bCs/>
        <w:color w:val="0033CC"/>
        <w:sz w:val="16"/>
        <w:szCs w:val="16"/>
      </w:rPr>
    </w:pPr>
  </w:p>
  <w:p w14:paraId="5AE3A61E" w14:textId="63FD3405" w:rsidR="00C73075" w:rsidRDefault="00C73075" w:rsidP="00682209">
    <w:pPr>
      <w:rPr>
        <w:rFonts w:ascii="Adagio_Slab" w:hAnsi="Adagio_Slab" w:cs="Arial"/>
        <w:b/>
        <w:bCs/>
        <w:color w:val="0033CC"/>
        <w:sz w:val="16"/>
        <w:szCs w:val="16"/>
      </w:rPr>
    </w:pPr>
  </w:p>
  <w:p w14:paraId="79D067AB" w14:textId="760CA359" w:rsidR="00C73075" w:rsidRDefault="00C73075" w:rsidP="00682209">
    <w:pPr>
      <w:rPr>
        <w:rFonts w:ascii="Adagio_Slab" w:hAnsi="Adagio_Slab" w:cs="Arial"/>
        <w:b/>
        <w:bCs/>
        <w:color w:val="0033CC"/>
        <w:sz w:val="16"/>
        <w:szCs w:val="16"/>
      </w:rPr>
    </w:pPr>
  </w:p>
  <w:p w14:paraId="6A3174AA" w14:textId="5F3E413F" w:rsidR="00C73075" w:rsidRDefault="00C73075" w:rsidP="00682209">
    <w:pPr>
      <w:rPr>
        <w:rFonts w:ascii="Adagio_Slab" w:hAnsi="Adagio_Slab" w:cs="Arial"/>
        <w:b/>
        <w:bCs/>
        <w:color w:val="0033CC"/>
        <w:sz w:val="16"/>
        <w:szCs w:val="16"/>
      </w:rPr>
    </w:pPr>
  </w:p>
  <w:p w14:paraId="75378BF7" w14:textId="25E8436C" w:rsidR="00C73075" w:rsidRDefault="00C73075" w:rsidP="00682209">
    <w:pPr>
      <w:rPr>
        <w:rFonts w:ascii="Adagio_Slab" w:hAnsi="Adagio_Slab" w:cs="Arial"/>
        <w:b/>
        <w:bCs/>
        <w:color w:val="0033CC"/>
        <w:sz w:val="16"/>
        <w:szCs w:val="16"/>
      </w:rPr>
    </w:pPr>
  </w:p>
  <w:p w14:paraId="5BC35D6C" w14:textId="2C9CEC19" w:rsidR="00C73075" w:rsidRDefault="00C73075" w:rsidP="00682209">
    <w:pPr>
      <w:rPr>
        <w:rFonts w:ascii="Adagio_Slab" w:hAnsi="Adagio_Slab" w:cs="Arial"/>
        <w:b/>
        <w:bCs/>
        <w:color w:val="0033CC"/>
        <w:sz w:val="16"/>
        <w:szCs w:val="16"/>
      </w:rPr>
    </w:pPr>
  </w:p>
  <w:p w14:paraId="3BC5C874" w14:textId="69A81C61" w:rsidR="00C73075" w:rsidRDefault="00C73075" w:rsidP="00682209">
    <w:pPr>
      <w:rPr>
        <w:rFonts w:ascii="Adagio_Slab" w:hAnsi="Adagio_Slab" w:cs="Arial"/>
        <w:b/>
        <w:bCs/>
        <w:color w:val="0033CC"/>
        <w:sz w:val="16"/>
        <w:szCs w:val="16"/>
      </w:rPr>
    </w:pPr>
  </w:p>
  <w:p w14:paraId="52AD0394" w14:textId="33A72ED6" w:rsidR="00C73075" w:rsidRDefault="00C73075" w:rsidP="00682209">
    <w:pPr>
      <w:rPr>
        <w:rFonts w:ascii="Adagio_Slab" w:hAnsi="Adagio_Slab" w:cs="Arial"/>
        <w:b/>
        <w:bCs/>
        <w:color w:val="0033CC"/>
        <w:sz w:val="16"/>
        <w:szCs w:val="16"/>
      </w:rPr>
    </w:pPr>
  </w:p>
  <w:p w14:paraId="64CE1DC8" w14:textId="6DF0AA36" w:rsidR="00C73075" w:rsidRPr="00585B3A" w:rsidRDefault="00C73075" w:rsidP="00682209">
    <w:pPr>
      <w:rPr>
        <w:rFonts w:ascii="Adagio_Slab" w:hAnsi="Adagio_Slab" w:cs="Arial"/>
        <w:b/>
        <w:bCs/>
        <w:color w:val="0033CC"/>
        <w:sz w:val="16"/>
        <w:szCs w:val="16"/>
      </w:rPr>
    </w:pPr>
  </w:p>
  <w:bookmarkEnd w:id="2"/>
  <w:p w14:paraId="725ACCD3" w14:textId="7ED85CAD" w:rsidR="004B042D" w:rsidRDefault="004B042D" w:rsidP="004B042D">
    <w:pPr>
      <w:pStyle w:val="Nagwek"/>
      <w:ind w:left="-56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7D7D7" w14:textId="443F18E7" w:rsidR="00E5114A" w:rsidRDefault="00E5114A">
    <w:pPr>
      <w:pStyle w:val="Nagwek"/>
      <w:rPr>
        <w:sz w:val="16"/>
        <w:szCs w:val="16"/>
      </w:rPr>
    </w:pPr>
    <w:r>
      <w:rPr>
        <w:sz w:val="16"/>
        <w:szCs w:val="16"/>
      </w:rPr>
      <w:t xml:space="preserve"> </w:t>
    </w:r>
    <w:r w:rsidR="005F4FDE" w:rsidRPr="005F4FDE">
      <w:rPr>
        <w:sz w:val="16"/>
        <w:szCs w:val="16"/>
      </w:rPr>
      <w:t>nr referencyjny: MELBDZ.261.</w:t>
    </w:r>
    <w:r w:rsidR="00C56C89">
      <w:rPr>
        <w:sz w:val="16"/>
        <w:szCs w:val="16"/>
      </w:rPr>
      <w:t>14.2024</w:t>
    </w:r>
    <w:r w:rsidR="005F4FDE" w:rsidRPr="005F4FDE">
      <w:rPr>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2B3889DE"/>
    <w:lvl w:ilvl="0">
      <w:start w:val="1"/>
      <w:numFmt w:val="decimal"/>
      <w:lvlText w:val="%1."/>
      <w:lvlJc w:val="left"/>
      <w:pPr>
        <w:tabs>
          <w:tab w:val="num" w:pos="0"/>
        </w:tabs>
        <w:ind w:left="283" w:hanging="283"/>
      </w:pPr>
      <w:rPr>
        <w:b/>
        <w:bCs w:val="0"/>
        <w:i w:val="0"/>
        <w:iCs/>
        <w:sz w:val="2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62F56EE"/>
    <w:multiLevelType w:val="hybridMultilevel"/>
    <w:tmpl w:val="729658E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6447E32"/>
    <w:multiLevelType w:val="hybridMultilevel"/>
    <w:tmpl w:val="C56A276A"/>
    <w:lvl w:ilvl="0" w:tplc="C458FD9A">
      <w:start w:val="1"/>
      <w:numFmt w:val="lowerLetter"/>
      <w:lvlText w:val="%1)"/>
      <w:lvlJc w:val="left"/>
      <w:pPr>
        <w:ind w:left="1129" w:hanging="4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0E6A26D3"/>
    <w:multiLevelType w:val="hybridMultilevel"/>
    <w:tmpl w:val="0444079A"/>
    <w:lvl w:ilvl="0" w:tplc="DE74B67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12C30774"/>
    <w:multiLevelType w:val="hybridMultilevel"/>
    <w:tmpl w:val="01A8FB8A"/>
    <w:lvl w:ilvl="0" w:tplc="0415000F">
      <w:start w:val="1"/>
      <w:numFmt w:val="decimal"/>
      <w:lvlText w:val="%1."/>
      <w:lvlJc w:val="left"/>
      <w:pPr>
        <w:tabs>
          <w:tab w:val="num" w:pos="360"/>
        </w:tabs>
        <w:ind w:left="360" w:hanging="360"/>
      </w:pPr>
      <w:rPr>
        <w:rFonts w:hint="default"/>
      </w:rPr>
    </w:lvl>
    <w:lvl w:ilvl="1" w:tplc="85C8EADA">
      <w:start w:val="1"/>
      <w:numFmt w:val="decimal"/>
      <w:lvlText w:val="%2)"/>
      <w:lvlJc w:val="left"/>
      <w:pPr>
        <w:tabs>
          <w:tab w:val="num" w:pos="1440"/>
        </w:tabs>
        <w:ind w:left="1440" w:hanging="360"/>
      </w:pPr>
      <w:rPr>
        <w:rFonts w:hint="default"/>
      </w:rPr>
    </w:lvl>
    <w:lvl w:ilvl="2" w:tplc="A2E49158">
      <w:start w:val="1"/>
      <w:numFmt w:val="decimal"/>
      <w:lvlText w:val="%3."/>
      <w:lvlJc w:val="left"/>
      <w:pPr>
        <w:tabs>
          <w:tab w:val="num" w:pos="360"/>
        </w:tabs>
        <w:ind w:left="360" w:hanging="360"/>
      </w:pPr>
      <w:rPr>
        <w:rFonts w:hint="default"/>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6770424"/>
    <w:multiLevelType w:val="hybridMultilevel"/>
    <w:tmpl w:val="346456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2" w15:restartNumberingAfterBreak="0">
    <w:nsid w:val="1AEA28BE"/>
    <w:multiLevelType w:val="hybridMultilevel"/>
    <w:tmpl w:val="6826EE1A"/>
    <w:lvl w:ilvl="0" w:tplc="4EAA2C7A">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3" w15:restartNumberingAfterBreak="0">
    <w:nsid w:val="23A93F9D"/>
    <w:multiLevelType w:val="hybridMultilevel"/>
    <w:tmpl w:val="92181F3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79A68D8"/>
    <w:multiLevelType w:val="hybridMultilevel"/>
    <w:tmpl w:val="22B28B96"/>
    <w:lvl w:ilvl="0" w:tplc="F4B424AC">
      <w:start w:val="1"/>
      <w:numFmt w:val="decimal"/>
      <w:lvlText w:val="%1."/>
      <w:lvlJc w:val="left"/>
      <w:pPr>
        <w:tabs>
          <w:tab w:val="num" w:pos="360"/>
        </w:tabs>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23133D"/>
    <w:multiLevelType w:val="hybridMultilevel"/>
    <w:tmpl w:val="6B922A6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2AFF241F"/>
    <w:multiLevelType w:val="hybridMultilevel"/>
    <w:tmpl w:val="DC8A18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C346ADE">
      <w:start w:val="1"/>
      <w:numFmt w:val="decimal"/>
      <w:lvlText w:val="%4."/>
      <w:lvlJc w:val="left"/>
      <w:pPr>
        <w:ind w:left="360" w:hanging="360"/>
      </w:pPr>
      <w:rPr>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BB61254"/>
    <w:multiLevelType w:val="hybridMultilevel"/>
    <w:tmpl w:val="872058EC"/>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04150017">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8" w15:restartNumberingAfterBreak="0">
    <w:nsid w:val="379F7DE9"/>
    <w:multiLevelType w:val="hybridMultilevel"/>
    <w:tmpl w:val="5F8AC2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8CD579B"/>
    <w:multiLevelType w:val="hybridMultilevel"/>
    <w:tmpl w:val="B66E0AC6"/>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360"/>
        </w:tabs>
        <w:ind w:left="360" w:hanging="360"/>
      </w:pPr>
      <w:rPr>
        <w:rFonts w:hint="default"/>
        <w:sz w:val="24"/>
        <w:szCs w:val="24"/>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8D62840"/>
    <w:multiLevelType w:val="hybridMultilevel"/>
    <w:tmpl w:val="E75A069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525A9C70">
      <w:start w:val="1"/>
      <w:numFmt w:val="lowerLetter"/>
      <w:lvlText w:val="%5)"/>
      <w:lvlJc w:val="left"/>
      <w:pPr>
        <w:ind w:left="3315" w:hanging="435"/>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22" w15:restartNumberingAfterBreak="0">
    <w:nsid w:val="3F3E6AD8"/>
    <w:multiLevelType w:val="hybridMultilevel"/>
    <w:tmpl w:val="0E682746"/>
    <w:lvl w:ilvl="0" w:tplc="04FC7D8E">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EC361F1"/>
    <w:multiLevelType w:val="hybridMultilevel"/>
    <w:tmpl w:val="29D08B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44237E0"/>
    <w:multiLevelType w:val="hybridMultilevel"/>
    <w:tmpl w:val="65889E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6E483D9C">
      <w:start w:val="1"/>
      <w:numFmt w:val="decimal"/>
      <w:lvlText w:val="%4)"/>
      <w:lvlJc w:val="left"/>
      <w:pPr>
        <w:ind w:left="36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4AE4F5E"/>
    <w:multiLevelType w:val="multilevel"/>
    <w:tmpl w:val="26749E50"/>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263FDA"/>
    <w:multiLevelType w:val="multilevel"/>
    <w:tmpl w:val="FA9E1D72"/>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51D5F60"/>
    <w:multiLevelType w:val="multilevel"/>
    <w:tmpl w:val="5B7CF64C"/>
    <w:lvl w:ilvl="0">
      <w:start w:val="17"/>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29" w15:restartNumberingAfterBreak="0">
    <w:nsid w:val="656051F9"/>
    <w:multiLevelType w:val="hybridMultilevel"/>
    <w:tmpl w:val="27CC017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68085077"/>
    <w:multiLevelType w:val="multilevel"/>
    <w:tmpl w:val="5B96E5FE"/>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9CE5037"/>
    <w:multiLevelType w:val="hybridMultilevel"/>
    <w:tmpl w:val="26887FE2"/>
    <w:lvl w:ilvl="0" w:tplc="E7C87C42">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2" w15:restartNumberingAfterBreak="0">
    <w:nsid w:val="6AAE67F5"/>
    <w:multiLevelType w:val="hybridMultilevel"/>
    <w:tmpl w:val="D1DC7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40C49BD"/>
    <w:multiLevelType w:val="hybridMultilevel"/>
    <w:tmpl w:val="2D92B6B0"/>
    <w:lvl w:ilvl="0" w:tplc="27402ADC">
      <w:start w:val="1"/>
      <w:numFmt w:val="decimal"/>
      <w:lvlText w:val="%1."/>
      <w:lvlJc w:val="left"/>
      <w:pPr>
        <w:tabs>
          <w:tab w:val="num" w:pos="1211"/>
        </w:tabs>
        <w:ind w:left="1211"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8" w15:restartNumberingAfterBreak="0">
    <w:nsid w:val="7CB73B99"/>
    <w:multiLevelType w:val="hybridMultilevel"/>
    <w:tmpl w:val="AA60CE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7D3528FE"/>
    <w:multiLevelType w:val="hybridMultilevel"/>
    <w:tmpl w:val="BD3057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F8A2A96"/>
    <w:multiLevelType w:val="hybridMultilevel"/>
    <w:tmpl w:val="BEFC786E"/>
    <w:lvl w:ilvl="0" w:tplc="747C2A4A">
      <w:start w:val="1"/>
      <w:numFmt w:val="decimal"/>
      <w:lvlText w:val="%1."/>
      <w:lvlJc w:val="left"/>
      <w:pPr>
        <w:tabs>
          <w:tab w:val="num" w:pos="360"/>
        </w:tabs>
        <w:ind w:left="360"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1">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16cid:durableId="1637224794">
    <w:abstractNumId w:val="11"/>
  </w:num>
  <w:num w:numId="2" w16cid:durableId="895091535">
    <w:abstractNumId w:val="0"/>
  </w:num>
  <w:num w:numId="3" w16cid:durableId="1355841477">
    <w:abstractNumId w:val="7"/>
  </w:num>
  <w:num w:numId="4" w16cid:durableId="232201864">
    <w:abstractNumId w:val="12"/>
  </w:num>
  <w:num w:numId="5" w16cid:durableId="574361719">
    <w:abstractNumId w:val="15"/>
  </w:num>
  <w:num w:numId="6" w16cid:durableId="1116176326">
    <w:abstractNumId w:val="21"/>
  </w:num>
  <w:num w:numId="7" w16cid:durableId="466246832">
    <w:abstractNumId w:val="8"/>
  </w:num>
  <w:num w:numId="8" w16cid:durableId="188228038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796414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7015118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79540680">
    <w:abstractNumId w:val="28"/>
  </w:num>
  <w:num w:numId="12" w16cid:durableId="1026371427">
    <w:abstractNumId w:val="25"/>
  </w:num>
  <w:num w:numId="13" w16cid:durableId="1725568175">
    <w:abstractNumId w:val="31"/>
  </w:num>
  <w:num w:numId="14" w16cid:durableId="149249917">
    <w:abstractNumId w:val="13"/>
  </w:num>
  <w:num w:numId="15" w16cid:durableId="164056109">
    <w:abstractNumId w:val="10"/>
  </w:num>
  <w:num w:numId="16" w16cid:durableId="1272011969">
    <w:abstractNumId w:val="9"/>
  </w:num>
  <w:num w:numId="17" w16cid:durableId="502938078">
    <w:abstractNumId w:val="23"/>
  </w:num>
  <w:num w:numId="18" w16cid:durableId="1029112535">
    <w:abstractNumId w:val="39"/>
  </w:num>
  <w:num w:numId="19" w16cid:durableId="968974820">
    <w:abstractNumId w:val="36"/>
  </w:num>
  <w:num w:numId="20" w16cid:durableId="989677785">
    <w:abstractNumId w:val="26"/>
  </w:num>
  <w:num w:numId="21" w16cid:durableId="4641273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681516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910092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6375368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4438929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296043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19263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728160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5838647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2962198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614900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58623462">
    <w:abstractNumId w:val="6"/>
  </w:num>
  <w:num w:numId="33" w16cid:durableId="1412190661">
    <w:abstractNumId w:val="14"/>
  </w:num>
  <w:num w:numId="34" w16cid:durableId="890925419">
    <w:abstractNumId w:val="17"/>
  </w:num>
  <w:num w:numId="35" w16cid:durableId="943072302">
    <w:abstractNumId w:val="18"/>
  </w:num>
  <w:num w:numId="36" w16cid:durableId="845292855">
    <w:abstractNumId w:val="27"/>
  </w:num>
  <w:num w:numId="37" w16cid:durableId="281543239">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08D5"/>
    <w:rsid w:val="00001F7F"/>
    <w:rsid w:val="000026C9"/>
    <w:rsid w:val="000028B5"/>
    <w:rsid w:val="00003A20"/>
    <w:rsid w:val="00003BCA"/>
    <w:rsid w:val="00004D2D"/>
    <w:rsid w:val="00005331"/>
    <w:rsid w:val="000104BB"/>
    <w:rsid w:val="000106AE"/>
    <w:rsid w:val="00011B01"/>
    <w:rsid w:val="00012577"/>
    <w:rsid w:val="00012A17"/>
    <w:rsid w:val="00013397"/>
    <w:rsid w:val="000134A2"/>
    <w:rsid w:val="000135F7"/>
    <w:rsid w:val="00013747"/>
    <w:rsid w:val="00013857"/>
    <w:rsid w:val="00016148"/>
    <w:rsid w:val="00016160"/>
    <w:rsid w:val="00016C2E"/>
    <w:rsid w:val="0001734B"/>
    <w:rsid w:val="00017DCA"/>
    <w:rsid w:val="000208CE"/>
    <w:rsid w:val="00020F12"/>
    <w:rsid w:val="00022061"/>
    <w:rsid w:val="00022120"/>
    <w:rsid w:val="0002280E"/>
    <w:rsid w:val="000229D9"/>
    <w:rsid w:val="00023ADB"/>
    <w:rsid w:val="00023FB4"/>
    <w:rsid w:val="000254D2"/>
    <w:rsid w:val="00030D36"/>
    <w:rsid w:val="00031242"/>
    <w:rsid w:val="00031270"/>
    <w:rsid w:val="000342D6"/>
    <w:rsid w:val="0003465C"/>
    <w:rsid w:val="000347A7"/>
    <w:rsid w:val="00034F61"/>
    <w:rsid w:val="00035969"/>
    <w:rsid w:val="0003644E"/>
    <w:rsid w:val="00040BED"/>
    <w:rsid w:val="00040F32"/>
    <w:rsid w:val="00041137"/>
    <w:rsid w:val="00041997"/>
    <w:rsid w:val="0004235C"/>
    <w:rsid w:val="000435CE"/>
    <w:rsid w:val="000437D3"/>
    <w:rsid w:val="00045067"/>
    <w:rsid w:val="0004600F"/>
    <w:rsid w:val="000470A5"/>
    <w:rsid w:val="000471EC"/>
    <w:rsid w:val="00047945"/>
    <w:rsid w:val="00047F3B"/>
    <w:rsid w:val="000503E2"/>
    <w:rsid w:val="000526C5"/>
    <w:rsid w:val="000528D4"/>
    <w:rsid w:val="000540C5"/>
    <w:rsid w:val="00054258"/>
    <w:rsid w:val="00054C35"/>
    <w:rsid w:val="00055876"/>
    <w:rsid w:val="00055FCE"/>
    <w:rsid w:val="00057676"/>
    <w:rsid w:val="00057842"/>
    <w:rsid w:val="0006029B"/>
    <w:rsid w:val="000610FA"/>
    <w:rsid w:val="0006262D"/>
    <w:rsid w:val="0006272E"/>
    <w:rsid w:val="00063151"/>
    <w:rsid w:val="0006331A"/>
    <w:rsid w:val="0006363E"/>
    <w:rsid w:val="00063AA4"/>
    <w:rsid w:val="00064307"/>
    <w:rsid w:val="00064463"/>
    <w:rsid w:val="00064816"/>
    <w:rsid w:val="00064C9E"/>
    <w:rsid w:val="000652AF"/>
    <w:rsid w:val="00066BD4"/>
    <w:rsid w:val="00066ECE"/>
    <w:rsid w:val="00070A91"/>
    <w:rsid w:val="0007179D"/>
    <w:rsid w:val="0007281B"/>
    <w:rsid w:val="0007333A"/>
    <w:rsid w:val="00073B41"/>
    <w:rsid w:val="000740AE"/>
    <w:rsid w:val="00074EC0"/>
    <w:rsid w:val="000757BF"/>
    <w:rsid w:val="00076019"/>
    <w:rsid w:val="0007617C"/>
    <w:rsid w:val="00076270"/>
    <w:rsid w:val="000772B8"/>
    <w:rsid w:val="0007739E"/>
    <w:rsid w:val="000775D7"/>
    <w:rsid w:val="000779FD"/>
    <w:rsid w:val="00077B08"/>
    <w:rsid w:val="00080CE0"/>
    <w:rsid w:val="000811D3"/>
    <w:rsid w:val="000814A7"/>
    <w:rsid w:val="00081E3E"/>
    <w:rsid w:val="000833B7"/>
    <w:rsid w:val="000839AC"/>
    <w:rsid w:val="00083C42"/>
    <w:rsid w:val="000861F6"/>
    <w:rsid w:val="00090429"/>
    <w:rsid w:val="00090588"/>
    <w:rsid w:val="00090695"/>
    <w:rsid w:val="00091290"/>
    <w:rsid w:val="00091DEE"/>
    <w:rsid w:val="00091E8A"/>
    <w:rsid w:val="00091F09"/>
    <w:rsid w:val="00092C48"/>
    <w:rsid w:val="00092CBC"/>
    <w:rsid w:val="00093133"/>
    <w:rsid w:val="00093699"/>
    <w:rsid w:val="0009371C"/>
    <w:rsid w:val="0009395E"/>
    <w:rsid w:val="00094376"/>
    <w:rsid w:val="00094748"/>
    <w:rsid w:val="000960C2"/>
    <w:rsid w:val="0009777E"/>
    <w:rsid w:val="000A07E4"/>
    <w:rsid w:val="000A1BDC"/>
    <w:rsid w:val="000A1C7D"/>
    <w:rsid w:val="000A209F"/>
    <w:rsid w:val="000A242B"/>
    <w:rsid w:val="000A24E7"/>
    <w:rsid w:val="000A329C"/>
    <w:rsid w:val="000A38CC"/>
    <w:rsid w:val="000A54E8"/>
    <w:rsid w:val="000A5DF2"/>
    <w:rsid w:val="000A5F66"/>
    <w:rsid w:val="000A7D49"/>
    <w:rsid w:val="000B0815"/>
    <w:rsid w:val="000B0C34"/>
    <w:rsid w:val="000B4F9A"/>
    <w:rsid w:val="000B5291"/>
    <w:rsid w:val="000B5A3B"/>
    <w:rsid w:val="000B7915"/>
    <w:rsid w:val="000C08A1"/>
    <w:rsid w:val="000C0EEE"/>
    <w:rsid w:val="000C133A"/>
    <w:rsid w:val="000C177D"/>
    <w:rsid w:val="000C28BF"/>
    <w:rsid w:val="000C2BEE"/>
    <w:rsid w:val="000C345F"/>
    <w:rsid w:val="000C38AF"/>
    <w:rsid w:val="000C4B46"/>
    <w:rsid w:val="000C5143"/>
    <w:rsid w:val="000C5B14"/>
    <w:rsid w:val="000C5C6B"/>
    <w:rsid w:val="000C63BA"/>
    <w:rsid w:val="000C6656"/>
    <w:rsid w:val="000C68FE"/>
    <w:rsid w:val="000C6C42"/>
    <w:rsid w:val="000C761C"/>
    <w:rsid w:val="000D009B"/>
    <w:rsid w:val="000D00A3"/>
    <w:rsid w:val="000D0920"/>
    <w:rsid w:val="000D0B16"/>
    <w:rsid w:val="000D103E"/>
    <w:rsid w:val="000D12F5"/>
    <w:rsid w:val="000D21DC"/>
    <w:rsid w:val="000D2707"/>
    <w:rsid w:val="000D4FA5"/>
    <w:rsid w:val="000D5049"/>
    <w:rsid w:val="000E0565"/>
    <w:rsid w:val="000E3AE9"/>
    <w:rsid w:val="000E3B4B"/>
    <w:rsid w:val="000E41F3"/>
    <w:rsid w:val="000E51D9"/>
    <w:rsid w:val="000E5945"/>
    <w:rsid w:val="000E68C2"/>
    <w:rsid w:val="000E7757"/>
    <w:rsid w:val="000E7A39"/>
    <w:rsid w:val="000E7DF0"/>
    <w:rsid w:val="000F21EE"/>
    <w:rsid w:val="000F27DD"/>
    <w:rsid w:val="000F29D7"/>
    <w:rsid w:val="000F3449"/>
    <w:rsid w:val="000F4584"/>
    <w:rsid w:val="000F6A61"/>
    <w:rsid w:val="000F6DFB"/>
    <w:rsid w:val="000F73C4"/>
    <w:rsid w:val="000F7ECD"/>
    <w:rsid w:val="0010048B"/>
    <w:rsid w:val="0010082B"/>
    <w:rsid w:val="00101842"/>
    <w:rsid w:val="00102232"/>
    <w:rsid w:val="001030D0"/>
    <w:rsid w:val="0010426C"/>
    <w:rsid w:val="00104308"/>
    <w:rsid w:val="001048A2"/>
    <w:rsid w:val="001054D4"/>
    <w:rsid w:val="00105A37"/>
    <w:rsid w:val="001061B2"/>
    <w:rsid w:val="001066E9"/>
    <w:rsid w:val="00106EFC"/>
    <w:rsid w:val="0011097D"/>
    <w:rsid w:val="001109A4"/>
    <w:rsid w:val="00110F3A"/>
    <w:rsid w:val="00111C88"/>
    <w:rsid w:val="001121E9"/>
    <w:rsid w:val="0011222E"/>
    <w:rsid w:val="00112D89"/>
    <w:rsid w:val="001139DC"/>
    <w:rsid w:val="0011480A"/>
    <w:rsid w:val="00115017"/>
    <w:rsid w:val="00115222"/>
    <w:rsid w:val="00116A63"/>
    <w:rsid w:val="001178AC"/>
    <w:rsid w:val="00117981"/>
    <w:rsid w:val="00117C4E"/>
    <w:rsid w:val="00120405"/>
    <w:rsid w:val="00120421"/>
    <w:rsid w:val="0012055E"/>
    <w:rsid w:val="00121435"/>
    <w:rsid w:val="001218C2"/>
    <w:rsid w:val="001219FD"/>
    <w:rsid w:val="0012249D"/>
    <w:rsid w:val="001232B9"/>
    <w:rsid w:val="00124BC2"/>
    <w:rsid w:val="00125423"/>
    <w:rsid w:val="00126631"/>
    <w:rsid w:val="00127050"/>
    <w:rsid w:val="00127A26"/>
    <w:rsid w:val="00130076"/>
    <w:rsid w:val="001301C0"/>
    <w:rsid w:val="0013048D"/>
    <w:rsid w:val="00131274"/>
    <w:rsid w:val="00132E33"/>
    <w:rsid w:val="001345A2"/>
    <w:rsid w:val="00135027"/>
    <w:rsid w:val="0013618E"/>
    <w:rsid w:val="0013641D"/>
    <w:rsid w:val="00136A7D"/>
    <w:rsid w:val="001373BF"/>
    <w:rsid w:val="00140841"/>
    <w:rsid w:val="0014103E"/>
    <w:rsid w:val="0014140C"/>
    <w:rsid w:val="00141B75"/>
    <w:rsid w:val="00141F06"/>
    <w:rsid w:val="00141FF9"/>
    <w:rsid w:val="00142AE3"/>
    <w:rsid w:val="00142EBC"/>
    <w:rsid w:val="00143D50"/>
    <w:rsid w:val="00144627"/>
    <w:rsid w:val="00144EE3"/>
    <w:rsid w:val="00144FCB"/>
    <w:rsid w:val="001450DC"/>
    <w:rsid w:val="00145672"/>
    <w:rsid w:val="00145AC1"/>
    <w:rsid w:val="00145D78"/>
    <w:rsid w:val="001503EA"/>
    <w:rsid w:val="00151333"/>
    <w:rsid w:val="0015261C"/>
    <w:rsid w:val="00152BD9"/>
    <w:rsid w:val="00153E82"/>
    <w:rsid w:val="00154472"/>
    <w:rsid w:val="001603AE"/>
    <w:rsid w:val="001611C2"/>
    <w:rsid w:val="001614F9"/>
    <w:rsid w:val="00162557"/>
    <w:rsid w:val="00162938"/>
    <w:rsid w:val="00163BC3"/>
    <w:rsid w:val="00164748"/>
    <w:rsid w:val="00164CBB"/>
    <w:rsid w:val="001651D8"/>
    <w:rsid w:val="001657FC"/>
    <w:rsid w:val="00165A58"/>
    <w:rsid w:val="001668C2"/>
    <w:rsid w:val="00166B30"/>
    <w:rsid w:val="00170CD1"/>
    <w:rsid w:val="00170DDF"/>
    <w:rsid w:val="001714CC"/>
    <w:rsid w:val="00171C2C"/>
    <w:rsid w:val="00172008"/>
    <w:rsid w:val="001721D6"/>
    <w:rsid w:val="001727CE"/>
    <w:rsid w:val="00172C9E"/>
    <w:rsid w:val="0017359F"/>
    <w:rsid w:val="001736D5"/>
    <w:rsid w:val="001737EC"/>
    <w:rsid w:val="00173D2C"/>
    <w:rsid w:val="001743C7"/>
    <w:rsid w:val="00174417"/>
    <w:rsid w:val="00174BC5"/>
    <w:rsid w:val="00174E51"/>
    <w:rsid w:val="001750D2"/>
    <w:rsid w:val="00175225"/>
    <w:rsid w:val="001754E5"/>
    <w:rsid w:val="001755D1"/>
    <w:rsid w:val="001758BD"/>
    <w:rsid w:val="00175B19"/>
    <w:rsid w:val="0017628D"/>
    <w:rsid w:val="00177578"/>
    <w:rsid w:val="00177B54"/>
    <w:rsid w:val="00180938"/>
    <w:rsid w:val="001816D2"/>
    <w:rsid w:val="00181FBB"/>
    <w:rsid w:val="001823FF"/>
    <w:rsid w:val="001826E3"/>
    <w:rsid w:val="001829EE"/>
    <w:rsid w:val="00183A96"/>
    <w:rsid w:val="00183E61"/>
    <w:rsid w:val="00183F0F"/>
    <w:rsid w:val="00184274"/>
    <w:rsid w:val="0018590D"/>
    <w:rsid w:val="00186325"/>
    <w:rsid w:val="00186BDE"/>
    <w:rsid w:val="00187069"/>
    <w:rsid w:val="001873C4"/>
    <w:rsid w:val="001900D4"/>
    <w:rsid w:val="00190CF1"/>
    <w:rsid w:val="00191757"/>
    <w:rsid w:val="00191BA6"/>
    <w:rsid w:val="0019239A"/>
    <w:rsid w:val="00192434"/>
    <w:rsid w:val="00193D6B"/>
    <w:rsid w:val="0019458A"/>
    <w:rsid w:val="00194B72"/>
    <w:rsid w:val="00194D58"/>
    <w:rsid w:val="00195039"/>
    <w:rsid w:val="001956C8"/>
    <w:rsid w:val="00196532"/>
    <w:rsid w:val="001965F0"/>
    <w:rsid w:val="00196E43"/>
    <w:rsid w:val="0019763C"/>
    <w:rsid w:val="001A0633"/>
    <w:rsid w:val="001A09B4"/>
    <w:rsid w:val="001A09F6"/>
    <w:rsid w:val="001A17F7"/>
    <w:rsid w:val="001A1877"/>
    <w:rsid w:val="001A1EBC"/>
    <w:rsid w:val="001A2D8D"/>
    <w:rsid w:val="001A448F"/>
    <w:rsid w:val="001A66F7"/>
    <w:rsid w:val="001A76C7"/>
    <w:rsid w:val="001A7BB3"/>
    <w:rsid w:val="001A7FB0"/>
    <w:rsid w:val="001B0E91"/>
    <w:rsid w:val="001B2857"/>
    <w:rsid w:val="001B31EB"/>
    <w:rsid w:val="001B3310"/>
    <w:rsid w:val="001B3435"/>
    <w:rsid w:val="001B384A"/>
    <w:rsid w:val="001B42D7"/>
    <w:rsid w:val="001B54ED"/>
    <w:rsid w:val="001B635F"/>
    <w:rsid w:val="001B6604"/>
    <w:rsid w:val="001C068B"/>
    <w:rsid w:val="001C0820"/>
    <w:rsid w:val="001C0A73"/>
    <w:rsid w:val="001C1195"/>
    <w:rsid w:val="001C25AE"/>
    <w:rsid w:val="001C25BB"/>
    <w:rsid w:val="001C3552"/>
    <w:rsid w:val="001C3AC8"/>
    <w:rsid w:val="001C3C7E"/>
    <w:rsid w:val="001C3D7B"/>
    <w:rsid w:val="001C43BC"/>
    <w:rsid w:val="001C46C6"/>
    <w:rsid w:val="001C52A5"/>
    <w:rsid w:val="001C53E2"/>
    <w:rsid w:val="001C66E1"/>
    <w:rsid w:val="001C6F66"/>
    <w:rsid w:val="001C7092"/>
    <w:rsid w:val="001D1156"/>
    <w:rsid w:val="001D16DD"/>
    <w:rsid w:val="001D1845"/>
    <w:rsid w:val="001D1C82"/>
    <w:rsid w:val="001D248D"/>
    <w:rsid w:val="001D25F5"/>
    <w:rsid w:val="001D2D2D"/>
    <w:rsid w:val="001D3574"/>
    <w:rsid w:val="001D4122"/>
    <w:rsid w:val="001D48F1"/>
    <w:rsid w:val="001D5677"/>
    <w:rsid w:val="001D56AF"/>
    <w:rsid w:val="001D640C"/>
    <w:rsid w:val="001D6B07"/>
    <w:rsid w:val="001D7401"/>
    <w:rsid w:val="001D766F"/>
    <w:rsid w:val="001D7986"/>
    <w:rsid w:val="001E004D"/>
    <w:rsid w:val="001E2D3B"/>
    <w:rsid w:val="001E3F88"/>
    <w:rsid w:val="001E5132"/>
    <w:rsid w:val="001E581E"/>
    <w:rsid w:val="001E59AB"/>
    <w:rsid w:val="001E64FC"/>
    <w:rsid w:val="001E70B3"/>
    <w:rsid w:val="001E7406"/>
    <w:rsid w:val="001E770C"/>
    <w:rsid w:val="001F2080"/>
    <w:rsid w:val="001F2585"/>
    <w:rsid w:val="001F3A37"/>
    <w:rsid w:val="001F3D95"/>
    <w:rsid w:val="001F4A23"/>
    <w:rsid w:val="001F4A4B"/>
    <w:rsid w:val="001F7102"/>
    <w:rsid w:val="00201F4E"/>
    <w:rsid w:val="00203019"/>
    <w:rsid w:val="002034F3"/>
    <w:rsid w:val="002036A3"/>
    <w:rsid w:val="00203B5D"/>
    <w:rsid w:val="002045FD"/>
    <w:rsid w:val="00204AB5"/>
    <w:rsid w:val="00205719"/>
    <w:rsid w:val="002059C0"/>
    <w:rsid w:val="00206301"/>
    <w:rsid w:val="002069B5"/>
    <w:rsid w:val="00206CA4"/>
    <w:rsid w:val="0020745D"/>
    <w:rsid w:val="002074D5"/>
    <w:rsid w:val="002101E1"/>
    <w:rsid w:val="00210791"/>
    <w:rsid w:val="00210965"/>
    <w:rsid w:val="00211D48"/>
    <w:rsid w:val="00212237"/>
    <w:rsid w:val="0021290D"/>
    <w:rsid w:val="00213FB2"/>
    <w:rsid w:val="002140FF"/>
    <w:rsid w:val="002143EC"/>
    <w:rsid w:val="00215EF6"/>
    <w:rsid w:val="0021690D"/>
    <w:rsid w:val="00221D1E"/>
    <w:rsid w:val="002224FB"/>
    <w:rsid w:val="00222C32"/>
    <w:rsid w:val="0022300D"/>
    <w:rsid w:val="00223A27"/>
    <w:rsid w:val="00223CA1"/>
    <w:rsid w:val="00224794"/>
    <w:rsid w:val="002250D8"/>
    <w:rsid w:val="00225FA4"/>
    <w:rsid w:val="00226256"/>
    <w:rsid w:val="00226513"/>
    <w:rsid w:val="00227010"/>
    <w:rsid w:val="00227270"/>
    <w:rsid w:val="00230CFF"/>
    <w:rsid w:val="00231BC6"/>
    <w:rsid w:val="00233A37"/>
    <w:rsid w:val="00233C31"/>
    <w:rsid w:val="0023480D"/>
    <w:rsid w:val="0023501C"/>
    <w:rsid w:val="002352E1"/>
    <w:rsid w:val="002354DD"/>
    <w:rsid w:val="00235CD7"/>
    <w:rsid w:val="002365DD"/>
    <w:rsid w:val="00236E6C"/>
    <w:rsid w:val="00240445"/>
    <w:rsid w:val="00240AAC"/>
    <w:rsid w:val="0024114B"/>
    <w:rsid w:val="00241650"/>
    <w:rsid w:val="00241992"/>
    <w:rsid w:val="002419D4"/>
    <w:rsid w:val="00241B07"/>
    <w:rsid w:val="00241FD5"/>
    <w:rsid w:val="00242334"/>
    <w:rsid w:val="002447E1"/>
    <w:rsid w:val="002454F6"/>
    <w:rsid w:val="00245726"/>
    <w:rsid w:val="002457A5"/>
    <w:rsid w:val="002458DE"/>
    <w:rsid w:val="00246392"/>
    <w:rsid w:val="0024644F"/>
    <w:rsid w:val="002464B8"/>
    <w:rsid w:val="00246743"/>
    <w:rsid w:val="002471B6"/>
    <w:rsid w:val="00247303"/>
    <w:rsid w:val="00247E2D"/>
    <w:rsid w:val="00247E41"/>
    <w:rsid w:val="00247F05"/>
    <w:rsid w:val="002506F0"/>
    <w:rsid w:val="00251007"/>
    <w:rsid w:val="00251443"/>
    <w:rsid w:val="002515B1"/>
    <w:rsid w:val="00251C28"/>
    <w:rsid w:val="00252485"/>
    <w:rsid w:val="0025262A"/>
    <w:rsid w:val="00255468"/>
    <w:rsid w:val="002570FE"/>
    <w:rsid w:val="00257480"/>
    <w:rsid w:val="002579BF"/>
    <w:rsid w:val="002600CE"/>
    <w:rsid w:val="00261877"/>
    <w:rsid w:val="00261AE0"/>
    <w:rsid w:val="00261B0D"/>
    <w:rsid w:val="00262E29"/>
    <w:rsid w:val="0026305F"/>
    <w:rsid w:val="00264CB9"/>
    <w:rsid w:val="002658AF"/>
    <w:rsid w:val="002673C6"/>
    <w:rsid w:val="002703AB"/>
    <w:rsid w:val="002711C9"/>
    <w:rsid w:val="0027131C"/>
    <w:rsid w:val="0027248A"/>
    <w:rsid w:val="00272516"/>
    <w:rsid w:val="00272F02"/>
    <w:rsid w:val="00272F7B"/>
    <w:rsid w:val="00274111"/>
    <w:rsid w:val="00274574"/>
    <w:rsid w:val="00274BF0"/>
    <w:rsid w:val="0027504E"/>
    <w:rsid w:val="00277A55"/>
    <w:rsid w:val="00280C88"/>
    <w:rsid w:val="00280E96"/>
    <w:rsid w:val="00282E6B"/>
    <w:rsid w:val="0028325F"/>
    <w:rsid w:val="0028329F"/>
    <w:rsid w:val="00283D0D"/>
    <w:rsid w:val="00283D90"/>
    <w:rsid w:val="00284273"/>
    <w:rsid w:val="00285A38"/>
    <w:rsid w:val="00285D67"/>
    <w:rsid w:val="00285DD8"/>
    <w:rsid w:val="00286324"/>
    <w:rsid w:val="0028663A"/>
    <w:rsid w:val="00286781"/>
    <w:rsid w:val="00286CEA"/>
    <w:rsid w:val="00286D94"/>
    <w:rsid w:val="00287FBB"/>
    <w:rsid w:val="002906DE"/>
    <w:rsid w:val="00290FAD"/>
    <w:rsid w:val="002917C7"/>
    <w:rsid w:val="00292384"/>
    <w:rsid w:val="00292D17"/>
    <w:rsid w:val="00292DB5"/>
    <w:rsid w:val="00293E76"/>
    <w:rsid w:val="00294D07"/>
    <w:rsid w:val="002953B3"/>
    <w:rsid w:val="00295D21"/>
    <w:rsid w:val="002963A8"/>
    <w:rsid w:val="00297394"/>
    <w:rsid w:val="002A01BD"/>
    <w:rsid w:val="002A0218"/>
    <w:rsid w:val="002A061E"/>
    <w:rsid w:val="002A0662"/>
    <w:rsid w:val="002A0770"/>
    <w:rsid w:val="002A2491"/>
    <w:rsid w:val="002A28D4"/>
    <w:rsid w:val="002A3071"/>
    <w:rsid w:val="002A30F8"/>
    <w:rsid w:val="002A330F"/>
    <w:rsid w:val="002A363D"/>
    <w:rsid w:val="002A4037"/>
    <w:rsid w:val="002A535B"/>
    <w:rsid w:val="002A56DD"/>
    <w:rsid w:val="002A7819"/>
    <w:rsid w:val="002B0341"/>
    <w:rsid w:val="002B066D"/>
    <w:rsid w:val="002B09A1"/>
    <w:rsid w:val="002B0A53"/>
    <w:rsid w:val="002B12D2"/>
    <w:rsid w:val="002B1A97"/>
    <w:rsid w:val="002B1B7B"/>
    <w:rsid w:val="002B2B16"/>
    <w:rsid w:val="002B575D"/>
    <w:rsid w:val="002B618B"/>
    <w:rsid w:val="002B6494"/>
    <w:rsid w:val="002B6924"/>
    <w:rsid w:val="002B6A6F"/>
    <w:rsid w:val="002B721C"/>
    <w:rsid w:val="002B7243"/>
    <w:rsid w:val="002B7785"/>
    <w:rsid w:val="002B7ECE"/>
    <w:rsid w:val="002C036F"/>
    <w:rsid w:val="002C1025"/>
    <w:rsid w:val="002C1407"/>
    <w:rsid w:val="002C143B"/>
    <w:rsid w:val="002C40CD"/>
    <w:rsid w:val="002C4D45"/>
    <w:rsid w:val="002C5207"/>
    <w:rsid w:val="002C5D80"/>
    <w:rsid w:val="002C6B7F"/>
    <w:rsid w:val="002D0665"/>
    <w:rsid w:val="002D0805"/>
    <w:rsid w:val="002D16C4"/>
    <w:rsid w:val="002D179B"/>
    <w:rsid w:val="002D19D7"/>
    <w:rsid w:val="002D1DDB"/>
    <w:rsid w:val="002D1EE6"/>
    <w:rsid w:val="002D277B"/>
    <w:rsid w:val="002D2E52"/>
    <w:rsid w:val="002D368D"/>
    <w:rsid w:val="002D722A"/>
    <w:rsid w:val="002E042F"/>
    <w:rsid w:val="002E0D27"/>
    <w:rsid w:val="002E180C"/>
    <w:rsid w:val="002E1AE2"/>
    <w:rsid w:val="002E1D95"/>
    <w:rsid w:val="002E1FCC"/>
    <w:rsid w:val="002E265F"/>
    <w:rsid w:val="002E39ED"/>
    <w:rsid w:val="002E3EE5"/>
    <w:rsid w:val="002E494A"/>
    <w:rsid w:val="002E5861"/>
    <w:rsid w:val="002E701F"/>
    <w:rsid w:val="002E7EAD"/>
    <w:rsid w:val="002F0113"/>
    <w:rsid w:val="002F0527"/>
    <w:rsid w:val="002F0A88"/>
    <w:rsid w:val="002F1E3D"/>
    <w:rsid w:val="002F3211"/>
    <w:rsid w:val="002F5ADF"/>
    <w:rsid w:val="002F5F00"/>
    <w:rsid w:val="00300743"/>
    <w:rsid w:val="00302229"/>
    <w:rsid w:val="0030302F"/>
    <w:rsid w:val="00303696"/>
    <w:rsid w:val="00303A50"/>
    <w:rsid w:val="00304745"/>
    <w:rsid w:val="00304B9E"/>
    <w:rsid w:val="00304DA7"/>
    <w:rsid w:val="00305E61"/>
    <w:rsid w:val="00305EBC"/>
    <w:rsid w:val="00306554"/>
    <w:rsid w:val="00311179"/>
    <w:rsid w:val="00311BB7"/>
    <w:rsid w:val="0031279D"/>
    <w:rsid w:val="003128FD"/>
    <w:rsid w:val="0031472F"/>
    <w:rsid w:val="003150EE"/>
    <w:rsid w:val="00316571"/>
    <w:rsid w:val="00316F33"/>
    <w:rsid w:val="0031721B"/>
    <w:rsid w:val="00317D83"/>
    <w:rsid w:val="003205AA"/>
    <w:rsid w:val="00320C44"/>
    <w:rsid w:val="00321AF1"/>
    <w:rsid w:val="00323709"/>
    <w:rsid w:val="0032380C"/>
    <w:rsid w:val="00323DA2"/>
    <w:rsid w:val="003255CE"/>
    <w:rsid w:val="003261AB"/>
    <w:rsid w:val="003262C9"/>
    <w:rsid w:val="0032668E"/>
    <w:rsid w:val="00326691"/>
    <w:rsid w:val="00326D7F"/>
    <w:rsid w:val="00327343"/>
    <w:rsid w:val="003275E5"/>
    <w:rsid w:val="00330288"/>
    <w:rsid w:val="00330791"/>
    <w:rsid w:val="00331992"/>
    <w:rsid w:val="003374A6"/>
    <w:rsid w:val="003375F8"/>
    <w:rsid w:val="0034033C"/>
    <w:rsid w:val="003409B7"/>
    <w:rsid w:val="00341280"/>
    <w:rsid w:val="00341740"/>
    <w:rsid w:val="00341E37"/>
    <w:rsid w:val="003420A0"/>
    <w:rsid w:val="00342A30"/>
    <w:rsid w:val="0034303A"/>
    <w:rsid w:val="0034529A"/>
    <w:rsid w:val="003458A6"/>
    <w:rsid w:val="00345CB3"/>
    <w:rsid w:val="003463EE"/>
    <w:rsid w:val="003466E0"/>
    <w:rsid w:val="003471AA"/>
    <w:rsid w:val="00350023"/>
    <w:rsid w:val="0035019A"/>
    <w:rsid w:val="0035038D"/>
    <w:rsid w:val="003510E8"/>
    <w:rsid w:val="003518B9"/>
    <w:rsid w:val="00351CE2"/>
    <w:rsid w:val="00352182"/>
    <w:rsid w:val="0035274F"/>
    <w:rsid w:val="003529EE"/>
    <w:rsid w:val="00352D66"/>
    <w:rsid w:val="003534D3"/>
    <w:rsid w:val="0035554D"/>
    <w:rsid w:val="00355FAC"/>
    <w:rsid w:val="00356F21"/>
    <w:rsid w:val="003578A8"/>
    <w:rsid w:val="00357F55"/>
    <w:rsid w:val="003601EA"/>
    <w:rsid w:val="00360DF3"/>
    <w:rsid w:val="0036153B"/>
    <w:rsid w:val="0036202F"/>
    <w:rsid w:val="00362178"/>
    <w:rsid w:val="003621D9"/>
    <w:rsid w:val="00362308"/>
    <w:rsid w:val="00362369"/>
    <w:rsid w:val="00362C99"/>
    <w:rsid w:val="0036450C"/>
    <w:rsid w:val="00364941"/>
    <w:rsid w:val="00364BFC"/>
    <w:rsid w:val="00365364"/>
    <w:rsid w:val="003667BA"/>
    <w:rsid w:val="00366CE5"/>
    <w:rsid w:val="00367860"/>
    <w:rsid w:val="00370F68"/>
    <w:rsid w:val="00371E9A"/>
    <w:rsid w:val="003721D6"/>
    <w:rsid w:val="00373DEF"/>
    <w:rsid w:val="00374209"/>
    <w:rsid w:val="00374431"/>
    <w:rsid w:val="00374453"/>
    <w:rsid w:val="003745BD"/>
    <w:rsid w:val="00375736"/>
    <w:rsid w:val="00376170"/>
    <w:rsid w:val="003761A4"/>
    <w:rsid w:val="003762A7"/>
    <w:rsid w:val="00376CCC"/>
    <w:rsid w:val="003770C9"/>
    <w:rsid w:val="00377111"/>
    <w:rsid w:val="00377211"/>
    <w:rsid w:val="00377E3D"/>
    <w:rsid w:val="0038048E"/>
    <w:rsid w:val="00381902"/>
    <w:rsid w:val="00382327"/>
    <w:rsid w:val="003825F8"/>
    <w:rsid w:val="00382623"/>
    <w:rsid w:val="0038297E"/>
    <w:rsid w:val="003830D8"/>
    <w:rsid w:val="0038437A"/>
    <w:rsid w:val="00384813"/>
    <w:rsid w:val="00385F51"/>
    <w:rsid w:val="00386EE1"/>
    <w:rsid w:val="00387E32"/>
    <w:rsid w:val="00390EC9"/>
    <w:rsid w:val="00391101"/>
    <w:rsid w:val="00391B96"/>
    <w:rsid w:val="00393646"/>
    <w:rsid w:val="00394634"/>
    <w:rsid w:val="003948CC"/>
    <w:rsid w:val="00395ECA"/>
    <w:rsid w:val="00396BDD"/>
    <w:rsid w:val="00396C12"/>
    <w:rsid w:val="00397E0C"/>
    <w:rsid w:val="003A0335"/>
    <w:rsid w:val="003A0862"/>
    <w:rsid w:val="003A119A"/>
    <w:rsid w:val="003A143D"/>
    <w:rsid w:val="003A1E02"/>
    <w:rsid w:val="003A3985"/>
    <w:rsid w:val="003A3C45"/>
    <w:rsid w:val="003A5EB0"/>
    <w:rsid w:val="003A7993"/>
    <w:rsid w:val="003B046D"/>
    <w:rsid w:val="003B0E92"/>
    <w:rsid w:val="003B29D3"/>
    <w:rsid w:val="003B2F2A"/>
    <w:rsid w:val="003B3381"/>
    <w:rsid w:val="003B3A43"/>
    <w:rsid w:val="003B4C92"/>
    <w:rsid w:val="003B654C"/>
    <w:rsid w:val="003B6C9D"/>
    <w:rsid w:val="003B77E9"/>
    <w:rsid w:val="003C0251"/>
    <w:rsid w:val="003C0549"/>
    <w:rsid w:val="003C0645"/>
    <w:rsid w:val="003C09FB"/>
    <w:rsid w:val="003C1820"/>
    <w:rsid w:val="003C1DF6"/>
    <w:rsid w:val="003C20D9"/>
    <w:rsid w:val="003C238A"/>
    <w:rsid w:val="003C2404"/>
    <w:rsid w:val="003C262D"/>
    <w:rsid w:val="003C28E2"/>
    <w:rsid w:val="003C2F0C"/>
    <w:rsid w:val="003C2F92"/>
    <w:rsid w:val="003C36A1"/>
    <w:rsid w:val="003C4BC4"/>
    <w:rsid w:val="003C586B"/>
    <w:rsid w:val="003C6434"/>
    <w:rsid w:val="003C770F"/>
    <w:rsid w:val="003C7F5B"/>
    <w:rsid w:val="003D0228"/>
    <w:rsid w:val="003D032F"/>
    <w:rsid w:val="003D0C78"/>
    <w:rsid w:val="003D0F7B"/>
    <w:rsid w:val="003D1C29"/>
    <w:rsid w:val="003D3AB7"/>
    <w:rsid w:val="003D41DD"/>
    <w:rsid w:val="003D4341"/>
    <w:rsid w:val="003D4354"/>
    <w:rsid w:val="003D445A"/>
    <w:rsid w:val="003D48E4"/>
    <w:rsid w:val="003D4C82"/>
    <w:rsid w:val="003D4CDA"/>
    <w:rsid w:val="003D524A"/>
    <w:rsid w:val="003D6096"/>
    <w:rsid w:val="003D6679"/>
    <w:rsid w:val="003D782E"/>
    <w:rsid w:val="003E01A2"/>
    <w:rsid w:val="003E235F"/>
    <w:rsid w:val="003E25E0"/>
    <w:rsid w:val="003E3530"/>
    <w:rsid w:val="003E397C"/>
    <w:rsid w:val="003E3D2F"/>
    <w:rsid w:val="003E489A"/>
    <w:rsid w:val="003E6059"/>
    <w:rsid w:val="003F07ED"/>
    <w:rsid w:val="003F0B55"/>
    <w:rsid w:val="003F0D3F"/>
    <w:rsid w:val="003F18F6"/>
    <w:rsid w:val="003F3D5A"/>
    <w:rsid w:val="003F4170"/>
    <w:rsid w:val="003F4FDE"/>
    <w:rsid w:val="003F6793"/>
    <w:rsid w:val="003F6B6F"/>
    <w:rsid w:val="003F7764"/>
    <w:rsid w:val="00400532"/>
    <w:rsid w:val="00400846"/>
    <w:rsid w:val="00400AE7"/>
    <w:rsid w:val="00401114"/>
    <w:rsid w:val="004013CF"/>
    <w:rsid w:val="00401ACF"/>
    <w:rsid w:val="004020FC"/>
    <w:rsid w:val="004024A4"/>
    <w:rsid w:val="00402E62"/>
    <w:rsid w:val="00404073"/>
    <w:rsid w:val="0040467F"/>
    <w:rsid w:val="0040469E"/>
    <w:rsid w:val="004046D3"/>
    <w:rsid w:val="00404B73"/>
    <w:rsid w:val="00404DE4"/>
    <w:rsid w:val="00405D22"/>
    <w:rsid w:val="00406753"/>
    <w:rsid w:val="00407619"/>
    <w:rsid w:val="00410BB2"/>
    <w:rsid w:val="00413C41"/>
    <w:rsid w:val="004143D0"/>
    <w:rsid w:val="0041539A"/>
    <w:rsid w:val="00415A0B"/>
    <w:rsid w:val="00416B6A"/>
    <w:rsid w:val="00416FCF"/>
    <w:rsid w:val="004201CD"/>
    <w:rsid w:val="00420679"/>
    <w:rsid w:val="0042085C"/>
    <w:rsid w:val="00420CDA"/>
    <w:rsid w:val="004212E2"/>
    <w:rsid w:val="00421F4D"/>
    <w:rsid w:val="00422929"/>
    <w:rsid w:val="00423B31"/>
    <w:rsid w:val="0042591D"/>
    <w:rsid w:val="00426451"/>
    <w:rsid w:val="0042668B"/>
    <w:rsid w:val="00426B9B"/>
    <w:rsid w:val="00426C21"/>
    <w:rsid w:val="004273E4"/>
    <w:rsid w:val="004275C6"/>
    <w:rsid w:val="004277FC"/>
    <w:rsid w:val="00427C77"/>
    <w:rsid w:val="00427D61"/>
    <w:rsid w:val="004308B6"/>
    <w:rsid w:val="00430ADC"/>
    <w:rsid w:val="00430BEF"/>
    <w:rsid w:val="00430C81"/>
    <w:rsid w:val="00430EC7"/>
    <w:rsid w:val="00431213"/>
    <w:rsid w:val="004314DC"/>
    <w:rsid w:val="00432507"/>
    <w:rsid w:val="00432A67"/>
    <w:rsid w:val="0043356D"/>
    <w:rsid w:val="004342B0"/>
    <w:rsid w:val="00434CAA"/>
    <w:rsid w:val="00435B5F"/>
    <w:rsid w:val="0043615E"/>
    <w:rsid w:val="0043717A"/>
    <w:rsid w:val="00440637"/>
    <w:rsid w:val="00441855"/>
    <w:rsid w:val="00442637"/>
    <w:rsid w:val="0044289A"/>
    <w:rsid w:val="0044424E"/>
    <w:rsid w:val="00445503"/>
    <w:rsid w:val="00445667"/>
    <w:rsid w:val="0044635E"/>
    <w:rsid w:val="00447799"/>
    <w:rsid w:val="00447C7D"/>
    <w:rsid w:val="00447E65"/>
    <w:rsid w:val="00451093"/>
    <w:rsid w:val="00452417"/>
    <w:rsid w:val="00452FD0"/>
    <w:rsid w:val="00453DC2"/>
    <w:rsid w:val="00454584"/>
    <w:rsid w:val="004545E9"/>
    <w:rsid w:val="00455879"/>
    <w:rsid w:val="00456C24"/>
    <w:rsid w:val="004603B9"/>
    <w:rsid w:val="00460406"/>
    <w:rsid w:val="00460BCC"/>
    <w:rsid w:val="004611AD"/>
    <w:rsid w:val="00461465"/>
    <w:rsid w:val="00462B23"/>
    <w:rsid w:val="0046351D"/>
    <w:rsid w:val="0046414C"/>
    <w:rsid w:val="00464421"/>
    <w:rsid w:val="00464E64"/>
    <w:rsid w:val="00465574"/>
    <w:rsid w:val="004659BE"/>
    <w:rsid w:val="00465FB1"/>
    <w:rsid w:val="004678BF"/>
    <w:rsid w:val="00467C31"/>
    <w:rsid w:val="00470091"/>
    <w:rsid w:val="00470B73"/>
    <w:rsid w:val="004710A5"/>
    <w:rsid w:val="004718D9"/>
    <w:rsid w:val="00473E7A"/>
    <w:rsid w:val="0047454D"/>
    <w:rsid w:val="00474983"/>
    <w:rsid w:val="00474F0E"/>
    <w:rsid w:val="00475C48"/>
    <w:rsid w:val="00475FEF"/>
    <w:rsid w:val="0047692D"/>
    <w:rsid w:val="00476B43"/>
    <w:rsid w:val="00476CD4"/>
    <w:rsid w:val="00477A05"/>
    <w:rsid w:val="00477F8A"/>
    <w:rsid w:val="00481695"/>
    <w:rsid w:val="00481713"/>
    <w:rsid w:val="00482909"/>
    <w:rsid w:val="004831CC"/>
    <w:rsid w:val="004832D2"/>
    <w:rsid w:val="00483552"/>
    <w:rsid w:val="004839A9"/>
    <w:rsid w:val="00483FB4"/>
    <w:rsid w:val="0048463F"/>
    <w:rsid w:val="004847AB"/>
    <w:rsid w:val="00484DD9"/>
    <w:rsid w:val="0048604F"/>
    <w:rsid w:val="00487808"/>
    <w:rsid w:val="00487919"/>
    <w:rsid w:val="00487E03"/>
    <w:rsid w:val="00490CB2"/>
    <w:rsid w:val="0049128B"/>
    <w:rsid w:val="00492A65"/>
    <w:rsid w:val="00492D31"/>
    <w:rsid w:val="00492E46"/>
    <w:rsid w:val="004938DD"/>
    <w:rsid w:val="00493AC4"/>
    <w:rsid w:val="00495CBE"/>
    <w:rsid w:val="004965A6"/>
    <w:rsid w:val="00496DF1"/>
    <w:rsid w:val="00496FF3"/>
    <w:rsid w:val="004A04D6"/>
    <w:rsid w:val="004A0C8E"/>
    <w:rsid w:val="004A1022"/>
    <w:rsid w:val="004A13F6"/>
    <w:rsid w:val="004A2792"/>
    <w:rsid w:val="004A3191"/>
    <w:rsid w:val="004A3329"/>
    <w:rsid w:val="004A353C"/>
    <w:rsid w:val="004A5464"/>
    <w:rsid w:val="004A5E85"/>
    <w:rsid w:val="004A6510"/>
    <w:rsid w:val="004A6DD5"/>
    <w:rsid w:val="004A7557"/>
    <w:rsid w:val="004A7569"/>
    <w:rsid w:val="004A7F65"/>
    <w:rsid w:val="004B042D"/>
    <w:rsid w:val="004B0B6B"/>
    <w:rsid w:val="004B14F7"/>
    <w:rsid w:val="004B2817"/>
    <w:rsid w:val="004B3B58"/>
    <w:rsid w:val="004B3F4D"/>
    <w:rsid w:val="004B57EC"/>
    <w:rsid w:val="004B5E03"/>
    <w:rsid w:val="004B6CCD"/>
    <w:rsid w:val="004B6E69"/>
    <w:rsid w:val="004B710F"/>
    <w:rsid w:val="004B7B9C"/>
    <w:rsid w:val="004C01C2"/>
    <w:rsid w:val="004C0DCD"/>
    <w:rsid w:val="004C2D05"/>
    <w:rsid w:val="004C32CF"/>
    <w:rsid w:val="004C494E"/>
    <w:rsid w:val="004C763F"/>
    <w:rsid w:val="004D02A4"/>
    <w:rsid w:val="004D0851"/>
    <w:rsid w:val="004D0C22"/>
    <w:rsid w:val="004D152E"/>
    <w:rsid w:val="004D1F19"/>
    <w:rsid w:val="004D2334"/>
    <w:rsid w:val="004D287C"/>
    <w:rsid w:val="004D3090"/>
    <w:rsid w:val="004D3229"/>
    <w:rsid w:val="004D36CE"/>
    <w:rsid w:val="004D5975"/>
    <w:rsid w:val="004D70FC"/>
    <w:rsid w:val="004D7226"/>
    <w:rsid w:val="004D7818"/>
    <w:rsid w:val="004D7AB4"/>
    <w:rsid w:val="004D7B20"/>
    <w:rsid w:val="004D7CEF"/>
    <w:rsid w:val="004E0039"/>
    <w:rsid w:val="004E09DC"/>
    <w:rsid w:val="004E0FB1"/>
    <w:rsid w:val="004E1047"/>
    <w:rsid w:val="004E143D"/>
    <w:rsid w:val="004E1BB3"/>
    <w:rsid w:val="004E2749"/>
    <w:rsid w:val="004E41E2"/>
    <w:rsid w:val="004E5275"/>
    <w:rsid w:val="004E5AE5"/>
    <w:rsid w:val="004E5AF7"/>
    <w:rsid w:val="004E7363"/>
    <w:rsid w:val="004E7C63"/>
    <w:rsid w:val="004F1945"/>
    <w:rsid w:val="004F2D9A"/>
    <w:rsid w:val="004F341E"/>
    <w:rsid w:val="004F4341"/>
    <w:rsid w:val="004F50B7"/>
    <w:rsid w:val="004F5D0C"/>
    <w:rsid w:val="004F64BE"/>
    <w:rsid w:val="004F64D3"/>
    <w:rsid w:val="004F78C8"/>
    <w:rsid w:val="0050067C"/>
    <w:rsid w:val="0050095C"/>
    <w:rsid w:val="00500A97"/>
    <w:rsid w:val="00500B10"/>
    <w:rsid w:val="00500C78"/>
    <w:rsid w:val="00500DA0"/>
    <w:rsid w:val="00501102"/>
    <w:rsid w:val="00501455"/>
    <w:rsid w:val="00501D31"/>
    <w:rsid w:val="005020D5"/>
    <w:rsid w:val="005029FA"/>
    <w:rsid w:val="00503B5C"/>
    <w:rsid w:val="00504D2D"/>
    <w:rsid w:val="00505FD8"/>
    <w:rsid w:val="00506EC0"/>
    <w:rsid w:val="005102F7"/>
    <w:rsid w:val="00510949"/>
    <w:rsid w:val="00510A1C"/>
    <w:rsid w:val="00511488"/>
    <w:rsid w:val="00511C64"/>
    <w:rsid w:val="00513E60"/>
    <w:rsid w:val="00514A02"/>
    <w:rsid w:val="00515CE5"/>
    <w:rsid w:val="00517512"/>
    <w:rsid w:val="00517BE7"/>
    <w:rsid w:val="00520337"/>
    <w:rsid w:val="00520B48"/>
    <w:rsid w:val="005224F8"/>
    <w:rsid w:val="00522FC5"/>
    <w:rsid w:val="00524853"/>
    <w:rsid w:val="00524BF8"/>
    <w:rsid w:val="00524D20"/>
    <w:rsid w:val="00524DB1"/>
    <w:rsid w:val="00530BE4"/>
    <w:rsid w:val="00530F00"/>
    <w:rsid w:val="005317EB"/>
    <w:rsid w:val="0053261F"/>
    <w:rsid w:val="00532A7C"/>
    <w:rsid w:val="0053323A"/>
    <w:rsid w:val="00533EB2"/>
    <w:rsid w:val="00534480"/>
    <w:rsid w:val="00534904"/>
    <w:rsid w:val="0053511C"/>
    <w:rsid w:val="005351C8"/>
    <w:rsid w:val="005353FC"/>
    <w:rsid w:val="005354B3"/>
    <w:rsid w:val="005355E6"/>
    <w:rsid w:val="00535A21"/>
    <w:rsid w:val="00535A22"/>
    <w:rsid w:val="00536187"/>
    <w:rsid w:val="005367CE"/>
    <w:rsid w:val="00536ABC"/>
    <w:rsid w:val="00536BBE"/>
    <w:rsid w:val="00536CA7"/>
    <w:rsid w:val="00537F01"/>
    <w:rsid w:val="005400E1"/>
    <w:rsid w:val="00540153"/>
    <w:rsid w:val="005411C5"/>
    <w:rsid w:val="005442A4"/>
    <w:rsid w:val="00544BBC"/>
    <w:rsid w:val="00545DA7"/>
    <w:rsid w:val="00546C81"/>
    <w:rsid w:val="005471F5"/>
    <w:rsid w:val="00547391"/>
    <w:rsid w:val="005475EA"/>
    <w:rsid w:val="0055160E"/>
    <w:rsid w:val="00552161"/>
    <w:rsid w:val="005528BE"/>
    <w:rsid w:val="005535A2"/>
    <w:rsid w:val="005548E5"/>
    <w:rsid w:val="00555EEF"/>
    <w:rsid w:val="005560C4"/>
    <w:rsid w:val="005567B0"/>
    <w:rsid w:val="00557022"/>
    <w:rsid w:val="005600D4"/>
    <w:rsid w:val="00560322"/>
    <w:rsid w:val="00560A8A"/>
    <w:rsid w:val="00560D14"/>
    <w:rsid w:val="00561097"/>
    <w:rsid w:val="00561430"/>
    <w:rsid w:val="00562E44"/>
    <w:rsid w:val="00563F1D"/>
    <w:rsid w:val="00564AA5"/>
    <w:rsid w:val="0057032A"/>
    <w:rsid w:val="00571732"/>
    <w:rsid w:val="00571C1A"/>
    <w:rsid w:val="005724F2"/>
    <w:rsid w:val="00572913"/>
    <w:rsid w:val="00573446"/>
    <w:rsid w:val="00573B42"/>
    <w:rsid w:val="00573C3E"/>
    <w:rsid w:val="00573DDE"/>
    <w:rsid w:val="00573F50"/>
    <w:rsid w:val="00574797"/>
    <w:rsid w:val="00575578"/>
    <w:rsid w:val="005760ED"/>
    <w:rsid w:val="00576D31"/>
    <w:rsid w:val="00576F97"/>
    <w:rsid w:val="00577719"/>
    <w:rsid w:val="00582E5A"/>
    <w:rsid w:val="00583234"/>
    <w:rsid w:val="00583311"/>
    <w:rsid w:val="0058343A"/>
    <w:rsid w:val="00583600"/>
    <w:rsid w:val="005839BA"/>
    <w:rsid w:val="00583CD1"/>
    <w:rsid w:val="00584501"/>
    <w:rsid w:val="00584805"/>
    <w:rsid w:val="00585492"/>
    <w:rsid w:val="00585B3A"/>
    <w:rsid w:val="00585D61"/>
    <w:rsid w:val="00585D7F"/>
    <w:rsid w:val="00586031"/>
    <w:rsid w:val="00586992"/>
    <w:rsid w:val="005870DA"/>
    <w:rsid w:val="0058721F"/>
    <w:rsid w:val="00590C81"/>
    <w:rsid w:val="00591D76"/>
    <w:rsid w:val="0059275C"/>
    <w:rsid w:val="00592DB2"/>
    <w:rsid w:val="00593D5F"/>
    <w:rsid w:val="00595800"/>
    <w:rsid w:val="00595B0E"/>
    <w:rsid w:val="0059674B"/>
    <w:rsid w:val="005979B6"/>
    <w:rsid w:val="005A127F"/>
    <w:rsid w:val="005A12EE"/>
    <w:rsid w:val="005A1513"/>
    <w:rsid w:val="005A1A03"/>
    <w:rsid w:val="005A25F9"/>
    <w:rsid w:val="005A2944"/>
    <w:rsid w:val="005A51CE"/>
    <w:rsid w:val="005A631A"/>
    <w:rsid w:val="005A65C3"/>
    <w:rsid w:val="005A7008"/>
    <w:rsid w:val="005A73B9"/>
    <w:rsid w:val="005A7576"/>
    <w:rsid w:val="005A7952"/>
    <w:rsid w:val="005A7D6E"/>
    <w:rsid w:val="005A7FB1"/>
    <w:rsid w:val="005B0632"/>
    <w:rsid w:val="005B14C5"/>
    <w:rsid w:val="005B4FE0"/>
    <w:rsid w:val="005B54F5"/>
    <w:rsid w:val="005B6C70"/>
    <w:rsid w:val="005B7B96"/>
    <w:rsid w:val="005C0B72"/>
    <w:rsid w:val="005C2246"/>
    <w:rsid w:val="005C225A"/>
    <w:rsid w:val="005C29AC"/>
    <w:rsid w:val="005C2F07"/>
    <w:rsid w:val="005C366A"/>
    <w:rsid w:val="005C3BE2"/>
    <w:rsid w:val="005C3BE6"/>
    <w:rsid w:val="005C3E4B"/>
    <w:rsid w:val="005C444F"/>
    <w:rsid w:val="005C4461"/>
    <w:rsid w:val="005C48A6"/>
    <w:rsid w:val="005C5991"/>
    <w:rsid w:val="005C6336"/>
    <w:rsid w:val="005C67B0"/>
    <w:rsid w:val="005C7882"/>
    <w:rsid w:val="005D0012"/>
    <w:rsid w:val="005D0C58"/>
    <w:rsid w:val="005D1612"/>
    <w:rsid w:val="005D169F"/>
    <w:rsid w:val="005D1D92"/>
    <w:rsid w:val="005D337C"/>
    <w:rsid w:val="005D5BA9"/>
    <w:rsid w:val="005D5F12"/>
    <w:rsid w:val="005D6727"/>
    <w:rsid w:val="005D747E"/>
    <w:rsid w:val="005E03DE"/>
    <w:rsid w:val="005E0B13"/>
    <w:rsid w:val="005E1730"/>
    <w:rsid w:val="005E1A71"/>
    <w:rsid w:val="005E2211"/>
    <w:rsid w:val="005E30A5"/>
    <w:rsid w:val="005E326E"/>
    <w:rsid w:val="005E3B6D"/>
    <w:rsid w:val="005E3FF0"/>
    <w:rsid w:val="005E4C7D"/>
    <w:rsid w:val="005E6966"/>
    <w:rsid w:val="005E6D74"/>
    <w:rsid w:val="005E6E32"/>
    <w:rsid w:val="005E7363"/>
    <w:rsid w:val="005E7639"/>
    <w:rsid w:val="005E7807"/>
    <w:rsid w:val="005F03BF"/>
    <w:rsid w:val="005F072F"/>
    <w:rsid w:val="005F0F82"/>
    <w:rsid w:val="005F11AB"/>
    <w:rsid w:val="005F1583"/>
    <w:rsid w:val="005F2E5A"/>
    <w:rsid w:val="005F2E7C"/>
    <w:rsid w:val="005F4D06"/>
    <w:rsid w:val="005F4FDE"/>
    <w:rsid w:val="005F51F4"/>
    <w:rsid w:val="005F5C12"/>
    <w:rsid w:val="005F657B"/>
    <w:rsid w:val="005F6915"/>
    <w:rsid w:val="005F6C65"/>
    <w:rsid w:val="005F6EC0"/>
    <w:rsid w:val="005F71AA"/>
    <w:rsid w:val="005F7B23"/>
    <w:rsid w:val="005F7C94"/>
    <w:rsid w:val="005F7EBD"/>
    <w:rsid w:val="006000A2"/>
    <w:rsid w:val="00600406"/>
    <w:rsid w:val="006007A6"/>
    <w:rsid w:val="006009B8"/>
    <w:rsid w:val="006011A7"/>
    <w:rsid w:val="00601277"/>
    <w:rsid w:val="006012CE"/>
    <w:rsid w:val="00602031"/>
    <w:rsid w:val="00602C94"/>
    <w:rsid w:val="0060362E"/>
    <w:rsid w:val="00603C62"/>
    <w:rsid w:val="00604C8B"/>
    <w:rsid w:val="006053B1"/>
    <w:rsid w:val="00605E56"/>
    <w:rsid w:val="006060E8"/>
    <w:rsid w:val="00606759"/>
    <w:rsid w:val="00606A43"/>
    <w:rsid w:val="00606F34"/>
    <w:rsid w:val="00607934"/>
    <w:rsid w:val="00610286"/>
    <w:rsid w:val="006103A0"/>
    <w:rsid w:val="00610B79"/>
    <w:rsid w:val="0061173A"/>
    <w:rsid w:val="00612736"/>
    <w:rsid w:val="006138DE"/>
    <w:rsid w:val="00614C3E"/>
    <w:rsid w:val="00614F89"/>
    <w:rsid w:val="00615207"/>
    <w:rsid w:val="00615BEF"/>
    <w:rsid w:val="00620665"/>
    <w:rsid w:val="00620A43"/>
    <w:rsid w:val="00621905"/>
    <w:rsid w:val="00622718"/>
    <w:rsid w:val="006228CA"/>
    <w:rsid w:val="00622B0A"/>
    <w:rsid w:val="0062361A"/>
    <w:rsid w:val="006238B5"/>
    <w:rsid w:val="0062521F"/>
    <w:rsid w:val="00625232"/>
    <w:rsid w:val="00625DE7"/>
    <w:rsid w:val="0062735D"/>
    <w:rsid w:val="006276E2"/>
    <w:rsid w:val="006278DD"/>
    <w:rsid w:val="006305AB"/>
    <w:rsid w:val="00630994"/>
    <w:rsid w:val="00630A05"/>
    <w:rsid w:val="00631ABB"/>
    <w:rsid w:val="00631AF9"/>
    <w:rsid w:val="00632074"/>
    <w:rsid w:val="00633DCF"/>
    <w:rsid w:val="00635B94"/>
    <w:rsid w:val="00635E8E"/>
    <w:rsid w:val="00636141"/>
    <w:rsid w:val="006370B3"/>
    <w:rsid w:val="00640618"/>
    <w:rsid w:val="0064118C"/>
    <w:rsid w:val="0064295D"/>
    <w:rsid w:val="00642B05"/>
    <w:rsid w:val="006435C7"/>
    <w:rsid w:val="00643DFA"/>
    <w:rsid w:val="00644C5E"/>
    <w:rsid w:val="00645687"/>
    <w:rsid w:val="006461DF"/>
    <w:rsid w:val="00646221"/>
    <w:rsid w:val="006468BB"/>
    <w:rsid w:val="006470DD"/>
    <w:rsid w:val="00650202"/>
    <w:rsid w:val="006502F0"/>
    <w:rsid w:val="006503E7"/>
    <w:rsid w:val="0065069F"/>
    <w:rsid w:val="00650CBC"/>
    <w:rsid w:val="0065105E"/>
    <w:rsid w:val="006514B8"/>
    <w:rsid w:val="0065170B"/>
    <w:rsid w:val="00652062"/>
    <w:rsid w:val="006520FE"/>
    <w:rsid w:val="0065230B"/>
    <w:rsid w:val="006528E6"/>
    <w:rsid w:val="00652EDD"/>
    <w:rsid w:val="0065301E"/>
    <w:rsid w:val="00653369"/>
    <w:rsid w:val="00653B45"/>
    <w:rsid w:val="00654722"/>
    <w:rsid w:val="00654E18"/>
    <w:rsid w:val="006551BD"/>
    <w:rsid w:val="00655C91"/>
    <w:rsid w:val="00656041"/>
    <w:rsid w:val="006571D5"/>
    <w:rsid w:val="006579E8"/>
    <w:rsid w:val="00657F08"/>
    <w:rsid w:val="0066060C"/>
    <w:rsid w:val="00660DC2"/>
    <w:rsid w:val="00660EE8"/>
    <w:rsid w:val="00661E0D"/>
    <w:rsid w:val="00663514"/>
    <w:rsid w:val="006662F9"/>
    <w:rsid w:val="006665D4"/>
    <w:rsid w:val="00670135"/>
    <w:rsid w:val="0067014B"/>
    <w:rsid w:val="00670EEA"/>
    <w:rsid w:val="0067197B"/>
    <w:rsid w:val="00673398"/>
    <w:rsid w:val="006738B7"/>
    <w:rsid w:val="00674505"/>
    <w:rsid w:val="00674E1D"/>
    <w:rsid w:val="00675294"/>
    <w:rsid w:val="00675B3D"/>
    <w:rsid w:val="006773A5"/>
    <w:rsid w:val="00677B24"/>
    <w:rsid w:val="00677C4E"/>
    <w:rsid w:val="00677CAA"/>
    <w:rsid w:val="006802F7"/>
    <w:rsid w:val="00681301"/>
    <w:rsid w:val="00681D75"/>
    <w:rsid w:val="00682147"/>
    <w:rsid w:val="00682209"/>
    <w:rsid w:val="00685419"/>
    <w:rsid w:val="00685988"/>
    <w:rsid w:val="006862C6"/>
    <w:rsid w:val="00686329"/>
    <w:rsid w:val="006876AD"/>
    <w:rsid w:val="00690E63"/>
    <w:rsid w:val="006915DC"/>
    <w:rsid w:val="0069271D"/>
    <w:rsid w:val="00692AC5"/>
    <w:rsid w:val="00693FF4"/>
    <w:rsid w:val="00694CB3"/>
    <w:rsid w:val="00694CF4"/>
    <w:rsid w:val="006954FE"/>
    <w:rsid w:val="0069768F"/>
    <w:rsid w:val="00697D6B"/>
    <w:rsid w:val="006A0721"/>
    <w:rsid w:val="006A0A1A"/>
    <w:rsid w:val="006A162E"/>
    <w:rsid w:val="006A329C"/>
    <w:rsid w:val="006A400C"/>
    <w:rsid w:val="006A446B"/>
    <w:rsid w:val="006A4538"/>
    <w:rsid w:val="006A4670"/>
    <w:rsid w:val="006A4720"/>
    <w:rsid w:val="006A5060"/>
    <w:rsid w:val="006A56B2"/>
    <w:rsid w:val="006A5A87"/>
    <w:rsid w:val="006A6182"/>
    <w:rsid w:val="006A6BDB"/>
    <w:rsid w:val="006A77A3"/>
    <w:rsid w:val="006A7820"/>
    <w:rsid w:val="006B219E"/>
    <w:rsid w:val="006B2553"/>
    <w:rsid w:val="006B272C"/>
    <w:rsid w:val="006B3075"/>
    <w:rsid w:val="006B3E78"/>
    <w:rsid w:val="006B506E"/>
    <w:rsid w:val="006B5B36"/>
    <w:rsid w:val="006B6764"/>
    <w:rsid w:val="006B71CB"/>
    <w:rsid w:val="006B7821"/>
    <w:rsid w:val="006C01EB"/>
    <w:rsid w:val="006C12AF"/>
    <w:rsid w:val="006C1384"/>
    <w:rsid w:val="006C1AF7"/>
    <w:rsid w:val="006C252D"/>
    <w:rsid w:val="006C2A80"/>
    <w:rsid w:val="006C2DC4"/>
    <w:rsid w:val="006C36BE"/>
    <w:rsid w:val="006C4427"/>
    <w:rsid w:val="006C4ED6"/>
    <w:rsid w:val="006C4FF2"/>
    <w:rsid w:val="006C51A0"/>
    <w:rsid w:val="006C5427"/>
    <w:rsid w:val="006C5748"/>
    <w:rsid w:val="006C614F"/>
    <w:rsid w:val="006C63DB"/>
    <w:rsid w:val="006C6D44"/>
    <w:rsid w:val="006D0876"/>
    <w:rsid w:val="006D2228"/>
    <w:rsid w:val="006D25D0"/>
    <w:rsid w:val="006D37CA"/>
    <w:rsid w:val="006D4FBA"/>
    <w:rsid w:val="006D5D5F"/>
    <w:rsid w:val="006D5F74"/>
    <w:rsid w:val="006D76FF"/>
    <w:rsid w:val="006D7D90"/>
    <w:rsid w:val="006E09D9"/>
    <w:rsid w:val="006E0E39"/>
    <w:rsid w:val="006E16AE"/>
    <w:rsid w:val="006E1C12"/>
    <w:rsid w:val="006E2301"/>
    <w:rsid w:val="006E239B"/>
    <w:rsid w:val="006E2B95"/>
    <w:rsid w:val="006E308C"/>
    <w:rsid w:val="006E392D"/>
    <w:rsid w:val="006E3F89"/>
    <w:rsid w:val="006E41B3"/>
    <w:rsid w:val="006E4F24"/>
    <w:rsid w:val="006E52B0"/>
    <w:rsid w:val="006E5543"/>
    <w:rsid w:val="006E60CF"/>
    <w:rsid w:val="006E6E58"/>
    <w:rsid w:val="006F0300"/>
    <w:rsid w:val="006F0E52"/>
    <w:rsid w:val="006F1361"/>
    <w:rsid w:val="006F1D16"/>
    <w:rsid w:val="006F2D8A"/>
    <w:rsid w:val="006F35CC"/>
    <w:rsid w:val="006F3B6F"/>
    <w:rsid w:val="006F505D"/>
    <w:rsid w:val="006F5271"/>
    <w:rsid w:val="006F66D3"/>
    <w:rsid w:val="006F6CE7"/>
    <w:rsid w:val="006F71AD"/>
    <w:rsid w:val="006F7541"/>
    <w:rsid w:val="006F7945"/>
    <w:rsid w:val="0070185D"/>
    <w:rsid w:val="0070192C"/>
    <w:rsid w:val="007019C3"/>
    <w:rsid w:val="00701C8E"/>
    <w:rsid w:val="0070235A"/>
    <w:rsid w:val="00702D7A"/>
    <w:rsid w:val="00703645"/>
    <w:rsid w:val="00704228"/>
    <w:rsid w:val="007045BE"/>
    <w:rsid w:val="00705467"/>
    <w:rsid w:val="00705F9E"/>
    <w:rsid w:val="00706F14"/>
    <w:rsid w:val="007075D9"/>
    <w:rsid w:val="00707660"/>
    <w:rsid w:val="00710451"/>
    <w:rsid w:val="0071052C"/>
    <w:rsid w:val="00710B21"/>
    <w:rsid w:val="007115A1"/>
    <w:rsid w:val="00711CD5"/>
    <w:rsid w:val="00712009"/>
    <w:rsid w:val="007122B1"/>
    <w:rsid w:val="00713A38"/>
    <w:rsid w:val="00713BAC"/>
    <w:rsid w:val="007143D1"/>
    <w:rsid w:val="00716249"/>
    <w:rsid w:val="00716CA5"/>
    <w:rsid w:val="0072103D"/>
    <w:rsid w:val="007213C8"/>
    <w:rsid w:val="007213E2"/>
    <w:rsid w:val="0072187C"/>
    <w:rsid w:val="00721CB7"/>
    <w:rsid w:val="00722A43"/>
    <w:rsid w:val="00723DE1"/>
    <w:rsid w:val="007243C6"/>
    <w:rsid w:val="00725949"/>
    <w:rsid w:val="00726F47"/>
    <w:rsid w:val="00727D84"/>
    <w:rsid w:val="00731A99"/>
    <w:rsid w:val="007330AC"/>
    <w:rsid w:val="007336FA"/>
    <w:rsid w:val="00734992"/>
    <w:rsid w:val="00734B3B"/>
    <w:rsid w:val="00735222"/>
    <w:rsid w:val="007367AF"/>
    <w:rsid w:val="00737156"/>
    <w:rsid w:val="007373A7"/>
    <w:rsid w:val="00740741"/>
    <w:rsid w:val="00740CB9"/>
    <w:rsid w:val="00740EDD"/>
    <w:rsid w:val="007413F9"/>
    <w:rsid w:val="00741BFE"/>
    <w:rsid w:val="007426B1"/>
    <w:rsid w:val="0074470F"/>
    <w:rsid w:val="00744970"/>
    <w:rsid w:val="00744DC0"/>
    <w:rsid w:val="00745A23"/>
    <w:rsid w:val="00747BA1"/>
    <w:rsid w:val="00750641"/>
    <w:rsid w:val="007508E7"/>
    <w:rsid w:val="00751708"/>
    <w:rsid w:val="0075282F"/>
    <w:rsid w:val="00752833"/>
    <w:rsid w:val="00753778"/>
    <w:rsid w:val="00754294"/>
    <w:rsid w:val="007542B0"/>
    <w:rsid w:val="00754A6F"/>
    <w:rsid w:val="007557C8"/>
    <w:rsid w:val="00755E95"/>
    <w:rsid w:val="00755EFE"/>
    <w:rsid w:val="00756085"/>
    <w:rsid w:val="0075615D"/>
    <w:rsid w:val="00756FDE"/>
    <w:rsid w:val="00757558"/>
    <w:rsid w:val="00760907"/>
    <w:rsid w:val="00761647"/>
    <w:rsid w:val="00762328"/>
    <w:rsid w:val="00762B6B"/>
    <w:rsid w:val="00762D63"/>
    <w:rsid w:val="00764C4F"/>
    <w:rsid w:val="00764D00"/>
    <w:rsid w:val="00765117"/>
    <w:rsid w:val="007662B3"/>
    <w:rsid w:val="0076631A"/>
    <w:rsid w:val="00766F4B"/>
    <w:rsid w:val="00767981"/>
    <w:rsid w:val="007719A7"/>
    <w:rsid w:val="00771FAE"/>
    <w:rsid w:val="0077238F"/>
    <w:rsid w:val="007723E2"/>
    <w:rsid w:val="00773473"/>
    <w:rsid w:val="00773F20"/>
    <w:rsid w:val="00775B7C"/>
    <w:rsid w:val="00775EBA"/>
    <w:rsid w:val="007764D9"/>
    <w:rsid w:val="0077653D"/>
    <w:rsid w:val="007766C6"/>
    <w:rsid w:val="00777174"/>
    <w:rsid w:val="00780EE9"/>
    <w:rsid w:val="00780FA5"/>
    <w:rsid w:val="00781248"/>
    <w:rsid w:val="007812A5"/>
    <w:rsid w:val="007812F4"/>
    <w:rsid w:val="0078267F"/>
    <w:rsid w:val="00782F3E"/>
    <w:rsid w:val="00782F69"/>
    <w:rsid w:val="0078319C"/>
    <w:rsid w:val="00783271"/>
    <w:rsid w:val="00784519"/>
    <w:rsid w:val="007845C3"/>
    <w:rsid w:val="00784925"/>
    <w:rsid w:val="007855B0"/>
    <w:rsid w:val="007861AA"/>
    <w:rsid w:val="00791D2D"/>
    <w:rsid w:val="00791E4C"/>
    <w:rsid w:val="007926DE"/>
    <w:rsid w:val="007935A7"/>
    <w:rsid w:val="00793E4E"/>
    <w:rsid w:val="00793E7A"/>
    <w:rsid w:val="00794B7B"/>
    <w:rsid w:val="00794E67"/>
    <w:rsid w:val="00796244"/>
    <w:rsid w:val="00796D11"/>
    <w:rsid w:val="007A0BCE"/>
    <w:rsid w:val="007A1016"/>
    <w:rsid w:val="007A1946"/>
    <w:rsid w:val="007A1AEA"/>
    <w:rsid w:val="007A24BF"/>
    <w:rsid w:val="007A2AEA"/>
    <w:rsid w:val="007A3E95"/>
    <w:rsid w:val="007A463F"/>
    <w:rsid w:val="007A4883"/>
    <w:rsid w:val="007A5609"/>
    <w:rsid w:val="007A5B9A"/>
    <w:rsid w:val="007A5F1B"/>
    <w:rsid w:val="007A7072"/>
    <w:rsid w:val="007B0953"/>
    <w:rsid w:val="007B1A38"/>
    <w:rsid w:val="007B1D7A"/>
    <w:rsid w:val="007B2C1E"/>
    <w:rsid w:val="007B3412"/>
    <w:rsid w:val="007B3938"/>
    <w:rsid w:val="007B3C42"/>
    <w:rsid w:val="007B3F0A"/>
    <w:rsid w:val="007B6AFE"/>
    <w:rsid w:val="007B72B5"/>
    <w:rsid w:val="007B7323"/>
    <w:rsid w:val="007B7462"/>
    <w:rsid w:val="007C0071"/>
    <w:rsid w:val="007C015F"/>
    <w:rsid w:val="007C0AB5"/>
    <w:rsid w:val="007C1083"/>
    <w:rsid w:val="007C126E"/>
    <w:rsid w:val="007C1B77"/>
    <w:rsid w:val="007C20AA"/>
    <w:rsid w:val="007C4485"/>
    <w:rsid w:val="007D0D7F"/>
    <w:rsid w:val="007D1066"/>
    <w:rsid w:val="007D1887"/>
    <w:rsid w:val="007D1DC7"/>
    <w:rsid w:val="007D2B10"/>
    <w:rsid w:val="007D2EC1"/>
    <w:rsid w:val="007D3A43"/>
    <w:rsid w:val="007D5ABA"/>
    <w:rsid w:val="007D72E9"/>
    <w:rsid w:val="007D7C8E"/>
    <w:rsid w:val="007D7D3B"/>
    <w:rsid w:val="007E0574"/>
    <w:rsid w:val="007E1951"/>
    <w:rsid w:val="007E1E0B"/>
    <w:rsid w:val="007E1FC1"/>
    <w:rsid w:val="007E2E67"/>
    <w:rsid w:val="007E34DD"/>
    <w:rsid w:val="007E34FC"/>
    <w:rsid w:val="007E36C8"/>
    <w:rsid w:val="007E3A74"/>
    <w:rsid w:val="007E3BA1"/>
    <w:rsid w:val="007E4782"/>
    <w:rsid w:val="007E51F5"/>
    <w:rsid w:val="007E613B"/>
    <w:rsid w:val="007E6445"/>
    <w:rsid w:val="007E6A96"/>
    <w:rsid w:val="007E6D25"/>
    <w:rsid w:val="007E6E14"/>
    <w:rsid w:val="007E6F23"/>
    <w:rsid w:val="007E7291"/>
    <w:rsid w:val="007E7CDC"/>
    <w:rsid w:val="007F04C8"/>
    <w:rsid w:val="007F08BA"/>
    <w:rsid w:val="007F109B"/>
    <w:rsid w:val="007F17CF"/>
    <w:rsid w:val="007F192A"/>
    <w:rsid w:val="007F1AB9"/>
    <w:rsid w:val="007F1B3B"/>
    <w:rsid w:val="007F1E1A"/>
    <w:rsid w:val="007F2A2E"/>
    <w:rsid w:val="007F38F3"/>
    <w:rsid w:val="007F3978"/>
    <w:rsid w:val="007F431B"/>
    <w:rsid w:val="007F48B2"/>
    <w:rsid w:val="007F4D83"/>
    <w:rsid w:val="007F5D56"/>
    <w:rsid w:val="007F7F6F"/>
    <w:rsid w:val="00800568"/>
    <w:rsid w:val="00800F66"/>
    <w:rsid w:val="008010D5"/>
    <w:rsid w:val="008017B9"/>
    <w:rsid w:val="00801F3D"/>
    <w:rsid w:val="00802754"/>
    <w:rsid w:val="008034A6"/>
    <w:rsid w:val="00803979"/>
    <w:rsid w:val="00803C66"/>
    <w:rsid w:val="008043E3"/>
    <w:rsid w:val="00804932"/>
    <w:rsid w:val="00804D4E"/>
    <w:rsid w:val="00805254"/>
    <w:rsid w:val="008052E0"/>
    <w:rsid w:val="008057AE"/>
    <w:rsid w:val="00805AC1"/>
    <w:rsid w:val="0080660D"/>
    <w:rsid w:val="008070EB"/>
    <w:rsid w:val="008073EC"/>
    <w:rsid w:val="00807FE9"/>
    <w:rsid w:val="00810250"/>
    <w:rsid w:val="00810A38"/>
    <w:rsid w:val="00811C47"/>
    <w:rsid w:val="00814155"/>
    <w:rsid w:val="00814AC2"/>
    <w:rsid w:val="00815D88"/>
    <w:rsid w:val="00815F5A"/>
    <w:rsid w:val="00815FAA"/>
    <w:rsid w:val="008163C2"/>
    <w:rsid w:val="00816B00"/>
    <w:rsid w:val="008170A5"/>
    <w:rsid w:val="008172F7"/>
    <w:rsid w:val="00817589"/>
    <w:rsid w:val="00817E0E"/>
    <w:rsid w:val="00820607"/>
    <w:rsid w:val="0082084E"/>
    <w:rsid w:val="00821622"/>
    <w:rsid w:val="00821BB8"/>
    <w:rsid w:val="0082338B"/>
    <w:rsid w:val="00823908"/>
    <w:rsid w:val="00823C94"/>
    <w:rsid w:val="00824255"/>
    <w:rsid w:val="00824393"/>
    <w:rsid w:val="00824426"/>
    <w:rsid w:val="0082447E"/>
    <w:rsid w:val="00824E2D"/>
    <w:rsid w:val="008259A9"/>
    <w:rsid w:val="00827ED0"/>
    <w:rsid w:val="0083094B"/>
    <w:rsid w:val="00831443"/>
    <w:rsid w:val="00831BD0"/>
    <w:rsid w:val="0083260D"/>
    <w:rsid w:val="00833FDC"/>
    <w:rsid w:val="008341CC"/>
    <w:rsid w:val="008343D3"/>
    <w:rsid w:val="0083486B"/>
    <w:rsid w:val="0083595C"/>
    <w:rsid w:val="00835D08"/>
    <w:rsid w:val="00836157"/>
    <w:rsid w:val="00836F24"/>
    <w:rsid w:val="00836FE5"/>
    <w:rsid w:val="008372B1"/>
    <w:rsid w:val="00837E80"/>
    <w:rsid w:val="00840F20"/>
    <w:rsid w:val="00841BAD"/>
    <w:rsid w:val="00841BC6"/>
    <w:rsid w:val="00841FE5"/>
    <w:rsid w:val="0084323E"/>
    <w:rsid w:val="00843898"/>
    <w:rsid w:val="00843D6E"/>
    <w:rsid w:val="0084417E"/>
    <w:rsid w:val="0084474D"/>
    <w:rsid w:val="00845969"/>
    <w:rsid w:val="00846018"/>
    <w:rsid w:val="00847633"/>
    <w:rsid w:val="0084787F"/>
    <w:rsid w:val="00847926"/>
    <w:rsid w:val="00847A5F"/>
    <w:rsid w:val="00847CE5"/>
    <w:rsid w:val="00847F99"/>
    <w:rsid w:val="00850279"/>
    <w:rsid w:val="00851754"/>
    <w:rsid w:val="00851E58"/>
    <w:rsid w:val="00851F08"/>
    <w:rsid w:val="00852574"/>
    <w:rsid w:val="00852A60"/>
    <w:rsid w:val="00854FF6"/>
    <w:rsid w:val="00855354"/>
    <w:rsid w:val="00855707"/>
    <w:rsid w:val="00855A99"/>
    <w:rsid w:val="00856845"/>
    <w:rsid w:val="00856D14"/>
    <w:rsid w:val="00857327"/>
    <w:rsid w:val="0085755A"/>
    <w:rsid w:val="0085793C"/>
    <w:rsid w:val="00857D66"/>
    <w:rsid w:val="008614E9"/>
    <w:rsid w:val="00861BD6"/>
    <w:rsid w:val="00862622"/>
    <w:rsid w:val="00862B14"/>
    <w:rsid w:val="008637C5"/>
    <w:rsid w:val="008649B4"/>
    <w:rsid w:val="00864D7E"/>
    <w:rsid w:val="00865627"/>
    <w:rsid w:val="00865A82"/>
    <w:rsid w:val="00865F71"/>
    <w:rsid w:val="008667D8"/>
    <w:rsid w:val="00866F24"/>
    <w:rsid w:val="00867132"/>
    <w:rsid w:val="00867709"/>
    <w:rsid w:val="00867C04"/>
    <w:rsid w:val="00867FCA"/>
    <w:rsid w:val="008700BC"/>
    <w:rsid w:val="00871145"/>
    <w:rsid w:val="00871204"/>
    <w:rsid w:val="00871E40"/>
    <w:rsid w:val="00872CC1"/>
    <w:rsid w:val="00874319"/>
    <w:rsid w:val="00874892"/>
    <w:rsid w:val="00874FAD"/>
    <w:rsid w:val="008753FE"/>
    <w:rsid w:val="008758C8"/>
    <w:rsid w:val="00875EE5"/>
    <w:rsid w:val="0087707E"/>
    <w:rsid w:val="00877E5A"/>
    <w:rsid w:val="00880D58"/>
    <w:rsid w:val="00880EEC"/>
    <w:rsid w:val="008815F9"/>
    <w:rsid w:val="008816E7"/>
    <w:rsid w:val="0088182B"/>
    <w:rsid w:val="008818FD"/>
    <w:rsid w:val="00881F22"/>
    <w:rsid w:val="008829BF"/>
    <w:rsid w:val="00883F6E"/>
    <w:rsid w:val="00886351"/>
    <w:rsid w:val="008865F1"/>
    <w:rsid w:val="00887467"/>
    <w:rsid w:val="00887D70"/>
    <w:rsid w:val="008909CF"/>
    <w:rsid w:val="00891C9E"/>
    <w:rsid w:val="008921D3"/>
    <w:rsid w:val="008940DA"/>
    <w:rsid w:val="008941BB"/>
    <w:rsid w:val="00894A23"/>
    <w:rsid w:val="008951F2"/>
    <w:rsid w:val="008973FF"/>
    <w:rsid w:val="00897BD8"/>
    <w:rsid w:val="008A0216"/>
    <w:rsid w:val="008A0C67"/>
    <w:rsid w:val="008A1048"/>
    <w:rsid w:val="008A22E9"/>
    <w:rsid w:val="008A2BA9"/>
    <w:rsid w:val="008A2C38"/>
    <w:rsid w:val="008A303C"/>
    <w:rsid w:val="008A324A"/>
    <w:rsid w:val="008A3BC3"/>
    <w:rsid w:val="008A4D1E"/>
    <w:rsid w:val="008A5227"/>
    <w:rsid w:val="008A568A"/>
    <w:rsid w:val="008A6637"/>
    <w:rsid w:val="008A6B89"/>
    <w:rsid w:val="008A6C73"/>
    <w:rsid w:val="008A7D6D"/>
    <w:rsid w:val="008B0749"/>
    <w:rsid w:val="008B0DAE"/>
    <w:rsid w:val="008B1270"/>
    <w:rsid w:val="008B34DA"/>
    <w:rsid w:val="008B3CA7"/>
    <w:rsid w:val="008B4574"/>
    <w:rsid w:val="008B4A3D"/>
    <w:rsid w:val="008B51D6"/>
    <w:rsid w:val="008B556A"/>
    <w:rsid w:val="008B58D8"/>
    <w:rsid w:val="008B5EF7"/>
    <w:rsid w:val="008B669E"/>
    <w:rsid w:val="008B685D"/>
    <w:rsid w:val="008B6A9D"/>
    <w:rsid w:val="008B71E3"/>
    <w:rsid w:val="008B76AD"/>
    <w:rsid w:val="008C000B"/>
    <w:rsid w:val="008C204B"/>
    <w:rsid w:val="008C229F"/>
    <w:rsid w:val="008C22AF"/>
    <w:rsid w:val="008C28F1"/>
    <w:rsid w:val="008C333B"/>
    <w:rsid w:val="008C3A5C"/>
    <w:rsid w:val="008C3B7C"/>
    <w:rsid w:val="008C484E"/>
    <w:rsid w:val="008C49B0"/>
    <w:rsid w:val="008C5DA8"/>
    <w:rsid w:val="008C6181"/>
    <w:rsid w:val="008C66AB"/>
    <w:rsid w:val="008C74E9"/>
    <w:rsid w:val="008C759C"/>
    <w:rsid w:val="008C7C7B"/>
    <w:rsid w:val="008D08CD"/>
    <w:rsid w:val="008D09E0"/>
    <w:rsid w:val="008D19F1"/>
    <w:rsid w:val="008D2165"/>
    <w:rsid w:val="008D2638"/>
    <w:rsid w:val="008D2944"/>
    <w:rsid w:val="008D2E9F"/>
    <w:rsid w:val="008D327E"/>
    <w:rsid w:val="008D3A49"/>
    <w:rsid w:val="008D4D3E"/>
    <w:rsid w:val="008D59E8"/>
    <w:rsid w:val="008D68CD"/>
    <w:rsid w:val="008D690E"/>
    <w:rsid w:val="008D6D3B"/>
    <w:rsid w:val="008D6DD4"/>
    <w:rsid w:val="008D7312"/>
    <w:rsid w:val="008E055D"/>
    <w:rsid w:val="008E0679"/>
    <w:rsid w:val="008E1990"/>
    <w:rsid w:val="008E2B9D"/>
    <w:rsid w:val="008E2EFB"/>
    <w:rsid w:val="008E3E87"/>
    <w:rsid w:val="008E4A61"/>
    <w:rsid w:val="008E5485"/>
    <w:rsid w:val="008E71E4"/>
    <w:rsid w:val="008F003F"/>
    <w:rsid w:val="008F0399"/>
    <w:rsid w:val="008F2232"/>
    <w:rsid w:val="008F22D1"/>
    <w:rsid w:val="008F2BCE"/>
    <w:rsid w:val="008F4390"/>
    <w:rsid w:val="008F4C42"/>
    <w:rsid w:val="008F50E2"/>
    <w:rsid w:val="008F6379"/>
    <w:rsid w:val="008F6C6A"/>
    <w:rsid w:val="008F702C"/>
    <w:rsid w:val="008F7698"/>
    <w:rsid w:val="008F7DDA"/>
    <w:rsid w:val="00900050"/>
    <w:rsid w:val="00901F9A"/>
    <w:rsid w:val="0090296F"/>
    <w:rsid w:val="0090331F"/>
    <w:rsid w:val="00905050"/>
    <w:rsid w:val="00905276"/>
    <w:rsid w:val="00905308"/>
    <w:rsid w:val="00906218"/>
    <w:rsid w:val="0091005C"/>
    <w:rsid w:val="00910102"/>
    <w:rsid w:val="009106BC"/>
    <w:rsid w:val="009110F1"/>
    <w:rsid w:val="00911A1E"/>
    <w:rsid w:val="00912F01"/>
    <w:rsid w:val="00913112"/>
    <w:rsid w:val="009134A7"/>
    <w:rsid w:val="009134E8"/>
    <w:rsid w:val="00913575"/>
    <w:rsid w:val="009139AD"/>
    <w:rsid w:val="0091400A"/>
    <w:rsid w:val="00915DDF"/>
    <w:rsid w:val="0091649D"/>
    <w:rsid w:val="00916918"/>
    <w:rsid w:val="00922436"/>
    <w:rsid w:val="009234ED"/>
    <w:rsid w:val="00923E8B"/>
    <w:rsid w:val="009251D0"/>
    <w:rsid w:val="00925313"/>
    <w:rsid w:val="00927C50"/>
    <w:rsid w:val="00927F02"/>
    <w:rsid w:val="009303B3"/>
    <w:rsid w:val="00930AC5"/>
    <w:rsid w:val="0093162B"/>
    <w:rsid w:val="00932322"/>
    <w:rsid w:val="009323F4"/>
    <w:rsid w:val="009326B4"/>
    <w:rsid w:val="00932D1E"/>
    <w:rsid w:val="00933836"/>
    <w:rsid w:val="009340A2"/>
    <w:rsid w:val="00935636"/>
    <w:rsid w:val="00935FB5"/>
    <w:rsid w:val="009367B3"/>
    <w:rsid w:val="00937696"/>
    <w:rsid w:val="00940FA8"/>
    <w:rsid w:val="0094142F"/>
    <w:rsid w:val="0094223E"/>
    <w:rsid w:val="009431B5"/>
    <w:rsid w:val="0094373F"/>
    <w:rsid w:val="00945B95"/>
    <w:rsid w:val="00950D58"/>
    <w:rsid w:val="009511BC"/>
    <w:rsid w:val="009539BD"/>
    <w:rsid w:val="00953CA2"/>
    <w:rsid w:val="009544C3"/>
    <w:rsid w:val="00955011"/>
    <w:rsid w:val="00955710"/>
    <w:rsid w:val="009561C5"/>
    <w:rsid w:val="0095728B"/>
    <w:rsid w:val="009576C7"/>
    <w:rsid w:val="00957BE4"/>
    <w:rsid w:val="00957DCD"/>
    <w:rsid w:val="00960701"/>
    <w:rsid w:val="0096079E"/>
    <w:rsid w:val="009608C4"/>
    <w:rsid w:val="009614EE"/>
    <w:rsid w:val="009615C0"/>
    <w:rsid w:val="0096260B"/>
    <w:rsid w:val="00962869"/>
    <w:rsid w:val="009634F0"/>
    <w:rsid w:val="00964490"/>
    <w:rsid w:val="0096732C"/>
    <w:rsid w:val="0096767D"/>
    <w:rsid w:val="0096793F"/>
    <w:rsid w:val="00967E9C"/>
    <w:rsid w:val="0097027C"/>
    <w:rsid w:val="009722D1"/>
    <w:rsid w:val="00973712"/>
    <w:rsid w:val="00973BFE"/>
    <w:rsid w:val="00974F4F"/>
    <w:rsid w:val="0097748A"/>
    <w:rsid w:val="00977978"/>
    <w:rsid w:val="009806C3"/>
    <w:rsid w:val="00980F8D"/>
    <w:rsid w:val="009813DC"/>
    <w:rsid w:val="0098146B"/>
    <w:rsid w:val="00981619"/>
    <w:rsid w:val="009821D8"/>
    <w:rsid w:val="00983917"/>
    <w:rsid w:val="0098437C"/>
    <w:rsid w:val="00984B94"/>
    <w:rsid w:val="00984CBC"/>
    <w:rsid w:val="00984DFB"/>
    <w:rsid w:val="00985CC2"/>
    <w:rsid w:val="00985F01"/>
    <w:rsid w:val="0098618F"/>
    <w:rsid w:val="009874DE"/>
    <w:rsid w:val="00990315"/>
    <w:rsid w:val="00990A43"/>
    <w:rsid w:val="009916B9"/>
    <w:rsid w:val="00991952"/>
    <w:rsid w:val="0099415A"/>
    <w:rsid w:val="00994D81"/>
    <w:rsid w:val="00995182"/>
    <w:rsid w:val="00995E62"/>
    <w:rsid w:val="009A0195"/>
    <w:rsid w:val="009A08E1"/>
    <w:rsid w:val="009A1B86"/>
    <w:rsid w:val="009A1B8A"/>
    <w:rsid w:val="009A1D04"/>
    <w:rsid w:val="009A2DF8"/>
    <w:rsid w:val="009A3004"/>
    <w:rsid w:val="009A304F"/>
    <w:rsid w:val="009A31C5"/>
    <w:rsid w:val="009A34ED"/>
    <w:rsid w:val="009A3576"/>
    <w:rsid w:val="009A366C"/>
    <w:rsid w:val="009A51A2"/>
    <w:rsid w:val="009A5AC9"/>
    <w:rsid w:val="009A70F5"/>
    <w:rsid w:val="009B069B"/>
    <w:rsid w:val="009B079D"/>
    <w:rsid w:val="009B1EA7"/>
    <w:rsid w:val="009B1F3D"/>
    <w:rsid w:val="009B2A1A"/>
    <w:rsid w:val="009B2E51"/>
    <w:rsid w:val="009B319F"/>
    <w:rsid w:val="009B3761"/>
    <w:rsid w:val="009B52A5"/>
    <w:rsid w:val="009B5F4B"/>
    <w:rsid w:val="009B6557"/>
    <w:rsid w:val="009B7254"/>
    <w:rsid w:val="009B75CE"/>
    <w:rsid w:val="009B75D5"/>
    <w:rsid w:val="009C2110"/>
    <w:rsid w:val="009C3398"/>
    <w:rsid w:val="009C48BA"/>
    <w:rsid w:val="009C5037"/>
    <w:rsid w:val="009C57B9"/>
    <w:rsid w:val="009C6995"/>
    <w:rsid w:val="009C69E7"/>
    <w:rsid w:val="009C701E"/>
    <w:rsid w:val="009C72BE"/>
    <w:rsid w:val="009C7427"/>
    <w:rsid w:val="009C7A53"/>
    <w:rsid w:val="009D025C"/>
    <w:rsid w:val="009D0EF0"/>
    <w:rsid w:val="009D2017"/>
    <w:rsid w:val="009D2435"/>
    <w:rsid w:val="009D2867"/>
    <w:rsid w:val="009D3D2C"/>
    <w:rsid w:val="009D45D8"/>
    <w:rsid w:val="009D4CE3"/>
    <w:rsid w:val="009D6091"/>
    <w:rsid w:val="009D6348"/>
    <w:rsid w:val="009D6C81"/>
    <w:rsid w:val="009D72A0"/>
    <w:rsid w:val="009D74ED"/>
    <w:rsid w:val="009D78D0"/>
    <w:rsid w:val="009E07CC"/>
    <w:rsid w:val="009E0BA7"/>
    <w:rsid w:val="009E1009"/>
    <w:rsid w:val="009E10BF"/>
    <w:rsid w:val="009E12B2"/>
    <w:rsid w:val="009E191A"/>
    <w:rsid w:val="009E1952"/>
    <w:rsid w:val="009E1DD7"/>
    <w:rsid w:val="009E217C"/>
    <w:rsid w:val="009E4086"/>
    <w:rsid w:val="009E46DF"/>
    <w:rsid w:val="009E4DCA"/>
    <w:rsid w:val="009E5361"/>
    <w:rsid w:val="009E5778"/>
    <w:rsid w:val="009E64F4"/>
    <w:rsid w:val="009E6731"/>
    <w:rsid w:val="009E7928"/>
    <w:rsid w:val="009F0008"/>
    <w:rsid w:val="009F08F4"/>
    <w:rsid w:val="009F1504"/>
    <w:rsid w:val="009F185B"/>
    <w:rsid w:val="009F1EED"/>
    <w:rsid w:val="009F2023"/>
    <w:rsid w:val="009F2265"/>
    <w:rsid w:val="009F24E6"/>
    <w:rsid w:val="009F2BFB"/>
    <w:rsid w:val="009F2CC1"/>
    <w:rsid w:val="009F3373"/>
    <w:rsid w:val="009F4251"/>
    <w:rsid w:val="009F4921"/>
    <w:rsid w:val="009F5E47"/>
    <w:rsid w:val="009F6C1F"/>
    <w:rsid w:val="009F6F2E"/>
    <w:rsid w:val="009F7F6F"/>
    <w:rsid w:val="00A02060"/>
    <w:rsid w:val="00A02DD4"/>
    <w:rsid w:val="00A04D5D"/>
    <w:rsid w:val="00A05A03"/>
    <w:rsid w:val="00A05A2D"/>
    <w:rsid w:val="00A05C8F"/>
    <w:rsid w:val="00A072C5"/>
    <w:rsid w:val="00A07D66"/>
    <w:rsid w:val="00A107F9"/>
    <w:rsid w:val="00A10AD8"/>
    <w:rsid w:val="00A10C2B"/>
    <w:rsid w:val="00A12455"/>
    <w:rsid w:val="00A13F1A"/>
    <w:rsid w:val="00A14020"/>
    <w:rsid w:val="00A141BB"/>
    <w:rsid w:val="00A147A9"/>
    <w:rsid w:val="00A14864"/>
    <w:rsid w:val="00A16968"/>
    <w:rsid w:val="00A17844"/>
    <w:rsid w:val="00A17C36"/>
    <w:rsid w:val="00A20C95"/>
    <w:rsid w:val="00A21114"/>
    <w:rsid w:val="00A222CC"/>
    <w:rsid w:val="00A22475"/>
    <w:rsid w:val="00A22F27"/>
    <w:rsid w:val="00A23C5B"/>
    <w:rsid w:val="00A240F6"/>
    <w:rsid w:val="00A25402"/>
    <w:rsid w:val="00A27311"/>
    <w:rsid w:val="00A2741C"/>
    <w:rsid w:val="00A278A0"/>
    <w:rsid w:val="00A30512"/>
    <w:rsid w:val="00A305ED"/>
    <w:rsid w:val="00A3069E"/>
    <w:rsid w:val="00A31E61"/>
    <w:rsid w:val="00A31E74"/>
    <w:rsid w:val="00A330E1"/>
    <w:rsid w:val="00A33811"/>
    <w:rsid w:val="00A33E32"/>
    <w:rsid w:val="00A34D39"/>
    <w:rsid w:val="00A3656F"/>
    <w:rsid w:val="00A3658E"/>
    <w:rsid w:val="00A3690E"/>
    <w:rsid w:val="00A37213"/>
    <w:rsid w:val="00A372C1"/>
    <w:rsid w:val="00A4064A"/>
    <w:rsid w:val="00A40C10"/>
    <w:rsid w:val="00A41A29"/>
    <w:rsid w:val="00A41ED8"/>
    <w:rsid w:val="00A42631"/>
    <w:rsid w:val="00A42907"/>
    <w:rsid w:val="00A440B6"/>
    <w:rsid w:val="00A44A2B"/>
    <w:rsid w:val="00A4600A"/>
    <w:rsid w:val="00A502BC"/>
    <w:rsid w:val="00A55487"/>
    <w:rsid w:val="00A55614"/>
    <w:rsid w:val="00A55C28"/>
    <w:rsid w:val="00A55C92"/>
    <w:rsid w:val="00A56F8C"/>
    <w:rsid w:val="00A5738A"/>
    <w:rsid w:val="00A605E7"/>
    <w:rsid w:val="00A60BE3"/>
    <w:rsid w:val="00A617B5"/>
    <w:rsid w:val="00A61E74"/>
    <w:rsid w:val="00A61E9F"/>
    <w:rsid w:val="00A628F8"/>
    <w:rsid w:val="00A63AF4"/>
    <w:rsid w:val="00A640B4"/>
    <w:rsid w:val="00A6415C"/>
    <w:rsid w:val="00A647BC"/>
    <w:rsid w:val="00A648F6"/>
    <w:rsid w:val="00A64F52"/>
    <w:rsid w:val="00A65284"/>
    <w:rsid w:val="00A654DD"/>
    <w:rsid w:val="00A6553B"/>
    <w:rsid w:val="00A6580E"/>
    <w:rsid w:val="00A66C8A"/>
    <w:rsid w:val="00A6745F"/>
    <w:rsid w:val="00A67897"/>
    <w:rsid w:val="00A719C0"/>
    <w:rsid w:val="00A721EE"/>
    <w:rsid w:val="00A72433"/>
    <w:rsid w:val="00A728CB"/>
    <w:rsid w:val="00A72B0D"/>
    <w:rsid w:val="00A72C8D"/>
    <w:rsid w:val="00A7331F"/>
    <w:rsid w:val="00A74070"/>
    <w:rsid w:val="00A757EF"/>
    <w:rsid w:val="00A759EF"/>
    <w:rsid w:val="00A75A19"/>
    <w:rsid w:val="00A75F24"/>
    <w:rsid w:val="00A768D9"/>
    <w:rsid w:val="00A773F4"/>
    <w:rsid w:val="00A777D2"/>
    <w:rsid w:val="00A77F15"/>
    <w:rsid w:val="00A82AB8"/>
    <w:rsid w:val="00A83136"/>
    <w:rsid w:val="00A84232"/>
    <w:rsid w:val="00A84607"/>
    <w:rsid w:val="00A85739"/>
    <w:rsid w:val="00A85959"/>
    <w:rsid w:val="00A86C22"/>
    <w:rsid w:val="00A86CAF"/>
    <w:rsid w:val="00A87BAF"/>
    <w:rsid w:val="00A87DE3"/>
    <w:rsid w:val="00A90B4E"/>
    <w:rsid w:val="00A91487"/>
    <w:rsid w:val="00A92282"/>
    <w:rsid w:val="00A92BF1"/>
    <w:rsid w:val="00A93A92"/>
    <w:rsid w:val="00A948EB"/>
    <w:rsid w:val="00A95008"/>
    <w:rsid w:val="00A95233"/>
    <w:rsid w:val="00A96AD9"/>
    <w:rsid w:val="00A96D60"/>
    <w:rsid w:val="00AA1045"/>
    <w:rsid w:val="00AA330D"/>
    <w:rsid w:val="00AA347A"/>
    <w:rsid w:val="00AA5521"/>
    <w:rsid w:val="00AA5C22"/>
    <w:rsid w:val="00AA5D02"/>
    <w:rsid w:val="00AA7617"/>
    <w:rsid w:val="00AA7F39"/>
    <w:rsid w:val="00AB0198"/>
    <w:rsid w:val="00AB07DE"/>
    <w:rsid w:val="00AB07FC"/>
    <w:rsid w:val="00AB0C11"/>
    <w:rsid w:val="00AB0D79"/>
    <w:rsid w:val="00AB20E8"/>
    <w:rsid w:val="00AB221E"/>
    <w:rsid w:val="00AB2579"/>
    <w:rsid w:val="00AB2A37"/>
    <w:rsid w:val="00AB2E60"/>
    <w:rsid w:val="00AB31C9"/>
    <w:rsid w:val="00AB3642"/>
    <w:rsid w:val="00AB435B"/>
    <w:rsid w:val="00AB6302"/>
    <w:rsid w:val="00AB76CE"/>
    <w:rsid w:val="00AB7B5E"/>
    <w:rsid w:val="00AC0312"/>
    <w:rsid w:val="00AC3065"/>
    <w:rsid w:val="00AC3F19"/>
    <w:rsid w:val="00AC4D26"/>
    <w:rsid w:val="00AC4E66"/>
    <w:rsid w:val="00AC5126"/>
    <w:rsid w:val="00AC7462"/>
    <w:rsid w:val="00AC7D13"/>
    <w:rsid w:val="00AD0B9B"/>
    <w:rsid w:val="00AD10A3"/>
    <w:rsid w:val="00AD2DC3"/>
    <w:rsid w:val="00AD43AB"/>
    <w:rsid w:val="00AD4D82"/>
    <w:rsid w:val="00AD57D5"/>
    <w:rsid w:val="00AD5A7E"/>
    <w:rsid w:val="00AD5AF5"/>
    <w:rsid w:val="00AD5BDD"/>
    <w:rsid w:val="00AD5D15"/>
    <w:rsid w:val="00AD6387"/>
    <w:rsid w:val="00AD6CE6"/>
    <w:rsid w:val="00AD6CF5"/>
    <w:rsid w:val="00AD6D67"/>
    <w:rsid w:val="00AD6E5C"/>
    <w:rsid w:val="00AD6F72"/>
    <w:rsid w:val="00AD714C"/>
    <w:rsid w:val="00AD7BB6"/>
    <w:rsid w:val="00AD7F0E"/>
    <w:rsid w:val="00AE02D4"/>
    <w:rsid w:val="00AE08E6"/>
    <w:rsid w:val="00AE1C7A"/>
    <w:rsid w:val="00AE2E80"/>
    <w:rsid w:val="00AE5D40"/>
    <w:rsid w:val="00AE7157"/>
    <w:rsid w:val="00AE7588"/>
    <w:rsid w:val="00AF120A"/>
    <w:rsid w:val="00AF18AD"/>
    <w:rsid w:val="00AF1E72"/>
    <w:rsid w:val="00AF21D9"/>
    <w:rsid w:val="00AF40A3"/>
    <w:rsid w:val="00AF5AA4"/>
    <w:rsid w:val="00AF60AC"/>
    <w:rsid w:val="00AF637B"/>
    <w:rsid w:val="00AF6AC4"/>
    <w:rsid w:val="00AF789D"/>
    <w:rsid w:val="00AF7EF3"/>
    <w:rsid w:val="00B01B1F"/>
    <w:rsid w:val="00B027D9"/>
    <w:rsid w:val="00B02EFE"/>
    <w:rsid w:val="00B03F51"/>
    <w:rsid w:val="00B045C0"/>
    <w:rsid w:val="00B046FB"/>
    <w:rsid w:val="00B04960"/>
    <w:rsid w:val="00B0670F"/>
    <w:rsid w:val="00B06764"/>
    <w:rsid w:val="00B067E2"/>
    <w:rsid w:val="00B0713A"/>
    <w:rsid w:val="00B073A5"/>
    <w:rsid w:val="00B0774F"/>
    <w:rsid w:val="00B07A4C"/>
    <w:rsid w:val="00B100A6"/>
    <w:rsid w:val="00B10435"/>
    <w:rsid w:val="00B10674"/>
    <w:rsid w:val="00B11692"/>
    <w:rsid w:val="00B12451"/>
    <w:rsid w:val="00B1256D"/>
    <w:rsid w:val="00B1293E"/>
    <w:rsid w:val="00B12CA9"/>
    <w:rsid w:val="00B13FE2"/>
    <w:rsid w:val="00B140C9"/>
    <w:rsid w:val="00B145D3"/>
    <w:rsid w:val="00B14886"/>
    <w:rsid w:val="00B1576D"/>
    <w:rsid w:val="00B15DEA"/>
    <w:rsid w:val="00B17285"/>
    <w:rsid w:val="00B204BE"/>
    <w:rsid w:val="00B204FE"/>
    <w:rsid w:val="00B20D2B"/>
    <w:rsid w:val="00B20EC3"/>
    <w:rsid w:val="00B21B78"/>
    <w:rsid w:val="00B22576"/>
    <w:rsid w:val="00B22BAD"/>
    <w:rsid w:val="00B231B6"/>
    <w:rsid w:val="00B239A7"/>
    <w:rsid w:val="00B254D7"/>
    <w:rsid w:val="00B26D2C"/>
    <w:rsid w:val="00B30631"/>
    <w:rsid w:val="00B30BDD"/>
    <w:rsid w:val="00B31490"/>
    <w:rsid w:val="00B3225A"/>
    <w:rsid w:val="00B322DF"/>
    <w:rsid w:val="00B34200"/>
    <w:rsid w:val="00B34F1A"/>
    <w:rsid w:val="00B35A86"/>
    <w:rsid w:val="00B3602E"/>
    <w:rsid w:val="00B3665F"/>
    <w:rsid w:val="00B36A4D"/>
    <w:rsid w:val="00B36AC1"/>
    <w:rsid w:val="00B36BD5"/>
    <w:rsid w:val="00B36DE8"/>
    <w:rsid w:val="00B376DF"/>
    <w:rsid w:val="00B37F96"/>
    <w:rsid w:val="00B4003E"/>
    <w:rsid w:val="00B401AA"/>
    <w:rsid w:val="00B416E7"/>
    <w:rsid w:val="00B424AF"/>
    <w:rsid w:val="00B425F6"/>
    <w:rsid w:val="00B429B3"/>
    <w:rsid w:val="00B42C76"/>
    <w:rsid w:val="00B42FAC"/>
    <w:rsid w:val="00B43361"/>
    <w:rsid w:val="00B43426"/>
    <w:rsid w:val="00B43869"/>
    <w:rsid w:val="00B44017"/>
    <w:rsid w:val="00B440E4"/>
    <w:rsid w:val="00B45072"/>
    <w:rsid w:val="00B4508A"/>
    <w:rsid w:val="00B469BD"/>
    <w:rsid w:val="00B470A1"/>
    <w:rsid w:val="00B47145"/>
    <w:rsid w:val="00B50313"/>
    <w:rsid w:val="00B50458"/>
    <w:rsid w:val="00B50947"/>
    <w:rsid w:val="00B51281"/>
    <w:rsid w:val="00B512CB"/>
    <w:rsid w:val="00B51305"/>
    <w:rsid w:val="00B51F7F"/>
    <w:rsid w:val="00B524D2"/>
    <w:rsid w:val="00B5276D"/>
    <w:rsid w:val="00B53080"/>
    <w:rsid w:val="00B53136"/>
    <w:rsid w:val="00B5319E"/>
    <w:rsid w:val="00B535A5"/>
    <w:rsid w:val="00B54F1F"/>
    <w:rsid w:val="00B5521B"/>
    <w:rsid w:val="00B55FAF"/>
    <w:rsid w:val="00B560B4"/>
    <w:rsid w:val="00B56726"/>
    <w:rsid w:val="00B56FF7"/>
    <w:rsid w:val="00B57463"/>
    <w:rsid w:val="00B576A9"/>
    <w:rsid w:val="00B603EF"/>
    <w:rsid w:val="00B609F0"/>
    <w:rsid w:val="00B60ADD"/>
    <w:rsid w:val="00B6144A"/>
    <w:rsid w:val="00B62815"/>
    <w:rsid w:val="00B649B9"/>
    <w:rsid w:val="00B64B2C"/>
    <w:rsid w:val="00B6548A"/>
    <w:rsid w:val="00B656AB"/>
    <w:rsid w:val="00B6587E"/>
    <w:rsid w:val="00B665FE"/>
    <w:rsid w:val="00B668EE"/>
    <w:rsid w:val="00B66A26"/>
    <w:rsid w:val="00B66B26"/>
    <w:rsid w:val="00B671FF"/>
    <w:rsid w:val="00B67465"/>
    <w:rsid w:val="00B67B3E"/>
    <w:rsid w:val="00B70785"/>
    <w:rsid w:val="00B70CB6"/>
    <w:rsid w:val="00B70E42"/>
    <w:rsid w:val="00B70EC5"/>
    <w:rsid w:val="00B75383"/>
    <w:rsid w:val="00B75E32"/>
    <w:rsid w:val="00B773C1"/>
    <w:rsid w:val="00B80946"/>
    <w:rsid w:val="00B80A27"/>
    <w:rsid w:val="00B80C87"/>
    <w:rsid w:val="00B80E4D"/>
    <w:rsid w:val="00B822D0"/>
    <w:rsid w:val="00B828F8"/>
    <w:rsid w:val="00B82D02"/>
    <w:rsid w:val="00B82F67"/>
    <w:rsid w:val="00B835A1"/>
    <w:rsid w:val="00B83F39"/>
    <w:rsid w:val="00B841AC"/>
    <w:rsid w:val="00B8439F"/>
    <w:rsid w:val="00B84479"/>
    <w:rsid w:val="00B84860"/>
    <w:rsid w:val="00B86FC1"/>
    <w:rsid w:val="00B87987"/>
    <w:rsid w:val="00B903FD"/>
    <w:rsid w:val="00B90A13"/>
    <w:rsid w:val="00B90A68"/>
    <w:rsid w:val="00B90B67"/>
    <w:rsid w:val="00B90E57"/>
    <w:rsid w:val="00B91312"/>
    <w:rsid w:val="00B914BA"/>
    <w:rsid w:val="00B9152B"/>
    <w:rsid w:val="00B91E17"/>
    <w:rsid w:val="00B92169"/>
    <w:rsid w:val="00B93A56"/>
    <w:rsid w:val="00B93CAF"/>
    <w:rsid w:val="00B9414F"/>
    <w:rsid w:val="00B9429C"/>
    <w:rsid w:val="00B96082"/>
    <w:rsid w:val="00B96111"/>
    <w:rsid w:val="00B97042"/>
    <w:rsid w:val="00BA04FF"/>
    <w:rsid w:val="00BA08D8"/>
    <w:rsid w:val="00BA1F56"/>
    <w:rsid w:val="00BA2440"/>
    <w:rsid w:val="00BA3080"/>
    <w:rsid w:val="00BA3763"/>
    <w:rsid w:val="00BA3F16"/>
    <w:rsid w:val="00BA4069"/>
    <w:rsid w:val="00BA5742"/>
    <w:rsid w:val="00BA5A9A"/>
    <w:rsid w:val="00BA5C7C"/>
    <w:rsid w:val="00BA6235"/>
    <w:rsid w:val="00BA632E"/>
    <w:rsid w:val="00BA66A2"/>
    <w:rsid w:val="00BB03FF"/>
    <w:rsid w:val="00BB04A9"/>
    <w:rsid w:val="00BB0579"/>
    <w:rsid w:val="00BB0643"/>
    <w:rsid w:val="00BB0EDC"/>
    <w:rsid w:val="00BB10D8"/>
    <w:rsid w:val="00BB1A37"/>
    <w:rsid w:val="00BB2089"/>
    <w:rsid w:val="00BB211C"/>
    <w:rsid w:val="00BB218A"/>
    <w:rsid w:val="00BB2503"/>
    <w:rsid w:val="00BB2C47"/>
    <w:rsid w:val="00BB2DCA"/>
    <w:rsid w:val="00BB30E3"/>
    <w:rsid w:val="00BB3629"/>
    <w:rsid w:val="00BB40A0"/>
    <w:rsid w:val="00BB58E5"/>
    <w:rsid w:val="00BB6578"/>
    <w:rsid w:val="00BB6645"/>
    <w:rsid w:val="00BB7ACF"/>
    <w:rsid w:val="00BC003C"/>
    <w:rsid w:val="00BC03F9"/>
    <w:rsid w:val="00BC1211"/>
    <w:rsid w:val="00BC13F7"/>
    <w:rsid w:val="00BC14C5"/>
    <w:rsid w:val="00BC1DB1"/>
    <w:rsid w:val="00BC208B"/>
    <w:rsid w:val="00BC2494"/>
    <w:rsid w:val="00BC37B8"/>
    <w:rsid w:val="00BC3EB2"/>
    <w:rsid w:val="00BC4087"/>
    <w:rsid w:val="00BC438A"/>
    <w:rsid w:val="00BC4B41"/>
    <w:rsid w:val="00BC6EB0"/>
    <w:rsid w:val="00BC702B"/>
    <w:rsid w:val="00BD0012"/>
    <w:rsid w:val="00BD022F"/>
    <w:rsid w:val="00BD0DFB"/>
    <w:rsid w:val="00BD1842"/>
    <w:rsid w:val="00BD224E"/>
    <w:rsid w:val="00BD2FD1"/>
    <w:rsid w:val="00BD3026"/>
    <w:rsid w:val="00BD4A86"/>
    <w:rsid w:val="00BD4C9A"/>
    <w:rsid w:val="00BD5237"/>
    <w:rsid w:val="00BD5B33"/>
    <w:rsid w:val="00BD75B1"/>
    <w:rsid w:val="00BD782D"/>
    <w:rsid w:val="00BE0144"/>
    <w:rsid w:val="00BE0AB1"/>
    <w:rsid w:val="00BE1E0F"/>
    <w:rsid w:val="00BE245A"/>
    <w:rsid w:val="00BE25E3"/>
    <w:rsid w:val="00BE30B9"/>
    <w:rsid w:val="00BE313C"/>
    <w:rsid w:val="00BE3324"/>
    <w:rsid w:val="00BE3564"/>
    <w:rsid w:val="00BE3913"/>
    <w:rsid w:val="00BE3DBB"/>
    <w:rsid w:val="00BE5B14"/>
    <w:rsid w:val="00BE5B88"/>
    <w:rsid w:val="00BE5C4A"/>
    <w:rsid w:val="00BE6989"/>
    <w:rsid w:val="00BE6FFC"/>
    <w:rsid w:val="00BE777E"/>
    <w:rsid w:val="00BE797B"/>
    <w:rsid w:val="00BE7D15"/>
    <w:rsid w:val="00BF063F"/>
    <w:rsid w:val="00BF18E2"/>
    <w:rsid w:val="00BF20C2"/>
    <w:rsid w:val="00BF25F1"/>
    <w:rsid w:val="00BF2CD2"/>
    <w:rsid w:val="00BF2E79"/>
    <w:rsid w:val="00BF4866"/>
    <w:rsid w:val="00BF5212"/>
    <w:rsid w:val="00BF5269"/>
    <w:rsid w:val="00BF5325"/>
    <w:rsid w:val="00BF6853"/>
    <w:rsid w:val="00BF7384"/>
    <w:rsid w:val="00BF7DB0"/>
    <w:rsid w:val="00C0097F"/>
    <w:rsid w:val="00C00F3B"/>
    <w:rsid w:val="00C01EE6"/>
    <w:rsid w:val="00C0323A"/>
    <w:rsid w:val="00C04AAF"/>
    <w:rsid w:val="00C0511F"/>
    <w:rsid w:val="00C05529"/>
    <w:rsid w:val="00C063B8"/>
    <w:rsid w:val="00C07516"/>
    <w:rsid w:val="00C07A66"/>
    <w:rsid w:val="00C123B5"/>
    <w:rsid w:val="00C1243E"/>
    <w:rsid w:val="00C12D7E"/>
    <w:rsid w:val="00C13AF9"/>
    <w:rsid w:val="00C13EEC"/>
    <w:rsid w:val="00C15C16"/>
    <w:rsid w:val="00C1639C"/>
    <w:rsid w:val="00C1688E"/>
    <w:rsid w:val="00C17A6E"/>
    <w:rsid w:val="00C208A8"/>
    <w:rsid w:val="00C20DF8"/>
    <w:rsid w:val="00C21957"/>
    <w:rsid w:val="00C222D1"/>
    <w:rsid w:val="00C226EB"/>
    <w:rsid w:val="00C227F9"/>
    <w:rsid w:val="00C2308F"/>
    <w:rsid w:val="00C233DF"/>
    <w:rsid w:val="00C238DD"/>
    <w:rsid w:val="00C23A23"/>
    <w:rsid w:val="00C2436D"/>
    <w:rsid w:val="00C24BFA"/>
    <w:rsid w:val="00C25B0E"/>
    <w:rsid w:val="00C25B24"/>
    <w:rsid w:val="00C2667E"/>
    <w:rsid w:val="00C30C2F"/>
    <w:rsid w:val="00C30EB6"/>
    <w:rsid w:val="00C31179"/>
    <w:rsid w:val="00C3117F"/>
    <w:rsid w:val="00C3163C"/>
    <w:rsid w:val="00C31740"/>
    <w:rsid w:val="00C33F13"/>
    <w:rsid w:val="00C35AB4"/>
    <w:rsid w:val="00C362EB"/>
    <w:rsid w:val="00C36777"/>
    <w:rsid w:val="00C37F03"/>
    <w:rsid w:val="00C37F98"/>
    <w:rsid w:val="00C406A7"/>
    <w:rsid w:val="00C419F3"/>
    <w:rsid w:val="00C426E6"/>
    <w:rsid w:val="00C436F2"/>
    <w:rsid w:val="00C43C0C"/>
    <w:rsid w:val="00C45665"/>
    <w:rsid w:val="00C45694"/>
    <w:rsid w:val="00C45A8C"/>
    <w:rsid w:val="00C46BE1"/>
    <w:rsid w:val="00C46F47"/>
    <w:rsid w:val="00C470D4"/>
    <w:rsid w:val="00C50A76"/>
    <w:rsid w:val="00C50D8C"/>
    <w:rsid w:val="00C5161D"/>
    <w:rsid w:val="00C53200"/>
    <w:rsid w:val="00C555A5"/>
    <w:rsid w:val="00C56C89"/>
    <w:rsid w:val="00C56EE7"/>
    <w:rsid w:val="00C57263"/>
    <w:rsid w:val="00C5740D"/>
    <w:rsid w:val="00C57753"/>
    <w:rsid w:val="00C57C45"/>
    <w:rsid w:val="00C6073A"/>
    <w:rsid w:val="00C6323D"/>
    <w:rsid w:val="00C638A5"/>
    <w:rsid w:val="00C63A39"/>
    <w:rsid w:val="00C64F36"/>
    <w:rsid w:val="00C64F58"/>
    <w:rsid w:val="00C6530A"/>
    <w:rsid w:val="00C6566B"/>
    <w:rsid w:val="00C666FB"/>
    <w:rsid w:val="00C66DB9"/>
    <w:rsid w:val="00C7131D"/>
    <w:rsid w:val="00C71CBD"/>
    <w:rsid w:val="00C72D2A"/>
    <w:rsid w:val="00C73075"/>
    <w:rsid w:val="00C73573"/>
    <w:rsid w:val="00C737BA"/>
    <w:rsid w:val="00C738AE"/>
    <w:rsid w:val="00C74A5B"/>
    <w:rsid w:val="00C74C09"/>
    <w:rsid w:val="00C74C20"/>
    <w:rsid w:val="00C74E26"/>
    <w:rsid w:val="00C7569A"/>
    <w:rsid w:val="00C75FC1"/>
    <w:rsid w:val="00C769C5"/>
    <w:rsid w:val="00C80DF1"/>
    <w:rsid w:val="00C80F7C"/>
    <w:rsid w:val="00C815EB"/>
    <w:rsid w:val="00C81D81"/>
    <w:rsid w:val="00C83009"/>
    <w:rsid w:val="00C831E9"/>
    <w:rsid w:val="00C83598"/>
    <w:rsid w:val="00C83872"/>
    <w:rsid w:val="00C83BA2"/>
    <w:rsid w:val="00C84C50"/>
    <w:rsid w:val="00C85D1B"/>
    <w:rsid w:val="00C85E00"/>
    <w:rsid w:val="00C867AC"/>
    <w:rsid w:val="00C87BB4"/>
    <w:rsid w:val="00C904DF"/>
    <w:rsid w:val="00C90583"/>
    <w:rsid w:val="00C91332"/>
    <w:rsid w:val="00C91333"/>
    <w:rsid w:val="00C91368"/>
    <w:rsid w:val="00C9170B"/>
    <w:rsid w:val="00C91F74"/>
    <w:rsid w:val="00C923F9"/>
    <w:rsid w:val="00C93592"/>
    <w:rsid w:val="00C94560"/>
    <w:rsid w:val="00C94C4D"/>
    <w:rsid w:val="00C94F94"/>
    <w:rsid w:val="00C955F6"/>
    <w:rsid w:val="00C95A21"/>
    <w:rsid w:val="00C96547"/>
    <w:rsid w:val="00C97BF9"/>
    <w:rsid w:val="00CA07DC"/>
    <w:rsid w:val="00CA0D17"/>
    <w:rsid w:val="00CA0FB2"/>
    <w:rsid w:val="00CA315F"/>
    <w:rsid w:val="00CA3229"/>
    <w:rsid w:val="00CA32A6"/>
    <w:rsid w:val="00CA3B1B"/>
    <w:rsid w:val="00CA3FF3"/>
    <w:rsid w:val="00CA4374"/>
    <w:rsid w:val="00CA46D3"/>
    <w:rsid w:val="00CA4C0C"/>
    <w:rsid w:val="00CA527B"/>
    <w:rsid w:val="00CA617A"/>
    <w:rsid w:val="00CA64E9"/>
    <w:rsid w:val="00CA6F26"/>
    <w:rsid w:val="00CA707F"/>
    <w:rsid w:val="00CA7246"/>
    <w:rsid w:val="00CA7C4B"/>
    <w:rsid w:val="00CB1622"/>
    <w:rsid w:val="00CB2013"/>
    <w:rsid w:val="00CB279A"/>
    <w:rsid w:val="00CB291A"/>
    <w:rsid w:val="00CB3165"/>
    <w:rsid w:val="00CB3F79"/>
    <w:rsid w:val="00CB57ED"/>
    <w:rsid w:val="00CB5AFB"/>
    <w:rsid w:val="00CB5F14"/>
    <w:rsid w:val="00CB64D2"/>
    <w:rsid w:val="00CB6BED"/>
    <w:rsid w:val="00CB7361"/>
    <w:rsid w:val="00CB79AE"/>
    <w:rsid w:val="00CB7A7C"/>
    <w:rsid w:val="00CC069B"/>
    <w:rsid w:val="00CC0A80"/>
    <w:rsid w:val="00CC1D59"/>
    <w:rsid w:val="00CC3427"/>
    <w:rsid w:val="00CC39CC"/>
    <w:rsid w:val="00CC3F12"/>
    <w:rsid w:val="00CC4D31"/>
    <w:rsid w:val="00CC53BB"/>
    <w:rsid w:val="00CC6053"/>
    <w:rsid w:val="00CC7498"/>
    <w:rsid w:val="00CC7AE5"/>
    <w:rsid w:val="00CC7B62"/>
    <w:rsid w:val="00CC7CD6"/>
    <w:rsid w:val="00CD01CA"/>
    <w:rsid w:val="00CD14EC"/>
    <w:rsid w:val="00CD1806"/>
    <w:rsid w:val="00CD1F49"/>
    <w:rsid w:val="00CD2446"/>
    <w:rsid w:val="00CD2772"/>
    <w:rsid w:val="00CD2B66"/>
    <w:rsid w:val="00CD3C48"/>
    <w:rsid w:val="00CD3C4E"/>
    <w:rsid w:val="00CD3DD1"/>
    <w:rsid w:val="00CD3EC7"/>
    <w:rsid w:val="00CD4827"/>
    <w:rsid w:val="00CD58EE"/>
    <w:rsid w:val="00CD6288"/>
    <w:rsid w:val="00CD7508"/>
    <w:rsid w:val="00CE0601"/>
    <w:rsid w:val="00CE1D10"/>
    <w:rsid w:val="00CE23D2"/>
    <w:rsid w:val="00CE2F55"/>
    <w:rsid w:val="00CE4A91"/>
    <w:rsid w:val="00CE4E01"/>
    <w:rsid w:val="00CE5292"/>
    <w:rsid w:val="00CE5543"/>
    <w:rsid w:val="00CE59EF"/>
    <w:rsid w:val="00CE6339"/>
    <w:rsid w:val="00CE6557"/>
    <w:rsid w:val="00CE673A"/>
    <w:rsid w:val="00CE6D3F"/>
    <w:rsid w:val="00CE74FD"/>
    <w:rsid w:val="00CE7838"/>
    <w:rsid w:val="00CF16A5"/>
    <w:rsid w:val="00CF16EF"/>
    <w:rsid w:val="00CF1E6F"/>
    <w:rsid w:val="00CF214D"/>
    <w:rsid w:val="00CF24B2"/>
    <w:rsid w:val="00CF2B20"/>
    <w:rsid w:val="00CF33A8"/>
    <w:rsid w:val="00CF37B5"/>
    <w:rsid w:val="00CF43BD"/>
    <w:rsid w:val="00CF47B1"/>
    <w:rsid w:val="00CF5992"/>
    <w:rsid w:val="00CF5CE1"/>
    <w:rsid w:val="00D007FF"/>
    <w:rsid w:val="00D012AF"/>
    <w:rsid w:val="00D019A2"/>
    <w:rsid w:val="00D019C6"/>
    <w:rsid w:val="00D01A94"/>
    <w:rsid w:val="00D02AF4"/>
    <w:rsid w:val="00D02DEF"/>
    <w:rsid w:val="00D03C2B"/>
    <w:rsid w:val="00D03DF5"/>
    <w:rsid w:val="00D04179"/>
    <w:rsid w:val="00D04988"/>
    <w:rsid w:val="00D055D2"/>
    <w:rsid w:val="00D0751B"/>
    <w:rsid w:val="00D077D7"/>
    <w:rsid w:val="00D07C10"/>
    <w:rsid w:val="00D10B6B"/>
    <w:rsid w:val="00D11035"/>
    <w:rsid w:val="00D116A1"/>
    <w:rsid w:val="00D116F3"/>
    <w:rsid w:val="00D13121"/>
    <w:rsid w:val="00D132D3"/>
    <w:rsid w:val="00D134F2"/>
    <w:rsid w:val="00D13A71"/>
    <w:rsid w:val="00D14022"/>
    <w:rsid w:val="00D143F8"/>
    <w:rsid w:val="00D14926"/>
    <w:rsid w:val="00D14E6A"/>
    <w:rsid w:val="00D14FE6"/>
    <w:rsid w:val="00D15EBB"/>
    <w:rsid w:val="00D166F5"/>
    <w:rsid w:val="00D16D18"/>
    <w:rsid w:val="00D170EA"/>
    <w:rsid w:val="00D173E3"/>
    <w:rsid w:val="00D17598"/>
    <w:rsid w:val="00D1761F"/>
    <w:rsid w:val="00D179DA"/>
    <w:rsid w:val="00D17B5D"/>
    <w:rsid w:val="00D2016E"/>
    <w:rsid w:val="00D21E13"/>
    <w:rsid w:val="00D22389"/>
    <w:rsid w:val="00D22501"/>
    <w:rsid w:val="00D22708"/>
    <w:rsid w:val="00D22836"/>
    <w:rsid w:val="00D22B1A"/>
    <w:rsid w:val="00D22CC4"/>
    <w:rsid w:val="00D22FC9"/>
    <w:rsid w:val="00D23C66"/>
    <w:rsid w:val="00D23E05"/>
    <w:rsid w:val="00D242FF"/>
    <w:rsid w:val="00D24416"/>
    <w:rsid w:val="00D24ADB"/>
    <w:rsid w:val="00D24C1B"/>
    <w:rsid w:val="00D25B06"/>
    <w:rsid w:val="00D2650A"/>
    <w:rsid w:val="00D26C04"/>
    <w:rsid w:val="00D26D63"/>
    <w:rsid w:val="00D26F7B"/>
    <w:rsid w:val="00D27407"/>
    <w:rsid w:val="00D2741A"/>
    <w:rsid w:val="00D27FBF"/>
    <w:rsid w:val="00D30F7A"/>
    <w:rsid w:val="00D32C15"/>
    <w:rsid w:val="00D32EDB"/>
    <w:rsid w:val="00D33543"/>
    <w:rsid w:val="00D337E0"/>
    <w:rsid w:val="00D35540"/>
    <w:rsid w:val="00D3577B"/>
    <w:rsid w:val="00D35911"/>
    <w:rsid w:val="00D36670"/>
    <w:rsid w:val="00D409EF"/>
    <w:rsid w:val="00D40CD5"/>
    <w:rsid w:val="00D41DBA"/>
    <w:rsid w:val="00D431E9"/>
    <w:rsid w:val="00D432F4"/>
    <w:rsid w:val="00D44286"/>
    <w:rsid w:val="00D45186"/>
    <w:rsid w:val="00D452D0"/>
    <w:rsid w:val="00D45C65"/>
    <w:rsid w:val="00D47954"/>
    <w:rsid w:val="00D47DAF"/>
    <w:rsid w:val="00D47F5D"/>
    <w:rsid w:val="00D50786"/>
    <w:rsid w:val="00D50F7D"/>
    <w:rsid w:val="00D51386"/>
    <w:rsid w:val="00D51F3D"/>
    <w:rsid w:val="00D54122"/>
    <w:rsid w:val="00D54927"/>
    <w:rsid w:val="00D5499F"/>
    <w:rsid w:val="00D54CFE"/>
    <w:rsid w:val="00D55160"/>
    <w:rsid w:val="00D55267"/>
    <w:rsid w:val="00D553B1"/>
    <w:rsid w:val="00D558B5"/>
    <w:rsid w:val="00D55D75"/>
    <w:rsid w:val="00D57F7D"/>
    <w:rsid w:val="00D60171"/>
    <w:rsid w:val="00D60C4C"/>
    <w:rsid w:val="00D619BC"/>
    <w:rsid w:val="00D61D44"/>
    <w:rsid w:val="00D62031"/>
    <w:rsid w:val="00D62919"/>
    <w:rsid w:val="00D62DC0"/>
    <w:rsid w:val="00D63DBB"/>
    <w:rsid w:val="00D65349"/>
    <w:rsid w:val="00D65518"/>
    <w:rsid w:val="00D65833"/>
    <w:rsid w:val="00D6608B"/>
    <w:rsid w:val="00D66337"/>
    <w:rsid w:val="00D7050F"/>
    <w:rsid w:val="00D70993"/>
    <w:rsid w:val="00D709BF"/>
    <w:rsid w:val="00D70F6D"/>
    <w:rsid w:val="00D71153"/>
    <w:rsid w:val="00D722C3"/>
    <w:rsid w:val="00D74215"/>
    <w:rsid w:val="00D743FC"/>
    <w:rsid w:val="00D76405"/>
    <w:rsid w:val="00D77773"/>
    <w:rsid w:val="00D77AE8"/>
    <w:rsid w:val="00D77F70"/>
    <w:rsid w:val="00D80023"/>
    <w:rsid w:val="00D80DAF"/>
    <w:rsid w:val="00D81943"/>
    <w:rsid w:val="00D81F8D"/>
    <w:rsid w:val="00D8383C"/>
    <w:rsid w:val="00D83A7E"/>
    <w:rsid w:val="00D84D96"/>
    <w:rsid w:val="00D85FB5"/>
    <w:rsid w:val="00D867CD"/>
    <w:rsid w:val="00D86ED7"/>
    <w:rsid w:val="00D86F44"/>
    <w:rsid w:val="00D87047"/>
    <w:rsid w:val="00D876B4"/>
    <w:rsid w:val="00D906EB"/>
    <w:rsid w:val="00D9096C"/>
    <w:rsid w:val="00D91132"/>
    <w:rsid w:val="00D919A3"/>
    <w:rsid w:val="00D9304B"/>
    <w:rsid w:val="00D93056"/>
    <w:rsid w:val="00D93786"/>
    <w:rsid w:val="00D93967"/>
    <w:rsid w:val="00D939A6"/>
    <w:rsid w:val="00D939CB"/>
    <w:rsid w:val="00D94005"/>
    <w:rsid w:val="00D95096"/>
    <w:rsid w:val="00D95E9A"/>
    <w:rsid w:val="00D9659E"/>
    <w:rsid w:val="00D96B4D"/>
    <w:rsid w:val="00D97D03"/>
    <w:rsid w:val="00DA0E0D"/>
    <w:rsid w:val="00DA0E3F"/>
    <w:rsid w:val="00DA11C1"/>
    <w:rsid w:val="00DA14B7"/>
    <w:rsid w:val="00DA1866"/>
    <w:rsid w:val="00DA22B8"/>
    <w:rsid w:val="00DA22D3"/>
    <w:rsid w:val="00DA44F2"/>
    <w:rsid w:val="00DA468D"/>
    <w:rsid w:val="00DA48C7"/>
    <w:rsid w:val="00DA4963"/>
    <w:rsid w:val="00DA4AA9"/>
    <w:rsid w:val="00DA5F61"/>
    <w:rsid w:val="00DA6590"/>
    <w:rsid w:val="00DA7050"/>
    <w:rsid w:val="00DB0389"/>
    <w:rsid w:val="00DB115C"/>
    <w:rsid w:val="00DB11C5"/>
    <w:rsid w:val="00DB17B5"/>
    <w:rsid w:val="00DB19AF"/>
    <w:rsid w:val="00DB1D70"/>
    <w:rsid w:val="00DB235A"/>
    <w:rsid w:val="00DB2723"/>
    <w:rsid w:val="00DB2C62"/>
    <w:rsid w:val="00DB30F3"/>
    <w:rsid w:val="00DB40FE"/>
    <w:rsid w:val="00DB5489"/>
    <w:rsid w:val="00DB63A9"/>
    <w:rsid w:val="00DB7F6D"/>
    <w:rsid w:val="00DC02A0"/>
    <w:rsid w:val="00DC15EF"/>
    <w:rsid w:val="00DC217C"/>
    <w:rsid w:val="00DC344E"/>
    <w:rsid w:val="00DC4822"/>
    <w:rsid w:val="00DC48D4"/>
    <w:rsid w:val="00DC5CDB"/>
    <w:rsid w:val="00DC71E4"/>
    <w:rsid w:val="00DC726C"/>
    <w:rsid w:val="00DC7351"/>
    <w:rsid w:val="00DC7588"/>
    <w:rsid w:val="00DD0954"/>
    <w:rsid w:val="00DD176E"/>
    <w:rsid w:val="00DD18EC"/>
    <w:rsid w:val="00DD1BA0"/>
    <w:rsid w:val="00DD1C5E"/>
    <w:rsid w:val="00DD2396"/>
    <w:rsid w:val="00DD2690"/>
    <w:rsid w:val="00DD346D"/>
    <w:rsid w:val="00DD3E78"/>
    <w:rsid w:val="00DD4CC9"/>
    <w:rsid w:val="00DD54A4"/>
    <w:rsid w:val="00DD5555"/>
    <w:rsid w:val="00DD579F"/>
    <w:rsid w:val="00DD66B4"/>
    <w:rsid w:val="00DD67C7"/>
    <w:rsid w:val="00DE0A0C"/>
    <w:rsid w:val="00DE20C0"/>
    <w:rsid w:val="00DE2361"/>
    <w:rsid w:val="00DE2BF4"/>
    <w:rsid w:val="00DE2E63"/>
    <w:rsid w:val="00DE39D7"/>
    <w:rsid w:val="00DE4769"/>
    <w:rsid w:val="00DE4FB0"/>
    <w:rsid w:val="00DE5364"/>
    <w:rsid w:val="00DE6F66"/>
    <w:rsid w:val="00DE773A"/>
    <w:rsid w:val="00DE7C07"/>
    <w:rsid w:val="00DE7DA6"/>
    <w:rsid w:val="00DF22C8"/>
    <w:rsid w:val="00DF23CF"/>
    <w:rsid w:val="00DF2B59"/>
    <w:rsid w:val="00DF2E8C"/>
    <w:rsid w:val="00DF33C6"/>
    <w:rsid w:val="00DF378E"/>
    <w:rsid w:val="00DF394B"/>
    <w:rsid w:val="00DF4022"/>
    <w:rsid w:val="00DF55FE"/>
    <w:rsid w:val="00DF5A11"/>
    <w:rsid w:val="00DF6288"/>
    <w:rsid w:val="00DF6307"/>
    <w:rsid w:val="00DF7832"/>
    <w:rsid w:val="00DF7BC5"/>
    <w:rsid w:val="00E0167D"/>
    <w:rsid w:val="00E01851"/>
    <w:rsid w:val="00E01C0B"/>
    <w:rsid w:val="00E0238C"/>
    <w:rsid w:val="00E02666"/>
    <w:rsid w:val="00E02AD4"/>
    <w:rsid w:val="00E03D65"/>
    <w:rsid w:val="00E041E4"/>
    <w:rsid w:val="00E058C7"/>
    <w:rsid w:val="00E069C8"/>
    <w:rsid w:val="00E06B7A"/>
    <w:rsid w:val="00E10ACB"/>
    <w:rsid w:val="00E110C6"/>
    <w:rsid w:val="00E11CC0"/>
    <w:rsid w:val="00E12D66"/>
    <w:rsid w:val="00E13428"/>
    <w:rsid w:val="00E1348F"/>
    <w:rsid w:val="00E14A72"/>
    <w:rsid w:val="00E14AD4"/>
    <w:rsid w:val="00E156D1"/>
    <w:rsid w:val="00E158BC"/>
    <w:rsid w:val="00E15FE7"/>
    <w:rsid w:val="00E16254"/>
    <w:rsid w:val="00E162AD"/>
    <w:rsid w:val="00E169D4"/>
    <w:rsid w:val="00E17531"/>
    <w:rsid w:val="00E20C40"/>
    <w:rsid w:val="00E21873"/>
    <w:rsid w:val="00E21D75"/>
    <w:rsid w:val="00E2291A"/>
    <w:rsid w:val="00E24530"/>
    <w:rsid w:val="00E24F16"/>
    <w:rsid w:val="00E25204"/>
    <w:rsid w:val="00E256AA"/>
    <w:rsid w:val="00E25861"/>
    <w:rsid w:val="00E25A56"/>
    <w:rsid w:val="00E26550"/>
    <w:rsid w:val="00E27A53"/>
    <w:rsid w:val="00E31201"/>
    <w:rsid w:val="00E318A0"/>
    <w:rsid w:val="00E31F75"/>
    <w:rsid w:val="00E32E95"/>
    <w:rsid w:val="00E33308"/>
    <w:rsid w:val="00E333FE"/>
    <w:rsid w:val="00E3382E"/>
    <w:rsid w:val="00E37B9B"/>
    <w:rsid w:val="00E37DF2"/>
    <w:rsid w:val="00E4057A"/>
    <w:rsid w:val="00E41155"/>
    <w:rsid w:val="00E41219"/>
    <w:rsid w:val="00E41F2A"/>
    <w:rsid w:val="00E42E03"/>
    <w:rsid w:val="00E42F9E"/>
    <w:rsid w:val="00E4344B"/>
    <w:rsid w:val="00E435E2"/>
    <w:rsid w:val="00E4418D"/>
    <w:rsid w:val="00E44208"/>
    <w:rsid w:val="00E45DF8"/>
    <w:rsid w:val="00E4630D"/>
    <w:rsid w:val="00E47383"/>
    <w:rsid w:val="00E47561"/>
    <w:rsid w:val="00E479CD"/>
    <w:rsid w:val="00E505B3"/>
    <w:rsid w:val="00E505F8"/>
    <w:rsid w:val="00E5114A"/>
    <w:rsid w:val="00E51FD0"/>
    <w:rsid w:val="00E53046"/>
    <w:rsid w:val="00E534EC"/>
    <w:rsid w:val="00E536BA"/>
    <w:rsid w:val="00E53ADB"/>
    <w:rsid w:val="00E549D8"/>
    <w:rsid w:val="00E55039"/>
    <w:rsid w:val="00E605AE"/>
    <w:rsid w:val="00E6073F"/>
    <w:rsid w:val="00E60A73"/>
    <w:rsid w:val="00E60AA2"/>
    <w:rsid w:val="00E613DF"/>
    <w:rsid w:val="00E618D3"/>
    <w:rsid w:val="00E61958"/>
    <w:rsid w:val="00E62B55"/>
    <w:rsid w:val="00E63BC3"/>
    <w:rsid w:val="00E63C1F"/>
    <w:rsid w:val="00E63D61"/>
    <w:rsid w:val="00E640A7"/>
    <w:rsid w:val="00E64898"/>
    <w:rsid w:val="00E64A4E"/>
    <w:rsid w:val="00E64E2F"/>
    <w:rsid w:val="00E64FAF"/>
    <w:rsid w:val="00E65AFE"/>
    <w:rsid w:val="00E65B44"/>
    <w:rsid w:val="00E65F56"/>
    <w:rsid w:val="00E6676F"/>
    <w:rsid w:val="00E67328"/>
    <w:rsid w:val="00E7030E"/>
    <w:rsid w:val="00E707E7"/>
    <w:rsid w:val="00E70AC2"/>
    <w:rsid w:val="00E710D4"/>
    <w:rsid w:val="00E716D4"/>
    <w:rsid w:val="00E719D6"/>
    <w:rsid w:val="00E71C13"/>
    <w:rsid w:val="00E72BE3"/>
    <w:rsid w:val="00E72CFF"/>
    <w:rsid w:val="00E73440"/>
    <w:rsid w:val="00E7459C"/>
    <w:rsid w:val="00E74DC6"/>
    <w:rsid w:val="00E7517D"/>
    <w:rsid w:val="00E75487"/>
    <w:rsid w:val="00E757C5"/>
    <w:rsid w:val="00E76650"/>
    <w:rsid w:val="00E76BFE"/>
    <w:rsid w:val="00E778D4"/>
    <w:rsid w:val="00E802EE"/>
    <w:rsid w:val="00E80AE8"/>
    <w:rsid w:val="00E8144F"/>
    <w:rsid w:val="00E8202E"/>
    <w:rsid w:val="00E8232F"/>
    <w:rsid w:val="00E8268F"/>
    <w:rsid w:val="00E837DD"/>
    <w:rsid w:val="00E8548A"/>
    <w:rsid w:val="00E8573D"/>
    <w:rsid w:val="00E8618E"/>
    <w:rsid w:val="00E86965"/>
    <w:rsid w:val="00E87038"/>
    <w:rsid w:val="00E875B9"/>
    <w:rsid w:val="00E87C19"/>
    <w:rsid w:val="00E9064C"/>
    <w:rsid w:val="00E90945"/>
    <w:rsid w:val="00E916AC"/>
    <w:rsid w:val="00E91DAC"/>
    <w:rsid w:val="00E91EED"/>
    <w:rsid w:val="00E92150"/>
    <w:rsid w:val="00E932F6"/>
    <w:rsid w:val="00E94D10"/>
    <w:rsid w:val="00E94D37"/>
    <w:rsid w:val="00E9666F"/>
    <w:rsid w:val="00E9702A"/>
    <w:rsid w:val="00E97442"/>
    <w:rsid w:val="00EA0747"/>
    <w:rsid w:val="00EA075E"/>
    <w:rsid w:val="00EA0842"/>
    <w:rsid w:val="00EA0A70"/>
    <w:rsid w:val="00EA1DFD"/>
    <w:rsid w:val="00EA2D15"/>
    <w:rsid w:val="00EA2E02"/>
    <w:rsid w:val="00EA36CF"/>
    <w:rsid w:val="00EA3C1F"/>
    <w:rsid w:val="00EA432D"/>
    <w:rsid w:val="00EA4FDB"/>
    <w:rsid w:val="00EA52FC"/>
    <w:rsid w:val="00EA5661"/>
    <w:rsid w:val="00EA660A"/>
    <w:rsid w:val="00EA69BB"/>
    <w:rsid w:val="00EB0331"/>
    <w:rsid w:val="00EB069B"/>
    <w:rsid w:val="00EB124B"/>
    <w:rsid w:val="00EB130E"/>
    <w:rsid w:val="00EB21C2"/>
    <w:rsid w:val="00EB26FA"/>
    <w:rsid w:val="00EB30D2"/>
    <w:rsid w:val="00EB3D02"/>
    <w:rsid w:val="00EB4380"/>
    <w:rsid w:val="00EB5E2A"/>
    <w:rsid w:val="00EB6007"/>
    <w:rsid w:val="00EB6248"/>
    <w:rsid w:val="00EB6825"/>
    <w:rsid w:val="00EB7DCA"/>
    <w:rsid w:val="00EB7F15"/>
    <w:rsid w:val="00EC0D15"/>
    <w:rsid w:val="00EC1905"/>
    <w:rsid w:val="00EC23D9"/>
    <w:rsid w:val="00EC2892"/>
    <w:rsid w:val="00EC32B8"/>
    <w:rsid w:val="00EC3756"/>
    <w:rsid w:val="00EC4C31"/>
    <w:rsid w:val="00EC4C5C"/>
    <w:rsid w:val="00EC5485"/>
    <w:rsid w:val="00EC6949"/>
    <w:rsid w:val="00EC7277"/>
    <w:rsid w:val="00EC7D2C"/>
    <w:rsid w:val="00ED0E41"/>
    <w:rsid w:val="00ED233B"/>
    <w:rsid w:val="00ED25E0"/>
    <w:rsid w:val="00ED275C"/>
    <w:rsid w:val="00ED3069"/>
    <w:rsid w:val="00ED3A13"/>
    <w:rsid w:val="00ED4410"/>
    <w:rsid w:val="00ED4C01"/>
    <w:rsid w:val="00ED4E62"/>
    <w:rsid w:val="00ED52A1"/>
    <w:rsid w:val="00ED708B"/>
    <w:rsid w:val="00ED748E"/>
    <w:rsid w:val="00ED76A7"/>
    <w:rsid w:val="00EE04F0"/>
    <w:rsid w:val="00EE0E43"/>
    <w:rsid w:val="00EE1025"/>
    <w:rsid w:val="00EE1A38"/>
    <w:rsid w:val="00EE1FD6"/>
    <w:rsid w:val="00EE28A9"/>
    <w:rsid w:val="00EE2B25"/>
    <w:rsid w:val="00EE2BE5"/>
    <w:rsid w:val="00EE47D1"/>
    <w:rsid w:val="00EE6D8D"/>
    <w:rsid w:val="00EE702F"/>
    <w:rsid w:val="00EE7957"/>
    <w:rsid w:val="00EE7C45"/>
    <w:rsid w:val="00EE7D17"/>
    <w:rsid w:val="00EF0897"/>
    <w:rsid w:val="00EF1335"/>
    <w:rsid w:val="00EF2A7C"/>
    <w:rsid w:val="00EF345A"/>
    <w:rsid w:val="00EF380B"/>
    <w:rsid w:val="00EF3B65"/>
    <w:rsid w:val="00EF4F45"/>
    <w:rsid w:val="00EF7387"/>
    <w:rsid w:val="00EF757B"/>
    <w:rsid w:val="00F001D0"/>
    <w:rsid w:val="00F0089D"/>
    <w:rsid w:val="00F0116A"/>
    <w:rsid w:val="00F0159B"/>
    <w:rsid w:val="00F01608"/>
    <w:rsid w:val="00F01C56"/>
    <w:rsid w:val="00F01C6E"/>
    <w:rsid w:val="00F02606"/>
    <w:rsid w:val="00F02CA8"/>
    <w:rsid w:val="00F03FE3"/>
    <w:rsid w:val="00F049A2"/>
    <w:rsid w:val="00F0514E"/>
    <w:rsid w:val="00F064F5"/>
    <w:rsid w:val="00F06686"/>
    <w:rsid w:val="00F0705D"/>
    <w:rsid w:val="00F07A8D"/>
    <w:rsid w:val="00F10481"/>
    <w:rsid w:val="00F115D6"/>
    <w:rsid w:val="00F119B6"/>
    <w:rsid w:val="00F120AD"/>
    <w:rsid w:val="00F13191"/>
    <w:rsid w:val="00F1381E"/>
    <w:rsid w:val="00F13841"/>
    <w:rsid w:val="00F1435A"/>
    <w:rsid w:val="00F15552"/>
    <w:rsid w:val="00F157DC"/>
    <w:rsid w:val="00F17B09"/>
    <w:rsid w:val="00F2027F"/>
    <w:rsid w:val="00F203CD"/>
    <w:rsid w:val="00F20AA3"/>
    <w:rsid w:val="00F20CF3"/>
    <w:rsid w:val="00F2162A"/>
    <w:rsid w:val="00F22BF6"/>
    <w:rsid w:val="00F23B29"/>
    <w:rsid w:val="00F2451D"/>
    <w:rsid w:val="00F24B2C"/>
    <w:rsid w:val="00F256A2"/>
    <w:rsid w:val="00F25A73"/>
    <w:rsid w:val="00F25C77"/>
    <w:rsid w:val="00F261D9"/>
    <w:rsid w:val="00F2645B"/>
    <w:rsid w:val="00F2748E"/>
    <w:rsid w:val="00F2795C"/>
    <w:rsid w:val="00F27E4B"/>
    <w:rsid w:val="00F308E4"/>
    <w:rsid w:val="00F30A26"/>
    <w:rsid w:val="00F30BAB"/>
    <w:rsid w:val="00F3140B"/>
    <w:rsid w:val="00F31601"/>
    <w:rsid w:val="00F31AB2"/>
    <w:rsid w:val="00F32644"/>
    <w:rsid w:val="00F32666"/>
    <w:rsid w:val="00F3336B"/>
    <w:rsid w:val="00F3358B"/>
    <w:rsid w:val="00F35249"/>
    <w:rsid w:val="00F3593C"/>
    <w:rsid w:val="00F35F74"/>
    <w:rsid w:val="00F373BE"/>
    <w:rsid w:val="00F40578"/>
    <w:rsid w:val="00F411C8"/>
    <w:rsid w:val="00F41456"/>
    <w:rsid w:val="00F41695"/>
    <w:rsid w:val="00F4182A"/>
    <w:rsid w:val="00F4188C"/>
    <w:rsid w:val="00F41CF8"/>
    <w:rsid w:val="00F424BE"/>
    <w:rsid w:val="00F4270F"/>
    <w:rsid w:val="00F42DAD"/>
    <w:rsid w:val="00F433CE"/>
    <w:rsid w:val="00F465FC"/>
    <w:rsid w:val="00F46BFB"/>
    <w:rsid w:val="00F5189E"/>
    <w:rsid w:val="00F51A1C"/>
    <w:rsid w:val="00F51E7A"/>
    <w:rsid w:val="00F52D75"/>
    <w:rsid w:val="00F53ED1"/>
    <w:rsid w:val="00F53FCD"/>
    <w:rsid w:val="00F542D1"/>
    <w:rsid w:val="00F543EA"/>
    <w:rsid w:val="00F55364"/>
    <w:rsid w:val="00F55768"/>
    <w:rsid w:val="00F572D0"/>
    <w:rsid w:val="00F579AB"/>
    <w:rsid w:val="00F605DE"/>
    <w:rsid w:val="00F60724"/>
    <w:rsid w:val="00F60C4D"/>
    <w:rsid w:val="00F61529"/>
    <w:rsid w:val="00F61B71"/>
    <w:rsid w:val="00F6333F"/>
    <w:rsid w:val="00F6468A"/>
    <w:rsid w:val="00F64B92"/>
    <w:rsid w:val="00F6506E"/>
    <w:rsid w:val="00F65CD0"/>
    <w:rsid w:val="00F66C3C"/>
    <w:rsid w:val="00F670DA"/>
    <w:rsid w:val="00F7091C"/>
    <w:rsid w:val="00F70D12"/>
    <w:rsid w:val="00F71472"/>
    <w:rsid w:val="00F71ED6"/>
    <w:rsid w:val="00F723A5"/>
    <w:rsid w:val="00F73C30"/>
    <w:rsid w:val="00F7565B"/>
    <w:rsid w:val="00F757F8"/>
    <w:rsid w:val="00F76622"/>
    <w:rsid w:val="00F76D42"/>
    <w:rsid w:val="00F76ED4"/>
    <w:rsid w:val="00F80D37"/>
    <w:rsid w:val="00F80EDD"/>
    <w:rsid w:val="00F81528"/>
    <w:rsid w:val="00F81650"/>
    <w:rsid w:val="00F817E2"/>
    <w:rsid w:val="00F82D26"/>
    <w:rsid w:val="00F84128"/>
    <w:rsid w:val="00F8485C"/>
    <w:rsid w:val="00F84C77"/>
    <w:rsid w:val="00F85B60"/>
    <w:rsid w:val="00F87C0F"/>
    <w:rsid w:val="00F916AB"/>
    <w:rsid w:val="00F9198F"/>
    <w:rsid w:val="00F93377"/>
    <w:rsid w:val="00F939E4"/>
    <w:rsid w:val="00F945A2"/>
    <w:rsid w:val="00F94642"/>
    <w:rsid w:val="00F9547A"/>
    <w:rsid w:val="00F9578E"/>
    <w:rsid w:val="00F958BE"/>
    <w:rsid w:val="00F95A08"/>
    <w:rsid w:val="00F97DCE"/>
    <w:rsid w:val="00FA09B4"/>
    <w:rsid w:val="00FA2503"/>
    <w:rsid w:val="00FA2744"/>
    <w:rsid w:val="00FA2DF6"/>
    <w:rsid w:val="00FA2F93"/>
    <w:rsid w:val="00FA324D"/>
    <w:rsid w:val="00FA5246"/>
    <w:rsid w:val="00FA5F16"/>
    <w:rsid w:val="00FA6A07"/>
    <w:rsid w:val="00FB379E"/>
    <w:rsid w:val="00FB394B"/>
    <w:rsid w:val="00FB3BA2"/>
    <w:rsid w:val="00FB4D79"/>
    <w:rsid w:val="00FB5281"/>
    <w:rsid w:val="00FB6976"/>
    <w:rsid w:val="00FB6E75"/>
    <w:rsid w:val="00FB7157"/>
    <w:rsid w:val="00FB77F6"/>
    <w:rsid w:val="00FC07A1"/>
    <w:rsid w:val="00FC0E86"/>
    <w:rsid w:val="00FC1C3B"/>
    <w:rsid w:val="00FC239C"/>
    <w:rsid w:val="00FC2459"/>
    <w:rsid w:val="00FC2F99"/>
    <w:rsid w:val="00FC458F"/>
    <w:rsid w:val="00FC46B5"/>
    <w:rsid w:val="00FC4937"/>
    <w:rsid w:val="00FC4C6A"/>
    <w:rsid w:val="00FC5628"/>
    <w:rsid w:val="00FC6CAF"/>
    <w:rsid w:val="00FC73A0"/>
    <w:rsid w:val="00FC7560"/>
    <w:rsid w:val="00FD2DBA"/>
    <w:rsid w:val="00FD2E42"/>
    <w:rsid w:val="00FD32F4"/>
    <w:rsid w:val="00FD357A"/>
    <w:rsid w:val="00FD3866"/>
    <w:rsid w:val="00FD4245"/>
    <w:rsid w:val="00FD4929"/>
    <w:rsid w:val="00FD5A99"/>
    <w:rsid w:val="00FD5C58"/>
    <w:rsid w:val="00FD5D94"/>
    <w:rsid w:val="00FD631D"/>
    <w:rsid w:val="00FE18A2"/>
    <w:rsid w:val="00FE18D7"/>
    <w:rsid w:val="00FE1CFA"/>
    <w:rsid w:val="00FE2B4B"/>
    <w:rsid w:val="00FE2D48"/>
    <w:rsid w:val="00FE3445"/>
    <w:rsid w:val="00FE487D"/>
    <w:rsid w:val="00FE5C30"/>
    <w:rsid w:val="00FE5CAB"/>
    <w:rsid w:val="00FE6371"/>
    <w:rsid w:val="00FE6804"/>
    <w:rsid w:val="00FE7376"/>
    <w:rsid w:val="00FE7E77"/>
    <w:rsid w:val="00FF02B2"/>
    <w:rsid w:val="00FF035F"/>
    <w:rsid w:val="00FF091C"/>
    <w:rsid w:val="00FF33E3"/>
    <w:rsid w:val="00FF402F"/>
    <w:rsid w:val="00FF4416"/>
    <w:rsid w:val="00FF4458"/>
    <w:rsid w:val="00FF4E43"/>
    <w:rsid w:val="00FF5291"/>
    <w:rsid w:val="00FF6DA1"/>
    <w:rsid w:val="00FF75CA"/>
    <w:rsid w:val="00FF7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5CE4C3"/>
  <w15:docId w15:val="{4098A530-1E3E-48E2-949C-273D9131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5485"/>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uiPriority w:val="99"/>
    <w:rsid w:val="00BE245A"/>
    <w:pPr>
      <w:spacing w:before="100" w:beforeAutospacing="1" w:after="100" w:afterAutospacing="1"/>
      <w:jc w:val="both"/>
    </w:pPr>
    <w:rPr>
      <w:sz w:val="20"/>
      <w:szCs w:val="20"/>
    </w:rPr>
  </w:style>
  <w:style w:type="paragraph" w:styleId="Nagwek">
    <w:name w:val="header"/>
    <w:basedOn w:val="Normalny"/>
    <w:link w:val="NagwekZnak"/>
    <w:rsid w:val="00BE245A"/>
    <w:pPr>
      <w:tabs>
        <w:tab w:val="center" w:pos="4536"/>
        <w:tab w:val="right" w:pos="9072"/>
      </w:tabs>
    </w:pPr>
  </w:style>
  <w:style w:type="character" w:customStyle="1" w:styleId="NagwekZnak">
    <w:name w:val="Nagłówek Znak"/>
    <w:link w:val="Nagwek"/>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semiHidden/>
    <w:rsid w:val="00BE245A"/>
    <w:rPr>
      <w:sz w:val="20"/>
      <w:szCs w:val="20"/>
    </w:rPr>
  </w:style>
  <w:style w:type="character" w:customStyle="1" w:styleId="TekstkomentarzaZnak">
    <w:name w:val="Tekst komentarza Znak"/>
    <w:link w:val="Tekstkomentarza"/>
    <w:uiPriority w:val="99"/>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uiPriority w:val="99"/>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aliases w:val="L1,Numerowanie,Akapit z listą5,T_SZ_List Paragraph,normalny tekst,maz_wyliczenie,opis dzialania,K-P_odwolanie,A_wyliczenie,Akapit z listą 1,CW_Lista,List bullet,Lista punktowana1,Lista punktowana2,Lista punktowana3,Nagłowek 3,Preambuła"/>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3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aliases w:val="L1 Znak,Numerowanie Znak,Akapit z listą5 Znak,T_SZ_List Paragraph Znak,normalny tekst Znak,maz_wyliczenie Znak,opis dzialania Znak,K-P_odwolanie Znak,A_wyliczenie Znak,Akapit z listą 1 Znak,CW_Lista Znak,List bullet Znak"/>
    <w:link w:val="Akapitzlist"/>
    <w:uiPriority w:val="34"/>
    <w:qFormat/>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link w:val="DefaultChar"/>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character" w:customStyle="1" w:styleId="Nierozpoznanawzmianka1">
    <w:name w:val="Nierozpoznana wzmianka1"/>
    <w:basedOn w:val="Domylnaczcionkaakapitu"/>
    <w:uiPriority w:val="99"/>
    <w:semiHidden/>
    <w:unhideWhenUsed/>
    <w:rsid w:val="00BC3EB2"/>
    <w:rPr>
      <w:color w:val="605E5C"/>
      <w:shd w:val="clear" w:color="auto" w:fill="E1DFDD"/>
    </w:rPr>
  </w:style>
  <w:style w:type="paragraph" w:customStyle="1" w:styleId="paragraph">
    <w:name w:val="paragraph"/>
    <w:basedOn w:val="Normalny"/>
    <w:rsid w:val="001873C4"/>
    <w:pPr>
      <w:spacing w:before="100" w:beforeAutospacing="1" w:after="100" w:afterAutospacing="1"/>
    </w:pPr>
  </w:style>
  <w:style w:type="character" w:customStyle="1" w:styleId="normaltextrun">
    <w:name w:val="normaltextrun"/>
    <w:basedOn w:val="Domylnaczcionkaakapitu"/>
    <w:rsid w:val="001873C4"/>
  </w:style>
  <w:style w:type="character" w:customStyle="1" w:styleId="eop">
    <w:name w:val="eop"/>
    <w:basedOn w:val="Domylnaczcionkaakapitu"/>
    <w:rsid w:val="001873C4"/>
  </w:style>
  <w:style w:type="character" w:customStyle="1" w:styleId="spellingerror">
    <w:name w:val="spellingerror"/>
    <w:basedOn w:val="Domylnaczcionkaakapitu"/>
    <w:rsid w:val="001873C4"/>
  </w:style>
  <w:style w:type="character" w:customStyle="1" w:styleId="scxw261798329">
    <w:name w:val="scxw261798329"/>
    <w:basedOn w:val="Domylnaczcionkaakapitu"/>
    <w:rsid w:val="001873C4"/>
  </w:style>
  <w:style w:type="character" w:customStyle="1" w:styleId="attribute-values">
    <w:name w:val="attribute-values"/>
    <w:basedOn w:val="Domylnaczcionkaakapitu"/>
    <w:rsid w:val="001873C4"/>
  </w:style>
  <w:style w:type="paragraph" w:customStyle="1" w:styleId="Bezodstpw1">
    <w:name w:val="Bez odstępów1"/>
    <w:rsid w:val="001873C4"/>
    <w:rPr>
      <w:rFonts w:eastAsia="Times New Roman"/>
      <w:sz w:val="22"/>
      <w:szCs w:val="22"/>
      <w:lang w:eastAsia="en-US"/>
    </w:rPr>
  </w:style>
  <w:style w:type="paragraph" w:styleId="Bezodstpw">
    <w:name w:val="No Spacing"/>
    <w:basedOn w:val="Normalny"/>
    <w:uiPriority w:val="1"/>
    <w:qFormat/>
    <w:rsid w:val="001873C4"/>
    <w:rPr>
      <w:rFonts w:ascii="Calibri" w:hAnsi="Calibri"/>
      <w:sz w:val="22"/>
      <w:szCs w:val="22"/>
      <w:lang w:val="en-US" w:bidi="en-US"/>
    </w:rPr>
  </w:style>
  <w:style w:type="character" w:customStyle="1" w:styleId="markedcontent">
    <w:name w:val="markedcontent"/>
    <w:basedOn w:val="Domylnaczcionkaakapitu"/>
    <w:rsid w:val="00292384"/>
  </w:style>
  <w:style w:type="table" w:customStyle="1" w:styleId="Tabela-Siatka6">
    <w:name w:val="Tabela - Siatka6"/>
    <w:basedOn w:val="Standardowy"/>
    <w:next w:val="Tabela-Siatka"/>
    <w:uiPriority w:val="39"/>
    <w:rsid w:val="00374453"/>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ificationname">
    <w:name w:val="specification__name"/>
    <w:basedOn w:val="Domylnaczcionkaakapitu"/>
    <w:rsid w:val="00AD714C"/>
  </w:style>
  <w:style w:type="character" w:customStyle="1" w:styleId="specificationitem">
    <w:name w:val="specification__item"/>
    <w:basedOn w:val="Domylnaczcionkaakapitu"/>
    <w:rsid w:val="00AD714C"/>
  </w:style>
  <w:style w:type="character" w:customStyle="1" w:styleId="specificationseparator">
    <w:name w:val="specification__separator"/>
    <w:basedOn w:val="Domylnaczcionkaakapitu"/>
    <w:rsid w:val="00AD714C"/>
  </w:style>
  <w:style w:type="paragraph" w:customStyle="1" w:styleId="right">
    <w:name w:val="right"/>
    <w:basedOn w:val="Normalny"/>
    <w:rsid w:val="007855B0"/>
    <w:pPr>
      <w:spacing w:before="100" w:beforeAutospacing="1" w:after="100" w:afterAutospacing="1"/>
    </w:pPr>
  </w:style>
  <w:style w:type="character" w:customStyle="1" w:styleId="DefaultChar">
    <w:name w:val="Default Char"/>
    <w:link w:val="Default"/>
    <w:locked/>
    <w:rsid w:val="000E7757"/>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4503">
      <w:bodyDiv w:val="1"/>
      <w:marLeft w:val="0"/>
      <w:marRight w:val="0"/>
      <w:marTop w:val="0"/>
      <w:marBottom w:val="0"/>
      <w:divBdr>
        <w:top w:val="none" w:sz="0" w:space="0" w:color="auto"/>
        <w:left w:val="none" w:sz="0" w:space="0" w:color="auto"/>
        <w:bottom w:val="none" w:sz="0" w:space="0" w:color="auto"/>
        <w:right w:val="none" w:sz="0" w:space="0" w:color="auto"/>
      </w:divBdr>
    </w:div>
    <w:div w:id="512496762">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96991694">
      <w:bodyDiv w:val="1"/>
      <w:marLeft w:val="0"/>
      <w:marRight w:val="0"/>
      <w:marTop w:val="0"/>
      <w:marBottom w:val="0"/>
      <w:divBdr>
        <w:top w:val="none" w:sz="0" w:space="0" w:color="auto"/>
        <w:left w:val="none" w:sz="0" w:space="0" w:color="auto"/>
        <w:bottom w:val="none" w:sz="0" w:space="0" w:color="auto"/>
        <w:right w:val="none" w:sz="0" w:space="0" w:color="auto"/>
      </w:divBdr>
    </w:div>
    <w:div w:id="1171726082">
      <w:bodyDiv w:val="1"/>
      <w:marLeft w:val="0"/>
      <w:marRight w:val="0"/>
      <w:marTop w:val="0"/>
      <w:marBottom w:val="0"/>
      <w:divBdr>
        <w:top w:val="none" w:sz="0" w:space="0" w:color="auto"/>
        <w:left w:val="none" w:sz="0" w:space="0" w:color="auto"/>
        <w:bottom w:val="none" w:sz="0" w:space="0" w:color="auto"/>
        <w:right w:val="none" w:sz="0" w:space="0" w:color="auto"/>
      </w:divBdr>
    </w:div>
    <w:div w:id="1410496440">
      <w:bodyDiv w:val="1"/>
      <w:marLeft w:val="0"/>
      <w:marRight w:val="0"/>
      <w:marTop w:val="0"/>
      <w:marBottom w:val="0"/>
      <w:divBdr>
        <w:top w:val="none" w:sz="0" w:space="0" w:color="auto"/>
        <w:left w:val="none" w:sz="0" w:space="0" w:color="auto"/>
        <w:bottom w:val="none" w:sz="0" w:space="0" w:color="auto"/>
        <w:right w:val="none" w:sz="0" w:space="0" w:color="auto"/>
      </w:divBdr>
    </w:div>
    <w:div w:id="1464694619">
      <w:bodyDiv w:val="1"/>
      <w:marLeft w:val="0"/>
      <w:marRight w:val="0"/>
      <w:marTop w:val="0"/>
      <w:marBottom w:val="0"/>
      <w:divBdr>
        <w:top w:val="none" w:sz="0" w:space="0" w:color="auto"/>
        <w:left w:val="none" w:sz="0" w:space="0" w:color="auto"/>
        <w:bottom w:val="none" w:sz="0" w:space="0" w:color="auto"/>
        <w:right w:val="none" w:sz="0" w:space="0" w:color="auto"/>
      </w:divBdr>
    </w:div>
    <w:div w:id="1532062182">
      <w:bodyDiv w:val="1"/>
      <w:marLeft w:val="0"/>
      <w:marRight w:val="0"/>
      <w:marTop w:val="0"/>
      <w:marBottom w:val="0"/>
      <w:divBdr>
        <w:top w:val="none" w:sz="0" w:space="0" w:color="auto"/>
        <w:left w:val="none" w:sz="0" w:space="0" w:color="auto"/>
        <w:bottom w:val="none" w:sz="0" w:space="0" w:color="auto"/>
        <w:right w:val="none" w:sz="0" w:space="0" w:color="auto"/>
      </w:divBdr>
    </w:div>
    <w:div w:id="1718509717">
      <w:bodyDiv w:val="1"/>
      <w:marLeft w:val="0"/>
      <w:marRight w:val="0"/>
      <w:marTop w:val="0"/>
      <w:marBottom w:val="0"/>
      <w:divBdr>
        <w:top w:val="none" w:sz="0" w:space="0" w:color="auto"/>
        <w:left w:val="none" w:sz="0" w:space="0" w:color="auto"/>
        <w:bottom w:val="none" w:sz="0" w:space="0" w:color="auto"/>
        <w:right w:val="none" w:sz="0" w:space="0" w:color="auto"/>
      </w:divBdr>
    </w:div>
    <w:div w:id="1725522470">
      <w:bodyDiv w:val="1"/>
      <w:marLeft w:val="0"/>
      <w:marRight w:val="0"/>
      <w:marTop w:val="0"/>
      <w:marBottom w:val="0"/>
      <w:divBdr>
        <w:top w:val="none" w:sz="0" w:space="0" w:color="auto"/>
        <w:left w:val="none" w:sz="0" w:space="0" w:color="auto"/>
        <w:bottom w:val="none" w:sz="0" w:space="0" w:color="auto"/>
        <w:right w:val="none" w:sz="0" w:space="0" w:color="auto"/>
      </w:divBdr>
    </w:div>
    <w:div w:id="1743258991">
      <w:bodyDiv w:val="1"/>
      <w:marLeft w:val="0"/>
      <w:marRight w:val="0"/>
      <w:marTop w:val="0"/>
      <w:marBottom w:val="0"/>
      <w:divBdr>
        <w:top w:val="none" w:sz="0" w:space="0" w:color="auto"/>
        <w:left w:val="none" w:sz="0" w:space="0" w:color="auto"/>
        <w:bottom w:val="none" w:sz="0" w:space="0" w:color="auto"/>
        <w:right w:val="none" w:sz="0" w:space="0" w:color="auto"/>
      </w:divBdr>
    </w:div>
    <w:div w:id="176549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od@pw.edu.pl"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iod@pw.edu.pl" TargetMode="Externa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B2D5E-DC8B-4001-8A7A-05E1BD4F5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5385</Words>
  <Characters>32316</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Sosińska Magdalena</dc:creator>
  <cp:lastModifiedBy>Kiersz Agnieszka</cp:lastModifiedBy>
  <cp:revision>2</cp:revision>
  <cp:lastPrinted>2024-02-07T14:18:00Z</cp:lastPrinted>
  <dcterms:created xsi:type="dcterms:W3CDTF">2024-03-01T09:00:00Z</dcterms:created>
  <dcterms:modified xsi:type="dcterms:W3CDTF">2024-03-01T09:00:00Z</dcterms:modified>
</cp:coreProperties>
</file>