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57FF181B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1D7E7C3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F13DA9">
        <w:rPr>
          <w:rFonts w:ascii="Times New Roman" w:hAnsi="Times New Roman" w:cs="Times New Roman"/>
          <w:i/>
          <w:sz w:val="22"/>
          <w:szCs w:val="22"/>
        </w:rPr>
        <w:t xml:space="preserve"> 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4E433152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3DA9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29731038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3DA9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2C63B4D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3DA9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16AE917E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3DA9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0B43B03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3DA9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3477C7AC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D813932" w14:textId="606E6CE9" w:rsidR="00F13DA9" w:rsidRPr="00C01A47" w:rsidRDefault="00F13DA9" w:rsidP="00F13DA9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7</w:t>
      </w:r>
    </w:p>
    <w:p w14:paraId="717BFFAA" w14:textId="77777777" w:rsidR="00F13DA9" w:rsidRPr="00C01A47" w:rsidRDefault="00F13DA9" w:rsidP="00F13DA9">
      <w:pPr>
        <w:pStyle w:val="Zwykytekst1"/>
        <w:numPr>
          <w:ilvl w:val="0"/>
          <w:numId w:val="48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0C080E" w14:textId="77777777" w:rsidR="00F13DA9" w:rsidRPr="00C01A47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19DDF20" w14:textId="77777777" w:rsidR="00F13DA9" w:rsidRPr="00C01A47" w:rsidRDefault="00F13DA9" w:rsidP="00F13DA9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0858086" w14:textId="77777777" w:rsidR="00F13DA9" w:rsidRPr="00C01A47" w:rsidRDefault="00F13DA9" w:rsidP="00F13DA9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CA093D5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75435A9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49B61B9" w14:textId="77777777" w:rsidR="00F13DA9" w:rsidRPr="002A43D9" w:rsidRDefault="00F13DA9" w:rsidP="00F13DA9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800BB11" w14:textId="075516D1" w:rsidR="00F13DA9" w:rsidRDefault="00F13DA9" w:rsidP="00F13DA9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59002D" w14:textId="7F68BDA6" w:rsidR="00F13DA9" w:rsidRDefault="00F13DA9" w:rsidP="00F13DA9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4A64C0A" w14:textId="0B55CF68" w:rsidR="00F13DA9" w:rsidRPr="00C01A47" w:rsidRDefault="00F13DA9" w:rsidP="00F13DA9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8</w:t>
      </w:r>
    </w:p>
    <w:p w14:paraId="2AC019BD" w14:textId="77777777" w:rsidR="00F13DA9" w:rsidRPr="00C01A47" w:rsidRDefault="00F13DA9" w:rsidP="00F13DA9">
      <w:pPr>
        <w:pStyle w:val="Zwykytekst1"/>
        <w:numPr>
          <w:ilvl w:val="0"/>
          <w:numId w:val="49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6A8361D" w14:textId="77777777" w:rsidR="00F13DA9" w:rsidRPr="00C01A47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E30B0D5" w14:textId="77777777" w:rsidR="00F13DA9" w:rsidRPr="00C01A47" w:rsidRDefault="00F13DA9" w:rsidP="00F13DA9">
      <w:pPr>
        <w:pStyle w:val="Zwykytekst1"/>
        <w:numPr>
          <w:ilvl w:val="0"/>
          <w:numId w:val="4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CFC9AFE" w14:textId="77777777" w:rsidR="00F13DA9" w:rsidRPr="00C01A47" w:rsidRDefault="00F13DA9" w:rsidP="00F13DA9">
      <w:pPr>
        <w:pStyle w:val="Zwykytekst1"/>
        <w:numPr>
          <w:ilvl w:val="0"/>
          <w:numId w:val="4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1D2E448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28C681C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82DEBA" w14:textId="77777777" w:rsidR="00F13DA9" w:rsidRPr="002A43D9" w:rsidRDefault="00F13DA9" w:rsidP="00F13DA9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AA75645" w14:textId="7602829F" w:rsidR="00F13DA9" w:rsidRDefault="00F13DA9" w:rsidP="00F13DA9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95A16A8" w14:textId="7023FF79" w:rsidR="00F13DA9" w:rsidRDefault="00F13DA9" w:rsidP="00F13DA9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006A7F3" w14:textId="77777777" w:rsidR="00F13DA9" w:rsidRDefault="00F13DA9" w:rsidP="00F13DA9">
      <w:pPr>
        <w:ind w:left="426"/>
        <w:rPr>
          <w:b/>
          <w:bCs/>
          <w:sz w:val="22"/>
          <w:szCs w:val="22"/>
        </w:rPr>
      </w:pPr>
    </w:p>
    <w:p w14:paraId="73483AFC" w14:textId="366AF35B" w:rsidR="00F13DA9" w:rsidRPr="00C01A47" w:rsidRDefault="00F13DA9" w:rsidP="00F13DA9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9</w:t>
      </w:r>
    </w:p>
    <w:p w14:paraId="350BBD19" w14:textId="77777777" w:rsidR="00F13DA9" w:rsidRPr="00C01A47" w:rsidRDefault="00F13DA9" w:rsidP="00F13DA9">
      <w:pPr>
        <w:pStyle w:val="Zwykytekst1"/>
        <w:numPr>
          <w:ilvl w:val="0"/>
          <w:numId w:val="50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E62431F" w14:textId="77777777" w:rsidR="00F13DA9" w:rsidRPr="00C01A47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AB5CA56" w14:textId="77777777" w:rsidR="00F13DA9" w:rsidRPr="00C01A47" w:rsidRDefault="00F13DA9" w:rsidP="00F13DA9">
      <w:pPr>
        <w:pStyle w:val="Zwykytekst1"/>
        <w:numPr>
          <w:ilvl w:val="0"/>
          <w:numId w:val="5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B20296B" w14:textId="77777777" w:rsidR="00F13DA9" w:rsidRPr="00C01A47" w:rsidRDefault="00F13DA9" w:rsidP="00F13DA9">
      <w:pPr>
        <w:pStyle w:val="Zwykytekst1"/>
        <w:numPr>
          <w:ilvl w:val="0"/>
          <w:numId w:val="5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E1E874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9F8A46" w14:textId="77777777" w:rsidR="00F13DA9" w:rsidRDefault="00F13DA9" w:rsidP="00F13DA9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7887AFD" w14:textId="77777777" w:rsidR="00F13DA9" w:rsidRPr="002A43D9" w:rsidRDefault="00F13DA9" w:rsidP="00F13DA9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9E33AC3" w14:textId="77777777" w:rsidR="00F13DA9" w:rsidRPr="00C51290" w:rsidRDefault="00F13DA9" w:rsidP="00F13D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233EFBE" w14:textId="77777777" w:rsidR="00F13DA9" w:rsidRDefault="00F13DA9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5D29" w14:textId="77777777" w:rsidR="00D024E8" w:rsidRDefault="00D024E8">
      <w:r>
        <w:separator/>
      </w:r>
    </w:p>
  </w:endnote>
  <w:endnote w:type="continuationSeparator" w:id="0">
    <w:p w14:paraId="46836A13" w14:textId="77777777" w:rsidR="00D024E8" w:rsidRDefault="00D0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4D4" w14:textId="77777777" w:rsidR="00D024E8" w:rsidRDefault="00D024E8">
      <w:r>
        <w:separator/>
      </w:r>
    </w:p>
  </w:footnote>
  <w:footnote w:type="continuationSeparator" w:id="0">
    <w:p w14:paraId="4729EEDB" w14:textId="77777777" w:rsidR="00D024E8" w:rsidRDefault="00D0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EBE6E50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F13DA9">
      <w:rPr>
        <w:sz w:val="18"/>
        <w:szCs w:val="18"/>
        <w:lang w:val="pl-PL"/>
      </w:rPr>
      <w:t>60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51764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6344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503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1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80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4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3"/>
  </w:num>
  <w:num w:numId="5">
    <w:abstractNumId w:val="33"/>
  </w:num>
  <w:num w:numId="6">
    <w:abstractNumId w:val="87"/>
  </w:num>
  <w:num w:numId="7">
    <w:abstractNumId w:val="72"/>
  </w:num>
  <w:num w:numId="8">
    <w:abstractNumId w:val="52"/>
  </w:num>
  <w:num w:numId="9">
    <w:abstractNumId w:val="48"/>
  </w:num>
  <w:num w:numId="10">
    <w:abstractNumId w:val="53"/>
  </w:num>
  <w:num w:numId="11">
    <w:abstractNumId w:val="62"/>
  </w:num>
  <w:num w:numId="12">
    <w:abstractNumId w:val="77"/>
  </w:num>
  <w:num w:numId="13">
    <w:abstractNumId w:val="84"/>
  </w:num>
  <w:num w:numId="14">
    <w:abstractNumId w:val="67"/>
  </w:num>
  <w:num w:numId="15">
    <w:abstractNumId w:val="51"/>
  </w:num>
  <w:num w:numId="16">
    <w:abstractNumId w:val="57"/>
  </w:num>
  <w:num w:numId="17">
    <w:abstractNumId w:val="38"/>
  </w:num>
  <w:num w:numId="18">
    <w:abstractNumId w:val="65"/>
  </w:num>
  <w:num w:numId="19">
    <w:abstractNumId w:val="50"/>
  </w:num>
  <w:num w:numId="20">
    <w:abstractNumId w:val="78"/>
  </w:num>
  <w:num w:numId="21">
    <w:abstractNumId w:val="76"/>
  </w:num>
  <w:num w:numId="22">
    <w:abstractNumId w:val="58"/>
  </w:num>
  <w:num w:numId="23">
    <w:abstractNumId w:val="69"/>
  </w:num>
  <w:num w:numId="24">
    <w:abstractNumId w:val="49"/>
  </w:num>
  <w:num w:numId="25">
    <w:abstractNumId w:val="37"/>
  </w:num>
  <w:num w:numId="26">
    <w:abstractNumId w:val="71"/>
  </w:num>
  <w:num w:numId="27">
    <w:abstractNumId w:val="34"/>
  </w:num>
  <w:num w:numId="28">
    <w:abstractNumId w:val="68"/>
  </w:num>
  <w:num w:numId="29">
    <w:abstractNumId w:val="70"/>
  </w:num>
  <w:num w:numId="30">
    <w:abstractNumId w:val="35"/>
  </w:num>
  <w:num w:numId="31">
    <w:abstractNumId w:val="85"/>
  </w:num>
  <w:num w:numId="32">
    <w:abstractNumId w:val="82"/>
  </w:num>
  <w:num w:numId="33">
    <w:abstractNumId w:val="80"/>
  </w:num>
  <w:num w:numId="34">
    <w:abstractNumId w:val="47"/>
  </w:num>
  <w:num w:numId="35">
    <w:abstractNumId w:val="55"/>
  </w:num>
  <w:num w:numId="36">
    <w:abstractNumId w:val="56"/>
  </w:num>
  <w:num w:numId="37">
    <w:abstractNumId w:val="73"/>
  </w:num>
  <w:num w:numId="38">
    <w:abstractNumId w:val="66"/>
  </w:num>
  <w:num w:numId="39">
    <w:abstractNumId w:val="64"/>
  </w:num>
  <w:num w:numId="40">
    <w:abstractNumId w:val="44"/>
  </w:num>
  <w:num w:numId="41">
    <w:abstractNumId w:val="61"/>
  </w:num>
  <w:num w:numId="42">
    <w:abstractNumId w:val="54"/>
  </w:num>
  <w:num w:numId="43">
    <w:abstractNumId w:val="63"/>
  </w:num>
  <w:num w:numId="44">
    <w:abstractNumId w:val="74"/>
  </w:num>
  <w:num w:numId="45">
    <w:abstractNumId w:val="40"/>
  </w:num>
  <w:num w:numId="46">
    <w:abstractNumId w:val="46"/>
  </w:num>
  <w:num w:numId="47">
    <w:abstractNumId w:val="42"/>
  </w:num>
  <w:num w:numId="48">
    <w:abstractNumId w:val="43"/>
  </w:num>
  <w:num w:numId="49">
    <w:abstractNumId w:val="45"/>
  </w:num>
  <w:num w:numId="50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08D1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468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4A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644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732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615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4E8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3DA9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6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58</cp:revision>
  <cp:lastPrinted>2020-02-06T07:10:00Z</cp:lastPrinted>
  <dcterms:created xsi:type="dcterms:W3CDTF">2021-02-10T10:50:00Z</dcterms:created>
  <dcterms:modified xsi:type="dcterms:W3CDTF">2023-10-12T11:02:00Z</dcterms:modified>
</cp:coreProperties>
</file>