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40471213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F1E33">
        <w:rPr>
          <w:rFonts w:ascii="Fira Sans" w:hAnsi="Fira Sans"/>
          <w:noProof/>
          <w:sz w:val="22"/>
          <w:szCs w:val="22"/>
        </w:rPr>
        <w:t>01.08.2023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F2FA5AC" w14:textId="77777777" w:rsidR="004F3135" w:rsidRPr="004F3135" w:rsidRDefault="00EE4917" w:rsidP="004F3135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</w:rPr>
        <w:t xml:space="preserve">dotyczy: postępowania o udzielenie </w:t>
      </w:r>
      <w:r w:rsidRPr="004F3135">
        <w:rPr>
          <w:rFonts w:ascii="Fira Sans" w:hAnsi="Fira Sans"/>
          <w:b/>
          <w:sz w:val="22"/>
          <w:szCs w:val="22"/>
        </w:rPr>
        <w:t xml:space="preserve">zamówienia publicznego w trybie podstawowym bez negocjacji, pn.: </w:t>
      </w:r>
      <w:r w:rsidR="004F3135" w:rsidRPr="004F3135">
        <w:rPr>
          <w:rFonts w:ascii="Fira Sans" w:hAnsi="Fira Sans"/>
          <w:b/>
          <w:sz w:val="22"/>
          <w:szCs w:val="22"/>
        </w:rPr>
        <w:t xml:space="preserve">Dostawa materiałów zespalających i stabilizacji neurochirurgicznych </w:t>
      </w:r>
    </w:p>
    <w:p w14:paraId="7498CF46" w14:textId="61F3B091" w:rsidR="00E70BBD" w:rsidRDefault="004F3135" w:rsidP="004F3135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F3135">
        <w:rPr>
          <w:rFonts w:ascii="Fira Sans" w:hAnsi="Fira Sans"/>
          <w:b/>
          <w:sz w:val="22"/>
          <w:szCs w:val="22"/>
        </w:rPr>
        <w:t>– postępowanie nr 73/TP/2023</w:t>
      </w:r>
    </w:p>
    <w:p w14:paraId="69CEA374" w14:textId="77777777" w:rsidR="004F3135" w:rsidRPr="00B217B3" w:rsidRDefault="004F3135" w:rsidP="004F3135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5549729" w14:textId="6FE77118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F3135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4F3135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4F313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4F3135">
        <w:rPr>
          <w:rFonts w:ascii="Fira Sans" w:hAnsi="Fira Sans"/>
          <w:sz w:val="22"/>
          <w:szCs w:val="22"/>
        </w:rPr>
        <w:t>ustawy</w:t>
      </w:r>
      <w:r w:rsidR="00EE091B" w:rsidRPr="004F3135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4F3135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4F3135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4F3135">
        <w:rPr>
          <w:rFonts w:ascii="Fira Sans" w:hAnsi="Fira Sans"/>
          <w:sz w:val="22"/>
          <w:szCs w:val="22"/>
        </w:rPr>
        <w:t>dalej „Ustawa”</w:t>
      </w:r>
      <w:r w:rsidR="00D95164" w:rsidRPr="004F3135">
        <w:rPr>
          <w:rFonts w:ascii="Fira Sans" w:hAnsi="Fira Sans"/>
          <w:sz w:val="22"/>
          <w:szCs w:val="22"/>
        </w:rPr>
        <w:t>)</w:t>
      </w:r>
      <w:r w:rsidRPr="004F3135">
        <w:rPr>
          <w:rFonts w:ascii="Fira Sans" w:hAnsi="Fira Sans"/>
          <w:i/>
          <w:sz w:val="22"/>
          <w:szCs w:val="22"/>
        </w:rPr>
        <w:t xml:space="preserve"> </w:t>
      </w:r>
      <w:r w:rsidRPr="004F3135">
        <w:rPr>
          <w:rFonts w:ascii="Fira Sans" w:hAnsi="Fira Sans"/>
          <w:sz w:val="22"/>
          <w:szCs w:val="22"/>
        </w:rPr>
        <w:t xml:space="preserve">Zamawiający </w:t>
      </w:r>
      <w:r w:rsidR="00F73439" w:rsidRPr="004F3135">
        <w:rPr>
          <w:rFonts w:ascii="Fira Sans" w:hAnsi="Fira Sans"/>
          <w:sz w:val="22"/>
          <w:szCs w:val="22"/>
        </w:rPr>
        <w:t>udostępnia</w:t>
      </w:r>
      <w:r w:rsidRPr="004F3135">
        <w:rPr>
          <w:rFonts w:ascii="Fira Sans" w:hAnsi="Fira Sans"/>
          <w:sz w:val="22"/>
          <w:szCs w:val="22"/>
        </w:rPr>
        <w:t xml:space="preserve"> treść zapytań dotyczących zapisów specyfikacji warunków</w:t>
      </w:r>
      <w:r w:rsidRPr="00B217B3">
        <w:rPr>
          <w:rFonts w:ascii="Fira Sans" w:hAnsi="Fira Sans"/>
          <w:sz w:val="22"/>
          <w:szCs w:val="22"/>
        </w:rPr>
        <w:t xml:space="preserve">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3E6D821F" w14:textId="77777777" w:rsidR="008F1E33" w:rsidRPr="008F1E33" w:rsidRDefault="008F1E33" w:rsidP="008F1E3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F1E33">
        <w:rPr>
          <w:rFonts w:ascii="Fira Sans" w:hAnsi="Fira Sans"/>
          <w:bCs/>
          <w:iCs/>
          <w:sz w:val="22"/>
          <w:szCs w:val="22"/>
        </w:rPr>
        <w:t>Pytania dot. pakietu nr 2:</w:t>
      </w:r>
    </w:p>
    <w:p w14:paraId="754523B6" w14:textId="2BB57AAB" w:rsidR="004C046B" w:rsidRPr="008F1E33" w:rsidRDefault="008F1E33" w:rsidP="008F1E3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F1E33">
        <w:rPr>
          <w:rFonts w:ascii="Fira Sans" w:hAnsi="Fira Sans"/>
          <w:bCs/>
          <w:iCs/>
          <w:sz w:val="22"/>
          <w:szCs w:val="22"/>
        </w:rPr>
        <w:t xml:space="preserve">Czy Zamawiający dopuści klej tkankowy – 2 ml zestaw do przygotowania dwuskładnikowego fibrynowego kleju do tkanek. Składnik 1: koncentrat białek klejących, liofilizowany [fibrynogen ludzki 91mg/ml], do rozpuszczenia w roztworze </w:t>
      </w:r>
      <w:proofErr w:type="spellStart"/>
      <w:r w:rsidRPr="008F1E33">
        <w:rPr>
          <w:rFonts w:ascii="Fira Sans" w:hAnsi="Fira Sans"/>
          <w:bCs/>
          <w:iCs/>
          <w:sz w:val="22"/>
          <w:szCs w:val="22"/>
        </w:rPr>
        <w:t>aprotyniny</w:t>
      </w:r>
      <w:proofErr w:type="spellEnd"/>
      <w:r w:rsidRPr="008F1E33">
        <w:rPr>
          <w:rFonts w:ascii="Fira Sans" w:hAnsi="Fira Sans"/>
          <w:bCs/>
          <w:iCs/>
          <w:sz w:val="22"/>
          <w:szCs w:val="22"/>
        </w:rPr>
        <w:t xml:space="preserve"> [3000KIU/ml]. Składnik 2: Trombina 500 </w:t>
      </w:r>
      <w:proofErr w:type="spellStart"/>
      <w:r w:rsidRPr="008F1E33">
        <w:rPr>
          <w:rFonts w:ascii="Fira Sans" w:hAnsi="Fira Sans"/>
          <w:bCs/>
          <w:iCs/>
          <w:sz w:val="22"/>
          <w:szCs w:val="22"/>
        </w:rPr>
        <w:t>j.m</w:t>
      </w:r>
      <w:proofErr w:type="spellEnd"/>
      <w:r w:rsidRPr="008F1E33">
        <w:rPr>
          <w:rFonts w:ascii="Fira Sans" w:hAnsi="Fira Sans"/>
          <w:bCs/>
          <w:iCs/>
          <w:sz w:val="22"/>
          <w:szCs w:val="22"/>
        </w:rPr>
        <w:t>/ml . liofilizowana do rozpuszczenia w roztworze chlorku wapnia 40µmol/ml.</w:t>
      </w:r>
    </w:p>
    <w:p w14:paraId="7877F7B2" w14:textId="0682A89B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A24FC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5A9E5BD0" w14:textId="77777777" w:rsidR="008F1E33" w:rsidRPr="008F1E33" w:rsidRDefault="008F1E33" w:rsidP="008F1E33">
      <w:pPr>
        <w:spacing w:line="240" w:lineRule="atLeast"/>
        <w:rPr>
          <w:rFonts w:ascii="Fira Sans" w:hAnsi="Fira Sans"/>
          <w:sz w:val="22"/>
          <w:szCs w:val="22"/>
        </w:rPr>
      </w:pPr>
      <w:r w:rsidRPr="008F1E33">
        <w:rPr>
          <w:rFonts w:ascii="Fira Sans" w:hAnsi="Fira Sans"/>
          <w:sz w:val="22"/>
          <w:szCs w:val="22"/>
        </w:rPr>
        <w:t xml:space="preserve">Czy Zamawiający w zakresie pakietu nr 2, odstąpi od wymogu depozytu, na rzecz sukcesywnych dostaw do Zamawiającego. </w:t>
      </w:r>
    </w:p>
    <w:p w14:paraId="0835305A" w14:textId="77777777" w:rsidR="008F1E33" w:rsidRPr="008F1E33" w:rsidRDefault="008F1E33" w:rsidP="008F1E33">
      <w:pPr>
        <w:spacing w:line="240" w:lineRule="atLeast"/>
        <w:rPr>
          <w:rFonts w:ascii="Fira Sans" w:hAnsi="Fira Sans"/>
          <w:sz w:val="22"/>
          <w:szCs w:val="22"/>
        </w:rPr>
      </w:pPr>
      <w:r w:rsidRPr="008F1E33">
        <w:rPr>
          <w:rFonts w:ascii="Fira Sans" w:hAnsi="Fira Sans"/>
          <w:sz w:val="22"/>
          <w:szCs w:val="22"/>
        </w:rPr>
        <w:t xml:space="preserve">Depozyt czyli składowanie produktu leczniczego bez określenia własności produktu jest niczym innym jak obrotem hurtowym. Do prowadzenia obrotu hurtowego uprawnione są wyłącznie hurtownie farmaceutyczne. Dlatego też organizowanie depozytu w aptece szpitalnej byłoby naruszeniem z naszej strony ustawy Prawo Farmaceutyczne w zakresie obrotu (przekazalibyśmy produkt leczniczy do składowania u podmiotu nieuprawnionego do tego typu usługi) oraz wymagań Dobrych Praktyk Dystrybucyjnych. </w:t>
      </w:r>
    </w:p>
    <w:p w14:paraId="7B8CB4D9" w14:textId="77777777" w:rsidR="008F1E33" w:rsidRPr="008F1E33" w:rsidRDefault="008F1E33" w:rsidP="008F1E33">
      <w:pPr>
        <w:spacing w:line="240" w:lineRule="atLeast"/>
        <w:rPr>
          <w:rFonts w:ascii="Fira Sans" w:hAnsi="Fira Sans"/>
          <w:sz w:val="22"/>
          <w:szCs w:val="22"/>
        </w:rPr>
      </w:pPr>
      <w:r w:rsidRPr="008F1E33">
        <w:rPr>
          <w:rFonts w:ascii="Fira Sans" w:hAnsi="Fira Sans"/>
          <w:sz w:val="22"/>
          <w:szCs w:val="22"/>
        </w:rPr>
        <w:t xml:space="preserve">Prosimy się o przychylenie się do powyższej prośby i uwzględnienie proponowanych zmian w SIWZ, formularzu ofertowym oraz wzorze umowy. </w:t>
      </w:r>
    </w:p>
    <w:p w14:paraId="19AA9EDE" w14:textId="6A3CF564" w:rsidR="004A5AA1" w:rsidRPr="00B217B3" w:rsidRDefault="008F1E33" w:rsidP="008F1E33">
      <w:pPr>
        <w:spacing w:line="240" w:lineRule="atLeast"/>
        <w:rPr>
          <w:rFonts w:ascii="Fira Sans" w:hAnsi="Fira Sans"/>
          <w:sz w:val="22"/>
          <w:szCs w:val="22"/>
        </w:rPr>
      </w:pPr>
      <w:r w:rsidRPr="008F1E33">
        <w:rPr>
          <w:rFonts w:ascii="Fira Sans" w:hAnsi="Fira Sans"/>
          <w:sz w:val="22"/>
          <w:szCs w:val="22"/>
        </w:rPr>
        <w:t>Obowiązek depozytu spowoduje niemożliwość złożenia ofert przetargowych przez wykonawców (gdyż narusza to przepisy obowiązującego prawa).</w:t>
      </w:r>
    </w:p>
    <w:p w14:paraId="419D6DDC" w14:textId="58BD1ED4" w:rsidR="00A45294" w:rsidRDefault="00A45294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A24FC">
        <w:rPr>
          <w:rFonts w:ascii="Fira Sans" w:hAnsi="Fira Sans"/>
          <w:b/>
          <w:i/>
          <w:sz w:val="22"/>
          <w:szCs w:val="22"/>
        </w:rPr>
        <w:t xml:space="preserve"> Zamawiający wyraża zgodę na odstąpienie od wymogu depozytu w części nr 2.</w:t>
      </w:r>
      <w:r w:rsidR="002C5821">
        <w:rPr>
          <w:rFonts w:ascii="Fira Sans" w:hAnsi="Fira Sans"/>
          <w:b/>
          <w:i/>
          <w:sz w:val="22"/>
          <w:szCs w:val="22"/>
        </w:rPr>
        <w:t xml:space="preserve"> Zamawiający zmodyfikował Formularz asortymentowo-ilościowy w części nr 2. </w:t>
      </w:r>
      <w:r w:rsidR="002C5821">
        <w:rPr>
          <w:rFonts w:ascii="Fira Sans" w:hAnsi="Fira Sans"/>
          <w:b/>
          <w:i/>
          <w:sz w:val="22"/>
          <w:szCs w:val="22"/>
        </w:rPr>
        <w:br/>
      </w:r>
      <w:r w:rsidR="002C5821" w:rsidRPr="002C5821">
        <w:rPr>
          <w:rFonts w:ascii="Fira Sans" w:hAnsi="Fira Sans"/>
          <w:b/>
          <w:i/>
          <w:sz w:val="22"/>
          <w:szCs w:val="22"/>
        </w:rPr>
        <w:t xml:space="preserve">Konsekwencją powyższej </w:t>
      </w:r>
      <w:r w:rsidR="002C5821">
        <w:rPr>
          <w:rFonts w:ascii="Fira Sans" w:hAnsi="Fira Sans"/>
          <w:b/>
          <w:i/>
          <w:sz w:val="22"/>
          <w:szCs w:val="22"/>
        </w:rPr>
        <w:t>modyfikacji są zmiany wzoru umów.</w:t>
      </w:r>
    </w:p>
    <w:p w14:paraId="4CD464DB" w14:textId="77777777" w:rsidR="002C5821" w:rsidRDefault="002C5821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E21C3EE" w14:textId="77777777" w:rsidR="002C5821" w:rsidRDefault="002C5821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85DDEF0" w14:textId="77777777" w:rsidR="002C5821" w:rsidRDefault="002C5821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6F10CAF" w14:textId="77777777" w:rsidR="002C5821" w:rsidRDefault="002C5821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08FF2F0" w14:textId="77777777" w:rsidR="002C5821" w:rsidRDefault="002C5821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8CD9A4C" w14:textId="471B9AE0" w:rsidR="002C5821" w:rsidRPr="002C5821" w:rsidRDefault="002C5821" w:rsidP="004A5AA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C5821">
        <w:rPr>
          <w:rFonts w:ascii="Fira Sans" w:hAnsi="Fira Sans"/>
          <w:bCs/>
          <w:iCs/>
          <w:sz w:val="22"/>
          <w:szCs w:val="22"/>
        </w:rPr>
        <w:t>Załącznik</w:t>
      </w:r>
    </w:p>
    <w:p w14:paraId="7B9EE83A" w14:textId="6036713A" w:rsidR="002C5821" w:rsidRPr="002C5821" w:rsidRDefault="002C5821" w:rsidP="004A5AA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2C5821">
        <w:rPr>
          <w:rFonts w:ascii="Fira Sans" w:hAnsi="Fira Sans"/>
          <w:bCs/>
          <w:sz w:val="22"/>
          <w:szCs w:val="22"/>
        </w:rPr>
        <w:t xml:space="preserve">Załącznik nr 2 do IDW </w:t>
      </w:r>
      <w:r w:rsidRPr="002C5821">
        <w:rPr>
          <w:rFonts w:ascii="Fira Sans" w:hAnsi="Fira Sans"/>
          <w:bCs/>
          <w:sz w:val="22"/>
          <w:szCs w:val="22"/>
        </w:rPr>
        <w:t>FORMULARZ ASORTYMENTOWO-ILOŚCIOWY - CZĘŚĆ NR 2 po modyfikacji z dnia 01.08.2023r.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24FC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2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135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1E33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2226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7</cp:revision>
  <cp:lastPrinted>2020-12-08T10:06:00Z</cp:lastPrinted>
  <dcterms:created xsi:type="dcterms:W3CDTF">2023-01-10T11:30:00Z</dcterms:created>
  <dcterms:modified xsi:type="dcterms:W3CDTF">2023-08-01T06:40:00Z</dcterms:modified>
</cp:coreProperties>
</file>