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2CC63" w14:textId="50A8FB86" w:rsidR="00AE5663" w:rsidRDefault="00AE5663" w:rsidP="007228F2">
      <w:pPr>
        <w:pStyle w:val="Nagwek"/>
        <w:tabs>
          <w:tab w:val="clear" w:pos="4536"/>
          <w:tab w:val="clear" w:pos="9072"/>
          <w:tab w:val="left" w:pos="0"/>
        </w:tabs>
        <w:jc w:val="center"/>
        <w:rPr>
          <w:rFonts w:ascii="Open Sans" w:hAnsi="Open Sans" w:cs="Open Sans"/>
        </w:rPr>
      </w:pPr>
      <w:bookmarkStart w:id="0" w:name="_GoBack"/>
      <w:bookmarkEnd w:id="0"/>
    </w:p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C07BCC" w:rsidRPr="00B753E0" w14:paraId="1398977A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4E8" w14:textId="3964EECF" w:rsidR="00C07BCC" w:rsidRPr="00B753E0" w:rsidRDefault="00C07BCC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BCB" w14:textId="5C838294" w:rsidR="00C07BCC" w:rsidRPr="00B753E0" w:rsidRDefault="00C07BCC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........................................................................................................................*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6994755C" w:rsidR="00FA624A" w:rsidRPr="00473E1C" w:rsidRDefault="00473E1C" w:rsidP="00473E1C">
            <w:pPr>
              <w:jc w:val="center"/>
              <w:rPr>
                <w:rFonts w:ascii="Open Sans" w:hAnsi="Open Sans" w:cs="Open Sans"/>
                <w:b/>
              </w:rPr>
            </w:pPr>
            <w:r w:rsidRPr="00473E1C">
              <w:rPr>
                <w:rFonts w:ascii="Open Sans" w:hAnsi="Open Sans" w:cs="Open Sans"/>
                <w:b/>
              </w:rPr>
              <w:t xml:space="preserve">Rozbudowa układu drogowego Alei Grunwaldzkiej na odcinku od ul. Bitwy Oliwskiej do </w:t>
            </w:r>
            <w:r w:rsidRPr="00473E1C">
              <w:rPr>
                <w:rFonts w:ascii="Open Sans" w:hAnsi="Open Sans" w:cs="Open Sans"/>
                <w:b/>
              </w:rPr>
              <w:br/>
              <w:t>ul. Pomorskiej wraz z budową drogi rowerowej w ramach zadania: „Węzły integracyjne: Gdańsk Główny, Gdańsk Wrzeszcz oraz trasy dojazdowe do węzłów Pomorskiej Kolei Metropolitalnej i Szybkiej Kolei Miejskiej na terenie Gminy Miasta Gdańska.”</w:t>
            </w:r>
          </w:p>
        </w:tc>
      </w:tr>
    </w:tbl>
    <w:p w14:paraId="0FF2294C" w14:textId="5B94E77D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842B17" w:rsidRPr="00842B17" w14:paraId="1582723C" w14:textId="77777777" w:rsidTr="00473E1C">
        <w:trPr>
          <w:trHeight w:val="571"/>
        </w:trPr>
        <w:tc>
          <w:tcPr>
            <w:tcW w:w="4678" w:type="dxa"/>
            <w:vAlign w:val="center"/>
          </w:tcPr>
          <w:p w14:paraId="745F3D01" w14:textId="0C39B02F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 xml:space="preserve">Cena ofertowa </w:t>
            </w:r>
            <w:r w:rsidR="0083063C">
              <w:rPr>
                <w:rFonts w:ascii="Open Sans" w:hAnsi="Open Sans" w:cs="Open Sans"/>
              </w:rPr>
              <w:t>ogółem</w:t>
            </w:r>
          </w:p>
        </w:tc>
        <w:tc>
          <w:tcPr>
            <w:tcW w:w="5387" w:type="dxa"/>
            <w:vAlign w:val="bottom"/>
          </w:tcPr>
          <w:p w14:paraId="04B45736" w14:textId="77777777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>………………………………………………* zł brutto</w:t>
            </w:r>
          </w:p>
        </w:tc>
      </w:tr>
      <w:tr w:rsidR="00B753E0" w:rsidRPr="00B753E0" w14:paraId="20590FAB" w14:textId="77777777" w:rsidTr="00473E1C">
        <w:tblPrEx>
          <w:jc w:val="center"/>
          <w:tblInd w:w="0" w:type="dxa"/>
        </w:tblPrEx>
        <w:trPr>
          <w:cantSplit/>
          <w:trHeight w:val="51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4351C113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473E1C">
        <w:tblPrEx>
          <w:jc w:val="center"/>
          <w:tblInd w:w="0" w:type="dxa"/>
        </w:tblPrEx>
        <w:trPr>
          <w:cantSplit/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48045B08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473E1C">
        <w:tblPrEx>
          <w:jc w:val="center"/>
          <w:tblInd w:w="0" w:type="dxa"/>
        </w:tblPrEx>
        <w:trPr>
          <w:cantSplit/>
          <w:trHeight w:val="67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1381FD3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  <w:r w:rsidR="00A608B1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473E1C">
        <w:tblPrEx>
          <w:jc w:val="center"/>
          <w:tblInd w:w="0" w:type="dxa"/>
        </w:tblPrEx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473E1C">
        <w:tblPrEx>
          <w:jc w:val="center"/>
          <w:tblInd w:w="0" w:type="dxa"/>
        </w:tblPrEx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1D7ED72" w14:textId="16E72C8C" w:rsidR="00647FA4" w:rsidRDefault="00647FA4" w:rsidP="00A112DA">
      <w:pPr>
        <w:pStyle w:val="Akapitzlist"/>
        <w:widowControl/>
        <w:numPr>
          <w:ilvl w:val="0"/>
          <w:numId w:val="44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DA4A34B" w14:textId="7E948036" w:rsidR="0083063C" w:rsidRDefault="0083063C" w:rsidP="0083063C">
      <w:pPr>
        <w:widowControl/>
        <w:autoSpaceDE/>
        <w:adjustRightInd/>
        <w:spacing w:before="120" w:after="120" w:line="25" w:lineRule="atLeast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2207968C" w14:textId="77777777" w:rsidR="0083063C" w:rsidRPr="00D60D53" w:rsidRDefault="0083063C" w:rsidP="00D60D53">
      <w:pPr>
        <w:widowControl/>
        <w:autoSpaceDE/>
        <w:adjustRightInd/>
        <w:spacing w:before="120" w:after="120" w:line="25" w:lineRule="atLeast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03BD13F2" w14:textId="7B563C57" w:rsidR="00647FA4" w:rsidRDefault="00647FA4" w:rsidP="00A112DA">
      <w:pPr>
        <w:pStyle w:val="Akapitzlist"/>
        <w:widowControl/>
        <w:numPr>
          <w:ilvl w:val="0"/>
          <w:numId w:val="44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07B2E330" w14:textId="4C426DCB" w:rsidR="00647FA4" w:rsidRPr="00647FA4" w:rsidRDefault="00647FA4" w:rsidP="00A112DA">
      <w:pPr>
        <w:pStyle w:val="Akapitzlist"/>
        <w:numPr>
          <w:ilvl w:val="0"/>
          <w:numId w:val="44"/>
        </w:numPr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Oświadczamy, że wyżej podana cena </w:t>
      </w:r>
      <w:r w:rsidR="0083063C">
        <w:rPr>
          <w:rFonts w:ascii="Open Sans" w:hAnsi="Open Sans" w:cs="Open Sans"/>
          <w:sz w:val="18"/>
          <w:szCs w:val="18"/>
        </w:rPr>
        <w:t>ryczałtowa</w:t>
      </w:r>
      <w:r w:rsidRPr="00647FA4">
        <w:rPr>
          <w:rFonts w:ascii="Open Sans" w:hAnsi="Open Sans" w:cs="Open Sans"/>
          <w:sz w:val="18"/>
          <w:szCs w:val="18"/>
        </w:rPr>
        <w:t xml:space="preserve"> obejmuje realizację wszystkich zobowiązań wykonawcy opisanych w specyfikacji istotnych warunków zamówienia wraz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 xml:space="preserve">z załącznikami. </w:t>
      </w:r>
    </w:p>
    <w:p w14:paraId="74C26BB8" w14:textId="77777777" w:rsidR="00647FA4" w:rsidRPr="00647FA4" w:rsidRDefault="00647FA4" w:rsidP="00A112DA">
      <w:pPr>
        <w:widowControl/>
        <w:numPr>
          <w:ilvl w:val="0"/>
          <w:numId w:val="44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1AB7664" w14:textId="77777777" w:rsidR="00647FA4" w:rsidRPr="00647FA4" w:rsidRDefault="00647FA4" w:rsidP="00A112DA">
      <w:pPr>
        <w:widowControl/>
        <w:numPr>
          <w:ilvl w:val="0"/>
          <w:numId w:val="44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678ED1D3" w14:textId="77777777" w:rsidR="00647FA4" w:rsidRPr="00647FA4" w:rsidRDefault="00647FA4" w:rsidP="00A112DA">
      <w:pPr>
        <w:widowControl/>
        <w:numPr>
          <w:ilvl w:val="0"/>
          <w:numId w:val="44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6D146B7C" w14:textId="77777777" w:rsidR="00647FA4" w:rsidRPr="00647FA4" w:rsidRDefault="00647FA4" w:rsidP="00647FA4">
      <w:pPr>
        <w:ind w:left="567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647FA4">
        <w:rPr>
          <w:rFonts w:ascii="Open Sans" w:hAnsi="Open Sans" w:cs="Open Sans"/>
          <w:b/>
          <w:sz w:val="18"/>
          <w:szCs w:val="18"/>
        </w:rPr>
        <w:t>X</w:t>
      </w:r>
      <w:r w:rsidRPr="00647FA4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36C5A19" w14:textId="77777777" w:rsidR="00647FA4" w:rsidRPr="00647FA4" w:rsidRDefault="00647FA4" w:rsidP="00647FA4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Arial" w:hAnsi="Arial" w:cs="Arial"/>
          <w:sz w:val="18"/>
          <w:szCs w:val="18"/>
        </w:rPr>
        <w:t>□</w:t>
      </w:r>
      <w:r w:rsidRPr="00647FA4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2EC95A35" w14:textId="77777777" w:rsidR="00647FA4" w:rsidRPr="00647FA4" w:rsidRDefault="00647FA4" w:rsidP="00647FA4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Arial" w:hAnsi="Arial" w:cs="Arial"/>
          <w:sz w:val="18"/>
          <w:szCs w:val="18"/>
        </w:rPr>
        <w:t>□</w:t>
      </w:r>
      <w:r w:rsidRPr="00647FA4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</w:p>
    <w:p w14:paraId="7D967705" w14:textId="77777777" w:rsidR="00647FA4" w:rsidRPr="00647FA4" w:rsidRDefault="00647FA4" w:rsidP="00647FA4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060FDDF" w14:textId="77777777" w:rsidR="00647FA4" w:rsidRPr="00647FA4" w:rsidRDefault="00647FA4" w:rsidP="00647FA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_________________ zł netto**.</w:t>
      </w:r>
      <w:r w:rsidRPr="00647FA4">
        <w:rPr>
          <w:rFonts w:ascii="Open Sans" w:hAnsi="Open Sans" w:cs="Open Sans"/>
          <w:sz w:val="18"/>
          <w:szCs w:val="18"/>
        </w:rPr>
        <w:tab/>
      </w:r>
      <w:r w:rsidRPr="00647FA4">
        <w:rPr>
          <w:rFonts w:ascii="Open Sans" w:hAnsi="Open Sans" w:cs="Open Sans"/>
          <w:sz w:val="18"/>
          <w:szCs w:val="18"/>
        </w:rPr>
        <w:tab/>
      </w:r>
      <w:r w:rsidRPr="00647FA4">
        <w:rPr>
          <w:rFonts w:ascii="Open Sans" w:hAnsi="Open Sans" w:cs="Open Sans"/>
          <w:sz w:val="18"/>
          <w:szCs w:val="18"/>
        </w:rPr>
        <w:br/>
      </w:r>
      <w:r w:rsidRPr="00647FA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647FA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3F7FBA5" w14:textId="77777777" w:rsidR="00647FA4" w:rsidRPr="00647FA4" w:rsidRDefault="00647FA4" w:rsidP="00647FA4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B7DEC85" w14:textId="77777777" w:rsidR="00647FA4" w:rsidRPr="00647FA4" w:rsidRDefault="00647FA4" w:rsidP="00647FA4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7942B56" w14:textId="77777777" w:rsidR="00F41421" w:rsidRDefault="00F41421" w:rsidP="00647FA4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</w:p>
    <w:p w14:paraId="78E75C4A" w14:textId="60680343" w:rsidR="00647FA4" w:rsidRPr="00647FA4" w:rsidRDefault="00647FA4" w:rsidP="00D60D53">
      <w:pPr>
        <w:ind w:left="567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Oświadczam, że niewypełnienie oferty w zakresie pkt </w:t>
      </w:r>
      <w:r w:rsidR="00295CBC">
        <w:rPr>
          <w:rFonts w:ascii="Open Sans" w:hAnsi="Open Sans" w:cs="Open Sans"/>
          <w:sz w:val="18"/>
          <w:szCs w:val="18"/>
        </w:rPr>
        <w:t>6</w:t>
      </w:r>
      <w:r w:rsidR="00295CBC" w:rsidRPr="00647FA4"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>oznacza, że jej złożenie</w:t>
      </w:r>
      <w:r w:rsidR="00F41421"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>nie prowadzi do powstania obowiązku podatkowego po stronie zamawiającego.</w:t>
      </w:r>
    </w:p>
    <w:p w14:paraId="5ECC8901" w14:textId="77777777" w:rsidR="00647FA4" w:rsidRPr="00A77E8C" w:rsidRDefault="00647FA4" w:rsidP="00647FA4">
      <w:pPr>
        <w:ind w:left="1211" w:right="1"/>
        <w:jc w:val="both"/>
        <w:rPr>
          <w:rFonts w:ascii="Open Sans" w:hAnsi="Open Sans" w:cs="Open Sans"/>
        </w:rPr>
      </w:pPr>
    </w:p>
    <w:p w14:paraId="0B3E4BE8" w14:textId="77777777" w:rsidR="00647FA4" w:rsidRPr="00B753E0" w:rsidRDefault="00647FA4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F992ED9" w14:textId="77777777" w:rsidR="00473E1C" w:rsidRDefault="002B400A">
      <w:pPr>
        <w:widowControl/>
        <w:autoSpaceDE/>
        <w:autoSpaceDN/>
        <w:adjustRightInd/>
        <w:rPr>
          <w:rFonts w:ascii="Open Sans" w:hAnsi="Open Sans" w:cs="Open Sans"/>
        </w:rPr>
        <w:sectPr w:rsidR="00473E1C" w:rsidSect="00DA0285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992" w:bottom="1418" w:left="1418" w:header="0" w:footer="851" w:gutter="0"/>
          <w:cols w:space="708"/>
          <w:noEndnote/>
          <w:docGrid w:linePitch="360"/>
        </w:sectPr>
      </w:pPr>
      <w:r>
        <w:rPr>
          <w:rFonts w:ascii="Open Sans" w:hAnsi="Open Sans" w:cs="Open Sans"/>
        </w:rPr>
        <w:br w:type="page"/>
      </w:r>
    </w:p>
    <w:p w14:paraId="0D306413" w14:textId="593C4D8A" w:rsidR="00473E1C" w:rsidRPr="00473E1C" w:rsidRDefault="00473E1C" w:rsidP="00473E1C">
      <w:pPr>
        <w:widowControl/>
        <w:autoSpaceDE/>
        <w:autoSpaceDN/>
        <w:adjustRightInd/>
        <w:jc w:val="right"/>
        <w:rPr>
          <w:rFonts w:cs="Open Sans"/>
        </w:rPr>
      </w:pPr>
      <w:r>
        <w:rPr>
          <w:rFonts w:ascii="Open Sans" w:hAnsi="Open Sans" w:cs="Open Sans"/>
        </w:rPr>
        <w:lastRenderedPageBreak/>
        <w:t xml:space="preserve">Załącznik nr 3 </w:t>
      </w:r>
      <w:r w:rsidRPr="00CE714F">
        <w:rPr>
          <w:rFonts w:ascii="Open Sans" w:hAnsi="Open Sans" w:cs="Open Sans"/>
        </w:rPr>
        <w:t>do SIW</w:t>
      </w:r>
      <w:r>
        <w:rPr>
          <w:rFonts w:ascii="Open Sans" w:hAnsi="Open Sans" w:cs="Open Sans"/>
        </w:rPr>
        <w:t>Z</w:t>
      </w:r>
    </w:p>
    <w:p w14:paraId="147BDC69" w14:textId="77777777" w:rsidR="00473E1C" w:rsidRDefault="00473E1C" w:rsidP="00473E1C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</w:t>
      </w:r>
      <w:r>
        <w:rPr>
          <w:rFonts w:ascii="Open Sans" w:hAnsi="Open Sans" w:cs="Open Sans"/>
        </w:rPr>
        <w:t xml:space="preserve">Z ROBÓT BUDOWLANYCH </w:t>
      </w: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62"/>
        <w:gridCol w:w="3124"/>
        <w:gridCol w:w="1277"/>
        <w:gridCol w:w="1563"/>
        <w:gridCol w:w="1489"/>
        <w:gridCol w:w="2422"/>
      </w:tblGrid>
      <w:tr w:rsidR="00473E1C" w14:paraId="35232256" w14:textId="77777777" w:rsidTr="00AB4831">
        <w:trPr>
          <w:trHeight w:val="11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1C3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69D4" w14:textId="123A7895" w:rsidR="00473E1C" w:rsidRPr="00A44F7F" w:rsidRDefault="007B579B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Rodzaj robót</w:t>
            </w:r>
          </w:p>
          <w:p w14:paraId="510ACABF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44F7F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E56" w14:textId="77777777" w:rsidR="00473E1C" w:rsidRPr="002565F5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2B28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782B2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swoim zakresem </w:t>
            </w:r>
            <w:r w:rsidRPr="00782B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budowę lub przebudowę dr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ogi</w:t>
            </w:r>
            <w:r w:rsidRPr="00782B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lub dr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ogi rowerowej</w:t>
            </w:r>
            <w:r w:rsidRPr="00782B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o nawierzchni bitumicznej</w:t>
            </w:r>
            <w:r>
              <w:rPr>
                <w:rFonts w:ascii="Open Sans" w:hAnsi="Open Sans" w:cs="Open Sans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565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0C3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brutto w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988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44F7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198B770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44F7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2626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44F7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553E26FE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44F7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B809" w14:textId="77777777" w:rsidR="00473E1C" w:rsidRPr="00A44F7F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44F7F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473E1C" w14:paraId="2BAEA683" w14:textId="77777777" w:rsidTr="00AB4831">
        <w:trPr>
          <w:trHeight w:hRule="exact" w:val="10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1AC1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BF7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7201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0F2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2ED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DDC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20DD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E1C" w14:paraId="0B0F76BC" w14:textId="77777777" w:rsidTr="00AB4831">
        <w:trPr>
          <w:trHeight w:hRule="exact" w:val="8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C8A" w14:textId="77777777" w:rsidR="00473E1C" w:rsidRDefault="00473E1C" w:rsidP="00B5319B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8E0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50C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7E0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009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3EE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96C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E1C" w14:paraId="79E0CAFB" w14:textId="77777777" w:rsidTr="00AB4831">
        <w:trPr>
          <w:trHeight w:hRule="exact" w:val="9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D3F" w14:textId="77777777" w:rsidR="00473E1C" w:rsidRDefault="00473E1C" w:rsidP="00B5319B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0782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62D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EB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DA8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93E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6BD" w14:textId="77777777" w:rsidR="00473E1C" w:rsidRDefault="00473E1C" w:rsidP="00B53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FD7F5B8" w14:textId="77777777" w:rsidR="00473E1C" w:rsidRPr="00D41A1B" w:rsidRDefault="00473E1C" w:rsidP="00473E1C">
      <w:pPr>
        <w:spacing w:before="120" w:after="120"/>
        <w:jc w:val="both"/>
        <w:rPr>
          <w:rFonts w:ascii="Open Sans" w:hAnsi="Open Sans" w:cs="Open Sans"/>
          <w:snapToGrid w:val="0"/>
          <w:sz w:val="16"/>
          <w:szCs w:val="16"/>
        </w:rPr>
      </w:pPr>
      <w:r w:rsidRPr="00D41A1B">
        <w:rPr>
          <w:rFonts w:ascii="Open Sans" w:hAnsi="Open Sans" w:cs="Open Sans"/>
          <w:sz w:val="16"/>
          <w:szCs w:val="16"/>
        </w:rPr>
        <w:t>(</w:t>
      </w:r>
      <w:r w:rsidRPr="00D41A1B">
        <w:rPr>
          <w:rFonts w:ascii="Open Sans" w:hAnsi="Open Sans" w:cs="Open Sans"/>
          <w:iCs/>
          <w:spacing w:val="-6"/>
          <w:sz w:val="16"/>
          <w:szCs w:val="16"/>
        </w:rPr>
        <w:t>*</w:t>
      </w:r>
      <w:r w:rsidRPr="00D41A1B">
        <w:rPr>
          <w:rFonts w:ascii="Open Sans" w:hAnsi="Open Sans" w:cs="Open Sans"/>
          <w:sz w:val="16"/>
          <w:szCs w:val="16"/>
        </w:rPr>
        <w:t>) niepotrzebne skreślić</w:t>
      </w:r>
    </w:p>
    <w:p w14:paraId="5AFA7B78" w14:textId="77777777" w:rsidR="00473E1C" w:rsidRPr="00E97CAF" w:rsidRDefault="00473E1C" w:rsidP="00473E1C">
      <w:pPr>
        <w:spacing w:before="120" w:after="120"/>
        <w:jc w:val="both"/>
        <w:rPr>
          <w:rFonts w:ascii="Open Sans" w:hAnsi="Open Sans" w:cs="Open Sans"/>
        </w:rPr>
      </w:pPr>
      <w:r w:rsidRPr="00E97CA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73E1C" w:rsidRPr="00E84076" w14:paraId="61E40F76" w14:textId="77777777" w:rsidTr="00B5319B">
        <w:trPr>
          <w:cantSplit/>
          <w:trHeight w:val="110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C73" w14:textId="77777777" w:rsidR="00473E1C" w:rsidRPr="00282831" w:rsidRDefault="00473E1C" w:rsidP="00B5319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A9BFA29" w14:textId="77777777" w:rsidR="00473E1C" w:rsidRPr="00282831" w:rsidRDefault="00473E1C" w:rsidP="00B5319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BD54" w14:textId="77777777" w:rsidR="00473E1C" w:rsidRPr="00282831" w:rsidRDefault="00473E1C" w:rsidP="00B5319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5321ACE" w14:textId="77777777" w:rsidR="00473E1C" w:rsidRDefault="00473E1C" w:rsidP="00473E1C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6E3B0AC1" w14:textId="77777777" w:rsidR="00473E1C" w:rsidRDefault="00473E1C" w:rsidP="00473E1C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6A18779C" w14:textId="77777777" w:rsidR="00473E1C" w:rsidRDefault="00473E1C" w:rsidP="00473E1C">
      <w:pPr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b/>
          <w:i/>
        </w:rPr>
        <w:t>(</w:t>
      </w:r>
      <w:r w:rsidRPr="00B753E0">
        <w:rPr>
          <w:rFonts w:ascii="Open Sans" w:hAnsi="Open Sans" w:cs="Open Sans"/>
          <w:b/>
          <w:i/>
        </w:rPr>
        <w:t>Uwaga! Wymagany kwalifikowany podpis elektroniczny)</w:t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43AD1C50" w14:textId="79779AD2" w:rsidR="00473E1C" w:rsidRDefault="00473E1C">
      <w:pPr>
        <w:widowControl/>
        <w:autoSpaceDE/>
        <w:autoSpaceDN/>
        <w:adjustRightInd/>
        <w:rPr>
          <w:rFonts w:ascii="Open Sans" w:hAnsi="Open Sans" w:cs="Open Sans"/>
        </w:rPr>
        <w:sectPr w:rsidR="00473E1C" w:rsidSect="00473E1C">
          <w:pgSz w:w="16840" w:h="11907" w:orient="landscape" w:code="9"/>
          <w:pgMar w:top="1418" w:right="1418" w:bottom="850" w:left="1418" w:header="0" w:footer="851" w:gutter="0"/>
          <w:cols w:space="708"/>
          <w:noEndnote/>
          <w:docGrid w:linePitch="360"/>
        </w:sectPr>
      </w:pPr>
    </w:p>
    <w:p w14:paraId="39E90C7B" w14:textId="2CAEA999" w:rsidR="001E1CFA" w:rsidRDefault="001E1CFA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3CE5436" w14:textId="164754E1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1939048" w14:textId="2512EAB5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152FFC94" w14:textId="6CF9739C" w:rsidR="003B0C52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2693"/>
        <w:gridCol w:w="3686"/>
      </w:tblGrid>
      <w:tr w:rsidR="002D03D3" w:rsidRPr="00E84076" w14:paraId="24B69FD5" w14:textId="77777777" w:rsidTr="002D03D3">
        <w:trPr>
          <w:trHeight w:val="1096"/>
        </w:trPr>
        <w:tc>
          <w:tcPr>
            <w:tcW w:w="709" w:type="dxa"/>
            <w:vAlign w:val="center"/>
          </w:tcPr>
          <w:p w14:paraId="123F6C7C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6319310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6E38143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0E2C6D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686" w:type="dxa"/>
            <w:vAlign w:val="center"/>
          </w:tcPr>
          <w:p w14:paraId="46F4498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D03D3" w:rsidRPr="00E84076" w14:paraId="2FBDD320" w14:textId="77777777" w:rsidTr="002D03D3">
        <w:trPr>
          <w:trHeight w:hRule="exact" w:val="2833"/>
        </w:trPr>
        <w:tc>
          <w:tcPr>
            <w:tcW w:w="709" w:type="dxa"/>
            <w:vAlign w:val="center"/>
          </w:tcPr>
          <w:p w14:paraId="0D1E80A7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63A4B13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5F11E2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B3E0038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649B1425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drogowej</w:t>
            </w:r>
          </w:p>
        </w:tc>
        <w:tc>
          <w:tcPr>
            <w:tcW w:w="3686" w:type="dxa"/>
            <w:vAlign w:val="center"/>
          </w:tcPr>
          <w:p w14:paraId="2C60CB4D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864061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04B68C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7FF060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D986C02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B74344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405B646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2E5D4C" w14:textId="77777777" w:rsidR="002D03D3" w:rsidRPr="008B5544" w:rsidRDefault="002D03D3" w:rsidP="00E42AA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544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4BD261EB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24415C3F" w14:textId="12EA67D1" w:rsidR="00AC073F" w:rsidRPr="00282831" w:rsidRDefault="00E90017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7A7C9CA6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927C40" w14:textId="6830AD2A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4A744829" w14:textId="77777777" w:rsidR="00AC073F" w:rsidRPr="00064A26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064A26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23B5651D" w14:textId="6A013737" w:rsidR="00AC073F" w:rsidRPr="00064A26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064A26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telekomunikacyjnych</w:t>
            </w:r>
          </w:p>
        </w:tc>
        <w:tc>
          <w:tcPr>
            <w:tcW w:w="3686" w:type="dxa"/>
            <w:vAlign w:val="center"/>
          </w:tcPr>
          <w:p w14:paraId="7B35198C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F2202BA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16CF5E9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C6C38C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CAB1B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1106C48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E16E5D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F7C4138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F4D66A" w14:textId="6CDEF28F" w:rsidR="00AC073F" w:rsidRPr="008B5544" w:rsidRDefault="00AC073F" w:rsidP="00AC073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544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140F0B68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04D49B1F" w14:textId="42F99C15" w:rsidR="00AC073F" w:rsidRDefault="00E90017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B4FB718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1750BA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6C3014D1" w14:textId="2E701793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FF92FC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EB6A344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cieplnych, wentylacyjnych, gazowych, wodociągowych</w:t>
            </w:r>
          </w:p>
          <w:p w14:paraId="0B9B94EF" w14:textId="7FA239BF" w:rsidR="00AC073F" w:rsidRPr="00AC073F" w:rsidRDefault="00AC073F" w:rsidP="00AC073F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3686" w:type="dxa"/>
            <w:vAlign w:val="center"/>
          </w:tcPr>
          <w:p w14:paraId="3B5CB75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F2214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59F4769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27757C1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76E3E1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519E73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538794A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92121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AD43CD" w14:textId="08CC6F66" w:rsidR="00AC073F" w:rsidRPr="008B5544" w:rsidRDefault="00AC073F" w:rsidP="00AC073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544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610B55D1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2CA1A1B6" w14:textId="129F4461" w:rsidR="00AC073F" w:rsidRDefault="00E90017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FC5A054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A48EDB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23094752" w14:textId="1D452AC9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01CDA9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02AC4">
              <w:rPr>
                <w:rFonts w:ascii="Open Sans" w:hAnsi="Open Sans" w:cs="Open Sans"/>
                <w:sz w:val="18"/>
                <w:szCs w:val="18"/>
              </w:rPr>
              <w:t xml:space="preserve">prawnienia </w:t>
            </w:r>
            <w:r>
              <w:rPr>
                <w:rFonts w:ascii="Open Sans" w:hAnsi="Open Sans" w:cs="Open Sans"/>
                <w:sz w:val="18"/>
                <w:szCs w:val="18"/>
              </w:rPr>
              <w:t>budowlane</w:t>
            </w:r>
          </w:p>
          <w:p w14:paraId="7E3BA10F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elektrycznych</w:t>
            </w:r>
          </w:p>
          <w:p w14:paraId="509EC664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3686" w:type="dxa"/>
            <w:vAlign w:val="center"/>
          </w:tcPr>
          <w:p w14:paraId="762DD399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71B9CA7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955871C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12D323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DEC10D0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44DFB8A" w14:textId="77777777" w:rsidR="00AC073F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EB7C044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57B019" w14:textId="77777777" w:rsidR="00AC073F" w:rsidRPr="008B5544" w:rsidRDefault="00AC073F" w:rsidP="00AC073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544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</w:tr>
    </w:tbl>
    <w:p w14:paraId="0C40772D" w14:textId="2028B6DE" w:rsidR="003B0C52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E9E21BD" w14:textId="77777777" w:rsidR="003B0C52" w:rsidRPr="00B753E0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23567C01" w:rsidR="00FA624A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389DA63" w14:textId="77777777" w:rsidR="00E90017" w:rsidRPr="00E90017" w:rsidRDefault="00E90017" w:rsidP="00E90017">
      <w:pPr>
        <w:jc w:val="center"/>
        <w:rPr>
          <w:rFonts w:ascii="Open Sans" w:hAnsi="Open Sans" w:cs="Open Sans"/>
          <w:b/>
          <w:sz w:val="22"/>
          <w:szCs w:val="22"/>
        </w:rPr>
      </w:pPr>
      <w:r w:rsidRPr="00E90017">
        <w:rPr>
          <w:rFonts w:ascii="Open Sans" w:hAnsi="Open Sans" w:cs="Open Sans"/>
          <w:b/>
          <w:sz w:val="22"/>
          <w:szCs w:val="22"/>
        </w:rPr>
        <w:t xml:space="preserve">Rozbudowa układu drogowego Alei Grunwaldzkiej na odcinku od ul. Bitwy Oliwskiej do </w:t>
      </w:r>
      <w:r w:rsidRPr="00E90017">
        <w:rPr>
          <w:rFonts w:ascii="Open Sans" w:hAnsi="Open Sans" w:cs="Open Sans"/>
          <w:b/>
          <w:sz w:val="22"/>
          <w:szCs w:val="22"/>
        </w:rPr>
        <w:br/>
        <w:t>ul. Pomorskiej wraz z budową drogi rowerowej w ramach zadania: „Węzły integracyjne: Gdańsk Główny, Gdańsk Wrzeszcz oraz trasy dojazdowe do węzłów Pomorskiej Kolei Metropolitalnej i Szybkiej Kolei Miejskiej na terenie Gminy Miasta Gdańska.”</w:t>
      </w:r>
    </w:p>
    <w:p w14:paraId="0A8BFB5C" w14:textId="77777777" w:rsidR="00E90017" w:rsidRPr="00001151" w:rsidRDefault="00E90017" w:rsidP="00E90017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47DFE610" w14:textId="77777777" w:rsidR="00E90017" w:rsidRPr="00B753E0" w:rsidRDefault="00E90017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6BEEF650" w:rsidR="00FA624A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4CD1006" w14:textId="77777777" w:rsidR="00E90017" w:rsidRPr="00E90017" w:rsidRDefault="00E90017" w:rsidP="00E90017">
      <w:pPr>
        <w:jc w:val="center"/>
        <w:rPr>
          <w:rFonts w:ascii="Open Sans" w:hAnsi="Open Sans" w:cs="Open Sans"/>
          <w:b/>
          <w:sz w:val="22"/>
          <w:szCs w:val="22"/>
        </w:rPr>
      </w:pPr>
      <w:r w:rsidRPr="00E90017">
        <w:rPr>
          <w:rFonts w:ascii="Open Sans" w:hAnsi="Open Sans" w:cs="Open Sans"/>
          <w:b/>
          <w:sz w:val="22"/>
          <w:szCs w:val="22"/>
        </w:rPr>
        <w:t xml:space="preserve">Rozbudowa układu drogowego Alei Grunwaldzkiej na odcinku od ul. Bitwy Oliwskiej do </w:t>
      </w:r>
      <w:r w:rsidRPr="00E90017">
        <w:rPr>
          <w:rFonts w:ascii="Open Sans" w:hAnsi="Open Sans" w:cs="Open Sans"/>
          <w:b/>
          <w:sz w:val="22"/>
          <w:szCs w:val="22"/>
        </w:rPr>
        <w:br/>
        <w:t>ul. Pomorskiej wraz z budową drogi rowerowej w ramach zadania: „Węzły integracyjne: Gdańsk Główny, Gdańsk Wrzeszcz oraz trasy dojazdowe do węzłów Pomorskiej Kolei Metropolitalnej i Szybkiej Kolei Miejskiej na terenie Gminy Miasta Gdańska.”</w:t>
      </w:r>
    </w:p>
    <w:p w14:paraId="227416CC" w14:textId="77777777" w:rsidR="00001151" w:rsidRPr="00001151" w:rsidRDefault="00001151" w:rsidP="00001151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761F9092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7251DD">
        <w:rPr>
          <w:rFonts w:ascii="Open Sans" w:hAnsi="Open Sans" w:cs="Open Sans"/>
          <w:sz w:val="22"/>
          <w:szCs w:val="22"/>
        </w:rPr>
        <w:t xml:space="preserve">7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232D816A" w:rsidR="00FA624A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8780C6" w14:textId="77777777" w:rsidR="00E90017" w:rsidRPr="00E90017" w:rsidRDefault="00E90017" w:rsidP="00E90017">
      <w:pPr>
        <w:jc w:val="center"/>
        <w:rPr>
          <w:rFonts w:ascii="Open Sans" w:hAnsi="Open Sans" w:cs="Open Sans"/>
          <w:b/>
          <w:sz w:val="22"/>
          <w:szCs w:val="22"/>
        </w:rPr>
      </w:pPr>
      <w:r w:rsidRPr="00E90017">
        <w:rPr>
          <w:rFonts w:ascii="Open Sans" w:hAnsi="Open Sans" w:cs="Open Sans"/>
          <w:b/>
          <w:sz w:val="22"/>
          <w:szCs w:val="22"/>
        </w:rPr>
        <w:t xml:space="preserve">Rozbudowa układu drogowego Alei Grunwaldzkiej na odcinku od ul. Bitwy Oliwskiej do </w:t>
      </w:r>
      <w:r w:rsidRPr="00E90017">
        <w:rPr>
          <w:rFonts w:ascii="Open Sans" w:hAnsi="Open Sans" w:cs="Open Sans"/>
          <w:b/>
          <w:sz w:val="22"/>
          <w:szCs w:val="22"/>
        </w:rPr>
        <w:br/>
        <w:t>ul. Pomorskiej wraz z budową drogi rowerowej w ramach zadania: „Węzły integracyjne: Gdańsk Główny, Gdańsk Wrzeszcz oraz trasy dojazdowe do węzłów Pomorskiej Kolei Metropolitalnej i Szybkiej Kolei Miejskiej na terenie Gminy Miasta Gdańska.”</w:t>
      </w:r>
    </w:p>
    <w:p w14:paraId="7163EA0B" w14:textId="77777777" w:rsidR="00E90017" w:rsidRPr="00001151" w:rsidRDefault="00E90017" w:rsidP="00E90017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23CA7216" w14:textId="77777777" w:rsidR="00E90017" w:rsidRPr="00B753E0" w:rsidRDefault="00E90017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2116981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>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6AB6556C" w14:textId="77777777" w:rsidR="00E90017" w:rsidRPr="00E90017" w:rsidRDefault="00E90017" w:rsidP="00E90017">
      <w:pPr>
        <w:jc w:val="center"/>
        <w:rPr>
          <w:rFonts w:ascii="Open Sans" w:hAnsi="Open Sans" w:cs="Open Sans"/>
          <w:b/>
          <w:sz w:val="22"/>
          <w:szCs w:val="22"/>
        </w:rPr>
      </w:pPr>
      <w:r w:rsidRPr="00E90017">
        <w:rPr>
          <w:rFonts w:ascii="Open Sans" w:hAnsi="Open Sans" w:cs="Open Sans"/>
          <w:b/>
          <w:sz w:val="22"/>
          <w:szCs w:val="22"/>
        </w:rPr>
        <w:t xml:space="preserve">Rozbudowa układu drogowego Alei Grunwaldzkiej na odcinku od ul. Bitwy Oliwskiej do </w:t>
      </w:r>
      <w:r w:rsidRPr="00E90017">
        <w:rPr>
          <w:rFonts w:ascii="Open Sans" w:hAnsi="Open Sans" w:cs="Open Sans"/>
          <w:b/>
          <w:sz w:val="22"/>
          <w:szCs w:val="22"/>
        </w:rPr>
        <w:br/>
        <w:t>ul. Pomorskiej wraz z budową drogi rowerowej w ramach zadania: „Węzły integracyjne: Gdańsk Główny, Gdańsk Wrzeszcz oraz trasy dojazdowe do węzłów Pomorskiej Kolei Metropolitalnej i Szybkiej Kolei Miejskiej na terenie Gminy Miasta Gdańska.”</w:t>
      </w:r>
    </w:p>
    <w:p w14:paraId="6FF80126" w14:textId="77777777" w:rsidR="00E90017" w:rsidRPr="00001151" w:rsidRDefault="00E90017" w:rsidP="00E90017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7AD57A00" w14:textId="77777777" w:rsidR="00E90017" w:rsidRDefault="00E90017" w:rsidP="00FA624A">
      <w:pPr>
        <w:spacing w:before="120" w:after="120"/>
        <w:jc w:val="both"/>
        <w:rPr>
          <w:rFonts w:ascii="Open Sans" w:hAnsi="Open Sans" w:cs="Open Sans"/>
        </w:rPr>
      </w:pPr>
    </w:p>
    <w:p w14:paraId="0E2D633B" w14:textId="740DF5A4" w:rsidR="00FA624A" w:rsidRPr="00B753E0" w:rsidRDefault="00FA624A" w:rsidP="00A112DA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A112DA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A112DA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A112DA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A112DA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A112DA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A112DA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A112DA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A112DA">
      <w:pPr>
        <w:numPr>
          <w:ilvl w:val="0"/>
          <w:numId w:val="38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753E0">
        <w:rPr>
          <w:rFonts w:ascii="Open Sans" w:hAnsi="Open Sans" w:cs="Open Sans"/>
          <w:i/>
        </w:rPr>
        <w:t>Pzp</w:t>
      </w:r>
      <w:proofErr w:type="spellEnd"/>
      <w:r w:rsidRPr="00B753E0">
        <w:rPr>
          <w:rFonts w:ascii="Open Sans" w:hAnsi="Open Sans" w:cs="Open Sans"/>
          <w:i/>
        </w:rPr>
        <w:t>.</w:t>
      </w:r>
    </w:p>
    <w:p w14:paraId="073DA9E1" w14:textId="77777777" w:rsidR="00FA624A" w:rsidRPr="00B753E0" w:rsidRDefault="00FA624A" w:rsidP="00A112DA">
      <w:pPr>
        <w:numPr>
          <w:ilvl w:val="0"/>
          <w:numId w:val="38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A112DA">
      <w:pPr>
        <w:pStyle w:val="Kolorowalistaakcent11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A112DA">
      <w:pPr>
        <w:pStyle w:val="Kolorowalistaakcent11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A112DA">
      <w:pPr>
        <w:pStyle w:val="Kolorowalistaakcent11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A112DA">
      <w:pPr>
        <w:pStyle w:val="Kolorowalistaakcent11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772FC343" w14:textId="77777777" w:rsidR="00E90017" w:rsidRPr="00E90017" w:rsidRDefault="00E90017" w:rsidP="00E90017">
      <w:pPr>
        <w:jc w:val="center"/>
        <w:rPr>
          <w:rFonts w:ascii="Open Sans" w:hAnsi="Open Sans" w:cs="Open Sans"/>
          <w:b/>
          <w:sz w:val="22"/>
          <w:szCs w:val="22"/>
        </w:rPr>
      </w:pPr>
      <w:r w:rsidRPr="00E90017">
        <w:rPr>
          <w:rFonts w:ascii="Open Sans" w:hAnsi="Open Sans" w:cs="Open Sans"/>
          <w:b/>
          <w:sz w:val="22"/>
          <w:szCs w:val="22"/>
        </w:rPr>
        <w:t xml:space="preserve">Rozbudowa układu drogowego Alei Grunwaldzkiej na odcinku od ul. Bitwy Oliwskiej do </w:t>
      </w:r>
      <w:r w:rsidRPr="00E90017">
        <w:rPr>
          <w:rFonts w:ascii="Open Sans" w:hAnsi="Open Sans" w:cs="Open Sans"/>
          <w:b/>
          <w:sz w:val="22"/>
          <w:szCs w:val="22"/>
        </w:rPr>
        <w:br/>
        <w:t>ul. Pomorskiej wraz z budową drogi rowerowej w ramach zadania: „Węzły integracyjne: Gdańsk Główny, Gdańsk Wrzeszcz oraz trasy dojazdowe do węzłów Pomorskiej Kolei Metropolitalnej i Szybkiej Kolei Miejskiej na terenie Gminy Miasta Gdańska.”</w:t>
      </w:r>
    </w:p>
    <w:p w14:paraId="7E62E429" w14:textId="77777777" w:rsidR="00E90017" w:rsidRPr="00001151" w:rsidRDefault="00E90017" w:rsidP="00E90017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77FA9603" w14:textId="32D7FECB" w:rsidR="00FA624A" w:rsidRPr="00B753E0" w:rsidRDefault="00E90017" w:rsidP="00E90017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A112DA">
      <w:pPr>
        <w:pStyle w:val="pkt"/>
        <w:numPr>
          <w:ilvl w:val="1"/>
          <w:numId w:val="4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A112DA">
      <w:pPr>
        <w:pStyle w:val="pkt"/>
        <w:numPr>
          <w:ilvl w:val="1"/>
          <w:numId w:val="4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A112DA">
      <w:pPr>
        <w:pStyle w:val="pkt"/>
        <w:numPr>
          <w:ilvl w:val="1"/>
          <w:numId w:val="4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A112DA">
      <w:pPr>
        <w:pStyle w:val="pkt"/>
        <w:numPr>
          <w:ilvl w:val="1"/>
          <w:numId w:val="4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A112DA">
      <w:pPr>
        <w:pStyle w:val="pkt"/>
        <w:numPr>
          <w:ilvl w:val="1"/>
          <w:numId w:val="4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473E1C">
      <w:pgSz w:w="11907" w:h="16840" w:code="9"/>
      <w:pgMar w:top="1418" w:right="850" w:bottom="1418" w:left="1418" w:header="0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671D" w14:textId="77777777" w:rsidR="00E90A98" w:rsidRDefault="00E90A98">
      <w:r>
        <w:separator/>
      </w:r>
    </w:p>
  </w:endnote>
  <w:endnote w:type="continuationSeparator" w:id="0">
    <w:p w14:paraId="0CD5D500" w14:textId="77777777" w:rsidR="00E90A98" w:rsidRDefault="00E90A98">
      <w:r>
        <w:continuationSeparator/>
      </w:r>
    </w:p>
  </w:endnote>
  <w:endnote w:type="continuationNotice" w:id="1">
    <w:p w14:paraId="2CDE103B" w14:textId="77777777" w:rsidR="00E90A98" w:rsidRDefault="00E9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E81EA4" w:rsidRDefault="00E81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E81EA4" w:rsidRDefault="00E81E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E81EA4" w:rsidRPr="002508A2" w:rsidRDefault="00E81EA4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E81EA4" w:rsidRPr="002508A2" w:rsidRDefault="00E81EA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E81EA4" w:rsidRDefault="00E81EA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E81EA4" w:rsidRPr="00F36FEF" w:rsidRDefault="00E81EA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E81EA4" w:rsidRDefault="00E81EA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E81EA4" w:rsidRDefault="00E81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B691" w14:textId="77777777" w:rsidR="00E90A98" w:rsidRDefault="00E90A98">
      <w:r>
        <w:separator/>
      </w:r>
    </w:p>
  </w:footnote>
  <w:footnote w:type="continuationSeparator" w:id="0">
    <w:p w14:paraId="64E10B96" w14:textId="77777777" w:rsidR="00E90A98" w:rsidRDefault="00E90A98">
      <w:r>
        <w:continuationSeparator/>
      </w:r>
    </w:p>
  </w:footnote>
  <w:footnote w:type="continuationNotice" w:id="1">
    <w:p w14:paraId="45430986" w14:textId="77777777" w:rsidR="00E90A98" w:rsidRDefault="00E9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E81EA4" w:rsidRDefault="00E81E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E81EA4" w:rsidRDefault="00E81EA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E81EA4" w:rsidRPr="00587948" w14:paraId="081F2047" w14:textId="77777777" w:rsidTr="003B0C52">
      <w:trPr>
        <w:trHeight w:val="68"/>
        <w:tblCellSpacing w:w="0" w:type="dxa"/>
      </w:trPr>
      <w:tc>
        <w:tcPr>
          <w:tcW w:w="0" w:type="auto"/>
          <w:vAlign w:val="center"/>
          <w:hideMark/>
        </w:tcPr>
        <w:p w14:paraId="02620721" w14:textId="77777777" w:rsidR="00E81EA4" w:rsidRPr="00587948" w:rsidRDefault="00E81EA4" w:rsidP="00587948">
          <w:pPr>
            <w:pStyle w:val="Nagwek"/>
            <w:tabs>
              <w:tab w:val="left" w:pos="5025"/>
            </w:tabs>
            <w:rPr>
              <w:rFonts w:ascii="Open Sans" w:hAnsi="Open Sans" w:cs="Open Sans"/>
            </w:rPr>
          </w:pPr>
          <w:bookmarkStart w:id="1" w:name="_Hlk31964163"/>
          <w:bookmarkStart w:id="2" w:name="_Hlk31964164"/>
        </w:p>
      </w:tc>
    </w:tr>
  </w:tbl>
  <w:p w14:paraId="62F65595" w14:textId="1B7B296B" w:rsidR="00A8291A" w:rsidRDefault="00532880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3" w:name="_Hlk28846101"/>
    <w:bookmarkStart w:id="4" w:name="_Hlk28846102"/>
    <w:bookmarkStart w:id="5" w:name="_Hlk28846103"/>
    <w:bookmarkStart w:id="6" w:name="_Hlk28846104"/>
    <w:r w:rsidRPr="00AF6292">
      <w:rPr>
        <w:rFonts w:ascii="Open Sans" w:hAnsi="Open Sans" w:cs="Open Sans"/>
        <w:noProof/>
      </w:rPr>
      <w:drawing>
        <wp:inline distT="0" distB="0" distL="0" distR="0" wp14:anchorId="1B4B636F" wp14:editId="36325618">
          <wp:extent cx="5759450" cy="617220"/>
          <wp:effectExtent l="0" t="0" r="0" b="0"/>
          <wp:docPr id="1" name="Obraz 1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</w:p>
  <w:p w14:paraId="14088345" w14:textId="1A91668E" w:rsidR="00E81EA4" w:rsidRDefault="00CB623C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7" w:name="_Hlk38966452"/>
    <w:r>
      <w:rPr>
        <w:rFonts w:ascii="Open Sans" w:hAnsi="Open Sans" w:cs="Open Sans"/>
        <w:lang w:val="pl-PL"/>
      </w:rPr>
      <w:t>75</w:t>
    </w:r>
    <w:r w:rsidR="00E81EA4">
      <w:rPr>
        <w:rFonts w:ascii="Open Sans" w:hAnsi="Open Sans" w:cs="Open Sans"/>
        <w:lang w:val="pl-PL"/>
      </w:rPr>
      <w:t>/</w:t>
    </w:r>
    <w:r w:rsidR="00E81EA4" w:rsidRPr="00D60D53">
      <w:rPr>
        <w:rFonts w:ascii="Open Sans" w:hAnsi="Open Sans" w:cs="Open Sans"/>
        <w:lang w:val="pl-PL"/>
      </w:rPr>
      <w:t>BZP-U</w:t>
    </w:r>
    <w:r w:rsidR="00E81EA4">
      <w:rPr>
        <w:rFonts w:ascii="Open Sans" w:hAnsi="Open Sans" w:cs="Open Sans"/>
        <w:lang w:val="pl-PL"/>
      </w:rPr>
      <w:t>.</w:t>
    </w:r>
    <w:r w:rsidR="00E81EA4" w:rsidRPr="00D60D53">
      <w:rPr>
        <w:rFonts w:ascii="Open Sans" w:hAnsi="Open Sans" w:cs="Open Sans"/>
        <w:lang w:val="pl-PL"/>
      </w:rPr>
      <w:t>500</w:t>
    </w:r>
    <w:r w:rsidR="00E81EA4">
      <w:rPr>
        <w:rFonts w:ascii="Open Sans" w:hAnsi="Open Sans" w:cs="Open Sans"/>
        <w:lang w:val="pl-PL"/>
      </w:rPr>
      <w:t>.</w:t>
    </w:r>
    <w:r>
      <w:rPr>
        <w:rFonts w:ascii="Open Sans" w:hAnsi="Open Sans" w:cs="Open Sans"/>
        <w:lang w:val="pl-PL"/>
      </w:rPr>
      <w:t>37</w:t>
    </w:r>
    <w:r w:rsidR="00E81EA4">
      <w:rPr>
        <w:rFonts w:ascii="Open Sans" w:hAnsi="Open Sans" w:cs="Open Sans"/>
        <w:lang w:val="pl-PL"/>
      </w:rPr>
      <w:t>.</w:t>
    </w:r>
    <w:r w:rsidR="00E81EA4" w:rsidRPr="00D60D53">
      <w:rPr>
        <w:rFonts w:ascii="Open Sans" w:hAnsi="Open Sans" w:cs="Open Sans"/>
        <w:lang w:val="pl-PL"/>
      </w:rPr>
      <w:t>2020</w:t>
    </w:r>
    <w:r w:rsidR="00E81EA4">
      <w:rPr>
        <w:rFonts w:ascii="Open Sans" w:hAnsi="Open Sans" w:cs="Open Sans"/>
        <w:lang w:val="pl-PL"/>
      </w:rPr>
      <w:t>/</w:t>
    </w:r>
    <w:r w:rsidR="00E81EA4" w:rsidRPr="00D60D53">
      <w:rPr>
        <w:rFonts w:ascii="Open Sans" w:hAnsi="Open Sans" w:cs="Open Sans"/>
        <w:lang w:val="pl-PL"/>
      </w:rPr>
      <w:t>MK</w:t>
    </w:r>
  </w:p>
  <w:bookmarkEnd w:id="7"/>
  <w:p w14:paraId="26646E20" w14:textId="77777777" w:rsidR="00E81EA4" w:rsidRPr="00587948" w:rsidRDefault="00E81EA4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1359E2"/>
    <w:multiLevelType w:val="hybridMultilevel"/>
    <w:tmpl w:val="E3387C40"/>
    <w:lvl w:ilvl="0" w:tplc="7B06FE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205385"/>
    <w:multiLevelType w:val="multilevel"/>
    <w:tmpl w:val="05306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2141"/>
    <w:multiLevelType w:val="hybridMultilevel"/>
    <w:tmpl w:val="006EC748"/>
    <w:lvl w:ilvl="0" w:tplc="F9A83D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01AC1"/>
    <w:multiLevelType w:val="multilevel"/>
    <w:tmpl w:val="407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F082D"/>
    <w:multiLevelType w:val="multilevel"/>
    <w:tmpl w:val="97786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405A1"/>
    <w:multiLevelType w:val="hybridMultilevel"/>
    <w:tmpl w:val="9256897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66A8A56A">
      <w:start w:val="7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3CE96973"/>
    <w:multiLevelType w:val="hybridMultilevel"/>
    <w:tmpl w:val="593E1BF8"/>
    <w:lvl w:ilvl="0" w:tplc="09C4076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66A8A56A">
      <w:start w:val="7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568623B8"/>
    <w:multiLevelType w:val="hybridMultilevel"/>
    <w:tmpl w:val="E89E99D0"/>
    <w:lvl w:ilvl="0" w:tplc="7B9C7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61787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2521E33"/>
    <w:multiLevelType w:val="hybridMultilevel"/>
    <w:tmpl w:val="5BFC6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0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60"/>
  </w:num>
  <w:num w:numId="3">
    <w:abstractNumId w:val="52"/>
  </w:num>
  <w:num w:numId="4">
    <w:abstractNumId w:val="24"/>
  </w:num>
  <w:num w:numId="5">
    <w:abstractNumId w:val="54"/>
  </w:num>
  <w:num w:numId="6">
    <w:abstractNumId w:val="18"/>
  </w:num>
  <w:num w:numId="7">
    <w:abstractNumId w:val="40"/>
  </w:num>
  <w:num w:numId="8">
    <w:abstractNumId w:val="36"/>
  </w:num>
  <w:num w:numId="9">
    <w:abstractNumId w:val="55"/>
  </w:num>
  <w:num w:numId="10">
    <w:abstractNumId w:val="23"/>
  </w:num>
  <w:num w:numId="11">
    <w:abstractNumId w:val="15"/>
  </w:num>
  <w:num w:numId="12">
    <w:abstractNumId w:val="11"/>
  </w:num>
  <w:num w:numId="13">
    <w:abstractNumId w:val="13"/>
  </w:num>
  <w:num w:numId="14">
    <w:abstractNumId w:val="27"/>
  </w:num>
  <w:num w:numId="15">
    <w:abstractNumId w:val="14"/>
  </w:num>
  <w:num w:numId="16">
    <w:abstractNumId w:val="39"/>
  </w:num>
  <w:num w:numId="17">
    <w:abstractNumId w:val="38"/>
  </w:num>
  <w:num w:numId="18">
    <w:abstractNumId w:val="44"/>
  </w:num>
  <w:num w:numId="19">
    <w:abstractNumId w:val="42"/>
  </w:num>
  <w:num w:numId="20">
    <w:abstractNumId w:val="53"/>
  </w:num>
  <w:num w:numId="21">
    <w:abstractNumId w:val="56"/>
  </w:num>
  <w:num w:numId="22">
    <w:abstractNumId w:val="16"/>
  </w:num>
  <w:num w:numId="23">
    <w:abstractNumId w:val="50"/>
  </w:num>
  <w:num w:numId="24">
    <w:abstractNumId w:val="37"/>
  </w:num>
  <w:num w:numId="25">
    <w:abstractNumId w:val="31"/>
  </w:num>
  <w:num w:numId="26">
    <w:abstractNumId w:val="57"/>
  </w:num>
  <w:num w:numId="27">
    <w:abstractNumId w:val="59"/>
  </w:num>
  <w:num w:numId="28">
    <w:abstractNumId w:val="41"/>
  </w:num>
  <w:num w:numId="29">
    <w:abstractNumId w:val="19"/>
  </w:num>
  <w:num w:numId="30">
    <w:abstractNumId w:val="17"/>
  </w:num>
  <w:num w:numId="31">
    <w:abstractNumId w:val="48"/>
  </w:num>
  <w:num w:numId="32">
    <w:abstractNumId w:val="26"/>
  </w:num>
  <w:num w:numId="33">
    <w:abstractNumId w:val="3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6"/>
  </w:num>
  <w:num w:numId="43">
    <w:abstractNumId w:val="12"/>
  </w:num>
  <w:num w:numId="44">
    <w:abstractNumId w:val="49"/>
  </w:num>
  <w:num w:numId="45">
    <w:abstractNumId w:val="35"/>
  </w:num>
  <w:num w:numId="46">
    <w:abstractNumId w:val="47"/>
  </w:num>
  <w:num w:numId="47">
    <w:abstractNumId w:val="45"/>
  </w:num>
  <w:num w:numId="48">
    <w:abstractNumId w:val="21"/>
  </w:num>
  <w:num w:numId="49">
    <w:abstractNumId w:val="25"/>
  </w:num>
  <w:num w:numId="50">
    <w:abstractNumId w:val="34"/>
  </w:num>
  <w:num w:numId="51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1FB0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8BC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A26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2A10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47A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8C7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514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87F5F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4A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113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290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9D8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AB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4FC1"/>
    <w:rsid w:val="002152BB"/>
    <w:rsid w:val="002152D0"/>
    <w:rsid w:val="0021532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4FDE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D8E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960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CBC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EB3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286"/>
    <w:rsid w:val="002C74A8"/>
    <w:rsid w:val="002C7C65"/>
    <w:rsid w:val="002D02FE"/>
    <w:rsid w:val="002D03D3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8A6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3BB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08B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4E5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05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085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C52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9D7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A56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926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3F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17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9E6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E1C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1D1E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4DE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BDB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087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8BF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95F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2880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93A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0D2A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0EEC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3FEA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1FF4"/>
    <w:rsid w:val="005C2020"/>
    <w:rsid w:val="005C25B7"/>
    <w:rsid w:val="005C274D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185"/>
    <w:rsid w:val="005D02EA"/>
    <w:rsid w:val="005D03DE"/>
    <w:rsid w:val="005D0B32"/>
    <w:rsid w:val="005D0D45"/>
    <w:rsid w:val="005D0D60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486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324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913"/>
    <w:rsid w:val="00646DBD"/>
    <w:rsid w:val="00647098"/>
    <w:rsid w:val="006475A7"/>
    <w:rsid w:val="006475F4"/>
    <w:rsid w:val="00647D2C"/>
    <w:rsid w:val="00647EF0"/>
    <w:rsid w:val="00647F0E"/>
    <w:rsid w:val="00647FA4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18B0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20A"/>
    <w:rsid w:val="006614D6"/>
    <w:rsid w:val="00661A64"/>
    <w:rsid w:val="00661DC8"/>
    <w:rsid w:val="0066230B"/>
    <w:rsid w:val="006623B0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2FE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40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4CB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DA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4F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01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750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551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6BD"/>
    <w:rsid w:val="007108C5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8F2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1DD"/>
    <w:rsid w:val="007258F0"/>
    <w:rsid w:val="007259EB"/>
    <w:rsid w:val="00725E9F"/>
    <w:rsid w:val="007260B0"/>
    <w:rsid w:val="007260C8"/>
    <w:rsid w:val="007261D7"/>
    <w:rsid w:val="007262F7"/>
    <w:rsid w:val="00726824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771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39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2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A89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183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2FBE"/>
    <w:rsid w:val="00793426"/>
    <w:rsid w:val="007935E4"/>
    <w:rsid w:val="007936DC"/>
    <w:rsid w:val="007939D7"/>
    <w:rsid w:val="00793BE0"/>
    <w:rsid w:val="00793D47"/>
    <w:rsid w:val="00794821"/>
    <w:rsid w:val="00794875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1D81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0E5B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79B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958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E9F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A79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63C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2F70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0B9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5D0B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AA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79E"/>
    <w:rsid w:val="0088480A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1A54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3E04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544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306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8F"/>
    <w:rsid w:val="008E40F7"/>
    <w:rsid w:val="008E42C7"/>
    <w:rsid w:val="008E4428"/>
    <w:rsid w:val="008E461F"/>
    <w:rsid w:val="008E473D"/>
    <w:rsid w:val="008E4A03"/>
    <w:rsid w:val="008E4B19"/>
    <w:rsid w:val="008E4B4D"/>
    <w:rsid w:val="008E4D02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0E53"/>
    <w:rsid w:val="008F1213"/>
    <w:rsid w:val="008F1A20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6D13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5F4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C64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C91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09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0F8F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4B9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69"/>
    <w:rsid w:val="00A10E81"/>
    <w:rsid w:val="00A1124B"/>
    <w:rsid w:val="00A112DA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1AC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17FA4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427C"/>
    <w:rsid w:val="00A34361"/>
    <w:rsid w:val="00A34CC6"/>
    <w:rsid w:val="00A34DF9"/>
    <w:rsid w:val="00A352BF"/>
    <w:rsid w:val="00A3578A"/>
    <w:rsid w:val="00A35A35"/>
    <w:rsid w:val="00A35D10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5F4"/>
    <w:rsid w:val="00A44B10"/>
    <w:rsid w:val="00A44B35"/>
    <w:rsid w:val="00A44C0C"/>
    <w:rsid w:val="00A4504C"/>
    <w:rsid w:val="00A4509A"/>
    <w:rsid w:val="00A4517D"/>
    <w:rsid w:val="00A45A3B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1E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1A4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91A"/>
    <w:rsid w:val="00A82C0E"/>
    <w:rsid w:val="00A82DC4"/>
    <w:rsid w:val="00A8302D"/>
    <w:rsid w:val="00A830F0"/>
    <w:rsid w:val="00A83533"/>
    <w:rsid w:val="00A836CC"/>
    <w:rsid w:val="00A83F7E"/>
    <w:rsid w:val="00A843CF"/>
    <w:rsid w:val="00A8453E"/>
    <w:rsid w:val="00A84766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08D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831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73F"/>
    <w:rsid w:val="00AC0832"/>
    <w:rsid w:val="00AC0D2A"/>
    <w:rsid w:val="00AC0D36"/>
    <w:rsid w:val="00AC147E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50F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7EC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3E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8B2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19B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889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6D4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2F4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4D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BCC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4C9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94C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4F2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6A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C59"/>
    <w:rsid w:val="00C85D49"/>
    <w:rsid w:val="00C85ECE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6F5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5A8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23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8C2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DD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D53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0B8"/>
    <w:rsid w:val="00D832FA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49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03E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285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D8C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6D68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3F1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3E51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6A3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1DD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AA1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238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159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3AB"/>
    <w:rsid w:val="00E675A5"/>
    <w:rsid w:val="00E6788F"/>
    <w:rsid w:val="00E678A7"/>
    <w:rsid w:val="00E67CD8"/>
    <w:rsid w:val="00E67E5D"/>
    <w:rsid w:val="00E67EB4"/>
    <w:rsid w:val="00E70A03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A4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017"/>
    <w:rsid w:val="00E90292"/>
    <w:rsid w:val="00E904F2"/>
    <w:rsid w:val="00E90A98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0B87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B7A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AE5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3F97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E66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BF8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A2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421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B8A"/>
    <w:rsid w:val="00F56D3C"/>
    <w:rsid w:val="00F56EDA"/>
    <w:rsid w:val="00F57079"/>
    <w:rsid w:val="00F5729D"/>
    <w:rsid w:val="00F577C5"/>
    <w:rsid w:val="00F57A00"/>
    <w:rsid w:val="00F57ED8"/>
    <w:rsid w:val="00F60193"/>
    <w:rsid w:val="00F6029B"/>
    <w:rsid w:val="00F6035A"/>
    <w:rsid w:val="00F61014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20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6F12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6AC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216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D88A071A-907B-44AB-A5BD-524A34D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44D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2996-0898-4BFC-9179-A5BA6198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BD477-9A30-4404-A024-F74E5C38B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96A3E-6506-485A-91D3-62E525B12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84E73-85C4-4717-A5E2-F5EF29CE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2145</Words>
  <Characters>12871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14987</CharactersWithSpaces>
  <SharedDoc>false</SharedDoc>
  <HLinks>
    <vt:vector size="12" baseType="variant">
      <vt:variant>
        <vt:i4>3211279</vt:i4>
      </vt:variant>
      <vt:variant>
        <vt:i4>3</vt:i4>
      </vt:variant>
      <vt:variant>
        <vt:i4>0</vt:i4>
      </vt:variant>
      <vt:variant>
        <vt:i4>5</vt:i4>
      </vt:variant>
      <vt:variant>
        <vt:lpwstr>mailto:iod.drmg@gdansk.gda.pl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Kamiński Marek</cp:lastModifiedBy>
  <cp:revision>2</cp:revision>
  <cp:lastPrinted>2020-01-09T21:02:00Z</cp:lastPrinted>
  <dcterms:created xsi:type="dcterms:W3CDTF">2020-06-24T06:41:00Z</dcterms:created>
  <dcterms:modified xsi:type="dcterms:W3CDTF">2020-06-24T06:41:00Z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