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BE9D" w14:textId="078BB0D5" w:rsidR="00BA06F4" w:rsidRPr="00BA06F4" w:rsidRDefault="004A393D" w:rsidP="00BA06F4">
      <w:pPr>
        <w:suppressAutoHyphens/>
        <w:jc w:val="center"/>
        <w:rPr>
          <w:rFonts w:eastAsia="Andale Sans UI"/>
          <w:b/>
          <w:bCs/>
          <w:kern w:val="2"/>
          <w:sz w:val="22"/>
          <w:szCs w:val="22"/>
          <w:lang w:eastAsia="zh-CN" w:bidi="en-US"/>
        </w:rPr>
      </w:pPr>
      <w:r w:rsidRPr="00BA06F4">
        <w:rPr>
          <w:rFonts w:ascii="Calibri" w:eastAsia="TeXGyrePagella" w:hAnsi="Calibri" w:cs="Arial"/>
          <w:b/>
          <w:bCs/>
          <w:noProof/>
          <w:kern w:val="3"/>
          <w:sz w:val="22"/>
          <w:szCs w:val="22"/>
        </w:rPr>
        <w:drawing>
          <wp:anchor distT="0" distB="0" distL="114300" distR="114300" simplePos="0" relativeHeight="251659264" behindDoc="1" locked="0" layoutInCell="1" allowOverlap="1" wp14:anchorId="02E5F1A7" wp14:editId="6BEDA750">
            <wp:simplePos x="0" y="0"/>
            <wp:positionH relativeFrom="page">
              <wp:posOffset>635</wp:posOffset>
            </wp:positionH>
            <wp:positionV relativeFrom="page">
              <wp:posOffset>-253829</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A06F4" w:rsidRPr="00BA06F4">
        <w:rPr>
          <w:rFonts w:eastAsia="Andale Sans UI"/>
          <w:b/>
          <w:bCs/>
          <w:kern w:val="2"/>
          <w:sz w:val="22"/>
          <w:szCs w:val="22"/>
          <w:lang w:eastAsia="zh-CN" w:bidi="en-US"/>
        </w:rPr>
        <w:t>GMINA PSARY</w:t>
      </w:r>
    </w:p>
    <w:p w14:paraId="1CB663CE" w14:textId="154F6D17" w:rsidR="00BA06F4" w:rsidRPr="00BA06F4" w:rsidRDefault="00BA06F4" w:rsidP="00BA06F4">
      <w:pPr>
        <w:suppressAutoHyphens/>
        <w:jc w:val="center"/>
        <w:rPr>
          <w:sz w:val="22"/>
          <w:szCs w:val="22"/>
        </w:rPr>
      </w:pPr>
      <w:r w:rsidRPr="00BA06F4">
        <w:rPr>
          <w:rFonts w:eastAsia="Andale Sans UI"/>
          <w:b/>
          <w:bCs/>
          <w:sz w:val="22"/>
          <w:szCs w:val="22"/>
          <w:lang w:bidi="en-US"/>
        </w:rPr>
        <w:t>42-512 Psary</w:t>
      </w:r>
    </w:p>
    <w:p w14:paraId="1C1F965A"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ul. Malinowicka 4</w:t>
      </w:r>
    </w:p>
    <w:p w14:paraId="02D7BD3C" w14:textId="1544A866" w:rsidR="00BA06F4" w:rsidRPr="00BA06F4" w:rsidRDefault="00BA06F4" w:rsidP="000C2B79">
      <w:pPr>
        <w:suppressAutoHyphens/>
        <w:ind w:left="1560"/>
        <w:jc w:val="center"/>
        <w:rPr>
          <w:sz w:val="22"/>
          <w:szCs w:val="22"/>
        </w:rPr>
      </w:pPr>
      <w:r w:rsidRPr="00BA06F4">
        <w:rPr>
          <w:rFonts w:eastAsia="Andale Sans UI"/>
          <w:b/>
          <w:bCs/>
          <w:sz w:val="22"/>
          <w:szCs w:val="22"/>
          <w:lang w:bidi="en-US"/>
        </w:rPr>
        <w:t>woj. Śląskie</w:t>
      </w:r>
    </w:p>
    <w:p w14:paraId="298365AA" w14:textId="7ECFDE2F" w:rsidR="00BA06F4" w:rsidRPr="00BA06F4" w:rsidRDefault="00BA06F4" w:rsidP="00BA06F4">
      <w:pPr>
        <w:suppressAutoHyphens/>
        <w:jc w:val="center"/>
        <w:rPr>
          <w:sz w:val="22"/>
          <w:szCs w:val="22"/>
        </w:rPr>
      </w:pPr>
      <w:r w:rsidRPr="00BA06F4">
        <w:rPr>
          <w:rFonts w:eastAsia="Andale Sans UI"/>
          <w:sz w:val="22"/>
          <w:szCs w:val="22"/>
          <w:lang w:bidi="en-US"/>
        </w:rPr>
        <w:t xml:space="preserve">Regon: 276258167,     </w:t>
      </w:r>
    </w:p>
    <w:p w14:paraId="30DFED73" w14:textId="77777777" w:rsidR="00BA06F4" w:rsidRPr="00BA06F4" w:rsidRDefault="00BA06F4" w:rsidP="00BA06F4">
      <w:pPr>
        <w:suppressAutoHyphens/>
        <w:jc w:val="center"/>
        <w:rPr>
          <w:sz w:val="22"/>
          <w:szCs w:val="22"/>
        </w:rPr>
      </w:pPr>
      <w:r w:rsidRPr="00BA06F4">
        <w:rPr>
          <w:rFonts w:eastAsia="Andale Sans UI"/>
          <w:sz w:val="22"/>
          <w:szCs w:val="22"/>
          <w:lang w:bidi="en-US"/>
        </w:rPr>
        <w:t>NIP:  625-244-67-73</w:t>
      </w:r>
    </w:p>
    <w:p w14:paraId="19A51239"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Tel. 32 294 49 21 </w:t>
      </w:r>
    </w:p>
    <w:p w14:paraId="6CB8C615" w14:textId="77777777" w:rsidR="00BA06F4" w:rsidRPr="00BA06F4" w:rsidRDefault="00BA06F4" w:rsidP="00BA06F4">
      <w:pPr>
        <w:suppressAutoHyphens/>
        <w:ind w:right="28"/>
        <w:jc w:val="center"/>
        <w:rPr>
          <w:strike/>
          <w:lang w:val="en-US"/>
        </w:rPr>
      </w:pPr>
      <w:r w:rsidRPr="00BA06F4">
        <w:rPr>
          <w:rFonts w:eastAsia="Andale Sans UI" w:cs="Arial"/>
          <w:b/>
          <w:color w:val="0000FF"/>
          <w:sz w:val="22"/>
          <w:szCs w:val="22"/>
          <w:u w:val="single"/>
          <w:lang w:val="en-US" w:bidi="en-US"/>
        </w:rPr>
        <w:t xml:space="preserve">e-mail: </w:t>
      </w:r>
      <w:hyperlink r:id="rId9">
        <w:r w:rsidRPr="00BA06F4">
          <w:rPr>
            <w:rFonts w:eastAsia="Andale Sans UI" w:cs="Arial"/>
            <w:b/>
            <w:color w:val="0000FF"/>
            <w:sz w:val="22"/>
            <w:szCs w:val="22"/>
            <w:u w:val="single"/>
            <w:lang w:val="en-US" w:bidi="en-US"/>
          </w:rPr>
          <w:t>urzad@psary.pl</w:t>
        </w:r>
      </w:hyperlink>
      <w:r w:rsidRPr="00BA06F4">
        <w:rPr>
          <w:rFonts w:eastAsia="Andale Sans UI" w:cs="Arial"/>
          <w:b/>
          <w:color w:val="0000FF"/>
          <w:sz w:val="22"/>
          <w:szCs w:val="22"/>
          <w:u w:val="single"/>
          <w:lang w:val="en-US" w:bidi="en-US"/>
        </w:rPr>
        <w:t xml:space="preserve"> </w:t>
      </w:r>
    </w:p>
    <w:p w14:paraId="0794085F" w14:textId="77777777" w:rsidR="00BA06F4" w:rsidRPr="00BA06F4" w:rsidRDefault="00B31A11" w:rsidP="00BA06F4">
      <w:pPr>
        <w:suppressAutoHyphens/>
        <w:jc w:val="center"/>
        <w:rPr>
          <w:lang w:val="en-US"/>
        </w:rPr>
      </w:pPr>
      <w:hyperlink r:id="rId10">
        <w:r w:rsidR="00BA06F4" w:rsidRPr="00BA06F4">
          <w:rPr>
            <w:rFonts w:eastAsia="Andale Sans UI"/>
            <w:color w:val="0000FF"/>
            <w:sz w:val="22"/>
            <w:szCs w:val="22"/>
            <w:u w:val="single"/>
            <w:lang w:val="en-US" w:bidi="en-US"/>
          </w:rPr>
          <w:t>http://www.psary.pl</w:t>
        </w:r>
      </w:hyperlink>
    </w:p>
    <w:p w14:paraId="5511D7FD" w14:textId="77777777" w:rsidR="00BA06F4" w:rsidRPr="00BA06F4" w:rsidRDefault="00BA06F4" w:rsidP="00BA06F4">
      <w:pPr>
        <w:suppressAutoHyphens/>
        <w:jc w:val="center"/>
        <w:rPr>
          <w:lang w:val="en-US"/>
        </w:rPr>
      </w:pPr>
      <w:r w:rsidRPr="00BA06F4">
        <w:rPr>
          <w:rFonts w:eastAsia="Andale Sans UI"/>
          <w:color w:val="0000FF"/>
          <w:sz w:val="22"/>
          <w:szCs w:val="22"/>
          <w:u w:val="single"/>
          <w:lang w:val="en-US" w:bidi="en-US"/>
        </w:rPr>
        <w:t>http://www.bip.psary.pl</w:t>
      </w:r>
    </w:p>
    <w:p w14:paraId="2897D695" w14:textId="77777777" w:rsidR="00BA06F4" w:rsidRPr="00BA06F4" w:rsidRDefault="00BA06F4" w:rsidP="00BA06F4">
      <w:pPr>
        <w:suppressAutoHyphens/>
        <w:jc w:val="center"/>
        <w:rPr>
          <w:rFonts w:eastAsia="Andale Sans UI"/>
          <w:color w:val="0000FF"/>
          <w:sz w:val="22"/>
          <w:szCs w:val="22"/>
          <w:u w:val="single"/>
          <w:lang w:val="en-US" w:bidi="en-US"/>
        </w:rPr>
      </w:pPr>
    </w:p>
    <w:p w14:paraId="640FEB84" w14:textId="7CE775C8" w:rsidR="00BA06F4" w:rsidRDefault="00B31A11" w:rsidP="00BA06F4">
      <w:pPr>
        <w:suppressAutoHyphens/>
        <w:jc w:val="center"/>
        <w:rPr>
          <w:rFonts w:eastAsia="Andale Sans UI"/>
          <w:bCs/>
          <w:color w:val="000080"/>
          <w:sz w:val="22"/>
          <w:szCs w:val="22"/>
          <w:u w:val="single"/>
          <w:lang w:val="en-US" w:bidi="en-US"/>
        </w:rPr>
      </w:pPr>
      <w:hyperlink r:id="rId11">
        <w:r w:rsidR="00BA06F4" w:rsidRPr="00BA06F4">
          <w:rPr>
            <w:rFonts w:eastAsia="Andale Sans UI"/>
            <w:b/>
            <w:i/>
            <w:iCs/>
            <w:color w:val="0000FF"/>
            <w:sz w:val="22"/>
            <w:szCs w:val="22"/>
            <w:u w:val="single"/>
            <w:lang w:val="en-US" w:bidi="en-US"/>
          </w:rPr>
          <w:t>https://platformazakupowa.pl/pn/psary</w:t>
        </w:r>
      </w:hyperlink>
      <w:r w:rsidR="00BA06F4" w:rsidRPr="00BA06F4">
        <w:rPr>
          <w:rFonts w:eastAsia="Andale Sans UI"/>
          <w:bCs/>
          <w:color w:val="000080"/>
          <w:sz w:val="22"/>
          <w:szCs w:val="22"/>
          <w:u w:val="single"/>
          <w:lang w:val="en-US" w:bidi="en-US"/>
        </w:rPr>
        <w:t xml:space="preserve"> </w:t>
      </w:r>
      <w:r w:rsidR="003E1EE5">
        <w:rPr>
          <w:rFonts w:eastAsia="Andale Sans UI"/>
          <w:bCs/>
          <w:color w:val="000080"/>
          <w:sz w:val="22"/>
          <w:szCs w:val="22"/>
          <w:u w:val="single"/>
          <w:lang w:val="en-US" w:bidi="en-US"/>
        </w:rPr>
        <w:t>-</w:t>
      </w:r>
    </w:p>
    <w:p w14:paraId="6FA3A91D" w14:textId="77777777" w:rsidR="00BA06F4" w:rsidRPr="00BA06F4" w:rsidRDefault="00BA06F4" w:rsidP="00BA06F4">
      <w:pPr>
        <w:suppressAutoHyphens/>
        <w:jc w:val="center"/>
        <w:rPr>
          <w:lang w:val="en-US"/>
        </w:rPr>
      </w:pPr>
    </w:p>
    <w:p w14:paraId="51CB1B8A" w14:textId="19E950E9" w:rsidR="00BA06F4" w:rsidRPr="00BA06F4" w:rsidRDefault="00BA06F4" w:rsidP="00BA06F4">
      <w:pPr>
        <w:suppressAutoHyphens/>
        <w:jc w:val="center"/>
      </w:pPr>
      <w:r w:rsidRPr="00BA06F4">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Default="00BA06F4" w:rsidP="002B3FBB">
      <w:pPr>
        <w:spacing w:line="276" w:lineRule="auto"/>
        <w:ind w:right="28"/>
        <w:jc w:val="center"/>
        <w:rPr>
          <w:rFonts w:ascii="Trebuchet MS" w:hAnsi="Trebuchet MS" w:cs="Arial"/>
          <w:b/>
        </w:rPr>
      </w:pPr>
    </w:p>
    <w:p w14:paraId="1F1CDC2D" w14:textId="77777777" w:rsidR="00BA06F4" w:rsidRDefault="00BA06F4" w:rsidP="002B3FBB">
      <w:pPr>
        <w:spacing w:line="276" w:lineRule="auto"/>
        <w:ind w:right="28"/>
        <w:jc w:val="center"/>
        <w:rPr>
          <w:rFonts w:ascii="Trebuchet MS" w:hAnsi="Trebuchet MS" w:cs="Arial"/>
          <w:b/>
        </w:rPr>
      </w:pPr>
    </w:p>
    <w:p w14:paraId="34A01173" w14:textId="77777777" w:rsidR="000C788C" w:rsidRPr="00D909E7" w:rsidRDefault="000C788C" w:rsidP="000C788C">
      <w:pPr>
        <w:rPr>
          <w:rFonts w:ascii="Trebuchet MS" w:hAnsi="Trebuchet MS" w:cs="Arial"/>
        </w:rPr>
      </w:pPr>
    </w:p>
    <w:p w14:paraId="1820CDEB" w14:textId="67992CDB" w:rsidR="00BA06F4" w:rsidRDefault="00BA06F4" w:rsidP="00BA06F4">
      <w:pPr>
        <w:widowControl w:val="0"/>
        <w:autoSpaceDE w:val="0"/>
        <w:autoSpaceDN w:val="0"/>
        <w:spacing w:after="120" w:line="276" w:lineRule="auto"/>
        <w:ind w:left="698" w:right="699"/>
        <w:jc w:val="center"/>
        <w:rPr>
          <w:rFonts w:eastAsia="TeXGyrePagella"/>
          <w:b/>
          <w:sz w:val="28"/>
          <w:szCs w:val="28"/>
          <w:lang w:eastAsia="en-US"/>
        </w:rPr>
      </w:pPr>
      <w:r w:rsidRPr="003E1EE5">
        <w:rPr>
          <w:rFonts w:eastAsia="TeXGyrePagella"/>
          <w:b/>
          <w:sz w:val="28"/>
          <w:szCs w:val="28"/>
          <w:lang w:eastAsia="en-US"/>
        </w:rPr>
        <w:t>SPECYFIKACJA WARUNKÓW ZAMÓWIENIA</w:t>
      </w:r>
    </w:p>
    <w:p w14:paraId="7A5AC272" w14:textId="70C3F80F" w:rsidR="009B2566" w:rsidRPr="003E1EE5" w:rsidRDefault="009B2566" w:rsidP="00BA06F4">
      <w:pPr>
        <w:widowControl w:val="0"/>
        <w:autoSpaceDE w:val="0"/>
        <w:autoSpaceDN w:val="0"/>
        <w:spacing w:after="120" w:line="276" w:lineRule="auto"/>
        <w:ind w:left="698" w:right="699"/>
        <w:jc w:val="center"/>
        <w:rPr>
          <w:rFonts w:eastAsia="TeXGyrePagella"/>
          <w:b/>
          <w:sz w:val="28"/>
          <w:szCs w:val="28"/>
          <w:lang w:eastAsia="en-US"/>
        </w:rPr>
      </w:pPr>
      <w:r>
        <w:rPr>
          <w:rFonts w:eastAsia="TeXGyrePagella"/>
          <w:b/>
          <w:sz w:val="28"/>
          <w:szCs w:val="28"/>
          <w:lang w:eastAsia="en-US"/>
        </w:rPr>
        <w:t>DLA ZAMÓWIENIA O NAZWIE</w:t>
      </w:r>
    </w:p>
    <w:p w14:paraId="3D887442" w14:textId="77777777" w:rsidR="00BA06F4" w:rsidRPr="00BA06F4" w:rsidRDefault="00BA06F4" w:rsidP="00BA06F4">
      <w:pPr>
        <w:widowControl w:val="0"/>
        <w:autoSpaceDE w:val="0"/>
        <w:autoSpaceDN w:val="0"/>
        <w:spacing w:after="120" w:line="276" w:lineRule="auto"/>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9B2566" w14:paraId="1A117A9B" w14:textId="77777777" w:rsidTr="00A744B4">
        <w:tc>
          <w:tcPr>
            <w:tcW w:w="7823" w:type="dxa"/>
            <w:gridSpan w:val="2"/>
            <w:vAlign w:val="center"/>
          </w:tcPr>
          <w:p w14:paraId="36FE2849" w14:textId="77777777" w:rsidR="00A744B4" w:rsidRDefault="00A744B4" w:rsidP="002A4273">
            <w:pPr>
              <w:pStyle w:val="Tekstpodstawowy"/>
              <w:tabs>
                <w:tab w:val="left" w:pos="1560"/>
              </w:tabs>
              <w:spacing w:before="8"/>
              <w:jc w:val="left"/>
              <w:rPr>
                <w:rFonts w:eastAsia="Arial"/>
                <w:b/>
                <w:sz w:val="22"/>
                <w:szCs w:val="22"/>
                <w:lang w:eastAsia="zh-CN"/>
              </w:rPr>
            </w:pPr>
            <w:bookmarkStart w:id="0" w:name="_Hlk71794804"/>
          </w:p>
          <w:p w14:paraId="26637B5D" w14:textId="7DD4652A" w:rsidR="0079333F" w:rsidRPr="0079333F" w:rsidRDefault="0079333F" w:rsidP="0079333F">
            <w:pPr>
              <w:pStyle w:val="Tekstpodstawowy"/>
              <w:tabs>
                <w:tab w:val="left" w:pos="1560"/>
              </w:tabs>
              <w:spacing w:before="8"/>
              <w:jc w:val="center"/>
              <w:rPr>
                <w:rFonts w:eastAsia="TeXGyrePagella"/>
                <w:sz w:val="22"/>
                <w:szCs w:val="22"/>
                <w:lang w:eastAsia="en-US"/>
              </w:rPr>
            </w:pPr>
            <w:bookmarkStart w:id="1" w:name="_Hlk77148577"/>
            <w:bookmarkEnd w:id="0"/>
            <w:r w:rsidRPr="0079333F">
              <w:rPr>
                <w:rFonts w:eastAsia="Arial"/>
                <w:b/>
                <w:sz w:val="22"/>
                <w:szCs w:val="22"/>
                <w:lang w:eastAsia="zh-CN"/>
              </w:rPr>
              <w:t>„</w:t>
            </w:r>
            <w:r w:rsidRPr="0079333F">
              <w:rPr>
                <w:rFonts w:eastAsia="Arial"/>
                <w:b/>
                <w:bCs/>
                <w:color w:val="000000"/>
                <w:kern w:val="3"/>
                <w:sz w:val="22"/>
                <w:szCs w:val="22"/>
                <w:lang w:eastAsia="zh-CN" w:bidi="hi-IN"/>
              </w:rPr>
              <w:t xml:space="preserve">Dowóz dzieci </w:t>
            </w:r>
            <w:r w:rsidRPr="0079333F">
              <w:rPr>
                <w:rFonts w:eastAsia="Arial"/>
                <w:b/>
                <w:bCs/>
                <w:color w:val="000000"/>
                <w:kern w:val="3"/>
                <w:sz w:val="22"/>
                <w:szCs w:val="22"/>
                <w:lang w:eastAsia="zh-CN"/>
              </w:rPr>
              <w:t>d</w:t>
            </w:r>
            <w:r w:rsidRPr="0079333F">
              <w:rPr>
                <w:rFonts w:eastAsia="Arial"/>
                <w:b/>
                <w:bCs/>
                <w:color w:val="000000"/>
                <w:kern w:val="3"/>
                <w:sz w:val="22"/>
                <w:szCs w:val="22"/>
                <w:lang w:eastAsia="zh-CN" w:bidi="hi-IN"/>
              </w:rPr>
              <w:t>o placówek oświatowych znajdujących się na terenie gminy Psary w roku szkolnym 20</w:t>
            </w:r>
            <w:r w:rsidRPr="0079333F">
              <w:rPr>
                <w:rFonts w:eastAsia="Arial"/>
                <w:b/>
                <w:bCs/>
                <w:color w:val="000000"/>
                <w:kern w:val="3"/>
                <w:sz w:val="22"/>
                <w:szCs w:val="22"/>
                <w:lang w:eastAsia="zh-CN"/>
              </w:rPr>
              <w:t>21/22</w:t>
            </w:r>
            <w:r w:rsidRPr="0079333F">
              <w:rPr>
                <w:rFonts w:eastAsia="Arial"/>
                <w:b/>
                <w:bCs/>
                <w:color w:val="000000"/>
                <w:kern w:val="3"/>
                <w:sz w:val="22"/>
                <w:szCs w:val="22"/>
                <w:lang w:eastAsia="zh-CN" w:bidi="hi-IN"/>
              </w:rPr>
              <w:t xml:space="preserve"> oraz 2022/2023</w:t>
            </w:r>
            <w:r>
              <w:rPr>
                <w:rFonts w:eastAsia="Arial"/>
                <w:b/>
                <w:bCs/>
                <w:color w:val="000000"/>
                <w:kern w:val="3"/>
                <w:sz w:val="22"/>
                <w:szCs w:val="22"/>
                <w:lang w:eastAsia="zh-CN" w:bidi="hi-IN"/>
              </w:rPr>
              <w:t>”</w:t>
            </w:r>
            <w:r w:rsidRPr="0079333F">
              <w:rPr>
                <w:rFonts w:eastAsia="Arial"/>
                <w:b/>
                <w:bCs/>
                <w:color w:val="000000"/>
                <w:kern w:val="3"/>
                <w:sz w:val="22"/>
                <w:szCs w:val="22"/>
                <w:lang w:eastAsia="zh-CN" w:bidi="hi-IN"/>
              </w:rPr>
              <w:t>.</w:t>
            </w:r>
          </w:p>
          <w:bookmarkEnd w:id="1"/>
          <w:p w14:paraId="2762F303" w14:textId="6A381B0A" w:rsidR="00C81D2A" w:rsidRPr="004A393D" w:rsidRDefault="00C81D2A" w:rsidP="00C81D2A">
            <w:pPr>
              <w:pStyle w:val="Tekstpodstawowy"/>
              <w:tabs>
                <w:tab w:val="left" w:pos="1560"/>
              </w:tabs>
              <w:spacing w:before="8"/>
              <w:jc w:val="left"/>
              <w:rPr>
                <w:rFonts w:eastAsia="TeXGyrePagella"/>
                <w:sz w:val="22"/>
                <w:szCs w:val="22"/>
                <w:lang w:eastAsia="en-US"/>
              </w:rPr>
            </w:pPr>
          </w:p>
        </w:tc>
      </w:tr>
      <w:tr w:rsidR="00DE6308" w14:paraId="4E7F2AB7" w14:textId="77777777" w:rsidTr="00AE484F">
        <w:tc>
          <w:tcPr>
            <w:tcW w:w="2376" w:type="dxa"/>
          </w:tcPr>
          <w:p w14:paraId="2B994ED9"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37299B3" w14:textId="77777777" w:rsidR="00BA06F4" w:rsidRDefault="00BA06F4" w:rsidP="00BA06F4">
            <w:pPr>
              <w:widowControl w:val="0"/>
              <w:autoSpaceDE w:val="0"/>
              <w:autoSpaceDN w:val="0"/>
              <w:jc w:val="both"/>
              <w:rPr>
                <w:rFonts w:eastAsia="TeXGyrePagella"/>
                <w:sz w:val="24"/>
                <w:szCs w:val="24"/>
                <w:lang w:eastAsia="en-US"/>
              </w:rPr>
            </w:pPr>
          </w:p>
        </w:tc>
      </w:tr>
      <w:tr w:rsidR="00DE6308" w14:paraId="00FC2649" w14:textId="77777777" w:rsidTr="00AE484F">
        <w:tc>
          <w:tcPr>
            <w:tcW w:w="2376" w:type="dxa"/>
          </w:tcPr>
          <w:p w14:paraId="7F967B47" w14:textId="63DBAFFE" w:rsidR="00BA06F4" w:rsidRDefault="00BA06F4" w:rsidP="00BA06F4">
            <w:pPr>
              <w:widowControl w:val="0"/>
              <w:autoSpaceDE w:val="0"/>
              <w:autoSpaceDN w:val="0"/>
              <w:jc w:val="both"/>
              <w:rPr>
                <w:rFonts w:eastAsia="TeXGyrePagella"/>
                <w:sz w:val="24"/>
                <w:szCs w:val="24"/>
                <w:lang w:eastAsia="en-US"/>
              </w:rPr>
            </w:pPr>
            <w:r w:rsidRPr="00BA06F4">
              <w:rPr>
                <w:rFonts w:eastAsia="TeXGyrePagella"/>
                <w:b/>
                <w:sz w:val="22"/>
                <w:szCs w:val="22"/>
                <w:lang w:eastAsia="en-US"/>
              </w:rPr>
              <w:t>Tryb postępowania:</w:t>
            </w:r>
          </w:p>
        </w:tc>
        <w:tc>
          <w:tcPr>
            <w:tcW w:w="5447" w:type="dxa"/>
          </w:tcPr>
          <w:p w14:paraId="6B1A30A9" w14:textId="34C90D68" w:rsidR="00BA06F4" w:rsidRPr="00BA06F4" w:rsidRDefault="00BA06F4" w:rsidP="000E5577">
            <w:pPr>
              <w:widowControl w:val="0"/>
              <w:autoSpaceDE w:val="0"/>
              <w:autoSpaceDN w:val="0"/>
              <w:ind w:left="31" w:right="133"/>
              <w:jc w:val="both"/>
              <w:rPr>
                <w:rFonts w:eastAsia="TeXGyrePagella"/>
                <w:sz w:val="22"/>
                <w:szCs w:val="22"/>
                <w:lang w:eastAsia="en-US"/>
              </w:rPr>
            </w:pPr>
            <w:r w:rsidRPr="00BA06F4">
              <w:rPr>
                <w:rFonts w:eastAsia="TeXGyrePagella"/>
                <w:sz w:val="22"/>
                <w:szCs w:val="22"/>
                <w:lang w:eastAsia="en-US"/>
              </w:rPr>
              <w:t xml:space="preserve">tryb podstawowy </w:t>
            </w:r>
            <w:r w:rsidR="000E5577">
              <w:rPr>
                <w:rFonts w:eastAsia="TeXGyrePagella"/>
                <w:sz w:val="22"/>
                <w:szCs w:val="22"/>
                <w:lang w:eastAsia="en-US"/>
              </w:rPr>
              <w:t xml:space="preserve">z możliwością </w:t>
            </w:r>
            <w:r w:rsidRPr="00BA06F4">
              <w:rPr>
                <w:rFonts w:eastAsia="TeXGyrePagella"/>
                <w:sz w:val="22"/>
                <w:szCs w:val="22"/>
                <w:lang w:eastAsia="en-US"/>
              </w:rPr>
              <w:t>negocjacji</w:t>
            </w:r>
            <w:r w:rsidR="000E5577">
              <w:rPr>
                <w:rFonts w:eastAsia="TeXGyrePagella"/>
                <w:sz w:val="22"/>
                <w:szCs w:val="22"/>
                <w:lang w:eastAsia="en-US"/>
              </w:rPr>
              <w:t xml:space="preserve"> art. 275 pkt 2 ustawy,</w:t>
            </w:r>
            <w:r w:rsidRPr="00BA06F4">
              <w:rPr>
                <w:rFonts w:eastAsia="TeXGyrePagella"/>
                <w:sz w:val="22"/>
                <w:szCs w:val="22"/>
                <w:lang w:eastAsia="en-US"/>
              </w:rPr>
              <w:t xml:space="preserve"> o wartości</w:t>
            </w:r>
            <w:r w:rsidR="000E5577">
              <w:rPr>
                <w:rFonts w:eastAsia="TeXGyrePagella"/>
                <w:sz w:val="22"/>
                <w:szCs w:val="22"/>
                <w:lang w:eastAsia="en-US"/>
              </w:rPr>
              <w:t xml:space="preserve"> </w:t>
            </w:r>
            <w:r w:rsidRPr="00BA06F4">
              <w:rPr>
                <w:rFonts w:eastAsia="TeXGyrePagella"/>
                <w:sz w:val="22"/>
                <w:szCs w:val="22"/>
                <w:lang w:eastAsia="en-US"/>
              </w:rPr>
              <w:t>zamówienia</w:t>
            </w:r>
            <w:r w:rsidR="000E5577">
              <w:rPr>
                <w:rFonts w:eastAsia="TeXGyrePagella"/>
                <w:sz w:val="22"/>
                <w:szCs w:val="22"/>
                <w:lang w:eastAsia="en-US"/>
              </w:rPr>
              <w:t xml:space="preserve"> </w:t>
            </w:r>
            <w:r w:rsidRPr="00BA06F4">
              <w:rPr>
                <w:rFonts w:eastAsia="TeXGyrePagella"/>
                <w:sz w:val="22"/>
                <w:szCs w:val="22"/>
                <w:lang w:eastAsia="en-US"/>
              </w:rPr>
              <w:t>nie</w:t>
            </w:r>
            <w:r>
              <w:rPr>
                <w:rFonts w:eastAsia="TeXGyrePagella"/>
                <w:sz w:val="22"/>
                <w:szCs w:val="22"/>
                <w:lang w:eastAsia="en-US"/>
              </w:rPr>
              <w:t xml:space="preserve"> </w:t>
            </w:r>
            <w:r w:rsidRPr="00BA06F4">
              <w:rPr>
                <w:rFonts w:eastAsia="TeXGyrePagella"/>
                <w:sz w:val="22"/>
                <w:szCs w:val="22"/>
                <w:lang w:eastAsia="en-US"/>
              </w:rPr>
              <w:t>przekraczającej progów</w:t>
            </w:r>
            <w:r w:rsidRPr="00BA06F4">
              <w:rPr>
                <w:rFonts w:eastAsia="TeXGyrePagella"/>
                <w:spacing w:val="-11"/>
                <w:sz w:val="22"/>
                <w:szCs w:val="22"/>
                <w:lang w:eastAsia="en-US"/>
              </w:rPr>
              <w:t xml:space="preserve"> </w:t>
            </w:r>
            <w:r w:rsidRPr="00BA06F4">
              <w:rPr>
                <w:rFonts w:eastAsia="TeXGyrePagella"/>
                <w:sz w:val="22"/>
                <w:szCs w:val="22"/>
                <w:lang w:eastAsia="en-US"/>
              </w:rPr>
              <w:t>unijnych</w:t>
            </w:r>
            <w:r w:rsidRPr="00BA06F4">
              <w:rPr>
                <w:rFonts w:eastAsia="TeXGyrePagella"/>
                <w:spacing w:val="-9"/>
                <w:sz w:val="22"/>
                <w:szCs w:val="22"/>
                <w:lang w:eastAsia="en-US"/>
              </w:rPr>
              <w:t xml:space="preserve"> </w:t>
            </w:r>
            <w:r w:rsidRPr="00BA06F4">
              <w:rPr>
                <w:rFonts w:eastAsia="TeXGyrePagella"/>
                <w:sz w:val="22"/>
                <w:szCs w:val="22"/>
                <w:lang w:eastAsia="en-US"/>
              </w:rPr>
              <w:t>o</w:t>
            </w:r>
            <w:r w:rsidRPr="00BA06F4">
              <w:rPr>
                <w:rFonts w:eastAsia="TeXGyrePagella"/>
                <w:spacing w:val="-11"/>
                <w:sz w:val="22"/>
                <w:szCs w:val="22"/>
                <w:lang w:eastAsia="en-US"/>
              </w:rPr>
              <w:t xml:space="preserve"> </w:t>
            </w:r>
            <w:r w:rsidRPr="00BA06F4">
              <w:rPr>
                <w:rFonts w:eastAsia="TeXGyrePagella"/>
                <w:sz w:val="22"/>
                <w:szCs w:val="22"/>
                <w:lang w:eastAsia="en-US"/>
              </w:rPr>
              <w:t>jakich</w:t>
            </w:r>
            <w:r w:rsidRPr="00BA06F4">
              <w:rPr>
                <w:rFonts w:eastAsia="TeXGyrePagella"/>
                <w:spacing w:val="-11"/>
                <w:sz w:val="22"/>
                <w:szCs w:val="22"/>
                <w:lang w:eastAsia="en-US"/>
              </w:rPr>
              <w:t xml:space="preserve"> </w:t>
            </w:r>
            <w:r w:rsidRPr="00BA06F4">
              <w:rPr>
                <w:rFonts w:eastAsia="TeXGyrePagella"/>
                <w:sz w:val="22"/>
                <w:szCs w:val="22"/>
                <w:lang w:eastAsia="en-US"/>
              </w:rPr>
              <w:t>stanowi</w:t>
            </w:r>
            <w:r w:rsidRPr="00BA06F4">
              <w:rPr>
                <w:rFonts w:eastAsia="TeXGyrePagella"/>
                <w:spacing w:val="-9"/>
                <w:sz w:val="22"/>
                <w:szCs w:val="22"/>
                <w:lang w:eastAsia="en-US"/>
              </w:rPr>
              <w:t xml:space="preserve"> </w:t>
            </w:r>
            <w:r w:rsidRPr="00BA06F4">
              <w:rPr>
                <w:rFonts w:eastAsia="TeXGyrePagella"/>
                <w:sz w:val="22"/>
                <w:szCs w:val="22"/>
                <w:lang w:eastAsia="en-US"/>
              </w:rPr>
              <w:t>art.</w:t>
            </w:r>
            <w:r w:rsidRPr="00BA06F4">
              <w:rPr>
                <w:rFonts w:eastAsia="TeXGyrePagella"/>
                <w:spacing w:val="-11"/>
                <w:sz w:val="22"/>
                <w:szCs w:val="22"/>
                <w:lang w:eastAsia="en-US"/>
              </w:rPr>
              <w:t xml:space="preserve"> </w:t>
            </w:r>
            <w:r w:rsidRPr="00BA06F4">
              <w:rPr>
                <w:rFonts w:eastAsia="TeXGyrePagella"/>
                <w:sz w:val="22"/>
                <w:szCs w:val="22"/>
                <w:lang w:eastAsia="en-US"/>
              </w:rPr>
              <w:t>3</w:t>
            </w:r>
            <w:r w:rsidRPr="00BA06F4">
              <w:rPr>
                <w:rFonts w:eastAsia="TeXGyrePagella"/>
                <w:spacing w:val="-12"/>
                <w:sz w:val="22"/>
                <w:szCs w:val="22"/>
                <w:lang w:eastAsia="en-US"/>
              </w:rPr>
              <w:t xml:space="preserve"> </w:t>
            </w:r>
            <w:r w:rsidRPr="00BA06F4">
              <w:rPr>
                <w:rFonts w:eastAsia="TeXGyrePagella"/>
                <w:sz w:val="22"/>
                <w:szCs w:val="22"/>
                <w:lang w:eastAsia="en-US"/>
              </w:rPr>
              <w:t>ustawy</w:t>
            </w:r>
            <w:r w:rsidRPr="00BA06F4">
              <w:rPr>
                <w:rFonts w:eastAsia="TeXGyrePagella"/>
                <w:spacing w:val="-12"/>
                <w:sz w:val="22"/>
                <w:szCs w:val="22"/>
                <w:lang w:eastAsia="en-US"/>
              </w:rPr>
              <w:t xml:space="preserve"> </w:t>
            </w:r>
            <w:r w:rsidRPr="00BA06F4">
              <w:rPr>
                <w:rFonts w:eastAsia="TeXGyrePagella"/>
                <w:sz w:val="22"/>
                <w:szCs w:val="22"/>
                <w:lang w:eastAsia="en-US"/>
              </w:rPr>
              <w:t>z</w:t>
            </w:r>
            <w:r w:rsidRPr="00BA06F4">
              <w:rPr>
                <w:rFonts w:eastAsia="TeXGyrePagella"/>
                <w:spacing w:val="-11"/>
                <w:sz w:val="22"/>
                <w:szCs w:val="22"/>
                <w:lang w:eastAsia="en-US"/>
              </w:rPr>
              <w:t xml:space="preserve"> </w:t>
            </w:r>
            <w:r w:rsidRPr="00BA06F4">
              <w:rPr>
                <w:rFonts w:eastAsia="TeXGyrePagella"/>
                <w:sz w:val="22"/>
                <w:szCs w:val="22"/>
                <w:lang w:eastAsia="en-US"/>
              </w:rPr>
              <w:t>11 września</w:t>
            </w:r>
            <w:r w:rsidRPr="00BA06F4">
              <w:rPr>
                <w:rFonts w:eastAsia="TeXGyrePagella"/>
                <w:spacing w:val="-10"/>
                <w:sz w:val="22"/>
                <w:szCs w:val="22"/>
                <w:lang w:eastAsia="en-US"/>
              </w:rPr>
              <w:t xml:space="preserve"> </w:t>
            </w:r>
            <w:r w:rsidRPr="00BA06F4">
              <w:rPr>
                <w:rFonts w:eastAsia="TeXGyrePagella"/>
                <w:sz w:val="22"/>
                <w:szCs w:val="22"/>
                <w:lang w:eastAsia="en-US"/>
              </w:rPr>
              <w:t>2019</w:t>
            </w:r>
            <w:r w:rsidRPr="00BA06F4">
              <w:rPr>
                <w:rFonts w:eastAsia="TeXGyrePagella"/>
                <w:spacing w:val="-10"/>
                <w:sz w:val="22"/>
                <w:szCs w:val="22"/>
                <w:lang w:eastAsia="en-US"/>
              </w:rPr>
              <w:t xml:space="preserve"> </w:t>
            </w:r>
            <w:r w:rsidRPr="00BA06F4">
              <w:rPr>
                <w:rFonts w:eastAsia="TeXGyrePagella"/>
                <w:sz w:val="22"/>
                <w:szCs w:val="22"/>
                <w:lang w:eastAsia="en-US"/>
              </w:rPr>
              <w:t>r.</w:t>
            </w:r>
            <w:r w:rsidRPr="00BA06F4">
              <w:rPr>
                <w:rFonts w:eastAsia="TeXGyrePagella"/>
                <w:spacing w:val="-11"/>
                <w:sz w:val="22"/>
                <w:szCs w:val="22"/>
                <w:lang w:eastAsia="en-US"/>
              </w:rPr>
              <w:t xml:space="preserve"> </w:t>
            </w:r>
            <w:r w:rsidRPr="00BA06F4">
              <w:rPr>
                <w:rFonts w:eastAsia="TeXGyrePagella"/>
                <w:sz w:val="22"/>
                <w:szCs w:val="22"/>
                <w:lang w:eastAsia="en-US"/>
              </w:rPr>
              <w:t>-</w:t>
            </w:r>
            <w:r w:rsidRPr="00BA06F4">
              <w:rPr>
                <w:rFonts w:eastAsia="TeXGyrePagella"/>
                <w:spacing w:val="-10"/>
                <w:sz w:val="22"/>
                <w:szCs w:val="22"/>
                <w:lang w:eastAsia="en-US"/>
              </w:rPr>
              <w:t xml:space="preserve"> </w:t>
            </w:r>
            <w:r w:rsidRPr="00BA06F4">
              <w:rPr>
                <w:rFonts w:eastAsia="TeXGyrePagella"/>
                <w:sz w:val="22"/>
                <w:szCs w:val="22"/>
                <w:lang w:eastAsia="en-US"/>
              </w:rPr>
              <w:t>Prawo zamówień publicznych (Dz. U. z 2019 r. poz.</w:t>
            </w:r>
            <w:r w:rsidRPr="00BA06F4">
              <w:rPr>
                <w:rFonts w:eastAsia="TeXGyrePagella"/>
                <w:spacing w:val="-3"/>
                <w:sz w:val="22"/>
                <w:szCs w:val="22"/>
                <w:lang w:eastAsia="en-US"/>
              </w:rPr>
              <w:t xml:space="preserve"> </w:t>
            </w:r>
            <w:r w:rsidRPr="00BA06F4">
              <w:rPr>
                <w:rFonts w:eastAsia="TeXGyrePagella"/>
                <w:sz w:val="22"/>
                <w:szCs w:val="22"/>
                <w:lang w:eastAsia="en-US"/>
              </w:rPr>
              <w:t>2019)</w:t>
            </w:r>
          </w:p>
          <w:p w14:paraId="4B0459F7" w14:textId="77777777" w:rsidR="00BA06F4" w:rsidRDefault="00BA06F4" w:rsidP="000E5577">
            <w:pPr>
              <w:widowControl w:val="0"/>
              <w:autoSpaceDE w:val="0"/>
              <w:autoSpaceDN w:val="0"/>
              <w:ind w:left="31"/>
              <w:jc w:val="both"/>
              <w:rPr>
                <w:rFonts w:eastAsia="TeXGyrePagella"/>
                <w:sz w:val="24"/>
                <w:szCs w:val="24"/>
                <w:lang w:eastAsia="en-US"/>
              </w:rPr>
            </w:pPr>
          </w:p>
        </w:tc>
      </w:tr>
      <w:tr w:rsidR="00DE6308" w14:paraId="4C0EF2A9" w14:textId="77777777" w:rsidTr="00AE484F">
        <w:tc>
          <w:tcPr>
            <w:tcW w:w="2376" w:type="dxa"/>
          </w:tcPr>
          <w:p w14:paraId="645571EB"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D003571" w14:textId="77777777" w:rsidR="00BA06F4" w:rsidRDefault="00BA06F4" w:rsidP="00BA06F4">
            <w:pPr>
              <w:widowControl w:val="0"/>
              <w:autoSpaceDE w:val="0"/>
              <w:autoSpaceDN w:val="0"/>
              <w:jc w:val="both"/>
              <w:rPr>
                <w:rFonts w:eastAsia="TeXGyrePagella"/>
                <w:sz w:val="24"/>
                <w:szCs w:val="24"/>
                <w:lang w:eastAsia="en-US"/>
              </w:rPr>
            </w:pPr>
          </w:p>
        </w:tc>
      </w:tr>
      <w:tr w:rsidR="004A393D" w14:paraId="6AB56E45" w14:textId="77777777" w:rsidTr="00AE484F">
        <w:tc>
          <w:tcPr>
            <w:tcW w:w="7823" w:type="dxa"/>
            <w:gridSpan w:val="2"/>
          </w:tcPr>
          <w:p w14:paraId="35D0D725" w14:textId="77777777" w:rsidR="00BA06F4" w:rsidRPr="00BA06F4" w:rsidRDefault="00BA06F4" w:rsidP="00BA06F4">
            <w:pPr>
              <w:widowControl w:val="0"/>
              <w:autoSpaceDE w:val="0"/>
              <w:autoSpaceDN w:val="0"/>
              <w:spacing w:after="120" w:line="276" w:lineRule="auto"/>
              <w:ind w:left="132" w:right="131"/>
              <w:jc w:val="both"/>
              <w:rPr>
                <w:rFonts w:eastAsia="TeXGyrePagella"/>
                <w:b/>
                <w:sz w:val="22"/>
                <w:szCs w:val="22"/>
                <w:lang w:eastAsia="en-US"/>
              </w:rPr>
            </w:pPr>
            <w:r w:rsidRPr="00BA06F4">
              <w:rPr>
                <w:rFonts w:eastAsia="TeXGyrePagella"/>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2" w:history="1">
              <w:r w:rsidRPr="00BA06F4">
                <w:rPr>
                  <w:rFonts w:eastAsia="TeXGyrePagella"/>
                  <w:b/>
                  <w:color w:val="0000FF"/>
                  <w:sz w:val="22"/>
                  <w:szCs w:val="22"/>
                  <w:u w:val="single"/>
                  <w:lang w:eastAsia="en-US"/>
                </w:rPr>
                <w:t>https://platformazakupowa.pl/pn/psary</w:t>
              </w:r>
            </w:hyperlink>
          </w:p>
          <w:p w14:paraId="73C86AC8" w14:textId="77777777" w:rsidR="00BA06F4" w:rsidRDefault="00BA06F4" w:rsidP="00BA06F4">
            <w:pPr>
              <w:widowControl w:val="0"/>
              <w:autoSpaceDE w:val="0"/>
              <w:autoSpaceDN w:val="0"/>
              <w:jc w:val="both"/>
              <w:rPr>
                <w:rFonts w:eastAsia="TeXGyrePagella"/>
                <w:sz w:val="24"/>
                <w:szCs w:val="24"/>
                <w:lang w:eastAsia="en-US"/>
              </w:rPr>
            </w:pPr>
          </w:p>
        </w:tc>
      </w:tr>
    </w:tbl>
    <w:p w14:paraId="1CED5F50" w14:textId="77777777" w:rsidR="00BA06F4" w:rsidRDefault="00BA06F4" w:rsidP="00BA06F4">
      <w:pPr>
        <w:widowControl w:val="0"/>
        <w:autoSpaceDE w:val="0"/>
        <w:autoSpaceDN w:val="0"/>
        <w:jc w:val="both"/>
        <w:rPr>
          <w:rFonts w:eastAsia="TeXGyrePagella"/>
          <w:sz w:val="24"/>
          <w:szCs w:val="24"/>
          <w:lang w:eastAsia="en-US"/>
        </w:rPr>
      </w:pPr>
    </w:p>
    <w:p w14:paraId="2B954B7B" w14:textId="458D6BBB" w:rsidR="00997648" w:rsidRPr="00033109" w:rsidRDefault="003E1EE5" w:rsidP="00033109">
      <w:pPr>
        <w:tabs>
          <w:tab w:val="center" w:pos="4607"/>
        </w:tabs>
        <w:ind w:left="6237" w:right="28"/>
        <w:jc w:val="both"/>
        <w:rPr>
          <w:bCs/>
        </w:rPr>
      </w:pPr>
      <w:r>
        <w:rPr>
          <w:rFonts w:ascii="Trebuchet MS" w:hAnsi="Trebuchet MS" w:cs="Arial"/>
          <w:b/>
        </w:rPr>
        <w:t xml:space="preserve">  </w:t>
      </w:r>
      <w:r w:rsidR="00033109">
        <w:rPr>
          <w:rFonts w:ascii="Trebuchet MS" w:hAnsi="Trebuchet MS" w:cs="Arial"/>
          <w:b/>
        </w:rPr>
        <w:t xml:space="preserve">    </w:t>
      </w:r>
      <w:r w:rsidR="00033109" w:rsidRPr="00033109">
        <w:rPr>
          <w:bCs/>
        </w:rPr>
        <w:t>Wójt</w:t>
      </w:r>
    </w:p>
    <w:p w14:paraId="64BDB13C" w14:textId="77777777" w:rsidR="00033109" w:rsidRPr="00033109" w:rsidRDefault="00033109" w:rsidP="00033109">
      <w:pPr>
        <w:tabs>
          <w:tab w:val="center" w:pos="4607"/>
        </w:tabs>
        <w:ind w:left="6237" w:right="28"/>
        <w:jc w:val="both"/>
        <w:rPr>
          <w:bCs/>
        </w:rPr>
      </w:pPr>
    </w:p>
    <w:p w14:paraId="015043D9" w14:textId="45CF4B9A" w:rsidR="006827C4" w:rsidRPr="00033109" w:rsidRDefault="00033109" w:rsidP="00033109">
      <w:pPr>
        <w:tabs>
          <w:tab w:val="center" w:pos="4607"/>
        </w:tabs>
        <w:ind w:left="6237" w:right="28"/>
        <w:jc w:val="both"/>
        <w:rPr>
          <w:bCs/>
        </w:rPr>
      </w:pPr>
      <w:r w:rsidRPr="00033109">
        <w:rPr>
          <w:bCs/>
        </w:rPr>
        <w:t>Tomasz Sadłoń</w:t>
      </w:r>
    </w:p>
    <w:p w14:paraId="291A3AC7" w14:textId="5ADFA3F9" w:rsidR="00AE484F" w:rsidRPr="00AE484F" w:rsidRDefault="00AE484F" w:rsidP="00AE484F">
      <w:pPr>
        <w:widowControl w:val="0"/>
        <w:tabs>
          <w:tab w:val="left" w:pos="2719"/>
        </w:tabs>
        <w:autoSpaceDE w:val="0"/>
        <w:autoSpaceDN w:val="0"/>
        <w:spacing w:after="120" w:line="276" w:lineRule="auto"/>
        <w:ind w:right="1"/>
        <w:rPr>
          <w:rFonts w:eastAsia="TeXGyrePagella"/>
          <w:sz w:val="22"/>
          <w:szCs w:val="22"/>
          <w:lang w:eastAsia="en-US"/>
        </w:rPr>
      </w:pPr>
      <w:r>
        <w:rPr>
          <w:rFonts w:eastAsia="TeXGyrePagella"/>
          <w:sz w:val="22"/>
          <w:szCs w:val="22"/>
          <w:lang w:eastAsia="en-US"/>
        </w:rPr>
        <w:t xml:space="preserve">                                                           </w:t>
      </w:r>
      <w:r w:rsidRPr="00AE484F">
        <w:rPr>
          <w:rFonts w:eastAsia="TeXGyrePagella"/>
          <w:sz w:val="22"/>
          <w:szCs w:val="22"/>
          <w:lang w:eastAsia="en-US"/>
        </w:rPr>
        <w:t>……….……………………..…………………</w:t>
      </w:r>
    </w:p>
    <w:p w14:paraId="6E4DBE48" w14:textId="77777777" w:rsidR="00AE484F" w:rsidRPr="00AE484F" w:rsidRDefault="00AE484F" w:rsidP="00AE484F">
      <w:pPr>
        <w:widowControl w:val="0"/>
        <w:autoSpaceDE w:val="0"/>
        <w:autoSpaceDN w:val="0"/>
        <w:spacing w:after="120" w:line="276" w:lineRule="auto"/>
        <w:ind w:left="696" w:right="129"/>
        <w:jc w:val="center"/>
        <w:rPr>
          <w:rFonts w:eastAsia="TeXGyrePagella"/>
          <w:i/>
          <w:sz w:val="16"/>
          <w:szCs w:val="16"/>
          <w:lang w:eastAsia="en-US"/>
        </w:rPr>
      </w:pPr>
      <w:r w:rsidRPr="00AE484F">
        <w:rPr>
          <w:rFonts w:eastAsia="TeXGyrePagella"/>
          <w:i/>
          <w:sz w:val="22"/>
          <w:szCs w:val="22"/>
          <w:lang w:eastAsia="en-US"/>
        </w:rPr>
        <w:t xml:space="preserve">                                                        /</w:t>
      </w:r>
      <w:r w:rsidRPr="00AE484F">
        <w:rPr>
          <w:rFonts w:eastAsia="TeXGyrePagella"/>
          <w:i/>
          <w:sz w:val="16"/>
          <w:szCs w:val="16"/>
          <w:lang w:eastAsia="en-US"/>
        </w:rPr>
        <w:t>data i podpis Kierownika Zamawiającego</w:t>
      </w:r>
      <w:r w:rsidRPr="00AE484F">
        <w:rPr>
          <w:rFonts w:eastAsia="TeXGyrePagella"/>
          <w:i/>
          <w:sz w:val="16"/>
          <w:szCs w:val="16"/>
          <w:lang w:eastAsia="en-US"/>
        </w:rPr>
        <w:br/>
        <w:t xml:space="preserve">                                                                lub osoby upoważnionej/</w:t>
      </w:r>
    </w:p>
    <w:p w14:paraId="03C57863" w14:textId="77777777" w:rsidR="00571329" w:rsidRDefault="00571329" w:rsidP="00997648">
      <w:pPr>
        <w:ind w:left="4956" w:right="28" w:firstLine="708"/>
        <w:rPr>
          <w:rFonts w:ascii="Trebuchet MS" w:hAnsi="Trebuchet MS" w:cs="Arial"/>
          <w:b/>
        </w:rPr>
      </w:pPr>
    </w:p>
    <w:p w14:paraId="49A827A9" w14:textId="77777777" w:rsidR="00571329" w:rsidRDefault="00571329" w:rsidP="00997648">
      <w:pPr>
        <w:ind w:left="4956" w:right="28" w:firstLine="708"/>
        <w:rPr>
          <w:rFonts w:ascii="Trebuchet MS" w:hAnsi="Trebuchet MS" w:cs="Arial"/>
          <w:b/>
        </w:rPr>
      </w:pPr>
    </w:p>
    <w:p w14:paraId="5266A5B6" w14:textId="25D24CA1" w:rsidR="00997648" w:rsidRDefault="00997648" w:rsidP="00997648">
      <w:pPr>
        <w:ind w:left="4956" w:right="28" w:firstLine="708"/>
        <w:jc w:val="both"/>
        <w:rPr>
          <w:rFonts w:ascii="Trebuchet MS" w:hAnsi="Trebuchet MS" w:cs="Arial"/>
          <w:i/>
          <w:sz w:val="16"/>
          <w:szCs w:val="16"/>
        </w:rPr>
      </w:pPr>
    </w:p>
    <w:p w14:paraId="0FD27630" w14:textId="77777777" w:rsidR="002C7090" w:rsidRPr="00454078" w:rsidRDefault="002C7090" w:rsidP="00997648">
      <w:pPr>
        <w:ind w:left="4956" w:right="28" w:firstLine="708"/>
        <w:jc w:val="both"/>
        <w:rPr>
          <w:rFonts w:ascii="Trebuchet MS" w:hAnsi="Trebuchet MS" w:cs="Arial"/>
          <w:i/>
          <w:sz w:val="16"/>
          <w:szCs w:val="16"/>
        </w:rPr>
      </w:pPr>
    </w:p>
    <w:p w14:paraId="63AF96A1" w14:textId="66E3DFE9" w:rsidR="002C7090" w:rsidRDefault="002C7090" w:rsidP="002C7090">
      <w:pPr>
        <w:widowControl w:val="0"/>
        <w:tabs>
          <w:tab w:val="left" w:pos="2719"/>
        </w:tabs>
        <w:autoSpaceDE w:val="0"/>
        <w:autoSpaceDN w:val="0"/>
        <w:spacing w:after="120" w:line="276" w:lineRule="auto"/>
        <w:ind w:right="1"/>
        <w:jc w:val="center"/>
        <w:rPr>
          <w:rFonts w:eastAsia="TeXGyrePagella"/>
          <w:sz w:val="22"/>
          <w:szCs w:val="22"/>
          <w:lang w:eastAsia="en-US"/>
        </w:rPr>
      </w:pPr>
      <w:r w:rsidRPr="00AE484F">
        <w:rPr>
          <w:rFonts w:eastAsia="TeXGyrePagella"/>
          <w:sz w:val="22"/>
          <w:szCs w:val="22"/>
          <w:lang w:eastAsia="en-US"/>
        </w:rPr>
        <w:t>Psary, dnia</w:t>
      </w:r>
      <w:r w:rsidRPr="00AE484F">
        <w:rPr>
          <w:rFonts w:eastAsia="TeXGyrePagella"/>
          <w:spacing w:val="-2"/>
          <w:sz w:val="22"/>
          <w:szCs w:val="22"/>
          <w:lang w:eastAsia="en-US"/>
        </w:rPr>
        <w:t xml:space="preserve"> </w:t>
      </w:r>
      <w:r w:rsidR="00033109">
        <w:rPr>
          <w:rFonts w:eastAsia="TeXGyrePagella"/>
          <w:spacing w:val="-2"/>
          <w:sz w:val="22"/>
          <w:szCs w:val="22"/>
          <w:lang w:eastAsia="en-US"/>
        </w:rPr>
        <w:t>30.07.</w:t>
      </w:r>
      <w:r w:rsidRPr="00AE484F">
        <w:rPr>
          <w:rFonts w:eastAsia="TeXGyrePagella"/>
          <w:sz w:val="22"/>
          <w:szCs w:val="22"/>
          <w:lang w:eastAsia="en-US"/>
        </w:rPr>
        <w:t>2021</w:t>
      </w:r>
      <w:r w:rsidRPr="00AE484F">
        <w:rPr>
          <w:rFonts w:eastAsia="TeXGyrePagella"/>
          <w:spacing w:val="-1"/>
          <w:sz w:val="22"/>
          <w:szCs w:val="22"/>
          <w:lang w:eastAsia="en-US"/>
        </w:rPr>
        <w:t xml:space="preserve"> </w:t>
      </w:r>
      <w:r w:rsidRPr="00AE484F">
        <w:rPr>
          <w:rFonts w:eastAsia="TeXGyrePagella"/>
          <w:sz w:val="22"/>
          <w:szCs w:val="22"/>
          <w:lang w:eastAsia="en-US"/>
        </w:rPr>
        <w:t>r.</w:t>
      </w:r>
    </w:p>
    <w:p w14:paraId="021AE070" w14:textId="7CC5C546" w:rsidR="005064DB" w:rsidRPr="00AE484F" w:rsidRDefault="000A088B" w:rsidP="00CC5078">
      <w:pPr>
        <w:jc w:val="center"/>
        <w:rPr>
          <w:b/>
          <w:sz w:val="22"/>
          <w:szCs w:val="22"/>
        </w:rPr>
      </w:pPr>
      <w:r>
        <w:rPr>
          <w:rFonts w:ascii="Trebuchet MS" w:hAnsi="Trebuchet MS" w:cs="Arial"/>
          <w:sz w:val="16"/>
          <w:szCs w:val="16"/>
        </w:rPr>
        <w:br w:type="page"/>
      </w:r>
      <w:r w:rsidR="005064DB" w:rsidRPr="00AE484F">
        <w:rPr>
          <w:b/>
          <w:sz w:val="22"/>
          <w:szCs w:val="22"/>
        </w:rPr>
        <w:lastRenderedPageBreak/>
        <w:t>POSTANOWIENIA</w:t>
      </w:r>
    </w:p>
    <w:p w14:paraId="5C20ECCC" w14:textId="77777777" w:rsidR="005064DB" w:rsidRPr="00AE484F" w:rsidRDefault="00A6503E" w:rsidP="00AE484F">
      <w:pPr>
        <w:jc w:val="center"/>
        <w:rPr>
          <w:b/>
          <w:sz w:val="22"/>
          <w:szCs w:val="22"/>
        </w:rPr>
      </w:pPr>
      <w:r w:rsidRPr="00AE484F">
        <w:rPr>
          <w:b/>
          <w:sz w:val="22"/>
          <w:szCs w:val="22"/>
        </w:rPr>
        <w:t xml:space="preserve">SPECYFIKACJI </w:t>
      </w:r>
      <w:r w:rsidR="003616AB" w:rsidRPr="00AE484F">
        <w:rPr>
          <w:b/>
          <w:sz w:val="22"/>
          <w:szCs w:val="22"/>
        </w:rPr>
        <w:t xml:space="preserve">WARUNKÓW </w:t>
      </w:r>
      <w:r w:rsidR="005064DB" w:rsidRPr="00AE484F">
        <w:rPr>
          <w:b/>
          <w:sz w:val="22"/>
          <w:szCs w:val="22"/>
        </w:rPr>
        <w:t>ZAMÓWIENIA</w:t>
      </w:r>
    </w:p>
    <w:p w14:paraId="76292C38" w14:textId="77777777" w:rsidR="005064DB" w:rsidRPr="00AE484F" w:rsidRDefault="00A6503E" w:rsidP="00AE484F">
      <w:pPr>
        <w:jc w:val="center"/>
        <w:rPr>
          <w:b/>
          <w:sz w:val="22"/>
          <w:szCs w:val="22"/>
        </w:rPr>
      </w:pPr>
      <w:r w:rsidRPr="00AE484F">
        <w:rPr>
          <w:b/>
          <w:sz w:val="22"/>
          <w:szCs w:val="22"/>
        </w:rPr>
        <w:t>(S</w:t>
      </w:r>
      <w:r w:rsidR="005064DB" w:rsidRPr="00AE484F">
        <w:rPr>
          <w:b/>
          <w:sz w:val="22"/>
          <w:szCs w:val="22"/>
        </w:rPr>
        <w:t>WZ)</w:t>
      </w:r>
    </w:p>
    <w:p w14:paraId="6B761E67" w14:textId="77777777" w:rsidR="00AE484F" w:rsidRDefault="00AE484F" w:rsidP="00AE484F">
      <w:pPr>
        <w:spacing w:after="120" w:line="276" w:lineRule="auto"/>
        <w:ind w:right="28"/>
        <w:jc w:val="both"/>
        <w:rPr>
          <w:b/>
          <w:sz w:val="22"/>
          <w:szCs w:val="22"/>
        </w:rPr>
      </w:pPr>
    </w:p>
    <w:p w14:paraId="40C3799B" w14:textId="2C6DF7CC" w:rsidR="00B4667B" w:rsidRPr="00AE484F" w:rsidRDefault="005064DB" w:rsidP="00AE484F">
      <w:pPr>
        <w:pBdr>
          <w:bottom w:val="single" w:sz="4" w:space="1" w:color="auto"/>
        </w:pBdr>
        <w:tabs>
          <w:tab w:val="left" w:pos="1701"/>
          <w:tab w:val="left" w:pos="2127"/>
        </w:tabs>
        <w:spacing w:after="120" w:line="276" w:lineRule="auto"/>
        <w:ind w:left="1695" w:right="28" w:hanging="1695"/>
        <w:rPr>
          <w:b/>
          <w:sz w:val="22"/>
          <w:szCs w:val="22"/>
        </w:rPr>
      </w:pPr>
      <w:r w:rsidRPr="00AE484F">
        <w:rPr>
          <w:b/>
          <w:sz w:val="22"/>
          <w:szCs w:val="22"/>
        </w:rPr>
        <w:t>ROZDZIA</w:t>
      </w:r>
      <w:r w:rsidR="00B4667B" w:rsidRPr="00AE484F">
        <w:rPr>
          <w:b/>
          <w:sz w:val="22"/>
          <w:szCs w:val="22"/>
        </w:rPr>
        <w:t>Ł I</w:t>
      </w:r>
      <w:r w:rsidR="00AE484F" w:rsidRPr="00AE484F">
        <w:rPr>
          <w:b/>
          <w:sz w:val="22"/>
          <w:szCs w:val="22"/>
        </w:rPr>
        <w:t xml:space="preserve">. </w:t>
      </w:r>
      <w:r w:rsidR="00AE484F" w:rsidRPr="00AE484F">
        <w:rPr>
          <w:b/>
          <w:sz w:val="22"/>
          <w:szCs w:val="22"/>
        </w:rPr>
        <w:tab/>
      </w:r>
      <w:r w:rsidRPr="00AE484F">
        <w:rPr>
          <w:b/>
          <w:sz w:val="22"/>
          <w:szCs w:val="22"/>
        </w:rPr>
        <w:t>ZAMAWIAJĄCY (NAZWA I ADRES</w:t>
      </w:r>
      <w:r w:rsidR="00A6503E" w:rsidRPr="00AE484F">
        <w:rPr>
          <w:b/>
          <w:sz w:val="22"/>
          <w:szCs w:val="22"/>
        </w:rPr>
        <w:t xml:space="preserve"> ORAZ INNE DANE </w:t>
      </w:r>
      <w:r w:rsidR="00D909E7">
        <w:rPr>
          <w:b/>
          <w:sz w:val="22"/>
          <w:szCs w:val="22"/>
        </w:rPr>
        <w:br/>
      </w:r>
      <w:r w:rsidR="00A6503E" w:rsidRPr="00AE484F">
        <w:rPr>
          <w:b/>
          <w:sz w:val="22"/>
          <w:szCs w:val="22"/>
        </w:rPr>
        <w:t>TELE-INFORMATYCZNE</w:t>
      </w:r>
      <w:r w:rsidRPr="00AE484F">
        <w:rPr>
          <w:b/>
          <w:sz w:val="22"/>
          <w:szCs w:val="22"/>
        </w:rPr>
        <w:t>)</w:t>
      </w:r>
    </w:p>
    <w:p w14:paraId="0EC966AF"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Gmina Psary</w:t>
      </w:r>
    </w:p>
    <w:p w14:paraId="5F74F055"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2434E5E4"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1C641CB8"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Regon: 276258167</w:t>
      </w:r>
    </w:p>
    <w:p w14:paraId="47AE7DDC" w14:textId="77777777" w:rsidR="00AE484F" w:rsidRPr="00255228" w:rsidRDefault="00AE484F" w:rsidP="00255228">
      <w:pPr>
        <w:tabs>
          <w:tab w:val="left" w:pos="1985"/>
        </w:tabs>
        <w:ind w:left="57"/>
        <w:jc w:val="both"/>
        <w:rPr>
          <w:rFonts w:eastAsia="Andale Sans UI"/>
          <w:bCs/>
          <w:sz w:val="22"/>
          <w:szCs w:val="22"/>
          <w:lang w:bidi="en-US"/>
        </w:rPr>
      </w:pPr>
      <w:r w:rsidRPr="00255228">
        <w:rPr>
          <w:rFonts w:eastAsia="Andale Sans UI"/>
          <w:bCs/>
          <w:sz w:val="22"/>
          <w:szCs w:val="22"/>
          <w:lang w:bidi="en-US"/>
        </w:rPr>
        <w:t>NIP:  625-244-67-73</w:t>
      </w:r>
    </w:p>
    <w:p w14:paraId="0C1F318C" w14:textId="77777777" w:rsidR="00AE484F" w:rsidRPr="00255228" w:rsidRDefault="00AE484F" w:rsidP="00255228">
      <w:pPr>
        <w:ind w:left="57"/>
        <w:jc w:val="both"/>
        <w:rPr>
          <w:sz w:val="22"/>
          <w:szCs w:val="22"/>
        </w:rPr>
      </w:pPr>
      <w:r w:rsidRPr="00255228">
        <w:rPr>
          <w:rFonts w:eastAsia="Andale Sans UI"/>
          <w:b/>
          <w:bCs/>
          <w:sz w:val="22"/>
          <w:szCs w:val="22"/>
          <w:lang w:bidi="en-US"/>
        </w:rPr>
        <w:t>Adres do korespondencji:</w:t>
      </w:r>
    </w:p>
    <w:p w14:paraId="23BC8C6C"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Urząd Gminy w  Psarach</w:t>
      </w:r>
    </w:p>
    <w:p w14:paraId="1363C66E"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75C03077" w14:textId="4A45A24C"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2FD46A0B" w14:textId="09333613" w:rsidR="00AE484F" w:rsidRPr="00255228" w:rsidRDefault="00AE484F" w:rsidP="00255228">
      <w:pPr>
        <w:ind w:left="57"/>
        <w:jc w:val="both"/>
        <w:rPr>
          <w:sz w:val="22"/>
          <w:szCs w:val="22"/>
        </w:rPr>
      </w:pPr>
      <w:r w:rsidRPr="00255228">
        <w:rPr>
          <w:rFonts w:eastAsia="Andale Sans UI"/>
          <w:bCs/>
          <w:sz w:val="22"/>
          <w:szCs w:val="22"/>
          <w:lang w:bidi="en-US"/>
        </w:rPr>
        <w:t>Tel. 32 294 49 21</w:t>
      </w:r>
      <w:r w:rsidR="009C712A">
        <w:rPr>
          <w:rFonts w:eastAsia="Andale Sans UI"/>
          <w:bCs/>
          <w:sz w:val="22"/>
          <w:szCs w:val="22"/>
          <w:lang w:bidi="en-US"/>
        </w:rPr>
        <w:t xml:space="preserve"> ; </w:t>
      </w:r>
      <w:r w:rsidRPr="00255228">
        <w:rPr>
          <w:rFonts w:eastAsia="Andale Sans UI"/>
          <w:bCs/>
          <w:sz w:val="22"/>
          <w:szCs w:val="22"/>
          <w:lang w:bidi="en-US"/>
        </w:rPr>
        <w:t xml:space="preserve">e-mail: </w:t>
      </w:r>
      <w:hyperlink r:id="rId13" w:history="1">
        <w:r w:rsidRPr="00255228">
          <w:rPr>
            <w:rFonts w:eastAsia="Andale Sans UI"/>
            <w:bCs/>
            <w:color w:val="000080"/>
            <w:sz w:val="22"/>
            <w:szCs w:val="22"/>
            <w:u w:val="single"/>
          </w:rPr>
          <w:t>urzad@psary.pl</w:t>
        </w:r>
      </w:hyperlink>
    </w:p>
    <w:p w14:paraId="079A16DD" w14:textId="2B5338AD" w:rsidR="00AE484F" w:rsidRPr="00255228" w:rsidRDefault="00B31A11" w:rsidP="00255228">
      <w:pPr>
        <w:ind w:left="57"/>
        <w:jc w:val="both"/>
        <w:rPr>
          <w:rFonts w:eastAsia="Andale Sans UI"/>
          <w:bCs/>
          <w:color w:val="000080"/>
          <w:sz w:val="22"/>
          <w:szCs w:val="22"/>
          <w:u w:val="single"/>
        </w:rPr>
      </w:pPr>
      <w:hyperlink r:id="rId14" w:history="1">
        <w:r w:rsidR="00AE484F" w:rsidRPr="00255228">
          <w:rPr>
            <w:rFonts w:eastAsia="Andale Sans UI"/>
            <w:bCs/>
            <w:color w:val="0000FF"/>
            <w:sz w:val="22"/>
            <w:szCs w:val="22"/>
            <w:u w:val="single"/>
          </w:rPr>
          <w:t>www.psary.pl</w:t>
        </w:r>
      </w:hyperlink>
      <w:r w:rsidR="009C712A">
        <w:rPr>
          <w:rFonts w:eastAsia="Andale Sans UI"/>
          <w:bCs/>
          <w:color w:val="0000FF"/>
          <w:sz w:val="22"/>
          <w:szCs w:val="22"/>
          <w:u w:val="single"/>
        </w:rPr>
        <w:t xml:space="preserve"> ; </w:t>
      </w:r>
      <w:hyperlink r:id="rId15" w:history="1">
        <w:r w:rsidR="00AE484F" w:rsidRPr="00255228">
          <w:rPr>
            <w:rFonts w:eastAsia="Andale Sans UI"/>
            <w:bCs/>
            <w:color w:val="0000FF"/>
            <w:sz w:val="22"/>
            <w:szCs w:val="22"/>
            <w:u w:val="single"/>
          </w:rPr>
          <w:t>www.bip.psary.pl</w:t>
        </w:r>
      </w:hyperlink>
    </w:p>
    <w:p w14:paraId="3D6BD7EE" w14:textId="77777777" w:rsidR="00AE484F" w:rsidRPr="00255228" w:rsidRDefault="00AE484F" w:rsidP="00255228">
      <w:pPr>
        <w:ind w:left="57"/>
        <w:jc w:val="both"/>
        <w:rPr>
          <w:sz w:val="22"/>
          <w:szCs w:val="22"/>
          <w:lang w:val="x-none" w:eastAsia="x-none"/>
        </w:rPr>
      </w:pPr>
      <w:r w:rsidRPr="00255228">
        <w:rPr>
          <w:sz w:val="22"/>
          <w:szCs w:val="22"/>
          <w:lang w:val="x-none" w:eastAsia="x-none"/>
        </w:rPr>
        <w:t xml:space="preserve">godziny urzędowania:    poniedziałek – </w:t>
      </w:r>
      <w:r w:rsidRPr="00255228">
        <w:rPr>
          <w:sz w:val="22"/>
          <w:szCs w:val="22"/>
          <w:lang w:eastAsia="x-none"/>
        </w:rPr>
        <w:t>czwartek 7.30 – 15.30</w:t>
      </w:r>
    </w:p>
    <w:p w14:paraId="6D47A668" w14:textId="77777777" w:rsidR="00AE484F" w:rsidRPr="00255228" w:rsidRDefault="00AE484F" w:rsidP="00255228">
      <w:pPr>
        <w:tabs>
          <w:tab w:val="left" w:pos="5012"/>
        </w:tabs>
        <w:ind w:left="57"/>
        <w:rPr>
          <w:sz w:val="22"/>
          <w:szCs w:val="22"/>
        </w:rPr>
      </w:pPr>
      <w:r w:rsidRPr="00255228">
        <w:rPr>
          <w:sz w:val="22"/>
          <w:szCs w:val="22"/>
        </w:rPr>
        <w:t>piątek 7:30 – 14.00</w:t>
      </w:r>
    </w:p>
    <w:p w14:paraId="70C7D658" w14:textId="77777777" w:rsidR="00AE484F" w:rsidRPr="00255228" w:rsidRDefault="00AE484F" w:rsidP="00255228">
      <w:pPr>
        <w:suppressAutoHyphens/>
        <w:ind w:left="57"/>
        <w:jc w:val="both"/>
        <w:rPr>
          <w:sz w:val="22"/>
          <w:szCs w:val="22"/>
          <w:lang w:eastAsia="ar-SA"/>
        </w:rPr>
      </w:pPr>
      <w:r w:rsidRPr="00255228">
        <w:rPr>
          <w:sz w:val="22"/>
          <w:szCs w:val="22"/>
          <w:lang w:eastAsia="ar-SA"/>
        </w:rPr>
        <w:t xml:space="preserve">strona internetowa prowadzonego postępowania: </w:t>
      </w:r>
    </w:p>
    <w:p w14:paraId="52D97AD5" w14:textId="5EE02CCF" w:rsidR="00AE484F" w:rsidRPr="00255228" w:rsidRDefault="00AE484F" w:rsidP="003404E5">
      <w:pPr>
        <w:ind w:left="57"/>
        <w:jc w:val="both"/>
        <w:rPr>
          <w:sz w:val="22"/>
          <w:szCs w:val="22"/>
        </w:rPr>
      </w:pPr>
      <w:r w:rsidRPr="00AE484F">
        <w:rPr>
          <w:sz w:val="22"/>
          <w:szCs w:val="22"/>
        </w:rPr>
        <w:t xml:space="preserve">Adres strony internetowej, na której jest prowadzone postępowanie oraz na której będą zamieszczane zmiany i wyjaśnienia treści SWZ oraz inne dokumenty zamówienia bezpośrednio związane </w:t>
      </w:r>
      <w:r w:rsidR="00BD47AE">
        <w:rPr>
          <w:sz w:val="22"/>
          <w:szCs w:val="22"/>
        </w:rPr>
        <w:br/>
      </w:r>
      <w:r w:rsidRPr="00255228">
        <w:rPr>
          <w:sz w:val="22"/>
          <w:szCs w:val="22"/>
        </w:rPr>
        <w:t xml:space="preserve">z postępowaniem: </w:t>
      </w:r>
      <w:hyperlink r:id="rId16" w:history="1">
        <w:r w:rsidRPr="00255228">
          <w:rPr>
            <w:color w:val="0000FF"/>
            <w:sz w:val="22"/>
            <w:szCs w:val="22"/>
            <w:u w:val="single"/>
          </w:rPr>
          <w:t>http://www.bip.psary.pl</w:t>
        </w:r>
      </w:hyperlink>
      <w:r w:rsidRPr="00255228">
        <w:rPr>
          <w:sz w:val="22"/>
          <w:szCs w:val="22"/>
        </w:rPr>
        <w:t xml:space="preserve"> , zawierająca odesłanie na </w:t>
      </w:r>
      <w:r w:rsidRPr="00CC5078">
        <w:rPr>
          <w:b/>
          <w:bCs/>
          <w:sz w:val="22"/>
          <w:szCs w:val="22"/>
        </w:rPr>
        <w:t>Platformę zakupową</w:t>
      </w:r>
      <w:r w:rsidRPr="00255228">
        <w:rPr>
          <w:sz w:val="22"/>
          <w:szCs w:val="22"/>
        </w:rPr>
        <w:t xml:space="preserve"> pod adres:</w:t>
      </w:r>
    </w:p>
    <w:p w14:paraId="7C4A13C5" w14:textId="2BB925D1" w:rsidR="00AE484F" w:rsidRDefault="00B31A11" w:rsidP="00BF403C">
      <w:pPr>
        <w:spacing w:after="600"/>
        <w:ind w:left="57"/>
        <w:jc w:val="both"/>
        <w:rPr>
          <w:b/>
          <w:color w:val="0000FF"/>
          <w:sz w:val="22"/>
          <w:szCs w:val="22"/>
          <w:u w:val="single"/>
          <w:lang w:eastAsia="ar-SA"/>
        </w:rPr>
      </w:pPr>
      <w:hyperlink r:id="rId17" w:history="1">
        <w:r w:rsidR="00AE484F" w:rsidRPr="00AE484F">
          <w:rPr>
            <w:b/>
            <w:color w:val="0000FF"/>
            <w:sz w:val="22"/>
            <w:szCs w:val="22"/>
            <w:u w:val="single"/>
            <w:lang w:eastAsia="ar-SA"/>
          </w:rPr>
          <w:t>https://platformazakupowa.pl/pn/psary</w:t>
        </w:r>
      </w:hyperlink>
    </w:p>
    <w:p w14:paraId="4A40D610" w14:textId="475EED79" w:rsidR="005064DB" w:rsidRPr="00AE484F" w:rsidRDefault="00B4667B" w:rsidP="00BD47AE">
      <w:pPr>
        <w:pBdr>
          <w:bottom w:val="single" w:sz="4" w:space="1" w:color="auto"/>
        </w:pBdr>
        <w:tabs>
          <w:tab w:val="left" w:pos="1701"/>
          <w:tab w:val="left" w:pos="2127"/>
        </w:tabs>
        <w:spacing w:after="120" w:line="276" w:lineRule="auto"/>
        <w:ind w:right="28"/>
        <w:rPr>
          <w:b/>
          <w:sz w:val="22"/>
          <w:szCs w:val="22"/>
        </w:rPr>
      </w:pPr>
      <w:r w:rsidRPr="00AE484F">
        <w:rPr>
          <w:b/>
          <w:sz w:val="22"/>
          <w:szCs w:val="22"/>
        </w:rPr>
        <w:t>ROZDZIAŁ II</w:t>
      </w:r>
      <w:r w:rsidR="00BD47AE">
        <w:rPr>
          <w:b/>
          <w:sz w:val="22"/>
          <w:szCs w:val="22"/>
        </w:rPr>
        <w:t xml:space="preserve">. </w:t>
      </w:r>
      <w:r w:rsidR="00BD47AE">
        <w:rPr>
          <w:b/>
          <w:sz w:val="22"/>
          <w:szCs w:val="22"/>
        </w:rPr>
        <w:tab/>
      </w:r>
      <w:r w:rsidR="005064DB" w:rsidRPr="00AE484F">
        <w:rPr>
          <w:b/>
          <w:sz w:val="22"/>
          <w:szCs w:val="22"/>
        </w:rPr>
        <w:t>TRYB U</w:t>
      </w:r>
      <w:r w:rsidR="00E0767A" w:rsidRPr="00AE484F">
        <w:rPr>
          <w:b/>
          <w:sz w:val="22"/>
          <w:szCs w:val="22"/>
        </w:rPr>
        <w:t>DZIELENIA ZAMÓWIENIA</w:t>
      </w:r>
    </w:p>
    <w:p w14:paraId="08A1F953" w14:textId="15773F51" w:rsidR="005064DB" w:rsidRDefault="005064DB" w:rsidP="00B2479A">
      <w:pPr>
        <w:pStyle w:val="Akapitzlist"/>
        <w:numPr>
          <w:ilvl w:val="0"/>
          <w:numId w:val="44"/>
        </w:numPr>
        <w:spacing w:after="120" w:line="276" w:lineRule="auto"/>
        <w:ind w:left="567" w:hanging="567"/>
        <w:jc w:val="both"/>
        <w:rPr>
          <w:sz w:val="22"/>
          <w:szCs w:val="22"/>
        </w:rPr>
      </w:pPr>
      <w:r w:rsidRPr="00AE484F">
        <w:rPr>
          <w:sz w:val="22"/>
          <w:szCs w:val="22"/>
        </w:rPr>
        <w:t xml:space="preserve">Postępowanie prowadzone jest w </w:t>
      </w:r>
      <w:r w:rsidRPr="00AE484F">
        <w:rPr>
          <w:b/>
          <w:sz w:val="22"/>
          <w:szCs w:val="22"/>
        </w:rPr>
        <w:t>trybie</w:t>
      </w:r>
      <w:r w:rsidRPr="00AE484F">
        <w:rPr>
          <w:sz w:val="22"/>
          <w:szCs w:val="22"/>
        </w:rPr>
        <w:t xml:space="preserve"> </w:t>
      </w:r>
      <w:r w:rsidR="00E0767A" w:rsidRPr="00AE484F">
        <w:rPr>
          <w:b/>
          <w:sz w:val="22"/>
          <w:szCs w:val="22"/>
        </w:rPr>
        <w:t>podstawowym,</w:t>
      </w:r>
      <w:r w:rsidR="00E0767A" w:rsidRPr="00AE484F">
        <w:rPr>
          <w:sz w:val="22"/>
          <w:szCs w:val="22"/>
        </w:rPr>
        <w:t xml:space="preserve"> zgodnie z ustawą z dnia 11 września 2019 </w:t>
      </w:r>
      <w:r w:rsidRPr="00AE484F">
        <w:rPr>
          <w:sz w:val="22"/>
          <w:szCs w:val="22"/>
        </w:rPr>
        <w:t>r. Prawo zamówi</w:t>
      </w:r>
      <w:r w:rsidR="00E0767A" w:rsidRPr="00AE484F">
        <w:rPr>
          <w:sz w:val="22"/>
          <w:szCs w:val="22"/>
        </w:rPr>
        <w:t>eń publicznych (</w:t>
      </w:r>
      <w:r w:rsidRPr="00AE484F">
        <w:rPr>
          <w:sz w:val="22"/>
          <w:szCs w:val="22"/>
        </w:rPr>
        <w:t>Dz. U. z 2019</w:t>
      </w:r>
      <w:r w:rsidR="00E0767A" w:rsidRPr="00AE484F">
        <w:rPr>
          <w:sz w:val="22"/>
          <w:szCs w:val="22"/>
        </w:rPr>
        <w:t xml:space="preserve"> </w:t>
      </w:r>
      <w:r w:rsidRPr="00AE484F">
        <w:rPr>
          <w:sz w:val="22"/>
          <w:szCs w:val="22"/>
        </w:rPr>
        <w:t xml:space="preserve">r. poz. </w:t>
      </w:r>
      <w:r w:rsidR="00E0767A" w:rsidRPr="00AE484F">
        <w:rPr>
          <w:sz w:val="22"/>
          <w:szCs w:val="22"/>
        </w:rPr>
        <w:t>2019</w:t>
      </w:r>
      <w:r w:rsidRPr="00AE484F">
        <w:rPr>
          <w:sz w:val="22"/>
          <w:szCs w:val="22"/>
        </w:rPr>
        <w:t xml:space="preserve"> z późn.</w:t>
      </w:r>
      <w:r w:rsidR="00E0767A" w:rsidRPr="00AE484F">
        <w:rPr>
          <w:sz w:val="22"/>
          <w:szCs w:val="22"/>
        </w:rPr>
        <w:t xml:space="preserve">zm.) zwaną </w:t>
      </w:r>
      <w:r w:rsidR="00B4667B" w:rsidRPr="00AE484F">
        <w:rPr>
          <w:sz w:val="22"/>
          <w:szCs w:val="22"/>
        </w:rPr>
        <w:t>w dalszej części ustawą</w:t>
      </w:r>
      <w:r w:rsidRPr="00AE484F">
        <w:rPr>
          <w:sz w:val="22"/>
          <w:szCs w:val="22"/>
        </w:rPr>
        <w:t>. W sprawach nieureg</w:t>
      </w:r>
      <w:r w:rsidR="00E0767A" w:rsidRPr="00AE484F">
        <w:rPr>
          <w:sz w:val="22"/>
          <w:szCs w:val="22"/>
        </w:rPr>
        <w:t>ulowanych zapisami niniejszej S</w:t>
      </w:r>
      <w:r w:rsidRPr="00AE484F">
        <w:rPr>
          <w:sz w:val="22"/>
          <w:szCs w:val="22"/>
        </w:rPr>
        <w:t>WZ, stosuje się przepisy</w:t>
      </w:r>
      <w:r w:rsidR="002E63FB" w:rsidRPr="00AE484F">
        <w:rPr>
          <w:sz w:val="22"/>
          <w:szCs w:val="22"/>
        </w:rPr>
        <w:t xml:space="preserve"> wspomnianej ustawy</w:t>
      </w:r>
      <w:r w:rsidR="003B21A1" w:rsidRPr="00AE484F">
        <w:rPr>
          <w:sz w:val="22"/>
          <w:szCs w:val="22"/>
        </w:rPr>
        <w:t xml:space="preserve"> wraz z aktami wykonawczymi do tej ustawy.</w:t>
      </w:r>
    </w:p>
    <w:p w14:paraId="29B994F7" w14:textId="2B482B34" w:rsidR="00A516EF" w:rsidRDefault="00A516EF" w:rsidP="00B2479A">
      <w:pPr>
        <w:pStyle w:val="Akapitzlist"/>
        <w:numPr>
          <w:ilvl w:val="0"/>
          <w:numId w:val="44"/>
        </w:numPr>
        <w:spacing w:after="120" w:line="276" w:lineRule="auto"/>
        <w:ind w:left="567" w:hanging="567"/>
        <w:jc w:val="both"/>
        <w:rPr>
          <w:sz w:val="22"/>
          <w:szCs w:val="22"/>
        </w:rPr>
      </w:pPr>
      <w:r w:rsidRPr="00BD47AE">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6CB3A0CF" w14:textId="77777777" w:rsidR="00E0767A" w:rsidRPr="00BD47AE" w:rsidRDefault="00E0767A" w:rsidP="00B2479A">
      <w:pPr>
        <w:pStyle w:val="Akapitzlist"/>
        <w:numPr>
          <w:ilvl w:val="0"/>
          <w:numId w:val="44"/>
        </w:numPr>
        <w:spacing w:after="600" w:line="276" w:lineRule="auto"/>
        <w:ind w:left="567" w:hanging="567"/>
        <w:jc w:val="both"/>
        <w:rPr>
          <w:sz w:val="22"/>
          <w:szCs w:val="22"/>
        </w:rPr>
      </w:pPr>
      <w:r w:rsidRPr="00BD47AE">
        <w:rPr>
          <w:sz w:val="22"/>
          <w:szCs w:val="22"/>
        </w:rPr>
        <w:t>Postępowanie prowadzone jest dla wartości zamówienia mniejszej niż próg unijny.</w:t>
      </w:r>
    </w:p>
    <w:p w14:paraId="48044696" w14:textId="360FC537" w:rsidR="00F72BCD" w:rsidRPr="00AE484F" w:rsidRDefault="00B4667B" w:rsidP="00BD47AE">
      <w:pPr>
        <w:pBdr>
          <w:bottom w:val="single" w:sz="4" w:space="1" w:color="auto"/>
        </w:pBdr>
        <w:tabs>
          <w:tab w:val="left" w:pos="567"/>
        </w:tabs>
        <w:spacing w:after="120" w:line="276" w:lineRule="auto"/>
        <w:rPr>
          <w:b/>
          <w:sz w:val="22"/>
          <w:szCs w:val="22"/>
        </w:rPr>
      </w:pPr>
      <w:r w:rsidRPr="00AE484F">
        <w:rPr>
          <w:b/>
          <w:sz w:val="22"/>
          <w:szCs w:val="22"/>
        </w:rPr>
        <w:t>ROZDZIAŁ III</w:t>
      </w:r>
      <w:r w:rsidR="00BD47AE">
        <w:rPr>
          <w:b/>
          <w:sz w:val="22"/>
          <w:szCs w:val="22"/>
        </w:rPr>
        <w:t xml:space="preserve">. </w:t>
      </w:r>
      <w:r w:rsidR="00BD47AE">
        <w:rPr>
          <w:b/>
          <w:sz w:val="22"/>
          <w:szCs w:val="22"/>
        </w:rPr>
        <w:tab/>
      </w:r>
      <w:r w:rsidR="00F72BCD" w:rsidRPr="00AE484F">
        <w:rPr>
          <w:b/>
          <w:sz w:val="22"/>
          <w:szCs w:val="22"/>
        </w:rPr>
        <w:t>OPIS</w:t>
      </w:r>
      <w:r w:rsidR="00F72BCD" w:rsidRPr="00AE484F">
        <w:rPr>
          <w:sz w:val="22"/>
          <w:szCs w:val="22"/>
        </w:rPr>
        <w:t xml:space="preserve"> </w:t>
      </w:r>
      <w:r w:rsidR="00F72BCD" w:rsidRPr="00AE484F">
        <w:rPr>
          <w:b/>
          <w:sz w:val="22"/>
          <w:szCs w:val="22"/>
        </w:rPr>
        <w:t>PRZEDMIOTU ZAMÓWIENIA</w:t>
      </w:r>
    </w:p>
    <w:p w14:paraId="392AC295" w14:textId="43C467F7" w:rsidR="00465929" w:rsidRPr="00465929" w:rsidRDefault="00465929" w:rsidP="00B2479A">
      <w:pPr>
        <w:widowControl w:val="0"/>
        <w:numPr>
          <w:ilvl w:val="0"/>
          <w:numId w:val="60"/>
        </w:numPr>
        <w:tabs>
          <w:tab w:val="left" w:pos="567"/>
        </w:tabs>
        <w:autoSpaceDE w:val="0"/>
        <w:autoSpaceDN w:val="0"/>
        <w:spacing w:after="120" w:line="276" w:lineRule="auto"/>
        <w:ind w:left="567" w:hanging="567"/>
        <w:jc w:val="both"/>
        <w:rPr>
          <w:rFonts w:eastAsia="TeXGyrePagella"/>
          <w:sz w:val="22"/>
          <w:szCs w:val="22"/>
          <w:lang w:eastAsia="en-US"/>
        </w:rPr>
      </w:pPr>
      <w:bookmarkStart w:id="2" w:name="_Hlk34121606"/>
      <w:r w:rsidRPr="00465929">
        <w:rPr>
          <w:kern w:val="3"/>
          <w:sz w:val="22"/>
          <w:szCs w:val="22"/>
          <w:lang w:eastAsia="zh-CN"/>
        </w:rPr>
        <w:t xml:space="preserve">Przedmiotem zamówienia jest usługa dowozu </w:t>
      </w:r>
      <w:r w:rsidRPr="00465929">
        <w:rPr>
          <w:rFonts w:eastAsia="Arial"/>
          <w:color w:val="000000"/>
          <w:kern w:val="3"/>
          <w:sz w:val="22"/>
          <w:szCs w:val="22"/>
          <w:lang w:eastAsia="zh-CN"/>
        </w:rPr>
        <w:t>dzieci zamieszkałych na terenie gminy Psary do placówek oświatowych znajdujących się na terenie gminy Psary w roku szkolnym 2021/22 oraz 2022/23.</w:t>
      </w:r>
    </w:p>
    <w:p w14:paraId="00676946" w14:textId="60475110" w:rsidR="0079333F" w:rsidRPr="00465929" w:rsidRDefault="0079333F" w:rsidP="00B2479A">
      <w:pPr>
        <w:widowControl w:val="0"/>
        <w:numPr>
          <w:ilvl w:val="0"/>
          <w:numId w:val="60"/>
        </w:numPr>
        <w:tabs>
          <w:tab w:val="left" w:pos="567"/>
        </w:tabs>
        <w:autoSpaceDE w:val="0"/>
        <w:autoSpaceDN w:val="0"/>
        <w:spacing w:after="120" w:line="276" w:lineRule="auto"/>
        <w:ind w:left="567" w:hanging="567"/>
        <w:jc w:val="both"/>
        <w:rPr>
          <w:rFonts w:eastAsia="TeXGyrePagella"/>
          <w:sz w:val="22"/>
          <w:szCs w:val="22"/>
          <w:lang w:eastAsia="en-US"/>
        </w:rPr>
      </w:pPr>
      <w:bookmarkStart w:id="3" w:name="_Hlk69469382"/>
      <w:bookmarkStart w:id="4" w:name="_Hlk31361328"/>
      <w:bookmarkEnd w:id="2"/>
      <w:r w:rsidRPr="00465929">
        <w:rPr>
          <w:sz w:val="22"/>
          <w:szCs w:val="22"/>
        </w:rPr>
        <w:t>Pełny, szczegółowy i wyczerpujący opis przedmiotu</w:t>
      </w:r>
      <w:r w:rsidR="00465929">
        <w:rPr>
          <w:sz w:val="22"/>
          <w:szCs w:val="22"/>
        </w:rPr>
        <w:t xml:space="preserve"> oraz </w:t>
      </w:r>
      <w:r w:rsidRPr="00465929">
        <w:rPr>
          <w:sz w:val="22"/>
          <w:szCs w:val="22"/>
        </w:rPr>
        <w:t xml:space="preserve">wymagań zamawiającego w zakresie realizacji </w:t>
      </w:r>
      <w:r w:rsidR="00465929" w:rsidRPr="00465929">
        <w:rPr>
          <w:sz w:val="22"/>
          <w:szCs w:val="22"/>
        </w:rPr>
        <w:t xml:space="preserve">przedmiotu zamówienia </w:t>
      </w:r>
      <w:r w:rsidRPr="00465929">
        <w:rPr>
          <w:sz w:val="22"/>
          <w:szCs w:val="22"/>
        </w:rPr>
        <w:t>określają:</w:t>
      </w:r>
    </w:p>
    <w:p w14:paraId="67B08148" w14:textId="2E7BF211" w:rsidR="00465929" w:rsidRPr="00465929" w:rsidRDefault="00465929" w:rsidP="00B2479A">
      <w:pPr>
        <w:widowControl w:val="0"/>
        <w:numPr>
          <w:ilvl w:val="1"/>
          <w:numId w:val="6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Pr>
          <w:sz w:val="22"/>
          <w:szCs w:val="22"/>
        </w:rPr>
        <w:t>O</w:t>
      </w:r>
      <w:r w:rsidRPr="00465929">
        <w:rPr>
          <w:sz w:val="22"/>
          <w:szCs w:val="22"/>
        </w:rPr>
        <w:t xml:space="preserve">pis przedmiotu zamówienia tj. </w:t>
      </w:r>
      <w:r w:rsidRPr="00465929">
        <w:rPr>
          <w:b/>
          <w:sz w:val="22"/>
          <w:szCs w:val="22"/>
        </w:rPr>
        <w:t>załączniki nr 1</w:t>
      </w:r>
      <w:r w:rsidR="00C776BE">
        <w:rPr>
          <w:b/>
          <w:sz w:val="22"/>
          <w:szCs w:val="22"/>
        </w:rPr>
        <w:t xml:space="preserve"> </w:t>
      </w:r>
      <w:r w:rsidRPr="00465929">
        <w:rPr>
          <w:b/>
          <w:sz w:val="22"/>
          <w:szCs w:val="22"/>
        </w:rPr>
        <w:t xml:space="preserve">do SWZ. </w:t>
      </w:r>
    </w:p>
    <w:p w14:paraId="01AEED5F" w14:textId="53459874" w:rsidR="0079333F" w:rsidRPr="00465929" w:rsidRDefault="0079333F" w:rsidP="00B2479A">
      <w:pPr>
        <w:widowControl w:val="0"/>
        <w:numPr>
          <w:ilvl w:val="1"/>
          <w:numId w:val="6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5" w:name="_Hlk71795832"/>
      <w:r w:rsidRPr="00465929">
        <w:rPr>
          <w:rFonts w:eastAsia="Calibri"/>
          <w:color w:val="000000"/>
          <w:sz w:val="22"/>
          <w:szCs w:val="22"/>
        </w:rPr>
        <w:t>SWZ wraz z załącznikami,</w:t>
      </w:r>
    </w:p>
    <w:p w14:paraId="2ED4F761" w14:textId="77777777" w:rsidR="0079333F" w:rsidRPr="00BC1DD2" w:rsidRDefault="0079333F" w:rsidP="00B2479A">
      <w:pPr>
        <w:widowControl w:val="0"/>
        <w:numPr>
          <w:ilvl w:val="1"/>
          <w:numId w:val="6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color w:val="000000"/>
          <w:sz w:val="22"/>
          <w:szCs w:val="22"/>
        </w:rPr>
        <w:lastRenderedPageBreak/>
        <w:t>Projektowane postanowienia umowy,</w:t>
      </w:r>
    </w:p>
    <w:p w14:paraId="3B2321FA" w14:textId="77777777" w:rsidR="0079333F" w:rsidRPr="00BC1DD2" w:rsidRDefault="0079333F" w:rsidP="00B2479A">
      <w:pPr>
        <w:widowControl w:val="0"/>
        <w:numPr>
          <w:ilvl w:val="1"/>
          <w:numId w:val="6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color w:val="000000"/>
          <w:sz w:val="22"/>
          <w:szCs w:val="22"/>
        </w:rPr>
        <w:t>Odpowiedzi na pytania udzielane w trakcie procedury przetargowej (jeżeli dotyczy),</w:t>
      </w:r>
    </w:p>
    <w:p w14:paraId="4DDB4737" w14:textId="4BF39DCE" w:rsidR="0079333F" w:rsidRPr="00465929" w:rsidRDefault="0079333F" w:rsidP="00B2479A">
      <w:pPr>
        <w:widowControl w:val="0"/>
        <w:numPr>
          <w:ilvl w:val="1"/>
          <w:numId w:val="6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b/>
          <w:color w:val="000000"/>
          <w:sz w:val="22"/>
          <w:szCs w:val="22"/>
          <w:lang w:eastAsia="zh-CN"/>
        </w:rPr>
        <w:t>Wszystkie ww. dokumenty należy traktować jako wzajemnie się uzupełniające.</w:t>
      </w:r>
      <w:r w:rsidRPr="00BC1DD2">
        <w:rPr>
          <w:rFonts w:eastAsia="Calibri"/>
          <w:sz w:val="22"/>
          <w:szCs w:val="22"/>
        </w:rPr>
        <w:t xml:space="preserve"> </w:t>
      </w:r>
      <w:r w:rsidRPr="00BC1DD2">
        <w:rPr>
          <w:rFonts w:eastAsia="Cambria"/>
          <w:sz w:val="22"/>
          <w:szCs w:val="22"/>
          <w:lang w:eastAsia="en-US"/>
        </w:rPr>
        <w:t xml:space="preserve">Wszystkie wymagania określone w dokumentach wskazanych powyżej stanowią wymagania minimalne, a ich spełnienie jest obligatoryjne. </w:t>
      </w:r>
    </w:p>
    <w:p w14:paraId="2735C6A0" w14:textId="77777777" w:rsidR="0079333F" w:rsidRPr="00C776BE" w:rsidRDefault="00CC5078" w:rsidP="00B2479A">
      <w:pPr>
        <w:widowControl w:val="0"/>
        <w:numPr>
          <w:ilvl w:val="0"/>
          <w:numId w:val="60"/>
        </w:numPr>
        <w:tabs>
          <w:tab w:val="left" w:pos="475"/>
        </w:tabs>
        <w:autoSpaceDE w:val="0"/>
        <w:autoSpaceDN w:val="0"/>
        <w:spacing w:after="120" w:line="276" w:lineRule="auto"/>
        <w:ind w:left="567" w:hanging="567"/>
        <w:jc w:val="both"/>
        <w:rPr>
          <w:rFonts w:eastAsia="TeXGyrePagella"/>
          <w:b/>
          <w:bCs/>
          <w:sz w:val="22"/>
          <w:szCs w:val="22"/>
          <w:lang w:eastAsia="en-US"/>
        </w:rPr>
      </w:pPr>
      <w:bookmarkStart w:id="6" w:name="_Hlk34121682"/>
      <w:bookmarkEnd w:id="3"/>
      <w:bookmarkEnd w:id="4"/>
      <w:bookmarkEnd w:id="5"/>
      <w:bookmarkEnd w:id="6"/>
      <w:r w:rsidRPr="00C776BE">
        <w:rPr>
          <w:rFonts w:eastAsia="TeXGyrePagella"/>
          <w:b/>
          <w:bCs/>
          <w:sz w:val="22"/>
          <w:szCs w:val="22"/>
          <w:lang w:eastAsia="en-US"/>
        </w:rPr>
        <w:t>Oznaczenie przedmiotu zamówienia wg Wspólnego Słownika Zamówień</w:t>
      </w:r>
      <w:r w:rsidRPr="00C776BE">
        <w:rPr>
          <w:rFonts w:eastAsia="TeXGyrePagella"/>
          <w:b/>
          <w:bCs/>
          <w:spacing w:val="-13"/>
          <w:sz w:val="22"/>
          <w:szCs w:val="22"/>
          <w:lang w:eastAsia="en-US"/>
        </w:rPr>
        <w:t xml:space="preserve"> </w:t>
      </w:r>
      <w:r w:rsidRPr="00C776BE">
        <w:rPr>
          <w:rFonts w:eastAsia="TeXGyrePagella"/>
          <w:b/>
          <w:bCs/>
          <w:sz w:val="22"/>
          <w:szCs w:val="22"/>
          <w:lang w:eastAsia="en-US"/>
        </w:rPr>
        <w:t>CPV:</w:t>
      </w:r>
    </w:p>
    <w:p w14:paraId="26E968DE" w14:textId="0E813119" w:rsidR="0079333F" w:rsidRPr="00FE733C" w:rsidRDefault="0079333F" w:rsidP="0079333F">
      <w:pPr>
        <w:widowControl w:val="0"/>
        <w:tabs>
          <w:tab w:val="left" w:pos="475"/>
        </w:tabs>
        <w:autoSpaceDE w:val="0"/>
        <w:autoSpaceDN w:val="0"/>
        <w:spacing w:after="120" w:line="276" w:lineRule="auto"/>
        <w:ind w:left="567"/>
        <w:jc w:val="both"/>
        <w:rPr>
          <w:sz w:val="22"/>
          <w:szCs w:val="22"/>
        </w:rPr>
      </w:pPr>
      <w:r w:rsidRPr="00FE733C">
        <w:rPr>
          <w:sz w:val="22"/>
          <w:szCs w:val="22"/>
        </w:rPr>
        <w:t xml:space="preserve">60 11 20 00-6: usługi w zakresie transportu publicznego drogowego.   </w:t>
      </w:r>
    </w:p>
    <w:p w14:paraId="0809C926" w14:textId="77777777" w:rsidR="00B7778C" w:rsidRPr="008533FA" w:rsidRDefault="00B7778C" w:rsidP="00B2479A">
      <w:pPr>
        <w:widowControl w:val="0"/>
        <w:numPr>
          <w:ilvl w:val="0"/>
          <w:numId w:val="60"/>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8533FA">
        <w:rPr>
          <w:b/>
          <w:bCs/>
          <w:sz w:val="22"/>
          <w:szCs w:val="22"/>
        </w:rPr>
        <w:t>Informacja o przedmiotowych środkach dowodowych</w:t>
      </w:r>
    </w:p>
    <w:p w14:paraId="752322F9" w14:textId="11BF461A" w:rsidR="0079333F" w:rsidRPr="0079333F" w:rsidRDefault="0079333F" w:rsidP="0079333F">
      <w:pPr>
        <w:spacing w:after="600" w:line="276" w:lineRule="auto"/>
        <w:ind w:left="567"/>
        <w:jc w:val="both"/>
        <w:rPr>
          <w:sz w:val="22"/>
          <w:szCs w:val="22"/>
        </w:rPr>
      </w:pPr>
      <w:r w:rsidRPr="0079333F">
        <w:rPr>
          <w:sz w:val="22"/>
          <w:szCs w:val="22"/>
        </w:rPr>
        <w:t>Zamawiający nie wymaga złożenia przedmiotowych środków dowodowych w przedmiotowym</w:t>
      </w:r>
      <w:r>
        <w:rPr>
          <w:sz w:val="22"/>
          <w:szCs w:val="22"/>
        </w:rPr>
        <w:t xml:space="preserve"> </w:t>
      </w:r>
      <w:r w:rsidRPr="0079333F">
        <w:rPr>
          <w:sz w:val="22"/>
          <w:szCs w:val="22"/>
        </w:rPr>
        <w:t>postępowaniu.</w:t>
      </w:r>
    </w:p>
    <w:p w14:paraId="4452B870" w14:textId="066E5604" w:rsidR="00E51C12" w:rsidRPr="00294219" w:rsidRDefault="0019483D" w:rsidP="00294219">
      <w:pPr>
        <w:pBdr>
          <w:bottom w:val="single" w:sz="4" w:space="1" w:color="auto"/>
        </w:pBdr>
        <w:tabs>
          <w:tab w:val="left" w:pos="1701"/>
          <w:tab w:val="left" w:pos="2127"/>
        </w:tabs>
        <w:spacing w:after="120" w:line="276" w:lineRule="auto"/>
        <w:ind w:left="2124" w:right="28" w:hanging="2124"/>
        <w:jc w:val="both"/>
        <w:rPr>
          <w:b/>
          <w:sz w:val="22"/>
          <w:szCs w:val="22"/>
        </w:rPr>
      </w:pPr>
      <w:r w:rsidRPr="00294219">
        <w:rPr>
          <w:b/>
          <w:sz w:val="22"/>
          <w:szCs w:val="22"/>
        </w:rPr>
        <w:t>ROZDZIAŁ IV</w:t>
      </w:r>
      <w:r w:rsidR="00B7778C" w:rsidRPr="00294219">
        <w:rPr>
          <w:b/>
          <w:sz w:val="22"/>
          <w:szCs w:val="22"/>
        </w:rPr>
        <w:t xml:space="preserve">. </w:t>
      </w:r>
      <w:r w:rsidR="00B7778C" w:rsidRPr="00294219">
        <w:rPr>
          <w:b/>
          <w:sz w:val="22"/>
          <w:szCs w:val="22"/>
        </w:rPr>
        <w:tab/>
      </w:r>
      <w:r w:rsidR="00B7778C" w:rsidRPr="00294219">
        <w:rPr>
          <w:b/>
          <w:sz w:val="22"/>
          <w:szCs w:val="22"/>
        </w:rPr>
        <w:tab/>
      </w:r>
      <w:r w:rsidR="00E51C12" w:rsidRPr="00294219">
        <w:rPr>
          <w:b/>
          <w:sz w:val="22"/>
          <w:szCs w:val="22"/>
        </w:rPr>
        <w:t>INFORMACJA NA TEMAT CZĘŚCI ZAMÓWIENIA I MOŻLIWOŚCI SKŁADANIA OFERT CZĘŚCIOWYCH</w:t>
      </w:r>
    </w:p>
    <w:p w14:paraId="587C4D12" w14:textId="7DD563D6" w:rsidR="00E51C12" w:rsidRDefault="00E51C12" w:rsidP="00952F96">
      <w:pPr>
        <w:numPr>
          <w:ilvl w:val="0"/>
          <w:numId w:val="39"/>
        </w:numPr>
        <w:tabs>
          <w:tab w:val="clear" w:pos="720"/>
          <w:tab w:val="num" w:pos="567"/>
        </w:tabs>
        <w:spacing w:after="120" w:line="276" w:lineRule="auto"/>
        <w:ind w:left="567" w:hanging="567"/>
        <w:jc w:val="both"/>
        <w:rPr>
          <w:sz w:val="22"/>
          <w:szCs w:val="22"/>
        </w:rPr>
      </w:pPr>
      <w:r w:rsidRPr="00AE484F">
        <w:rPr>
          <w:sz w:val="22"/>
          <w:szCs w:val="22"/>
        </w:rPr>
        <w:t>Oferta musi obejmować całość zamówienia, Zamawiający nie dopuszcza możliwości składania ofert częściowych.</w:t>
      </w:r>
    </w:p>
    <w:p w14:paraId="6F7951BA" w14:textId="788A3CC8" w:rsidR="00E51C12" w:rsidRDefault="00E51C12" w:rsidP="00952F96">
      <w:pPr>
        <w:numPr>
          <w:ilvl w:val="0"/>
          <w:numId w:val="39"/>
        </w:numPr>
        <w:tabs>
          <w:tab w:val="clear" w:pos="720"/>
          <w:tab w:val="num" w:pos="567"/>
        </w:tabs>
        <w:spacing w:after="120" w:line="276" w:lineRule="auto"/>
        <w:ind w:left="567" w:hanging="567"/>
        <w:jc w:val="both"/>
        <w:rPr>
          <w:sz w:val="22"/>
          <w:szCs w:val="22"/>
        </w:rPr>
      </w:pPr>
      <w:r w:rsidRPr="00C66C78">
        <w:rPr>
          <w:sz w:val="22"/>
          <w:szCs w:val="22"/>
        </w:rPr>
        <w:t>Ofert</w:t>
      </w:r>
      <w:r w:rsidR="00C22C1F" w:rsidRPr="00C66C78">
        <w:rPr>
          <w:sz w:val="22"/>
          <w:szCs w:val="22"/>
        </w:rPr>
        <w:t>a</w:t>
      </w:r>
      <w:r w:rsidRPr="00C66C78">
        <w:rPr>
          <w:sz w:val="22"/>
          <w:szCs w:val="22"/>
        </w:rPr>
        <w:t xml:space="preserve"> częściow</w:t>
      </w:r>
      <w:r w:rsidR="00C22C1F" w:rsidRPr="00C66C78">
        <w:rPr>
          <w:sz w:val="22"/>
          <w:szCs w:val="22"/>
        </w:rPr>
        <w:t>a stanowić będzie ofertę o treści niezgodnej z warunkami zamówienia i zostanie odrzucona, zgodnie z art. 226 ust. 1 pkt 5 ustawy.</w:t>
      </w:r>
    </w:p>
    <w:p w14:paraId="4797AE4D" w14:textId="592A05DC" w:rsidR="003B5E12" w:rsidRPr="00BE2C71" w:rsidRDefault="00C179EB" w:rsidP="00952F96">
      <w:pPr>
        <w:numPr>
          <w:ilvl w:val="0"/>
          <w:numId w:val="39"/>
        </w:numPr>
        <w:tabs>
          <w:tab w:val="clear" w:pos="720"/>
          <w:tab w:val="num" w:pos="567"/>
        </w:tabs>
        <w:spacing w:after="120" w:line="276" w:lineRule="auto"/>
        <w:ind w:left="567" w:hanging="567"/>
        <w:jc w:val="both"/>
        <w:rPr>
          <w:b/>
          <w:bCs/>
          <w:sz w:val="22"/>
          <w:szCs w:val="22"/>
        </w:rPr>
      </w:pPr>
      <w:r w:rsidRPr="00BE2C71">
        <w:rPr>
          <w:b/>
          <w:bCs/>
          <w:sz w:val="22"/>
          <w:szCs w:val="22"/>
        </w:rPr>
        <w:t>P</w:t>
      </w:r>
      <w:r w:rsidR="00B45135" w:rsidRPr="00BE2C71">
        <w:rPr>
          <w:b/>
          <w:bCs/>
          <w:sz w:val="22"/>
          <w:szCs w:val="22"/>
        </w:rPr>
        <w:t>owody niedokonania podziału zamówienia na części:</w:t>
      </w:r>
    </w:p>
    <w:p w14:paraId="5318CF05" w14:textId="1F1AFC2C" w:rsidR="00BE2C71" w:rsidRPr="00BE2C71" w:rsidRDefault="00BE2C71" w:rsidP="00BE2C71">
      <w:pPr>
        <w:pStyle w:val="Tekstpodstawowy2"/>
        <w:spacing w:after="600" w:line="276" w:lineRule="auto"/>
        <w:ind w:left="567"/>
        <w:jc w:val="both"/>
        <w:rPr>
          <w:sz w:val="23"/>
          <w:szCs w:val="23"/>
        </w:rPr>
      </w:pPr>
      <w:r>
        <w:rPr>
          <w:rStyle w:val="markedcontent"/>
          <w:sz w:val="23"/>
          <w:szCs w:val="23"/>
        </w:rPr>
        <w:t>R</w:t>
      </w:r>
      <w:r w:rsidR="004276EB">
        <w:rPr>
          <w:rStyle w:val="markedcontent"/>
          <w:sz w:val="23"/>
          <w:szCs w:val="23"/>
        </w:rPr>
        <w:t>ozmiar zamówienia nie utrudnia konkurencji</w:t>
      </w:r>
      <w:r>
        <w:rPr>
          <w:rStyle w:val="markedcontent"/>
          <w:sz w:val="23"/>
          <w:szCs w:val="23"/>
        </w:rPr>
        <w:t>,</w:t>
      </w:r>
      <w:r w:rsidR="004276EB">
        <w:rPr>
          <w:rStyle w:val="markedcontent"/>
          <w:sz w:val="23"/>
          <w:szCs w:val="23"/>
        </w:rPr>
        <w:t xml:space="preserve"> a jego podział może doprowadzić do zwiększenie kosztów wykonania zamówienia, ryzyko utrudnień i komplikacji dla zamawiającego, wynikających z realizacji zamówienia częściami przez różnych wykonawców.</w:t>
      </w:r>
      <w:r>
        <w:rPr>
          <w:sz w:val="23"/>
          <w:szCs w:val="23"/>
        </w:rPr>
        <w:t xml:space="preserve"> </w:t>
      </w:r>
      <w:r w:rsidRPr="00AE484F">
        <w:rPr>
          <w:sz w:val="22"/>
          <w:szCs w:val="22"/>
        </w:rPr>
        <w:t>Przedmiot niniejszego zamówienia co do zasady jest realizowany przez przedsiębiorców stanowiących małe lub średnie przedsiębiorstwa, w związku z tym podział zamówienia na części nie jest konieczny (zasadny).</w:t>
      </w:r>
    </w:p>
    <w:p w14:paraId="0588A3F7" w14:textId="0010E736" w:rsidR="00E51C12" w:rsidRPr="00AE484F" w:rsidRDefault="00815B6A"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w:t>
      </w:r>
      <w:r w:rsidR="00B7778C">
        <w:rPr>
          <w:b/>
          <w:sz w:val="22"/>
          <w:szCs w:val="22"/>
        </w:rPr>
        <w:t xml:space="preserve">. </w:t>
      </w:r>
      <w:r w:rsidR="00C66C78">
        <w:rPr>
          <w:b/>
          <w:sz w:val="22"/>
          <w:szCs w:val="22"/>
        </w:rPr>
        <w:tab/>
      </w:r>
      <w:r w:rsidR="00C66C78">
        <w:rPr>
          <w:b/>
          <w:sz w:val="22"/>
          <w:szCs w:val="22"/>
        </w:rPr>
        <w:tab/>
      </w:r>
      <w:r w:rsidR="00E51C12" w:rsidRPr="00AE484F">
        <w:rPr>
          <w:b/>
          <w:sz w:val="22"/>
          <w:szCs w:val="22"/>
        </w:rPr>
        <w:t>INFORMACJA NA TEMAT MOŻLIWOŚCI SKŁADANIA OFERT WARIANTOWYCH</w:t>
      </w:r>
    </w:p>
    <w:p w14:paraId="32B3BB83" w14:textId="77777777" w:rsidR="00E51C12" w:rsidRPr="00AE484F" w:rsidRDefault="00E51C12" w:rsidP="00C66C78">
      <w:pPr>
        <w:spacing w:after="600" w:line="276" w:lineRule="auto"/>
        <w:ind w:right="28"/>
        <w:jc w:val="both"/>
        <w:rPr>
          <w:sz w:val="22"/>
          <w:szCs w:val="22"/>
        </w:rPr>
      </w:pPr>
      <w:r w:rsidRPr="00AE484F">
        <w:rPr>
          <w:sz w:val="22"/>
          <w:szCs w:val="22"/>
        </w:rPr>
        <w:t>Zamawiający nie dopuszcza możliwości złożenia oferty wariantowej.</w:t>
      </w:r>
    </w:p>
    <w:p w14:paraId="1DBE2DF2" w14:textId="1748F3DD" w:rsidR="00815B6A" w:rsidRPr="00AE484F" w:rsidRDefault="006A370E"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VI</w:t>
      </w:r>
      <w:r w:rsidR="00C66C78">
        <w:rPr>
          <w:b/>
          <w:sz w:val="22"/>
          <w:szCs w:val="22"/>
        </w:rPr>
        <w:t>.</w:t>
      </w:r>
      <w:r w:rsidR="00C66C78">
        <w:rPr>
          <w:b/>
          <w:sz w:val="22"/>
          <w:szCs w:val="22"/>
        </w:rPr>
        <w:tab/>
      </w:r>
      <w:r w:rsidR="00C66C78">
        <w:rPr>
          <w:b/>
          <w:sz w:val="22"/>
          <w:szCs w:val="22"/>
        </w:rPr>
        <w:tab/>
      </w:r>
      <w:r w:rsidR="00815B6A" w:rsidRPr="00AE484F">
        <w:rPr>
          <w:b/>
          <w:sz w:val="22"/>
          <w:szCs w:val="22"/>
        </w:rPr>
        <w:t xml:space="preserve">INFORMACJA NA TEMAT PRZEWIDYWANEGO ZAMÓWIENIA POLEGAJĄCEGO NA POWTÓRZENIU PODOBNYCH </w:t>
      </w:r>
      <w:r w:rsidR="00234C6B">
        <w:rPr>
          <w:b/>
          <w:sz w:val="22"/>
          <w:szCs w:val="22"/>
        </w:rPr>
        <w:t>USŁUG</w:t>
      </w:r>
    </w:p>
    <w:p w14:paraId="164A904B" w14:textId="3A0B73B1" w:rsidR="00815B6A" w:rsidRPr="00AE484F" w:rsidRDefault="00815B6A" w:rsidP="00C66C78">
      <w:pPr>
        <w:spacing w:after="600" w:line="276" w:lineRule="auto"/>
        <w:ind w:right="28"/>
        <w:jc w:val="both"/>
        <w:rPr>
          <w:sz w:val="22"/>
          <w:szCs w:val="22"/>
        </w:rPr>
      </w:pPr>
      <w:r w:rsidRPr="00AE484F">
        <w:rPr>
          <w:sz w:val="22"/>
          <w:szCs w:val="22"/>
        </w:rPr>
        <w:t xml:space="preserve">Zamawiający </w:t>
      </w:r>
      <w:r w:rsidRPr="00C96980">
        <w:rPr>
          <w:b/>
          <w:bCs/>
          <w:sz w:val="22"/>
          <w:szCs w:val="22"/>
        </w:rPr>
        <w:t>nie przewiduje</w:t>
      </w:r>
      <w:r w:rsidRPr="00AE484F">
        <w:rPr>
          <w:sz w:val="22"/>
          <w:szCs w:val="22"/>
        </w:rPr>
        <w:t xml:space="preserve"> udzielenia zam</w:t>
      </w:r>
      <w:r w:rsidR="006A370E" w:rsidRPr="00AE484F">
        <w:rPr>
          <w:sz w:val="22"/>
          <w:szCs w:val="22"/>
        </w:rPr>
        <w:t>ówieni</w:t>
      </w:r>
      <w:r w:rsidR="00DA31F6" w:rsidRPr="00AE484F">
        <w:rPr>
          <w:sz w:val="22"/>
          <w:szCs w:val="22"/>
        </w:rPr>
        <w:t xml:space="preserve">a polegającego na powtórzeniu podobnych </w:t>
      </w:r>
      <w:r w:rsidR="00234C6B">
        <w:rPr>
          <w:sz w:val="22"/>
          <w:szCs w:val="22"/>
        </w:rPr>
        <w:t>usług</w:t>
      </w:r>
      <w:r w:rsidR="006A370E" w:rsidRPr="00AE484F">
        <w:rPr>
          <w:sz w:val="22"/>
          <w:szCs w:val="22"/>
        </w:rPr>
        <w:t xml:space="preserve">, </w:t>
      </w:r>
      <w:r w:rsidR="00234C6B">
        <w:rPr>
          <w:sz w:val="22"/>
          <w:szCs w:val="22"/>
        </w:rPr>
        <w:br/>
      </w:r>
      <w:r w:rsidR="006A370E" w:rsidRPr="00AE484F">
        <w:rPr>
          <w:sz w:val="22"/>
          <w:szCs w:val="22"/>
        </w:rPr>
        <w:t>o którym mowa w art. 214 ust.1 pkt 7</w:t>
      </w:r>
      <w:r w:rsidRPr="00AE484F">
        <w:rPr>
          <w:sz w:val="22"/>
          <w:szCs w:val="22"/>
        </w:rPr>
        <w:t xml:space="preserve"> ustawy.</w:t>
      </w:r>
    </w:p>
    <w:p w14:paraId="6FF5D144" w14:textId="156992C1" w:rsidR="006A370E" w:rsidRPr="00AE484F" w:rsidRDefault="006A370E" w:rsidP="00C66C78">
      <w:pPr>
        <w:pBdr>
          <w:bottom w:val="single" w:sz="4" w:space="1" w:color="auto"/>
        </w:pBdr>
        <w:tabs>
          <w:tab w:val="left" w:pos="426"/>
          <w:tab w:val="left" w:pos="2127"/>
        </w:tabs>
        <w:spacing w:after="120" w:line="276" w:lineRule="auto"/>
        <w:ind w:left="2124" w:right="28" w:hanging="2124"/>
        <w:rPr>
          <w:b/>
          <w:sz w:val="22"/>
          <w:szCs w:val="22"/>
        </w:rPr>
      </w:pPr>
      <w:r w:rsidRPr="00AE484F">
        <w:rPr>
          <w:b/>
          <w:sz w:val="22"/>
          <w:szCs w:val="22"/>
        </w:rPr>
        <w:t>ROZDZIAŁ VII</w:t>
      </w:r>
      <w:r w:rsidR="00C66C78">
        <w:rPr>
          <w:b/>
          <w:sz w:val="22"/>
          <w:szCs w:val="22"/>
        </w:rPr>
        <w:t xml:space="preserve">. </w:t>
      </w:r>
      <w:r w:rsidR="00C66C78">
        <w:rPr>
          <w:b/>
          <w:sz w:val="22"/>
          <w:szCs w:val="22"/>
        </w:rPr>
        <w:tab/>
      </w:r>
      <w:r w:rsidR="00C66C78">
        <w:rPr>
          <w:b/>
          <w:sz w:val="22"/>
          <w:szCs w:val="22"/>
        </w:rPr>
        <w:tab/>
      </w:r>
      <w:r w:rsidRPr="00AE484F">
        <w:rPr>
          <w:b/>
          <w:sz w:val="22"/>
          <w:szCs w:val="22"/>
        </w:rPr>
        <w:t>MAKSYMALNA LICZBA WYKONAWCÓW, Z KTÓRYMI ZAMAWIAJĄCY ZAWRZE UMOWĘ RAMOWĄ</w:t>
      </w:r>
    </w:p>
    <w:p w14:paraId="3321A073" w14:textId="77777777" w:rsidR="006A370E" w:rsidRPr="00AE484F" w:rsidRDefault="006A370E" w:rsidP="00C66C78">
      <w:pPr>
        <w:tabs>
          <w:tab w:val="left" w:pos="426"/>
        </w:tabs>
        <w:spacing w:after="600" w:line="276" w:lineRule="auto"/>
        <w:ind w:left="1701" w:right="28" w:hanging="1701"/>
        <w:jc w:val="both"/>
        <w:rPr>
          <w:sz w:val="22"/>
          <w:szCs w:val="22"/>
        </w:rPr>
      </w:pPr>
      <w:r w:rsidRPr="00AE484F">
        <w:rPr>
          <w:sz w:val="22"/>
          <w:szCs w:val="22"/>
        </w:rPr>
        <w:t>Przedmiotowe postępowanie nie jest prowadzone w celu zawarcia umowy ramowej.</w:t>
      </w:r>
    </w:p>
    <w:p w14:paraId="3D892940" w14:textId="77777777" w:rsidR="00C776BE" w:rsidRDefault="00C776BE" w:rsidP="00C66C78">
      <w:pPr>
        <w:pBdr>
          <w:bottom w:val="single" w:sz="4" w:space="1" w:color="auto"/>
        </w:pBdr>
        <w:tabs>
          <w:tab w:val="left" w:pos="567"/>
          <w:tab w:val="left" w:pos="2127"/>
        </w:tabs>
        <w:spacing w:after="120" w:line="276" w:lineRule="auto"/>
        <w:rPr>
          <w:b/>
          <w:sz w:val="22"/>
          <w:szCs w:val="22"/>
        </w:rPr>
      </w:pPr>
    </w:p>
    <w:p w14:paraId="1DCA5405" w14:textId="76B94B42" w:rsidR="00A16332" w:rsidRPr="00AE484F" w:rsidRDefault="007707A6" w:rsidP="00C66C78">
      <w:pPr>
        <w:pBdr>
          <w:bottom w:val="single" w:sz="4" w:space="1" w:color="auto"/>
        </w:pBdr>
        <w:tabs>
          <w:tab w:val="left" w:pos="567"/>
          <w:tab w:val="left" w:pos="2127"/>
        </w:tabs>
        <w:spacing w:after="120" w:line="276" w:lineRule="auto"/>
        <w:rPr>
          <w:b/>
          <w:sz w:val="22"/>
          <w:szCs w:val="22"/>
        </w:rPr>
      </w:pPr>
      <w:r w:rsidRPr="00AE484F">
        <w:rPr>
          <w:b/>
          <w:sz w:val="22"/>
          <w:szCs w:val="22"/>
        </w:rPr>
        <w:t xml:space="preserve">ROZDZIAŁ </w:t>
      </w:r>
      <w:r w:rsidR="00B4667B" w:rsidRPr="00AE484F">
        <w:rPr>
          <w:b/>
          <w:sz w:val="22"/>
          <w:szCs w:val="22"/>
        </w:rPr>
        <w:t>V</w:t>
      </w:r>
      <w:r w:rsidRPr="00AE484F">
        <w:rPr>
          <w:b/>
          <w:sz w:val="22"/>
          <w:szCs w:val="22"/>
        </w:rPr>
        <w:t>III</w:t>
      </w:r>
      <w:r w:rsidR="00C66C78">
        <w:rPr>
          <w:b/>
          <w:sz w:val="22"/>
          <w:szCs w:val="22"/>
        </w:rPr>
        <w:t xml:space="preserve">. </w:t>
      </w:r>
      <w:r w:rsidR="00C66C78">
        <w:rPr>
          <w:b/>
          <w:sz w:val="22"/>
          <w:szCs w:val="22"/>
        </w:rPr>
        <w:tab/>
      </w:r>
      <w:r w:rsidR="00A16332" w:rsidRPr="00AE484F">
        <w:rPr>
          <w:b/>
          <w:sz w:val="22"/>
          <w:szCs w:val="22"/>
        </w:rPr>
        <w:t>TERMIN WYKONANIA ZAMÓWIENIA</w:t>
      </w:r>
    </w:p>
    <w:p w14:paraId="483BC8F4" w14:textId="520042E8" w:rsidR="00234C6B" w:rsidRPr="00C776BE" w:rsidRDefault="00DB1CEA" w:rsidP="00B2479A">
      <w:pPr>
        <w:numPr>
          <w:ilvl w:val="0"/>
          <w:numId w:val="65"/>
        </w:numPr>
        <w:spacing w:after="120" w:line="276" w:lineRule="auto"/>
        <w:ind w:left="567" w:hanging="567"/>
        <w:jc w:val="both"/>
        <w:rPr>
          <w:b/>
          <w:bCs/>
          <w:sz w:val="22"/>
          <w:szCs w:val="22"/>
        </w:rPr>
      </w:pPr>
      <w:bookmarkStart w:id="7" w:name="_Hlk58839809"/>
      <w:r w:rsidRPr="00C776BE">
        <w:rPr>
          <w:sz w:val="22"/>
          <w:szCs w:val="22"/>
        </w:rPr>
        <w:t xml:space="preserve">Zamówienie należy zrealizować w terminie: </w:t>
      </w:r>
      <w:r w:rsidR="00234C6B" w:rsidRPr="00C776BE">
        <w:rPr>
          <w:b/>
          <w:bCs/>
          <w:sz w:val="22"/>
          <w:szCs w:val="22"/>
          <w:highlight w:val="lightGray"/>
        </w:rPr>
        <w:t>od</w:t>
      </w:r>
      <w:r w:rsidR="00BD301A" w:rsidRPr="00C776BE">
        <w:rPr>
          <w:b/>
          <w:bCs/>
          <w:sz w:val="22"/>
          <w:szCs w:val="22"/>
          <w:highlight w:val="lightGray"/>
        </w:rPr>
        <w:t xml:space="preserve"> </w:t>
      </w:r>
      <w:r w:rsidR="00234C6B" w:rsidRPr="00C776BE">
        <w:rPr>
          <w:b/>
          <w:bCs/>
          <w:sz w:val="22"/>
          <w:szCs w:val="22"/>
          <w:highlight w:val="lightGray"/>
        </w:rPr>
        <w:t xml:space="preserve">dnia </w:t>
      </w:r>
      <w:r w:rsidR="00234C6B" w:rsidRPr="00C776BE">
        <w:rPr>
          <w:rFonts w:eastAsia="Symbol"/>
          <w:b/>
          <w:bCs/>
          <w:color w:val="000000"/>
          <w:kern w:val="3"/>
          <w:sz w:val="22"/>
          <w:szCs w:val="22"/>
          <w:highlight w:val="lightGray"/>
          <w:lang w:eastAsia="zh-CN"/>
        </w:rPr>
        <w:t>01.09.2021 r. – do dnia 30.06.2023 r.</w:t>
      </w:r>
    </w:p>
    <w:p w14:paraId="690B287C" w14:textId="7EAA90AC" w:rsidR="00234C6B" w:rsidRPr="00C776BE" w:rsidRDefault="00234C6B" w:rsidP="00B2479A">
      <w:pPr>
        <w:numPr>
          <w:ilvl w:val="0"/>
          <w:numId w:val="65"/>
        </w:numPr>
        <w:spacing w:after="600" w:line="276" w:lineRule="auto"/>
        <w:ind w:left="567" w:hanging="567"/>
        <w:jc w:val="both"/>
        <w:rPr>
          <w:b/>
          <w:bCs/>
          <w:sz w:val="22"/>
          <w:szCs w:val="22"/>
        </w:rPr>
      </w:pPr>
      <w:r w:rsidRPr="00C776BE">
        <w:rPr>
          <w:w w:val="107"/>
          <w:sz w:val="22"/>
          <w:szCs w:val="22"/>
        </w:rPr>
        <w:t xml:space="preserve">Z uwagi na okoliczności związane z zapobieganiem, przeciwdziałaniem i zwalczaniem COVID-19 lub innych chorób zakaźnych oraz wywołanych nimi sytuacji kryzysowych rozpoczęcie lub zakończenie realizacji umowy może ulec zmianie.    </w:t>
      </w:r>
    </w:p>
    <w:bookmarkEnd w:id="7"/>
    <w:p w14:paraId="6B9D28E9" w14:textId="4B14D59B" w:rsidR="00C477D3" w:rsidRPr="00AE484F" w:rsidRDefault="007707A6" w:rsidP="00F7564A">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IX</w:t>
      </w:r>
      <w:r w:rsidR="00C66C78">
        <w:rPr>
          <w:b/>
          <w:sz w:val="22"/>
          <w:szCs w:val="22"/>
        </w:rPr>
        <w:t xml:space="preserve">. </w:t>
      </w:r>
      <w:r w:rsidR="00C66C78">
        <w:rPr>
          <w:b/>
          <w:sz w:val="22"/>
          <w:szCs w:val="22"/>
        </w:rPr>
        <w:tab/>
      </w:r>
      <w:r w:rsidR="00C477D3" w:rsidRPr="00AE484F">
        <w:rPr>
          <w:b/>
          <w:sz w:val="22"/>
          <w:szCs w:val="22"/>
        </w:rPr>
        <w:t>PROJEKTOWANE POSTANOWIENIA UMOWY W SPRAWIE ZAMÓWIENIA PUBLICZNEGO, KTÓRE ZOSTANĄ WPROWADZONE DO TREŚCI TEJ UMOWY</w:t>
      </w:r>
    </w:p>
    <w:p w14:paraId="727AA064" w14:textId="27B67C87" w:rsidR="00C477D3" w:rsidRPr="00AE484F" w:rsidRDefault="00C477D3" w:rsidP="00B2479A">
      <w:pPr>
        <w:numPr>
          <w:ilvl w:val="0"/>
          <w:numId w:val="41"/>
        </w:numPr>
        <w:spacing w:after="120" w:line="276" w:lineRule="auto"/>
        <w:ind w:left="567" w:hanging="567"/>
        <w:jc w:val="both"/>
        <w:rPr>
          <w:sz w:val="22"/>
          <w:szCs w:val="22"/>
        </w:rPr>
      </w:pPr>
      <w:r w:rsidRPr="00AE484F">
        <w:rPr>
          <w:sz w:val="22"/>
          <w:szCs w:val="22"/>
        </w:rPr>
        <w:t xml:space="preserve">Projektowane postanowienia umowy w sprawie zamówienia publicznego, które zostaną wprowadzone do treści tej umowy, </w:t>
      </w:r>
      <w:r w:rsidR="00527AD9" w:rsidRPr="00AE484F">
        <w:rPr>
          <w:sz w:val="22"/>
          <w:szCs w:val="22"/>
        </w:rPr>
        <w:t xml:space="preserve">zawiera </w:t>
      </w:r>
      <w:r w:rsidRPr="005647B2">
        <w:rPr>
          <w:b/>
          <w:bCs/>
          <w:sz w:val="22"/>
          <w:szCs w:val="22"/>
        </w:rPr>
        <w:t>załącz</w:t>
      </w:r>
      <w:r w:rsidR="004D14DA" w:rsidRPr="005647B2">
        <w:rPr>
          <w:b/>
          <w:bCs/>
          <w:sz w:val="22"/>
          <w:szCs w:val="22"/>
        </w:rPr>
        <w:t>nik nr 5</w:t>
      </w:r>
      <w:r w:rsidRPr="005647B2">
        <w:rPr>
          <w:b/>
          <w:bCs/>
          <w:sz w:val="22"/>
          <w:szCs w:val="22"/>
        </w:rPr>
        <w:t xml:space="preserve"> do SW</w:t>
      </w:r>
      <w:r w:rsidR="004D14DA" w:rsidRPr="005647B2">
        <w:rPr>
          <w:b/>
          <w:bCs/>
          <w:sz w:val="22"/>
          <w:szCs w:val="22"/>
        </w:rPr>
        <w:t>Z</w:t>
      </w:r>
      <w:r w:rsidRPr="00AE484F">
        <w:rPr>
          <w:sz w:val="22"/>
          <w:szCs w:val="22"/>
        </w:rPr>
        <w:t>.</w:t>
      </w:r>
    </w:p>
    <w:p w14:paraId="63C859D9" w14:textId="0DBF3462" w:rsidR="00C477D3" w:rsidRDefault="00C477D3" w:rsidP="00B2479A">
      <w:pPr>
        <w:pStyle w:val="Akapitzlist"/>
        <w:numPr>
          <w:ilvl w:val="1"/>
          <w:numId w:val="46"/>
        </w:numPr>
        <w:tabs>
          <w:tab w:val="left" w:pos="851"/>
        </w:tabs>
        <w:spacing w:after="120" w:line="276" w:lineRule="auto"/>
        <w:ind w:left="1134" w:hanging="567"/>
        <w:jc w:val="both"/>
        <w:rPr>
          <w:sz w:val="22"/>
          <w:szCs w:val="22"/>
        </w:rPr>
      </w:pPr>
      <w:r w:rsidRPr="00AE484F">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sidRPr="005647B2">
        <w:rPr>
          <w:b/>
          <w:bCs/>
          <w:sz w:val="22"/>
          <w:szCs w:val="22"/>
        </w:rPr>
        <w:t>załączniku nr 5 do SWZ</w:t>
      </w:r>
      <w:r w:rsidRPr="00AE484F">
        <w:rPr>
          <w:sz w:val="22"/>
          <w:szCs w:val="22"/>
        </w:rPr>
        <w:t>.</w:t>
      </w:r>
    </w:p>
    <w:p w14:paraId="60E33048" w14:textId="293480C9" w:rsidR="00C477D3" w:rsidRDefault="00C477D3" w:rsidP="00B2479A">
      <w:pPr>
        <w:pStyle w:val="Akapitzlist"/>
        <w:numPr>
          <w:ilvl w:val="1"/>
          <w:numId w:val="46"/>
        </w:numPr>
        <w:tabs>
          <w:tab w:val="left" w:pos="851"/>
        </w:tabs>
        <w:spacing w:after="120" w:line="276" w:lineRule="auto"/>
        <w:ind w:left="1134" w:hanging="567"/>
        <w:jc w:val="both"/>
        <w:rPr>
          <w:sz w:val="22"/>
          <w:szCs w:val="22"/>
        </w:rPr>
      </w:pPr>
      <w:r w:rsidRPr="00C66C78">
        <w:rPr>
          <w:sz w:val="22"/>
          <w:szCs w:val="22"/>
        </w:rPr>
        <w:t>Zmiana umowy może także nastąpić w przypadkach, o których mowa w art. 455 ust. 1 pkt 2-4 oraz ust. 2 ustawy.</w:t>
      </w:r>
    </w:p>
    <w:p w14:paraId="15722548" w14:textId="169B6691" w:rsidR="00C477D3" w:rsidRDefault="00C477D3" w:rsidP="00B2479A">
      <w:pPr>
        <w:pStyle w:val="Akapitzlist"/>
        <w:numPr>
          <w:ilvl w:val="1"/>
          <w:numId w:val="46"/>
        </w:numPr>
        <w:tabs>
          <w:tab w:val="left" w:pos="851"/>
        </w:tabs>
        <w:spacing w:after="600" w:line="276" w:lineRule="auto"/>
        <w:ind w:left="1134" w:hanging="567"/>
        <w:jc w:val="both"/>
        <w:rPr>
          <w:sz w:val="22"/>
          <w:szCs w:val="22"/>
        </w:rPr>
      </w:pPr>
      <w:r w:rsidRPr="00C66C78">
        <w:rPr>
          <w:sz w:val="22"/>
          <w:szCs w:val="22"/>
        </w:rPr>
        <w:t xml:space="preserve">Przed zawarciem umowy należy dopełnić formalności, które zostały wskazane w Rozdziale </w:t>
      </w:r>
      <w:r w:rsidR="004D14DA" w:rsidRPr="00C66C78">
        <w:rPr>
          <w:sz w:val="22"/>
          <w:szCs w:val="22"/>
        </w:rPr>
        <w:t>XX</w:t>
      </w:r>
      <w:r w:rsidR="007E75FE" w:rsidRPr="00C66C78">
        <w:rPr>
          <w:sz w:val="22"/>
          <w:szCs w:val="22"/>
        </w:rPr>
        <w:t>X</w:t>
      </w:r>
      <w:r w:rsidRPr="00C66C78">
        <w:rPr>
          <w:sz w:val="22"/>
          <w:szCs w:val="22"/>
        </w:rPr>
        <w:t xml:space="preserve"> SWZ.</w:t>
      </w:r>
    </w:p>
    <w:p w14:paraId="6C02ACAB" w14:textId="0FB70C81" w:rsidR="00962F12" w:rsidRPr="00AE484F" w:rsidRDefault="00962F12" w:rsidP="00C66C78">
      <w:pPr>
        <w:pStyle w:val="Tekstpodstawowy"/>
        <w:pBdr>
          <w:bottom w:val="single" w:sz="4" w:space="1" w:color="auto"/>
        </w:pBdr>
        <w:tabs>
          <w:tab w:val="num" w:pos="567"/>
          <w:tab w:val="left" w:pos="2127"/>
        </w:tabs>
        <w:spacing w:after="120" w:line="276" w:lineRule="auto"/>
        <w:ind w:left="567" w:hanging="567"/>
        <w:rPr>
          <w:b/>
          <w:sz w:val="22"/>
          <w:szCs w:val="22"/>
        </w:rPr>
      </w:pPr>
      <w:r w:rsidRPr="00AE484F">
        <w:rPr>
          <w:b/>
          <w:sz w:val="22"/>
          <w:szCs w:val="22"/>
        </w:rPr>
        <w:t xml:space="preserve">ROZDZIAŁ </w:t>
      </w:r>
      <w:r w:rsidR="007707A6" w:rsidRPr="00AE484F">
        <w:rPr>
          <w:b/>
          <w:sz w:val="22"/>
          <w:szCs w:val="22"/>
        </w:rPr>
        <w:t>X</w:t>
      </w:r>
      <w:r w:rsidR="00C66C78">
        <w:rPr>
          <w:b/>
          <w:sz w:val="22"/>
          <w:szCs w:val="22"/>
        </w:rPr>
        <w:t xml:space="preserve">. </w:t>
      </w:r>
      <w:r w:rsidR="00C66C78">
        <w:rPr>
          <w:b/>
          <w:sz w:val="22"/>
          <w:szCs w:val="22"/>
        </w:rPr>
        <w:tab/>
      </w:r>
      <w:r w:rsidRPr="00AE484F">
        <w:rPr>
          <w:b/>
          <w:sz w:val="22"/>
          <w:szCs w:val="22"/>
        </w:rPr>
        <w:t>OPIS SPOSOBU OBLICZENIA CENY</w:t>
      </w:r>
    </w:p>
    <w:p w14:paraId="12E04528" w14:textId="7D797D55" w:rsidR="00D74E58" w:rsidRPr="001812F9" w:rsidRDefault="00D74E58" w:rsidP="00D74E58">
      <w:pPr>
        <w:numPr>
          <w:ilvl w:val="0"/>
          <w:numId w:val="2"/>
        </w:numPr>
        <w:spacing w:after="120" w:line="276" w:lineRule="auto"/>
        <w:jc w:val="both"/>
        <w:rPr>
          <w:sz w:val="22"/>
          <w:szCs w:val="22"/>
        </w:rPr>
      </w:pPr>
      <w:r w:rsidRPr="001812F9">
        <w:rPr>
          <w:sz w:val="22"/>
          <w:szCs w:val="22"/>
        </w:rPr>
        <w:t>Wykonawca poda cenę ofertową</w:t>
      </w:r>
      <w:r w:rsidR="00B20F50" w:rsidRPr="001812F9">
        <w:rPr>
          <w:sz w:val="22"/>
          <w:szCs w:val="22"/>
        </w:rPr>
        <w:t xml:space="preserve"> tj. cenę jednostkową brutto za jeden kilometr (1 km) </w:t>
      </w:r>
      <w:r w:rsidRPr="001812F9">
        <w:rPr>
          <w:sz w:val="22"/>
          <w:szCs w:val="22"/>
        </w:rPr>
        <w:t xml:space="preserve">na formularzu oferty, zgodnie z </w:t>
      </w:r>
      <w:r w:rsidRPr="001812F9">
        <w:rPr>
          <w:b/>
          <w:sz w:val="22"/>
          <w:szCs w:val="22"/>
        </w:rPr>
        <w:t>załącznikiem nr</w:t>
      </w:r>
      <w:r w:rsidR="005647B2" w:rsidRPr="001812F9">
        <w:rPr>
          <w:b/>
          <w:sz w:val="22"/>
          <w:szCs w:val="22"/>
        </w:rPr>
        <w:t xml:space="preserve"> 2 </w:t>
      </w:r>
      <w:r w:rsidRPr="001812F9">
        <w:rPr>
          <w:sz w:val="22"/>
          <w:szCs w:val="22"/>
        </w:rPr>
        <w:t>do SWZ.</w:t>
      </w:r>
    </w:p>
    <w:p w14:paraId="0C00C9F6" w14:textId="519DD96E" w:rsidR="001F5F21" w:rsidRPr="003A0F35" w:rsidRDefault="00D74E58" w:rsidP="003A0F35">
      <w:pPr>
        <w:numPr>
          <w:ilvl w:val="0"/>
          <w:numId w:val="2"/>
        </w:numPr>
        <w:spacing w:after="120" w:line="276" w:lineRule="auto"/>
        <w:jc w:val="both"/>
        <w:rPr>
          <w:rStyle w:val="markedcontent"/>
          <w:sz w:val="22"/>
          <w:szCs w:val="22"/>
        </w:rPr>
      </w:pPr>
      <w:r w:rsidRPr="001812F9">
        <w:rPr>
          <w:sz w:val="22"/>
          <w:szCs w:val="22"/>
        </w:rPr>
        <w:t>Podana cena</w:t>
      </w:r>
      <w:r w:rsidR="00B20F50" w:rsidRPr="001812F9">
        <w:rPr>
          <w:sz w:val="22"/>
          <w:szCs w:val="22"/>
        </w:rPr>
        <w:t xml:space="preserve"> ofertowa, tj. cena jednostkowa brutto za jeden kilometr (1 km), </w:t>
      </w:r>
      <w:r w:rsidRPr="001812F9">
        <w:rPr>
          <w:sz w:val="22"/>
          <w:szCs w:val="22"/>
        </w:rPr>
        <w:t xml:space="preserve">musi </w:t>
      </w:r>
      <w:r w:rsidR="001F5F21" w:rsidRPr="001812F9">
        <w:rPr>
          <w:sz w:val="22"/>
          <w:szCs w:val="22"/>
        </w:rPr>
        <w:t xml:space="preserve">uwzględniać wszystkie wymagania opisane w dokumentach wymienionych w rozdziale III ust. 2 SWZ </w:t>
      </w:r>
      <w:r w:rsidR="001F5F21" w:rsidRPr="001812F9">
        <w:rPr>
          <w:rStyle w:val="markedcontent"/>
          <w:sz w:val="22"/>
          <w:szCs w:val="22"/>
        </w:rPr>
        <w:t xml:space="preserve">oraz obejmować wszelkie koszty, jakie poniesie Wykonawca z tytułu należytej oraz zgodnej </w:t>
      </w:r>
      <w:r w:rsidR="003A0F35">
        <w:rPr>
          <w:rStyle w:val="markedcontent"/>
          <w:sz w:val="22"/>
          <w:szCs w:val="22"/>
        </w:rPr>
        <w:br/>
      </w:r>
      <w:r w:rsidR="001F5F21" w:rsidRPr="001812F9">
        <w:rPr>
          <w:rStyle w:val="markedcontent"/>
          <w:sz w:val="22"/>
          <w:szCs w:val="22"/>
        </w:rPr>
        <w:t xml:space="preserve">z obowiązującymi przepisami realizacji przedmiotu zamówienia, m.in.: </w:t>
      </w:r>
      <w:r w:rsidR="003A0F35" w:rsidRPr="003A0F35">
        <w:rPr>
          <w:color w:val="000000"/>
          <w:kern w:val="3"/>
          <w:sz w:val="22"/>
          <w:szCs w:val="22"/>
          <w:lang w:eastAsia="zh-CN"/>
        </w:rPr>
        <w:t xml:space="preserve">ponoszenie kosztów </w:t>
      </w:r>
      <w:r w:rsidR="003A0F35">
        <w:rPr>
          <w:color w:val="000000"/>
          <w:kern w:val="3"/>
          <w:sz w:val="22"/>
          <w:szCs w:val="22"/>
          <w:lang w:eastAsia="zh-CN"/>
        </w:rPr>
        <w:t xml:space="preserve">należytego </w:t>
      </w:r>
      <w:r w:rsidR="003A0F35" w:rsidRPr="003A0F35">
        <w:rPr>
          <w:color w:val="000000"/>
          <w:kern w:val="3"/>
          <w:sz w:val="22"/>
          <w:szCs w:val="22"/>
          <w:lang w:eastAsia="zh-CN"/>
        </w:rPr>
        <w:t xml:space="preserve">utrzymania autobusów, kosztów paliwa, bieżącej eksploatacji, napraw, </w:t>
      </w:r>
      <w:r w:rsidR="003A0F35" w:rsidRPr="003A0F35">
        <w:rPr>
          <w:kern w:val="3"/>
          <w:sz w:val="22"/>
          <w:szCs w:val="22"/>
          <w:lang w:eastAsia="en-US"/>
        </w:rPr>
        <w:t>ponoszenie kosztów zatrudnienia i szkolenia kierowców</w:t>
      </w:r>
      <w:r w:rsidR="003A0F35">
        <w:rPr>
          <w:sz w:val="22"/>
          <w:szCs w:val="22"/>
        </w:rPr>
        <w:t xml:space="preserve">, </w:t>
      </w:r>
      <w:r w:rsidR="001F5F21" w:rsidRPr="003A0F35">
        <w:rPr>
          <w:rStyle w:val="markedcontent"/>
          <w:sz w:val="22"/>
          <w:szCs w:val="22"/>
        </w:rPr>
        <w:t>ubezpieczenie pojazdu, zapewnienie zastępczego pojazdu w przypadku awarii, oznakowanie pojazdu stosownie do charakteru świadczonych usług</w:t>
      </w:r>
      <w:r w:rsidR="004B139D">
        <w:rPr>
          <w:rStyle w:val="markedcontent"/>
          <w:sz w:val="22"/>
          <w:szCs w:val="22"/>
        </w:rPr>
        <w:t>.</w:t>
      </w:r>
    </w:p>
    <w:p w14:paraId="1625C298" w14:textId="2BCEB605" w:rsidR="00D74E58" w:rsidRPr="001812F9" w:rsidRDefault="005647B2" w:rsidP="001812F9">
      <w:pPr>
        <w:pStyle w:val="Akapitzlist"/>
        <w:numPr>
          <w:ilvl w:val="0"/>
          <w:numId w:val="2"/>
        </w:numPr>
        <w:spacing w:after="120" w:line="276" w:lineRule="auto"/>
        <w:jc w:val="both"/>
        <w:rPr>
          <w:sz w:val="22"/>
          <w:szCs w:val="22"/>
        </w:rPr>
      </w:pPr>
      <w:bookmarkStart w:id="8" w:name="_Hlk77848546"/>
      <w:r w:rsidRPr="001812F9">
        <w:rPr>
          <w:sz w:val="22"/>
          <w:szCs w:val="22"/>
        </w:rPr>
        <w:t xml:space="preserve">Podana cena za jeden kilometr (1km) jest </w:t>
      </w:r>
      <w:r w:rsidR="00D74E58" w:rsidRPr="001812F9">
        <w:rPr>
          <w:sz w:val="22"/>
          <w:szCs w:val="22"/>
        </w:rPr>
        <w:t xml:space="preserve">– </w:t>
      </w:r>
      <w:r w:rsidR="00D74E58" w:rsidRPr="001812F9">
        <w:rPr>
          <w:b/>
          <w:sz w:val="22"/>
          <w:szCs w:val="22"/>
        </w:rPr>
        <w:t>cen</w:t>
      </w:r>
      <w:r w:rsidRPr="001812F9">
        <w:rPr>
          <w:b/>
          <w:sz w:val="22"/>
          <w:szCs w:val="22"/>
        </w:rPr>
        <w:t>ą</w:t>
      </w:r>
      <w:r w:rsidR="00D74E58" w:rsidRPr="001812F9">
        <w:rPr>
          <w:b/>
          <w:sz w:val="22"/>
          <w:szCs w:val="22"/>
        </w:rPr>
        <w:t xml:space="preserve"> ryczałtow</w:t>
      </w:r>
      <w:r w:rsidRPr="001812F9">
        <w:rPr>
          <w:b/>
          <w:sz w:val="22"/>
          <w:szCs w:val="22"/>
        </w:rPr>
        <w:t>ą</w:t>
      </w:r>
      <w:r w:rsidR="00D74E58" w:rsidRPr="001812F9">
        <w:rPr>
          <w:sz w:val="22"/>
          <w:szCs w:val="22"/>
        </w:rPr>
        <w:t>.</w:t>
      </w:r>
      <w:r w:rsidR="00D74E58" w:rsidRPr="001812F9">
        <w:rPr>
          <w:i/>
          <w:sz w:val="22"/>
          <w:szCs w:val="22"/>
        </w:rPr>
        <w:t xml:space="preserve"> </w:t>
      </w:r>
      <w:r w:rsidR="00D74E58" w:rsidRPr="001812F9">
        <w:rPr>
          <w:sz w:val="22"/>
          <w:szCs w:val="22"/>
        </w:rPr>
        <w:t>Cena ta będzie stała i nie może się zmienić, za wyjątkiem przypadków opisanych w projektowanych postanowieniach umowy w sprawie zamówienia, które zostaną wprowadzone do treści tej umowy</w:t>
      </w:r>
      <w:r w:rsidRPr="001812F9">
        <w:rPr>
          <w:sz w:val="22"/>
          <w:szCs w:val="22"/>
        </w:rPr>
        <w:t>.</w:t>
      </w:r>
    </w:p>
    <w:bookmarkEnd w:id="8"/>
    <w:p w14:paraId="4BBE23B0" w14:textId="200F96E7" w:rsidR="00D74E58" w:rsidRPr="00CC5591" w:rsidRDefault="00D74E58" w:rsidP="005647B2">
      <w:pPr>
        <w:numPr>
          <w:ilvl w:val="0"/>
          <w:numId w:val="2"/>
        </w:numPr>
        <w:spacing w:after="120" w:line="276" w:lineRule="auto"/>
        <w:ind w:right="28"/>
        <w:jc w:val="both"/>
        <w:rPr>
          <w:b/>
          <w:sz w:val="22"/>
          <w:szCs w:val="22"/>
        </w:rPr>
      </w:pPr>
      <w:r w:rsidRPr="005647B2">
        <w:rPr>
          <w:sz w:val="22"/>
          <w:szCs w:val="22"/>
        </w:rPr>
        <w:t>Cenę oferty należy podać w następujący sposób:</w:t>
      </w:r>
      <w:r w:rsidR="005647B2" w:rsidRPr="005647B2">
        <w:rPr>
          <w:sz w:val="22"/>
          <w:szCs w:val="22"/>
        </w:rPr>
        <w:t xml:space="preserve"> </w:t>
      </w:r>
      <w:r w:rsidRPr="005647B2">
        <w:rPr>
          <w:b/>
          <w:sz w:val="22"/>
          <w:szCs w:val="22"/>
        </w:rPr>
        <w:t xml:space="preserve">Cena za 1 </w:t>
      </w:r>
      <w:r w:rsidR="00C13A4D" w:rsidRPr="005647B2">
        <w:rPr>
          <w:b/>
          <w:sz w:val="22"/>
          <w:szCs w:val="22"/>
        </w:rPr>
        <w:t xml:space="preserve">km </w:t>
      </w:r>
      <w:r w:rsidRPr="005647B2">
        <w:rPr>
          <w:b/>
          <w:sz w:val="22"/>
          <w:szCs w:val="22"/>
        </w:rPr>
        <w:t>(netto) + 8% VAT = cena brutto</w:t>
      </w:r>
      <w:r w:rsidR="005647B2">
        <w:rPr>
          <w:b/>
          <w:sz w:val="22"/>
          <w:szCs w:val="22"/>
        </w:rPr>
        <w:t xml:space="preserve">. </w:t>
      </w:r>
      <w:r w:rsidRPr="005647B2">
        <w:rPr>
          <w:sz w:val="22"/>
          <w:szCs w:val="22"/>
        </w:rPr>
        <w:t>Cena ofertowa musi być podana w złotych polskich (PLN), cyfrowo (do drugiego miejsca po przecinku).</w:t>
      </w:r>
    </w:p>
    <w:p w14:paraId="52D81DFE" w14:textId="25F79D57" w:rsidR="00CC5591" w:rsidRPr="00CA2AD6" w:rsidRDefault="00CC5591" w:rsidP="00CC5591">
      <w:pPr>
        <w:numPr>
          <w:ilvl w:val="0"/>
          <w:numId w:val="2"/>
        </w:numPr>
        <w:spacing w:after="120" w:line="276" w:lineRule="auto"/>
        <w:ind w:right="28"/>
        <w:jc w:val="both"/>
        <w:rPr>
          <w:b/>
          <w:sz w:val="22"/>
          <w:szCs w:val="22"/>
        </w:rPr>
      </w:pPr>
      <w:r w:rsidRPr="00CA2AD6">
        <w:rPr>
          <w:sz w:val="22"/>
          <w:szCs w:val="22"/>
        </w:rPr>
        <w:t xml:space="preserve">Całkowite i ostateczne wynagrodzenie, jakie </w:t>
      </w:r>
      <w:r w:rsidRPr="00B4499E">
        <w:rPr>
          <w:sz w:val="22"/>
          <w:szCs w:val="22"/>
        </w:rPr>
        <w:t xml:space="preserve">zapłaci Zamawiający Wykonawcy, będzie wynikać z ilości faktycznie </w:t>
      </w:r>
      <w:r w:rsidRPr="00CA2AD6">
        <w:rPr>
          <w:sz w:val="22"/>
          <w:szCs w:val="22"/>
        </w:rPr>
        <w:t>przejechanych, udokumentowanych i rozliczonych kilometrów w okresie realizacji umowy.</w:t>
      </w:r>
    </w:p>
    <w:p w14:paraId="10E455AE" w14:textId="2B6FBE05" w:rsidR="00CC5591" w:rsidRDefault="00CC5591" w:rsidP="00CC5591">
      <w:pPr>
        <w:spacing w:after="120" w:line="276" w:lineRule="auto"/>
        <w:ind w:left="567" w:right="28"/>
        <w:jc w:val="both"/>
        <w:rPr>
          <w:sz w:val="22"/>
          <w:szCs w:val="22"/>
        </w:rPr>
      </w:pPr>
    </w:p>
    <w:p w14:paraId="3E26894E" w14:textId="31567DB4" w:rsidR="00D74E58" w:rsidRPr="001812F9" w:rsidRDefault="00D74E58" w:rsidP="001812F9">
      <w:pPr>
        <w:numPr>
          <w:ilvl w:val="0"/>
          <w:numId w:val="2"/>
        </w:numPr>
        <w:spacing w:after="120" w:line="276" w:lineRule="auto"/>
        <w:ind w:right="28"/>
        <w:jc w:val="both"/>
        <w:rPr>
          <w:b/>
          <w:sz w:val="22"/>
          <w:szCs w:val="22"/>
        </w:rPr>
      </w:pPr>
      <w:r w:rsidRPr="001812F9">
        <w:rPr>
          <w:color w:val="000000"/>
          <w:sz w:val="22"/>
          <w:szCs w:val="22"/>
        </w:rPr>
        <w:lastRenderedPageBreak/>
        <w:t xml:space="preserve">Wykonawca, składając ofertę (na formularzu oferty, zgodnie z </w:t>
      </w:r>
      <w:r w:rsidRPr="001812F9">
        <w:rPr>
          <w:b/>
          <w:bCs/>
          <w:color w:val="000000"/>
          <w:sz w:val="22"/>
          <w:szCs w:val="22"/>
        </w:rPr>
        <w:t xml:space="preserve">załącznikami nr </w:t>
      </w:r>
      <w:r w:rsidR="005647B2" w:rsidRPr="001812F9">
        <w:rPr>
          <w:b/>
          <w:bCs/>
          <w:color w:val="000000"/>
          <w:sz w:val="22"/>
          <w:szCs w:val="22"/>
        </w:rPr>
        <w:t>2</w:t>
      </w:r>
      <w:r w:rsidRPr="001812F9">
        <w:rPr>
          <w:b/>
          <w:bCs/>
          <w:color w:val="000000"/>
          <w:sz w:val="22"/>
          <w:szCs w:val="22"/>
        </w:rPr>
        <w:t xml:space="preserve"> do SWZ</w:t>
      </w:r>
      <w:r w:rsidR="005647B2" w:rsidRPr="001812F9">
        <w:rPr>
          <w:color w:val="000000"/>
          <w:sz w:val="22"/>
          <w:szCs w:val="22"/>
        </w:rPr>
        <w:t xml:space="preserve">, </w:t>
      </w:r>
      <w:r w:rsidRPr="001812F9">
        <w:rPr>
          <w:color w:val="000000"/>
          <w:sz w:val="22"/>
          <w:szCs w:val="22"/>
        </w:rPr>
        <w:t xml:space="preserve"> informuje Zamawiającego, że wybór jego oferty będzie prowadził do powstania u Zamawiającego obowiązku podatkowego, wskazując:</w:t>
      </w:r>
    </w:p>
    <w:p w14:paraId="676E4429" w14:textId="77777777" w:rsidR="00D74E58" w:rsidRPr="00D74E58" w:rsidRDefault="00D74E58" w:rsidP="00B2479A">
      <w:pPr>
        <w:pStyle w:val="Akapitzlist"/>
        <w:numPr>
          <w:ilvl w:val="0"/>
          <w:numId w:val="51"/>
        </w:numPr>
        <w:spacing w:after="120" w:line="276" w:lineRule="auto"/>
        <w:jc w:val="both"/>
        <w:rPr>
          <w:sz w:val="22"/>
          <w:szCs w:val="22"/>
        </w:rPr>
      </w:pPr>
      <w:r w:rsidRPr="00D74E58">
        <w:rPr>
          <w:color w:val="000000"/>
          <w:sz w:val="22"/>
          <w:szCs w:val="22"/>
        </w:rPr>
        <w:t>nazwę (rodzaj) towaru lub usługi, których dostawa lub świadczenie będą prowadziły do powstania obowiązku podatkowego;</w:t>
      </w:r>
    </w:p>
    <w:p w14:paraId="0C39B609" w14:textId="77777777" w:rsidR="00D74E58" w:rsidRPr="00D74E58" w:rsidRDefault="00D74E58" w:rsidP="00B2479A">
      <w:pPr>
        <w:pStyle w:val="Akapitzlist"/>
        <w:numPr>
          <w:ilvl w:val="0"/>
          <w:numId w:val="51"/>
        </w:numPr>
        <w:spacing w:after="120" w:line="276" w:lineRule="auto"/>
        <w:jc w:val="both"/>
        <w:rPr>
          <w:sz w:val="22"/>
          <w:szCs w:val="22"/>
        </w:rPr>
      </w:pPr>
      <w:r w:rsidRPr="00D74E58">
        <w:rPr>
          <w:color w:val="000000"/>
          <w:sz w:val="22"/>
          <w:szCs w:val="22"/>
        </w:rPr>
        <w:t>wartość towaru lub usługi objętego obowiązkiem podatkowym Zamawiającego, bez kwoty podatku;</w:t>
      </w:r>
    </w:p>
    <w:p w14:paraId="1D092248" w14:textId="77777777" w:rsidR="00D74E58" w:rsidRPr="00D74E58" w:rsidRDefault="00D74E58" w:rsidP="00B2479A">
      <w:pPr>
        <w:pStyle w:val="Akapitzlist"/>
        <w:numPr>
          <w:ilvl w:val="0"/>
          <w:numId w:val="51"/>
        </w:numPr>
        <w:spacing w:after="600" w:line="276" w:lineRule="auto"/>
        <w:ind w:left="924" w:hanging="357"/>
        <w:jc w:val="both"/>
        <w:rPr>
          <w:sz w:val="22"/>
          <w:szCs w:val="22"/>
        </w:rPr>
      </w:pPr>
      <w:r w:rsidRPr="00D74E58">
        <w:rPr>
          <w:color w:val="000000"/>
          <w:sz w:val="22"/>
          <w:szCs w:val="22"/>
        </w:rPr>
        <w:t>stawkę podatku od towarów i usług, która zgodnie z wiedzą Wykonawcy, będzie miała zastosowanie.</w:t>
      </w:r>
    </w:p>
    <w:p w14:paraId="2CC21413" w14:textId="2D5484D9" w:rsidR="0042417D" w:rsidRPr="00AE484F" w:rsidRDefault="0042417D" w:rsidP="00C66C78">
      <w:pPr>
        <w:pBdr>
          <w:bottom w:val="single" w:sz="4" w:space="1" w:color="auto"/>
        </w:pBdr>
        <w:shd w:val="clear" w:color="auto" w:fill="FFFFFF"/>
        <w:tabs>
          <w:tab w:val="left" w:pos="2127"/>
        </w:tabs>
        <w:spacing w:after="120" w:line="276" w:lineRule="auto"/>
        <w:ind w:left="2124" w:right="100" w:hanging="2124"/>
        <w:rPr>
          <w:b/>
          <w:sz w:val="22"/>
          <w:szCs w:val="22"/>
        </w:rPr>
      </w:pPr>
      <w:r w:rsidRPr="00AE484F">
        <w:rPr>
          <w:b/>
          <w:sz w:val="22"/>
          <w:szCs w:val="22"/>
        </w:rPr>
        <w:t>ROZDZIAŁ XI</w:t>
      </w:r>
      <w:r w:rsidR="00C66C78">
        <w:rPr>
          <w:b/>
          <w:sz w:val="22"/>
          <w:szCs w:val="22"/>
        </w:rPr>
        <w:t xml:space="preserve">. </w:t>
      </w:r>
      <w:r w:rsidR="00C66C78">
        <w:rPr>
          <w:b/>
          <w:sz w:val="22"/>
          <w:szCs w:val="22"/>
        </w:rPr>
        <w:tab/>
      </w:r>
      <w:r w:rsidRPr="00AE484F">
        <w:rPr>
          <w:b/>
          <w:sz w:val="22"/>
          <w:szCs w:val="22"/>
        </w:rPr>
        <w:t xml:space="preserve">INFORMACJA NA TEMAT MOŻLIWOŚCI ROZLICZANIA SIĘ </w:t>
      </w:r>
      <w:r w:rsidR="002828C3">
        <w:rPr>
          <w:b/>
          <w:sz w:val="22"/>
          <w:szCs w:val="22"/>
        </w:rPr>
        <w:br/>
      </w:r>
      <w:r w:rsidRPr="00AE484F">
        <w:rPr>
          <w:b/>
          <w:sz w:val="22"/>
          <w:szCs w:val="22"/>
        </w:rPr>
        <w:t>W WALUTACH OBCYCH</w:t>
      </w:r>
    </w:p>
    <w:p w14:paraId="1A2FEE13" w14:textId="77777777" w:rsidR="0042417D" w:rsidRPr="00AE484F" w:rsidRDefault="0042417D" w:rsidP="002828C3">
      <w:pPr>
        <w:pStyle w:val="Tekstpodstawowy"/>
        <w:spacing w:after="600" w:line="276" w:lineRule="auto"/>
        <w:rPr>
          <w:sz w:val="22"/>
          <w:szCs w:val="22"/>
        </w:rPr>
      </w:pPr>
      <w:r w:rsidRPr="00AE484F">
        <w:rPr>
          <w:sz w:val="22"/>
          <w:szCs w:val="22"/>
        </w:rPr>
        <w:t>Zamawiający będzie rozliczał się z Wykonawcą wyłącznie w walucie polskiej (PLN).</w:t>
      </w:r>
    </w:p>
    <w:p w14:paraId="498CD66B" w14:textId="646F0946" w:rsidR="006E67D3" w:rsidRPr="00AE484F" w:rsidRDefault="00304D95" w:rsidP="00C66C78">
      <w:pPr>
        <w:pBdr>
          <w:bottom w:val="single" w:sz="4" w:space="1" w:color="auto"/>
        </w:pBdr>
        <w:tabs>
          <w:tab w:val="left" w:pos="0"/>
          <w:tab w:val="left" w:pos="2127"/>
        </w:tabs>
        <w:spacing w:after="120" w:line="276" w:lineRule="auto"/>
        <w:ind w:left="2124" w:right="-114" w:hanging="2124"/>
        <w:rPr>
          <w:b/>
          <w:sz w:val="22"/>
          <w:szCs w:val="22"/>
        </w:rPr>
      </w:pPr>
      <w:r w:rsidRPr="00AE484F">
        <w:rPr>
          <w:b/>
          <w:sz w:val="22"/>
          <w:szCs w:val="22"/>
        </w:rPr>
        <w:t>ROZDZIAŁ XI</w:t>
      </w:r>
      <w:r w:rsidR="0042417D" w:rsidRPr="00AE484F">
        <w:rPr>
          <w:b/>
          <w:sz w:val="22"/>
          <w:szCs w:val="22"/>
        </w:rPr>
        <w:t>I</w:t>
      </w:r>
      <w:r w:rsidR="00C66C78">
        <w:rPr>
          <w:b/>
          <w:sz w:val="22"/>
          <w:szCs w:val="22"/>
        </w:rPr>
        <w:t xml:space="preserve">. </w:t>
      </w:r>
      <w:r w:rsidR="00C66C78">
        <w:rPr>
          <w:b/>
          <w:sz w:val="22"/>
          <w:szCs w:val="22"/>
        </w:rPr>
        <w:tab/>
      </w:r>
      <w:r w:rsidR="006E67D3" w:rsidRPr="00AE484F">
        <w:rPr>
          <w:b/>
          <w:sz w:val="22"/>
          <w:szCs w:val="22"/>
        </w:rPr>
        <w:t>INFORMACJA O ŚRODKACH KOMUNIKACJI ELEKTRONICZNEJ,</w:t>
      </w:r>
      <w:r w:rsidR="00C66C78">
        <w:rPr>
          <w:b/>
          <w:sz w:val="22"/>
          <w:szCs w:val="22"/>
        </w:rPr>
        <w:t xml:space="preserve"> </w:t>
      </w:r>
      <w:r w:rsidR="006E67D3" w:rsidRPr="00AE484F">
        <w:rPr>
          <w:b/>
          <w:sz w:val="22"/>
          <w:szCs w:val="22"/>
        </w:rPr>
        <w:t>PRZY U</w:t>
      </w:r>
      <w:r w:rsidR="000C2B79">
        <w:rPr>
          <w:b/>
          <w:sz w:val="22"/>
          <w:szCs w:val="22"/>
        </w:rPr>
        <w:t>Ż</w:t>
      </w:r>
      <w:r w:rsidR="006E67D3" w:rsidRPr="00AE484F">
        <w:rPr>
          <w:b/>
          <w:sz w:val="22"/>
          <w:szCs w:val="22"/>
        </w:rPr>
        <w:t>YCIU KTÓRYCH ZAMAWIAJĄCY BĘDZIE KOMUNIKOWAŁ SIĘ Z WYKONAWCAMI</w:t>
      </w:r>
    </w:p>
    <w:p w14:paraId="25C1238E" w14:textId="77777777" w:rsidR="00473851" w:rsidRPr="006740BE" w:rsidRDefault="00473851" w:rsidP="00B2479A">
      <w:pPr>
        <w:numPr>
          <w:ilvl w:val="1"/>
          <w:numId w:val="55"/>
        </w:numPr>
        <w:tabs>
          <w:tab w:val="clear" w:pos="567"/>
        </w:tabs>
        <w:spacing w:after="120" w:line="23" w:lineRule="atLeast"/>
        <w:jc w:val="both"/>
        <w:rPr>
          <w:sz w:val="22"/>
          <w:szCs w:val="22"/>
        </w:rPr>
      </w:pPr>
      <w:r w:rsidRPr="006740BE">
        <w:rPr>
          <w:color w:val="000000"/>
          <w:sz w:val="22"/>
          <w:szCs w:val="22"/>
        </w:rPr>
        <w:t xml:space="preserve">Postępowanie prowadzone jest w języku polskim w formie elektronicznej za pośrednictwem </w:t>
      </w:r>
      <w:hyperlink r:id="rId18" w:history="1">
        <w:r w:rsidRPr="006740BE">
          <w:rPr>
            <w:rStyle w:val="Hipercze"/>
            <w:rFonts w:eastAsia="TeXGyrePagella"/>
            <w:b/>
            <w:sz w:val="22"/>
            <w:szCs w:val="22"/>
            <w:lang w:eastAsia="en-US"/>
          </w:rPr>
          <w:t>platformazakupowa.pl</w:t>
        </w:r>
      </w:hyperlink>
      <w:r w:rsidRPr="006740BE">
        <w:rPr>
          <w:rStyle w:val="Hipercze"/>
          <w:rFonts w:eastAsia="TeXGyrePagella"/>
          <w:b/>
          <w:sz w:val="22"/>
          <w:szCs w:val="22"/>
          <w:lang w:eastAsia="en-US"/>
        </w:rPr>
        <w:t xml:space="preserve"> </w:t>
      </w:r>
      <w:r w:rsidRPr="006740BE">
        <w:rPr>
          <w:color w:val="000000"/>
          <w:sz w:val="22"/>
          <w:szCs w:val="22"/>
        </w:rPr>
        <w:t>pod adresem</w:t>
      </w:r>
      <w:r w:rsidRPr="006740BE">
        <w:rPr>
          <w:color w:val="FF9900"/>
          <w:sz w:val="22"/>
          <w:szCs w:val="22"/>
        </w:rPr>
        <w:t xml:space="preserve">: </w:t>
      </w:r>
      <w:hyperlink r:id="rId19" w:history="1">
        <w:r w:rsidRPr="006740BE">
          <w:rPr>
            <w:rStyle w:val="Hipercze"/>
            <w:rFonts w:eastAsia="TeXGyrePagella"/>
            <w:b/>
            <w:sz w:val="22"/>
            <w:szCs w:val="22"/>
            <w:lang w:eastAsia="en-US"/>
          </w:rPr>
          <w:t>https://platformazakupowa.pl/pn/psary</w:t>
        </w:r>
      </w:hyperlink>
    </w:p>
    <w:p w14:paraId="7D7DCDB5" w14:textId="77777777" w:rsidR="00473851" w:rsidRPr="006740BE" w:rsidRDefault="00473851" w:rsidP="00B2479A">
      <w:pPr>
        <w:numPr>
          <w:ilvl w:val="1"/>
          <w:numId w:val="55"/>
        </w:numPr>
        <w:tabs>
          <w:tab w:val="clear" w:pos="567"/>
        </w:tabs>
        <w:spacing w:after="120" w:line="23" w:lineRule="atLeast"/>
        <w:jc w:val="both"/>
        <w:rPr>
          <w:sz w:val="22"/>
          <w:szCs w:val="22"/>
        </w:rPr>
      </w:pPr>
      <w:r w:rsidRPr="006740BE">
        <w:rPr>
          <w:color w:val="000000"/>
          <w:sz w:val="22"/>
          <w:szCs w:val="22"/>
        </w:rPr>
        <w:t xml:space="preserve">W celu skrócenia czasu udzielenia odpowiedzi na pytania komunikacja między zamawiającym </w:t>
      </w:r>
      <w:r>
        <w:rPr>
          <w:color w:val="000000"/>
          <w:sz w:val="22"/>
          <w:szCs w:val="22"/>
        </w:rPr>
        <w:br/>
      </w:r>
      <w:r w:rsidRPr="006740BE">
        <w:rPr>
          <w:color w:val="000000"/>
          <w:sz w:val="22"/>
          <w:szCs w:val="22"/>
        </w:rPr>
        <w:t>a wykonawcami w zakresie:</w:t>
      </w:r>
    </w:p>
    <w:p w14:paraId="5E4991C3"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Zamawiającemu pytań do treści SWZ;</w:t>
      </w:r>
    </w:p>
    <w:p w14:paraId="4769CD2A"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podmiotowych środków dowodowych;</w:t>
      </w:r>
    </w:p>
    <w:p w14:paraId="40F0B09B"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w:t>
      </w:r>
      <w:r>
        <w:rPr>
          <w:color w:val="000000"/>
          <w:sz w:val="22"/>
          <w:szCs w:val="22"/>
          <w:shd w:val="clear" w:color="auto" w:fill="FFFFFF"/>
        </w:rPr>
        <w:t xml:space="preserve"> </w:t>
      </w:r>
      <w:r w:rsidRPr="006740BE">
        <w:rPr>
          <w:color w:val="000000"/>
          <w:sz w:val="22"/>
          <w:szCs w:val="22"/>
          <w:shd w:val="clear" w:color="auto" w:fill="FFFFFF"/>
        </w:rPr>
        <w:t>poprawienia/</w:t>
      </w:r>
      <w:r>
        <w:rPr>
          <w:color w:val="000000"/>
          <w:sz w:val="22"/>
          <w:szCs w:val="22"/>
          <w:shd w:val="clear" w:color="auto" w:fill="FFFFFF"/>
        </w:rPr>
        <w:t xml:space="preserve"> </w:t>
      </w:r>
      <w:r w:rsidRPr="006740BE">
        <w:rPr>
          <w:color w:val="000000"/>
          <w:sz w:val="22"/>
          <w:szCs w:val="22"/>
          <w:shd w:val="clear" w:color="auto" w:fill="FFFFFF"/>
        </w:rPr>
        <w:t>uzupełnienia oświadczenia, o którym mowa w art. 125 ust. 1, podmiotowych środków dowodowych, innych dokumentów lub oświadczeń składanych w postępowaniu;</w:t>
      </w:r>
    </w:p>
    <w:p w14:paraId="6CB3F6CF"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Pr>
          <w:color w:val="000000"/>
          <w:sz w:val="22"/>
          <w:szCs w:val="22"/>
          <w:shd w:val="clear" w:color="auto" w:fill="FFFFFF"/>
        </w:rPr>
        <w:br/>
      </w:r>
      <w:r w:rsidRPr="006740BE">
        <w:rPr>
          <w:color w:val="000000"/>
          <w:sz w:val="22"/>
          <w:szCs w:val="22"/>
          <w:shd w:val="clear" w:color="auto" w:fill="FFFFFF"/>
        </w:rPr>
        <w:t>w postępowaniu;</w:t>
      </w:r>
    </w:p>
    <w:p w14:paraId="4F104E7F"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wyjaśnień dot. treści przedmiotowych środków dowodowych;</w:t>
      </w:r>
    </w:p>
    <w:p w14:paraId="3FA03C2C"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przesłania odpowiedzi na inne wezwania Zamawiającego wynikające z ustawy - Prawo zamówień publicznych;</w:t>
      </w:r>
    </w:p>
    <w:p w14:paraId="01313C41" w14:textId="77777777"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wniosków, informacji, oświadczeń Wykonawcy;</w:t>
      </w:r>
    </w:p>
    <w:p w14:paraId="58E13C0A" w14:textId="6C63BA31" w:rsidR="00473851" w:rsidRPr="006740BE" w:rsidRDefault="00473851" w:rsidP="00B2479A">
      <w:pPr>
        <w:pStyle w:val="Akapitzlist"/>
        <w:numPr>
          <w:ilvl w:val="0"/>
          <w:numId w:val="81"/>
        </w:numPr>
        <w:spacing w:after="120" w:line="23" w:lineRule="atLeast"/>
        <w:ind w:left="1134" w:hanging="567"/>
        <w:jc w:val="both"/>
        <w:rPr>
          <w:sz w:val="22"/>
          <w:szCs w:val="22"/>
        </w:rPr>
      </w:pPr>
      <w:r w:rsidRPr="006740BE">
        <w:rPr>
          <w:color w:val="000000"/>
          <w:sz w:val="22"/>
          <w:szCs w:val="22"/>
          <w:shd w:val="clear" w:color="auto" w:fill="FFFFFF"/>
        </w:rPr>
        <w:t>przesyłania odwołania/inne</w:t>
      </w:r>
      <w:r w:rsidR="009C712A">
        <w:rPr>
          <w:color w:val="000000"/>
          <w:sz w:val="22"/>
          <w:szCs w:val="22"/>
          <w:shd w:val="clear" w:color="auto" w:fill="FFFFFF"/>
        </w:rPr>
        <w:t>,</w:t>
      </w:r>
    </w:p>
    <w:p w14:paraId="6816BFED" w14:textId="77777777" w:rsidR="00473851" w:rsidRPr="006740BE" w:rsidRDefault="00473851" w:rsidP="009C712A">
      <w:pPr>
        <w:spacing w:after="120" w:line="23" w:lineRule="atLeast"/>
        <w:ind w:left="567"/>
        <w:jc w:val="both"/>
        <w:rPr>
          <w:sz w:val="22"/>
          <w:szCs w:val="22"/>
        </w:rPr>
      </w:pPr>
      <w:r w:rsidRPr="006740BE">
        <w:rPr>
          <w:color w:val="000000"/>
          <w:sz w:val="22"/>
          <w:szCs w:val="22"/>
        </w:rPr>
        <w:t xml:space="preserve">odbywa się za pośrednictwem </w:t>
      </w:r>
      <w:hyperlink r:id="rId20" w:history="1">
        <w:r w:rsidRPr="00946DCD">
          <w:rPr>
            <w:rStyle w:val="Hipercze"/>
            <w:rFonts w:eastAsia="TeXGyrePagella"/>
            <w:b/>
            <w:sz w:val="22"/>
            <w:szCs w:val="22"/>
            <w:lang w:eastAsia="en-US"/>
          </w:rPr>
          <w:t>platformazakupowa.pl</w:t>
        </w:r>
      </w:hyperlink>
      <w:r w:rsidRPr="00946DCD">
        <w:rPr>
          <w:color w:val="000000"/>
          <w:sz w:val="22"/>
          <w:szCs w:val="22"/>
        </w:rPr>
        <w:t xml:space="preserve"> </w:t>
      </w:r>
      <w:r w:rsidRPr="006740BE">
        <w:rPr>
          <w:color w:val="000000"/>
          <w:sz w:val="22"/>
          <w:szCs w:val="22"/>
        </w:rPr>
        <w:t xml:space="preserve">i formularza </w:t>
      </w:r>
      <w:r w:rsidRPr="006740BE">
        <w:rPr>
          <w:b/>
          <w:bCs/>
          <w:color w:val="000000"/>
          <w:sz w:val="22"/>
          <w:szCs w:val="22"/>
        </w:rPr>
        <w:t>„Wyślij wiadomość do zamawiającego”. </w:t>
      </w:r>
    </w:p>
    <w:p w14:paraId="4BCDCE6C" w14:textId="724F634B" w:rsidR="00473851" w:rsidRPr="003A25EE" w:rsidRDefault="00473851" w:rsidP="009C712A">
      <w:pPr>
        <w:spacing w:after="120" w:line="23" w:lineRule="atLeast"/>
        <w:ind w:left="567"/>
        <w:jc w:val="both"/>
        <w:rPr>
          <w:strike/>
          <w:sz w:val="22"/>
          <w:szCs w:val="22"/>
        </w:rPr>
      </w:pPr>
      <w:r w:rsidRPr="006740BE">
        <w:rPr>
          <w:color w:val="000000"/>
          <w:sz w:val="22"/>
          <w:szCs w:val="22"/>
        </w:rPr>
        <w:t xml:space="preserve">Za datę przekazania (wpływu) oświadczeń, wniosków, zawiadomień oraz informacji przyjmuje się datę ich przesłania za pośrednictwem </w:t>
      </w:r>
      <w:hyperlink r:id="rId21"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 xml:space="preserve"> </w:t>
      </w:r>
      <w:r w:rsidRPr="006740BE">
        <w:rPr>
          <w:color w:val="000000"/>
          <w:sz w:val="22"/>
          <w:szCs w:val="22"/>
        </w:rPr>
        <w:t xml:space="preserve">poprzez kliknięcie przycisku  „Wyślij wiadomość do zamawiającego” po których pojawi się komunikat, że wiadomość została </w:t>
      </w:r>
      <w:r w:rsidRPr="006740BE">
        <w:rPr>
          <w:color w:val="000000"/>
          <w:sz w:val="22"/>
          <w:szCs w:val="22"/>
        </w:rPr>
        <w:lastRenderedPageBreak/>
        <w:t xml:space="preserve">wysłana do zamawiającego. Zamawiający dopuszcza, opcjonalnie, komunikację  za pośrednictwem poczty elektronicznej. </w:t>
      </w:r>
      <w:r w:rsidRPr="003A25EE">
        <w:rPr>
          <w:strike/>
          <w:color w:val="000000"/>
          <w:sz w:val="22"/>
          <w:szCs w:val="22"/>
        </w:rPr>
        <w:t xml:space="preserve"> </w:t>
      </w:r>
    </w:p>
    <w:p w14:paraId="3174F195" w14:textId="21A28661" w:rsidR="00473851" w:rsidRDefault="00473851" w:rsidP="00B2479A">
      <w:pPr>
        <w:numPr>
          <w:ilvl w:val="0"/>
          <w:numId w:val="80"/>
        </w:numPr>
        <w:spacing w:after="120" w:line="23" w:lineRule="atLeast"/>
        <w:ind w:left="567" w:hanging="567"/>
        <w:jc w:val="both"/>
        <w:textAlignment w:val="baseline"/>
        <w:rPr>
          <w:color w:val="000000"/>
          <w:sz w:val="22"/>
          <w:szCs w:val="22"/>
        </w:rPr>
      </w:pPr>
      <w:r w:rsidRPr="006740BE">
        <w:rPr>
          <w:color w:val="000000"/>
          <w:sz w:val="22"/>
          <w:szCs w:val="22"/>
        </w:rPr>
        <w:t xml:space="preserve">Zamawiający będzie przekazywał wykonawcom informacje za pośrednictwem </w:t>
      </w:r>
      <w:hyperlink r:id="rId22"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w:t>
      </w:r>
      <w:r w:rsidRPr="006740BE">
        <w:rPr>
          <w:color w:val="000000"/>
          <w:sz w:val="22"/>
          <w:szCs w:val="22"/>
        </w:rPr>
        <w:t xml:space="preserve"> Informacje dotyczące odpowiedzi na pytania, zmiany specyfikacji, zmiany terminu składania i otwarcia ofert Zamawiający będzie zamieszczał na platformie w sekcji </w:t>
      </w:r>
      <w:r w:rsidR="00977065">
        <w:rPr>
          <w:color w:val="000000"/>
          <w:sz w:val="22"/>
          <w:szCs w:val="22"/>
        </w:rPr>
        <w:t>„</w:t>
      </w:r>
      <w:r w:rsidRPr="006740BE">
        <w:rPr>
          <w:color w:val="000000"/>
          <w:sz w:val="22"/>
          <w:szCs w:val="22"/>
        </w:rPr>
        <w:t xml:space="preserve">Komunikaty”. Korespondencja, której zgodnie z obowiązującymi przepisami adresatem jest konkretny Wykonawca, będzie przekazywana za pośrednictwem </w:t>
      </w:r>
      <w:hyperlink r:id="rId23" w:history="1">
        <w:r w:rsidRPr="00946DCD">
          <w:rPr>
            <w:rStyle w:val="Hipercze"/>
            <w:rFonts w:eastAsia="TeXGyrePagella"/>
            <w:b/>
            <w:sz w:val="22"/>
            <w:szCs w:val="22"/>
            <w:lang w:eastAsia="en-US"/>
          </w:rPr>
          <w:t>platformazakupowa.pl</w:t>
        </w:r>
      </w:hyperlink>
      <w:r w:rsidRPr="006740BE">
        <w:rPr>
          <w:color w:val="000000"/>
          <w:sz w:val="22"/>
          <w:szCs w:val="22"/>
        </w:rPr>
        <w:t xml:space="preserve"> do konkretnego wykonawcy.</w:t>
      </w:r>
    </w:p>
    <w:p w14:paraId="6E64ADA1" w14:textId="77777777" w:rsidR="00473851" w:rsidRDefault="00473851" w:rsidP="00B2479A">
      <w:pPr>
        <w:numPr>
          <w:ilvl w:val="0"/>
          <w:numId w:val="80"/>
        </w:numPr>
        <w:spacing w:after="120" w:line="23" w:lineRule="atLeast"/>
        <w:ind w:left="567" w:hanging="567"/>
        <w:jc w:val="both"/>
        <w:textAlignment w:val="baseline"/>
        <w:rPr>
          <w:color w:val="000000"/>
          <w:sz w:val="22"/>
          <w:szCs w:val="22"/>
        </w:rPr>
      </w:pPr>
      <w:r w:rsidRPr="006740BE">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765E4CA" w14:textId="77777777" w:rsidR="00473851" w:rsidRPr="006740BE" w:rsidRDefault="00473851" w:rsidP="00B2479A">
      <w:pPr>
        <w:numPr>
          <w:ilvl w:val="0"/>
          <w:numId w:val="80"/>
        </w:numPr>
        <w:spacing w:after="120" w:line="23" w:lineRule="atLeast"/>
        <w:jc w:val="both"/>
        <w:textAlignment w:val="baseline"/>
        <w:rPr>
          <w:color w:val="000000"/>
          <w:sz w:val="22"/>
          <w:szCs w:val="22"/>
        </w:rPr>
      </w:pPr>
      <w:r w:rsidRPr="006740BE">
        <w:rPr>
          <w:color w:val="000000"/>
          <w:sz w:val="22"/>
          <w:szCs w:val="22"/>
        </w:rPr>
        <w:t>Wykonawca, przystępując do niniejszego postępowania o udzielenie zamówienia publicznego:</w:t>
      </w:r>
    </w:p>
    <w:p w14:paraId="0B06D10F" w14:textId="77777777" w:rsidR="00473851" w:rsidRDefault="00473851" w:rsidP="00B2479A">
      <w:pPr>
        <w:numPr>
          <w:ilvl w:val="0"/>
          <w:numId w:val="82"/>
        </w:numPr>
        <w:spacing w:after="120" w:line="23" w:lineRule="atLeast"/>
        <w:ind w:left="1134" w:hanging="567"/>
        <w:jc w:val="both"/>
        <w:textAlignment w:val="baseline"/>
        <w:rPr>
          <w:color w:val="000000"/>
          <w:sz w:val="22"/>
          <w:szCs w:val="22"/>
        </w:rPr>
      </w:pPr>
      <w:r w:rsidRPr="006740BE">
        <w:rPr>
          <w:color w:val="000000"/>
          <w:sz w:val="22"/>
          <w:szCs w:val="22"/>
        </w:rPr>
        <w:t xml:space="preserve">akceptuje warunki korzystania z </w:t>
      </w:r>
      <w:hyperlink r:id="rId24" w:history="1">
        <w:r w:rsidRPr="00946DCD">
          <w:rPr>
            <w:rStyle w:val="Hipercze"/>
            <w:rFonts w:eastAsia="TeXGyrePagella"/>
            <w:b/>
            <w:sz w:val="22"/>
            <w:szCs w:val="22"/>
            <w:lang w:eastAsia="en-US"/>
          </w:rPr>
          <w:t>platformazakupowa.pl</w:t>
        </w:r>
      </w:hyperlink>
      <w:r w:rsidRPr="006740BE">
        <w:rPr>
          <w:color w:val="000000"/>
          <w:sz w:val="22"/>
          <w:szCs w:val="22"/>
        </w:rPr>
        <w:t xml:space="preserve"> określone w Regulaminie zamieszczonym na stronie internetowej </w:t>
      </w:r>
      <w:hyperlink r:id="rId25" w:history="1">
        <w:r w:rsidRPr="006740BE">
          <w:rPr>
            <w:color w:val="000000"/>
            <w:sz w:val="22"/>
            <w:szCs w:val="22"/>
            <w:u w:val="single"/>
          </w:rPr>
          <w:t>pod linkiem</w:t>
        </w:r>
      </w:hyperlink>
      <w:r w:rsidRPr="006740BE">
        <w:rPr>
          <w:color w:val="000000"/>
          <w:sz w:val="22"/>
          <w:szCs w:val="22"/>
        </w:rPr>
        <w:t>  w zakładce „Regulamin" oraz uznaje go za wiążący,</w:t>
      </w:r>
    </w:p>
    <w:p w14:paraId="1F8EDE5B" w14:textId="77777777" w:rsidR="00473851" w:rsidRPr="00946DCD" w:rsidRDefault="00473851" w:rsidP="00B2479A">
      <w:pPr>
        <w:numPr>
          <w:ilvl w:val="0"/>
          <w:numId w:val="82"/>
        </w:numPr>
        <w:spacing w:after="120" w:line="23" w:lineRule="atLeast"/>
        <w:ind w:left="1134" w:hanging="567"/>
        <w:jc w:val="both"/>
        <w:textAlignment w:val="baseline"/>
        <w:rPr>
          <w:rStyle w:val="Hipercze"/>
          <w:color w:val="000000"/>
          <w:sz w:val="22"/>
          <w:szCs w:val="22"/>
          <w:u w:val="none"/>
        </w:rPr>
      </w:pPr>
      <w:r w:rsidRPr="00946DCD">
        <w:rPr>
          <w:color w:val="000000"/>
          <w:sz w:val="22"/>
          <w:szCs w:val="22"/>
        </w:rPr>
        <w:t xml:space="preserve">zapoznał i stosuje się do Instrukcji składania ofert/wniosków dostępnej </w:t>
      </w:r>
      <w:hyperlink r:id="rId26" w:history="1">
        <w:r w:rsidRPr="00946DCD">
          <w:rPr>
            <w:rStyle w:val="Hipercze"/>
            <w:rFonts w:eastAsia="TeXGyrePagella"/>
            <w:b/>
            <w:sz w:val="22"/>
            <w:szCs w:val="22"/>
            <w:lang w:eastAsia="en-US"/>
          </w:rPr>
          <w:t>pod linkiem</w:t>
        </w:r>
      </w:hyperlink>
      <w:r w:rsidRPr="00946DCD">
        <w:rPr>
          <w:rStyle w:val="Hipercze"/>
          <w:rFonts w:eastAsia="TeXGyrePagella"/>
          <w:b/>
          <w:sz w:val="22"/>
          <w:szCs w:val="22"/>
          <w:lang w:eastAsia="en-US"/>
        </w:rPr>
        <w:t>. </w:t>
      </w:r>
    </w:p>
    <w:p w14:paraId="46F4FB7C" w14:textId="49CC8F37" w:rsidR="00473851" w:rsidRDefault="00473851" w:rsidP="00B2479A">
      <w:pPr>
        <w:pStyle w:val="Akapitzlist"/>
        <w:numPr>
          <w:ilvl w:val="0"/>
          <w:numId w:val="83"/>
        </w:numPr>
        <w:spacing w:after="120" w:line="23" w:lineRule="atLeast"/>
        <w:ind w:left="567" w:hanging="567"/>
        <w:jc w:val="both"/>
        <w:textAlignment w:val="baseline"/>
        <w:rPr>
          <w:color w:val="000000"/>
          <w:sz w:val="22"/>
          <w:szCs w:val="22"/>
        </w:rPr>
      </w:pPr>
      <w:r w:rsidRPr="006740BE">
        <w:rPr>
          <w:b/>
          <w:bCs/>
          <w:color w:val="000000"/>
          <w:sz w:val="22"/>
          <w:szCs w:val="22"/>
        </w:rPr>
        <w:t xml:space="preserve">Zamawiający nie ponosi odpowiedzialności za złożenie oferty w sposób niezgodny </w:t>
      </w:r>
      <w:r>
        <w:rPr>
          <w:b/>
          <w:bCs/>
          <w:color w:val="000000"/>
          <w:sz w:val="22"/>
          <w:szCs w:val="22"/>
        </w:rPr>
        <w:br/>
      </w:r>
      <w:r w:rsidRPr="006740BE">
        <w:rPr>
          <w:b/>
          <w:bCs/>
          <w:color w:val="000000"/>
          <w:sz w:val="22"/>
          <w:szCs w:val="22"/>
        </w:rPr>
        <w:t xml:space="preserve">z Instrukcją korzystania z </w:t>
      </w:r>
      <w:hyperlink r:id="rId27" w:history="1">
        <w:r w:rsidRPr="00946DCD">
          <w:rPr>
            <w:rStyle w:val="Hipercze"/>
            <w:rFonts w:eastAsia="TeXGyrePagella"/>
            <w:b/>
            <w:sz w:val="22"/>
            <w:szCs w:val="22"/>
            <w:lang w:eastAsia="en-US"/>
          </w:rPr>
          <w:t>platformazakupowa.pl</w:t>
        </w:r>
      </w:hyperlink>
      <w:r w:rsidRPr="006740B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8FEBDF5" w14:textId="4FCA2FA7" w:rsidR="00C05855" w:rsidRPr="00C05855" w:rsidRDefault="00C05855" w:rsidP="00B2479A">
      <w:pPr>
        <w:pStyle w:val="Akapitzlist"/>
        <w:numPr>
          <w:ilvl w:val="0"/>
          <w:numId w:val="83"/>
        </w:numPr>
        <w:spacing w:after="120" w:line="23" w:lineRule="atLeast"/>
        <w:ind w:left="567" w:hanging="567"/>
        <w:jc w:val="both"/>
        <w:textAlignment w:val="baseline"/>
        <w:rPr>
          <w:color w:val="000000"/>
          <w:sz w:val="22"/>
          <w:szCs w:val="22"/>
        </w:rPr>
      </w:pPr>
      <w:r w:rsidRPr="00C05855">
        <w:rPr>
          <w:color w:val="000000"/>
          <w:sz w:val="22"/>
          <w:szCs w:val="22"/>
        </w:rPr>
        <w:t>Zamawiający dopuszcza, opcjonalnie, komunikację  za pośrednictwem poczty elektronicznej.</w:t>
      </w:r>
    </w:p>
    <w:p w14:paraId="16B16D8D" w14:textId="2D5ECD82" w:rsidR="00C05855" w:rsidRPr="00C05855" w:rsidRDefault="00C05855" w:rsidP="00C05855">
      <w:pPr>
        <w:pStyle w:val="Akapitzlist"/>
        <w:spacing w:after="120" w:line="23" w:lineRule="atLeast"/>
        <w:ind w:left="567"/>
        <w:jc w:val="both"/>
        <w:textAlignment w:val="baseline"/>
        <w:rPr>
          <w:color w:val="000000"/>
          <w:sz w:val="22"/>
          <w:szCs w:val="22"/>
        </w:rPr>
      </w:pPr>
      <w:r w:rsidRPr="00C05855">
        <w:rPr>
          <w:sz w:val="22"/>
          <w:szCs w:val="22"/>
        </w:rPr>
        <w:t xml:space="preserve">Komunikacja pomiędzy Zamawiającym a Wykonawcą może odbywać się również </w:t>
      </w:r>
      <w:r w:rsidR="003A25EE" w:rsidRPr="00C05855">
        <w:rPr>
          <w:sz w:val="22"/>
          <w:szCs w:val="22"/>
        </w:rPr>
        <w:t>przy użyciu środk</w:t>
      </w:r>
      <w:r w:rsidRPr="00C05855">
        <w:rPr>
          <w:sz w:val="22"/>
          <w:szCs w:val="22"/>
        </w:rPr>
        <w:t>a</w:t>
      </w:r>
      <w:r w:rsidR="003A25EE" w:rsidRPr="00C05855">
        <w:rPr>
          <w:sz w:val="22"/>
          <w:szCs w:val="22"/>
        </w:rPr>
        <w:t xml:space="preserve"> komunikacji elektronicznej </w:t>
      </w:r>
      <w:r w:rsidRPr="00C05855">
        <w:rPr>
          <w:sz w:val="22"/>
          <w:szCs w:val="22"/>
        </w:rPr>
        <w:t>tj. p</w:t>
      </w:r>
      <w:r w:rsidR="003A25EE" w:rsidRPr="00C05855">
        <w:rPr>
          <w:sz w:val="22"/>
          <w:szCs w:val="22"/>
        </w:rPr>
        <w:t>oczt</w:t>
      </w:r>
      <w:r w:rsidRPr="00C05855">
        <w:rPr>
          <w:sz w:val="22"/>
          <w:szCs w:val="22"/>
        </w:rPr>
        <w:t>y</w:t>
      </w:r>
      <w:r w:rsidR="003A25EE" w:rsidRPr="00C05855">
        <w:rPr>
          <w:sz w:val="22"/>
          <w:szCs w:val="22"/>
        </w:rPr>
        <w:t xml:space="preserve"> elektroniczn</w:t>
      </w:r>
      <w:r w:rsidRPr="00C05855">
        <w:rPr>
          <w:sz w:val="22"/>
          <w:szCs w:val="22"/>
        </w:rPr>
        <w:t>ej</w:t>
      </w:r>
      <w:r w:rsidR="003A25EE" w:rsidRPr="00C05855">
        <w:rPr>
          <w:sz w:val="22"/>
          <w:szCs w:val="22"/>
        </w:rPr>
        <w:t xml:space="preserve"> na adres e-mail Zamawiającego:</w:t>
      </w:r>
    </w:p>
    <w:p w14:paraId="6244DA0E" w14:textId="06E4FFC4" w:rsidR="00C05855" w:rsidRPr="00C05855" w:rsidRDefault="00B31A11" w:rsidP="00C05855">
      <w:pPr>
        <w:pStyle w:val="Akapitzlist"/>
        <w:spacing w:after="120" w:line="23" w:lineRule="atLeast"/>
        <w:ind w:left="567"/>
        <w:jc w:val="both"/>
        <w:textAlignment w:val="baseline"/>
        <w:rPr>
          <w:sz w:val="22"/>
          <w:szCs w:val="22"/>
        </w:rPr>
      </w:pPr>
      <w:hyperlink r:id="rId28" w:history="1">
        <w:r w:rsidR="00C05855" w:rsidRPr="00C05855">
          <w:rPr>
            <w:rStyle w:val="Hipercze"/>
            <w:sz w:val="22"/>
            <w:szCs w:val="22"/>
          </w:rPr>
          <w:t>urzad@psary.pl</w:t>
        </w:r>
      </w:hyperlink>
      <w:r w:rsidR="00C05855" w:rsidRPr="00C05855">
        <w:rPr>
          <w:sz w:val="22"/>
          <w:szCs w:val="22"/>
        </w:rPr>
        <w:t xml:space="preserve"> ; </w:t>
      </w:r>
      <w:hyperlink r:id="rId29" w:history="1">
        <w:r w:rsidR="00C05855" w:rsidRPr="00C05855">
          <w:rPr>
            <w:rStyle w:val="Hipercze"/>
            <w:sz w:val="22"/>
            <w:szCs w:val="22"/>
          </w:rPr>
          <w:t>arkadiuszmaraszek@psary.pl</w:t>
        </w:r>
      </w:hyperlink>
    </w:p>
    <w:p w14:paraId="4FBCE081" w14:textId="5054AE71" w:rsidR="003A25EE" w:rsidRPr="00C05855" w:rsidRDefault="003A25EE" w:rsidP="00CA708E">
      <w:pPr>
        <w:pStyle w:val="Akapitzlist"/>
        <w:spacing w:after="600" w:line="23" w:lineRule="atLeast"/>
        <w:ind w:left="567"/>
        <w:jc w:val="both"/>
        <w:textAlignment w:val="baseline"/>
        <w:rPr>
          <w:color w:val="000000"/>
          <w:sz w:val="22"/>
          <w:szCs w:val="22"/>
        </w:rPr>
      </w:pPr>
      <w:r w:rsidRPr="00C05855">
        <w:rPr>
          <w:sz w:val="22"/>
          <w:szCs w:val="22"/>
        </w:rPr>
        <w:t>oraz adresy e mail Wykonawców podane w formularzach ofertowych. Po otwarciu ofert kontakt przez adres e-mail będzie możliwy tylko poprzez adres(adresy) wskazany w formularzu ofertowym.</w:t>
      </w:r>
    </w:p>
    <w:p w14:paraId="7BA54F71" w14:textId="3447F55A" w:rsidR="00143A7B" w:rsidRPr="00AE484F" w:rsidRDefault="00143A7B" w:rsidP="00CC5740">
      <w:pPr>
        <w:pBdr>
          <w:bottom w:val="single" w:sz="4" w:space="1" w:color="auto"/>
        </w:pBdr>
        <w:tabs>
          <w:tab w:val="left" w:pos="2127"/>
        </w:tabs>
        <w:spacing w:after="120" w:line="276" w:lineRule="auto"/>
        <w:ind w:left="2124" w:hanging="2124"/>
        <w:rPr>
          <w:b/>
          <w:sz w:val="22"/>
          <w:szCs w:val="22"/>
        </w:rPr>
      </w:pPr>
      <w:r w:rsidRPr="00AE484F">
        <w:rPr>
          <w:b/>
          <w:sz w:val="22"/>
          <w:szCs w:val="22"/>
        </w:rPr>
        <w:t>ROZDZIAŁ</w:t>
      </w:r>
      <w:r w:rsidR="00EC1688" w:rsidRPr="00AE484F">
        <w:rPr>
          <w:b/>
          <w:sz w:val="22"/>
          <w:szCs w:val="22"/>
        </w:rPr>
        <w:t xml:space="preserve"> XII</w:t>
      </w:r>
      <w:r w:rsidR="0042417D" w:rsidRPr="00AE484F">
        <w:rPr>
          <w:b/>
          <w:sz w:val="22"/>
          <w:szCs w:val="22"/>
        </w:rPr>
        <w:t>I</w:t>
      </w:r>
      <w:r w:rsidR="00CC5740">
        <w:rPr>
          <w:b/>
          <w:sz w:val="22"/>
          <w:szCs w:val="22"/>
        </w:rPr>
        <w:t>.</w:t>
      </w:r>
      <w:r w:rsidR="00CC5740">
        <w:rPr>
          <w:b/>
          <w:sz w:val="22"/>
          <w:szCs w:val="22"/>
        </w:rPr>
        <w:tab/>
      </w:r>
      <w:r w:rsidRPr="00AE484F">
        <w:rPr>
          <w:b/>
          <w:sz w:val="22"/>
          <w:szCs w:val="22"/>
        </w:rPr>
        <w:t xml:space="preserve">INFORMACJE O WYMAGANIACH TECHNICZNYCH </w:t>
      </w:r>
      <w:r w:rsidR="00CC5740">
        <w:rPr>
          <w:b/>
          <w:sz w:val="22"/>
          <w:szCs w:val="22"/>
        </w:rPr>
        <w:br/>
      </w:r>
      <w:r w:rsidRPr="00AE484F">
        <w:rPr>
          <w:b/>
          <w:sz w:val="22"/>
          <w:szCs w:val="22"/>
        </w:rPr>
        <w:t>I ORGANIZACYJNYCH SPORZĄDZANIA,</w:t>
      </w:r>
      <w:r w:rsidR="00CC5740">
        <w:rPr>
          <w:b/>
          <w:sz w:val="22"/>
          <w:szCs w:val="22"/>
        </w:rPr>
        <w:t xml:space="preserve"> </w:t>
      </w:r>
      <w:r w:rsidRPr="00AE484F">
        <w:rPr>
          <w:b/>
          <w:sz w:val="22"/>
          <w:szCs w:val="22"/>
        </w:rPr>
        <w:t xml:space="preserve">WYSYŁANIA </w:t>
      </w:r>
      <w:r w:rsidR="00CC5740">
        <w:rPr>
          <w:b/>
          <w:sz w:val="22"/>
          <w:szCs w:val="22"/>
        </w:rPr>
        <w:br/>
      </w:r>
      <w:r w:rsidRPr="00AE484F">
        <w:rPr>
          <w:b/>
          <w:sz w:val="22"/>
          <w:szCs w:val="22"/>
        </w:rPr>
        <w:t>I ODBIERANIA KORESPONDENCJI ELEKTRONICZNEJ</w:t>
      </w:r>
    </w:p>
    <w:p w14:paraId="21A68673" w14:textId="77777777" w:rsidR="00473851" w:rsidRPr="008533FA" w:rsidRDefault="00473851" w:rsidP="00B2479A">
      <w:pPr>
        <w:numPr>
          <w:ilvl w:val="0"/>
          <w:numId w:val="45"/>
        </w:numPr>
        <w:suppressAutoHyphens/>
        <w:spacing w:after="120" w:line="23" w:lineRule="atLeast"/>
        <w:ind w:left="567" w:hanging="567"/>
        <w:jc w:val="both"/>
        <w:rPr>
          <w:b/>
          <w:sz w:val="22"/>
          <w:szCs w:val="22"/>
          <w:lang w:eastAsia="ar-SA"/>
        </w:rPr>
      </w:pPr>
      <w:r w:rsidRPr="008533FA">
        <w:rPr>
          <w:color w:val="000000"/>
          <w:sz w:val="22"/>
          <w:szCs w:val="22"/>
        </w:rPr>
        <w:t xml:space="preserve">Zamawiający, zgodnie z § 11 ust. 2 ROZPORZĄDZENIE PREZESA RADY MINISTRÓW </w:t>
      </w:r>
      <w:r w:rsidRPr="008533FA">
        <w:rPr>
          <w:color w:val="000000"/>
          <w:sz w:val="22"/>
          <w:szCs w:val="22"/>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Pr="008533FA">
        <w:rPr>
          <w:color w:val="000000"/>
          <w:sz w:val="22"/>
          <w:szCs w:val="22"/>
        </w:rPr>
        <w:br/>
        <w:t xml:space="preserve">i oznaczania czasu przekazania i odbioru danych za pośrednictwem </w:t>
      </w:r>
      <w:hyperlink r:id="rId30" w:history="1">
        <w:r w:rsidRPr="008533FA">
          <w:rPr>
            <w:rStyle w:val="Hipercze"/>
            <w:rFonts w:eastAsia="TeXGyrePagella"/>
            <w:b/>
            <w:sz w:val="22"/>
            <w:szCs w:val="22"/>
            <w:lang w:eastAsia="en-US"/>
          </w:rPr>
          <w:t>platformazakupowa.pl</w:t>
        </w:r>
      </w:hyperlink>
      <w:r w:rsidRPr="008533FA">
        <w:rPr>
          <w:color w:val="000000"/>
          <w:sz w:val="22"/>
          <w:szCs w:val="22"/>
        </w:rPr>
        <w:t>, tj.:</w:t>
      </w:r>
    </w:p>
    <w:p w14:paraId="0C80B216"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t>stały dostęp do sieci Internet o gwarantowanej przepustowości nie mniejszej niż 512 kb/s,</w:t>
      </w:r>
    </w:p>
    <w:p w14:paraId="403CB455"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3DEFF83" w14:textId="3021FF1D" w:rsidR="00473851" w:rsidRPr="008533FA" w:rsidRDefault="00473851" w:rsidP="00B2479A">
      <w:pPr>
        <w:numPr>
          <w:ilvl w:val="0"/>
          <w:numId w:val="84"/>
        </w:numPr>
        <w:spacing w:after="120" w:line="23" w:lineRule="atLeast"/>
        <w:ind w:left="1134" w:hanging="567"/>
        <w:jc w:val="both"/>
        <w:textAlignment w:val="baseline"/>
        <w:rPr>
          <w:i/>
          <w:iCs/>
          <w:color w:val="000000"/>
          <w:sz w:val="22"/>
          <w:szCs w:val="22"/>
        </w:rPr>
      </w:pPr>
      <w:r w:rsidRPr="008533FA">
        <w:rPr>
          <w:color w:val="000000"/>
          <w:sz w:val="22"/>
          <w:szCs w:val="22"/>
        </w:rPr>
        <w:t xml:space="preserve">zainstalowana dowolna przeglądarka internetowa; </w:t>
      </w:r>
      <w:r w:rsidRPr="008533FA">
        <w:rPr>
          <w:b/>
          <w:bCs/>
          <w:i/>
          <w:iCs/>
          <w:color w:val="000000"/>
          <w:sz w:val="22"/>
          <w:szCs w:val="22"/>
          <w:u w:val="single"/>
        </w:rPr>
        <w:t xml:space="preserve">Uwaga nr </w:t>
      </w:r>
      <w:r w:rsidR="002C666E">
        <w:rPr>
          <w:b/>
          <w:bCs/>
          <w:i/>
          <w:iCs/>
          <w:color w:val="000000"/>
          <w:sz w:val="22"/>
          <w:szCs w:val="22"/>
          <w:u w:val="single"/>
        </w:rPr>
        <w:t>1</w:t>
      </w:r>
      <w:r w:rsidRPr="008533FA">
        <w:rPr>
          <w:i/>
          <w:iCs/>
          <w:color w:val="000000"/>
          <w:sz w:val="22"/>
          <w:szCs w:val="22"/>
          <w:u w:val="single"/>
        </w:rPr>
        <w:t>.</w:t>
      </w:r>
      <w:r w:rsidRPr="008533FA">
        <w:rPr>
          <w:i/>
          <w:iCs/>
          <w:color w:val="000000"/>
          <w:sz w:val="22"/>
          <w:szCs w:val="22"/>
        </w:rPr>
        <w:t xml:space="preserve"> od dnia 17 sierpnia 2021,ze względu na zakończenie wspierania przeglądarki Internet Explorer przez firmę Microsoft, stosowanie przeglądarki Internet Explorer nie będzie dopuszczalne,</w:t>
      </w:r>
    </w:p>
    <w:p w14:paraId="4CFD2E3D"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lastRenderedPageBreak/>
        <w:t>włączona obsługa JavaScript,</w:t>
      </w:r>
    </w:p>
    <w:p w14:paraId="27E3B87F"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t>zainstalowany program Adobe Acrobat Reader lub inny obsługujący format plików .pdf,</w:t>
      </w:r>
    </w:p>
    <w:p w14:paraId="6629ADE9"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t>Platformazakupowa.pl działa według standardu przyjętego w komunikacji sieciowej - kodowanie UTF8,</w:t>
      </w:r>
    </w:p>
    <w:p w14:paraId="6801B250" w14:textId="77777777" w:rsidR="00473851" w:rsidRPr="008533FA" w:rsidRDefault="00473851" w:rsidP="00B2479A">
      <w:pPr>
        <w:numPr>
          <w:ilvl w:val="0"/>
          <w:numId w:val="84"/>
        </w:numPr>
        <w:spacing w:after="120" w:line="23" w:lineRule="atLeast"/>
        <w:ind w:left="1134" w:hanging="567"/>
        <w:jc w:val="both"/>
        <w:textAlignment w:val="baseline"/>
        <w:rPr>
          <w:color w:val="000000"/>
          <w:sz w:val="22"/>
          <w:szCs w:val="22"/>
        </w:rPr>
      </w:pPr>
      <w:r w:rsidRPr="008533FA">
        <w:rPr>
          <w:color w:val="000000"/>
          <w:sz w:val="22"/>
          <w:szCs w:val="22"/>
        </w:rPr>
        <w:t>Oznaczenie czasu odbioru danych przez platformę zakupową stanowi datę oraz dokładny czas (hh:mm:ss) generowany wg. czasu lokalnego serwera synchronizowanego z zegarem Głównego Urzędu Miar.</w:t>
      </w:r>
    </w:p>
    <w:p w14:paraId="57A3B242" w14:textId="4CBD5A8F" w:rsidR="00473851" w:rsidRPr="008533FA" w:rsidRDefault="00473851" w:rsidP="00B2479A">
      <w:pPr>
        <w:pStyle w:val="Akapitzlist"/>
        <w:numPr>
          <w:ilvl w:val="0"/>
          <w:numId w:val="45"/>
        </w:numPr>
        <w:suppressAutoHyphens/>
        <w:spacing w:after="600" w:line="23" w:lineRule="atLeast"/>
        <w:ind w:left="567" w:hanging="567"/>
        <w:jc w:val="both"/>
        <w:textAlignment w:val="baseline"/>
        <w:rPr>
          <w:b/>
          <w:sz w:val="22"/>
          <w:szCs w:val="22"/>
          <w:lang w:eastAsia="ar-SA"/>
        </w:rPr>
      </w:pPr>
      <w:r w:rsidRPr="008533FA">
        <w:rPr>
          <w:color w:val="000000"/>
          <w:sz w:val="22"/>
          <w:szCs w:val="22"/>
        </w:rPr>
        <w:t xml:space="preserve">Zamawiający informuje, że instrukcje korzystania z </w:t>
      </w:r>
      <w:hyperlink r:id="rId31" w:history="1">
        <w:r w:rsidRPr="008533FA">
          <w:rPr>
            <w:color w:val="1155CC"/>
            <w:sz w:val="22"/>
            <w:szCs w:val="22"/>
            <w:u w:val="single"/>
          </w:rPr>
          <w:t>platformazakupowa.pl</w:t>
        </w:r>
      </w:hyperlink>
      <w:r w:rsidRPr="008533FA">
        <w:rPr>
          <w:color w:val="000000"/>
          <w:sz w:val="22"/>
          <w:szCs w:val="22"/>
        </w:rPr>
        <w:t xml:space="preserve"> dotyczące </w:t>
      </w:r>
      <w:r w:rsidRPr="008533FA">
        <w:rPr>
          <w:color w:val="000000"/>
          <w:sz w:val="22"/>
          <w:szCs w:val="22"/>
        </w:rPr>
        <w:br/>
        <w:t xml:space="preserve">w szczególności logowania, składania wniosków o wyjaśnienie treści SWZ, składania ofert oraz innych czynności podejmowanych w niniejszym postępowaniu przy użyciu </w:t>
      </w:r>
      <w:hyperlink r:id="rId32" w:history="1">
        <w:r w:rsidRPr="008533FA">
          <w:rPr>
            <w:color w:val="1155CC"/>
            <w:sz w:val="22"/>
            <w:szCs w:val="22"/>
            <w:u w:val="single"/>
          </w:rPr>
          <w:t>platformazakupowa.pl</w:t>
        </w:r>
      </w:hyperlink>
      <w:r w:rsidRPr="008533FA">
        <w:rPr>
          <w:color w:val="000000"/>
          <w:sz w:val="22"/>
          <w:szCs w:val="22"/>
        </w:rPr>
        <w:t xml:space="preserve"> znajdują się w zakładce „Instrukcje dla Wykonawców" na stronie internetowej pod adresem: </w:t>
      </w:r>
      <w:hyperlink r:id="rId33" w:history="1">
        <w:r w:rsidRPr="008533FA">
          <w:rPr>
            <w:color w:val="1155CC"/>
            <w:sz w:val="22"/>
            <w:szCs w:val="22"/>
            <w:u w:val="single"/>
          </w:rPr>
          <w:t>https://platformazakupowa.pl/strona/45-instrukcje</w:t>
        </w:r>
      </w:hyperlink>
      <w:r w:rsidRPr="008533FA">
        <w:rPr>
          <w:color w:val="000000"/>
          <w:sz w:val="22"/>
          <w:szCs w:val="22"/>
        </w:rPr>
        <w:t xml:space="preserve"> .</w:t>
      </w:r>
    </w:p>
    <w:p w14:paraId="58B1EEB8" w14:textId="1E2305A0" w:rsidR="006E67D3" w:rsidRPr="00AE484F" w:rsidRDefault="000F1435" w:rsidP="00B12082">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 xml:space="preserve">ROZDZIAŁ </w:t>
      </w:r>
      <w:r w:rsidR="00572D54" w:rsidRPr="00AE484F">
        <w:rPr>
          <w:b/>
          <w:sz w:val="22"/>
          <w:szCs w:val="22"/>
        </w:rPr>
        <w:t>X</w:t>
      </w:r>
      <w:r w:rsidR="0042417D" w:rsidRPr="00AE484F">
        <w:rPr>
          <w:b/>
          <w:sz w:val="22"/>
          <w:szCs w:val="22"/>
        </w:rPr>
        <w:t>IV</w:t>
      </w:r>
      <w:r w:rsidR="00CC5740">
        <w:rPr>
          <w:b/>
          <w:sz w:val="22"/>
          <w:szCs w:val="22"/>
        </w:rPr>
        <w:t xml:space="preserve">. </w:t>
      </w:r>
      <w:r w:rsidR="00CC5740">
        <w:rPr>
          <w:b/>
          <w:sz w:val="22"/>
          <w:szCs w:val="22"/>
        </w:rPr>
        <w:tab/>
      </w:r>
      <w:r w:rsidR="006E67D3" w:rsidRPr="00AE484F">
        <w:rPr>
          <w:b/>
          <w:sz w:val="22"/>
          <w:szCs w:val="22"/>
        </w:rPr>
        <w:t>OPIS SPOSOBU UDZIELANIA WYJAŚNIEŃ DOTYCZĄCYCH SPECYFIKACJI</w:t>
      </w:r>
      <w:r w:rsidRPr="00AE484F">
        <w:rPr>
          <w:b/>
          <w:sz w:val="22"/>
          <w:szCs w:val="22"/>
        </w:rPr>
        <w:t xml:space="preserve"> WARUNKÓW </w:t>
      </w:r>
      <w:r w:rsidR="006E67D3" w:rsidRPr="00AE484F">
        <w:rPr>
          <w:b/>
          <w:sz w:val="22"/>
          <w:szCs w:val="22"/>
        </w:rPr>
        <w:t>ZAMÓWIENIA</w:t>
      </w:r>
    </w:p>
    <w:p w14:paraId="0E5EA1AF" w14:textId="4F3D0886" w:rsidR="006E67D3" w:rsidRPr="00AE484F" w:rsidRDefault="000F1435" w:rsidP="00B12082">
      <w:pPr>
        <w:pStyle w:val="Tekstpodstawowy"/>
        <w:numPr>
          <w:ilvl w:val="0"/>
          <w:numId w:val="5"/>
        </w:numPr>
        <w:tabs>
          <w:tab w:val="clear" w:pos="567"/>
          <w:tab w:val="num" w:pos="426"/>
        </w:tabs>
        <w:spacing w:after="120" w:line="276" w:lineRule="auto"/>
        <w:rPr>
          <w:sz w:val="22"/>
          <w:szCs w:val="22"/>
        </w:rPr>
      </w:pPr>
      <w:r w:rsidRPr="00AE484F">
        <w:rPr>
          <w:sz w:val="22"/>
          <w:szCs w:val="22"/>
        </w:rPr>
        <w:t>Treść S</w:t>
      </w:r>
      <w:r w:rsidR="006E67D3" w:rsidRPr="00AE484F">
        <w:rPr>
          <w:sz w:val="22"/>
          <w:szCs w:val="22"/>
        </w:rPr>
        <w:t>WZ wraz z załącznikami zamieszczona jest na Platformie</w:t>
      </w:r>
      <w:r w:rsidR="00CC5740">
        <w:rPr>
          <w:sz w:val="22"/>
          <w:szCs w:val="22"/>
        </w:rPr>
        <w:t xml:space="preserve"> zakupowej</w:t>
      </w:r>
      <w:r w:rsidR="006E67D3" w:rsidRPr="00AE484F">
        <w:rPr>
          <w:sz w:val="22"/>
          <w:szCs w:val="22"/>
        </w:rPr>
        <w:t>.</w:t>
      </w:r>
    </w:p>
    <w:p w14:paraId="061C88C8" w14:textId="77777777" w:rsidR="006E67D3" w:rsidRPr="00AE484F" w:rsidRDefault="006E67D3" w:rsidP="00C47B4A">
      <w:pPr>
        <w:pStyle w:val="Tekstpodstawowy"/>
        <w:numPr>
          <w:ilvl w:val="0"/>
          <w:numId w:val="5"/>
        </w:numPr>
        <w:tabs>
          <w:tab w:val="clear" w:pos="567"/>
          <w:tab w:val="num" w:pos="426"/>
        </w:tabs>
        <w:spacing w:after="120" w:line="276" w:lineRule="auto"/>
        <w:ind w:right="28"/>
        <w:rPr>
          <w:sz w:val="22"/>
          <w:szCs w:val="22"/>
        </w:rPr>
      </w:pPr>
      <w:r w:rsidRPr="00AE484F">
        <w:rPr>
          <w:sz w:val="22"/>
          <w:szCs w:val="22"/>
        </w:rPr>
        <w:t>Wykonawca może zwrócić się do Zamaw</w:t>
      </w:r>
      <w:r w:rsidR="000F1435" w:rsidRPr="00AE484F">
        <w:rPr>
          <w:sz w:val="22"/>
          <w:szCs w:val="22"/>
        </w:rPr>
        <w:t>iającego z wnioskiem o wyjaśnienie treści S</w:t>
      </w:r>
      <w:r w:rsidRPr="00AE484F">
        <w:rPr>
          <w:sz w:val="22"/>
          <w:szCs w:val="22"/>
        </w:rPr>
        <w:t>WZ.</w:t>
      </w:r>
    </w:p>
    <w:p w14:paraId="2625344A" w14:textId="77777777"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Zamawiający niezwłocznie udzieli wyjaśnień, jednakże nie później niż na 2 dni przed upływem terminu składania ofert</w:t>
      </w:r>
      <w:r w:rsidR="000F1435" w:rsidRPr="00AE484F">
        <w:rPr>
          <w:sz w:val="22"/>
          <w:szCs w:val="22"/>
        </w:rPr>
        <w:t>, o ile wniosek o wyjaśnienie S</w:t>
      </w:r>
      <w:r w:rsidRPr="00AE484F">
        <w:rPr>
          <w:sz w:val="22"/>
          <w:szCs w:val="22"/>
        </w:rPr>
        <w:t xml:space="preserve">WZ wpłynie do Zamawiającego nie później niż </w:t>
      </w:r>
      <w:r w:rsidR="000F1435" w:rsidRPr="00AE484F">
        <w:rPr>
          <w:sz w:val="22"/>
          <w:szCs w:val="22"/>
        </w:rPr>
        <w:t>na 4 dni przed</w:t>
      </w:r>
      <w:r w:rsidRPr="00AE484F">
        <w:rPr>
          <w:sz w:val="22"/>
          <w:szCs w:val="22"/>
        </w:rPr>
        <w:t xml:space="preserve"> </w:t>
      </w:r>
      <w:r w:rsidR="000F1435" w:rsidRPr="00AE484F">
        <w:rPr>
          <w:sz w:val="22"/>
          <w:szCs w:val="22"/>
        </w:rPr>
        <w:t>upływem</w:t>
      </w:r>
      <w:r w:rsidRPr="00AE484F">
        <w:rPr>
          <w:sz w:val="22"/>
          <w:szCs w:val="22"/>
        </w:rPr>
        <w:t xml:space="preserve"> terminu składania ofert.</w:t>
      </w:r>
    </w:p>
    <w:p w14:paraId="34D8889E" w14:textId="44AB5172"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Wszelkie wy</w:t>
      </w:r>
      <w:r w:rsidR="00EA0A8C" w:rsidRPr="00AE484F">
        <w:rPr>
          <w:sz w:val="22"/>
          <w:szCs w:val="22"/>
        </w:rPr>
        <w:t>jaśnienia, modyfikacje treści S</w:t>
      </w:r>
      <w:r w:rsidRPr="00AE484F">
        <w:rPr>
          <w:sz w:val="22"/>
          <w:szCs w:val="22"/>
        </w:rPr>
        <w:t>WZ oraz inne informacje związane z niniejszym postępowaniem</w:t>
      </w:r>
      <w:r w:rsidR="00592711" w:rsidRPr="00AE484F">
        <w:rPr>
          <w:sz w:val="22"/>
          <w:szCs w:val="22"/>
        </w:rPr>
        <w:t xml:space="preserve">, </w:t>
      </w:r>
      <w:r w:rsidRPr="00AE484F">
        <w:rPr>
          <w:sz w:val="22"/>
          <w:szCs w:val="22"/>
        </w:rPr>
        <w:t xml:space="preserve">Zamawiający będzie zamieszczał wyłącznie na Platformie </w:t>
      </w:r>
      <w:r w:rsidR="000D5491">
        <w:rPr>
          <w:sz w:val="22"/>
          <w:szCs w:val="22"/>
        </w:rPr>
        <w:t>zakupowej</w:t>
      </w:r>
      <w:r w:rsidR="00592711" w:rsidRPr="00AE484F">
        <w:rPr>
          <w:sz w:val="22"/>
          <w:szCs w:val="22"/>
        </w:rPr>
        <w:t xml:space="preserve">, </w:t>
      </w:r>
      <w:r w:rsidRPr="00AE484F">
        <w:rPr>
          <w:sz w:val="22"/>
          <w:szCs w:val="22"/>
        </w:rPr>
        <w:t>w wierszu oznaczonym tytułem oraz znakiem sprawy niniejszego postępowania.</w:t>
      </w:r>
    </w:p>
    <w:p w14:paraId="322C72BC" w14:textId="1D98524A"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 xml:space="preserve">W uzasadnionych przypadkach Zamawiający może przed upływem terminu </w:t>
      </w:r>
      <w:r w:rsidR="00EA0A8C" w:rsidRPr="00AE484F">
        <w:rPr>
          <w:sz w:val="22"/>
          <w:szCs w:val="22"/>
        </w:rPr>
        <w:t>składania ofert zmienić treść S</w:t>
      </w:r>
      <w:r w:rsidRPr="00AE484F">
        <w:rPr>
          <w:sz w:val="22"/>
          <w:szCs w:val="22"/>
        </w:rPr>
        <w:t xml:space="preserve">WZ. Każda wprowadzona przez Zamawiającego zmiana staje </w:t>
      </w:r>
      <w:r w:rsidR="00EA0A8C" w:rsidRPr="00AE484F">
        <w:rPr>
          <w:sz w:val="22"/>
          <w:szCs w:val="22"/>
        </w:rPr>
        <w:t>się w takim przypadku częścią SWZ. Dokonaną zmianę treści S</w:t>
      </w:r>
      <w:r w:rsidRPr="00AE484F">
        <w:rPr>
          <w:sz w:val="22"/>
          <w:szCs w:val="22"/>
        </w:rPr>
        <w:t xml:space="preserve">WZ Zamawiający udostępnia na Platformie </w:t>
      </w:r>
      <w:r w:rsidR="000D5491">
        <w:rPr>
          <w:sz w:val="22"/>
          <w:szCs w:val="22"/>
        </w:rPr>
        <w:t>zakupowej</w:t>
      </w:r>
      <w:r w:rsidRPr="00AE484F">
        <w:rPr>
          <w:sz w:val="22"/>
          <w:szCs w:val="22"/>
        </w:rPr>
        <w:t>.</w:t>
      </w:r>
    </w:p>
    <w:p w14:paraId="51C1CDD6" w14:textId="77777777" w:rsidR="006E67D3" w:rsidRPr="00AE484F" w:rsidRDefault="006E67D3" w:rsidP="00C47B4A">
      <w:pPr>
        <w:pStyle w:val="Tekstpodstawowy"/>
        <w:numPr>
          <w:ilvl w:val="0"/>
          <w:numId w:val="5"/>
        </w:numPr>
        <w:tabs>
          <w:tab w:val="clear" w:pos="567"/>
          <w:tab w:val="num" w:pos="142"/>
        </w:tabs>
        <w:spacing w:after="600" w:line="276" w:lineRule="auto"/>
        <w:ind w:left="425" w:right="28" w:hanging="425"/>
        <w:rPr>
          <w:sz w:val="22"/>
          <w:szCs w:val="22"/>
        </w:rPr>
      </w:pPr>
      <w:r w:rsidRPr="00AE484F">
        <w:rPr>
          <w:sz w:val="22"/>
          <w:szCs w:val="22"/>
        </w:rPr>
        <w:t>Zamawiający oświadcza, iż nie zamierza zwoływać zebrania Wykonaw</w:t>
      </w:r>
      <w:r w:rsidR="00EA0A8C" w:rsidRPr="00AE484F">
        <w:rPr>
          <w:sz w:val="22"/>
          <w:szCs w:val="22"/>
        </w:rPr>
        <w:t>ców w celu wyjaśnienia treści S</w:t>
      </w:r>
      <w:r w:rsidRPr="00AE484F">
        <w:rPr>
          <w:sz w:val="22"/>
          <w:szCs w:val="22"/>
        </w:rPr>
        <w:t>WZ.</w:t>
      </w:r>
    </w:p>
    <w:p w14:paraId="0BA6EB8C" w14:textId="2C07EC11" w:rsidR="006E67D3" w:rsidRPr="00AE484F" w:rsidRDefault="006E67D3" w:rsidP="000D5491">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EC1688" w:rsidRPr="00AE484F">
        <w:rPr>
          <w:b/>
          <w:sz w:val="22"/>
          <w:szCs w:val="22"/>
        </w:rPr>
        <w:t>V</w:t>
      </w:r>
      <w:r w:rsidR="000D5491">
        <w:rPr>
          <w:b/>
          <w:sz w:val="22"/>
          <w:szCs w:val="22"/>
        </w:rPr>
        <w:t xml:space="preserve">. </w:t>
      </w:r>
      <w:r w:rsidR="000D5491">
        <w:rPr>
          <w:b/>
          <w:sz w:val="22"/>
          <w:szCs w:val="22"/>
        </w:rPr>
        <w:tab/>
      </w:r>
      <w:r w:rsidR="000D5491">
        <w:rPr>
          <w:b/>
          <w:sz w:val="22"/>
          <w:szCs w:val="22"/>
        </w:rPr>
        <w:tab/>
      </w:r>
      <w:r w:rsidRPr="00AE484F">
        <w:rPr>
          <w:b/>
          <w:sz w:val="22"/>
          <w:szCs w:val="22"/>
        </w:rPr>
        <w:t xml:space="preserve">OSOBY ZE STRONY ZAMAWIAJĄCEGO UPRAWNIONE DO </w:t>
      </w:r>
      <w:r w:rsidR="00A86AC3" w:rsidRPr="00AE484F">
        <w:rPr>
          <w:b/>
          <w:sz w:val="22"/>
          <w:szCs w:val="22"/>
        </w:rPr>
        <w:t>KOMUNIKOWANIA</w:t>
      </w:r>
      <w:r w:rsidRPr="00AE484F">
        <w:rPr>
          <w:b/>
          <w:sz w:val="22"/>
          <w:szCs w:val="22"/>
        </w:rPr>
        <w:t xml:space="preserve"> SIĘ Z WYKONAWCAMI</w:t>
      </w:r>
    </w:p>
    <w:p w14:paraId="7E3ED6EB" w14:textId="0F0EA74B" w:rsidR="00473851" w:rsidRDefault="00473851" w:rsidP="00473851">
      <w:pPr>
        <w:pStyle w:val="Tekstpodstawowy"/>
        <w:spacing w:after="600" w:line="276" w:lineRule="auto"/>
        <w:rPr>
          <w:color w:val="000000"/>
          <w:sz w:val="22"/>
          <w:szCs w:val="22"/>
        </w:rPr>
      </w:pPr>
      <w:r w:rsidRPr="00005630">
        <w:rPr>
          <w:sz w:val="22"/>
          <w:szCs w:val="22"/>
        </w:rPr>
        <w:t xml:space="preserve">Zamawiający wyznacza następującą osobę do komunikowania się z Wykonawcami, w sprawach dotyczących niniejszego postępowania: Arkadiusz Maraszek </w:t>
      </w:r>
      <w:r w:rsidRPr="00005630">
        <w:rPr>
          <w:color w:val="000000"/>
          <w:sz w:val="22"/>
          <w:szCs w:val="22"/>
        </w:rPr>
        <w:t xml:space="preserve">– </w:t>
      </w:r>
      <w:r>
        <w:rPr>
          <w:color w:val="000000"/>
          <w:sz w:val="22"/>
          <w:szCs w:val="22"/>
        </w:rPr>
        <w:t xml:space="preserve">e-mail: </w:t>
      </w:r>
      <w:hyperlink r:id="rId34" w:history="1">
        <w:r w:rsidR="00D74E58" w:rsidRPr="00D83D10">
          <w:rPr>
            <w:rStyle w:val="Hipercze"/>
            <w:sz w:val="22"/>
            <w:szCs w:val="22"/>
          </w:rPr>
          <w:t>arkadiuszmaraszek@psary.pl</w:t>
        </w:r>
      </w:hyperlink>
      <w:r w:rsidR="00D74E58">
        <w:rPr>
          <w:color w:val="000000"/>
          <w:sz w:val="22"/>
          <w:szCs w:val="22"/>
        </w:rPr>
        <w:t xml:space="preserve"> ; Magdalena Kidawa-Kubień – e-mail: </w:t>
      </w:r>
      <w:hyperlink r:id="rId35" w:history="1">
        <w:r w:rsidR="00D74E58" w:rsidRPr="00D83D10">
          <w:rPr>
            <w:rStyle w:val="Hipercze"/>
            <w:sz w:val="22"/>
            <w:szCs w:val="22"/>
          </w:rPr>
          <w:t>magdalenakidawakubien@psary.pl</w:t>
        </w:r>
      </w:hyperlink>
    </w:p>
    <w:p w14:paraId="15480171" w14:textId="5B223153" w:rsidR="001B37C3" w:rsidRPr="00AE484F" w:rsidRDefault="00EC1688" w:rsidP="000D5491">
      <w:pPr>
        <w:pStyle w:val="Tekstpodstawowy"/>
        <w:pBdr>
          <w:bottom w:val="single" w:sz="4" w:space="1" w:color="auto"/>
        </w:pBdr>
        <w:tabs>
          <w:tab w:val="left" w:pos="2127"/>
        </w:tabs>
        <w:spacing w:after="120" w:line="276" w:lineRule="auto"/>
        <w:rPr>
          <w:b/>
          <w:sz w:val="22"/>
          <w:szCs w:val="22"/>
        </w:rPr>
      </w:pPr>
      <w:r w:rsidRPr="00AE484F">
        <w:rPr>
          <w:b/>
          <w:sz w:val="22"/>
          <w:szCs w:val="22"/>
        </w:rPr>
        <w:t>ROZDZIAŁ XV</w:t>
      </w:r>
      <w:r w:rsidR="0042417D" w:rsidRPr="00AE484F">
        <w:rPr>
          <w:b/>
          <w:sz w:val="22"/>
          <w:szCs w:val="22"/>
        </w:rPr>
        <w:t>I</w:t>
      </w:r>
      <w:r w:rsidR="000D5491">
        <w:rPr>
          <w:b/>
          <w:sz w:val="22"/>
          <w:szCs w:val="22"/>
        </w:rPr>
        <w:t xml:space="preserve">. </w:t>
      </w:r>
      <w:r w:rsidR="000D5491">
        <w:rPr>
          <w:b/>
          <w:sz w:val="22"/>
          <w:szCs w:val="22"/>
        </w:rPr>
        <w:tab/>
      </w:r>
      <w:r w:rsidR="001B37C3" w:rsidRPr="00AE484F">
        <w:rPr>
          <w:b/>
          <w:sz w:val="22"/>
          <w:szCs w:val="22"/>
        </w:rPr>
        <w:t>OPIS SPOSOBU PRZYGOTOWANIA OFERT</w:t>
      </w:r>
      <w:r w:rsidR="006C3C6A" w:rsidRPr="00AE484F">
        <w:rPr>
          <w:b/>
          <w:sz w:val="22"/>
          <w:szCs w:val="22"/>
        </w:rPr>
        <w:t>Y</w:t>
      </w:r>
    </w:p>
    <w:p w14:paraId="68F33DE1" w14:textId="77777777" w:rsidR="00473851" w:rsidRPr="0023061A" w:rsidRDefault="00473851" w:rsidP="00952F96">
      <w:pPr>
        <w:pStyle w:val="Tekstpodstawowy2"/>
        <w:numPr>
          <w:ilvl w:val="0"/>
          <w:numId w:val="38"/>
        </w:numPr>
        <w:spacing w:after="120" w:line="276" w:lineRule="auto"/>
        <w:jc w:val="both"/>
        <w:rPr>
          <w:sz w:val="22"/>
          <w:szCs w:val="22"/>
        </w:rPr>
      </w:pPr>
      <w:r w:rsidRPr="009B7F05">
        <w:rPr>
          <w:color w:val="000000"/>
          <w:sz w:val="22"/>
          <w:szCs w:val="22"/>
        </w:rPr>
        <w:t xml:space="preserve">Oferta oraz przedmiotowe środki dowodowe (jeżeli były wymagane) składane elektronicznie muszą zostać podpisane </w:t>
      </w:r>
      <w:r w:rsidRPr="009B7F05">
        <w:rPr>
          <w:b/>
          <w:bCs/>
          <w:color w:val="000000"/>
          <w:sz w:val="22"/>
          <w:szCs w:val="22"/>
        </w:rPr>
        <w:t>elektronicznym kwalifikowanym podpisem</w:t>
      </w:r>
      <w:r w:rsidRPr="009B7F05">
        <w:rPr>
          <w:color w:val="000000"/>
          <w:sz w:val="22"/>
          <w:szCs w:val="22"/>
        </w:rPr>
        <w:t xml:space="preserve"> lub </w:t>
      </w:r>
      <w:r w:rsidRPr="009B7F05">
        <w:rPr>
          <w:b/>
          <w:bCs/>
          <w:color w:val="000000"/>
          <w:sz w:val="22"/>
          <w:szCs w:val="22"/>
        </w:rPr>
        <w:t>podpisem zaufanym</w:t>
      </w:r>
      <w:r w:rsidRPr="009B7F05">
        <w:rPr>
          <w:color w:val="000000"/>
          <w:sz w:val="22"/>
          <w:szCs w:val="22"/>
        </w:rPr>
        <w:t xml:space="preserve"> lub </w:t>
      </w:r>
      <w:r w:rsidRPr="009B7F05">
        <w:rPr>
          <w:b/>
          <w:bCs/>
          <w:color w:val="000000"/>
          <w:sz w:val="22"/>
          <w:szCs w:val="22"/>
        </w:rPr>
        <w:t>podpisem osobistym</w:t>
      </w:r>
      <w:r w:rsidRPr="009B7F05">
        <w:rPr>
          <w:color w:val="000000"/>
          <w:sz w:val="22"/>
          <w:szCs w:val="22"/>
        </w:rPr>
        <w:t xml:space="preserve">. W procesie składania oferty, w tym przedmiotowych środków dowodowych na platformie, </w:t>
      </w:r>
      <w:r w:rsidRPr="009B7F05">
        <w:rPr>
          <w:b/>
          <w:bCs/>
          <w:color w:val="000000"/>
          <w:sz w:val="22"/>
          <w:szCs w:val="22"/>
        </w:rPr>
        <w:t>kwalifikowany podpis elektroniczny</w:t>
      </w:r>
      <w:r w:rsidRPr="009B7F05">
        <w:rPr>
          <w:color w:val="000000"/>
          <w:sz w:val="22"/>
          <w:szCs w:val="22"/>
        </w:rPr>
        <w:t xml:space="preserve"> lub </w:t>
      </w:r>
      <w:r w:rsidRPr="009B7F05">
        <w:rPr>
          <w:b/>
          <w:bCs/>
          <w:color w:val="000000"/>
          <w:sz w:val="22"/>
          <w:szCs w:val="22"/>
        </w:rPr>
        <w:t>podpis zaufany</w:t>
      </w:r>
      <w:r w:rsidRPr="009B7F05">
        <w:rPr>
          <w:color w:val="000000"/>
          <w:sz w:val="22"/>
          <w:szCs w:val="22"/>
        </w:rPr>
        <w:t xml:space="preserve"> lub </w:t>
      </w:r>
      <w:r w:rsidRPr="009B7F05">
        <w:rPr>
          <w:b/>
          <w:bCs/>
          <w:color w:val="000000"/>
          <w:sz w:val="22"/>
          <w:szCs w:val="22"/>
        </w:rPr>
        <w:t>podpis osobisty</w:t>
      </w:r>
      <w:r w:rsidRPr="009B7F05">
        <w:rPr>
          <w:color w:val="000000"/>
          <w:sz w:val="22"/>
          <w:szCs w:val="22"/>
        </w:rPr>
        <w:t xml:space="preserve"> Wykonawca składa bezpośrednio na dokumencie, który następnie przesyła do systemu.</w:t>
      </w:r>
    </w:p>
    <w:p w14:paraId="5699D2DA" w14:textId="77777777" w:rsidR="00473851" w:rsidRPr="0023061A" w:rsidRDefault="00473851" w:rsidP="00952F96">
      <w:pPr>
        <w:pStyle w:val="Tekstpodstawowy2"/>
        <w:numPr>
          <w:ilvl w:val="0"/>
          <w:numId w:val="38"/>
        </w:numPr>
        <w:spacing w:after="120" w:line="276" w:lineRule="auto"/>
        <w:jc w:val="both"/>
        <w:rPr>
          <w:sz w:val="22"/>
          <w:szCs w:val="22"/>
        </w:rPr>
      </w:pPr>
      <w:r w:rsidRPr="0023061A">
        <w:rPr>
          <w:color w:val="000000"/>
          <w:sz w:val="22"/>
          <w:szCs w:val="22"/>
        </w:rPr>
        <w:lastRenderedPageBreak/>
        <w:t xml:space="preserve">Poświadczenia za zgodność z oryginałem dokonuje odpowiednio Wykonawca, podmiot, na którego zdolnościach lub sytuacji polega Wykonawca, wykonawcy wspólnie ubiegający się </w:t>
      </w:r>
      <w:r>
        <w:rPr>
          <w:color w:val="000000"/>
          <w:sz w:val="22"/>
          <w:szCs w:val="22"/>
        </w:rPr>
        <w:br/>
      </w:r>
      <w:r w:rsidRPr="0023061A">
        <w:rPr>
          <w:color w:val="000000"/>
          <w:sz w:val="22"/>
          <w:szCs w:val="22"/>
        </w:rPr>
        <w:t xml:space="preserve">o udzielenie zamówienia publicznego albo podwykonawca, w zakresie dokumentów, które każdego z nich dotyczą. Poprzez oryginał należy rozumieć dokument podpisany </w:t>
      </w:r>
      <w:r w:rsidRPr="0023061A">
        <w:rPr>
          <w:b/>
          <w:bCs/>
          <w:color w:val="000000"/>
          <w:sz w:val="22"/>
          <w:szCs w:val="22"/>
        </w:rPr>
        <w:t>kwalifikowanym podpisem elektronicznym</w:t>
      </w:r>
      <w:r w:rsidRPr="0023061A">
        <w:rPr>
          <w:color w:val="000000"/>
          <w:sz w:val="22"/>
          <w:szCs w:val="22"/>
        </w:rPr>
        <w:t xml:space="preserve"> lub </w:t>
      </w:r>
      <w:r w:rsidRPr="0023061A">
        <w:rPr>
          <w:b/>
          <w:bCs/>
          <w:color w:val="000000"/>
          <w:sz w:val="22"/>
          <w:szCs w:val="22"/>
        </w:rPr>
        <w:t>podpisem zaufanym</w:t>
      </w:r>
      <w:r w:rsidRPr="0023061A">
        <w:rPr>
          <w:color w:val="000000"/>
          <w:sz w:val="22"/>
          <w:szCs w:val="22"/>
        </w:rPr>
        <w:t xml:space="preserve"> lub </w:t>
      </w:r>
      <w:r w:rsidRPr="0023061A">
        <w:rPr>
          <w:b/>
          <w:bCs/>
          <w:color w:val="000000"/>
          <w:sz w:val="22"/>
          <w:szCs w:val="22"/>
        </w:rPr>
        <w:t>podpisem osobistym</w:t>
      </w:r>
      <w:r w:rsidRPr="0023061A">
        <w:rPr>
          <w:color w:val="000000"/>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663AE789" w14:textId="77777777" w:rsidR="00473851" w:rsidRPr="0023061A" w:rsidRDefault="00473851" w:rsidP="00952F96">
      <w:pPr>
        <w:pStyle w:val="Tekstpodstawowy2"/>
        <w:numPr>
          <w:ilvl w:val="0"/>
          <w:numId w:val="38"/>
        </w:numPr>
        <w:spacing w:after="120" w:line="276" w:lineRule="auto"/>
        <w:jc w:val="both"/>
        <w:rPr>
          <w:sz w:val="22"/>
          <w:szCs w:val="22"/>
        </w:rPr>
      </w:pPr>
      <w:r w:rsidRPr="0023061A">
        <w:rPr>
          <w:color w:val="000000"/>
          <w:sz w:val="22"/>
          <w:szCs w:val="22"/>
        </w:rPr>
        <w:t>Oferta powinna być:</w:t>
      </w:r>
    </w:p>
    <w:p w14:paraId="7CD153A6" w14:textId="77777777" w:rsidR="00473851" w:rsidRDefault="00473851" w:rsidP="00B2479A">
      <w:pPr>
        <w:numPr>
          <w:ilvl w:val="0"/>
          <w:numId w:val="90"/>
        </w:numPr>
        <w:spacing w:after="120" w:line="23" w:lineRule="atLeast"/>
        <w:ind w:left="1134" w:hanging="567"/>
        <w:jc w:val="both"/>
        <w:textAlignment w:val="baseline"/>
        <w:rPr>
          <w:color w:val="000000"/>
          <w:sz w:val="22"/>
          <w:szCs w:val="22"/>
        </w:rPr>
      </w:pPr>
      <w:r w:rsidRPr="009B7F05">
        <w:rPr>
          <w:color w:val="000000"/>
          <w:sz w:val="22"/>
          <w:szCs w:val="22"/>
        </w:rPr>
        <w:t>sporządzona na podstawie załączników niniejszej SWZ w języku polskim,</w:t>
      </w:r>
    </w:p>
    <w:p w14:paraId="05830231" w14:textId="77777777" w:rsidR="00473851" w:rsidRDefault="00473851" w:rsidP="00B2479A">
      <w:pPr>
        <w:numPr>
          <w:ilvl w:val="0"/>
          <w:numId w:val="90"/>
        </w:numPr>
        <w:spacing w:after="120" w:line="23" w:lineRule="atLeast"/>
        <w:ind w:left="1134" w:hanging="567"/>
        <w:jc w:val="both"/>
        <w:textAlignment w:val="baseline"/>
        <w:rPr>
          <w:color w:val="000000"/>
          <w:sz w:val="22"/>
          <w:szCs w:val="22"/>
        </w:rPr>
      </w:pPr>
      <w:r w:rsidRPr="009B7F05">
        <w:rPr>
          <w:color w:val="000000"/>
          <w:sz w:val="22"/>
          <w:szCs w:val="22"/>
        </w:rPr>
        <w:t xml:space="preserve">złożona przy użyciu środków komunikacji elektronicznej tzn. za pośrednictwem </w:t>
      </w:r>
      <w:hyperlink r:id="rId36" w:history="1">
        <w:r w:rsidRPr="009B7F05">
          <w:rPr>
            <w:color w:val="1155CC"/>
            <w:sz w:val="22"/>
            <w:szCs w:val="22"/>
            <w:u w:val="single"/>
          </w:rPr>
          <w:t>platformazakupowa.pl</w:t>
        </w:r>
      </w:hyperlink>
      <w:r w:rsidRPr="009B7F05">
        <w:rPr>
          <w:color w:val="000000"/>
          <w:sz w:val="22"/>
          <w:szCs w:val="22"/>
        </w:rPr>
        <w:t>,</w:t>
      </w:r>
    </w:p>
    <w:p w14:paraId="0DF7C115" w14:textId="77777777" w:rsidR="00473851" w:rsidRPr="009B7F05" w:rsidRDefault="00473851" w:rsidP="00B2479A">
      <w:pPr>
        <w:numPr>
          <w:ilvl w:val="0"/>
          <w:numId w:val="90"/>
        </w:numPr>
        <w:spacing w:after="120" w:line="23" w:lineRule="atLeast"/>
        <w:ind w:left="1134" w:hanging="567"/>
        <w:jc w:val="both"/>
        <w:textAlignment w:val="baseline"/>
        <w:rPr>
          <w:color w:val="000000"/>
          <w:sz w:val="22"/>
          <w:szCs w:val="22"/>
        </w:rPr>
      </w:pPr>
      <w:r w:rsidRPr="009B7F05">
        <w:rPr>
          <w:color w:val="000000"/>
          <w:sz w:val="22"/>
          <w:szCs w:val="22"/>
        </w:rPr>
        <w:t xml:space="preserve">podpisana </w:t>
      </w:r>
      <w:hyperlink r:id="rId37" w:history="1">
        <w:r w:rsidRPr="009B7F05">
          <w:rPr>
            <w:b/>
            <w:bCs/>
            <w:color w:val="1155CC"/>
            <w:sz w:val="22"/>
            <w:szCs w:val="22"/>
            <w:u w:val="single"/>
          </w:rPr>
          <w:t>kwalifikowanym podpisem elektronicznym</w:t>
        </w:r>
      </w:hyperlink>
      <w:r w:rsidRPr="009B7F05">
        <w:rPr>
          <w:color w:val="000000"/>
          <w:sz w:val="22"/>
          <w:szCs w:val="22"/>
        </w:rPr>
        <w:t xml:space="preserve"> lub </w:t>
      </w:r>
      <w:hyperlink r:id="rId38" w:history="1">
        <w:r w:rsidRPr="009B7F05">
          <w:rPr>
            <w:b/>
            <w:bCs/>
            <w:color w:val="1155CC"/>
            <w:sz w:val="22"/>
            <w:szCs w:val="22"/>
            <w:u w:val="single"/>
          </w:rPr>
          <w:t>podpisem zaufanym</w:t>
        </w:r>
      </w:hyperlink>
      <w:r w:rsidRPr="009B7F05">
        <w:rPr>
          <w:color w:val="000000"/>
          <w:sz w:val="22"/>
          <w:szCs w:val="22"/>
        </w:rPr>
        <w:t xml:space="preserve"> lub </w:t>
      </w:r>
      <w:hyperlink r:id="rId39" w:history="1">
        <w:r w:rsidRPr="009B7F05">
          <w:rPr>
            <w:b/>
            <w:bCs/>
            <w:color w:val="1155CC"/>
            <w:sz w:val="22"/>
            <w:szCs w:val="22"/>
            <w:u w:val="single"/>
          </w:rPr>
          <w:t>podpisem osobistym</w:t>
        </w:r>
      </w:hyperlink>
      <w:r w:rsidRPr="009B7F05">
        <w:rPr>
          <w:color w:val="000000"/>
          <w:sz w:val="22"/>
          <w:szCs w:val="22"/>
        </w:rPr>
        <w:t xml:space="preserve"> przez osobę/osoby upoważnioną/upoważnione.</w:t>
      </w:r>
    </w:p>
    <w:p w14:paraId="74B70DB4"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 xml:space="preserve">Podpisy kwalifikowane wykorzystywane przez Wykonawców do podpisywania wszelkich plików muszą spełniać </w:t>
      </w:r>
      <w:r>
        <w:rPr>
          <w:color w:val="000000"/>
          <w:sz w:val="22"/>
          <w:szCs w:val="22"/>
        </w:rPr>
        <w:t>„</w:t>
      </w:r>
      <w:r w:rsidRPr="009B7F05">
        <w:rPr>
          <w:color w:val="000000"/>
          <w:sz w:val="22"/>
          <w:szCs w:val="22"/>
        </w:rPr>
        <w:t>Rozporządzenie Parlamentu Europejskiego i Rady w sprawie identyfikacji elektronicznej i usług zaufania w odniesieniu do transakcji elektronicznych na rynku wewnętrznym (eIDAS) (UE) nr 910/2014 - od 1 lipca 2016 roku”.</w:t>
      </w:r>
    </w:p>
    <w:p w14:paraId="2D95B2BF"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W przypadku wykorzystania formatu podpisu XAdES zewnętrzny. Zamawiający wymaga dołączenia odpowiedniej ilości plików tj. podpisywanych plików z danymi oraz plików XAdES.</w:t>
      </w:r>
    </w:p>
    <w:p w14:paraId="62F702B4"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92FB1DF" w14:textId="77777777" w:rsidR="00473851" w:rsidRPr="0023061A"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 xml:space="preserve">Wykonawca, za pośrednictwem </w:t>
      </w:r>
      <w:hyperlink r:id="rId40" w:history="1">
        <w:r w:rsidRPr="009B7F05">
          <w:rPr>
            <w:color w:val="1155CC"/>
            <w:sz w:val="22"/>
            <w:szCs w:val="22"/>
            <w:u w:val="single"/>
          </w:rPr>
          <w:t>platformazakupowa.pl</w:t>
        </w:r>
      </w:hyperlink>
      <w:r w:rsidRPr="009B7F05">
        <w:rPr>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Pr>
          <w:color w:val="000000"/>
          <w:sz w:val="22"/>
          <w:szCs w:val="22"/>
        </w:rPr>
        <w:t xml:space="preserve"> </w:t>
      </w:r>
      <w:hyperlink r:id="rId41" w:history="1">
        <w:r w:rsidRPr="009B7F05">
          <w:rPr>
            <w:rStyle w:val="Hipercze"/>
            <w:sz w:val="22"/>
            <w:szCs w:val="22"/>
          </w:rPr>
          <w:t>https://platformazakupowa.pl/strona/45-instrukcje</w:t>
        </w:r>
      </w:hyperlink>
    </w:p>
    <w:p w14:paraId="75C782DD"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 xml:space="preserve">Każdy z Wykonawców może złożyć tylko jedną ofertę. Złożenie większej liczby ofert lub oferty zawierającej propozycje wariantowe spowoduje </w:t>
      </w:r>
      <w:r>
        <w:rPr>
          <w:color w:val="000000"/>
          <w:sz w:val="22"/>
          <w:szCs w:val="22"/>
        </w:rPr>
        <w:t>odrzucenie oferty</w:t>
      </w:r>
      <w:r w:rsidRPr="009B7F05">
        <w:rPr>
          <w:color w:val="000000"/>
          <w:sz w:val="22"/>
          <w:szCs w:val="22"/>
        </w:rPr>
        <w:t>.</w:t>
      </w:r>
    </w:p>
    <w:p w14:paraId="01F443BD"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Ceny oferty muszą zawierać wszystkie koszty, jakie musi ponieść Wykonawca, aby zrealizować zamówienie z najwyższą starannością oraz ewentualne rabaty.</w:t>
      </w:r>
    </w:p>
    <w:p w14:paraId="12D7490F"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1A7C0C"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15C0A9"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6C8CE73D" w14:textId="77777777" w:rsidR="00473851" w:rsidRDefault="00473851" w:rsidP="00B2479A">
      <w:pPr>
        <w:numPr>
          <w:ilvl w:val="0"/>
          <w:numId w:val="85"/>
        </w:numPr>
        <w:spacing w:after="120" w:line="23" w:lineRule="atLeast"/>
        <w:ind w:left="567" w:hanging="567"/>
        <w:jc w:val="both"/>
        <w:textAlignment w:val="baseline"/>
        <w:rPr>
          <w:color w:val="000000"/>
          <w:sz w:val="22"/>
          <w:szCs w:val="22"/>
        </w:rPr>
      </w:pPr>
      <w:r w:rsidRPr="009B7F05">
        <w:rPr>
          <w:b/>
          <w:bCs/>
          <w:color w:val="000000"/>
          <w:sz w:val="22"/>
          <w:szCs w:val="22"/>
        </w:rPr>
        <w:lastRenderedPageBreak/>
        <w:t xml:space="preserve">Rozszerzenia plików wykorzystywanych przez Wykonawców powinny być zgodne </w:t>
      </w:r>
      <w:r>
        <w:rPr>
          <w:b/>
          <w:bCs/>
          <w:color w:val="000000"/>
          <w:sz w:val="22"/>
          <w:szCs w:val="22"/>
        </w:rPr>
        <w:br/>
      </w:r>
      <w:r w:rsidRPr="009B7F05">
        <w:rPr>
          <w:b/>
          <w:bCs/>
          <w:color w:val="000000"/>
          <w:sz w:val="22"/>
          <w:szCs w:val="22"/>
        </w:rPr>
        <w:t>z</w:t>
      </w:r>
      <w:r w:rsidRPr="009B7F05">
        <w:rPr>
          <w:color w:val="000000"/>
          <w:sz w:val="22"/>
          <w:szCs w:val="22"/>
        </w:rPr>
        <w:t xml:space="preserve"> Załącznikiem nr 2 do </w:t>
      </w:r>
      <w:r>
        <w:rPr>
          <w:color w:val="000000"/>
          <w:sz w:val="22"/>
          <w:szCs w:val="22"/>
        </w:rPr>
        <w:t>„</w:t>
      </w:r>
      <w:r w:rsidRPr="009B7F05">
        <w:rPr>
          <w:color w:val="000000"/>
          <w:sz w:val="22"/>
          <w:szCs w:val="22"/>
        </w:rPr>
        <w:t xml:space="preserve">Rozporządzenia Rady Ministrów w sprawie Krajowych Ram Interoperacyjności, minimalnych wymagań dla rejestrów publicznych i wymiany informacji </w:t>
      </w:r>
      <w:r>
        <w:rPr>
          <w:color w:val="000000"/>
          <w:sz w:val="22"/>
          <w:szCs w:val="22"/>
        </w:rPr>
        <w:br/>
      </w:r>
      <w:r w:rsidRPr="009B7F05">
        <w:rPr>
          <w:color w:val="000000"/>
          <w:sz w:val="22"/>
          <w:szCs w:val="22"/>
        </w:rPr>
        <w:t>w postaci elektronicznej oraz minimalnych wymagań dla systemów teleinformatycznych”, zwanego dalej Rozporządzeniem KRI.</w:t>
      </w:r>
    </w:p>
    <w:p w14:paraId="748FF2D0" w14:textId="77777777" w:rsidR="00473851" w:rsidRPr="0023061A"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 xml:space="preserve">Zamawiający rekomenduje wykorzystanie formatów: .pdf .doc .docx .xls .xlsx .jpg (.jpeg) </w:t>
      </w:r>
      <w:r w:rsidRPr="009B7F05">
        <w:rPr>
          <w:b/>
          <w:bCs/>
          <w:color w:val="000000"/>
          <w:sz w:val="22"/>
          <w:szCs w:val="22"/>
          <w:u w:val="single"/>
        </w:rPr>
        <w:t>ze szczególnym wskazaniem na .pdf</w:t>
      </w:r>
    </w:p>
    <w:p w14:paraId="516305E1" w14:textId="77777777" w:rsidR="00473851" w:rsidRPr="009B7F05" w:rsidRDefault="00473851" w:rsidP="00B2479A">
      <w:pPr>
        <w:numPr>
          <w:ilvl w:val="0"/>
          <w:numId w:val="85"/>
        </w:numPr>
        <w:spacing w:after="120" w:line="23" w:lineRule="atLeast"/>
        <w:ind w:left="567" w:hanging="567"/>
        <w:jc w:val="both"/>
        <w:textAlignment w:val="baseline"/>
        <w:rPr>
          <w:color w:val="000000"/>
          <w:sz w:val="22"/>
          <w:szCs w:val="22"/>
        </w:rPr>
      </w:pPr>
      <w:r w:rsidRPr="009B7F05">
        <w:rPr>
          <w:color w:val="000000"/>
          <w:sz w:val="22"/>
          <w:szCs w:val="22"/>
        </w:rPr>
        <w:t xml:space="preserve">W celu ewentualnej kompresji danych Zamawiający rekomenduje wykorzystanie jednego </w:t>
      </w:r>
      <w:r>
        <w:rPr>
          <w:color w:val="000000"/>
          <w:sz w:val="22"/>
          <w:szCs w:val="22"/>
        </w:rPr>
        <w:br/>
      </w:r>
      <w:r w:rsidRPr="009B7F05">
        <w:rPr>
          <w:color w:val="000000"/>
          <w:sz w:val="22"/>
          <w:szCs w:val="22"/>
        </w:rPr>
        <w:t>z rozszerzeń:</w:t>
      </w:r>
    </w:p>
    <w:p w14:paraId="5EE56D5E" w14:textId="77777777" w:rsidR="00473851" w:rsidRDefault="00473851" w:rsidP="00B2479A">
      <w:pPr>
        <w:numPr>
          <w:ilvl w:val="0"/>
          <w:numId w:val="91"/>
        </w:numPr>
        <w:spacing w:after="120" w:line="23" w:lineRule="atLeast"/>
        <w:ind w:left="1134" w:hanging="567"/>
        <w:jc w:val="both"/>
        <w:textAlignment w:val="baseline"/>
        <w:rPr>
          <w:color w:val="000000"/>
          <w:sz w:val="22"/>
          <w:szCs w:val="22"/>
        </w:rPr>
      </w:pPr>
      <w:r w:rsidRPr="009B7F05">
        <w:rPr>
          <w:color w:val="000000"/>
          <w:sz w:val="22"/>
          <w:szCs w:val="22"/>
        </w:rPr>
        <w:t>.zip </w:t>
      </w:r>
    </w:p>
    <w:p w14:paraId="22A186D1" w14:textId="77777777" w:rsidR="00473851" w:rsidRPr="009B7F05" w:rsidRDefault="00473851" w:rsidP="00B2479A">
      <w:pPr>
        <w:numPr>
          <w:ilvl w:val="0"/>
          <w:numId w:val="91"/>
        </w:numPr>
        <w:spacing w:after="120" w:line="23" w:lineRule="atLeast"/>
        <w:ind w:left="1134" w:hanging="567"/>
        <w:jc w:val="both"/>
        <w:textAlignment w:val="baseline"/>
        <w:rPr>
          <w:color w:val="000000"/>
          <w:sz w:val="22"/>
          <w:szCs w:val="22"/>
        </w:rPr>
      </w:pPr>
      <w:r w:rsidRPr="009B7F05">
        <w:rPr>
          <w:color w:val="000000"/>
          <w:sz w:val="22"/>
          <w:szCs w:val="22"/>
        </w:rPr>
        <w:t>.7Z</w:t>
      </w:r>
    </w:p>
    <w:p w14:paraId="29BDC756" w14:textId="77777777" w:rsidR="00473851" w:rsidRDefault="00473851" w:rsidP="00B2479A">
      <w:pPr>
        <w:numPr>
          <w:ilvl w:val="0"/>
          <w:numId w:val="86"/>
        </w:numPr>
        <w:spacing w:after="120" w:line="23" w:lineRule="atLeast"/>
        <w:ind w:left="567" w:hanging="567"/>
        <w:jc w:val="both"/>
        <w:textAlignment w:val="baseline"/>
        <w:rPr>
          <w:b/>
          <w:bCs/>
          <w:sz w:val="22"/>
          <w:szCs w:val="22"/>
          <w:u w:val="single"/>
        </w:rPr>
      </w:pPr>
      <w:r w:rsidRPr="009B7F05">
        <w:rPr>
          <w:color w:val="000000"/>
          <w:sz w:val="22"/>
          <w:szCs w:val="22"/>
        </w:rPr>
        <w:t xml:space="preserve">Wśród rozszerzeń powszechnych a </w:t>
      </w:r>
      <w:r w:rsidRPr="009B7F05">
        <w:rPr>
          <w:b/>
          <w:bCs/>
          <w:color w:val="000000"/>
          <w:sz w:val="22"/>
          <w:szCs w:val="22"/>
        </w:rPr>
        <w:t>niewystępujących</w:t>
      </w:r>
      <w:r w:rsidRPr="009B7F05">
        <w:rPr>
          <w:color w:val="000000"/>
          <w:sz w:val="22"/>
          <w:szCs w:val="22"/>
        </w:rPr>
        <w:t xml:space="preserve"> w Rozporządzeniu KRI występują: .rar .gif .bmp .numbers .pages. </w:t>
      </w:r>
      <w:r w:rsidRPr="009B7F05">
        <w:rPr>
          <w:b/>
          <w:bCs/>
          <w:sz w:val="22"/>
          <w:szCs w:val="22"/>
          <w:u w:val="single"/>
        </w:rPr>
        <w:t>Dokumenty złożone w takich plikach zostaną uznane za złożone nieskutecznie.</w:t>
      </w:r>
    </w:p>
    <w:p w14:paraId="7094E5B0" w14:textId="77777777" w:rsidR="00473851" w:rsidRPr="0023061A" w:rsidRDefault="00473851" w:rsidP="00B2479A">
      <w:pPr>
        <w:numPr>
          <w:ilvl w:val="0"/>
          <w:numId w:val="86"/>
        </w:numPr>
        <w:spacing w:after="120" w:line="23" w:lineRule="atLeast"/>
        <w:ind w:left="567" w:hanging="567"/>
        <w:jc w:val="both"/>
        <w:textAlignment w:val="baseline"/>
        <w:rPr>
          <w:b/>
          <w:bCs/>
          <w:sz w:val="22"/>
          <w:szCs w:val="22"/>
          <w:u w:val="single"/>
        </w:rPr>
      </w:pPr>
      <w:r w:rsidRPr="009B7F05">
        <w:rPr>
          <w:color w:val="000000"/>
          <w:sz w:val="22"/>
          <w:szCs w:val="22"/>
        </w:rPr>
        <w:t xml:space="preserve">Zamawiający zwraca uwagę na ograniczenia wielkości plików podpisywanych profilem zaufanym, który wynosi </w:t>
      </w:r>
      <w:r w:rsidRPr="009B7F05">
        <w:rPr>
          <w:b/>
          <w:bCs/>
          <w:color w:val="000000"/>
          <w:sz w:val="22"/>
          <w:szCs w:val="22"/>
        </w:rPr>
        <w:t>maksymalnie 10MB</w:t>
      </w:r>
      <w:r w:rsidRPr="009B7F05">
        <w:rPr>
          <w:color w:val="000000"/>
          <w:sz w:val="22"/>
          <w:szCs w:val="22"/>
        </w:rPr>
        <w:t xml:space="preserve">, oraz na ograniczenie wielkości plików podpisywanych w aplikacji eDoApp służącej do składania podpisu osobistego, który wynosi </w:t>
      </w:r>
      <w:r w:rsidRPr="009B7F05">
        <w:rPr>
          <w:b/>
          <w:bCs/>
          <w:color w:val="000000"/>
          <w:sz w:val="22"/>
          <w:szCs w:val="22"/>
        </w:rPr>
        <w:t>maksymalnie 5MB</w:t>
      </w:r>
      <w:r w:rsidRPr="009B7F05">
        <w:rPr>
          <w:color w:val="000000"/>
          <w:sz w:val="22"/>
          <w:szCs w:val="22"/>
        </w:rPr>
        <w:t>.</w:t>
      </w:r>
    </w:p>
    <w:p w14:paraId="1B3C7AAA" w14:textId="77777777" w:rsidR="00473851" w:rsidRPr="009B7F05" w:rsidRDefault="00473851" w:rsidP="00B2479A">
      <w:pPr>
        <w:numPr>
          <w:ilvl w:val="0"/>
          <w:numId w:val="86"/>
        </w:numPr>
        <w:spacing w:after="120" w:line="23" w:lineRule="atLeast"/>
        <w:jc w:val="both"/>
        <w:textAlignment w:val="baseline"/>
        <w:rPr>
          <w:b/>
          <w:bCs/>
          <w:sz w:val="22"/>
          <w:szCs w:val="22"/>
          <w:u w:val="single"/>
        </w:rPr>
      </w:pPr>
      <w:r w:rsidRPr="009B7F05">
        <w:rPr>
          <w:color w:val="000000"/>
          <w:sz w:val="22"/>
          <w:szCs w:val="22"/>
        </w:rPr>
        <w:t>W przypadku stosowania przez wykonawcę kwalifikowanego podpisu elektronicznego:</w:t>
      </w:r>
    </w:p>
    <w:p w14:paraId="7A3A8A9F" w14:textId="77777777" w:rsidR="00473851" w:rsidRPr="0023061A" w:rsidRDefault="00473851" w:rsidP="00B2479A">
      <w:pPr>
        <w:numPr>
          <w:ilvl w:val="0"/>
          <w:numId w:val="87"/>
        </w:numPr>
        <w:spacing w:after="120" w:line="23" w:lineRule="atLeast"/>
        <w:ind w:left="1134" w:hanging="567"/>
        <w:jc w:val="both"/>
        <w:textAlignment w:val="baseline"/>
        <w:rPr>
          <w:color w:val="000000"/>
          <w:sz w:val="22"/>
          <w:szCs w:val="22"/>
        </w:rPr>
      </w:pPr>
      <w:r w:rsidRPr="009B7F05">
        <w:rPr>
          <w:color w:val="000000"/>
          <w:sz w:val="22"/>
          <w:szCs w:val="22"/>
        </w:rPr>
        <w:t xml:space="preserve">Ze względu na niskie ryzyko naruszenia integralności pliku oraz łatwiejszą weryfikację podpisu zamawiający zaleca, w miarę możliwości, </w:t>
      </w:r>
      <w:r w:rsidRPr="009B7F05">
        <w:rPr>
          <w:b/>
          <w:bCs/>
          <w:color w:val="000000"/>
          <w:sz w:val="22"/>
          <w:szCs w:val="22"/>
        </w:rPr>
        <w:t>przekonwertowanie plików składających się na ofertę na rozszerzenie .pdf  i opatrzenie ich podpisem kwalifikowanym w formacie PAdES. </w:t>
      </w:r>
    </w:p>
    <w:p w14:paraId="32E4DED0" w14:textId="77777777" w:rsidR="00473851" w:rsidRDefault="00473851" w:rsidP="00B2479A">
      <w:pPr>
        <w:numPr>
          <w:ilvl w:val="0"/>
          <w:numId w:val="87"/>
        </w:numPr>
        <w:spacing w:after="120" w:line="23" w:lineRule="atLeast"/>
        <w:ind w:left="1134" w:hanging="567"/>
        <w:jc w:val="both"/>
        <w:textAlignment w:val="baseline"/>
        <w:rPr>
          <w:color w:val="000000"/>
          <w:sz w:val="22"/>
          <w:szCs w:val="22"/>
        </w:rPr>
      </w:pPr>
      <w:r w:rsidRPr="009B7F05">
        <w:rPr>
          <w:color w:val="000000"/>
          <w:sz w:val="22"/>
          <w:szCs w:val="22"/>
        </w:rPr>
        <w:t xml:space="preserve">Pliki w innych formatach niż PDF </w:t>
      </w:r>
      <w:r w:rsidRPr="009B7F05">
        <w:rPr>
          <w:b/>
          <w:bCs/>
          <w:color w:val="000000"/>
          <w:sz w:val="22"/>
          <w:szCs w:val="22"/>
        </w:rPr>
        <w:t xml:space="preserve">zaleca się opatrzyć podpisem w formacie XAdES </w:t>
      </w:r>
      <w:r>
        <w:rPr>
          <w:b/>
          <w:bCs/>
          <w:color w:val="000000"/>
          <w:sz w:val="22"/>
          <w:szCs w:val="22"/>
        </w:rPr>
        <w:br/>
      </w:r>
      <w:r w:rsidRPr="009B7F05">
        <w:rPr>
          <w:b/>
          <w:bCs/>
          <w:color w:val="000000"/>
          <w:sz w:val="22"/>
          <w:szCs w:val="22"/>
        </w:rPr>
        <w:t>o typie zewnętrznym</w:t>
      </w:r>
      <w:r w:rsidRPr="009B7F05">
        <w:rPr>
          <w:color w:val="000000"/>
          <w:sz w:val="22"/>
          <w:szCs w:val="22"/>
        </w:rPr>
        <w:t>. Wykonawca powinien pamiętać, aby plik z podpisem przekazywać łącznie z dokumentem podpisywanym.</w:t>
      </w:r>
    </w:p>
    <w:p w14:paraId="11449E84" w14:textId="77777777" w:rsidR="00473851" w:rsidRPr="009B7F05" w:rsidRDefault="00473851" w:rsidP="00B2479A">
      <w:pPr>
        <w:numPr>
          <w:ilvl w:val="0"/>
          <w:numId w:val="87"/>
        </w:numPr>
        <w:spacing w:after="120" w:line="23" w:lineRule="atLeast"/>
        <w:ind w:left="1134" w:hanging="567"/>
        <w:jc w:val="both"/>
        <w:textAlignment w:val="baseline"/>
        <w:rPr>
          <w:color w:val="000000"/>
          <w:sz w:val="22"/>
          <w:szCs w:val="22"/>
        </w:rPr>
      </w:pPr>
      <w:r w:rsidRPr="009B7F05">
        <w:rPr>
          <w:color w:val="000000"/>
          <w:sz w:val="22"/>
          <w:szCs w:val="22"/>
        </w:rPr>
        <w:t>Zamawiający rekomenduje wykorzystanie podpisu z kwalifikowanym znacznikiem czasu.</w:t>
      </w:r>
    </w:p>
    <w:p w14:paraId="1081F656" w14:textId="77777777" w:rsidR="00473851" w:rsidRDefault="00473851" w:rsidP="00B2479A">
      <w:pPr>
        <w:numPr>
          <w:ilvl w:val="0"/>
          <w:numId w:val="88"/>
        </w:numPr>
        <w:spacing w:after="120" w:line="23" w:lineRule="atLeast"/>
        <w:ind w:left="567" w:hanging="567"/>
        <w:jc w:val="both"/>
        <w:textAlignment w:val="baseline"/>
        <w:rPr>
          <w:color w:val="000000"/>
          <w:sz w:val="22"/>
          <w:szCs w:val="22"/>
        </w:rPr>
      </w:pPr>
      <w:r w:rsidRPr="009B7F05">
        <w:rPr>
          <w:color w:val="000000"/>
          <w:sz w:val="22"/>
          <w:szCs w:val="22"/>
        </w:rPr>
        <w:t>Zamawiający zaleca aby</w:t>
      </w:r>
      <w:r w:rsidRPr="009B7F05">
        <w:rPr>
          <w:b/>
          <w:bCs/>
          <w:color w:val="000000"/>
          <w:sz w:val="22"/>
          <w:szCs w:val="22"/>
        </w:rPr>
        <w:t xml:space="preserve"> w przypadku podpisywania pliku przez kilka osób, stosować podpisy tego samego rodzaju.</w:t>
      </w:r>
      <w:r w:rsidRPr="009B7F05">
        <w:rPr>
          <w:color w:val="000000"/>
          <w:sz w:val="22"/>
          <w:szCs w:val="22"/>
        </w:rPr>
        <w:t xml:space="preserve"> Podpisywanie różnymi rodzajami podpisów np. osobistym </w:t>
      </w:r>
      <w:r>
        <w:rPr>
          <w:color w:val="000000"/>
          <w:sz w:val="22"/>
          <w:szCs w:val="22"/>
        </w:rPr>
        <w:br/>
      </w:r>
      <w:r w:rsidRPr="009B7F05">
        <w:rPr>
          <w:color w:val="000000"/>
          <w:sz w:val="22"/>
          <w:szCs w:val="22"/>
        </w:rPr>
        <w:t>i kwalifikowanym może doprowadzić do problemów w weryfikacji plików. </w:t>
      </w:r>
    </w:p>
    <w:p w14:paraId="64D4068D" w14:textId="77777777" w:rsidR="00473851" w:rsidRDefault="00473851" w:rsidP="00B2479A">
      <w:pPr>
        <w:numPr>
          <w:ilvl w:val="0"/>
          <w:numId w:val="88"/>
        </w:numPr>
        <w:spacing w:after="120" w:line="23" w:lineRule="atLeast"/>
        <w:ind w:left="567" w:hanging="567"/>
        <w:jc w:val="both"/>
        <w:textAlignment w:val="baseline"/>
        <w:rPr>
          <w:color w:val="000000"/>
          <w:sz w:val="22"/>
          <w:szCs w:val="22"/>
        </w:rPr>
      </w:pPr>
      <w:r w:rsidRPr="009B7F05">
        <w:rPr>
          <w:color w:val="000000"/>
          <w:sz w:val="22"/>
          <w:szCs w:val="22"/>
        </w:rPr>
        <w:t>Zamawiający zaleca, aby Wykonawca z odpowiednim wyprzedzeniem przetestował możliwość prawidłowego wykorzystania wybranej metody podpisania plików oferty.</w:t>
      </w:r>
    </w:p>
    <w:p w14:paraId="350C29BD" w14:textId="77777777" w:rsidR="00473851" w:rsidRDefault="00473851" w:rsidP="00B2479A">
      <w:pPr>
        <w:numPr>
          <w:ilvl w:val="0"/>
          <w:numId w:val="88"/>
        </w:numPr>
        <w:spacing w:after="120" w:line="23" w:lineRule="atLeast"/>
        <w:ind w:left="567" w:hanging="567"/>
        <w:jc w:val="both"/>
        <w:textAlignment w:val="baseline"/>
        <w:rPr>
          <w:color w:val="000000"/>
          <w:sz w:val="22"/>
          <w:szCs w:val="22"/>
        </w:rPr>
      </w:pPr>
      <w:r w:rsidRPr="009B7F05">
        <w:rPr>
          <w:color w:val="000000"/>
          <w:sz w:val="22"/>
          <w:szCs w:val="22"/>
        </w:rPr>
        <w:t>Osobą składającą ofertę powinna być osoba kontaktowa podawana w dokumentacji.</w:t>
      </w:r>
    </w:p>
    <w:p w14:paraId="2EA9FB52" w14:textId="77777777" w:rsidR="00473851" w:rsidRDefault="00473851" w:rsidP="00B2479A">
      <w:pPr>
        <w:numPr>
          <w:ilvl w:val="0"/>
          <w:numId w:val="88"/>
        </w:numPr>
        <w:spacing w:after="120" w:line="23" w:lineRule="atLeast"/>
        <w:ind w:left="567" w:hanging="567"/>
        <w:jc w:val="both"/>
        <w:textAlignment w:val="baseline"/>
        <w:rPr>
          <w:color w:val="000000"/>
          <w:sz w:val="22"/>
          <w:szCs w:val="22"/>
        </w:rPr>
      </w:pPr>
      <w:r w:rsidRPr="009B7F05">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1B5374" w14:textId="77777777" w:rsidR="00473851" w:rsidRDefault="00473851" w:rsidP="00B2479A">
      <w:pPr>
        <w:numPr>
          <w:ilvl w:val="0"/>
          <w:numId w:val="88"/>
        </w:numPr>
        <w:spacing w:after="120" w:line="23" w:lineRule="atLeast"/>
        <w:ind w:left="567" w:hanging="567"/>
        <w:jc w:val="both"/>
        <w:textAlignment w:val="baseline"/>
        <w:rPr>
          <w:color w:val="000000"/>
          <w:sz w:val="22"/>
          <w:szCs w:val="22"/>
        </w:rPr>
      </w:pPr>
      <w:r w:rsidRPr="009B7F05">
        <w:rPr>
          <w:color w:val="000000"/>
          <w:sz w:val="22"/>
          <w:szCs w:val="22"/>
        </w:rPr>
        <w:t>Jeśli Wykonawca pakuje dokumenty np. w plik o rozszerzeniu .zip, zaleca się wcześniejsze podpisanie każdego ze skompresowanych plików. </w:t>
      </w:r>
    </w:p>
    <w:p w14:paraId="155D5ABE" w14:textId="1C8284D9" w:rsidR="00473851" w:rsidRDefault="00473851" w:rsidP="00B2479A">
      <w:pPr>
        <w:numPr>
          <w:ilvl w:val="0"/>
          <w:numId w:val="88"/>
        </w:numPr>
        <w:spacing w:after="120" w:line="23" w:lineRule="atLeast"/>
        <w:ind w:left="567" w:hanging="567"/>
        <w:jc w:val="both"/>
        <w:textAlignment w:val="baseline"/>
        <w:rPr>
          <w:color w:val="000000"/>
          <w:sz w:val="22"/>
          <w:szCs w:val="22"/>
        </w:rPr>
      </w:pPr>
      <w:r w:rsidRPr="002E5520">
        <w:rPr>
          <w:color w:val="000000"/>
          <w:sz w:val="22"/>
          <w:szCs w:val="22"/>
        </w:rPr>
        <w:t xml:space="preserve">Zamawiający zaleca aby </w:t>
      </w:r>
      <w:r w:rsidRPr="002E5520">
        <w:rPr>
          <w:b/>
          <w:bCs/>
          <w:color w:val="000000"/>
          <w:sz w:val="22"/>
          <w:szCs w:val="22"/>
          <w:u w:val="single"/>
        </w:rPr>
        <w:t>nie</w:t>
      </w:r>
      <w:r w:rsidRPr="002E5520">
        <w:rPr>
          <w:b/>
          <w:bCs/>
          <w:color w:val="000000"/>
          <w:sz w:val="22"/>
          <w:szCs w:val="22"/>
        </w:rPr>
        <w:t xml:space="preserve"> </w:t>
      </w:r>
      <w:r w:rsidRPr="002E5520">
        <w:rPr>
          <w:color w:val="000000"/>
          <w:sz w:val="22"/>
          <w:szCs w:val="22"/>
        </w:rPr>
        <w:t>wprowadzać jakichkolwiek zmian w plikach po podpisaniu ich podpisem kwalifikowanym. Może to skutkować naruszeniem integralności plików co równoważne będzie z koniecznością odrzucenia oferty.</w:t>
      </w:r>
    </w:p>
    <w:p w14:paraId="562F4B41" w14:textId="12C3AE7B" w:rsidR="00372095" w:rsidRDefault="00372095" w:rsidP="00372095">
      <w:pPr>
        <w:spacing w:after="120" w:line="23" w:lineRule="atLeast"/>
        <w:ind w:left="567"/>
        <w:jc w:val="both"/>
        <w:textAlignment w:val="baseline"/>
        <w:rPr>
          <w:color w:val="000000"/>
          <w:sz w:val="22"/>
          <w:szCs w:val="22"/>
        </w:rPr>
      </w:pPr>
    </w:p>
    <w:p w14:paraId="396ED715" w14:textId="77777777" w:rsidR="00473851" w:rsidRPr="001812F9" w:rsidRDefault="00473851" w:rsidP="00B2479A">
      <w:pPr>
        <w:numPr>
          <w:ilvl w:val="0"/>
          <w:numId w:val="89"/>
        </w:numPr>
        <w:spacing w:after="120" w:line="23" w:lineRule="atLeast"/>
        <w:jc w:val="both"/>
        <w:textAlignment w:val="baseline"/>
        <w:rPr>
          <w:b/>
          <w:bCs/>
          <w:sz w:val="22"/>
          <w:szCs w:val="22"/>
        </w:rPr>
      </w:pPr>
      <w:r w:rsidRPr="001812F9">
        <w:rPr>
          <w:b/>
          <w:bCs/>
          <w:sz w:val="22"/>
          <w:szCs w:val="22"/>
          <w:u w:val="single"/>
        </w:rPr>
        <w:t>Do oferty należy załączyć:</w:t>
      </w:r>
    </w:p>
    <w:p w14:paraId="6C3E12F9" w14:textId="119C277E" w:rsidR="00473851" w:rsidRPr="001812F9" w:rsidRDefault="00473851" w:rsidP="00B2479A">
      <w:pPr>
        <w:pStyle w:val="Akapitzlist"/>
        <w:numPr>
          <w:ilvl w:val="1"/>
          <w:numId w:val="92"/>
        </w:numPr>
        <w:spacing w:after="120" w:line="23" w:lineRule="atLeast"/>
        <w:ind w:left="1134" w:hanging="567"/>
        <w:jc w:val="both"/>
        <w:textAlignment w:val="baseline"/>
        <w:rPr>
          <w:sz w:val="22"/>
          <w:szCs w:val="22"/>
        </w:rPr>
      </w:pPr>
      <w:r w:rsidRPr="001812F9">
        <w:rPr>
          <w:sz w:val="22"/>
          <w:szCs w:val="22"/>
        </w:rPr>
        <w:t xml:space="preserve">Ofertę </w:t>
      </w:r>
      <w:r w:rsidR="009C712A" w:rsidRPr="001812F9">
        <w:rPr>
          <w:sz w:val="22"/>
          <w:szCs w:val="22"/>
        </w:rPr>
        <w:t xml:space="preserve">- </w:t>
      </w:r>
      <w:r w:rsidRPr="001812F9">
        <w:rPr>
          <w:sz w:val="22"/>
          <w:szCs w:val="22"/>
        </w:rPr>
        <w:t xml:space="preserve">należy sporządzić na formularzu oferty lub według takiego samego schematu, stanowiącego załącznik nr </w:t>
      </w:r>
      <w:r w:rsidR="001812F9" w:rsidRPr="001812F9">
        <w:rPr>
          <w:sz w:val="22"/>
          <w:szCs w:val="22"/>
        </w:rPr>
        <w:t>2</w:t>
      </w:r>
      <w:r w:rsidRPr="001812F9">
        <w:rPr>
          <w:sz w:val="22"/>
          <w:szCs w:val="22"/>
        </w:rPr>
        <w:t xml:space="preserve"> do SWZ. Ofertę należy złożyć pod rygorem nieważności </w:t>
      </w:r>
      <w:r w:rsidRPr="001812F9">
        <w:rPr>
          <w:sz w:val="22"/>
          <w:szCs w:val="22"/>
        </w:rPr>
        <w:br/>
        <w:t xml:space="preserve">w formie elektronicznej (w postaci elektronicznej opatrzonej kwalifikowanym podpisem </w:t>
      </w:r>
      <w:r w:rsidRPr="001812F9">
        <w:rPr>
          <w:sz w:val="22"/>
          <w:szCs w:val="22"/>
        </w:rPr>
        <w:lastRenderedPageBreak/>
        <w:t>elektronicznym) lub w postaci elektronicznej opatrzonej podpisem zaufanym lub podpisem osobistym.</w:t>
      </w:r>
    </w:p>
    <w:p w14:paraId="246ACC33" w14:textId="77777777" w:rsidR="00473851" w:rsidRPr="001812F9" w:rsidRDefault="00473851" w:rsidP="00B2479A">
      <w:pPr>
        <w:pStyle w:val="Akapitzlist"/>
        <w:numPr>
          <w:ilvl w:val="1"/>
          <w:numId w:val="92"/>
        </w:numPr>
        <w:spacing w:after="120" w:line="23" w:lineRule="atLeast"/>
        <w:ind w:left="1134" w:hanging="567"/>
        <w:jc w:val="both"/>
        <w:textAlignment w:val="baseline"/>
        <w:rPr>
          <w:sz w:val="22"/>
          <w:szCs w:val="22"/>
        </w:rPr>
      </w:pPr>
      <w:r w:rsidRPr="001812F9">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1812F9" w:rsidRDefault="00473851" w:rsidP="00B2479A">
      <w:pPr>
        <w:pStyle w:val="Akapitzlist"/>
        <w:numPr>
          <w:ilvl w:val="1"/>
          <w:numId w:val="92"/>
        </w:numPr>
        <w:spacing w:after="120" w:line="23" w:lineRule="atLeast"/>
        <w:ind w:left="1134" w:hanging="567"/>
        <w:jc w:val="both"/>
        <w:textAlignment w:val="baseline"/>
        <w:rPr>
          <w:b/>
          <w:bCs/>
          <w:sz w:val="22"/>
          <w:szCs w:val="22"/>
        </w:rPr>
      </w:pPr>
      <w:r w:rsidRPr="001812F9">
        <w:rPr>
          <w:b/>
          <w:sz w:val="22"/>
          <w:szCs w:val="22"/>
          <w:u w:val="single"/>
        </w:rPr>
        <w:t>Wraz z ofertą</w:t>
      </w:r>
      <w:r w:rsidRPr="001812F9">
        <w:rPr>
          <w:b/>
          <w:sz w:val="22"/>
          <w:szCs w:val="22"/>
        </w:rPr>
        <w:t xml:space="preserve"> (dotyczy oferty składanej w odpowiedzi na ogłoszenie o zamówieniu) należy złożyć:</w:t>
      </w:r>
    </w:p>
    <w:p w14:paraId="1F2FEB69" w14:textId="7134D205" w:rsidR="00473851" w:rsidRPr="001812F9" w:rsidRDefault="00473851" w:rsidP="00B2479A">
      <w:pPr>
        <w:pStyle w:val="Akapitzlist"/>
        <w:numPr>
          <w:ilvl w:val="2"/>
          <w:numId w:val="92"/>
        </w:numPr>
        <w:spacing w:after="120" w:line="23" w:lineRule="atLeast"/>
        <w:ind w:left="1854"/>
        <w:jc w:val="both"/>
        <w:textAlignment w:val="baseline"/>
        <w:rPr>
          <w:b/>
          <w:bCs/>
          <w:sz w:val="22"/>
          <w:szCs w:val="22"/>
        </w:rPr>
      </w:pPr>
      <w:r w:rsidRPr="001812F9">
        <w:rPr>
          <w:b/>
          <w:sz w:val="22"/>
          <w:szCs w:val="22"/>
        </w:rPr>
        <w:t>Oświadczenie, o którym mowa w art. 125 ust. 1 ustawy</w:t>
      </w:r>
      <w:r w:rsidRPr="001812F9">
        <w:rPr>
          <w:sz w:val="22"/>
          <w:szCs w:val="22"/>
        </w:rPr>
        <w:t xml:space="preserve">, o niepodleganiu wykluczeniu z postępowania oraz spełnianiu warunków udziału w postępowaniu, </w:t>
      </w:r>
      <w:r w:rsidRPr="001812F9">
        <w:rPr>
          <w:sz w:val="22"/>
          <w:szCs w:val="22"/>
        </w:rPr>
        <w:br/>
        <w:t xml:space="preserve">w zakresie wskazanym w rozdziale XIX SWZ – zgodnie z </w:t>
      </w:r>
      <w:r w:rsidRPr="001812F9">
        <w:rPr>
          <w:b/>
          <w:bCs/>
          <w:sz w:val="22"/>
          <w:szCs w:val="22"/>
        </w:rPr>
        <w:t xml:space="preserve">załącznikiem nr </w:t>
      </w:r>
      <w:r w:rsidR="001812F9" w:rsidRPr="001812F9">
        <w:rPr>
          <w:b/>
          <w:bCs/>
          <w:sz w:val="22"/>
          <w:szCs w:val="22"/>
        </w:rPr>
        <w:t>3</w:t>
      </w:r>
      <w:r w:rsidR="00627E07" w:rsidRPr="001812F9">
        <w:rPr>
          <w:b/>
          <w:bCs/>
          <w:sz w:val="22"/>
          <w:szCs w:val="22"/>
        </w:rPr>
        <w:t xml:space="preserve"> </w:t>
      </w:r>
      <w:r w:rsidRPr="001812F9">
        <w:rPr>
          <w:b/>
          <w:bCs/>
          <w:sz w:val="22"/>
          <w:szCs w:val="22"/>
        </w:rPr>
        <w:t>do SWZ</w:t>
      </w:r>
      <w:r w:rsidRPr="001812F9">
        <w:rPr>
          <w:sz w:val="22"/>
          <w:szCs w:val="22"/>
        </w:rPr>
        <w:t xml:space="preserve">. Oświadczenia stanowią dowód potwierdzający brak podstaw wykluczenia </w:t>
      </w:r>
      <w:r w:rsidR="00A74AB4" w:rsidRPr="001812F9">
        <w:rPr>
          <w:sz w:val="22"/>
          <w:szCs w:val="22"/>
        </w:rPr>
        <w:t xml:space="preserve">Wykonawcy </w:t>
      </w:r>
      <w:r w:rsidRPr="001812F9">
        <w:rPr>
          <w:sz w:val="22"/>
          <w:szCs w:val="22"/>
        </w:rPr>
        <w:t xml:space="preserve">oraz spełniania </w:t>
      </w:r>
      <w:r w:rsidR="00A74AB4" w:rsidRPr="001812F9">
        <w:rPr>
          <w:sz w:val="22"/>
          <w:szCs w:val="22"/>
        </w:rPr>
        <w:t xml:space="preserve">przez niego </w:t>
      </w:r>
      <w:r w:rsidRPr="001812F9">
        <w:rPr>
          <w:sz w:val="22"/>
          <w:szCs w:val="22"/>
        </w:rPr>
        <w:t xml:space="preserve">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t>
      </w:r>
      <w:r w:rsidR="00A74AB4" w:rsidRPr="001812F9">
        <w:rPr>
          <w:sz w:val="22"/>
          <w:szCs w:val="22"/>
        </w:rPr>
        <w:br/>
      </w:r>
      <w:r w:rsidRPr="001812F9">
        <w:rPr>
          <w:sz w:val="22"/>
          <w:szCs w:val="22"/>
        </w:rPr>
        <w:t xml:space="preserve">w przypadku polegania na zdolnościach </w:t>
      </w:r>
      <w:r w:rsidRPr="001812F9">
        <w:rPr>
          <w:bCs/>
          <w:sz w:val="22"/>
          <w:szCs w:val="22"/>
        </w:rPr>
        <w:t>technicznych lub zawodowych podmiotów udostępniających zasoby, przedstawia wraz z oświadczeniem, o którym wyżej mowa, także oświadczenie</w:t>
      </w:r>
      <w:r w:rsidRPr="001812F9">
        <w:rPr>
          <w:sz w:val="22"/>
          <w:szCs w:val="22"/>
        </w:rPr>
        <w:t xml:space="preserve"> podmiotu udostępniającego zasoby, potwierdzające brak</w:t>
      </w:r>
      <w:r w:rsidRPr="001812F9">
        <w:rPr>
          <w:bCs/>
          <w:sz w:val="22"/>
          <w:szCs w:val="22"/>
        </w:rPr>
        <w:t xml:space="preserve"> podstaw wykluczenia tego podmiotu oraz odpowiednio spełnianie warunków udziału w postępowaniu w zakresie, w jakim Wykonawca powołuje się na jego zasoby </w:t>
      </w:r>
      <w:r w:rsidR="001812F9">
        <w:rPr>
          <w:bCs/>
          <w:sz w:val="22"/>
          <w:szCs w:val="22"/>
        </w:rPr>
        <w:t xml:space="preserve">- </w:t>
      </w:r>
      <w:r w:rsidRPr="001812F9">
        <w:rPr>
          <w:b/>
          <w:sz w:val="22"/>
          <w:szCs w:val="22"/>
        </w:rPr>
        <w:t xml:space="preserve">załącznik nr </w:t>
      </w:r>
      <w:r w:rsidR="001812F9" w:rsidRPr="001812F9">
        <w:rPr>
          <w:b/>
          <w:sz w:val="22"/>
          <w:szCs w:val="22"/>
        </w:rPr>
        <w:t>4</w:t>
      </w:r>
      <w:r w:rsidRPr="001812F9">
        <w:rPr>
          <w:b/>
          <w:sz w:val="22"/>
          <w:szCs w:val="22"/>
        </w:rPr>
        <w:t xml:space="preserve"> do SWZ</w:t>
      </w:r>
      <w:r w:rsidRPr="001812F9">
        <w:rPr>
          <w:bCs/>
          <w:sz w:val="22"/>
          <w:szCs w:val="22"/>
        </w:rPr>
        <w:t>.</w:t>
      </w:r>
    </w:p>
    <w:p w14:paraId="0C66E58D" w14:textId="077425FC" w:rsidR="00473851" w:rsidRPr="001812F9" w:rsidRDefault="00473851" w:rsidP="00B2479A">
      <w:pPr>
        <w:pStyle w:val="Akapitzlist"/>
        <w:numPr>
          <w:ilvl w:val="2"/>
          <w:numId w:val="92"/>
        </w:numPr>
        <w:spacing w:after="120" w:line="23" w:lineRule="atLeast"/>
        <w:ind w:left="1854"/>
        <w:jc w:val="both"/>
        <w:textAlignment w:val="baseline"/>
        <w:rPr>
          <w:b/>
          <w:bCs/>
          <w:sz w:val="22"/>
          <w:szCs w:val="22"/>
        </w:rPr>
      </w:pPr>
      <w:r w:rsidRPr="001812F9">
        <w:rPr>
          <w:b/>
          <w:sz w:val="22"/>
          <w:szCs w:val="22"/>
        </w:rPr>
        <w:t xml:space="preserve">Oświadczenie, że Wykonawca zapoznał się z warunkami zamówienia </w:t>
      </w:r>
      <w:r w:rsidRPr="001812F9">
        <w:rPr>
          <w:b/>
          <w:sz w:val="22"/>
          <w:szCs w:val="22"/>
        </w:rPr>
        <w:br/>
        <w:t>i z projektowanymi postanowieniami umowy</w:t>
      </w:r>
      <w:r w:rsidRPr="001812F9">
        <w:rPr>
          <w:sz w:val="22"/>
          <w:szCs w:val="22"/>
        </w:rPr>
        <w:t xml:space="preserve"> w sprawie zamówienia, które zostaną wprowadzone do umowy w sprawie zamówienia oraz, że przyjmuje ich treść bez żadnych zastrzeżeń – zgodnie z treścią zawartą w formularzu oferty, stanowiącym </w:t>
      </w:r>
      <w:r w:rsidRPr="001812F9">
        <w:rPr>
          <w:b/>
          <w:sz w:val="22"/>
          <w:szCs w:val="22"/>
        </w:rPr>
        <w:t xml:space="preserve">załącznikiem nr </w:t>
      </w:r>
      <w:r w:rsidR="001812F9" w:rsidRPr="001812F9">
        <w:rPr>
          <w:b/>
          <w:sz w:val="22"/>
          <w:szCs w:val="22"/>
        </w:rPr>
        <w:t>2</w:t>
      </w:r>
      <w:r w:rsidRPr="001812F9">
        <w:rPr>
          <w:b/>
          <w:sz w:val="22"/>
          <w:szCs w:val="22"/>
        </w:rPr>
        <w:t xml:space="preserve"> </w:t>
      </w:r>
      <w:r w:rsidRPr="001812F9">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28113DC" w14:textId="77777777" w:rsidR="00473851" w:rsidRPr="001812F9" w:rsidRDefault="00473851" w:rsidP="00B2479A">
      <w:pPr>
        <w:pStyle w:val="Akapitzlist"/>
        <w:numPr>
          <w:ilvl w:val="2"/>
          <w:numId w:val="92"/>
        </w:numPr>
        <w:spacing w:after="120" w:line="23" w:lineRule="atLeast"/>
        <w:ind w:left="1854"/>
        <w:jc w:val="both"/>
        <w:textAlignment w:val="baseline"/>
        <w:rPr>
          <w:b/>
          <w:bCs/>
          <w:sz w:val="22"/>
          <w:szCs w:val="22"/>
        </w:rPr>
      </w:pPr>
      <w:r w:rsidRPr="001812F9">
        <w:rPr>
          <w:b/>
          <w:sz w:val="22"/>
          <w:szCs w:val="22"/>
        </w:rPr>
        <w:t>Pełnomocnictwo ustanowione do reprezentowania Wykonawcy/ów ubiegającego/cych się o udzielenie zamówienia publicznego.</w:t>
      </w:r>
    </w:p>
    <w:p w14:paraId="0CE3BD43" w14:textId="77777777" w:rsidR="00473851" w:rsidRPr="001812F9" w:rsidRDefault="00473851" w:rsidP="00473851">
      <w:pPr>
        <w:pStyle w:val="Akapitzlist"/>
        <w:spacing w:after="120" w:line="23" w:lineRule="atLeast"/>
        <w:ind w:left="1854"/>
        <w:jc w:val="both"/>
        <w:textAlignment w:val="baseline"/>
        <w:rPr>
          <w:b/>
          <w:bCs/>
          <w:sz w:val="22"/>
          <w:szCs w:val="22"/>
        </w:rPr>
      </w:pPr>
      <w:r w:rsidRPr="001812F9">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1812F9">
        <w:rPr>
          <w:bCs/>
          <w:sz w:val="22"/>
          <w:szCs w:val="22"/>
        </w:rPr>
        <w:br/>
        <w:t>w postaci papierowej, może dokonać mocodawca (osoba/osoby wystawiające pełnomocnictwo) lub notariusz.</w:t>
      </w:r>
    </w:p>
    <w:p w14:paraId="1506666C" w14:textId="4B8B08C4" w:rsidR="00473851" w:rsidRPr="001812F9" w:rsidRDefault="00473851" w:rsidP="00B2479A">
      <w:pPr>
        <w:pStyle w:val="Akapitzlist"/>
        <w:numPr>
          <w:ilvl w:val="2"/>
          <w:numId w:val="92"/>
        </w:numPr>
        <w:spacing w:after="120" w:line="23" w:lineRule="atLeast"/>
        <w:ind w:left="1854"/>
        <w:jc w:val="both"/>
        <w:textAlignment w:val="baseline"/>
        <w:rPr>
          <w:b/>
          <w:bCs/>
          <w:sz w:val="22"/>
          <w:szCs w:val="22"/>
        </w:rPr>
      </w:pPr>
      <w:r w:rsidRPr="001812F9">
        <w:rPr>
          <w:b/>
          <w:sz w:val="22"/>
          <w:szCs w:val="22"/>
        </w:rPr>
        <w:t>Zobowiązanie podmiotu udostępniającego Wykonawcy zasoby</w:t>
      </w:r>
      <w:r w:rsidRPr="001812F9">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074884" w:rsidRPr="001812F9">
        <w:rPr>
          <w:sz w:val="22"/>
          <w:szCs w:val="22"/>
        </w:rPr>
        <w:br/>
      </w:r>
      <w:r w:rsidRPr="001812F9">
        <w:rPr>
          <w:sz w:val="22"/>
          <w:szCs w:val="22"/>
        </w:rPr>
        <w:t xml:space="preserve">w art. 118 ustawy). </w:t>
      </w:r>
    </w:p>
    <w:p w14:paraId="3193FB93" w14:textId="6E1532E1" w:rsidR="00473851" w:rsidRPr="001812F9" w:rsidRDefault="00473851" w:rsidP="00473851">
      <w:pPr>
        <w:pStyle w:val="Akapitzlist"/>
        <w:spacing w:after="120" w:line="23" w:lineRule="atLeast"/>
        <w:ind w:left="1854"/>
        <w:jc w:val="both"/>
        <w:textAlignment w:val="baseline"/>
        <w:rPr>
          <w:bCs/>
          <w:sz w:val="22"/>
          <w:szCs w:val="22"/>
        </w:rPr>
      </w:pPr>
      <w:r w:rsidRPr="001812F9">
        <w:rPr>
          <w:sz w:val="22"/>
          <w:szCs w:val="22"/>
        </w:rPr>
        <w:lastRenderedPageBreak/>
        <w:t xml:space="preserve">Zobowiązanie lub inny podmiotowy środek dowodowy w opisywanym zakresie, przekazuje się w postaci elektronicznej, </w:t>
      </w:r>
      <w:r w:rsidRPr="001812F9">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3F65334F" w14:textId="1B8045D2" w:rsidR="00A74AB4" w:rsidRPr="001812F9" w:rsidRDefault="00A74AB4" w:rsidP="00B2479A">
      <w:pPr>
        <w:pStyle w:val="Akapitzlist"/>
        <w:numPr>
          <w:ilvl w:val="2"/>
          <w:numId w:val="92"/>
        </w:numPr>
        <w:spacing w:after="120" w:line="23" w:lineRule="atLeast"/>
        <w:ind w:left="1854"/>
        <w:jc w:val="both"/>
        <w:textAlignment w:val="baseline"/>
        <w:rPr>
          <w:b/>
          <w:bCs/>
          <w:sz w:val="22"/>
          <w:szCs w:val="22"/>
        </w:rPr>
      </w:pPr>
      <w:r w:rsidRPr="001812F9">
        <w:rPr>
          <w:bCs/>
          <w:sz w:val="22"/>
          <w:szCs w:val="22"/>
        </w:rPr>
        <w:t>Oświadczenie, o którym mowa w art. 117 ust. 4 ustawy („(…) z którego wynika, które usługi wykonają poszczególni wykonawcy.”) – o ile dotyczy (odnosi się do Wykonawców wspólnie ubiegających się o udzielenie zamówienia).</w:t>
      </w:r>
    </w:p>
    <w:p w14:paraId="7962A923" w14:textId="3EB88EC1" w:rsidR="00A74AB4" w:rsidRPr="001812F9" w:rsidRDefault="00A74AB4" w:rsidP="00B2479A">
      <w:pPr>
        <w:pStyle w:val="Akapitzlist"/>
        <w:numPr>
          <w:ilvl w:val="2"/>
          <w:numId w:val="92"/>
        </w:numPr>
        <w:spacing w:after="120" w:line="23" w:lineRule="atLeast"/>
        <w:ind w:left="1854"/>
        <w:jc w:val="both"/>
        <w:textAlignment w:val="baseline"/>
        <w:rPr>
          <w:b/>
          <w:bCs/>
          <w:sz w:val="22"/>
          <w:szCs w:val="22"/>
        </w:rPr>
      </w:pPr>
      <w:r w:rsidRPr="001812F9">
        <w:rPr>
          <w:sz w:val="22"/>
          <w:szCs w:val="22"/>
        </w:rPr>
        <w:t>Przedmiotowe środki dowodowe</w:t>
      </w:r>
      <w:r w:rsidR="00294219" w:rsidRPr="001812F9">
        <w:rPr>
          <w:sz w:val="22"/>
          <w:szCs w:val="22"/>
        </w:rPr>
        <w:t>, o których mowa w ust. 17 rozdziału III SWZ.</w:t>
      </w:r>
    </w:p>
    <w:p w14:paraId="013A7314" w14:textId="2F2E194B" w:rsidR="00A74AB4" w:rsidRPr="001812F9" w:rsidRDefault="00E642B7" w:rsidP="00A74AB4">
      <w:pPr>
        <w:pStyle w:val="Akapitzlist"/>
        <w:spacing w:after="120" w:line="23" w:lineRule="atLeast"/>
        <w:ind w:left="1854"/>
        <w:jc w:val="both"/>
        <w:textAlignment w:val="baseline"/>
        <w:rPr>
          <w:b/>
          <w:bCs/>
          <w:sz w:val="22"/>
          <w:szCs w:val="22"/>
        </w:rPr>
      </w:pPr>
      <w:r w:rsidRPr="001812F9">
        <w:rPr>
          <w:rStyle w:val="markedcontent"/>
          <w:sz w:val="22"/>
          <w:szCs w:val="22"/>
        </w:rPr>
        <w:t>(o ile Zamawiający żąda złożenia</w:t>
      </w:r>
      <w:r w:rsidR="00294219" w:rsidRPr="001812F9">
        <w:rPr>
          <w:rStyle w:val="markedcontent"/>
          <w:sz w:val="22"/>
          <w:szCs w:val="22"/>
        </w:rPr>
        <w:t xml:space="preserve"> </w:t>
      </w:r>
      <w:r w:rsidRPr="001812F9">
        <w:rPr>
          <w:rStyle w:val="markedcontent"/>
          <w:sz w:val="22"/>
          <w:szCs w:val="22"/>
        </w:rPr>
        <w:t>przez Wykonawcę przedmiotowych środków dowodowych)</w:t>
      </w:r>
      <w:r w:rsidR="00294219" w:rsidRPr="001812F9">
        <w:rPr>
          <w:rStyle w:val="markedcontent"/>
          <w:sz w:val="22"/>
          <w:szCs w:val="22"/>
        </w:rPr>
        <w:t>.</w:t>
      </w:r>
    </w:p>
    <w:p w14:paraId="3BB75AEE" w14:textId="77777777" w:rsidR="00473851" w:rsidRPr="001812F9" w:rsidRDefault="00473851" w:rsidP="00B2479A">
      <w:pPr>
        <w:pStyle w:val="Tekstpodstawowy2"/>
        <w:numPr>
          <w:ilvl w:val="0"/>
          <w:numId w:val="92"/>
        </w:numPr>
        <w:spacing w:after="120" w:line="276" w:lineRule="auto"/>
        <w:ind w:left="567" w:hanging="567"/>
        <w:jc w:val="both"/>
        <w:rPr>
          <w:sz w:val="22"/>
          <w:szCs w:val="22"/>
        </w:rPr>
      </w:pPr>
      <w:r w:rsidRPr="001812F9">
        <w:rPr>
          <w:sz w:val="22"/>
          <w:szCs w:val="22"/>
        </w:rPr>
        <w:t xml:space="preserve">Spis wszystkich załączonych dokumentów </w:t>
      </w:r>
      <w:r w:rsidRPr="001812F9">
        <w:rPr>
          <w:b/>
          <w:bCs/>
          <w:sz w:val="22"/>
          <w:szCs w:val="22"/>
        </w:rPr>
        <w:t>(spis treści)</w:t>
      </w:r>
      <w:r w:rsidRPr="001812F9">
        <w:rPr>
          <w:sz w:val="22"/>
          <w:szCs w:val="22"/>
        </w:rPr>
        <w:t xml:space="preserve"> – zalecane, niewymagane.</w:t>
      </w:r>
    </w:p>
    <w:p w14:paraId="0428406B" w14:textId="77777777" w:rsidR="00473851" w:rsidRPr="001812F9" w:rsidRDefault="00473851" w:rsidP="00B2479A">
      <w:pPr>
        <w:pStyle w:val="Tekstpodstawowy2"/>
        <w:numPr>
          <w:ilvl w:val="0"/>
          <w:numId w:val="92"/>
        </w:numPr>
        <w:spacing w:after="120" w:line="276" w:lineRule="auto"/>
        <w:ind w:left="567" w:hanging="567"/>
        <w:jc w:val="both"/>
        <w:rPr>
          <w:sz w:val="22"/>
          <w:szCs w:val="22"/>
        </w:rPr>
      </w:pPr>
      <w:r w:rsidRPr="001812F9">
        <w:rPr>
          <w:sz w:val="22"/>
          <w:szCs w:val="22"/>
        </w:rPr>
        <w:t>Każdy Wykonawca może złożyć tylko jedną ofertę. Ofertę należy sporządzić zgodnie z wymaganiami SWZ.</w:t>
      </w:r>
    </w:p>
    <w:p w14:paraId="173C0830" w14:textId="77777777" w:rsidR="00473851" w:rsidRPr="001812F9" w:rsidRDefault="00473851" w:rsidP="00B2479A">
      <w:pPr>
        <w:pStyle w:val="Tekstpodstawowy2"/>
        <w:numPr>
          <w:ilvl w:val="0"/>
          <w:numId w:val="92"/>
        </w:numPr>
        <w:spacing w:after="120" w:line="276" w:lineRule="auto"/>
        <w:ind w:left="567" w:hanging="567"/>
        <w:jc w:val="both"/>
        <w:rPr>
          <w:sz w:val="22"/>
          <w:szCs w:val="22"/>
        </w:rPr>
      </w:pPr>
      <w:r w:rsidRPr="001812F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Oferta musi być podpisana przez osobę/y upoważnioną/e do reprezentowania Wykonawcy.</w:t>
      </w:r>
    </w:p>
    <w:p w14:paraId="59F33173"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Upoważnienie (pełnomocnictwo) do podpisania oferty, do poświadczania dokumentów za zgodność z oryginałem należy dołączyć do oferty zgodnie z ust. 25.3.3. niniejszego rozdziału SWZ, o ile nie wynika ono z dokumentów rejestrowych Wykonawcy, jeżeli Zamawiający może je uzyskać za pomocą bezpłatnych i ogólnodostępnych baz danych.</w:t>
      </w:r>
    </w:p>
    <w:p w14:paraId="61BCEE9A"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 xml:space="preserve">W przypadku, gdy w opatrzonej kwalifikowanym podpisem elektronicznym, podpisem zaufanym lub podpisem osobistym ofercie lub oświadczeniu Wykonawcy, zostały naniesione zmiany, oferta/oświadczenie Wykonawcy </w:t>
      </w:r>
      <w:r w:rsidRPr="001812F9">
        <w:rPr>
          <w:b/>
          <w:sz w:val="22"/>
          <w:szCs w:val="22"/>
        </w:rPr>
        <w:t>muszą być ponownie</w:t>
      </w:r>
      <w:r w:rsidRPr="001812F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 xml:space="preserve">Wykonawca może wprowadzić zmiany w złożonej przez siebie ofercie lub wycofać złożoną przez siebie ofertę. Sposób zmiany lub wycofania oferty został opisany </w:t>
      </w:r>
      <w:r w:rsidRPr="001812F9">
        <w:rPr>
          <w:sz w:val="22"/>
          <w:szCs w:val="22"/>
        </w:rPr>
        <w:br/>
        <w:t>w instrukcjach użytkownika, o których mowa w rozdziale XVI SWZ.</w:t>
      </w:r>
    </w:p>
    <w:p w14:paraId="1C554F70"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w:t>
      </w:r>
      <w:r w:rsidRPr="001812F9">
        <w:rPr>
          <w:sz w:val="22"/>
          <w:szCs w:val="22"/>
        </w:rPr>
        <w:t>tj. Dz. U. z 2020r. poz. 1913</w:t>
      </w:r>
      <w:r w:rsidRPr="001812F9">
        <w:rPr>
          <w:color w:val="000000" w:themeColor="text1"/>
          <w:sz w:val="22"/>
          <w:szCs w:val="22"/>
        </w:rPr>
        <w:t>) Zamawiający uzna zastrzeżenie tajemnicy za bezskuteczne, o czym poinformuje Wykonawcę.</w:t>
      </w:r>
    </w:p>
    <w:p w14:paraId="01FD7EBC" w14:textId="77777777" w:rsidR="00473851" w:rsidRPr="001812F9" w:rsidRDefault="00473851" w:rsidP="00B2479A">
      <w:pPr>
        <w:pStyle w:val="Tekstpodstawowy2"/>
        <w:numPr>
          <w:ilvl w:val="1"/>
          <w:numId w:val="92"/>
        </w:numPr>
        <w:spacing w:after="120" w:line="276" w:lineRule="auto"/>
        <w:ind w:left="1134" w:hanging="567"/>
        <w:jc w:val="both"/>
        <w:rPr>
          <w:sz w:val="22"/>
          <w:szCs w:val="22"/>
        </w:rPr>
      </w:pPr>
      <w:r w:rsidRPr="001812F9">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812F9">
        <w:rPr>
          <w:sz w:val="22"/>
          <w:szCs w:val="22"/>
        </w:rPr>
        <w:t>nazwa pliku powinna jednoznacznie wskazywać, iż dane w nim zawarte stanowią tajemnicę przedsiębiorstwa).</w:t>
      </w:r>
    </w:p>
    <w:p w14:paraId="74F39A4E" w14:textId="77777777" w:rsidR="00473851" w:rsidRPr="001812F9" w:rsidRDefault="00473851" w:rsidP="00B2479A">
      <w:pPr>
        <w:pStyle w:val="Tekstpodstawowy2"/>
        <w:numPr>
          <w:ilvl w:val="1"/>
          <w:numId w:val="92"/>
        </w:numPr>
        <w:spacing w:after="600" w:line="276" w:lineRule="auto"/>
        <w:ind w:left="1134" w:hanging="567"/>
        <w:jc w:val="both"/>
        <w:rPr>
          <w:sz w:val="22"/>
          <w:szCs w:val="22"/>
        </w:rPr>
      </w:pPr>
      <w:r w:rsidRPr="001812F9">
        <w:rPr>
          <w:color w:val="000000" w:themeColor="text1"/>
          <w:sz w:val="22"/>
          <w:szCs w:val="22"/>
        </w:rPr>
        <w:t>Protokół postępowania wraz z załącznikami, w tym oferty wraz z załącznikami, udostępnia się na wniosek.</w:t>
      </w:r>
    </w:p>
    <w:p w14:paraId="3A46ED56" w14:textId="17446DD2" w:rsidR="00D9277A" w:rsidRPr="00875B1E" w:rsidRDefault="006C3C6A" w:rsidP="00875B1E">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C53429" w:rsidRPr="00AE484F">
        <w:rPr>
          <w:b/>
          <w:sz w:val="22"/>
          <w:szCs w:val="22"/>
        </w:rPr>
        <w:t>VII</w:t>
      </w:r>
      <w:r w:rsidR="00875B1E">
        <w:rPr>
          <w:b/>
          <w:sz w:val="22"/>
          <w:szCs w:val="22"/>
        </w:rPr>
        <w:t xml:space="preserve">. </w:t>
      </w:r>
      <w:r w:rsidR="00875B1E">
        <w:rPr>
          <w:b/>
          <w:sz w:val="22"/>
          <w:szCs w:val="22"/>
        </w:rPr>
        <w:tab/>
      </w:r>
      <w:r w:rsidR="00116A9D" w:rsidRPr="00AE484F">
        <w:rPr>
          <w:b/>
          <w:sz w:val="22"/>
          <w:szCs w:val="22"/>
        </w:rPr>
        <w:t xml:space="preserve">INFORMACJA NA TEMAT </w:t>
      </w:r>
      <w:r w:rsidR="00D9277A" w:rsidRPr="00AE484F">
        <w:rPr>
          <w:b/>
          <w:sz w:val="22"/>
          <w:szCs w:val="22"/>
        </w:rPr>
        <w:t>WSPÓLNEGO UBIEGANIA SIĘ WYKONAWCÓW</w:t>
      </w:r>
      <w:r w:rsidR="00875B1E">
        <w:rPr>
          <w:b/>
          <w:sz w:val="22"/>
          <w:szCs w:val="22"/>
        </w:rPr>
        <w:t xml:space="preserve"> </w:t>
      </w:r>
      <w:r w:rsidR="00D9277A" w:rsidRPr="00AE484F">
        <w:rPr>
          <w:b/>
          <w:sz w:val="22"/>
          <w:szCs w:val="22"/>
        </w:rPr>
        <w:t>O UDZIELENIE ZAMÓWIENIA</w:t>
      </w:r>
    </w:p>
    <w:p w14:paraId="334F6146" w14:textId="0E5730A4" w:rsidR="000F5653" w:rsidRDefault="000F5653" w:rsidP="00C47B4A">
      <w:pPr>
        <w:pStyle w:val="Akapitzlist"/>
        <w:numPr>
          <w:ilvl w:val="1"/>
          <w:numId w:val="4"/>
        </w:numPr>
        <w:spacing w:after="120" w:line="276" w:lineRule="auto"/>
        <w:ind w:left="567" w:hanging="567"/>
        <w:jc w:val="both"/>
        <w:rPr>
          <w:sz w:val="22"/>
          <w:szCs w:val="22"/>
        </w:rPr>
      </w:pPr>
      <w:r w:rsidRPr="00AE484F">
        <w:rPr>
          <w:sz w:val="22"/>
          <w:szCs w:val="22"/>
        </w:rPr>
        <w:t>Wykonawcy mogą wspólnie ubiegać się o udzielenie zamówienia.</w:t>
      </w:r>
    </w:p>
    <w:p w14:paraId="299D4D12" w14:textId="6AB0EAD4" w:rsidR="00116A9D"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wspólnie ubiegający się o </w:t>
      </w:r>
      <w:r w:rsidR="000F5653" w:rsidRPr="00875B1E">
        <w:rPr>
          <w:sz w:val="22"/>
          <w:szCs w:val="22"/>
        </w:rPr>
        <w:t>udzielenie zamówienia, ustanawiają</w:t>
      </w:r>
      <w:r w:rsidRPr="00875B1E">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2B48BF69" w:rsidR="00116A9D" w:rsidRPr="00875B1E"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t>
      </w:r>
      <w:r w:rsidR="000F5653" w:rsidRPr="00875B1E">
        <w:rPr>
          <w:sz w:val="22"/>
          <w:szCs w:val="22"/>
        </w:rPr>
        <w:t xml:space="preserve">wspólnie ubiegający się o udzielenie zamówienia, zobowiązani się złożyć wraz z ofertą </w:t>
      </w:r>
      <w:r w:rsidRPr="00875B1E">
        <w:rPr>
          <w:sz w:val="22"/>
          <w:szCs w:val="22"/>
        </w:rPr>
        <w:t xml:space="preserve">stosowne pełnomocnictwo – zgodnie z </w:t>
      </w:r>
      <w:r w:rsidR="000F5653" w:rsidRPr="00875B1E">
        <w:rPr>
          <w:sz w:val="22"/>
          <w:szCs w:val="22"/>
        </w:rPr>
        <w:t xml:space="preserve">ust. </w:t>
      </w:r>
      <w:r w:rsidR="00473851">
        <w:rPr>
          <w:sz w:val="22"/>
          <w:szCs w:val="22"/>
        </w:rPr>
        <w:t>25.</w:t>
      </w:r>
      <w:r w:rsidR="00AB7A28" w:rsidRPr="00875B1E">
        <w:rPr>
          <w:sz w:val="22"/>
          <w:szCs w:val="22"/>
        </w:rPr>
        <w:t>3.3.</w:t>
      </w:r>
      <w:r w:rsidR="000F5653" w:rsidRPr="00875B1E">
        <w:rPr>
          <w:sz w:val="22"/>
          <w:szCs w:val="22"/>
        </w:rPr>
        <w:t xml:space="preserve"> </w:t>
      </w:r>
      <w:r w:rsidRPr="00875B1E">
        <w:rPr>
          <w:sz w:val="22"/>
          <w:szCs w:val="22"/>
        </w:rPr>
        <w:t>rozdz.</w:t>
      </w:r>
      <w:r w:rsidR="000F5653" w:rsidRPr="00875B1E">
        <w:rPr>
          <w:sz w:val="22"/>
          <w:szCs w:val="22"/>
        </w:rPr>
        <w:t xml:space="preserve"> </w:t>
      </w:r>
      <w:r w:rsidR="00AB7A28" w:rsidRPr="00875B1E">
        <w:rPr>
          <w:sz w:val="22"/>
          <w:szCs w:val="22"/>
        </w:rPr>
        <w:t>XVI</w:t>
      </w:r>
      <w:r w:rsidRPr="00875B1E">
        <w:rPr>
          <w:sz w:val="22"/>
          <w:szCs w:val="22"/>
        </w:rPr>
        <w:t xml:space="preserve"> </w:t>
      </w:r>
      <w:r w:rsidR="000F5653" w:rsidRPr="00875B1E">
        <w:rPr>
          <w:sz w:val="22"/>
          <w:szCs w:val="22"/>
        </w:rPr>
        <w:t>S</w:t>
      </w:r>
      <w:r w:rsidRPr="00875B1E">
        <w:rPr>
          <w:sz w:val="22"/>
          <w:szCs w:val="22"/>
        </w:rPr>
        <w:t>WZ – nie dotyczy spółki cywilnej, o ile upoważnienie/pełnomocnictwo do występowania w imieniu tej spółki wynika z dołączonej do oferty umowy spółki bądź wszyscy wspólnicy podpiszą ofertę.</w:t>
      </w:r>
    </w:p>
    <w:p w14:paraId="191C762A" w14:textId="77777777" w:rsidR="00C367C9" w:rsidRDefault="00C367C9" w:rsidP="0065012C">
      <w:pPr>
        <w:tabs>
          <w:tab w:val="num" w:pos="510"/>
          <w:tab w:val="num" w:pos="567"/>
        </w:tabs>
        <w:spacing w:after="120" w:line="276" w:lineRule="auto"/>
        <w:jc w:val="both"/>
        <w:rPr>
          <w:b/>
          <w:i/>
          <w:iCs/>
          <w:sz w:val="22"/>
          <w:szCs w:val="22"/>
          <w:u w:val="single"/>
        </w:rPr>
      </w:pPr>
    </w:p>
    <w:p w14:paraId="1D0CCC3E" w14:textId="22BA958D" w:rsidR="00116A9D" w:rsidRPr="0065012C" w:rsidRDefault="003C6201" w:rsidP="0065012C">
      <w:pPr>
        <w:tabs>
          <w:tab w:val="num" w:pos="510"/>
          <w:tab w:val="num" w:pos="567"/>
        </w:tabs>
        <w:spacing w:after="120" w:line="276" w:lineRule="auto"/>
        <w:jc w:val="both"/>
        <w:rPr>
          <w:b/>
          <w:i/>
          <w:iCs/>
          <w:sz w:val="22"/>
          <w:szCs w:val="22"/>
          <w:u w:val="single"/>
        </w:rPr>
      </w:pPr>
      <w:r w:rsidRPr="0065012C">
        <w:rPr>
          <w:b/>
          <w:i/>
          <w:iCs/>
          <w:sz w:val="22"/>
          <w:szCs w:val="22"/>
          <w:u w:val="single"/>
        </w:rPr>
        <w:t>Uwaga</w:t>
      </w:r>
      <w:r w:rsidR="00B12082" w:rsidRPr="0065012C">
        <w:rPr>
          <w:b/>
          <w:i/>
          <w:iCs/>
          <w:sz w:val="22"/>
          <w:szCs w:val="22"/>
          <w:u w:val="single"/>
        </w:rPr>
        <w:t xml:space="preserve"> nr </w:t>
      </w:r>
      <w:r w:rsidR="002C666E">
        <w:rPr>
          <w:b/>
          <w:i/>
          <w:iCs/>
          <w:sz w:val="22"/>
          <w:szCs w:val="22"/>
          <w:u w:val="single"/>
        </w:rPr>
        <w:t>2</w:t>
      </w:r>
      <w:r w:rsidR="0065012C" w:rsidRPr="0065012C">
        <w:rPr>
          <w:b/>
          <w:i/>
          <w:iCs/>
          <w:sz w:val="22"/>
          <w:szCs w:val="22"/>
          <w:u w:val="single"/>
        </w:rPr>
        <w:t>.</w:t>
      </w:r>
    </w:p>
    <w:p w14:paraId="0F042D2F" w14:textId="55D6F9A9" w:rsidR="00116A9D" w:rsidRPr="0065012C" w:rsidRDefault="00116A9D" w:rsidP="0065012C">
      <w:pPr>
        <w:tabs>
          <w:tab w:val="num" w:pos="510"/>
          <w:tab w:val="num" w:pos="567"/>
        </w:tabs>
        <w:spacing w:after="120" w:line="276" w:lineRule="auto"/>
        <w:jc w:val="both"/>
        <w:rPr>
          <w:bCs/>
          <w:i/>
          <w:iCs/>
          <w:sz w:val="22"/>
          <w:szCs w:val="22"/>
        </w:rPr>
      </w:pPr>
      <w:r w:rsidRPr="0065012C">
        <w:rPr>
          <w:bCs/>
          <w:i/>
          <w:iCs/>
          <w:sz w:val="22"/>
          <w:szCs w:val="22"/>
        </w:rPr>
        <w:t xml:space="preserve">Pełnomocnictwo, o którym mowa powyżej </w:t>
      </w:r>
      <w:r w:rsidR="00B22F1F" w:rsidRPr="0065012C">
        <w:rPr>
          <w:bCs/>
          <w:i/>
          <w:iCs/>
          <w:sz w:val="22"/>
          <w:szCs w:val="22"/>
        </w:rPr>
        <w:t xml:space="preserve">może wynikać albo z </w:t>
      </w:r>
      <w:r w:rsidRPr="0065012C">
        <w:rPr>
          <w:bCs/>
          <w:i/>
          <w:iCs/>
          <w:sz w:val="22"/>
          <w:szCs w:val="22"/>
        </w:rPr>
        <w:t xml:space="preserve">dokumentu pod taką samą nazwą, albo </w:t>
      </w:r>
      <w:r w:rsidR="0065012C">
        <w:rPr>
          <w:bCs/>
          <w:i/>
          <w:iCs/>
          <w:sz w:val="22"/>
          <w:szCs w:val="22"/>
        </w:rPr>
        <w:br/>
      </w:r>
      <w:r w:rsidRPr="0065012C">
        <w:rPr>
          <w:bCs/>
          <w:i/>
          <w:iCs/>
          <w:sz w:val="22"/>
          <w:szCs w:val="22"/>
        </w:rPr>
        <w:t xml:space="preserve">z umowy </w:t>
      </w:r>
      <w:r w:rsidR="00883FE1" w:rsidRPr="0065012C">
        <w:rPr>
          <w:bCs/>
          <w:i/>
          <w:iCs/>
          <w:sz w:val="22"/>
          <w:szCs w:val="22"/>
        </w:rPr>
        <w:t>Wykonawców wspólnie ubiegających się o udzielenie zamówienia</w:t>
      </w:r>
      <w:r w:rsidRPr="0065012C">
        <w:rPr>
          <w:bCs/>
          <w:i/>
          <w:iCs/>
          <w:sz w:val="22"/>
          <w:szCs w:val="22"/>
        </w:rPr>
        <w:t>.</w:t>
      </w:r>
    </w:p>
    <w:p w14:paraId="2E462291" w14:textId="77777777" w:rsidR="00116A9D" w:rsidRPr="00AE484F" w:rsidRDefault="00116A9D" w:rsidP="00AE484F">
      <w:pPr>
        <w:tabs>
          <w:tab w:val="num" w:pos="510"/>
          <w:tab w:val="num" w:pos="567"/>
        </w:tabs>
        <w:spacing w:after="120" w:line="276" w:lineRule="auto"/>
        <w:jc w:val="both"/>
        <w:rPr>
          <w:sz w:val="22"/>
          <w:szCs w:val="22"/>
        </w:rPr>
      </w:pPr>
    </w:p>
    <w:p w14:paraId="53A8DAE2" w14:textId="7BD63223" w:rsidR="00116A9D" w:rsidRDefault="00116A9D" w:rsidP="00C47B4A">
      <w:pPr>
        <w:numPr>
          <w:ilvl w:val="1"/>
          <w:numId w:val="4"/>
        </w:numPr>
        <w:spacing w:after="120" w:line="276" w:lineRule="auto"/>
        <w:ind w:left="567" w:hanging="567"/>
        <w:jc w:val="both"/>
        <w:rPr>
          <w:sz w:val="22"/>
          <w:szCs w:val="22"/>
        </w:rPr>
      </w:pPr>
      <w:r w:rsidRPr="00AE484F">
        <w:rPr>
          <w:sz w:val="22"/>
          <w:szCs w:val="22"/>
        </w:rPr>
        <w:t xml:space="preserve">Oferta musi być podpisana w taki sposób, by prawnie zobowiązywała wszystkich Wykonawców występujących wspólnie (przez każdego z Wykonawców lub </w:t>
      </w:r>
      <w:r w:rsidR="00B22F1F" w:rsidRPr="00AE484F">
        <w:rPr>
          <w:sz w:val="22"/>
          <w:szCs w:val="22"/>
        </w:rPr>
        <w:t xml:space="preserve">upoważnionego </w:t>
      </w:r>
      <w:r w:rsidRPr="00AE484F">
        <w:rPr>
          <w:sz w:val="22"/>
          <w:szCs w:val="22"/>
        </w:rPr>
        <w:t>pełnomocnika).</w:t>
      </w:r>
    </w:p>
    <w:p w14:paraId="69FAE729" w14:textId="19BFE884" w:rsidR="00B22F1F" w:rsidRPr="00875B1E" w:rsidRDefault="00116A9D" w:rsidP="00C47B4A">
      <w:pPr>
        <w:numPr>
          <w:ilvl w:val="1"/>
          <w:numId w:val="4"/>
        </w:numPr>
        <w:spacing w:after="120" w:line="276" w:lineRule="auto"/>
        <w:ind w:left="567" w:hanging="567"/>
        <w:jc w:val="both"/>
        <w:rPr>
          <w:sz w:val="22"/>
          <w:szCs w:val="22"/>
        </w:rPr>
      </w:pPr>
      <w:r w:rsidRPr="00875B1E">
        <w:rPr>
          <w:bCs/>
          <w:sz w:val="22"/>
          <w:szCs w:val="22"/>
        </w:rPr>
        <w:t xml:space="preserve">W przypadku wspólnego ubiegania się o </w:t>
      </w:r>
      <w:r w:rsidR="00B22F1F" w:rsidRPr="00875B1E">
        <w:rPr>
          <w:bCs/>
          <w:sz w:val="22"/>
          <w:szCs w:val="22"/>
        </w:rPr>
        <w:t xml:space="preserve">udzielenie </w:t>
      </w:r>
      <w:r w:rsidRPr="00875B1E">
        <w:rPr>
          <w:bCs/>
          <w:sz w:val="22"/>
          <w:szCs w:val="22"/>
        </w:rPr>
        <w:t xml:space="preserve">zamówienie przez Wykonawców oświadczenie, o którym mowa w art. </w:t>
      </w:r>
      <w:r w:rsidR="00B22F1F" w:rsidRPr="00875B1E">
        <w:rPr>
          <w:bCs/>
          <w:sz w:val="22"/>
          <w:szCs w:val="22"/>
        </w:rPr>
        <w:t xml:space="preserve">125 ustawy (ust. </w:t>
      </w:r>
      <w:r w:rsidR="00B01642" w:rsidRPr="00875B1E">
        <w:rPr>
          <w:bCs/>
          <w:sz w:val="22"/>
          <w:szCs w:val="22"/>
        </w:rPr>
        <w:t>3</w:t>
      </w:r>
      <w:r w:rsidR="006E3BEA" w:rsidRPr="00875B1E">
        <w:rPr>
          <w:bCs/>
          <w:sz w:val="22"/>
          <w:szCs w:val="22"/>
        </w:rPr>
        <w:t>.1.</w:t>
      </w:r>
      <w:r w:rsidRPr="00875B1E">
        <w:rPr>
          <w:bCs/>
          <w:sz w:val="22"/>
          <w:szCs w:val="22"/>
        </w:rPr>
        <w:t xml:space="preserve"> rozdziału </w:t>
      </w:r>
      <w:r w:rsidR="006E3BEA" w:rsidRPr="00875B1E">
        <w:rPr>
          <w:bCs/>
          <w:sz w:val="22"/>
          <w:szCs w:val="22"/>
        </w:rPr>
        <w:t>X</w:t>
      </w:r>
      <w:r w:rsidR="00B01642" w:rsidRPr="00875B1E">
        <w:rPr>
          <w:bCs/>
          <w:sz w:val="22"/>
          <w:szCs w:val="22"/>
        </w:rPr>
        <w:t>VI</w:t>
      </w:r>
      <w:r w:rsidR="00B22F1F" w:rsidRPr="00875B1E">
        <w:rPr>
          <w:bCs/>
          <w:sz w:val="22"/>
          <w:szCs w:val="22"/>
        </w:rPr>
        <w:t xml:space="preserve"> S</w:t>
      </w:r>
      <w:r w:rsidRPr="00875B1E">
        <w:rPr>
          <w:bCs/>
          <w:sz w:val="22"/>
          <w:szCs w:val="22"/>
        </w:rPr>
        <w:t xml:space="preserve">WZ) składa każdy </w:t>
      </w:r>
      <w:r w:rsidR="00875B1E">
        <w:rPr>
          <w:bCs/>
          <w:sz w:val="22"/>
          <w:szCs w:val="22"/>
        </w:rPr>
        <w:br/>
      </w:r>
      <w:r w:rsidRPr="00875B1E">
        <w:rPr>
          <w:bCs/>
          <w:sz w:val="22"/>
          <w:szCs w:val="22"/>
        </w:rPr>
        <w:t>z Wykonawców wspólnie ubiegających się o zamówienie. Oświadczenia te potwierdzaj</w:t>
      </w:r>
      <w:r w:rsidR="00B22F1F" w:rsidRPr="00875B1E">
        <w:rPr>
          <w:bCs/>
          <w:sz w:val="22"/>
          <w:szCs w:val="22"/>
        </w:rPr>
        <w:t xml:space="preserve">ą spełnianie warunków udziału w </w:t>
      </w:r>
      <w:r w:rsidRPr="00875B1E">
        <w:rPr>
          <w:bCs/>
          <w:sz w:val="22"/>
          <w:szCs w:val="22"/>
        </w:rPr>
        <w:t xml:space="preserve">postępowaniu w zakresie, w którym </w:t>
      </w:r>
      <w:r w:rsidR="00251C34" w:rsidRPr="00875B1E">
        <w:rPr>
          <w:bCs/>
          <w:sz w:val="22"/>
          <w:szCs w:val="22"/>
        </w:rPr>
        <w:t xml:space="preserve">Wykonawca wspólnie ubiegający się o udzielenie zamówienia </w:t>
      </w:r>
      <w:r w:rsidRPr="00875B1E">
        <w:rPr>
          <w:bCs/>
          <w:sz w:val="22"/>
          <w:szCs w:val="22"/>
        </w:rPr>
        <w:t xml:space="preserve">wykazuje spełnianie warunków udziału w postępowaniu, oraz brak podstaw wykluczenia - każdy z Wykonawców wspólnie </w:t>
      </w:r>
      <w:r w:rsidR="00B22F1F" w:rsidRPr="00875B1E">
        <w:rPr>
          <w:bCs/>
          <w:sz w:val="22"/>
          <w:szCs w:val="22"/>
        </w:rPr>
        <w:t>ubiegających się o udzielenie zamówienia</w:t>
      </w:r>
      <w:r w:rsidRPr="00875B1E">
        <w:rPr>
          <w:bCs/>
          <w:sz w:val="22"/>
          <w:szCs w:val="22"/>
        </w:rPr>
        <w:t xml:space="preserve"> nie może podlegać wykluczeniu z postępowania w oparciu o </w:t>
      </w:r>
      <w:r w:rsidR="00B22F1F" w:rsidRPr="00875B1E">
        <w:rPr>
          <w:bCs/>
          <w:sz w:val="22"/>
          <w:szCs w:val="22"/>
        </w:rPr>
        <w:t>wskazane w SWZ podstawy wykluczenia. Powyższe oznacza, iż:</w:t>
      </w:r>
    </w:p>
    <w:p w14:paraId="0F19B9CA" w14:textId="5FEF82F4" w:rsidR="00B22F1F" w:rsidRPr="00875B1E" w:rsidRDefault="00B22F1F" w:rsidP="00B2479A">
      <w:pPr>
        <w:pStyle w:val="Akapitzlist"/>
        <w:numPr>
          <w:ilvl w:val="1"/>
          <w:numId w:val="56"/>
        </w:numPr>
        <w:spacing w:after="120" w:line="276" w:lineRule="auto"/>
        <w:ind w:left="1134" w:hanging="567"/>
        <w:jc w:val="both"/>
        <w:rPr>
          <w:sz w:val="22"/>
          <w:szCs w:val="22"/>
        </w:rPr>
      </w:pPr>
      <w:r w:rsidRPr="00AE484F">
        <w:rPr>
          <w:bCs/>
          <w:sz w:val="22"/>
          <w:szCs w:val="22"/>
        </w:rPr>
        <w:t>Oświadczenie w zakresie braku podstaw wykluczenia</w:t>
      </w:r>
      <w:r w:rsidR="00116A9D" w:rsidRPr="00AE484F">
        <w:rPr>
          <w:bCs/>
          <w:sz w:val="22"/>
          <w:szCs w:val="22"/>
        </w:rPr>
        <w:t xml:space="preserve"> musi złożyć każdy z Wykonawców </w:t>
      </w:r>
      <w:r w:rsidRPr="00AE484F">
        <w:rPr>
          <w:bCs/>
          <w:sz w:val="22"/>
          <w:szCs w:val="22"/>
        </w:rPr>
        <w:t>wspólnie ubiegających się o udzielenie zamówienia;</w:t>
      </w:r>
    </w:p>
    <w:p w14:paraId="3C74EAAB" w14:textId="49520C2C" w:rsidR="00116A9D" w:rsidRPr="00875B1E" w:rsidRDefault="00B22F1F" w:rsidP="00B2479A">
      <w:pPr>
        <w:pStyle w:val="Akapitzlist"/>
        <w:numPr>
          <w:ilvl w:val="1"/>
          <w:numId w:val="56"/>
        </w:numPr>
        <w:spacing w:after="120" w:line="276" w:lineRule="auto"/>
        <w:ind w:left="1134" w:hanging="567"/>
        <w:jc w:val="both"/>
        <w:rPr>
          <w:sz w:val="22"/>
          <w:szCs w:val="22"/>
        </w:rPr>
      </w:pPr>
      <w:r w:rsidRPr="00875B1E">
        <w:rPr>
          <w:bCs/>
          <w:sz w:val="22"/>
          <w:szCs w:val="22"/>
        </w:rPr>
        <w:t>O</w:t>
      </w:r>
      <w:r w:rsidR="00116A9D" w:rsidRPr="00875B1E">
        <w:rPr>
          <w:bCs/>
          <w:sz w:val="22"/>
          <w:szCs w:val="22"/>
        </w:rPr>
        <w:t xml:space="preserve">świadczenie o spełnianiu warunków udziału składa podmiot, który w odniesieniu do danego warunku udziału w postępowaniu potwierdza jego spełnianie; dopuszcza się </w:t>
      </w:r>
      <w:r w:rsidR="00116A9D" w:rsidRPr="00875B1E">
        <w:rPr>
          <w:bCs/>
          <w:sz w:val="22"/>
          <w:szCs w:val="22"/>
        </w:rPr>
        <w:lastRenderedPageBreak/>
        <w:t>oświadczenie złożone łącznie, tj. podpisane przez wszystkie podmioty wspólnie składające ofertę lub przez pełnomocnika występującego w imieniu wszystkich podmiotów.</w:t>
      </w:r>
    </w:p>
    <w:p w14:paraId="774B88DA" w14:textId="1DA9CCC4" w:rsidR="00A043EC" w:rsidRPr="00AE484F" w:rsidRDefault="00A043EC" w:rsidP="00B2479A">
      <w:pPr>
        <w:pStyle w:val="Akapitzlist"/>
        <w:numPr>
          <w:ilvl w:val="0"/>
          <w:numId w:val="56"/>
        </w:numPr>
        <w:spacing w:after="120" w:line="276" w:lineRule="auto"/>
        <w:jc w:val="both"/>
        <w:rPr>
          <w:sz w:val="22"/>
          <w:szCs w:val="22"/>
        </w:rPr>
      </w:pPr>
      <w:r w:rsidRPr="00AE484F">
        <w:rPr>
          <w:sz w:val="22"/>
          <w:szCs w:val="22"/>
        </w:rPr>
        <w:t>W przypadku, o którym mowa w art. 117 ust. 2 lub 3 ustawy., Wykonawcy wspólnie ubiegający się o udzielenie zamówienia zobowiązani są dołączyć do oferty ośw</w:t>
      </w:r>
      <w:r w:rsidR="00AA33D2" w:rsidRPr="00AE484F">
        <w:rPr>
          <w:sz w:val="22"/>
          <w:szCs w:val="22"/>
        </w:rPr>
        <w:t>iadczenie, o którym mowa w art. </w:t>
      </w:r>
      <w:r w:rsidRPr="00AE484F">
        <w:rPr>
          <w:sz w:val="22"/>
          <w:szCs w:val="22"/>
        </w:rPr>
        <w:t>117 ust. 4 ustawy („(…) z którego wynika, które roboty budowlane, dostawy lub usługi wykonają poszczególni wykonawcy.”).</w:t>
      </w:r>
    </w:p>
    <w:p w14:paraId="47281B6E" w14:textId="22578DAF" w:rsidR="00116A9D" w:rsidRPr="00AE484F" w:rsidRDefault="00116A9D" w:rsidP="00B2479A">
      <w:pPr>
        <w:pStyle w:val="Akapitzlist"/>
        <w:numPr>
          <w:ilvl w:val="0"/>
          <w:numId w:val="57"/>
        </w:numPr>
        <w:tabs>
          <w:tab w:val="clear" w:pos="567"/>
          <w:tab w:val="num" w:pos="284"/>
        </w:tabs>
        <w:spacing w:after="600" w:line="276" w:lineRule="auto"/>
        <w:ind w:left="284" w:hanging="284"/>
        <w:jc w:val="both"/>
        <w:rPr>
          <w:sz w:val="22"/>
          <w:szCs w:val="22"/>
        </w:rPr>
      </w:pPr>
      <w:r w:rsidRPr="00AE484F">
        <w:rPr>
          <w:sz w:val="22"/>
          <w:szCs w:val="22"/>
        </w:rPr>
        <w:t xml:space="preserve">Wszelka korespondencja prowadzona będzie wyłącznie z podmiotem występującym jako pełnomocnik Wykonawców </w:t>
      </w:r>
      <w:r w:rsidR="00362C62" w:rsidRPr="00AE484F">
        <w:rPr>
          <w:sz w:val="22"/>
          <w:szCs w:val="22"/>
        </w:rPr>
        <w:t>wspólnie ubiegających się o udzielenie zamówienia</w:t>
      </w:r>
      <w:r w:rsidRPr="00AE484F">
        <w:rPr>
          <w:sz w:val="22"/>
          <w:szCs w:val="22"/>
        </w:rPr>
        <w:t>.</w:t>
      </w:r>
    </w:p>
    <w:p w14:paraId="092DB8D8" w14:textId="3A16D991" w:rsidR="00C53429" w:rsidRPr="00AE484F" w:rsidRDefault="00E270DC" w:rsidP="00875B1E">
      <w:pPr>
        <w:pBdr>
          <w:bottom w:val="single" w:sz="4" w:space="1" w:color="auto"/>
        </w:pBdr>
        <w:tabs>
          <w:tab w:val="left" w:pos="2127"/>
        </w:tabs>
        <w:spacing w:after="120" w:line="276" w:lineRule="auto"/>
        <w:ind w:left="1701" w:hanging="1701"/>
        <w:rPr>
          <w:b/>
          <w:sz w:val="22"/>
          <w:szCs w:val="22"/>
        </w:rPr>
      </w:pPr>
      <w:r w:rsidRPr="00AE484F">
        <w:rPr>
          <w:b/>
          <w:sz w:val="22"/>
          <w:szCs w:val="22"/>
        </w:rPr>
        <w:t>ROZDZIAŁ XVIII</w:t>
      </w:r>
      <w:r w:rsidR="00875B1E">
        <w:rPr>
          <w:b/>
          <w:sz w:val="22"/>
          <w:szCs w:val="22"/>
        </w:rPr>
        <w:t xml:space="preserve">. </w:t>
      </w:r>
      <w:r w:rsidR="00875B1E">
        <w:rPr>
          <w:b/>
          <w:sz w:val="22"/>
          <w:szCs w:val="22"/>
        </w:rPr>
        <w:tab/>
      </w:r>
      <w:r w:rsidR="00C53429" w:rsidRPr="00AE484F">
        <w:rPr>
          <w:b/>
          <w:sz w:val="22"/>
          <w:szCs w:val="22"/>
        </w:rPr>
        <w:t>INFORMACJA NA TEMAT PODWYKONAWCÓW</w:t>
      </w:r>
    </w:p>
    <w:p w14:paraId="696653FD" w14:textId="7D3188E5"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AE484F">
        <w:rPr>
          <w:sz w:val="22"/>
          <w:szCs w:val="22"/>
        </w:rPr>
        <w:t>Wykonawca może powierzyć wykonanie części zamówienia podwykonawcy.</w:t>
      </w:r>
    </w:p>
    <w:p w14:paraId="4218D7AB" w14:textId="011BBBD9"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B12082">
        <w:rPr>
          <w:b/>
          <w:sz w:val="22"/>
          <w:szCs w:val="22"/>
        </w:rPr>
        <w:t>oraz podać nazwę ewentualnych</w:t>
      </w:r>
      <w:r w:rsidRPr="00B12082">
        <w:rPr>
          <w:b/>
          <w:sz w:val="22"/>
          <w:szCs w:val="22"/>
        </w:rPr>
        <w:t xml:space="preserve"> podwykonawc</w:t>
      </w:r>
      <w:r w:rsidR="002D2968" w:rsidRPr="00B12082">
        <w:rPr>
          <w:b/>
          <w:sz w:val="22"/>
          <w:szCs w:val="22"/>
        </w:rPr>
        <w:t>ów</w:t>
      </w:r>
      <w:r w:rsidR="002D2968" w:rsidRPr="00B12082">
        <w:rPr>
          <w:sz w:val="22"/>
          <w:szCs w:val="22"/>
        </w:rPr>
        <w:t xml:space="preserve">, </w:t>
      </w:r>
      <w:r w:rsidR="002D2968" w:rsidRPr="00B12082">
        <w:rPr>
          <w:b/>
          <w:bCs/>
          <w:sz w:val="22"/>
          <w:szCs w:val="22"/>
        </w:rPr>
        <w:t>jeżeli</w:t>
      </w:r>
      <w:r w:rsidR="00D902D0" w:rsidRPr="00B12082">
        <w:rPr>
          <w:b/>
          <w:bCs/>
          <w:sz w:val="22"/>
          <w:szCs w:val="22"/>
        </w:rPr>
        <w:t xml:space="preserve"> są </w:t>
      </w:r>
      <w:r w:rsidR="002D2968" w:rsidRPr="00B12082">
        <w:rPr>
          <w:b/>
          <w:bCs/>
          <w:sz w:val="22"/>
          <w:szCs w:val="22"/>
        </w:rPr>
        <w:t xml:space="preserve">już </w:t>
      </w:r>
      <w:r w:rsidR="00D902D0" w:rsidRPr="00B12082">
        <w:rPr>
          <w:b/>
          <w:bCs/>
          <w:sz w:val="22"/>
          <w:szCs w:val="22"/>
        </w:rPr>
        <w:t>znani</w:t>
      </w:r>
      <w:r w:rsidRPr="00B12082">
        <w:rPr>
          <w:sz w:val="22"/>
          <w:szCs w:val="22"/>
        </w:rPr>
        <w:t>. Należy w tym celu wypełnić odpowiedni punkt formularza oferty, stanowiącego załącznik nr 1 do SWZ.</w:t>
      </w:r>
      <w:r w:rsidRPr="00B12082">
        <w:rPr>
          <w:b/>
          <w:sz w:val="22"/>
          <w:szCs w:val="22"/>
        </w:rPr>
        <w:t xml:space="preserve"> </w:t>
      </w:r>
      <w:r w:rsidRPr="00B1208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0E2DC08" w14:textId="22BC5FB4" w:rsidR="004235F5" w:rsidRPr="00B12082"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Zamawiający żąda, </w:t>
      </w:r>
      <w:r w:rsidRPr="00B12082">
        <w:rPr>
          <w:color w:val="000000"/>
          <w:sz w:val="22"/>
          <w:szCs w:val="22"/>
        </w:rPr>
        <w:t>aby przed przystąpieniem do wykonania zamówienia W</w:t>
      </w:r>
      <w:r w:rsidR="008B68BA" w:rsidRPr="00B12082">
        <w:rPr>
          <w:color w:val="000000"/>
          <w:sz w:val="22"/>
          <w:szCs w:val="22"/>
        </w:rPr>
        <w:t xml:space="preserve">ykonawca </w:t>
      </w:r>
      <w:r w:rsidRPr="00B12082">
        <w:rPr>
          <w:color w:val="000000"/>
          <w:sz w:val="22"/>
          <w:szCs w:val="22"/>
        </w:rPr>
        <w:t>podał nazwy</w:t>
      </w:r>
      <w:r w:rsidR="008B68BA" w:rsidRPr="00B12082">
        <w:rPr>
          <w:color w:val="000000"/>
          <w:sz w:val="22"/>
          <w:szCs w:val="22"/>
        </w:rPr>
        <w:t>,</w:t>
      </w:r>
      <w:r w:rsidRPr="00B12082">
        <w:rPr>
          <w:color w:val="000000"/>
          <w:sz w:val="22"/>
          <w:szCs w:val="22"/>
        </w:rPr>
        <w:t xml:space="preserve"> dane kontaktowe </w:t>
      </w:r>
      <w:r w:rsidR="008B68BA" w:rsidRPr="00B12082">
        <w:rPr>
          <w:color w:val="000000"/>
          <w:sz w:val="22"/>
          <w:szCs w:val="22"/>
        </w:rPr>
        <w:t xml:space="preserve">oraz przedstawicieli, </w:t>
      </w:r>
      <w:r w:rsidRPr="00B12082">
        <w:rPr>
          <w:color w:val="000000"/>
          <w:sz w:val="22"/>
          <w:szCs w:val="22"/>
        </w:rPr>
        <w:t>podwykonawców zaangażowanych w wykonanie zamówienia</w:t>
      </w:r>
      <w:r w:rsidR="008B68BA" w:rsidRPr="00B12082">
        <w:rPr>
          <w:color w:val="000000"/>
          <w:sz w:val="22"/>
          <w:szCs w:val="22"/>
        </w:rPr>
        <w:t xml:space="preserve"> (jeżeli są już znani)</w:t>
      </w:r>
      <w:r w:rsidRPr="00B12082">
        <w:rPr>
          <w:color w:val="000000"/>
          <w:sz w:val="22"/>
          <w:szCs w:val="22"/>
        </w:rPr>
        <w:t xml:space="preserve">. Wykonawca zobowiązany jest do zawiadomienia Zamawiającego o wszelkich zmianach </w:t>
      </w:r>
      <w:r w:rsidR="00F14E62" w:rsidRPr="00B12082">
        <w:rPr>
          <w:color w:val="000000"/>
          <w:sz w:val="22"/>
          <w:szCs w:val="22"/>
        </w:rPr>
        <w:t>w odniesieniu do informacji</w:t>
      </w:r>
      <w:r w:rsidRPr="00B12082">
        <w:rPr>
          <w:color w:val="000000"/>
          <w:sz w:val="22"/>
          <w:szCs w:val="22"/>
        </w:rPr>
        <w:t xml:space="preserve">, o których mowa w zdaniu pierwszym, w trakcie realizacji zamówienia, a także przekazuje </w:t>
      </w:r>
      <w:r w:rsidR="00F14E62" w:rsidRPr="00B12082">
        <w:rPr>
          <w:color w:val="000000"/>
          <w:sz w:val="22"/>
          <w:szCs w:val="22"/>
        </w:rPr>
        <w:t xml:space="preserve">wymagane </w:t>
      </w:r>
      <w:r w:rsidRPr="00B12082">
        <w:rPr>
          <w:color w:val="000000"/>
          <w:sz w:val="22"/>
          <w:szCs w:val="22"/>
        </w:rPr>
        <w:t>informacje na temat nowych podwykonawców, którym w późniejszym okresie zamierza powierzyć realizację zamówienia.</w:t>
      </w:r>
    </w:p>
    <w:p w14:paraId="7A1FFA3E" w14:textId="16B1557B" w:rsidR="004235F5" w:rsidRPr="00B12082"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color w:val="000000"/>
          <w:sz w:val="22"/>
          <w:szCs w:val="22"/>
        </w:rPr>
        <w:t>Jeżeli zmiana albo rezygnacja z podwykonawcy dotyczy podmiotu, na którego zasoby Wykonawca powoływał się, na</w:t>
      </w:r>
      <w:r w:rsidR="00126671" w:rsidRPr="00B12082">
        <w:rPr>
          <w:color w:val="000000"/>
          <w:sz w:val="22"/>
          <w:szCs w:val="22"/>
        </w:rPr>
        <w:t xml:space="preserve"> zasadach określonych w art. 118</w:t>
      </w:r>
      <w:r w:rsidRPr="00B12082">
        <w:rPr>
          <w:color w:val="000000"/>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77777777" w:rsidR="004235F5" w:rsidRPr="00B12082" w:rsidRDefault="004235F5" w:rsidP="00952F96">
      <w:pPr>
        <w:pStyle w:val="Akapitzlist"/>
        <w:numPr>
          <w:ilvl w:val="0"/>
          <w:numId w:val="37"/>
        </w:numPr>
        <w:tabs>
          <w:tab w:val="left" w:pos="567"/>
        </w:tabs>
        <w:spacing w:after="600" w:line="276" w:lineRule="auto"/>
        <w:ind w:left="567" w:hanging="567"/>
        <w:jc w:val="both"/>
        <w:rPr>
          <w:sz w:val="22"/>
          <w:szCs w:val="22"/>
        </w:rPr>
      </w:pPr>
      <w:r w:rsidRPr="00B12082">
        <w:rPr>
          <w:sz w:val="22"/>
          <w:szCs w:val="22"/>
        </w:rPr>
        <w:t>Powierzenie wykonania części zamówienia podwykonawcom nie zwalnia Wykonawcy z odpowiedzialności za należyte wykonanie tego zamówienia.</w:t>
      </w:r>
    </w:p>
    <w:p w14:paraId="206C8AE8" w14:textId="0C5695A6" w:rsidR="00E37293" w:rsidRPr="00AE484F" w:rsidRDefault="004235F5" w:rsidP="00875B1E">
      <w:pPr>
        <w:pBdr>
          <w:bottom w:val="single" w:sz="4" w:space="1" w:color="auto"/>
        </w:pBdr>
        <w:tabs>
          <w:tab w:val="left" w:pos="567"/>
          <w:tab w:val="left" w:pos="2127"/>
        </w:tabs>
        <w:spacing w:after="120" w:line="276" w:lineRule="auto"/>
        <w:ind w:left="2124" w:hanging="2124"/>
        <w:rPr>
          <w:b/>
          <w:sz w:val="22"/>
          <w:szCs w:val="22"/>
        </w:rPr>
      </w:pPr>
      <w:r w:rsidRPr="00AE484F">
        <w:rPr>
          <w:b/>
          <w:sz w:val="22"/>
          <w:szCs w:val="22"/>
        </w:rPr>
        <w:t>ROZDZIAŁ XIX</w:t>
      </w:r>
      <w:r w:rsidR="00875B1E">
        <w:rPr>
          <w:b/>
          <w:sz w:val="22"/>
          <w:szCs w:val="22"/>
        </w:rPr>
        <w:t xml:space="preserve">. </w:t>
      </w:r>
      <w:r w:rsidR="00875B1E">
        <w:rPr>
          <w:b/>
          <w:sz w:val="22"/>
          <w:szCs w:val="22"/>
        </w:rPr>
        <w:tab/>
      </w:r>
      <w:r w:rsidR="00E37293" w:rsidRPr="00AE484F">
        <w:rPr>
          <w:b/>
          <w:sz w:val="22"/>
          <w:szCs w:val="22"/>
        </w:rPr>
        <w:t>PODSTAWY</w:t>
      </w:r>
      <w:r w:rsidR="0000076D" w:rsidRPr="00AE484F">
        <w:rPr>
          <w:b/>
          <w:sz w:val="22"/>
          <w:szCs w:val="22"/>
        </w:rPr>
        <w:t xml:space="preserve"> (PRZESŁANKI)</w:t>
      </w:r>
      <w:r w:rsidR="00E37293" w:rsidRPr="00AE484F">
        <w:rPr>
          <w:b/>
          <w:sz w:val="22"/>
          <w:szCs w:val="22"/>
        </w:rPr>
        <w:t xml:space="preserve"> WYKLUCZENIA Z POST</w:t>
      </w:r>
      <w:r w:rsidR="0073736B" w:rsidRPr="00AE484F">
        <w:rPr>
          <w:b/>
          <w:sz w:val="22"/>
          <w:szCs w:val="22"/>
        </w:rPr>
        <w:t>ĘPOWANIA</w:t>
      </w:r>
      <w:r w:rsidR="004543FF" w:rsidRPr="00AE484F">
        <w:rPr>
          <w:b/>
          <w:sz w:val="22"/>
          <w:szCs w:val="22"/>
        </w:rPr>
        <w:t xml:space="preserve">, </w:t>
      </w:r>
      <w:r w:rsidR="00E37293" w:rsidRPr="00AE484F">
        <w:rPr>
          <w:b/>
          <w:sz w:val="22"/>
          <w:szCs w:val="22"/>
        </w:rPr>
        <w:t>WAR</w:t>
      </w:r>
      <w:r w:rsidR="0073736B" w:rsidRPr="00AE484F">
        <w:rPr>
          <w:b/>
          <w:sz w:val="22"/>
          <w:szCs w:val="22"/>
        </w:rPr>
        <w:t>UNKI UDZIAŁU W POSTĘPOWANIU</w:t>
      </w:r>
      <w:r w:rsidR="00875B1E">
        <w:rPr>
          <w:b/>
          <w:sz w:val="22"/>
          <w:szCs w:val="22"/>
        </w:rPr>
        <w:t xml:space="preserve"> </w:t>
      </w:r>
      <w:r w:rsidR="00E37293" w:rsidRPr="00AE484F">
        <w:rPr>
          <w:b/>
          <w:sz w:val="22"/>
          <w:szCs w:val="22"/>
        </w:rPr>
        <w:t xml:space="preserve">WYKAZ </w:t>
      </w:r>
      <w:r w:rsidR="005A48F1" w:rsidRPr="00AE484F">
        <w:rPr>
          <w:b/>
          <w:sz w:val="22"/>
          <w:szCs w:val="22"/>
        </w:rPr>
        <w:t>PODMIOTOWYCH ŚRODKÓW DOWODOWYCH</w:t>
      </w:r>
    </w:p>
    <w:p w14:paraId="1709782C" w14:textId="77777777"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O udzielenie zamówienia mogą się ubiegać Wykonawcy, którzy:</w:t>
      </w:r>
    </w:p>
    <w:p w14:paraId="6153FA63" w14:textId="459EE494" w:rsidR="00E37293" w:rsidRDefault="00E37293" w:rsidP="00952F96">
      <w:pPr>
        <w:pStyle w:val="Akapitzlist"/>
        <w:numPr>
          <w:ilvl w:val="0"/>
          <w:numId w:val="36"/>
        </w:numPr>
        <w:spacing w:after="120" w:line="276" w:lineRule="auto"/>
        <w:ind w:left="1134" w:hanging="567"/>
        <w:jc w:val="both"/>
        <w:rPr>
          <w:sz w:val="22"/>
          <w:szCs w:val="22"/>
        </w:rPr>
      </w:pPr>
      <w:r w:rsidRPr="00AE484F">
        <w:rPr>
          <w:sz w:val="22"/>
          <w:szCs w:val="22"/>
        </w:rPr>
        <w:t>nie podlegają wykluczeniu;</w:t>
      </w:r>
    </w:p>
    <w:p w14:paraId="6DB98FF6" w14:textId="350DA26D" w:rsidR="007C3EE3" w:rsidRPr="00B12082" w:rsidRDefault="00E37293" w:rsidP="00952F96">
      <w:pPr>
        <w:pStyle w:val="Akapitzlist"/>
        <w:numPr>
          <w:ilvl w:val="0"/>
          <w:numId w:val="36"/>
        </w:numPr>
        <w:spacing w:after="120" w:line="276" w:lineRule="auto"/>
        <w:ind w:left="1134" w:hanging="567"/>
        <w:jc w:val="both"/>
        <w:rPr>
          <w:sz w:val="22"/>
          <w:szCs w:val="22"/>
        </w:rPr>
      </w:pPr>
      <w:r w:rsidRPr="00B12082">
        <w:rPr>
          <w:sz w:val="22"/>
          <w:szCs w:val="22"/>
        </w:rPr>
        <w:t>spełniają warunki udziału w postępowaniu</w:t>
      </w:r>
      <w:r w:rsidR="0073736B" w:rsidRPr="00B12082">
        <w:rPr>
          <w:sz w:val="22"/>
          <w:szCs w:val="22"/>
        </w:rPr>
        <w:t>,</w:t>
      </w:r>
      <w:r w:rsidRPr="00B12082">
        <w:rPr>
          <w:sz w:val="22"/>
          <w:szCs w:val="22"/>
        </w:rPr>
        <w:t xml:space="preserve"> określone przez Zamawiającego w ogłoszeniu o </w:t>
      </w:r>
      <w:r w:rsidR="00246FB5" w:rsidRPr="00B12082">
        <w:rPr>
          <w:sz w:val="22"/>
          <w:szCs w:val="22"/>
        </w:rPr>
        <w:t>zamówieniu oraz w ust.</w:t>
      </w:r>
      <w:r w:rsidRPr="00B12082">
        <w:rPr>
          <w:sz w:val="22"/>
          <w:szCs w:val="22"/>
        </w:rPr>
        <w:t xml:space="preserve"> 3 niniejszego rozdziału </w:t>
      </w:r>
      <w:r w:rsidR="005A48F1" w:rsidRPr="00B12082">
        <w:rPr>
          <w:sz w:val="22"/>
          <w:szCs w:val="22"/>
        </w:rPr>
        <w:t>S</w:t>
      </w:r>
      <w:r w:rsidRPr="00B12082">
        <w:rPr>
          <w:sz w:val="22"/>
          <w:szCs w:val="22"/>
        </w:rPr>
        <w:t>WZ.</w:t>
      </w:r>
    </w:p>
    <w:p w14:paraId="39FEBB07" w14:textId="43B928AA"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lastRenderedPageBreak/>
        <w:t>Podstawy wykluczenia:</w:t>
      </w:r>
    </w:p>
    <w:p w14:paraId="7C59CAD1" w14:textId="7779FDF2" w:rsidR="00E37293" w:rsidRPr="00AE484F" w:rsidRDefault="00E37293" w:rsidP="00952F96">
      <w:pPr>
        <w:pStyle w:val="Akapitzlist"/>
        <w:numPr>
          <w:ilvl w:val="1"/>
          <w:numId w:val="35"/>
        </w:numPr>
        <w:spacing w:after="120" w:line="276" w:lineRule="auto"/>
        <w:ind w:left="1134" w:hanging="567"/>
        <w:jc w:val="both"/>
        <w:rPr>
          <w:b/>
          <w:sz w:val="22"/>
          <w:szCs w:val="22"/>
        </w:rPr>
      </w:pPr>
      <w:r w:rsidRPr="00AE484F">
        <w:rPr>
          <w:b/>
          <w:sz w:val="22"/>
          <w:szCs w:val="22"/>
        </w:rPr>
        <w:t>Zamawiający wykl</w:t>
      </w:r>
      <w:r w:rsidR="00A52196" w:rsidRPr="00AE484F">
        <w:rPr>
          <w:b/>
          <w:sz w:val="22"/>
          <w:szCs w:val="22"/>
        </w:rPr>
        <w:t>uczy z postępowania Wykonawcę</w:t>
      </w:r>
      <w:r w:rsidRPr="00AE484F">
        <w:rPr>
          <w:b/>
          <w:sz w:val="22"/>
          <w:szCs w:val="22"/>
        </w:rPr>
        <w:t xml:space="preserve"> w przypadkach, o których mowa w art. </w:t>
      </w:r>
      <w:r w:rsidR="0073736B" w:rsidRPr="00AE484F">
        <w:rPr>
          <w:b/>
          <w:sz w:val="22"/>
          <w:szCs w:val="22"/>
        </w:rPr>
        <w:t>108 1 pkt 1-6</w:t>
      </w:r>
      <w:r w:rsidR="00A52196" w:rsidRPr="00AE484F">
        <w:rPr>
          <w:b/>
          <w:sz w:val="22"/>
          <w:szCs w:val="22"/>
        </w:rPr>
        <w:t xml:space="preserve"> ustawy (</w:t>
      </w:r>
      <w:r w:rsidR="0073736B" w:rsidRPr="00AE484F">
        <w:rPr>
          <w:b/>
          <w:sz w:val="22"/>
          <w:szCs w:val="22"/>
        </w:rPr>
        <w:t>obligatoryjne</w:t>
      </w:r>
      <w:r w:rsidR="00A52196" w:rsidRPr="00AE484F">
        <w:rPr>
          <w:b/>
          <w:sz w:val="22"/>
          <w:szCs w:val="22"/>
        </w:rPr>
        <w:t xml:space="preserve"> przesłanki wykluczenia</w:t>
      </w:r>
      <w:r w:rsidR="0073736B" w:rsidRPr="00AE484F">
        <w:rPr>
          <w:b/>
          <w:sz w:val="22"/>
          <w:szCs w:val="22"/>
        </w:rPr>
        <w:t>):</w:t>
      </w:r>
    </w:p>
    <w:p w14:paraId="2FAE9689" w14:textId="509BC46A" w:rsidR="00A52196" w:rsidRPr="00B12082" w:rsidRDefault="00A52196" w:rsidP="00B2479A">
      <w:pPr>
        <w:pStyle w:val="Akapitzlist"/>
        <w:numPr>
          <w:ilvl w:val="3"/>
          <w:numId w:val="66"/>
        </w:numPr>
        <w:spacing w:after="120" w:line="276" w:lineRule="auto"/>
        <w:ind w:left="1701" w:hanging="567"/>
        <w:jc w:val="both"/>
        <w:rPr>
          <w:sz w:val="22"/>
          <w:szCs w:val="22"/>
        </w:rPr>
      </w:pPr>
      <w:r w:rsidRPr="00B12082">
        <w:rPr>
          <w:sz w:val="22"/>
          <w:szCs w:val="22"/>
        </w:rPr>
        <w:t>będącego osobą fizyczną, którego prawomocnie skazano za przestępstwo:</w:t>
      </w:r>
    </w:p>
    <w:p w14:paraId="57D1C65B" w14:textId="69447174"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handlu ludźmi, o którym mowa w art. 189a Kodeksu karnego,</w:t>
      </w:r>
    </w:p>
    <w:p w14:paraId="7265E534" w14:textId="70749100"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o którym mowa w art. 228–230a, art. 250a Kodeksu karnego lub w art. 46 lub art. 48 ustawy z dnia 25 czerwca 2010 r. o sporcie,</w:t>
      </w:r>
    </w:p>
    <w:p w14:paraId="4A16E550" w14:textId="5915770A"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 xml:space="preserve">finansowania przestępstwa o charakterze terrorystycznym, o którym mowa </w:t>
      </w:r>
      <w:r w:rsidR="00B301DB">
        <w:rPr>
          <w:sz w:val="22"/>
          <w:szCs w:val="22"/>
        </w:rPr>
        <w:br/>
      </w:r>
      <w:r w:rsidRPr="00B12082">
        <w:rPr>
          <w:sz w:val="22"/>
          <w:szCs w:val="22"/>
        </w:rPr>
        <w:t>w art. 165a Kodeksu karnego, lub przestępstwo udaremniania lub utrudniania stwierdzenia przestępnego pochodzenia pieniędzy lub ukrywania ich pochodzenia, o którym mowa w art. 299 Kodeksu karnego,</w:t>
      </w:r>
    </w:p>
    <w:p w14:paraId="6B681DC7" w14:textId="355B5ACA"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o charakterze terrorystycznym, o którym mowa w art. 115 § 20 Kodeksu karnego, lub mające na celu popełnienie tego przestępstwa,</w:t>
      </w:r>
    </w:p>
    <w:p w14:paraId="144B54D4" w14:textId="25C61C03" w:rsidR="00A52196" w:rsidRDefault="00A52196" w:rsidP="00B2479A">
      <w:pPr>
        <w:pStyle w:val="Akapitzlist"/>
        <w:numPr>
          <w:ilvl w:val="1"/>
          <w:numId w:val="67"/>
        </w:numPr>
        <w:spacing w:after="120" w:line="276" w:lineRule="auto"/>
        <w:ind w:left="2268" w:hanging="567"/>
        <w:jc w:val="both"/>
        <w:rPr>
          <w:sz w:val="22"/>
          <w:szCs w:val="22"/>
        </w:rPr>
      </w:pPr>
      <w:r w:rsidRPr="00B12082">
        <w:rPr>
          <w:bCs/>
          <w:sz w:val="22"/>
          <w:szCs w:val="22"/>
        </w:rPr>
        <w:t>powierzenia wykonywania pracy małoletniemu cudzoziemcowi</w:t>
      </w:r>
      <w:r w:rsidRPr="00B12082">
        <w:rPr>
          <w:sz w:val="22"/>
          <w:szCs w:val="22"/>
        </w:rPr>
        <w:t>, o którym mowa w art. 9 ust. 2 ustawy z dnia 15 czerwca 2012 r. o skutkach powierzania wykonywania pracy cudzoziemcom przebywającym wbrew przepisom na terytorium Rzeczypospolitej Polskiej (Dz. U. poz. 769),</w:t>
      </w:r>
    </w:p>
    <w:p w14:paraId="29021478" w14:textId="4A2A12B5" w:rsidR="00A52196"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B12082" w:rsidRDefault="00A52196" w:rsidP="00B2479A">
      <w:pPr>
        <w:pStyle w:val="Akapitzlist"/>
        <w:numPr>
          <w:ilvl w:val="1"/>
          <w:numId w:val="67"/>
        </w:numPr>
        <w:spacing w:after="120" w:line="276" w:lineRule="auto"/>
        <w:ind w:left="2268" w:hanging="567"/>
        <w:jc w:val="both"/>
        <w:rPr>
          <w:sz w:val="22"/>
          <w:szCs w:val="22"/>
        </w:rPr>
      </w:pPr>
      <w:r w:rsidRPr="00B12082">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AE484F" w:rsidRDefault="00A52196" w:rsidP="00AE484F">
      <w:pPr>
        <w:spacing w:after="120" w:line="276" w:lineRule="auto"/>
        <w:ind w:left="1418" w:hanging="283"/>
        <w:jc w:val="both"/>
        <w:rPr>
          <w:sz w:val="22"/>
          <w:szCs w:val="22"/>
        </w:rPr>
      </w:pPr>
      <w:r w:rsidRPr="00AE484F">
        <w:rPr>
          <w:sz w:val="22"/>
          <w:szCs w:val="22"/>
        </w:rPr>
        <w:t>– lub za odpowiedni czyn zabroniony określony w przepisach prawa obcego;</w:t>
      </w:r>
    </w:p>
    <w:p w14:paraId="53B7DAF2" w14:textId="34B9B6D3" w:rsidR="00A52196" w:rsidRDefault="00A52196" w:rsidP="00B2479A">
      <w:pPr>
        <w:pStyle w:val="Akapitzlist"/>
        <w:numPr>
          <w:ilvl w:val="3"/>
          <w:numId w:val="66"/>
        </w:numPr>
        <w:spacing w:after="120" w:line="276" w:lineRule="auto"/>
        <w:ind w:left="1701" w:hanging="567"/>
        <w:jc w:val="both"/>
        <w:rPr>
          <w:sz w:val="22"/>
          <w:szCs w:val="22"/>
        </w:rPr>
      </w:pPr>
      <w:r w:rsidRPr="00B1208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Default="00A52196" w:rsidP="00B2479A">
      <w:pPr>
        <w:pStyle w:val="Akapitzlist"/>
        <w:numPr>
          <w:ilvl w:val="3"/>
          <w:numId w:val="66"/>
        </w:numPr>
        <w:spacing w:after="120" w:line="276" w:lineRule="auto"/>
        <w:ind w:left="1701" w:hanging="567"/>
        <w:jc w:val="both"/>
        <w:rPr>
          <w:sz w:val="22"/>
          <w:szCs w:val="22"/>
        </w:rPr>
      </w:pPr>
      <w:r w:rsidRPr="00B12082">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Pr>
          <w:sz w:val="22"/>
          <w:szCs w:val="22"/>
        </w:rPr>
        <w:br/>
      </w:r>
      <w:r w:rsidRPr="00B12082">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Default="00A52196" w:rsidP="00B2479A">
      <w:pPr>
        <w:pStyle w:val="Akapitzlist"/>
        <w:numPr>
          <w:ilvl w:val="3"/>
          <w:numId w:val="66"/>
        </w:numPr>
        <w:spacing w:after="120" w:line="276" w:lineRule="auto"/>
        <w:ind w:left="1701" w:hanging="567"/>
        <w:jc w:val="both"/>
        <w:rPr>
          <w:sz w:val="22"/>
          <w:szCs w:val="22"/>
        </w:rPr>
      </w:pPr>
      <w:r w:rsidRPr="00D60EF1">
        <w:rPr>
          <w:sz w:val="22"/>
          <w:szCs w:val="22"/>
        </w:rPr>
        <w:t xml:space="preserve">wobec którego </w:t>
      </w:r>
      <w:r w:rsidRPr="00D60EF1">
        <w:rPr>
          <w:bCs/>
          <w:sz w:val="22"/>
          <w:szCs w:val="22"/>
        </w:rPr>
        <w:t>prawomocnie</w:t>
      </w:r>
      <w:r w:rsidRPr="00D60EF1">
        <w:rPr>
          <w:sz w:val="22"/>
          <w:szCs w:val="22"/>
        </w:rPr>
        <w:t xml:space="preserve">  orzeczono zakaz ubiegania się o zamówienia </w:t>
      </w:r>
      <w:r w:rsidR="00D60EF1">
        <w:rPr>
          <w:sz w:val="22"/>
          <w:szCs w:val="22"/>
        </w:rPr>
        <w:t>p</w:t>
      </w:r>
      <w:r w:rsidRPr="00D60EF1">
        <w:rPr>
          <w:sz w:val="22"/>
          <w:szCs w:val="22"/>
        </w:rPr>
        <w:t>ubliczne;</w:t>
      </w:r>
    </w:p>
    <w:p w14:paraId="399141FA" w14:textId="32988C5F" w:rsidR="00A52196" w:rsidRDefault="00A52196" w:rsidP="00B2479A">
      <w:pPr>
        <w:pStyle w:val="Akapitzlist"/>
        <w:numPr>
          <w:ilvl w:val="3"/>
          <w:numId w:val="66"/>
        </w:numPr>
        <w:spacing w:after="120" w:line="276" w:lineRule="auto"/>
        <w:ind w:left="1701" w:hanging="567"/>
        <w:jc w:val="both"/>
        <w:rPr>
          <w:sz w:val="22"/>
          <w:szCs w:val="22"/>
        </w:rPr>
      </w:pPr>
      <w:r w:rsidRPr="00D60EF1">
        <w:rPr>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Pr>
          <w:sz w:val="22"/>
          <w:szCs w:val="22"/>
        </w:rPr>
        <w:br/>
      </w:r>
      <w:r w:rsidRPr="00D60EF1">
        <w:rPr>
          <w:sz w:val="22"/>
          <w:szCs w:val="22"/>
        </w:rPr>
        <w:t>i konsumentów, złożyli odrębne oferty, oferty częściowe lub wnioski o dopuszczenie do udziału w postępowaniu, chyba że wykażą, że przygotowali te oferty lub wnioski niezależnie od siebie;</w:t>
      </w:r>
    </w:p>
    <w:p w14:paraId="149CED23" w14:textId="3B6927EB" w:rsidR="00A52196" w:rsidRDefault="00A52196" w:rsidP="00B2479A">
      <w:pPr>
        <w:pStyle w:val="Akapitzlist"/>
        <w:numPr>
          <w:ilvl w:val="3"/>
          <w:numId w:val="66"/>
        </w:numPr>
        <w:spacing w:after="120" w:line="276" w:lineRule="auto"/>
        <w:ind w:left="1701" w:hanging="567"/>
        <w:jc w:val="both"/>
        <w:rPr>
          <w:sz w:val="22"/>
          <w:szCs w:val="22"/>
        </w:rPr>
      </w:pPr>
      <w:r w:rsidRPr="00D60EF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B8C076" w14:textId="77777777" w:rsidR="00D74E58" w:rsidRPr="00D74E58" w:rsidRDefault="00D74E58" w:rsidP="00B2479A">
      <w:pPr>
        <w:pStyle w:val="Akapitzlist"/>
        <w:numPr>
          <w:ilvl w:val="1"/>
          <w:numId w:val="96"/>
        </w:numPr>
        <w:spacing w:after="120" w:line="276" w:lineRule="auto"/>
        <w:ind w:left="1134" w:hanging="567"/>
        <w:jc w:val="both"/>
        <w:rPr>
          <w:b/>
          <w:sz w:val="22"/>
          <w:szCs w:val="22"/>
        </w:rPr>
      </w:pPr>
      <w:r w:rsidRPr="00D74E58">
        <w:rPr>
          <w:b/>
          <w:sz w:val="22"/>
          <w:szCs w:val="22"/>
        </w:rPr>
        <w:t xml:space="preserve">Zamawiający nie przewiduje fakultatywnych podstaw wykluczenia zawartych w art. 109 ust. 1 ustawy. </w:t>
      </w:r>
    </w:p>
    <w:p w14:paraId="65F6A656" w14:textId="77777777" w:rsidR="00AE2177" w:rsidRPr="00D60EF1" w:rsidRDefault="00AE2177" w:rsidP="00372095">
      <w:pPr>
        <w:pStyle w:val="Akapitzlist"/>
        <w:spacing w:after="120" w:line="276" w:lineRule="auto"/>
        <w:ind w:left="1701"/>
        <w:jc w:val="both"/>
        <w:rPr>
          <w:sz w:val="22"/>
          <w:szCs w:val="22"/>
        </w:rPr>
      </w:pPr>
    </w:p>
    <w:p w14:paraId="7DA2300E" w14:textId="2784A496" w:rsidR="00E37293" w:rsidRDefault="00E37293" w:rsidP="00B2479A">
      <w:pPr>
        <w:pStyle w:val="Akapitzlist"/>
        <w:numPr>
          <w:ilvl w:val="0"/>
          <w:numId w:val="96"/>
        </w:numPr>
        <w:spacing w:after="120" w:line="276" w:lineRule="auto"/>
        <w:ind w:left="567" w:hanging="567"/>
        <w:jc w:val="both"/>
        <w:rPr>
          <w:b/>
          <w:sz w:val="22"/>
          <w:szCs w:val="22"/>
        </w:rPr>
      </w:pPr>
      <w:r w:rsidRPr="00AE484F">
        <w:rPr>
          <w:b/>
          <w:sz w:val="22"/>
          <w:szCs w:val="22"/>
        </w:rPr>
        <w:t xml:space="preserve">Warunki udziału w postępowaniu, określone przez Zamawiającego </w:t>
      </w:r>
      <w:r w:rsidR="00150F29" w:rsidRPr="00AE484F">
        <w:rPr>
          <w:b/>
          <w:sz w:val="22"/>
          <w:szCs w:val="22"/>
        </w:rPr>
        <w:t>spośród warunkó</w:t>
      </w:r>
      <w:r w:rsidR="00585A43" w:rsidRPr="00AE484F">
        <w:rPr>
          <w:b/>
          <w:sz w:val="22"/>
          <w:szCs w:val="22"/>
        </w:rPr>
        <w:t>w, o </w:t>
      </w:r>
      <w:r w:rsidR="00150F29" w:rsidRPr="00AE484F">
        <w:rPr>
          <w:b/>
          <w:sz w:val="22"/>
          <w:szCs w:val="22"/>
        </w:rPr>
        <w:t>których mowa w art. 112 ust. 2</w:t>
      </w:r>
      <w:r w:rsidRPr="00AE484F">
        <w:rPr>
          <w:b/>
          <w:sz w:val="22"/>
          <w:szCs w:val="22"/>
        </w:rPr>
        <w:t xml:space="preserve"> ustawy:</w:t>
      </w:r>
    </w:p>
    <w:p w14:paraId="5FF7A348" w14:textId="25E337EF" w:rsidR="0037350E" w:rsidRPr="004B4AD8" w:rsidRDefault="0037350E" w:rsidP="004B4AD8">
      <w:pPr>
        <w:pStyle w:val="Akapitzlist"/>
        <w:numPr>
          <w:ilvl w:val="1"/>
          <w:numId w:val="38"/>
        </w:numPr>
        <w:tabs>
          <w:tab w:val="left" w:pos="1134"/>
        </w:tabs>
        <w:spacing w:after="120" w:line="276" w:lineRule="auto"/>
        <w:ind w:left="1134" w:hanging="567"/>
        <w:jc w:val="both"/>
        <w:rPr>
          <w:b/>
          <w:sz w:val="22"/>
          <w:szCs w:val="22"/>
        </w:rPr>
      </w:pPr>
      <w:r w:rsidRPr="004B4AD8">
        <w:rPr>
          <w:b/>
          <w:sz w:val="22"/>
          <w:szCs w:val="22"/>
        </w:rPr>
        <w:t>Zdolność do występowania w obrocie gospodarczym</w:t>
      </w:r>
    </w:p>
    <w:p w14:paraId="4182A9C2" w14:textId="39FD9F99" w:rsidR="00C3275C"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42113428" w14:textId="095BA25D" w:rsidR="0037350E" w:rsidRDefault="0037350E" w:rsidP="004B4AD8">
      <w:pPr>
        <w:pStyle w:val="Akapitzlist"/>
        <w:numPr>
          <w:ilvl w:val="1"/>
          <w:numId w:val="38"/>
        </w:numPr>
        <w:tabs>
          <w:tab w:val="left" w:pos="1134"/>
        </w:tabs>
        <w:spacing w:after="120" w:line="276" w:lineRule="auto"/>
        <w:ind w:left="1134" w:hanging="567"/>
        <w:jc w:val="both"/>
        <w:rPr>
          <w:b/>
          <w:sz w:val="22"/>
          <w:szCs w:val="22"/>
        </w:rPr>
      </w:pPr>
      <w:r w:rsidRPr="00AE484F">
        <w:rPr>
          <w:b/>
          <w:sz w:val="22"/>
          <w:szCs w:val="22"/>
        </w:rPr>
        <w:t>Uprawnienia do prowadzenia określonej działalności gospodarczej lub zawodowej</w:t>
      </w:r>
      <w:r w:rsidR="00D74E58">
        <w:rPr>
          <w:b/>
          <w:sz w:val="22"/>
          <w:szCs w:val="22"/>
        </w:rPr>
        <w:t>.</w:t>
      </w:r>
    </w:p>
    <w:p w14:paraId="21BE1FDD" w14:textId="77777777" w:rsidR="00D74E58" w:rsidRPr="00D852E3" w:rsidRDefault="00D74E58" w:rsidP="00D74E58">
      <w:pPr>
        <w:pStyle w:val="Akapitzlist"/>
        <w:numPr>
          <w:ilvl w:val="2"/>
          <w:numId w:val="38"/>
        </w:numPr>
        <w:tabs>
          <w:tab w:val="left" w:pos="1134"/>
        </w:tabs>
        <w:spacing w:after="120" w:line="276" w:lineRule="auto"/>
        <w:ind w:left="1854"/>
        <w:jc w:val="both"/>
        <w:rPr>
          <w:b/>
          <w:sz w:val="22"/>
          <w:szCs w:val="22"/>
        </w:rPr>
      </w:pPr>
      <w:r w:rsidRPr="00D852E3">
        <w:rPr>
          <w:sz w:val="22"/>
          <w:szCs w:val="22"/>
        </w:rPr>
        <w:t xml:space="preserve">Wykonawca musi posiadać uprawnienia do wykonywania działalności polegającej na transporcie drogowym osób – obszar prowadzenia przewozu osób – Rzeczpospolita Polska. </w:t>
      </w:r>
    </w:p>
    <w:p w14:paraId="04B59A9D" w14:textId="7807FEE0" w:rsidR="00D852E3" w:rsidRPr="00D852E3" w:rsidRDefault="00D74E58" w:rsidP="00D852E3">
      <w:pPr>
        <w:spacing w:line="288" w:lineRule="auto"/>
        <w:jc w:val="both"/>
        <w:rPr>
          <w:b/>
          <w:i/>
          <w:iCs/>
          <w:sz w:val="22"/>
          <w:szCs w:val="22"/>
        </w:rPr>
      </w:pPr>
      <w:r w:rsidRPr="00D852E3">
        <w:rPr>
          <w:b/>
          <w:i/>
          <w:iCs/>
          <w:sz w:val="22"/>
          <w:szCs w:val="22"/>
        </w:rPr>
        <w:t>Uwaga</w:t>
      </w:r>
      <w:r w:rsidR="00D852E3" w:rsidRPr="00D852E3">
        <w:rPr>
          <w:b/>
          <w:i/>
          <w:iCs/>
          <w:sz w:val="22"/>
          <w:szCs w:val="22"/>
        </w:rPr>
        <w:t xml:space="preserve"> nr </w:t>
      </w:r>
      <w:r w:rsidR="002C666E">
        <w:rPr>
          <w:b/>
          <w:i/>
          <w:iCs/>
          <w:sz w:val="22"/>
          <w:szCs w:val="22"/>
        </w:rPr>
        <w:t>3</w:t>
      </w:r>
      <w:r w:rsidRPr="00D852E3">
        <w:rPr>
          <w:b/>
          <w:i/>
          <w:iCs/>
          <w:sz w:val="22"/>
          <w:szCs w:val="22"/>
        </w:rPr>
        <w:t xml:space="preserve">: </w:t>
      </w:r>
    </w:p>
    <w:p w14:paraId="15D918BC" w14:textId="45F92B2A" w:rsidR="00D74E58" w:rsidRPr="00D852E3" w:rsidRDefault="00D74E58" w:rsidP="00D852E3">
      <w:pPr>
        <w:spacing w:line="288" w:lineRule="auto"/>
        <w:jc w:val="both"/>
        <w:rPr>
          <w:bCs/>
          <w:i/>
          <w:iCs/>
          <w:sz w:val="22"/>
          <w:szCs w:val="22"/>
        </w:rPr>
      </w:pPr>
      <w:r w:rsidRPr="00D852E3">
        <w:rPr>
          <w:bCs/>
          <w:i/>
          <w:iCs/>
          <w:sz w:val="22"/>
          <w:szCs w:val="22"/>
        </w:rPr>
        <w:t xml:space="preserve">W przypadku wykonywania usługi przez podmioty wspólnie składające ofertę warunek dotyczący uprawnień do prowadzenia, o którym mowa powyżej – uznawać się będzie za spełniony, jeżeli co najmniej jeden z Wykonawców wspólnie ubiegających się o udzielenie zamówienia posiada wymagane uprawnienia i zrealizuje usługi do których te uprawnienia są wymagane. </w:t>
      </w:r>
    </w:p>
    <w:p w14:paraId="41F8C7CA" w14:textId="77777777" w:rsidR="00D852E3" w:rsidRPr="00D852E3" w:rsidRDefault="00D852E3" w:rsidP="00D74E58">
      <w:pPr>
        <w:spacing w:line="288" w:lineRule="auto"/>
        <w:ind w:left="1854"/>
        <w:jc w:val="both"/>
        <w:rPr>
          <w:b/>
          <w:sz w:val="22"/>
          <w:szCs w:val="22"/>
        </w:rPr>
      </w:pPr>
    </w:p>
    <w:p w14:paraId="1DA12666" w14:textId="77777777" w:rsidR="0037350E" w:rsidRPr="00AE484F" w:rsidRDefault="0037350E" w:rsidP="004B4AD8">
      <w:pPr>
        <w:pStyle w:val="Akapitzlist"/>
        <w:numPr>
          <w:ilvl w:val="1"/>
          <w:numId w:val="38"/>
        </w:numPr>
        <w:tabs>
          <w:tab w:val="left" w:pos="1134"/>
        </w:tabs>
        <w:spacing w:after="120" w:line="276" w:lineRule="auto"/>
        <w:ind w:left="1134" w:hanging="567"/>
        <w:jc w:val="both"/>
        <w:rPr>
          <w:b/>
          <w:sz w:val="22"/>
          <w:szCs w:val="22"/>
        </w:rPr>
      </w:pPr>
      <w:r w:rsidRPr="00AE484F">
        <w:rPr>
          <w:b/>
          <w:sz w:val="22"/>
          <w:szCs w:val="22"/>
        </w:rPr>
        <w:t>Sytuacja ekonomiczna lub finansowa</w:t>
      </w:r>
    </w:p>
    <w:p w14:paraId="5A497428" w14:textId="64914D8D" w:rsidR="00C3275C"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237B92E9" w14:textId="7EB319A6" w:rsidR="00265563" w:rsidRPr="00AE484F" w:rsidRDefault="00E37293" w:rsidP="004B4AD8">
      <w:pPr>
        <w:pStyle w:val="Akapitzlist"/>
        <w:numPr>
          <w:ilvl w:val="1"/>
          <w:numId w:val="38"/>
        </w:numPr>
        <w:tabs>
          <w:tab w:val="left" w:pos="1134"/>
        </w:tabs>
        <w:spacing w:after="120" w:line="276" w:lineRule="auto"/>
        <w:ind w:left="1134" w:hanging="567"/>
        <w:jc w:val="both"/>
        <w:rPr>
          <w:b/>
          <w:sz w:val="22"/>
          <w:szCs w:val="22"/>
        </w:rPr>
      </w:pPr>
      <w:r w:rsidRPr="00AE484F">
        <w:rPr>
          <w:b/>
          <w:sz w:val="22"/>
          <w:szCs w:val="22"/>
        </w:rPr>
        <w:t>Zdolność techniczna lub zawodowa:</w:t>
      </w:r>
    </w:p>
    <w:p w14:paraId="78E01A42" w14:textId="09412905" w:rsidR="00D852E3" w:rsidRPr="0016112D" w:rsidRDefault="00D852E3" w:rsidP="00D852E3">
      <w:pPr>
        <w:pStyle w:val="Akapitzlist"/>
        <w:numPr>
          <w:ilvl w:val="2"/>
          <w:numId w:val="38"/>
        </w:numPr>
        <w:spacing w:after="120" w:line="276" w:lineRule="auto"/>
        <w:ind w:left="1843" w:hanging="709"/>
        <w:jc w:val="both"/>
        <w:rPr>
          <w:sz w:val="22"/>
          <w:szCs w:val="22"/>
        </w:rPr>
      </w:pPr>
      <w:r w:rsidRPr="0016112D">
        <w:rPr>
          <w:sz w:val="22"/>
          <w:szCs w:val="22"/>
        </w:rPr>
        <w:t>Wykonawca musi wykazać, iż w okresie ostatnich 3 lat przed upływem terminu składania ofert, a jeżeli okres prowadzenia działalności jest krótszy – w tym okresie, wykonał/wykonuje należycie co najmniej 2 usługi polegające na transporcie osób na łączną kwotę min. 60 000,00 PLN brutto. W przypadku usług wykonywanych i niezakończonych należy podać kwotę usług wykonanych. Wartość ta będzie brana pod uwagę przy analizie spełniania warunku.</w:t>
      </w:r>
    </w:p>
    <w:p w14:paraId="485C5282" w14:textId="77777777" w:rsidR="00D852E3" w:rsidRPr="00D852E3" w:rsidRDefault="00D852E3" w:rsidP="00D852E3">
      <w:pPr>
        <w:tabs>
          <w:tab w:val="left" w:pos="1134"/>
        </w:tabs>
        <w:spacing w:line="288" w:lineRule="auto"/>
        <w:ind w:left="1843" w:hanging="709"/>
        <w:jc w:val="both"/>
        <w:rPr>
          <w:sz w:val="22"/>
          <w:szCs w:val="22"/>
        </w:rPr>
      </w:pPr>
    </w:p>
    <w:p w14:paraId="486BE5E6" w14:textId="77777777" w:rsidR="006827C4" w:rsidRDefault="006827C4" w:rsidP="00D852E3">
      <w:pPr>
        <w:spacing w:line="288" w:lineRule="auto"/>
        <w:jc w:val="both"/>
        <w:rPr>
          <w:b/>
          <w:i/>
          <w:iCs/>
          <w:sz w:val="22"/>
          <w:szCs w:val="22"/>
          <w:u w:val="single"/>
        </w:rPr>
      </w:pPr>
    </w:p>
    <w:p w14:paraId="6136ED11" w14:textId="77777777" w:rsidR="006827C4" w:rsidRDefault="006827C4" w:rsidP="00D852E3">
      <w:pPr>
        <w:spacing w:line="288" w:lineRule="auto"/>
        <w:jc w:val="both"/>
        <w:rPr>
          <w:b/>
          <w:i/>
          <w:iCs/>
          <w:sz w:val="22"/>
          <w:szCs w:val="22"/>
          <w:u w:val="single"/>
        </w:rPr>
      </w:pPr>
    </w:p>
    <w:p w14:paraId="142023DD" w14:textId="6E5F8324" w:rsidR="00D852E3" w:rsidRPr="00C34D77" w:rsidRDefault="00D852E3" w:rsidP="00D852E3">
      <w:pPr>
        <w:spacing w:line="288" w:lineRule="auto"/>
        <w:jc w:val="both"/>
        <w:rPr>
          <w:b/>
          <w:i/>
          <w:iCs/>
          <w:sz w:val="22"/>
          <w:szCs w:val="22"/>
          <w:u w:val="single"/>
        </w:rPr>
      </w:pPr>
      <w:r w:rsidRPr="00C34D77">
        <w:rPr>
          <w:b/>
          <w:i/>
          <w:iCs/>
          <w:sz w:val="22"/>
          <w:szCs w:val="22"/>
          <w:u w:val="single"/>
        </w:rPr>
        <w:lastRenderedPageBreak/>
        <w:t xml:space="preserve">Uwaga nr </w:t>
      </w:r>
      <w:r w:rsidR="002C666E">
        <w:rPr>
          <w:b/>
          <w:i/>
          <w:iCs/>
          <w:sz w:val="22"/>
          <w:szCs w:val="22"/>
          <w:u w:val="single"/>
        </w:rPr>
        <w:t>4</w:t>
      </w:r>
      <w:r w:rsidRPr="00C34D77">
        <w:rPr>
          <w:b/>
          <w:i/>
          <w:iCs/>
          <w:sz w:val="22"/>
          <w:szCs w:val="22"/>
          <w:u w:val="single"/>
        </w:rPr>
        <w:t>:</w:t>
      </w:r>
    </w:p>
    <w:p w14:paraId="18D61ADF" w14:textId="2511705B" w:rsidR="00D852E3" w:rsidRPr="00C34D77" w:rsidRDefault="00D852E3" w:rsidP="00B2479A">
      <w:pPr>
        <w:pStyle w:val="Akapitzlist"/>
        <w:numPr>
          <w:ilvl w:val="0"/>
          <w:numId w:val="101"/>
        </w:numPr>
        <w:spacing w:line="288" w:lineRule="auto"/>
        <w:ind w:left="567" w:hanging="567"/>
        <w:jc w:val="both"/>
        <w:rPr>
          <w:bCs/>
          <w:i/>
          <w:iCs/>
          <w:sz w:val="22"/>
          <w:szCs w:val="22"/>
        </w:rPr>
      </w:pPr>
      <w:r w:rsidRPr="00C34D77">
        <w:rPr>
          <w:bCs/>
          <w:i/>
          <w:iCs/>
          <w:sz w:val="22"/>
          <w:szCs w:val="22"/>
        </w:rPr>
        <w:t xml:space="preserve">Mając na uwadze art. 117 ust. 1 ustawy Zamawiający zastrzega, że w sytuacji składania oferty przez Wykonawców wspólnie ubiegających się o udzielenie zamówienia oraz analogicznie </w:t>
      </w:r>
      <w:r w:rsidR="0016112D">
        <w:rPr>
          <w:bCs/>
          <w:i/>
          <w:iCs/>
          <w:sz w:val="22"/>
          <w:szCs w:val="22"/>
        </w:rPr>
        <w:br/>
      </w:r>
      <w:r w:rsidRPr="00C34D77">
        <w:rPr>
          <w:bCs/>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0016112D">
        <w:rPr>
          <w:bCs/>
          <w:i/>
          <w:iCs/>
          <w:sz w:val="22"/>
          <w:szCs w:val="22"/>
        </w:rPr>
        <w:br/>
      </w:r>
      <w:r w:rsidRPr="00C34D77">
        <w:rPr>
          <w:bCs/>
          <w:i/>
          <w:iCs/>
          <w:sz w:val="22"/>
          <w:szCs w:val="22"/>
        </w:rPr>
        <w:t>w zakresie doświadczenia.</w:t>
      </w:r>
    </w:p>
    <w:p w14:paraId="4E2A5458" w14:textId="028AEF9D" w:rsidR="00D852E3" w:rsidRPr="00C34D77" w:rsidRDefault="00D852E3" w:rsidP="00B2479A">
      <w:pPr>
        <w:pStyle w:val="Akapitzlist"/>
        <w:numPr>
          <w:ilvl w:val="0"/>
          <w:numId w:val="101"/>
        </w:numPr>
        <w:spacing w:line="288" w:lineRule="auto"/>
        <w:ind w:left="567" w:hanging="567"/>
        <w:jc w:val="both"/>
        <w:rPr>
          <w:bCs/>
          <w:i/>
          <w:iCs/>
          <w:sz w:val="22"/>
          <w:szCs w:val="22"/>
        </w:rPr>
      </w:pPr>
      <w:r w:rsidRPr="00C34D77">
        <w:rPr>
          <w:bCs/>
          <w:i/>
          <w:iCs/>
          <w:sz w:val="22"/>
          <w:szCs w:val="22"/>
        </w:rPr>
        <w:t>Jeżeli Wykonawca powołuje się na doświadczenie w realizacji usług wykonywanych wspólnie z innymi wykonawcami, należy wykazać usługę (zakres), w której Wykonawca bezpośrednio uczestniczył.</w:t>
      </w:r>
    </w:p>
    <w:p w14:paraId="1D1465EA" w14:textId="2F26CCD2" w:rsidR="00D852E3" w:rsidRPr="00C34D77" w:rsidRDefault="00D852E3" w:rsidP="00B2479A">
      <w:pPr>
        <w:pStyle w:val="Akapitzlist"/>
        <w:numPr>
          <w:ilvl w:val="0"/>
          <w:numId w:val="101"/>
        </w:numPr>
        <w:spacing w:line="288" w:lineRule="auto"/>
        <w:ind w:left="567" w:hanging="567"/>
        <w:jc w:val="both"/>
        <w:rPr>
          <w:bCs/>
          <w:i/>
          <w:iCs/>
          <w:sz w:val="22"/>
          <w:szCs w:val="22"/>
        </w:rPr>
      </w:pPr>
      <w:r w:rsidRPr="00C34D77">
        <w:rPr>
          <w:bCs/>
          <w:i/>
          <w:iCs/>
          <w:sz w:val="22"/>
          <w:szCs w:val="22"/>
        </w:rPr>
        <w:t xml:space="preserve">W przypadku wskazania przez Wykonawcę, w celu wykazania spełniania warunku udziału, waluty innej niż polska (PLN), w celu jej przeliczenia stosowany będzie średni kurs NBP na dzień publikacji ogłoszenia o zamówieniu w </w:t>
      </w:r>
      <w:r w:rsidR="00AD2A11" w:rsidRPr="00C34D77">
        <w:rPr>
          <w:bCs/>
          <w:i/>
          <w:iCs/>
          <w:sz w:val="22"/>
          <w:szCs w:val="22"/>
        </w:rPr>
        <w:t>Biuletynie Zamówień Publicznych.</w:t>
      </w:r>
    </w:p>
    <w:p w14:paraId="4EBE0FCD" w14:textId="77777777" w:rsidR="00D852E3" w:rsidRDefault="00D852E3" w:rsidP="00D852E3">
      <w:pPr>
        <w:pStyle w:val="Akapitzlist"/>
        <w:spacing w:after="120" w:line="276" w:lineRule="auto"/>
        <w:ind w:left="1843"/>
        <w:jc w:val="both"/>
        <w:rPr>
          <w:sz w:val="22"/>
          <w:szCs w:val="22"/>
        </w:rPr>
      </w:pPr>
    </w:p>
    <w:p w14:paraId="39CFB4FA" w14:textId="1B16CE45" w:rsidR="00D852E3" w:rsidRPr="00C34D77" w:rsidRDefault="00D852E3" w:rsidP="00C2585A">
      <w:pPr>
        <w:pStyle w:val="Akapitzlist"/>
        <w:numPr>
          <w:ilvl w:val="2"/>
          <w:numId w:val="38"/>
        </w:numPr>
        <w:tabs>
          <w:tab w:val="num" w:pos="567"/>
        </w:tabs>
        <w:spacing w:line="288" w:lineRule="auto"/>
        <w:ind w:left="1814" w:hanging="680"/>
        <w:jc w:val="both"/>
        <w:rPr>
          <w:b/>
          <w:bCs/>
          <w:sz w:val="22"/>
          <w:szCs w:val="22"/>
        </w:rPr>
      </w:pPr>
      <w:bookmarkStart w:id="9" w:name="_Hlk69822180"/>
      <w:r w:rsidRPr="00C34D77">
        <w:rPr>
          <w:b/>
          <w:bCs/>
          <w:color w:val="000000"/>
          <w:sz w:val="22"/>
          <w:szCs w:val="22"/>
        </w:rPr>
        <w:t>Wykonawca musi wykazać dysponowanie osobami zdolnymi do wykonania zamówienia, tj.:</w:t>
      </w:r>
    </w:p>
    <w:p w14:paraId="705EB81A" w14:textId="3E2CFE1F" w:rsidR="00D852E3" w:rsidRPr="00D852E3" w:rsidRDefault="00D852E3" w:rsidP="00B2479A">
      <w:pPr>
        <w:pStyle w:val="Akapitzlist"/>
        <w:numPr>
          <w:ilvl w:val="3"/>
          <w:numId w:val="99"/>
        </w:numPr>
        <w:tabs>
          <w:tab w:val="left" w:pos="567"/>
        </w:tabs>
        <w:spacing w:after="120" w:line="276" w:lineRule="auto"/>
        <w:ind w:left="2098" w:hanging="284"/>
        <w:jc w:val="both"/>
        <w:rPr>
          <w:sz w:val="22"/>
          <w:szCs w:val="22"/>
        </w:rPr>
      </w:pPr>
      <w:r w:rsidRPr="00D852E3">
        <w:rPr>
          <w:sz w:val="22"/>
          <w:szCs w:val="22"/>
        </w:rPr>
        <w:t xml:space="preserve">co najmniej 2 </w:t>
      </w:r>
      <w:r w:rsidR="00C34D77">
        <w:rPr>
          <w:sz w:val="22"/>
          <w:szCs w:val="22"/>
        </w:rPr>
        <w:t>osobami/</w:t>
      </w:r>
      <w:r w:rsidRPr="00D852E3">
        <w:rPr>
          <w:sz w:val="22"/>
          <w:szCs w:val="22"/>
        </w:rPr>
        <w:t xml:space="preserve">kierowcami, spełniającymi wymagania określone </w:t>
      </w:r>
      <w:r w:rsidR="00C2585A">
        <w:rPr>
          <w:sz w:val="22"/>
          <w:szCs w:val="22"/>
        </w:rPr>
        <w:br/>
      </w:r>
      <w:r w:rsidRPr="00D852E3">
        <w:rPr>
          <w:sz w:val="22"/>
          <w:szCs w:val="22"/>
        </w:rPr>
        <w:t xml:space="preserve">w art. 39a ust.1 ustawy z dnia 6 września 2001r. o transporcie drogowym (tj. Dz.U. z 2019r. poz. 2140 z późn.zm.), </w:t>
      </w:r>
    </w:p>
    <w:p w14:paraId="6ADF5E83" w14:textId="77777777" w:rsidR="00D852E3" w:rsidRPr="00D852E3" w:rsidRDefault="00D852E3" w:rsidP="00D852E3">
      <w:pPr>
        <w:pStyle w:val="Akapitzlist"/>
        <w:tabs>
          <w:tab w:val="left" w:pos="567"/>
        </w:tabs>
        <w:spacing w:line="288" w:lineRule="auto"/>
        <w:ind w:left="2410"/>
        <w:jc w:val="both"/>
        <w:rPr>
          <w:sz w:val="22"/>
          <w:szCs w:val="22"/>
        </w:rPr>
      </w:pPr>
    </w:p>
    <w:p w14:paraId="65C0929C" w14:textId="51FFC643" w:rsidR="00D852E3" w:rsidRPr="0016112D" w:rsidRDefault="00D852E3" w:rsidP="00C2585A">
      <w:pPr>
        <w:pStyle w:val="Akapitzlist"/>
        <w:numPr>
          <w:ilvl w:val="2"/>
          <w:numId w:val="38"/>
        </w:numPr>
        <w:tabs>
          <w:tab w:val="clear" w:pos="720"/>
          <w:tab w:val="num" w:pos="510"/>
          <w:tab w:val="num" w:pos="567"/>
        </w:tabs>
        <w:spacing w:line="288" w:lineRule="auto"/>
        <w:ind w:left="1814" w:hanging="680"/>
        <w:jc w:val="both"/>
        <w:rPr>
          <w:b/>
          <w:bCs/>
          <w:sz w:val="22"/>
          <w:szCs w:val="22"/>
        </w:rPr>
      </w:pPr>
      <w:r w:rsidRPr="0016112D">
        <w:rPr>
          <w:b/>
          <w:bCs/>
          <w:color w:val="000000"/>
          <w:sz w:val="22"/>
          <w:szCs w:val="22"/>
        </w:rPr>
        <w:t>Wykonawca musi wykazać dysponowanie odpowiednim potencjałem technicznym w celu wykonania zamówienia, tj.:</w:t>
      </w:r>
    </w:p>
    <w:p w14:paraId="5A06D78A" w14:textId="3D195C4D" w:rsidR="00D852E3" w:rsidRPr="0016112D" w:rsidRDefault="0016112D" w:rsidP="00B2479A">
      <w:pPr>
        <w:pStyle w:val="Akapitzlist"/>
        <w:numPr>
          <w:ilvl w:val="3"/>
          <w:numId w:val="99"/>
        </w:numPr>
        <w:tabs>
          <w:tab w:val="left" w:pos="567"/>
        </w:tabs>
        <w:spacing w:line="288" w:lineRule="auto"/>
        <w:ind w:left="2410" w:hanging="425"/>
        <w:jc w:val="both"/>
        <w:rPr>
          <w:strike/>
          <w:sz w:val="22"/>
          <w:szCs w:val="22"/>
        </w:rPr>
      </w:pPr>
      <w:r w:rsidRPr="0016112D">
        <w:rPr>
          <w:b/>
          <w:sz w:val="22"/>
          <w:szCs w:val="22"/>
        </w:rPr>
        <w:t>c</w:t>
      </w:r>
      <w:r w:rsidR="00D852E3" w:rsidRPr="0016112D">
        <w:rPr>
          <w:b/>
          <w:sz w:val="22"/>
          <w:szCs w:val="22"/>
        </w:rPr>
        <w:t xml:space="preserve">o najmniej </w:t>
      </w:r>
      <w:r w:rsidR="00D852E3" w:rsidRPr="0016112D">
        <w:rPr>
          <w:sz w:val="22"/>
          <w:szCs w:val="22"/>
        </w:rPr>
        <w:t>2 pojazdami</w:t>
      </w:r>
      <w:r w:rsidR="00225FAD" w:rsidRPr="0016112D">
        <w:rPr>
          <w:sz w:val="22"/>
          <w:szCs w:val="22"/>
        </w:rPr>
        <w:t xml:space="preserve"> </w:t>
      </w:r>
      <w:r w:rsidR="00D852E3" w:rsidRPr="0016112D">
        <w:rPr>
          <w:sz w:val="22"/>
          <w:szCs w:val="22"/>
        </w:rPr>
        <w:t xml:space="preserve">z liczbą miejsc siedzących dla minimum </w:t>
      </w:r>
      <w:r w:rsidR="00225FAD" w:rsidRPr="0016112D">
        <w:rPr>
          <w:sz w:val="22"/>
          <w:szCs w:val="22"/>
        </w:rPr>
        <w:t>54</w:t>
      </w:r>
      <w:r w:rsidR="00D852E3" w:rsidRPr="0016112D">
        <w:rPr>
          <w:sz w:val="22"/>
          <w:szCs w:val="22"/>
        </w:rPr>
        <w:t xml:space="preserve"> osób (łącznie z kierowcą)</w:t>
      </w:r>
      <w:r w:rsidRPr="0016112D">
        <w:rPr>
          <w:sz w:val="22"/>
          <w:szCs w:val="22"/>
        </w:rPr>
        <w:t xml:space="preserve">. </w:t>
      </w:r>
    </w:p>
    <w:p w14:paraId="3F3FB95B" w14:textId="723EA7AC" w:rsidR="00D852E3" w:rsidRPr="00D852E3" w:rsidRDefault="00D852E3" w:rsidP="00D852E3">
      <w:pPr>
        <w:pStyle w:val="Tekstpodstawowy"/>
        <w:spacing w:line="288" w:lineRule="auto"/>
        <w:ind w:left="1134"/>
        <w:rPr>
          <w:b/>
          <w:w w:val="107"/>
          <w:sz w:val="22"/>
          <w:szCs w:val="22"/>
        </w:rPr>
      </w:pPr>
      <w:r w:rsidRPr="00D852E3">
        <w:rPr>
          <w:b/>
          <w:sz w:val="22"/>
          <w:szCs w:val="22"/>
        </w:rPr>
        <w:t>Poj</w:t>
      </w:r>
      <w:r w:rsidRPr="00D852E3">
        <w:rPr>
          <w:b/>
          <w:w w:val="107"/>
          <w:sz w:val="22"/>
          <w:szCs w:val="22"/>
        </w:rPr>
        <w:t>azdy do transportu dzieci winny spełniać normy dopuszczalnej emisji spalin – co najmniej norma Euro 4.</w:t>
      </w:r>
    </w:p>
    <w:p w14:paraId="0AB6BA12" w14:textId="77777777" w:rsidR="00D852E3" w:rsidRPr="00D852E3" w:rsidRDefault="00D852E3" w:rsidP="00D852E3">
      <w:pPr>
        <w:pStyle w:val="Akapitzlist"/>
        <w:spacing w:line="288" w:lineRule="auto"/>
        <w:ind w:left="2717" w:right="28"/>
        <w:jc w:val="both"/>
        <w:rPr>
          <w:sz w:val="22"/>
          <w:szCs w:val="22"/>
        </w:rPr>
      </w:pPr>
    </w:p>
    <w:bookmarkEnd w:id="9"/>
    <w:p w14:paraId="090352F0" w14:textId="77777777" w:rsidR="00D175BB" w:rsidRPr="00AE484F" w:rsidRDefault="002E15E7" w:rsidP="004B4AD8">
      <w:pPr>
        <w:pStyle w:val="Akapitzlist"/>
        <w:numPr>
          <w:ilvl w:val="0"/>
          <w:numId w:val="38"/>
        </w:numPr>
        <w:tabs>
          <w:tab w:val="left" w:pos="993"/>
          <w:tab w:val="left" w:pos="1134"/>
        </w:tabs>
        <w:spacing w:after="120" w:line="276" w:lineRule="auto"/>
        <w:contextualSpacing/>
        <w:jc w:val="both"/>
        <w:rPr>
          <w:b/>
          <w:sz w:val="22"/>
          <w:szCs w:val="22"/>
        </w:rPr>
      </w:pPr>
      <w:r w:rsidRPr="00AE484F">
        <w:rPr>
          <w:b/>
          <w:sz w:val="22"/>
          <w:szCs w:val="22"/>
        </w:rPr>
        <w:t>Wykaz podmiotowych środków dowodowych</w:t>
      </w:r>
    </w:p>
    <w:p w14:paraId="2F9A29B7" w14:textId="1CCF060D" w:rsidR="005F4580" w:rsidRPr="00225FAD" w:rsidRDefault="005F4580" w:rsidP="00225FAD">
      <w:pPr>
        <w:pStyle w:val="Akapitzlist"/>
        <w:numPr>
          <w:ilvl w:val="1"/>
          <w:numId w:val="38"/>
        </w:numPr>
        <w:spacing w:after="120" w:line="276" w:lineRule="auto"/>
        <w:ind w:left="1134" w:hanging="567"/>
        <w:jc w:val="both"/>
        <w:rPr>
          <w:b/>
          <w:sz w:val="22"/>
          <w:szCs w:val="22"/>
        </w:rPr>
      </w:pPr>
      <w:r w:rsidRPr="00225FAD">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8CED5C8" w14:textId="78DA1F50" w:rsidR="00693DA2" w:rsidRDefault="003C6201" w:rsidP="00B2479A">
      <w:pPr>
        <w:pStyle w:val="Akapitzlist"/>
        <w:numPr>
          <w:ilvl w:val="0"/>
          <w:numId w:val="61"/>
        </w:numPr>
        <w:tabs>
          <w:tab w:val="left" w:pos="993"/>
          <w:tab w:val="left" w:pos="1134"/>
        </w:tabs>
        <w:spacing w:after="120" w:line="276" w:lineRule="auto"/>
        <w:ind w:left="1701" w:hanging="567"/>
        <w:contextualSpacing/>
        <w:jc w:val="both"/>
        <w:rPr>
          <w:sz w:val="22"/>
          <w:szCs w:val="22"/>
        </w:rPr>
      </w:pPr>
      <w:r w:rsidRPr="00693DA2">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w:t>
      </w:r>
      <w:r w:rsidR="008475E9" w:rsidRPr="00693DA2">
        <w:rPr>
          <w:bCs/>
          <w:sz w:val="22"/>
          <w:szCs w:val="22"/>
        </w:rPr>
        <w:br/>
      </w:r>
      <w:r w:rsidRPr="00693DA2">
        <w:rPr>
          <w:bCs/>
          <w:sz w:val="22"/>
          <w:szCs w:val="22"/>
        </w:rPr>
        <w:t xml:space="preserve">z innym Wykonawcą, który złożył odrębną ofertę, ofertę częściową lub wniosek </w:t>
      </w:r>
      <w:r w:rsidR="008475E9" w:rsidRPr="00693DA2">
        <w:rPr>
          <w:bCs/>
          <w:sz w:val="22"/>
          <w:szCs w:val="22"/>
        </w:rPr>
        <w:br/>
      </w:r>
      <w:r w:rsidRPr="00693DA2">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693DA2">
        <w:rPr>
          <w:sz w:val="22"/>
          <w:szCs w:val="22"/>
        </w:rPr>
        <w:t>.</w:t>
      </w:r>
      <w:r w:rsidR="00AE2177" w:rsidRPr="00693DA2">
        <w:rPr>
          <w:sz w:val="22"/>
          <w:szCs w:val="22"/>
        </w:rPr>
        <w:t xml:space="preserve"> </w:t>
      </w:r>
    </w:p>
    <w:p w14:paraId="4291F2D4" w14:textId="6C000FE3" w:rsidR="00693DA2" w:rsidRPr="00693DA2" w:rsidRDefault="00693DA2" w:rsidP="00B2479A">
      <w:pPr>
        <w:pStyle w:val="Akapitzlist"/>
        <w:numPr>
          <w:ilvl w:val="0"/>
          <w:numId w:val="61"/>
        </w:numPr>
        <w:tabs>
          <w:tab w:val="left" w:pos="993"/>
          <w:tab w:val="left" w:pos="1134"/>
        </w:tabs>
        <w:spacing w:after="120" w:line="276" w:lineRule="auto"/>
        <w:ind w:left="1701" w:hanging="567"/>
        <w:contextualSpacing/>
        <w:jc w:val="both"/>
        <w:rPr>
          <w:rStyle w:val="markedcontent"/>
          <w:sz w:val="22"/>
          <w:szCs w:val="22"/>
        </w:rPr>
      </w:pPr>
      <w:r w:rsidRPr="00693DA2">
        <w:rPr>
          <w:rStyle w:val="markedcontent"/>
          <w:sz w:val="22"/>
          <w:szCs w:val="22"/>
        </w:rPr>
        <w:t xml:space="preserve">oświadczenia wykonawcy o aktualności informacji zawartych w oświadczeniu, </w:t>
      </w:r>
      <w:r>
        <w:rPr>
          <w:rStyle w:val="markedcontent"/>
          <w:sz w:val="22"/>
          <w:szCs w:val="22"/>
        </w:rPr>
        <w:br/>
      </w:r>
      <w:r w:rsidRPr="00693DA2">
        <w:rPr>
          <w:rStyle w:val="markedcontent"/>
          <w:sz w:val="22"/>
          <w:szCs w:val="22"/>
        </w:rPr>
        <w:t xml:space="preserve">o którym mowa w art. 125 ust. 1 ustawy, w zakresie podstaw wykluczenia </w:t>
      </w:r>
      <w:r>
        <w:rPr>
          <w:rStyle w:val="markedcontent"/>
          <w:sz w:val="22"/>
          <w:szCs w:val="22"/>
        </w:rPr>
        <w:br/>
      </w:r>
      <w:r w:rsidRPr="00693DA2">
        <w:rPr>
          <w:rStyle w:val="markedcontent"/>
          <w:sz w:val="22"/>
          <w:szCs w:val="22"/>
        </w:rPr>
        <w:t>z postępowania wskazanych przez zamawiającego, o których mowa w:</w:t>
      </w:r>
    </w:p>
    <w:p w14:paraId="0350F6EA" w14:textId="04D9FE01" w:rsidR="00693DA2" w:rsidRDefault="00693DA2" w:rsidP="00B2479A">
      <w:pPr>
        <w:pStyle w:val="Akapitzlist"/>
        <w:numPr>
          <w:ilvl w:val="2"/>
          <w:numId w:val="97"/>
        </w:numPr>
        <w:tabs>
          <w:tab w:val="left" w:pos="993"/>
          <w:tab w:val="left" w:pos="1134"/>
        </w:tabs>
        <w:spacing w:after="120" w:line="276" w:lineRule="auto"/>
        <w:ind w:left="2041" w:hanging="340"/>
        <w:contextualSpacing/>
        <w:jc w:val="both"/>
        <w:rPr>
          <w:rStyle w:val="markedcontent"/>
          <w:sz w:val="22"/>
          <w:szCs w:val="22"/>
        </w:rPr>
      </w:pPr>
      <w:r w:rsidRPr="00693DA2">
        <w:rPr>
          <w:rStyle w:val="markedcontent"/>
          <w:sz w:val="22"/>
          <w:szCs w:val="22"/>
        </w:rPr>
        <w:t>art. 108 ust. 1 pkt 3 ustawy,</w:t>
      </w:r>
    </w:p>
    <w:p w14:paraId="045FB32C" w14:textId="596E66BB" w:rsidR="00693DA2" w:rsidRDefault="00693DA2" w:rsidP="00B2479A">
      <w:pPr>
        <w:pStyle w:val="Akapitzlist"/>
        <w:numPr>
          <w:ilvl w:val="2"/>
          <w:numId w:val="97"/>
        </w:numPr>
        <w:tabs>
          <w:tab w:val="left" w:pos="993"/>
          <w:tab w:val="left" w:pos="1134"/>
        </w:tabs>
        <w:spacing w:after="120" w:line="276" w:lineRule="auto"/>
        <w:ind w:left="2041" w:hanging="340"/>
        <w:contextualSpacing/>
        <w:jc w:val="both"/>
        <w:rPr>
          <w:rStyle w:val="markedcontent"/>
          <w:sz w:val="22"/>
          <w:szCs w:val="22"/>
        </w:rPr>
      </w:pPr>
      <w:r w:rsidRPr="00693DA2">
        <w:rPr>
          <w:rStyle w:val="markedcontent"/>
          <w:sz w:val="22"/>
          <w:szCs w:val="22"/>
        </w:rPr>
        <w:lastRenderedPageBreak/>
        <w:t xml:space="preserve">art. 108 ust. 1 pkt 4 ustawy, dotyczących orzeczenia zakazu ubiegania się </w:t>
      </w:r>
      <w:r>
        <w:rPr>
          <w:rStyle w:val="markedcontent"/>
          <w:sz w:val="22"/>
          <w:szCs w:val="22"/>
        </w:rPr>
        <w:br/>
      </w:r>
      <w:r w:rsidRPr="00693DA2">
        <w:rPr>
          <w:rStyle w:val="markedcontent"/>
          <w:sz w:val="22"/>
          <w:szCs w:val="22"/>
        </w:rPr>
        <w:t>o zamówienie publiczne tytułem środka zapobiegawczego,</w:t>
      </w:r>
    </w:p>
    <w:p w14:paraId="73F18EFD" w14:textId="3C8A1BD0" w:rsidR="00693DA2" w:rsidRDefault="00693DA2" w:rsidP="00B2479A">
      <w:pPr>
        <w:pStyle w:val="Akapitzlist"/>
        <w:numPr>
          <w:ilvl w:val="2"/>
          <w:numId w:val="97"/>
        </w:numPr>
        <w:tabs>
          <w:tab w:val="left" w:pos="993"/>
          <w:tab w:val="left" w:pos="1134"/>
        </w:tabs>
        <w:spacing w:after="120" w:line="276" w:lineRule="auto"/>
        <w:ind w:left="2041" w:hanging="340"/>
        <w:contextualSpacing/>
        <w:jc w:val="both"/>
        <w:rPr>
          <w:rStyle w:val="markedcontent"/>
          <w:sz w:val="22"/>
          <w:szCs w:val="22"/>
        </w:rPr>
      </w:pPr>
      <w:r w:rsidRPr="00693DA2">
        <w:rPr>
          <w:rStyle w:val="markedcontent"/>
          <w:sz w:val="22"/>
          <w:szCs w:val="22"/>
        </w:rPr>
        <w:t>art. 108 ust. 1 pkt 5 ustawy, dotyczących zawarcia z innymi wykonawcami porozumienia mającego na celu zakłócenie konkurencji,</w:t>
      </w:r>
    </w:p>
    <w:p w14:paraId="5C68C33E" w14:textId="7A2F482A" w:rsidR="00693DA2" w:rsidRDefault="00693DA2" w:rsidP="00B2479A">
      <w:pPr>
        <w:pStyle w:val="Akapitzlist"/>
        <w:numPr>
          <w:ilvl w:val="2"/>
          <w:numId w:val="97"/>
        </w:numPr>
        <w:tabs>
          <w:tab w:val="left" w:pos="993"/>
          <w:tab w:val="left" w:pos="1134"/>
        </w:tabs>
        <w:spacing w:after="120" w:line="276" w:lineRule="auto"/>
        <w:ind w:left="2041" w:hanging="340"/>
        <w:contextualSpacing/>
        <w:jc w:val="both"/>
        <w:rPr>
          <w:rStyle w:val="markedcontent"/>
          <w:sz w:val="22"/>
          <w:szCs w:val="22"/>
        </w:rPr>
      </w:pPr>
      <w:r w:rsidRPr="00693DA2">
        <w:rPr>
          <w:rStyle w:val="markedcontent"/>
          <w:sz w:val="22"/>
          <w:szCs w:val="22"/>
        </w:rPr>
        <w:t>art. 108 ust. 1 pkt 6 ustawy,</w:t>
      </w:r>
    </w:p>
    <w:p w14:paraId="76D15399" w14:textId="77777777" w:rsidR="00225FAD" w:rsidRDefault="00225FAD" w:rsidP="00693DA2">
      <w:pPr>
        <w:pStyle w:val="Akapitzlist"/>
        <w:tabs>
          <w:tab w:val="left" w:pos="993"/>
          <w:tab w:val="left" w:pos="1134"/>
        </w:tabs>
        <w:spacing w:after="120" w:line="276" w:lineRule="auto"/>
        <w:ind w:left="1418"/>
        <w:contextualSpacing/>
        <w:jc w:val="both"/>
        <w:rPr>
          <w:rStyle w:val="markedcontent"/>
          <w:sz w:val="22"/>
          <w:szCs w:val="22"/>
        </w:rPr>
      </w:pPr>
    </w:p>
    <w:p w14:paraId="6538F081" w14:textId="3B5CEBDD" w:rsidR="00693DA2" w:rsidRPr="00693DA2" w:rsidRDefault="00693DA2" w:rsidP="00693DA2">
      <w:pPr>
        <w:pStyle w:val="Akapitzlist"/>
        <w:tabs>
          <w:tab w:val="left" w:pos="993"/>
          <w:tab w:val="left" w:pos="1134"/>
        </w:tabs>
        <w:spacing w:after="120" w:line="276" w:lineRule="auto"/>
        <w:ind w:left="1418"/>
        <w:contextualSpacing/>
        <w:jc w:val="both"/>
        <w:rPr>
          <w:sz w:val="22"/>
          <w:szCs w:val="22"/>
        </w:rPr>
      </w:pPr>
      <w:r w:rsidRPr="00693DA2">
        <w:rPr>
          <w:rStyle w:val="markedcontent"/>
          <w:sz w:val="22"/>
          <w:szCs w:val="22"/>
        </w:rPr>
        <w:t xml:space="preserve">W przypadku wspólnego ubiegania się o zamówienie przez Wykonawców, dokumenty </w:t>
      </w:r>
      <w:r>
        <w:rPr>
          <w:rStyle w:val="markedcontent"/>
          <w:sz w:val="22"/>
          <w:szCs w:val="22"/>
        </w:rPr>
        <w:br/>
      </w:r>
      <w:r w:rsidRPr="00693DA2">
        <w:rPr>
          <w:rStyle w:val="markedcontent"/>
          <w:sz w:val="22"/>
          <w:szCs w:val="22"/>
        </w:rPr>
        <w:t>i oświadczenia określone w pkt 4.1 składa każdy z Wykonawców wspólnie ubiegających się o zamówienie, w zakresie jakim go dotyczą</w:t>
      </w:r>
    </w:p>
    <w:p w14:paraId="52D6C466" w14:textId="77777777" w:rsidR="00693DA2" w:rsidRDefault="00693DA2" w:rsidP="00693DA2">
      <w:pPr>
        <w:pStyle w:val="Akapitzlist"/>
        <w:tabs>
          <w:tab w:val="left" w:pos="993"/>
          <w:tab w:val="left" w:pos="1134"/>
        </w:tabs>
        <w:spacing w:after="120" w:line="276" w:lineRule="auto"/>
        <w:ind w:left="1418"/>
        <w:contextualSpacing/>
        <w:jc w:val="both"/>
        <w:rPr>
          <w:sz w:val="22"/>
          <w:szCs w:val="22"/>
        </w:rPr>
      </w:pPr>
    </w:p>
    <w:p w14:paraId="76CA40BB" w14:textId="77777777" w:rsidR="00693DA2" w:rsidRDefault="00693DA2" w:rsidP="00693DA2">
      <w:pPr>
        <w:pStyle w:val="Akapitzlist"/>
        <w:tabs>
          <w:tab w:val="left" w:pos="993"/>
          <w:tab w:val="left" w:pos="1134"/>
        </w:tabs>
        <w:spacing w:after="120" w:line="276" w:lineRule="auto"/>
        <w:ind w:left="1418"/>
        <w:contextualSpacing/>
        <w:jc w:val="both"/>
        <w:rPr>
          <w:sz w:val="22"/>
          <w:szCs w:val="22"/>
        </w:rPr>
      </w:pPr>
    </w:p>
    <w:p w14:paraId="742B42F6" w14:textId="06A7B824" w:rsidR="001C6EA3" w:rsidRPr="002E416A" w:rsidRDefault="001C6EA3" w:rsidP="00225FAD">
      <w:pPr>
        <w:pStyle w:val="Akapitzlist"/>
        <w:numPr>
          <w:ilvl w:val="1"/>
          <w:numId w:val="38"/>
        </w:numPr>
        <w:spacing w:after="120" w:line="276" w:lineRule="auto"/>
        <w:ind w:left="1134"/>
        <w:jc w:val="both"/>
        <w:rPr>
          <w:b/>
          <w:sz w:val="22"/>
          <w:szCs w:val="22"/>
        </w:rPr>
      </w:pPr>
      <w:r w:rsidRPr="002E416A">
        <w:rPr>
          <w:b/>
          <w:sz w:val="22"/>
          <w:szCs w:val="22"/>
        </w:rPr>
        <w:t>Wykonawca, którego oferta zostanie najwyżej oceniona, w celu wykazania spełniania warunków u</w:t>
      </w:r>
      <w:r w:rsidR="00B24059" w:rsidRPr="002E416A">
        <w:rPr>
          <w:b/>
          <w:sz w:val="22"/>
          <w:szCs w:val="22"/>
        </w:rPr>
        <w:t xml:space="preserve">działu w postępowaniu (określonych przez Zamawiającego w </w:t>
      </w:r>
      <w:r w:rsidR="00B5772B" w:rsidRPr="002E416A">
        <w:rPr>
          <w:b/>
          <w:sz w:val="22"/>
          <w:szCs w:val="22"/>
        </w:rPr>
        <w:t>ust.</w:t>
      </w:r>
      <w:r w:rsidR="00B24059" w:rsidRPr="002E416A">
        <w:rPr>
          <w:b/>
          <w:sz w:val="22"/>
          <w:szCs w:val="22"/>
        </w:rPr>
        <w:t xml:space="preserve"> 3 niniejszego rozdziału S</w:t>
      </w:r>
      <w:r w:rsidRPr="002E416A">
        <w:rPr>
          <w:b/>
          <w:sz w:val="22"/>
          <w:szCs w:val="22"/>
        </w:rPr>
        <w:t xml:space="preserve">WZ), </w:t>
      </w:r>
      <w:r w:rsidR="0000076D" w:rsidRPr="002E416A">
        <w:rPr>
          <w:b/>
          <w:sz w:val="22"/>
          <w:szCs w:val="22"/>
        </w:rPr>
        <w:t xml:space="preserve">na podstawie art. 274 ust. 1 ustawy </w:t>
      </w:r>
      <w:r w:rsidRPr="002E416A">
        <w:rPr>
          <w:b/>
          <w:sz w:val="22"/>
          <w:szCs w:val="22"/>
        </w:rPr>
        <w:t xml:space="preserve">zostanie wezwany do </w:t>
      </w:r>
      <w:r w:rsidR="003F7BFB" w:rsidRPr="002E416A">
        <w:rPr>
          <w:b/>
          <w:sz w:val="22"/>
          <w:szCs w:val="22"/>
        </w:rPr>
        <w:t>z</w:t>
      </w:r>
      <w:r w:rsidRPr="002E416A">
        <w:rPr>
          <w:b/>
          <w:sz w:val="22"/>
          <w:szCs w:val="22"/>
        </w:rPr>
        <w:t xml:space="preserve">łożenia następujących </w:t>
      </w:r>
      <w:r w:rsidR="00B24059" w:rsidRPr="002E416A">
        <w:rPr>
          <w:b/>
          <w:sz w:val="22"/>
          <w:szCs w:val="22"/>
        </w:rPr>
        <w:t>podmiotowych środków dowodowych</w:t>
      </w:r>
      <w:r w:rsidRPr="002E416A">
        <w:rPr>
          <w:b/>
          <w:sz w:val="22"/>
          <w:szCs w:val="22"/>
        </w:rPr>
        <w:t xml:space="preserve"> (aktualnych na dzień </w:t>
      </w:r>
      <w:r w:rsidR="00B24059" w:rsidRPr="002E416A">
        <w:rPr>
          <w:b/>
          <w:sz w:val="22"/>
          <w:szCs w:val="22"/>
        </w:rPr>
        <w:t>ich złożenia</w:t>
      </w:r>
      <w:r w:rsidRPr="002E416A">
        <w:rPr>
          <w:b/>
          <w:sz w:val="22"/>
          <w:szCs w:val="22"/>
        </w:rPr>
        <w:t>):</w:t>
      </w:r>
    </w:p>
    <w:p w14:paraId="035C7128" w14:textId="5ACE2AE7" w:rsidR="002E416A" w:rsidRPr="00225FAD" w:rsidRDefault="002E416A" w:rsidP="00B2479A">
      <w:pPr>
        <w:pStyle w:val="Akapitzlist1"/>
        <w:numPr>
          <w:ilvl w:val="3"/>
          <w:numId w:val="73"/>
        </w:numPr>
        <w:suppressAutoHyphens/>
        <w:spacing w:after="120" w:line="276" w:lineRule="auto"/>
        <w:ind w:right="28"/>
        <w:jc w:val="both"/>
        <w:rPr>
          <w:b/>
          <w:bCs/>
          <w:sz w:val="22"/>
          <w:szCs w:val="22"/>
          <w:u w:val="single"/>
        </w:rPr>
      </w:pPr>
      <w:r w:rsidRPr="00225FAD">
        <w:rPr>
          <w:b/>
          <w:bCs/>
          <w:sz w:val="22"/>
          <w:szCs w:val="22"/>
        </w:rPr>
        <w:t>w celu wykazania spełniania warunku z ust. 3.2.1</w:t>
      </w:r>
    </w:p>
    <w:p w14:paraId="0C6DAE74" w14:textId="0CC05074" w:rsidR="002E416A" w:rsidRPr="00225FAD" w:rsidRDefault="002E416A" w:rsidP="00B2479A">
      <w:pPr>
        <w:pStyle w:val="Akapitzlist"/>
        <w:numPr>
          <w:ilvl w:val="0"/>
          <w:numId w:val="102"/>
        </w:numPr>
        <w:spacing w:after="120" w:line="288" w:lineRule="auto"/>
        <w:ind w:left="1985" w:hanging="567"/>
        <w:jc w:val="both"/>
        <w:rPr>
          <w:sz w:val="22"/>
          <w:szCs w:val="22"/>
        </w:rPr>
      </w:pPr>
      <w:r w:rsidRPr="00225FAD">
        <w:rPr>
          <w:sz w:val="22"/>
          <w:szCs w:val="22"/>
        </w:rPr>
        <w:t>licencji na wykonywanie transportu drogowego osób – obszar prowadzenia przewozu osób – Rzeczpospolita Polska;</w:t>
      </w:r>
    </w:p>
    <w:p w14:paraId="66CA3DFA" w14:textId="77777777" w:rsidR="002E416A" w:rsidRPr="002E416A" w:rsidRDefault="002E416A" w:rsidP="002E416A">
      <w:pPr>
        <w:tabs>
          <w:tab w:val="left" w:pos="1134"/>
        </w:tabs>
        <w:spacing w:after="120" w:line="276" w:lineRule="auto"/>
        <w:jc w:val="both"/>
        <w:rPr>
          <w:b/>
          <w:bCs/>
          <w:sz w:val="22"/>
          <w:szCs w:val="22"/>
        </w:rPr>
      </w:pPr>
    </w:p>
    <w:p w14:paraId="5F6E9949" w14:textId="64919A5F" w:rsidR="002E416A" w:rsidRPr="00225FAD" w:rsidRDefault="002E416A" w:rsidP="00B2479A">
      <w:pPr>
        <w:pStyle w:val="Akapitzlist1"/>
        <w:numPr>
          <w:ilvl w:val="3"/>
          <w:numId w:val="73"/>
        </w:numPr>
        <w:suppressAutoHyphens/>
        <w:spacing w:after="120" w:line="276" w:lineRule="auto"/>
        <w:ind w:right="28"/>
        <w:jc w:val="both"/>
        <w:rPr>
          <w:b/>
          <w:bCs/>
          <w:sz w:val="22"/>
          <w:szCs w:val="22"/>
          <w:u w:val="single"/>
        </w:rPr>
      </w:pPr>
      <w:r w:rsidRPr="00225FAD">
        <w:rPr>
          <w:b/>
          <w:bCs/>
          <w:sz w:val="22"/>
          <w:szCs w:val="22"/>
        </w:rPr>
        <w:t>w celu wykazania spełniania warunku z ust. 3.4.1.</w:t>
      </w:r>
    </w:p>
    <w:p w14:paraId="775EC600" w14:textId="77777777" w:rsidR="00225FAD" w:rsidRPr="00225FAD" w:rsidRDefault="00225FAD" w:rsidP="00B2479A">
      <w:pPr>
        <w:pStyle w:val="Akapitzlist"/>
        <w:numPr>
          <w:ilvl w:val="0"/>
          <w:numId w:val="102"/>
        </w:numPr>
        <w:autoSpaceDE w:val="0"/>
        <w:autoSpaceDN w:val="0"/>
        <w:adjustRightInd w:val="0"/>
        <w:spacing w:after="120" w:line="276" w:lineRule="auto"/>
        <w:ind w:left="1985" w:hanging="567"/>
        <w:jc w:val="both"/>
        <w:rPr>
          <w:sz w:val="22"/>
          <w:szCs w:val="22"/>
        </w:rPr>
      </w:pPr>
      <w:r w:rsidRPr="00225FAD">
        <w:rPr>
          <w:sz w:val="22"/>
          <w:szCs w:val="22"/>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09DEF7F2" w14:textId="77777777" w:rsidR="00225FAD" w:rsidRPr="002E416A" w:rsidRDefault="00225FAD" w:rsidP="00225FAD">
      <w:pPr>
        <w:autoSpaceDE w:val="0"/>
        <w:autoSpaceDN w:val="0"/>
        <w:adjustRightInd w:val="0"/>
        <w:spacing w:line="288" w:lineRule="auto"/>
        <w:ind w:left="1418"/>
        <w:jc w:val="both"/>
        <w:rPr>
          <w:b/>
          <w:sz w:val="22"/>
          <w:szCs w:val="22"/>
        </w:rPr>
      </w:pPr>
    </w:p>
    <w:p w14:paraId="7BAD3C92" w14:textId="7BC3A76E" w:rsidR="0016112D" w:rsidRPr="0016112D" w:rsidRDefault="00225FAD" w:rsidP="0016112D">
      <w:pPr>
        <w:autoSpaceDE w:val="0"/>
        <w:autoSpaceDN w:val="0"/>
        <w:adjustRightInd w:val="0"/>
        <w:spacing w:line="288" w:lineRule="auto"/>
        <w:jc w:val="both"/>
        <w:rPr>
          <w:b/>
          <w:i/>
          <w:iCs/>
          <w:sz w:val="22"/>
          <w:szCs w:val="22"/>
        </w:rPr>
      </w:pPr>
      <w:r w:rsidRPr="0016112D">
        <w:rPr>
          <w:b/>
          <w:i/>
          <w:iCs/>
          <w:sz w:val="22"/>
          <w:szCs w:val="22"/>
        </w:rPr>
        <w:t>Uwaga</w:t>
      </w:r>
      <w:r w:rsidR="0016112D" w:rsidRPr="0016112D">
        <w:rPr>
          <w:b/>
          <w:i/>
          <w:iCs/>
          <w:sz w:val="22"/>
          <w:szCs w:val="22"/>
        </w:rPr>
        <w:t xml:space="preserve"> nr </w:t>
      </w:r>
      <w:r w:rsidR="002C666E">
        <w:rPr>
          <w:b/>
          <w:i/>
          <w:iCs/>
          <w:sz w:val="22"/>
          <w:szCs w:val="22"/>
        </w:rPr>
        <w:t>5</w:t>
      </w:r>
      <w:r w:rsidRPr="0016112D">
        <w:rPr>
          <w:b/>
          <w:i/>
          <w:iCs/>
          <w:sz w:val="22"/>
          <w:szCs w:val="22"/>
        </w:rPr>
        <w:t>:</w:t>
      </w:r>
    </w:p>
    <w:p w14:paraId="49DAC1D3" w14:textId="3FF9A347" w:rsidR="00225FAD" w:rsidRPr="0016112D" w:rsidRDefault="00225FAD" w:rsidP="0016112D">
      <w:pPr>
        <w:autoSpaceDE w:val="0"/>
        <w:autoSpaceDN w:val="0"/>
        <w:adjustRightInd w:val="0"/>
        <w:spacing w:line="288" w:lineRule="auto"/>
        <w:jc w:val="both"/>
        <w:rPr>
          <w:i/>
          <w:iCs/>
          <w:sz w:val="22"/>
          <w:szCs w:val="22"/>
        </w:rPr>
      </w:pPr>
      <w:r w:rsidRPr="0016112D">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22EC5121" w14:textId="5EF125CB" w:rsidR="00225FAD" w:rsidRDefault="00225FAD" w:rsidP="00225FAD">
      <w:pPr>
        <w:pStyle w:val="Akapitzlist1"/>
        <w:suppressAutoHyphens/>
        <w:spacing w:after="120" w:line="276" w:lineRule="auto"/>
        <w:ind w:left="1494" w:right="28"/>
        <w:jc w:val="both"/>
        <w:rPr>
          <w:b/>
          <w:bCs/>
          <w:sz w:val="22"/>
          <w:szCs w:val="22"/>
        </w:rPr>
      </w:pPr>
    </w:p>
    <w:p w14:paraId="6443CF89" w14:textId="684A9D5B" w:rsidR="00225FAD" w:rsidRDefault="00225FAD" w:rsidP="00225FAD">
      <w:pPr>
        <w:pStyle w:val="Akapitzlist1"/>
        <w:suppressAutoHyphens/>
        <w:spacing w:after="120" w:line="276" w:lineRule="auto"/>
        <w:ind w:left="1494" w:right="28"/>
        <w:jc w:val="both"/>
        <w:rPr>
          <w:b/>
          <w:bCs/>
          <w:sz w:val="22"/>
          <w:szCs w:val="22"/>
          <w:u w:val="single"/>
        </w:rPr>
      </w:pPr>
    </w:p>
    <w:p w14:paraId="38A04E11" w14:textId="41B51148" w:rsidR="00225FAD" w:rsidRPr="00225FAD" w:rsidRDefault="00225FAD" w:rsidP="00B2479A">
      <w:pPr>
        <w:pStyle w:val="Akapitzlist1"/>
        <w:numPr>
          <w:ilvl w:val="3"/>
          <w:numId w:val="73"/>
        </w:numPr>
        <w:suppressAutoHyphens/>
        <w:spacing w:after="120" w:line="276" w:lineRule="auto"/>
        <w:ind w:right="28"/>
        <w:jc w:val="both"/>
        <w:rPr>
          <w:b/>
          <w:bCs/>
          <w:sz w:val="22"/>
          <w:szCs w:val="22"/>
          <w:u w:val="single"/>
        </w:rPr>
      </w:pPr>
      <w:r w:rsidRPr="00225FAD">
        <w:rPr>
          <w:b/>
          <w:bCs/>
          <w:sz w:val="22"/>
          <w:szCs w:val="22"/>
        </w:rPr>
        <w:t>w celu wykazania spełniania warunku z ust. 3.4.2.</w:t>
      </w:r>
    </w:p>
    <w:p w14:paraId="78DFA755" w14:textId="7A353C97" w:rsidR="00225FAD" w:rsidRPr="00225FAD" w:rsidRDefault="00225FAD" w:rsidP="00B2479A">
      <w:pPr>
        <w:pStyle w:val="Akapitzlist"/>
        <w:numPr>
          <w:ilvl w:val="0"/>
          <w:numId w:val="102"/>
        </w:numPr>
        <w:autoSpaceDE w:val="0"/>
        <w:autoSpaceDN w:val="0"/>
        <w:adjustRightInd w:val="0"/>
        <w:spacing w:after="120" w:line="276" w:lineRule="auto"/>
        <w:ind w:left="1985" w:hanging="567"/>
        <w:jc w:val="both"/>
        <w:rPr>
          <w:sz w:val="22"/>
          <w:szCs w:val="22"/>
        </w:rPr>
      </w:pPr>
      <w:r w:rsidRPr="00225FAD">
        <w:rPr>
          <w:sz w:val="22"/>
          <w:szCs w:val="22"/>
        </w:rPr>
        <w:t xml:space="preserve">wykazu osób, skierowanych przez Wykonawcę do realizacji zamówienia publicznego, w szczególności odpowiedzialnych za świadczenie usług, wraz z informacjami na temat ich kwalifikacji zawodowych i uprawnień niezbędnych </w:t>
      </w:r>
      <w:r w:rsidRPr="00225FAD">
        <w:rPr>
          <w:sz w:val="22"/>
          <w:szCs w:val="22"/>
        </w:rPr>
        <w:lastRenderedPageBreak/>
        <w:t>do wykonania zamówienia publicznego, a także zakresu wykonywanych przez nie czynności oraz informacją o podstawie do dysponowania tymi osobami.</w:t>
      </w:r>
    </w:p>
    <w:p w14:paraId="7BC66AD4" w14:textId="60C42460" w:rsidR="00225FAD" w:rsidRPr="00225FAD" w:rsidRDefault="00225FAD" w:rsidP="00225FAD">
      <w:pPr>
        <w:pStyle w:val="Akapitzlist1"/>
        <w:suppressAutoHyphens/>
        <w:spacing w:after="120" w:line="276" w:lineRule="auto"/>
        <w:ind w:left="1494" w:right="28"/>
        <w:jc w:val="both"/>
        <w:rPr>
          <w:b/>
          <w:bCs/>
          <w:sz w:val="22"/>
          <w:szCs w:val="22"/>
          <w:u w:val="single"/>
        </w:rPr>
      </w:pPr>
    </w:p>
    <w:p w14:paraId="17D7BFA6" w14:textId="04CB25F6" w:rsidR="002E416A" w:rsidRPr="00225FAD" w:rsidRDefault="002E416A" w:rsidP="00B2479A">
      <w:pPr>
        <w:pStyle w:val="Akapitzlist1"/>
        <w:numPr>
          <w:ilvl w:val="3"/>
          <w:numId w:val="73"/>
        </w:numPr>
        <w:suppressAutoHyphens/>
        <w:spacing w:after="120" w:line="276" w:lineRule="auto"/>
        <w:ind w:right="28"/>
        <w:jc w:val="both"/>
        <w:rPr>
          <w:b/>
          <w:bCs/>
          <w:sz w:val="22"/>
          <w:szCs w:val="22"/>
          <w:u w:val="single"/>
        </w:rPr>
      </w:pPr>
      <w:r w:rsidRPr="00225FAD">
        <w:rPr>
          <w:b/>
          <w:bCs/>
          <w:sz w:val="22"/>
          <w:szCs w:val="22"/>
        </w:rPr>
        <w:t>w celu wykazania spełniania warunku z ust. 3.4.3.</w:t>
      </w:r>
    </w:p>
    <w:p w14:paraId="4ADFF25C" w14:textId="25B7D5F8" w:rsidR="002E416A" w:rsidRPr="00225FAD" w:rsidRDefault="002E416A" w:rsidP="00B2479A">
      <w:pPr>
        <w:pStyle w:val="Akapitzlist"/>
        <w:numPr>
          <w:ilvl w:val="0"/>
          <w:numId w:val="102"/>
        </w:numPr>
        <w:autoSpaceDE w:val="0"/>
        <w:autoSpaceDN w:val="0"/>
        <w:adjustRightInd w:val="0"/>
        <w:spacing w:after="600" w:line="276" w:lineRule="auto"/>
        <w:ind w:left="1985" w:hanging="567"/>
        <w:jc w:val="both"/>
        <w:rPr>
          <w:sz w:val="22"/>
          <w:szCs w:val="22"/>
        </w:rPr>
      </w:pPr>
      <w:r w:rsidRPr="00225FAD">
        <w:rPr>
          <w:sz w:val="22"/>
          <w:szCs w:val="22"/>
        </w:rPr>
        <w:t xml:space="preserve">wykaz narzędzi, wyposażenia zakładu i urządzeń technicznych dostępnych Wykonawcy w celu wykonania zamówienia publicznego wraz z informacją </w:t>
      </w:r>
      <w:r w:rsidR="00225FAD">
        <w:rPr>
          <w:sz w:val="22"/>
          <w:szCs w:val="22"/>
        </w:rPr>
        <w:br/>
      </w:r>
      <w:r w:rsidRPr="00225FAD">
        <w:rPr>
          <w:sz w:val="22"/>
          <w:szCs w:val="22"/>
        </w:rPr>
        <w:t>o podstawie dysponowania tymi zasobami.</w:t>
      </w:r>
    </w:p>
    <w:p w14:paraId="0C8B165A" w14:textId="53CC6815" w:rsidR="005B1AED" w:rsidRPr="00AE484F" w:rsidRDefault="00126671" w:rsidP="00CA7251">
      <w:pPr>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CA7251">
        <w:rPr>
          <w:b/>
          <w:sz w:val="22"/>
          <w:szCs w:val="22"/>
        </w:rPr>
        <w:t>.</w:t>
      </w:r>
      <w:r w:rsidR="00CA7251">
        <w:rPr>
          <w:b/>
          <w:sz w:val="22"/>
          <w:szCs w:val="22"/>
        </w:rPr>
        <w:tab/>
      </w:r>
      <w:r w:rsidR="00CA7251">
        <w:rPr>
          <w:b/>
          <w:sz w:val="22"/>
          <w:szCs w:val="22"/>
        </w:rPr>
        <w:tab/>
      </w:r>
      <w:r w:rsidR="005B1AED" w:rsidRPr="00AE484F">
        <w:rPr>
          <w:b/>
          <w:sz w:val="22"/>
          <w:szCs w:val="22"/>
        </w:rPr>
        <w:t xml:space="preserve">KORZYSTANIE </w:t>
      </w:r>
      <w:r w:rsidR="005B2745" w:rsidRPr="00AE484F">
        <w:rPr>
          <w:b/>
          <w:sz w:val="22"/>
          <w:szCs w:val="22"/>
        </w:rPr>
        <w:t xml:space="preserve">PRZEZ WYKONAWCĘ </w:t>
      </w:r>
      <w:r w:rsidR="005B1AED" w:rsidRPr="00AE484F">
        <w:rPr>
          <w:b/>
          <w:sz w:val="22"/>
          <w:szCs w:val="22"/>
        </w:rPr>
        <w:t>Z ZASOBÓW INNYCH PODMIOTÓWW CELU POTWIERDZENIA SPEŁNIANIA WARUNKÓW UDZIAŁU W POSTĘPOWANIU</w:t>
      </w:r>
    </w:p>
    <w:p w14:paraId="4809AC97" w14:textId="5EE8D179" w:rsidR="000D2C45" w:rsidRDefault="000D2C45" w:rsidP="00952F96">
      <w:pPr>
        <w:pStyle w:val="NormalnyWeb"/>
        <w:numPr>
          <w:ilvl w:val="1"/>
          <w:numId w:val="40"/>
        </w:numPr>
        <w:spacing w:before="0" w:beforeAutospacing="0" w:after="120" w:afterAutospacing="0" w:line="276" w:lineRule="auto"/>
        <w:ind w:left="567" w:hanging="567"/>
        <w:jc w:val="both"/>
        <w:rPr>
          <w:bCs/>
          <w:sz w:val="22"/>
          <w:szCs w:val="22"/>
        </w:rPr>
      </w:pPr>
      <w:r w:rsidRPr="00AE484F">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AE484F">
        <w:rPr>
          <w:bCs/>
          <w:sz w:val="22"/>
          <w:szCs w:val="22"/>
        </w:rPr>
        <w:t>podmiotów udostępniających zasoby,</w:t>
      </w:r>
      <w:r w:rsidRPr="00AE484F">
        <w:rPr>
          <w:bCs/>
          <w:sz w:val="22"/>
          <w:szCs w:val="22"/>
        </w:rPr>
        <w:t xml:space="preserve"> </w:t>
      </w:r>
      <w:r w:rsidR="00E71602" w:rsidRPr="00AE484F">
        <w:rPr>
          <w:bCs/>
          <w:sz w:val="22"/>
          <w:szCs w:val="22"/>
        </w:rPr>
        <w:t xml:space="preserve">niezależnie od charakteru prawnego łączących go z nim stosunków prawnych </w:t>
      </w:r>
      <w:r w:rsidRPr="00AE484F">
        <w:rPr>
          <w:bCs/>
          <w:sz w:val="22"/>
          <w:szCs w:val="22"/>
        </w:rPr>
        <w:t>(</w:t>
      </w:r>
      <w:r w:rsidR="00E71602" w:rsidRPr="00AE484F">
        <w:rPr>
          <w:bCs/>
          <w:sz w:val="22"/>
          <w:szCs w:val="22"/>
        </w:rPr>
        <w:t>dotyczy</w:t>
      </w:r>
      <w:r w:rsidRPr="00AE484F">
        <w:rPr>
          <w:bCs/>
          <w:sz w:val="22"/>
          <w:szCs w:val="22"/>
        </w:rPr>
        <w:t xml:space="preserve"> warunków udziału w postępowaniu określonych przez Zamawiającego </w:t>
      </w:r>
      <w:r w:rsidR="00E660D3" w:rsidRPr="00AE484F">
        <w:rPr>
          <w:bCs/>
          <w:sz w:val="22"/>
          <w:szCs w:val="22"/>
        </w:rPr>
        <w:t>w </w:t>
      </w:r>
      <w:r w:rsidR="00B5772B" w:rsidRPr="00AE484F">
        <w:rPr>
          <w:bCs/>
          <w:sz w:val="22"/>
          <w:szCs w:val="22"/>
        </w:rPr>
        <w:t xml:space="preserve"> ust. 3.4.</w:t>
      </w:r>
      <w:r w:rsidR="00E71602" w:rsidRPr="00AE484F">
        <w:rPr>
          <w:bCs/>
          <w:sz w:val="22"/>
          <w:szCs w:val="22"/>
        </w:rPr>
        <w:t xml:space="preserve"> rozdziału </w:t>
      </w:r>
      <w:r w:rsidR="00B5772B" w:rsidRPr="00AE484F">
        <w:rPr>
          <w:bCs/>
          <w:sz w:val="22"/>
          <w:szCs w:val="22"/>
        </w:rPr>
        <w:t>XIX</w:t>
      </w:r>
      <w:r w:rsidR="00E71602" w:rsidRPr="00AE484F">
        <w:rPr>
          <w:bCs/>
          <w:sz w:val="22"/>
          <w:szCs w:val="22"/>
        </w:rPr>
        <w:t xml:space="preserve"> SWZ)</w:t>
      </w:r>
      <w:r w:rsidRPr="00AE484F">
        <w:rPr>
          <w:bCs/>
          <w:sz w:val="22"/>
          <w:szCs w:val="22"/>
        </w:rPr>
        <w:t>.</w:t>
      </w:r>
    </w:p>
    <w:p w14:paraId="412E2E2F" w14:textId="627929AD" w:rsidR="0058089A" w:rsidRPr="00CA7251" w:rsidRDefault="0058089A" w:rsidP="00952F96">
      <w:pPr>
        <w:pStyle w:val="NormalnyWeb"/>
        <w:numPr>
          <w:ilvl w:val="1"/>
          <w:numId w:val="40"/>
        </w:numPr>
        <w:spacing w:before="0" w:beforeAutospacing="0" w:after="120" w:afterAutospacing="0" w:line="276" w:lineRule="auto"/>
        <w:ind w:left="567" w:hanging="567"/>
        <w:jc w:val="both"/>
        <w:rPr>
          <w:bCs/>
          <w:sz w:val="22"/>
          <w:szCs w:val="22"/>
        </w:rPr>
      </w:pPr>
      <w:r w:rsidRPr="00CA7251">
        <w:rPr>
          <w:b/>
          <w:bCs/>
          <w:sz w:val="22"/>
          <w:szCs w:val="22"/>
        </w:rPr>
        <w:t>W odniesieniu do warunków dotyczących wykształcenia, kwalifikacji z</w:t>
      </w:r>
      <w:r w:rsidR="006A4DFB" w:rsidRPr="00CA7251">
        <w:rPr>
          <w:b/>
          <w:bCs/>
          <w:sz w:val="22"/>
          <w:szCs w:val="22"/>
        </w:rPr>
        <w:t>awodowych lub doświadczenia (ust.</w:t>
      </w:r>
      <w:r w:rsidRPr="00CA7251">
        <w:rPr>
          <w:b/>
          <w:bCs/>
          <w:sz w:val="22"/>
          <w:szCs w:val="22"/>
        </w:rPr>
        <w:t xml:space="preserve"> </w:t>
      </w:r>
      <w:r w:rsidR="00B5772B" w:rsidRPr="00CA7251">
        <w:rPr>
          <w:b/>
          <w:bCs/>
          <w:sz w:val="22"/>
          <w:szCs w:val="22"/>
        </w:rPr>
        <w:t>3.4.</w:t>
      </w:r>
      <w:r w:rsidRPr="00CA7251">
        <w:rPr>
          <w:b/>
          <w:bCs/>
          <w:sz w:val="22"/>
          <w:szCs w:val="22"/>
        </w:rPr>
        <w:t xml:space="preserve"> rozdziału </w:t>
      </w:r>
      <w:r w:rsidR="00B5772B" w:rsidRPr="00CA7251">
        <w:rPr>
          <w:b/>
          <w:bCs/>
          <w:sz w:val="22"/>
          <w:szCs w:val="22"/>
        </w:rPr>
        <w:t>XIX</w:t>
      </w:r>
      <w:r w:rsidRPr="00CA7251">
        <w:rPr>
          <w:b/>
          <w:bCs/>
          <w:sz w:val="22"/>
          <w:szCs w:val="22"/>
        </w:rPr>
        <w:t xml:space="preserve"> SWZ) Wykonawcy mogą polegać na zdolnościach podmiotów udostępniających zasoby, jeśli podmioty te wykonają roboty budowlane lub usługi, do realizacji których te zdolności są wymagane.</w:t>
      </w:r>
    </w:p>
    <w:p w14:paraId="0E793B1A" w14:textId="1BDADDDC" w:rsidR="000D2C45" w:rsidRPr="00CA7251" w:rsidRDefault="000D2C45" w:rsidP="00952F96">
      <w:pPr>
        <w:pStyle w:val="NormalnyWeb"/>
        <w:numPr>
          <w:ilvl w:val="1"/>
          <w:numId w:val="40"/>
        </w:numPr>
        <w:spacing w:before="0" w:beforeAutospacing="0" w:after="120" w:afterAutospacing="0" w:line="276" w:lineRule="auto"/>
        <w:ind w:left="567" w:hanging="567"/>
        <w:jc w:val="both"/>
        <w:rPr>
          <w:bCs/>
          <w:sz w:val="22"/>
          <w:szCs w:val="22"/>
        </w:rPr>
      </w:pPr>
      <w:r w:rsidRPr="00CA7251">
        <w:rPr>
          <w:bCs/>
          <w:sz w:val="22"/>
          <w:szCs w:val="22"/>
        </w:rPr>
        <w:t>Wykonawca, który polega na zdolnościach</w:t>
      </w:r>
      <w:r w:rsidR="0058089A" w:rsidRPr="00CA7251">
        <w:rPr>
          <w:bCs/>
          <w:sz w:val="22"/>
          <w:szCs w:val="22"/>
        </w:rPr>
        <w:t xml:space="preserve"> </w:t>
      </w:r>
      <w:r w:rsidRPr="00CA7251">
        <w:rPr>
          <w:bCs/>
          <w:sz w:val="22"/>
          <w:szCs w:val="22"/>
        </w:rPr>
        <w:t>podmiotów</w:t>
      </w:r>
      <w:r w:rsidR="0058089A" w:rsidRPr="00CA7251">
        <w:rPr>
          <w:bCs/>
          <w:sz w:val="22"/>
          <w:szCs w:val="22"/>
        </w:rPr>
        <w:t xml:space="preserve"> udostępniających zasoby, składa, wraz </w:t>
      </w:r>
      <w:r w:rsidR="00CA7251" w:rsidRPr="00CA7251">
        <w:rPr>
          <w:bCs/>
          <w:sz w:val="22"/>
          <w:szCs w:val="22"/>
        </w:rPr>
        <w:br/>
      </w:r>
      <w:r w:rsidR="0058089A" w:rsidRPr="00CA7251">
        <w:rPr>
          <w:bCs/>
          <w:sz w:val="22"/>
          <w:szCs w:val="22"/>
        </w:rPr>
        <w:t xml:space="preserve">z ofertą, zobowiązanie podmiotu udostępniającego zasoby do oddania mu do dyspozycji niezbędnych zasobów na potrzeby realizacji danego zamówienia lub inny podmiotowy środek dowodowy potwierdzający, że </w:t>
      </w:r>
      <w:r w:rsidR="00FC1B2E" w:rsidRPr="00CA7251">
        <w:rPr>
          <w:bCs/>
          <w:sz w:val="22"/>
          <w:szCs w:val="22"/>
        </w:rPr>
        <w:t>W</w:t>
      </w:r>
      <w:r w:rsidR="0058089A" w:rsidRPr="00CA7251">
        <w:rPr>
          <w:bCs/>
          <w:sz w:val="22"/>
          <w:szCs w:val="22"/>
        </w:rPr>
        <w:t>ykonawca realizując zamówienie, będzie dysponował niezbędnymi zasobami tych podmiotów</w:t>
      </w:r>
      <w:r w:rsidRPr="00CA7251">
        <w:rPr>
          <w:bCs/>
          <w:sz w:val="22"/>
          <w:szCs w:val="22"/>
        </w:rPr>
        <w:t>.</w:t>
      </w:r>
    </w:p>
    <w:p w14:paraId="5BDCFEC7" w14:textId="4D872A43" w:rsidR="000D2C45" w:rsidRPr="00CA7251" w:rsidRDefault="0058089A" w:rsidP="00952F96">
      <w:pPr>
        <w:pStyle w:val="NormalnyWeb"/>
        <w:numPr>
          <w:ilvl w:val="1"/>
          <w:numId w:val="39"/>
        </w:numPr>
        <w:spacing w:before="0" w:beforeAutospacing="0" w:after="120" w:afterAutospacing="0" w:line="276" w:lineRule="auto"/>
        <w:ind w:left="1134" w:hanging="567"/>
        <w:jc w:val="both"/>
        <w:rPr>
          <w:bCs/>
          <w:sz w:val="22"/>
          <w:szCs w:val="22"/>
        </w:rPr>
      </w:pPr>
      <w:r w:rsidRPr="00CA7251">
        <w:rPr>
          <w:bCs/>
          <w:sz w:val="22"/>
          <w:szCs w:val="22"/>
        </w:rPr>
        <w:t xml:space="preserve">Zobowiązanie podmiotu udostępniającego zasoby, o którym mowa w </w:t>
      </w:r>
      <w:r w:rsidR="008A1D3A" w:rsidRPr="00CA7251">
        <w:rPr>
          <w:bCs/>
          <w:sz w:val="22"/>
          <w:szCs w:val="22"/>
        </w:rPr>
        <w:t>ust.</w:t>
      </w:r>
      <w:r w:rsidRPr="00CA7251">
        <w:rPr>
          <w:bCs/>
          <w:sz w:val="22"/>
          <w:szCs w:val="22"/>
        </w:rPr>
        <w:t xml:space="preserve"> 3</w:t>
      </w:r>
      <w:r w:rsidR="008A1D3A" w:rsidRPr="00CA7251">
        <w:rPr>
          <w:bCs/>
          <w:sz w:val="22"/>
          <w:szCs w:val="22"/>
        </w:rPr>
        <w:t xml:space="preserve"> niniejszego rozdziału SWZ</w:t>
      </w:r>
      <w:r w:rsidRPr="00CA7251">
        <w:rPr>
          <w:bCs/>
          <w:sz w:val="22"/>
          <w:szCs w:val="22"/>
        </w:rPr>
        <w:t>, potwierdza, że stosunek łączący Wykonawcę z podmiotami udostępniającymi zasoby gwarantuje rzeczywisty dostęp do tych zasobów oraz określa</w:t>
      </w:r>
      <w:r w:rsidR="000D2C45" w:rsidRPr="00CA7251">
        <w:rPr>
          <w:bCs/>
          <w:sz w:val="22"/>
          <w:szCs w:val="22"/>
        </w:rPr>
        <w:t xml:space="preserve"> </w:t>
      </w:r>
      <w:r w:rsidR="00CA7251">
        <w:rPr>
          <w:bCs/>
          <w:sz w:val="22"/>
          <w:szCs w:val="22"/>
        </w:rPr>
        <w:br/>
      </w:r>
      <w:r w:rsidR="000D2C45" w:rsidRPr="00CA7251">
        <w:rPr>
          <w:bCs/>
          <w:sz w:val="22"/>
          <w:szCs w:val="22"/>
        </w:rPr>
        <w:t>w szczególności:</w:t>
      </w:r>
    </w:p>
    <w:p w14:paraId="48270A2F" w14:textId="49330DF9" w:rsidR="000D2C45" w:rsidRDefault="000D2C45" w:rsidP="00B2479A">
      <w:pPr>
        <w:pStyle w:val="NormalnyWeb"/>
        <w:numPr>
          <w:ilvl w:val="0"/>
          <w:numId w:val="100"/>
        </w:numPr>
        <w:tabs>
          <w:tab w:val="left" w:pos="426"/>
        </w:tabs>
        <w:spacing w:before="0" w:beforeAutospacing="0" w:after="120" w:afterAutospacing="0" w:line="276" w:lineRule="auto"/>
        <w:jc w:val="both"/>
        <w:rPr>
          <w:bCs/>
          <w:sz w:val="22"/>
          <w:szCs w:val="22"/>
        </w:rPr>
      </w:pPr>
      <w:r w:rsidRPr="00AE484F">
        <w:rPr>
          <w:bCs/>
          <w:sz w:val="22"/>
          <w:szCs w:val="22"/>
        </w:rPr>
        <w:t>zakres dost</w:t>
      </w:r>
      <w:r w:rsidR="0058089A" w:rsidRPr="00AE484F">
        <w:rPr>
          <w:bCs/>
          <w:sz w:val="22"/>
          <w:szCs w:val="22"/>
        </w:rPr>
        <w:t xml:space="preserve">ępnych Wykonawcy zasobów </w:t>
      </w:r>
      <w:r w:rsidRPr="00AE484F">
        <w:rPr>
          <w:bCs/>
          <w:sz w:val="22"/>
          <w:szCs w:val="22"/>
        </w:rPr>
        <w:t>podmiotu</w:t>
      </w:r>
      <w:r w:rsidR="0058089A" w:rsidRPr="00AE484F">
        <w:rPr>
          <w:bCs/>
          <w:sz w:val="22"/>
          <w:szCs w:val="22"/>
        </w:rPr>
        <w:t xml:space="preserve"> udostępniającego zasoby</w:t>
      </w:r>
      <w:r w:rsidR="00F8722D" w:rsidRPr="00AE484F">
        <w:rPr>
          <w:bCs/>
          <w:sz w:val="22"/>
          <w:szCs w:val="22"/>
        </w:rPr>
        <w:t>;</w:t>
      </w:r>
    </w:p>
    <w:p w14:paraId="1CBE8A83" w14:textId="07912E53" w:rsidR="000D2C45" w:rsidRDefault="000D2C45" w:rsidP="00B2479A">
      <w:pPr>
        <w:pStyle w:val="NormalnyWeb"/>
        <w:numPr>
          <w:ilvl w:val="0"/>
          <w:numId w:val="100"/>
        </w:numPr>
        <w:tabs>
          <w:tab w:val="left" w:pos="426"/>
        </w:tabs>
        <w:spacing w:before="0" w:beforeAutospacing="0" w:after="120" w:afterAutospacing="0" w:line="276" w:lineRule="auto"/>
        <w:jc w:val="both"/>
        <w:rPr>
          <w:bCs/>
          <w:sz w:val="22"/>
          <w:szCs w:val="22"/>
        </w:rPr>
      </w:pPr>
      <w:r w:rsidRPr="002E416A">
        <w:rPr>
          <w:bCs/>
          <w:sz w:val="22"/>
          <w:szCs w:val="22"/>
        </w:rPr>
        <w:t>sposób</w:t>
      </w:r>
      <w:r w:rsidR="00F8722D" w:rsidRPr="002E416A">
        <w:rPr>
          <w:bCs/>
          <w:sz w:val="22"/>
          <w:szCs w:val="22"/>
        </w:rPr>
        <w:t xml:space="preserve"> i okres udostępnienia Wykonawcy i</w:t>
      </w:r>
      <w:r w:rsidRPr="002E416A">
        <w:rPr>
          <w:bCs/>
          <w:sz w:val="22"/>
          <w:szCs w:val="22"/>
        </w:rPr>
        <w:t xml:space="preserve"> wykorzy</w:t>
      </w:r>
      <w:r w:rsidR="00F8722D" w:rsidRPr="002E416A">
        <w:rPr>
          <w:bCs/>
          <w:sz w:val="22"/>
          <w:szCs w:val="22"/>
        </w:rPr>
        <w:t xml:space="preserve">stania </w:t>
      </w:r>
      <w:r w:rsidRPr="002E416A">
        <w:rPr>
          <w:bCs/>
          <w:sz w:val="22"/>
          <w:szCs w:val="22"/>
        </w:rPr>
        <w:t xml:space="preserve">przez </w:t>
      </w:r>
      <w:r w:rsidR="00F8722D" w:rsidRPr="002E416A">
        <w:rPr>
          <w:bCs/>
          <w:sz w:val="22"/>
          <w:szCs w:val="22"/>
        </w:rPr>
        <w:t>niego zasobów podmiotu udostępniającego te zasoby</w:t>
      </w:r>
      <w:r w:rsidRPr="002E416A">
        <w:rPr>
          <w:bCs/>
          <w:sz w:val="22"/>
          <w:szCs w:val="22"/>
        </w:rPr>
        <w:t xml:space="preserve"> przy wykon</w:t>
      </w:r>
      <w:r w:rsidR="00F8722D" w:rsidRPr="002E416A">
        <w:rPr>
          <w:bCs/>
          <w:sz w:val="22"/>
          <w:szCs w:val="22"/>
        </w:rPr>
        <w:t>ywaniu zamówienia;</w:t>
      </w:r>
    </w:p>
    <w:p w14:paraId="54D48A79" w14:textId="61D05535" w:rsidR="000D2C45" w:rsidRPr="00FF71BC" w:rsidRDefault="00F8722D" w:rsidP="00B2479A">
      <w:pPr>
        <w:pStyle w:val="NormalnyWeb"/>
        <w:numPr>
          <w:ilvl w:val="0"/>
          <w:numId w:val="100"/>
        </w:numPr>
        <w:tabs>
          <w:tab w:val="left" w:pos="426"/>
        </w:tabs>
        <w:spacing w:before="0" w:beforeAutospacing="0" w:after="120" w:afterAutospacing="0" w:line="276" w:lineRule="auto"/>
        <w:jc w:val="both"/>
        <w:rPr>
          <w:bCs/>
          <w:sz w:val="22"/>
          <w:szCs w:val="22"/>
        </w:rPr>
      </w:pPr>
      <w:r w:rsidRPr="002E416A">
        <w:rPr>
          <w:bCs/>
          <w:sz w:val="22"/>
          <w:szCs w:val="22"/>
        </w:rPr>
        <w:t>czy i w jakim zakresie</w:t>
      </w:r>
      <w:r w:rsidR="008027D8" w:rsidRPr="002E416A">
        <w:rPr>
          <w:bCs/>
          <w:sz w:val="22"/>
          <w:szCs w:val="22"/>
        </w:rPr>
        <w:t xml:space="preserve"> podmiot udostępniający zasoby, na zdolnościach którego Wykonawca polega w odniesieniu do warunków udziału w postępowaniu dotyczących wykształcenia, kwalifikacji zawodowych lub doświadczenia, </w:t>
      </w:r>
      <w:r w:rsidR="008027D8" w:rsidRPr="00FF71BC">
        <w:rPr>
          <w:bCs/>
          <w:sz w:val="22"/>
          <w:szCs w:val="22"/>
        </w:rPr>
        <w:t>zrealizuje roboty budowlane lub usługi, których wskazane zdolności dotyczą.</w:t>
      </w:r>
    </w:p>
    <w:p w14:paraId="0879B7E8" w14:textId="7E901EB6" w:rsidR="000D2C45" w:rsidRPr="00FF71BC" w:rsidRDefault="000D2C45" w:rsidP="00E642B7">
      <w:pPr>
        <w:pStyle w:val="NormalnyWeb"/>
        <w:numPr>
          <w:ilvl w:val="0"/>
          <w:numId w:val="39"/>
        </w:numPr>
        <w:spacing w:before="0" w:beforeAutospacing="0" w:after="120" w:afterAutospacing="0" w:line="276" w:lineRule="auto"/>
        <w:ind w:left="567" w:hanging="567"/>
        <w:jc w:val="both"/>
        <w:rPr>
          <w:bCs/>
          <w:sz w:val="22"/>
          <w:szCs w:val="22"/>
        </w:rPr>
      </w:pPr>
      <w:r w:rsidRPr="00FF71BC">
        <w:rPr>
          <w:bCs/>
          <w:sz w:val="22"/>
          <w:szCs w:val="22"/>
        </w:rPr>
        <w:t>Zamawiający ocenia, czy ud</w:t>
      </w:r>
      <w:r w:rsidR="008027D8" w:rsidRPr="00FF71BC">
        <w:rPr>
          <w:bCs/>
          <w:sz w:val="22"/>
          <w:szCs w:val="22"/>
        </w:rPr>
        <w:t xml:space="preserve">ostępniane Wykonawcy przez </w:t>
      </w:r>
      <w:r w:rsidRPr="00FF71BC">
        <w:rPr>
          <w:bCs/>
          <w:sz w:val="22"/>
          <w:szCs w:val="22"/>
        </w:rPr>
        <w:t>podmioty</w:t>
      </w:r>
      <w:r w:rsidR="008027D8" w:rsidRPr="00FF71BC">
        <w:rPr>
          <w:bCs/>
          <w:sz w:val="22"/>
          <w:szCs w:val="22"/>
        </w:rPr>
        <w:t xml:space="preserve"> udostępniające zasoby</w:t>
      </w:r>
      <w:r w:rsidRPr="00FF71BC">
        <w:rPr>
          <w:bCs/>
          <w:sz w:val="22"/>
          <w:szCs w:val="22"/>
        </w:rPr>
        <w:t xml:space="preserve"> zdolności techniczne lub zawodowe</w:t>
      </w:r>
      <w:r w:rsidR="008027D8" w:rsidRPr="00FF71BC">
        <w:rPr>
          <w:bCs/>
          <w:color w:val="FF0000"/>
          <w:sz w:val="22"/>
          <w:szCs w:val="22"/>
        </w:rPr>
        <w:t>,</w:t>
      </w:r>
      <w:r w:rsidRPr="00FF71BC">
        <w:rPr>
          <w:bCs/>
          <w:sz w:val="22"/>
          <w:szCs w:val="22"/>
        </w:rPr>
        <w:t xml:space="preserve"> pozwalają na wykazanie przez Wykonawcę spełniania waru</w:t>
      </w:r>
      <w:r w:rsidR="008027D8" w:rsidRPr="00FF71BC">
        <w:rPr>
          <w:bCs/>
          <w:sz w:val="22"/>
          <w:szCs w:val="22"/>
        </w:rPr>
        <w:t xml:space="preserve">nków udziału w postępowaniu, a także bada, czy nie zachodzą wobec tego podmiotu </w:t>
      </w:r>
      <w:r w:rsidRPr="00FF71BC">
        <w:rPr>
          <w:bCs/>
          <w:sz w:val="22"/>
          <w:szCs w:val="22"/>
        </w:rPr>
        <w:t xml:space="preserve">podstawy wykluczenia, </w:t>
      </w:r>
      <w:r w:rsidR="008027D8" w:rsidRPr="00FF71BC">
        <w:rPr>
          <w:bCs/>
          <w:sz w:val="22"/>
          <w:szCs w:val="22"/>
        </w:rPr>
        <w:t>które zostały przewidziane względem Wykonawcy</w:t>
      </w:r>
      <w:r w:rsidR="00B01642" w:rsidRPr="00FF71BC">
        <w:rPr>
          <w:bCs/>
          <w:sz w:val="22"/>
          <w:szCs w:val="22"/>
        </w:rPr>
        <w:t xml:space="preserve"> (</w:t>
      </w:r>
      <w:r w:rsidR="006C17C7" w:rsidRPr="00FF71BC">
        <w:rPr>
          <w:bCs/>
          <w:sz w:val="22"/>
          <w:szCs w:val="22"/>
        </w:rPr>
        <w:t xml:space="preserve">na podstawie oświadczenia o którym mowa w ust. </w:t>
      </w:r>
      <w:r w:rsidR="00473851" w:rsidRPr="00FF71BC">
        <w:rPr>
          <w:bCs/>
          <w:sz w:val="22"/>
          <w:szCs w:val="22"/>
        </w:rPr>
        <w:t>25.</w:t>
      </w:r>
      <w:r w:rsidR="006C17C7" w:rsidRPr="00FF71BC">
        <w:rPr>
          <w:bCs/>
          <w:sz w:val="22"/>
          <w:szCs w:val="22"/>
        </w:rPr>
        <w:t>3.1 rozdziału XVI SWZ, składanego wraz z ofertą</w:t>
      </w:r>
      <w:r w:rsidR="00CD7CA0" w:rsidRPr="00FF71BC">
        <w:rPr>
          <w:bCs/>
          <w:sz w:val="22"/>
          <w:szCs w:val="22"/>
        </w:rPr>
        <w:t>)</w:t>
      </w:r>
      <w:r w:rsidR="007A59E7" w:rsidRPr="00FF71BC">
        <w:rPr>
          <w:bCs/>
          <w:sz w:val="22"/>
          <w:szCs w:val="22"/>
        </w:rPr>
        <w:t>.</w:t>
      </w:r>
    </w:p>
    <w:p w14:paraId="150B3F26" w14:textId="506A5C9E" w:rsidR="000D2C45" w:rsidRPr="00FF71BC" w:rsidRDefault="000D2C45" w:rsidP="00E642B7">
      <w:pPr>
        <w:pStyle w:val="NormalnyWeb"/>
        <w:numPr>
          <w:ilvl w:val="0"/>
          <w:numId w:val="39"/>
        </w:numPr>
        <w:spacing w:before="0" w:beforeAutospacing="0" w:after="120" w:afterAutospacing="0" w:line="276" w:lineRule="auto"/>
        <w:ind w:left="567" w:hanging="567"/>
        <w:jc w:val="both"/>
        <w:rPr>
          <w:bCs/>
          <w:sz w:val="22"/>
          <w:szCs w:val="22"/>
        </w:rPr>
      </w:pPr>
      <w:r w:rsidRPr="00FF71BC">
        <w:rPr>
          <w:bCs/>
          <w:sz w:val="22"/>
          <w:szCs w:val="22"/>
        </w:rPr>
        <w:t>Jeżeli zdolności techniczne lub zawodowe</w:t>
      </w:r>
      <w:r w:rsidR="008027D8" w:rsidRPr="00FF71BC">
        <w:rPr>
          <w:bCs/>
          <w:sz w:val="22"/>
          <w:szCs w:val="22"/>
        </w:rPr>
        <w:t>,</w:t>
      </w:r>
      <w:r w:rsidR="008027D8" w:rsidRPr="00FF71BC">
        <w:rPr>
          <w:bCs/>
          <w:color w:val="FF0000"/>
          <w:sz w:val="22"/>
          <w:szCs w:val="22"/>
        </w:rPr>
        <w:t xml:space="preserve"> </w:t>
      </w:r>
      <w:r w:rsidRPr="00FF71BC">
        <w:rPr>
          <w:bCs/>
          <w:sz w:val="22"/>
          <w:szCs w:val="22"/>
        </w:rPr>
        <w:t>podmiotu</w:t>
      </w:r>
      <w:r w:rsidR="008027D8" w:rsidRPr="00FF71BC">
        <w:rPr>
          <w:bCs/>
          <w:sz w:val="22"/>
          <w:szCs w:val="22"/>
        </w:rPr>
        <w:t xml:space="preserve"> udostępniającego zasoby </w:t>
      </w:r>
      <w:r w:rsidRPr="00FF71BC">
        <w:rPr>
          <w:bCs/>
          <w:sz w:val="22"/>
          <w:szCs w:val="22"/>
        </w:rPr>
        <w:t>nie potwierdzają spełnienia przez Wykonawcę warunków udziału w post</w:t>
      </w:r>
      <w:r w:rsidR="008027D8" w:rsidRPr="00FF71BC">
        <w:rPr>
          <w:bCs/>
          <w:sz w:val="22"/>
          <w:szCs w:val="22"/>
        </w:rPr>
        <w:t xml:space="preserve">ępowaniu lub zachodzą wobec tego </w:t>
      </w:r>
      <w:r w:rsidR="008027D8" w:rsidRPr="00FF71BC">
        <w:rPr>
          <w:bCs/>
          <w:sz w:val="22"/>
          <w:szCs w:val="22"/>
        </w:rPr>
        <w:lastRenderedPageBreak/>
        <w:t xml:space="preserve">podmiotu </w:t>
      </w:r>
      <w:r w:rsidRPr="00FF71BC">
        <w:rPr>
          <w:bCs/>
          <w:sz w:val="22"/>
          <w:szCs w:val="22"/>
        </w:rPr>
        <w:t>podstawy wykluczenia</w:t>
      </w:r>
      <w:r w:rsidR="008027D8" w:rsidRPr="00FF71BC">
        <w:rPr>
          <w:bCs/>
          <w:sz w:val="22"/>
          <w:szCs w:val="22"/>
        </w:rPr>
        <w:t>,</w:t>
      </w:r>
      <w:r w:rsidRPr="00FF71BC">
        <w:rPr>
          <w:bCs/>
          <w:sz w:val="22"/>
          <w:szCs w:val="22"/>
        </w:rPr>
        <w:t xml:space="preserve"> Zamawiający żąda, aby Wykonawca w terminie</w:t>
      </w:r>
      <w:r w:rsidR="008027D8" w:rsidRPr="00FF71BC">
        <w:rPr>
          <w:bCs/>
          <w:sz w:val="22"/>
          <w:szCs w:val="22"/>
        </w:rPr>
        <w:t xml:space="preserve"> określonym przez Zamawiającego </w:t>
      </w:r>
      <w:r w:rsidRPr="00FF71BC">
        <w:rPr>
          <w:bCs/>
          <w:sz w:val="22"/>
          <w:szCs w:val="22"/>
        </w:rPr>
        <w:t>zastąpił ten podmiot innym podmiotem l</w:t>
      </w:r>
      <w:r w:rsidR="008027D8" w:rsidRPr="00FF71BC">
        <w:rPr>
          <w:bCs/>
          <w:sz w:val="22"/>
          <w:szCs w:val="22"/>
        </w:rPr>
        <w:t>ub podmiotami albo wykazał, że samodzielnie spełnia warunki udziału w postępowaniu.</w:t>
      </w:r>
    </w:p>
    <w:p w14:paraId="0323E0EA" w14:textId="09C9FF01" w:rsidR="000D2C45" w:rsidRPr="00FF71BC" w:rsidRDefault="00B32295" w:rsidP="00E642B7">
      <w:pPr>
        <w:pStyle w:val="NormalnyWeb"/>
        <w:numPr>
          <w:ilvl w:val="0"/>
          <w:numId w:val="39"/>
        </w:numPr>
        <w:spacing w:before="0" w:beforeAutospacing="0" w:after="600" w:afterAutospacing="0" w:line="276" w:lineRule="auto"/>
        <w:ind w:left="567" w:hanging="567"/>
        <w:jc w:val="both"/>
        <w:rPr>
          <w:bCs/>
          <w:sz w:val="22"/>
          <w:szCs w:val="22"/>
        </w:rPr>
      </w:pPr>
      <w:r w:rsidRPr="00FF71BC">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17F21699" w:rsidR="00143414" w:rsidRPr="00AE484F" w:rsidRDefault="00B32295" w:rsidP="00CA7251">
      <w:pPr>
        <w:pBdr>
          <w:bottom w:val="single" w:sz="4" w:space="1" w:color="auto"/>
        </w:pBdr>
        <w:tabs>
          <w:tab w:val="left" w:pos="1701"/>
          <w:tab w:val="left" w:pos="2127"/>
        </w:tabs>
        <w:spacing w:after="120" w:line="276" w:lineRule="auto"/>
        <w:ind w:left="1701" w:right="-114" w:hanging="1701"/>
        <w:rPr>
          <w:b/>
          <w:sz w:val="22"/>
          <w:szCs w:val="22"/>
        </w:rPr>
      </w:pPr>
      <w:r w:rsidRPr="00AE484F">
        <w:rPr>
          <w:b/>
          <w:sz w:val="22"/>
          <w:szCs w:val="22"/>
        </w:rPr>
        <w:t>ROZDZIAŁ X</w:t>
      </w:r>
      <w:r w:rsidR="00126671" w:rsidRPr="00AE484F">
        <w:rPr>
          <w:b/>
          <w:sz w:val="22"/>
          <w:szCs w:val="22"/>
        </w:rPr>
        <w:t>XI</w:t>
      </w:r>
      <w:r w:rsidR="00CA7251">
        <w:rPr>
          <w:b/>
          <w:sz w:val="22"/>
          <w:szCs w:val="22"/>
        </w:rPr>
        <w:t xml:space="preserve">. </w:t>
      </w:r>
      <w:r w:rsidR="00CA7251">
        <w:rPr>
          <w:b/>
          <w:sz w:val="22"/>
          <w:szCs w:val="22"/>
        </w:rPr>
        <w:tab/>
      </w:r>
      <w:r w:rsidR="00A6210A" w:rsidRPr="00AE484F">
        <w:rPr>
          <w:b/>
          <w:sz w:val="22"/>
          <w:szCs w:val="22"/>
        </w:rPr>
        <w:t>PROCEDURA SANACYJNA - SAMOOCZYSZCZENIE</w:t>
      </w:r>
    </w:p>
    <w:p w14:paraId="183256BB" w14:textId="005923D2" w:rsidR="00693DA2" w:rsidRPr="00693DA2" w:rsidRDefault="00693DA2" w:rsidP="00693DA2">
      <w:pPr>
        <w:pStyle w:val="NormalnyWeb"/>
        <w:numPr>
          <w:ilvl w:val="2"/>
          <w:numId w:val="25"/>
        </w:numPr>
        <w:tabs>
          <w:tab w:val="clear" w:pos="2520"/>
          <w:tab w:val="num" w:pos="567"/>
        </w:tabs>
        <w:spacing w:before="0" w:beforeAutospacing="0" w:after="120" w:afterAutospacing="0" w:line="276" w:lineRule="auto"/>
        <w:ind w:left="567" w:hanging="567"/>
        <w:jc w:val="both"/>
        <w:rPr>
          <w:sz w:val="22"/>
          <w:szCs w:val="22"/>
        </w:rPr>
      </w:pPr>
      <w:r w:rsidRPr="00693DA2">
        <w:rPr>
          <w:color w:val="000000"/>
          <w:sz w:val="22"/>
          <w:szCs w:val="22"/>
        </w:rPr>
        <w:t>Wykonawca nie podlega wykluczeniu w okolicznościach określonych w art. 108 ust. 1 pkt 1,2 i 5</w:t>
      </w:r>
      <w:r w:rsidRPr="00693DA2">
        <w:rPr>
          <w:sz w:val="22"/>
          <w:szCs w:val="22"/>
        </w:rPr>
        <w:t>, jeżeli udowodni Zamawiającemu</w:t>
      </w:r>
      <w:r w:rsidRPr="00693DA2">
        <w:rPr>
          <w:color w:val="000000"/>
          <w:sz w:val="22"/>
          <w:szCs w:val="22"/>
        </w:rPr>
        <w:t>, że spełnił łącznie następujące przesłanki:</w:t>
      </w:r>
    </w:p>
    <w:p w14:paraId="569531FF" w14:textId="77777777" w:rsidR="00693DA2" w:rsidRPr="00693DA2" w:rsidRDefault="00693DA2" w:rsidP="00693DA2">
      <w:pPr>
        <w:spacing w:after="120" w:line="23" w:lineRule="atLeast"/>
        <w:ind w:left="851" w:hanging="425"/>
        <w:jc w:val="both"/>
        <w:rPr>
          <w:sz w:val="22"/>
          <w:szCs w:val="22"/>
        </w:rPr>
      </w:pPr>
      <w:r w:rsidRPr="00693DA2">
        <w:rPr>
          <w:color w:val="000000"/>
          <w:sz w:val="22"/>
          <w:szCs w:val="22"/>
        </w:rPr>
        <w:t>1)</w:t>
      </w:r>
      <w:r w:rsidRPr="00693DA2">
        <w:rPr>
          <w:color w:val="000000"/>
          <w:sz w:val="22"/>
          <w:szCs w:val="22"/>
        </w:rPr>
        <w:tab/>
        <w:t>naprawił lub zobowiązał się do naprawienia szkody wyrządzonej przestępstwem, wykroczeniem lub swoim nieprawidłowym postępowaniem, w tym poprzez zadośćuczynienie pieniężne;</w:t>
      </w:r>
    </w:p>
    <w:p w14:paraId="34ABF514" w14:textId="77777777" w:rsidR="00693DA2" w:rsidRPr="00693DA2" w:rsidRDefault="00693DA2" w:rsidP="00693DA2">
      <w:pPr>
        <w:spacing w:after="120" w:line="23" w:lineRule="atLeast"/>
        <w:ind w:left="851" w:hanging="425"/>
        <w:jc w:val="both"/>
        <w:rPr>
          <w:sz w:val="22"/>
          <w:szCs w:val="22"/>
        </w:rPr>
      </w:pPr>
      <w:r w:rsidRPr="00693DA2">
        <w:rPr>
          <w:color w:val="000000"/>
          <w:sz w:val="22"/>
          <w:szCs w:val="22"/>
        </w:rPr>
        <w:t>2)</w:t>
      </w:r>
      <w:r w:rsidRPr="00693DA2">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3E5DA41" w14:textId="77777777" w:rsidR="00693DA2" w:rsidRPr="00693DA2" w:rsidRDefault="00693DA2" w:rsidP="00693DA2">
      <w:pPr>
        <w:spacing w:after="120" w:line="23" w:lineRule="atLeast"/>
        <w:ind w:left="851" w:hanging="425"/>
        <w:jc w:val="both"/>
        <w:rPr>
          <w:color w:val="000000"/>
          <w:sz w:val="22"/>
          <w:szCs w:val="22"/>
        </w:rPr>
      </w:pPr>
      <w:r w:rsidRPr="00693DA2">
        <w:rPr>
          <w:color w:val="000000"/>
          <w:sz w:val="22"/>
          <w:szCs w:val="22"/>
        </w:rPr>
        <w:t>3)</w:t>
      </w:r>
      <w:r w:rsidRPr="00693DA2">
        <w:rPr>
          <w:color w:val="000000"/>
          <w:sz w:val="22"/>
          <w:szCs w:val="22"/>
        </w:rPr>
        <w:tab/>
        <w:t>podjął konkretne środki techniczne, organizacyjne i kadrowe, odpowiednie dla zapobiegania dalszym przestępstwom, wykroczeniom lub nieprawidłowemu postępowaniu, w szczególności:</w:t>
      </w:r>
    </w:p>
    <w:p w14:paraId="75048EDA" w14:textId="77777777" w:rsidR="00693DA2" w:rsidRPr="00693DA2" w:rsidRDefault="00693DA2" w:rsidP="00693DA2">
      <w:pPr>
        <w:spacing w:after="120" w:line="23" w:lineRule="atLeast"/>
        <w:ind w:left="1418" w:hanging="425"/>
        <w:jc w:val="both"/>
        <w:rPr>
          <w:sz w:val="22"/>
          <w:szCs w:val="22"/>
        </w:rPr>
      </w:pPr>
      <w:r w:rsidRPr="00693DA2">
        <w:rPr>
          <w:color w:val="000000"/>
          <w:sz w:val="22"/>
          <w:szCs w:val="22"/>
        </w:rPr>
        <w:t>a)</w:t>
      </w:r>
      <w:r w:rsidRPr="00693DA2">
        <w:rPr>
          <w:color w:val="000000"/>
          <w:sz w:val="22"/>
          <w:szCs w:val="22"/>
        </w:rPr>
        <w:tab/>
        <w:t>zerwał wszelkie powiązania z osobami lub podmiotami odpowiedzialnymi za nieprawidłowe postępowanie Wykonawcy,</w:t>
      </w:r>
    </w:p>
    <w:p w14:paraId="4AE93688" w14:textId="77777777" w:rsidR="00693DA2" w:rsidRPr="00693DA2" w:rsidRDefault="00693DA2" w:rsidP="00693DA2">
      <w:pPr>
        <w:spacing w:after="120" w:line="23" w:lineRule="atLeast"/>
        <w:ind w:left="1418" w:hanging="425"/>
        <w:jc w:val="both"/>
        <w:rPr>
          <w:sz w:val="22"/>
          <w:szCs w:val="22"/>
        </w:rPr>
      </w:pPr>
      <w:r w:rsidRPr="00693DA2">
        <w:rPr>
          <w:color w:val="000000"/>
          <w:sz w:val="22"/>
          <w:szCs w:val="22"/>
        </w:rPr>
        <w:t>b)</w:t>
      </w:r>
      <w:r w:rsidRPr="00693DA2">
        <w:rPr>
          <w:color w:val="000000"/>
          <w:sz w:val="22"/>
          <w:szCs w:val="22"/>
        </w:rPr>
        <w:tab/>
        <w:t>zreorganizował personel,</w:t>
      </w:r>
    </w:p>
    <w:p w14:paraId="6FDDEAA0" w14:textId="77777777" w:rsidR="00693DA2" w:rsidRPr="00693DA2" w:rsidRDefault="00693DA2" w:rsidP="00693DA2">
      <w:pPr>
        <w:spacing w:after="120" w:line="23" w:lineRule="atLeast"/>
        <w:ind w:left="1418" w:hanging="425"/>
        <w:jc w:val="both"/>
        <w:rPr>
          <w:sz w:val="22"/>
          <w:szCs w:val="22"/>
        </w:rPr>
      </w:pPr>
      <w:r w:rsidRPr="00693DA2">
        <w:rPr>
          <w:color w:val="000000"/>
          <w:sz w:val="22"/>
          <w:szCs w:val="22"/>
        </w:rPr>
        <w:t>c)</w:t>
      </w:r>
      <w:r w:rsidRPr="00693DA2">
        <w:rPr>
          <w:color w:val="000000"/>
          <w:sz w:val="22"/>
          <w:szCs w:val="22"/>
        </w:rPr>
        <w:tab/>
        <w:t>wdrożył system sprawozdawczości i kontroli,</w:t>
      </w:r>
    </w:p>
    <w:p w14:paraId="2F7EF98E" w14:textId="77777777" w:rsidR="00693DA2" w:rsidRPr="00693DA2" w:rsidRDefault="00693DA2" w:rsidP="00693DA2">
      <w:pPr>
        <w:spacing w:after="120" w:line="23" w:lineRule="atLeast"/>
        <w:ind w:left="1418" w:hanging="425"/>
        <w:jc w:val="both"/>
        <w:rPr>
          <w:sz w:val="22"/>
          <w:szCs w:val="22"/>
        </w:rPr>
      </w:pPr>
      <w:r w:rsidRPr="00693DA2">
        <w:rPr>
          <w:color w:val="000000"/>
          <w:sz w:val="22"/>
          <w:szCs w:val="22"/>
        </w:rPr>
        <w:t>d)</w:t>
      </w:r>
      <w:r w:rsidRPr="00693DA2">
        <w:rPr>
          <w:color w:val="000000"/>
          <w:sz w:val="22"/>
          <w:szCs w:val="22"/>
        </w:rPr>
        <w:tab/>
        <w:t>utworzył struktury audytu wewnętrznego do monitorowania przestrzegania przepisów, wewnętrznych regulacji lub standardów,</w:t>
      </w:r>
    </w:p>
    <w:p w14:paraId="35389920" w14:textId="77777777" w:rsidR="00693DA2" w:rsidRPr="00693DA2" w:rsidRDefault="00693DA2" w:rsidP="00693DA2">
      <w:pPr>
        <w:spacing w:after="120" w:line="23" w:lineRule="atLeast"/>
        <w:ind w:left="1418" w:hanging="425"/>
        <w:jc w:val="both"/>
        <w:rPr>
          <w:color w:val="000000"/>
          <w:sz w:val="22"/>
          <w:szCs w:val="22"/>
        </w:rPr>
      </w:pPr>
      <w:r w:rsidRPr="00693DA2">
        <w:rPr>
          <w:color w:val="000000"/>
          <w:sz w:val="22"/>
          <w:szCs w:val="22"/>
        </w:rPr>
        <w:t>e)</w:t>
      </w:r>
      <w:r w:rsidRPr="00693DA2">
        <w:rPr>
          <w:color w:val="000000"/>
          <w:sz w:val="22"/>
          <w:szCs w:val="22"/>
        </w:rPr>
        <w:tab/>
        <w:t>wprowadził wewnętrzne regulacje dotyczące odpowiedzialności i odszkodowań za nieprzestrzeganie przepisów, wewnętrznych regulacji lub standardów.</w:t>
      </w:r>
    </w:p>
    <w:p w14:paraId="448B0585" w14:textId="77777777" w:rsidR="00693DA2" w:rsidRPr="00693DA2" w:rsidRDefault="00693DA2" w:rsidP="00693DA2">
      <w:pPr>
        <w:pStyle w:val="Akapitzlist"/>
        <w:numPr>
          <w:ilvl w:val="2"/>
          <w:numId w:val="25"/>
        </w:numPr>
        <w:tabs>
          <w:tab w:val="clear" w:pos="2520"/>
          <w:tab w:val="num" w:pos="426"/>
        </w:tabs>
        <w:spacing w:after="600" w:line="23" w:lineRule="atLeast"/>
        <w:ind w:left="425" w:right="-113" w:hanging="425"/>
        <w:jc w:val="both"/>
        <w:rPr>
          <w:sz w:val="22"/>
          <w:szCs w:val="22"/>
        </w:rPr>
      </w:pPr>
      <w:r w:rsidRPr="00693DA2">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7FE98CAE" w14:textId="2499CB5C" w:rsidR="00A16332" w:rsidRPr="00AE484F" w:rsidRDefault="00572D54" w:rsidP="00CA7251">
      <w:pPr>
        <w:pBdr>
          <w:bottom w:val="single" w:sz="4" w:space="1" w:color="auto"/>
        </w:pBdr>
        <w:tabs>
          <w:tab w:val="left" w:pos="567"/>
          <w:tab w:val="left" w:pos="2127"/>
        </w:tabs>
        <w:spacing w:after="120" w:line="276" w:lineRule="auto"/>
        <w:rPr>
          <w:b/>
          <w:sz w:val="22"/>
          <w:szCs w:val="22"/>
        </w:rPr>
      </w:pPr>
      <w:r w:rsidRPr="00AE484F">
        <w:rPr>
          <w:b/>
          <w:sz w:val="22"/>
          <w:szCs w:val="22"/>
        </w:rPr>
        <w:t>ROZDZIAŁ X</w:t>
      </w:r>
      <w:r w:rsidR="00EC1688" w:rsidRPr="00AE484F">
        <w:rPr>
          <w:b/>
          <w:sz w:val="22"/>
          <w:szCs w:val="22"/>
        </w:rPr>
        <w:t>X</w:t>
      </w:r>
      <w:r w:rsidR="00126671" w:rsidRPr="00AE484F">
        <w:rPr>
          <w:b/>
          <w:sz w:val="22"/>
          <w:szCs w:val="22"/>
        </w:rPr>
        <w:t>II</w:t>
      </w:r>
      <w:r w:rsidR="00CA7251">
        <w:rPr>
          <w:b/>
          <w:sz w:val="22"/>
          <w:szCs w:val="22"/>
        </w:rPr>
        <w:t xml:space="preserve">. </w:t>
      </w:r>
      <w:r w:rsidR="00CA7251">
        <w:rPr>
          <w:b/>
          <w:sz w:val="22"/>
          <w:szCs w:val="22"/>
        </w:rPr>
        <w:tab/>
      </w:r>
      <w:r w:rsidR="00A16332" w:rsidRPr="00AE484F">
        <w:rPr>
          <w:b/>
          <w:sz w:val="22"/>
          <w:szCs w:val="22"/>
        </w:rPr>
        <w:t>WYMAGANIA DOTYCZĄCE WADIUM</w:t>
      </w:r>
    </w:p>
    <w:p w14:paraId="2E335A5D" w14:textId="77777777" w:rsidR="002E416A" w:rsidRPr="002E416A" w:rsidRDefault="002E416A" w:rsidP="00FF71BC">
      <w:pPr>
        <w:widowControl w:val="0"/>
        <w:tabs>
          <w:tab w:val="left" w:pos="475"/>
        </w:tabs>
        <w:autoSpaceDE w:val="0"/>
        <w:autoSpaceDN w:val="0"/>
        <w:spacing w:after="600" w:line="276" w:lineRule="auto"/>
        <w:jc w:val="both"/>
        <w:rPr>
          <w:rFonts w:eastAsia="TeXGyrePagella"/>
          <w:b/>
          <w:bCs/>
          <w:sz w:val="22"/>
          <w:szCs w:val="22"/>
          <w:lang w:eastAsia="en-US"/>
        </w:rPr>
      </w:pPr>
      <w:r w:rsidRPr="002E416A">
        <w:rPr>
          <w:sz w:val="22"/>
          <w:szCs w:val="22"/>
        </w:rPr>
        <w:t>Zamawiający nie wymaga wniesienia wadium w niniejszym postępowaniu o udzielenie zamówienia.</w:t>
      </w:r>
    </w:p>
    <w:p w14:paraId="71E84973" w14:textId="65C33983" w:rsidR="00EC1688" w:rsidRPr="00AE484F" w:rsidRDefault="00A16332" w:rsidP="00CA7251">
      <w:pPr>
        <w:pBdr>
          <w:bottom w:val="single" w:sz="4" w:space="1" w:color="auto"/>
        </w:pBdr>
        <w:tabs>
          <w:tab w:val="left" w:pos="2127"/>
        </w:tabs>
        <w:spacing w:after="120" w:line="276" w:lineRule="auto"/>
        <w:rPr>
          <w:b/>
          <w:sz w:val="22"/>
          <w:szCs w:val="22"/>
        </w:rPr>
      </w:pPr>
      <w:r w:rsidRPr="00AE484F">
        <w:rPr>
          <w:b/>
          <w:sz w:val="22"/>
          <w:szCs w:val="22"/>
        </w:rPr>
        <w:t>ROZDZIAŁ XX</w:t>
      </w:r>
      <w:r w:rsidR="0042417D" w:rsidRPr="00AE484F">
        <w:rPr>
          <w:b/>
          <w:sz w:val="22"/>
          <w:szCs w:val="22"/>
        </w:rPr>
        <w:t>I</w:t>
      </w:r>
      <w:r w:rsidR="00341D83" w:rsidRPr="00AE484F">
        <w:rPr>
          <w:b/>
          <w:sz w:val="22"/>
          <w:szCs w:val="22"/>
        </w:rPr>
        <w:t>II</w:t>
      </w:r>
      <w:r w:rsidR="00CA7251">
        <w:rPr>
          <w:b/>
          <w:sz w:val="22"/>
          <w:szCs w:val="22"/>
        </w:rPr>
        <w:t xml:space="preserve">. </w:t>
      </w:r>
      <w:r w:rsidR="00CA7251">
        <w:rPr>
          <w:b/>
          <w:sz w:val="22"/>
          <w:szCs w:val="22"/>
        </w:rPr>
        <w:tab/>
      </w:r>
      <w:r w:rsidR="00EC1688" w:rsidRPr="00AE484F">
        <w:rPr>
          <w:b/>
          <w:sz w:val="22"/>
          <w:szCs w:val="22"/>
        </w:rPr>
        <w:t>SPOSÓB ORAZ TERMIN SKŁADANIA OFERT</w:t>
      </w:r>
    </w:p>
    <w:p w14:paraId="06803A88" w14:textId="15DC2F45" w:rsidR="00EA59E3" w:rsidRPr="00A7717C" w:rsidRDefault="00EA59E3" w:rsidP="00EA59E3">
      <w:pPr>
        <w:pStyle w:val="Tekstpodstawowy"/>
        <w:numPr>
          <w:ilvl w:val="0"/>
          <w:numId w:val="6"/>
        </w:numPr>
        <w:tabs>
          <w:tab w:val="left" w:pos="567"/>
        </w:tabs>
        <w:spacing w:after="120" w:line="276" w:lineRule="auto"/>
        <w:ind w:right="130"/>
        <w:rPr>
          <w:b/>
          <w:bCs/>
          <w:color w:val="0000FF"/>
          <w:sz w:val="22"/>
          <w:szCs w:val="22"/>
          <w:highlight w:val="lightGray"/>
        </w:rPr>
      </w:pPr>
      <w:r w:rsidRPr="001C6867">
        <w:rPr>
          <w:color w:val="000000"/>
          <w:sz w:val="22"/>
          <w:szCs w:val="22"/>
        </w:rPr>
        <w:t xml:space="preserve">Ofertę wraz z wymaganymi dokumentami należy </w:t>
      </w:r>
      <w:r w:rsidR="00F421F4">
        <w:rPr>
          <w:color w:val="000000"/>
          <w:sz w:val="22"/>
          <w:szCs w:val="22"/>
        </w:rPr>
        <w:t xml:space="preserve">złożyć za pośrednictwem Platformy zakupowej: </w:t>
      </w:r>
      <w:hyperlink r:id="rId42" w:history="1">
        <w:r w:rsidRPr="001C6867">
          <w:rPr>
            <w:color w:val="1155CC"/>
            <w:sz w:val="22"/>
            <w:szCs w:val="22"/>
            <w:u w:val="single"/>
          </w:rPr>
          <w:t>platformazakupowa.pl</w:t>
        </w:r>
      </w:hyperlink>
      <w:r w:rsidRPr="001C6867">
        <w:rPr>
          <w:color w:val="000000"/>
          <w:sz w:val="22"/>
          <w:szCs w:val="22"/>
        </w:rPr>
        <w:t xml:space="preserve"> pod adresem:</w:t>
      </w:r>
      <w:r>
        <w:rPr>
          <w:color w:val="000000"/>
          <w:sz w:val="22"/>
          <w:szCs w:val="22"/>
        </w:rPr>
        <w:t xml:space="preserve"> </w:t>
      </w:r>
      <w:r w:rsidRPr="001C6867">
        <w:rPr>
          <w:color w:val="000000"/>
          <w:sz w:val="22"/>
          <w:szCs w:val="22"/>
        </w:rPr>
        <w:t xml:space="preserve"> </w:t>
      </w:r>
      <w:hyperlink r:id="rId43" w:history="1">
        <w:r w:rsidRPr="00084603">
          <w:rPr>
            <w:rStyle w:val="Hipercze"/>
            <w:b/>
            <w:sz w:val="22"/>
            <w:szCs w:val="22"/>
          </w:rPr>
          <w:t xml:space="preserve">https://platformazakupowa.pl/pn/psary </w:t>
        </w:r>
      </w:hyperlink>
      <w:r w:rsidRPr="001C6867">
        <w:rPr>
          <w:b/>
          <w:color w:val="0000FF"/>
          <w:sz w:val="22"/>
          <w:szCs w:val="22"/>
        </w:rPr>
        <w:t xml:space="preserve"> </w:t>
      </w:r>
      <w:r w:rsidRPr="001C6867">
        <w:rPr>
          <w:b/>
          <w:sz w:val="22"/>
          <w:szCs w:val="22"/>
        </w:rPr>
        <w:t xml:space="preserve"> </w:t>
      </w:r>
      <w:r>
        <w:rPr>
          <w:b/>
          <w:color w:val="0000FF"/>
          <w:sz w:val="22"/>
          <w:szCs w:val="22"/>
        </w:rPr>
        <w:t xml:space="preserve">, </w:t>
      </w:r>
      <w:r w:rsidR="00F421F4">
        <w:rPr>
          <w:b/>
          <w:color w:val="0000FF"/>
          <w:sz w:val="22"/>
          <w:szCs w:val="22"/>
        </w:rPr>
        <w:br/>
      </w:r>
      <w:r w:rsidR="0038711C">
        <w:rPr>
          <w:color w:val="000000"/>
          <w:sz w:val="22"/>
          <w:szCs w:val="22"/>
        </w:rPr>
        <w:t xml:space="preserve">nie później niż do </w:t>
      </w:r>
      <w:r w:rsidRPr="001C6867">
        <w:rPr>
          <w:color w:val="000000"/>
          <w:sz w:val="22"/>
          <w:szCs w:val="22"/>
        </w:rPr>
        <w:t>dnia</w:t>
      </w:r>
      <w:r w:rsidR="00372095">
        <w:rPr>
          <w:color w:val="000000"/>
          <w:sz w:val="22"/>
          <w:szCs w:val="22"/>
        </w:rPr>
        <w:t xml:space="preserve"> </w:t>
      </w:r>
      <w:r>
        <w:rPr>
          <w:color w:val="000000"/>
          <w:sz w:val="22"/>
          <w:szCs w:val="22"/>
        </w:rPr>
        <w:t xml:space="preserve"> </w:t>
      </w:r>
      <w:r w:rsidR="00033109">
        <w:rPr>
          <w:b/>
          <w:bCs/>
          <w:color w:val="000000"/>
          <w:sz w:val="22"/>
          <w:szCs w:val="22"/>
          <w:highlight w:val="lightGray"/>
        </w:rPr>
        <w:t>10.08.</w:t>
      </w:r>
      <w:r w:rsidRPr="00A7717C">
        <w:rPr>
          <w:b/>
          <w:bCs/>
          <w:color w:val="000000"/>
          <w:sz w:val="22"/>
          <w:szCs w:val="22"/>
          <w:highlight w:val="lightGray"/>
        </w:rPr>
        <w:t>2021 r. do godziny 12:00.</w:t>
      </w:r>
    </w:p>
    <w:p w14:paraId="00521D5F"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Do oferty należy dołączyć wszystkie wymagane w SWZ dokumenty.</w:t>
      </w:r>
    </w:p>
    <w:p w14:paraId="693D79B1"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lastRenderedPageBreak/>
        <w:t>Po wypełnieniu Formularza składania oferty lub wniosku i dołączenia  wszystkich wymaganych załączników należy kliknąć przycisk „Przejdź do podsumowania”.</w:t>
      </w:r>
    </w:p>
    <w:p w14:paraId="7672745C"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0A7DAE">
          <w:rPr>
            <w:color w:val="1155CC"/>
            <w:sz w:val="22"/>
            <w:szCs w:val="22"/>
            <w:u w:val="single"/>
          </w:rPr>
          <w:t>platformazakupowa.pl</w:t>
        </w:r>
      </w:hyperlink>
      <w:r w:rsidRPr="000A7DAE">
        <w:rPr>
          <w:color w:val="000000"/>
          <w:sz w:val="22"/>
          <w:szCs w:val="22"/>
        </w:rPr>
        <w:t xml:space="preserve">, Wykonawca powinien złożyć podpis bezpośrednio na dokumentach przesłanych za pośrednictwem </w:t>
      </w:r>
      <w:hyperlink r:id="rId45" w:history="1">
        <w:r w:rsidRPr="000A7DAE">
          <w:rPr>
            <w:color w:val="1155CC"/>
            <w:sz w:val="22"/>
            <w:szCs w:val="22"/>
            <w:u w:val="single"/>
          </w:rPr>
          <w:t>platformazakupowa.pl</w:t>
        </w:r>
      </w:hyperlink>
      <w:r w:rsidRPr="000A7DAE">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8B58AC3"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Szczegółowa instrukcja dla Wykonawców dotycząca złożenia, zmiany i wycofania oferty znajduje się na stronie internetowej pod adresem: </w:t>
      </w:r>
    </w:p>
    <w:p w14:paraId="67996229" w14:textId="77777777" w:rsidR="00EA59E3" w:rsidRPr="001C6867" w:rsidRDefault="00B31A11" w:rsidP="00EA59E3">
      <w:pPr>
        <w:spacing w:after="600" w:line="276" w:lineRule="auto"/>
        <w:ind w:left="567"/>
        <w:jc w:val="both"/>
        <w:textAlignment w:val="baseline"/>
        <w:rPr>
          <w:color w:val="000000"/>
          <w:sz w:val="22"/>
          <w:szCs w:val="22"/>
        </w:rPr>
      </w:pPr>
      <w:hyperlink r:id="rId46" w:history="1">
        <w:r w:rsidR="00EA59E3" w:rsidRPr="001C6867">
          <w:rPr>
            <w:color w:val="1155CC"/>
            <w:sz w:val="22"/>
            <w:szCs w:val="22"/>
            <w:u w:val="single"/>
          </w:rPr>
          <w:t>https://platformazakupowa.pl/strona/45-instrukcje</w:t>
        </w:r>
      </w:hyperlink>
    </w:p>
    <w:p w14:paraId="2AE5B73B" w14:textId="6C1A7292" w:rsidR="0042417D" w:rsidRPr="00AE484F" w:rsidRDefault="0042417D" w:rsidP="00D171A6">
      <w:pPr>
        <w:pBdr>
          <w:bottom w:val="single" w:sz="4" w:space="1" w:color="auto"/>
        </w:pBdr>
        <w:tabs>
          <w:tab w:val="left" w:pos="567"/>
          <w:tab w:val="left" w:pos="2127"/>
        </w:tabs>
        <w:spacing w:after="120" w:line="276" w:lineRule="auto"/>
        <w:rPr>
          <w:b/>
          <w:sz w:val="22"/>
          <w:szCs w:val="22"/>
        </w:rPr>
      </w:pPr>
      <w:r w:rsidRPr="00AE484F">
        <w:rPr>
          <w:b/>
          <w:sz w:val="22"/>
          <w:szCs w:val="22"/>
        </w:rPr>
        <w:t>ROZDZIAŁ XX</w:t>
      </w:r>
      <w:r w:rsidR="00341D83" w:rsidRPr="00AE484F">
        <w:rPr>
          <w:b/>
          <w:sz w:val="22"/>
          <w:szCs w:val="22"/>
        </w:rPr>
        <w:t>IV</w:t>
      </w:r>
      <w:r w:rsidR="00D171A6">
        <w:rPr>
          <w:b/>
          <w:sz w:val="22"/>
          <w:szCs w:val="22"/>
        </w:rPr>
        <w:t xml:space="preserve">. </w:t>
      </w:r>
      <w:r w:rsidR="00D171A6">
        <w:rPr>
          <w:b/>
          <w:sz w:val="22"/>
          <w:szCs w:val="22"/>
        </w:rPr>
        <w:tab/>
      </w:r>
      <w:r w:rsidRPr="00AE484F">
        <w:rPr>
          <w:b/>
          <w:sz w:val="22"/>
          <w:szCs w:val="22"/>
        </w:rPr>
        <w:t>TERMIN ZWIĄZANIA OFERTĄ</w:t>
      </w:r>
    </w:p>
    <w:p w14:paraId="74B724A6" w14:textId="633D9C1D" w:rsidR="0042417D" w:rsidRPr="00A7717C" w:rsidRDefault="0042417D" w:rsidP="00EA59E3">
      <w:pPr>
        <w:pStyle w:val="Tekstpodstawowy"/>
        <w:tabs>
          <w:tab w:val="left" w:pos="2127"/>
        </w:tabs>
        <w:spacing w:after="600" w:line="276" w:lineRule="auto"/>
        <w:rPr>
          <w:b/>
          <w:bCs/>
          <w:sz w:val="22"/>
          <w:szCs w:val="22"/>
        </w:rPr>
      </w:pPr>
      <w:r w:rsidRPr="00AE484F">
        <w:rPr>
          <w:sz w:val="22"/>
          <w:szCs w:val="22"/>
        </w:rPr>
        <w:t xml:space="preserve">Termin związania ofertą </w:t>
      </w:r>
      <w:r w:rsidR="00EA59E3">
        <w:rPr>
          <w:sz w:val="22"/>
          <w:szCs w:val="22"/>
        </w:rPr>
        <w:t xml:space="preserve">30 dni i </w:t>
      </w:r>
      <w:r w:rsidRPr="00AE484F">
        <w:rPr>
          <w:sz w:val="22"/>
          <w:szCs w:val="22"/>
        </w:rPr>
        <w:t xml:space="preserve">upływa w dniu </w:t>
      </w:r>
      <w:r w:rsidR="00033109">
        <w:rPr>
          <w:b/>
          <w:bCs/>
          <w:sz w:val="22"/>
          <w:szCs w:val="22"/>
          <w:highlight w:val="lightGray"/>
        </w:rPr>
        <w:t>08.09.</w:t>
      </w:r>
      <w:r w:rsidR="00185EA1" w:rsidRPr="00A7717C">
        <w:rPr>
          <w:b/>
          <w:bCs/>
          <w:sz w:val="22"/>
          <w:szCs w:val="22"/>
          <w:highlight w:val="lightGray"/>
        </w:rPr>
        <w:t>2021</w:t>
      </w:r>
      <w:r w:rsidR="00566B22" w:rsidRPr="00A7717C">
        <w:rPr>
          <w:b/>
          <w:bCs/>
          <w:sz w:val="22"/>
          <w:szCs w:val="22"/>
          <w:highlight w:val="lightGray"/>
        </w:rPr>
        <w:t xml:space="preserve"> r.</w:t>
      </w:r>
    </w:p>
    <w:p w14:paraId="5D1AA92B" w14:textId="7598AEA8" w:rsidR="00D171A6" w:rsidRDefault="0042417D" w:rsidP="00D60EF1">
      <w:pPr>
        <w:tabs>
          <w:tab w:val="left" w:pos="567"/>
          <w:tab w:val="left" w:pos="2127"/>
        </w:tabs>
        <w:rPr>
          <w:b/>
          <w:sz w:val="22"/>
          <w:szCs w:val="22"/>
        </w:rPr>
      </w:pPr>
      <w:r w:rsidRPr="00AE484F">
        <w:rPr>
          <w:b/>
          <w:sz w:val="22"/>
          <w:szCs w:val="22"/>
        </w:rPr>
        <w:t>ROZDZIAŁ XX</w:t>
      </w:r>
      <w:r w:rsidR="00341D83" w:rsidRPr="00AE484F">
        <w:rPr>
          <w:b/>
          <w:sz w:val="22"/>
          <w:szCs w:val="22"/>
        </w:rPr>
        <w:t>V</w:t>
      </w:r>
      <w:r w:rsidR="00D171A6">
        <w:rPr>
          <w:b/>
          <w:sz w:val="22"/>
          <w:szCs w:val="22"/>
        </w:rPr>
        <w:t xml:space="preserve">. </w:t>
      </w:r>
      <w:r w:rsidR="00D171A6">
        <w:rPr>
          <w:b/>
          <w:sz w:val="22"/>
          <w:szCs w:val="22"/>
        </w:rPr>
        <w:tab/>
      </w:r>
      <w:r w:rsidRPr="00AE484F">
        <w:rPr>
          <w:b/>
          <w:sz w:val="22"/>
          <w:szCs w:val="22"/>
        </w:rPr>
        <w:t>TERMIN OTWARCIA OFERT</w:t>
      </w:r>
      <w:r w:rsidR="00D171A6">
        <w:rPr>
          <w:b/>
          <w:sz w:val="22"/>
          <w:szCs w:val="22"/>
        </w:rPr>
        <w:t xml:space="preserve"> </w:t>
      </w:r>
    </w:p>
    <w:p w14:paraId="30910C72" w14:textId="1698C671" w:rsidR="0042417D" w:rsidRPr="00AE484F" w:rsidRDefault="00D171A6" w:rsidP="00D60EF1">
      <w:pPr>
        <w:pBdr>
          <w:bottom w:val="single" w:sz="4" w:space="1" w:color="auto"/>
        </w:pBdr>
        <w:tabs>
          <w:tab w:val="left" w:pos="567"/>
          <w:tab w:val="left" w:pos="2127"/>
        </w:tabs>
        <w:spacing w:after="120" w:line="276" w:lineRule="auto"/>
        <w:rPr>
          <w:b/>
          <w:sz w:val="22"/>
          <w:szCs w:val="22"/>
        </w:rPr>
      </w:pPr>
      <w:r>
        <w:rPr>
          <w:b/>
          <w:sz w:val="22"/>
          <w:szCs w:val="22"/>
        </w:rPr>
        <w:tab/>
      </w:r>
      <w:r>
        <w:rPr>
          <w:b/>
          <w:sz w:val="22"/>
          <w:szCs w:val="22"/>
        </w:rPr>
        <w:tab/>
      </w:r>
      <w:r w:rsidR="0042417D" w:rsidRPr="00AE484F">
        <w:rPr>
          <w:b/>
          <w:sz w:val="22"/>
          <w:szCs w:val="22"/>
        </w:rPr>
        <w:t>CZYNNOŚCI ZWIĄZANE Z OTWARCIEM OFERT</w:t>
      </w:r>
    </w:p>
    <w:p w14:paraId="6E56C2DA" w14:textId="43465FE9" w:rsidR="00EA59E3" w:rsidRPr="00A7717C" w:rsidRDefault="00EA59E3" w:rsidP="00EA59E3">
      <w:pPr>
        <w:pStyle w:val="Tekstpodstawowy"/>
        <w:numPr>
          <w:ilvl w:val="0"/>
          <w:numId w:val="3"/>
        </w:numPr>
        <w:spacing w:after="120" w:line="276" w:lineRule="auto"/>
        <w:rPr>
          <w:b/>
          <w:bCs/>
          <w:sz w:val="22"/>
          <w:szCs w:val="22"/>
          <w:highlight w:val="lightGray"/>
        </w:rPr>
      </w:pPr>
      <w:bookmarkStart w:id="10" w:name="_Hlk61446340"/>
      <w:r w:rsidRPr="008912D7">
        <w:rPr>
          <w:color w:val="000000"/>
          <w:sz w:val="22"/>
          <w:szCs w:val="22"/>
        </w:rPr>
        <w:t>Otwarcie ofert następuje niezwłocznie po upływie terminu składania ofert, nie później niż następnego dnia po dniu, w którym upłynął termin składania ofert tj.</w:t>
      </w:r>
      <w:r>
        <w:rPr>
          <w:color w:val="000000"/>
          <w:sz w:val="22"/>
          <w:szCs w:val="22"/>
        </w:rPr>
        <w:t xml:space="preserve"> </w:t>
      </w:r>
      <w:r w:rsidR="00033109">
        <w:rPr>
          <w:b/>
          <w:bCs/>
          <w:color w:val="000000"/>
          <w:sz w:val="22"/>
          <w:szCs w:val="22"/>
          <w:highlight w:val="lightGray"/>
        </w:rPr>
        <w:t>10.08.</w:t>
      </w:r>
      <w:r w:rsidRPr="00A7717C">
        <w:rPr>
          <w:b/>
          <w:bCs/>
          <w:color w:val="000000"/>
          <w:sz w:val="22"/>
          <w:szCs w:val="22"/>
          <w:highlight w:val="lightGray"/>
        </w:rPr>
        <w:t xml:space="preserve">2021 r. </w:t>
      </w:r>
      <w:r w:rsidR="006827C4">
        <w:rPr>
          <w:b/>
          <w:bCs/>
          <w:color w:val="000000"/>
          <w:sz w:val="22"/>
          <w:szCs w:val="22"/>
          <w:highlight w:val="lightGray"/>
        </w:rPr>
        <w:br/>
      </w:r>
      <w:r w:rsidRPr="00A7717C">
        <w:rPr>
          <w:b/>
          <w:bCs/>
          <w:color w:val="000000"/>
          <w:sz w:val="22"/>
          <w:szCs w:val="22"/>
          <w:highlight w:val="lightGray"/>
        </w:rPr>
        <w:t>o godz. 12:30.</w:t>
      </w:r>
    </w:p>
    <w:p w14:paraId="117E099A"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poinformuje o zmianie terminu otwarcia ofert na stronie internetowej prowadzonego postępowania.</w:t>
      </w:r>
    </w:p>
    <w:p w14:paraId="488AC286"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niezwłocznie po otwarciu ofert, udostępnia na stronie internetowej prowadzonego postępowania informacje o:</w:t>
      </w:r>
    </w:p>
    <w:p w14:paraId="7E04C312"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cenach lub kosztach zawartych w ofertach.</w:t>
      </w:r>
    </w:p>
    <w:p w14:paraId="781EFE2B" w14:textId="7C55C457" w:rsidR="00EA59E3" w:rsidRPr="006827C4" w:rsidRDefault="00EA59E3" w:rsidP="006827C4">
      <w:pPr>
        <w:shd w:val="clear" w:color="auto" w:fill="FFFFFF"/>
        <w:spacing w:after="120" w:line="23" w:lineRule="atLeast"/>
        <w:ind w:left="567" w:hanging="567"/>
        <w:jc w:val="both"/>
        <w:rPr>
          <w:color w:val="000000"/>
        </w:rPr>
      </w:pPr>
      <w:r w:rsidRPr="006827C4">
        <w:rPr>
          <w:color w:val="000000"/>
        </w:rPr>
        <w:t>Informacja zostanie opublikowana na stronie postępowania na</w:t>
      </w:r>
      <w:hyperlink r:id="rId47" w:history="1">
        <w:r w:rsidRPr="006827C4">
          <w:rPr>
            <w:color w:val="1155CC"/>
            <w:u w:val="single"/>
          </w:rPr>
          <w:t xml:space="preserve"> platformazakupowa.pl</w:t>
        </w:r>
      </w:hyperlink>
      <w:r w:rsidRPr="006827C4">
        <w:rPr>
          <w:color w:val="000000"/>
        </w:rPr>
        <w:t xml:space="preserve"> w sekcji ,,Komunikaty” .</w:t>
      </w:r>
    </w:p>
    <w:bookmarkEnd w:id="10"/>
    <w:p w14:paraId="60DD0DFD" w14:textId="444232D9" w:rsidR="00A16332" w:rsidRPr="00AE484F" w:rsidRDefault="00A16332" w:rsidP="001F2447">
      <w:pPr>
        <w:pStyle w:val="Tekstpodstawowy"/>
        <w:pBdr>
          <w:bottom w:val="single" w:sz="4" w:space="1" w:color="auto"/>
        </w:pBdr>
        <w:tabs>
          <w:tab w:val="left" w:pos="2127"/>
        </w:tabs>
        <w:spacing w:after="120" w:line="276" w:lineRule="auto"/>
        <w:rPr>
          <w:b/>
          <w:sz w:val="22"/>
          <w:szCs w:val="22"/>
        </w:rPr>
      </w:pPr>
      <w:r w:rsidRPr="00AE484F">
        <w:rPr>
          <w:b/>
          <w:sz w:val="22"/>
          <w:szCs w:val="22"/>
        </w:rPr>
        <w:lastRenderedPageBreak/>
        <w:t>ROZDZIAŁ XX</w:t>
      </w:r>
      <w:r w:rsidR="00341D83" w:rsidRPr="00AE484F">
        <w:rPr>
          <w:b/>
          <w:sz w:val="22"/>
          <w:szCs w:val="22"/>
        </w:rPr>
        <w:t>VI</w:t>
      </w:r>
      <w:r w:rsidR="001F2447">
        <w:rPr>
          <w:b/>
          <w:sz w:val="22"/>
          <w:szCs w:val="22"/>
        </w:rPr>
        <w:t xml:space="preserve">. </w:t>
      </w:r>
      <w:r w:rsidR="001F2447">
        <w:rPr>
          <w:b/>
          <w:sz w:val="22"/>
          <w:szCs w:val="22"/>
        </w:rPr>
        <w:tab/>
      </w:r>
      <w:r w:rsidR="0042417D" w:rsidRPr="00AE484F">
        <w:rPr>
          <w:b/>
          <w:sz w:val="22"/>
          <w:szCs w:val="22"/>
        </w:rPr>
        <w:t xml:space="preserve">INFORMACJE O TRYBIE </w:t>
      </w:r>
      <w:r w:rsidRPr="00AE484F">
        <w:rPr>
          <w:b/>
          <w:sz w:val="22"/>
          <w:szCs w:val="22"/>
        </w:rPr>
        <w:t>OCENY OFERT</w:t>
      </w:r>
    </w:p>
    <w:p w14:paraId="15AD1DAD" w14:textId="71C04CEC" w:rsidR="00164E76" w:rsidRDefault="0058033E" w:rsidP="00B2479A">
      <w:pPr>
        <w:pStyle w:val="Akapitzlist"/>
        <w:numPr>
          <w:ilvl w:val="1"/>
          <w:numId w:val="47"/>
        </w:numPr>
        <w:tabs>
          <w:tab w:val="clear" w:pos="1800"/>
        </w:tabs>
        <w:spacing w:after="120" w:line="276" w:lineRule="auto"/>
        <w:ind w:left="567" w:hanging="567"/>
        <w:jc w:val="both"/>
        <w:rPr>
          <w:sz w:val="22"/>
          <w:szCs w:val="22"/>
        </w:rPr>
      </w:pPr>
      <w:r w:rsidRPr="00AE484F">
        <w:rPr>
          <w:sz w:val="22"/>
          <w:szCs w:val="22"/>
        </w:rPr>
        <w:t>Zgodnie z art. 223 ust. 1 ustawy, w</w:t>
      </w:r>
      <w:r w:rsidR="00164E76" w:rsidRPr="00AE484F">
        <w:rPr>
          <w:sz w:val="22"/>
          <w:szCs w:val="22"/>
        </w:rPr>
        <w:t xml:space="preserve"> toku dokonywania oceny złożonych ofert Zamawiający może żądać </w:t>
      </w:r>
      <w:r w:rsidRPr="00AE484F">
        <w:rPr>
          <w:sz w:val="22"/>
          <w:szCs w:val="22"/>
        </w:rPr>
        <w:t>od</w:t>
      </w:r>
      <w:r w:rsidR="00164E76" w:rsidRPr="00AE484F">
        <w:rPr>
          <w:sz w:val="22"/>
          <w:szCs w:val="22"/>
        </w:rPr>
        <w:t xml:space="preserve"> Wykonawców wyjaśnień dotyczących treści złożonych ofer</w:t>
      </w:r>
      <w:r w:rsidRPr="00AE484F">
        <w:rPr>
          <w:sz w:val="22"/>
          <w:szCs w:val="22"/>
        </w:rPr>
        <w:t>t oraz przedmiotowych środków dowodowych lub innych składanych dokumentów lub oświadczeń.</w:t>
      </w:r>
    </w:p>
    <w:p w14:paraId="7AC96C1F" w14:textId="6EC763F9" w:rsidR="004E4397" w:rsidRDefault="00164E76" w:rsidP="00B2479A">
      <w:pPr>
        <w:pStyle w:val="Akapitzlist"/>
        <w:numPr>
          <w:ilvl w:val="1"/>
          <w:numId w:val="47"/>
        </w:numPr>
        <w:tabs>
          <w:tab w:val="clear" w:pos="1800"/>
        </w:tabs>
        <w:spacing w:after="120" w:line="276" w:lineRule="auto"/>
        <w:ind w:left="567" w:hanging="567"/>
        <w:jc w:val="both"/>
        <w:rPr>
          <w:sz w:val="22"/>
          <w:szCs w:val="22"/>
        </w:rPr>
      </w:pPr>
      <w:r w:rsidRPr="001F2447">
        <w:rPr>
          <w:sz w:val="22"/>
          <w:szCs w:val="22"/>
        </w:rPr>
        <w:t>Zamawiający poprawi w ofer</w:t>
      </w:r>
      <w:r w:rsidR="0058033E" w:rsidRPr="001F2447">
        <w:rPr>
          <w:sz w:val="22"/>
          <w:szCs w:val="22"/>
        </w:rPr>
        <w:t>cie</w:t>
      </w:r>
      <w:r w:rsidRPr="001F2447">
        <w:rPr>
          <w:sz w:val="22"/>
          <w:szCs w:val="22"/>
        </w:rPr>
        <w:t xml:space="preserve"> omyłki wskazane w art. </w:t>
      </w:r>
      <w:r w:rsidR="0058033E" w:rsidRPr="001F2447">
        <w:rPr>
          <w:sz w:val="22"/>
          <w:szCs w:val="22"/>
        </w:rPr>
        <w:t>223</w:t>
      </w:r>
      <w:r w:rsidRPr="001F2447">
        <w:rPr>
          <w:sz w:val="22"/>
          <w:szCs w:val="22"/>
        </w:rPr>
        <w:t xml:space="preserve"> ust. 2 ustawy, niezwłocznie zawiadamiając o tym Wykonawcę, którego oferta zostanie poprawiona.</w:t>
      </w:r>
    </w:p>
    <w:p w14:paraId="7B813A9A" w14:textId="6C8676AC" w:rsidR="0058033E" w:rsidRDefault="0058033E" w:rsidP="00B2479A">
      <w:pPr>
        <w:pStyle w:val="Akapitzlist"/>
        <w:numPr>
          <w:ilvl w:val="1"/>
          <w:numId w:val="47"/>
        </w:numPr>
        <w:tabs>
          <w:tab w:val="clear" w:pos="1800"/>
        </w:tabs>
        <w:spacing w:after="120" w:line="276" w:lineRule="auto"/>
        <w:ind w:left="567" w:hanging="567"/>
        <w:jc w:val="both"/>
        <w:rPr>
          <w:sz w:val="22"/>
          <w:szCs w:val="22"/>
        </w:rPr>
      </w:pPr>
      <w:r w:rsidRPr="001F2447">
        <w:rPr>
          <w:sz w:val="22"/>
          <w:szCs w:val="22"/>
        </w:rPr>
        <w:t>Zamawiający odrzuci złożoną ofertę, w przypadku wystąpienia przynajmniej jednej z okoliczności</w:t>
      </w:r>
      <w:r w:rsidR="00566B22" w:rsidRPr="001F2447">
        <w:rPr>
          <w:sz w:val="22"/>
          <w:szCs w:val="22"/>
        </w:rPr>
        <w:t xml:space="preserve">, o których mowa </w:t>
      </w:r>
      <w:r w:rsidRPr="001F2447">
        <w:rPr>
          <w:sz w:val="22"/>
          <w:szCs w:val="22"/>
        </w:rPr>
        <w:t>w art. 226 ust. 1 ustawy.</w:t>
      </w:r>
    </w:p>
    <w:p w14:paraId="5EC55FE1" w14:textId="1DD1884C" w:rsidR="004E4397" w:rsidRDefault="00164E76" w:rsidP="00B2479A">
      <w:pPr>
        <w:pStyle w:val="Akapitzlist"/>
        <w:numPr>
          <w:ilvl w:val="1"/>
          <w:numId w:val="47"/>
        </w:numPr>
        <w:tabs>
          <w:tab w:val="clear" w:pos="1800"/>
        </w:tabs>
        <w:spacing w:after="120" w:line="276" w:lineRule="auto"/>
        <w:ind w:left="567" w:hanging="567"/>
        <w:jc w:val="both"/>
        <w:rPr>
          <w:sz w:val="22"/>
          <w:szCs w:val="22"/>
        </w:rPr>
      </w:pPr>
      <w:r w:rsidRPr="001F2447">
        <w:rPr>
          <w:sz w:val="22"/>
          <w:szCs w:val="22"/>
        </w:rPr>
        <w:t xml:space="preserve">W przypadku, gdy nie zostanie złożona żadna oferta niepodlegająca odrzuceniu, </w:t>
      </w:r>
      <w:r w:rsidR="0058033E" w:rsidRPr="001F2447">
        <w:rPr>
          <w:sz w:val="22"/>
          <w:szCs w:val="22"/>
        </w:rPr>
        <w:t>postępowanie</w:t>
      </w:r>
      <w:r w:rsidRPr="001F2447">
        <w:rPr>
          <w:sz w:val="22"/>
          <w:szCs w:val="22"/>
        </w:rPr>
        <w:t xml:space="preserve"> zostanie unieważnion</w:t>
      </w:r>
      <w:r w:rsidR="0058033E" w:rsidRPr="001F2447">
        <w:rPr>
          <w:sz w:val="22"/>
          <w:szCs w:val="22"/>
        </w:rPr>
        <w:t>e</w:t>
      </w:r>
      <w:r w:rsidRPr="001F2447">
        <w:rPr>
          <w:sz w:val="22"/>
          <w:szCs w:val="22"/>
        </w:rPr>
        <w:t>. Zamawiający unieważni postępowanie także w innych przypadkach, określonych w ustawie</w:t>
      </w:r>
      <w:r w:rsidR="0058033E" w:rsidRPr="001F2447">
        <w:rPr>
          <w:sz w:val="22"/>
          <w:szCs w:val="22"/>
        </w:rPr>
        <w:t>.</w:t>
      </w:r>
    </w:p>
    <w:p w14:paraId="13764B3E" w14:textId="5E6659A0" w:rsidR="00ED50F3" w:rsidRPr="001F2447" w:rsidRDefault="00ED50F3" w:rsidP="00B2479A">
      <w:pPr>
        <w:pStyle w:val="Akapitzlist"/>
        <w:numPr>
          <w:ilvl w:val="1"/>
          <w:numId w:val="47"/>
        </w:numPr>
        <w:tabs>
          <w:tab w:val="clear" w:pos="1800"/>
        </w:tabs>
        <w:spacing w:after="120" w:line="276" w:lineRule="auto"/>
        <w:ind w:left="567" w:hanging="567"/>
        <w:jc w:val="both"/>
        <w:rPr>
          <w:sz w:val="22"/>
          <w:szCs w:val="22"/>
        </w:rPr>
      </w:pPr>
      <w:r w:rsidRPr="001F2447">
        <w:rPr>
          <w:b/>
          <w:bCs/>
          <w:sz w:val="22"/>
          <w:szCs w:val="22"/>
        </w:rPr>
        <w:t>Zamawiający wezwie Wykonawcę, którego oferta została najwyżej oceniona, do złożenia w wyznaczonym terminie, nie krótszym niż 5 dni od dnia wezwania, podmiotowych środków dowodowych</w:t>
      </w:r>
      <w:r w:rsidR="003F07E1" w:rsidRPr="001F2447">
        <w:rPr>
          <w:b/>
          <w:bCs/>
          <w:sz w:val="22"/>
          <w:szCs w:val="22"/>
        </w:rPr>
        <w:t xml:space="preserve"> wskazanych w SWZ</w:t>
      </w:r>
      <w:r w:rsidRPr="001F2447">
        <w:rPr>
          <w:b/>
          <w:bCs/>
          <w:sz w:val="22"/>
          <w:szCs w:val="22"/>
        </w:rPr>
        <w:t>, aktualnych na dzień złożenia podmiotowych środków dowodowych.</w:t>
      </w:r>
    </w:p>
    <w:p w14:paraId="6CE59E7B" w14:textId="4FFA191A" w:rsidR="004E4397" w:rsidRDefault="00164E76" w:rsidP="00B2479A">
      <w:pPr>
        <w:pStyle w:val="Akapitzlist"/>
        <w:numPr>
          <w:ilvl w:val="1"/>
          <w:numId w:val="47"/>
        </w:numPr>
        <w:tabs>
          <w:tab w:val="clear" w:pos="1800"/>
        </w:tabs>
        <w:spacing w:after="120" w:line="276" w:lineRule="auto"/>
        <w:ind w:left="567" w:hanging="567"/>
        <w:jc w:val="both"/>
        <w:rPr>
          <w:sz w:val="22"/>
          <w:szCs w:val="22"/>
        </w:rPr>
      </w:pPr>
      <w:r w:rsidRPr="001F2447">
        <w:rPr>
          <w:sz w:val="22"/>
          <w:szCs w:val="22"/>
        </w:rPr>
        <w:t xml:space="preserve">Zamawiający przyzna zamówienie Wykonawcy, który złoży ofertę niepodlegającą odrzuceniu, i która zostanie </w:t>
      </w:r>
      <w:r w:rsidR="00ED50F3" w:rsidRPr="001F2447">
        <w:rPr>
          <w:sz w:val="22"/>
          <w:szCs w:val="22"/>
        </w:rPr>
        <w:t>najwyżej oceniona</w:t>
      </w:r>
      <w:r w:rsidRPr="001F2447">
        <w:rPr>
          <w:sz w:val="22"/>
          <w:szCs w:val="22"/>
        </w:rPr>
        <w:t xml:space="preserve"> (uzyska największą liczbę punktów przyznanych według kryteriów wyboru oferty określonych w niniejszej SWZ).</w:t>
      </w:r>
      <w:r w:rsidR="00496098" w:rsidRPr="001F2447">
        <w:rPr>
          <w:sz w:val="22"/>
          <w:szCs w:val="22"/>
        </w:rPr>
        <w:t xml:space="preserve"> </w:t>
      </w:r>
      <w:r w:rsidR="000D54A4" w:rsidRPr="001F2447">
        <w:rPr>
          <w:sz w:val="22"/>
          <w:szCs w:val="22"/>
        </w:rPr>
        <w:t>Zamawiający zastrzega sobie prawo do prowadzenia negocjacji (przewiduje możliwość prowadzenia negocjacji) w celu ulepszenia treści ofert, które podlegają ocenie w ramach kryteriów oceny ofert</w:t>
      </w:r>
      <w:r w:rsidR="00ED50F3" w:rsidRPr="001F2447">
        <w:rPr>
          <w:sz w:val="22"/>
          <w:szCs w:val="22"/>
        </w:rPr>
        <w:t>.</w:t>
      </w:r>
    </w:p>
    <w:p w14:paraId="2210047D" w14:textId="73E237F0" w:rsidR="00164E76" w:rsidRPr="001F2447" w:rsidRDefault="00164E76" w:rsidP="00B2479A">
      <w:pPr>
        <w:pStyle w:val="Akapitzlist"/>
        <w:numPr>
          <w:ilvl w:val="1"/>
          <w:numId w:val="47"/>
        </w:numPr>
        <w:tabs>
          <w:tab w:val="clear" w:pos="1800"/>
        </w:tabs>
        <w:spacing w:after="600" w:line="276" w:lineRule="auto"/>
        <w:ind w:left="567" w:hanging="567"/>
        <w:jc w:val="both"/>
        <w:rPr>
          <w:sz w:val="22"/>
          <w:szCs w:val="22"/>
        </w:rPr>
      </w:pPr>
      <w:r w:rsidRPr="001F2447">
        <w:rPr>
          <w:sz w:val="22"/>
          <w:szCs w:val="22"/>
        </w:rPr>
        <w:t xml:space="preserve">Zamawiający powiadomi o wyniku </w:t>
      </w:r>
      <w:r w:rsidR="00D30EA4" w:rsidRPr="001F2447">
        <w:rPr>
          <w:sz w:val="22"/>
          <w:szCs w:val="22"/>
        </w:rPr>
        <w:t>postępowania</w:t>
      </w:r>
      <w:r w:rsidRPr="001F2447">
        <w:rPr>
          <w:sz w:val="22"/>
          <w:szCs w:val="22"/>
        </w:rPr>
        <w:t xml:space="preserve"> przesyłając zawiadomienie wszystkim Wykonawcom, którzy złożyli oferty oraz poprzez zamieszczenie stosownej informacji na Platformie</w:t>
      </w:r>
      <w:r w:rsidR="0065012C">
        <w:rPr>
          <w:sz w:val="22"/>
          <w:szCs w:val="22"/>
        </w:rPr>
        <w:t xml:space="preserve"> zakupowej</w:t>
      </w:r>
      <w:r w:rsidRPr="001F2447">
        <w:rPr>
          <w:sz w:val="22"/>
          <w:szCs w:val="22"/>
        </w:rPr>
        <w:t>.</w:t>
      </w:r>
      <w:r w:rsidR="00D405A9" w:rsidRPr="001F2447">
        <w:rPr>
          <w:sz w:val="22"/>
          <w:szCs w:val="22"/>
        </w:rPr>
        <w:t xml:space="preserve"> Zawiadomienie o rozstrzygnięciu postępowania będzie zawierało informacje, o których mowa w art. 253 ustawy.</w:t>
      </w:r>
    </w:p>
    <w:p w14:paraId="4BB69E18" w14:textId="58F2058C" w:rsidR="00DD7706" w:rsidRPr="00AE484F" w:rsidRDefault="00DD7706" w:rsidP="001F2447">
      <w:pPr>
        <w:pStyle w:val="Tekstpodstawowy"/>
        <w:pBdr>
          <w:bottom w:val="single" w:sz="4" w:space="1" w:color="auto"/>
        </w:pBdr>
        <w:tabs>
          <w:tab w:val="left" w:pos="1701"/>
          <w:tab w:val="left" w:pos="2127"/>
        </w:tabs>
        <w:spacing w:after="120" w:line="276" w:lineRule="auto"/>
        <w:ind w:left="1701" w:hanging="1701"/>
        <w:rPr>
          <w:b/>
          <w:sz w:val="22"/>
          <w:szCs w:val="22"/>
        </w:rPr>
      </w:pPr>
      <w:r w:rsidRPr="00AE484F">
        <w:rPr>
          <w:b/>
          <w:sz w:val="22"/>
          <w:szCs w:val="22"/>
        </w:rPr>
        <w:t>ROZDZIAŁ XXVII</w:t>
      </w:r>
      <w:r w:rsidR="001F2447">
        <w:rPr>
          <w:b/>
          <w:sz w:val="22"/>
          <w:szCs w:val="22"/>
        </w:rPr>
        <w:t xml:space="preserve">. </w:t>
      </w:r>
      <w:r w:rsidR="001F2447">
        <w:rPr>
          <w:b/>
          <w:sz w:val="22"/>
          <w:szCs w:val="22"/>
        </w:rPr>
        <w:tab/>
      </w:r>
      <w:r w:rsidRPr="00AE484F">
        <w:rPr>
          <w:b/>
          <w:sz w:val="22"/>
          <w:szCs w:val="22"/>
        </w:rPr>
        <w:t>NEGOCJACJE TREŚCI OFERT W CELU ICH ULEPSZENIA</w:t>
      </w:r>
    </w:p>
    <w:p w14:paraId="0685E958" w14:textId="7D1155B4" w:rsidR="00DD7706"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AE484F">
        <w:rPr>
          <w:sz w:val="22"/>
          <w:szCs w:val="22"/>
        </w:rPr>
        <w:t>Zamawiający może, ale nie musi</w:t>
      </w:r>
      <w:r w:rsidR="00F25F0B" w:rsidRPr="00AE484F">
        <w:rPr>
          <w:sz w:val="22"/>
          <w:szCs w:val="22"/>
        </w:rPr>
        <w:t>,</w:t>
      </w:r>
      <w:r w:rsidRPr="00AE484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1F244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F2447"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1F2447">
        <w:rPr>
          <w:sz w:val="22"/>
          <w:szCs w:val="22"/>
        </w:rPr>
        <w:t>Zamawiający informuje równocześnie wszystkich Wykonawców, którzy w odpowiedzi</w:t>
      </w:r>
      <w:r w:rsidR="00914CA0" w:rsidRPr="001F2447">
        <w:rPr>
          <w:sz w:val="22"/>
          <w:szCs w:val="22"/>
        </w:rPr>
        <w:t xml:space="preserve"> na ogłoszenie o zamówieniu </w:t>
      </w:r>
      <w:r w:rsidRPr="001F2447">
        <w:rPr>
          <w:sz w:val="22"/>
          <w:szCs w:val="22"/>
        </w:rPr>
        <w:t>złożyli oferty, o Wykonawcach:</w:t>
      </w:r>
    </w:p>
    <w:p w14:paraId="00A6088F" w14:textId="0244568E" w:rsidR="00DD7706" w:rsidRDefault="00DD7706" w:rsidP="00B2479A">
      <w:pPr>
        <w:pStyle w:val="Tekstpodstawowy"/>
        <w:numPr>
          <w:ilvl w:val="0"/>
          <w:numId w:val="52"/>
        </w:numPr>
        <w:spacing w:after="120" w:line="276" w:lineRule="auto"/>
        <w:ind w:left="1134" w:hanging="567"/>
        <w:rPr>
          <w:sz w:val="22"/>
          <w:szCs w:val="22"/>
        </w:rPr>
      </w:pPr>
      <w:r w:rsidRPr="00AE484F">
        <w:rPr>
          <w:sz w:val="22"/>
          <w:szCs w:val="22"/>
        </w:rPr>
        <w:t>których oferty nie zostały odrzucone oraz punktacji przyznanej ofertom w każdym kryterium oceny ofert i łącznej punktacji,</w:t>
      </w:r>
    </w:p>
    <w:p w14:paraId="7CA2F7AA" w14:textId="77777777" w:rsidR="00DD7706" w:rsidRPr="001F2447" w:rsidRDefault="00DD7706" w:rsidP="00B2479A">
      <w:pPr>
        <w:pStyle w:val="Tekstpodstawowy"/>
        <w:numPr>
          <w:ilvl w:val="0"/>
          <w:numId w:val="52"/>
        </w:numPr>
        <w:spacing w:after="120" w:line="276" w:lineRule="auto"/>
        <w:ind w:left="1134" w:hanging="567"/>
        <w:rPr>
          <w:sz w:val="22"/>
          <w:szCs w:val="22"/>
        </w:rPr>
      </w:pPr>
      <w:r w:rsidRPr="001F2447">
        <w:rPr>
          <w:sz w:val="22"/>
          <w:szCs w:val="22"/>
        </w:rPr>
        <w:t>których oferty zostały odrzucone,</w:t>
      </w:r>
    </w:p>
    <w:p w14:paraId="1705D1EE" w14:textId="45C46F2E" w:rsidR="00F45A75" w:rsidRPr="006827C4" w:rsidRDefault="00A54F3F" w:rsidP="00B2479A">
      <w:pPr>
        <w:pStyle w:val="Tekstpodstawowy"/>
        <w:numPr>
          <w:ilvl w:val="0"/>
          <w:numId w:val="58"/>
        </w:numPr>
        <w:spacing w:after="120" w:line="276" w:lineRule="auto"/>
        <w:ind w:left="567" w:hanging="567"/>
        <w:rPr>
          <w:sz w:val="22"/>
          <w:szCs w:val="22"/>
        </w:rPr>
      </w:pPr>
      <w:r w:rsidRPr="00AE484F">
        <w:rPr>
          <w:sz w:val="22"/>
          <w:szCs w:val="22"/>
        </w:rPr>
        <w:t xml:space="preserve">W </w:t>
      </w:r>
      <w:r w:rsidR="00914CA0" w:rsidRPr="00AE484F">
        <w:rPr>
          <w:sz w:val="22"/>
          <w:szCs w:val="22"/>
        </w:rPr>
        <w:t xml:space="preserve">przypadku podjęcia przez Zamawiającego decyzji </w:t>
      </w:r>
      <w:r w:rsidR="00470216" w:rsidRPr="00AE484F">
        <w:rPr>
          <w:sz w:val="22"/>
          <w:szCs w:val="22"/>
        </w:rPr>
        <w:t xml:space="preserve">o prowadzeniu negocjacji, Zamawiający zaprasza jednocześnie wszystkich Wykonawców, którzy w odpowiedzi na ogłoszenie </w:t>
      </w:r>
      <w:r w:rsidR="001F2447">
        <w:rPr>
          <w:sz w:val="22"/>
          <w:szCs w:val="22"/>
        </w:rPr>
        <w:br/>
      </w:r>
      <w:r w:rsidR="00470216" w:rsidRPr="00AE484F">
        <w:rPr>
          <w:sz w:val="22"/>
          <w:szCs w:val="22"/>
        </w:rPr>
        <w:t>o zamówieniu złożyli oferty niepodlegające odrzuceniu</w:t>
      </w:r>
      <w:r w:rsidR="006827C4">
        <w:rPr>
          <w:color w:val="FF0000"/>
          <w:sz w:val="22"/>
          <w:szCs w:val="22"/>
        </w:rPr>
        <w:t>.</w:t>
      </w:r>
    </w:p>
    <w:p w14:paraId="1BEA20C3" w14:textId="77777777" w:rsidR="006827C4" w:rsidRPr="006827C4" w:rsidRDefault="006827C4" w:rsidP="006827C4">
      <w:pPr>
        <w:pStyle w:val="Tekstpodstawowy"/>
        <w:spacing w:after="120" w:line="276" w:lineRule="auto"/>
        <w:ind w:left="567"/>
        <w:rPr>
          <w:sz w:val="22"/>
          <w:szCs w:val="22"/>
        </w:rPr>
      </w:pPr>
    </w:p>
    <w:p w14:paraId="2A3F03F4" w14:textId="75A27594" w:rsidR="00470216" w:rsidRPr="00AE484F" w:rsidRDefault="00470216" w:rsidP="00B2479A">
      <w:pPr>
        <w:pStyle w:val="Tekstpodstawowy"/>
        <w:numPr>
          <w:ilvl w:val="1"/>
          <w:numId w:val="58"/>
        </w:numPr>
        <w:tabs>
          <w:tab w:val="left" w:pos="567"/>
          <w:tab w:val="left" w:pos="1134"/>
        </w:tabs>
        <w:spacing w:after="120" w:line="276" w:lineRule="auto"/>
        <w:ind w:left="567" w:firstLine="0"/>
        <w:rPr>
          <w:sz w:val="22"/>
          <w:szCs w:val="22"/>
        </w:rPr>
      </w:pPr>
      <w:r w:rsidRPr="00AE484F">
        <w:rPr>
          <w:sz w:val="22"/>
          <w:szCs w:val="22"/>
        </w:rPr>
        <w:lastRenderedPageBreak/>
        <w:t>W zaproszeniu do negocjacji Zamawiający wskazuje:</w:t>
      </w:r>
    </w:p>
    <w:p w14:paraId="12F5F87E" w14:textId="05A76CAA" w:rsidR="00470216" w:rsidRDefault="00470216" w:rsidP="00B2479A">
      <w:pPr>
        <w:pStyle w:val="Tekstpodstawowy"/>
        <w:numPr>
          <w:ilvl w:val="0"/>
          <w:numId w:val="53"/>
        </w:numPr>
        <w:spacing w:after="120" w:line="276" w:lineRule="auto"/>
        <w:ind w:left="1418" w:hanging="284"/>
        <w:rPr>
          <w:sz w:val="22"/>
          <w:szCs w:val="22"/>
        </w:rPr>
      </w:pPr>
      <w:r w:rsidRPr="00AE484F">
        <w:rPr>
          <w:sz w:val="22"/>
          <w:szCs w:val="22"/>
        </w:rPr>
        <w:t>miejsce prowadzenia negocjacji,</w:t>
      </w:r>
    </w:p>
    <w:p w14:paraId="0E02FCE3" w14:textId="3D521E92" w:rsidR="00470216" w:rsidRDefault="00470216" w:rsidP="00B2479A">
      <w:pPr>
        <w:pStyle w:val="Tekstpodstawowy"/>
        <w:numPr>
          <w:ilvl w:val="0"/>
          <w:numId w:val="53"/>
        </w:numPr>
        <w:spacing w:after="120" w:line="276" w:lineRule="auto"/>
        <w:ind w:left="1418" w:hanging="284"/>
        <w:rPr>
          <w:sz w:val="22"/>
          <w:szCs w:val="22"/>
        </w:rPr>
      </w:pPr>
      <w:r w:rsidRPr="00D87823">
        <w:rPr>
          <w:sz w:val="22"/>
          <w:szCs w:val="22"/>
        </w:rPr>
        <w:t>termin prowadzenia negocjacji,</w:t>
      </w:r>
    </w:p>
    <w:p w14:paraId="2A7D70AC" w14:textId="5710C7E7" w:rsidR="00D87823" w:rsidRDefault="00470216" w:rsidP="00B2479A">
      <w:pPr>
        <w:pStyle w:val="Tekstpodstawowy"/>
        <w:numPr>
          <w:ilvl w:val="0"/>
          <w:numId w:val="53"/>
        </w:numPr>
        <w:spacing w:after="120" w:line="276" w:lineRule="auto"/>
        <w:ind w:left="1418" w:hanging="284"/>
        <w:rPr>
          <w:sz w:val="22"/>
          <w:szCs w:val="22"/>
        </w:rPr>
      </w:pPr>
      <w:r w:rsidRPr="00D87823">
        <w:rPr>
          <w:sz w:val="22"/>
          <w:szCs w:val="22"/>
        </w:rPr>
        <w:t>sposób prowadzenia negocjacji</w:t>
      </w:r>
      <w:r w:rsidR="008434E4">
        <w:rPr>
          <w:sz w:val="22"/>
          <w:szCs w:val="22"/>
        </w:rPr>
        <w:t>,</w:t>
      </w:r>
    </w:p>
    <w:p w14:paraId="4197825F" w14:textId="29EB2E9D" w:rsidR="00470216" w:rsidRPr="00D87823" w:rsidRDefault="00470216" w:rsidP="00B2479A">
      <w:pPr>
        <w:pStyle w:val="Tekstpodstawowy"/>
        <w:numPr>
          <w:ilvl w:val="0"/>
          <w:numId w:val="53"/>
        </w:numPr>
        <w:spacing w:after="120" w:line="276" w:lineRule="auto"/>
        <w:ind w:left="1418" w:hanging="284"/>
        <w:rPr>
          <w:sz w:val="22"/>
          <w:szCs w:val="22"/>
        </w:rPr>
      </w:pPr>
      <w:r w:rsidRPr="00D87823">
        <w:rPr>
          <w:sz w:val="22"/>
          <w:szCs w:val="22"/>
        </w:rPr>
        <w:t>kryteria oceny ofert w ramach któ</w:t>
      </w:r>
      <w:r w:rsidR="00A54F3F" w:rsidRPr="00D87823">
        <w:rPr>
          <w:sz w:val="22"/>
          <w:szCs w:val="22"/>
        </w:rPr>
        <w:t xml:space="preserve">rych będą prowadzone negocjacje – Zamawiający przewiduje możliwość negocjacji w </w:t>
      </w:r>
      <w:r w:rsidR="00A54F3F" w:rsidRPr="008434E4">
        <w:rPr>
          <w:sz w:val="22"/>
          <w:szCs w:val="22"/>
        </w:rPr>
        <w:t>kryterium</w:t>
      </w:r>
      <w:r w:rsidR="008434E4" w:rsidRPr="008434E4">
        <w:rPr>
          <w:sz w:val="22"/>
          <w:szCs w:val="22"/>
        </w:rPr>
        <w:t>:</w:t>
      </w:r>
      <w:r w:rsidR="008434E4">
        <w:rPr>
          <w:b/>
          <w:bCs/>
          <w:sz w:val="22"/>
          <w:szCs w:val="22"/>
          <w:u w:val="single"/>
        </w:rPr>
        <w:t xml:space="preserve"> </w:t>
      </w:r>
      <w:r w:rsidR="00A54F3F" w:rsidRPr="00EA59E3">
        <w:rPr>
          <w:b/>
          <w:bCs/>
          <w:sz w:val="22"/>
          <w:szCs w:val="22"/>
          <w:u w:val="single"/>
        </w:rPr>
        <w:t>cena ofertowa</w:t>
      </w:r>
      <w:r w:rsidR="00A54F3F" w:rsidRPr="00D87823">
        <w:rPr>
          <w:sz w:val="22"/>
          <w:szCs w:val="22"/>
        </w:rPr>
        <w:t>.</w:t>
      </w:r>
    </w:p>
    <w:p w14:paraId="2BBEA2B7" w14:textId="658DEFD3" w:rsidR="00470216" w:rsidRDefault="003D35B7" w:rsidP="00B2479A">
      <w:pPr>
        <w:pStyle w:val="Tekstpodstawowy"/>
        <w:numPr>
          <w:ilvl w:val="1"/>
          <w:numId w:val="58"/>
        </w:numPr>
        <w:spacing w:after="120" w:line="276" w:lineRule="auto"/>
        <w:ind w:left="1134" w:hanging="567"/>
        <w:rPr>
          <w:sz w:val="22"/>
          <w:szCs w:val="22"/>
        </w:rPr>
      </w:pPr>
      <w:r w:rsidRPr="00AE484F">
        <w:rPr>
          <w:sz w:val="22"/>
          <w:szCs w:val="22"/>
        </w:rPr>
        <w:t>Podczas negocjacji ofert Zamawiający zapewnia równe traktowanie wszystkich Wykonawców.</w:t>
      </w:r>
    </w:p>
    <w:p w14:paraId="4DBE6EAE" w14:textId="501911E5" w:rsidR="003D35B7" w:rsidRDefault="003D35B7" w:rsidP="00B2479A">
      <w:pPr>
        <w:pStyle w:val="Tekstpodstawowy"/>
        <w:numPr>
          <w:ilvl w:val="1"/>
          <w:numId w:val="58"/>
        </w:numPr>
        <w:spacing w:after="120" w:line="276" w:lineRule="auto"/>
        <w:ind w:left="1134" w:hanging="567"/>
        <w:rPr>
          <w:sz w:val="22"/>
          <w:szCs w:val="22"/>
        </w:rPr>
      </w:pPr>
      <w:r w:rsidRPr="00D87823">
        <w:rPr>
          <w:sz w:val="22"/>
          <w:szCs w:val="22"/>
        </w:rPr>
        <w:t>Zamawiający nie udziela informacji w sposób, który mógłby zapewnić niektórym Wykonawcom przewagę nad innymi Wykonawcami.</w:t>
      </w:r>
    </w:p>
    <w:p w14:paraId="37D3BABF" w14:textId="789E718F" w:rsidR="003D35B7" w:rsidRDefault="003D35B7" w:rsidP="00B2479A">
      <w:pPr>
        <w:pStyle w:val="Tekstpodstawowy"/>
        <w:numPr>
          <w:ilvl w:val="1"/>
          <w:numId w:val="58"/>
        </w:numPr>
        <w:spacing w:after="120" w:line="276" w:lineRule="auto"/>
        <w:ind w:left="1134" w:hanging="567"/>
        <w:rPr>
          <w:sz w:val="22"/>
          <w:szCs w:val="22"/>
        </w:rPr>
      </w:pPr>
      <w:r w:rsidRPr="00D87823">
        <w:rPr>
          <w:sz w:val="22"/>
          <w:szCs w:val="22"/>
        </w:rPr>
        <w:t>Prowadzone negocjacje mają charakter poufny.</w:t>
      </w:r>
    </w:p>
    <w:p w14:paraId="38E3CD82" w14:textId="2C9609F8" w:rsidR="003D35B7" w:rsidRPr="00D87823" w:rsidRDefault="003D35B7" w:rsidP="00B2479A">
      <w:pPr>
        <w:pStyle w:val="Tekstpodstawowy"/>
        <w:numPr>
          <w:ilvl w:val="1"/>
          <w:numId w:val="58"/>
        </w:numPr>
        <w:spacing w:after="120" w:line="276" w:lineRule="auto"/>
        <w:ind w:left="1134" w:hanging="567"/>
        <w:rPr>
          <w:sz w:val="22"/>
          <w:szCs w:val="22"/>
        </w:rPr>
      </w:pPr>
      <w:r w:rsidRPr="00D87823">
        <w:rPr>
          <w:sz w:val="22"/>
          <w:szCs w:val="22"/>
        </w:rPr>
        <w:t>Żadna ze stron nie może, bez zgody drugiej strony, ujawniać informacji techn</w:t>
      </w:r>
      <w:r w:rsidR="00C619D8" w:rsidRPr="00D87823">
        <w:rPr>
          <w:sz w:val="22"/>
          <w:szCs w:val="22"/>
        </w:rPr>
        <w:t>icznych i </w:t>
      </w:r>
      <w:r w:rsidRPr="00D87823">
        <w:rPr>
          <w:sz w:val="22"/>
          <w:szCs w:val="22"/>
        </w:rPr>
        <w:t>handlowych związanych z negocjacjami. Zgoda jest udzielana w odniesieniu do konkretnych informacji i przed ich ujawnieniem.</w:t>
      </w:r>
    </w:p>
    <w:p w14:paraId="0C1E19FA" w14:textId="70E0E0BF" w:rsidR="00470216" w:rsidRPr="00AE484F" w:rsidRDefault="003D35B7" w:rsidP="00B2479A">
      <w:pPr>
        <w:pStyle w:val="Tekstpodstawowy"/>
        <w:numPr>
          <w:ilvl w:val="2"/>
          <w:numId w:val="59"/>
        </w:numPr>
        <w:spacing w:after="120" w:line="276" w:lineRule="auto"/>
        <w:ind w:left="567" w:hanging="567"/>
        <w:rPr>
          <w:sz w:val="22"/>
          <w:szCs w:val="22"/>
        </w:rPr>
      </w:pPr>
      <w:r w:rsidRPr="00AE484F">
        <w:rPr>
          <w:sz w:val="22"/>
          <w:szCs w:val="22"/>
        </w:rPr>
        <w:t>Zamawiający informuje równocześnie wszystkich Wy</w:t>
      </w:r>
      <w:r w:rsidR="00C619D8" w:rsidRPr="00AE484F">
        <w:rPr>
          <w:sz w:val="22"/>
          <w:szCs w:val="22"/>
        </w:rPr>
        <w:t>konawców, których oferty</w:t>
      </w:r>
      <w:r w:rsidRPr="00AE484F">
        <w:rPr>
          <w:sz w:val="22"/>
          <w:szCs w:val="22"/>
        </w:rPr>
        <w:t xml:space="preserve"> złożone </w:t>
      </w:r>
      <w:r w:rsidR="00C619D8" w:rsidRPr="00AE484F">
        <w:rPr>
          <w:sz w:val="22"/>
          <w:szCs w:val="22"/>
        </w:rPr>
        <w:t>w odpowiedzi na ogłoszenie o zamówieniu nie zostały odrzucone</w:t>
      </w:r>
      <w:r w:rsidR="0096625B" w:rsidRPr="00AE484F">
        <w:rPr>
          <w:sz w:val="22"/>
          <w:szCs w:val="22"/>
        </w:rPr>
        <w:t xml:space="preserve"> (oznacza to Wykonawców, którzy zostali zaproszeni do negocjacji, nawet jak w tych negocjacjach nie brali udziału), o </w:t>
      </w:r>
      <w:r w:rsidR="00C619D8" w:rsidRPr="00AE484F">
        <w:rPr>
          <w:sz w:val="22"/>
          <w:szCs w:val="22"/>
        </w:rPr>
        <w:t xml:space="preserve">zakończeniu negocjacji oraz zaprasza ich do składania </w:t>
      </w:r>
      <w:r w:rsidR="00C619D8" w:rsidRPr="00AE484F">
        <w:rPr>
          <w:b/>
          <w:sz w:val="22"/>
          <w:szCs w:val="22"/>
        </w:rPr>
        <w:t>ofert dodatkowych</w:t>
      </w:r>
      <w:r w:rsidR="00C619D8" w:rsidRPr="00AE484F">
        <w:rPr>
          <w:sz w:val="22"/>
          <w:szCs w:val="22"/>
        </w:rPr>
        <w:t>.</w:t>
      </w:r>
    </w:p>
    <w:p w14:paraId="178B2040" w14:textId="08EE05A9" w:rsidR="008915B7" w:rsidRPr="00AE484F" w:rsidRDefault="008915B7" w:rsidP="00B2479A">
      <w:pPr>
        <w:pStyle w:val="Tekstpodstawowy"/>
        <w:numPr>
          <w:ilvl w:val="1"/>
          <w:numId w:val="98"/>
        </w:numPr>
        <w:spacing w:after="120" w:line="276" w:lineRule="auto"/>
        <w:rPr>
          <w:sz w:val="22"/>
          <w:szCs w:val="22"/>
        </w:rPr>
      </w:pPr>
      <w:r w:rsidRPr="00AE484F">
        <w:rPr>
          <w:sz w:val="22"/>
          <w:szCs w:val="22"/>
        </w:rPr>
        <w:t>Zaproszenie do składania ofert dodatkowych zawiera co najmniej:</w:t>
      </w:r>
    </w:p>
    <w:p w14:paraId="619DC5EE" w14:textId="5DCDB2FC" w:rsidR="008915B7" w:rsidRDefault="008915B7" w:rsidP="00B2479A">
      <w:pPr>
        <w:pStyle w:val="Tekstpodstawowy"/>
        <w:numPr>
          <w:ilvl w:val="0"/>
          <w:numId w:val="54"/>
        </w:numPr>
        <w:spacing w:after="120" w:line="276" w:lineRule="auto"/>
        <w:ind w:left="1701" w:hanging="567"/>
        <w:rPr>
          <w:sz w:val="22"/>
          <w:szCs w:val="22"/>
        </w:rPr>
      </w:pPr>
      <w:r w:rsidRPr="00AE484F">
        <w:rPr>
          <w:sz w:val="22"/>
          <w:szCs w:val="22"/>
        </w:rPr>
        <w:t>nazwę oraz adres Zamawiającego, numer telefonu, adres poczty elektronicznej oraz strony internetowej prowadzonego postępowania,</w:t>
      </w:r>
    </w:p>
    <w:p w14:paraId="68FA277D" w14:textId="598258A8" w:rsidR="008915B7" w:rsidRPr="00D87823" w:rsidRDefault="008915B7" w:rsidP="00B2479A">
      <w:pPr>
        <w:pStyle w:val="Tekstpodstawowy"/>
        <w:numPr>
          <w:ilvl w:val="0"/>
          <w:numId w:val="54"/>
        </w:numPr>
        <w:spacing w:after="120" w:line="276" w:lineRule="auto"/>
        <w:ind w:left="1701" w:hanging="567"/>
        <w:rPr>
          <w:sz w:val="22"/>
          <w:szCs w:val="22"/>
        </w:rPr>
      </w:pPr>
      <w:r w:rsidRPr="00D87823">
        <w:rPr>
          <w:sz w:val="22"/>
          <w:szCs w:val="22"/>
        </w:rPr>
        <w:t>sposób i termin składania ofert dodatkowych oraz język lub języki, w jakich muszą być one sporządzone, oraz termin otwarcia tych ofert.</w:t>
      </w:r>
    </w:p>
    <w:p w14:paraId="7C9336D1" w14:textId="784DE59F" w:rsidR="008915B7" w:rsidRDefault="008434E4" w:rsidP="00B2479A">
      <w:pPr>
        <w:pStyle w:val="Tekstpodstawowy"/>
        <w:numPr>
          <w:ilvl w:val="1"/>
          <w:numId w:val="98"/>
        </w:numPr>
        <w:spacing w:after="120" w:line="276" w:lineRule="auto"/>
        <w:rPr>
          <w:sz w:val="22"/>
          <w:szCs w:val="22"/>
        </w:rPr>
      </w:pPr>
      <w:r>
        <w:rPr>
          <w:sz w:val="22"/>
          <w:szCs w:val="22"/>
        </w:rPr>
        <w:t xml:space="preserve"> </w:t>
      </w:r>
      <w:r w:rsidR="00F74EBA" w:rsidRPr="00AE484F">
        <w:rPr>
          <w:sz w:val="22"/>
          <w:szCs w:val="22"/>
        </w:rPr>
        <w:t xml:space="preserve">Wykonawca </w:t>
      </w:r>
      <w:r w:rsidR="00F74EBA" w:rsidRPr="00AE484F">
        <w:rPr>
          <w:b/>
          <w:sz w:val="22"/>
          <w:szCs w:val="22"/>
        </w:rPr>
        <w:t>może złożyć ofertę dodatkową</w:t>
      </w:r>
      <w:r w:rsidR="00F74EBA" w:rsidRPr="00AE484F">
        <w:rPr>
          <w:sz w:val="22"/>
          <w:szCs w:val="22"/>
        </w:rPr>
        <w:t>, która zawiera nowe propozycje w zakresie treści oferty podlegających ocenie</w:t>
      </w:r>
      <w:r w:rsidR="00B40976" w:rsidRPr="00AE484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Default="00B40976" w:rsidP="00B2479A">
      <w:pPr>
        <w:pStyle w:val="Tekstpodstawowy"/>
        <w:numPr>
          <w:ilvl w:val="1"/>
          <w:numId w:val="98"/>
        </w:numPr>
        <w:spacing w:after="120" w:line="276" w:lineRule="auto"/>
        <w:ind w:left="1134" w:hanging="567"/>
        <w:rPr>
          <w:sz w:val="22"/>
          <w:szCs w:val="22"/>
        </w:rPr>
      </w:pPr>
      <w:r w:rsidRPr="00D87823">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Default="00B40976" w:rsidP="00B2479A">
      <w:pPr>
        <w:pStyle w:val="Tekstpodstawowy"/>
        <w:numPr>
          <w:ilvl w:val="1"/>
          <w:numId w:val="98"/>
        </w:numPr>
        <w:spacing w:after="120" w:line="276" w:lineRule="auto"/>
        <w:ind w:left="1134" w:hanging="567"/>
        <w:rPr>
          <w:sz w:val="22"/>
          <w:szCs w:val="22"/>
        </w:rPr>
      </w:pPr>
      <w:r w:rsidRPr="00D87823">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D87823" w:rsidRDefault="00B40976" w:rsidP="00B2479A">
      <w:pPr>
        <w:pStyle w:val="Tekstpodstawowy"/>
        <w:numPr>
          <w:ilvl w:val="1"/>
          <w:numId w:val="98"/>
        </w:numPr>
        <w:spacing w:after="600" w:line="276" w:lineRule="auto"/>
        <w:ind w:left="1134" w:hanging="567"/>
        <w:rPr>
          <w:sz w:val="22"/>
          <w:szCs w:val="22"/>
        </w:rPr>
      </w:pPr>
      <w:r w:rsidRPr="00D87823">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11594084" w:rsidR="00A16332" w:rsidRPr="00AE484F" w:rsidRDefault="00143414" w:rsidP="0056655C">
      <w:pPr>
        <w:pStyle w:val="Tekstpodstawowy"/>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FF27BF" w:rsidRPr="00AE484F">
        <w:rPr>
          <w:b/>
          <w:sz w:val="22"/>
          <w:szCs w:val="22"/>
        </w:rPr>
        <w:t>V</w:t>
      </w:r>
      <w:r w:rsidR="00341D83" w:rsidRPr="00AE484F">
        <w:rPr>
          <w:b/>
          <w:sz w:val="22"/>
          <w:szCs w:val="22"/>
        </w:rPr>
        <w:t>II</w:t>
      </w:r>
      <w:r w:rsidR="00DD7706" w:rsidRPr="00AE484F">
        <w:rPr>
          <w:b/>
          <w:sz w:val="22"/>
          <w:szCs w:val="22"/>
        </w:rPr>
        <w:t>I</w:t>
      </w:r>
      <w:r w:rsidR="0056655C">
        <w:rPr>
          <w:b/>
          <w:sz w:val="22"/>
          <w:szCs w:val="22"/>
        </w:rPr>
        <w:t xml:space="preserve">. </w:t>
      </w:r>
      <w:r w:rsidR="0056655C">
        <w:rPr>
          <w:b/>
          <w:sz w:val="22"/>
          <w:szCs w:val="22"/>
        </w:rPr>
        <w:tab/>
      </w:r>
      <w:r w:rsidR="00A16332" w:rsidRPr="00AE484F">
        <w:rPr>
          <w:b/>
          <w:sz w:val="22"/>
          <w:szCs w:val="22"/>
        </w:rPr>
        <w:t>OPIS KRYTERIÓW</w:t>
      </w:r>
      <w:r w:rsidR="004B186C" w:rsidRPr="00AE484F">
        <w:rPr>
          <w:b/>
          <w:sz w:val="22"/>
          <w:szCs w:val="22"/>
        </w:rPr>
        <w:t xml:space="preserve"> </w:t>
      </w:r>
      <w:r w:rsidR="00077CD2" w:rsidRPr="00AE484F">
        <w:rPr>
          <w:b/>
          <w:sz w:val="22"/>
          <w:szCs w:val="22"/>
        </w:rPr>
        <w:t>OCENY OFERT</w:t>
      </w:r>
      <w:r w:rsidR="004B186C" w:rsidRPr="00AE484F">
        <w:rPr>
          <w:b/>
          <w:sz w:val="22"/>
          <w:szCs w:val="22"/>
        </w:rPr>
        <w:t>, WRAZ Z PODANIEM WAG TYCH KRYTERIÓW</w:t>
      </w:r>
      <w:r w:rsidR="0056655C">
        <w:rPr>
          <w:b/>
          <w:sz w:val="22"/>
          <w:szCs w:val="22"/>
        </w:rPr>
        <w:t xml:space="preserve"> </w:t>
      </w:r>
      <w:r w:rsidR="004B186C" w:rsidRPr="00AE484F">
        <w:rPr>
          <w:b/>
          <w:sz w:val="22"/>
          <w:szCs w:val="22"/>
        </w:rPr>
        <w:t>I SPOSOBU OCENY OFERT</w:t>
      </w:r>
    </w:p>
    <w:p w14:paraId="488FE21C" w14:textId="6BA030AE" w:rsidR="008308D1" w:rsidRDefault="008308D1" w:rsidP="00C47B4A">
      <w:pPr>
        <w:pStyle w:val="Tekstpodstawowy"/>
        <w:numPr>
          <w:ilvl w:val="0"/>
          <w:numId w:val="1"/>
        </w:numPr>
        <w:spacing w:after="120" w:line="276" w:lineRule="auto"/>
        <w:rPr>
          <w:sz w:val="22"/>
          <w:szCs w:val="22"/>
        </w:rPr>
      </w:pPr>
      <w:r w:rsidRPr="00AE484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56655C" w14:paraId="4A497793" w14:textId="77777777" w:rsidTr="00351F3A">
        <w:trPr>
          <w:trHeight w:val="5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56655C" w:rsidRDefault="0056655C" w:rsidP="0056655C">
            <w:pPr>
              <w:spacing w:after="120"/>
              <w:jc w:val="center"/>
              <w:rPr>
                <w:rFonts w:eastAsia="Courier New"/>
              </w:rPr>
            </w:pPr>
            <w:r>
              <w:rPr>
                <w:b/>
                <w:sz w:val="22"/>
                <w:szCs w:val="22"/>
              </w:rPr>
              <w:lastRenderedPageBreak/>
              <w:tab/>
            </w:r>
            <w:r w:rsidRPr="0056655C">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56655C" w:rsidRDefault="0056655C" w:rsidP="0056655C">
            <w:pPr>
              <w:spacing w:after="120"/>
              <w:jc w:val="center"/>
              <w:rPr>
                <w:rFonts w:eastAsia="Courier New"/>
              </w:rPr>
            </w:pPr>
            <w:r w:rsidRPr="0056655C">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56655C" w:rsidRDefault="0056655C" w:rsidP="0056655C">
            <w:pPr>
              <w:spacing w:after="120"/>
              <w:jc w:val="center"/>
              <w:rPr>
                <w:rFonts w:eastAsia="Courier New"/>
              </w:rPr>
            </w:pPr>
            <w:r w:rsidRPr="0056655C">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56655C" w:rsidRDefault="0056655C" w:rsidP="0056655C">
            <w:pPr>
              <w:spacing w:after="120"/>
              <w:jc w:val="center"/>
              <w:rPr>
                <w:rFonts w:eastAsia="Courier New"/>
              </w:rPr>
            </w:pPr>
            <w:r w:rsidRPr="0056655C">
              <w:rPr>
                <w:rFonts w:eastAsia="Courier New"/>
              </w:rPr>
              <w:t>Punktacja</w:t>
            </w:r>
          </w:p>
        </w:tc>
      </w:tr>
      <w:tr w:rsidR="0056655C" w:rsidRPr="0056655C"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56655C" w:rsidRDefault="0056655C" w:rsidP="0056655C">
            <w:pPr>
              <w:spacing w:after="120"/>
              <w:jc w:val="center"/>
              <w:rPr>
                <w:rFonts w:eastAsia="Courier New"/>
              </w:rPr>
            </w:pPr>
            <w:r w:rsidRPr="0056655C">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629F974B" w:rsidR="0056655C" w:rsidRPr="0056655C" w:rsidRDefault="0056655C" w:rsidP="0056655C">
            <w:pPr>
              <w:spacing w:after="120"/>
              <w:jc w:val="both"/>
              <w:rPr>
                <w:rFonts w:eastAsia="Courier New"/>
              </w:rPr>
            </w:pPr>
            <w:r w:rsidRPr="0056655C">
              <w:rPr>
                <w:rFonts w:eastAsia="Courier New"/>
              </w:rPr>
              <w:t>Cena ofertowa (IP</w:t>
            </w:r>
            <w:r w:rsidR="00926CD3">
              <w:rPr>
                <w:rFonts w:eastAsia="Courier New"/>
              </w:rPr>
              <w:t>c</w:t>
            </w:r>
            <w:r w:rsidRPr="0056655C">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420F4837" w:rsidR="0056655C" w:rsidRPr="0056655C" w:rsidRDefault="00A14A23" w:rsidP="0056655C">
            <w:pPr>
              <w:spacing w:after="120"/>
              <w:jc w:val="center"/>
              <w:rPr>
                <w:rFonts w:eastAsia="Courier New"/>
              </w:rPr>
            </w:pPr>
            <w:r>
              <w:rPr>
                <w:rFonts w:eastAsia="Courier New"/>
              </w:rPr>
              <w:t>100</w:t>
            </w:r>
            <w:r w:rsidR="0056655C" w:rsidRPr="0056655C">
              <w:rPr>
                <w:rFonts w:eastAsia="Courier New"/>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4E3064D7" w:rsidR="0056655C" w:rsidRPr="0056655C" w:rsidRDefault="0056655C" w:rsidP="0056655C">
            <w:pPr>
              <w:spacing w:after="120"/>
              <w:jc w:val="center"/>
              <w:rPr>
                <w:rFonts w:eastAsia="Courier New"/>
              </w:rPr>
            </w:pPr>
            <w:r w:rsidRPr="0056655C">
              <w:rPr>
                <w:rFonts w:eastAsia="Courier New"/>
              </w:rPr>
              <w:t xml:space="preserve">max - </w:t>
            </w:r>
            <w:r w:rsidR="00A14A23">
              <w:rPr>
                <w:rFonts w:eastAsia="Courier New"/>
              </w:rPr>
              <w:t>100</w:t>
            </w:r>
            <w:r w:rsidRPr="0056655C">
              <w:rPr>
                <w:rFonts w:eastAsia="Courier New"/>
              </w:rPr>
              <w:t xml:space="preserve"> pkt</w:t>
            </w:r>
          </w:p>
        </w:tc>
      </w:tr>
    </w:tbl>
    <w:p w14:paraId="52E221F7" w14:textId="552F5304" w:rsidR="00DC46AB" w:rsidRDefault="00DC46AB" w:rsidP="0056655C">
      <w:pPr>
        <w:tabs>
          <w:tab w:val="left" w:pos="3007"/>
        </w:tabs>
        <w:spacing w:after="120" w:line="276" w:lineRule="auto"/>
        <w:jc w:val="both"/>
        <w:rPr>
          <w:b/>
          <w:sz w:val="22"/>
          <w:szCs w:val="22"/>
        </w:rPr>
      </w:pPr>
    </w:p>
    <w:p w14:paraId="654B60B2" w14:textId="6959ADC7" w:rsidR="0056655C" w:rsidRDefault="0056655C" w:rsidP="00B2479A">
      <w:pPr>
        <w:widowControl w:val="0"/>
        <w:numPr>
          <w:ilvl w:val="0"/>
          <w:numId w:val="62"/>
        </w:numPr>
        <w:autoSpaceDE w:val="0"/>
        <w:autoSpaceDN w:val="0"/>
        <w:spacing w:after="120" w:line="360" w:lineRule="auto"/>
        <w:ind w:left="357" w:hanging="357"/>
        <w:jc w:val="both"/>
        <w:textAlignment w:val="baseline"/>
        <w:rPr>
          <w:rFonts w:eastAsia="Courier New"/>
          <w:sz w:val="22"/>
          <w:szCs w:val="22"/>
        </w:rPr>
      </w:pPr>
      <w:r w:rsidRPr="0056655C">
        <w:rPr>
          <w:rFonts w:eastAsia="Courier New"/>
          <w:sz w:val="22"/>
          <w:szCs w:val="22"/>
        </w:rPr>
        <w:t>Przyjmuje się, że 1% = 1 punkt.</w:t>
      </w:r>
    </w:p>
    <w:p w14:paraId="17C983BA" w14:textId="714FC454" w:rsidR="0056655C" w:rsidRDefault="0056655C" w:rsidP="00B2479A">
      <w:pPr>
        <w:widowControl w:val="0"/>
        <w:numPr>
          <w:ilvl w:val="0"/>
          <w:numId w:val="62"/>
        </w:numPr>
        <w:autoSpaceDE w:val="0"/>
        <w:autoSpaceDN w:val="0"/>
        <w:spacing w:after="120" w:line="360" w:lineRule="auto"/>
        <w:ind w:left="357" w:hanging="357"/>
        <w:jc w:val="both"/>
        <w:textAlignment w:val="baseline"/>
        <w:rPr>
          <w:rFonts w:eastAsia="Courier New"/>
          <w:sz w:val="22"/>
          <w:szCs w:val="22"/>
        </w:rPr>
      </w:pPr>
      <w:r w:rsidRPr="000C2B79">
        <w:rPr>
          <w:rFonts w:eastAsia="Courier New"/>
          <w:sz w:val="22"/>
          <w:szCs w:val="22"/>
        </w:rPr>
        <w:t>Każdy z Wykonawców w poszczególnych kryteriach otrzyma odpowiednią ilość punktów,</w:t>
      </w:r>
      <w:r w:rsidRPr="0056655C">
        <w:rPr>
          <w:rFonts w:eastAsia="Courier New"/>
          <w:sz w:val="22"/>
          <w:szCs w:val="22"/>
        </w:rPr>
        <w:t xml:space="preserve"> wyliczoną w następujący sposób:</w:t>
      </w:r>
    </w:p>
    <w:p w14:paraId="28CF421A" w14:textId="46341923" w:rsidR="0056655C" w:rsidRPr="0056655C" w:rsidRDefault="0056655C" w:rsidP="00B2479A">
      <w:pPr>
        <w:widowControl w:val="0"/>
        <w:numPr>
          <w:ilvl w:val="1"/>
          <w:numId w:val="63"/>
        </w:numPr>
        <w:suppressAutoHyphens/>
        <w:autoSpaceDE w:val="0"/>
        <w:autoSpaceDN w:val="0"/>
        <w:spacing w:after="120" w:line="360" w:lineRule="auto"/>
        <w:ind w:left="1134"/>
        <w:jc w:val="both"/>
        <w:textAlignment w:val="baseline"/>
        <w:rPr>
          <w:rFonts w:eastAsia="Courier New"/>
          <w:b/>
          <w:sz w:val="22"/>
          <w:szCs w:val="22"/>
        </w:rPr>
      </w:pPr>
      <w:r w:rsidRPr="0056655C">
        <w:rPr>
          <w:rFonts w:eastAsia="Courier New"/>
          <w:b/>
          <w:sz w:val="22"/>
          <w:szCs w:val="22"/>
        </w:rPr>
        <w:t xml:space="preserve">Kryterium - cena ofertowa </w:t>
      </w:r>
      <w:r w:rsidR="00A14A23">
        <w:rPr>
          <w:rFonts w:eastAsia="Courier New"/>
          <w:b/>
          <w:sz w:val="22"/>
          <w:szCs w:val="22"/>
        </w:rPr>
        <w:t xml:space="preserve">IPC </w:t>
      </w:r>
      <w:r w:rsidRPr="0056655C">
        <w:rPr>
          <w:rFonts w:eastAsia="Courier New"/>
          <w:b/>
          <w:sz w:val="22"/>
          <w:szCs w:val="22"/>
        </w:rPr>
        <w:t xml:space="preserve">-max </w:t>
      </w:r>
      <w:r w:rsidR="00A14A23">
        <w:rPr>
          <w:rFonts w:eastAsia="Courier New"/>
          <w:b/>
          <w:sz w:val="22"/>
          <w:szCs w:val="22"/>
        </w:rPr>
        <w:t xml:space="preserve">100 </w:t>
      </w:r>
      <w:r w:rsidRPr="0056655C">
        <w:rPr>
          <w:rFonts w:eastAsia="Courier New"/>
          <w:b/>
          <w:sz w:val="22"/>
          <w:szCs w:val="22"/>
        </w:rPr>
        <w:t xml:space="preserve">pkt - wg następującego wzoru: </w:t>
      </w:r>
    </w:p>
    <w:p w14:paraId="32279685" w14:textId="77777777" w:rsidR="0056655C" w:rsidRPr="0056655C" w:rsidRDefault="0056655C" w:rsidP="0056655C">
      <w:pPr>
        <w:spacing w:line="360" w:lineRule="auto"/>
        <w:jc w:val="center"/>
        <w:rPr>
          <w:rFonts w:eastAsia="Courier New"/>
          <w:sz w:val="22"/>
          <w:szCs w:val="22"/>
        </w:rPr>
      </w:pPr>
      <w:r w:rsidRPr="0056655C">
        <w:rPr>
          <w:rFonts w:eastAsia="Courier New"/>
          <w:sz w:val="22"/>
          <w:szCs w:val="22"/>
        </w:rPr>
        <w:t>Cn</w:t>
      </w:r>
    </w:p>
    <w:p w14:paraId="33C63333" w14:textId="57B532A6" w:rsidR="0056655C" w:rsidRPr="0056655C" w:rsidRDefault="0056655C" w:rsidP="0056655C">
      <w:pPr>
        <w:spacing w:line="360" w:lineRule="auto"/>
        <w:jc w:val="center"/>
        <w:rPr>
          <w:rFonts w:eastAsia="Courier New"/>
          <w:sz w:val="22"/>
          <w:szCs w:val="22"/>
        </w:rPr>
      </w:pPr>
      <w:r w:rsidRPr="0056655C">
        <w:rPr>
          <w:rFonts w:eastAsia="Courier New"/>
          <w:sz w:val="22"/>
          <w:szCs w:val="22"/>
        </w:rPr>
        <w:t>IP</w:t>
      </w:r>
      <w:r w:rsidR="00926CD3">
        <w:rPr>
          <w:rFonts w:eastAsia="Courier New"/>
          <w:sz w:val="22"/>
          <w:szCs w:val="22"/>
        </w:rPr>
        <w:t>c</w:t>
      </w:r>
      <w:r w:rsidRPr="0056655C">
        <w:rPr>
          <w:rFonts w:eastAsia="Courier New"/>
          <w:sz w:val="22"/>
          <w:szCs w:val="22"/>
        </w:rPr>
        <w:t xml:space="preserve"> =   -----   x  Zc</w:t>
      </w:r>
    </w:p>
    <w:p w14:paraId="55A6FEEC" w14:textId="77777777" w:rsidR="0056655C" w:rsidRPr="0056655C" w:rsidRDefault="0056655C" w:rsidP="0056655C">
      <w:pPr>
        <w:spacing w:line="360" w:lineRule="auto"/>
        <w:jc w:val="center"/>
        <w:rPr>
          <w:rFonts w:eastAsia="Courier New"/>
          <w:sz w:val="22"/>
          <w:szCs w:val="22"/>
        </w:rPr>
      </w:pPr>
      <w:r w:rsidRPr="0056655C">
        <w:rPr>
          <w:rFonts w:eastAsia="Courier New"/>
          <w:sz w:val="22"/>
          <w:szCs w:val="22"/>
        </w:rPr>
        <w:t>Cb</w:t>
      </w:r>
    </w:p>
    <w:p w14:paraId="028E83F2" w14:textId="198B35E5" w:rsidR="0056655C" w:rsidRPr="0056655C" w:rsidRDefault="0056655C" w:rsidP="0056655C">
      <w:pPr>
        <w:spacing w:line="360" w:lineRule="auto"/>
        <w:jc w:val="both"/>
        <w:rPr>
          <w:sz w:val="22"/>
          <w:szCs w:val="22"/>
        </w:rPr>
      </w:pPr>
      <w:r w:rsidRPr="0056655C">
        <w:rPr>
          <w:sz w:val="22"/>
          <w:szCs w:val="22"/>
        </w:rPr>
        <w:t>gdzie poszczególne litery oznaczają:</w:t>
      </w:r>
    </w:p>
    <w:p w14:paraId="30689715" w14:textId="0D58C2E8" w:rsidR="0056655C" w:rsidRPr="0056655C" w:rsidRDefault="0056655C" w:rsidP="0056655C">
      <w:pPr>
        <w:spacing w:line="360" w:lineRule="auto"/>
        <w:jc w:val="both"/>
        <w:rPr>
          <w:rFonts w:eastAsia="Courier New"/>
          <w:sz w:val="22"/>
          <w:szCs w:val="22"/>
        </w:rPr>
      </w:pPr>
      <w:r w:rsidRPr="0056655C">
        <w:rPr>
          <w:rFonts w:eastAsia="Courier New"/>
          <w:sz w:val="22"/>
          <w:szCs w:val="22"/>
        </w:rPr>
        <w:t>IP</w:t>
      </w:r>
      <w:r w:rsidR="00926CD3">
        <w:rPr>
          <w:rFonts w:eastAsia="Courier New"/>
          <w:sz w:val="22"/>
          <w:szCs w:val="22"/>
        </w:rPr>
        <w:t>c</w:t>
      </w:r>
      <w:r w:rsidRPr="0056655C">
        <w:rPr>
          <w:rFonts w:eastAsia="Courier New"/>
          <w:sz w:val="22"/>
          <w:szCs w:val="22"/>
        </w:rPr>
        <w:t xml:space="preserve"> – liczba punktów</w:t>
      </w:r>
      <w:r w:rsidR="00926CD3">
        <w:rPr>
          <w:rFonts w:eastAsia="Courier New"/>
          <w:sz w:val="22"/>
          <w:szCs w:val="22"/>
        </w:rPr>
        <w:t xml:space="preserve"> w kryterium „cena ofertowa”</w:t>
      </w:r>
      <w:r w:rsidRPr="0056655C">
        <w:rPr>
          <w:rFonts w:eastAsia="Courier New"/>
          <w:sz w:val="22"/>
          <w:szCs w:val="22"/>
        </w:rPr>
        <w:t>,</w:t>
      </w:r>
    </w:p>
    <w:p w14:paraId="3778D500" w14:textId="77777777" w:rsidR="0056655C" w:rsidRPr="0056655C" w:rsidRDefault="0056655C" w:rsidP="0056655C">
      <w:pPr>
        <w:spacing w:line="360" w:lineRule="auto"/>
        <w:jc w:val="both"/>
        <w:rPr>
          <w:rFonts w:eastAsia="Courier New"/>
          <w:sz w:val="22"/>
          <w:szCs w:val="22"/>
        </w:rPr>
      </w:pPr>
      <w:r w:rsidRPr="0056655C">
        <w:rPr>
          <w:rFonts w:eastAsia="Courier New"/>
          <w:sz w:val="22"/>
          <w:szCs w:val="22"/>
        </w:rPr>
        <w:t>Cn – cena  ofertowa najniższa spośród wszystkich rozpatrywanych i nieodrzuconych ofert,</w:t>
      </w:r>
    </w:p>
    <w:p w14:paraId="31903FB6" w14:textId="77777777" w:rsidR="0056655C" w:rsidRPr="0056655C" w:rsidRDefault="0056655C" w:rsidP="0056655C">
      <w:pPr>
        <w:spacing w:line="360" w:lineRule="auto"/>
        <w:jc w:val="both"/>
        <w:rPr>
          <w:rFonts w:eastAsia="Courier New"/>
          <w:sz w:val="22"/>
          <w:szCs w:val="22"/>
        </w:rPr>
      </w:pPr>
      <w:r w:rsidRPr="0056655C">
        <w:rPr>
          <w:rFonts w:eastAsia="Courier New"/>
          <w:sz w:val="22"/>
          <w:szCs w:val="22"/>
        </w:rPr>
        <w:t>Cb – cena ofertowa oferty badanej (przeliczanej),</w:t>
      </w:r>
    </w:p>
    <w:p w14:paraId="05E8F360" w14:textId="5D392F1A" w:rsidR="0056655C" w:rsidRPr="0056655C" w:rsidRDefault="0056655C" w:rsidP="0056655C">
      <w:pPr>
        <w:spacing w:line="360" w:lineRule="auto"/>
        <w:jc w:val="both"/>
        <w:rPr>
          <w:rFonts w:eastAsia="Courier New"/>
          <w:sz w:val="22"/>
          <w:szCs w:val="22"/>
        </w:rPr>
      </w:pPr>
      <w:r w:rsidRPr="0056655C">
        <w:rPr>
          <w:rFonts w:eastAsia="Courier New"/>
          <w:sz w:val="22"/>
          <w:szCs w:val="22"/>
        </w:rPr>
        <w:t xml:space="preserve">Zc – znaczenie (waga) kryterium cena ofertowa wyrażone w punktach – </w:t>
      </w:r>
      <w:r w:rsidR="00A14A23">
        <w:rPr>
          <w:rFonts w:eastAsia="Courier New"/>
          <w:sz w:val="22"/>
          <w:szCs w:val="22"/>
        </w:rPr>
        <w:t>100</w:t>
      </w:r>
      <w:r w:rsidRPr="0056655C">
        <w:rPr>
          <w:rFonts w:eastAsia="Courier New"/>
          <w:sz w:val="22"/>
          <w:szCs w:val="22"/>
        </w:rPr>
        <w:t xml:space="preserve"> pkt</w:t>
      </w:r>
    </w:p>
    <w:p w14:paraId="013A1F92" w14:textId="77777777" w:rsidR="0056655C" w:rsidRDefault="0056655C" w:rsidP="0056655C">
      <w:pPr>
        <w:spacing w:after="120" w:line="23" w:lineRule="atLeast"/>
        <w:jc w:val="both"/>
        <w:rPr>
          <w:b/>
          <w:i/>
          <w:sz w:val="22"/>
          <w:szCs w:val="22"/>
          <w:u w:val="single"/>
        </w:rPr>
      </w:pPr>
    </w:p>
    <w:p w14:paraId="0DD134FA" w14:textId="56706571" w:rsidR="00A14A23" w:rsidRPr="00A14A23" w:rsidRDefault="00A14A23" w:rsidP="00B2479A">
      <w:pPr>
        <w:widowControl w:val="0"/>
        <w:numPr>
          <w:ilvl w:val="0"/>
          <w:numId w:val="64"/>
        </w:numPr>
        <w:shd w:val="clear" w:color="auto" w:fill="FFFFFF"/>
        <w:suppressAutoHyphens/>
        <w:autoSpaceDE w:val="0"/>
        <w:autoSpaceDN w:val="0"/>
        <w:spacing w:after="120" w:line="276" w:lineRule="auto"/>
        <w:jc w:val="both"/>
        <w:rPr>
          <w:rFonts w:eastAsia="Courier New"/>
          <w:sz w:val="22"/>
          <w:szCs w:val="22"/>
        </w:rPr>
      </w:pPr>
      <w:r w:rsidRPr="00A14A23">
        <w:rPr>
          <w:sz w:val="22"/>
          <w:szCs w:val="22"/>
        </w:rPr>
        <w:t xml:space="preserve">Za ofertę najkorzystniejszą, w każdej części będzie uznana oferta, która przy uwzględnieniu powyższego kryterium i jego wagi otrzyma najwyższą punktację – </w:t>
      </w:r>
      <w:r w:rsidRPr="00A14A23">
        <w:rPr>
          <w:b/>
          <w:sz w:val="22"/>
          <w:szCs w:val="22"/>
        </w:rPr>
        <w:t>100 pkt</w:t>
      </w:r>
      <w:r w:rsidRPr="00A14A23">
        <w:rPr>
          <w:sz w:val="22"/>
          <w:szCs w:val="22"/>
        </w:rPr>
        <w:t xml:space="preserve">. </w:t>
      </w:r>
    </w:p>
    <w:p w14:paraId="08473EDF" w14:textId="77777777" w:rsidR="00A14A23" w:rsidRPr="00A14A23" w:rsidRDefault="00A14A23" w:rsidP="00B2479A">
      <w:pPr>
        <w:widowControl w:val="0"/>
        <w:numPr>
          <w:ilvl w:val="0"/>
          <w:numId w:val="64"/>
        </w:numPr>
        <w:shd w:val="clear" w:color="auto" w:fill="FFFFFF"/>
        <w:suppressAutoHyphens/>
        <w:autoSpaceDE w:val="0"/>
        <w:autoSpaceDN w:val="0"/>
        <w:spacing w:after="120" w:line="276" w:lineRule="auto"/>
        <w:jc w:val="both"/>
        <w:rPr>
          <w:rFonts w:eastAsia="Courier New"/>
          <w:sz w:val="22"/>
          <w:szCs w:val="22"/>
        </w:rPr>
      </w:pPr>
      <w:r w:rsidRPr="00A14A23">
        <w:rPr>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043980D" w14:textId="77777777" w:rsidR="00A14A23" w:rsidRPr="00A14A23" w:rsidRDefault="00A14A23" w:rsidP="00A14A23">
      <w:pPr>
        <w:pStyle w:val="Akapitzlist"/>
        <w:shd w:val="clear" w:color="auto" w:fill="FFFFFF"/>
        <w:spacing w:line="288" w:lineRule="auto"/>
        <w:ind w:left="567" w:right="100"/>
        <w:jc w:val="both"/>
        <w:rPr>
          <w:b/>
          <w:sz w:val="22"/>
          <w:szCs w:val="22"/>
        </w:rPr>
      </w:pPr>
    </w:p>
    <w:p w14:paraId="222A003F" w14:textId="6DABDF68" w:rsidR="00A14A23" w:rsidRPr="00FF71BC" w:rsidRDefault="00A14A23" w:rsidP="00A14A23">
      <w:pPr>
        <w:shd w:val="clear" w:color="auto" w:fill="FFFFFF"/>
        <w:spacing w:line="288" w:lineRule="auto"/>
        <w:ind w:right="100"/>
        <w:jc w:val="both"/>
        <w:rPr>
          <w:i/>
          <w:iCs/>
          <w:sz w:val="22"/>
          <w:szCs w:val="22"/>
        </w:rPr>
      </w:pPr>
      <w:r w:rsidRPr="00FF71BC">
        <w:rPr>
          <w:b/>
          <w:i/>
          <w:iCs/>
          <w:sz w:val="22"/>
          <w:szCs w:val="22"/>
        </w:rPr>
        <w:t xml:space="preserve">Uwaga nr </w:t>
      </w:r>
      <w:r w:rsidR="002C666E">
        <w:rPr>
          <w:b/>
          <w:i/>
          <w:iCs/>
          <w:sz w:val="22"/>
          <w:szCs w:val="22"/>
        </w:rPr>
        <w:t>6</w:t>
      </w:r>
      <w:r w:rsidRPr="00FF71BC">
        <w:rPr>
          <w:b/>
          <w:i/>
          <w:iCs/>
          <w:sz w:val="22"/>
          <w:szCs w:val="22"/>
        </w:rPr>
        <w:t>:</w:t>
      </w:r>
      <w:r w:rsidRPr="00FF71BC">
        <w:rPr>
          <w:i/>
          <w:iCs/>
          <w:sz w:val="22"/>
          <w:szCs w:val="22"/>
        </w:rPr>
        <w:t xml:space="preserve"> </w:t>
      </w:r>
    </w:p>
    <w:p w14:paraId="2C2CF68D" w14:textId="46B1FFBE" w:rsidR="00A14A23" w:rsidRPr="00FF71BC" w:rsidRDefault="00A14A23" w:rsidP="00B2479A">
      <w:pPr>
        <w:pStyle w:val="Akapitzlist"/>
        <w:numPr>
          <w:ilvl w:val="0"/>
          <w:numId w:val="103"/>
        </w:numPr>
        <w:shd w:val="clear" w:color="auto" w:fill="FFFFFF"/>
        <w:spacing w:line="276" w:lineRule="auto"/>
        <w:ind w:left="567" w:hanging="567"/>
        <w:jc w:val="both"/>
        <w:rPr>
          <w:i/>
          <w:iCs/>
          <w:sz w:val="22"/>
          <w:szCs w:val="22"/>
        </w:rPr>
      </w:pPr>
      <w:r w:rsidRPr="00FF71BC">
        <w:rPr>
          <w:i/>
          <w:iCs/>
          <w:sz w:val="22"/>
          <w:szCs w:val="22"/>
        </w:rPr>
        <w:t>Przy obliczaniu punktów, Zamawiający zastosuje zaokrąglenie do dwóch miejsc po przecinku według zasady, że trzecia cyfra po przecinku od 5 w górę powoduje zaokrąglenie drugiej cyfry po przecinku</w:t>
      </w:r>
      <w:r w:rsidR="00FF71BC" w:rsidRPr="00FF71BC">
        <w:rPr>
          <w:i/>
          <w:iCs/>
          <w:sz w:val="22"/>
          <w:szCs w:val="22"/>
        </w:rPr>
        <w:t xml:space="preserve"> </w:t>
      </w:r>
      <w:r w:rsidRPr="00FF71BC">
        <w:rPr>
          <w:i/>
          <w:iCs/>
          <w:sz w:val="22"/>
          <w:szCs w:val="22"/>
        </w:rPr>
        <w:t>w górę o 1. Jeśli trzecia cyfra po przecinku jest mniejsza niż 5, to druga cyfra po przecinku nie ulega zmianie.</w:t>
      </w:r>
    </w:p>
    <w:p w14:paraId="6B8C1861" w14:textId="5C333538" w:rsidR="00A14A23" w:rsidRPr="00FF71BC" w:rsidRDefault="00A14A23" w:rsidP="00B2479A">
      <w:pPr>
        <w:pStyle w:val="Akapitzlist"/>
        <w:numPr>
          <w:ilvl w:val="0"/>
          <w:numId w:val="103"/>
        </w:numPr>
        <w:shd w:val="clear" w:color="auto" w:fill="FFFFFF"/>
        <w:spacing w:line="276" w:lineRule="auto"/>
        <w:ind w:left="567" w:hanging="567"/>
        <w:jc w:val="both"/>
        <w:rPr>
          <w:i/>
          <w:iCs/>
          <w:sz w:val="22"/>
          <w:szCs w:val="22"/>
        </w:rPr>
      </w:pPr>
      <w:r w:rsidRPr="00FF71BC">
        <w:rPr>
          <w:i/>
          <w:iCs/>
          <w:sz w:val="22"/>
          <w:szCs w:val="22"/>
        </w:rPr>
        <w:t>Jeżeli zostanie złożona oferta, której wybór prowadziłby do powstania u Zamawiającego obowiązku podatkowego zgodnie z ustawą z dnia 11 marca 2004 r. o podatku od towarów i usług (Dz.U. z 2020r. poz. 106, z późn.zm.), dla celów zastosowania kryterium ceny Zamawiający dolicza do przedstawionej w tej ofercie ceny kwotę podatku od towarów i usług, którą miałby obowiązek rozliczyć.</w:t>
      </w:r>
    </w:p>
    <w:p w14:paraId="506DA655" w14:textId="185E259A" w:rsidR="00A14A23" w:rsidRPr="00FF71BC" w:rsidRDefault="00A14A23" w:rsidP="00B2479A">
      <w:pPr>
        <w:pStyle w:val="Akapitzlist"/>
        <w:numPr>
          <w:ilvl w:val="0"/>
          <w:numId w:val="103"/>
        </w:numPr>
        <w:shd w:val="clear" w:color="auto" w:fill="FFFFFF"/>
        <w:spacing w:after="600" w:line="276" w:lineRule="auto"/>
        <w:ind w:left="567" w:hanging="567"/>
        <w:jc w:val="both"/>
        <w:rPr>
          <w:i/>
          <w:iCs/>
          <w:sz w:val="22"/>
          <w:szCs w:val="22"/>
        </w:rPr>
      </w:pPr>
      <w:r w:rsidRPr="00FF71BC">
        <w:rPr>
          <w:i/>
          <w:iCs/>
          <w:color w:val="000000" w:themeColor="text1"/>
          <w:sz w:val="22"/>
          <w:szCs w:val="22"/>
        </w:rPr>
        <w:t xml:space="preserve">Z uwagi na fakt, iż wymagania jakościowe o których mowa w art. 246 ust. 2 ustawy zostały wskazane w opisie przedmiotu zamówienia stanowiącym </w:t>
      </w:r>
      <w:r w:rsidRPr="00FF71BC">
        <w:rPr>
          <w:b/>
          <w:bCs/>
          <w:i/>
          <w:iCs/>
          <w:color w:val="000000" w:themeColor="text1"/>
          <w:sz w:val="22"/>
          <w:szCs w:val="22"/>
        </w:rPr>
        <w:t xml:space="preserve">załączniki </w:t>
      </w:r>
      <w:r w:rsidR="00FF71BC" w:rsidRPr="00FF71BC">
        <w:rPr>
          <w:b/>
          <w:bCs/>
          <w:i/>
          <w:iCs/>
          <w:color w:val="000000" w:themeColor="text1"/>
          <w:sz w:val="22"/>
          <w:szCs w:val="22"/>
        </w:rPr>
        <w:t xml:space="preserve">1 </w:t>
      </w:r>
      <w:r w:rsidRPr="00FF71BC">
        <w:rPr>
          <w:b/>
          <w:bCs/>
          <w:i/>
          <w:iCs/>
          <w:color w:val="000000" w:themeColor="text1"/>
          <w:sz w:val="22"/>
          <w:szCs w:val="22"/>
        </w:rPr>
        <w:t>do niniejszej SWZ</w:t>
      </w:r>
      <w:r w:rsidRPr="00FF71BC">
        <w:rPr>
          <w:i/>
          <w:iCs/>
          <w:color w:val="000000" w:themeColor="text1"/>
          <w:sz w:val="22"/>
          <w:szCs w:val="22"/>
        </w:rPr>
        <w:t xml:space="preserve">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052B0209" w14:textId="02358ED8" w:rsidR="0065723F" w:rsidRPr="00AE484F" w:rsidRDefault="0065723F" w:rsidP="0056655C">
      <w:pPr>
        <w:pBdr>
          <w:bottom w:val="single" w:sz="4" w:space="1" w:color="auto"/>
        </w:pBdr>
        <w:tabs>
          <w:tab w:val="left" w:pos="567"/>
          <w:tab w:val="left" w:pos="1701"/>
          <w:tab w:val="left" w:pos="2127"/>
        </w:tabs>
        <w:spacing w:after="120" w:line="276" w:lineRule="auto"/>
        <w:ind w:right="28"/>
        <w:rPr>
          <w:b/>
          <w:sz w:val="22"/>
          <w:szCs w:val="22"/>
        </w:rPr>
      </w:pPr>
      <w:r w:rsidRPr="00AE484F">
        <w:rPr>
          <w:b/>
          <w:sz w:val="22"/>
          <w:szCs w:val="22"/>
        </w:rPr>
        <w:lastRenderedPageBreak/>
        <w:t xml:space="preserve">ROZDZIAŁ </w:t>
      </w:r>
      <w:r w:rsidR="004870DA" w:rsidRPr="00AE484F">
        <w:rPr>
          <w:b/>
          <w:sz w:val="22"/>
          <w:szCs w:val="22"/>
        </w:rPr>
        <w:t>XX</w:t>
      </w:r>
      <w:r w:rsidR="00DD7706" w:rsidRPr="00AE484F">
        <w:rPr>
          <w:b/>
          <w:sz w:val="22"/>
          <w:szCs w:val="22"/>
        </w:rPr>
        <w:t>IX</w:t>
      </w:r>
      <w:r w:rsidR="0056655C">
        <w:rPr>
          <w:b/>
          <w:sz w:val="22"/>
          <w:szCs w:val="22"/>
        </w:rPr>
        <w:t xml:space="preserve">. </w:t>
      </w:r>
      <w:r w:rsidR="0056655C">
        <w:rPr>
          <w:b/>
          <w:sz w:val="22"/>
          <w:szCs w:val="22"/>
        </w:rPr>
        <w:tab/>
      </w:r>
      <w:r w:rsidRPr="00AE484F">
        <w:rPr>
          <w:b/>
          <w:sz w:val="22"/>
          <w:szCs w:val="22"/>
        </w:rPr>
        <w:t>INFORMACJE NA TEMAT AUKCJI ELEKTRONICZNEJ</w:t>
      </w:r>
    </w:p>
    <w:p w14:paraId="6F510BBB" w14:textId="77777777" w:rsidR="008B3BDE" w:rsidRDefault="008B3BDE" w:rsidP="00B2479A">
      <w:pPr>
        <w:pStyle w:val="Akapitzlist"/>
        <w:numPr>
          <w:ilvl w:val="0"/>
          <w:numId w:val="93"/>
        </w:numPr>
        <w:spacing w:after="120" w:line="276" w:lineRule="auto"/>
        <w:ind w:left="567" w:hanging="567"/>
        <w:jc w:val="both"/>
        <w:rPr>
          <w:sz w:val="22"/>
          <w:szCs w:val="22"/>
        </w:rPr>
      </w:pPr>
      <w:r w:rsidRPr="008912D7">
        <w:rPr>
          <w:sz w:val="22"/>
          <w:szCs w:val="22"/>
        </w:rPr>
        <w:t>Zamawiający nie przewiduje w niniejszym postępowaniu przeprowadzenia aukcji elektronicznej.</w:t>
      </w:r>
    </w:p>
    <w:p w14:paraId="133BFDCC" w14:textId="77777777" w:rsidR="008B3BDE" w:rsidRPr="008533FA" w:rsidRDefault="008B3BDE" w:rsidP="00B2479A">
      <w:pPr>
        <w:pStyle w:val="Akapitzlist"/>
        <w:numPr>
          <w:ilvl w:val="0"/>
          <w:numId w:val="93"/>
        </w:numPr>
        <w:spacing w:after="600" w:line="276" w:lineRule="auto"/>
        <w:ind w:left="567" w:hanging="567"/>
        <w:jc w:val="both"/>
        <w:rPr>
          <w:sz w:val="22"/>
          <w:szCs w:val="22"/>
        </w:rPr>
      </w:pPr>
      <w:r w:rsidRPr="008533FA">
        <w:rPr>
          <w:color w:val="000000"/>
          <w:sz w:val="22"/>
          <w:szCs w:val="22"/>
        </w:rPr>
        <w:t xml:space="preserve">Zamawiający nie przewiduje złożenia oferty w postaci katalogów elektronicznych. </w:t>
      </w:r>
    </w:p>
    <w:p w14:paraId="21E36D9E" w14:textId="309124B7" w:rsidR="00F03113" w:rsidRPr="00AE484F" w:rsidRDefault="00A16332" w:rsidP="0056655C">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56655C">
        <w:rPr>
          <w:b/>
          <w:sz w:val="22"/>
          <w:szCs w:val="22"/>
        </w:rPr>
        <w:t>.</w:t>
      </w:r>
      <w:r w:rsidR="0056655C">
        <w:rPr>
          <w:b/>
          <w:sz w:val="22"/>
          <w:szCs w:val="22"/>
        </w:rPr>
        <w:tab/>
      </w:r>
      <w:r w:rsidR="00C1344F" w:rsidRPr="00AE484F">
        <w:rPr>
          <w:b/>
          <w:sz w:val="22"/>
          <w:szCs w:val="22"/>
        </w:rPr>
        <w:t xml:space="preserve">INFORMACJE O </w:t>
      </w:r>
      <w:r w:rsidR="00F03113" w:rsidRPr="00AE484F">
        <w:rPr>
          <w:b/>
          <w:sz w:val="22"/>
          <w:szCs w:val="22"/>
        </w:rPr>
        <w:t>FORMALNOŚC</w:t>
      </w:r>
      <w:r w:rsidR="00C1344F" w:rsidRPr="00AE484F">
        <w:rPr>
          <w:b/>
          <w:sz w:val="22"/>
          <w:szCs w:val="22"/>
        </w:rPr>
        <w:t xml:space="preserve">IACH, JAKIE MUSZĄ ZOSTAĆ DOPEŁNIONE PO WYBORZE OFERTY </w:t>
      </w:r>
      <w:r w:rsidR="0056655C">
        <w:rPr>
          <w:b/>
          <w:sz w:val="22"/>
          <w:szCs w:val="22"/>
        </w:rPr>
        <w:t xml:space="preserve"> </w:t>
      </w:r>
      <w:r w:rsidR="00C1344F" w:rsidRPr="00AE484F">
        <w:rPr>
          <w:b/>
          <w:sz w:val="22"/>
          <w:szCs w:val="22"/>
        </w:rPr>
        <w:t>W CELU ZAWARCIA UMOWY W SPRAWIE ZAMÓWIENIA PUBLICZNEGO</w:t>
      </w:r>
    </w:p>
    <w:p w14:paraId="7DC1D07B" w14:textId="64116105" w:rsidR="00FD56D6" w:rsidRDefault="00FD56D6" w:rsidP="00B2479A">
      <w:pPr>
        <w:pStyle w:val="Akapitzlist"/>
        <w:numPr>
          <w:ilvl w:val="3"/>
          <w:numId w:val="48"/>
        </w:numPr>
        <w:spacing w:after="120" w:line="276" w:lineRule="auto"/>
        <w:ind w:left="567" w:hanging="567"/>
        <w:jc w:val="both"/>
        <w:rPr>
          <w:sz w:val="22"/>
          <w:szCs w:val="22"/>
        </w:rPr>
      </w:pPr>
      <w:r w:rsidRPr="00AE484F">
        <w:rPr>
          <w:sz w:val="22"/>
          <w:szCs w:val="22"/>
        </w:rPr>
        <w:t>Umowa w sprawie zamówienia publicznego może zostać zawarta wyłącznie z Wykonawcą, którego oferta zostanie wybrana jako najkorzystniejsza, po upływie terminów określonych w art.</w:t>
      </w:r>
      <w:r w:rsidR="00575504" w:rsidRPr="00AE484F">
        <w:rPr>
          <w:sz w:val="22"/>
          <w:szCs w:val="22"/>
        </w:rPr>
        <w:t> </w:t>
      </w:r>
      <w:r w:rsidR="006E6D34" w:rsidRPr="00AE484F">
        <w:rPr>
          <w:sz w:val="22"/>
          <w:szCs w:val="22"/>
        </w:rPr>
        <w:t>308 ust. 2</w:t>
      </w:r>
      <w:r w:rsidRPr="00AE484F">
        <w:rPr>
          <w:sz w:val="22"/>
          <w:szCs w:val="22"/>
        </w:rPr>
        <w:t xml:space="preserve"> ustawy.</w:t>
      </w:r>
    </w:p>
    <w:p w14:paraId="206881B8" w14:textId="3D79AFEC" w:rsidR="00FD56D6" w:rsidRDefault="00FD56D6" w:rsidP="00B2479A">
      <w:pPr>
        <w:pStyle w:val="Akapitzlist"/>
        <w:numPr>
          <w:ilvl w:val="3"/>
          <w:numId w:val="48"/>
        </w:numPr>
        <w:spacing w:after="120" w:line="276" w:lineRule="auto"/>
        <w:ind w:left="567" w:hanging="567"/>
        <w:jc w:val="both"/>
        <w:rPr>
          <w:sz w:val="22"/>
          <w:szCs w:val="22"/>
        </w:rPr>
      </w:pPr>
      <w:r w:rsidRPr="0056655C">
        <w:rPr>
          <w:sz w:val="22"/>
          <w:szCs w:val="22"/>
        </w:rPr>
        <w:t>W przypadku wniesienia odwołania</w:t>
      </w:r>
      <w:r w:rsidR="004753E2" w:rsidRPr="0056655C">
        <w:rPr>
          <w:sz w:val="22"/>
          <w:szCs w:val="22"/>
        </w:rPr>
        <w:t>, z zastrzeżeniem wyjątków przewidzianych w ustawie,</w:t>
      </w:r>
      <w:r w:rsidR="00233271" w:rsidRPr="0056655C">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56655C" w:rsidRDefault="00575504" w:rsidP="00B2479A">
      <w:pPr>
        <w:pStyle w:val="Akapitzlist"/>
        <w:numPr>
          <w:ilvl w:val="3"/>
          <w:numId w:val="48"/>
        </w:numPr>
        <w:spacing w:after="120" w:line="276" w:lineRule="auto"/>
        <w:ind w:left="567" w:hanging="567"/>
        <w:jc w:val="both"/>
        <w:rPr>
          <w:sz w:val="22"/>
          <w:szCs w:val="22"/>
        </w:rPr>
      </w:pPr>
      <w:r w:rsidRPr="0056655C">
        <w:rPr>
          <w:sz w:val="22"/>
          <w:szCs w:val="22"/>
        </w:rPr>
        <w:t>Po wyborze najkorzystniejszej oferty, w celu zawarcia umowy</w:t>
      </w:r>
      <w:r w:rsidR="00747ECF" w:rsidRPr="0056655C">
        <w:rPr>
          <w:sz w:val="22"/>
          <w:szCs w:val="22"/>
        </w:rPr>
        <w:t xml:space="preserve"> w sprawie zamówienia publicznego</w:t>
      </w:r>
      <w:r w:rsidRPr="0056655C">
        <w:rPr>
          <w:sz w:val="22"/>
          <w:szCs w:val="22"/>
        </w:rPr>
        <w:t>, Wykonawca zobowiązany będzie</w:t>
      </w:r>
      <w:r w:rsidR="00406CBD" w:rsidRPr="0056655C">
        <w:rPr>
          <w:sz w:val="22"/>
          <w:szCs w:val="22"/>
        </w:rPr>
        <w:t xml:space="preserve"> do</w:t>
      </w:r>
      <w:r w:rsidRPr="0056655C">
        <w:rPr>
          <w:sz w:val="22"/>
          <w:szCs w:val="22"/>
        </w:rPr>
        <w:t>:</w:t>
      </w:r>
    </w:p>
    <w:p w14:paraId="6E5A0A44" w14:textId="18E75B67" w:rsidR="00575504" w:rsidRDefault="00406CBD" w:rsidP="00B2479A">
      <w:pPr>
        <w:pStyle w:val="Akapitzlist"/>
        <w:numPr>
          <w:ilvl w:val="0"/>
          <w:numId w:val="49"/>
        </w:numPr>
        <w:spacing w:after="120" w:line="276" w:lineRule="auto"/>
        <w:ind w:left="1134" w:hanging="567"/>
        <w:jc w:val="both"/>
        <w:rPr>
          <w:sz w:val="22"/>
          <w:szCs w:val="22"/>
        </w:rPr>
      </w:pPr>
      <w:r w:rsidRPr="00AE484F">
        <w:rPr>
          <w:sz w:val="22"/>
          <w:szCs w:val="22"/>
        </w:rPr>
        <w:t>z</w:t>
      </w:r>
      <w:r w:rsidR="00575504" w:rsidRPr="00AE484F">
        <w:rPr>
          <w:sz w:val="22"/>
          <w:szCs w:val="22"/>
        </w:rPr>
        <w:t>łoż</w:t>
      </w:r>
      <w:r w:rsidRPr="00AE484F">
        <w:rPr>
          <w:sz w:val="22"/>
          <w:szCs w:val="22"/>
        </w:rPr>
        <w:t xml:space="preserve">enia </w:t>
      </w:r>
      <w:r w:rsidR="00747ECF" w:rsidRPr="00AE484F">
        <w:rPr>
          <w:sz w:val="22"/>
          <w:szCs w:val="22"/>
        </w:rPr>
        <w:t>dokument</w:t>
      </w:r>
      <w:r w:rsidRPr="00AE484F">
        <w:rPr>
          <w:sz w:val="22"/>
          <w:szCs w:val="22"/>
        </w:rPr>
        <w:t>u</w:t>
      </w:r>
      <w:r w:rsidR="00747ECF" w:rsidRPr="00AE484F">
        <w:rPr>
          <w:sz w:val="22"/>
          <w:szCs w:val="22"/>
        </w:rPr>
        <w:t xml:space="preserve"> </w:t>
      </w:r>
      <w:r w:rsidR="00575504" w:rsidRPr="00AE484F">
        <w:rPr>
          <w:sz w:val="22"/>
          <w:szCs w:val="22"/>
        </w:rPr>
        <w:t>pełnomocnictwa dla osoby zawierającej umowę w</w:t>
      </w:r>
      <w:r w:rsidR="00863197" w:rsidRPr="00AE484F">
        <w:rPr>
          <w:sz w:val="22"/>
          <w:szCs w:val="22"/>
        </w:rPr>
        <w:t> </w:t>
      </w:r>
      <w:r w:rsidR="00575504" w:rsidRPr="00AE484F">
        <w:rPr>
          <w:sz w:val="22"/>
          <w:szCs w:val="22"/>
        </w:rPr>
        <w:t xml:space="preserve">imieniu Wykonawcy, o ile </w:t>
      </w:r>
      <w:r w:rsidR="00747ECF" w:rsidRPr="00AE484F">
        <w:rPr>
          <w:sz w:val="22"/>
          <w:szCs w:val="22"/>
        </w:rPr>
        <w:t xml:space="preserve">upoważnienie do reprezentowania Wykonawcy </w:t>
      </w:r>
      <w:r w:rsidR="00575504" w:rsidRPr="00AE484F">
        <w:rPr>
          <w:sz w:val="22"/>
          <w:szCs w:val="22"/>
        </w:rPr>
        <w:t>nie wynika z</w:t>
      </w:r>
      <w:r w:rsidR="00747ECF" w:rsidRPr="00AE484F">
        <w:rPr>
          <w:sz w:val="22"/>
          <w:szCs w:val="22"/>
        </w:rPr>
        <w:t> </w:t>
      </w:r>
      <w:r w:rsidR="00575504" w:rsidRPr="00AE484F">
        <w:rPr>
          <w:sz w:val="22"/>
          <w:szCs w:val="22"/>
        </w:rPr>
        <w:t>dokumentów rejestrowych Wykonawcy</w:t>
      </w:r>
      <w:r w:rsidR="00CF64D3" w:rsidRPr="00AE484F">
        <w:rPr>
          <w:sz w:val="22"/>
          <w:szCs w:val="22"/>
        </w:rPr>
        <w:t>, jeżeli Zamawiający może je uzyskać za pomocą bezpłatnych i ogólnodostępnych baz danych,</w:t>
      </w:r>
      <w:r w:rsidR="00575504" w:rsidRPr="00AE484F">
        <w:rPr>
          <w:sz w:val="22"/>
          <w:szCs w:val="22"/>
        </w:rPr>
        <w:t xml:space="preserve"> lub </w:t>
      </w:r>
      <w:r w:rsidR="00747ECF" w:rsidRPr="00AE484F">
        <w:rPr>
          <w:sz w:val="22"/>
          <w:szCs w:val="22"/>
        </w:rPr>
        <w:t xml:space="preserve">dokument pełnomocnictwa </w:t>
      </w:r>
      <w:r w:rsidR="00575504" w:rsidRPr="00AE484F">
        <w:rPr>
          <w:sz w:val="22"/>
          <w:szCs w:val="22"/>
        </w:rPr>
        <w:t>nie został wcześniej złożon</w:t>
      </w:r>
      <w:r w:rsidR="00747ECF" w:rsidRPr="00AE484F">
        <w:rPr>
          <w:sz w:val="22"/>
          <w:szCs w:val="22"/>
        </w:rPr>
        <w:t>y</w:t>
      </w:r>
      <w:r w:rsidR="00575504" w:rsidRPr="00AE484F">
        <w:rPr>
          <w:sz w:val="22"/>
          <w:szCs w:val="22"/>
        </w:rPr>
        <w:t xml:space="preserve"> w trakcie postępowania o udzielenie zamówienia,</w:t>
      </w:r>
    </w:p>
    <w:p w14:paraId="2D0CE89B" w14:textId="1F4CF3B0" w:rsidR="00575504" w:rsidRDefault="00863197" w:rsidP="00B2479A">
      <w:pPr>
        <w:pStyle w:val="Akapitzlist"/>
        <w:numPr>
          <w:ilvl w:val="0"/>
          <w:numId w:val="49"/>
        </w:numPr>
        <w:spacing w:after="120" w:line="276" w:lineRule="auto"/>
        <w:ind w:left="1134" w:hanging="567"/>
        <w:jc w:val="both"/>
        <w:rPr>
          <w:sz w:val="22"/>
          <w:szCs w:val="22"/>
        </w:rPr>
      </w:pPr>
      <w:r w:rsidRPr="0056655C">
        <w:rPr>
          <w:sz w:val="22"/>
          <w:szCs w:val="22"/>
        </w:rPr>
        <w:t>w przypadku dokonania wyboru najkorzystniejszej oferty złożonej przez Wykonawców wspólnie ubiegających się o udzielenie zamówienia,</w:t>
      </w:r>
      <w:r w:rsidR="00406CBD" w:rsidRPr="0056655C">
        <w:rPr>
          <w:sz w:val="22"/>
          <w:szCs w:val="22"/>
        </w:rPr>
        <w:t xml:space="preserve"> złożenia</w:t>
      </w:r>
      <w:r w:rsidRPr="0056655C">
        <w:rPr>
          <w:sz w:val="22"/>
          <w:szCs w:val="22"/>
        </w:rPr>
        <w:t xml:space="preserve"> umow</w:t>
      </w:r>
      <w:r w:rsidR="00406CBD" w:rsidRPr="0056655C">
        <w:rPr>
          <w:sz w:val="22"/>
          <w:szCs w:val="22"/>
        </w:rPr>
        <w:t>y</w:t>
      </w:r>
      <w:r w:rsidRPr="0056655C">
        <w:rPr>
          <w:sz w:val="22"/>
          <w:szCs w:val="22"/>
        </w:rPr>
        <w:t xml:space="preserve"> regulując</w:t>
      </w:r>
      <w:r w:rsidR="00406CBD" w:rsidRPr="0056655C">
        <w:rPr>
          <w:sz w:val="22"/>
          <w:szCs w:val="22"/>
        </w:rPr>
        <w:t>ej</w:t>
      </w:r>
      <w:r w:rsidRPr="0056655C">
        <w:rPr>
          <w:sz w:val="22"/>
          <w:szCs w:val="22"/>
        </w:rPr>
        <w:t xml:space="preserve"> współpracę tych podmiotów (np. umow</w:t>
      </w:r>
      <w:r w:rsidR="00406CBD" w:rsidRPr="0056655C">
        <w:rPr>
          <w:sz w:val="22"/>
          <w:szCs w:val="22"/>
        </w:rPr>
        <w:t>a</w:t>
      </w:r>
      <w:r w:rsidRPr="0056655C">
        <w:rPr>
          <w:sz w:val="22"/>
          <w:szCs w:val="22"/>
        </w:rPr>
        <w:t xml:space="preserve"> konsorcjum, umowa spółki cywilnej),</w:t>
      </w:r>
    </w:p>
    <w:p w14:paraId="43838987" w14:textId="2D2F9310" w:rsidR="00863197" w:rsidRPr="00BE2C71" w:rsidRDefault="00863197" w:rsidP="00B2479A">
      <w:pPr>
        <w:pStyle w:val="Akapitzlist"/>
        <w:numPr>
          <w:ilvl w:val="0"/>
          <w:numId w:val="49"/>
        </w:numPr>
        <w:spacing w:after="120" w:line="276" w:lineRule="auto"/>
        <w:ind w:left="1134" w:hanging="567"/>
        <w:jc w:val="both"/>
        <w:rPr>
          <w:sz w:val="22"/>
          <w:szCs w:val="22"/>
        </w:rPr>
      </w:pPr>
      <w:r w:rsidRPr="0056655C">
        <w:rPr>
          <w:sz w:val="22"/>
          <w:szCs w:val="22"/>
        </w:rPr>
        <w:t>wnie</w:t>
      </w:r>
      <w:r w:rsidR="00406CBD" w:rsidRPr="0056655C">
        <w:rPr>
          <w:sz w:val="22"/>
          <w:szCs w:val="22"/>
        </w:rPr>
        <w:t>sienia</w:t>
      </w:r>
      <w:r w:rsidRPr="0056655C">
        <w:rPr>
          <w:sz w:val="22"/>
          <w:szCs w:val="22"/>
        </w:rPr>
        <w:t xml:space="preserve"> zabezpieczeni</w:t>
      </w:r>
      <w:r w:rsidR="00406CBD" w:rsidRPr="0056655C">
        <w:rPr>
          <w:sz w:val="22"/>
          <w:szCs w:val="22"/>
        </w:rPr>
        <w:t>a</w:t>
      </w:r>
      <w:r w:rsidRPr="0056655C">
        <w:rPr>
          <w:sz w:val="22"/>
          <w:szCs w:val="22"/>
        </w:rPr>
        <w:t xml:space="preserve"> należytego wykonania umowy, zgodnie z informacją zawartą </w:t>
      </w:r>
      <w:r w:rsidRPr="00BE2C71">
        <w:rPr>
          <w:sz w:val="22"/>
          <w:szCs w:val="22"/>
        </w:rPr>
        <w:t xml:space="preserve">w rozdziale </w:t>
      </w:r>
      <w:r w:rsidR="00FF0DE9" w:rsidRPr="00BE2C71">
        <w:rPr>
          <w:sz w:val="22"/>
          <w:szCs w:val="22"/>
        </w:rPr>
        <w:t>XXXI</w:t>
      </w:r>
      <w:r w:rsidRPr="00BE2C71">
        <w:rPr>
          <w:sz w:val="22"/>
          <w:szCs w:val="22"/>
        </w:rPr>
        <w:t xml:space="preserve"> SWZ</w:t>
      </w:r>
      <w:r w:rsidR="009F452E" w:rsidRPr="00BE2C71">
        <w:rPr>
          <w:i/>
          <w:iCs/>
          <w:sz w:val="22"/>
          <w:szCs w:val="22"/>
        </w:rPr>
        <w:t>,</w:t>
      </w:r>
    </w:p>
    <w:p w14:paraId="1E72ABA1" w14:textId="310C8866" w:rsidR="00863197" w:rsidRDefault="00406CBD" w:rsidP="00B2479A">
      <w:pPr>
        <w:pStyle w:val="Akapitzlist"/>
        <w:numPr>
          <w:ilvl w:val="0"/>
          <w:numId w:val="49"/>
        </w:numPr>
        <w:spacing w:after="120" w:line="276" w:lineRule="auto"/>
        <w:ind w:left="1134" w:hanging="567"/>
        <w:jc w:val="both"/>
        <w:rPr>
          <w:sz w:val="22"/>
          <w:szCs w:val="22"/>
        </w:rPr>
      </w:pPr>
      <w:r w:rsidRPr="0056655C">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Default="001B1D3C" w:rsidP="00B2479A">
      <w:pPr>
        <w:pStyle w:val="Akapitzlist"/>
        <w:numPr>
          <w:ilvl w:val="0"/>
          <w:numId w:val="49"/>
        </w:numPr>
        <w:spacing w:after="120" w:line="276" w:lineRule="auto"/>
        <w:ind w:left="1134" w:hanging="567"/>
        <w:jc w:val="both"/>
        <w:rPr>
          <w:sz w:val="22"/>
          <w:szCs w:val="22"/>
        </w:rPr>
      </w:pPr>
      <w:r w:rsidRPr="0056655C">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56655C">
        <w:rPr>
          <w:sz w:val="22"/>
          <w:szCs w:val="22"/>
        </w:rPr>
        <w:t xml:space="preserve"> lub </w:t>
      </w:r>
      <w:r w:rsidRPr="0056655C">
        <w:rPr>
          <w:sz w:val="22"/>
          <w:szCs w:val="22"/>
        </w:rPr>
        <w:t>podwykonawcy</w:t>
      </w:r>
      <w:r w:rsidR="003F6641" w:rsidRPr="0056655C">
        <w:rPr>
          <w:sz w:val="22"/>
          <w:szCs w:val="22"/>
        </w:rPr>
        <w:t xml:space="preserve"> lub </w:t>
      </w:r>
      <w:r w:rsidRPr="0056655C">
        <w:rPr>
          <w:sz w:val="22"/>
          <w:szCs w:val="22"/>
        </w:rPr>
        <w:t>dalszego podwykonawc</w:t>
      </w:r>
      <w:r w:rsidR="003F6641" w:rsidRPr="0056655C">
        <w:rPr>
          <w:sz w:val="22"/>
          <w:szCs w:val="22"/>
        </w:rPr>
        <w:t>y),</w:t>
      </w:r>
    </w:p>
    <w:p w14:paraId="0B1B778E" w14:textId="5DEF48EC" w:rsidR="003F6641" w:rsidRPr="0056655C" w:rsidRDefault="003F6641" w:rsidP="00B2479A">
      <w:pPr>
        <w:pStyle w:val="Akapitzlist"/>
        <w:numPr>
          <w:ilvl w:val="0"/>
          <w:numId w:val="49"/>
        </w:numPr>
        <w:spacing w:after="120" w:line="276" w:lineRule="auto"/>
        <w:ind w:left="1134" w:hanging="567"/>
        <w:jc w:val="both"/>
        <w:rPr>
          <w:sz w:val="22"/>
          <w:szCs w:val="22"/>
        </w:rPr>
      </w:pPr>
      <w:r w:rsidRPr="0056655C">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AE484F" w:rsidRDefault="008C0EB2" w:rsidP="00B2479A">
      <w:pPr>
        <w:pStyle w:val="Akapitzlist"/>
        <w:numPr>
          <w:ilvl w:val="3"/>
          <w:numId w:val="48"/>
        </w:numPr>
        <w:spacing w:after="120" w:line="276" w:lineRule="auto"/>
        <w:ind w:left="426" w:hanging="426"/>
        <w:jc w:val="both"/>
        <w:rPr>
          <w:b/>
          <w:sz w:val="22"/>
          <w:szCs w:val="22"/>
        </w:rPr>
      </w:pPr>
      <w:r w:rsidRPr="00AE484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70AC358F" w:rsidR="003F6641" w:rsidRPr="000654BC" w:rsidRDefault="003F6641" w:rsidP="00B2479A">
      <w:pPr>
        <w:pStyle w:val="Akapitzlist"/>
        <w:numPr>
          <w:ilvl w:val="3"/>
          <w:numId w:val="48"/>
        </w:numPr>
        <w:spacing w:after="600" w:line="276" w:lineRule="auto"/>
        <w:ind w:left="425" w:hanging="425"/>
        <w:jc w:val="both"/>
        <w:rPr>
          <w:sz w:val="22"/>
          <w:szCs w:val="22"/>
          <w:highlight w:val="lightGray"/>
        </w:rPr>
      </w:pPr>
      <w:r w:rsidRPr="000654BC">
        <w:rPr>
          <w:sz w:val="22"/>
          <w:szCs w:val="22"/>
        </w:rPr>
        <w:lastRenderedPageBreak/>
        <w:t xml:space="preserve">Osobą uprawnioną ze strony Zamawiającego do ustalania szczegółów związanych z podpisaniem umowy po wyborze najkorzystniejszej oferty będzie </w:t>
      </w:r>
      <w:r w:rsidR="0056655C" w:rsidRPr="000654BC">
        <w:rPr>
          <w:sz w:val="22"/>
          <w:szCs w:val="22"/>
          <w:highlight w:val="lightGray"/>
        </w:rPr>
        <w:t>Arkadiusz Maraszek</w:t>
      </w:r>
      <w:r w:rsidRPr="000654BC">
        <w:rPr>
          <w:sz w:val="22"/>
          <w:szCs w:val="22"/>
          <w:highlight w:val="lightGray"/>
        </w:rPr>
        <w:t xml:space="preserve">, </w:t>
      </w:r>
      <w:r w:rsidR="00C27AF1" w:rsidRPr="000654BC">
        <w:rPr>
          <w:sz w:val="22"/>
          <w:szCs w:val="22"/>
          <w:highlight w:val="lightGray"/>
        </w:rPr>
        <w:t>nr </w:t>
      </w:r>
      <w:r w:rsidRPr="000654BC">
        <w:rPr>
          <w:sz w:val="22"/>
          <w:szCs w:val="22"/>
          <w:highlight w:val="lightGray"/>
        </w:rPr>
        <w:t>tel</w:t>
      </w:r>
      <w:r w:rsidR="00C27AF1" w:rsidRPr="000654BC">
        <w:rPr>
          <w:sz w:val="22"/>
          <w:szCs w:val="22"/>
          <w:highlight w:val="lightGray"/>
        </w:rPr>
        <w:t>efonu</w:t>
      </w:r>
      <w:r w:rsidRPr="000654BC">
        <w:rPr>
          <w:sz w:val="22"/>
          <w:szCs w:val="22"/>
          <w:highlight w:val="lightGray"/>
        </w:rPr>
        <w:t xml:space="preserve"> </w:t>
      </w:r>
      <w:r w:rsidR="00A54F3F" w:rsidRPr="000654BC">
        <w:rPr>
          <w:sz w:val="22"/>
          <w:szCs w:val="22"/>
          <w:highlight w:val="lightGray"/>
        </w:rPr>
        <w:t>32</w:t>
      </w:r>
      <w:r w:rsidR="001663A2" w:rsidRPr="000654BC">
        <w:rPr>
          <w:sz w:val="22"/>
          <w:szCs w:val="22"/>
          <w:highlight w:val="lightGray"/>
        </w:rPr>
        <w:t xml:space="preserve"> </w:t>
      </w:r>
      <w:r w:rsidR="0056655C" w:rsidRPr="000654BC">
        <w:rPr>
          <w:sz w:val="22"/>
          <w:szCs w:val="22"/>
          <w:highlight w:val="lightGray"/>
        </w:rPr>
        <w:t>29 44</w:t>
      </w:r>
      <w:r w:rsidR="00481A49">
        <w:rPr>
          <w:sz w:val="22"/>
          <w:szCs w:val="22"/>
          <w:highlight w:val="lightGray"/>
        </w:rPr>
        <w:t> </w:t>
      </w:r>
      <w:r w:rsidR="0056655C" w:rsidRPr="000654BC">
        <w:rPr>
          <w:sz w:val="22"/>
          <w:szCs w:val="22"/>
          <w:highlight w:val="lightGray"/>
        </w:rPr>
        <w:t>943</w:t>
      </w:r>
      <w:r w:rsidR="00481A49">
        <w:rPr>
          <w:sz w:val="22"/>
          <w:szCs w:val="22"/>
          <w:highlight w:val="lightGray"/>
        </w:rPr>
        <w:t>; Magdalena Kidawa-Kubień, nr tel. 32 29 44 923.</w:t>
      </w:r>
    </w:p>
    <w:p w14:paraId="536786A8" w14:textId="069044FC" w:rsidR="00376793" w:rsidRPr="00AE484F" w:rsidRDefault="00376793"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DD7706" w:rsidRPr="00AE484F">
        <w:rPr>
          <w:b/>
          <w:sz w:val="22"/>
          <w:szCs w:val="22"/>
        </w:rPr>
        <w:t>I</w:t>
      </w:r>
      <w:r w:rsidR="0056655C">
        <w:rPr>
          <w:b/>
          <w:sz w:val="22"/>
          <w:szCs w:val="22"/>
        </w:rPr>
        <w:t xml:space="preserve">. </w:t>
      </w:r>
      <w:r w:rsidR="0056655C">
        <w:rPr>
          <w:b/>
          <w:sz w:val="22"/>
          <w:szCs w:val="22"/>
        </w:rPr>
        <w:tab/>
      </w:r>
      <w:r w:rsidRPr="00AE484F">
        <w:rPr>
          <w:b/>
          <w:sz w:val="22"/>
          <w:szCs w:val="22"/>
        </w:rPr>
        <w:t>INFORMACJE DOTYCZĄCE ZABEZPIECZENIA NALEŻYTEGO WYKONANIA UMOWY</w:t>
      </w:r>
    </w:p>
    <w:p w14:paraId="4D431D1F" w14:textId="42BF02C6" w:rsidR="00FD56D6" w:rsidRPr="0056655C" w:rsidRDefault="00FD56D6" w:rsidP="00B2479A">
      <w:pPr>
        <w:pStyle w:val="Akapitzlist"/>
        <w:numPr>
          <w:ilvl w:val="3"/>
          <w:numId w:val="59"/>
        </w:numPr>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Wykonawca, którego oferta zostanie wybrana (uznana za najkorzystniejszą)</w:t>
      </w:r>
      <w:r w:rsidR="00376793" w:rsidRPr="00AE484F">
        <w:rPr>
          <w:kern w:val="3"/>
          <w:sz w:val="22"/>
          <w:szCs w:val="22"/>
          <w:lang w:eastAsia="zh-CN"/>
        </w:rPr>
        <w:t>, zobowiązany jest</w:t>
      </w:r>
      <w:r w:rsidRPr="00AE484F">
        <w:rPr>
          <w:kern w:val="3"/>
          <w:sz w:val="22"/>
          <w:szCs w:val="22"/>
          <w:lang w:eastAsia="zh-CN"/>
        </w:rPr>
        <w:t xml:space="preserve"> przed </w:t>
      </w:r>
      <w:r w:rsidR="00376793" w:rsidRPr="00AE484F">
        <w:rPr>
          <w:kern w:val="3"/>
          <w:sz w:val="22"/>
          <w:szCs w:val="22"/>
          <w:lang w:eastAsia="zh-CN"/>
        </w:rPr>
        <w:t>zawarciem umowy w sprawie zamówienia publicznego,</w:t>
      </w:r>
      <w:r w:rsidRPr="00AE484F">
        <w:rPr>
          <w:kern w:val="3"/>
          <w:sz w:val="22"/>
          <w:szCs w:val="22"/>
          <w:lang w:eastAsia="zh-CN"/>
        </w:rPr>
        <w:t xml:space="preserve"> do wniesienia zabezpieczenia należytego wykonania umowy, w</w:t>
      </w:r>
      <w:r w:rsidR="00376793" w:rsidRPr="00AE484F">
        <w:rPr>
          <w:kern w:val="3"/>
          <w:sz w:val="22"/>
          <w:szCs w:val="22"/>
          <w:lang w:eastAsia="zh-CN"/>
        </w:rPr>
        <w:t xml:space="preserve"> w</w:t>
      </w:r>
      <w:r w:rsidRPr="00AE484F">
        <w:rPr>
          <w:kern w:val="3"/>
          <w:sz w:val="22"/>
          <w:szCs w:val="22"/>
          <w:lang w:eastAsia="zh-CN"/>
        </w:rPr>
        <w:t xml:space="preserve">ysokości </w:t>
      </w:r>
      <w:r w:rsidRPr="00AE484F">
        <w:rPr>
          <w:b/>
          <w:kern w:val="3"/>
          <w:sz w:val="22"/>
          <w:szCs w:val="22"/>
          <w:lang w:eastAsia="zh-CN"/>
        </w:rPr>
        <w:t xml:space="preserve">w </w:t>
      </w:r>
      <w:r w:rsidRPr="00627E07">
        <w:rPr>
          <w:b/>
          <w:kern w:val="3"/>
          <w:sz w:val="22"/>
          <w:szCs w:val="22"/>
          <w:highlight w:val="lightGray"/>
          <w:lang w:eastAsia="zh-CN"/>
        </w:rPr>
        <w:t>wysokości</w:t>
      </w:r>
      <w:r w:rsidR="00943E7A" w:rsidRPr="00627E07">
        <w:rPr>
          <w:b/>
          <w:kern w:val="3"/>
          <w:sz w:val="22"/>
          <w:szCs w:val="22"/>
          <w:highlight w:val="lightGray"/>
          <w:lang w:eastAsia="zh-CN"/>
        </w:rPr>
        <w:t xml:space="preserve"> </w:t>
      </w:r>
      <w:r w:rsidR="00B00AFB" w:rsidRPr="00627E07">
        <w:rPr>
          <w:b/>
          <w:kern w:val="3"/>
          <w:sz w:val="22"/>
          <w:szCs w:val="22"/>
          <w:highlight w:val="lightGray"/>
          <w:lang w:eastAsia="zh-CN"/>
        </w:rPr>
        <w:t>5</w:t>
      </w:r>
      <w:r w:rsidR="00376793" w:rsidRPr="00627E07">
        <w:rPr>
          <w:b/>
          <w:kern w:val="3"/>
          <w:sz w:val="22"/>
          <w:szCs w:val="22"/>
          <w:highlight w:val="lightGray"/>
          <w:lang w:eastAsia="zh-CN"/>
        </w:rPr>
        <w:t xml:space="preserve"> </w:t>
      </w:r>
      <w:r w:rsidRPr="00627E07">
        <w:rPr>
          <w:b/>
          <w:kern w:val="3"/>
          <w:sz w:val="22"/>
          <w:szCs w:val="22"/>
          <w:highlight w:val="lightGray"/>
          <w:lang w:eastAsia="zh-CN"/>
        </w:rPr>
        <w:t>%</w:t>
      </w:r>
      <w:r w:rsidRPr="00AE484F">
        <w:rPr>
          <w:b/>
          <w:kern w:val="3"/>
          <w:sz w:val="22"/>
          <w:szCs w:val="22"/>
          <w:lang w:eastAsia="zh-CN"/>
        </w:rPr>
        <w:t xml:space="preserve"> </w:t>
      </w:r>
      <w:r w:rsidR="00943E7A" w:rsidRPr="00AE484F">
        <w:rPr>
          <w:b/>
          <w:kern w:val="3"/>
          <w:sz w:val="22"/>
          <w:szCs w:val="22"/>
          <w:lang w:eastAsia="zh-CN"/>
        </w:rPr>
        <w:t>ceny</w:t>
      </w:r>
      <w:r w:rsidR="00943E7A" w:rsidRPr="00AE484F">
        <w:rPr>
          <w:kern w:val="3"/>
          <w:sz w:val="22"/>
          <w:szCs w:val="22"/>
          <w:lang w:eastAsia="zh-CN"/>
        </w:rPr>
        <w:t xml:space="preserve"> </w:t>
      </w:r>
      <w:r w:rsidRPr="00AE484F">
        <w:rPr>
          <w:b/>
          <w:kern w:val="3"/>
          <w:sz w:val="22"/>
          <w:szCs w:val="22"/>
          <w:lang w:eastAsia="zh-CN"/>
        </w:rPr>
        <w:t xml:space="preserve">całkowitej </w:t>
      </w:r>
      <w:r w:rsidR="00943E7A" w:rsidRPr="00AE484F">
        <w:rPr>
          <w:b/>
          <w:kern w:val="3"/>
          <w:sz w:val="22"/>
          <w:szCs w:val="22"/>
          <w:lang w:eastAsia="zh-CN"/>
        </w:rPr>
        <w:t>podanej w ofercie.</w:t>
      </w:r>
    </w:p>
    <w:p w14:paraId="08E99D5A" w14:textId="320BDA26" w:rsidR="00E34A3B" w:rsidRDefault="004A6242" w:rsidP="00B2479A">
      <w:pPr>
        <w:pStyle w:val="Akapitzlist"/>
        <w:numPr>
          <w:ilvl w:val="3"/>
          <w:numId w:val="59"/>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służy pokryciu roszcze</w:t>
      </w:r>
      <w:r w:rsidR="00E34A3B" w:rsidRPr="0056655C">
        <w:rPr>
          <w:kern w:val="3"/>
          <w:sz w:val="22"/>
          <w:szCs w:val="22"/>
          <w:lang w:eastAsia="zh-CN"/>
        </w:rPr>
        <w:t>ń z tytułu niewykonania lub nienależytego wykonania umowy.</w:t>
      </w:r>
    </w:p>
    <w:p w14:paraId="350D801E" w14:textId="24495773" w:rsidR="000756B1" w:rsidRPr="0056655C" w:rsidRDefault="00E34A3B" w:rsidP="00B2479A">
      <w:pPr>
        <w:pStyle w:val="Akapitzlist"/>
        <w:numPr>
          <w:ilvl w:val="3"/>
          <w:numId w:val="59"/>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może być wnoszone, według wyboru Wykonawcy, w jednej lub kilku następujących formach:</w:t>
      </w:r>
    </w:p>
    <w:p w14:paraId="7723D774" w14:textId="77B049C8" w:rsidR="000756B1" w:rsidRDefault="000756B1"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AE484F">
        <w:rPr>
          <w:kern w:val="3"/>
          <w:sz w:val="22"/>
          <w:szCs w:val="22"/>
          <w:lang w:eastAsia="zh-CN"/>
        </w:rPr>
        <w:t>pieniądzu;</w:t>
      </w:r>
    </w:p>
    <w:p w14:paraId="788AF0AF" w14:textId="27C8C264" w:rsidR="000756B1"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bankowych;</w:t>
      </w:r>
    </w:p>
    <w:p w14:paraId="62CE9FB5" w14:textId="305D6CE5" w:rsidR="00D37985"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ubezpieczeniowych;</w:t>
      </w:r>
    </w:p>
    <w:p w14:paraId="0BD70AED" w14:textId="2FB4C924" w:rsidR="00D37985" w:rsidRPr="0056655C" w:rsidRDefault="0044011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udzielanych przez podmioty, o których mowa w art. 6b ust. 5 pkt 2 ustawy z dnia 9 listopada 2000 r. o utworzeniu Polskiej Agencji Rozwoju Przedsiębiorczości.</w:t>
      </w:r>
    </w:p>
    <w:p w14:paraId="27B4B13C" w14:textId="3C13D122" w:rsidR="000756B1" w:rsidRDefault="006B0624" w:rsidP="00B2479A">
      <w:pPr>
        <w:pStyle w:val="Akapitzlist"/>
        <w:numPr>
          <w:ilvl w:val="3"/>
          <w:numId w:val="59"/>
        </w:numPr>
        <w:tabs>
          <w:tab w:val="num" w:pos="2880"/>
        </w:tabs>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Zamawiający nie wyraża zgody na wniesienie zabezpieczenia w formach, o których mowa w art. 450 ust. 2 ustawy.</w:t>
      </w:r>
    </w:p>
    <w:p w14:paraId="5B095A4F" w14:textId="77777777" w:rsidR="008533FA" w:rsidRPr="008533FA" w:rsidRDefault="00AB5B62" w:rsidP="00B2479A">
      <w:pPr>
        <w:pStyle w:val="Akapitzlist"/>
        <w:numPr>
          <w:ilvl w:val="3"/>
          <w:numId w:val="59"/>
        </w:numPr>
        <w:tabs>
          <w:tab w:val="num" w:pos="2880"/>
        </w:tabs>
        <w:suppressAutoHyphens/>
        <w:autoSpaceDN w:val="0"/>
        <w:spacing w:after="120"/>
        <w:ind w:left="567" w:hanging="567"/>
        <w:textAlignment w:val="baseline"/>
        <w:rPr>
          <w:kern w:val="3"/>
          <w:sz w:val="22"/>
          <w:szCs w:val="22"/>
          <w:lang w:eastAsia="zh-CN"/>
        </w:rPr>
      </w:pPr>
      <w:r w:rsidRPr="0056655C">
        <w:rPr>
          <w:kern w:val="3"/>
          <w:sz w:val="22"/>
          <w:szCs w:val="22"/>
          <w:lang w:eastAsia="zh-CN"/>
        </w:rPr>
        <w:t xml:space="preserve">W przypadku zabezpieczenia należytego wykonania umowy wnoszonego w pieniądzu, należy je wpłacić przelewem na konto: </w:t>
      </w:r>
      <w:r w:rsidR="00CE5CE5" w:rsidRPr="008533FA">
        <w:rPr>
          <w:rFonts w:eastAsia="Courier New"/>
          <w:sz w:val="22"/>
          <w:szCs w:val="22"/>
        </w:rPr>
        <w:t xml:space="preserve">Bank Spółdzielczy w Będzinie oddział Psary nr : </w:t>
      </w:r>
    </w:p>
    <w:p w14:paraId="7C2AA380" w14:textId="77777777" w:rsidR="00351F3A" w:rsidRDefault="00CE5CE5" w:rsidP="008533FA">
      <w:pPr>
        <w:pStyle w:val="Akapitzlist"/>
        <w:suppressAutoHyphens/>
        <w:autoSpaceDN w:val="0"/>
        <w:spacing w:after="120"/>
        <w:ind w:left="567"/>
        <w:textAlignment w:val="baseline"/>
        <w:rPr>
          <w:rFonts w:eastAsia="Courier New"/>
          <w:sz w:val="22"/>
          <w:szCs w:val="22"/>
        </w:rPr>
      </w:pPr>
      <w:r w:rsidRPr="008533FA">
        <w:rPr>
          <w:rFonts w:eastAsia="Courier New"/>
          <w:b/>
          <w:sz w:val="22"/>
          <w:szCs w:val="22"/>
        </w:rPr>
        <w:t>44 843800010000025720160003</w:t>
      </w:r>
      <w:r w:rsidR="008533FA">
        <w:rPr>
          <w:rFonts w:eastAsia="Courier New"/>
          <w:b/>
          <w:sz w:val="22"/>
          <w:szCs w:val="22"/>
        </w:rPr>
        <w:t xml:space="preserve">, </w:t>
      </w:r>
      <w:r w:rsidRPr="008533FA">
        <w:rPr>
          <w:rFonts w:eastAsia="Courier New"/>
          <w:sz w:val="22"/>
          <w:szCs w:val="22"/>
        </w:rPr>
        <w:t>z dopiskiem „zabezpieczenie” na zadanie pn.:</w:t>
      </w:r>
      <w:r w:rsidR="007A21F3" w:rsidRPr="008533FA">
        <w:rPr>
          <w:rFonts w:eastAsia="Courier New"/>
          <w:sz w:val="22"/>
          <w:szCs w:val="22"/>
        </w:rPr>
        <w:t xml:space="preserve"> </w:t>
      </w:r>
    </w:p>
    <w:p w14:paraId="38D795FC" w14:textId="29C65AA6" w:rsidR="00481A49" w:rsidRPr="0079333F" w:rsidRDefault="00481A49" w:rsidP="00481A49">
      <w:pPr>
        <w:pStyle w:val="Tekstpodstawowy"/>
        <w:tabs>
          <w:tab w:val="left" w:pos="1560"/>
        </w:tabs>
        <w:spacing w:before="8"/>
        <w:jc w:val="center"/>
        <w:rPr>
          <w:rFonts w:eastAsia="TeXGyrePagella"/>
          <w:sz w:val="22"/>
          <w:szCs w:val="22"/>
          <w:lang w:eastAsia="en-US"/>
        </w:rPr>
      </w:pPr>
      <w:r w:rsidRPr="0079333F">
        <w:rPr>
          <w:rFonts w:eastAsia="Arial"/>
          <w:b/>
          <w:sz w:val="22"/>
          <w:szCs w:val="22"/>
          <w:lang w:eastAsia="zh-CN"/>
        </w:rPr>
        <w:t>„</w:t>
      </w:r>
      <w:r w:rsidRPr="0079333F">
        <w:rPr>
          <w:rFonts w:eastAsia="Arial"/>
          <w:b/>
          <w:bCs/>
          <w:color w:val="000000"/>
          <w:kern w:val="3"/>
          <w:sz w:val="22"/>
          <w:szCs w:val="22"/>
          <w:lang w:eastAsia="zh-CN" w:bidi="hi-IN"/>
        </w:rPr>
        <w:t xml:space="preserve">Dowóz dzieci </w:t>
      </w:r>
      <w:r w:rsidRPr="0079333F">
        <w:rPr>
          <w:rFonts w:eastAsia="Arial"/>
          <w:b/>
          <w:bCs/>
          <w:color w:val="000000"/>
          <w:kern w:val="3"/>
          <w:sz w:val="22"/>
          <w:szCs w:val="22"/>
          <w:lang w:eastAsia="zh-CN"/>
        </w:rPr>
        <w:t>d</w:t>
      </w:r>
      <w:r w:rsidRPr="0079333F">
        <w:rPr>
          <w:rFonts w:eastAsia="Arial"/>
          <w:b/>
          <w:bCs/>
          <w:color w:val="000000"/>
          <w:kern w:val="3"/>
          <w:sz w:val="22"/>
          <w:szCs w:val="22"/>
          <w:lang w:eastAsia="zh-CN" w:bidi="hi-IN"/>
        </w:rPr>
        <w:t>o placówek oświatowych znajdujących się na terenie gminy Psary w roku szkolnym 20</w:t>
      </w:r>
      <w:r w:rsidRPr="0079333F">
        <w:rPr>
          <w:rFonts w:eastAsia="Arial"/>
          <w:b/>
          <w:bCs/>
          <w:color w:val="000000"/>
          <w:kern w:val="3"/>
          <w:sz w:val="22"/>
          <w:szCs w:val="22"/>
          <w:lang w:eastAsia="zh-CN"/>
        </w:rPr>
        <w:t>21/22</w:t>
      </w:r>
      <w:r w:rsidRPr="0079333F">
        <w:rPr>
          <w:rFonts w:eastAsia="Arial"/>
          <w:b/>
          <w:bCs/>
          <w:color w:val="000000"/>
          <w:kern w:val="3"/>
          <w:sz w:val="22"/>
          <w:szCs w:val="22"/>
          <w:lang w:eastAsia="zh-CN" w:bidi="hi-IN"/>
        </w:rPr>
        <w:t xml:space="preserve"> oraz 2022/2023</w:t>
      </w:r>
      <w:r>
        <w:rPr>
          <w:rFonts w:eastAsia="Arial"/>
          <w:b/>
          <w:bCs/>
          <w:color w:val="000000"/>
          <w:kern w:val="3"/>
          <w:sz w:val="22"/>
          <w:szCs w:val="22"/>
          <w:lang w:eastAsia="zh-CN" w:bidi="hi-IN"/>
        </w:rPr>
        <w:t>”</w:t>
      </w:r>
      <w:r w:rsidRPr="0079333F">
        <w:rPr>
          <w:rFonts w:eastAsia="Arial"/>
          <w:b/>
          <w:bCs/>
          <w:color w:val="000000"/>
          <w:kern w:val="3"/>
          <w:sz w:val="22"/>
          <w:szCs w:val="22"/>
          <w:lang w:eastAsia="zh-CN" w:bidi="hi-IN"/>
        </w:rPr>
        <w:t>.</w:t>
      </w:r>
    </w:p>
    <w:p w14:paraId="3290009F" w14:textId="044F2CE5" w:rsidR="007A21F3" w:rsidRPr="008533FA" w:rsidRDefault="007A21F3" w:rsidP="008533FA">
      <w:pPr>
        <w:pStyle w:val="Akapitzlist"/>
        <w:suppressAutoHyphens/>
        <w:autoSpaceDN w:val="0"/>
        <w:spacing w:after="120"/>
        <w:ind w:left="567"/>
        <w:textAlignment w:val="baseline"/>
        <w:rPr>
          <w:kern w:val="3"/>
          <w:sz w:val="22"/>
          <w:szCs w:val="22"/>
          <w:lang w:eastAsia="zh-CN"/>
        </w:rPr>
      </w:pPr>
    </w:p>
    <w:p w14:paraId="6512B895" w14:textId="2BB1C957" w:rsidR="00AB5B62" w:rsidRPr="00AE484F" w:rsidRDefault="00AB5B62" w:rsidP="00B2479A">
      <w:pPr>
        <w:pStyle w:val="Akapitzlist"/>
        <w:numPr>
          <w:ilvl w:val="2"/>
          <w:numId w:val="59"/>
        </w:numPr>
        <w:suppressAutoHyphens/>
        <w:autoSpaceDN w:val="0"/>
        <w:spacing w:after="120" w:line="276" w:lineRule="auto"/>
        <w:ind w:left="426" w:hanging="426"/>
        <w:jc w:val="both"/>
        <w:textAlignment w:val="baseline"/>
        <w:rPr>
          <w:kern w:val="3"/>
          <w:sz w:val="22"/>
          <w:szCs w:val="22"/>
          <w:lang w:eastAsia="zh-CN"/>
        </w:rPr>
      </w:pPr>
      <w:r w:rsidRPr="00AE484F">
        <w:rPr>
          <w:kern w:val="3"/>
          <w:sz w:val="22"/>
          <w:szCs w:val="22"/>
          <w:lang w:eastAsia="zh-CN"/>
        </w:rPr>
        <w:t>W przypadku wniesienia wadium w pieniądzu Wykonawca może wyrazić zgodę na zaliczenie kwoty wadium na poczet zabezpieczenia.</w:t>
      </w:r>
    </w:p>
    <w:p w14:paraId="7AD0C137" w14:textId="7828D244" w:rsidR="00FD56D6" w:rsidRPr="00AE484F" w:rsidRDefault="00FD56D6" w:rsidP="00B2479A">
      <w:pPr>
        <w:pStyle w:val="Akapitzlist"/>
        <w:numPr>
          <w:ilvl w:val="2"/>
          <w:numId w:val="59"/>
        </w:numPr>
        <w:suppressAutoHyphens/>
        <w:autoSpaceDN w:val="0"/>
        <w:spacing w:after="600" w:line="276" w:lineRule="auto"/>
        <w:ind w:left="425" w:hanging="425"/>
        <w:jc w:val="both"/>
        <w:textAlignment w:val="baseline"/>
        <w:rPr>
          <w:kern w:val="3"/>
          <w:sz w:val="22"/>
          <w:szCs w:val="22"/>
          <w:lang w:eastAsia="zh-CN"/>
        </w:rPr>
      </w:pPr>
      <w:r w:rsidRPr="00AE484F">
        <w:rPr>
          <w:kern w:val="3"/>
          <w:sz w:val="22"/>
          <w:szCs w:val="22"/>
          <w:lang w:eastAsia="zh-CN"/>
        </w:rPr>
        <w:t xml:space="preserve">Zamawiający zwróci zabezpieczenie należytego wykonania umowy w terminie i na warunkach określonych </w:t>
      </w:r>
      <w:r w:rsidR="00B122F6" w:rsidRPr="00AE484F">
        <w:rPr>
          <w:kern w:val="3"/>
          <w:sz w:val="22"/>
          <w:szCs w:val="22"/>
          <w:lang w:eastAsia="zh-CN"/>
        </w:rPr>
        <w:t xml:space="preserve">w ustawie oraz </w:t>
      </w:r>
      <w:r w:rsidR="00A7769F" w:rsidRPr="00AE484F">
        <w:rPr>
          <w:kern w:val="3"/>
          <w:sz w:val="22"/>
          <w:szCs w:val="22"/>
          <w:lang w:eastAsia="zh-CN"/>
        </w:rPr>
        <w:t>w projektowanych postanowieniach umowy w sprawie zamówienia, które zostaną wprowadzone do treści tej umowy (załącznik nr 5 do SWZ).</w:t>
      </w:r>
    </w:p>
    <w:p w14:paraId="2F7B799C" w14:textId="52C0B051" w:rsidR="00A16332" w:rsidRPr="00AE484F" w:rsidRDefault="001C2A6F"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XI</w:t>
      </w:r>
      <w:r w:rsidR="00DD7706" w:rsidRPr="00AE484F">
        <w:rPr>
          <w:b/>
          <w:sz w:val="22"/>
          <w:szCs w:val="22"/>
        </w:rPr>
        <w:t>I</w:t>
      </w:r>
      <w:r w:rsidR="00AC6391">
        <w:rPr>
          <w:b/>
          <w:sz w:val="22"/>
          <w:szCs w:val="22"/>
        </w:rPr>
        <w:t xml:space="preserve">. </w:t>
      </w:r>
      <w:r w:rsidR="00AC6391">
        <w:rPr>
          <w:b/>
          <w:sz w:val="22"/>
          <w:szCs w:val="22"/>
        </w:rPr>
        <w:tab/>
      </w:r>
      <w:r w:rsidR="00A16332" w:rsidRPr="00AE484F">
        <w:rPr>
          <w:b/>
          <w:sz w:val="22"/>
          <w:szCs w:val="22"/>
        </w:rPr>
        <w:t>POUCZENIE O ŚRODKACH OCHRONY PRAWNEJ PRZYSŁUGUJĄCYCH WYKONAWC</w:t>
      </w:r>
      <w:r w:rsidR="0011083F" w:rsidRPr="00AE484F">
        <w:rPr>
          <w:b/>
          <w:sz w:val="22"/>
          <w:szCs w:val="22"/>
        </w:rPr>
        <w:t>Y</w:t>
      </w:r>
    </w:p>
    <w:p w14:paraId="0B1BF515" w14:textId="7821C78F" w:rsidR="002C555A" w:rsidRDefault="002C555A" w:rsidP="00952F96">
      <w:pPr>
        <w:numPr>
          <w:ilvl w:val="0"/>
          <w:numId w:val="24"/>
        </w:numPr>
        <w:tabs>
          <w:tab w:val="num" w:pos="0"/>
        </w:tabs>
        <w:spacing w:after="120" w:line="276" w:lineRule="auto"/>
        <w:ind w:left="567" w:hanging="567"/>
        <w:jc w:val="both"/>
        <w:rPr>
          <w:b/>
          <w:sz w:val="22"/>
          <w:szCs w:val="22"/>
        </w:rPr>
      </w:pPr>
      <w:r w:rsidRPr="00AE484F">
        <w:rPr>
          <w:sz w:val="22"/>
          <w:szCs w:val="22"/>
        </w:rPr>
        <w:t xml:space="preserve">Zasady, terminy oraz sposób korzystania ze środków ochrony prawnej szczegółowo regulują przepisy </w:t>
      </w:r>
      <w:r w:rsidRPr="00AE484F">
        <w:rPr>
          <w:b/>
          <w:sz w:val="22"/>
          <w:szCs w:val="22"/>
        </w:rPr>
        <w:t xml:space="preserve">działu </w:t>
      </w:r>
      <w:r w:rsidR="00CA7C05" w:rsidRPr="00AE484F">
        <w:rPr>
          <w:b/>
          <w:sz w:val="22"/>
          <w:szCs w:val="22"/>
        </w:rPr>
        <w:t>IX</w:t>
      </w:r>
      <w:r w:rsidRPr="00AE484F">
        <w:rPr>
          <w:b/>
          <w:sz w:val="22"/>
          <w:szCs w:val="22"/>
        </w:rPr>
        <w:t xml:space="preserve"> ustawy</w:t>
      </w:r>
      <w:r w:rsidRPr="00AE484F">
        <w:rPr>
          <w:sz w:val="22"/>
          <w:szCs w:val="22"/>
        </w:rPr>
        <w:t xml:space="preserve"> – Środki ochrony prawnej (</w:t>
      </w:r>
      <w:r w:rsidRPr="00AE484F">
        <w:rPr>
          <w:b/>
          <w:sz w:val="22"/>
          <w:szCs w:val="22"/>
        </w:rPr>
        <w:t xml:space="preserve">art. </w:t>
      </w:r>
      <w:r w:rsidR="00CA7C05" w:rsidRPr="00AE484F">
        <w:rPr>
          <w:b/>
          <w:sz w:val="22"/>
          <w:szCs w:val="22"/>
        </w:rPr>
        <w:t>505</w:t>
      </w:r>
      <w:r w:rsidRPr="00AE484F">
        <w:rPr>
          <w:b/>
          <w:sz w:val="22"/>
          <w:szCs w:val="22"/>
        </w:rPr>
        <w:t xml:space="preserve"> – </w:t>
      </w:r>
      <w:r w:rsidR="00CA7C05" w:rsidRPr="00AE484F">
        <w:rPr>
          <w:b/>
          <w:sz w:val="22"/>
          <w:szCs w:val="22"/>
        </w:rPr>
        <w:t>590</w:t>
      </w:r>
      <w:r w:rsidRPr="00AE484F">
        <w:rPr>
          <w:b/>
          <w:sz w:val="22"/>
          <w:szCs w:val="22"/>
        </w:rPr>
        <w:t xml:space="preserve"> ustawy</w:t>
      </w:r>
      <w:r w:rsidRPr="00AE484F">
        <w:rPr>
          <w:sz w:val="22"/>
          <w:szCs w:val="22"/>
        </w:rPr>
        <w:t>)</w:t>
      </w:r>
      <w:r w:rsidRPr="00AE484F">
        <w:rPr>
          <w:b/>
          <w:sz w:val="22"/>
          <w:szCs w:val="22"/>
        </w:rPr>
        <w:t>.</w:t>
      </w:r>
    </w:p>
    <w:p w14:paraId="712517C1" w14:textId="1804FDDB"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r w:rsidR="002C555A" w:rsidRPr="00AC6391">
        <w:rPr>
          <w:sz w:val="22"/>
          <w:szCs w:val="22"/>
        </w:rPr>
        <w:t>.</w:t>
      </w:r>
    </w:p>
    <w:p w14:paraId="12AC893A" w14:textId="2D507B67"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AC6391">
        <w:rPr>
          <w:sz w:val="22"/>
          <w:szCs w:val="22"/>
        </w:rPr>
        <w:t>.</w:t>
      </w:r>
    </w:p>
    <w:p w14:paraId="7377E46E" w14:textId="108024EF" w:rsidR="002C555A" w:rsidRPr="00AC6391" w:rsidRDefault="002C555A" w:rsidP="00952F96">
      <w:pPr>
        <w:numPr>
          <w:ilvl w:val="0"/>
          <w:numId w:val="24"/>
        </w:numPr>
        <w:tabs>
          <w:tab w:val="num" w:pos="0"/>
        </w:tabs>
        <w:spacing w:after="120" w:line="276" w:lineRule="auto"/>
        <w:ind w:left="567" w:hanging="567"/>
        <w:jc w:val="both"/>
        <w:rPr>
          <w:b/>
          <w:sz w:val="22"/>
          <w:szCs w:val="22"/>
        </w:rPr>
      </w:pPr>
      <w:r w:rsidRPr="00AC6391">
        <w:rPr>
          <w:sz w:val="22"/>
          <w:szCs w:val="22"/>
        </w:rPr>
        <w:t xml:space="preserve">Odwołanie przysługuje </w:t>
      </w:r>
      <w:r w:rsidR="001A0454" w:rsidRPr="00AC6391">
        <w:rPr>
          <w:sz w:val="22"/>
          <w:szCs w:val="22"/>
        </w:rPr>
        <w:t>na:</w:t>
      </w:r>
    </w:p>
    <w:p w14:paraId="42740EFB" w14:textId="285E66DD" w:rsidR="001A0454" w:rsidRDefault="001A0454" w:rsidP="00B2479A">
      <w:pPr>
        <w:pStyle w:val="Akapitzlist"/>
        <w:numPr>
          <w:ilvl w:val="1"/>
          <w:numId w:val="68"/>
        </w:numPr>
        <w:tabs>
          <w:tab w:val="left" w:pos="1134"/>
        </w:tabs>
        <w:spacing w:after="120" w:line="276" w:lineRule="auto"/>
        <w:ind w:left="1134" w:hanging="567"/>
        <w:jc w:val="both"/>
        <w:rPr>
          <w:sz w:val="22"/>
          <w:szCs w:val="22"/>
        </w:rPr>
      </w:pPr>
      <w:r w:rsidRPr="00AC639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Default="001A0454" w:rsidP="00B2479A">
      <w:pPr>
        <w:pStyle w:val="Akapitzlist"/>
        <w:numPr>
          <w:ilvl w:val="1"/>
          <w:numId w:val="68"/>
        </w:numPr>
        <w:tabs>
          <w:tab w:val="left" w:pos="1134"/>
        </w:tabs>
        <w:spacing w:after="120" w:line="276" w:lineRule="auto"/>
        <w:ind w:left="1134" w:hanging="567"/>
        <w:jc w:val="both"/>
        <w:rPr>
          <w:sz w:val="22"/>
          <w:szCs w:val="22"/>
        </w:rPr>
      </w:pPr>
      <w:r w:rsidRPr="00AC639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AC6391" w:rsidRDefault="001A0454" w:rsidP="00B2479A">
      <w:pPr>
        <w:pStyle w:val="Akapitzlist"/>
        <w:numPr>
          <w:ilvl w:val="1"/>
          <w:numId w:val="68"/>
        </w:numPr>
        <w:tabs>
          <w:tab w:val="left" w:pos="1134"/>
        </w:tabs>
        <w:spacing w:after="120" w:line="276" w:lineRule="auto"/>
        <w:ind w:left="1134" w:hanging="567"/>
        <w:jc w:val="both"/>
        <w:rPr>
          <w:sz w:val="22"/>
          <w:szCs w:val="22"/>
        </w:rPr>
      </w:pPr>
      <w:r w:rsidRPr="00AC6391">
        <w:rPr>
          <w:sz w:val="22"/>
          <w:szCs w:val="22"/>
        </w:rPr>
        <w:t>zaniechanie przeprowadzenia postępowania o udzielenie zamówienia lub zorganizowania konkursu na podstawie ustawy, mimo że zamawiający był do tego obowiązany.</w:t>
      </w:r>
    </w:p>
    <w:p w14:paraId="2C964BF1" w14:textId="2858B983"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Odwołanie wnosi się do Prezesa Izby.</w:t>
      </w:r>
    </w:p>
    <w:p w14:paraId="55A9F648" w14:textId="68E5140E"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AC6391"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Zgodnie z art. 515 ustawy, odwołanie wnosi się:</w:t>
      </w:r>
    </w:p>
    <w:p w14:paraId="41618C9C" w14:textId="1C136994" w:rsidR="00684B38" w:rsidRPr="00AE484F" w:rsidRDefault="00684B38" w:rsidP="00AC6391">
      <w:pPr>
        <w:spacing w:after="120" w:line="276" w:lineRule="auto"/>
        <w:ind w:firstLine="373"/>
        <w:jc w:val="both"/>
        <w:rPr>
          <w:sz w:val="22"/>
          <w:szCs w:val="22"/>
        </w:rPr>
      </w:pPr>
      <w:r w:rsidRPr="00AE484F">
        <w:rPr>
          <w:sz w:val="22"/>
          <w:szCs w:val="22"/>
        </w:rPr>
        <w:t>„1. Odwołanie wnosi się:</w:t>
      </w:r>
    </w:p>
    <w:p w14:paraId="565C2053" w14:textId="77777777" w:rsidR="00684B38" w:rsidRPr="00AE484F" w:rsidRDefault="00684B38" w:rsidP="00AE484F">
      <w:pPr>
        <w:spacing w:after="120" w:line="276" w:lineRule="auto"/>
        <w:ind w:left="373"/>
        <w:jc w:val="both"/>
        <w:rPr>
          <w:sz w:val="22"/>
          <w:szCs w:val="22"/>
        </w:rPr>
      </w:pPr>
      <w:r w:rsidRPr="00AE484F">
        <w:rPr>
          <w:sz w:val="22"/>
          <w:szCs w:val="22"/>
        </w:rPr>
        <w:t>1) w przypadku zamówień, których wartość jest równa albo przekracza progi unijne, w terminie:</w:t>
      </w:r>
    </w:p>
    <w:p w14:paraId="27510052" w14:textId="77777777" w:rsidR="00684B38" w:rsidRPr="00AE484F" w:rsidRDefault="00684B38" w:rsidP="00AE484F">
      <w:pPr>
        <w:spacing w:after="120" w:line="276" w:lineRule="auto"/>
        <w:ind w:left="746"/>
        <w:jc w:val="both"/>
        <w:rPr>
          <w:sz w:val="22"/>
          <w:szCs w:val="22"/>
        </w:rPr>
      </w:pPr>
      <w:r w:rsidRPr="00AE484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AE484F" w:rsidRDefault="00684B38" w:rsidP="00AE484F">
      <w:pPr>
        <w:spacing w:after="120" w:line="276" w:lineRule="auto"/>
        <w:ind w:left="746"/>
        <w:jc w:val="both"/>
        <w:rPr>
          <w:sz w:val="22"/>
          <w:szCs w:val="22"/>
        </w:rPr>
      </w:pPr>
      <w:r w:rsidRPr="00AE484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AE484F" w:rsidRDefault="00684B38" w:rsidP="00AE484F">
      <w:pPr>
        <w:spacing w:after="120" w:line="276" w:lineRule="auto"/>
        <w:ind w:left="373"/>
        <w:jc w:val="both"/>
        <w:rPr>
          <w:sz w:val="22"/>
          <w:szCs w:val="22"/>
        </w:rPr>
      </w:pPr>
      <w:r w:rsidRPr="00AE484F">
        <w:rPr>
          <w:sz w:val="22"/>
          <w:szCs w:val="22"/>
        </w:rPr>
        <w:t>2) w przypadku zamówień, których wartość jest mniejsza niż progi unijne, w terminie:</w:t>
      </w:r>
    </w:p>
    <w:p w14:paraId="6CBF99FC" w14:textId="77777777" w:rsidR="00684B38" w:rsidRPr="00AE484F" w:rsidRDefault="00684B38" w:rsidP="00AE484F">
      <w:pPr>
        <w:spacing w:after="120" w:line="276" w:lineRule="auto"/>
        <w:ind w:left="746"/>
        <w:jc w:val="both"/>
        <w:rPr>
          <w:sz w:val="22"/>
          <w:szCs w:val="22"/>
        </w:rPr>
      </w:pPr>
      <w:r w:rsidRPr="00AE484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AE484F" w:rsidRDefault="00684B38" w:rsidP="00AE484F">
      <w:pPr>
        <w:spacing w:after="120" w:line="276" w:lineRule="auto"/>
        <w:ind w:left="746"/>
        <w:jc w:val="both"/>
        <w:rPr>
          <w:sz w:val="22"/>
          <w:szCs w:val="22"/>
        </w:rPr>
      </w:pPr>
      <w:r w:rsidRPr="00AE484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AE484F" w:rsidRDefault="00684B38" w:rsidP="00AE484F">
      <w:pPr>
        <w:spacing w:after="120" w:line="276" w:lineRule="auto"/>
        <w:jc w:val="both"/>
        <w:rPr>
          <w:sz w:val="22"/>
          <w:szCs w:val="22"/>
        </w:rPr>
      </w:pPr>
      <w:r w:rsidRPr="00AE484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AE484F" w:rsidRDefault="00684B38" w:rsidP="00AE484F">
      <w:pPr>
        <w:spacing w:after="120" w:line="276" w:lineRule="auto"/>
        <w:ind w:left="373"/>
        <w:jc w:val="both"/>
        <w:rPr>
          <w:sz w:val="22"/>
          <w:szCs w:val="22"/>
        </w:rPr>
      </w:pPr>
      <w:r w:rsidRPr="00AE484F">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AE484F" w:rsidRDefault="00684B38" w:rsidP="00AE484F">
      <w:pPr>
        <w:spacing w:after="120" w:line="276" w:lineRule="auto"/>
        <w:ind w:left="373"/>
        <w:jc w:val="both"/>
        <w:rPr>
          <w:sz w:val="22"/>
          <w:szCs w:val="22"/>
        </w:rPr>
      </w:pPr>
      <w:r w:rsidRPr="00AE484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AE484F" w:rsidRDefault="00684B38" w:rsidP="00AE484F">
      <w:pPr>
        <w:spacing w:after="120" w:line="276" w:lineRule="auto"/>
        <w:jc w:val="both"/>
        <w:rPr>
          <w:sz w:val="22"/>
          <w:szCs w:val="22"/>
        </w:rPr>
      </w:pPr>
      <w:r w:rsidRPr="00AE484F">
        <w:rPr>
          <w:sz w:val="22"/>
          <w:szCs w:val="22"/>
        </w:rPr>
        <w:t>3. Odwołanie w przypadkach innych niż określone w ust. 1 i 2 wnosi się w terminie:</w:t>
      </w:r>
    </w:p>
    <w:p w14:paraId="4A79229C" w14:textId="77777777" w:rsidR="00684B38" w:rsidRPr="00AE484F" w:rsidRDefault="00684B38" w:rsidP="00AE484F">
      <w:pPr>
        <w:spacing w:after="120" w:line="276" w:lineRule="auto"/>
        <w:ind w:left="373"/>
        <w:jc w:val="both"/>
        <w:rPr>
          <w:sz w:val="22"/>
          <w:szCs w:val="22"/>
        </w:rPr>
      </w:pPr>
      <w:r w:rsidRPr="00AE484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AE484F" w:rsidRDefault="00684B38" w:rsidP="00AE484F">
      <w:pPr>
        <w:spacing w:after="120" w:line="276" w:lineRule="auto"/>
        <w:ind w:left="373"/>
        <w:jc w:val="both"/>
        <w:rPr>
          <w:sz w:val="22"/>
          <w:szCs w:val="22"/>
        </w:rPr>
      </w:pPr>
      <w:r w:rsidRPr="00AE484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AE484F" w:rsidRDefault="00684B38" w:rsidP="00AE484F">
      <w:pPr>
        <w:spacing w:after="120" w:line="276" w:lineRule="auto"/>
        <w:jc w:val="both"/>
        <w:rPr>
          <w:sz w:val="22"/>
          <w:szCs w:val="22"/>
        </w:rPr>
      </w:pPr>
      <w:r w:rsidRPr="00AE484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AE484F" w:rsidRDefault="00684B38" w:rsidP="00AE484F">
      <w:pPr>
        <w:spacing w:after="120" w:line="276" w:lineRule="auto"/>
        <w:ind w:left="373"/>
        <w:jc w:val="both"/>
        <w:rPr>
          <w:sz w:val="22"/>
          <w:szCs w:val="22"/>
        </w:rPr>
      </w:pPr>
      <w:r w:rsidRPr="00AE484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AE484F" w:rsidRDefault="00684B38" w:rsidP="00AE484F">
      <w:pPr>
        <w:spacing w:after="120" w:line="276" w:lineRule="auto"/>
        <w:ind w:left="373"/>
        <w:jc w:val="both"/>
        <w:rPr>
          <w:sz w:val="22"/>
          <w:szCs w:val="22"/>
        </w:rPr>
      </w:pPr>
      <w:r w:rsidRPr="00AE484F">
        <w:rPr>
          <w:sz w:val="22"/>
          <w:szCs w:val="22"/>
        </w:rPr>
        <w:t>2) 6 miesięcy od dnia zawarcia umowy, jeżeli zamawiający:</w:t>
      </w:r>
    </w:p>
    <w:p w14:paraId="7D7ADA17" w14:textId="77777777" w:rsidR="00684B38" w:rsidRPr="00AE484F" w:rsidRDefault="00684B38" w:rsidP="00AE484F">
      <w:pPr>
        <w:spacing w:after="120" w:line="276" w:lineRule="auto"/>
        <w:ind w:left="746"/>
        <w:jc w:val="both"/>
        <w:rPr>
          <w:sz w:val="22"/>
          <w:szCs w:val="22"/>
        </w:rPr>
      </w:pPr>
      <w:r w:rsidRPr="00AE484F">
        <w:rPr>
          <w:sz w:val="22"/>
          <w:szCs w:val="22"/>
        </w:rPr>
        <w:t>a) nie opublikował w Dzienniku Urzędowym Unii Europejskiej ogłoszenia o udzieleniu zamówienia albo</w:t>
      </w:r>
    </w:p>
    <w:p w14:paraId="6D0DA574" w14:textId="77777777" w:rsidR="00684B38" w:rsidRPr="00AE484F" w:rsidRDefault="00684B38" w:rsidP="00AE484F">
      <w:pPr>
        <w:spacing w:after="120" w:line="276" w:lineRule="auto"/>
        <w:ind w:left="746"/>
        <w:jc w:val="both"/>
        <w:rPr>
          <w:sz w:val="22"/>
          <w:szCs w:val="22"/>
        </w:rPr>
      </w:pPr>
      <w:r w:rsidRPr="00AE484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AE484F" w:rsidRDefault="00684B38" w:rsidP="00AE484F">
      <w:pPr>
        <w:spacing w:after="120" w:line="276" w:lineRule="auto"/>
        <w:ind w:left="373"/>
        <w:jc w:val="both"/>
        <w:rPr>
          <w:sz w:val="22"/>
          <w:szCs w:val="22"/>
        </w:rPr>
      </w:pPr>
      <w:r w:rsidRPr="00AE484F">
        <w:rPr>
          <w:sz w:val="22"/>
          <w:szCs w:val="22"/>
        </w:rPr>
        <w:t>3) miesiąca od dnia zawarcia umowy, jeżeli zamawiający:</w:t>
      </w:r>
    </w:p>
    <w:p w14:paraId="45092AC9" w14:textId="77777777" w:rsidR="00684B38" w:rsidRPr="00AE484F" w:rsidRDefault="00684B38" w:rsidP="00AE484F">
      <w:pPr>
        <w:spacing w:after="120" w:line="276" w:lineRule="auto"/>
        <w:ind w:left="746"/>
        <w:jc w:val="both"/>
        <w:rPr>
          <w:sz w:val="22"/>
          <w:szCs w:val="22"/>
        </w:rPr>
      </w:pPr>
      <w:r w:rsidRPr="00AE484F">
        <w:rPr>
          <w:sz w:val="22"/>
          <w:szCs w:val="22"/>
        </w:rPr>
        <w:t>a) nie zamieścił w Biuletynie Zamówień Publicznych ogłoszenia o wyniku postępowania albo</w:t>
      </w:r>
    </w:p>
    <w:p w14:paraId="0BBB3697" w14:textId="451E7BCD" w:rsidR="00684B38" w:rsidRPr="00AE484F" w:rsidRDefault="00684B38" w:rsidP="00AE484F">
      <w:pPr>
        <w:spacing w:after="120" w:line="276" w:lineRule="auto"/>
        <w:ind w:left="746"/>
        <w:jc w:val="both"/>
        <w:rPr>
          <w:sz w:val="22"/>
          <w:szCs w:val="22"/>
        </w:rPr>
      </w:pPr>
      <w:r w:rsidRPr="00AE484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AC6391" w:rsidRDefault="00E51C52" w:rsidP="00952F96">
      <w:pPr>
        <w:numPr>
          <w:ilvl w:val="0"/>
          <w:numId w:val="24"/>
        </w:numPr>
        <w:tabs>
          <w:tab w:val="num" w:pos="567"/>
          <w:tab w:val="left" w:pos="900"/>
        </w:tabs>
        <w:spacing w:after="600" w:line="276" w:lineRule="auto"/>
        <w:ind w:left="567" w:hanging="567"/>
        <w:jc w:val="both"/>
        <w:rPr>
          <w:sz w:val="22"/>
          <w:szCs w:val="22"/>
        </w:rPr>
      </w:pPr>
      <w:r w:rsidRPr="00AC6391">
        <w:rPr>
          <w:sz w:val="22"/>
          <w:szCs w:val="22"/>
        </w:rPr>
        <w:lastRenderedPageBreak/>
        <w:t>Od wyroku sądu lub postanowienia kończącego postępowanie w sprawie przysługuje skarga kasacyjna do Sądu Najwyższego.</w:t>
      </w:r>
    </w:p>
    <w:p w14:paraId="53D1F7BB" w14:textId="1FD5428B" w:rsidR="003616AB" w:rsidRPr="00AE484F" w:rsidRDefault="003616AB" w:rsidP="00AC6391">
      <w:pPr>
        <w:pBdr>
          <w:bottom w:val="single" w:sz="4" w:space="1" w:color="auto"/>
        </w:pBdr>
        <w:tabs>
          <w:tab w:val="left" w:pos="567"/>
          <w:tab w:val="left" w:pos="2127"/>
        </w:tabs>
        <w:spacing w:after="120" w:line="276" w:lineRule="auto"/>
        <w:ind w:left="2126" w:hanging="2126"/>
        <w:rPr>
          <w:b/>
          <w:sz w:val="22"/>
          <w:szCs w:val="22"/>
        </w:rPr>
      </w:pPr>
      <w:r w:rsidRPr="00AE484F">
        <w:rPr>
          <w:b/>
          <w:sz w:val="22"/>
          <w:szCs w:val="22"/>
        </w:rPr>
        <w:t xml:space="preserve">ROZDZIAŁ </w:t>
      </w:r>
      <w:r w:rsidR="002B453A" w:rsidRPr="00AE484F">
        <w:rPr>
          <w:b/>
          <w:sz w:val="22"/>
          <w:szCs w:val="22"/>
        </w:rPr>
        <w:t>XXX</w:t>
      </w:r>
      <w:r w:rsidR="00341D83" w:rsidRPr="00AE484F">
        <w:rPr>
          <w:b/>
          <w:sz w:val="22"/>
          <w:szCs w:val="22"/>
        </w:rPr>
        <w:t>II</w:t>
      </w:r>
      <w:r w:rsidR="00DD7706" w:rsidRPr="00AE484F">
        <w:rPr>
          <w:b/>
          <w:sz w:val="22"/>
          <w:szCs w:val="22"/>
        </w:rPr>
        <w:t>I</w:t>
      </w:r>
      <w:r w:rsidR="00AC6391">
        <w:rPr>
          <w:b/>
          <w:sz w:val="22"/>
          <w:szCs w:val="22"/>
        </w:rPr>
        <w:t xml:space="preserve">. </w:t>
      </w:r>
      <w:r w:rsidR="00AC6391">
        <w:rPr>
          <w:b/>
          <w:sz w:val="22"/>
          <w:szCs w:val="22"/>
        </w:rPr>
        <w:tab/>
      </w:r>
      <w:r w:rsidRPr="00AE484F">
        <w:rPr>
          <w:b/>
          <w:sz w:val="22"/>
          <w:szCs w:val="22"/>
        </w:rPr>
        <w:t xml:space="preserve">INFORMACJA W SPRAWIE ZWROTU KOSZTÓW </w:t>
      </w:r>
      <w:r w:rsidR="00AC6391">
        <w:rPr>
          <w:b/>
          <w:sz w:val="22"/>
          <w:szCs w:val="22"/>
        </w:rPr>
        <w:br/>
      </w:r>
      <w:r w:rsidRPr="00AE484F">
        <w:rPr>
          <w:b/>
          <w:sz w:val="22"/>
          <w:szCs w:val="22"/>
        </w:rPr>
        <w:t>W POSTĘPOWANIU</w:t>
      </w:r>
    </w:p>
    <w:p w14:paraId="268A0D25" w14:textId="64D7E376" w:rsidR="003616AB" w:rsidRPr="00AE484F" w:rsidRDefault="003616AB" w:rsidP="00AC6391">
      <w:pPr>
        <w:spacing w:after="600" w:line="276" w:lineRule="auto"/>
        <w:jc w:val="both"/>
        <w:rPr>
          <w:sz w:val="22"/>
          <w:szCs w:val="22"/>
        </w:rPr>
      </w:pPr>
      <w:r w:rsidRPr="00AE484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AE484F">
        <w:rPr>
          <w:sz w:val="22"/>
          <w:szCs w:val="22"/>
        </w:rPr>
        <w:t>okoliczności</w:t>
      </w:r>
      <w:r w:rsidRPr="00AE484F">
        <w:rPr>
          <w:sz w:val="22"/>
          <w:szCs w:val="22"/>
        </w:rPr>
        <w:t xml:space="preserve">, o której mowa w art. </w:t>
      </w:r>
      <w:r w:rsidR="00E51C52" w:rsidRPr="00AE484F">
        <w:rPr>
          <w:sz w:val="22"/>
          <w:szCs w:val="22"/>
        </w:rPr>
        <w:t>261</w:t>
      </w:r>
      <w:r w:rsidRPr="00AE484F">
        <w:rPr>
          <w:sz w:val="22"/>
          <w:szCs w:val="22"/>
        </w:rPr>
        <w:t xml:space="preserve"> ustawy).</w:t>
      </w:r>
    </w:p>
    <w:p w14:paraId="607C4884" w14:textId="1025069B" w:rsidR="002C555A" w:rsidRPr="00AE484F" w:rsidRDefault="002C555A"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w:t>
      </w:r>
      <w:r w:rsidR="002B453A" w:rsidRPr="00AE484F">
        <w:rPr>
          <w:b/>
          <w:sz w:val="22"/>
          <w:szCs w:val="22"/>
        </w:rPr>
        <w:t>XI</w:t>
      </w:r>
      <w:r w:rsidR="00DD7706" w:rsidRPr="00AE484F">
        <w:rPr>
          <w:b/>
          <w:sz w:val="22"/>
          <w:szCs w:val="22"/>
        </w:rPr>
        <w:t>V</w:t>
      </w:r>
      <w:r w:rsidR="00AC6391">
        <w:rPr>
          <w:b/>
          <w:sz w:val="22"/>
          <w:szCs w:val="22"/>
        </w:rPr>
        <w:t xml:space="preserve">. </w:t>
      </w:r>
      <w:r w:rsidR="00AC6391">
        <w:rPr>
          <w:b/>
          <w:sz w:val="22"/>
          <w:szCs w:val="22"/>
        </w:rPr>
        <w:tab/>
      </w:r>
      <w:r w:rsidRPr="00AE484F">
        <w:rPr>
          <w:b/>
          <w:sz w:val="22"/>
          <w:szCs w:val="22"/>
        </w:rPr>
        <w:t>INFORMACJA DOTYCZĄCA OCHRONY DANYCH O</w:t>
      </w:r>
      <w:r w:rsidR="002271F3">
        <w:rPr>
          <w:b/>
          <w:sz w:val="22"/>
          <w:szCs w:val="22"/>
        </w:rPr>
        <w:t>S</w:t>
      </w:r>
      <w:r w:rsidRPr="00AE484F">
        <w:rPr>
          <w:b/>
          <w:sz w:val="22"/>
          <w:szCs w:val="22"/>
        </w:rPr>
        <w:t>OBOWYCH – RODO</w:t>
      </w:r>
    </w:p>
    <w:p w14:paraId="68E5F306" w14:textId="77777777" w:rsidR="00AC6391" w:rsidRPr="00C764C3" w:rsidRDefault="00AC6391" w:rsidP="00AC6391">
      <w:pPr>
        <w:suppressAutoHyphens/>
        <w:autoSpaceDN w:val="0"/>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764C3">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C764C3"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55EBB1CA" w:rsidR="00AC6391" w:rsidRPr="00C764C3"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Administrator wyznaczył Inspektora Ochrony Danych, z którym może się Pani/Pan skontaktować </w:t>
      </w:r>
      <w:r w:rsidR="00351F3A">
        <w:rPr>
          <w:rFonts w:eastAsia="SimSun"/>
          <w:kern w:val="3"/>
          <w:sz w:val="22"/>
          <w:szCs w:val="22"/>
          <w:lang w:eastAsia="zh-CN" w:bidi="hi-IN"/>
        </w:rPr>
        <w:br/>
      </w:r>
      <w:r w:rsidRPr="00C764C3">
        <w:rPr>
          <w:rFonts w:eastAsia="SimSun"/>
          <w:kern w:val="3"/>
          <w:sz w:val="22"/>
          <w:szCs w:val="22"/>
          <w:lang w:eastAsia="zh-CN" w:bidi="hi-IN"/>
        </w:rPr>
        <w:t xml:space="preserve">w sprawach związanych z ochroną danych osobowych pod adresem poczty elektronicznej: </w:t>
      </w:r>
      <w:hyperlink r:id="rId48" w:history="1">
        <w:r w:rsidRPr="00C764C3">
          <w:rPr>
            <w:rFonts w:eastAsia="SimSun"/>
            <w:kern w:val="3"/>
            <w:sz w:val="22"/>
            <w:szCs w:val="22"/>
            <w:lang w:eastAsia="zh-CN" w:bidi="hi-IN"/>
          </w:rPr>
          <w:t>iod@</w:t>
        </w:r>
      </w:hyperlink>
      <w:hyperlink r:id="rId49" w:history="1">
        <w:r w:rsidRPr="00C764C3">
          <w:rPr>
            <w:rFonts w:eastAsia="SimSun"/>
            <w:kern w:val="3"/>
            <w:sz w:val="22"/>
            <w:szCs w:val="22"/>
            <w:lang w:eastAsia="zh-CN" w:bidi="hi-IN"/>
          </w:rPr>
          <w:t>psary</w:t>
        </w:r>
      </w:hyperlink>
      <w:hyperlink r:id="rId50" w:history="1">
        <w:r w:rsidRPr="00C764C3">
          <w:rPr>
            <w:rFonts w:eastAsia="SimSun"/>
            <w:kern w:val="3"/>
            <w:sz w:val="22"/>
            <w:szCs w:val="22"/>
            <w:lang w:eastAsia="zh-CN" w:bidi="hi-IN"/>
          </w:rPr>
          <w:t>.pl</w:t>
        </w:r>
      </w:hyperlink>
      <w:r w:rsidRPr="00C764C3">
        <w:rPr>
          <w:rFonts w:eastAsia="SimSun"/>
          <w:kern w:val="3"/>
          <w:sz w:val="22"/>
          <w:szCs w:val="22"/>
          <w:lang w:eastAsia="zh-CN" w:bidi="hi-IN"/>
        </w:rPr>
        <w:t>.</w:t>
      </w:r>
    </w:p>
    <w:p w14:paraId="3B9C9936" w14:textId="7E59F33C" w:rsidR="00AC6391" w:rsidRPr="00481A49"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r w:rsidR="00481A49" w:rsidRPr="00481A49">
        <w:rPr>
          <w:rFonts w:eastAsia="Arial"/>
          <w:b/>
          <w:sz w:val="22"/>
          <w:szCs w:val="22"/>
          <w:lang w:eastAsia="zh-CN"/>
        </w:rPr>
        <w:t>„</w:t>
      </w:r>
      <w:r w:rsidR="00481A49" w:rsidRPr="00481A49">
        <w:rPr>
          <w:rFonts w:eastAsia="Arial"/>
          <w:b/>
          <w:bCs/>
          <w:color w:val="000000"/>
          <w:kern w:val="3"/>
          <w:sz w:val="22"/>
          <w:szCs w:val="22"/>
          <w:lang w:eastAsia="zh-CN" w:bidi="hi-IN"/>
        </w:rPr>
        <w:t xml:space="preserve">Dowóz dzieci </w:t>
      </w:r>
      <w:r w:rsidR="00481A49" w:rsidRPr="00481A49">
        <w:rPr>
          <w:rFonts w:eastAsia="Arial"/>
          <w:b/>
          <w:bCs/>
          <w:color w:val="000000"/>
          <w:kern w:val="3"/>
          <w:sz w:val="22"/>
          <w:szCs w:val="22"/>
          <w:lang w:eastAsia="zh-CN"/>
        </w:rPr>
        <w:t>d</w:t>
      </w:r>
      <w:r w:rsidR="00481A49" w:rsidRPr="00481A49">
        <w:rPr>
          <w:rFonts w:eastAsia="Arial"/>
          <w:b/>
          <w:bCs/>
          <w:color w:val="000000"/>
          <w:kern w:val="3"/>
          <w:sz w:val="22"/>
          <w:szCs w:val="22"/>
          <w:lang w:eastAsia="zh-CN" w:bidi="hi-IN"/>
        </w:rPr>
        <w:t>o placówek oświatowych znajdujących się na terenie gminy Psary w roku szkolnym 20</w:t>
      </w:r>
      <w:r w:rsidR="00481A49" w:rsidRPr="00481A49">
        <w:rPr>
          <w:rFonts w:eastAsia="Arial"/>
          <w:b/>
          <w:bCs/>
          <w:color w:val="000000"/>
          <w:kern w:val="3"/>
          <w:sz w:val="22"/>
          <w:szCs w:val="22"/>
          <w:lang w:eastAsia="zh-CN"/>
        </w:rPr>
        <w:t>21/22</w:t>
      </w:r>
      <w:r w:rsidR="00481A49" w:rsidRPr="00481A49">
        <w:rPr>
          <w:rFonts w:eastAsia="Arial"/>
          <w:b/>
          <w:bCs/>
          <w:color w:val="000000"/>
          <w:kern w:val="3"/>
          <w:sz w:val="22"/>
          <w:szCs w:val="22"/>
          <w:lang w:eastAsia="zh-CN" w:bidi="hi-IN"/>
        </w:rPr>
        <w:t xml:space="preserve"> oraz 2022/2023”</w:t>
      </w:r>
      <w:r w:rsidRPr="00481A49">
        <w:rPr>
          <w:rFonts w:eastAsia="SimSun"/>
          <w:kern w:val="3"/>
          <w:sz w:val="22"/>
          <w:szCs w:val="22"/>
          <w:lang w:eastAsia="zh-CN" w:bidi="hi-IN"/>
        </w:rPr>
        <w:t>, na podstawie ustawy Pzp oraz wewnętrznych regulacji.</w:t>
      </w:r>
    </w:p>
    <w:p w14:paraId="01AE7C32" w14:textId="77777777" w:rsidR="00AC6391" w:rsidRPr="00C764C3"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Odbiorcami Pani/Pana danych osobowych będą osoby lub podmioty, </w:t>
      </w:r>
      <w:r w:rsidRPr="00C764C3">
        <w:rPr>
          <w:sz w:val="22"/>
          <w:szCs w:val="22"/>
        </w:rPr>
        <w:t>którym udostępniona zostanie dokumentacja postępowania w oparciu o art. 18 oraz art. 74 ust. 1 ustawy z dnia 11 września 2019 r. – Pzp (Dz.U. z 2019 r. poz. 2019 z późn.zm.)”;</w:t>
      </w:r>
    </w:p>
    <w:p w14:paraId="1DDF39E5" w14:textId="77777777" w:rsidR="00AC6391" w:rsidRPr="00C764C3"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W odniesieniu do Pani/Pana danych osobowych decyzje nie będą podejmowane w sposób zautomatyzowany.</w:t>
      </w:r>
    </w:p>
    <w:p w14:paraId="17BCD4B9" w14:textId="77777777" w:rsidR="00AC6391" w:rsidRPr="00C764C3"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CF6FB6" w:rsidRDefault="00AC6391" w:rsidP="00B2479A">
      <w:pPr>
        <w:numPr>
          <w:ilvl w:val="0"/>
          <w:numId w:val="70"/>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Posiada Pani/Pan prawo:</w:t>
      </w:r>
    </w:p>
    <w:p w14:paraId="30685DF7" w14:textId="77777777" w:rsidR="00AC6391" w:rsidRPr="00CF6FB6" w:rsidRDefault="00AC6391" w:rsidP="00B2479A">
      <w:pPr>
        <w:pStyle w:val="Akapitzlist"/>
        <w:numPr>
          <w:ilvl w:val="0"/>
          <w:numId w:val="69"/>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dostępu do danych osobowych Pani/Pana dotyczących,</w:t>
      </w:r>
    </w:p>
    <w:p w14:paraId="2EE98993" w14:textId="77777777" w:rsidR="00AC6391" w:rsidRPr="00CF6FB6" w:rsidRDefault="00AC6391" w:rsidP="00B2479A">
      <w:pPr>
        <w:pStyle w:val="Akapitzlist"/>
        <w:numPr>
          <w:ilvl w:val="0"/>
          <w:numId w:val="69"/>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sprostowania lub uzupełnienia Pani/Pana danych osobowych *;</w:t>
      </w:r>
    </w:p>
    <w:p w14:paraId="504F92C2" w14:textId="77777777" w:rsidR="00AC6391" w:rsidRPr="00CF6FB6" w:rsidRDefault="00AC6391" w:rsidP="00B2479A">
      <w:pPr>
        <w:pStyle w:val="Akapitzlist"/>
        <w:numPr>
          <w:ilvl w:val="0"/>
          <w:numId w:val="69"/>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żądania od administratora ograniczenia przetwarzania danych osobowych </w:t>
      </w:r>
      <w:r w:rsidRPr="00CF6FB6">
        <w:rPr>
          <w:rFonts w:eastAsia="SimSun"/>
          <w:kern w:val="3"/>
          <w:sz w:val="22"/>
          <w:szCs w:val="22"/>
          <w:lang w:eastAsia="zh-CN" w:bidi="hi-IN"/>
        </w:rPr>
        <w:br/>
        <w:t>z zastrzeżeniem przypadków, o których mowa w art. 18 ust. 1 RODO **;</w:t>
      </w:r>
    </w:p>
    <w:p w14:paraId="17BE0BD3" w14:textId="77777777" w:rsidR="00AC6391" w:rsidRPr="00CF6FB6" w:rsidRDefault="00AC6391" w:rsidP="00B2479A">
      <w:pPr>
        <w:pStyle w:val="Akapitzlist"/>
        <w:numPr>
          <w:ilvl w:val="0"/>
          <w:numId w:val="69"/>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70D84DFA" w14:textId="689FB576" w:rsidR="00AC6391" w:rsidRDefault="00AC6391" w:rsidP="00AC6391">
      <w:pPr>
        <w:pStyle w:val="Akapitzlist"/>
        <w:suppressAutoHyphens/>
        <w:autoSpaceDN w:val="0"/>
        <w:ind w:left="924"/>
        <w:jc w:val="both"/>
        <w:textAlignment w:val="baseline"/>
        <w:rPr>
          <w:rFonts w:eastAsia="SimSun"/>
          <w:kern w:val="3"/>
          <w:sz w:val="22"/>
          <w:szCs w:val="22"/>
          <w:lang w:eastAsia="zh-CN" w:bidi="hi-IN"/>
        </w:rPr>
      </w:pPr>
    </w:p>
    <w:p w14:paraId="35347618" w14:textId="77777777" w:rsidR="00AC6391" w:rsidRPr="00CF6FB6" w:rsidRDefault="00AC6391" w:rsidP="00B2479A">
      <w:pPr>
        <w:numPr>
          <w:ilvl w:val="0"/>
          <w:numId w:val="71"/>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Nie przysługuje Pani/Panu:</w:t>
      </w:r>
    </w:p>
    <w:p w14:paraId="38A33D60" w14:textId="77777777" w:rsidR="00AC6391" w:rsidRPr="00CF6FB6" w:rsidRDefault="00AC6391" w:rsidP="00B2479A">
      <w:pPr>
        <w:pStyle w:val="Akapitzlist"/>
        <w:numPr>
          <w:ilvl w:val="0"/>
          <w:numId w:val="7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w związku z art. 17 ust. 3 lit. b, d lub e RODO prawo do usunięcia danych osobowych;</w:t>
      </w:r>
    </w:p>
    <w:p w14:paraId="697670BA" w14:textId="77777777" w:rsidR="00AC6391" w:rsidRPr="00CF6FB6" w:rsidRDefault="00AC6391" w:rsidP="00B2479A">
      <w:pPr>
        <w:pStyle w:val="Akapitzlist"/>
        <w:numPr>
          <w:ilvl w:val="0"/>
          <w:numId w:val="7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przenoszenia danych osobowych, o którym mowa w art. 20 RODO;</w:t>
      </w:r>
    </w:p>
    <w:p w14:paraId="7FCF7C23" w14:textId="77777777" w:rsidR="00AC6391" w:rsidRPr="00CF6FB6" w:rsidRDefault="00AC6391" w:rsidP="00B2479A">
      <w:pPr>
        <w:pStyle w:val="Akapitzlist"/>
        <w:numPr>
          <w:ilvl w:val="0"/>
          <w:numId w:val="7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55DA527C" w14:textId="77777777" w:rsidR="00AC6391" w:rsidRPr="00CF6FB6" w:rsidRDefault="00AC6391" w:rsidP="00AC6391">
      <w:pPr>
        <w:suppressAutoHyphens/>
        <w:autoSpaceDN w:val="0"/>
        <w:jc w:val="both"/>
        <w:textAlignment w:val="baseline"/>
        <w:rPr>
          <w:rFonts w:eastAsia="SimSun"/>
          <w:kern w:val="3"/>
          <w:sz w:val="22"/>
          <w:szCs w:val="22"/>
          <w:lang w:eastAsia="zh-CN" w:bidi="hi-IN"/>
        </w:rPr>
      </w:pPr>
    </w:p>
    <w:p w14:paraId="65A5A557" w14:textId="77777777" w:rsidR="00AC6391" w:rsidRPr="00CF6FB6" w:rsidRDefault="00AC6391" w:rsidP="00AC6391">
      <w:pPr>
        <w:suppressAutoHyphens/>
        <w:autoSpaceDN w:val="0"/>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skorzystanie z prawa do sprostowania lub uzupełnienia nie może skutkować zmianą</w:t>
      </w:r>
      <w:r w:rsidRPr="00CF6FB6">
        <w:rPr>
          <w:rFonts w:eastAsia="SimSun"/>
          <w:i/>
          <w:iCs/>
          <w:kern w:val="3"/>
          <w:sz w:val="22"/>
          <w:szCs w:val="22"/>
          <w:lang w:eastAsia="zh-CN" w:bidi="hi-IN"/>
        </w:rPr>
        <w:br/>
        <w:t xml:space="preserve">     wyniku postępowania o udzielanie zamówienia publicznego ani zmianą postanowień umowy </w:t>
      </w:r>
      <w:r w:rsidRPr="00CF6FB6">
        <w:rPr>
          <w:rFonts w:eastAsia="SimSun"/>
          <w:i/>
          <w:iCs/>
          <w:kern w:val="3"/>
          <w:sz w:val="22"/>
          <w:szCs w:val="22"/>
          <w:lang w:eastAsia="zh-CN" w:bidi="hi-IN"/>
        </w:rPr>
        <w:br/>
        <w:t xml:space="preserve">     w  sprawie zamówienia publicznego w zakresie niezgodnym z ustawą.</w:t>
      </w:r>
    </w:p>
    <w:p w14:paraId="1EC4EEAC" w14:textId="77777777" w:rsidR="00AC6391" w:rsidRPr="00C764C3" w:rsidRDefault="00AC6391" w:rsidP="00AC6391">
      <w:pPr>
        <w:suppressAutoHyphens/>
        <w:autoSpaceDN w:val="0"/>
        <w:spacing w:after="60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lastRenderedPageBreak/>
        <w:t>** Wyjaśnienie: prawo do ograniczenia przetwarzania nie ogranicza przetwarzania danych osobowych</w:t>
      </w:r>
      <w:r w:rsidRPr="00CF6FB6">
        <w:rPr>
          <w:rFonts w:eastAsia="SimSun"/>
          <w:i/>
          <w:iCs/>
          <w:kern w:val="3"/>
          <w:sz w:val="22"/>
          <w:szCs w:val="22"/>
          <w:lang w:eastAsia="zh-CN" w:bidi="hi-IN"/>
        </w:rPr>
        <w:br/>
        <w:t xml:space="preserve">      do czasu zakończenia tego postępowania.</w:t>
      </w:r>
      <w:r w:rsidRPr="00C764C3">
        <w:rPr>
          <w:rFonts w:eastAsia="SimSun"/>
          <w:i/>
          <w:iCs/>
          <w:kern w:val="3"/>
          <w:sz w:val="22"/>
          <w:szCs w:val="22"/>
          <w:lang w:eastAsia="zh-CN" w:bidi="hi-IN"/>
        </w:rPr>
        <w:t xml:space="preserve"> </w:t>
      </w:r>
    </w:p>
    <w:p w14:paraId="42FB7660" w14:textId="2A563D67" w:rsidR="00AC6391" w:rsidRPr="00AE484F" w:rsidRDefault="00AC6391"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XXXV</w:t>
      </w:r>
      <w:r>
        <w:rPr>
          <w:b/>
          <w:sz w:val="22"/>
          <w:szCs w:val="22"/>
        </w:rPr>
        <w:t xml:space="preserve">. </w:t>
      </w:r>
      <w:r>
        <w:rPr>
          <w:b/>
          <w:sz w:val="22"/>
          <w:szCs w:val="22"/>
        </w:rPr>
        <w:tab/>
        <w:t>Z</w:t>
      </w:r>
      <w:r w:rsidR="002F1BF8">
        <w:rPr>
          <w:b/>
          <w:sz w:val="22"/>
          <w:szCs w:val="22"/>
        </w:rPr>
        <w:t>AŁĄCZNIKI DO SWZ</w:t>
      </w:r>
    </w:p>
    <w:tbl>
      <w:tblPr>
        <w:tblStyle w:val="Tabela-Siatka"/>
        <w:tblW w:w="0" w:type="auto"/>
        <w:tblLook w:val="04A0" w:firstRow="1" w:lastRow="0" w:firstColumn="1" w:lastColumn="0" w:noHBand="0" w:noVBand="1"/>
      </w:tblPr>
      <w:tblGrid>
        <w:gridCol w:w="817"/>
        <w:gridCol w:w="1559"/>
        <w:gridCol w:w="7006"/>
      </w:tblGrid>
      <w:tr w:rsidR="00EB4AC6" w:rsidRPr="00293801" w14:paraId="43C65431" w14:textId="77777777" w:rsidTr="002F2468">
        <w:tc>
          <w:tcPr>
            <w:tcW w:w="817" w:type="dxa"/>
            <w:vAlign w:val="center"/>
          </w:tcPr>
          <w:p w14:paraId="4183F7A9" w14:textId="4F02FE1C" w:rsidR="00EB4AC6" w:rsidRPr="00293801" w:rsidRDefault="00EB4AC6" w:rsidP="002F2468">
            <w:pPr>
              <w:jc w:val="center"/>
              <w:rPr>
                <w:b/>
                <w:bCs/>
                <w:iCs/>
                <w:sz w:val="22"/>
                <w:szCs w:val="22"/>
              </w:rPr>
            </w:pPr>
            <w:r w:rsidRPr="00293801">
              <w:rPr>
                <w:b/>
                <w:bCs/>
                <w:iCs/>
                <w:sz w:val="22"/>
                <w:szCs w:val="22"/>
              </w:rPr>
              <w:t>L.p.</w:t>
            </w:r>
          </w:p>
        </w:tc>
        <w:tc>
          <w:tcPr>
            <w:tcW w:w="1559" w:type="dxa"/>
            <w:vAlign w:val="center"/>
          </w:tcPr>
          <w:p w14:paraId="7EC0D652" w14:textId="47997694" w:rsidR="00EB4AC6" w:rsidRPr="00293801" w:rsidRDefault="00EB4AC6" w:rsidP="002F2468">
            <w:pPr>
              <w:jc w:val="center"/>
              <w:rPr>
                <w:b/>
                <w:bCs/>
                <w:iCs/>
                <w:sz w:val="22"/>
                <w:szCs w:val="22"/>
              </w:rPr>
            </w:pPr>
            <w:r w:rsidRPr="00293801">
              <w:rPr>
                <w:b/>
                <w:bCs/>
                <w:iCs/>
                <w:sz w:val="22"/>
                <w:szCs w:val="22"/>
              </w:rPr>
              <w:t>Numer załącznika</w:t>
            </w:r>
          </w:p>
        </w:tc>
        <w:tc>
          <w:tcPr>
            <w:tcW w:w="7006" w:type="dxa"/>
            <w:vAlign w:val="center"/>
          </w:tcPr>
          <w:p w14:paraId="46EB1661" w14:textId="02D89A96" w:rsidR="00EB4AC6" w:rsidRPr="00293801" w:rsidRDefault="00EB4AC6" w:rsidP="002F2468">
            <w:pPr>
              <w:jc w:val="center"/>
              <w:rPr>
                <w:b/>
                <w:bCs/>
                <w:iCs/>
                <w:sz w:val="22"/>
                <w:szCs w:val="22"/>
              </w:rPr>
            </w:pPr>
            <w:r w:rsidRPr="00293801">
              <w:rPr>
                <w:b/>
                <w:bCs/>
                <w:iCs/>
                <w:sz w:val="22"/>
                <w:szCs w:val="22"/>
              </w:rPr>
              <w:t>Nazwa załącznika</w:t>
            </w:r>
          </w:p>
        </w:tc>
      </w:tr>
      <w:tr w:rsidR="00EB4AC6" w:rsidRPr="00293801" w14:paraId="70A32145" w14:textId="77777777" w:rsidTr="00293801">
        <w:trPr>
          <w:trHeight w:val="741"/>
        </w:trPr>
        <w:tc>
          <w:tcPr>
            <w:tcW w:w="817" w:type="dxa"/>
            <w:vAlign w:val="center"/>
          </w:tcPr>
          <w:p w14:paraId="5EC7E88F" w14:textId="7DD577B2" w:rsidR="00EB4AC6" w:rsidRPr="00293801" w:rsidRDefault="00EB4AC6" w:rsidP="002F2468">
            <w:pPr>
              <w:jc w:val="center"/>
              <w:rPr>
                <w:iCs/>
                <w:sz w:val="22"/>
                <w:szCs w:val="22"/>
              </w:rPr>
            </w:pPr>
            <w:r w:rsidRPr="00293801">
              <w:rPr>
                <w:iCs/>
                <w:sz w:val="22"/>
                <w:szCs w:val="22"/>
              </w:rPr>
              <w:t>1.</w:t>
            </w:r>
          </w:p>
        </w:tc>
        <w:tc>
          <w:tcPr>
            <w:tcW w:w="1559" w:type="dxa"/>
            <w:vAlign w:val="center"/>
          </w:tcPr>
          <w:p w14:paraId="3631909D" w14:textId="21FA38AE" w:rsidR="00EB4AC6" w:rsidRPr="00293801" w:rsidRDefault="00EB4AC6" w:rsidP="002F2468">
            <w:pPr>
              <w:jc w:val="both"/>
              <w:rPr>
                <w:iCs/>
                <w:sz w:val="22"/>
                <w:szCs w:val="22"/>
              </w:rPr>
            </w:pPr>
            <w:r w:rsidRPr="00293801">
              <w:rPr>
                <w:iCs/>
                <w:sz w:val="22"/>
                <w:szCs w:val="22"/>
              </w:rPr>
              <w:t>Załącznik nr 1</w:t>
            </w:r>
          </w:p>
        </w:tc>
        <w:tc>
          <w:tcPr>
            <w:tcW w:w="7006" w:type="dxa"/>
            <w:vAlign w:val="center"/>
          </w:tcPr>
          <w:p w14:paraId="2685A8A2" w14:textId="6E8ACD68" w:rsidR="00EB4AC6" w:rsidRPr="00293801" w:rsidRDefault="00293801" w:rsidP="002F2468">
            <w:pPr>
              <w:jc w:val="both"/>
              <w:rPr>
                <w:iCs/>
                <w:sz w:val="22"/>
                <w:szCs w:val="22"/>
              </w:rPr>
            </w:pPr>
            <w:r>
              <w:rPr>
                <w:iCs/>
                <w:sz w:val="22"/>
                <w:szCs w:val="22"/>
              </w:rPr>
              <w:t>O</w:t>
            </w:r>
            <w:r w:rsidR="00481A49" w:rsidRPr="00293801">
              <w:rPr>
                <w:iCs/>
                <w:sz w:val="22"/>
                <w:szCs w:val="22"/>
              </w:rPr>
              <w:t>pis przedmiotu zamówienia (OPZ)</w:t>
            </w:r>
          </w:p>
        </w:tc>
      </w:tr>
      <w:tr w:rsidR="00481A49" w:rsidRPr="00293801" w14:paraId="17B423F5" w14:textId="77777777" w:rsidTr="00293801">
        <w:trPr>
          <w:trHeight w:val="695"/>
        </w:trPr>
        <w:tc>
          <w:tcPr>
            <w:tcW w:w="817" w:type="dxa"/>
            <w:vAlign w:val="center"/>
          </w:tcPr>
          <w:p w14:paraId="5E2E62FD" w14:textId="6DD31D7E" w:rsidR="00481A49" w:rsidRPr="00293801" w:rsidRDefault="00BB40B1" w:rsidP="002F2468">
            <w:pPr>
              <w:jc w:val="center"/>
              <w:rPr>
                <w:iCs/>
                <w:sz w:val="22"/>
                <w:szCs w:val="22"/>
              </w:rPr>
            </w:pPr>
            <w:r>
              <w:rPr>
                <w:iCs/>
                <w:sz w:val="22"/>
                <w:szCs w:val="22"/>
              </w:rPr>
              <w:t>2.</w:t>
            </w:r>
          </w:p>
        </w:tc>
        <w:tc>
          <w:tcPr>
            <w:tcW w:w="1559" w:type="dxa"/>
            <w:vAlign w:val="center"/>
          </w:tcPr>
          <w:p w14:paraId="34986252" w14:textId="5709344B" w:rsidR="00481A49" w:rsidRPr="00293801" w:rsidRDefault="00481A49" w:rsidP="002F2468">
            <w:pPr>
              <w:jc w:val="both"/>
              <w:rPr>
                <w:iCs/>
                <w:sz w:val="22"/>
                <w:szCs w:val="22"/>
              </w:rPr>
            </w:pPr>
            <w:r w:rsidRPr="00293801">
              <w:rPr>
                <w:iCs/>
                <w:sz w:val="22"/>
                <w:szCs w:val="22"/>
              </w:rPr>
              <w:t>Załącznik nr 2</w:t>
            </w:r>
          </w:p>
        </w:tc>
        <w:tc>
          <w:tcPr>
            <w:tcW w:w="7006" w:type="dxa"/>
            <w:vAlign w:val="center"/>
          </w:tcPr>
          <w:p w14:paraId="5500B888" w14:textId="1879E120" w:rsidR="00481A49" w:rsidRPr="00293801" w:rsidRDefault="00481A49" w:rsidP="002F2468">
            <w:pPr>
              <w:jc w:val="both"/>
              <w:rPr>
                <w:iCs/>
                <w:sz w:val="22"/>
                <w:szCs w:val="22"/>
              </w:rPr>
            </w:pPr>
            <w:r w:rsidRPr="00293801">
              <w:rPr>
                <w:iCs/>
                <w:sz w:val="22"/>
                <w:szCs w:val="22"/>
              </w:rPr>
              <w:t>Formularz oferty</w:t>
            </w:r>
          </w:p>
        </w:tc>
      </w:tr>
      <w:tr w:rsidR="00EB4AC6" w:rsidRPr="00293801" w14:paraId="2F887869" w14:textId="77777777" w:rsidTr="00293801">
        <w:trPr>
          <w:trHeight w:val="752"/>
        </w:trPr>
        <w:tc>
          <w:tcPr>
            <w:tcW w:w="817" w:type="dxa"/>
            <w:vAlign w:val="center"/>
          </w:tcPr>
          <w:p w14:paraId="3BAD1554" w14:textId="67ADA1A7" w:rsidR="00EB4AC6" w:rsidRPr="00293801" w:rsidRDefault="00BB40B1" w:rsidP="002F2468">
            <w:pPr>
              <w:jc w:val="center"/>
              <w:rPr>
                <w:iCs/>
                <w:sz w:val="22"/>
                <w:szCs w:val="22"/>
              </w:rPr>
            </w:pPr>
            <w:r>
              <w:rPr>
                <w:iCs/>
                <w:sz w:val="22"/>
                <w:szCs w:val="22"/>
              </w:rPr>
              <w:t>3.</w:t>
            </w:r>
          </w:p>
        </w:tc>
        <w:tc>
          <w:tcPr>
            <w:tcW w:w="1559" w:type="dxa"/>
            <w:vAlign w:val="center"/>
          </w:tcPr>
          <w:p w14:paraId="7A180EA7" w14:textId="73B87A21" w:rsidR="00EB4AC6" w:rsidRPr="00293801" w:rsidRDefault="00481A49" w:rsidP="002F2468">
            <w:pPr>
              <w:jc w:val="both"/>
              <w:rPr>
                <w:iCs/>
                <w:sz w:val="22"/>
                <w:szCs w:val="22"/>
              </w:rPr>
            </w:pPr>
            <w:r w:rsidRPr="00293801">
              <w:rPr>
                <w:iCs/>
                <w:sz w:val="22"/>
                <w:szCs w:val="22"/>
              </w:rPr>
              <w:t>Załącznik nr 3</w:t>
            </w:r>
          </w:p>
        </w:tc>
        <w:tc>
          <w:tcPr>
            <w:tcW w:w="7006" w:type="dxa"/>
            <w:vAlign w:val="center"/>
          </w:tcPr>
          <w:p w14:paraId="07F72664" w14:textId="35E85FC4" w:rsidR="00EB4AC6" w:rsidRPr="00293801" w:rsidRDefault="00EB4AC6" w:rsidP="00372095">
            <w:pPr>
              <w:rPr>
                <w:iCs/>
                <w:sz w:val="22"/>
                <w:szCs w:val="22"/>
              </w:rPr>
            </w:pPr>
            <w:r w:rsidRPr="00293801">
              <w:rPr>
                <w:iCs/>
                <w:sz w:val="22"/>
                <w:szCs w:val="22"/>
              </w:rPr>
              <w:t>Wzór oświadczenia Wykonawcy o niepodleganiu wykluczeniu</w:t>
            </w:r>
            <w:r w:rsidR="00372095" w:rsidRPr="00293801">
              <w:rPr>
                <w:iCs/>
                <w:sz w:val="22"/>
                <w:szCs w:val="22"/>
              </w:rPr>
              <w:t xml:space="preserve"> </w:t>
            </w:r>
            <w:r w:rsidR="00372095" w:rsidRPr="00293801">
              <w:rPr>
                <w:iCs/>
                <w:sz w:val="22"/>
                <w:szCs w:val="22"/>
              </w:rPr>
              <w:br/>
            </w:r>
            <w:r w:rsidRPr="00293801">
              <w:rPr>
                <w:iCs/>
                <w:sz w:val="22"/>
                <w:szCs w:val="22"/>
              </w:rPr>
              <w:t>z postępowania oraz o spełnianiu warunków udziału</w:t>
            </w:r>
            <w:r w:rsidR="002F2468" w:rsidRPr="00293801">
              <w:rPr>
                <w:iCs/>
                <w:sz w:val="22"/>
                <w:szCs w:val="22"/>
              </w:rPr>
              <w:t xml:space="preserve"> </w:t>
            </w:r>
            <w:r w:rsidRPr="00293801">
              <w:rPr>
                <w:iCs/>
                <w:sz w:val="22"/>
                <w:szCs w:val="22"/>
              </w:rPr>
              <w:t>w postępowaniu</w:t>
            </w:r>
          </w:p>
        </w:tc>
      </w:tr>
      <w:tr w:rsidR="00EB4AC6" w:rsidRPr="00293801" w14:paraId="5621DF7B" w14:textId="77777777" w:rsidTr="00293801">
        <w:trPr>
          <w:trHeight w:val="991"/>
        </w:trPr>
        <w:tc>
          <w:tcPr>
            <w:tcW w:w="817" w:type="dxa"/>
            <w:vAlign w:val="center"/>
          </w:tcPr>
          <w:p w14:paraId="3D7FF721" w14:textId="6272094B" w:rsidR="00EB4AC6" w:rsidRPr="00293801" w:rsidRDefault="00BB40B1" w:rsidP="002F2468">
            <w:pPr>
              <w:jc w:val="center"/>
              <w:rPr>
                <w:iCs/>
                <w:sz w:val="22"/>
                <w:szCs w:val="22"/>
              </w:rPr>
            </w:pPr>
            <w:r>
              <w:rPr>
                <w:iCs/>
                <w:sz w:val="22"/>
                <w:szCs w:val="22"/>
              </w:rPr>
              <w:t>4.</w:t>
            </w:r>
          </w:p>
        </w:tc>
        <w:tc>
          <w:tcPr>
            <w:tcW w:w="1559" w:type="dxa"/>
            <w:vAlign w:val="center"/>
          </w:tcPr>
          <w:p w14:paraId="7138906A" w14:textId="2005430A" w:rsidR="00EB4AC6" w:rsidRPr="00293801" w:rsidRDefault="00481A49" w:rsidP="002F2468">
            <w:pPr>
              <w:jc w:val="both"/>
              <w:rPr>
                <w:iCs/>
                <w:sz w:val="22"/>
                <w:szCs w:val="22"/>
              </w:rPr>
            </w:pPr>
            <w:r w:rsidRPr="00293801">
              <w:rPr>
                <w:iCs/>
                <w:sz w:val="22"/>
                <w:szCs w:val="22"/>
              </w:rPr>
              <w:t>Załącznik nr 4</w:t>
            </w:r>
          </w:p>
        </w:tc>
        <w:tc>
          <w:tcPr>
            <w:tcW w:w="7006" w:type="dxa"/>
            <w:vAlign w:val="center"/>
          </w:tcPr>
          <w:p w14:paraId="22093423" w14:textId="464EB55F" w:rsidR="00EB4AC6" w:rsidRPr="00293801" w:rsidRDefault="00EB4AC6" w:rsidP="00372095">
            <w:pPr>
              <w:rPr>
                <w:iCs/>
                <w:sz w:val="22"/>
                <w:szCs w:val="22"/>
              </w:rPr>
            </w:pPr>
            <w:r w:rsidRPr="00293801">
              <w:rPr>
                <w:iCs/>
                <w:sz w:val="22"/>
                <w:szCs w:val="22"/>
              </w:rPr>
              <w:t>Wzór oświadczenia podmiotu udostępniającego zasoby o braku</w:t>
            </w:r>
            <w:r w:rsidR="002F2468" w:rsidRPr="00293801">
              <w:rPr>
                <w:iCs/>
                <w:sz w:val="22"/>
                <w:szCs w:val="22"/>
              </w:rPr>
              <w:t xml:space="preserve"> </w:t>
            </w:r>
            <w:r w:rsidRPr="00293801">
              <w:rPr>
                <w:iCs/>
                <w:sz w:val="22"/>
                <w:szCs w:val="22"/>
              </w:rPr>
              <w:t>podstaw wykluczenia oraz spełnianiu warunków udziału</w:t>
            </w:r>
            <w:r w:rsidR="002F2468" w:rsidRPr="00293801">
              <w:rPr>
                <w:iCs/>
                <w:sz w:val="22"/>
                <w:szCs w:val="22"/>
              </w:rPr>
              <w:t xml:space="preserve"> </w:t>
            </w:r>
            <w:r w:rsidRPr="00293801">
              <w:rPr>
                <w:iCs/>
                <w:sz w:val="22"/>
                <w:szCs w:val="22"/>
              </w:rPr>
              <w:t xml:space="preserve">w postępowaniu, w zakresie </w:t>
            </w:r>
            <w:r w:rsidR="00351F3A" w:rsidRPr="00293801">
              <w:rPr>
                <w:iCs/>
                <w:sz w:val="22"/>
                <w:szCs w:val="22"/>
              </w:rPr>
              <w:br/>
            </w:r>
            <w:r w:rsidRPr="00293801">
              <w:rPr>
                <w:iCs/>
                <w:sz w:val="22"/>
                <w:szCs w:val="22"/>
              </w:rPr>
              <w:t>w jakim Wykonawca powołuje się na jego</w:t>
            </w:r>
            <w:r w:rsidR="002F2468" w:rsidRPr="00293801">
              <w:rPr>
                <w:iCs/>
                <w:sz w:val="22"/>
                <w:szCs w:val="22"/>
              </w:rPr>
              <w:t xml:space="preserve"> </w:t>
            </w:r>
            <w:r w:rsidRPr="00293801">
              <w:rPr>
                <w:iCs/>
                <w:sz w:val="22"/>
                <w:szCs w:val="22"/>
              </w:rPr>
              <w:t>zasoby</w:t>
            </w:r>
          </w:p>
        </w:tc>
      </w:tr>
      <w:tr w:rsidR="00481A49" w:rsidRPr="00293801" w14:paraId="54DAB7AF" w14:textId="77777777" w:rsidTr="00293801">
        <w:trPr>
          <w:trHeight w:val="835"/>
        </w:trPr>
        <w:tc>
          <w:tcPr>
            <w:tcW w:w="817" w:type="dxa"/>
            <w:vAlign w:val="center"/>
          </w:tcPr>
          <w:p w14:paraId="41E1E39B" w14:textId="57441A26" w:rsidR="00481A49" w:rsidRPr="00293801" w:rsidRDefault="00BB40B1" w:rsidP="00481A49">
            <w:pPr>
              <w:jc w:val="center"/>
              <w:rPr>
                <w:iCs/>
                <w:sz w:val="22"/>
                <w:szCs w:val="22"/>
              </w:rPr>
            </w:pPr>
            <w:r>
              <w:rPr>
                <w:iCs/>
                <w:sz w:val="22"/>
                <w:szCs w:val="22"/>
              </w:rPr>
              <w:t>5.</w:t>
            </w:r>
          </w:p>
        </w:tc>
        <w:tc>
          <w:tcPr>
            <w:tcW w:w="1559" w:type="dxa"/>
            <w:vAlign w:val="center"/>
          </w:tcPr>
          <w:p w14:paraId="11E57C17" w14:textId="22B13F2D" w:rsidR="00481A49" w:rsidRPr="00293801" w:rsidRDefault="00481A49" w:rsidP="00481A49">
            <w:pPr>
              <w:jc w:val="both"/>
              <w:rPr>
                <w:iCs/>
                <w:sz w:val="22"/>
                <w:szCs w:val="22"/>
              </w:rPr>
            </w:pPr>
            <w:r w:rsidRPr="00293801">
              <w:rPr>
                <w:iCs/>
                <w:sz w:val="22"/>
                <w:szCs w:val="22"/>
              </w:rPr>
              <w:t>Załącznik nr 5</w:t>
            </w:r>
          </w:p>
        </w:tc>
        <w:tc>
          <w:tcPr>
            <w:tcW w:w="7006" w:type="dxa"/>
            <w:vAlign w:val="center"/>
          </w:tcPr>
          <w:p w14:paraId="2BD63C79" w14:textId="04D158B9" w:rsidR="00481A49" w:rsidRPr="00293801" w:rsidRDefault="00481A49" w:rsidP="00481A49">
            <w:pPr>
              <w:rPr>
                <w:iCs/>
                <w:sz w:val="22"/>
                <w:szCs w:val="22"/>
              </w:rPr>
            </w:pPr>
            <w:r w:rsidRPr="00293801">
              <w:rPr>
                <w:iCs/>
                <w:sz w:val="22"/>
                <w:szCs w:val="22"/>
              </w:rPr>
              <w:t>Projektowane postanowienia umowy, które zostaną wprowadzone do treści umowy w sprawie zamówienia</w:t>
            </w:r>
          </w:p>
        </w:tc>
      </w:tr>
      <w:tr w:rsidR="00BB40B1" w:rsidRPr="00293801" w14:paraId="3E99B53D" w14:textId="77777777" w:rsidTr="00293801">
        <w:trPr>
          <w:trHeight w:val="835"/>
        </w:trPr>
        <w:tc>
          <w:tcPr>
            <w:tcW w:w="817" w:type="dxa"/>
            <w:vAlign w:val="center"/>
          </w:tcPr>
          <w:p w14:paraId="53660BF7" w14:textId="54994ED7" w:rsidR="00BB40B1" w:rsidRPr="00293801" w:rsidRDefault="00BB40B1" w:rsidP="00481A49">
            <w:pPr>
              <w:jc w:val="center"/>
              <w:rPr>
                <w:iCs/>
                <w:sz w:val="22"/>
                <w:szCs w:val="22"/>
              </w:rPr>
            </w:pPr>
            <w:r>
              <w:rPr>
                <w:iCs/>
                <w:sz w:val="22"/>
                <w:szCs w:val="22"/>
              </w:rPr>
              <w:t>6.</w:t>
            </w:r>
          </w:p>
        </w:tc>
        <w:tc>
          <w:tcPr>
            <w:tcW w:w="1559" w:type="dxa"/>
            <w:vAlign w:val="center"/>
          </w:tcPr>
          <w:p w14:paraId="0CE5D5E8" w14:textId="4ED8FC14" w:rsidR="00BB40B1" w:rsidRPr="00293801" w:rsidRDefault="00BB40B1" w:rsidP="00481A49">
            <w:pPr>
              <w:jc w:val="both"/>
              <w:rPr>
                <w:iCs/>
                <w:sz w:val="22"/>
                <w:szCs w:val="22"/>
              </w:rPr>
            </w:pPr>
            <w:r>
              <w:rPr>
                <w:iCs/>
                <w:sz w:val="22"/>
                <w:szCs w:val="22"/>
              </w:rPr>
              <w:t>Załącznik nr 6</w:t>
            </w:r>
          </w:p>
        </w:tc>
        <w:tc>
          <w:tcPr>
            <w:tcW w:w="7006" w:type="dxa"/>
            <w:vAlign w:val="center"/>
          </w:tcPr>
          <w:p w14:paraId="684BCA38" w14:textId="4EE8A1A1" w:rsidR="00BB40B1" w:rsidRPr="00367FDC" w:rsidRDefault="00367FDC" w:rsidP="00481A49">
            <w:pPr>
              <w:rPr>
                <w:bCs/>
                <w:iCs/>
                <w:sz w:val="22"/>
                <w:szCs w:val="22"/>
              </w:rPr>
            </w:pPr>
            <w:r w:rsidRPr="00367FDC">
              <w:rPr>
                <w:bCs/>
                <w:kern w:val="3"/>
                <w:sz w:val="22"/>
                <w:szCs w:val="22"/>
                <w:lang w:eastAsia="ar-SA" w:bidi="hi-IN"/>
              </w:rPr>
              <w:t>Umowa powierzenia przetwarzania danych osobowych</w:t>
            </w:r>
          </w:p>
        </w:tc>
      </w:tr>
    </w:tbl>
    <w:p w14:paraId="71DD2775" w14:textId="77777777" w:rsidR="00EB4AC6" w:rsidRPr="00AE484F" w:rsidRDefault="00EB4AC6" w:rsidP="00AE484F">
      <w:pPr>
        <w:spacing w:after="120" w:line="276" w:lineRule="auto"/>
        <w:jc w:val="both"/>
        <w:rPr>
          <w:i/>
          <w:sz w:val="22"/>
          <w:szCs w:val="22"/>
        </w:rPr>
      </w:pPr>
    </w:p>
    <w:p w14:paraId="620900FC" w14:textId="0E77A1F6" w:rsidR="003E1EE5" w:rsidRPr="00AE484F" w:rsidRDefault="003E1EE5" w:rsidP="00AE484F">
      <w:pPr>
        <w:spacing w:after="120" w:line="276" w:lineRule="auto"/>
        <w:jc w:val="both"/>
        <w:rPr>
          <w:i/>
          <w:sz w:val="22"/>
          <w:szCs w:val="22"/>
        </w:rPr>
      </w:pPr>
    </w:p>
    <w:p w14:paraId="1E8D08C0" w14:textId="77777777" w:rsidR="003E1EE5" w:rsidRPr="00AE484F" w:rsidRDefault="003E1EE5" w:rsidP="00AE484F">
      <w:pPr>
        <w:spacing w:after="120" w:line="276" w:lineRule="auto"/>
        <w:jc w:val="both"/>
        <w:rPr>
          <w:i/>
          <w:sz w:val="22"/>
          <w:szCs w:val="22"/>
        </w:rPr>
      </w:pPr>
    </w:p>
    <w:sectPr w:rsidR="003E1EE5" w:rsidRPr="00AE484F" w:rsidSect="0072378F">
      <w:headerReference w:type="default" r:id="rId51"/>
      <w:footerReference w:type="even" r:id="rId52"/>
      <w:footerReference w:type="default" r:id="rId53"/>
      <w:headerReference w:type="first" r:id="rId54"/>
      <w:footerReference w:type="first" r:id="rId55"/>
      <w:pgSz w:w="11907" w:h="16840" w:code="9"/>
      <w:pgMar w:top="1134" w:right="1247" w:bottom="1134" w:left="1276" w:header="567" w:footer="567"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5CB9" w14:textId="77777777" w:rsidR="00B31A11" w:rsidRDefault="00B31A11">
      <w:r>
        <w:separator/>
      </w:r>
    </w:p>
  </w:endnote>
  <w:endnote w:type="continuationSeparator" w:id="0">
    <w:p w14:paraId="6959C26A" w14:textId="77777777" w:rsidR="00B31A11" w:rsidRDefault="00B3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B31A11" w:rsidP="00BD47AE">
    <w:pPr>
      <w:tabs>
        <w:tab w:val="center" w:pos="4536"/>
        <w:tab w:val="right" w:pos="9072"/>
      </w:tabs>
      <w:suppressAutoHyphens/>
      <w:ind w:right="360"/>
      <w:jc w:val="center"/>
      <w:rPr>
        <w:sz w:val="16"/>
        <w:szCs w:val="16"/>
        <w:u w:val="single"/>
      </w:rPr>
    </w:pPr>
    <w:r>
      <w:rPr>
        <w:noProof/>
      </w:rPr>
      <w:pict w14:anchorId="41E455A4">
        <v:rect id="_x0000_s2051"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9A2FFC" w:rsidRDefault="00B31A11" w:rsidP="00AE484F">
    <w:pPr>
      <w:tabs>
        <w:tab w:val="center" w:pos="4536"/>
        <w:tab w:val="right" w:pos="9072"/>
      </w:tabs>
      <w:suppressAutoHyphens/>
      <w:ind w:right="360"/>
      <w:jc w:val="center"/>
      <w:rPr>
        <w:sz w:val="16"/>
        <w:szCs w:val="16"/>
      </w:rPr>
    </w:pPr>
    <w:r>
      <w:rPr>
        <w:noProof/>
      </w:rPr>
      <w:pict w14:anchorId="6F742C2D">
        <v:rect id="Prostokąt 4" o:spid="_x0000_s2050"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bookmarkStart w:id="24" w:name="_Hlk77254008"/>
    <w:r w:rsidR="006E1719" w:rsidRPr="009A2FFC">
      <w:rPr>
        <w:sz w:val="16"/>
        <w:szCs w:val="16"/>
      </w:rPr>
      <w:t xml:space="preserve">Zamawiający: Gmina Psary, 42-512 Psary, ul. Malinowicka </w:t>
    </w:r>
    <w:bookmarkEnd w:id="24"/>
    <w:r w:rsidR="006E1719" w:rsidRPr="009A2FFC">
      <w:rPr>
        <w:sz w:val="16"/>
        <w:szCs w:val="16"/>
      </w:rPr>
      <w:t>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E713" w14:textId="77777777" w:rsidR="00B31A11" w:rsidRDefault="00B31A11">
      <w:r>
        <w:separator/>
      </w:r>
    </w:p>
  </w:footnote>
  <w:footnote w:type="continuationSeparator" w:id="0">
    <w:p w14:paraId="7B0AD75F" w14:textId="77777777" w:rsidR="00B31A11" w:rsidRDefault="00B3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D1A9" w14:textId="7D06960B" w:rsidR="0079333F" w:rsidRPr="002A4273" w:rsidRDefault="0079333F" w:rsidP="0079333F">
    <w:pPr>
      <w:pStyle w:val="Tekstpodstawowy"/>
      <w:tabs>
        <w:tab w:val="left" w:pos="1560"/>
      </w:tabs>
      <w:spacing w:before="8"/>
      <w:jc w:val="left"/>
      <w:rPr>
        <w:rFonts w:eastAsia="TeXGyrePagella"/>
        <w:sz w:val="16"/>
        <w:szCs w:val="16"/>
        <w:lang w:eastAsia="en-US"/>
      </w:rPr>
    </w:pPr>
    <w:r w:rsidRPr="002A4273">
      <w:rPr>
        <w:rFonts w:eastAsia="TeXGyrePagella"/>
        <w:sz w:val="16"/>
        <w:szCs w:val="16"/>
        <w:lang w:eastAsia="en-US"/>
      </w:rPr>
      <w:t>Znak sprawy: ZP .271.0</w:t>
    </w:r>
    <w:r>
      <w:rPr>
        <w:rFonts w:eastAsia="TeXGyrePagella"/>
        <w:sz w:val="16"/>
        <w:szCs w:val="16"/>
        <w:lang w:eastAsia="en-US"/>
      </w:rPr>
      <w:t>9</w:t>
    </w:r>
    <w:r w:rsidRPr="002A4273">
      <w:rPr>
        <w:rFonts w:eastAsia="TeXGyrePagella"/>
        <w:sz w:val="16"/>
        <w:szCs w:val="16"/>
        <w:lang w:eastAsia="en-US"/>
      </w:rPr>
      <w:t>.2021</w:t>
    </w:r>
  </w:p>
  <w:p w14:paraId="1057051B" w14:textId="08CEB78E" w:rsidR="0079333F" w:rsidRDefault="0079333F" w:rsidP="0079333F">
    <w:pPr>
      <w:widowControl w:val="0"/>
      <w:tabs>
        <w:tab w:val="left" w:pos="1560"/>
      </w:tabs>
      <w:autoSpaceDE w:val="0"/>
      <w:autoSpaceDN w:val="0"/>
      <w:rPr>
        <w:rFonts w:eastAsia="Arial"/>
        <w:b/>
        <w:bCs/>
        <w:color w:val="000000"/>
        <w:kern w:val="3"/>
        <w:sz w:val="16"/>
        <w:szCs w:val="16"/>
        <w:lang w:eastAsia="zh-CN" w:bidi="hi-IN"/>
      </w:rPr>
    </w:pPr>
    <w:r w:rsidRPr="002A4273">
      <w:rPr>
        <w:rFonts w:eastAsia="TeXGyrePagella"/>
        <w:sz w:val="16"/>
        <w:szCs w:val="16"/>
        <w:lang w:eastAsia="en-US"/>
      </w:rPr>
      <w:t xml:space="preserve">                                       Nazwa zamówienia: </w:t>
    </w:r>
    <w:r w:rsidRPr="002A4273">
      <w:rPr>
        <w:rFonts w:eastAsia="Arial"/>
        <w:b/>
        <w:sz w:val="16"/>
        <w:szCs w:val="16"/>
        <w:lang w:eastAsia="zh-CN"/>
      </w:rPr>
      <w:t>„</w:t>
    </w:r>
    <w:r w:rsidRPr="0079333F">
      <w:rPr>
        <w:rFonts w:eastAsia="Arial"/>
        <w:b/>
        <w:bCs/>
        <w:color w:val="000000"/>
        <w:kern w:val="3"/>
        <w:sz w:val="16"/>
        <w:szCs w:val="16"/>
        <w:lang w:eastAsia="zh-CN" w:bidi="hi-IN"/>
      </w:rPr>
      <w:t xml:space="preserve">Dowóz dzieci </w:t>
    </w:r>
    <w:r w:rsidRPr="0079333F">
      <w:rPr>
        <w:rFonts w:eastAsia="Arial"/>
        <w:b/>
        <w:bCs/>
        <w:color w:val="000000"/>
        <w:kern w:val="3"/>
        <w:sz w:val="16"/>
        <w:szCs w:val="16"/>
        <w:lang w:eastAsia="zh-CN"/>
      </w:rPr>
      <w:t>d</w:t>
    </w:r>
    <w:r w:rsidRPr="0079333F">
      <w:rPr>
        <w:rFonts w:eastAsia="Arial"/>
        <w:b/>
        <w:bCs/>
        <w:color w:val="000000"/>
        <w:kern w:val="3"/>
        <w:sz w:val="16"/>
        <w:szCs w:val="16"/>
        <w:lang w:eastAsia="zh-CN" w:bidi="hi-IN"/>
      </w:rPr>
      <w:t xml:space="preserve">o placówek oświatowych znajdujących się na terenie gminy Psary </w:t>
    </w:r>
    <w:r>
      <w:rPr>
        <w:rFonts w:eastAsia="Arial"/>
        <w:b/>
        <w:bCs/>
        <w:color w:val="000000"/>
        <w:kern w:val="3"/>
        <w:sz w:val="16"/>
        <w:szCs w:val="16"/>
        <w:lang w:eastAsia="zh-CN" w:bidi="hi-IN"/>
      </w:rPr>
      <w:br/>
      <w:t xml:space="preserve">                                                                          </w:t>
    </w:r>
    <w:r w:rsidRPr="0079333F">
      <w:rPr>
        <w:rFonts w:eastAsia="Arial"/>
        <w:b/>
        <w:bCs/>
        <w:color w:val="000000"/>
        <w:kern w:val="3"/>
        <w:sz w:val="16"/>
        <w:szCs w:val="16"/>
        <w:lang w:eastAsia="zh-CN" w:bidi="hi-IN"/>
      </w:rPr>
      <w:t>w roku szkolnym 20</w:t>
    </w:r>
    <w:r w:rsidRPr="0079333F">
      <w:rPr>
        <w:rFonts w:eastAsia="Arial"/>
        <w:b/>
        <w:bCs/>
        <w:color w:val="000000"/>
        <w:kern w:val="3"/>
        <w:sz w:val="16"/>
        <w:szCs w:val="16"/>
        <w:lang w:eastAsia="zh-CN"/>
      </w:rPr>
      <w:t>21/22</w:t>
    </w:r>
    <w:r w:rsidRPr="0079333F">
      <w:rPr>
        <w:rFonts w:eastAsia="Arial"/>
        <w:b/>
        <w:bCs/>
        <w:color w:val="000000"/>
        <w:kern w:val="3"/>
        <w:sz w:val="16"/>
        <w:szCs w:val="16"/>
        <w:lang w:eastAsia="zh-CN" w:bidi="hi-IN"/>
      </w:rPr>
      <w:t xml:space="preserve"> oraz 2022/2023</w:t>
    </w:r>
    <w:r>
      <w:rPr>
        <w:rFonts w:eastAsia="Arial"/>
        <w:b/>
        <w:bCs/>
        <w:color w:val="000000"/>
        <w:kern w:val="3"/>
        <w:sz w:val="16"/>
        <w:szCs w:val="16"/>
        <w:lang w:eastAsia="zh-CN" w:bidi="hi-IN"/>
      </w:rPr>
      <w:t>”</w:t>
    </w:r>
    <w:r w:rsidRPr="0079333F">
      <w:rPr>
        <w:rFonts w:eastAsia="Arial"/>
        <w:b/>
        <w:bCs/>
        <w:color w:val="000000"/>
        <w:kern w:val="3"/>
        <w:sz w:val="16"/>
        <w:szCs w:val="16"/>
        <w:lang w:eastAsia="zh-CN" w:bidi="hi-IN"/>
      </w:rPr>
      <w:t>.</w:t>
    </w:r>
  </w:p>
  <w:p w14:paraId="25D1F6A2" w14:textId="756BA5F0" w:rsidR="006E1719" w:rsidRPr="00C367C9" w:rsidRDefault="002A4273" w:rsidP="00C367C9">
    <w:pPr>
      <w:widowControl w:val="0"/>
      <w:tabs>
        <w:tab w:val="left" w:pos="1560"/>
      </w:tabs>
      <w:autoSpaceDE w:val="0"/>
      <w:autoSpaceDN w:val="0"/>
      <w:rPr>
        <w:rFonts w:eastAsia="TeXGyrePagella"/>
        <w:sz w:val="16"/>
        <w:szCs w:val="16"/>
        <w:lang w:eastAsia="en-US"/>
      </w:rPr>
    </w:pPr>
    <w:r w:rsidRPr="002A4273">
      <w:rPr>
        <w:rFonts w:eastAsia="Arial"/>
        <w:b/>
        <w:kern w:val="3"/>
        <w:sz w:val="16"/>
        <w:szCs w:val="16"/>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5DAFEBB1" w:rsidR="006E1719" w:rsidRPr="002A4273"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bookmarkStart w:id="11" w:name="_Hlk71794784"/>
    <w:bookmarkStart w:id="12" w:name="_Hlk71794785"/>
    <w:bookmarkStart w:id="13" w:name="_Hlk71794870"/>
    <w:bookmarkStart w:id="14" w:name="_Hlk71794871"/>
    <w:bookmarkStart w:id="15" w:name="_Hlk71794987"/>
    <w:bookmarkStart w:id="16" w:name="_Hlk71794988"/>
    <w:bookmarkStart w:id="17" w:name="_Hlk77148647"/>
    <w:bookmarkStart w:id="18" w:name="_Hlk77148648"/>
    <w:bookmarkStart w:id="19" w:name="_Hlk77148841"/>
    <w:bookmarkStart w:id="20" w:name="_Hlk77148842"/>
    <w:bookmarkStart w:id="21" w:name="_Hlk77148938"/>
    <w:bookmarkStart w:id="22" w:name="_Hlk77148939"/>
    <w:bookmarkStart w:id="23" w:name="_Hlk77253992"/>
    <w:r w:rsidRPr="002A4273">
      <w:rPr>
        <w:rFonts w:eastAsia="TeXGyrePagella"/>
        <w:sz w:val="16"/>
        <w:szCs w:val="16"/>
        <w:lang w:eastAsia="en-US"/>
      </w:rPr>
      <w:t>Znak sprawy: ZP .271.0</w:t>
    </w:r>
    <w:r w:rsidR="0079333F">
      <w:rPr>
        <w:rFonts w:eastAsia="TeXGyrePagella"/>
        <w:sz w:val="16"/>
        <w:szCs w:val="16"/>
        <w:lang w:eastAsia="en-US"/>
      </w:rPr>
      <w:t>9</w:t>
    </w:r>
    <w:r w:rsidRPr="002A4273">
      <w:rPr>
        <w:rFonts w:eastAsia="TeXGyrePagella"/>
        <w:sz w:val="16"/>
        <w:szCs w:val="16"/>
        <w:lang w:eastAsia="en-US"/>
      </w:rPr>
      <w:t>.2021</w:t>
    </w:r>
  </w:p>
  <w:p w14:paraId="58163228" w14:textId="09666767" w:rsidR="004A393D" w:rsidRDefault="006E1719" w:rsidP="00D909E7">
    <w:pPr>
      <w:widowControl w:val="0"/>
      <w:tabs>
        <w:tab w:val="left" w:pos="1560"/>
      </w:tabs>
      <w:autoSpaceDE w:val="0"/>
      <w:autoSpaceDN w:val="0"/>
      <w:rPr>
        <w:rFonts w:eastAsia="Arial"/>
        <w:b/>
        <w:bCs/>
        <w:color w:val="000000"/>
        <w:kern w:val="3"/>
        <w:sz w:val="16"/>
        <w:szCs w:val="16"/>
        <w:lang w:eastAsia="zh-CN" w:bidi="hi-IN"/>
      </w:rPr>
    </w:pPr>
    <w:r w:rsidRPr="002A4273">
      <w:rPr>
        <w:rFonts w:eastAsia="TeXGyrePagella"/>
        <w:sz w:val="16"/>
        <w:szCs w:val="16"/>
        <w:lang w:eastAsia="en-US"/>
      </w:rPr>
      <w:t xml:space="preserve">                                       Nazwa zamówienia: </w:t>
    </w:r>
    <w:r w:rsidR="002A4273" w:rsidRPr="002A4273">
      <w:rPr>
        <w:rFonts w:eastAsia="Arial"/>
        <w:b/>
        <w:sz w:val="16"/>
        <w:szCs w:val="16"/>
        <w:lang w:eastAsia="zh-CN"/>
      </w:rPr>
      <w:t>„</w:t>
    </w:r>
    <w:bookmarkEnd w:id="11"/>
    <w:bookmarkEnd w:id="12"/>
    <w:bookmarkEnd w:id="13"/>
    <w:bookmarkEnd w:id="14"/>
    <w:bookmarkEnd w:id="15"/>
    <w:bookmarkEnd w:id="16"/>
    <w:bookmarkEnd w:id="17"/>
    <w:bookmarkEnd w:id="18"/>
    <w:bookmarkEnd w:id="19"/>
    <w:bookmarkEnd w:id="20"/>
    <w:bookmarkEnd w:id="21"/>
    <w:bookmarkEnd w:id="22"/>
    <w:r w:rsidR="0079333F" w:rsidRPr="0079333F">
      <w:rPr>
        <w:rFonts w:eastAsia="Arial"/>
        <w:b/>
        <w:bCs/>
        <w:color w:val="000000"/>
        <w:kern w:val="3"/>
        <w:sz w:val="16"/>
        <w:szCs w:val="16"/>
        <w:lang w:eastAsia="zh-CN" w:bidi="hi-IN"/>
      </w:rPr>
      <w:t xml:space="preserve">Dowóz dzieci </w:t>
    </w:r>
    <w:r w:rsidR="0079333F" w:rsidRPr="0079333F">
      <w:rPr>
        <w:rFonts w:eastAsia="Arial"/>
        <w:b/>
        <w:bCs/>
        <w:color w:val="000000"/>
        <w:kern w:val="3"/>
        <w:sz w:val="16"/>
        <w:szCs w:val="16"/>
        <w:lang w:eastAsia="zh-CN"/>
      </w:rPr>
      <w:t>d</w:t>
    </w:r>
    <w:r w:rsidR="0079333F" w:rsidRPr="0079333F">
      <w:rPr>
        <w:rFonts w:eastAsia="Arial"/>
        <w:b/>
        <w:bCs/>
        <w:color w:val="000000"/>
        <w:kern w:val="3"/>
        <w:sz w:val="16"/>
        <w:szCs w:val="16"/>
        <w:lang w:eastAsia="zh-CN" w:bidi="hi-IN"/>
      </w:rPr>
      <w:t xml:space="preserve">o placówek oświatowych znajdujących się na terenie gminy Psary </w:t>
    </w:r>
    <w:r w:rsidR="0079333F">
      <w:rPr>
        <w:rFonts w:eastAsia="Arial"/>
        <w:b/>
        <w:bCs/>
        <w:color w:val="000000"/>
        <w:kern w:val="3"/>
        <w:sz w:val="16"/>
        <w:szCs w:val="16"/>
        <w:lang w:eastAsia="zh-CN" w:bidi="hi-IN"/>
      </w:rPr>
      <w:br/>
      <w:t xml:space="preserve">                                                                          </w:t>
    </w:r>
    <w:r w:rsidR="0079333F" w:rsidRPr="0079333F">
      <w:rPr>
        <w:rFonts w:eastAsia="Arial"/>
        <w:b/>
        <w:bCs/>
        <w:color w:val="000000"/>
        <w:kern w:val="3"/>
        <w:sz w:val="16"/>
        <w:szCs w:val="16"/>
        <w:lang w:eastAsia="zh-CN" w:bidi="hi-IN"/>
      </w:rPr>
      <w:t>w roku szkolnym 20</w:t>
    </w:r>
    <w:r w:rsidR="0079333F" w:rsidRPr="0079333F">
      <w:rPr>
        <w:rFonts w:eastAsia="Arial"/>
        <w:b/>
        <w:bCs/>
        <w:color w:val="000000"/>
        <w:kern w:val="3"/>
        <w:sz w:val="16"/>
        <w:szCs w:val="16"/>
        <w:lang w:eastAsia="zh-CN"/>
      </w:rPr>
      <w:t>21/22</w:t>
    </w:r>
    <w:r w:rsidR="0079333F" w:rsidRPr="0079333F">
      <w:rPr>
        <w:rFonts w:eastAsia="Arial"/>
        <w:b/>
        <w:bCs/>
        <w:color w:val="000000"/>
        <w:kern w:val="3"/>
        <w:sz w:val="16"/>
        <w:szCs w:val="16"/>
        <w:lang w:eastAsia="zh-CN" w:bidi="hi-IN"/>
      </w:rPr>
      <w:t xml:space="preserve"> oraz 2022/2023</w:t>
    </w:r>
    <w:r w:rsidR="0079333F">
      <w:rPr>
        <w:rFonts w:eastAsia="Arial"/>
        <w:b/>
        <w:bCs/>
        <w:color w:val="000000"/>
        <w:kern w:val="3"/>
        <w:sz w:val="16"/>
        <w:szCs w:val="16"/>
        <w:lang w:eastAsia="zh-CN" w:bidi="hi-IN"/>
      </w:rPr>
      <w:t>”</w:t>
    </w:r>
    <w:r w:rsidR="0079333F" w:rsidRPr="0079333F">
      <w:rPr>
        <w:rFonts w:eastAsia="Arial"/>
        <w:b/>
        <w:bCs/>
        <w:color w:val="000000"/>
        <w:kern w:val="3"/>
        <w:sz w:val="16"/>
        <w:szCs w:val="16"/>
        <w:lang w:eastAsia="zh-CN" w:bidi="hi-IN"/>
      </w:rPr>
      <w:t>.</w:t>
    </w:r>
  </w:p>
  <w:bookmarkEnd w:id="23"/>
  <w:p w14:paraId="76C45D00" w14:textId="77777777" w:rsidR="0079333F" w:rsidRPr="0079333F" w:rsidRDefault="0079333F" w:rsidP="00D909E7">
    <w:pPr>
      <w:widowControl w:val="0"/>
      <w:tabs>
        <w:tab w:val="left" w:pos="1560"/>
      </w:tabs>
      <w:autoSpaceDE w:val="0"/>
      <w:autoSpaceDN w:val="0"/>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1A556A"/>
    <w:multiLevelType w:val="multilevel"/>
    <w:tmpl w:val="144282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320B3A"/>
    <w:multiLevelType w:val="hybridMultilevel"/>
    <w:tmpl w:val="BE848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AF62E1"/>
    <w:multiLevelType w:val="hybridMultilevel"/>
    <w:tmpl w:val="4D82C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E73121B"/>
    <w:multiLevelType w:val="hybridMultilevel"/>
    <w:tmpl w:val="8F5427BC"/>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04150011">
      <w:start w:val="1"/>
      <w:numFmt w:val="decimal"/>
      <w:lvlText w:val="%4)"/>
      <w:lvlJc w:val="left"/>
      <w:pPr>
        <w:ind w:left="1494" w:hanging="341"/>
      </w:pPr>
      <w:rPr>
        <w:rFonts w:hint="default"/>
        <w:w w:val="100"/>
        <w:lang w:val="pl-PL" w:eastAsia="en-US" w:bidi="ar-SA"/>
      </w:r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A2376D0"/>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0841D2F"/>
    <w:multiLevelType w:val="hybridMultilevel"/>
    <w:tmpl w:val="9D82131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7">
      <w:start w:val="1"/>
      <w:numFmt w:val="lowerLetter"/>
      <w:lvlText w:val="%3)"/>
      <w:lvlJc w:val="lef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92F1963"/>
    <w:multiLevelType w:val="multilevel"/>
    <w:tmpl w:val="CBA4E5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04A5228"/>
    <w:multiLevelType w:val="multilevel"/>
    <w:tmpl w:val="1ED2A5F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34776DAD"/>
    <w:multiLevelType w:val="hybridMultilevel"/>
    <w:tmpl w:val="00F8617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44577B07"/>
    <w:multiLevelType w:val="multilevel"/>
    <w:tmpl w:val="DE90DB2A"/>
    <w:styleLink w:val="WW8Num25"/>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5410938"/>
    <w:multiLevelType w:val="multilevel"/>
    <w:tmpl w:val="98DCCD6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2"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521713CE"/>
    <w:multiLevelType w:val="multilevel"/>
    <w:tmpl w:val="FBDCD71E"/>
    <w:styleLink w:val="WW8Num23"/>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5B243294"/>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9"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3"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05"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8"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90"/>
  </w:num>
  <w:num w:numId="3">
    <w:abstractNumId w:val="19"/>
  </w:num>
  <w:num w:numId="4">
    <w:abstractNumId w:val="74"/>
  </w:num>
  <w:num w:numId="5">
    <w:abstractNumId w:val="96"/>
  </w:num>
  <w:num w:numId="6">
    <w:abstractNumId w:val="51"/>
  </w:num>
  <w:num w:numId="7">
    <w:abstractNumId w:val="54"/>
  </w:num>
  <w:num w:numId="8">
    <w:abstractNumId w:val="0"/>
  </w:num>
  <w:num w:numId="9">
    <w:abstractNumId w:val="48"/>
  </w:num>
  <w:num w:numId="10">
    <w:abstractNumId w:val="67"/>
  </w:num>
  <w:num w:numId="11">
    <w:abstractNumId w:val="55"/>
  </w:num>
  <w:num w:numId="12">
    <w:abstractNumId w:val="10"/>
  </w:num>
  <w:num w:numId="13">
    <w:abstractNumId w:val="23"/>
  </w:num>
  <w:num w:numId="14">
    <w:abstractNumId w:val="21"/>
  </w:num>
  <w:num w:numId="15">
    <w:abstractNumId w:val="18"/>
  </w:num>
  <w:num w:numId="16">
    <w:abstractNumId w:val="92"/>
  </w:num>
  <w:num w:numId="17">
    <w:abstractNumId w:val="81"/>
  </w:num>
  <w:num w:numId="18">
    <w:abstractNumId w:val="91"/>
  </w:num>
  <w:num w:numId="19">
    <w:abstractNumId w:val="80"/>
  </w:num>
  <w:num w:numId="20">
    <w:abstractNumId w:val="46"/>
  </w:num>
  <w:num w:numId="21">
    <w:abstractNumId w:val="77"/>
  </w:num>
  <w:num w:numId="22">
    <w:abstractNumId w:val="43"/>
  </w:num>
  <w:num w:numId="23">
    <w:abstractNumId w:val="82"/>
  </w:num>
  <w:num w:numId="24">
    <w:abstractNumId w:val="65"/>
  </w:num>
  <w:num w:numId="25">
    <w:abstractNumId w:val="78"/>
  </w:num>
  <w:num w:numId="26">
    <w:abstractNumId w:val="100"/>
  </w:num>
  <w:num w:numId="27">
    <w:abstractNumId w:val="4"/>
  </w:num>
  <w:num w:numId="28">
    <w:abstractNumId w:val="84"/>
  </w:num>
  <w:num w:numId="29">
    <w:abstractNumId w:val="94"/>
  </w:num>
  <w:num w:numId="30">
    <w:abstractNumId w:val="57"/>
  </w:num>
  <w:num w:numId="31">
    <w:abstractNumId w:val="32"/>
  </w:num>
  <w:num w:numId="32">
    <w:abstractNumId w:val="88"/>
    <w:lvlOverride w:ilvl="0">
      <w:startOverride w:val="1"/>
    </w:lvlOverride>
  </w:num>
  <w:num w:numId="33">
    <w:abstractNumId w:val="62"/>
    <w:lvlOverride w:ilvl="0">
      <w:startOverride w:val="1"/>
    </w:lvlOverride>
  </w:num>
  <w:num w:numId="34">
    <w:abstractNumId w:val="39"/>
  </w:num>
  <w:num w:numId="35">
    <w:abstractNumId w:val="85"/>
  </w:num>
  <w:num w:numId="36">
    <w:abstractNumId w:val="16"/>
  </w:num>
  <w:num w:numId="37">
    <w:abstractNumId w:val="66"/>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1"/>
  </w:num>
  <w:num w:numId="43">
    <w:abstractNumId w:val="22"/>
  </w:num>
  <w:num w:numId="44">
    <w:abstractNumId w:val="105"/>
  </w:num>
  <w:num w:numId="45">
    <w:abstractNumId w:val="25"/>
  </w:num>
  <w:num w:numId="46">
    <w:abstractNumId w:val="30"/>
  </w:num>
  <w:num w:numId="47">
    <w:abstractNumId w:val="10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num>
  <w:num w:numId="50">
    <w:abstractNumId w:val="95"/>
  </w:num>
  <w:num w:numId="51">
    <w:abstractNumId w:val="89"/>
  </w:num>
  <w:num w:numId="52">
    <w:abstractNumId w:val="64"/>
  </w:num>
  <w:num w:numId="53">
    <w:abstractNumId w:val="76"/>
  </w:num>
  <w:num w:numId="54">
    <w:abstractNumId w:val="33"/>
  </w:num>
  <w:num w:numId="55">
    <w:abstractNumId w:val="36"/>
  </w:num>
  <w:num w:numId="56">
    <w:abstractNumId w:val="60"/>
  </w:num>
  <w:num w:numId="57">
    <w:abstractNumId w:val="24"/>
  </w:num>
  <w:num w:numId="58">
    <w:abstractNumId w:val="12"/>
  </w:num>
  <w:num w:numId="59">
    <w:abstractNumId w:val="101"/>
  </w:num>
  <w:num w:numId="60">
    <w:abstractNumId w:val="104"/>
  </w:num>
  <w:num w:numId="61">
    <w:abstractNumId w:val="31"/>
  </w:num>
  <w:num w:numId="62">
    <w:abstractNumId w:val="17"/>
  </w:num>
  <w:num w:numId="63">
    <w:abstractNumId w:val="27"/>
  </w:num>
  <w:num w:numId="64">
    <w:abstractNumId w:val="70"/>
  </w:num>
  <w:num w:numId="65">
    <w:abstractNumId w:val="108"/>
  </w:num>
  <w:num w:numId="66">
    <w:abstractNumId w:val="34"/>
  </w:num>
  <w:num w:numId="67">
    <w:abstractNumId w:val="42"/>
  </w:num>
  <w:num w:numId="68">
    <w:abstractNumId w:val="26"/>
  </w:num>
  <w:num w:numId="69">
    <w:abstractNumId w:val="63"/>
  </w:num>
  <w:num w:numId="70">
    <w:abstractNumId w:val="11"/>
  </w:num>
  <w:num w:numId="71">
    <w:abstractNumId w:val="75"/>
  </w:num>
  <w:num w:numId="72">
    <w:abstractNumId w:val="53"/>
  </w:num>
  <w:num w:numId="73">
    <w:abstractNumId w:val="20"/>
  </w:num>
  <w:num w:numId="74">
    <w:abstractNumId w:val="47"/>
  </w:num>
  <w:num w:numId="75">
    <w:abstractNumId w:val="106"/>
  </w:num>
  <w:num w:numId="76">
    <w:abstractNumId w:val="98"/>
  </w:num>
  <w:num w:numId="77">
    <w:abstractNumId w:val="99"/>
  </w:num>
  <w:num w:numId="78">
    <w:abstractNumId w:val="58"/>
  </w:num>
  <w:num w:numId="79">
    <w:abstractNumId w:val="73"/>
  </w:num>
  <w:num w:numId="80">
    <w:abstractNumId w:val="29"/>
    <w:lvlOverride w:ilvl="0">
      <w:lvl w:ilvl="0">
        <w:numFmt w:val="decimal"/>
        <w:lvlText w:val="%1."/>
        <w:lvlJc w:val="left"/>
      </w:lvl>
    </w:lvlOverride>
  </w:num>
  <w:num w:numId="81">
    <w:abstractNumId w:val="59"/>
  </w:num>
  <w:num w:numId="82">
    <w:abstractNumId w:val="103"/>
  </w:num>
  <w:num w:numId="83">
    <w:abstractNumId w:val="38"/>
  </w:num>
  <w:num w:numId="84">
    <w:abstractNumId w:val="93"/>
  </w:num>
  <w:num w:numId="85">
    <w:abstractNumId w:val="45"/>
    <w:lvlOverride w:ilvl="0">
      <w:lvl w:ilvl="0">
        <w:numFmt w:val="decimal"/>
        <w:lvlText w:val="%1."/>
        <w:lvlJc w:val="left"/>
      </w:lvl>
    </w:lvlOverride>
  </w:num>
  <w:num w:numId="86">
    <w:abstractNumId w:val="83"/>
    <w:lvlOverride w:ilvl="0">
      <w:lvl w:ilvl="0">
        <w:numFmt w:val="decimal"/>
        <w:lvlText w:val="%1."/>
        <w:lvlJc w:val="left"/>
        <w:rPr>
          <w:b w:val="0"/>
          <w:bCs w:val="0"/>
        </w:rPr>
      </w:lvl>
    </w:lvlOverride>
  </w:num>
  <w:num w:numId="87">
    <w:abstractNumId w:val="44"/>
  </w:num>
  <w:num w:numId="88">
    <w:abstractNumId w:val="13"/>
    <w:lvlOverride w:ilvl="0">
      <w:lvl w:ilvl="0">
        <w:numFmt w:val="decimal"/>
        <w:lvlText w:val="%1."/>
        <w:lvlJc w:val="left"/>
      </w:lvl>
    </w:lvlOverride>
  </w:num>
  <w:num w:numId="89">
    <w:abstractNumId w:val="13"/>
    <w:lvlOverride w:ilvl="0">
      <w:lvl w:ilvl="0">
        <w:numFmt w:val="decimal"/>
        <w:lvlText w:val="%1."/>
        <w:lvlJc w:val="left"/>
      </w:lvl>
    </w:lvlOverride>
  </w:num>
  <w:num w:numId="90">
    <w:abstractNumId w:val="72"/>
  </w:num>
  <w:num w:numId="91">
    <w:abstractNumId w:val="40"/>
  </w:num>
  <w:num w:numId="92">
    <w:abstractNumId w:val="69"/>
  </w:num>
  <w:num w:numId="93">
    <w:abstractNumId w:val="52"/>
  </w:num>
  <w:num w:numId="94">
    <w:abstractNumId w:val="68"/>
  </w:num>
  <w:num w:numId="95">
    <w:abstractNumId w:val="79"/>
  </w:num>
  <w:num w:numId="96">
    <w:abstractNumId w:val="50"/>
  </w:num>
  <w:num w:numId="97">
    <w:abstractNumId w:val="35"/>
  </w:num>
  <w:num w:numId="98">
    <w:abstractNumId w:val="49"/>
  </w:num>
  <w:num w:numId="99">
    <w:abstractNumId w:val="61"/>
  </w:num>
  <w:num w:numId="100">
    <w:abstractNumId w:val="86"/>
  </w:num>
  <w:num w:numId="101">
    <w:abstractNumId w:val="14"/>
  </w:num>
  <w:num w:numId="102">
    <w:abstractNumId w:val="56"/>
  </w:num>
  <w:num w:numId="103">
    <w:abstractNumId w:val="1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670"/>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109"/>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4269"/>
    <w:rsid w:val="000645EA"/>
    <w:rsid w:val="00064F4F"/>
    <w:rsid w:val="000654BC"/>
    <w:rsid w:val="00065D0B"/>
    <w:rsid w:val="00065D44"/>
    <w:rsid w:val="00066113"/>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359"/>
    <w:rsid w:val="00083692"/>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2B79"/>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4771"/>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27575"/>
    <w:rsid w:val="0013063D"/>
    <w:rsid w:val="001307F2"/>
    <w:rsid w:val="00130C1B"/>
    <w:rsid w:val="00131218"/>
    <w:rsid w:val="001320FE"/>
    <w:rsid w:val="001322B3"/>
    <w:rsid w:val="001324A4"/>
    <w:rsid w:val="00133C21"/>
    <w:rsid w:val="00133F16"/>
    <w:rsid w:val="00133FE4"/>
    <w:rsid w:val="00135936"/>
    <w:rsid w:val="00135D93"/>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12D"/>
    <w:rsid w:val="00161223"/>
    <w:rsid w:val="00161574"/>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12F9"/>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664"/>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5F21"/>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A06"/>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FAD"/>
    <w:rsid w:val="00226DA3"/>
    <w:rsid w:val="00226F9B"/>
    <w:rsid w:val="002271F3"/>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4C6B"/>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2036"/>
    <w:rsid w:val="002923FA"/>
    <w:rsid w:val="00292634"/>
    <w:rsid w:val="00293801"/>
    <w:rsid w:val="00293AB7"/>
    <w:rsid w:val="00294219"/>
    <w:rsid w:val="00294939"/>
    <w:rsid w:val="00294FCC"/>
    <w:rsid w:val="00295C93"/>
    <w:rsid w:val="00296C45"/>
    <w:rsid w:val="00296C4E"/>
    <w:rsid w:val="002971EF"/>
    <w:rsid w:val="002972D5"/>
    <w:rsid w:val="002978B1"/>
    <w:rsid w:val="00297DD2"/>
    <w:rsid w:val="002A029A"/>
    <w:rsid w:val="002A0372"/>
    <w:rsid w:val="002A073A"/>
    <w:rsid w:val="002A0BC9"/>
    <w:rsid w:val="002A1660"/>
    <w:rsid w:val="002A26EB"/>
    <w:rsid w:val="002A2709"/>
    <w:rsid w:val="002A412F"/>
    <w:rsid w:val="002A4273"/>
    <w:rsid w:val="002A62DB"/>
    <w:rsid w:val="002B08E2"/>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35B"/>
    <w:rsid w:val="002C5445"/>
    <w:rsid w:val="002C555A"/>
    <w:rsid w:val="002C5677"/>
    <w:rsid w:val="002C5A1B"/>
    <w:rsid w:val="002C5F7F"/>
    <w:rsid w:val="002C636E"/>
    <w:rsid w:val="002C666E"/>
    <w:rsid w:val="002C6F52"/>
    <w:rsid w:val="002C7090"/>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16A"/>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4FE5"/>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F6C"/>
    <w:rsid w:val="00351D88"/>
    <w:rsid w:val="00351F3A"/>
    <w:rsid w:val="00352217"/>
    <w:rsid w:val="0035252F"/>
    <w:rsid w:val="003529CB"/>
    <w:rsid w:val="00352E51"/>
    <w:rsid w:val="0035305D"/>
    <w:rsid w:val="003530B8"/>
    <w:rsid w:val="00353654"/>
    <w:rsid w:val="0035370A"/>
    <w:rsid w:val="00353954"/>
    <w:rsid w:val="00353AFC"/>
    <w:rsid w:val="00353EB6"/>
    <w:rsid w:val="00353FB7"/>
    <w:rsid w:val="00355856"/>
    <w:rsid w:val="00355A83"/>
    <w:rsid w:val="003564FD"/>
    <w:rsid w:val="00356D1A"/>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139"/>
    <w:rsid w:val="00364235"/>
    <w:rsid w:val="003647EF"/>
    <w:rsid w:val="00364F04"/>
    <w:rsid w:val="00365669"/>
    <w:rsid w:val="00366A58"/>
    <w:rsid w:val="00366ABE"/>
    <w:rsid w:val="00367433"/>
    <w:rsid w:val="00367509"/>
    <w:rsid w:val="00367A35"/>
    <w:rsid w:val="00367BEF"/>
    <w:rsid w:val="00367FDC"/>
    <w:rsid w:val="003702F7"/>
    <w:rsid w:val="00370495"/>
    <w:rsid w:val="003707E2"/>
    <w:rsid w:val="00370FBA"/>
    <w:rsid w:val="00371413"/>
    <w:rsid w:val="00372095"/>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4CE"/>
    <w:rsid w:val="0038559C"/>
    <w:rsid w:val="00385DB3"/>
    <w:rsid w:val="003862EF"/>
    <w:rsid w:val="0038711C"/>
    <w:rsid w:val="00387457"/>
    <w:rsid w:val="00390ADE"/>
    <w:rsid w:val="003912B9"/>
    <w:rsid w:val="0039256C"/>
    <w:rsid w:val="00392B28"/>
    <w:rsid w:val="00392F19"/>
    <w:rsid w:val="003955CB"/>
    <w:rsid w:val="00395C43"/>
    <w:rsid w:val="00395CB7"/>
    <w:rsid w:val="00396046"/>
    <w:rsid w:val="003A0723"/>
    <w:rsid w:val="003A0F35"/>
    <w:rsid w:val="003A1265"/>
    <w:rsid w:val="003A1403"/>
    <w:rsid w:val="003A23EF"/>
    <w:rsid w:val="003A25EE"/>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6EB"/>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373"/>
    <w:rsid w:val="00463E20"/>
    <w:rsid w:val="00463FC8"/>
    <w:rsid w:val="00464C6E"/>
    <w:rsid w:val="00465929"/>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1A4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C9A"/>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93D"/>
    <w:rsid w:val="004A3C63"/>
    <w:rsid w:val="004A40F9"/>
    <w:rsid w:val="004A51D4"/>
    <w:rsid w:val="004A574B"/>
    <w:rsid w:val="004A5D8A"/>
    <w:rsid w:val="004A6242"/>
    <w:rsid w:val="004A6483"/>
    <w:rsid w:val="004A66CE"/>
    <w:rsid w:val="004A6BF5"/>
    <w:rsid w:val="004B01FF"/>
    <w:rsid w:val="004B056C"/>
    <w:rsid w:val="004B139D"/>
    <w:rsid w:val="004B1855"/>
    <w:rsid w:val="004B186C"/>
    <w:rsid w:val="004B2430"/>
    <w:rsid w:val="004B2610"/>
    <w:rsid w:val="004B2A71"/>
    <w:rsid w:val="004B31D3"/>
    <w:rsid w:val="004B3233"/>
    <w:rsid w:val="004B3928"/>
    <w:rsid w:val="004B3D6E"/>
    <w:rsid w:val="004B49EE"/>
    <w:rsid w:val="004B4AD8"/>
    <w:rsid w:val="004B52C6"/>
    <w:rsid w:val="004B5579"/>
    <w:rsid w:val="004B5C26"/>
    <w:rsid w:val="004B62A8"/>
    <w:rsid w:val="004B636D"/>
    <w:rsid w:val="004B646A"/>
    <w:rsid w:val="004B7248"/>
    <w:rsid w:val="004B74AF"/>
    <w:rsid w:val="004B74EA"/>
    <w:rsid w:val="004B761F"/>
    <w:rsid w:val="004B79ED"/>
    <w:rsid w:val="004C04AA"/>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6ED6"/>
    <w:rsid w:val="00507375"/>
    <w:rsid w:val="00507685"/>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2DC3"/>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B2"/>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14E"/>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42"/>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3DB"/>
    <w:rsid w:val="005F4580"/>
    <w:rsid w:val="005F47FC"/>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27E07"/>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7C4"/>
    <w:rsid w:val="00682A0D"/>
    <w:rsid w:val="00682DAC"/>
    <w:rsid w:val="00682FDF"/>
    <w:rsid w:val="006836BD"/>
    <w:rsid w:val="00683D08"/>
    <w:rsid w:val="00684128"/>
    <w:rsid w:val="006844A9"/>
    <w:rsid w:val="00684B38"/>
    <w:rsid w:val="00685A25"/>
    <w:rsid w:val="00686005"/>
    <w:rsid w:val="006860CD"/>
    <w:rsid w:val="00686686"/>
    <w:rsid w:val="006867ED"/>
    <w:rsid w:val="00686868"/>
    <w:rsid w:val="00686A2E"/>
    <w:rsid w:val="00687DD0"/>
    <w:rsid w:val="00690F07"/>
    <w:rsid w:val="00692256"/>
    <w:rsid w:val="00692DA6"/>
    <w:rsid w:val="0069364C"/>
    <w:rsid w:val="00693913"/>
    <w:rsid w:val="0069397E"/>
    <w:rsid w:val="00693DA2"/>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0E1A"/>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D6D"/>
    <w:rsid w:val="006C1DEC"/>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625"/>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93A"/>
    <w:rsid w:val="006F5FFE"/>
    <w:rsid w:val="006F7C4D"/>
    <w:rsid w:val="006F7F72"/>
    <w:rsid w:val="007008F8"/>
    <w:rsid w:val="00700C5A"/>
    <w:rsid w:val="0070229F"/>
    <w:rsid w:val="0070313D"/>
    <w:rsid w:val="007032E4"/>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78F"/>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75C"/>
    <w:rsid w:val="0079283D"/>
    <w:rsid w:val="00792E45"/>
    <w:rsid w:val="0079333F"/>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1F3"/>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A97"/>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4E4"/>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3FA"/>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807"/>
    <w:rsid w:val="00871AB0"/>
    <w:rsid w:val="00871AE9"/>
    <w:rsid w:val="00872278"/>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41B"/>
    <w:rsid w:val="00925F64"/>
    <w:rsid w:val="00925F9C"/>
    <w:rsid w:val="0092678D"/>
    <w:rsid w:val="00926CD3"/>
    <w:rsid w:val="00926F36"/>
    <w:rsid w:val="00930D4E"/>
    <w:rsid w:val="009316D4"/>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1803"/>
    <w:rsid w:val="009524C6"/>
    <w:rsid w:val="00952530"/>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D3C"/>
    <w:rsid w:val="00966E69"/>
    <w:rsid w:val="00967036"/>
    <w:rsid w:val="0096749C"/>
    <w:rsid w:val="009706C6"/>
    <w:rsid w:val="00970826"/>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065"/>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D62"/>
    <w:rsid w:val="009A07CC"/>
    <w:rsid w:val="009A0A88"/>
    <w:rsid w:val="009A1042"/>
    <w:rsid w:val="009A1622"/>
    <w:rsid w:val="009A17F6"/>
    <w:rsid w:val="009A2C48"/>
    <w:rsid w:val="009A2EF7"/>
    <w:rsid w:val="009A2FFC"/>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66"/>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08E"/>
    <w:rsid w:val="009C4B00"/>
    <w:rsid w:val="009C50E3"/>
    <w:rsid w:val="009C5E31"/>
    <w:rsid w:val="009C688E"/>
    <w:rsid w:val="009C712A"/>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6D4F"/>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DA5"/>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D43"/>
    <w:rsid w:val="00A06187"/>
    <w:rsid w:val="00A06BBA"/>
    <w:rsid w:val="00A0742D"/>
    <w:rsid w:val="00A100BA"/>
    <w:rsid w:val="00A104DF"/>
    <w:rsid w:val="00A10B89"/>
    <w:rsid w:val="00A11036"/>
    <w:rsid w:val="00A111B4"/>
    <w:rsid w:val="00A11652"/>
    <w:rsid w:val="00A11682"/>
    <w:rsid w:val="00A11807"/>
    <w:rsid w:val="00A11EC9"/>
    <w:rsid w:val="00A1229B"/>
    <w:rsid w:val="00A12353"/>
    <w:rsid w:val="00A12FAF"/>
    <w:rsid w:val="00A14081"/>
    <w:rsid w:val="00A144BB"/>
    <w:rsid w:val="00A14A2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4B4"/>
    <w:rsid w:val="00A748FC"/>
    <w:rsid w:val="00A74AB4"/>
    <w:rsid w:val="00A754E7"/>
    <w:rsid w:val="00A75782"/>
    <w:rsid w:val="00A76562"/>
    <w:rsid w:val="00A76BB7"/>
    <w:rsid w:val="00A7717C"/>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B02D4"/>
    <w:rsid w:val="00AB0C4E"/>
    <w:rsid w:val="00AB10FF"/>
    <w:rsid w:val="00AB150D"/>
    <w:rsid w:val="00AB1C09"/>
    <w:rsid w:val="00AB44A1"/>
    <w:rsid w:val="00AB4AC2"/>
    <w:rsid w:val="00AB529F"/>
    <w:rsid w:val="00AB56A7"/>
    <w:rsid w:val="00AB5B62"/>
    <w:rsid w:val="00AB5BF1"/>
    <w:rsid w:val="00AB5F4E"/>
    <w:rsid w:val="00AB6277"/>
    <w:rsid w:val="00AB690A"/>
    <w:rsid w:val="00AB6AF7"/>
    <w:rsid w:val="00AB73C6"/>
    <w:rsid w:val="00AB7749"/>
    <w:rsid w:val="00AB7A28"/>
    <w:rsid w:val="00AB7E21"/>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A11"/>
    <w:rsid w:val="00AD3A40"/>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177"/>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0AF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0F50"/>
    <w:rsid w:val="00B21124"/>
    <w:rsid w:val="00B2191F"/>
    <w:rsid w:val="00B22F1F"/>
    <w:rsid w:val="00B24059"/>
    <w:rsid w:val="00B241B2"/>
    <w:rsid w:val="00B2479A"/>
    <w:rsid w:val="00B24E39"/>
    <w:rsid w:val="00B24EAF"/>
    <w:rsid w:val="00B25297"/>
    <w:rsid w:val="00B25BE0"/>
    <w:rsid w:val="00B263CB"/>
    <w:rsid w:val="00B26416"/>
    <w:rsid w:val="00B2677D"/>
    <w:rsid w:val="00B26EFA"/>
    <w:rsid w:val="00B275FE"/>
    <w:rsid w:val="00B2786F"/>
    <w:rsid w:val="00B27A8F"/>
    <w:rsid w:val="00B301DB"/>
    <w:rsid w:val="00B304D2"/>
    <w:rsid w:val="00B3073C"/>
    <w:rsid w:val="00B309E6"/>
    <w:rsid w:val="00B30FE5"/>
    <w:rsid w:val="00B31A11"/>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B4F"/>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E2E"/>
    <w:rsid w:val="00B5449A"/>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48C4"/>
    <w:rsid w:val="00B957F4"/>
    <w:rsid w:val="00B95AC2"/>
    <w:rsid w:val="00B969A6"/>
    <w:rsid w:val="00B970EC"/>
    <w:rsid w:val="00B974CB"/>
    <w:rsid w:val="00BA00A8"/>
    <w:rsid w:val="00BA06F4"/>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0B1"/>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01A"/>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2C71"/>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03C"/>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855"/>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3A4D"/>
    <w:rsid w:val="00C146B9"/>
    <w:rsid w:val="00C147B5"/>
    <w:rsid w:val="00C15156"/>
    <w:rsid w:val="00C15660"/>
    <w:rsid w:val="00C15DBD"/>
    <w:rsid w:val="00C16C71"/>
    <w:rsid w:val="00C16DA9"/>
    <w:rsid w:val="00C16F10"/>
    <w:rsid w:val="00C16F74"/>
    <w:rsid w:val="00C174BC"/>
    <w:rsid w:val="00C176C9"/>
    <w:rsid w:val="00C17916"/>
    <w:rsid w:val="00C179EB"/>
    <w:rsid w:val="00C17D6E"/>
    <w:rsid w:val="00C20192"/>
    <w:rsid w:val="00C20EA1"/>
    <w:rsid w:val="00C21E69"/>
    <w:rsid w:val="00C21F6A"/>
    <w:rsid w:val="00C220E3"/>
    <w:rsid w:val="00C225AC"/>
    <w:rsid w:val="00C226F7"/>
    <w:rsid w:val="00C228EE"/>
    <w:rsid w:val="00C22A45"/>
    <w:rsid w:val="00C22C1F"/>
    <w:rsid w:val="00C24386"/>
    <w:rsid w:val="00C24A73"/>
    <w:rsid w:val="00C2585A"/>
    <w:rsid w:val="00C2657A"/>
    <w:rsid w:val="00C2660A"/>
    <w:rsid w:val="00C268BA"/>
    <w:rsid w:val="00C2769D"/>
    <w:rsid w:val="00C27AF1"/>
    <w:rsid w:val="00C27DDA"/>
    <w:rsid w:val="00C3081A"/>
    <w:rsid w:val="00C30CA7"/>
    <w:rsid w:val="00C314CF"/>
    <w:rsid w:val="00C31690"/>
    <w:rsid w:val="00C320F6"/>
    <w:rsid w:val="00C3275C"/>
    <w:rsid w:val="00C3365D"/>
    <w:rsid w:val="00C34004"/>
    <w:rsid w:val="00C340E8"/>
    <w:rsid w:val="00C34356"/>
    <w:rsid w:val="00C34D77"/>
    <w:rsid w:val="00C35775"/>
    <w:rsid w:val="00C366B2"/>
    <w:rsid w:val="00C366D0"/>
    <w:rsid w:val="00C367C9"/>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0B6"/>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6BE"/>
    <w:rsid w:val="00C806A8"/>
    <w:rsid w:val="00C80908"/>
    <w:rsid w:val="00C80EA5"/>
    <w:rsid w:val="00C81D2A"/>
    <w:rsid w:val="00C82A86"/>
    <w:rsid w:val="00C82F3C"/>
    <w:rsid w:val="00C83760"/>
    <w:rsid w:val="00C83AE6"/>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980"/>
    <w:rsid w:val="00C96BC2"/>
    <w:rsid w:val="00C97545"/>
    <w:rsid w:val="00C977FC"/>
    <w:rsid w:val="00C97EB9"/>
    <w:rsid w:val="00CA11A8"/>
    <w:rsid w:val="00CA12D1"/>
    <w:rsid w:val="00CA188E"/>
    <w:rsid w:val="00CA25EB"/>
    <w:rsid w:val="00CA2AD6"/>
    <w:rsid w:val="00CA2CBD"/>
    <w:rsid w:val="00CA3B84"/>
    <w:rsid w:val="00CA455A"/>
    <w:rsid w:val="00CA4D07"/>
    <w:rsid w:val="00CA4DD6"/>
    <w:rsid w:val="00CA5029"/>
    <w:rsid w:val="00CA542D"/>
    <w:rsid w:val="00CA66DF"/>
    <w:rsid w:val="00CA6BB6"/>
    <w:rsid w:val="00CA708E"/>
    <w:rsid w:val="00CA7251"/>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85C"/>
    <w:rsid w:val="00CB5A81"/>
    <w:rsid w:val="00CB5B4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078"/>
    <w:rsid w:val="00CC528A"/>
    <w:rsid w:val="00CC53BE"/>
    <w:rsid w:val="00CC5591"/>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2404"/>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45A"/>
    <w:rsid w:val="00D30EA4"/>
    <w:rsid w:val="00D31928"/>
    <w:rsid w:val="00D31BE0"/>
    <w:rsid w:val="00D324E2"/>
    <w:rsid w:val="00D3256B"/>
    <w:rsid w:val="00D32927"/>
    <w:rsid w:val="00D341E8"/>
    <w:rsid w:val="00D34C0F"/>
    <w:rsid w:val="00D34D4B"/>
    <w:rsid w:val="00D35002"/>
    <w:rsid w:val="00D3579F"/>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E58"/>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2E3"/>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AC4"/>
    <w:rsid w:val="00D9460F"/>
    <w:rsid w:val="00D9525B"/>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CEA"/>
    <w:rsid w:val="00DB1D1F"/>
    <w:rsid w:val="00DB220F"/>
    <w:rsid w:val="00DB27BD"/>
    <w:rsid w:val="00DB27CD"/>
    <w:rsid w:val="00DB2E7A"/>
    <w:rsid w:val="00DB331F"/>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33FA"/>
    <w:rsid w:val="00DE38BB"/>
    <w:rsid w:val="00DE452A"/>
    <w:rsid w:val="00DE4EC9"/>
    <w:rsid w:val="00DE5322"/>
    <w:rsid w:val="00DE6228"/>
    <w:rsid w:val="00DE630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D9A"/>
    <w:rsid w:val="00E13EAD"/>
    <w:rsid w:val="00E1455B"/>
    <w:rsid w:val="00E15016"/>
    <w:rsid w:val="00E17D8B"/>
    <w:rsid w:val="00E17E2A"/>
    <w:rsid w:val="00E2039C"/>
    <w:rsid w:val="00E206E7"/>
    <w:rsid w:val="00E22C40"/>
    <w:rsid w:val="00E22E7D"/>
    <w:rsid w:val="00E23570"/>
    <w:rsid w:val="00E2379F"/>
    <w:rsid w:val="00E23879"/>
    <w:rsid w:val="00E248EA"/>
    <w:rsid w:val="00E24928"/>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2B7"/>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BAF"/>
    <w:rsid w:val="00E97E91"/>
    <w:rsid w:val="00EA0103"/>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609A"/>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1F4"/>
    <w:rsid w:val="00F42B75"/>
    <w:rsid w:val="00F4323B"/>
    <w:rsid w:val="00F43EAE"/>
    <w:rsid w:val="00F44DF6"/>
    <w:rsid w:val="00F455B0"/>
    <w:rsid w:val="00F45A75"/>
    <w:rsid w:val="00F46EE9"/>
    <w:rsid w:val="00F472DA"/>
    <w:rsid w:val="00F47900"/>
    <w:rsid w:val="00F50A52"/>
    <w:rsid w:val="00F512C3"/>
    <w:rsid w:val="00F51F4F"/>
    <w:rsid w:val="00F529C1"/>
    <w:rsid w:val="00F52C93"/>
    <w:rsid w:val="00F54F79"/>
    <w:rsid w:val="00F5503E"/>
    <w:rsid w:val="00F55D43"/>
    <w:rsid w:val="00F5616E"/>
    <w:rsid w:val="00F57082"/>
    <w:rsid w:val="00F570BB"/>
    <w:rsid w:val="00F57462"/>
    <w:rsid w:val="00F576B8"/>
    <w:rsid w:val="00F57EC0"/>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1E3"/>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57D"/>
    <w:rsid w:val="00FD689C"/>
    <w:rsid w:val="00FD74B5"/>
    <w:rsid w:val="00FD76DF"/>
    <w:rsid w:val="00FD7BEF"/>
    <w:rsid w:val="00FD7C16"/>
    <w:rsid w:val="00FD7D33"/>
    <w:rsid w:val="00FE0256"/>
    <w:rsid w:val="00FE04C2"/>
    <w:rsid w:val="00FE0AFD"/>
    <w:rsid w:val="00FE0E65"/>
    <w:rsid w:val="00FE2360"/>
    <w:rsid w:val="00FE2E7C"/>
    <w:rsid w:val="00FE2FD2"/>
    <w:rsid w:val="00FE487B"/>
    <w:rsid w:val="00FE49D1"/>
    <w:rsid w:val="00FE4E92"/>
    <w:rsid w:val="00FE5FED"/>
    <w:rsid w:val="00FE6E63"/>
    <w:rsid w:val="00FE733C"/>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803"/>
    <w:rsid w:val="00FF60DB"/>
    <w:rsid w:val="00FF66D0"/>
    <w:rsid w:val="00FF6E5D"/>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4"/>
      </w:numPr>
    </w:pPr>
  </w:style>
  <w:style w:type="numbering" w:customStyle="1" w:styleId="WW8Num9">
    <w:name w:val="WW8Num9"/>
    <w:basedOn w:val="Bezlisty"/>
    <w:rsid w:val="007C5B33"/>
    <w:pPr>
      <w:numPr>
        <w:numId w:val="75"/>
      </w:numPr>
    </w:pPr>
  </w:style>
  <w:style w:type="numbering" w:customStyle="1" w:styleId="WW8Num151">
    <w:name w:val="WW8Num151"/>
    <w:basedOn w:val="Bezlisty"/>
    <w:rsid w:val="007C5B33"/>
    <w:pPr>
      <w:numPr>
        <w:numId w:val="76"/>
      </w:numPr>
    </w:pPr>
  </w:style>
  <w:style w:type="numbering" w:customStyle="1" w:styleId="WW8Num16">
    <w:name w:val="WW8Num16"/>
    <w:basedOn w:val="Bezlisty"/>
    <w:rsid w:val="007C5B33"/>
    <w:pPr>
      <w:numPr>
        <w:numId w:val="77"/>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9"/>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8"/>
      </w:numPr>
    </w:pPr>
  </w:style>
  <w:style w:type="character" w:customStyle="1" w:styleId="Domylnaczcionkaakapitu9">
    <w:name w:val="Domyślna czcionka akapitu9"/>
    <w:rsid w:val="00977065"/>
  </w:style>
  <w:style w:type="numbering" w:customStyle="1" w:styleId="WW8Num25">
    <w:name w:val="WW8Num25"/>
    <w:basedOn w:val="Bezlisty"/>
    <w:rsid w:val="00BF403C"/>
    <w:pPr>
      <w:numPr>
        <w:numId w:val="94"/>
      </w:numPr>
    </w:pPr>
  </w:style>
  <w:style w:type="paragraph" w:customStyle="1" w:styleId="Standarduser">
    <w:name w:val="Standard (user)"/>
    <w:rsid w:val="002C535B"/>
    <w:pPr>
      <w:widowControl w:val="0"/>
      <w:suppressAutoHyphens/>
      <w:autoSpaceDN w:val="0"/>
      <w:textAlignment w:val="baseline"/>
    </w:pPr>
    <w:rPr>
      <w:rFonts w:eastAsia="Andale Sans UI" w:cs="Tahoma"/>
      <w:kern w:val="3"/>
      <w:sz w:val="24"/>
      <w:szCs w:val="24"/>
      <w:lang w:eastAsia="zh-CN" w:bidi="en-US"/>
    </w:rPr>
  </w:style>
  <w:style w:type="numbering" w:customStyle="1" w:styleId="WW8Num23">
    <w:name w:val="WW8Num23"/>
    <w:basedOn w:val="Bezlisty"/>
    <w:rsid w:val="002C535B"/>
    <w:pPr>
      <w:numPr>
        <w:numId w:val="95"/>
      </w:numPr>
    </w:pPr>
  </w:style>
  <w:style w:type="character" w:styleId="Nierozpoznanawzmianka">
    <w:name w:val="Unresolved Mention"/>
    <w:basedOn w:val="Domylnaczcionkaakapitu"/>
    <w:uiPriority w:val="99"/>
    <w:semiHidden/>
    <w:unhideWhenUsed/>
    <w:rsid w:val="00C05855"/>
    <w:rPr>
      <w:color w:val="605E5C"/>
      <w:shd w:val="clear" w:color="auto" w:fill="E1DFDD"/>
    </w:rPr>
  </w:style>
  <w:style w:type="character" w:customStyle="1" w:styleId="markedcontent">
    <w:name w:val="markedcontent"/>
    <w:basedOn w:val="Domylnaczcionkaakapitu"/>
    <w:rsid w:val="00E642B7"/>
  </w:style>
  <w:style w:type="paragraph" w:customStyle="1" w:styleId="p12">
    <w:name w:val="p12"/>
    <w:basedOn w:val="Normalny"/>
    <w:rsid w:val="00AE2177"/>
    <w:pPr>
      <w:spacing w:before="100" w:beforeAutospacing="1" w:after="100" w:afterAutospacing="1"/>
      <w:ind w:left="300" w:hanging="30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426996">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mailto:arkadiuszmaraszek@psary.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mailto:arkadiuszmaraszek@psary.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pn/psary"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magdalenakidawakubien@psary.pl" TargetMode="External"/><Relationship Id="rId43" Type="http://schemas.openxmlformats.org/officeDocument/2006/relationships/hyperlink" Target="https://platformazakupowa.pl/pn/psary%20"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psary"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mailto:urzad@psary.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12471</TotalTime>
  <Pages>29</Pages>
  <Words>11407</Words>
  <Characters>68448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2672</cp:revision>
  <cp:lastPrinted>2021-07-30T10:06:00Z</cp:lastPrinted>
  <dcterms:created xsi:type="dcterms:W3CDTF">2016-07-05T13:17:00Z</dcterms:created>
  <dcterms:modified xsi:type="dcterms:W3CDTF">2021-07-30T11:47:00Z</dcterms:modified>
</cp:coreProperties>
</file>