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F18E62" w14:textId="0B1BB79F" w:rsidR="00C62884" w:rsidRPr="00312ABF" w:rsidRDefault="00725099" w:rsidP="000C3534">
      <w:pPr>
        <w:pStyle w:val="Nagwek"/>
        <w:tabs>
          <w:tab w:val="clear" w:pos="4536"/>
          <w:tab w:val="clear" w:pos="9072"/>
          <w:tab w:val="left" w:pos="0"/>
        </w:tabs>
        <w:spacing w:line="360" w:lineRule="auto"/>
        <w:jc w:val="right"/>
        <w:rPr>
          <w:rFonts w:ascii="Open Sans" w:hAnsi="Open Sans" w:cs="Open Sans"/>
        </w:rPr>
      </w:pPr>
      <w:bookmarkStart w:id="0" w:name="_GoBack"/>
      <w:bookmarkEnd w:id="0"/>
      <w:r w:rsidRPr="00312ABF">
        <w:rPr>
          <w:rFonts w:ascii="Open Sans" w:hAnsi="Open Sans" w:cs="Open Sans"/>
        </w:rPr>
        <w:t>Załącznik nr 1</w:t>
      </w:r>
      <w:r w:rsidR="00C62884" w:rsidRPr="00312ABF">
        <w:rPr>
          <w:rFonts w:ascii="Open Sans" w:hAnsi="Open Sans" w:cs="Open Sans"/>
        </w:rPr>
        <w:t xml:space="preserve"> do SIWZ</w:t>
      </w:r>
    </w:p>
    <w:p w14:paraId="1C9A7CA0" w14:textId="77777777" w:rsidR="00937F05" w:rsidRPr="00312ABF" w:rsidRDefault="00937F05" w:rsidP="00C62884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</w:p>
    <w:p w14:paraId="63EFEBF7" w14:textId="3F618E3C" w:rsidR="00C62884" w:rsidRPr="00312ABF" w:rsidRDefault="00FA68F6" w:rsidP="00C62884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C62884" w:rsidRPr="00312ABF" w14:paraId="3EC5E582" w14:textId="77777777" w:rsidTr="00C33C3A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3C93" w14:textId="77777777" w:rsidR="00C62884" w:rsidRPr="00312ABF" w:rsidRDefault="00C62884" w:rsidP="00DD0CF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7EB6" w14:textId="77777777" w:rsidR="00C62884" w:rsidRPr="00312ABF" w:rsidRDefault="00C62884" w:rsidP="00DD0CF3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62884" w:rsidRPr="00312ABF" w14:paraId="7535D043" w14:textId="77777777" w:rsidTr="00C33C3A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3860" w14:textId="77777777" w:rsidR="00C62884" w:rsidRPr="00312ABF" w:rsidRDefault="006C300A" w:rsidP="00DD0CF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6774" w14:textId="77777777" w:rsidR="00C62884" w:rsidRPr="00312ABF" w:rsidRDefault="00C62884" w:rsidP="00DD0CF3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</w:tbl>
    <w:p w14:paraId="2C8395C0" w14:textId="77777777" w:rsidR="00C62884" w:rsidRPr="00312ABF" w:rsidRDefault="00C62884" w:rsidP="00C62884">
      <w:pPr>
        <w:spacing w:before="120" w:after="120"/>
        <w:ind w:left="426" w:right="1"/>
        <w:rPr>
          <w:rFonts w:cs="Open Sans"/>
          <w:sz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5216"/>
      </w:tblGrid>
      <w:tr w:rsidR="00C62884" w:rsidRPr="00312ABF" w14:paraId="053F353C" w14:textId="77777777" w:rsidTr="00DD0CF3">
        <w:trPr>
          <w:trHeight w:val="684"/>
        </w:trPr>
        <w:tc>
          <w:tcPr>
            <w:tcW w:w="3856" w:type="dxa"/>
            <w:vAlign w:val="center"/>
          </w:tcPr>
          <w:p w14:paraId="4F14A085" w14:textId="77777777" w:rsidR="00C62884" w:rsidRPr="00312ABF" w:rsidRDefault="00C62884" w:rsidP="008B5E2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655EE9E0" w14:textId="6EC0013C" w:rsidR="00C62884" w:rsidRPr="0010299E" w:rsidRDefault="00997568" w:rsidP="0010299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eastAsia="en-US"/>
              </w:rPr>
            </w:pPr>
            <w:bookmarkStart w:id="1" w:name="_Hlk25647104"/>
            <w:r w:rsidRPr="00997568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eastAsia="en-US"/>
              </w:rPr>
              <w:t>„Termomodernizacj</w:t>
            </w:r>
            <w:r w:rsidR="00F237DA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eastAsia="en-US"/>
              </w:rPr>
              <w:t>a</w:t>
            </w:r>
            <w:r w:rsidRPr="00997568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eastAsia="en-US"/>
              </w:rPr>
              <w:t xml:space="preserve"> budynku </w:t>
            </w:r>
            <w:r w:rsidR="00E3186D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eastAsia="en-US"/>
              </w:rPr>
              <w:t>P</w:t>
            </w:r>
            <w:r w:rsidRPr="00997568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eastAsia="en-US"/>
              </w:rPr>
              <w:t>rzedszkola nr 49 przy ul. Śląska 35a w Gdańsku</w:t>
            </w:r>
            <w:r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97568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eastAsia="en-US"/>
              </w:rPr>
              <w:t>w ramach projektu  - G1- Kompleksowa modernizacja energetyczna budynków oświatowych oraz sportowych należących do Gminy Miasta Gdańska – w latach 2017-2020”</w:t>
            </w:r>
            <w:bookmarkEnd w:id="1"/>
          </w:p>
        </w:tc>
      </w:tr>
    </w:tbl>
    <w:p w14:paraId="64E9DFC3" w14:textId="0E2FECBE" w:rsidR="00C62884" w:rsidRPr="00312ABF" w:rsidRDefault="00C62884" w:rsidP="00DC0294">
      <w:pPr>
        <w:spacing w:before="120" w:after="120"/>
        <w:ind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W odpowiedzi na ogłoszenie o zamówieniu oferuję wykonanie przedmiotu zamówienia</w:t>
      </w:r>
      <w:r w:rsidR="008B5E27" w:rsidRPr="00312ABF">
        <w:rPr>
          <w:rFonts w:ascii="Open Sans" w:hAnsi="Open Sans" w:cs="Open Sans"/>
        </w:rPr>
        <w:br/>
      </w:r>
      <w:r w:rsidRPr="00312ABF">
        <w:rPr>
          <w:rFonts w:ascii="Open Sans" w:hAnsi="Open Sans" w:cs="Open Sans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C62884" w:rsidRPr="00312ABF" w14:paraId="3A633772" w14:textId="77777777" w:rsidTr="008B5E27">
        <w:trPr>
          <w:trHeight w:val="648"/>
        </w:trPr>
        <w:tc>
          <w:tcPr>
            <w:tcW w:w="504" w:type="dxa"/>
            <w:vAlign w:val="center"/>
          </w:tcPr>
          <w:p w14:paraId="7B3A390B" w14:textId="77777777" w:rsidR="00C62884" w:rsidRPr="00312ABF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3AB48D8" w14:textId="77777777" w:rsidR="00C62884" w:rsidRPr="00312ABF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center"/>
          </w:tcPr>
          <w:p w14:paraId="5D164508" w14:textId="77777777" w:rsidR="00C62884" w:rsidRPr="00312ABF" w:rsidRDefault="00C62884" w:rsidP="00DD0CF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C62884" w:rsidRPr="00312ABF" w14:paraId="0D180033" w14:textId="77777777" w:rsidTr="008B5E27">
        <w:trPr>
          <w:trHeight w:val="568"/>
        </w:trPr>
        <w:tc>
          <w:tcPr>
            <w:tcW w:w="504" w:type="dxa"/>
            <w:vAlign w:val="center"/>
          </w:tcPr>
          <w:p w14:paraId="0B52EDB4" w14:textId="77777777" w:rsidR="00C62884" w:rsidRPr="00312ABF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775CB57" w14:textId="77777777" w:rsidR="00C62884" w:rsidRPr="00312ABF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4D067DE1" w14:textId="77777777" w:rsidR="00C62884" w:rsidRPr="00312ABF" w:rsidRDefault="00C62884" w:rsidP="00DD0CF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C62884" w:rsidRPr="00312ABF" w14:paraId="64588646" w14:textId="77777777" w:rsidTr="008B5E27">
        <w:trPr>
          <w:trHeight w:val="548"/>
        </w:trPr>
        <w:tc>
          <w:tcPr>
            <w:tcW w:w="504" w:type="dxa"/>
            <w:vAlign w:val="center"/>
          </w:tcPr>
          <w:p w14:paraId="6CCC67BC" w14:textId="77777777" w:rsidR="00C62884" w:rsidRPr="00312ABF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78B494E0" w14:textId="77777777" w:rsidR="00C62884" w:rsidRPr="00312ABF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42C03FB3" w14:textId="61401D44" w:rsidR="00C62884" w:rsidRPr="00312ABF" w:rsidRDefault="00C62884" w:rsidP="00DD0CF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36 miesięcy od d</w:t>
            </w:r>
            <w:r w:rsidR="00441EF8" w:rsidRPr="00312ABF">
              <w:rPr>
                <w:rFonts w:ascii="Open Sans" w:hAnsi="Open Sans" w:cs="Open Sans"/>
                <w:sz w:val="18"/>
                <w:szCs w:val="18"/>
              </w:rPr>
              <w:t>aty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 odbioru </w:t>
            </w:r>
          </w:p>
        </w:tc>
      </w:tr>
      <w:tr w:rsidR="00C62884" w:rsidRPr="00312ABF" w14:paraId="18D865B6" w14:textId="77777777" w:rsidTr="008B5E27">
        <w:trPr>
          <w:trHeight w:val="663"/>
        </w:trPr>
        <w:tc>
          <w:tcPr>
            <w:tcW w:w="504" w:type="dxa"/>
            <w:vAlign w:val="center"/>
          </w:tcPr>
          <w:p w14:paraId="332419E0" w14:textId="77777777" w:rsidR="00C62884" w:rsidRPr="00312ABF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B01762D" w14:textId="77777777" w:rsidR="00C62884" w:rsidRPr="00312ABF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 w:rsidR="0048453E" w:rsidRPr="00312ABF">
              <w:rPr>
                <w:rFonts w:ascii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244" w:type="dxa"/>
            <w:vAlign w:val="center"/>
          </w:tcPr>
          <w:p w14:paraId="521F60FB" w14:textId="77777777" w:rsidR="00C62884" w:rsidRPr="00312ABF" w:rsidRDefault="00C62884" w:rsidP="00DD0CF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C62884" w:rsidRPr="00312ABF" w14:paraId="7ADBA8EB" w14:textId="77777777" w:rsidTr="008B5E27">
        <w:trPr>
          <w:trHeight w:val="570"/>
        </w:trPr>
        <w:tc>
          <w:tcPr>
            <w:tcW w:w="504" w:type="dxa"/>
            <w:vAlign w:val="center"/>
          </w:tcPr>
          <w:p w14:paraId="40C2B981" w14:textId="77777777" w:rsidR="00C62884" w:rsidRPr="00312ABF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09536129" w14:textId="77777777" w:rsidR="00C62884" w:rsidRPr="00312ABF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5EC30675" w14:textId="77777777" w:rsidR="00C62884" w:rsidRPr="00312ABF" w:rsidRDefault="00C62884" w:rsidP="00DD0CF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C62884" w:rsidRPr="00312ABF" w14:paraId="1649535B" w14:textId="77777777" w:rsidTr="008B5E27">
        <w:trPr>
          <w:trHeight w:val="1202"/>
        </w:trPr>
        <w:tc>
          <w:tcPr>
            <w:tcW w:w="504" w:type="dxa"/>
            <w:vAlign w:val="center"/>
          </w:tcPr>
          <w:p w14:paraId="57EC2738" w14:textId="77777777" w:rsidR="00C62884" w:rsidRPr="00312ABF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19A98642" w14:textId="77777777" w:rsidR="00C62884" w:rsidRPr="00312ABF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244" w:type="dxa"/>
            <w:vAlign w:val="center"/>
          </w:tcPr>
          <w:p w14:paraId="17904F92" w14:textId="77777777" w:rsidR="00C62884" w:rsidRPr="00312ABF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160F9032" w14:textId="616F4F9A" w:rsidR="00C62884" w:rsidRPr="00312ABF" w:rsidRDefault="00C62884" w:rsidP="00DC0294">
      <w:pPr>
        <w:tabs>
          <w:tab w:val="left" w:pos="1005"/>
          <w:tab w:val="left" w:pos="1515"/>
        </w:tabs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312ABF">
        <w:rPr>
          <w:rFonts w:ascii="Open Sans" w:hAnsi="Open Sans" w:cs="Open Sans"/>
          <w:sz w:val="18"/>
          <w:szCs w:val="18"/>
        </w:rPr>
        <w:t>Uwaga!</w:t>
      </w:r>
    </w:p>
    <w:p w14:paraId="6E1B823D" w14:textId="03739BEA" w:rsidR="00C62884" w:rsidRPr="00312ABF" w:rsidRDefault="00C62884" w:rsidP="00C62884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  <w:r w:rsidRPr="00312ABF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05310E51" w14:textId="45FEF6A4" w:rsidR="004505AC" w:rsidRPr="00312ABF" w:rsidRDefault="004505AC" w:rsidP="00C62884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</w:p>
    <w:p w14:paraId="6148DAC7" w14:textId="42FDDF08" w:rsidR="004505AC" w:rsidRPr="00312ABF" w:rsidRDefault="004505AC" w:rsidP="00C62884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</w:p>
    <w:p w14:paraId="20620E79" w14:textId="6CD20641" w:rsidR="004505AC" w:rsidRPr="00312ABF" w:rsidRDefault="004505AC" w:rsidP="00C62884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</w:p>
    <w:p w14:paraId="5046E4B2" w14:textId="77777777" w:rsidR="004505AC" w:rsidRPr="00312ABF" w:rsidRDefault="004505AC" w:rsidP="00C62884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</w:p>
    <w:p w14:paraId="30604137" w14:textId="77777777" w:rsidR="00C62884" w:rsidRPr="00312ABF" w:rsidRDefault="00B12C24" w:rsidP="00750927">
      <w:pPr>
        <w:widowControl/>
        <w:numPr>
          <w:ilvl w:val="0"/>
          <w:numId w:val="3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77B2B9E9" w14:textId="77777777" w:rsidR="00C62884" w:rsidRPr="00312ABF" w:rsidRDefault="00C62884" w:rsidP="00750927">
      <w:pPr>
        <w:widowControl/>
        <w:numPr>
          <w:ilvl w:val="0"/>
          <w:numId w:val="3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1E93252B" w14:textId="77777777" w:rsidR="00C62884" w:rsidRPr="00312ABF" w:rsidRDefault="00C62884" w:rsidP="00750927">
      <w:pPr>
        <w:widowControl/>
        <w:numPr>
          <w:ilvl w:val="0"/>
          <w:numId w:val="3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0E05B07A" w14:textId="4A9F6041" w:rsidR="00C62884" w:rsidRPr="00312ABF" w:rsidRDefault="00C62884" w:rsidP="00750927">
      <w:pPr>
        <w:widowControl/>
        <w:numPr>
          <w:ilvl w:val="0"/>
          <w:numId w:val="3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Oświadczamy, że Wzór umowy został przez nas w pełni zaakceptowany i</w:t>
      </w:r>
      <w:r w:rsidR="002070F8" w:rsidRPr="00312ABF">
        <w:rPr>
          <w:rFonts w:ascii="Open Sans" w:hAnsi="Open Sans" w:cs="Open Sans"/>
        </w:rPr>
        <w:t xml:space="preserve"> </w:t>
      </w:r>
      <w:r w:rsidRPr="00312ABF">
        <w:rPr>
          <w:rFonts w:ascii="Open Sans" w:hAnsi="Open Sans" w:cs="Open Sans"/>
        </w:rPr>
        <w:t>zobowiązujemy się, w przypadku wyboru naszej oferty, do zawarcia umowy na wyżej wymienionych warunkach, w miejscu i terminie wyznaczonym przez zamawiającego.</w:t>
      </w:r>
    </w:p>
    <w:p w14:paraId="0B4FE13C" w14:textId="77777777" w:rsidR="00C62884" w:rsidRPr="00312ABF" w:rsidRDefault="00C62884" w:rsidP="00750927">
      <w:pPr>
        <w:widowControl/>
        <w:numPr>
          <w:ilvl w:val="0"/>
          <w:numId w:val="3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12807505" w14:textId="77777777" w:rsidR="00C62884" w:rsidRPr="00312ABF" w:rsidRDefault="00C62884" w:rsidP="00750927">
      <w:pPr>
        <w:widowControl/>
        <w:numPr>
          <w:ilvl w:val="0"/>
          <w:numId w:val="3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Powstanie obowiązku podatkowego u zamawiającego.</w:t>
      </w:r>
    </w:p>
    <w:p w14:paraId="6515F976" w14:textId="77777777" w:rsidR="00C62884" w:rsidRPr="00312ABF" w:rsidRDefault="00C62884" w:rsidP="00C62884">
      <w:pPr>
        <w:ind w:left="567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Oświadczam, że (wstawić </w:t>
      </w:r>
      <w:r w:rsidRPr="00312ABF">
        <w:rPr>
          <w:rFonts w:ascii="Open Sans" w:hAnsi="Open Sans" w:cs="Open Sans"/>
          <w:b/>
        </w:rPr>
        <w:t>X</w:t>
      </w:r>
      <w:r w:rsidRPr="00312ABF">
        <w:rPr>
          <w:rFonts w:ascii="Open Sans" w:hAnsi="Open Sans" w:cs="Open Sans"/>
        </w:rPr>
        <w:t xml:space="preserve"> we właściwe pole):</w:t>
      </w:r>
    </w:p>
    <w:p w14:paraId="171009FF" w14:textId="77777777" w:rsidR="00C62884" w:rsidRPr="00312ABF" w:rsidRDefault="00C62884" w:rsidP="00C62884">
      <w:pPr>
        <w:tabs>
          <w:tab w:val="left" w:pos="993"/>
        </w:tabs>
        <w:ind w:left="993"/>
        <w:rPr>
          <w:rFonts w:ascii="Open Sans" w:hAnsi="Open Sans" w:cs="Open Sans"/>
        </w:rPr>
      </w:pPr>
      <w:r w:rsidRPr="00312ABF">
        <w:rPr>
          <w:rFonts w:ascii="Arial" w:hAnsi="Arial" w:cs="Arial"/>
        </w:rPr>
        <w:t>□</w:t>
      </w:r>
      <w:r w:rsidRPr="00312ABF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5D5C4537" w14:textId="77777777" w:rsidR="00C62884" w:rsidRPr="00312ABF" w:rsidRDefault="00C62884" w:rsidP="00C62884">
      <w:pPr>
        <w:tabs>
          <w:tab w:val="left" w:pos="993"/>
        </w:tabs>
        <w:ind w:left="993"/>
        <w:rPr>
          <w:rFonts w:ascii="Open Sans" w:hAnsi="Open Sans" w:cs="Open Sans"/>
          <w:sz w:val="22"/>
        </w:rPr>
      </w:pPr>
      <w:r w:rsidRPr="00312ABF">
        <w:rPr>
          <w:rFonts w:ascii="Arial" w:hAnsi="Arial" w:cs="Arial"/>
        </w:rPr>
        <w:t>□</w:t>
      </w:r>
      <w:r w:rsidRPr="00312ABF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</w:t>
      </w:r>
      <w:r w:rsidRPr="00312ABF">
        <w:rPr>
          <w:rFonts w:ascii="Open Sans" w:hAnsi="Open Sans" w:cs="Open Sans"/>
          <w:sz w:val="22"/>
        </w:rPr>
        <w:t xml:space="preserve"> </w:t>
      </w:r>
    </w:p>
    <w:p w14:paraId="37D8370F" w14:textId="77777777" w:rsidR="00C62884" w:rsidRPr="00312ABF" w:rsidRDefault="00C62884" w:rsidP="00C62884">
      <w:pPr>
        <w:tabs>
          <w:tab w:val="left" w:pos="851"/>
          <w:tab w:val="left" w:pos="2580"/>
        </w:tabs>
        <w:ind w:left="851"/>
        <w:rPr>
          <w:rFonts w:ascii="Open Sans" w:hAnsi="Open Sans" w:cs="Open Sans"/>
          <w:sz w:val="18"/>
          <w:szCs w:val="18"/>
        </w:rPr>
      </w:pPr>
      <w:r w:rsidRPr="00312ABF">
        <w:rPr>
          <w:rFonts w:ascii="Open Sans" w:hAnsi="Open Sans" w:cs="Open Sans"/>
          <w:sz w:val="18"/>
          <w:szCs w:val="18"/>
        </w:rPr>
        <w:tab/>
      </w:r>
    </w:p>
    <w:p w14:paraId="7CC4F963" w14:textId="77777777" w:rsidR="00C62884" w:rsidRPr="00312ABF" w:rsidRDefault="00C62884" w:rsidP="00C62884">
      <w:pPr>
        <w:tabs>
          <w:tab w:val="left" w:pos="851"/>
        </w:tabs>
        <w:ind w:left="851"/>
        <w:rPr>
          <w:rFonts w:ascii="Open Sans" w:hAnsi="Open Sans" w:cs="Open Sans"/>
          <w:sz w:val="18"/>
          <w:szCs w:val="18"/>
        </w:rPr>
      </w:pPr>
      <w:r w:rsidRPr="00312ABF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2BA03AFC" w14:textId="31EFC266" w:rsidR="009535B9" w:rsidRPr="00312ABF" w:rsidRDefault="00C62884" w:rsidP="00C62884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sz w:val="18"/>
          <w:szCs w:val="18"/>
        </w:rPr>
        <w:t>_________________ zł netto**.</w:t>
      </w:r>
      <w:r w:rsidRPr="00312ABF">
        <w:rPr>
          <w:rFonts w:ascii="Open Sans" w:hAnsi="Open Sans" w:cs="Open Sans"/>
          <w:sz w:val="18"/>
          <w:szCs w:val="18"/>
        </w:rPr>
        <w:br/>
      </w:r>
    </w:p>
    <w:p w14:paraId="3D039E4E" w14:textId="77777777" w:rsidR="00C62884" w:rsidRPr="00312ABF" w:rsidRDefault="00C62884" w:rsidP="00C62884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312ABF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4EDCD81F" w14:textId="77777777" w:rsidR="00C62884" w:rsidRPr="00312ABF" w:rsidRDefault="00C62884" w:rsidP="00750927">
      <w:pPr>
        <w:numPr>
          <w:ilvl w:val="0"/>
          <w:numId w:val="15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2AE6924E" w14:textId="77777777" w:rsidR="00C62884" w:rsidRPr="00312ABF" w:rsidRDefault="00C62884" w:rsidP="00750927">
      <w:pPr>
        <w:numPr>
          <w:ilvl w:val="0"/>
          <w:numId w:val="15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EB7D233" w14:textId="77777777" w:rsidR="00F3537B" w:rsidRPr="00312ABF" w:rsidRDefault="00F3537B" w:rsidP="007F4E23">
      <w:pPr>
        <w:tabs>
          <w:tab w:val="left" w:pos="2415"/>
        </w:tabs>
        <w:spacing w:after="120"/>
        <w:ind w:left="425"/>
        <w:rPr>
          <w:rFonts w:ascii="Open Sans" w:hAnsi="Open Sans" w:cs="Open Sans"/>
        </w:rPr>
      </w:pPr>
    </w:p>
    <w:p w14:paraId="6A878364" w14:textId="5B6A792E" w:rsidR="00C62884" w:rsidRPr="00312ABF" w:rsidRDefault="00C62884" w:rsidP="007F4E23">
      <w:pPr>
        <w:tabs>
          <w:tab w:val="left" w:pos="2415"/>
        </w:tabs>
        <w:spacing w:after="120"/>
        <w:ind w:left="425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Oświadczam, że niewypełnienie oferty w zakresie pkt 12 oznacza, że jej złożenie</w:t>
      </w:r>
      <w:r w:rsidR="0027347D" w:rsidRPr="00312ABF">
        <w:rPr>
          <w:rFonts w:ascii="Open Sans" w:hAnsi="Open Sans" w:cs="Open Sans"/>
        </w:rPr>
        <w:t xml:space="preserve"> </w:t>
      </w:r>
      <w:r w:rsidRPr="00312ABF">
        <w:rPr>
          <w:rFonts w:ascii="Open Sans" w:hAnsi="Open Sans" w:cs="Open Sans"/>
        </w:rPr>
        <w:t>nie prowadzi do powstania obowiązku podatkowego po stronie zamawiającego.</w:t>
      </w:r>
    </w:p>
    <w:p w14:paraId="099799ED" w14:textId="77777777" w:rsidR="001671EF" w:rsidRPr="00312ABF" w:rsidRDefault="001671EF" w:rsidP="007F4E23">
      <w:pPr>
        <w:tabs>
          <w:tab w:val="left" w:pos="2415"/>
        </w:tabs>
        <w:spacing w:after="120"/>
        <w:ind w:left="425"/>
        <w:rPr>
          <w:rFonts w:ascii="Open Sans" w:hAnsi="Open Sans" w:cs="Open Sans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636"/>
      </w:tblGrid>
      <w:tr w:rsidR="00E77614" w:rsidRPr="00312ABF" w14:paraId="46B254C4" w14:textId="77777777" w:rsidTr="00E77614">
        <w:tc>
          <w:tcPr>
            <w:tcW w:w="9061" w:type="dxa"/>
          </w:tcPr>
          <w:p w14:paraId="736A0E45" w14:textId="119FEC6D" w:rsidR="00E77614" w:rsidRPr="00312ABF" w:rsidRDefault="009B1C78" w:rsidP="007F4E23">
            <w:pPr>
              <w:tabs>
                <w:tab w:val="left" w:pos="2415"/>
              </w:tabs>
              <w:spacing w:after="120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Uwaga:   </w:t>
            </w:r>
            <w:r w:rsidR="00E77614" w:rsidRPr="00312ABF">
              <w:rPr>
                <w:rFonts w:ascii="Open Sans" w:hAnsi="Open Sans" w:cs="Open Sans"/>
                <w:sz w:val="18"/>
                <w:szCs w:val="18"/>
              </w:rPr>
              <w:t>Wymagany kwalifikowany podpis elektroniczny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 !</w:t>
            </w:r>
          </w:p>
        </w:tc>
      </w:tr>
    </w:tbl>
    <w:p w14:paraId="584F8DD1" w14:textId="66E5A26F" w:rsidR="009B1C78" w:rsidRPr="00312ABF" w:rsidRDefault="009B1C78" w:rsidP="007F4E23">
      <w:pPr>
        <w:tabs>
          <w:tab w:val="left" w:pos="2415"/>
        </w:tabs>
        <w:spacing w:after="120"/>
        <w:ind w:left="425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br w:type="page"/>
      </w:r>
    </w:p>
    <w:p w14:paraId="149B7536" w14:textId="121C2D50" w:rsidR="004F004E" w:rsidRPr="00312ABF" w:rsidRDefault="004F004E" w:rsidP="004F004E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lastRenderedPageBreak/>
        <w:t>Załącznik nr 3 do SIWZ</w:t>
      </w:r>
    </w:p>
    <w:p w14:paraId="2AEC43B4" w14:textId="77777777" w:rsidR="004F004E" w:rsidRPr="00312ABF" w:rsidRDefault="004F004E" w:rsidP="004F004E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44EE14E0" w14:textId="77777777" w:rsidR="004F004E" w:rsidRPr="00312ABF" w:rsidRDefault="004F004E" w:rsidP="004F004E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WYKAZ ROBÓT BUDOWLANYCH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1276"/>
        <w:gridCol w:w="1418"/>
        <w:gridCol w:w="1417"/>
        <w:gridCol w:w="1843"/>
      </w:tblGrid>
      <w:tr w:rsidR="0010299E" w:rsidRPr="00312ABF" w14:paraId="504692E6" w14:textId="77777777" w:rsidTr="0010299E">
        <w:trPr>
          <w:trHeight w:val="1079"/>
        </w:trPr>
        <w:tc>
          <w:tcPr>
            <w:tcW w:w="709" w:type="dxa"/>
            <w:vAlign w:val="center"/>
          </w:tcPr>
          <w:p w14:paraId="7CA3AFF6" w14:textId="77777777" w:rsidR="0010299E" w:rsidRPr="00312ABF" w:rsidRDefault="0010299E" w:rsidP="000F2A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985" w:type="dxa"/>
            <w:vAlign w:val="center"/>
          </w:tcPr>
          <w:p w14:paraId="2EA2615C" w14:textId="77777777" w:rsidR="0010299E" w:rsidRPr="00312ABF" w:rsidRDefault="0010299E" w:rsidP="000F2A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Rodzaj robót</w:t>
            </w:r>
          </w:p>
          <w:p w14:paraId="267DDCF7" w14:textId="77777777" w:rsidR="0010299E" w:rsidRPr="00312ABF" w:rsidRDefault="0010299E" w:rsidP="000F2A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126" w:type="dxa"/>
            <w:vAlign w:val="center"/>
          </w:tcPr>
          <w:p w14:paraId="04D4BAA8" w14:textId="27CC05A9" w:rsidR="0010299E" w:rsidRPr="00312ABF" w:rsidRDefault="0010299E" w:rsidP="0010299E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Czy </w:t>
            </w:r>
            <w:r w:rsidRPr="0010299E">
              <w:rPr>
                <w:rFonts w:ascii="Open Sans" w:hAnsi="Open Sans" w:cs="Open Sans"/>
                <w:sz w:val="18"/>
                <w:szCs w:val="18"/>
              </w:rPr>
              <w:t>zamówieni</w:t>
            </w:r>
            <w:r>
              <w:rPr>
                <w:rFonts w:ascii="Open Sans" w:hAnsi="Open Sans" w:cs="Open Sans"/>
                <w:sz w:val="18"/>
                <w:szCs w:val="18"/>
              </w:rPr>
              <w:t>e</w:t>
            </w:r>
            <w:r w:rsidRPr="0010299E">
              <w:rPr>
                <w:rFonts w:ascii="Open Sans" w:hAnsi="Open Sans" w:cs="Open Sans"/>
                <w:sz w:val="18"/>
                <w:szCs w:val="18"/>
              </w:rPr>
              <w:t>, obejmowało swoim zakresem roboty budowlane w ramach budynku lub przy jego budowie lub przebudowie</w:t>
            </w:r>
            <w:r>
              <w:rPr>
                <w:rFonts w:ascii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276" w:type="dxa"/>
            <w:vAlign w:val="center"/>
          </w:tcPr>
          <w:p w14:paraId="4592C1B4" w14:textId="760DA736" w:rsidR="0010299E" w:rsidRPr="00312ABF" w:rsidRDefault="0010299E" w:rsidP="000F2A93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2A1DE54B" w14:textId="77777777" w:rsidR="0010299E" w:rsidRPr="00312ABF" w:rsidRDefault="0010299E" w:rsidP="000F2A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57F22BFC" w14:textId="77777777" w:rsidR="0010299E" w:rsidRPr="00312ABF" w:rsidRDefault="0010299E" w:rsidP="000F2A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8E562A" w14:textId="77777777" w:rsidR="0010299E" w:rsidRPr="00312ABF" w:rsidRDefault="0010299E" w:rsidP="000F2A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6F8C4725" w14:textId="77777777" w:rsidR="0010299E" w:rsidRPr="00312ABF" w:rsidRDefault="0010299E" w:rsidP="000F2A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843" w:type="dxa"/>
            <w:vAlign w:val="center"/>
          </w:tcPr>
          <w:p w14:paraId="739257FE" w14:textId="77777777" w:rsidR="0010299E" w:rsidRPr="00312ABF" w:rsidRDefault="0010299E" w:rsidP="000F2A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10299E" w:rsidRPr="00312ABF" w14:paraId="54A615CA" w14:textId="77777777" w:rsidTr="0010299E">
        <w:trPr>
          <w:trHeight w:hRule="exact" w:val="1287"/>
        </w:trPr>
        <w:tc>
          <w:tcPr>
            <w:tcW w:w="709" w:type="dxa"/>
            <w:vAlign w:val="center"/>
          </w:tcPr>
          <w:p w14:paraId="3E7E637D" w14:textId="77777777" w:rsidR="0010299E" w:rsidRPr="00312ABF" w:rsidRDefault="0010299E" w:rsidP="000F2A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11BB7566" w14:textId="77777777" w:rsidR="0010299E" w:rsidRPr="00312ABF" w:rsidRDefault="0010299E" w:rsidP="000F2A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0418511" w14:textId="5A1BF251" w:rsidR="0010299E" w:rsidRPr="00312ABF" w:rsidRDefault="0010299E" w:rsidP="000F2A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276" w:type="dxa"/>
            <w:vAlign w:val="center"/>
          </w:tcPr>
          <w:p w14:paraId="5F938C5D" w14:textId="418E0423" w:rsidR="0010299E" w:rsidRPr="00312ABF" w:rsidRDefault="0010299E" w:rsidP="000F2A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A7CC279" w14:textId="77777777" w:rsidR="0010299E" w:rsidRPr="00312ABF" w:rsidRDefault="0010299E" w:rsidP="000F2A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F3D6B01" w14:textId="77777777" w:rsidR="0010299E" w:rsidRPr="00312ABF" w:rsidRDefault="0010299E" w:rsidP="000F2A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23EF767" w14:textId="77777777" w:rsidR="0010299E" w:rsidRPr="00312ABF" w:rsidRDefault="0010299E" w:rsidP="000F2A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0299E" w:rsidRPr="00312ABF" w14:paraId="4ABA0305" w14:textId="77777777" w:rsidTr="0010299E">
        <w:trPr>
          <w:trHeight w:hRule="exact" w:val="1279"/>
        </w:trPr>
        <w:tc>
          <w:tcPr>
            <w:tcW w:w="709" w:type="dxa"/>
            <w:vAlign w:val="center"/>
          </w:tcPr>
          <w:p w14:paraId="029ECB64" w14:textId="77777777" w:rsidR="0010299E" w:rsidRPr="00312ABF" w:rsidRDefault="0010299E" w:rsidP="000F2A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20ED691D" w14:textId="77777777" w:rsidR="0010299E" w:rsidRPr="00312ABF" w:rsidRDefault="0010299E" w:rsidP="000F2A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8E6F3B0" w14:textId="7D2C0469" w:rsidR="0010299E" w:rsidRPr="00312ABF" w:rsidRDefault="0010299E" w:rsidP="000F2A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0299E">
              <w:rPr>
                <w:rFonts w:ascii="Open Sans" w:hAnsi="Open Sans" w:cs="Open Sans"/>
                <w:sz w:val="18"/>
                <w:szCs w:val="18"/>
              </w:rPr>
              <w:t>Tak/Nie</w:t>
            </w:r>
            <w:r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4EE63057" w14:textId="2EEDEE97" w:rsidR="0010299E" w:rsidRPr="00312ABF" w:rsidRDefault="0010299E" w:rsidP="000F2A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FD949ED" w14:textId="77777777" w:rsidR="0010299E" w:rsidRPr="00312ABF" w:rsidRDefault="0010299E" w:rsidP="000F2A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DF5FE82" w14:textId="77777777" w:rsidR="0010299E" w:rsidRPr="00312ABF" w:rsidRDefault="0010299E" w:rsidP="000F2A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31B357" w14:textId="77777777" w:rsidR="0010299E" w:rsidRPr="00312ABF" w:rsidRDefault="0010299E" w:rsidP="000F2A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0299E" w:rsidRPr="00312ABF" w14:paraId="019F258A" w14:textId="77777777" w:rsidTr="0010299E">
        <w:trPr>
          <w:trHeight w:hRule="exact" w:val="1272"/>
        </w:trPr>
        <w:tc>
          <w:tcPr>
            <w:tcW w:w="709" w:type="dxa"/>
            <w:vAlign w:val="center"/>
          </w:tcPr>
          <w:p w14:paraId="5D12BEAA" w14:textId="77777777" w:rsidR="0010299E" w:rsidRPr="00312ABF" w:rsidRDefault="0010299E" w:rsidP="000F2A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985" w:type="dxa"/>
            <w:vAlign w:val="center"/>
          </w:tcPr>
          <w:p w14:paraId="33297685" w14:textId="77777777" w:rsidR="0010299E" w:rsidRPr="00312ABF" w:rsidRDefault="0010299E" w:rsidP="000F2A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AEADE8B" w14:textId="77777777" w:rsidR="0010299E" w:rsidRPr="00312ABF" w:rsidRDefault="0010299E" w:rsidP="000F2A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8B4A255" w14:textId="057A9676" w:rsidR="0010299E" w:rsidRPr="00312ABF" w:rsidRDefault="0010299E" w:rsidP="000F2A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4C484CD" w14:textId="77777777" w:rsidR="0010299E" w:rsidRPr="00312ABF" w:rsidRDefault="0010299E" w:rsidP="000F2A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22771DC" w14:textId="77777777" w:rsidR="0010299E" w:rsidRPr="00312ABF" w:rsidRDefault="0010299E" w:rsidP="000F2A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E47C00A" w14:textId="77777777" w:rsidR="0010299E" w:rsidRPr="00312ABF" w:rsidRDefault="0010299E" w:rsidP="000F2A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16FD3CF" w14:textId="683B8AD3" w:rsidR="004F004E" w:rsidRPr="00312ABF" w:rsidRDefault="0010299E" w:rsidP="004F004E">
      <w:pPr>
        <w:spacing w:before="120" w:after="120"/>
        <w:jc w:val="both"/>
        <w:rPr>
          <w:rFonts w:ascii="Open Sans" w:hAnsi="Open Sans" w:cs="Open Sans"/>
        </w:rPr>
      </w:pPr>
      <w:r w:rsidRPr="0010299E">
        <w:rPr>
          <w:rFonts w:ascii="Open Sans" w:hAnsi="Open Sans" w:cs="Open Sans"/>
        </w:rPr>
        <w:t>(*) niepotrzebne skreślić</w:t>
      </w:r>
    </w:p>
    <w:p w14:paraId="4A1D7A46" w14:textId="77777777" w:rsidR="004F004E" w:rsidRPr="00312ABF" w:rsidRDefault="004F004E" w:rsidP="004F004E">
      <w:pPr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4201DF69" w14:textId="77777777" w:rsidR="00963FF9" w:rsidRPr="00312ABF" w:rsidRDefault="00963FF9" w:rsidP="004F004E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4F004E" w:rsidRPr="00312ABF" w14:paraId="30830CEF" w14:textId="77777777" w:rsidTr="000F2A93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9CF4" w14:textId="77777777" w:rsidR="004F004E" w:rsidRPr="00312ABF" w:rsidRDefault="004F004E" w:rsidP="000F2A9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D561368" w14:textId="77777777" w:rsidR="004F004E" w:rsidRPr="00312ABF" w:rsidRDefault="004F004E" w:rsidP="000F2A9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63A8" w14:textId="77777777" w:rsidR="004F004E" w:rsidRPr="00312ABF" w:rsidRDefault="004F004E" w:rsidP="000F2A93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B48E751" w14:textId="77777777" w:rsidR="009B1C78" w:rsidRPr="00312ABF" w:rsidRDefault="009B1C78" w:rsidP="004F004E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B1C78" w:rsidRPr="00312ABF" w14:paraId="2C3F5E97" w14:textId="77777777" w:rsidTr="00963FF9">
        <w:tc>
          <w:tcPr>
            <w:tcW w:w="9061" w:type="dxa"/>
          </w:tcPr>
          <w:p w14:paraId="32F2EB73" w14:textId="7D5CD900" w:rsidR="009B1C78" w:rsidRPr="00312ABF" w:rsidRDefault="00835BF3" w:rsidP="004F004E">
            <w:pPr>
              <w:pStyle w:val="Nagwek"/>
              <w:tabs>
                <w:tab w:val="left" w:pos="708"/>
              </w:tabs>
              <w:spacing w:before="120" w:after="120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2C5F040" w14:textId="77777777" w:rsidR="009B1C78" w:rsidRPr="00312ABF" w:rsidRDefault="009B1C78" w:rsidP="004F004E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2B078798" w14:textId="46DEF766" w:rsidR="004F004E" w:rsidRPr="00312ABF" w:rsidRDefault="004F004E" w:rsidP="004F004E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  <w:r w:rsidRPr="00312ABF">
        <w:rPr>
          <w:rFonts w:ascii="Open Sans" w:hAnsi="Open Sans" w:cs="Open Sans"/>
          <w:iCs/>
          <w:spacing w:val="-6"/>
        </w:rPr>
        <w:br w:type="page"/>
      </w:r>
    </w:p>
    <w:p w14:paraId="5AE9A77C" w14:textId="77777777" w:rsidR="004F004E" w:rsidRPr="00312ABF" w:rsidRDefault="004F004E" w:rsidP="004F004E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lastRenderedPageBreak/>
        <w:t>Załącznik nr 4 do SIWZ</w:t>
      </w:r>
    </w:p>
    <w:p w14:paraId="50CB3502" w14:textId="77777777" w:rsidR="004F004E" w:rsidRPr="00312ABF" w:rsidRDefault="004F004E" w:rsidP="004F004E">
      <w:pPr>
        <w:spacing w:before="120" w:after="120"/>
        <w:jc w:val="center"/>
        <w:rPr>
          <w:rFonts w:ascii="Open Sans" w:hAnsi="Open Sans" w:cs="Open Sans"/>
        </w:rPr>
      </w:pPr>
    </w:p>
    <w:p w14:paraId="1EBD7C53" w14:textId="77777777" w:rsidR="004F004E" w:rsidRPr="00312ABF" w:rsidRDefault="004F004E" w:rsidP="004F004E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312ABF">
        <w:rPr>
          <w:rFonts w:ascii="Open Sans" w:hAnsi="Open Sans" w:cs="Open Sans"/>
        </w:rPr>
        <w:t>WYKAZ OSÓB,</w:t>
      </w:r>
      <w:r w:rsidRPr="00312ABF">
        <w:rPr>
          <w:rFonts w:ascii="Open Sans" w:hAnsi="Open Sans" w:cs="Open Sans"/>
        </w:rPr>
        <w:br/>
      </w:r>
      <w:r w:rsidRPr="00312ABF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268"/>
        <w:gridCol w:w="2693"/>
        <w:gridCol w:w="3260"/>
      </w:tblGrid>
      <w:tr w:rsidR="00305954" w:rsidRPr="00312ABF" w14:paraId="1840E045" w14:textId="77777777" w:rsidTr="00305954">
        <w:trPr>
          <w:trHeight w:val="1096"/>
        </w:trPr>
        <w:tc>
          <w:tcPr>
            <w:tcW w:w="2411" w:type="dxa"/>
            <w:vAlign w:val="center"/>
          </w:tcPr>
          <w:p w14:paraId="3A607E70" w14:textId="77777777" w:rsidR="00305954" w:rsidRPr="00312ABF" w:rsidRDefault="00305954" w:rsidP="000F2A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vAlign w:val="center"/>
          </w:tcPr>
          <w:p w14:paraId="22DF519A" w14:textId="77777777" w:rsidR="00305954" w:rsidRPr="00312ABF" w:rsidRDefault="00305954" w:rsidP="000F2A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6C4A3C49" w14:textId="77777777" w:rsidR="00305954" w:rsidRPr="00312ABF" w:rsidRDefault="00305954" w:rsidP="000F2A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3260" w:type="dxa"/>
            <w:vAlign w:val="center"/>
          </w:tcPr>
          <w:p w14:paraId="76F7B753" w14:textId="77777777" w:rsidR="00305954" w:rsidRPr="00312ABF" w:rsidRDefault="00305954" w:rsidP="000F2A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305954" w:rsidRPr="00312ABF" w14:paraId="4B6713E6" w14:textId="77777777" w:rsidTr="00305954">
        <w:trPr>
          <w:trHeight w:hRule="exact" w:val="2833"/>
        </w:trPr>
        <w:tc>
          <w:tcPr>
            <w:tcW w:w="2411" w:type="dxa"/>
            <w:vAlign w:val="center"/>
          </w:tcPr>
          <w:p w14:paraId="6DC22E60" w14:textId="5D764703" w:rsidR="00305954" w:rsidRPr="00312ABF" w:rsidRDefault="00305954" w:rsidP="000F2A9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………………………………….</w:t>
            </w:r>
          </w:p>
        </w:tc>
        <w:tc>
          <w:tcPr>
            <w:tcW w:w="2268" w:type="dxa"/>
            <w:vAlign w:val="center"/>
          </w:tcPr>
          <w:p w14:paraId="4D79F842" w14:textId="77777777" w:rsidR="00305954" w:rsidRPr="00312ABF" w:rsidRDefault="00305954" w:rsidP="000F2A93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5B35DEA8" w14:textId="77777777" w:rsidR="00305954" w:rsidRPr="00312ABF" w:rsidRDefault="00305954" w:rsidP="000F2A93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konstrukcyjno-budowlanej</w:t>
            </w:r>
          </w:p>
        </w:tc>
        <w:tc>
          <w:tcPr>
            <w:tcW w:w="3260" w:type="dxa"/>
            <w:vAlign w:val="center"/>
          </w:tcPr>
          <w:p w14:paraId="3CABB556" w14:textId="77777777" w:rsidR="00305954" w:rsidRPr="00312ABF" w:rsidRDefault="00305954" w:rsidP="000F2A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22588A12" w14:textId="77777777" w:rsidR="00305954" w:rsidRPr="00312ABF" w:rsidRDefault="00305954" w:rsidP="000F2A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39B5A89C" w14:textId="77777777" w:rsidR="00305954" w:rsidRPr="00312ABF" w:rsidRDefault="00305954" w:rsidP="000F2A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09123ADF" w14:textId="77777777" w:rsidR="00305954" w:rsidRPr="00312ABF" w:rsidRDefault="00305954" w:rsidP="000F2A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1B693A75" w14:textId="77777777" w:rsidR="00305954" w:rsidRPr="00312ABF" w:rsidRDefault="00305954" w:rsidP="000F2A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2EF44BE2" w14:textId="77777777" w:rsidR="00305954" w:rsidRPr="00312ABF" w:rsidRDefault="00305954" w:rsidP="000F2A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6D0FEB79" w14:textId="77777777" w:rsidR="00305954" w:rsidRPr="00312ABF" w:rsidRDefault="00305954" w:rsidP="000F2A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6C98103" w14:textId="77777777" w:rsidR="00305954" w:rsidRPr="00312ABF" w:rsidRDefault="00305954" w:rsidP="000F2A93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5F1F7FFD" w14:textId="77777777" w:rsidR="004F004E" w:rsidRPr="00312ABF" w:rsidRDefault="004F004E" w:rsidP="004F004E">
      <w:pPr>
        <w:spacing w:before="120" w:after="120"/>
        <w:rPr>
          <w:rFonts w:ascii="Open Sans" w:hAnsi="Open Sans" w:cs="Open Sans"/>
          <w:iCs/>
          <w:spacing w:val="-6"/>
        </w:rPr>
      </w:pPr>
    </w:p>
    <w:p w14:paraId="3BE3ED8E" w14:textId="77777777" w:rsidR="004F004E" w:rsidRPr="00312ABF" w:rsidRDefault="004F004E" w:rsidP="004F004E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4F004E" w:rsidRPr="00312ABF" w14:paraId="28707C57" w14:textId="77777777" w:rsidTr="000F2A93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2A64" w14:textId="77777777" w:rsidR="004F004E" w:rsidRPr="00312ABF" w:rsidRDefault="004F004E" w:rsidP="000F2A9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23F014F3" w14:textId="77777777" w:rsidR="004F004E" w:rsidRPr="00312ABF" w:rsidRDefault="004F004E" w:rsidP="000F2A9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60DA" w14:textId="77777777" w:rsidR="004F004E" w:rsidRPr="00312ABF" w:rsidRDefault="004F004E" w:rsidP="000F2A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A274F55" w14:textId="783B3928" w:rsidR="004F004E" w:rsidRPr="00312ABF" w:rsidRDefault="004F004E" w:rsidP="004F004E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D7A2E" w:rsidRPr="00312ABF" w14:paraId="57A1681F" w14:textId="77777777" w:rsidTr="006D7A2E">
        <w:tc>
          <w:tcPr>
            <w:tcW w:w="9061" w:type="dxa"/>
          </w:tcPr>
          <w:p w14:paraId="3E477D5F" w14:textId="65E47198" w:rsidR="006D7A2E" w:rsidRPr="00312ABF" w:rsidRDefault="00835BF3" w:rsidP="004F004E">
            <w:pPr>
              <w:spacing w:before="120" w:after="120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30CB430" w14:textId="69694444" w:rsidR="006D7A2E" w:rsidRPr="00312ABF" w:rsidRDefault="006D7A2E" w:rsidP="004F004E">
      <w:pPr>
        <w:spacing w:before="120" w:after="120"/>
        <w:rPr>
          <w:rFonts w:ascii="Open Sans" w:hAnsi="Open Sans" w:cs="Open Sans"/>
          <w:iCs/>
          <w:spacing w:val="-6"/>
        </w:rPr>
      </w:pPr>
    </w:p>
    <w:p w14:paraId="066CD2B4" w14:textId="66245975" w:rsidR="006D7A2E" w:rsidRPr="00312ABF" w:rsidRDefault="006D7A2E">
      <w:pPr>
        <w:widowControl/>
        <w:autoSpaceDE/>
        <w:autoSpaceDN/>
        <w:adjustRightInd/>
        <w:rPr>
          <w:rFonts w:ascii="Open Sans" w:hAnsi="Open Sans" w:cs="Open Sans"/>
          <w:iCs/>
          <w:spacing w:val="-6"/>
        </w:rPr>
      </w:pPr>
      <w:r w:rsidRPr="00312ABF">
        <w:rPr>
          <w:rFonts w:ascii="Open Sans" w:hAnsi="Open Sans" w:cs="Open Sans"/>
          <w:iCs/>
          <w:spacing w:val="-6"/>
        </w:rPr>
        <w:br w:type="page"/>
      </w:r>
    </w:p>
    <w:p w14:paraId="555B0C32" w14:textId="77777777" w:rsidR="00DA01D3" w:rsidRPr="00312ABF" w:rsidRDefault="00DA01D3" w:rsidP="001354C8">
      <w:pPr>
        <w:spacing w:before="120" w:after="120"/>
        <w:jc w:val="right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lastRenderedPageBreak/>
        <w:t>Załącznik nr 5 do SIWZ</w:t>
      </w:r>
    </w:p>
    <w:p w14:paraId="20EFC16B" w14:textId="6BC96D65" w:rsidR="00DA01D3" w:rsidRPr="00312ABF" w:rsidRDefault="00DA01D3" w:rsidP="001354C8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2976BB72" w14:textId="77777777" w:rsidR="00CF1F31" w:rsidRPr="00312ABF" w:rsidRDefault="00CF1F31" w:rsidP="001354C8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28DBE4E3" w14:textId="77777777" w:rsidR="00DA01D3" w:rsidRPr="00312ABF" w:rsidRDefault="00DA01D3" w:rsidP="001354C8">
      <w:pPr>
        <w:spacing w:before="120" w:after="120"/>
        <w:jc w:val="center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OŚWIADCZENIE</w:t>
      </w:r>
    </w:p>
    <w:p w14:paraId="16E8A917" w14:textId="77777777" w:rsidR="00DA01D3" w:rsidRPr="00312ABF" w:rsidRDefault="00DA01D3" w:rsidP="001354C8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312ABF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312ABF">
        <w:rPr>
          <w:rFonts w:ascii="Open Sans" w:hAnsi="Open Sans" w:cs="Open Sans"/>
          <w:snapToGrid w:val="0"/>
        </w:rPr>
        <w:t xml:space="preserve">(t.j. Dz. U. z 2019 r. poz. 1843), </w:t>
      </w:r>
      <w:r w:rsidRPr="00312ABF">
        <w:rPr>
          <w:rFonts w:ascii="Open Sans" w:hAnsi="Open Sans" w:cs="Open Sans"/>
        </w:rPr>
        <w:t>pod nazwą:</w:t>
      </w:r>
      <w:r w:rsidRPr="00312ABF">
        <w:rPr>
          <w:rFonts w:ascii="Open Sans" w:hAnsi="Open Sans" w:cs="Open Sans"/>
          <w:b/>
          <w:bCs/>
        </w:rPr>
        <w:t xml:space="preserve"> </w:t>
      </w:r>
    </w:p>
    <w:p w14:paraId="5D47CB79" w14:textId="0B13967D" w:rsidR="00997568" w:rsidRPr="00997568" w:rsidRDefault="00997568" w:rsidP="00997568">
      <w:pPr>
        <w:widowControl/>
        <w:autoSpaceDE/>
        <w:autoSpaceDN/>
        <w:adjustRightInd/>
        <w:spacing w:before="120" w:after="120"/>
        <w:jc w:val="center"/>
        <w:rPr>
          <w:rFonts w:ascii="Open Sans" w:hAnsi="Open Sans" w:cs="Open Sans"/>
          <w:b/>
          <w:bCs/>
        </w:rPr>
      </w:pPr>
      <w:r w:rsidRPr="00997568">
        <w:rPr>
          <w:rFonts w:ascii="Open Sans" w:hAnsi="Open Sans" w:cs="Open Sans"/>
          <w:b/>
          <w:bCs/>
        </w:rPr>
        <w:t>„Termomodernizacj</w:t>
      </w:r>
      <w:r w:rsidR="009521F6">
        <w:rPr>
          <w:rFonts w:ascii="Open Sans" w:hAnsi="Open Sans" w:cs="Open Sans"/>
          <w:b/>
          <w:bCs/>
        </w:rPr>
        <w:t>a</w:t>
      </w:r>
      <w:r w:rsidRPr="00997568">
        <w:rPr>
          <w:rFonts w:ascii="Open Sans" w:hAnsi="Open Sans" w:cs="Open Sans"/>
          <w:b/>
          <w:bCs/>
        </w:rPr>
        <w:t xml:space="preserve"> budynku </w:t>
      </w:r>
      <w:r w:rsidR="00E3186D">
        <w:rPr>
          <w:rFonts w:ascii="Open Sans" w:hAnsi="Open Sans" w:cs="Open Sans"/>
          <w:b/>
          <w:bCs/>
        </w:rPr>
        <w:t>P</w:t>
      </w:r>
      <w:r w:rsidRPr="00997568">
        <w:rPr>
          <w:rFonts w:ascii="Open Sans" w:hAnsi="Open Sans" w:cs="Open Sans"/>
          <w:b/>
          <w:bCs/>
        </w:rPr>
        <w:t>rzedszkola nr 49 przy ul. Śląska 35a w Gdańsku w ramach projektu  - G1- Kompleksowa modernizacja energetyczna budynków oświatowych oraz sportowych należących do Gminy Miasta Gdańska – w latach 2017-2020”</w:t>
      </w:r>
    </w:p>
    <w:p w14:paraId="1CA51E56" w14:textId="77777777" w:rsidR="00DA01D3" w:rsidRPr="00312ABF" w:rsidRDefault="00DA01D3" w:rsidP="001354C8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Oświadczam, że nie został wydany wobec nas prawomocny wyrok sądu lub ostateczna decyzja administracyjna o zaleganiu z uiszczaniem podatków, opłat lub składek na ubezpieczenia społeczne lub zdrowotne.</w:t>
      </w:r>
    </w:p>
    <w:p w14:paraId="058987BC" w14:textId="77777777" w:rsidR="00DA01D3" w:rsidRPr="00312ABF" w:rsidRDefault="00DA01D3" w:rsidP="001354C8">
      <w:pPr>
        <w:spacing w:before="120" w:after="120"/>
        <w:jc w:val="both"/>
        <w:rPr>
          <w:rFonts w:ascii="Open Sans" w:hAnsi="Open Sans" w:cs="Open Sans"/>
        </w:rPr>
      </w:pPr>
    </w:p>
    <w:p w14:paraId="0828FD82" w14:textId="77777777" w:rsidR="00DA01D3" w:rsidRPr="00312ABF" w:rsidRDefault="00DA01D3" w:rsidP="001354C8">
      <w:pPr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Uwaga!</w:t>
      </w:r>
    </w:p>
    <w:p w14:paraId="27921F46" w14:textId="77777777" w:rsidR="00DA01D3" w:rsidRPr="00312ABF" w:rsidRDefault="00DA01D3" w:rsidP="001354C8">
      <w:pPr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W przypadku </w:t>
      </w:r>
      <w:r w:rsidRPr="00312ABF">
        <w:rPr>
          <w:rFonts w:ascii="Open Sans" w:hAnsi="Open Sans" w:cs="Open Sans"/>
          <w:snapToGrid w:val="0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2BC67901" w14:textId="77777777" w:rsidR="00DA01D3" w:rsidRPr="00312ABF" w:rsidRDefault="00DA01D3" w:rsidP="001354C8">
      <w:pPr>
        <w:spacing w:before="120" w:after="120"/>
        <w:jc w:val="both"/>
        <w:rPr>
          <w:rFonts w:ascii="Open Sans" w:hAnsi="Open Sans" w:cs="Open Sans"/>
        </w:rPr>
      </w:pPr>
    </w:p>
    <w:p w14:paraId="781CD428" w14:textId="77777777" w:rsidR="00DA01D3" w:rsidRPr="00312ABF" w:rsidRDefault="00DA01D3" w:rsidP="001354C8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DA01D3" w:rsidRPr="00312ABF" w14:paraId="29B75C11" w14:textId="77777777" w:rsidTr="000F2A93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F699" w14:textId="77777777" w:rsidR="00DA01D3" w:rsidRPr="00312ABF" w:rsidRDefault="00DA01D3" w:rsidP="00DA01D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0D00" w14:textId="77777777" w:rsidR="00DA01D3" w:rsidRPr="00312ABF" w:rsidRDefault="00DA01D3" w:rsidP="00DA01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A53D250" w14:textId="77777777" w:rsidR="00DA01D3" w:rsidRPr="00312ABF" w:rsidRDefault="00DA01D3" w:rsidP="008B72BA">
      <w:pPr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B72BA" w:rsidRPr="00312ABF" w14:paraId="1A85ED2C" w14:textId="77777777" w:rsidTr="008B72BA">
        <w:tc>
          <w:tcPr>
            <w:tcW w:w="9061" w:type="dxa"/>
          </w:tcPr>
          <w:p w14:paraId="2EEB78CC" w14:textId="12831F81" w:rsidR="008B72BA" w:rsidRPr="00312ABF" w:rsidRDefault="00347EFB" w:rsidP="008B72B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CB8349B" w14:textId="77777777" w:rsidR="00DA01D3" w:rsidRPr="00312ABF" w:rsidRDefault="00DA01D3" w:rsidP="008B72BA">
      <w:pPr>
        <w:spacing w:before="120" w:after="120"/>
        <w:jc w:val="both"/>
        <w:rPr>
          <w:rFonts w:ascii="Open Sans" w:hAnsi="Open Sans" w:cs="Open Sans"/>
        </w:rPr>
      </w:pPr>
    </w:p>
    <w:p w14:paraId="41C70DBA" w14:textId="1EE87A44" w:rsidR="008B72BA" w:rsidRPr="00312ABF" w:rsidRDefault="008B72BA">
      <w:pPr>
        <w:widowControl/>
        <w:autoSpaceDE/>
        <w:autoSpaceDN/>
        <w:adjustRightInd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br w:type="page"/>
      </w:r>
    </w:p>
    <w:p w14:paraId="046068A2" w14:textId="77777777" w:rsidR="00DA01D3" w:rsidRPr="00312ABF" w:rsidRDefault="00DA01D3" w:rsidP="001354C8">
      <w:pPr>
        <w:spacing w:before="120" w:after="120"/>
        <w:jc w:val="right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lastRenderedPageBreak/>
        <w:t>Załącznik nr 6 do SIWZ</w:t>
      </w:r>
    </w:p>
    <w:p w14:paraId="019ACA33" w14:textId="4B01D2B7" w:rsidR="00DA01D3" w:rsidRPr="00312ABF" w:rsidRDefault="00DA01D3" w:rsidP="001354C8">
      <w:pPr>
        <w:spacing w:before="120" w:after="120"/>
        <w:jc w:val="right"/>
        <w:rPr>
          <w:rFonts w:ascii="Open Sans" w:hAnsi="Open Sans" w:cs="Open Sans"/>
          <w:bCs/>
        </w:rPr>
      </w:pPr>
    </w:p>
    <w:p w14:paraId="1FFD8934" w14:textId="77777777" w:rsidR="00CF1F31" w:rsidRPr="00312ABF" w:rsidRDefault="00CF1F31" w:rsidP="001354C8">
      <w:pPr>
        <w:spacing w:before="120" w:after="120"/>
        <w:jc w:val="right"/>
        <w:rPr>
          <w:rFonts w:ascii="Open Sans" w:hAnsi="Open Sans" w:cs="Open Sans"/>
          <w:bCs/>
        </w:rPr>
      </w:pPr>
    </w:p>
    <w:p w14:paraId="2A4BB49C" w14:textId="77777777" w:rsidR="00DA01D3" w:rsidRPr="00312ABF" w:rsidRDefault="00DA01D3" w:rsidP="001354C8">
      <w:pPr>
        <w:spacing w:before="120" w:after="120"/>
        <w:jc w:val="center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OŚWIADCZENIE</w:t>
      </w:r>
    </w:p>
    <w:p w14:paraId="355C9359" w14:textId="77777777" w:rsidR="00DA01D3" w:rsidRPr="00312ABF" w:rsidRDefault="00DA01D3" w:rsidP="001354C8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312ABF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312ABF">
        <w:rPr>
          <w:rFonts w:ascii="Open Sans" w:hAnsi="Open Sans" w:cs="Open Sans"/>
          <w:snapToGrid w:val="0"/>
        </w:rPr>
        <w:t xml:space="preserve">(t.j. Dz. U. z 2019 r. poz. 1843) </w:t>
      </w:r>
      <w:r w:rsidRPr="00312ABF">
        <w:rPr>
          <w:rFonts w:ascii="Open Sans" w:hAnsi="Open Sans" w:cs="Open Sans"/>
        </w:rPr>
        <w:t>pod nazwą:</w:t>
      </w:r>
      <w:r w:rsidRPr="00312ABF">
        <w:rPr>
          <w:rFonts w:ascii="Open Sans" w:hAnsi="Open Sans" w:cs="Open Sans"/>
          <w:b/>
          <w:bCs/>
        </w:rPr>
        <w:t xml:space="preserve"> </w:t>
      </w:r>
    </w:p>
    <w:p w14:paraId="1738C4E4" w14:textId="26703560" w:rsidR="003F4838" w:rsidRPr="003F4838" w:rsidRDefault="003F4838" w:rsidP="003F4838">
      <w:pPr>
        <w:widowControl/>
        <w:autoSpaceDE/>
        <w:autoSpaceDN/>
        <w:adjustRightInd/>
        <w:spacing w:before="120" w:after="120"/>
        <w:jc w:val="center"/>
        <w:rPr>
          <w:rFonts w:ascii="Open Sans" w:hAnsi="Open Sans" w:cs="Open Sans"/>
          <w:b/>
          <w:bCs/>
        </w:rPr>
      </w:pPr>
      <w:r w:rsidRPr="003F4838">
        <w:rPr>
          <w:rFonts w:ascii="Open Sans" w:hAnsi="Open Sans" w:cs="Open Sans"/>
          <w:b/>
          <w:bCs/>
        </w:rPr>
        <w:t>„Termomodernizacj</w:t>
      </w:r>
      <w:r w:rsidR="009521F6">
        <w:rPr>
          <w:rFonts w:ascii="Open Sans" w:hAnsi="Open Sans" w:cs="Open Sans"/>
          <w:b/>
          <w:bCs/>
        </w:rPr>
        <w:t>a</w:t>
      </w:r>
      <w:r w:rsidRPr="003F4838">
        <w:rPr>
          <w:rFonts w:ascii="Open Sans" w:hAnsi="Open Sans" w:cs="Open Sans"/>
          <w:b/>
          <w:bCs/>
        </w:rPr>
        <w:t xml:space="preserve"> budynku </w:t>
      </w:r>
      <w:r w:rsidR="00E3186D">
        <w:rPr>
          <w:rFonts w:ascii="Open Sans" w:hAnsi="Open Sans" w:cs="Open Sans"/>
          <w:b/>
          <w:bCs/>
        </w:rPr>
        <w:t>P</w:t>
      </w:r>
      <w:r w:rsidRPr="003F4838">
        <w:rPr>
          <w:rFonts w:ascii="Open Sans" w:hAnsi="Open Sans" w:cs="Open Sans"/>
          <w:b/>
          <w:bCs/>
        </w:rPr>
        <w:t>rzedszkola nr 49 przy ul. Śląska 35a w Gdańsku w ramach projektu  - G1- Kompleksowa modernizacja energetyczna budynków oświatowych oraz sportowych należących do Gminy Miasta Gdańska – w latach 2017-2020”</w:t>
      </w:r>
    </w:p>
    <w:p w14:paraId="3A997C20" w14:textId="77777777" w:rsidR="00DA01D3" w:rsidRPr="00312ABF" w:rsidRDefault="00DA01D3" w:rsidP="001354C8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Oświadczam, że nie orzeczono </w:t>
      </w:r>
      <w:r w:rsidRPr="00312ABF">
        <w:rPr>
          <w:rFonts w:ascii="Open Sans" w:hAnsi="Open Sans" w:cs="Open Sans"/>
          <w:snapToGrid w:val="0"/>
        </w:rPr>
        <w:t>wobec nas tytułem środka zapobiegawczego zakazu ubiegania się o zamówienia publiczne</w:t>
      </w:r>
      <w:r w:rsidRPr="00312ABF">
        <w:rPr>
          <w:rFonts w:ascii="Open Sans" w:hAnsi="Open Sans" w:cs="Open Sans"/>
        </w:rPr>
        <w:t>.</w:t>
      </w:r>
    </w:p>
    <w:p w14:paraId="654F120F" w14:textId="77777777" w:rsidR="00DA01D3" w:rsidRPr="00312ABF" w:rsidRDefault="00DA01D3" w:rsidP="001354C8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DA01D3" w:rsidRPr="00312ABF" w14:paraId="1691E9B2" w14:textId="77777777" w:rsidTr="000F2A93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C1A3" w14:textId="77777777" w:rsidR="00DA01D3" w:rsidRPr="00312ABF" w:rsidRDefault="00DA01D3" w:rsidP="00DA01D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4B2E" w14:textId="77777777" w:rsidR="00DA01D3" w:rsidRPr="00312ABF" w:rsidRDefault="00DA01D3" w:rsidP="00DA01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CF51C8F" w14:textId="77777777" w:rsidR="00DA01D3" w:rsidRPr="00312ABF" w:rsidRDefault="00DA01D3" w:rsidP="00112178">
      <w:pPr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B5982" w:rsidRPr="00312ABF" w14:paraId="49582144" w14:textId="77777777" w:rsidTr="002B5982">
        <w:tc>
          <w:tcPr>
            <w:tcW w:w="9061" w:type="dxa"/>
          </w:tcPr>
          <w:p w14:paraId="5D4C0B3E" w14:textId="0C568BCD" w:rsidR="002B5982" w:rsidRPr="00312ABF" w:rsidRDefault="002B5982" w:rsidP="00112178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25551A0" w14:textId="45D4CEBD" w:rsidR="002B5982" w:rsidRPr="00312ABF" w:rsidRDefault="002B5982" w:rsidP="00112178">
      <w:pPr>
        <w:spacing w:before="120" w:after="120"/>
        <w:jc w:val="both"/>
        <w:rPr>
          <w:rFonts w:ascii="Open Sans" w:hAnsi="Open Sans" w:cs="Open Sans"/>
        </w:rPr>
      </w:pPr>
    </w:p>
    <w:p w14:paraId="100C0A4C" w14:textId="77777777" w:rsidR="002B5982" w:rsidRPr="00312ABF" w:rsidRDefault="002B5982">
      <w:pPr>
        <w:widowControl/>
        <w:autoSpaceDE/>
        <w:autoSpaceDN/>
        <w:adjustRightInd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br w:type="page"/>
      </w:r>
    </w:p>
    <w:p w14:paraId="7AFC5FDB" w14:textId="0EDE6851" w:rsidR="00085FCB" w:rsidRPr="00312ABF" w:rsidRDefault="00085FCB" w:rsidP="001354C8">
      <w:pPr>
        <w:spacing w:before="120" w:after="120"/>
        <w:jc w:val="right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lastRenderedPageBreak/>
        <w:t xml:space="preserve">Załącznik nr </w:t>
      </w:r>
      <w:r w:rsidR="00F6049A" w:rsidRPr="00312ABF">
        <w:rPr>
          <w:rFonts w:ascii="Open Sans" w:hAnsi="Open Sans" w:cs="Open Sans"/>
        </w:rPr>
        <w:t>7</w:t>
      </w:r>
      <w:r w:rsidRPr="00312ABF">
        <w:rPr>
          <w:rFonts w:ascii="Open Sans" w:hAnsi="Open Sans" w:cs="Open Sans"/>
        </w:rPr>
        <w:t xml:space="preserve"> do SIWZ</w:t>
      </w:r>
    </w:p>
    <w:p w14:paraId="0B6F0AF8" w14:textId="4893185A" w:rsidR="00085FCB" w:rsidRPr="00312ABF" w:rsidRDefault="00085FCB" w:rsidP="001354C8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4E1A1CFF" w14:textId="77777777" w:rsidR="001354C8" w:rsidRPr="00312ABF" w:rsidRDefault="001354C8" w:rsidP="001354C8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3E0485CA" w14:textId="009A1EEC" w:rsidR="00085FCB" w:rsidRPr="00312ABF" w:rsidRDefault="00085FCB" w:rsidP="001354C8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OŚWIADCZENIE</w:t>
      </w:r>
    </w:p>
    <w:p w14:paraId="224DD56F" w14:textId="77777777" w:rsidR="00085FCB" w:rsidRPr="00312ABF" w:rsidRDefault="00085FCB" w:rsidP="001354C8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312ABF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312ABF">
        <w:rPr>
          <w:rFonts w:ascii="Open Sans" w:hAnsi="Open Sans" w:cs="Open Sans"/>
          <w:snapToGrid w:val="0"/>
        </w:rPr>
        <w:t>(</w:t>
      </w:r>
      <w:r w:rsidRPr="00312ABF">
        <w:rPr>
          <w:rFonts w:ascii="Open Sans" w:hAnsi="Open Sans" w:cs="Open Sans"/>
        </w:rPr>
        <w:t>t.j. Dz. U. z 2019 r. poz. 1843), pod nazwą:</w:t>
      </w:r>
      <w:r w:rsidRPr="00312ABF">
        <w:rPr>
          <w:rFonts w:ascii="Open Sans" w:hAnsi="Open Sans" w:cs="Open Sans"/>
          <w:b/>
          <w:bCs/>
        </w:rPr>
        <w:t xml:space="preserve"> </w:t>
      </w:r>
    </w:p>
    <w:p w14:paraId="15A2FD1A" w14:textId="1BDB0C0D" w:rsidR="003F4838" w:rsidRPr="003F4838" w:rsidRDefault="003F4838" w:rsidP="003F4838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  <w:b/>
          <w:bCs/>
        </w:rPr>
      </w:pPr>
      <w:r w:rsidRPr="003F4838">
        <w:rPr>
          <w:rFonts w:ascii="Open Sans" w:hAnsi="Open Sans" w:cs="Open Sans"/>
          <w:b/>
          <w:bCs/>
        </w:rPr>
        <w:t>„Termomodernizacj</w:t>
      </w:r>
      <w:r w:rsidR="009521F6">
        <w:rPr>
          <w:rFonts w:ascii="Open Sans" w:hAnsi="Open Sans" w:cs="Open Sans"/>
          <w:b/>
          <w:bCs/>
        </w:rPr>
        <w:t>a</w:t>
      </w:r>
      <w:r w:rsidRPr="003F4838">
        <w:rPr>
          <w:rFonts w:ascii="Open Sans" w:hAnsi="Open Sans" w:cs="Open Sans"/>
          <w:b/>
          <w:bCs/>
        </w:rPr>
        <w:t xml:space="preserve"> budynku </w:t>
      </w:r>
      <w:r w:rsidR="00E3186D">
        <w:rPr>
          <w:rFonts w:ascii="Open Sans" w:hAnsi="Open Sans" w:cs="Open Sans"/>
          <w:b/>
          <w:bCs/>
        </w:rPr>
        <w:t>P</w:t>
      </w:r>
      <w:r w:rsidRPr="003F4838">
        <w:rPr>
          <w:rFonts w:ascii="Open Sans" w:hAnsi="Open Sans" w:cs="Open Sans"/>
          <w:b/>
          <w:bCs/>
        </w:rPr>
        <w:t>rzedszkola nr 49 przy ul. Śląska 35a w Gdańsku w ramach projektu  - G1- Kompleksowa modernizacja energetyczna budynków oświatowych oraz sportowych należących do Gminy Miasta Gdańska – w latach 2017-2020”</w:t>
      </w:r>
    </w:p>
    <w:p w14:paraId="687E6A52" w14:textId="77777777" w:rsidR="00085FCB" w:rsidRPr="00312ABF" w:rsidRDefault="00085FCB" w:rsidP="001354C8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</w:p>
    <w:p w14:paraId="54C1C300" w14:textId="77777777" w:rsidR="00085FCB" w:rsidRPr="00312ABF" w:rsidRDefault="00085FCB" w:rsidP="001354C8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Oświadczam, że </w:t>
      </w:r>
      <w:r w:rsidRPr="00312ABF">
        <w:rPr>
          <w:rFonts w:ascii="Open Sans" w:hAnsi="Open Sans" w:cs="Open Sans"/>
          <w:snapToGrid w:val="0"/>
        </w:rPr>
        <w:t>nie zalegamy z opłacaniem podatków i opłat lokalnych, o których mowa w ustawie z dnia 12 stycznia 1991 r. o podatkach i opłatach lokalnych (Dz. U. z 2018 r. poz. 1445 z późn. zm.)</w:t>
      </w:r>
      <w:r w:rsidRPr="00312ABF">
        <w:rPr>
          <w:rFonts w:ascii="Open Sans" w:hAnsi="Open Sans" w:cs="Open Sans"/>
        </w:rPr>
        <w:t>.</w:t>
      </w:r>
    </w:p>
    <w:p w14:paraId="6D189A6C" w14:textId="77777777" w:rsidR="00085FCB" w:rsidRPr="00312ABF" w:rsidRDefault="00085FCB" w:rsidP="001354C8">
      <w:pPr>
        <w:spacing w:before="120" w:after="120"/>
        <w:jc w:val="both"/>
        <w:rPr>
          <w:rFonts w:ascii="Open Sans" w:hAnsi="Open Sans" w:cs="Open Sans"/>
        </w:rPr>
      </w:pPr>
    </w:p>
    <w:p w14:paraId="63E90F3A" w14:textId="77777777" w:rsidR="00085FCB" w:rsidRPr="00312ABF" w:rsidRDefault="00085FCB" w:rsidP="001354C8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085FCB" w:rsidRPr="00312ABF" w14:paraId="19BA41AB" w14:textId="77777777" w:rsidTr="000F2A93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16C8" w14:textId="77777777" w:rsidR="00085FCB" w:rsidRPr="00312ABF" w:rsidRDefault="00085FCB" w:rsidP="000F2A9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FA61" w14:textId="77777777" w:rsidR="00085FCB" w:rsidRPr="00312ABF" w:rsidRDefault="00085FCB" w:rsidP="000F2A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407537F" w14:textId="409B0258" w:rsidR="00085FCB" w:rsidRPr="00312ABF" w:rsidRDefault="00085FCB" w:rsidP="004161E5">
      <w:pPr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161E5" w:rsidRPr="00312ABF" w14:paraId="3A9A2756" w14:textId="77777777" w:rsidTr="004161E5">
        <w:tc>
          <w:tcPr>
            <w:tcW w:w="9061" w:type="dxa"/>
          </w:tcPr>
          <w:p w14:paraId="0B75A07A" w14:textId="7595A311" w:rsidR="004161E5" w:rsidRPr="00312ABF" w:rsidRDefault="004161E5" w:rsidP="004161E5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C28C631" w14:textId="77777777" w:rsidR="004161E5" w:rsidRPr="00312ABF" w:rsidRDefault="004161E5" w:rsidP="004161E5">
      <w:pPr>
        <w:spacing w:before="120" w:after="120"/>
        <w:jc w:val="both"/>
        <w:rPr>
          <w:rFonts w:ascii="Open Sans" w:hAnsi="Open Sans" w:cs="Open Sans"/>
        </w:rPr>
      </w:pPr>
    </w:p>
    <w:p w14:paraId="781AEDB3" w14:textId="77777777" w:rsidR="00085FCB" w:rsidRPr="00312ABF" w:rsidRDefault="00085FCB" w:rsidP="00085FCB">
      <w:pPr>
        <w:widowControl/>
        <w:autoSpaceDE/>
        <w:autoSpaceDN/>
        <w:adjustRightInd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br w:type="page"/>
      </w:r>
    </w:p>
    <w:p w14:paraId="3C1DDF91" w14:textId="35120595" w:rsidR="00085FCB" w:rsidRPr="00312ABF" w:rsidRDefault="00085FCB" w:rsidP="00085FCB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lastRenderedPageBreak/>
        <w:t xml:space="preserve">Załącznik nr </w:t>
      </w:r>
      <w:r w:rsidR="00954E6F" w:rsidRPr="00312ABF">
        <w:rPr>
          <w:rFonts w:ascii="Open Sans" w:hAnsi="Open Sans" w:cs="Open Sans"/>
        </w:rPr>
        <w:t>8</w:t>
      </w:r>
      <w:r w:rsidRPr="00312ABF">
        <w:rPr>
          <w:rFonts w:ascii="Open Sans" w:hAnsi="Open Sans" w:cs="Open Sans"/>
        </w:rPr>
        <w:t xml:space="preserve"> do SIWZ</w:t>
      </w:r>
    </w:p>
    <w:p w14:paraId="61169B1C" w14:textId="77777777" w:rsidR="00085FCB" w:rsidRPr="00312ABF" w:rsidRDefault="00085FCB" w:rsidP="00085FCB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312ABF">
        <w:rPr>
          <w:rFonts w:ascii="Open Sans" w:hAnsi="Open Sans" w:cs="Open Sans"/>
          <w:sz w:val="18"/>
          <w:szCs w:val="18"/>
        </w:rPr>
        <w:t>UWAGA!</w:t>
      </w:r>
    </w:p>
    <w:p w14:paraId="3B496E6B" w14:textId="77777777" w:rsidR="00085FCB" w:rsidRPr="00312ABF" w:rsidRDefault="00085FCB" w:rsidP="00740B95">
      <w:pPr>
        <w:tabs>
          <w:tab w:val="left" w:pos="0"/>
        </w:tabs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0B1DD245" w14:textId="33A1B7A2" w:rsidR="00085FCB" w:rsidRPr="00312ABF" w:rsidRDefault="00085FCB" w:rsidP="00085FCB">
      <w:pPr>
        <w:spacing w:before="120" w:after="120"/>
        <w:jc w:val="center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OŚWIADCZENIE</w:t>
      </w:r>
    </w:p>
    <w:p w14:paraId="12185AEA" w14:textId="7C15E611" w:rsidR="00085FCB" w:rsidRDefault="00085FCB" w:rsidP="00085FCB">
      <w:pPr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(t.j. Dz. U. z 2019 r. poz. 1843), pod nazwą:</w:t>
      </w:r>
    </w:p>
    <w:p w14:paraId="6EF37F4B" w14:textId="3538DC39" w:rsidR="003F4838" w:rsidRPr="003F4838" w:rsidRDefault="003F4838" w:rsidP="003F4838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3F4838">
        <w:rPr>
          <w:rFonts w:ascii="Open Sans" w:hAnsi="Open Sans" w:cs="Open Sans"/>
          <w:b/>
          <w:bCs/>
        </w:rPr>
        <w:t xml:space="preserve">„Termomodernizacją budynku </w:t>
      </w:r>
      <w:r w:rsidR="00E3186D">
        <w:rPr>
          <w:rFonts w:ascii="Open Sans" w:hAnsi="Open Sans" w:cs="Open Sans"/>
          <w:b/>
          <w:bCs/>
        </w:rPr>
        <w:t>P</w:t>
      </w:r>
      <w:r w:rsidRPr="003F4838">
        <w:rPr>
          <w:rFonts w:ascii="Open Sans" w:hAnsi="Open Sans" w:cs="Open Sans"/>
          <w:b/>
          <w:bCs/>
        </w:rPr>
        <w:t>rzedszkola nr 49 przy ul. Śląska 35a w Gdańsku w ramach projektu  - G1- Kompleksowa modernizacja energetyczna budynków oświatowych oraz sportowych należących do Gminy Miasta Gdańska – w latach 2017-2020”</w:t>
      </w:r>
    </w:p>
    <w:p w14:paraId="696FB5B7" w14:textId="77777777" w:rsidR="00085FCB" w:rsidRPr="00312ABF" w:rsidRDefault="00085FCB" w:rsidP="00750927">
      <w:pPr>
        <w:pStyle w:val="Akapitzlist"/>
        <w:numPr>
          <w:ilvl w:val="0"/>
          <w:numId w:val="22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Oświadczam, że </w:t>
      </w:r>
      <w:r w:rsidRPr="00312ABF">
        <w:rPr>
          <w:rFonts w:ascii="Open Sans" w:hAnsi="Open Sans" w:cs="Open Sans"/>
          <w:u w:val="single"/>
        </w:rPr>
        <w:t>przynależę</w:t>
      </w:r>
      <w:r w:rsidRPr="00312ABF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312ABF">
        <w:rPr>
          <w:rFonts w:ascii="Open Sans" w:hAnsi="Open Sans" w:cs="Open Sans"/>
        </w:rPr>
        <w:br/>
        <w:t>i adres wykonawcy/wykonawców):</w:t>
      </w:r>
    </w:p>
    <w:p w14:paraId="7D9B1B8C" w14:textId="77777777" w:rsidR="00085FCB" w:rsidRPr="00312ABF" w:rsidRDefault="00085FCB" w:rsidP="00750927">
      <w:pPr>
        <w:pStyle w:val="Akapitzlist"/>
        <w:numPr>
          <w:ilvl w:val="0"/>
          <w:numId w:val="20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427CC38B" w14:textId="77777777" w:rsidR="00085FCB" w:rsidRPr="00312ABF" w:rsidRDefault="00085FCB" w:rsidP="00750927">
      <w:pPr>
        <w:pStyle w:val="Akapitzlist"/>
        <w:numPr>
          <w:ilvl w:val="0"/>
          <w:numId w:val="20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476684BC" w14:textId="77777777" w:rsidR="00085FCB" w:rsidRPr="00312ABF" w:rsidRDefault="00085FCB" w:rsidP="00085FCB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       …….*</w:t>
      </w:r>
    </w:p>
    <w:p w14:paraId="42FF06F3" w14:textId="77777777" w:rsidR="00085FCB" w:rsidRPr="00312ABF" w:rsidRDefault="00085FCB" w:rsidP="00085FCB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4CBA6C46" w14:textId="77777777" w:rsidR="00085FCB" w:rsidRPr="00312ABF" w:rsidRDefault="00085FCB" w:rsidP="00750927">
      <w:pPr>
        <w:pStyle w:val="Akapitzlist"/>
        <w:numPr>
          <w:ilvl w:val="0"/>
          <w:numId w:val="22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Oświadczam, że </w:t>
      </w:r>
      <w:r w:rsidRPr="00312ABF">
        <w:rPr>
          <w:rFonts w:ascii="Open Sans" w:hAnsi="Open Sans" w:cs="Open Sans"/>
          <w:u w:val="single"/>
        </w:rPr>
        <w:t>nie przynależę</w:t>
      </w:r>
      <w:r w:rsidRPr="00312ABF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312ABF">
        <w:rPr>
          <w:rFonts w:ascii="Open Sans" w:hAnsi="Open Sans" w:cs="Open Sans"/>
        </w:rPr>
        <w:br/>
        <w:t>i adresy wykonawców):</w:t>
      </w:r>
    </w:p>
    <w:p w14:paraId="26D884A9" w14:textId="77777777" w:rsidR="00085FCB" w:rsidRPr="00312ABF" w:rsidRDefault="00085FCB" w:rsidP="00750927">
      <w:pPr>
        <w:pStyle w:val="Akapitzlist"/>
        <w:numPr>
          <w:ilvl w:val="0"/>
          <w:numId w:val="21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5B6608F5" w14:textId="77777777" w:rsidR="00085FCB" w:rsidRPr="00312ABF" w:rsidRDefault="00085FCB" w:rsidP="00750927">
      <w:pPr>
        <w:pStyle w:val="Akapitzlist"/>
        <w:numPr>
          <w:ilvl w:val="0"/>
          <w:numId w:val="21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7472765E" w14:textId="77777777" w:rsidR="00085FCB" w:rsidRPr="00312ABF" w:rsidRDefault="00085FCB" w:rsidP="00750927">
      <w:pPr>
        <w:pStyle w:val="Akapitzlist"/>
        <w:numPr>
          <w:ilvl w:val="0"/>
          <w:numId w:val="21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6633EC68" w14:textId="77777777" w:rsidR="00085FCB" w:rsidRPr="00312ABF" w:rsidRDefault="00085FCB" w:rsidP="00085FCB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         …….*</w:t>
      </w:r>
    </w:p>
    <w:p w14:paraId="71014026" w14:textId="77777777" w:rsidR="00085FCB" w:rsidRPr="00312ABF" w:rsidRDefault="00085FCB" w:rsidP="00085FCB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5806E0FF" w14:textId="77777777" w:rsidR="00085FCB" w:rsidRPr="00312ABF" w:rsidRDefault="00085FCB" w:rsidP="00750927">
      <w:pPr>
        <w:pStyle w:val="Akapitzlist"/>
        <w:numPr>
          <w:ilvl w:val="0"/>
          <w:numId w:val="22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Oświadczam, że </w:t>
      </w:r>
      <w:r w:rsidRPr="00312ABF">
        <w:rPr>
          <w:rFonts w:ascii="Open Sans" w:hAnsi="Open Sans" w:cs="Open Sans"/>
          <w:u w:val="single"/>
        </w:rPr>
        <w:t>nie przynależę do żadnej grupy kapitałowej</w:t>
      </w:r>
      <w:r w:rsidRPr="00312ABF">
        <w:rPr>
          <w:rFonts w:ascii="Open Sans" w:hAnsi="Open Sans" w:cs="Open Sans"/>
        </w:rPr>
        <w:t>*</w:t>
      </w:r>
    </w:p>
    <w:p w14:paraId="1AF285C2" w14:textId="77777777" w:rsidR="00085FCB" w:rsidRPr="00312ABF" w:rsidRDefault="00085FCB" w:rsidP="00085FCB">
      <w:pPr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  <w:i/>
        </w:rPr>
        <w:t>(*) niepotrzebne skreślić</w:t>
      </w:r>
    </w:p>
    <w:p w14:paraId="65022543" w14:textId="77777777" w:rsidR="00085FCB" w:rsidRPr="00312ABF" w:rsidRDefault="00085FCB" w:rsidP="00085FCB">
      <w:pPr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W przypadku przynależności do tej samej grupy kapitałowej wykonawca może złożyć</w:t>
      </w:r>
      <w:r w:rsidRPr="00312ABF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1E5C679D" w14:textId="198B3793" w:rsidR="00085FCB" w:rsidRPr="00312ABF" w:rsidRDefault="00085FCB" w:rsidP="00085FCB">
      <w:pPr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Przez grupę kapitałową należy rozumieć grupę w rozumieniu ustawy z dnia 16 lutego 2007 r.</w:t>
      </w:r>
      <w:r w:rsidRPr="00312ABF">
        <w:rPr>
          <w:rFonts w:ascii="Open Sans" w:hAnsi="Open Sans" w:cs="Open Sans"/>
        </w:rPr>
        <w:br/>
        <w:t>o ochronie konkurencji i konsumentów (t.j. Dz. U. z 2018 r. poz. 798 z późn. zm.).</w:t>
      </w: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085FCB" w:rsidRPr="00312ABF" w14:paraId="7B4A5006" w14:textId="77777777" w:rsidTr="000F2A93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B791" w14:textId="77777777" w:rsidR="00085FCB" w:rsidRPr="00312ABF" w:rsidRDefault="00085FCB" w:rsidP="000F2A9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42322518" w14:textId="77777777" w:rsidR="00085FCB" w:rsidRPr="00312ABF" w:rsidRDefault="00085FCB" w:rsidP="000F2A9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E762" w14:textId="77777777" w:rsidR="00085FCB" w:rsidRPr="00312ABF" w:rsidRDefault="00085FCB" w:rsidP="000F2A93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502D761" w14:textId="14ED189B" w:rsidR="00085FCB" w:rsidRPr="00312ABF" w:rsidRDefault="00085FCB" w:rsidP="00954E6F">
      <w:pPr>
        <w:spacing w:before="120" w:after="120"/>
        <w:ind w:left="426" w:right="1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5A5C71" w:rsidRPr="00312ABF" w14:paraId="202902CE" w14:textId="77777777" w:rsidTr="00740B95">
        <w:tc>
          <w:tcPr>
            <w:tcW w:w="9066" w:type="dxa"/>
          </w:tcPr>
          <w:p w14:paraId="5E7741ED" w14:textId="69228793" w:rsidR="005A5C71" w:rsidRPr="00312ABF" w:rsidRDefault="005A5C71" w:rsidP="00954E6F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90DA56B" w14:textId="77777777" w:rsidR="00085FCB" w:rsidRPr="00312ABF" w:rsidRDefault="00085FCB" w:rsidP="00085FCB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312ABF">
        <w:rPr>
          <w:rFonts w:ascii="Open Sans" w:hAnsi="Open Sans" w:cs="Open Sans"/>
          <w:sz w:val="22"/>
          <w:szCs w:val="22"/>
        </w:rPr>
        <w:br w:type="page"/>
      </w:r>
    </w:p>
    <w:p w14:paraId="6B8FB30A" w14:textId="0F42E695" w:rsidR="00085FCB" w:rsidRPr="00312ABF" w:rsidRDefault="00085FCB" w:rsidP="00085FCB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312ABF">
        <w:rPr>
          <w:rFonts w:ascii="Open Sans" w:hAnsi="Open Sans" w:cs="Open Sans"/>
        </w:rPr>
        <w:lastRenderedPageBreak/>
        <w:t xml:space="preserve">Załącznik nr </w:t>
      </w:r>
      <w:r w:rsidR="005A5C71" w:rsidRPr="00312ABF">
        <w:rPr>
          <w:rFonts w:ascii="Open Sans" w:hAnsi="Open Sans" w:cs="Open Sans"/>
        </w:rPr>
        <w:t>9</w:t>
      </w:r>
      <w:r w:rsidRPr="00312ABF">
        <w:rPr>
          <w:rFonts w:ascii="Open Sans" w:hAnsi="Open Sans" w:cs="Open Sans"/>
        </w:rPr>
        <w:t xml:space="preserve"> do SIWZ</w:t>
      </w:r>
    </w:p>
    <w:p w14:paraId="2BECCC98" w14:textId="77777777" w:rsidR="00085FCB" w:rsidRPr="00312ABF" w:rsidRDefault="00085FCB" w:rsidP="00085FCB">
      <w:pPr>
        <w:spacing w:before="120" w:after="120"/>
        <w:ind w:right="1"/>
        <w:jc w:val="center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ZOBOWIĄZANIE PODMIOTU DO ODDANIA DO DYSPOZYCJI WYKONAWCY</w:t>
      </w:r>
      <w:r w:rsidRPr="00312ABF">
        <w:rPr>
          <w:rFonts w:ascii="Open Sans" w:hAnsi="Open Sans" w:cs="Open Sans"/>
        </w:rPr>
        <w:br/>
        <w:t>NIEZBĘDNYCH ZASOBÓW NA POTRZEBY WYKONANIA ZAMÓWIENIA</w:t>
      </w:r>
    </w:p>
    <w:p w14:paraId="3671B57E" w14:textId="77777777" w:rsidR="00085FCB" w:rsidRPr="00312ABF" w:rsidRDefault="00085FCB" w:rsidP="00085FCB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312ABF">
        <w:rPr>
          <w:rFonts w:ascii="Open Sans" w:hAnsi="Open Sans" w:cs="Open Sans"/>
          <w:i/>
        </w:rPr>
        <w:t>Uwaga!</w:t>
      </w:r>
    </w:p>
    <w:p w14:paraId="434C7E30" w14:textId="77777777" w:rsidR="00085FCB" w:rsidRPr="00312ABF" w:rsidRDefault="00085FCB" w:rsidP="00085FCB">
      <w:pPr>
        <w:ind w:right="1"/>
        <w:jc w:val="both"/>
        <w:rPr>
          <w:rFonts w:ascii="Open Sans" w:hAnsi="Open Sans" w:cs="Open Sans"/>
          <w:i/>
        </w:rPr>
      </w:pPr>
      <w:r w:rsidRPr="00312ABF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6891C1FD" w14:textId="77777777" w:rsidR="00085FCB" w:rsidRPr="00312ABF" w:rsidRDefault="00085FCB" w:rsidP="00750927">
      <w:pPr>
        <w:numPr>
          <w:ilvl w:val="0"/>
          <w:numId w:val="17"/>
        </w:numPr>
        <w:ind w:left="426" w:right="1"/>
        <w:jc w:val="both"/>
        <w:rPr>
          <w:rFonts w:ascii="Open Sans" w:hAnsi="Open Sans" w:cs="Open Sans"/>
          <w:i/>
        </w:rPr>
      </w:pPr>
      <w:r w:rsidRPr="00312ABF">
        <w:rPr>
          <w:rFonts w:ascii="Open Sans" w:hAnsi="Open Sans" w:cs="Open Sans"/>
          <w:i/>
        </w:rPr>
        <w:t>Zobowiązanie podmiotu, o którym mowa w art. 22a ustawy Pzp.</w:t>
      </w:r>
    </w:p>
    <w:p w14:paraId="3ACBFCD9" w14:textId="77777777" w:rsidR="00085FCB" w:rsidRPr="00312ABF" w:rsidRDefault="00085FCB" w:rsidP="00750927">
      <w:pPr>
        <w:numPr>
          <w:ilvl w:val="0"/>
          <w:numId w:val="17"/>
        </w:numPr>
        <w:ind w:left="426" w:right="1"/>
        <w:jc w:val="both"/>
        <w:rPr>
          <w:rFonts w:ascii="Open Sans" w:hAnsi="Open Sans" w:cs="Open Sans"/>
          <w:i/>
        </w:rPr>
      </w:pPr>
      <w:r w:rsidRPr="00312ABF">
        <w:rPr>
          <w:rFonts w:ascii="Open Sans" w:hAnsi="Open Sans" w:cs="Open Sans"/>
          <w:i/>
        </w:rPr>
        <w:t>Dokumenty które określają w szczególności:</w:t>
      </w:r>
    </w:p>
    <w:p w14:paraId="3EAFE6ED" w14:textId="77777777" w:rsidR="00085FCB" w:rsidRPr="00312ABF" w:rsidRDefault="00085FCB" w:rsidP="00750927">
      <w:pPr>
        <w:pStyle w:val="Kolorowalistaakcent11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312ABF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7D3AE09E" w14:textId="77777777" w:rsidR="00085FCB" w:rsidRPr="00312ABF" w:rsidRDefault="00085FCB" w:rsidP="00750927">
      <w:pPr>
        <w:pStyle w:val="Kolorowalistaakcent11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312ABF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56C81B63" w14:textId="77777777" w:rsidR="00085FCB" w:rsidRPr="00312ABF" w:rsidRDefault="00085FCB" w:rsidP="00750927">
      <w:pPr>
        <w:pStyle w:val="Kolorowalistaakcent11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312ABF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55CF86E5" w14:textId="77777777" w:rsidR="00085FCB" w:rsidRPr="00312ABF" w:rsidRDefault="00085FCB" w:rsidP="00750927">
      <w:pPr>
        <w:pStyle w:val="Kolorowalistaakcent11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312ABF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576E88B" w14:textId="77777777" w:rsidR="00085FCB" w:rsidRPr="00312ABF" w:rsidRDefault="00085FCB" w:rsidP="00085FCB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  <w:sz w:val="20"/>
          <w:szCs w:val="20"/>
        </w:rPr>
      </w:pPr>
    </w:p>
    <w:p w14:paraId="0DC3DED0" w14:textId="77777777" w:rsidR="00085FCB" w:rsidRPr="00312ABF" w:rsidRDefault="00085FCB" w:rsidP="00085FCB">
      <w:pPr>
        <w:spacing w:before="120" w:after="120"/>
        <w:ind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Ja:</w:t>
      </w:r>
    </w:p>
    <w:p w14:paraId="2E477B86" w14:textId="0D9AAB79" w:rsidR="00085FCB" w:rsidRPr="00312ABF" w:rsidRDefault="00085FCB" w:rsidP="00085FCB">
      <w:pPr>
        <w:spacing w:before="120" w:after="120"/>
        <w:ind w:right="1"/>
        <w:jc w:val="center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</w:t>
      </w:r>
      <w:r w:rsidR="0026266F" w:rsidRPr="00312ABF">
        <w:rPr>
          <w:rFonts w:ascii="Open Sans" w:hAnsi="Open Sans" w:cs="Open Sans"/>
        </w:rPr>
        <w:t>………………….</w:t>
      </w:r>
      <w:r w:rsidRPr="00312ABF">
        <w:rPr>
          <w:rFonts w:ascii="Open Sans" w:hAnsi="Open Sans" w:cs="Open Sans"/>
        </w:rPr>
        <w:t>…………………….……………………………………………………</w:t>
      </w:r>
    </w:p>
    <w:p w14:paraId="075A92BC" w14:textId="77777777" w:rsidR="00085FCB" w:rsidRPr="00312ABF" w:rsidRDefault="00085FCB" w:rsidP="00085FCB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38BBDB9D" w14:textId="77777777" w:rsidR="00085FCB" w:rsidRPr="00312ABF" w:rsidRDefault="00085FCB" w:rsidP="00085FCB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19E4DB0C" w14:textId="77777777" w:rsidR="00085FCB" w:rsidRPr="00312ABF" w:rsidRDefault="00085FCB" w:rsidP="00085FCB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12ABF">
        <w:rPr>
          <w:rFonts w:ascii="Open Sans" w:hAnsi="Open Sans" w:cs="Open Sans"/>
          <w:sz w:val="20"/>
          <w:szCs w:val="20"/>
        </w:rPr>
        <w:t>Działając w imieniu i na rzecz:</w:t>
      </w:r>
    </w:p>
    <w:p w14:paraId="7BB419FF" w14:textId="3C706BFE" w:rsidR="00085FCB" w:rsidRPr="00312ABF" w:rsidRDefault="00085FCB" w:rsidP="00085FCB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12ABF">
        <w:rPr>
          <w:rFonts w:ascii="Open Sans" w:hAnsi="Open Sans" w:cs="Open Sans"/>
        </w:rPr>
        <w:t>……………………………………</w:t>
      </w:r>
      <w:r w:rsidR="0026266F" w:rsidRPr="00312ABF">
        <w:rPr>
          <w:rFonts w:ascii="Open Sans" w:hAnsi="Open Sans" w:cs="Open Sans"/>
        </w:rPr>
        <w:t>………………..</w:t>
      </w:r>
      <w:r w:rsidRPr="00312ABF">
        <w:rPr>
          <w:rFonts w:ascii="Open Sans" w:hAnsi="Open Sans" w:cs="Open Sans"/>
        </w:rPr>
        <w:t>…………………………………………………………………………………………………</w:t>
      </w:r>
    </w:p>
    <w:p w14:paraId="47564625" w14:textId="77777777" w:rsidR="00085FCB" w:rsidRPr="00312ABF" w:rsidRDefault="00085FCB" w:rsidP="00085FCB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i/>
          <w:sz w:val="18"/>
          <w:szCs w:val="18"/>
        </w:rPr>
        <w:t>(nazwa podmiotu)</w:t>
      </w:r>
    </w:p>
    <w:p w14:paraId="53CDD2AE" w14:textId="77777777" w:rsidR="00085FCB" w:rsidRPr="00312ABF" w:rsidRDefault="00085FCB" w:rsidP="00085FCB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1A1843DE" w14:textId="77777777" w:rsidR="00085FCB" w:rsidRPr="00312ABF" w:rsidRDefault="00085FCB" w:rsidP="00085FCB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 w:rsidRPr="00312ABF"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2FF04948" w14:textId="18BD2760" w:rsidR="00085FCB" w:rsidRPr="00312ABF" w:rsidRDefault="00085FCB" w:rsidP="00085FCB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12ABF">
        <w:rPr>
          <w:rFonts w:ascii="Open Sans" w:hAnsi="Open Sans" w:cs="Open Sans"/>
          <w:sz w:val="22"/>
          <w:szCs w:val="22"/>
        </w:rPr>
        <w:t>………………………………………………</w:t>
      </w:r>
      <w:r w:rsidR="0026266F" w:rsidRPr="00312ABF">
        <w:rPr>
          <w:rFonts w:ascii="Open Sans" w:hAnsi="Open Sans" w:cs="Open Sans"/>
          <w:sz w:val="22"/>
          <w:szCs w:val="22"/>
        </w:rPr>
        <w:t>…</w:t>
      </w:r>
      <w:r w:rsidRPr="00312AB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</w:t>
      </w:r>
    </w:p>
    <w:p w14:paraId="30381A63" w14:textId="77777777" w:rsidR="00085FCB" w:rsidRPr="00312ABF" w:rsidRDefault="00085FCB" w:rsidP="00085FCB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73590986" w14:textId="77777777" w:rsidR="00085FCB" w:rsidRPr="00312ABF" w:rsidRDefault="00085FCB" w:rsidP="00085FCB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9CF5769" w14:textId="77777777" w:rsidR="00085FCB" w:rsidRPr="00312ABF" w:rsidRDefault="00085FCB" w:rsidP="00085FCB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12ABF">
        <w:rPr>
          <w:rFonts w:ascii="Open Sans" w:hAnsi="Open Sans" w:cs="Open Sans"/>
          <w:sz w:val="20"/>
          <w:szCs w:val="20"/>
        </w:rPr>
        <w:t>do dyspozycji wykonawcy:</w:t>
      </w:r>
    </w:p>
    <w:p w14:paraId="62592930" w14:textId="0BDE2C3D" w:rsidR="00085FCB" w:rsidRPr="00312ABF" w:rsidRDefault="00085FCB" w:rsidP="00085FCB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12ABF">
        <w:rPr>
          <w:rFonts w:ascii="Open Sans" w:hAnsi="Open Sans" w:cs="Open Sans"/>
        </w:rPr>
        <w:t>………………………………………………</w:t>
      </w:r>
      <w:r w:rsidR="0026266F" w:rsidRPr="00312ABF">
        <w:rPr>
          <w:rFonts w:ascii="Open Sans" w:hAnsi="Open Sans" w:cs="Open Sans"/>
        </w:rPr>
        <w:t>…………………</w:t>
      </w:r>
      <w:r w:rsidRPr="00312ABF">
        <w:rPr>
          <w:rFonts w:ascii="Open Sans" w:hAnsi="Open Sans" w:cs="Open Sans"/>
        </w:rPr>
        <w:t>………..……………………………………………………………………………</w:t>
      </w:r>
    </w:p>
    <w:p w14:paraId="118E12AC" w14:textId="77777777" w:rsidR="00085FCB" w:rsidRPr="00312ABF" w:rsidRDefault="00085FCB" w:rsidP="00085FCB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i/>
          <w:sz w:val="18"/>
          <w:szCs w:val="18"/>
        </w:rPr>
        <w:t>(nazwa wykonawcy)</w:t>
      </w:r>
    </w:p>
    <w:p w14:paraId="126F0A1B" w14:textId="77777777" w:rsidR="00085FCB" w:rsidRPr="00312ABF" w:rsidRDefault="00085FCB" w:rsidP="00085FCB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48E37B6F" w14:textId="77777777" w:rsidR="00085FCB" w:rsidRPr="00312ABF" w:rsidRDefault="00085FCB" w:rsidP="00085FCB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>w trakcie wykonywania zamówienia:</w:t>
      </w:r>
    </w:p>
    <w:p w14:paraId="7F6CA2C9" w14:textId="33CCFDF7" w:rsidR="003F4838" w:rsidRPr="003F4838" w:rsidRDefault="003F4838" w:rsidP="003F4838">
      <w:pPr>
        <w:spacing w:before="120" w:after="120"/>
        <w:ind w:right="1"/>
        <w:jc w:val="center"/>
        <w:rPr>
          <w:rFonts w:ascii="Open Sans" w:hAnsi="Open Sans" w:cs="Open Sans"/>
          <w:b/>
          <w:bCs/>
        </w:rPr>
      </w:pPr>
      <w:r w:rsidRPr="003F4838">
        <w:rPr>
          <w:rFonts w:ascii="Open Sans" w:hAnsi="Open Sans" w:cs="Open Sans"/>
          <w:b/>
          <w:bCs/>
        </w:rPr>
        <w:t>„Termomodernizacj</w:t>
      </w:r>
      <w:r w:rsidR="009521F6">
        <w:rPr>
          <w:rFonts w:ascii="Open Sans" w:hAnsi="Open Sans" w:cs="Open Sans"/>
          <w:b/>
          <w:bCs/>
        </w:rPr>
        <w:t>a</w:t>
      </w:r>
      <w:r w:rsidRPr="003F4838">
        <w:rPr>
          <w:rFonts w:ascii="Open Sans" w:hAnsi="Open Sans" w:cs="Open Sans"/>
          <w:b/>
          <w:bCs/>
        </w:rPr>
        <w:t xml:space="preserve"> budynku </w:t>
      </w:r>
      <w:r w:rsidR="00E3186D">
        <w:rPr>
          <w:rFonts w:ascii="Open Sans" w:hAnsi="Open Sans" w:cs="Open Sans"/>
          <w:b/>
          <w:bCs/>
        </w:rPr>
        <w:t>P</w:t>
      </w:r>
      <w:r w:rsidRPr="003F4838">
        <w:rPr>
          <w:rFonts w:ascii="Open Sans" w:hAnsi="Open Sans" w:cs="Open Sans"/>
          <w:b/>
          <w:bCs/>
        </w:rPr>
        <w:t>rzedszkola nr 49 przy ul. Śląska 35a w Gdańsku w ramach projektu  - G1- Kompleksowa modernizacja energetyczna budynków oświatowych oraz sportowych należących do Gminy Miasta Gdańska – w latach 2017-2020”</w:t>
      </w:r>
    </w:p>
    <w:p w14:paraId="47A43008" w14:textId="77777777" w:rsidR="00085FCB" w:rsidRPr="00312ABF" w:rsidRDefault="00085FCB" w:rsidP="00085FCB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i/>
          <w:sz w:val="18"/>
          <w:szCs w:val="18"/>
        </w:rPr>
        <w:t>(nazwa zamówienia)</w:t>
      </w:r>
    </w:p>
    <w:p w14:paraId="4D00B613" w14:textId="77777777" w:rsidR="00085FCB" w:rsidRPr="00312ABF" w:rsidRDefault="00085FCB" w:rsidP="00085FCB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 xml:space="preserve">Oświadczam, iż: </w:t>
      </w:r>
    </w:p>
    <w:p w14:paraId="2F55D7F0" w14:textId="77777777" w:rsidR="00085FCB" w:rsidRPr="00312ABF" w:rsidRDefault="00085FCB" w:rsidP="00750927">
      <w:pPr>
        <w:pStyle w:val="pkt"/>
        <w:numPr>
          <w:ilvl w:val="1"/>
          <w:numId w:val="16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lastRenderedPageBreak/>
        <w:t>Udostępniam wykonawcy ww. zasoby, w następującym zakresie:</w:t>
      </w:r>
    </w:p>
    <w:p w14:paraId="0B49D9BF" w14:textId="5B84BEB1" w:rsidR="00085FCB" w:rsidRPr="00312ABF" w:rsidRDefault="00085FCB" w:rsidP="00085FCB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</w:t>
      </w:r>
      <w:r w:rsidR="001C1365" w:rsidRPr="00312ABF">
        <w:rPr>
          <w:rFonts w:ascii="Open Sans" w:hAnsi="Open Sans" w:cs="Open Sans"/>
        </w:rPr>
        <w:t>…………….</w:t>
      </w:r>
      <w:r w:rsidRPr="00312ABF">
        <w:rPr>
          <w:rFonts w:ascii="Open Sans" w:hAnsi="Open Sans" w:cs="Open Sans"/>
        </w:rPr>
        <w:t>…………………………………………………………</w:t>
      </w:r>
    </w:p>
    <w:p w14:paraId="2B3339C6" w14:textId="4D8DA852" w:rsidR="00085FCB" w:rsidRPr="00312ABF" w:rsidRDefault="00085FCB" w:rsidP="00085FCB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</w:t>
      </w:r>
      <w:r w:rsidR="001C1365" w:rsidRPr="00312ABF">
        <w:rPr>
          <w:rFonts w:ascii="Open Sans" w:hAnsi="Open Sans" w:cs="Open Sans"/>
        </w:rPr>
        <w:t>…………….</w:t>
      </w:r>
      <w:r w:rsidRPr="00312ABF">
        <w:rPr>
          <w:rFonts w:ascii="Open Sans" w:hAnsi="Open Sans" w:cs="Open Sans"/>
        </w:rPr>
        <w:t>……………………………………………………</w:t>
      </w:r>
    </w:p>
    <w:p w14:paraId="673C1C0C" w14:textId="12AB06BA" w:rsidR="00085FCB" w:rsidRPr="00312ABF" w:rsidRDefault="00085FCB" w:rsidP="00085FCB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</w:t>
      </w:r>
      <w:r w:rsidR="001C1365" w:rsidRPr="00312ABF">
        <w:rPr>
          <w:rFonts w:ascii="Open Sans" w:hAnsi="Open Sans" w:cs="Open Sans"/>
        </w:rPr>
        <w:t>…………….</w:t>
      </w:r>
      <w:r w:rsidRPr="00312ABF">
        <w:rPr>
          <w:rFonts w:ascii="Open Sans" w:hAnsi="Open Sans" w:cs="Open Sans"/>
        </w:rPr>
        <w:t>…………………………………………………………</w:t>
      </w:r>
    </w:p>
    <w:p w14:paraId="080CDE44" w14:textId="31F8C5A8" w:rsidR="00085FCB" w:rsidRPr="00312ABF" w:rsidRDefault="00085FCB" w:rsidP="00750927">
      <w:pPr>
        <w:pStyle w:val="pkt"/>
        <w:numPr>
          <w:ilvl w:val="1"/>
          <w:numId w:val="16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>Sposób wykorzystania udostępnionych przeze mnie zasobów, przez wykonawcę,</w:t>
      </w:r>
      <w:r w:rsidR="001C1365" w:rsidRPr="00312ABF">
        <w:rPr>
          <w:rFonts w:ascii="Open Sans" w:hAnsi="Open Sans" w:cs="Open Sans"/>
          <w:sz w:val="20"/>
        </w:rPr>
        <w:br/>
      </w:r>
      <w:r w:rsidRPr="00312ABF">
        <w:rPr>
          <w:rFonts w:ascii="Open Sans" w:hAnsi="Open Sans" w:cs="Open Sans"/>
          <w:sz w:val="20"/>
        </w:rPr>
        <w:t>przy wykonywaniu zamówienia publicznego będzie następujący:</w:t>
      </w:r>
    </w:p>
    <w:p w14:paraId="70B78B60" w14:textId="7FF23721" w:rsidR="00085FCB" w:rsidRPr="00312ABF" w:rsidRDefault="00085FCB" w:rsidP="00085FCB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</w:t>
      </w:r>
      <w:r w:rsidR="00AA0D72" w:rsidRPr="00312ABF">
        <w:rPr>
          <w:rFonts w:ascii="Open Sans" w:hAnsi="Open Sans" w:cs="Open Sans"/>
        </w:rPr>
        <w:t>……………</w:t>
      </w:r>
      <w:r w:rsidRPr="00312ABF">
        <w:rPr>
          <w:rFonts w:ascii="Open Sans" w:hAnsi="Open Sans" w:cs="Open Sans"/>
        </w:rPr>
        <w:t>…………………………………………………………………………………………</w:t>
      </w:r>
    </w:p>
    <w:p w14:paraId="4C6AD650" w14:textId="585043F3" w:rsidR="00085FCB" w:rsidRPr="00312ABF" w:rsidRDefault="00085FCB" w:rsidP="00085FCB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</w:t>
      </w:r>
      <w:r w:rsidR="00AA0D72" w:rsidRPr="00312ABF">
        <w:rPr>
          <w:rFonts w:ascii="Open Sans" w:hAnsi="Open Sans" w:cs="Open Sans"/>
        </w:rPr>
        <w:t>……………</w:t>
      </w:r>
      <w:r w:rsidRPr="00312ABF">
        <w:rPr>
          <w:rFonts w:ascii="Open Sans" w:hAnsi="Open Sans" w:cs="Open Sans"/>
        </w:rPr>
        <w:t>……………………………………………………………………………….</w:t>
      </w:r>
    </w:p>
    <w:p w14:paraId="39AC9F64" w14:textId="0556C911" w:rsidR="00085FCB" w:rsidRPr="00312ABF" w:rsidRDefault="00085FCB" w:rsidP="00085FCB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</w:t>
      </w:r>
      <w:r w:rsidR="00AA0D72" w:rsidRPr="00312ABF">
        <w:rPr>
          <w:rFonts w:ascii="Open Sans" w:hAnsi="Open Sans" w:cs="Open Sans"/>
        </w:rPr>
        <w:t>…………….</w:t>
      </w:r>
      <w:r w:rsidRPr="00312ABF">
        <w:rPr>
          <w:rFonts w:ascii="Open Sans" w:hAnsi="Open Sans" w:cs="Open Sans"/>
        </w:rPr>
        <w:t>………………………………………………………</w:t>
      </w:r>
    </w:p>
    <w:p w14:paraId="2E6BA17C" w14:textId="77777777" w:rsidR="00085FCB" w:rsidRPr="00312ABF" w:rsidRDefault="00085FCB" w:rsidP="00750927">
      <w:pPr>
        <w:pStyle w:val="pkt"/>
        <w:numPr>
          <w:ilvl w:val="1"/>
          <w:numId w:val="16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721EE9EF" w14:textId="1E833FEA" w:rsidR="00085FCB" w:rsidRPr="00312ABF" w:rsidRDefault="00085FCB" w:rsidP="00085FCB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</w:t>
      </w:r>
      <w:r w:rsidR="00AA0D72" w:rsidRPr="00312ABF">
        <w:rPr>
          <w:rFonts w:ascii="Open Sans" w:hAnsi="Open Sans" w:cs="Open Sans"/>
        </w:rPr>
        <w:t>…………….</w:t>
      </w:r>
      <w:r w:rsidRPr="00312ABF">
        <w:rPr>
          <w:rFonts w:ascii="Open Sans" w:hAnsi="Open Sans" w:cs="Open Sans"/>
        </w:rPr>
        <w:t>………………………………………………………………</w:t>
      </w:r>
    </w:p>
    <w:p w14:paraId="27017880" w14:textId="0C61E1A4" w:rsidR="00085FCB" w:rsidRPr="00312ABF" w:rsidRDefault="00085FCB" w:rsidP="00085FCB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</w:t>
      </w:r>
      <w:r w:rsidR="00AA0D72" w:rsidRPr="00312ABF">
        <w:rPr>
          <w:rFonts w:ascii="Open Sans" w:hAnsi="Open Sans" w:cs="Open Sans"/>
        </w:rPr>
        <w:t>…………….</w:t>
      </w:r>
      <w:r w:rsidRPr="00312ABF">
        <w:rPr>
          <w:rFonts w:ascii="Open Sans" w:hAnsi="Open Sans" w:cs="Open Sans"/>
        </w:rPr>
        <w:t>…………………………………………………………</w:t>
      </w:r>
    </w:p>
    <w:p w14:paraId="7E7897F2" w14:textId="4ADEFED6" w:rsidR="00085FCB" w:rsidRPr="00312ABF" w:rsidRDefault="00085FCB" w:rsidP="00085FCB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</w:t>
      </w:r>
      <w:r w:rsidR="00AA0D72" w:rsidRPr="00312ABF">
        <w:rPr>
          <w:rFonts w:ascii="Open Sans" w:hAnsi="Open Sans" w:cs="Open Sans"/>
        </w:rPr>
        <w:t>…………….</w:t>
      </w:r>
      <w:r w:rsidRPr="00312ABF">
        <w:rPr>
          <w:rFonts w:ascii="Open Sans" w:hAnsi="Open Sans" w:cs="Open Sans"/>
        </w:rPr>
        <w:t>………………………………………………………</w:t>
      </w:r>
    </w:p>
    <w:p w14:paraId="736A09C2" w14:textId="77777777" w:rsidR="00085FCB" w:rsidRPr="00312ABF" w:rsidRDefault="00085FCB" w:rsidP="00750927">
      <w:pPr>
        <w:pStyle w:val="pkt"/>
        <w:numPr>
          <w:ilvl w:val="1"/>
          <w:numId w:val="16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46055894" w14:textId="374D321B" w:rsidR="00085FCB" w:rsidRPr="00312ABF" w:rsidRDefault="00085FCB" w:rsidP="00085FCB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</w:t>
      </w:r>
      <w:r w:rsidR="00AA0D72" w:rsidRPr="00312ABF">
        <w:rPr>
          <w:rFonts w:ascii="Open Sans" w:hAnsi="Open Sans" w:cs="Open Sans"/>
        </w:rPr>
        <w:t>…………….</w:t>
      </w:r>
      <w:r w:rsidRPr="00312ABF">
        <w:rPr>
          <w:rFonts w:ascii="Open Sans" w:hAnsi="Open Sans" w:cs="Open Sans"/>
        </w:rPr>
        <w:t>…………………………………………………………………</w:t>
      </w:r>
    </w:p>
    <w:p w14:paraId="5623FE68" w14:textId="3AA180E4" w:rsidR="00085FCB" w:rsidRPr="00312ABF" w:rsidRDefault="00085FCB" w:rsidP="00085FCB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>…………………………………………………………………………</w:t>
      </w:r>
      <w:r w:rsidR="00AA0D72" w:rsidRPr="00312ABF">
        <w:rPr>
          <w:rFonts w:ascii="Open Sans" w:hAnsi="Open Sans" w:cs="Open Sans"/>
          <w:sz w:val="20"/>
        </w:rPr>
        <w:t>……………</w:t>
      </w:r>
      <w:r w:rsidRPr="00312ABF">
        <w:rPr>
          <w:rFonts w:ascii="Open Sans" w:hAnsi="Open Sans" w:cs="Open Sans"/>
          <w:sz w:val="20"/>
        </w:rPr>
        <w:t>…………………………………………………………</w:t>
      </w:r>
    </w:p>
    <w:p w14:paraId="3DE3B10D" w14:textId="386F8B6C" w:rsidR="00085FCB" w:rsidRPr="00312ABF" w:rsidRDefault="00085FCB" w:rsidP="00085FCB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>…………………………………………………………………………</w:t>
      </w:r>
      <w:r w:rsidR="00AA0D72" w:rsidRPr="00312ABF">
        <w:rPr>
          <w:rFonts w:ascii="Open Sans" w:hAnsi="Open Sans" w:cs="Open Sans"/>
          <w:sz w:val="20"/>
        </w:rPr>
        <w:t>……………</w:t>
      </w:r>
      <w:r w:rsidRPr="00312ABF">
        <w:rPr>
          <w:rFonts w:ascii="Open Sans" w:hAnsi="Open Sans" w:cs="Open Sans"/>
          <w:sz w:val="20"/>
        </w:rPr>
        <w:t>…………………………………………………………</w:t>
      </w:r>
    </w:p>
    <w:p w14:paraId="630C0E52" w14:textId="4931C352" w:rsidR="00085FCB" w:rsidRPr="00312ABF" w:rsidRDefault="00085FCB" w:rsidP="00750927">
      <w:pPr>
        <w:pStyle w:val="pkt"/>
        <w:numPr>
          <w:ilvl w:val="1"/>
          <w:numId w:val="16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312ABF">
        <w:rPr>
          <w:rFonts w:ascii="Open Sans" w:hAnsi="Open Sans" w:cs="Open Sans"/>
          <w:i/>
          <w:sz w:val="20"/>
        </w:rPr>
        <w:t>(Tak/Nie).</w:t>
      </w:r>
    </w:p>
    <w:p w14:paraId="608E4E62" w14:textId="77777777" w:rsidR="00085FCB" w:rsidRPr="00312ABF" w:rsidRDefault="00085FCB" w:rsidP="00085FCB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4E61E356" w14:textId="02FBA8A3" w:rsidR="00085FCB" w:rsidRPr="00312ABF" w:rsidRDefault="00085FCB" w:rsidP="00085FCB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 xml:space="preserve">Oświadczam, </w:t>
      </w:r>
      <w:r w:rsidR="00C93D86">
        <w:rPr>
          <w:rFonts w:ascii="Open Sans" w:hAnsi="Open Sans" w:cs="Open Sans"/>
          <w:sz w:val="20"/>
        </w:rPr>
        <w:t>ż</w:t>
      </w:r>
      <w:r w:rsidRPr="00312ABF">
        <w:rPr>
          <w:rFonts w:ascii="Open Sans" w:hAnsi="Open Sans" w:cs="Open Sans"/>
          <w:sz w:val="20"/>
        </w:rPr>
        <w:t>e jestem świadomy, iż w przypadku szkody zamawiającego powstałej wskutek nieudostępnienia ww. zasobów odpowiadam wobec zamawiającego solidarnie</w:t>
      </w:r>
      <w:r w:rsidR="008E0A95" w:rsidRPr="00312ABF">
        <w:rPr>
          <w:rFonts w:ascii="Open Sans" w:hAnsi="Open Sans" w:cs="Open Sans"/>
          <w:sz w:val="20"/>
        </w:rPr>
        <w:t xml:space="preserve"> </w:t>
      </w:r>
      <w:r w:rsidRPr="00312ABF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0B4F8914" w14:textId="054A6FA7" w:rsidR="0026266F" w:rsidRPr="00312ABF" w:rsidRDefault="0026266F" w:rsidP="00085FCB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13AA13AA" w14:textId="77777777" w:rsidR="0026266F" w:rsidRPr="00312ABF" w:rsidRDefault="0026266F" w:rsidP="00085FCB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6266F" w14:paraId="14764F16" w14:textId="77777777" w:rsidTr="0026266F">
        <w:tc>
          <w:tcPr>
            <w:tcW w:w="9061" w:type="dxa"/>
          </w:tcPr>
          <w:p w14:paraId="62B6A8CB" w14:textId="65B23395" w:rsidR="0026266F" w:rsidRPr="0026266F" w:rsidRDefault="0026266F" w:rsidP="00251AC7">
            <w:pPr>
              <w:pStyle w:val="pkt"/>
              <w:tabs>
                <w:tab w:val="left" w:pos="3098"/>
              </w:tabs>
              <w:spacing w:before="120" w:after="120"/>
              <w:ind w:left="0" w:right="1" w:firstLine="0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C5B3D00" w14:textId="77777777" w:rsidR="00085FCB" w:rsidRPr="00282831" w:rsidRDefault="00085FCB" w:rsidP="00085FCB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sectPr w:rsidR="00085FCB" w:rsidRPr="00282831" w:rsidSect="00BC43DE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F666B" w14:textId="77777777" w:rsidR="00AE2B73" w:rsidRDefault="00AE2B73">
      <w:r>
        <w:separator/>
      </w:r>
    </w:p>
  </w:endnote>
  <w:endnote w:type="continuationSeparator" w:id="0">
    <w:p w14:paraId="6FD3228A" w14:textId="77777777" w:rsidR="00AE2B73" w:rsidRDefault="00AE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0FC33" w14:textId="77777777" w:rsidR="00AE2B73" w:rsidRDefault="00AE2B7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5383407" w14:textId="77777777" w:rsidR="00AE2B73" w:rsidRDefault="00AE2B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EF1C3" w14:textId="77777777" w:rsidR="00AE2B73" w:rsidRPr="004146BA" w:rsidRDefault="00AE2B73">
    <w:pPr>
      <w:pStyle w:val="Stopka"/>
      <w:jc w:val="right"/>
      <w:rPr>
        <w:rFonts w:ascii="Open Sans" w:hAnsi="Open Sans" w:cs="Open Sans"/>
      </w:rPr>
    </w:pPr>
    <w:r w:rsidRPr="004146BA">
      <w:rPr>
        <w:rFonts w:ascii="Open Sans" w:hAnsi="Open Sans" w:cs="Open Sans"/>
      </w:rPr>
      <w:fldChar w:fldCharType="begin"/>
    </w:r>
    <w:r w:rsidRPr="004146BA">
      <w:rPr>
        <w:rFonts w:ascii="Open Sans" w:hAnsi="Open Sans" w:cs="Open Sans"/>
      </w:rPr>
      <w:instrText>PAGE   \* MERGEFORMAT</w:instrText>
    </w:r>
    <w:r w:rsidRPr="004146BA">
      <w:rPr>
        <w:rFonts w:ascii="Open Sans" w:hAnsi="Open Sans" w:cs="Open Sans"/>
      </w:rPr>
      <w:fldChar w:fldCharType="separate"/>
    </w:r>
    <w:r>
      <w:rPr>
        <w:rFonts w:ascii="Open Sans" w:hAnsi="Open Sans" w:cs="Open Sans"/>
        <w:noProof/>
      </w:rPr>
      <w:t>33</w:t>
    </w:r>
    <w:r w:rsidRPr="004146BA">
      <w:rPr>
        <w:rFonts w:ascii="Open Sans" w:hAnsi="Open Sans" w:cs="Open Sans"/>
      </w:rPr>
      <w:fldChar w:fldCharType="end"/>
    </w:r>
  </w:p>
  <w:p w14:paraId="63DD7A36" w14:textId="77777777" w:rsidR="00AE2B73" w:rsidRPr="002508A2" w:rsidRDefault="00AE2B73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59CA1" w14:textId="77777777" w:rsidR="00AE2B73" w:rsidRDefault="00AE2B73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435670D4" w14:textId="77777777" w:rsidR="00AE2B73" w:rsidRPr="00F36FEF" w:rsidRDefault="00AE2B73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66335286" w14:textId="77777777" w:rsidR="00AE2B73" w:rsidRDefault="00AE2B73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59F1D2E4" w14:textId="77777777" w:rsidR="00AE2B73" w:rsidRDefault="00AE2B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852BA" w14:textId="77777777" w:rsidR="00AE2B73" w:rsidRDefault="00AE2B73">
      <w:r>
        <w:separator/>
      </w:r>
    </w:p>
  </w:footnote>
  <w:footnote w:type="continuationSeparator" w:id="0">
    <w:p w14:paraId="19C0C24E" w14:textId="77777777" w:rsidR="00AE2B73" w:rsidRDefault="00AE2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8457C" w14:textId="77777777" w:rsidR="00AE2B73" w:rsidRDefault="00AE2B7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20E7AB7" w14:textId="77777777" w:rsidR="00AE2B73" w:rsidRDefault="00AE2B7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6D73" w14:textId="7F789E37" w:rsidR="00AE2B73" w:rsidRPr="00F152E7" w:rsidRDefault="00AE2B73" w:rsidP="00537EB5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7/</w:t>
    </w:r>
    <w:r w:rsidRPr="00AE2B73">
      <w:rPr>
        <w:rFonts w:ascii="Open Sans" w:hAnsi="Open Sans" w:cs="Open Sans"/>
      </w:rPr>
      <w:t>BZP-U.500.7.2020</w:t>
    </w:r>
    <w:r w:rsidR="001528B6">
      <w:rPr>
        <w:rFonts w:ascii="Open Sans" w:hAnsi="Open Sans" w:cs="Open Sans"/>
      </w:rPr>
      <w:t>/TK</w:t>
    </w:r>
  </w:p>
  <w:p w14:paraId="14B65099" w14:textId="510656B7" w:rsidR="00AE2B73" w:rsidRDefault="00AE2B73" w:rsidP="00537EB5">
    <w:pPr>
      <w:pStyle w:val="Nagwek"/>
      <w:rPr>
        <w:rFonts w:ascii="Open Sans" w:hAnsi="Open Sans" w:cs="Open Sans"/>
      </w:rPr>
    </w:pPr>
    <w:r w:rsidRPr="00AF6292">
      <w:rPr>
        <w:rFonts w:ascii="Open Sans" w:hAnsi="Open Sans" w:cs="Open Sans"/>
        <w:noProof/>
      </w:rPr>
      <w:drawing>
        <wp:inline distT="0" distB="0" distL="0" distR="0" wp14:anchorId="4CF31FEE" wp14:editId="261CDA2F">
          <wp:extent cx="5759450" cy="617220"/>
          <wp:effectExtent l="0" t="0" r="0" b="0"/>
          <wp:docPr id="4" name="Obraz 4" descr="C:\Users\mkaminsk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mkaminski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BC3EAF" w14:textId="77777777" w:rsidR="00AE2B73" w:rsidRPr="000B38FA" w:rsidRDefault="00AE2B73">
    <w:pPr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0000027"/>
    <w:multiLevelType w:val="multi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Open Sans" w:hAnsi="Open Sans" w:cs="Open Sans"/>
        <w:bCs/>
        <w:iCs/>
        <w:sz w:val="22"/>
        <w:szCs w:val="22"/>
      </w:rPr>
    </w:lvl>
    <w:lvl w:ilvl="2">
      <w:numFmt w:val="bullet"/>
      <w:lvlText w:val="•"/>
      <w:lvlJc w:val="left"/>
      <w:pPr>
        <w:tabs>
          <w:tab w:val="num" w:pos="0"/>
        </w:tabs>
        <w:ind w:left="3105" w:hanging="1125"/>
      </w:pPr>
      <w:rPr>
        <w:rFonts w:ascii="Open Sans" w:hAnsi="Open Sans" w:cs="Open San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1123D25"/>
    <w:multiLevelType w:val="hybridMultilevel"/>
    <w:tmpl w:val="83C22A00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205385"/>
    <w:multiLevelType w:val="hybridMultilevel"/>
    <w:tmpl w:val="2756838A"/>
    <w:lvl w:ilvl="0" w:tplc="D8B4EF2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EE6A87"/>
    <w:multiLevelType w:val="hybridMultilevel"/>
    <w:tmpl w:val="80B8A21E"/>
    <w:lvl w:ilvl="0" w:tplc="F474C7D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DB7AAB"/>
    <w:multiLevelType w:val="hybridMultilevel"/>
    <w:tmpl w:val="92DEE998"/>
    <w:lvl w:ilvl="0" w:tplc="A516C06A">
      <w:start w:val="7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855A97"/>
    <w:multiLevelType w:val="hybridMultilevel"/>
    <w:tmpl w:val="0EE825C6"/>
    <w:lvl w:ilvl="0" w:tplc="25186A9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302948"/>
    <w:multiLevelType w:val="hybridMultilevel"/>
    <w:tmpl w:val="C8BC51C4"/>
    <w:lvl w:ilvl="0" w:tplc="7D3CF086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9" w15:restartNumberingAfterBreak="0">
    <w:nsid w:val="18DC6ABE"/>
    <w:multiLevelType w:val="multilevel"/>
    <w:tmpl w:val="0EF4FD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20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20411063"/>
    <w:multiLevelType w:val="hybridMultilevel"/>
    <w:tmpl w:val="A154AFDA"/>
    <w:lvl w:ilvl="0" w:tplc="EDE4E9C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958A7A8">
      <w:numFmt w:val="bullet"/>
      <w:lvlText w:val="•"/>
      <w:lvlJc w:val="left"/>
      <w:pPr>
        <w:ind w:left="3105" w:hanging="1125"/>
      </w:pPr>
      <w:rPr>
        <w:rFonts w:ascii="Open Sans" w:eastAsia="Times New Roman" w:hAnsi="Open Sans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AD02BF0"/>
    <w:multiLevelType w:val="hybridMultilevel"/>
    <w:tmpl w:val="9934F34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92622E"/>
    <w:multiLevelType w:val="hybridMultilevel"/>
    <w:tmpl w:val="9F646546"/>
    <w:lvl w:ilvl="0" w:tplc="77E2A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AB4A25"/>
    <w:multiLevelType w:val="hybridMultilevel"/>
    <w:tmpl w:val="62B8CD32"/>
    <w:lvl w:ilvl="0" w:tplc="163EAAE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EB25BB"/>
    <w:multiLevelType w:val="hybridMultilevel"/>
    <w:tmpl w:val="99F00132"/>
    <w:lvl w:ilvl="0" w:tplc="17CAFCF8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785682"/>
    <w:multiLevelType w:val="hybridMultilevel"/>
    <w:tmpl w:val="1D3CFC56"/>
    <w:lvl w:ilvl="0" w:tplc="CB14462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17842"/>
    <w:multiLevelType w:val="hybridMultilevel"/>
    <w:tmpl w:val="E9169DC0"/>
    <w:lvl w:ilvl="0" w:tplc="56009B7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97153E"/>
    <w:multiLevelType w:val="multilevel"/>
    <w:tmpl w:val="6A62B906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88" w:hanging="1800"/>
      </w:pPr>
      <w:rPr>
        <w:rFonts w:hint="default"/>
      </w:rPr>
    </w:lvl>
  </w:abstractNum>
  <w:abstractNum w:abstractNumId="35" w15:restartNumberingAfterBreak="0">
    <w:nsid w:val="41801A9B"/>
    <w:multiLevelType w:val="hybridMultilevel"/>
    <w:tmpl w:val="A378CB12"/>
    <w:lvl w:ilvl="0" w:tplc="7DC09D0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EF04DF"/>
    <w:multiLevelType w:val="hybridMultilevel"/>
    <w:tmpl w:val="0900C776"/>
    <w:lvl w:ilvl="0" w:tplc="0415000F">
      <w:start w:val="1"/>
      <w:numFmt w:val="decimal"/>
      <w:lvlText w:val="%1."/>
      <w:lvlJc w:val="left"/>
      <w:pPr>
        <w:ind w:left="2073" w:hanging="360"/>
      </w:p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7" w15:restartNumberingAfterBreak="0">
    <w:nsid w:val="44233335"/>
    <w:multiLevelType w:val="hybridMultilevel"/>
    <w:tmpl w:val="67F6B648"/>
    <w:lvl w:ilvl="0" w:tplc="C4D2243C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150A1F"/>
    <w:multiLevelType w:val="hybridMultilevel"/>
    <w:tmpl w:val="F85C8DDE"/>
    <w:lvl w:ilvl="0" w:tplc="235242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C0571"/>
    <w:multiLevelType w:val="hybridMultilevel"/>
    <w:tmpl w:val="74905BC2"/>
    <w:lvl w:ilvl="0" w:tplc="7190FEDA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0" w15:restartNumberingAfterBreak="0">
    <w:nsid w:val="465613E7"/>
    <w:multiLevelType w:val="hybridMultilevel"/>
    <w:tmpl w:val="2F762A86"/>
    <w:lvl w:ilvl="0" w:tplc="72FCAD4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242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42" w15:restartNumberingAfterBreak="0">
    <w:nsid w:val="50C14CB0"/>
    <w:multiLevelType w:val="hybridMultilevel"/>
    <w:tmpl w:val="B33EE7B4"/>
    <w:lvl w:ilvl="0" w:tplc="97D4363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560C75"/>
    <w:multiLevelType w:val="hybridMultilevel"/>
    <w:tmpl w:val="1F020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6C0EAF"/>
    <w:multiLevelType w:val="hybridMultilevel"/>
    <w:tmpl w:val="FE64DFBA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6" w15:restartNumberingAfterBreak="0">
    <w:nsid w:val="5BF1085D"/>
    <w:multiLevelType w:val="hybridMultilevel"/>
    <w:tmpl w:val="2472933E"/>
    <w:lvl w:ilvl="0" w:tplc="1C683154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961787"/>
    <w:multiLevelType w:val="hybridMultilevel"/>
    <w:tmpl w:val="6A080D9C"/>
    <w:lvl w:ilvl="0" w:tplc="EDE4E9C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958A7A8">
      <w:numFmt w:val="bullet"/>
      <w:lvlText w:val="•"/>
      <w:lvlJc w:val="left"/>
      <w:pPr>
        <w:ind w:left="3105" w:hanging="1125"/>
      </w:pPr>
      <w:rPr>
        <w:rFonts w:ascii="Open Sans" w:eastAsia="Times New Roman" w:hAnsi="Open Sans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9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2B2900"/>
    <w:multiLevelType w:val="multilevel"/>
    <w:tmpl w:val="1C0A06D4"/>
    <w:lvl w:ilvl="0">
      <w:start w:val="45"/>
      <w:numFmt w:val="decimal"/>
      <w:lvlText w:val="%1"/>
      <w:lvlJc w:val="left"/>
      <w:pPr>
        <w:ind w:left="1332" w:hanging="1332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580" w:hanging="1332"/>
      </w:pPr>
      <w:rPr>
        <w:rFonts w:hint="default"/>
      </w:rPr>
    </w:lvl>
    <w:lvl w:ilvl="2">
      <w:start w:val="24"/>
      <w:numFmt w:val="decimal"/>
      <w:lvlText w:val="%1.%2.%3"/>
      <w:lvlJc w:val="left"/>
      <w:pPr>
        <w:ind w:left="1828" w:hanging="1332"/>
      </w:pPr>
      <w:rPr>
        <w:rFonts w:hint="default"/>
      </w:rPr>
    </w:lvl>
    <w:lvl w:ilvl="3">
      <w:start w:val="60"/>
      <w:numFmt w:val="decimal"/>
      <w:lvlText w:val="%1.%2.%3.%4"/>
      <w:lvlJc w:val="left"/>
      <w:pPr>
        <w:ind w:left="2076" w:hanging="1332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324" w:hanging="1332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680" w:hanging="144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928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3536" w:hanging="180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784" w:hanging="1800"/>
      </w:pPr>
      <w:rPr>
        <w:rFonts w:hint="default"/>
      </w:rPr>
    </w:lvl>
  </w:abstractNum>
  <w:abstractNum w:abstractNumId="51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DE0B9C"/>
    <w:multiLevelType w:val="multilevel"/>
    <w:tmpl w:val="D430E23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3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65"/>
        </w:tabs>
        <w:ind w:left="256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3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A15274"/>
    <w:multiLevelType w:val="hybridMultilevel"/>
    <w:tmpl w:val="54A0DF6C"/>
    <w:lvl w:ilvl="0" w:tplc="BFBC1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3A2723"/>
    <w:multiLevelType w:val="hybridMultilevel"/>
    <w:tmpl w:val="C1822768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6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1A11CB"/>
    <w:multiLevelType w:val="hybridMultilevel"/>
    <w:tmpl w:val="9386191A"/>
    <w:lvl w:ilvl="0" w:tplc="768A31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1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3"/>
  </w:num>
  <w:num w:numId="2">
    <w:abstractNumId w:val="60"/>
  </w:num>
  <w:num w:numId="3">
    <w:abstractNumId w:val="52"/>
  </w:num>
  <w:num w:numId="4">
    <w:abstractNumId w:val="54"/>
  </w:num>
  <w:num w:numId="5">
    <w:abstractNumId w:val="20"/>
  </w:num>
  <w:num w:numId="6">
    <w:abstractNumId w:val="40"/>
  </w:num>
  <w:num w:numId="7">
    <w:abstractNumId w:val="17"/>
  </w:num>
  <w:num w:numId="8">
    <w:abstractNumId w:val="48"/>
  </w:num>
  <w:num w:numId="9">
    <w:abstractNumId w:val="42"/>
  </w:num>
  <w:num w:numId="10">
    <w:abstractNumId w:val="34"/>
  </w:num>
  <w:num w:numId="11">
    <w:abstractNumId w:val="56"/>
  </w:num>
  <w:num w:numId="12">
    <w:abstractNumId w:val="24"/>
  </w:num>
  <w:num w:numId="13">
    <w:abstractNumId w:val="14"/>
  </w:num>
  <w:num w:numId="14">
    <w:abstractNumId w:val="33"/>
  </w:num>
  <w:num w:numId="15">
    <w:abstractNumId w:val="25"/>
  </w:num>
  <w:num w:numId="16">
    <w:abstractNumId w:val="61"/>
  </w:num>
  <w:num w:numId="17">
    <w:abstractNumId w:val="51"/>
  </w:num>
  <w:num w:numId="18">
    <w:abstractNumId w:val="59"/>
  </w:num>
  <w:num w:numId="19">
    <w:abstractNumId w:val="12"/>
  </w:num>
  <w:num w:numId="20">
    <w:abstractNumId w:val="44"/>
  </w:num>
  <w:num w:numId="21">
    <w:abstractNumId w:val="29"/>
  </w:num>
  <w:num w:numId="22">
    <w:abstractNumId w:val="27"/>
  </w:num>
  <w:num w:numId="23">
    <w:abstractNumId w:val="41"/>
  </w:num>
  <w:num w:numId="24">
    <w:abstractNumId w:val="21"/>
  </w:num>
  <w:num w:numId="25">
    <w:abstractNumId w:val="26"/>
  </w:num>
  <w:num w:numId="26">
    <w:abstractNumId w:val="49"/>
  </w:num>
  <w:num w:numId="27">
    <w:abstractNumId w:val="13"/>
  </w:num>
  <w:num w:numId="28">
    <w:abstractNumId w:val="58"/>
  </w:num>
  <w:num w:numId="29">
    <w:abstractNumId w:val="38"/>
  </w:num>
  <w:num w:numId="30">
    <w:abstractNumId w:val="37"/>
  </w:num>
  <w:num w:numId="31">
    <w:abstractNumId w:val="45"/>
  </w:num>
  <w:num w:numId="32">
    <w:abstractNumId w:val="53"/>
  </w:num>
  <w:num w:numId="33">
    <w:abstractNumId w:val="57"/>
  </w:num>
  <w:num w:numId="34">
    <w:abstractNumId w:val="15"/>
  </w:num>
  <w:num w:numId="35">
    <w:abstractNumId w:val="36"/>
  </w:num>
  <w:num w:numId="36">
    <w:abstractNumId w:val="30"/>
  </w:num>
  <w:num w:numId="37">
    <w:abstractNumId w:val="46"/>
  </w:num>
  <w:num w:numId="38">
    <w:abstractNumId w:val="16"/>
  </w:num>
  <w:num w:numId="39">
    <w:abstractNumId w:val="32"/>
  </w:num>
  <w:num w:numId="40">
    <w:abstractNumId w:val="35"/>
  </w:num>
  <w:num w:numId="41">
    <w:abstractNumId w:val="47"/>
  </w:num>
  <w:num w:numId="42">
    <w:abstractNumId w:val="19"/>
  </w:num>
  <w:num w:numId="43">
    <w:abstractNumId w:val="43"/>
  </w:num>
  <w:num w:numId="44">
    <w:abstractNumId w:val="31"/>
  </w:num>
  <w:num w:numId="45">
    <w:abstractNumId w:val="28"/>
  </w:num>
  <w:num w:numId="46">
    <w:abstractNumId w:val="22"/>
  </w:num>
  <w:num w:numId="47">
    <w:abstractNumId w:val="18"/>
  </w:num>
  <w:num w:numId="48">
    <w:abstractNumId w:val="50"/>
  </w:num>
  <w:num w:numId="49">
    <w:abstractNumId w:val="55"/>
  </w:num>
  <w:num w:numId="50">
    <w:abstractNumId w:val="3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03"/>
    <w:rsid w:val="0000008B"/>
    <w:rsid w:val="0000106B"/>
    <w:rsid w:val="0000140F"/>
    <w:rsid w:val="00001797"/>
    <w:rsid w:val="000017F9"/>
    <w:rsid w:val="00001A8F"/>
    <w:rsid w:val="00001E5F"/>
    <w:rsid w:val="00001EE6"/>
    <w:rsid w:val="00001F09"/>
    <w:rsid w:val="00002307"/>
    <w:rsid w:val="000023BF"/>
    <w:rsid w:val="000024A6"/>
    <w:rsid w:val="000025C6"/>
    <w:rsid w:val="000025CC"/>
    <w:rsid w:val="00002820"/>
    <w:rsid w:val="00002C7F"/>
    <w:rsid w:val="00002D5A"/>
    <w:rsid w:val="000030E7"/>
    <w:rsid w:val="00003229"/>
    <w:rsid w:val="00003AA6"/>
    <w:rsid w:val="00003BBD"/>
    <w:rsid w:val="00003D01"/>
    <w:rsid w:val="00003EBA"/>
    <w:rsid w:val="000041A3"/>
    <w:rsid w:val="0000491A"/>
    <w:rsid w:val="00004933"/>
    <w:rsid w:val="00004996"/>
    <w:rsid w:val="00004A44"/>
    <w:rsid w:val="00004BA5"/>
    <w:rsid w:val="00005621"/>
    <w:rsid w:val="00005ACA"/>
    <w:rsid w:val="00005AF6"/>
    <w:rsid w:val="00005C35"/>
    <w:rsid w:val="00005D81"/>
    <w:rsid w:val="00005DAA"/>
    <w:rsid w:val="00005DD7"/>
    <w:rsid w:val="000060CA"/>
    <w:rsid w:val="000060D2"/>
    <w:rsid w:val="000061E5"/>
    <w:rsid w:val="00006622"/>
    <w:rsid w:val="000066A8"/>
    <w:rsid w:val="00006740"/>
    <w:rsid w:val="000068FA"/>
    <w:rsid w:val="0000696B"/>
    <w:rsid w:val="0000770F"/>
    <w:rsid w:val="000077F4"/>
    <w:rsid w:val="000079B0"/>
    <w:rsid w:val="00007C66"/>
    <w:rsid w:val="00007DC5"/>
    <w:rsid w:val="000105A1"/>
    <w:rsid w:val="00010C26"/>
    <w:rsid w:val="000114B8"/>
    <w:rsid w:val="0001169B"/>
    <w:rsid w:val="00011BBC"/>
    <w:rsid w:val="00012305"/>
    <w:rsid w:val="000123B4"/>
    <w:rsid w:val="000123D1"/>
    <w:rsid w:val="0001249C"/>
    <w:rsid w:val="0001289E"/>
    <w:rsid w:val="000129B9"/>
    <w:rsid w:val="0001348E"/>
    <w:rsid w:val="00013606"/>
    <w:rsid w:val="00013833"/>
    <w:rsid w:val="000138C9"/>
    <w:rsid w:val="000139C7"/>
    <w:rsid w:val="00013CEC"/>
    <w:rsid w:val="00014017"/>
    <w:rsid w:val="000141A5"/>
    <w:rsid w:val="0001423A"/>
    <w:rsid w:val="00014268"/>
    <w:rsid w:val="00014708"/>
    <w:rsid w:val="0001474D"/>
    <w:rsid w:val="00014977"/>
    <w:rsid w:val="00014CE9"/>
    <w:rsid w:val="00014D22"/>
    <w:rsid w:val="00014D64"/>
    <w:rsid w:val="00015079"/>
    <w:rsid w:val="00015A41"/>
    <w:rsid w:val="00015A46"/>
    <w:rsid w:val="00015D9D"/>
    <w:rsid w:val="00015F10"/>
    <w:rsid w:val="00016044"/>
    <w:rsid w:val="00016256"/>
    <w:rsid w:val="00016D01"/>
    <w:rsid w:val="00016FB5"/>
    <w:rsid w:val="000172F1"/>
    <w:rsid w:val="0001792A"/>
    <w:rsid w:val="00017A6E"/>
    <w:rsid w:val="00017DC7"/>
    <w:rsid w:val="00017F12"/>
    <w:rsid w:val="00020536"/>
    <w:rsid w:val="0002091C"/>
    <w:rsid w:val="00020991"/>
    <w:rsid w:val="00021847"/>
    <w:rsid w:val="00021C6C"/>
    <w:rsid w:val="000224AF"/>
    <w:rsid w:val="000224B2"/>
    <w:rsid w:val="00022A0E"/>
    <w:rsid w:val="00022AFB"/>
    <w:rsid w:val="000231F7"/>
    <w:rsid w:val="00023DDD"/>
    <w:rsid w:val="000243C2"/>
    <w:rsid w:val="00024540"/>
    <w:rsid w:val="000246CC"/>
    <w:rsid w:val="00025024"/>
    <w:rsid w:val="00025101"/>
    <w:rsid w:val="000259FE"/>
    <w:rsid w:val="00025AF7"/>
    <w:rsid w:val="00026638"/>
    <w:rsid w:val="00026656"/>
    <w:rsid w:val="00026A64"/>
    <w:rsid w:val="00026EA9"/>
    <w:rsid w:val="00026F24"/>
    <w:rsid w:val="0002724A"/>
    <w:rsid w:val="0002742F"/>
    <w:rsid w:val="000279C7"/>
    <w:rsid w:val="00027ABB"/>
    <w:rsid w:val="00027E5D"/>
    <w:rsid w:val="000303ED"/>
    <w:rsid w:val="000304C9"/>
    <w:rsid w:val="0003093D"/>
    <w:rsid w:val="00030DB9"/>
    <w:rsid w:val="00030FD4"/>
    <w:rsid w:val="00031516"/>
    <w:rsid w:val="00031AD5"/>
    <w:rsid w:val="00031F48"/>
    <w:rsid w:val="000323AF"/>
    <w:rsid w:val="000329CE"/>
    <w:rsid w:val="00032BA4"/>
    <w:rsid w:val="00033179"/>
    <w:rsid w:val="000334BA"/>
    <w:rsid w:val="000340F8"/>
    <w:rsid w:val="0003463D"/>
    <w:rsid w:val="00034FF8"/>
    <w:rsid w:val="00035395"/>
    <w:rsid w:val="000355A8"/>
    <w:rsid w:val="000355B9"/>
    <w:rsid w:val="0003579C"/>
    <w:rsid w:val="000359E4"/>
    <w:rsid w:val="00035B03"/>
    <w:rsid w:val="0003634F"/>
    <w:rsid w:val="000363C5"/>
    <w:rsid w:val="00036542"/>
    <w:rsid w:val="00036855"/>
    <w:rsid w:val="00036C92"/>
    <w:rsid w:val="00037426"/>
    <w:rsid w:val="000374CB"/>
    <w:rsid w:val="00037D5D"/>
    <w:rsid w:val="00037EDA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1D27"/>
    <w:rsid w:val="0004233E"/>
    <w:rsid w:val="00042548"/>
    <w:rsid w:val="00042CB6"/>
    <w:rsid w:val="0004367D"/>
    <w:rsid w:val="00043A61"/>
    <w:rsid w:val="00043B72"/>
    <w:rsid w:val="00043BC8"/>
    <w:rsid w:val="00043DAE"/>
    <w:rsid w:val="0004439F"/>
    <w:rsid w:val="0004497E"/>
    <w:rsid w:val="00044CE3"/>
    <w:rsid w:val="00044E1C"/>
    <w:rsid w:val="00044E3E"/>
    <w:rsid w:val="00044F13"/>
    <w:rsid w:val="000453FE"/>
    <w:rsid w:val="00045474"/>
    <w:rsid w:val="000457D1"/>
    <w:rsid w:val="000458C9"/>
    <w:rsid w:val="00045D23"/>
    <w:rsid w:val="00046789"/>
    <w:rsid w:val="000471B4"/>
    <w:rsid w:val="000471DE"/>
    <w:rsid w:val="00047334"/>
    <w:rsid w:val="00047467"/>
    <w:rsid w:val="00047A9D"/>
    <w:rsid w:val="00050457"/>
    <w:rsid w:val="00050689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1FFB"/>
    <w:rsid w:val="000521F5"/>
    <w:rsid w:val="00052538"/>
    <w:rsid w:val="000527CB"/>
    <w:rsid w:val="00052AC0"/>
    <w:rsid w:val="00053334"/>
    <w:rsid w:val="000538D1"/>
    <w:rsid w:val="00053D7F"/>
    <w:rsid w:val="0005463F"/>
    <w:rsid w:val="0005465E"/>
    <w:rsid w:val="00054C1C"/>
    <w:rsid w:val="00054C75"/>
    <w:rsid w:val="00054C87"/>
    <w:rsid w:val="00054D0E"/>
    <w:rsid w:val="00054D40"/>
    <w:rsid w:val="000550EA"/>
    <w:rsid w:val="00055274"/>
    <w:rsid w:val="000552FB"/>
    <w:rsid w:val="00055802"/>
    <w:rsid w:val="00055A15"/>
    <w:rsid w:val="00055AFF"/>
    <w:rsid w:val="00055F82"/>
    <w:rsid w:val="000560CF"/>
    <w:rsid w:val="00056BBB"/>
    <w:rsid w:val="00056ECB"/>
    <w:rsid w:val="00056F6C"/>
    <w:rsid w:val="0005751D"/>
    <w:rsid w:val="0005786B"/>
    <w:rsid w:val="00057B79"/>
    <w:rsid w:val="00057C6A"/>
    <w:rsid w:val="00057D2B"/>
    <w:rsid w:val="0006019E"/>
    <w:rsid w:val="000602F1"/>
    <w:rsid w:val="00060479"/>
    <w:rsid w:val="00060777"/>
    <w:rsid w:val="000607E2"/>
    <w:rsid w:val="00060E02"/>
    <w:rsid w:val="00060E57"/>
    <w:rsid w:val="0006114B"/>
    <w:rsid w:val="000613B7"/>
    <w:rsid w:val="000614FB"/>
    <w:rsid w:val="0006186F"/>
    <w:rsid w:val="00061879"/>
    <w:rsid w:val="000618A8"/>
    <w:rsid w:val="00061C48"/>
    <w:rsid w:val="00061E54"/>
    <w:rsid w:val="00061F9D"/>
    <w:rsid w:val="000620D2"/>
    <w:rsid w:val="0006230C"/>
    <w:rsid w:val="00062843"/>
    <w:rsid w:val="00062903"/>
    <w:rsid w:val="00063248"/>
    <w:rsid w:val="00063708"/>
    <w:rsid w:val="00063797"/>
    <w:rsid w:val="00063CA2"/>
    <w:rsid w:val="00063D01"/>
    <w:rsid w:val="00063F00"/>
    <w:rsid w:val="00064143"/>
    <w:rsid w:val="00064296"/>
    <w:rsid w:val="00064799"/>
    <w:rsid w:val="00064BAA"/>
    <w:rsid w:val="0006505B"/>
    <w:rsid w:val="000651A0"/>
    <w:rsid w:val="00065788"/>
    <w:rsid w:val="00065B0A"/>
    <w:rsid w:val="00065F60"/>
    <w:rsid w:val="00065FBD"/>
    <w:rsid w:val="00066062"/>
    <w:rsid w:val="00066259"/>
    <w:rsid w:val="000663FB"/>
    <w:rsid w:val="00066720"/>
    <w:rsid w:val="000668E5"/>
    <w:rsid w:val="0006690E"/>
    <w:rsid w:val="00066B60"/>
    <w:rsid w:val="00066E93"/>
    <w:rsid w:val="00066EAC"/>
    <w:rsid w:val="00066F4B"/>
    <w:rsid w:val="00067031"/>
    <w:rsid w:val="000670D7"/>
    <w:rsid w:val="0006753F"/>
    <w:rsid w:val="00067721"/>
    <w:rsid w:val="00070A86"/>
    <w:rsid w:val="00070B6A"/>
    <w:rsid w:val="00070BEB"/>
    <w:rsid w:val="000711AF"/>
    <w:rsid w:val="000711CB"/>
    <w:rsid w:val="000712B8"/>
    <w:rsid w:val="0007185B"/>
    <w:rsid w:val="0007188B"/>
    <w:rsid w:val="00071DAE"/>
    <w:rsid w:val="00071F43"/>
    <w:rsid w:val="00072054"/>
    <w:rsid w:val="000722EE"/>
    <w:rsid w:val="00072874"/>
    <w:rsid w:val="000732F2"/>
    <w:rsid w:val="00073568"/>
    <w:rsid w:val="000738FE"/>
    <w:rsid w:val="00073B5A"/>
    <w:rsid w:val="00073C02"/>
    <w:rsid w:val="00073C48"/>
    <w:rsid w:val="00073F7F"/>
    <w:rsid w:val="00074180"/>
    <w:rsid w:val="000744C8"/>
    <w:rsid w:val="00074628"/>
    <w:rsid w:val="00074D18"/>
    <w:rsid w:val="00074D7C"/>
    <w:rsid w:val="00074FB3"/>
    <w:rsid w:val="00075359"/>
    <w:rsid w:val="00076B9A"/>
    <w:rsid w:val="00076CCB"/>
    <w:rsid w:val="00076D51"/>
    <w:rsid w:val="00076D8D"/>
    <w:rsid w:val="00077538"/>
    <w:rsid w:val="00077C63"/>
    <w:rsid w:val="00077F6E"/>
    <w:rsid w:val="00077F77"/>
    <w:rsid w:val="00080213"/>
    <w:rsid w:val="000802B7"/>
    <w:rsid w:val="00080302"/>
    <w:rsid w:val="00080765"/>
    <w:rsid w:val="0008089F"/>
    <w:rsid w:val="00081724"/>
    <w:rsid w:val="00081A2C"/>
    <w:rsid w:val="00082B4C"/>
    <w:rsid w:val="00082BD4"/>
    <w:rsid w:val="00082D08"/>
    <w:rsid w:val="00083109"/>
    <w:rsid w:val="00083BF6"/>
    <w:rsid w:val="00083F92"/>
    <w:rsid w:val="00084297"/>
    <w:rsid w:val="0008479C"/>
    <w:rsid w:val="000852F3"/>
    <w:rsid w:val="00085439"/>
    <w:rsid w:val="0008546A"/>
    <w:rsid w:val="00085BD5"/>
    <w:rsid w:val="00085BFF"/>
    <w:rsid w:val="00085D69"/>
    <w:rsid w:val="00085FA1"/>
    <w:rsid w:val="00085FCB"/>
    <w:rsid w:val="000861CC"/>
    <w:rsid w:val="0008685B"/>
    <w:rsid w:val="00086EB2"/>
    <w:rsid w:val="00086F09"/>
    <w:rsid w:val="00087398"/>
    <w:rsid w:val="000873CE"/>
    <w:rsid w:val="00087432"/>
    <w:rsid w:val="00087809"/>
    <w:rsid w:val="0008789B"/>
    <w:rsid w:val="00087A12"/>
    <w:rsid w:val="00087BAF"/>
    <w:rsid w:val="00087DAA"/>
    <w:rsid w:val="00087EB2"/>
    <w:rsid w:val="00087F2C"/>
    <w:rsid w:val="00087F7C"/>
    <w:rsid w:val="0009002A"/>
    <w:rsid w:val="00090044"/>
    <w:rsid w:val="000907DD"/>
    <w:rsid w:val="000909EA"/>
    <w:rsid w:val="00091072"/>
    <w:rsid w:val="0009135B"/>
    <w:rsid w:val="0009146E"/>
    <w:rsid w:val="00091776"/>
    <w:rsid w:val="0009193B"/>
    <w:rsid w:val="000923F7"/>
    <w:rsid w:val="000929FB"/>
    <w:rsid w:val="00092A6B"/>
    <w:rsid w:val="00093213"/>
    <w:rsid w:val="0009346F"/>
    <w:rsid w:val="0009350E"/>
    <w:rsid w:val="00093F80"/>
    <w:rsid w:val="0009411E"/>
    <w:rsid w:val="0009419A"/>
    <w:rsid w:val="0009423B"/>
    <w:rsid w:val="0009436E"/>
    <w:rsid w:val="00094666"/>
    <w:rsid w:val="0009486E"/>
    <w:rsid w:val="00094C0D"/>
    <w:rsid w:val="00094C77"/>
    <w:rsid w:val="0009510C"/>
    <w:rsid w:val="00095D1F"/>
    <w:rsid w:val="000960B8"/>
    <w:rsid w:val="000961FD"/>
    <w:rsid w:val="00096520"/>
    <w:rsid w:val="00096A24"/>
    <w:rsid w:val="00096CD9"/>
    <w:rsid w:val="00097700"/>
    <w:rsid w:val="00097846"/>
    <w:rsid w:val="00097FCD"/>
    <w:rsid w:val="000A001F"/>
    <w:rsid w:val="000A033E"/>
    <w:rsid w:val="000A0375"/>
    <w:rsid w:val="000A03A2"/>
    <w:rsid w:val="000A061E"/>
    <w:rsid w:val="000A074D"/>
    <w:rsid w:val="000A08CF"/>
    <w:rsid w:val="000A0AF7"/>
    <w:rsid w:val="000A0AFE"/>
    <w:rsid w:val="000A0D53"/>
    <w:rsid w:val="000A109F"/>
    <w:rsid w:val="000A1735"/>
    <w:rsid w:val="000A1C08"/>
    <w:rsid w:val="000A1F7D"/>
    <w:rsid w:val="000A2004"/>
    <w:rsid w:val="000A21DF"/>
    <w:rsid w:val="000A2EC8"/>
    <w:rsid w:val="000A336E"/>
    <w:rsid w:val="000A3CCD"/>
    <w:rsid w:val="000A3E5E"/>
    <w:rsid w:val="000A434B"/>
    <w:rsid w:val="000A4579"/>
    <w:rsid w:val="000A4B33"/>
    <w:rsid w:val="000A4BE5"/>
    <w:rsid w:val="000A4F99"/>
    <w:rsid w:val="000A504D"/>
    <w:rsid w:val="000A5532"/>
    <w:rsid w:val="000A57E3"/>
    <w:rsid w:val="000A5841"/>
    <w:rsid w:val="000A6142"/>
    <w:rsid w:val="000A6293"/>
    <w:rsid w:val="000A64C5"/>
    <w:rsid w:val="000A69FF"/>
    <w:rsid w:val="000A6D16"/>
    <w:rsid w:val="000A71E4"/>
    <w:rsid w:val="000A7C31"/>
    <w:rsid w:val="000A7DF7"/>
    <w:rsid w:val="000A7FFA"/>
    <w:rsid w:val="000B0265"/>
    <w:rsid w:val="000B0611"/>
    <w:rsid w:val="000B079E"/>
    <w:rsid w:val="000B091A"/>
    <w:rsid w:val="000B09DA"/>
    <w:rsid w:val="000B18E6"/>
    <w:rsid w:val="000B1973"/>
    <w:rsid w:val="000B1D27"/>
    <w:rsid w:val="000B2063"/>
    <w:rsid w:val="000B2241"/>
    <w:rsid w:val="000B235F"/>
    <w:rsid w:val="000B2629"/>
    <w:rsid w:val="000B3225"/>
    <w:rsid w:val="000B3704"/>
    <w:rsid w:val="000B38FA"/>
    <w:rsid w:val="000B3A9C"/>
    <w:rsid w:val="000B3ABE"/>
    <w:rsid w:val="000B45D8"/>
    <w:rsid w:val="000B4707"/>
    <w:rsid w:val="000B4889"/>
    <w:rsid w:val="000B4891"/>
    <w:rsid w:val="000B4C77"/>
    <w:rsid w:val="000B4E0C"/>
    <w:rsid w:val="000B515D"/>
    <w:rsid w:val="000B5196"/>
    <w:rsid w:val="000B53FF"/>
    <w:rsid w:val="000B542C"/>
    <w:rsid w:val="000B554C"/>
    <w:rsid w:val="000B5B63"/>
    <w:rsid w:val="000B5D21"/>
    <w:rsid w:val="000B61CC"/>
    <w:rsid w:val="000B6258"/>
    <w:rsid w:val="000B6A2A"/>
    <w:rsid w:val="000B6CE6"/>
    <w:rsid w:val="000B6FB0"/>
    <w:rsid w:val="000B719C"/>
    <w:rsid w:val="000B7417"/>
    <w:rsid w:val="000B75F1"/>
    <w:rsid w:val="000B7B77"/>
    <w:rsid w:val="000B7E8B"/>
    <w:rsid w:val="000B7EE7"/>
    <w:rsid w:val="000C0B48"/>
    <w:rsid w:val="000C0B6E"/>
    <w:rsid w:val="000C0E94"/>
    <w:rsid w:val="000C17EB"/>
    <w:rsid w:val="000C2320"/>
    <w:rsid w:val="000C23B4"/>
    <w:rsid w:val="000C255B"/>
    <w:rsid w:val="000C3501"/>
    <w:rsid w:val="000C3534"/>
    <w:rsid w:val="000C36E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4AD"/>
    <w:rsid w:val="000C5A94"/>
    <w:rsid w:val="000C5DB8"/>
    <w:rsid w:val="000C5DFA"/>
    <w:rsid w:val="000C5ECC"/>
    <w:rsid w:val="000C5EFE"/>
    <w:rsid w:val="000C5F37"/>
    <w:rsid w:val="000C661E"/>
    <w:rsid w:val="000C68F3"/>
    <w:rsid w:val="000C70AA"/>
    <w:rsid w:val="000C70FD"/>
    <w:rsid w:val="000C72F4"/>
    <w:rsid w:val="000C7762"/>
    <w:rsid w:val="000C7E0E"/>
    <w:rsid w:val="000D0032"/>
    <w:rsid w:val="000D01C6"/>
    <w:rsid w:val="000D0331"/>
    <w:rsid w:val="000D0667"/>
    <w:rsid w:val="000D0CC1"/>
    <w:rsid w:val="000D0EFC"/>
    <w:rsid w:val="000D14E8"/>
    <w:rsid w:val="000D18BD"/>
    <w:rsid w:val="000D216C"/>
    <w:rsid w:val="000D252E"/>
    <w:rsid w:val="000D29D5"/>
    <w:rsid w:val="000D2FD5"/>
    <w:rsid w:val="000D3083"/>
    <w:rsid w:val="000D3216"/>
    <w:rsid w:val="000D36D7"/>
    <w:rsid w:val="000D402E"/>
    <w:rsid w:val="000D489C"/>
    <w:rsid w:val="000D497B"/>
    <w:rsid w:val="000D4DA5"/>
    <w:rsid w:val="000D4EF8"/>
    <w:rsid w:val="000D4F0D"/>
    <w:rsid w:val="000D537C"/>
    <w:rsid w:val="000D54E9"/>
    <w:rsid w:val="000D5699"/>
    <w:rsid w:val="000D56BB"/>
    <w:rsid w:val="000D58B9"/>
    <w:rsid w:val="000D5C2B"/>
    <w:rsid w:val="000D5FF1"/>
    <w:rsid w:val="000D6019"/>
    <w:rsid w:val="000D6113"/>
    <w:rsid w:val="000D70F4"/>
    <w:rsid w:val="000D71D1"/>
    <w:rsid w:val="000D798B"/>
    <w:rsid w:val="000D798C"/>
    <w:rsid w:val="000D7F5F"/>
    <w:rsid w:val="000E0A33"/>
    <w:rsid w:val="000E0BD2"/>
    <w:rsid w:val="000E0E07"/>
    <w:rsid w:val="000E0F0B"/>
    <w:rsid w:val="000E1661"/>
    <w:rsid w:val="000E17AA"/>
    <w:rsid w:val="000E1906"/>
    <w:rsid w:val="000E1E29"/>
    <w:rsid w:val="000E3789"/>
    <w:rsid w:val="000E382F"/>
    <w:rsid w:val="000E3A36"/>
    <w:rsid w:val="000E42AA"/>
    <w:rsid w:val="000E44D2"/>
    <w:rsid w:val="000E4A2D"/>
    <w:rsid w:val="000E4E1A"/>
    <w:rsid w:val="000E4EEB"/>
    <w:rsid w:val="000E53DA"/>
    <w:rsid w:val="000E558C"/>
    <w:rsid w:val="000E5D2E"/>
    <w:rsid w:val="000E5EA6"/>
    <w:rsid w:val="000E64E0"/>
    <w:rsid w:val="000E6627"/>
    <w:rsid w:val="000E685B"/>
    <w:rsid w:val="000E6A07"/>
    <w:rsid w:val="000E6C97"/>
    <w:rsid w:val="000E6DF6"/>
    <w:rsid w:val="000E7611"/>
    <w:rsid w:val="000E7773"/>
    <w:rsid w:val="000E7813"/>
    <w:rsid w:val="000E7A42"/>
    <w:rsid w:val="000F00AB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A93"/>
    <w:rsid w:val="000F2BC8"/>
    <w:rsid w:val="000F3217"/>
    <w:rsid w:val="000F32D8"/>
    <w:rsid w:val="000F377B"/>
    <w:rsid w:val="000F3B3C"/>
    <w:rsid w:val="000F3C04"/>
    <w:rsid w:val="000F3CAE"/>
    <w:rsid w:val="000F42FC"/>
    <w:rsid w:val="000F48C2"/>
    <w:rsid w:val="000F536B"/>
    <w:rsid w:val="000F5374"/>
    <w:rsid w:val="000F563A"/>
    <w:rsid w:val="000F6467"/>
    <w:rsid w:val="000F6987"/>
    <w:rsid w:val="000F69F6"/>
    <w:rsid w:val="000F6A80"/>
    <w:rsid w:val="000F6B9B"/>
    <w:rsid w:val="000F6DB5"/>
    <w:rsid w:val="000F6F7F"/>
    <w:rsid w:val="000F7301"/>
    <w:rsid w:val="000F7A70"/>
    <w:rsid w:val="000F7AFD"/>
    <w:rsid w:val="000F7CD6"/>
    <w:rsid w:val="000F7D6D"/>
    <w:rsid w:val="000F7DD7"/>
    <w:rsid w:val="000F7E27"/>
    <w:rsid w:val="000F7E38"/>
    <w:rsid w:val="0010081D"/>
    <w:rsid w:val="00100E66"/>
    <w:rsid w:val="00101299"/>
    <w:rsid w:val="0010140D"/>
    <w:rsid w:val="00101B29"/>
    <w:rsid w:val="00101C24"/>
    <w:rsid w:val="00101DBA"/>
    <w:rsid w:val="00102129"/>
    <w:rsid w:val="0010250D"/>
    <w:rsid w:val="001027E2"/>
    <w:rsid w:val="00102982"/>
    <w:rsid w:val="0010299E"/>
    <w:rsid w:val="00102FA7"/>
    <w:rsid w:val="00102FB4"/>
    <w:rsid w:val="00103322"/>
    <w:rsid w:val="0010333E"/>
    <w:rsid w:val="0010365C"/>
    <w:rsid w:val="0010392D"/>
    <w:rsid w:val="00103D28"/>
    <w:rsid w:val="00103E54"/>
    <w:rsid w:val="0010426B"/>
    <w:rsid w:val="0010432D"/>
    <w:rsid w:val="001046A3"/>
    <w:rsid w:val="00104FA8"/>
    <w:rsid w:val="00105346"/>
    <w:rsid w:val="001054A8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D91"/>
    <w:rsid w:val="00107E26"/>
    <w:rsid w:val="00107E52"/>
    <w:rsid w:val="001106BD"/>
    <w:rsid w:val="001112BB"/>
    <w:rsid w:val="0011136F"/>
    <w:rsid w:val="00111584"/>
    <w:rsid w:val="00111975"/>
    <w:rsid w:val="00112178"/>
    <w:rsid w:val="00112322"/>
    <w:rsid w:val="0011264F"/>
    <w:rsid w:val="00112D53"/>
    <w:rsid w:val="001131B0"/>
    <w:rsid w:val="00113280"/>
    <w:rsid w:val="001135A8"/>
    <w:rsid w:val="00113730"/>
    <w:rsid w:val="00113ACC"/>
    <w:rsid w:val="0011400F"/>
    <w:rsid w:val="001145D6"/>
    <w:rsid w:val="00114911"/>
    <w:rsid w:val="0011585B"/>
    <w:rsid w:val="00116129"/>
    <w:rsid w:val="00116236"/>
    <w:rsid w:val="0011629B"/>
    <w:rsid w:val="0011673A"/>
    <w:rsid w:val="00116852"/>
    <w:rsid w:val="00116CA6"/>
    <w:rsid w:val="0011727C"/>
    <w:rsid w:val="00117348"/>
    <w:rsid w:val="001176CD"/>
    <w:rsid w:val="00117824"/>
    <w:rsid w:val="00117B8B"/>
    <w:rsid w:val="00120052"/>
    <w:rsid w:val="001201F3"/>
    <w:rsid w:val="00120636"/>
    <w:rsid w:val="00120797"/>
    <w:rsid w:val="001209F7"/>
    <w:rsid w:val="00120E2F"/>
    <w:rsid w:val="00120E6E"/>
    <w:rsid w:val="00121124"/>
    <w:rsid w:val="0012115E"/>
    <w:rsid w:val="001216CF"/>
    <w:rsid w:val="00121887"/>
    <w:rsid w:val="001219D9"/>
    <w:rsid w:val="00121D88"/>
    <w:rsid w:val="0012262C"/>
    <w:rsid w:val="00122635"/>
    <w:rsid w:val="00122A04"/>
    <w:rsid w:val="00122D9F"/>
    <w:rsid w:val="001230A3"/>
    <w:rsid w:val="00123118"/>
    <w:rsid w:val="001235A4"/>
    <w:rsid w:val="001242A0"/>
    <w:rsid w:val="001242F5"/>
    <w:rsid w:val="00124388"/>
    <w:rsid w:val="00124617"/>
    <w:rsid w:val="0012461D"/>
    <w:rsid w:val="001246D3"/>
    <w:rsid w:val="00124765"/>
    <w:rsid w:val="00124BC7"/>
    <w:rsid w:val="00124C71"/>
    <w:rsid w:val="00124CA7"/>
    <w:rsid w:val="00125048"/>
    <w:rsid w:val="0012520E"/>
    <w:rsid w:val="00125597"/>
    <w:rsid w:val="00125D2C"/>
    <w:rsid w:val="00125F2F"/>
    <w:rsid w:val="00126198"/>
    <w:rsid w:val="00126223"/>
    <w:rsid w:val="00126246"/>
    <w:rsid w:val="0012633B"/>
    <w:rsid w:val="00126829"/>
    <w:rsid w:val="00127587"/>
    <w:rsid w:val="001276C6"/>
    <w:rsid w:val="00127808"/>
    <w:rsid w:val="00127BC7"/>
    <w:rsid w:val="00127D6E"/>
    <w:rsid w:val="0013037C"/>
    <w:rsid w:val="001303B0"/>
    <w:rsid w:val="001304AC"/>
    <w:rsid w:val="00130AF3"/>
    <w:rsid w:val="00130D84"/>
    <w:rsid w:val="00130EB1"/>
    <w:rsid w:val="0013145B"/>
    <w:rsid w:val="001319A4"/>
    <w:rsid w:val="00131D20"/>
    <w:rsid w:val="00131E7C"/>
    <w:rsid w:val="00132531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23"/>
    <w:rsid w:val="00133D60"/>
    <w:rsid w:val="001341E0"/>
    <w:rsid w:val="001343B4"/>
    <w:rsid w:val="001346FB"/>
    <w:rsid w:val="00134CEB"/>
    <w:rsid w:val="00134D22"/>
    <w:rsid w:val="00135150"/>
    <w:rsid w:val="001353AF"/>
    <w:rsid w:val="00135454"/>
    <w:rsid w:val="001354C8"/>
    <w:rsid w:val="00135E6D"/>
    <w:rsid w:val="00135F75"/>
    <w:rsid w:val="00136120"/>
    <w:rsid w:val="001361F2"/>
    <w:rsid w:val="001362F2"/>
    <w:rsid w:val="0013686A"/>
    <w:rsid w:val="00136D52"/>
    <w:rsid w:val="0013712A"/>
    <w:rsid w:val="00137279"/>
    <w:rsid w:val="001375A8"/>
    <w:rsid w:val="00137C31"/>
    <w:rsid w:val="00137C40"/>
    <w:rsid w:val="00140058"/>
    <w:rsid w:val="00140644"/>
    <w:rsid w:val="001408B6"/>
    <w:rsid w:val="001409AD"/>
    <w:rsid w:val="00140BC5"/>
    <w:rsid w:val="00140BD9"/>
    <w:rsid w:val="00140C11"/>
    <w:rsid w:val="001412A1"/>
    <w:rsid w:val="00141336"/>
    <w:rsid w:val="0014146D"/>
    <w:rsid w:val="00141617"/>
    <w:rsid w:val="0014169A"/>
    <w:rsid w:val="0014171E"/>
    <w:rsid w:val="001419B9"/>
    <w:rsid w:val="00141AEA"/>
    <w:rsid w:val="00141CC8"/>
    <w:rsid w:val="00141CEE"/>
    <w:rsid w:val="00141E48"/>
    <w:rsid w:val="00142FC8"/>
    <w:rsid w:val="00143045"/>
    <w:rsid w:val="00143079"/>
    <w:rsid w:val="00143252"/>
    <w:rsid w:val="0014326D"/>
    <w:rsid w:val="00143719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A99"/>
    <w:rsid w:val="00145DC4"/>
    <w:rsid w:val="00145EA7"/>
    <w:rsid w:val="0014607A"/>
    <w:rsid w:val="00146112"/>
    <w:rsid w:val="00146499"/>
    <w:rsid w:val="00146DA1"/>
    <w:rsid w:val="00146FA3"/>
    <w:rsid w:val="001470AF"/>
    <w:rsid w:val="00147217"/>
    <w:rsid w:val="00147A37"/>
    <w:rsid w:val="00147C46"/>
    <w:rsid w:val="00147D32"/>
    <w:rsid w:val="00147E8D"/>
    <w:rsid w:val="00147FDD"/>
    <w:rsid w:val="001503F2"/>
    <w:rsid w:val="00150766"/>
    <w:rsid w:val="001508D3"/>
    <w:rsid w:val="001511D0"/>
    <w:rsid w:val="001511E4"/>
    <w:rsid w:val="0015137A"/>
    <w:rsid w:val="001518D4"/>
    <w:rsid w:val="00151E66"/>
    <w:rsid w:val="00151EE7"/>
    <w:rsid w:val="0015201B"/>
    <w:rsid w:val="0015205D"/>
    <w:rsid w:val="0015212A"/>
    <w:rsid w:val="00152234"/>
    <w:rsid w:val="00152241"/>
    <w:rsid w:val="00152382"/>
    <w:rsid w:val="0015286A"/>
    <w:rsid w:val="001528B6"/>
    <w:rsid w:val="00152A5B"/>
    <w:rsid w:val="00153329"/>
    <w:rsid w:val="0015378D"/>
    <w:rsid w:val="00153A27"/>
    <w:rsid w:val="00153DE0"/>
    <w:rsid w:val="00153E3D"/>
    <w:rsid w:val="00153F57"/>
    <w:rsid w:val="001546DA"/>
    <w:rsid w:val="00154EF6"/>
    <w:rsid w:val="00155373"/>
    <w:rsid w:val="0015553D"/>
    <w:rsid w:val="001556FD"/>
    <w:rsid w:val="00155761"/>
    <w:rsid w:val="0015588E"/>
    <w:rsid w:val="00156154"/>
    <w:rsid w:val="001561C9"/>
    <w:rsid w:val="0015636A"/>
    <w:rsid w:val="001563CB"/>
    <w:rsid w:val="001566E6"/>
    <w:rsid w:val="0015676F"/>
    <w:rsid w:val="00156864"/>
    <w:rsid w:val="00156E7D"/>
    <w:rsid w:val="001575A7"/>
    <w:rsid w:val="001577B9"/>
    <w:rsid w:val="00157C7E"/>
    <w:rsid w:val="00157ECA"/>
    <w:rsid w:val="001600C0"/>
    <w:rsid w:val="001603BC"/>
    <w:rsid w:val="00160402"/>
    <w:rsid w:val="00160CA4"/>
    <w:rsid w:val="0016100D"/>
    <w:rsid w:val="00161B01"/>
    <w:rsid w:val="00161E38"/>
    <w:rsid w:val="00161F1D"/>
    <w:rsid w:val="00161FDB"/>
    <w:rsid w:val="0016281D"/>
    <w:rsid w:val="00162CE9"/>
    <w:rsid w:val="00162D13"/>
    <w:rsid w:val="00163343"/>
    <w:rsid w:val="001634E9"/>
    <w:rsid w:val="00163715"/>
    <w:rsid w:val="0016388E"/>
    <w:rsid w:val="00163BFF"/>
    <w:rsid w:val="00163EF6"/>
    <w:rsid w:val="00164B77"/>
    <w:rsid w:val="0016501A"/>
    <w:rsid w:val="001655FF"/>
    <w:rsid w:val="001656A1"/>
    <w:rsid w:val="0016571F"/>
    <w:rsid w:val="00165907"/>
    <w:rsid w:val="00165A11"/>
    <w:rsid w:val="00165E01"/>
    <w:rsid w:val="00165E18"/>
    <w:rsid w:val="001660B1"/>
    <w:rsid w:val="001661C3"/>
    <w:rsid w:val="001661E4"/>
    <w:rsid w:val="00166348"/>
    <w:rsid w:val="001669B8"/>
    <w:rsid w:val="00166A35"/>
    <w:rsid w:val="00167179"/>
    <w:rsid w:val="001671EF"/>
    <w:rsid w:val="001672B2"/>
    <w:rsid w:val="001672BB"/>
    <w:rsid w:val="001673C2"/>
    <w:rsid w:val="00167809"/>
    <w:rsid w:val="001679E0"/>
    <w:rsid w:val="00167B8B"/>
    <w:rsid w:val="00167D40"/>
    <w:rsid w:val="00167DC3"/>
    <w:rsid w:val="00167E72"/>
    <w:rsid w:val="0017059A"/>
    <w:rsid w:val="001705AF"/>
    <w:rsid w:val="00170914"/>
    <w:rsid w:val="00170BA7"/>
    <w:rsid w:val="00170BFC"/>
    <w:rsid w:val="00170F25"/>
    <w:rsid w:val="00171107"/>
    <w:rsid w:val="001719F8"/>
    <w:rsid w:val="0017223A"/>
    <w:rsid w:val="00172280"/>
    <w:rsid w:val="00172547"/>
    <w:rsid w:val="001725AB"/>
    <w:rsid w:val="0017278B"/>
    <w:rsid w:val="0017296F"/>
    <w:rsid w:val="00172984"/>
    <w:rsid w:val="00172E04"/>
    <w:rsid w:val="00173587"/>
    <w:rsid w:val="00173666"/>
    <w:rsid w:val="0017371B"/>
    <w:rsid w:val="00173B22"/>
    <w:rsid w:val="00173BB3"/>
    <w:rsid w:val="00173BD9"/>
    <w:rsid w:val="00173CFC"/>
    <w:rsid w:val="00173F2D"/>
    <w:rsid w:val="001741AC"/>
    <w:rsid w:val="0017434F"/>
    <w:rsid w:val="0017450B"/>
    <w:rsid w:val="001748BA"/>
    <w:rsid w:val="001748D7"/>
    <w:rsid w:val="00174DF3"/>
    <w:rsid w:val="00174EBC"/>
    <w:rsid w:val="00174F38"/>
    <w:rsid w:val="0017503C"/>
    <w:rsid w:val="001757F3"/>
    <w:rsid w:val="00175B28"/>
    <w:rsid w:val="00175C21"/>
    <w:rsid w:val="00175FC5"/>
    <w:rsid w:val="00176193"/>
    <w:rsid w:val="001761A0"/>
    <w:rsid w:val="001763F2"/>
    <w:rsid w:val="00176555"/>
    <w:rsid w:val="001765DB"/>
    <w:rsid w:val="00176A9D"/>
    <w:rsid w:val="00176CA2"/>
    <w:rsid w:val="0017770D"/>
    <w:rsid w:val="00177895"/>
    <w:rsid w:val="00177DC6"/>
    <w:rsid w:val="001800A1"/>
    <w:rsid w:val="00180206"/>
    <w:rsid w:val="0018045A"/>
    <w:rsid w:val="0018049A"/>
    <w:rsid w:val="001808F6"/>
    <w:rsid w:val="00180B97"/>
    <w:rsid w:val="00181A58"/>
    <w:rsid w:val="001826E0"/>
    <w:rsid w:val="00182A4C"/>
    <w:rsid w:val="001831C3"/>
    <w:rsid w:val="001831DF"/>
    <w:rsid w:val="00183A7D"/>
    <w:rsid w:val="00183AD8"/>
    <w:rsid w:val="00183C5B"/>
    <w:rsid w:val="00183C76"/>
    <w:rsid w:val="00183E34"/>
    <w:rsid w:val="001848DA"/>
    <w:rsid w:val="00184E91"/>
    <w:rsid w:val="001850D3"/>
    <w:rsid w:val="0018545B"/>
    <w:rsid w:val="001856DA"/>
    <w:rsid w:val="0018574A"/>
    <w:rsid w:val="0018588B"/>
    <w:rsid w:val="00185B3F"/>
    <w:rsid w:val="00185B53"/>
    <w:rsid w:val="00185B60"/>
    <w:rsid w:val="00185C24"/>
    <w:rsid w:val="001864BF"/>
    <w:rsid w:val="00186FB2"/>
    <w:rsid w:val="00187011"/>
    <w:rsid w:val="00187170"/>
    <w:rsid w:val="001872DD"/>
    <w:rsid w:val="001873C0"/>
    <w:rsid w:val="001879AD"/>
    <w:rsid w:val="00187AF5"/>
    <w:rsid w:val="00190351"/>
    <w:rsid w:val="0019037D"/>
    <w:rsid w:val="001904F7"/>
    <w:rsid w:val="00190571"/>
    <w:rsid w:val="001907BB"/>
    <w:rsid w:val="0019092B"/>
    <w:rsid w:val="00190DB4"/>
    <w:rsid w:val="00190FA9"/>
    <w:rsid w:val="001910DE"/>
    <w:rsid w:val="0019139D"/>
    <w:rsid w:val="00191447"/>
    <w:rsid w:val="001919F2"/>
    <w:rsid w:val="00191ABD"/>
    <w:rsid w:val="00191B87"/>
    <w:rsid w:val="00191E1D"/>
    <w:rsid w:val="00191FEF"/>
    <w:rsid w:val="00192202"/>
    <w:rsid w:val="0019225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4EB1"/>
    <w:rsid w:val="00195177"/>
    <w:rsid w:val="001951A2"/>
    <w:rsid w:val="001956AF"/>
    <w:rsid w:val="00195977"/>
    <w:rsid w:val="00195AEE"/>
    <w:rsid w:val="00195B55"/>
    <w:rsid w:val="001969D8"/>
    <w:rsid w:val="00196D8F"/>
    <w:rsid w:val="00197115"/>
    <w:rsid w:val="00197266"/>
    <w:rsid w:val="00197469"/>
    <w:rsid w:val="00197697"/>
    <w:rsid w:val="00197C6C"/>
    <w:rsid w:val="00197F8B"/>
    <w:rsid w:val="001A0013"/>
    <w:rsid w:val="001A0219"/>
    <w:rsid w:val="001A03B4"/>
    <w:rsid w:val="001A0416"/>
    <w:rsid w:val="001A0BE2"/>
    <w:rsid w:val="001A0D07"/>
    <w:rsid w:val="001A0F14"/>
    <w:rsid w:val="001A0F53"/>
    <w:rsid w:val="001A1F60"/>
    <w:rsid w:val="001A23BD"/>
    <w:rsid w:val="001A252C"/>
    <w:rsid w:val="001A2572"/>
    <w:rsid w:val="001A2706"/>
    <w:rsid w:val="001A2828"/>
    <w:rsid w:val="001A2CC8"/>
    <w:rsid w:val="001A3623"/>
    <w:rsid w:val="001A3643"/>
    <w:rsid w:val="001A3AD7"/>
    <w:rsid w:val="001A41C9"/>
    <w:rsid w:val="001A4317"/>
    <w:rsid w:val="001A4365"/>
    <w:rsid w:val="001A465B"/>
    <w:rsid w:val="001A4844"/>
    <w:rsid w:val="001A5049"/>
    <w:rsid w:val="001A52DD"/>
    <w:rsid w:val="001A5578"/>
    <w:rsid w:val="001A5596"/>
    <w:rsid w:val="001A56E1"/>
    <w:rsid w:val="001A58C8"/>
    <w:rsid w:val="001A5911"/>
    <w:rsid w:val="001A592D"/>
    <w:rsid w:val="001A5D0D"/>
    <w:rsid w:val="001A603D"/>
    <w:rsid w:val="001A62DE"/>
    <w:rsid w:val="001A6394"/>
    <w:rsid w:val="001A6A8B"/>
    <w:rsid w:val="001A6AC5"/>
    <w:rsid w:val="001A6AE7"/>
    <w:rsid w:val="001A6B0E"/>
    <w:rsid w:val="001A731F"/>
    <w:rsid w:val="001A7B1F"/>
    <w:rsid w:val="001A7DDE"/>
    <w:rsid w:val="001A7ED4"/>
    <w:rsid w:val="001A7F3F"/>
    <w:rsid w:val="001B0272"/>
    <w:rsid w:val="001B0289"/>
    <w:rsid w:val="001B065A"/>
    <w:rsid w:val="001B0720"/>
    <w:rsid w:val="001B07C3"/>
    <w:rsid w:val="001B085C"/>
    <w:rsid w:val="001B0A00"/>
    <w:rsid w:val="001B0CCB"/>
    <w:rsid w:val="001B0FAC"/>
    <w:rsid w:val="001B130D"/>
    <w:rsid w:val="001B14C7"/>
    <w:rsid w:val="001B17B5"/>
    <w:rsid w:val="001B181C"/>
    <w:rsid w:val="001B18B1"/>
    <w:rsid w:val="001B1902"/>
    <w:rsid w:val="001B1D4C"/>
    <w:rsid w:val="001B1FAC"/>
    <w:rsid w:val="001B219A"/>
    <w:rsid w:val="001B2731"/>
    <w:rsid w:val="001B2748"/>
    <w:rsid w:val="001B2F64"/>
    <w:rsid w:val="001B353A"/>
    <w:rsid w:val="001B36B1"/>
    <w:rsid w:val="001B381F"/>
    <w:rsid w:val="001B389A"/>
    <w:rsid w:val="001B38E6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8B1"/>
    <w:rsid w:val="001B5DB6"/>
    <w:rsid w:val="001B6188"/>
    <w:rsid w:val="001B619C"/>
    <w:rsid w:val="001B621E"/>
    <w:rsid w:val="001B644B"/>
    <w:rsid w:val="001B7B3F"/>
    <w:rsid w:val="001B7BEE"/>
    <w:rsid w:val="001C0383"/>
    <w:rsid w:val="001C120A"/>
    <w:rsid w:val="001C1210"/>
    <w:rsid w:val="001C12BF"/>
    <w:rsid w:val="001C1365"/>
    <w:rsid w:val="001C1398"/>
    <w:rsid w:val="001C157D"/>
    <w:rsid w:val="001C171F"/>
    <w:rsid w:val="001C18D4"/>
    <w:rsid w:val="001C1DA4"/>
    <w:rsid w:val="001C1DEA"/>
    <w:rsid w:val="001C1E4F"/>
    <w:rsid w:val="001C2536"/>
    <w:rsid w:val="001C2687"/>
    <w:rsid w:val="001C2D82"/>
    <w:rsid w:val="001C305E"/>
    <w:rsid w:val="001C356A"/>
    <w:rsid w:val="001C3812"/>
    <w:rsid w:val="001C386A"/>
    <w:rsid w:val="001C394F"/>
    <w:rsid w:val="001C39DE"/>
    <w:rsid w:val="001C3CF7"/>
    <w:rsid w:val="001C42CE"/>
    <w:rsid w:val="001C47AC"/>
    <w:rsid w:val="001C4839"/>
    <w:rsid w:val="001C49D3"/>
    <w:rsid w:val="001C50D0"/>
    <w:rsid w:val="001C529B"/>
    <w:rsid w:val="001C5331"/>
    <w:rsid w:val="001C5429"/>
    <w:rsid w:val="001C57F6"/>
    <w:rsid w:val="001C59CB"/>
    <w:rsid w:val="001C5A4D"/>
    <w:rsid w:val="001C5DBC"/>
    <w:rsid w:val="001C6015"/>
    <w:rsid w:val="001C6831"/>
    <w:rsid w:val="001C690C"/>
    <w:rsid w:val="001C69BE"/>
    <w:rsid w:val="001C6BB9"/>
    <w:rsid w:val="001C6D09"/>
    <w:rsid w:val="001C75FF"/>
    <w:rsid w:val="001C78AD"/>
    <w:rsid w:val="001C79AA"/>
    <w:rsid w:val="001C7B1C"/>
    <w:rsid w:val="001C7F34"/>
    <w:rsid w:val="001D0172"/>
    <w:rsid w:val="001D0546"/>
    <w:rsid w:val="001D08E8"/>
    <w:rsid w:val="001D08EA"/>
    <w:rsid w:val="001D096E"/>
    <w:rsid w:val="001D0E5F"/>
    <w:rsid w:val="001D1014"/>
    <w:rsid w:val="001D13F5"/>
    <w:rsid w:val="001D186C"/>
    <w:rsid w:val="001D19C5"/>
    <w:rsid w:val="001D1BA0"/>
    <w:rsid w:val="001D1F4B"/>
    <w:rsid w:val="001D21DF"/>
    <w:rsid w:val="001D2209"/>
    <w:rsid w:val="001D273D"/>
    <w:rsid w:val="001D2C00"/>
    <w:rsid w:val="001D2DD2"/>
    <w:rsid w:val="001D2F60"/>
    <w:rsid w:val="001D30AC"/>
    <w:rsid w:val="001D3C93"/>
    <w:rsid w:val="001D4201"/>
    <w:rsid w:val="001D427B"/>
    <w:rsid w:val="001D4726"/>
    <w:rsid w:val="001D485C"/>
    <w:rsid w:val="001D48AE"/>
    <w:rsid w:val="001D4BFF"/>
    <w:rsid w:val="001D4C65"/>
    <w:rsid w:val="001D4D7E"/>
    <w:rsid w:val="001D4EE2"/>
    <w:rsid w:val="001D5204"/>
    <w:rsid w:val="001D578A"/>
    <w:rsid w:val="001D66FA"/>
    <w:rsid w:val="001D69E2"/>
    <w:rsid w:val="001D6D05"/>
    <w:rsid w:val="001D6EB2"/>
    <w:rsid w:val="001D7215"/>
    <w:rsid w:val="001D78A8"/>
    <w:rsid w:val="001D7A6E"/>
    <w:rsid w:val="001D7AFC"/>
    <w:rsid w:val="001D7E69"/>
    <w:rsid w:val="001D7E8D"/>
    <w:rsid w:val="001E0008"/>
    <w:rsid w:val="001E0212"/>
    <w:rsid w:val="001E0492"/>
    <w:rsid w:val="001E04A9"/>
    <w:rsid w:val="001E05A9"/>
    <w:rsid w:val="001E15CB"/>
    <w:rsid w:val="001E1724"/>
    <w:rsid w:val="001E1E0E"/>
    <w:rsid w:val="001E1E3E"/>
    <w:rsid w:val="001E25D8"/>
    <w:rsid w:val="001E2664"/>
    <w:rsid w:val="001E2848"/>
    <w:rsid w:val="001E2A7E"/>
    <w:rsid w:val="001E2AA8"/>
    <w:rsid w:val="001E318E"/>
    <w:rsid w:val="001E32E2"/>
    <w:rsid w:val="001E41C8"/>
    <w:rsid w:val="001E44BE"/>
    <w:rsid w:val="001E4998"/>
    <w:rsid w:val="001E4B47"/>
    <w:rsid w:val="001E4B6D"/>
    <w:rsid w:val="001E56EE"/>
    <w:rsid w:val="001E589F"/>
    <w:rsid w:val="001E59BE"/>
    <w:rsid w:val="001E59C3"/>
    <w:rsid w:val="001E5C11"/>
    <w:rsid w:val="001E5C74"/>
    <w:rsid w:val="001E5C93"/>
    <w:rsid w:val="001E5DB1"/>
    <w:rsid w:val="001E5FC1"/>
    <w:rsid w:val="001E60C6"/>
    <w:rsid w:val="001E61DF"/>
    <w:rsid w:val="001E68F7"/>
    <w:rsid w:val="001E6A85"/>
    <w:rsid w:val="001E6B9E"/>
    <w:rsid w:val="001E6F4A"/>
    <w:rsid w:val="001E762F"/>
    <w:rsid w:val="001E781E"/>
    <w:rsid w:val="001E78C9"/>
    <w:rsid w:val="001E7A29"/>
    <w:rsid w:val="001E7A5B"/>
    <w:rsid w:val="001E7DCB"/>
    <w:rsid w:val="001E7EDC"/>
    <w:rsid w:val="001F01CA"/>
    <w:rsid w:val="001F0396"/>
    <w:rsid w:val="001F0617"/>
    <w:rsid w:val="001F067A"/>
    <w:rsid w:val="001F07B2"/>
    <w:rsid w:val="001F0ADF"/>
    <w:rsid w:val="001F0F95"/>
    <w:rsid w:val="001F107B"/>
    <w:rsid w:val="001F1662"/>
    <w:rsid w:val="001F169F"/>
    <w:rsid w:val="001F206A"/>
    <w:rsid w:val="001F20A3"/>
    <w:rsid w:val="001F26B5"/>
    <w:rsid w:val="001F274F"/>
    <w:rsid w:val="001F2EFD"/>
    <w:rsid w:val="001F2F81"/>
    <w:rsid w:val="001F3101"/>
    <w:rsid w:val="001F39F0"/>
    <w:rsid w:val="001F3BE8"/>
    <w:rsid w:val="001F3FA9"/>
    <w:rsid w:val="001F436B"/>
    <w:rsid w:val="001F482C"/>
    <w:rsid w:val="001F48A0"/>
    <w:rsid w:val="001F4DE7"/>
    <w:rsid w:val="001F4E6B"/>
    <w:rsid w:val="001F5668"/>
    <w:rsid w:val="001F5A9D"/>
    <w:rsid w:val="001F605D"/>
    <w:rsid w:val="001F6105"/>
    <w:rsid w:val="001F6467"/>
    <w:rsid w:val="001F6909"/>
    <w:rsid w:val="001F709C"/>
    <w:rsid w:val="001F7157"/>
    <w:rsid w:val="001F739C"/>
    <w:rsid w:val="001F75DC"/>
    <w:rsid w:val="001F7706"/>
    <w:rsid w:val="001F797F"/>
    <w:rsid w:val="001F7C9C"/>
    <w:rsid w:val="0020035D"/>
    <w:rsid w:val="0020037C"/>
    <w:rsid w:val="00200461"/>
    <w:rsid w:val="00200899"/>
    <w:rsid w:val="0020091E"/>
    <w:rsid w:val="002009DD"/>
    <w:rsid w:val="00200B33"/>
    <w:rsid w:val="00201254"/>
    <w:rsid w:val="00201308"/>
    <w:rsid w:val="002013A5"/>
    <w:rsid w:val="002015F4"/>
    <w:rsid w:val="00201949"/>
    <w:rsid w:val="0020197B"/>
    <w:rsid w:val="002019E5"/>
    <w:rsid w:val="00202452"/>
    <w:rsid w:val="002024FE"/>
    <w:rsid w:val="00202686"/>
    <w:rsid w:val="00202736"/>
    <w:rsid w:val="002027E9"/>
    <w:rsid w:val="002028E0"/>
    <w:rsid w:val="00202AE8"/>
    <w:rsid w:val="002031E0"/>
    <w:rsid w:val="00203800"/>
    <w:rsid w:val="00203801"/>
    <w:rsid w:val="00203807"/>
    <w:rsid w:val="00203B16"/>
    <w:rsid w:val="00203CE5"/>
    <w:rsid w:val="00204476"/>
    <w:rsid w:val="002048AB"/>
    <w:rsid w:val="00204A03"/>
    <w:rsid w:val="00204BFE"/>
    <w:rsid w:val="00204C0D"/>
    <w:rsid w:val="00205617"/>
    <w:rsid w:val="002056C2"/>
    <w:rsid w:val="002056E7"/>
    <w:rsid w:val="00205DDE"/>
    <w:rsid w:val="00206024"/>
    <w:rsid w:val="0020618C"/>
    <w:rsid w:val="0020660F"/>
    <w:rsid w:val="00206C82"/>
    <w:rsid w:val="00206D57"/>
    <w:rsid w:val="002070F8"/>
    <w:rsid w:val="00207810"/>
    <w:rsid w:val="00207BAA"/>
    <w:rsid w:val="002100B0"/>
    <w:rsid w:val="0021081B"/>
    <w:rsid w:val="00210A52"/>
    <w:rsid w:val="002117E1"/>
    <w:rsid w:val="0021207C"/>
    <w:rsid w:val="00212854"/>
    <w:rsid w:val="00212ED3"/>
    <w:rsid w:val="00213595"/>
    <w:rsid w:val="002135A7"/>
    <w:rsid w:val="00213671"/>
    <w:rsid w:val="00213C1E"/>
    <w:rsid w:val="00213F2D"/>
    <w:rsid w:val="00214009"/>
    <w:rsid w:val="00214120"/>
    <w:rsid w:val="00214773"/>
    <w:rsid w:val="00214BD0"/>
    <w:rsid w:val="00214DC4"/>
    <w:rsid w:val="00214DF8"/>
    <w:rsid w:val="00214F75"/>
    <w:rsid w:val="00215147"/>
    <w:rsid w:val="0021524B"/>
    <w:rsid w:val="002152BB"/>
    <w:rsid w:val="002152D0"/>
    <w:rsid w:val="00215938"/>
    <w:rsid w:val="00215C0E"/>
    <w:rsid w:val="00215D43"/>
    <w:rsid w:val="00216421"/>
    <w:rsid w:val="002169A5"/>
    <w:rsid w:val="00216A3A"/>
    <w:rsid w:val="00216BF9"/>
    <w:rsid w:val="00216DDC"/>
    <w:rsid w:val="00216EEE"/>
    <w:rsid w:val="00217272"/>
    <w:rsid w:val="002177B4"/>
    <w:rsid w:val="0022046F"/>
    <w:rsid w:val="002204E5"/>
    <w:rsid w:val="0022054A"/>
    <w:rsid w:val="002209EE"/>
    <w:rsid w:val="00220DAF"/>
    <w:rsid w:val="00221284"/>
    <w:rsid w:val="00221971"/>
    <w:rsid w:val="00221EBF"/>
    <w:rsid w:val="002220B2"/>
    <w:rsid w:val="00222419"/>
    <w:rsid w:val="002229FA"/>
    <w:rsid w:val="00222CCD"/>
    <w:rsid w:val="00222F75"/>
    <w:rsid w:val="00222FB1"/>
    <w:rsid w:val="002234FE"/>
    <w:rsid w:val="00223712"/>
    <w:rsid w:val="002237BF"/>
    <w:rsid w:val="002239B9"/>
    <w:rsid w:val="00223A8F"/>
    <w:rsid w:val="00223ABF"/>
    <w:rsid w:val="00224357"/>
    <w:rsid w:val="002245B0"/>
    <w:rsid w:val="002245CF"/>
    <w:rsid w:val="002251BE"/>
    <w:rsid w:val="002252DF"/>
    <w:rsid w:val="00225A5D"/>
    <w:rsid w:val="00225E55"/>
    <w:rsid w:val="0022711D"/>
    <w:rsid w:val="00227230"/>
    <w:rsid w:val="00227909"/>
    <w:rsid w:val="00227F8D"/>
    <w:rsid w:val="0023053C"/>
    <w:rsid w:val="00230546"/>
    <w:rsid w:val="00230861"/>
    <w:rsid w:val="00230AC1"/>
    <w:rsid w:val="00230C9A"/>
    <w:rsid w:val="00230DB5"/>
    <w:rsid w:val="00230F04"/>
    <w:rsid w:val="002310DB"/>
    <w:rsid w:val="002313A2"/>
    <w:rsid w:val="0023151A"/>
    <w:rsid w:val="002315FA"/>
    <w:rsid w:val="00231B7F"/>
    <w:rsid w:val="00231EDD"/>
    <w:rsid w:val="00231FD4"/>
    <w:rsid w:val="00232026"/>
    <w:rsid w:val="00232576"/>
    <w:rsid w:val="00232930"/>
    <w:rsid w:val="00233AF1"/>
    <w:rsid w:val="00234047"/>
    <w:rsid w:val="00234081"/>
    <w:rsid w:val="00234678"/>
    <w:rsid w:val="00234729"/>
    <w:rsid w:val="0023597C"/>
    <w:rsid w:val="002361ED"/>
    <w:rsid w:val="002363CA"/>
    <w:rsid w:val="00236487"/>
    <w:rsid w:val="0023675B"/>
    <w:rsid w:val="00236AA4"/>
    <w:rsid w:val="00236E90"/>
    <w:rsid w:val="002374D7"/>
    <w:rsid w:val="002374E1"/>
    <w:rsid w:val="00237960"/>
    <w:rsid w:val="00237A8A"/>
    <w:rsid w:val="00237DE6"/>
    <w:rsid w:val="00237ED3"/>
    <w:rsid w:val="002403D3"/>
    <w:rsid w:val="00240479"/>
    <w:rsid w:val="00240B70"/>
    <w:rsid w:val="00240F85"/>
    <w:rsid w:val="002416AB"/>
    <w:rsid w:val="002417B1"/>
    <w:rsid w:val="002417D6"/>
    <w:rsid w:val="0024252A"/>
    <w:rsid w:val="0024291A"/>
    <w:rsid w:val="00242AC8"/>
    <w:rsid w:val="00242E53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12B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7E"/>
    <w:rsid w:val="002460A5"/>
    <w:rsid w:val="002463D8"/>
    <w:rsid w:val="00246695"/>
    <w:rsid w:val="00246DBC"/>
    <w:rsid w:val="00246DDF"/>
    <w:rsid w:val="00247289"/>
    <w:rsid w:val="0024753A"/>
    <w:rsid w:val="0024765A"/>
    <w:rsid w:val="00247D6A"/>
    <w:rsid w:val="00247D9A"/>
    <w:rsid w:val="00247E97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AC7"/>
    <w:rsid w:val="00251FDB"/>
    <w:rsid w:val="0025206A"/>
    <w:rsid w:val="002527B3"/>
    <w:rsid w:val="00252B5A"/>
    <w:rsid w:val="00252BEA"/>
    <w:rsid w:val="00252C1D"/>
    <w:rsid w:val="0025306D"/>
    <w:rsid w:val="002530E9"/>
    <w:rsid w:val="00253176"/>
    <w:rsid w:val="00253584"/>
    <w:rsid w:val="0025359C"/>
    <w:rsid w:val="0025405E"/>
    <w:rsid w:val="0025406F"/>
    <w:rsid w:val="002545E2"/>
    <w:rsid w:val="0025479A"/>
    <w:rsid w:val="002549FA"/>
    <w:rsid w:val="00254A62"/>
    <w:rsid w:val="00254A6B"/>
    <w:rsid w:val="00254A89"/>
    <w:rsid w:val="00254C91"/>
    <w:rsid w:val="00254DC5"/>
    <w:rsid w:val="00254E94"/>
    <w:rsid w:val="00255133"/>
    <w:rsid w:val="0025516B"/>
    <w:rsid w:val="00255210"/>
    <w:rsid w:val="00255385"/>
    <w:rsid w:val="00255774"/>
    <w:rsid w:val="002560AC"/>
    <w:rsid w:val="00256102"/>
    <w:rsid w:val="00256404"/>
    <w:rsid w:val="00256553"/>
    <w:rsid w:val="002565F5"/>
    <w:rsid w:val="00256794"/>
    <w:rsid w:val="0025683C"/>
    <w:rsid w:val="00257315"/>
    <w:rsid w:val="00257EF0"/>
    <w:rsid w:val="00257FA6"/>
    <w:rsid w:val="0026070B"/>
    <w:rsid w:val="002609E9"/>
    <w:rsid w:val="0026136B"/>
    <w:rsid w:val="002620B1"/>
    <w:rsid w:val="0026220E"/>
    <w:rsid w:val="0026266F"/>
    <w:rsid w:val="0026279C"/>
    <w:rsid w:val="00262956"/>
    <w:rsid w:val="002629EA"/>
    <w:rsid w:val="002630CF"/>
    <w:rsid w:val="00263113"/>
    <w:rsid w:val="002631FB"/>
    <w:rsid w:val="002637B4"/>
    <w:rsid w:val="00263E4C"/>
    <w:rsid w:val="00264028"/>
    <w:rsid w:val="00264144"/>
    <w:rsid w:val="002648A8"/>
    <w:rsid w:val="00264CAB"/>
    <w:rsid w:val="00264CEE"/>
    <w:rsid w:val="00264EC1"/>
    <w:rsid w:val="00265837"/>
    <w:rsid w:val="00266119"/>
    <w:rsid w:val="0026628C"/>
    <w:rsid w:val="002662D7"/>
    <w:rsid w:val="0026642E"/>
    <w:rsid w:val="00266956"/>
    <w:rsid w:val="00266B7D"/>
    <w:rsid w:val="00266CB5"/>
    <w:rsid w:val="002671B7"/>
    <w:rsid w:val="00267A7F"/>
    <w:rsid w:val="00267A81"/>
    <w:rsid w:val="00267A99"/>
    <w:rsid w:val="00267D7F"/>
    <w:rsid w:val="002706B1"/>
    <w:rsid w:val="00270A6F"/>
    <w:rsid w:val="00270E16"/>
    <w:rsid w:val="002710C1"/>
    <w:rsid w:val="00271336"/>
    <w:rsid w:val="00271D5C"/>
    <w:rsid w:val="00271F98"/>
    <w:rsid w:val="00272166"/>
    <w:rsid w:val="00272438"/>
    <w:rsid w:val="00272719"/>
    <w:rsid w:val="00273068"/>
    <w:rsid w:val="00273365"/>
    <w:rsid w:val="0027347D"/>
    <w:rsid w:val="002737D9"/>
    <w:rsid w:val="00273A7F"/>
    <w:rsid w:val="00273D8C"/>
    <w:rsid w:val="002742B1"/>
    <w:rsid w:val="002744CB"/>
    <w:rsid w:val="00274A05"/>
    <w:rsid w:val="00274B55"/>
    <w:rsid w:val="0027521B"/>
    <w:rsid w:val="00275248"/>
    <w:rsid w:val="002758BD"/>
    <w:rsid w:val="00275A6E"/>
    <w:rsid w:val="00275B25"/>
    <w:rsid w:val="00275B3A"/>
    <w:rsid w:val="00275D96"/>
    <w:rsid w:val="0027604C"/>
    <w:rsid w:val="0027607E"/>
    <w:rsid w:val="00276108"/>
    <w:rsid w:val="002769EB"/>
    <w:rsid w:val="00276A4A"/>
    <w:rsid w:val="00276C75"/>
    <w:rsid w:val="00276EEB"/>
    <w:rsid w:val="00276F0F"/>
    <w:rsid w:val="00277271"/>
    <w:rsid w:val="0027773E"/>
    <w:rsid w:val="002777A7"/>
    <w:rsid w:val="00277A4E"/>
    <w:rsid w:val="00277F7A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EE5"/>
    <w:rsid w:val="00281F86"/>
    <w:rsid w:val="0028210E"/>
    <w:rsid w:val="002822BF"/>
    <w:rsid w:val="0028239D"/>
    <w:rsid w:val="0028277B"/>
    <w:rsid w:val="00282831"/>
    <w:rsid w:val="0028297B"/>
    <w:rsid w:val="00282CC6"/>
    <w:rsid w:val="00282E7B"/>
    <w:rsid w:val="002833E3"/>
    <w:rsid w:val="00283703"/>
    <w:rsid w:val="00284027"/>
    <w:rsid w:val="0028417D"/>
    <w:rsid w:val="002846CF"/>
    <w:rsid w:val="00284788"/>
    <w:rsid w:val="00284CAE"/>
    <w:rsid w:val="002851CC"/>
    <w:rsid w:val="00285377"/>
    <w:rsid w:val="00285420"/>
    <w:rsid w:val="00285445"/>
    <w:rsid w:val="002856C4"/>
    <w:rsid w:val="00285888"/>
    <w:rsid w:val="00285E31"/>
    <w:rsid w:val="00285F4B"/>
    <w:rsid w:val="00286018"/>
    <w:rsid w:val="002865BB"/>
    <w:rsid w:val="002866FB"/>
    <w:rsid w:val="0028677E"/>
    <w:rsid w:val="00286B6F"/>
    <w:rsid w:val="00286CD8"/>
    <w:rsid w:val="00286DD5"/>
    <w:rsid w:val="00286FB3"/>
    <w:rsid w:val="00287E81"/>
    <w:rsid w:val="00290628"/>
    <w:rsid w:val="00290936"/>
    <w:rsid w:val="00290A42"/>
    <w:rsid w:val="00290A6B"/>
    <w:rsid w:val="00290B14"/>
    <w:rsid w:val="00290EB6"/>
    <w:rsid w:val="002912B2"/>
    <w:rsid w:val="002912FA"/>
    <w:rsid w:val="0029132D"/>
    <w:rsid w:val="00291620"/>
    <w:rsid w:val="00291A4B"/>
    <w:rsid w:val="00292212"/>
    <w:rsid w:val="002926E2"/>
    <w:rsid w:val="00292BD5"/>
    <w:rsid w:val="00292C8E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1B9"/>
    <w:rsid w:val="00296453"/>
    <w:rsid w:val="00296534"/>
    <w:rsid w:val="002970C8"/>
    <w:rsid w:val="002971B8"/>
    <w:rsid w:val="00297279"/>
    <w:rsid w:val="00297385"/>
    <w:rsid w:val="0029742C"/>
    <w:rsid w:val="002974E1"/>
    <w:rsid w:val="002977CC"/>
    <w:rsid w:val="0029796E"/>
    <w:rsid w:val="00297AC0"/>
    <w:rsid w:val="00297CDD"/>
    <w:rsid w:val="002A06AB"/>
    <w:rsid w:val="002A09B3"/>
    <w:rsid w:val="002A0DF7"/>
    <w:rsid w:val="002A10E9"/>
    <w:rsid w:val="002A157B"/>
    <w:rsid w:val="002A16A4"/>
    <w:rsid w:val="002A1847"/>
    <w:rsid w:val="002A1AF0"/>
    <w:rsid w:val="002A1E94"/>
    <w:rsid w:val="002A2900"/>
    <w:rsid w:val="002A3186"/>
    <w:rsid w:val="002A33A4"/>
    <w:rsid w:val="002A4524"/>
    <w:rsid w:val="002A4A04"/>
    <w:rsid w:val="002A51F7"/>
    <w:rsid w:val="002A5A1B"/>
    <w:rsid w:val="002A5B28"/>
    <w:rsid w:val="002A5CBF"/>
    <w:rsid w:val="002A5DC8"/>
    <w:rsid w:val="002A653F"/>
    <w:rsid w:val="002A6C98"/>
    <w:rsid w:val="002A75A4"/>
    <w:rsid w:val="002A7628"/>
    <w:rsid w:val="002A77E7"/>
    <w:rsid w:val="002A7C33"/>
    <w:rsid w:val="002B0164"/>
    <w:rsid w:val="002B020D"/>
    <w:rsid w:val="002B0B0C"/>
    <w:rsid w:val="002B0C20"/>
    <w:rsid w:val="002B0DE8"/>
    <w:rsid w:val="002B0EE9"/>
    <w:rsid w:val="002B14A6"/>
    <w:rsid w:val="002B1B87"/>
    <w:rsid w:val="002B1DB9"/>
    <w:rsid w:val="002B1EC0"/>
    <w:rsid w:val="002B2219"/>
    <w:rsid w:val="002B2A47"/>
    <w:rsid w:val="002B2ACB"/>
    <w:rsid w:val="002B2D45"/>
    <w:rsid w:val="002B3245"/>
    <w:rsid w:val="002B325A"/>
    <w:rsid w:val="002B3682"/>
    <w:rsid w:val="002B381B"/>
    <w:rsid w:val="002B39E1"/>
    <w:rsid w:val="002B3E68"/>
    <w:rsid w:val="002B427E"/>
    <w:rsid w:val="002B4404"/>
    <w:rsid w:val="002B472F"/>
    <w:rsid w:val="002B4ACC"/>
    <w:rsid w:val="002B51F1"/>
    <w:rsid w:val="002B56A3"/>
    <w:rsid w:val="002B5982"/>
    <w:rsid w:val="002B59A5"/>
    <w:rsid w:val="002B5DC0"/>
    <w:rsid w:val="002B61BE"/>
    <w:rsid w:val="002B6527"/>
    <w:rsid w:val="002B66D8"/>
    <w:rsid w:val="002B6919"/>
    <w:rsid w:val="002B71E8"/>
    <w:rsid w:val="002B720C"/>
    <w:rsid w:val="002B7510"/>
    <w:rsid w:val="002B77DE"/>
    <w:rsid w:val="002B7F9B"/>
    <w:rsid w:val="002C028E"/>
    <w:rsid w:val="002C048F"/>
    <w:rsid w:val="002C059B"/>
    <w:rsid w:val="002C07EA"/>
    <w:rsid w:val="002C0AAB"/>
    <w:rsid w:val="002C0ADD"/>
    <w:rsid w:val="002C0CB7"/>
    <w:rsid w:val="002C0D5D"/>
    <w:rsid w:val="002C11E7"/>
    <w:rsid w:val="002C1649"/>
    <w:rsid w:val="002C16A0"/>
    <w:rsid w:val="002C196B"/>
    <w:rsid w:val="002C2015"/>
    <w:rsid w:val="002C2171"/>
    <w:rsid w:val="002C2B41"/>
    <w:rsid w:val="002C2D8C"/>
    <w:rsid w:val="002C3893"/>
    <w:rsid w:val="002C3C4E"/>
    <w:rsid w:val="002C3C95"/>
    <w:rsid w:val="002C3F92"/>
    <w:rsid w:val="002C3FE5"/>
    <w:rsid w:val="002C4105"/>
    <w:rsid w:val="002C4558"/>
    <w:rsid w:val="002C4735"/>
    <w:rsid w:val="002C488C"/>
    <w:rsid w:val="002C4A3A"/>
    <w:rsid w:val="002C5966"/>
    <w:rsid w:val="002C6BB3"/>
    <w:rsid w:val="002C6FCE"/>
    <w:rsid w:val="002C74A8"/>
    <w:rsid w:val="002D0421"/>
    <w:rsid w:val="002D0787"/>
    <w:rsid w:val="002D16B5"/>
    <w:rsid w:val="002D2109"/>
    <w:rsid w:val="002D2504"/>
    <w:rsid w:val="002D25D8"/>
    <w:rsid w:val="002D2966"/>
    <w:rsid w:val="002D2AF8"/>
    <w:rsid w:val="002D2C61"/>
    <w:rsid w:val="002D3111"/>
    <w:rsid w:val="002D3449"/>
    <w:rsid w:val="002D3505"/>
    <w:rsid w:val="002D3750"/>
    <w:rsid w:val="002D4574"/>
    <w:rsid w:val="002D499B"/>
    <w:rsid w:val="002D4C5A"/>
    <w:rsid w:val="002D5206"/>
    <w:rsid w:val="002D55B1"/>
    <w:rsid w:val="002D5640"/>
    <w:rsid w:val="002D564A"/>
    <w:rsid w:val="002D5AC8"/>
    <w:rsid w:val="002D5B01"/>
    <w:rsid w:val="002D5E57"/>
    <w:rsid w:val="002D6570"/>
    <w:rsid w:val="002D68F2"/>
    <w:rsid w:val="002D7280"/>
    <w:rsid w:val="002D7973"/>
    <w:rsid w:val="002E01F3"/>
    <w:rsid w:val="002E075D"/>
    <w:rsid w:val="002E0E9D"/>
    <w:rsid w:val="002E1218"/>
    <w:rsid w:val="002E16F5"/>
    <w:rsid w:val="002E1730"/>
    <w:rsid w:val="002E18AD"/>
    <w:rsid w:val="002E1A04"/>
    <w:rsid w:val="002E1B52"/>
    <w:rsid w:val="002E21FA"/>
    <w:rsid w:val="002E227E"/>
    <w:rsid w:val="002E22A2"/>
    <w:rsid w:val="002E23CF"/>
    <w:rsid w:val="002E2D25"/>
    <w:rsid w:val="002E3610"/>
    <w:rsid w:val="002E36FE"/>
    <w:rsid w:val="002E3719"/>
    <w:rsid w:val="002E3D14"/>
    <w:rsid w:val="002E3E0F"/>
    <w:rsid w:val="002E3EB2"/>
    <w:rsid w:val="002E4304"/>
    <w:rsid w:val="002E44C8"/>
    <w:rsid w:val="002E4505"/>
    <w:rsid w:val="002E473F"/>
    <w:rsid w:val="002E48A6"/>
    <w:rsid w:val="002E49E1"/>
    <w:rsid w:val="002E4CF2"/>
    <w:rsid w:val="002E510A"/>
    <w:rsid w:val="002E5228"/>
    <w:rsid w:val="002E6009"/>
    <w:rsid w:val="002E691A"/>
    <w:rsid w:val="002E6940"/>
    <w:rsid w:val="002E697B"/>
    <w:rsid w:val="002E69A9"/>
    <w:rsid w:val="002E6B72"/>
    <w:rsid w:val="002E6FED"/>
    <w:rsid w:val="002E7428"/>
    <w:rsid w:val="002E7584"/>
    <w:rsid w:val="002E7638"/>
    <w:rsid w:val="002E7D81"/>
    <w:rsid w:val="002F0113"/>
    <w:rsid w:val="002F0943"/>
    <w:rsid w:val="002F1211"/>
    <w:rsid w:val="002F1968"/>
    <w:rsid w:val="002F2473"/>
    <w:rsid w:val="002F2568"/>
    <w:rsid w:val="002F26A5"/>
    <w:rsid w:val="002F2C6F"/>
    <w:rsid w:val="002F3281"/>
    <w:rsid w:val="002F3472"/>
    <w:rsid w:val="002F3A08"/>
    <w:rsid w:val="002F463D"/>
    <w:rsid w:val="002F49E1"/>
    <w:rsid w:val="002F4B1C"/>
    <w:rsid w:val="002F507D"/>
    <w:rsid w:val="002F5296"/>
    <w:rsid w:val="002F57DC"/>
    <w:rsid w:val="002F5941"/>
    <w:rsid w:val="002F5DC8"/>
    <w:rsid w:val="002F5ECE"/>
    <w:rsid w:val="002F643F"/>
    <w:rsid w:val="002F68AE"/>
    <w:rsid w:val="002F6A6A"/>
    <w:rsid w:val="002F6B0A"/>
    <w:rsid w:val="002F6CB3"/>
    <w:rsid w:val="002F6DE8"/>
    <w:rsid w:val="002F6FE7"/>
    <w:rsid w:val="002F70C0"/>
    <w:rsid w:val="002F7284"/>
    <w:rsid w:val="002F7430"/>
    <w:rsid w:val="002F7692"/>
    <w:rsid w:val="002F7E94"/>
    <w:rsid w:val="003008D9"/>
    <w:rsid w:val="00300C42"/>
    <w:rsid w:val="0030101B"/>
    <w:rsid w:val="003012D3"/>
    <w:rsid w:val="00301324"/>
    <w:rsid w:val="0030140D"/>
    <w:rsid w:val="003014FA"/>
    <w:rsid w:val="0030184A"/>
    <w:rsid w:val="003020AB"/>
    <w:rsid w:val="003020EC"/>
    <w:rsid w:val="00302178"/>
    <w:rsid w:val="00302232"/>
    <w:rsid w:val="0030246F"/>
    <w:rsid w:val="00303150"/>
    <w:rsid w:val="0030330D"/>
    <w:rsid w:val="00303507"/>
    <w:rsid w:val="003039AF"/>
    <w:rsid w:val="00303C94"/>
    <w:rsid w:val="00303FA9"/>
    <w:rsid w:val="0030451E"/>
    <w:rsid w:val="00304643"/>
    <w:rsid w:val="00304B02"/>
    <w:rsid w:val="00304B45"/>
    <w:rsid w:val="00304B76"/>
    <w:rsid w:val="00304DE7"/>
    <w:rsid w:val="0030527A"/>
    <w:rsid w:val="003055E9"/>
    <w:rsid w:val="003056C3"/>
    <w:rsid w:val="00305954"/>
    <w:rsid w:val="003060ED"/>
    <w:rsid w:val="00306C4E"/>
    <w:rsid w:val="00306E29"/>
    <w:rsid w:val="00306FBD"/>
    <w:rsid w:val="0030708B"/>
    <w:rsid w:val="00307136"/>
    <w:rsid w:val="003072EF"/>
    <w:rsid w:val="003073D3"/>
    <w:rsid w:val="00307617"/>
    <w:rsid w:val="00307785"/>
    <w:rsid w:val="00307CE8"/>
    <w:rsid w:val="00307F54"/>
    <w:rsid w:val="00310AD2"/>
    <w:rsid w:val="0031157F"/>
    <w:rsid w:val="00311773"/>
    <w:rsid w:val="003117DE"/>
    <w:rsid w:val="00311AE8"/>
    <w:rsid w:val="00312190"/>
    <w:rsid w:val="00312671"/>
    <w:rsid w:val="00312ABF"/>
    <w:rsid w:val="00312E3D"/>
    <w:rsid w:val="00312E67"/>
    <w:rsid w:val="00313107"/>
    <w:rsid w:val="003131A4"/>
    <w:rsid w:val="0031330A"/>
    <w:rsid w:val="00313465"/>
    <w:rsid w:val="00313DAC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A32"/>
    <w:rsid w:val="00315D6B"/>
    <w:rsid w:val="00315D84"/>
    <w:rsid w:val="003162D6"/>
    <w:rsid w:val="00316330"/>
    <w:rsid w:val="00316374"/>
    <w:rsid w:val="0031680C"/>
    <w:rsid w:val="00316BAF"/>
    <w:rsid w:val="0031720D"/>
    <w:rsid w:val="00317283"/>
    <w:rsid w:val="003174AA"/>
    <w:rsid w:val="0031759B"/>
    <w:rsid w:val="00317B6B"/>
    <w:rsid w:val="00317D1E"/>
    <w:rsid w:val="003206CD"/>
    <w:rsid w:val="00320A3F"/>
    <w:rsid w:val="00320D7A"/>
    <w:rsid w:val="00321389"/>
    <w:rsid w:val="0032277A"/>
    <w:rsid w:val="00322BAA"/>
    <w:rsid w:val="00322CF7"/>
    <w:rsid w:val="00323408"/>
    <w:rsid w:val="0032359C"/>
    <w:rsid w:val="003242AF"/>
    <w:rsid w:val="003245A0"/>
    <w:rsid w:val="00324642"/>
    <w:rsid w:val="003248E1"/>
    <w:rsid w:val="00324E62"/>
    <w:rsid w:val="00325235"/>
    <w:rsid w:val="003255BF"/>
    <w:rsid w:val="003257D9"/>
    <w:rsid w:val="00325871"/>
    <w:rsid w:val="00325C85"/>
    <w:rsid w:val="0032607D"/>
    <w:rsid w:val="003272B3"/>
    <w:rsid w:val="00327AC8"/>
    <w:rsid w:val="00327EB6"/>
    <w:rsid w:val="003301A5"/>
    <w:rsid w:val="0033043B"/>
    <w:rsid w:val="00330699"/>
    <w:rsid w:val="00330878"/>
    <w:rsid w:val="00330D85"/>
    <w:rsid w:val="00330F00"/>
    <w:rsid w:val="00330FCC"/>
    <w:rsid w:val="00331097"/>
    <w:rsid w:val="003314EC"/>
    <w:rsid w:val="00331500"/>
    <w:rsid w:val="00331ECA"/>
    <w:rsid w:val="003327B1"/>
    <w:rsid w:val="00333559"/>
    <w:rsid w:val="0033361C"/>
    <w:rsid w:val="0033394C"/>
    <w:rsid w:val="003339A5"/>
    <w:rsid w:val="003339FD"/>
    <w:rsid w:val="00333C0E"/>
    <w:rsid w:val="00333C42"/>
    <w:rsid w:val="00333D82"/>
    <w:rsid w:val="0033406B"/>
    <w:rsid w:val="0033417D"/>
    <w:rsid w:val="00334471"/>
    <w:rsid w:val="003346FF"/>
    <w:rsid w:val="00334B66"/>
    <w:rsid w:val="00334CD4"/>
    <w:rsid w:val="0033575E"/>
    <w:rsid w:val="00335AF4"/>
    <w:rsid w:val="00335E2B"/>
    <w:rsid w:val="00335E60"/>
    <w:rsid w:val="00335EDD"/>
    <w:rsid w:val="003362AA"/>
    <w:rsid w:val="00336884"/>
    <w:rsid w:val="00336ED3"/>
    <w:rsid w:val="0033731C"/>
    <w:rsid w:val="00337355"/>
    <w:rsid w:val="003373D4"/>
    <w:rsid w:val="003375EE"/>
    <w:rsid w:val="00337638"/>
    <w:rsid w:val="00337701"/>
    <w:rsid w:val="00337917"/>
    <w:rsid w:val="00337D69"/>
    <w:rsid w:val="0034024F"/>
    <w:rsid w:val="00340B94"/>
    <w:rsid w:val="00340DCD"/>
    <w:rsid w:val="003415F0"/>
    <w:rsid w:val="00341C24"/>
    <w:rsid w:val="00341D65"/>
    <w:rsid w:val="0034236E"/>
    <w:rsid w:val="003426DC"/>
    <w:rsid w:val="00342715"/>
    <w:rsid w:val="00342940"/>
    <w:rsid w:val="00342B32"/>
    <w:rsid w:val="00343154"/>
    <w:rsid w:val="003434CE"/>
    <w:rsid w:val="00343884"/>
    <w:rsid w:val="00343B82"/>
    <w:rsid w:val="00343CD1"/>
    <w:rsid w:val="00344111"/>
    <w:rsid w:val="00344207"/>
    <w:rsid w:val="00344698"/>
    <w:rsid w:val="003447C1"/>
    <w:rsid w:val="003448FD"/>
    <w:rsid w:val="0034519C"/>
    <w:rsid w:val="00345E7D"/>
    <w:rsid w:val="00345FCE"/>
    <w:rsid w:val="0034640B"/>
    <w:rsid w:val="0034655B"/>
    <w:rsid w:val="00346971"/>
    <w:rsid w:val="00346E84"/>
    <w:rsid w:val="00347508"/>
    <w:rsid w:val="0034759B"/>
    <w:rsid w:val="0034784C"/>
    <w:rsid w:val="00347AC9"/>
    <w:rsid w:val="00347AF9"/>
    <w:rsid w:val="00347EFB"/>
    <w:rsid w:val="003503E2"/>
    <w:rsid w:val="003505CA"/>
    <w:rsid w:val="00350782"/>
    <w:rsid w:val="00350A34"/>
    <w:rsid w:val="00350AA0"/>
    <w:rsid w:val="00350C61"/>
    <w:rsid w:val="00350FEB"/>
    <w:rsid w:val="00351037"/>
    <w:rsid w:val="00351358"/>
    <w:rsid w:val="0035136A"/>
    <w:rsid w:val="00351422"/>
    <w:rsid w:val="0035180F"/>
    <w:rsid w:val="0035183A"/>
    <w:rsid w:val="0035188E"/>
    <w:rsid w:val="00351AA4"/>
    <w:rsid w:val="00351F88"/>
    <w:rsid w:val="00353182"/>
    <w:rsid w:val="00353715"/>
    <w:rsid w:val="0035382E"/>
    <w:rsid w:val="00353922"/>
    <w:rsid w:val="003539DB"/>
    <w:rsid w:val="00353F91"/>
    <w:rsid w:val="00354222"/>
    <w:rsid w:val="00354493"/>
    <w:rsid w:val="0035479F"/>
    <w:rsid w:val="003548CD"/>
    <w:rsid w:val="003549B5"/>
    <w:rsid w:val="00354AE5"/>
    <w:rsid w:val="00354DFE"/>
    <w:rsid w:val="00355160"/>
    <w:rsid w:val="003558C9"/>
    <w:rsid w:val="00355D1E"/>
    <w:rsid w:val="00355D2C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5C"/>
    <w:rsid w:val="003576B9"/>
    <w:rsid w:val="0035799F"/>
    <w:rsid w:val="003579F0"/>
    <w:rsid w:val="00357F6A"/>
    <w:rsid w:val="0036050A"/>
    <w:rsid w:val="00360D3E"/>
    <w:rsid w:val="0036173D"/>
    <w:rsid w:val="003617F7"/>
    <w:rsid w:val="00361806"/>
    <w:rsid w:val="00361A9C"/>
    <w:rsid w:val="00362157"/>
    <w:rsid w:val="003626E1"/>
    <w:rsid w:val="003627AA"/>
    <w:rsid w:val="00363643"/>
    <w:rsid w:val="0036383C"/>
    <w:rsid w:val="00363CAD"/>
    <w:rsid w:val="003644B3"/>
    <w:rsid w:val="003645D6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AA1"/>
    <w:rsid w:val="00366B44"/>
    <w:rsid w:val="00366B85"/>
    <w:rsid w:val="0036701F"/>
    <w:rsid w:val="00367856"/>
    <w:rsid w:val="003678B9"/>
    <w:rsid w:val="00367D79"/>
    <w:rsid w:val="003701AC"/>
    <w:rsid w:val="00370C1B"/>
    <w:rsid w:val="00370CE0"/>
    <w:rsid w:val="003713CF"/>
    <w:rsid w:val="003717EA"/>
    <w:rsid w:val="00371A40"/>
    <w:rsid w:val="00371AB8"/>
    <w:rsid w:val="00372392"/>
    <w:rsid w:val="00372611"/>
    <w:rsid w:val="0037292C"/>
    <w:rsid w:val="00372CA5"/>
    <w:rsid w:val="00372F34"/>
    <w:rsid w:val="00372F68"/>
    <w:rsid w:val="00372F6A"/>
    <w:rsid w:val="0037306E"/>
    <w:rsid w:val="003731D4"/>
    <w:rsid w:val="00373453"/>
    <w:rsid w:val="003736F2"/>
    <w:rsid w:val="003745EF"/>
    <w:rsid w:val="00374777"/>
    <w:rsid w:val="003750E2"/>
    <w:rsid w:val="003758B7"/>
    <w:rsid w:val="00375B2C"/>
    <w:rsid w:val="003760EE"/>
    <w:rsid w:val="00376453"/>
    <w:rsid w:val="00376642"/>
    <w:rsid w:val="00376729"/>
    <w:rsid w:val="00376A34"/>
    <w:rsid w:val="00376A40"/>
    <w:rsid w:val="0037725D"/>
    <w:rsid w:val="00377457"/>
    <w:rsid w:val="0037754C"/>
    <w:rsid w:val="0037775A"/>
    <w:rsid w:val="00377D07"/>
    <w:rsid w:val="00380023"/>
    <w:rsid w:val="0038029E"/>
    <w:rsid w:val="0038036A"/>
    <w:rsid w:val="00380744"/>
    <w:rsid w:val="00380CE4"/>
    <w:rsid w:val="00380EE8"/>
    <w:rsid w:val="00380F80"/>
    <w:rsid w:val="00380F9D"/>
    <w:rsid w:val="00381161"/>
    <w:rsid w:val="00381352"/>
    <w:rsid w:val="003814ED"/>
    <w:rsid w:val="0038167F"/>
    <w:rsid w:val="00381779"/>
    <w:rsid w:val="00381AC6"/>
    <w:rsid w:val="00382058"/>
    <w:rsid w:val="003822E6"/>
    <w:rsid w:val="00382489"/>
    <w:rsid w:val="00382595"/>
    <w:rsid w:val="003829C0"/>
    <w:rsid w:val="00382BB1"/>
    <w:rsid w:val="00382C56"/>
    <w:rsid w:val="00382C5D"/>
    <w:rsid w:val="003832EC"/>
    <w:rsid w:val="003832F8"/>
    <w:rsid w:val="0038370E"/>
    <w:rsid w:val="00383849"/>
    <w:rsid w:val="00383D17"/>
    <w:rsid w:val="00383F5C"/>
    <w:rsid w:val="003845E4"/>
    <w:rsid w:val="0038472E"/>
    <w:rsid w:val="00384737"/>
    <w:rsid w:val="00384938"/>
    <w:rsid w:val="00384B73"/>
    <w:rsid w:val="00385235"/>
    <w:rsid w:val="003857AE"/>
    <w:rsid w:val="003858B3"/>
    <w:rsid w:val="003859E1"/>
    <w:rsid w:val="00385D9C"/>
    <w:rsid w:val="00386076"/>
    <w:rsid w:val="003864AE"/>
    <w:rsid w:val="003866A5"/>
    <w:rsid w:val="003866E5"/>
    <w:rsid w:val="003867C5"/>
    <w:rsid w:val="0038684E"/>
    <w:rsid w:val="00386AD1"/>
    <w:rsid w:val="00386CA9"/>
    <w:rsid w:val="0038707C"/>
    <w:rsid w:val="0038729C"/>
    <w:rsid w:val="003872CE"/>
    <w:rsid w:val="003873F9"/>
    <w:rsid w:val="003875BF"/>
    <w:rsid w:val="003878A1"/>
    <w:rsid w:val="00387935"/>
    <w:rsid w:val="00390227"/>
    <w:rsid w:val="00390332"/>
    <w:rsid w:val="003909AF"/>
    <w:rsid w:val="00391085"/>
    <w:rsid w:val="003917C9"/>
    <w:rsid w:val="0039190E"/>
    <w:rsid w:val="00391A9E"/>
    <w:rsid w:val="00391D1F"/>
    <w:rsid w:val="00392098"/>
    <w:rsid w:val="0039283B"/>
    <w:rsid w:val="00392B40"/>
    <w:rsid w:val="00392BC0"/>
    <w:rsid w:val="00392BDB"/>
    <w:rsid w:val="00392C66"/>
    <w:rsid w:val="00393338"/>
    <w:rsid w:val="003939BA"/>
    <w:rsid w:val="003939D9"/>
    <w:rsid w:val="003945AE"/>
    <w:rsid w:val="00394891"/>
    <w:rsid w:val="00394A54"/>
    <w:rsid w:val="00394B60"/>
    <w:rsid w:val="00394BD1"/>
    <w:rsid w:val="00394EF6"/>
    <w:rsid w:val="00395D70"/>
    <w:rsid w:val="0039605E"/>
    <w:rsid w:val="00396383"/>
    <w:rsid w:val="00396384"/>
    <w:rsid w:val="00396716"/>
    <w:rsid w:val="00396891"/>
    <w:rsid w:val="0039696D"/>
    <w:rsid w:val="00396F07"/>
    <w:rsid w:val="003971F3"/>
    <w:rsid w:val="00397217"/>
    <w:rsid w:val="00397C4F"/>
    <w:rsid w:val="003A0061"/>
    <w:rsid w:val="003A00F4"/>
    <w:rsid w:val="003A093D"/>
    <w:rsid w:val="003A0B56"/>
    <w:rsid w:val="003A0B72"/>
    <w:rsid w:val="003A0D96"/>
    <w:rsid w:val="003A0DA1"/>
    <w:rsid w:val="003A0ED4"/>
    <w:rsid w:val="003A0F25"/>
    <w:rsid w:val="003A11F4"/>
    <w:rsid w:val="003A1A3A"/>
    <w:rsid w:val="003A1C03"/>
    <w:rsid w:val="003A1FF9"/>
    <w:rsid w:val="003A2366"/>
    <w:rsid w:val="003A2CB0"/>
    <w:rsid w:val="003A2E33"/>
    <w:rsid w:val="003A326F"/>
    <w:rsid w:val="003A347A"/>
    <w:rsid w:val="003A3503"/>
    <w:rsid w:val="003A4277"/>
    <w:rsid w:val="003A4314"/>
    <w:rsid w:val="003A4356"/>
    <w:rsid w:val="003A4BE0"/>
    <w:rsid w:val="003A4C98"/>
    <w:rsid w:val="003A4CD5"/>
    <w:rsid w:val="003A52D1"/>
    <w:rsid w:val="003A545E"/>
    <w:rsid w:val="003A5856"/>
    <w:rsid w:val="003A5866"/>
    <w:rsid w:val="003A5F85"/>
    <w:rsid w:val="003A6082"/>
    <w:rsid w:val="003A688E"/>
    <w:rsid w:val="003A6F1B"/>
    <w:rsid w:val="003A78E3"/>
    <w:rsid w:val="003A79FB"/>
    <w:rsid w:val="003A7BE4"/>
    <w:rsid w:val="003A7EAC"/>
    <w:rsid w:val="003B041A"/>
    <w:rsid w:val="003B04C5"/>
    <w:rsid w:val="003B06C6"/>
    <w:rsid w:val="003B08CA"/>
    <w:rsid w:val="003B097C"/>
    <w:rsid w:val="003B0F7E"/>
    <w:rsid w:val="003B1179"/>
    <w:rsid w:val="003B1A3E"/>
    <w:rsid w:val="003B1DA3"/>
    <w:rsid w:val="003B21C4"/>
    <w:rsid w:val="003B2AD0"/>
    <w:rsid w:val="003B2D75"/>
    <w:rsid w:val="003B2FB6"/>
    <w:rsid w:val="003B33F6"/>
    <w:rsid w:val="003B343B"/>
    <w:rsid w:val="003B38A0"/>
    <w:rsid w:val="003B39BC"/>
    <w:rsid w:val="003B3AF7"/>
    <w:rsid w:val="003B3F6D"/>
    <w:rsid w:val="003B4917"/>
    <w:rsid w:val="003B4D05"/>
    <w:rsid w:val="003B4E22"/>
    <w:rsid w:val="003B4E37"/>
    <w:rsid w:val="003B533A"/>
    <w:rsid w:val="003B5EA8"/>
    <w:rsid w:val="003B611E"/>
    <w:rsid w:val="003B634C"/>
    <w:rsid w:val="003B69E9"/>
    <w:rsid w:val="003B6CA8"/>
    <w:rsid w:val="003B7414"/>
    <w:rsid w:val="003B76C1"/>
    <w:rsid w:val="003B7890"/>
    <w:rsid w:val="003B7DE7"/>
    <w:rsid w:val="003B7E99"/>
    <w:rsid w:val="003C04C8"/>
    <w:rsid w:val="003C0542"/>
    <w:rsid w:val="003C06FF"/>
    <w:rsid w:val="003C0807"/>
    <w:rsid w:val="003C0824"/>
    <w:rsid w:val="003C0969"/>
    <w:rsid w:val="003C0E99"/>
    <w:rsid w:val="003C121B"/>
    <w:rsid w:val="003C1396"/>
    <w:rsid w:val="003C17D0"/>
    <w:rsid w:val="003C1BEE"/>
    <w:rsid w:val="003C1F11"/>
    <w:rsid w:val="003C1FDC"/>
    <w:rsid w:val="003C2831"/>
    <w:rsid w:val="003C29C9"/>
    <w:rsid w:val="003C2BF6"/>
    <w:rsid w:val="003C2DDE"/>
    <w:rsid w:val="003C2F9E"/>
    <w:rsid w:val="003C372C"/>
    <w:rsid w:val="003C37D9"/>
    <w:rsid w:val="003C37EA"/>
    <w:rsid w:val="003C3841"/>
    <w:rsid w:val="003C39A1"/>
    <w:rsid w:val="003C3A09"/>
    <w:rsid w:val="003C3C07"/>
    <w:rsid w:val="003C4395"/>
    <w:rsid w:val="003C4617"/>
    <w:rsid w:val="003C4686"/>
    <w:rsid w:val="003C48AE"/>
    <w:rsid w:val="003C4BED"/>
    <w:rsid w:val="003C4DA7"/>
    <w:rsid w:val="003C50FC"/>
    <w:rsid w:val="003C545A"/>
    <w:rsid w:val="003C549C"/>
    <w:rsid w:val="003C566A"/>
    <w:rsid w:val="003C5972"/>
    <w:rsid w:val="003C5C05"/>
    <w:rsid w:val="003C5E06"/>
    <w:rsid w:val="003C5F9A"/>
    <w:rsid w:val="003C6356"/>
    <w:rsid w:val="003C6372"/>
    <w:rsid w:val="003C66F6"/>
    <w:rsid w:val="003C6779"/>
    <w:rsid w:val="003C682B"/>
    <w:rsid w:val="003C6870"/>
    <w:rsid w:val="003C6886"/>
    <w:rsid w:val="003C691C"/>
    <w:rsid w:val="003C6DF0"/>
    <w:rsid w:val="003C6EA0"/>
    <w:rsid w:val="003C706A"/>
    <w:rsid w:val="003C719E"/>
    <w:rsid w:val="003C72FB"/>
    <w:rsid w:val="003C74C0"/>
    <w:rsid w:val="003C76E0"/>
    <w:rsid w:val="003C776E"/>
    <w:rsid w:val="003C783E"/>
    <w:rsid w:val="003C7ADB"/>
    <w:rsid w:val="003C7C38"/>
    <w:rsid w:val="003C7F67"/>
    <w:rsid w:val="003C7FE1"/>
    <w:rsid w:val="003D0701"/>
    <w:rsid w:val="003D0C5D"/>
    <w:rsid w:val="003D0CF5"/>
    <w:rsid w:val="003D0E27"/>
    <w:rsid w:val="003D0ED5"/>
    <w:rsid w:val="003D13E6"/>
    <w:rsid w:val="003D15AA"/>
    <w:rsid w:val="003D15C5"/>
    <w:rsid w:val="003D1CEA"/>
    <w:rsid w:val="003D231E"/>
    <w:rsid w:val="003D233E"/>
    <w:rsid w:val="003D336A"/>
    <w:rsid w:val="003D3460"/>
    <w:rsid w:val="003D37D0"/>
    <w:rsid w:val="003D3BAB"/>
    <w:rsid w:val="003D3C2E"/>
    <w:rsid w:val="003D407A"/>
    <w:rsid w:val="003D4511"/>
    <w:rsid w:val="003D4560"/>
    <w:rsid w:val="003D46BA"/>
    <w:rsid w:val="003D488C"/>
    <w:rsid w:val="003D4F3E"/>
    <w:rsid w:val="003D52C6"/>
    <w:rsid w:val="003D5892"/>
    <w:rsid w:val="003D5AC9"/>
    <w:rsid w:val="003D5BE5"/>
    <w:rsid w:val="003D5C4B"/>
    <w:rsid w:val="003D5EA7"/>
    <w:rsid w:val="003D5F21"/>
    <w:rsid w:val="003D6198"/>
    <w:rsid w:val="003D7127"/>
    <w:rsid w:val="003D7469"/>
    <w:rsid w:val="003D783B"/>
    <w:rsid w:val="003D7997"/>
    <w:rsid w:val="003E004D"/>
    <w:rsid w:val="003E0432"/>
    <w:rsid w:val="003E05A0"/>
    <w:rsid w:val="003E0926"/>
    <w:rsid w:val="003E0A9B"/>
    <w:rsid w:val="003E0ADA"/>
    <w:rsid w:val="003E1272"/>
    <w:rsid w:val="003E1315"/>
    <w:rsid w:val="003E1321"/>
    <w:rsid w:val="003E1529"/>
    <w:rsid w:val="003E15B3"/>
    <w:rsid w:val="003E29EB"/>
    <w:rsid w:val="003E30B3"/>
    <w:rsid w:val="003E30E8"/>
    <w:rsid w:val="003E3307"/>
    <w:rsid w:val="003E332A"/>
    <w:rsid w:val="003E353D"/>
    <w:rsid w:val="003E3724"/>
    <w:rsid w:val="003E38A3"/>
    <w:rsid w:val="003E4223"/>
    <w:rsid w:val="003E5399"/>
    <w:rsid w:val="003E56FD"/>
    <w:rsid w:val="003E57E6"/>
    <w:rsid w:val="003E5955"/>
    <w:rsid w:val="003E5A3A"/>
    <w:rsid w:val="003E5D4E"/>
    <w:rsid w:val="003E5E0F"/>
    <w:rsid w:val="003E6029"/>
    <w:rsid w:val="003E60E2"/>
    <w:rsid w:val="003E6BDF"/>
    <w:rsid w:val="003E6C13"/>
    <w:rsid w:val="003E6E78"/>
    <w:rsid w:val="003E755D"/>
    <w:rsid w:val="003E78CE"/>
    <w:rsid w:val="003E7973"/>
    <w:rsid w:val="003E7C56"/>
    <w:rsid w:val="003E7C65"/>
    <w:rsid w:val="003E7F3C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6A4"/>
    <w:rsid w:val="003F4712"/>
    <w:rsid w:val="003F4838"/>
    <w:rsid w:val="003F4963"/>
    <w:rsid w:val="003F4F22"/>
    <w:rsid w:val="003F5017"/>
    <w:rsid w:val="003F54E0"/>
    <w:rsid w:val="003F54E6"/>
    <w:rsid w:val="003F5AC7"/>
    <w:rsid w:val="003F5D51"/>
    <w:rsid w:val="003F5D81"/>
    <w:rsid w:val="003F5E26"/>
    <w:rsid w:val="003F5E77"/>
    <w:rsid w:val="003F5FA4"/>
    <w:rsid w:val="003F6168"/>
    <w:rsid w:val="003F6307"/>
    <w:rsid w:val="003F74F3"/>
    <w:rsid w:val="003F7E4D"/>
    <w:rsid w:val="003F7E74"/>
    <w:rsid w:val="00400147"/>
    <w:rsid w:val="00400406"/>
    <w:rsid w:val="00400BDC"/>
    <w:rsid w:val="00400C56"/>
    <w:rsid w:val="004011A8"/>
    <w:rsid w:val="00401372"/>
    <w:rsid w:val="0040165D"/>
    <w:rsid w:val="00401D9D"/>
    <w:rsid w:val="00401FA9"/>
    <w:rsid w:val="00401FDB"/>
    <w:rsid w:val="00402124"/>
    <w:rsid w:val="00402361"/>
    <w:rsid w:val="00402389"/>
    <w:rsid w:val="004025C9"/>
    <w:rsid w:val="004028FA"/>
    <w:rsid w:val="00402986"/>
    <w:rsid w:val="00402AEC"/>
    <w:rsid w:val="00402B56"/>
    <w:rsid w:val="00402B73"/>
    <w:rsid w:val="00402C46"/>
    <w:rsid w:val="004034BC"/>
    <w:rsid w:val="00403770"/>
    <w:rsid w:val="00403781"/>
    <w:rsid w:val="004037D3"/>
    <w:rsid w:val="0040380A"/>
    <w:rsid w:val="00403888"/>
    <w:rsid w:val="00403AF8"/>
    <w:rsid w:val="0040405C"/>
    <w:rsid w:val="004043AF"/>
    <w:rsid w:val="00404566"/>
    <w:rsid w:val="004045D5"/>
    <w:rsid w:val="004047BA"/>
    <w:rsid w:val="00404C22"/>
    <w:rsid w:val="00404C24"/>
    <w:rsid w:val="00404C4F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D0"/>
    <w:rsid w:val="00407751"/>
    <w:rsid w:val="00407B89"/>
    <w:rsid w:val="00407D2A"/>
    <w:rsid w:val="00410124"/>
    <w:rsid w:val="00410310"/>
    <w:rsid w:val="00410922"/>
    <w:rsid w:val="00410B49"/>
    <w:rsid w:val="00410C76"/>
    <w:rsid w:val="00411055"/>
    <w:rsid w:val="004112C0"/>
    <w:rsid w:val="00411485"/>
    <w:rsid w:val="00411665"/>
    <w:rsid w:val="00411702"/>
    <w:rsid w:val="00411BF2"/>
    <w:rsid w:val="00412001"/>
    <w:rsid w:val="0041269E"/>
    <w:rsid w:val="00412962"/>
    <w:rsid w:val="00412F95"/>
    <w:rsid w:val="00413122"/>
    <w:rsid w:val="004132CF"/>
    <w:rsid w:val="004138BA"/>
    <w:rsid w:val="00413A8D"/>
    <w:rsid w:val="00413C3D"/>
    <w:rsid w:val="00413C6D"/>
    <w:rsid w:val="00413D76"/>
    <w:rsid w:val="004146BA"/>
    <w:rsid w:val="00414BF7"/>
    <w:rsid w:val="00414D2F"/>
    <w:rsid w:val="00414DF5"/>
    <w:rsid w:val="004152C1"/>
    <w:rsid w:val="00415B2E"/>
    <w:rsid w:val="00415E1C"/>
    <w:rsid w:val="004161E5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59D"/>
    <w:rsid w:val="004216E3"/>
    <w:rsid w:val="00421B4D"/>
    <w:rsid w:val="00421BEF"/>
    <w:rsid w:val="00421CDB"/>
    <w:rsid w:val="0042222F"/>
    <w:rsid w:val="00422B0F"/>
    <w:rsid w:val="00422D63"/>
    <w:rsid w:val="00423092"/>
    <w:rsid w:val="0042331A"/>
    <w:rsid w:val="0042331B"/>
    <w:rsid w:val="004234E6"/>
    <w:rsid w:val="00423DA7"/>
    <w:rsid w:val="00423E69"/>
    <w:rsid w:val="004243B8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AD5"/>
    <w:rsid w:val="00424BD5"/>
    <w:rsid w:val="00424C11"/>
    <w:rsid w:val="004251C5"/>
    <w:rsid w:val="004253A6"/>
    <w:rsid w:val="00425DB1"/>
    <w:rsid w:val="00426453"/>
    <w:rsid w:val="00426EF6"/>
    <w:rsid w:val="004274A9"/>
    <w:rsid w:val="004278E5"/>
    <w:rsid w:val="00427F22"/>
    <w:rsid w:val="004302C6"/>
    <w:rsid w:val="00430574"/>
    <w:rsid w:val="00430835"/>
    <w:rsid w:val="00430DC8"/>
    <w:rsid w:val="00431292"/>
    <w:rsid w:val="004312EE"/>
    <w:rsid w:val="004324FB"/>
    <w:rsid w:val="00432A06"/>
    <w:rsid w:val="00433019"/>
    <w:rsid w:val="00433273"/>
    <w:rsid w:val="0043355F"/>
    <w:rsid w:val="00433875"/>
    <w:rsid w:val="0043388A"/>
    <w:rsid w:val="00433A63"/>
    <w:rsid w:val="0043414E"/>
    <w:rsid w:val="00434CDD"/>
    <w:rsid w:val="0043573D"/>
    <w:rsid w:val="00435961"/>
    <w:rsid w:val="00435A0B"/>
    <w:rsid w:val="00435A6F"/>
    <w:rsid w:val="00435F82"/>
    <w:rsid w:val="00436BE2"/>
    <w:rsid w:val="00436E09"/>
    <w:rsid w:val="00437FE2"/>
    <w:rsid w:val="00440096"/>
    <w:rsid w:val="004400F1"/>
    <w:rsid w:val="004407A1"/>
    <w:rsid w:val="0044090B"/>
    <w:rsid w:val="00440F43"/>
    <w:rsid w:val="0044127A"/>
    <w:rsid w:val="00441E59"/>
    <w:rsid w:val="00441E7C"/>
    <w:rsid w:val="00441EF8"/>
    <w:rsid w:val="00441FA8"/>
    <w:rsid w:val="00442188"/>
    <w:rsid w:val="0044218D"/>
    <w:rsid w:val="00442768"/>
    <w:rsid w:val="00442AE8"/>
    <w:rsid w:val="00442C2C"/>
    <w:rsid w:val="0044309F"/>
    <w:rsid w:val="00443152"/>
    <w:rsid w:val="004437A3"/>
    <w:rsid w:val="00443895"/>
    <w:rsid w:val="00443B1B"/>
    <w:rsid w:val="004440D2"/>
    <w:rsid w:val="0044438E"/>
    <w:rsid w:val="0044447C"/>
    <w:rsid w:val="004444DF"/>
    <w:rsid w:val="004448BC"/>
    <w:rsid w:val="004449DF"/>
    <w:rsid w:val="00445516"/>
    <w:rsid w:val="004455A0"/>
    <w:rsid w:val="004458E7"/>
    <w:rsid w:val="00446237"/>
    <w:rsid w:val="00446413"/>
    <w:rsid w:val="004465D0"/>
    <w:rsid w:val="004468B1"/>
    <w:rsid w:val="00447046"/>
    <w:rsid w:val="00447709"/>
    <w:rsid w:val="00447912"/>
    <w:rsid w:val="004479CF"/>
    <w:rsid w:val="00447A35"/>
    <w:rsid w:val="00447FBF"/>
    <w:rsid w:val="004500B9"/>
    <w:rsid w:val="004505AC"/>
    <w:rsid w:val="004509B5"/>
    <w:rsid w:val="004509DE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72B"/>
    <w:rsid w:val="00452908"/>
    <w:rsid w:val="00452B7C"/>
    <w:rsid w:val="00452C58"/>
    <w:rsid w:val="00452E0A"/>
    <w:rsid w:val="004533F7"/>
    <w:rsid w:val="0045376F"/>
    <w:rsid w:val="00453D1C"/>
    <w:rsid w:val="00453F52"/>
    <w:rsid w:val="00453F7B"/>
    <w:rsid w:val="00453F80"/>
    <w:rsid w:val="0045438F"/>
    <w:rsid w:val="00454F1B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92C"/>
    <w:rsid w:val="00456A3C"/>
    <w:rsid w:val="00456ECD"/>
    <w:rsid w:val="00457289"/>
    <w:rsid w:val="004572C8"/>
    <w:rsid w:val="004574B8"/>
    <w:rsid w:val="00457CF5"/>
    <w:rsid w:val="00457E9A"/>
    <w:rsid w:val="004602A1"/>
    <w:rsid w:val="00460364"/>
    <w:rsid w:val="00460698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3D4"/>
    <w:rsid w:val="00462A8B"/>
    <w:rsid w:val="00462ACE"/>
    <w:rsid w:val="0046303D"/>
    <w:rsid w:val="004635B5"/>
    <w:rsid w:val="00463693"/>
    <w:rsid w:val="00463764"/>
    <w:rsid w:val="00463F71"/>
    <w:rsid w:val="00464544"/>
    <w:rsid w:val="004648A0"/>
    <w:rsid w:val="00464A12"/>
    <w:rsid w:val="00464A8C"/>
    <w:rsid w:val="00464A91"/>
    <w:rsid w:val="00464FEE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7FA"/>
    <w:rsid w:val="00466D40"/>
    <w:rsid w:val="0046713A"/>
    <w:rsid w:val="00467488"/>
    <w:rsid w:val="004674BB"/>
    <w:rsid w:val="00467B3F"/>
    <w:rsid w:val="00467E92"/>
    <w:rsid w:val="004702AB"/>
    <w:rsid w:val="004709BA"/>
    <w:rsid w:val="00471050"/>
    <w:rsid w:val="0047135D"/>
    <w:rsid w:val="00471FF2"/>
    <w:rsid w:val="0047212C"/>
    <w:rsid w:val="00472364"/>
    <w:rsid w:val="00472609"/>
    <w:rsid w:val="00472651"/>
    <w:rsid w:val="004729A8"/>
    <w:rsid w:val="00472B11"/>
    <w:rsid w:val="00472BA1"/>
    <w:rsid w:val="00473268"/>
    <w:rsid w:val="00473454"/>
    <w:rsid w:val="0047391E"/>
    <w:rsid w:val="00473BB8"/>
    <w:rsid w:val="00473FCF"/>
    <w:rsid w:val="00474241"/>
    <w:rsid w:val="004746DC"/>
    <w:rsid w:val="0047495E"/>
    <w:rsid w:val="00474F2A"/>
    <w:rsid w:val="004752F7"/>
    <w:rsid w:val="00475589"/>
    <w:rsid w:val="00475865"/>
    <w:rsid w:val="00475A29"/>
    <w:rsid w:val="00475C0D"/>
    <w:rsid w:val="00475DE9"/>
    <w:rsid w:val="00475F15"/>
    <w:rsid w:val="00476271"/>
    <w:rsid w:val="004762D3"/>
    <w:rsid w:val="0047667B"/>
    <w:rsid w:val="004768AA"/>
    <w:rsid w:val="00476D77"/>
    <w:rsid w:val="0047711B"/>
    <w:rsid w:val="00477568"/>
    <w:rsid w:val="004779C5"/>
    <w:rsid w:val="00477C62"/>
    <w:rsid w:val="00477D55"/>
    <w:rsid w:val="004802B3"/>
    <w:rsid w:val="0048145C"/>
    <w:rsid w:val="00481537"/>
    <w:rsid w:val="004815F7"/>
    <w:rsid w:val="00481674"/>
    <w:rsid w:val="00481D9A"/>
    <w:rsid w:val="00481E08"/>
    <w:rsid w:val="004824F6"/>
    <w:rsid w:val="00482DD7"/>
    <w:rsid w:val="00483047"/>
    <w:rsid w:val="0048306B"/>
    <w:rsid w:val="0048335E"/>
    <w:rsid w:val="00483514"/>
    <w:rsid w:val="00483662"/>
    <w:rsid w:val="00483999"/>
    <w:rsid w:val="00484016"/>
    <w:rsid w:val="004843E1"/>
    <w:rsid w:val="0048453E"/>
    <w:rsid w:val="004850AC"/>
    <w:rsid w:val="0048573D"/>
    <w:rsid w:val="00485AF0"/>
    <w:rsid w:val="00485BF0"/>
    <w:rsid w:val="00485C59"/>
    <w:rsid w:val="004860D7"/>
    <w:rsid w:val="004861D2"/>
    <w:rsid w:val="004863CF"/>
    <w:rsid w:val="00486453"/>
    <w:rsid w:val="004866DF"/>
    <w:rsid w:val="004867ED"/>
    <w:rsid w:val="00486AA3"/>
    <w:rsid w:val="00486B3B"/>
    <w:rsid w:val="00486ECF"/>
    <w:rsid w:val="00487980"/>
    <w:rsid w:val="00487A51"/>
    <w:rsid w:val="00487CFF"/>
    <w:rsid w:val="004904E8"/>
    <w:rsid w:val="00491426"/>
    <w:rsid w:val="00491A24"/>
    <w:rsid w:val="004921B1"/>
    <w:rsid w:val="004922E4"/>
    <w:rsid w:val="004927E2"/>
    <w:rsid w:val="00492F38"/>
    <w:rsid w:val="0049312A"/>
    <w:rsid w:val="0049342E"/>
    <w:rsid w:val="004934F9"/>
    <w:rsid w:val="00493815"/>
    <w:rsid w:val="00493DF5"/>
    <w:rsid w:val="00494713"/>
    <w:rsid w:val="0049486A"/>
    <w:rsid w:val="00495400"/>
    <w:rsid w:val="00495514"/>
    <w:rsid w:val="00495661"/>
    <w:rsid w:val="00495805"/>
    <w:rsid w:val="00495A4C"/>
    <w:rsid w:val="00495B04"/>
    <w:rsid w:val="00495D6D"/>
    <w:rsid w:val="004960C5"/>
    <w:rsid w:val="004961FA"/>
    <w:rsid w:val="004962E0"/>
    <w:rsid w:val="00496778"/>
    <w:rsid w:val="00497071"/>
    <w:rsid w:val="0049717D"/>
    <w:rsid w:val="00497225"/>
    <w:rsid w:val="004974DE"/>
    <w:rsid w:val="00497572"/>
    <w:rsid w:val="00497A95"/>
    <w:rsid w:val="00497C7C"/>
    <w:rsid w:val="00497C94"/>
    <w:rsid w:val="00497CA1"/>
    <w:rsid w:val="00497DE9"/>
    <w:rsid w:val="00497DF8"/>
    <w:rsid w:val="00497E1D"/>
    <w:rsid w:val="004A008A"/>
    <w:rsid w:val="004A01FF"/>
    <w:rsid w:val="004A0550"/>
    <w:rsid w:val="004A0591"/>
    <w:rsid w:val="004A0910"/>
    <w:rsid w:val="004A0923"/>
    <w:rsid w:val="004A1447"/>
    <w:rsid w:val="004A17F1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6353"/>
    <w:rsid w:val="004A64D8"/>
    <w:rsid w:val="004A656D"/>
    <w:rsid w:val="004A6653"/>
    <w:rsid w:val="004A6706"/>
    <w:rsid w:val="004A6958"/>
    <w:rsid w:val="004A7345"/>
    <w:rsid w:val="004A7E2C"/>
    <w:rsid w:val="004A7F5F"/>
    <w:rsid w:val="004B02DA"/>
    <w:rsid w:val="004B0EED"/>
    <w:rsid w:val="004B0F37"/>
    <w:rsid w:val="004B116C"/>
    <w:rsid w:val="004B24B6"/>
    <w:rsid w:val="004B25B5"/>
    <w:rsid w:val="004B299F"/>
    <w:rsid w:val="004B2AAC"/>
    <w:rsid w:val="004B314B"/>
    <w:rsid w:val="004B3808"/>
    <w:rsid w:val="004B39B5"/>
    <w:rsid w:val="004B4056"/>
    <w:rsid w:val="004B4094"/>
    <w:rsid w:val="004B41BB"/>
    <w:rsid w:val="004B42C8"/>
    <w:rsid w:val="004B44B5"/>
    <w:rsid w:val="004B483A"/>
    <w:rsid w:val="004B4B1C"/>
    <w:rsid w:val="004B4EF7"/>
    <w:rsid w:val="004B50C1"/>
    <w:rsid w:val="004B5192"/>
    <w:rsid w:val="004B5570"/>
    <w:rsid w:val="004B5590"/>
    <w:rsid w:val="004B5AA3"/>
    <w:rsid w:val="004B603F"/>
    <w:rsid w:val="004B6148"/>
    <w:rsid w:val="004B6663"/>
    <w:rsid w:val="004B6E07"/>
    <w:rsid w:val="004B7197"/>
    <w:rsid w:val="004B7222"/>
    <w:rsid w:val="004B7BF4"/>
    <w:rsid w:val="004B7D0C"/>
    <w:rsid w:val="004C0044"/>
    <w:rsid w:val="004C01C9"/>
    <w:rsid w:val="004C04ED"/>
    <w:rsid w:val="004C05AF"/>
    <w:rsid w:val="004C14DC"/>
    <w:rsid w:val="004C18B1"/>
    <w:rsid w:val="004C19CD"/>
    <w:rsid w:val="004C1C9D"/>
    <w:rsid w:val="004C2546"/>
    <w:rsid w:val="004C261C"/>
    <w:rsid w:val="004C2670"/>
    <w:rsid w:val="004C2904"/>
    <w:rsid w:val="004C29E6"/>
    <w:rsid w:val="004C2D9A"/>
    <w:rsid w:val="004C2E1D"/>
    <w:rsid w:val="004C3184"/>
    <w:rsid w:val="004C32E9"/>
    <w:rsid w:val="004C3AC6"/>
    <w:rsid w:val="004C3B25"/>
    <w:rsid w:val="004C3FA1"/>
    <w:rsid w:val="004C48B1"/>
    <w:rsid w:val="004C48EF"/>
    <w:rsid w:val="004C4E39"/>
    <w:rsid w:val="004C531E"/>
    <w:rsid w:val="004C54B2"/>
    <w:rsid w:val="004C5621"/>
    <w:rsid w:val="004C5FE3"/>
    <w:rsid w:val="004C665D"/>
    <w:rsid w:val="004C6EAA"/>
    <w:rsid w:val="004C6F97"/>
    <w:rsid w:val="004C76A3"/>
    <w:rsid w:val="004C7DBD"/>
    <w:rsid w:val="004C7DF9"/>
    <w:rsid w:val="004C7F51"/>
    <w:rsid w:val="004D0977"/>
    <w:rsid w:val="004D0B78"/>
    <w:rsid w:val="004D0FE7"/>
    <w:rsid w:val="004D1129"/>
    <w:rsid w:val="004D1175"/>
    <w:rsid w:val="004D18FF"/>
    <w:rsid w:val="004D208F"/>
    <w:rsid w:val="004D228E"/>
    <w:rsid w:val="004D2356"/>
    <w:rsid w:val="004D2423"/>
    <w:rsid w:val="004D2B45"/>
    <w:rsid w:val="004D303F"/>
    <w:rsid w:val="004D3121"/>
    <w:rsid w:val="004D3179"/>
    <w:rsid w:val="004D35EE"/>
    <w:rsid w:val="004D3A79"/>
    <w:rsid w:val="004D3A94"/>
    <w:rsid w:val="004D3C2F"/>
    <w:rsid w:val="004D44A7"/>
    <w:rsid w:val="004D4555"/>
    <w:rsid w:val="004D4802"/>
    <w:rsid w:val="004D4C76"/>
    <w:rsid w:val="004D5511"/>
    <w:rsid w:val="004D551E"/>
    <w:rsid w:val="004D5D21"/>
    <w:rsid w:val="004D5D44"/>
    <w:rsid w:val="004D5FD2"/>
    <w:rsid w:val="004D65CF"/>
    <w:rsid w:val="004D6733"/>
    <w:rsid w:val="004D72EE"/>
    <w:rsid w:val="004D731B"/>
    <w:rsid w:val="004D7A1F"/>
    <w:rsid w:val="004D7B6F"/>
    <w:rsid w:val="004D7CC6"/>
    <w:rsid w:val="004E0150"/>
    <w:rsid w:val="004E057E"/>
    <w:rsid w:val="004E07E5"/>
    <w:rsid w:val="004E0946"/>
    <w:rsid w:val="004E0DDC"/>
    <w:rsid w:val="004E1123"/>
    <w:rsid w:val="004E137D"/>
    <w:rsid w:val="004E1620"/>
    <w:rsid w:val="004E17F9"/>
    <w:rsid w:val="004E1B8D"/>
    <w:rsid w:val="004E2219"/>
    <w:rsid w:val="004E24F5"/>
    <w:rsid w:val="004E278C"/>
    <w:rsid w:val="004E2D14"/>
    <w:rsid w:val="004E30C4"/>
    <w:rsid w:val="004E3283"/>
    <w:rsid w:val="004E3446"/>
    <w:rsid w:val="004E349F"/>
    <w:rsid w:val="004E3760"/>
    <w:rsid w:val="004E3964"/>
    <w:rsid w:val="004E3DA3"/>
    <w:rsid w:val="004E4161"/>
    <w:rsid w:val="004E435A"/>
    <w:rsid w:val="004E45B1"/>
    <w:rsid w:val="004E5092"/>
    <w:rsid w:val="004E50B4"/>
    <w:rsid w:val="004E51F9"/>
    <w:rsid w:val="004E5524"/>
    <w:rsid w:val="004E5CBF"/>
    <w:rsid w:val="004E5F8B"/>
    <w:rsid w:val="004E628C"/>
    <w:rsid w:val="004E6C9D"/>
    <w:rsid w:val="004E7076"/>
    <w:rsid w:val="004E7508"/>
    <w:rsid w:val="004E7776"/>
    <w:rsid w:val="004E7A82"/>
    <w:rsid w:val="004E7B2F"/>
    <w:rsid w:val="004F004E"/>
    <w:rsid w:val="004F02E3"/>
    <w:rsid w:val="004F07A3"/>
    <w:rsid w:val="004F0974"/>
    <w:rsid w:val="004F1059"/>
    <w:rsid w:val="004F1436"/>
    <w:rsid w:val="004F151B"/>
    <w:rsid w:val="004F1B69"/>
    <w:rsid w:val="004F1CD7"/>
    <w:rsid w:val="004F2264"/>
    <w:rsid w:val="004F24ED"/>
    <w:rsid w:val="004F2656"/>
    <w:rsid w:val="004F2CD0"/>
    <w:rsid w:val="004F3027"/>
    <w:rsid w:val="004F3218"/>
    <w:rsid w:val="004F351C"/>
    <w:rsid w:val="004F3535"/>
    <w:rsid w:val="004F36E2"/>
    <w:rsid w:val="004F3B65"/>
    <w:rsid w:val="004F43FC"/>
    <w:rsid w:val="004F45EF"/>
    <w:rsid w:val="004F4E6D"/>
    <w:rsid w:val="004F518C"/>
    <w:rsid w:val="004F5937"/>
    <w:rsid w:val="004F59C6"/>
    <w:rsid w:val="004F5A2D"/>
    <w:rsid w:val="004F5C83"/>
    <w:rsid w:val="004F5E7E"/>
    <w:rsid w:val="004F5F0E"/>
    <w:rsid w:val="004F6001"/>
    <w:rsid w:val="004F629C"/>
    <w:rsid w:val="004F6350"/>
    <w:rsid w:val="004F6599"/>
    <w:rsid w:val="004F6787"/>
    <w:rsid w:val="004F6D7A"/>
    <w:rsid w:val="004F6E45"/>
    <w:rsid w:val="004F6F22"/>
    <w:rsid w:val="004F7029"/>
    <w:rsid w:val="004F76D9"/>
    <w:rsid w:val="004F7710"/>
    <w:rsid w:val="004F7750"/>
    <w:rsid w:val="004F797D"/>
    <w:rsid w:val="004F7DAD"/>
    <w:rsid w:val="00500310"/>
    <w:rsid w:val="00500660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3274"/>
    <w:rsid w:val="00503312"/>
    <w:rsid w:val="00503E99"/>
    <w:rsid w:val="0050409A"/>
    <w:rsid w:val="00504617"/>
    <w:rsid w:val="00504A90"/>
    <w:rsid w:val="00504BBB"/>
    <w:rsid w:val="0050513F"/>
    <w:rsid w:val="0050546F"/>
    <w:rsid w:val="00505518"/>
    <w:rsid w:val="00505582"/>
    <w:rsid w:val="005056EF"/>
    <w:rsid w:val="00505BE6"/>
    <w:rsid w:val="00505E2B"/>
    <w:rsid w:val="00505F9E"/>
    <w:rsid w:val="00505FF0"/>
    <w:rsid w:val="00506320"/>
    <w:rsid w:val="0050649C"/>
    <w:rsid w:val="0050667E"/>
    <w:rsid w:val="005068AA"/>
    <w:rsid w:val="00506BC3"/>
    <w:rsid w:val="00506DD5"/>
    <w:rsid w:val="00506ECC"/>
    <w:rsid w:val="00506FDE"/>
    <w:rsid w:val="0050745D"/>
    <w:rsid w:val="00507A8F"/>
    <w:rsid w:val="00507DEF"/>
    <w:rsid w:val="00507EF9"/>
    <w:rsid w:val="00507FF4"/>
    <w:rsid w:val="0051017F"/>
    <w:rsid w:val="005102B3"/>
    <w:rsid w:val="0051060A"/>
    <w:rsid w:val="00510661"/>
    <w:rsid w:val="00510845"/>
    <w:rsid w:val="005111C5"/>
    <w:rsid w:val="005111F5"/>
    <w:rsid w:val="0051127D"/>
    <w:rsid w:val="005119D8"/>
    <w:rsid w:val="00512392"/>
    <w:rsid w:val="00512440"/>
    <w:rsid w:val="0051249C"/>
    <w:rsid w:val="005125B7"/>
    <w:rsid w:val="00512909"/>
    <w:rsid w:val="00512CCF"/>
    <w:rsid w:val="00512DE4"/>
    <w:rsid w:val="005137B4"/>
    <w:rsid w:val="00513C42"/>
    <w:rsid w:val="00513FD9"/>
    <w:rsid w:val="0051420B"/>
    <w:rsid w:val="0051435A"/>
    <w:rsid w:val="0051440D"/>
    <w:rsid w:val="00514430"/>
    <w:rsid w:val="005146A0"/>
    <w:rsid w:val="005148BC"/>
    <w:rsid w:val="00514910"/>
    <w:rsid w:val="00514BB4"/>
    <w:rsid w:val="00514D80"/>
    <w:rsid w:val="00514F06"/>
    <w:rsid w:val="00515085"/>
    <w:rsid w:val="0051516F"/>
    <w:rsid w:val="00515645"/>
    <w:rsid w:val="00515794"/>
    <w:rsid w:val="00515EC8"/>
    <w:rsid w:val="005165F4"/>
    <w:rsid w:val="0051661A"/>
    <w:rsid w:val="0051663B"/>
    <w:rsid w:val="00516AC5"/>
    <w:rsid w:val="00516D3B"/>
    <w:rsid w:val="00516F05"/>
    <w:rsid w:val="00516F2A"/>
    <w:rsid w:val="005171B1"/>
    <w:rsid w:val="005175F9"/>
    <w:rsid w:val="005176DD"/>
    <w:rsid w:val="0051787D"/>
    <w:rsid w:val="00517F3D"/>
    <w:rsid w:val="005209E9"/>
    <w:rsid w:val="00520C4D"/>
    <w:rsid w:val="00520CCA"/>
    <w:rsid w:val="0052130A"/>
    <w:rsid w:val="005214D3"/>
    <w:rsid w:val="00521BC0"/>
    <w:rsid w:val="00521D98"/>
    <w:rsid w:val="00521E2C"/>
    <w:rsid w:val="0052251F"/>
    <w:rsid w:val="00522A6C"/>
    <w:rsid w:val="005235A4"/>
    <w:rsid w:val="00523965"/>
    <w:rsid w:val="00523AB3"/>
    <w:rsid w:val="00523ADC"/>
    <w:rsid w:val="00523EE1"/>
    <w:rsid w:val="00523F2E"/>
    <w:rsid w:val="00523F82"/>
    <w:rsid w:val="005241EA"/>
    <w:rsid w:val="00524546"/>
    <w:rsid w:val="005245A7"/>
    <w:rsid w:val="00524957"/>
    <w:rsid w:val="00524F8B"/>
    <w:rsid w:val="0052506A"/>
    <w:rsid w:val="005250BE"/>
    <w:rsid w:val="00525FA5"/>
    <w:rsid w:val="0052609E"/>
    <w:rsid w:val="005260B9"/>
    <w:rsid w:val="005268EB"/>
    <w:rsid w:val="00526B2C"/>
    <w:rsid w:val="0052758A"/>
    <w:rsid w:val="00527E23"/>
    <w:rsid w:val="005307B8"/>
    <w:rsid w:val="0053096F"/>
    <w:rsid w:val="00530ABF"/>
    <w:rsid w:val="00530E23"/>
    <w:rsid w:val="005312A9"/>
    <w:rsid w:val="00531767"/>
    <w:rsid w:val="005325C7"/>
    <w:rsid w:val="00532753"/>
    <w:rsid w:val="00532780"/>
    <w:rsid w:val="005331E3"/>
    <w:rsid w:val="00533923"/>
    <w:rsid w:val="00533A9C"/>
    <w:rsid w:val="00533AEE"/>
    <w:rsid w:val="00533F3B"/>
    <w:rsid w:val="005341D1"/>
    <w:rsid w:val="0053452E"/>
    <w:rsid w:val="0053456F"/>
    <w:rsid w:val="00534610"/>
    <w:rsid w:val="00534ADE"/>
    <w:rsid w:val="00534B25"/>
    <w:rsid w:val="00534CC8"/>
    <w:rsid w:val="0053586E"/>
    <w:rsid w:val="00535945"/>
    <w:rsid w:val="0053598A"/>
    <w:rsid w:val="0053599B"/>
    <w:rsid w:val="00535EDB"/>
    <w:rsid w:val="00535FAE"/>
    <w:rsid w:val="005362A6"/>
    <w:rsid w:val="00536B37"/>
    <w:rsid w:val="00536C6C"/>
    <w:rsid w:val="00536FFB"/>
    <w:rsid w:val="005372DB"/>
    <w:rsid w:val="0053732E"/>
    <w:rsid w:val="00537CC3"/>
    <w:rsid w:val="00537EB5"/>
    <w:rsid w:val="00537F8E"/>
    <w:rsid w:val="00540069"/>
    <w:rsid w:val="005402E4"/>
    <w:rsid w:val="00540316"/>
    <w:rsid w:val="00540B7C"/>
    <w:rsid w:val="00540D26"/>
    <w:rsid w:val="00540EA3"/>
    <w:rsid w:val="005412EC"/>
    <w:rsid w:val="0054152E"/>
    <w:rsid w:val="005419A6"/>
    <w:rsid w:val="00541DFB"/>
    <w:rsid w:val="00542CB4"/>
    <w:rsid w:val="00542D42"/>
    <w:rsid w:val="00542F38"/>
    <w:rsid w:val="00543044"/>
    <w:rsid w:val="00543202"/>
    <w:rsid w:val="005434FD"/>
    <w:rsid w:val="0054354D"/>
    <w:rsid w:val="00544C39"/>
    <w:rsid w:val="00544E4B"/>
    <w:rsid w:val="00545262"/>
    <w:rsid w:val="0054537C"/>
    <w:rsid w:val="00545404"/>
    <w:rsid w:val="00545C5A"/>
    <w:rsid w:val="00545D5F"/>
    <w:rsid w:val="005460BB"/>
    <w:rsid w:val="005465E2"/>
    <w:rsid w:val="00546A84"/>
    <w:rsid w:val="00546CBD"/>
    <w:rsid w:val="00546E51"/>
    <w:rsid w:val="00546E6E"/>
    <w:rsid w:val="00546F58"/>
    <w:rsid w:val="00546F9A"/>
    <w:rsid w:val="0054737F"/>
    <w:rsid w:val="00547456"/>
    <w:rsid w:val="00547525"/>
    <w:rsid w:val="00547A44"/>
    <w:rsid w:val="00547AD8"/>
    <w:rsid w:val="00547BF3"/>
    <w:rsid w:val="00547D0E"/>
    <w:rsid w:val="00547D5E"/>
    <w:rsid w:val="00550AFE"/>
    <w:rsid w:val="0055116B"/>
    <w:rsid w:val="00551414"/>
    <w:rsid w:val="005514D9"/>
    <w:rsid w:val="00551893"/>
    <w:rsid w:val="00551A2D"/>
    <w:rsid w:val="00551C86"/>
    <w:rsid w:val="00551E1E"/>
    <w:rsid w:val="00551FB4"/>
    <w:rsid w:val="00552177"/>
    <w:rsid w:val="00552451"/>
    <w:rsid w:val="00552E8F"/>
    <w:rsid w:val="00552F95"/>
    <w:rsid w:val="005533F6"/>
    <w:rsid w:val="00553530"/>
    <w:rsid w:val="00553A8D"/>
    <w:rsid w:val="005541CD"/>
    <w:rsid w:val="005548D0"/>
    <w:rsid w:val="005549BC"/>
    <w:rsid w:val="00554CD8"/>
    <w:rsid w:val="005551CB"/>
    <w:rsid w:val="0055544C"/>
    <w:rsid w:val="0055558D"/>
    <w:rsid w:val="005555D8"/>
    <w:rsid w:val="00555A6D"/>
    <w:rsid w:val="00555BC4"/>
    <w:rsid w:val="00555E0E"/>
    <w:rsid w:val="00556445"/>
    <w:rsid w:val="005564C2"/>
    <w:rsid w:val="00556676"/>
    <w:rsid w:val="0055670A"/>
    <w:rsid w:val="0055675B"/>
    <w:rsid w:val="00556AF2"/>
    <w:rsid w:val="00556D06"/>
    <w:rsid w:val="00556E15"/>
    <w:rsid w:val="005572D0"/>
    <w:rsid w:val="0055778A"/>
    <w:rsid w:val="00557A61"/>
    <w:rsid w:val="00557C7A"/>
    <w:rsid w:val="00557F13"/>
    <w:rsid w:val="00560036"/>
    <w:rsid w:val="00560254"/>
    <w:rsid w:val="00560A29"/>
    <w:rsid w:val="00560C66"/>
    <w:rsid w:val="00560D36"/>
    <w:rsid w:val="00560D6B"/>
    <w:rsid w:val="00560DA6"/>
    <w:rsid w:val="0056104F"/>
    <w:rsid w:val="00561328"/>
    <w:rsid w:val="00561C41"/>
    <w:rsid w:val="00561CF0"/>
    <w:rsid w:val="00561D01"/>
    <w:rsid w:val="00561E20"/>
    <w:rsid w:val="00561E53"/>
    <w:rsid w:val="00561EDD"/>
    <w:rsid w:val="0056210C"/>
    <w:rsid w:val="00562285"/>
    <w:rsid w:val="005622ED"/>
    <w:rsid w:val="005626E7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CA"/>
    <w:rsid w:val="005643E1"/>
    <w:rsid w:val="0056452F"/>
    <w:rsid w:val="00565918"/>
    <w:rsid w:val="00565A08"/>
    <w:rsid w:val="00565CE3"/>
    <w:rsid w:val="00565ECF"/>
    <w:rsid w:val="00565FA8"/>
    <w:rsid w:val="00565FF7"/>
    <w:rsid w:val="005663CC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1020"/>
    <w:rsid w:val="00571097"/>
    <w:rsid w:val="005710F4"/>
    <w:rsid w:val="00571144"/>
    <w:rsid w:val="005711B4"/>
    <w:rsid w:val="005716AA"/>
    <w:rsid w:val="0057182E"/>
    <w:rsid w:val="00571C72"/>
    <w:rsid w:val="0057254B"/>
    <w:rsid w:val="00572882"/>
    <w:rsid w:val="005728A1"/>
    <w:rsid w:val="00573383"/>
    <w:rsid w:val="005734B4"/>
    <w:rsid w:val="005734DB"/>
    <w:rsid w:val="005743E9"/>
    <w:rsid w:val="00574438"/>
    <w:rsid w:val="0057443F"/>
    <w:rsid w:val="005759A0"/>
    <w:rsid w:val="00575D7A"/>
    <w:rsid w:val="00575EF2"/>
    <w:rsid w:val="00575F1B"/>
    <w:rsid w:val="005763AF"/>
    <w:rsid w:val="00576744"/>
    <w:rsid w:val="005767E8"/>
    <w:rsid w:val="005768FB"/>
    <w:rsid w:val="00576F01"/>
    <w:rsid w:val="00577131"/>
    <w:rsid w:val="00577203"/>
    <w:rsid w:val="00577216"/>
    <w:rsid w:val="005778D6"/>
    <w:rsid w:val="005779EA"/>
    <w:rsid w:val="00577A71"/>
    <w:rsid w:val="0058029A"/>
    <w:rsid w:val="0058031C"/>
    <w:rsid w:val="00580463"/>
    <w:rsid w:val="005807E0"/>
    <w:rsid w:val="00580B82"/>
    <w:rsid w:val="00580FC0"/>
    <w:rsid w:val="00581040"/>
    <w:rsid w:val="0058131B"/>
    <w:rsid w:val="005822B2"/>
    <w:rsid w:val="005826DC"/>
    <w:rsid w:val="00582729"/>
    <w:rsid w:val="00582CF5"/>
    <w:rsid w:val="00582DCF"/>
    <w:rsid w:val="005831E2"/>
    <w:rsid w:val="005832C0"/>
    <w:rsid w:val="00583922"/>
    <w:rsid w:val="005839D2"/>
    <w:rsid w:val="00583E9F"/>
    <w:rsid w:val="005846AB"/>
    <w:rsid w:val="005848FD"/>
    <w:rsid w:val="00584CB6"/>
    <w:rsid w:val="00584D46"/>
    <w:rsid w:val="00584FDC"/>
    <w:rsid w:val="005855E3"/>
    <w:rsid w:val="005857E2"/>
    <w:rsid w:val="00585A2E"/>
    <w:rsid w:val="00585DE0"/>
    <w:rsid w:val="00585E5D"/>
    <w:rsid w:val="0058683E"/>
    <w:rsid w:val="005869F9"/>
    <w:rsid w:val="00586EE6"/>
    <w:rsid w:val="005877C9"/>
    <w:rsid w:val="00587864"/>
    <w:rsid w:val="00587B31"/>
    <w:rsid w:val="005900B9"/>
    <w:rsid w:val="005906BA"/>
    <w:rsid w:val="005907D9"/>
    <w:rsid w:val="00590CDA"/>
    <w:rsid w:val="00591125"/>
    <w:rsid w:val="0059126E"/>
    <w:rsid w:val="005914A2"/>
    <w:rsid w:val="0059164E"/>
    <w:rsid w:val="00591819"/>
    <w:rsid w:val="00591EBB"/>
    <w:rsid w:val="005925B6"/>
    <w:rsid w:val="00592807"/>
    <w:rsid w:val="0059291E"/>
    <w:rsid w:val="00592B82"/>
    <w:rsid w:val="00592DCE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4D0F"/>
    <w:rsid w:val="005957BC"/>
    <w:rsid w:val="005958FD"/>
    <w:rsid w:val="00595993"/>
    <w:rsid w:val="00595F6F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671"/>
    <w:rsid w:val="005A1785"/>
    <w:rsid w:val="005A22BC"/>
    <w:rsid w:val="005A2644"/>
    <w:rsid w:val="005A2A9B"/>
    <w:rsid w:val="005A2AD8"/>
    <w:rsid w:val="005A2DCB"/>
    <w:rsid w:val="005A315B"/>
    <w:rsid w:val="005A32E6"/>
    <w:rsid w:val="005A3503"/>
    <w:rsid w:val="005A378C"/>
    <w:rsid w:val="005A3D1C"/>
    <w:rsid w:val="005A4115"/>
    <w:rsid w:val="005A430C"/>
    <w:rsid w:val="005A44B0"/>
    <w:rsid w:val="005A4C38"/>
    <w:rsid w:val="005A4D88"/>
    <w:rsid w:val="005A4E9C"/>
    <w:rsid w:val="005A50C3"/>
    <w:rsid w:val="005A5234"/>
    <w:rsid w:val="005A53C4"/>
    <w:rsid w:val="005A5426"/>
    <w:rsid w:val="005A55F0"/>
    <w:rsid w:val="005A586C"/>
    <w:rsid w:val="005A5B6C"/>
    <w:rsid w:val="005A5C71"/>
    <w:rsid w:val="005A5D72"/>
    <w:rsid w:val="005A5FB9"/>
    <w:rsid w:val="005A6473"/>
    <w:rsid w:val="005A65D9"/>
    <w:rsid w:val="005A6935"/>
    <w:rsid w:val="005A6C4E"/>
    <w:rsid w:val="005A74B6"/>
    <w:rsid w:val="005A7664"/>
    <w:rsid w:val="005A7692"/>
    <w:rsid w:val="005A7A90"/>
    <w:rsid w:val="005A7D7F"/>
    <w:rsid w:val="005B005A"/>
    <w:rsid w:val="005B0513"/>
    <w:rsid w:val="005B060B"/>
    <w:rsid w:val="005B07AC"/>
    <w:rsid w:val="005B0D5F"/>
    <w:rsid w:val="005B1384"/>
    <w:rsid w:val="005B17EA"/>
    <w:rsid w:val="005B1C67"/>
    <w:rsid w:val="005B1D2C"/>
    <w:rsid w:val="005B1E70"/>
    <w:rsid w:val="005B229F"/>
    <w:rsid w:val="005B26FA"/>
    <w:rsid w:val="005B3190"/>
    <w:rsid w:val="005B3261"/>
    <w:rsid w:val="005B37A3"/>
    <w:rsid w:val="005B3B14"/>
    <w:rsid w:val="005B3B7C"/>
    <w:rsid w:val="005B3DC1"/>
    <w:rsid w:val="005B3FD7"/>
    <w:rsid w:val="005B4501"/>
    <w:rsid w:val="005B471C"/>
    <w:rsid w:val="005B4961"/>
    <w:rsid w:val="005B4E2F"/>
    <w:rsid w:val="005B52B3"/>
    <w:rsid w:val="005B5322"/>
    <w:rsid w:val="005B5566"/>
    <w:rsid w:val="005B58B9"/>
    <w:rsid w:val="005B648F"/>
    <w:rsid w:val="005B6642"/>
    <w:rsid w:val="005B6A2E"/>
    <w:rsid w:val="005B70E6"/>
    <w:rsid w:val="005B72DC"/>
    <w:rsid w:val="005B75C7"/>
    <w:rsid w:val="005B7E7F"/>
    <w:rsid w:val="005C039D"/>
    <w:rsid w:val="005C07B2"/>
    <w:rsid w:val="005C0A68"/>
    <w:rsid w:val="005C0A76"/>
    <w:rsid w:val="005C0DC3"/>
    <w:rsid w:val="005C11B7"/>
    <w:rsid w:val="005C2020"/>
    <w:rsid w:val="005C21F8"/>
    <w:rsid w:val="005C25B7"/>
    <w:rsid w:val="005C26AA"/>
    <w:rsid w:val="005C36D2"/>
    <w:rsid w:val="005C4096"/>
    <w:rsid w:val="005C4106"/>
    <w:rsid w:val="005C4292"/>
    <w:rsid w:val="005C4493"/>
    <w:rsid w:val="005C46DD"/>
    <w:rsid w:val="005C4F8B"/>
    <w:rsid w:val="005C516B"/>
    <w:rsid w:val="005C5221"/>
    <w:rsid w:val="005C5480"/>
    <w:rsid w:val="005C568E"/>
    <w:rsid w:val="005C5976"/>
    <w:rsid w:val="005C5A14"/>
    <w:rsid w:val="005C687B"/>
    <w:rsid w:val="005C702C"/>
    <w:rsid w:val="005C795A"/>
    <w:rsid w:val="005C7A3E"/>
    <w:rsid w:val="005D00C4"/>
    <w:rsid w:val="005D02EA"/>
    <w:rsid w:val="005D03DE"/>
    <w:rsid w:val="005D07F1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503"/>
    <w:rsid w:val="005D371B"/>
    <w:rsid w:val="005D3935"/>
    <w:rsid w:val="005D39D4"/>
    <w:rsid w:val="005D3A35"/>
    <w:rsid w:val="005D3DA7"/>
    <w:rsid w:val="005D3E41"/>
    <w:rsid w:val="005D4068"/>
    <w:rsid w:val="005D439A"/>
    <w:rsid w:val="005D48C6"/>
    <w:rsid w:val="005D4B43"/>
    <w:rsid w:val="005D4F9E"/>
    <w:rsid w:val="005D4FB2"/>
    <w:rsid w:val="005D51D8"/>
    <w:rsid w:val="005D557F"/>
    <w:rsid w:val="005D5638"/>
    <w:rsid w:val="005D5691"/>
    <w:rsid w:val="005D58DC"/>
    <w:rsid w:val="005D5A3A"/>
    <w:rsid w:val="005D5F0D"/>
    <w:rsid w:val="005D5F1E"/>
    <w:rsid w:val="005D629F"/>
    <w:rsid w:val="005D6430"/>
    <w:rsid w:val="005D65BE"/>
    <w:rsid w:val="005D6DF5"/>
    <w:rsid w:val="005D6E85"/>
    <w:rsid w:val="005D7D18"/>
    <w:rsid w:val="005D7DE2"/>
    <w:rsid w:val="005D7DEB"/>
    <w:rsid w:val="005D7F20"/>
    <w:rsid w:val="005E007B"/>
    <w:rsid w:val="005E0594"/>
    <w:rsid w:val="005E0617"/>
    <w:rsid w:val="005E0C75"/>
    <w:rsid w:val="005E111C"/>
    <w:rsid w:val="005E112D"/>
    <w:rsid w:val="005E1194"/>
    <w:rsid w:val="005E154E"/>
    <w:rsid w:val="005E1744"/>
    <w:rsid w:val="005E178D"/>
    <w:rsid w:val="005E19D2"/>
    <w:rsid w:val="005E1A25"/>
    <w:rsid w:val="005E1B8C"/>
    <w:rsid w:val="005E225D"/>
    <w:rsid w:val="005E2544"/>
    <w:rsid w:val="005E27DE"/>
    <w:rsid w:val="005E2E4A"/>
    <w:rsid w:val="005E3360"/>
    <w:rsid w:val="005E340C"/>
    <w:rsid w:val="005E358F"/>
    <w:rsid w:val="005E36E8"/>
    <w:rsid w:val="005E37B4"/>
    <w:rsid w:val="005E3DD0"/>
    <w:rsid w:val="005E4266"/>
    <w:rsid w:val="005E4475"/>
    <w:rsid w:val="005E46F7"/>
    <w:rsid w:val="005E4A4C"/>
    <w:rsid w:val="005E4A63"/>
    <w:rsid w:val="005E4AF4"/>
    <w:rsid w:val="005E5576"/>
    <w:rsid w:val="005E558F"/>
    <w:rsid w:val="005E56B0"/>
    <w:rsid w:val="005E5886"/>
    <w:rsid w:val="005E5D4A"/>
    <w:rsid w:val="005E5D50"/>
    <w:rsid w:val="005E60A2"/>
    <w:rsid w:val="005E6149"/>
    <w:rsid w:val="005E6FB0"/>
    <w:rsid w:val="005E73A8"/>
    <w:rsid w:val="005E7A1E"/>
    <w:rsid w:val="005E7D8F"/>
    <w:rsid w:val="005F004B"/>
    <w:rsid w:val="005F0317"/>
    <w:rsid w:val="005F0353"/>
    <w:rsid w:val="005F04DC"/>
    <w:rsid w:val="005F0B75"/>
    <w:rsid w:val="005F0B9A"/>
    <w:rsid w:val="005F0C4B"/>
    <w:rsid w:val="005F1108"/>
    <w:rsid w:val="005F1396"/>
    <w:rsid w:val="005F1727"/>
    <w:rsid w:val="005F18A8"/>
    <w:rsid w:val="005F1E26"/>
    <w:rsid w:val="005F240E"/>
    <w:rsid w:val="005F3A66"/>
    <w:rsid w:val="005F3A79"/>
    <w:rsid w:val="005F3B0B"/>
    <w:rsid w:val="005F42D8"/>
    <w:rsid w:val="005F4321"/>
    <w:rsid w:val="005F470F"/>
    <w:rsid w:val="005F4DAA"/>
    <w:rsid w:val="005F5868"/>
    <w:rsid w:val="005F5A6A"/>
    <w:rsid w:val="005F5A70"/>
    <w:rsid w:val="005F6024"/>
    <w:rsid w:val="005F62EC"/>
    <w:rsid w:val="005F6C72"/>
    <w:rsid w:val="005F6E23"/>
    <w:rsid w:val="005F7AFA"/>
    <w:rsid w:val="005F7C72"/>
    <w:rsid w:val="0060039E"/>
    <w:rsid w:val="006007E4"/>
    <w:rsid w:val="00600C2E"/>
    <w:rsid w:val="00601018"/>
    <w:rsid w:val="00601055"/>
    <w:rsid w:val="00601276"/>
    <w:rsid w:val="00601285"/>
    <w:rsid w:val="006012A7"/>
    <w:rsid w:val="006014C4"/>
    <w:rsid w:val="00601900"/>
    <w:rsid w:val="00601A6D"/>
    <w:rsid w:val="00601AE1"/>
    <w:rsid w:val="00601C63"/>
    <w:rsid w:val="0060210A"/>
    <w:rsid w:val="0060239F"/>
    <w:rsid w:val="006023D0"/>
    <w:rsid w:val="006032B4"/>
    <w:rsid w:val="006037E1"/>
    <w:rsid w:val="00603A78"/>
    <w:rsid w:val="00603C62"/>
    <w:rsid w:val="00603D9C"/>
    <w:rsid w:val="0060434E"/>
    <w:rsid w:val="006045CF"/>
    <w:rsid w:val="00604928"/>
    <w:rsid w:val="0060530A"/>
    <w:rsid w:val="006055D9"/>
    <w:rsid w:val="00605FA1"/>
    <w:rsid w:val="006061A7"/>
    <w:rsid w:val="00606BBB"/>
    <w:rsid w:val="0060711C"/>
    <w:rsid w:val="00607752"/>
    <w:rsid w:val="00607856"/>
    <w:rsid w:val="00607894"/>
    <w:rsid w:val="00607FDC"/>
    <w:rsid w:val="00610206"/>
    <w:rsid w:val="00610BC9"/>
    <w:rsid w:val="00610D5D"/>
    <w:rsid w:val="00611003"/>
    <w:rsid w:val="00611309"/>
    <w:rsid w:val="00611918"/>
    <w:rsid w:val="00611EB2"/>
    <w:rsid w:val="006121D9"/>
    <w:rsid w:val="00612545"/>
    <w:rsid w:val="00612A4C"/>
    <w:rsid w:val="00612A50"/>
    <w:rsid w:val="00612AF9"/>
    <w:rsid w:val="00612BCB"/>
    <w:rsid w:val="00612CC9"/>
    <w:rsid w:val="006131E0"/>
    <w:rsid w:val="00613267"/>
    <w:rsid w:val="00613380"/>
    <w:rsid w:val="006139A2"/>
    <w:rsid w:val="00613A49"/>
    <w:rsid w:val="00613C74"/>
    <w:rsid w:val="00614465"/>
    <w:rsid w:val="006144B6"/>
    <w:rsid w:val="00614503"/>
    <w:rsid w:val="006146A4"/>
    <w:rsid w:val="00614A5B"/>
    <w:rsid w:val="00614AD7"/>
    <w:rsid w:val="00614DB8"/>
    <w:rsid w:val="00614E24"/>
    <w:rsid w:val="006153E0"/>
    <w:rsid w:val="0061580C"/>
    <w:rsid w:val="006159FD"/>
    <w:rsid w:val="00615E49"/>
    <w:rsid w:val="006168E8"/>
    <w:rsid w:val="0061694E"/>
    <w:rsid w:val="006172A8"/>
    <w:rsid w:val="00617710"/>
    <w:rsid w:val="006177F7"/>
    <w:rsid w:val="00617FCA"/>
    <w:rsid w:val="006206D0"/>
    <w:rsid w:val="006208FB"/>
    <w:rsid w:val="0062104F"/>
    <w:rsid w:val="006210FD"/>
    <w:rsid w:val="00621538"/>
    <w:rsid w:val="00621817"/>
    <w:rsid w:val="00621EB5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2ED"/>
    <w:rsid w:val="006235C4"/>
    <w:rsid w:val="006239AB"/>
    <w:rsid w:val="00623D1E"/>
    <w:rsid w:val="00623D85"/>
    <w:rsid w:val="00623D93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77D"/>
    <w:rsid w:val="00625A22"/>
    <w:rsid w:val="00625D1A"/>
    <w:rsid w:val="00625F71"/>
    <w:rsid w:val="00625FE3"/>
    <w:rsid w:val="00625FF3"/>
    <w:rsid w:val="00625FFC"/>
    <w:rsid w:val="0062606A"/>
    <w:rsid w:val="006261FF"/>
    <w:rsid w:val="0062628A"/>
    <w:rsid w:val="0062630D"/>
    <w:rsid w:val="006263A8"/>
    <w:rsid w:val="0062683B"/>
    <w:rsid w:val="00626AF0"/>
    <w:rsid w:val="00626CC3"/>
    <w:rsid w:val="00626E89"/>
    <w:rsid w:val="00626FBD"/>
    <w:rsid w:val="00627059"/>
    <w:rsid w:val="00627B61"/>
    <w:rsid w:val="00630068"/>
    <w:rsid w:val="006306B5"/>
    <w:rsid w:val="00630C30"/>
    <w:rsid w:val="00630EAA"/>
    <w:rsid w:val="00631214"/>
    <w:rsid w:val="00631B60"/>
    <w:rsid w:val="00632AB3"/>
    <w:rsid w:val="00632CD3"/>
    <w:rsid w:val="00632E00"/>
    <w:rsid w:val="00632F35"/>
    <w:rsid w:val="006334EA"/>
    <w:rsid w:val="00633AB7"/>
    <w:rsid w:val="00633D3D"/>
    <w:rsid w:val="00633F78"/>
    <w:rsid w:val="006341CF"/>
    <w:rsid w:val="00634258"/>
    <w:rsid w:val="006342C2"/>
    <w:rsid w:val="00634472"/>
    <w:rsid w:val="00634482"/>
    <w:rsid w:val="00634785"/>
    <w:rsid w:val="006347BB"/>
    <w:rsid w:val="00634B81"/>
    <w:rsid w:val="00634CD4"/>
    <w:rsid w:val="006352C1"/>
    <w:rsid w:val="006352EB"/>
    <w:rsid w:val="00635B4A"/>
    <w:rsid w:val="00635BB2"/>
    <w:rsid w:val="00636212"/>
    <w:rsid w:val="00636803"/>
    <w:rsid w:val="00636AB3"/>
    <w:rsid w:val="0063718E"/>
    <w:rsid w:val="00637F58"/>
    <w:rsid w:val="006402AE"/>
    <w:rsid w:val="0064064D"/>
    <w:rsid w:val="006408FE"/>
    <w:rsid w:val="00640CD9"/>
    <w:rsid w:val="0064138E"/>
    <w:rsid w:val="00641A06"/>
    <w:rsid w:val="00641D01"/>
    <w:rsid w:val="0064222A"/>
    <w:rsid w:val="00642271"/>
    <w:rsid w:val="00642369"/>
    <w:rsid w:val="006423A9"/>
    <w:rsid w:val="00642D10"/>
    <w:rsid w:val="006431AE"/>
    <w:rsid w:val="006432B2"/>
    <w:rsid w:val="00643367"/>
    <w:rsid w:val="00643A1C"/>
    <w:rsid w:val="00643C37"/>
    <w:rsid w:val="00643E6B"/>
    <w:rsid w:val="00644364"/>
    <w:rsid w:val="0064463C"/>
    <w:rsid w:val="00644805"/>
    <w:rsid w:val="006448A1"/>
    <w:rsid w:val="0064502C"/>
    <w:rsid w:val="00645164"/>
    <w:rsid w:val="0064550B"/>
    <w:rsid w:val="00645807"/>
    <w:rsid w:val="0064586A"/>
    <w:rsid w:val="00646100"/>
    <w:rsid w:val="00646131"/>
    <w:rsid w:val="0064651A"/>
    <w:rsid w:val="006468E0"/>
    <w:rsid w:val="00646DBD"/>
    <w:rsid w:val="00647098"/>
    <w:rsid w:val="006475F4"/>
    <w:rsid w:val="00647ADC"/>
    <w:rsid w:val="00647D2C"/>
    <w:rsid w:val="00647EBE"/>
    <w:rsid w:val="00647EF0"/>
    <w:rsid w:val="00647F0E"/>
    <w:rsid w:val="006509B6"/>
    <w:rsid w:val="00650B4A"/>
    <w:rsid w:val="0065148E"/>
    <w:rsid w:val="00651E80"/>
    <w:rsid w:val="00652145"/>
    <w:rsid w:val="00652323"/>
    <w:rsid w:val="00652486"/>
    <w:rsid w:val="0065288D"/>
    <w:rsid w:val="00653057"/>
    <w:rsid w:val="006530F4"/>
    <w:rsid w:val="00653232"/>
    <w:rsid w:val="00653A46"/>
    <w:rsid w:val="00653B78"/>
    <w:rsid w:val="00653B9D"/>
    <w:rsid w:val="00653E67"/>
    <w:rsid w:val="006541C4"/>
    <w:rsid w:val="006544B2"/>
    <w:rsid w:val="006545B7"/>
    <w:rsid w:val="00655298"/>
    <w:rsid w:val="00655570"/>
    <w:rsid w:val="006558D2"/>
    <w:rsid w:val="00655908"/>
    <w:rsid w:val="00655B26"/>
    <w:rsid w:val="006568C0"/>
    <w:rsid w:val="00656A2C"/>
    <w:rsid w:val="00656A71"/>
    <w:rsid w:val="00656B5A"/>
    <w:rsid w:val="00656D98"/>
    <w:rsid w:val="006578A7"/>
    <w:rsid w:val="006578AB"/>
    <w:rsid w:val="00657EF2"/>
    <w:rsid w:val="00660045"/>
    <w:rsid w:val="006602BA"/>
    <w:rsid w:val="006605FF"/>
    <w:rsid w:val="00661060"/>
    <w:rsid w:val="006614D6"/>
    <w:rsid w:val="006614FA"/>
    <w:rsid w:val="00661A64"/>
    <w:rsid w:val="00662479"/>
    <w:rsid w:val="00662816"/>
    <w:rsid w:val="00662A35"/>
    <w:rsid w:val="00662A7F"/>
    <w:rsid w:val="00662C6A"/>
    <w:rsid w:val="00662DB3"/>
    <w:rsid w:val="006630CE"/>
    <w:rsid w:val="00663165"/>
    <w:rsid w:val="006633D4"/>
    <w:rsid w:val="006638CB"/>
    <w:rsid w:val="00663943"/>
    <w:rsid w:val="00663AE9"/>
    <w:rsid w:val="00663F23"/>
    <w:rsid w:val="00664744"/>
    <w:rsid w:val="006647A8"/>
    <w:rsid w:val="006647FC"/>
    <w:rsid w:val="00664DB1"/>
    <w:rsid w:val="00665482"/>
    <w:rsid w:val="00665B87"/>
    <w:rsid w:val="00665C9E"/>
    <w:rsid w:val="00665D6F"/>
    <w:rsid w:val="006662B5"/>
    <w:rsid w:val="0066633F"/>
    <w:rsid w:val="00666688"/>
    <w:rsid w:val="006668BC"/>
    <w:rsid w:val="00666D7F"/>
    <w:rsid w:val="006673F2"/>
    <w:rsid w:val="0066747D"/>
    <w:rsid w:val="006678F8"/>
    <w:rsid w:val="006679F2"/>
    <w:rsid w:val="00667D52"/>
    <w:rsid w:val="00667FCC"/>
    <w:rsid w:val="00670062"/>
    <w:rsid w:val="0067015D"/>
    <w:rsid w:val="006706FC"/>
    <w:rsid w:val="00670F30"/>
    <w:rsid w:val="0067145A"/>
    <w:rsid w:val="00671541"/>
    <w:rsid w:val="00671B3C"/>
    <w:rsid w:val="00671BF8"/>
    <w:rsid w:val="00671CA6"/>
    <w:rsid w:val="00671D39"/>
    <w:rsid w:val="00671DC5"/>
    <w:rsid w:val="0067221E"/>
    <w:rsid w:val="006723F1"/>
    <w:rsid w:val="006726A4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534D"/>
    <w:rsid w:val="0067545A"/>
    <w:rsid w:val="00675511"/>
    <w:rsid w:val="006756ED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3074"/>
    <w:rsid w:val="0068323D"/>
    <w:rsid w:val="0068327E"/>
    <w:rsid w:val="0068395F"/>
    <w:rsid w:val="0068411B"/>
    <w:rsid w:val="0068439C"/>
    <w:rsid w:val="006848F2"/>
    <w:rsid w:val="00684A86"/>
    <w:rsid w:val="006850A1"/>
    <w:rsid w:val="0068525B"/>
    <w:rsid w:val="00685589"/>
    <w:rsid w:val="006855C9"/>
    <w:rsid w:val="00685B56"/>
    <w:rsid w:val="00685E9A"/>
    <w:rsid w:val="00685F25"/>
    <w:rsid w:val="00686074"/>
    <w:rsid w:val="00686790"/>
    <w:rsid w:val="006868A3"/>
    <w:rsid w:val="00686E25"/>
    <w:rsid w:val="00686F09"/>
    <w:rsid w:val="006872F8"/>
    <w:rsid w:val="006874B0"/>
    <w:rsid w:val="00687EF7"/>
    <w:rsid w:val="00687F02"/>
    <w:rsid w:val="00687F53"/>
    <w:rsid w:val="0069016D"/>
    <w:rsid w:val="006901B9"/>
    <w:rsid w:val="00690327"/>
    <w:rsid w:val="0069075E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C72"/>
    <w:rsid w:val="00693DB3"/>
    <w:rsid w:val="0069410B"/>
    <w:rsid w:val="006941D0"/>
    <w:rsid w:val="006945E2"/>
    <w:rsid w:val="00694FA3"/>
    <w:rsid w:val="00695671"/>
    <w:rsid w:val="006957C6"/>
    <w:rsid w:val="00695CBA"/>
    <w:rsid w:val="00695D78"/>
    <w:rsid w:val="00695F76"/>
    <w:rsid w:val="00696055"/>
    <w:rsid w:val="00696475"/>
    <w:rsid w:val="00696EB4"/>
    <w:rsid w:val="006972EB"/>
    <w:rsid w:val="00697630"/>
    <w:rsid w:val="00697B88"/>
    <w:rsid w:val="00697EEF"/>
    <w:rsid w:val="006A0174"/>
    <w:rsid w:val="006A08EC"/>
    <w:rsid w:val="006A0C87"/>
    <w:rsid w:val="006A11B7"/>
    <w:rsid w:val="006A15D2"/>
    <w:rsid w:val="006A1787"/>
    <w:rsid w:val="006A208E"/>
    <w:rsid w:val="006A244A"/>
    <w:rsid w:val="006A25F2"/>
    <w:rsid w:val="006A39C4"/>
    <w:rsid w:val="006A3A86"/>
    <w:rsid w:val="006A3AD3"/>
    <w:rsid w:val="006A40E0"/>
    <w:rsid w:val="006A415E"/>
    <w:rsid w:val="006A4344"/>
    <w:rsid w:val="006A4373"/>
    <w:rsid w:val="006A4660"/>
    <w:rsid w:val="006A4949"/>
    <w:rsid w:val="006A4B0A"/>
    <w:rsid w:val="006A4E65"/>
    <w:rsid w:val="006A53BA"/>
    <w:rsid w:val="006A5708"/>
    <w:rsid w:val="006A573D"/>
    <w:rsid w:val="006A5764"/>
    <w:rsid w:val="006A5F45"/>
    <w:rsid w:val="006A671C"/>
    <w:rsid w:val="006A709E"/>
    <w:rsid w:val="006A7124"/>
    <w:rsid w:val="006A7EF6"/>
    <w:rsid w:val="006A7FDE"/>
    <w:rsid w:val="006B0168"/>
    <w:rsid w:val="006B02F1"/>
    <w:rsid w:val="006B03DF"/>
    <w:rsid w:val="006B08A0"/>
    <w:rsid w:val="006B092F"/>
    <w:rsid w:val="006B0C48"/>
    <w:rsid w:val="006B0FAD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3339"/>
    <w:rsid w:val="006B3365"/>
    <w:rsid w:val="006B33ED"/>
    <w:rsid w:val="006B3B17"/>
    <w:rsid w:val="006B3B30"/>
    <w:rsid w:val="006B427B"/>
    <w:rsid w:val="006B49F8"/>
    <w:rsid w:val="006B4A65"/>
    <w:rsid w:val="006B5673"/>
    <w:rsid w:val="006B58FE"/>
    <w:rsid w:val="006B5ED7"/>
    <w:rsid w:val="006B5FA9"/>
    <w:rsid w:val="006B60C2"/>
    <w:rsid w:val="006B62BB"/>
    <w:rsid w:val="006B637A"/>
    <w:rsid w:val="006B640D"/>
    <w:rsid w:val="006B6458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1085"/>
    <w:rsid w:val="006C1635"/>
    <w:rsid w:val="006C1735"/>
    <w:rsid w:val="006C19E4"/>
    <w:rsid w:val="006C22B3"/>
    <w:rsid w:val="006C22BA"/>
    <w:rsid w:val="006C236E"/>
    <w:rsid w:val="006C2387"/>
    <w:rsid w:val="006C23E1"/>
    <w:rsid w:val="006C26AC"/>
    <w:rsid w:val="006C300A"/>
    <w:rsid w:val="006C3411"/>
    <w:rsid w:val="006C4398"/>
    <w:rsid w:val="006C4530"/>
    <w:rsid w:val="006C47AF"/>
    <w:rsid w:val="006C482E"/>
    <w:rsid w:val="006C4992"/>
    <w:rsid w:val="006C4E26"/>
    <w:rsid w:val="006C5277"/>
    <w:rsid w:val="006C5639"/>
    <w:rsid w:val="006C5673"/>
    <w:rsid w:val="006C5896"/>
    <w:rsid w:val="006C5B03"/>
    <w:rsid w:val="006C5B1B"/>
    <w:rsid w:val="006C5BE3"/>
    <w:rsid w:val="006C6012"/>
    <w:rsid w:val="006C6057"/>
    <w:rsid w:val="006C627B"/>
    <w:rsid w:val="006C664D"/>
    <w:rsid w:val="006C7747"/>
    <w:rsid w:val="006C779D"/>
    <w:rsid w:val="006D0118"/>
    <w:rsid w:val="006D027F"/>
    <w:rsid w:val="006D0483"/>
    <w:rsid w:val="006D0C35"/>
    <w:rsid w:val="006D0F23"/>
    <w:rsid w:val="006D1048"/>
    <w:rsid w:val="006D14BF"/>
    <w:rsid w:val="006D14EC"/>
    <w:rsid w:val="006D1E2C"/>
    <w:rsid w:val="006D220F"/>
    <w:rsid w:val="006D2975"/>
    <w:rsid w:val="006D2C52"/>
    <w:rsid w:val="006D2FF4"/>
    <w:rsid w:val="006D307F"/>
    <w:rsid w:val="006D30BE"/>
    <w:rsid w:val="006D3228"/>
    <w:rsid w:val="006D351C"/>
    <w:rsid w:val="006D3528"/>
    <w:rsid w:val="006D378E"/>
    <w:rsid w:val="006D3E68"/>
    <w:rsid w:val="006D4096"/>
    <w:rsid w:val="006D459F"/>
    <w:rsid w:val="006D45BC"/>
    <w:rsid w:val="006D494A"/>
    <w:rsid w:val="006D4CC0"/>
    <w:rsid w:val="006D4D65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BA"/>
    <w:rsid w:val="006D78EA"/>
    <w:rsid w:val="006D7A2E"/>
    <w:rsid w:val="006D7BD0"/>
    <w:rsid w:val="006D7D13"/>
    <w:rsid w:val="006E01D3"/>
    <w:rsid w:val="006E05BE"/>
    <w:rsid w:val="006E08EC"/>
    <w:rsid w:val="006E09DF"/>
    <w:rsid w:val="006E12D9"/>
    <w:rsid w:val="006E14D7"/>
    <w:rsid w:val="006E1602"/>
    <w:rsid w:val="006E17DD"/>
    <w:rsid w:val="006E17EE"/>
    <w:rsid w:val="006E1827"/>
    <w:rsid w:val="006E1A0A"/>
    <w:rsid w:val="006E1B90"/>
    <w:rsid w:val="006E1C66"/>
    <w:rsid w:val="006E2275"/>
    <w:rsid w:val="006E24E2"/>
    <w:rsid w:val="006E262D"/>
    <w:rsid w:val="006E3851"/>
    <w:rsid w:val="006E4465"/>
    <w:rsid w:val="006E4474"/>
    <w:rsid w:val="006E4571"/>
    <w:rsid w:val="006E4C54"/>
    <w:rsid w:val="006E4EC3"/>
    <w:rsid w:val="006E65FC"/>
    <w:rsid w:val="006E6715"/>
    <w:rsid w:val="006E685C"/>
    <w:rsid w:val="006E70E4"/>
    <w:rsid w:val="006E762A"/>
    <w:rsid w:val="006E77A5"/>
    <w:rsid w:val="006E77E0"/>
    <w:rsid w:val="006F0341"/>
    <w:rsid w:val="006F05A8"/>
    <w:rsid w:val="006F0657"/>
    <w:rsid w:val="006F0BA8"/>
    <w:rsid w:val="006F124C"/>
    <w:rsid w:val="006F141E"/>
    <w:rsid w:val="006F14BE"/>
    <w:rsid w:val="006F1692"/>
    <w:rsid w:val="006F2E76"/>
    <w:rsid w:val="006F2F5B"/>
    <w:rsid w:val="006F3000"/>
    <w:rsid w:val="006F30E7"/>
    <w:rsid w:val="006F31A1"/>
    <w:rsid w:val="006F3218"/>
    <w:rsid w:val="006F3549"/>
    <w:rsid w:val="006F3596"/>
    <w:rsid w:val="006F3A06"/>
    <w:rsid w:val="006F3E80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61AD"/>
    <w:rsid w:val="006F628E"/>
    <w:rsid w:val="006F64E3"/>
    <w:rsid w:val="006F665F"/>
    <w:rsid w:val="006F6A68"/>
    <w:rsid w:val="006F6B64"/>
    <w:rsid w:val="006F76FA"/>
    <w:rsid w:val="006F7751"/>
    <w:rsid w:val="006F7DC6"/>
    <w:rsid w:val="00700102"/>
    <w:rsid w:val="00700120"/>
    <w:rsid w:val="00700607"/>
    <w:rsid w:val="0070094C"/>
    <w:rsid w:val="00700A76"/>
    <w:rsid w:val="00700FC5"/>
    <w:rsid w:val="00700FE1"/>
    <w:rsid w:val="00701195"/>
    <w:rsid w:val="007018BE"/>
    <w:rsid w:val="007026A7"/>
    <w:rsid w:val="007027EB"/>
    <w:rsid w:val="00702970"/>
    <w:rsid w:val="00702CD7"/>
    <w:rsid w:val="00702CE2"/>
    <w:rsid w:val="007031A0"/>
    <w:rsid w:val="007031B3"/>
    <w:rsid w:val="007031C5"/>
    <w:rsid w:val="007031DC"/>
    <w:rsid w:val="007034AD"/>
    <w:rsid w:val="007035AE"/>
    <w:rsid w:val="007035C5"/>
    <w:rsid w:val="0070367D"/>
    <w:rsid w:val="00703A91"/>
    <w:rsid w:val="00703B91"/>
    <w:rsid w:val="00703CC0"/>
    <w:rsid w:val="00703F55"/>
    <w:rsid w:val="0070474A"/>
    <w:rsid w:val="007051DF"/>
    <w:rsid w:val="00705893"/>
    <w:rsid w:val="00705A79"/>
    <w:rsid w:val="00705B92"/>
    <w:rsid w:val="00705C1E"/>
    <w:rsid w:val="00705C3C"/>
    <w:rsid w:val="007060AD"/>
    <w:rsid w:val="007065E8"/>
    <w:rsid w:val="007066D3"/>
    <w:rsid w:val="0070675C"/>
    <w:rsid w:val="0070676E"/>
    <w:rsid w:val="00706A3A"/>
    <w:rsid w:val="00706A96"/>
    <w:rsid w:val="0070717C"/>
    <w:rsid w:val="0070754E"/>
    <w:rsid w:val="0070762E"/>
    <w:rsid w:val="007076AE"/>
    <w:rsid w:val="00707A3C"/>
    <w:rsid w:val="00707AC6"/>
    <w:rsid w:val="00707D38"/>
    <w:rsid w:val="00707D93"/>
    <w:rsid w:val="00707E41"/>
    <w:rsid w:val="00710222"/>
    <w:rsid w:val="00710FFA"/>
    <w:rsid w:val="007116D2"/>
    <w:rsid w:val="00711DCA"/>
    <w:rsid w:val="00711E86"/>
    <w:rsid w:val="00711FDF"/>
    <w:rsid w:val="007126F2"/>
    <w:rsid w:val="007127F5"/>
    <w:rsid w:val="0071328D"/>
    <w:rsid w:val="00713C18"/>
    <w:rsid w:val="00713C46"/>
    <w:rsid w:val="00713F14"/>
    <w:rsid w:val="007140C1"/>
    <w:rsid w:val="00714211"/>
    <w:rsid w:val="00714507"/>
    <w:rsid w:val="00714AD5"/>
    <w:rsid w:val="0071518C"/>
    <w:rsid w:val="00715622"/>
    <w:rsid w:val="00715BBA"/>
    <w:rsid w:val="00715F2A"/>
    <w:rsid w:val="00716C2E"/>
    <w:rsid w:val="00716D54"/>
    <w:rsid w:val="0071732E"/>
    <w:rsid w:val="007173C5"/>
    <w:rsid w:val="0071778F"/>
    <w:rsid w:val="00720958"/>
    <w:rsid w:val="00720EF1"/>
    <w:rsid w:val="00720F05"/>
    <w:rsid w:val="00720F4E"/>
    <w:rsid w:val="007212A3"/>
    <w:rsid w:val="007216A4"/>
    <w:rsid w:val="0072171B"/>
    <w:rsid w:val="0072188D"/>
    <w:rsid w:val="00721C9E"/>
    <w:rsid w:val="007222E8"/>
    <w:rsid w:val="00722ABF"/>
    <w:rsid w:val="00722C6F"/>
    <w:rsid w:val="0072342F"/>
    <w:rsid w:val="0072397B"/>
    <w:rsid w:val="00723C47"/>
    <w:rsid w:val="00723CD4"/>
    <w:rsid w:val="00723F5A"/>
    <w:rsid w:val="00724521"/>
    <w:rsid w:val="007246D9"/>
    <w:rsid w:val="0072490A"/>
    <w:rsid w:val="00724A8C"/>
    <w:rsid w:val="00724BD1"/>
    <w:rsid w:val="00724C47"/>
    <w:rsid w:val="00725099"/>
    <w:rsid w:val="007256FF"/>
    <w:rsid w:val="007258F0"/>
    <w:rsid w:val="007259EB"/>
    <w:rsid w:val="007260B0"/>
    <w:rsid w:val="007260C8"/>
    <w:rsid w:val="007261D7"/>
    <w:rsid w:val="007262F7"/>
    <w:rsid w:val="00726DB7"/>
    <w:rsid w:val="00726F82"/>
    <w:rsid w:val="007278C0"/>
    <w:rsid w:val="007278E6"/>
    <w:rsid w:val="00727B95"/>
    <w:rsid w:val="00730260"/>
    <w:rsid w:val="00730424"/>
    <w:rsid w:val="007306D5"/>
    <w:rsid w:val="00730861"/>
    <w:rsid w:val="00730B5C"/>
    <w:rsid w:val="007311C8"/>
    <w:rsid w:val="00731610"/>
    <w:rsid w:val="00731668"/>
    <w:rsid w:val="00731F4D"/>
    <w:rsid w:val="007320F7"/>
    <w:rsid w:val="0073214C"/>
    <w:rsid w:val="00732883"/>
    <w:rsid w:val="00732EB9"/>
    <w:rsid w:val="0073304D"/>
    <w:rsid w:val="007331CE"/>
    <w:rsid w:val="007336A3"/>
    <w:rsid w:val="007336E1"/>
    <w:rsid w:val="0073400C"/>
    <w:rsid w:val="007341E8"/>
    <w:rsid w:val="00734397"/>
    <w:rsid w:val="007343E5"/>
    <w:rsid w:val="00734539"/>
    <w:rsid w:val="00735243"/>
    <w:rsid w:val="007355F8"/>
    <w:rsid w:val="007356E3"/>
    <w:rsid w:val="007358E7"/>
    <w:rsid w:val="00735A2F"/>
    <w:rsid w:val="00735FCB"/>
    <w:rsid w:val="00736CCC"/>
    <w:rsid w:val="00737567"/>
    <w:rsid w:val="00737628"/>
    <w:rsid w:val="00737756"/>
    <w:rsid w:val="007379BF"/>
    <w:rsid w:val="00737EEB"/>
    <w:rsid w:val="0074010E"/>
    <w:rsid w:val="00740502"/>
    <w:rsid w:val="0074057E"/>
    <w:rsid w:val="007406DC"/>
    <w:rsid w:val="00740796"/>
    <w:rsid w:val="00740B95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A4F"/>
    <w:rsid w:val="00742C65"/>
    <w:rsid w:val="00742C76"/>
    <w:rsid w:val="007439E2"/>
    <w:rsid w:val="00746008"/>
    <w:rsid w:val="007464DC"/>
    <w:rsid w:val="007464DD"/>
    <w:rsid w:val="00746914"/>
    <w:rsid w:val="00746C1C"/>
    <w:rsid w:val="00746E12"/>
    <w:rsid w:val="00746EAC"/>
    <w:rsid w:val="00747594"/>
    <w:rsid w:val="007476E6"/>
    <w:rsid w:val="00747BDF"/>
    <w:rsid w:val="00747CA3"/>
    <w:rsid w:val="00747D05"/>
    <w:rsid w:val="00747F25"/>
    <w:rsid w:val="007503CD"/>
    <w:rsid w:val="00750798"/>
    <w:rsid w:val="00750927"/>
    <w:rsid w:val="00751BCE"/>
    <w:rsid w:val="00751F26"/>
    <w:rsid w:val="00751FE3"/>
    <w:rsid w:val="007522C7"/>
    <w:rsid w:val="007529CB"/>
    <w:rsid w:val="00752BB7"/>
    <w:rsid w:val="00752F84"/>
    <w:rsid w:val="007532C1"/>
    <w:rsid w:val="0075342C"/>
    <w:rsid w:val="00753730"/>
    <w:rsid w:val="0075381C"/>
    <w:rsid w:val="00753DFA"/>
    <w:rsid w:val="00754486"/>
    <w:rsid w:val="0075462B"/>
    <w:rsid w:val="007546CF"/>
    <w:rsid w:val="00754B4A"/>
    <w:rsid w:val="00754EAB"/>
    <w:rsid w:val="00754EDD"/>
    <w:rsid w:val="007557D7"/>
    <w:rsid w:val="00755A7C"/>
    <w:rsid w:val="00755B08"/>
    <w:rsid w:val="00755D30"/>
    <w:rsid w:val="00756083"/>
    <w:rsid w:val="00756BE9"/>
    <w:rsid w:val="00756F60"/>
    <w:rsid w:val="00757393"/>
    <w:rsid w:val="00757412"/>
    <w:rsid w:val="00757DC8"/>
    <w:rsid w:val="00760252"/>
    <w:rsid w:val="007604AC"/>
    <w:rsid w:val="00760AB6"/>
    <w:rsid w:val="00760C1B"/>
    <w:rsid w:val="00760D08"/>
    <w:rsid w:val="00760E9D"/>
    <w:rsid w:val="00760F41"/>
    <w:rsid w:val="007617F8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40C7"/>
    <w:rsid w:val="007643CD"/>
    <w:rsid w:val="00764514"/>
    <w:rsid w:val="007646A6"/>
    <w:rsid w:val="007647A6"/>
    <w:rsid w:val="00765145"/>
    <w:rsid w:val="00765203"/>
    <w:rsid w:val="0076528E"/>
    <w:rsid w:val="007659DD"/>
    <w:rsid w:val="00765CB7"/>
    <w:rsid w:val="007662CB"/>
    <w:rsid w:val="007663F0"/>
    <w:rsid w:val="0076665F"/>
    <w:rsid w:val="00766699"/>
    <w:rsid w:val="007666EC"/>
    <w:rsid w:val="00767C27"/>
    <w:rsid w:val="00767C3B"/>
    <w:rsid w:val="00767DBE"/>
    <w:rsid w:val="00767F5F"/>
    <w:rsid w:val="00770086"/>
    <w:rsid w:val="00770394"/>
    <w:rsid w:val="00770754"/>
    <w:rsid w:val="00770A9C"/>
    <w:rsid w:val="00770AC0"/>
    <w:rsid w:val="007710CB"/>
    <w:rsid w:val="00771119"/>
    <w:rsid w:val="007712B7"/>
    <w:rsid w:val="00771A66"/>
    <w:rsid w:val="00771DBF"/>
    <w:rsid w:val="00771F93"/>
    <w:rsid w:val="00771FA9"/>
    <w:rsid w:val="00772C11"/>
    <w:rsid w:val="007732E3"/>
    <w:rsid w:val="00773724"/>
    <w:rsid w:val="00773773"/>
    <w:rsid w:val="007737CE"/>
    <w:rsid w:val="00773A70"/>
    <w:rsid w:val="00774384"/>
    <w:rsid w:val="00774E08"/>
    <w:rsid w:val="00774E8F"/>
    <w:rsid w:val="0077509E"/>
    <w:rsid w:val="00775297"/>
    <w:rsid w:val="007753FA"/>
    <w:rsid w:val="00775871"/>
    <w:rsid w:val="00775E8D"/>
    <w:rsid w:val="007760A2"/>
    <w:rsid w:val="00776402"/>
    <w:rsid w:val="007768DF"/>
    <w:rsid w:val="00776F49"/>
    <w:rsid w:val="007773C3"/>
    <w:rsid w:val="007775BF"/>
    <w:rsid w:val="007777BE"/>
    <w:rsid w:val="0077781A"/>
    <w:rsid w:val="00777840"/>
    <w:rsid w:val="00777A44"/>
    <w:rsid w:val="00777A72"/>
    <w:rsid w:val="00780334"/>
    <w:rsid w:val="00780407"/>
    <w:rsid w:val="007804E3"/>
    <w:rsid w:val="00780565"/>
    <w:rsid w:val="00780609"/>
    <w:rsid w:val="00780796"/>
    <w:rsid w:val="00780932"/>
    <w:rsid w:val="007809F0"/>
    <w:rsid w:val="00780C90"/>
    <w:rsid w:val="0078158E"/>
    <w:rsid w:val="00781CC0"/>
    <w:rsid w:val="00781EA2"/>
    <w:rsid w:val="00781FBB"/>
    <w:rsid w:val="007823AD"/>
    <w:rsid w:val="007824B4"/>
    <w:rsid w:val="007827CB"/>
    <w:rsid w:val="00782B28"/>
    <w:rsid w:val="00782F35"/>
    <w:rsid w:val="00783284"/>
    <w:rsid w:val="00783378"/>
    <w:rsid w:val="00783410"/>
    <w:rsid w:val="007835ED"/>
    <w:rsid w:val="0078387D"/>
    <w:rsid w:val="00783F5B"/>
    <w:rsid w:val="00783FFE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5CEF"/>
    <w:rsid w:val="00785E68"/>
    <w:rsid w:val="00786BE3"/>
    <w:rsid w:val="00786D73"/>
    <w:rsid w:val="00786F06"/>
    <w:rsid w:val="007873FE"/>
    <w:rsid w:val="007876B9"/>
    <w:rsid w:val="007908C1"/>
    <w:rsid w:val="00790B6C"/>
    <w:rsid w:val="00790C37"/>
    <w:rsid w:val="00790DD9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843"/>
    <w:rsid w:val="00793426"/>
    <w:rsid w:val="007936DC"/>
    <w:rsid w:val="007939D7"/>
    <w:rsid w:val="00793D47"/>
    <w:rsid w:val="00794821"/>
    <w:rsid w:val="007948AC"/>
    <w:rsid w:val="00794F23"/>
    <w:rsid w:val="00794FE7"/>
    <w:rsid w:val="00795FAB"/>
    <w:rsid w:val="007960C8"/>
    <w:rsid w:val="007968C0"/>
    <w:rsid w:val="00796A0A"/>
    <w:rsid w:val="00796AB7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18BD"/>
    <w:rsid w:val="007A203A"/>
    <w:rsid w:val="007A217C"/>
    <w:rsid w:val="007A229A"/>
    <w:rsid w:val="007A244C"/>
    <w:rsid w:val="007A24DF"/>
    <w:rsid w:val="007A29EF"/>
    <w:rsid w:val="007A33BA"/>
    <w:rsid w:val="007A3530"/>
    <w:rsid w:val="007A37CF"/>
    <w:rsid w:val="007A381A"/>
    <w:rsid w:val="007A3A59"/>
    <w:rsid w:val="007A3DBD"/>
    <w:rsid w:val="007A3DF5"/>
    <w:rsid w:val="007A3E2E"/>
    <w:rsid w:val="007A3E38"/>
    <w:rsid w:val="007A3EF2"/>
    <w:rsid w:val="007A4298"/>
    <w:rsid w:val="007A46C0"/>
    <w:rsid w:val="007A4A2D"/>
    <w:rsid w:val="007A4ABE"/>
    <w:rsid w:val="007A4CB8"/>
    <w:rsid w:val="007A4D0F"/>
    <w:rsid w:val="007A4EF1"/>
    <w:rsid w:val="007A56EC"/>
    <w:rsid w:val="007A5A72"/>
    <w:rsid w:val="007A5BF5"/>
    <w:rsid w:val="007A6312"/>
    <w:rsid w:val="007A6322"/>
    <w:rsid w:val="007A657E"/>
    <w:rsid w:val="007A6586"/>
    <w:rsid w:val="007A6B5E"/>
    <w:rsid w:val="007A6C4D"/>
    <w:rsid w:val="007A6D5A"/>
    <w:rsid w:val="007A77BB"/>
    <w:rsid w:val="007A79C7"/>
    <w:rsid w:val="007B00DD"/>
    <w:rsid w:val="007B0719"/>
    <w:rsid w:val="007B0ADB"/>
    <w:rsid w:val="007B0C76"/>
    <w:rsid w:val="007B0DC5"/>
    <w:rsid w:val="007B0DCF"/>
    <w:rsid w:val="007B195E"/>
    <w:rsid w:val="007B212B"/>
    <w:rsid w:val="007B23D7"/>
    <w:rsid w:val="007B29F5"/>
    <w:rsid w:val="007B324A"/>
    <w:rsid w:val="007B3484"/>
    <w:rsid w:val="007B3802"/>
    <w:rsid w:val="007B3939"/>
    <w:rsid w:val="007B3BA7"/>
    <w:rsid w:val="007B3BC4"/>
    <w:rsid w:val="007B3C45"/>
    <w:rsid w:val="007B3DDC"/>
    <w:rsid w:val="007B42F7"/>
    <w:rsid w:val="007B4319"/>
    <w:rsid w:val="007B432C"/>
    <w:rsid w:val="007B4596"/>
    <w:rsid w:val="007B4623"/>
    <w:rsid w:val="007B4DFF"/>
    <w:rsid w:val="007B4ED6"/>
    <w:rsid w:val="007B6140"/>
    <w:rsid w:val="007B6633"/>
    <w:rsid w:val="007B6CF4"/>
    <w:rsid w:val="007B77B3"/>
    <w:rsid w:val="007C02F5"/>
    <w:rsid w:val="007C0838"/>
    <w:rsid w:val="007C129C"/>
    <w:rsid w:val="007C12C8"/>
    <w:rsid w:val="007C1CDE"/>
    <w:rsid w:val="007C20AA"/>
    <w:rsid w:val="007C25C8"/>
    <w:rsid w:val="007C2A39"/>
    <w:rsid w:val="007C2D62"/>
    <w:rsid w:val="007C30DD"/>
    <w:rsid w:val="007C31AC"/>
    <w:rsid w:val="007C35E2"/>
    <w:rsid w:val="007C3745"/>
    <w:rsid w:val="007C3879"/>
    <w:rsid w:val="007C39D1"/>
    <w:rsid w:val="007C3C2F"/>
    <w:rsid w:val="007C3DD4"/>
    <w:rsid w:val="007C441A"/>
    <w:rsid w:val="007C473C"/>
    <w:rsid w:val="007C4AC7"/>
    <w:rsid w:val="007C4B58"/>
    <w:rsid w:val="007C4D18"/>
    <w:rsid w:val="007C5163"/>
    <w:rsid w:val="007C57D2"/>
    <w:rsid w:val="007C58A1"/>
    <w:rsid w:val="007C6418"/>
    <w:rsid w:val="007C686B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C81"/>
    <w:rsid w:val="007D2DDB"/>
    <w:rsid w:val="007D2E30"/>
    <w:rsid w:val="007D3331"/>
    <w:rsid w:val="007D3516"/>
    <w:rsid w:val="007D3680"/>
    <w:rsid w:val="007D3A71"/>
    <w:rsid w:val="007D3FB3"/>
    <w:rsid w:val="007D4588"/>
    <w:rsid w:val="007D46F2"/>
    <w:rsid w:val="007D49A8"/>
    <w:rsid w:val="007D4CEF"/>
    <w:rsid w:val="007D4E4E"/>
    <w:rsid w:val="007D5232"/>
    <w:rsid w:val="007D586B"/>
    <w:rsid w:val="007D5894"/>
    <w:rsid w:val="007D5924"/>
    <w:rsid w:val="007D5993"/>
    <w:rsid w:val="007D60C7"/>
    <w:rsid w:val="007D6EB8"/>
    <w:rsid w:val="007D7153"/>
    <w:rsid w:val="007D7213"/>
    <w:rsid w:val="007D76F4"/>
    <w:rsid w:val="007D7749"/>
    <w:rsid w:val="007D7824"/>
    <w:rsid w:val="007D7B93"/>
    <w:rsid w:val="007D7D43"/>
    <w:rsid w:val="007D7DD9"/>
    <w:rsid w:val="007D7E36"/>
    <w:rsid w:val="007E085C"/>
    <w:rsid w:val="007E117A"/>
    <w:rsid w:val="007E1C2D"/>
    <w:rsid w:val="007E20D2"/>
    <w:rsid w:val="007E2415"/>
    <w:rsid w:val="007E2C0D"/>
    <w:rsid w:val="007E2C37"/>
    <w:rsid w:val="007E35E4"/>
    <w:rsid w:val="007E3700"/>
    <w:rsid w:val="007E3E60"/>
    <w:rsid w:val="007E407D"/>
    <w:rsid w:val="007E4879"/>
    <w:rsid w:val="007E49DA"/>
    <w:rsid w:val="007E4FD6"/>
    <w:rsid w:val="007E51C5"/>
    <w:rsid w:val="007E53A5"/>
    <w:rsid w:val="007E548B"/>
    <w:rsid w:val="007E5548"/>
    <w:rsid w:val="007E582D"/>
    <w:rsid w:val="007E5A57"/>
    <w:rsid w:val="007E5ABF"/>
    <w:rsid w:val="007E5B5D"/>
    <w:rsid w:val="007E5D3E"/>
    <w:rsid w:val="007E5ECF"/>
    <w:rsid w:val="007E6BD2"/>
    <w:rsid w:val="007E6BFA"/>
    <w:rsid w:val="007E6D20"/>
    <w:rsid w:val="007E7B95"/>
    <w:rsid w:val="007F0969"/>
    <w:rsid w:val="007F0A64"/>
    <w:rsid w:val="007F0E0B"/>
    <w:rsid w:val="007F109D"/>
    <w:rsid w:val="007F1316"/>
    <w:rsid w:val="007F1341"/>
    <w:rsid w:val="007F153F"/>
    <w:rsid w:val="007F183A"/>
    <w:rsid w:val="007F192E"/>
    <w:rsid w:val="007F1D25"/>
    <w:rsid w:val="007F1F9F"/>
    <w:rsid w:val="007F2012"/>
    <w:rsid w:val="007F2634"/>
    <w:rsid w:val="007F2E57"/>
    <w:rsid w:val="007F3004"/>
    <w:rsid w:val="007F35FC"/>
    <w:rsid w:val="007F361C"/>
    <w:rsid w:val="007F367B"/>
    <w:rsid w:val="007F3B51"/>
    <w:rsid w:val="007F3EC4"/>
    <w:rsid w:val="007F430D"/>
    <w:rsid w:val="007F43EA"/>
    <w:rsid w:val="007F45CC"/>
    <w:rsid w:val="007F4735"/>
    <w:rsid w:val="007F48D5"/>
    <w:rsid w:val="007F4E23"/>
    <w:rsid w:val="007F5194"/>
    <w:rsid w:val="007F55D8"/>
    <w:rsid w:val="007F5615"/>
    <w:rsid w:val="007F5C86"/>
    <w:rsid w:val="007F5E6C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770"/>
    <w:rsid w:val="00800835"/>
    <w:rsid w:val="008008B4"/>
    <w:rsid w:val="008008C6"/>
    <w:rsid w:val="00800B0B"/>
    <w:rsid w:val="00800BB4"/>
    <w:rsid w:val="0080113C"/>
    <w:rsid w:val="0080130C"/>
    <w:rsid w:val="00801ACF"/>
    <w:rsid w:val="0080233B"/>
    <w:rsid w:val="008029A5"/>
    <w:rsid w:val="00802B66"/>
    <w:rsid w:val="008033BD"/>
    <w:rsid w:val="008034DD"/>
    <w:rsid w:val="00803EDA"/>
    <w:rsid w:val="00804034"/>
    <w:rsid w:val="0080415C"/>
    <w:rsid w:val="00805EC6"/>
    <w:rsid w:val="00806092"/>
    <w:rsid w:val="00806467"/>
    <w:rsid w:val="00806A76"/>
    <w:rsid w:val="00806B1C"/>
    <w:rsid w:val="00806B1D"/>
    <w:rsid w:val="00806FE1"/>
    <w:rsid w:val="00807090"/>
    <w:rsid w:val="008076A9"/>
    <w:rsid w:val="00810624"/>
    <w:rsid w:val="00810881"/>
    <w:rsid w:val="008108F1"/>
    <w:rsid w:val="008109CF"/>
    <w:rsid w:val="008114A7"/>
    <w:rsid w:val="00811774"/>
    <w:rsid w:val="0081179A"/>
    <w:rsid w:val="00811985"/>
    <w:rsid w:val="00811DA7"/>
    <w:rsid w:val="00811F8C"/>
    <w:rsid w:val="008123DB"/>
    <w:rsid w:val="008125B2"/>
    <w:rsid w:val="00812604"/>
    <w:rsid w:val="00812E68"/>
    <w:rsid w:val="00812FBE"/>
    <w:rsid w:val="00813121"/>
    <w:rsid w:val="008137C8"/>
    <w:rsid w:val="00813A6C"/>
    <w:rsid w:val="00813AD5"/>
    <w:rsid w:val="00813CE8"/>
    <w:rsid w:val="008147A0"/>
    <w:rsid w:val="00814994"/>
    <w:rsid w:val="00814997"/>
    <w:rsid w:val="00814BFE"/>
    <w:rsid w:val="00814FA0"/>
    <w:rsid w:val="008152AD"/>
    <w:rsid w:val="00815418"/>
    <w:rsid w:val="00815662"/>
    <w:rsid w:val="008158A0"/>
    <w:rsid w:val="008159FA"/>
    <w:rsid w:val="00815E6D"/>
    <w:rsid w:val="00815EB5"/>
    <w:rsid w:val="00815FC1"/>
    <w:rsid w:val="008161FD"/>
    <w:rsid w:val="00816262"/>
    <w:rsid w:val="00816374"/>
    <w:rsid w:val="00816633"/>
    <w:rsid w:val="00816A65"/>
    <w:rsid w:val="00816E7D"/>
    <w:rsid w:val="008179AD"/>
    <w:rsid w:val="00817DC5"/>
    <w:rsid w:val="008205EA"/>
    <w:rsid w:val="00820859"/>
    <w:rsid w:val="00820958"/>
    <w:rsid w:val="00820CC5"/>
    <w:rsid w:val="00820EBE"/>
    <w:rsid w:val="00821124"/>
    <w:rsid w:val="00821680"/>
    <w:rsid w:val="008217D6"/>
    <w:rsid w:val="00821BE8"/>
    <w:rsid w:val="00821D78"/>
    <w:rsid w:val="00822324"/>
    <w:rsid w:val="008223C0"/>
    <w:rsid w:val="00822416"/>
    <w:rsid w:val="00822454"/>
    <w:rsid w:val="0082245A"/>
    <w:rsid w:val="008224D0"/>
    <w:rsid w:val="008226D0"/>
    <w:rsid w:val="008228CB"/>
    <w:rsid w:val="00822D6D"/>
    <w:rsid w:val="00823038"/>
    <w:rsid w:val="00823214"/>
    <w:rsid w:val="008232E9"/>
    <w:rsid w:val="00823345"/>
    <w:rsid w:val="008233DD"/>
    <w:rsid w:val="00823603"/>
    <w:rsid w:val="00823C0C"/>
    <w:rsid w:val="00823DE8"/>
    <w:rsid w:val="00823FDC"/>
    <w:rsid w:val="0082417B"/>
    <w:rsid w:val="00824475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DA4"/>
    <w:rsid w:val="0082728A"/>
    <w:rsid w:val="0082779B"/>
    <w:rsid w:val="008277BB"/>
    <w:rsid w:val="00827F7D"/>
    <w:rsid w:val="008307D7"/>
    <w:rsid w:val="008309D8"/>
    <w:rsid w:val="00830B67"/>
    <w:rsid w:val="00830C1E"/>
    <w:rsid w:val="00830D33"/>
    <w:rsid w:val="00830E74"/>
    <w:rsid w:val="008313FA"/>
    <w:rsid w:val="008315EE"/>
    <w:rsid w:val="008316DF"/>
    <w:rsid w:val="008318DF"/>
    <w:rsid w:val="00831990"/>
    <w:rsid w:val="008319D4"/>
    <w:rsid w:val="00831A5C"/>
    <w:rsid w:val="008321A8"/>
    <w:rsid w:val="008322A6"/>
    <w:rsid w:val="00832942"/>
    <w:rsid w:val="008329FB"/>
    <w:rsid w:val="00832BFD"/>
    <w:rsid w:val="008333BD"/>
    <w:rsid w:val="0083383C"/>
    <w:rsid w:val="00833F28"/>
    <w:rsid w:val="00833F82"/>
    <w:rsid w:val="0083425F"/>
    <w:rsid w:val="008344C1"/>
    <w:rsid w:val="00834A6C"/>
    <w:rsid w:val="00835082"/>
    <w:rsid w:val="00835AEB"/>
    <w:rsid w:val="00835B68"/>
    <w:rsid w:val="00835BF3"/>
    <w:rsid w:val="00835C33"/>
    <w:rsid w:val="00835D91"/>
    <w:rsid w:val="00836304"/>
    <w:rsid w:val="00836416"/>
    <w:rsid w:val="008364CC"/>
    <w:rsid w:val="008364F9"/>
    <w:rsid w:val="0083755C"/>
    <w:rsid w:val="00837672"/>
    <w:rsid w:val="00837719"/>
    <w:rsid w:val="0083776E"/>
    <w:rsid w:val="00837943"/>
    <w:rsid w:val="00837E87"/>
    <w:rsid w:val="00837F71"/>
    <w:rsid w:val="00840212"/>
    <w:rsid w:val="00840427"/>
    <w:rsid w:val="0084052A"/>
    <w:rsid w:val="00840707"/>
    <w:rsid w:val="008407B1"/>
    <w:rsid w:val="00840C76"/>
    <w:rsid w:val="00840D8B"/>
    <w:rsid w:val="00840F10"/>
    <w:rsid w:val="008412AC"/>
    <w:rsid w:val="00841697"/>
    <w:rsid w:val="0084216E"/>
    <w:rsid w:val="00842200"/>
    <w:rsid w:val="00842381"/>
    <w:rsid w:val="00842392"/>
    <w:rsid w:val="008424C1"/>
    <w:rsid w:val="008425AD"/>
    <w:rsid w:val="00842AA3"/>
    <w:rsid w:val="00843264"/>
    <w:rsid w:val="00843335"/>
    <w:rsid w:val="00843429"/>
    <w:rsid w:val="008435ED"/>
    <w:rsid w:val="008438E9"/>
    <w:rsid w:val="008438F3"/>
    <w:rsid w:val="00843C7F"/>
    <w:rsid w:val="00843CC4"/>
    <w:rsid w:val="00843CD3"/>
    <w:rsid w:val="00844012"/>
    <w:rsid w:val="00844064"/>
    <w:rsid w:val="0084413D"/>
    <w:rsid w:val="0084473D"/>
    <w:rsid w:val="00844A26"/>
    <w:rsid w:val="00844E89"/>
    <w:rsid w:val="00845180"/>
    <w:rsid w:val="008452E0"/>
    <w:rsid w:val="008457C4"/>
    <w:rsid w:val="0084582B"/>
    <w:rsid w:val="00845B55"/>
    <w:rsid w:val="00845B6B"/>
    <w:rsid w:val="00845CF3"/>
    <w:rsid w:val="00845F17"/>
    <w:rsid w:val="00845F4F"/>
    <w:rsid w:val="008463D7"/>
    <w:rsid w:val="008463DD"/>
    <w:rsid w:val="008467C3"/>
    <w:rsid w:val="00847589"/>
    <w:rsid w:val="00847B90"/>
    <w:rsid w:val="00847D1C"/>
    <w:rsid w:val="00850808"/>
    <w:rsid w:val="00850992"/>
    <w:rsid w:val="00850DAA"/>
    <w:rsid w:val="008513DB"/>
    <w:rsid w:val="00851487"/>
    <w:rsid w:val="008514D0"/>
    <w:rsid w:val="00852029"/>
    <w:rsid w:val="008539A2"/>
    <w:rsid w:val="00853C2F"/>
    <w:rsid w:val="00853EB1"/>
    <w:rsid w:val="0085400B"/>
    <w:rsid w:val="00854059"/>
    <w:rsid w:val="0085409E"/>
    <w:rsid w:val="008541CE"/>
    <w:rsid w:val="008542E9"/>
    <w:rsid w:val="00854345"/>
    <w:rsid w:val="00854A26"/>
    <w:rsid w:val="00855581"/>
    <w:rsid w:val="00855885"/>
    <w:rsid w:val="008558CB"/>
    <w:rsid w:val="00855A0A"/>
    <w:rsid w:val="0085644B"/>
    <w:rsid w:val="00856714"/>
    <w:rsid w:val="00856DFE"/>
    <w:rsid w:val="00857616"/>
    <w:rsid w:val="00857A4B"/>
    <w:rsid w:val="00857BD7"/>
    <w:rsid w:val="00857C61"/>
    <w:rsid w:val="00857FE3"/>
    <w:rsid w:val="008603A3"/>
    <w:rsid w:val="00860490"/>
    <w:rsid w:val="008604A7"/>
    <w:rsid w:val="00860759"/>
    <w:rsid w:val="00860DF3"/>
    <w:rsid w:val="008610C4"/>
    <w:rsid w:val="008615A5"/>
    <w:rsid w:val="008619AD"/>
    <w:rsid w:val="00861B0E"/>
    <w:rsid w:val="00862369"/>
    <w:rsid w:val="008623E9"/>
    <w:rsid w:val="0086261D"/>
    <w:rsid w:val="008626ED"/>
    <w:rsid w:val="008629F3"/>
    <w:rsid w:val="00862C52"/>
    <w:rsid w:val="0086301B"/>
    <w:rsid w:val="0086310F"/>
    <w:rsid w:val="00863CA4"/>
    <w:rsid w:val="0086402A"/>
    <w:rsid w:val="008640E5"/>
    <w:rsid w:val="00864135"/>
    <w:rsid w:val="00864A69"/>
    <w:rsid w:val="00864A9E"/>
    <w:rsid w:val="00864DB6"/>
    <w:rsid w:val="00865069"/>
    <w:rsid w:val="0086536D"/>
    <w:rsid w:val="00865505"/>
    <w:rsid w:val="0086572F"/>
    <w:rsid w:val="008658B5"/>
    <w:rsid w:val="00865F9B"/>
    <w:rsid w:val="008660C0"/>
    <w:rsid w:val="0086677E"/>
    <w:rsid w:val="0086752A"/>
    <w:rsid w:val="00867685"/>
    <w:rsid w:val="008676EC"/>
    <w:rsid w:val="00867873"/>
    <w:rsid w:val="00867BB4"/>
    <w:rsid w:val="008704B3"/>
    <w:rsid w:val="008705F0"/>
    <w:rsid w:val="008706AF"/>
    <w:rsid w:val="00870EF7"/>
    <w:rsid w:val="00870EFD"/>
    <w:rsid w:val="00870F14"/>
    <w:rsid w:val="008710C8"/>
    <w:rsid w:val="008710C9"/>
    <w:rsid w:val="00871354"/>
    <w:rsid w:val="008716B6"/>
    <w:rsid w:val="008716FE"/>
    <w:rsid w:val="00871A34"/>
    <w:rsid w:val="0087212D"/>
    <w:rsid w:val="0087258B"/>
    <w:rsid w:val="00872A04"/>
    <w:rsid w:val="00872C75"/>
    <w:rsid w:val="00872D09"/>
    <w:rsid w:val="00872E64"/>
    <w:rsid w:val="00873227"/>
    <w:rsid w:val="008737BC"/>
    <w:rsid w:val="008739AC"/>
    <w:rsid w:val="008739F0"/>
    <w:rsid w:val="00873B56"/>
    <w:rsid w:val="00873BB8"/>
    <w:rsid w:val="008741B4"/>
    <w:rsid w:val="00874209"/>
    <w:rsid w:val="008743DC"/>
    <w:rsid w:val="008744DF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6C09"/>
    <w:rsid w:val="00876D40"/>
    <w:rsid w:val="0087711F"/>
    <w:rsid w:val="00877673"/>
    <w:rsid w:val="008777E8"/>
    <w:rsid w:val="00877D29"/>
    <w:rsid w:val="0088006B"/>
    <w:rsid w:val="00880203"/>
    <w:rsid w:val="0088032C"/>
    <w:rsid w:val="0088089E"/>
    <w:rsid w:val="00880B57"/>
    <w:rsid w:val="00880D51"/>
    <w:rsid w:val="00880DD1"/>
    <w:rsid w:val="00880DF8"/>
    <w:rsid w:val="008812BE"/>
    <w:rsid w:val="00881475"/>
    <w:rsid w:val="00881841"/>
    <w:rsid w:val="00881AFB"/>
    <w:rsid w:val="0088288B"/>
    <w:rsid w:val="00882AA4"/>
    <w:rsid w:val="00882E39"/>
    <w:rsid w:val="00882E91"/>
    <w:rsid w:val="00883252"/>
    <w:rsid w:val="00883D0D"/>
    <w:rsid w:val="0088418F"/>
    <w:rsid w:val="0088483B"/>
    <w:rsid w:val="00884A3C"/>
    <w:rsid w:val="00884FF3"/>
    <w:rsid w:val="008850B7"/>
    <w:rsid w:val="00885258"/>
    <w:rsid w:val="008852FB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5CC"/>
    <w:rsid w:val="00887866"/>
    <w:rsid w:val="00887D57"/>
    <w:rsid w:val="00890527"/>
    <w:rsid w:val="0089080C"/>
    <w:rsid w:val="00890D22"/>
    <w:rsid w:val="0089116B"/>
    <w:rsid w:val="00891634"/>
    <w:rsid w:val="00891833"/>
    <w:rsid w:val="0089183B"/>
    <w:rsid w:val="00891A91"/>
    <w:rsid w:val="00893095"/>
    <w:rsid w:val="008934E9"/>
    <w:rsid w:val="008937E9"/>
    <w:rsid w:val="008939FF"/>
    <w:rsid w:val="00893D52"/>
    <w:rsid w:val="00893E21"/>
    <w:rsid w:val="00893E24"/>
    <w:rsid w:val="00894907"/>
    <w:rsid w:val="00894DD9"/>
    <w:rsid w:val="00894F74"/>
    <w:rsid w:val="008951A9"/>
    <w:rsid w:val="0089548D"/>
    <w:rsid w:val="00895B62"/>
    <w:rsid w:val="00896267"/>
    <w:rsid w:val="008967BD"/>
    <w:rsid w:val="00896C22"/>
    <w:rsid w:val="00896D1A"/>
    <w:rsid w:val="00896D1C"/>
    <w:rsid w:val="00896D36"/>
    <w:rsid w:val="00897110"/>
    <w:rsid w:val="008972E6"/>
    <w:rsid w:val="0089747B"/>
    <w:rsid w:val="00897494"/>
    <w:rsid w:val="00897B48"/>
    <w:rsid w:val="00897D03"/>
    <w:rsid w:val="00897D39"/>
    <w:rsid w:val="008A0150"/>
    <w:rsid w:val="008A075A"/>
    <w:rsid w:val="008A1389"/>
    <w:rsid w:val="008A1AF3"/>
    <w:rsid w:val="008A1C25"/>
    <w:rsid w:val="008A26EE"/>
    <w:rsid w:val="008A28E4"/>
    <w:rsid w:val="008A2AC5"/>
    <w:rsid w:val="008A2D55"/>
    <w:rsid w:val="008A2EA2"/>
    <w:rsid w:val="008A35F4"/>
    <w:rsid w:val="008A3842"/>
    <w:rsid w:val="008A38CD"/>
    <w:rsid w:val="008A38F1"/>
    <w:rsid w:val="008A3A23"/>
    <w:rsid w:val="008A4077"/>
    <w:rsid w:val="008A4132"/>
    <w:rsid w:val="008A4740"/>
    <w:rsid w:val="008A50FC"/>
    <w:rsid w:val="008A53DC"/>
    <w:rsid w:val="008A5593"/>
    <w:rsid w:val="008A56E0"/>
    <w:rsid w:val="008A5DE8"/>
    <w:rsid w:val="008A5E5C"/>
    <w:rsid w:val="008A62F2"/>
    <w:rsid w:val="008A6327"/>
    <w:rsid w:val="008A6B96"/>
    <w:rsid w:val="008A6E65"/>
    <w:rsid w:val="008A7084"/>
    <w:rsid w:val="008A77F8"/>
    <w:rsid w:val="008A7988"/>
    <w:rsid w:val="008A7B66"/>
    <w:rsid w:val="008A7C56"/>
    <w:rsid w:val="008B040A"/>
    <w:rsid w:val="008B0553"/>
    <w:rsid w:val="008B0595"/>
    <w:rsid w:val="008B08C4"/>
    <w:rsid w:val="008B11E9"/>
    <w:rsid w:val="008B1446"/>
    <w:rsid w:val="008B1F15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451"/>
    <w:rsid w:val="008B47E3"/>
    <w:rsid w:val="008B49C2"/>
    <w:rsid w:val="008B4A60"/>
    <w:rsid w:val="008B4CDE"/>
    <w:rsid w:val="008B4F92"/>
    <w:rsid w:val="008B524D"/>
    <w:rsid w:val="008B54EE"/>
    <w:rsid w:val="008B574E"/>
    <w:rsid w:val="008B5903"/>
    <w:rsid w:val="008B5E02"/>
    <w:rsid w:val="008B5E27"/>
    <w:rsid w:val="008B5ECB"/>
    <w:rsid w:val="008B608F"/>
    <w:rsid w:val="008B65AC"/>
    <w:rsid w:val="008B6765"/>
    <w:rsid w:val="008B6ECA"/>
    <w:rsid w:val="008B6F93"/>
    <w:rsid w:val="008B70FD"/>
    <w:rsid w:val="008B718A"/>
    <w:rsid w:val="008B72BA"/>
    <w:rsid w:val="008B7447"/>
    <w:rsid w:val="008B747B"/>
    <w:rsid w:val="008B7899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16C"/>
    <w:rsid w:val="008C33C7"/>
    <w:rsid w:val="008C344F"/>
    <w:rsid w:val="008C34DF"/>
    <w:rsid w:val="008C35E2"/>
    <w:rsid w:val="008C38FB"/>
    <w:rsid w:val="008C4171"/>
    <w:rsid w:val="008C440C"/>
    <w:rsid w:val="008C4598"/>
    <w:rsid w:val="008C464E"/>
    <w:rsid w:val="008C4742"/>
    <w:rsid w:val="008C4D2C"/>
    <w:rsid w:val="008C4FC2"/>
    <w:rsid w:val="008C4FFB"/>
    <w:rsid w:val="008C5131"/>
    <w:rsid w:val="008C5507"/>
    <w:rsid w:val="008C553B"/>
    <w:rsid w:val="008C5586"/>
    <w:rsid w:val="008C624F"/>
    <w:rsid w:val="008C6B50"/>
    <w:rsid w:val="008C709E"/>
    <w:rsid w:val="008C7312"/>
    <w:rsid w:val="008C743B"/>
    <w:rsid w:val="008D01FD"/>
    <w:rsid w:val="008D07DE"/>
    <w:rsid w:val="008D08AB"/>
    <w:rsid w:val="008D0E1C"/>
    <w:rsid w:val="008D0F68"/>
    <w:rsid w:val="008D11C8"/>
    <w:rsid w:val="008D1279"/>
    <w:rsid w:val="008D177D"/>
    <w:rsid w:val="008D1E03"/>
    <w:rsid w:val="008D215C"/>
    <w:rsid w:val="008D21FC"/>
    <w:rsid w:val="008D292C"/>
    <w:rsid w:val="008D2AC6"/>
    <w:rsid w:val="008D2C38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53B"/>
    <w:rsid w:val="008D5714"/>
    <w:rsid w:val="008D5EFE"/>
    <w:rsid w:val="008D61AC"/>
    <w:rsid w:val="008D622F"/>
    <w:rsid w:val="008D694B"/>
    <w:rsid w:val="008D6E4A"/>
    <w:rsid w:val="008D6E83"/>
    <w:rsid w:val="008D7063"/>
    <w:rsid w:val="008D70E7"/>
    <w:rsid w:val="008D7273"/>
    <w:rsid w:val="008D74D9"/>
    <w:rsid w:val="008D76D3"/>
    <w:rsid w:val="008D7767"/>
    <w:rsid w:val="008D7D46"/>
    <w:rsid w:val="008D7DA7"/>
    <w:rsid w:val="008D7DC6"/>
    <w:rsid w:val="008E066E"/>
    <w:rsid w:val="008E0A95"/>
    <w:rsid w:val="008E0E2D"/>
    <w:rsid w:val="008E0EE5"/>
    <w:rsid w:val="008E10D0"/>
    <w:rsid w:val="008E14B8"/>
    <w:rsid w:val="008E159C"/>
    <w:rsid w:val="008E182D"/>
    <w:rsid w:val="008E18DE"/>
    <w:rsid w:val="008E1DD8"/>
    <w:rsid w:val="008E226C"/>
    <w:rsid w:val="008E2AF9"/>
    <w:rsid w:val="008E3088"/>
    <w:rsid w:val="008E30CC"/>
    <w:rsid w:val="008E3254"/>
    <w:rsid w:val="008E3412"/>
    <w:rsid w:val="008E3448"/>
    <w:rsid w:val="008E3AAA"/>
    <w:rsid w:val="008E3B19"/>
    <w:rsid w:val="008E3EB8"/>
    <w:rsid w:val="008E42C7"/>
    <w:rsid w:val="008E461F"/>
    <w:rsid w:val="008E473D"/>
    <w:rsid w:val="008E4A03"/>
    <w:rsid w:val="008E4B4D"/>
    <w:rsid w:val="008E4F54"/>
    <w:rsid w:val="008E50FC"/>
    <w:rsid w:val="008E56EA"/>
    <w:rsid w:val="008E5874"/>
    <w:rsid w:val="008E596F"/>
    <w:rsid w:val="008E5B1C"/>
    <w:rsid w:val="008E5B23"/>
    <w:rsid w:val="008E5BB6"/>
    <w:rsid w:val="008E6089"/>
    <w:rsid w:val="008E628A"/>
    <w:rsid w:val="008E6AC7"/>
    <w:rsid w:val="008E734C"/>
    <w:rsid w:val="008E7727"/>
    <w:rsid w:val="008E786D"/>
    <w:rsid w:val="008F016D"/>
    <w:rsid w:val="008F02DA"/>
    <w:rsid w:val="008F0364"/>
    <w:rsid w:val="008F0758"/>
    <w:rsid w:val="008F0B9E"/>
    <w:rsid w:val="008F0BA4"/>
    <w:rsid w:val="008F1213"/>
    <w:rsid w:val="008F1E54"/>
    <w:rsid w:val="008F1E98"/>
    <w:rsid w:val="008F2037"/>
    <w:rsid w:val="008F2488"/>
    <w:rsid w:val="008F2533"/>
    <w:rsid w:val="008F2994"/>
    <w:rsid w:val="008F2B60"/>
    <w:rsid w:val="008F2E58"/>
    <w:rsid w:val="008F323D"/>
    <w:rsid w:val="008F34ED"/>
    <w:rsid w:val="008F405C"/>
    <w:rsid w:val="008F44BA"/>
    <w:rsid w:val="008F485F"/>
    <w:rsid w:val="008F4B57"/>
    <w:rsid w:val="008F51E6"/>
    <w:rsid w:val="008F5412"/>
    <w:rsid w:val="008F56E6"/>
    <w:rsid w:val="008F5701"/>
    <w:rsid w:val="008F5A8A"/>
    <w:rsid w:val="008F5B11"/>
    <w:rsid w:val="008F5C55"/>
    <w:rsid w:val="008F5CEF"/>
    <w:rsid w:val="008F5E38"/>
    <w:rsid w:val="008F656D"/>
    <w:rsid w:val="008F6642"/>
    <w:rsid w:val="008F67AC"/>
    <w:rsid w:val="008F693C"/>
    <w:rsid w:val="008F6C40"/>
    <w:rsid w:val="008F6E6F"/>
    <w:rsid w:val="008F6FD8"/>
    <w:rsid w:val="008F6FFF"/>
    <w:rsid w:val="008F7354"/>
    <w:rsid w:val="008F76BF"/>
    <w:rsid w:val="008F7828"/>
    <w:rsid w:val="008F7EC8"/>
    <w:rsid w:val="009001B4"/>
    <w:rsid w:val="00900245"/>
    <w:rsid w:val="0090027F"/>
    <w:rsid w:val="009005FB"/>
    <w:rsid w:val="00900609"/>
    <w:rsid w:val="009009DF"/>
    <w:rsid w:val="00900D6C"/>
    <w:rsid w:val="00900FC1"/>
    <w:rsid w:val="009014F9"/>
    <w:rsid w:val="009017C4"/>
    <w:rsid w:val="00901885"/>
    <w:rsid w:val="00902221"/>
    <w:rsid w:val="00902452"/>
    <w:rsid w:val="00902677"/>
    <w:rsid w:val="00902752"/>
    <w:rsid w:val="00902D3E"/>
    <w:rsid w:val="00902D9A"/>
    <w:rsid w:val="00903135"/>
    <w:rsid w:val="00903231"/>
    <w:rsid w:val="00903779"/>
    <w:rsid w:val="009037C9"/>
    <w:rsid w:val="009039F6"/>
    <w:rsid w:val="00903A23"/>
    <w:rsid w:val="00903E0F"/>
    <w:rsid w:val="009043EE"/>
    <w:rsid w:val="0090464A"/>
    <w:rsid w:val="009048F6"/>
    <w:rsid w:val="00904D22"/>
    <w:rsid w:val="00905604"/>
    <w:rsid w:val="00905CB6"/>
    <w:rsid w:val="00905E16"/>
    <w:rsid w:val="00905E2B"/>
    <w:rsid w:val="00906595"/>
    <w:rsid w:val="0090688A"/>
    <w:rsid w:val="009068DE"/>
    <w:rsid w:val="00906C59"/>
    <w:rsid w:val="00907E82"/>
    <w:rsid w:val="00907ED5"/>
    <w:rsid w:val="0091006B"/>
    <w:rsid w:val="0091045C"/>
    <w:rsid w:val="00910462"/>
    <w:rsid w:val="009104A0"/>
    <w:rsid w:val="0091091C"/>
    <w:rsid w:val="00910AE4"/>
    <w:rsid w:val="00910B43"/>
    <w:rsid w:val="00910C8C"/>
    <w:rsid w:val="00910E5E"/>
    <w:rsid w:val="00910EF8"/>
    <w:rsid w:val="00911126"/>
    <w:rsid w:val="00911302"/>
    <w:rsid w:val="00911450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C36"/>
    <w:rsid w:val="00914EA0"/>
    <w:rsid w:val="00914F45"/>
    <w:rsid w:val="009160BE"/>
    <w:rsid w:val="009161E4"/>
    <w:rsid w:val="0091630C"/>
    <w:rsid w:val="009167FE"/>
    <w:rsid w:val="009168D2"/>
    <w:rsid w:val="00916C5A"/>
    <w:rsid w:val="00916D53"/>
    <w:rsid w:val="009170EB"/>
    <w:rsid w:val="00917122"/>
    <w:rsid w:val="009172BB"/>
    <w:rsid w:val="0091746D"/>
    <w:rsid w:val="009176C4"/>
    <w:rsid w:val="009177F1"/>
    <w:rsid w:val="0091789B"/>
    <w:rsid w:val="009178A6"/>
    <w:rsid w:val="00917BA4"/>
    <w:rsid w:val="00917C1D"/>
    <w:rsid w:val="009200F7"/>
    <w:rsid w:val="00920F75"/>
    <w:rsid w:val="009210B9"/>
    <w:rsid w:val="009212E9"/>
    <w:rsid w:val="009214A0"/>
    <w:rsid w:val="009215E0"/>
    <w:rsid w:val="00921FB8"/>
    <w:rsid w:val="009220A5"/>
    <w:rsid w:val="009225FB"/>
    <w:rsid w:val="009227AA"/>
    <w:rsid w:val="0092298B"/>
    <w:rsid w:val="00922E6D"/>
    <w:rsid w:val="009230A4"/>
    <w:rsid w:val="009230DA"/>
    <w:rsid w:val="00923620"/>
    <w:rsid w:val="009238C8"/>
    <w:rsid w:val="00923F9D"/>
    <w:rsid w:val="00924305"/>
    <w:rsid w:val="009245F2"/>
    <w:rsid w:val="00924CE9"/>
    <w:rsid w:val="00925133"/>
    <w:rsid w:val="009252BE"/>
    <w:rsid w:val="0092544B"/>
    <w:rsid w:val="00925E0D"/>
    <w:rsid w:val="00925FD5"/>
    <w:rsid w:val="009260F8"/>
    <w:rsid w:val="0092626E"/>
    <w:rsid w:val="00926646"/>
    <w:rsid w:val="00926B90"/>
    <w:rsid w:val="00926F5D"/>
    <w:rsid w:val="00927716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380"/>
    <w:rsid w:val="00931527"/>
    <w:rsid w:val="00931BAC"/>
    <w:rsid w:val="00931E8A"/>
    <w:rsid w:val="00932709"/>
    <w:rsid w:val="00932AAC"/>
    <w:rsid w:val="00932C7D"/>
    <w:rsid w:val="00932F69"/>
    <w:rsid w:val="00933091"/>
    <w:rsid w:val="0093324E"/>
    <w:rsid w:val="0093361D"/>
    <w:rsid w:val="009342D2"/>
    <w:rsid w:val="00934597"/>
    <w:rsid w:val="0093462E"/>
    <w:rsid w:val="00934670"/>
    <w:rsid w:val="0093486B"/>
    <w:rsid w:val="00935054"/>
    <w:rsid w:val="00935077"/>
    <w:rsid w:val="0093522B"/>
    <w:rsid w:val="009353FE"/>
    <w:rsid w:val="00935B8E"/>
    <w:rsid w:val="00935C53"/>
    <w:rsid w:val="00936575"/>
    <w:rsid w:val="00936D28"/>
    <w:rsid w:val="00936D3B"/>
    <w:rsid w:val="0093702B"/>
    <w:rsid w:val="009370F3"/>
    <w:rsid w:val="00937342"/>
    <w:rsid w:val="009378A6"/>
    <w:rsid w:val="00937963"/>
    <w:rsid w:val="00937AB2"/>
    <w:rsid w:val="00937AE6"/>
    <w:rsid w:val="00937F05"/>
    <w:rsid w:val="0094029D"/>
    <w:rsid w:val="0094070E"/>
    <w:rsid w:val="0094075D"/>
    <w:rsid w:val="00940B6C"/>
    <w:rsid w:val="00941123"/>
    <w:rsid w:val="00941149"/>
    <w:rsid w:val="00941405"/>
    <w:rsid w:val="00941E03"/>
    <w:rsid w:val="00941F00"/>
    <w:rsid w:val="00942082"/>
    <w:rsid w:val="00942213"/>
    <w:rsid w:val="0094223B"/>
    <w:rsid w:val="00942264"/>
    <w:rsid w:val="009423A4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21A"/>
    <w:rsid w:val="009448FF"/>
    <w:rsid w:val="00944B37"/>
    <w:rsid w:val="00944BB1"/>
    <w:rsid w:val="00945285"/>
    <w:rsid w:val="0094578B"/>
    <w:rsid w:val="009459AE"/>
    <w:rsid w:val="00945B24"/>
    <w:rsid w:val="00945C73"/>
    <w:rsid w:val="00945D5F"/>
    <w:rsid w:val="00945D68"/>
    <w:rsid w:val="00945DB9"/>
    <w:rsid w:val="00945FC8"/>
    <w:rsid w:val="009463FE"/>
    <w:rsid w:val="00946A13"/>
    <w:rsid w:val="00946CC8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8F2"/>
    <w:rsid w:val="0095090C"/>
    <w:rsid w:val="00950C2B"/>
    <w:rsid w:val="00950C71"/>
    <w:rsid w:val="00950D5E"/>
    <w:rsid w:val="00951E27"/>
    <w:rsid w:val="00951F14"/>
    <w:rsid w:val="009521F6"/>
    <w:rsid w:val="0095222C"/>
    <w:rsid w:val="0095230A"/>
    <w:rsid w:val="0095279A"/>
    <w:rsid w:val="00952F7A"/>
    <w:rsid w:val="00953469"/>
    <w:rsid w:val="009535B9"/>
    <w:rsid w:val="0095365B"/>
    <w:rsid w:val="00953F84"/>
    <w:rsid w:val="009546AC"/>
    <w:rsid w:val="00954B9B"/>
    <w:rsid w:val="00954BC8"/>
    <w:rsid w:val="00954E6F"/>
    <w:rsid w:val="00954FCF"/>
    <w:rsid w:val="00955C8D"/>
    <w:rsid w:val="00955EC5"/>
    <w:rsid w:val="00955EFC"/>
    <w:rsid w:val="00956373"/>
    <w:rsid w:val="009563AE"/>
    <w:rsid w:val="0095646E"/>
    <w:rsid w:val="0095684C"/>
    <w:rsid w:val="00956B35"/>
    <w:rsid w:val="0095749A"/>
    <w:rsid w:val="009576E2"/>
    <w:rsid w:val="00957810"/>
    <w:rsid w:val="00957F31"/>
    <w:rsid w:val="00957F95"/>
    <w:rsid w:val="0096004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916"/>
    <w:rsid w:val="00962EC5"/>
    <w:rsid w:val="00962FB1"/>
    <w:rsid w:val="00963414"/>
    <w:rsid w:val="0096356A"/>
    <w:rsid w:val="009635B1"/>
    <w:rsid w:val="00963E4B"/>
    <w:rsid w:val="00963FF9"/>
    <w:rsid w:val="0096488B"/>
    <w:rsid w:val="00964E0C"/>
    <w:rsid w:val="0096526A"/>
    <w:rsid w:val="0096553B"/>
    <w:rsid w:val="009655DC"/>
    <w:rsid w:val="00965806"/>
    <w:rsid w:val="009658E6"/>
    <w:rsid w:val="00965CB6"/>
    <w:rsid w:val="00965CE5"/>
    <w:rsid w:val="00965D0D"/>
    <w:rsid w:val="00965D73"/>
    <w:rsid w:val="00965F81"/>
    <w:rsid w:val="0096604C"/>
    <w:rsid w:val="009661C1"/>
    <w:rsid w:val="009666AD"/>
    <w:rsid w:val="00966900"/>
    <w:rsid w:val="00966BD1"/>
    <w:rsid w:val="00966C51"/>
    <w:rsid w:val="0096712D"/>
    <w:rsid w:val="009674FB"/>
    <w:rsid w:val="009675F0"/>
    <w:rsid w:val="009700BD"/>
    <w:rsid w:val="009704BF"/>
    <w:rsid w:val="009706DF"/>
    <w:rsid w:val="00970BBE"/>
    <w:rsid w:val="00970C00"/>
    <w:rsid w:val="009713E2"/>
    <w:rsid w:val="009714B8"/>
    <w:rsid w:val="00971804"/>
    <w:rsid w:val="00971D10"/>
    <w:rsid w:val="0097229C"/>
    <w:rsid w:val="009728DC"/>
    <w:rsid w:val="0097331C"/>
    <w:rsid w:val="00973B6A"/>
    <w:rsid w:val="00973D79"/>
    <w:rsid w:val="00973F33"/>
    <w:rsid w:val="009746F7"/>
    <w:rsid w:val="009749C9"/>
    <w:rsid w:val="009749F4"/>
    <w:rsid w:val="00974C1E"/>
    <w:rsid w:val="00974DF8"/>
    <w:rsid w:val="00974E75"/>
    <w:rsid w:val="00974EC2"/>
    <w:rsid w:val="009750D5"/>
    <w:rsid w:val="00975123"/>
    <w:rsid w:val="00975192"/>
    <w:rsid w:val="00975283"/>
    <w:rsid w:val="009752A3"/>
    <w:rsid w:val="009752B0"/>
    <w:rsid w:val="0097559E"/>
    <w:rsid w:val="009755C4"/>
    <w:rsid w:val="00975679"/>
    <w:rsid w:val="00976113"/>
    <w:rsid w:val="009766B8"/>
    <w:rsid w:val="009769C9"/>
    <w:rsid w:val="0097730D"/>
    <w:rsid w:val="00977413"/>
    <w:rsid w:val="009774B0"/>
    <w:rsid w:val="009778E3"/>
    <w:rsid w:val="00977998"/>
    <w:rsid w:val="00977BB3"/>
    <w:rsid w:val="00980506"/>
    <w:rsid w:val="0098052C"/>
    <w:rsid w:val="009808EA"/>
    <w:rsid w:val="00980B12"/>
    <w:rsid w:val="00981289"/>
    <w:rsid w:val="0098133D"/>
    <w:rsid w:val="00981621"/>
    <w:rsid w:val="009817E1"/>
    <w:rsid w:val="00981EEA"/>
    <w:rsid w:val="00982241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440"/>
    <w:rsid w:val="00984765"/>
    <w:rsid w:val="00984D83"/>
    <w:rsid w:val="00985A63"/>
    <w:rsid w:val="00985B85"/>
    <w:rsid w:val="00985D99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35"/>
    <w:rsid w:val="009902D1"/>
    <w:rsid w:val="0099050E"/>
    <w:rsid w:val="00990550"/>
    <w:rsid w:val="00990859"/>
    <w:rsid w:val="00990A56"/>
    <w:rsid w:val="00990B40"/>
    <w:rsid w:val="009914FF"/>
    <w:rsid w:val="00991B4C"/>
    <w:rsid w:val="00991B73"/>
    <w:rsid w:val="00991BBF"/>
    <w:rsid w:val="00991BE9"/>
    <w:rsid w:val="00992176"/>
    <w:rsid w:val="009925B1"/>
    <w:rsid w:val="0099279C"/>
    <w:rsid w:val="009927C6"/>
    <w:rsid w:val="009929E6"/>
    <w:rsid w:val="00992C8D"/>
    <w:rsid w:val="00992F19"/>
    <w:rsid w:val="009933BC"/>
    <w:rsid w:val="00993512"/>
    <w:rsid w:val="009945E2"/>
    <w:rsid w:val="00994855"/>
    <w:rsid w:val="00994B2C"/>
    <w:rsid w:val="009958FC"/>
    <w:rsid w:val="009959D0"/>
    <w:rsid w:val="00995CC0"/>
    <w:rsid w:val="00995FE2"/>
    <w:rsid w:val="009964CF"/>
    <w:rsid w:val="00996877"/>
    <w:rsid w:val="00997026"/>
    <w:rsid w:val="009973B9"/>
    <w:rsid w:val="00997568"/>
    <w:rsid w:val="009976FA"/>
    <w:rsid w:val="00997745"/>
    <w:rsid w:val="009977EA"/>
    <w:rsid w:val="00997B4D"/>
    <w:rsid w:val="00997FF0"/>
    <w:rsid w:val="009A0737"/>
    <w:rsid w:val="009A08D2"/>
    <w:rsid w:val="009A0A8B"/>
    <w:rsid w:val="009A0BF2"/>
    <w:rsid w:val="009A0DDA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112"/>
    <w:rsid w:val="009A23BE"/>
    <w:rsid w:val="009A2531"/>
    <w:rsid w:val="009A27A7"/>
    <w:rsid w:val="009A2AD6"/>
    <w:rsid w:val="009A2C55"/>
    <w:rsid w:val="009A33F9"/>
    <w:rsid w:val="009A3763"/>
    <w:rsid w:val="009A3B6B"/>
    <w:rsid w:val="009A3C3C"/>
    <w:rsid w:val="009A463F"/>
    <w:rsid w:val="009A46F2"/>
    <w:rsid w:val="009A4B60"/>
    <w:rsid w:val="009A5A7E"/>
    <w:rsid w:val="009A5EA6"/>
    <w:rsid w:val="009A6237"/>
    <w:rsid w:val="009A6575"/>
    <w:rsid w:val="009A75AF"/>
    <w:rsid w:val="009A775D"/>
    <w:rsid w:val="009A7768"/>
    <w:rsid w:val="009A7813"/>
    <w:rsid w:val="009A7CA1"/>
    <w:rsid w:val="009B03F6"/>
    <w:rsid w:val="009B08BD"/>
    <w:rsid w:val="009B0DBC"/>
    <w:rsid w:val="009B0EAD"/>
    <w:rsid w:val="009B0EB7"/>
    <w:rsid w:val="009B15EC"/>
    <w:rsid w:val="009B1C78"/>
    <w:rsid w:val="009B2373"/>
    <w:rsid w:val="009B24A2"/>
    <w:rsid w:val="009B29E7"/>
    <w:rsid w:val="009B2B65"/>
    <w:rsid w:val="009B2EE5"/>
    <w:rsid w:val="009B3001"/>
    <w:rsid w:val="009B3005"/>
    <w:rsid w:val="009B30B2"/>
    <w:rsid w:val="009B343E"/>
    <w:rsid w:val="009B371D"/>
    <w:rsid w:val="009B3E3A"/>
    <w:rsid w:val="009B400B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80E"/>
    <w:rsid w:val="009C0A14"/>
    <w:rsid w:val="009C0E02"/>
    <w:rsid w:val="009C11B1"/>
    <w:rsid w:val="009C12CF"/>
    <w:rsid w:val="009C1820"/>
    <w:rsid w:val="009C183D"/>
    <w:rsid w:val="009C185A"/>
    <w:rsid w:val="009C19B3"/>
    <w:rsid w:val="009C2743"/>
    <w:rsid w:val="009C2DF3"/>
    <w:rsid w:val="009C3401"/>
    <w:rsid w:val="009C3418"/>
    <w:rsid w:val="009C3546"/>
    <w:rsid w:val="009C36E3"/>
    <w:rsid w:val="009C3967"/>
    <w:rsid w:val="009C3EB8"/>
    <w:rsid w:val="009C3F05"/>
    <w:rsid w:val="009C4020"/>
    <w:rsid w:val="009C41C4"/>
    <w:rsid w:val="009C488D"/>
    <w:rsid w:val="009C4A23"/>
    <w:rsid w:val="009C4AFB"/>
    <w:rsid w:val="009C4CD5"/>
    <w:rsid w:val="009C4D34"/>
    <w:rsid w:val="009C549B"/>
    <w:rsid w:val="009C57C7"/>
    <w:rsid w:val="009C586F"/>
    <w:rsid w:val="009C5E29"/>
    <w:rsid w:val="009C614D"/>
    <w:rsid w:val="009C6468"/>
    <w:rsid w:val="009C673A"/>
    <w:rsid w:val="009C6B02"/>
    <w:rsid w:val="009C6FE1"/>
    <w:rsid w:val="009C70BA"/>
    <w:rsid w:val="009C71B9"/>
    <w:rsid w:val="009C721F"/>
    <w:rsid w:val="009C75AB"/>
    <w:rsid w:val="009C7A01"/>
    <w:rsid w:val="009C7D64"/>
    <w:rsid w:val="009C7E5B"/>
    <w:rsid w:val="009D02FF"/>
    <w:rsid w:val="009D0924"/>
    <w:rsid w:val="009D0CF8"/>
    <w:rsid w:val="009D118B"/>
    <w:rsid w:val="009D12F0"/>
    <w:rsid w:val="009D1438"/>
    <w:rsid w:val="009D15D3"/>
    <w:rsid w:val="009D19B0"/>
    <w:rsid w:val="009D1BE1"/>
    <w:rsid w:val="009D1D87"/>
    <w:rsid w:val="009D1DD0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A63"/>
    <w:rsid w:val="009D5C32"/>
    <w:rsid w:val="009D5E67"/>
    <w:rsid w:val="009D61E6"/>
    <w:rsid w:val="009D655C"/>
    <w:rsid w:val="009D6587"/>
    <w:rsid w:val="009D6B88"/>
    <w:rsid w:val="009D6BF5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48A"/>
    <w:rsid w:val="009E05F3"/>
    <w:rsid w:val="009E0713"/>
    <w:rsid w:val="009E0B60"/>
    <w:rsid w:val="009E152C"/>
    <w:rsid w:val="009E1B7A"/>
    <w:rsid w:val="009E1EA4"/>
    <w:rsid w:val="009E1EFB"/>
    <w:rsid w:val="009E2064"/>
    <w:rsid w:val="009E26A5"/>
    <w:rsid w:val="009E30B5"/>
    <w:rsid w:val="009E34F0"/>
    <w:rsid w:val="009E3517"/>
    <w:rsid w:val="009E3992"/>
    <w:rsid w:val="009E3B08"/>
    <w:rsid w:val="009E430F"/>
    <w:rsid w:val="009E4421"/>
    <w:rsid w:val="009E458D"/>
    <w:rsid w:val="009E48B6"/>
    <w:rsid w:val="009E5720"/>
    <w:rsid w:val="009E5A40"/>
    <w:rsid w:val="009E5BBD"/>
    <w:rsid w:val="009E5D5B"/>
    <w:rsid w:val="009E66FE"/>
    <w:rsid w:val="009E69FD"/>
    <w:rsid w:val="009E6EC0"/>
    <w:rsid w:val="009E7611"/>
    <w:rsid w:val="009E7F25"/>
    <w:rsid w:val="009F00E4"/>
    <w:rsid w:val="009F047C"/>
    <w:rsid w:val="009F06F9"/>
    <w:rsid w:val="009F073B"/>
    <w:rsid w:val="009F0C25"/>
    <w:rsid w:val="009F0FC5"/>
    <w:rsid w:val="009F1255"/>
    <w:rsid w:val="009F138C"/>
    <w:rsid w:val="009F13B3"/>
    <w:rsid w:val="009F1540"/>
    <w:rsid w:val="009F1ADE"/>
    <w:rsid w:val="009F1B49"/>
    <w:rsid w:val="009F1B7D"/>
    <w:rsid w:val="009F1EC8"/>
    <w:rsid w:val="009F23EA"/>
    <w:rsid w:val="009F2460"/>
    <w:rsid w:val="009F26D2"/>
    <w:rsid w:val="009F2D51"/>
    <w:rsid w:val="009F3B11"/>
    <w:rsid w:val="009F51A9"/>
    <w:rsid w:val="009F55CA"/>
    <w:rsid w:val="009F56CB"/>
    <w:rsid w:val="009F591C"/>
    <w:rsid w:val="009F5A06"/>
    <w:rsid w:val="009F5A96"/>
    <w:rsid w:val="009F5A9E"/>
    <w:rsid w:val="009F5B22"/>
    <w:rsid w:val="009F5B2B"/>
    <w:rsid w:val="009F5DAD"/>
    <w:rsid w:val="009F5FF8"/>
    <w:rsid w:val="009F625E"/>
    <w:rsid w:val="009F6C6C"/>
    <w:rsid w:val="009F6DAD"/>
    <w:rsid w:val="009F6E60"/>
    <w:rsid w:val="009F71E9"/>
    <w:rsid w:val="009F73D2"/>
    <w:rsid w:val="009F7C3D"/>
    <w:rsid w:val="009F7E81"/>
    <w:rsid w:val="00A00381"/>
    <w:rsid w:val="00A00BA3"/>
    <w:rsid w:val="00A00E0D"/>
    <w:rsid w:val="00A0101A"/>
    <w:rsid w:val="00A01432"/>
    <w:rsid w:val="00A01C66"/>
    <w:rsid w:val="00A020FE"/>
    <w:rsid w:val="00A02746"/>
    <w:rsid w:val="00A02A84"/>
    <w:rsid w:val="00A03044"/>
    <w:rsid w:val="00A030D8"/>
    <w:rsid w:val="00A03159"/>
    <w:rsid w:val="00A031C4"/>
    <w:rsid w:val="00A031DF"/>
    <w:rsid w:val="00A032B6"/>
    <w:rsid w:val="00A03580"/>
    <w:rsid w:val="00A03B57"/>
    <w:rsid w:val="00A03B92"/>
    <w:rsid w:val="00A03E47"/>
    <w:rsid w:val="00A03E56"/>
    <w:rsid w:val="00A04604"/>
    <w:rsid w:val="00A04808"/>
    <w:rsid w:val="00A04908"/>
    <w:rsid w:val="00A05321"/>
    <w:rsid w:val="00A053C8"/>
    <w:rsid w:val="00A05922"/>
    <w:rsid w:val="00A059A6"/>
    <w:rsid w:val="00A05A01"/>
    <w:rsid w:val="00A05E6E"/>
    <w:rsid w:val="00A05E9C"/>
    <w:rsid w:val="00A071A2"/>
    <w:rsid w:val="00A071CD"/>
    <w:rsid w:val="00A0724F"/>
    <w:rsid w:val="00A07624"/>
    <w:rsid w:val="00A0763B"/>
    <w:rsid w:val="00A105B7"/>
    <w:rsid w:val="00A106B9"/>
    <w:rsid w:val="00A10E81"/>
    <w:rsid w:val="00A1124B"/>
    <w:rsid w:val="00A11281"/>
    <w:rsid w:val="00A11432"/>
    <w:rsid w:val="00A117A1"/>
    <w:rsid w:val="00A12470"/>
    <w:rsid w:val="00A1258C"/>
    <w:rsid w:val="00A12755"/>
    <w:rsid w:val="00A1280D"/>
    <w:rsid w:val="00A1287A"/>
    <w:rsid w:val="00A12C5D"/>
    <w:rsid w:val="00A130EB"/>
    <w:rsid w:val="00A136DB"/>
    <w:rsid w:val="00A13897"/>
    <w:rsid w:val="00A13A52"/>
    <w:rsid w:val="00A13F85"/>
    <w:rsid w:val="00A1408B"/>
    <w:rsid w:val="00A149A8"/>
    <w:rsid w:val="00A14CD9"/>
    <w:rsid w:val="00A15047"/>
    <w:rsid w:val="00A151A4"/>
    <w:rsid w:val="00A15519"/>
    <w:rsid w:val="00A156BE"/>
    <w:rsid w:val="00A1608A"/>
    <w:rsid w:val="00A16D0A"/>
    <w:rsid w:val="00A17927"/>
    <w:rsid w:val="00A17BB1"/>
    <w:rsid w:val="00A17C6A"/>
    <w:rsid w:val="00A17DA9"/>
    <w:rsid w:val="00A200B8"/>
    <w:rsid w:val="00A202E4"/>
    <w:rsid w:val="00A203FD"/>
    <w:rsid w:val="00A20A6A"/>
    <w:rsid w:val="00A21274"/>
    <w:rsid w:val="00A215A5"/>
    <w:rsid w:val="00A22054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3D"/>
    <w:rsid w:val="00A251E9"/>
    <w:rsid w:val="00A2524B"/>
    <w:rsid w:val="00A266EB"/>
    <w:rsid w:val="00A26A33"/>
    <w:rsid w:val="00A26C18"/>
    <w:rsid w:val="00A273BE"/>
    <w:rsid w:val="00A274B4"/>
    <w:rsid w:val="00A278D6"/>
    <w:rsid w:val="00A30A42"/>
    <w:rsid w:val="00A30ACE"/>
    <w:rsid w:val="00A31081"/>
    <w:rsid w:val="00A311F4"/>
    <w:rsid w:val="00A3133A"/>
    <w:rsid w:val="00A31535"/>
    <w:rsid w:val="00A316DD"/>
    <w:rsid w:val="00A31D87"/>
    <w:rsid w:val="00A32053"/>
    <w:rsid w:val="00A328AC"/>
    <w:rsid w:val="00A33829"/>
    <w:rsid w:val="00A33C38"/>
    <w:rsid w:val="00A3427C"/>
    <w:rsid w:val="00A34DF9"/>
    <w:rsid w:val="00A352BF"/>
    <w:rsid w:val="00A35911"/>
    <w:rsid w:val="00A35A35"/>
    <w:rsid w:val="00A35F9D"/>
    <w:rsid w:val="00A363C4"/>
    <w:rsid w:val="00A364C9"/>
    <w:rsid w:val="00A36673"/>
    <w:rsid w:val="00A36C6C"/>
    <w:rsid w:val="00A36E88"/>
    <w:rsid w:val="00A3717B"/>
    <w:rsid w:val="00A376AB"/>
    <w:rsid w:val="00A3772A"/>
    <w:rsid w:val="00A377EB"/>
    <w:rsid w:val="00A378B4"/>
    <w:rsid w:val="00A37FE4"/>
    <w:rsid w:val="00A4013D"/>
    <w:rsid w:val="00A40439"/>
    <w:rsid w:val="00A40C1B"/>
    <w:rsid w:val="00A40E10"/>
    <w:rsid w:val="00A4113E"/>
    <w:rsid w:val="00A41460"/>
    <w:rsid w:val="00A41818"/>
    <w:rsid w:val="00A41E01"/>
    <w:rsid w:val="00A422CC"/>
    <w:rsid w:val="00A4283A"/>
    <w:rsid w:val="00A42B13"/>
    <w:rsid w:val="00A42FB1"/>
    <w:rsid w:val="00A430C1"/>
    <w:rsid w:val="00A43E8E"/>
    <w:rsid w:val="00A44345"/>
    <w:rsid w:val="00A44B10"/>
    <w:rsid w:val="00A44B35"/>
    <w:rsid w:val="00A44D88"/>
    <w:rsid w:val="00A4504C"/>
    <w:rsid w:val="00A4509A"/>
    <w:rsid w:val="00A4517D"/>
    <w:rsid w:val="00A45D62"/>
    <w:rsid w:val="00A462C1"/>
    <w:rsid w:val="00A46569"/>
    <w:rsid w:val="00A47785"/>
    <w:rsid w:val="00A47BE4"/>
    <w:rsid w:val="00A47C0E"/>
    <w:rsid w:val="00A50111"/>
    <w:rsid w:val="00A502B7"/>
    <w:rsid w:val="00A5032F"/>
    <w:rsid w:val="00A5053D"/>
    <w:rsid w:val="00A50BA6"/>
    <w:rsid w:val="00A5110C"/>
    <w:rsid w:val="00A514AD"/>
    <w:rsid w:val="00A51C44"/>
    <w:rsid w:val="00A51F95"/>
    <w:rsid w:val="00A52141"/>
    <w:rsid w:val="00A523C0"/>
    <w:rsid w:val="00A53606"/>
    <w:rsid w:val="00A5419C"/>
    <w:rsid w:val="00A544D6"/>
    <w:rsid w:val="00A5495D"/>
    <w:rsid w:val="00A54EC9"/>
    <w:rsid w:val="00A54FCD"/>
    <w:rsid w:val="00A55052"/>
    <w:rsid w:val="00A5514F"/>
    <w:rsid w:val="00A553EF"/>
    <w:rsid w:val="00A561FF"/>
    <w:rsid w:val="00A56344"/>
    <w:rsid w:val="00A56993"/>
    <w:rsid w:val="00A56AF6"/>
    <w:rsid w:val="00A56B12"/>
    <w:rsid w:val="00A56C8A"/>
    <w:rsid w:val="00A57594"/>
    <w:rsid w:val="00A57E08"/>
    <w:rsid w:val="00A57F44"/>
    <w:rsid w:val="00A601C0"/>
    <w:rsid w:val="00A601C8"/>
    <w:rsid w:val="00A601F3"/>
    <w:rsid w:val="00A603AB"/>
    <w:rsid w:val="00A60417"/>
    <w:rsid w:val="00A6060C"/>
    <w:rsid w:val="00A60711"/>
    <w:rsid w:val="00A60834"/>
    <w:rsid w:val="00A609DA"/>
    <w:rsid w:val="00A60BB3"/>
    <w:rsid w:val="00A60CBF"/>
    <w:rsid w:val="00A60EED"/>
    <w:rsid w:val="00A614A5"/>
    <w:rsid w:val="00A61A9A"/>
    <w:rsid w:val="00A61B89"/>
    <w:rsid w:val="00A622EB"/>
    <w:rsid w:val="00A62319"/>
    <w:rsid w:val="00A62733"/>
    <w:rsid w:val="00A62F16"/>
    <w:rsid w:val="00A6349D"/>
    <w:rsid w:val="00A63BED"/>
    <w:rsid w:val="00A63C71"/>
    <w:rsid w:val="00A63E2D"/>
    <w:rsid w:val="00A64257"/>
    <w:rsid w:val="00A64570"/>
    <w:rsid w:val="00A6458C"/>
    <w:rsid w:val="00A6468D"/>
    <w:rsid w:val="00A648EF"/>
    <w:rsid w:val="00A64C63"/>
    <w:rsid w:val="00A64D31"/>
    <w:rsid w:val="00A64DD3"/>
    <w:rsid w:val="00A64E10"/>
    <w:rsid w:val="00A64ED2"/>
    <w:rsid w:val="00A651DB"/>
    <w:rsid w:val="00A65562"/>
    <w:rsid w:val="00A655BF"/>
    <w:rsid w:val="00A659AD"/>
    <w:rsid w:val="00A661D8"/>
    <w:rsid w:val="00A666D3"/>
    <w:rsid w:val="00A66763"/>
    <w:rsid w:val="00A66940"/>
    <w:rsid w:val="00A66C9C"/>
    <w:rsid w:val="00A66FAE"/>
    <w:rsid w:val="00A670F2"/>
    <w:rsid w:val="00A6719D"/>
    <w:rsid w:val="00A67C81"/>
    <w:rsid w:val="00A708B9"/>
    <w:rsid w:val="00A70911"/>
    <w:rsid w:val="00A70C0D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3AF"/>
    <w:rsid w:val="00A73461"/>
    <w:rsid w:val="00A73AD4"/>
    <w:rsid w:val="00A73FD3"/>
    <w:rsid w:val="00A744B0"/>
    <w:rsid w:val="00A745FD"/>
    <w:rsid w:val="00A747D2"/>
    <w:rsid w:val="00A749D1"/>
    <w:rsid w:val="00A75789"/>
    <w:rsid w:val="00A75AB2"/>
    <w:rsid w:val="00A76045"/>
    <w:rsid w:val="00A762EF"/>
    <w:rsid w:val="00A769D1"/>
    <w:rsid w:val="00A76A3E"/>
    <w:rsid w:val="00A76AF8"/>
    <w:rsid w:val="00A76F73"/>
    <w:rsid w:val="00A77DED"/>
    <w:rsid w:val="00A77E68"/>
    <w:rsid w:val="00A77FB7"/>
    <w:rsid w:val="00A804BE"/>
    <w:rsid w:val="00A80C77"/>
    <w:rsid w:val="00A80D0C"/>
    <w:rsid w:val="00A82D12"/>
    <w:rsid w:val="00A8302D"/>
    <w:rsid w:val="00A836CC"/>
    <w:rsid w:val="00A83F7E"/>
    <w:rsid w:val="00A843CF"/>
    <w:rsid w:val="00A8496A"/>
    <w:rsid w:val="00A84AAE"/>
    <w:rsid w:val="00A84E38"/>
    <w:rsid w:val="00A84E3E"/>
    <w:rsid w:val="00A852A8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900D7"/>
    <w:rsid w:val="00A90678"/>
    <w:rsid w:val="00A90893"/>
    <w:rsid w:val="00A90EA6"/>
    <w:rsid w:val="00A91419"/>
    <w:rsid w:val="00A914F5"/>
    <w:rsid w:val="00A91500"/>
    <w:rsid w:val="00A91573"/>
    <w:rsid w:val="00A9180E"/>
    <w:rsid w:val="00A91CFB"/>
    <w:rsid w:val="00A91D69"/>
    <w:rsid w:val="00A92753"/>
    <w:rsid w:val="00A92B60"/>
    <w:rsid w:val="00A93074"/>
    <w:rsid w:val="00A9323F"/>
    <w:rsid w:val="00A9345C"/>
    <w:rsid w:val="00A936AF"/>
    <w:rsid w:val="00A937B8"/>
    <w:rsid w:val="00A93879"/>
    <w:rsid w:val="00A93975"/>
    <w:rsid w:val="00A941E6"/>
    <w:rsid w:val="00A9468C"/>
    <w:rsid w:val="00A94BB1"/>
    <w:rsid w:val="00A955EF"/>
    <w:rsid w:val="00A957B6"/>
    <w:rsid w:val="00A96B79"/>
    <w:rsid w:val="00A96FAA"/>
    <w:rsid w:val="00A97074"/>
    <w:rsid w:val="00A977FB"/>
    <w:rsid w:val="00A97B57"/>
    <w:rsid w:val="00A97CA3"/>
    <w:rsid w:val="00A97E21"/>
    <w:rsid w:val="00AA093C"/>
    <w:rsid w:val="00AA0CC8"/>
    <w:rsid w:val="00AA0D72"/>
    <w:rsid w:val="00AA0E1E"/>
    <w:rsid w:val="00AA0FC7"/>
    <w:rsid w:val="00AA1052"/>
    <w:rsid w:val="00AA108C"/>
    <w:rsid w:val="00AA1695"/>
    <w:rsid w:val="00AA1918"/>
    <w:rsid w:val="00AA19EE"/>
    <w:rsid w:val="00AA1D12"/>
    <w:rsid w:val="00AA1D1D"/>
    <w:rsid w:val="00AA2110"/>
    <w:rsid w:val="00AA2454"/>
    <w:rsid w:val="00AA2475"/>
    <w:rsid w:val="00AA2C95"/>
    <w:rsid w:val="00AA2DE2"/>
    <w:rsid w:val="00AA2E3C"/>
    <w:rsid w:val="00AA2EE2"/>
    <w:rsid w:val="00AA34E7"/>
    <w:rsid w:val="00AA3A45"/>
    <w:rsid w:val="00AA3F56"/>
    <w:rsid w:val="00AA43C1"/>
    <w:rsid w:val="00AA440D"/>
    <w:rsid w:val="00AA481D"/>
    <w:rsid w:val="00AA48A6"/>
    <w:rsid w:val="00AA494D"/>
    <w:rsid w:val="00AA5053"/>
    <w:rsid w:val="00AA5712"/>
    <w:rsid w:val="00AA5933"/>
    <w:rsid w:val="00AA5D66"/>
    <w:rsid w:val="00AA5D6D"/>
    <w:rsid w:val="00AA5E68"/>
    <w:rsid w:val="00AA606D"/>
    <w:rsid w:val="00AA614A"/>
    <w:rsid w:val="00AA6D3E"/>
    <w:rsid w:val="00AA6F55"/>
    <w:rsid w:val="00AA722A"/>
    <w:rsid w:val="00AA7BD4"/>
    <w:rsid w:val="00AB0445"/>
    <w:rsid w:val="00AB088C"/>
    <w:rsid w:val="00AB0DA7"/>
    <w:rsid w:val="00AB1120"/>
    <w:rsid w:val="00AB129C"/>
    <w:rsid w:val="00AB1A88"/>
    <w:rsid w:val="00AB1AE2"/>
    <w:rsid w:val="00AB1B50"/>
    <w:rsid w:val="00AB1D59"/>
    <w:rsid w:val="00AB22A7"/>
    <w:rsid w:val="00AB254C"/>
    <w:rsid w:val="00AB2BCB"/>
    <w:rsid w:val="00AB2F07"/>
    <w:rsid w:val="00AB36AB"/>
    <w:rsid w:val="00AB3AF5"/>
    <w:rsid w:val="00AB452B"/>
    <w:rsid w:val="00AB45F9"/>
    <w:rsid w:val="00AB50AE"/>
    <w:rsid w:val="00AB5252"/>
    <w:rsid w:val="00AB53FC"/>
    <w:rsid w:val="00AB5565"/>
    <w:rsid w:val="00AB587F"/>
    <w:rsid w:val="00AB5986"/>
    <w:rsid w:val="00AB5991"/>
    <w:rsid w:val="00AB59D1"/>
    <w:rsid w:val="00AB5BD8"/>
    <w:rsid w:val="00AB5CD7"/>
    <w:rsid w:val="00AB6351"/>
    <w:rsid w:val="00AB672E"/>
    <w:rsid w:val="00AB692B"/>
    <w:rsid w:val="00AB6A1C"/>
    <w:rsid w:val="00AB6C41"/>
    <w:rsid w:val="00AB7378"/>
    <w:rsid w:val="00AB7538"/>
    <w:rsid w:val="00AB7627"/>
    <w:rsid w:val="00AB78AD"/>
    <w:rsid w:val="00AC00BC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45"/>
    <w:rsid w:val="00AC24C4"/>
    <w:rsid w:val="00AC2B2B"/>
    <w:rsid w:val="00AC2E9C"/>
    <w:rsid w:val="00AC35C0"/>
    <w:rsid w:val="00AC43B7"/>
    <w:rsid w:val="00AC44A3"/>
    <w:rsid w:val="00AC4662"/>
    <w:rsid w:val="00AC4FC5"/>
    <w:rsid w:val="00AC500B"/>
    <w:rsid w:val="00AC50AB"/>
    <w:rsid w:val="00AC56DC"/>
    <w:rsid w:val="00AC5871"/>
    <w:rsid w:val="00AC5B1B"/>
    <w:rsid w:val="00AC6DD6"/>
    <w:rsid w:val="00AC74AA"/>
    <w:rsid w:val="00AC7702"/>
    <w:rsid w:val="00AC7C76"/>
    <w:rsid w:val="00AC7CD6"/>
    <w:rsid w:val="00AD0975"/>
    <w:rsid w:val="00AD0B4D"/>
    <w:rsid w:val="00AD0E58"/>
    <w:rsid w:val="00AD17B9"/>
    <w:rsid w:val="00AD1DBE"/>
    <w:rsid w:val="00AD232E"/>
    <w:rsid w:val="00AD23FF"/>
    <w:rsid w:val="00AD24C0"/>
    <w:rsid w:val="00AD28F9"/>
    <w:rsid w:val="00AD29C9"/>
    <w:rsid w:val="00AD2AEC"/>
    <w:rsid w:val="00AD2E95"/>
    <w:rsid w:val="00AD3345"/>
    <w:rsid w:val="00AD3448"/>
    <w:rsid w:val="00AD37A6"/>
    <w:rsid w:val="00AD37DF"/>
    <w:rsid w:val="00AD39F0"/>
    <w:rsid w:val="00AD3A15"/>
    <w:rsid w:val="00AD457A"/>
    <w:rsid w:val="00AD4B8C"/>
    <w:rsid w:val="00AD4FB6"/>
    <w:rsid w:val="00AD52E6"/>
    <w:rsid w:val="00AD56FE"/>
    <w:rsid w:val="00AD5B36"/>
    <w:rsid w:val="00AD5E8D"/>
    <w:rsid w:val="00AD681B"/>
    <w:rsid w:val="00AD6A9A"/>
    <w:rsid w:val="00AD6D33"/>
    <w:rsid w:val="00AD6D64"/>
    <w:rsid w:val="00AD75CC"/>
    <w:rsid w:val="00AE0385"/>
    <w:rsid w:val="00AE073A"/>
    <w:rsid w:val="00AE0792"/>
    <w:rsid w:val="00AE12EB"/>
    <w:rsid w:val="00AE17F5"/>
    <w:rsid w:val="00AE1890"/>
    <w:rsid w:val="00AE18E9"/>
    <w:rsid w:val="00AE1C36"/>
    <w:rsid w:val="00AE211D"/>
    <w:rsid w:val="00AE2461"/>
    <w:rsid w:val="00AE2786"/>
    <w:rsid w:val="00AE2816"/>
    <w:rsid w:val="00AE2B73"/>
    <w:rsid w:val="00AE3A7D"/>
    <w:rsid w:val="00AE3F5C"/>
    <w:rsid w:val="00AE3F8C"/>
    <w:rsid w:val="00AE403A"/>
    <w:rsid w:val="00AE45D3"/>
    <w:rsid w:val="00AE4955"/>
    <w:rsid w:val="00AE4EBE"/>
    <w:rsid w:val="00AE542B"/>
    <w:rsid w:val="00AE589E"/>
    <w:rsid w:val="00AE5E4F"/>
    <w:rsid w:val="00AE6032"/>
    <w:rsid w:val="00AE6383"/>
    <w:rsid w:val="00AE64FD"/>
    <w:rsid w:val="00AE6BC5"/>
    <w:rsid w:val="00AE6C63"/>
    <w:rsid w:val="00AE6D3F"/>
    <w:rsid w:val="00AE7803"/>
    <w:rsid w:val="00AE7BA9"/>
    <w:rsid w:val="00AE7E41"/>
    <w:rsid w:val="00AF026A"/>
    <w:rsid w:val="00AF096D"/>
    <w:rsid w:val="00AF0E8A"/>
    <w:rsid w:val="00AF0F85"/>
    <w:rsid w:val="00AF1020"/>
    <w:rsid w:val="00AF1806"/>
    <w:rsid w:val="00AF219E"/>
    <w:rsid w:val="00AF260A"/>
    <w:rsid w:val="00AF28BC"/>
    <w:rsid w:val="00AF29BA"/>
    <w:rsid w:val="00AF2A1A"/>
    <w:rsid w:val="00AF2AFB"/>
    <w:rsid w:val="00AF2E73"/>
    <w:rsid w:val="00AF4089"/>
    <w:rsid w:val="00AF46C1"/>
    <w:rsid w:val="00AF471E"/>
    <w:rsid w:val="00AF47AA"/>
    <w:rsid w:val="00AF4FE4"/>
    <w:rsid w:val="00AF581C"/>
    <w:rsid w:val="00AF5EF8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B006FC"/>
    <w:rsid w:val="00B00777"/>
    <w:rsid w:val="00B009C8"/>
    <w:rsid w:val="00B00ABD"/>
    <w:rsid w:val="00B00BFC"/>
    <w:rsid w:val="00B00D1F"/>
    <w:rsid w:val="00B00F5C"/>
    <w:rsid w:val="00B01380"/>
    <w:rsid w:val="00B01411"/>
    <w:rsid w:val="00B01852"/>
    <w:rsid w:val="00B018DC"/>
    <w:rsid w:val="00B0192D"/>
    <w:rsid w:val="00B01E23"/>
    <w:rsid w:val="00B02246"/>
    <w:rsid w:val="00B022FE"/>
    <w:rsid w:val="00B0287A"/>
    <w:rsid w:val="00B02B64"/>
    <w:rsid w:val="00B03399"/>
    <w:rsid w:val="00B03653"/>
    <w:rsid w:val="00B03728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10"/>
    <w:rsid w:val="00B05679"/>
    <w:rsid w:val="00B05687"/>
    <w:rsid w:val="00B05CFF"/>
    <w:rsid w:val="00B05F34"/>
    <w:rsid w:val="00B061F6"/>
    <w:rsid w:val="00B06ACE"/>
    <w:rsid w:val="00B06E0D"/>
    <w:rsid w:val="00B06FDD"/>
    <w:rsid w:val="00B07873"/>
    <w:rsid w:val="00B07C3F"/>
    <w:rsid w:val="00B07D05"/>
    <w:rsid w:val="00B07D91"/>
    <w:rsid w:val="00B07E24"/>
    <w:rsid w:val="00B100C8"/>
    <w:rsid w:val="00B10335"/>
    <w:rsid w:val="00B10480"/>
    <w:rsid w:val="00B109D5"/>
    <w:rsid w:val="00B11388"/>
    <w:rsid w:val="00B113F4"/>
    <w:rsid w:val="00B1149C"/>
    <w:rsid w:val="00B1151E"/>
    <w:rsid w:val="00B1174A"/>
    <w:rsid w:val="00B11C10"/>
    <w:rsid w:val="00B11DCD"/>
    <w:rsid w:val="00B11EBF"/>
    <w:rsid w:val="00B11FBF"/>
    <w:rsid w:val="00B12207"/>
    <w:rsid w:val="00B124A0"/>
    <w:rsid w:val="00B12688"/>
    <w:rsid w:val="00B12B65"/>
    <w:rsid w:val="00B12C24"/>
    <w:rsid w:val="00B12D36"/>
    <w:rsid w:val="00B132B6"/>
    <w:rsid w:val="00B13619"/>
    <w:rsid w:val="00B139C2"/>
    <w:rsid w:val="00B13DF6"/>
    <w:rsid w:val="00B13E09"/>
    <w:rsid w:val="00B13FBE"/>
    <w:rsid w:val="00B1406D"/>
    <w:rsid w:val="00B144DB"/>
    <w:rsid w:val="00B14A76"/>
    <w:rsid w:val="00B14AA9"/>
    <w:rsid w:val="00B14C00"/>
    <w:rsid w:val="00B14EF3"/>
    <w:rsid w:val="00B15033"/>
    <w:rsid w:val="00B15197"/>
    <w:rsid w:val="00B15A91"/>
    <w:rsid w:val="00B15AB4"/>
    <w:rsid w:val="00B15AD4"/>
    <w:rsid w:val="00B15B1B"/>
    <w:rsid w:val="00B15CC1"/>
    <w:rsid w:val="00B15D09"/>
    <w:rsid w:val="00B15E1D"/>
    <w:rsid w:val="00B160EF"/>
    <w:rsid w:val="00B1651B"/>
    <w:rsid w:val="00B16664"/>
    <w:rsid w:val="00B166F3"/>
    <w:rsid w:val="00B16F60"/>
    <w:rsid w:val="00B17693"/>
    <w:rsid w:val="00B177F5"/>
    <w:rsid w:val="00B17844"/>
    <w:rsid w:val="00B17E4E"/>
    <w:rsid w:val="00B2011E"/>
    <w:rsid w:val="00B20399"/>
    <w:rsid w:val="00B20573"/>
    <w:rsid w:val="00B20955"/>
    <w:rsid w:val="00B20BD6"/>
    <w:rsid w:val="00B20F13"/>
    <w:rsid w:val="00B20FEB"/>
    <w:rsid w:val="00B21201"/>
    <w:rsid w:val="00B212E7"/>
    <w:rsid w:val="00B21596"/>
    <w:rsid w:val="00B217B1"/>
    <w:rsid w:val="00B21D23"/>
    <w:rsid w:val="00B21EAA"/>
    <w:rsid w:val="00B21FED"/>
    <w:rsid w:val="00B220AC"/>
    <w:rsid w:val="00B222DB"/>
    <w:rsid w:val="00B22EAB"/>
    <w:rsid w:val="00B23434"/>
    <w:rsid w:val="00B23A85"/>
    <w:rsid w:val="00B23D64"/>
    <w:rsid w:val="00B23FE7"/>
    <w:rsid w:val="00B2403D"/>
    <w:rsid w:val="00B2556A"/>
    <w:rsid w:val="00B25843"/>
    <w:rsid w:val="00B25D27"/>
    <w:rsid w:val="00B26059"/>
    <w:rsid w:val="00B26115"/>
    <w:rsid w:val="00B26191"/>
    <w:rsid w:val="00B263B4"/>
    <w:rsid w:val="00B266CD"/>
    <w:rsid w:val="00B26A96"/>
    <w:rsid w:val="00B26CFB"/>
    <w:rsid w:val="00B27021"/>
    <w:rsid w:val="00B27073"/>
    <w:rsid w:val="00B2733B"/>
    <w:rsid w:val="00B27B3A"/>
    <w:rsid w:val="00B27E2D"/>
    <w:rsid w:val="00B27F36"/>
    <w:rsid w:val="00B27F97"/>
    <w:rsid w:val="00B30296"/>
    <w:rsid w:val="00B30AB2"/>
    <w:rsid w:val="00B3102D"/>
    <w:rsid w:val="00B31799"/>
    <w:rsid w:val="00B317F7"/>
    <w:rsid w:val="00B32105"/>
    <w:rsid w:val="00B322E8"/>
    <w:rsid w:val="00B325B0"/>
    <w:rsid w:val="00B325CE"/>
    <w:rsid w:val="00B32DDD"/>
    <w:rsid w:val="00B32FC2"/>
    <w:rsid w:val="00B333B8"/>
    <w:rsid w:val="00B33596"/>
    <w:rsid w:val="00B3365F"/>
    <w:rsid w:val="00B336CE"/>
    <w:rsid w:val="00B3371E"/>
    <w:rsid w:val="00B337FF"/>
    <w:rsid w:val="00B33845"/>
    <w:rsid w:val="00B338C0"/>
    <w:rsid w:val="00B33D0D"/>
    <w:rsid w:val="00B33F5B"/>
    <w:rsid w:val="00B34113"/>
    <w:rsid w:val="00B34829"/>
    <w:rsid w:val="00B3518D"/>
    <w:rsid w:val="00B3547E"/>
    <w:rsid w:val="00B35671"/>
    <w:rsid w:val="00B3576A"/>
    <w:rsid w:val="00B358D8"/>
    <w:rsid w:val="00B35B09"/>
    <w:rsid w:val="00B35B2B"/>
    <w:rsid w:val="00B35F6B"/>
    <w:rsid w:val="00B3636B"/>
    <w:rsid w:val="00B3637B"/>
    <w:rsid w:val="00B3659E"/>
    <w:rsid w:val="00B365AA"/>
    <w:rsid w:val="00B366E8"/>
    <w:rsid w:val="00B36C9D"/>
    <w:rsid w:val="00B36E52"/>
    <w:rsid w:val="00B3732D"/>
    <w:rsid w:val="00B3738C"/>
    <w:rsid w:val="00B37398"/>
    <w:rsid w:val="00B37CDA"/>
    <w:rsid w:val="00B4023C"/>
    <w:rsid w:val="00B4028A"/>
    <w:rsid w:val="00B4045B"/>
    <w:rsid w:val="00B405D1"/>
    <w:rsid w:val="00B40872"/>
    <w:rsid w:val="00B40E3C"/>
    <w:rsid w:val="00B4128E"/>
    <w:rsid w:val="00B41375"/>
    <w:rsid w:val="00B4141E"/>
    <w:rsid w:val="00B414F9"/>
    <w:rsid w:val="00B41A8E"/>
    <w:rsid w:val="00B42364"/>
    <w:rsid w:val="00B423ED"/>
    <w:rsid w:val="00B4254D"/>
    <w:rsid w:val="00B42799"/>
    <w:rsid w:val="00B429EE"/>
    <w:rsid w:val="00B42BB4"/>
    <w:rsid w:val="00B43349"/>
    <w:rsid w:val="00B43461"/>
    <w:rsid w:val="00B43986"/>
    <w:rsid w:val="00B43A9D"/>
    <w:rsid w:val="00B43C7B"/>
    <w:rsid w:val="00B43F49"/>
    <w:rsid w:val="00B44032"/>
    <w:rsid w:val="00B44378"/>
    <w:rsid w:val="00B44595"/>
    <w:rsid w:val="00B447C5"/>
    <w:rsid w:val="00B4483E"/>
    <w:rsid w:val="00B449F5"/>
    <w:rsid w:val="00B44C38"/>
    <w:rsid w:val="00B44FED"/>
    <w:rsid w:val="00B45136"/>
    <w:rsid w:val="00B46619"/>
    <w:rsid w:val="00B46AFD"/>
    <w:rsid w:val="00B46CFD"/>
    <w:rsid w:val="00B46DDD"/>
    <w:rsid w:val="00B479F7"/>
    <w:rsid w:val="00B47F51"/>
    <w:rsid w:val="00B501C1"/>
    <w:rsid w:val="00B50306"/>
    <w:rsid w:val="00B50577"/>
    <w:rsid w:val="00B507F0"/>
    <w:rsid w:val="00B50BAE"/>
    <w:rsid w:val="00B50E9E"/>
    <w:rsid w:val="00B5196E"/>
    <w:rsid w:val="00B51AF8"/>
    <w:rsid w:val="00B524BE"/>
    <w:rsid w:val="00B52584"/>
    <w:rsid w:val="00B52759"/>
    <w:rsid w:val="00B53885"/>
    <w:rsid w:val="00B53897"/>
    <w:rsid w:val="00B53A52"/>
    <w:rsid w:val="00B53C88"/>
    <w:rsid w:val="00B53D0D"/>
    <w:rsid w:val="00B53D28"/>
    <w:rsid w:val="00B53D97"/>
    <w:rsid w:val="00B54091"/>
    <w:rsid w:val="00B548DD"/>
    <w:rsid w:val="00B54DB3"/>
    <w:rsid w:val="00B54FDD"/>
    <w:rsid w:val="00B55444"/>
    <w:rsid w:val="00B559E8"/>
    <w:rsid w:val="00B55ADF"/>
    <w:rsid w:val="00B55B42"/>
    <w:rsid w:val="00B55C8A"/>
    <w:rsid w:val="00B55FC8"/>
    <w:rsid w:val="00B56325"/>
    <w:rsid w:val="00B5686F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537"/>
    <w:rsid w:val="00B61D13"/>
    <w:rsid w:val="00B6277D"/>
    <w:rsid w:val="00B62C36"/>
    <w:rsid w:val="00B63720"/>
    <w:rsid w:val="00B639B2"/>
    <w:rsid w:val="00B63F6D"/>
    <w:rsid w:val="00B6436C"/>
    <w:rsid w:val="00B6437C"/>
    <w:rsid w:val="00B64418"/>
    <w:rsid w:val="00B64905"/>
    <w:rsid w:val="00B64AF8"/>
    <w:rsid w:val="00B64F50"/>
    <w:rsid w:val="00B65008"/>
    <w:rsid w:val="00B65027"/>
    <w:rsid w:val="00B65295"/>
    <w:rsid w:val="00B65A45"/>
    <w:rsid w:val="00B65C20"/>
    <w:rsid w:val="00B65F74"/>
    <w:rsid w:val="00B66411"/>
    <w:rsid w:val="00B66771"/>
    <w:rsid w:val="00B6693F"/>
    <w:rsid w:val="00B674B6"/>
    <w:rsid w:val="00B67507"/>
    <w:rsid w:val="00B67767"/>
    <w:rsid w:val="00B67B28"/>
    <w:rsid w:val="00B71404"/>
    <w:rsid w:val="00B71654"/>
    <w:rsid w:val="00B72700"/>
    <w:rsid w:val="00B72D1F"/>
    <w:rsid w:val="00B72D2D"/>
    <w:rsid w:val="00B732BB"/>
    <w:rsid w:val="00B734F6"/>
    <w:rsid w:val="00B73969"/>
    <w:rsid w:val="00B73A26"/>
    <w:rsid w:val="00B74240"/>
    <w:rsid w:val="00B7424D"/>
    <w:rsid w:val="00B744A2"/>
    <w:rsid w:val="00B749CD"/>
    <w:rsid w:val="00B75037"/>
    <w:rsid w:val="00B75841"/>
    <w:rsid w:val="00B75863"/>
    <w:rsid w:val="00B75B58"/>
    <w:rsid w:val="00B761EC"/>
    <w:rsid w:val="00B7643D"/>
    <w:rsid w:val="00B76804"/>
    <w:rsid w:val="00B768A9"/>
    <w:rsid w:val="00B768EA"/>
    <w:rsid w:val="00B76906"/>
    <w:rsid w:val="00B76A73"/>
    <w:rsid w:val="00B76B28"/>
    <w:rsid w:val="00B77020"/>
    <w:rsid w:val="00B77852"/>
    <w:rsid w:val="00B77E7F"/>
    <w:rsid w:val="00B80181"/>
    <w:rsid w:val="00B8045D"/>
    <w:rsid w:val="00B812CA"/>
    <w:rsid w:val="00B81603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274"/>
    <w:rsid w:val="00B83EAE"/>
    <w:rsid w:val="00B842D0"/>
    <w:rsid w:val="00B84703"/>
    <w:rsid w:val="00B8475E"/>
    <w:rsid w:val="00B84A1E"/>
    <w:rsid w:val="00B84BCA"/>
    <w:rsid w:val="00B84C46"/>
    <w:rsid w:val="00B85516"/>
    <w:rsid w:val="00B85969"/>
    <w:rsid w:val="00B85B57"/>
    <w:rsid w:val="00B86120"/>
    <w:rsid w:val="00B862CC"/>
    <w:rsid w:val="00B8643A"/>
    <w:rsid w:val="00B8657F"/>
    <w:rsid w:val="00B86605"/>
    <w:rsid w:val="00B86DD5"/>
    <w:rsid w:val="00B86FC1"/>
    <w:rsid w:val="00B87302"/>
    <w:rsid w:val="00B874AE"/>
    <w:rsid w:val="00B8757C"/>
    <w:rsid w:val="00B8771C"/>
    <w:rsid w:val="00B8773E"/>
    <w:rsid w:val="00B87752"/>
    <w:rsid w:val="00B87D4B"/>
    <w:rsid w:val="00B87F6B"/>
    <w:rsid w:val="00B90799"/>
    <w:rsid w:val="00B90F05"/>
    <w:rsid w:val="00B9101F"/>
    <w:rsid w:val="00B910AD"/>
    <w:rsid w:val="00B910D2"/>
    <w:rsid w:val="00B9115B"/>
    <w:rsid w:val="00B9134B"/>
    <w:rsid w:val="00B9164C"/>
    <w:rsid w:val="00B91672"/>
    <w:rsid w:val="00B91D72"/>
    <w:rsid w:val="00B91DA4"/>
    <w:rsid w:val="00B929AB"/>
    <w:rsid w:val="00B92B6A"/>
    <w:rsid w:val="00B92D42"/>
    <w:rsid w:val="00B92F9F"/>
    <w:rsid w:val="00B934C8"/>
    <w:rsid w:val="00B9351A"/>
    <w:rsid w:val="00B9375B"/>
    <w:rsid w:val="00B9385C"/>
    <w:rsid w:val="00B93A10"/>
    <w:rsid w:val="00B93BF8"/>
    <w:rsid w:val="00B93F09"/>
    <w:rsid w:val="00B93F22"/>
    <w:rsid w:val="00B9410F"/>
    <w:rsid w:val="00B94244"/>
    <w:rsid w:val="00B9447D"/>
    <w:rsid w:val="00B9463C"/>
    <w:rsid w:val="00B94734"/>
    <w:rsid w:val="00B94845"/>
    <w:rsid w:val="00B94BE4"/>
    <w:rsid w:val="00B951C4"/>
    <w:rsid w:val="00B951E5"/>
    <w:rsid w:val="00B95413"/>
    <w:rsid w:val="00B95809"/>
    <w:rsid w:val="00B9583E"/>
    <w:rsid w:val="00B95D03"/>
    <w:rsid w:val="00B95D75"/>
    <w:rsid w:val="00B95E03"/>
    <w:rsid w:val="00B96005"/>
    <w:rsid w:val="00B961A6"/>
    <w:rsid w:val="00B96A89"/>
    <w:rsid w:val="00B96B49"/>
    <w:rsid w:val="00B9730B"/>
    <w:rsid w:val="00B97430"/>
    <w:rsid w:val="00B9771B"/>
    <w:rsid w:val="00B97ECD"/>
    <w:rsid w:val="00BA02DB"/>
    <w:rsid w:val="00BA02FB"/>
    <w:rsid w:val="00BA0852"/>
    <w:rsid w:val="00BA0C4F"/>
    <w:rsid w:val="00BA0FD4"/>
    <w:rsid w:val="00BA11B9"/>
    <w:rsid w:val="00BA128C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1E2E"/>
    <w:rsid w:val="00BA206F"/>
    <w:rsid w:val="00BA22EA"/>
    <w:rsid w:val="00BA23C2"/>
    <w:rsid w:val="00BA28DF"/>
    <w:rsid w:val="00BA2A20"/>
    <w:rsid w:val="00BA2B84"/>
    <w:rsid w:val="00BA3CC2"/>
    <w:rsid w:val="00BA4138"/>
    <w:rsid w:val="00BA4981"/>
    <w:rsid w:val="00BA4AFF"/>
    <w:rsid w:val="00BA4BE5"/>
    <w:rsid w:val="00BA4D89"/>
    <w:rsid w:val="00BA586E"/>
    <w:rsid w:val="00BA5BB5"/>
    <w:rsid w:val="00BA5C1A"/>
    <w:rsid w:val="00BA60D6"/>
    <w:rsid w:val="00BA64F8"/>
    <w:rsid w:val="00BA6CFA"/>
    <w:rsid w:val="00BA6E21"/>
    <w:rsid w:val="00BA702D"/>
    <w:rsid w:val="00BA713B"/>
    <w:rsid w:val="00BA741D"/>
    <w:rsid w:val="00BA7D0E"/>
    <w:rsid w:val="00BA7D76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2826"/>
    <w:rsid w:val="00BB2A51"/>
    <w:rsid w:val="00BB2DAB"/>
    <w:rsid w:val="00BB2F50"/>
    <w:rsid w:val="00BB3C4C"/>
    <w:rsid w:val="00BB4044"/>
    <w:rsid w:val="00BB42F0"/>
    <w:rsid w:val="00BB452F"/>
    <w:rsid w:val="00BB4C9E"/>
    <w:rsid w:val="00BB51F2"/>
    <w:rsid w:val="00BB5254"/>
    <w:rsid w:val="00BB5841"/>
    <w:rsid w:val="00BB5FF9"/>
    <w:rsid w:val="00BB6BB6"/>
    <w:rsid w:val="00BB6F9F"/>
    <w:rsid w:val="00BB764B"/>
    <w:rsid w:val="00BB79D4"/>
    <w:rsid w:val="00BB7A31"/>
    <w:rsid w:val="00BB7B2A"/>
    <w:rsid w:val="00BC0434"/>
    <w:rsid w:val="00BC059A"/>
    <w:rsid w:val="00BC0AA7"/>
    <w:rsid w:val="00BC0D37"/>
    <w:rsid w:val="00BC0D81"/>
    <w:rsid w:val="00BC1655"/>
    <w:rsid w:val="00BC19F2"/>
    <w:rsid w:val="00BC1AB0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FB9"/>
    <w:rsid w:val="00BC40B6"/>
    <w:rsid w:val="00BC40C0"/>
    <w:rsid w:val="00BC40D4"/>
    <w:rsid w:val="00BC42FF"/>
    <w:rsid w:val="00BC43DE"/>
    <w:rsid w:val="00BC446A"/>
    <w:rsid w:val="00BC44B6"/>
    <w:rsid w:val="00BC4BCE"/>
    <w:rsid w:val="00BC5463"/>
    <w:rsid w:val="00BC5921"/>
    <w:rsid w:val="00BC5D39"/>
    <w:rsid w:val="00BC62E5"/>
    <w:rsid w:val="00BC64B8"/>
    <w:rsid w:val="00BC6686"/>
    <w:rsid w:val="00BC6DCB"/>
    <w:rsid w:val="00BC7055"/>
    <w:rsid w:val="00BC74F8"/>
    <w:rsid w:val="00BC75CB"/>
    <w:rsid w:val="00BC788B"/>
    <w:rsid w:val="00BC79D1"/>
    <w:rsid w:val="00BC7D94"/>
    <w:rsid w:val="00BD0833"/>
    <w:rsid w:val="00BD0E03"/>
    <w:rsid w:val="00BD0E51"/>
    <w:rsid w:val="00BD19B2"/>
    <w:rsid w:val="00BD19D3"/>
    <w:rsid w:val="00BD1AD7"/>
    <w:rsid w:val="00BD25BC"/>
    <w:rsid w:val="00BD2800"/>
    <w:rsid w:val="00BD28DE"/>
    <w:rsid w:val="00BD2E23"/>
    <w:rsid w:val="00BD3459"/>
    <w:rsid w:val="00BD3748"/>
    <w:rsid w:val="00BD3786"/>
    <w:rsid w:val="00BD3DFB"/>
    <w:rsid w:val="00BD3E2E"/>
    <w:rsid w:val="00BD4339"/>
    <w:rsid w:val="00BD441A"/>
    <w:rsid w:val="00BD46DE"/>
    <w:rsid w:val="00BD489D"/>
    <w:rsid w:val="00BD492A"/>
    <w:rsid w:val="00BD4AFD"/>
    <w:rsid w:val="00BD4B6A"/>
    <w:rsid w:val="00BD51C4"/>
    <w:rsid w:val="00BD5213"/>
    <w:rsid w:val="00BD52F0"/>
    <w:rsid w:val="00BD65BE"/>
    <w:rsid w:val="00BD6EED"/>
    <w:rsid w:val="00BD701E"/>
    <w:rsid w:val="00BD7221"/>
    <w:rsid w:val="00BD75AE"/>
    <w:rsid w:val="00BD7AE2"/>
    <w:rsid w:val="00BD7D7D"/>
    <w:rsid w:val="00BD7DCA"/>
    <w:rsid w:val="00BD7F62"/>
    <w:rsid w:val="00BE013F"/>
    <w:rsid w:val="00BE0179"/>
    <w:rsid w:val="00BE019C"/>
    <w:rsid w:val="00BE042B"/>
    <w:rsid w:val="00BE0617"/>
    <w:rsid w:val="00BE0694"/>
    <w:rsid w:val="00BE0BD3"/>
    <w:rsid w:val="00BE1250"/>
    <w:rsid w:val="00BE15F6"/>
    <w:rsid w:val="00BE15FF"/>
    <w:rsid w:val="00BE170A"/>
    <w:rsid w:val="00BE1790"/>
    <w:rsid w:val="00BE1853"/>
    <w:rsid w:val="00BE1C99"/>
    <w:rsid w:val="00BE24FA"/>
    <w:rsid w:val="00BE2932"/>
    <w:rsid w:val="00BE2E89"/>
    <w:rsid w:val="00BE2EA7"/>
    <w:rsid w:val="00BE379E"/>
    <w:rsid w:val="00BE3D43"/>
    <w:rsid w:val="00BE3D56"/>
    <w:rsid w:val="00BE3EE6"/>
    <w:rsid w:val="00BE3F77"/>
    <w:rsid w:val="00BE461B"/>
    <w:rsid w:val="00BE4874"/>
    <w:rsid w:val="00BE4A81"/>
    <w:rsid w:val="00BE51DF"/>
    <w:rsid w:val="00BE5255"/>
    <w:rsid w:val="00BE5295"/>
    <w:rsid w:val="00BE5971"/>
    <w:rsid w:val="00BE5B75"/>
    <w:rsid w:val="00BE5B86"/>
    <w:rsid w:val="00BE6227"/>
    <w:rsid w:val="00BE6316"/>
    <w:rsid w:val="00BE6562"/>
    <w:rsid w:val="00BE6B9E"/>
    <w:rsid w:val="00BE7012"/>
    <w:rsid w:val="00BE7A0C"/>
    <w:rsid w:val="00BF0208"/>
    <w:rsid w:val="00BF02FA"/>
    <w:rsid w:val="00BF03F5"/>
    <w:rsid w:val="00BF0542"/>
    <w:rsid w:val="00BF0652"/>
    <w:rsid w:val="00BF0A63"/>
    <w:rsid w:val="00BF1280"/>
    <w:rsid w:val="00BF1414"/>
    <w:rsid w:val="00BF15CA"/>
    <w:rsid w:val="00BF1907"/>
    <w:rsid w:val="00BF1C8C"/>
    <w:rsid w:val="00BF1C96"/>
    <w:rsid w:val="00BF1D65"/>
    <w:rsid w:val="00BF1F29"/>
    <w:rsid w:val="00BF22CC"/>
    <w:rsid w:val="00BF267E"/>
    <w:rsid w:val="00BF2865"/>
    <w:rsid w:val="00BF2FF0"/>
    <w:rsid w:val="00BF36FC"/>
    <w:rsid w:val="00BF3AC9"/>
    <w:rsid w:val="00BF4407"/>
    <w:rsid w:val="00BF53DF"/>
    <w:rsid w:val="00BF5406"/>
    <w:rsid w:val="00BF5682"/>
    <w:rsid w:val="00BF5898"/>
    <w:rsid w:val="00BF59C1"/>
    <w:rsid w:val="00BF5F9E"/>
    <w:rsid w:val="00BF6094"/>
    <w:rsid w:val="00BF610F"/>
    <w:rsid w:val="00BF6904"/>
    <w:rsid w:val="00BF6C18"/>
    <w:rsid w:val="00BF7983"/>
    <w:rsid w:val="00BF7C6D"/>
    <w:rsid w:val="00C003E4"/>
    <w:rsid w:val="00C00CB2"/>
    <w:rsid w:val="00C012DE"/>
    <w:rsid w:val="00C0143E"/>
    <w:rsid w:val="00C014AA"/>
    <w:rsid w:val="00C01809"/>
    <w:rsid w:val="00C01DD3"/>
    <w:rsid w:val="00C0243E"/>
    <w:rsid w:val="00C02611"/>
    <w:rsid w:val="00C02771"/>
    <w:rsid w:val="00C02F68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A0"/>
    <w:rsid w:val="00C05135"/>
    <w:rsid w:val="00C05549"/>
    <w:rsid w:val="00C05667"/>
    <w:rsid w:val="00C05A9B"/>
    <w:rsid w:val="00C05D2C"/>
    <w:rsid w:val="00C06A12"/>
    <w:rsid w:val="00C06D38"/>
    <w:rsid w:val="00C07146"/>
    <w:rsid w:val="00C07381"/>
    <w:rsid w:val="00C073D5"/>
    <w:rsid w:val="00C07432"/>
    <w:rsid w:val="00C07992"/>
    <w:rsid w:val="00C07B15"/>
    <w:rsid w:val="00C07C84"/>
    <w:rsid w:val="00C07FD6"/>
    <w:rsid w:val="00C10D2C"/>
    <w:rsid w:val="00C10F8B"/>
    <w:rsid w:val="00C111A3"/>
    <w:rsid w:val="00C11388"/>
    <w:rsid w:val="00C1166E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5E24"/>
    <w:rsid w:val="00C16154"/>
    <w:rsid w:val="00C16243"/>
    <w:rsid w:val="00C16EC8"/>
    <w:rsid w:val="00C16F2C"/>
    <w:rsid w:val="00C1715C"/>
    <w:rsid w:val="00C1747A"/>
    <w:rsid w:val="00C17533"/>
    <w:rsid w:val="00C17AAB"/>
    <w:rsid w:val="00C20271"/>
    <w:rsid w:val="00C20904"/>
    <w:rsid w:val="00C20A58"/>
    <w:rsid w:val="00C20A59"/>
    <w:rsid w:val="00C20ACB"/>
    <w:rsid w:val="00C212EA"/>
    <w:rsid w:val="00C213AA"/>
    <w:rsid w:val="00C2187B"/>
    <w:rsid w:val="00C21935"/>
    <w:rsid w:val="00C21CA3"/>
    <w:rsid w:val="00C221D4"/>
    <w:rsid w:val="00C2251C"/>
    <w:rsid w:val="00C22597"/>
    <w:rsid w:val="00C225E5"/>
    <w:rsid w:val="00C2277D"/>
    <w:rsid w:val="00C22A8C"/>
    <w:rsid w:val="00C22DA5"/>
    <w:rsid w:val="00C22E9D"/>
    <w:rsid w:val="00C233F2"/>
    <w:rsid w:val="00C239DB"/>
    <w:rsid w:val="00C23FAF"/>
    <w:rsid w:val="00C241AE"/>
    <w:rsid w:val="00C2439C"/>
    <w:rsid w:val="00C256C6"/>
    <w:rsid w:val="00C25B08"/>
    <w:rsid w:val="00C25DB1"/>
    <w:rsid w:val="00C25F58"/>
    <w:rsid w:val="00C2602B"/>
    <w:rsid w:val="00C2679A"/>
    <w:rsid w:val="00C270C9"/>
    <w:rsid w:val="00C273CC"/>
    <w:rsid w:val="00C274D5"/>
    <w:rsid w:val="00C27924"/>
    <w:rsid w:val="00C27A05"/>
    <w:rsid w:val="00C27E10"/>
    <w:rsid w:val="00C27E3A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DA9"/>
    <w:rsid w:val="00C33222"/>
    <w:rsid w:val="00C3346F"/>
    <w:rsid w:val="00C3387E"/>
    <w:rsid w:val="00C33B2C"/>
    <w:rsid w:val="00C33BB8"/>
    <w:rsid w:val="00C33C3A"/>
    <w:rsid w:val="00C3413E"/>
    <w:rsid w:val="00C344AD"/>
    <w:rsid w:val="00C3480F"/>
    <w:rsid w:val="00C348E5"/>
    <w:rsid w:val="00C34F93"/>
    <w:rsid w:val="00C35176"/>
    <w:rsid w:val="00C352A9"/>
    <w:rsid w:val="00C35BAD"/>
    <w:rsid w:val="00C35E63"/>
    <w:rsid w:val="00C35EFF"/>
    <w:rsid w:val="00C36C87"/>
    <w:rsid w:val="00C36DE2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19E8"/>
    <w:rsid w:val="00C41C17"/>
    <w:rsid w:val="00C41D2A"/>
    <w:rsid w:val="00C41DF1"/>
    <w:rsid w:val="00C420F4"/>
    <w:rsid w:val="00C42266"/>
    <w:rsid w:val="00C423D0"/>
    <w:rsid w:val="00C4262B"/>
    <w:rsid w:val="00C4279B"/>
    <w:rsid w:val="00C42A7D"/>
    <w:rsid w:val="00C42EEA"/>
    <w:rsid w:val="00C42FB4"/>
    <w:rsid w:val="00C4318A"/>
    <w:rsid w:val="00C4330F"/>
    <w:rsid w:val="00C434AD"/>
    <w:rsid w:val="00C43522"/>
    <w:rsid w:val="00C436FE"/>
    <w:rsid w:val="00C43729"/>
    <w:rsid w:val="00C4374A"/>
    <w:rsid w:val="00C43782"/>
    <w:rsid w:val="00C43E69"/>
    <w:rsid w:val="00C43FA4"/>
    <w:rsid w:val="00C443F4"/>
    <w:rsid w:val="00C444D8"/>
    <w:rsid w:val="00C44751"/>
    <w:rsid w:val="00C44D52"/>
    <w:rsid w:val="00C451E5"/>
    <w:rsid w:val="00C45239"/>
    <w:rsid w:val="00C4526C"/>
    <w:rsid w:val="00C45910"/>
    <w:rsid w:val="00C459C0"/>
    <w:rsid w:val="00C45C12"/>
    <w:rsid w:val="00C45E96"/>
    <w:rsid w:val="00C464B9"/>
    <w:rsid w:val="00C464DB"/>
    <w:rsid w:val="00C4679E"/>
    <w:rsid w:val="00C4708F"/>
    <w:rsid w:val="00C472D5"/>
    <w:rsid w:val="00C47388"/>
    <w:rsid w:val="00C478FC"/>
    <w:rsid w:val="00C479CA"/>
    <w:rsid w:val="00C502F9"/>
    <w:rsid w:val="00C50321"/>
    <w:rsid w:val="00C50874"/>
    <w:rsid w:val="00C50BB3"/>
    <w:rsid w:val="00C51290"/>
    <w:rsid w:val="00C5136E"/>
    <w:rsid w:val="00C513A9"/>
    <w:rsid w:val="00C51453"/>
    <w:rsid w:val="00C515E0"/>
    <w:rsid w:val="00C5190F"/>
    <w:rsid w:val="00C51A61"/>
    <w:rsid w:val="00C5203D"/>
    <w:rsid w:val="00C522C7"/>
    <w:rsid w:val="00C5239A"/>
    <w:rsid w:val="00C527BE"/>
    <w:rsid w:val="00C5288A"/>
    <w:rsid w:val="00C52A53"/>
    <w:rsid w:val="00C52AAF"/>
    <w:rsid w:val="00C533DC"/>
    <w:rsid w:val="00C53AD1"/>
    <w:rsid w:val="00C540AC"/>
    <w:rsid w:val="00C54480"/>
    <w:rsid w:val="00C547A4"/>
    <w:rsid w:val="00C5498D"/>
    <w:rsid w:val="00C54BC6"/>
    <w:rsid w:val="00C55125"/>
    <w:rsid w:val="00C55A11"/>
    <w:rsid w:val="00C55B28"/>
    <w:rsid w:val="00C55E23"/>
    <w:rsid w:val="00C5649D"/>
    <w:rsid w:val="00C564FA"/>
    <w:rsid w:val="00C567A3"/>
    <w:rsid w:val="00C56CCB"/>
    <w:rsid w:val="00C57021"/>
    <w:rsid w:val="00C57311"/>
    <w:rsid w:val="00C57390"/>
    <w:rsid w:val="00C573EB"/>
    <w:rsid w:val="00C57519"/>
    <w:rsid w:val="00C5754A"/>
    <w:rsid w:val="00C57A1A"/>
    <w:rsid w:val="00C57E31"/>
    <w:rsid w:val="00C600E7"/>
    <w:rsid w:val="00C60D70"/>
    <w:rsid w:val="00C610E4"/>
    <w:rsid w:val="00C61A81"/>
    <w:rsid w:val="00C61B95"/>
    <w:rsid w:val="00C6216C"/>
    <w:rsid w:val="00C62884"/>
    <w:rsid w:val="00C62D07"/>
    <w:rsid w:val="00C62D76"/>
    <w:rsid w:val="00C63183"/>
    <w:rsid w:val="00C654CA"/>
    <w:rsid w:val="00C65F2A"/>
    <w:rsid w:val="00C660CE"/>
    <w:rsid w:val="00C6671A"/>
    <w:rsid w:val="00C66885"/>
    <w:rsid w:val="00C66A74"/>
    <w:rsid w:val="00C67350"/>
    <w:rsid w:val="00C675A5"/>
    <w:rsid w:val="00C67909"/>
    <w:rsid w:val="00C67997"/>
    <w:rsid w:val="00C67A2E"/>
    <w:rsid w:val="00C67CD0"/>
    <w:rsid w:val="00C7001B"/>
    <w:rsid w:val="00C7013F"/>
    <w:rsid w:val="00C70179"/>
    <w:rsid w:val="00C7069D"/>
    <w:rsid w:val="00C70CA6"/>
    <w:rsid w:val="00C713B8"/>
    <w:rsid w:val="00C7196B"/>
    <w:rsid w:val="00C71AA9"/>
    <w:rsid w:val="00C71E91"/>
    <w:rsid w:val="00C7217B"/>
    <w:rsid w:val="00C7223A"/>
    <w:rsid w:val="00C7273A"/>
    <w:rsid w:val="00C729FC"/>
    <w:rsid w:val="00C72D4F"/>
    <w:rsid w:val="00C72D58"/>
    <w:rsid w:val="00C731A0"/>
    <w:rsid w:val="00C7379D"/>
    <w:rsid w:val="00C73901"/>
    <w:rsid w:val="00C73A16"/>
    <w:rsid w:val="00C73B19"/>
    <w:rsid w:val="00C73D59"/>
    <w:rsid w:val="00C73EB4"/>
    <w:rsid w:val="00C740AC"/>
    <w:rsid w:val="00C7416B"/>
    <w:rsid w:val="00C741E6"/>
    <w:rsid w:val="00C74212"/>
    <w:rsid w:val="00C748EF"/>
    <w:rsid w:val="00C74DC9"/>
    <w:rsid w:val="00C74DF1"/>
    <w:rsid w:val="00C75247"/>
    <w:rsid w:val="00C755F0"/>
    <w:rsid w:val="00C75ED7"/>
    <w:rsid w:val="00C76292"/>
    <w:rsid w:val="00C762B0"/>
    <w:rsid w:val="00C76450"/>
    <w:rsid w:val="00C76AC4"/>
    <w:rsid w:val="00C76B83"/>
    <w:rsid w:val="00C76C6B"/>
    <w:rsid w:val="00C76F1B"/>
    <w:rsid w:val="00C774B6"/>
    <w:rsid w:val="00C77511"/>
    <w:rsid w:val="00C7764F"/>
    <w:rsid w:val="00C779A9"/>
    <w:rsid w:val="00C77B0A"/>
    <w:rsid w:val="00C77C2C"/>
    <w:rsid w:val="00C77DCD"/>
    <w:rsid w:val="00C77F5E"/>
    <w:rsid w:val="00C77F84"/>
    <w:rsid w:val="00C80776"/>
    <w:rsid w:val="00C808F3"/>
    <w:rsid w:val="00C80902"/>
    <w:rsid w:val="00C81486"/>
    <w:rsid w:val="00C81531"/>
    <w:rsid w:val="00C8182B"/>
    <w:rsid w:val="00C82637"/>
    <w:rsid w:val="00C82763"/>
    <w:rsid w:val="00C832EF"/>
    <w:rsid w:val="00C8376A"/>
    <w:rsid w:val="00C837D9"/>
    <w:rsid w:val="00C83F83"/>
    <w:rsid w:val="00C8409D"/>
    <w:rsid w:val="00C84A8C"/>
    <w:rsid w:val="00C84B42"/>
    <w:rsid w:val="00C84C34"/>
    <w:rsid w:val="00C85344"/>
    <w:rsid w:val="00C85878"/>
    <w:rsid w:val="00C858F7"/>
    <w:rsid w:val="00C85BCB"/>
    <w:rsid w:val="00C85D49"/>
    <w:rsid w:val="00C868A2"/>
    <w:rsid w:val="00C86CCC"/>
    <w:rsid w:val="00C870EF"/>
    <w:rsid w:val="00C871A9"/>
    <w:rsid w:val="00C873FD"/>
    <w:rsid w:val="00C90516"/>
    <w:rsid w:val="00C90589"/>
    <w:rsid w:val="00C90C4A"/>
    <w:rsid w:val="00C90F5E"/>
    <w:rsid w:val="00C91135"/>
    <w:rsid w:val="00C9134E"/>
    <w:rsid w:val="00C91494"/>
    <w:rsid w:val="00C914C1"/>
    <w:rsid w:val="00C915BC"/>
    <w:rsid w:val="00C91AD8"/>
    <w:rsid w:val="00C91E44"/>
    <w:rsid w:val="00C9240D"/>
    <w:rsid w:val="00C92F68"/>
    <w:rsid w:val="00C9312A"/>
    <w:rsid w:val="00C93270"/>
    <w:rsid w:val="00C93376"/>
    <w:rsid w:val="00C93439"/>
    <w:rsid w:val="00C9353B"/>
    <w:rsid w:val="00C93765"/>
    <w:rsid w:val="00C937B5"/>
    <w:rsid w:val="00C939A5"/>
    <w:rsid w:val="00C939AB"/>
    <w:rsid w:val="00C93B81"/>
    <w:rsid w:val="00C93BC1"/>
    <w:rsid w:val="00C93D86"/>
    <w:rsid w:val="00C94279"/>
    <w:rsid w:val="00C942C7"/>
    <w:rsid w:val="00C94CC7"/>
    <w:rsid w:val="00C95C52"/>
    <w:rsid w:val="00C95CE8"/>
    <w:rsid w:val="00C96287"/>
    <w:rsid w:val="00C96600"/>
    <w:rsid w:val="00C96640"/>
    <w:rsid w:val="00C96A60"/>
    <w:rsid w:val="00C970D8"/>
    <w:rsid w:val="00C9729C"/>
    <w:rsid w:val="00C9772D"/>
    <w:rsid w:val="00C97CBB"/>
    <w:rsid w:val="00C97CC5"/>
    <w:rsid w:val="00C97E6E"/>
    <w:rsid w:val="00C97F6E"/>
    <w:rsid w:val="00CA0011"/>
    <w:rsid w:val="00CA0420"/>
    <w:rsid w:val="00CA048A"/>
    <w:rsid w:val="00CA0791"/>
    <w:rsid w:val="00CA1198"/>
    <w:rsid w:val="00CA22FD"/>
    <w:rsid w:val="00CA2DC5"/>
    <w:rsid w:val="00CA2E3C"/>
    <w:rsid w:val="00CA3133"/>
    <w:rsid w:val="00CA31FD"/>
    <w:rsid w:val="00CA3561"/>
    <w:rsid w:val="00CA38E9"/>
    <w:rsid w:val="00CA3B19"/>
    <w:rsid w:val="00CA400C"/>
    <w:rsid w:val="00CA4985"/>
    <w:rsid w:val="00CA4FAE"/>
    <w:rsid w:val="00CA52F8"/>
    <w:rsid w:val="00CA690B"/>
    <w:rsid w:val="00CA6AEA"/>
    <w:rsid w:val="00CA6E59"/>
    <w:rsid w:val="00CA6EEB"/>
    <w:rsid w:val="00CA706A"/>
    <w:rsid w:val="00CA76E3"/>
    <w:rsid w:val="00CA7CC3"/>
    <w:rsid w:val="00CA7DBC"/>
    <w:rsid w:val="00CB0236"/>
    <w:rsid w:val="00CB0237"/>
    <w:rsid w:val="00CB0313"/>
    <w:rsid w:val="00CB0443"/>
    <w:rsid w:val="00CB07C6"/>
    <w:rsid w:val="00CB0998"/>
    <w:rsid w:val="00CB1350"/>
    <w:rsid w:val="00CB1781"/>
    <w:rsid w:val="00CB19E9"/>
    <w:rsid w:val="00CB1A9B"/>
    <w:rsid w:val="00CB1BAC"/>
    <w:rsid w:val="00CB1C30"/>
    <w:rsid w:val="00CB1D45"/>
    <w:rsid w:val="00CB1F10"/>
    <w:rsid w:val="00CB224E"/>
    <w:rsid w:val="00CB272F"/>
    <w:rsid w:val="00CB2946"/>
    <w:rsid w:val="00CB2D4F"/>
    <w:rsid w:val="00CB350D"/>
    <w:rsid w:val="00CB375D"/>
    <w:rsid w:val="00CB37B1"/>
    <w:rsid w:val="00CB37D0"/>
    <w:rsid w:val="00CB3E41"/>
    <w:rsid w:val="00CB49B6"/>
    <w:rsid w:val="00CB4A0A"/>
    <w:rsid w:val="00CB4C23"/>
    <w:rsid w:val="00CB55E9"/>
    <w:rsid w:val="00CB55EF"/>
    <w:rsid w:val="00CB592F"/>
    <w:rsid w:val="00CB5971"/>
    <w:rsid w:val="00CB63E8"/>
    <w:rsid w:val="00CB6A60"/>
    <w:rsid w:val="00CB6D6A"/>
    <w:rsid w:val="00CB7835"/>
    <w:rsid w:val="00CB7B30"/>
    <w:rsid w:val="00CB7C3E"/>
    <w:rsid w:val="00CC02EB"/>
    <w:rsid w:val="00CC04AF"/>
    <w:rsid w:val="00CC06F6"/>
    <w:rsid w:val="00CC0E7C"/>
    <w:rsid w:val="00CC1661"/>
    <w:rsid w:val="00CC17B5"/>
    <w:rsid w:val="00CC1B3D"/>
    <w:rsid w:val="00CC262D"/>
    <w:rsid w:val="00CC286A"/>
    <w:rsid w:val="00CC37C5"/>
    <w:rsid w:val="00CC38F2"/>
    <w:rsid w:val="00CC39D6"/>
    <w:rsid w:val="00CC46E7"/>
    <w:rsid w:val="00CC4742"/>
    <w:rsid w:val="00CC4760"/>
    <w:rsid w:val="00CC4859"/>
    <w:rsid w:val="00CC489F"/>
    <w:rsid w:val="00CC4A70"/>
    <w:rsid w:val="00CC4FC9"/>
    <w:rsid w:val="00CC4FE2"/>
    <w:rsid w:val="00CC502F"/>
    <w:rsid w:val="00CC5A76"/>
    <w:rsid w:val="00CC5D5D"/>
    <w:rsid w:val="00CC5F4B"/>
    <w:rsid w:val="00CC67A6"/>
    <w:rsid w:val="00CC6E99"/>
    <w:rsid w:val="00CC712E"/>
    <w:rsid w:val="00CC7FAE"/>
    <w:rsid w:val="00CD0D3A"/>
    <w:rsid w:val="00CD0DAC"/>
    <w:rsid w:val="00CD0F95"/>
    <w:rsid w:val="00CD1027"/>
    <w:rsid w:val="00CD18B5"/>
    <w:rsid w:val="00CD1D15"/>
    <w:rsid w:val="00CD1E8E"/>
    <w:rsid w:val="00CD20FB"/>
    <w:rsid w:val="00CD28A1"/>
    <w:rsid w:val="00CD2CAA"/>
    <w:rsid w:val="00CD2FAA"/>
    <w:rsid w:val="00CD2FE4"/>
    <w:rsid w:val="00CD30B1"/>
    <w:rsid w:val="00CD30C7"/>
    <w:rsid w:val="00CD3664"/>
    <w:rsid w:val="00CD3D74"/>
    <w:rsid w:val="00CD4622"/>
    <w:rsid w:val="00CD47D2"/>
    <w:rsid w:val="00CD485C"/>
    <w:rsid w:val="00CD49E0"/>
    <w:rsid w:val="00CD4C58"/>
    <w:rsid w:val="00CD4E09"/>
    <w:rsid w:val="00CD4FD3"/>
    <w:rsid w:val="00CD4FF9"/>
    <w:rsid w:val="00CD5DB9"/>
    <w:rsid w:val="00CD639F"/>
    <w:rsid w:val="00CD6542"/>
    <w:rsid w:val="00CD6D8D"/>
    <w:rsid w:val="00CD7026"/>
    <w:rsid w:val="00CD7169"/>
    <w:rsid w:val="00CD753A"/>
    <w:rsid w:val="00CD75EA"/>
    <w:rsid w:val="00CD76BA"/>
    <w:rsid w:val="00CD773C"/>
    <w:rsid w:val="00CD78DB"/>
    <w:rsid w:val="00CD7EDA"/>
    <w:rsid w:val="00CE0726"/>
    <w:rsid w:val="00CE0A4D"/>
    <w:rsid w:val="00CE0CF7"/>
    <w:rsid w:val="00CE0D5B"/>
    <w:rsid w:val="00CE138A"/>
    <w:rsid w:val="00CE1B0E"/>
    <w:rsid w:val="00CE1C1D"/>
    <w:rsid w:val="00CE26AF"/>
    <w:rsid w:val="00CE2A03"/>
    <w:rsid w:val="00CE323B"/>
    <w:rsid w:val="00CE3C1A"/>
    <w:rsid w:val="00CE3D05"/>
    <w:rsid w:val="00CE4105"/>
    <w:rsid w:val="00CE4255"/>
    <w:rsid w:val="00CE42BD"/>
    <w:rsid w:val="00CE4436"/>
    <w:rsid w:val="00CE44BB"/>
    <w:rsid w:val="00CE4514"/>
    <w:rsid w:val="00CE47CC"/>
    <w:rsid w:val="00CE49A3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5B"/>
    <w:rsid w:val="00CE67A8"/>
    <w:rsid w:val="00CE7119"/>
    <w:rsid w:val="00CE714F"/>
    <w:rsid w:val="00CE71D3"/>
    <w:rsid w:val="00CE7445"/>
    <w:rsid w:val="00CE74BA"/>
    <w:rsid w:val="00CE762B"/>
    <w:rsid w:val="00CE776E"/>
    <w:rsid w:val="00CE77B6"/>
    <w:rsid w:val="00CE7E50"/>
    <w:rsid w:val="00CE7ED4"/>
    <w:rsid w:val="00CF00EC"/>
    <w:rsid w:val="00CF0449"/>
    <w:rsid w:val="00CF0620"/>
    <w:rsid w:val="00CF0D2F"/>
    <w:rsid w:val="00CF0FDA"/>
    <w:rsid w:val="00CF12A4"/>
    <w:rsid w:val="00CF1784"/>
    <w:rsid w:val="00CF1C27"/>
    <w:rsid w:val="00CF1F31"/>
    <w:rsid w:val="00CF24DD"/>
    <w:rsid w:val="00CF25F8"/>
    <w:rsid w:val="00CF2845"/>
    <w:rsid w:val="00CF28D6"/>
    <w:rsid w:val="00CF2D7E"/>
    <w:rsid w:val="00CF2D9A"/>
    <w:rsid w:val="00CF3238"/>
    <w:rsid w:val="00CF34DD"/>
    <w:rsid w:val="00CF3872"/>
    <w:rsid w:val="00CF38D8"/>
    <w:rsid w:val="00CF3D08"/>
    <w:rsid w:val="00CF3F46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A95"/>
    <w:rsid w:val="00CF5D26"/>
    <w:rsid w:val="00CF5D38"/>
    <w:rsid w:val="00CF6780"/>
    <w:rsid w:val="00CF6785"/>
    <w:rsid w:val="00CF6990"/>
    <w:rsid w:val="00CF6CF4"/>
    <w:rsid w:val="00CF6D80"/>
    <w:rsid w:val="00CF6FAB"/>
    <w:rsid w:val="00CF70FF"/>
    <w:rsid w:val="00CF7239"/>
    <w:rsid w:val="00CF73B2"/>
    <w:rsid w:val="00CF74E1"/>
    <w:rsid w:val="00CF7E23"/>
    <w:rsid w:val="00D001C5"/>
    <w:rsid w:val="00D00215"/>
    <w:rsid w:val="00D00368"/>
    <w:rsid w:val="00D00473"/>
    <w:rsid w:val="00D0050D"/>
    <w:rsid w:val="00D0059E"/>
    <w:rsid w:val="00D0062E"/>
    <w:rsid w:val="00D00653"/>
    <w:rsid w:val="00D00660"/>
    <w:rsid w:val="00D00AA9"/>
    <w:rsid w:val="00D00CA0"/>
    <w:rsid w:val="00D00D35"/>
    <w:rsid w:val="00D016C7"/>
    <w:rsid w:val="00D01CB7"/>
    <w:rsid w:val="00D0272A"/>
    <w:rsid w:val="00D02BD8"/>
    <w:rsid w:val="00D03322"/>
    <w:rsid w:val="00D033E1"/>
    <w:rsid w:val="00D0379B"/>
    <w:rsid w:val="00D03B86"/>
    <w:rsid w:val="00D03F6E"/>
    <w:rsid w:val="00D041F9"/>
    <w:rsid w:val="00D045A4"/>
    <w:rsid w:val="00D04805"/>
    <w:rsid w:val="00D048D6"/>
    <w:rsid w:val="00D04BF0"/>
    <w:rsid w:val="00D04F28"/>
    <w:rsid w:val="00D050E2"/>
    <w:rsid w:val="00D05429"/>
    <w:rsid w:val="00D054FC"/>
    <w:rsid w:val="00D05A35"/>
    <w:rsid w:val="00D05BEA"/>
    <w:rsid w:val="00D05C7C"/>
    <w:rsid w:val="00D05E5A"/>
    <w:rsid w:val="00D067A5"/>
    <w:rsid w:val="00D06C08"/>
    <w:rsid w:val="00D06F61"/>
    <w:rsid w:val="00D0713C"/>
    <w:rsid w:val="00D07B17"/>
    <w:rsid w:val="00D07CE6"/>
    <w:rsid w:val="00D07D6C"/>
    <w:rsid w:val="00D10047"/>
    <w:rsid w:val="00D10436"/>
    <w:rsid w:val="00D10579"/>
    <w:rsid w:val="00D105B5"/>
    <w:rsid w:val="00D10974"/>
    <w:rsid w:val="00D10DE2"/>
    <w:rsid w:val="00D110FF"/>
    <w:rsid w:val="00D11191"/>
    <w:rsid w:val="00D118D5"/>
    <w:rsid w:val="00D11D8F"/>
    <w:rsid w:val="00D1206F"/>
    <w:rsid w:val="00D123B8"/>
    <w:rsid w:val="00D12589"/>
    <w:rsid w:val="00D12607"/>
    <w:rsid w:val="00D12857"/>
    <w:rsid w:val="00D1297E"/>
    <w:rsid w:val="00D13A97"/>
    <w:rsid w:val="00D14540"/>
    <w:rsid w:val="00D14EF5"/>
    <w:rsid w:val="00D15B6C"/>
    <w:rsid w:val="00D15BA3"/>
    <w:rsid w:val="00D15FAF"/>
    <w:rsid w:val="00D160CB"/>
    <w:rsid w:val="00D16563"/>
    <w:rsid w:val="00D16625"/>
    <w:rsid w:val="00D1681F"/>
    <w:rsid w:val="00D16908"/>
    <w:rsid w:val="00D16AB2"/>
    <w:rsid w:val="00D16AD0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1560"/>
    <w:rsid w:val="00D217E9"/>
    <w:rsid w:val="00D21FAD"/>
    <w:rsid w:val="00D22012"/>
    <w:rsid w:val="00D2234F"/>
    <w:rsid w:val="00D225B4"/>
    <w:rsid w:val="00D22EAD"/>
    <w:rsid w:val="00D23292"/>
    <w:rsid w:val="00D235B8"/>
    <w:rsid w:val="00D23A0A"/>
    <w:rsid w:val="00D23EB4"/>
    <w:rsid w:val="00D23EF5"/>
    <w:rsid w:val="00D240C4"/>
    <w:rsid w:val="00D2425D"/>
    <w:rsid w:val="00D24570"/>
    <w:rsid w:val="00D24690"/>
    <w:rsid w:val="00D24B42"/>
    <w:rsid w:val="00D24B8C"/>
    <w:rsid w:val="00D24EBA"/>
    <w:rsid w:val="00D25311"/>
    <w:rsid w:val="00D25583"/>
    <w:rsid w:val="00D2581C"/>
    <w:rsid w:val="00D2592D"/>
    <w:rsid w:val="00D259F1"/>
    <w:rsid w:val="00D25D3A"/>
    <w:rsid w:val="00D25DCC"/>
    <w:rsid w:val="00D25E0A"/>
    <w:rsid w:val="00D2611D"/>
    <w:rsid w:val="00D26449"/>
    <w:rsid w:val="00D26819"/>
    <w:rsid w:val="00D26A21"/>
    <w:rsid w:val="00D26A82"/>
    <w:rsid w:val="00D26C03"/>
    <w:rsid w:val="00D26DAB"/>
    <w:rsid w:val="00D27946"/>
    <w:rsid w:val="00D30191"/>
    <w:rsid w:val="00D305C9"/>
    <w:rsid w:val="00D30B0E"/>
    <w:rsid w:val="00D311C6"/>
    <w:rsid w:val="00D326E8"/>
    <w:rsid w:val="00D32E38"/>
    <w:rsid w:val="00D32F7A"/>
    <w:rsid w:val="00D330AE"/>
    <w:rsid w:val="00D33589"/>
    <w:rsid w:val="00D3381A"/>
    <w:rsid w:val="00D33BD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9A1"/>
    <w:rsid w:val="00D35AAB"/>
    <w:rsid w:val="00D35BF9"/>
    <w:rsid w:val="00D362E7"/>
    <w:rsid w:val="00D3633B"/>
    <w:rsid w:val="00D36572"/>
    <w:rsid w:val="00D365EA"/>
    <w:rsid w:val="00D36A7C"/>
    <w:rsid w:val="00D36CE0"/>
    <w:rsid w:val="00D3712C"/>
    <w:rsid w:val="00D376A9"/>
    <w:rsid w:val="00D37B64"/>
    <w:rsid w:val="00D37CD8"/>
    <w:rsid w:val="00D37FB2"/>
    <w:rsid w:val="00D400E9"/>
    <w:rsid w:val="00D40253"/>
    <w:rsid w:val="00D405E2"/>
    <w:rsid w:val="00D40F0A"/>
    <w:rsid w:val="00D41A1B"/>
    <w:rsid w:val="00D41B92"/>
    <w:rsid w:val="00D42401"/>
    <w:rsid w:val="00D42447"/>
    <w:rsid w:val="00D4249E"/>
    <w:rsid w:val="00D42F05"/>
    <w:rsid w:val="00D43103"/>
    <w:rsid w:val="00D4365A"/>
    <w:rsid w:val="00D4367A"/>
    <w:rsid w:val="00D439CC"/>
    <w:rsid w:val="00D43B34"/>
    <w:rsid w:val="00D43D51"/>
    <w:rsid w:val="00D441D5"/>
    <w:rsid w:val="00D448E5"/>
    <w:rsid w:val="00D44A65"/>
    <w:rsid w:val="00D45814"/>
    <w:rsid w:val="00D4591C"/>
    <w:rsid w:val="00D45BF5"/>
    <w:rsid w:val="00D46289"/>
    <w:rsid w:val="00D46BF7"/>
    <w:rsid w:val="00D46C26"/>
    <w:rsid w:val="00D470B3"/>
    <w:rsid w:val="00D470CD"/>
    <w:rsid w:val="00D47561"/>
    <w:rsid w:val="00D47602"/>
    <w:rsid w:val="00D47623"/>
    <w:rsid w:val="00D47769"/>
    <w:rsid w:val="00D47913"/>
    <w:rsid w:val="00D47A62"/>
    <w:rsid w:val="00D500D2"/>
    <w:rsid w:val="00D502FA"/>
    <w:rsid w:val="00D5057D"/>
    <w:rsid w:val="00D50EBD"/>
    <w:rsid w:val="00D51147"/>
    <w:rsid w:val="00D51329"/>
    <w:rsid w:val="00D5132C"/>
    <w:rsid w:val="00D51366"/>
    <w:rsid w:val="00D514A0"/>
    <w:rsid w:val="00D51577"/>
    <w:rsid w:val="00D51965"/>
    <w:rsid w:val="00D51D6A"/>
    <w:rsid w:val="00D51E94"/>
    <w:rsid w:val="00D51FBB"/>
    <w:rsid w:val="00D5221B"/>
    <w:rsid w:val="00D52623"/>
    <w:rsid w:val="00D5327E"/>
    <w:rsid w:val="00D5362E"/>
    <w:rsid w:val="00D5376D"/>
    <w:rsid w:val="00D537FE"/>
    <w:rsid w:val="00D539B6"/>
    <w:rsid w:val="00D542B4"/>
    <w:rsid w:val="00D545DD"/>
    <w:rsid w:val="00D54737"/>
    <w:rsid w:val="00D54A0C"/>
    <w:rsid w:val="00D54CC1"/>
    <w:rsid w:val="00D551BE"/>
    <w:rsid w:val="00D551D3"/>
    <w:rsid w:val="00D556A9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57CD1"/>
    <w:rsid w:val="00D60185"/>
    <w:rsid w:val="00D60328"/>
    <w:rsid w:val="00D606BF"/>
    <w:rsid w:val="00D60955"/>
    <w:rsid w:val="00D60A3A"/>
    <w:rsid w:val="00D60BE1"/>
    <w:rsid w:val="00D60CD5"/>
    <w:rsid w:val="00D60F02"/>
    <w:rsid w:val="00D60FCD"/>
    <w:rsid w:val="00D6159F"/>
    <w:rsid w:val="00D61800"/>
    <w:rsid w:val="00D61BA8"/>
    <w:rsid w:val="00D6225C"/>
    <w:rsid w:val="00D6239E"/>
    <w:rsid w:val="00D623D9"/>
    <w:rsid w:val="00D624E8"/>
    <w:rsid w:val="00D62524"/>
    <w:rsid w:val="00D62DDD"/>
    <w:rsid w:val="00D62F01"/>
    <w:rsid w:val="00D63209"/>
    <w:rsid w:val="00D63664"/>
    <w:rsid w:val="00D63AF0"/>
    <w:rsid w:val="00D63F86"/>
    <w:rsid w:val="00D64088"/>
    <w:rsid w:val="00D641CA"/>
    <w:rsid w:val="00D64384"/>
    <w:rsid w:val="00D64D5C"/>
    <w:rsid w:val="00D64DB8"/>
    <w:rsid w:val="00D64E2C"/>
    <w:rsid w:val="00D655BE"/>
    <w:rsid w:val="00D656D7"/>
    <w:rsid w:val="00D65A15"/>
    <w:rsid w:val="00D65FB9"/>
    <w:rsid w:val="00D66324"/>
    <w:rsid w:val="00D665B1"/>
    <w:rsid w:val="00D66829"/>
    <w:rsid w:val="00D668DC"/>
    <w:rsid w:val="00D66904"/>
    <w:rsid w:val="00D67435"/>
    <w:rsid w:val="00D677A6"/>
    <w:rsid w:val="00D6780B"/>
    <w:rsid w:val="00D679A6"/>
    <w:rsid w:val="00D67BCB"/>
    <w:rsid w:val="00D67DA1"/>
    <w:rsid w:val="00D67E17"/>
    <w:rsid w:val="00D7002D"/>
    <w:rsid w:val="00D700FD"/>
    <w:rsid w:val="00D70181"/>
    <w:rsid w:val="00D70F71"/>
    <w:rsid w:val="00D714F9"/>
    <w:rsid w:val="00D716C8"/>
    <w:rsid w:val="00D71F5B"/>
    <w:rsid w:val="00D71F97"/>
    <w:rsid w:val="00D72236"/>
    <w:rsid w:val="00D72253"/>
    <w:rsid w:val="00D723C0"/>
    <w:rsid w:val="00D723E9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D44"/>
    <w:rsid w:val="00D74E4B"/>
    <w:rsid w:val="00D74E6F"/>
    <w:rsid w:val="00D751F8"/>
    <w:rsid w:val="00D76211"/>
    <w:rsid w:val="00D76266"/>
    <w:rsid w:val="00D762A8"/>
    <w:rsid w:val="00D769BC"/>
    <w:rsid w:val="00D76E07"/>
    <w:rsid w:val="00D770A2"/>
    <w:rsid w:val="00D7741E"/>
    <w:rsid w:val="00D77787"/>
    <w:rsid w:val="00D778F4"/>
    <w:rsid w:val="00D77B4D"/>
    <w:rsid w:val="00D77D37"/>
    <w:rsid w:val="00D80129"/>
    <w:rsid w:val="00D80280"/>
    <w:rsid w:val="00D80DAB"/>
    <w:rsid w:val="00D8100B"/>
    <w:rsid w:val="00D81084"/>
    <w:rsid w:val="00D814A9"/>
    <w:rsid w:val="00D81C47"/>
    <w:rsid w:val="00D81E04"/>
    <w:rsid w:val="00D820ED"/>
    <w:rsid w:val="00D82454"/>
    <w:rsid w:val="00D826BD"/>
    <w:rsid w:val="00D82738"/>
    <w:rsid w:val="00D827CA"/>
    <w:rsid w:val="00D829B7"/>
    <w:rsid w:val="00D829CD"/>
    <w:rsid w:val="00D82D0B"/>
    <w:rsid w:val="00D832FA"/>
    <w:rsid w:val="00D837F1"/>
    <w:rsid w:val="00D83819"/>
    <w:rsid w:val="00D83ACC"/>
    <w:rsid w:val="00D83D67"/>
    <w:rsid w:val="00D847D8"/>
    <w:rsid w:val="00D84828"/>
    <w:rsid w:val="00D84B18"/>
    <w:rsid w:val="00D84BA3"/>
    <w:rsid w:val="00D852DD"/>
    <w:rsid w:val="00D85456"/>
    <w:rsid w:val="00D85AF7"/>
    <w:rsid w:val="00D85CFF"/>
    <w:rsid w:val="00D85D9B"/>
    <w:rsid w:val="00D85DDE"/>
    <w:rsid w:val="00D85E79"/>
    <w:rsid w:val="00D85EB5"/>
    <w:rsid w:val="00D86041"/>
    <w:rsid w:val="00D8618A"/>
    <w:rsid w:val="00D861B0"/>
    <w:rsid w:val="00D86281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22F5"/>
    <w:rsid w:val="00D92C35"/>
    <w:rsid w:val="00D92D5C"/>
    <w:rsid w:val="00D9313E"/>
    <w:rsid w:val="00D9366F"/>
    <w:rsid w:val="00D93820"/>
    <w:rsid w:val="00D938E5"/>
    <w:rsid w:val="00D93C83"/>
    <w:rsid w:val="00D93FFB"/>
    <w:rsid w:val="00D94335"/>
    <w:rsid w:val="00D95225"/>
    <w:rsid w:val="00D957D1"/>
    <w:rsid w:val="00D95DFC"/>
    <w:rsid w:val="00D95DFE"/>
    <w:rsid w:val="00D96875"/>
    <w:rsid w:val="00D969E9"/>
    <w:rsid w:val="00D9747D"/>
    <w:rsid w:val="00DA01A2"/>
    <w:rsid w:val="00DA01D3"/>
    <w:rsid w:val="00DA01F0"/>
    <w:rsid w:val="00DA0570"/>
    <w:rsid w:val="00DA0B3D"/>
    <w:rsid w:val="00DA0FCC"/>
    <w:rsid w:val="00DA133A"/>
    <w:rsid w:val="00DA1530"/>
    <w:rsid w:val="00DA1621"/>
    <w:rsid w:val="00DA18D1"/>
    <w:rsid w:val="00DA1948"/>
    <w:rsid w:val="00DA1A02"/>
    <w:rsid w:val="00DA1C0C"/>
    <w:rsid w:val="00DA1C19"/>
    <w:rsid w:val="00DA1E0F"/>
    <w:rsid w:val="00DA2343"/>
    <w:rsid w:val="00DA303E"/>
    <w:rsid w:val="00DA3401"/>
    <w:rsid w:val="00DA3477"/>
    <w:rsid w:val="00DA3B71"/>
    <w:rsid w:val="00DA402B"/>
    <w:rsid w:val="00DA4691"/>
    <w:rsid w:val="00DA4C86"/>
    <w:rsid w:val="00DA4DB9"/>
    <w:rsid w:val="00DA4E77"/>
    <w:rsid w:val="00DA51B9"/>
    <w:rsid w:val="00DA5AA6"/>
    <w:rsid w:val="00DA5D7C"/>
    <w:rsid w:val="00DA5E63"/>
    <w:rsid w:val="00DA6413"/>
    <w:rsid w:val="00DA658F"/>
    <w:rsid w:val="00DA6A21"/>
    <w:rsid w:val="00DA706F"/>
    <w:rsid w:val="00DA7C7E"/>
    <w:rsid w:val="00DA7D1D"/>
    <w:rsid w:val="00DA7EB9"/>
    <w:rsid w:val="00DB06B0"/>
    <w:rsid w:val="00DB107D"/>
    <w:rsid w:val="00DB15EA"/>
    <w:rsid w:val="00DB1787"/>
    <w:rsid w:val="00DB17E3"/>
    <w:rsid w:val="00DB1916"/>
    <w:rsid w:val="00DB1F36"/>
    <w:rsid w:val="00DB244E"/>
    <w:rsid w:val="00DB248F"/>
    <w:rsid w:val="00DB2791"/>
    <w:rsid w:val="00DB29A7"/>
    <w:rsid w:val="00DB2C6D"/>
    <w:rsid w:val="00DB3662"/>
    <w:rsid w:val="00DB3B19"/>
    <w:rsid w:val="00DB3BCD"/>
    <w:rsid w:val="00DB41B5"/>
    <w:rsid w:val="00DB430E"/>
    <w:rsid w:val="00DB4364"/>
    <w:rsid w:val="00DB464E"/>
    <w:rsid w:val="00DB49FF"/>
    <w:rsid w:val="00DB4B31"/>
    <w:rsid w:val="00DB5150"/>
    <w:rsid w:val="00DB54C3"/>
    <w:rsid w:val="00DB559B"/>
    <w:rsid w:val="00DB56A4"/>
    <w:rsid w:val="00DB57FF"/>
    <w:rsid w:val="00DB5A19"/>
    <w:rsid w:val="00DB5AEB"/>
    <w:rsid w:val="00DB5BE9"/>
    <w:rsid w:val="00DB5EFE"/>
    <w:rsid w:val="00DB5F93"/>
    <w:rsid w:val="00DB66FD"/>
    <w:rsid w:val="00DB6A35"/>
    <w:rsid w:val="00DB6F3E"/>
    <w:rsid w:val="00DB753F"/>
    <w:rsid w:val="00DB77D8"/>
    <w:rsid w:val="00DB7DBE"/>
    <w:rsid w:val="00DB7DFE"/>
    <w:rsid w:val="00DB7EB8"/>
    <w:rsid w:val="00DB7FD0"/>
    <w:rsid w:val="00DC0294"/>
    <w:rsid w:val="00DC06CF"/>
    <w:rsid w:val="00DC0C75"/>
    <w:rsid w:val="00DC0E8D"/>
    <w:rsid w:val="00DC1616"/>
    <w:rsid w:val="00DC19B8"/>
    <w:rsid w:val="00DC1D1C"/>
    <w:rsid w:val="00DC257B"/>
    <w:rsid w:val="00DC259C"/>
    <w:rsid w:val="00DC29E7"/>
    <w:rsid w:val="00DC376F"/>
    <w:rsid w:val="00DC3A24"/>
    <w:rsid w:val="00DC432C"/>
    <w:rsid w:val="00DC44EC"/>
    <w:rsid w:val="00DC479B"/>
    <w:rsid w:val="00DC4B4A"/>
    <w:rsid w:val="00DC4EB4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48E"/>
    <w:rsid w:val="00DC6718"/>
    <w:rsid w:val="00DC694C"/>
    <w:rsid w:val="00DC69A3"/>
    <w:rsid w:val="00DC6CE4"/>
    <w:rsid w:val="00DC6E1B"/>
    <w:rsid w:val="00DC722B"/>
    <w:rsid w:val="00DC78F7"/>
    <w:rsid w:val="00DC796F"/>
    <w:rsid w:val="00DD0662"/>
    <w:rsid w:val="00DD0A85"/>
    <w:rsid w:val="00DD0B3A"/>
    <w:rsid w:val="00DD0C02"/>
    <w:rsid w:val="00DD0C8C"/>
    <w:rsid w:val="00DD0CF3"/>
    <w:rsid w:val="00DD0ECD"/>
    <w:rsid w:val="00DD1AC5"/>
    <w:rsid w:val="00DD21B0"/>
    <w:rsid w:val="00DD240D"/>
    <w:rsid w:val="00DD2933"/>
    <w:rsid w:val="00DD3010"/>
    <w:rsid w:val="00DD312D"/>
    <w:rsid w:val="00DD403C"/>
    <w:rsid w:val="00DD405C"/>
    <w:rsid w:val="00DD4543"/>
    <w:rsid w:val="00DD465C"/>
    <w:rsid w:val="00DD4691"/>
    <w:rsid w:val="00DD4EBD"/>
    <w:rsid w:val="00DD4FBF"/>
    <w:rsid w:val="00DD52F9"/>
    <w:rsid w:val="00DD535D"/>
    <w:rsid w:val="00DD5422"/>
    <w:rsid w:val="00DD572D"/>
    <w:rsid w:val="00DD58F1"/>
    <w:rsid w:val="00DD5BC5"/>
    <w:rsid w:val="00DD5C87"/>
    <w:rsid w:val="00DD5E44"/>
    <w:rsid w:val="00DD6181"/>
    <w:rsid w:val="00DD6632"/>
    <w:rsid w:val="00DD672E"/>
    <w:rsid w:val="00DD696E"/>
    <w:rsid w:val="00DD6B20"/>
    <w:rsid w:val="00DD6B73"/>
    <w:rsid w:val="00DD6DF7"/>
    <w:rsid w:val="00DD7072"/>
    <w:rsid w:val="00DD7586"/>
    <w:rsid w:val="00DD75D2"/>
    <w:rsid w:val="00DD774E"/>
    <w:rsid w:val="00DD7932"/>
    <w:rsid w:val="00DD7C7F"/>
    <w:rsid w:val="00DE007F"/>
    <w:rsid w:val="00DE0084"/>
    <w:rsid w:val="00DE02B7"/>
    <w:rsid w:val="00DE04CF"/>
    <w:rsid w:val="00DE0612"/>
    <w:rsid w:val="00DE0782"/>
    <w:rsid w:val="00DE15CB"/>
    <w:rsid w:val="00DE1859"/>
    <w:rsid w:val="00DE188F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113"/>
    <w:rsid w:val="00DE4555"/>
    <w:rsid w:val="00DE45F7"/>
    <w:rsid w:val="00DE4766"/>
    <w:rsid w:val="00DE4BD9"/>
    <w:rsid w:val="00DE4D2F"/>
    <w:rsid w:val="00DE5428"/>
    <w:rsid w:val="00DE62AE"/>
    <w:rsid w:val="00DE6640"/>
    <w:rsid w:val="00DE66BF"/>
    <w:rsid w:val="00DE67AC"/>
    <w:rsid w:val="00DE68E6"/>
    <w:rsid w:val="00DE6966"/>
    <w:rsid w:val="00DE6FA8"/>
    <w:rsid w:val="00DE7012"/>
    <w:rsid w:val="00DE7572"/>
    <w:rsid w:val="00DE7D63"/>
    <w:rsid w:val="00DE7F98"/>
    <w:rsid w:val="00DE7FB9"/>
    <w:rsid w:val="00DF01C9"/>
    <w:rsid w:val="00DF023A"/>
    <w:rsid w:val="00DF02CF"/>
    <w:rsid w:val="00DF03FD"/>
    <w:rsid w:val="00DF05E5"/>
    <w:rsid w:val="00DF0D14"/>
    <w:rsid w:val="00DF1155"/>
    <w:rsid w:val="00DF1385"/>
    <w:rsid w:val="00DF142E"/>
    <w:rsid w:val="00DF176B"/>
    <w:rsid w:val="00DF278D"/>
    <w:rsid w:val="00DF2CC5"/>
    <w:rsid w:val="00DF3559"/>
    <w:rsid w:val="00DF3AF4"/>
    <w:rsid w:val="00DF3C14"/>
    <w:rsid w:val="00DF3EDD"/>
    <w:rsid w:val="00DF401F"/>
    <w:rsid w:val="00DF402C"/>
    <w:rsid w:val="00DF42B9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EA3"/>
    <w:rsid w:val="00E002C4"/>
    <w:rsid w:val="00E00F30"/>
    <w:rsid w:val="00E01128"/>
    <w:rsid w:val="00E01541"/>
    <w:rsid w:val="00E016E4"/>
    <w:rsid w:val="00E018AA"/>
    <w:rsid w:val="00E01A96"/>
    <w:rsid w:val="00E01C4D"/>
    <w:rsid w:val="00E01F85"/>
    <w:rsid w:val="00E01F93"/>
    <w:rsid w:val="00E02278"/>
    <w:rsid w:val="00E022E7"/>
    <w:rsid w:val="00E0254B"/>
    <w:rsid w:val="00E02B39"/>
    <w:rsid w:val="00E02D65"/>
    <w:rsid w:val="00E03073"/>
    <w:rsid w:val="00E03149"/>
    <w:rsid w:val="00E0332C"/>
    <w:rsid w:val="00E0367D"/>
    <w:rsid w:val="00E03EDD"/>
    <w:rsid w:val="00E040F3"/>
    <w:rsid w:val="00E043B3"/>
    <w:rsid w:val="00E04824"/>
    <w:rsid w:val="00E04BF9"/>
    <w:rsid w:val="00E04E29"/>
    <w:rsid w:val="00E04E51"/>
    <w:rsid w:val="00E05510"/>
    <w:rsid w:val="00E057F3"/>
    <w:rsid w:val="00E05A0D"/>
    <w:rsid w:val="00E05C03"/>
    <w:rsid w:val="00E0624B"/>
    <w:rsid w:val="00E06C29"/>
    <w:rsid w:val="00E06C9C"/>
    <w:rsid w:val="00E06D51"/>
    <w:rsid w:val="00E0705A"/>
    <w:rsid w:val="00E0771B"/>
    <w:rsid w:val="00E07B6C"/>
    <w:rsid w:val="00E07DA8"/>
    <w:rsid w:val="00E07EA5"/>
    <w:rsid w:val="00E10126"/>
    <w:rsid w:val="00E1071E"/>
    <w:rsid w:val="00E10B96"/>
    <w:rsid w:val="00E11048"/>
    <w:rsid w:val="00E125DE"/>
    <w:rsid w:val="00E12F63"/>
    <w:rsid w:val="00E12FFC"/>
    <w:rsid w:val="00E13A27"/>
    <w:rsid w:val="00E13B76"/>
    <w:rsid w:val="00E13C80"/>
    <w:rsid w:val="00E140AB"/>
    <w:rsid w:val="00E140F4"/>
    <w:rsid w:val="00E145A0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4A7"/>
    <w:rsid w:val="00E15F49"/>
    <w:rsid w:val="00E15F51"/>
    <w:rsid w:val="00E15F9E"/>
    <w:rsid w:val="00E167C4"/>
    <w:rsid w:val="00E16A53"/>
    <w:rsid w:val="00E16C26"/>
    <w:rsid w:val="00E16D1A"/>
    <w:rsid w:val="00E1706D"/>
    <w:rsid w:val="00E17625"/>
    <w:rsid w:val="00E17626"/>
    <w:rsid w:val="00E176E2"/>
    <w:rsid w:val="00E17942"/>
    <w:rsid w:val="00E20104"/>
    <w:rsid w:val="00E20327"/>
    <w:rsid w:val="00E204AD"/>
    <w:rsid w:val="00E20611"/>
    <w:rsid w:val="00E207ED"/>
    <w:rsid w:val="00E2080E"/>
    <w:rsid w:val="00E20E9F"/>
    <w:rsid w:val="00E215ED"/>
    <w:rsid w:val="00E21905"/>
    <w:rsid w:val="00E22103"/>
    <w:rsid w:val="00E222AF"/>
    <w:rsid w:val="00E22405"/>
    <w:rsid w:val="00E22979"/>
    <w:rsid w:val="00E22AF8"/>
    <w:rsid w:val="00E22C3D"/>
    <w:rsid w:val="00E2304C"/>
    <w:rsid w:val="00E234B9"/>
    <w:rsid w:val="00E23606"/>
    <w:rsid w:val="00E23981"/>
    <w:rsid w:val="00E23B46"/>
    <w:rsid w:val="00E23B92"/>
    <w:rsid w:val="00E23E26"/>
    <w:rsid w:val="00E2442E"/>
    <w:rsid w:val="00E24610"/>
    <w:rsid w:val="00E24633"/>
    <w:rsid w:val="00E24D51"/>
    <w:rsid w:val="00E24EFA"/>
    <w:rsid w:val="00E251F3"/>
    <w:rsid w:val="00E25613"/>
    <w:rsid w:val="00E256DD"/>
    <w:rsid w:val="00E25942"/>
    <w:rsid w:val="00E25BEF"/>
    <w:rsid w:val="00E25D7A"/>
    <w:rsid w:val="00E260E0"/>
    <w:rsid w:val="00E266F7"/>
    <w:rsid w:val="00E26706"/>
    <w:rsid w:val="00E268B5"/>
    <w:rsid w:val="00E26ADA"/>
    <w:rsid w:val="00E26CF6"/>
    <w:rsid w:val="00E26CF9"/>
    <w:rsid w:val="00E2706B"/>
    <w:rsid w:val="00E271F0"/>
    <w:rsid w:val="00E275D9"/>
    <w:rsid w:val="00E27657"/>
    <w:rsid w:val="00E27A3D"/>
    <w:rsid w:val="00E27EA5"/>
    <w:rsid w:val="00E301BB"/>
    <w:rsid w:val="00E303DD"/>
    <w:rsid w:val="00E3118A"/>
    <w:rsid w:val="00E3123A"/>
    <w:rsid w:val="00E3139C"/>
    <w:rsid w:val="00E3186D"/>
    <w:rsid w:val="00E322D7"/>
    <w:rsid w:val="00E325BA"/>
    <w:rsid w:val="00E32679"/>
    <w:rsid w:val="00E32728"/>
    <w:rsid w:val="00E329FA"/>
    <w:rsid w:val="00E3303F"/>
    <w:rsid w:val="00E33256"/>
    <w:rsid w:val="00E332B1"/>
    <w:rsid w:val="00E33AFD"/>
    <w:rsid w:val="00E33CAE"/>
    <w:rsid w:val="00E33EC4"/>
    <w:rsid w:val="00E33F0D"/>
    <w:rsid w:val="00E344D5"/>
    <w:rsid w:val="00E34929"/>
    <w:rsid w:val="00E34FB1"/>
    <w:rsid w:val="00E35B71"/>
    <w:rsid w:val="00E35CF8"/>
    <w:rsid w:val="00E35E01"/>
    <w:rsid w:val="00E3635D"/>
    <w:rsid w:val="00E3660E"/>
    <w:rsid w:val="00E36621"/>
    <w:rsid w:val="00E36AEB"/>
    <w:rsid w:val="00E36E0E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37F41"/>
    <w:rsid w:val="00E40060"/>
    <w:rsid w:val="00E400CF"/>
    <w:rsid w:val="00E40160"/>
    <w:rsid w:val="00E40191"/>
    <w:rsid w:val="00E40200"/>
    <w:rsid w:val="00E40246"/>
    <w:rsid w:val="00E40294"/>
    <w:rsid w:val="00E4086A"/>
    <w:rsid w:val="00E40961"/>
    <w:rsid w:val="00E41414"/>
    <w:rsid w:val="00E4160B"/>
    <w:rsid w:val="00E41779"/>
    <w:rsid w:val="00E41900"/>
    <w:rsid w:val="00E41B7B"/>
    <w:rsid w:val="00E4276C"/>
    <w:rsid w:val="00E42DAE"/>
    <w:rsid w:val="00E42E5B"/>
    <w:rsid w:val="00E43028"/>
    <w:rsid w:val="00E430A1"/>
    <w:rsid w:val="00E432FF"/>
    <w:rsid w:val="00E4370D"/>
    <w:rsid w:val="00E43976"/>
    <w:rsid w:val="00E43BE1"/>
    <w:rsid w:val="00E43E9E"/>
    <w:rsid w:val="00E443EA"/>
    <w:rsid w:val="00E44D73"/>
    <w:rsid w:val="00E450CD"/>
    <w:rsid w:val="00E452A2"/>
    <w:rsid w:val="00E4544D"/>
    <w:rsid w:val="00E45685"/>
    <w:rsid w:val="00E45CD6"/>
    <w:rsid w:val="00E45E4B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6F"/>
    <w:rsid w:val="00E5069A"/>
    <w:rsid w:val="00E5079E"/>
    <w:rsid w:val="00E5092D"/>
    <w:rsid w:val="00E50B39"/>
    <w:rsid w:val="00E50BAA"/>
    <w:rsid w:val="00E50F20"/>
    <w:rsid w:val="00E5149D"/>
    <w:rsid w:val="00E5191E"/>
    <w:rsid w:val="00E51BA7"/>
    <w:rsid w:val="00E51C80"/>
    <w:rsid w:val="00E51D6E"/>
    <w:rsid w:val="00E51FCD"/>
    <w:rsid w:val="00E5218C"/>
    <w:rsid w:val="00E521D5"/>
    <w:rsid w:val="00E52532"/>
    <w:rsid w:val="00E52BDF"/>
    <w:rsid w:val="00E52D05"/>
    <w:rsid w:val="00E52D25"/>
    <w:rsid w:val="00E52F4E"/>
    <w:rsid w:val="00E53177"/>
    <w:rsid w:val="00E534BD"/>
    <w:rsid w:val="00E5359B"/>
    <w:rsid w:val="00E5379C"/>
    <w:rsid w:val="00E53A48"/>
    <w:rsid w:val="00E53A91"/>
    <w:rsid w:val="00E53B2D"/>
    <w:rsid w:val="00E53F1C"/>
    <w:rsid w:val="00E5401F"/>
    <w:rsid w:val="00E543E1"/>
    <w:rsid w:val="00E549CB"/>
    <w:rsid w:val="00E55037"/>
    <w:rsid w:val="00E552B0"/>
    <w:rsid w:val="00E554AA"/>
    <w:rsid w:val="00E555CE"/>
    <w:rsid w:val="00E555D0"/>
    <w:rsid w:val="00E556B0"/>
    <w:rsid w:val="00E5576C"/>
    <w:rsid w:val="00E557F8"/>
    <w:rsid w:val="00E55862"/>
    <w:rsid w:val="00E56497"/>
    <w:rsid w:val="00E5655C"/>
    <w:rsid w:val="00E56698"/>
    <w:rsid w:val="00E569C6"/>
    <w:rsid w:val="00E56B9C"/>
    <w:rsid w:val="00E56C4D"/>
    <w:rsid w:val="00E5725F"/>
    <w:rsid w:val="00E573B7"/>
    <w:rsid w:val="00E574CE"/>
    <w:rsid w:val="00E57917"/>
    <w:rsid w:val="00E57A3F"/>
    <w:rsid w:val="00E57BFB"/>
    <w:rsid w:val="00E57C48"/>
    <w:rsid w:val="00E612CC"/>
    <w:rsid w:val="00E61483"/>
    <w:rsid w:val="00E61696"/>
    <w:rsid w:val="00E61880"/>
    <w:rsid w:val="00E61A3D"/>
    <w:rsid w:val="00E61EEC"/>
    <w:rsid w:val="00E62826"/>
    <w:rsid w:val="00E62881"/>
    <w:rsid w:val="00E636DF"/>
    <w:rsid w:val="00E63DC4"/>
    <w:rsid w:val="00E640DC"/>
    <w:rsid w:val="00E64A23"/>
    <w:rsid w:val="00E65114"/>
    <w:rsid w:val="00E65535"/>
    <w:rsid w:val="00E657DB"/>
    <w:rsid w:val="00E65DDD"/>
    <w:rsid w:val="00E665A0"/>
    <w:rsid w:val="00E665B2"/>
    <w:rsid w:val="00E66CA4"/>
    <w:rsid w:val="00E66D67"/>
    <w:rsid w:val="00E670BB"/>
    <w:rsid w:val="00E67229"/>
    <w:rsid w:val="00E675A5"/>
    <w:rsid w:val="00E6788F"/>
    <w:rsid w:val="00E67CD8"/>
    <w:rsid w:val="00E67E5D"/>
    <w:rsid w:val="00E67EB4"/>
    <w:rsid w:val="00E7095B"/>
    <w:rsid w:val="00E70A7A"/>
    <w:rsid w:val="00E70F90"/>
    <w:rsid w:val="00E71480"/>
    <w:rsid w:val="00E7164F"/>
    <w:rsid w:val="00E7199B"/>
    <w:rsid w:val="00E71B00"/>
    <w:rsid w:val="00E71D06"/>
    <w:rsid w:val="00E7206C"/>
    <w:rsid w:val="00E72717"/>
    <w:rsid w:val="00E7290F"/>
    <w:rsid w:val="00E72F95"/>
    <w:rsid w:val="00E733B2"/>
    <w:rsid w:val="00E73CD6"/>
    <w:rsid w:val="00E74348"/>
    <w:rsid w:val="00E74601"/>
    <w:rsid w:val="00E74913"/>
    <w:rsid w:val="00E751B4"/>
    <w:rsid w:val="00E7525B"/>
    <w:rsid w:val="00E75430"/>
    <w:rsid w:val="00E756E7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31A"/>
    <w:rsid w:val="00E77614"/>
    <w:rsid w:val="00E778A3"/>
    <w:rsid w:val="00E77B18"/>
    <w:rsid w:val="00E802AF"/>
    <w:rsid w:val="00E80704"/>
    <w:rsid w:val="00E80984"/>
    <w:rsid w:val="00E809B1"/>
    <w:rsid w:val="00E81953"/>
    <w:rsid w:val="00E81D6A"/>
    <w:rsid w:val="00E81EEA"/>
    <w:rsid w:val="00E82035"/>
    <w:rsid w:val="00E8222B"/>
    <w:rsid w:val="00E829C3"/>
    <w:rsid w:val="00E82BBA"/>
    <w:rsid w:val="00E84076"/>
    <w:rsid w:val="00E84384"/>
    <w:rsid w:val="00E84421"/>
    <w:rsid w:val="00E8478F"/>
    <w:rsid w:val="00E848C2"/>
    <w:rsid w:val="00E84901"/>
    <w:rsid w:val="00E8490B"/>
    <w:rsid w:val="00E84BD7"/>
    <w:rsid w:val="00E84CB3"/>
    <w:rsid w:val="00E84E4C"/>
    <w:rsid w:val="00E84EFF"/>
    <w:rsid w:val="00E84F52"/>
    <w:rsid w:val="00E8501E"/>
    <w:rsid w:val="00E85526"/>
    <w:rsid w:val="00E8561A"/>
    <w:rsid w:val="00E858F2"/>
    <w:rsid w:val="00E85B7C"/>
    <w:rsid w:val="00E86119"/>
    <w:rsid w:val="00E8616C"/>
    <w:rsid w:val="00E864CA"/>
    <w:rsid w:val="00E86BBB"/>
    <w:rsid w:val="00E86DAB"/>
    <w:rsid w:val="00E86E31"/>
    <w:rsid w:val="00E86E3D"/>
    <w:rsid w:val="00E8704C"/>
    <w:rsid w:val="00E870EC"/>
    <w:rsid w:val="00E8761B"/>
    <w:rsid w:val="00E876BD"/>
    <w:rsid w:val="00E87ABB"/>
    <w:rsid w:val="00E90292"/>
    <w:rsid w:val="00E907A5"/>
    <w:rsid w:val="00E90D57"/>
    <w:rsid w:val="00E90EA2"/>
    <w:rsid w:val="00E910C8"/>
    <w:rsid w:val="00E9117F"/>
    <w:rsid w:val="00E91303"/>
    <w:rsid w:val="00E915AD"/>
    <w:rsid w:val="00E91F4B"/>
    <w:rsid w:val="00E922D4"/>
    <w:rsid w:val="00E926DC"/>
    <w:rsid w:val="00E9274F"/>
    <w:rsid w:val="00E92C35"/>
    <w:rsid w:val="00E92D7F"/>
    <w:rsid w:val="00E92F01"/>
    <w:rsid w:val="00E932C5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B37"/>
    <w:rsid w:val="00E95DEA"/>
    <w:rsid w:val="00E95FC0"/>
    <w:rsid w:val="00E9603F"/>
    <w:rsid w:val="00E96222"/>
    <w:rsid w:val="00E964B0"/>
    <w:rsid w:val="00E964D3"/>
    <w:rsid w:val="00E965A6"/>
    <w:rsid w:val="00E968A4"/>
    <w:rsid w:val="00E968A6"/>
    <w:rsid w:val="00E96C64"/>
    <w:rsid w:val="00E9721F"/>
    <w:rsid w:val="00E9750B"/>
    <w:rsid w:val="00E9753D"/>
    <w:rsid w:val="00E97AA7"/>
    <w:rsid w:val="00E97CAF"/>
    <w:rsid w:val="00EA01BC"/>
    <w:rsid w:val="00EA08A9"/>
    <w:rsid w:val="00EA0CD5"/>
    <w:rsid w:val="00EA0E71"/>
    <w:rsid w:val="00EA0E82"/>
    <w:rsid w:val="00EA18AB"/>
    <w:rsid w:val="00EA1943"/>
    <w:rsid w:val="00EA1CD1"/>
    <w:rsid w:val="00EA23CE"/>
    <w:rsid w:val="00EA2540"/>
    <w:rsid w:val="00EA33CF"/>
    <w:rsid w:val="00EA36DB"/>
    <w:rsid w:val="00EA3754"/>
    <w:rsid w:val="00EA3CEF"/>
    <w:rsid w:val="00EA3D1D"/>
    <w:rsid w:val="00EA3FA3"/>
    <w:rsid w:val="00EA4548"/>
    <w:rsid w:val="00EA5CA1"/>
    <w:rsid w:val="00EA6067"/>
    <w:rsid w:val="00EA63C6"/>
    <w:rsid w:val="00EA6525"/>
    <w:rsid w:val="00EA6C4E"/>
    <w:rsid w:val="00EA6C9C"/>
    <w:rsid w:val="00EA6DD2"/>
    <w:rsid w:val="00EA7120"/>
    <w:rsid w:val="00EA7506"/>
    <w:rsid w:val="00EA761C"/>
    <w:rsid w:val="00EA776B"/>
    <w:rsid w:val="00EA7CA7"/>
    <w:rsid w:val="00EA7D01"/>
    <w:rsid w:val="00EA7FD8"/>
    <w:rsid w:val="00EB00F0"/>
    <w:rsid w:val="00EB0710"/>
    <w:rsid w:val="00EB07B4"/>
    <w:rsid w:val="00EB082D"/>
    <w:rsid w:val="00EB08A6"/>
    <w:rsid w:val="00EB0A34"/>
    <w:rsid w:val="00EB12C7"/>
    <w:rsid w:val="00EB13EE"/>
    <w:rsid w:val="00EB1C14"/>
    <w:rsid w:val="00EB1D96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63"/>
    <w:rsid w:val="00EB4471"/>
    <w:rsid w:val="00EB44CB"/>
    <w:rsid w:val="00EB4557"/>
    <w:rsid w:val="00EB4A00"/>
    <w:rsid w:val="00EB4B12"/>
    <w:rsid w:val="00EB4B4E"/>
    <w:rsid w:val="00EB5608"/>
    <w:rsid w:val="00EB5716"/>
    <w:rsid w:val="00EB5ED6"/>
    <w:rsid w:val="00EB5EDA"/>
    <w:rsid w:val="00EB6051"/>
    <w:rsid w:val="00EB6573"/>
    <w:rsid w:val="00EB65EA"/>
    <w:rsid w:val="00EB671E"/>
    <w:rsid w:val="00EB6991"/>
    <w:rsid w:val="00EB6EC1"/>
    <w:rsid w:val="00EB7198"/>
    <w:rsid w:val="00EB770E"/>
    <w:rsid w:val="00EB7714"/>
    <w:rsid w:val="00EB7CE2"/>
    <w:rsid w:val="00EB7D47"/>
    <w:rsid w:val="00EC0B3B"/>
    <w:rsid w:val="00EC0B86"/>
    <w:rsid w:val="00EC0C37"/>
    <w:rsid w:val="00EC1F04"/>
    <w:rsid w:val="00EC203A"/>
    <w:rsid w:val="00EC22C1"/>
    <w:rsid w:val="00EC2427"/>
    <w:rsid w:val="00EC2A48"/>
    <w:rsid w:val="00EC2E58"/>
    <w:rsid w:val="00EC30B7"/>
    <w:rsid w:val="00EC372B"/>
    <w:rsid w:val="00EC3835"/>
    <w:rsid w:val="00EC3B01"/>
    <w:rsid w:val="00EC3D54"/>
    <w:rsid w:val="00EC3F31"/>
    <w:rsid w:val="00EC41CC"/>
    <w:rsid w:val="00EC4738"/>
    <w:rsid w:val="00EC480C"/>
    <w:rsid w:val="00EC4CEF"/>
    <w:rsid w:val="00EC4DC3"/>
    <w:rsid w:val="00EC4FA1"/>
    <w:rsid w:val="00EC576A"/>
    <w:rsid w:val="00EC5A2C"/>
    <w:rsid w:val="00EC5E6C"/>
    <w:rsid w:val="00EC5FCF"/>
    <w:rsid w:val="00EC6216"/>
    <w:rsid w:val="00EC626E"/>
    <w:rsid w:val="00EC6433"/>
    <w:rsid w:val="00EC64A4"/>
    <w:rsid w:val="00EC67B6"/>
    <w:rsid w:val="00EC7152"/>
    <w:rsid w:val="00EC780C"/>
    <w:rsid w:val="00EC7926"/>
    <w:rsid w:val="00EC79D4"/>
    <w:rsid w:val="00EC7EC3"/>
    <w:rsid w:val="00ED0631"/>
    <w:rsid w:val="00ED06CC"/>
    <w:rsid w:val="00ED0782"/>
    <w:rsid w:val="00ED080B"/>
    <w:rsid w:val="00ED0A9E"/>
    <w:rsid w:val="00ED0CAF"/>
    <w:rsid w:val="00ED0E0E"/>
    <w:rsid w:val="00ED0FBB"/>
    <w:rsid w:val="00ED1185"/>
    <w:rsid w:val="00ED16BC"/>
    <w:rsid w:val="00ED1962"/>
    <w:rsid w:val="00ED1A53"/>
    <w:rsid w:val="00ED20E3"/>
    <w:rsid w:val="00ED25EC"/>
    <w:rsid w:val="00ED2BF6"/>
    <w:rsid w:val="00ED2D24"/>
    <w:rsid w:val="00ED34F3"/>
    <w:rsid w:val="00ED3623"/>
    <w:rsid w:val="00ED3656"/>
    <w:rsid w:val="00ED3B00"/>
    <w:rsid w:val="00ED3C40"/>
    <w:rsid w:val="00ED4175"/>
    <w:rsid w:val="00ED4301"/>
    <w:rsid w:val="00ED4595"/>
    <w:rsid w:val="00ED4615"/>
    <w:rsid w:val="00ED479C"/>
    <w:rsid w:val="00ED4E60"/>
    <w:rsid w:val="00ED4E71"/>
    <w:rsid w:val="00ED510E"/>
    <w:rsid w:val="00ED5490"/>
    <w:rsid w:val="00ED578B"/>
    <w:rsid w:val="00ED5819"/>
    <w:rsid w:val="00ED5A97"/>
    <w:rsid w:val="00ED5B44"/>
    <w:rsid w:val="00ED5C71"/>
    <w:rsid w:val="00ED6015"/>
    <w:rsid w:val="00ED65AC"/>
    <w:rsid w:val="00ED65C1"/>
    <w:rsid w:val="00ED66F4"/>
    <w:rsid w:val="00ED67D3"/>
    <w:rsid w:val="00ED7535"/>
    <w:rsid w:val="00ED77E2"/>
    <w:rsid w:val="00ED79F4"/>
    <w:rsid w:val="00ED7AF9"/>
    <w:rsid w:val="00ED7DF1"/>
    <w:rsid w:val="00ED7DF3"/>
    <w:rsid w:val="00ED7F6E"/>
    <w:rsid w:val="00EE06B1"/>
    <w:rsid w:val="00EE084B"/>
    <w:rsid w:val="00EE0AE4"/>
    <w:rsid w:val="00EE0D29"/>
    <w:rsid w:val="00EE0F2A"/>
    <w:rsid w:val="00EE1542"/>
    <w:rsid w:val="00EE2077"/>
    <w:rsid w:val="00EE2126"/>
    <w:rsid w:val="00EE2741"/>
    <w:rsid w:val="00EE2BD2"/>
    <w:rsid w:val="00EE2CA6"/>
    <w:rsid w:val="00EE3451"/>
    <w:rsid w:val="00EE353D"/>
    <w:rsid w:val="00EE3542"/>
    <w:rsid w:val="00EE3CB9"/>
    <w:rsid w:val="00EE3E6F"/>
    <w:rsid w:val="00EE3E87"/>
    <w:rsid w:val="00EE3F6A"/>
    <w:rsid w:val="00EE437E"/>
    <w:rsid w:val="00EE4508"/>
    <w:rsid w:val="00EE46D9"/>
    <w:rsid w:val="00EE4A10"/>
    <w:rsid w:val="00EE4C82"/>
    <w:rsid w:val="00EE4DDD"/>
    <w:rsid w:val="00EE4E6C"/>
    <w:rsid w:val="00EE521D"/>
    <w:rsid w:val="00EE52A9"/>
    <w:rsid w:val="00EE61DE"/>
    <w:rsid w:val="00EE630B"/>
    <w:rsid w:val="00EE64DC"/>
    <w:rsid w:val="00EE6840"/>
    <w:rsid w:val="00EE6968"/>
    <w:rsid w:val="00EE7320"/>
    <w:rsid w:val="00EE76C7"/>
    <w:rsid w:val="00EE791F"/>
    <w:rsid w:val="00EE7CFC"/>
    <w:rsid w:val="00EE7D0D"/>
    <w:rsid w:val="00EF014A"/>
    <w:rsid w:val="00EF0245"/>
    <w:rsid w:val="00EF0730"/>
    <w:rsid w:val="00EF07A1"/>
    <w:rsid w:val="00EF095B"/>
    <w:rsid w:val="00EF0BE9"/>
    <w:rsid w:val="00EF0F99"/>
    <w:rsid w:val="00EF134C"/>
    <w:rsid w:val="00EF1362"/>
    <w:rsid w:val="00EF153C"/>
    <w:rsid w:val="00EF1C1C"/>
    <w:rsid w:val="00EF1CAF"/>
    <w:rsid w:val="00EF1F20"/>
    <w:rsid w:val="00EF1F4F"/>
    <w:rsid w:val="00EF20FC"/>
    <w:rsid w:val="00EF3372"/>
    <w:rsid w:val="00EF382E"/>
    <w:rsid w:val="00EF3B0F"/>
    <w:rsid w:val="00EF4535"/>
    <w:rsid w:val="00EF484B"/>
    <w:rsid w:val="00EF4CF5"/>
    <w:rsid w:val="00EF5079"/>
    <w:rsid w:val="00EF5661"/>
    <w:rsid w:val="00EF5972"/>
    <w:rsid w:val="00EF677F"/>
    <w:rsid w:val="00EF69C5"/>
    <w:rsid w:val="00EF6BE6"/>
    <w:rsid w:val="00EF6BE8"/>
    <w:rsid w:val="00EF723F"/>
    <w:rsid w:val="00EF7B6C"/>
    <w:rsid w:val="00EF7F96"/>
    <w:rsid w:val="00EF7FE5"/>
    <w:rsid w:val="00F002BC"/>
    <w:rsid w:val="00F00745"/>
    <w:rsid w:val="00F0105C"/>
    <w:rsid w:val="00F0128F"/>
    <w:rsid w:val="00F01419"/>
    <w:rsid w:val="00F01561"/>
    <w:rsid w:val="00F01805"/>
    <w:rsid w:val="00F01954"/>
    <w:rsid w:val="00F01A53"/>
    <w:rsid w:val="00F01D25"/>
    <w:rsid w:val="00F02495"/>
    <w:rsid w:val="00F02BC9"/>
    <w:rsid w:val="00F02E6A"/>
    <w:rsid w:val="00F02FA3"/>
    <w:rsid w:val="00F0340E"/>
    <w:rsid w:val="00F0468A"/>
    <w:rsid w:val="00F04888"/>
    <w:rsid w:val="00F04B82"/>
    <w:rsid w:val="00F04D23"/>
    <w:rsid w:val="00F04E01"/>
    <w:rsid w:val="00F04F0F"/>
    <w:rsid w:val="00F05108"/>
    <w:rsid w:val="00F0522E"/>
    <w:rsid w:val="00F053D9"/>
    <w:rsid w:val="00F055E6"/>
    <w:rsid w:val="00F058CF"/>
    <w:rsid w:val="00F05B2D"/>
    <w:rsid w:val="00F05F03"/>
    <w:rsid w:val="00F05F9F"/>
    <w:rsid w:val="00F06353"/>
    <w:rsid w:val="00F0635F"/>
    <w:rsid w:val="00F06377"/>
    <w:rsid w:val="00F06574"/>
    <w:rsid w:val="00F069AB"/>
    <w:rsid w:val="00F06A1B"/>
    <w:rsid w:val="00F06AC3"/>
    <w:rsid w:val="00F06B56"/>
    <w:rsid w:val="00F06E85"/>
    <w:rsid w:val="00F06F8A"/>
    <w:rsid w:val="00F07035"/>
    <w:rsid w:val="00F07CD6"/>
    <w:rsid w:val="00F07DA0"/>
    <w:rsid w:val="00F10BB2"/>
    <w:rsid w:val="00F11244"/>
    <w:rsid w:val="00F112D4"/>
    <w:rsid w:val="00F113B1"/>
    <w:rsid w:val="00F114EA"/>
    <w:rsid w:val="00F1152E"/>
    <w:rsid w:val="00F1183A"/>
    <w:rsid w:val="00F11933"/>
    <w:rsid w:val="00F11AEC"/>
    <w:rsid w:val="00F11B74"/>
    <w:rsid w:val="00F11C49"/>
    <w:rsid w:val="00F11F76"/>
    <w:rsid w:val="00F12070"/>
    <w:rsid w:val="00F120CF"/>
    <w:rsid w:val="00F120DF"/>
    <w:rsid w:val="00F121C5"/>
    <w:rsid w:val="00F1229F"/>
    <w:rsid w:val="00F12326"/>
    <w:rsid w:val="00F12651"/>
    <w:rsid w:val="00F12662"/>
    <w:rsid w:val="00F130F2"/>
    <w:rsid w:val="00F1317A"/>
    <w:rsid w:val="00F13FB2"/>
    <w:rsid w:val="00F14021"/>
    <w:rsid w:val="00F1493B"/>
    <w:rsid w:val="00F152C3"/>
    <w:rsid w:val="00F152E7"/>
    <w:rsid w:val="00F156B8"/>
    <w:rsid w:val="00F15769"/>
    <w:rsid w:val="00F158A2"/>
    <w:rsid w:val="00F159D8"/>
    <w:rsid w:val="00F15C5C"/>
    <w:rsid w:val="00F15D68"/>
    <w:rsid w:val="00F15E5A"/>
    <w:rsid w:val="00F15EA1"/>
    <w:rsid w:val="00F161B7"/>
    <w:rsid w:val="00F1636B"/>
    <w:rsid w:val="00F165F7"/>
    <w:rsid w:val="00F16A58"/>
    <w:rsid w:val="00F17128"/>
    <w:rsid w:val="00F17506"/>
    <w:rsid w:val="00F17653"/>
    <w:rsid w:val="00F178D4"/>
    <w:rsid w:val="00F178EB"/>
    <w:rsid w:val="00F17A90"/>
    <w:rsid w:val="00F205D1"/>
    <w:rsid w:val="00F207BF"/>
    <w:rsid w:val="00F207C7"/>
    <w:rsid w:val="00F21C48"/>
    <w:rsid w:val="00F22128"/>
    <w:rsid w:val="00F224AF"/>
    <w:rsid w:val="00F22721"/>
    <w:rsid w:val="00F22A62"/>
    <w:rsid w:val="00F233CC"/>
    <w:rsid w:val="00F23658"/>
    <w:rsid w:val="00F237DA"/>
    <w:rsid w:val="00F23A0B"/>
    <w:rsid w:val="00F23EBA"/>
    <w:rsid w:val="00F2402E"/>
    <w:rsid w:val="00F240E7"/>
    <w:rsid w:val="00F242F3"/>
    <w:rsid w:val="00F246DC"/>
    <w:rsid w:val="00F247E4"/>
    <w:rsid w:val="00F249D1"/>
    <w:rsid w:val="00F25426"/>
    <w:rsid w:val="00F256D5"/>
    <w:rsid w:val="00F2578D"/>
    <w:rsid w:val="00F2583A"/>
    <w:rsid w:val="00F25B36"/>
    <w:rsid w:val="00F26266"/>
    <w:rsid w:val="00F2645C"/>
    <w:rsid w:val="00F265D5"/>
    <w:rsid w:val="00F26638"/>
    <w:rsid w:val="00F269E3"/>
    <w:rsid w:val="00F26BE6"/>
    <w:rsid w:val="00F26E33"/>
    <w:rsid w:val="00F275B8"/>
    <w:rsid w:val="00F27BAF"/>
    <w:rsid w:val="00F27C12"/>
    <w:rsid w:val="00F306CF"/>
    <w:rsid w:val="00F30E46"/>
    <w:rsid w:val="00F3128C"/>
    <w:rsid w:val="00F31A78"/>
    <w:rsid w:val="00F31D44"/>
    <w:rsid w:val="00F31E08"/>
    <w:rsid w:val="00F321E1"/>
    <w:rsid w:val="00F327F2"/>
    <w:rsid w:val="00F32D1C"/>
    <w:rsid w:val="00F32E33"/>
    <w:rsid w:val="00F32E94"/>
    <w:rsid w:val="00F330FC"/>
    <w:rsid w:val="00F33746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F5B"/>
    <w:rsid w:val="00F35207"/>
    <w:rsid w:val="00F3537B"/>
    <w:rsid w:val="00F35400"/>
    <w:rsid w:val="00F35B99"/>
    <w:rsid w:val="00F35C25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39"/>
    <w:rsid w:val="00F409CC"/>
    <w:rsid w:val="00F40B79"/>
    <w:rsid w:val="00F4110B"/>
    <w:rsid w:val="00F41191"/>
    <w:rsid w:val="00F411B9"/>
    <w:rsid w:val="00F4130C"/>
    <w:rsid w:val="00F4155E"/>
    <w:rsid w:val="00F417AD"/>
    <w:rsid w:val="00F418E6"/>
    <w:rsid w:val="00F4266F"/>
    <w:rsid w:val="00F4296B"/>
    <w:rsid w:val="00F42D27"/>
    <w:rsid w:val="00F42F4E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D64"/>
    <w:rsid w:val="00F45D9A"/>
    <w:rsid w:val="00F46113"/>
    <w:rsid w:val="00F4688E"/>
    <w:rsid w:val="00F4695D"/>
    <w:rsid w:val="00F46A61"/>
    <w:rsid w:val="00F46CAD"/>
    <w:rsid w:val="00F47F57"/>
    <w:rsid w:val="00F50380"/>
    <w:rsid w:val="00F50449"/>
    <w:rsid w:val="00F5067A"/>
    <w:rsid w:val="00F50759"/>
    <w:rsid w:val="00F50B9A"/>
    <w:rsid w:val="00F50DC3"/>
    <w:rsid w:val="00F512BD"/>
    <w:rsid w:val="00F5137F"/>
    <w:rsid w:val="00F513EE"/>
    <w:rsid w:val="00F51958"/>
    <w:rsid w:val="00F519C3"/>
    <w:rsid w:val="00F51D19"/>
    <w:rsid w:val="00F51E62"/>
    <w:rsid w:val="00F51EF4"/>
    <w:rsid w:val="00F520A7"/>
    <w:rsid w:val="00F5268A"/>
    <w:rsid w:val="00F52B38"/>
    <w:rsid w:val="00F536E5"/>
    <w:rsid w:val="00F53F5F"/>
    <w:rsid w:val="00F53FF1"/>
    <w:rsid w:val="00F5418C"/>
    <w:rsid w:val="00F5444A"/>
    <w:rsid w:val="00F549B0"/>
    <w:rsid w:val="00F54AFB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2D3"/>
    <w:rsid w:val="00F5734C"/>
    <w:rsid w:val="00F577C5"/>
    <w:rsid w:val="00F579EB"/>
    <w:rsid w:val="00F57A00"/>
    <w:rsid w:val="00F57EA0"/>
    <w:rsid w:val="00F6029B"/>
    <w:rsid w:val="00F6035A"/>
    <w:rsid w:val="00F6049A"/>
    <w:rsid w:val="00F613BA"/>
    <w:rsid w:val="00F614AD"/>
    <w:rsid w:val="00F61C1B"/>
    <w:rsid w:val="00F622CF"/>
    <w:rsid w:val="00F62B6A"/>
    <w:rsid w:val="00F62CB0"/>
    <w:rsid w:val="00F62CFE"/>
    <w:rsid w:val="00F637C4"/>
    <w:rsid w:val="00F63DBD"/>
    <w:rsid w:val="00F64101"/>
    <w:rsid w:val="00F645CF"/>
    <w:rsid w:val="00F648E9"/>
    <w:rsid w:val="00F650D5"/>
    <w:rsid w:val="00F65564"/>
    <w:rsid w:val="00F65565"/>
    <w:rsid w:val="00F65B2A"/>
    <w:rsid w:val="00F65FFF"/>
    <w:rsid w:val="00F662D3"/>
    <w:rsid w:val="00F66606"/>
    <w:rsid w:val="00F66899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0FF3"/>
    <w:rsid w:val="00F71552"/>
    <w:rsid w:val="00F71979"/>
    <w:rsid w:val="00F71A7E"/>
    <w:rsid w:val="00F71AD2"/>
    <w:rsid w:val="00F7209E"/>
    <w:rsid w:val="00F720E7"/>
    <w:rsid w:val="00F7225C"/>
    <w:rsid w:val="00F7274C"/>
    <w:rsid w:val="00F7292C"/>
    <w:rsid w:val="00F72B80"/>
    <w:rsid w:val="00F72FB9"/>
    <w:rsid w:val="00F7377A"/>
    <w:rsid w:val="00F742C6"/>
    <w:rsid w:val="00F74434"/>
    <w:rsid w:val="00F74676"/>
    <w:rsid w:val="00F74E2B"/>
    <w:rsid w:val="00F74F86"/>
    <w:rsid w:val="00F74F8D"/>
    <w:rsid w:val="00F753A4"/>
    <w:rsid w:val="00F7549C"/>
    <w:rsid w:val="00F75835"/>
    <w:rsid w:val="00F75A7F"/>
    <w:rsid w:val="00F75BF0"/>
    <w:rsid w:val="00F75C8B"/>
    <w:rsid w:val="00F75F51"/>
    <w:rsid w:val="00F76F7E"/>
    <w:rsid w:val="00F77578"/>
    <w:rsid w:val="00F77AB6"/>
    <w:rsid w:val="00F800F2"/>
    <w:rsid w:val="00F801A9"/>
    <w:rsid w:val="00F801C4"/>
    <w:rsid w:val="00F81163"/>
    <w:rsid w:val="00F814C7"/>
    <w:rsid w:val="00F81544"/>
    <w:rsid w:val="00F8209E"/>
    <w:rsid w:val="00F821B3"/>
    <w:rsid w:val="00F824AE"/>
    <w:rsid w:val="00F8261B"/>
    <w:rsid w:val="00F82C57"/>
    <w:rsid w:val="00F83376"/>
    <w:rsid w:val="00F8383E"/>
    <w:rsid w:val="00F838AE"/>
    <w:rsid w:val="00F8398D"/>
    <w:rsid w:val="00F839C3"/>
    <w:rsid w:val="00F83B57"/>
    <w:rsid w:val="00F83C63"/>
    <w:rsid w:val="00F83D48"/>
    <w:rsid w:val="00F84AC1"/>
    <w:rsid w:val="00F84AE1"/>
    <w:rsid w:val="00F84AF8"/>
    <w:rsid w:val="00F84B0B"/>
    <w:rsid w:val="00F8551D"/>
    <w:rsid w:val="00F856CE"/>
    <w:rsid w:val="00F8594C"/>
    <w:rsid w:val="00F85A37"/>
    <w:rsid w:val="00F85F93"/>
    <w:rsid w:val="00F860BF"/>
    <w:rsid w:val="00F86B77"/>
    <w:rsid w:val="00F86CC5"/>
    <w:rsid w:val="00F86D50"/>
    <w:rsid w:val="00F86DF7"/>
    <w:rsid w:val="00F870F3"/>
    <w:rsid w:val="00F8719A"/>
    <w:rsid w:val="00F87BA1"/>
    <w:rsid w:val="00F87E88"/>
    <w:rsid w:val="00F90044"/>
    <w:rsid w:val="00F90385"/>
    <w:rsid w:val="00F904CB"/>
    <w:rsid w:val="00F90542"/>
    <w:rsid w:val="00F9080A"/>
    <w:rsid w:val="00F90C34"/>
    <w:rsid w:val="00F90C5E"/>
    <w:rsid w:val="00F90EB9"/>
    <w:rsid w:val="00F913DC"/>
    <w:rsid w:val="00F91490"/>
    <w:rsid w:val="00F914D7"/>
    <w:rsid w:val="00F91607"/>
    <w:rsid w:val="00F9167D"/>
    <w:rsid w:val="00F9171D"/>
    <w:rsid w:val="00F917FA"/>
    <w:rsid w:val="00F91957"/>
    <w:rsid w:val="00F91CFE"/>
    <w:rsid w:val="00F924EE"/>
    <w:rsid w:val="00F925AC"/>
    <w:rsid w:val="00F92E5B"/>
    <w:rsid w:val="00F92F98"/>
    <w:rsid w:val="00F92FCA"/>
    <w:rsid w:val="00F93048"/>
    <w:rsid w:val="00F93156"/>
    <w:rsid w:val="00F93C4D"/>
    <w:rsid w:val="00F93D8D"/>
    <w:rsid w:val="00F93DA2"/>
    <w:rsid w:val="00F93FA5"/>
    <w:rsid w:val="00F9410B"/>
    <w:rsid w:val="00F94C99"/>
    <w:rsid w:val="00F950C6"/>
    <w:rsid w:val="00F9514A"/>
    <w:rsid w:val="00F9560C"/>
    <w:rsid w:val="00F95747"/>
    <w:rsid w:val="00F957AF"/>
    <w:rsid w:val="00F95BE4"/>
    <w:rsid w:val="00F95CF0"/>
    <w:rsid w:val="00F9622B"/>
    <w:rsid w:val="00F96BD3"/>
    <w:rsid w:val="00F96D52"/>
    <w:rsid w:val="00F96F0E"/>
    <w:rsid w:val="00F97059"/>
    <w:rsid w:val="00F97105"/>
    <w:rsid w:val="00F97211"/>
    <w:rsid w:val="00F97511"/>
    <w:rsid w:val="00F9753B"/>
    <w:rsid w:val="00F97FBB"/>
    <w:rsid w:val="00F97FDF"/>
    <w:rsid w:val="00FA005A"/>
    <w:rsid w:val="00FA05D4"/>
    <w:rsid w:val="00FA0A80"/>
    <w:rsid w:val="00FA0E7D"/>
    <w:rsid w:val="00FA0EDB"/>
    <w:rsid w:val="00FA114E"/>
    <w:rsid w:val="00FA14CC"/>
    <w:rsid w:val="00FA14F2"/>
    <w:rsid w:val="00FA15C9"/>
    <w:rsid w:val="00FA1C5D"/>
    <w:rsid w:val="00FA1E17"/>
    <w:rsid w:val="00FA1E60"/>
    <w:rsid w:val="00FA1F17"/>
    <w:rsid w:val="00FA1FCA"/>
    <w:rsid w:val="00FA2176"/>
    <w:rsid w:val="00FA235B"/>
    <w:rsid w:val="00FA24AD"/>
    <w:rsid w:val="00FA335A"/>
    <w:rsid w:val="00FA34F3"/>
    <w:rsid w:val="00FA35DB"/>
    <w:rsid w:val="00FA3DB9"/>
    <w:rsid w:val="00FA41E6"/>
    <w:rsid w:val="00FA4239"/>
    <w:rsid w:val="00FA45EF"/>
    <w:rsid w:val="00FA4CB7"/>
    <w:rsid w:val="00FA5356"/>
    <w:rsid w:val="00FA5553"/>
    <w:rsid w:val="00FA581F"/>
    <w:rsid w:val="00FA5D68"/>
    <w:rsid w:val="00FA6147"/>
    <w:rsid w:val="00FA6152"/>
    <w:rsid w:val="00FA685B"/>
    <w:rsid w:val="00FA68F6"/>
    <w:rsid w:val="00FA6CC1"/>
    <w:rsid w:val="00FA6EAB"/>
    <w:rsid w:val="00FA6EBD"/>
    <w:rsid w:val="00FA6EFC"/>
    <w:rsid w:val="00FA71E8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08D"/>
    <w:rsid w:val="00FB340F"/>
    <w:rsid w:val="00FB3B24"/>
    <w:rsid w:val="00FB3F7E"/>
    <w:rsid w:val="00FB40B4"/>
    <w:rsid w:val="00FB43DF"/>
    <w:rsid w:val="00FB468D"/>
    <w:rsid w:val="00FB46F9"/>
    <w:rsid w:val="00FB4E25"/>
    <w:rsid w:val="00FB5328"/>
    <w:rsid w:val="00FB5336"/>
    <w:rsid w:val="00FB5EED"/>
    <w:rsid w:val="00FB6154"/>
    <w:rsid w:val="00FB67E2"/>
    <w:rsid w:val="00FB6AC1"/>
    <w:rsid w:val="00FB6BD0"/>
    <w:rsid w:val="00FB6C54"/>
    <w:rsid w:val="00FB6D02"/>
    <w:rsid w:val="00FB6E81"/>
    <w:rsid w:val="00FB6F13"/>
    <w:rsid w:val="00FB741E"/>
    <w:rsid w:val="00FB7874"/>
    <w:rsid w:val="00FB7BA1"/>
    <w:rsid w:val="00FB7EDF"/>
    <w:rsid w:val="00FC018E"/>
    <w:rsid w:val="00FC0451"/>
    <w:rsid w:val="00FC0751"/>
    <w:rsid w:val="00FC0ABA"/>
    <w:rsid w:val="00FC0E76"/>
    <w:rsid w:val="00FC143F"/>
    <w:rsid w:val="00FC155A"/>
    <w:rsid w:val="00FC1B07"/>
    <w:rsid w:val="00FC203E"/>
    <w:rsid w:val="00FC2078"/>
    <w:rsid w:val="00FC2168"/>
    <w:rsid w:val="00FC22B0"/>
    <w:rsid w:val="00FC257D"/>
    <w:rsid w:val="00FC2959"/>
    <w:rsid w:val="00FC2DB7"/>
    <w:rsid w:val="00FC3327"/>
    <w:rsid w:val="00FC3C40"/>
    <w:rsid w:val="00FC41E3"/>
    <w:rsid w:val="00FC4DB3"/>
    <w:rsid w:val="00FC54E2"/>
    <w:rsid w:val="00FC58F3"/>
    <w:rsid w:val="00FC5944"/>
    <w:rsid w:val="00FC5948"/>
    <w:rsid w:val="00FC5D99"/>
    <w:rsid w:val="00FC5E21"/>
    <w:rsid w:val="00FC65EC"/>
    <w:rsid w:val="00FC6786"/>
    <w:rsid w:val="00FC6D60"/>
    <w:rsid w:val="00FC6DDC"/>
    <w:rsid w:val="00FC751C"/>
    <w:rsid w:val="00FC7723"/>
    <w:rsid w:val="00FC7EB8"/>
    <w:rsid w:val="00FD012D"/>
    <w:rsid w:val="00FD03AB"/>
    <w:rsid w:val="00FD048F"/>
    <w:rsid w:val="00FD0563"/>
    <w:rsid w:val="00FD06A2"/>
    <w:rsid w:val="00FD0A88"/>
    <w:rsid w:val="00FD0B0F"/>
    <w:rsid w:val="00FD0CA1"/>
    <w:rsid w:val="00FD0DA4"/>
    <w:rsid w:val="00FD0FF2"/>
    <w:rsid w:val="00FD107B"/>
    <w:rsid w:val="00FD12C2"/>
    <w:rsid w:val="00FD1326"/>
    <w:rsid w:val="00FD1902"/>
    <w:rsid w:val="00FD1A65"/>
    <w:rsid w:val="00FD1ADD"/>
    <w:rsid w:val="00FD1D71"/>
    <w:rsid w:val="00FD1FBA"/>
    <w:rsid w:val="00FD20FE"/>
    <w:rsid w:val="00FD23EF"/>
    <w:rsid w:val="00FD2577"/>
    <w:rsid w:val="00FD2720"/>
    <w:rsid w:val="00FD2A21"/>
    <w:rsid w:val="00FD326A"/>
    <w:rsid w:val="00FD38D7"/>
    <w:rsid w:val="00FD3F4D"/>
    <w:rsid w:val="00FD40FF"/>
    <w:rsid w:val="00FD484C"/>
    <w:rsid w:val="00FD48A7"/>
    <w:rsid w:val="00FD48EB"/>
    <w:rsid w:val="00FD4927"/>
    <w:rsid w:val="00FD493D"/>
    <w:rsid w:val="00FD4B32"/>
    <w:rsid w:val="00FD4B35"/>
    <w:rsid w:val="00FD50F7"/>
    <w:rsid w:val="00FD54DA"/>
    <w:rsid w:val="00FD5EA2"/>
    <w:rsid w:val="00FD5FB6"/>
    <w:rsid w:val="00FD6115"/>
    <w:rsid w:val="00FD62D2"/>
    <w:rsid w:val="00FD6447"/>
    <w:rsid w:val="00FD6815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1C1"/>
    <w:rsid w:val="00FE0253"/>
    <w:rsid w:val="00FE06A5"/>
    <w:rsid w:val="00FE0DC8"/>
    <w:rsid w:val="00FE0F72"/>
    <w:rsid w:val="00FE0FB7"/>
    <w:rsid w:val="00FE11C2"/>
    <w:rsid w:val="00FE13D0"/>
    <w:rsid w:val="00FE156D"/>
    <w:rsid w:val="00FE1A72"/>
    <w:rsid w:val="00FE2054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574"/>
    <w:rsid w:val="00FE5BB7"/>
    <w:rsid w:val="00FE5C18"/>
    <w:rsid w:val="00FE6296"/>
    <w:rsid w:val="00FE6A7A"/>
    <w:rsid w:val="00FE6DB6"/>
    <w:rsid w:val="00FE749F"/>
    <w:rsid w:val="00FE766C"/>
    <w:rsid w:val="00FE781B"/>
    <w:rsid w:val="00FE7832"/>
    <w:rsid w:val="00FE7A65"/>
    <w:rsid w:val="00FE7B19"/>
    <w:rsid w:val="00FE7C95"/>
    <w:rsid w:val="00FF0874"/>
    <w:rsid w:val="00FF0D27"/>
    <w:rsid w:val="00FF0FF9"/>
    <w:rsid w:val="00FF13AB"/>
    <w:rsid w:val="00FF1D36"/>
    <w:rsid w:val="00FF2FE8"/>
    <w:rsid w:val="00FF33EC"/>
    <w:rsid w:val="00FF35FB"/>
    <w:rsid w:val="00FF3BD1"/>
    <w:rsid w:val="00FF3C80"/>
    <w:rsid w:val="00FF3D2D"/>
    <w:rsid w:val="00FF3DAC"/>
    <w:rsid w:val="00FF4519"/>
    <w:rsid w:val="00FF4B81"/>
    <w:rsid w:val="00FF4C05"/>
    <w:rsid w:val="00FF4C3F"/>
    <w:rsid w:val="00FF5434"/>
    <w:rsid w:val="00FF5501"/>
    <w:rsid w:val="00FF5A10"/>
    <w:rsid w:val="00FF5D2B"/>
    <w:rsid w:val="00FF634B"/>
    <w:rsid w:val="00FF6876"/>
    <w:rsid w:val="00FF69E8"/>
    <w:rsid w:val="00FF6B58"/>
    <w:rsid w:val="00FF6E63"/>
    <w:rsid w:val="00FF716E"/>
    <w:rsid w:val="00FF77AE"/>
    <w:rsid w:val="00FF7B8C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10E80B8"/>
  <w15:chartTrackingRefBased/>
  <w15:docId w15:val="{0D2450B0-9265-4988-B82B-0C01FE2D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7568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3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Teksttreci2">
    <w:name w:val="Tekst treści (2)_"/>
    <w:link w:val="Teksttreci20"/>
    <w:rsid w:val="009D1D87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1D87"/>
    <w:pPr>
      <w:shd w:val="clear" w:color="auto" w:fill="FFFFFF"/>
      <w:autoSpaceDE/>
      <w:autoSpaceDN/>
      <w:adjustRightInd/>
      <w:spacing w:before="1460" w:line="292" w:lineRule="exact"/>
      <w:ind w:hanging="1600"/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Teksttreci5">
    <w:name w:val="Tekst treści (5)_"/>
    <w:link w:val="Teksttreci50"/>
    <w:rsid w:val="009D1D87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D1D87"/>
    <w:pPr>
      <w:shd w:val="clear" w:color="auto" w:fill="FFFFFF"/>
      <w:autoSpaceDE/>
      <w:autoSpaceDN/>
      <w:adjustRightInd/>
      <w:spacing w:after="100" w:line="196" w:lineRule="exact"/>
    </w:pPr>
    <w:rPr>
      <w:rFonts w:ascii="Calibri" w:eastAsia="Calibri" w:hAnsi="Calibri" w:cs="Calibri"/>
      <w:sz w:val="16"/>
      <w:szCs w:val="16"/>
    </w:rPr>
  </w:style>
  <w:style w:type="character" w:customStyle="1" w:styleId="Teksttreci210pt">
    <w:name w:val="Tekst treści (2) + 10 pt"/>
    <w:rsid w:val="00C628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4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1038E007380940961E1389EB3A7BE7" ma:contentTypeVersion="7" ma:contentTypeDescription="Utwórz nowy dokument." ma:contentTypeScope="" ma:versionID="396c10e816b2c2dd4af2b062c4412bd1">
  <xsd:schema xmlns:xsd="http://www.w3.org/2001/XMLSchema" xmlns:xs="http://www.w3.org/2001/XMLSchema" xmlns:p="http://schemas.microsoft.com/office/2006/metadata/properties" xmlns:ns3="58f0915f-16f0-4ed2-bd12-925350b21d12" targetNamespace="http://schemas.microsoft.com/office/2006/metadata/properties" ma:root="true" ma:fieldsID="bf6419ef5ff870ae1ce2794dd37dbcc4" ns3:_="">
    <xsd:import namespace="58f0915f-16f0-4ed2-bd12-925350b21d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915f-16f0-4ed2-bd12-925350b21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4B967-A095-4817-9F5B-8650F9579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0915f-16f0-4ed2-bd12-925350b21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026FCB-F359-47B4-9CE3-D3CDBE9444FB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58f0915f-16f0-4ed2-bd12-925350b21d1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57EA39-1882-4499-A74A-E6C81F1907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A932A2-9F6C-4D5C-832B-FC26757D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1588</Words>
  <Characters>11527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13089</CharactersWithSpaces>
  <SharedDoc>false</SharedDoc>
  <HLinks>
    <vt:vector size="24" baseType="variant">
      <vt:variant>
        <vt:i4>2752574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6291539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https://platformazakupowa.pl/pn/drmg_gdansk</vt:lpwstr>
      </vt:variant>
      <vt:variant>
        <vt:lpwstr/>
      </vt:variant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Pirsztel</dc:creator>
  <cp:keywords/>
  <cp:lastModifiedBy>Krysiak Tomasz</cp:lastModifiedBy>
  <cp:revision>40</cp:revision>
  <cp:lastPrinted>2019-12-05T12:49:00Z</cp:lastPrinted>
  <dcterms:created xsi:type="dcterms:W3CDTF">2019-12-03T11:37:00Z</dcterms:created>
  <dcterms:modified xsi:type="dcterms:W3CDTF">2020-01-09T12:38:00Z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