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209" w:rsidRDefault="00BF749C" w:rsidP="00DC06C7">
      <w:pPr>
        <w:keepNext/>
        <w:suppressAutoHyphens/>
        <w:jc w:val="right"/>
        <w:outlineLvl w:val="0"/>
        <w:rPr>
          <w:rFonts w:ascii="Arial" w:eastAsia="Times New Roman" w:hAnsi="Arial" w:cs="Arial"/>
          <w:b/>
          <w:sz w:val="22"/>
          <w:szCs w:val="22"/>
          <w:lang w:eastAsia="zh-CN"/>
        </w:rPr>
      </w:pPr>
      <w:bookmarkStart w:id="0" w:name="_Toc69907821"/>
      <w:r>
        <w:rPr>
          <w:rFonts w:ascii="Arial" w:eastAsia="Times New Roman" w:hAnsi="Arial" w:cs="Arial"/>
          <w:b/>
          <w:noProof/>
          <w:sz w:val="22"/>
          <w:szCs w:val="22"/>
          <w:lang w:eastAsia="pl-PL"/>
        </w:rPr>
        <w:drawing>
          <wp:inline distT="0" distB="0" distL="0" distR="0" wp14:anchorId="600416E7">
            <wp:extent cx="1012190" cy="6521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190" cy="652145"/>
                    </a:xfrm>
                    <a:prstGeom prst="rect">
                      <a:avLst/>
                    </a:prstGeom>
                    <a:noFill/>
                  </pic:spPr>
                </pic:pic>
              </a:graphicData>
            </a:graphic>
          </wp:inline>
        </w:drawing>
      </w:r>
    </w:p>
    <w:p w:rsidR="007A6209" w:rsidRDefault="007A6209" w:rsidP="00ED40C9">
      <w:pPr>
        <w:keepNext/>
        <w:suppressAutoHyphens/>
        <w:outlineLvl w:val="0"/>
        <w:rPr>
          <w:rFonts w:ascii="Arial" w:eastAsia="Times New Roman" w:hAnsi="Arial" w:cs="Arial"/>
          <w:b/>
          <w:sz w:val="22"/>
          <w:szCs w:val="22"/>
          <w:lang w:eastAsia="zh-CN"/>
        </w:rPr>
      </w:pPr>
    </w:p>
    <w:p w:rsidR="00ED40C9" w:rsidRPr="00041E8E" w:rsidRDefault="00ED40C9" w:rsidP="00ED40C9">
      <w:pPr>
        <w:keepNext/>
        <w:suppressAutoHyphens/>
        <w:outlineLvl w:val="0"/>
        <w:rPr>
          <w:rFonts w:ascii="Arial" w:eastAsia="Times New Roman" w:hAnsi="Arial" w:cs="Arial"/>
          <w:b/>
          <w:sz w:val="22"/>
          <w:szCs w:val="22"/>
          <w:lang w:eastAsia="zh-CN"/>
        </w:rPr>
      </w:pPr>
      <w:r w:rsidRPr="00041E8E">
        <w:rPr>
          <w:rFonts w:ascii="Arial" w:eastAsia="Times New Roman" w:hAnsi="Arial" w:cs="Arial"/>
          <w:b/>
          <w:sz w:val="22"/>
          <w:szCs w:val="22"/>
          <w:lang w:eastAsia="zh-CN"/>
        </w:rPr>
        <w:t xml:space="preserve">31 Baza Lotnictwa Taktycznego    </w:t>
      </w:r>
      <w:r>
        <w:rPr>
          <w:rFonts w:ascii="Arial" w:eastAsia="Times New Roman" w:hAnsi="Arial" w:cs="Arial"/>
          <w:b/>
          <w:sz w:val="22"/>
          <w:szCs w:val="22"/>
          <w:lang w:eastAsia="zh-CN"/>
        </w:rPr>
        <w:t xml:space="preserve">                            </w:t>
      </w:r>
      <w:r w:rsidR="00BF749C">
        <w:rPr>
          <w:rFonts w:ascii="Arial" w:eastAsia="Times New Roman" w:hAnsi="Arial" w:cs="Arial"/>
          <w:b/>
          <w:sz w:val="22"/>
          <w:szCs w:val="22"/>
          <w:lang w:eastAsia="zh-CN"/>
        </w:rPr>
        <w:t xml:space="preserve">   </w:t>
      </w:r>
      <w:r w:rsidRPr="00041E8E">
        <w:rPr>
          <w:rFonts w:ascii="Arial" w:eastAsia="Times New Roman" w:hAnsi="Arial" w:cs="Arial"/>
          <w:b/>
          <w:sz w:val="22"/>
          <w:szCs w:val="22"/>
          <w:lang w:eastAsia="zh-CN"/>
        </w:rPr>
        <w:t xml:space="preserve"> Poznań, dnia </w:t>
      </w:r>
      <w:r w:rsidRPr="00F74E9D">
        <w:rPr>
          <w:rFonts w:ascii="Arial" w:eastAsia="Times New Roman" w:hAnsi="Arial" w:cs="Arial"/>
          <w:sz w:val="22"/>
          <w:szCs w:val="22"/>
          <w:lang w:eastAsia="zh-CN"/>
        </w:rPr>
        <w:t xml:space="preserve">…….. </w:t>
      </w:r>
      <w:r w:rsidR="00BF749C">
        <w:rPr>
          <w:rFonts w:ascii="Arial" w:eastAsia="Times New Roman" w:hAnsi="Arial" w:cs="Arial"/>
          <w:sz w:val="22"/>
          <w:szCs w:val="22"/>
          <w:lang w:eastAsia="zh-CN"/>
        </w:rPr>
        <w:t>czerwca</w:t>
      </w:r>
      <w:r w:rsidRPr="00F74E9D">
        <w:rPr>
          <w:rFonts w:ascii="Arial" w:eastAsia="Times New Roman" w:hAnsi="Arial" w:cs="Arial"/>
          <w:sz w:val="22"/>
          <w:szCs w:val="22"/>
          <w:lang w:eastAsia="zh-CN"/>
        </w:rPr>
        <w:t xml:space="preserve"> 202</w:t>
      </w:r>
      <w:r w:rsidR="00BF749C">
        <w:rPr>
          <w:rFonts w:ascii="Arial" w:eastAsia="Times New Roman" w:hAnsi="Arial" w:cs="Arial"/>
          <w:sz w:val="22"/>
          <w:szCs w:val="22"/>
          <w:lang w:eastAsia="zh-CN"/>
        </w:rPr>
        <w:t>2</w:t>
      </w:r>
      <w:r w:rsidRPr="00F74E9D">
        <w:rPr>
          <w:rFonts w:ascii="Arial" w:eastAsia="Times New Roman" w:hAnsi="Arial" w:cs="Arial"/>
          <w:sz w:val="22"/>
          <w:szCs w:val="22"/>
          <w:lang w:eastAsia="zh-CN"/>
        </w:rPr>
        <w:t>r</w:t>
      </w:r>
      <w:r w:rsidRPr="00041E8E">
        <w:rPr>
          <w:rFonts w:ascii="Arial" w:eastAsia="Times New Roman" w:hAnsi="Arial" w:cs="Arial"/>
          <w:b/>
          <w:sz w:val="22"/>
          <w:szCs w:val="22"/>
          <w:lang w:eastAsia="zh-CN"/>
        </w:rPr>
        <w:t>.</w:t>
      </w:r>
      <w:bookmarkEnd w:id="0"/>
    </w:p>
    <w:p w:rsidR="00ED40C9" w:rsidRPr="00041E8E" w:rsidRDefault="00ED40C9" w:rsidP="00ED40C9">
      <w:pPr>
        <w:suppressAutoHyphens/>
        <w:rPr>
          <w:rFonts w:ascii="Arial" w:eastAsia="Times New Roman" w:hAnsi="Arial" w:cs="Arial"/>
          <w:sz w:val="22"/>
          <w:szCs w:val="22"/>
          <w:lang w:eastAsia="zh-CN"/>
        </w:rPr>
      </w:pPr>
      <w:r w:rsidRPr="00041E8E">
        <w:rPr>
          <w:rFonts w:ascii="Arial" w:eastAsia="Times New Roman" w:hAnsi="Arial" w:cs="Arial"/>
          <w:b/>
          <w:sz w:val="22"/>
          <w:szCs w:val="22"/>
          <w:lang w:eastAsia="zh-CN"/>
        </w:rPr>
        <w:t>ul. Silniki 1</w:t>
      </w:r>
    </w:p>
    <w:p w:rsidR="00ED40C9" w:rsidRPr="00041E8E" w:rsidRDefault="00ED40C9" w:rsidP="00ED40C9">
      <w:pPr>
        <w:tabs>
          <w:tab w:val="left" w:pos="1664"/>
        </w:tabs>
        <w:suppressAutoHyphens/>
        <w:rPr>
          <w:rFonts w:ascii="Arial" w:eastAsia="Times New Roman" w:hAnsi="Arial" w:cs="Arial"/>
          <w:sz w:val="22"/>
          <w:szCs w:val="22"/>
          <w:lang w:eastAsia="zh-CN"/>
        </w:rPr>
      </w:pPr>
      <w:r w:rsidRPr="00041E8E">
        <w:rPr>
          <w:rFonts w:ascii="Arial" w:eastAsia="Times New Roman" w:hAnsi="Arial" w:cs="Arial"/>
          <w:b/>
          <w:sz w:val="22"/>
          <w:szCs w:val="22"/>
          <w:lang w:eastAsia="zh-CN"/>
        </w:rPr>
        <w:t>61– 325 POZNAŃ</w:t>
      </w:r>
    </w:p>
    <w:p w:rsidR="00ED40C9" w:rsidRPr="00041E8E" w:rsidRDefault="00ED40C9" w:rsidP="00ED40C9">
      <w:pPr>
        <w:keepNext/>
        <w:suppressAutoHyphens/>
        <w:outlineLvl w:val="0"/>
        <w:rPr>
          <w:rFonts w:ascii="Arial" w:eastAsia="Times New Roman" w:hAnsi="Arial" w:cs="Arial"/>
          <w:sz w:val="22"/>
          <w:szCs w:val="22"/>
          <w:lang w:eastAsia="zh-CN"/>
        </w:rPr>
      </w:pPr>
    </w:p>
    <w:p w:rsidR="00ED40C9" w:rsidRPr="00041E8E" w:rsidRDefault="00ED40C9" w:rsidP="00ED40C9">
      <w:pPr>
        <w:keepNext/>
        <w:suppressAutoHyphens/>
        <w:outlineLvl w:val="0"/>
        <w:rPr>
          <w:rFonts w:ascii="Arial" w:eastAsia="Times New Roman" w:hAnsi="Arial" w:cs="Arial"/>
          <w:sz w:val="22"/>
          <w:szCs w:val="22"/>
          <w:lang w:eastAsia="zh-CN"/>
        </w:rPr>
      </w:pPr>
    </w:p>
    <w:p w:rsidR="00ED40C9" w:rsidRPr="00041E8E" w:rsidRDefault="00ED40C9" w:rsidP="007B7292">
      <w:pPr>
        <w:pStyle w:val="Nagwek1"/>
        <w:numPr>
          <w:ilvl w:val="0"/>
          <w:numId w:val="0"/>
        </w:numPr>
        <w:rPr>
          <w:rFonts w:ascii="Arial" w:hAnsi="Arial" w:cs="Arial"/>
          <w:b w:val="0"/>
          <w:sz w:val="22"/>
          <w:szCs w:val="22"/>
          <w:lang w:eastAsia="zh-CN"/>
        </w:rPr>
      </w:pPr>
      <w:bookmarkStart w:id="1" w:name="_Toc69907822"/>
      <w:r w:rsidRPr="00041E8E">
        <w:rPr>
          <w:rFonts w:ascii="Arial" w:hAnsi="Arial" w:cs="Arial"/>
          <w:b w:val="0"/>
          <w:sz w:val="22"/>
          <w:szCs w:val="22"/>
          <w:lang w:eastAsia="zh-CN"/>
        </w:rPr>
        <w:t xml:space="preserve">Nr sprawy: </w:t>
      </w:r>
      <w:bookmarkEnd w:id="1"/>
      <w:r w:rsidR="00BF749C">
        <w:rPr>
          <w:rFonts w:ascii="Arial" w:hAnsi="Arial" w:cs="Arial"/>
          <w:b w:val="0"/>
          <w:sz w:val="22"/>
          <w:szCs w:val="22"/>
          <w:lang w:eastAsia="zh-CN"/>
        </w:rPr>
        <w:t>21</w:t>
      </w:r>
      <w:r w:rsidR="00D72E92">
        <w:rPr>
          <w:rFonts w:ascii="Arial" w:hAnsi="Arial" w:cs="Arial"/>
          <w:b w:val="0"/>
          <w:sz w:val="22"/>
          <w:szCs w:val="22"/>
          <w:lang w:eastAsia="zh-CN"/>
        </w:rPr>
        <w:t>/</w:t>
      </w:r>
      <w:r w:rsidR="00BF749C">
        <w:rPr>
          <w:rFonts w:ascii="Arial" w:hAnsi="Arial" w:cs="Arial"/>
          <w:b w:val="0"/>
          <w:sz w:val="22"/>
          <w:szCs w:val="22"/>
          <w:lang w:eastAsia="zh-CN"/>
        </w:rPr>
        <w:t>I</w:t>
      </w:r>
      <w:r w:rsidR="00D72E92">
        <w:rPr>
          <w:rFonts w:ascii="Arial" w:hAnsi="Arial" w:cs="Arial"/>
          <w:b w:val="0"/>
          <w:sz w:val="22"/>
          <w:szCs w:val="22"/>
          <w:lang w:eastAsia="zh-CN"/>
        </w:rPr>
        <w:t>V/2</w:t>
      </w:r>
      <w:r w:rsidR="00BF749C">
        <w:rPr>
          <w:rFonts w:ascii="Arial" w:hAnsi="Arial" w:cs="Arial"/>
          <w:b w:val="0"/>
          <w:sz w:val="22"/>
          <w:szCs w:val="22"/>
          <w:lang w:eastAsia="zh-CN"/>
        </w:rPr>
        <w:t>2</w:t>
      </w:r>
    </w:p>
    <w:p w:rsidR="00ED40C9" w:rsidRPr="00041E8E" w:rsidRDefault="00ED40C9" w:rsidP="00ED40C9">
      <w:pPr>
        <w:suppressAutoHyphens/>
        <w:rPr>
          <w:rFonts w:ascii="Arial" w:eastAsia="Times New Roman" w:hAnsi="Arial" w:cs="Arial"/>
          <w:sz w:val="22"/>
          <w:szCs w:val="22"/>
          <w:lang w:eastAsia="zh-CN"/>
        </w:rPr>
      </w:pPr>
    </w:p>
    <w:p w:rsidR="00ED40C9" w:rsidRPr="00041E8E" w:rsidRDefault="00ED40C9" w:rsidP="00ED40C9">
      <w:pPr>
        <w:suppressAutoHyphens/>
        <w:rPr>
          <w:rFonts w:ascii="Arial" w:eastAsia="Times New Roman" w:hAnsi="Arial" w:cs="Arial"/>
          <w:sz w:val="22"/>
          <w:szCs w:val="22"/>
          <w:lang w:eastAsia="zh-CN"/>
        </w:rPr>
      </w:pPr>
    </w:p>
    <w:p w:rsidR="00ED40C9" w:rsidRPr="00041E8E" w:rsidRDefault="00ED40C9" w:rsidP="00ED40C9">
      <w:pPr>
        <w:suppressAutoHyphens/>
        <w:rPr>
          <w:rFonts w:ascii="Arial" w:eastAsia="Times New Roman" w:hAnsi="Arial" w:cs="Arial"/>
          <w:sz w:val="22"/>
          <w:szCs w:val="22"/>
          <w:lang w:eastAsia="zh-CN"/>
        </w:rPr>
      </w:pPr>
    </w:p>
    <w:p w:rsidR="00ED40C9" w:rsidRPr="00041E8E" w:rsidRDefault="00ED40C9" w:rsidP="00ED40C9">
      <w:pPr>
        <w:suppressAutoHyphens/>
        <w:rPr>
          <w:rFonts w:ascii="Arial" w:eastAsia="Times New Roman" w:hAnsi="Arial" w:cs="Arial"/>
          <w:sz w:val="22"/>
          <w:szCs w:val="22"/>
          <w:lang w:eastAsia="zh-CN"/>
        </w:rPr>
      </w:pPr>
    </w:p>
    <w:p w:rsidR="00ED40C9" w:rsidRPr="00041E8E" w:rsidRDefault="00ED40C9" w:rsidP="00ED40C9">
      <w:pPr>
        <w:suppressAutoHyphens/>
        <w:rPr>
          <w:rFonts w:ascii="Arial" w:eastAsia="Times New Roman" w:hAnsi="Arial" w:cs="Arial"/>
          <w:sz w:val="22"/>
          <w:szCs w:val="22"/>
          <w:lang w:eastAsia="zh-CN"/>
        </w:rPr>
      </w:pPr>
    </w:p>
    <w:p w:rsidR="00ED40C9" w:rsidRPr="00041E8E" w:rsidRDefault="00ED40C9" w:rsidP="00ED40C9">
      <w:pPr>
        <w:suppressAutoHyphens/>
        <w:rPr>
          <w:rFonts w:ascii="Arial" w:eastAsia="Times New Roman" w:hAnsi="Arial" w:cs="Arial"/>
          <w:sz w:val="22"/>
          <w:szCs w:val="22"/>
          <w:lang w:eastAsia="zh-CN"/>
        </w:rPr>
      </w:pPr>
    </w:p>
    <w:p w:rsidR="00ED40C9" w:rsidRPr="00041E8E" w:rsidRDefault="00ED40C9" w:rsidP="00ED40C9">
      <w:pPr>
        <w:keepNext/>
        <w:suppressAutoHyphens/>
        <w:spacing w:line="360" w:lineRule="auto"/>
        <w:jc w:val="center"/>
        <w:outlineLvl w:val="0"/>
        <w:rPr>
          <w:rFonts w:ascii="Arial" w:eastAsia="Times New Roman" w:hAnsi="Arial" w:cs="Arial"/>
          <w:b/>
          <w:sz w:val="28"/>
          <w:szCs w:val="28"/>
          <w:lang w:eastAsia="zh-CN"/>
        </w:rPr>
      </w:pPr>
      <w:bookmarkStart w:id="2" w:name="_Toc69907823"/>
      <w:r w:rsidRPr="00041E8E">
        <w:rPr>
          <w:rFonts w:ascii="Arial" w:eastAsia="Times New Roman" w:hAnsi="Arial" w:cs="Arial"/>
          <w:b/>
          <w:sz w:val="28"/>
          <w:szCs w:val="28"/>
          <w:lang w:eastAsia="zh-CN"/>
        </w:rPr>
        <w:t>SPECYFIKACJA</w:t>
      </w:r>
      <w:bookmarkEnd w:id="2"/>
    </w:p>
    <w:p w:rsidR="00ED40C9" w:rsidRPr="00041E8E" w:rsidRDefault="00ED40C9" w:rsidP="00ED40C9">
      <w:pPr>
        <w:keepNext/>
        <w:suppressAutoHyphens/>
        <w:spacing w:line="360" w:lineRule="auto"/>
        <w:jc w:val="center"/>
        <w:outlineLvl w:val="0"/>
        <w:rPr>
          <w:rFonts w:ascii="Arial" w:eastAsia="Times New Roman" w:hAnsi="Arial" w:cs="Arial"/>
          <w:b/>
          <w:sz w:val="28"/>
          <w:szCs w:val="28"/>
          <w:lang w:eastAsia="zh-CN"/>
        </w:rPr>
      </w:pPr>
      <w:bookmarkStart w:id="3" w:name="_Toc69907824"/>
      <w:r w:rsidRPr="00041E8E">
        <w:rPr>
          <w:rFonts w:ascii="Arial" w:eastAsia="Times New Roman" w:hAnsi="Arial" w:cs="Arial"/>
          <w:b/>
          <w:sz w:val="28"/>
          <w:szCs w:val="28"/>
          <w:lang w:eastAsia="zh-CN"/>
        </w:rPr>
        <w:t>WARUNKÓW  ZAMÓWIENIA</w:t>
      </w:r>
      <w:bookmarkEnd w:id="3"/>
    </w:p>
    <w:p w:rsidR="00ED40C9" w:rsidRPr="00041E8E" w:rsidRDefault="00ED40C9" w:rsidP="00ED40C9">
      <w:pPr>
        <w:suppressAutoHyphens/>
        <w:jc w:val="center"/>
        <w:rPr>
          <w:rFonts w:ascii="Arial" w:eastAsia="Times New Roman" w:hAnsi="Arial" w:cs="Arial"/>
          <w:b/>
          <w:sz w:val="22"/>
          <w:szCs w:val="22"/>
          <w:lang w:eastAsia="zh-CN"/>
        </w:rPr>
      </w:pPr>
    </w:p>
    <w:p w:rsidR="00ED40C9" w:rsidRPr="00041E8E" w:rsidRDefault="00ED40C9" w:rsidP="00ED40C9">
      <w:pPr>
        <w:suppressAutoHyphens/>
        <w:jc w:val="center"/>
        <w:rPr>
          <w:rFonts w:ascii="Arial" w:eastAsia="Times New Roman" w:hAnsi="Arial" w:cs="Arial"/>
          <w:sz w:val="22"/>
          <w:szCs w:val="22"/>
          <w:lang w:eastAsia="zh-CN"/>
        </w:rPr>
      </w:pPr>
      <w:r w:rsidRPr="00041E8E">
        <w:rPr>
          <w:rFonts w:ascii="Arial" w:eastAsia="Times New Roman" w:hAnsi="Arial" w:cs="Arial"/>
          <w:b/>
          <w:sz w:val="22"/>
          <w:szCs w:val="22"/>
          <w:lang w:eastAsia="zh-CN"/>
        </w:rPr>
        <w:t>dla postępowania na:</w:t>
      </w:r>
    </w:p>
    <w:p w:rsidR="00ED40C9" w:rsidRPr="00041E8E" w:rsidRDefault="00ED40C9" w:rsidP="00ED40C9">
      <w:pPr>
        <w:suppressAutoHyphens/>
        <w:jc w:val="center"/>
        <w:rPr>
          <w:rFonts w:ascii="Arial" w:eastAsia="Times New Roman" w:hAnsi="Arial" w:cs="Arial"/>
          <w:b/>
          <w:sz w:val="22"/>
          <w:szCs w:val="22"/>
          <w:lang w:eastAsia="zh-CN"/>
        </w:rPr>
      </w:pPr>
    </w:p>
    <w:p w:rsidR="00ED40C9" w:rsidRPr="00041E8E" w:rsidRDefault="00ED40C9" w:rsidP="00ED40C9">
      <w:pPr>
        <w:suppressAutoHyphens/>
        <w:jc w:val="center"/>
        <w:rPr>
          <w:rFonts w:ascii="Arial" w:eastAsia="Times New Roman" w:hAnsi="Arial" w:cs="Arial"/>
          <w:b/>
          <w:sz w:val="22"/>
          <w:szCs w:val="22"/>
          <w:lang w:eastAsia="zh-CN"/>
        </w:rPr>
      </w:pPr>
    </w:p>
    <w:p w:rsidR="00ED40C9" w:rsidRPr="00D01B69" w:rsidRDefault="00D72E92" w:rsidP="00D01B69">
      <w:pPr>
        <w:keepNext/>
        <w:suppressAutoHyphens/>
        <w:spacing w:line="360" w:lineRule="auto"/>
        <w:jc w:val="center"/>
        <w:outlineLvl w:val="0"/>
        <w:rPr>
          <w:rFonts w:ascii="Arial" w:eastAsia="Times New Roman" w:hAnsi="Arial" w:cs="Arial"/>
          <w:b/>
          <w:sz w:val="28"/>
          <w:szCs w:val="28"/>
          <w:lang w:eastAsia="zh-CN"/>
        </w:rPr>
      </w:pPr>
      <w:r>
        <w:rPr>
          <w:rFonts w:ascii="Arial" w:eastAsia="Times New Roman" w:hAnsi="Arial" w:cs="Arial"/>
          <w:b/>
          <w:color w:val="000000"/>
          <w:sz w:val="28"/>
          <w:szCs w:val="28"/>
          <w:lang w:eastAsia="zh-CN"/>
        </w:rPr>
        <w:t>„</w:t>
      </w:r>
      <w:r w:rsidR="00D01B69" w:rsidRPr="00D01B69">
        <w:rPr>
          <w:rFonts w:ascii="Arial" w:eastAsia="Times New Roman" w:hAnsi="Arial" w:cs="Arial"/>
          <w:b/>
          <w:sz w:val="28"/>
          <w:szCs w:val="28"/>
          <w:lang w:eastAsia="zh-CN"/>
        </w:rPr>
        <w:t>DOSTAWA GAZU ZIEMNEGO I ŚWIADCZENIA USŁUG DYSTRYBUCJI DO OBIEKTÓW WOJSKOWYCH ZNAJDUJĄCYCH SIĘ NA TERENIE 31 BLT</w:t>
      </w:r>
      <w:r w:rsidRPr="00D01B69">
        <w:rPr>
          <w:rFonts w:ascii="Arial" w:eastAsia="Times New Roman" w:hAnsi="Arial" w:cs="Arial"/>
          <w:b/>
          <w:sz w:val="28"/>
          <w:szCs w:val="28"/>
          <w:lang w:eastAsia="zh-CN"/>
        </w:rPr>
        <w:t>”</w:t>
      </w:r>
    </w:p>
    <w:p w:rsidR="00ED40C9" w:rsidRPr="00041E8E" w:rsidRDefault="00ED40C9" w:rsidP="00ED40C9">
      <w:pPr>
        <w:suppressAutoHyphens/>
        <w:jc w:val="center"/>
        <w:rPr>
          <w:rFonts w:ascii="Arial" w:eastAsia="Times New Roman" w:hAnsi="Arial" w:cs="Arial"/>
          <w:b/>
          <w:color w:val="FF0000"/>
          <w:sz w:val="22"/>
          <w:szCs w:val="22"/>
          <w:lang w:eastAsia="zh-CN"/>
        </w:rPr>
      </w:pPr>
    </w:p>
    <w:p w:rsidR="00ED40C9" w:rsidRDefault="00ED40C9" w:rsidP="00ED40C9">
      <w:pPr>
        <w:suppressAutoHyphens/>
        <w:spacing w:line="360" w:lineRule="auto"/>
        <w:jc w:val="center"/>
        <w:rPr>
          <w:rFonts w:ascii="Arial" w:eastAsia="Times New Roman" w:hAnsi="Arial" w:cs="Arial"/>
          <w:b/>
          <w:sz w:val="22"/>
          <w:szCs w:val="22"/>
          <w:lang w:eastAsia="zh-CN"/>
        </w:rPr>
      </w:pPr>
      <w:r w:rsidRPr="00041E8E">
        <w:rPr>
          <w:rFonts w:ascii="Arial" w:eastAsia="Times New Roman" w:hAnsi="Arial" w:cs="Arial"/>
          <w:b/>
          <w:sz w:val="22"/>
          <w:szCs w:val="22"/>
          <w:lang w:eastAsia="zh-CN"/>
        </w:rPr>
        <w:t xml:space="preserve">prowadzonego w trybie </w:t>
      </w:r>
      <w:r>
        <w:rPr>
          <w:rFonts w:ascii="Arial" w:eastAsia="Times New Roman" w:hAnsi="Arial" w:cs="Arial"/>
          <w:b/>
          <w:sz w:val="22"/>
          <w:szCs w:val="22"/>
          <w:lang w:eastAsia="zh-CN"/>
        </w:rPr>
        <w:t xml:space="preserve">przetargu nieograniczonego </w:t>
      </w:r>
      <w:r w:rsidRPr="00041E8E">
        <w:rPr>
          <w:rFonts w:ascii="Arial" w:eastAsia="Times New Roman" w:hAnsi="Arial" w:cs="Arial"/>
          <w:b/>
          <w:sz w:val="22"/>
          <w:szCs w:val="22"/>
          <w:lang w:eastAsia="zh-CN"/>
        </w:rPr>
        <w:t xml:space="preserve">o wartości szacunkowej równej lub przekraczającej próg unijny określony na podstawie art. 3 ust. 1 pkt 1 ustawy </w:t>
      </w:r>
      <w:r>
        <w:rPr>
          <w:rFonts w:ascii="Arial" w:eastAsia="Times New Roman" w:hAnsi="Arial" w:cs="Arial"/>
          <w:b/>
          <w:sz w:val="22"/>
          <w:szCs w:val="22"/>
          <w:lang w:eastAsia="zh-CN"/>
        </w:rPr>
        <w:br/>
      </w:r>
      <w:r w:rsidRPr="00041E8E">
        <w:rPr>
          <w:rFonts w:ascii="Arial" w:eastAsia="Times New Roman" w:hAnsi="Arial" w:cs="Arial"/>
          <w:b/>
          <w:sz w:val="22"/>
          <w:szCs w:val="22"/>
          <w:lang w:eastAsia="zh-CN"/>
        </w:rPr>
        <w:t>z dnia 11 września 2019 r.</w:t>
      </w:r>
      <w:r>
        <w:rPr>
          <w:rFonts w:ascii="Arial" w:eastAsia="Times New Roman" w:hAnsi="Arial" w:cs="Arial"/>
          <w:b/>
          <w:sz w:val="22"/>
          <w:szCs w:val="22"/>
          <w:lang w:eastAsia="zh-CN"/>
        </w:rPr>
        <w:t xml:space="preserve"> </w:t>
      </w:r>
    </w:p>
    <w:p w:rsidR="00ED40C9" w:rsidRPr="00BF749C" w:rsidRDefault="00ED40C9" w:rsidP="00ED40C9">
      <w:pPr>
        <w:suppressAutoHyphens/>
        <w:spacing w:line="360" w:lineRule="auto"/>
        <w:jc w:val="center"/>
        <w:rPr>
          <w:rFonts w:ascii="Arial" w:eastAsia="Times New Roman" w:hAnsi="Arial" w:cs="Arial"/>
          <w:sz w:val="22"/>
          <w:szCs w:val="22"/>
          <w:lang w:eastAsia="zh-CN"/>
        </w:rPr>
      </w:pPr>
      <w:r w:rsidRPr="00BF749C">
        <w:rPr>
          <w:rFonts w:ascii="Arial" w:eastAsia="Times New Roman" w:hAnsi="Arial" w:cs="Arial"/>
          <w:b/>
          <w:sz w:val="22"/>
          <w:szCs w:val="22"/>
          <w:lang w:eastAsia="zh-CN"/>
        </w:rPr>
        <w:t xml:space="preserve">– Prawo zamówień publicznych </w:t>
      </w:r>
      <w:r w:rsidR="00BF749C" w:rsidRPr="00BF749C">
        <w:rPr>
          <w:rFonts w:ascii="Arial" w:eastAsia="Times New Roman" w:hAnsi="Arial" w:cs="Arial"/>
          <w:b/>
          <w:sz w:val="22"/>
          <w:szCs w:val="22"/>
          <w:lang w:eastAsia="zh-CN"/>
        </w:rPr>
        <w:t>(Dz. U. z 2021., poz. 1129 z późn. zm.)</w:t>
      </w:r>
      <w:r w:rsidR="00BF749C" w:rsidRPr="00BF749C">
        <w:rPr>
          <w:rFonts w:ascii="Arial" w:eastAsia="Times New Roman" w:hAnsi="Arial" w:cs="Arial"/>
          <w:b/>
          <w:sz w:val="22"/>
          <w:szCs w:val="22"/>
          <w:lang w:eastAsia="zh-CN"/>
        </w:rPr>
        <w:br/>
      </w:r>
      <w:r w:rsidRPr="00BF749C">
        <w:rPr>
          <w:rFonts w:ascii="Arial" w:eastAsia="Times New Roman" w:hAnsi="Arial" w:cs="Arial"/>
          <w:b/>
          <w:sz w:val="22"/>
          <w:szCs w:val="22"/>
          <w:lang w:eastAsia="zh-CN"/>
        </w:rPr>
        <w:br/>
      </w:r>
    </w:p>
    <w:p w:rsidR="00ED40C9" w:rsidRDefault="00ED40C9" w:rsidP="00ED40C9">
      <w:pPr>
        <w:suppressAutoHyphens/>
        <w:spacing w:line="360" w:lineRule="auto"/>
        <w:jc w:val="center"/>
        <w:rPr>
          <w:rFonts w:ascii="Arial" w:eastAsia="Times New Roman" w:hAnsi="Arial" w:cs="Arial"/>
          <w:b/>
          <w:sz w:val="22"/>
          <w:szCs w:val="22"/>
          <w:lang w:eastAsia="zh-CN"/>
        </w:rPr>
      </w:pPr>
    </w:p>
    <w:p w:rsidR="00ED40C9" w:rsidRDefault="00ED40C9" w:rsidP="00ED40C9">
      <w:pPr>
        <w:suppressAutoHyphens/>
        <w:ind w:left="4956"/>
        <w:rPr>
          <w:rFonts w:ascii="Arial" w:eastAsia="Times New Roman" w:hAnsi="Arial" w:cs="Arial"/>
          <w:b/>
          <w:sz w:val="22"/>
          <w:szCs w:val="22"/>
          <w:lang w:eastAsia="zh-CN"/>
        </w:rPr>
      </w:pPr>
      <w:r w:rsidRPr="00041E8E">
        <w:rPr>
          <w:rFonts w:ascii="Arial" w:eastAsia="Times New Roman" w:hAnsi="Arial" w:cs="Arial"/>
          <w:b/>
          <w:sz w:val="22"/>
          <w:szCs w:val="22"/>
          <w:lang w:eastAsia="zh-CN"/>
        </w:rPr>
        <w:t xml:space="preserve">       ZATWIERDZAM</w:t>
      </w:r>
    </w:p>
    <w:p w:rsidR="00ED40C9" w:rsidRPr="00041E8E" w:rsidRDefault="00ED40C9" w:rsidP="00ED40C9">
      <w:pPr>
        <w:suppressAutoHyphens/>
        <w:ind w:left="4956"/>
        <w:rPr>
          <w:rFonts w:ascii="Arial" w:eastAsia="Times New Roman" w:hAnsi="Arial" w:cs="Arial"/>
          <w:b/>
          <w:sz w:val="22"/>
          <w:szCs w:val="22"/>
          <w:lang w:eastAsia="zh-CN"/>
        </w:rPr>
      </w:pPr>
    </w:p>
    <w:p w:rsidR="00ED40C9" w:rsidRDefault="00ED40C9" w:rsidP="00ED40C9">
      <w:pPr>
        <w:suppressAutoHyphens/>
        <w:ind w:left="4956"/>
        <w:rPr>
          <w:rFonts w:ascii="Arial" w:eastAsia="Times New Roman" w:hAnsi="Arial" w:cs="Arial"/>
          <w:b/>
          <w:sz w:val="22"/>
          <w:szCs w:val="22"/>
          <w:lang w:eastAsia="zh-CN"/>
        </w:rPr>
      </w:pPr>
      <w:r>
        <w:rPr>
          <w:rFonts w:ascii="Arial" w:eastAsia="Times New Roman" w:hAnsi="Arial" w:cs="Arial"/>
          <w:b/>
          <w:sz w:val="22"/>
          <w:szCs w:val="22"/>
          <w:lang w:eastAsia="zh-CN"/>
        </w:rPr>
        <w:t xml:space="preserve">           DOWÓDCA</w:t>
      </w:r>
    </w:p>
    <w:p w:rsidR="00ED40C9" w:rsidRPr="00041E8E" w:rsidRDefault="00ED40C9" w:rsidP="00ED40C9">
      <w:pPr>
        <w:suppressAutoHyphens/>
        <w:rPr>
          <w:rFonts w:ascii="Arial" w:eastAsia="Times New Roman" w:hAnsi="Arial" w:cs="Arial"/>
          <w:b/>
          <w:sz w:val="22"/>
          <w:szCs w:val="22"/>
          <w:lang w:eastAsia="zh-CN"/>
        </w:rPr>
      </w:pPr>
      <w:r>
        <w:rPr>
          <w:rFonts w:ascii="Arial" w:eastAsia="Times New Roman" w:hAnsi="Arial" w:cs="Arial"/>
          <w:b/>
          <w:sz w:val="22"/>
          <w:szCs w:val="22"/>
          <w:lang w:eastAsia="zh-CN"/>
        </w:rPr>
        <w:t xml:space="preserve">                                                                        </w:t>
      </w:r>
      <w:r w:rsidRPr="00041E8E">
        <w:rPr>
          <w:rFonts w:ascii="Arial" w:eastAsia="Times New Roman" w:hAnsi="Arial" w:cs="Arial"/>
          <w:b/>
          <w:sz w:val="22"/>
          <w:szCs w:val="22"/>
          <w:lang w:eastAsia="zh-CN"/>
        </w:rPr>
        <w:t>31</w:t>
      </w:r>
      <w:r>
        <w:rPr>
          <w:rFonts w:ascii="Arial" w:eastAsia="Times New Roman" w:hAnsi="Arial" w:cs="Arial"/>
          <w:b/>
          <w:sz w:val="22"/>
          <w:szCs w:val="22"/>
          <w:lang w:eastAsia="zh-CN"/>
        </w:rPr>
        <w:t xml:space="preserve"> BAZY</w:t>
      </w:r>
      <w:r w:rsidRPr="00041E8E">
        <w:rPr>
          <w:rFonts w:ascii="Arial" w:eastAsia="Times New Roman" w:hAnsi="Arial" w:cs="Arial"/>
          <w:b/>
          <w:sz w:val="22"/>
          <w:szCs w:val="22"/>
          <w:lang w:eastAsia="zh-CN"/>
        </w:rPr>
        <w:t xml:space="preserve"> LOTNICTWA </w:t>
      </w:r>
      <w:r w:rsidR="00F74E9D">
        <w:rPr>
          <w:rFonts w:ascii="Arial" w:eastAsia="Times New Roman" w:hAnsi="Arial" w:cs="Arial"/>
          <w:b/>
          <w:sz w:val="22"/>
          <w:szCs w:val="22"/>
          <w:lang w:eastAsia="zh-CN"/>
        </w:rPr>
        <w:t>T</w:t>
      </w:r>
      <w:r w:rsidRPr="00041E8E">
        <w:rPr>
          <w:rFonts w:ascii="Arial" w:eastAsia="Times New Roman" w:hAnsi="Arial" w:cs="Arial"/>
          <w:b/>
          <w:sz w:val="22"/>
          <w:szCs w:val="22"/>
          <w:lang w:eastAsia="zh-CN"/>
        </w:rPr>
        <w:t>AKTYCZNEGO</w:t>
      </w:r>
    </w:p>
    <w:p w:rsidR="00ED40C9" w:rsidRPr="00041E8E" w:rsidRDefault="00ED40C9" w:rsidP="00ED40C9">
      <w:pPr>
        <w:suppressAutoHyphens/>
        <w:ind w:left="4248"/>
        <w:rPr>
          <w:rFonts w:ascii="Arial" w:eastAsia="Times New Roman" w:hAnsi="Arial" w:cs="Arial"/>
          <w:b/>
          <w:sz w:val="22"/>
          <w:szCs w:val="22"/>
          <w:lang w:eastAsia="zh-CN"/>
        </w:rPr>
      </w:pPr>
    </w:p>
    <w:p w:rsidR="00ED40C9" w:rsidRPr="00041E8E" w:rsidRDefault="00ED40C9" w:rsidP="00ED40C9">
      <w:pPr>
        <w:suppressAutoHyphens/>
        <w:ind w:left="4248"/>
        <w:rPr>
          <w:rFonts w:ascii="Arial" w:eastAsia="Times New Roman" w:hAnsi="Arial" w:cs="Arial"/>
          <w:b/>
          <w:sz w:val="22"/>
          <w:szCs w:val="22"/>
          <w:lang w:eastAsia="zh-CN"/>
        </w:rPr>
      </w:pPr>
    </w:p>
    <w:p w:rsidR="00ED40C9" w:rsidRPr="00041E8E" w:rsidRDefault="00ED40C9" w:rsidP="00ED40C9">
      <w:pPr>
        <w:suppressAutoHyphens/>
        <w:jc w:val="center"/>
        <w:rPr>
          <w:rFonts w:ascii="Arial" w:eastAsia="Times New Roman" w:hAnsi="Arial" w:cs="Arial"/>
          <w:sz w:val="22"/>
          <w:szCs w:val="22"/>
          <w:lang w:eastAsia="zh-CN"/>
        </w:rPr>
      </w:pPr>
      <w:r>
        <w:rPr>
          <w:rFonts w:ascii="Arial" w:eastAsia="Times New Roman" w:hAnsi="Arial" w:cs="Arial"/>
          <w:b/>
          <w:sz w:val="22"/>
          <w:szCs w:val="22"/>
          <w:lang w:eastAsia="zh-CN"/>
        </w:rPr>
        <w:t xml:space="preserve">                                                           </w:t>
      </w:r>
      <w:r w:rsidRPr="00041E8E">
        <w:rPr>
          <w:rFonts w:ascii="Arial" w:eastAsia="Times New Roman" w:hAnsi="Arial" w:cs="Arial"/>
          <w:b/>
          <w:sz w:val="22"/>
          <w:szCs w:val="22"/>
          <w:lang w:eastAsia="zh-CN"/>
        </w:rPr>
        <w:t>…………………………………………………</w:t>
      </w:r>
    </w:p>
    <w:p w:rsidR="00ED40C9" w:rsidRDefault="00ED40C9" w:rsidP="00ED40C9">
      <w:pPr>
        <w:suppressAutoHyphens/>
        <w:rPr>
          <w:rFonts w:ascii="Arial" w:eastAsia="Times New Roman" w:hAnsi="Arial" w:cs="Arial"/>
          <w:b/>
          <w:sz w:val="22"/>
          <w:szCs w:val="22"/>
          <w:lang w:eastAsia="zh-CN"/>
        </w:rPr>
      </w:pPr>
      <w:r w:rsidRPr="00041E8E">
        <w:rPr>
          <w:rFonts w:ascii="Arial" w:eastAsia="Times New Roman" w:hAnsi="Arial" w:cs="Arial"/>
          <w:b/>
          <w:sz w:val="22"/>
          <w:szCs w:val="22"/>
          <w:lang w:eastAsia="zh-CN"/>
        </w:rPr>
        <w:t xml:space="preserve">                                                                     </w:t>
      </w:r>
      <w:r>
        <w:rPr>
          <w:rFonts w:ascii="Arial" w:eastAsia="Times New Roman" w:hAnsi="Arial" w:cs="Arial"/>
          <w:b/>
          <w:sz w:val="22"/>
          <w:szCs w:val="22"/>
          <w:lang w:eastAsia="zh-CN"/>
        </w:rPr>
        <w:t xml:space="preserve">      </w:t>
      </w:r>
      <w:r w:rsidR="005251F8">
        <w:rPr>
          <w:rFonts w:ascii="Arial" w:eastAsia="Times New Roman" w:hAnsi="Arial" w:cs="Arial"/>
          <w:b/>
          <w:sz w:val="22"/>
          <w:szCs w:val="22"/>
          <w:lang w:eastAsia="zh-CN"/>
        </w:rPr>
        <w:t xml:space="preserve"> </w:t>
      </w:r>
      <w:r w:rsidR="000E7098">
        <w:rPr>
          <w:rFonts w:ascii="Arial" w:eastAsia="Times New Roman" w:hAnsi="Arial" w:cs="Arial"/>
          <w:b/>
          <w:sz w:val="22"/>
          <w:szCs w:val="22"/>
          <w:lang w:eastAsia="zh-CN"/>
        </w:rPr>
        <w:t xml:space="preserve">    </w:t>
      </w:r>
      <w:r w:rsidR="00E63784">
        <w:rPr>
          <w:rFonts w:ascii="Arial" w:eastAsia="Times New Roman" w:hAnsi="Arial" w:cs="Arial"/>
          <w:b/>
          <w:sz w:val="22"/>
          <w:szCs w:val="22"/>
          <w:lang w:eastAsia="zh-CN"/>
        </w:rPr>
        <w:t>(-)</w:t>
      </w:r>
      <w:r w:rsidR="00BF749C">
        <w:rPr>
          <w:rFonts w:ascii="Arial" w:eastAsia="Times New Roman" w:hAnsi="Arial" w:cs="Arial"/>
          <w:b/>
          <w:sz w:val="22"/>
          <w:szCs w:val="22"/>
          <w:lang w:eastAsia="zh-CN"/>
        </w:rPr>
        <w:t xml:space="preserve"> </w:t>
      </w:r>
      <w:r w:rsidR="000E7098">
        <w:rPr>
          <w:rFonts w:ascii="Arial" w:eastAsia="Times New Roman" w:hAnsi="Arial" w:cs="Arial"/>
          <w:b/>
          <w:sz w:val="22"/>
          <w:szCs w:val="22"/>
          <w:lang w:eastAsia="zh-CN"/>
        </w:rPr>
        <w:t xml:space="preserve">płk </w:t>
      </w:r>
      <w:r w:rsidR="00E63784">
        <w:rPr>
          <w:rFonts w:ascii="Arial" w:eastAsia="Times New Roman" w:hAnsi="Arial" w:cs="Arial"/>
          <w:b/>
          <w:sz w:val="22"/>
          <w:szCs w:val="22"/>
          <w:lang w:eastAsia="zh-CN"/>
        </w:rPr>
        <w:t xml:space="preserve">pil. </w:t>
      </w:r>
      <w:r w:rsidR="00BF749C">
        <w:rPr>
          <w:rFonts w:ascii="Arial" w:eastAsia="Times New Roman" w:hAnsi="Arial" w:cs="Arial"/>
          <w:b/>
          <w:sz w:val="22"/>
          <w:szCs w:val="22"/>
          <w:lang w:eastAsia="zh-CN"/>
        </w:rPr>
        <w:t>Łukasz PIĄTEK</w:t>
      </w:r>
    </w:p>
    <w:p w:rsidR="00ED40C9" w:rsidRDefault="00ED40C9" w:rsidP="00ED40C9">
      <w:pPr>
        <w:suppressAutoHyphens/>
        <w:ind w:left="4248"/>
        <w:rPr>
          <w:rFonts w:ascii="Arial" w:eastAsia="Times New Roman" w:hAnsi="Arial" w:cs="Arial"/>
          <w:b/>
          <w:sz w:val="22"/>
          <w:szCs w:val="22"/>
          <w:lang w:eastAsia="zh-CN"/>
        </w:rPr>
      </w:pPr>
    </w:p>
    <w:p w:rsidR="00ED40C9" w:rsidRPr="00041E8E" w:rsidRDefault="00ED40C9" w:rsidP="00ED40C9">
      <w:pPr>
        <w:suppressAutoHyphens/>
        <w:ind w:left="4248"/>
        <w:rPr>
          <w:rFonts w:ascii="Arial" w:eastAsia="Times New Roman" w:hAnsi="Arial" w:cs="Arial"/>
          <w:b/>
          <w:sz w:val="22"/>
          <w:szCs w:val="22"/>
          <w:lang w:eastAsia="zh-CN"/>
        </w:rPr>
      </w:pPr>
    </w:p>
    <w:p w:rsidR="00ED40C9" w:rsidRDefault="00ED40C9" w:rsidP="00ED40C9">
      <w:pPr>
        <w:suppressAutoHyphens/>
        <w:spacing w:line="360" w:lineRule="auto"/>
        <w:ind w:left="708"/>
        <w:rPr>
          <w:rFonts w:ascii="Arial" w:hAnsi="Arial" w:cs="Arial"/>
          <w:sz w:val="22"/>
          <w:szCs w:val="22"/>
        </w:rPr>
      </w:pPr>
      <w:r w:rsidRPr="00041E8E">
        <w:rPr>
          <w:rFonts w:ascii="Arial" w:eastAsia="Times New Roman" w:hAnsi="Arial" w:cs="Arial"/>
          <w:b/>
          <w:sz w:val="22"/>
          <w:szCs w:val="22"/>
          <w:lang w:eastAsia="zh-CN"/>
        </w:rPr>
        <w:t xml:space="preserve">      </w:t>
      </w:r>
      <w:r w:rsidRPr="00041E8E">
        <w:rPr>
          <w:rFonts w:ascii="Arial" w:eastAsia="Times New Roman" w:hAnsi="Arial" w:cs="Arial"/>
          <w:b/>
          <w:sz w:val="22"/>
          <w:szCs w:val="22"/>
          <w:lang w:eastAsia="zh-CN"/>
        </w:rPr>
        <w:tab/>
      </w:r>
      <w:r w:rsidRPr="00041E8E">
        <w:rPr>
          <w:rFonts w:ascii="Arial" w:eastAsia="Times New Roman" w:hAnsi="Arial" w:cs="Arial"/>
          <w:b/>
          <w:sz w:val="22"/>
          <w:szCs w:val="22"/>
          <w:lang w:eastAsia="zh-CN"/>
        </w:rPr>
        <w:tab/>
      </w:r>
      <w:r w:rsidRPr="00041E8E">
        <w:rPr>
          <w:rFonts w:ascii="Arial" w:eastAsia="Times New Roman" w:hAnsi="Arial" w:cs="Arial"/>
          <w:b/>
          <w:sz w:val="22"/>
          <w:szCs w:val="22"/>
          <w:lang w:eastAsia="zh-CN"/>
        </w:rPr>
        <w:tab/>
        <w:t xml:space="preserve"> </w:t>
      </w:r>
      <w:r w:rsidR="00F74E9D">
        <w:rPr>
          <w:rFonts w:ascii="Arial" w:eastAsia="Times New Roman" w:hAnsi="Arial" w:cs="Arial"/>
          <w:b/>
          <w:sz w:val="22"/>
          <w:szCs w:val="22"/>
          <w:lang w:eastAsia="zh-CN"/>
        </w:rPr>
        <w:t xml:space="preserve">  </w:t>
      </w:r>
      <w:r w:rsidR="00F74E9D">
        <w:rPr>
          <w:rFonts w:ascii="Arial" w:eastAsia="Times New Roman" w:hAnsi="Arial" w:cs="Arial"/>
          <w:b/>
          <w:sz w:val="22"/>
          <w:szCs w:val="22"/>
          <w:lang w:eastAsia="zh-CN"/>
        </w:rPr>
        <w:tab/>
        <w:t xml:space="preserve">    </w:t>
      </w:r>
      <w:r w:rsidR="00F74E9D">
        <w:rPr>
          <w:rFonts w:ascii="Arial" w:eastAsia="Times New Roman" w:hAnsi="Arial" w:cs="Arial"/>
          <w:b/>
          <w:sz w:val="22"/>
          <w:szCs w:val="22"/>
          <w:lang w:eastAsia="zh-CN"/>
        </w:rPr>
        <w:tab/>
        <w:t xml:space="preserve">                   Data</w:t>
      </w:r>
      <w:r w:rsidRPr="00041E8E">
        <w:rPr>
          <w:rFonts w:ascii="Arial" w:eastAsia="Times New Roman" w:hAnsi="Arial" w:cs="Arial"/>
          <w:b/>
          <w:sz w:val="22"/>
          <w:szCs w:val="22"/>
          <w:lang w:eastAsia="zh-CN"/>
        </w:rPr>
        <w:t>: ……………r</w:t>
      </w:r>
      <w:r w:rsidRPr="00041E8E">
        <w:rPr>
          <w:rFonts w:ascii="Arial" w:hAnsi="Arial" w:cs="Arial"/>
          <w:sz w:val="22"/>
          <w:szCs w:val="22"/>
        </w:rPr>
        <w:t xml:space="preserve">    </w:t>
      </w: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bCs/>
          <w:sz w:val="22"/>
          <w:szCs w:val="22"/>
        </w:rPr>
        <w:lastRenderedPageBreak/>
        <w:t>Rozdział I.</w:t>
      </w:r>
      <w:r w:rsidRPr="00041E8E">
        <w:rPr>
          <w:rFonts w:ascii="Arial" w:eastAsia="Calibri" w:hAnsi="Arial" w:cs="Arial"/>
          <w:b/>
          <w:sz w:val="22"/>
          <w:szCs w:val="22"/>
        </w:rPr>
        <w:t xml:space="preserve"> Zamawiający</w:t>
      </w:r>
    </w:p>
    <w:p w:rsidR="00ED40C9" w:rsidRPr="00DF2B89" w:rsidRDefault="00ED40C9" w:rsidP="00FB3BD9">
      <w:pPr>
        <w:ind w:left="720" w:hanging="578"/>
        <w:rPr>
          <w:rFonts w:ascii="Arial" w:hAnsi="Arial" w:cs="Arial"/>
          <w:sz w:val="22"/>
          <w:szCs w:val="22"/>
        </w:rPr>
      </w:pPr>
      <w:r w:rsidRPr="00041E8E">
        <w:rPr>
          <w:rFonts w:ascii="Arial" w:hAnsi="Arial" w:cs="Arial"/>
          <w:sz w:val="22"/>
          <w:szCs w:val="22"/>
        </w:rPr>
        <w:t xml:space="preserve">Zamawiający: </w:t>
      </w:r>
      <w:r w:rsidRPr="00DF2B89">
        <w:rPr>
          <w:rFonts w:ascii="Arial" w:hAnsi="Arial" w:cs="Arial"/>
          <w:sz w:val="22"/>
          <w:szCs w:val="22"/>
        </w:rPr>
        <w:t>31 Baza Lotnictwa Taktycznego</w:t>
      </w:r>
      <w:r>
        <w:rPr>
          <w:rFonts w:ascii="Arial" w:hAnsi="Arial" w:cs="Arial"/>
          <w:sz w:val="22"/>
          <w:szCs w:val="22"/>
        </w:rPr>
        <w:t>,</w:t>
      </w:r>
      <w:r w:rsidRPr="00DF2B89">
        <w:t xml:space="preserve"> </w:t>
      </w:r>
      <w:r w:rsidRPr="00DF2B89">
        <w:rPr>
          <w:rFonts w:ascii="Arial" w:hAnsi="Arial" w:cs="Arial"/>
          <w:sz w:val="22"/>
          <w:szCs w:val="22"/>
        </w:rPr>
        <w:t>ul. Silniki 1 , 61-325 Poznań</w:t>
      </w:r>
    </w:p>
    <w:p w:rsidR="00ED40C9" w:rsidRDefault="00ED40C9" w:rsidP="00FB3BD9">
      <w:pPr>
        <w:pStyle w:val="Akapitzlist"/>
        <w:spacing w:after="160" w:line="259" w:lineRule="auto"/>
        <w:ind w:hanging="578"/>
        <w:jc w:val="both"/>
        <w:rPr>
          <w:rFonts w:ascii="Arial" w:hAnsi="Arial" w:cs="Arial"/>
          <w:sz w:val="22"/>
          <w:szCs w:val="22"/>
        </w:rPr>
      </w:pPr>
      <w:r w:rsidRPr="00E9488B">
        <w:rPr>
          <w:rFonts w:ascii="Arial" w:hAnsi="Arial" w:cs="Arial"/>
          <w:sz w:val="22"/>
          <w:szCs w:val="22"/>
        </w:rPr>
        <w:t>Numer telefonu: +48 261 548</w:t>
      </w:r>
      <w:r>
        <w:rPr>
          <w:rFonts w:ascii="Arial" w:hAnsi="Arial" w:cs="Arial"/>
          <w:sz w:val="22"/>
          <w:szCs w:val="22"/>
        </w:rPr>
        <w:t> 500, fax +48 261 548 555</w:t>
      </w:r>
    </w:p>
    <w:p w:rsidR="00ED40C9" w:rsidRDefault="00ED40C9" w:rsidP="00FB3BD9">
      <w:pPr>
        <w:pStyle w:val="Akapitzlist"/>
        <w:spacing w:after="160" w:line="259" w:lineRule="auto"/>
        <w:ind w:hanging="578"/>
        <w:jc w:val="both"/>
        <w:rPr>
          <w:rFonts w:ascii="Arial" w:hAnsi="Arial" w:cs="Arial"/>
          <w:sz w:val="22"/>
          <w:szCs w:val="22"/>
        </w:rPr>
      </w:pPr>
      <w:r>
        <w:rPr>
          <w:rFonts w:ascii="Arial" w:hAnsi="Arial" w:cs="Arial"/>
          <w:sz w:val="22"/>
          <w:szCs w:val="22"/>
        </w:rPr>
        <w:t xml:space="preserve">Adres strony internetowej Zamawiającego: </w:t>
      </w:r>
      <w:hyperlink r:id="rId11" w:history="1">
        <w:r w:rsidRPr="00FC5437">
          <w:rPr>
            <w:rStyle w:val="Hipercze"/>
            <w:rFonts w:ascii="Arial" w:hAnsi="Arial" w:cs="Arial"/>
            <w:sz w:val="22"/>
            <w:szCs w:val="22"/>
          </w:rPr>
          <w:t>www.31blt.wp.mil.pl</w:t>
        </w:r>
      </w:hyperlink>
      <w:r>
        <w:rPr>
          <w:rFonts w:ascii="Arial" w:hAnsi="Arial" w:cs="Arial"/>
          <w:sz w:val="22"/>
          <w:szCs w:val="22"/>
        </w:rPr>
        <w:t xml:space="preserve"> </w:t>
      </w:r>
    </w:p>
    <w:p w:rsidR="00ED40C9" w:rsidRDefault="00ED40C9" w:rsidP="00FB3BD9">
      <w:pPr>
        <w:pStyle w:val="Akapitzlist"/>
        <w:spacing w:after="160" w:line="259" w:lineRule="auto"/>
        <w:ind w:hanging="578"/>
        <w:jc w:val="both"/>
        <w:rPr>
          <w:rFonts w:ascii="Arial" w:hAnsi="Arial" w:cs="Arial"/>
          <w:sz w:val="22"/>
          <w:szCs w:val="22"/>
        </w:rPr>
      </w:pPr>
      <w:r w:rsidRPr="00E9488B">
        <w:rPr>
          <w:rFonts w:ascii="Arial" w:hAnsi="Arial" w:cs="Arial"/>
          <w:sz w:val="22"/>
          <w:szCs w:val="22"/>
        </w:rPr>
        <w:t xml:space="preserve">Adres poczty elektronicznej: </w:t>
      </w:r>
      <w:hyperlink r:id="rId12" w:history="1">
        <w:r w:rsidRPr="00E9488B">
          <w:rPr>
            <w:rStyle w:val="Hipercze"/>
            <w:rFonts w:ascii="Arial" w:hAnsi="Arial" w:cs="Arial"/>
            <w:sz w:val="22"/>
            <w:szCs w:val="22"/>
          </w:rPr>
          <w:t>31blt.przetargi@ron.mil.pl</w:t>
        </w:r>
      </w:hyperlink>
      <w:r w:rsidRPr="00E9488B">
        <w:rPr>
          <w:rFonts w:ascii="Arial" w:hAnsi="Arial" w:cs="Arial"/>
          <w:sz w:val="22"/>
          <w:szCs w:val="22"/>
        </w:rPr>
        <w:t xml:space="preserve"> </w:t>
      </w:r>
    </w:p>
    <w:p w:rsidR="00ED40C9" w:rsidRPr="00E9488B" w:rsidRDefault="00ED40C9" w:rsidP="00FB3BD9">
      <w:pPr>
        <w:pStyle w:val="Akapitzlist"/>
        <w:spacing w:after="160" w:line="259" w:lineRule="auto"/>
        <w:ind w:hanging="578"/>
        <w:jc w:val="both"/>
        <w:rPr>
          <w:rFonts w:ascii="Arial" w:hAnsi="Arial" w:cs="Arial"/>
          <w:sz w:val="22"/>
          <w:szCs w:val="22"/>
        </w:rPr>
      </w:pPr>
      <w:r w:rsidRPr="00E9488B">
        <w:rPr>
          <w:rFonts w:ascii="Arial" w:hAnsi="Arial" w:cs="Arial"/>
          <w:sz w:val="22"/>
          <w:szCs w:val="22"/>
        </w:rPr>
        <w:t>Godziny urzędowania: od 7.30 do 15.30</w:t>
      </w:r>
    </w:p>
    <w:p w:rsidR="00ED40C9" w:rsidRPr="00E9488B" w:rsidRDefault="00ED40C9" w:rsidP="00FB3BD9">
      <w:pPr>
        <w:pStyle w:val="Akapitzlist"/>
        <w:spacing w:after="160" w:line="259" w:lineRule="auto"/>
        <w:ind w:hanging="578"/>
        <w:jc w:val="both"/>
        <w:rPr>
          <w:rFonts w:ascii="Arial" w:hAnsi="Arial" w:cs="Arial"/>
          <w:sz w:val="22"/>
          <w:szCs w:val="22"/>
        </w:rPr>
      </w:pPr>
      <w:r w:rsidRPr="00E9488B">
        <w:rPr>
          <w:rFonts w:ascii="Arial" w:hAnsi="Arial" w:cs="Arial"/>
          <w:sz w:val="22"/>
          <w:szCs w:val="22"/>
        </w:rPr>
        <w:t>REGON: 632431771, NIP: 777-00-04-575</w:t>
      </w: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 xml:space="preserve">Rozdział II. Strona internetowa </w:t>
      </w:r>
    </w:p>
    <w:p w:rsidR="00ED40C9" w:rsidRDefault="00ED40C9" w:rsidP="00FB3BD9">
      <w:pPr>
        <w:pStyle w:val="Akapitzlist"/>
        <w:ind w:left="284"/>
        <w:jc w:val="both"/>
        <w:rPr>
          <w:rFonts w:ascii="Arial" w:hAnsi="Arial" w:cs="Arial"/>
          <w:bCs/>
          <w:sz w:val="22"/>
          <w:szCs w:val="22"/>
        </w:rPr>
      </w:pPr>
      <w:r w:rsidRPr="00041E8E">
        <w:rPr>
          <w:rFonts w:ascii="Arial" w:hAnsi="Arial" w:cs="Arial"/>
          <w:bCs/>
          <w:sz w:val="22"/>
          <w:szCs w:val="22"/>
        </w:rPr>
        <w:t xml:space="preserve">Zamawiający będzie prowadził korespondencję w zakresie obejmującym zmiany </w:t>
      </w:r>
      <w:r>
        <w:rPr>
          <w:rFonts w:ascii="Arial" w:hAnsi="Arial" w:cs="Arial"/>
          <w:bCs/>
          <w:sz w:val="22"/>
          <w:szCs w:val="22"/>
        </w:rPr>
        <w:br/>
      </w:r>
      <w:r w:rsidR="0068037A">
        <w:rPr>
          <w:rFonts w:ascii="Arial" w:hAnsi="Arial" w:cs="Arial"/>
          <w:bCs/>
          <w:sz w:val="22"/>
          <w:szCs w:val="22"/>
        </w:rPr>
        <w:t>i wyjaśnienia</w:t>
      </w:r>
      <w:r w:rsidRPr="00041E8E">
        <w:rPr>
          <w:rFonts w:ascii="Arial" w:hAnsi="Arial" w:cs="Arial"/>
          <w:bCs/>
          <w:sz w:val="22"/>
          <w:szCs w:val="22"/>
        </w:rPr>
        <w:t xml:space="preserve"> treści SWZ oraz inne dokumenty zam</w:t>
      </w:r>
      <w:r w:rsidR="00FB3BD9">
        <w:rPr>
          <w:rFonts w:ascii="Arial" w:hAnsi="Arial" w:cs="Arial"/>
          <w:bCs/>
          <w:sz w:val="22"/>
          <w:szCs w:val="22"/>
        </w:rPr>
        <w:t>ówienia bezpośrednio związane z </w:t>
      </w:r>
      <w:r w:rsidRPr="00041E8E">
        <w:rPr>
          <w:rFonts w:ascii="Arial" w:hAnsi="Arial" w:cs="Arial"/>
          <w:bCs/>
          <w:sz w:val="22"/>
          <w:szCs w:val="22"/>
        </w:rPr>
        <w:t xml:space="preserve">postępowaniem o udzielenie zamówienia pod </w:t>
      </w:r>
      <w:r w:rsidRPr="00F60CCF">
        <w:rPr>
          <w:rFonts w:ascii="Arial" w:hAnsi="Arial" w:cs="Arial"/>
          <w:bCs/>
          <w:sz w:val="22"/>
          <w:szCs w:val="22"/>
        </w:rPr>
        <w:t>adresem strony internetowej wskazanej poniżej.</w:t>
      </w:r>
    </w:p>
    <w:p w:rsidR="00ED40C9" w:rsidRPr="00DF2B89" w:rsidRDefault="00ED40C9" w:rsidP="00FB3BD9">
      <w:pPr>
        <w:pStyle w:val="Akapitzlist"/>
        <w:ind w:left="284"/>
        <w:jc w:val="both"/>
        <w:rPr>
          <w:rFonts w:ascii="Arial" w:hAnsi="Arial" w:cs="Arial"/>
          <w:sz w:val="22"/>
          <w:szCs w:val="22"/>
        </w:rPr>
      </w:pPr>
      <w:r w:rsidRPr="00041E8E">
        <w:rPr>
          <w:rFonts w:ascii="Arial" w:hAnsi="Arial" w:cs="Arial"/>
          <w:sz w:val="22"/>
          <w:szCs w:val="22"/>
        </w:rPr>
        <w:t xml:space="preserve">Adres </w:t>
      </w:r>
      <w:r>
        <w:rPr>
          <w:rFonts w:ascii="Arial" w:hAnsi="Arial" w:cs="Arial"/>
          <w:sz w:val="22"/>
          <w:szCs w:val="22"/>
        </w:rPr>
        <w:t>platformy do obsługi</w:t>
      </w:r>
      <w:r w:rsidRPr="00041E8E">
        <w:rPr>
          <w:rFonts w:ascii="Arial" w:hAnsi="Arial" w:cs="Arial"/>
          <w:sz w:val="22"/>
          <w:szCs w:val="22"/>
        </w:rPr>
        <w:t xml:space="preserve"> prowadzonego postępowania:</w:t>
      </w:r>
      <w:r w:rsidRPr="00DF2B89">
        <w:t xml:space="preserve"> </w:t>
      </w:r>
    </w:p>
    <w:p w:rsidR="00ED40C9" w:rsidRPr="00041E8E" w:rsidRDefault="00E63784" w:rsidP="00ED40C9">
      <w:pPr>
        <w:pStyle w:val="Akapitzlist"/>
        <w:jc w:val="both"/>
        <w:rPr>
          <w:rFonts w:ascii="Arial" w:hAnsi="Arial" w:cs="Arial"/>
          <w:sz w:val="22"/>
          <w:szCs w:val="22"/>
        </w:rPr>
      </w:pPr>
      <w:hyperlink r:id="rId13" w:history="1">
        <w:r w:rsidR="00ED40C9" w:rsidRPr="00516947">
          <w:rPr>
            <w:rStyle w:val="Hipercze"/>
            <w:rFonts w:ascii="Arial" w:hAnsi="Arial" w:cs="Arial"/>
            <w:sz w:val="22"/>
            <w:szCs w:val="22"/>
          </w:rPr>
          <w:t>https://platformazakupowa.pl/pn/31_blt</w:t>
        </w:r>
      </w:hyperlink>
      <w:r w:rsidR="00ED40C9">
        <w:rPr>
          <w:rFonts w:ascii="Arial" w:hAnsi="Arial" w:cs="Arial"/>
          <w:sz w:val="22"/>
          <w:szCs w:val="22"/>
        </w:rPr>
        <w:t xml:space="preserve"> </w:t>
      </w:r>
      <w:r w:rsidR="00ED40C9" w:rsidRPr="00DF2B89">
        <w:rPr>
          <w:rFonts w:ascii="Arial" w:hAnsi="Arial" w:cs="Arial"/>
          <w:sz w:val="22"/>
          <w:szCs w:val="22"/>
        </w:rPr>
        <w:t xml:space="preserve"> </w:t>
      </w:r>
      <w:r w:rsidR="00ED40C9">
        <w:rPr>
          <w:rFonts w:ascii="Arial" w:hAnsi="Arial" w:cs="Arial"/>
          <w:sz w:val="22"/>
          <w:szCs w:val="22"/>
        </w:rPr>
        <w:t xml:space="preserve"> </w:t>
      </w:r>
    </w:p>
    <w:p w:rsidR="00ED40C9" w:rsidRPr="00041E8E" w:rsidRDefault="00ED40C9" w:rsidP="00ED40C9">
      <w:pPr>
        <w:ind w:left="1428"/>
        <w:contextualSpacing/>
        <w:jc w:val="both"/>
        <w:rPr>
          <w:rFonts w:ascii="Arial" w:hAnsi="Arial" w:cs="Arial"/>
          <w:sz w:val="22"/>
          <w:szCs w:val="22"/>
        </w:rPr>
      </w:pP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III. T</w:t>
      </w:r>
      <w:r w:rsidRPr="00041E8E">
        <w:rPr>
          <w:rFonts w:ascii="Arial" w:eastAsia="Calibri" w:hAnsi="Arial" w:cs="Arial"/>
          <w:b/>
          <w:bCs/>
          <w:sz w:val="22"/>
          <w:szCs w:val="22"/>
        </w:rPr>
        <w:t>ryb</w:t>
      </w:r>
      <w:r w:rsidRPr="00041E8E">
        <w:rPr>
          <w:rFonts w:ascii="Arial" w:eastAsia="Calibri" w:hAnsi="Arial" w:cs="Arial"/>
          <w:b/>
          <w:sz w:val="22"/>
          <w:szCs w:val="22"/>
        </w:rPr>
        <w:t xml:space="preserve"> </w:t>
      </w:r>
      <w:r w:rsidRPr="00041E8E">
        <w:rPr>
          <w:rFonts w:ascii="Arial" w:eastAsia="Calibri" w:hAnsi="Arial" w:cs="Arial"/>
          <w:b/>
          <w:bCs/>
          <w:sz w:val="22"/>
          <w:szCs w:val="22"/>
        </w:rPr>
        <w:t>postępowania</w:t>
      </w:r>
      <w:r w:rsidRPr="00041E8E">
        <w:rPr>
          <w:rFonts w:ascii="Arial" w:eastAsia="Calibri" w:hAnsi="Arial" w:cs="Arial"/>
          <w:b/>
          <w:sz w:val="22"/>
          <w:szCs w:val="22"/>
        </w:rPr>
        <w:t xml:space="preserve">; </w:t>
      </w:r>
    </w:p>
    <w:p w:rsidR="00ED40C9" w:rsidRPr="00041E8E" w:rsidRDefault="00ED40C9" w:rsidP="00886A4A">
      <w:pPr>
        <w:numPr>
          <w:ilvl w:val="0"/>
          <w:numId w:val="9"/>
        </w:numPr>
        <w:spacing w:after="160" w:line="259" w:lineRule="auto"/>
        <w:contextualSpacing/>
        <w:jc w:val="both"/>
        <w:rPr>
          <w:rFonts w:ascii="Arial" w:hAnsi="Arial" w:cs="Arial"/>
          <w:sz w:val="22"/>
          <w:szCs w:val="22"/>
        </w:rPr>
      </w:pPr>
      <w:r w:rsidRPr="00041E8E">
        <w:rPr>
          <w:rFonts w:ascii="Arial" w:hAnsi="Arial" w:cs="Arial"/>
          <w:sz w:val="22"/>
          <w:szCs w:val="22"/>
        </w:rPr>
        <w:t>Postępowanie o udzielenie zamówienia publicznego prowadzone w trybie przetargu nieograniczonego na podstawie art</w:t>
      </w:r>
      <w:r>
        <w:rPr>
          <w:rFonts w:ascii="Arial" w:hAnsi="Arial" w:cs="Arial"/>
          <w:sz w:val="22"/>
          <w:szCs w:val="22"/>
        </w:rPr>
        <w:t>. 132</w:t>
      </w:r>
      <w:r w:rsidRPr="00041E8E">
        <w:rPr>
          <w:rFonts w:ascii="Arial" w:hAnsi="Arial" w:cs="Arial"/>
          <w:sz w:val="22"/>
          <w:szCs w:val="22"/>
        </w:rPr>
        <w:t xml:space="preserve"> ustawy z dnia 11 września 2019r. Prawo zamówień publicznych zwanej dalej „ustawą Pzp”. </w:t>
      </w:r>
    </w:p>
    <w:p w:rsidR="00ED40C9" w:rsidRDefault="00ED40C9" w:rsidP="00886A4A">
      <w:pPr>
        <w:numPr>
          <w:ilvl w:val="0"/>
          <w:numId w:val="9"/>
        </w:numPr>
        <w:spacing w:after="160" w:line="259" w:lineRule="auto"/>
        <w:contextualSpacing/>
        <w:jc w:val="both"/>
        <w:rPr>
          <w:rFonts w:ascii="Arial" w:hAnsi="Arial" w:cs="Arial"/>
          <w:sz w:val="22"/>
          <w:szCs w:val="22"/>
        </w:rPr>
      </w:pPr>
      <w:r w:rsidRPr="00041E8E">
        <w:rPr>
          <w:rFonts w:ascii="Arial" w:hAnsi="Arial" w:cs="Arial"/>
          <w:sz w:val="22"/>
          <w:szCs w:val="22"/>
        </w:rPr>
        <w:t>W postępowaniu mają zastosowanie przepisy ustawy Pzp oraz aktów wykonawczych wydanych na jej podstawie. W zakresie nieuregulowanym przez ww. akty prawne stosuje się przepisy ustawy z dnia 23 kwietnia 1964 r. - Kodeks cywilny.</w:t>
      </w:r>
    </w:p>
    <w:p w:rsidR="00ED40C9" w:rsidRPr="00041E8E" w:rsidRDefault="00ED40C9" w:rsidP="00ED40C9">
      <w:pPr>
        <w:jc w:val="both"/>
        <w:rPr>
          <w:rFonts w:ascii="Arial" w:hAnsi="Arial" w:cs="Arial"/>
          <w:sz w:val="22"/>
          <w:szCs w:val="22"/>
        </w:rPr>
      </w:pP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 xml:space="preserve">Rozdział IV. Opis przedmiotu zamówienia </w:t>
      </w:r>
    </w:p>
    <w:p w:rsidR="00D210B0" w:rsidRDefault="000E7098" w:rsidP="00BA2359">
      <w:pPr>
        <w:pStyle w:val="Akapitzlist"/>
        <w:numPr>
          <w:ilvl w:val="0"/>
          <w:numId w:val="27"/>
        </w:numPr>
        <w:spacing w:line="276" w:lineRule="auto"/>
        <w:ind w:left="426" w:hanging="284"/>
        <w:jc w:val="both"/>
        <w:rPr>
          <w:rFonts w:ascii="Arial" w:hAnsi="Arial" w:cs="Arial"/>
          <w:sz w:val="22"/>
          <w:szCs w:val="22"/>
        </w:rPr>
      </w:pPr>
      <w:r w:rsidRPr="000E7098">
        <w:rPr>
          <w:rFonts w:ascii="Arial" w:hAnsi="Arial" w:cs="Arial"/>
          <w:sz w:val="22"/>
          <w:szCs w:val="22"/>
        </w:rPr>
        <w:t>Przedmiotem zamówienia jest dostawa gazu ziemnego i świadczenie usług dystrybucji</w:t>
      </w:r>
      <w:r>
        <w:rPr>
          <w:rFonts w:ascii="Arial" w:hAnsi="Arial" w:cs="Arial"/>
          <w:sz w:val="22"/>
          <w:szCs w:val="22"/>
        </w:rPr>
        <w:t xml:space="preserve"> do </w:t>
      </w:r>
      <w:r w:rsidRPr="000E7098">
        <w:rPr>
          <w:rFonts w:ascii="Arial" w:hAnsi="Arial" w:cs="Arial"/>
          <w:sz w:val="22"/>
          <w:szCs w:val="22"/>
        </w:rPr>
        <w:t xml:space="preserve">obiektów wojskowych będących w administracji </w:t>
      </w:r>
      <w:r>
        <w:rPr>
          <w:rFonts w:ascii="Arial" w:hAnsi="Arial" w:cs="Arial"/>
          <w:sz w:val="22"/>
          <w:szCs w:val="22"/>
        </w:rPr>
        <w:t>31 Bazy Lotnictwa Taktycznego w </w:t>
      </w:r>
      <w:r w:rsidRPr="000E7098">
        <w:rPr>
          <w:rFonts w:ascii="Arial" w:hAnsi="Arial" w:cs="Arial"/>
          <w:sz w:val="22"/>
          <w:szCs w:val="22"/>
        </w:rPr>
        <w:t xml:space="preserve">Poznaniu zgodnie z wymaganiami określonymi w </w:t>
      </w:r>
      <w:r w:rsidRPr="000E7098">
        <w:rPr>
          <w:rFonts w:ascii="Arial" w:hAnsi="Arial" w:cs="Arial"/>
          <w:i/>
          <w:sz w:val="22"/>
          <w:szCs w:val="22"/>
        </w:rPr>
        <w:t>Istotnych postanowieniach umowy</w:t>
      </w:r>
      <w:r>
        <w:rPr>
          <w:rFonts w:ascii="Arial" w:hAnsi="Arial" w:cs="Arial"/>
          <w:sz w:val="22"/>
          <w:szCs w:val="22"/>
        </w:rPr>
        <w:t xml:space="preserve"> do </w:t>
      </w:r>
      <w:r w:rsidRPr="000E7098">
        <w:rPr>
          <w:rFonts w:ascii="Arial" w:hAnsi="Arial" w:cs="Arial"/>
          <w:sz w:val="22"/>
          <w:szCs w:val="22"/>
        </w:rPr>
        <w:t>następujących miejsc odbioru paliwa gazowego na terenie</w:t>
      </w:r>
      <w:r w:rsidR="00D210B0">
        <w:rPr>
          <w:rFonts w:ascii="Arial" w:hAnsi="Arial" w:cs="Arial"/>
          <w:sz w:val="22"/>
          <w:szCs w:val="22"/>
        </w:rPr>
        <w:t>:</w:t>
      </w:r>
    </w:p>
    <w:p w:rsidR="000E7098" w:rsidRPr="000E7098" w:rsidRDefault="00D210B0" w:rsidP="00BA2359">
      <w:pPr>
        <w:pStyle w:val="Akapitzlist"/>
        <w:numPr>
          <w:ilvl w:val="0"/>
          <w:numId w:val="29"/>
        </w:numPr>
        <w:spacing w:line="276" w:lineRule="auto"/>
        <w:jc w:val="both"/>
        <w:rPr>
          <w:rFonts w:ascii="Arial" w:hAnsi="Arial" w:cs="Arial"/>
          <w:sz w:val="22"/>
          <w:szCs w:val="22"/>
        </w:rPr>
      </w:pPr>
      <w:r>
        <w:rPr>
          <w:rFonts w:ascii="Arial" w:hAnsi="Arial" w:cs="Arial"/>
          <w:sz w:val="22"/>
          <w:szCs w:val="22"/>
        </w:rPr>
        <w:t>Dla zadania nr 1 -</w:t>
      </w:r>
      <w:r w:rsidR="000E7098" w:rsidRPr="000E7098">
        <w:rPr>
          <w:rFonts w:ascii="Arial" w:hAnsi="Arial" w:cs="Arial"/>
          <w:sz w:val="22"/>
          <w:szCs w:val="22"/>
        </w:rPr>
        <w:t xml:space="preserve"> 31 BLT przy ul. Silniki 1:</w:t>
      </w:r>
    </w:p>
    <w:p w:rsidR="000E7098" w:rsidRPr="000E7098" w:rsidRDefault="000E7098" w:rsidP="00BA2359">
      <w:pPr>
        <w:pStyle w:val="Akapitzlist"/>
        <w:numPr>
          <w:ilvl w:val="0"/>
          <w:numId w:val="28"/>
        </w:numPr>
        <w:spacing w:line="276" w:lineRule="auto"/>
        <w:ind w:left="1701" w:hanging="283"/>
        <w:jc w:val="both"/>
        <w:rPr>
          <w:rFonts w:ascii="Arial" w:hAnsi="Arial" w:cs="Arial"/>
          <w:sz w:val="22"/>
          <w:szCs w:val="22"/>
        </w:rPr>
      </w:pPr>
      <w:r w:rsidRPr="000E7098">
        <w:rPr>
          <w:rFonts w:ascii="Arial" w:hAnsi="Arial" w:cs="Arial"/>
          <w:sz w:val="22"/>
          <w:szCs w:val="22"/>
        </w:rPr>
        <w:t xml:space="preserve">Stacja redukcyjna nr 1 </w:t>
      </w:r>
    </w:p>
    <w:p w:rsidR="000E7098" w:rsidRPr="000E7098" w:rsidRDefault="000E7098" w:rsidP="00BA2359">
      <w:pPr>
        <w:pStyle w:val="Akapitzlist"/>
        <w:numPr>
          <w:ilvl w:val="0"/>
          <w:numId w:val="28"/>
        </w:numPr>
        <w:spacing w:line="276" w:lineRule="auto"/>
        <w:ind w:left="1701" w:hanging="283"/>
        <w:jc w:val="both"/>
        <w:rPr>
          <w:rFonts w:ascii="Arial" w:hAnsi="Arial" w:cs="Arial"/>
          <w:sz w:val="22"/>
          <w:szCs w:val="22"/>
        </w:rPr>
      </w:pPr>
      <w:r w:rsidRPr="000E7098">
        <w:rPr>
          <w:rFonts w:ascii="Arial" w:hAnsi="Arial" w:cs="Arial"/>
          <w:sz w:val="22"/>
          <w:szCs w:val="22"/>
        </w:rPr>
        <w:t>Stacja redukcyjna nr 2</w:t>
      </w:r>
    </w:p>
    <w:p w:rsidR="000E7098" w:rsidRPr="000E7098" w:rsidRDefault="000E7098" w:rsidP="00BA2359">
      <w:pPr>
        <w:pStyle w:val="Akapitzlist"/>
        <w:numPr>
          <w:ilvl w:val="0"/>
          <w:numId w:val="28"/>
        </w:numPr>
        <w:spacing w:line="276" w:lineRule="auto"/>
        <w:ind w:left="1701" w:hanging="283"/>
        <w:jc w:val="both"/>
        <w:rPr>
          <w:rFonts w:ascii="Arial" w:hAnsi="Arial" w:cs="Arial"/>
          <w:sz w:val="22"/>
          <w:szCs w:val="22"/>
        </w:rPr>
      </w:pPr>
      <w:r w:rsidRPr="000E7098">
        <w:rPr>
          <w:rFonts w:ascii="Arial" w:hAnsi="Arial" w:cs="Arial"/>
          <w:sz w:val="22"/>
          <w:szCs w:val="22"/>
        </w:rPr>
        <w:t>Stacja redukcyjna nr 3</w:t>
      </w:r>
    </w:p>
    <w:p w:rsidR="000E7098" w:rsidRPr="000E7098" w:rsidRDefault="000E7098" w:rsidP="00BA2359">
      <w:pPr>
        <w:pStyle w:val="Akapitzlist"/>
        <w:numPr>
          <w:ilvl w:val="0"/>
          <w:numId w:val="28"/>
        </w:numPr>
        <w:spacing w:line="276" w:lineRule="auto"/>
        <w:ind w:left="1701" w:hanging="283"/>
        <w:jc w:val="both"/>
        <w:rPr>
          <w:rFonts w:ascii="Arial" w:hAnsi="Arial" w:cs="Arial"/>
          <w:sz w:val="22"/>
          <w:szCs w:val="22"/>
        </w:rPr>
      </w:pPr>
      <w:r w:rsidRPr="000E7098">
        <w:rPr>
          <w:rFonts w:ascii="Arial" w:hAnsi="Arial" w:cs="Arial"/>
          <w:sz w:val="22"/>
          <w:szCs w:val="22"/>
        </w:rPr>
        <w:t>Stacja redukcyjna nr 4</w:t>
      </w:r>
    </w:p>
    <w:p w:rsidR="000E7098" w:rsidRPr="000E7098" w:rsidRDefault="000E7098" w:rsidP="00BA2359">
      <w:pPr>
        <w:pStyle w:val="Akapitzlist"/>
        <w:numPr>
          <w:ilvl w:val="0"/>
          <w:numId w:val="28"/>
        </w:numPr>
        <w:spacing w:line="276" w:lineRule="auto"/>
        <w:ind w:left="1701" w:hanging="283"/>
        <w:jc w:val="both"/>
        <w:rPr>
          <w:rFonts w:ascii="Arial" w:hAnsi="Arial" w:cs="Arial"/>
          <w:sz w:val="22"/>
          <w:szCs w:val="22"/>
        </w:rPr>
      </w:pPr>
      <w:r w:rsidRPr="000E7098">
        <w:rPr>
          <w:rFonts w:ascii="Arial" w:hAnsi="Arial" w:cs="Arial"/>
          <w:sz w:val="22"/>
          <w:szCs w:val="22"/>
        </w:rPr>
        <w:t>Stacja redukcyjna nr 5</w:t>
      </w:r>
    </w:p>
    <w:p w:rsidR="000E7098" w:rsidRDefault="000E7098" w:rsidP="00BA2359">
      <w:pPr>
        <w:pStyle w:val="Akapitzlist"/>
        <w:numPr>
          <w:ilvl w:val="0"/>
          <w:numId w:val="28"/>
        </w:numPr>
        <w:spacing w:line="276" w:lineRule="auto"/>
        <w:ind w:left="1701" w:hanging="283"/>
        <w:jc w:val="both"/>
        <w:rPr>
          <w:rFonts w:ascii="Arial" w:hAnsi="Arial" w:cs="Arial"/>
          <w:sz w:val="22"/>
          <w:szCs w:val="22"/>
        </w:rPr>
      </w:pPr>
      <w:r w:rsidRPr="000E7098">
        <w:rPr>
          <w:rFonts w:ascii="Arial" w:hAnsi="Arial" w:cs="Arial"/>
          <w:sz w:val="22"/>
          <w:szCs w:val="22"/>
        </w:rPr>
        <w:t>Stacja redukcyjna nr 6</w:t>
      </w:r>
    </w:p>
    <w:p w:rsidR="00D210B0" w:rsidRPr="006F0A4C" w:rsidRDefault="00D210B0" w:rsidP="00BA2359">
      <w:pPr>
        <w:pStyle w:val="Akapitzlist"/>
        <w:numPr>
          <w:ilvl w:val="0"/>
          <w:numId w:val="29"/>
        </w:numPr>
        <w:spacing w:line="276" w:lineRule="auto"/>
        <w:jc w:val="both"/>
        <w:rPr>
          <w:rFonts w:ascii="Arial" w:hAnsi="Arial" w:cs="Arial"/>
          <w:sz w:val="22"/>
          <w:szCs w:val="22"/>
        </w:rPr>
      </w:pPr>
      <w:r w:rsidRPr="006F0A4C">
        <w:rPr>
          <w:rFonts w:ascii="Arial" w:hAnsi="Arial" w:cs="Arial"/>
          <w:sz w:val="22"/>
          <w:szCs w:val="22"/>
        </w:rPr>
        <w:t xml:space="preserve">Dla zadania nr 2 – </w:t>
      </w:r>
      <w:r w:rsidR="00BF749C">
        <w:rPr>
          <w:rFonts w:ascii="Arial" w:hAnsi="Arial" w:cs="Arial"/>
          <w:sz w:val="22"/>
          <w:szCs w:val="22"/>
        </w:rPr>
        <w:t xml:space="preserve">ODDP </w:t>
      </w:r>
      <w:r w:rsidRPr="006F0A4C">
        <w:rPr>
          <w:rFonts w:ascii="Arial" w:hAnsi="Arial" w:cs="Arial"/>
          <w:sz w:val="22"/>
          <w:szCs w:val="22"/>
        </w:rPr>
        <w:t>przy ul. Rekreacyjnej</w:t>
      </w:r>
      <w:r w:rsidR="006F0A4C" w:rsidRPr="006F0A4C">
        <w:rPr>
          <w:rFonts w:ascii="Arial" w:hAnsi="Arial" w:cs="Arial"/>
          <w:sz w:val="22"/>
          <w:szCs w:val="22"/>
        </w:rPr>
        <w:t xml:space="preserve"> 2</w:t>
      </w:r>
      <w:r w:rsidR="00BF749C">
        <w:rPr>
          <w:rFonts w:ascii="Arial" w:hAnsi="Arial" w:cs="Arial"/>
          <w:sz w:val="22"/>
          <w:szCs w:val="22"/>
        </w:rPr>
        <w:t>, Kiekrz</w:t>
      </w:r>
    </w:p>
    <w:p w:rsidR="0072316E" w:rsidRDefault="00D210B0" w:rsidP="00BA2359">
      <w:pPr>
        <w:pStyle w:val="Akapitzlist"/>
        <w:numPr>
          <w:ilvl w:val="0"/>
          <w:numId w:val="27"/>
        </w:numPr>
        <w:spacing w:line="276" w:lineRule="auto"/>
        <w:ind w:left="284" w:hanging="218"/>
        <w:jc w:val="both"/>
        <w:rPr>
          <w:rFonts w:ascii="Arial" w:hAnsi="Arial" w:cs="Arial"/>
          <w:sz w:val="22"/>
          <w:szCs w:val="22"/>
        </w:rPr>
      </w:pPr>
      <w:r w:rsidRPr="00D210B0">
        <w:rPr>
          <w:rFonts w:ascii="Arial" w:hAnsi="Arial" w:cs="Arial"/>
          <w:sz w:val="22"/>
          <w:szCs w:val="22"/>
        </w:rPr>
        <w:t xml:space="preserve">Dla celów niniejszego postępowania Zamawiający przyjął szacunkowe łączne </w:t>
      </w:r>
      <w:r w:rsidR="009408A5">
        <w:rPr>
          <w:rFonts w:ascii="Arial" w:hAnsi="Arial" w:cs="Arial"/>
          <w:sz w:val="22"/>
          <w:szCs w:val="22"/>
        </w:rPr>
        <w:t xml:space="preserve">roczne </w:t>
      </w:r>
      <w:r w:rsidRPr="00D210B0">
        <w:rPr>
          <w:rFonts w:ascii="Arial" w:hAnsi="Arial" w:cs="Arial"/>
          <w:sz w:val="22"/>
          <w:szCs w:val="22"/>
        </w:rPr>
        <w:t>zużycie Pali</w:t>
      </w:r>
      <w:r w:rsidR="0072316E">
        <w:rPr>
          <w:rFonts w:ascii="Arial" w:hAnsi="Arial" w:cs="Arial"/>
          <w:sz w:val="22"/>
          <w:szCs w:val="22"/>
        </w:rPr>
        <w:t>wa Gazowego grupy E na poziomie:</w:t>
      </w:r>
    </w:p>
    <w:p w:rsidR="0072316E" w:rsidRPr="006E29AC" w:rsidRDefault="0072316E" w:rsidP="0072316E">
      <w:pPr>
        <w:pStyle w:val="Akapitzlist"/>
        <w:spacing w:line="276" w:lineRule="auto"/>
        <w:ind w:left="284"/>
        <w:jc w:val="both"/>
        <w:rPr>
          <w:rFonts w:ascii="Arial" w:hAnsi="Arial" w:cs="Arial"/>
          <w:sz w:val="22"/>
          <w:szCs w:val="22"/>
        </w:rPr>
      </w:pPr>
      <w:r>
        <w:rPr>
          <w:rFonts w:ascii="Arial" w:hAnsi="Arial" w:cs="Arial"/>
          <w:sz w:val="22"/>
          <w:szCs w:val="22"/>
        </w:rPr>
        <w:t xml:space="preserve">ZADANIE NR 1 - </w:t>
      </w:r>
      <w:r w:rsidR="00D210B0" w:rsidRPr="006E29AC">
        <w:rPr>
          <w:rFonts w:ascii="Arial" w:hAnsi="Arial" w:cs="Arial"/>
          <w:sz w:val="22"/>
          <w:szCs w:val="22"/>
        </w:rPr>
        <w:t>1</w:t>
      </w:r>
      <w:r w:rsidR="00BF749C">
        <w:rPr>
          <w:rFonts w:ascii="Arial" w:hAnsi="Arial" w:cs="Arial"/>
          <w:sz w:val="22"/>
          <w:szCs w:val="22"/>
        </w:rPr>
        <w:t> </w:t>
      </w:r>
      <w:r w:rsidR="00D210B0" w:rsidRPr="006E29AC">
        <w:rPr>
          <w:rFonts w:ascii="Arial" w:hAnsi="Arial" w:cs="Arial"/>
          <w:sz w:val="22"/>
          <w:szCs w:val="22"/>
        </w:rPr>
        <w:t>8</w:t>
      </w:r>
      <w:r w:rsidR="00BF749C">
        <w:rPr>
          <w:rFonts w:ascii="Arial" w:hAnsi="Arial" w:cs="Arial"/>
          <w:sz w:val="22"/>
          <w:szCs w:val="22"/>
        </w:rPr>
        <w:t>56 739</w:t>
      </w:r>
      <w:r w:rsidR="007774A5" w:rsidRPr="006E29AC">
        <w:rPr>
          <w:rFonts w:ascii="Arial" w:hAnsi="Arial" w:cs="Arial"/>
          <w:sz w:val="22"/>
          <w:szCs w:val="22"/>
        </w:rPr>
        <w:t>,00</w:t>
      </w:r>
      <w:r w:rsidR="00D210B0" w:rsidRPr="006E29AC">
        <w:rPr>
          <w:rFonts w:ascii="Arial" w:hAnsi="Arial" w:cs="Arial"/>
          <w:sz w:val="22"/>
          <w:szCs w:val="22"/>
        </w:rPr>
        <w:t xml:space="preserve"> m3 </w:t>
      </w:r>
    </w:p>
    <w:p w:rsidR="0072316E" w:rsidRDefault="0072316E" w:rsidP="0072316E">
      <w:pPr>
        <w:pStyle w:val="Akapitzlist"/>
        <w:spacing w:line="276" w:lineRule="auto"/>
        <w:ind w:left="284"/>
        <w:jc w:val="both"/>
        <w:rPr>
          <w:rFonts w:ascii="Arial" w:hAnsi="Arial" w:cs="Arial"/>
          <w:sz w:val="22"/>
          <w:szCs w:val="22"/>
        </w:rPr>
      </w:pPr>
      <w:r>
        <w:rPr>
          <w:rFonts w:ascii="Arial" w:hAnsi="Arial" w:cs="Arial"/>
          <w:sz w:val="22"/>
          <w:szCs w:val="22"/>
        </w:rPr>
        <w:t xml:space="preserve">ZADANIE NR 2 </w:t>
      </w:r>
      <w:r w:rsidR="00AE42E9">
        <w:rPr>
          <w:rFonts w:ascii="Arial" w:hAnsi="Arial" w:cs="Arial"/>
          <w:sz w:val="22"/>
          <w:szCs w:val="22"/>
        </w:rPr>
        <w:t>-</w:t>
      </w:r>
      <w:r>
        <w:rPr>
          <w:rFonts w:ascii="Arial" w:hAnsi="Arial" w:cs="Arial"/>
          <w:sz w:val="22"/>
          <w:szCs w:val="22"/>
        </w:rPr>
        <w:t xml:space="preserve"> </w:t>
      </w:r>
      <w:r w:rsidR="007774A5">
        <w:rPr>
          <w:rFonts w:ascii="Arial" w:hAnsi="Arial" w:cs="Arial"/>
          <w:sz w:val="22"/>
          <w:szCs w:val="22"/>
        </w:rPr>
        <w:t>12 800,00</w:t>
      </w:r>
      <w:r w:rsidRPr="00D210B0">
        <w:rPr>
          <w:rFonts w:ascii="Arial" w:hAnsi="Arial" w:cs="Arial"/>
          <w:sz w:val="22"/>
          <w:szCs w:val="22"/>
        </w:rPr>
        <w:t xml:space="preserve"> m3 </w:t>
      </w:r>
    </w:p>
    <w:p w:rsidR="00067969" w:rsidRDefault="00D210B0" w:rsidP="00067969">
      <w:pPr>
        <w:pStyle w:val="Akapitzlist"/>
        <w:spacing w:line="276" w:lineRule="auto"/>
        <w:ind w:left="284"/>
        <w:jc w:val="both"/>
        <w:rPr>
          <w:rFonts w:ascii="Arial" w:hAnsi="Arial" w:cs="Arial"/>
          <w:sz w:val="22"/>
          <w:szCs w:val="22"/>
        </w:rPr>
      </w:pPr>
      <w:r w:rsidRPr="00D210B0">
        <w:rPr>
          <w:rFonts w:ascii="Arial" w:hAnsi="Arial" w:cs="Arial"/>
          <w:sz w:val="22"/>
          <w:szCs w:val="22"/>
        </w:rPr>
        <w:t>Wskazane zużycie ma jedynie charakter orientacyjny i służy porównaniu ofert i w żadnym wypadku nie stanowi ze strony Zamawiającego zobowiązania do zakupu gazu ziemnego w podanej ilości</w:t>
      </w:r>
      <w:r>
        <w:rPr>
          <w:rFonts w:ascii="Arial" w:hAnsi="Arial" w:cs="Arial"/>
          <w:sz w:val="22"/>
          <w:szCs w:val="22"/>
        </w:rPr>
        <w:t>.</w:t>
      </w:r>
    </w:p>
    <w:p w:rsidR="009408A5" w:rsidRPr="009408A5" w:rsidRDefault="009408A5" w:rsidP="009408A5">
      <w:pPr>
        <w:pStyle w:val="Akapitzlist"/>
        <w:spacing w:line="276" w:lineRule="auto"/>
        <w:ind w:left="284"/>
        <w:jc w:val="both"/>
        <w:rPr>
          <w:rFonts w:ascii="Arial" w:hAnsi="Arial" w:cs="Arial"/>
          <w:sz w:val="22"/>
          <w:szCs w:val="22"/>
        </w:rPr>
      </w:pPr>
      <w:r w:rsidRPr="009408A5">
        <w:rPr>
          <w:rFonts w:ascii="Arial" w:hAnsi="Arial" w:cs="Arial"/>
          <w:sz w:val="22"/>
          <w:szCs w:val="22"/>
        </w:rPr>
        <w:t xml:space="preserve">Ceny określone </w:t>
      </w:r>
      <w:r>
        <w:rPr>
          <w:rFonts w:ascii="Arial" w:hAnsi="Arial" w:cs="Arial"/>
          <w:sz w:val="22"/>
          <w:szCs w:val="22"/>
        </w:rPr>
        <w:t xml:space="preserve">przez Wykonawcę </w:t>
      </w:r>
      <w:r w:rsidRPr="009408A5">
        <w:rPr>
          <w:rFonts w:ascii="Arial" w:hAnsi="Arial" w:cs="Arial"/>
          <w:sz w:val="22"/>
          <w:szCs w:val="22"/>
        </w:rPr>
        <w:t xml:space="preserve">w Formularzu </w:t>
      </w:r>
      <w:r>
        <w:rPr>
          <w:rFonts w:ascii="Arial" w:hAnsi="Arial" w:cs="Arial"/>
          <w:sz w:val="22"/>
          <w:szCs w:val="22"/>
        </w:rPr>
        <w:t>cenowym – zał. nr 6 do SWZ mogą ulec</w:t>
      </w:r>
      <w:r w:rsidRPr="009408A5">
        <w:rPr>
          <w:rFonts w:ascii="Arial" w:hAnsi="Arial" w:cs="Arial"/>
          <w:sz w:val="22"/>
          <w:szCs w:val="22"/>
        </w:rPr>
        <w:t xml:space="preserve"> zmianie wyłącznie w przypadkach: </w:t>
      </w:r>
    </w:p>
    <w:p w:rsidR="009408A5" w:rsidRPr="009408A5" w:rsidRDefault="009408A5" w:rsidP="009408A5">
      <w:pPr>
        <w:pStyle w:val="Akapitzlist"/>
        <w:spacing w:line="276" w:lineRule="auto"/>
        <w:ind w:left="284"/>
        <w:jc w:val="both"/>
        <w:rPr>
          <w:rFonts w:ascii="Arial" w:hAnsi="Arial" w:cs="Arial"/>
          <w:sz w:val="22"/>
          <w:szCs w:val="22"/>
        </w:rPr>
      </w:pPr>
      <w:r>
        <w:rPr>
          <w:rFonts w:ascii="Arial" w:hAnsi="Arial" w:cs="Arial"/>
          <w:sz w:val="22"/>
          <w:szCs w:val="22"/>
        </w:rPr>
        <w:t xml:space="preserve">a) </w:t>
      </w:r>
      <w:r w:rsidRPr="009408A5">
        <w:rPr>
          <w:rFonts w:ascii="Arial" w:hAnsi="Arial" w:cs="Arial"/>
          <w:sz w:val="22"/>
          <w:szCs w:val="22"/>
        </w:rPr>
        <w:t>ustawowego zwiększenia bądź zmniejszenia stawki podatku od towarów i usług (VAT) dotyczącej przedmiotu umowy,</w:t>
      </w:r>
    </w:p>
    <w:p w:rsidR="009408A5" w:rsidRPr="009408A5" w:rsidRDefault="009408A5" w:rsidP="009408A5">
      <w:pPr>
        <w:pStyle w:val="Akapitzlist"/>
        <w:spacing w:line="276" w:lineRule="auto"/>
        <w:ind w:left="284"/>
        <w:jc w:val="both"/>
        <w:rPr>
          <w:rFonts w:ascii="Arial" w:hAnsi="Arial" w:cs="Arial"/>
          <w:sz w:val="22"/>
          <w:szCs w:val="22"/>
        </w:rPr>
      </w:pPr>
      <w:r>
        <w:rPr>
          <w:rFonts w:ascii="Arial" w:hAnsi="Arial" w:cs="Arial"/>
          <w:sz w:val="22"/>
          <w:szCs w:val="22"/>
        </w:rPr>
        <w:t xml:space="preserve">b) </w:t>
      </w:r>
      <w:r w:rsidRPr="009408A5">
        <w:rPr>
          <w:rFonts w:ascii="Arial" w:hAnsi="Arial" w:cs="Arial"/>
          <w:sz w:val="22"/>
          <w:szCs w:val="22"/>
        </w:rPr>
        <w:t>ustawowego zwiększenia bądź zmniejszenia stawki akcyzy dotyczącej przedmiotu umowy,</w:t>
      </w:r>
    </w:p>
    <w:p w:rsidR="009408A5" w:rsidRPr="009408A5" w:rsidRDefault="009408A5" w:rsidP="009408A5">
      <w:pPr>
        <w:pStyle w:val="Akapitzlist"/>
        <w:spacing w:line="276" w:lineRule="auto"/>
        <w:ind w:left="284"/>
        <w:jc w:val="both"/>
        <w:rPr>
          <w:rFonts w:ascii="Arial" w:hAnsi="Arial" w:cs="Arial"/>
          <w:sz w:val="22"/>
          <w:szCs w:val="22"/>
        </w:rPr>
      </w:pPr>
      <w:r>
        <w:rPr>
          <w:rFonts w:ascii="Arial" w:hAnsi="Arial" w:cs="Arial"/>
          <w:sz w:val="22"/>
          <w:szCs w:val="22"/>
        </w:rPr>
        <w:lastRenderedPageBreak/>
        <w:t xml:space="preserve">c) </w:t>
      </w:r>
      <w:r w:rsidRPr="009408A5">
        <w:rPr>
          <w:rFonts w:ascii="Arial" w:hAnsi="Arial" w:cs="Arial"/>
          <w:sz w:val="22"/>
          <w:szCs w:val="22"/>
        </w:rPr>
        <w:t>ustawowego wprowadzenia innych, dodatkowych obowiązków, w tym podatkowych, dotyczących przedmiotu zamówienia,</w:t>
      </w:r>
    </w:p>
    <w:p w:rsidR="009408A5" w:rsidRDefault="009408A5" w:rsidP="009408A5">
      <w:pPr>
        <w:pStyle w:val="Akapitzlist"/>
        <w:spacing w:line="276" w:lineRule="auto"/>
        <w:ind w:left="284"/>
        <w:jc w:val="both"/>
        <w:rPr>
          <w:rFonts w:ascii="Arial" w:hAnsi="Arial" w:cs="Arial"/>
          <w:sz w:val="22"/>
          <w:szCs w:val="22"/>
        </w:rPr>
      </w:pPr>
      <w:r>
        <w:rPr>
          <w:rFonts w:ascii="Arial" w:hAnsi="Arial" w:cs="Arial"/>
          <w:sz w:val="22"/>
          <w:szCs w:val="22"/>
        </w:rPr>
        <w:t xml:space="preserve">d) </w:t>
      </w:r>
      <w:r w:rsidRPr="009408A5">
        <w:rPr>
          <w:rFonts w:ascii="Arial" w:hAnsi="Arial" w:cs="Arial"/>
          <w:sz w:val="22"/>
          <w:szCs w:val="22"/>
        </w:rPr>
        <w:t>zatwierdzenia przez Prezesa Urzędu Regulacji Energetyki nowej taryfy, tj. dotyczących cen i stawek stosowanych do rozliczeń z Odbiorcami.</w:t>
      </w:r>
    </w:p>
    <w:p w:rsidR="00067969" w:rsidRPr="001D59A8" w:rsidRDefault="00067969" w:rsidP="00067969">
      <w:pPr>
        <w:spacing w:line="276" w:lineRule="auto"/>
        <w:ind w:left="284" w:hanging="284"/>
        <w:jc w:val="both"/>
        <w:rPr>
          <w:rFonts w:ascii="Arial" w:hAnsi="Arial" w:cs="Arial"/>
          <w:color w:val="FF0000"/>
          <w:sz w:val="22"/>
          <w:szCs w:val="22"/>
        </w:rPr>
      </w:pPr>
      <w:r w:rsidRPr="008B2699">
        <w:rPr>
          <w:rFonts w:ascii="Arial" w:eastAsia="SimSun" w:hAnsi="Arial" w:cs="Arial"/>
          <w:sz w:val="22"/>
          <w:szCs w:val="22"/>
        </w:rPr>
        <w:t xml:space="preserve">3. Zamawiający zastrzega możliwość skorzystania z prawa opcji, o którym mowa w art. 441 ustawy. Zamawiający zastrzega, że zamówienie określane jako „prawo opcji” jest uprawnieniem a nie zobowiązaniem zamawiającego. Wykonanie przedmiotu zamówienia w ramach prawa opcji uzależnione jest od faktycznych potrzeb zamawiającego i jego możliwości finansowych. Brak wykonania przedmiotu zamówienia w zakresie prawa opcji </w:t>
      </w:r>
      <w:r w:rsidRPr="00067969">
        <w:rPr>
          <w:rFonts w:ascii="Arial" w:eastAsia="SimSun" w:hAnsi="Arial" w:cs="Arial"/>
          <w:sz w:val="22"/>
          <w:szCs w:val="22"/>
        </w:rPr>
        <w:t>nie rodzi żadnych roszczeń z</w:t>
      </w:r>
      <w:r>
        <w:rPr>
          <w:rFonts w:ascii="Arial" w:eastAsia="SimSun" w:hAnsi="Arial" w:cs="Arial"/>
          <w:sz w:val="22"/>
          <w:szCs w:val="22"/>
        </w:rPr>
        <w:t xml:space="preserve">e strony Wykonawcy. </w:t>
      </w:r>
      <w:r w:rsidR="0068037A">
        <w:rPr>
          <w:rFonts w:ascii="Arial" w:eastAsia="SimSun" w:hAnsi="Arial" w:cs="Arial"/>
          <w:color w:val="000000"/>
          <w:sz w:val="22"/>
          <w:szCs w:val="22"/>
        </w:rPr>
        <w:t>Zamawiający zastrzega</w:t>
      </w:r>
      <w:r w:rsidRPr="00067969">
        <w:rPr>
          <w:rFonts w:ascii="Arial" w:eastAsia="SimSun" w:hAnsi="Arial" w:cs="Arial"/>
          <w:color w:val="000000"/>
          <w:sz w:val="22"/>
          <w:szCs w:val="22"/>
        </w:rPr>
        <w:t xml:space="preserve">, że </w:t>
      </w:r>
      <w:r>
        <w:rPr>
          <w:rFonts w:ascii="Arial" w:eastAsia="SimSun" w:hAnsi="Arial" w:cs="Arial"/>
          <w:color w:val="000000"/>
          <w:sz w:val="22"/>
          <w:szCs w:val="22"/>
        </w:rPr>
        <w:t xml:space="preserve">w </w:t>
      </w:r>
      <w:r w:rsidRPr="00067969">
        <w:rPr>
          <w:rFonts w:ascii="Arial" w:eastAsia="SimSun" w:hAnsi="Arial" w:cs="Arial"/>
          <w:color w:val="000000"/>
          <w:sz w:val="22"/>
          <w:szCs w:val="22"/>
        </w:rPr>
        <w:t xml:space="preserve">okresie trwania umowy szacunkowe ilości zużytego paliwa gazowego mogą ulec zmniejszeniu lub zwiększeniu o maksymalnie </w:t>
      </w:r>
      <w:r w:rsidRPr="00067969">
        <w:rPr>
          <w:rFonts w:ascii="Arial" w:eastAsia="SimSun" w:hAnsi="Arial" w:cs="Arial"/>
          <w:b/>
          <w:color w:val="000000"/>
          <w:sz w:val="22"/>
          <w:szCs w:val="22"/>
        </w:rPr>
        <w:t>5</w:t>
      </w:r>
      <w:r w:rsidRPr="00067969">
        <w:rPr>
          <w:rFonts w:ascii="Arial" w:eastAsia="SimSun" w:hAnsi="Arial" w:cs="Arial"/>
          <w:b/>
          <w:bCs/>
          <w:color w:val="000000"/>
          <w:sz w:val="22"/>
          <w:szCs w:val="22"/>
        </w:rPr>
        <w:t xml:space="preserve">0% </w:t>
      </w:r>
      <w:r w:rsidR="0068037A" w:rsidRPr="0068037A">
        <w:rPr>
          <w:rFonts w:ascii="Arial" w:eastAsia="SimSun" w:hAnsi="Arial" w:cs="Arial"/>
          <w:b/>
          <w:bCs/>
          <w:color w:val="000000"/>
          <w:sz w:val="22"/>
          <w:szCs w:val="22"/>
        </w:rPr>
        <w:t xml:space="preserve">wartości netto </w:t>
      </w:r>
      <w:r w:rsidRPr="00067969">
        <w:rPr>
          <w:rFonts w:ascii="Arial" w:eastAsia="SimSun" w:hAnsi="Arial" w:cs="Arial"/>
          <w:color w:val="000000"/>
          <w:sz w:val="22"/>
          <w:szCs w:val="22"/>
        </w:rPr>
        <w:t>zamówienia podstaw</w:t>
      </w:r>
      <w:r>
        <w:rPr>
          <w:rFonts w:ascii="Arial" w:eastAsia="SimSun" w:hAnsi="Arial" w:cs="Arial"/>
          <w:color w:val="000000"/>
          <w:sz w:val="22"/>
          <w:szCs w:val="22"/>
        </w:rPr>
        <w:t xml:space="preserve">owego. </w:t>
      </w:r>
      <w:r w:rsidRPr="00067969">
        <w:rPr>
          <w:rFonts w:ascii="Arial" w:eastAsia="SimSun" w:hAnsi="Arial" w:cs="Arial"/>
          <w:color w:val="000000"/>
          <w:sz w:val="22"/>
          <w:szCs w:val="22"/>
        </w:rPr>
        <w:t>Realizowanie opcjonalnej części będzie wykonywane na podstawie oświadczenia woli Zamawiającego, a Wykonawca będzie zobligowany podjąć się jej realizacji w ramach umowy. Wykonawcy będzie przysługiwało odrębne wynagrodzenie</w:t>
      </w:r>
      <w:r w:rsidR="0094002C">
        <w:rPr>
          <w:rFonts w:ascii="Arial" w:eastAsia="SimSun" w:hAnsi="Arial" w:cs="Arial"/>
          <w:color w:val="000000"/>
          <w:sz w:val="22"/>
          <w:szCs w:val="22"/>
        </w:rPr>
        <w:t>.</w:t>
      </w:r>
      <w:r w:rsidRPr="001D59A8">
        <w:rPr>
          <w:rFonts w:ascii="Arial" w:hAnsi="Arial" w:cs="Arial"/>
          <w:color w:val="FF0000"/>
          <w:sz w:val="22"/>
          <w:szCs w:val="22"/>
        </w:rPr>
        <w:t xml:space="preserve"> </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 xml:space="preserve">4. </w:t>
      </w:r>
      <w:r w:rsidR="000E7098" w:rsidRPr="00067969">
        <w:rPr>
          <w:rFonts w:ascii="Arial" w:hAnsi="Arial" w:cs="Arial"/>
          <w:sz w:val="22"/>
          <w:szCs w:val="22"/>
        </w:rPr>
        <w:t>Rozliczenie zobowiązań wynikających z tytułu sprz</w:t>
      </w:r>
      <w:r w:rsidR="00E014AE" w:rsidRPr="00067969">
        <w:rPr>
          <w:rFonts w:ascii="Arial" w:hAnsi="Arial" w:cs="Arial"/>
          <w:sz w:val="22"/>
          <w:szCs w:val="22"/>
        </w:rPr>
        <w:t>edaży gazu ziemnego odbywać się </w:t>
      </w:r>
      <w:r w:rsidR="000E7098" w:rsidRPr="00067969">
        <w:rPr>
          <w:rFonts w:ascii="Arial" w:hAnsi="Arial" w:cs="Arial"/>
          <w:sz w:val="22"/>
          <w:szCs w:val="22"/>
        </w:rPr>
        <w:t>będzie według wskazań układu pomiarowego.</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 xml:space="preserve">5. </w:t>
      </w:r>
      <w:r w:rsidR="000E7098" w:rsidRPr="00067969">
        <w:rPr>
          <w:rFonts w:ascii="Arial" w:hAnsi="Arial" w:cs="Arial"/>
          <w:sz w:val="22"/>
          <w:szCs w:val="22"/>
        </w:rPr>
        <w:t>Szczegółowe zestawienie stacji redukcyjnych wraz z ilością zaopatrywanych przez nie kotłowni oraz ilość i moc urządzeń grzewczych zainstalowanych w poszczególnych kotłowniach została przed</w:t>
      </w:r>
      <w:r w:rsidR="006F0A4C" w:rsidRPr="00067969">
        <w:rPr>
          <w:rFonts w:ascii="Arial" w:hAnsi="Arial" w:cs="Arial"/>
          <w:sz w:val="22"/>
          <w:szCs w:val="22"/>
        </w:rPr>
        <w:t>stawiona w załączniku nr 4 do S</w:t>
      </w:r>
      <w:r w:rsidR="000E7098" w:rsidRPr="00067969">
        <w:rPr>
          <w:rFonts w:ascii="Arial" w:hAnsi="Arial" w:cs="Arial"/>
          <w:sz w:val="22"/>
          <w:szCs w:val="22"/>
        </w:rPr>
        <w:t>WZ.</w:t>
      </w:r>
      <w:r>
        <w:rPr>
          <w:rFonts w:ascii="Arial" w:hAnsi="Arial" w:cs="Arial"/>
          <w:sz w:val="22"/>
          <w:szCs w:val="22"/>
        </w:rPr>
        <w:t xml:space="preserve"> </w:t>
      </w:r>
      <w:r w:rsidR="000E7098" w:rsidRPr="006E29AC">
        <w:rPr>
          <w:rFonts w:ascii="Arial" w:hAnsi="Arial" w:cs="Arial"/>
          <w:sz w:val="22"/>
          <w:szCs w:val="22"/>
        </w:rPr>
        <w:t>Oświadczenie Zamawiającego o minimalnym poborze paliwa gazowego niezbędnego dla zapewnienia bezpieczeństwa osób i wykluczającego uszkodzenie lub zniszczenie obiektów technologicznych znajdujących się w obiekcie znajduje się w kolumnie 4.</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 xml:space="preserve">6. </w:t>
      </w:r>
      <w:r w:rsidR="00B43C31" w:rsidRPr="007774A5">
        <w:rPr>
          <w:rFonts w:ascii="Arial" w:hAnsi="Arial" w:cs="Arial"/>
          <w:sz w:val="22"/>
          <w:szCs w:val="22"/>
        </w:rPr>
        <w:t>Dostarczanie gazu będzie się odbywać na podstawie Umowy zawierającej postanowienia umowy sprzedaży i umowy o świadczenie usług przesyłania lub dystrybucji gazu (umowy kompleksowej) i będzie wykonywana na warunkach określonych przepisami ustawy z dnia 10 kwietnia 1997 r. Prawo energetyczne (Dz. U. z 20</w:t>
      </w:r>
      <w:r w:rsidR="0068037A">
        <w:rPr>
          <w:rFonts w:ascii="Arial" w:hAnsi="Arial" w:cs="Arial"/>
          <w:sz w:val="22"/>
          <w:szCs w:val="22"/>
        </w:rPr>
        <w:t>21</w:t>
      </w:r>
      <w:r w:rsidR="00B43C31" w:rsidRPr="007774A5">
        <w:rPr>
          <w:rFonts w:ascii="Arial" w:hAnsi="Arial" w:cs="Arial"/>
          <w:sz w:val="22"/>
          <w:szCs w:val="22"/>
        </w:rPr>
        <w:t xml:space="preserve"> r. poz. </w:t>
      </w:r>
      <w:r w:rsidR="0068037A">
        <w:rPr>
          <w:rFonts w:ascii="Arial" w:hAnsi="Arial" w:cs="Arial"/>
          <w:sz w:val="22"/>
          <w:szCs w:val="22"/>
        </w:rPr>
        <w:t>716</w:t>
      </w:r>
      <w:r w:rsidR="00B43C31" w:rsidRPr="007774A5">
        <w:rPr>
          <w:rFonts w:ascii="Arial" w:hAnsi="Arial" w:cs="Arial"/>
          <w:sz w:val="22"/>
          <w:szCs w:val="22"/>
        </w:rPr>
        <w:t xml:space="preserve"> z pó</w:t>
      </w:r>
      <w:r w:rsidR="0068037A">
        <w:rPr>
          <w:rFonts w:ascii="Arial" w:hAnsi="Arial" w:cs="Arial"/>
          <w:sz w:val="22"/>
          <w:szCs w:val="22"/>
        </w:rPr>
        <w:t>ź</w:t>
      </w:r>
      <w:r w:rsidR="00B43C31" w:rsidRPr="007774A5">
        <w:rPr>
          <w:rFonts w:ascii="Arial" w:hAnsi="Arial" w:cs="Arial"/>
          <w:sz w:val="22"/>
          <w:szCs w:val="22"/>
        </w:rPr>
        <w:t>n. Zm.), Kodeksu cywilnego, Ustawy Prawo zamówień publicznych przepisami wykonawczymi, wydanymi na ich podstawie.</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 xml:space="preserve">7. </w:t>
      </w:r>
      <w:r w:rsidR="000E7098" w:rsidRPr="007774A5">
        <w:rPr>
          <w:rFonts w:ascii="Arial" w:hAnsi="Arial" w:cs="Arial"/>
          <w:sz w:val="22"/>
          <w:szCs w:val="22"/>
        </w:rPr>
        <w:t>Dostawca zobowiązuje się zapewnić Zamawiającemu standardy jakościowe obsługi zgodne z obowiązującymi przepisami Prawa energetycznego.</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 xml:space="preserve">8. </w:t>
      </w:r>
      <w:r w:rsidR="000E7098" w:rsidRPr="007774A5">
        <w:rPr>
          <w:rFonts w:ascii="Arial" w:hAnsi="Arial" w:cs="Arial"/>
          <w:sz w:val="22"/>
          <w:szCs w:val="22"/>
        </w:rPr>
        <w:t>Gaz będzie dostarczany do punktu zdawczo – odbiorczego, którym jest zespół urządzeń gazowych, służących do przyłączenia sieci wewnętrznej, będącej własnością Zamawiającego z siecią gazową operatora systemu.</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 xml:space="preserve">9. </w:t>
      </w:r>
      <w:r w:rsidR="000E7098" w:rsidRPr="007774A5">
        <w:rPr>
          <w:rFonts w:ascii="Arial" w:hAnsi="Arial" w:cs="Arial"/>
          <w:sz w:val="22"/>
          <w:szCs w:val="22"/>
        </w:rPr>
        <w:t xml:space="preserve">Zespół urządzeń gazowych składa się z gazomierza. </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 xml:space="preserve">10. </w:t>
      </w:r>
      <w:r w:rsidR="00B43C31" w:rsidRPr="007774A5">
        <w:rPr>
          <w:rFonts w:ascii="Arial" w:hAnsi="Arial" w:cs="Arial"/>
          <w:sz w:val="22"/>
          <w:szCs w:val="22"/>
        </w:rPr>
        <w:t>Dostawca oświadcza, że posiada koncesję na obrót gazem ziemnym wydaną przez Prezesa Urzędu Regulacji Energetyki oraz aktualną umowę z Operatorem Systemu Dystrybucyjnego (OSD) na świadczenie usług dystrybucji gazu ziemnego lub aktualną koncesję na dystrybucję gazu. Kopia koncesji będzie załącznikiem do umowy.</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 xml:space="preserve">11. </w:t>
      </w:r>
      <w:r w:rsidR="000E7098" w:rsidRPr="007774A5">
        <w:rPr>
          <w:rFonts w:ascii="Arial" w:hAnsi="Arial" w:cs="Arial"/>
          <w:sz w:val="22"/>
          <w:szCs w:val="22"/>
        </w:rPr>
        <w:t xml:space="preserve">Zamawiający będzie rozliczany za dystrybucję paliwa gazowego do jego obiektu na podstawie aktualnie obowiązującej taryfy zatwierdzonej przez Prezesa </w:t>
      </w:r>
      <w:r w:rsidR="0068037A">
        <w:rPr>
          <w:rFonts w:ascii="Arial" w:hAnsi="Arial" w:cs="Arial"/>
          <w:sz w:val="22"/>
          <w:szCs w:val="22"/>
        </w:rPr>
        <w:t>U</w:t>
      </w:r>
      <w:r w:rsidR="000E7098" w:rsidRPr="007774A5">
        <w:rPr>
          <w:rFonts w:ascii="Arial" w:hAnsi="Arial" w:cs="Arial"/>
          <w:sz w:val="22"/>
          <w:szCs w:val="22"/>
        </w:rPr>
        <w:t>rzędu Regulacji Energetyki.</w:t>
      </w:r>
    </w:p>
    <w:p w:rsidR="00024D62" w:rsidRDefault="00067969" w:rsidP="00024D62">
      <w:pPr>
        <w:spacing w:line="276" w:lineRule="auto"/>
        <w:ind w:left="284" w:hanging="284"/>
        <w:jc w:val="both"/>
        <w:rPr>
          <w:rFonts w:ascii="Arial" w:hAnsi="Arial" w:cs="Arial"/>
          <w:sz w:val="22"/>
          <w:szCs w:val="22"/>
        </w:rPr>
      </w:pPr>
      <w:r>
        <w:rPr>
          <w:rFonts w:ascii="Arial" w:hAnsi="Arial" w:cs="Arial"/>
          <w:sz w:val="22"/>
          <w:szCs w:val="22"/>
        </w:rPr>
        <w:t xml:space="preserve">12. </w:t>
      </w:r>
      <w:r w:rsidR="000E7098" w:rsidRPr="007774A5">
        <w:rPr>
          <w:rFonts w:ascii="Arial" w:hAnsi="Arial" w:cs="Arial"/>
          <w:sz w:val="22"/>
          <w:szCs w:val="22"/>
        </w:rPr>
        <w:t>Ze względu na specyfikę obiektów Zamawiającego (Siły Zbrojne RP) Dostawca zobowiązany jest do zapewnienia ciągłości dostaw paliwa gazowego i posiadania rezerw magazynowych (fizycznie magazynu paliwa) umożliwiających zabezpieczenie średniego, miesięcznego zużycia gazu przez Zamawiającego.</w:t>
      </w:r>
    </w:p>
    <w:p w:rsidR="00024D62" w:rsidRDefault="00024D62" w:rsidP="00024D62">
      <w:pPr>
        <w:spacing w:line="276" w:lineRule="auto"/>
        <w:ind w:left="284" w:hanging="284"/>
        <w:jc w:val="both"/>
        <w:rPr>
          <w:rFonts w:ascii="Arial" w:hAnsi="Arial" w:cs="Arial"/>
          <w:sz w:val="22"/>
          <w:szCs w:val="22"/>
        </w:rPr>
      </w:pPr>
      <w:r>
        <w:rPr>
          <w:rFonts w:ascii="Arial" w:hAnsi="Arial" w:cs="Arial"/>
          <w:sz w:val="22"/>
          <w:szCs w:val="22"/>
        </w:rPr>
        <w:t xml:space="preserve">13. </w:t>
      </w:r>
      <w:r w:rsidRPr="00024D62">
        <w:rPr>
          <w:rFonts w:ascii="Arial" w:hAnsi="Arial" w:cs="Arial"/>
          <w:sz w:val="22"/>
          <w:szCs w:val="22"/>
        </w:rPr>
        <w:t>Ze względu na specyfikę obiektów Zamawiającego (Siły Zbrojne RP) oraz aktualną sytuację międzynarodową oraz ustawę o obron</w:t>
      </w:r>
      <w:r w:rsidR="0068037A">
        <w:rPr>
          <w:rFonts w:ascii="Arial" w:hAnsi="Arial" w:cs="Arial"/>
          <w:sz w:val="22"/>
          <w:szCs w:val="22"/>
        </w:rPr>
        <w:t>ie Ojczyzny</w:t>
      </w:r>
      <w:r w:rsidRPr="00024D62">
        <w:rPr>
          <w:rFonts w:ascii="Arial" w:hAnsi="Arial" w:cs="Arial"/>
          <w:sz w:val="22"/>
          <w:szCs w:val="22"/>
        </w:rPr>
        <w:t xml:space="preserve"> zamawiający w pierwszej </w:t>
      </w:r>
      <w:r w:rsidRPr="00024D62">
        <w:rPr>
          <w:rFonts w:ascii="Arial" w:hAnsi="Arial" w:cs="Arial"/>
          <w:sz w:val="22"/>
          <w:szCs w:val="22"/>
        </w:rPr>
        <w:lastRenderedPageBreak/>
        <w:t>kolejności będzie korzystał z podmiotów polskich zarejestrowanych na terenie RP, które posiadają udziały Skarbu Państwa.</w:t>
      </w:r>
    </w:p>
    <w:p w:rsidR="00067969" w:rsidRDefault="00024D62" w:rsidP="00024D62">
      <w:pPr>
        <w:spacing w:line="276" w:lineRule="auto"/>
        <w:ind w:left="284" w:hanging="284"/>
        <w:jc w:val="both"/>
        <w:rPr>
          <w:rFonts w:ascii="Arial" w:hAnsi="Arial" w:cs="Arial"/>
          <w:sz w:val="22"/>
          <w:szCs w:val="22"/>
        </w:rPr>
      </w:pPr>
      <w:r>
        <w:rPr>
          <w:rFonts w:ascii="Arial" w:hAnsi="Arial" w:cs="Arial"/>
          <w:sz w:val="22"/>
          <w:szCs w:val="22"/>
        </w:rPr>
        <w:t xml:space="preserve">14. </w:t>
      </w:r>
      <w:r w:rsidR="000E7098" w:rsidRPr="007774A5">
        <w:rPr>
          <w:rFonts w:ascii="Arial" w:hAnsi="Arial" w:cs="Arial"/>
          <w:sz w:val="22"/>
          <w:szCs w:val="22"/>
        </w:rPr>
        <w:t>Wykonawca zobowiązuje się do poddania rygorom procedur bezpieczeństwa zgodnie z wymogami ustawy z dnia 22 sierpnia 1997 r. o ochronie osób i mienia (Dz. U. z 20</w:t>
      </w:r>
      <w:r w:rsidR="0068037A">
        <w:rPr>
          <w:rFonts w:ascii="Arial" w:hAnsi="Arial" w:cs="Arial"/>
          <w:sz w:val="22"/>
          <w:szCs w:val="22"/>
        </w:rPr>
        <w:t>21</w:t>
      </w:r>
      <w:r w:rsidR="000E7098" w:rsidRPr="007774A5">
        <w:rPr>
          <w:rFonts w:ascii="Arial" w:hAnsi="Arial" w:cs="Arial"/>
          <w:sz w:val="22"/>
          <w:szCs w:val="22"/>
        </w:rPr>
        <w:t xml:space="preserve"> Nr </w:t>
      </w:r>
      <w:r w:rsidR="0068037A">
        <w:rPr>
          <w:rFonts w:ascii="Arial" w:hAnsi="Arial" w:cs="Arial"/>
          <w:sz w:val="22"/>
          <w:szCs w:val="22"/>
        </w:rPr>
        <w:t xml:space="preserve">1995 </w:t>
      </w:r>
      <w:r w:rsidR="000E7098" w:rsidRPr="007774A5">
        <w:rPr>
          <w:rFonts w:ascii="Arial" w:hAnsi="Arial" w:cs="Arial"/>
          <w:sz w:val="22"/>
          <w:szCs w:val="22"/>
        </w:rPr>
        <w:t>ze zm.) w zakresie działania „Wewnętrznych Służb Dyżurnych” oraz procedur związanych z ustawą z dnia 5 sierpnia 2010 r. o ochronie informacji niejawnych (tj. Dz. U. z 20</w:t>
      </w:r>
      <w:r w:rsidR="0068037A">
        <w:rPr>
          <w:rFonts w:ascii="Arial" w:hAnsi="Arial" w:cs="Arial"/>
          <w:sz w:val="22"/>
          <w:szCs w:val="22"/>
        </w:rPr>
        <w:t>19</w:t>
      </w:r>
      <w:r w:rsidR="000E7098" w:rsidRPr="007774A5">
        <w:rPr>
          <w:rFonts w:ascii="Arial" w:hAnsi="Arial" w:cs="Arial"/>
          <w:sz w:val="22"/>
          <w:szCs w:val="22"/>
        </w:rPr>
        <w:t xml:space="preserve"> r. poz. </w:t>
      </w:r>
      <w:r w:rsidR="0068037A">
        <w:rPr>
          <w:rFonts w:ascii="Arial" w:hAnsi="Arial" w:cs="Arial"/>
          <w:sz w:val="22"/>
          <w:szCs w:val="22"/>
        </w:rPr>
        <w:t>742</w:t>
      </w:r>
      <w:r w:rsidR="000E7098" w:rsidRPr="007774A5">
        <w:rPr>
          <w:rFonts w:ascii="Arial" w:hAnsi="Arial" w:cs="Arial"/>
          <w:sz w:val="22"/>
          <w:szCs w:val="22"/>
        </w:rPr>
        <w:t>), przyjętych w Jednostce Organizacyjnej w miejscu realizacji zadania umowy (tj. Jednostce Wojskowej) w czasie realizacji zadania umowy.</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1</w:t>
      </w:r>
      <w:r w:rsidR="00024D62">
        <w:rPr>
          <w:rFonts w:ascii="Arial" w:hAnsi="Arial" w:cs="Arial"/>
          <w:sz w:val="22"/>
          <w:szCs w:val="22"/>
        </w:rPr>
        <w:t>5</w:t>
      </w:r>
      <w:r>
        <w:rPr>
          <w:rFonts w:ascii="Arial" w:hAnsi="Arial" w:cs="Arial"/>
          <w:sz w:val="22"/>
          <w:szCs w:val="22"/>
        </w:rPr>
        <w:t xml:space="preserve">. </w:t>
      </w:r>
      <w:r w:rsidR="000E7098" w:rsidRPr="007774A5">
        <w:rPr>
          <w:rFonts w:ascii="Arial" w:hAnsi="Arial" w:cs="Arial"/>
          <w:sz w:val="22"/>
          <w:szCs w:val="22"/>
        </w:rPr>
        <w:t xml:space="preserve">Zamawiający dopuszcza możliwość podpisania umowy wg wzoru zaproponowanego przez Wykonawcę, jednakże musi ona być zgodna z </w:t>
      </w:r>
      <w:r w:rsidR="006F0A4C" w:rsidRPr="007774A5">
        <w:rPr>
          <w:rFonts w:ascii="Arial" w:hAnsi="Arial" w:cs="Arial"/>
          <w:sz w:val="22"/>
          <w:szCs w:val="22"/>
        </w:rPr>
        <w:t xml:space="preserve">Istotnymi postanowieniami umowy, </w:t>
      </w:r>
      <w:r w:rsidR="006F0A4C" w:rsidRPr="004D5BAB">
        <w:rPr>
          <w:rFonts w:ascii="Arial" w:hAnsi="Arial" w:cs="Arial"/>
          <w:sz w:val="22"/>
          <w:szCs w:val="22"/>
        </w:rPr>
        <w:t>zał. nr 5 do S</w:t>
      </w:r>
      <w:r w:rsidR="000E7098" w:rsidRPr="004D5BAB">
        <w:rPr>
          <w:rFonts w:ascii="Arial" w:hAnsi="Arial" w:cs="Arial"/>
          <w:sz w:val="22"/>
          <w:szCs w:val="22"/>
        </w:rPr>
        <w:t xml:space="preserve">WZ. </w:t>
      </w:r>
      <w:r w:rsidR="000E7098" w:rsidRPr="007774A5">
        <w:rPr>
          <w:rFonts w:ascii="Arial" w:hAnsi="Arial" w:cs="Arial"/>
          <w:sz w:val="22"/>
          <w:szCs w:val="22"/>
        </w:rPr>
        <w:t>Rozszerzenie postanowień umowy może dotyczyć m.in. technicznych rozwiązań i zasad rozliczania w zakresie zaakceptowanym przez Zamawiającego.</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1</w:t>
      </w:r>
      <w:r w:rsidR="00024D62">
        <w:rPr>
          <w:rFonts w:ascii="Arial" w:hAnsi="Arial" w:cs="Arial"/>
          <w:sz w:val="22"/>
          <w:szCs w:val="22"/>
        </w:rPr>
        <w:t>6</w:t>
      </w:r>
      <w:r>
        <w:rPr>
          <w:rFonts w:ascii="Arial" w:hAnsi="Arial" w:cs="Arial"/>
          <w:sz w:val="22"/>
          <w:szCs w:val="22"/>
        </w:rPr>
        <w:t xml:space="preserve">. </w:t>
      </w:r>
      <w:r w:rsidR="000E7098" w:rsidRPr="007774A5">
        <w:rPr>
          <w:rFonts w:ascii="Arial" w:hAnsi="Arial" w:cs="Arial"/>
          <w:sz w:val="22"/>
          <w:szCs w:val="22"/>
        </w:rPr>
        <w:t>Zamawiający oświadcza, że będzie nabywał paliwo gazowe do celów opałowych i zgodnie z art. 31b Ustawy o podatku akcyzowym jest z niego zwolniony.</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1</w:t>
      </w:r>
      <w:r w:rsidR="00024D62">
        <w:rPr>
          <w:rFonts w:ascii="Arial" w:hAnsi="Arial" w:cs="Arial"/>
          <w:sz w:val="22"/>
          <w:szCs w:val="22"/>
        </w:rPr>
        <w:t>7</w:t>
      </w:r>
      <w:r>
        <w:rPr>
          <w:rFonts w:ascii="Arial" w:hAnsi="Arial" w:cs="Arial"/>
          <w:sz w:val="22"/>
          <w:szCs w:val="22"/>
        </w:rPr>
        <w:t xml:space="preserve">. </w:t>
      </w:r>
      <w:r w:rsidRPr="00067969">
        <w:rPr>
          <w:rFonts w:ascii="Arial" w:hAnsi="Arial" w:cs="Arial"/>
          <w:sz w:val="22"/>
          <w:szCs w:val="22"/>
        </w:rPr>
        <w:t>Udział podwyk</w:t>
      </w:r>
      <w:r>
        <w:rPr>
          <w:rFonts w:ascii="Arial" w:hAnsi="Arial" w:cs="Arial"/>
          <w:sz w:val="22"/>
          <w:szCs w:val="22"/>
        </w:rPr>
        <w:t xml:space="preserve">onawców w wykonaniu zamówienia. </w:t>
      </w:r>
      <w:r w:rsidRPr="00067969">
        <w:rPr>
          <w:rFonts w:ascii="Arial" w:hAnsi="Arial" w:cs="Arial"/>
          <w:sz w:val="22"/>
          <w:szCs w:val="22"/>
        </w:rPr>
        <w:t xml:space="preserve">Wykonawca może powierzyć wykonanie części zamówienia podwykonawcy (podwykonawcom). Zamawiający nie zastrzega obowiązku osobistego wykonania przez </w:t>
      </w:r>
      <w:r w:rsidR="0068037A">
        <w:rPr>
          <w:rFonts w:ascii="Arial" w:hAnsi="Arial" w:cs="Arial"/>
          <w:sz w:val="22"/>
          <w:szCs w:val="22"/>
        </w:rPr>
        <w:t>W</w:t>
      </w:r>
      <w:r w:rsidRPr="00067969">
        <w:rPr>
          <w:rFonts w:ascii="Arial" w:hAnsi="Arial" w:cs="Arial"/>
          <w:sz w:val="22"/>
          <w:szCs w:val="22"/>
        </w:rPr>
        <w:t>ykonawc</w:t>
      </w:r>
      <w:r>
        <w:rPr>
          <w:rFonts w:ascii="Arial" w:hAnsi="Arial" w:cs="Arial"/>
          <w:sz w:val="22"/>
          <w:szCs w:val="22"/>
        </w:rPr>
        <w:t xml:space="preserve">ę kluczowych części zamówienia. </w:t>
      </w:r>
      <w:r w:rsidRPr="00067969">
        <w:rPr>
          <w:rFonts w:ascii="Arial" w:hAnsi="Arial" w:cs="Arial"/>
          <w:sz w:val="22"/>
          <w:szCs w:val="22"/>
        </w:rPr>
        <w:t>W przypadku powierzenia części realizacji zamówienia Podwykonawcom, Wykonawca zobowiązany jest do wskazania w formularzu ofertowym (Załącznik nr 1 do SWZ) tej części zamówienia, której realizację powierzy Podwykonawcy oraz, o ile jest to wiadome, podania nazw proponowanych Podwykonawców.</w:t>
      </w:r>
    </w:p>
    <w:p w:rsidR="00FD207D" w:rsidRPr="00FD207D" w:rsidRDefault="00FD207D" w:rsidP="00FD207D">
      <w:pPr>
        <w:spacing w:line="276" w:lineRule="auto"/>
        <w:ind w:left="284" w:hanging="284"/>
        <w:jc w:val="both"/>
        <w:rPr>
          <w:rFonts w:ascii="Arial" w:hAnsi="Arial" w:cs="Arial"/>
          <w:sz w:val="22"/>
          <w:szCs w:val="22"/>
        </w:rPr>
      </w:pPr>
      <w:r>
        <w:rPr>
          <w:rFonts w:ascii="Arial" w:hAnsi="Arial" w:cs="Arial"/>
          <w:sz w:val="22"/>
          <w:szCs w:val="22"/>
        </w:rPr>
        <w:t>1</w:t>
      </w:r>
      <w:r w:rsidR="00024D62">
        <w:rPr>
          <w:rFonts w:ascii="Arial" w:hAnsi="Arial" w:cs="Arial"/>
          <w:sz w:val="22"/>
          <w:szCs w:val="22"/>
        </w:rPr>
        <w:t>8</w:t>
      </w:r>
      <w:r>
        <w:rPr>
          <w:rFonts w:ascii="Arial" w:hAnsi="Arial" w:cs="Arial"/>
          <w:sz w:val="22"/>
          <w:szCs w:val="22"/>
        </w:rPr>
        <w:t xml:space="preserve">. </w:t>
      </w:r>
      <w:r w:rsidRPr="00FD207D">
        <w:rPr>
          <w:rFonts w:ascii="Arial" w:hAnsi="Arial" w:cs="Arial"/>
          <w:sz w:val="22"/>
          <w:szCs w:val="22"/>
        </w:rPr>
        <w:t xml:space="preserve">Zamawiający może unieważnić postępowanie o udzielenie zamówienia, </w:t>
      </w:r>
      <w:r w:rsidR="0068037A">
        <w:rPr>
          <w:rFonts w:ascii="Arial" w:hAnsi="Arial" w:cs="Arial"/>
          <w:sz w:val="22"/>
          <w:szCs w:val="22"/>
        </w:rPr>
        <w:t>w razie wprowadzenia zmian w planie finansowym lub projekcie planu finansowego, skutkujących nieprzyznaniem środków na realizację całości lub części zamówienia</w:t>
      </w:r>
      <w:r w:rsidRPr="00FD207D">
        <w:rPr>
          <w:rFonts w:ascii="Arial" w:hAnsi="Arial" w:cs="Arial"/>
          <w:sz w:val="22"/>
          <w:szCs w:val="22"/>
        </w:rPr>
        <w:t>.</w:t>
      </w:r>
    </w:p>
    <w:p w:rsidR="000E7098" w:rsidRPr="00067969" w:rsidRDefault="00067969" w:rsidP="00FD207D">
      <w:pPr>
        <w:spacing w:line="276" w:lineRule="auto"/>
        <w:jc w:val="both"/>
        <w:rPr>
          <w:rFonts w:ascii="Arial" w:hAnsi="Arial" w:cs="Arial"/>
          <w:sz w:val="22"/>
          <w:szCs w:val="22"/>
        </w:rPr>
      </w:pPr>
      <w:r>
        <w:rPr>
          <w:rFonts w:ascii="Arial" w:hAnsi="Arial" w:cs="Arial"/>
          <w:sz w:val="22"/>
          <w:szCs w:val="22"/>
        </w:rPr>
        <w:t>1</w:t>
      </w:r>
      <w:r w:rsidR="00024D62">
        <w:rPr>
          <w:rFonts w:ascii="Arial" w:hAnsi="Arial" w:cs="Arial"/>
          <w:sz w:val="22"/>
          <w:szCs w:val="22"/>
        </w:rPr>
        <w:t>9</w:t>
      </w:r>
      <w:r>
        <w:rPr>
          <w:rFonts w:ascii="Arial" w:hAnsi="Arial" w:cs="Arial"/>
          <w:sz w:val="22"/>
          <w:szCs w:val="22"/>
        </w:rPr>
        <w:t xml:space="preserve">. </w:t>
      </w:r>
      <w:r w:rsidR="000E7098" w:rsidRPr="007774A5">
        <w:rPr>
          <w:rFonts w:ascii="Arial" w:hAnsi="Arial" w:cs="Arial"/>
          <w:sz w:val="22"/>
          <w:szCs w:val="22"/>
        </w:rPr>
        <w:t>Klasyfikacja głównego przedmiotu zamówienia wg Wspólnego Słownika Zamówień:</w:t>
      </w:r>
    </w:p>
    <w:p w:rsidR="000E7098" w:rsidRPr="000E7098" w:rsidRDefault="000E7098" w:rsidP="00022B59">
      <w:pPr>
        <w:pStyle w:val="Akapitzlist"/>
        <w:spacing w:line="276" w:lineRule="auto"/>
        <w:ind w:left="426"/>
        <w:jc w:val="center"/>
        <w:rPr>
          <w:rFonts w:ascii="Arial" w:hAnsi="Arial" w:cs="Arial"/>
          <w:sz w:val="22"/>
          <w:szCs w:val="22"/>
        </w:rPr>
      </w:pPr>
      <w:r w:rsidRPr="000E7098">
        <w:rPr>
          <w:rFonts w:ascii="Arial" w:hAnsi="Arial" w:cs="Arial"/>
          <w:sz w:val="22"/>
          <w:szCs w:val="22"/>
        </w:rPr>
        <w:t>kod CPV: 09123000-7 –gaz ziemny</w:t>
      </w:r>
    </w:p>
    <w:p w:rsidR="000E7098" w:rsidRPr="000E7098" w:rsidRDefault="007774A5" w:rsidP="00022B59">
      <w:pPr>
        <w:pStyle w:val="Akapitzlist"/>
        <w:spacing w:line="276" w:lineRule="auto"/>
        <w:ind w:left="426"/>
        <w:jc w:val="center"/>
        <w:rPr>
          <w:rFonts w:ascii="Arial" w:hAnsi="Arial" w:cs="Arial"/>
          <w:sz w:val="22"/>
          <w:szCs w:val="22"/>
        </w:rPr>
      </w:pPr>
      <w:r>
        <w:rPr>
          <w:rFonts w:ascii="Arial" w:hAnsi="Arial" w:cs="Arial"/>
          <w:sz w:val="22"/>
          <w:szCs w:val="22"/>
        </w:rPr>
        <w:t xml:space="preserve">  </w:t>
      </w:r>
      <w:r w:rsidR="000E7098" w:rsidRPr="000E7098">
        <w:rPr>
          <w:rFonts w:ascii="Arial" w:hAnsi="Arial" w:cs="Arial"/>
          <w:sz w:val="22"/>
          <w:szCs w:val="22"/>
        </w:rPr>
        <w:t>kod CPV: 65210000-8 –przesył gazu</w:t>
      </w:r>
    </w:p>
    <w:p w:rsidR="007C4E10" w:rsidRPr="000E7098" w:rsidRDefault="007C4E10" w:rsidP="000E7098">
      <w:pPr>
        <w:pStyle w:val="Tekstpodstawowy"/>
        <w:spacing w:line="276" w:lineRule="auto"/>
        <w:rPr>
          <w:rFonts w:ascii="Arial" w:eastAsia="Calibri" w:hAnsi="Arial" w:cs="Arial"/>
          <w:sz w:val="22"/>
          <w:szCs w:val="22"/>
          <w:lang w:eastAsia="en-US"/>
        </w:rPr>
      </w:pP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V. Informacje o przedmiotowych środkach dowodowych.</w:t>
      </w:r>
    </w:p>
    <w:p w:rsidR="00ED40C9" w:rsidRPr="0021290D" w:rsidRDefault="00ED40C9" w:rsidP="00ED40C9">
      <w:pPr>
        <w:pStyle w:val="Akapitzlist"/>
        <w:spacing w:after="160" w:line="259" w:lineRule="auto"/>
        <w:ind w:left="0"/>
        <w:jc w:val="both"/>
        <w:rPr>
          <w:rFonts w:ascii="Arial" w:hAnsi="Arial" w:cs="Arial"/>
          <w:sz w:val="22"/>
          <w:szCs w:val="22"/>
        </w:rPr>
      </w:pPr>
      <w:r w:rsidRPr="0021290D">
        <w:rPr>
          <w:rFonts w:ascii="Arial" w:hAnsi="Arial" w:cs="Arial"/>
          <w:sz w:val="22"/>
          <w:szCs w:val="22"/>
        </w:rPr>
        <w:t>Nie wymaga się</w:t>
      </w:r>
      <w:r w:rsidR="007774A5">
        <w:rPr>
          <w:rFonts w:ascii="Arial" w:hAnsi="Arial" w:cs="Arial"/>
          <w:sz w:val="22"/>
          <w:szCs w:val="22"/>
        </w:rPr>
        <w:t>.</w:t>
      </w: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VI. Termin wykonania zamówienia</w:t>
      </w:r>
    </w:p>
    <w:p w:rsidR="00022B59" w:rsidRPr="00D6409A" w:rsidRDefault="0072316E" w:rsidP="007774A5">
      <w:pPr>
        <w:rPr>
          <w:rFonts w:ascii="Arial" w:hAnsi="Arial" w:cs="Arial"/>
          <w:b/>
          <w:sz w:val="22"/>
          <w:szCs w:val="22"/>
        </w:rPr>
      </w:pPr>
      <w:r w:rsidRPr="007774A5">
        <w:rPr>
          <w:rFonts w:ascii="Arial" w:hAnsi="Arial" w:cs="Arial"/>
          <w:sz w:val="22"/>
          <w:szCs w:val="22"/>
        </w:rPr>
        <w:t>T</w:t>
      </w:r>
      <w:r w:rsidR="00022B59" w:rsidRPr="007774A5">
        <w:rPr>
          <w:rFonts w:ascii="Arial" w:hAnsi="Arial" w:cs="Arial"/>
          <w:sz w:val="22"/>
          <w:szCs w:val="22"/>
        </w:rPr>
        <w:t xml:space="preserve">ermin rozpoczęcia realizacji umowy nastąpi </w:t>
      </w:r>
      <w:r w:rsidR="00022B59" w:rsidRPr="00D6409A">
        <w:rPr>
          <w:rFonts w:ascii="Arial" w:hAnsi="Arial" w:cs="Arial"/>
          <w:b/>
          <w:sz w:val="22"/>
          <w:szCs w:val="22"/>
        </w:rPr>
        <w:t xml:space="preserve">nie później niż </w:t>
      </w:r>
      <w:r w:rsidRPr="00D6409A">
        <w:rPr>
          <w:rFonts w:ascii="Arial" w:hAnsi="Arial" w:cs="Arial"/>
          <w:b/>
          <w:sz w:val="22"/>
          <w:szCs w:val="22"/>
        </w:rPr>
        <w:t xml:space="preserve">w przeciągu </w:t>
      </w:r>
      <w:r w:rsidR="00534F72">
        <w:rPr>
          <w:rFonts w:ascii="Arial" w:hAnsi="Arial" w:cs="Arial"/>
          <w:b/>
          <w:sz w:val="22"/>
          <w:szCs w:val="22"/>
        </w:rPr>
        <w:t>3</w:t>
      </w:r>
      <w:r w:rsidRPr="00D6409A">
        <w:rPr>
          <w:rFonts w:ascii="Arial" w:hAnsi="Arial" w:cs="Arial"/>
          <w:b/>
          <w:sz w:val="22"/>
          <w:szCs w:val="22"/>
        </w:rPr>
        <w:t xml:space="preserve"> miesi</w:t>
      </w:r>
      <w:r w:rsidR="006B1A5B" w:rsidRPr="00D6409A">
        <w:rPr>
          <w:rFonts w:ascii="Arial" w:hAnsi="Arial" w:cs="Arial"/>
          <w:b/>
          <w:sz w:val="22"/>
          <w:szCs w:val="22"/>
        </w:rPr>
        <w:t>ęcy</w:t>
      </w:r>
      <w:r w:rsidR="00022B59" w:rsidRPr="00D6409A">
        <w:rPr>
          <w:rFonts w:ascii="Arial" w:hAnsi="Arial" w:cs="Arial"/>
          <w:b/>
          <w:sz w:val="22"/>
          <w:szCs w:val="22"/>
        </w:rPr>
        <w:t xml:space="preserve"> od dnia podpisania umowy</w:t>
      </w:r>
      <w:r w:rsidRPr="00D6409A">
        <w:rPr>
          <w:rFonts w:ascii="Arial" w:hAnsi="Arial" w:cs="Arial"/>
          <w:b/>
          <w:sz w:val="22"/>
          <w:szCs w:val="22"/>
        </w:rPr>
        <w:t xml:space="preserve">. </w:t>
      </w:r>
      <w:r w:rsidR="007774A5" w:rsidRPr="00D6409A">
        <w:rPr>
          <w:rFonts w:ascii="Arial" w:hAnsi="Arial" w:cs="Arial"/>
          <w:b/>
          <w:sz w:val="22"/>
          <w:szCs w:val="22"/>
        </w:rPr>
        <w:t>Umowa zostanie zawarta na czas nieoznaczony.</w:t>
      </w:r>
    </w:p>
    <w:p w:rsidR="000515DD" w:rsidRPr="007D7FC5" w:rsidRDefault="000515DD" w:rsidP="00ED40C9">
      <w:pPr>
        <w:jc w:val="both"/>
        <w:rPr>
          <w:rFonts w:ascii="Arial" w:hAnsi="Arial" w:cs="Arial"/>
          <w:color w:val="FF0000"/>
          <w:sz w:val="22"/>
          <w:szCs w:val="22"/>
        </w:rPr>
      </w:pP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VII. Podstawy wykluczenia o których mowa w art. 108</w:t>
      </w:r>
      <w:r>
        <w:rPr>
          <w:rFonts w:ascii="Arial" w:eastAsia="Calibri" w:hAnsi="Arial" w:cs="Arial"/>
          <w:b/>
          <w:sz w:val="22"/>
          <w:szCs w:val="22"/>
        </w:rPr>
        <w:t xml:space="preserve"> ustawy Pzp</w:t>
      </w:r>
    </w:p>
    <w:p w:rsidR="00FD207D" w:rsidRPr="00FD207D" w:rsidRDefault="00FD207D" w:rsidP="00FD207D">
      <w:pPr>
        <w:spacing w:after="160" w:line="259" w:lineRule="auto"/>
        <w:ind w:firstLine="142"/>
        <w:jc w:val="both"/>
        <w:rPr>
          <w:rFonts w:ascii="Arial" w:hAnsi="Arial" w:cs="Arial"/>
          <w:sz w:val="22"/>
          <w:szCs w:val="22"/>
        </w:rPr>
      </w:pPr>
      <w:r w:rsidRPr="00FD207D">
        <w:rPr>
          <w:rFonts w:ascii="Arial" w:hAnsi="Arial" w:cs="Arial"/>
          <w:sz w:val="22"/>
          <w:szCs w:val="22"/>
        </w:rPr>
        <w:t>1. Zamawiający wykluczy wykonawcę:</w:t>
      </w:r>
    </w:p>
    <w:p w:rsidR="00FD207D" w:rsidRPr="00FD207D" w:rsidRDefault="00FD207D" w:rsidP="00FD207D">
      <w:pPr>
        <w:numPr>
          <w:ilvl w:val="0"/>
          <w:numId w:val="6"/>
        </w:numPr>
        <w:spacing w:after="160" w:line="259" w:lineRule="auto"/>
        <w:contextualSpacing/>
        <w:jc w:val="both"/>
        <w:rPr>
          <w:rFonts w:ascii="Arial" w:hAnsi="Arial" w:cs="Arial"/>
          <w:sz w:val="22"/>
          <w:szCs w:val="22"/>
        </w:rPr>
      </w:pPr>
      <w:r w:rsidRPr="00FD207D">
        <w:rPr>
          <w:rFonts w:ascii="Arial" w:hAnsi="Arial" w:cs="Arial"/>
          <w:sz w:val="22"/>
          <w:szCs w:val="22"/>
        </w:rPr>
        <w:t>będącego osobą fizyczną, którego prawomocnie skazano za przestępstwo:</w:t>
      </w:r>
    </w:p>
    <w:p w:rsidR="00FD207D" w:rsidRPr="00FD207D" w:rsidRDefault="00FD207D" w:rsidP="00FD207D">
      <w:pPr>
        <w:numPr>
          <w:ilvl w:val="1"/>
          <w:numId w:val="6"/>
        </w:numPr>
        <w:spacing w:after="160" w:line="259" w:lineRule="auto"/>
        <w:ind w:left="993" w:hanging="273"/>
        <w:contextualSpacing/>
        <w:jc w:val="both"/>
        <w:rPr>
          <w:rFonts w:ascii="Arial" w:hAnsi="Arial" w:cs="Arial"/>
          <w:sz w:val="22"/>
          <w:szCs w:val="22"/>
        </w:rPr>
      </w:pPr>
      <w:r w:rsidRPr="00FD207D">
        <w:rPr>
          <w:rFonts w:ascii="Arial" w:hAnsi="Arial" w:cs="Arial"/>
          <w:sz w:val="22"/>
          <w:szCs w:val="22"/>
        </w:rPr>
        <w:t>udziału w zorganizowanej grupie przestępczej albo związku mającym na celu popełnienie przestępstwa lub przestępstwa skarbowego, o którym mowa w art. 258 Kodeksu karnego,</w:t>
      </w:r>
    </w:p>
    <w:p w:rsidR="00FD207D" w:rsidRPr="00FD207D" w:rsidRDefault="00FD207D" w:rsidP="00FD207D">
      <w:pPr>
        <w:numPr>
          <w:ilvl w:val="1"/>
          <w:numId w:val="6"/>
        </w:numPr>
        <w:spacing w:after="160" w:line="259" w:lineRule="auto"/>
        <w:contextualSpacing/>
        <w:jc w:val="both"/>
        <w:rPr>
          <w:rFonts w:ascii="Arial" w:hAnsi="Arial" w:cs="Arial"/>
          <w:sz w:val="22"/>
          <w:szCs w:val="22"/>
        </w:rPr>
      </w:pPr>
      <w:r w:rsidRPr="00FD207D">
        <w:rPr>
          <w:rFonts w:ascii="Arial" w:hAnsi="Arial" w:cs="Arial"/>
          <w:sz w:val="22"/>
          <w:szCs w:val="22"/>
        </w:rPr>
        <w:t>handlu ludźmi, o którym mowa w art. 189a Kodeksu karnego,</w:t>
      </w:r>
    </w:p>
    <w:p w:rsidR="00FD207D" w:rsidRPr="00FD207D" w:rsidRDefault="00FD207D" w:rsidP="00FD207D">
      <w:pPr>
        <w:numPr>
          <w:ilvl w:val="1"/>
          <w:numId w:val="6"/>
        </w:numPr>
        <w:spacing w:after="160" w:line="259" w:lineRule="auto"/>
        <w:ind w:left="851" w:hanging="142"/>
        <w:contextualSpacing/>
        <w:jc w:val="both"/>
        <w:rPr>
          <w:rFonts w:ascii="Arial" w:hAnsi="Arial" w:cs="Arial"/>
          <w:sz w:val="22"/>
          <w:szCs w:val="22"/>
        </w:rPr>
      </w:pPr>
      <w:r w:rsidRPr="00FD207D">
        <w:rPr>
          <w:rFonts w:ascii="Arial" w:hAnsi="Arial" w:cs="Arial"/>
          <w:sz w:val="22"/>
          <w:szCs w:val="22"/>
        </w:rPr>
        <w:t>o którym mowa w art. 228–230a, art. 250a Kodeksu karnego, w art. 46–48 ustawy z dnia 25 czerwca 2010 r.o sporcie (Dz. U. z 2020 r. poz. 1133 oraz z 2021 r. poz. 2054) lub w art. 54 ust. 1–4 ustawy z dnia 12 maja 2011 r. o refundacji leków, środków spożywczych specjalnego przeznaczenia żywieniowego oraz wyrobów medycznych (Dz. U. z 2021 r. poz. 523, 1292, 1559 i 2054),</w:t>
      </w:r>
    </w:p>
    <w:p w:rsidR="00FD207D" w:rsidRPr="00FD207D" w:rsidRDefault="00FD207D" w:rsidP="00FD207D">
      <w:pPr>
        <w:numPr>
          <w:ilvl w:val="1"/>
          <w:numId w:val="6"/>
        </w:numPr>
        <w:spacing w:after="160" w:line="259" w:lineRule="auto"/>
        <w:ind w:left="851" w:hanging="142"/>
        <w:contextualSpacing/>
        <w:jc w:val="both"/>
        <w:rPr>
          <w:rFonts w:ascii="Arial" w:hAnsi="Arial" w:cs="Arial"/>
          <w:sz w:val="22"/>
          <w:szCs w:val="22"/>
        </w:rPr>
      </w:pPr>
      <w:r w:rsidRPr="00FD207D">
        <w:rPr>
          <w:rFonts w:ascii="Arial" w:hAnsi="Arial" w:cs="Arial"/>
          <w:sz w:val="22"/>
          <w:szCs w:val="22"/>
        </w:rPr>
        <w:t xml:space="preserve">finansowania przestępstwa o charakterze terrorystycznym, o którym mowa w art. 165a Kodeksu karnego, lub przestępstwo udaremniania lub utrudniania </w:t>
      </w:r>
      <w:r w:rsidRPr="00FD207D">
        <w:rPr>
          <w:rFonts w:ascii="Arial" w:hAnsi="Arial" w:cs="Arial"/>
          <w:sz w:val="22"/>
          <w:szCs w:val="22"/>
        </w:rPr>
        <w:lastRenderedPageBreak/>
        <w:t>stwierdzenia przestępnego pochodzenia pieniędzy lub ukrywania ich pochodzenia, o którym mowa w art. 299 Kodeksu karnego,</w:t>
      </w:r>
    </w:p>
    <w:p w:rsidR="00FD207D" w:rsidRPr="00FD207D" w:rsidRDefault="00FD207D" w:rsidP="00FD207D">
      <w:pPr>
        <w:numPr>
          <w:ilvl w:val="1"/>
          <w:numId w:val="6"/>
        </w:numPr>
        <w:spacing w:after="160" w:line="259" w:lineRule="auto"/>
        <w:ind w:left="993" w:hanging="284"/>
        <w:contextualSpacing/>
        <w:jc w:val="both"/>
        <w:rPr>
          <w:rFonts w:ascii="Arial" w:hAnsi="Arial" w:cs="Arial"/>
          <w:sz w:val="22"/>
          <w:szCs w:val="22"/>
        </w:rPr>
      </w:pPr>
      <w:r w:rsidRPr="00FD207D">
        <w:rPr>
          <w:rFonts w:ascii="Arial" w:hAnsi="Arial" w:cs="Arial"/>
          <w:sz w:val="22"/>
          <w:szCs w:val="22"/>
        </w:rPr>
        <w:t>o charakterze terrorystycznym, o którym mowa w art. 115 § 20 Kodeksu karnego, lub mające na celu popełnienie tego przestępstwa,</w:t>
      </w:r>
    </w:p>
    <w:p w:rsidR="00FD207D" w:rsidRPr="00FD207D" w:rsidRDefault="00FD207D" w:rsidP="00FD207D">
      <w:pPr>
        <w:numPr>
          <w:ilvl w:val="1"/>
          <w:numId w:val="6"/>
        </w:numPr>
        <w:spacing w:after="160" w:line="259" w:lineRule="auto"/>
        <w:ind w:left="993" w:hanging="273"/>
        <w:contextualSpacing/>
        <w:jc w:val="both"/>
        <w:rPr>
          <w:rFonts w:ascii="Arial" w:hAnsi="Arial" w:cs="Arial"/>
          <w:sz w:val="22"/>
          <w:szCs w:val="22"/>
        </w:rPr>
      </w:pPr>
      <w:r w:rsidRPr="00FD207D">
        <w:rPr>
          <w:rFonts w:ascii="Arial" w:hAnsi="Arial" w:cs="Arial"/>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FD207D" w:rsidRPr="00FD207D" w:rsidRDefault="00FD207D" w:rsidP="00FD207D">
      <w:pPr>
        <w:numPr>
          <w:ilvl w:val="1"/>
          <w:numId w:val="6"/>
        </w:numPr>
        <w:spacing w:after="160" w:line="259" w:lineRule="auto"/>
        <w:ind w:left="993" w:hanging="284"/>
        <w:contextualSpacing/>
        <w:jc w:val="both"/>
        <w:rPr>
          <w:rFonts w:ascii="Arial" w:hAnsi="Arial" w:cs="Arial"/>
          <w:sz w:val="22"/>
          <w:szCs w:val="22"/>
        </w:rPr>
      </w:pPr>
      <w:r w:rsidRPr="00FD207D">
        <w:rPr>
          <w:rFonts w:ascii="Arial" w:hAnsi="Arial" w:cs="Arial"/>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D207D" w:rsidRPr="00FD207D" w:rsidRDefault="00FD207D" w:rsidP="00FD207D">
      <w:pPr>
        <w:numPr>
          <w:ilvl w:val="1"/>
          <w:numId w:val="6"/>
        </w:numPr>
        <w:spacing w:after="160" w:line="259" w:lineRule="auto"/>
        <w:ind w:left="993" w:hanging="273"/>
        <w:contextualSpacing/>
        <w:jc w:val="both"/>
        <w:rPr>
          <w:rFonts w:ascii="Arial" w:hAnsi="Arial" w:cs="Arial"/>
          <w:sz w:val="22"/>
          <w:szCs w:val="22"/>
        </w:rPr>
      </w:pPr>
      <w:r w:rsidRPr="00FD207D">
        <w:rPr>
          <w:rFonts w:ascii="Arial" w:hAnsi="Arial" w:cs="Arial"/>
          <w:sz w:val="22"/>
          <w:szCs w:val="22"/>
        </w:rPr>
        <w:t>o którym mowa w art. 9 ust. 1 i 3 lub art. 10 ustawy z dnia 15 czerwca 2012 r. o skutkach powierzania wykonywania pracy cudzoziemcom przebywającym wbrew przepisom na terytorium Rzeczypospolitej Polskiej</w:t>
      </w:r>
    </w:p>
    <w:p w:rsidR="00FD207D" w:rsidRPr="00FD207D" w:rsidRDefault="00FD207D" w:rsidP="00FD207D">
      <w:pPr>
        <w:spacing w:after="160" w:line="259" w:lineRule="auto"/>
        <w:ind w:left="720"/>
        <w:contextualSpacing/>
        <w:jc w:val="both"/>
        <w:rPr>
          <w:rFonts w:ascii="Arial" w:hAnsi="Arial" w:cs="Arial"/>
          <w:sz w:val="22"/>
          <w:szCs w:val="22"/>
        </w:rPr>
      </w:pPr>
      <w:r w:rsidRPr="00FD207D">
        <w:rPr>
          <w:rFonts w:ascii="Arial" w:hAnsi="Arial" w:cs="Arial"/>
          <w:sz w:val="22"/>
          <w:szCs w:val="22"/>
        </w:rPr>
        <w:t>– lub za odpowiedni czyn zabroniony określony w przepisach prawa obcego;</w:t>
      </w:r>
    </w:p>
    <w:p w:rsidR="00FD207D" w:rsidRPr="00FD207D" w:rsidRDefault="00FD207D" w:rsidP="00FD207D">
      <w:pPr>
        <w:numPr>
          <w:ilvl w:val="0"/>
          <w:numId w:val="6"/>
        </w:numPr>
        <w:spacing w:after="160" w:line="259" w:lineRule="auto"/>
        <w:contextualSpacing/>
        <w:jc w:val="both"/>
        <w:rPr>
          <w:rFonts w:ascii="Arial" w:hAnsi="Arial" w:cs="Arial"/>
          <w:sz w:val="22"/>
          <w:szCs w:val="22"/>
        </w:rPr>
      </w:pPr>
      <w:r w:rsidRPr="00FD207D">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D207D" w:rsidRPr="00FD207D" w:rsidRDefault="00FD207D" w:rsidP="00FD207D">
      <w:pPr>
        <w:numPr>
          <w:ilvl w:val="0"/>
          <w:numId w:val="6"/>
        </w:numPr>
        <w:spacing w:after="160" w:line="259" w:lineRule="auto"/>
        <w:contextualSpacing/>
        <w:jc w:val="both"/>
        <w:rPr>
          <w:rFonts w:ascii="Arial" w:hAnsi="Arial" w:cs="Arial"/>
          <w:sz w:val="22"/>
          <w:szCs w:val="22"/>
        </w:rPr>
      </w:pPr>
      <w:r w:rsidRPr="00FD207D">
        <w:rPr>
          <w:rFonts w:ascii="Arial"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D207D" w:rsidRPr="00FD207D" w:rsidRDefault="00FD207D" w:rsidP="00FD207D">
      <w:pPr>
        <w:numPr>
          <w:ilvl w:val="0"/>
          <w:numId w:val="6"/>
        </w:numPr>
        <w:spacing w:after="160" w:line="259" w:lineRule="auto"/>
        <w:contextualSpacing/>
        <w:jc w:val="both"/>
        <w:rPr>
          <w:rFonts w:ascii="Arial" w:hAnsi="Arial" w:cs="Arial"/>
          <w:sz w:val="22"/>
          <w:szCs w:val="22"/>
        </w:rPr>
      </w:pPr>
      <w:r w:rsidRPr="00FD207D">
        <w:rPr>
          <w:rFonts w:ascii="Arial" w:hAnsi="Arial" w:cs="Arial"/>
          <w:sz w:val="22"/>
          <w:szCs w:val="22"/>
        </w:rPr>
        <w:t>wobec którego prawomocnie orzeczono zakaz ubiegania się o zamówienia publiczne;</w:t>
      </w:r>
    </w:p>
    <w:p w:rsidR="00FD207D" w:rsidRPr="00FD207D" w:rsidRDefault="00FD207D" w:rsidP="00FD207D">
      <w:pPr>
        <w:numPr>
          <w:ilvl w:val="0"/>
          <w:numId w:val="6"/>
        </w:numPr>
        <w:spacing w:after="160" w:line="259" w:lineRule="auto"/>
        <w:contextualSpacing/>
        <w:jc w:val="both"/>
        <w:rPr>
          <w:rFonts w:ascii="Arial" w:hAnsi="Arial" w:cs="Arial"/>
          <w:sz w:val="22"/>
          <w:szCs w:val="22"/>
        </w:rPr>
      </w:pPr>
      <w:r w:rsidRPr="00FD207D">
        <w:rPr>
          <w:rFonts w:ascii="Arial" w:hAnsi="Arial" w:cs="Arial"/>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D207D" w:rsidRPr="00FD207D" w:rsidRDefault="00FD207D" w:rsidP="00FD207D">
      <w:pPr>
        <w:numPr>
          <w:ilvl w:val="0"/>
          <w:numId w:val="6"/>
        </w:numPr>
        <w:spacing w:line="259" w:lineRule="auto"/>
        <w:contextualSpacing/>
        <w:jc w:val="both"/>
        <w:rPr>
          <w:rFonts w:ascii="Arial" w:hAnsi="Arial" w:cs="Arial"/>
          <w:sz w:val="22"/>
          <w:szCs w:val="22"/>
        </w:rPr>
      </w:pPr>
      <w:r w:rsidRPr="00FD207D">
        <w:rPr>
          <w:rFonts w:ascii="Arial" w:hAnsi="Arial" w:cs="Arial"/>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D207D" w:rsidRPr="00FD207D" w:rsidRDefault="00FD207D" w:rsidP="00FD207D">
      <w:pPr>
        <w:pStyle w:val="Akapitzlist"/>
        <w:spacing w:line="259" w:lineRule="auto"/>
        <w:ind w:left="426" w:hanging="426"/>
        <w:jc w:val="both"/>
        <w:rPr>
          <w:rFonts w:ascii="Arial" w:hAnsi="Arial" w:cs="Arial"/>
          <w:sz w:val="22"/>
          <w:szCs w:val="22"/>
        </w:rPr>
      </w:pPr>
      <w:r w:rsidRPr="00FD207D">
        <w:rPr>
          <w:rFonts w:ascii="Arial" w:hAnsi="Arial" w:cs="Arial"/>
          <w:sz w:val="22"/>
          <w:szCs w:val="22"/>
        </w:rPr>
        <w:t>2. Wykonawca może zostać wykluczony przez zamawiającego na każdym etapie postępowania o udzielenie zamówienia.</w:t>
      </w:r>
    </w:p>
    <w:p w:rsidR="00FD207D" w:rsidRPr="00FD207D" w:rsidRDefault="00FD207D" w:rsidP="00FD207D">
      <w:pPr>
        <w:pStyle w:val="Akapitzlist"/>
        <w:tabs>
          <w:tab w:val="left" w:pos="426"/>
        </w:tabs>
        <w:spacing w:after="160" w:line="259" w:lineRule="auto"/>
        <w:ind w:left="284" w:hanging="284"/>
        <w:jc w:val="both"/>
        <w:rPr>
          <w:rFonts w:ascii="Arial" w:hAnsi="Arial" w:cs="Arial"/>
          <w:sz w:val="22"/>
          <w:szCs w:val="22"/>
        </w:rPr>
      </w:pPr>
      <w:r w:rsidRPr="00FD207D">
        <w:rPr>
          <w:rFonts w:ascii="Arial" w:hAnsi="Arial" w:cs="Arial"/>
          <w:sz w:val="22"/>
          <w:szCs w:val="22"/>
        </w:rPr>
        <w:t>3. Wykonawca nie podlega wykluczeniu w okolicznościach określonych w art. 108 ust. 1 pkt 1, 2 i 5, jeżeli udowodni zamawiającemu, że spełnił łącznie następujące przesłanki:</w:t>
      </w:r>
    </w:p>
    <w:p w:rsidR="00FD207D" w:rsidRPr="00FD207D" w:rsidRDefault="00FD207D" w:rsidP="00FD207D">
      <w:pPr>
        <w:pStyle w:val="Akapitzlist"/>
        <w:spacing w:after="160" w:line="259" w:lineRule="auto"/>
        <w:ind w:left="993" w:hanging="285"/>
        <w:jc w:val="both"/>
        <w:rPr>
          <w:rFonts w:ascii="Arial" w:hAnsi="Arial" w:cs="Arial"/>
          <w:sz w:val="22"/>
          <w:szCs w:val="22"/>
        </w:rPr>
      </w:pPr>
      <w:r w:rsidRPr="00FD207D">
        <w:rPr>
          <w:rFonts w:ascii="Arial" w:hAnsi="Arial" w:cs="Arial"/>
          <w:sz w:val="22"/>
          <w:szCs w:val="22"/>
        </w:rPr>
        <w:t>1) naprawił lub zobowiązał się do naprawienia szkody wyrządzonej przestępstwem, wykroczeniem lub swoim nieprawidłowym postępowaniem, w tym poprzez zadośćuczynienie pieniężne;</w:t>
      </w:r>
    </w:p>
    <w:p w:rsidR="00FD207D" w:rsidRPr="00FD207D" w:rsidRDefault="00FD207D" w:rsidP="00FD207D">
      <w:pPr>
        <w:pStyle w:val="Akapitzlist"/>
        <w:spacing w:after="160" w:line="259" w:lineRule="auto"/>
        <w:ind w:left="993" w:hanging="284"/>
        <w:jc w:val="both"/>
        <w:rPr>
          <w:rFonts w:ascii="Arial" w:hAnsi="Arial" w:cs="Arial"/>
          <w:sz w:val="22"/>
          <w:szCs w:val="22"/>
        </w:rPr>
      </w:pPr>
      <w:r w:rsidRPr="00FD207D">
        <w:rPr>
          <w:rFonts w:ascii="Arial" w:hAnsi="Arial" w:cs="Arial"/>
          <w:sz w:val="22"/>
          <w:szCs w:val="22"/>
        </w:rPr>
        <w:t xml:space="preserve">2) wyczerpująco wyjaśnił fakty i okoliczności związane z przestępstwem, wykroczeniem lub swoim nieprawidłowym postępowaniem oraz spowodowanymi </w:t>
      </w:r>
      <w:r w:rsidRPr="00FD207D">
        <w:rPr>
          <w:rFonts w:ascii="Arial" w:hAnsi="Arial" w:cs="Arial"/>
          <w:sz w:val="22"/>
          <w:szCs w:val="22"/>
        </w:rPr>
        <w:lastRenderedPageBreak/>
        <w:t>przez nie szkodami, aktywnie współpracując odpowiednio z właściwymi organami, w tym organami ścigania, lub zamawiającym;</w:t>
      </w:r>
    </w:p>
    <w:p w:rsidR="00FD207D" w:rsidRPr="00FD207D" w:rsidRDefault="00FD207D" w:rsidP="00FD207D">
      <w:pPr>
        <w:pStyle w:val="Akapitzlist"/>
        <w:spacing w:after="160" w:line="259" w:lineRule="auto"/>
        <w:ind w:left="993" w:hanging="285"/>
        <w:jc w:val="both"/>
        <w:rPr>
          <w:rFonts w:ascii="Arial" w:hAnsi="Arial" w:cs="Arial"/>
          <w:sz w:val="22"/>
          <w:szCs w:val="22"/>
        </w:rPr>
      </w:pPr>
      <w:r w:rsidRPr="00FD207D">
        <w:rPr>
          <w:rFonts w:ascii="Arial" w:hAnsi="Arial" w:cs="Arial"/>
          <w:sz w:val="22"/>
          <w:szCs w:val="22"/>
        </w:rPr>
        <w:t>3) podjął konkretne środki techniczne, organizacyjne i kadrowe, odpowiednie dla zapobiegania dalszym przestępstwom, wykroczeniom lub nieprawidłowemu postępowaniu, w szczególności:</w:t>
      </w:r>
    </w:p>
    <w:p w:rsidR="00FD207D" w:rsidRPr="00FD207D" w:rsidRDefault="00FD207D" w:rsidP="00FD207D">
      <w:pPr>
        <w:pStyle w:val="Akapitzlist"/>
        <w:spacing w:after="160" w:line="259" w:lineRule="auto"/>
        <w:ind w:left="1843" w:hanging="283"/>
        <w:jc w:val="both"/>
        <w:rPr>
          <w:rFonts w:ascii="Arial" w:hAnsi="Arial" w:cs="Arial"/>
          <w:sz w:val="22"/>
          <w:szCs w:val="22"/>
        </w:rPr>
      </w:pPr>
      <w:r w:rsidRPr="00FD207D">
        <w:rPr>
          <w:rFonts w:ascii="Arial" w:hAnsi="Arial" w:cs="Arial"/>
          <w:sz w:val="22"/>
          <w:szCs w:val="22"/>
        </w:rPr>
        <w:t>a) zerwał wszelkie powiązania z osobami lub podmiotami odpowiedzialnymi za nieprawidłowe postępowanie wykonawcy,</w:t>
      </w:r>
    </w:p>
    <w:p w:rsidR="00FD207D" w:rsidRPr="00FD207D" w:rsidRDefault="00FD207D" w:rsidP="00FD207D">
      <w:pPr>
        <w:pStyle w:val="Akapitzlist"/>
        <w:spacing w:after="160" w:line="259" w:lineRule="auto"/>
        <w:ind w:left="1560"/>
        <w:jc w:val="both"/>
        <w:rPr>
          <w:rFonts w:ascii="Arial" w:hAnsi="Arial" w:cs="Arial"/>
          <w:sz w:val="22"/>
          <w:szCs w:val="22"/>
        </w:rPr>
      </w:pPr>
      <w:r w:rsidRPr="00FD207D">
        <w:rPr>
          <w:rFonts w:ascii="Arial" w:hAnsi="Arial" w:cs="Arial"/>
          <w:sz w:val="22"/>
          <w:szCs w:val="22"/>
        </w:rPr>
        <w:t>b) zreorganizował personel,</w:t>
      </w:r>
    </w:p>
    <w:p w:rsidR="00FD207D" w:rsidRPr="00FD207D" w:rsidRDefault="00FD207D" w:rsidP="00FD207D">
      <w:pPr>
        <w:pStyle w:val="Akapitzlist"/>
        <w:spacing w:after="160" w:line="259" w:lineRule="auto"/>
        <w:ind w:left="1560"/>
        <w:jc w:val="both"/>
        <w:rPr>
          <w:rFonts w:ascii="Arial" w:hAnsi="Arial" w:cs="Arial"/>
          <w:sz w:val="22"/>
          <w:szCs w:val="22"/>
        </w:rPr>
      </w:pPr>
      <w:r w:rsidRPr="00FD207D">
        <w:rPr>
          <w:rFonts w:ascii="Arial" w:hAnsi="Arial" w:cs="Arial"/>
          <w:sz w:val="22"/>
          <w:szCs w:val="22"/>
        </w:rPr>
        <w:t>c) wdrożył system sprawozdawczości i kontroli,</w:t>
      </w:r>
    </w:p>
    <w:p w:rsidR="00FD207D" w:rsidRPr="00FD207D" w:rsidRDefault="00FD207D" w:rsidP="00FD207D">
      <w:pPr>
        <w:pStyle w:val="Akapitzlist"/>
        <w:spacing w:after="160" w:line="259" w:lineRule="auto"/>
        <w:ind w:left="1843" w:hanging="283"/>
        <w:jc w:val="both"/>
        <w:rPr>
          <w:rFonts w:ascii="Arial" w:hAnsi="Arial" w:cs="Arial"/>
          <w:sz w:val="22"/>
          <w:szCs w:val="22"/>
        </w:rPr>
      </w:pPr>
      <w:r w:rsidRPr="00FD207D">
        <w:rPr>
          <w:rFonts w:ascii="Arial" w:hAnsi="Arial" w:cs="Arial"/>
          <w:sz w:val="22"/>
          <w:szCs w:val="22"/>
        </w:rPr>
        <w:t>d) utworzył struktury audytu wewnętrznego do monitorowania przestrzegania przepisów, wewnętrznych regulacji lub standardów,</w:t>
      </w:r>
    </w:p>
    <w:p w:rsidR="00FD207D" w:rsidRPr="00FD207D" w:rsidRDefault="00FD207D" w:rsidP="00FD207D">
      <w:pPr>
        <w:pStyle w:val="Akapitzlist"/>
        <w:spacing w:after="160" w:line="259" w:lineRule="auto"/>
        <w:ind w:left="1843" w:hanging="283"/>
        <w:jc w:val="both"/>
        <w:rPr>
          <w:rFonts w:ascii="Arial" w:hAnsi="Arial" w:cs="Arial"/>
          <w:sz w:val="22"/>
          <w:szCs w:val="22"/>
        </w:rPr>
      </w:pPr>
      <w:r w:rsidRPr="00FD207D">
        <w:rPr>
          <w:rFonts w:ascii="Arial" w:hAnsi="Arial" w:cs="Arial"/>
          <w:sz w:val="22"/>
          <w:szCs w:val="22"/>
        </w:rPr>
        <w:t>e) wprowadził wewnętrzne regulacje dotyczące odpowiedzialności i odszkodowań za nieprzestrzeganie przepisów, wewnętrznych regulacji lub standardów.</w:t>
      </w:r>
    </w:p>
    <w:p w:rsidR="00FD207D" w:rsidRPr="00FD207D" w:rsidRDefault="00FD207D" w:rsidP="00FD207D">
      <w:pPr>
        <w:pStyle w:val="Akapitzlist"/>
        <w:spacing w:line="259" w:lineRule="auto"/>
        <w:ind w:left="568" w:hanging="284"/>
        <w:jc w:val="both"/>
        <w:rPr>
          <w:rFonts w:ascii="Arial" w:hAnsi="Arial" w:cs="Arial"/>
          <w:sz w:val="22"/>
          <w:szCs w:val="22"/>
        </w:rPr>
      </w:pPr>
      <w:r w:rsidRPr="00FD207D">
        <w:rPr>
          <w:rFonts w:ascii="Arial" w:hAnsi="Arial" w:cs="Arial"/>
          <w:sz w:val="22"/>
          <w:szCs w:val="22"/>
        </w:rPr>
        <w:t xml:space="preserve">4. Zamawiający ocenia, czy podjęte przez </w:t>
      </w:r>
      <w:r w:rsidR="0068037A">
        <w:rPr>
          <w:rFonts w:ascii="Arial" w:hAnsi="Arial" w:cs="Arial"/>
          <w:sz w:val="22"/>
          <w:szCs w:val="22"/>
        </w:rPr>
        <w:t>W</w:t>
      </w:r>
      <w:r w:rsidRPr="00FD207D">
        <w:rPr>
          <w:rFonts w:ascii="Arial" w:hAnsi="Arial" w:cs="Arial"/>
          <w:sz w:val="22"/>
          <w:szCs w:val="22"/>
        </w:rPr>
        <w:t xml:space="preserve">ykonawcę czynności, o których mowa w ust. 3, są wystarczające do wykazania jego rzetelności, uwzględniając wagę i szczególne okoliczności czynu </w:t>
      </w:r>
      <w:r w:rsidR="0068037A">
        <w:rPr>
          <w:rFonts w:ascii="Arial" w:hAnsi="Arial" w:cs="Arial"/>
          <w:sz w:val="22"/>
          <w:szCs w:val="22"/>
        </w:rPr>
        <w:t>W</w:t>
      </w:r>
      <w:r w:rsidRPr="00FD207D">
        <w:rPr>
          <w:rFonts w:ascii="Arial" w:hAnsi="Arial" w:cs="Arial"/>
          <w:sz w:val="22"/>
          <w:szCs w:val="22"/>
        </w:rPr>
        <w:t>ykonawcy. Jeżeli podjęte przez wykonawcę czynności, o których mowa w ust.  3, nie są wystarczające do wykazania jego rzetelności, zamawiający wyklucza wykonawcę.</w:t>
      </w:r>
    </w:p>
    <w:p w:rsidR="00FD207D" w:rsidRPr="00FD207D" w:rsidRDefault="00FD207D" w:rsidP="00FD207D">
      <w:pPr>
        <w:pStyle w:val="Default"/>
        <w:spacing w:line="259" w:lineRule="auto"/>
        <w:ind w:left="568" w:hanging="284"/>
        <w:jc w:val="both"/>
        <w:rPr>
          <w:rFonts w:ascii="Arial" w:hAnsi="Arial" w:cs="Arial"/>
          <w:color w:val="auto"/>
          <w:sz w:val="22"/>
          <w:szCs w:val="22"/>
        </w:rPr>
      </w:pPr>
      <w:r w:rsidRPr="00FD207D">
        <w:rPr>
          <w:rFonts w:ascii="Arial" w:hAnsi="Arial" w:cs="Arial"/>
          <w:sz w:val="22"/>
          <w:szCs w:val="22"/>
        </w:rPr>
        <w:t xml:space="preserve">5. </w:t>
      </w:r>
      <w:r w:rsidRPr="00FD207D">
        <w:rPr>
          <w:rFonts w:ascii="Arial" w:hAnsi="Arial" w:cs="Arial"/>
          <w:color w:val="auto"/>
          <w:sz w:val="22"/>
          <w:szCs w:val="22"/>
        </w:rPr>
        <w:t xml:space="preserve">Postępowania o udzielenie zamówienia wyklucza się Wykonawców w stosunku do których zachodzi którakolwiek z okoliczności wskazanych: </w:t>
      </w:r>
    </w:p>
    <w:p w:rsidR="00FD207D" w:rsidRPr="00FD207D" w:rsidRDefault="00FD207D" w:rsidP="00BA2359">
      <w:pPr>
        <w:pStyle w:val="Akapitzlist"/>
        <w:numPr>
          <w:ilvl w:val="0"/>
          <w:numId w:val="34"/>
        </w:numPr>
        <w:autoSpaceDE w:val="0"/>
        <w:autoSpaceDN w:val="0"/>
        <w:adjustRightInd w:val="0"/>
        <w:spacing w:after="145" w:line="259" w:lineRule="auto"/>
        <w:ind w:hanging="153"/>
        <w:jc w:val="both"/>
        <w:rPr>
          <w:rFonts w:ascii="Arial" w:hAnsi="Arial" w:cs="Arial"/>
          <w:sz w:val="22"/>
          <w:szCs w:val="22"/>
        </w:rPr>
      </w:pPr>
      <w:r w:rsidRPr="00FD207D">
        <w:rPr>
          <w:rFonts w:ascii="Arial" w:hAnsi="Arial" w:cs="Arial"/>
          <w:sz w:val="22"/>
          <w:szCs w:val="22"/>
        </w:rPr>
        <w:t xml:space="preserve">w art. 5k Rozporządzenia Rady (UE) 2022/576 z dnia 8 kwietnia 2022r. w sprawie zmiany Rozporządzenia (UE) nr 833/2014 dotyczącego środków ograniczających w związku z działaniami Rosji destabilizującymi sytuację na Ukrainie; </w:t>
      </w:r>
    </w:p>
    <w:p w:rsidR="00FD207D" w:rsidRPr="00FD207D" w:rsidRDefault="00FD207D" w:rsidP="00BA2359">
      <w:pPr>
        <w:pStyle w:val="Akapitzlist"/>
        <w:numPr>
          <w:ilvl w:val="0"/>
          <w:numId w:val="34"/>
        </w:numPr>
        <w:autoSpaceDE w:val="0"/>
        <w:autoSpaceDN w:val="0"/>
        <w:adjustRightInd w:val="0"/>
        <w:spacing w:after="145" w:line="259" w:lineRule="auto"/>
        <w:ind w:hanging="153"/>
        <w:jc w:val="both"/>
        <w:rPr>
          <w:rFonts w:ascii="Arial" w:hAnsi="Arial" w:cs="Arial"/>
          <w:sz w:val="22"/>
          <w:szCs w:val="22"/>
        </w:rPr>
      </w:pPr>
      <w:r w:rsidRPr="00FD207D">
        <w:rPr>
          <w:rFonts w:ascii="Arial" w:hAnsi="Arial" w:cs="Arial"/>
          <w:sz w:val="22"/>
          <w:szCs w:val="22"/>
        </w:rPr>
        <w:t>w art. 7 ust. 1 Ustawy z dnia 13 kwietnia 2022 r. o szczególnych rozwiązaniach w zakresie przeciwdziałania wspieraniu agresji na Ukrainę oraz służących ochronie bezpieczeństwa narodowego (Dz. U. z 2022r. poz. 835).</w:t>
      </w:r>
    </w:p>
    <w:p w:rsidR="00ED40C9" w:rsidRPr="00041E8E" w:rsidRDefault="00ED40C9" w:rsidP="00ED40C9">
      <w:pPr>
        <w:pStyle w:val="Tytu"/>
        <w:rPr>
          <w:rFonts w:ascii="Arial" w:hAnsi="Arial" w:cs="Arial"/>
          <w:b/>
          <w:sz w:val="22"/>
          <w:szCs w:val="22"/>
        </w:rPr>
      </w:pPr>
      <w:r w:rsidRPr="00041E8E">
        <w:rPr>
          <w:rFonts w:ascii="Arial" w:hAnsi="Arial" w:cs="Arial"/>
          <w:b/>
          <w:sz w:val="22"/>
          <w:szCs w:val="22"/>
        </w:rPr>
        <w:t>Rozdział VIII. Informacja o warunkach udziału w postępowaniu o udzielenie zamówienia</w:t>
      </w:r>
    </w:p>
    <w:p w:rsidR="00200B7C" w:rsidRDefault="00ED40C9" w:rsidP="00886A4A">
      <w:pPr>
        <w:pStyle w:val="Akapitzlist"/>
        <w:numPr>
          <w:ilvl w:val="0"/>
          <w:numId w:val="7"/>
        </w:numPr>
        <w:spacing w:after="160" w:line="259" w:lineRule="auto"/>
        <w:ind w:left="0" w:firstLine="0"/>
        <w:jc w:val="both"/>
        <w:rPr>
          <w:rFonts w:ascii="Arial" w:hAnsi="Arial" w:cs="Arial"/>
          <w:sz w:val="22"/>
          <w:szCs w:val="22"/>
        </w:rPr>
      </w:pPr>
      <w:r w:rsidRPr="00292076">
        <w:rPr>
          <w:rFonts w:ascii="Arial" w:hAnsi="Arial" w:cs="Arial"/>
          <w:sz w:val="22"/>
          <w:szCs w:val="22"/>
        </w:rPr>
        <w:t xml:space="preserve">O udzielenie zamówienia mogą ubiegać się </w:t>
      </w:r>
      <w:r w:rsidR="0068037A">
        <w:rPr>
          <w:rFonts w:ascii="Arial" w:hAnsi="Arial" w:cs="Arial"/>
          <w:sz w:val="22"/>
          <w:szCs w:val="22"/>
        </w:rPr>
        <w:t>W</w:t>
      </w:r>
      <w:r w:rsidRPr="00292076">
        <w:rPr>
          <w:rFonts w:ascii="Arial" w:hAnsi="Arial" w:cs="Arial"/>
          <w:sz w:val="22"/>
          <w:szCs w:val="22"/>
        </w:rPr>
        <w:t>ykonawcy, którzy:</w:t>
      </w:r>
    </w:p>
    <w:p w:rsidR="0068037A" w:rsidRDefault="0068037A" w:rsidP="0068037A">
      <w:pPr>
        <w:spacing w:after="160" w:line="259" w:lineRule="auto"/>
        <w:jc w:val="both"/>
        <w:rPr>
          <w:rFonts w:ascii="Arial" w:hAnsi="Arial" w:cs="Arial"/>
          <w:sz w:val="22"/>
          <w:szCs w:val="22"/>
        </w:rPr>
      </w:pPr>
      <w:r>
        <w:rPr>
          <w:rFonts w:ascii="Arial" w:hAnsi="Arial" w:cs="Arial"/>
          <w:sz w:val="22"/>
          <w:szCs w:val="22"/>
        </w:rPr>
        <w:t xml:space="preserve">1)   </w:t>
      </w:r>
      <w:r w:rsidR="00ED40C9" w:rsidRPr="0068037A">
        <w:rPr>
          <w:rFonts w:ascii="Arial" w:hAnsi="Arial" w:cs="Arial"/>
          <w:sz w:val="22"/>
          <w:szCs w:val="22"/>
        </w:rPr>
        <w:t>nie podlegają wykluczeniu;</w:t>
      </w:r>
    </w:p>
    <w:p w:rsidR="00ED40C9" w:rsidRPr="0068037A" w:rsidRDefault="0068037A" w:rsidP="0068037A">
      <w:pPr>
        <w:spacing w:after="160" w:line="259" w:lineRule="auto"/>
        <w:jc w:val="both"/>
        <w:rPr>
          <w:rFonts w:ascii="Arial" w:hAnsi="Arial" w:cs="Arial"/>
          <w:sz w:val="22"/>
          <w:szCs w:val="22"/>
        </w:rPr>
      </w:pPr>
      <w:r>
        <w:rPr>
          <w:rFonts w:ascii="Arial" w:hAnsi="Arial" w:cs="Arial"/>
          <w:sz w:val="22"/>
          <w:szCs w:val="22"/>
        </w:rPr>
        <w:t xml:space="preserve">2) </w:t>
      </w:r>
      <w:r w:rsidR="00ED40C9" w:rsidRPr="0068037A">
        <w:rPr>
          <w:rFonts w:ascii="Arial" w:hAnsi="Arial" w:cs="Arial"/>
          <w:sz w:val="22"/>
          <w:szCs w:val="22"/>
        </w:rPr>
        <w:t>spełniają warunki udziału w postępowaniu, o ile zostały one określone przez zamawiającego:</w:t>
      </w:r>
    </w:p>
    <w:p w:rsidR="00200B7C" w:rsidRPr="00200B7C" w:rsidRDefault="00ED40C9" w:rsidP="00886A4A">
      <w:pPr>
        <w:pStyle w:val="Akapitzlist"/>
        <w:numPr>
          <w:ilvl w:val="1"/>
          <w:numId w:val="6"/>
        </w:numPr>
        <w:tabs>
          <w:tab w:val="left" w:pos="993"/>
        </w:tabs>
        <w:jc w:val="both"/>
        <w:rPr>
          <w:rFonts w:ascii="Arial" w:hAnsi="Arial" w:cs="Arial"/>
          <w:sz w:val="22"/>
          <w:szCs w:val="22"/>
        </w:rPr>
      </w:pPr>
      <w:r w:rsidRPr="00200B7C">
        <w:rPr>
          <w:rFonts w:ascii="Arial" w:hAnsi="Arial" w:cs="Arial"/>
          <w:sz w:val="22"/>
          <w:szCs w:val="22"/>
        </w:rPr>
        <w:t xml:space="preserve">Warunek udziału w postępowaniu dotyczący </w:t>
      </w:r>
      <w:r w:rsidR="00200B7C" w:rsidRPr="00200B7C">
        <w:rPr>
          <w:rFonts w:ascii="Arial" w:hAnsi="Arial" w:cs="Arial"/>
          <w:bCs/>
          <w:sz w:val="22"/>
          <w:szCs w:val="22"/>
        </w:rPr>
        <w:t>zdolności do występowania w </w:t>
      </w:r>
      <w:r w:rsidRPr="00200B7C">
        <w:rPr>
          <w:rFonts w:ascii="Arial" w:hAnsi="Arial" w:cs="Arial"/>
          <w:bCs/>
          <w:sz w:val="22"/>
          <w:szCs w:val="22"/>
        </w:rPr>
        <w:t>obrocie gospodarczym</w:t>
      </w:r>
      <w:r w:rsidR="00907E2F">
        <w:rPr>
          <w:rFonts w:ascii="Arial" w:hAnsi="Arial" w:cs="Arial"/>
          <w:bCs/>
          <w:sz w:val="22"/>
          <w:szCs w:val="22"/>
        </w:rPr>
        <w:t>:</w:t>
      </w:r>
      <w:r w:rsidRPr="00200B7C">
        <w:rPr>
          <w:rFonts w:ascii="Arial" w:hAnsi="Arial" w:cs="Arial"/>
          <w:sz w:val="22"/>
          <w:szCs w:val="22"/>
        </w:rPr>
        <w:t xml:space="preserve"> </w:t>
      </w:r>
    </w:p>
    <w:p w:rsidR="00ED40C9" w:rsidRPr="00200B7C" w:rsidRDefault="00200B7C" w:rsidP="00200B7C">
      <w:pPr>
        <w:pStyle w:val="Akapitzlist"/>
        <w:tabs>
          <w:tab w:val="left" w:pos="993"/>
        </w:tabs>
        <w:ind w:left="1080"/>
        <w:jc w:val="both"/>
        <w:rPr>
          <w:rFonts w:ascii="Arial" w:hAnsi="Arial" w:cs="Arial"/>
          <w:sz w:val="22"/>
          <w:szCs w:val="22"/>
        </w:rPr>
      </w:pPr>
      <w:r>
        <w:rPr>
          <w:rFonts w:ascii="Arial" w:hAnsi="Arial" w:cs="Arial"/>
          <w:sz w:val="22"/>
          <w:szCs w:val="22"/>
        </w:rPr>
        <w:tab/>
      </w:r>
      <w:r w:rsidR="00ED40C9" w:rsidRPr="00200B7C">
        <w:rPr>
          <w:rFonts w:ascii="Arial" w:hAnsi="Arial" w:cs="Arial"/>
          <w:i/>
          <w:sz w:val="22"/>
          <w:szCs w:val="22"/>
        </w:rPr>
        <w:t>Zamawiający nie określa warunku udziału w tym zakresie,</w:t>
      </w:r>
    </w:p>
    <w:p w:rsidR="00292076" w:rsidRPr="00022B59" w:rsidRDefault="00ED40C9" w:rsidP="00886A4A">
      <w:pPr>
        <w:pStyle w:val="Akapitzlist"/>
        <w:numPr>
          <w:ilvl w:val="0"/>
          <w:numId w:val="16"/>
        </w:numPr>
        <w:ind w:left="993" w:hanging="284"/>
        <w:jc w:val="both"/>
        <w:rPr>
          <w:rFonts w:ascii="Arial" w:hAnsi="Arial" w:cs="Arial"/>
          <w:i/>
          <w:sz w:val="22"/>
          <w:szCs w:val="22"/>
        </w:rPr>
      </w:pPr>
      <w:r w:rsidRPr="00292076">
        <w:rPr>
          <w:rFonts w:ascii="Arial" w:hAnsi="Arial" w:cs="Arial"/>
          <w:sz w:val="22"/>
          <w:szCs w:val="22"/>
        </w:rPr>
        <w:t>Warunek udziału w postępowaniu dotyczą</w:t>
      </w:r>
      <w:r w:rsidRPr="00200B7C">
        <w:rPr>
          <w:rFonts w:ascii="Arial" w:hAnsi="Arial" w:cs="Arial"/>
          <w:sz w:val="22"/>
          <w:szCs w:val="22"/>
        </w:rPr>
        <w:t xml:space="preserve">cy </w:t>
      </w:r>
      <w:r w:rsidRPr="00200B7C">
        <w:rPr>
          <w:rFonts w:ascii="Arial" w:hAnsi="Arial" w:cs="Arial"/>
          <w:bCs/>
          <w:sz w:val="22"/>
          <w:szCs w:val="22"/>
        </w:rPr>
        <w:t>uprawnień do prowadzenia określonej działalności gospodarczej lub zawodowej</w:t>
      </w:r>
      <w:r w:rsidR="00907E2F">
        <w:rPr>
          <w:rFonts w:ascii="Arial" w:hAnsi="Arial" w:cs="Arial"/>
          <w:sz w:val="22"/>
          <w:szCs w:val="22"/>
        </w:rPr>
        <w:t>:</w:t>
      </w:r>
    </w:p>
    <w:p w:rsidR="00022B59" w:rsidRPr="00022B59" w:rsidRDefault="00022B59" w:rsidP="00022B59">
      <w:pPr>
        <w:pStyle w:val="Akapitzlist"/>
        <w:spacing w:after="160" w:line="259" w:lineRule="auto"/>
        <w:ind w:left="567"/>
        <w:jc w:val="both"/>
        <w:rPr>
          <w:rFonts w:ascii="Arial" w:hAnsi="Arial" w:cs="Arial"/>
          <w:sz w:val="22"/>
          <w:szCs w:val="22"/>
        </w:rPr>
      </w:pPr>
      <w:r w:rsidRPr="00022B59">
        <w:rPr>
          <w:rFonts w:ascii="Arial" w:hAnsi="Arial" w:cs="Arial"/>
          <w:sz w:val="22"/>
          <w:szCs w:val="22"/>
        </w:rPr>
        <w:t>O zamówienie ubiegać się może Wykonawca, który posiada:</w:t>
      </w:r>
    </w:p>
    <w:p w:rsidR="00022B59" w:rsidRPr="00022B59" w:rsidRDefault="006E29AC" w:rsidP="00022B59">
      <w:pPr>
        <w:pStyle w:val="Akapitzlist"/>
        <w:spacing w:after="160" w:line="259" w:lineRule="auto"/>
        <w:ind w:left="567"/>
        <w:jc w:val="both"/>
        <w:rPr>
          <w:rFonts w:ascii="Arial" w:hAnsi="Arial" w:cs="Arial"/>
          <w:b/>
          <w:sz w:val="22"/>
          <w:szCs w:val="22"/>
        </w:rPr>
      </w:pPr>
      <w:r>
        <w:rPr>
          <w:rFonts w:ascii="Arial" w:hAnsi="Arial" w:cs="Arial"/>
          <w:sz w:val="22"/>
          <w:szCs w:val="22"/>
        </w:rPr>
        <w:t>b)1</w:t>
      </w:r>
      <w:r w:rsidR="00022B59" w:rsidRPr="00022B59">
        <w:rPr>
          <w:rFonts w:ascii="Arial" w:hAnsi="Arial" w:cs="Arial"/>
          <w:sz w:val="22"/>
          <w:szCs w:val="22"/>
        </w:rPr>
        <w:t xml:space="preserve"> </w:t>
      </w:r>
      <w:r w:rsidR="00022B59" w:rsidRPr="00022B59">
        <w:rPr>
          <w:rFonts w:ascii="Arial" w:hAnsi="Arial" w:cs="Arial"/>
          <w:b/>
          <w:sz w:val="22"/>
          <w:szCs w:val="22"/>
        </w:rPr>
        <w:t>aktualną koncesję na prowadzenie działalności gospodarczej w zakresie obrotu paliwami gazowymi, wydaną przez Prezesa Urzędu Regulacji Energetyki,</w:t>
      </w:r>
      <w:r w:rsidR="00022B59">
        <w:rPr>
          <w:rFonts w:ascii="Arial" w:hAnsi="Arial" w:cs="Arial"/>
          <w:b/>
          <w:sz w:val="22"/>
          <w:szCs w:val="22"/>
        </w:rPr>
        <w:t xml:space="preserve"> na </w:t>
      </w:r>
      <w:r w:rsidR="00022B59" w:rsidRPr="00022B59">
        <w:rPr>
          <w:rFonts w:ascii="Arial" w:hAnsi="Arial" w:cs="Arial"/>
          <w:b/>
          <w:sz w:val="22"/>
          <w:szCs w:val="22"/>
        </w:rPr>
        <w:t>podstawie ustawy z dnia 10.04.1997 roku – prawo energetyczne,</w:t>
      </w:r>
    </w:p>
    <w:p w:rsidR="006E29AC" w:rsidRDefault="00022B59" w:rsidP="00022B59">
      <w:pPr>
        <w:pStyle w:val="Akapitzlist"/>
        <w:spacing w:after="160" w:line="259" w:lineRule="auto"/>
        <w:ind w:left="567"/>
        <w:jc w:val="both"/>
        <w:rPr>
          <w:rFonts w:ascii="Arial" w:hAnsi="Arial" w:cs="Arial"/>
          <w:b/>
          <w:sz w:val="22"/>
          <w:szCs w:val="22"/>
        </w:rPr>
      </w:pPr>
      <w:r w:rsidRPr="00022B59">
        <w:rPr>
          <w:rFonts w:ascii="Arial" w:hAnsi="Arial" w:cs="Arial"/>
          <w:sz w:val="22"/>
          <w:szCs w:val="22"/>
        </w:rPr>
        <w:t>b)</w:t>
      </w:r>
      <w:r w:rsidR="006E29AC">
        <w:rPr>
          <w:rFonts w:ascii="Arial" w:hAnsi="Arial" w:cs="Arial"/>
          <w:sz w:val="22"/>
          <w:szCs w:val="22"/>
        </w:rPr>
        <w:t>2</w:t>
      </w:r>
      <w:r w:rsidRPr="00022B59">
        <w:rPr>
          <w:rFonts w:ascii="Arial" w:hAnsi="Arial" w:cs="Arial"/>
          <w:sz w:val="22"/>
          <w:szCs w:val="22"/>
        </w:rPr>
        <w:t xml:space="preserve"> </w:t>
      </w:r>
      <w:r w:rsidRPr="00022B59">
        <w:rPr>
          <w:rFonts w:ascii="Arial" w:hAnsi="Arial" w:cs="Arial"/>
          <w:b/>
          <w:sz w:val="22"/>
          <w:szCs w:val="22"/>
        </w:rPr>
        <w:t xml:space="preserve">aktualną koncesję na prowadzenie działalności gospodarczej w zakresie dystrybucji paliwami gazowymi, wydaną przez Prezesa Urzędu Regulacji Energetyki, na podstawie ustawy z dnia 10.04.1997 roku – prawo energetyczne </w:t>
      </w:r>
    </w:p>
    <w:p w:rsidR="006E29AC" w:rsidRDefault="00022B59" w:rsidP="00022B59">
      <w:pPr>
        <w:pStyle w:val="Akapitzlist"/>
        <w:spacing w:after="160" w:line="259" w:lineRule="auto"/>
        <w:ind w:left="567"/>
        <w:jc w:val="both"/>
        <w:rPr>
          <w:rFonts w:ascii="Arial" w:hAnsi="Arial" w:cs="Arial"/>
          <w:b/>
          <w:sz w:val="22"/>
          <w:szCs w:val="22"/>
        </w:rPr>
      </w:pPr>
      <w:r w:rsidRPr="00022B59">
        <w:rPr>
          <w:rFonts w:ascii="Arial" w:hAnsi="Arial" w:cs="Arial"/>
          <w:b/>
          <w:sz w:val="22"/>
          <w:szCs w:val="22"/>
        </w:rPr>
        <w:t xml:space="preserve">lub </w:t>
      </w:r>
    </w:p>
    <w:p w:rsidR="00022B59" w:rsidRPr="00022B59" w:rsidRDefault="00022B59" w:rsidP="00022B59">
      <w:pPr>
        <w:pStyle w:val="Akapitzlist"/>
        <w:spacing w:after="160" w:line="259" w:lineRule="auto"/>
        <w:ind w:left="567"/>
        <w:jc w:val="both"/>
        <w:rPr>
          <w:rFonts w:ascii="Arial" w:hAnsi="Arial" w:cs="Arial"/>
          <w:b/>
          <w:sz w:val="22"/>
          <w:szCs w:val="22"/>
        </w:rPr>
      </w:pPr>
      <w:r w:rsidRPr="00022B59">
        <w:rPr>
          <w:rFonts w:ascii="Arial" w:hAnsi="Arial" w:cs="Arial"/>
          <w:b/>
          <w:sz w:val="22"/>
          <w:szCs w:val="22"/>
        </w:rPr>
        <w:t>aktualną umowę z Operatorem Systemu Dystrybucyjnego (OSD) na świadczenie usług dystrybucji gazu ziemnego</w:t>
      </w:r>
      <w:r w:rsidR="006E29AC">
        <w:rPr>
          <w:rFonts w:ascii="Arial" w:hAnsi="Arial" w:cs="Arial"/>
          <w:b/>
          <w:sz w:val="22"/>
          <w:szCs w:val="22"/>
        </w:rPr>
        <w:t>.</w:t>
      </w:r>
      <w:r w:rsidRPr="00022B59">
        <w:rPr>
          <w:rFonts w:ascii="Arial" w:hAnsi="Arial" w:cs="Arial"/>
          <w:b/>
          <w:sz w:val="22"/>
          <w:szCs w:val="22"/>
        </w:rPr>
        <w:t xml:space="preserve"> </w:t>
      </w:r>
    </w:p>
    <w:p w:rsidR="000210EA" w:rsidRDefault="009514BE" w:rsidP="000210EA">
      <w:pPr>
        <w:widowControl w:val="0"/>
        <w:autoSpaceDE w:val="0"/>
        <w:autoSpaceDN w:val="0"/>
        <w:adjustRightInd w:val="0"/>
        <w:spacing w:before="120" w:after="160" w:line="259" w:lineRule="auto"/>
        <w:ind w:left="567"/>
        <w:contextualSpacing/>
        <w:jc w:val="both"/>
        <w:rPr>
          <w:rFonts w:ascii="Arial" w:hAnsi="Arial" w:cs="Arial"/>
          <w:i/>
          <w:sz w:val="22"/>
          <w:lang w:eastAsia="pl-PL"/>
        </w:rPr>
      </w:pPr>
      <w:r w:rsidRPr="006E29AC">
        <w:rPr>
          <w:rFonts w:ascii="Arial" w:hAnsi="Arial" w:cs="Arial"/>
          <w:i/>
          <w:sz w:val="22"/>
          <w:lang w:eastAsia="pl-PL"/>
        </w:rPr>
        <w:t xml:space="preserve">W przypadku wspólnego ubiegania się </w:t>
      </w:r>
      <w:r w:rsidR="0068037A">
        <w:rPr>
          <w:rFonts w:ascii="Arial" w:hAnsi="Arial" w:cs="Arial"/>
          <w:i/>
          <w:sz w:val="22"/>
          <w:lang w:eastAsia="pl-PL"/>
        </w:rPr>
        <w:t>W</w:t>
      </w:r>
      <w:r w:rsidRPr="006E29AC">
        <w:rPr>
          <w:rFonts w:ascii="Arial" w:hAnsi="Arial" w:cs="Arial"/>
          <w:i/>
          <w:sz w:val="22"/>
          <w:lang w:eastAsia="pl-PL"/>
        </w:rPr>
        <w:t xml:space="preserve">ykonawców o udzielenie zamówienia ww. </w:t>
      </w:r>
      <w:r w:rsidR="000210EA">
        <w:rPr>
          <w:rFonts w:ascii="Arial" w:hAnsi="Arial" w:cs="Arial"/>
          <w:i/>
          <w:sz w:val="22"/>
          <w:lang w:eastAsia="pl-PL"/>
        </w:rPr>
        <w:lastRenderedPageBreak/>
        <w:t>w</w:t>
      </w:r>
      <w:r w:rsidR="000210EA" w:rsidRPr="000210EA">
        <w:rPr>
          <w:rFonts w:ascii="Arial" w:hAnsi="Arial" w:cs="Arial"/>
          <w:i/>
          <w:sz w:val="22"/>
          <w:lang w:eastAsia="pl-PL"/>
        </w:rPr>
        <w:t xml:space="preserve">arunek  jest spełniony, jeżeli  co  najmniej  jeden  z wykonawców  posiada  uprawnienia  do  prowadzenia  określonej  działalności gospodarczej  lub  zawodowej  i zrealizuje </w:t>
      </w:r>
      <w:r w:rsidR="000210EA">
        <w:rPr>
          <w:rFonts w:ascii="Arial" w:hAnsi="Arial" w:cs="Arial"/>
          <w:i/>
          <w:sz w:val="22"/>
          <w:lang w:eastAsia="pl-PL"/>
        </w:rPr>
        <w:t>dostawy</w:t>
      </w:r>
      <w:r w:rsidR="000210EA" w:rsidRPr="000210EA">
        <w:rPr>
          <w:rFonts w:ascii="Arial" w:hAnsi="Arial" w:cs="Arial"/>
          <w:i/>
          <w:sz w:val="22"/>
          <w:lang w:eastAsia="pl-PL"/>
        </w:rPr>
        <w:t>, do których realizacji te uprawnienia są wymagane.</w:t>
      </w:r>
    </w:p>
    <w:p w:rsidR="000210EA" w:rsidRPr="000210EA" w:rsidRDefault="000210EA" w:rsidP="000210EA">
      <w:pPr>
        <w:widowControl w:val="0"/>
        <w:autoSpaceDE w:val="0"/>
        <w:autoSpaceDN w:val="0"/>
        <w:adjustRightInd w:val="0"/>
        <w:spacing w:before="120" w:after="160" w:line="259" w:lineRule="auto"/>
        <w:ind w:left="567"/>
        <w:contextualSpacing/>
        <w:jc w:val="both"/>
        <w:rPr>
          <w:rFonts w:ascii="Arial" w:hAnsi="Arial" w:cs="Arial"/>
          <w:i/>
          <w:sz w:val="22"/>
          <w:lang w:eastAsia="pl-PL"/>
        </w:rPr>
      </w:pPr>
      <w:r>
        <w:rPr>
          <w:rFonts w:ascii="Arial" w:hAnsi="Arial" w:cs="Arial"/>
          <w:i/>
          <w:sz w:val="22"/>
          <w:lang w:eastAsia="pl-PL"/>
        </w:rPr>
        <w:t>W</w:t>
      </w:r>
      <w:r w:rsidRPr="000210EA">
        <w:rPr>
          <w:rFonts w:ascii="Arial" w:hAnsi="Arial" w:cs="Arial"/>
          <w:i/>
          <w:sz w:val="22"/>
          <w:lang w:eastAsia="pl-PL"/>
        </w:rPr>
        <w:t xml:space="preserve">ykonawcy wspólnie ubiegający się o udzielenie zamówienia dołączają odpowiednio do oferty oświadczenie, z którego wynika, które </w:t>
      </w:r>
      <w:r w:rsidR="0094002C">
        <w:rPr>
          <w:rFonts w:ascii="Arial" w:hAnsi="Arial" w:cs="Arial"/>
          <w:i/>
          <w:sz w:val="22"/>
          <w:lang w:eastAsia="pl-PL"/>
        </w:rPr>
        <w:t>dostawy</w:t>
      </w:r>
      <w:r w:rsidRPr="000210EA">
        <w:rPr>
          <w:rFonts w:ascii="Arial" w:hAnsi="Arial" w:cs="Arial"/>
          <w:i/>
          <w:sz w:val="22"/>
          <w:lang w:eastAsia="pl-PL"/>
        </w:rPr>
        <w:t xml:space="preserve"> wykonają poszczególni </w:t>
      </w:r>
      <w:r w:rsidR="0068037A">
        <w:rPr>
          <w:rFonts w:ascii="Arial" w:hAnsi="Arial" w:cs="Arial"/>
          <w:i/>
          <w:sz w:val="22"/>
          <w:lang w:eastAsia="pl-PL"/>
        </w:rPr>
        <w:t>W</w:t>
      </w:r>
      <w:r w:rsidRPr="000210EA">
        <w:rPr>
          <w:rFonts w:ascii="Arial" w:hAnsi="Arial" w:cs="Arial"/>
          <w:i/>
          <w:sz w:val="22"/>
          <w:lang w:eastAsia="pl-PL"/>
        </w:rPr>
        <w:t>ykonawcy.</w:t>
      </w:r>
    </w:p>
    <w:p w:rsidR="000210EA" w:rsidRPr="006E29AC" w:rsidRDefault="000210EA" w:rsidP="000210EA">
      <w:pPr>
        <w:widowControl w:val="0"/>
        <w:autoSpaceDE w:val="0"/>
        <w:autoSpaceDN w:val="0"/>
        <w:adjustRightInd w:val="0"/>
        <w:spacing w:before="120" w:after="160" w:line="259" w:lineRule="auto"/>
        <w:ind w:left="567"/>
        <w:contextualSpacing/>
        <w:jc w:val="both"/>
        <w:rPr>
          <w:rFonts w:ascii="Arial" w:hAnsi="Arial" w:cs="Arial"/>
          <w:i/>
          <w:sz w:val="22"/>
          <w:lang w:eastAsia="pl-PL"/>
        </w:rPr>
      </w:pPr>
      <w:r w:rsidRPr="000210EA">
        <w:rPr>
          <w:rFonts w:ascii="Arial" w:hAnsi="Arial" w:cs="Arial"/>
          <w:i/>
          <w:sz w:val="22"/>
          <w:lang w:eastAsia="pl-PL"/>
        </w:rPr>
        <w:t>Wykonawcy składają oświadczenia (o ile dotyczy)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rsidR="00ED40C9" w:rsidRPr="00200B7C" w:rsidRDefault="00ED40C9" w:rsidP="00886A4A">
      <w:pPr>
        <w:pStyle w:val="Akapitzlist"/>
        <w:numPr>
          <w:ilvl w:val="0"/>
          <w:numId w:val="16"/>
        </w:numPr>
        <w:ind w:left="1418" w:hanging="709"/>
        <w:jc w:val="both"/>
        <w:rPr>
          <w:rFonts w:ascii="Arial" w:hAnsi="Arial" w:cs="Arial"/>
          <w:sz w:val="22"/>
          <w:szCs w:val="22"/>
        </w:rPr>
      </w:pPr>
      <w:r w:rsidRPr="00200B7C">
        <w:rPr>
          <w:rFonts w:ascii="Arial" w:hAnsi="Arial" w:cs="Arial"/>
          <w:sz w:val="22"/>
          <w:szCs w:val="22"/>
        </w:rPr>
        <w:t xml:space="preserve">Warunek udziału w postępowaniu dotyczący </w:t>
      </w:r>
      <w:r w:rsidRPr="00200B7C">
        <w:rPr>
          <w:rFonts w:ascii="Arial" w:hAnsi="Arial" w:cs="Arial"/>
          <w:bCs/>
          <w:sz w:val="22"/>
          <w:szCs w:val="22"/>
        </w:rPr>
        <w:t>sytuacji ekonomicznej lub finansowej</w:t>
      </w:r>
      <w:r w:rsidR="00907E2F">
        <w:rPr>
          <w:rFonts w:ascii="Arial" w:hAnsi="Arial" w:cs="Arial"/>
          <w:sz w:val="22"/>
          <w:szCs w:val="22"/>
        </w:rPr>
        <w:t>:</w:t>
      </w:r>
      <w:r w:rsidRPr="00200B7C">
        <w:rPr>
          <w:rFonts w:ascii="Arial" w:hAnsi="Arial" w:cs="Arial"/>
          <w:i/>
          <w:sz w:val="22"/>
          <w:szCs w:val="22"/>
        </w:rPr>
        <w:t xml:space="preserve"> Zamawiający nie określa</w:t>
      </w:r>
      <w:r w:rsidR="00022B59">
        <w:rPr>
          <w:rFonts w:ascii="Arial" w:hAnsi="Arial" w:cs="Arial"/>
          <w:i/>
          <w:sz w:val="22"/>
          <w:szCs w:val="22"/>
        </w:rPr>
        <w:t xml:space="preserve"> warunku udziału w tym zakresie.</w:t>
      </w:r>
    </w:p>
    <w:p w:rsidR="00022B59" w:rsidRPr="00022B59" w:rsidRDefault="00ED40C9" w:rsidP="00022B59">
      <w:pPr>
        <w:pStyle w:val="Akapitzlist"/>
        <w:numPr>
          <w:ilvl w:val="0"/>
          <w:numId w:val="16"/>
        </w:numPr>
        <w:ind w:hanging="11"/>
        <w:jc w:val="both"/>
        <w:rPr>
          <w:rFonts w:ascii="Arial" w:hAnsi="Arial" w:cs="Arial"/>
          <w:sz w:val="22"/>
          <w:szCs w:val="22"/>
        </w:rPr>
      </w:pPr>
      <w:r w:rsidRPr="00907E2F">
        <w:rPr>
          <w:rFonts w:ascii="Arial" w:hAnsi="Arial" w:cs="Arial"/>
          <w:sz w:val="22"/>
          <w:szCs w:val="22"/>
        </w:rPr>
        <w:t xml:space="preserve">Warunek udziału w postępowaniu dotyczący </w:t>
      </w:r>
      <w:r w:rsidRPr="00907E2F">
        <w:rPr>
          <w:rFonts w:ascii="Arial" w:hAnsi="Arial" w:cs="Arial"/>
          <w:bCs/>
          <w:sz w:val="22"/>
          <w:szCs w:val="22"/>
        </w:rPr>
        <w:t>zdolności technicznej lub zawodowej</w:t>
      </w:r>
    </w:p>
    <w:p w:rsidR="00022B59" w:rsidRPr="00200B7C" w:rsidRDefault="00022B59" w:rsidP="00022B59">
      <w:pPr>
        <w:pStyle w:val="Akapitzlist"/>
        <w:ind w:left="1418"/>
        <w:jc w:val="both"/>
        <w:rPr>
          <w:rFonts w:ascii="Arial" w:hAnsi="Arial" w:cs="Arial"/>
          <w:sz w:val="22"/>
          <w:szCs w:val="22"/>
        </w:rPr>
      </w:pPr>
      <w:r w:rsidRPr="00200B7C">
        <w:rPr>
          <w:rFonts w:ascii="Arial" w:hAnsi="Arial" w:cs="Arial"/>
          <w:i/>
          <w:sz w:val="22"/>
          <w:szCs w:val="22"/>
        </w:rPr>
        <w:t>Zamawiający nie określa</w:t>
      </w:r>
      <w:r>
        <w:rPr>
          <w:rFonts w:ascii="Arial" w:hAnsi="Arial" w:cs="Arial"/>
          <w:i/>
          <w:sz w:val="22"/>
          <w:szCs w:val="22"/>
        </w:rPr>
        <w:t xml:space="preserve"> warunku udziału w tym zakresie.</w:t>
      </w:r>
      <w:r w:rsidR="00CD72E8">
        <w:rPr>
          <w:rFonts w:ascii="Arial" w:hAnsi="Arial" w:cs="Arial"/>
          <w:i/>
          <w:sz w:val="22"/>
          <w:szCs w:val="22"/>
        </w:rPr>
        <w:t xml:space="preserve"> </w:t>
      </w:r>
    </w:p>
    <w:p w:rsidR="00022B59" w:rsidRPr="00907E2F" w:rsidRDefault="00022B59" w:rsidP="00022B59">
      <w:pPr>
        <w:pStyle w:val="Akapitzlist"/>
        <w:jc w:val="both"/>
        <w:rPr>
          <w:rFonts w:ascii="Arial" w:hAnsi="Arial" w:cs="Arial"/>
          <w:sz w:val="22"/>
          <w:szCs w:val="22"/>
        </w:rPr>
      </w:pPr>
    </w:p>
    <w:p w:rsidR="00ED40C9" w:rsidRPr="00EB622F" w:rsidRDefault="00ED40C9" w:rsidP="00EB622F">
      <w:pPr>
        <w:pStyle w:val="Tytu"/>
        <w:rPr>
          <w:rFonts w:ascii="Arial" w:hAnsi="Arial" w:cs="Arial"/>
          <w:b/>
          <w:sz w:val="22"/>
          <w:szCs w:val="22"/>
        </w:rPr>
      </w:pPr>
      <w:r w:rsidRPr="00041E8E">
        <w:rPr>
          <w:rFonts w:ascii="Arial" w:hAnsi="Arial" w:cs="Arial"/>
          <w:b/>
          <w:sz w:val="22"/>
          <w:szCs w:val="22"/>
        </w:rPr>
        <w:t xml:space="preserve">Rozdział IX. </w:t>
      </w:r>
      <w:r w:rsidRPr="000172B7">
        <w:rPr>
          <w:rFonts w:ascii="Arial" w:hAnsi="Arial" w:cs="Arial"/>
          <w:b/>
          <w:sz w:val="22"/>
          <w:szCs w:val="22"/>
        </w:rPr>
        <w:t xml:space="preserve">Wykaz </w:t>
      </w:r>
      <w:r w:rsidR="00802A51" w:rsidRPr="000172B7">
        <w:rPr>
          <w:rFonts w:ascii="Arial" w:hAnsi="Arial" w:cs="Arial"/>
          <w:b/>
          <w:sz w:val="22"/>
          <w:szCs w:val="22"/>
        </w:rPr>
        <w:t xml:space="preserve">oświadczeń i </w:t>
      </w:r>
      <w:r w:rsidRPr="000172B7">
        <w:rPr>
          <w:rFonts w:ascii="Arial" w:hAnsi="Arial" w:cs="Arial"/>
          <w:b/>
          <w:sz w:val="22"/>
          <w:szCs w:val="22"/>
        </w:rPr>
        <w:t xml:space="preserve">podmiotowych </w:t>
      </w:r>
      <w:r w:rsidRPr="00041E8E">
        <w:rPr>
          <w:rFonts w:ascii="Arial" w:hAnsi="Arial" w:cs="Arial"/>
          <w:b/>
          <w:sz w:val="22"/>
          <w:szCs w:val="22"/>
        </w:rPr>
        <w:t>środków dowodowych</w:t>
      </w:r>
    </w:p>
    <w:p w:rsidR="00ED40C9" w:rsidRPr="00F94F2F" w:rsidRDefault="00ED40C9" w:rsidP="00886A4A">
      <w:pPr>
        <w:pStyle w:val="Akapitzlist"/>
        <w:numPr>
          <w:ilvl w:val="0"/>
          <w:numId w:val="8"/>
        </w:numPr>
        <w:spacing w:after="160" w:line="259" w:lineRule="auto"/>
        <w:jc w:val="both"/>
        <w:rPr>
          <w:rFonts w:ascii="Arial" w:hAnsi="Arial" w:cs="Arial"/>
          <w:sz w:val="22"/>
          <w:szCs w:val="22"/>
        </w:rPr>
      </w:pPr>
      <w:r w:rsidRPr="00CF0CB3">
        <w:rPr>
          <w:rFonts w:ascii="Arial" w:hAnsi="Arial" w:cs="Arial"/>
          <w:sz w:val="22"/>
          <w:szCs w:val="22"/>
        </w:rPr>
        <w:t xml:space="preserve">Podmiotowe środki </w:t>
      </w:r>
      <w:r w:rsidRPr="00F94F2F">
        <w:rPr>
          <w:rFonts w:ascii="Arial" w:hAnsi="Arial" w:cs="Arial"/>
          <w:sz w:val="22"/>
          <w:szCs w:val="22"/>
        </w:rPr>
        <w:t xml:space="preserve">dowodowe </w:t>
      </w:r>
      <w:r w:rsidRPr="00F94F2F">
        <w:rPr>
          <w:rFonts w:ascii="Arial" w:hAnsi="Arial" w:cs="Arial"/>
          <w:b/>
          <w:sz w:val="22"/>
          <w:szCs w:val="22"/>
        </w:rPr>
        <w:t>składane będą</w:t>
      </w:r>
      <w:r w:rsidRPr="00F94F2F">
        <w:rPr>
          <w:rFonts w:ascii="Arial" w:hAnsi="Arial" w:cs="Arial"/>
          <w:b/>
          <w:bCs/>
          <w:sz w:val="22"/>
          <w:szCs w:val="22"/>
        </w:rPr>
        <w:t xml:space="preserve"> na wezwanie zamawiającego</w:t>
      </w:r>
      <w:r w:rsidR="00F5270D">
        <w:rPr>
          <w:rFonts w:ascii="Arial" w:hAnsi="Arial" w:cs="Arial"/>
          <w:b/>
          <w:bCs/>
          <w:sz w:val="22"/>
          <w:szCs w:val="22"/>
        </w:rPr>
        <w:t>,</w:t>
      </w:r>
      <w:r w:rsidRPr="00F94F2F">
        <w:rPr>
          <w:rFonts w:ascii="Arial" w:hAnsi="Arial" w:cs="Arial"/>
          <w:b/>
          <w:bCs/>
          <w:sz w:val="22"/>
          <w:szCs w:val="22"/>
        </w:rPr>
        <w:t xml:space="preserve"> przez tego </w:t>
      </w:r>
      <w:r w:rsidR="0068037A">
        <w:rPr>
          <w:rFonts w:ascii="Arial" w:hAnsi="Arial" w:cs="Arial"/>
          <w:b/>
          <w:bCs/>
          <w:sz w:val="22"/>
          <w:szCs w:val="22"/>
        </w:rPr>
        <w:t>W</w:t>
      </w:r>
      <w:r w:rsidRPr="00F94F2F">
        <w:rPr>
          <w:rFonts w:ascii="Arial" w:hAnsi="Arial" w:cs="Arial"/>
          <w:b/>
          <w:bCs/>
          <w:sz w:val="22"/>
          <w:szCs w:val="22"/>
        </w:rPr>
        <w:t>ykonawcę, którego oferta została najwyżej oceniona</w:t>
      </w:r>
      <w:r w:rsidR="00633CA3">
        <w:rPr>
          <w:rFonts w:ascii="Arial" w:hAnsi="Arial" w:cs="Arial"/>
          <w:sz w:val="22"/>
          <w:szCs w:val="22"/>
        </w:rPr>
        <w:t>.</w:t>
      </w:r>
    </w:p>
    <w:p w:rsidR="00ED40C9" w:rsidRPr="00CF0CB3" w:rsidRDefault="00ED40C9" w:rsidP="00886A4A">
      <w:pPr>
        <w:pStyle w:val="Akapitzlist"/>
        <w:numPr>
          <w:ilvl w:val="1"/>
          <w:numId w:val="8"/>
        </w:numPr>
        <w:spacing w:after="160" w:line="259" w:lineRule="auto"/>
        <w:jc w:val="both"/>
        <w:rPr>
          <w:rFonts w:ascii="Arial" w:hAnsi="Arial" w:cs="Arial"/>
          <w:sz w:val="22"/>
          <w:szCs w:val="22"/>
        </w:rPr>
      </w:pPr>
      <w:r w:rsidRPr="00CF0CB3">
        <w:rPr>
          <w:rFonts w:ascii="Arial" w:hAnsi="Arial" w:cs="Arial"/>
          <w:sz w:val="22"/>
          <w:szCs w:val="22"/>
        </w:rPr>
        <w:t>Zamawiający wyznaczy termin złożenia podmiotowych środków dowodowych nie krótszy niż 10 dni.</w:t>
      </w:r>
    </w:p>
    <w:p w:rsidR="00A8651A" w:rsidRPr="00802A51" w:rsidRDefault="00ED40C9" w:rsidP="00886A4A">
      <w:pPr>
        <w:pStyle w:val="Akapitzlist"/>
        <w:numPr>
          <w:ilvl w:val="1"/>
          <w:numId w:val="8"/>
        </w:numPr>
        <w:spacing w:after="160" w:line="259" w:lineRule="auto"/>
        <w:jc w:val="both"/>
        <w:rPr>
          <w:rFonts w:ascii="Arial" w:hAnsi="Arial" w:cs="Arial"/>
          <w:sz w:val="22"/>
          <w:szCs w:val="22"/>
        </w:rPr>
      </w:pPr>
      <w:r w:rsidRPr="00CF0CB3">
        <w:rPr>
          <w:rFonts w:ascii="Arial" w:hAnsi="Arial" w:cs="Arial"/>
          <w:sz w:val="22"/>
          <w:szCs w:val="22"/>
        </w:rPr>
        <w:t xml:space="preserve">Podmiotowe środki dowodowe muszą być </w:t>
      </w:r>
      <w:r w:rsidRPr="00F94F2F">
        <w:rPr>
          <w:rFonts w:ascii="Arial" w:hAnsi="Arial" w:cs="Arial"/>
          <w:b/>
          <w:sz w:val="22"/>
          <w:szCs w:val="22"/>
        </w:rPr>
        <w:t>aktualne na dzień ich złożenia.</w:t>
      </w:r>
    </w:p>
    <w:p w:rsidR="00C5279E" w:rsidRPr="005F339B" w:rsidRDefault="00164798" w:rsidP="00886A4A">
      <w:pPr>
        <w:pStyle w:val="Akapitzlist"/>
        <w:numPr>
          <w:ilvl w:val="0"/>
          <w:numId w:val="8"/>
        </w:numPr>
        <w:spacing w:after="160" w:line="259" w:lineRule="auto"/>
        <w:jc w:val="both"/>
        <w:rPr>
          <w:rFonts w:ascii="Arial" w:hAnsi="Arial" w:cs="Arial"/>
          <w:sz w:val="22"/>
          <w:szCs w:val="22"/>
        </w:rPr>
      </w:pPr>
      <w:r>
        <w:rPr>
          <w:rFonts w:ascii="Arial" w:hAnsi="Arial" w:cs="Arial"/>
          <w:sz w:val="22"/>
          <w:szCs w:val="22"/>
        </w:rPr>
        <w:t>Z</w:t>
      </w:r>
      <w:r w:rsidR="00ED40C9" w:rsidRPr="00135DA8">
        <w:rPr>
          <w:rFonts w:ascii="Arial" w:hAnsi="Arial" w:cs="Arial"/>
          <w:sz w:val="22"/>
          <w:szCs w:val="22"/>
        </w:rPr>
        <w:t>amawiający</w:t>
      </w:r>
      <w:r w:rsidR="006C4CA0">
        <w:rPr>
          <w:rFonts w:ascii="Arial" w:hAnsi="Arial" w:cs="Arial"/>
          <w:sz w:val="22"/>
          <w:szCs w:val="22"/>
        </w:rPr>
        <w:t xml:space="preserve"> będzie</w:t>
      </w:r>
      <w:r w:rsidR="00ED40C9" w:rsidRPr="00135DA8">
        <w:rPr>
          <w:rFonts w:ascii="Arial" w:hAnsi="Arial" w:cs="Arial"/>
          <w:sz w:val="22"/>
          <w:szCs w:val="22"/>
        </w:rPr>
        <w:t xml:space="preserve"> żąda</w:t>
      </w:r>
      <w:r w:rsidR="006C4CA0">
        <w:rPr>
          <w:rFonts w:ascii="Arial" w:hAnsi="Arial" w:cs="Arial"/>
          <w:sz w:val="22"/>
          <w:szCs w:val="22"/>
        </w:rPr>
        <w:t>ł</w:t>
      </w:r>
      <w:r w:rsidR="00ED40C9" w:rsidRPr="00135DA8">
        <w:rPr>
          <w:rFonts w:ascii="Arial" w:hAnsi="Arial" w:cs="Arial"/>
          <w:sz w:val="22"/>
          <w:szCs w:val="22"/>
        </w:rPr>
        <w:t xml:space="preserve"> </w:t>
      </w:r>
      <w:r w:rsidR="00ED40C9">
        <w:rPr>
          <w:rFonts w:ascii="Arial" w:hAnsi="Arial" w:cs="Arial"/>
          <w:sz w:val="22"/>
          <w:szCs w:val="22"/>
        </w:rPr>
        <w:t xml:space="preserve">złożenia </w:t>
      </w:r>
      <w:r w:rsidR="00ED40C9">
        <w:rPr>
          <w:rFonts w:ascii="Arial" w:hAnsi="Arial" w:cs="Arial"/>
          <w:b/>
          <w:bCs/>
          <w:sz w:val="22"/>
          <w:szCs w:val="22"/>
        </w:rPr>
        <w:t>JEDNOLITEGO</w:t>
      </w:r>
      <w:r w:rsidR="00ED40C9" w:rsidRPr="00135DA8">
        <w:rPr>
          <w:rFonts w:ascii="Arial" w:hAnsi="Arial" w:cs="Arial"/>
          <w:b/>
          <w:bCs/>
          <w:sz w:val="22"/>
          <w:szCs w:val="22"/>
        </w:rPr>
        <w:t xml:space="preserve"> EUROPEJSKI</w:t>
      </w:r>
      <w:r w:rsidR="00ED40C9">
        <w:rPr>
          <w:rFonts w:ascii="Arial" w:hAnsi="Arial" w:cs="Arial"/>
          <w:b/>
          <w:bCs/>
          <w:sz w:val="22"/>
          <w:szCs w:val="22"/>
        </w:rPr>
        <w:t>EGO</w:t>
      </w:r>
      <w:r w:rsidR="00ED40C9" w:rsidRPr="00135DA8">
        <w:rPr>
          <w:rFonts w:ascii="Arial" w:hAnsi="Arial" w:cs="Arial"/>
          <w:b/>
          <w:bCs/>
          <w:sz w:val="22"/>
          <w:szCs w:val="22"/>
        </w:rPr>
        <w:t xml:space="preserve"> DOKUMENT</w:t>
      </w:r>
      <w:r w:rsidR="00ED40C9">
        <w:rPr>
          <w:rFonts w:ascii="Arial" w:hAnsi="Arial" w:cs="Arial"/>
          <w:b/>
          <w:bCs/>
          <w:sz w:val="22"/>
          <w:szCs w:val="22"/>
        </w:rPr>
        <w:t>U</w:t>
      </w:r>
      <w:r w:rsidR="00ED40C9" w:rsidRPr="00135DA8">
        <w:rPr>
          <w:rFonts w:ascii="Arial" w:hAnsi="Arial" w:cs="Arial"/>
          <w:b/>
          <w:bCs/>
          <w:sz w:val="22"/>
          <w:szCs w:val="22"/>
        </w:rPr>
        <w:t xml:space="preserve"> ZAMÓWIENIA</w:t>
      </w:r>
      <w:r w:rsidR="00ED40C9">
        <w:rPr>
          <w:rFonts w:ascii="Arial" w:hAnsi="Arial" w:cs="Arial"/>
          <w:b/>
          <w:bCs/>
          <w:sz w:val="22"/>
          <w:szCs w:val="22"/>
        </w:rPr>
        <w:t xml:space="preserve"> potwierdzającego spełnianie warunków udziału w postępowaniu oraz brak podstaw do wykluczenia na dzień składania ofert</w:t>
      </w:r>
      <w:r w:rsidR="00ED40C9">
        <w:rPr>
          <w:rFonts w:ascii="Arial" w:hAnsi="Arial" w:cs="Arial"/>
          <w:sz w:val="22"/>
          <w:szCs w:val="22"/>
        </w:rPr>
        <w:t xml:space="preserve"> </w:t>
      </w:r>
      <w:r w:rsidR="006C4CA0">
        <w:rPr>
          <w:rFonts w:ascii="Arial" w:hAnsi="Arial" w:cs="Arial"/>
          <w:sz w:val="22"/>
          <w:szCs w:val="22"/>
        </w:rPr>
        <w:t xml:space="preserve">wyłącznie od wykonawcy, którego oferta została najwyżej oceniona </w:t>
      </w:r>
      <w:r w:rsidR="00ED40C9">
        <w:rPr>
          <w:rFonts w:ascii="Arial" w:hAnsi="Arial" w:cs="Arial"/>
          <w:sz w:val="22"/>
          <w:szCs w:val="22"/>
        </w:rPr>
        <w:t>– sporządzonego</w:t>
      </w:r>
      <w:r w:rsidR="00ED40C9" w:rsidRPr="00135DA8">
        <w:rPr>
          <w:rFonts w:ascii="Arial" w:hAnsi="Arial" w:cs="Arial"/>
          <w:sz w:val="22"/>
          <w:szCs w:val="22"/>
        </w:rPr>
        <w:t xml:space="preserve"> zgodnie ze wzorem stanowiącym</w:t>
      </w:r>
      <w:r w:rsidR="00ED40C9" w:rsidRPr="00135DA8">
        <w:rPr>
          <w:rFonts w:ascii="Arial" w:hAnsi="Arial" w:cs="Arial"/>
          <w:b/>
          <w:sz w:val="22"/>
          <w:szCs w:val="22"/>
        </w:rPr>
        <w:t xml:space="preserve"> </w:t>
      </w:r>
      <w:r w:rsidR="00ED40C9" w:rsidRPr="005F339B">
        <w:rPr>
          <w:rFonts w:ascii="Arial" w:hAnsi="Arial" w:cs="Arial"/>
          <w:b/>
          <w:sz w:val="22"/>
          <w:szCs w:val="22"/>
        </w:rPr>
        <w:t>Załącznik nr 2</w:t>
      </w:r>
      <w:r w:rsidR="00ED40C9" w:rsidRPr="005F339B">
        <w:rPr>
          <w:rFonts w:ascii="Arial" w:hAnsi="Arial" w:cs="Arial"/>
          <w:sz w:val="22"/>
          <w:szCs w:val="22"/>
        </w:rPr>
        <w:t xml:space="preserve"> </w:t>
      </w:r>
      <w:r w:rsidR="00C5279E" w:rsidRPr="005F339B">
        <w:rPr>
          <w:rFonts w:ascii="Arial" w:hAnsi="Arial" w:cs="Arial"/>
          <w:sz w:val="22"/>
          <w:szCs w:val="22"/>
        </w:rPr>
        <w:t>do SWZ.</w:t>
      </w:r>
    </w:p>
    <w:p w:rsidR="006426CC" w:rsidRDefault="00802A51" w:rsidP="00164798">
      <w:pPr>
        <w:pStyle w:val="Akapitzlist"/>
        <w:spacing w:after="160" w:line="259" w:lineRule="auto"/>
        <w:ind w:left="360"/>
        <w:jc w:val="both"/>
        <w:rPr>
          <w:rFonts w:ascii="Arial" w:hAnsi="Arial" w:cs="Arial"/>
          <w:sz w:val="22"/>
          <w:szCs w:val="22"/>
        </w:rPr>
      </w:pPr>
      <w:r w:rsidRPr="00C5279E">
        <w:rPr>
          <w:rFonts w:ascii="Arial" w:hAnsi="Arial" w:cs="Arial"/>
          <w:sz w:val="22"/>
          <w:szCs w:val="22"/>
        </w:rPr>
        <w:t>Po sporządzeniu, dokument należy podpisać kwalifikowanym podpisem elektronicznym</w:t>
      </w:r>
    </w:p>
    <w:p w:rsidR="00C5279E" w:rsidRPr="006426CC" w:rsidRDefault="00164798" w:rsidP="006426CC">
      <w:pPr>
        <w:pStyle w:val="Akapitzlist"/>
        <w:spacing w:after="160" w:line="259" w:lineRule="auto"/>
        <w:ind w:left="360"/>
        <w:jc w:val="both"/>
        <w:rPr>
          <w:rFonts w:ascii="Arial" w:hAnsi="Arial" w:cs="Arial"/>
          <w:i/>
          <w:sz w:val="22"/>
          <w:szCs w:val="22"/>
        </w:rPr>
      </w:pPr>
      <w:r>
        <w:rPr>
          <w:rFonts w:ascii="Arial" w:hAnsi="Arial" w:cs="Arial"/>
          <w:i/>
          <w:sz w:val="22"/>
          <w:szCs w:val="22"/>
        </w:rPr>
        <w:t>D</w:t>
      </w:r>
      <w:r w:rsidR="00C5279E" w:rsidRPr="006426CC">
        <w:rPr>
          <w:rFonts w:ascii="Arial" w:hAnsi="Arial" w:cs="Arial"/>
          <w:i/>
          <w:sz w:val="22"/>
          <w:szCs w:val="22"/>
        </w:rPr>
        <w:t>okument wypełnia każdy z wykonawców wspólni</w:t>
      </w:r>
      <w:r w:rsidR="00A8651A">
        <w:rPr>
          <w:rFonts w:ascii="Arial" w:hAnsi="Arial" w:cs="Arial"/>
          <w:i/>
          <w:sz w:val="22"/>
          <w:szCs w:val="22"/>
        </w:rPr>
        <w:t>e ubiegających się o zamówienie</w:t>
      </w:r>
      <w:r w:rsidR="00C5279E" w:rsidRPr="00556302">
        <w:rPr>
          <w:rFonts w:ascii="Arial" w:hAnsi="Arial" w:cs="Arial"/>
          <w:i/>
          <w:color w:val="FF0000"/>
          <w:sz w:val="22"/>
          <w:szCs w:val="22"/>
        </w:rPr>
        <w:t xml:space="preserve"> </w:t>
      </w:r>
      <w:r>
        <w:rPr>
          <w:rFonts w:ascii="Arial" w:hAnsi="Arial" w:cs="Arial"/>
          <w:i/>
          <w:sz w:val="22"/>
          <w:szCs w:val="22"/>
        </w:rPr>
        <w:t xml:space="preserve">oraz </w:t>
      </w:r>
      <w:r w:rsidR="00C5279E" w:rsidRPr="006426CC">
        <w:rPr>
          <w:rFonts w:ascii="Arial" w:hAnsi="Arial" w:cs="Arial"/>
          <w:i/>
          <w:sz w:val="22"/>
          <w:szCs w:val="22"/>
        </w:rPr>
        <w:t>podmiot udostępniający, o którym</w:t>
      </w:r>
      <w:r w:rsidR="00340416">
        <w:rPr>
          <w:rFonts w:ascii="Arial" w:hAnsi="Arial" w:cs="Arial"/>
          <w:i/>
          <w:sz w:val="22"/>
          <w:szCs w:val="22"/>
        </w:rPr>
        <w:t xml:space="preserve"> mowa w art. 118 ust. 1 ustawy P</w:t>
      </w:r>
      <w:r w:rsidR="00C5279E" w:rsidRPr="006426CC">
        <w:rPr>
          <w:rFonts w:ascii="Arial" w:hAnsi="Arial" w:cs="Arial"/>
          <w:i/>
          <w:sz w:val="22"/>
          <w:szCs w:val="22"/>
        </w:rPr>
        <w:t>zp</w:t>
      </w:r>
      <w:r w:rsidR="001F30A4">
        <w:rPr>
          <w:rFonts w:ascii="Arial" w:hAnsi="Arial" w:cs="Arial"/>
          <w:i/>
          <w:sz w:val="22"/>
          <w:szCs w:val="22"/>
        </w:rPr>
        <w:t xml:space="preserve"> (jeśli dotyczy)</w:t>
      </w:r>
      <w:r w:rsidR="00C5279E" w:rsidRPr="006426CC">
        <w:rPr>
          <w:rFonts w:ascii="Arial" w:hAnsi="Arial" w:cs="Arial"/>
          <w:i/>
          <w:sz w:val="22"/>
          <w:szCs w:val="22"/>
        </w:rPr>
        <w:t>.</w:t>
      </w:r>
    </w:p>
    <w:p w:rsidR="00ED40C9" w:rsidRPr="006426CC" w:rsidRDefault="006426CC" w:rsidP="00D578E1">
      <w:pPr>
        <w:pStyle w:val="Akapitzlist"/>
        <w:spacing w:after="160" w:line="259" w:lineRule="auto"/>
        <w:ind w:left="360"/>
        <w:jc w:val="both"/>
        <w:rPr>
          <w:rFonts w:ascii="Arial" w:hAnsi="Arial" w:cs="Arial"/>
          <w:sz w:val="22"/>
          <w:szCs w:val="22"/>
        </w:rPr>
      </w:pPr>
      <w:r w:rsidRPr="006426CC">
        <w:rPr>
          <w:rFonts w:ascii="Arial" w:hAnsi="Arial" w:cs="Arial"/>
          <w:sz w:val="22"/>
          <w:szCs w:val="22"/>
        </w:rPr>
        <w:t xml:space="preserve">Po </w:t>
      </w:r>
      <w:r>
        <w:rPr>
          <w:rFonts w:ascii="Arial" w:hAnsi="Arial" w:cs="Arial"/>
          <w:sz w:val="22"/>
          <w:szCs w:val="22"/>
        </w:rPr>
        <w:t>dokonaniu oceny</w:t>
      </w:r>
      <w:r w:rsidRPr="006426CC">
        <w:rPr>
          <w:rFonts w:ascii="Arial" w:hAnsi="Arial" w:cs="Arial"/>
          <w:sz w:val="22"/>
          <w:szCs w:val="22"/>
        </w:rPr>
        <w:t xml:space="preserve"> ofert</w:t>
      </w:r>
      <w:r>
        <w:rPr>
          <w:rFonts w:ascii="Arial" w:hAnsi="Arial" w:cs="Arial"/>
          <w:sz w:val="22"/>
          <w:szCs w:val="22"/>
        </w:rPr>
        <w:t>,</w:t>
      </w:r>
      <w:r w:rsidRPr="006426CC">
        <w:rPr>
          <w:rFonts w:ascii="Arial" w:hAnsi="Arial" w:cs="Arial"/>
          <w:sz w:val="22"/>
          <w:szCs w:val="22"/>
        </w:rPr>
        <w:t xml:space="preserve"> Zamawiający wezwie Wykonawcę</w:t>
      </w:r>
      <w:r w:rsidR="00340416">
        <w:rPr>
          <w:rFonts w:ascii="Arial" w:hAnsi="Arial" w:cs="Arial"/>
          <w:sz w:val="22"/>
          <w:szCs w:val="22"/>
        </w:rPr>
        <w:t xml:space="preserve">, </w:t>
      </w:r>
      <w:r w:rsidR="00340416" w:rsidRPr="000172B7">
        <w:rPr>
          <w:rFonts w:ascii="Arial" w:hAnsi="Arial" w:cs="Arial"/>
          <w:sz w:val="22"/>
          <w:szCs w:val="22"/>
        </w:rPr>
        <w:t>którego oferta została najwyżej oceniona</w:t>
      </w:r>
      <w:r w:rsidRPr="00340416">
        <w:rPr>
          <w:rFonts w:ascii="Arial" w:hAnsi="Arial" w:cs="Arial"/>
          <w:color w:val="00B050"/>
          <w:sz w:val="22"/>
          <w:szCs w:val="22"/>
        </w:rPr>
        <w:t xml:space="preserve"> </w:t>
      </w:r>
      <w:r>
        <w:rPr>
          <w:rFonts w:ascii="Arial" w:hAnsi="Arial" w:cs="Arial"/>
          <w:sz w:val="22"/>
          <w:szCs w:val="22"/>
        </w:rPr>
        <w:t>do złożenia</w:t>
      </w:r>
      <w:r w:rsidR="00ED40C9" w:rsidRPr="006426CC">
        <w:rPr>
          <w:rFonts w:ascii="Arial" w:hAnsi="Arial" w:cs="Arial"/>
          <w:sz w:val="22"/>
          <w:szCs w:val="22"/>
        </w:rPr>
        <w:t xml:space="preserve"> następujących podmiotowych środków dowodowych</w:t>
      </w:r>
      <w:r w:rsidR="00164798">
        <w:rPr>
          <w:rFonts w:ascii="Arial" w:hAnsi="Arial" w:cs="Arial"/>
          <w:sz w:val="22"/>
          <w:szCs w:val="22"/>
        </w:rPr>
        <w:t xml:space="preserve"> na potwierdzenie braku podstaw wykluczenia</w:t>
      </w:r>
      <w:r w:rsidR="00ED40C9" w:rsidRPr="006426CC">
        <w:rPr>
          <w:rFonts w:ascii="Arial" w:hAnsi="Arial" w:cs="Arial"/>
          <w:sz w:val="22"/>
          <w:szCs w:val="22"/>
        </w:rPr>
        <w:t xml:space="preserve">: </w:t>
      </w:r>
    </w:p>
    <w:p w:rsidR="00ED40C9" w:rsidRPr="00012BC6" w:rsidRDefault="00ED40C9" w:rsidP="00886A4A">
      <w:pPr>
        <w:pStyle w:val="Akapitzlist"/>
        <w:numPr>
          <w:ilvl w:val="1"/>
          <w:numId w:val="8"/>
        </w:numPr>
        <w:ind w:left="1276" w:hanging="425"/>
        <w:jc w:val="both"/>
        <w:rPr>
          <w:rFonts w:ascii="Arial" w:hAnsi="Arial" w:cs="Arial"/>
          <w:sz w:val="22"/>
          <w:szCs w:val="22"/>
        </w:rPr>
      </w:pPr>
      <w:r w:rsidRPr="00012BC6">
        <w:rPr>
          <w:rFonts w:ascii="Arial" w:hAnsi="Arial" w:cs="Arial"/>
          <w:b/>
          <w:bCs/>
          <w:sz w:val="22"/>
          <w:szCs w:val="22"/>
        </w:rPr>
        <w:t>INFORMACJA Z KRAJOWEGO REJESTRU KARNEGO</w:t>
      </w:r>
      <w:r w:rsidRPr="00012BC6">
        <w:rPr>
          <w:rFonts w:ascii="Arial" w:hAnsi="Arial" w:cs="Arial"/>
          <w:sz w:val="22"/>
          <w:szCs w:val="22"/>
        </w:rPr>
        <w:t xml:space="preserve"> w zakresie: </w:t>
      </w:r>
    </w:p>
    <w:p w:rsidR="00ED40C9" w:rsidRPr="00012BC6" w:rsidRDefault="00ED40C9" w:rsidP="00D578E1">
      <w:pPr>
        <w:pStyle w:val="Akapitzlist"/>
        <w:ind w:left="1276"/>
        <w:jc w:val="both"/>
        <w:rPr>
          <w:rFonts w:ascii="Arial" w:hAnsi="Arial" w:cs="Arial"/>
          <w:sz w:val="22"/>
          <w:szCs w:val="22"/>
        </w:rPr>
      </w:pPr>
      <w:r>
        <w:rPr>
          <w:rFonts w:ascii="Arial" w:hAnsi="Arial" w:cs="Arial"/>
          <w:sz w:val="22"/>
          <w:szCs w:val="22"/>
        </w:rPr>
        <w:t xml:space="preserve">-  </w:t>
      </w:r>
      <w:r w:rsidRPr="00012BC6">
        <w:rPr>
          <w:rFonts w:ascii="Arial" w:hAnsi="Arial" w:cs="Arial"/>
          <w:sz w:val="22"/>
          <w:szCs w:val="22"/>
        </w:rPr>
        <w:t xml:space="preserve">art. 108 ust. </w:t>
      </w:r>
      <w:r>
        <w:rPr>
          <w:rFonts w:ascii="Arial" w:hAnsi="Arial" w:cs="Arial"/>
          <w:sz w:val="22"/>
          <w:szCs w:val="22"/>
        </w:rPr>
        <w:t xml:space="preserve"> </w:t>
      </w:r>
      <w:r w:rsidRPr="00012BC6">
        <w:rPr>
          <w:rFonts w:ascii="Arial" w:hAnsi="Arial" w:cs="Arial"/>
          <w:sz w:val="22"/>
          <w:szCs w:val="22"/>
        </w:rPr>
        <w:t xml:space="preserve">1 pkt 1 i 2 ustawy Pzp, </w:t>
      </w:r>
    </w:p>
    <w:p w:rsidR="00ED40C9" w:rsidRDefault="00ED40C9" w:rsidP="00D578E1">
      <w:pPr>
        <w:pStyle w:val="Akapitzlist"/>
        <w:ind w:left="1276"/>
        <w:jc w:val="both"/>
        <w:rPr>
          <w:rFonts w:ascii="Arial" w:hAnsi="Arial" w:cs="Arial"/>
          <w:sz w:val="22"/>
          <w:szCs w:val="22"/>
        </w:rPr>
      </w:pPr>
      <w:r>
        <w:rPr>
          <w:rFonts w:ascii="Arial" w:hAnsi="Arial" w:cs="Arial"/>
          <w:sz w:val="22"/>
          <w:szCs w:val="22"/>
        </w:rPr>
        <w:t xml:space="preserve">- </w:t>
      </w:r>
      <w:r w:rsidRPr="00012BC6">
        <w:rPr>
          <w:rFonts w:ascii="Arial" w:hAnsi="Arial" w:cs="Arial"/>
          <w:sz w:val="22"/>
          <w:szCs w:val="22"/>
        </w:rPr>
        <w:t xml:space="preserve">art. 108 ust. 1 pkt 4 ustawy Pzp, dotyczącej </w:t>
      </w:r>
      <w:r w:rsidRPr="00F23EDE">
        <w:rPr>
          <w:rFonts w:ascii="Arial" w:hAnsi="Arial" w:cs="Arial"/>
          <w:sz w:val="22"/>
          <w:szCs w:val="22"/>
        </w:rPr>
        <w:t xml:space="preserve">prawomocnego orzeczenia zakazu ubiegania się o zamówienie publiczne tytułem środka karnego, </w:t>
      </w:r>
      <w:r w:rsidRPr="00A6530A">
        <w:rPr>
          <w:rFonts w:ascii="Arial" w:hAnsi="Arial" w:cs="Arial"/>
          <w:sz w:val="22"/>
          <w:szCs w:val="22"/>
        </w:rPr>
        <w:t>sporządzonych nie wcześniej niż 6 miesięcy przed jej złożeniem.</w:t>
      </w:r>
    </w:p>
    <w:p w:rsidR="00A6530A" w:rsidRPr="00A6530A" w:rsidRDefault="00A6530A" w:rsidP="00D578E1">
      <w:pPr>
        <w:pStyle w:val="Akapitzlist"/>
        <w:ind w:left="1276" w:hanging="425"/>
        <w:jc w:val="both"/>
        <w:rPr>
          <w:rFonts w:ascii="Arial" w:hAnsi="Arial" w:cs="Arial"/>
          <w:sz w:val="22"/>
          <w:szCs w:val="22"/>
        </w:rPr>
      </w:pPr>
    </w:p>
    <w:p w:rsidR="00ED40C9" w:rsidRDefault="00ED40C9" w:rsidP="00024D62">
      <w:pPr>
        <w:pStyle w:val="Akapitzlist"/>
        <w:numPr>
          <w:ilvl w:val="1"/>
          <w:numId w:val="8"/>
        </w:numPr>
        <w:ind w:firstLine="59"/>
        <w:jc w:val="both"/>
        <w:rPr>
          <w:rFonts w:ascii="Arial" w:hAnsi="Arial" w:cs="Arial"/>
          <w:sz w:val="22"/>
          <w:szCs w:val="22"/>
        </w:rPr>
      </w:pPr>
      <w:r w:rsidRPr="00012BC6">
        <w:rPr>
          <w:rFonts w:ascii="Arial" w:hAnsi="Arial" w:cs="Arial"/>
          <w:b/>
          <w:bCs/>
          <w:sz w:val="22"/>
          <w:szCs w:val="22"/>
        </w:rPr>
        <w:t>OŚWIADCZENIA WYKONAWCY</w:t>
      </w:r>
      <w:r w:rsidRPr="00012BC6">
        <w:rPr>
          <w:rFonts w:ascii="Arial" w:hAnsi="Arial" w:cs="Arial"/>
          <w:sz w:val="22"/>
          <w:szCs w:val="22"/>
        </w:rPr>
        <w:t xml:space="preserve">, w zakresie art. 108 ust. 1 pkt 5 ustawy Pzp, </w:t>
      </w:r>
      <w:r>
        <w:rPr>
          <w:rFonts w:ascii="Arial" w:hAnsi="Arial" w:cs="Arial"/>
          <w:sz w:val="22"/>
          <w:szCs w:val="22"/>
        </w:rPr>
        <w:br/>
      </w:r>
      <w:r w:rsidRPr="00012BC6">
        <w:rPr>
          <w:rFonts w:ascii="Arial" w:hAnsi="Arial" w:cs="Arial"/>
          <w:b/>
          <w:bCs/>
          <w:sz w:val="22"/>
          <w:szCs w:val="22"/>
        </w:rPr>
        <w:t>O BRAKU PRZYNALEŻNOŚCI DO TEJ SAMEJ GRUPY KAPITAŁOWEJ</w:t>
      </w:r>
      <w:r w:rsidRPr="00012BC6">
        <w:rPr>
          <w:rFonts w:ascii="Arial" w:hAnsi="Arial" w:cs="Arial"/>
          <w:sz w:val="22"/>
          <w:szCs w:val="22"/>
        </w:rPr>
        <w:t xml:space="preserve"> </w:t>
      </w:r>
      <w:r>
        <w:rPr>
          <w:rFonts w:ascii="Arial" w:hAnsi="Arial" w:cs="Arial"/>
          <w:sz w:val="22"/>
          <w:szCs w:val="22"/>
        </w:rPr>
        <w:br/>
      </w:r>
      <w:r w:rsidRPr="00012BC6">
        <w:rPr>
          <w:rFonts w:ascii="Arial" w:hAnsi="Arial" w:cs="Arial"/>
          <w:sz w:val="22"/>
          <w:szCs w:val="22"/>
        </w:rPr>
        <w:t>w rozumieniu ustawy z dnia 16 lutego 2</w:t>
      </w:r>
      <w:r w:rsidR="004C31A8">
        <w:rPr>
          <w:rFonts w:ascii="Arial" w:hAnsi="Arial" w:cs="Arial"/>
          <w:sz w:val="22"/>
          <w:szCs w:val="22"/>
        </w:rPr>
        <w:t>007 r. o ochronie konkurencji i </w:t>
      </w:r>
      <w:r w:rsidRPr="00012BC6">
        <w:rPr>
          <w:rFonts w:ascii="Arial" w:hAnsi="Arial" w:cs="Arial"/>
          <w:sz w:val="22"/>
          <w:szCs w:val="22"/>
        </w:rPr>
        <w:t xml:space="preserve">konsumentów </w:t>
      </w:r>
      <w:r w:rsidR="00E011C4">
        <w:rPr>
          <w:rFonts w:ascii="Arial" w:hAnsi="Arial" w:cs="Arial"/>
          <w:sz w:val="22"/>
          <w:szCs w:val="22"/>
        </w:rPr>
        <w:t xml:space="preserve">(Dz. U. z 2021 r. poz. 275) </w:t>
      </w:r>
      <w:r w:rsidRPr="00012BC6">
        <w:rPr>
          <w:rFonts w:ascii="Arial" w:hAnsi="Arial" w:cs="Arial"/>
          <w:sz w:val="22"/>
          <w:szCs w:val="22"/>
        </w:rPr>
        <w:t>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sporządzone zgodnie ze w</w:t>
      </w:r>
      <w:r>
        <w:rPr>
          <w:rFonts w:ascii="Arial" w:hAnsi="Arial" w:cs="Arial"/>
          <w:sz w:val="22"/>
          <w:szCs w:val="22"/>
        </w:rPr>
        <w:t xml:space="preserve">zorem stanowiącym </w:t>
      </w:r>
      <w:r w:rsidR="004C31A8">
        <w:rPr>
          <w:rFonts w:ascii="Arial" w:hAnsi="Arial" w:cs="Arial"/>
          <w:b/>
          <w:sz w:val="22"/>
          <w:szCs w:val="22"/>
        </w:rPr>
        <w:t>Załącznik nr </w:t>
      </w:r>
      <w:r w:rsidRPr="007844A8">
        <w:rPr>
          <w:rFonts w:ascii="Arial" w:hAnsi="Arial" w:cs="Arial"/>
          <w:b/>
          <w:sz w:val="22"/>
          <w:szCs w:val="22"/>
        </w:rPr>
        <w:t>3</w:t>
      </w:r>
      <w:r w:rsidRPr="00012BC6">
        <w:rPr>
          <w:rFonts w:ascii="Arial" w:hAnsi="Arial" w:cs="Arial"/>
          <w:sz w:val="22"/>
          <w:szCs w:val="22"/>
        </w:rPr>
        <w:t xml:space="preserve"> do SWZ.</w:t>
      </w:r>
    </w:p>
    <w:p w:rsidR="00A6530A" w:rsidRPr="00012BC6" w:rsidRDefault="00A6530A" w:rsidP="00D578E1">
      <w:pPr>
        <w:pStyle w:val="Akapitzlist"/>
        <w:ind w:left="1276" w:hanging="425"/>
        <w:jc w:val="both"/>
        <w:rPr>
          <w:rFonts w:ascii="Arial" w:hAnsi="Arial" w:cs="Arial"/>
          <w:sz w:val="22"/>
          <w:szCs w:val="22"/>
        </w:rPr>
      </w:pPr>
    </w:p>
    <w:p w:rsidR="00ED40C9" w:rsidRPr="00704F03" w:rsidRDefault="00ED40C9" w:rsidP="00886A4A">
      <w:pPr>
        <w:pStyle w:val="Akapitzlist"/>
        <w:numPr>
          <w:ilvl w:val="1"/>
          <w:numId w:val="8"/>
        </w:numPr>
        <w:spacing w:after="160" w:line="259" w:lineRule="auto"/>
        <w:ind w:left="1276" w:hanging="425"/>
        <w:jc w:val="both"/>
        <w:rPr>
          <w:rFonts w:ascii="Arial" w:hAnsi="Arial" w:cs="Arial"/>
          <w:sz w:val="22"/>
          <w:szCs w:val="22"/>
        </w:rPr>
      </w:pPr>
      <w:r w:rsidRPr="00704F03">
        <w:rPr>
          <w:rFonts w:ascii="Arial" w:hAnsi="Arial" w:cs="Arial"/>
          <w:b/>
          <w:sz w:val="22"/>
          <w:szCs w:val="22"/>
        </w:rPr>
        <w:t>OŚWIADCZENIA</w:t>
      </w:r>
      <w:r w:rsidRPr="00704F03">
        <w:rPr>
          <w:rFonts w:ascii="Arial" w:hAnsi="Arial" w:cs="Arial"/>
          <w:sz w:val="22"/>
          <w:szCs w:val="22"/>
        </w:rPr>
        <w:t xml:space="preserve"> wykonawcy o aktualności informacji zawartych </w:t>
      </w:r>
      <w:r w:rsidR="00D578E1">
        <w:rPr>
          <w:rFonts w:ascii="Arial" w:hAnsi="Arial" w:cs="Arial"/>
          <w:b/>
          <w:sz w:val="22"/>
          <w:szCs w:val="22"/>
        </w:rPr>
        <w:t xml:space="preserve">w oświadczeniu, </w:t>
      </w:r>
      <w:r w:rsidRPr="00704F03">
        <w:rPr>
          <w:rFonts w:ascii="Arial" w:hAnsi="Arial" w:cs="Arial"/>
          <w:b/>
          <w:sz w:val="22"/>
          <w:szCs w:val="22"/>
        </w:rPr>
        <w:t>o którym mowa w art. 125 ust. 1 ustawy (JEDZ)</w:t>
      </w:r>
      <w:r w:rsidRPr="00704F03">
        <w:rPr>
          <w:rFonts w:ascii="Arial" w:hAnsi="Arial" w:cs="Arial"/>
          <w:sz w:val="22"/>
          <w:szCs w:val="22"/>
        </w:rPr>
        <w:t xml:space="preserve">, w zakresie </w:t>
      </w:r>
      <w:r w:rsidRPr="00704F03">
        <w:rPr>
          <w:rFonts w:ascii="Arial" w:hAnsi="Arial" w:cs="Arial"/>
          <w:sz w:val="22"/>
          <w:szCs w:val="22"/>
        </w:rPr>
        <w:lastRenderedPageBreak/>
        <w:t>podstaw wykluczenia z postępowania ws</w:t>
      </w:r>
      <w:r w:rsidR="00D578E1">
        <w:rPr>
          <w:rFonts w:ascii="Arial" w:hAnsi="Arial" w:cs="Arial"/>
          <w:sz w:val="22"/>
          <w:szCs w:val="22"/>
        </w:rPr>
        <w:t>kazanych przez zamawiającego, o </w:t>
      </w:r>
      <w:r w:rsidRPr="00704F03">
        <w:rPr>
          <w:rFonts w:ascii="Arial" w:hAnsi="Arial" w:cs="Arial"/>
          <w:sz w:val="22"/>
          <w:szCs w:val="22"/>
        </w:rPr>
        <w:t>których mowa w:</w:t>
      </w:r>
    </w:p>
    <w:p w:rsidR="00ED40C9" w:rsidRPr="00704F03" w:rsidRDefault="00ED40C9" w:rsidP="00886A4A">
      <w:pPr>
        <w:pStyle w:val="Akapitzlist"/>
        <w:numPr>
          <w:ilvl w:val="2"/>
          <w:numId w:val="8"/>
        </w:numPr>
        <w:spacing w:after="160" w:line="259" w:lineRule="auto"/>
        <w:ind w:left="1985" w:hanging="567"/>
        <w:jc w:val="both"/>
        <w:rPr>
          <w:rFonts w:ascii="Arial" w:hAnsi="Arial" w:cs="Arial"/>
          <w:sz w:val="22"/>
          <w:szCs w:val="22"/>
        </w:rPr>
      </w:pPr>
      <w:r w:rsidRPr="00704F03">
        <w:rPr>
          <w:rFonts w:ascii="Arial" w:hAnsi="Arial" w:cs="Arial"/>
          <w:sz w:val="22"/>
          <w:szCs w:val="22"/>
        </w:rPr>
        <w:t>art. 108 ust. 1 pkt 3 ustawy,</w:t>
      </w:r>
    </w:p>
    <w:p w:rsidR="00ED40C9" w:rsidRPr="00704F03" w:rsidRDefault="00ED40C9" w:rsidP="00886A4A">
      <w:pPr>
        <w:pStyle w:val="Akapitzlist"/>
        <w:numPr>
          <w:ilvl w:val="2"/>
          <w:numId w:val="8"/>
        </w:numPr>
        <w:spacing w:line="276" w:lineRule="auto"/>
        <w:ind w:left="1985" w:hanging="567"/>
        <w:jc w:val="both"/>
        <w:rPr>
          <w:rFonts w:ascii="Arial" w:hAnsi="Arial" w:cs="Arial"/>
          <w:sz w:val="22"/>
          <w:szCs w:val="22"/>
        </w:rPr>
      </w:pPr>
      <w:r w:rsidRPr="00704F03">
        <w:rPr>
          <w:rFonts w:ascii="Arial" w:hAnsi="Arial" w:cs="Arial"/>
          <w:sz w:val="22"/>
          <w:szCs w:val="22"/>
        </w:rPr>
        <w:t>art. 108 ust. 1 pkt 4 ustawy, dotyczących o</w:t>
      </w:r>
      <w:r w:rsidR="00FB3BD9">
        <w:rPr>
          <w:rFonts w:ascii="Arial" w:hAnsi="Arial" w:cs="Arial"/>
          <w:sz w:val="22"/>
          <w:szCs w:val="22"/>
        </w:rPr>
        <w:t xml:space="preserve">rzeczenia zakazu ubiegania się </w:t>
      </w:r>
      <w:r w:rsidR="00D578E1">
        <w:rPr>
          <w:rFonts w:ascii="Arial" w:hAnsi="Arial" w:cs="Arial"/>
          <w:sz w:val="22"/>
          <w:szCs w:val="22"/>
        </w:rPr>
        <w:t>o </w:t>
      </w:r>
      <w:r w:rsidRPr="00704F03">
        <w:rPr>
          <w:rFonts w:ascii="Arial" w:hAnsi="Arial" w:cs="Arial"/>
          <w:sz w:val="22"/>
          <w:szCs w:val="22"/>
        </w:rPr>
        <w:t>zamówienie publiczne tytułem środka zapobiegawczego,</w:t>
      </w:r>
    </w:p>
    <w:p w:rsidR="00ED40C9" w:rsidRPr="00704F03" w:rsidRDefault="00ED40C9" w:rsidP="00886A4A">
      <w:pPr>
        <w:pStyle w:val="Akapitzlist"/>
        <w:numPr>
          <w:ilvl w:val="2"/>
          <w:numId w:val="8"/>
        </w:numPr>
        <w:spacing w:line="276" w:lineRule="auto"/>
        <w:ind w:left="1985" w:hanging="567"/>
        <w:jc w:val="both"/>
        <w:rPr>
          <w:rFonts w:ascii="Arial" w:hAnsi="Arial" w:cs="Arial"/>
          <w:sz w:val="22"/>
          <w:szCs w:val="22"/>
        </w:rPr>
      </w:pPr>
      <w:r w:rsidRPr="00704F03">
        <w:rPr>
          <w:rFonts w:ascii="Arial" w:hAnsi="Arial" w:cs="Arial"/>
          <w:sz w:val="22"/>
          <w:szCs w:val="22"/>
        </w:rPr>
        <w:t>art. 108 ust. 1 pkt 5 ustawy, dotyczących zawarcia z innymi wykonawcami porozumienia mającego na celu zakłócenie konkurencji,</w:t>
      </w:r>
    </w:p>
    <w:p w:rsidR="00ED40C9" w:rsidRPr="007844A8" w:rsidRDefault="00ED40C9" w:rsidP="00886A4A">
      <w:pPr>
        <w:numPr>
          <w:ilvl w:val="2"/>
          <w:numId w:val="8"/>
        </w:numPr>
        <w:spacing w:line="276" w:lineRule="auto"/>
        <w:ind w:left="1985" w:hanging="567"/>
        <w:rPr>
          <w:rFonts w:ascii="Arial" w:hAnsi="Arial" w:cs="Arial"/>
          <w:sz w:val="22"/>
          <w:szCs w:val="22"/>
        </w:rPr>
      </w:pPr>
      <w:r w:rsidRPr="00704F03">
        <w:rPr>
          <w:rFonts w:ascii="Arial" w:hAnsi="Arial" w:cs="Arial"/>
          <w:sz w:val="22"/>
          <w:szCs w:val="22"/>
        </w:rPr>
        <w:t>art. 108 ust. 1 pkt 6 ustawy,</w:t>
      </w:r>
      <w:r w:rsidRPr="007844A8">
        <w:t xml:space="preserve"> </w:t>
      </w:r>
    </w:p>
    <w:p w:rsidR="00A242C0" w:rsidRDefault="00164798" w:rsidP="00D578E1">
      <w:pPr>
        <w:spacing w:line="276" w:lineRule="auto"/>
        <w:ind w:left="993" w:hanging="284"/>
        <w:rPr>
          <w:rFonts w:ascii="Arial" w:hAnsi="Arial" w:cs="Arial"/>
          <w:sz w:val="22"/>
          <w:szCs w:val="22"/>
        </w:rPr>
      </w:pPr>
      <w:r>
        <w:rPr>
          <w:rFonts w:ascii="Arial" w:hAnsi="Arial" w:cs="Arial"/>
          <w:color w:val="FF0000"/>
          <w:sz w:val="22"/>
          <w:szCs w:val="22"/>
        </w:rPr>
        <w:t xml:space="preserve">         </w:t>
      </w:r>
      <w:r w:rsidR="00A242C0" w:rsidRPr="00A242C0">
        <w:rPr>
          <w:rFonts w:ascii="Arial" w:hAnsi="Arial" w:cs="Arial"/>
          <w:color w:val="FF0000"/>
          <w:sz w:val="22"/>
          <w:szCs w:val="22"/>
        </w:rPr>
        <w:t xml:space="preserve"> </w:t>
      </w:r>
      <w:r w:rsidR="00ED40C9" w:rsidRPr="007844A8">
        <w:rPr>
          <w:rFonts w:ascii="Arial" w:hAnsi="Arial" w:cs="Arial"/>
          <w:sz w:val="22"/>
          <w:szCs w:val="22"/>
        </w:rPr>
        <w:t>zgodnie ze w</w:t>
      </w:r>
      <w:r w:rsidR="00ED40C9">
        <w:rPr>
          <w:rFonts w:ascii="Arial" w:hAnsi="Arial" w:cs="Arial"/>
          <w:sz w:val="22"/>
          <w:szCs w:val="22"/>
        </w:rPr>
        <w:t xml:space="preserve">zorem stanowiącym </w:t>
      </w:r>
      <w:r w:rsidR="006061D4">
        <w:rPr>
          <w:rFonts w:ascii="Arial" w:hAnsi="Arial" w:cs="Arial"/>
          <w:b/>
          <w:sz w:val="22"/>
          <w:szCs w:val="22"/>
        </w:rPr>
        <w:t>Załącznik nr 9</w:t>
      </w:r>
      <w:r w:rsidR="00ED40C9" w:rsidRPr="00164798">
        <w:rPr>
          <w:rFonts w:ascii="Arial" w:hAnsi="Arial" w:cs="Arial"/>
          <w:sz w:val="22"/>
          <w:szCs w:val="22"/>
        </w:rPr>
        <w:t xml:space="preserve"> do </w:t>
      </w:r>
      <w:r w:rsidR="00ED40C9" w:rsidRPr="007844A8">
        <w:rPr>
          <w:rFonts w:ascii="Arial" w:hAnsi="Arial" w:cs="Arial"/>
          <w:sz w:val="22"/>
          <w:szCs w:val="22"/>
        </w:rPr>
        <w:t>SWZ.</w:t>
      </w:r>
    </w:p>
    <w:p w:rsidR="00E011C4" w:rsidRDefault="00E011C4" w:rsidP="00D578E1">
      <w:pPr>
        <w:spacing w:line="276" w:lineRule="auto"/>
        <w:ind w:left="993" w:hanging="284"/>
        <w:rPr>
          <w:rFonts w:ascii="Arial" w:hAnsi="Arial" w:cs="Arial"/>
          <w:sz w:val="22"/>
          <w:szCs w:val="22"/>
        </w:rPr>
      </w:pPr>
    </w:p>
    <w:p w:rsidR="00E011C4" w:rsidRPr="0094002C" w:rsidRDefault="00E011C4" w:rsidP="00E011C4">
      <w:pPr>
        <w:pStyle w:val="Akapitzlist"/>
        <w:numPr>
          <w:ilvl w:val="1"/>
          <w:numId w:val="8"/>
        </w:numPr>
        <w:spacing w:line="276" w:lineRule="auto"/>
        <w:ind w:firstLine="59"/>
        <w:jc w:val="both"/>
        <w:rPr>
          <w:rFonts w:ascii="Arial" w:hAnsi="Arial" w:cs="Arial"/>
          <w:sz w:val="22"/>
          <w:szCs w:val="22"/>
        </w:rPr>
      </w:pPr>
      <w:r w:rsidRPr="0094002C">
        <w:rPr>
          <w:rFonts w:ascii="Arial" w:hAnsi="Arial" w:cs="Arial"/>
          <w:b/>
          <w:sz w:val="22"/>
          <w:szCs w:val="22"/>
        </w:rPr>
        <w:t>OŚWIADCZENIE</w:t>
      </w:r>
      <w:r w:rsidRPr="0094002C">
        <w:rPr>
          <w:rFonts w:ascii="Arial" w:hAnsi="Arial" w:cs="Arial"/>
          <w:sz w:val="22"/>
          <w:szCs w:val="22"/>
        </w:rPr>
        <w:t xml:space="preserve"> </w:t>
      </w:r>
      <w:r w:rsidR="0068037A">
        <w:rPr>
          <w:rFonts w:ascii="Arial" w:hAnsi="Arial" w:cs="Arial"/>
          <w:sz w:val="22"/>
          <w:szCs w:val="22"/>
        </w:rPr>
        <w:t>W</w:t>
      </w:r>
      <w:r w:rsidRPr="0094002C">
        <w:rPr>
          <w:rFonts w:ascii="Arial" w:hAnsi="Arial" w:cs="Arial"/>
          <w:sz w:val="22"/>
          <w:szCs w:val="22"/>
        </w:rPr>
        <w:t xml:space="preserve">ykonawcy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które Zamawiający </w:t>
      </w:r>
      <w:r w:rsidR="0063701E" w:rsidRPr="0094002C">
        <w:rPr>
          <w:rFonts w:ascii="Arial" w:hAnsi="Arial" w:cs="Arial"/>
          <w:sz w:val="22"/>
          <w:szCs w:val="22"/>
        </w:rPr>
        <w:t>wskazał</w:t>
      </w:r>
      <w:r w:rsidRPr="0094002C">
        <w:rPr>
          <w:rFonts w:ascii="Arial" w:hAnsi="Arial" w:cs="Arial"/>
          <w:sz w:val="22"/>
          <w:szCs w:val="22"/>
        </w:rPr>
        <w:t xml:space="preserve"> </w:t>
      </w:r>
      <w:r w:rsidR="0063701E" w:rsidRPr="0094002C">
        <w:rPr>
          <w:rFonts w:ascii="Arial" w:hAnsi="Arial" w:cs="Arial"/>
          <w:sz w:val="22"/>
          <w:szCs w:val="22"/>
        </w:rPr>
        <w:t>w rozdz. VII pkt. 5 SWZ -</w:t>
      </w:r>
      <w:r w:rsidRPr="0094002C">
        <w:rPr>
          <w:rFonts w:ascii="Arial" w:hAnsi="Arial" w:cs="Arial"/>
          <w:sz w:val="22"/>
          <w:szCs w:val="22"/>
        </w:rPr>
        <w:t xml:space="preserve"> zgodnie ze wzorem stanowiącym </w:t>
      </w:r>
      <w:r w:rsidRPr="0094002C">
        <w:rPr>
          <w:rFonts w:ascii="Arial" w:hAnsi="Arial" w:cs="Arial"/>
          <w:b/>
          <w:sz w:val="22"/>
          <w:szCs w:val="22"/>
        </w:rPr>
        <w:t>Załącznik nr 7</w:t>
      </w:r>
      <w:r w:rsidRPr="0094002C">
        <w:rPr>
          <w:rFonts w:ascii="Arial" w:hAnsi="Arial" w:cs="Arial"/>
          <w:sz w:val="22"/>
          <w:szCs w:val="22"/>
        </w:rPr>
        <w:t xml:space="preserve"> do SWZ.</w:t>
      </w:r>
    </w:p>
    <w:p w:rsidR="00802A51" w:rsidRDefault="00802A51" w:rsidP="00A242C0">
      <w:pPr>
        <w:spacing w:line="276" w:lineRule="auto"/>
        <w:ind w:left="720"/>
        <w:rPr>
          <w:rFonts w:ascii="Arial" w:hAnsi="Arial" w:cs="Arial"/>
          <w:sz w:val="22"/>
          <w:szCs w:val="22"/>
        </w:rPr>
      </w:pPr>
    </w:p>
    <w:p w:rsidR="00802A51" w:rsidRPr="004D5BAB" w:rsidRDefault="00802A51" w:rsidP="00B02C2B">
      <w:pPr>
        <w:pStyle w:val="Akapitzlist"/>
        <w:spacing w:after="160" w:line="259" w:lineRule="auto"/>
        <w:ind w:left="360"/>
        <w:jc w:val="both"/>
        <w:rPr>
          <w:rFonts w:ascii="Arial" w:hAnsi="Arial" w:cs="Arial"/>
          <w:sz w:val="22"/>
          <w:szCs w:val="22"/>
        </w:rPr>
      </w:pPr>
      <w:r w:rsidRPr="00C5279E">
        <w:rPr>
          <w:rFonts w:ascii="Arial" w:hAnsi="Arial" w:cs="Arial"/>
          <w:b/>
          <w:sz w:val="22"/>
          <w:szCs w:val="22"/>
        </w:rPr>
        <w:t>UWAGA</w:t>
      </w:r>
      <w:r w:rsidRPr="00C5279E">
        <w:rPr>
          <w:rFonts w:ascii="Arial" w:hAnsi="Arial" w:cs="Arial"/>
          <w:sz w:val="22"/>
          <w:szCs w:val="22"/>
        </w:rPr>
        <w:t xml:space="preserve">: Zamawiający informuje, iż </w:t>
      </w:r>
      <w:r>
        <w:rPr>
          <w:rFonts w:ascii="Arial" w:hAnsi="Arial" w:cs="Arial"/>
          <w:sz w:val="22"/>
          <w:szCs w:val="22"/>
        </w:rPr>
        <w:t xml:space="preserve">na potwierdzenie spełniania warunków udziału </w:t>
      </w:r>
      <w:r>
        <w:rPr>
          <w:rFonts w:ascii="Arial" w:hAnsi="Arial" w:cs="Arial"/>
          <w:sz w:val="22"/>
          <w:szCs w:val="22"/>
        </w:rPr>
        <w:br/>
        <w:t xml:space="preserve">w postępowaniu określonych w  Rozdziale VIII SWZ, </w:t>
      </w:r>
      <w:r w:rsidR="003076FB">
        <w:rPr>
          <w:rFonts w:ascii="Arial" w:hAnsi="Arial" w:cs="Arial"/>
          <w:sz w:val="22"/>
          <w:szCs w:val="22"/>
        </w:rPr>
        <w:t xml:space="preserve">Zamawiający </w:t>
      </w:r>
      <w:r>
        <w:rPr>
          <w:rFonts w:ascii="Arial" w:hAnsi="Arial" w:cs="Arial"/>
          <w:sz w:val="22"/>
          <w:szCs w:val="22"/>
        </w:rPr>
        <w:t>nie żąda</w:t>
      </w:r>
      <w:r w:rsidR="00164798">
        <w:rPr>
          <w:rFonts w:ascii="Arial" w:hAnsi="Arial" w:cs="Arial"/>
          <w:sz w:val="22"/>
          <w:szCs w:val="22"/>
        </w:rPr>
        <w:t xml:space="preserve"> </w:t>
      </w:r>
      <w:r w:rsidR="003076FB">
        <w:rPr>
          <w:rFonts w:ascii="Arial" w:hAnsi="Arial" w:cs="Arial"/>
          <w:sz w:val="22"/>
          <w:szCs w:val="22"/>
        </w:rPr>
        <w:br/>
      </w:r>
      <w:r w:rsidR="00164798">
        <w:rPr>
          <w:rFonts w:ascii="Arial" w:hAnsi="Arial" w:cs="Arial"/>
          <w:sz w:val="22"/>
          <w:szCs w:val="22"/>
        </w:rPr>
        <w:t>od Wykonawców</w:t>
      </w:r>
      <w:r>
        <w:rPr>
          <w:rFonts w:ascii="Arial" w:hAnsi="Arial" w:cs="Arial"/>
          <w:sz w:val="22"/>
          <w:szCs w:val="22"/>
        </w:rPr>
        <w:t xml:space="preserve"> złożenia podmiotowych środków dowodowych. W tym zakresie dowodem jest oświadczenie Wykonawcy  zawarte w treści formularza JEDZ </w:t>
      </w:r>
      <w:r w:rsidRPr="00C5279E">
        <w:rPr>
          <w:rFonts w:ascii="Arial" w:hAnsi="Arial" w:cs="Arial"/>
          <w:sz w:val="22"/>
          <w:szCs w:val="22"/>
        </w:rPr>
        <w:t>w części I</w:t>
      </w:r>
      <w:r w:rsidR="00B02C2B">
        <w:rPr>
          <w:rFonts w:ascii="Arial" w:hAnsi="Arial" w:cs="Arial"/>
          <w:sz w:val="22"/>
          <w:szCs w:val="22"/>
        </w:rPr>
        <w:t xml:space="preserve">V Kryteria kwalifikacji </w:t>
      </w:r>
      <w:r w:rsidR="004D5BAB" w:rsidRPr="004D5BAB">
        <w:rPr>
          <w:rFonts w:ascii="Arial" w:hAnsi="Arial" w:cs="Arial"/>
          <w:sz w:val="22"/>
          <w:szCs w:val="22"/>
        </w:rPr>
        <w:t>w pkt. A.</w:t>
      </w:r>
    </w:p>
    <w:p w:rsidR="00ED40C9" w:rsidRPr="007E2CD8" w:rsidRDefault="00ED40C9" w:rsidP="00886A4A">
      <w:pPr>
        <w:numPr>
          <w:ilvl w:val="0"/>
          <w:numId w:val="8"/>
        </w:numPr>
        <w:spacing w:after="160" w:line="259" w:lineRule="auto"/>
        <w:contextualSpacing/>
        <w:jc w:val="both"/>
        <w:rPr>
          <w:rFonts w:ascii="Arial" w:hAnsi="Arial" w:cs="Arial"/>
          <w:sz w:val="22"/>
          <w:szCs w:val="22"/>
        </w:rPr>
      </w:pPr>
      <w:r w:rsidRPr="00041E8E">
        <w:rPr>
          <w:rFonts w:ascii="Arial" w:hAnsi="Arial" w:cs="Arial"/>
          <w:sz w:val="22"/>
          <w:szCs w:val="22"/>
        </w:rPr>
        <w:t>Zamawiający</w:t>
      </w:r>
      <w:r>
        <w:rPr>
          <w:rFonts w:ascii="Arial" w:hAnsi="Arial" w:cs="Arial"/>
          <w:sz w:val="22"/>
          <w:szCs w:val="22"/>
        </w:rPr>
        <w:t>,</w:t>
      </w:r>
      <w:r w:rsidRPr="00041E8E">
        <w:rPr>
          <w:rFonts w:ascii="Arial" w:hAnsi="Arial" w:cs="Arial"/>
          <w:sz w:val="22"/>
          <w:szCs w:val="22"/>
        </w:rPr>
        <w:t xml:space="preserve"> </w:t>
      </w:r>
      <w:r w:rsidRPr="007E2CD8">
        <w:rPr>
          <w:rFonts w:ascii="Arial" w:hAnsi="Arial" w:cs="Arial"/>
          <w:sz w:val="22"/>
          <w:szCs w:val="22"/>
        </w:rPr>
        <w:t>zgodn</w:t>
      </w:r>
      <w:r>
        <w:rPr>
          <w:rFonts w:ascii="Arial" w:hAnsi="Arial" w:cs="Arial"/>
          <w:sz w:val="22"/>
          <w:szCs w:val="22"/>
        </w:rPr>
        <w:t xml:space="preserve">ie z procedurą opisaną w art. 139 ustawy </w:t>
      </w:r>
      <w:r w:rsidRPr="007865E3">
        <w:rPr>
          <w:rFonts w:ascii="Arial" w:hAnsi="Arial" w:cs="Arial"/>
          <w:b/>
          <w:sz w:val="22"/>
          <w:szCs w:val="22"/>
        </w:rPr>
        <w:t xml:space="preserve">przewiduje odwróconą kolejność oceny </w:t>
      </w:r>
      <w:r w:rsidRPr="007865E3">
        <w:rPr>
          <w:rFonts w:ascii="Arial" w:hAnsi="Arial" w:cs="Arial"/>
          <w:sz w:val="22"/>
          <w:szCs w:val="22"/>
        </w:rPr>
        <w:t>- najpierw dokona badania i oceny ofert, a nast</w:t>
      </w:r>
      <w:r w:rsidRPr="007E2CD8">
        <w:rPr>
          <w:rFonts w:ascii="Arial" w:hAnsi="Arial" w:cs="Arial"/>
          <w:sz w:val="22"/>
          <w:szCs w:val="22"/>
        </w:rPr>
        <w:t xml:space="preserve">ępnie dokona kwalifikacji podmiotowej wykonawcy, którego oferta została najwyżej oceniona, w zakresie braku podstaw wykluczenia </w:t>
      </w:r>
      <w:r w:rsidRPr="00BB1E27">
        <w:rPr>
          <w:rFonts w:ascii="Arial" w:hAnsi="Arial" w:cs="Arial"/>
          <w:sz w:val="22"/>
          <w:szCs w:val="22"/>
        </w:rPr>
        <w:t>oraz spełniania warunków udziału w postępowaniu.</w:t>
      </w:r>
    </w:p>
    <w:p w:rsidR="00ED40C9" w:rsidRPr="007865E3" w:rsidRDefault="00ED40C9" w:rsidP="00ED40C9">
      <w:pPr>
        <w:spacing w:after="160" w:line="259" w:lineRule="auto"/>
        <w:ind w:left="360"/>
        <w:contextualSpacing/>
        <w:jc w:val="both"/>
        <w:rPr>
          <w:rFonts w:ascii="Arial" w:hAnsi="Arial" w:cs="Arial"/>
          <w:b/>
          <w:sz w:val="22"/>
          <w:szCs w:val="22"/>
        </w:rPr>
      </w:pPr>
      <w:r>
        <w:rPr>
          <w:rFonts w:ascii="Arial" w:hAnsi="Arial" w:cs="Arial"/>
          <w:b/>
          <w:bCs/>
          <w:sz w:val="22"/>
          <w:szCs w:val="22"/>
        </w:rPr>
        <w:t xml:space="preserve">W związku z powyższym </w:t>
      </w:r>
      <w:r w:rsidRPr="00041E8E">
        <w:rPr>
          <w:rFonts w:ascii="Arial" w:hAnsi="Arial" w:cs="Arial"/>
          <w:b/>
          <w:bCs/>
          <w:sz w:val="22"/>
          <w:szCs w:val="22"/>
        </w:rPr>
        <w:t>Wykonawca nie jest obowiązany do złożenia wraz z ofertą oświadczenia, o którym mowa w art. 125 ust. 1 (JEDZ)</w:t>
      </w:r>
      <w:r w:rsidRPr="00041E8E">
        <w:rPr>
          <w:rFonts w:ascii="Arial" w:hAnsi="Arial" w:cs="Arial"/>
          <w:sz w:val="22"/>
          <w:szCs w:val="22"/>
        </w:rPr>
        <w:t xml:space="preserve">. </w:t>
      </w:r>
      <w:r w:rsidRPr="007865E3">
        <w:rPr>
          <w:rFonts w:ascii="Arial" w:hAnsi="Arial" w:cs="Arial"/>
          <w:b/>
          <w:sz w:val="22"/>
          <w:szCs w:val="22"/>
        </w:rPr>
        <w:t>Zamawiający będzie wymagał złożenia tego oświadczenia wyłącznie przez wykonawcę, którego oferta została najwyżej oceniona.</w:t>
      </w:r>
    </w:p>
    <w:p w:rsidR="00ED40C9" w:rsidRPr="00ED3923" w:rsidRDefault="00ED40C9" w:rsidP="00ED40C9">
      <w:pPr>
        <w:spacing w:after="160" w:line="259" w:lineRule="auto"/>
        <w:ind w:left="360"/>
        <w:contextualSpacing/>
        <w:jc w:val="both"/>
        <w:rPr>
          <w:rFonts w:ascii="Arial" w:hAnsi="Arial" w:cs="Arial"/>
          <w:sz w:val="22"/>
          <w:szCs w:val="22"/>
          <w:u w:val="single"/>
        </w:rPr>
      </w:pPr>
      <w:r w:rsidRPr="00ED3923">
        <w:rPr>
          <w:rFonts w:ascii="Arial" w:hAnsi="Arial" w:cs="Arial"/>
          <w:bCs/>
          <w:sz w:val="22"/>
          <w:szCs w:val="22"/>
        </w:rPr>
        <w:t xml:space="preserve">Pod adresem </w:t>
      </w:r>
      <w:hyperlink r:id="rId14" w:history="1">
        <w:r w:rsidRPr="00ED3923">
          <w:rPr>
            <w:rStyle w:val="Hipercze"/>
            <w:rFonts w:ascii="Arial" w:hAnsi="Arial" w:cs="Arial"/>
            <w:bCs/>
            <w:sz w:val="22"/>
            <w:szCs w:val="22"/>
          </w:rPr>
          <w:t>http://espd.uzp.gov.pl</w:t>
        </w:r>
      </w:hyperlink>
      <w:r w:rsidRPr="00ED3923">
        <w:rPr>
          <w:rFonts w:ascii="Arial" w:hAnsi="Arial" w:cs="Arial"/>
          <w:bCs/>
          <w:sz w:val="22"/>
          <w:szCs w:val="22"/>
        </w:rPr>
        <w:t xml:space="preserve"> udostępnione zostało narzędzie umożliwiające wykonawcom utworzenie, wypełnienie i ponowne wykorzystanie standardowego formularza Jednolitego Europejskiego Dokumentu Zamówienia (JEDZ/ESPD) w wersji elektronicznej (eESPD) w formacie .pdf, .xml.</w:t>
      </w:r>
    </w:p>
    <w:p w:rsidR="00ED40C9" w:rsidRPr="00ED3923" w:rsidRDefault="00ED40C9" w:rsidP="00ED40C9">
      <w:pPr>
        <w:spacing w:after="160" w:line="259" w:lineRule="auto"/>
        <w:ind w:left="360"/>
        <w:contextualSpacing/>
        <w:jc w:val="both"/>
        <w:rPr>
          <w:rFonts w:ascii="Arial" w:hAnsi="Arial" w:cs="Arial"/>
          <w:bCs/>
          <w:sz w:val="22"/>
          <w:szCs w:val="22"/>
        </w:rPr>
      </w:pPr>
      <w:r w:rsidRPr="00ED3923">
        <w:rPr>
          <w:rFonts w:ascii="Arial" w:hAnsi="Arial" w:cs="Arial"/>
          <w:bCs/>
          <w:sz w:val="22"/>
          <w:szCs w:val="22"/>
        </w:rPr>
        <w:t>Po uruchomieniu wyżej wymienionej strony internetowej, n</w:t>
      </w:r>
      <w:r w:rsidR="00FB3BD9">
        <w:rPr>
          <w:rFonts w:ascii="Arial" w:hAnsi="Arial" w:cs="Arial"/>
          <w:bCs/>
          <w:sz w:val="22"/>
          <w:szCs w:val="22"/>
        </w:rPr>
        <w:t>ależy wybrać &gt;„język polski”, a </w:t>
      </w:r>
      <w:r w:rsidRPr="00ED3923">
        <w:rPr>
          <w:rFonts w:ascii="Arial" w:hAnsi="Arial" w:cs="Arial"/>
          <w:bCs/>
          <w:sz w:val="22"/>
          <w:szCs w:val="22"/>
        </w:rPr>
        <w:t xml:space="preserve">potem zaznaczyć &gt; „Jestem wykonawcą”. Następnie należy zaimportować „ESPD” wczytując plik, który wykonawca pobrał na swój komputer, będący Załącznikiem Nr 4 do </w:t>
      </w:r>
      <w:r w:rsidRPr="00EF5500">
        <w:rPr>
          <w:rFonts w:ascii="Arial" w:hAnsi="Arial" w:cs="Arial"/>
          <w:bCs/>
          <w:sz w:val="22"/>
          <w:szCs w:val="22"/>
        </w:rPr>
        <w:t>SWZ.</w:t>
      </w:r>
      <w:r w:rsidRPr="00ED3923">
        <w:rPr>
          <w:rFonts w:ascii="Arial" w:hAnsi="Arial" w:cs="Arial"/>
          <w:bCs/>
          <w:sz w:val="22"/>
          <w:szCs w:val="22"/>
        </w:rPr>
        <w:t xml:space="preserve"> Wypełnia się dostępne pozycje (pola) zaznaczając odpowiedzi lub wprowadzając treść zgodną ze stanem rzeczywistym, uwzględniając podpowiedzi zawarte w ESPD. Po sporządzeniu Jednolitego Dokumentu należy podpisać kwalifikowanym podpisem elektronicznym w formacie pdf lub rozszerzeniu xlm, przez osobę lub osoby uprawnione do składania oświadczenia woli. Zaleca się podpisanie w formacie pdf.</w:t>
      </w:r>
    </w:p>
    <w:p w:rsidR="00ED40C9" w:rsidRPr="00ED3923" w:rsidRDefault="00ED40C9" w:rsidP="00ED40C9">
      <w:pPr>
        <w:spacing w:after="160" w:line="259" w:lineRule="auto"/>
        <w:ind w:left="360"/>
        <w:contextualSpacing/>
        <w:jc w:val="both"/>
        <w:rPr>
          <w:rFonts w:ascii="Arial" w:hAnsi="Arial" w:cs="Arial"/>
          <w:bCs/>
          <w:sz w:val="22"/>
          <w:szCs w:val="22"/>
        </w:rPr>
      </w:pPr>
      <w:r w:rsidRPr="00ED3923">
        <w:rPr>
          <w:rFonts w:ascii="Arial" w:hAnsi="Arial" w:cs="Arial"/>
          <w:bCs/>
          <w:sz w:val="22"/>
          <w:szCs w:val="22"/>
        </w:rPr>
        <w:t xml:space="preserve">Instrukcja obsługi Elektronicznego narzędzia do wypełniania JEDZ/ESPD (eESPD) dostępna jest pod adresem internetowym </w:t>
      </w:r>
      <w:hyperlink r:id="rId15" w:history="1">
        <w:r w:rsidRPr="00ED3923">
          <w:rPr>
            <w:rStyle w:val="Hipercze"/>
            <w:rFonts w:ascii="Arial" w:hAnsi="Arial" w:cs="Arial"/>
            <w:bCs/>
            <w:sz w:val="22"/>
            <w:szCs w:val="22"/>
          </w:rPr>
          <w:t>https://www.uzp.gov.pl/baza-wiedzy/prawo-zamowien-publicznych-regulacje/prawo-krajowe/jednolity-europejski-dokument-zamowienia/elektroniczne-narzedzie-do-wypelniania-jedzespd</w:t>
        </w:r>
      </w:hyperlink>
      <w:r w:rsidRPr="00ED3923">
        <w:rPr>
          <w:rFonts w:ascii="Arial" w:hAnsi="Arial" w:cs="Arial"/>
          <w:bCs/>
          <w:sz w:val="22"/>
          <w:szCs w:val="22"/>
        </w:rPr>
        <w:t xml:space="preserve"> </w:t>
      </w:r>
    </w:p>
    <w:p w:rsidR="00ED40C9" w:rsidRDefault="00ED40C9" w:rsidP="00ED40C9">
      <w:pPr>
        <w:spacing w:line="259" w:lineRule="auto"/>
        <w:ind w:left="357"/>
        <w:contextualSpacing/>
        <w:jc w:val="both"/>
        <w:rPr>
          <w:rFonts w:ascii="Arial" w:hAnsi="Arial" w:cs="Arial"/>
          <w:sz w:val="22"/>
          <w:szCs w:val="22"/>
        </w:rPr>
      </w:pPr>
      <w:r w:rsidRPr="00ED3923">
        <w:rPr>
          <w:rFonts w:ascii="Arial" w:hAnsi="Arial" w:cs="Arial"/>
          <w:bCs/>
          <w:sz w:val="22"/>
          <w:szCs w:val="22"/>
        </w:rPr>
        <w:t xml:space="preserve">Instrukcja wypełniania JEDZ jest dostępna do pobrania pod adresem internetowym: </w:t>
      </w:r>
      <w:hyperlink r:id="rId16" w:history="1">
        <w:r w:rsidRPr="00ED3923">
          <w:rPr>
            <w:rStyle w:val="Hipercze"/>
            <w:rFonts w:ascii="Arial" w:hAnsi="Arial" w:cs="Arial"/>
            <w:bCs/>
            <w:sz w:val="22"/>
            <w:szCs w:val="22"/>
          </w:rPr>
          <w:t>https://www.uzp.gov.pl/data/assets/pdf_file/0026/45557/Jednolity-Europejski-Dokument-Zamowienia-instrukcja-2021.01.20.pdf</w:t>
        </w:r>
      </w:hyperlink>
      <w:r w:rsidRPr="002E2C0E">
        <w:rPr>
          <w:rFonts w:ascii="Arial" w:hAnsi="Arial" w:cs="Arial"/>
          <w:sz w:val="22"/>
          <w:szCs w:val="22"/>
        </w:rPr>
        <w:t xml:space="preserve"> </w:t>
      </w:r>
    </w:p>
    <w:p w:rsidR="00ED40C9" w:rsidRPr="00041E8E" w:rsidRDefault="00ED40C9" w:rsidP="00ED40C9">
      <w:pPr>
        <w:spacing w:line="259" w:lineRule="auto"/>
        <w:ind w:left="357"/>
        <w:contextualSpacing/>
        <w:jc w:val="both"/>
        <w:rPr>
          <w:rFonts w:ascii="Arial" w:hAnsi="Arial" w:cs="Arial"/>
          <w:sz w:val="22"/>
          <w:szCs w:val="22"/>
        </w:rPr>
      </w:pPr>
      <w:r w:rsidRPr="00041E8E">
        <w:rPr>
          <w:rFonts w:ascii="Arial" w:hAnsi="Arial" w:cs="Arial"/>
          <w:sz w:val="22"/>
          <w:szCs w:val="22"/>
        </w:rPr>
        <w:lastRenderedPageBreak/>
        <w:t xml:space="preserve">Wykonawca może wykorzystać jednolity dokument złożony w odrębnym postępowaniu </w:t>
      </w:r>
      <w:r>
        <w:rPr>
          <w:rFonts w:ascii="Arial" w:hAnsi="Arial" w:cs="Arial"/>
          <w:sz w:val="22"/>
          <w:szCs w:val="22"/>
        </w:rPr>
        <w:br/>
      </w:r>
      <w:r w:rsidRPr="00041E8E">
        <w:rPr>
          <w:rFonts w:ascii="Arial" w:hAnsi="Arial" w:cs="Arial"/>
          <w:sz w:val="22"/>
          <w:szCs w:val="22"/>
        </w:rPr>
        <w:t>o udzielenie zamówienia, jeżeli potwierdzi, że informacje w nim zawarte pozostają prawidłowe.</w:t>
      </w:r>
    </w:p>
    <w:p w:rsidR="00ED40C9" w:rsidRPr="00EC7A2C" w:rsidRDefault="00ED40C9" w:rsidP="00886A4A">
      <w:pPr>
        <w:numPr>
          <w:ilvl w:val="0"/>
          <w:numId w:val="8"/>
        </w:numPr>
        <w:spacing w:after="160" w:line="259" w:lineRule="auto"/>
        <w:contextualSpacing/>
        <w:jc w:val="both"/>
        <w:rPr>
          <w:rFonts w:ascii="Arial" w:hAnsi="Arial" w:cs="Arial"/>
          <w:sz w:val="22"/>
          <w:szCs w:val="22"/>
        </w:rPr>
      </w:pPr>
      <w:r w:rsidRPr="00EC7A2C">
        <w:rPr>
          <w:rFonts w:ascii="Arial" w:hAnsi="Arial" w:cs="Arial"/>
          <w:sz w:val="22"/>
          <w:szCs w:val="22"/>
        </w:rPr>
        <w:t>Jeżeli wobec wykonawcy, o którym mowa w pkt 1, zachodzą podstawy wykluczenia, wykonawca ten nie spełnia warunków udziału w postępowaniu, nie składa podmiotowych środków dowodowych lub oświadczenia, o którym mowa w art. 125 ust. 1, potwierdzających brak podstaw wykluczenia lu</w:t>
      </w:r>
      <w:r w:rsidR="00FB3BD9">
        <w:rPr>
          <w:rFonts w:ascii="Arial" w:hAnsi="Arial" w:cs="Arial"/>
          <w:sz w:val="22"/>
          <w:szCs w:val="22"/>
        </w:rPr>
        <w:t>b spełnianie warunków udziału w </w:t>
      </w:r>
      <w:r w:rsidRPr="00EC7A2C">
        <w:rPr>
          <w:rFonts w:ascii="Arial" w:hAnsi="Arial" w:cs="Arial"/>
          <w:sz w:val="22"/>
          <w:szCs w:val="22"/>
        </w:rPr>
        <w:t>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rsidR="00ED40C9" w:rsidRPr="009B3541" w:rsidRDefault="00ED40C9" w:rsidP="00886A4A">
      <w:pPr>
        <w:numPr>
          <w:ilvl w:val="0"/>
          <w:numId w:val="8"/>
        </w:numPr>
        <w:spacing w:after="160" w:line="259" w:lineRule="auto"/>
        <w:contextualSpacing/>
        <w:jc w:val="both"/>
        <w:rPr>
          <w:rFonts w:ascii="Arial" w:hAnsi="Arial" w:cs="Arial"/>
          <w:sz w:val="22"/>
          <w:szCs w:val="22"/>
        </w:rPr>
      </w:pPr>
      <w:r w:rsidRPr="009B3541">
        <w:rPr>
          <w:rFonts w:ascii="Arial" w:hAnsi="Arial" w:cs="Arial"/>
          <w:sz w:val="22"/>
          <w:szCs w:val="22"/>
        </w:rPr>
        <w:t>Zamawiający kontynuuje procedurę ponownego badania i oceny ofert, o której mo</w:t>
      </w:r>
      <w:r w:rsidR="001F30A4">
        <w:rPr>
          <w:rFonts w:ascii="Arial" w:hAnsi="Arial" w:cs="Arial"/>
          <w:sz w:val="22"/>
          <w:szCs w:val="22"/>
        </w:rPr>
        <w:t xml:space="preserve">wa </w:t>
      </w:r>
      <w:r w:rsidR="001F30A4">
        <w:rPr>
          <w:rFonts w:ascii="Arial" w:hAnsi="Arial" w:cs="Arial"/>
          <w:sz w:val="22"/>
          <w:szCs w:val="22"/>
        </w:rPr>
        <w:br/>
        <w:t>w pkt 2</w:t>
      </w:r>
      <w:r w:rsidRPr="009B3541">
        <w:rPr>
          <w:rFonts w:ascii="Arial" w:hAnsi="Arial" w:cs="Arial"/>
          <w:sz w:val="22"/>
          <w:szCs w:val="22"/>
        </w:rPr>
        <w:t xml:space="preserve">, w odniesieniu do ofert wykonawców pozostałych w postępowaniu, a następnie dokonuje kwalifikacji podmiotowej wykonawcy, którego oferta została najwyżej oceniona, w zakresie braku podstaw wykluczenia oraz spełniania warunków udziału </w:t>
      </w:r>
      <w:r w:rsidRPr="009B3541">
        <w:rPr>
          <w:rFonts w:ascii="Arial" w:hAnsi="Arial" w:cs="Arial"/>
          <w:sz w:val="22"/>
          <w:szCs w:val="22"/>
        </w:rPr>
        <w:br/>
        <w:t>w postępowaniu, do momentu wyboru najkorzystniejszej oferty albo unieważnienia postępowania o udzielenie zamówienia.</w:t>
      </w:r>
    </w:p>
    <w:p w:rsidR="00ED40C9" w:rsidRPr="00A71F3C" w:rsidRDefault="00ED40C9" w:rsidP="00886A4A">
      <w:pPr>
        <w:numPr>
          <w:ilvl w:val="0"/>
          <w:numId w:val="8"/>
        </w:numPr>
        <w:contextualSpacing/>
        <w:jc w:val="both"/>
        <w:rPr>
          <w:rFonts w:ascii="Arial" w:hAnsi="Arial" w:cs="Arial"/>
          <w:b/>
          <w:sz w:val="22"/>
          <w:szCs w:val="22"/>
        </w:rPr>
      </w:pPr>
      <w:r w:rsidRPr="00A71F3C">
        <w:rPr>
          <w:rFonts w:ascii="Arial" w:hAnsi="Arial" w:cs="Arial"/>
          <w:b/>
          <w:sz w:val="22"/>
          <w:szCs w:val="22"/>
        </w:rPr>
        <w:t xml:space="preserve">W przypadku wspólnego ubiegania się o zamówienie przez wykonawców, dokumenty, o których mowa w ust. 2, składa każdy z wykonawców. </w:t>
      </w:r>
    </w:p>
    <w:p w:rsidR="00ED40C9" w:rsidRPr="00041E8E" w:rsidRDefault="00ED40C9" w:rsidP="00886A4A">
      <w:pPr>
        <w:pStyle w:val="Akapitzlist"/>
        <w:numPr>
          <w:ilvl w:val="0"/>
          <w:numId w:val="8"/>
        </w:numPr>
        <w:spacing w:line="276" w:lineRule="auto"/>
        <w:ind w:left="357" w:hanging="357"/>
        <w:jc w:val="both"/>
        <w:rPr>
          <w:rFonts w:ascii="Arial" w:hAnsi="Arial" w:cs="Arial"/>
          <w:sz w:val="22"/>
          <w:szCs w:val="22"/>
        </w:rPr>
      </w:pPr>
      <w:r w:rsidRPr="00041E8E">
        <w:rPr>
          <w:rFonts w:ascii="Arial" w:hAnsi="Arial" w:cs="Arial"/>
          <w:sz w:val="22"/>
          <w:szCs w:val="22"/>
        </w:rPr>
        <w:t xml:space="preserve">Jeżeli wykonawca ma siedzibę lub miejsce zamieszkania poza granicami Rzeczypospolitej Polskiej, zamiast informacji z Krajowego Rejestru Karnego, o której mowa w </w:t>
      </w:r>
      <w:r w:rsidRPr="00D578E1">
        <w:rPr>
          <w:rFonts w:ascii="Arial" w:hAnsi="Arial" w:cs="Arial"/>
          <w:sz w:val="22"/>
          <w:szCs w:val="22"/>
        </w:rPr>
        <w:t xml:space="preserve">pkt 2.1 – </w:t>
      </w:r>
      <w:r w:rsidRPr="00041E8E">
        <w:rPr>
          <w:rFonts w:ascii="Arial" w:hAnsi="Arial" w:cs="Arial"/>
          <w:sz w:val="22"/>
          <w:szCs w:val="22"/>
        </w:rPr>
        <w:t>składa informację z odpowiedniego rejestru, t</w:t>
      </w:r>
      <w:r w:rsidR="000F0E4D">
        <w:rPr>
          <w:rFonts w:ascii="Arial" w:hAnsi="Arial" w:cs="Arial"/>
          <w:sz w:val="22"/>
          <w:szCs w:val="22"/>
        </w:rPr>
        <w:t>akiego jak rejestr sądowy albo</w:t>
      </w:r>
      <w:r w:rsidRPr="00041E8E">
        <w:rPr>
          <w:rFonts w:ascii="Arial" w:hAnsi="Arial" w:cs="Arial"/>
          <w:sz w:val="22"/>
          <w:szCs w:val="22"/>
        </w:rPr>
        <w:t xml:space="preserve"> w przypadku braku takiego rejestru, inny równoważny dokument wydany przez właściwy organ sądowy lub administracyjny kraju, w którym wykonawca ma siedzibę lub miejsce zamieszkania, w</w:t>
      </w:r>
      <w:r w:rsidR="00FB3BD9">
        <w:rPr>
          <w:rFonts w:ascii="Arial" w:hAnsi="Arial" w:cs="Arial"/>
          <w:sz w:val="22"/>
          <w:szCs w:val="22"/>
        </w:rPr>
        <w:t> </w:t>
      </w:r>
      <w:r w:rsidRPr="00041E8E">
        <w:rPr>
          <w:rFonts w:ascii="Arial" w:hAnsi="Arial" w:cs="Arial"/>
          <w:sz w:val="22"/>
          <w:szCs w:val="22"/>
        </w:rPr>
        <w:t>z</w:t>
      </w:r>
      <w:r>
        <w:rPr>
          <w:rFonts w:ascii="Arial" w:hAnsi="Arial" w:cs="Arial"/>
          <w:sz w:val="22"/>
          <w:szCs w:val="22"/>
        </w:rPr>
        <w:t xml:space="preserve">akresie, o którym mowa </w:t>
      </w:r>
      <w:r w:rsidRPr="00D578E1">
        <w:rPr>
          <w:rFonts w:ascii="Arial" w:hAnsi="Arial" w:cs="Arial"/>
          <w:sz w:val="22"/>
          <w:szCs w:val="22"/>
        </w:rPr>
        <w:t xml:space="preserve">w pkt 2.1 - wystawione </w:t>
      </w:r>
      <w:r w:rsidRPr="00041E8E">
        <w:rPr>
          <w:rFonts w:ascii="Arial" w:hAnsi="Arial" w:cs="Arial"/>
          <w:sz w:val="22"/>
          <w:szCs w:val="22"/>
        </w:rPr>
        <w:t>nie wcześniej niż 6 miesięcy przed jego złożeniem.</w:t>
      </w:r>
    </w:p>
    <w:p w:rsidR="00ED40C9" w:rsidRDefault="00ED40C9" w:rsidP="00886A4A">
      <w:pPr>
        <w:pStyle w:val="Akapitzlist"/>
        <w:numPr>
          <w:ilvl w:val="0"/>
          <w:numId w:val="8"/>
        </w:numPr>
        <w:spacing w:line="276" w:lineRule="auto"/>
        <w:jc w:val="both"/>
        <w:rPr>
          <w:rFonts w:ascii="Arial" w:hAnsi="Arial" w:cs="Arial"/>
          <w:sz w:val="22"/>
          <w:szCs w:val="22"/>
        </w:rPr>
      </w:pPr>
      <w:r w:rsidRPr="00041E8E">
        <w:rPr>
          <w:rFonts w:ascii="Arial" w:hAnsi="Arial" w:cs="Arial"/>
          <w:sz w:val="22"/>
          <w:szCs w:val="22"/>
        </w:rPr>
        <w:t xml:space="preserve">Jeżeli w kraju, w którym wykonawca ma siedzibę lub miejsce zamieszkania, nie wydaje się dokumentów, o których mowa w </w:t>
      </w:r>
      <w:r w:rsidRPr="00D578E1">
        <w:rPr>
          <w:rFonts w:ascii="Arial" w:hAnsi="Arial" w:cs="Arial"/>
          <w:sz w:val="22"/>
          <w:szCs w:val="22"/>
        </w:rPr>
        <w:t xml:space="preserve">pkt 2.1, </w:t>
      </w:r>
      <w:r w:rsidRPr="00041E8E">
        <w:rPr>
          <w:rFonts w:ascii="Arial" w:hAnsi="Arial" w:cs="Arial"/>
          <w:sz w:val="22"/>
          <w:szCs w:val="22"/>
        </w:rPr>
        <w:t>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 wystawiony nie wcześniej niż 6 miesięcy przed jego złożeniem.</w:t>
      </w:r>
    </w:p>
    <w:p w:rsidR="00683149" w:rsidRDefault="00683149" w:rsidP="00683149">
      <w:pPr>
        <w:pStyle w:val="Akapitzlist"/>
        <w:spacing w:line="276" w:lineRule="auto"/>
        <w:ind w:left="360"/>
        <w:jc w:val="both"/>
        <w:rPr>
          <w:rFonts w:ascii="Arial" w:hAnsi="Arial" w:cs="Arial"/>
          <w:sz w:val="22"/>
          <w:szCs w:val="22"/>
        </w:rPr>
      </w:pPr>
    </w:p>
    <w:p w:rsidR="00ED40C9" w:rsidRPr="00041E8E" w:rsidRDefault="00ED40C9" w:rsidP="00683149">
      <w:pPr>
        <w:pStyle w:val="Tytu"/>
        <w:pBdr>
          <w:top w:val="double" w:sz="4" w:space="0" w:color="auto"/>
        </w:pBdr>
        <w:ind w:left="1276" w:hanging="1276"/>
        <w:rPr>
          <w:rFonts w:ascii="Arial" w:hAnsi="Arial" w:cs="Arial"/>
          <w:b/>
          <w:sz w:val="22"/>
          <w:szCs w:val="22"/>
        </w:rPr>
      </w:pPr>
      <w:r w:rsidRPr="00041E8E">
        <w:rPr>
          <w:rFonts w:ascii="Arial" w:hAnsi="Arial" w:cs="Arial"/>
          <w:b/>
          <w:sz w:val="22"/>
          <w:szCs w:val="22"/>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p>
    <w:p w:rsidR="00ED40C9" w:rsidRDefault="00ED40C9" w:rsidP="00ED40C9">
      <w:pPr>
        <w:spacing w:after="160" w:line="259" w:lineRule="auto"/>
        <w:ind w:left="284" w:hanging="284"/>
        <w:contextualSpacing/>
        <w:jc w:val="both"/>
        <w:rPr>
          <w:rFonts w:ascii="Arial" w:hAnsi="Arial" w:cs="Arial"/>
          <w:sz w:val="22"/>
          <w:szCs w:val="22"/>
        </w:rPr>
      </w:pPr>
      <w:r w:rsidRPr="00D02C25">
        <w:rPr>
          <w:rFonts w:ascii="Arial" w:hAnsi="Arial" w:cs="Arial"/>
          <w:sz w:val="22"/>
          <w:szCs w:val="22"/>
        </w:rPr>
        <w:t>1.</w:t>
      </w:r>
      <w:r w:rsidRPr="00D02C25">
        <w:rPr>
          <w:rFonts w:ascii="Arial" w:hAnsi="Arial" w:cs="Arial"/>
          <w:sz w:val="22"/>
          <w:szCs w:val="22"/>
        </w:rPr>
        <w:tab/>
        <w:t xml:space="preserve">W postępowaniu o udzielenie zamówienia komunikacja pomiędzy Zamawiającym,  </w:t>
      </w:r>
      <w:r>
        <w:rPr>
          <w:rFonts w:ascii="Arial" w:hAnsi="Arial" w:cs="Arial"/>
          <w:sz w:val="22"/>
          <w:szCs w:val="22"/>
        </w:rPr>
        <w:br/>
      </w:r>
      <w:r w:rsidRPr="00D02C25">
        <w:rPr>
          <w:rFonts w:ascii="Arial" w:hAnsi="Arial" w:cs="Arial"/>
          <w:sz w:val="22"/>
          <w:szCs w:val="22"/>
        </w:rPr>
        <w:t>a Wykonawcami w szczególności składanie oświadczeń, wniosków, zawiadomień oraz przekazywanie informacji,  odbywa się elektronicznie za poś</w:t>
      </w:r>
      <w:r>
        <w:rPr>
          <w:rFonts w:ascii="Arial" w:hAnsi="Arial" w:cs="Arial"/>
          <w:sz w:val="22"/>
          <w:szCs w:val="22"/>
        </w:rPr>
        <w:t xml:space="preserve">rednictwem systemu </w:t>
      </w:r>
      <w:r w:rsidRPr="008513E0">
        <w:rPr>
          <w:rFonts w:ascii="Arial" w:hAnsi="Arial" w:cs="Arial"/>
          <w:b/>
          <w:sz w:val="22"/>
          <w:szCs w:val="22"/>
        </w:rPr>
        <w:t>platformazakupowa.pl,</w:t>
      </w:r>
      <w:r w:rsidRPr="00D02C25">
        <w:rPr>
          <w:rFonts w:ascii="Arial" w:hAnsi="Arial" w:cs="Arial"/>
          <w:sz w:val="22"/>
          <w:szCs w:val="22"/>
        </w:rPr>
        <w:t xml:space="preserve"> przy czym ofertę wraz z załącznikami</w:t>
      </w:r>
      <w:r>
        <w:rPr>
          <w:rFonts w:ascii="Arial" w:hAnsi="Arial" w:cs="Arial"/>
          <w:sz w:val="22"/>
          <w:szCs w:val="22"/>
        </w:rPr>
        <w:t xml:space="preserve"> należy złożyć za pośrednictwem </w:t>
      </w:r>
      <w:r w:rsidRPr="00D8065C">
        <w:rPr>
          <w:rFonts w:ascii="Arial" w:hAnsi="Arial" w:cs="Arial"/>
          <w:b/>
          <w:i/>
          <w:sz w:val="22"/>
          <w:szCs w:val="22"/>
        </w:rPr>
        <w:t>„Formularza składania oferty”</w:t>
      </w:r>
      <w:r w:rsidRPr="00D02C25">
        <w:rPr>
          <w:rFonts w:ascii="Arial" w:hAnsi="Arial" w:cs="Arial"/>
          <w:sz w:val="22"/>
          <w:szCs w:val="22"/>
        </w:rPr>
        <w:t xml:space="preserve"> dostępnego na </w:t>
      </w:r>
      <w:r>
        <w:rPr>
          <w:rFonts w:ascii="Arial" w:hAnsi="Arial" w:cs="Arial"/>
          <w:b/>
          <w:sz w:val="22"/>
          <w:szCs w:val="22"/>
        </w:rPr>
        <w:t>www</w:t>
      </w:r>
      <w:r w:rsidRPr="00B77229">
        <w:rPr>
          <w:rFonts w:ascii="Arial" w:hAnsi="Arial" w:cs="Arial"/>
          <w:b/>
          <w:sz w:val="22"/>
          <w:szCs w:val="22"/>
        </w:rPr>
        <w:t>.platformazakupowa.pl</w:t>
      </w:r>
      <w:r w:rsidRPr="00D02C25">
        <w:rPr>
          <w:rFonts w:ascii="Arial" w:hAnsi="Arial" w:cs="Arial"/>
          <w:sz w:val="22"/>
          <w:szCs w:val="22"/>
        </w:rPr>
        <w:t xml:space="preserve"> w miejscu publikacji ogłoszenia o zamówieniu i SWZ, natomiast</w:t>
      </w:r>
      <w:r>
        <w:rPr>
          <w:rFonts w:ascii="Arial" w:hAnsi="Arial" w:cs="Arial"/>
          <w:sz w:val="22"/>
          <w:szCs w:val="22"/>
        </w:rPr>
        <w:t>:</w:t>
      </w:r>
      <w:r w:rsidRPr="00D02C25">
        <w:rPr>
          <w:rFonts w:ascii="Arial" w:hAnsi="Arial" w:cs="Arial"/>
          <w:sz w:val="22"/>
          <w:szCs w:val="22"/>
        </w:rPr>
        <w:t xml:space="preserve"> </w:t>
      </w:r>
    </w:p>
    <w:p w:rsidR="00ED40C9" w:rsidRPr="00F60CCF" w:rsidRDefault="00ED40C9" w:rsidP="00D33FB6">
      <w:pPr>
        <w:spacing w:after="160" w:line="259" w:lineRule="auto"/>
        <w:ind w:left="709"/>
        <w:contextualSpacing/>
        <w:jc w:val="both"/>
        <w:rPr>
          <w:rFonts w:ascii="Arial" w:hAnsi="Arial" w:cs="Arial"/>
          <w:sz w:val="22"/>
          <w:szCs w:val="22"/>
        </w:rPr>
      </w:pPr>
      <w:r w:rsidRPr="001C342E">
        <w:rPr>
          <w:rFonts w:ascii="Arial" w:hAnsi="Arial" w:cs="Arial"/>
          <w:sz w:val="22"/>
          <w:szCs w:val="22"/>
        </w:rPr>
        <w:t xml:space="preserve">- </w:t>
      </w:r>
      <w:r w:rsidRPr="00F60CCF">
        <w:rPr>
          <w:rFonts w:ascii="Arial" w:hAnsi="Arial" w:cs="Arial"/>
          <w:sz w:val="22"/>
          <w:szCs w:val="22"/>
        </w:rPr>
        <w:t>przesyłanie Zamawiającemu pytań do treści SWZ;</w:t>
      </w:r>
    </w:p>
    <w:p w:rsidR="00A6530A" w:rsidRDefault="00ED40C9" w:rsidP="00D33FB6">
      <w:pPr>
        <w:spacing w:after="160" w:line="259" w:lineRule="auto"/>
        <w:ind w:left="851" w:hanging="142"/>
        <w:contextualSpacing/>
        <w:jc w:val="both"/>
        <w:rPr>
          <w:rFonts w:ascii="Arial" w:hAnsi="Arial" w:cs="Arial"/>
          <w:sz w:val="22"/>
          <w:szCs w:val="22"/>
        </w:rPr>
      </w:pPr>
      <w:r w:rsidRPr="00F60CCF">
        <w:rPr>
          <w:rFonts w:ascii="Arial" w:hAnsi="Arial" w:cs="Arial"/>
          <w:sz w:val="22"/>
          <w:szCs w:val="22"/>
        </w:rPr>
        <w:lastRenderedPageBreak/>
        <w:t>- przesyłanie odpowiedzi na wezwanie Zamawiającego do złożenia podmioto</w:t>
      </w:r>
      <w:r w:rsidR="00A6530A">
        <w:rPr>
          <w:rFonts w:ascii="Arial" w:hAnsi="Arial" w:cs="Arial"/>
          <w:sz w:val="22"/>
          <w:szCs w:val="22"/>
        </w:rPr>
        <w:t>wych środków dowodowych;</w:t>
      </w:r>
    </w:p>
    <w:p w:rsidR="00ED40C9" w:rsidRPr="00F60CCF" w:rsidRDefault="00A6530A" w:rsidP="00D33FB6">
      <w:pPr>
        <w:tabs>
          <w:tab w:val="right" w:pos="142"/>
          <w:tab w:val="left" w:pos="284"/>
        </w:tabs>
        <w:spacing w:after="160" w:line="259" w:lineRule="auto"/>
        <w:ind w:left="851" w:hanging="142"/>
        <w:contextualSpacing/>
        <w:jc w:val="both"/>
        <w:rPr>
          <w:rFonts w:ascii="Arial" w:hAnsi="Arial" w:cs="Arial"/>
          <w:sz w:val="22"/>
          <w:szCs w:val="22"/>
        </w:rPr>
      </w:pPr>
      <w:r>
        <w:rPr>
          <w:rFonts w:ascii="Arial" w:hAnsi="Arial" w:cs="Arial"/>
          <w:sz w:val="22"/>
          <w:szCs w:val="22"/>
        </w:rPr>
        <w:t xml:space="preserve">- </w:t>
      </w:r>
      <w:r w:rsidR="00ED40C9" w:rsidRPr="00F60CCF">
        <w:rPr>
          <w:rFonts w:ascii="Arial" w:hAnsi="Arial" w:cs="Arial"/>
          <w:sz w:val="22"/>
          <w:szCs w:val="22"/>
        </w:rPr>
        <w:t>przesyłanie odpowiedzi na wezwanie Zamawiającego do złożenia /poprawienia/uzupełnienia oświadczenia, o którym mowa w art. 125 ust. 1, podmiotowych środków dowodowych, innych dokumentów lub oświadczeń składanych w postępowaniu;</w:t>
      </w:r>
    </w:p>
    <w:p w:rsidR="00ED40C9" w:rsidRPr="00F60CCF" w:rsidRDefault="00ED40C9" w:rsidP="00D33FB6">
      <w:pPr>
        <w:spacing w:after="160" w:line="259" w:lineRule="auto"/>
        <w:ind w:left="851" w:hanging="142"/>
        <w:contextualSpacing/>
        <w:jc w:val="both"/>
        <w:rPr>
          <w:rFonts w:ascii="Arial" w:hAnsi="Arial" w:cs="Arial"/>
          <w:sz w:val="22"/>
          <w:szCs w:val="22"/>
        </w:rPr>
      </w:pPr>
      <w:r w:rsidRPr="00F60CCF">
        <w:rPr>
          <w:rFonts w:ascii="Arial" w:hAnsi="Arial" w:cs="Arial"/>
          <w:sz w:val="22"/>
          <w:szCs w:val="22"/>
        </w:rPr>
        <w:t>- przesyłanie odpowiedzi na wezwanie Zamawiającego do złożenia wyjaśnień dotyczących treści oświadczenia, o którym mowa w art. 125 ust. 1 lub złożonych podmiotowych środków dowodowych lub innych dokumentów lub oświadczeń składanych w postępowaniu;</w:t>
      </w:r>
    </w:p>
    <w:p w:rsidR="00ED40C9" w:rsidRPr="00F60CCF" w:rsidRDefault="00ED40C9" w:rsidP="00D33FB6">
      <w:pPr>
        <w:spacing w:after="160" w:line="259" w:lineRule="auto"/>
        <w:ind w:left="851" w:hanging="142"/>
        <w:contextualSpacing/>
        <w:jc w:val="both"/>
        <w:rPr>
          <w:rFonts w:ascii="Arial" w:hAnsi="Arial" w:cs="Arial"/>
          <w:sz w:val="22"/>
          <w:szCs w:val="22"/>
        </w:rPr>
      </w:pPr>
      <w:r w:rsidRPr="00F60CCF">
        <w:rPr>
          <w:rFonts w:ascii="Arial" w:hAnsi="Arial" w:cs="Arial"/>
          <w:sz w:val="22"/>
          <w:szCs w:val="22"/>
        </w:rPr>
        <w:t>- przesyłanie odpowiedzi na wezwanie Zamawiającego do złożenia wyjaśnień dot. treści przedmiotowych środków dowodowych;</w:t>
      </w:r>
    </w:p>
    <w:p w:rsidR="00ED40C9" w:rsidRPr="00F60CCF" w:rsidRDefault="00ED40C9" w:rsidP="00D33FB6">
      <w:pPr>
        <w:spacing w:after="160" w:line="259" w:lineRule="auto"/>
        <w:ind w:left="851" w:hanging="142"/>
        <w:contextualSpacing/>
        <w:jc w:val="both"/>
        <w:rPr>
          <w:rFonts w:ascii="Arial" w:hAnsi="Arial" w:cs="Arial"/>
          <w:sz w:val="22"/>
          <w:szCs w:val="22"/>
        </w:rPr>
      </w:pPr>
      <w:r w:rsidRPr="00F60CCF">
        <w:rPr>
          <w:rFonts w:ascii="Arial" w:hAnsi="Arial" w:cs="Arial"/>
          <w:sz w:val="22"/>
          <w:szCs w:val="22"/>
        </w:rPr>
        <w:t>- przesłanie odpowiedzi na inne wezwania Zamawiającego wynikające z ustawy - Prawo zamówień publicznych;</w:t>
      </w:r>
    </w:p>
    <w:p w:rsidR="00ED40C9" w:rsidRPr="00F60CCF" w:rsidRDefault="00ED40C9" w:rsidP="00D33FB6">
      <w:pPr>
        <w:spacing w:after="160" w:line="259" w:lineRule="auto"/>
        <w:ind w:left="709"/>
        <w:contextualSpacing/>
        <w:jc w:val="both"/>
        <w:rPr>
          <w:rFonts w:ascii="Arial" w:hAnsi="Arial" w:cs="Arial"/>
          <w:sz w:val="22"/>
          <w:szCs w:val="22"/>
        </w:rPr>
      </w:pPr>
      <w:r w:rsidRPr="00F60CCF">
        <w:rPr>
          <w:rFonts w:ascii="Arial" w:hAnsi="Arial" w:cs="Arial"/>
          <w:sz w:val="22"/>
          <w:szCs w:val="22"/>
        </w:rPr>
        <w:t>- przesyłanie wniosków, informacji, oświadczeń Wykonawcy;</w:t>
      </w:r>
    </w:p>
    <w:p w:rsidR="00ED40C9" w:rsidRPr="00F60CCF" w:rsidRDefault="00ED40C9" w:rsidP="00D33FB6">
      <w:pPr>
        <w:spacing w:after="160" w:line="259" w:lineRule="auto"/>
        <w:ind w:left="709"/>
        <w:contextualSpacing/>
        <w:jc w:val="both"/>
        <w:rPr>
          <w:rFonts w:ascii="Arial" w:hAnsi="Arial" w:cs="Arial"/>
          <w:sz w:val="22"/>
          <w:szCs w:val="22"/>
        </w:rPr>
      </w:pPr>
      <w:r w:rsidRPr="00F60CCF">
        <w:rPr>
          <w:rFonts w:ascii="Arial" w:hAnsi="Arial" w:cs="Arial"/>
          <w:sz w:val="22"/>
          <w:szCs w:val="22"/>
        </w:rPr>
        <w:t xml:space="preserve">- przesyłanie odwołania/inne </w:t>
      </w:r>
    </w:p>
    <w:p w:rsidR="00ED40C9" w:rsidRDefault="00ED40C9" w:rsidP="00ED40C9">
      <w:pPr>
        <w:spacing w:after="160" w:line="259" w:lineRule="auto"/>
        <w:ind w:left="426" w:hanging="284"/>
        <w:contextualSpacing/>
        <w:jc w:val="both"/>
        <w:rPr>
          <w:rFonts w:ascii="Arial" w:hAnsi="Arial" w:cs="Arial"/>
          <w:b/>
          <w:i/>
          <w:sz w:val="22"/>
          <w:szCs w:val="22"/>
        </w:rPr>
      </w:pPr>
      <w:r w:rsidRPr="00F60CCF">
        <w:rPr>
          <w:rFonts w:ascii="Arial" w:hAnsi="Arial" w:cs="Arial"/>
          <w:sz w:val="22"/>
          <w:szCs w:val="22"/>
        </w:rPr>
        <w:t xml:space="preserve">  odbywa się za pomocą formularza </w:t>
      </w:r>
      <w:r w:rsidRPr="00F60CCF">
        <w:rPr>
          <w:rFonts w:ascii="Arial" w:hAnsi="Arial" w:cs="Arial"/>
          <w:i/>
          <w:sz w:val="22"/>
          <w:szCs w:val="22"/>
        </w:rPr>
        <w:t>„</w:t>
      </w:r>
      <w:r w:rsidRPr="00F60CCF">
        <w:rPr>
          <w:rFonts w:ascii="Arial" w:hAnsi="Arial" w:cs="Arial"/>
          <w:b/>
          <w:i/>
          <w:sz w:val="22"/>
          <w:szCs w:val="22"/>
        </w:rPr>
        <w:t>Wyślij wiadomość”.</w:t>
      </w:r>
    </w:p>
    <w:p w:rsidR="00ED40C9" w:rsidRPr="001C17F9" w:rsidRDefault="00ED40C9" w:rsidP="00886A4A">
      <w:pPr>
        <w:numPr>
          <w:ilvl w:val="0"/>
          <w:numId w:val="7"/>
        </w:numPr>
        <w:spacing w:after="160" w:line="259" w:lineRule="auto"/>
        <w:contextualSpacing/>
        <w:jc w:val="both"/>
        <w:rPr>
          <w:rFonts w:ascii="Arial" w:hAnsi="Arial" w:cs="Arial"/>
          <w:sz w:val="22"/>
          <w:szCs w:val="22"/>
        </w:rPr>
      </w:pPr>
      <w:r w:rsidRPr="001C17F9">
        <w:rPr>
          <w:rFonts w:ascii="Arial" w:hAnsi="Arial" w:cs="Arial"/>
          <w:sz w:val="22"/>
          <w:szCs w:val="22"/>
        </w:rPr>
        <w:t xml:space="preserve">Wykonawca może zwrócić się do Zamawiającego o </w:t>
      </w:r>
      <w:r w:rsidR="00DD04CB">
        <w:rPr>
          <w:rFonts w:ascii="Arial" w:hAnsi="Arial" w:cs="Arial"/>
          <w:b/>
          <w:sz w:val="22"/>
          <w:szCs w:val="22"/>
        </w:rPr>
        <w:t>wyjaśnienie treści S</w:t>
      </w:r>
      <w:r w:rsidRPr="001C17F9">
        <w:rPr>
          <w:rFonts w:ascii="Arial" w:hAnsi="Arial" w:cs="Arial"/>
          <w:b/>
          <w:sz w:val="22"/>
          <w:szCs w:val="22"/>
        </w:rPr>
        <w:t>WZ</w:t>
      </w:r>
      <w:r w:rsidRPr="001C17F9">
        <w:rPr>
          <w:rFonts w:ascii="Arial" w:hAnsi="Arial" w:cs="Arial"/>
          <w:sz w:val="22"/>
          <w:szCs w:val="22"/>
        </w:rPr>
        <w:t>.</w:t>
      </w:r>
    </w:p>
    <w:p w:rsidR="00ED40C9" w:rsidRPr="001C17F9" w:rsidRDefault="00ED40C9" w:rsidP="00ED40C9">
      <w:pPr>
        <w:spacing w:after="160" w:line="259" w:lineRule="auto"/>
        <w:ind w:left="284" w:hanging="284"/>
        <w:contextualSpacing/>
        <w:jc w:val="both"/>
        <w:rPr>
          <w:rFonts w:ascii="Arial" w:hAnsi="Arial" w:cs="Arial"/>
          <w:sz w:val="22"/>
          <w:szCs w:val="22"/>
        </w:rPr>
      </w:pPr>
      <w:r w:rsidRPr="001C17F9">
        <w:rPr>
          <w:rFonts w:ascii="Arial" w:hAnsi="Arial" w:cs="Arial"/>
          <w:sz w:val="22"/>
          <w:szCs w:val="22"/>
        </w:rPr>
        <w:t xml:space="preserve">3. Zamawiający jest obowiązany udzielić wyjaśnień niezwłocznie, jednak </w:t>
      </w:r>
      <w:r w:rsidRPr="001C17F9">
        <w:rPr>
          <w:rFonts w:ascii="Arial" w:hAnsi="Arial" w:cs="Arial"/>
          <w:b/>
          <w:sz w:val="22"/>
          <w:szCs w:val="22"/>
        </w:rPr>
        <w:t xml:space="preserve">nie później niż na </w:t>
      </w:r>
      <w:r w:rsidR="007865E3">
        <w:rPr>
          <w:rFonts w:ascii="Arial" w:hAnsi="Arial" w:cs="Arial"/>
          <w:b/>
          <w:sz w:val="22"/>
          <w:szCs w:val="22"/>
        </w:rPr>
        <w:br/>
      </w:r>
      <w:r w:rsidRPr="001C17F9">
        <w:rPr>
          <w:rFonts w:ascii="Arial" w:hAnsi="Arial" w:cs="Arial"/>
          <w:b/>
          <w:sz w:val="22"/>
          <w:szCs w:val="22"/>
        </w:rPr>
        <w:t>6 dni</w:t>
      </w:r>
      <w:r w:rsidRPr="001C17F9">
        <w:rPr>
          <w:rFonts w:ascii="Arial" w:hAnsi="Arial" w:cs="Arial"/>
          <w:sz w:val="22"/>
          <w:szCs w:val="22"/>
        </w:rPr>
        <w:t xml:space="preserve"> przed upływem terminu składania ofert, pod warunkiem że wniosek o wyjaśnienie treści SWZ wpłynął do zamawiającego </w:t>
      </w:r>
      <w:r w:rsidRPr="001C17F9">
        <w:rPr>
          <w:rFonts w:ascii="Arial" w:hAnsi="Arial" w:cs="Arial"/>
          <w:b/>
          <w:sz w:val="22"/>
          <w:szCs w:val="22"/>
        </w:rPr>
        <w:t>nie później niż na odpowiednio 14 dni</w:t>
      </w:r>
      <w:r w:rsidRPr="001C17F9">
        <w:rPr>
          <w:rFonts w:ascii="Arial" w:hAnsi="Arial" w:cs="Arial"/>
          <w:sz w:val="22"/>
          <w:szCs w:val="22"/>
        </w:rPr>
        <w:t xml:space="preserve"> przed upływem terminu składania ofert.</w:t>
      </w:r>
    </w:p>
    <w:p w:rsidR="00ED40C9" w:rsidRPr="00D02C25"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t>4</w:t>
      </w:r>
      <w:r w:rsidR="00ED40C9" w:rsidRPr="00D02C25">
        <w:rPr>
          <w:rFonts w:ascii="Arial" w:hAnsi="Arial" w:cs="Arial"/>
          <w:sz w:val="22"/>
          <w:szCs w:val="22"/>
        </w:rPr>
        <w:t>.</w:t>
      </w:r>
      <w:r w:rsidR="00ED40C9" w:rsidRPr="00D02C25">
        <w:rPr>
          <w:rFonts w:ascii="Arial" w:hAnsi="Arial" w:cs="Arial"/>
          <w:sz w:val="22"/>
          <w:szCs w:val="22"/>
        </w:rPr>
        <w:tab/>
        <w:t>W sytuacjach aw</w:t>
      </w:r>
      <w:r w:rsidR="00ED40C9">
        <w:rPr>
          <w:rFonts w:ascii="Arial" w:hAnsi="Arial" w:cs="Arial"/>
          <w:sz w:val="22"/>
          <w:szCs w:val="22"/>
        </w:rPr>
        <w:t xml:space="preserve">aryjnych np. w przypadku awarii </w:t>
      </w:r>
      <w:r w:rsidR="00ED40C9" w:rsidRPr="00D02C25">
        <w:rPr>
          <w:rFonts w:ascii="Arial" w:hAnsi="Arial" w:cs="Arial"/>
          <w:sz w:val="22"/>
          <w:szCs w:val="22"/>
        </w:rPr>
        <w:t>platformazakupowa.pl, Zamawiający może również komunikować się z Wykonawcami za pomocą poczty elektronicz</w:t>
      </w:r>
      <w:r w:rsidR="00ED40C9">
        <w:rPr>
          <w:rFonts w:ascii="Arial" w:hAnsi="Arial" w:cs="Arial"/>
          <w:sz w:val="22"/>
          <w:szCs w:val="22"/>
        </w:rPr>
        <w:t xml:space="preserve">nej: </w:t>
      </w:r>
      <w:hyperlink r:id="rId17" w:history="1">
        <w:r w:rsidR="00ED40C9" w:rsidRPr="00E505DB">
          <w:rPr>
            <w:rStyle w:val="Hipercze"/>
            <w:rFonts w:ascii="Arial" w:hAnsi="Arial" w:cs="Arial"/>
            <w:sz w:val="22"/>
            <w:szCs w:val="22"/>
          </w:rPr>
          <w:t>31blt.przetargi@ron.mil.pl</w:t>
        </w:r>
      </w:hyperlink>
      <w:r w:rsidR="00ED40C9" w:rsidRPr="008513E0">
        <w:t xml:space="preserve"> </w:t>
      </w:r>
      <w:r w:rsidR="00ED40C9">
        <w:t>(</w:t>
      </w:r>
      <w:r w:rsidR="00ED40C9" w:rsidRPr="000F0E4D">
        <w:rPr>
          <w:rFonts w:ascii="Arial" w:hAnsi="Arial" w:cs="Arial"/>
          <w:b/>
          <w:i/>
          <w:sz w:val="22"/>
          <w:szCs w:val="22"/>
        </w:rPr>
        <w:t>nie dotyczy składania i zmiany oferty</w:t>
      </w:r>
      <w:r w:rsidR="00ED40C9" w:rsidRPr="008513E0">
        <w:rPr>
          <w:rFonts w:ascii="Arial" w:hAnsi="Arial" w:cs="Arial"/>
          <w:sz w:val="22"/>
          <w:szCs w:val="22"/>
        </w:rPr>
        <w:t>).</w:t>
      </w:r>
    </w:p>
    <w:p w:rsidR="00ED40C9" w:rsidRPr="00D02C25"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t>5</w:t>
      </w:r>
      <w:r w:rsidR="00ED40C9" w:rsidRPr="00D02C25">
        <w:rPr>
          <w:rFonts w:ascii="Arial" w:hAnsi="Arial" w:cs="Arial"/>
          <w:sz w:val="22"/>
          <w:szCs w:val="22"/>
        </w:rPr>
        <w:t>.</w:t>
      </w:r>
      <w:r w:rsidR="00ED40C9" w:rsidRPr="00D02C25">
        <w:rPr>
          <w:rFonts w:ascii="Arial" w:hAnsi="Arial" w:cs="Arial"/>
          <w:sz w:val="22"/>
          <w:szCs w:val="22"/>
        </w:rPr>
        <w:tab/>
        <w:t xml:space="preserve">Wymagania techniczne i organizacyjne opisane zostały w Regulaminie platformazakupowa.pl, który jest dostępny na platformie zakupowej: </w:t>
      </w:r>
      <w:hyperlink r:id="rId18" w:history="1">
        <w:r w:rsidR="00ED40C9" w:rsidRPr="00E505DB">
          <w:rPr>
            <w:rStyle w:val="Hipercze"/>
            <w:rFonts w:ascii="Arial" w:hAnsi="Arial" w:cs="Arial"/>
            <w:sz w:val="22"/>
            <w:szCs w:val="22"/>
          </w:rPr>
          <w:t>https://platformazakupowa.pl/strona/1-regulamin</w:t>
        </w:r>
      </w:hyperlink>
      <w:r w:rsidR="00ED40C9">
        <w:rPr>
          <w:rFonts w:ascii="Arial" w:hAnsi="Arial" w:cs="Arial"/>
          <w:sz w:val="22"/>
          <w:szCs w:val="22"/>
        </w:rPr>
        <w:t xml:space="preserve">. </w:t>
      </w:r>
      <w:r w:rsidR="00ED40C9" w:rsidRPr="008E55A3">
        <w:rPr>
          <w:rFonts w:ascii="Arial" w:hAnsi="Arial" w:cs="Arial"/>
          <w:sz w:val="22"/>
          <w:szCs w:val="22"/>
        </w:rPr>
        <w:t xml:space="preserve">Wykonawca składający ofertę powinien jednorazowo wgrać wszystkie pliki. Nie należy wgrywać załączników pojedynczo. Maksymalna wielkość pojedynczego załączonego pliku - 150 MB. Dopuszczalna ilość plików </w:t>
      </w:r>
      <w:r w:rsidR="00ED40C9">
        <w:rPr>
          <w:rFonts w:ascii="Arial" w:hAnsi="Arial" w:cs="Arial"/>
          <w:sz w:val="22"/>
          <w:szCs w:val="22"/>
        </w:rPr>
        <w:t>–</w:t>
      </w:r>
      <w:r w:rsidR="00ED40C9" w:rsidRPr="008E55A3">
        <w:rPr>
          <w:rFonts w:ascii="Arial" w:hAnsi="Arial" w:cs="Arial"/>
          <w:sz w:val="22"/>
          <w:szCs w:val="22"/>
        </w:rPr>
        <w:t xml:space="preserve"> 10</w:t>
      </w:r>
      <w:r w:rsidR="00ED40C9">
        <w:rPr>
          <w:rFonts w:ascii="Arial" w:hAnsi="Arial" w:cs="Arial"/>
          <w:sz w:val="22"/>
          <w:szCs w:val="22"/>
        </w:rPr>
        <w:t>.</w:t>
      </w:r>
    </w:p>
    <w:p w:rsidR="00ED40C9" w:rsidRPr="00F60CCF"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t>6</w:t>
      </w:r>
      <w:r w:rsidR="00ED40C9">
        <w:rPr>
          <w:rFonts w:ascii="Arial" w:hAnsi="Arial" w:cs="Arial"/>
          <w:sz w:val="22"/>
          <w:szCs w:val="22"/>
        </w:rPr>
        <w:t>.</w:t>
      </w:r>
      <w:r w:rsidR="00ED40C9">
        <w:rPr>
          <w:rFonts w:ascii="Arial" w:hAnsi="Arial" w:cs="Arial"/>
          <w:color w:val="FF0000"/>
          <w:sz w:val="22"/>
          <w:szCs w:val="22"/>
        </w:rPr>
        <w:t xml:space="preserve"> </w:t>
      </w:r>
      <w:r w:rsidR="00ED40C9" w:rsidRPr="00F60CCF">
        <w:rPr>
          <w:rFonts w:ascii="Arial" w:hAnsi="Arial" w:cs="Arial"/>
          <w:sz w:val="22"/>
          <w:szCs w:val="22"/>
        </w:rPr>
        <w:t xml:space="preserve">Formaty plików wykorzystywanych przez wykonawców powinny być zgodne </w:t>
      </w:r>
      <w:r w:rsidR="00ED40C9" w:rsidRPr="00F60CCF">
        <w:rPr>
          <w:rFonts w:ascii="Arial" w:hAnsi="Arial" w:cs="Arial"/>
          <w:sz w:val="22"/>
          <w:szCs w:val="22"/>
        </w:rPr>
        <w:br/>
        <w:t>z “</w:t>
      </w:r>
      <w:r w:rsidR="00ED40C9" w:rsidRPr="00F60CCF">
        <w:rPr>
          <w:rFonts w:ascii="Arial" w:hAnsi="Arial" w:cs="Arial"/>
          <w:i/>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ED40C9" w:rsidRPr="00F60CCF">
        <w:rPr>
          <w:rFonts w:ascii="Arial" w:hAnsi="Arial" w:cs="Arial"/>
          <w:sz w:val="22"/>
          <w:szCs w:val="22"/>
        </w:rPr>
        <w:t>”</w:t>
      </w:r>
    </w:p>
    <w:p w:rsidR="00ED40C9" w:rsidRPr="00183396" w:rsidRDefault="00ED40C9" w:rsidP="00ED40C9">
      <w:pPr>
        <w:spacing w:after="160" w:line="259" w:lineRule="auto"/>
        <w:ind w:left="284" w:hanging="284"/>
        <w:contextualSpacing/>
        <w:jc w:val="both"/>
        <w:rPr>
          <w:rFonts w:ascii="Arial" w:hAnsi="Arial" w:cs="Arial"/>
          <w:b/>
          <w:sz w:val="22"/>
          <w:szCs w:val="22"/>
        </w:rPr>
      </w:pPr>
      <w:r>
        <w:rPr>
          <w:rFonts w:ascii="Arial" w:hAnsi="Arial" w:cs="Arial"/>
          <w:sz w:val="22"/>
          <w:szCs w:val="22"/>
        </w:rPr>
        <w:t xml:space="preserve">     </w:t>
      </w:r>
      <w:r w:rsidRPr="00183396">
        <w:rPr>
          <w:rFonts w:ascii="Arial" w:hAnsi="Arial" w:cs="Arial"/>
          <w:sz w:val="22"/>
          <w:szCs w:val="22"/>
        </w:rPr>
        <w:t>Zamawiający zaleca następujący format przesyłanych danych: .pdf, .doc, .xls, .jpg (.jpeg) ze szczególnym wskazaniem na .pdf oraz w celu ewentualnej kompresji danych, formaty .zip,.7Z.</w:t>
      </w:r>
      <w:r w:rsidRPr="00183396">
        <w:t xml:space="preserve"> </w:t>
      </w:r>
      <w:r w:rsidRPr="00183396">
        <w:rPr>
          <w:rFonts w:ascii="Arial" w:hAnsi="Arial" w:cs="Arial"/>
          <w:sz w:val="22"/>
          <w:szCs w:val="22"/>
        </w:rPr>
        <w:t>Wśród formatów powszechnych a NIE występujących w rozporządzeniu występują: .rar .gif .bmp .numbers .pages. Dokumenty złożone w takich plikach zostaną uznane za złożone nieskutecznie.</w:t>
      </w:r>
      <w:r w:rsidRPr="00183396">
        <w:rPr>
          <w:rFonts w:ascii="Arial" w:hAnsi="Arial" w:cs="Arial"/>
          <w:sz w:val="22"/>
          <w:szCs w:val="22"/>
        </w:rPr>
        <w:cr/>
      </w:r>
      <w:r w:rsidRPr="00183396">
        <w:rPr>
          <w:rFonts w:ascii="Arial" w:hAnsi="Arial" w:cs="Arial"/>
          <w:b/>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ED40C9" w:rsidRPr="00183396" w:rsidRDefault="00ED40C9" w:rsidP="00ED40C9">
      <w:pPr>
        <w:spacing w:after="160" w:line="259" w:lineRule="auto"/>
        <w:ind w:left="284" w:hanging="284"/>
        <w:contextualSpacing/>
        <w:jc w:val="both"/>
        <w:rPr>
          <w:rFonts w:ascii="Arial" w:hAnsi="Arial" w:cs="Arial"/>
          <w:sz w:val="22"/>
          <w:szCs w:val="22"/>
        </w:rPr>
      </w:pPr>
      <w:r w:rsidRPr="00183396">
        <w:rPr>
          <w:rFonts w:ascii="Arial" w:hAnsi="Arial" w:cs="Arial"/>
          <w:sz w:val="22"/>
          <w:szCs w:val="22"/>
        </w:rPr>
        <w:t xml:space="preserve">     </w:t>
      </w:r>
      <w:r w:rsidRPr="00183396">
        <w:rPr>
          <w:rFonts w:ascii="Arial" w:hAnsi="Arial" w:cs="Arial"/>
          <w:b/>
          <w:sz w:val="22"/>
          <w:szCs w:val="22"/>
        </w:rPr>
        <w:t>Pliki w innych formatach niż PDF zaleca się opatrzyć zewnętrznym podpisem XAdES.</w:t>
      </w:r>
      <w:r w:rsidRPr="00183396">
        <w:rPr>
          <w:rFonts w:ascii="Arial" w:hAnsi="Arial" w:cs="Arial"/>
          <w:sz w:val="22"/>
          <w:szCs w:val="22"/>
        </w:rPr>
        <w:t xml:space="preserve"> </w:t>
      </w:r>
      <w:r w:rsidRPr="00183396">
        <w:rPr>
          <w:rFonts w:ascii="Arial" w:hAnsi="Arial" w:cs="Arial"/>
          <w:b/>
          <w:sz w:val="22"/>
          <w:szCs w:val="22"/>
        </w:rPr>
        <w:t>Wykonawca powinien pamiętać, aby plik z</w:t>
      </w:r>
      <w:r w:rsidR="00D33FB6">
        <w:rPr>
          <w:rFonts w:ascii="Arial" w:hAnsi="Arial" w:cs="Arial"/>
          <w:b/>
          <w:sz w:val="22"/>
          <w:szCs w:val="22"/>
        </w:rPr>
        <w:t xml:space="preserve"> podpisem przekazywać łącznie z </w:t>
      </w:r>
      <w:r w:rsidRPr="00183396">
        <w:rPr>
          <w:rFonts w:ascii="Arial" w:hAnsi="Arial" w:cs="Arial"/>
          <w:b/>
          <w:sz w:val="22"/>
          <w:szCs w:val="22"/>
        </w:rPr>
        <w:t>dokumentem podpisywanym</w:t>
      </w:r>
      <w:r w:rsidRPr="00183396">
        <w:rPr>
          <w:rFonts w:ascii="Arial" w:hAnsi="Arial" w:cs="Arial"/>
          <w:sz w:val="22"/>
          <w:szCs w:val="22"/>
        </w:rPr>
        <w:t>.</w:t>
      </w:r>
    </w:p>
    <w:p w:rsidR="00ED40C9" w:rsidRPr="00D02C25"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t>7</w:t>
      </w:r>
      <w:r w:rsidR="00ED40C9" w:rsidRPr="00D02C25">
        <w:rPr>
          <w:rFonts w:ascii="Arial" w:hAnsi="Arial" w:cs="Arial"/>
          <w:sz w:val="22"/>
          <w:szCs w:val="22"/>
        </w:rPr>
        <w:t>.</w:t>
      </w:r>
      <w:r w:rsidR="00ED40C9" w:rsidRPr="00D02C25">
        <w:rPr>
          <w:rFonts w:ascii="Arial" w:hAnsi="Arial" w:cs="Arial"/>
          <w:sz w:val="22"/>
          <w:szCs w:val="22"/>
        </w:rPr>
        <w:tab/>
        <w:t>Przy dużych plikach kluczowe jest łącze internetowe i dostępna przepustowość łącza po stronie serwera platformazakupowa.pl oraz użytkownika.</w:t>
      </w:r>
    </w:p>
    <w:p w:rsidR="00ED40C9" w:rsidRPr="00D02C25"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lastRenderedPageBreak/>
        <w:t>8</w:t>
      </w:r>
      <w:r w:rsidR="00ED40C9" w:rsidRPr="00D02C25">
        <w:rPr>
          <w:rFonts w:ascii="Arial" w:hAnsi="Arial" w:cs="Arial"/>
          <w:sz w:val="22"/>
          <w:szCs w:val="22"/>
        </w:rPr>
        <w:t>.</w:t>
      </w:r>
      <w:r w:rsidR="00ED40C9" w:rsidRPr="00D02C25">
        <w:rPr>
          <w:rFonts w:ascii="Arial" w:hAnsi="Arial" w:cs="Arial"/>
          <w:sz w:val="22"/>
          <w:szCs w:val="22"/>
        </w:rPr>
        <w:tab/>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D40C9" w:rsidRPr="00D02C25"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t>9</w:t>
      </w:r>
      <w:r w:rsidR="00ED40C9" w:rsidRPr="00D02C25">
        <w:rPr>
          <w:rFonts w:ascii="Arial" w:hAnsi="Arial" w:cs="Arial"/>
          <w:sz w:val="22"/>
          <w:szCs w:val="22"/>
        </w:rPr>
        <w:t>.</w:t>
      </w:r>
      <w:r w:rsidR="00ED40C9" w:rsidRPr="00D02C25">
        <w:rPr>
          <w:rFonts w:ascii="Arial" w:hAnsi="Arial" w:cs="Arial"/>
          <w:sz w:val="22"/>
          <w:szCs w:val="22"/>
        </w:rPr>
        <w:tab/>
        <w:t xml:space="preserve">Podczas podpisywania plików zaleca się stosowanie algorytmu skrótu SHA2 zamiast SHA1.  </w:t>
      </w:r>
    </w:p>
    <w:p w:rsidR="00ED40C9" w:rsidRPr="00D02C25" w:rsidRDefault="00A165C3" w:rsidP="00ED40C9">
      <w:pPr>
        <w:spacing w:after="160" w:line="259" w:lineRule="auto"/>
        <w:contextualSpacing/>
        <w:jc w:val="both"/>
        <w:rPr>
          <w:rFonts w:ascii="Arial" w:hAnsi="Arial" w:cs="Arial"/>
          <w:sz w:val="22"/>
          <w:szCs w:val="22"/>
        </w:rPr>
      </w:pPr>
      <w:r>
        <w:rPr>
          <w:rFonts w:ascii="Arial" w:hAnsi="Arial" w:cs="Arial"/>
          <w:sz w:val="22"/>
          <w:szCs w:val="22"/>
        </w:rPr>
        <w:t>10</w:t>
      </w:r>
      <w:r w:rsidR="00ED40C9">
        <w:rPr>
          <w:rFonts w:ascii="Arial" w:hAnsi="Arial" w:cs="Arial"/>
          <w:sz w:val="22"/>
          <w:szCs w:val="22"/>
        </w:rPr>
        <w:t xml:space="preserve">. </w:t>
      </w:r>
      <w:r w:rsidR="00ED40C9" w:rsidRPr="00D02C25">
        <w:rPr>
          <w:rFonts w:ascii="Arial" w:hAnsi="Arial" w:cs="Arial"/>
          <w:sz w:val="22"/>
          <w:szCs w:val="22"/>
        </w:rPr>
        <w:t xml:space="preserve">Jeśli Wykonawca pakuje dokumenty np. w plik ZIP zalecamy wcześniejsze podpisanie </w:t>
      </w:r>
      <w:r w:rsidR="00ED40C9">
        <w:rPr>
          <w:rFonts w:ascii="Arial" w:hAnsi="Arial" w:cs="Arial"/>
          <w:sz w:val="22"/>
          <w:szCs w:val="22"/>
        </w:rPr>
        <w:br/>
        <w:t xml:space="preserve">     </w:t>
      </w:r>
      <w:r w:rsidR="00ED40C9" w:rsidRPr="00D02C25">
        <w:rPr>
          <w:rFonts w:ascii="Arial" w:hAnsi="Arial" w:cs="Arial"/>
          <w:sz w:val="22"/>
          <w:szCs w:val="22"/>
        </w:rPr>
        <w:t>każd</w:t>
      </w:r>
      <w:r w:rsidR="00ED40C9">
        <w:rPr>
          <w:rFonts w:ascii="Arial" w:hAnsi="Arial" w:cs="Arial"/>
          <w:sz w:val="22"/>
          <w:szCs w:val="22"/>
        </w:rPr>
        <w:t xml:space="preserve">ego ze skompresowanych plików. </w:t>
      </w:r>
    </w:p>
    <w:p w:rsidR="00ED40C9" w:rsidRPr="00D02C25"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t>11</w:t>
      </w:r>
      <w:r w:rsidR="00ED40C9">
        <w:rPr>
          <w:rFonts w:ascii="Arial" w:hAnsi="Arial" w:cs="Arial"/>
          <w:sz w:val="22"/>
          <w:szCs w:val="22"/>
        </w:rPr>
        <w:t xml:space="preserve">. </w:t>
      </w:r>
      <w:r w:rsidR="00ED40C9" w:rsidRPr="00183396">
        <w:rPr>
          <w:rFonts w:ascii="Arial" w:hAnsi="Arial" w:cs="Arial"/>
          <w:b/>
          <w:sz w:val="22"/>
          <w:szCs w:val="22"/>
        </w:rPr>
        <w:t>Zamawiający rekomenduje wykorzystanie podpisu z kwalifikowanym znacznikiem czasu.</w:t>
      </w:r>
    </w:p>
    <w:p w:rsidR="00ED40C9"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t>12</w:t>
      </w:r>
      <w:r w:rsidR="00ED40C9" w:rsidRPr="00D02C25">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rsidR="00ED40C9" w:rsidRPr="00041E8E" w:rsidRDefault="00FB3BD9" w:rsidP="00FB3BD9">
      <w:pPr>
        <w:pStyle w:val="Tytu"/>
        <w:tabs>
          <w:tab w:val="left" w:pos="1418"/>
        </w:tabs>
        <w:ind w:left="1418" w:hanging="1418"/>
        <w:rPr>
          <w:rFonts w:ascii="Arial" w:hAnsi="Arial" w:cs="Arial"/>
          <w:b/>
          <w:sz w:val="22"/>
          <w:szCs w:val="22"/>
        </w:rPr>
      </w:pPr>
      <w:r>
        <w:rPr>
          <w:rFonts w:ascii="Arial" w:hAnsi="Arial" w:cs="Arial"/>
          <w:b/>
          <w:sz w:val="22"/>
          <w:szCs w:val="22"/>
        </w:rPr>
        <w:t>Rozdział XI.</w:t>
      </w:r>
      <w:r w:rsidR="00ED40C9" w:rsidRPr="00041E8E">
        <w:rPr>
          <w:rFonts w:ascii="Arial" w:hAnsi="Arial" w:cs="Arial"/>
          <w:b/>
          <w:sz w:val="22"/>
          <w:szCs w:val="22"/>
        </w:rPr>
        <w:t xml:space="preserve"> Informacje o sposobie ko</w:t>
      </w:r>
      <w:r>
        <w:rPr>
          <w:rFonts w:ascii="Arial" w:hAnsi="Arial" w:cs="Arial"/>
          <w:b/>
          <w:sz w:val="22"/>
          <w:szCs w:val="22"/>
        </w:rPr>
        <w:t>munikowania się zamawiającego z </w:t>
      </w:r>
      <w:r w:rsidR="00ED40C9" w:rsidRPr="00041E8E">
        <w:rPr>
          <w:rFonts w:ascii="Arial" w:hAnsi="Arial" w:cs="Arial"/>
          <w:b/>
          <w:sz w:val="22"/>
          <w:szCs w:val="22"/>
        </w:rPr>
        <w:t>wykonawcami  w inny sposób niż przy użyciu środków komunikacji elektronicznej, w tym w przypadku zaistnienia jednej z sytuacji określonych w art. 65 ust. 1, art. 66 i art. 69</w:t>
      </w:r>
      <w:r w:rsidR="00ED40C9">
        <w:rPr>
          <w:rFonts w:ascii="Arial" w:hAnsi="Arial" w:cs="Arial"/>
          <w:b/>
          <w:sz w:val="22"/>
          <w:szCs w:val="22"/>
        </w:rPr>
        <w:t xml:space="preserve"> ustawy Pzp</w:t>
      </w:r>
      <w:r w:rsidR="00ED40C9" w:rsidRPr="00041E8E">
        <w:rPr>
          <w:rFonts w:ascii="Arial" w:hAnsi="Arial" w:cs="Arial"/>
          <w:b/>
          <w:sz w:val="22"/>
          <w:szCs w:val="22"/>
        </w:rPr>
        <w:t>;</w:t>
      </w:r>
    </w:p>
    <w:p w:rsidR="00ED40C9" w:rsidRDefault="00ED40C9" w:rsidP="00ED40C9">
      <w:pPr>
        <w:jc w:val="both"/>
        <w:rPr>
          <w:rFonts w:ascii="Arial" w:hAnsi="Arial" w:cs="Arial"/>
          <w:sz w:val="22"/>
          <w:szCs w:val="22"/>
        </w:rPr>
      </w:pPr>
      <w:r w:rsidRPr="00041E8E">
        <w:rPr>
          <w:rFonts w:ascii="Arial" w:hAnsi="Arial" w:cs="Arial"/>
          <w:sz w:val="22"/>
          <w:szCs w:val="22"/>
        </w:rPr>
        <w:t>Zamawiający nie przewiduje komunikowania się z wykonawcami w inny sposób niż przy użyciu środków komunikacji elektronicznej.</w:t>
      </w:r>
    </w:p>
    <w:p w:rsidR="00ED40C9" w:rsidRPr="00041E8E" w:rsidRDefault="00ED40C9" w:rsidP="00ED40C9">
      <w:pPr>
        <w:rPr>
          <w:rFonts w:ascii="Arial" w:hAnsi="Arial" w:cs="Arial"/>
          <w:sz w:val="22"/>
          <w:szCs w:val="22"/>
        </w:rPr>
      </w:pP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XII. Wskazanie osób do komunikowania się z wykonawcami</w:t>
      </w:r>
    </w:p>
    <w:p w:rsidR="007D65AE" w:rsidRDefault="00ED40C9" w:rsidP="00ED40C9">
      <w:pPr>
        <w:spacing w:after="200" w:line="276" w:lineRule="auto"/>
        <w:contextualSpacing/>
        <w:jc w:val="both"/>
        <w:rPr>
          <w:rFonts w:ascii="Arial" w:hAnsi="Arial" w:cs="Arial"/>
          <w:sz w:val="22"/>
          <w:szCs w:val="22"/>
        </w:rPr>
      </w:pPr>
      <w:r w:rsidRPr="00257B85">
        <w:rPr>
          <w:rFonts w:ascii="Arial" w:hAnsi="Arial" w:cs="Arial"/>
          <w:sz w:val="22"/>
          <w:szCs w:val="22"/>
        </w:rPr>
        <w:t xml:space="preserve">Osobą uprawnioną do komunikowania się z wykonawcami </w:t>
      </w:r>
      <w:r>
        <w:rPr>
          <w:rFonts w:ascii="Arial" w:hAnsi="Arial" w:cs="Arial"/>
          <w:sz w:val="22"/>
          <w:szCs w:val="22"/>
        </w:rPr>
        <w:t xml:space="preserve">w sprawach dotyczących procedury prowadzonego postępowania </w:t>
      </w:r>
      <w:r w:rsidRPr="00257B85">
        <w:rPr>
          <w:rFonts w:ascii="Arial" w:hAnsi="Arial" w:cs="Arial"/>
          <w:sz w:val="22"/>
          <w:szCs w:val="22"/>
        </w:rPr>
        <w:t>jest</w:t>
      </w:r>
      <w:r w:rsidR="007D65AE">
        <w:rPr>
          <w:rFonts w:ascii="Arial" w:hAnsi="Arial" w:cs="Arial"/>
          <w:sz w:val="22"/>
          <w:szCs w:val="22"/>
        </w:rPr>
        <w:t>:</w:t>
      </w:r>
      <w:r w:rsidRPr="00257B85">
        <w:rPr>
          <w:rFonts w:ascii="Arial" w:hAnsi="Arial" w:cs="Arial"/>
          <w:sz w:val="22"/>
          <w:szCs w:val="22"/>
        </w:rPr>
        <w:t xml:space="preserve"> </w:t>
      </w:r>
    </w:p>
    <w:p w:rsidR="007D65AE" w:rsidRDefault="00ED40C9" w:rsidP="007D65AE">
      <w:pPr>
        <w:spacing w:after="200" w:line="276" w:lineRule="auto"/>
        <w:contextualSpacing/>
        <w:jc w:val="center"/>
        <w:rPr>
          <w:rFonts w:ascii="Arial" w:hAnsi="Arial" w:cs="Arial"/>
          <w:sz w:val="22"/>
          <w:szCs w:val="22"/>
        </w:rPr>
      </w:pPr>
      <w:r>
        <w:rPr>
          <w:rFonts w:ascii="Arial" w:hAnsi="Arial" w:cs="Arial"/>
          <w:sz w:val="22"/>
          <w:szCs w:val="22"/>
        </w:rPr>
        <w:t xml:space="preserve">p. </w:t>
      </w:r>
      <w:r w:rsidR="006E29AC">
        <w:rPr>
          <w:rFonts w:ascii="Arial" w:hAnsi="Arial" w:cs="Arial"/>
          <w:sz w:val="22"/>
          <w:szCs w:val="22"/>
        </w:rPr>
        <w:t>Małgorzata TREUMANN</w:t>
      </w:r>
    </w:p>
    <w:p w:rsidR="00ED40C9" w:rsidRDefault="00ED40C9" w:rsidP="007D65AE">
      <w:pPr>
        <w:spacing w:after="200" w:line="276" w:lineRule="auto"/>
        <w:contextualSpacing/>
        <w:jc w:val="center"/>
        <w:rPr>
          <w:rFonts w:ascii="Arial" w:hAnsi="Arial" w:cs="Arial"/>
          <w:sz w:val="22"/>
          <w:szCs w:val="22"/>
        </w:rPr>
      </w:pPr>
      <w:r w:rsidRPr="00257B85">
        <w:rPr>
          <w:rFonts w:ascii="Arial" w:hAnsi="Arial" w:cs="Arial"/>
          <w:sz w:val="22"/>
          <w:szCs w:val="22"/>
        </w:rPr>
        <w:t xml:space="preserve">mail: </w:t>
      </w:r>
      <w:hyperlink r:id="rId19" w:history="1">
        <w:r w:rsidR="007D65AE" w:rsidRPr="003863A1">
          <w:rPr>
            <w:rStyle w:val="Hipercze"/>
            <w:rFonts w:ascii="Arial" w:hAnsi="Arial" w:cs="Arial"/>
            <w:sz w:val="22"/>
            <w:szCs w:val="22"/>
          </w:rPr>
          <w:t>31blt.przetargi@ron.mil.pl</w:t>
        </w:r>
      </w:hyperlink>
      <w:r w:rsidRPr="00CF0AA8">
        <w:rPr>
          <w:rFonts w:ascii="Arial" w:hAnsi="Arial" w:cs="Arial"/>
          <w:sz w:val="22"/>
          <w:szCs w:val="22"/>
        </w:rPr>
        <w:t>,</w:t>
      </w:r>
      <w:r w:rsidR="000210EA">
        <w:rPr>
          <w:rFonts w:ascii="Arial" w:hAnsi="Arial" w:cs="Arial"/>
          <w:sz w:val="22"/>
          <w:szCs w:val="22"/>
        </w:rPr>
        <w:t xml:space="preserve"> </w:t>
      </w:r>
      <w:r w:rsidRPr="00CF0AA8">
        <w:rPr>
          <w:rFonts w:ascii="Arial" w:hAnsi="Arial" w:cs="Arial"/>
          <w:sz w:val="22"/>
          <w:szCs w:val="22"/>
        </w:rPr>
        <w:t xml:space="preserve">nr tel. </w:t>
      </w:r>
      <w:r>
        <w:rPr>
          <w:rFonts w:ascii="Arial" w:hAnsi="Arial" w:cs="Arial"/>
          <w:sz w:val="22"/>
          <w:szCs w:val="22"/>
        </w:rPr>
        <w:t>261 547</w:t>
      </w:r>
      <w:r w:rsidR="000210EA">
        <w:rPr>
          <w:rFonts w:ascii="Arial" w:hAnsi="Arial" w:cs="Arial"/>
          <w:sz w:val="22"/>
          <w:szCs w:val="22"/>
        </w:rPr>
        <w:t> </w:t>
      </w:r>
      <w:r w:rsidR="006E29AC">
        <w:rPr>
          <w:rFonts w:ascii="Arial" w:hAnsi="Arial" w:cs="Arial"/>
          <w:sz w:val="22"/>
          <w:szCs w:val="22"/>
        </w:rPr>
        <w:t>069</w:t>
      </w:r>
    </w:p>
    <w:p w:rsidR="000210EA" w:rsidRPr="000210EA" w:rsidRDefault="000210EA" w:rsidP="000210EA">
      <w:pPr>
        <w:spacing w:after="200" w:line="276" w:lineRule="auto"/>
        <w:contextualSpacing/>
        <w:jc w:val="both"/>
        <w:rPr>
          <w:rFonts w:ascii="Arial" w:hAnsi="Arial" w:cs="Arial"/>
          <w:sz w:val="22"/>
          <w:szCs w:val="22"/>
        </w:rPr>
      </w:pPr>
      <w:r w:rsidRPr="000210EA">
        <w:rPr>
          <w:rFonts w:ascii="Arial" w:hAnsi="Arial" w:cs="Arial"/>
          <w:sz w:val="22"/>
          <w:szCs w:val="22"/>
        </w:rPr>
        <w:t xml:space="preserve">Komunikacja ustna dopuszczalna jest tylko w odniesieniu do informacji, które nie są istotne, </w:t>
      </w:r>
      <w:r>
        <w:rPr>
          <w:rFonts w:ascii="Arial" w:hAnsi="Arial" w:cs="Arial"/>
          <w:sz w:val="22"/>
          <w:szCs w:val="22"/>
        </w:rPr>
        <w:br/>
      </w:r>
      <w:r w:rsidRPr="000210EA">
        <w:rPr>
          <w:rFonts w:ascii="Arial" w:hAnsi="Arial" w:cs="Arial"/>
          <w:sz w:val="22"/>
          <w:szCs w:val="22"/>
        </w:rPr>
        <w:t>w szczególności nie dotyczą ogłoszenia o zamówieniu lub dokumentów zamówienia oraz ofert, o ile jej treść jest udokumentowana.</w:t>
      </w:r>
    </w:p>
    <w:p w:rsidR="00ED40C9" w:rsidRPr="00041E8E" w:rsidRDefault="00ED40C9" w:rsidP="00ED40C9">
      <w:pPr>
        <w:jc w:val="both"/>
        <w:rPr>
          <w:rFonts w:ascii="Arial" w:hAnsi="Arial" w:cs="Arial"/>
          <w:b/>
          <w:sz w:val="22"/>
          <w:szCs w:val="22"/>
        </w:rPr>
      </w:pPr>
    </w:p>
    <w:p w:rsidR="0061221C" w:rsidRPr="0061221C" w:rsidRDefault="00ED40C9" w:rsidP="0061221C">
      <w:pPr>
        <w:pStyle w:val="Tytu"/>
        <w:rPr>
          <w:rFonts w:ascii="Arial" w:eastAsia="Calibri" w:hAnsi="Arial" w:cs="Arial"/>
          <w:b/>
          <w:sz w:val="22"/>
          <w:szCs w:val="22"/>
        </w:rPr>
      </w:pPr>
      <w:r w:rsidRPr="00041E8E">
        <w:rPr>
          <w:rFonts w:ascii="Arial" w:eastAsia="Calibri" w:hAnsi="Arial" w:cs="Arial"/>
          <w:b/>
          <w:sz w:val="22"/>
          <w:szCs w:val="22"/>
        </w:rPr>
        <w:t>Rozdział XIII. Termin związania ofertą.</w:t>
      </w:r>
    </w:p>
    <w:p w:rsidR="00ED40C9" w:rsidRPr="00041E8E" w:rsidRDefault="00ED40C9" w:rsidP="0021182D">
      <w:pPr>
        <w:numPr>
          <w:ilvl w:val="0"/>
          <w:numId w:val="2"/>
        </w:numPr>
        <w:spacing w:after="200" w:line="276" w:lineRule="auto"/>
        <w:ind w:left="284" w:hanging="283"/>
        <w:contextualSpacing/>
        <w:jc w:val="both"/>
        <w:rPr>
          <w:rFonts w:ascii="Arial" w:hAnsi="Arial" w:cs="Arial"/>
          <w:sz w:val="22"/>
          <w:szCs w:val="22"/>
        </w:rPr>
      </w:pPr>
      <w:r w:rsidRPr="00041E8E">
        <w:rPr>
          <w:rFonts w:ascii="Arial" w:hAnsi="Arial" w:cs="Arial"/>
          <w:sz w:val="22"/>
          <w:szCs w:val="22"/>
        </w:rPr>
        <w:t xml:space="preserve">Wykonawca jest związany terminem złożonej oferty do </w:t>
      </w:r>
      <w:r w:rsidRPr="00240348">
        <w:rPr>
          <w:rFonts w:ascii="Arial" w:hAnsi="Arial" w:cs="Arial"/>
          <w:sz w:val="22"/>
          <w:szCs w:val="22"/>
        </w:rPr>
        <w:t xml:space="preserve">dnia </w:t>
      </w:r>
      <w:r w:rsidR="00E011C4" w:rsidRPr="00D95569">
        <w:rPr>
          <w:rFonts w:ascii="Arial" w:hAnsi="Arial" w:cs="Arial"/>
          <w:b/>
          <w:sz w:val="22"/>
          <w:szCs w:val="22"/>
        </w:rPr>
        <w:t>05</w:t>
      </w:r>
      <w:r w:rsidR="005C4A53" w:rsidRPr="00D95569">
        <w:rPr>
          <w:rFonts w:ascii="Arial" w:hAnsi="Arial" w:cs="Arial"/>
          <w:b/>
          <w:sz w:val="22"/>
          <w:szCs w:val="22"/>
        </w:rPr>
        <w:t>.1</w:t>
      </w:r>
      <w:r w:rsidR="00E011C4" w:rsidRPr="00D95569">
        <w:rPr>
          <w:rFonts w:ascii="Arial" w:hAnsi="Arial" w:cs="Arial"/>
          <w:b/>
          <w:sz w:val="22"/>
          <w:szCs w:val="22"/>
        </w:rPr>
        <w:t>0</w:t>
      </w:r>
      <w:r w:rsidRPr="00D95569">
        <w:rPr>
          <w:rFonts w:ascii="Arial" w:hAnsi="Arial" w:cs="Arial"/>
          <w:b/>
          <w:sz w:val="22"/>
          <w:szCs w:val="22"/>
        </w:rPr>
        <w:t>.202</w:t>
      </w:r>
      <w:r w:rsidR="00E011C4" w:rsidRPr="00D95569">
        <w:rPr>
          <w:rFonts w:ascii="Arial" w:hAnsi="Arial" w:cs="Arial"/>
          <w:b/>
          <w:sz w:val="22"/>
          <w:szCs w:val="22"/>
        </w:rPr>
        <w:t>2</w:t>
      </w:r>
      <w:r w:rsidRPr="00D95569">
        <w:rPr>
          <w:rFonts w:ascii="Arial" w:hAnsi="Arial" w:cs="Arial"/>
          <w:sz w:val="22"/>
          <w:szCs w:val="22"/>
        </w:rPr>
        <w:t>r.</w:t>
      </w:r>
      <w:r w:rsidR="0056721C">
        <w:rPr>
          <w:rFonts w:ascii="Arial" w:hAnsi="Arial" w:cs="Arial"/>
          <w:sz w:val="22"/>
          <w:szCs w:val="22"/>
        </w:rPr>
        <w:t xml:space="preserve">, </w:t>
      </w:r>
      <w:r w:rsidR="00F94F2F">
        <w:rPr>
          <w:rFonts w:ascii="Arial" w:hAnsi="Arial" w:cs="Arial"/>
          <w:sz w:val="22"/>
          <w:szCs w:val="22"/>
        </w:rPr>
        <w:t xml:space="preserve">tj. </w:t>
      </w:r>
      <w:r w:rsidRPr="00041E8E">
        <w:rPr>
          <w:rFonts w:ascii="Arial" w:hAnsi="Arial" w:cs="Arial"/>
          <w:sz w:val="22"/>
          <w:szCs w:val="22"/>
        </w:rPr>
        <w:t>nie dłużej niż 90 dni od dnia upływu terminu składania ofert.</w:t>
      </w:r>
    </w:p>
    <w:p w:rsidR="00ED40C9" w:rsidRPr="00041E8E" w:rsidRDefault="00ED40C9" w:rsidP="0021182D">
      <w:pPr>
        <w:numPr>
          <w:ilvl w:val="0"/>
          <w:numId w:val="2"/>
        </w:numPr>
        <w:spacing w:after="200" w:line="276" w:lineRule="auto"/>
        <w:ind w:left="284" w:hanging="283"/>
        <w:contextualSpacing/>
        <w:jc w:val="both"/>
        <w:rPr>
          <w:rFonts w:ascii="Arial" w:hAnsi="Arial" w:cs="Arial"/>
          <w:sz w:val="22"/>
          <w:szCs w:val="22"/>
        </w:rPr>
      </w:pPr>
      <w:r w:rsidRPr="00041E8E">
        <w:rPr>
          <w:rFonts w:ascii="Arial" w:hAnsi="Arial" w:cs="Arial"/>
          <w:sz w:val="22"/>
          <w:szCs w:val="22"/>
        </w:rPr>
        <w:t>Pierwszym dniem terminu związania ofertą jest dzień, w którym upływa termin składania ofert.</w:t>
      </w:r>
    </w:p>
    <w:p w:rsidR="00ED40C9" w:rsidRPr="00041E8E" w:rsidRDefault="00ED40C9" w:rsidP="0021182D">
      <w:pPr>
        <w:numPr>
          <w:ilvl w:val="0"/>
          <w:numId w:val="2"/>
        </w:numPr>
        <w:spacing w:after="200" w:line="276" w:lineRule="auto"/>
        <w:ind w:left="284" w:hanging="283"/>
        <w:contextualSpacing/>
        <w:jc w:val="both"/>
        <w:rPr>
          <w:rFonts w:ascii="Arial" w:hAnsi="Arial" w:cs="Arial"/>
          <w:sz w:val="22"/>
          <w:szCs w:val="22"/>
        </w:rPr>
      </w:pPr>
      <w:r w:rsidRPr="00041E8E">
        <w:rPr>
          <w:rFonts w:ascii="Arial" w:hAnsi="Arial" w:cs="Arial"/>
          <w:sz w:val="22"/>
          <w:szCs w:val="22"/>
        </w:rPr>
        <w:t>Zamawiający przed upływem terminu związania ofertą, zwraca się jednokrotnie do wykonawców o wyrażenie zgody na przedłużenie terminu związania ofertą o wskazywany przez niego okres, nie dłuższy niż 60 dni.</w:t>
      </w:r>
    </w:p>
    <w:p w:rsidR="00ED40C9" w:rsidRPr="007865E3" w:rsidRDefault="00ED40C9" w:rsidP="0021182D">
      <w:pPr>
        <w:numPr>
          <w:ilvl w:val="0"/>
          <w:numId w:val="2"/>
        </w:numPr>
        <w:spacing w:after="200" w:line="276" w:lineRule="auto"/>
        <w:ind w:left="284" w:hanging="283"/>
        <w:contextualSpacing/>
        <w:jc w:val="both"/>
        <w:rPr>
          <w:rFonts w:ascii="Arial" w:hAnsi="Arial" w:cs="Arial"/>
          <w:sz w:val="22"/>
          <w:szCs w:val="22"/>
        </w:rPr>
      </w:pPr>
      <w:r w:rsidRPr="00041E8E">
        <w:rPr>
          <w:rFonts w:ascii="Arial" w:hAnsi="Arial" w:cs="Arial"/>
          <w:sz w:val="22"/>
          <w:szCs w:val="22"/>
        </w:rPr>
        <w:t xml:space="preserve">Przedłużenie terminu związania ofertą, o którym mowa w ust. 3, wymaga złożenia przez wykonawcę </w:t>
      </w:r>
      <w:r w:rsidRPr="007865E3">
        <w:rPr>
          <w:rFonts w:ascii="Arial" w:hAnsi="Arial" w:cs="Arial"/>
          <w:sz w:val="22"/>
          <w:szCs w:val="22"/>
        </w:rPr>
        <w:t>pisemnego oświadczenia</w:t>
      </w:r>
      <w:r w:rsidRPr="00041E8E">
        <w:rPr>
          <w:rFonts w:ascii="Arial" w:hAnsi="Arial" w:cs="Arial"/>
          <w:sz w:val="22"/>
          <w:szCs w:val="22"/>
        </w:rPr>
        <w:t xml:space="preserve"> o wyrażeniu zgody na przedłużenie terminu związania ofertą.</w:t>
      </w:r>
    </w:p>
    <w:p w:rsidR="00ED40C9" w:rsidRPr="007865E3" w:rsidRDefault="00ED40C9" w:rsidP="0021182D">
      <w:pPr>
        <w:numPr>
          <w:ilvl w:val="0"/>
          <w:numId w:val="2"/>
        </w:numPr>
        <w:spacing w:after="200" w:line="276" w:lineRule="auto"/>
        <w:ind w:left="284" w:hanging="283"/>
        <w:contextualSpacing/>
        <w:jc w:val="both"/>
        <w:rPr>
          <w:rFonts w:ascii="Arial" w:hAnsi="Arial" w:cs="Arial"/>
          <w:sz w:val="22"/>
          <w:szCs w:val="22"/>
        </w:rPr>
      </w:pPr>
      <w:r w:rsidRPr="007865E3">
        <w:rPr>
          <w:rFonts w:ascii="Arial" w:hAnsi="Arial" w:cs="Arial"/>
          <w:sz w:val="22"/>
          <w:szCs w:val="22"/>
        </w:rPr>
        <w:t>Zamawiający mocą art. 226 ust. 1 pkt 12 odrzuci ofertę, jeżeli wykonawca nie wyrazi pisemnej zgody na przedłużenie terminu związania ofertą;</w:t>
      </w:r>
    </w:p>
    <w:p w:rsidR="007865E3" w:rsidRDefault="00ED40C9" w:rsidP="0021182D">
      <w:pPr>
        <w:numPr>
          <w:ilvl w:val="0"/>
          <w:numId w:val="2"/>
        </w:numPr>
        <w:spacing w:after="200" w:line="276" w:lineRule="auto"/>
        <w:ind w:left="284" w:hanging="283"/>
        <w:contextualSpacing/>
        <w:jc w:val="both"/>
        <w:rPr>
          <w:rFonts w:ascii="Arial" w:hAnsi="Arial" w:cs="Arial"/>
          <w:sz w:val="22"/>
          <w:szCs w:val="22"/>
        </w:rPr>
      </w:pPr>
      <w:r w:rsidRPr="007865E3">
        <w:rPr>
          <w:rFonts w:ascii="Arial" w:hAnsi="Arial" w:cs="Arial"/>
          <w:sz w:val="22"/>
          <w:szCs w:val="22"/>
        </w:rPr>
        <w:t>Zamawiający może dokonać wyboru najkorzystniejszej oferty po upływie terminu związania ofertą, jeżeli wykonawca w odpowiedzi na wezwanie wyrazi pisemną zgodę na wybór jego oferty po upływie terminu związania ofertą.</w:t>
      </w:r>
    </w:p>
    <w:p w:rsidR="009408A5" w:rsidRDefault="009408A5" w:rsidP="009408A5">
      <w:pPr>
        <w:spacing w:after="200" w:line="276" w:lineRule="auto"/>
        <w:ind w:left="284"/>
        <w:contextualSpacing/>
        <w:jc w:val="both"/>
        <w:rPr>
          <w:rFonts w:ascii="Arial" w:hAnsi="Arial" w:cs="Arial"/>
          <w:sz w:val="22"/>
          <w:szCs w:val="22"/>
        </w:rPr>
      </w:pPr>
    </w:p>
    <w:p w:rsidR="009408A5" w:rsidRDefault="009408A5" w:rsidP="009408A5">
      <w:pPr>
        <w:spacing w:after="200" w:line="276" w:lineRule="auto"/>
        <w:ind w:left="284"/>
        <w:contextualSpacing/>
        <w:jc w:val="both"/>
        <w:rPr>
          <w:rFonts w:ascii="Arial" w:hAnsi="Arial" w:cs="Arial"/>
          <w:sz w:val="22"/>
          <w:szCs w:val="22"/>
        </w:rPr>
      </w:pPr>
    </w:p>
    <w:p w:rsidR="009408A5" w:rsidRPr="007D65AE" w:rsidRDefault="009408A5" w:rsidP="009408A5">
      <w:pPr>
        <w:spacing w:after="200" w:line="276" w:lineRule="auto"/>
        <w:ind w:left="284"/>
        <w:contextualSpacing/>
        <w:jc w:val="both"/>
        <w:rPr>
          <w:rFonts w:ascii="Arial" w:hAnsi="Arial" w:cs="Arial"/>
          <w:sz w:val="22"/>
          <w:szCs w:val="22"/>
        </w:rPr>
      </w:pP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lastRenderedPageBreak/>
        <w:t>Rozdział XIV. Opis sposobu przygotowania oferty.</w:t>
      </w:r>
    </w:p>
    <w:p w:rsidR="00ED40C9" w:rsidRDefault="00ED40C9" w:rsidP="00ED40C9">
      <w:pPr>
        <w:spacing w:after="160" w:line="259" w:lineRule="auto"/>
        <w:ind w:left="284"/>
        <w:contextualSpacing/>
        <w:jc w:val="both"/>
        <w:rPr>
          <w:rFonts w:ascii="Arial" w:hAnsi="Arial" w:cs="Arial"/>
          <w:b/>
          <w:bCs/>
          <w:color w:val="C00000"/>
          <w:sz w:val="22"/>
          <w:szCs w:val="22"/>
        </w:rPr>
      </w:pPr>
      <w:bookmarkStart w:id="4" w:name="_Hlk62383815"/>
    </w:p>
    <w:p w:rsidR="00ED40C9" w:rsidRPr="00041E8E" w:rsidRDefault="00ED40C9" w:rsidP="00886A4A">
      <w:pPr>
        <w:numPr>
          <w:ilvl w:val="0"/>
          <w:numId w:val="18"/>
        </w:numPr>
        <w:spacing w:after="160" w:line="259" w:lineRule="auto"/>
        <w:ind w:left="426" w:hanging="426"/>
        <w:contextualSpacing/>
        <w:jc w:val="both"/>
        <w:rPr>
          <w:rFonts w:ascii="Arial" w:hAnsi="Arial" w:cs="Arial"/>
          <w:b/>
          <w:bCs/>
          <w:color w:val="C00000"/>
          <w:sz w:val="22"/>
          <w:szCs w:val="22"/>
        </w:rPr>
      </w:pPr>
      <w:r w:rsidRPr="00041E8E">
        <w:rPr>
          <w:rFonts w:ascii="Arial" w:hAnsi="Arial" w:cs="Arial"/>
          <w:b/>
          <w:bCs/>
          <w:color w:val="C00000"/>
          <w:sz w:val="22"/>
          <w:szCs w:val="22"/>
        </w:rPr>
        <w:t>Oferta winna być przygotowana i przedstawiona w sposób zgodny z podanymi niżej wymaganiami:</w:t>
      </w:r>
    </w:p>
    <w:bookmarkEnd w:id="4"/>
    <w:p w:rsidR="00ED40C9" w:rsidRPr="0064436D" w:rsidRDefault="00ED40C9" w:rsidP="00886A4A">
      <w:pPr>
        <w:numPr>
          <w:ilvl w:val="0"/>
          <w:numId w:val="10"/>
        </w:numPr>
        <w:rPr>
          <w:rFonts w:ascii="Arial" w:hAnsi="Arial" w:cs="Arial"/>
          <w:sz w:val="22"/>
          <w:szCs w:val="22"/>
        </w:rPr>
      </w:pPr>
      <w:r w:rsidRPr="0064436D">
        <w:rPr>
          <w:rFonts w:ascii="Arial" w:hAnsi="Arial" w:cs="Arial"/>
          <w:b/>
          <w:sz w:val="22"/>
          <w:szCs w:val="22"/>
        </w:rPr>
        <w:t>Oferty należy złożyć, pod rygorem nieważności, w formie elektronicznej</w:t>
      </w:r>
      <w:r w:rsidRPr="0064436D">
        <w:rPr>
          <w:rFonts w:ascii="Arial" w:hAnsi="Arial" w:cs="Arial"/>
          <w:sz w:val="22"/>
          <w:szCs w:val="22"/>
        </w:rPr>
        <w:t xml:space="preserve">. </w:t>
      </w:r>
    </w:p>
    <w:p w:rsidR="00ED40C9" w:rsidRPr="00041E8E" w:rsidRDefault="00ED40C9" w:rsidP="00ED40C9">
      <w:pPr>
        <w:spacing w:after="160" w:line="259" w:lineRule="auto"/>
        <w:ind w:left="360"/>
        <w:contextualSpacing/>
        <w:jc w:val="both"/>
        <w:rPr>
          <w:rFonts w:ascii="Arial" w:hAnsi="Arial" w:cs="Arial"/>
          <w:sz w:val="22"/>
          <w:szCs w:val="22"/>
        </w:rPr>
      </w:pPr>
      <w:r w:rsidRPr="00041E8E">
        <w:rPr>
          <w:rFonts w:ascii="Arial" w:hAnsi="Arial" w:cs="Arial"/>
          <w:sz w:val="22"/>
          <w:szCs w:val="22"/>
        </w:rPr>
        <w:t xml:space="preserve">Oferta pod rygorem nieważności winna być sporządzona w języku </w:t>
      </w:r>
      <w:r w:rsidRPr="0064436D">
        <w:rPr>
          <w:rFonts w:ascii="Arial" w:hAnsi="Arial" w:cs="Arial"/>
          <w:sz w:val="22"/>
          <w:szCs w:val="22"/>
        </w:rPr>
        <w:t>polskim w</w:t>
      </w:r>
      <w:r w:rsidRPr="009E2CD1">
        <w:rPr>
          <w:rFonts w:ascii="Arial" w:hAnsi="Arial" w:cs="Arial"/>
          <w:b/>
          <w:sz w:val="22"/>
          <w:szCs w:val="22"/>
        </w:rPr>
        <w:t xml:space="preserve"> </w:t>
      </w:r>
      <w:r w:rsidRPr="0064436D">
        <w:rPr>
          <w:rFonts w:ascii="Arial" w:hAnsi="Arial" w:cs="Arial"/>
          <w:sz w:val="22"/>
          <w:szCs w:val="22"/>
        </w:rPr>
        <w:t>postaci elektronicznej</w:t>
      </w:r>
      <w:r w:rsidRPr="009E2CD1">
        <w:rPr>
          <w:rFonts w:ascii="Arial" w:hAnsi="Arial" w:cs="Arial"/>
          <w:b/>
          <w:sz w:val="22"/>
          <w:szCs w:val="22"/>
        </w:rPr>
        <w:t xml:space="preserve"> i podpisana kwalifikowanym podpisem elektronicznym</w:t>
      </w:r>
      <w:r w:rsidRPr="00041E8E">
        <w:rPr>
          <w:rFonts w:ascii="Arial" w:hAnsi="Arial" w:cs="Arial"/>
          <w:sz w:val="22"/>
          <w:szCs w:val="22"/>
        </w:rPr>
        <w:t xml:space="preserve"> </w:t>
      </w:r>
      <w:r w:rsidRPr="000C20BE">
        <w:rPr>
          <w:rFonts w:ascii="Arial" w:hAnsi="Arial" w:cs="Arial"/>
          <w:i/>
          <w:sz w:val="22"/>
          <w:szCs w:val="22"/>
        </w:rPr>
        <w:t>(w rozumieniu  Rozporządzenia Parlamentu Europejskiego i Rady (UE) n</w:t>
      </w:r>
      <w:r w:rsidR="008B6509">
        <w:rPr>
          <w:rFonts w:ascii="Arial" w:hAnsi="Arial" w:cs="Arial"/>
          <w:i/>
          <w:sz w:val="22"/>
          <w:szCs w:val="22"/>
        </w:rPr>
        <w:t>r 910/2014 z dnia 23 lipca 2014 </w:t>
      </w:r>
      <w:r w:rsidRPr="000C20BE">
        <w:rPr>
          <w:rFonts w:ascii="Arial" w:hAnsi="Arial" w:cs="Arial"/>
          <w:i/>
          <w:sz w:val="22"/>
          <w:szCs w:val="22"/>
        </w:rPr>
        <w:t>r., w sprawie identyfikacji elektronicznej i usług zaufania w odniesieniu do transakcji elektronicznych na rynku wewnętrznym oraz uchylające dyrektywę 1999/93/WE)</w:t>
      </w:r>
      <w:r w:rsidRPr="00041E8E">
        <w:rPr>
          <w:rFonts w:ascii="Arial" w:hAnsi="Arial" w:cs="Arial"/>
          <w:sz w:val="22"/>
          <w:szCs w:val="22"/>
        </w:rPr>
        <w:t xml:space="preserve"> </w:t>
      </w:r>
      <w:r w:rsidRPr="009E2CD1">
        <w:rPr>
          <w:rFonts w:ascii="Arial" w:hAnsi="Arial" w:cs="Arial"/>
          <w:b/>
          <w:sz w:val="22"/>
          <w:szCs w:val="22"/>
        </w:rPr>
        <w:t xml:space="preserve">przez osobę/osoby uprawnione do reprezentowania Wykonawcy </w:t>
      </w:r>
      <w:r w:rsidRPr="00041E8E">
        <w:rPr>
          <w:rFonts w:ascii="Arial" w:hAnsi="Arial" w:cs="Arial"/>
          <w:sz w:val="22"/>
          <w:szCs w:val="22"/>
        </w:rPr>
        <w:t xml:space="preserve">w obrocie gospodarczym, zgodnie z aktem rejestracyjnym oraz wymogami ustawowymi lub przez ustawowego pełnomocnika. </w:t>
      </w:r>
    </w:p>
    <w:p w:rsidR="00ED40C9" w:rsidRPr="003743B3" w:rsidRDefault="00ED40C9" w:rsidP="00886A4A">
      <w:pPr>
        <w:numPr>
          <w:ilvl w:val="0"/>
          <w:numId w:val="10"/>
        </w:numPr>
        <w:spacing w:after="160" w:line="259" w:lineRule="auto"/>
        <w:contextualSpacing/>
        <w:jc w:val="both"/>
        <w:rPr>
          <w:rFonts w:ascii="Arial" w:hAnsi="Arial" w:cs="Arial"/>
          <w:sz w:val="22"/>
          <w:szCs w:val="22"/>
        </w:rPr>
      </w:pPr>
      <w:r w:rsidRPr="00041E8E">
        <w:rPr>
          <w:rFonts w:ascii="Arial" w:hAnsi="Arial" w:cs="Arial"/>
          <w:sz w:val="22"/>
          <w:szCs w:val="22"/>
        </w:rPr>
        <w:t xml:space="preserve">Jeśli oferta będzie podpisana kwalifikowalnym podpisem elektronicznym przez pełnomocnika, należy do oferty </w:t>
      </w:r>
      <w:r w:rsidRPr="005703C2">
        <w:rPr>
          <w:rFonts w:ascii="Arial" w:hAnsi="Arial" w:cs="Arial"/>
          <w:b/>
          <w:sz w:val="22"/>
          <w:szCs w:val="22"/>
        </w:rPr>
        <w:t>załączyć pełnomocnictwo</w:t>
      </w:r>
      <w:r w:rsidRPr="00041E8E">
        <w:rPr>
          <w:rFonts w:ascii="Arial" w:hAnsi="Arial" w:cs="Arial"/>
          <w:sz w:val="22"/>
          <w:szCs w:val="22"/>
        </w:rPr>
        <w:t xml:space="preserve"> udzielone również </w:t>
      </w:r>
      <w:r>
        <w:rPr>
          <w:rFonts w:ascii="Arial" w:hAnsi="Arial" w:cs="Arial"/>
          <w:sz w:val="22"/>
          <w:szCs w:val="22"/>
        </w:rPr>
        <w:br/>
      </w:r>
      <w:r w:rsidRPr="00041E8E">
        <w:rPr>
          <w:rFonts w:ascii="Arial" w:hAnsi="Arial" w:cs="Arial"/>
          <w:sz w:val="22"/>
          <w:szCs w:val="22"/>
        </w:rPr>
        <w:t xml:space="preserve">z </w:t>
      </w:r>
      <w:r w:rsidRPr="00250D6D">
        <w:rPr>
          <w:rFonts w:ascii="Arial" w:hAnsi="Arial" w:cs="Arial"/>
          <w:sz w:val="22"/>
          <w:szCs w:val="22"/>
        </w:rPr>
        <w:t>z</w:t>
      </w:r>
      <w:r>
        <w:rPr>
          <w:rFonts w:ascii="Arial" w:hAnsi="Arial" w:cs="Arial"/>
          <w:sz w:val="22"/>
          <w:szCs w:val="22"/>
        </w:rPr>
        <w:t xml:space="preserve">achowaniem formy elektronicznej tj. </w:t>
      </w:r>
      <w:r>
        <w:rPr>
          <w:rFonts w:ascii="Arial" w:eastAsia="Arial" w:hAnsi="Arial" w:cs="Arial"/>
          <w:color w:val="000000"/>
          <w:sz w:val="22"/>
          <w:szCs w:val="22"/>
        </w:rPr>
        <w:t>w postaci elektronicznej opatrzonej kwalifikowanym podpisem elektronicznym</w:t>
      </w:r>
    </w:p>
    <w:p w:rsidR="00ED40C9" w:rsidRPr="0008429C" w:rsidRDefault="00ED40C9" w:rsidP="00886A4A">
      <w:pPr>
        <w:numPr>
          <w:ilvl w:val="0"/>
          <w:numId w:val="10"/>
        </w:numPr>
        <w:spacing w:after="160" w:line="259" w:lineRule="auto"/>
        <w:contextualSpacing/>
        <w:jc w:val="both"/>
        <w:rPr>
          <w:rFonts w:ascii="Arial" w:hAnsi="Arial" w:cs="Arial"/>
          <w:sz w:val="22"/>
          <w:szCs w:val="22"/>
        </w:rPr>
      </w:pPr>
      <w:r w:rsidRPr="0008429C">
        <w:rPr>
          <w:rFonts w:ascii="Arial" w:hAnsi="Arial" w:cs="Arial"/>
          <w:sz w:val="22"/>
          <w:szCs w:val="22"/>
        </w:rPr>
        <w:t xml:space="preserve">Wykonawcy składający </w:t>
      </w:r>
      <w:r w:rsidRPr="007865E3">
        <w:rPr>
          <w:rFonts w:ascii="Arial" w:hAnsi="Arial" w:cs="Arial"/>
          <w:b/>
          <w:sz w:val="22"/>
          <w:szCs w:val="22"/>
        </w:rPr>
        <w:t>ofertę wspólną</w:t>
      </w:r>
      <w:r w:rsidRPr="0008429C">
        <w:rPr>
          <w:rFonts w:ascii="Arial" w:hAnsi="Arial" w:cs="Arial"/>
          <w:sz w:val="22"/>
          <w:szCs w:val="22"/>
        </w:rPr>
        <w:t xml:space="preserve"> ustanawiają pełnomocnika do reprezentowania ich w postępowaniu o udzielenie zamówienia albo do reprezentowania ich w postępowaniu i zawarcia umowy w sprawie zamówienia publicznego.</w:t>
      </w:r>
    </w:p>
    <w:p w:rsidR="00ED40C9" w:rsidRPr="0008429C" w:rsidRDefault="00ED40C9" w:rsidP="00886A4A">
      <w:pPr>
        <w:numPr>
          <w:ilvl w:val="0"/>
          <w:numId w:val="10"/>
        </w:numPr>
        <w:spacing w:after="160" w:line="259" w:lineRule="auto"/>
        <w:contextualSpacing/>
        <w:jc w:val="both"/>
        <w:rPr>
          <w:rFonts w:ascii="Arial" w:hAnsi="Arial" w:cs="Arial"/>
          <w:sz w:val="22"/>
          <w:szCs w:val="22"/>
        </w:rPr>
      </w:pPr>
      <w:r w:rsidRPr="0008429C">
        <w:rPr>
          <w:rFonts w:ascii="Arial" w:hAnsi="Arial" w:cs="Arial"/>
          <w:sz w:val="22"/>
          <w:szCs w:val="22"/>
        </w:rPr>
        <w:t xml:space="preserve">Wykonawcy składający ofertą wspólną </w:t>
      </w:r>
      <w:r w:rsidRPr="007865E3">
        <w:rPr>
          <w:rFonts w:ascii="Arial" w:hAnsi="Arial" w:cs="Arial"/>
          <w:b/>
          <w:sz w:val="22"/>
          <w:szCs w:val="22"/>
        </w:rPr>
        <w:t>wraz z ofertą składają stosowne pełnomocnictwo</w:t>
      </w:r>
      <w:r w:rsidRPr="0008429C">
        <w:rPr>
          <w:rFonts w:ascii="Arial" w:hAnsi="Arial" w:cs="Arial"/>
          <w:sz w:val="22"/>
          <w:szCs w:val="22"/>
        </w:rPr>
        <w:t xml:space="preserve"> </w:t>
      </w:r>
      <w:r>
        <w:rPr>
          <w:rFonts w:ascii="Arial" w:hAnsi="Arial" w:cs="Arial"/>
          <w:sz w:val="22"/>
          <w:szCs w:val="22"/>
        </w:rPr>
        <w:t>udzielone z zachowaniem formy elektronicznej (opatrzonej kwalifikowanym podpisem elektronicznym).</w:t>
      </w:r>
    </w:p>
    <w:p w:rsidR="00ED40C9" w:rsidRPr="00257B85" w:rsidRDefault="00ED40C9" w:rsidP="00886A4A">
      <w:pPr>
        <w:numPr>
          <w:ilvl w:val="0"/>
          <w:numId w:val="10"/>
        </w:numPr>
        <w:spacing w:after="160" w:line="259" w:lineRule="auto"/>
        <w:contextualSpacing/>
        <w:jc w:val="both"/>
        <w:rPr>
          <w:rFonts w:ascii="Arial" w:hAnsi="Arial" w:cs="Arial"/>
          <w:sz w:val="22"/>
          <w:szCs w:val="22"/>
        </w:rPr>
      </w:pPr>
      <w:r w:rsidRPr="00257B85">
        <w:rPr>
          <w:rFonts w:ascii="Arial" w:hAnsi="Arial" w:cs="Arial"/>
          <w:sz w:val="22"/>
          <w:szCs w:val="22"/>
        </w:rPr>
        <w:t xml:space="preserve">W przypadku gdy podmiotowe środki dowodowe, inne dokumenty, lub dokumenty potwierdzające umocowanie do reprezentowania odpowiednio </w:t>
      </w:r>
      <w:r w:rsidRPr="00565800">
        <w:rPr>
          <w:rFonts w:ascii="Arial" w:hAnsi="Arial" w:cs="Arial"/>
          <w:i/>
          <w:sz w:val="22"/>
          <w:szCs w:val="22"/>
        </w:rPr>
        <w:t xml:space="preserve">wykonawcy, wykonawców wspólnie ubiegających się o udzielenie zamówienia publicznego, podmiotu udostępniającego zasoby na zasadach określonych w art. </w:t>
      </w:r>
      <w:r w:rsidRPr="00797759">
        <w:rPr>
          <w:rFonts w:ascii="Arial" w:hAnsi="Arial" w:cs="Arial"/>
          <w:i/>
          <w:sz w:val="22"/>
          <w:szCs w:val="22"/>
        </w:rPr>
        <w:t>118 ustawy</w:t>
      </w:r>
      <w:r>
        <w:rPr>
          <w:rFonts w:ascii="Arial" w:hAnsi="Arial" w:cs="Arial"/>
          <w:i/>
          <w:sz w:val="22"/>
          <w:szCs w:val="22"/>
        </w:rPr>
        <w:t xml:space="preserve"> Pzp </w:t>
      </w:r>
      <w:r w:rsidRPr="00565800">
        <w:rPr>
          <w:rFonts w:ascii="Arial" w:hAnsi="Arial" w:cs="Arial"/>
          <w:i/>
          <w:sz w:val="22"/>
          <w:szCs w:val="22"/>
        </w:rPr>
        <w:t>lub podwykonawcy niebędącego podmiotem udostępniającym zasoby na takich zasadach</w:t>
      </w:r>
      <w:r w:rsidRPr="00257B85">
        <w:rPr>
          <w:rFonts w:ascii="Arial" w:hAnsi="Arial" w:cs="Arial"/>
          <w:sz w:val="22"/>
          <w:szCs w:val="22"/>
        </w:rPr>
        <w:t>,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ED40C9" w:rsidRPr="001C41FF" w:rsidRDefault="00ED40C9" w:rsidP="00886A4A">
      <w:pPr>
        <w:numPr>
          <w:ilvl w:val="0"/>
          <w:numId w:val="10"/>
        </w:numPr>
        <w:spacing w:after="160" w:line="259" w:lineRule="auto"/>
        <w:contextualSpacing/>
        <w:jc w:val="both"/>
        <w:rPr>
          <w:rFonts w:ascii="Arial" w:hAnsi="Arial" w:cs="Arial"/>
          <w:sz w:val="22"/>
          <w:szCs w:val="22"/>
        </w:rPr>
      </w:pPr>
      <w:r w:rsidRPr="001C41FF">
        <w:rPr>
          <w:rFonts w:ascii="Arial" w:hAnsi="Arial" w:cs="Arial"/>
          <w:sz w:val="22"/>
          <w:szCs w:val="22"/>
        </w:rPr>
        <w:t xml:space="preserve">W przypadku gdy podmiotowe </w:t>
      </w:r>
      <w:r w:rsidR="000F0E4D">
        <w:rPr>
          <w:rFonts w:ascii="Arial" w:hAnsi="Arial" w:cs="Arial"/>
          <w:sz w:val="22"/>
          <w:szCs w:val="22"/>
        </w:rPr>
        <w:t>środki dowodowe, inne dokumenty</w:t>
      </w:r>
      <w:r w:rsidRPr="001C41FF">
        <w:rPr>
          <w:rFonts w:ascii="Arial" w:hAnsi="Arial" w:cs="Arial"/>
          <w:sz w:val="22"/>
          <w:szCs w:val="22"/>
        </w:rPr>
        <w:t xml:space="preserve">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ED40C9" w:rsidRPr="007865E3" w:rsidRDefault="00ED40C9" w:rsidP="00886A4A">
      <w:pPr>
        <w:numPr>
          <w:ilvl w:val="0"/>
          <w:numId w:val="10"/>
        </w:numPr>
        <w:spacing w:after="160" w:line="259" w:lineRule="auto"/>
        <w:contextualSpacing/>
        <w:jc w:val="both"/>
        <w:rPr>
          <w:rFonts w:ascii="Arial" w:hAnsi="Arial" w:cs="Arial"/>
          <w:sz w:val="22"/>
          <w:szCs w:val="22"/>
        </w:rPr>
      </w:pPr>
      <w:r w:rsidRPr="007865E3">
        <w:rPr>
          <w:rFonts w:ascii="Arial" w:hAnsi="Arial" w:cs="Arial"/>
          <w:sz w:val="22"/>
          <w:szCs w:val="22"/>
        </w:rPr>
        <w:t>Poświadczenia zgodności cyfrowego odwzorowania z dokumentem w postaci papierowej, o którym mowa w ust. 6,</w:t>
      </w:r>
      <w:r w:rsidRPr="007865E3">
        <w:rPr>
          <w:rFonts w:ascii="Arial" w:hAnsi="Arial" w:cs="Arial"/>
          <w:color w:val="FF0000"/>
          <w:sz w:val="22"/>
          <w:szCs w:val="22"/>
        </w:rPr>
        <w:t xml:space="preserve"> </w:t>
      </w:r>
      <w:r w:rsidRPr="007865E3">
        <w:rPr>
          <w:rFonts w:ascii="Arial" w:hAnsi="Arial" w:cs="Arial"/>
          <w:sz w:val="22"/>
          <w:szCs w:val="22"/>
        </w:rPr>
        <w:t>dokonuje w przypadku:</w:t>
      </w:r>
    </w:p>
    <w:p w:rsidR="00ED40C9" w:rsidRPr="00257B85" w:rsidRDefault="00ED40C9" w:rsidP="00ED40C9">
      <w:pPr>
        <w:spacing w:after="160" w:line="259" w:lineRule="auto"/>
        <w:ind w:left="709"/>
        <w:contextualSpacing/>
        <w:jc w:val="both"/>
        <w:rPr>
          <w:rFonts w:ascii="Arial" w:hAnsi="Arial" w:cs="Arial"/>
          <w:sz w:val="22"/>
          <w:szCs w:val="22"/>
        </w:rPr>
      </w:pPr>
      <w:r w:rsidRPr="00257B85">
        <w:rPr>
          <w:rFonts w:ascii="Arial" w:hAnsi="Arial" w:cs="Arial"/>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ED40C9" w:rsidRPr="00257B85" w:rsidRDefault="00ED40C9" w:rsidP="00ED40C9">
      <w:pPr>
        <w:spacing w:after="160" w:line="259" w:lineRule="auto"/>
        <w:ind w:left="709"/>
        <w:contextualSpacing/>
        <w:jc w:val="both"/>
        <w:rPr>
          <w:rFonts w:ascii="Arial" w:hAnsi="Arial" w:cs="Arial"/>
          <w:sz w:val="22"/>
          <w:szCs w:val="22"/>
        </w:rPr>
      </w:pPr>
      <w:r>
        <w:rPr>
          <w:rFonts w:ascii="Arial" w:hAnsi="Arial" w:cs="Arial"/>
          <w:sz w:val="22"/>
          <w:szCs w:val="22"/>
        </w:rPr>
        <w:t>2</w:t>
      </w:r>
      <w:r w:rsidRPr="00257B85">
        <w:rPr>
          <w:rFonts w:ascii="Arial" w:hAnsi="Arial" w:cs="Arial"/>
          <w:sz w:val="22"/>
          <w:szCs w:val="22"/>
        </w:rPr>
        <w:t>) innych dokumentów – odpowiednio wykonawca lub wykonawca wspólnie ubiegający się o udzielenie zamówienia, w zakresie dokumentów, które każdego z nich dotyczą.</w:t>
      </w:r>
    </w:p>
    <w:p w:rsidR="00ED40C9" w:rsidRPr="008D5E71" w:rsidRDefault="00ED40C9" w:rsidP="00886A4A">
      <w:pPr>
        <w:numPr>
          <w:ilvl w:val="0"/>
          <w:numId w:val="10"/>
        </w:numPr>
        <w:spacing w:after="160" w:line="259" w:lineRule="auto"/>
        <w:contextualSpacing/>
        <w:jc w:val="both"/>
        <w:rPr>
          <w:rFonts w:ascii="Arial" w:hAnsi="Arial" w:cs="Arial"/>
          <w:sz w:val="22"/>
          <w:szCs w:val="22"/>
        </w:rPr>
      </w:pPr>
      <w:r w:rsidRPr="001C342E">
        <w:rPr>
          <w:rFonts w:ascii="Arial" w:hAnsi="Arial" w:cs="Arial"/>
          <w:sz w:val="22"/>
          <w:szCs w:val="22"/>
        </w:rPr>
        <w:t>Poświadczenia zgodności cyfrowego odwzorowania z dokumentem w postaci papierowej, o którym mowa w ust. 6</w:t>
      </w:r>
      <w:r w:rsidRPr="008D5E71">
        <w:rPr>
          <w:rFonts w:ascii="Arial" w:hAnsi="Arial" w:cs="Arial"/>
          <w:sz w:val="22"/>
          <w:szCs w:val="22"/>
        </w:rPr>
        <w:t>, może dokonać również notariusz.</w:t>
      </w:r>
      <w:r w:rsidRPr="008D5E71">
        <w:t xml:space="preserve"> </w:t>
      </w:r>
      <w:r w:rsidRPr="008D5E71">
        <w:rPr>
          <w:rFonts w:ascii="Arial" w:hAnsi="Arial" w:cs="Arial"/>
          <w:sz w:val="22"/>
          <w:szCs w:val="22"/>
        </w:rPr>
        <w:t>Elektroniczne poświadczenie zgodności odpisu, wyciągu lub kopii z okazanym dokumentem notariusz opatruje kwalifikowanym podpisem elektronicznym.</w:t>
      </w:r>
    </w:p>
    <w:p w:rsidR="00ED40C9" w:rsidRPr="00257B85" w:rsidRDefault="00ED40C9" w:rsidP="00886A4A">
      <w:pPr>
        <w:numPr>
          <w:ilvl w:val="0"/>
          <w:numId w:val="10"/>
        </w:numPr>
        <w:spacing w:after="160" w:line="259" w:lineRule="auto"/>
        <w:contextualSpacing/>
        <w:jc w:val="both"/>
        <w:rPr>
          <w:rFonts w:ascii="Arial" w:hAnsi="Arial" w:cs="Arial"/>
          <w:sz w:val="22"/>
          <w:szCs w:val="22"/>
        </w:rPr>
      </w:pPr>
      <w:r w:rsidRPr="00257B85">
        <w:rPr>
          <w:rFonts w:ascii="Arial" w:hAnsi="Arial" w:cs="Arial"/>
          <w:sz w:val="22"/>
          <w:szCs w:val="22"/>
        </w:rPr>
        <w:lastRenderedPageBreak/>
        <w:t xml:space="preserve">Przez cyfrowe odwzorowanie, o którym mowa w ust. </w:t>
      </w:r>
      <w:r>
        <w:rPr>
          <w:rFonts w:ascii="Arial" w:hAnsi="Arial" w:cs="Arial"/>
          <w:sz w:val="22"/>
          <w:szCs w:val="22"/>
        </w:rPr>
        <w:t>6-8</w:t>
      </w:r>
      <w:r w:rsidRPr="00257B85">
        <w:rPr>
          <w:rFonts w:ascii="Arial" w:hAnsi="Arial" w:cs="Arial"/>
          <w:sz w:val="22"/>
          <w:szCs w:val="22"/>
        </w:rPr>
        <w:t>, należy rozumieć dokument elektroniczny będący kopią elektroniczną treści zapisanej w postaci papierowej, umożliwiający zapoznanie się z tą treścią i jej zrozumienie, bez konieczności bezpośredniego dostępu do oryginału.</w:t>
      </w:r>
    </w:p>
    <w:p w:rsidR="00ED40C9" w:rsidRPr="00041E8E" w:rsidRDefault="00ED40C9" w:rsidP="00886A4A">
      <w:pPr>
        <w:numPr>
          <w:ilvl w:val="0"/>
          <w:numId w:val="10"/>
        </w:numPr>
        <w:spacing w:after="160" w:line="259" w:lineRule="auto"/>
        <w:contextualSpacing/>
        <w:jc w:val="both"/>
        <w:rPr>
          <w:rFonts w:ascii="Arial" w:hAnsi="Arial" w:cs="Arial"/>
          <w:sz w:val="22"/>
          <w:szCs w:val="22"/>
        </w:rPr>
      </w:pPr>
      <w:r w:rsidRPr="00041E8E">
        <w:rPr>
          <w:rFonts w:ascii="Arial" w:hAnsi="Arial" w:cs="Arial"/>
          <w:sz w:val="22"/>
          <w:szCs w:val="22"/>
        </w:rPr>
        <w:t>Wykonawca składa ofertę zgodnie z wymaganiami i treścią SWZ. Dokumenty, dla których Zamawiający określił wzory w formie formularzy załączonych do niniejszej SWZ, winny być wypełnione zgodnie z tymi wzorami, co do treści oraz opisu kolumn i wierszy. Wzory te stanowią minimalny katalog wymaganych informacji – wykonawca winien podać wszystkie niezbędne informacje pozwalające na ocenę jego oferty.</w:t>
      </w:r>
    </w:p>
    <w:p w:rsidR="00ED40C9" w:rsidRPr="00C717B6" w:rsidRDefault="00ED40C9" w:rsidP="00886A4A">
      <w:pPr>
        <w:numPr>
          <w:ilvl w:val="0"/>
          <w:numId w:val="10"/>
        </w:numPr>
        <w:spacing w:after="160" w:line="259" w:lineRule="auto"/>
        <w:contextualSpacing/>
        <w:jc w:val="both"/>
        <w:rPr>
          <w:rFonts w:ascii="Arial" w:hAnsi="Arial" w:cs="Arial"/>
          <w:sz w:val="22"/>
          <w:szCs w:val="22"/>
        </w:rPr>
      </w:pPr>
      <w:r w:rsidRPr="00C717B6">
        <w:rPr>
          <w:rFonts w:ascii="Arial" w:hAnsi="Arial" w:cs="Arial"/>
          <w:sz w:val="22"/>
          <w:szCs w:val="22"/>
        </w:rPr>
        <w:t xml:space="preserve">W przypadku, gdy informacje wskazane w formularzu nie dotyczą Wykonawcy należy wpisać „nie dotyczy” w odpowiednią rubrykę formularza, pominąć lub wykreślić. </w:t>
      </w:r>
    </w:p>
    <w:p w:rsidR="00ED40C9" w:rsidRPr="00F72CAA" w:rsidRDefault="00ED40C9" w:rsidP="00886A4A">
      <w:pPr>
        <w:numPr>
          <w:ilvl w:val="0"/>
          <w:numId w:val="10"/>
        </w:numPr>
        <w:spacing w:after="160" w:line="259" w:lineRule="auto"/>
        <w:contextualSpacing/>
        <w:jc w:val="both"/>
        <w:rPr>
          <w:rFonts w:ascii="Arial" w:hAnsi="Arial" w:cs="Arial"/>
          <w:sz w:val="22"/>
          <w:szCs w:val="22"/>
        </w:rPr>
      </w:pPr>
      <w:r w:rsidRPr="00F72CAA">
        <w:rPr>
          <w:rFonts w:ascii="Arial" w:hAnsi="Arial" w:cs="Arial"/>
          <w:sz w:val="22"/>
          <w:szCs w:val="22"/>
        </w:rPr>
        <w:t xml:space="preserve">Zgodnie z art. 18 ust. 3 ustawy Pzp, </w:t>
      </w:r>
      <w:r w:rsidRPr="0020470B">
        <w:rPr>
          <w:rFonts w:ascii="Arial" w:hAnsi="Arial" w:cs="Arial"/>
          <w:b/>
          <w:bCs/>
          <w:sz w:val="22"/>
          <w:szCs w:val="22"/>
        </w:rPr>
        <w:t>Zamawiający nie ujawni informacji stanowiących tajemnicę przedsiębiorstwa</w:t>
      </w:r>
      <w:r w:rsidRPr="00F72CAA">
        <w:rPr>
          <w:rFonts w:ascii="Arial" w:hAnsi="Arial" w:cs="Arial"/>
          <w:sz w:val="22"/>
          <w:szCs w:val="22"/>
        </w:rPr>
        <w:t xml:space="preserve"> w rozumieniu ustawy z dnia 16 kwietnia 1993 r. o zwalczaniu nieuczciwej konkurencji</w:t>
      </w:r>
      <w:r w:rsidR="000F0E4D">
        <w:rPr>
          <w:rFonts w:ascii="Arial" w:hAnsi="Arial" w:cs="Arial"/>
          <w:sz w:val="22"/>
          <w:szCs w:val="22"/>
        </w:rPr>
        <w:t>, jeżeli wykonawca</w:t>
      </w:r>
      <w:r w:rsidRPr="0020470B">
        <w:rPr>
          <w:rFonts w:ascii="Arial" w:hAnsi="Arial" w:cs="Arial"/>
          <w:sz w:val="22"/>
          <w:szCs w:val="22"/>
        </w:rPr>
        <w:t xml:space="preserve"> wraz z przekazaniem takich informacji, zastrzegł, że nie mogą być one udostępniane oraz wykazał, że zastrzeżone informacje stanowią tajemnicę przedsiębiorstwa. Wykonawca nie</w:t>
      </w:r>
      <w:r w:rsidRPr="00F72CAA">
        <w:rPr>
          <w:rFonts w:ascii="Arial" w:hAnsi="Arial" w:cs="Arial"/>
          <w:sz w:val="22"/>
          <w:szCs w:val="22"/>
        </w:rPr>
        <w:t xml:space="preserve"> może zastrzec informacji, o których mowa w art. 222 ust. 5 ustawy Pzp. </w:t>
      </w:r>
    </w:p>
    <w:p w:rsidR="00ED40C9" w:rsidRPr="00823B33" w:rsidRDefault="00ED40C9" w:rsidP="00886A4A">
      <w:pPr>
        <w:numPr>
          <w:ilvl w:val="0"/>
          <w:numId w:val="10"/>
        </w:numPr>
        <w:jc w:val="both"/>
        <w:rPr>
          <w:rFonts w:ascii="Arial" w:hAnsi="Arial" w:cs="Arial"/>
          <w:sz w:val="22"/>
          <w:szCs w:val="22"/>
        </w:rPr>
      </w:pPr>
      <w:r w:rsidRPr="00F72CAA">
        <w:rPr>
          <w:rFonts w:ascii="Arial" w:hAnsi="Arial" w:cs="Arial"/>
          <w:sz w:val="22"/>
          <w:szCs w:val="22"/>
        </w:rPr>
        <w:t>Wszelkie informacje stanowiące tajemnicę przedsiębiorstwa w rozumieniu ustawy z dnia 16 kwietnia 1993 r. o zwalczaniu nieuczciwej konkurencji (Dz. U. z 2019 r. poz. 1</w:t>
      </w:r>
      <w:r w:rsidR="00E4009E">
        <w:rPr>
          <w:rFonts w:ascii="Arial" w:hAnsi="Arial" w:cs="Arial"/>
          <w:sz w:val="22"/>
          <w:szCs w:val="22"/>
        </w:rPr>
        <w:t>1913</w:t>
      </w:r>
      <w:r w:rsidRPr="00F72CAA">
        <w:rPr>
          <w:rFonts w:ascii="Arial" w:hAnsi="Arial" w:cs="Arial"/>
          <w:sz w:val="22"/>
          <w:szCs w:val="22"/>
        </w:rPr>
        <w:t>), które Wykonawca zastrzeże jako tajemnicę przedsiębiorstwa</w:t>
      </w:r>
      <w:r w:rsidRPr="0020470B">
        <w:rPr>
          <w:rFonts w:ascii="Arial" w:hAnsi="Arial" w:cs="Arial"/>
          <w:sz w:val="22"/>
          <w:szCs w:val="22"/>
        </w:rPr>
        <w:t>, powinny zostać złożone na Platformie zakupowej w specjalnie do tego przygotowanej sekcji, w osobnym pliku. Sposób zamieszczenia informacji stanowiących tajemnice przedsiębiorstwa</w:t>
      </w:r>
      <w:r w:rsidRPr="00823B33">
        <w:rPr>
          <w:rFonts w:ascii="Arial" w:hAnsi="Arial" w:cs="Arial"/>
          <w:sz w:val="22"/>
          <w:szCs w:val="22"/>
        </w:rPr>
        <w:t xml:space="preserve"> został określony w </w:t>
      </w:r>
      <w:r w:rsidRPr="00823B33">
        <w:rPr>
          <w:rFonts w:ascii="Arial" w:hAnsi="Arial" w:cs="Arial"/>
          <w:i/>
          <w:sz w:val="22"/>
          <w:szCs w:val="22"/>
        </w:rPr>
        <w:t>Instrukcji składania ofert dla Wykonawców</w:t>
      </w:r>
      <w:r>
        <w:rPr>
          <w:rFonts w:ascii="Arial" w:hAnsi="Arial" w:cs="Arial"/>
          <w:i/>
          <w:sz w:val="22"/>
          <w:szCs w:val="22"/>
        </w:rPr>
        <w:t>.</w:t>
      </w:r>
    </w:p>
    <w:p w:rsidR="00ED40C9" w:rsidRPr="00F72CAA" w:rsidRDefault="00ED40C9" w:rsidP="00886A4A">
      <w:pPr>
        <w:numPr>
          <w:ilvl w:val="0"/>
          <w:numId w:val="10"/>
        </w:numPr>
        <w:spacing w:after="160" w:line="259" w:lineRule="auto"/>
        <w:contextualSpacing/>
        <w:jc w:val="both"/>
        <w:rPr>
          <w:rFonts w:ascii="Arial" w:hAnsi="Arial" w:cs="Arial"/>
          <w:sz w:val="22"/>
          <w:szCs w:val="22"/>
        </w:rPr>
      </w:pPr>
      <w:r w:rsidRPr="00F72CAA">
        <w:rPr>
          <w:rFonts w:ascii="Arial" w:hAnsi="Arial" w:cs="Arial"/>
          <w:sz w:val="22"/>
          <w:szCs w:val="22"/>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ED40C9" w:rsidRPr="00F72CAA" w:rsidRDefault="00ED40C9" w:rsidP="00886A4A">
      <w:pPr>
        <w:numPr>
          <w:ilvl w:val="0"/>
          <w:numId w:val="10"/>
        </w:numPr>
        <w:spacing w:after="160" w:line="259" w:lineRule="auto"/>
        <w:contextualSpacing/>
        <w:jc w:val="both"/>
        <w:rPr>
          <w:rFonts w:ascii="Arial" w:hAnsi="Arial" w:cs="Arial"/>
          <w:sz w:val="22"/>
          <w:szCs w:val="22"/>
        </w:rPr>
      </w:pPr>
      <w:r w:rsidRPr="00F72CAA">
        <w:rPr>
          <w:rFonts w:ascii="Arial" w:hAnsi="Arial" w:cs="Arial"/>
          <w:sz w:val="22"/>
          <w:szCs w:val="22"/>
        </w:rPr>
        <w:t xml:space="preserve">Dokumenty stanowiące tajemnicę przedsiębiorstwa powinny zostać złożone na Platformie zakupowej w specjalnie do tego przygotowanej sekcji.  </w:t>
      </w:r>
    </w:p>
    <w:p w:rsidR="00ED40C9" w:rsidRPr="00041E8E" w:rsidRDefault="00ED40C9" w:rsidP="00886A4A">
      <w:pPr>
        <w:numPr>
          <w:ilvl w:val="0"/>
          <w:numId w:val="10"/>
        </w:numPr>
        <w:spacing w:after="160" w:line="259" w:lineRule="auto"/>
        <w:contextualSpacing/>
        <w:jc w:val="both"/>
        <w:rPr>
          <w:rFonts w:ascii="Arial" w:hAnsi="Arial" w:cs="Arial"/>
          <w:sz w:val="22"/>
          <w:szCs w:val="22"/>
        </w:rPr>
      </w:pPr>
      <w:r w:rsidRPr="00041E8E">
        <w:rPr>
          <w:rFonts w:ascii="Arial" w:hAnsi="Arial" w:cs="Arial"/>
          <w:sz w:val="22"/>
          <w:szCs w:val="22"/>
        </w:rPr>
        <w:t xml:space="preserve">Dokumenty sporządzone w języku obcym należy składać wraz z tłumaczeniem na język polski. </w:t>
      </w:r>
    </w:p>
    <w:p w:rsidR="00ED40C9" w:rsidRDefault="00ED40C9" w:rsidP="00886A4A">
      <w:pPr>
        <w:numPr>
          <w:ilvl w:val="0"/>
          <w:numId w:val="10"/>
        </w:numPr>
        <w:spacing w:after="160" w:line="259" w:lineRule="auto"/>
        <w:contextualSpacing/>
        <w:jc w:val="both"/>
        <w:rPr>
          <w:rFonts w:ascii="Arial" w:hAnsi="Arial" w:cs="Arial"/>
          <w:sz w:val="22"/>
          <w:szCs w:val="22"/>
        </w:rPr>
      </w:pPr>
      <w:r w:rsidRPr="00041E8E">
        <w:rPr>
          <w:rFonts w:ascii="Arial" w:hAnsi="Arial" w:cs="Arial"/>
          <w:sz w:val="22"/>
          <w:szCs w:val="22"/>
        </w:rPr>
        <w:t xml:space="preserve">Podmiotowe środki dowodowe oraz inne dokumenty </w:t>
      </w:r>
      <w:r w:rsidR="00FB3BD9">
        <w:rPr>
          <w:rFonts w:ascii="Arial" w:hAnsi="Arial" w:cs="Arial"/>
          <w:sz w:val="22"/>
          <w:szCs w:val="22"/>
        </w:rPr>
        <w:t>lub oświadczenia, sporządzone w </w:t>
      </w:r>
      <w:r w:rsidRPr="00041E8E">
        <w:rPr>
          <w:rFonts w:ascii="Arial" w:hAnsi="Arial" w:cs="Arial"/>
          <w:sz w:val="22"/>
          <w:szCs w:val="22"/>
        </w:rPr>
        <w:t xml:space="preserve">języku obcym przekazuje się wraz z tłumaczeniem na język polski. </w:t>
      </w:r>
    </w:p>
    <w:p w:rsidR="00D84398" w:rsidRDefault="00D84398" w:rsidP="00ED40C9">
      <w:pPr>
        <w:spacing w:after="160" w:line="259" w:lineRule="auto"/>
        <w:ind w:left="426"/>
        <w:contextualSpacing/>
        <w:jc w:val="both"/>
        <w:rPr>
          <w:rFonts w:ascii="Arial" w:hAnsi="Arial" w:cs="Arial"/>
          <w:b/>
          <w:bCs/>
          <w:color w:val="C00000"/>
          <w:sz w:val="22"/>
          <w:szCs w:val="22"/>
        </w:rPr>
      </w:pPr>
    </w:p>
    <w:p w:rsidR="00ED40C9" w:rsidRDefault="00FB3BD9" w:rsidP="00886A4A">
      <w:pPr>
        <w:numPr>
          <w:ilvl w:val="0"/>
          <w:numId w:val="18"/>
        </w:numPr>
        <w:spacing w:after="160" w:line="259" w:lineRule="auto"/>
        <w:ind w:left="426" w:hanging="426"/>
        <w:contextualSpacing/>
        <w:jc w:val="both"/>
        <w:rPr>
          <w:rFonts w:ascii="Arial" w:hAnsi="Arial" w:cs="Arial"/>
          <w:b/>
          <w:bCs/>
          <w:color w:val="C00000"/>
          <w:sz w:val="22"/>
          <w:szCs w:val="22"/>
        </w:rPr>
      </w:pPr>
      <w:r w:rsidRPr="00041E8E">
        <w:rPr>
          <w:rFonts w:ascii="Arial" w:hAnsi="Arial" w:cs="Arial"/>
          <w:b/>
          <w:bCs/>
          <w:color w:val="C00000"/>
          <w:sz w:val="22"/>
          <w:szCs w:val="22"/>
        </w:rPr>
        <w:t>ZAWARTOŚĆ OFERTY</w:t>
      </w:r>
      <w:r w:rsidR="00ED40C9" w:rsidRPr="00041E8E">
        <w:rPr>
          <w:rFonts w:ascii="Arial" w:hAnsi="Arial" w:cs="Arial"/>
          <w:b/>
          <w:bCs/>
          <w:color w:val="C00000"/>
          <w:sz w:val="22"/>
          <w:szCs w:val="22"/>
        </w:rPr>
        <w:t>:</w:t>
      </w:r>
    </w:p>
    <w:p w:rsidR="00A91AFB" w:rsidRPr="00F72CAA" w:rsidRDefault="00A91AFB" w:rsidP="00A91AFB">
      <w:pPr>
        <w:spacing w:after="160" w:line="259" w:lineRule="auto"/>
        <w:ind w:left="426"/>
        <w:contextualSpacing/>
        <w:jc w:val="both"/>
        <w:rPr>
          <w:rFonts w:ascii="Arial" w:hAnsi="Arial" w:cs="Arial"/>
          <w:b/>
          <w:bCs/>
          <w:color w:val="C00000"/>
          <w:sz w:val="22"/>
          <w:szCs w:val="22"/>
        </w:rPr>
      </w:pPr>
      <w:r w:rsidRPr="00A91AFB">
        <w:rPr>
          <w:rFonts w:ascii="Arial" w:hAnsi="Arial" w:cs="Arial"/>
          <w:b/>
          <w:bCs/>
          <w:sz w:val="22"/>
          <w:szCs w:val="22"/>
        </w:rPr>
        <w:t>Oferta musi zawierać</w:t>
      </w:r>
      <w:r>
        <w:rPr>
          <w:rFonts w:ascii="Arial" w:hAnsi="Arial" w:cs="Arial"/>
          <w:b/>
          <w:bCs/>
          <w:color w:val="C00000"/>
          <w:sz w:val="22"/>
          <w:szCs w:val="22"/>
        </w:rPr>
        <w:t>:</w:t>
      </w:r>
    </w:p>
    <w:p w:rsidR="00D84398" w:rsidRDefault="006B7425" w:rsidP="00D84398">
      <w:pPr>
        <w:numPr>
          <w:ilvl w:val="0"/>
          <w:numId w:val="11"/>
        </w:numPr>
        <w:spacing w:after="160" w:line="259" w:lineRule="auto"/>
        <w:ind w:left="993" w:hanging="284"/>
        <w:contextualSpacing/>
        <w:jc w:val="both"/>
        <w:rPr>
          <w:rFonts w:ascii="Arial" w:hAnsi="Arial" w:cs="Arial"/>
          <w:sz w:val="22"/>
          <w:szCs w:val="22"/>
        </w:rPr>
      </w:pPr>
      <w:r>
        <w:rPr>
          <w:rFonts w:ascii="Arial" w:hAnsi="Arial" w:cs="Arial"/>
          <w:b/>
          <w:bCs/>
          <w:sz w:val="22"/>
          <w:szCs w:val="22"/>
        </w:rPr>
        <w:t>FORMULARZ OFERTOWY</w:t>
      </w:r>
      <w:r w:rsidR="00ED40C9" w:rsidRPr="00FB3BD9">
        <w:rPr>
          <w:rFonts w:ascii="Arial" w:hAnsi="Arial" w:cs="Arial"/>
          <w:sz w:val="22"/>
          <w:szCs w:val="22"/>
        </w:rPr>
        <w:t xml:space="preserve"> – sporządzony zgodnie ze wzorem stanowiącym </w:t>
      </w:r>
      <w:r w:rsidR="00ED40C9" w:rsidRPr="00FB3BD9">
        <w:rPr>
          <w:rFonts w:ascii="Arial" w:hAnsi="Arial" w:cs="Arial"/>
          <w:b/>
          <w:sz w:val="22"/>
          <w:szCs w:val="22"/>
        </w:rPr>
        <w:t>Załącznik nr 1</w:t>
      </w:r>
      <w:r w:rsidR="00ED40C9" w:rsidRPr="00FB3BD9">
        <w:rPr>
          <w:rFonts w:ascii="Arial" w:hAnsi="Arial" w:cs="Arial"/>
          <w:sz w:val="22"/>
          <w:szCs w:val="22"/>
        </w:rPr>
        <w:t xml:space="preserve"> do SWZ.</w:t>
      </w:r>
    </w:p>
    <w:p w:rsidR="00D84398" w:rsidRPr="00D84398" w:rsidRDefault="00D84398" w:rsidP="00D84398">
      <w:pPr>
        <w:numPr>
          <w:ilvl w:val="0"/>
          <w:numId w:val="11"/>
        </w:numPr>
        <w:spacing w:after="160" w:line="259" w:lineRule="auto"/>
        <w:ind w:left="993" w:hanging="284"/>
        <w:contextualSpacing/>
        <w:jc w:val="both"/>
        <w:rPr>
          <w:rFonts w:ascii="Arial" w:hAnsi="Arial" w:cs="Arial"/>
          <w:sz w:val="22"/>
          <w:szCs w:val="22"/>
        </w:rPr>
      </w:pPr>
      <w:r w:rsidRPr="00D84398">
        <w:rPr>
          <w:rFonts w:ascii="Arial" w:hAnsi="Arial" w:cs="Arial"/>
          <w:b/>
          <w:bCs/>
          <w:sz w:val="22"/>
          <w:szCs w:val="22"/>
        </w:rPr>
        <w:t xml:space="preserve">FORMULARZ </w:t>
      </w:r>
      <w:r w:rsidR="001759DC">
        <w:rPr>
          <w:rFonts w:ascii="Arial" w:hAnsi="Arial" w:cs="Arial"/>
          <w:b/>
          <w:bCs/>
          <w:sz w:val="22"/>
          <w:szCs w:val="22"/>
        </w:rPr>
        <w:t>CENOWY</w:t>
      </w:r>
      <w:r w:rsidRPr="00D84398">
        <w:rPr>
          <w:rFonts w:ascii="Arial" w:hAnsi="Arial" w:cs="Arial"/>
          <w:sz w:val="22"/>
          <w:szCs w:val="22"/>
        </w:rPr>
        <w:t xml:space="preserve"> – sporządzony zgodnie ze wzorem stanowiącym </w:t>
      </w:r>
      <w:r>
        <w:rPr>
          <w:rFonts w:ascii="Arial" w:hAnsi="Arial" w:cs="Arial"/>
          <w:b/>
          <w:sz w:val="22"/>
          <w:szCs w:val="22"/>
        </w:rPr>
        <w:t>Załącznik nr 6</w:t>
      </w:r>
      <w:r w:rsidRPr="00D84398">
        <w:rPr>
          <w:rFonts w:ascii="Arial" w:hAnsi="Arial" w:cs="Arial"/>
          <w:sz w:val="22"/>
          <w:szCs w:val="22"/>
        </w:rPr>
        <w:t xml:space="preserve"> do SWZ.</w:t>
      </w:r>
    </w:p>
    <w:p w:rsidR="00A91AFB" w:rsidRDefault="00A91AFB" w:rsidP="00A91AFB">
      <w:pPr>
        <w:spacing w:after="160" w:line="259" w:lineRule="auto"/>
        <w:ind w:left="993"/>
        <w:contextualSpacing/>
        <w:jc w:val="both"/>
        <w:rPr>
          <w:rFonts w:ascii="Arial" w:hAnsi="Arial" w:cs="Arial"/>
          <w:sz w:val="22"/>
          <w:szCs w:val="22"/>
        </w:rPr>
      </w:pPr>
    </w:p>
    <w:p w:rsidR="00A91AFB" w:rsidRPr="00AA4ED4" w:rsidRDefault="00A91AFB" w:rsidP="00A91AFB">
      <w:pPr>
        <w:tabs>
          <w:tab w:val="left" w:pos="284"/>
        </w:tabs>
        <w:autoSpaceDE w:val="0"/>
        <w:autoSpaceDN w:val="0"/>
        <w:adjustRightInd w:val="0"/>
        <w:spacing w:line="271" w:lineRule="auto"/>
        <w:ind w:left="360" w:firstLine="66"/>
        <w:jc w:val="both"/>
        <w:rPr>
          <w:rFonts w:ascii="Arial" w:hAnsi="Arial" w:cs="Arial"/>
          <w:b/>
          <w:sz w:val="22"/>
          <w:u w:val="single"/>
          <w:lang w:eastAsia="pl-PL"/>
        </w:rPr>
      </w:pPr>
      <w:r w:rsidRPr="00AA4ED4">
        <w:rPr>
          <w:rFonts w:ascii="Arial" w:hAnsi="Arial" w:cs="Arial"/>
          <w:b/>
          <w:color w:val="000000"/>
          <w:sz w:val="22"/>
        </w:rPr>
        <w:t>Wraz z ofertą wykonawca jest zobowiązany złożyć:</w:t>
      </w:r>
    </w:p>
    <w:p w:rsidR="00ED40C9" w:rsidRDefault="00ED40C9" w:rsidP="00BA2359">
      <w:pPr>
        <w:numPr>
          <w:ilvl w:val="0"/>
          <w:numId w:val="26"/>
        </w:numPr>
        <w:spacing w:after="160" w:line="259" w:lineRule="auto"/>
        <w:ind w:left="993" w:hanging="284"/>
        <w:contextualSpacing/>
        <w:jc w:val="both"/>
        <w:rPr>
          <w:rFonts w:ascii="Arial" w:hAnsi="Arial" w:cs="Arial"/>
          <w:sz w:val="22"/>
          <w:szCs w:val="22"/>
        </w:rPr>
      </w:pPr>
      <w:r>
        <w:rPr>
          <w:rFonts w:ascii="Arial" w:hAnsi="Arial" w:cs="Arial"/>
          <w:b/>
          <w:bCs/>
          <w:sz w:val="22"/>
          <w:szCs w:val="22"/>
        </w:rPr>
        <w:t>PEŁNOMOCNICTWO LUB INNY DOKUMENT POTWIERDZAJĄCY</w:t>
      </w:r>
      <w:r w:rsidRPr="00041E8E">
        <w:rPr>
          <w:rFonts w:ascii="Arial" w:hAnsi="Arial" w:cs="Arial"/>
          <w:b/>
          <w:bCs/>
          <w:sz w:val="22"/>
          <w:szCs w:val="22"/>
        </w:rPr>
        <w:t xml:space="preserve"> UMOCOWANIE DO REPREZENTOWANIA WYKONAWCY</w:t>
      </w:r>
      <w:r>
        <w:rPr>
          <w:rFonts w:ascii="Arial" w:hAnsi="Arial" w:cs="Arial"/>
          <w:sz w:val="22"/>
          <w:szCs w:val="22"/>
        </w:rPr>
        <w:t>, j</w:t>
      </w:r>
      <w:r w:rsidRPr="00041E8E">
        <w:rPr>
          <w:rFonts w:ascii="Arial" w:hAnsi="Arial" w:cs="Arial"/>
          <w:sz w:val="22"/>
          <w:szCs w:val="22"/>
        </w:rPr>
        <w:t>eżeli w imieniu wykonawcy działa osoba, której umocowanie do je</w:t>
      </w:r>
      <w:r w:rsidR="00FB3BD9">
        <w:rPr>
          <w:rFonts w:ascii="Arial" w:hAnsi="Arial" w:cs="Arial"/>
          <w:sz w:val="22"/>
          <w:szCs w:val="22"/>
        </w:rPr>
        <w:t>go reprezentowania nie wynika z </w:t>
      </w:r>
      <w:r w:rsidRPr="00041E8E">
        <w:rPr>
          <w:rFonts w:ascii="Arial" w:hAnsi="Arial" w:cs="Arial"/>
          <w:sz w:val="22"/>
          <w:szCs w:val="22"/>
        </w:rPr>
        <w:t>dokumentów</w:t>
      </w:r>
      <w:r w:rsidRPr="0008429C">
        <w:t xml:space="preserve"> </w:t>
      </w:r>
      <w:r>
        <w:rPr>
          <w:rFonts w:ascii="Arial" w:hAnsi="Arial" w:cs="Arial"/>
          <w:sz w:val="22"/>
          <w:szCs w:val="22"/>
        </w:rPr>
        <w:t>potwierdzających</w:t>
      </w:r>
      <w:r w:rsidRPr="0008429C">
        <w:rPr>
          <w:rFonts w:ascii="Arial" w:hAnsi="Arial" w:cs="Arial"/>
          <w:sz w:val="22"/>
          <w:szCs w:val="22"/>
        </w:rPr>
        <w:t xml:space="preserve"> uprawnienie do występowania w obrocie prawnym</w:t>
      </w:r>
      <w:r>
        <w:rPr>
          <w:rFonts w:ascii="Arial" w:hAnsi="Arial" w:cs="Arial"/>
          <w:sz w:val="22"/>
          <w:szCs w:val="22"/>
        </w:rPr>
        <w:t>.</w:t>
      </w:r>
      <w:r w:rsidRPr="00041E8E">
        <w:rPr>
          <w:rFonts w:ascii="Arial" w:hAnsi="Arial" w:cs="Arial"/>
          <w:sz w:val="22"/>
          <w:szCs w:val="22"/>
        </w:rPr>
        <w:t xml:space="preserve"> </w:t>
      </w:r>
    </w:p>
    <w:p w:rsidR="00936A5B" w:rsidRDefault="00ED40C9" w:rsidP="0012570D">
      <w:pPr>
        <w:spacing w:after="160" w:line="259" w:lineRule="auto"/>
        <w:ind w:left="993"/>
        <w:contextualSpacing/>
        <w:jc w:val="both"/>
        <w:rPr>
          <w:rFonts w:ascii="Arial" w:hAnsi="Arial" w:cs="Arial"/>
          <w:sz w:val="22"/>
          <w:szCs w:val="22"/>
        </w:rPr>
      </w:pPr>
      <w:r w:rsidRPr="00041E8E">
        <w:rPr>
          <w:rFonts w:ascii="Arial" w:hAnsi="Arial" w:cs="Arial"/>
          <w:sz w:val="22"/>
          <w:szCs w:val="22"/>
        </w:rPr>
        <w:lastRenderedPageBreak/>
        <w:t>Przepis ust</w:t>
      </w:r>
      <w:r w:rsidR="0012570D">
        <w:rPr>
          <w:rFonts w:ascii="Arial" w:hAnsi="Arial" w:cs="Arial"/>
          <w:sz w:val="22"/>
          <w:szCs w:val="22"/>
        </w:rPr>
        <w:t xml:space="preserve"> 1</w:t>
      </w:r>
      <w:r w:rsidRPr="00041E8E">
        <w:rPr>
          <w:rFonts w:ascii="Arial" w:hAnsi="Arial" w:cs="Arial"/>
          <w:sz w:val="22"/>
          <w:szCs w:val="22"/>
        </w:rPr>
        <w:t xml:space="preserve"> stosuje się odpowiednio do osoby działającej w imieniu wykonawców wspólnie ubiegających się o udzielenie zamówienia publicznego.</w:t>
      </w:r>
    </w:p>
    <w:p w:rsidR="00936A5B" w:rsidRPr="006E29AC" w:rsidRDefault="004C186B" w:rsidP="00936A5B">
      <w:pPr>
        <w:spacing w:line="276" w:lineRule="auto"/>
        <w:ind w:left="567"/>
        <w:contextualSpacing/>
        <w:jc w:val="both"/>
        <w:rPr>
          <w:rFonts w:ascii="Arial" w:hAnsi="Arial" w:cs="Arial"/>
          <w:i/>
          <w:sz w:val="22"/>
          <w:szCs w:val="22"/>
        </w:rPr>
      </w:pPr>
      <w:r w:rsidRPr="006E29AC">
        <w:rPr>
          <w:rFonts w:ascii="Arial" w:hAnsi="Arial" w:cs="Arial"/>
          <w:i/>
          <w:sz w:val="22"/>
          <w:szCs w:val="22"/>
        </w:rPr>
        <w:t>Uwaga! W</w:t>
      </w:r>
      <w:r w:rsidR="00936A5B" w:rsidRPr="006E29AC">
        <w:rPr>
          <w:rFonts w:ascii="Arial" w:hAnsi="Arial" w:cs="Arial"/>
          <w:i/>
          <w:sz w:val="22"/>
          <w:szCs w:val="22"/>
        </w:rPr>
        <w:t>w. zobowiązanie należy złożyć tylko wtedy, gdy wykonawca polega na zdolnościach lub sytuacji podmiotu udostępniającego zasoby.</w:t>
      </w:r>
    </w:p>
    <w:p w:rsidR="00936A5B" w:rsidRPr="00683149" w:rsidRDefault="00936A5B" w:rsidP="00BA2359">
      <w:pPr>
        <w:pStyle w:val="Akapitzlist"/>
        <w:numPr>
          <w:ilvl w:val="0"/>
          <w:numId w:val="26"/>
        </w:numPr>
        <w:spacing w:line="276" w:lineRule="auto"/>
        <w:ind w:left="993" w:hanging="142"/>
        <w:jc w:val="both"/>
        <w:rPr>
          <w:rFonts w:ascii="Arial" w:hAnsi="Arial" w:cs="Arial"/>
          <w:sz w:val="22"/>
          <w:szCs w:val="22"/>
        </w:rPr>
      </w:pPr>
      <w:r w:rsidRPr="00936A5B">
        <w:rPr>
          <w:rFonts w:ascii="Arial" w:hAnsi="Arial" w:cs="Arial"/>
          <w:b/>
          <w:sz w:val="22"/>
          <w:szCs w:val="22"/>
        </w:rPr>
        <w:t>OŚWIADCZENIE WYKONAWCÓW WSPÓLNIE UBIEGAJĄCYCH</w:t>
      </w:r>
      <w:r>
        <w:rPr>
          <w:rFonts w:ascii="Arial" w:hAnsi="Arial" w:cs="Arial"/>
          <w:sz w:val="22"/>
          <w:szCs w:val="22"/>
        </w:rPr>
        <w:t xml:space="preserve"> się o </w:t>
      </w:r>
      <w:r w:rsidRPr="00936A5B">
        <w:rPr>
          <w:rFonts w:ascii="Arial" w:hAnsi="Arial" w:cs="Arial"/>
          <w:sz w:val="22"/>
          <w:szCs w:val="22"/>
        </w:rPr>
        <w:t xml:space="preserve">udzielenie </w:t>
      </w:r>
      <w:r w:rsidRPr="005F339B">
        <w:rPr>
          <w:rFonts w:ascii="Arial" w:hAnsi="Arial" w:cs="Arial"/>
          <w:sz w:val="22"/>
          <w:szCs w:val="22"/>
        </w:rPr>
        <w:t xml:space="preserve">zamówienia wskazujące, które </w:t>
      </w:r>
      <w:r w:rsidR="000172B7" w:rsidRPr="000172B7">
        <w:rPr>
          <w:rFonts w:ascii="Arial" w:hAnsi="Arial" w:cs="Arial"/>
          <w:sz w:val="22"/>
          <w:szCs w:val="22"/>
        </w:rPr>
        <w:t>dostawy</w:t>
      </w:r>
      <w:r w:rsidRPr="000172B7">
        <w:rPr>
          <w:rFonts w:ascii="Arial" w:hAnsi="Arial" w:cs="Arial"/>
          <w:sz w:val="22"/>
          <w:szCs w:val="22"/>
        </w:rPr>
        <w:t xml:space="preserve"> </w:t>
      </w:r>
      <w:r w:rsidRPr="005F339B">
        <w:rPr>
          <w:rFonts w:ascii="Arial" w:hAnsi="Arial" w:cs="Arial"/>
          <w:sz w:val="22"/>
          <w:szCs w:val="22"/>
        </w:rPr>
        <w:t xml:space="preserve">wykonają poszczególni wykonawcy (jeżeli dotyczy) - </w:t>
      </w:r>
      <w:r w:rsidR="005F339B" w:rsidRPr="005F339B">
        <w:rPr>
          <w:rFonts w:ascii="Arial" w:hAnsi="Arial" w:cs="Arial"/>
          <w:sz w:val="22"/>
          <w:szCs w:val="22"/>
        </w:rPr>
        <w:t xml:space="preserve">wg </w:t>
      </w:r>
      <w:r w:rsidR="006B7425">
        <w:rPr>
          <w:rFonts w:ascii="Arial" w:hAnsi="Arial" w:cs="Arial"/>
          <w:sz w:val="22"/>
          <w:szCs w:val="22"/>
        </w:rPr>
        <w:t>załącznika</w:t>
      </w:r>
      <w:r w:rsidR="005F339B" w:rsidRPr="005F339B">
        <w:rPr>
          <w:rFonts w:ascii="Arial" w:hAnsi="Arial" w:cs="Arial"/>
          <w:sz w:val="22"/>
          <w:szCs w:val="22"/>
        </w:rPr>
        <w:t xml:space="preserve"> </w:t>
      </w:r>
      <w:r w:rsidR="005F339B" w:rsidRPr="00683149">
        <w:rPr>
          <w:rFonts w:ascii="Arial" w:hAnsi="Arial" w:cs="Arial"/>
          <w:sz w:val="22"/>
          <w:szCs w:val="22"/>
        </w:rPr>
        <w:t xml:space="preserve">nr </w:t>
      </w:r>
      <w:r w:rsidR="00683149" w:rsidRPr="00683149">
        <w:rPr>
          <w:rFonts w:ascii="Arial" w:hAnsi="Arial" w:cs="Arial"/>
          <w:sz w:val="22"/>
          <w:szCs w:val="22"/>
        </w:rPr>
        <w:t>8</w:t>
      </w:r>
      <w:r w:rsidRPr="00683149">
        <w:rPr>
          <w:rFonts w:ascii="Arial" w:hAnsi="Arial" w:cs="Arial"/>
          <w:sz w:val="22"/>
          <w:szCs w:val="22"/>
        </w:rPr>
        <w:t xml:space="preserve"> do SWZ.</w:t>
      </w:r>
    </w:p>
    <w:p w:rsidR="00E011C4" w:rsidRPr="00CE58FE" w:rsidRDefault="00936A5B" w:rsidP="00CE58FE">
      <w:pPr>
        <w:pStyle w:val="Akapitzlist"/>
        <w:spacing w:after="160" w:line="259" w:lineRule="auto"/>
        <w:ind w:left="567"/>
        <w:jc w:val="both"/>
        <w:rPr>
          <w:rFonts w:ascii="Arial" w:hAnsi="Arial" w:cs="Arial"/>
          <w:i/>
          <w:sz w:val="22"/>
          <w:szCs w:val="22"/>
        </w:rPr>
      </w:pPr>
      <w:r w:rsidRPr="00936A5B">
        <w:rPr>
          <w:rFonts w:ascii="Arial" w:hAnsi="Arial" w:cs="Arial"/>
          <w:i/>
          <w:sz w:val="22"/>
          <w:szCs w:val="22"/>
        </w:rPr>
        <w:t>Uwaga! Ww. oświadczenie należy złożyć tylko w przypadku wspólnego ubiegania się Wykonawców o udzielenie zamówienia.</w:t>
      </w: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XV. Sposób oraz termin składania ofert.</w:t>
      </w:r>
    </w:p>
    <w:p w:rsidR="00ED40C9" w:rsidRDefault="00ED40C9" w:rsidP="00886A4A">
      <w:pPr>
        <w:pStyle w:val="Akapitzlist"/>
        <w:numPr>
          <w:ilvl w:val="0"/>
          <w:numId w:val="12"/>
        </w:numPr>
        <w:spacing w:after="160" w:line="259" w:lineRule="auto"/>
        <w:jc w:val="both"/>
        <w:rPr>
          <w:rFonts w:ascii="Arial" w:hAnsi="Arial" w:cs="Arial"/>
          <w:b/>
          <w:bCs/>
          <w:sz w:val="22"/>
          <w:szCs w:val="22"/>
        </w:rPr>
      </w:pPr>
      <w:r w:rsidRPr="00041E8E">
        <w:rPr>
          <w:rFonts w:ascii="Arial" w:hAnsi="Arial" w:cs="Arial"/>
          <w:b/>
          <w:bCs/>
          <w:sz w:val="22"/>
          <w:szCs w:val="22"/>
        </w:rPr>
        <w:t>Sposób składania ofert:</w:t>
      </w:r>
    </w:p>
    <w:p w:rsidR="00E4009E" w:rsidRDefault="00E4009E" w:rsidP="00E4009E">
      <w:pPr>
        <w:spacing w:after="160" w:line="259" w:lineRule="auto"/>
        <w:jc w:val="both"/>
        <w:rPr>
          <w:rFonts w:ascii="Arial" w:hAnsi="Arial" w:cs="Arial"/>
          <w:bCs/>
          <w:sz w:val="22"/>
          <w:szCs w:val="22"/>
        </w:rPr>
      </w:pPr>
      <w:r>
        <w:rPr>
          <w:rFonts w:ascii="Arial" w:hAnsi="Arial" w:cs="Arial"/>
          <w:bCs/>
          <w:sz w:val="22"/>
          <w:szCs w:val="22"/>
        </w:rPr>
        <w:t xml:space="preserve">1). </w:t>
      </w:r>
      <w:r w:rsidR="00ED40C9" w:rsidRPr="00E4009E">
        <w:rPr>
          <w:rFonts w:ascii="Arial" w:hAnsi="Arial" w:cs="Arial"/>
          <w:bCs/>
          <w:sz w:val="22"/>
          <w:szCs w:val="22"/>
        </w:rPr>
        <w:t xml:space="preserve">Wykonawca składa ofertę za pośrednictwem </w:t>
      </w:r>
      <w:r w:rsidR="00ED40C9" w:rsidRPr="00E4009E">
        <w:rPr>
          <w:rFonts w:ascii="Arial" w:hAnsi="Arial" w:cs="Arial"/>
          <w:b/>
          <w:bCs/>
          <w:sz w:val="22"/>
          <w:szCs w:val="22"/>
        </w:rPr>
        <w:t>„Formularza składania oferty”</w:t>
      </w:r>
      <w:r w:rsidR="00ED40C9" w:rsidRPr="00E4009E">
        <w:rPr>
          <w:rFonts w:ascii="Arial" w:hAnsi="Arial" w:cs="Arial"/>
          <w:bCs/>
          <w:sz w:val="22"/>
          <w:szCs w:val="22"/>
        </w:rPr>
        <w:t xml:space="preserve"> dostępnego na </w:t>
      </w:r>
      <w:hyperlink r:id="rId20" w:history="1">
        <w:r w:rsidR="00ED40C9" w:rsidRPr="00E4009E">
          <w:rPr>
            <w:rStyle w:val="Hipercze"/>
            <w:rFonts w:ascii="Arial" w:hAnsi="Arial" w:cs="Arial"/>
            <w:bCs/>
            <w:sz w:val="22"/>
            <w:szCs w:val="22"/>
          </w:rPr>
          <w:t>www.platformazakupowa.pl</w:t>
        </w:r>
      </w:hyperlink>
      <w:r w:rsidR="00ED40C9" w:rsidRPr="00E4009E">
        <w:rPr>
          <w:rFonts w:ascii="Arial" w:hAnsi="Arial" w:cs="Arial"/>
          <w:bCs/>
          <w:sz w:val="22"/>
          <w:szCs w:val="22"/>
        </w:rPr>
        <w:t xml:space="preserve"> w</w:t>
      </w:r>
      <w:r w:rsidR="00FB3BD9" w:rsidRPr="00E4009E">
        <w:rPr>
          <w:rFonts w:ascii="Arial" w:hAnsi="Arial" w:cs="Arial"/>
          <w:bCs/>
          <w:sz w:val="22"/>
          <w:szCs w:val="22"/>
        </w:rPr>
        <w:t xml:space="preserve"> miejscu publikacji ogłoszenia o </w:t>
      </w:r>
      <w:r w:rsidR="00ED40C9" w:rsidRPr="00E4009E">
        <w:rPr>
          <w:rFonts w:ascii="Arial" w:hAnsi="Arial" w:cs="Arial"/>
          <w:bCs/>
          <w:sz w:val="22"/>
          <w:szCs w:val="22"/>
        </w:rPr>
        <w:t>zamówieniu i SWZ.</w:t>
      </w:r>
    </w:p>
    <w:p w:rsidR="00E4009E" w:rsidRDefault="00E4009E" w:rsidP="00E4009E">
      <w:pPr>
        <w:spacing w:after="160" w:line="259" w:lineRule="auto"/>
        <w:jc w:val="both"/>
        <w:rPr>
          <w:rFonts w:ascii="Arial" w:hAnsi="Arial" w:cs="Arial"/>
          <w:bCs/>
          <w:sz w:val="22"/>
          <w:szCs w:val="22"/>
        </w:rPr>
      </w:pPr>
      <w:r>
        <w:rPr>
          <w:rFonts w:ascii="Arial" w:hAnsi="Arial" w:cs="Arial"/>
          <w:bCs/>
          <w:sz w:val="22"/>
          <w:szCs w:val="22"/>
        </w:rPr>
        <w:t xml:space="preserve">2). </w:t>
      </w:r>
      <w:r w:rsidR="00ED40C9" w:rsidRPr="00E4009E">
        <w:rPr>
          <w:rFonts w:ascii="Arial" w:hAnsi="Arial" w:cs="Arial"/>
          <w:bCs/>
          <w:sz w:val="22"/>
          <w:szCs w:val="22"/>
        </w:rPr>
        <w:t xml:space="preserve">Sposób składania oferty, jej wycofania, zmiany jest przedstawiony na stronie </w:t>
      </w:r>
      <w:hyperlink r:id="rId21" w:history="1">
        <w:r w:rsidR="00ED40C9" w:rsidRPr="00E4009E">
          <w:rPr>
            <w:rStyle w:val="Hipercze"/>
            <w:rFonts w:ascii="Arial" w:hAnsi="Arial" w:cs="Arial"/>
            <w:bCs/>
            <w:sz w:val="22"/>
            <w:szCs w:val="22"/>
          </w:rPr>
          <w:t>https://platformazakupowa.pl/strona/45-instrukcje</w:t>
        </w:r>
      </w:hyperlink>
      <w:r w:rsidR="00ED40C9" w:rsidRPr="00E4009E">
        <w:rPr>
          <w:rFonts w:ascii="Arial" w:hAnsi="Arial" w:cs="Arial"/>
          <w:bCs/>
          <w:sz w:val="22"/>
          <w:szCs w:val="22"/>
        </w:rPr>
        <w:t xml:space="preserve"> oznaczonej jako: </w:t>
      </w:r>
      <w:r w:rsidR="00ED40C9" w:rsidRPr="00E4009E">
        <w:rPr>
          <w:rFonts w:ascii="Arial" w:hAnsi="Arial" w:cs="Arial"/>
          <w:b/>
          <w:bCs/>
          <w:i/>
          <w:sz w:val="22"/>
          <w:szCs w:val="22"/>
        </w:rPr>
        <w:t>SKŁADANIE OFERT W POSTĘPOWANIACH</w:t>
      </w:r>
      <w:r w:rsidR="00ED40C9" w:rsidRPr="00E4009E">
        <w:rPr>
          <w:rFonts w:ascii="Arial" w:hAnsi="Arial" w:cs="Arial"/>
          <w:bCs/>
          <w:i/>
          <w:sz w:val="22"/>
          <w:szCs w:val="22"/>
        </w:rPr>
        <w:t>: 1. Instrukcja: Pełna instrukcja tekstowa składania ofert, wysyłania wiadomości w ogłoszeniu o zamówieniu (UE/PL).</w:t>
      </w:r>
    </w:p>
    <w:p w:rsidR="00E4009E" w:rsidRDefault="00E4009E" w:rsidP="00E4009E">
      <w:pPr>
        <w:spacing w:after="160" w:line="259" w:lineRule="auto"/>
        <w:jc w:val="both"/>
        <w:rPr>
          <w:rFonts w:ascii="Arial" w:hAnsi="Arial" w:cs="Arial"/>
          <w:bCs/>
          <w:sz w:val="22"/>
          <w:szCs w:val="22"/>
        </w:rPr>
      </w:pPr>
      <w:r>
        <w:rPr>
          <w:rFonts w:ascii="Arial" w:hAnsi="Arial" w:cs="Arial"/>
          <w:bCs/>
          <w:sz w:val="22"/>
          <w:szCs w:val="22"/>
        </w:rPr>
        <w:t xml:space="preserve">3). </w:t>
      </w:r>
      <w:r w:rsidR="00ED40C9" w:rsidRPr="00E4009E">
        <w:rPr>
          <w:rFonts w:ascii="Arial" w:hAnsi="Arial" w:cs="Arial"/>
          <w:bCs/>
          <w:sz w:val="22"/>
          <w:szCs w:val="22"/>
        </w:rPr>
        <w:t xml:space="preserve">Zamawiający nie ponosi odpowiedzialności za wszelkiego rodzaju błędy, jakie Wykonawca popełni przy dokonywaniu czynności składania </w:t>
      </w:r>
      <w:r w:rsidR="00FB3BD9" w:rsidRPr="00E4009E">
        <w:rPr>
          <w:rFonts w:ascii="Arial" w:hAnsi="Arial" w:cs="Arial"/>
          <w:bCs/>
          <w:sz w:val="22"/>
          <w:szCs w:val="22"/>
        </w:rPr>
        <w:t xml:space="preserve">oferty, dokumentów, </w:t>
      </w:r>
      <w:r w:rsidR="00ED40C9" w:rsidRPr="00E4009E">
        <w:rPr>
          <w:rFonts w:ascii="Arial" w:hAnsi="Arial" w:cs="Arial"/>
          <w:bCs/>
          <w:sz w:val="22"/>
          <w:szCs w:val="22"/>
        </w:rPr>
        <w:t>oświadczeń.</w:t>
      </w:r>
    </w:p>
    <w:p w:rsidR="00E4009E" w:rsidRDefault="00E4009E" w:rsidP="00E4009E">
      <w:pPr>
        <w:spacing w:after="160" w:line="259" w:lineRule="auto"/>
        <w:jc w:val="both"/>
        <w:rPr>
          <w:rFonts w:ascii="Arial" w:hAnsi="Arial" w:cs="Arial"/>
          <w:bCs/>
          <w:sz w:val="22"/>
          <w:szCs w:val="22"/>
        </w:rPr>
      </w:pPr>
      <w:r>
        <w:rPr>
          <w:rFonts w:ascii="Arial" w:hAnsi="Arial" w:cs="Arial"/>
          <w:bCs/>
          <w:sz w:val="22"/>
          <w:szCs w:val="22"/>
        </w:rPr>
        <w:t xml:space="preserve">4). </w:t>
      </w:r>
      <w:r w:rsidR="00ED40C9" w:rsidRPr="00E4009E">
        <w:rPr>
          <w:rFonts w:ascii="Arial" w:hAnsi="Arial" w:cs="Arial"/>
          <w:bCs/>
          <w:sz w:val="22"/>
          <w:szCs w:val="22"/>
        </w:rPr>
        <w:t>Wykonawca ma prawo złożyć tylko jedną ofertę, zawierającą jedną, jednoznacznie   opisaną propozycję. Złożenie większej liczby ofert spowoduje odrzucenie wszystkich ofert złożonych przez danego Wykonawcę.</w:t>
      </w:r>
    </w:p>
    <w:p w:rsidR="00E4009E" w:rsidRDefault="00E4009E" w:rsidP="00E4009E">
      <w:pPr>
        <w:spacing w:after="160" w:line="259" w:lineRule="auto"/>
        <w:jc w:val="both"/>
        <w:rPr>
          <w:rFonts w:ascii="Arial" w:hAnsi="Arial" w:cs="Arial"/>
          <w:bCs/>
          <w:sz w:val="22"/>
          <w:szCs w:val="22"/>
        </w:rPr>
      </w:pPr>
      <w:r>
        <w:rPr>
          <w:rFonts w:ascii="Arial" w:hAnsi="Arial" w:cs="Arial"/>
          <w:bCs/>
          <w:sz w:val="22"/>
          <w:szCs w:val="22"/>
        </w:rPr>
        <w:t xml:space="preserve">5). </w:t>
      </w:r>
      <w:r w:rsidR="00ED40C9" w:rsidRPr="00E4009E">
        <w:rPr>
          <w:rFonts w:ascii="Arial" w:hAnsi="Arial" w:cs="Arial"/>
          <w:bCs/>
          <w:sz w:val="22"/>
          <w:szCs w:val="22"/>
        </w:rPr>
        <w:t>Treść złożonej oferty musi odpowiadać treści SWZ.</w:t>
      </w:r>
    </w:p>
    <w:p w:rsidR="00E4009E" w:rsidRDefault="00E4009E" w:rsidP="00E4009E">
      <w:pPr>
        <w:spacing w:after="160" w:line="259" w:lineRule="auto"/>
        <w:jc w:val="both"/>
        <w:rPr>
          <w:rFonts w:ascii="Arial" w:hAnsi="Arial" w:cs="Arial"/>
          <w:bCs/>
          <w:sz w:val="22"/>
          <w:szCs w:val="22"/>
        </w:rPr>
      </w:pPr>
      <w:r>
        <w:rPr>
          <w:rFonts w:ascii="Arial" w:hAnsi="Arial" w:cs="Arial"/>
          <w:bCs/>
          <w:sz w:val="22"/>
          <w:szCs w:val="22"/>
        </w:rPr>
        <w:t xml:space="preserve">6). </w:t>
      </w:r>
      <w:r w:rsidR="00ED40C9" w:rsidRPr="00E4009E">
        <w:rPr>
          <w:rFonts w:ascii="Arial" w:hAnsi="Arial" w:cs="Arial"/>
          <w:bCs/>
          <w:sz w:val="22"/>
          <w:szCs w:val="22"/>
        </w:rPr>
        <w:t>Wykonawca ponosi wszelkie koszty związane z przygotowaniem i złożeniem oferty.</w:t>
      </w:r>
    </w:p>
    <w:p w:rsidR="009D5D1F" w:rsidRPr="00E4009E" w:rsidRDefault="00E4009E" w:rsidP="00E4009E">
      <w:pPr>
        <w:spacing w:after="160" w:line="259" w:lineRule="auto"/>
        <w:jc w:val="both"/>
        <w:rPr>
          <w:rFonts w:ascii="Arial" w:hAnsi="Arial" w:cs="Arial"/>
          <w:bCs/>
          <w:sz w:val="22"/>
          <w:szCs w:val="22"/>
        </w:rPr>
      </w:pPr>
      <w:r>
        <w:rPr>
          <w:rFonts w:ascii="Arial" w:hAnsi="Arial" w:cs="Arial"/>
          <w:bCs/>
          <w:sz w:val="22"/>
          <w:szCs w:val="22"/>
        </w:rPr>
        <w:t xml:space="preserve">7). </w:t>
      </w:r>
      <w:r w:rsidR="009D5D1F" w:rsidRPr="00E4009E">
        <w:rPr>
          <w:rFonts w:ascii="Arial" w:hAnsi="Arial" w:cs="Arial"/>
          <w:bCs/>
          <w:sz w:val="22"/>
          <w:szCs w:val="22"/>
        </w:rPr>
        <w:t xml:space="preserve">Dokumenty elektroniczne, oświadczenia lub elektroniczne kopie dokumentów lub oświadczeń składane są przez Wykonawcę za pośrednictwem platformazakupowa.pl, a w przypadku awarii - za pomocą poczty elektronicznej: </w:t>
      </w:r>
      <w:hyperlink r:id="rId22" w:history="1">
        <w:r w:rsidR="009D5D1F" w:rsidRPr="00E4009E">
          <w:rPr>
            <w:rFonts w:ascii="Arial" w:hAnsi="Arial" w:cs="Arial"/>
            <w:sz w:val="22"/>
            <w:szCs w:val="22"/>
          </w:rPr>
          <w:t>31blt.przetargi@ron.mil.pl</w:t>
        </w:r>
      </w:hyperlink>
      <w:r w:rsidR="009D5D1F" w:rsidRPr="00E4009E">
        <w:rPr>
          <w:rFonts w:ascii="Arial" w:hAnsi="Arial" w:cs="Arial"/>
          <w:bCs/>
          <w:sz w:val="22"/>
          <w:szCs w:val="22"/>
        </w:rPr>
        <w:t xml:space="preserve">.  </w:t>
      </w:r>
    </w:p>
    <w:p w:rsidR="00E4009E" w:rsidRDefault="009D5D1F" w:rsidP="00E4009E">
      <w:pPr>
        <w:spacing w:after="160" w:line="259" w:lineRule="auto"/>
        <w:jc w:val="both"/>
        <w:rPr>
          <w:rFonts w:ascii="Arial" w:hAnsi="Arial" w:cs="Arial"/>
          <w:bCs/>
          <w:sz w:val="22"/>
          <w:szCs w:val="22"/>
        </w:rPr>
      </w:pPr>
      <w:r w:rsidRPr="00E4009E">
        <w:rPr>
          <w:rFonts w:ascii="Arial" w:hAnsi="Arial" w:cs="Arial"/>
          <w:bCs/>
          <w:sz w:val="22"/>
          <w:szCs w:val="22"/>
        </w:rPr>
        <w:t>Sposób sporządzenia dokumentów elektronicznych, oświadczeń lub elektronicznych kopii dokumentów lub oświadczeń musi być zgodny z wymaganiami rozporządzenia Prezesa Rady Ministrów z dnia 30 grudnia 2020r. w sprawie sporządzania i przekazywania informacji oraz wymagań technicznych dla dokumentów elektronicznych oraz środków komunikacji elektronicznej w postępowaniu o udzielenie zamówienia publicznego lub konkursie.</w:t>
      </w:r>
    </w:p>
    <w:p w:rsidR="009D5D1F" w:rsidRPr="00E4009E" w:rsidRDefault="00E4009E" w:rsidP="00E4009E">
      <w:pPr>
        <w:spacing w:after="160" w:line="259" w:lineRule="auto"/>
        <w:jc w:val="both"/>
        <w:rPr>
          <w:rFonts w:ascii="Arial" w:hAnsi="Arial" w:cs="Arial"/>
          <w:bCs/>
          <w:sz w:val="22"/>
          <w:szCs w:val="22"/>
        </w:rPr>
      </w:pPr>
      <w:r>
        <w:rPr>
          <w:rFonts w:ascii="Arial" w:hAnsi="Arial" w:cs="Arial"/>
          <w:bCs/>
          <w:sz w:val="22"/>
          <w:szCs w:val="22"/>
        </w:rPr>
        <w:t xml:space="preserve">8). </w:t>
      </w:r>
      <w:r w:rsidR="009D5D1F" w:rsidRPr="00E4009E">
        <w:rPr>
          <w:rFonts w:ascii="Arial" w:hAnsi="Arial" w:cs="Arial"/>
          <w:bCs/>
          <w:sz w:val="22"/>
          <w:szCs w:val="22"/>
        </w:rPr>
        <w:t xml:space="preserve">Jeżeli Zamawiający lub Wykonawca przekazują oświadczenia, wnioski, zawiadomienia  oraz inne informacje każda ze Stron na żądanie drugiej niezwłocznie potwierdza fakt ich otrzymania. </w:t>
      </w:r>
    </w:p>
    <w:p w:rsidR="00ED40C9" w:rsidRPr="00041E8E" w:rsidRDefault="00ED40C9" w:rsidP="00886A4A">
      <w:pPr>
        <w:pStyle w:val="Akapitzlist"/>
        <w:numPr>
          <w:ilvl w:val="0"/>
          <w:numId w:val="12"/>
        </w:numPr>
        <w:spacing w:after="160" w:line="259" w:lineRule="auto"/>
        <w:jc w:val="both"/>
        <w:rPr>
          <w:rFonts w:ascii="Arial" w:hAnsi="Arial" w:cs="Arial"/>
          <w:b/>
          <w:bCs/>
          <w:sz w:val="22"/>
          <w:szCs w:val="22"/>
        </w:rPr>
      </w:pPr>
      <w:bookmarkStart w:id="5" w:name="_GoBack"/>
      <w:bookmarkEnd w:id="5"/>
      <w:r>
        <w:rPr>
          <w:rFonts w:ascii="Arial" w:hAnsi="Arial" w:cs="Arial"/>
          <w:b/>
          <w:bCs/>
          <w:sz w:val="22"/>
          <w:szCs w:val="22"/>
        </w:rPr>
        <w:t>T</w:t>
      </w:r>
      <w:r w:rsidRPr="00041E8E">
        <w:rPr>
          <w:rFonts w:ascii="Arial" w:hAnsi="Arial" w:cs="Arial"/>
          <w:b/>
          <w:bCs/>
          <w:sz w:val="22"/>
          <w:szCs w:val="22"/>
        </w:rPr>
        <w:t>ermin składania ofert:</w:t>
      </w:r>
    </w:p>
    <w:p w:rsidR="00ED40C9" w:rsidRPr="00E4009E" w:rsidRDefault="00ED40C9" w:rsidP="00E4009E">
      <w:pPr>
        <w:spacing w:after="160" w:line="259" w:lineRule="auto"/>
        <w:jc w:val="both"/>
        <w:rPr>
          <w:rFonts w:ascii="Arial" w:hAnsi="Arial" w:cs="Arial"/>
          <w:sz w:val="22"/>
          <w:szCs w:val="22"/>
        </w:rPr>
      </w:pPr>
      <w:r w:rsidRPr="00E4009E">
        <w:rPr>
          <w:rFonts w:ascii="Arial" w:hAnsi="Arial" w:cs="Arial"/>
          <w:b/>
          <w:bCs/>
          <w:sz w:val="22"/>
          <w:szCs w:val="22"/>
        </w:rPr>
        <w:t>Ofertę o treści zgodnej z niniejszą SWZ</w:t>
      </w:r>
      <w:r w:rsidRPr="00E4009E">
        <w:rPr>
          <w:rFonts w:ascii="Arial" w:hAnsi="Arial" w:cs="Arial"/>
          <w:sz w:val="22"/>
          <w:szCs w:val="22"/>
        </w:rPr>
        <w:t xml:space="preserve"> </w:t>
      </w:r>
      <w:r w:rsidRPr="00E4009E">
        <w:rPr>
          <w:rFonts w:ascii="Arial" w:hAnsi="Arial" w:cs="Arial"/>
          <w:b/>
          <w:bCs/>
          <w:sz w:val="22"/>
          <w:szCs w:val="22"/>
        </w:rPr>
        <w:t xml:space="preserve">należy złożyć w nieprzekraczalnym </w:t>
      </w:r>
      <w:r w:rsidR="00FB3BD9" w:rsidRPr="00E4009E">
        <w:rPr>
          <w:rFonts w:ascii="Arial" w:hAnsi="Arial" w:cs="Arial"/>
          <w:b/>
          <w:bCs/>
          <w:sz w:val="22"/>
          <w:szCs w:val="22"/>
        </w:rPr>
        <w:t>t</w:t>
      </w:r>
      <w:r w:rsidRPr="00E4009E">
        <w:rPr>
          <w:rFonts w:ascii="Arial" w:hAnsi="Arial" w:cs="Arial"/>
          <w:b/>
          <w:bCs/>
          <w:sz w:val="22"/>
          <w:szCs w:val="22"/>
        </w:rPr>
        <w:t>erminie</w:t>
      </w:r>
      <w:r w:rsidRPr="00E4009E">
        <w:rPr>
          <w:rFonts w:ascii="Arial" w:hAnsi="Arial" w:cs="Arial"/>
          <w:sz w:val="22"/>
          <w:szCs w:val="22"/>
        </w:rPr>
        <w:t xml:space="preserve"> do dnia</w:t>
      </w:r>
      <w:r w:rsidRPr="00E4009E">
        <w:rPr>
          <w:rFonts w:ascii="Arial" w:hAnsi="Arial" w:cs="Arial"/>
          <w:b/>
          <w:bCs/>
          <w:sz w:val="22"/>
          <w:szCs w:val="22"/>
        </w:rPr>
        <w:t xml:space="preserve"> </w:t>
      </w:r>
      <w:r w:rsidR="00E011C4" w:rsidRPr="00E4009E">
        <w:rPr>
          <w:rFonts w:ascii="Arial" w:hAnsi="Arial" w:cs="Arial"/>
          <w:b/>
          <w:bCs/>
          <w:color w:val="2E74B5" w:themeColor="accent1" w:themeShade="BF"/>
          <w:sz w:val="22"/>
          <w:szCs w:val="22"/>
        </w:rPr>
        <w:t>08</w:t>
      </w:r>
      <w:r w:rsidR="00022B59" w:rsidRPr="00E4009E">
        <w:rPr>
          <w:rFonts w:ascii="Arial" w:hAnsi="Arial" w:cs="Arial"/>
          <w:b/>
          <w:bCs/>
          <w:color w:val="0070C0"/>
          <w:sz w:val="22"/>
          <w:szCs w:val="22"/>
        </w:rPr>
        <w:t>.0</w:t>
      </w:r>
      <w:r w:rsidR="00E011C4" w:rsidRPr="00E4009E">
        <w:rPr>
          <w:rFonts w:ascii="Arial" w:hAnsi="Arial" w:cs="Arial"/>
          <w:b/>
          <w:bCs/>
          <w:color w:val="0070C0"/>
          <w:sz w:val="22"/>
          <w:szCs w:val="22"/>
        </w:rPr>
        <w:t>7</w:t>
      </w:r>
      <w:r w:rsidRPr="00E4009E">
        <w:rPr>
          <w:rFonts w:ascii="Arial" w:hAnsi="Arial" w:cs="Arial"/>
          <w:b/>
          <w:bCs/>
          <w:color w:val="0070C0"/>
          <w:sz w:val="22"/>
          <w:szCs w:val="22"/>
        </w:rPr>
        <w:t>.202</w:t>
      </w:r>
      <w:r w:rsidR="00E011C4" w:rsidRPr="00E4009E">
        <w:rPr>
          <w:rFonts w:ascii="Arial" w:hAnsi="Arial" w:cs="Arial"/>
          <w:b/>
          <w:bCs/>
          <w:color w:val="0070C0"/>
          <w:sz w:val="22"/>
          <w:szCs w:val="22"/>
        </w:rPr>
        <w:t>2</w:t>
      </w:r>
      <w:r w:rsidRPr="00E4009E">
        <w:rPr>
          <w:rFonts w:ascii="Arial" w:hAnsi="Arial" w:cs="Arial"/>
          <w:b/>
          <w:bCs/>
          <w:color w:val="0070C0"/>
          <w:sz w:val="22"/>
          <w:szCs w:val="22"/>
        </w:rPr>
        <w:t xml:space="preserve">r., godz. </w:t>
      </w:r>
      <w:r w:rsidR="00E011C4" w:rsidRPr="00E4009E">
        <w:rPr>
          <w:rFonts w:ascii="Arial" w:hAnsi="Arial" w:cs="Arial"/>
          <w:b/>
          <w:bCs/>
          <w:color w:val="0070C0"/>
          <w:sz w:val="22"/>
          <w:szCs w:val="22"/>
        </w:rPr>
        <w:t>09</w:t>
      </w:r>
      <w:r w:rsidR="00E4009E">
        <w:rPr>
          <w:rFonts w:ascii="Arial" w:hAnsi="Arial" w:cs="Arial"/>
          <w:b/>
          <w:bCs/>
          <w:color w:val="0070C0"/>
          <w:sz w:val="22"/>
          <w:szCs w:val="22"/>
        </w:rPr>
        <w:t xml:space="preserve">:00. </w:t>
      </w:r>
      <w:r w:rsidRPr="00E4009E">
        <w:rPr>
          <w:rFonts w:ascii="Arial" w:hAnsi="Arial" w:cs="Arial"/>
          <w:sz w:val="22"/>
          <w:szCs w:val="22"/>
        </w:rPr>
        <w:t xml:space="preserve">Za datę złożenia oferty przyjmuje się datę jej przekazania w systemie (platformie) poprzez kliknięcie przycisku „Złóż ofertę” w drugim kroku i wyświetlaniu komunikatu, że oferta została zaszyfrowana i złożona. </w:t>
      </w: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XVI. Termin otwarcia ofert</w:t>
      </w:r>
    </w:p>
    <w:p w:rsidR="00ED40C9" w:rsidRPr="00E011C4" w:rsidRDefault="00ED40C9" w:rsidP="0021182D">
      <w:pPr>
        <w:pStyle w:val="Akapitzlist"/>
        <w:numPr>
          <w:ilvl w:val="0"/>
          <w:numId w:val="3"/>
        </w:numPr>
        <w:spacing w:after="160" w:line="259" w:lineRule="auto"/>
        <w:ind w:left="567" w:hanging="283"/>
        <w:jc w:val="both"/>
        <w:rPr>
          <w:rFonts w:ascii="Arial" w:hAnsi="Arial" w:cs="Arial"/>
          <w:b/>
          <w:color w:val="2E74B5" w:themeColor="accent1" w:themeShade="BF"/>
          <w:sz w:val="22"/>
          <w:szCs w:val="22"/>
        </w:rPr>
      </w:pPr>
      <w:r w:rsidRPr="00041E8E">
        <w:rPr>
          <w:rFonts w:ascii="Arial" w:hAnsi="Arial" w:cs="Arial"/>
          <w:sz w:val="22"/>
          <w:szCs w:val="22"/>
        </w:rPr>
        <w:t xml:space="preserve">Otwarcie ofert nastąpi w dniu </w:t>
      </w:r>
      <w:r w:rsidR="00E011C4" w:rsidRPr="00E011C4">
        <w:rPr>
          <w:rFonts w:ascii="Arial" w:hAnsi="Arial" w:cs="Arial"/>
          <w:b/>
          <w:color w:val="2E74B5" w:themeColor="accent1" w:themeShade="BF"/>
          <w:sz w:val="22"/>
          <w:szCs w:val="22"/>
        </w:rPr>
        <w:t>08</w:t>
      </w:r>
      <w:r w:rsidR="005C4A53" w:rsidRPr="00E011C4">
        <w:rPr>
          <w:rFonts w:ascii="Arial" w:hAnsi="Arial" w:cs="Arial"/>
          <w:b/>
          <w:bCs/>
          <w:color w:val="2E74B5" w:themeColor="accent1" w:themeShade="BF"/>
          <w:sz w:val="22"/>
          <w:szCs w:val="22"/>
        </w:rPr>
        <w:t>.</w:t>
      </w:r>
      <w:r w:rsidR="00022B59" w:rsidRPr="00E011C4">
        <w:rPr>
          <w:rFonts w:ascii="Arial" w:hAnsi="Arial" w:cs="Arial"/>
          <w:b/>
          <w:bCs/>
          <w:color w:val="2E74B5" w:themeColor="accent1" w:themeShade="BF"/>
          <w:sz w:val="22"/>
          <w:szCs w:val="22"/>
        </w:rPr>
        <w:t>0</w:t>
      </w:r>
      <w:r w:rsidR="00E011C4" w:rsidRPr="00E011C4">
        <w:rPr>
          <w:rFonts w:ascii="Arial" w:hAnsi="Arial" w:cs="Arial"/>
          <w:b/>
          <w:bCs/>
          <w:color w:val="2E74B5" w:themeColor="accent1" w:themeShade="BF"/>
          <w:sz w:val="22"/>
          <w:szCs w:val="22"/>
        </w:rPr>
        <w:t>7</w:t>
      </w:r>
      <w:r w:rsidRPr="00E011C4">
        <w:rPr>
          <w:rFonts w:ascii="Arial" w:hAnsi="Arial" w:cs="Arial"/>
          <w:b/>
          <w:bCs/>
          <w:color w:val="2E74B5" w:themeColor="accent1" w:themeShade="BF"/>
          <w:sz w:val="22"/>
          <w:szCs w:val="22"/>
        </w:rPr>
        <w:t>.202</w:t>
      </w:r>
      <w:r w:rsidR="00E011C4" w:rsidRPr="00E011C4">
        <w:rPr>
          <w:rFonts w:ascii="Arial" w:hAnsi="Arial" w:cs="Arial"/>
          <w:b/>
          <w:bCs/>
          <w:color w:val="2E74B5" w:themeColor="accent1" w:themeShade="BF"/>
          <w:sz w:val="22"/>
          <w:szCs w:val="22"/>
        </w:rPr>
        <w:t>2</w:t>
      </w:r>
      <w:r w:rsidRPr="00E011C4">
        <w:rPr>
          <w:rFonts w:ascii="Arial" w:hAnsi="Arial" w:cs="Arial"/>
          <w:b/>
          <w:bCs/>
          <w:color w:val="2E74B5" w:themeColor="accent1" w:themeShade="BF"/>
          <w:sz w:val="22"/>
          <w:szCs w:val="22"/>
        </w:rPr>
        <w:t>r.</w:t>
      </w:r>
      <w:r w:rsidRPr="00E011C4">
        <w:rPr>
          <w:rFonts w:ascii="Arial" w:hAnsi="Arial" w:cs="Arial"/>
          <w:b/>
          <w:color w:val="2E74B5" w:themeColor="accent1" w:themeShade="BF"/>
          <w:sz w:val="22"/>
          <w:szCs w:val="22"/>
        </w:rPr>
        <w:t xml:space="preserve">, o godzinie </w:t>
      </w:r>
      <w:r w:rsidR="00E011C4" w:rsidRPr="00E011C4">
        <w:rPr>
          <w:rFonts w:ascii="Arial" w:hAnsi="Arial" w:cs="Arial"/>
          <w:b/>
          <w:color w:val="2E74B5" w:themeColor="accent1" w:themeShade="BF"/>
          <w:sz w:val="22"/>
          <w:szCs w:val="22"/>
        </w:rPr>
        <w:t>09</w:t>
      </w:r>
      <w:r w:rsidRPr="00E011C4">
        <w:rPr>
          <w:rFonts w:ascii="Arial" w:hAnsi="Arial" w:cs="Arial"/>
          <w:b/>
          <w:bCs/>
          <w:color w:val="2E74B5" w:themeColor="accent1" w:themeShade="BF"/>
          <w:sz w:val="22"/>
          <w:szCs w:val="22"/>
        </w:rPr>
        <w:t xml:space="preserve">:05. </w:t>
      </w:r>
    </w:p>
    <w:p w:rsidR="00ED40C9" w:rsidRPr="00041E8E" w:rsidRDefault="00ED40C9" w:rsidP="0021182D">
      <w:pPr>
        <w:pStyle w:val="Akapitzlist"/>
        <w:numPr>
          <w:ilvl w:val="0"/>
          <w:numId w:val="3"/>
        </w:numPr>
        <w:spacing w:after="160" w:line="259" w:lineRule="auto"/>
        <w:ind w:left="567" w:hanging="283"/>
        <w:jc w:val="both"/>
        <w:rPr>
          <w:rFonts w:ascii="Arial" w:hAnsi="Arial" w:cs="Arial"/>
          <w:sz w:val="22"/>
          <w:szCs w:val="22"/>
        </w:rPr>
      </w:pPr>
      <w:r w:rsidRPr="00041E8E">
        <w:rPr>
          <w:rFonts w:ascii="Arial" w:hAnsi="Arial" w:cs="Arial"/>
          <w:sz w:val="22"/>
          <w:szCs w:val="22"/>
        </w:rPr>
        <w:lastRenderedPageBreak/>
        <w:t xml:space="preserve">Zamawiający </w:t>
      </w:r>
      <w:r w:rsidRPr="005260B2">
        <w:rPr>
          <w:rFonts w:ascii="Arial" w:hAnsi="Arial" w:cs="Arial"/>
          <w:b/>
          <w:sz w:val="22"/>
          <w:szCs w:val="22"/>
        </w:rPr>
        <w:t>przed otwarciem ofert,</w:t>
      </w:r>
      <w:r w:rsidRPr="00041E8E">
        <w:rPr>
          <w:rFonts w:ascii="Arial" w:hAnsi="Arial" w:cs="Arial"/>
          <w:sz w:val="22"/>
          <w:szCs w:val="22"/>
        </w:rPr>
        <w:t xml:space="preserve"> udostępni na stronie internetowej prowadzonego postępowania</w:t>
      </w:r>
      <w:r>
        <w:rPr>
          <w:rFonts w:ascii="Arial" w:hAnsi="Arial" w:cs="Arial"/>
          <w:sz w:val="22"/>
          <w:szCs w:val="22"/>
        </w:rPr>
        <w:t xml:space="preserve"> </w:t>
      </w:r>
      <w:r w:rsidRPr="00041E8E">
        <w:rPr>
          <w:rFonts w:ascii="Arial" w:hAnsi="Arial" w:cs="Arial"/>
          <w:sz w:val="22"/>
          <w:szCs w:val="22"/>
        </w:rPr>
        <w:t>informację o kwocie, jaką zamierza przeznaczyć na sfinansowanie zamówienia.</w:t>
      </w:r>
    </w:p>
    <w:p w:rsidR="00ED40C9" w:rsidRPr="00041E8E" w:rsidRDefault="00ED40C9" w:rsidP="0021182D">
      <w:pPr>
        <w:pStyle w:val="Akapitzlist"/>
        <w:numPr>
          <w:ilvl w:val="0"/>
          <w:numId w:val="3"/>
        </w:numPr>
        <w:spacing w:after="160" w:line="259" w:lineRule="auto"/>
        <w:ind w:left="567" w:hanging="283"/>
        <w:jc w:val="both"/>
        <w:rPr>
          <w:rFonts w:ascii="Arial" w:hAnsi="Arial" w:cs="Arial"/>
          <w:sz w:val="22"/>
          <w:szCs w:val="22"/>
        </w:rPr>
      </w:pPr>
      <w:r w:rsidRPr="00041E8E">
        <w:rPr>
          <w:rFonts w:ascii="Arial" w:hAnsi="Arial" w:cs="Arial"/>
          <w:sz w:val="22"/>
          <w:szCs w:val="22"/>
        </w:rPr>
        <w:t xml:space="preserve">Niezwłocznie </w:t>
      </w:r>
      <w:r w:rsidRPr="005260B2">
        <w:rPr>
          <w:rFonts w:ascii="Arial" w:hAnsi="Arial" w:cs="Arial"/>
          <w:b/>
          <w:sz w:val="22"/>
          <w:szCs w:val="22"/>
        </w:rPr>
        <w:t>po otwarciu ofert</w:t>
      </w:r>
      <w:r w:rsidRPr="00041E8E">
        <w:rPr>
          <w:rFonts w:ascii="Arial" w:hAnsi="Arial" w:cs="Arial"/>
          <w:sz w:val="22"/>
          <w:szCs w:val="22"/>
        </w:rPr>
        <w:t xml:space="preserve"> Zamawiający udostępni na stronie internetowej prowadzonego postępowania informacje o: </w:t>
      </w:r>
    </w:p>
    <w:p w:rsidR="00ED40C9" w:rsidRPr="00041E8E" w:rsidRDefault="00ED40C9" w:rsidP="00D33FB6">
      <w:pPr>
        <w:pStyle w:val="Akapitzlist"/>
        <w:spacing w:after="160" w:line="259" w:lineRule="auto"/>
        <w:ind w:left="851"/>
        <w:jc w:val="both"/>
        <w:rPr>
          <w:rFonts w:ascii="Arial" w:hAnsi="Arial" w:cs="Arial"/>
          <w:sz w:val="22"/>
          <w:szCs w:val="22"/>
        </w:rPr>
      </w:pPr>
      <w:r>
        <w:rPr>
          <w:rFonts w:ascii="Arial" w:hAnsi="Arial" w:cs="Arial"/>
          <w:sz w:val="22"/>
          <w:szCs w:val="22"/>
        </w:rPr>
        <w:t xml:space="preserve">a) </w:t>
      </w:r>
      <w:r w:rsidRPr="00041E8E">
        <w:rPr>
          <w:rFonts w:ascii="Arial" w:hAnsi="Arial" w:cs="Arial"/>
          <w:sz w:val="22"/>
          <w:szCs w:val="22"/>
        </w:rPr>
        <w:t>nazwach albo imionach i nazwiskach oraz siedzibach lub miejscach prowadzonej działalności gospodarczej albo miejscach zamieszkania wykonawców, których oferty zostały otwarte;</w:t>
      </w:r>
    </w:p>
    <w:p w:rsidR="00ED40C9" w:rsidRPr="00041E8E" w:rsidRDefault="00ED40C9" w:rsidP="00D33FB6">
      <w:pPr>
        <w:pStyle w:val="Akapitzlist"/>
        <w:spacing w:after="160" w:line="259" w:lineRule="auto"/>
        <w:ind w:left="851"/>
        <w:jc w:val="both"/>
        <w:rPr>
          <w:rFonts w:ascii="Arial" w:hAnsi="Arial" w:cs="Arial"/>
          <w:sz w:val="22"/>
          <w:szCs w:val="22"/>
        </w:rPr>
      </w:pPr>
      <w:r>
        <w:rPr>
          <w:rFonts w:ascii="Arial" w:hAnsi="Arial" w:cs="Arial"/>
          <w:sz w:val="22"/>
          <w:szCs w:val="22"/>
        </w:rPr>
        <w:t xml:space="preserve">b) </w:t>
      </w:r>
      <w:r w:rsidRPr="00041E8E">
        <w:rPr>
          <w:rFonts w:ascii="Arial" w:hAnsi="Arial" w:cs="Arial"/>
          <w:sz w:val="22"/>
          <w:szCs w:val="22"/>
        </w:rPr>
        <w:t>cenach lub kosztach zawartych w ofertach.</w:t>
      </w:r>
    </w:p>
    <w:p w:rsidR="00ED40C9" w:rsidRPr="00041E8E" w:rsidRDefault="00ED40C9" w:rsidP="009D5D1F">
      <w:pPr>
        <w:pStyle w:val="Akapitzlist"/>
        <w:numPr>
          <w:ilvl w:val="0"/>
          <w:numId w:val="1"/>
        </w:numPr>
        <w:spacing w:after="200" w:line="276" w:lineRule="auto"/>
        <w:ind w:left="567" w:hanging="283"/>
        <w:jc w:val="both"/>
        <w:rPr>
          <w:rFonts w:ascii="Arial" w:hAnsi="Arial" w:cs="Arial"/>
          <w:sz w:val="22"/>
          <w:szCs w:val="22"/>
        </w:rPr>
      </w:pPr>
      <w:r w:rsidRPr="00041E8E">
        <w:rPr>
          <w:rFonts w:ascii="Arial" w:hAnsi="Arial" w:cs="Arial"/>
          <w:sz w:val="22"/>
          <w:szCs w:val="22"/>
        </w:rPr>
        <w:t xml:space="preserve">W przypadku awarii systemu, która spowoduje brak możliwości otwarcia ofert </w:t>
      </w:r>
      <w:r>
        <w:rPr>
          <w:rFonts w:ascii="Arial" w:hAnsi="Arial" w:cs="Arial"/>
          <w:sz w:val="22"/>
          <w:szCs w:val="22"/>
        </w:rPr>
        <w:br/>
      </w:r>
      <w:r w:rsidRPr="00041E8E">
        <w:rPr>
          <w:rFonts w:ascii="Arial" w:hAnsi="Arial" w:cs="Arial"/>
          <w:sz w:val="22"/>
          <w:szCs w:val="22"/>
        </w:rPr>
        <w:t>w terminie określonym w ust. 1, otwarcie ofert nastąpi niezwłocznie po usunięciu awarii.</w:t>
      </w:r>
    </w:p>
    <w:p w:rsidR="00ED40C9" w:rsidRPr="00041E8E" w:rsidRDefault="00ED40C9" w:rsidP="00ED40C9">
      <w:pPr>
        <w:pStyle w:val="Akapitzlist"/>
        <w:numPr>
          <w:ilvl w:val="0"/>
          <w:numId w:val="1"/>
        </w:numPr>
        <w:spacing w:after="200" w:line="276" w:lineRule="auto"/>
        <w:ind w:left="567" w:hanging="283"/>
        <w:jc w:val="both"/>
        <w:rPr>
          <w:rFonts w:ascii="Arial" w:hAnsi="Arial" w:cs="Arial"/>
          <w:sz w:val="22"/>
          <w:szCs w:val="22"/>
        </w:rPr>
      </w:pPr>
      <w:r w:rsidRPr="00041E8E">
        <w:rPr>
          <w:rFonts w:ascii="Arial" w:hAnsi="Arial" w:cs="Arial"/>
          <w:sz w:val="22"/>
          <w:szCs w:val="22"/>
        </w:rPr>
        <w:t xml:space="preserve">Zamawiający poinformuje o awarii systemu na stronie internetowej prowadzonego postępowania, </w:t>
      </w:r>
      <w:r w:rsidRPr="00124329">
        <w:rPr>
          <w:rFonts w:ascii="Arial" w:hAnsi="Arial" w:cs="Arial"/>
          <w:sz w:val="22"/>
          <w:szCs w:val="22"/>
        </w:rPr>
        <w:t>tj.</w:t>
      </w:r>
      <w:r w:rsidRPr="001D5E40">
        <w:rPr>
          <w:rFonts w:ascii="Arial" w:hAnsi="Arial" w:cs="Arial"/>
          <w:color w:val="FF0000"/>
          <w:sz w:val="22"/>
          <w:szCs w:val="22"/>
        </w:rPr>
        <w:t xml:space="preserve"> </w:t>
      </w:r>
      <w:hyperlink r:id="rId23" w:history="1">
        <w:r w:rsidRPr="0078745D">
          <w:rPr>
            <w:rStyle w:val="Hipercze"/>
            <w:rFonts w:ascii="Arial" w:hAnsi="Arial" w:cs="Arial"/>
            <w:sz w:val="22"/>
            <w:szCs w:val="22"/>
          </w:rPr>
          <w:t>www.31blt.wp.mil.pl</w:t>
        </w:r>
      </w:hyperlink>
      <w:r>
        <w:rPr>
          <w:rFonts w:ascii="Arial" w:hAnsi="Arial" w:cs="Arial"/>
          <w:color w:val="FF0000"/>
          <w:sz w:val="22"/>
          <w:szCs w:val="22"/>
        </w:rPr>
        <w:t xml:space="preserve"> </w:t>
      </w:r>
      <w:r w:rsidRPr="00124329">
        <w:rPr>
          <w:rFonts w:ascii="Arial" w:hAnsi="Arial" w:cs="Arial"/>
          <w:sz w:val="22"/>
          <w:szCs w:val="22"/>
        </w:rPr>
        <w:t>(zakładka BIP: Ogłoszenia, Zamówienia)</w:t>
      </w:r>
      <w:r w:rsidR="00D33FB6">
        <w:rPr>
          <w:rFonts w:ascii="Arial" w:hAnsi="Arial" w:cs="Arial"/>
          <w:sz w:val="22"/>
          <w:szCs w:val="22"/>
        </w:rPr>
        <w:t xml:space="preserve"> a w </w:t>
      </w:r>
      <w:r w:rsidRPr="00041E8E">
        <w:rPr>
          <w:rFonts w:ascii="Arial" w:hAnsi="Arial" w:cs="Arial"/>
          <w:sz w:val="22"/>
          <w:szCs w:val="22"/>
        </w:rPr>
        <w:t xml:space="preserve">przypadku awarii sieci internetowej informacje będzie można uzyskać pod nr telefonu </w:t>
      </w:r>
      <w:r>
        <w:rPr>
          <w:rFonts w:ascii="Arial" w:hAnsi="Arial" w:cs="Arial"/>
          <w:sz w:val="22"/>
          <w:szCs w:val="22"/>
        </w:rPr>
        <w:t>261</w:t>
      </w:r>
      <w:r>
        <w:rPr>
          <w:rFonts w:ascii="Arial" w:hAnsi="Arial" w:cs="Arial"/>
          <w:color w:val="FF0000"/>
          <w:sz w:val="22"/>
          <w:szCs w:val="22"/>
        </w:rPr>
        <w:t> </w:t>
      </w:r>
      <w:r w:rsidRPr="008B1147">
        <w:rPr>
          <w:rFonts w:ascii="Arial" w:hAnsi="Arial" w:cs="Arial"/>
          <w:sz w:val="22"/>
          <w:szCs w:val="22"/>
        </w:rPr>
        <w:t xml:space="preserve">547 611 lub 261 547 </w:t>
      </w:r>
      <w:r w:rsidR="003B43F2">
        <w:rPr>
          <w:rFonts w:ascii="Arial" w:hAnsi="Arial" w:cs="Arial"/>
          <w:sz w:val="22"/>
          <w:szCs w:val="22"/>
        </w:rPr>
        <w:t>069</w:t>
      </w:r>
      <w:r w:rsidRPr="008B1147">
        <w:rPr>
          <w:rFonts w:ascii="Arial" w:hAnsi="Arial" w:cs="Arial"/>
          <w:sz w:val="22"/>
          <w:szCs w:val="22"/>
        </w:rPr>
        <w:t>.</w:t>
      </w:r>
    </w:p>
    <w:p w:rsidR="00ED40C9" w:rsidRPr="00041E8E" w:rsidRDefault="00E4009E" w:rsidP="00ED40C9">
      <w:pPr>
        <w:pStyle w:val="Tytu"/>
        <w:rPr>
          <w:rFonts w:ascii="Arial" w:eastAsia="Calibri" w:hAnsi="Arial" w:cs="Arial"/>
          <w:b/>
          <w:sz w:val="22"/>
          <w:szCs w:val="22"/>
        </w:rPr>
      </w:pPr>
      <w:r>
        <w:rPr>
          <w:rFonts w:ascii="Arial" w:eastAsia="Calibri" w:hAnsi="Arial" w:cs="Arial"/>
          <w:b/>
          <w:sz w:val="22"/>
          <w:szCs w:val="22"/>
        </w:rPr>
        <w:t>Rozdział XVII. Sposób obliczenia</w:t>
      </w:r>
      <w:r w:rsidR="00ED40C9" w:rsidRPr="00041E8E">
        <w:rPr>
          <w:rFonts w:ascii="Arial" w:eastAsia="Calibri" w:hAnsi="Arial" w:cs="Arial"/>
          <w:b/>
          <w:sz w:val="22"/>
          <w:szCs w:val="22"/>
        </w:rPr>
        <w:t xml:space="preserve"> ceny</w:t>
      </w:r>
    </w:p>
    <w:p w:rsidR="001712A0" w:rsidRPr="001712A0" w:rsidRDefault="003B43F2" w:rsidP="001712A0">
      <w:pPr>
        <w:pStyle w:val="Akapitzlist"/>
        <w:numPr>
          <w:ilvl w:val="6"/>
          <w:numId w:val="6"/>
        </w:numPr>
        <w:tabs>
          <w:tab w:val="left" w:pos="284"/>
        </w:tabs>
        <w:spacing w:line="276" w:lineRule="auto"/>
        <w:jc w:val="both"/>
        <w:rPr>
          <w:rFonts w:ascii="Arial" w:hAnsi="Arial" w:cs="Arial"/>
          <w:sz w:val="22"/>
          <w:szCs w:val="22"/>
        </w:rPr>
      </w:pPr>
      <w:r w:rsidRPr="001712A0">
        <w:rPr>
          <w:rFonts w:ascii="Arial" w:hAnsi="Arial" w:cs="Arial"/>
          <w:sz w:val="22"/>
          <w:szCs w:val="22"/>
        </w:rPr>
        <w:t>Cena oferty musi być podana w PLN wraz z  należnym podatkiem VAT.</w:t>
      </w:r>
    </w:p>
    <w:p w:rsidR="001712A0" w:rsidRDefault="003B43F2" w:rsidP="001712A0">
      <w:pPr>
        <w:pStyle w:val="Akapitzlist"/>
        <w:numPr>
          <w:ilvl w:val="6"/>
          <w:numId w:val="6"/>
        </w:numPr>
        <w:tabs>
          <w:tab w:val="left" w:pos="284"/>
        </w:tabs>
        <w:spacing w:line="276" w:lineRule="auto"/>
        <w:jc w:val="both"/>
        <w:rPr>
          <w:rFonts w:ascii="Arial" w:hAnsi="Arial" w:cs="Arial"/>
          <w:sz w:val="22"/>
          <w:szCs w:val="22"/>
        </w:rPr>
      </w:pPr>
      <w:r w:rsidRPr="001712A0">
        <w:rPr>
          <w:rFonts w:ascii="Arial" w:hAnsi="Arial" w:cs="Arial"/>
          <w:sz w:val="22"/>
          <w:szCs w:val="22"/>
        </w:rPr>
        <w:t>Cena podana w ofercie powinna obejmować wszystkie koszty związane z wykonaniem przedmiotu</w:t>
      </w:r>
      <w:r w:rsidR="00035364" w:rsidRPr="001712A0">
        <w:rPr>
          <w:rFonts w:ascii="Arial" w:hAnsi="Arial" w:cs="Arial"/>
          <w:sz w:val="22"/>
          <w:szCs w:val="22"/>
        </w:rPr>
        <w:t xml:space="preserve"> </w:t>
      </w:r>
      <w:r w:rsidRPr="001712A0">
        <w:rPr>
          <w:rFonts w:ascii="Arial" w:hAnsi="Arial" w:cs="Arial"/>
          <w:sz w:val="22"/>
          <w:szCs w:val="22"/>
        </w:rPr>
        <w:t>zamówienia oraz warunkami stawianymi przez Zamawiającego.</w:t>
      </w:r>
    </w:p>
    <w:p w:rsidR="001712A0" w:rsidRDefault="003B43F2" w:rsidP="001712A0">
      <w:pPr>
        <w:pStyle w:val="Akapitzlist"/>
        <w:numPr>
          <w:ilvl w:val="6"/>
          <w:numId w:val="6"/>
        </w:numPr>
        <w:tabs>
          <w:tab w:val="left" w:pos="284"/>
        </w:tabs>
        <w:spacing w:line="276" w:lineRule="auto"/>
        <w:jc w:val="both"/>
        <w:rPr>
          <w:rFonts w:ascii="Arial" w:hAnsi="Arial" w:cs="Arial"/>
          <w:sz w:val="22"/>
          <w:szCs w:val="22"/>
        </w:rPr>
      </w:pPr>
      <w:r w:rsidRPr="001712A0">
        <w:rPr>
          <w:rFonts w:ascii="Arial" w:hAnsi="Arial" w:cs="Arial"/>
          <w:sz w:val="22"/>
          <w:szCs w:val="22"/>
        </w:rPr>
        <w:t xml:space="preserve">Cena może być tylko jedna; nie dopuszcza się wariantowości cen. </w:t>
      </w:r>
    </w:p>
    <w:p w:rsidR="001712A0" w:rsidRDefault="003B43F2" w:rsidP="001712A0">
      <w:pPr>
        <w:pStyle w:val="Akapitzlist"/>
        <w:numPr>
          <w:ilvl w:val="6"/>
          <w:numId w:val="6"/>
        </w:numPr>
        <w:tabs>
          <w:tab w:val="left" w:pos="284"/>
        </w:tabs>
        <w:spacing w:line="276" w:lineRule="auto"/>
        <w:jc w:val="both"/>
        <w:rPr>
          <w:rFonts w:ascii="Arial" w:hAnsi="Arial" w:cs="Arial"/>
          <w:sz w:val="22"/>
          <w:szCs w:val="22"/>
        </w:rPr>
      </w:pPr>
      <w:r w:rsidRPr="001712A0">
        <w:rPr>
          <w:rFonts w:ascii="Arial" w:hAnsi="Arial" w:cs="Arial"/>
          <w:sz w:val="22"/>
          <w:szCs w:val="22"/>
        </w:rPr>
        <w:t xml:space="preserve">Przy wyliczaniu poszczególnych wartości należy ograniczyć się do dwóch miejsc po przecinku na każdym etapie wyliczenia ceny. </w:t>
      </w:r>
    </w:p>
    <w:p w:rsidR="003B43F2" w:rsidRPr="001712A0" w:rsidRDefault="003B43F2" w:rsidP="001712A0">
      <w:pPr>
        <w:pStyle w:val="Akapitzlist"/>
        <w:numPr>
          <w:ilvl w:val="6"/>
          <w:numId w:val="6"/>
        </w:numPr>
        <w:tabs>
          <w:tab w:val="left" w:pos="284"/>
        </w:tabs>
        <w:spacing w:line="276" w:lineRule="auto"/>
        <w:ind w:left="284" w:hanging="284"/>
        <w:jc w:val="both"/>
        <w:rPr>
          <w:rFonts w:ascii="Arial" w:hAnsi="Arial" w:cs="Arial"/>
          <w:sz w:val="22"/>
          <w:szCs w:val="22"/>
        </w:rPr>
      </w:pPr>
      <w:r w:rsidRPr="001712A0">
        <w:rPr>
          <w:rFonts w:ascii="Arial" w:hAnsi="Arial" w:cs="Arial"/>
          <w:sz w:val="22"/>
          <w:szCs w:val="22"/>
        </w:rPr>
        <w:t>Cenę za wykonanie przedmiotu zamówienia należy przedstawić w Formularzu ofertowym (zał. nr 1 do SIWZ)</w:t>
      </w:r>
      <w:r w:rsidR="001712A0">
        <w:rPr>
          <w:rFonts w:ascii="Arial" w:hAnsi="Arial" w:cs="Arial"/>
          <w:sz w:val="22"/>
          <w:szCs w:val="22"/>
        </w:rPr>
        <w:t xml:space="preserve"> oraz Formularzu cenowym </w:t>
      </w:r>
      <w:r w:rsidR="001712A0" w:rsidRPr="001712A0">
        <w:rPr>
          <w:rFonts w:ascii="Arial" w:hAnsi="Arial" w:cs="Arial"/>
          <w:sz w:val="22"/>
          <w:szCs w:val="22"/>
        </w:rPr>
        <w:t xml:space="preserve">(zał. nr </w:t>
      </w:r>
      <w:r w:rsidR="001712A0">
        <w:rPr>
          <w:rFonts w:ascii="Arial" w:hAnsi="Arial" w:cs="Arial"/>
          <w:sz w:val="22"/>
          <w:szCs w:val="22"/>
        </w:rPr>
        <w:t>6</w:t>
      </w:r>
      <w:r w:rsidR="001712A0" w:rsidRPr="001712A0">
        <w:rPr>
          <w:rFonts w:ascii="Arial" w:hAnsi="Arial" w:cs="Arial"/>
          <w:sz w:val="22"/>
          <w:szCs w:val="22"/>
        </w:rPr>
        <w:t xml:space="preserve"> do SWZ)</w:t>
      </w:r>
      <w:r w:rsidRPr="001712A0">
        <w:rPr>
          <w:rFonts w:ascii="Arial" w:hAnsi="Arial" w:cs="Arial"/>
          <w:sz w:val="22"/>
          <w:szCs w:val="22"/>
        </w:rPr>
        <w:t>.</w:t>
      </w:r>
    </w:p>
    <w:p w:rsidR="001712A0" w:rsidRDefault="003B43F2" w:rsidP="001712A0">
      <w:pPr>
        <w:pStyle w:val="Akapitzlist"/>
        <w:numPr>
          <w:ilvl w:val="6"/>
          <w:numId w:val="6"/>
        </w:numPr>
        <w:tabs>
          <w:tab w:val="left" w:pos="284"/>
        </w:tabs>
        <w:spacing w:line="276" w:lineRule="auto"/>
        <w:ind w:left="284" w:hanging="284"/>
        <w:jc w:val="both"/>
        <w:rPr>
          <w:rFonts w:ascii="Arial" w:hAnsi="Arial" w:cs="Arial"/>
          <w:sz w:val="22"/>
          <w:szCs w:val="22"/>
        </w:rPr>
      </w:pPr>
      <w:r w:rsidRPr="001712A0">
        <w:rPr>
          <w:rFonts w:ascii="Arial" w:hAnsi="Arial" w:cs="Arial"/>
          <w:sz w:val="22"/>
          <w:szCs w:val="22"/>
        </w:rPr>
        <w:t>Wykonawca zobowiązany jest do stosowania mechanizmu podzielonej płatności dla towarów</w:t>
      </w:r>
      <w:r w:rsidR="001712A0" w:rsidRPr="001712A0">
        <w:rPr>
          <w:rFonts w:ascii="Arial" w:hAnsi="Arial" w:cs="Arial"/>
          <w:sz w:val="22"/>
          <w:szCs w:val="22"/>
        </w:rPr>
        <w:t xml:space="preserve"> </w:t>
      </w:r>
      <w:r w:rsidRPr="001712A0">
        <w:rPr>
          <w:rFonts w:ascii="Arial" w:hAnsi="Arial" w:cs="Arial"/>
          <w:sz w:val="22"/>
          <w:szCs w:val="22"/>
        </w:rPr>
        <w:t>i usług wymienionych w zał. nr 15 ustawy o VAT.</w:t>
      </w:r>
    </w:p>
    <w:p w:rsidR="00ED40C9" w:rsidRPr="001712A0" w:rsidRDefault="00ED40C9" w:rsidP="001712A0">
      <w:pPr>
        <w:pStyle w:val="Akapitzlist"/>
        <w:numPr>
          <w:ilvl w:val="6"/>
          <w:numId w:val="6"/>
        </w:numPr>
        <w:tabs>
          <w:tab w:val="left" w:pos="284"/>
        </w:tabs>
        <w:spacing w:line="276" w:lineRule="auto"/>
        <w:ind w:left="284" w:hanging="284"/>
        <w:jc w:val="both"/>
        <w:rPr>
          <w:rFonts w:ascii="Arial" w:hAnsi="Arial" w:cs="Arial"/>
          <w:sz w:val="22"/>
          <w:szCs w:val="22"/>
        </w:rPr>
      </w:pPr>
      <w:r w:rsidRPr="001712A0">
        <w:rPr>
          <w:rFonts w:ascii="Arial" w:hAnsi="Arial" w:cs="Arial"/>
          <w:sz w:val="22"/>
          <w:szCs w:val="22"/>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w:t>
      </w:r>
      <w:r w:rsidR="007A57BA" w:rsidRPr="001712A0">
        <w:rPr>
          <w:rFonts w:ascii="Arial" w:hAnsi="Arial" w:cs="Arial"/>
          <w:sz w:val="22"/>
          <w:szCs w:val="22"/>
        </w:rPr>
        <w:t>towarów i </w:t>
      </w:r>
      <w:r w:rsidRPr="001712A0">
        <w:rPr>
          <w:rFonts w:ascii="Arial" w:hAnsi="Arial" w:cs="Arial"/>
          <w:sz w:val="22"/>
          <w:szCs w:val="22"/>
        </w:rPr>
        <w:t>usług, którą miałby obowiązek rozliczyć. W takiej sytuacji wykonawca ma obowiązek:</w:t>
      </w:r>
    </w:p>
    <w:p w:rsidR="00ED40C9" w:rsidRPr="008311FA" w:rsidRDefault="00ED40C9" w:rsidP="007A57BA">
      <w:pPr>
        <w:tabs>
          <w:tab w:val="left" w:pos="567"/>
        </w:tabs>
        <w:spacing w:line="276" w:lineRule="auto"/>
        <w:ind w:left="1418" w:hanging="284"/>
        <w:jc w:val="both"/>
        <w:rPr>
          <w:rFonts w:ascii="Arial" w:hAnsi="Arial" w:cs="Arial"/>
          <w:sz w:val="22"/>
          <w:szCs w:val="22"/>
        </w:rPr>
      </w:pPr>
      <w:r w:rsidRPr="008311FA">
        <w:rPr>
          <w:rFonts w:ascii="Arial" w:hAnsi="Arial" w:cs="Arial"/>
          <w:sz w:val="22"/>
          <w:szCs w:val="22"/>
        </w:rPr>
        <w:t>1)</w:t>
      </w:r>
      <w:r w:rsidRPr="008311FA">
        <w:rPr>
          <w:rFonts w:ascii="Arial" w:hAnsi="Arial" w:cs="Arial"/>
          <w:sz w:val="22"/>
          <w:szCs w:val="22"/>
        </w:rPr>
        <w:tab/>
        <w:t>poinformowania zamawiającego, że wybór jego oferty będzie prowadził do powstania u Zamawiającego obowiązku podatkowego;</w:t>
      </w:r>
    </w:p>
    <w:p w:rsidR="00ED40C9" w:rsidRPr="008311FA" w:rsidRDefault="00ED40C9" w:rsidP="007A57BA">
      <w:pPr>
        <w:tabs>
          <w:tab w:val="left" w:pos="567"/>
        </w:tabs>
        <w:spacing w:line="276" w:lineRule="auto"/>
        <w:ind w:left="1418" w:hanging="284"/>
        <w:jc w:val="both"/>
        <w:rPr>
          <w:rFonts w:ascii="Arial" w:hAnsi="Arial" w:cs="Arial"/>
          <w:sz w:val="22"/>
          <w:szCs w:val="22"/>
        </w:rPr>
      </w:pPr>
      <w:r w:rsidRPr="008311FA">
        <w:rPr>
          <w:rFonts w:ascii="Arial" w:hAnsi="Arial" w:cs="Arial"/>
          <w:sz w:val="22"/>
          <w:szCs w:val="22"/>
        </w:rPr>
        <w:t>2)</w:t>
      </w:r>
      <w:r w:rsidRPr="008311FA">
        <w:rPr>
          <w:rFonts w:ascii="Arial" w:hAnsi="Arial" w:cs="Arial"/>
          <w:sz w:val="22"/>
          <w:szCs w:val="22"/>
        </w:rPr>
        <w:tab/>
        <w:t>wskazania nazwy (rodzaju) towaru lub usługi, których dostawa lub świadczenie będą prowadziły do powstania obowiązku podatkowego;</w:t>
      </w:r>
    </w:p>
    <w:p w:rsidR="00ED40C9" w:rsidRPr="008311FA" w:rsidRDefault="00ED40C9" w:rsidP="007A57BA">
      <w:pPr>
        <w:tabs>
          <w:tab w:val="left" w:pos="567"/>
        </w:tabs>
        <w:spacing w:line="276" w:lineRule="auto"/>
        <w:ind w:left="1418" w:hanging="284"/>
        <w:jc w:val="both"/>
        <w:rPr>
          <w:rFonts w:ascii="Arial" w:hAnsi="Arial" w:cs="Arial"/>
          <w:sz w:val="22"/>
          <w:szCs w:val="22"/>
        </w:rPr>
      </w:pPr>
      <w:r w:rsidRPr="008311FA">
        <w:rPr>
          <w:rFonts w:ascii="Arial" w:hAnsi="Arial" w:cs="Arial"/>
          <w:sz w:val="22"/>
          <w:szCs w:val="22"/>
        </w:rPr>
        <w:t>3)</w:t>
      </w:r>
      <w:r w:rsidRPr="008311FA">
        <w:rPr>
          <w:rFonts w:ascii="Arial" w:hAnsi="Arial" w:cs="Arial"/>
          <w:sz w:val="22"/>
          <w:szCs w:val="22"/>
        </w:rPr>
        <w:tab/>
        <w:t>wskazania wartości towaru lub usługi objętego obowiązkiem podatkowym zamawiającego, bez kwoty podatku;</w:t>
      </w:r>
    </w:p>
    <w:p w:rsidR="00ED40C9" w:rsidRDefault="00ED40C9" w:rsidP="007A57BA">
      <w:pPr>
        <w:tabs>
          <w:tab w:val="left" w:pos="567"/>
        </w:tabs>
        <w:spacing w:line="276" w:lineRule="auto"/>
        <w:ind w:left="1418" w:hanging="284"/>
        <w:jc w:val="both"/>
        <w:rPr>
          <w:rFonts w:ascii="Arial" w:hAnsi="Arial" w:cs="Arial"/>
          <w:sz w:val="22"/>
          <w:szCs w:val="22"/>
        </w:rPr>
      </w:pPr>
      <w:r w:rsidRPr="008311FA">
        <w:rPr>
          <w:rFonts w:ascii="Arial" w:hAnsi="Arial" w:cs="Arial"/>
          <w:sz w:val="22"/>
          <w:szCs w:val="22"/>
        </w:rPr>
        <w:t>4)</w:t>
      </w:r>
      <w:r w:rsidRPr="008311FA">
        <w:rPr>
          <w:rFonts w:ascii="Arial" w:hAnsi="Arial" w:cs="Arial"/>
          <w:sz w:val="22"/>
          <w:szCs w:val="22"/>
        </w:rPr>
        <w:tab/>
        <w:t>wskazania stawki podatku od towarów i usług, która zgodnie z wiedzą wykonawcy, będzie miała zastosowanie.</w:t>
      </w:r>
      <w:r w:rsidRPr="00124329">
        <w:rPr>
          <w:rFonts w:ascii="Arial" w:hAnsi="Arial" w:cs="Arial"/>
          <w:sz w:val="22"/>
          <w:szCs w:val="22"/>
        </w:rPr>
        <w:t xml:space="preserve"> </w:t>
      </w:r>
    </w:p>
    <w:p w:rsidR="0094002C" w:rsidRDefault="0094002C" w:rsidP="0094002C">
      <w:pPr>
        <w:tabs>
          <w:tab w:val="left" w:pos="567"/>
        </w:tabs>
        <w:spacing w:line="276" w:lineRule="auto"/>
        <w:jc w:val="both"/>
        <w:rPr>
          <w:rFonts w:ascii="Arial" w:hAnsi="Arial" w:cs="Arial"/>
          <w:sz w:val="22"/>
          <w:szCs w:val="22"/>
        </w:rPr>
      </w:pPr>
      <w:r>
        <w:rPr>
          <w:rFonts w:ascii="Arial" w:hAnsi="Arial" w:cs="Arial"/>
          <w:sz w:val="22"/>
          <w:szCs w:val="22"/>
        </w:rPr>
        <w:t xml:space="preserve">8. </w:t>
      </w:r>
      <w:r w:rsidR="00ED40C9" w:rsidRPr="008311FA">
        <w:rPr>
          <w:rFonts w:ascii="Arial" w:hAnsi="Arial" w:cs="Arial"/>
          <w:sz w:val="22"/>
          <w:szCs w:val="22"/>
        </w:rPr>
        <w:t>Informację w powyższym zakresie Wykonawca składa w Formularzu ofertowym – (</w:t>
      </w:r>
      <w:r w:rsidR="00ED40C9" w:rsidRPr="001712A0">
        <w:rPr>
          <w:rFonts w:ascii="Arial" w:hAnsi="Arial" w:cs="Arial"/>
          <w:sz w:val="22"/>
          <w:szCs w:val="22"/>
        </w:rPr>
        <w:t>załączniku nr 1 do SWZ).</w:t>
      </w:r>
      <w:r w:rsidR="00ED40C9" w:rsidRPr="008311FA">
        <w:rPr>
          <w:rFonts w:ascii="Arial" w:hAnsi="Arial" w:cs="Arial"/>
          <w:sz w:val="22"/>
          <w:szCs w:val="22"/>
        </w:rPr>
        <w:t xml:space="preserve"> Brak złożenia ww. informacji będzie postrzegany jako brak powstania obowiąz</w:t>
      </w:r>
      <w:r w:rsidR="001712A0">
        <w:rPr>
          <w:rFonts w:ascii="Arial" w:hAnsi="Arial" w:cs="Arial"/>
          <w:sz w:val="22"/>
          <w:szCs w:val="22"/>
        </w:rPr>
        <w:t>ku podatkowego u Zamawiającego.</w:t>
      </w:r>
    </w:p>
    <w:p w:rsidR="0094002C" w:rsidRDefault="0094002C" w:rsidP="0094002C">
      <w:pPr>
        <w:tabs>
          <w:tab w:val="left" w:pos="567"/>
        </w:tabs>
        <w:spacing w:line="276" w:lineRule="auto"/>
        <w:jc w:val="both"/>
        <w:rPr>
          <w:rFonts w:ascii="Arial" w:hAnsi="Arial" w:cs="Arial"/>
          <w:sz w:val="22"/>
          <w:szCs w:val="22"/>
        </w:rPr>
      </w:pPr>
      <w:r>
        <w:rPr>
          <w:rFonts w:ascii="Arial" w:hAnsi="Arial" w:cs="Arial"/>
          <w:sz w:val="22"/>
          <w:szCs w:val="22"/>
        </w:rPr>
        <w:t xml:space="preserve">9. </w:t>
      </w:r>
      <w:r w:rsidR="00ED40C9" w:rsidRPr="008311FA">
        <w:rPr>
          <w:rFonts w:ascii="Arial" w:hAnsi="Arial" w:cs="Arial"/>
          <w:sz w:val="22"/>
          <w:szCs w:val="22"/>
        </w:rPr>
        <w:t>Wykonawca zobowiązany jest do stosowania mechanizmu podzielonej płatności dla towarów i usług wymienionych w z</w:t>
      </w:r>
      <w:r w:rsidR="00ED40C9">
        <w:rPr>
          <w:rFonts w:ascii="Arial" w:hAnsi="Arial" w:cs="Arial"/>
          <w:sz w:val="22"/>
          <w:szCs w:val="22"/>
        </w:rPr>
        <w:t>ał. nr 15 ustawy o VAT.</w:t>
      </w:r>
    </w:p>
    <w:p w:rsidR="00ED40C9" w:rsidRPr="008311FA" w:rsidRDefault="0094002C" w:rsidP="0094002C">
      <w:pPr>
        <w:tabs>
          <w:tab w:val="left" w:pos="567"/>
        </w:tabs>
        <w:spacing w:line="276" w:lineRule="auto"/>
        <w:jc w:val="both"/>
        <w:rPr>
          <w:rFonts w:ascii="Arial" w:hAnsi="Arial" w:cs="Arial"/>
          <w:sz w:val="22"/>
          <w:szCs w:val="22"/>
        </w:rPr>
      </w:pPr>
      <w:r>
        <w:rPr>
          <w:rFonts w:ascii="Arial" w:hAnsi="Arial" w:cs="Arial"/>
          <w:sz w:val="22"/>
          <w:szCs w:val="22"/>
        </w:rPr>
        <w:t xml:space="preserve">10. </w:t>
      </w:r>
      <w:r w:rsidR="00ED40C9" w:rsidRPr="008311FA">
        <w:rPr>
          <w:rFonts w:ascii="Arial" w:hAnsi="Arial" w:cs="Arial"/>
          <w:sz w:val="22"/>
          <w:szCs w:val="22"/>
        </w:rPr>
        <w:t>Rozliczenia między Zamawiającym, a Wykonawcą prowadzone będą w walucie polskiej. Zamawiający nie dopuszcza możliwości prowadzenia rozliczeń w walucie obcej.</w:t>
      </w:r>
    </w:p>
    <w:p w:rsidR="00ED40C9" w:rsidRPr="00041E8E" w:rsidRDefault="00ED40C9" w:rsidP="00ED40C9">
      <w:pPr>
        <w:jc w:val="both"/>
        <w:rPr>
          <w:rFonts w:ascii="Arial" w:hAnsi="Arial" w:cs="Arial"/>
          <w:sz w:val="22"/>
          <w:szCs w:val="22"/>
        </w:rPr>
      </w:pPr>
    </w:p>
    <w:p w:rsidR="00ED40C9" w:rsidRPr="00041E8E" w:rsidRDefault="00ED40C9" w:rsidP="00252A13">
      <w:pPr>
        <w:pStyle w:val="Tytu"/>
        <w:ind w:left="1701" w:hanging="1701"/>
        <w:rPr>
          <w:rFonts w:ascii="Arial" w:eastAsia="Calibri" w:hAnsi="Arial" w:cs="Arial"/>
          <w:b/>
          <w:sz w:val="22"/>
          <w:szCs w:val="22"/>
        </w:rPr>
      </w:pPr>
      <w:r w:rsidRPr="00041E8E">
        <w:rPr>
          <w:rFonts w:ascii="Arial" w:eastAsia="Calibri" w:hAnsi="Arial" w:cs="Arial"/>
          <w:b/>
          <w:sz w:val="22"/>
          <w:szCs w:val="22"/>
        </w:rPr>
        <w:lastRenderedPageBreak/>
        <w:t xml:space="preserve">Rozdział XVIII. Opis kryteriów oceny ofert wraz </w:t>
      </w:r>
      <w:r w:rsidR="00252A13">
        <w:rPr>
          <w:rFonts w:ascii="Arial" w:eastAsia="Calibri" w:hAnsi="Arial" w:cs="Arial"/>
          <w:b/>
          <w:sz w:val="22"/>
          <w:szCs w:val="22"/>
        </w:rPr>
        <w:t>z podaniem wag tych kryteriów i </w:t>
      </w:r>
      <w:r w:rsidRPr="00041E8E">
        <w:rPr>
          <w:rFonts w:ascii="Arial" w:eastAsia="Calibri" w:hAnsi="Arial" w:cs="Arial"/>
          <w:b/>
          <w:sz w:val="22"/>
          <w:szCs w:val="22"/>
        </w:rPr>
        <w:t>sposobu oceny ofert</w:t>
      </w:r>
    </w:p>
    <w:p w:rsidR="00ED40C9" w:rsidRDefault="00ED40C9" w:rsidP="00ED40C9">
      <w:pPr>
        <w:widowControl w:val="0"/>
        <w:tabs>
          <w:tab w:val="left" w:pos="709"/>
        </w:tabs>
        <w:suppressAutoHyphens/>
        <w:autoSpaceDE w:val="0"/>
        <w:ind w:left="284" w:hanging="142"/>
        <w:jc w:val="both"/>
        <w:rPr>
          <w:rFonts w:ascii="Arial" w:eastAsia="Times New Roman" w:hAnsi="Arial" w:cs="Arial"/>
          <w:sz w:val="22"/>
          <w:szCs w:val="22"/>
          <w:lang w:eastAsia="zh-CN"/>
        </w:rPr>
      </w:pPr>
      <w:r w:rsidRPr="004978EF">
        <w:rPr>
          <w:rFonts w:ascii="Arial" w:eastAsia="Times New Roman" w:hAnsi="Arial" w:cs="Arial"/>
          <w:sz w:val="22"/>
          <w:szCs w:val="22"/>
          <w:lang w:eastAsia="zh-CN"/>
        </w:rPr>
        <w:t xml:space="preserve">1. Za najkorzystniejszą zostanie uznana oferta, która uzyska najwyższą liczbę punktów </w:t>
      </w:r>
      <w:r>
        <w:rPr>
          <w:rFonts w:ascii="Arial" w:eastAsia="Times New Roman" w:hAnsi="Arial" w:cs="Arial"/>
          <w:sz w:val="22"/>
          <w:szCs w:val="22"/>
          <w:lang w:eastAsia="zh-CN"/>
        </w:rPr>
        <w:br/>
        <w:t xml:space="preserve">  </w:t>
      </w:r>
      <w:r w:rsidRPr="004978EF">
        <w:rPr>
          <w:rFonts w:ascii="Arial" w:eastAsia="Times New Roman" w:hAnsi="Arial" w:cs="Arial"/>
          <w:sz w:val="22"/>
          <w:szCs w:val="22"/>
          <w:lang w:eastAsia="zh-CN"/>
        </w:rPr>
        <w:t>obliczonych w oparciu o</w:t>
      </w:r>
      <w:r>
        <w:rPr>
          <w:rFonts w:ascii="Arial" w:eastAsia="Times New Roman" w:hAnsi="Arial" w:cs="Arial"/>
          <w:sz w:val="22"/>
          <w:szCs w:val="22"/>
          <w:lang w:eastAsia="zh-CN"/>
        </w:rPr>
        <w:t xml:space="preserve"> ustalone kryterium</w:t>
      </w:r>
      <w:r w:rsidRPr="004978EF">
        <w:rPr>
          <w:rFonts w:ascii="Arial" w:eastAsia="Times New Roman" w:hAnsi="Arial" w:cs="Arial"/>
          <w:sz w:val="22"/>
          <w:szCs w:val="22"/>
          <w:lang w:eastAsia="zh-CN"/>
        </w:rPr>
        <w:t>:</w:t>
      </w:r>
    </w:p>
    <w:p w:rsidR="00ED40C9" w:rsidRPr="004978EF" w:rsidRDefault="00ED40C9" w:rsidP="00ED40C9">
      <w:pPr>
        <w:widowControl w:val="0"/>
        <w:tabs>
          <w:tab w:val="left" w:pos="709"/>
        </w:tabs>
        <w:suppressAutoHyphens/>
        <w:autoSpaceDE w:val="0"/>
        <w:ind w:hanging="142"/>
        <w:jc w:val="both"/>
        <w:rPr>
          <w:rFonts w:ascii="Arial" w:eastAsia="Times New Roman" w:hAnsi="Arial" w:cs="Arial"/>
          <w:sz w:val="22"/>
          <w:szCs w:val="22"/>
          <w:lang w:eastAsia="zh-CN"/>
        </w:rPr>
      </w:pPr>
    </w:p>
    <w:tbl>
      <w:tblPr>
        <w:tblW w:w="9356" w:type="dxa"/>
        <w:tblInd w:w="-34" w:type="dxa"/>
        <w:tblLayout w:type="fixed"/>
        <w:tblLook w:val="0000" w:firstRow="0" w:lastRow="0" w:firstColumn="0" w:lastColumn="0" w:noHBand="0" w:noVBand="0"/>
      </w:tblPr>
      <w:tblGrid>
        <w:gridCol w:w="1746"/>
        <w:gridCol w:w="882"/>
        <w:gridCol w:w="1208"/>
        <w:gridCol w:w="5520"/>
      </w:tblGrid>
      <w:tr w:rsidR="00ED40C9" w:rsidRPr="004978EF" w:rsidTr="008E6D43">
        <w:tc>
          <w:tcPr>
            <w:tcW w:w="1746" w:type="dxa"/>
            <w:tcBorders>
              <w:top w:val="single" w:sz="4" w:space="0" w:color="000000"/>
              <w:left w:val="single" w:sz="4" w:space="0" w:color="000000"/>
              <w:bottom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sz w:val="22"/>
                <w:szCs w:val="22"/>
                <w:lang w:eastAsia="zh-CN"/>
              </w:rPr>
            </w:pPr>
            <w:r w:rsidRPr="004978EF">
              <w:rPr>
                <w:rFonts w:ascii="Arial" w:eastAsia="Times New Roman" w:hAnsi="Arial" w:cs="Arial"/>
                <w:b/>
                <w:sz w:val="22"/>
                <w:szCs w:val="22"/>
                <w:lang w:val="cs-CZ" w:eastAsia="zh-CN"/>
              </w:rPr>
              <w:t>Kryterium</w:t>
            </w:r>
          </w:p>
        </w:tc>
        <w:tc>
          <w:tcPr>
            <w:tcW w:w="882" w:type="dxa"/>
            <w:tcBorders>
              <w:top w:val="single" w:sz="4" w:space="0" w:color="000000"/>
              <w:left w:val="single" w:sz="4" w:space="0" w:color="000000"/>
              <w:bottom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sz w:val="22"/>
                <w:szCs w:val="22"/>
                <w:lang w:eastAsia="zh-CN"/>
              </w:rPr>
            </w:pPr>
            <w:r w:rsidRPr="004978EF">
              <w:rPr>
                <w:rFonts w:ascii="Arial" w:eastAsia="Times New Roman" w:hAnsi="Arial" w:cs="Arial"/>
                <w:b/>
                <w:sz w:val="22"/>
                <w:szCs w:val="22"/>
                <w:lang w:val="cs-CZ" w:eastAsia="zh-CN"/>
              </w:rPr>
              <w:t>Waga [%]</w:t>
            </w:r>
          </w:p>
        </w:tc>
        <w:tc>
          <w:tcPr>
            <w:tcW w:w="1208" w:type="dxa"/>
            <w:tcBorders>
              <w:top w:val="single" w:sz="4" w:space="0" w:color="000000"/>
              <w:left w:val="single" w:sz="4" w:space="0" w:color="000000"/>
              <w:bottom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sz w:val="22"/>
                <w:szCs w:val="22"/>
                <w:lang w:eastAsia="zh-CN"/>
              </w:rPr>
            </w:pPr>
            <w:r w:rsidRPr="004978EF">
              <w:rPr>
                <w:rFonts w:ascii="Arial" w:eastAsia="Times New Roman" w:hAnsi="Arial" w:cs="Arial"/>
                <w:b/>
                <w:sz w:val="22"/>
                <w:szCs w:val="22"/>
                <w:lang w:val="cs-CZ" w:eastAsia="zh-CN"/>
              </w:rPr>
              <w:t>Liczba punktów</w:t>
            </w:r>
          </w:p>
        </w:tc>
        <w:tc>
          <w:tcPr>
            <w:tcW w:w="5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sz w:val="22"/>
                <w:szCs w:val="22"/>
                <w:lang w:eastAsia="zh-CN"/>
              </w:rPr>
            </w:pPr>
            <w:r w:rsidRPr="004978EF">
              <w:rPr>
                <w:rFonts w:ascii="Arial" w:eastAsia="Times New Roman" w:hAnsi="Arial" w:cs="Arial"/>
                <w:b/>
                <w:sz w:val="22"/>
                <w:szCs w:val="22"/>
                <w:lang w:val="cs-CZ" w:eastAsia="zh-CN"/>
              </w:rPr>
              <w:t>Sposób oceny wg wzoru</w:t>
            </w:r>
          </w:p>
        </w:tc>
      </w:tr>
      <w:tr w:rsidR="00ED40C9" w:rsidRPr="004978EF" w:rsidTr="008E6D43">
        <w:tc>
          <w:tcPr>
            <w:tcW w:w="1746" w:type="dxa"/>
            <w:tcBorders>
              <w:top w:val="single" w:sz="4" w:space="0" w:color="000000"/>
              <w:left w:val="single" w:sz="4" w:space="0" w:color="000000"/>
              <w:bottom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b/>
                <w:sz w:val="22"/>
                <w:szCs w:val="22"/>
                <w:lang w:val="cs-CZ" w:eastAsia="zh-CN"/>
              </w:rPr>
            </w:pPr>
          </w:p>
        </w:tc>
        <w:tc>
          <w:tcPr>
            <w:tcW w:w="882" w:type="dxa"/>
            <w:tcBorders>
              <w:top w:val="single" w:sz="4" w:space="0" w:color="000000"/>
              <w:left w:val="single" w:sz="4" w:space="0" w:color="000000"/>
              <w:bottom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b/>
                <w:sz w:val="22"/>
                <w:szCs w:val="22"/>
                <w:lang w:val="cs-CZ" w:eastAsia="zh-CN"/>
              </w:rPr>
            </w:pPr>
          </w:p>
        </w:tc>
        <w:tc>
          <w:tcPr>
            <w:tcW w:w="1208" w:type="dxa"/>
            <w:tcBorders>
              <w:top w:val="single" w:sz="4" w:space="0" w:color="000000"/>
              <w:left w:val="single" w:sz="4" w:space="0" w:color="000000"/>
              <w:bottom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b/>
                <w:sz w:val="22"/>
                <w:szCs w:val="22"/>
                <w:lang w:val="cs-CZ" w:eastAsia="zh-CN"/>
              </w:rPr>
            </w:pPr>
          </w:p>
        </w:tc>
        <w:tc>
          <w:tcPr>
            <w:tcW w:w="5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b/>
                <w:sz w:val="22"/>
                <w:szCs w:val="22"/>
                <w:lang w:val="cs-CZ" w:eastAsia="zh-CN"/>
              </w:rPr>
            </w:pPr>
          </w:p>
        </w:tc>
      </w:tr>
      <w:tr w:rsidR="00ED40C9" w:rsidRPr="004978EF" w:rsidTr="008E6D43">
        <w:trPr>
          <w:trHeight w:val="843"/>
        </w:trPr>
        <w:tc>
          <w:tcPr>
            <w:tcW w:w="1746" w:type="dxa"/>
            <w:tcBorders>
              <w:top w:val="single" w:sz="4" w:space="0" w:color="000000"/>
              <w:left w:val="single" w:sz="4" w:space="0" w:color="000000"/>
              <w:bottom w:val="single" w:sz="4" w:space="0" w:color="000000"/>
            </w:tcBorders>
            <w:shd w:val="clear" w:color="auto" w:fill="auto"/>
            <w:vAlign w:val="center"/>
          </w:tcPr>
          <w:p w:rsidR="00ED40C9" w:rsidRPr="00252A13" w:rsidRDefault="00252A13" w:rsidP="008E6D43">
            <w:pPr>
              <w:widowControl w:val="0"/>
              <w:suppressAutoHyphens/>
              <w:autoSpaceDE w:val="0"/>
              <w:jc w:val="center"/>
              <w:rPr>
                <w:rFonts w:ascii="Arial" w:eastAsia="Times New Roman" w:hAnsi="Arial" w:cs="Arial"/>
                <w:sz w:val="22"/>
                <w:szCs w:val="22"/>
                <w:lang w:eastAsia="zh-CN"/>
              </w:rPr>
            </w:pPr>
            <w:r>
              <w:rPr>
                <w:rFonts w:ascii="Arial" w:eastAsia="Times New Roman" w:hAnsi="Arial" w:cs="Arial"/>
                <w:sz w:val="22"/>
                <w:szCs w:val="22"/>
                <w:lang w:val="cs-CZ" w:eastAsia="zh-CN"/>
              </w:rPr>
              <w:t>Liczba punktów uzyskanych w </w:t>
            </w:r>
            <w:r w:rsidRPr="00252A13">
              <w:rPr>
                <w:rFonts w:ascii="Arial" w:eastAsia="Times New Roman" w:hAnsi="Arial" w:cs="Arial"/>
                <w:sz w:val="22"/>
                <w:szCs w:val="22"/>
                <w:lang w:val="cs-CZ" w:eastAsia="zh-CN"/>
              </w:rPr>
              <w:t>kryterium – cena oferty</w:t>
            </w:r>
          </w:p>
        </w:tc>
        <w:tc>
          <w:tcPr>
            <w:tcW w:w="882" w:type="dxa"/>
            <w:tcBorders>
              <w:top w:val="single" w:sz="4" w:space="0" w:color="000000"/>
              <w:left w:val="single" w:sz="4" w:space="0" w:color="000000"/>
              <w:bottom w:val="single" w:sz="4" w:space="0" w:color="000000"/>
            </w:tcBorders>
            <w:shd w:val="clear" w:color="auto" w:fill="auto"/>
            <w:vAlign w:val="center"/>
          </w:tcPr>
          <w:p w:rsidR="00ED40C9" w:rsidRPr="00252A13" w:rsidRDefault="00ED40C9" w:rsidP="008E6D43">
            <w:pPr>
              <w:widowControl w:val="0"/>
              <w:suppressAutoHyphens/>
              <w:autoSpaceDE w:val="0"/>
              <w:jc w:val="center"/>
              <w:rPr>
                <w:rFonts w:ascii="Arial" w:eastAsia="Times New Roman" w:hAnsi="Arial" w:cs="Arial"/>
                <w:sz w:val="22"/>
                <w:szCs w:val="22"/>
                <w:lang w:eastAsia="zh-CN"/>
              </w:rPr>
            </w:pPr>
            <w:r w:rsidRPr="00252A13">
              <w:rPr>
                <w:rFonts w:ascii="Arial" w:eastAsia="Times New Roman" w:hAnsi="Arial" w:cs="Arial"/>
                <w:sz w:val="22"/>
                <w:szCs w:val="22"/>
                <w:lang w:val="cs-CZ" w:eastAsia="zh-CN"/>
              </w:rPr>
              <w:t>100%</w:t>
            </w:r>
          </w:p>
        </w:tc>
        <w:tc>
          <w:tcPr>
            <w:tcW w:w="1208" w:type="dxa"/>
            <w:tcBorders>
              <w:top w:val="single" w:sz="4" w:space="0" w:color="000000"/>
              <w:left w:val="single" w:sz="4" w:space="0" w:color="000000"/>
              <w:bottom w:val="single" w:sz="4" w:space="0" w:color="000000"/>
            </w:tcBorders>
            <w:shd w:val="clear" w:color="auto" w:fill="auto"/>
            <w:vAlign w:val="center"/>
          </w:tcPr>
          <w:p w:rsidR="00ED40C9" w:rsidRPr="00252A13" w:rsidRDefault="00ED40C9" w:rsidP="008E6D43">
            <w:pPr>
              <w:widowControl w:val="0"/>
              <w:suppressAutoHyphens/>
              <w:autoSpaceDE w:val="0"/>
              <w:jc w:val="center"/>
              <w:rPr>
                <w:rFonts w:ascii="Arial" w:eastAsia="Times New Roman" w:hAnsi="Arial" w:cs="Arial"/>
                <w:sz w:val="22"/>
                <w:szCs w:val="22"/>
                <w:lang w:eastAsia="zh-CN"/>
              </w:rPr>
            </w:pPr>
            <w:r w:rsidRPr="00252A13">
              <w:rPr>
                <w:rFonts w:ascii="Arial" w:eastAsia="Times New Roman" w:hAnsi="Arial" w:cs="Arial"/>
                <w:sz w:val="22"/>
                <w:szCs w:val="22"/>
                <w:lang w:val="cs-CZ" w:eastAsia="zh-CN"/>
              </w:rPr>
              <w:t>100</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0C9" w:rsidRPr="00252A13" w:rsidRDefault="00ED40C9" w:rsidP="008E6D43">
            <w:pPr>
              <w:widowControl w:val="0"/>
              <w:suppressAutoHyphens/>
              <w:autoSpaceDE w:val="0"/>
              <w:jc w:val="both"/>
              <w:rPr>
                <w:rFonts w:ascii="Arial" w:eastAsia="Times New Roman" w:hAnsi="Arial" w:cs="Arial"/>
                <w:sz w:val="22"/>
                <w:szCs w:val="22"/>
                <w:lang w:eastAsia="zh-CN"/>
              </w:rPr>
            </w:pPr>
            <w:r w:rsidRPr="004978EF">
              <w:rPr>
                <w:rFonts w:ascii="Arial" w:eastAsia="Times New Roman" w:hAnsi="Arial" w:cs="Arial"/>
                <w:b/>
                <w:sz w:val="22"/>
                <w:szCs w:val="22"/>
                <w:lang w:val="cs-CZ" w:eastAsia="zh-CN"/>
              </w:rPr>
              <w:t xml:space="preserve">        </w:t>
            </w:r>
            <w:r w:rsidRPr="00252A13">
              <w:rPr>
                <w:rFonts w:ascii="Arial" w:eastAsia="Times New Roman" w:hAnsi="Arial" w:cs="Arial"/>
                <w:sz w:val="22"/>
                <w:szCs w:val="22"/>
                <w:lang w:val="cs-CZ" w:eastAsia="zh-CN"/>
              </w:rPr>
              <w:t>Cena najtańszej oferty</w:t>
            </w:r>
          </w:p>
          <w:p w:rsidR="00ED40C9" w:rsidRPr="00252A13" w:rsidRDefault="00ED40C9" w:rsidP="008E6D43">
            <w:pPr>
              <w:widowControl w:val="0"/>
              <w:suppressAutoHyphens/>
              <w:autoSpaceDE w:val="0"/>
              <w:jc w:val="both"/>
              <w:rPr>
                <w:rFonts w:ascii="Arial" w:eastAsia="Times New Roman" w:hAnsi="Arial" w:cs="Arial"/>
                <w:sz w:val="22"/>
                <w:szCs w:val="22"/>
                <w:lang w:eastAsia="zh-CN"/>
              </w:rPr>
            </w:pPr>
            <w:r w:rsidRPr="00252A13">
              <w:rPr>
                <w:rFonts w:ascii="Arial" w:eastAsia="Times New Roman" w:hAnsi="Arial" w:cs="Arial"/>
                <w:sz w:val="22"/>
                <w:szCs w:val="22"/>
                <w:lang w:val="cs-CZ" w:eastAsia="zh-CN"/>
              </w:rPr>
              <w:t xml:space="preserve">C = -------------------------------  x 100 </w:t>
            </w:r>
            <w:r w:rsidR="00252A13">
              <w:rPr>
                <w:rFonts w:ascii="Arial" w:eastAsia="Times New Roman" w:hAnsi="Arial" w:cs="Arial"/>
                <w:sz w:val="22"/>
                <w:szCs w:val="22"/>
                <w:lang w:val="cs-CZ" w:eastAsia="zh-CN"/>
              </w:rPr>
              <w:t>x</w:t>
            </w:r>
            <w:r w:rsidRPr="00252A13">
              <w:rPr>
                <w:rFonts w:ascii="Arial" w:eastAsia="Times New Roman" w:hAnsi="Arial" w:cs="Arial"/>
                <w:sz w:val="22"/>
                <w:szCs w:val="22"/>
                <w:lang w:val="cs-CZ" w:eastAsia="zh-CN"/>
              </w:rPr>
              <w:t xml:space="preserve"> 100%</w:t>
            </w:r>
          </w:p>
          <w:p w:rsidR="00ED40C9" w:rsidRPr="004978EF" w:rsidRDefault="00ED40C9" w:rsidP="008E6D43">
            <w:pPr>
              <w:widowControl w:val="0"/>
              <w:suppressAutoHyphens/>
              <w:autoSpaceDE w:val="0"/>
              <w:jc w:val="both"/>
              <w:rPr>
                <w:rFonts w:ascii="Arial" w:eastAsia="Times New Roman" w:hAnsi="Arial" w:cs="Arial"/>
                <w:sz w:val="22"/>
                <w:szCs w:val="22"/>
                <w:lang w:eastAsia="zh-CN"/>
              </w:rPr>
            </w:pPr>
            <w:r w:rsidRPr="00252A13">
              <w:rPr>
                <w:rFonts w:ascii="Arial" w:eastAsia="Times New Roman" w:hAnsi="Arial" w:cs="Arial"/>
                <w:sz w:val="22"/>
                <w:szCs w:val="22"/>
                <w:lang w:val="cs-CZ" w:eastAsia="zh-CN"/>
              </w:rPr>
              <w:t xml:space="preserve">         Cena badanej oferty</w:t>
            </w:r>
          </w:p>
        </w:tc>
      </w:tr>
    </w:tbl>
    <w:p w:rsidR="00ED40C9" w:rsidRDefault="00ED40C9" w:rsidP="00ED40C9">
      <w:pPr>
        <w:widowControl w:val="0"/>
        <w:tabs>
          <w:tab w:val="left" w:pos="426"/>
        </w:tabs>
        <w:suppressAutoHyphens/>
        <w:autoSpaceDE w:val="0"/>
        <w:spacing w:line="276" w:lineRule="auto"/>
        <w:ind w:left="142"/>
        <w:jc w:val="both"/>
        <w:rPr>
          <w:rFonts w:ascii="Arial" w:eastAsia="Times New Roman" w:hAnsi="Arial" w:cs="Arial"/>
          <w:sz w:val="22"/>
          <w:szCs w:val="22"/>
          <w:lang w:eastAsia="zh-CN"/>
        </w:rPr>
      </w:pPr>
    </w:p>
    <w:p w:rsidR="00ED40C9" w:rsidRPr="004978EF" w:rsidRDefault="00ED40C9" w:rsidP="00ED40C9">
      <w:pPr>
        <w:widowControl w:val="0"/>
        <w:suppressAutoHyphens/>
        <w:autoSpaceDE w:val="0"/>
        <w:spacing w:line="276" w:lineRule="auto"/>
        <w:ind w:left="284"/>
        <w:jc w:val="both"/>
        <w:rPr>
          <w:rFonts w:ascii="Arial" w:eastAsia="Times New Roman" w:hAnsi="Arial" w:cs="Arial"/>
          <w:sz w:val="20"/>
          <w:szCs w:val="20"/>
          <w:lang w:eastAsia="zh-CN"/>
        </w:rPr>
      </w:pPr>
      <w:r w:rsidRPr="004978EF">
        <w:rPr>
          <w:rFonts w:ascii="Arial" w:eastAsia="Times New Roman" w:hAnsi="Arial" w:cs="Arial"/>
          <w:sz w:val="22"/>
          <w:szCs w:val="22"/>
          <w:lang w:eastAsia="zh-CN"/>
        </w:rPr>
        <w:t>Oferta z najniższą ceną otrzyma maksymalną liczbę punktów – 100.  Pozostałe oferty zostaną przeliczone według powyższego wzoru. Wynik będzie traktowany jako wartość punktowa oferty w kryterium cena oferty.</w:t>
      </w:r>
    </w:p>
    <w:p w:rsidR="00ED40C9" w:rsidRDefault="007865E3" w:rsidP="00252A13">
      <w:pPr>
        <w:widowControl w:val="0"/>
        <w:suppressAutoHyphens/>
        <w:autoSpaceDE w:val="0"/>
        <w:spacing w:line="276" w:lineRule="auto"/>
        <w:ind w:left="284" w:hanging="284"/>
        <w:jc w:val="both"/>
        <w:rPr>
          <w:rFonts w:ascii="Arial" w:eastAsia="Times New Roman" w:hAnsi="Arial" w:cs="Arial"/>
          <w:sz w:val="22"/>
          <w:szCs w:val="22"/>
          <w:lang w:eastAsia="zh-CN"/>
        </w:rPr>
      </w:pPr>
      <w:r>
        <w:rPr>
          <w:rFonts w:ascii="Arial" w:eastAsia="Times New Roman" w:hAnsi="Arial" w:cs="Arial"/>
          <w:sz w:val="22"/>
          <w:szCs w:val="22"/>
          <w:lang w:eastAsia="zh-CN"/>
        </w:rPr>
        <w:t xml:space="preserve">2. </w:t>
      </w:r>
      <w:r w:rsidR="00ED40C9" w:rsidRPr="007865E3">
        <w:rPr>
          <w:rFonts w:ascii="Arial" w:eastAsia="Times New Roman" w:hAnsi="Arial" w:cs="Arial"/>
          <w:sz w:val="22"/>
          <w:szCs w:val="22"/>
          <w:lang w:eastAsia="zh-CN"/>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Wykonawcy składając oferty dodatkowe, nie mogą zaoferować cen lub kosztów wyższych niż za</w:t>
      </w:r>
      <w:r w:rsidR="00252A13">
        <w:rPr>
          <w:rFonts w:ascii="Arial" w:eastAsia="Times New Roman" w:hAnsi="Arial" w:cs="Arial"/>
          <w:sz w:val="22"/>
          <w:szCs w:val="22"/>
          <w:lang w:eastAsia="zh-CN"/>
        </w:rPr>
        <w:t>oferowane w złożonych ofertach.</w:t>
      </w:r>
    </w:p>
    <w:p w:rsidR="00ED40C9" w:rsidRPr="00041E8E" w:rsidRDefault="00ED40C9" w:rsidP="00ED40C9">
      <w:pPr>
        <w:jc w:val="both"/>
        <w:rPr>
          <w:rFonts w:ascii="Arial" w:hAnsi="Arial" w:cs="Arial"/>
          <w:sz w:val="22"/>
          <w:szCs w:val="22"/>
        </w:rPr>
      </w:pPr>
    </w:p>
    <w:p w:rsidR="00ED40C9" w:rsidRPr="00041E8E" w:rsidRDefault="00ED40C9" w:rsidP="00252A13">
      <w:pPr>
        <w:pStyle w:val="Tytu"/>
        <w:ind w:left="1560" w:hanging="1560"/>
        <w:rPr>
          <w:rFonts w:ascii="Arial" w:eastAsia="Calibri" w:hAnsi="Arial" w:cs="Arial"/>
          <w:b/>
          <w:sz w:val="22"/>
          <w:szCs w:val="22"/>
        </w:rPr>
      </w:pPr>
      <w:r w:rsidRPr="00041E8E">
        <w:rPr>
          <w:rFonts w:ascii="Arial" w:eastAsia="Calibri" w:hAnsi="Arial" w:cs="Arial"/>
          <w:b/>
          <w:sz w:val="22"/>
          <w:szCs w:val="22"/>
        </w:rPr>
        <w:t>Rozdział XIX. Informacje o formalnościach, jakie muszą zostać dopełnione po wyborze oferty w celu zawarcia umowy w sprawie zamówienia publicznego.</w:t>
      </w:r>
    </w:p>
    <w:p w:rsidR="00ED40C9" w:rsidRPr="00041E8E" w:rsidRDefault="00ED40C9" w:rsidP="0021182D">
      <w:pPr>
        <w:numPr>
          <w:ilvl w:val="0"/>
          <w:numId w:val="4"/>
        </w:numPr>
        <w:spacing w:line="276" w:lineRule="auto"/>
        <w:ind w:left="284" w:hanging="284"/>
        <w:jc w:val="both"/>
        <w:rPr>
          <w:rFonts w:ascii="Arial" w:hAnsi="Arial" w:cs="Arial"/>
          <w:sz w:val="22"/>
          <w:szCs w:val="22"/>
        </w:rPr>
      </w:pPr>
      <w:r w:rsidRPr="00041E8E">
        <w:rPr>
          <w:rFonts w:ascii="Arial" w:hAnsi="Arial" w:cs="Arial"/>
          <w:sz w:val="22"/>
          <w:szCs w:val="22"/>
        </w:rPr>
        <w:t>Zamawiający zawiadomi o wyniku przetargu, zgodnie z przepisami ustawy. Zawiadomienie to zostanie przesłane na adres poczty elektronicznej wskazany w ofercie wykonawcy.</w:t>
      </w:r>
    </w:p>
    <w:p w:rsidR="00ED40C9" w:rsidRPr="00041E8E" w:rsidRDefault="00ED40C9" w:rsidP="0021182D">
      <w:pPr>
        <w:numPr>
          <w:ilvl w:val="0"/>
          <w:numId w:val="4"/>
        </w:numPr>
        <w:spacing w:line="276" w:lineRule="auto"/>
        <w:ind w:left="284" w:hanging="284"/>
        <w:jc w:val="both"/>
        <w:rPr>
          <w:rFonts w:ascii="Arial" w:hAnsi="Arial" w:cs="Arial"/>
          <w:sz w:val="22"/>
          <w:szCs w:val="22"/>
        </w:rPr>
      </w:pPr>
      <w:r w:rsidRPr="00041E8E">
        <w:rPr>
          <w:rFonts w:ascii="Arial" w:hAnsi="Arial" w:cs="Arial"/>
          <w:sz w:val="22"/>
          <w:szCs w:val="22"/>
        </w:rPr>
        <w:t xml:space="preserve">Z wybranym wykonawcą Zamawiający podpisze </w:t>
      </w:r>
      <w:r>
        <w:rPr>
          <w:rFonts w:ascii="Arial" w:hAnsi="Arial" w:cs="Arial"/>
          <w:sz w:val="22"/>
          <w:szCs w:val="22"/>
        </w:rPr>
        <w:t>u</w:t>
      </w:r>
      <w:r w:rsidRPr="00E62329">
        <w:rPr>
          <w:rFonts w:ascii="Arial" w:hAnsi="Arial" w:cs="Arial"/>
          <w:sz w:val="22"/>
          <w:szCs w:val="22"/>
        </w:rPr>
        <w:t>mo</w:t>
      </w:r>
      <w:r w:rsidRPr="00041E8E">
        <w:rPr>
          <w:rFonts w:ascii="Arial" w:hAnsi="Arial" w:cs="Arial"/>
          <w:sz w:val="22"/>
          <w:szCs w:val="22"/>
        </w:rPr>
        <w:t xml:space="preserve">wę o wykonanie zamówienia, </w:t>
      </w:r>
      <w:r>
        <w:rPr>
          <w:rFonts w:ascii="Arial" w:hAnsi="Arial" w:cs="Arial"/>
          <w:sz w:val="22"/>
          <w:szCs w:val="22"/>
        </w:rPr>
        <w:br/>
      </w:r>
      <w:r w:rsidRPr="00041E8E">
        <w:rPr>
          <w:rFonts w:ascii="Arial" w:hAnsi="Arial" w:cs="Arial"/>
          <w:sz w:val="22"/>
          <w:szCs w:val="22"/>
        </w:rPr>
        <w:t>w terminie określonym w art. 264 ustawy, tj. w terminie nie krótszym niż 10 dni od dnia przesłania zawiadomienia o wyborze oferty przy użyciu środków komunikacji elektronicznej</w:t>
      </w:r>
      <w:r>
        <w:rPr>
          <w:rFonts w:ascii="Arial" w:hAnsi="Arial" w:cs="Arial"/>
          <w:iCs/>
          <w:sz w:val="22"/>
          <w:szCs w:val="22"/>
        </w:rPr>
        <w:t>, z</w:t>
      </w:r>
      <w:r w:rsidRPr="00041E8E">
        <w:rPr>
          <w:rFonts w:ascii="Arial" w:hAnsi="Arial" w:cs="Arial"/>
          <w:iCs/>
          <w:sz w:val="22"/>
          <w:szCs w:val="22"/>
        </w:rPr>
        <w:t xml:space="preserve"> zastrzeżeniem przewidzianych ustawowych okoliczności do możliwości skrócenia tego terminu</w:t>
      </w:r>
      <w:r>
        <w:rPr>
          <w:rFonts w:ascii="Arial" w:hAnsi="Arial" w:cs="Arial"/>
          <w:iCs/>
          <w:color w:val="FF0000"/>
          <w:sz w:val="22"/>
          <w:szCs w:val="22"/>
        </w:rPr>
        <w:t>.</w:t>
      </w:r>
    </w:p>
    <w:p w:rsidR="00ED40C9" w:rsidRPr="00041E8E" w:rsidRDefault="00ED40C9" w:rsidP="0021182D">
      <w:pPr>
        <w:numPr>
          <w:ilvl w:val="0"/>
          <w:numId w:val="4"/>
        </w:numPr>
        <w:spacing w:line="276" w:lineRule="auto"/>
        <w:ind w:left="284" w:hanging="284"/>
        <w:jc w:val="both"/>
        <w:rPr>
          <w:rFonts w:ascii="Arial" w:hAnsi="Arial" w:cs="Arial"/>
          <w:sz w:val="22"/>
          <w:szCs w:val="22"/>
        </w:rPr>
      </w:pPr>
      <w:r w:rsidRPr="00041E8E">
        <w:rPr>
          <w:rFonts w:ascii="Arial" w:hAnsi="Arial" w:cs="Arial"/>
          <w:iCs/>
          <w:sz w:val="22"/>
          <w:szCs w:val="22"/>
        </w:rPr>
        <w:t>Zamawiający</w:t>
      </w:r>
      <w:r w:rsidRPr="00041E8E">
        <w:rPr>
          <w:rFonts w:ascii="Arial" w:hAnsi="Arial" w:cs="Arial"/>
          <w:sz w:val="22"/>
          <w:szCs w:val="22"/>
        </w:rPr>
        <w:t xml:space="preserve"> powiadomi wybranego wykonawcę o</w:t>
      </w:r>
      <w:r>
        <w:rPr>
          <w:rFonts w:ascii="Arial" w:hAnsi="Arial" w:cs="Arial"/>
          <w:sz w:val="22"/>
          <w:szCs w:val="22"/>
        </w:rPr>
        <w:t xml:space="preserve"> miejscu i terminie podpisania u</w:t>
      </w:r>
      <w:r w:rsidR="00D33FB6">
        <w:rPr>
          <w:rFonts w:ascii="Arial" w:hAnsi="Arial" w:cs="Arial"/>
          <w:sz w:val="22"/>
          <w:szCs w:val="22"/>
        </w:rPr>
        <w:t>mowy w </w:t>
      </w:r>
      <w:r w:rsidRPr="00041E8E">
        <w:rPr>
          <w:rFonts w:ascii="Arial" w:hAnsi="Arial" w:cs="Arial"/>
          <w:sz w:val="22"/>
          <w:szCs w:val="22"/>
        </w:rPr>
        <w:t>sposób podany w ust. 1 niniejszego rozdziału SWZ.</w:t>
      </w:r>
    </w:p>
    <w:p w:rsidR="00ED40C9" w:rsidRPr="00041E8E" w:rsidRDefault="00ED40C9" w:rsidP="0021182D">
      <w:pPr>
        <w:numPr>
          <w:ilvl w:val="0"/>
          <w:numId w:val="4"/>
        </w:numPr>
        <w:spacing w:line="276" w:lineRule="auto"/>
        <w:ind w:left="284" w:hanging="284"/>
        <w:jc w:val="both"/>
        <w:rPr>
          <w:rFonts w:ascii="Arial" w:hAnsi="Arial" w:cs="Arial"/>
          <w:sz w:val="22"/>
          <w:szCs w:val="22"/>
        </w:rPr>
      </w:pPr>
      <w:r w:rsidRPr="00041E8E">
        <w:rPr>
          <w:rFonts w:ascii="Arial" w:hAnsi="Arial" w:cs="Arial"/>
          <w:sz w:val="22"/>
          <w:szCs w:val="22"/>
        </w:rPr>
        <w:t>Jeżeli zostanie wybrana oferta wykonawców wspólnie ubiegających się o zamówienie, to Zamawiający może zażądać przed podpisaniem Umowy przedłożenia umowy regulującej ich współpracę w zakresie obejmującym wykonanie zamówienia.  Z treści powyższej umowy powinno w szczególności wynikać: zasady współdziałania, zakres współuczestnictwa, termin na rozliczenia i podział obowiązków wykonawców w wykonaniu przedmiotu zamówienia.</w:t>
      </w:r>
    </w:p>
    <w:p w:rsidR="001667E1" w:rsidRDefault="00ED40C9" w:rsidP="001667E1">
      <w:pPr>
        <w:numPr>
          <w:ilvl w:val="0"/>
          <w:numId w:val="4"/>
        </w:numPr>
        <w:spacing w:line="276" w:lineRule="auto"/>
        <w:ind w:left="284" w:hanging="283"/>
        <w:jc w:val="both"/>
        <w:rPr>
          <w:rFonts w:ascii="Arial" w:hAnsi="Arial" w:cs="Arial"/>
          <w:sz w:val="22"/>
          <w:szCs w:val="22"/>
        </w:rPr>
      </w:pPr>
      <w:r w:rsidRPr="00041E8E">
        <w:rPr>
          <w:rFonts w:ascii="Arial" w:hAnsi="Arial" w:cs="Arial"/>
          <w:sz w:val="22"/>
          <w:szCs w:val="22"/>
        </w:rPr>
        <w:t xml:space="preserve">Przed podpisaniem </w:t>
      </w:r>
      <w:r w:rsidRPr="00E62329">
        <w:rPr>
          <w:rFonts w:ascii="Arial" w:hAnsi="Arial" w:cs="Arial"/>
          <w:sz w:val="22"/>
          <w:szCs w:val="22"/>
        </w:rPr>
        <w:t>um</w:t>
      </w:r>
      <w:r w:rsidRPr="00041E8E">
        <w:rPr>
          <w:rFonts w:ascii="Arial" w:hAnsi="Arial" w:cs="Arial"/>
          <w:sz w:val="22"/>
          <w:szCs w:val="22"/>
        </w:rPr>
        <w:t xml:space="preserve">owy, wybrany wykonawca przekaże Zamawiającemu informacje niezbędne do wpisania do treści Umowy, np. </w:t>
      </w:r>
      <w:r w:rsidRPr="00041E8E">
        <w:rPr>
          <w:rFonts w:ascii="Arial" w:hAnsi="Arial" w:cs="Arial"/>
          <w:iCs/>
          <w:sz w:val="22"/>
          <w:szCs w:val="22"/>
        </w:rPr>
        <w:t>imiona i nazwiska uprawnionych osób, które będą reprezentować wykonawcę przy podpisaniu umowy</w:t>
      </w:r>
      <w:r w:rsidRPr="00041E8E">
        <w:rPr>
          <w:rFonts w:ascii="Arial" w:hAnsi="Arial" w:cs="Arial"/>
          <w:sz w:val="22"/>
          <w:szCs w:val="22"/>
        </w:rPr>
        <w:t>, koordynacji itp.</w:t>
      </w:r>
    </w:p>
    <w:p w:rsidR="001712A0" w:rsidRPr="001B31A6" w:rsidRDefault="001712A0" w:rsidP="001712A0">
      <w:pPr>
        <w:spacing w:line="276" w:lineRule="auto"/>
        <w:ind w:left="284"/>
        <w:jc w:val="both"/>
        <w:rPr>
          <w:rFonts w:ascii="Arial" w:hAnsi="Arial" w:cs="Arial"/>
          <w:sz w:val="22"/>
          <w:szCs w:val="22"/>
        </w:rPr>
      </w:pPr>
    </w:p>
    <w:p w:rsidR="00ED40C9" w:rsidRPr="00041E8E" w:rsidRDefault="00ED40C9" w:rsidP="00252A13">
      <w:pPr>
        <w:pStyle w:val="Tytu"/>
        <w:ind w:left="1560" w:hanging="1560"/>
        <w:rPr>
          <w:rFonts w:ascii="Arial" w:eastAsia="Calibri" w:hAnsi="Arial" w:cs="Arial"/>
          <w:b/>
          <w:sz w:val="22"/>
          <w:szCs w:val="22"/>
        </w:rPr>
      </w:pPr>
      <w:r w:rsidRPr="00041E8E">
        <w:rPr>
          <w:rFonts w:ascii="Arial" w:eastAsia="Calibri" w:hAnsi="Arial" w:cs="Arial"/>
          <w:b/>
          <w:sz w:val="22"/>
          <w:szCs w:val="22"/>
        </w:rPr>
        <w:t>Rozdział XX. Projektowane postanowienia umowy w sprawie zamówienia publicznego,</w:t>
      </w:r>
      <w:r>
        <w:rPr>
          <w:rFonts w:ascii="Arial" w:eastAsia="Calibri" w:hAnsi="Arial" w:cs="Arial"/>
          <w:b/>
          <w:sz w:val="22"/>
          <w:szCs w:val="22"/>
        </w:rPr>
        <w:t xml:space="preserve"> </w:t>
      </w:r>
      <w:r w:rsidRPr="00041E8E">
        <w:rPr>
          <w:rFonts w:ascii="Arial" w:eastAsia="Calibri" w:hAnsi="Arial" w:cs="Arial"/>
          <w:b/>
          <w:sz w:val="22"/>
          <w:szCs w:val="22"/>
        </w:rPr>
        <w:t>które zostaną wprowadzone do umowy w sprawie zamówienia publicznego</w:t>
      </w:r>
    </w:p>
    <w:p w:rsidR="00ED40C9" w:rsidRPr="007844A8" w:rsidRDefault="00ED40C9" w:rsidP="00ED40C9">
      <w:pPr>
        <w:spacing w:after="160" w:line="259" w:lineRule="auto"/>
        <w:ind w:left="142"/>
        <w:jc w:val="both"/>
        <w:rPr>
          <w:rFonts w:ascii="Arial" w:hAnsi="Arial" w:cs="Arial"/>
          <w:b/>
          <w:sz w:val="22"/>
          <w:szCs w:val="22"/>
        </w:rPr>
      </w:pPr>
      <w:r w:rsidRPr="00041E8E">
        <w:rPr>
          <w:rFonts w:ascii="Arial" w:hAnsi="Arial" w:cs="Arial"/>
          <w:sz w:val="22"/>
          <w:szCs w:val="22"/>
        </w:rPr>
        <w:lastRenderedPageBreak/>
        <w:t xml:space="preserve">Projektowane postanowienia umowy w sprawie zamówienia publicznego, które zostaną wprowadzone do umowy w sprawie zamówienia publicznego, zawarte są w </w:t>
      </w:r>
      <w:r w:rsidRPr="007844A8">
        <w:rPr>
          <w:rFonts w:ascii="Arial" w:hAnsi="Arial" w:cs="Arial"/>
          <w:b/>
          <w:sz w:val="22"/>
          <w:szCs w:val="22"/>
        </w:rPr>
        <w:t xml:space="preserve">Załączniku nr </w:t>
      </w:r>
      <w:r w:rsidR="001712A0">
        <w:rPr>
          <w:rFonts w:ascii="Arial" w:hAnsi="Arial" w:cs="Arial"/>
          <w:b/>
          <w:sz w:val="22"/>
          <w:szCs w:val="22"/>
        </w:rPr>
        <w:t>5</w:t>
      </w:r>
      <w:r w:rsidRPr="007844A8">
        <w:rPr>
          <w:rFonts w:ascii="Arial" w:hAnsi="Arial" w:cs="Arial"/>
          <w:b/>
          <w:sz w:val="22"/>
          <w:szCs w:val="22"/>
        </w:rPr>
        <w:t xml:space="preserve"> do SWZ.</w:t>
      </w:r>
    </w:p>
    <w:p w:rsidR="00ED40C9" w:rsidRPr="00041E8E" w:rsidRDefault="00ED40C9" w:rsidP="00ED40C9">
      <w:pPr>
        <w:pStyle w:val="Tytu"/>
        <w:rPr>
          <w:rFonts w:ascii="Arial" w:hAnsi="Arial" w:cs="Arial"/>
          <w:b/>
          <w:sz w:val="22"/>
          <w:szCs w:val="22"/>
        </w:rPr>
      </w:pPr>
      <w:r w:rsidRPr="00041E8E">
        <w:rPr>
          <w:rFonts w:ascii="Arial" w:hAnsi="Arial" w:cs="Arial"/>
          <w:b/>
          <w:sz w:val="22"/>
          <w:szCs w:val="22"/>
        </w:rPr>
        <w:t>Rozdział XXI. Pouczenie o środkach ochrony prawnej przysługujących</w:t>
      </w:r>
      <w:r>
        <w:rPr>
          <w:rFonts w:ascii="Arial" w:hAnsi="Arial" w:cs="Arial"/>
          <w:b/>
          <w:sz w:val="22"/>
          <w:szCs w:val="22"/>
        </w:rPr>
        <w:t xml:space="preserve"> </w:t>
      </w:r>
      <w:r w:rsidRPr="00041E8E">
        <w:rPr>
          <w:rFonts w:ascii="Arial" w:hAnsi="Arial" w:cs="Arial"/>
          <w:b/>
          <w:sz w:val="22"/>
          <w:szCs w:val="22"/>
        </w:rPr>
        <w:t>wykona</w:t>
      </w:r>
      <w:r>
        <w:rPr>
          <w:rFonts w:ascii="Arial" w:hAnsi="Arial" w:cs="Arial"/>
          <w:b/>
          <w:sz w:val="22"/>
          <w:szCs w:val="22"/>
        </w:rPr>
        <w:t>wcy</w:t>
      </w:r>
    </w:p>
    <w:p w:rsidR="00ED40C9" w:rsidRPr="00041E8E" w:rsidRDefault="00ED40C9" w:rsidP="00886A4A">
      <w:pPr>
        <w:pStyle w:val="Akapitzlist"/>
        <w:numPr>
          <w:ilvl w:val="0"/>
          <w:numId w:val="13"/>
        </w:numPr>
        <w:spacing w:line="276" w:lineRule="auto"/>
        <w:ind w:left="142" w:hanging="215"/>
        <w:jc w:val="both"/>
        <w:rPr>
          <w:rFonts w:ascii="Arial" w:hAnsi="Arial" w:cs="Arial"/>
          <w:sz w:val="22"/>
          <w:szCs w:val="22"/>
        </w:rPr>
      </w:pPr>
      <w:r w:rsidRPr="00041E8E">
        <w:rPr>
          <w:rFonts w:ascii="Arial" w:hAnsi="Arial" w:cs="Arial"/>
          <w:sz w:val="22"/>
          <w:szCs w:val="22"/>
        </w:rPr>
        <w:t>Zasady, terminy oraz sposób korzystania ze środków ochrony prawnej szczegółowo regulują przepisy działu IX ustawy - Środki ochrony prawnej (art. 505 i nast. ustawy Pzp).</w:t>
      </w:r>
    </w:p>
    <w:p w:rsidR="00ED40C9" w:rsidRPr="00041E8E" w:rsidRDefault="00ED40C9" w:rsidP="00886A4A">
      <w:pPr>
        <w:pStyle w:val="Akapitzlist"/>
        <w:numPr>
          <w:ilvl w:val="0"/>
          <w:numId w:val="13"/>
        </w:numPr>
        <w:spacing w:line="276" w:lineRule="auto"/>
        <w:ind w:left="142" w:hanging="215"/>
        <w:jc w:val="both"/>
        <w:rPr>
          <w:rFonts w:ascii="Arial" w:hAnsi="Arial" w:cs="Arial"/>
          <w:sz w:val="22"/>
          <w:szCs w:val="22"/>
        </w:rPr>
      </w:pPr>
      <w:r w:rsidRPr="00041E8E">
        <w:rPr>
          <w:rFonts w:ascii="Arial" w:hAnsi="Arial" w:cs="Arial"/>
          <w:sz w:val="22"/>
          <w:szCs w:val="22"/>
        </w:rPr>
        <w:t>Środki ochrony prawnej przysługują Wykonawcy, a także innemu podmiotowi, jeżeli ma lub miał interes w uzyskaniu danego zamówienia oraz po</w:t>
      </w:r>
      <w:r w:rsidR="00C75532">
        <w:rPr>
          <w:rFonts w:ascii="Arial" w:hAnsi="Arial" w:cs="Arial"/>
          <w:sz w:val="22"/>
          <w:szCs w:val="22"/>
        </w:rPr>
        <w:t>niósł lub może ponieść szkodę w </w:t>
      </w:r>
      <w:r w:rsidRPr="00041E8E">
        <w:rPr>
          <w:rFonts w:ascii="Arial" w:hAnsi="Arial" w:cs="Arial"/>
          <w:sz w:val="22"/>
          <w:szCs w:val="22"/>
        </w:rPr>
        <w:t>wyniku naruszenia przez Zamawiającego przepisów ustawy.</w:t>
      </w:r>
    </w:p>
    <w:p w:rsidR="001667E1" w:rsidRDefault="00ED40C9" w:rsidP="00886A4A">
      <w:pPr>
        <w:pStyle w:val="Akapitzlist"/>
        <w:numPr>
          <w:ilvl w:val="0"/>
          <w:numId w:val="13"/>
        </w:numPr>
        <w:spacing w:line="276" w:lineRule="auto"/>
        <w:ind w:left="142" w:hanging="215"/>
        <w:jc w:val="both"/>
        <w:rPr>
          <w:rFonts w:ascii="Arial" w:hAnsi="Arial" w:cs="Arial"/>
          <w:sz w:val="22"/>
          <w:szCs w:val="22"/>
        </w:rPr>
      </w:pPr>
      <w:r w:rsidRPr="00041E8E">
        <w:rPr>
          <w:rFonts w:ascii="Arial" w:hAnsi="Arial" w:cs="Arial"/>
          <w:sz w:val="22"/>
          <w:szCs w:val="22"/>
        </w:rPr>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56721C" w:rsidRPr="001B31A6" w:rsidRDefault="0056721C" w:rsidP="0056721C">
      <w:pPr>
        <w:pStyle w:val="Akapitzlist"/>
        <w:spacing w:line="276" w:lineRule="auto"/>
        <w:ind w:left="142"/>
        <w:jc w:val="both"/>
        <w:rPr>
          <w:rFonts w:ascii="Arial" w:hAnsi="Arial" w:cs="Arial"/>
          <w:sz w:val="22"/>
          <w:szCs w:val="22"/>
        </w:rPr>
      </w:pPr>
    </w:p>
    <w:p w:rsidR="001667E1" w:rsidRPr="00041E8E" w:rsidRDefault="001667E1" w:rsidP="001667E1">
      <w:pPr>
        <w:pStyle w:val="Tytu"/>
        <w:rPr>
          <w:rFonts w:ascii="Arial" w:hAnsi="Arial" w:cs="Arial"/>
          <w:b/>
          <w:sz w:val="22"/>
          <w:szCs w:val="22"/>
        </w:rPr>
      </w:pPr>
      <w:r w:rsidRPr="00041E8E">
        <w:rPr>
          <w:rFonts w:ascii="Arial" w:hAnsi="Arial" w:cs="Arial"/>
          <w:b/>
          <w:sz w:val="22"/>
          <w:szCs w:val="22"/>
        </w:rPr>
        <w:t>Rozdział XXI</w:t>
      </w:r>
      <w:r>
        <w:rPr>
          <w:rFonts w:ascii="Arial" w:hAnsi="Arial" w:cs="Arial"/>
          <w:b/>
          <w:sz w:val="22"/>
          <w:szCs w:val="22"/>
        </w:rPr>
        <w:t>I</w:t>
      </w:r>
      <w:r w:rsidRPr="00041E8E">
        <w:rPr>
          <w:rFonts w:ascii="Arial" w:hAnsi="Arial" w:cs="Arial"/>
          <w:b/>
          <w:sz w:val="22"/>
          <w:szCs w:val="22"/>
        </w:rPr>
        <w:t xml:space="preserve">. </w:t>
      </w:r>
      <w:r>
        <w:rPr>
          <w:rFonts w:ascii="Arial" w:hAnsi="Arial" w:cs="Arial"/>
          <w:b/>
          <w:sz w:val="22"/>
          <w:szCs w:val="22"/>
        </w:rPr>
        <w:t>Informacje dotyczące zabezpieczenia należytego wykonania umowy</w:t>
      </w:r>
    </w:p>
    <w:p w:rsidR="00F953F7" w:rsidRDefault="001712A0" w:rsidP="001712A0">
      <w:pPr>
        <w:spacing w:line="276" w:lineRule="auto"/>
        <w:ind w:left="284" w:hanging="284"/>
        <w:rPr>
          <w:rFonts w:ascii="Arial" w:hAnsi="Arial" w:cs="Arial"/>
          <w:sz w:val="22"/>
        </w:rPr>
      </w:pPr>
      <w:r w:rsidRPr="001712A0">
        <w:rPr>
          <w:rFonts w:ascii="Arial" w:hAnsi="Arial" w:cs="Arial"/>
          <w:sz w:val="22"/>
        </w:rPr>
        <w:t>Zamawiający nie wymaga wniesienia zabezpieczenia należytego wykonania umowy.</w:t>
      </w:r>
    </w:p>
    <w:p w:rsidR="00ED40C9" w:rsidRPr="00697CA3" w:rsidRDefault="00ED40C9" w:rsidP="00697CA3">
      <w:pPr>
        <w:spacing w:line="276" w:lineRule="auto"/>
        <w:jc w:val="both"/>
        <w:rPr>
          <w:rFonts w:ascii="Arial" w:hAnsi="Arial" w:cs="Arial"/>
          <w:sz w:val="22"/>
          <w:szCs w:val="22"/>
        </w:rPr>
      </w:pPr>
    </w:p>
    <w:p w:rsidR="00ED40C9" w:rsidRPr="00041E8E" w:rsidRDefault="00ED40C9" w:rsidP="00ED40C9">
      <w:pPr>
        <w:pStyle w:val="Tytu"/>
        <w:rPr>
          <w:rFonts w:ascii="Arial" w:hAnsi="Arial" w:cs="Arial"/>
          <w:b/>
          <w:sz w:val="22"/>
          <w:szCs w:val="22"/>
        </w:rPr>
      </w:pPr>
      <w:r w:rsidRPr="00041E8E">
        <w:rPr>
          <w:rFonts w:ascii="Arial" w:hAnsi="Arial" w:cs="Arial"/>
          <w:b/>
          <w:sz w:val="22"/>
          <w:szCs w:val="22"/>
        </w:rPr>
        <w:t xml:space="preserve">Rozdział </w:t>
      </w:r>
      <w:r w:rsidR="00D01C6A">
        <w:rPr>
          <w:rFonts w:ascii="Arial" w:hAnsi="Arial" w:cs="Arial"/>
          <w:b/>
          <w:sz w:val="22"/>
          <w:szCs w:val="22"/>
        </w:rPr>
        <w:t>XXI</w:t>
      </w:r>
      <w:r w:rsidR="006061D4">
        <w:rPr>
          <w:rFonts w:ascii="Arial" w:hAnsi="Arial" w:cs="Arial"/>
          <w:b/>
          <w:sz w:val="22"/>
          <w:szCs w:val="22"/>
        </w:rPr>
        <w:t>II</w:t>
      </w:r>
      <w:r w:rsidRPr="00041E8E">
        <w:rPr>
          <w:rFonts w:ascii="Arial" w:hAnsi="Arial" w:cs="Arial"/>
          <w:b/>
          <w:sz w:val="22"/>
          <w:szCs w:val="22"/>
        </w:rPr>
        <w:t xml:space="preserve">. Informacje o charakterze dodatkowym PRZETWARZANIE DANYCH OSOBOWYCH (RODO)  </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Zgodnie z art. 13 ust. 1 i 2 rozporządzenia Parlamentu Europejskiego i Rady (UE) 2016/679 z 27 kwietnia 2016 r. w sprawie ochr</w:t>
      </w:r>
      <w:r w:rsidR="00F953F7">
        <w:rPr>
          <w:rFonts w:ascii="Arial" w:hAnsi="Arial" w:cs="Arial"/>
          <w:sz w:val="22"/>
          <w:szCs w:val="22"/>
        </w:rPr>
        <w:t>ony osób fizycznych w związku z </w:t>
      </w:r>
      <w:r w:rsidRPr="00041E8E">
        <w:rPr>
          <w:rFonts w:ascii="Arial" w:hAnsi="Arial" w:cs="Arial"/>
          <w:sz w:val="22"/>
          <w:szCs w:val="22"/>
        </w:rPr>
        <w:t>przetwarzaniem danych osobowych i w sprawie swobodnego przepływu takich danych oraz uchylenia dyrektywy 95/46/WE (ogólne rozporządzenie o ochronie danych) (Dz.Urz. UE L 119 z 04.05.2016, str. 1), dalej „RODO”, informuję, że:</w:t>
      </w:r>
    </w:p>
    <w:p w:rsidR="00ED40C9" w:rsidRPr="00111ECC" w:rsidRDefault="00ED40C9" w:rsidP="00886A4A">
      <w:pPr>
        <w:numPr>
          <w:ilvl w:val="1"/>
          <w:numId w:val="14"/>
        </w:numPr>
        <w:spacing w:after="160" w:line="259" w:lineRule="auto"/>
        <w:ind w:hanging="6"/>
        <w:contextualSpacing/>
        <w:jc w:val="both"/>
        <w:rPr>
          <w:rFonts w:ascii="Arial" w:hAnsi="Arial" w:cs="Arial"/>
          <w:sz w:val="22"/>
          <w:szCs w:val="22"/>
        </w:rPr>
      </w:pPr>
      <w:r w:rsidRPr="00111ECC">
        <w:rPr>
          <w:rFonts w:ascii="Arial" w:hAnsi="Arial" w:cs="Arial"/>
          <w:sz w:val="22"/>
          <w:szCs w:val="22"/>
        </w:rPr>
        <w:t>Administratorem Pani/Pana danych osobowych jest Zamawiający –</w:t>
      </w:r>
      <w:r>
        <w:rPr>
          <w:rFonts w:ascii="Arial" w:hAnsi="Arial" w:cs="Arial"/>
          <w:sz w:val="22"/>
          <w:szCs w:val="22"/>
        </w:rPr>
        <w:t xml:space="preserve"> </w:t>
      </w:r>
      <w:r w:rsidRPr="00111ECC">
        <w:rPr>
          <w:rFonts w:ascii="Arial" w:hAnsi="Arial" w:cs="Arial"/>
          <w:sz w:val="22"/>
          <w:szCs w:val="22"/>
        </w:rPr>
        <w:t>31 Baza Lotnictwa Taktycznego, ul. Silniki 1, 61-325 Poznań, względem osób fizycznych, od których dane osobowe bezpośrednio pozyskał, w szczególności: wykonawcy będącego osobą fizyczną, pełnomocnika wykonawcy członka organu zarządzającego wykonawcy, osób skierowanych do przygotowania i przeprowadzenia postępowania o udzielenie zamówienia publicznego lub konkursu.</w:t>
      </w:r>
    </w:p>
    <w:p w:rsidR="00ED40C9" w:rsidRPr="00041E8E" w:rsidRDefault="00ED40C9" w:rsidP="00886A4A">
      <w:pPr>
        <w:numPr>
          <w:ilvl w:val="1"/>
          <w:numId w:val="14"/>
        </w:numPr>
        <w:spacing w:after="160" w:line="259" w:lineRule="auto"/>
        <w:ind w:hanging="6"/>
        <w:contextualSpacing/>
        <w:jc w:val="both"/>
        <w:rPr>
          <w:rFonts w:ascii="Arial" w:hAnsi="Arial" w:cs="Arial"/>
          <w:sz w:val="22"/>
          <w:szCs w:val="22"/>
        </w:rPr>
      </w:pPr>
      <w:r w:rsidRPr="00041E8E">
        <w:rPr>
          <w:rFonts w:ascii="Arial" w:hAnsi="Arial" w:cs="Arial"/>
          <w:sz w:val="22"/>
          <w:szCs w:val="22"/>
        </w:rPr>
        <w:t>Współadministratorem Pani/Pana danych osobowych jest:</w:t>
      </w:r>
    </w:p>
    <w:p w:rsidR="00ED40C9" w:rsidRPr="00041E8E" w:rsidRDefault="00ED40C9" w:rsidP="00886A4A">
      <w:pPr>
        <w:numPr>
          <w:ilvl w:val="2"/>
          <w:numId w:val="14"/>
        </w:numPr>
        <w:spacing w:after="160" w:line="259" w:lineRule="auto"/>
        <w:contextualSpacing/>
        <w:jc w:val="both"/>
        <w:rPr>
          <w:rFonts w:ascii="Arial" w:hAnsi="Arial" w:cs="Arial"/>
          <w:sz w:val="22"/>
          <w:szCs w:val="22"/>
        </w:rPr>
      </w:pPr>
      <w:r w:rsidRPr="00041E8E">
        <w:rPr>
          <w:rFonts w:ascii="Arial" w:hAnsi="Arial" w:cs="Arial"/>
          <w:sz w:val="22"/>
          <w:szCs w:val="22"/>
        </w:rPr>
        <w:t>Urząd Zamówień Publicznych [ul. Postępu 17a, 02-676 Warszawa, reprezentowany przez Prezesa UZP] – względem osób fizycznych, od których dane osobowe pozyskał w toku kontroli;</w:t>
      </w:r>
    </w:p>
    <w:p w:rsidR="00ED40C9" w:rsidRPr="00041E8E" w:rsidRDefault="00ED40C9" w:rsidP="00886A4A">
      <w:pPr>
        <w:numPr>
          <w:ilvl w:val="2"/>
          <w:numId w:val="14"/>
        </w:numPr>
        <w:spacing w:after="160" w:line="259" w:lineRule="auto"/>
        <w:contextualSpacing/>
        <w:jc w:val="both"/>
        <w:rPr>
          <w:rFonts w:ascii="Arial" w:hAnsi="Arial" w:cs="Arial"/>
          <w:sz w:val="22"/>
          <w:szCs w:val="22"/>
        </w:rPr>
      </w:pPr>
      <w:r w:rsidRPr="00041E8E">
        <w:rPr>
          <w:rFonts w:ascii="Arial" w:hAnsi="Arial" w:cs="Arial"/>
          <w:sz w:val="22"/>
          <w:szCs w:val="22"/>
        </w:rPr>
        <w:t>Krajowa Izba Odwoławcza ul. Postępu 17a, 02-676 Warszawa, reprezentowana przez Prezesa KIO] – względem osób fizycznych, od których pozyskał dane osobowe w ramach wniesionych środków ochrony prawnej.</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 xml:space="preserve">Inspektorem ochrony danych (IOD) w </w:t>
      </w:r>
      <w:r>
        <w:rPr>
          <w:rFonts w:ascii="Arial" w:hAnsi="Arial" w:cs="Arial"/>
          <w:sz w:val="22"/>
          <w:szCs w:val="22"/>
        </w:rPr>
        <w:t>31 BLT ul. Silniki 1, 61-325 Poznań</w:t>
      </w:r>
      <w:r w:rsidRPr="00041E8E">
        <w:rPr>
          <w:rFonts w:ascii="Arial" w:hAnsi="Arial" w:cs="Arial"/>
          <w:sz w:val="22"/>
          <w:szCs w:val="22"/>
        </w:rPr>
        <w:t xml:space="preserve"> jest Pani </w:t>
      </w:r>
      <w:r>
        <w:rPr>
          <w:rFonts w:ascii="Arial" w:hAnsi="Arial" w:cs="Arial"/>
          <w:sz w:val="22"/>
          <w:szCs w:val="22"/>
        </w:rPr>
        <w:t xml:space="preserve">Elżbieta GABRYELEWICZ </w:t>
      </w:r>
      <w:r w:rsidRPr="00041E8E">
        <w:rPr>
          <w:rFonts w:ascii="Arial" w:hAnsi="Arial" w:cs="Arial"/>
          <w:sz w:val="22"/>
          <w:szCs w:val="22"/>
        </w:rPr>
        <w:t xml:space="preserve">adres e-mail: </w:t>
      </w:r>
      <w:hyperlink r:id="rId24" w:history="1">
        <w:r w:rsidRPr="00E505DB">
          <w:rPr>
            <w:rStyle w:val="Hipercze"/>
            <w:rFonts w:ascii="Arial" w:hAnsi="Arial" w:cs="Arial"/>
            <w:sz w:val="22"/>
            <w:szCs w:val="22"/>
          </w:rPr>
          <w:t>31blt.daneosobowe@ron.mil.pl</w:t>
        </w:r>
      </w:hyperlink>
      <w:r>
        <w:rPr>
          <w:rFonts w:ascii="Arial" w:hAnsi="Arial" w:cs="Arial"/>
          <w:sz w:val="22"/>
          <w:szCs w:val="22"/>
        </w:rPr>
        <w:t xml:space="preserve">  </w:t>
      </w:r>
      <w:r w:rsidRPr="00041E8E">
        <w:rPr>
          <w:rFonts w:ascii="Arial" w:hAnsi="Arial" w:cs="Arial"/>
          <w:sz w:val="22"/>
          <w:szCs w:val="22"/>
        </w:rPr>
        <w:t xml:space="preserve"> telefon: </w:t>
      </w:r>
      <w:r>
        <w:rPr>
          <w:rFonts w:ascii="Arial" w:hAnsi="Arial" w:cs="Arial"/>
          <w:sz w:val="22"/>
          <w:szCs w:val="22"/>
        </w:rPr>
        <w:t>261 548 508</w:t>
      </w:r>
      <w:r w:rsidRPr="00041E8E">
        <w:rPr>
          <w:rFonts w:ascii="Arial" w:hAnsi="Arial" w:cs="Arial"/>
          <w:sz w:val="22"/>
          <w:szCs w:val="22"/>
        </w:rPr>
        <w:t xml:space="preserve"> </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Pani/Pana dane osobowe przetwarzane będą na podsta</w:t>
      </w:r>
      <w:r w:rsidR="00AA4ED4">
        <w:rPr>
          <w:rFonts w:ascii="Arial" w:hAnsi="Arial" w:cs="Arial"/>
          <w:sz w:val="22"/>
          <w:szCs w:val="22"/>
        </w:rPr>
        <w:t>wie art. 6 ust. 1 lit. c RODO w </w:t>
      </w:r>
      <w:r w:rsidRPr="00041E8E">
        <w:rPr>
          <w:rFonts w:ascii="Arial" w:hAnsi="Arial" w:cs="Arial"/>
          <w:sz w:val="22"/>
          <w:szCs w:val="22"/>
        </w:rPr>
        <w:t xml:space="preserve">celu związanym z postępowaniem o udzielenie zamówienia publicznego numer </w:t>
      </w:r>
      <w:r>
        <w:rPr>
          <w:rFonts w:ascii="Arial" w:hAnsi="Arial" w:cs="Arial"/>
          <w:sz w:val="22"/>
          <w:szCs w:val="22"/>
        </w:rPr>
        <w:t xml:space="preserve">ZP </w:t>
      </w:r>
      <w:r w:rsidR="0056721C">
        <w:rPr>
          <w:rFonts w:ascii="Arial" w:hAnsi="Arial" w:cs="Arial"/>
          <w:sz w:val="22"/>
          <w:szCs w:val="22"/>
        </w:rPr>
        <w:t>21</w:t>
      </w:r>
      <w:r>
        <w:rPr>
          <w:rFonts w:ascii="Arial" w:hAnsi="Arial" w:cs="Arial"/>
          <w:sz w:val="22"/>
          <w:szCs w:val="22"/>
        </w:rPr>
        <w:t>/</w:t>
      </w:r>
      <w:r w:rsidR="0056721C">
        <w:rPr>
          <w:rFonts w:ascii="Arial" w:hAnsi="Arial" w:cs="Arial"/>
          <w:sz w:val="22"/>
          <w:szCs w:val="22"/>
        </w:rPr>
        <w:t>I</w:t>
      </w:r>
      <w:r w:rsidR="006061D4">
        <w:rPr>
          <w:rFonts w:ascii="Arial" w:hAnsi="Arial" w:cs="Arial"/>
          <w:sz w:val="22"/>
          <w:szCs w:val="22"/>
        </w:rPr>
        <w:t>V</w:t>
      </w:r>
      <w:r>
        <w:rPr>
          <w:rFonts w:ascii="Arial" w:hAnsi="Arial" w:cs="Arial"/>
          <w:sz w:val="22"/>
          <w:szCs w:val="22"/>
        </w:rPr>
        <w:t>/2</w:t>
      </w:r>
      <w:r w:rsidR="0056721C">
        <w:rPr>
          <w:rFonts w:ascii="Arial" w:hAnsi="Arial" w:cs="Arial"/>
          <w:sz w:val="22"/>
          <w:szCs w:val="22"/>
        </w:rPr>
        <w:t>2</w:t>
      </w:r>
      <w:r w:rsidRPr="00041E8E">
        <w:rPr>
          <w:rFonts w:ascii="Arial" w:hAnsi="Arial" w:cs="Arial"/>
          <w:sz w:val="22"/>
          <w:szCs w:val="22"/>
        </w:rPr>
        <w:t xml:space="preserve"> prowadzonym w trybie przetargu nieogranic</w:t>
      </w:r>
      <w:r w:rsidR="00AA4ED4">
        <w:rPr>
          <w:rFonts w:ascii="Arial" w:hAnsi="Arial" w:cs="Arial"/>
          <w:sz w:val="22"/>
          <w:szCs w:val="22"/>
        </w:rPr>
        <w:t>zonego oraz wykonania umowy – w </w:t>
      </w:r>
      <w:r w:rsidRPr="00041E8E">
        <w:rPr>
          <w:rFonts w:ascii="Arial" w:hAnsi="Arial" w:cs="Arial"/>
          <w:sz w:val="22"/>
          <w:szCs w:val="22"/>
        </w:rPr>
        <w:t>kategorii dane zwykłe/dane wrażliwe, o których mowa w art. 9 i/lub art. 10 RODO</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lastRenderedPageBreak/>
        <w:t>Odbiorcami Pani/Pana danych osobowych będą osoby lub podmioty, którym udostępniona zostanie dokumentacja postępowania w oparciu o art. 74 ustawy Pzp.</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upływie terminu na skorzystanie ze środków ochrony prawnej albo w przypadku, gdy o dostęp do dokumentów zawierających te dane ubiegają się podmioty, którym nie przysługuje prawo do korzystania ze środków ochrony prawnej, Zamawiający będzie udostępniał dane osobowe zawarte w ww. dokumentach po ich odpowiednim pseudonimowaniu.</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Protokół postępowania wraz z załącznikami jest jawny z wyłączeniem danych, o których mowa w art. 9 ust. 1 RODO, zebranych w toku postępowania o udzielenie zamówienia publicznego.</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 xml:space="preserve">Pani/Pana dane osobowe będą przechowywane, zgodnie z art. </w:t>
      </w:r>
      <w:r w:rsidR="005F339B">
        <w:rPr>
          <w:rFonts w:ascii="Arial" w:hAnsi="Arial" w:cs="Arial"/>
          <w:sz w:val="22"/>
          <w:szCs w:val="22"/>
        </w:rPr>
        <w:t>78</w:t>
      </w:r>
      <w:r w:rsidRPr="00041E8E">
        <w:rPr>
          <w:rFonts w:ascii="Arial" w:hAnsi="Arial" w:cs="Arial"/>
          <w:sz w:val="22"/>
          <w:szCs w:val="22"/>
        </w:rPr>
        <w:t xml:space="preserve"> ust. 1 ustawy Pzp, przez okres 4 lat od dnia zakończenia postępowania o udzielenie zamówienia, a jeżeli czas trwania umowy przekracza 4 lata, okres przechowywania obejmuje cały czas trwania umowy; chyba że niezbędny będzie dłuższy okres przetwarzania np.: z uwagi na dochodzenie roszczeń lub inny obowiązek wymagany przez przepisy prawa powszechnie obowiązującego.</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W odniesieniu do Pani/Pana danych osobowych</w:t>
      </w:r>
      <w:r w:rsidR="00AA4ED4">
        <w:rPr>
          <w:rFonts w:ascii="Arial" w:hAnsi="Arial" w:cs="Arial"/>
          <w:sz w:val="22"/>
          <w:szCs w:val="22"/>
        </w:rPr>
        <w:t xml:space="preserve"> decyzje nie będą podejmowane </w:t>
      </w:r>
      <w:r w:rsidR="00AA4ED4" w:rsidRPr="009D5D1F">
        <w:rPr>
          <w:rFonts w:ascii="Arial" w:hAnsi="Arial" w:cs="Arial"/>
          <w:sz w:val="22"/>
          <w:szCs w:val="22"/>
        </w:rPr>
        <w:t>w </w:t>
      </w:r>
      <w:r w:rsidRPr="009D5D1F">
        <w:rPr>
          <w:rFonts w:ascii="Arial" w:hAnsi="Arial" w:cs="Arial"/>
          <w:sz w:val="22"/>
          <w:szCs w:val="22"/>
        </w:rPr>
        <w:t>sposób</w:t>
      </w:r>
      <w:r w:rsidRPr="00041E8E">
        <w:rPr>
          <w:rFonts w:ascii="Arial" w:hAnsi="Arial" w:cs="Arial"/>
          <w:sz w:val="22"/>
          <w:szCs w:val="22"/>
        </w:rPr>
        <w:t xml:space="preserve"> zautomatyzowany, stosownie do art. 22 RODO.</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Pani/Pana dane osobowe będą/nie będą przekazywane do państwa trzeciego lub organizacji międzynarodowej.</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Posiada Pani/Pan, na podstawie art. 15 RODO prawo dostępu do danych osobowych Pani/Pana dotyczących;</w:t>
      </w:r>
    </w:p>
    <w:p w:rsidR="00ED40C9" w:rsidRPr="00041E8E" w:rsidRDefault="00ED40C9" w:rsidP="00886A4A">
      <w:pPr>
        <w:numPr>
          <w:ilvl w:val="1"/>
          <w:numId w:val="14"/>
        </w:numPr>
        <w:spacing w:after="160" w:line="259" w:lineRule="auto"/>
        <w:ind w:left="1418" w:hanging="567"/>
        <w:contextualSpacing/>
        <w:jc w:val="both"/>
        <w:rPr>
          <w:rFonts w:ascii="Arial" w:hAnsi="Arial" w:cs="Arial"/>
          <w:sz w:val="22"/>
          <w:szCs w:val="22"/>
        </w:rPr>
      </w:pPr>
      <w:r w:rsidRPr="00041E8E">
        <w:rPr>
          <w:rFonts w:ascii="Arial" w:hAnsi="Arial" w:cs="Arial"/>
          <w:sz w:val="22"/>
          <w:szCs w:val="22"/>
        </w:rPr>
        <w:t>Jeżeli podanie informacji o Pani/Pana danych wymagałoby niewspółmiernie dużego wysiłku, Zamawiający może żądać wskazania dodatkowych informacji mających na celu sprecyzowanie Pani/Pana żądania, w szczególności podania nazwy lub daty postępowania o udzielenie zamówienia publicznego lub konkursu.</w:t>
      </w:r>
    </w:p>
    <w:p w:rsidR="00ED40C9" w:rsidRPr="00041E8E" w:rsidRDefault="00ED40C9" w:rsidP="00886A4A">
      <w:pPr>
        <w:numPr>
          <w:ilvl w:val="1"/>
          <w:numId w:val="14"/>
        </w:numPr>
        <w:spacing w:line="259" w:lineRule="auto"/>
        <w:ind w:left="1418" w:hanging="567"/>
        <w:jc w:val="both"/>
        <w:rPr>
          <w:rFonts w:ascii="Arial" w:hAnsi="Arial" w:cs="Arial"/>
          <w:sz w:val="22"/>
          <w:szCs w:val="22"/>
        </w:rPr>
      </w:pPr>
      <w:r w:rsidRPr="00041E8E">
        <w:rPr>
          <w:rFonts w:ascii="Arial" w:hAnsi="Arial" w:cs="Arial"/>
          <w:sz w:val="22"/>
          <w:szCs w:val="22"/>
        </w:rPr>
        <w:t>W przypadku Pani/Pana danych osobowych zamieszczonych przez Zamawiającego w Biuletynie Zamówień Publicznych, prawo dostępu do Pani/Pana danych jest wykonywane w drodze żądania skierowanego do Zamawiającego, przy czym za wdrożenie wszelkich proporcjonalnych środków organizacyjnych i technicznych, aby przetwarzanie Pani/Pana danych osobowych w BZP odbywało się zgodnie z przepisami o ochronie danych osobowych, odpowiedzialny jest Prezes UZP.</w:t>
      </w:r>
    </w:p>
    <w:p w:rsidR="00ED40C9" w:rsidRPr="00041E8E" w:rsidRDefault="00ED40C9" w:rsidP="00AA4ED4">
      <w:pPr>
        <w:spacing w:line="259" w:lineRule="auto"/>
        <w:ind w:left="1418"/>
        <w:jc w:val="both"/>
        <w:rPr>
          <w:rFonts w:ascii="Arial" w:hAnsi="Arial" w:cs="Arial"/>
          <w:sz w:val="22"/>
          <w:szCs w:val="22"/>
        </w:rPr>
      </w:pPr>
      <w:r w:rsidRPr="00041E8E">
        <w:rPr>
          <w:rFonts w:ascii="Arial" w:hAnsi="Arial" w:cs="Arial"/>
          <w:sz w:val="22"/>
          <w:szCs w:val="22"/>
        </w:rPr>
        <w:t>– na podstawie art. 16 RODO prawo do sprostowania Pani/Pana danych osobowych;</w:t>
      </w:r>
    </w:p>
    <w:p w:rsidR="00ED40C9" w:rsidRPr="00041E8E" w:rsidRDefault="00ED40C9" w:rsidP="00886A4A">
      <w:pPr>
        <w:numPr>
          <w:ilvl w:val="1"/>
          <w:numId w:val="14"/>
        </w:numPr>
        <w:spacing w:line="259" w:lineRule="auto"/>
        <w:ind w:left="1418" w:hanging="567"/>
        <w:jc w:val="both"/>
        <w:rPr>
          <w:rFonts w:ascii="Arial" w:hAnsi="Arial" w:cs="Arial"/>
          <w:sz w:val="22"/>
          <w:szCs w:val="22"/>
        </w:rPr>
      </w:pPr>
      <w:r w:rsidRPr="00041E8E">
        <w:rPr>
          <w:rFonts w:ascii="Arial" w:hAnsi="Arial" w:cs="Arial"/>
          <w:sz w:val="22"/>
          <w:szCs w:val="22"/>
        </w:rPr>
        <w:t xml:space="preserve">Realizacja tego prawa nie może prowadzić </w:t>
      </w:r>
      <w:r w:rsidR="00AA4ED4">
        <w:rPr>
          <w:rFonts w:ascii="Arial" w:hAnsi="Arial" w:cs="Arial"/>
          <w:sz w:val="22"/>
          <w:szCs w:val="22"/>
        </w:rPr>
        <w:t>do zmiany wyniku postępowania o </w:t>
      </w:r>
      <w:r w:rsidRPr="00041E8E">
        <w:rPr>
          <w:rFonts w:ascii="Arial" w:hAnsi="Arial" w:cs="Arial"/>
          <w:sz w:val="22"/>
          <w:szCs w:val="22"/>
        </w:rPr>
        <w:t>udzielenie zamówienia publicznego lub konkursu, zmiany postanowień umowy ani nie może naruszać integralności protokołu i załączników do niego.</w:t>
      </w:r>
    </w:p>
    <w:p w:rsidR="00ED40C9" w:rsidRPr="00041E8E" w:rsidRDefault="00ED40C9" w:rsidP="00886A4A">
      <w:pPr>
        <w:numPr>
          <w:ilvl w:val="1"/>
          <w:numId w:val="14"/>
        </w:numPr>
        <w:spacing w:after="160" w:line="259" w:lineRule="auto"/>
        <w:ind w:left="1418" w:hanging="567"/>
        <w:contextualSpacing/>
        <w:jc w:val="both"/>
        <w:rPr>
          <w:rFonts w:ascii="Arial" w:hAnsi="Arial" w:cs="Arial"/>
          <w:sz w:val="22"/>
          <w:szCs w:val="22"/>
        </w:rPr>
      </w:pPr>
      <w:r w:rsidRPr="00041E8E">
        <w:rPr>
          <w:rFonts w:ascii="Arial" w:hAnsi="Arial" w:cs="Arial"/>
          <w:sz w:val="22"/>
          <w:szCs w:val="22"/>
        </w:rPr>
        <w:t xml:space="preserve">W przypadku Pani/Pana danych osobowych zamieszczonych przez Zamawiającego </w:t>
      </w:r>
    </w:p>
    <w:p w:rsidR="00ED40C9" w:rsidRPr="00041E8E" w:rsidRDefault="00ED40C9" w:rsidP="00886A4A">
      <w:pPr>
        <w:numPr>
          <w:ilvl w:val="1"/>
          <w:numId w:val="14"/>
        </w:numPr>
        <w:spacing w:after="160" w:line="259" w:lineRule="auto"/>
        <w:ind w:left="1418" w:hanging="567"/>
        <w:contextualSpacing/>
        <w:jc w:val="both"/>
        <w:rPr>
          <w:rFonts w:ascii="Arial" w:hAnsi="Arial" w:cs="Arial"/>
          <w:sz w:val="22"/>
          <w:szCs w:val="22"/>
        </w:rPr>
      </w:pPr>
      <w:r w:rsidRPr="00041E8E">
        <w:rPr>
          <w:rFonts w:ascii="Arial" w:hAnsi="Arial" w:cs="Arial"/>
          <w:sz w:val="22"/>
          <w:szCs w:val="22"/>
        </w:rPr>
        <w:t xml:space="preserve">w Biuletynie Zamówień Publicznych, prawo dostępu do Pani/Pana danych jest wykonywane w drodze żądania skierowanego do Zamawiającego, przy czym za wdrożenie wszelkich proporcjonalnych środków organizacyjnych </w:t>
      </w:r>
      <w:r w:rsidRPr="00041E8E">
        <w:rPr>
          <w:rFonts w:ascii="Arial" w:hAnsi="Arial" w:cs="Arial"/>
          <w:sz w:val="22"/>
          <w:szCs w:val="22"/>
        </w:rPr>
        <w:lastRenderedPageBreak/>
        <w:t>i</w:t>
      </w:r>
      <w:r w:rsidR="00AA4ED4">
        <w:rPr>
          <w:rFonts w:ascii="Arial" w:hAnsi="Arial" w:cs="Arial"/>
          <w:sz w:val="22"/>
          <w:szCs w:val="22"/>
        </w:rPr>
        <w:t> </w:t>
      </w:r>
      <w:r w:rsidRPr="00041E8E">
        <w:rPr>
          <w:rFonts w:ascii="Arial" w:hAnsi="Arial" w:cs="Arial"/>
          <w:sz w:val="22"/>
          <w:szCs w:val="22"/>
        </w:rPr>
        <w:t>technicznych, aby przetwarzanie Pani/Pana danych osobowych w BZP odbywało się zgodnie z przepisami o ochronie danych osobowych, odpowiedzialny jest Prezes UZP.</w:t>
      </w:r>
    </w:p>
    <w:p w:rsidR="00ED40C9" w:rsidRPr="00041E8E" w:rsidRDefault="00ED40C9" w:rsidP="00AA4ED4">
      <w:pPr>
        <w:spacing w:line="259" w:lineRule="auto"/>
        <w:ind w:left="1418" w:hanging="142"/>
        <w:jc w:val="both"/>
        <w:rPr>
          <w:rFonts w:ascii="Arial" w:hAnsi="Arial" w:cs="Arial"/>
          <w:sz w:val="22"/>
          <w:szCs w:val="22"/>
        </w:rPr>
      </w:pPr>
      <w:r>
        <w:rPr>
          <w:rFonts w:ascii="Arial" w:hAnsi="Arial" w:cs="Arial"/>
          <w:sz w:val="22"/>
          <w:szCs w:val="22"/>
        </w:rPr>
        <w:t xml:space="preserve">   </w:t>
      </w:r>
      <w:r w:rsidRPr="00041E8E">
        <w:rPr>
          <w:rFonts w:ascii="Arial" w:hAnsi="Arial" w:cs="Arial"/>
          <w:sz w:val="22"/>
          <w:szCs w:val="22"/>
        </w:rPr>
        <w:t>– na podstawie art. 18 RODO prawo żądania od administratora ograniczenia przetwarzania danych osobowych z zastrzeżeniem przypadków, o których mowa w art.18 ust. 2 RODO;</w:t>
      </w:r>
    </w:p>
    <w:p w:rsidR="00ED40C9" w:rsidRPr="00041E8E" w:rsidRDefault="00ED40C9" w:rsidP="00886A4A">
      <w:pPr>
        <w:numPr>
          <w:ilvl w:val="1"/>
          <w:numId w:val="14"/>
        </w:numPr>
        <w:spacing w:line="259" w:lineRule="auto"/>
        <w:ind w:left="1418" w:hanging="567"/>
        <w:contextualSpacing/>
        <w:jc w:val="both"/>
        <w:rPr>
          <w:rFonts w:ascii="Arial" w:hAnsi="Arial" w:cs="Arial"/>
          <w:sz w:val="22"/>
          <w:szCs w:val="22"/>
        </w:rPr>
      </w:pPr>
      <w:r w:rsidRPr="00041E8E">
        <w:rPr>
          <w:rFonts w:ascii="Arial" w:hAnsi="Arial" w:cs="Arial"/>
          <w:sz w:val="22"/>
          <w:szCs w:val="22"/>
        </w:rPr>
        <w:t>Wniesienie żądania ograniczenia przetwarzania danych osobowych skutkuje obowiązkiem po stronie przedsiębiorcy niezwłocznego wskazania innej osoby w miejsce osoby żądającej ograniczenia przetwarzania jej danych osobowych.</w:t>
      </w:r>
    </w:p>
    <w:p w:rsidR="00ED40C9" w:rsidRPr="00041E8E" w:rsidRDefault="00ED40C9" w:rsidP="00886A4A">
      <w:pPr>
        <w:numPr>
          <w:ilvl w:val="1"/>
          <w:numId w:val="14"/>
        </w:numPr>
        <w:spacing w:after="160" w:line="259" w:lineRule="auto"/>
        <w:ind w:left="1418" w:hanging="567"/>
        <w:contextualSpacing/>
        <w:jc w:val="both"/>
        <w:rPr>
          <w:rFonts w:ascii="Arial" w:hAnsi="Arial" w:cs="Arial"/>
          <w:sz w:val="22"/>
          <w:szCs w:val="22"/>
        </w:rPr>
      </w:pPr>
      <w:r w:rsidRPr="00041E8E">
        <w:rPr>
          <w:rFonts w:ascii="Arial" w:hAnsi="Arial" w:cs="Arial"/>
          <w:sz w:val="22"/>
          <w:szCs w:val="22"/>
        </w:rPr>
        <w:t>Wystąpienie z ww. żądaniem nie ogranicza przetwarzania danych osobowych do czasu zakończenia postępowania o udzielenie zamówienia publicznego lub konkursu.</w:t>
      </w:r>
    </w:p>
    <w:p w:rsidR="00ED40C9" w:rsidRPr="00041E8E" w:rsidRDefault="00ED40C9" w:rsidP="00886A4A">
      <w:pPr>
        <w:numPr>
          <w:ilvl w:val="1"/>
          <w:numId w:val="14"/>
        </w:numPr>
        <w:spacing w:after="160" w:line="259" w:lineRule="auto"/>
        <w:ind w:left="1418" w:hanging="567"/>
        <w:contextualSpacing/>
        <w:jc w:val="both"/>
        <w:rPr>
          <w:rFonts w:ascii="Arial" w:hAnsi="Arial" w:cs="Arial"/>
          <w:sz w:val="22"/>
          <w:szCs w:val="22"/>
        </w:rPr>
      </w:pPr>
      <w:r w:rsidRPr="00041E8E">
        <w:rPr>
          <w:rFonts w:ascii="Arial" w:hAnsi="Arial" w:cs="Arial"/>
          <w:sz w:val="22"/>
          <w:szCs w:val="22"/>
        </w:rPr>
        <w:t>W przypadku ograniczenia przetwarzania Pani/Pana danych osobowych Zamawiający będzie udostępniał protokół postępowania tylko w celu ustalenia, dochodzenia lub obrony roszczeń, lub w celu ochrony praw innej osoby fizycznej lub prawnej, lub z uwagi na ważne względy interesu publicznego Unii lub państwa członkowskiego.</w:t>
      </w:r>
    </w:p>
    <w:p w:rsidR="00ED40C9" w:rsidRPr="00041E8E" w:rsidRDefault="00ED40C9" w:rsidP="00886A4A">
      <w:pPr>
        <w:numPr>
          <w:ilvl w:val="1"/>
          <w:numId w:val="14"/>
        </w:numPr>
        <w:spacing w:after="160" w:line="259" w:lineRule="auto"/>
        <w:ind w:left="1418" w:hanging="567"/>
        <w:contextualSpacing/>
        <w:jc w:val="both"/>
        <w:rPr>
          <w:rFonts w:ascii="Arial" w:hAnsi="Arial" w:cs="Arial"/>
          <w:sz w:val="22"/>
          <w:szCs w:val="22"/>
        </w:rPr>
      </w:pPr>
      <w:r w:rsidRPr="00041E8E">
        <w:rPr>
          <w:rFonts w:ascii="Arial" w:hAnsi="Arial" w:cs="Arial"/>
          <w:sz w:val="22"/>
          <w:szCs w:val="22"/>
        </w:rPr>
        <w:t>Prawo do wniesienia skargi do Prezesa Urzędu Ochrony Danych Osobowych, gdy uzna Pani/Pan, że przetwarzanie danych osobowych Pani/Pana dotyczących narusza przepisy dotyczące ochrony danych osobowych.</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Nie przysługuje Pani/Panu – w związku z art. 17 ust. 3 lit. b, d lub e RODO</w:t>
      </w:r>
    </w:p>
    <w:p w:rsidR="00ED40C9" w:rsidRPr="00041E8E" w:rsidRDefault="00ED40C9" w:rsidP="00AA4ED4">
      <w:pPr>
        <w:spacing w:after="160" w:line="259" w:lineRule="auto"/>
        <w:ind w:left="993"/>
        <w:contextualSpacing/>
        <w:jc w:val="both"/>
        <w:rPr>
          <w:rFonts w:ascii="Arial" w:hAnsi="Arial" w:cs="Arial"/>
          <w:sz w:val="22"/>
          <w:szCs w:val="22"/>
        </w:rPr>
      </w:pPr>
      <w:r w:rsidRPr="00041E8E">
        <w:rPr>
          <w:rFonts w:ascii="Arial" w:hAnsi="Arial" w:cs="Arial"/>
          <w:sz w:val="22"/>
          <w:szCs w:val="22"/>
        </w:rPr>
        <w:t>– prawo do usunięcia danych osobowych;</w:t>
      </w:r>
    </w:p>
    <w:p w:rsidR="00ED40C9" w:rsidRPr="00041E8E" w:rsidRDefault="00ED40C9" w:rsidP="00AA4ED4">
      <w:pPr>
        <w:spacing w:after="160" w:line="259" w:lineRule="auto"/>
        <w:ind w:left="993"/>
        <w:contextualSpacing/>
        <w:jc w:val="both"/>
        <w:rPr>
          <w:rFonts w:ascii="Arial" w:hAnsi="Arial" w:cs="Arial"/>
          <w:sz w:val="22"/>
          <w:szCs w:val="22"/>
        </w:rPr>
      </w:pPr>
      <w:r w:rsidRPr="00041E8E">
        <w:rPr>
          <w:rFonts w:ascii="Arial" w:hAnsi="Arial" w:cs="Arial"/>
          <w:sz w:val="22"/>
          <w:szCs w:val="22"/>
        </w:rPr>
        <w:t>– prawo do przenoszenia danych osobowych, o którym mowa w art. 20 RODO;</w:t>
      </w:r>
    </w:p>
    <w:p w:rsidR="00ED40C9" w:rsidRPr="00041E8E" w:rsidRDefault="00ED40C9" w:rsidP="00AA4ED4">
      <w:pPr>
        <w:spacing w:after="160" w:line="259" w:lineRule="auto"/>
        <w:ind w:left="567" w:firstLine="426"/>
        <w:contextualSpacing/>
        <w:jc w:val="both"/>
        <w:rPr>
          <w:rFonts w:ascii="Arial" w:hAnsi="Arial" w:cs="Arial"/>
          <w:sz w:val="22"/>
          <w:szCs w:val="22"/>
        </w:rPr>
      </w:pPr>
      <w:r w:rsidRPr="00041E8E">
        <w:rPr>
          <w:rFonts w:ascii="Arial" w:hAnsi="Arial" w:cs="Arial"/>
          <w:sz w:val="22"/>
          <w:szCs w:val="22"/>
        </w:rPr>
        <w:t xml:space="preserve">– prawo sprzeciwu wobec przetwarzania danych osobowych, o którym mowa </w:t>
      </w:r>
      <w:r>
        <w:rPr>
          <w:rFonts w:ascii="Arial" w:hAnsi="Arial" w:cs="Arial"/>
          <w:sz w:val="22"/>
          <w:szCs w:val="22"/>
        </w:rPr>
        <w:br/>
      </w:r>
      <w:r w:rsidRPr="00041E8E">
        <w:rPr>
          <w:rFonts w:ascii="Arial" w:hAnsi="Arial" w:cs="Arial"/>
          <w:sz w:val="22"/>
          <w:szCs w:val="22"/>
        </w:rPr>
        <w:t>w art. 21 RODO, gdyż podstawą prawną przetwarzania Pani/Pana danych osobowych jest art. 6 ust. 1 lit. c RODO.</w:t>
      </w:r>
    </w:p>
    <w:p w:rsidR="00ED40C9" w:rsidRPr="006A0B4D" w:rsidRDefault="00ED40C9" w:rsidP="00886A4A">
      <w:pPr>
        <w:numPr>
          <w:ilvl w:val="0"/>
          <w:numId w:val="14"/>
        </w:numPr>
        <w:spacing w:after="160" w:line="259" w:lineRule="auto"/>
        <w:contextualSpacing/>
        <w:jc w:val="both"/>
        <w:rPr>
          <w:rFonts w:ascii="Arial" w:hAnsi="Arial" w:cs="Arial"/>
          <w:sz w:val="22"/>
          <w:szCs w:val="22"/>
          <w:highlight w:val="lightGray"/>
        </w:rPr>
      </w:pPr>
      <w:r w:rsidRPr="005F339B">
        <w:rPr>
          <w:rFonts w:ascii="Arial" w:hAnsi="Arial" w:cs="Arial"/>
          <w:sz w:val="22"/>
          <w:szCs w:val="22"/>
        </w:rPr>
        <w:t>W przypadku udostępnienia Zamawiającemu przez podmiot biorący udział</w:t>
      </w:r>
      <w:r w:rsidRPr="000465B5">
        <w:rPr>
          <w:rFonts w:ascii="Arial" w:hAnsi="Arial" w:cs="Arial"/>
          <w:sz w:val="22"/>
          <w:szCs w:val="22"/>
        </w:rPr>
        <w:t xml:space="preserve"> </w:t>
      </w:r>
      <w:r>
        <w:rPr>
          <w:rFonts w:ascii="Arial" w:hAnsi="Arial" w:cs="Arial"/>
          <w:sz w:val="22"/>
          <w:szCs w:val="22"/>
        </w:rPr>
        <w:br/>
      </w:r>
      <w:r w:rsidRPr="000465B5">
        <w:rPr>
          <w:rFonts w:ascii="Arial" w:hAnsi="Arial" w:cs="Arial"/>
          <w:sz w:val="22"/>
          <w:szCs w:val="22"/>
        </w:rPr>
        <w:t>w postępowaniu o udzielenie zamówienia, danych osobowych swoich pracowników, zleceniobiorców, pełnomocników, członków zarządu, wspólników, współpracowników, kontrahentów, dostawców, beneficjentów rzeczywistych lub innych osób, Zamawiający wnosi o poinform</w:t>
      </w:r>
      <w:r w:rsidRPr="00577A73">
        <w:rPr>
          <w:rFonts w:ascii="Arial" w:hAnsi="Arial" w:cs="Arial"/>
          <w:sz w:val="22"/>
          <w:szCs w:val="22"/>
        </w:rPr>
        <w:t>o</w:t>
      </w:r>
      <w:r w:rsidRPr="000465B5">
        <w:rPr>
          <w:rFonts w:ascii="Arial" w:hAnsi="Arial" w:cs="Arial"/>
          <w:sz w:val="22"/>
          <w:szCs w:val="22"/>
        </w:rPr>
        <w:t>wanie tych osób o danych administratora/Zamawiającego, o danych IOD, o celach przetwarzania, kategoriach danych, odbiorcach i o przetwarzaniu danych osobowych na zasadach określonych powyżej.</w:t>
      </w:r>
    </w:p>
    <w:p w:rsidR="00ED40C9" w:rsidRPr="00041E8E" w:rsidRDefault="00ED40C9" w:rsidP="00ED40C9">
      <w:pPr>
        <w:pStyle w:val="Tytu"/>
        <w:rPr>
          <w:rFonts w:ascii="Arial" w:hAnsi="Arial" w:cs="Arial"/>
          <w:b/>
          <w:sz w:val="22"/>
          <w:szCs w:val="22"/>
        </w:rPr>
      </w:pPr>
      <w:r w:rsidRPr="00041E8E">
        <w:rPr>
          <w:rFonts w:ascii="Arial" w:hAnsi="Arial" w:cs="Arial"/>
          <w:b/>
          <w:sz w:val="22"/>
          <w:szCs w:val="22"/>
        </w:rPr>
        <w:t xml:space="preserve">Rozdział </w:t>
      </w:r>
      <w:r w:rsidR="00D01C6A">
        <w:rPr>
          <w:rFonts w:ascii="Arial" w:hAnsi="Arial" w:cs="Arial"/>
          <w:b/>
          <w:sz w:val="22"/>
          <w:szCs w:val="22"/>
        </w:rPr>
        <w:t>XX</w:t>
      </w:r>
      <w:r>
        <w:rPr>
          <w:rFonts w:ascii="Arial" w:hAnsi="Arial" w:cs="Arial"/>
          <w:b/>
          <w:sz w:val="22"/>
          <w:szCs w:val="22"/>
        </w:rPr>
        <w:t>V</w:t>
      </w:r>
      <w:r w:rsidRPr="00041E8E">
        <w:rPr>
          <w:rFonts w:ascii="Arial" w:hAnsi="Arial" w:cs="Arial"/>
          <w:b/>
          <w:sz w:val="22"/>
          <w:szCs w:val="22"/>
        </w:rPr>
        <w:t xml:space="preserve">. Dokumenty zamówienia </w:t>
      </w:r>
    </w:p>
    <w:p w:rsidR="00ED40C9" w:rsidRPr="00041E8E" w:rsidRDefault="00ED40C9" w:rsidP="00886A4A">
      <w:pPr>
        <w:numPr>
          <w:ilvl w:val="0"/>
          <w:numId w:val="15"/>
        </w:numPr>
        <w:spacing w:after="160" w:line="259" w:lineRule="auto"/>
        <w:contextualSpacing/>
        <w:jc w:val="both"/>
        <w:rPr>
          <w:rFonts w:ascii="Arial" w:hAnsi="Arial" w:cs="Arial"/>
          <w:sz w:val="22"/>
          <w:szCs w:val="22"/>
        </w:rPr>
      </w:pPr>
      <w:r>
        <w:rPr>
          <w:rFonts w:ascii="Arial" w:hAnsi="Arial" w:cs="Arial"/>
          <w:sz w:val="22"/>
          <w:szCs w:val="22"/>
        </w:rPr>
        <w:t>SWZ</w:t>
      </w:r>
    </w:p>
    <w:p w:rsidR="00ED40C9" w:rsidRPr="00041E8E" w:rsidRDefault="00ED40C9" w:rsidP="00886A4A">
      <w:pPr>
        <w:numPr>
          <w:ilvl w:val="0"/>
          <w:numId w:val="15"/>
        </w:numPr>
        <w:spacing w:after="160" w:line="259" w:lineRule="auto"/>
        <w:contextualSpacing/>
        <w:jc w:val="both"/>
        <w:rPr>
          <w:rFonts w:ascii="Arial" w:hAnsi="Arial" w:cs="Arial"/>
          <w:sz w:val="22"/>
          <w:szCs w:val="22"/>
        </w:rPr>
      </w:pPr>
      <w:r w:rsidRPr="00041E8E">
        <w:rPr>
          <w:rFonts w:ascii="Arial" w:hAnsi="Arial" w:cs="Arial"/>
          <w:sz w:val="22"/>
          <w:szCs w:val="22"/>
        </w:rPr>
        <w:t>Załączniki do SWZ:</w:t>
      </w:r>
    </w:p>
    <w:p w:rsidR="00ED40C9" w:rsidRPr="00041E8E" w:rsidRDefault="00ED40C9" w:rsidP="00886A4A">
      <w:pPr>
        <w:numPr>
          <w:ilvl w:val="1"/>
          <w:numId w:val="15"/>
        </w:numPr>
        <w:spacing w:after="160" w:line="259" w:lineRule="auto"/>
        <w:contextualSpacing/>
        <w:jc w:val="both"/>
        <w:rPr>
          <w:rFonts w:ascii="Arial" w:hAnsi="Arial" w:cs="Arial"/>
          <w:sz w:val="22"/>
          <w:szCs w:val="22"/>
        </w:rPr>
      </w:pPr>
      <w:r w:rsidRPr="00041E8E">
        <w:rPr>
          <w:rFonts w:ascii="Arial" w:hAnsi="Arial" w:cs="Arial"/>
          <w:sz w:val="22"/>
          <w:szCs w:val="22"/>
        </w:rPr>
        <w:t>Załącznik nr 1 - Formularz oferty</w:t>
      </w:r>
    </w:p>
    <w:p w:rsidR="00587C3C" w:rsidRPr="00587C3C" w:rsidRDefault="00ED40C9" w:rsidP="00886A4A">
      <w:pPr>
        <w:numPr>
          <w:ilvl w:val="1"/>
          <w:numId w:val="15"/>
        </w:numPr>
        <w:spacing w:after="160" w:line="259" w:lineRule="auto"/>
        <w:contextualSpacing/>
        <w:jc w:val="both"/>
        <w:rPr>
          <w:rFonts w:ascii="Arial" w:hAnsi="Arial" w:cs="Arial"/>
          <w:sz w:val="22"/>
          <w:szCs w:val="22"/>
        </w:rPr>
      </w:pPr>
      <w:r w:rsidRPr="00D61A69">
        <w:rPr>
          <w:rFonts w:ascii="Arial" w:hAnsi="Arial" w:cs="Arial"/>
          <w:sz w:val="22"/>
          <w:szCs w:val="22"/>
        </w:rPr>
        <w:t>Załącznik nr 2 </w:t>
      </w:r>
      <w:r>
        <w:rPr>
          <w:rFonts w:ascii="Arial" w:hAnsi="Arial" w:cs="Arial"/>
          <w:sz w:val="22"/>
          <w:szCs w:val="22"/>
        </w:rPr>
        <w:t>–</w:t>
      </w:r>
      <w:r w:rsidRPr="00D61A69">
        <w:rPr>
          <w:rFonts w:ascii="Arial" w:hAnsi="Arial" w:cs="Arial"/>
          <w:sz w:val="22"/>
          <w:szCs w:val="22"/>
        </w:rPr>
        <w:t> </w:t>
      </w:r>
      <w:r w:rsidRPr="00041E8E">
        <w:rPr>
          <w:rFonts w:ascii="Arial" w:hAnsi="Arial" w:cs="Arial"/>
          <w:sz w:val="22"/>
          <w:szCs w:val="22"/>
        </w:rPr>
        <w:t>Oświadczenie własne wykonawcy - Jednolity</w:t>
      </w:r>
      <w:r w:rsidR="00587C3C">
        <w:rPr>
          <w:rFonts w:ascii="Arial" w:hAnsi="Arial" w:cs="Arial"/>
          <w:sz w:val="22"/>
          <w:szCs w:val="22"/>
        </w:rPr>
        <w:t xml:space="preserve"> Europejski Dokument </w:t>
      </w:r>
    </w:p>
    <w:p w:rsidR="00ED40C9" w:rsidRDefault="00ED40C9" w:rsidP="00587C3C">
      <w:pPr>
        <w:spacing w:after="160" w:line="259" w:lineRule="auto"/>
        <w:ind w:left="792" w:firstLine="1618"/>
        <w:contextualSpacing/>
        <w:jc w:val="both"/>
        <w:rPr>
          <w:rFonts w:ascii="Arial" w:hAnsi="Arial" w:cs="Arial"/>
          <w:sz w:val="22"/>
          <w:szCs w:val="22"/>
        </w:rPr>
      </w:pPr>
      <w:r w:rsidRPr="00041E8E">
        <w:rPr>
          <w:rFonts w:ascii="Arial" w:hAnsi="Arial" w:cs="Arial"/>
          <w:sz w:val="22"/>
          <w:szCs w:val="22"/>
        </w:rPr>
        <w:t>Zamówienia (JEDZ)</w:t>
      </w:r>
    </w:p>
    <w:p w:rsidR="00587C3C" w:rsidRPr="00587C3C" w:rsidRDefault="00ED40C9" w:rsidP="00886A4A">
      <w:pPr>
        <w:numPr>
          <w:ilvl w:val="1"/>
          <w:numId w:val="15"/>
        </w:numPr>
        <w:spacing w:after="160" w:line="259" w:lineRule="auto"/>
        <w:contextualSpacing/>
        <w:jc w:val="both"/>
        <w:rPr>
          <w:rFonts w:ascii="Arial" w:hAnsi="Arial" w:cs="Arial"/>
          <w:sz w:val="22"/>
          <w:szCs w:val="22"/>
        </w:rPr>
      </w:pPr>
      <w:r w:rsidRPr="00D6425F">
        <w:rPr>
          <w:rFonts w:ascii="Arial" w:hAnsi="Arial" w:cs="Arial"/>
          <w:sz w:val="22"/>
          <w:szCs w:val="22"/>
        </w:rPr>
        <w:t>Załącznik nr 3 - </w:t>
      </w:r>
      <w:r w:rsidRPr="00041E8E">
        <w:rPr>
          <w:rFonts w:ascii="Arial" w:hAnsi="Arial" w:cs="Arial"/>
          <w:sz w:val="22"/>
          <w:szCs w:val="22"/>
        </w:rPr>
        <w:t>Oświadczenie o braku przynależnośc</w:t>
      </w:r>
      <w:r>
        <w:rPr>
          <w:rFonts w:ascii="Arial" w:hAnsi="Arial" w:cs="Arial"/>
          <w:sz w:val="22"/>
          <w:szCs w:val="22"/>
        </w:rPr>
        <w:t>i do grupy</w:t>
      </w:r>
      <w:r w:rsidRPr="00041E8E">
        <w:rPr>
          <w:rFonts w:ascii="Arial" w:hAnsi="Arial" w:cs="Arial"/>
          <w:sz w:val="22"/>
          <w:szCs w:val="22"/>
        </w:rPr>
        <w:t xml:space="preserve"> kapitałowej lub</w:t>
      </w:r>
    </w:p>
    <w:p w:rsidR="00ED40C9" w:rsidRPr="00D6425F" w:rsidRDefault="00ED40C9" w:rsidP="00587C3C">
      <w:pPr>
        <w:spacing w:after="160" w:line="259" w:lineRule="auto"/>
        <w:ind w:left="2268"/>
        <w:contextualSpacing/>
        <w:jc w:val="both"/>
        <w:rPr>
          <w:rFonts w:ascii="Arial" w:hAnsi="Arial" w:cs="Arial"/>
          <w:sz w:val="22"/>
          <w:szCs w:val="22"/>
        </w:rPr>
      </w:pPr>
      <w:r w:rsidRPr="00041E8E">
        <w:rPr>
          <w:rFonts w:ascii="Arial" w:hAnsi="Arial" w:cs="Arial"/>
          <w:sz w:val="22"/>
          <w:szCs w:val="22"/>
        </w:rPr>
        <w:t xml:space="preserve"> przynależności do tej samej grupy kapitałowej </w:t>
      </w:r>
    </w:p>
    <w:p w:rsidR="006061D4" w:rsidRDefault="00ED40C9" w:rsidP="00886A4A">
      <w:pPr>
        <w:numPr>
          <w:ilvl w:val="1"/>
          <w:numId w:val="15"/>
        </w:numPr>
        <w:spacing w:after="160" w:line="259" w:lineRule="auto"/>
        <w:contextualSpacing/>
        <w:jc w:val="both"/>
        <w:rPr>
          <w:rFonts w:ascii="Arial" w:hAnsi="Arial" w:cs="Arial"/>
          <w:sz w:val="22"/>
          <w:szCs w:val="22"/>
        </w:rPr>
      </w:pPr>
      <w:r w:rsidRPr="00041E8E">
        <w:rPr>
          <w:rFonts w:ascii="Arial" w:hAnsi="Arial" w:cs="Arial"/>
          <w:sz w:val="22"/>
          <w:szCs w:val="22"/>
        </w:rPr>
        <w:t>Załącznik nr 4 </w:t>
      </w:r>
      <w:r w:rsidR="007A06E4">
        <w:rPr>
          <w:rFonts w:ascii="Arial" w:hAnsi="Arial" w:cs="Arial"/>
          <w:sz w:val="22"/>
          <w:szCs w:val="22"/>
        </w:rPr>
        <w:t>–</w:t>
      </w:r>
      <w:r w:rsidRPr="00041E8E">
        <w:rPr>
          <w:rFonts w:ascii="Arial" w:hAnsi="Arial" w:cs="Arial"/>
          <w:sz w:val="22"/>
          <w:szCs w:val="22"/>
        </w:rPr>
        <w:t> </w:t>
      </w:r>
      <w:r w:rsidR="006061D4">
        <w:rPr>
          <w:rFonts w:ascii="Arial" w:hAnsi="Arial" w:cs="Arial"/>
          <w:sz w:val="22"/>
          <w:szCs w:val="22"/>
        </w:rPr>
        <w:t>Wykaz kotłowni</w:t>
      </w:r>
    </w:p>
    <w:p w:rsidR="006061D4" w:rsidRDefault="007D65AE" w:rsidP="006061D4">
      <w:pPr>
        <w:numPr>
          <w:ilvl w:val="1"/>
          <w:numId w:val="15"/>
        </w:numPr>
        <w:spacing w:after="160" w:line="259" w:lineRule="auto"/>
        <w:contextualSpacing/>
        <w:jc w:val="both"/>
        <w:rPr>
          <w:rFonts w:ascii="Arial" w:hAnsi="Arial" w:cs="Arial"/>
          <w:sz w:val="22"/>
          <w:szCs w:val="22"/>
        </w:rPr>
      </w:pPr>
      <w:r w:rsidRPr="00587C3C">
        <w:rPr>
          <w:rFonts w:ascii="Arial" w:hAnsi="Arial" w:cs="Arial"/>
          <w:sz w:val="22"/>
          <w:szCs w:val="22"/>
        </w:rPr>
        <w:t>Załącznik nr 5</w:t>
      </w:r>
      <w:r w:rsidR="00587C3C" w:rsidRPr="00587C3C">
        <w:rPr>
          <w:rFonts w:ascii="Arial" w:hAnsi="Arial" w:cs="Arial"/>
          <w:sz w:val="22"/>
          <w:szCs w:val="22"/>
        </w:rPr>
        <w:t> </w:t>
      </w:r>
      <w:r w:rsidR="006061D4">
        <w:rPr>
          <w:rFonts w:ascii="Arial" w:hAnsi="Arial" w:cs="Arial"/>
          <w:sz w:val="22"/>
          <w:szCs w:val="22"/>
        </w:rPr>
        <w:t>–</w:t>
      </w:r>
      <w:r w:rsidR="00ED40C9" w:rsidRPr="00587C3C">
        <w:rPr>
          <w:rFonts w:ascii="Arial" w:hAnsi="Arial" w:cs="Arial"/>
          <w:sz w:val="22"/>
          <w:szCs w:val="22"/>
        </w:rPr>
        <w:t> </w:t>
      </w:r>
      <w:r w:rsidR="006061D4">
        <w:rPr>
          <w:rFonts w:ascii="Arial" w:hAnsi="Arial" w:cs="Arial"/>
          <w:sz w:val="22"/>
          <w:szCs w:val="22"/>
        </w:rPr>
        <w:t>Istotne postanowienia umowy</w:t>
      </w:r>
    </w:p>
    <w:p w:rsidR="00D84398" w:rsidRDefault="00587C3C" w:rsidP="006061D4">
      <w:pPr>
        <w:numPr>
          <w:ilvl w:val="1"/>
          <w:numId w:val="15"/>
        </w:numPr>
        <w:spacing w:after="160" w:line="259" w:lineRule="auto"/>
        <w:contextualSpacing/>
        <w:jc w:val="both"/>
        <w:rPr>
          <w:rFonts w:ascii="Arial" w:hAnsi="Arial" w:cs="Arial"/>
          <w:sz w:val="22"/>
          <w:szCs w:val="22"/>
        </w:rPr>
      </w:pPr>
      <w:r w:rsidRPr="006061D4">
        <w:rPr>
          <w:rFonts w:ascii="Arial" w:hAnsi="Arial" w:cs="Arial"/>
          <w:sz w:val="22"/>
          <w:szCs w:val="22"/>
        </w:rPr>
        <w:t xml:space="preserve">Załącznik nr 6 </w:t>
      </w:r>
      <w:r w:rsidR="00D84398">
        <w:rPr>
          <w:rFonts w:ascii="Arial" w:hAnsi="Arial" w:cs="Arial"/>
          <w:sz w:val="22"/>
          <w:szCs w:val="22"/>
        </w:rPr>
        <w:t>–</w:t>
      </w:r>
      <w:r w:rsidRPr="006061D4">
        <w:rPr>
          <w:rFonts w:ascii="Arial" w:hAnsi="Arial" w:cs="Arial"/>
          <w:sz w:val="22"/>
          <w:szCs w:val="22"/>
        </w:rPr>
        <w:t xml:space="preserve"> </w:t>
      </w:r>
      <w:r w:rsidR="00D84398">
        <w:rPr>
          <w:rFonts w:ascii="Arial" w:hAnsi="Arial" w:cs="Arial"/>
          <w:sz w:val="22"/>
          <w:szCs w:val="22"/>
        </w:rPr>
        <w:t>Formularz cenowy</w:t>
      </w:r>
    </w:p>
    <w:p w:rsidR="00587C3C" w:rsidRPr="0094002C" w:rsidRDefault="00D84398" w:rsidP="0094002C">
      <w:pPr>
        <w:numPr>
          <w:ilvl w:val="1"/>
          <w:numId w:val="15"/>
        </w:numPr>
        <w:spacing w:after="160" w:line="259" w:lineRule="auto"/>
        <w:contextualSpacing/>
        <w:jc w:val="both"/>
        <w:rPr>
          <w:rFonts w:ascii="Arial" w:hAnsi="Arial" w:cs="Arial"/>
          <w:sz w:val="22"/>
          <w:szCs w:val="22"/>
        </w:rPr>
      </w:pPr>
      <w:r w:rsidRPr="0094002C">
        <w:rPr>
          <w:rFonts w:ascii="Arial" w:hAnsi="Arial" w:cs="Arial"/>
          <w:sz w:val="22"/>
          <w:szCs w:val="22"/>
        </w:rPr>
        <w:t xml:space="preserve">Załącznik nr 7 – </w:t>
      </w:r>
      <w:r w:rsidR="0094002C" w:rsidRPr="0094002C">
        <w:rPr>
          <w:rFonts w:ascii="Arial" w:hAnsi="Arial" w:cs="Arial"/>
          <w:sz w:val="22"/>
          <w:szCs w:val="22"/>
        </w:rPr>
        <w:t>Oświadczenie</w:t>
      </w:r>
    </w:p>
    <w:p w:rsidR="00587C3C" w:rsidRPr="0094002C" w:rsidRDefault="00587C3C" w:rsidP="00886A4A">
      <w:pPr>
        <w:numPr>
          <w:ilvl w:val="1"/>
          <w:numId w:val="15"/>
        </w:numPr>
        <w:spacing w:after="160" w:line="259" w:lineRule="auto"/>
        <w:contextualSpacing/>
        <w:jc w:val="both"/>
        <w:rPr>
          <w:rFonts w:ascii="Arial" w:hAnsi="Arial" w:cs="Arial"/>
          <w:sz w:val="22"/>
          <w:szCs w:val="22"/>
        </w:rPr>
      </w:pPr>
      <w:r w:rsidRPr="0094002C">
        <w:rPr>
          <w:rFonts w:ascii="Arial" w:hAnsi="Arial" w:cs="Arial"/>
          <w:sz w:val="22"/>
          <w:szCs w:val="22"/>
        </w:rPr>
        <w:t xml:space="preserve">Załącznik nr </w:t>
      </w:r>
      <w:r w:rsidR="00D84398" w:rsidRPr="0094002C">
        <w:rPr>
          <w:rFonts w:ascii="Arial" w:hAnsi="Arial" w:cs="Arial"/>
          <w:sz w:val="22"/>
          <w:szCs w:val="22"/>
        </w:rPr>
        <w:t>8</w:t>
      </w:r>
      <w:r w:rsidRPr="0094002C">
        <w:rPr>
          <w:rFonts w:ascii="Arial" w:hAnsi="Arial" w:cs="Arial"/>
          <w:sz w:val="22"/>
          <w:szCs w:val="22"/>
        </w:rPr>
        <w:t xml:space="preserve"> </w:t>
      </w:r>
      <w:r w:rsidR="00D84398" w:rsidRPr="0094002C">
        <w:rPr>
          <w:rFonts w:ascii="Arial" w:hAnsi="Arial" w:cs="Arial"/>
          <w:sz w:val="22"/>
          <w:szCs w:val="22"/>
        </w:rPr>
        <w:t>–</w:t>
      </w:r>
      <w:r w:rsidRPr="0094002C">
        <w:rPr>
          <w:rFonts w:ascii="Arial" w:hAnsi="Arial" w:cs="Arial"/>
          <w:sz w:val="22"/>
          <w:szCs w:val="22"/>
        </w:rPr>
        <w:t xml:space="preserve"> Oświadczenie wykonawców wspólnie ubiegających się zamówienie </w:t>
      </w:r>
    </w:p>
    <w:p w:rsidR="00587C3C" w:rsidRPr="0094002C" w:rsidRDefault="00587C3C" w:rsidP="00AA4ED4">
      <w:pPr>
        <w:spacing w:after="160" w:line="259" w:lineRule="auto"/>
        <w:ind w:left="2410" w:hanging="142"/>
        <w:contextualSpacing/>
        <w:jc w:val="both"/>
        <w:rPr>
          <w:rFonts w:ascii="Arial" w:hAnsi="Arial" w:cs="Arial"/>
          <w:sz w:val="22"/>
          <w:szCs w:val="22"/>
        </w:rPr>
      </w:pPr>
      <w:r w:rsidRPr="0094002C">
        <w:rPr>
          <w:rFonts w:ascii="Arial" w:hAnsi="Arial" w:cs="Arial"/>
          <w:sz w:val="22"/>
          <w:szCs w:val="22"/>
        </w:rPr>
        <w:t>(tylko jeżeli dotyczy)</w:t>
      </w:r>
    </w:p>
    <w:p w:rsidR="006061D4" w:rsidRPr="0094002C" w:rsidRDefault="00D84398" w:rsidP="006061D4">
      <w:pPr>
        <w:numPr>
          <w:ilvl w:val="1"/>
          <w:numId w:val="15"/>
        </w:numPr>
        <w:spacing w:after="160" w:line="259" w:lineRule="auto"/>
        <w:contextualSpacing/>
        <w:jc w:val="both"/>
        <w:rPr>
          <w:rFonts w:ascii="Arial" w:hAnsi="Arial" w:cs="Arial"/>
          <w:sz w:val="22"/>
          <w:szCs w:val="22"/>
        </w:rPr>
      </w:pPr>
      <w:r w:rsidRPr="0094002C">
        <w:rPr>
          <w:rFonts w:ascii="Arial" w:hAnsi="Arial" w:cs="Arial"/>
          <w:sz w:val="22"/>
          <w:szCs w:val="22"/>
        </w:rPr>
        <w:t xml:space="preserve">Załącznik nr 9 – </w:t>
      </w:r>
      <w:r w:rsidR="006061D4" w:rsidRPr="0094002C">
        <w:rPr>
          <w:rFonts w:ascii="Arial" w:hAnsi="Arial" w:cs="Arial"/>
          <w:sz w:val="22"/>
          <w:szCs w:val="22"/>
        </w:rPr>
        <w:t>Wzór oświadczenia o aktualności informacji zawartych w JEDZ</w:t>
      </w:r>
    </w:p>
    <w:p w:rsidR="00587C3C" w:rsidRPr="0094002C" w:rsidRDefault="00587C3C" w:rsidP="00ED40C9">
      <w:pPr>
        <w:spacing w:after="160" w:line="259" w:lineRule="auto"/>
        <w:contextualSpacing/>
        <w:jc w:val="both"/>
        <w:rPr>
          <w:rFonts w:ascii="Arial" w:hAnsi="Arial" w:cs="Arial"/>
          <w:sz w:val="22"/>
          <w:szCs w:val="22"/>
        </w:rPr>
      </w:pPr>
    </w:p>
    <w:p w:rsidR="00587C3C" w:rsidRDefault="00587C3C" w:rsidP="00ED40C9">
      <w:pPr>
        <w:spacing w:after="160" w:line="259" w:lineRule="auto"/>
        <w:contextualSpacing/>
        <w:jc w:val="both"/>
        <w:rPr>
          <w:rFonts w:ascii="Arial" w:hAnsi="Arial" w:cs="Arial"/>
          <w:color w:val="FF0000"/>
          <w:sz w:val="22"/>
          <w:szCs w:val="22"/>
        </w:rPr>
      </w:pPr>
    </w:p>
    <w:p w:rsidR="0094002C" w:rsidRDefault="0094002C" w:rsidP="00ED40C9">
      <w:pPr>
        <w:spacing w:after="160" w:line="259" w:lineRule="auto"/>
        <w:contextualSpacing/>
        <w:jc w:val="both"/>
        <w:rPr>
          <w:rFonts w:ascii="Arial" w:hAnsi="Arial" w:cs="Arial"/>
          <w:color w:val="FF0000"/>
          <w:sz w:val="22"/>
          <w:szCs w:val="22"/>
        </w:rPr>
      </w:pPr>
    </w:p>
    <w:p w:rsidR="0094002C" w:rsidRDefault="0094002C" w:rsidP="00ED40C9">
      <w:pPr>
        <w:spacing w:after="160" w:line="259" w:lineRule="auto"/>
        <w:contextualSpacing/>
        <w:jc w:val="both"/>
        <w:rPr>
          <w:rFonts w:ascii="Arial" w:hAnsi="Arial" w:cs="Arial"/>
          <w:color w:val="FF0000"/>
          <w:sz w:val="22"/>
          <w:szCs w:val="22"/>
        </w:rPr>
      </w:pPr>
    </w:p>
    <w:p w:rsidR="0094002C" w:rsidRDefault="0094002C" w:rsidP="00ED40C9">
      <w:pPr>
        <w:spacing w:after="160" w:line="259" w:lineRule="auto"/>
        <w:contextualSpacing/>
        <w:jc w:val="both"/>
        <w:rPr>
          <w:rFonts w:ascii="Arial" w:hAnsi="Arial" w:cs="Arial"/>
          <w:color w:val="FF0000"/>
          <w:sz w:val="22"/>
          <w:szCs w:val="22"/>
        </w:rPr>
      </w:pPr>
    </w:p>
    <w:p w:rsidR="0094002C" w:rsidRDefault="0094002C" w:rsidP="00ED40C9">
      <w:pPr>
        <w:spacing w:after="160" w:line="259" w:lineRule="auto"/>
        <w:contextualSpacing/>
        <w:jc w:val="both"/>
        <w:rPr>
          <w:rFonts w:ascii="Arial" w:hAnsi="Arial" w:cs="Arial"/>
          <w:color w:val="FF0000"/>
          <w:sz w:val="22"/>
          <w:szCs w:val="22"/>
        </w:rPr>
      </w:pPr>
    </w:p>
    <w:p w:rsidR="0094002C" w:rsidRDefault="0094002C" w:rsidP="00ED40C9">
      <w:pPr>
        <w:spacing w:after="160" w:line="259" w:lineRule="auto"/>
        <w:contextualSpacing/>
        <w:jc w:val="both"/>
        <w:rPr>
          <w:rFonts w:ascii="Arial" w:hAnsi="Arial" w:cs="Arial"/>
          <w:color w:val="FF0000"/>
          <w:sz w:val="22"/>
          <w:szCs w:val="22"/>
        </w:rPr>
      </w:pPr>
    </w:p>
    <w:p w:rsidR="0094002C" w:rsidRDefault="0094002C" w:rsidP="00ED40C9">
      <w:pPr>
        <w:spacing w:after="160" w:line="259" w:lineRule="auto"/>
        <w:contextualSpacing/>
        <w:jc w:val="both"/>
        <w:rPr>
          <w:rFonts w:ascii="Arial" w:hAnsi="Arial" w:cs="Arial"/>
          <w:color w:val="FF0000"/>
          <w:sz w:val="22"/>
          <w:szCs w:val="22"/>
        </w:rPr>
      </w:pPr>
    </w:p>
    <w:p w:rsidR="0094002C" w:rsidRDefault="0094002C" w:rsidP="00ED40C9">
      <w:pPr>
        <w:spacing w:after="160" w:line="259" w:lineRule="auto"/>
        <w:contextualSpacing/>
        <w:jc w:val="both"/>
        <w:rPr>
          <w:rFonts w:ascii="Arial" w:hAnsi="Arial" w:cs="Arial"/>
          <w:color w:val="FF0000"/>
          <w:sz w:val="22"/>
          <w:szCs w:val="22"/>
        </w:rPr>
      </w:pPr>
    </w:p>
    <w:p w:rsidR="0094002C" w:rsidRDefault="0094002C" w:rsidP="00ED40C9">
      <w:pPr>
        <w:spacing w:after="160" w:line="259" w:lineRule="auto"/>
        <w:contextualSpacing/>
        <w:jc w:val="both"/>
        <w:rPr>
          <w:rFonts w:ascii="Arial" w:hAnsi="Arial" w:cs="Arial"/>
          <w:color w:val="FF0000"/>
          <w:sz w:val="22"/>
          <w:szCs w:val="22"/>
        </w:rPr>
      </w:pPr>
    </w:p>
    <w:p w:rsidR="0094002C" w:rsidRDefault="0094002C" w:rsidP="00ED40C9">
      <w:pPr>
        <w:spacing w:after="160" w:line="259" w:lineRule="auto"/>
        <w:contextualSpacing/>
        <w:jc w:val="both"/>
        <w:rPr>
          <w:rFonts w:ascii="Arial" w:hAnsi="Arial" w:cs="Arial"/>
          <w:color w:val="FF0000"/>
          <w:sz w:val="22"/>
          <w:szCs w:val="22"/>
        </w:rPr>
      </w:pPr>
    </w:p>
    <w:p w:rsidR="0094002C" w:rsidRDefault="0094002C" w:rsidP="00ED40C9">
      <w:pPr>
        <w:spacing w:after="160" w:line="259" w:lineRule="auto"/>
        <w:contextualSpacing/>
        <w:jc w:val="both"/>
        <w:rPr>
          <w:rFonts w:ascii="Arial" w:hAnsi="Arial" w:cs="Arial"/>
          <w:color w:val="FF0000"/>
          <w:sz w:val="22"/>
          <w:szCs w:val="22"/>
        </w:rPr>
      </w:pPr>
    </w:p>
    <w:p w:rsidR="0094002C" w:rsidRDefault="0094002C" w:rsidP="00ED40C9">
      <w:pPr>
        <w:spacing w:after="160" w:line="259" w:lineRule="auto"/>
        <w:contextualSpacing/>
        <w:jc w:val="both"/>
        <w:rPr>
          <w:rFonts w:ascii="Arial" w:hAnsi="Arial" w:cs="Arial"/>
          <w:color w:val="FF0000"/>
          <w:sz w:val="22"/>
          <w:szCs w:val="22"/>
        </w:rPr>
      </w:pPr>
    </w:p>
    <w:p w:rsidR="0094002C" w:rsidRDefault="0094002C" w:rsidP="00ED40C9">
      <w:pPr>
        <w:spacing w:after="160" w:line="259" w:lineRule="auto"/>
        <w:contextualSpacing/>
        <w:jc w:val="both"/>
        <w:rPr>
          <w:rFonts w:ascii="Arial" w:hAnsi="Arial" w:cs="Arial"/>
          <w:color w:val="FF0000"/>
          <w:sz w:val="22"/>
          <w:szCs w:val="22"/>
        </w:rPr>
      </w:pPr>
    </w:p>
    <w:p w:rsidR="0094002C" w:rsidRDefault="0094002C" w:rsidP="00ED40C9">
      <w:pPr>
        <w:spacing w:after="160" w:line="259" w:lineRule="auto"/>
        <w:contextualSpacing/>
        <w:jc w:val="both"/>
        <w:rPr>
          <w:rFonts w:ascii="Arial" w:hAnsi="Arial" w:cs="Arial"/>
          <w:color w:val="FF0000"/>
          <w:sz w:val="22"/>
          <w:szCs w:val="22"/>
        </w:rPr>
      </w:pPr>
    </w:p>
    <w:p w:rsidR="00ED40C9" w:rsidRDefault="00ED40C9" w:rsidP="00ED40C9">
      <w:pPr>
        <w:widowControl w:val="0"/>
        <w:tabs>
          <w:tab w:val="left" w:pos="426"/>
        </w:tabs>
        <w:suppressAutoHyphens/>
        <w:autoSpaceDE w:val="0"/>
        <w:jc w:val="right"/>
        <w:rPr>
          <w:rFonts w:ascii="Arial" w:eastAsia="Times New Roman" w:hAnsi="Arial" w:cs="Arial"/>
          <w:sz w:val="22"/>
          <w:szCs w:val="22"/>
          <w:lang w:eastAsia="zh-CN"/>
        </w:rPr>
      </w:pPr>
      <w:r>
        <w:rPr>
          <w:rFonts w:ascii="Arial" w:eastAsia="Times New Roman" w:hAnsi="Arial" w:cs="Arial"/>
          <w:sz w:val="22"/>
          <w:szCs w:val="22"/>
          <w:lang w:eastAsia="zh-CN"/>
        </w:rPr>
        <w:t>Zał. nr 1 do S</w:t>
      </w:r>
      <w:r w:rsidRPr="00D551C5">
        <w:rPr>
          <w:rFonts w:ascii="Arial" w:eastAsia="Times New Roman" w:hAnsi="Arial" w:cs="Arial"/>
          <w:sz w:val="22"/>
          <w:szCs w:val="22"/>
          <w:lang w:eastAsia="zh-CN"/>
        </w:rPr>
        <w:t>WZ</w:t>
      </w:r>
    </w:p>
    <w:p w:rsidR="00ED40C9" w:rsidRDefault="00ED40C9" w:rsidP="00ED40C9">
      <w:pPr>
        <w:widowControl w:val="0"/>
        <w:tabs>
          <w:tab w:val="left" w:pos="426"/>
        </w:tabs>
        <w:suppressAutoHyphens/>
        <w:autoSpaceDE w:val="0"/>
        <w:jc w:val="right"/>
        <w:rPr>
          <w:rFonts w:ascii="Arial" w:eastAsia="Times New Roman" w:hAnsi="Arial" w:cs="Arial"/>
          <w:sz w:val="22"/>
          <w:szCs w:val="22"/>
          <w:lang w:eastAsia="zh-CN"/>
        </w:rPr>
      </w:pPr>
    </w:p>
    <w:p w:rsidR="00ED40C9" w:rsidRPr="00D551C5" w:rsidRDefault="00ED40C9" w:rsidP="00ED40C9">
      <w:pPr>
        <w:widowControl w:val="0"/>
        <w:tabs>
          <w:tab w:val="left" w:pos="426"/>
        </w:tabs>
        <w:suppressAutoHyphens/>
        <w:autoSpaceDE w:val="0"/>
        <w:jc w:val="right"/>
        <w:rPr>
          <w:rFonts w:ascii="Arial" w:eastAsia="Times New Roman" w:hAnsi="Arial" w:cs="Arial"/>
          <w:sz w:val="22"/>
          <w:szCs w:val="22"/>
          <w:lang w:eastAsia="zh-CN"/>
        </w:rPr>
      </w:pPr>
    </w:p>
    <w:p w:rsidR="00ED40C9" w:rsidRPr="00837AC4" w:rsidRDefault="00ED40C9" w:rsidP="00ED40C9">
      <w:pPr>
        <w:suppressAutoHyphens/>
        <w:spacing w:after="40"/>
        <w:jc w:val="center"/>
        <w:rPr>
          <w:rFonts w:ascii="Arial" w:eastAsia="Times New Roman" w:hAnsi="Arial" w:cs="Arial"/>
          <w:b/>
          <w:sz w:val="22"/>
          <w:szCs w:val="22"/>
          <w:lang w:eastAsia="zh-CN"/>
        </w:rPr>
      </w:pPr>
      <w:r w:rsidRPr="00837AC4">
        <w:rPr>
          <w:rFonts w:ascii="Arial" w:eastAsia="Times New Roman" w:hAnsi="Arial" w:cs="Arial"/>
          <w:b/>
          <w:sz w:val="22"/>
          <w:szCs w:val="22"/>
          <w:lang w:eastAsia="zh-CN"/>
        </w:rPr>
        <w:t>FORMULARZ OFERTOWY</w:t>
      </w:r>
    </w:p>
    <w:tbl>
      <w:tblPr>
        <w:tblW w:w="9498" w:type="dxa"/>
        <w:tblInd w:w="108" w:type="dxa"/>
        <w:tblLayout w:type="fixed"/>
        <w:tblLook w:val="0000" w:firstRow="0" w:lastRow="0" w:firstColumn="0" w:lastColumn="0" w:noHBand="0" w:noVBand="0"/>
      </w:tblPr>
      <w:tblGrid>
        <w:gridCol w:w="9498"/>
      </w:tblGrid>
      <w:tr w:rsidR="00865E60" w:rsidRPr="008D0B01" w:rsidTr="00752D2A">
        <w:trPr>
          <w:trHeight w:val="141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E60" w:rsidRPr="008D0B01" w:rsidRDefault="00865E60" w:rsidP="00752D2A">
            <w:pPr>
              <w:spacing w:after="40"/>
              <w:jc w:val="both"/>
              <w:rPr>
                <w:rFonts w:ascii="Arial" w:hAnsi="Arial" w:cs="Arial"/>
                <w:sz w:val="22"/>
              </w:rPr>
            </w:pPr>
            <w:r>
              <w:rPr>
                <w:rFonts w:ascii="Arial" w:hAnsi="Arial" w:cs="Arial"/>
                <w:sz w:val="22"/>
                <w:lang w:val="cs-CZ"/>
              </w:rPr>
              <w:t>ZAMAWIAJĄCY</w:t>
            </w:r>
            <w:r w:rsidRPr="008D0B01">
              <w:rPr>
                <w:rFonts w:ascii="Arial" w:hAnsi="Arial" w:cs="Arial"/>
                <w:b/>
                <w:sz w:val="22"/>
                <w:lang w:val="cs-CZ"/>
              </w:rPr>
              <w:t>:  31 BAZA LOTNICTWA TAKTYCZNEGO UL. SILNIKI 1 , 61-325 POZNAŃ</w:t>
            </w:r>
          </w:p>
          <w:p w:rsidR="00865E60" w:rsidRPr="008D0B01" w:rsidRDefault="00865E60" w:rsidP="00752D2A">
            <w:pPr>
              <w:spacing w:after="40"/>
              <w:jc w:val="both"/>
              <w:rPr>
                <w:rFonts w:ascii="Arial" w:hAnsi="Arial" w:cs="Arial"/>
                <w:sz w:val="22"/>
                <w:lang w:val="cs-CZ"/>
              </w:rPr>
            </w:pPr>
            <w:r w:rsidRPr="008D0B01">
              <w:rPr>
                <w:rFonts w:ascii="Arial" w:hAnsi="Arial" w:cs="Arial"/>
                <w:sz w:val="22"/>
                <w:lang w:val="cs-CZ"/>
              </w:rPr>
              <w:t xml:space="preserve">Oferta w postępowaniu o udzielenie zamówienia publicznego prowadzonego w trybie </w:t>
            </w:r>
            <w:r w:rsidR="00FD0D1C">
              <w:rPr>
                <w:rFonts w:ascii="Arial" w:hAnsi="Arial" w:cs="Arial"/>
                <w:sz w:val="22"/>
                <w:lang w:val="cs-CZ"/>
              </w:rPr>
              <w:t>nieograniczonym</w:t>
            </w:r>
            <w:r w:rsidRPr="008D0B01">
              <w:rPr>
                <w:rFonts w:ascii="Arial" w:hAnsi="Arial" w:cs="Arial"/>
                <w:sz w:val="22"/>
                <w:lang w:val="cs-CZ"/>
              </w:rPr>
              <w:t xml:space="preserve"> na podstawie przepisów ustawy z dnia 11 września 2019 r. </w:t>
            </w:r>
            <w:r w:rsidR="00A732BD">
              <w:rPr>
                <w:rFonts w:ascii="Arial" w:hAnsi="Arial" w:cs="Arial"/>
                <w:sz w:val="22"/>
                <w:lang w:val="cs-CZ"/>
              </w:rPr>
              <w:t>– Prawo zamówień publicznych na:</w:t>
            </w:r>
          </w:p>
          <w:p w:rsidR="003D4611" w:rsidRPr="000B4690" w:rsidRDefault="003D4611" w:rsidP="000B4690">
            <w:pPr>
              <w:keepNext/>
              <w:suppressAutoHyphens/>
              <w:jc w:val="center"/>
              <w:outlineLvl w:val="0"/>
              <w:rPr>
                <w:rFonts w:ascii="Arial" w:eastAsia="Times New Roman" w:hAnsi="Arial" w:cs="Arial"/>
                <w:b/>
                <w:sz w:val="22"/>
                <w:szCs w:val="22"/>
                <w:lang w:eastAsia="zh-CN"/>
              </w:rPr>
            </w:pPr>
            <w:r w:rsidRPr="000B4690">
              <w:rPr>
                <w:rFonts w:ascii="Arial" w:eastAsia="Times New Roman" w:hAnsi="Arial" w:cs="Arial"/>
                <w:b/>
                <w:color w:val="000000"/>
                <w:sz w:val="22"/>
                <w:szCs w:val="22"/>
                <w:lang w:eastAsia="zh-CN"/>
              </w:rPr>
              <w:t>„</w:t>
            </w:r>
            <w:r w:rsidRPr="000B4690">
              <w:rPr>
                <w:rFonts w:ascii="Arial" w:eastAsia="Times New Roman" w:hAnsi="Arial" w:cs="Arial"/>
                <w:b/>
                <w:sz w:val="22"/>
                <w:szCs w:val="22"/>
                <w:lang w:eastAsia="zh-CN"/>
              </w:rPr>
              <w:t>DOSTAWA GAZU ZIEMNEGO I ŚWIADCZENIA USŁUG DYSTRYBUCJI DO OBIEKTÓW WOJSKOWYCH ZNAJDUJĄCYCH SIĘ NA TERENIE 31 BLT”</w:t>
            </w:r>
          </w:p>
          <w:p w:rsidR="00865E60" w:rsidRPr="008D0B01" w:rsidRDefault="00865E60" w:rsidP="00A732BD">
            <w:pPr>
              <w:spacing w:after="40"/>
              <w:jc w:val="center"/>
              <w:rPr>
                <w:rFonts w:ascii="Arial" w:hAnsi="Arial" w:cs="Arial"/>
              </w:rPr>
            </w:pPr>
            <w:r w:rsidRPr="000B4690">
              <w:rPr>
                <w:rFonts w:ascii="Arial" w:hAnsi="Arial" w:cs="Arial"/>
                <w:sz w:val="22"/>
                <w:szCs w:val="22"/>
                <w:lang w:val="cs-CZ"/>
              </w:rPr>
              <w:t xml:space="preserve">nr sprawy ZP </w:t>
            </w:r>
            <w:r w:rsidR="00A732BD">
              <w:rPr>
                <w:rFonts w:ascii="Arial" w:hAnsi="Arial" w:cs="Arial"/>
                <w:sz w:val="22"/>
                <w:szCs w:val="22"/>
                <w:lang w:val="cs-CZ"/>
              </w:rPr>
              <w:t>21</w:t>
            </w:r>
            <w:r w:rsidRPr="000B4690">
              <w:rPr>
                <w:rFonts w:ascii="Arial" w:hAnsi="Arial" w:cs="Arial"/>
                <w:sz w:val="22"/>
                <w:szCs w:val="22"/>
                <w:lang w:val="cs-CZ"/>
              </w:rPr>
              <w:t>/</w:t>
            </w:r>
            <w:r w:rsidR="00A732BD">
              <w:rPr>
                <w:rFonts w:ascii="Arial" w:hAnsi="Arial" w:cs="Arial"/>
                <w:sz w:val="22"/>
                <w:szCs w:val="22"/>
                <w:lang w:val="cs-CZ"/>
              </w:rPr>
              <w:t>I</w:t>
            </w:r>
            <w:r w:rsidRPr="000B4690">
              <w:rPr>
                <w:rFonts w:ascii="Arial" w:hAnsi="Arial" w:cs="Arial"/>
                <w:sz w:val="22"/>
                <w:szCs w:val="22"/>
                <w:lang w:val="cs-CZ"/>
              </w:rPr>
              <w:t>V/2</w:t>
            </w:r>
            <w:r w:rsidR="00A732BD">
              <w:rPr>
                <w:rFonts w:ascii="Arial" w:hAnsi="Arial" w:cs="Arial"/>
                <w:sz w:val="22"/>
                <w:szCs w:val="22"/>
                <w:lang w:val="cs-CZ"/>
              </w:rPr>
              <w:t>2</w:t>
            </w:r>
          </w:p>
        </w:tc>
      </w:tr>
      <w:tr w:rsidR="00865E60" w:rsidRPr="008D0B01" w:rsidTr="00752D2A">
        <w:trPr>
          <w:trHeight w:val="15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2E0CC9" w:rsidRDefault="00865E60" w:rsidP="00BA2359">
            <w:pPr>
              <w:numPr>
                <w:ilvl w:val="0"/>
                <w:numId w:val="20"/>
              </w:numPr>
              <w:tabs>
                <w:tab w:val="left" w:pos="459"/>
              </w:tabs>
              <w:suppressAutoHyphens/>
              <w:spacing w:after="40" w:line="276" w:lineRule="auto"/>
              <w:ind w:hanging="720"/>
              <w:contextualSpacing/>
              <w:rPr>
                <w:rFonts w:ascii="Arial" w:hAnsi="Arial" w:cs="Arial"/>
                <w:sz w:val="22"/>
              </w:rPr>
            </w:pPr>
            <w:r w:rsidRPr="008D0B01">
              <w:rPr>
                <w:rFonts w:ascii="Arial" w:hAnsi="Arial" w:cs="Arial"/>
                <w:b/>
                <w:sz w:val="22"/>
                <w:lang w:val="cs-CZ"/>
              </w:rPr>
              <w:t>DANE WYKONAWCY:</w:t>
            </w:r>
          </w:p>
          <w:tbl>
            <w:tblPr>
              <w:tblW w:w="9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5677"/>
            </w:tblGrid>
            <w:tr w:rsidR="00865E60" w:rsidRPr="00785E30" w:rsidTr="000B4690">
              <w:tc>
                <w:tcPr>
                  <w:tcW w:w="3591" w:type="dxa"/>
                  <w:shd w:val="clear" w:color="auto" w:fill="auto"/>
                </w:tcPr>
                <w:p w:rsidR="00865E60" w:rsidRPr="00785E30" w:rsidRDefault="00865E60" w:rsidP="00752D2A">
                  <w:pPr>
                    <w:spacing w:after="100" w:afterAutospacing="1"/>
                    <w:rPr>
                      <w:rFonts w:ascii="Arial" w:hAnsi="Arial" w:cs="Arial"/>
                      <w:color w:val="FF0000"/>
                    </w:rPr>
                  </w:pPr>
                  <w:r w:rsidRPr="00785E30">
                    <w:rPr>
                      <w:rFonts w:ascii="Arial" w:hAnsi="Arial" w:cs="Arial"/>
                      <w:sz w:val="22"/>
                      <w:lang w:val="cs-CZ"/>
                    </w:rPr>
                    <w:t>Osoba upoważniona do reprezentacji Wykonawcy/ów i podpisująca ofertę</w:t>
                  </w:r>
                </w:p>
              </w:tc>
              <w:tc>
                <w:tcPr>
                  <w:tcW w:w="5677" w:type="dxa"/>
                  <w:shd w:val="clear" w:color="auto" w:fill="auto"/>
                  <w:vAlign w:val="center"/>
                </w:tcPr>
                <w:p w:rsidR="00865E60" w:rsidRPr="00785E30" w:rsidRDefault="00865E60" w:rsidP="00752D2A">
                  <w:pPr>
                    <w:spacing w:after="40" w:line="360" w:lineRule="auto"/>
                    <w:rPr>
                      <w:rFonts w:ascii="Arial" w:hAnsi="Arial" w:cs="Arial"/>
                      <w:color w:val="FF0000"/>
                    </w:rPr>
                  </w:pPr>
                </w:p>
              </w:tc>
            </w:tr>
            <w:tr w:rsidR="00865E60" w:rsidRPr="00785E30" w:rsidTr="000B4690">
              <w:tc>
                <w:tcPr>
                  <w:tcW w:w="3591" w:type="dxa"/>
                  <w:shd w:val="clear" w:color="auto" w:fill="auto"/>
                  <w:vAlign w:val="center"/>
                </w:tcPr>
                <w:p w:rsidR="00865E60" w:rsidRPr="00785E30" w:rsidRDefault="00865E60" w:rsidP="00752D2A">
                  <w:pPr>
                    <w:spacing w:line="360" w:lineRule="auto"/>
                    <w:jc w:val="both"/>
                    <w:rPr>
                      <w:rFonts w:ascii="Arial" w:hAnsi="Arial" w:cs="Arial"/>
                      <w:sz w:val="22"/>
                    </w:rPr>
                  </w:pPr>
                  <w:r w:rsidRPr="00785E30">
                    <w:rPr>
                      <w:rFonts w:ascii="Arial" w:hAnsi="Arial" w:cs="Arial"/>
                      <w:sz w:val="22"/>
                      <w:lang w:val="cs-CZ"/>
                    </w:rPr>
                    <w:t>Nazwa:</w:t>
                  </w:r>
                </w:p>
              </w:tc>
              <w:tc>
                <w:tcPr>
                  <w:tcW w:w="5677" w:type="dxa"/>
                  <w:shd w:val="clear" w:color="auto" w:fill="auto"/>
                  <w:vAlign w:val="center"/>
                </w:tcPr>
                <w:p w:rsidR="00865E60" w:rsidRPr="00785E30" w:rsidRDefault="00865E60" w:rsidP="00752D2A">
                  <w:pPr>
                    <w:spacing w:after="40" w:line="360" w:lineRule="auto"/>
                    <w:rPr>
                      <w:rFonts w:ascii="Arial" w:hAnsi="Arial" w:cs="Arial"/>
                      <w:color w:val="FF0000"/>
                    </w:rPr>
                  </w:pPr>
                </w:p>
              </w:tc>
            </w:tr>
            <w:tr w:rsidR="00865E60" w:rsidRPr="00785E30" w:rsidTr="000B4690">
              <w:tc>
                <w:tcPr>
                  <w:tcW w:w="3591" w:type="dxa"/>
                  <w:shd w:val="clear" w:color="auto" w:fill="auto"/>
                  <w:vAlign w:val="center"/>
                </w:tcPr>
                <w:p w:rsidR="00865E60" w:rsidRPr="00785E30" w:rsidRDefault="00865E60" w:rsidP="00752D2A">
                  <w:pPr>
                    <w:spacing w:line="360" w:lineRule="auto"/>
                    <w:rPr>
                      <w:rFonts w:ascii="Arial" w:hAnsi="Arial" w:cs="Arial"/>
                      <w:color w:val="FF0000"/>
                    </w:rPr>
                  </w:pPr>
                  <w:r w:rsidRPr="00785E30">
                    <w:rPr>
                      <w:rFonts w:ascii="Arial" w:hAnsi="Arial" w:cs="Arial"/>
                      <w:sz w:val="22"/>
                      <w:lang w:val="cs-CZ"/>
                    </w:rPr>
                    <w:t>Siedziba:</w:t>
                  </w:r>
                </w:p>
              </w:tc>
              <w:tc>
                <w:tcPr>
                  <w:tcW w:w="5677" w:type="dxa"/>
                  <w:shd w:val="clear" w:color="auto" w:fill="auto"/>
                  <w:vAlign w:val="center"/>
                </w:tcPr>
                <w:p w:rsidR="00865E60" w:rsidRPr="00785E30" w:rsidRDefault="00865E60" w:rsidP="00752D2A">
                  <w:pPr>
                    <w:spacing w:after="40" w:line="360" w:lineRule="auto"/>
                    <w:rPr>
                      <w:rFonts w:ascii="Arial" w:hAnsi="Arial" w:cs="Arial"/>
                      <w:color w:val="FF0000"/>
                    </w:rPr>
                  </w:pPr>
                </w:p>
              </w:tc>
            </w:tr>
            <w:tr w:rsidR="00865E60" w:rsidRPr="00785E30" w:rsidTr="000B4690">
              <w:tc>
                <w:tcPr>
                  <w:tcW w:w="3591" w:type="dxa"/>
                  <w:shd w:val="clear" w:color="auto" w:fill="auto"/>
                  <w:vAlign w:val="center"/>
                </w:tcPr>
                <w:p w:rsidR="00865E60" w:rsidRPr="00785E30" w:rsidRDefault="00865E60" w:rsidP="00752D2A">
                  <w:pPr>
                    <w:spacing w:line="360" w:lineRule="auto"/>
                    <w:rPr>
                      <w:rFonts w:ascii="Arial" w:hAnsi="Arial" w:cs="Arial"/>
                      <w:color w:val="FF0000"/>
                    </w:rPr>
                  </w:pPr>
                  <w:r w:rsidRPr="00785E30">
                    <w:rPr>
                      <w:rFonts w:ascii="Arial" w:hAnsi="Arial" w:cs="Arial"/>
                      <w:sz w:val="22"/>
                      <w:lang w:val="cs-CZ"/>
                    </w:rPr>
                    <w:t>Województwo:</w:t>
                  </w:r>
                </w:p>
              </w:tc>
              <w:tc>
                <w:tcPr>
                  <w:tcW w:w="5677" w:type="dxa"/>
                  <w:shd w:val="clear" w:color="auto" w:fill="auto"/>
                  <w:vAlign w:val="center"/>
                </w:tcPr>
                <w:p w:rsidR="00865E60" w:rsidRPr="00785E30" w:rsidRDefault="00865E60" w:rsidP="00752D2A">
                  <w:pPr>
                    <w:spacing w:after="40" w:line="360" w:lineRule="auto"/>
                    <w:rPr>
                      <w:rFonts w:ascii="Arial" w:hAnsi="Arial" w:cs="Arial"/>
                      <w:color w:val="FF0000"/>
                    </w:rPr>
                  </w:pPr>
                </w:p>
              </w:tc>
            </w:tr>
            <w:tr w:rsidR="00865E60" w:rsidRPr="00785E30" w:rsidTr="000B4690">
              <w:tc>
                <w:tcPr>
                  <w:tcW w:w="3591" w:type="dxa"/>
                  <w:shd w:val="clear" w:color="auto" w:fill="auto"/>
                  <w:vAlign w:val="center"/>
                </w:tcPr>
                <w:p w:rsidR="00865E60" w:rsidRPr="00785E30" w:rsidRDefault="00865E60" w:rsidP="00752D2A">
                  <w:pPr>
                    <w:spacing w:line="360" w:lineRule="auto"/>
                    <w:rPr>
                      <w:rFonts w:ascii="Arial" w:hAnsi="Arial" w:cs="Arial"/>
                      <w:color w:val="FF0000"/>
                    </w:rPr>
                  </w:pPr>
                  <w:r w:rsidRPr="00785E30">
                    <w:rPr>
                      <w:rFonts w:ascii="Arial" w:hAnsi="Arial" w:cs="Arial"/>
                      <w:sz w:val="22"/>
                      <w:lang w:val="cs-CZ"/>
                    </w:rPr>
                    <w:t>NIP lub REGON:</w:t>
                  </w:r>
                </w:p>
              </w:tc>
              <w:tc>
                <w:tcPr>
                  <w:tcW w:w="5677" w:type="dxa"/>
                  <w:shd w:val="clear" w:color="auto" w:fill="auto"/>
                  <w:vAlign w:val="center"/>
                </w:tcPr>
                <w:p w:rsidR="00865E60" w:rsidRPr="00785E30" w:rsidRDefault="00865E60" w:rsidP="00752D2A">
                  <w:pPr>
                    <w:spacing w:after="40" w:line="360" w:lineRule="auto"/>
                    <w:rPr>
                      <w:rFonts w:ascii="Arial" w:hAnsi="Arial" w:cs="Arial"/>
                      <w:color w:val="FF0000"/>
                    </w:rPr>
                  </w:pPr>
                </w:p>
              </w:tc>
            </w:tr>
            <w:tr w:rsidR="00865E60" w:rsidRPr="00785E30" w:rsidTr="000B4690">
              <w:tc>
                <w:tcPr>
                  <w:tcW w:w="3591" w:type="dxa"/>
                  <w:shd w:val="clear" w:color="auto" w:fill="auto"/>
                  <w:vAlign w:val="center"/>
                </w:tcPr>
                <w:p w:rsidR="00865E60" w:rsidRPr="00785E30" w:rsidRDefault="00865E60" w:rsidP="00752D2A">
                  <w:pPr>
                    <w:spacing w:line="360" w:lineRule="auto"/>
                    <w:rPr>
                      <w:rFonts w:ascii="Arial" w:hAnsi="Arial" w:cs="Arial"/>
                      <w:color w:val="FF0000"/>
                    </w:rPr>
                  </w:pPr>
                  <w:r w:rsidRPr="00785E30">
                    <w:rPr>
                      <w:rFonts w:ascii="Arial" w:hAnsi="Arial" w:cs="Arial"/>
                      <w:sz w:val="22"/>
                      <w:lang w:val="cs-CZ"/>
                    </w:rPr>
                    <w:t>Adres poczty elektronicznej:</w:t>
                  </w:r>
                </w:p>
              </w:tc>
              <w:tc>
                <w:tcPr>
                  <w:tcW w:w="5677" w:type="dxa"/>
                  <w:shd w:val="clear" w:color="auto" w:fill="auto"/>
                  <w:vAlign w:val="center"/>
                </w:tcPr>
                <w:p w:rsidR="00865E60" w:rsidRPr="00785E30" w:rsidRDefault="00865E60" w:rsidP="00752D2A">
                  <w:pPr>
                    <w:spacing w:after="40" w:line="360" w:lineRule="auto"/>
                    <w:rPr>
                      <w:rFonts w:ascii="Arial" w:hAnsi="Arial" w:cs="Arial"/>
                      <w:color w:val="FF0000"/>
                    </w:rPr>
                  </w:pPr>
                </w:p>
              </w:tc>
            </w:tr>
            <w:tr w:rsidR="00865E60" w:rsidRPr="00785E30" w:rsidTr="000B4690">
              <w:tc>
                <w:tcPr>
                  <w:tcW w:w="3591" w:type="dxa"/>
                  <w:shd w:val="clear" w:color="auto" w:fill="auto"/>
                  <w:vAlign w:val="center"/>
                </w:tcPr>
                <w:p w:rsidR="00865E60" w:rsidRPr="00785E30" w:rsidRDefault="00865E60" w:rsidP="00752D2A">
                  <w:pPr>
                    <w:spacing w:line="360" w:lineRule="auto"/>
                    <w:rPr>
                      <w:rFonts w:ascii="Arial" w:hAnsi="Arial" w:cs="Arial"/>
                      <w:color w:val="FF0000"/>
                    </w:rPr>
                  </w:pPr>
                  <w:r w:rsidRPr="00785E30">
                    <w:rPr>
                      <w:rFonts w:ascii="Arial" w:hAnsi="Arial" w:cs="Arial"/>
                      <w:sz w:val="22"/>
                      <w:lang w:val="cs-CZ"/>
                    </w:rPr>
                    <w:t>Numer telefonu/ fax:</w:t>
                  </w:r>
                </w:p>
              </w:tc>
              <w:tc>
                <w:tcPr>
                  <w:tcW w:w="5677" w:type="dxa"/>
                  <w:shd w:val="clear" w:color="auto" w:fill="auto"/>
                  <w:vAlign w:val="center"/>
                </w:tcPr>
                <w:p w:rsidR="00865E60" w:rsidRPr="00785E30" w:rsidRDefault="00865E60" w:rsidP="00752D2A">
                  <w:pPr>
                    <w:spacing w:after="40" w:line="360" w:lineRule="auto"/>
                    <w:rPr>
                      <w:rFonts w:ascii="Arial" w:hAnsi="Arial" w:cs="Arial"/>
                      <w:color w:val="FF0000"/>
                    </w:rPr>
                  </w:pPr>
                </w:p>
              </w:tc>
            </w:tr>
            <w:tr w:rsidR="00865E60" w:rsidRPr="00785E30" w:rsidTr="000B4690">
              <w:tc>
                <w:tcPr>
                  <w:tcW w:w="3591" w:type="dxa"/>
                  <w:shd w:val="clear" w:color="auto" w:fill="auto"/>
                  <w:vAlign w:val="center"/>
                </w:tcPr>
                <w:p w:rsidR="00865E60" w:rsidRPr="00785E30" w:rsidRDefault="00865E60" w:rsidP="00752D2A">
                  <w:pPr>
                    <w:rPr>
                      <w:rFonts w:ascii="Arial" w:hAnsi="Arial" w:cs="Arial"/>
                      <w:color w:val="FF0000"/>
                    </w:rPr>
                  </w:pPr>
                  <w:r w:rsidRPr="00785E30">
                    <w:rPr>
                      <w:rFonts w:ascii="Arial" w:hAnsi="Arial" w:cs="Arial"/>
                      <w:sz w:val="22"/>
                      <w:lang w:val="cs-CZ"/>
                    </w:rPr>
                    <w:t>Osoba odpowiedzialna za kontakty z Zamawiającym:</w:t>
                  </w:r>
                </w:p>
              </w:tc>
              <w:tc>
                <w:tcPr>
                  <w:tcW w:w="5677" w:type="dxa"/>
                  <w:shd w:val="clear" w:color="auto" w:fill="auto"/>
                  <w:vAlign w:val="center"/>
                </w:tcPr>
                <w:p w:rsidR="00865E60" w:rsidRPr="00785E30" w:rsidRDefault="00865E60" w:rsidP="00752D2A">
                  <w:pPr>
                    <w:spacing w:after="40" w:line="360" w:lineRule="auto"/>
                    <w:rPr>
                      <w:rFonts w:ascii="Arial" w:hAnsi="Arial" w:cs="Arial"/>
                      <w:color w:val="FF0000"/>
                    </w:rPr>
                  </w:pPr>
                </w:p>
              </w:tc>
            </w:tr>
          </w:tbl>
          <w:p w:rsidR="00865E60" w:rsidRPr="008D0B01" w:rsidRDefault="00865E60" w:rsidP="00752D2A">
            <w:pPr>
              <w:spacing w:after="40" w:line="360" w:lineRule="auto"/>
              <w:rPr>
                <w:rFonts w:ascii="Arial" w:hAnsi="Arial" w:cs="Arial"/>
                <w:color w:val="FF0000"/>
              </w:rPr>
            </w:pPr>
          </w:p>
        </w:tc>
      </w:tr>
      <w:tr w:rsidR="00865E60" w:rsidRPr="007B65DF" w:rsidTr="00752D2A">
        <w:trPr>
          <w:trHeight w:val="55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49482F" w:rsidRDefault="00865E60" w:rsidP="00BA2359">
            <w:pPr>
              <w:numPr>
                <w:ilvl w:val="0"/>
                <w:numId w:val="20"/>
              </w:numPr>
              <w:suppressAutoHyphens/>
              <w:spacing w:after="40" w:line="276" w:lineRule="auto"/>
              <w:ind w:hanging="720"/>
              <w:contextualSpacing/>
              <w:rPr>
                <w:rFonts w:ascii="Arial" w:hAnsi="Arial" w:cs="Arial"/>
                <w:sz w:val="22"/>
              </w:rPr>
            </w:pPr>
            <w:r w:rsidRPr="008D0B01">
              <w:rPr>
                <w:rFonts w:ascii="Arial" w:hAnsi="Arial" w:cs="Arial"/>
                <w:b/>
                <w:sz w:val="22"/>
                <w:lang w:val="cs-CZ"/>
              </w:rPr>
              <w:t xml:space="preserve">OFERUJEMY WYKONANIE PRZEDMIOTU ZAMÓWIENIA </w:t>
            </w:r>
          </w:p>
          <w:p w:rsidR="0049482F" w:rsidRPr="00FD0D1C" w:rsidRDefault="0049482F" w:rsidP="0049482F">
            <w:pPr>
              <w:suppressAutoHyphens/>
              <w:spacing w:after="40" w:line="276" w:lineRule="auto"/>
              <w:ind w:left="720"/>
              <w:contextualSpacing/>
              <w:rPr>
                <w:rFonts w:ascii="Arial" w:hAnsi="Arial" w:cs="Arial"/>
                <w:sz w:val="22"/>
              </w:rPr>
            </w:pPr>
          </w:p>
          <w:tbl>
            <w:tblPr>
              <w:tblW w:w="9263" w:type="dxa"/>
              <w:tblLayout w:type="fixed"/>
              <w:tblCellMar>
                <w:left w:w="70" w:type="dxa"/>
                <w:right w:w="70" w:type="dxa"/>
              </w:tblCellMar>
              <w:tblLook w:val="04A0" w:firstRow="1" w:lastRow="0" w:firstColumn="1" w:lastColumn="0" w:noHBand="0" w:noVBand="1"/>
            </w:tblPr>
            <w:tblGrid>
              <w:gridCol w:w="5719"/>
              <w:gridCol w:w="1843"/>
              <w:gridCol w:w="1701"/>
            </w:tblGrid>
            <w:tr w:rsidR="000B4690" w:rsidRPr="000B4690" w:rsidTr="00260819">
              <w:trPr>
                <w:trHeight w:val="518"/>
              </w:trPr>
              <w:tc>
                <w:tcPr>
                  <w:tcW w:w="5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4690" w:rsidRPr="0049482F" w:rsidRDefault="000B4690" w:rsidP="00260819">
                  <w:pPr>
                    <w:jc w:val="center"/>
                    <w:rPr>
                      <w:rFonts w:ascii="Arial" w:eastAsia="Times New Roman" w:hAnsi="Arial" w:cs="Arial"/>
                      <w:b/>
                      <w:bCs/>
                      <w:sz w:val="22"/>
                      <w:szCs w:val="22"/>
                      <w:lang w:eastAsia="pl-PL"/>
                    </w:rPr>
                  </w:pPr>
                  <w:r w:rsidRPr="0049482F">
                    <w:rPr>
                      <w:rFonts w:ascii="Arial" w:eastAsia="Times New Roman" w:hAnsi="Arial" w:cs="Arial"/>
                      <w:b/>
                      <w:bCs/>
                      <w:sz w:val="22"/>
                      <w:szCs w:val="22"/>
                      <w:lang w:eastAsia="pl-PL"/>
                    </w:rPr>
                    <w:t>CENA</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4690" w:rsidRPr="0049482F" w:rsidRDefault="000B4690" w:rsidP="00260819">
                  <w:pPr>
                    <w:jc w:val="center"/>
                    <w:rPr>
                      <w:rFonts w:ascii="Arial" w:eastAsia="Times New Roman" w:hAnsi="Arial" w:cs="Arial"/>
                      <w:b/>
                      <w:sz w:val="22"/>
                      <w:szCs w:val="22"/>
                      <w:lang w:eastAsia="pl-PL"/>
                    </w:rPr>
                  </w:pPr>
                  <w:r w:rsidRPr="0049482F">
                    <w:rPr>
                      <w:rFonts w:ascii="Arial" w:eastAsia="Times New Roman" w:hAnsi="Arial" w:cs="Arial"/>
                      <w:b/>
                      <w:sz w:val="22"/>
                      <w:szCs w:val="22"/>
                      <w:lang w:eastAsia="pl-PL"/>
                    </w:rPr>
                    <w:t>ZADANIE NR 1</w:t>
                  </w:r>
                </w:p>
              </w:tc>
              <w:tc>
                <w:tcPr>
                  <w:tcW w:w="1701" w:type="dxa"/>
                  <w:tcBorders>
                    <w:top w:val="single" w:sz="8" w:space="0" w:color="000000"/>
                    <w:left w:val="single" w:sz="8" w:space="0" w:color="000000"/>
                    <w:right w:val="single" w:sz="8" w:space="0" w:color="000000"/>
                  </w:tcBorders>
                  <w:vAlign w:val="center"/>
                </w:tcPr>
                <w:p w:rsidR="000B4690" w:rsidRPr="0049482F" w:rsidRDefault="000B4690" w:rsidP="00260819">
                  <w:pPr>
                    <w:jc w:val="center"/>
                    <w:rPr>
                      <w:rFonts w:ascii="Arial" w:eastAsia="Times New Roman" w:hAnsi="Arial" w:cs="Arial"/>
                      <w:b/>
                      <w:sz w:val="22"/>
                      <w:szCs w:val="22"/>
                      <w:lang w:eastAsia="pl-PL"/>
                    </w:rPr>
                  </w:pPr>
                  <w:r w:rsidRPr="0049482F">
                    <w:rPr>
                      <w:rFonts w:ascii="Arial" w:eastAsia="Times New Roman" w:hAnsi="Arial" w:cs="Arial"/>
                      <w:b/>
                      <w:sz w:val="22"/>
                      <w:szCs w:val="22"/>
                      <w:lang w:eastAsia="pl-PL"/>
                    </w:rPr>
                    <w:t>ZADANIE NR 2</w:t>
                  </w:r>
                </w:p>
              </w:tc>
            </w:tr>
            <w:tr w:rsidR="000B4690" w:rsidRPr="000B4690" w:rsidTr="00260819">
              <w:trPr>
                <w:trHeight w:val="436"/>
              </w:trPr>
              <w:tc>
                <w:tcPr>
                  <w:tcW w:w="5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4690" w:rsidRPr="000B4690" w:rsidRDefault="000B4690" w:rsidP="00260819">
                  <w:pPr>
                    <w:jc w:val="center"/>
                    <w:rPr>
                      <w:rFonts w:ascii="Arial" w:eastAsia="Times New Roman" w:hAnsi="Arial" w:cs="Arial"/>
                      <w:bCs/>
                      <w:sz w:val="22"/>
                      <w:szCs w:val="22"/>
                      <w:lang w:eastAsia="pl-PL"/>
                    </w:rPr>
                  </w:pPr>
                  <w:r w:rsidRPr="000B4690">
                    <w:rPr>
                      <w:rFonts w:ascii="Arial" w:eastAsia="Times New Roman" w:hAnsi="Arial" w:cs="Arial"/>
                      <w:bCs/>
                      <w:sz w:val="22"/>
                      <w:szCs w:val="22"/>
                      <w:lang w:eastAsia="pl-PL"/>
                    </w:rPr>
                    <w:t>WARTOŚĆ NETTO CAŁOŚCI ZADANIA  w zł.</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4690" w:rsidRPr="000B4690" w:rsidRDefault="000B4690" w:rsidP="00260819">
                  <w:pPr>
                    <w:jc w:val="center"/>
                    <w:rPr>
                      <w:rFonts w:ascii="Arial" w:eastAsia="Times New Roman" w:hAnsi="Arial" w:cs="Arial"/>
                      <w:sz w:val="22"/>
                      <w:szCs w:val="22"/>
                      <w:lang w:eastAsia="pl-PL"/>
                    </w:rPr>
                  </w:pPr>
                </w:p>
              </w:tc>
              <w:tc>
                <w:tcPr>
                  <w:tcW w:w="1701" w:type="dxa"/>
                  <w:tcBorders>
                    <w:top w:val="single" w:sz="8" w:space="0" w:color="000000"/>
                    <w:left w:val="single" w:sz="8" w:space="0" w:color="000000"/>
                    <w:right w:val="single" w:sz="8" w:space="0" w:color="000000"/>
                  </w:tcBorders>
                  <w:vAlign w:val="center"/>
                </w:tcPr>
                <w:p w:rsidR="000B4690" w:rsidRPr="0049482F" w:rsidRDefault="000B4690" w:rsidP="00260819">
                  <w:pPr>
                    <w:jc w:val="center"/>
                    <w:rPr>
                      <w:rFonts w:ascii="Arial" w:eastAsia="Times New Roman" w:hAnsi="Arial" w:cs="Arial"/>
                      <w:sz w:val="22"/>
                      <w:szCs w:val="22"/>
                      <w:lang w:eastAsia="pl-PL"/>
                    </w:rPr>
                  </w:pPr>
                </w:p>
              </w:tc>
            </w:tr>
            <w:tr w:rsidR="000B4690" w:rsidRPr="000B4690" w:rsidTr="00260819">
              <w:trPr>
                <w:trHeight w:val="398"/>
              </w:trPr>
              <w:tc>
                <w:tcPr>
                  <w:tcW w:w="5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4690" w:rsidRPr="000B4690" w:rsidRDefault="000B4690" w:rsidP="00260819">
                  <w:pPr>
                    <w:jc w:val="center"/>
                    <w:rPr>
                      <w:rFonts w:ascii="Arial" w:eastAsia="Times New Roman" w:hAnsi="Arial" w:cs="Arial"/>
                      <w:bCs/>
                      <w:sz w:val="22"/>
                      <w:szCs w:val="22"/>
                      <w:lang w:eastAsia="pl-PL"/>
                    </w:rPr>
                  </w:pPr>
                  <w:r w:rsidRPr="000B4690">
                    <w:rPr>
                      <w:rFonts w:ascii="Arial" w:eastAsia="Times New Roman" w:hAnsi="Arial" w:cs="Arial"/>
                      <w:bCs/>
                      <w:sz w:val="22"/>
                      <w:szCs w:val="22"/>
                      <w:lang w:eastAsia="pl-PL"/>
                    </w:rPr>
                    <w:t>WARTOŚĆ PODATKU VAT CAŁOŚCI ZADANIA  w zł./</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4690" w:rsidRPr="000B4690" w:rsidRDefault="000B4690" w:rsidP="00260819">
                  <w:pPr>
                    <w:jc w:val="center"/>
                    <w:rPr>
                      <w:rFonts w:ascii="Arial" w:eastAsia="Times New Roman" w:hAnsi="Arial" w:cs="Arial"/>
                      <w:sz w:val="22"/>
                      <w:szCs w:val="22"/>
                      <w:lang w:eastAsia="pl-PL"/>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B4690" w:rsidRPr="0049482F" w:rsidRDefault="000B4690" w:rsidP="00260819">
                  <w:pPr>
                    <w:jc w:val="center"/>
                    <w:rPr>
                      <w:rFonts w:ascii="Arial" w:eastAsia="Times New Roman" w:hAnsi="Arial" w:cs="Arial"/>
                      <w:sz w:val="22"/>
                      <w:szCs w:val="22"/>
                      <w:lang w:eastAsia="pl-PL"/>
                    </w:rPr>
                  </w:pPr>
                </w:p>
              </w:tc>
            </w:tr>
            <w:tr w:rsidR="000B4690" w:rsidRPr="000B4690" w:rsidTr="00260819">
              <w:trPr>
                <w:trHeight w:val="417"/>
              </w:trPr>
              <w:tc>
                <w:tcPr>
                  <w:tcW w:w="5719"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0B4690" w:rsidRPr="000B4690" w:rsidRDefault="000B4690" w:rsidP="00260819">
                  <w:pPr>
                    <w:jc w:val="center"/>
                    <w:rPr>
                      <w:rFonts w:ascii="Arial" w:eastAsia="Times New Roman" w:hAnsi="Arial" w:cs="Arial"/>
                      <w:bCs/>
                      <w:sz w:val="22"/>
                      <w:szCs w:val="22"/>
                      <w:lang w:eastAsia="pl-PL"/>
                    </w:rPr>
                  </w:pPr>
                  <w:r w:rsidRPr="000B4690">
                    <w:rPr>
                      <w:rFonts w:ascii="Arial" w:eastAsia="Times New Roman" w:hAnsi="Arial" w:cs="Arial"/>
                      <w:bCs/>
                      <w:sz w:val="22"/>
                      <w:szCs w:val="22"/>
                      <w:lang w:eastAsia="pl-PL"/>
                    </w:rPr>
                    <w:t>WARTOŚĆ BRUTTO CAŁOŚCI ZADANIA w zł./</w:t>
                  </w:r>
                </w:p>
              </w:tc>
              <w:tc>
                <w:tcPr>
                  <w:tcW w:w="1843" w:type="dxa"/>
                  <w:tcBorders>
                    <w:top w:val="single" w:sz="8" w:space="0" w:color="000000"/>
                    <w:left w:val="single" w:sz="8" w:space="0" w:color="000000"/>
                    <w:bottom w:val="single" w:sz="4" w:space="0" w:color="auto"/>
                    <w:right w:val="single" w:sz="8" w:space="0" w:color="000000"/>
                  </w:tcBorders>
                  <w:shd w:val="clear" w:color="auto" w:fill="auto"/>
                  <w:vAlign w:val="center"/>
                </w:tcPr>
                <w:p w:rsidR="000B4690" w:rsidRPr="000B4690" w:rsidRDefault="000B4690" w:rsidP="00260819">
                  <w:pPr>
                    <w:jc w:val="center"/>
                    <w:rPr>
                      <w:rFonts w:ascii="Arial" w:eastAsia="Times New Roman" w:hAnsi="Arial" w:cs="Arial"/>
                      <w:bCs/>
                      <w:sz w:val="22"/>
                      <w:szCs w:val="22"/>
                      <w:lang w:eastAsia="pl-PL"/>
                    </w:rPr>
                  </w:pPr>
                </w:p>
              </w:tc>
              <w:tc>
                <w:tcPr>
                  <w:tcW w:w="1701" w:type="dxa"/>
                  <w:tcBorders>
                    <w:top w:val="single" w:sz="8" w:space="0" w:color="000000"/>
                    <w:left w:val="single" w:sz="8" w:space="0" w:color="000000"/>
                    <w:bottom w:val="single" w:sz="4" w:space="0" w:color="auto"/>
                    <w:right w:val="single" w:sz="8" w:space="0" w:color="000000"/>
                  </w:tcBorders>
                  <w:vAlign w:val="center"/>
                </w:tcPr>
                <w:p w:rsidR="000B4690" w:rsidRPr="0049482F" w:rsidRDefault="000B4690" w:rsidP="00260819">
                  <w:pPr>
                    <w:jc w:val="center"/>
                    <w:rPr>
                      <w:rFonts w:ascii="Arial" w:eastAsia="Times New Roman" w:hAnsi="Arial" w:cs="Arial"/>
                      <w:bCs/>
                      <w:sz w:val="22"/>
                      <w:szCs w:val="22"/>
                      <w:lang w:eastAsia="pl-PL"/>
                    </w:rPr>
                  </w:pPr>
                </w:p>
              </w:tc>
            </w:tr>
          </w:tbl>
          <w:p w:rsidR="000B4690" w:rsidRPr="0074467F" w:rsidRDefault="000B4690" w:rsidP="0016100C">
            <w:pPr>
              <w:spacing w:after="40" w:line="276" w:lineRule="auto"/>
              <w:contextualSpacing/>
              <w:rPr>
                <w:rFonts w:ascii="Arial" w:hAnsi="Arial" w:cs="Arial"/>
                <w:b/>
                <w:sz w:val="22"/>
                <w:lang w:val="cs-CZ"/>
              </w:rPr>
            </w:pPr>
          </w:p>
          <w:p w:rsidR="0049482F" w:rsidRDefault="0016100C" w:rsidP="0049482F">
            <w:pPr>
              <w:spacing w:line="276" w:lineRule="auto"/>
              <w:rPr>
                <w:rFonts w:ascii="Arial" w:hAnsi="Arial" w:cs="Arial"/>
                <w:sz w:val="22"/>
                <w:szCs w:val="22"/>
                <w:lang w:val="cs-CZ"/>
              </w:rPr>
            </w:pPr>
            <w:r w:rsidRPr="0049482F">
              <w:rPr>
                <w:rFonts w:ascii="Arial" w:hAnsi="Arial" w:cs="Arial"/>
                <w:sz w:val="22"/>
                <w:szCs w:val="22"/>
                <w:lang w:val="cs-CZ"/>
              </w:rPr>
              <w:t xml:space="preserve">Termin wykonania zamówienia: </w:t>
            </w:r>
          </w:p>
          <w:p w:rsidR="0049482F" w:rsidRPr="0049482F" w:rsidRDefault="0049482F" w:rsidP="0049482F">
            <w:pPr>
              <w:spacing w:line="276" w:lineRule="auto"/>
              <w:rPr>
                <w:rFonts w:ascii="Arial" w:hAnsi="Arial" w:cs="Arial"/>
                <w:sz w:val="22"/>
                <w:szCs w:val="22"/>
              </w:rPr>
            </w:pPr>
            <w:r w:rsidRPr="0049482F">
              <w:rPr>
                <w:rFonts w:ascii="Arial" w:hAnsi="Arial" w:cs="Arial"/>
                <w:sz w:val="22"/>
                <w:szCs w:val="22"/>
              </w:rPr>
              <w:lastRenderedPageBreak/>
              <w:t xml:space="preserve">Termin rozpoczęcia realizacji umowy nastąpi </w:t>
            </w:r>
            <w:r w:rsidRPr="00D6409A">
              <w:rPr>
                <w:rFonts w:ascii="Arial" w:hAnsi="Arial" w:cs="Arial"/>
                <w:b/>
                <w:sz w:val="22"/>
                <w:szCs w:val="22"/>
              </w:rPr>
              <w:t xml:space="preserve">nie później niż w przeciągu </w:t>
            </w:r>
            <w:r w:rsidR="00A732BD">
              <w:rPr>
                <w:rFonts w:ascii="Arial" w:hAnsi="Arial" w:cs="Arial"/>
                <w:b/>
                <w:sz w:val="22"/>
                <w:szCs w:val="22"/>
              </w:rPr>
              <w:t>3</w:t>
            </w:r>
            <w:r w:rsidRPr="00D6409A">
              <w:rPr>
                <w:rFonts w:ascii="Arial" w:hAnsi="Arial" w:cs="Arial"/>
                <w:b/>
                <w:sz w:val="22"/>
                <w:szCs w:val="22"/>
              </w:rPr>
              <w:t xml:space="preserve"> miesi</w:t>
            </w:r>
            <w:r w:rsidR="006B1A5B" w:rsidRPr="00D6409A">
              <w:rPr>
                <w:rFonts w:ascii="Arial" w:hAnsi="Arial" w:cs="Arial"/>
                <w:b/>
                <w:sz w:val="22"/>
                <w:szCs w:val="22"/>
              </w:rPr>
              <w:t>ęcy</w:t>
            </w:r>
            <w:r w:rsidRPr="00D6409A">
              <w:rPr>
                <w:rFonts w:ascii="Arial" w:hAnsi="Arial" w:cs="Arial"/>
                <w:b/>
                <w:sz w:val="22"/>
                <w:szCs w:val="22"/>
              </w:rPr>
              <w:t xml:space="preserve"> od dnia podpisania umowy. Umowa zostanie zawarta na czas nieoznaczony.</w:t>
            </w:r>
          </w:p>
          <w:p w:rsidR="00865E60" w:rsidRPr="002E7CE3" w:rsidRDefault="00865E60" w:rsidP="002E7CE3">
            <w:pPr>
              <w:tabs>
                <w:tab w:val="left" w:pos="426"/>
                <w:tab w:val="left" w:pos="2551"/>
                <w:tab w:val="left" w:pos="3402"/>
                <w:tab w:val="left" w:pos="4252"/>
                <w:tab w:val="left" w:pos="5103"/>
                <w:tab w:val="right" w:pos="5953"/>
                <w:tab w:val="left" w:pos="6804"/>
                <w:tab w:val="left" w:pos="7314"/>
                <w:tab w:val="left" w:pos="7654"/>
                <w:tab w:val="left" w:pos="8505"/>
              </w:tabs>
              <w:suppressAutoHyphens/>
              <w:spacing w:line="271" w:lineRule="auto"/>
              <w:jc w:val="both"/>
              <w:rPr>
                <w:rFonts w:ascii="Arial" w:eastAsia="Palatino Linotype" w:hAnsi="Arial" w:cs="Arial"/>
                <w:color w:val="FF0000"/>
                <w:lang w:eastAsia="zh-CN"/>
              </w:rPr>
            </w:pPr>
          </w:p>
        </w:tc>
      </w:tr>
      <w:tr w:rsidR="00865E60" w:rsidRPr="008D0B01" w:rsidTr="00752D2A">
        <w:trPr>
          <w:trHeight w:val="26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8D0B01" w:rsidRDefault="00865E60" w:rsidP="00BA2359">
            <w:pPr>
              <w:numPr>
                <w:ilvl w:val="0"/>
                <w:numId w:val="20"/>
              </w:numPr>
              <w:suppressAutoHyphens/>
              <w:spacing w:after="40" w:line="276" w:lineRule="auto"/>
              <w:ind w:hanging="720"/>
              <w:contextualSpacing/>
              <w:jc w:val="both"/>
              <w:rPr>
                <w:rFonts w:ascii="Arial" w:hAnsi="Arial" w:cs="Arial"/>
              </w:rPr>
            </w:pPr>
            <w:r w:rsidRPr="00F953F7">
              <w:rPr>
                <w:rFonts w:ascii="Arial" w:hAnsi="Arial" w:cs="Arial"/>
                <w:b/>
                <w:sz w:val="22"/>
                <w:lang w:val="cs-CZ"/>
              </w:rPr>
              <w:lastRenderedPageBreak/>
              <w:t>OŚWIADCZENIA</w:t>
            </w:r>
            <w:r w:rsidRPr="008D0B01">
              <w:rPr>
                <w:rFonts w:ascii="Arial" w:hAnsi="Arial" w:cs="Arial"/>
                <w:b/>
                <w:lang w:val="cs-CZ"/>
              </w:rPr>
              <w:t>:</w:t>
            </w:r>
          </w:p>
          <w:p w:rsidR="00865E60" w:rsidRPr="00AA25CB" w:rsidRDefault="00865E60" w:rsidP="00BA2359">
            <w:pPr>
              <w:numPr>
                <w:ilvl w:val="0"/>
                <w:numId w:val="21"/>
              </w:numPr>
              <w:tabs>
                <w:tab w:val="left" w:pos="175"/>
              </w:tabs>
              <w:suppressAutoHyphens/>
              <w:spacing w:after="40" w:line="276" w:lineRule="auto"/>
              <w:ind w:left="175" w:hanging="175"/>
              <w:jc w:val="both"/>
              <w:rPr>
                <w:rFonts w:ascii="Arial" w:hAnsi="Arial" w:cs="Arial"/>
                <w:sz w:val="22"/>
              </w:rPr>
            </w:pPr>
            <w:r w:rsidRPr="00AA25CB">
              <w:rPr>
                <w:rFonts w:ascii="Arial" w:hAnsi="Arial" w:cs="Arial"/>
                <w:sz w:val="22"/>
                <w:lang w:val="cs-CZ"/>
              </w:rPr>
              <w:t>zamówienie zostanie zrealizowane w terminach określonych w SWZ, formularzu ofertow</w:t>
            </w:r>
            <w:r>
              <w:rPr>
                <w:rFonts w:ascii="Arial" w:hAnsi="Arial" w:cs="Arial"/>
                <w:sz w:val="22"/>
                <w:lang w:val="cs-CZ"/>
              </w:rPr>
              <w:t xml:space="preserve">ym </w:t>
            </w:r>
            <w:r w:rsidRPr="00AA25CB">
              <w:rPr>
                <w:rFonts w:ascii="Arial" w:hAnsi="Arial" w:cs="Arial"/>
                <w:sz w:val="22"/>
                <w:lang w:val="cs-CZ"/>
              </w:rPr>
              <w:t xml:space="preserve">oraz </w:t>
            </w:r>
            <w:r w:rsidR="0049482F">
              <w:rPr>
                <w:rFonts w:ascii="Arial" w:hAnsi="Arial" w:cs="Arial"/>
                <w:sz w:val="22"/>
                <w:lang w:val="cs-CZ"/>
              </w:rPr>
              <w:t>istotnych postanowieniach umowy</w:t>
            </w:r>
            <w:r w:rsidRPr="00AA25CB">
              <w:rPr>
                <w:rFonts w:ascii="Arial" w:hAnsi="Arial" w:cs="Arial"/>
                <w:sz w:val="22"/>
                <w:lang w:val="cs-CZ"/>
              </w:rPr>
              <w:t xml:space="preserve"> umowy;</w:t>
            </w:r>
          </w:p>
          <w:p w:rsidR="00865E60" w:rsidRPr="00AA25CB" w:rsidRDefault="00865E60" w:rsidP="00BA2359">
            <w:pPr>
              <w:numPr>
                <w:ilvl w:val="0"/>
                <w:numId w:val="21"/>
              </w:numPr>
              <w:tabs>
                <w:tab w:val="left" w:pos="459"/>
              </w:tabs>
              <w:suppressAutoHyphens/>
              <w:spacing w:after="40" w:line="276" w:lineRule="auto"/>
              <w:ind w:left="459" w:hanging="459"/>
              <w:jc w:val="both"/>
              <w:rPr>
                <w:rFonts w:ascii="Arial" w:hAnsi="Arial" w:cs="Arial"/>
                <w:sz w:val="22"/>
              </w:rPr>
            </w:pPr>
            <w:r w:rsidRPr="00AA25CB">
              <w:rPr>
                <w:rFonts w:ascii="Arial" w:hAnsi="Arial" w:cs="Arial"/>
                <w:sz w:val="22"/>
                <w:lang w:val="cs-CZ"/>
              </w:rPr>
              <w:t>w cenie naszej oferty zostały uwzględnione wszystkie koszty wykonania zamówienia;</w:t>
            </w:r>
          </w:p>
          <w:p w:rsidR="00865E60" w:rsidRPr="00AA25CB" w:rsidRDefault="00865E60" w:rsidP="00BA2359">
            <w:pPr>
              <w:numPr>
                <w:ilvl w:val="0"/>
                <w:numId w:val="21"/>
              </w:numPr>
              <w:suppressAutoHyphens/>
              <w:spacing w:after="40" w:line="276" w:lineRule="auto"/>
              <w:ind w:left="175" w:hanging="175"/>
              <w:jc w:val="both"/>
              <w:rPr>
                <w:rFonts w:ascii="Arial" w:hAnsi="Arial" w:cs="Arial"/>
                <w:sz w:val="22"/>
              </w:rPr>
            </w:pPr>
            <w:r w:rsidRPr="00AA25CB">
              <w:rPr>
                <w:rFonts w:ascii="Arial" w:hAnsi="Arial" w:cs="Arial"/>
                <w:sz w:val="22"/>
                <w:lang w:val="cs-CZ"/>
              </w:rPr>
              <w:t xml:space="preserve">zapoznaliśmy się ze Specyfikacją Warunków Zamówienia wraz ze zmianami oraz </w:t>
            </w:r>
            <w:r w:rsidR="0049482F">
              <w:rPr>
                <w:rFonts w:ascii="Arial" w:hAnsi="Arial" w:cs="Arial"/>
                <w:sz w:val="22"/>
                <w:lang w:val="cs-CZ"/>
              </w:rPr>
              <w:t xml:space="preserve">istotnymi postanowieniami </w:t>
            </w:r>
            <w:r w:rsidRPr="00AA25CB">
              <w:rPr>
                <w:rFonts w:ascii="Arial" w:hAnsi="Arial" w:cs="Arial"/>
                <w:sz w:val="22"/>
                <w:lang w:val="cs-CZ"/>
              </w:rPr>
              <w:t>umowy i nie wnosimy do nich zastrzeżeń oraz przyjmujemy warunki w nich zawarte;</w:t>
            </w:r>
          </w:p>
          <w:p w:rsidR="002E7CE3" w:rsidRDefault="00865E60" w:rsidP="00BA2359">
            <w:pPr>
              <w:numPr>
                <w:ilvl w:val="0"/>
                <w:numId w:val="21"/>
              </w:numPr>
              <w:tabs>
                <w:tab w:val="left" w:pos="175"/>
              </w:tabs>
              <w:suppressAutoHyphens/>
              <w:spacing w:after="40" w:line="276" w:lineRule="auto"/>
              <w:ind w:left="175" w:hanging="175"/>
              <w:jc w:val="both"/>
              <w:rPr>
                <w:rFonts w:ascii="Arial" w:hAnsi="Arial" w:cs="Arial"/>
                <w:color w:val="FF0000"/>
                <w:sz w:val="22"/>
              </w:rPr>
            </w:pPr>
            <w:r w:rsidRPr="00AA25CB">
              <w:rPr>
                <w:rFonts w:ascii="Arial" w:hAnsi="Arial" w:cs="Arial"/>
                <w:sz w:val="22"/>
                <w:lang w:val="cs-CZ"/>
              </w:rPr>
              <w:t>uważamy się za związanych niniejszą ofertą do czasu wskazanego w specyfikacji warunków zamówienia</w:t>
            </w:r>
          </w:p>
          <w:p w:rsidR="00865E60" w:rsidRPr="002E7CE3" w:rsidRDefault="002E7CE3" w:rsidP="00BA2359">
            <w:pPr>
              <w:numPr>
                <w:ilvl w:val="0"/>
                <w:numId w:val="21"/>
              </w:numPr>
              <w:tabs>
                <w:tab w:val="left" w:pos="175"/>
              </w:tabs>
              <w:suppressAutoHyphens/>
              <w:spacing w:after="40" w:line="276" w:lineRule="auto"/>
              <w:ind w:left="175" w:hanging="175"/>
              <w:jc w:val="both"/>
              <w:rPr>
                <w:rFonts w:ascii="Arial" w:hAnsi="Arial" w:cs="Arial"/>
                <w:color w:val="FF0000"/>
                <w:sz w:val="22"/>
              </w:rPr>
            </w:pPr>
            <w:r w:rsidRPr="002E7CE3">
              <w:rPr>
                <w:rFonts w:ascii="Arial" w:hAnsi="Arial" w:cs="Arial"/>
                <w:sz w:val="22"/>
                <w:lang w:val="cs-CZ"/>
              </w:rPr>
              <w:t>akceptujemy warunki płatności określone przez Zamawiającego w SWZ.</w:t>
            </w:r>
          </w:p>
        </w:tc>
      </w:tr>
      <w:tr w:rsidR="00865E60" w:rsidRPr="00AA25CB" w:rsidTr="00752D2A">
        <w:trPr>
          <w:trHeight w:val="42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AA25CB" w:rsidRDefault="00865E60" w:rsidP="00BA2359">
            <w:pPr>
              <w:numPr>
                <w:ilvl w:val="0"/>
                <w:numId w:val="20"/>
              </w:numPr>
              <w:suppressAutoHyphens/>
              <w:spacing w:after="40" w:line="276" w:lineRule="auto"/>
              <w:ind w:hanging="720"/>
              <w:contextualSpacing/>
              <w:rPr>
                <w:rFonts w:ascii="Arial" w:hAnsi="Arial" w:cs="Arial"/>
                <w:sz w:val="22"/>
              </w:rPr>
            </w:pPr>
            <w:r w:rsidRPr="00AA25CB">
              <w:rPr>
                <w:rFonts w:ascii="Arial" w:hAnsi="Arial" w:cs="Arial"/>
                <w:b/>
                <w:sz w:val="22"/>
                <w:lang w:val="cs-CZ"/>
              </w:rPr>
              <w:t>ZOBOWIĄZANIA W PRZYPADKU PRZYZNANIA ZAMÓWIENIA:</w:t>
            </w:r>
          </w:p>
          <w:p w:rsidR="00865E60" w:rsidRPr="00AA25CB" w:rsidRDefault="00865E60" w:rsidP="00BA2359">
            <w:pPr>
              <w:numPr>
                <w:ilvl w:val="3"/>
                <w:numId w:val="20"/>
              </w:numPr>
              <w:tabs>
                <w:tab w:val="left" w:pos="459"/>
              </w:tabs>
              <w:suppressAutoHyphens/>
              <w:spacing w:after="40" w:line="276" w:lineRule="auto"/>
              <w:ind w:left="175" w:hanging="175"/>
              <w:contextualSpacing/>
              <w:jc w:val="both"/>
              <w:rPr>
                <w:rFonts w:ascii="Arial" w:hAnsi="Arial" w:cs="Arial"/>
                <w:sz w:val="22"/>
              </w:rPr>
            </w:pPr>
            <w:r w:rsidRPr="00AA25CB">
              <w:rPr>
                <w:rFonts w:ascii="Arial" w:hAnsi="Arial" w:cs="Arial"/>
                <w:sz w:val="22"/>
                <w:lang w:val="cs-CZ"/>
              </w:rPr>
              <w:t>zobowiązujemy się do zawarcia umowy w terminie wyznaczonym przez Zamawiającego;</w:t>
            </w:r>
          </w:p>
          <w:p w:rsidR="00865E60" w:rsidRPr="00AA25CB" w:rsidRDefault="00865E60" w:rsidP="00BA2359">
            <w:pPr>
              <w:numPr>
                <w:ilvl w:val="3"/>
                <w:numId w:val="20"/>
              </w:numPr>
              <w:tabs>
                <w:tab w:val="left" w:pos="33"/>
              </w:tabs>
              <w:suppressAutoHyphens/>
              <w:spacing w:after="40" w:line="276" w:lineRule="auto"/>
              <w:ind w:left="175" w:hanging="142"/>
              <w:contextualSpacing/>
              <w:jc w:val="both"/>
              <w:rPr>
                <w:rFonts w:ascii="Arial" w:hAnsi="Arial" w:cs="Arial"/>
                <w:sz w:val="22"/>
              </w:rPr>
            </w:pPr>
            <w:r w:rsidRPr="00AA25CB">
              <w:rPr>
                <w:rFonts w:ascii="Arial" w:hAnsi="Arial" w:cs="Arial"/>
                <w:sz w:val="22"/>
                <w:lang w:val="cs-CZ"/>
              </w:rPr>
              <w:t>osobą upoważnioną do kontaktów z Zamawiającym w sprawach dot</w:t>
            </w:r>
            <w:r>
              <w:rPr>
                <w:rFonts w:ascii="Arial" w:hAnsi="Arial" w:cs="Arial"/>
                <w:sz w:val="22"/>
                <w:lang w:val="cs-CZ"/>
              </w:rPr>
              <w:t xml:space="preserve">yczących realizacji </w:t>
            </w:r>
          </w:p>
          <w:p w:rsidR="00865E60" w:rsidRDefault="00865E60" w:rsidP="00752D2A">
            <w:pPr>
              <w:tabs>
                <w:tab w:val="left" w:pos="33"/>
              </w:tabs>
              <w:spacing w:after="40" w:line="276" w:lineRule="auto"/>
              <w:contextualSpacing/>
              <w:jc w:val="both"/>
              <w:rPr>
                <w:rFonts w:ascii="Arial" w:hAnsi="Arial" w:cs="Arial"/>
                <w:sz w:val="22"/>
                <w:lang w:val="cs-CZ"/>
              </w:rPr>
            </w:pPr>
            <w:r>
              <w:rPr>
                <w:rFonts w:ascii="Arial" w:hAnsi="Arial" w:cs="Arial"/>
                <w:sz w:val="22"/>
                <w:lang w:val="cs-CZ"/>
              </w:rPr>
              <w:t>umowy jest: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865E60" w:rsidRPr="00785E30" w:rsidTr="00752D2A">
              <w:tc>
                <w:tcPr>
                  <w:tcW w:w="2017" w:type="dxa"/>
                  <w:shd w:val="clear" w:color="auto" w:fill="auto"/>
                </w:tcPr>
                <w:p w:rsidR="00865E60" w:rsidRPr="00785E30" w:rsidRDefault="00865E60" w:rsidP="00752D2A">
                  <w:pPr>
                    <w:tabs>
                      <w:tab w:val="left" w:pos="33"/>
                    </w:tabs>
                    <w:spacing w:after="40" w:line="276" w:lineRule="auto"/>
                    <w:contextualSpacing/>
                    <w:jc w:val="both"/>
                    <w:rPr>
                      <w:rFonts w:ascii="Arial" w:hAnsi="Arial" w:cs="Arial"/>
                      <w:sz w:val="22"/>
                    </w:rPr>
                  </w:pPr>
                  <w:r w:rsidRPr="00785E30">
                    <w:rPr>
                      <w:rFonts w:ascii="Arial" w:hAnsi="Arial" w:cs="Arial"/>
                      <w:sz w:val="22"/>
                    </w:rPr>
                    <w:t>Imię i nazwisko</w:t>
                  </w:r>
                </w:p>
              </w:tc>
              <w:tc>
                <w:tcPr>
                  <w:tcW w:w="7250" w:type="dxa"/>
                  <w:shd w:val="clear" w:color="auto" w:fill="auto"/>
                </w:tcPr>
                <w:p w:rsidR="00865E60" w:rsidRPr="00785E30" w:rsidRDefault="00865E60" w:rsidP="00752D2A">
                  <w:pPr>
                    <w:tabs>
                      <w:tab w:val="left" w:pos="33"/>
                    </w:tabs>
                    <w:spacing w:after="40" w:line="276" w:lineRule="auto"/>
                    <w:contextualSpacing/>
                    <w:jc w:val="both"/>
                    <w:rPr>
                      <w:rFonts w:ascii="Arial" w:hAnsi="Arial" w:cs="Arial"/>
                      <w:sz w:val="22"/>
                    </w:rPr>
                  </w:pPr>
                </w:p>
              </w:tc>
            </w:tr>
            <w:tr w:rsidR="00865E60" w:rsidRPr="00785E30" w:rsidTr="00752D2A">
              <w:tc>
                <w:tcPr>
                  <w:tcW w:w="2017" w:type="dxa"/>
                  <w:shd w:val="clear" w:color="auto" w:fill="auto"/>
                </w:tcPr>
                <w:p w:rsidR="00865E60" w:rsidRPr="00785E30" w:rsidRDefault="00865E60" w:rsidP="00752D2A">
                  <w:pPr>
                    <w:tabs>
                      <w:tab w:val="left" w:pos="33"/>
                    </w:tabs>
                    <w:spacing w:after="40" w:line="276" w:lineRule="auto"/>
                    <w:contextualSpacing/>
                    <w:jc w:val="both"/>
                    <w:rPr>
                      <w:rFonts w:ascii="Arial" w:hAnsi="Arial" w:cs="Arial"/>
                      <w:sz w:val="22"/>
                    </w:rPr>
                  </w:pPr>
                  <w:r w:rsidRPr="00785E30">
                    <w:rPr>
                      <w:rFonts w:ascii="Arial" w:hAnsi="Arial" w:cs="Arial"/>
                      <w:sz w:val="22"/>
                    </w:rPr>
                    <w:t>e-mail</w:t>
                  </w:r>
                </w:p>
              </w:tc>
              <w:tc>
                <w:tcPr>
                  <w:tcW w:w="7250" w:type="dxa"/>
                  <w:shd w:val="clear" w:color="auto" w:fill="auto"/>
                </w:tcPr>
                <w:p w:rsidR="00865E60" w:rsidRPr="00785E30" w:rsidRDefault="00865E60" w:rsidP="00752D2A">
                  <w:pPr>
                    <w:tabs>
                      <w:tab w:val="left" w:pos="33"/>
                    </w:tabs>
                    <w:spacing w:after="40" w:line="276" w:lineRule="auto"/>
                    <w:contextualSpacing/>
                    <w:jc w:val="both"/>
                    <w:rPr>
                      <w:rFonts w:ascii="Arial" w:hAnsi="Arial" w:cs="Arial"/>
                      <w:sz w:val="22"/>
                    </w:rPr>
                  </w:pPr>
                </w:p>
              </w:tc>
            </w:tr>
            <w:tr w:rsidR="00865E60" w:rsidRPr="00785E30" w:rsidTr="00752D2A">
              <w:tc>
                <w:tcPr>
                  <w:tcW w:w="2017" w:type="dxa"/>
                  <w:shd w:val="clear" w:color="auto" w:fill="auto"/>
                </w:tcPr>
                <w:p w:rsidR="00865E60" w:rsidRPr="00785E30" w:rsidRDefault="00865E60" w:rsidP="00752D2A">
                  <w:pPr>
                    <w:tabs>
                      <w:tab w:val="left" w:pos="33"/>
                    </w:tabs>
                    <w:spacing w:after="40" w:line="276" w:lineRule="auto"/>
                    <w:contextualSpacing/>
                    <w:jc w:val="both"/>
                    <w:rPr>
                      <w:rFonts w:ascii="Arial" w:hAnsi="Arial" w:cs="Arial"/>
                      <w:sz w:val="22"/>
                    </w:rPr>
                  </w:pPr>
                  <w:r w:rsidRPr="00785E30">
                    <w:rPr>
                      <w:rFonts w:ascii="Arial" w:hAnsi="Arial" w:cs="Arial"/>
                      <w:sz w:val="22"/>
                    </w:rPr>
                    <w:t>Tel./fax</w:t>
                  </w:r>
                </w:p>
              </w:tc>
              <w:tc>
                <w:tcPr>
                  <w:tcW w:w="7250" w:type="dxa"/>
                  <w:shd w:val="clear" w:color="auto" w:fill="auto"/>
                </w:tcPr>
                <w:p w:rsidR="00865E60" w:rsidRPr="00785E30" w:rsidRDefault="00865E60" w:rsidP="00752D2A">
                  <w:pPr>
                    <w:tabs>
                      <w:tab w:val="left" w:pos="33"/>
                    </w:tabs>
                    <w:spacing w:after="40" w:line="276" w:lineRule="auto"/>
                    <w:contextualSpacing/>
                    <w:jc w:val="both"/>
                    <w:rPr>
                      <w:rFonts w:ascii="Arial" w:hAnsi="Arial" w:cs="Arial"/>
                      <w:sz w:val="22"/>
                    </w:rPr>
                  </w:pPr>
                </w:p>
              </w:tc>
            </w:tr>
          </w:tbl>
          <w:p w:rsidR="00865E60" w:rsidRPr="00AA25CB" w:rsidRDefault="00865E60" w:rsidP="00752D2A">
            <w:pPr>
              <w:tabs>
                <w:tab w:val="left" w:pos="459"/>
              </w:tabs>
              <w:spacing w:after="40" w:line="276" w:lineRule="auto"/>
              <w:jc w:val="both"/>
              <w:rPr>
                <w:rFonts w:ascii="Arial" w:hAnsi="Arial" w:cs="Arial"/>
                <w:bCs/>
                <w:iCs/>
                <w:sz w:val="22"/>
                <w:lang w:val="cs-CZ"/>
              </w:rPr>
            </w:pPr>
          </w:p>
        </w:tc>
      </w:tr>
      <w:tr w:rsidR="00865E60" w:rsidRPr="008D0B01" w:rsidTr="00752D2A">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Default="00865E60" w:rsidP="00752D2A">
            <w:pPr>
              <w:spacing w:line="276" w:lineRule="auto"/>
              <w:contextualSpacing/>
              <w:jc w:val="both"/>
              <w:rPr>
                <w:rFonts w:ascii="Arial" w:hAnsi="Arial" w:cs="Arial"/>
                <w:lang w:val="cs-CZ"/>
              </w:rPr>
            </w:pPr>
            <w:r>
              <w:rPr>
                <w:rFonts w:ascii="Arial" w:hAnsi="Arial" w:cs="Arial"/>
                <w:lang w:val="cs-CZ"/>
              </w:rPr>
              <w:t>E.</w:t>
            </w: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284"/>
              <w:gridCol w:w="2551"/>
              <w:gridCol w:w="1134"/>
              <w:gridCol w:w="3549"/>
              <w:gridCol w:w="1565"/>
            </w:tblGrid>
            <w:tr w:rsidR="00865E60" w:rsidRPr="00785E30" w:rsidTr="002E7CE3">
              <w:trPr>
                <w:jc w:val="right"/>
              </w:trPr>
              <w:tc>
                <w:tcPr>
                  <w:tcW w:w="3969" w:type="dxa"/>
                  <w:gridSpan w:val="3"/>
                  <w:tcBorders>
                    <w:right w:val="single" w:sz="4" w:space="0" w:color="auto"/>
                  </w:tcBorders>
                  <w:shd w:val="clear" w:color="auto" w:fill="auto"/>
                </w:tcPr>
                <w:p w:rsidR="00865E60" w:rsidRPr="00785E30" w:rsidRDefault="00865E60" w:rsidP="00752D2A">
                  <w:pPr>
                    <w:spacing w:line="276" w:lineRule="auto"/>
                    <w:contextualSpacing/>
                    <w:jc w:val="both"/>
                    <w:rPr>
                      <w:rFonts w:ascii="Arial" w:hAnsi="Arial" w:cs="Arial"/>
                      <w:lang w:val="cs-CZ"/>
                    </w:rPr>
                  </w:pPr>
                  <w:r w:rsidRPr="00785E30">
                    <w:rPr>
                      <w:rFonts w:ascii="Arial" w:hAnsi="Arial" w:cs="Arial"/>
                      <w:sz w:val="22"/>
                      <w:lang w:val="cs-CZ"/>
                    </w:rPr>
                    <w:t>Oświadczam, że część zamówienia, tj</w:t>
                  </w: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rsidR="00865E60" w:rsidRPr="00785E30" w:rsidRDefault="00865E60" w:rsidP="00752D2A">
                  <w:pPr>
                    <w:spacing w:line="276" w:lineRule="auto"/>
                    <w:contextualSpacing/>
                    <w:jc w:val="both"/>
                    <w:rPr>
                      <w:rFonts w:ascii="Arial" w:hAnsi="Arial" w:cs="Arial"/>
                      <w:lang w:val="cs-CZ"/>
                    </w:rPr>
                  </w:pPr>
                </w:p>
              </w:tc>
            </w:tr>
            <w:tr w:rsidR="002E7CE3" w:rsidRPr="00785E30" w:rsidTr="002E7CE3">
              <w:trPr>
                <w:gridAfter w:val="1"/>
                <w:wAfter w:w="1565" w:type="dxa"/>
                <w:jc w:val="right"/>
              </w:trPr>
              <w:tc>
                <w:tcPr>
                  <w:tcW w:w="284" w:type="dxa"/>
                  <w:shd w:val="clear" w:color="auto" w:fill="auto"/>
                </w:tcPr>
                <w:p w:rsidR="002E7CE3" w:rsidRPr="00785E30" w:rsidRDefault="002E7CE3" w:rsidP="00752D2A">
                  <w:pPr>
                    <w:spacing w:line="276" w:lineRule="auto"/>
                    <w:contextualSpacing/>
                    <w:jc w:val="both"/>
                    <w:rPr>
                      <w:rFonts w:ascii="Arial" w:hAnsi="Arial" w:cs="Arial"/>
                      <w:sz w:val="22"/>
                      <w:lang w:val="cs-CZ"/>
                    </w:rPr>
                  </w:pPr>
                </w:p>
              </w:tc>
              <w:tc>
                <w:tcPr>
                  <w:tcW w:w="7234" w:type="dxa"/>
                  <w:gridSpan w:val="3"/>
                  <w:shd w:val="clear" w:color="auto" w:fill="auto"/>
                </w:tcPr>
                <w:p w:rsidR="002E7CE3" w:rsidRPr="002E7CE3" w:rsidRDefault="002E7CE3" w:rsidP="00752D2A">
                  <w:pPr>
                    <w:spacing w:line="276" w:lineRule="auto"/>
                    <w:contextualSpacing/>
                    <w:jc w:val="both"/>
                    <w:rPr>
                      <w:rFonts w:ascii="Arial" w:hAnsi="Arial" w:cs="Arial"/>
                      <w:i/>
                      <w:lang w:val="cs-CZ"/>
                    </w:rPr>
                  </w:pPr>
                  <w:r w:rsidRPr="002E7CE3">
                    <w:rPr>
                      <w:rFonts w:ascii="Arial" w:hAnsi="Arial" w:cs="Arial"/>
                      <w:i/>
                      <w:sz w:val="16"/>
                      <w:lang w:val="cs-CZ"/>
                    </w:rPr>
                    <w:t>(należy podać dane proponowanych podwykonawców o ile są znani w momencie składania ofert)</w:t>
                  </w:r>
                </w:p>
              </w:tc>
            </w:tr>
            <w:tr w:rsidR="00865E60" w:rsidRPr="00785E30" w:rsidTr="002E7CE3">
              <w:trPr>
                <w:jc w:val="right"/>
              </w:trPr>
              <w:tc>
                <w:tcPr>
                  <w:tcW w:w="2835" w:type="dxa"/>
                  <w:gridSpan w:val="2"/>
                  <w:tcBorders>
                    <w:right w:val="single" w:sz="4" w:space="0" w:color="auto"/>
                  </w:tcBorders>
                  <w:shd w:val="clear" w:color="auto" w:fill="auto"/>
                </w:tcPr>
                <w:p w:rsidR="00865E60" w:rsidRPr="00437C36" w:rsidRDefault="00865E60" w:rsidP="002E7CE3">
                  <w:pPr>
                    <w:spacing w:line="276" w:lineRule="auto"/>
                    <w:contextualSpacing/>
                    <w:jc w:val="both"/>
                    <w:rPr>
                      <w:rFonts w:ascii="Arial" w:hAnsi="Arial" w:cs="Arial"/>
                      <w:lang w:val="cs-CZ"/>
                    </w:rPr>
                  </w:pPr>
                  <w:r w:rsidRPr="00437C36">
                    <w:rPr>
                      <w:rFonts w:ascii="Arial" w:hAnsi="Arial" w:cs="Arial"/>
                      <w:sz w:val="22"/>
                      <w:lang w:val="cs-CZ"/>
                    </w:rPr>
                    <w:t>powierzę podwykonawcy</w:t>
                  </w:r>
                  <w:r w:rsidR="002E7CE3">
                    <w:rPr>
                      <w:rFonts w:ascii="Arial" w:hAnsi="Arial" w:cs="Arial"/>
                      <w:sz w:val="22"/>
                      <w:lang w:val="cs-CZ"/>
                    </w:rPr>
                    <w:t xml:space="preserve"> </w:t>
                  </w:r>
                </w:p>
              </w:tc>
              <w:tc>
                <w:tcPr>
                  <w:tcW w:w="6248" w:type="dxa"/>
                  <w:gridSpan w:val="3"/>
                  <w:tcBorders>
                    <w:top w:val="single" w:sz="4" w:space="0" w:color="auto"/>
                    <w:left w:val="single" w:sz="4" w:space="0" w:color="auto"/>
                    <w:bottom w:val="single" w:sz="4" w:space="0" w:color="auto"/>
                    <w:right w:val="single" w:sz="4" w:space="0" w:color="auto"/>
                  </w:tcBorders>
                  <w:shd w:val="clear" w:color="auto" w:fill="auto"/>
                </w:tcPr>
                <w:p w:rsidR="00865E60" w:rsidRPr="00785E30" w:rsidRDefault="00865E60" w:rsidP="00752D2A">
                  <w:pPr>
                    <w:spacing w:line="276" w:lineRule="auto"/>
                    <w:contextualSpacing/>
                    <w:jc w:val="both"/>
                    <w:rPr>
                      <w:rFonts w:ascii="Arial" w:hAnsi="Arial" w:cs="Arial"/>
                      <w:lang w:val="cs-CZ"/>
                    </w:rPr>
                  </w:pPr>
                </w:p>
              </w:tc>
            </w:tr>
          </w:tbl>
          <w:p w:rsidR="00865E60" w:rsidRPr="008D0B01" w:rsidRDefault="00865E60" w:rsidP="00752D2A">
            <w:pPr>
              <w:spacing w:after="40" w:line="276" w:lineRule="auto"/>
              <w:contextualSpacing/>
              <w:jc w:val="both"/>
              <w:rPr>
                <w:rFonts w:ascii="Arial" w:hAnsi="Arial" w:cs="Arial"/>
                <w:lang w:val="cs-CZ"/>
              </w:rPr>
            </w:pPr>
          </w:p>
        </w:tc>
      </w:tr>
      <w:tr w:rsidR="00865E60" w:rsidRPr="008D0B01" w:rsidTr="00752D2A">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882D49" w:rsidRDefault="00865E60" w:rsidP="00752D2A">
            <w:pPr>
              <w:spacing w:after="40" w:line="276" w:lineRule="auto"/>
              <w:ind w:left="37"/>
              <w:contextualSpacing/>
              <w:rPr>
                <w:rFonts w:ascii="Arial" w:hAnsi="Arial" w:cs="Arial"/>
                <w:sz w:val="22"/>
                <w:lang w:val="cs-CZ"/>
              </w:rPr>
            </w:pPr>
            <w:r>
              <w:rPr>
                <w:rFonts w:ascii="Arial" w:hAnsi="Arial" w:cs="Arial"/>
                <w:sz w:val="22"/>
                <w:lang w:val="cs-CZ"/>
              </w:rPr>
              <w:t>F.</w:t>
            </w:r>
            <w:r w:rsidRPr="00882D49">
              <w:rPr>
                <w:rFonts w:ascii="Arial" w:hAnsi="Arial" w:cs="Arial"/>
                <w:sz w:val="22"/>
                <w:lang w:val="cs-CZ"/>
              </w:rPr>
              <w:t>Wykonawca informuje, że (właściwe zakreślić):</w:t>
            </w:r>
          </w:p>
          <w:p w:rsidR="00865E60" w:rsidRPr="00882D49" w:rsidRDefault="00E63784" w:rsidP="00752D2A">
            <w:pPr>
              <w:spacing w:after="40" w:line="276" w:lineRule="auto"/>
              <w:ind w:left="626" w:hanging="425"/>
              <w:contextualSpacing/>
              <w:rPr>
                <w:rFonts w:ascii="Arial" w:hAnsi="Arial" w:cs="Arial"/>
                <w:sz w:val="22"/>
                <w:lang w:val="cs-CZ"/>
              </w:rPr>
            </w:pPr>
            <w:sdt>
              <w:sdtPr>
                <w:rPr>
                  <w:rFonts w:ascii="Arial" w:hAnsi="Arial" w:cs="Arial"/>
                  <w:sz w:val="28"/>
                  <w:lang w:val="cs-CZ"/>
                </w:rPr>
                <w:id w:val="-1734153385"/>
                <w15:color w:val="000000"/>
                <w15:appearance w15:val="hidden"/>
                <w14:checkbox>
                  <w14:checked w14:val="0"/>
                  <w14:checkedState w14:val="2612" w14:font="MS Gothic"/>
                  <w14:uncheckedState w14:val="2610" w14:font="MS Gothic"/>
                </w14:checkbox>
              </w:sdtPr>
              <w:sdtContent>
                <w:r w:rsidR="00587C3C">
                  <w:rPr>
                    <w:rFonts w:ascii="MS Gothic" w:eastAsia="MS Gothic" w:hAnsi="MS Gothic" w:cs="Arial" w:hint="eastAsia"/>
                    <w:sz w:val="28"/>
                    <w:lang w:val="cs-CZ"/>
                  </w:rPr>
                  <w:t>☐</w:t>
                </w:r>
              </w:sdtContent>
            </w:sdt>
            <w:r w:rsidR="00865E60">
              <w:rPr>
                <w:rFonts w:ascii="Arial" w:hAnsi="Arial" w:cs="Arial"/>
                <w:sz w:val="22"/>
                <w:lang w:val="cs-CZ"/>
              </w:rPr>
              <w:t xml:space="preserve"> </w:t>
            </w:r>
            <w:r w:rsidR="00865E60" w:rsidRPr="00BA0EA2">
              <w:rPr>
                <w:rFonts w:ascii="Arial" w:hAnsi="Arial" w:cs="Arial"/>
                <w:sz w:val="22"/>
                <w:lang w:val="cs-CZ"/>
              </w:rPr>
              <w:t>wybór oferty nie będzie prowadzić do powstania u Zamawiającego obowiązku podatkowego.</w:t>
            </w:r>
          </w:p>
          <w:p w:rsidR="00865E60" w:rsidRPr="00882D49" w:rsidRDefault="00E63784" w:rsidP="00752D2A">
            <w:pPr>
              <w:spacing w:line="276" w:lineRule="auto"/>
              <w:ind w:left="626" w:hanging="425"/>
              <w:contextualSpacing/>
              <w:jc w:val="both"/>
              <w:rPr>
                <w:rFonts w:ascii="Arial" w:hAnsi="Arial" w:cs="Arial"/>
                <w:sz w:val="22"/>
                <w:lang w:val="cs-CZ"/>
              </w:rPr>
            </w:pPr>
            <w:sdt>
              <w:sdtPr>
                <w:rPr>
                  <w:rFonts w:ascii="Arial" w:hAnsi="Arial" w:cs="Arial"/>
                  <w:sz w:val="28"/>
                  <w:lang w:val="cs-CZ"/>
                </w:rPr>
                <w:id w:val="-372853214"/>
                <w15:color w:val="000000"/>
                <w15:appearance w15:val="hidden"/>
                <w14:checkbox>
                  <w14:checked w14:val="0"/>
                  <w14:checkedState w14:val="2612" w14:font="MS Gothic"/>
                  <w14:uncheckedState w14:val="2610" w14:font="MS Gothic"/>
                </w14:checkbox>
              </w:sdtPr>
              <w:sdtContent>
                <w:r w:rsidR="00865E60">
                  <w:rPr>
                    <w:rFonts w:ascii="MS Gothic" w:eastAsia="MS Gothic" w:hAnsi="MS Gothic" w:cs="Arial" w:hint="eastAsia"/>
                    <w:sz w:val="28"/>
                    <w:lang w:val="cs-CZ"/>
                  </w:rPr>
                  <w:t>☐</w:t>
                </w:r>
              </w:sdtContent>
            </w:sdt>
            <w:r w:rsidR="00865E60" w:rsidRPr="00882D49">
              <w:rPr>
                <w:rFonts w:ascii="Arial" w:hAnsi="Arial" w:cs="Arial"/>
                <w:sz w:val="22"/>
                <w:lang w:val="cs-CZ"/>
              </w:rPr>
              <w:t xml:space="preserve"> wybór oferty będzie prowadzić do powstania u Zamawi</w:t>
            </w:r>
            <w:r w:rsidR="00865E60">
              <w:rPr>
                <w:rFonts w:ascii="Arial" w:hAnsi="Arial" w:cs="Arial"/>
                <w:sz w:val="22"/>
                <w:lang w:val="cs-CZ"/>
              </w:rPr>
              <w:t>ającego obowiązku podatkowego w </w:t>
            </w:r>
            <w:r w:rsidR="00865E60" w:rsidRPr="00882D49">
              <w:rPr>
                <w:rFonts w:ascii="Arial" w:hAnsi="Arial" w:cs="Arial"/>
                <w:sz w:val="22"/>
                <w:lang w:val="cs-CZ"/>
              </w:rPr>
              <w:t xml:space="preserve">odniesieniu do następujących towarów lub usług (w zależności od przedmiotu zamówienia): </w:t>
            </w:r>
          </w:p>
          <w:tbl>
            <w:tblPr>
              <w:tblpPr w:leftFromText="141" w:rightFromText="141" w:vertAnchor="text" w:horzAnchor="page" w:tblpX="772"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56"/>
            </w:tblGrid>
            <w:tr w:rsidR="00865E60" w:rsidRPr="00706E4B" w:rsidTr="00752D2A">
              <w:trPr>
                <w:trHeight w:val="295"/>
              </w:trPr>
              <w:tc>
                <w:tcPr>
                  <w:tcW w:w="8556" w:type="dxa"/>
                  <w:shd w:val="clear" w:color="auto" w:fill="auto"/>
                </w:tcPr>
                <w:p w:rsidR="00865E60" w:rsidRPr="00706E4B" w:rsidRDefault="00865E60" w:rsidP="00752D2A">
                  <w:pPr>
                    <w:spacing w:after="40" w:line="276" w:lineRule="auto"/>
                    <w:contextualSpacing/>
                    <w:jc w:val="both"/>
                    <w:rPr>
                      <w:rFonts w:ascii="Arial" w:hAnsi="Arial" w:cs="Arial"/>
                      <w:sz w:val="22"/>
                      <w:lang w:val="cs-CZ"/>
                    </w:rPr>
                  </w:pPr>
                </w:p>
              </w:tc>
            </w:tr>
          </w:tbl>
          <w:p w:rsidR="00865E60" w:rsidRPr="00882D49" w:rsidRDefault="00865E60" w:rsidP="00752D2A">
            <w:pPr>
              <w:spacing w:after="40" w:line="276" w:lineRule="auto"/>
              <w:contextualSpacing/>
              <w:jc w:val="both"/>
              <w:rPr>
                <w:rFonts w:ascii="Arial" w:hAnsi="Arial" w:cs="Arial"/>
                <w:sz w:val="22"/>
                <w:lang w:val="cs-CZ"/>
              </w:rPr>
            </w:pPr>
          </w:p>
          <w:p w:rsidR="00865E60" w:rsidRDefault="00865E60" w:rsidP="00752D2A">
            <w:pPr>
              <w:spacing w:after="40" w:line="276" w:lineRule="auto"/>
              <w:contextualSpacing/>
              <w:jc w:val="both"/>
              <w:rPr>
                <w:rFonts w:ascii="Arial" w:hAnsi="Arial" w:cs="Arial"/>
                <w:sz w:val="22"/>
                <w:lang w:val="cs-CZ"/>
              </w:rPr>
            </w:pPr>
          </w:p>
          <w:tbl>
            <w:tblPr>
              <w:tblStyle w:val="Tabela-Siatka"/>
              <w:tblW w:w="0" w:type="auto"/>
              <w:tblLayout w:type="fixed"/>
              <w:tblLook w:val="04A0" w:firstRow="1" w:lastRow="0" w:firstColumn="1" w:lastColumn="0" w:noHBand="0" w:noVBand="1"/>
            </w:tblPr>
            <w:tblGrid>
              <w:gridCol w:w="3434"/>
              <w:gridCol w:w="2835"/>
              <w:gridCol w:w="1985"/>
              <w:gridCol w:w="1013"/>
            </w:tblGrid>
            <w:tr w:rsidR="00865E60" w:rsidTr="00752D2A">
              <w:tc>
                <w:tcPr>
                  <w:tcW w:w="9267" w:type="dxa"/>
                  <w:gridSpan w:val="4"/>
                  <w:tcBorders>
                    <w:top w:val="nil"/>
                    <w:left w:val="nil"/>
                    <w:bottom w:val="nil"/>
                    <w:right w:val="nil"/>
                  </w:tcBorders>
                </w:tcPr>
                <w:p w:rsidR="00865E60" w:rsidRDefault="00865E60" w:rsidP="00752D2A">
                  <w:pPr>
                    <w:spacing w:after="40" w:line="276" w:lineRule="auto"/>
                    <w:contextualSpacing/>
                    <w:jc w:val="both"/>
                    <w:rPr>
                      <w:rFonts w:ascii="Arial" w:hAnsi="Arial" w:cs="Arial"/>
                      <w:sz w:val="22"/>
                      <w:lang w:val="cs-CZ"/>
                    </w:rPr>
                  </w:pPr>
                  <w:r>
                    <w:rPr>
                      <w:rFonts w:ascii="Arial" w:hAnsi="Arial" w:cs="Arial"/>
                      <w:sz w:val="22"/>
                      <w:lang w:val="cs-CZ"/>
                    </w:rPr>
                    <w:t xml:space="preserve">Wartość </w:t>
                  </w:r>
                  <w:r w:rsidRPr="00882D49">
                    <w:rPr>
                      <w:rFonts w:ascii="Arial" w:hAnsi="Arial" w:cs="Arial"/>
                      <w:sz w:val="22"/>
                      <w:lang w:val="cs-CZ"/>
                    </w:rPr>
                    <w:t>towaru lub usług (w zależności od przedmiotu zamówienia) powodująca obowiązek</w:t>
                  </w:r>
                </w:p>
              </w:tc>
            </w:tr>
            <w:tr w:rsidR="00865E60" w:rsidTr="00752D2A">
              <w:tc>
                <w:tcPr>
                  <w:tcW w:w="3434" w:type="dxa"/>
                  <w:tcBorders>
                    <w:top w:val="nil"/>
                    <w:left w:val="nil"/>
                    <w:bottom w:val="nil"/>
                    <w:right w:val="single" w:sz="4" w:space="0" w:color="auto"/>
                  </w:tcBorders>
                </w:tcPr>
                <w:p w:rsidR="00865E60" w:rsidRDefault="00865E60" w:rsidP="00752D2A">
                  <w:pPr>
                    <w:spacing w:after="40" w:line="276" w:lineRule="auto"/>
                    <w:contextualSpacing/>
                    <w:jc w:val="both"/>
                    <w:rPr>
                      <w:rFonts w:ascii="Arial" w:hAnsi="Arial" w:cs="Arial"/>
                      <w:sz w:val="22"/>
                      <w:lang w:val="cs-CZ"/>
                    </w:rPr>
                  </w:pPr>
                  <w:r w:rsidRPr="00882D49">
                    <w:rPr>
                      <w:rFonts w:ascii="Arial" w:hAnsi="Arial" w:cs="Arial"/>
                      <w:sz w:val="22"/>
                      <w:lang w:val="cs-CZ"/>
                    </w:rPr>
                    <w:t xml:space="preserve">podatkowy u Zamawiającego to  </w:t>
                  </w:r>
                </w:p>
              </w:tc>
              <w:tc>
                <w:tcPr>
                  <w:tcW w:w="4820" w:type="dxa"/>
                  <w:gridSpan w:val="2"/>
                  <w:tcBorders>
                    <w:top w:val="single" w:sz="4" w:space="0" w:color="auto"/>
                    <w:left w:val="single" w:sz="4" w:space="0" w:color="auto"/>
                    <w:bottom w:val="single" w:sz="4" w:space="0" w:color="auto"/>
                    <w:right w:val="single" w:sz="4" w:space="0" w:color="auto"/>
                  </w:tcBorders>
                </w:tcPr>
                <w:p w:rsidR="00865E60" w:rsidRDefault="00865E60" w:rsidP="00752D2A">
                  <w:pPr>
                    <w:spacing w:after="40" w:line="276" w:lineRule="auto"/>
                    <w:contextualSpacing/>
                    <w:jc w:val="both"/>
                    <w:rPr>
                      <w:rFonts w:ascii="Arial" w:hAnsi="Arial" w:cs="Arial"/>
                      <w:sz w:val="22"/>
                      <w:lang w:val="cs-CZ"/>
                    </w:rPr>
                  </w:pPr>
                </w:p>
              </w:tc>
              <w:tc>
                <w:tcPr>
                  <w:tcW w:w="1013" w:type="dxa"/>
                  <w:tcBorders>
                    <w:top w:val="nil"/>
                    <w:left w:val="single" w:sz="4" w:space="0" w:color="auto"/>
                    <w:bottom w:val="nil"/>
                    <w:right w:val="nil"/>
                  </w:tcBorders>
                </w:tcPr>
                <w:p w:rsidR="00865E60" w:rsidRDefault="00865E60" w:rsidP="00752D2A">
                  <w:pPr>
                    <w:spacing w:after="40" w:line="276" w:lineRule="auto"/>
                    <w:contextualSpacing/>
                    <w:jc w:val="both"/>
                    <w:rPr>
                      <w:rFonts w:ascii="Arial" w:hAnsi="Arial" w:cs="Arial"/>
                      <w:sz w:val="22"/>
                      <w:lang w:val="cs-CZ"/>
                    </w:rPr>
                  </w:pPr>
                  <w:r w:rsidRPr="00882D49">
                    <w:rPr>
                      <w:rFonts w:ascii="Arial" w:hAnsi="Arial" w:cs="Arial"/>
                      <w:sz w:val="22"/>
                      <w:lang w:val="cs-CZ"/>
                    </w:rPr>
                    <w:t xml:space="preserve">zł netto, </w:t>
                  </w:r>
                </w:p>
              </w:tc>
            </w:tr>
            <w:tr w:rsidR="00865E60" w:rsidTr="00752D2A">
              <w:tc>
                <w:tcPr>
                  <w:tcW w:w="6269" w:type="dxa"/>
                  <w:gridSpan w:val="2"/>
                  <w:tcBorders>
                    <w:top w:val="nil"/>
                    <w:left w:val="nil"/>
                    <w:bottom w:val="nil"/>
                    <w:right w:val="single" w:sz="4" w:space="0" w:color="auto"/>
                  </w:tcBorders>
                </w:tcPr>
                <w:p w:rsidR="00865E60" w:rsidRDefault="00865E60" w:rsidP="00752D2A">
                  <w:pPr>
                    <w:spacing w:after="40" w:line="276" w:lineRule="auto"/>
                    <w:contextualSpacing/>
                    <w:jc w:val="both"/>
                    <w:rPr>
                      <w:rFonts w:ascii="Arial" w:hAnsi="Arial" w:cs="Arial"/>
                      <w:sz w:val="22"/>
                      <w:lang w:val="cs-CZ"/>
                    </w:rPr>
                  </w:pPr>
                  <w:r w:rsidRPr="00882D49">
                    <w:rPr>
                      <w:rFonts w:ascii="Arial" w:hAnsi="Arial" w:cs="Arial"/>
                      <w:sz w:val="22"/>
                      <w:lang w:val="cs-CZ"/>
                    </w:rPr>
                    <w:t>stawka podatku od towaru i usług</w:t>
                  </w:r>
                  <w:r>
                    <w:rPr>
                      <w:rFonts w:ascii="Arial" w:hAnsi="Arial" w:cs="Arial"/>
                      <w:sz w:val="22"/>
                      <w:lang w:val="cs-CZ"/>
                    </w:rPr>
                    <w:t xml:space="preserve"> która ma zastosowanie to</w:t>
                  </w:r>
                </w:p>
              </w:tc>
              <w:tc>
                <w:tcPr>
                  <w:tcW w:w="2998" w:type="dxa"/>
                  <w:gridSpan w:val="2"/>
                  <w:tcBorders>
                    <w:top w:val="single" w:sz="4" w:space="0" w:color="auto"/>
                    <w:left w:val="single" w:sz="4" w:space="0" w:color="auto"/>
                    <w:bottom w:val="single" w:sz="4" w:space="0" w:color="auto"/>
                    <w:right w:val="single" w:sz="4" w:space="0" w:color="auto"/>
                  </w:tcBorders>
                </w:tcPr>
                <w:p w:rsidR="00865E60" w:rsidRDefault="00865E60" w:rsidP="00752D2A">
                  <w:pPr>
                    <w:spacing w:after="40" w:line="276" w:lineRule="auto"/>
                    <w:contextualSpacing/>
                    <w:jc w:val="both"/>
                    <w:rPr>
                      <w:rFonts w:ascii="Arial" w:hAnsi="Arial" w:cs="Arial"/>
                      <w:sz w:val="22"/>
                      <w:lang w:val="cs-CZ"/>
                    </w:rPr>
                  </w:pPr>
                </w:p>
              </w:tc>
            </w:tr>
          </w:tbl>
          <w:p w:rsidR="00865E60" w:rsidRPr="00882D49" w:rsidRDefault="00865E60" w:rsidP="00752D2A">
            <w:pPr>
              <w:spacing w:after="40" w:line="276" w:lineRule="auto"/>
              <w:contextualSpacing/>
              <w:rPr>
                <w:rFonts w:ascii="Arial" w:hAnsi="Arial" w:cs="Arial"/>
                <w:sz w:val="22"/>
                <w:lang w:val="cs-CZ"/>
              </w:rPr>
            </w:pPr>
            <w:r w:rsidRPr="00882D49">
              <w:rPr>
                <w:rFonts w:ascii="Arial" w:hAnsi="Arial" w:cs="Arial"/>
                <w:sz w:val="22"/>
                <w:lang w:val="cs-CZ"/>
              </w:rPr>
              <w:t>W przypadku, gdy Wykonawca nie zaznaczy właściwego □ przyjmuje się, że wybór oferty nie będzie prowadzić do powstania u Zamawiającego obowiązku podatkowego.</w:t>
            </w:r>
          </w:p>
          <w:p w:rsidR="00865E60" w:rsidRPr="00882D49" w:rsidRDefault="00865E60" w:rsidP="00752D2A">
            <w:pPr>
              <w:spacing w:after="40" w:line="276" w:lineRule="auto"/>
              <w:ind w:left="175"/>
              <w:contextualSpacing/>
              <w:rPr>
                <w:rFonts w:ascii="Arial" w:hAnsi="Arial" w:cs="Arial"/>
                <w:sz w:val="22"/>
                <w:lang w:val="cs-CZ"/>
              </w:rPr>
            </w:pPr>
            <w:r w:rsidRPr="00882D49">
              <w:rPr>
                <w:rFonts w:ascii="Arial" w:hAnsi="Arial" w:cs="Arial"/>
                <w:sz w:val="22"/>
                <w:lang w:val="cs-CZ"/>
              </w:rPr>
              <w:t>Uwaga:</w:t>
            </w:r>
          </w:p>
          <w:p w:rsidR="00865E60" w:rsidRPr="00882D49" w:rsidRDefault="00865E60" w:rsidP="00752D2A">
            <w:pPr>
              <w:spacing w:after="40" w:line="276" w:lineRule="auto"/>
              <w:ind w:left="175"/>
              <w:contextualSpacing/>
              <w:rPr>
                <w:rFonts w:ascii="Arial" w:hAnsi="Arial" w:cs="Arial"/>
                <w:sz w:val="22"/>
                <w:lang w:val="cs-CZ"/>
              </w:rPr>
            </w:pPr>
            <w:r w:rsidRPr="00882D49">
              <w:rPr>
                <w:rFonts w:ascii="Arial" w:hAnsi="Arial" w:cs="Arial"/>
                <w:sz w:val="22"/>
                <w:lang w:val="cs-CZ"/>
              </w:rPr>
              <w:t>dotyczy tylko Wykonawców, których oferty będą generować obowiązek doliczania wartości podatku VAT do wartości netto oferty, tj. w przypadku:</w:t>
            </w:r>
          </w:p>
          <w:p w:rsidR="00865E60" w:rsidRPr="00882D49" w:rsidRDefault="00865E60" w:rsidP="00752D2A">
            <w:pPr>
              <w:spacing w:after="40" w:line="276" w:lineRule="auto"/>
              <w:ind w:left="175"/>
              <w:contextualSpacing/>
              <w:rPr>
                <w:rFonts w:ascii="Arial" w:hAnsi="Arial" w:cs="Arial"/>
                <w:sz w:val="22"/>
                <w:lang w:val="cs-CZ"/>
              </w:rPr>
            </w:pPr>
            <w:r w:rsidRPr="00882D49">
              <w:rPr>
                <w:rFonts w:ascii="Arial" w:hAnsi="Arial" w:cs="Arial"/>
                <w:sz w:val="22"/>
                <w:lang w:val="cs-CZ"/>
              </w:rPr>
              <w:t>wewnątrzwspólnotowego nabycia towarów,</w:t>
            </w:r>
          </w:p>
          <w:p w:rsidR="00865E60" w:rsidRPr="00882D49" w:rsidRDefault="00865E60" w:rsidP="00752D2A">
            <w:pPr>
              <w:spacing w:after="40" w:line="276" w:lineRule="auto"/>
              <w:ind w:left="175"/>
              <w:contextualSpacing/>
              <w:rPr>
                <w:rFonts w:ascii="Arial" w:hAnsi="Arial" w:cs="Arial"/>
                <w:sz w:val="22"/>
                <w:lang w:val="cs-CZ"/>
              </w:rPr>
            </w:pPr>
            <w:r w:rsidRPr="00882D49">
              <w:rPr>
                <w:rFonts w:ascii="Arial" w:hAnsi="Arial" w:cs="Arial"/>
                <w:sz w:val="22"/>
                <w:lang w:val="cs-CZ"/>
              </w:rPr>
              <w:t>mechanizmu odwróconego obciążenia, o którym mowa w art. 17 ust. 1 pkt 7 ustawy o podatku od towarów i usług,</w:t>
            </w:r>
          </w:p>
          <w:p w:rsidR="00865E60" w:rsidRPr="008D0B01" w:rsidRDefault="00865E60" w:rsidP="00752D2A">
            <w:pPr>
              <w:spacing w:after="40" w:line="276" w:lineRule="auto"/>
              <w:ind w:left="175"/>
              <w:contextualSpacing/>
              <w:rPr>
                <w:rFonts w:ascii="Arial" w:hAnsi="Arial" w:cs="Arial"/>
                <w:lang w:val="cs-CZ"/>
              </w:rPr>
            </w:pPr>
            <w:r w:rsidRPr="00882D49">
              <w:rPr>
                <w:rFonts w:ascii="Arial" w:hAnsi="Arial" w:cs="Arial"/>
                <w:sz w:val="22"/>
                <w:lang w:val="cs-CZ"/>
              </w:rPr>
              <w:t>importu usług lub importu towarów, z którymi wiąże się obowiązek doliczenia przez zamawiającego przy porównywaniu cen ofertowych podatku VAT.</w:t>
            </w:r>
          </w:p>
        </w:tc>
      </w:tr>
      <w:tr w:rsidR="00865E60" w:rsidRPr="008D0B01" w:rsidTr="00752D2A">
        <w:trPr>
          <w:trHeight w:val="818"/>
        </w:trPr>
        <w:tc>
          <w:tcPr>
            <w:tcW w:w="9498" w:type="dxa"/>
            <w:tcBorders>
              <w:left w:val="single" w:sz="4" w:space="0" w:color="000000"/>
              <w:bottom w:val="single" w:sz="4" w:space="0" w:color="000000"/>
              <w:right w:val="single" w:sz="4" w:space="0" w:color="000000"/>
            </w:tcBorders>
            <w:shd w:val="clear" w:color="auto" w:fill="auto"/>
          </w:tcPr>
          <w:p w:rsidR="00865E60" w:rsidRPr="00882D49" w:rsidRDefault="00865E60" w:rsidP="00BA2359">
            <w:pPr>
              <w:numPr>
                <w:ilvl w:val="0"/>
                <w:numId w:val="20"/>
              </w:numPr>
              <w:suppressAutoHyphens/>
              <w:spacing w:line="276" w:lineRule="auto"/>
              <w:ind w:left="316" w:hanging="284"/>
              <w:jc w:val="both"/>
              <w:rPr>
                <w:rFonts w:ascii="Arial" w:hAnsi="Arial" w:cs="Arial"/>
                <w:sz w:val="22"/>
              </w:rPr>
            </w:pPr>
            <w:r w:rsidRPr="00882D49">
              <w:rPr>
                <w:rFonts w:ascii="Arial" w:hAnsi="Arial" w:cs="Arial"/>
                <w:sz w:val="22"/>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65E60" w:rsidRPr="008D0B01" w:rsidRDefault="00865E60" w:rsidP="0049482F">
            <w:pPr>
              <w:spacing w:after="40" w:line="276" w:lineRule="auto"/>
              <w:ind w:left="314"/>
              <w:contextualSpacing/>
              <w:rPr>
                <w:rFonts w:ascii="Arial" w:hAnsi="Arial" w:cs="Arial"/>
              </w:rPr>
            </w:pPr>
            <w:r w:rsidRPr="00882D49">
              <w:rPr>
                <w:rFonts w:ascii="Arial" w:hAnsi="Arial" w:cs="Arial"/>
                <w:sz w:val="22"/>
              </w:rPr>
              <w:t>Oświadczam, że akceptuję treść klauzuli RODO</w:t>
            </w:r>
            <w:r w:rsidR="0049482F">
              <w:rPr>
                <w:rFonts w:ascii="Arial" w:hAnsi="Arial" w:cs="Arial"/>
                <w:sz w:val="22"/>
              </w:rPr>
              <w:t>.</w:t>
            </w:r>
          </w:p>
        </w:tc>
      </w:tr>
      <w:tr w:rsidR="00865E60" w:rsidRPr="008D0B01" w:rsidTr="00752D2A">
        <w:trPr>
          <w:trHeight w:val="4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8D0B01" w:rsidRDefault="00865E60" w:rsidP="00BA2359">
            <w:pPr>
              <w:numPr>
                <w:ilvl w:val="0"/>
                <w:numId w:val="20"/>
              </w:numPr>
              <w:tabs>
                <w:tab w:val="num" w:pos="316"/>
              </w:tabs>
              <w:suppressAutoHyphens/>
              <w:spacing w:after="40" w:line="276" w:lineRule="auto"/>
              <w:ind w:hanging="690"/>
              <w:contextualSpacing/>
              <w:rPr>
                <w:rFonts w:ascii="Arial" w:hAnsi="Arial" w:cs="Arial"/>
              </w:rPr>
            </w:pPr>
            <w:r w:rsidRPr="00F953F7">
              <w:rPr>
                <w:rFonts w:ascii="Arial" w:hAnsi="Arial" w:cs="Arial"/>
                <w:b/>
                <w:sz w:val="22"/>
              </w:rPr>
              <w:t>OŚWIADCZAMY, ŻE WYKONAWCA JES</w:t>
            </w:r>
            <w:r w:rsidRPr="00F953F7">
              <w:rPr>
                <w:rFonts w:ascii="Arial" w:hAnsi="Arial" w:cs="Arial"/>
                <w:b/>
                <w:sz w:val="22"/>
                <w:szCs w:val="22"/>
              </w:rPr>
              <w:t>T:</w:t>
            </w:r>
          </w:p>
          <w:p w:rsidR="00865E60" w:rsidRPr="00882D49" w:rsidRDefault="00E63784" w:rsidP="00752D2A">
            <w:pPr>
              <w:spacing w:after="40" w:line="276" w:lineRule="auto"/>
              <w:ind w:left="484"/>
              <w:contextualSpacing/>
              <w:rPr>
                <w:rFonts w:ascii="Arial" w:hAnsi="Arial" w:cs="Arial"/>
                <w:sz w:val="22"/>
                <w:szCs w:val="22"/>
              </w:rPr>
            </w:pPr>
            <w:sdt>
              <w:sdtPr>
                <w:rPr>
                  <w:rFonts w:ascii="Arial" w:hAnsi="Arial" w:cs="Arial"/>
                  <w:sz w:val="28"/>
                  <w:lang w:val="cs-CZ"/>
                </w:rPr>
                <w:id w:val="35245685"/>
                <w15:color w:val="000000"/>
                <w15:appearance w15:val="hidden"/>
                <w14:checkbox>
                  <w14:checked w14:val="0"/>
                  <w14:checkedState w14:val="2612" w14:font="MS Gothic"/>
                  <w14:uncheckedState w14:val="2610" w14:font="MS Gothic"/>
                </w14:checkbox>
              </w:sdtPr>
              <w:sdtContent>
                <w:r w:rsidR="00FD0D1C">
                  <w:rPr>
                    <w:rFonts w:ascii="MS Gothic" w:eastAsia="MS Gothic" w:hAnsi="MS Gothic" w:cs="Arial" w:hint="eastAsia"/>
                    <w:sz w:val="28"/>
                    <w:lang w:val="cs-CZ"/>
                  </w:rPr>
                  <w:t>☐</w:t>
                </w:r>
              </w:sdtContent>
            </w:sdt>
            <w:r w:rsidR="00865E60" w:rsidRPr="00882D49">
              <w:rPr>
                <w:rFonts w:ascii="Arial" w:hAnsi="Arial" w:cs="Arial"/>
                <w:b/>
                <w:sz w:val="22"/>
                <w:szCs w:val="22"/>
              </w:rPr>
              <w:t xml:space="preserve"> mikroprzedsiębiorstwem</w:t>
            </w:r>
            <w:r w:rsidR="00865E60" w:rsidRPr="00882D49">
              <w:rPr>
                <w:rFonts w:ascii="Arial" w:hAnsi="Arial" w:cs="Arial"/>
                <w:sz w:val="22"/>
                <w:szCs w:val="22"/>
                <w:lang w:val="cs-CZ"/>
              </w:rPr>
              <w:t>*</w:t>
            </w:r>
            <w:r w:rsidR="00865E60" w:rsidRPr="00882D49">
              <w:rPr>
                <w:rFonts w:ascii="Arial" w:hAnsi="Arial" w:cs="Arial"/>
                <w:sz w:val="22"/>
                <w:szCs w:val="22"/>
              </w:rPr>
              <w:t xml:space="preserve"> (</w:t>
            </w:r>
            <w:r w:rsidR="00865E60" w:rsidRPr="00882D49">
              <w:rPr>
                <w:rFonts w:ascii="Arial" w:hAnsi="Arial" w:cs="Arial"/>
                <w:i/>
                <w:sz w:val="22"/>
                <w:szCs w:val="22"/>
              </w:rPr>
              <w:t>przedsiębiorstwo, które zatrudnia mniej niż 10 osób i którego roczny obrót lub roczna suma bilansowa nie przekracza 2 milionów EUR)</w:t>
            </w:r>
          </w:p>
          <w:p w:rsidR="00865E60" w:rsidRPr="00882D49" w:rsidRDefault="00E63784" w:rsidP="00752D2A">
            <w:pPr>
              <w:spacing w:after="40" w:line="276" w:lineRule="auto"/>
              <w:ind w:left="484"/>
              <w:contextualSpacing/>
              <w:rPr>
                <w:rFonts w:ascii="Arial" w:hAnsi="Arial" w:cs="Arial"/>
                <w:sz w:val="22"/>
                <w:szCs w:val="22"/>
              </w:rPr>
            </w:pPr>
            <w:sdt>
              <w:sdtPr>
                <w:rPr>
                  <w:rFonts w:ascii="Arial" w:hAnsi="Arial" w:cs="Arial"/>
                  <w:sz w:val="28"/>
                  <w:lang w:val="cs-CZ"/>
                </w:rPr>
                <w:id w:val="-893272925"/>
                <w15:color w:val="000000"/>
                <w15:appearance w15:val="hidden"/>
                <w14:checkbox>
                  <w14:checked w14:val="0"/>
                  <w14:checkedState w14:val="2612" w14:font="MS Gothic"/>
                  <w14:uncheckedState w14:val="2610" w14:font="MS Gothic"/>
                </w14:checkbox>
              </w:sdtPr>
              <w:sdtContent>
                <w:r w:rsidR="004C31A8">
                  <w:rPr>
                    <w:rFonts w:ascii="MS Gothic" w:eastAsia="MS Gothic" w:hAnsi="MS Gothic" w:cs="Arial" w:hint="eastAsia"/>
                    <w:sz w:val="28"/>
                    <w:lang w:val="cs-CZ"/>
                  </w:rPr>
                  <w:t>☐</w:t>
                </w:r>
              </w:sdtContent>
            </w:sdt>
            <w:r w:rsidR="00865E60" w:rsidRPr="00882D49">
              <w:rPr>
                <w:rFonts w:ascii="Arial" w:hAnsi="Arial" w:cs="Arial"/>
                <w:b/>
                <w:sz w:val="22"/>
                <w:szCs w:val="22"/>
              </w:rPr>
              <w:t xml:space="preserve"> małym</w:t>
            </w:r>
            <w:r w:rsidR="00865E60" w:rsidRPr="00882D49">
              <w:rPr>
                <w:rFonts w:ascii="Arial" w:hAnsi="Arial" w:cs="Arial"/>
                <w:sz w:val="22"/>
                <w:szCs w:val="22"/>
                <w:lang w:val="cs-CZ"/>
              </w:rPr>
              <w:t>*</w:t>
            </w:r>
            <w:r w:rsidR="00865E60" w:rsidRPr="00882D49">
              <w:rPr>
                <w:rFonts w:ascii="Arial" w:hAnsi="Arial" w:cs="Arial"/>
                <w:sz w:val="22"/>
                <w:szCs w:val="22"/>
              </w:rPr>
              <w:t xml:space="preserve"> (</w:t>
            </w:r>
            <w:r w:rsidR="00865E60" w:rsidRPr="00882D49">
              <w:rPr>
                <w:rFonts w:ascii="Arial" w:hAnsi="Arial" w:cs="Arial"/>
                <w:i/>
                <w:sz w:val="22"/>
                <w:szCs w:val="22"/>
              </w:rPr>
              <w:t>przedsiębiorstwo, które zatrudnia mniej niż 50 osób i którego roczny obrót lub roczna suma bilansowa nie przekracza 10 milionów EUR)</w:t>
            </w:r>
          </w:p>
          <w:p w:rsidR="00865E60" w:rsidRDefault="00E63784" w:rsidP="00752D2A">
            <w:pPr>
              <w:tabs>
                <w:tab w:val="left" w:pos="110"/>
                <w:tab w:val="left" w:pos="173"/>
              </w:tabs>
              <w:spacing w:line="276" w:lineRule="auto"/>
              <w:ind w:left="484"/>
              <w:jc w:val="both"/>
              <w:rPr>
                <w:rFonts w:ascii="Arial" w:hAnsi="Arial" w:cs="Arial"/>
                <w:i/>
                <w:sz w:val="22"/>
                <w:szCs w:val="22"/>
              </w:rPr>
            </w:pPr>
            <w:sdt>
              <w:sdtPr>
                <w:rPr>
                  <w:rFonts w:ascii="Arial" w:hAnsi="Arial" w:cs="Arial"/>
                  <w:sz w:val="28"/>
                  <w:lang w:val="cs-CZ"/>
                </w:rPr>
                <w:id w:val="543648647"/>
                <w15:color w:val="000000"/>
                <w15:appearance w15:val="hidden"/>
                <w14:checkbox>
                  <w14:checked w14:val="0"/>
                  <w14:checkedState w14:val="2612" w14:font="MS Gothic"/>
                  <w14:uncheckedState w14:val="2610" w14:font="MS Gothic"/>
                </w14:checkbox>
              </w:sdtPr>
              <w:sdtContent>
                <w:r w:rsidR="00865E60">
                  <w:rPr>
                    <w:rFonts w:ascii="MS Gothic" w:eastAsia="MS Gothic" w:hAnsi="MS Gothic" w:cs="Arial" w:hint="eastAsia"/>
                    <w:sz w:val="28"/>
                    <w:lang w:val="cs-CZ"/>
                  </w:rPr>
                  <w:t>☐</w:t>
                </w:r>
              </w:sdtContent>
            </w:sdt>
            <w:r w:rsidR="00865E60" w:rsidRPr="00882D49">
              <w:rPr>
                <w:rFonts w:ascii="Arial" w:hAnsi="Arial" w:cs="Arial"/>
                <w:b/>
                <w:sz w:val="22"/>
                <w:szCs w:val="22"/>
              </w:rPr>
              <w:t xml:space="preserve"> średnim przedsiębiorstwem</w:t>
            </w:r>
            <w:r w:rsidR="00865E60" w:rsidRPr="00882D49">
              <w:rPr>
                <w:rFonts w:ascii="Arial" w:hAnsi="Arial" w:cs="Arial"/>
                <w:sz w:val="22"/>
                <w:szCs w:val="22"/>
                <w:lang w:val="cs-CZ"/>
              </w:rPr>
              <w:t>*</w:t>
            </w:r>
            <w:r w:rsidR="00865E60" w:rsidRPr="00882D49">
              <w:rPr>
                <w:rFonts w:ascii="Arial" w:hAnsi="Arial" w:cs="Arial"/>
                <w:sz w:val="22"/>
                <w:szCs w:val="22"/>
              </w:rPr>
              <w:t xml:space="preserve"> (</w:t>
            </w:r>
            <w:r w:rsidR="00865E60">
              <w:rPr>
                <w:rFonts w:ascii="Arial" w:hAnsi="Arial" w:cs="Arial"/>
                <w:i/>
                <w:sz w:val="22"/>
                <w:szCs w:val="22"/>
              </w:rPr>
              <w:t xml:space="preserve">przedsiębiorstwa, które nie są </w:t>
            </w:r>
            <w:r w:rsidR="00865E60" w:rsidRPr="00882D49">
              <w:rPr>
                <w:rFonts w:ascii="Arial" w:hAnsi="Arial" w:cs="Arial"/>
                <w:i/>
                <w:sz w:val="22"/>
                <w:szCs w:val="22"/>
              </w:rPr>
              <w:t xml:space="preserve">mikroprzedsiębiorstwami ani małymi </w:t>
            </w:r>
            <w:r w:rsidR="00865E60" w:rsidRPr="00882D49">
              <w:rPr>
                <w:rFonts w:ascii="Arial" w:hAnsi="Arial" w:cs="Arial"/>
                <w:sz w:val="22"/>
                <w:szCs w:val="22"/>
              </w:rPr>
              <w:t>przedsiębiorstwami</w:t>
            </w:r>
            <w:r w:rsidR="00865E60" w:rsidRPr="00882D49">
              <w:rPr>
                <w:rFonts w:ascii="Arial" w:hAnsi="Arial" w:cs="Arial"/>
                <w:i/>
                <w:sz w:val="22"/>
                <w:szCs w:val="22"/>
              </w:rPr>
              <w:t xml:space="preserve"> i które zatrudniają mniej niż 250 osób i których roczny obrót nie przekracza 50 milionów EUR lub roczna suma bilansowa nie przekracza 43 milionów EUR)</w:t>
            </w:r>
          </w:p>
          <w:p w:rsidR="00865E60" w:rsidRPr="00927978" w:rsidRDefault="00E63784" w:rsidP="00752D2A">
            <w:pPr>
              <w:tabs>
                <w:tab w:val="left" w:pos="110"/>
                <w:tab w:val="left" w:pos="173"/>
              </w:tabs>
              <w:spacing w:line="276" w:lineRule="auto"/>
              <w:ind w:left="720" w:hanging="236"/>
              <w:rPr>
                <w:rFonts w:ascii="Arial" w:hAnsi="Arial" w:cs="Arial"/>
                <w:b/>
                <w:i/>
                <w:sz w:val="22"/>
                <w:szCs w:val="22"/>
              </w:rPr>
            </w:pPr>
            <w:sdt>
              <w:sdtPr>
                <w:rPr>
                  <w:rFonts w:ascii="Arial" w:hAnsi="Arial" w:cs="Arial"/>
                  <w:sz w:val="28"/>
                  <w:lang w:val="cs-CZ"/>
                </w:rPr>
                <w:id w:val="2090188338"/>
                <w15:color w:val="000000"/>
                <w15:appearance w15:val="hidden"/>
                <w14:checkbox>
                  <w14:checked w14:val="0"/>
                  <w14:checkedState w14:val="2612" w14:font="MS Gothic"/>
                  <w14:uncheckedState w14:val="2610" w14:font="MS Gothic"/>
                </w14:checkbox>
              </w:sdtPr>
              <w:sdtContent>
                <w:r w:rsidR="00F953F7">
                  <w:rPr>
                    <w:rFonts w:ascii="MS Gothic" w:eastAsia="MS Gothic" w:hAnsi="MS Gothic" w:cs="Arial" w:hint="eastAsia"/>
                    <w:sz w:val="28"/>
                    <w:lang w:val="cs-CZ"/>
                  </w:rPr>
                  <w:t>☐</w:t>
                </w:r>
              </w:sdtContent>
            </w:sdt>
            <w:r w:rsidR="00865E60" w:rsidRPr="00927978">
              <w:rPr>
                <w:rFonts w:ascii="Arial" w:hAnsi="Arial" w:cs="Arial"/>
                <w:b/>
                <w:i/>
                <w:sz w:val="22"/>
                <w:szCs w:val="22"/>
              </w:rPr>
              <w:t xml:space="preserve"> jednoosobowa działalność gospodarcza*</w:t>
            </w:r>
          </w:p>
          <w:p w:rsidR="00865E60" w:rsidRPr="00927978" w:rsidRDefault="00E63784" w:rsidP="00752D2A">
            <w:pPr>
              <w:tabs>
                <w:tab w:val="left" w:pos="110"/>
                <w:tab w:val="left" w:pos="173"/>
              </w:tabs>
              <w:spacing w:line="276" w:lineRule="auto"/>
              <w:ind w:left="720" w:hanging="236"/>
              <w:rPr>
                <w:rFonts w:ascii="Arial" w:hAnsi="Arial" w:cs="Arial"/>
                <w:b/>
                <w:i/>
                <w:sz w:val="22"/>
                <w:szCs w:val="22"/>
              </w:rPr>
            </w:pPr>
            <w:sdt>
              <w:sdtPr>
                <w:rPr>
                  <w:rFonts w:ascii="Arial" w:hAnsi="Arial" w:cs="Arial"/>
                  <w:sz w:val="28"/>
                  <w:lang w:val="cs-CZ"/>
                </w:rPr>
                <w:id w:val="-201484843"/>
                <w15:color w:val="000000"/>
                <w15:appearance w15:val="hidden"/>
                <w14:checkbox>
                  <w14:checked w14:val="0"/>
                  <w14:checkedState w14:val="2612" w14:font="MS Gothic"/>
                  <w14:uncheckedState w14:val="2610" w14:font="MS Gothic"/>
                </w14:checkbox>
              </w:sdtPr>
              <w:sdtContent>
                <w:r w:rsidR="00D01C6A">
                  <w:rPr>
                    <w:rFonts w:ascii="MS Gothic" w:eastAsia="MS Gothic" w:hAnsi="MS Gothic" w:cs="Arial" w:hint="eastAsia"/>
                    <w:sz w:val="28"/>
                    <w:lang w:val="cs-CZ"/>
                  </w:rPr>
                  <w:t>☐</w:t>
                </w:r>
              </w:sdtContent>
            </w:sdt>
            <w:r w:rsidR="00865E60" w:rsidRPr="00927978">
              <w:rPr>
                <w:rFonts w:ascii="Arial" w:hAnsi="Arial" w:cs="Arial"/>
                <w:b/>
                <w:i/>
                <w:sz w:val="22"/>
                <w:szCs w:val="22"/>
              </w:rPr>
              <w:t xml:space="preserve"> osoba fizyczna nieprowadząca działalności gospodarczej*</w:t>
            </w:r>
          </w:p>
          <w:p w:rsidR="00865E60" w:rsidRPr="00927978" w:rsidRDefault="00E63784" w:rsidP="00752D2A">
            <w:pPr>
              <w:tabs>
                <w:tab w:val="left" w:pos="110"/>
                <w:tab w:val="left" w:pos="173"/>
              </w:tabs>
              <w:spacing w:line="276" w:lineRule="auto"/>
              <w:ind w:left="720" w:hanging="236"/>
              <w:rPr>
                <w:rFonts w:ascii="Arial" w:hAnsi="Arial" w:cs="Arial"/>
                <w:b/>
                <w:i/>
                <w:sz w:val="22"/>
                <w:szCs w:val="22"/>
              </w:rPr>
            </w:pPr>
            <w:sdt>
              <w:sdtPr>
                <w:rPr>
                  <w:rFonts w:ascii="Arial" w:hAnsi="Arial" w:cs="Arial"/>
                  <w:sz w:val="28"/>
                  <w:lang w:val="cs-CZ"/>
                </w:rPr>
                <w:id w:val="1492757496"/>
                <w15:color w:val="000000"/>
                <w15:appearance w15:val="hidden"/>
                <w14:checkbox>
                  <w14:checked w14:val="0"/>
                  <w14:checkedState w14:val="2612" w14:font="MS Gothic"/>
                  <w14:uncheckedState w14:val="2610" w14:font="MS Gothic"/>
                </w14:checkbox>
              </w:sdtPr>
              <w:sdtContent>
                <w:r w:rsidR="00D01C6A">
                  <w:rPr>
                    <w:rFonts w:ascii="MS Gothic" w:eastAsia="MS Gothic" w:hAnsi="MS Gothic" w:cs="Arial" w:hint="eastAsia"/>
                    <w:sz w:val="28"/>
                    <w:lang w:val="cs-CZ"/>
                  </w:rPr>
                  <w:t>☐</w:t>
                </w:r>
              </w:sdtContent>
            </w:sdt>
            <w:r w:rsidR="00865E60" w:rsidRPr="00927978">
              <w:rPr>
                <w:rFonts w:ascii="Arial" w:hAnsi="Arial" w:cs="Arial"/>
                <w:b/>
                <w:i/>
                <w:sz w:val="22"/>
                <w:szCs w:val="22"/>
              </w:rPr>
              <w:t xml:space="preserve"> inny rodzaj*</w:t>
            </w:r>
          </w:p>
          <w:p w:rsidR="00865E60" w:rsidRPr="008D0B01" w:rsidRDefault="00865E60" w:rsidP="00752D2A">
            <w:pPr>
              <w:tabs>
                <w:tab w:val="left" w:pos="110"/>
                <w:tab w:val="left" w:pos="173"/>
              </w:tabs>
              <w:spacing w:line="276" w:lineRule="auto"/>
              <w:ind w:left="37" w:hanging="37"/>
              <w:rPr>
                <w:rFonts w:ascii="Arial" w:hAnsi="Arial" w:cs="Arial"/>
              </w:rPr>
            </w:pPr>
            <w:r w:rsidRPr="008D0B01">
              <w:rPr>
                <w:rFonts w:ascii="Arial" w:hAnsi="Arial" w:cs="Arial"/>
                <w:i/>
                <w:sz w:val="16"/>
                <w:szCs w:val="16"/>
              </w:rPr>
              <w:t>* Należy zaznaczyć właściwe</w:t>
            </w:r>
          </w:p>
        </w:tc>
      </w:tr>
      <w:tr w:rsidR="00865E60" w:rsidRPr="008D0B01" w:rsidTr="00752D2A">
        <w:trPr>
          <w:trHeight w:val="1676"/>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D1C" w:rsidRDefault="00FD0D1C" w:rsidP="00FD0D1C">
            <w:pPr>
              <w:spacing w:line="360" w:lineRule="auto"/>
              <w:jc w:val="both"/>
              <w:rPr>
                <w:rFonts w:ascii="Arial" w:hAnsi="Arial" w:cs="Arial"/>
                <w:bCs/>
                <w:color w:val="1F4E79"/>
                <w:sz w:val="22"/>
                <w:szCs w:val="22"/>
                <w:lang w:eastAsia="pl-PL"/>
              </w:rPr>
            </w:pPr>
            <w:r>
              <w:rPr>
                <w:rFonts w:ascii="Arial" w:hAnsi="Arial" w:cs="Arial"/>
                <w:bCs/>
                <w:color w:val="1F4E79"/>
                <w:sz w:val="22"/>
                <w:szCs w:val="22"/>
              </w:rPr>
              <w:t xml:space="preserve">Niniejszy dokument należy opatrzyć </w:t>
            </w:r>
            <w:r>
              <w:rPr>
                <w:rFonts w:ascii="Arial" w:hAnsi="Arial" w:cs="Arial"/>
                <w:b/>
                <w:bCs/>
                <w:color w:val="1F4E79"/>
                <w:sz w:val="22"/>
                <w:szCs w:val="22"/>
              </w:rPr>
              <w:t>kwalifikowanym</w:t>
            </w:r>
            <w:r>
              <w:rPr>
                <w:rFonts w:ascii="Arial" w:hAnsi="Arial" w:cs="Arial"/>
                <w:bCs/>
                <w:color w:val="1F4E79"/>
                <w:sz w:val="22"/>
                <w:szCs w:val="22"/>
              </w:rPr>
              <w:t xml:space="preserve"> podpisem elektronicznym. </w:t>
            </w:r>
          </w:p>
          <w:p w:rsidR="00FD0D1C" w:rsidRPr="00FD0D1C" w:rsidRDefault="00FD0D1C" w:rsidP="00FD0D1C">
            <w:pPr>
              <w:spacing w:line="360" w:lineRule="auto"/>
              <w:jc w:val="both"/>
              <w:rPr>
                <w:rFonts w:ascii="Arial" w:hAnsi="Arial" w:cs="Arial"/>
                <w:color w:val="1F4E79"/>
                <w:sz w:val="22"/>
                <w:szCs w:val="22"/>
              </w:rPr>
            </w:pPr>
            <w:r>
              <w:rPr>
                <w:rFonts w:ascii="Arial" w:hAnsi="Arial" w:cs="Arial"/>
                <w:bCs/>
                <w:color w:val="1F4E79"/>
                <w:sz w:val="22"/>
                <w:szCs w:val="22"/>
              </w:rPr>
              <w:t>Uwaga! Nanoszenie jakichkolwiek zmian w treści dokumentu po opatrzeniu w.w. podpisem może skutkować naruszeniem integralności podpisu, a w konsekwencji skutkować odrzuceniem oferty.</w:t>
            </w:r>
          </w:p>
          <w:p w:rsidR="00865E60" w:rsidRPr="008D0B01" w:rsidRDefault="00865E60" w:rsidP="00FD0D1C">
            <w:pPr>
              <w:jc w:val="both"/>
              <w:rPr>
                <w:rFonts w:ascii="Arial" w:hAnsi="Arial" w:cs="Arial"/>
              </w:rPr>
            </w:pPr>
          </w:p>
        </w:tc>
      </w:tr>
    </w:tbl>
    <w:p w:rsidR="00ED40C9" w:rsidRPr="00D551C5" w:rsidRDefault="00ED40C9" w:rsidP="00ED40C9">
      <w:pPr>
        <w:suppressAutoHyphens/>
        <w:spacing w:after="40"/>
        <w:rPr>
          <w:rFonts w:ascii="Arial" w:eastAsia="Times New Roman" w:hAnsi="Arial" w:cs="Arial"/>
          <w:color w:val="FF0000"/>
          <w:sz w:val="22"/>
          <w:szCs w:val="22"/>
          <w:highlight w:val="yellow"/>
          <w:lang w:eastAsia="zh-CN"/>
        </w:rPr>
      </w:pPr>
    </w:p>
    <w:p w:rsidR="00ED40C9" w:rsidRPr="00D551C5" w:rsidRDefault="00ED40C9" w:rsidP="00ED40C9">
      <w:pPr>
        <w:keepNext/>
        <w:tabs>
          <w:tab w:val="num" w:pos="360"/>
        </w:tabs>
        <w:suppressAutoHyphens/>
        <w:jc w:val="center"/>
        <w:outlineLvl w:val="0"/>
        <w:rPr>
          <w:rFonts w:ascii="Arial" w:eastAsia="Times New Roman" w:hAnsi="Arial" w:cs="Arial"/>
          <w:color w:val="FF0000"/>
          <w:sz w:val="22"/>
          <w:szCs w:val="22"/>
          <w:highlight w:val="yellow"/>
          <w:lang w:eastAsia="zh-CN"/>
        </w:rPr>
      </w:pPr>
    </w:p>
    <w:p w:rsidR="00ED40C9" w:rsidRPr="00D551C5" w:rsidRDefault="00ED40C9" w:rsidP="00ED40C9">
      <w:pPr>
        <w:keepNext/>
        <w:suppressAutoHyphens/>
        <w:jc w:val="right"/>
        <w:outlineLvl w:val="0"/>
        <w:rPr>
          <w:rFonts w:ascii="Arial" w:eastAsia="Times New Roman" w:hAnsi="Arial" w:cs="Arial"/>
          <w:color w:val="FF0000"/>
          <w:sz w:val="22"/>
          <w:szCs w:val="22"/>
          <w:highlight w:val="yellow"/>
          <w:lang w:eastAsia="zh-CN"/>
        </w:rPr>
      </w:pPr>
    </w:p>
    <w:p w:rsidR="00ED40C9" w:rsidRPr="00D551C5" w:rsidRDefault="00ED40C9" w:rsidP="00ED40C9">
      <w:pPr>
        <w:suppressAutoHyphens/>
        <w:rPr>
          <w:rFonts w:ascii="Arial" w:eastAsia="Times New Roman" w:hAnsi="Arial" w:cs="Arial"/>
          <w:sz w:val="22"/>
          <w:szCs w:val="22"/>
          <w:highlight w:val="yellow"/>
          <w:lang w:eastAsia="zh-CN"/>
        </w:rPr>
      </w:pPr>
    </w:p>
    <w:p w:rsidR="00ED40C9" w:rsidRPr="00D551C5" w:rsidRDefault="00ED40C9" w:rsidP="00ED40C9">
      <w:pPr>
        <w:suppressAutoHyphens/>
        <w:rPr>
          <w:rFonts w:ascii="Arial" w:eastAsia="Times New Roman" w:hAnsi="Arial" w:cs="Arial"/>
          <w:sz w:val="22"/>
          <w:szCs w:val="22"/>
          <w:highlight w:val="yellow"/>
          <w:lang w:eastAsia="zh-CN"/>
        </w:rPr>
      </w:pPr>
    </w:p>
    <w:p w:rsidR="00ED40C9" w:rsidRPr="00D551C5" w:rsidRDefault="00ED40C9" w:rsidP="00ED40C9">
      <w:pPr>
        <w:suppressAutoHyphens/>
        <w:rPr>
          <w:rFonts w:ascii="Arial" w:eastAsia="Times New Roman" w:hAnsi="Arial" w:cs="Arial"/>
          <w:sz w:val="22"/>
          <w:szCs w:val="22"/>
          <w:highlight w:val="yellow"/>
          <w:lang w:eastAsia="zh-CN"/>
        </w:rPr>
      </w:pPr>
    </w:p>
    <w:p w:rsidR="00ED40C9" w:rsidRDefault="00ED40C9"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A732BD" w:rsidRDefault="00A732BD" w:rsidP="00ED40C9">
      <w:pPr>
        <w:suppressAutoHyphens/>
        <w:rPr>
          <w:rFonts w:ascii="Arial" w:eastAsia="Times New Roman" w:hAnsi="Arial" w:cs="Arial"/>
          <w:sz w:val="22"/>
          <w:szCs w:val="22"/>
          <w:highlight w:val="yellow"/>
          <w:lang w:eastAsia="zh-CN"/>
        </w:rPr>
      </w:pPr>
    </w:p>
    <w:p w:rsidR="00A732BD" w:rsidRDefault="00A732BD" w:rsidP="00ED40C9">
      <w:pPr>
        <w:suppressAutoHyphens/>
        <w:rPr>
          <w:rFonts w:ascii="Arial" w:eastAsia="Times New Roman" w:hAnsi="Arial" w:cs="Arial"/>
          <w:sz w:val="22"/>
          <w:szCs w:val="22"/>
          <w:highlight w:val="yellow"/>
          <w:lang w:eastAsia="zh-CN"/>
        </w:rPr>
      </w:pPr>
    </w:p>
    <w:p w:rsidR="00A732BD" w:rsidRDefault="00A732BD"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6C689C" w:rsidRDefault="006C689C" w:rsidP="006C689C">
      <w:pPr>
        <w:suppressAutoHyphens/>
        <w:jc w:val="right"/>
        <w:rPr>
          <w:rFonts w:ascii="Arial" w:eastAsia="Times New Roman" w:hAnsi="Arial" w:cs="Arial"/>
          <w:sz w:val="22"/>
          <w:szCs w:val="22"/>
          <w:lang w:eastAsia="zh-CN"/>
        </w:rPr>
      </w:pPr>
    </w:p>
    <w:p w:rsidR="006C689C" w:rsidRPr="00752D2A" w:rsidRDefault="006C689C" w:rsidP="006C689C">
      <w:pPr>
        <w:suppressAutoHyphens/>
        <w:jc w:val="right"/>
        <w:rPr>
          <w:rFonts w:ascii="Arial" w:eastAsia="Times New Roman" w:hAnsi="Arial" w:cs="Arial"/>
          <w:sz w:val="22"/>
          <w:szCs w:val="22"/>
          <w:lang w:eastAsia="zh-CN"/>
        </w:rPr>
      </w:pPr>
      <w:r>
        <w:rPr>
          <w:rFonts w:ascii="Arial" w:eastAsia="Times New Roman" w:hAnsi="Arial" w:cs="Arial"/>
          <w:sz w:val="22"/>
          <w:szCs w:val="22"/>
          <w:lang w:eastAsia="zh-CN"/>
        </w:rPr>
        <w:t>Załącznik nr 3</w:t>
      </w:r>
      <w:r w:rsidRPr="00752D2A">
        <w:rPr>
          <w:rFonts w:ascii="Arial" w:eastAsia="Times New Roman" w:hAnsi="Arial" w:cs="Arial"/>
          <w:sz w:val="22"/>
          <w:szCs w:val="22"/>
          <w:lang w:eastAsia="zh-CN"/>
        </w:rPr>
        <w:t xml:space="preserve"> do SWZ</w:t>
      </w:r>
    </w:p>
    <w:p w:rsidR="00752D2A" w:rsidRDefault="00752D2A" w:rsidP="00ED40C9">
      <w:pPr>
        <w:suppressAutoHyphens/>
        <w:rPr>
          <w:rFonts w:ascii="Arial" w:eastAsia="Times New Roman" w:hAnsi="Arial" w:cs="Arial"/>
          <w:sz w:val="22"/>
          <w:szCs w:val="22"/>
          <w:highlight w:val="yellow"/>
          <w:lang w:eastAsia="zh-CN"/>
        </w:rPr>
      </w:pPr>
    </w:p>
    <w:p w:rsidR="006C689C" w:rsidRDefault="006C689C" w:rsidP="006C689C">
      <w:pPr>
        <w:pStyle w:val="Zwykytekst"/>
        <w:jc w:val="center"/>
        <w:rPr>
          <w:rFonts w:ascii="Arial" w:hAnsi="Arial" w:cs="Arial"/>
          <w:b/>
          <w:sz w:val="24"/>
          <w:szCs w:val="24"/>
          <w:lang w:val="pl-PL"/>
        </w:rPr>
      </w:pPr>
      <w:r>
        <w:rPr>
          <w:rFonts w:ascii="Arial" w:hAnsi="Arial" w:cs="Arial"/>
          <w:b/>
          <w:sz w:val="24"/>
          <w:szCs w:val="24"/>
          <w:lang w:val="pl-PL"/>
        </w:rPr>
        <w:t>OŚWIADCZENIE</w:t>
      </w:r>
    </w:p>
    <w:p w:rsidR="006C689C" w:rsidRDefault="006C689C" w:rsidP="006C689C">
      <w:pPr>
        <w:pStyle w:val="Zwykytekst"/>
        <w:jc w:val="center"/>
        <w:rPr>
          <w:rFonts w:ascii="Arial" w:hAnsi="Arial" w:cs="Arial"/>
          <w:b/>
          <w:sz w:val="24"/>
          <w:szCs w:val="24"/>
          <w:lang w:val="pl-PL"/>
        </w:rPr>
      </w:pPr>
    </w:p>
    <w:p w:rsidR="006C689C" w:rsidRPr="00293356" w:rsidRDefault="006C689C" w:rsidP="006C689C">
      <w:pPr>
        <w:pStyle w:val="Zwykytekst"/>
        <w:jc w:val="center"/>
        <w:rPr>
          <w:rFonts w:ascii="Arial" w:hAnsi="Arial" w:cs="Arial"/>
          <w:b/>
        </w:rPr>
      </w:pPr>
      <w:r w:rsidRPr="00293356">
        <w:rPr>
          <w:rFonts w:ascii="Arial" w:hAnsi="Arial" w:cs="Arial"/>
          <w:b/>
        </w:rPr>
        <w:t xml:space="preserve">wykonawcy, w zakresie art. 108 ust. 1 pkt 5 ustawy p.z.p., o braku przynależności do tej samej grupy kapitałowej, w rozumieniu ustawy z dnia 16 lutego 2007 r. o ochronie konkurencji </w:t>
      </w:r>
      <w:r>
        <w:rPr>
          <w:rFonts w:ascii="Arial" w:hAnsi="Arial" w:cs="Arial"/>
          <w:b/>
        </w:rPr>
        <w:br/>
      </w:r>
      <w:r w:rsidRPr="00293356">
        <w:rPr>
          <w:rFonts w:ascii="Arial" w:hAnsi="Arial" w:cs="Arial"/>
          <w:b/>
        </w:rPr>
        <w:t xml:space="preserve">i konsumentów </w:t>
      </w:r>
    </w:p>
    <w:p w:rsidR="006C689C" w:rsidRPr="00293356" w:rsidRDefault="006C689C" w:rsidP="006C689C">
      <w:pPr>
        <w:pStyle w:val="Zwykytekst"/>
        <w:rPr>
          <w:rFonts w:ascii="Arial" w:hAnsi="Arial" w:cs="Arial"/>
          <w:b/>
        </w:rPr>
      </w:pPr>
    </w:p>
    <w:p w:rsidR="006C689C" w:rsidRDefault="006C689C" w:rsidP="006C689C">
      <w:pPr>
        <w:pStyle w:val="Zwykytekst"/>
        <w:jc w:val="center"/>
        <w:rPr>
          <w:rFonts w:ascii="Arial" w:hAnsi="Arial" w:cs="Arial"/>
          <w:sz w:val="22"/>
          <w:szCs w:val="22"/>
          <w:lang w:val="pl-PL"/>
        </w:rPr>
      </w:pPr>
      <w:r>
        <w:rPr>
          <w:rFonts w:ascii="Arial" w:hAnsi="Arial" w:cs="Arial"/>
          <w:sz w:val="22"/>
          <w:szCs w:val="22"/>
          <w:lang w:val="pl-PL"/>
        </w:rPr>
        <w:t>d</w:t>
      </w:r>
      <w:r w:rsidRPr="00293356">
        <w:rPr>
          <w:rFonts w:ascii="Arial" w:hAnsi="Arial" w:cs="Arial"/>
          <w:sz w:val="22"/>
          <w:szCs w:val="22"/>
          <w:lang w:val="pl-PL"/>
        </w:rPr>
        <w:t>otyczy postępowania</w:t>
      </w:r>
      <w:r>
        <w:rPr>
          <w:rFonts w:ascii="Arial" w:hAnsi="Arial" w:cs="Arial"/>
          <w:sz w:val="22"/>
          <w:szCs w:val="22"/>
          <w:lang w:val="pl-PL"/>
        </w:rPr>
        <w:t xml:space="preserve"> na</w:t>
      </w:r>
      <w:r w:rsidRPr="00293356">
        <w:rPr>
          <w:rFonts w:ascii="Arial" w:hAnsi="Arial" w:cs="Arial"/>
          <w:sz w:val="22"/>
          <w:szCs w:val="22"/>
          <w:lang w:val="pl-PL"/>
        </w:rPr>
        <w:t>:</w:t>
      </w:r>
    </w:p>
    <w:p w:rsidR="0049482F" w:rsidRDefault="0049482F" w:rsidP="006C689C">
      <w:pPr>
        <w:pStyle w:val="Zwykytekst"/>
        <w:jc w:val="center"/>
        <w:rPr>
          <w:rFonts w:ascii="Arial" w:hAnsi="Arial" w:cs="Arial"/>
          <w:sz w:val="22"/>
          <w:szCs w:val="22"/>
          <w:lang w:val="pl-PL"/>
        </w:rPr>
      </w:pPr>
    </w:p>
    <w:p w:rsidR="0049482F" w:rsidRPr="0049482F" w:rsidRDefault="0049482F" w:rsidP="000210EA">
      <w:pPr>
        <w:pStyle w:val="Zwykytekst"/>
        <w:spacing w:line="276" w:lineRule="auto"/>
        <w:jc w:val="center"/>
        <w:rPr>
          <w:rFonts w:ascii="Arial" w:hAnsi="Arial" w:cs="Arial"/>
          <w:b/>
          <w:sz w:val="22"/>
          <w:szCs w:val="22"/>
          <w:lang w:val="pl-PL"/>
        </w:rPr>
      </w:pPr>
      <w:r w:rsidRPr="0049482F">
        <w:rPr>
          <w:rFonts w:ascii="Arial" w:hAnsi="Arial" w:cs="Arial"/>
          <w:b/>
          <w:sz w:val="22"/>
          <w:szCs w:val="22"/>
          <w:lang w:val="pl-PL"/>
        </w:rPr>
        <w:t>„DOSTAWA GAZU ZIEMNEGO I ŚWIADCZENIA USŁUG DYSTRYBUCJI DO OBIEKTÓW WOJSKOWYCH ZNAJDUJĄCYCH SIĘ NA TERENIE 31 BLT”</w:t>
      </w:r>
    </w:p>
    <w:p w:rsidR="0049482F" w:rsidRPr="0049482F" w:rsidRDefault="0049482F" w:rsidP="000210EA">
      <w:pPr>
        <w:pStyle w:val="Zwykytekst"/>
        <w:spacing w:line="276" w:lineRule="auto"/>
        <w:jc w:val="center"/>
        <w:rPr>
          <w:rFonts w:ascii="Arial" w:hAnsi="Arial" w:cs="Arial"/>
          <w:b/>
          <w:sz w:val="22"/>
          <w:szCs w:val="22"/>
          <w:lang w:val="pl-PL"/>
        </w:rPr>
      </w:pPr>
      <w:r w:rsidRPr="0049482F">
        <w:rPr>
          <w:rFonts w:ascii="Arial" w:hAnsi="Arial" w:cs="Arial"/>
          <w:b/>
          <w:sz w:val="22"/>
          <w:szCs w:val="22"/>
          <w:lang w:val="pl-PL"/>
        </w:rPr>
        <w:t xml:space="preserve">nr sprawy ZP </w:t>
      </w:r>
      <w:r w:rsidR="00A732BD">
        <w:rPr>
          <w:rFonts w:ascii="Arial" w:hAnsi="Arial" w:cs="Arial"/>
          <w:b/>
          <w:sz w:val="22"/>
          <w:szCs w:val="22"/>
          <w:lang w:val="pl-PL"/>
        </w:rPr>
        <w:t>21</w:t>
      </w:r>
      <w:r w:rsidRPr="0049482F">
        <w:rPr>
          <w:rFonts w:ascii="Arial" w:hAnsi="Arial" w:cs="Arial"/>
          <w:b/>
          <w:sz w:val="22"/>
          <w:szCs w:val="22"/>
          <w:lang w:val="pl-PL"/>
        </w:rPr>
        <w:t>/</w:t>
      </w:r>
      <w:r w:rsidR="00A732BD">
        <w:rPr>
          <w:rFonts w:ascii="Arial" w:hAnsi="Arial" w:cs="Arial"/>
          <w:b/>
          <w:sz w:val="22"/>
          <w:szCs w:val="22"/>
          <w:lang w:val="pl-PL"/>
        </w:rPr>
        <w:t>I</w:t>
      </w:r>
      <w:r w:rsidRPr="0049482F">
        <w:rPr>
          <w:rFonts w:ascii="Arial" w:hAnsi="Arial" w:cs="Arial"/>
          <w:b/>
          <w:sz w:val="22"/>
          <w:szCs w:val="22"/>
          <w:lang w:val="pl-PL"/>
        </w:rPr>
        <w:t>V/2</w:t>
      </w:r>
      <w:r w:rsidR="00A732BD">
        <w:rPr>
          <w:rFonts w:ascii="Arial" w:hAnsi="Arial" w:cs="Arial"/>
          <w:b/>
          <w:sz w:val="22"/>
          <w:szCs w:val="22"/>
          <w:lang w:val="pl-PL"/>
        </w:rPr>
        <w:t>2</w:t>
      </w:r>
    </w:p>
    <w:p w:rsidR="006C689C" w:rsidRPr="00293356" w:rsidRDefault="006C689C" w:rsidP="006C689C">
      <w:pPr>
        <w:widowControl w:val="0"/>
        <w:autoSpaceDE w:val="0"/>
        <w:autoSpaceDN w:val="0"/>
        <w:adjustRightInd w:val="0"/>
        <w:spacing w:line="480" w:lineRule="auto"/>
        <w:rPr>
          <w:rFonts w:ascii="Arial" w:hAnsi="Arial" w:cs="Arial"/>
          <w:color w:val="000000"/>
          <w:sz w:val="22"/>
          <w:szCs w:val="22"/>
        </w:rPr>
      </w:pPr>
      <w:r w:rsidRPr="00293356">
        <w:rPr>
          <w:rFonts w:ascii="Arial" w:hAnsi="Arial" w:cs="Arial"/>
          <w:color w:val="000000"/>
          <w:sz w:val="22"/>
          <w:szCs w:val="22"/>
        </w:rPr>
        <w:t>Nazwa Wykonawcy</w:t>
      </w:r>
      <w:r w:rsidRPr="00293356">
        <w:rPr>
          <w:rFonts w:ascii="Arial" w:hAnsi="Arial" w:cs="Arial"/>
          <w:color w:val="000000"/>
          <w:sz w:val="22"/>
          <w:szCs w:val="22"/>
        </w:rPr>
        <w:tab/>
        <w:t>...................................................................................................................</w:t>
      </w:r>
    </w:p>
    <w:p w:rsidR="006C689C" w:rsidRPr="00293356" w:rsidRDefault="006C689C" w:rsidP="006C689C">
      <w:pPr>
        <w:widowControl w:val="0"/>
        <w:autoSpaceDE w:val="0"/>
        <w:autoSpaceDN w:val="0"/>
        <w:adjustRightInd w:val="0"/>
        <w:spacing w:line="480" w:lineRule="auto"/>
        <w:rPr>
          <w:rFonts w:ascii="Arial" w:hAnsi="Arial" w:cs="Arial"/>
          <w:color w:val="000000"/>
          <w:sz w:val="22"/>
          <w:szCs w:val="22"/>
        </w:rPr>
      </w:pPr>
      <w:r w:rsidRPr="00293356">
        <w:rPr>
          <w:rFonts w:ascii="Arial" w:hAnsi="Arial" w:cs="Arial"/>
          <w:color w:val="000000"/>
          <w:sz w:val="22"/>
          <w:szCs w:val="22"/>
        </w:rPr>
        <w:t>Adres Wykonawcy</w:t>
      </w:r>
      <w:r w:rsidRPr="00293356">
        <w:rPr>
          <w:rFonts w:ascii="Arial" w:hAnsi="Arial" w:cs="Arial"/>
          <w:color w:val="000000"/>
          <w:sz w:val="22"/>
          <w:szCs w:val="22"/>
        </w:rPr>
        <w:tab/>
        <w:t>...................................................................................................................</w:t>
      </w:r>
    </w:p>
    <w:p w:rsidR="006C689C" w:rsidRPr="00293356" w:rsidRDefault="006C689C" w:rsidP="00BA2359">
      <w:pPr>
        <w:numPr>
          <w:ilvl w:val="0"/>
          <w:numId w:val="24"/>
        </w:numPr>
        <w:spacing w:before="120" w:after="120" w:line="360" w:lineRule="auto"/>
        <w:ind w:left="0" w:firstLine="0"/>
        <w:jc w:val="both"/>
        <w:rPr>
          <w:rFonts w:ascii="Arial" w:hAnsi="Arial" w:cs="Arial"/>
          <w:sz w:val="22"/>
          <w:szCs w:val="22"/>
        </w:rPr>
      </w:pPr>
      <w:r w:rsidRPr="00293356">
        <w:rPr>
          <w:rFonts w:ascii="Arial" w:hAnsi="Arial" w:cs="Arial"/>
          <w:bCs/>
          <w:sz w:val="22"/>
          <w:szCs w:val="22"/>
        </w:rPr>
        <w:t xml:space="preserve">Oświadczam, że </w:t>
      </w:r>
      <w:r w:rsidRPr="00293356">
        <w:rPr>
          <w:rFonts w:ascii="Arial" w:hAnsi="Arial" w:cs="Arial"/>
          <w:b/>
          <w:bCs/>
          <w:sz w:val="22"/>
          <w:szCs w:val="22"/>
        </w:rPr>
        <w:t>należymy</w:t>
      </w:r>
      <w:r w:rsidRPr="00293356">
        <w:rPr>
          <w:rFonts w:ascii="Arial" w:hAnsi="Arial" w:cs="Arial"/>
          <w:bCs/>
          <w:sz w:val="22"/>
          <w:szCs w:val="22"/>
        </w:rPr>
        <w:t xml:space="preserve"> do tej samej grupy kapitałowej </w:t>
      </w:r>
      <w:r w:rsidRPr="00293356">
        <w:rPr>
          <w:rFonts w:ascii="Arial" w:hAnsi="Arial" w:cs="Arial"/>
          <w:sz w:val="22"/>
          <w:szCs w:val="22"/>
        </w:rPr>
        <w:t xml:space="preserve">co inni Wykonawcy, którzy w tym postępowaniu złożyli oferty </w:t>
      </w:r>
      <w:r w:rsidRPr="00293356">
        <w:rPr>
          <w:rFonts w:ascii="Arial" w:hAnsi="Arial" w:cs="Arial"/>
          <w:bCs/>
          <w:sz w:val="22"/>
          <w:szCs w:val="22"/>
        </w:rPr>
        <w:t>i p</w:t>
      </w:r>
      <w:r w:rsidRPr="00293356">
        <w:rPr>
          <w:rFonts w:ascii="Arial" w:hAnsi="Arial" w:cs="Arial"/>
          <w:sz w:val="22"/>
          <w:szCs w:val="22"/>
        </w:rPr>
        <w:t>rzedstawiamy/nie przedstawiamy* następujące dowody, że powiązania z innymi Wykonawcami nie prowa</w:t>
      </w:r>
      <w:r>
        <w:rPr>
          <w:rFonts w:ascii="Arial" w:hAnsi="Arial" w:cs="Arial"/>
          <w:sz w:val="22"/>
          <w:szCs w:val="22"/>
        </w:rPr>
        <w:t>dzą do zakłócenia konkurencji w </w:t>
      </w:r>
      <w:r w:rsidRPr="00293356">
        <w:rPr>
          <w:rFonts w:ascii="Arial" w:hAnsi="Arial" w:cs="Arial"/>
          <w:sz w:val="22"/>
          <w:szCs w:val="22"/>
        </w:rPr>
        <w:t>postępowaniu o udzielenie zamówienia*</w:t>
      </w:r>
    </w:p>
    <w:p w:rsidR="006C689C" w:rsidRPr="00293356" w:rsidRDefault="006C689C" w:rsidP="006C689C">
      <w:pPr>
        <w:spacing w:before="120" w:after="120" w:line="360" w:lineRule="auto"/>
        <w:jc w:val="center"/>
        <w:rPr>
          <w:rFonts w:ascii="Arial" w:hAnsi="Arial" w:cs="Arial"/>
          <w:sz w:val="22"/>
          <w:szCs w:val="22"/>
        </w:rPr>
      </w:pPr>
      <w:r w:rsidRPr="00293356">
        <w:rPr>
          <w:rFonts w:ascii="Arial" w:hAnsi="Arial" w:cs="Arial"/>
          <w:sz w:val="22"/>
          <w:szCs w:val="22"/>
        </w:rPr>
        <w:t>LUB</w:t>
      </w:r>
    </w:p>
    <w:p w:rsidR="006C689C" w:rsidRPr="00293356" w:rsidRDefault="006C689C" w:rsidP="00BA2359">
      <w:pPr>
        <w:numPr>
          <w:ilvl w:val="0"/>
          <w:numId w:val="24"/>
        </w:numPr>
        <w:spacing w:before="120" w:after="120" w:line="360" w:lineRule="auto"/>
        <w:ind w:left="0" w:firstLine="0"/>
        <w:jc w:val="both"/>
        <w:rPr>
          <w:rFonts w:ascii="Arial" w:hAnsi="Arial" w:cs="Arial"/>
          <w:sz w:val="22"/>
          <w:szCs w:val="22"/>
        </w:rPr>
      </w:pPr>
      <w:r w:rsidRPr="00293356">
        <w:rPr>
          <w:rFonts w:ascii="Arial" w:hAnsi="Arial" w:cs="Arial"/>
          <w:bCs/>
          <w:sz w:val="22"/>
          <w:szCs w:val="22"/>
        </w:rPr>
        <w:t xml:space="preserve">Oświadczam, że </w:t>
      </w:r>
      <w:r w:rsidRPr="00293356">
        <w:rPr>
          <w:rFonts w:ascii="Arial" w:hAnsi="Arial" w:cs="Arial"/>
          <w:b/>
          <w:sz w:val="22"/>
          <w:szCs w:val="22"/>
        </w:rPr>
        <w:t>nie należymy</w:t>
      </w:r>
      <w:r w:rsidRPr="00293356">
        <w:rPr>
          <w:rFonts w:ascii="Arial" w:hAnsi="Arial" w:cs="Arial"/>
          <w:sz w:val="22"/>
          <w:szCs w:val="22"/>
        </w:rPr>
        <w:t xml:space="preserve"> do tej sam</w:t>
      </w:r>
      <w:r>
        <w:rPr>
          <w:rFonts w:ascii="Arial" w:hAnsi="Arial" w:cs="Arial"/>
          <w:sz w:val="22"/>
          <w:szCs w:val="22"/>
        </w:rPr>
        <w:t>ej grupy kapitałowej z żadnym z </w:t>
      </w:r>
      <w:r w:rsidRPr="00293356">
        <w:rPr>
          <w:rFonts w:ascii="Arial" w:hAnsi="Arial" w:cs="Arial"/>
          <w:sz w:val="22"/>
          <w:szCs w:val="22"/>
        </w:rPr>
        <w:t>Wykonawców, którzy złożyli ofertę w niniejszym postępowaniu*</w:t>
      </w:r>
    </w:p>
    <w:p w:rsidR="006C689C" w:rsidRPr="00293356" w:rsidRDefault="006C689C" w:rsidP="006C689C">
      <w:pPr>
        <w:widowControl w:val="0"/>
        <w:tabs>
          <w:tab w:val="left" w:pos="4536"/>
        </w:tabs>
        <w:autoSpaceDE w:val="0"/>
        <w:autoSpaceDN w:val="0"/>
        <w:adjustRightInd w:val="0"/>
        <w:spacing w:line="360" w:lineRule="auto"/>
        <w:ind w:left="720"/>
        <w:rPr>
          <w:rFonts w:ascii="Arial" w:hAnsi="Arial" w:cs="Arial"/>
          <w:sz w:val="22"/>
          <w:szCs w:val="22"/>
        </w:rPr>
      </w:pPr>
      <w:r w:rsidRPr="00293356">
        <w:rPr>
          <w:rFonts w:ascii="Arial" w:hAnsi="Arial" w:cs="Arial"/>
          <w:sz w:val="22"/>
          <w:szCs w:val="22"/>
        </w:rPr>
        <w:t xml:space="preserve">                                                           LUB</w:t>
      </w:r>
    </w:p>
    <w:p w:rsidR="006C689C" w:rsidRPr="00293356" w:rsidRDefault="006C689C" w:rsidP="00BA2359">
      <w:pPr>
        <w:pStyle w:val="Akapitzlist"/>
        <w:numPr>
          <w:ilvl w:val="0"/>
          <w:numId w:val="25"/>
        </w:numPr>
        <w:spacing w:before="120" w:after="120" w:line="360" w:lineRule="auto"/>
        <w:ind w:left="0" w:hanging="11"/>
        <w:jc w:val="both"/>
        <w:rPr>
          <w:rFonts w:ascii="Arial" w:hAnsi="Arial" w:cs="Arial"/>
          <w:sz w:val="22"/>
          <w:szCs w:val="22"/>
        </w:rPr>
      </w:pPr>
      <w:r w:rsidRPr="00293356">
        <w:rPr>
          <w:rFonts w:ascii="Arial" w:hAnsi="Arial" w:cs="Arial"/>
          <w:b/>
          <w:sz w:val="22"/>
          <w:szCs w:val="22"/>
        </w:rPr>
        <w:t xml:space="preserve">Nie należymy do </w:t>
      </w:r>
      <w:r w:rsidRPr="00293356">
        <w:rPr>
          <w:rFonts w:ascii="Arial" w:hAnsi="Arial" w:cs="Arial"/>
          <w:b/>
          <w:sz w:val="22"/>
          <w:szCs w:val="22"/>
          <w:u w:val="single"/>
        </w:rPr>
        <w:t>żadnej grupy kapitałowej</w:t>
      </w:r>
      <w:r w:rsidRPr="00293356">
        <w:rPr>
          <w:rFonts w:ascii="Arial" w:hAnsi="Arial" w:cs="Arial"/>
          <w:sz w:val="22"/>
          <w:szCs w:val="22"/>
        </w:rPr>
        <w:t>, w rozumieniu ustawy z dnia 16 lutego 2007 r. o ochronie konkurencji i konsumentów (Dz. U. 2020 poz. 1076 z późn. zm.)*</w:t>
      </w:r>
    </w:p>
    <w:p w:rsidR="006C689C" w:rsidRPr="00293356" w:rsidRDefault="006C689C" w:rsidP="006C689C">
      <w:pPr>
        <w:widowControl w:val="0"/>
        <w:autoSpaceDE w:val="0"/>
        <w:autoSpaceDN w:val="0"/>
        <w:adjustRightInd w:val="0"/>
        <w:spacing w:line="360" w:lineRule="auto"/>
        <w:ind w:left="1440"/>
        <w:jc w:val="center"/>
        <w:rPr>
          <w:rFonts w:ascii="Arial" w:hAnsi="Arial" w:cs="Arial"/>
          <w:color w:val="000000"/>
          <w:sz w:val="22"/>
          <w:szCs w:val="22"/>
        </w:rPr>
      </w:pPr>
    </w:p>
    <w:p w:rsidR="006C689C" w:rsidRDefault="006C689C" w:rsidP="006C689C">
      <w:pPr>
        <w:pStyle w:val="Zwykytekst"/>
        <w:spacing w:line="360" w:lineRule="auto"/>
        <w:jc w:val="both"/>
        <w:rPr>
          <w:rFonts w:ascii="Arial" w:hAnsi="Arial" w:cs="Arial"/>
          <w:b/>
          <w:color w:val="FF0000"/>
          <w:lang w:val="pl-PL"/>
        </w:rPr>
      </w:pPr>
      <w:r w:rsidRPr="00293356">
        <w:rPr>
          <w:rFonts w:ascii="Arial" w:hAnsi="Arial" w:cs="Arial"/>
          <w:b/>
          <w:color w:val="FF0000"/>
          <w:lang w:val="pl-PL"/>
        </w:rPr>
        <w:t xml:space="preserve">UWAGA: NALEŻY WYBRAC ODPOWIEDNI WARIANT </w:t>
      </w:r>
    </w:p>
    <w:p w:rsidR="006C689C" w:rsidRPr="00293356" w:rsidRDefault="006C689C" w:rsidP="006C689C">
      <w:pPr>
        <w:pStyle w:val="Zwykytekst"/>
        <w:spacing w:line="360" w:lineRule="auto"/>
        <w:jc w:val="both"/>
        <w:rPr>
          <w:rFonts w:ascii="Arial" w:hAnsi="Arial" w:cs="Arial"/>
          <w:b/>
          <w:color w:val="FF0000"/>
          <w:lang w:val="pl-PL"/>
        </w:rPr>
      </w:pPr>
      <w:r w:rsidRPr="00293356">
        <w:rPr>
          <w:rFonts w:ascii="Arial" w:hAnsi="Arial" w:cs="Arial"/>
          <w:b/>
          <w:color w:val="FF0000"/>
          <w:lang w:val="pl-PL"/>
        </w:rPr>
        <w:lastRenderedPageBreak/>
        <w:t>(</w:t>
      </w:r>
      <w:r w:rsidRPr="00293356">
        <w:rPr>
          <w:rFonts w:ascii="Arial" w:hAnsi="Arial" w:cs="Arial"/>
          <w:b/>
          <w:color w:val="FF0000"/>
        </w:rPr>
        <w:t xml:space="preserve">* </w:t>
      </w:r>
      <w:r w:rsidRPr="00293356">
        <w:rPr>
          <w:rFonts w:ascii="Arial" w:hAnsi="Arial" w:cs="Arial"/>
          <w:b/>
          <w:color w:val="FF0000"/>
          <w:lang w:val="pl-PL"/>
        </w:rPr>
        <w:t>pozostałe, które nie</w:t>
      </w:r>
      <w:r w:rsidRPr="00293356">
        <w:rPr>
          <w:rFonts w:ascii="Arial" w:hAnsi="Arial" w:cs="Arial"/>
          <w:b/>
          <w:color w:val="FF0000"/>
        </w:rPr>
        <w:t xml:space="preserve"> dotycz</w:t>
      </w:r>
      <w:r w:rsidRPr="00293356">
        <w:rPr>
          <w:rFonts w:ascii="Arial" w:hAnsi="Arial" w:cs="Arial"/>
          <w:b/>
          <w:color w:val="FF0000"/>
          <w:lang w:val="pl-PL"/>
        </w:rPr>
        <w:t>ą</w:t>
      </w:r>
      <w:r w:rsidRPr="00293356">
        <w:rPr>
          <w:rFonts w:ascii="Arial" w:hAnsi="Arial" w:cs="Arial"/>
          <w:b/>
          <w:color w:val="FF0000"/>
        </w:rPr>
        <w:t xml:space="preserve"> proszę </w:t>
      </w:r>
      <w:r>
        <w:rPr>
          <w:rFonts w:ascii="Arial" w:hAnsi="Arial" w:cs="Arial"/>
          <w:b/>
          <w:color w:val="FF0000"/>
          <w:lang w:val="pl-PL"/>
        </w:rPr>
        <w:t>USUNĄĆ</w:t>
      </w:r>
      <w:r w:rsidRPr="00293356">
        <w:rPr>
          <w:rFonts w:ascii="Arial" w:hAnsi="Arial" w:cs="Arial"/>
          <w:b/>
          <w:color w:val="FF0000"/>
          <w:lang w:val="pl-PL"/>
        </w:rPr>
        <w:t>)</w:t>
      </w:r>
    </w:p>
    <w:p w:rsidR="006C689C" w:rsidRPr="00293356" w:rsidRDefault="006C689C" w:rsidP="0049482F">
      <w:pPr>
        <w:pStyle w:val="Zwykytekst"/>
        <w:spacing w:line="360" w:lineRule="auto"/>
        <w:jc w:val="both"/>
        <w:rPr>
          <w:rFonts w:ascii="Arial" w:hAnsi="Arial" w:cs="Arial"/>
          <w:i/>
          <w:iCs/>
          <w:lang w:val="pl-PL"/>
        </w:rPr>
      </w:pPr>
      <w:r w:rsidRPr="00293356">
        <w:rPr>
          <w:rFonts w:ascii="Arial" w:hAnsi="Arial" w:cs="Arial"/>
          <w:i/>
          <w:iCs/>
          <w:lang w:val="pl-PL"/>
        </w:rPr>
        <w:t xml:space="preserve">Oświadczenie składane jest na wezwanie Zamawiającego przez Wykonawcę, którego oferta została najwyżej oceniona. </w:t>
      </w:r>
    </w:p>
    <w:p w:rsidR="006C689C" w:rsidRDefault="006C689C" w:rsidP="006C689C">
      <w:pPr>
        <w:suppressAutoHyphens/>
        <w:rPr>
          <w:rFonts w:ascii="Arial" w:eastAsia="Times New Roman" w:hAnsi="Arial" w:cs="Arial"/>
          <w:sz w:val="22"/>
          <w:szCs w:val="22"/>
          <w:highlight w:val="yellow"/>
          <w:lang w:eastAsia="zh-CN"/>
        </w:rPr>
      </w:pPr>
    </w:p>
    <w:tbl>
      <w:tblPr>
        <w:tblW w:w="9498" w:type="dxa"/>
        <w:tblInd w:w="108" w:type="dxa"/>
        <w:tblLayout w:type="fixed"/>
        <w:tblLook w:val="0000" w:firstRow="0" w:lastRow="0" w:firstColumn="0" w:lastColumn="0" w:noHBand="0" w:noVBand="0"/>
      </w:tblPr>
      <w:tblGrid>
        <w:gridCol w:w="9498"/>
      </w:tblGrid>
      <w:tr w:rsidR="0049482F" w:rsidRPr="008D0B01" w:rsidTr="005B21BB">
        <w:trPr>
          <w:trHeight w:val="1676"/>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482F" w:rsidRDefault="0049482F" w:rsidP="005B21BB">
            <w:pPr>
              <w:spacing w:line="360" w:lineRule="auto"/>
              <w:jc w:val="both"/>
              <w:rPr>
                <w:rFonts w:ascii="Arial" w:hAnsi="Arial" w:cs="Arial"/>
                <w:bCs/>
                <w:color w:val="1F4E79"/>
                <w:sz w:val="22"/>
                <w:szCs w:val="22"/>
                <w:lang w:eastAsia="pl-PL"/>
              </w:rPr>
            </w:pPr>
            <w:r>
              <w:rPr>
                <w:rFonts w:ascii="Arial" w:hAnsi="Arial" w:cs="Arial"/>
                <w:bCs/>
                <w:color w:val="1F4E79"/>
                <w:sz w:val="22"/>
                <w:szCs w:val="22"/>
              </w:rPr>
              <w:t xml:space="preserve">Niniejszy dokument należy opatrzyć </w:t>
            </w:r>
            <w:r>
              <w:rPr>
                <w:rFonts w:ascii="Arial" w:hAnsi="Arial" w:cs="Arial"/>
                <w:b/>
                <w:bCs/>
                <w:color w:val="1F4E79"/>
                <w:sz w:val="22"/>
                <w:szCs w:val="22"/>
              </w:rPr>
              <w:t>kwalifikowanym</w:t>
            </w:r>
            <w:r>
              <w:rPr>
                <w:rFonts w:ascii="Arial" w:hAnsi="Arial" w:cs="Arial"/>
                <w:bCs/>
                <w:color w:val="1F4E79"/>
                <w:sz w:val="22"/>
                <w:szCs w:val="22"/>
              </w:rPr>
              <w:t xml:space="preserve"> podpisem elektronicznym. </w:t>
            </w:r>
          </w:p>
          <w:p w:rsidR="0049482F" w:rsidRPr="00FD0D1C" w:rsidRDefault="0049482F" w:rsidP="005B21BB">
            <w:pPr>
              <w:spacing w:line="360" w:lineRule="auto"/>
              <w:jc w:val="both"/>
              <w:rPr>
                <w:rFonts w:ascii="Arial" w:hAnsi="Arial" w:cs="Arial"/>
                <w:color w:val="1F4E79"/>
                <w:sz w:val="22"/>
                <w:szCs w:val="22"/>
              </w:rPr>
            </w:pPr>
            <w:r>
              <w:rPr>
                <w:rFonts w:ascii="Arial" w:hAnsi="Arial" w:cs="Arial"/>
                <w:bCs/>
                <w:color w:val="1F4E79"/>
                <w:sz w:val="22"/>
                <w:szCs w:val="22"/>
              </w:rPr>
              <w:t>Uwaga! Nanoszenie jakichkolwiek zmian w treści dokumentu po opatrzeniu w.w. podpisem może skutkować naruszeniem integralności podpisu, a w konsekwencji skutkować odrzuceniem oferty.</w:t>
            </w:r>
          </w:p>
          <w:p w:rsidR="0049482F" w:rsidRPr="008D0B01" w:rsidRDefault="0049482F" w:rsidP="005B21BB">
            <w:pPr>
              <w:jc w:val="both"/>
              <w:rPr>
                <w:rFonts w:ascii="Arial" w:hAnsi="Arial" w:cs="Arial"/>
              </w:rPr>
            </w:pPr>
          </w:p>
        </w:tc>
      </w:tr>
    </w:tbl>
    <w:p w:rsidR="006C689C" w:rsidRDefault="006C689C" w:rsidP="006C689C">
      <w:pPr>
        <w:suppressAutoHyphens/>
        <w:rPr>
          <w:rFonts w:ascii="Arial" w:eastAsia="Times New Roman" w:hAnsi="Arial" w:cs="Arial"/>
          <w:sz w:val="22"/>
          <w:szCs w:val="22"/>
          <w:highlight w:val="yellow"/>
          <w:lang w:eastAsia="zh-CN"/>
        </w:rPr>
      </w:pPr>
    </w:p>
    <w:p w:rsidR="00A732BD" w:rsidRDefault="00A732BD" w:rsidP="00752D2A">
      <w:pPr>
        <w:suppressAutoHyphens/>
        <w:jc w:val="right"/>
        <w:rPr>
          <w:rFonts w:ascii="Arial" w:eastAsia="Times New Roman" w:hAnsi="Arial" w:cs="Arial"/>
          <w:b/>
          <w:sz w:val="22"/>
          <w:szCs w:val="22"/>
          <w:lang w:eastAsia="zh-CN"/>
        </w:rPr>
      </w:pPr>
    </w:p>
    <w:p w:rsidR="00ED40C9" w:rsidRPr="007808F8" w:rsidRDefault="00752D2A" w:rsidP="00752D2A">
      <w:pPr>
        <w:suppressAutoHyphens/>
        <w:jc w:val="right"/>
        <w:rPr>
          <w:rFonts w:ascii="Arial" w:eastAsia="Times New Roman" w:hAnsi="Arial" w:cs="Arial"/>
          <w:b/>
          <w:sz w:val="22"/>
          <w:szCs w:val="22"/>
          <w:lang w:eastAsia="zh-CN"/>
        </w:rPr>
      </w:pPr>
      <w:r w:rsidRPr="007808F8">
        <w:rPr>
          <w:rFonts w:ascii="Arial" w:eastAsia="Times New Roman" w:hAnsi="Arial" w:cs="Arial"/>
          <w:b/>
          <w:sz w:val="22"/>
          <w:szCs w:val="22"/>
          <w:lang w:eastAsia="zh-CN"/>
        </w:rPr>
        <w:t xml:space="preserve">Załącznik nr </w:t>
      </w:r>
      <w:r w:rsidR="0049482F" w:rsidRPr="007808F8">
        <w:rPr>
          <w:rFonts w:ascii="Arial" w:eastAsia="Times New Roman" w:hAnsi="Arial" w:cs="Arial"/>
          <w:b/>
          <w:sz w:val="22"/>
          <w:szCs w:val="22"/>
          <w:lang w:eastAsia="zh-CN"/>
        </w:rPr>
        <w:t>5</w:t>
      </w:r>
      <w:r w:rsidRPr="007808F8">
        <w:rPr>
          <w:rFonts w:ascii="Arial" w:eastAsia="Times New Roman" w:hAnsi="Arial" w:cs="Arial"/>
          <w:b/>
          <w:sz w:val="22"/>
          <w:szCs w:val="22"/>
          <w:lang w:eastAsia="zh-CN"/>
        </w:rPr>
        <w:t xml:space="preserve"> do SWZ</w:t>
      </w:r>
    </w:p>
    <w:p w:rsidR="00752D2A" w:rsidRPr="007808F8" w:rsidRDefault="00752D2A" w:rsidP="00752D2A">
      <w:pPr>
        <w:suppressAutoHyphens/>
        <w:jc w:val="right"/>
        <w:rPr>
          <w:rFonts w:ascii="Arial" w:eastAsia="Times New Roman" w:hAnsi="Arial" w:cs="Arial"/>
          <w:b/>
          <w:lang w:eastAsia="zh-CN"/>
        </w:rPr>
      </w:pPr>
    </w:p>
    <w:p w:rsidR="00752D2A" w:rsidRPr="007808F8" w:rsidRDefault="003D4611" w:rsidP="00752D2A">
      <w:pPr>
        <w:suppressAutoHyphens/>
        <w:spacing w:line="360" w:lineRule="auto"/>
        <w:jc w:val="center"/>
        <w:rPr>
          <w:rFonts w:ascii="Arial" w:eastAsia="Times New Roman" w:hAnsi="Arial" w:cs="Arial"/>
          <w:sz w:val="18"/>
          <w:szCs w:val="20"/>
          <w:lang w:eastAsia="zh-CN"/>
        </w:rPr>
      </w:pPr>
      <w:r w:rsidRPr="007808F8">
        <w:rPr>
          <w:rFonts w:ascii="Arial" w:eastAsia="Times New Roman" w:hAnsi="Arial" w:cs="Arial"/>
          <w:b/>
          <w:szCs w:val="28"/>
          <w:lang w:eastAsia="zh-CN"/>
        </w:rPr>
        <w:t>ISTOTNE POSTANOWIENIA UMOWY</w:t>
      </w:r>
    </w:p>
    <w:p w:rsidR="0049482F" w:rsidRPr="007808F8" w:rsidRDefault="0049482F" w:rsidP="00BA2359">
      <w:pPr>
        <w:pStyle w:val="Default"/>
        <w:numPr>
          <w:ilvl w:val="0"/>
          <w:numId w:val="30"/>
        </w:numPr>
        <w:spacing w:after="120" w:line="276" w:lineRule="auto"/>
        <w:jc w:val="both"/>
        <w:rPr>
          <w:rFonts w:ascii="Arial" w:hAnsi="Arial" w:cs="Arial"/>
          <w:color w:val="auto"/>
          <w:u w:val="single"/>
        </w:rPr>
      </w:pPr>
      <w:r w:rsidRPr="007808F8">
        <w:rPr>
          <w:rFonts w:ascii="Arial" w:hAnsi="Arial" w:cs="Arial"/>
          <w:color w:val="auto"/>
        </w:rPr>
        <w:t xml:space="preserve">Sprzedaż paliwa gazowego będzie się odbywała na podstawie umowy kompleksowej na dostarczanie paliwa gazowego zawartej na </w:t>
      </w:r>
      <w:r w:rsidRPr="007808F8">
        <w:rPr>
          <w:rFonts w:ascii="Arial" w:hAnsi="Arial" w:cs="Arial"/>
          <w:color w:val="auto"/>
          <w:u w:val="single"/>
        </w:rPr>
        <w:t xml:space="preserve">czas nieoznaczony. </w:t>
      </w:r>
    </w:p>
    <w:p w:rsidR="0049482F" w:rsidRPr="007808F8" w:rsidRDefault="0049482F" w:rsidP="00BA2359">
      <w:pPr>
        <w:pStyle w:val="Default"/>
        <w:numPr>
          <w:ilvl w:val="0"/>
          <w:numId w:val="30"/>
        </w:numPr>
        <w:spacing w:after="120" w:line="276" w:lineRule="auto"/>
        <w:jc w:val="both"/>
        <w:rPr>
          <w:rFonts w:ascii="Arial" w:hAnsi="Arial" w:cs="Arial"/>
          <w:color w:val="auto"/>
          <w:u w:val="single"/>
        </w:rPr>
      </w:pPr>
      <w:r w:rsidRPr="007808F8">
        <w:rPr>
          <w:rFonts w:ascii="Arial" w:hAnsi="Arial" w:cs="Arial"/>
        </w:rPr>
        <w:t>Przedmiotem umowy jest dostawa gazu ziemnego i świadczenie usług dystrybucji do obiektów wojskowych będących w administracji 31 Bazy Lotnictwa Taktycznego w Poznaniu.</w:t>
      </w:r>
    </w:p>
    <w:p w:rsidR="0049482F" w:rsidRPr="00412760" w:rsidRDefault="00B50301" w:rsidP="00BA2359">
      <w:pPr>
        <w:pStyle w:val="Akapitzlist"/>
        <w:numPr>
          <w:ilvl w:val="0"/>
          <w:numId w:val="30"/>
        </w:numPr>
        <w:jc w:val="both"/>
        <w:rPr>
          <w:rFonts w:ascii="Arial" w:hAnsi="Arial" w:cs="Arial"/>
        </w:rPr>
      </w:pPr>
      <w:r w:rsidRPr="00412760">
        <w:rPr>
          <w:rFonts w:ascii="Arial" w:hAnsi="Arial" w:cs="Arial"/>
        </w:rPr>
        <w:t xml:space="preserve">Zamawiający dopuszcza możliwość podpisania umowy wg wzoru zaproponowanego przez Dostawcę, jednakże musi ona być zgodna z niniejszymi Istotnymi Postanowieniami Umowy. </w:t>
      </w:r>
      <w:r w:rsidR="0049482F" w:rsidRPr="00412760">
        <w:rPr>
          <w:rFonts w:ascii="Arial" w:hAnsi="Arial" w:cs="Arial"/>
        </w:rPr>
        <w:t xml:space="preserve">Wybrany Wykonawca winien jest przedstawić w terminie do </w:t>
      </w:r>
      <w:r w:rsidR="003D37D3" w:rsidRPr="00412760">
        <w:rPr>
          <w:rFonts w:ascii="Arial" w:hAnsi="Arial" w:cs="Arial"/>
        </w:rPr>
        <w:t>5</w:t>
      </w:r>
      <w:r w:rsidR="0049482F" w:rsidRPr="00412760">
        <w:rPr>
          <w:rFonts w:ascii="Arial" w:hAnsi="Arial" w:cs="Arial"/>
        </w:rPr>
        <w:t xml:space="preserve"> dni od dnia rozstrzygnięcia postępowania Wzór Umowy kompleksowej sprzedaży i dostawy gazu zgodny z powszechnie </w:t>
      </w:r>
      <w:r w:rsidR="003D37D3" w:rsidRPr="00412760">
        <w:rPr>
          <w:rFonts w:ascii="Arial" w:hAnsi="Arial" w:cs="Arial"/>
        </w:rPr>
        <w:t>obowiązującymi przepisami prawa, z uwzględnieniem art. 436 uPzp.</w:t>
      </w:r>
      <w:r w:rsidR="00412760" w:rsidRPr="00412760">
        <w:rPr>
          <w:rFonts w:ascii="Arial" w:hAnsi="Arial" w:cs="Arial"/>
        </w:rPr>
        <w:t xml:space="preserve"> W umowie </w:t>
      </w:r>
      <w:r w:rsidR="00412760">
        <w:rPr>
          <w:rFonts w:ascii="Arial" w:hAnsi="Arial" w:cs="Arial"/>
        </w:rPr>
        <w:t xml:space="preserve">m.in. </w:t>
      </w:r>
      <w:r w:rsidR="00412760" w:rsidRPr="00412760">
        <w:rPr>
          <w:rFonts w:ascii="Arial" w:hAnsi="Arial" w:cs="Arial"/>
        </w:rPr>
        <w:t>obowiązywać będzie zapis:</w:t>
      </w:r>
    </w:p>
    <w:p w:rsidR="00412760" w:rsidRPr="00412760" w:rsidRDefault="00412760" w:rsidP="00412760">
      <w:pPr>
        <w:pStyle w:val="Akapitzlist"/>
        <w:ind w:left="360"/>
        <w:jc w:val="both"/>
        <w:rPr>
          <w:rFonts w:ascii="Arial" w:hAnsi="Arial" w:cs="Arial"/>
        </w:rPr>
      </w:pPr>
      <w:r w:rsidRPr="00412760">
        <w:rPr>
          <w:rFonts w:ascii="Arial" w:hAnsi="Arial" w:cs="Arial"/>
        </w:rPr>
        <w:t>„Zamawiający zgodnie z art. 436 ust 4 ustawy Pzp przewiduje zmianę wysokości wynagrodzenia Wykonawcy z tytułu realizacji Umowy – w sytuacji, gdy konieczność wprowadzenia tych zmian spowodowana jest:</w:t>
      </w:r>
    </w:p>
    <w:p w:rsidR="00412760" w:rsidRPr="00412760" w:rsidRDefault="00412760" w:rsidP="00412760">
      <w:pPr>
        <w:pStyle w:val="Akapitzlist"/>
        <w:ind w:left="360"/>
        <w:jc w:val="both"/>
        <w:rPr>
          <w:rFonts w:ascii="Arial" w:hAnsi="Arial" w:cs="Arial"/>
        </w:rPr>
      </w:pPr>
      <w:r w:rsidRPr="00412760">
        <w:rPr>
          <w:rFonts w:ascii="Arial" w:hAnsi="Arial" w:cs="Arial"/>
        </w:rPr>
        <w:t xml:space="preserve">a) zmianą stawki podatku od towarów i usług, pod warunkiem, iż Strona wykaże że zmiana stawki podatku od towarów i usług realnie zwiększyła/zmniejszyła koszty Wykonawcy przy realizacji przedmiotu umowy. W takim przypadku Strona wnioskująca o zmianę ma obowiązek w terminie 30 dni  od zmiany wysokości stawki podatku od towarów i usług złożyć  pisemny wniosek, w którym musi wykazać/udowodnić rzeczywisty wpływ zmiany stawki podatku na zwiększenie/zmniejszenie kosztów realizacji Umowy, przedstawiając w tym szczegółowe wyliczenia i zależności między zmianą stawki podatku od towarów i usług a wzrostem/zmniejszeniem kosztów realizacji Umowy. Strona w terminie 10 dni roboczych od dnia złożenia wniosku ocenia czy druga strona umowy wykazała rzeczywisty wpływ zmian na wzrost/zmniejszenie kosztów realizacji Umowy. Po ocenie dostarczonych dokumentów i obliczeń Strony przystępują do prowadzenia rozmów w zakresie zwiększenia/zmniejszenia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w:t>
      </w:r>
      <w:r w:rsidRPr="00412760">
        <w:rPr>
          <w:rFonts w:ascii="Arial" w:hAnsi="Arial" w:cs="Arial"/>
        </w:rPr>
        <w:lastRenderedPageBreak/>
        <w:t>za część prac wykonywaną po terminie wprowadzenia zmiany ulegnie stosownym zmianom natomiast wartość wynagrodzenia netto pozostanie bez zmian.</w:t>
      </w:r>
    </w:p>
    <w:p w:rsidR="00412760" w:rsidRPr="00412760" w:rsidRDefault="00412760" w:rsidP="00412760">
      <w:pPr>
        <w:pStyle w:val="Akapitzlist"/>
        <w:ind w:left="360"/>
        <w:jc w:val="both"/>
        <w:rPr>
          <w:rFonts w:ascii="Arial" w:hAnsi="Arial" w:cs="Arial"/>
        </w:rPr>
      </w:pPr>
      <w:r w:rsidRPr="00412760">
        <w:rPr>
          <w:rFonts w:ascii="Arial" w:hAnsi="Arial" w:cs="Arial"/>
        </w:rPr>
        <w:t xml:space="preserve">b) zmianą wysokości minimalnego wynagrodzenia za pracę albo wysokości minimalnej stawki godzinowej ustalonego na podstawie art. 2 ust. 3-5 ustawy z dnia 10 października 2002 roku o minimalnym wynagrodzeniu za pracę pod warunkiem, że zmiana ta skutkować będzie zwiększeniem/zmniejszeniem kosztów po stronie Wykonawcy związanych z realizacją Umowy. </w:t>
      </w:r>
    </w:p>
    <w:p w:rsidR="00412760" w:rsidRPr="00412760" w:rsidRDefault="00412760" w:rsidP="00412760">
      <w:pPr>
        <w:pStyle w:val="Akapitzlist"/>
        <w:ind w:left="360"/>
        <w:jc w:val="both"/>
        <w:rPr>
          <w:rFonts w:ascii="Arial" w:hAnsi="Arial" w:cs="Arial"/>
        </w:rPr>
      </w:pPr>
      <w:r w:rsidRPr="00412760">
        <w:rPr>
          <w:rFonts w:ascii="Arial" w:hAnsi="Arial" w:cs="Arial"/>
        </w:rPr>
        <w:t>W takim przypadku Strona wnioskująca o zmianę wysokości wynagrodzenia  w terminie 30 dni  od zmiany wysokości minimalnego wynagrodzenia może złożyć pisemny wniosek, w którym musi wykazać/udowodnić rzeczywisty wpływ zmiany minimalnego wynagrodzenia na zwiększenie/zmniejszenie kosztów realizacji Umowy, przedstawiając w tym szczegółowe wyliczenia i zależności między zmianą wysokości minimalnego wynagrodzenia a wzrostem/zmniejszeniem kosztów realizacji Umowy. Strona, do której został złożony wniosek o zmianę wysokości wynagrodzenia w terminie 10 dni roboczych od dnia złożenia wniosku ocenia czy został wykazany rzeczywisty wpływ zmiany na wzrost/zmniejszenie kosztów realizacji Umowy. Po ocenie dostarczonych dokumentów i obliczeń Strony przystępują do prowadzenia rozmów w zakresie ewentualnej zmiany wysokości wynagrodzenia umownego brutto;</w:t>
      </w:r>
    </w:p>
    <w:p w:rsidR="00412760" w:rsidRPr="00412760" w:rsidRDefault="00412760" w:rsidP="00412760">
      <w:pPr>
        <w:pStyle w:val="Akapitzlist"/>
        <w:ind w:left="360"/>
        <w:jc w:val="both"/>
        <w:rPr>
          <w:rFonts w:ascii="Arial" w:hAnsi="Arial" w:cs="Arial"/>
        </w:rPr>
      </w:pPr>
      <w:r w:rsidRPr="00412760">
        <w:rPr>
          <w:rFonts w:ascii="Arial" w:hAnsi="Arial" w:cs="Arial"/>
        </w:rPr>
        <w:t>c) zmianą zasad podlegania ubezpieczeniom społecznym lub ubezpieczeniu zdrowotnemu lub wysokości stawki składki na ubezpieczenia społeczne lub zdrowotne, pod warunkiem wykazania/udowodnienia przez Stronę wnioskującą rzeczywistego wpływu zmian zasad podlegania ubezpieczeniom społecznym lub ubezpieczeniu zdrowotnemu lub wysokości stawki składki na ubezpieczenia społeczne lub zdrowotne na zwiększenie/zmniejszenie kosztów związanych z realizacją przedmiotu umowy. W takim przypadku Strona wnioskująca o zmianę wysokości wynagrodzenia ma obowiązek w terminie 30 dni  od zmiany złożyć  pisemny wniosek, w którym musi wykazać rzeczywisty wpływ zmiany zasad podlegania ubezpieczeniom społecznym lub ubezpieczeniu zdrowotnemu lub wysokości stawki składki na ubezpieczenia społeczne lub zdrowotne na zwiększenie/zmniejszenie kosztów realizacji Umowy, przedstawiając w tym szczegółowe wyliczenia i zależności między zmianą zasad przyznawania a wzrostem/zmniejszeniem kosztów realizacji Umowy. Strona w terminie 10 dni roboczych od dnia złożenia wniosku ocenia czy  wykazano rzeczywisty wpływ zmian w zakresie podlegania ubezpieczeniom społecznym lub zdrowotnym lub zmian wysokości składek na wzrost/zmniejszenie kosztów realizacji Umowy. Po ocenie dostarczonych dokumentów i obliczeń Strony przystępują do prowadzenia rozmów w zakresie ewentualnej zmiany w zakresie wysokości wynagrodzenia umownego brutto;</w:t>
      </w:r>
    </w:p>
    <w:p w:rsidR="00412760" w:rsidRPr="00412760" w:rsidRDefault="00412760" w:rsidP="00412760">
      <w:pPr>
        <w:pStyle w:val="Akapitzlist"/>
        <w:ind w:left="360"/>
        <w:jc w:val="both"/>
        <w:rPr>
          <w:rFonts w:ascii="Arial" w:hAnsi="Arial" w:cs="Arial"/>
        </w:rPr>
      </w:pPr>
      <w:r w:rsidRPr="00412760">
        <w:rPr>
          <w:rFonts w:ascii="Arial" w:hAnsi="Arial" w:cs="Arial"/>
        </w:rPr>
        <w:t xml:space="preserve">d) zmianą zasad gromadzenia i wysokości wpłat do pracowniczych planów kapitałowych, o których mowa w ustawie z dnia 4 października 2018r. o pracowniczych planach kapitałowych, pod warunkiem wykazania/udowodnienia przez Stronę wnioskującą rzeczywistego wpływu zmian zasad gromadzenia </w:t>
      </w:r>
    </w:p>
    <w:p w:rsidR="00412760" w:rsidRPr="00412760" w:rsidRDefault="00412760" w:rsidP="00412760">
      <w:pPr>
        <w:pStyle w:val="Akapitzlist"/>
        <w:ind w:left="360"/>
        <w:jc w:val="both"/>
        <w:rPr>
          <w:rFonts w:ascii="Arial" w:hAnsi="Arial" w:cs="Arial"/>
        </w:rPr>
      </w:pPr>
      <w:r w:rsidRPr="00412760">
        <w:rPr>
          <w:rFonts w:ascii="Arial" w:hAnsi="Arial" w:cs="Arial"/>
        </w:rPr>
        <w:t xml:space="preserve">i wysokości wpłat do pracowniczych planów kapitałowych, o których mowa w ustawie z dnia 4 października 2018r. o pracowniczych planach kapitałowych na zwiększenie/zmniejszenie kosztów związanych z realizacją przedmiotu umowy. W takim przypadku Strona wnioskująca o zmianę wysokości wynagrodzenia ma obowiązek w terminie 30 dni od zmiany złożyć  pisemny wniosek, </w:t>
      </w:r>
    </w:p>
    <w:p w:rsidR="00412760" w:rsidRPr="00412760" w:rsidRDefault="00412760" w:rsidP="00412760">
      <w:pPr>
        <w:pStyle w:val="Akapitzlist"/>
        <w:ind w:left="360"/>
        <w:jc w:val="both"/>
        <w:rPr>
          <w:rFonts w:ascii="Arial" w:hAnsi="Arial" w:cs="Arial"/>
        </w:rPr>
      </w:pPr>
      <w:r w:rsidRPr="00412760">
        <w:rPr>
          <w:rFonts w:ascii="Arial" w:hAnsi="Arial" w:cs="Arial"/>
        </w:rPr>
        <w:t xml:space="preserve">w którym musi wykazać rzeczywisty wpływ zmiany zasad gromadzenia i wysokości wpłat do pracowniczych planów kapitałowych, o których mowa w ustawie z dnia 4 października 2018r. o pracowniczych planach kapitałowych na </w:t>
      </w:r>
      <w:r w:rsidRPr="00412760">
        <w:rPr>
          <w:rFonts w:ascii="Arial" w:hAnsi="Arial" w:cs="Arial"/>
        </w:rPr>
        <w:lastRenderedPageBreak/>
        <w:t>zwiększenie/zmniejszenie kosztów realizacji Umowy, przedstawiając w tym szczegółowe wyliczenia i zależności między zmianą zasad przyznawania a wzrostem/zmniejszeniem kosztów realizacji Umowy. Strona w terminie 10 dni roboczych od dnia złożenia wniosku ocenia czy wykazano rzeczywisty wpływ zmian zasad gromadzenia i wysokości wpłat do pracowniczych planów kapitałowych, o których mowa w ustawie z dnia 4 października 2018r. o pracowniczych planach kapitałowych na wzrost/zmniejszenie kosztów realizacji Umowy. Po ocenie dostarczonych dokumentów i obliczeń Strony przystępują do prowadzenia rozmów w zakresie ewentualnej zmiany w zakresie wysokości wynagrodzenia umownego brutto.</w:t>
      </w:r>
    </w:p>
    <w:p w:rsidR="00412760" w:rsidRPr="00412760" w:rsidRDefault="00412760" w:rsidP="00412760">
      <w:pPr>
        <w:pStyle w:val="Akapitzlist"/>
        <w:ind w:left="360"/>
        <w:jc w:val="both"/>
        <w:rPr>
          <w:rFonts w:ascii="Arial" w:hAnsi="Arial" w:cs="Arial"/>
        </w:rPr>
      </w:pPr>
      <w:r w:rsidRPr="00412760">
        <w:rPr>
          <w:rFonts w:ascii="Arial" w:hAnsi="Arial" w:cs="Arial"/>
        </w:rPr>
        <w:t>Zmiana wynagrodzenia wchodzi w życie z dniem zmiany przepisów, które stanowią podstawę zmiany wynagrodzenia wykonawcy. Zmiana wynagrodzenia Wykonawcy nastąpi tylko i wyłącznie w oparciu  o udowodniony przez Wykonawcę realny wpływ zmian obciążeń publicznoprawnych na koszty wykonania zamówienia</w:t>
      </w:r>
      <w:r>
        <w:rPr>
          <w:rFonts w:ascii="Arial" w:hAnsi="Arial" w:cs="Arial"/>
        </w:rPr>
        <w:t>”</w:t>
      </w:r>
      <w:r w:rsidRPr="00412760">
        <w:rPr>
          <w:rFonts w:ascii="Arial" w:hAnsi="Arial" w:cs="Arial"/>
        </w:rPr>
        <w:t>.</w:t>
      </w:r>
    </w:p>
    <w:p w:rsidR="00B50301" w:rsidRPr="00412760" w:rsidRDefault="00B50301" w:rsidP="00B50301">
      <w:pPr>
        <w:pStyle w:val="Akapitzlist"/>
        <w:ind w:left="360"/>
        <w:jc w:val="both"/>
        <w:rPr>
          <w:rFonts w:ascii="Arial" w:hAnsi="Arial" w:cs="Arial"/>
        </w:rPr>
      </w:pPr>
    </w:p>
    <w:p w:rsidR="0049482F" w:rsidRPr="00412760" w:rsidRDefault="0049482F" w:rsidP="00BA2359">
      <w:pPr>
        <w:pStyle w:val="Default"/>
        <w:numPr>
          <w:ilvl w:val="0"/>
          <w:numId w:val="30"/>
        </w:numPr>
        <w:spacing w:after="120" w:line="276" w:lineRule="auto"/>
        <w:jc w:val="both"/>
        <w:rPr>
          <w:rFonts w:ascii="Arial" w:hAnsi="Arial" w:cs="Arial"/>
          <w:color w:val="auto"/>
        </w:rPr>
      </w:pPr>
      <w:r w:rsidRPr="00412760">
        <w:rPr>
          <w:rFonts w:ascii="Arial" w:hAnsi="Arial" w:cs="Arial"/>
          <w:color w:val="auto"/>
        </w:rPr>
        <w:t>Umowa zostanie zawarta w wyniku postępowania o zamówienie publiczne prowadzonego w oparciu o przepisy ustawy Prawo zamówień  publicznych</w:t>
      </w:r>
      <w:r w:rsidR="003D37D3" w:rsidRPr="00412760">
        <w:rPr>
          <w:rFonts w:ascii="Arial" w:hAnsi="Arial" w:cs="Arial"/>
          <w:color w:val="auto"/>
        </w:rPr>
        <w:t>.</w:t>
      </w:r>
    </w:p>
    <w:p w:rsidR="0049482F" w:rsidRPr="00412760" w:rsidRDefault="0049482F" w:rsidP="00BA2359">
      <w:pPr>
        <w:pStyle w:val="Default"/>
        <w:numPr>
          <w:ilvl w:val="0"/>
          <w:numId w:val="30"/>
        </w:numPr>
        <w:spacing w:after="120" w:line="276" w:lineRule="auto"/>
        <w:jc w:val="both"/>
        <w:rPr>
          <w:rFonts w:ascii="Arial" w:hAnsi="Arial" w:cs="Arial"/>
          <w:color w:val="auto"/>
        </w:rPr>
      </w:pPr>
      <w:r w:rsidRPr="00412760">
        <w:rPr>
          <w:rFonts w:ascii="Arial" w:hAnsi="Arial" w:cs="Arial"/>
          <w:color w:val="auto"/>
        </w:rPr>
        <w:t xml:space="preserve">Integralną częścią umowy będzie </w:t>
      </w:r>
      <w:r w:rsidR="003D37D3" w:rsidRPr="00412760">
        <w:rPr>
          <w:rFonts w:ascii="Arial" w:hAnsi="Arial" w:cs="Arial"/>
          <w:color w:val="auto"/>
        </w:rPr>
        <w:t>Formularz cenowy</w:t>
      </w:r>
      <w:r w:rsidRPr="00412760">
        <w:rPr>
          <w:rFonts w:ascii="Arial" w:hAnsi="Arial" w:cs="Arial"/>
          <w:color w:val="auto"/>
        </w:rPr>
        <w:t xml:space="preserve"> Wykonawcy</w:t>
      </w:r>
      <w:r w:rsidR="003D37D3" w:rsidRPr="00412760">
        <w:rPr>
          <w:rFonts w:ascii="Arial" w:hAnsi="Arial" w:cs="Arial"/>
          <w:color w:val="auto"/>
        </w:rPr>
        <w:t xml:space="preserve"> złożony wraz z ofertą.</w:t>
      </w:r>
    </w:p>
    <w:p w:rsidR="0049482F" w:rsidRPr="00412760" w:rsidRDefault="0049482F" w:rsidP="00BA2359">
      <w:pPr>
        <w:pStyle w:val="Default"/>
        <w:numPr>
          <w:ilvl w:val="0"/>
          <w:numId w:val="30"/>
        </w:numPr>
        <w:spacing w:after="120" w:line="276" w:lineRule="auto"/>
        <w:jc w:val="both"/>
        <w:rPr>
          <w:rFonts w:ascii="Arial" w:hAnsi="Arial" w:cs="Arial"/>
          <w:color w:val="auto"/>
        </w:rPr>
      </w:pPr>
      <w:r w:rsidRPr="00412760">
        <w:rPr>
          <w:rFonts w:ascii="Arial" w:hAnsi="Arial" w:cs="Arial"/>
          <w:color w:val="auto"/>
        </w:rPr>
        <w:t>Oprócz istotnych postanowień umownych, umowa z Wykonawcą będzie zawierała również elementy wynikające z ustawy z dnia 10 kwietnia 1997 r. Prawo energetyczne  ( tekst jednolity Dz.U. 2021r. poz. 716 )</w:t>
      </w:r>
    </w:p>
    <w:p w:rsidR="0049482F" w:rsidRPr="00412760" w:rsidRDefault="0049482F" w:rsidP="00BA2359">
      <w:pPr>
        <w:pStyle w:val="Default"/>
        <w:numPr>
          <w:ilvl w:val="0"/>
          <w:numId w:val="30"/>
        </w:numPr>
        <w:spacing w:after="120" w:line="276" w:lineRule="auto"/>
        <w:jc w:val="both"/>
        <w:rPr>
          <w:rFonts w:ascii="Arial" w:hAnsi="Arial" w:cs="Arial"/>
          <w:color w:val="auto"/>
        </w:rPr>
      </w:pPr>
      <w:r w:rsidRPr="00412760">
        <w:rPr>
          <w:rFonts w:ascii="Arial" w:hAnsi="Arial" w:cs="Arial"/>
          <w:color w:val="auto"/>
        </w:rPr>
        <w:t>Sprzedaż paliwa gazowego oraz świadczenie usług dystrybucji odbywało się będzie na warunkach określonych przepisami ustawy z dnia 10 kwietnia 1997r. prawo energetyczne, przepisami Kodeksu Cywilnego , postanowieniami niniejszej Umowy.</w:t>
      </w:r>
    </w:p>
    <w:p w:rsidR="0049482F" w:rsidRPr="00412760" w:rsidRDefault="0049482F" w:rsidP="00BA2359">
      <w:pPr>
        <w:pStyle w:val="Default"/>
        <w:numPr>
          <w:ilvl w:val="0"/>
          <w:numId w:val="30"/>
        </w:numPr>
        <w:spacing w:after="120" w:line="276" w:lineRule="auto"/>
        <w:jc w:val="both"/>
        <w:rPr>
          <w:rFonts w:ascii="Arial" w:hAnsi="Arial" w:cs="Arial"/>
          <w:color w:val="auto"/>
        </w:rPr>
      </w:pPr>
      <w:r w:rsidRPr="00412760">
        <w:rPr>
          <w:rFonts w:ascii="Arial" w:hAnsi="Arial" w:cs="Arial"/>
          <w:color w:val="auto"/>
        </w:rPr>
        <w:t>Wykonawca zobowiązuje się do sprzedaży gazu ziemnego z zachowaniem obowiązujących standardów jakościowych, określonych w Taryfie OSD, Prawie energetycznym oraz aktach wykonawczych do tej ustawy.</w:t>
      </w:r>
    </w:p>
    <w:p w:rsidR="0049482F" w:rsidRPr="00412760" w:rsidRDefault="0049482F" w:rsidP="00BA2359">
      <w:pPr>
        <w:pStyle w:val="Default"/>
        <w:numPr>
          <w:ilvl w:val="0"/>
          <w:numId w:val="30"/>
        </w:numPr>
        <w:spacing w:after="120" w:line="276" w:lineRule="auto"/>
        <w:jc w:val="both"/>
        <w:rPr>
          <w:rFonts w:ascii="Arial" w:hAnsi="Arial" w:cs="Arial"/>
          <w:color w:val="auto"/>
        </w:rPr>
      </w:pPr>
      <w:r w:rsidRPr="00412760">
        <w:rPr>
          <w:rFonts w:ascii="Arial" w:hAnsi="Arial" w:cs="Arial"/>
          <w:color w:val="auto"/>
        </w:rPr>
        <w:t>Wykonawca zobowiązuje  się zapewnić Zamawiającemu standardy jakości obsługi Zamawiającego w zakresie świadczenia usług:</w:t>
      </w:r>
    </w:p>
    <w:p w:rsidR="0049482F" w:rsidRPr="00412760" w:rsidRDefault="0049482F" w:rsidP="00BA2359">
      <w:pPr>
        <w:pStyle w:val="Default"/>
        <w:numPr>
          <w:ilvl w:val="0"/>
          <w:numId w:val="33"/>
        </w:numPr>
        <w:spacing w:after="120" w:line="276" w:lineRule="auto"/>
        <w:jc w:val="both"/>
        <w:rPr>
          <w:rFonts w:ascii="Arial" w:hAnsi="Arial" w:cs="Arial"/>
          <w:color w:val="auto"/>
        </w:rPr>
      </w:pPr>
      <w:r w:rsidRPr="00412760">
        <w:rPr>
          <w:rFonts w:ascii="Arial" w:hAnsi="Arial" w:cs="Arial"/>
          <w:color w:val="auto"/>
        </w:rPr>
        <w:t xml:space="preserve">nieodpłatnego udzielania informacji w sprawie rozliczeń oraz aktualnych taryf i zmian przepisów prawa powszechnie obowiązującego w zakresie objętym umową; </w:t>
      </w:r>
    </w:p>
    <w:p w:rsidR="0049482F" w:rsidRPr="00412760" w:rsidRDefault="0049482F" w:rsidP="00BA2359">
      <w:pPr>
        <w:pStyle w:val="Default"/>
        <w:numPr>
          <w:ilvl w:val="0"/>
          <w:numId w:val="33"/>
        </w:numPr>
        <w:spacing w:after="120" w:line="276" w:lineRule="auto"/>
        <w:jc w:val="both"/>
        <w:rPr>
          <w:rFonts w:ascii="Arial" w:hAnsi="Arial" w:cs="Arial"/>
          <w:color w:val="auto"/>
        </w:rPr>
      </w:pPr>
      <w:r w:rsidRPr="00412760">
        <w:rPr>
          <w:rFonts w:ascii="Arial" w:hAnsi="Arial" w:cs="Arial"/>
          <w:color w:val="auto"/>
        </w:rPr>
        <w:t xml:space="preserve">rozpatrywania wniosków lub reklamacji Zamawiającego w terminie rozliczeń i udzielania odpowiedzi, nie później niż w terminie….. od dnia złożenia wniosku lub zgłoszenia reklamacji. </w:t>
      </w:r>
    </w:p>
    <w:p w:rsidR="0049482F" w:rsidRPr="00412760" w:rsidRDefault="0049482F" w:rsidP="00BA2359">
      <w:pPr>
        <w:pStyle w:val="Default"/>
        <w:numPr>
          <w:ilvl w:val="0"/>
          <w:numId w:val="30"/>
        </w:numPr>
        <w:spacing w:after="120" w:line="276" w:lineRule="auto"/>
        <w:jc w:val="both"/>
        <w:rPr>
          <w:rFonts w:ascii="Arial" w:hAnsi="Arial" w:cs="Arial"/>
          <w:color w:val="auto"/>
        </w:rPr>
      </w:pPr>
      <w:r w:rsidRPr="00412760">
        <w:rPr>
          <w:rFonts w:ascii="Arial" w:hAnsi="Arial" w:cs="Arial"/>
          <w:color w:val="auto"/>
        </w:rPr>
        <w:t>Wykonawca zapewni  kompleksową dostawę zamówionego paliwa gazowego przez cały czas obowiązywania Umowy kompleksowej, w sposób ciągły i niezakłócony.</w:t>
      </w:r>
    </w:p>
    <w:p w:rsidR="00B50301" w:rsidRPr="00412760" w:rsidRDefault="00B50301" w:rsidP="001C5A44">
      <w:pPr>
        <w:pStyle w:val="Akapitzlist"/>
        <w:numPr>
          <w:ilvl w:val="0"/>
          <w:numId w:val="30"/>
        </w:numPr>
        <w:jc w:val="both"/>
        <w:rPr>
          <w:rFonts w:ascii="Arial" w:hAnsi="Arial" w:cs="Arial"/>
        </w:rPr>
      </w:pPr>
      <w:r w:rsidRPr="00412760">
        <w:rPr>
          <w:rFonts w:ascii="Arial" w:hAnsi="Arial" w:cs="Arial"/>
        </w:rPr>
        <w:t>W trakcie umowy Zamawiający będzie rozliczany na podstawie stawek i opłat określonych w obowiązującej w danym okresie t</w:t>
      </w:r>
      <w:r w:rsidR="005F20D3" w:rsidRPr="00412760">
        <w:rPr>
          <w:rFonts w:ascii="Arial" w:hAnsi="Arial" w:cs="Arial"/>
        </w:rPr>
        <w:t>aryfie dla dostarczanego paliwa.</w:t>
      </w:r>
    </w:p>
    <w:p w:rsidR="005F20D3" w:rsidRPr="005F20D3" w:rsidRDefault="005F20D3" w:rsidP="005F20D3">
      <w:pPr>
        <w:pStyle w:val="Akapitzlist"/>
        <w:ind w:left="360"/>
        <w:jc w:val="both"/>
        <w:rPr>
          <w:rFonts w:ascii="Arial" w:hAnsi="Arial" w:cs="Arial"/>
          <w:u w:val="single"/>
        </w:rPr>
      </w:pPr>
    </w:p>
    <w:p w:rsidR="0049482F" w:rsidRPr="007808F8" w:rsidRDefault="00DC5D3A" w:rsidP="00BA2359">
      <w:pPr>
        <w:pStyle w:val="Default"/>
        <w:numPr>
          <w:ilvl w:val="0"/>
          <w:numId w:val="30"/>
        </w:numPr>
        <w:spacing w:after="120" w:line="276" w:lineRule="auto"/>
        <w:jc w:val="both"/>
        <w:rPr>
          <w:rFonts w:ascii="Arial" w:hAnsi="Arial" w:cs="Arial"/>
          <w:color w:val="auto"/>
        </w:rPr>
      </w:pPr>
      <w:r>
        <w:rPr>
          <w:rFonts w:ascii="Arial" w:hAnsi="Arial" w:cs="Arial"/>
          <w:color w:val="auto"/>
        </w:rPr>
        <w:lastRenderedPageBreak/>
        <w:t>Wykonawca</w:t>
      </w:r>
      <w:r w:rsidR="0049482F" w:rsidRPr="007808F8">
        <w:rPr>
          <w:rFonts w:ascii="Arial" w:hAnsi="Arial" w:cs="Arial"/>
          <w:color w:val="auto"/>
        </w:rPr>
        <w:t xml:space="preserve"> zobowiązany jest do posiadania aktualnej koncesji na sprzedaż paliwa gazowego oraz aktualnej umowy na dystrybucję gazu z Operatorem Sieci Dystrybucyjnej lub aktualnej koncesji na dystrybucję gazu.</w:t>
      </w:r>
    </w:p>
    <w:p w:rsidR="0049482F" w:rsidRPr="007808F8" w:rsidRDefault="0049482F" w:rsidP="00BA2359">
      <w:pPr>
        <w:pStyle w:val="Default"/>
        <w:numPr>
          <w:ilvl w:val="0"/>
          <w:numId w:val="30"/>
        </w:numPr>
        <w:spacing w:after="120" w:line="276" w:lineRule="auto"/>
        <w:jc w:val="both"/>
        <w:rPr>
          <w:rFonts w:ascii="Arial" w:hAnsi="Arial" w:cs="Arial"/>
          <w:color w:val="auto"/>
        </w:rPr>
      </w:pPr>
      <w:r w:rsidRPr="007808F8">
        <w:rPr>
          <w:rFonts w:ascii="Arial" w:hAnsi="Arial" w:cs="Arial"/>
          <w:color w:val="auto"/>
        </w:rPr>
        <w:t>W przypadku niedotrzymania standardów i pomiarów jakościowych dostarczanego paliwa gazowego Zamawiającemu przysługuje upust i bonifikata  w wysokości i na warunkach określonych w Taryfie OSD zatwierdzonej przez Prezesa Urzędu Regulacji Energetyki.</w:t>
      </w:r>
    </w:p>
    <w:p w:rsidR="0049482F" w:rsidRPr="007808F8" w:rsidRDefault="0049482F" w:rsidP="00BA2359">
      <w:pPr>
        <w:pStyle w:val="Default"/>
        <w:numPr>
          <w:ilvl w:val="0"/>
          <w:numId w:val="30"/>
        </w:numPr>
        <w:spacing w:after="120" w:line="276" w:lineRule="auto"/>
        <w:jc w:val="both"/>
        <w:rPr>
          <w:rFonts w:ascii="Arial" w:hAnsi="Arial" w:cs="Arial"/>
          <w:color w:val="auto"/>
        </w:rPr>
      </w:pPr>
      <w:r w:rsidRPr="007808F8">
        <w:rPr>
          <w:rFonts w:ascii="Arial" w:hAnsi="Arial" w:cs="Arial"/>
          <w:color w:val="auto"/>
        </w:rPr>
        <w:t>W przypadku, gdy Wykonawca, z przyczyn leżących po stronie Wykonawcy, zaprzestanie na stałe, bądź tymczasowo, wykonywania kompleksowej dostawy paliwa gazowego na rzecz Zamawiającego, skutkiem czego będzie sprzedaż rezerwowa; sprzedaż ta będzie realizowana przez tzw. sprzedawcę rezerwowego, o czym mowa w ustawie Prawo energetyczne, Wykonawca będzie zobowiązany do naprawienia  powstałej stąd szkody. Za powstałą w takiej sytuacji szkodę uważa się w szczególności różnicę w kosztach zakupu paliwa gazowego od tzw. sprzedawcy rezerwowego, w stosunku do kosztów jakie powinny być poniesione  na podstawie obowiązującej Umowy kompleksowej, której załącznikiem są niniejsze zapisy Istotnych Postanowień Umowy. Dotyczy to całego okresu realizacji sprzedaży paliwa gazowego przez tzw. sprzedawcę rezerwowego, jednakże nie dłużej niż do dnia wznowienia świadczenia usługi przez wykonawcę lub wyłonienia innego sprzedawcy paliwa gazowego</w:t>
      </w:r>
      <w:r w:rsidR="00B50301" w:rsidRPr="007808F8">
        <w:rPr>
          <w:rFonts w:ascii="Arial" w:hAnsi="Arial" w:cs="Arial"/>
          <w:color w:val="auto"/>
        </w:rPr>
        <w:t>.</w:t>
      </w:r>
    </w:p>
    <w:p w:rsidR="0049482F" w:rsidRPr="007808F8" w:rsidRDefault="0049482F" w:rsidP="00BA2359">
      <w:pPr>
        <w:pStyle w:val="Default"/>
        <w:numPr>
          <w:ilvl w:val="0"/>
          <w:numId w:val="30"/>
        </w:numPr>
        <w:spacing w:after="120" w:line="276" w:lineRule="auto"/>
        <w:jc w:val="both"/>
        <w:rPr>
          <w:rFonts w:ascii="Arial" w:hAnsi="Arial" w:cs="Arial"/>
          <w:color w:val="auto"/>
        </w:rPr>
      </w:pPr>
      <w:r w:rsidRPr="007808F8">
        <w:rPr>
          <w:rFonts w:ascii="Arial" w:hAnsi="Arial" w:cs="Arial"/>
          <w:color w:val="auto"/>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Dostawca może żądać wyłącznie wynagrodzenia należnego z tytułu wykonania części umowy.</w:t>
      </w:r>
    </w:p>
    <w:p w:rsidR="0049482F" w:rsidRPr="007808F8" w:rsidRDefault="0049482F" w:rsidP="00BA2359">
      <w:pPr>
        <w:pStyle w:val="Tekstpodstawowy"/>
        <w:widowControl w:val="0"/>
        <w:numPr>
          <w:ilvl w:val="0"/>
          <w:numId w:val="30"/>
        </w:numPr>
        <w:spacing w:line="276" w:lineRule="auto"/>
        <w:rPr>
          <w:rFonts w:ascii="Arial" w:hAnsi="Arial" w:cs="Arial"/>
          <w:b/>
          <w:bCs/>
          <w:szCs w:val="24"/>
        </w:rPr>
      </w:pPr>
      <w:r w:rsidRPr="007808F8">
        <w:rPr>
          <w:rFonts w:ascii="Arial" w:hAnsi="Arial" w:cs="Arial"/>
          <w:szCs w:val="24"/>
        </w:rPr>
        <w:t>Rozpoczęcie realizacji umowy w pierwszym roku jej obowiązywania nastąpi pod warunkiem nie dokonania zmiany w planie finansowym lub projekcie planu. W przypadku wprowadzenia takiej zmiany realizacja umowy nastąpi w zakresie i do wysokości środków określonych w zmienionym planie finansowym.</w:t>
      </w:r>
    </w:p>
    <w:p w:rsidR="0049482F" w:rsidRPr="007808F8" w:rsidRDefault="0049482F" w:rsidP="00BA2359">
      <w:pPr>
        <w:pStyle w:val="Tekstpodstawowy"/>
        <w:widowControl w:val="0"/>
        <w:numPr>
          <w:ilvl w:val="0"/>
          <w:numId w:val="30"/>
        </w:numPr>
        <w:spacing w:line="276" w:lineRule="auto"/>
        <w:rPr>
          <w:rFonts w:ascii="Arial" w:hAnsi="Arial" w:cs="Arial"/>
          <w:b/>
          <w:szCs w:val="24"/>
        </w:rPr>
      </w:pPr>
      <w:r w:rsidRPr="007808F8">
        <w:rPr>
          <w:rFonts w:ascii="Arial" w:hAnsi="Arial" w:cs="Arial"/>
          <w:szCs w:val="24"/>
        </w:rPr>
        <w:t xml:space="preserve">Rozpoczęcie realizacji umowy oraz zakres jej realizacji w kolejnych latach </w:t>
      </w:r>
      <w:r w:rsidRPr="007808F8">
        <w:rPr>
          <w:rFonts w:ascii="Arial" w:hAnsi="Arial" w:cs="Arial"/>
          <w:szCs w:val="24"/>
        </w:rPr>
        <w:br/>
        <w:t>nastąpi pod warunkiem przydzielenia Zamawiającemu w planie finansowym na następny (kolejny) rok środków finansowych na realizację zadań stanowiących przedmiot umowy,  a w przypadku ograniczenia tych środków, w zakresie i do wysokości środków określonych  w zmienionym planie finansowym.</w:t>
      </w:r>
    </w:p>
    <w:p w:rsidR="0049482F" w:rsidRPr="007808F8" w:rsidRDefault="0049482F" w:rsidP="00BA2359">
      <w:pPr>
        <w:pStyle w:val="Tekstpodstawowy"/>
        <w:widowControl w:val="0"/>
        <w:numPr>
          <w:ilvl w:val="0"/>
          <w:numId w:val="30"/>
        </w:numPr>
        <w:spacing w:line="276" w:lineRule="auto"/>
        <w:rPr>
          <w:rFonts w:ascii="Arial" w:hAnsi="Arial" w:cs="Arial"/>
          <w:b/>
          <w:szCs w:val="24"/>
        </w:rPr>
      </w:pPr>
      <w:r w:rsidRPr="007808F8">
        <w:rPr>
          <w:rFonts w:ascii="Arial" w:hAnsi="Arial" w:cs="Arial"/>
          <w:szCs w:val="24"/>
        </w:rPr>
        <w:t>Realizacja umowy w kolejnych latach wymaga pisemnego potwierdzenia tego faktu przez Zamawiającego, w terminie do dnia 31 grudnia roku poprzedzającego. Warunkiem potwierdzenia jest przydzielenie Zamawiającemu w planie finansowym na rok następny środków zapewniających realizację zadań stanowiących przedmiot umowy.</w:t>
      </w:r>
    </w:p>
    <w:p w:rsidR="0049482F" w:rsidRPr="007808F8" w:rsidRDefault="0049482F" w:rsidP="00BA2359">
      <w:pPr>
        <w:pStyle w:val="Tekstpodstawowy"/>
        <w:widowControl w:val="0"/>
        <w:numPr>
          <w:ilvl w:val="0"/>
          <w:numId w:val="30"/>
        </w:numPr>
        <w:spacing w:line="276" w:lineRule="auto"/>
        <w:rPr>
          <w:rFonts w:ascii="Arial" w:hAnsi="Arial" w:cs="Arial"/>
          <w:b/>
          <w:szCs w:val="24"/>
        </w:rPr>
      </w:pPr>
      <w:r w:rsidRPr="007808F8">
        <w:rPr>
          <w:rFonts w:ascii="Arial" w:hAnsi="Arial" w:cs="Arial"/>
          <w:szCs w:val="24"/>
        </w:rPr>
        <w:t>W razie nie przyznania środków finansowych na realizację zadań stanowiących przedmiot umowy w kolejnym roku lub ograniczenia wysokości tych środków realizacja umowy i jej zakres ustalana będzie w formie aneksu do umowy.</w:t>
      </w:r>
    </w:p>
    <w:p w:rsidR="0049482F" w:rsidRPr="007808F8" w:rsidRDefault="0049482F" w:rsidP="00BA2359">
      <w:pPr>
        <w:pStyle w:val="Tekstpodstawowy"/>
        <w:widowControl w:val="0"/>
        <w:numPr>
          <w:ilvl w:val="0"/>
          <w:numId w:val="30"/>
        </w:numPr>
        <w:spacing w:line="276" w:lineRule="auto"/>
        <w:rPr>
          <w:rFonts w:ascii="Arial" w:hAnsi="Arial" w:cs="Arial"/>
          <w:b/>
          <w:szCs w:val="24"/>
        </w:rPr>
      </w:pPr>
      <w:r w:rsidRPr="007808F8">
        <w:rPr>
          <w:rFonts w:ascii="Arial" w:hAnsi="Arial" w:cs="Arial"/>
          <w:szCs w:val="24"/>
        </w:rPr>
        <w:t xml:space="preserve">W razie nie ziszczenia się warunków, o których mowa w ust. </w:t>
      </w:r>
      <w:r w:rsidR="00DC5D3A">
        <w:rPr>
          <w:rFonts w:ascii="Arial" w:hAnsi="Arial" w:cs="Arial"/>
          <w:szCs w:val="24"/>
        </w:rPr>
        <w:t>1</w:t>
      </w:r>
      <w:r w:rsidR="00E63784">
        <w:rPr>
          <w:rFonts w:ascii="Arial" w:hAnsi="Arial" w:cs="Arial"/>
          <w:szCs w:val="24"/>
        </w:rPr>
        <w:t>6</w:t>
      </w:r>
      <w:r w:rsidRPr="007808F8">
        <w:rPr>
          <w:rFonts w:ascii="Arial" w:hAnsi="Arial" w:cs="Arial"/>
          <w:szCs w:val="24"/>
        </w:rPr>
        <w:t>-</w:t>
      </w:r>
      <w:r w:rsidR="00E63784">
        <w:rPr>
          <w:rFonts w:ascii="Arial" w:hAnsi="Arial" w:cs="Arial"/>
          <w:szCs w:val="24"/>
        </w:rPr>
        <w:t>19</w:t>
      </w:r>
      <w:r w:rsidRPr="007808F8">
        <w:rPr>
          <w:rFonts w:ascii="Arial" w:hAnsi="Arial" w:cs="Arial"/>
          <w:szCs w:val="24"/>
        </w:rPr>
        <w:t xml:space="preserve">, Wykonawcy </w:t>
      </w:r>
      <w:r w:rsidRPr="007808F8">
        <w:rPr>
          <w:rFonts w:ascii="Arial" w:hAnsi="Arial" w:cs="Arial"/>
          <w:szCs w:val="24"/>
        </w:rPr>
        <w:lastRenderedPageBreak/>
        <w:t>nie przysługują jakiekolwiek roszczenia z tego tytułu od Zamawiającego.</w:t>
      </w:r>
    </w:p>
    <w:p w:rsidR="0049482F" w:rsidRPr="007808F8" w:rsidRDefault="0049482F" w:rsidP="00BA2359">
      <w:pPr>
        <w:pStyle w:val="Default"/>
        <w:numPr>
          <w:ilvl w:val="0"/>
          <w:numId w:val="30"/>
        </w:numPr>
        <w:spacing w:after="120" w:line="276" w:lineRule="auto"/>
        <w:jc w:val="both"/>
        <w:rPr>
          <w:rFonts w:ascii="Arial" w:hAnsi="Arial" w:cs="Arial"/>
          <w:color w:val="auto"/>
        </w:rPr>
      </w:pPr>
      <w:r w:rsidRPr="007808F8">
        <w:rPr>
          <w:rFonts w:ascii="Arial" w:hAnsi="Arial" w:cs="Arial"/>
          <w:color w:val="auto"/>
        </w:rPr>
        <w:t xml:space="preserve">Rozwiązanie umowy może nastąpić: </w:t>
      </w:r>
    </w:p>
    <w:p w:rsidR="0049482F" w:rsidRPr="007808F8" w:rsidRDefault="0049482F" w:rsidP="00BA2359">
      <w:pPr>
        <w:pStyle w:val="Default"/>
        <w:numPr>
          <w:ilvl w:val="0"/>
          <w:numId w:val="31"/>
        </w:numPr>
        <w:spacing w:after="120" w:line="276" w:lineRule="auto"/>
        <w:jc w:val="both"/>
        <w:rPr>
          <w:rFonts w:ascii="Arial" w:hAnsi="Arial" w:cs="Arial"/>
          <w:color w:val="auto"/>
        </w:rPr>
      </w:pPr>
      <w:r w:rsidRPr="007808F8">
        <w:rPr>
          <w:rFonts w:ascii="Arial" w:hAnsi="Arial" w:cs="Arial"/>
          <w:color w:val="auto"/>
        </w:rPr>
        <w:t>za wypowiedzeniem przez pisemne oświadczenie złożone przez stronę umowy po upływie 3 miesiąca następującego po miesiącu, w którym nastąpiło doręczenie wypowiedzenia Umowy.</w:t>
      </w:r>
    </w:p>
    <w:p w:rsidR="0049482F" w:rsidRPr="007808F8" w:rsidRDefault="0049482F" w:rsidP="00BA2359">
      <w:pPr>
        <w:pStyle w:val="Default"/>
        <w:numPr>
          <w:ilvl w:val="0"/>
          <w:numId w:val="30"/>
        </w:numPr>
        <w:spacing w:after="120" w:line="276" w:lineRule="auto"/>
        <w:jc w:val="both"/>
        <w:rPr>
          <w:rFonts w:ascii="Arial" w:hAnsi="Arial" w:cs="Arial"/>
          <w:bCs/>
          <w:color w:val="auto"/>
        </w:rPr>
      </w:pPr>
      <w:r w:rsidRPr="007808F8">
        <w:rPr>
          <w:rFonts w:ascii="Arial" w:hAnsi="Arial" w:cs="Arial"/>
          <w:bCs/>
          <w:color w:val="auto"/>
        </w:rPr>
        <w:t xml:space="preserve">Wszelkie zmiany i uzupełnienia umowy mogą być dokonywane tylko w formie pisemnej </w:t>
      </w:r>
      <w:r w:rsidR="00B50301" w:rsidRPr="007808F8">
        <w:rPr>
          <w:rFonts w:ascii="Arial" w:hAnsi="Arial" w:cs="Arial"/>
          <w:bCs/>
          <w:color w:val="auto"/>
        </w:rPr>
        <w:t xml:space="preserve">(aneks) </w:t>
      </w:r>
      <w:r w:rsidRPr="007808F8">
        <w:rPr>
          <w:rFonts w:ascii="Arial" w:hAnsi="Arial" w:cs="Arial"/>
          <w:bCs/>
          <w:color w:val="auto"/>
        </w:rPr>
        <w:t>pod rygorem nieważności.</w:t>
      </w:r>
    </w:p>
    <w:p w:rsidR="0049482F" w:rsidRPr="007808F8" w:rsidRDefault="0049482F" w:rsidP="00BA2359">
      <w:pPr>
        <w:pStyle w:val="Default"/>
        <w:numPr>
          <w:ilvl w:val="0"/>
          <w:numId w:val="30"/>
        </w:numPr>
        <w:spacing w:after="120" w:line="276" w:lineRule="auto"/>
        <w:jc w:val="both"/>
        <w:rPr>
          <w:rFonts w:ascii="Arial" w:hAnsi="Arial" w:cs="Arial"/>
          <w:bCs/>
          <w:color w:val="auto"/>
        </w:rPr>
      </w:pPr>
      <w:r w:rsidRPr="007808F8">
        <w:rPr>
          <w:rFonts w:ascii="Arial" w:hAnsi="Arial" w:cs="Arial"/>
          <w:bCs/>
          <w:color w:val="auto"/>
        </w:rPr>
        <w:t>Niedopuszczalna jest pod rygorem nieważności taka zmiana umowy oraz wprowadzenie do niej takich postanowień, które byłyby niekorzystne dla Zamawiającego, jeżeli przy ich uwzględnieniu należałoby zmienić treść oferty, na podstawie, której dokonano wyboru Dostawcy. Nie dotyczy</w:t>
      </w:r>
      <w:r w:rsidR="00B50301" w:rsidRPr="007808F8">
        <w:rPr>
          <w:rFonts w:ascii="Arial" w:hAnsi="Arial" w:cs="Arial"/>
          <w:bCs/>
          <w:color w:val="auto"/>
        </w:rPr>
        <w:t xml:space="preserve"> </w:t>
      </w:r>
      <w:r w:rsidRPr="007808F8">
        <w:rPr>
          <w:rFonts w:ascii="Arial" w:hAnsi="Arial" w:cs="Arial"/>
          <w:bCs/>
          <w:color w:val="auto"/>
        </w:rPr>
        <w:t>to sytuacji, gdy konieczność zmian wyniknie w rezultacie okoliczności, których nie można było przewidzieć w chwili zawarcia umowy.</w:t>
      </w:r>
    </w:p>
    <w:p w:rsidR="0049482F" w:rsidRPr="007808F8" w:rsidRDefault="0049482F" w:rsidP="00BA2359">
      <w:pPr>
        <w:pStyle w:val="Default"/>
        <w:numPr>
          <w:ilvl w:val="0"/>
          <w:numId w:val="30"/>
        </w:numPr>
        <w:spacing w:after="120" w:line="276" w:lineRule="auto"/>
        <w:jc w:val="both"/>
        <w:rPr>
          <w:rFonts w:ascii="Arial" w:hAnsi="Arial" w:cs="Arial"/>
          <w:color w:val="auto"/>
        </w:rPr>
      </w:pPr>
      <w:r w:rsidRPr="007808F8">
        <w:rPr>
          <w:rFonts w:ascii="Arial" w:hAnsi="Arial" w:cs="Arial"/>
          <w:color w:val="auto"/>
        </w:rPr>
        <w:t>Podstawą dokonania zapłaty przez Zamawiającego będą prawidłowo wystawione przez Dostawcę faktury rozliczeniowe za dostarczone paliwo gazowe. Zamawiający nie będzie akceptował faktur wstępnych (prognozowanych).</w:t>
      </w:r>
    </w:p>
    <w:p w:rsidR="0049482F" w:rsidRPr="007808F8" w:rsidRDefault="0049482F" w:rsidP="00BA2359">
      <w:pPr>
        <w:pStyle w:val="Default"/>
        <w:numPr>
          <w:ilvl w:val="0"/>
          <w:numId w:val="30"/>
        </w:numPr>
        <w:spacing w:after="120"/>
        <w:ind w:left="357"/>
        <w:jc w:val="both"/>
        <w:rPr>
          <w:rFonts w:ascii="Arial" w:hAnsi="Arial" w:cs="Arial"/>
          <w:color w:val="auto"/>
        </w:rPr>
      </w:pPr>
      <w:r w:rsidRPr="007808F8">
        <w:rPr>
          <w:rFonts w:ascii="Arial" w:hAnsi="Arial" w:cs="Arial"/>
          <w:color w:val="auto"/>
        </w:rPr>
        <w:t>Fakturowanie będzie się odbywało miesięcznie.</w:t>
      </w:r>
    </w:p>
    <w:p w:rsidR="0049482F" w:rsidRPr="007808F8" w:rsidRDefault="0049482F" w:rsidP="00BA2359">
      <w:pPr>
        <w:pStyle w:val="Default"/>
        <w:numPr>
          <w:ilvl w:val="0"/>
          <w:numId w:val="30"/>
        </w:numPr>
        <w:spacing w:after="120" w:line="276" w:lineRule="auto"/>
        <w:jc w:val="both"/>
        <w:rPr>
          <w:rFonts w:ascii="Arial" w:hAnsi="Arial" w:cs="Arial"/>
          <w:color w:val="auto"/>
        </w:rPr>
      </w:pPr>
      <w:r w:rsidRPr="007808F8">
        <w:rPr>
          <w:rFonts w:ascii="Arial" w:hAnsi="Arial" w:cs="Arial"/>
          <w:color w:val="auto"/>
        </w:rPr>
        <w:t xml:space="preserve">Wystawione faktury będą przesyłane na adres Zamawiającego tj. 31 BAZA LOTNICTWA TAKTYCZNEGO ul. Silniki 1, 61-325 Poznań lub składane w kancelarii na ww. adres, bud. nr 58, pok. nr 322 (Kancelaria Jawna). Alternatywnie po wyrażeniu zgody faktura może  być przesłana w formie </w:t>
      </w:r>
      <w:r w:rsidR="00E63784">
        <w:rPr>
          <w:rFonts w:ascii="Arial" w:hAnsi="Arial" w:cs="Arial"/>
          <w:color w:val="auto"/>
        </w:rPr>
        <w:t>elektronicznej.</w:t>
      </w:r>
      <w:r w:rsidRPr="007808F8">
        <w:rPr>
          <w:rFonts w:ascii="Arial" w:hAnsi="Arial" w:cs="Arial"/>
          <w:color w:val="auto"/>
        </w:rPr>
        <w:t xml:space="preserve"> Termin płatności liczony będzie przez Zamawiającego od dnia otrzymania poprawnie wystawionej faktury.</w:t>
      </w:r>
    </w:p>
    <w:p w:rsidR="0049482F" w:rsidRPr="007808F8" w:rsidRDefault="0049482F" w:rsidP="00BA2359">
      <w:pPr>
        <w:pStyle w:val="Default"/>
        <w:numPr>
          <w:ilvl w:val="0"/>
          <w:numId w:val="30"/>
        </w:numPr>
        <w:spacing w:after="120" w:line="276" w:lineRule="auto"/>
        <w:jc w:val="both"/>
        <w:rPr>
          <w:rFonts w:ascii="Arial" w:hAnsi="Arial" w:cs="Arial"/>
          <w:color w:val="auto"/>
        </w:rPr>
      </w:pPr>
      <w:r w:rsidRPr="007808F8">
        <w:rPr>
          <w:rFonts w:ascii="Arial" w:hAnsi="Arial" w:cs="Arial"/>
          <w:color w:val="auto"/>
        </w:rPr>
        <w:t xml:space="preserve">Zapłata wynagrodzenia nastąpi przelewem z rachunku bankowego Zamawiającego na konto Dostawcy wskazane na fakturze w ciągu </w:t>
      </w:r>
      <w:r w:rsidR="00A721C8" w:rsidRPr="007808F8">
        <w:rPr>
          <w:rFonts w:ascii="Arial" w:hAnsi="Arial" w:cs="Arial"/>
          <w:color w:val="auto"/>
        </w:rPr>
        <w:t>30</w:t>
      </w:r>
      <w:r w:rsidRPr="007808F8">
        <w:rPr>
          <w:rFonts w:ascii="Arial" w:hAnsi="Arial" w:cs="Arial"/>
          <w:color w:val="auto"/>
        </w:rPr>
        <w:t xml:space="preserve"> dni od daty wystawienia poprawnej faktury. </w:t>
      </w:r>
    </w:p>
    <w:p w:rsidR="0049482F" w:rsidRPr="007808F8" w:rsidRDefault="0049482F" w:rsidP="00BA2359">
      <w:pPr>
        <w:pStyle w:val="Default"/>
        <w:numPr>
          <w:ilvl w:val="0"/>
          <w:numId w:val="30"/>
        </w:numPr>
        <w:spacing w:after="120" w:line="276" w:lineRule="auto"/>
        <w:jc w:val="both"/>
        <w:rPr>
          <w:rFonts w:ascii="Arial" w:hAnsi="Arial" w:cs="Arial"/>
          <w:color w:val="auto"/>
        </w:rPr>
      </w:pPr>
      <w:r w:rsidRPr="007808F8">
        <w:rPr>
          <w:rFonts w:ascii="Arial" w:hAnsi="Arial" w:cs="Arial"/>
          <w:color w:val="auto"/>
        </w:rPr>
        <w:t>Rozliczenia za dostarczone paliwo gazowe odbywać się będą na podstawie odczytów wskazań układu pomiarowego (gazomierza) w okresach miesięcznych.</w:t>
      </w:r>
    </w:p>
    <w:p w:rsidR="0049482F" w:rsidRPr="007808F8" w:rsidRDefault="0049482F" w:rsidP="00BA2359">
      <w:pPr>
        <w:pStyle w:val="Default"/>
        <w:numPr>
          <w:ilvl w:val="0"/>
          <w:numId w:val="30"/>
        </w:numPr>
        <w:spacing w:after="120" w:line="276" w:lineRule="auto"/>
        <w:jc w:val="both"/>
        <w:rPr>
          <w:rFonts w:ascii="Arial" w:hAnsi="Arial" w:cs="Arial"/>
          <w:color w:val="auto"/>
        </w:rPr>
      </w:pPr>
      <w:r w:rsidRPr="007808F8">
        <w:rPr>
          <w:rFonts w:ascii="Arial" w:hAnsi="Arial" w:cs="Arial"/>
          <w:color w:val="auto"/>
        </w:rPr>
        <w:t>Zamawiający przewiduje możliwość wprowadzenia do treści umowy innego systemu rozliczania należności, jednakże system ten nie może zmieniać ogólnej zasady rozliczania należności za jej faktyczne zużycie w określonym czasie.</w:t>
      </w:r>
    </w:p>
    <w:p w:rsidR="0049482F" w:rsidRPr="007808F8" w:rsidRDefault="0049482F" w:rsidP="00BA2359">
      <w:pPr>
        <w:pStyle w:val="Default"/>
        <w:numPr>
          <w:ilvl w:val="0"/>
          <w:numId w:val="30"/>
        </w:numPr>
        <w:spacing w:after="120" w:line="276" w:lineRule="auto"/>
        <w:jc w:val="both"/>
        <w:rPr>
          <w:rFonts w:ascii="Arial" w:hAnsi="Arial" w:cs="Arial"/>
          <w:color w:val="auto"/>
        </w:rPr>
      </w:pPr>
      <w:r w:rsidRPr="007808F8">
        <w:rPr>
          <w:rFonts w:ascii="Arial" w:hAnsi="Arial" w:cs="Arial"/>
          <w:color w:val="auto"/>
        </w:rPr>
        <w:t>Dostawca zobowiązany jest do dokonywania korekty rozliczeń w przypadku stwierdzenia nieprawidłowości w działaniu układu pomiarowego albo w przypadku przyjęcia do rozliczeń błędnych odczytów układu pomiarowego.</w:t>
      </w:r>
    </w:p>
    <w:p w:rsidR="0049482F" w:rsidRPr="007808F8" w:rsidRDefault="0049482F" w:rsidP="00BA2359">
      <w:pPr>
        <w:pStyle w:val="Default"/>
        <w:numPr>
          <w:ilvl w:val="0"/>
          <w:numId w:val="30"/>
        </w:numPr>
        <w:spacing w:after="120" w:line="276" w:lineRule="auto"/>
        <w:jc w:val="both"/>
        <w:rPr>
          <w:rFonts w:ascii="Arial" w:hAnsi="Arial" w:cs="Arial"/>
          <w:color w:val="auto"/>
        </w:rPr>
      </w:pPr>
      <w:r w:rsidRPr="007808F8">
        <w:rPr>
          <w:rFonts w:ascii="Arial" w:hAnsi="Arial" w:cs="Arial"/>
          <w:color w:val="auto"/>
        </w:rPr>
        <w:t xml:space="preserve"> W przypadku niedotrzymania parametrów jakościowych paliwa gazowego lub standardów jakościowych obsługi Dostawca zobowiązany jest do zastosowania bonifikat przewidzianych w obowiązującej taryfie.</w:t>
      </w:r>
    </w:p>
    <w:p w:rsidR="0049482F" w:rsidRPr="007808F8" w:rsidRDefault="0049482F" w:rsidP="00BA2359">
      <w:pPr>
        <w:pStyle w:val="NormalnyWeb"/>
        <w:numPr>
          <w:ilvl w:val="0"/>
          <w:numId w:val="30"/>
        </w:numPr>
        <w:shd w:val="clear" w:color="auto" w:fill="FFFFFF"/>
        <w:suppressAutoHyphens w:val="0"/>
        <w:spacing w:before="0" w:after="160"/>
        <w:jc w:val="both"/>
        <w:rPr>
          <w:rFonts w:ascii="Arial" w:hAnsi="Arial" w:cs="Arial"/>
          <w:strike/>
        </w:rPr>
      </w:pPr>
      <w:r w:rsidRPr="007808F8">
        <w:rPr>
          <w:rFonts w:ascii="Arial" w:hAnsi="Arial" w:cs="Arial"/>
        </w:rPr>
        <w:t>Wykonawca wyznaczy do współpracy z Zamawiającym w zakresie prawidłowej realizacji przedmiotu zamówienia „dedykowanego opiekuna Klienta”</w:t>
      </w:r>
      <w:r w:rsidR="00A721C8" w:rsidRPr="007808F8">
        <w:rPr>
          <w:rFonts w:ascii="Arial" w:hAnsi="Arial" w:cs="Arial"/>
        </w:rPr>
        <w:t xml:space="preserve">. </w:t>
      </w:r>
    </w:p>
    <w:p w:rsidR="0049482F" w:rsidRPr="007808F8" w:rsidRDefault="0049482F" w:rsidP="00BA2359">
      <w:pPr>
        <w:pStyle w:val="Default"/>
        <w:numPr>
          <w:ilvl w:val="0"/>
          <w:numId w:val="30"/>
        </w:numPr>
        <w:spacing w:after="120" w:line="276" w:lineRule="auto"/>
        <w:jc w:val="both"/>
        <w:rPr>
          <w:rFonts w:ascii="Arial" w:hAnsi="Arial" w:cs="Arial"/>
          <w:color w:val="auto"/>
        </w:rPr>
      </w:pPr>
      <w:r w:rsidRPr="007808F8">
        <w:rPr>
          <w:rFonts w:ascii="Arial" w:hAnsi="Arial" w:cs="Arial"/>
          <w:color w:val="auto"/>
        </w:rPr>
        <w:t xml:space="preserve">Dostawca zobowiązuje się do: </w:t>
      </w:r>
    </w:p>
    <w:p w:rsidR="0049482F" w:rsidRPr="007808F8" w:rsidRDefault="0049482F" w:rsidP="00BA2359">
      <w:pPr>
        <w:pStyle w:val="Default"/>
        <w:numPr>
          <w:ilvl w:val="1"/>
          <w:numId w:val="30"/>
        </w:numPr>
        <w:tabs>
          <w:tab w:val="left" w:pos="142"/>
          <w:tab w:val="left" w:pos="709"/>
        </w:tabs>
        <w:spacing w:after="120" w:line="276" w:lineRule="auto"/>
        <w:ind w:left="907" w:hanging="567"/>
        <w:jc w:val="both"/>
        <w:rPr>
          <w:rFonts w:ascii="Arial" w:hAnsi="Arial" w:cs="Arial"/>
          <w:color w:val="auto"/>
        </w:rPr>
      </w:pPr>
      <w:r w:rsidRPr="007808F8">
        <w:rPr>
          <w:rFonts w:ascii="Arial" w:hAnsi="Arial" w:cs="Arial"/>
          <w:color w:val="auto"/>
        </w:rPr>
        <w:lastRenderedPageBreak/>
        <w:t>dostarczania paliwa gazowego o cieple spalania oraz parametrach jakościowych określonych w Taryfie z zachowaniem obowiązujących standardów jakościowych,</w:t>
      </w:r>
    </w:p>
    <w:p w:rsidR="0049482F" w:rsidRPr="007808F8" w:rsidRDefault="0049482F" w:rsidP="00BA2359">
      <w:pPr>
        <w:pStyle w:val="Default"/>
        <w:numPr>
          <w:ilvl w:val="1"/>
          <w:numId w:val="30"/>
        </w:numPr>
        <w:tabs>
          <w:tab w:val="left" w:pos="142"/>
          <w:tab w:val="left" w:pos="709"/>
        </w:tabs>
        <w:spacing w:after="120" w:line="276" w:lineRule="auto"/>
        <w:ind w:left="907" w:hanging="567"/>
        <w:jc w:val="both"/>
        <w:rPr>
          <w:rFonts w:ascii="Arial" w:hAnsi="Arial" w:cs="Arial"/>
          <w:color w:val="auto"/>
        </w:rPr>
      </w:pPr>
      <w:r w:rsidRPr="007808F8">
        <w:rPr>
          <w:rFonts w:ascii="Arial" w:hAnsi="Arial" w:cs="Arial"/>
          <w:color w:val="auto"/>
        </w:rPr>
        <w:t xml:space="preserve">udostępnienia Zamawiającemu otrzymanych od właściwego OSD danych pomiarowo-rozliczeniowych w zakresie dostarczania paliwa gazowego do instalacji znajdujących się w obiektach objętych Umową, </w:t>
      </w:r>
    </w:p>
    <w:p w:rsidR="0049482F" w:rsidRPr="007808F8" w:rsidRDefault="0049482F" w:rsidP="00BA2359">
      <w:pPr>
        <w:pStyle w:val="Default"/>
        <w:numPr>
          <w:ilvl w:val="1"/>
          <w:numId w:val="30"/>
        </w:numPr>
        <w:tabs>
          <w:tab w:val="left" w:pos="142"/>
          <w:tab w:val="left" w:pos="709"/>
        </w:tabs>
        <w:spacing w:after="120" w:line="276" w:lineRule="auto"/>
        <w:ind w:left="907" w:hanging="567"/>
        <w:jc w:val="both"/>
        <w:rPr>
          <w:rFonts w:ascii="Arial" w:hAnsi="Arial" w:cs="Arial"/>
          <w:color w:val="auto"/>
        </w:rPr>
      </w:pPr>
      <w:r w:rsidRPr="007808F8">
        <w:rPr>
          <w:rFonts w:ascii="Arial" w:hAnsi="Arial" w:cs="Arial"/>
          <w:color w:val="auto"/>
        </w:rPr>
        <w:t>informowania Zamawiającego z 7 dniowym wyprzedzeniem o planowanych pracach konserwacyjno-remontowych oraz o terminie wznowienia dostaw paliwa gazowego przerwanego z powodu awarii,</w:t>
      </w:r>
    </w:p>
    <w:p w:rsidR="0049482F" w:rsidRPr="007808F8" w:rsidRDefault="0049482F" w:rsidP="00BA2359">
      <w:pPr>
        <w:pStyle w:val="Default"/>
        <w:numPr>
          <w:ilvl w:val="1"/>
          <w:numId w:val="30"/>
        </w:numPr>
        <w:tabs>
          <w:tab w:val="left" w:pos="142"/>
          <w:tab w:val="left" w:pos="709"/>
        </w:tabs>
        <w:spacing w:after="120" w:line="276" w:lineRule="auto"/>
        <w:ind w:left="907" w:hanging="567"/>
        <w:jc w:val="both"/>
        <w:rPr>
          <w:rFonts w:ascii="Arial" w:hAnsi="Arial" w:cs="Arial"/>
          <w:color w:val="auto"/>
        </w:rPr>
      </w:pPr>
      <w:r w:rsidRPr="007808F8">
        <w:rPr>
          <w:rFonts w:ascii="Arial" w:hAnsi="Arial" w:cs="Arial"/>
          <w:color w:val="auto"/>
        </w:rPr>
        <w:t>zapewnienia ciągłości dostaw paliwa gazowego, ze względu na specyfikę obiektów Zamawiającego (Siły Zbrojne RP) zgodnie z IRiESD.</w:t>
      </w:r>
    </w:p>
    <w:p w:rsidR="0049482F" w:rsidRPr="007808F8" w:rsidRDefault="0049482F" w:rsidP="00BA2359">
      <w:pPr>
        <w:pStyle w:val="Default"/>
        <w:numPr>
          <w:ilvl w:val="1"/>
          <w:numId w:val="30"/>
        </w:numPr>
        <w:tabs>
          <w:tab w:val="left" w:pos="142"/>
          <w:tab w:val="left" w:pos="709"/>
        </w:tabs>
        <w:spacing w:after="120" w:line="276" w:lineRule="auto"/>
        <w:ind w:left="907" w:hanging="567"/>
        <w:jc w:val="both"/>
        <w:rPr>
          <w:rFonts w:ascii="Arial" w:hAnsi="Arial" w:cs="Arial"/>
          <w:color w:val="auto"/>
        </w:rPr>
      </w:pPr>
      <w:r w:rsidRPr="007808F8">
        <w:rPr>
          <w:rFonts w:ascii="Arial" w:hAnsi="Arial" w:cs="Arial"/>
          <w:color w:val="auto"/>
        </w:rPr>
        <w:t>w momencie podpisania umowy do dostarczania w sposób ciągły paliwa gazowego do obiektów Zamawiającego za pomocą Operatora Sieci Dystrybucji.</w:t>
      </w:r>
    </w:p>
    <w:p w:rsidR="0049482F" w:rsidRPr="007808F8" w:rsidRDefault="0049482F" w:rsidP="00BA2359">
      <w:pPr>
        <w:pStyle w:val="Default"/>
        <w:numPr>
          <w:ilvl w:val="0"/>
          <w:numId w:val="30"/>
        </w:numPr>
        <w:spacing w:after="120" w:line="276" w:lineRule="auto"/>
        <w:jc w:val="both"/>
        <w:rPr>
          <w:rFonts w:ascii="Arial" w:hAnsi="Arial" w:cs="Arial"/>
          <w:color w:val="auto"/>
        </w:rPr>
      </w:pPr>
      <w:r w:rsidRPr="007808F8">
        <w:rPr>
          <w:rFonts w:ascii="Arial" w:hAnsi="Arial" w:cs="Arial"/>
          <w:color w:val="auto"/>
        </w:rPr>
        <w:t xml:space="preserve">Zamawiający zobowiązuje się do: </w:t>
      </w:r>
    </w:p>
    <w:p w:rsidR="0049482F" w:rsidRPr="007808F8" w:rsidRDefault="0049482F" w:rsidP="00BA2359">
      <w:pPr>
        <w:pStyle w:val="Default"/>
        <w:numPr>
          <w:ilvl w:val="1"/>
          <w:numId w:val="30"/>
        </w:numPr>
        <w:spacing w:after="120" w:line="276" w:lineRule="auto"/>
        <w:ind w:left="907" w:hanging="567"/>
        <w:jc w:val="both"/>
        <w:rPr>
          <w:rFonts w:ascii="Arial" w:hAnsi="Arial" w:cs="Arial"/>
          <w:color w:val="auto"/>
        </w:rPr>
      </w:pPr>
      <w:r w:rsidRPr="007808F8">
        <w:rPr>
          <w:rFonts w:ascii="Arial" w:hAnsi="Arial" w:cs="Arial"/>
          <w:color w:val="auto"/>
        </w:rPr>
        <w:t xml:space="preserve">pobierania paliwa zgodnie z obowiązującymi przepisami i warunkami Umowy, </w:t>
      </w:r>
    </w:p>
    <w:p w:rsidR="0049482F" w:rsidRPr="007808F8" w:rsidRDefault="0049482F" w:rsidP="00BA2359">
      <w:pPr>
        <w:pStyle w:val="Default"/>
        <w:numPr>
          <w:ilvl w:val="1"/>
          <w:numId w:val="30"/>
        </w:numPr>
        <w:spacing w:after="120" w:line="276" w:lineRule="auto"/>
        <w:ind w:left="907" w:hanging="567"/>
        <w:jc w:val="both"/>
        <w:rPr>
          <w:rFonts w:ascii="Arial" w:hAnsi="Arial" w:cs="Arial"/>
          <w:color w:val="auto"/>
        </w:rPr>
      </w:pPr>
      <w:r w:rsidRPr="007808F8">
        <w:rPr>
          <w:rFonts w:ascii="Arial" w:hAnsi="Arial" w:cs="Arial"/>
          <w:color w:val="auto"/>
        </w:rPr>
        <w:t>zabezpieczenia przed uszkodzeniem lub zniszczeniem urządzeń pomiarowych i plomb oraz do użytkowania instalacji gazowej w taki sposób, aby wykluczyć możliwość występowania zakłóceń w funkcjonowaniu sieci lub mogących wpłynąć na zmianę stanu technicznego urządzeń należących do Dostawcy,</w:t>
      </w:r>
    </w:p>
    <w:p w:rsidR="0049482F" w:rsidRPr="007808F8" w:rsidRDefault="0049482F" w:rsidP="00BA2359">
      <w:pPr>
        <w:pStyle w:val="Default"/>
        <w:numPr>
          <w:ilvl w:val="1"/>
          <w:numId w:val="30"/>
        </w:numPr>
        <w:spacing w:after="120" w:line="276" w:lineRule="auto"/>
        <w:ind w:left="907" w:hanging="567"/>
        <w:jc w:val="both"/>
        <w:rPr>
          <w:rFonts w:ascii="Arial" w:hAnsi="Arial" w:cs="Arial"/>
          <w:color w:val="auto"/>
        </w:rPr>
      </w:pPr>
      <w:r w:rsidRPr="007808F8">
        <w:rPr>
          <w:rFonts w:ascii="Arial" w:hAnsi="Arial" w:cs="Arial"/>
          <w:color w:val="auto"/>
        </w:rPr>
        <w:t>umożliwienia przedstawicielom Dostawcy dostępu do gazomierza, instalacji gazowej  i odbiorników gazu w celu kontroli przestrzegania postanowień umowy oraz wykonywania niezbędnych prac eksploatacyjnych po spełnieniu wymogów informacji niejawnych,</w:t>
      </w:r>
    </w:p>
    <w:p w:rsidR="0049482F" w:rsidRPr="007808F8" w:rsidRDefault="0049482F" w:rsidP="00BA2359">
      <w:pPr>
        <w:pStyle w:val="Default"/>
        <w:numPr>
          <w:ilvl w:val="1"/>
          <w:numId w:val="30"/>
        </w:numPr>
        <w:spacing w:after="120" w:line="276" w:lineRule="auto"/>
        <w:ind w:left="907" w:hanging="567"/>
        <w:jc w:val="both"/>
        <w:rPr>
          <w:rFonts w:ascii="Arial" w:hAnsi="Arial" w:cs="Arial"/>
          <w:color w:val="auto"/>
        </w:rPr>
      </w:pPr>
      <w:r w:rsidRPr="007808F8">
        <w:rPr>
          <w:rFonts w:ascii="Arial" w:hAnsi="Arial" w:cs="Arial"/>
          <w:color w:val="auto"/>
        </w:rPr>
        <w:t xml:space="preserve">terminowego regulowania należności za dostarczone paliwo gazowe oraz innych należności związanych ze sprzedażą tego paliwa, </w:t>
      </w:r>
    </w:p>
    <w:p w:rsidR="0049482F" w:rsidRPr="007808F8" w:rsidRDefault="0049482F" w:rsidP="00BA2359">
      <w:pPr>
        <w:pStyle w:val="Default"/>
        <w:numPr>
          <w:ilvl w:val="1"/>
          <w:numId w:val="30"/>
        </w:numPr>
        <w:spacing w:after="120" w:line="276" w:lineRule="auto"/>
        <w:ind w:left="907" w:hanging="567"/>
        <w:jc w:val="both"/>
        <w:rPr>
          <w:rFonts w:ascii="Arial" w:hAnsi="Arial" w:cs="Arial"/>
          <w:color w:val="auto"/>
        </w:rPr>
      </w:pPr>
      <w:r w:rsidRPr="007808F8">
        <w:rPr>
          <w:rFonts w:ascii="Arial" w:hAnsi="Arial" w:cs="Arial"/>
          <w:color w:val="auto"/>
        </w:rPr>
        <w:t xml:space="preserve">nabywania i odbioru paliwa gazowego w celu wykorzystania na potrzeby własne w związku z prowadzoną działalnością, </w:t>
      </w:r>
    </w:p>
    <w:p w:rsidR="0049482F" w:rsidRPr="007808F8" w:rsidRDefault="0049482F" w:rsidP="00BA2359">
      <w:pPr>
        <w:pStyle w:val="Default"/>
        <w:numPr>
          <w:ilvl w:val="1"/>
          <w:numId w:val="30"/>
        </w:numPr>
        <w:spacing w:after="120" w:line="276" w:lineRule="auto"/>
        <w:ind w:left="907" w:hanging="567"/>
        <w:jc w:val="both"/>
        <w:rPr>
          <w:rFonts w:ascii="Arial" w:hAnsi="Arial" w:cs="Arial"/>
          <w:color w:val="auto"/>
        </w:rPr>
      </w:pPr>
      <w:r w:rsidRPr="007808F8">
        <w:rPr>
          <w:rFonts w:ascii="Arial" w:hAnsi="Arial" w:cs="Arial"/>
          <w:color w:val="auto"/>
        </w:rPr>
        <w:t xml:space="preserve">powiadamiania </w:t>
      </w:r>
      <w:r w:rsidR="00DC5D3A">
        <w:rPr>
          <w:rFonts w:ascii="Arial" w:hAnsi="Arial" w:cs="Arial"/>
          <w:color w:val="auto"/>
        </w:rPr>
        <w:t>Wykonawcy</w:t>
      </w:r>
      <w:r w:rsidRPr="007808F8">
        <w:rPr>
          <w:rFonts w:ascii="Arial" w:hAnsi="Arial" w:cs="Arial"/>
          <w:color w:val="auto"/>
        </w:rPr>
        <w:t xml:space="preserve"> o zmianie planowanej wielkości zużycia gazu ziemnego.</w:t>
      </w:r>
    </w:p>
    <w:p w:rsidR="0049482F" w:rsidRPr="007808F8" w:rsidRDefault="0049482F" w:rsidP="00BA2359">
      <w:pPr>
        <w:pStyle w:val="Default"/>
        <w:numPr>
          <w:ilvl w:val="0"/>
          <w:numId w:val="30"/>
        </w:numPr>
        <w:spacing w:after="120" w:line="276" w:lineRule="auto"/>
        <w:jc w:val="both"/>
        <w:rPr>
          <w:rFonts w:ascii="Arial" w:hAnsi="Arial" w:cs="Arial"/>
          <w:color w:val="auto"/>
        </w:rPr>
      </w:pPr>
      <w:r w:rsidRPr="007808F8">
        <w:rPr>
          <w:rFonts w:ascii="Arial" w:hAnsi="Arial" w:cs="Arial"/>
          <w:color w:val="auto"/>
        </w:rPr>
        <w:t xml:space="preserve">Strony zobowiązują się do: </w:t>
      </w:r>
    </w:p>
    <w:p w:rsidR="0049482F" w:rsidRPr="007808F8" w:rsidRDefault="0049482F" w:rsidP="00BA2359">
      <w:pPr>
        <w:pStyle w:val="Default"/>
        <w:numPr>
          <w:ilvl w:val="1"/>
          <w:numId w:val="30"/>
        </w:numPr>
        <w:tabs>
          <w:tab w:val="left" w:pos="709"/>
        </w:tabs>
        <w:spacing w:after="120" w:line="276" w:lineRule="auto"/>
        <w:ind w:left="851" w:hanging="567"/>
        <w:jc w:val="both"/>
        <w:rPr>
          <w:rFonts w:ascii="Arial" w:hAnsi="Arial" w:cs="Arial"/>
          <w:color w:val="auto"/>
        </w:rPr>
      </w:pPr>
      <w:r w:rsidRPr="007808F8">
        <w:rPr>
          <w:rFonts w:ascii="Arial" w:hAnsi="Arial" w:cs="Arial"/>
          <w:color w:val="auto"/>
        </w:rPr>
        <w:t xml:space="preserve">niezwłocznego wzajemnego informowania się o zauważonych wadach lub usterkach w układzie pomiarowym oraz innych okolicznościach mających wpływ na rozliczenia za dostarczone paliwo gazowe, </w:t>
      </w:r>
    </w:p>
    <w:p w:rsidR="0049482F" w:rsidRPr="007808F8" w:rsidRDefault="0049482F" w:rsidP="00BA2359">
      <w:pPr>
        <w:pStyle w:val="Default"/>
        <w:numPr>
          <w:ilvl w:val="1"/>
          <w:numId w:val="30"/>
        </w:numPr>
        <w:tabs>
          <w:tab w:val="left" w:pos="709"/>
        </w:tabs>
        <w:spacing w:after="120" w:line="276" w:lineRule="auto"/>
        <w:ind w:left="851" w:hanging="567"/>
        <w:jc w:val="both"/>
        <w:rPr>
          <w:rFonts w:ascii="Arial" w:hAnsi="Arial" w:cs="Arial"/>
          <w:color w:val="auto"/>
        </w:rPr>
      </w:pPr>
      <w:r w:rsidRPr="007808F8">
        <w:rPr>
          <w:rFonts w:ascii="Arial" w:hAnsi="Arial" w:cs="Arial"/>
          <w:color w:val="auto"/>
        </w:rPr>
        <w:t>zapewnienia wzajemnego dostępu do danych oraz wglądu do materiałów stanowiących podstawę do rozliczeń za dostarczone paliwo gazowe,</w:t>
      </w:r>
    </w:p>
    <w:p w:rsidR="0049482F" w:rsidRPr="007808F8" w:rsidRDefault="0049482F" w:rsidP="00BA2359">
      <w:pPr>
        <w:pStyle w:val="Default"/>
        <w:numPr>
          <w:ilvl w:val="1"/>
          <w:numId w:val="30"/>
        </w:numPr>
        <w:tabs>
          <w:tab w:val="left" w:pos="709"/>
        </w:tabs>
        <w:spacing w:after="120" w:line="276" w:lineRule="auto"/>
        <w:ind w:left="851" w:hanging="567"/>
        <w:jc w:val="both"/>
        <w:rPr>
          <w:rFonts w:ascii="Arial" w:hAnsi="Arial" w:cs="Arial"/>
          <w:color w:val="auto"/>
        </w:rPr>
      </w:pPr>
      <w:r w:rsidRPr="007808F8">
        <w:rPr>
          <w:rFonts w:ascii="Arial" w:hAnsi="Arial" w:cs="Arial"/>
          <w:color w:val="auto"/>
        </w:rPr>
        <w:t>utrzymania swojej części instalacji gazowej w stanie technicznym zgodnym z dokumentacją oraz wymaganiami określonymi w odrębnych przepisach.</w:t>
      </w:r>
    </w:p>
    <w:p w:rsidR="0049482F" w:rsidRPr="007808F8" w:rsidRDefault="0049482F" w:rsidP="00BA2359">
      <w:pPr>
        <w:pStyle w:val="Default"/>
        <w:numPr>
          <w:ilvl w:val="0"/>
          <w:numId w:val="30"/>
        </w:numPr>
        <w:spacing w:after="120" w:line="276" w:lineRule="auto"/>
        <w:jc w:val="both"/>
        <w:rPr>
          <w:rFonts w:ascii="Arial" w:hAnsi="Arial" w:cs="Arial"/>
          <w:color w:val="auto"/>
        </w:rPr>
      </w:pPr>
      <w:r w:rsidRPr="007808F8">
        <w:rPr>
          <w:rFonts w:ascii="Arial" w:hAnsi="Arial" w:cs="Arial"/>
          <w:color w:val="auto"/>
        </w:rPr>
        <w:lastRenderedPageBreak/>
        <w:t>Zamawiający oświadcza, że będzie nabywał paliwo gazowe do celów opałowych i zgodnie z art. 31b Ustawy o podatku akcyzowym jest z niego zwolniony.</w:t>
      </w:r>
    </w:p>
    <w:p w:rsidR="0049482F" w:rsidRPr="007808F8" w:rsidRDefault="00DC5D3A" w:rsidP="00BA2359">
      <w:pPr>
        <w:pStyle w:val="Default"/>
        <w:numPr>
          <w:ilvl w:val="0"/>
          <w:numId w:val="30"/>
        </w:numPr>
        <w:spacing w:after="120" w:line="276" w:lineRule="auto"/>
        <w:jc w:val="both"/>
        <w:rPr>
          <w:rFonts w:ascii="Arial" w:hAnsi="Arial" w:cs="Arial"/>
          <w:color w:val="auto"/>
        </w:rPr>
      </w:pPr>
      <w:r>
        <w:rPr>
          <w:rFonts w:ascii="Arial" w:hAnsi="Arial" w:cs="Arial"/>
          <w:color w:val="auto"/>
        </w:rPr>
        <w:t>Wykonawca</w:t>
      </w:r>
      <w:r w:rsidR="0049482F" w:rsidRPr="007808F8">
        <w:rPr>
          <w:rFonts w:ascii="Arial" w:hAnsi="Arial" w:cs="Arial"/>
          <w:color w:val="auto"/>
        </w:rPr>
        <w:t xml:space="preserve"> zobowiązany jest do zachowania w tajemnicy i nie udostępnianie osobom trzecim:</w:t>
      </w:r>
    </w:p>
    <w:p w:rsidR="0049482F" w:rsidRPr="007808F8" w:rsidRDefault="0049482F" w:rsidP="00BA2359">
      <w:pPr>
        <w:pStyle w:val="Default"/>
        <w:numPr>
          <w:ilvl w:val="1"/>
          <w:numId w:val="30"/>
        </w:numPr>
        <w:spacing w:after="120" w:line="276" w:lineRule="auto"/>
        <w:ind w:left="924" w:hanging="567"/>
        <w:jc w:val="both"/>
        <w:rPr>
          <w:rFonts w:ascii="Arial" w:hAnsi="Arial" w:cs="Arial"/>
          <w:color w:val="auto"/>
        </w:rPr>
      </w:pPr>
      <w:r w:rsidRPr="007808F8">
        <w:rPr>
          <w:rFonts w:ascii="Arial" w:hAnsi="Arial" w:cs="Arial"/>
          <w:color w:val="auto"/>
        </w:rPr>
        <w:t>wszelkich informacji uzyskanych w związku z wykonaniem przedmiotu zamówienia;</w:t>
      </w:r>
    </w:p>
    <w:p w:rsidR="0049482F" w:rsidRPr="007808F8" w:rsidRDefault="0049482F" w:rsidP="00BA2359">
      <w:pPr>
        <w:pStyle w:val="Default"/>
        <w:numPr>
          <w:ilvl w:val="1"/>
          <w:numId w:val="30"/>
        </w:numPr>
        <w:spacing w:after="120" w:line="276" w:lineRule="auto"/>
        <w:ind w:left="924" w:hanging="567"/>
        <w:jc w:val="both"/>
        <w:rPr>
          <w:rFonts w:ascii="Arial" w:hAnsi="Arial" w:cs="Arial"/>
          <w:color w:val="auto"/>
        </w:rPr>
      </w:pPr>
      <w:r w:rsidRPr="007808F8">
        <w:rPr>
          <w:rFonts w:ascii="Arial" w:hAnsi="Arial" w:cs="Arial"/>
          <w:color w:val="auto"/>
        </w:rPr>
        <w:t>wszelkich informacji jakie uzyska w związku z wykonaniem niniejszej umowy.</w:t>
      </w:r>
    </w:p>
    <w:p w:rsidR="0049482F" w:rsidRPr="007808F8" w:rsidRDefault="00DC5D3A" w:rsidP="00BA2359">
      <w:pPr>
        <w:pStyle w:val="Default"/>
        <w:numPr>
          <w:ilvl w:val="0"/>
          <w:numId w:val="30"/>
        </w:numPr>
        <w:spacing w:after="120" w:line="276" w:lineRule="auto"/>
        <w:jc w:val="both"/>
        <w:rPr>
          <w:rFonts w:ascii="Arial" w:hAnsi="Arial" w:cs="Arial"/>
          <w:color w:val="auto"/>
        </w:rPr>
      </w:pPr>
      <w:r>
        <w:rPr>
          <w:rFonts w:ascii="Arial" w:hAnsi="Arial" w:cs="Arial"/>
          <w:color w:val="auto"/>
        </w:rPr>
        <w:t>Wykonawca</w:t>
      </w:r>
      <w:r w:rsidR="0049482F" w:rsidRPr="007808F8">
        <w:rPr>
          <w:rFonts w:ascii="Arial" w:hAnsi="Arial" w:cs="Arial"/>
          <w:color w:val="auto"/>
        </w:rPr>
        <w:t xml:space="preserve"> zobowiązuje się do poddania rygorom procedur bezpieczeństwa zgodnie z wymogami ustawy z dnia 22 sierpnia 1997 r. o ochronie osób i mienia (Dz. U. z 202</w:t>
      </w:r>
      <w:r w:rsidR="00E4009E">
        <w:rPr>
          <w:rFonts w:ascii="Arial" w:hAnsi="Arial" w:cs="Arial"/>
          <w:color w:val="auto"/>
        </w:rPr>
        <w:t>1</w:t>
      </w:r>
      <w:r w:rsidR="0049482F" w:rsidRPr="007808F8">
        <w:rPr>
          <w:rFonts w:ascii="Arial" w:hAnsi="Arial" w:cs="Arial"/>
          <w:color w:val="auto"/>
        </w:rPr>
        <w:t xml:space="preserve"> poz. </w:t>
      </w:r>
      <w:r w:rsidR="00E4009E">
        <w:rPr>
          <w:rFonts w:ascii="Arial" w:hAnsi="Arial" w:cs="Arial"/>
          <w:color w:val="auto"/>
        </w:rPr>
        <w:t>1995</w:t>
      </w:r>
      <w:r w:rsidR="0049482F" w:rsidRPr="007808F8">
        <w:rPr>
          <w:rFonts w:ascii="Arial" w:hAnsi="Arial" w:cs="Arial"/>
          <w:color w:val="auto"/>
        </w:rPr>
        <w:t xml:space="preserve"> ze zm.) w zakresie działania „Wewnętrznych Służb Dyżurnych” oraz procedur związanych z ustawą z dnia 5 sierpnia 2010 r. o ochronie informacji niejawnych (tj. Dz. U. z 2019 r. poz. 742), przyjętych w Jednostce Organizacyjnej w miejscu realizacji zadania umowy (tj. Jednostce Wojskowej) w czasie realizacji zadania umowy.</w:t>
      </w:r>
    </w:p>
    <w:p w:rsidR="0049482F" w:rsidRPr="007808F8" w:rsidRDefault="0049482F" w:rsidP="00BA2359">
      <w:pPr>
        <w:widowControl w:val="0"/>
        <w:numPr>
          <w:ilvl w:val="0"/>
          <w:numId w:val="30"/>
        </w:numPr>
        <w:autoSpaceDN w:val="0"/>
        <w:adjustRightInd w:val="0"/>
        <w:spacing w:after="120" w:line="276" w:lineRule="auto"/>
        <w:jc w:val="both"/>
        <w:rPr>
          <w:rFonts w:ascii="Arial" w:hAnsi="Arial" w:cs="Arial"/>
        </w:rPr>
      </w:pPr>
      <w:r w:rsidRPr="007808F8">
        <w:rPr>
          <w:rFonts w:ascii="Arial" w:hAnsi="Arial" w:cs="Arial"/>
        </w:rPr>
        <w:t>Zamawiający przewiduje możliwość zmian zapisów umowy w formie aneksu do umowy, które będą dokonywane na wniosek Zamawiającego, a ich realizacja będzie zgodna z Instrukcją Ruchu i Eksploatacji Sieci Dystrybucyjnej oraz Taryfą Operatora Sieci Dystrybucyjnej, w następujących  przypadkach:</w:t>
      </w:r>
    </w:p>
    <w:p w:rsidR="0049482F" w:rsidRPr="007808F8" w:rsidRDefault="0049482F" w:rsidP="00BA2359">
      <w:pPr>
        <w:widowControl w:val="0"/>
        <w:numPr>
          <w:ilvl w:val="1"/>
          <w:numId w:val="30"/>
        </w:numPr>
        <w:autoSpaceDN w:val="0"/>
        <w:adjustRightInd w:val="0"/>
        <w:spacing w:after="120" w:line="276" w:lineRule="auto"/>
        <w:ind w:left="924" w:hanging="567"/>
        <w:jc w:val="both"/>
        <w:rPr>
          <w:rFonts w:ascii="Arial" w:hAnsi="Arial" w:cs="Arial"/>
        </w:rPr>
      </w:pPr>
      <w:r w:rsidRPr="007808F8">
        <w:rPr>
          <w:rFonts w:ascii="Arial" w:hAnsi="Arial" w:cs="Arial"/>
        </w:rPr>
        <w:t>zmian dotyczących technicznych walorów dostarczanego paliwa gazowego pod warunkiem że nie ulegnie zwiększeniu cena za dostarczane paliwo.</w:t>
      </w:r>
    </w:p>
    <w:p w:rsidR="0049482F" w:rsidRPr="007808F8" w:rsidRDefault="0049482F" w:rsidP="00BA2359">
      <w:pPr>
        <w:widowControl w:val="0"/>
        <w:numPr>
          <w:ilvl w:val="1"/>
          <w:numId w:val="30"/>
        </w:numPr>
        <w:autoSpaceDN w:val="0"/>
        <w:adjustRightInd w:val="0"/>
        <w:spacing w:after="120" w:line="276" w:lineRule="auto"/>
        <w:ind w:left="924" w:hanging="567"/>
        <w:jc w:val="both"/>
        <w:rPr>
          <w:rFonts w:ascii="Arial" w:hAnsi="Arial" w:cs="Arial"/>
        </w:rPr>
      </w:pPr>
      <w:r w:rsidRPr="007808F8">
        <w:rPr>
          <w:rFonts w:ascii="Arial" w:hAnsi="Arial" w:cs="Arial"/>
        </w:rPr>
        <w:t>zmian dotyczących adresu Dostawcy i Zamawiającego, nr konta;</w:t>
      </w:r>
    </w:p>
    <w:p w:rsidR="0049482F" w:rsidRPr="007808F8" w:rsidRDefault="0049482F" w:rsidP="00BA2359">
      <w:pPr>
        <w:widowControl w:val="0"/>
        <w:numPr>
          <w:ilvl w:val="1"/>
          <w:numId w:val="30"/>
        </w:numPr>
        <w:autoSpaceDN w:val="0"/>
        <w:adjustRightInd w:val="0"/>
        <w:spacing w:after="120" w:line="276" w:lineRule="auto"/>
        <w:ind w:left="924" w:hanging="567"/>
        <w:jc w:val="both"/>
        <w:rPr>
          <w:rFonts w:ascii="Arial" w:hAnsi="Arial" w:cs="Arial"/>
        </w:rPr>
      </w:pPr>
      <w:r w:rsidRPr="007808F8">
        <w:rPr>
          <w:rFonts w:ascii="Arial" w:hAnsi="Arial" w:cs="Arial"/>
        </w:rPr>
        <w:t>zmian w zakresie przepisów prawa, w przypadku konieczności dostosowania się przez Zamawiającego do przepisów o ochronie informacji niejawnych skutkujących koniecznością dokonania zmian w przedmiocie zamówienia realizowanym przez Dostawcę w ramach niniejszej umowy,</w:t>
      </w:r>
    </w:p>
    <w:p w:rsidR="0049482F" w:rsidRPr="007808F8" w:rsidRDefault="0049482F" w:rsidP="00BA2359">
      <w:pPr>
        <w:widowControl w:val="0"/>
        <w:numPr>
          <w:ilvl w:val="1"/>
          <w:numId w:val="30"/>
        </w:numPr>
        <w:autoSpaceDN w:val="0"/>
        <w:adjustRightInd w:val="0"/>
        <w:spacing w:after="120" w:line="276" w:lineRule="auto"/>
        <w:ind w:left="924" w:hanging="567"/>
        <w:jc w:val="both"/>
        <w:rPr>
          <w:rStyle w:val="TekstpodstawowyZnak"/>
          <w:rFonts w:ascii="Arial" w:eastAsiaTheme="minorHAnsi" w:hAnsi="Arial" w:cs="Arial"/>
          <w:b/>
          <w:bCs/>
          <w:szCs w:val="24"/>
        </w:rPr>
      </w:pPr>
      <w:r w:rsidRPr="007808F8">
        <w:rPr>
          <w:rFonts w:ascii="Arial" w:hAnsi="Arial" w:cs="Arial"/>
        </w:rPr>
        <w:t>zmian w zakresie zmniejszenia przedmiotu zamówienia uwarunkowanej zmianą planu finansowego Zamawiającego, w przypadku konieczności wprowadzenia korekt zmniejszających zakres przedmiotu zamówienia na skutek zmniejszenia</w:t>
      </w:r>
      <w:r w:rsidRPr="007808F8">
        <w:rPr>
          <w:rStyle w:val="TekstpodstawowyZnak"/>
          <w:rFonts w:ascii="Arial" w:eastAsiaTheme="minorHAnsi" w:hAnsi="Arial" w:cs="Arial"/>
          <w:szCs w:val="24"/>
        </w:rPr>
        <w:t xml:space="preserve"> otrzymania przez Zamawiającego środków finansowych przydzielonych w ramach planu finansowego na dany rok budżetowy, uprzednio zaplanowanych i zapotrzebowanych przez Zamawiającego na zabezpieczenie realizacji umowy,</w:t>
      </w:r>
    </w:p>
    <w:p w:rsidR="0049482F" w:rsidRPr="007808F8" w:rsidRDefault="0049482F" w:rsidP="00BA2359">
      <w:pPr>
        <w:widowControl w:val="0"/>
        <w:numPr>
          <w:ilvl w:val="1"/>
          <w:numId w:val="30"/>
        </w:numPr>
        <w:autoSpaceDN w:val="0"/>
        <w:adjustRightInd w:val="0"/>
        <w:spacing w:after="120" w:line="276" w:lineRule="auto"/>
        <w:ind w:left="924" w:hanging="567"/>
        <w:jc w:val="both"/>
        <w:rPr>
          <w:rFonts w:ascii="Arial" w:hAnsi="Arial" w:cs="Arial"/>
          <w:bCs/>
        </w:rPr>
      </w:pPr>
      <w:r w:rsidRPr="007808F8">
        <w:rPr>
          <w:rStyle w:val="TekstpodstawowyZnak"/>
          <w:rFonts w:ascii="Arial" w:eastAsiaTheme="minorHAnsi" w:hAnsi="Arial" w:cs="Arial"/>
          <w:szCs w:val="24"/>
        </w:rPr>
        <w:t xml:space="preserve">w przypadku zmian stawki podatku VAT oraz akcyzy </w:t>
      </w:r>
      <w:r w:rsidRPr="007808F8">
        <w:rPr>
          <w:rFonts w:ascii="Arial" w:hAnsi="Arial" w:cs="Arial"/>
        </w:rPr>
        <w:t>w zakresie przedmiotowej umowy,  w świetle obowiązujących przepisów.</w:t>
      </w:r>
    </w:p>
    <w:p w:rsidR="0049482F" w:rsidRPr="007808F8" w:rsidRDefault="0049482F" w:rsidP="00BA2359">
      <w:pPr>
        <w:widowControl w:val="0"/>
        <w:numPr>
          <w:ilvl w:val="1"/>
          <w:numId w:val="30"/>
        </w:numPr>
        <w:autoSpaceDN w:val="0"/>
        <w:adjustRightInd w:val="0"/>
        <w:spacing w:after="120" w:line="276" w:lineRule="auto"/>
        <w:ind w:left="924" w:hanging="567"/>
        <w:jc w:val="both"/>
        <w:rPr>
          <w:rFonts w:ascii="Arial" w:hAnsi="Arial" w:cs="Arial"/>
          <w:bCs/>
        </w:rPr>
      </w:pPr>
      <w:r w:rsidRPr="007808F8">
        <w:rPr>
          <w:rFonts w:ascii="Arial" w:hAnsi="Arial" w:cs="Arial"/>
          <w:bCs/>
        </w:rPr>
        <w:t>zmian dotyczących zwiększenia zapotrzebowania mocy umownej przez Zamawiającego.</w:t>
      </w:r>
    </w:p>
    <w:p w:rsidR="0049482F" w:rsidRPr="007808F8" w:rsidRDefault="0049482F" w:rsidP="00BA2359">
      <w:pPr>
        <w:pStyle w:val="Default"/>
        <w:numPr>
          <w:ilvl w:val="0"/>
          <w:numId w:val="30"/>
        </w:numPr>
        <w:spacing w:after="120" w:line="276" w:lineRule="auto"/>
        <w:jc w:val="both"/>
        <w:rPr>
          <w:rFonts w:ascii="Arial" w:hAnsi="Arial" w:cs="Arial"/>
          <w:color w:val="auto"/>
        </w:rPr>
      </w:pPr>
      <w:r w:rsidRPr="007808F8">
        <w:rPr>
          <w:rFonts w:ascii="Arial" w:hAnsi="Arial" w:cs="Arial"/>
          <w:color w:val="auto"/>
        </w:rPr>
        <w:t>W sprawach nieuregulowanych zastosowanie będą miały w szczególności następujące akty prawne:</w:t>
      </w:r>
    </w:p>
    <w:p w:rsidR="0049482F" w:rsidRPr="007808F8" w:rsidRDefault="0049482F" w:rsidP="00BA2359">
      <w:pPr>
        <w:pStyle w:val="Default"/>
        <w:numPr>
          <w:ilvl w:val="0"/>
          <w:numId w:val="32"/>
        </w:numPr>
        <w:spacing w:after="120" w:line="276" w:lineRule="auto"/>
        <w:jc w:val="both"/>
        <w:rPr>
          <w:rFonts w:ascii="Arial" w:hAnsi="Arial" w:cs="Arial"/>
          <w:color w:val="auto"/>
        </w:rPr>
      </w:pPr>
      <w:r w:rsidRPr="007808F8">
        <w:rPr>
          <w:rFonts w:ascii="Arial" w:hAnsi="Arial" w:cs="Arial"/>
          <w:color w:val="auto"/>
        </w:rPr>
        <w:lastRenderedPageBreak/>
        <w:t>Ustawa z dnia 10 kwietnia 1997 r. Prawo energetyczne (Dz.U. z 2021 r. , poz. 716, z późn. zm.) wraz z przepisami wykonawczymi,</w:t>
      </w:r>
    </w:p>
    <w:p w:rsidR="0049482F" w:rsidRDefault="0049482F" w:rsidP="00BA2359">
      <w:pPr>
        <w:pStyle w:val="Default"/>
        <w:numPr>
          <w:ilvl w:val="0"/>
          <w:numId w:val="32"/>
        </w:numPr>
        <w:spacing w:after="120" w:line="276" w:lineRule="auto"/>
        <w:jc w:val="both"/>
        <w:rPr>
          <w:rFonts w:ascii="Arial" w:hAnsi="Arial" w:cs="Arial"/>
          <w:color w:val="auto"/>
        </w:rPr>
      </w:pPr>
      <w:r w:rsidRPr="007808F8">
        <w:rPr>
          <w:rFonts w:ascii="Arial" w:hAnsi="Arial" w:cs="Arial"/>
          <w:color w:val="auto"/>
        </w:rPr>
        <w:t>Ustawa z dnia 23 kwietnia 1964 r. Kodeks cywilny (Dz.U. z 2020 r. , poz. 1740).</w:t>
      </w:r>
    </w:p>
    <w:p w:rsidR="0002312D" w:rsidRDefault="0002312D" w:rsidP="0002312D">
      <w:pPr>
        <w:pStyle w:val="Default"/>
        <w:spacing w:after="120" w:line="276" w:lineRule="auto"/>
        <w:jc w:val="both"/>
        <w:rPr>
          <w:rFonts w:ascii="Arial" w:hAnsi="Arial" w:cs="Arial"/>
          <w:color w:val="auto"/>
        </w:rPr>
      </w:pPr>
    </w:p>
    <w:p w:rsidR="0002312D" w:rsidRDefault="0002312D" w:rsidP="0002312D">
      <w:pPr>
        <w:pStyle w:val="Default"/>
        <w:spacing w:after="120" w:line="276" w:lineRule="auto"/>
        <w:jc w:val="both"/>
        <w:rPr>
          <w:rFonts w:ascii="Arial" w:hAnsi="Arial" w:cs="Arial"/>
          <w:color w:val="auto"/>
        </w:rPr>
      </w:pPr>
    </w:p>
    <w:p w:rsidR="0002312D" w:rsidRDefault="0002312D" w:rsidP="0002312D">
      <w:pPr>
        <w:pStyle w:val="Default"/>
        <w:spacing w:after="120" w:line="276" w:lineRule="auto"/>
        <w:jc w:val="both"/>
        <w:rPr>
          <w:rFonts w:ascii="Arial" w:hAnsi="Arial" w:cs="Arial"/>
          <w:color w:val="auto"/>
        </w:rPr>
      </w:pPr>
    </w:p>
    <w:p w:rsidR="0002312D" w:rsidRDefault="0002312D" w:rsidP="0002312D">
      <w:pPr>
        <w:pStyle w:val="Default"/>
        <w:spacing w:after="120" w:line="276" w:lineRule="auto"/>
        <w:jc w:val="both"/>
        <w:rPr>
          <w:rFonts w:ascii="Arial" w:hAnsi="Arial" w:cs="Arial"/>
          <w:color w:val="auto"/>
        </w:rPr>
      </w:pPr>
    </w:p>
    <w:p w:rsidR="0002312D" w:rsidRDefault="0002312D" w:rsidP="0002312D">
      <w:pPr>
        <w:pStyle w:val="Default"/>
        <w:spacing w:after="120" w:line="276" w:lineRule="auto"/>
        <w:jc w:val="both"/>
        <w:rPr>
          <w:rFonts w:ascii="Arial" w:hAnsi="Arial" w:cs="Arial"/>
          <w:color w:val="auto"/>
        </w:rPr>
      </w:pPr>
    </w:p>
    <w:p w:rsidR="00D17B47" w:rsidRPr="00587C3C" w:rsidRDefault="00D17B47" w:rsidP="00D17B47">
      <w:pPr>
        <w:jc w:val="right"/>
        <w:rPr>
          <w:rFonts w:ascii="Arial" w:hAnsi="Arial" w:cs="Arial"/>
          <w:b/>
          <w:bCs/>
          <w:sz w:val="22"/>
          <w:szCs w:val="22"/>
          <w:lang w:eastAsia="pl-PL"/>
        </w:rPr>
      </w:pPr>
      <w:r w:rsidRPr="00587C3C">
        <w:rPr>
          <w:rFonts w:ascii="Arial" w:hAnsi="Arial" w:cs="Arial"/>
          <w:b/>
          <w:bCs/>
          <w:sz w:val="22"/>
          <w:szCs w:val="22"/>
          <w:lang w:eastAsia="pl-PL"/>
        </w:rPr>
        <w:t xml:space="preserve">Załącznik nr </w:t>
      </w:r>
      <w:r w:rsidR="003B3AF2">
        <w:rPr>
          <w:rFonts w:ascii="Arial" w:hAnsi="Arial" w:cs="Arial"/>
          <w:b/>
          <w:bCs/>
          <w:sz w:val="22"/>
          <w:szCs w:val="22"/>
          <w:lang w:eastAsia="pl-PL"/>
        </w:rPr>
        <w:t>8</w:t>
      </w:r>
      <w:r w:rsidRPr="00587C3C">
        <w:rPr>
          <w:rFonts w:ascii="Arial" w:hAnsi="Arial" w:cs="Arial"/>
          <w:b/>
          <w:bCs/>
          <w:sz w:val="22"/>
          <w:szCs w:val="22"/>
          <w:lang w:eastAsia="pl-PL"/>
        </w:rPr>
        <w:t xml:space="preserve"> do SWZ</w:t>
      </w:r>
    </w:p>
    <w:p w:rsidR="00D17B47" w:rsidRPr="005C6AF0" w:rsidRDefault="00D17B47" w:rsidP="00D17B47">
      <w:pPr>
        <w:spacing w:line="276" w:lineRule="auto"/>
        <w:jc w:val="center"/>
        <w:rPr>
          <w:rFonts w:ascii="Arial" w:hAnsi="Arial" w:cs="Arial"/>
          <w:b/>
          <w:sz w:val="22"/>
          <w:szCs w:val="22"/>
        </w:rPr>
      </w:pPr>
    </w:p>
    <w:p w:rsidR="00D17B47" w:rsidRPr="005C6AF0" w:rsidRDefault="00D17B47" w:rsidP="00D17B47">
      <w:pPr>
        <w:spacing w:line="276" w:lineRule="auto"/>
        <w:jc w:val="center"/>
        <w:rPr>
          <w:rFonts w:ascii="Arial" w:hAnsi="Arial" w:cs="Arial"/>
          <w:b/>
          <w:sz w:val="22"/>
          <w:szCs w:val="22"/>
        </w:rPr>
      </w:pPr>
      <w:r w:rsidRPr="005C6AF0">
        <w:rPr>
          <w:rFonts w:ascii="Arial" w:hAnsi="Arial" w:cs="Arial"/>
          <w:b/>
          <w:sz w:val="22"/>
          <w:szCs w:val="22"/>
        </w:rPr>
        <w:t xml:space="preserve">OŚWIADCZENIE WYKONAWCÓW WSPÓLNIE UBIEGAJĄCYCH SIĘ </w:t>
      </w:r>
      <w:r w:rsidRPr="005C6AF0">
        <w:rPr>
          <w:rFonts w:ascii="Arial" w:hAnsi="Arial" w:cs="Arial"/>
          <w:b/>
          <w:sz w:val="22"/>
          <w:szCs w:val="22"/>
        </w:rPr>
        <w:br/>
        <w:t>O ZAMÓWIENIE</w:t>
      </w:r>
    </w:p>
    <w:p w:rsidR="00D17B47" w:rsidRPr="005C6AF0" w:rsidRDefault="00D17B47" w:rsidP="00D17B47">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2"/>
      </w:tblGrid>
      <w:tr w:rsidR="00D17B47" w:rsidRPr="005C6AF0" w:rsidTr="001B31A6">
        <w:trPr>
          <w:trHeight w:val="767"/>
        </w:trPr>
        <w:tc>
          <w:tcPr>
            <w:tcW w:w="9012" w:type="dxa"/>
            <w:shd w:val="clear" w:color="auto" w:fill="auto"/>
            <w:vAlign w:val="center"/>
          </w:tcPr>
          <w:p w:rsidR="00D17B47" w:rsidRPr="005C6AF0" w:rsidRDefault="00D17B47" w:rsidP="001B31A6">
            <w:pPr>
              <w:tabs>
                <w:tab w:val="right" w:pos="9070"/>
              </w:tabs>
              <w:autoSpaceDE w:val="0"/>
              <w:autoSpaceDN w:val="0"/>
              <w:adjustRightInd w:val="0"/>
              <w:spacing w:line="276" w:lineRule="auto"/>
              <w:jc w:val="center"/>
              <w:rPr>
                <w:rFonts w:ascii="Arial" w:hAnsi="Arial" w:cs="Arial"/>
                <w:color w:val="000000"/>
                <w:sz w:val="22"/>
                <w:szCs w:val="22"/>
                <w:lang w:eastAsia="pl-PL"/>
              </w:rPr>
            </w:pPr>
          </w:p>
        </w:tc>
      </w:tr>
    </w:tbl>
    <w:p w:rsidR="00D17B47" w:rsidRPr="005C6AF0" w:rsidRDefault="008B6509" w:rsidP="00D17B47">
      <w:pPr>
        <w:spacing w:line="276" w:lineRule="auto"/>
        <w:jc w:val="center"/>
        <w:rPr>
          <w:rFonts w:ascii="Arial" w:hAnsi="Arial" w:cs="Arial"/>
          <w:sz w:val="22"/>
          <w:szCs w:val="22"/>
        </w:rPr>
      </w:pPr>
      <w:r>
        <w:rPr>
          <w:rFonts w:ascii="Arial" w:hAnsi="Arial" w:cs="Arial"/>
          <w:i/>
          <w:sz w:val="22"/>
          <w:szCs w:val="22"/>
        </w:rPr>
        <w:t>/nazwa (firma) wykonawcy</w:t>
      </w:r>
      <w:r w:rsidR="00D17B47" w:rsidRPr="005C6AF0">
        <w:rPr>
          <w:rFonts w:ascii="Arial" w:hAnsi="Arial" w:cs="Arial"/>
          <w:i/>
          <w:sz w:val="22"/>
          <w:szCs w:val="22"/>
        </w:rPr>
        <w:t>/</w:t>
      </w:r>
    </w:p>
    <w:p w:rsidR="00D17B47" w:rsidRPr="005C6AF0" w:rsidRDefault="00D17B47" w:rsidP="00D17B47">
      <w:pPr>
        <w:tabs>
          <w:tab w:val="right" w:pos="9070"/>
        </w:tabs>
        <w:autoSpaceDE w:val="0"/>
        <w:autoSpaceDN w:val="0"/>
        <w:adjustRightInd w:val="0"/>
        <w:spacing w:line="276" w:lineRule="auto"/>
        <w:jc w:val="both"/>
        <w:rPr>
          <w:rFonts w:ascii="Arial" w:hAnsi="Arial" w:cs="Arial"/>
          <w:color w:val="000000"/>
          <w:sz w:val="22"/>
          <w:szCs w:val="22"/>
          <w:lang w:eastAsia="pl-PL"/>
        </w:rPr>
      </w:pPr>
    </w:p>
    <w:p w:rsidR="00D17B47" w:rsidRDefault="00D17B47" w:rsidP="00D17B47">
      <w:pPr>
        <w:jc w:val="center"/>
        <w:rPr>
          <w:rFonts w:ascii="Arial" w:hAnsi="Arial" w:cs="Arial"/>
          <w:sz w:val="22"/>
          <w:szCs w:val="22"/>
          <w:lang w:eastAsia="ar-SA"/>
        </w:rPr>
      </w:pPr>
      <w:r w:rsidRPr="005C6AF0">
        <w:rPr>
          <w:rFonts w:ascii="Arial" w:hAnsi="Arial" w:cs="Arial"/>
          <w:sz w:val="22"/>
          <w:szCs w:val="22"/>
          <w:lang w:eastAsia="ar-SA"/>
        </w:rPr>
        <w:t>Przystępując do postępowania w sprawie udzielenia zamówienia publicznego na:</w:t>
      </w:r>
    </w:p>
    <w:p w:rsidR="00D17B47" w:rsidRDefault="00D17B47" w:rsidP="00D17B47">
      <w:pPr>
        <w:jc w:val="center"/>
        <w:rPr>
          <w:rFonts w:ascii="Arial" w:hAnsi="Arial" w:cs="Arial"/>
          <w:sz w:val="22"/>
          <w:szCs w:val="22"/>
          <w:lang w:eastAsia="ar-SA"/>
        </w:rPr>
      </w:pPr>
    </w:p>
    <w:p w:rsidR="003B3AF2" w:rsidRPr="000B4690" w:rsidRDefault="003B3AF2" w:rsidP="003B3AF2">
      <w:pPr>
        <w:keepNext/>
        <w:suppressAutoHyphens/>
        <w:spacing w:line="276" w:lineRule="auto"/>
        <w:jc w:val="center"/>
        <w:outlineLvl w:val="0"/>
        <w:rPr>
          <w:rFonts w:ascii="Arial" w:eastAsia="Times New Roman" w:hAnsi="Arial" w:cs="Arial"/>
          <w:b/>
          <w:sz w:val="22"/>
          <w:szCs w:val="22"/>
          <w:lang w:eastAsia="zh-CN"/>
        </w:rPr>
      </w:pPr>
      <w:r w:rsidRPr="000B4690">
        <w:rPr>
          <w:rFonts w:ascii="Arial" w:eastAsia="Times New Roman" w:hAnsi="Arial" w:cs="Arial"/>
          <w:b/>
          <w:color w:val="000000"/>
          <w:sz w:val="22"/>
          <w:szCs w:val="22"/>
          <w:lang w:eastAsia="zh-CN"/>
        </w:rPr>
        <w:t>„</w:t>
      </w:r>
      <w:r w:rsidRPr="000B4690">
        <w:rPr>
          <w:rFonts w:ascii="Arial" w:eastAsia="Times New Roman" w:hAnsi="Arial" w:cs="Arial"/>
          <w:b/>
          <w:sz w:val="22"/>
          <w:szCs w:val="22"/>
          <w:lang w:eastAsia="zh-CN"/>
        </w:rPr>
        <w:t>DOSTAWA GAZU ZIEMNEGO I ŚWIADCZENIA USŁUG DYSTRYBUCJI DO OBIEKTÓW WOJSKOWYCH ZNAJDUJĄCYCH SIĘ NA TERENIE 31 BLT”</w:t>
      </w:r>
    </w:p>
    <w:p w:rsidR="003B3AF2" w:rsidRPr="000210EA" w:rsidRDefault="003B3AF2" w:rsidP="003B3AF2">
      <w:pPr>
        <w:spacing w:after="40" w:line="276" w:lineRule="auto"/>
        <w:jc w:val="center"/>
        <w:rPr>
          <w:rFonts w:ascii="Arial" w:hAnsi="Arial" w:cs="Arial"/>
          <w:b/>
          <w:sz w:val="22"/>
          <w:szCs w:val="22"/>
          <w:lang w:val="cs-CZ"/>
        </w:rPr>
      </w:pPr>
      <w:r w:rsidRPr="000210EA">
        <w:rPr>
          <w:rFonts w:ascii="Arial" w:hAnsi="Arial" w:cs="Arial"/>
          <w:b/>
          <w:sz w:val="22"/>
          <w:szCs w:val="22"/>
          <w:lang w:val="cs-CZ"/>
        </w:rPr>
        <w:t xml:space="preserve">nr sprawy ZP </w:t>
      </w:r>
      <w:r w:rsidR="00E4009E">
        <w:rPr>
          <w:rFonts w:ascii="Arial" w:hAnsi="Arial" w:cs="Arial"/>
          <w:b/>
          <w:sz w:val="22"/>
          <w:szCs w:val="22"/>
          <w:lang w:val="cs-CZ"/>
        </w:rPr>
        <w:t>21</w:t>
      </w:r>
      <w:r w:rsidRPr="000210EA">
        <w:rPr>
          <w:rFonts w:ascii="Arial" w:hAnsi="Arial" w:cs="Arial"/>
          <w:b/>
          <w:sz w:val="22"/>
          <w:szCs w:val="22"/>
          <w:lang w:val="cs-CZ"/>
        </w:rPr>
        <w:t>/</w:t>
      </w:r>
      <w:r w:rsidR="00E4009E">
        <w:rPr>
          <w:rFonts w:ascii="Arial" w:hAnsi="Arial" w:cs="Arial"/>
          <w:b/>
          <w:sz w:val="22"/>
          <w:szCs w:val="22"/>
          <w:lang w:val="cs-CZ"/>
        </w:rPr>
        <w:t>I</w:t>
      </w:r>
      <w:r w:rsidRPr="000210EA">
        <w:rPr>
          <w:rFonts w:ascii="Arial" w:hAnsi="Arial" w:cs="Arial"/>
          <w:b/>
          <w:sz w:val="22"/>
          <w:szCs w:val="22"/>
          <w:lang w:val="cs-CZ"/>
        </w:rPr>
        <w:t>V/2</w:t>
      </w:r>
      <w:r w:rsidR="00E4009E">
        <w:rPr>
          <w:rFonts w:ascii="Arial" w:hAnsi="Arial" w:cs="Arial"/>
          <w:b/>
          <w:sz w:val="22"/>
          <w:szCs w:val="22"/>
          <w:lang w:val="cs-CZ"/>
        </w:rPr>
        <w:t>2</w:t>
      </w:r>
    </w:p>
    <w:p w:rsidR="00D17B47" w:rsidRPr="001B4CE5" w:rsidRDefault="00D17B47" w:rsidP="00D17B47">
      <w:pPr>
        <w:spacing w:line="276" w:lineRule="auto"/>
        <w:jc w:val="center"/>
        <w:rPr>
          <w:rFonts w:ascii="Arial" w:hAnsi="Arial" w:cs="Arial"/>
          <w:bCs/>
          <w:sz w:val="22"/>
          <w:szCs w:val="22"/>
        </w:rPr>
      </w:pPr>
    </w:p>
    <w:p w:rsidR="00D17B47" w:rsidRPr="005C6AF0" w:rsidRDefault="00D17B47" w:rsidP="00D17B47">
      <w:pPr>
        <w:jc w:val="both"/>
        <w:rPr>
          <w:rFonts w:ascii="Arial" w:hAnsi="Arial" w:cs="Arial"/>
          <w:sz w:val="22"/>
          <w:szCs w:val="22"/>
        </w:rPr>
      </w:pPr>
      <w:r w:rsidRPr="005C6AF0">
        <w:rPr>
          <w:rFonts w:ascii="Arial" w:hAnsi="Arial" w:cs="Arial"/>
          <w:bCs/>
          <w:sz w:val="22"/>
          <w:szCs w:val="22"/>
          <w:lang w:eastAsia="ar-SA"/>
        </w:rPr>
        <w:t xml:space="preserve">oświadczam(y), że </w:t>
      </w:r>
      <w:r w:rsidRPr="005C6AF0">
        <w:rPr>
          <w:rFonts w:ascii="Arial" w:hAnsi="Arial" w:cs="Arial"/>
          <w:sz w:val="22"/>
          <w:szCs w:val="22"/>
        </w:rPr>
        <w:t>w odniesieniu do warunku:</w:t>
      </w:r>
    </w:p>
    <w:p w:rsidR="00D17B47" w:rsidRPr="005C6AF0" w:rsidRDefault="00D17B47" w:rsidP="00D17B47">
      <w:pPr>
        <w:jc w:val="both"/>
        <w:rPr>
          <w:rFonts w:ascii="Arial" w:hAnsi="Arial" w:cs="Arial"/>
          <w:sz w:val="22"/>
          <w:szCs w:val="22"/>
        </w:rPr>
      </w:pPr>
    </w:p>
    <w:p w:rsidR="00D17B47" w:rsidRPr="005C6AF0" w:rsidRDefault="00D17B47" w:rsidP="00D17B47">
      <w:pPr>
        <w:jc w:val="center"/>
        <w:rPr>
          <w:rFonts w:ascii="Arial" w:hAnsi="Arial" w:cs="Arial"/>
          <w:sz w:val="22"/>
          <w:szCs w:val="22"/>
        </w:rPr>
      </w:pPr>
      <w:r w:rsidRPr="005C6AF0">
        <w:rPr>
          <w:rFonts w:ascii="Arial" w:hAnsi="Arial" w:cs="Arial"/>
          <w:sz w:val="22"/>
          <w:szCs w:val="22"/>
        </w:rPr>
        <w:t xml:space="preserve">………..…………………………………………………………………………………………………    </w:t>
      </w:r>
    </w:p>
    <w:p w:rsidR="00D17B47" w:rsidRPr="005C6AF0" w:rsidRDefault="00D17B47" w:rsidP="00D17B47">
      <w:pPr>
        <w:jc w:val="center"/>
        <w:rPr>
          <w:rFonts w:ascii="Arial" w:hAnsi="Arial" w:cs="Arial"/>
          <w:sz w:val="22"/>
          <w:szCs w:val="22"/>
        </w:rPr>
      </w:pPr>
      <w:r w:rsidRPr="005C6AF0">
        <w:rPr>
          <w:rFonts w:ascii="Arial" w:hAnsi="Arial" w:cs="Arial"/>
          <w:sz w:val="22"/>
          <w:szCs w:val="22"/>
        </w:rPr>
        <w:t xml:space="preserve">   (wskazać warunek</w:t>
      </w:r>
      <w:r w:rsidR="004C423E">
        <w:rPr>
          <w:rFonts w:ascii="Arial" w:hAnsi="Arial" w:cs="Arial"/>
          <w:sz w:val="22"/>
          <w:szCs w:val="22"/>
        </w:rPr>
        <w:t xml:space="preserve"> dotyczący uprawnień do prowadzenia określonej działalności gospodarczej lub zawodowej</w:t>
      </w:r>
      <w:r w:rsidRPr="005C6AF0">
        <w:rPr>
          <w:rFonts w:ascii="Arial" w:hAnsi="Arial" w:cs="Arial"/>
          <w:sz w:val="22"/>
          <w:szCs w:val="22"/>
        </w:rPr>
        <w:t>)</w:t>
      </w:r>
    </w:p>
    <w:p w:rsidR="00D17B47" w:rsidRPr="005C6AF0" w:rsidRDefault="00D17B47" w:rsidP="00D17B47">
      <w:pPr>
        <w:jc w:val="both"/>
        <w:rPr>
          <w:rFonts w:ascii="Arial" w:hAnsi="Arial" w:cs="Arial"/>
          <w:sz w:val="22"/>
          <w:szCs w:val="22"/>
        </w:rPr>
      </w:pPr>
    </w:p>
    <w:p w:rsidR="00D17B47" w:rsidRPr="005C6AF0" w:rsidRDefault="00D17B47" w:rsidP="00D17B47">
      <w:pPr>
        <w:widowControl w:val="0"/>
        <w:autoSpaceDE w:val="0"/>
        <w:autoSpaceDN w:val="0"/>
        <w:adjustRightInd w:val="0"/>
        <w:jc w:val="both"/>
        <w:rPr>
          <w:rFonts w:ascii="Arial" w:hAnsi="Arial" w:cs="Arial"/>
          <w:bCs/>
          <w:sz w:val="22"/>
          <w:szCs w:val="22"/>
          <w:lang w:eastAsia="ar-SA"/>
        </w:rPr>
      </w:pPr>
      <w:r w:rsidRPr="005C6AF0">
        <w:rPr>
          <w:rFonts w:ascii="Arial" w:hAnsi="Arial" w:cs="Arial"/>
          <w:bCs/>
          <w:sz w:val="22"/>
          <w:szCs w:val="22"/>
          <w:lang w:eastAsia="ar-SA"/>
        </w:rPr>
        <w:t>przedmiot zamówienia zostanie wykonany przy potencj</w:t>
      </w:r>
      <w:r w:rsidR="00684351">
        <w:rPr>
          <w:rFonts w:ascii="Arial" w:hAnsi="Arial" w:cs="Arial"/>
          <w:bCs/>
          <w:sz w:val="22"/>
          <w:szCs w:val="22"/>
          <w:lang w:eastAsia="ar-SA"/>
        </w:rPr>
        <w:t>ale poszczególnych Wykonawców w </w:t>
      </w:r>
      <w:r w:rsidRPr="005C6AF0">
        <w:rPr>
          <w:rFonts w:ascii="Arial" w:hAnsi="Arial" w:cs="Arial"/>
          <w:bCs/>
          <w:sz w:val="22"/>
          <w:szCs w:val="22"/>
          <w:lang w:eastAsia="ar-SA"/>
        </w:rPr>
        <w:t>zakresie wskazanym poniżej:</w:t>
      </w:r>
    </w:p>
    <w:p w:rsidR="00D17B47" w:rsidRPr="005C6AF0" w:rsidRDefault="00D17B47" w:rsidP="00D17B47">
      <w:pPr>
        <w:jc w:val="both"/>
        <w:rPr>
          <w:rFonts w:ascii="Arial" w:hAnsi="Arial" w:cs="Arial"/>
          <w:sz w:val="22"/>
          <w:szCs w:val="22"/>
        </w:rPr>
      </w:pPr>
    </w:p>
    <w:p w:rsidR="00D17B47" w:rsidRPr="005C6AF0" w:rsidRDefault="00D17B47" w:rsidP="00D17B47">
      <w:pPr>
        <w:jc w:val="both"/>
        <w:rPr>
          <w:rFonts w:ascii="Arial" w:hAnsi="Arial" w:cs="Arial"/>
          <w:sz w:val="22"/>
          <w:szCs w:val="22"/>
        </w:rPr>
      </w:pPr>
      <w:r w:rsidRPr="005C6AF0">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5049"/>
      </w:tblGrid>
      <w:tr w:rsidR="00D17B47" w:rsidRPr="005C6AF0" w:rsidTr="001B31A6">
        <w:trPr>
          <w:trHeight w:val="523"/>
        </w:trPr>
        <w:tc>
          <w:tcPr>
            <w:tcW w:w="4253" w:type="dxa"/>
            <w:tcBorders>
              <w:top w:val="single" w:sz="4" w:space="0" w:color="auto"/>
              <w:left w:val="single" w:sz="4" w:space="0" w:color="auto"/>
              <w:bottom w:val="single" w:sz="4" w:space="0" w:color="auto"/>
              <w:right w:val="single" w:sz="4" w:space="0" w:color="auto"/>
            </w:tcBorders>
            <w:hideMark/>
          </w:tcPr>
          <w:p w:rsidR="00D17B47" w:rsidRPr="005C6AF0" w:rsidRDefault="00D17B47" w:rsidP="001B31A6">
            <w:pPr>
              <w:widowControl w:val="0"/>
              <w:autoSpaceDE w:val="0"/>
              <w:autoSpaceDN w:val="0"/>
              <w:adjustRightInd w:val="0"/>
              <w:jc w:val="center"/>
              <w:rPr>
                <w:rFonts w:ascii="Arial" w:hAnsi="Arial" w:cs="Arial"/>
                <w:sz w:val="22"/>
                <w:szCs w:val="22"/>
                <w:lang w:eastAsia="ar-SA"/>
              </w:rPr>
            </w:pPr>
            <w:r w:rsidRPr="005C6AF0">
              <w:rPr>
                <w:rFonts w:ascii="Arial" w:hAnsi="Arial" w:cs="Arial"/>
                <w:sz w:val="22"/>
                <w:szCs w:val="22"/>
                <w:lang w:eastAsia="ar-SA"/>
              </w:rPr>
              <w:t xml:space="preserve">Nazwa Wykonawcy </w:t>
            </w:r>
          </w:p>
          <w:p w:rsidR="00D17B47" w:rsidRPr="005C6AF0" w:rsidRDefault="00D17B47" w:rsidP="001B31A6">
            <w:pPr>
              <w:widowControl w:val="0"/>
              <w:autoSpaceDE w:val="0"/>
              <w:autoSpaceDN w:val="0"/>
              <w:adjustRightInd w:val="0"/>
              <w:jc w:val="center"/>
              <w:rPr>
                <w:rFonts w:ascii="Arial" w:hAnsi="Arial" w:cs="Arial"/>
                <w:sz w:val="22"/>
                <w:szCs w:val="22"/>
                <w:lang w:eastAsia="ar-SA"/>
              </w:rPr>
            </w:pPr>
            <w:r w:rsidRPr="005C6AF0">
              <w:rPr>
                <w:rFonts w:ascii="Arial" w:hAnsi="Arial" w:cs="Arial"/>
                <w:sz w:val="22"/>
                <w:szCs w:val="22"/>
                <w:lang w:eastAsia="ar-SA"/>
              </w:rPr>
              <w:t>(członek konsorcjum, wspólnik spółki cywilnej)</w:t>
            </w:r>
          </w:p>
        </w:tc>
        <w:tc>
          <w:tcPr>
            <w:tcW w:w="5528" w:type="dxa"/>
            <w:tcBorders>
              <w:top w:val="single" w:sz="4" w:space="0" w:color="auto"/>
              <w:left w:val="single" w:sz="4" w:space="0" w:color="auto"/>
              <w:bottom w:val="single" w:sz="4" w:space="0" w:color="auto"/>
              <w:right w:val="single" w:sz="4" w:space="0" w:color="auto"/>
            </w:tcBorders>
            <w:hideMark/>
          </w:tcPr>
          <w:p w:rsidR="00D17B47" w:rsidRPr="005C6AF0" w:rsidRDefault="00D17B47" w:rsidP="001B31A6">
            <w:pPr>
              <w:widowControl w:val="0"/>
              <w:autoSpaceDE w:val="0"/>
              <w:autoSpaceDN w:val="0"/>
              <w:adjustRightInd w:val="0"/>
              <w:jc w:val="center"/>
              <w:rPr>
                <w:rFonts w:ascii="Arial" w:hAnsi="Arial" w:cs="Arial"/>
                <w:sz w:val="22"/>
                <w:szCs w:val="22"/>
                <w:lang w:eastAsia="ar-SA"/>
              </w:rPr>
            </w:pPr>
            <w:r w:rsidRPr="005C6AF0">
              <w:rPr>
                <w:rFonts w:ascii="Arial" w:hAnsi="Arial" w:cs="Arial"/>
                <w:sz w:val="22"/>
                <w:szCs w:val="22"/>
                <w:lang w:eastAsia="ar-SA"/>
              </w:rPr>
              <w:t>Część zamówienia, w której wykonanie faktycznie zaangażowany będzie Wykonawca</w:t>
            </w:r>
          </w:p>
        </w:tc>
      </w:tr>
      <w:tr w:rsidR="00D17B47" w:rsidRPr="005C6AF0" w:rsidTr="001B31A6">
        <w:tc>
          <w:tcPr>
            <w:tcW w:w="4253" w:type="dxa"/>
            <w:tcBorders>
              <w:top w:val="single" w:sz="4" w:space="0" w:color="auto"/>
              <w:left w:val="single" w:sz="4" w:space="0" w:color="auto"/>
              <w:bottom w:val="single" w:sz="4" w:space="0" w:color="auto"/>
              <w:right w:val="single" w:sz="4" w:space="0" w:color="auto"/>
            </w:tcBorders>
          </w:tcPr>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tcPr>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tc>
      </w:tr>
      <w:tr w:rsidR="00D17B47" w:rsidRPr="005C6AF0" w:rsidTr="001B31A6">
        <w:tc>
          <w:tcPr>
            <w:tcW w:w="4253" w:type="dxa"/>
            <w:tcBorders>
              <w:top w:val="single" w:sz="4" w:space="0" w:color="auto"/>
              <w:left w:val="single" w:sz="4" w:space="0" w:color="auto"/>
              <w:bottom w:val="single" w:sz="4" w:space="0" w:color="auto"/>
              <w:right w:val="single" w:sz="4" w:space="0" w:color="auto"/>
            </w:tcBorders>
          </w:tcPr>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tcPr>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tc>
      </w:tr>
      <w:tr w:rsidR="00D17B47" w:rsidRPr="005C6AF0" w:rsidTr="001B31A6">
        <w:tc>
          <w:tcPr>
            <w:tcW w:w="4253" w:type="dxa"/>
            <w:tcBorders>
              <w:top w:val="single" w:sz="4" w:space="0" w:color="auto"/>
              <w:left w:val="single" w:sz="4" w:space="0" w:color="auto"/>
              <w:bottom w:val="single" w:sz="4" w:space="0" w:color="auto"/>
              <w:right w:val="single" w:sz="4" w:space="0" w:color="auto"/>
            </w:tcBorders>
          </w:tcPr>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tcPr>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tc>
      </w:tr>
    </w:tbl>
    <w:p w:rsidR="00D17B47" w:rsidRPr="005C6AF0" w:rsidRDefault="00D17B47" w:rsidP="00D17B47">
      <w:pPr>
        <w:spacing w:line="360" w:lineRule="auto"/>
        <w:ind w:left="720"/>
        <w:jc w:val="both"/>
        <w:rPr>
          <w:rFonts w:ascii="Arial" w:hAnsi="Arial" w:cs="Arial"/>
          <w:sz w:val="22"/>
          <w:szCs w:val="22"/>
        </w:rPr>
      </w:pPr>
    </w:p>
    <w:p w:rsidR="00D17B47" w:rsidRPr="005C6AF0" w:rsidRDefault="00D17B47" w:rsidP="00D17B47">
      <w:pPr>
        <w:spacing w:line="360" w:lineRule="auto"/>
        <w:ind w:left="720"/>
        <w:jc w:val="both"/>
        <w:rPr>
          <w:rFonts w:ascii="Arial" w:hAnsi="Arial" w:cs="Arial"/>
          <w:sz w:val="22"/>
          <w:szCs w:val="22"/>
        </w:rPr>
      </w:pPr>
    </w:p>
    <w:p w:rsidR="00D17B47" w:rsidRPr="005C6AF0" w:rsidRDefault="00D17B47" w:rsidP="008B6509">
      <w:pPr>
        <w:jc w:val="both"/>
        <w:rPr>
          <w:rFonts w:ascii="Arial" w:hAnsi="Arial" w:cs="Arial"/>
          <w:bCs/>
          <w:color w:val="1F4E79"/>
          <w:sz w:val="22"/>
          <w:szCs w:val="22"/>
          <w:lang w:eastAsia="pl-PL"/>
        </w:rPr>
      </w:pPr>
      <w:r w:rsidRPr="005C6AF0">
        <w:rPr>
          <w:rFonts w:ascii="Arial" w:hAnsi="Arial" w:cs="Arial"/>
          <w:bCs/>
          <w:color w:val="1F4E79"/>
          <w:sz w:val="22"/>
          <w:szCs w:val="22"/>
          <w:lang w:eastAsia="pl-PL"/>
        </w:rPr>
        <w:t xml:space="preserve">Niniejszy dokument należy opatrzyć </w:t>
      </w:r>
      <w:r w:rsidR="008B6509">
        <w:rPr>
          <w:rFonts w:ascii="Arial" w:hAnsi="Arial" w:cs="Arial"/>
          <w:b/>
          <w:bCs/>
          <w:color w:val="1F4E79"/>
          <w:sz w:val="22"/>
          <w:szCs w:val="22"/>
          <w:lang w:eastAsia="pl-PL"/>
        </w:rPr>
        <w:t>kwalifikowanym</w:t>
      </w:r>
      <w:r w:rsidRPr="005C6AF0">
        <w:rPr>
          <w:rFonts w:ascii="Arial" w:hAnsi="Arial" w:cs="Arial"/>
          <w:bCs/>
          <w:color w:val="1F4E79"/>
          <w:sz w:val="22"/>
          <w:szCs w:val="22"/>
          <w:lang w:eastAsia="pl-PL"/>
        </w:rPr>
        <w:t xml:space="preserve"> podpisem elektronicznym. </w:t>
      </w:r>
    </w:p>
    <w:p w:rsidR="00D17B47" w:rsidRDefault="00D17B47" w:rsidP="008B6509">
      <w:pPr>
        <w:suppressAutoHyphens/>
        <w:jc w:val="both"/>
        <w:rPr>
          <w:rFonts w:ascii="Arial" w:hAnsi="Arial" w:cs="Arial"/>
          <w:bCs/>
          <w:color w:val="1F4E79"/>
          <w:sz w:val="22"/>
          <w:szCs w:val="22"/>
          <w:lang w:eastAsia="pl-PL"/>
        </w:rPr>
      </w:pPr>
      <w:r w:rsidRPr="008B6509">
        <w:rPr>
          <w:rFonts w:ascii="Arial" w:hAnsi="Arial" w:cs="Arial"/>
          <w:b/>
          <w:bCs/>
          <w:color w:val="1F4E79"/>
          <w:sz w:val="22"/>
          <w:szCs w:val="22"/>
          <w:lang w:eastAsia="pl-PL"/>
        </w:rPr>
        <w:t>Uwaga</w:t>
      </w:r>
      <w:r w:rsidRPr="005C6AF0">
        <w:rPr>
          <w:rFonts w:ascii="Arial" w:hAnsi="Arial" w:cs="Arial"/>
          <w:bCs/>
          <w:color w:val="1F4E79"/>
          <w:sz w:val="22"/>
          <w:szCs w:val="22"/>
          <w:lang w:eastAsia="pl-PL"/>
        </w:rPr>
        <w:t>! Nanoszenie jakichkolwiek zmian w treści dokumentu po opatrzeniu w.w. podpisem może skutkować naruszeniem integralności podpisu, a w konsekwencji skutkować odrzuceniem oferty</w:t>
      </w:r>
    </w:p>
    <w:p w:rsidR="003B3AF2" w:rsidRDefault="003B3AF2" w:rsidP="008B6509">
      <w:pPr>
        <w:suppressAutoHyphens/>
        <w:jc w:val="both"/>
        <w:rPr>
          <w:rFonts w:ascii="Arial" w:hAnsi="Arial" w:cs="Arial"/>
          <w:bCs/>
          <w:color w:val="1F4E79"/>
          <w:sz w:val="22"/>
          <w:szCs w:val="22"/>
          <w:lang w:eastAsia="pl-PL"/>
        </w:rPr>
      </w:pPr>
    </w:p>
    <w:p w:rsidR="000210EA" w:rsidRDefault="000210EA" w:rsidP="008B6509">
      <w:pPr>
        <w:suppressAutoHyphens/>
        <w:jc w:val="both"/>
        <w:rPr>
          <w:rFonts w:ascii="Arial" w:hAnsi="Arial" w:cs="Arial"/>
          <w:bCs/>
          <w:color w:val="1F4E79"/>
          <w:sz w:val="22"/>
          <w:szCs w:val="22"/>
          <w:lang w:eastAsia="pl-PL"/>
        </w:rPr>
      </w:pPr>
    </w:p>
    <w:p w:rsidR="000210EA" w:rsidRDefault="000210EA" w:rsidP="008B6509">
      <w:pPr>
        <w:suppressAutoHyphens/>
        <w:jc w:val="both"/>
        <w:rPr>
          <w:rFonts w:ascii="Arial" w:hAnsi="Arial" w:cs="Arial"/>
          <w:bCs/>
          <w:color w:val="1F4E79"/>
          <w:sz w:val="22"/>
          <w:szCs w:val="22"/>
          <w:lang w:eastAsia="pl-PL"/>
        </w:rPr>
      </w:pPr>
    </w:p>
    <w:p w:rsidR="003B3AF2" w:rsidRDefault="003B3AF2" w:rsidP="008B6509">
      <w:pPr>
        <w:suppressAutoHyphens/>
        <w:jc w:val="both"/>
        <w:rPr>
          <w:rFonts w:ascii="Times New Roman" w:eastAsia="Times New Roman" w:hAnsi="Times New Roman"/>
          <w:sz w:val="20"/>
          <w:szCs w:val="20"/>
          <w:highlight w:val="yellow"/>
          <w:lang w:eastAsia="zh-CN"/>
        </w:rPr>
      </w:pPr>
    </w:p>
    <w:p w:rsidR="00005135" w:rsidRPr="00D551C5" w:rsidRDefault="00005135" w:rsidP="008B6509">
      <w:pPr>
        <w:suppressAutoHyphens/>
        <w:jc w:val="both"/>
        <w:rPr>
          <w:rFonts w:ascii="Times New Roman" w:eastAsia="Times New Roman" w:hAnsi="Times New Roman"/>
          <w:sz w:val="20"/>
          <w:szCs w:val="20"/>
          <w:highlight w:val="yellow"/>
          <w:lang w:eastAsia="zh-CN"/>
        </w:rPr>
      </w:pPr>
    </w:p>
    <w:p w:rsidR="00ED40C9" w:rsidRPr="00D551C5" w:rsidRDefault="00ED40C9" w:rsidP="00ED40C9">
      <w:pPr>
        <w:suppressAutoHyphens/>
        <w:rPr>
          <w:rFonts w:ascii="Times New Roman" w:eastAsia="Times New Roman" w:hAnsi="Times New Roman"/>
          <w:sz w:val="20"/>
          <w:szCs w:val="20"/>
          <w:highlight w:val="yellow"/>
          <w:lang w:eastAsia="zh-CN"/>
        </w:rPr>
      </w:pPr>
    </w:p>
    <w:p w:rsidR="003B3AF2" w:rsidRPr="00A86F1A" w:rsidRDefault="003B3AF2" w:rsidP="003B3AF2">
      <w:pPr>
        <w:spacing w:before="100" w:line="276" w:lineRule="auto"/>
        <w:jc w:val="right"/>
        <w:rPr>
          <w:rFonts w:ascii="Arial" w:hAnsi="Arial" w:cs="Arial"/>
          <w:b/>
          <w:sz w:val="22"/>
          <w:szCs w:val="22"/>
        </w:rPr>
      </w:pPr>
      <w:r w:rsidRPr="00A86F1A">
        <w:rPr>
          <w:rFonts w:ascii="Arial" w:hAnsi="Arial" w:cs="Arial"/>
          <w:b/>
          <w:sz w:val="22"/>
          <w:szCs w:val="22"/>
        </w:rPr>
        <w:t xml:space="preserve">ZAŁĄCZNIK NR </w:t>
      </w:r>
      <w:r>
        <w:rPr>
          <w:rFonts w:ascii="Arial" w:hAnsi="Arial" w:cs="Arial"/>
          <w:b/>
          <w:sz w:val="22"/>
          <w:szCs w:val="22"/>
        </w:rPr>
        <w:t>9 do</w:t>
      </w:r>
      <w:r w:rsidRPr="00A86F1A">
        <w:rPr>
          <w:rFonts w:ascii="Arial" w:hAnsi="Arial" w:cs="Arial"/>
          <w:b/>
          <w:sz w:val="22"/>
          <w:szCs w:val="22"/>
        </w:rPr>
        <w:t xml:space="preserve"> SWZ</w:t>
      </w:r>
    </w:p>
    <w:p w:rsidR="003B3AF2" w:rsidRDefault="003B3AF2" w:rsidP="003B3AF2">
      <w:pPr>
        <w:spacing w:before="100" w:line="276" w:lineRule="auto"/>
        <w:jc w:val="center"/>
        <w:rPr>
          <w:rFonts w:ascii="Arial" w:hAnsi="Arial" w:cs="Arial"/>
          <w:b/>
          <w:sz w:val="22"/>
          <w:szCs w:val="22"/>
        </w:rPr>
      </w:pPr>
    </w:p>
    <w:p w:rsidR="003B3AF2" w:rsidRPr="00A86F1A" w:rsidRDefault="003B3AF2" w:rsidP="003B3AF2">
      <w:pPr>
        <w:spacing w:before="100" w:line="276" w:lineRule="auto"/>
        <w:jc w:val="center"/>
        <w:rPr>
          <w:rFonts w:ascii="Arial" w:hAnsi="Arial" w:cs="Arial"/>
          <w:b/>
          <w:sz w:val="22"/>
          <w:szCs w:val="22"/>
        </w:rPr>
      </w:pPr>
      <w:r w:rsidRPr="00A86F1A">
        <w:rPr>
          <w:rFonts w:ascii="Arial" w:hAnsi="Arial" w:cs="Arial"/>
          <w:b/>
          <w:sz w:val="22"/>
          <w:szCs w:val="22"/>
        </w:rPr>
        <w:t>OŚWIADCZENIE</w:t>
      </w:r>
    </w:p>
    <w:p w:rsidR="003B3AF2" w:rsidRPr="00A86F1A" w:rsidRDefault="003B3AF2" w:rsidP="003B3AF2">
      <w:pPr>
        <w:spacing w:before="100" w:line="276" w:lineRule="auto"/>
        <w:jc w:val="center"/>
        <w:rPr>
          <w:rFonts w:ascii="Arial" w:hAnsi="Arial" w:cs="Arial"/>
          <w:b/>
          <w:sz w:val="22"/>
          <w:szCs w:val="22"/>
        </w:rPr>
      </w:pPr>
      <w:r w:rsidRPr="00A86F1A">
        <w:rPr>
          <w:rFonts w:ascii="Arial" w:hAnsi="Arial" w:cs="Arial"/>
          <w:b/>
          <w:sz w:val="22"/>
          <w:szCs w:val="22"/>
        </w:rPr>
        <w:t xml:space="preserve">WYKONAWCY O AKTUALNOŚCI INFORMACJI ZAWARTYCH W OŚWIADCZENIU </w:t>
      </w:r>
      <w:r>
        <w:rPr>
          <w:rFonts w:ascii="Arial" w:hAnsi="Arial" w:cs="Arial"/>
          <w:b/>
          <w:sz w:val="22"/>
          <w:szCs w:val="22"/>
        </w:rPr>
        <w:br/>
      </w:r>
      <w:r w:rsidRPr="00A86F1A">
        <w:rPr>
          <w:rFonts w:ascii="Arial" w:hAnsi="Arial" w:cs="Arial"/>
          <w:b/>
          <w:sz w:val="22"/>
          <w:szCs w:val="22"/>
        </w:rPr>
        <w:t xml:space="preserve">z art. 125 ust. 1 </w:t>
      </w:r>
    </w:p>
    <w:p w:rsidR="003B3AF2" w:rsidRPr="00A86F1A" w:rsidRDefault="003B3AF2" w:rsidP="003B3AF2">
      <w:pPr>
        <w:spacing w:before="100" w:line="276" w:lineRule="auto"/>
        <w:jc w:val="center"/>
        <w:rPr>
          <w:rFonts w:ascii="Arial" w:hAnsi="Arial" w:cs="Arial"/>
          <w:sz w:val="22"/>
          <w:szCs w:val="22"/>
        </w:rPr>
      </w:pPr>
    </w:p>
    <w:p w:rsidR="003B3AF2" w:rsidRPr="00A86F1A" w:rsidRDefault="003B3AF2" w:rsidP="003B3AF2">
      <w:pPr>
        <w:spacing w:before="100" w:line="276" w:lineRule="auto"/>
        <w:rPr>
          <w:rFonts w:ascii="Arial" w:hAnsi="Arial" w:cs="Arial"/>
          <w:b/>
          <w:sz w:val="22"/>
          <w:szCs w:val="22"/>
        </w:rPr>
      </w:pPr>
    </w:p>
    <w:p w:rsidR="003B3AF2" w:rsidRPr="00A86F1A" w:rsidRDefault="003B3AF2" w:rsidP="003B3AF2">
      <w:pPr>
        <w:spacing w:line="276" w:lineRule="auto"/>
        <w:rPr>
          <w:rFonts w:ascii="Arial" w:hAnsi="Arial" w:cs="Arial"/>
          <w:sz w:val="22"/>
          <w:szCs w:val="22"/>
        </w:rPr>
      </w:pPr>
      <w:r w:rsidRPr="00A86F1A">
        <w:rPr>
          <w:rFonts w:ascii="Arial" w:hAnsi="Arial" w:cs="Arial"/>
          <w:b/>
          <w:sz w:val="22"/>
          <w:szCs w:val="22"/>
        </w:rPr>
        <w:t>WYKONAWCA:</w:t>
      </w:r>
      <w:r w:rsidRPr="00A86F1A">
        <w:rPr>
          <w:rFonts w:ascii="Arial" w:hAnsi="Arial" w:cs="Arial"/>
          <w:sz w:val="22"/>
          <w:szCs w:val="22"/>
        </w:rPr>
        <w:t xml:space="preserve"> …………………………</w:t>
      </w:r>
      <w:r>
        <w:rPr>
          <w:rFonts w:ascii="Arial" w:hAnsi="Arial" w:cs="Arial"/>
          <w:sz w:val="22"/>
          <w:szCs w:val="22"/>
        </w:rPr>
        <w:t>………………………………………………………………………………</w:t>
      </w:r>
      <w:r w:rsidRPr="00A86F1A">
        <w:rPr>
          <w:rFonts w:ascii="Arial" w:hAnsi="Arial" w:cs="Arial"/>
          <w:sz w:val="22"/>
          <w:szCs w:val="22"/>
        </w:rPr>
        <w:t xml:space="preserve">                          </w:t>
      </w:r>
    </w:p>
    <w:p w:rsidR="003B3AF2" w:rsidRPr="00A86F1A" w:rsidRDefault="003B3AF2" w:rsidP="003B3AF2">
      <w:pPr>
        <w:spacing w:line="276" w:lineRule="auto"/>
        <w:jc w:val="center"/>
        <w:rPr>
          <w:rFonts w:ascii="Arial" w:hAnsi="Arial" w:cs="Arial"/>
          <w:sz w:val="22"/>
          <w:szCs w:val="22"/>
        </w:rPr>
      </w:pPr>
      <w:r>
        <w:rPr>
          <w:rFonts w:ascii="Arial" w:hAnsi="Arial" w:cs="Arial"/>
          <w:i/>
          <w:sz w:val="22"/>
          <w:szCs w:val="22"/>
        </w:rPr>
        <w:t>/nazwa (firma) wykonawcy</w:t>
      </w:r>
      <w:r w:rsidRPr="00A86F1A">
        <w:rPr>
          <w:rFonts w:ascii="Arial" w:hAnsi="Arial" w:cs="Arial"/>
          <w:i/>
          <w:sz w:val="22"/>
          <w:szCs w:val="22"/>
        </w:rPr>
        <w:t>/</w:t>
      </w:r>
    </w:p>
    <w:p w:rsidR="003B3AF2" w:rsidRPr="00A86F1A" w:rsidRDefault="003B3AF2" w:rsidP="003B3AF2">
      <w:pPr>
        <w:spacing w:line="276" w:lineRule="auto"/>
        <w:rPr>
          <w:rFonts w:ascii="Arial" w:hAnsi="Arial" w:cs="Arial"/>
          <w:sz w:val="22"/>
          <w:szCs w:val="22"/>
        </w:rPr>
      </w:pPr>
    </w:p>
    <w:p w:rsidR="003B3AF2" w:rsidRDefault="003B3AF2" w:rsidP="003B3AF2">
      <w:pPr>
        <w:spacing w:after="40"/>
        <w:jc w:val="center"/>
        <w:rPr>
          <w:rFonts w:ascii="Arial" w:hAnsi="Arial" w:cs="Arial"/>
          <w:sz w:val="22"/>
          <w:szCs w:val="22"/>
        </w:rPr>
      </w:pPr>
      <w:r w:rsidRPr="00A86F1A">
        <w:rPr>
          <w:rFonts w:ascii="Arial" w:hAnsi="Arial" w:cs="Arial"/>
          <w:sz w:val="22"/>
          <w:szCs w:val="22"/>
        </w:rPr>
        <w:t>Składając ofertę w postępowaniu o udzielenie zamów</w:t>
      </w:r>
      <w:r>
        <w:rPr>
          <w:rFonts w:ascii="Arial" w:hAnsi="Arial" w:cs="Arial"/>
          <w:sz w:val="22"/>
          <w:szCs w:val="22"/>
        </w:rPr>
        <w:t>ienia publicznego prowadzonym w </w:t>
      </w:r>
      <w:r w:rsidRPr="00A86F1A">
        <w:rPr>
          <w:rFonts w:ascii="Arial" w:hAnsi="Arial" w:cs="Arial"/>
          <w:sz w:val="22"/>
          <w:szCs w:val="22"/>
        </w:rPr>
        <w:t>trybie przetargu nieograniczonego na:</w:t>
      </w:r>
    </w:p>
    <w:p w:rsidR="003B3AF2" w:rsidRPr="000B4690" w:rsidRDefault="003B3AF2" w:rsidP="003B3AF2">
      <w:pPr>
        <w:keepNext/>
        <w:suppressAutoHyphens/>
        <w:spacing w:line="276" w:lineRule="auto"/>
        <w:jc w:val="center"/>
        <w:outlineLvl w:val="0"/>
        <w:rPr>
          <w:rFonts w:ascii="Arial" w:eastAsia="Times New Roman" w:hAnsi="Arial" w:cs="Arial"/>
          <w:b/>
          <w:sz w:val="22"/>
          <w:szCs w:val="22"/>
          <w:lang w:eastAsia="zh-CN"/>
        </w:rPr>
      </w:pPr>
      <w:r w:rsidRPr="00A86F1A">
        <w:rPr>
          <w:rFonts w:ascii="Arial" w:hAnsi="Arial" w:cs="Arial"/>
          <w:sz w:val="22"/>
          <w:szCs w:val="22"/>
        </w:rPr>
        <w:br/>
      </w:r>
      <w:r w:rsidRPr="000B4690">
        <w:rPr>
          <w:rFonts w:ascii="Arial" w:eastAsia="Times New Roman" w:hAnsi="Arial" w:cs="Arial"/>
          <w:b/>
          <w:color w:val="000000"/>
          <w:sz w:val="22"/>
          <w:szCs w:val="22"/>
          <w:lang w:eastAsia="zh-CN"/>
        </w:rPr>
        <w:t>„</w:t>
      </w:r>
      <w:r w:rsidRPr="000B4690">
        <w:rPr>
          <w:rFonts w:ascii="Arial" w:eastAsia="Times New Roman" w:hAnsi="Arial" w:cs="Arial"/>
          <w:b/>
          <w:sz w:val="22"/>
          <w:szCs w:val="22"/>
          <w:lang w:eastAsia="zh-CN"/>
        </w:rPr>
        <w:t>DOSTAWA GAZU ZIEMNEGO I ŚWIADCZENIA USŁUG DYSTRYBUCJI DO OBIEKTÓW WOJSKOWYCH ZNAJDUJĄCYCH SIĘ NA TERENIE 31 BLT”</w:t>
      </w:r>
    </w:p>
    <w:p w:rsidR="003B3AF2" w:rsidRDefault="00E4009E" w:rsidP="003B3AF2">
      <w:pPr>
        <w:spacing w:after="40"/>
        <w:jc w:val="center"/>
        <w:rPr>
          <w:rFonts w:ascii="Arial" w:hAnsi="Arial" w:cs="Arial"/>
          <w:b/>
          <w:bCs/>
          <w:sz w:val="22"/>
          <w:szCs w:val="22"/>
        </w:rPr>
      </w:pPr>
      <w:r w:rsidRPr="00E4009E">
        <w:rPr>
          <w:rFonts w:ascii="Arial" w:hAnsi="Arial" w:cs="Arial"/>
          <w:b/>
          <w:sz w:val="22"/>
          <w:szCs w:val="22"/>
          <w:lang w:val="cs-CZ"/>
        </w:rPr>
        <w:t>nr sprawy ZP 21/IV/22</w:t>
      </w:r>
    </w:p>
    <w:p w:rsidR="003B3AF2" w:rsidRDefault="003B3AF2" w:rsidP="003B3AF2">
      <w:pPr>
        <w:spacing w:line="276" w:lineRule="auto"/>
        <w:jc w:val="center"/>
        <w:rPr>
          <w:rFonts w:ascii="Arial" w:hAnsi="Arial" w:cs="Arial"/>
          <w:b/>
          <w:sz w:val="22"/>
          <w:szCs w:val="22"/>
        </w:rPr>
      </w:pPr>
      <w:r w:rsidRPr="00A86F1A">
        <w:rPr>
          <w:rFonts w:ascii="Arial" w:hAnsi="Arial" w:cs="Arial"/>
          <w:b/>
          <w:sz w:val="22"/>
          <w:szCs w:val="22"/>
        </w:rPr>
        <w:t>Oświadczam/(-my)</w:t>
      </w:r>
    </w:p>
    <w:p w:rsidR="003B3AF2" w:rsidRPr="00A86F1A" w:rsidRDefault="003B3AF2" w:rsidP="003B3AF2">
      <w:pPr>
        <w:spacing w:line="276" w:lineRule="auto"/>
        <w:jc w:val="center"/>
        <w:rPr>
          <w:rFonts w:ascii="Arial" w:hAnsi="Arial" w:cs="Arial"/>
          <w:b/>
          <w:sz w:val="22"/>
          <w:szCs w:val="22"/>
        </w:rPr>
      </w:pPr>
    </w:p>
    <w:p w:rsidR="003B3AF2" w:rsidRPr="00CE1BAB" w:rsidRDefault="003B3AF2" w:rsidP="003B3AF2">
      <w:pPr>
        <w:spacing w:before="100" w:line="276" w:lineRule="auto"/>
        <w:jc w:val="both"/>
        <w:rPr>
          <w:rFonts w:ascii="Arial" w:hAnsi="Arial" w:cs="Arial"/>
          <w:bCs/>
          <w:sz w:val="22"/>
          <w:szCs w:val="22"/>
        </w:rPr>
      </w:pPr>
      <w:r w:rsidRPr="00A86F1A">
        <w:rPr>
          <w:rFonts w:ascii="Arial" w:hAnsi="Arial" w:cs="Arial"/>
          <w:bCs/>
          <w:sz w:val="22"/>
          <w:szCs w:val="22"/>
        </w:rPr>
        <w:t xml:space="preserve">że w zakresie podstaw wykluczenia z postępowania wskazanych przez </w:t>
      </w:r>
      <w:r>
        <w:rPr>
          <w:rFonts w:ascii="Arial" w:hAnsi="Arial" w:cs="Arial"/>
          <w:bCs/>
          <w:sz w:val="22"/>
          <w:szCs w:val="22"/>
        </w:rPr>
        <w:t xml:space="preserve">zamawiającego, </w:t>
      </w:r>
      <w:r>
        <w:rPr>
          <w:rFonts w:ascii="Arial" w:hAnsi="Arial" w:cs="Arial"/>
          <w:bCs/>
          <w:sz w:val="22"/>
          <w:szCs w:val="22"/>
        </w:rPr>
        <w:br/>
        <w:t xml:space="preserve">o których mowa w </w:t>
      </w:r>
      <w:r w:rsidRPr="00A86F1A">
        <w:rPr>
          <w:rFonts w:ascii="Arial" w:hAnsi="Arial" w:cs="Arial"/>
          <w:bCs/>
          <w:sz w:val="22"/>
          <w:szCs w:val="22"/>
        </w:rPr>
        <w:t xml:space="preserve">art. 108 ust. 1 </w:t>
      </w:r>
      <w:r>
        <w:rPr>
          <w:rFonts w:ascii="Arial" w:hAnsi="Arial" w:cs="Arial"/>
          <w:bCs/>
          <w:sz w:val="22"/>
          <w:szCs w:val="22"/>
        </w:rPr>
        <w:t xml:space="preserve">ustawy Pzp </w:t>
      </w:r>
      <w:r w:rsidRPr="00A86F1A">
        <w:rPr>
          <w:rFonts w:ascii="Arial" w:hAnsi="Arial" w:cs="Arial"/>
          <w:sz w:val="22"/>
          <w:szCs w:val="22"/>
        </w:rPr>
        <w:t xml:space="preserve">moje/(nasze) oświadczenie złożone </w:t>
      </w:r>
      <w:r>
        <w:rPr>
          <w:rFonts w:ascii="Arial" w:hAnsi="Arial" w:cs="Arial"/>
          <w:sz w:val="22"/>
          <w:szCs w:val="22"/>
        </w:rPr>
        <w:br/>
      </w:r>
      <w:r w:rsidRPr="00A86F1A">
        <w:rPr>
          <w:rFonts w:ascii="Arial" w:hAnsi="Arial" w:cs="Arial"/>
          <w:sz w:val="22"/>
          <w:szCs w:val="22"/>
        </w:rPr>
        <w:t>w Jednolitym Oświadczeniu wykonawcy z art. 125 ust. 1 jest nadal aktualne.</w:t>
      </w:r>
    </w:p>
    <w:p w:rsidR="003B3AF2" w:rsidRDefault="003B3AF2" w:rsidP="003B3AF2">
      <w:pPr>
        <w:spacing w:line="276" w:lineRule="auto"/>
        <w:jc w:val="both"/>
        <w:rPr>
          <w:rFonts w:ascii="Arial" w:hAnsi="Arial" w:cs="Arial"/>
          <w:sz w:val="22"/>
          <w:szCs w:val="22"/>
        </w:rPr>
      </w:pPr>
    </w:p>
    <w:p w:rsidR="003B3AF2" w:rsidRDefault="003B3AF2" w:rsidP="003B3AF2">
      <w:pPr>
        <w:spacing w:line="276" w:lineRule="auto"/>
        <w:jc w:val="both"/>
        <w:rPr>
          <w:rFonts w:ascii="Arial" w:hAnsi="Arial" w:cs="Arial"/>
          <w:sz w:val="22"/>
          <w:szCs w:val="22"/>
        </w:rPr>
      </w:pPr>
    </w:p>
    <w:p w:rsidR="003B3AF2" w:rsidRDefault="003B3AF2" w:rsidP="003B3AF2">
      <w:pPr>
        <w:spacing w:line="276" w:lineRule="auto"/>
        <w:jc w:val="both"/>
        <w:rPr>
          <w:rFonts w:ascii="Arial" w:hAnsi="Arial" w:cs="Arial"/>
          <w:sz w:val="22"/>
          <w:szCs w:val="22"/>
        </w:rPr>
      </w:pPr>
    </w:p>
    <w:p w:rsidR="003B3AF2" w:rsidRDefault="003B3AF2" w:rsidP="003B3AF2">
      <w:pPr>
        <w:spacing w:line="276" w:lineRule="auto"/>
        <w:jc w:val="both"/>
        <w:rPr>
          <w:rFonts w:ascii="Arial" w:hAnsi="Arial" w:cs="Arial"/>
          <w:sz w:val="22"/>
          <w:szCs w:val="22"/>
        </w:rPr>
      </w:pPr>
    </w:p>
    <w:p w:rsidR="003B3AF2" w:rsidRPr="00A86F1A" w:rsidRDefault="003B3AF2" w:rsidP="003B3AF2">
      <w:pPr>
        <w:spacing w:line="276" w:lineRule="auto"/>
        <w:jc w:val="both"/>
        <w:rPr>
          <w:rFonts w:ascii="Arial" w:hAnsi="Arial" w:cs="Arial"/>
          <w:sz w:val="22"/>
          <w:szCs w:val="22"/>
        </w:rPr>
      </w:pPr>
    </w:p>
    <w:p w:rsidR="003B3AF2" w:rsidRPr="00A86F1A" w:rsidRDefault="003B3AF2" w:rsidP="003B3AF2">
      <w:pPr>
        <w:spacing w:line="276" w:lineRule="auto"/>
        <w:jc w:val="both"/>
        <w:rPr>
          <w:rFonts w:ascii="Arial" w:hAnsi="Arial" w:cs="Arial"/>
          <w:sz w:val="22"/>
          <w:szCs w:val="22"/>
        </w:rPr>
      </w:pPr>
    </w:p>
    <w:p w:rsidR="003B3AF2" w:rsidRPr="00A86F1A" w:rsidRDefault="003B3AF2" w:rsidP="003B3AF2">
      <w:pPr>
        <w:spacing w:line="276" w:lineRule="auto"/>
        <w:ind w:left="1" w:hanging="1"/>
        <w:rPr>
          <w:rFonts w:ascii="Arial" w:hAnsi="Arial" w:cs="Arial"/>
          <w:i/>
          <w:sz w:val="22"/>
          <w:szCs w:val="22"/>
        </w:rPr>
      </w:pPr>
      <w:r>
        <w:rPr>
          <w:rFonts w:ascii="Arial" w:hAnsi="Arial" w:cs="Arial"/>
          <w:i/>
          <w:sz w:val="22"/>
          <w:szCs w:val="22"/>
        </w:rPr>
        <w:t>*oświadczenie składa każdy z każdy z Wykonawców wspólnie ubiegających się o udzielenie zamówienia oraz podmiot trzeci jeśli występuje</w:t>
      </w:r>
    </w:p>
    <w:p w:rsidR="003B3AF2" w:rsidRDefault="003B3AF2" w:rsidP="003B3AF2">
      <w:pPr>
        <w:suppressAutoHyphens/>
        <w:rPr>
          <w:rFonts w:ascii="Times New Roman" w:eastAsia="Times New Roman" w:hAnsi="Times New Roman"/>
          <w:sz w:val="20"/>
          <w:szCs w:val="20"/>
          <w:highlight w:val="yellow"/>
          <w:lang w:eastAsia="zh-CN"/>
        </w:rPr>
      </w:pPr>
    </w:p>
    <w:p w:rsidR="003B3AF2" w:rsidRDefault="003B3AF2" w:rsidP="003B3AF2">
      <w:pPr>
        <w:suppressAutoHyphens/>
        <w:rPr>
          <w:rFonts w:ascii="Times New Roman" w:eastAsia="Times New Roman" w:hAnsi="Times New Roman"/>
          <w:sz w:val="20"/>
          <w:szCs w:val="20"/>
          <w:highlight w:val="yellow"/>
          <w:lang w:eastAsia="zh-CN"/>
        </w:rPr>
      </w:pPr>
    </w:p>
    <w:p w:rsidR="003B3AF2" w:rsidRPr="00D551C5" w:rsidRDefault="003B3AF2" w:rsidP="003B3AF2">
      <w:pPr>
        <w:suppressAutoHyphens/>
        <w:rPr>
          <w:rFonts w:ascii="Times New Roman" w:eastAsia="Times New Roman" w:hAnsi="Times New Roman"/>
          <w:sz w:val="20"/>
          <w:szCs w:val="20"/>
          <w:highlight w:val="yellow"/>
          <w:lang w:eastAsia="zh-CN"/>
        </w:rPr>
      </w:pPr>
    </w:p>
    <w:p w:rsidR="00D74022" w:rsidRDefault="00D74022" w:rsidP="00D74022">
      <w:pPr>
        <w:spacing w:line="360" w:lineRule="auto"/>
        <w:jc w:val="both"/>
        <w:rPr>
          <w:rFonts w:ascii="Arial" w:hAnsi="Arial" w:cs="Arial"/>
          <w:bCs/>
          <w:color w:val="1F4E79"/>
          <w:sz w:val="22"/>
          <w:szCs w:val="22"/>
          <w:lang w:eastAsia="pl-PL"/>
        </w:rPr>
      </w:pPr>
      <w:r>
        <w:rPr>
          <w:rFonts w:ascii="Arial" w:hAnsi="Arial" w:cs="Arial"/>
          <w:bCs/>
          <w:color w:val="1F4E79"/>
          <w:sz w:val="22"/>
          <w:szCs w:val="22"/>
        </w:rPr>
        <w:t xml:space="preserve">Niniejszy dokument należy opatrzyć </w:t>
      </w:r>
      <w:r>
        <w:rPr>
          <w:rFonts w:ascii="Arial" w:hAnsi="Arial" w:cs="Arial"/>
          <w:b/>
          <w:bCs/>
          <w:color w:val="1F4E79"/>
          <w:sz w:val="22"/>
          <w:szCs w:val="22"/>
        </w:rPr>
        <w:t>kwalifikowanym</w:t>
      </w:r>
      <w:r>
        <w:rPr>
          <w:rFonts w:ascii="Arial" w:hAnsi="Arial" w:cs="Arial"/>
          <w:bCs/>
          <w:color w:val="1F4E79"/>
          <w:sz w:val="22"/>
          <w:szCs w:val="22"/>
        </w:rPr>
        <w:t xml:space="preserve"> podpisem elektronicznym. </w:t>
      </w:r>
    </w:p>
    <w:p w:rsidR="00D74022" w:rsidRDefault="00D74022" w:rsidP="00D74022">
      <w:pPr>
        <w:spacing w:line="360" w:lineRule="auto"/>
        <w:jc w:val="both"/>
        <w:rPr>
          <w:rFonts w:ascii="Arial" w:hAnsi="Arial" w:cs="Arial"/>
          <w:bCs/>
          <w:color w:val="1F4E79"/>
          <w:sz w:val="22"/>
          <w:szCs w:val="22"/>
        </w:rPr>
      </w:pPr>
      <w:r>
        <w:rPr>
          <w:rFonts w:ascii="Arial" w:hAnsi="Arial" w:cs="Arial"/>
          <w:bCs/>
          <w:color w:val="1F4E79"/>
          <w:sz w:val="22"/>
          <w:szCs w:val="22"/>
        </w:rPr>
        <w:lastRenderedPageBreak/>
        <w:t>Uwaga! Nanoszenie jakichkolwiek zmian w treści dokumentu po opatrzeniu w.w. podpisem może skutkować naruszeniem integralności podpisu, a w konsekwencji skutkować odrzuceniem oferty.</w:t>
      </w:r>
    </w:p>
    <w:p w:rsidR="00514C6B" w:rsidRDefault="00514C6B" w:rsidP="00D74022">
      <w:pPr>
        <w:spacing w:line="360" w:lineRule="auto"/>
        <w:jc w:val="both"/>
        <w:rPr>
          <w:rFonts w:ascii="Arial" w:hAnsi="Arial" w:cs="Arial"/>
          <w:bCs/>
          <w:color w:val="1F4E79"/>
          <w:sz w:val="22"/>
          <w:szCs w:val="22"/>
        </w:rPr>
      </w:pPr>
    </w:p>
    <w:p w:rsidR="00514C6B" w:rsidRDefault="00514C6B" w:rsidP="00D74022">
      <w:pPr>
        <w:spacing w:line="360" w:lineRule="auto"/>
        <w:jc w:val="both"/>
        <w:rPr>
          <w:rFonts w:ascii="Arial" w:hAnsi="Arial" w:cs="Arial"/>
          <w:bCs/>
          <w:color w:val="1F4E79"/>
          <w:sz w:val="22"/>
          <w:szCs w:val="22"/>
        </w:rPr>
      </w:pPr>
    </w:p>
    <w:p w:rsidR="00514C6B" w:rsidRDefault="00514C6B" w:rsidP="00D74022">
      <w:pPr>
        <w:spacing w:line="360" w:lineRule="auto"/>
        <w:jc w:val="both"/>
        <w:rPr>
          <w:rFonts w:ascii="Arial" w:hAnsi="Arial" w:cs="Arial"/>
          <w:bCs/>
          <w:color w:val="1F4E79"/>
          <w:sz w:val="22"/>
          <w:szCs w:val="22"/>
        </w:rPr>
      </w:pPr>
    </w:p>
    <w:p w:rsidR="00514C6B" w:rsidRDefault="00514C6B" w:rsidP="00D74022">
      <w:pPr>
        <w:spacing w:line="360" w:lineRule="auto"/>
        <w:jc w:val="both"/>
        <w:rPr>
          <w:rFonts w:ascii="Arial" w:hAnsi="Arial" w:cs="Arial"/>
          <w:bCs/>
          <w:color w:val="1F4E79"/>
          <w:sz w:val="22"/>
          <w:szCs w:val="22"/>
        </w:rPr>
      </w:pPr>
    </w:p>
    <w:p w:rsidR="00514C6B" w:rsidRDefault="00514C6B" w:rsidP="00D74022">
      <w:pPr>
        <w:spacing w:line="360" w:lineRule="auto"/>
        <w:jc w:val="both"/>
        <w:rPr>
          <w:rFonts w:ascii="Arial" w:hAnsi="Arial" w:cs="Arial"/>
          <w:bCs/>
          <w:color w:val="1F4E79"/>
          <w:sz w:val="22"/>
          <w:szCs w:val="22"/>
        </w:rPr>
      </w:pPr>
    </w:p>
    <w:p w:rsidR="00514C6B" w:rsidRDefault="00514C6B" w:rsidP="00D74022">
      <w:pPr>
        <w:spacing w:line="360" w:lineRule="auto"/>
        <w:jc w:val="both"/>
        <w:rPr>
          <w:rFonts w:ascii="Arial" w:hAnsi="Arial" w:cs="Arial"/>
          <w:bCs/>
          <w:color w:val="1F4E79"/>
          <w:sz w:val="22"/>
          <w:szCs w:val="22"/>
        </w:rPr>
      </w:pPr>
    </w:p>
    <w:p w:rsidR="00A2611E" w:rsidRDefault="00A2611E" w:rsidP="00514C6B">
      <w:pPr>
        <w:spacing w:before="480" w:line="257" w:lineRule="auto"/>
        <w:ind w:left="5245" w:firstLine="709"/>
        <w:rPr>
          <w:rFonts w:ascii="Arial" w:hAnsi="Arial" w:cs="Arial"/>
          <w:b/>
          <w:sz w:val="20"/>
          <w:szCs w:val="20"/>
        </w:rPr>
      </w:pPr>
      <w:r w:rsidRPr="00A2611E">
        <w:rPr>
          <w:rFonts w:ascii="Arial" w:hAnsi="Arial" w:cs="Arial"/>
          <w:b/>
          <w:sz w:val="20"/>
          <w:szCs w:val="20"/>
        </w:rPr>
        <w:t xml:space="preserve">ZAŁĄCZNIK NR </w:t>
      </w:r>
      <w:r w:rsidR="005F20D3">
        <w:rPr>
          <w:rFonts w:ascii="Arial" w:hAnsi="Arial" w:cs="Arial"/>
          <w:b/>
          <w:sz w:val="20"/>
          <w:szCs w:val="20"/>
        </w:rPr>
        <w:t>7</w:t>
      </w:r>
      <w:r w:rsidRPr="00A2611E">
        <w:rPr>
          <w:rFonts w:ascii="Arial" w:hAnsi="Arial" w:cs="Arial"/>
          <w:b/>
          <w:sz w:val="20"/>
          <w:szCs w:val="20"/>
        </w:rPr>
        <w:t xml:space="preserve"> do SWZ</w:t>
      </w:r>
    </w:p>
    <w:p w:rsidR="00514C6B" w:rsidRDefault="00514C6B" w:rsidP="00514C6B">
      <w:pPr>
        <w:spacing w:before="480" w:line="257" w:lineRule="auto"/>
        <w:ind w:left="5245" w:firstLine="709"/>
        <w:rPr>
          <w:rFonts w:ascii="Arial" w:hAnsi="Arial" w:cs="Arial"/>
          <w:b/>
          <w:sz w:val="20"/>
          <w:szCs w:val="20"/>
        </w:rPr>
      </w:pPr>
      <w:r>
        <w:rPr>
          <w:rFonts w:ascii="Arial" w:hAnsi="Arial" w:cs="Arial"/>
          <w:b/>
          <w:sz w:val="20"/>
          <w:szCs w:val="20"/>
        </w:rPr>
        <w:t>Zamawiający:</w:t>
      </w:r>
    </w:p>
    <w:p w:rsidR="00514C6B" w:rsidRDefault="00514C6B" w:rsidP="00514C6B">
      <w:pPr>
        <w:spacing w:line="480" w:lineRule="auto"/>
        <w:ind w:left="5954"/>
        <w:rPr>
          <w:rFonts w:ascii="Arial" w:hAnsi="Arial" w:cs="Arial"/>
          <w:sz w:val="20"/>
          <w:szCs w:val="20"/>
        </w:rPr>
      </w:pPr>
      <w:r>
        <w:rPr>
          <w:rFonts w:ascii="Arial" w:hAnsi="Arial" w:cs="Arial"/>
          <w:sz w:val="20"/>
          <w:szCs w:val="20"/>
        </w:rPr>
        <w:t>………………………………………………………………………………</w:t>
      </w:r>
    </w:p>
    <w:p w:rsidR="00514C6B" w:rsidRDefault="00514C6B" w:rsidP="00514C6B">
      <w:pPr>
        <w:ind w:left="5954"/>
        <w:jc w:val="center"/>
        <w:rPr>
          <w:rFonts w:ascii="Arial" w:hAnsi="Arial" w:cs="Arial"/>
          <w:i/>
          <w:sz w:val="16"/>
          <w:szCs w:val="16"/>
        </w:rPr>
      </w:pPr>
      <w:r>
        <w:rPr>
          <w:rFonts w:ascii="Arial" w:hAnsi="Arial" w:cs="Arial"/>
          <w:i/>
          <w:sz w:val="16"/>
          <w:szCs w:val="16"/>
        </w:rPr>
        <w:t>(pełna nazwa/firma, adres)</w:t>
      </w:r>
    </w:p>
    <w:p w:rsidR="00514C6B" w:rsidRDefault="00514C6B" w:rsidP="00514C6B">
      <w:pPr>
        <w:rPr>
          <w:rFonts w:ascii="Arial" w:hAnsi="Arial" w:cs="Arial"/>
          <w:b/>
          <w:sz w:val="20"/>
          <w:szCs w:val="20"/>
        </w:rPr>
      </w:pPr>
      <w:r>
        <w:rPr>
          <w:rFonts w:ascii="Arial" w:hAnsi="Arial" w:cs="Arial"/>
          <w:b/>
          <w:sz w:val="20"/>
          <w:szCs w:val="20"/>
        </w:rPr>
        <w:t>Wykonawca:</w:t>
      </w:r>
    </w:p>
    <w:p w:rsidR="00514C6B" w:rsidRDefault="00514C6B" w:rsidP="00514C6B">
      <w:pPr>
        <w:spacing w:line="480" w:lineRule="auto"/>
        <w:ind w:right="5954"/>
        <w:rPr>
          <w:rFonts w:ascii="Arial" w:hAnsi="Arial" w:cs="Arial"/>
          <w:sz w:val="20"/>
          <w:szCs w:val="20"/>
        </w:rPr>
      </w:pPr>
      <w:r>
        <w:rPr>
          <w:rFonts w:ascii="Arial" w:hAnsi="Arial" w:cs="Arial"/>
          <w:sz w:val="20"/>
          <w:szCs w:val="20"/>
        </w:rPr>
        <w:t>………………………………………………………………………………</w:t>
      </w:r>
    </w:p>
    <w:p w:rsidR="00514C6B" w:rsidRDefault="00514C6B" w:rsidP="00514C6B">
      <w:pPr>
        <w:ind w:right="5953"/>
        <w:rPr>
          <w:rFonts w:ascii="Arial" w:hAnsi="Arial" w:cs="Arial"/>
          <w:i/>
          <w:sz w:val="16"/>
          <w:szCs w:val="16"/>
        </w:rPr>
      </w:pPr>
      <w:r>
        <w:rPr>
          <w:rFonts w:ascii="Arial" w:hAnsi="Arial" w:cs="Arial"/>
          <w:i/>
          <w:sz w:val="16"/>
          <w:szCs w:val="16"/>
        </w:rPr>
        <w:t>(pełna nazwa/firma, adres, w zależności od podmiotu: NIP/PESEL, KRS/CEiDG)</w:t>
      </w:r>
    </w:p>
    <w:p w:rsidR="00514C6B" w:rsidRDefault="00514C6B" w:rsidP="00514C6B">
      <w:pPr>
        <w:rPr>
          <w:rFonts w:ascii="Arial" w:hAnsi="Arial" w:cs="Arial"/>
          <w:sz w:val="20"/>
          <w:szCs w:val="20"/>
          <w:u w:val="single"/>
        </w:rPr>
      </w:pPr>
      <w:r>
        <w:rPr>
          <w:rFonts w:ascii="Arial" w:hAnsi="Arial" w:cs="Arial"/>
          <w:sz w:val="20"/>
          <w:szCs w:val="20"/>
          <w:u w:val="single"/>
        </w:rPr>
        <w:t>reprezentowany przez:</w:t>
      </w:r>
    </w:p>
    <w:p w:rsidR="00514C6B" w:rsidRDefault="00514C6B" w:rsidP="00514C6B">
      <w:pPr>
        <w:spacing w:line="480" w:lineRule="auto"/>
        <w:ind w:right="5954"/>
        <w:rPr>
          <w:rFonts w:ascii="Arial" w:hAnsi="Arial" w:cs="Arial"/>
          <w:sz w:val="20"/>
          <w:szCs w:val="20"/>
        </w:rPr>
      </w:pPr>
      <w:r>
        <w:rPr>
          <w:rFonts w:ascii="Arial" w:hAnsi="Arial" w:cs="Arial"/>
          <w:sz w:val="20"/>
          <w:szCs w:val="20"/>
        </w:rPr>
        <w:t>………………………………………………………………………………</w:t>
      </w:r>
    </w:p>
    <w:p w:rsidR="00514C6B" w:rsidRDefault="00514C6B" w:rsidP="00514C6B">
      <w:pPr>
        <w:ind w:right="5953"/>
        <w:rPr>
          <w:rFonts w:ascii="Arial" w:hAnsi="Arial" w:cs="Arial"/>
          <w:i/>
          <w:sz w:val="16"/>
          <w:szCs w:val="16"/>
        </w:rPr>
      </w:pPr>
      <w:r>
        <w:rPr>
          <w:rFonts w:ascii="Arial" w:hAnsi="Arial" w:cs="Arial"/>
          <w:i/>
          <w:sz w:val="16"/>
          <w:szCs w:val="16"/>
        </w:rPr>
        <w:t>(imię, nazwisko, stanowisko/podstawa do reprezentacji)</w:t>
      </w:r>
    </w:p>
    <w:p w:rsidR="00514C6B" w:rsidRDefault="00514C6B" w:rsidP="00514C6B">
      <w:pPr>
        <w:rPr>
          <w:rFonts w:ascii="Arial" w:hAnsi="Arial" w:cs="Arial"/>
        </w:rPr>
      </w:pPr>
    </w:p>
    <w:p w:rsidR="00514C6B" w:rsidRDefault="00514C6B" w:rsidP="00514C6B">
      <w:pPr>
        <w:rPr>
          <w:rFonts w:ascii="Arial" w:hAnsi="Arial" w:cs="Arial"/>
          <w:b/>
          <w:sz w:val="20"/>
          <w:szCs w:val="20"/>
        </w:rPr>
      </w:pPr>
    </w:p>
    <w:p w:rsidR="00514C6B" w:rsidRDefault="00514C6B" w:rsidP="00514C6B">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rsidR="00514C6B" w:rsidRPr="00710B9D" w:rsidRDefault="00514C6B" w:rsidP="00514C6B">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514C6B" w:rsidRDefault="00514C6B" w:rsidP="00514C6B">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rsidR="00514C6B" w:rsidRDefault="00514C6B" w:rsidP="00514C6B">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r>
      <w:r w:rsidRPr="00E4009E">
        <w:rPr>
          <w:rFonts w:ascii="Arial" w:hAnsi="Arial" w:cs="Arial"/>
          <w:sz w:val="22"/>
          <w:szCs w:val="22"/>
        </w:rPr>
        <w:t>pn. DOSTAWA GAZU ZIEMNEGO I ŚWIADCZENIA USŁUG DYSTRYBUCJI DO OBIEKTÓW WOJSKOWYCH ZNAJDUJĄCYCH SIĘ NA TERENIE 31 BLT,</w:t>
      </w:r>
      <w:r w:rsidR="00E4009E" w:rsidRPr="00E4009E">
        <w:rPr>
          <w:sz w:val="22"/>
          <w:szCs w:val="22"/>
        </w:rPr>
        <w:t xml:space="preserve"> </w:t>
      </w:r>
      <w:r w:rsidR="00E4009E" w:rsidRPr="00E4009E">
        <w:rPr>
          <w:rFonts w:ascii="Arial" w:hAnsi="Arial" w:cs="Arial"/>
          <w:sz w:val="22"/>
          <w:szCs w:val="22"/>
        </w:rPr>
        <w:t>nr sprawy ZP 21/IV/22</w:t>
      </w:r>
      <w:r w:rsidRPr="00E4009E">
        <w:rPr>
          <w:rFonts w:ascii="Arial" w:hAnsi="Arial" w:cs="Arial"/>
          <w:i/>
        </w:rPr>
        <w:t xml:space="preserve"> </w:t>
      </w:r>
      <w:r w:rsidRPr="00E4009E">
        <w:rPr>
          <w:rFonts w:ascii="Arial" w:hAnsi="Arial" w:cs="Arial"/>
        </w:rPr>
        <w:t>prowadzonego</w:t>
      </w:r>
      <w:r>
        <w:rPr>
          <w:rFonts w:ascii="Arial" w:hAnsi="Arial" w:cs="Arial"/>
          <w:sz w:val="21"/>
          <w:szCs w:val="21"/>
        </w:rPr>
        <w:t xml:space="preserve"> przez 31 Bazę Lotnictwa Taktycznego</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rsidR="00514C6B" w:rsidRDefault="00514C6B" w:rsidP="00514C6B">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lastRenderedPageBreak/>
        <w:t>OŚWIADCZENIA DOTYCZĄCE WYKONAWCY:</w:t>
      </w:r>
    </w:p>
    <w:p w:rsidR="00514C6B" w:rsidRPr="0084509A" w:rsidRDefault="00514C6B" w:rsidP="00BA2359">
      <w:pPr>
        <w:pStyle w:val="Akapitzlist"/>
        <w:numPr>
          <w:ilvl w:val="0"/>
          <w:numId w:val="36"/>
        </w:numPr>
        <w:spacing w:before="360" w:line="360" w:lineRule="auto"/>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1"/>
      </w:r>
    </w:p>
    <w:p w:rsidR="00514C6B" w:rsidRPr="007F3CFE" w:rsidRDefault="00514C6B" w:rsidP="00BA2359">
      <w:pPr>
        <w:pStyle w:val="NormalnyWeb"/>
        <w:numPr>
          <w:ilvl w:val="0"/>
          <w:numId w:val="36"/>
        </w:numPr>
        <w:suppressAutoHyphens w:val="0"/>
        <w:spacing w:before="0" w:after="0" w:line="360" w:lineRule="auto"/>
        <w:jc w:val="both"/>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2"/>
      </w:r>
    </w:p>
    <w:p w:rsidR="00514C6B" w:rsidRDefault="00514C6B" w:rsidP="00514C6B">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rsidR="00514C6B" w:rsidRPr="0072314D" w:rsidRDefault="00514C6B" w:rsidP="00514C6B">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rsidR="00514C6B" w:rsidRDefault="00514C6B" w:rsidP="00514C6B">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lastRenderedPageBreak/>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514C6B" w:rsidRDefault="00514C6B" w:rsidP="00514C6B">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rsidR="00514C6B" w:rsidRPr="0072314D" w:rsidRDefault="00514C6B" w:rsidP="00514C6B">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rsidR="00514C6B" w:rsidRDefault="00514C6B" w:rsidP="00514C6B">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514C6B" w:rsidRDefault="00514C6B" w:rsidP="00514C6B">
      <w:pPr>
        <w:spacing w:line="360" w:lineRule="auto"/>
        <w:ind w:left="5664" w:firstLine="708"/>
        <w:jc w:val="both"/>
        <w:rPr>
          <w:rFonts w:ascii="Arial" w:hAnsi="Arial" w:cs="Arial"/>
          <w:i/>
          <w:sz w:val="16"/>
          <w:szCs w:val="16"/>
        </w:rPr>
      </w:pPr>
    </w:p>
    <w:p w:rsidR="00514C6B" w:rsidRDefault="00514C6B" w:rsidP="00514C6B">
      <w:pPr>
        <w:shd w:val="clear" w:color="auto" w:fill="BFBFBF" w:themeFill="background1" w:themeFillShade="BF"/>
        <w:spacing w:before="240" w:line="360" w:lineRule="auto"/>
        <w:jc w:val="both"/>
        <w:rPr>
          <w:rFonts w:ascii="Arial" w:hAnsi="Arial" w:cs="Arial"/>
          <w:b/>
          <w:sz w:val="21"/>
          <w:szCs w:val="21"/>
        </w:rPr>
      </w:pPr>
      <w:r>
        <w:rPr>
          <w:rFonts w:ascii="Arial" w:hAnsi="Arial" w:cs="Arial"/>
          <w:b/>
          <w:sz w:val="21"/>
          <w:szCs w:val="21"/>
        </w:rPr>
        <w:t>OŚWIADCZENIE DOTYCZĄCE PODANYCH INFORMACJI:</w:t>
      </w:r>
    </w:p>
    <w:p w:rsidR="00514C6B" w:rsidRDefault="00514C6B" w:rsidP="00514C6B">
      <w:pPr>
        <w:spacing w:line="360" w:lineRule="auto"/>
        <w:jc w:val="both"/>
        <w:rPr>
          <w:rFonts w:ascii="Arial" w:hAnsi="Arial" w:cs="Arial"/>
          <w:b/>
        </w:rPr>
      </w:pPr>
    </w:p>
    <w:p w:rsidR="00514C6B" w:rsidRDefault="00514C6B" w:rsidP="00514C6B">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514C6B" w:rsidRDefault="00514C6B" w:rsidP="00514C6B">
      <w:pPr>
        <w:spacing w:line="360" w:lineRule="auto"/>
        <w:jc w:val="both"/>
        <w:rPr>
          <w:rFonts w:ascii="Arial" w:hAnsi="Arial" w:cs="Arial"/>
          <w:sz w:val="20"/>
          <w:szCs w:val="20"/>
        </w:rPr>
      </w:pPr>
    </w:p>
    <w:p w:rsidR="00514C6B" w:rsidRPr="00E44F37" w:rsidRDefault="00514C6B" w:rsidP="00514C6B">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514C6B" w:rsidRDefault="00514C6B" w:rsidP="00514C6B">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514C6B" w:rsidRPr="00AA336E" w:rsidRDefault="00514C6B" w:rsidP="00514C6B">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514C6B" w:rsidRPr="00A22DCF" w:rsidRDefault="00514C6B" w:rsidP="00514C6B">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5F20D3" w:rsidRDefault="00514C6B" w:rsidP="00514C6B">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r>
        <w:rPr>
          <w:rFonts w:ascii="Arial" w:hAnsi="Arial" w:cs="Arial"/>
          <w:sz w:val="21"/>
          <w:szCs w:val="21"/>
        </w:rPr>
        <w:tab/>
      </w:r>
    </w:p>
    <w:p w:rsidR="005F20D3" w:rsidRDefault="005F20D3" w:rsidP="00514C6B">
      <w:pPr>
        <w:spacing w:line="360" w:lineRule="auto"/>
        <w:jc w:val="both"/>
        <w:rPr>
          <w:rFonts w:ascii="Arial" w:hAnsi="Arial" w:cs="Arial"/>
          <w:sz w:val="21"/>
          <w:szCs w:val="21"/>
        </w:rPr>
      </w:pPr>
    </w:p>
    <w:p w:rsidR="00514C6B" w:rsidRDefault="00514C6B" w:rsidP="00514C6B">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5F20D3">
        <w:rPr>
          <w:rFonts w:ascii="Arial" w:hAnsi="Arial" w:cs="Arial"/>
          <w:sz w:val="21"/>
          <w:szCs w:val="21"/>
        </w:rPr>
        <w:t xml:space="preserve">                        </w:t>
      </w:r>
      <w:r>
        <w:rPr>
          <w:rFonts w:ascii="Arial" w:hAnsi="Arial" w:cs="Arial"/>
          <w:sz w:val="21"/>
          <w:szCs w:val="21"/>
        </w:rPr>
        <w:t>…………………………………….</w:t>
      </w:r>
    </w:p>
    <w:p w:rsidR="00514C6B" w:rsidRDefault="00514C6B" w:rsidP="00514C6B">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005F20D3">
        <w:rPr>
          <w:rFonts w:ascii="Arial" w:hAnsi="Arial" w:cs="Arial"/>
          <w:i/>
          <w:sz w:val="21"/>
          <w:szCs w:val="21"/>
        </w:rPr>
        <w:t xml:space="preserve">             </w:t>
      </w:r>
      <w:r w:rsidRPr="00A345E9">
        <w:rPr>
          <w:rFonts w:ascii="Arial" w:hAnsi="Arial" w:cs="Arial"/>
          <w:i/>
          <w:sz w:val="16"/>
          <w:szCs w:val="16"/>
        </w:rPr>
        <w:t xml:space="preserve">Data; </w:t>
      </w:r>
      <w:bookmarkStart w:id="7"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7"/>
    </w:p>
    <w:p w:rsidR="00A732BD" w:rsidRDefault="00A732BD" w:rsidP="00514C6B">
      <w:pPr>
        <w:spacing w:line="360" w:lineRule="auto"/>
        <w:jc w:val="both"/>
        <w:rPr>
          <w:rFonts w:ascii="Arial" w:hAnsi="Arial" w:cs="Arial"/>
          <w:i/>
          <w:sz w:val="16"/>
          <w:szCs w:val="16"/>
        </w:rPr>
      </w:pPr>
    </w:p>
    <w:p w:rsidR="00A732BD" w:rsidRDefault="00A732BD" w:rsidP="00514C6B">
      <w:pPr>
        <w:spacing w:line="360" w:lineRule="auto"/>
        <w:jc w:val="both"/>
        <w:rPr>
          <w:rFonts w:ascii="Arial" w:hAnsi="Arial" w:cs="Arial"/>
          <w:i/>
          <w:sz w:val="16"/>
          <w:szCs w:val="16"/>
        </w:rPr>
      </w:pPr>
    </w:p>
    <w:sectPr w:rsidR="00A732BD" w:rsidSect="00BF749C">
      <w:headerReference w:type="default" r:id="rId25"/>
      <w:pgSz w:w="11900" w:h="16840"/>
      <w:pgMar w:top="1134" w:right="1417"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308" w:rsidRDefault="004C5308" w:rsidP="00895E35">
      <w:r>
        <w:separator/>
      </w:r>
    </w:p>
  </w:endnote>
  <w:endnote w:type="continuationSeparator" w:id="0">
    <w:p w:rsidR="004C5308" w:rsidRDefault="004C5308" w:rsidP="0089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308" w:rsidRDefault="004C5308" w:rsidP="00895E35">
      <w:r>
        <w:separator/>
      </w:r>
    </w:p>
  </w:footnote>
  <w:footnote w:type="continuationSeparator" w:id="0">
    <w:p w:rsidR="004C5308" w:rsidRDefault="004C5308" w:rsidP="00895E35">
      <w:r>
        <w:continuationSeparator/>
      </w:r>
    </w:p>
  </w:footnote>
  <w:footnote w:id="1">
    <w:p w:rsidR="00E63784" w:rsidRPr="00B929A1" w:rsidRDefault="00E63784" w:rsidP="00514C6B">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E63784" w:rsidRDefault="00E63784" w:rsidP="00BA2359">
      <w:pPr>
        <w:pStyle w:val="Tekstprzypisudolnego"/>
        <w:numPr>
          <w:ilvl w:val="0"/>
          <w:numId w:val="3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E63784" w:rsidRDefault="00E63784" w:rsidP="00BA2359">
      <w:pPr>
        <w:pStyle w:val="Tekstprzypisudolnego"/>
        <w:numPr>
          <w:ilvl w:val="0"/>
          <w:numId w:val="35"/>
        </w:numPr>
        <w:rPr>
          <w:rFonts w:ascii="Arial" w:hAnsi="Arial" w:cs="Arial"/>
          <w:sz w:val="16"/>
          <w:szCs w:val="16"/>
        </w:rPr>
      </w:pPr>
      <w:bookmarkStart w:id="6"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6"/>
    </w:p>
    <w:p w:rsidR="00E63784" w:rsidRPr="00B929A1" w:rsidRDefault="00E63784" w:rsidP="00BA2359">
      <w:pPr>
        <w:pStyle w:val="Tekstprzypisudolnego"/>
        <w:numPr>
          <w:ilvl w:val="0"/>
          <w:numId w:val="3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E63784" w:rsidRPr="004E3F67" w:rsidRDefault="00E63784" w:rsidP="00514C6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E63784" w:rsidRPr="00A82964" w:rsidRDefault="00E63784" w:rsidP="00514C6B">
      <w:pPr>
        <w:jc w:val="both"/>
        <w:rPr>
          <w:rFonts w:ascii="Arial" w:hAnsi="Arial" w:cs="Arial"/>
          <w:color w:val="222222"/>
          <w:sz w:val="16"/>
          <w:szCs w:val="16"/>
        </w:rPr>
      </w:pPr>
      <w:r w:rsidRPr="00A82964">
        <w:rPr>
          <w:rStyle w:val="Odwoanieprzypisudolnego"/>
          <w:rFonts w:ascii="Arial" w:hAnsi="Arial" w:cs="Arial"/>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E63784" w:rsidRPr="00A82964" w:rsidRDefault="00E63784" w:rsidP="00514C6B">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63784" w:rsidRPr="00A82964" w:rsidRDefault="00E63784" w:rsidP="00514C6B">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63784" w:rsidRPr="00896587" w:rsidRDefault="00E63784" w:rsidP="00514C6B">
      <w:pPr>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84" w:rsidRDefault="00E63784"/>
  <w:p w:rsidR="00E63784" w:rsidRPr="00E34116" w:rsidRDefault="00E63784" w:rsidP="008E6D43">
    <w:pPr>
      <w:tabs>
        <w:tab w:val="center" w:pos="4536"/>
        <w:tab w:val="right" w:pos="9072"/>
      </w:tabs>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decimal"/>
      <w:lvlText w:val="%1)"/>
      <w:lvlJc w:val="left"/>
      <w:pPr>
        <w:tabs>
          <w:tab w:val="num" w:pos="1146"/>
        </w:tabs>
        <w:ind w:left="1146" w:hanging="360"/>
      </w:pPr>
      <w:rPr>
        <w:rFonts w:eastAsia="Times New Roman" w:cs="Times New Roman" w:hint="default"/>
        <w:b w:val="0"/>
        <w:bCs/>
        <w:sz w:val="24"/>
        <w:szCs w:val="24"/>
      </w:rPr>
    </w:lvl>
  </w:abstractNum>
  <w:abstractNum w:abstractNumId="1" w15:restartNumberingAfterBreak="0">
    <w:nsid w:val="00000009"/>
    <w:multiLevelType w:val="multilevel"/>
    <w:tmpl w:val="11809B5A"/>
    <w:name w:val="WW8Num9"/>
    <w:lvl w:ilvl="0">
      <w:start w:val="1"/>
      <w:numFmt w:val="decimal"/>
      <w:lvlText w:val="%1."/>
      <w:lvlJc w:val="left"/>
      <w:pPr>
        <w:tabs>
          <w:tab w:val="num" w:pos="8307"/>
        </w:tabs>
        <w:ind w:left="8307" w:hanging="454"/>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suff w:val="space"/>
      <w:lvlText w:val="%4."/>
      <w:lvlJc w:val="left"/>
      <w:pPr>
        <w:ind w:left="2880" w:hanging="360"/>
      </w:pPr>
      <w:rPr>
        <w:rFonts w:hint="default"/>
        <w:b w:val="0"/>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000000A"/>
    <w:multiLevelType w:val="singleLevel"/>
    <w:tmpl w:val="969681D6"/>
    <w:name w:val="WW8Num10"/>
    <w:lvl w:ilvl="0">
      <w:start w:val="1"/>
      <w:numFmt w:val="upperLetter"/>
      <w:lvlText w:val="%1."/>
      <w:lvlJc w:val="left"/>
      <w:pPr>
        <w:tabs>
          <w:tab w:val="num" w:pos="0"/>
        </w:tabs>
        <w:ind w:left="720" w:hanging="360"/>
      </w:pPr>
      <w:rPr>
        <w:rFonts w:ascii="Calibri" w:hAnsi="Calibri" w:cs="Arial"/>
        <w:b w:val="0"/>
        <w:i w:val="0"/>
        <w:sz w:val="18"/>
        <w:szCs w:val="18"/>
        <w:lang w:val="cs-CZ"/>
      </w:rPr>
    </w:lvl>
  </w:abstractNum>
  <w:abstractNum w:abstractNumId="3" w15:restartNumberingAfterBreak="0">
    <w:nsid w:val="0000000B"/>
    <w:multiLevelType w:val="multilevel"/>
    <w:tmpl w:val="0000000B"/>
    <w:name w:val="WW8Num11"/>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 w15:restartNumberingAfterBreak="0">
    <w:nsid w:val="0000000D"/>
    <w:multiLevelType w:val="singleLevel"/>
    <w:tmpl w:val="DF36DC72"/>
    <w:name w:val="WW8Num13"/>
    <w:lvl w:ilvl="0">
      <w:start w:val="1"/>
      <w:numFmt w:val="decimal"/>
      <w:suff w:val="space"/>
      <w:lvlText w:val="%1)"/>
      <w:lvlJc w:val="left"/>
      <w:pPr>
        <w:ind w:left="1353" w:hanging="360"/>
      </w:pPr>
      <w:rPr>
        <w:rFonts w:cs="Times New Roman" w:hint="default"/>
        <w:sz w:val="24"/>
        <w:szCs w:val="24"/>
      </w:rPr>
    </w:lvl>
  </w:abstractNum>
  <w:abstractNum w:abstractNumId="6" w15:restartNumberingAfterBreak="0">
    <w:nsid w:val="0000000E"/>
    <w:multiLevelType w:val="multilevel"/>
    <w:tmpl w:val="7700A912"/>
    <w:name w:val="WW8Num14"/>
    <w:lvl w:ilvl="0">
      <w:start w:val="14"/>
      <w:numFmt w:val="decimal"/>
      <w:lvlText w:val="%1."/>
      <w:lvlJc w:val="left"/>
      <w:pPr>
        <w:tabs>
          <w:tab w:val="num" w:pos="786"/>
        </w:tabs>
        <w:ind w:left="786" w:hanging="360"/>
      </w:pPr>
      <w:rPr>
        <w:rFonts w:hint="default"/>
      </w:rPr>
    </w:lvl>
    <w:lvl w:ilvl="1">
      <w:start w:val="1"/>
      <w:numFmt w:val="decimal"/>
      <w:lvlText w:val="%2)"/>
      <w:lvlJc w:val="left"/>
      <w:pPr>
        <w:tabs>
          <w:tab w:val="num" w:pos="1211"/>
        </w:tabs>
        <w:ind w:left="1211" w:hanging="360"/>
      </w:pPr>
      <w:rPr>
        <w:rFonts w:hint="default"/>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F"/>
    <w:multiLevelType w:val="multilevel"/>
    <w:tmpl w:val="0816A5F8"/>
    <w:name w:val="WW8Num15"/>
    <w:lvl w:ilvl="0">
      <w:start w:val="1"/>
      <w:numFmt w:val="upperLetter"/>
      <w:suff w:val="space"/>
      <w:lvlText w:val="%1."/>
      <w:lvlJc w:val="left"/>
      <w:pPr>
        <w:ind w:left="720" w:hanging="360"/>
      </w:pPr>
      <w:rPr>
        <w:rFonts w:ascii="Calibri" w:hAnsi="Calibri" w:cs="Aria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00000010"/>
    <w:multiLevelType w:val="multilevel"/>
    <w:tmpl w:val="8A7407F4"/>
    <w:name w:val="WW8Num16"/>
    <w:lvl w:ilvl="0">
      <w:start w:val="1"/>
      <w:numFmt w:val="decimal"/>
      <w:suff w:val="space"/>
      <w:lvlText w:val="%1)"/>
      <w:lvlJc w:val="left"/>
      <w:pPr>
        <w:ind w:left="720" w:hanging="360"/>
      </w:pPr>
      <w:rPr>
        <w:rFonts w:ascii="Calibri" w:hAnsi="Calibri" w:cs="Segoe UI" w:hint="default"/>
        <w:color w:val="auto"/>
        <w:sz w:val="22"/>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hint="default"/>
        <w:bCs/>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00000014"/>
    <w:multiLevelType w:val="multilevel"/>
    <w:tmpl w:val="9A0A089C"/>
    <w:name w:val="WW8Num20"/>
    <w:lvl w:ilvl="0">
      <w:start w:val="1"/>
      <w:numFmt w:val="decimal"/>
      <w:lvlText w:val="%1."/>
      <w:lvlJc w:val="left"/>
      <w:pPr>
        <w:tabs>
          <w:tab w:val="num" w:pos="786"/>
        </w:tabs>
        <w:ind w:left="786" w:hanging="360"/>
      </w:pPr>
      <w:rPr>
        <w:rFonts w:eastAsia="Times New Roman" w:cs="Times New Roman" w:hint="default"/>
        <w:sz w:val="24"/>
        <w:szCs w:val="24"/>
      </w:rPr>
    </w:lvl>
    <w:lvl w:ilvl="1">
      <w:start w:val="1"/>
      <w:numFmt w:val="decimal"/>
      <w:suff w:val="space"/>
      <w:lvlText w:val="%2)"/>
      <w:lvlJc w:val="left"/>
      <w:pPr>
        <w:ind w:left="1418" w:hanging="567"/>
      </w:pPr>
      <w:rPr>
        <w:rFonts w:eastAsia="Times New Roman" w:cs="Times New Roman" w:hint="default"/>
        <w:sz w:val="24"/>
        <w:szCs w:val="24"/>
      </w:rPr>
    </w:lvl>
    <w:lvl w:ilvl="2">
      <w:start w:val="1"/>
      <w:numFmt w:val="lowerRoman"/>
      <w:lvlText w:val="%3."/>
      <w:lvlJc w:val="right"/>
      <w:pPr>
        <w:tabs>
          <w:tab w:val="num" w:pos="2160"/>
        </w:tabs>
        <w:ind w:left="2160" w:hanging="180"/>
      </w:pPr>
      <w:rPr>
        <w:rFonts w:eastAsia="Times New Roman" w:cs="Times New Roman" w:hint="default"/>
        <w:sz w:val="24"/>
        <w:szCs w:val="24"/>
      </w:rPr>
    </w:lvl>
    <w:lvl w:ilvl="3">
      <w:start w:val="1"/>
      <w:numFmt w:val="decimal"/>
      <w:lvlText w:val="%4."/>
      <w:lvlJc w:val="left"/>
      <w:pPr>
        <w:tabs>
          <w:tab w:val="num" w:pos="2880"/>
        </w:tabs>
        <w:ind w:left="2880" w:hanging="360"/>
      </w:pPr>
      <w:rPr>
        <w:rFonts w:eastAsia="Times New Roman" w:cs="Times New Roman" w:hint="default"/>
        <w:sz w:val="24"/>
        <w:szCs w:val="24"/>
      </w:rPr>
    </w:lvl>
    <w:lvl w:ilvl="4">
      <w:start w:val="1"/>
      <w:numFmt w:val="lowerLetter"/>
      <w:lvlText w:val="%5."/>
      <w:lvlJc w:val="left"/>
      <w:pPr>
        <w:tabs>
          <w:tab w:val="num" w:pos="3600"/>
        </w:tabs>
        <w:ind w:left="3600" w:hanging="360"/>
      </w:pPr>
      <w:rPr>
        <w:rFonts w:eastAsia="Times New Roman" w:cs="Times New Roman" w:hint="default"/>
        <w:sz w:val="24"/>
        <w:szCs w:val="24"/>
      </w:rPr>
    </w:lvl>
    <w:lvl w:ilvl="5">
      <w:start w:val="1"/>
      <w:numFmt w:val="lowerRoman"/>
      <w:lvlText w:val="%6."/>
      <w:lvlJc w:val="right"/>
      <w:pPr>
        <w:tabs>
          <w:tab w:val="num" w:pos="4320"/>
        </w:tabs>
        <w:ind w:left="4320" w:hanging="180"/>
      </w:pPr>
      <w:rPr>
        <w:rFonts w:eastAsia="Times New Roman" w:cs="Times New Roman" w:hint="default"/>
        <w:sz w:val="24"/>
        <w:szCs w:val="24"/>
      </w:rPr>
    </w:lvl>
    <w:lvl w:ilvl="6">
      <w:start w:val="1"/>
      <w:numFmt w:val="decimal"/>
      <w:lvlText w:val="%7."/>
      <w:lvlJc w:val="left"/>
      <w:pPr>
        <w:tabs>
          <w:tab w:val="num" w:pos="5040"/>
        </w:tabs>
        <w:ind w:left="5040" w:hanging="360"/>
      </w:pPr>
      <w:rPr>
        <w:rFonts w:eastAsia="Times New Roman" w:cs="Times New Roman" w:hint="default"/>
        <w:sz w:val="24"/>
        <w:szCs w:val="24"/>
      </w:rPr>
    </w:lvl>
    <w:lvl w:ilvl="7">
      <w:start w:val="1"/>
      <w:numFmt w:val="lowerLetter"/>
      <w:lvlText w:val="%8."/>
      <w:lvlJc w:val="left"/>
      <w:pPr>
        <w:tabs>
          <w:tab w:val="num" w:pos="5760"/>
        </w:tabs>
        <w:ind w:left="5760" w:hanging="360"/>
      </w:pPr>
      <w:rPr>
        <w:rFonts w:eastAsia="Times New Roman" w:cs="Times New Roman" w:hint="default"/>
        <w:sz w:val="24"/>
        <w:szCs w:val="24"/>
      </w:rPr>
    </w:lvl>
    <w:lvl w:ilvl="8">
      <w:start w:val="1"/>
      <w:numFmt w:val="lowerRoman"/>
      <w:lvlText w:val="%9."/>
      <w:lvlJc w:val="right"/>
      <w:pPr>
        <w:tabs>
          <w:tab w:val="num" w:pos="6480"/>
        </w:tabs>
        <w:ind w:left="6480" w:hanging="180"/>
      </w:pPr>
      <w:rPr>
        <w:rFonts w:eastAsia="Times New Roman" w:cs="Times New Roman" w:hint="default"/>
        <w:sz w:val="24"/>
        <w:szCs w:val="24"/>
      </w:rPr>
    </w:lvl>
  </w:abstractNum>
  <w:abstractNum w:abstractNumId="10" w15:restartNumberingAfterBreak="0">
    <w:nsid w:val="00000015"/>
    <w:multiLevelType w:val="singleLevel"/>
    <w:tmpl w:val="E6F49D48"/>
    <w:name w:val="WW8Num21"/>
    <w:lvl w:ilvl="0">
      <w:start w:val="1"/>
      <w:numFmt w:val="decimal"/>
      <w:suff w:val="space"/>
      <w:lvlText w:val="%1)"/>
      <w:lvlJc w:val="left"/>
      <w:pPr>
        <w:ind w:left="360" w:hanging="360"/>
      </w:pPr>
      <w:rPr>
        <w:rFonts w:hint="default"/>
        <w:sz w:val="24"/>
        <w:szCs w:val="24"/>
      </w:rPr>
    </w:lvl>
  </w:abstractNum>
  <w:abstractNum w:abstractNumId="11" w15:restartNumberingAfterBreak="0">
    <w:nsid w:val="0000001B"/>
    <w:multiLevelType w:val="multilevel"/>
    <w:tmpl w:val="0000001B"/>
    <w:name w:val="WW8Num2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1F"/>
    <w:multiLevelType w:val="singleLevel"/>
    <w:tmpl w:val="0000001F"/>
    <w:name w:val="WW8Num31"/>
    <w:lvl w:ilvl="0">
      <w:start w:val="1"/>
      <w:numFmt w:val="decimal"/>
      <w:lvlText w:val="%1."/>
      <w:lvlJc w:val="left"/>
      <w:pPr>
        <w:tabs>
          <w:tab w:val="num" w:pos="709"/>
        </w:tabs>
        <w:ind w:left="709" w:hanging="425"/>
      </w:pPr>
      <w:rPr>
        <w:rFonts w:ascii="Times New Roman" w:eastAsia="Times New Roman" w:hAnsi="Times New Roman" w:cs="Times New Roman" w:hint="default"/>
        <w:b w:val="0"/>
        <w:sz w:val="24"/>
        <w:szCs w:val="24"/>
      </w:rPr>
    </w:lvl>
  </w:abstractNum>
  <w:abstractNum w:abstractNumId="13" w15:restartNumberingAfterBreak="0">
    <w:nsid w:val="00000021"/>
    <w:multiLevelType w:val="singleLevel"/>
    <w:tmpl w:val="3B42E25E"/>
    <w:name w:val="WW8Num33"/>
    <w:lvl w:ilvl="0">
      <w:start w:val="1"/>
      <w:numFmt w:val="bullet"/>
      <w:lvlText w:val=""/>
      <w:lvlJc w:val="left"/>
      <w:pPr>
        <w:tabs>
          <w:tab w:val="num" w:pos="360"/>
        </w:tabs>
        <w:ind w:left="360" w:hanging="360"/>
      </w:pPr>
      <w:rPr>
        <w:rFonts w:ascii="Symbol" w:hAnsi="Symbol" w:cs="Symbol" w:hint="default"/>
        <w:sz w:val="24"/>
      </w:rPr>
    </w:lvl>
  </w:abstractNum>
  <w:abstractNum w:abstractNumId="14" w15:restartNumberingAfterBreak="0">
    <w:nsid w:val="00000023"/>
    <w:multiLevelType w:val="singleLevel"/>
    <w:tmpl w:val="00000023"/>
    <w:name w:val="WW8Num35"/>
    <w:lvl w:ilvl="0">
      <w:start w:val="1"/>
      <w:numFmt w:val="decimal"/>
      <w:lvlText w:val="%1)"/>
      <w:lvlJc w:val="left"/>
      <w:pPr>
        <w:tabs>
          <w:tab w:val="num" w:pos="0"/>
        </w:tabs>
        <w:ind w:left="720" w:hanging="360"/>
      </w:pPr>
      <w:rPr>
        <w:rFonts w:eastAsia="Times New Roman" w:cs="Times New Roman"/>
        <w:sz w:val="24"/>
        <w:szCs w:val="24"/>
      </w:rPr>
    </w:lvl>
  </w:abstractNum>
  <w:abstractNum w:abstractNumId="15" w15:restartNumberingAfterBreak="0">
    <w:nsid w:val="00000027"/>
    <w:multiLevelType w:val="multilevel"/>
    <w:tmpl w:val="00000027"/>
    <w:name w:val="WW8Num39"/>
    <w:lvl w:ilvl="0">
      <w:start w:val="11"/>
      <w:numFmt w:val="decimal"/>
      <w:lvlText w:val="%1."/>
      <w:lvlJc w:val="left"/>
      <w:pPr>
        <w:tabs>
          <w:tab w:val="num" w:pos="786"/>
        </w:tabs>
        <w:ind w:left="786" w:hanging="360"/>
      </w:pPr>
      <w:rPr>
        <w:rFonts w:hint="default"/>
        <w:sz w:val="24"/>
        <w:szCs w:val="24"/>
      </w:rPr>
    </w:lvl>
    <w:lvl w:ilvl="1">
      <w:start w:val="1"/>
      <w:numFmt w:val="decimal"/>
      <w:lvlText w:val="%2)"/>
      <w:lvlJc w:val="left"/>
      <w:pPr>
        <w:tabs>
          <w:tab w:val="num" w:pos="1418"/>
        </w:tabs>
        <w:ind w:left="1418" w:hanging="567"/>
      </w:pPr>
      <w:rPr>
        <w:rFonts w:hint="default"/>
        <w:sz w:val="24"/>
        <w:szCs w:val="24"/>
      </w:rPr>
    </w:lvl>
    <w:lvl w:ilvl="2">
      <w:start w:val="1"/>
      <w:numFmt w:val="lowerRoman"/>
      <w:lvlText w:val="%3."/>
      <w:lvlJc w:val="right"/>
      <w:pPr>
        <w:tabs>
          <w:tab w:val="num" w:pos="2160"/>
        </w:tabs>
        <w:ind w:left="2160" w:hanging="18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sz w:val="24"/>
        <w:szCs w:val="24"/>
      </w:rPr>
    </w:lvl>
    <w:lvl w:ilvl="5">
      <w:start w:val="1"/>
      <w:numFmt w:val="lowerRoman"/>
      <w:lvlText w:val="%6."/>
      <w:lvlJc w:val="right"/>
      <w:pPr>
        <w:tabs>
          <w:tab w:val="num" w:pos="4320"/>
        </w:tabs>
        <w:ind w:left="4320" w:hanging="180"/>
      </w:pPr>
      <w:rPr>
        <w:rFonts w:hint="default"/>
        <w:sz w:val="24"/>
        <w:szCs w:val="24"/>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sz w:val="24"/>
        <w:szCs w:val="24"/>
      </w:rPr>
    </w:lvl>
    <w:lvl w:ilvl="8">
      <w:start w:val="1"/>
      <w:numFmt w:val="lowerRoman"/>
      <w:lvlText w:val="%9."/>
      <w:lvlJc w:val="right"/>
      <w:pPr>
        <w:tabs>
          <w:tab w:val="num" w:pos="6480"/>
        </w:tabs>
        <w:ind w:left="6480" w:hanging="180"/>
      </w:pPr>
      <w:rPr>
        <w:rFonts w:hint="default"/>
        <w:sz w:val="24"/>
        <w:szCs w:val="24"/>
      </w:rPr>
    </w:lvl>
  </w:abstractNum>
  <w:abstractNum w:abstractNumId="16" w15:restartNumberingAfterBreak="0">
    <w:nsid w:val="00000028"/>
    <w:multiLevelType w:val="multilevel"/>
    <w:tmpl w:val="FF96ABA6"/>
    <w:name w:val="WW8Num40"/>
    <w:lvl w:ilvl="0">
      <w:start w:val="7"/>
      <w:numFmt w:val="decimal"/>
      <w:suff w:val="space"/>
      <w:lvlText w:val="%1."/>
      <w:lvlJc w:val="left"/>
      <w:pPr>
        <w:ind w:left="786" w:hanging="360"/>
      </w:pPr>
      <w:rPr>
        <w:rFonts w:eastAsia="Times New Roman" w:cs="Times New Roman" w:hint="default"/>
        <w:sz w:val="24"/>
        <w:szCs w:val="24"/>
      </w:rPr>
    </w:lvl>
    <w:lvl w:ilvl="1">
      <w:start w:val="1"/>
      <w:numFmt w:val="decimal"/>
      <w:lvlText w:val="%2."/>
      <w:lvlJc w:val="left"/>
      <w:pPr>
        <w:tabs>
          <w:tab w:val="num" w:pos="1211"/>
        </w:tabs>
        <w:ind w:left="1211" w:hanging="360"/>
      </w:pPr>
      <w:rPr>
        <w:rFonts w:eastAsia="Times New Roman" w:cs="Times New Roman" w:hint="default"/>
        <w:sz w:val="24"/>
        <w:szCs w:val="24"/>
      </w:rPr>
    </w:lvl>
    <w:lvl w:ilvl="2">
      <w:start w:val="1"/>
      <w:numFmt w:val="lowerRoman"/>
      <w:lvlText w:val="%3."/>
      <w:lvlJc w:val="right"/>
      <w:pPr>
        <w:tabs>
          <w:tab w:val="num" w:pos="2160"/>
        </w:tabs>
        <w:ind w:left="2160" w:hanging="180"/>
      </w:pPr>
      <w:rPr>
        <w:rFonts w:eastAsia="Times New Roman" w:cs="Times New Roman" w:hint="default"/>
        <w:sz w:val="24"/>
        <w:szCs w:val="24"/>
      </w:rPr>
    </w:lvl>
    <w:lvl w:ilvl="3">
      <w:start w:val="1"/>
      <w:numFmt w:val="decimal"/>
      <w:lvlText w:val="%4."/>
      <w:lvlJc w:val="left"/>
      <w:pPr>
        <w:tabs>
          <w:tab w:val="num" w:pos="2880"/>
        </w:tabs>
        <w:ind w:left="2880" w:hanging="360"/>
      </w:pPr>
      <w:rPr>
        <w:rFonts w:eastAsia="Times New Roman" w:cs="Times New Roman" w:hint="default"/>
        <w:sz w:val="24"/>
        <w:szCs w:val="24"/>
      </w:rPr>
    </w:lvl>
    <w:lvl w:ilvl="4">
      <w:start w:val="1"/>
      <w:numFmt w:val="lowerLetter"/>
      <w:lvlText w:val="%5."/>
      <w:lvlJc w:val="left"/>
      <w:pPr>
        <w:tabs>
          <w:tab w:val="num" w:pos="3600"/>
        </w:tabs>
        <w:ind w:left="3600" w:hanging="360"/>
      </w:pPr>
      <w:rPr>
        <w:rFonts w:eastAsia="Times New Roman" w:cs="Times New Roman" w:hint="default"/>
        <w:sz w:val="24"/>
        <w:szCs w:val="24"/>
      </w:rPr>
    </w:lvl>
    <w:lvl w:ilvl="5">
      <w:start w:val="1"/>
      <w:numFmt w:val="lowerRoman"/>
      <w:lvlText w:val="%6."/>
      <w:lvlJc w:val="right"/>
      <w:pPr>
        <w:tabs>
          <w:tab w:val="num" w:pos="4320"/>
        </w:tabs>
        <w:ind w:left="4320" w:hanging="180"/>
      </w:pPr>
      <w:rPr>
        <w:rFonts w:eastAsia="Times New Roman" w:cs="Times New Roman" w:hint="default"/>
        <w:sz w:val="24"/>
        <w:szCs w:val="24"/>
      </w:rPr>
    </w:lvl>
    <w:lvl w:ilvl="6">
      <w:start w:val="1"/>
      <w:numFmt w:val="decimal"/>
      <w:lvlText w:val="%7."/>
      <w:lvlJc w:val="left"/>
      <w:pPr>
        <w:tabs>
          <w:tab w:val="num" w:pos="5040"/>
        </w:tabs>
        <w:ind w:left="5040" w:hanging="360"/>
      </w:pPr>
      <w:rPr>
        <w:rFonts w:eastAsia="Times New Roman" w:cs="Times New Roman" w:hint="default"/>
        <w:sz w:val="24"/>
        <w:szCs w:val="24"/>
      </w:rPr>
    </w:lvl>
    <w:lvl w:ilvl="7">
      <w:start w:val="1"/>
      <w:numFmt w:val="lowerLetter"/>
      <w:lvlText w:val="%8."/>
      <w:lvlJc w:val="left"/>
      <w:pPr>
        <w:tabs>
          <w:tab w:val="num" w:pos="5760"/>
        </w:tabs>
        <w:ind w:left="5760" w:hanging="360"/>
      </w:pPr>
      <w:rPr>
        <w:rFonts w:eastAsia="Times New Roman" w:cs="Times New Roman" w:hint="default"/>
        <w:sz w:val="24"/>
        <w:szCs w:val="24"/>
      </w:rPr>
    </w:lvl>
    <w:lvl w:ilvl="8">
      <w:start w:val="1"/>
      <w:numFmt w:val="lowerRoman"/>
      <w:lvlText w:val="%9."/>
      <w:lvlJc w:val="right"/>
      <w:pPr>
        <w:tabs>
          <w:tab w:val="num" w:pos="6480"/>
        </w:tabs>
        <w:ind w:left="6480" w:hanging="180"/>
      </w:pPr>
      <w:rPr>
        <w:rFonts w:eastAsia="Times New Roman" w:cs="Times New Roman" w:hint="default"/>
        <w:sz w:val="24"/>
        <w:szCs w:val="24"/>
      </w:rPr>
    </w:lvl>
  </w:abstractNum>
  <w:abstractNum w:abstractNumId="17" w15:restartNumberingAfterBreak="0">
    <w:nsid w:val="0000002B"/>
    <w:multiLevelType w:val="singleLevel"/>
    <w:tmpl w:val="FA0E820E"/>
    <w:name w:val="WW8Num43"/>
    <w:lvl w:ilvl="0">
      <w:start w:val="2"/>
      <w:numFmt w:val="decimal"/>
      <w:lvlText w:val="%1)"/>
      <w:lvlJc w:val="left"/>
      <w:pPr>
        <w:tabs>
          <w:tab w:val="num" w:pos="360"/>
        </w:tabs>
        <w:ind w:left="360" w:hanging="360"/>
      </w:pPr>
      <w:rPr>
        <w:rFonts w:hint="default"/>
        <w:sz w:val="24"/>
        <w:szCs w:val="24"/>
      </w:rPr>
    </w:lvl>
  </w:abstractNum>
  <w:abstractNum w:abstractNumId="18" w15:restartNumberingAfterBreak="0">
    <w:nsid w:val="0000002D"/>
    <w:multiLevelType w:val="multilevel"/>
    <w:tmpl w:val="165C492E"/>
    <w:name w:val="WW8Num45"/>
    <w:lvl w:ilvl="0">
      <w:start w:val="1"/>
      <w:numFmt w:val="lowerLetter"/>
      <w:suff w:val="space"/>
      <w:lvlText w:val="%1)"/>
      <w:lvlJc w:val="left"/>
      <w:pPr>
        <w:ind w:left="1211" w:hanging="360"/>
      </w:pPr>
      <w:rPr>
        <w:rFonts w:hint="default"/>
      </w:rPr>
    </w:lvl>
    <w:lvl w:ilvl="1">
      <w:start w:val="1"/>
      <w:numFmt w:val="decimal"/>
      <w:lvlText w:val="%2)"/>
      <w:lvlJc w:val="left"/>
      <w:pPr>
        <w:tabs>
          <w:tab w:val="num" w:pos="1843"/>
        </w:tabs>
        <w:ind w:left="1843" w:hanging="567"/>
      </w:pPr>
      <w:rPr>
        <w:rFonts w:hint="default"/>
      </w:rPr>
    </w:lvl>
    <w:lvl w:ilvl="2">
      <w:start w:val="1"/>
      <w:numFmt w:val="lowerRoman"/>
      <w:lvlText w:val="%3."/>
      <w:lvlJc w:val="right"/>
      <w:pPr>
        <w:tabs>
          <w:tab w:val="num" w:pos="2585"/>
        </w:tabs>
        <w:ind w:left="2585" w:hanging="180"/>
      </w:pPr>
      <w:rPr>
        <w:rFonts w:hint="default"/>
      </w:rPr>
    </w:lvl>
    <w:lvl w:ilvl="3">
      <w:start w:val="1"/>
      <w:numFmt w:val="decimal"/>
      <w:lvlText w:val="%4."/>
      <w:lvlJc w:val="left"/>
      <w:pPr>
        <w:tabs>
          <w:tab w:val="num" w:pos="3305"/>
        </w:tabs>
        <w:ind w:left="3305" w:hanging="360"/>
      </w:pPr>
      <w:rPr>
        <w:rFonts w:hint="default"/>
      </w:rPr>
    </w:lvl>
    <w:lvl w:ilvl="4">
      <w:start w:val="1"/>
      <w:numFmt w:val="lowerLetter"/>
      <w:lvlText w:val="%5."/>
      <w:lvlJc w:val="left"/>
      <w:pPr>
        <w:tabs>
          <w:tab w:val="num" w:pos="4025"/>
        </w:tabs>
        <w:ind w:left="4025" w:hanging="360"/>
      </w:pPr>
      <w:rPr>
        <w:rFonts w:hint="default"/>
      </w:rPr>
    </w:lvl>
    <w:lvl w:ilvl="5">
      <w:start w:val="1"/>
      <w:numFmt w:val="lowerRoman"/>
      <w:lvlText w:val="%6."/>
      <w:lvlJc w:val="right"/>
      <w:pPr>
        <w:tabs>
          <w:tab w:val="num" w:pos="4745"/>
        </w:tabs>
        <w:ind w:left="4745" w:hanging="180"/>
      </w:pPr>
      <w:rPr>
        <w:rFonts w:hint="default"/>
      </w:rPr>
    </w:lvl>
    <w:lvl w:ilvl="6">
      <w:start w:val="1"/>
      <w:numFmt w:val="decimal"/>
      <w:lvlText w:val="%7."/>
      <w:lvlJc w:val="left"/>
      <w:pPr>
        <w:tabs>
          <w:tab w:val="num" w:pos="5465"/>
        </w:tabs>
        <w:ind w:left="5465" w:hanging="360"/>
      </w:pPr>
      <w:rPr>
        <w:rFonts w:hint="default"/>
      </w:rPr>
    </w:lvl>
    <w:lvl w:ilvl="7">
      <w:start w:val="1"/>
      <w:numFmt w:val="lowerLetter"/>
      <w:lvlText w:val="%8."/>
      <w:lvlJc w:val="left"/>
      <w:pPr>
        <w:tabs>
          <w:tab w:val="num" w:pos="6185"/>
        </w:tabs>
        <w:ind w:left="6185" w:hanging="360"/>
      </w:pPr>
      <w:rPr>
        <w:rFonts w:hint="default"/>
      </w:rPr>
    </w:lvl>
    <w:lvl w:ilvl="8">
      <w:start w:val="1"/>
      <w:numFmt w:val="lowerRoman"/>
      <w:lvlText w:val="%9."/>
      <w:lvlJc w:val="right"/>
      <w:pPr>
        <w:tabs>
          <w:tab w:val="num" w:pos="6905"/>
        </w:tabs>
        <w:ind w:left="6905" w:hanging="180"/>
      </w:pPr>
      <w:rPr>
        <w:rFonts w:hint="default"/>
      </w:rPr>
    </w:lvl>
  </w:abstractNum>
  <w:abstractNum w:abstractNumId="19"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hint="default"/>
        <w:bCs/>
        <w:szCs w:val="24"/>
      </w:rPr>
    </w:lvl>
  </w:abstractNum>
  <w:abstractNum w:abstractNumId="20" w15:restartNumberingAfterBreak="0">
    <w:nsid w:val="00000030"/>
    <w:multiLevelType w:val="multilevel"/>
    <w:tmpl w:val="8B2A5860"/>
    <w:name w:val="WW8Num48"/>
    <w:lvl w:ilvl="0">
      <w:start w:val="1"/>
      <w:numFmt w:val="decimal"/>
      <w:suff w:val="space"/>
      <w:lvlText w:val="%1."/>
      <w:lvlJc w:val="left"/>
      <w:pPr>
        <w:ind w:left="786" w:hanging="360"/>
      </w:pPr>
      <w:rPr>
        <w:rFonts w:eastAsia="Times New Roman" w:cs="Times New Roman" w:hint="default"/>
        <w:sz w:val="24"/>
        <w:szCs w:val="24"/>
      </w:rPr>
    </w:lvl>
    <w:lvl w:ilvl="1">
      <w:start w:val="12"/>
      <w:numFmt w:val="decimal"/>
      <w:lvlText w:val="%2)"/>
      <w:lvlJc w:val="left"/>
      <w:pPr>
        <w:tabs>
          <w:tab w:val="num" w:pos="1418"/>
        </w:tabs>
        <w:ind w:left="1418" w:hanging="567"/>
      </w:pPr>
      <w:rPr>
        <w:rFonts w:eastAsia="Times New Roman" w:cs="Times New Roman" w:hint="default"/>
        <w:sz w:val="24"/>
        <w:szCs w:val="24"/>
      </w:rPr>
    </w:lvl>
    <w:lvl w:ilvl="2">
      <w:start w:val="1"/>
      <w:numFmt w:val="lowerRoman"/>
      <w:lvlText w:val="%3."/>
      <w:lvlJc w:val="right"/>
      <w:pPr>
        <w:tabs>
          <w:tab w:val="num" w:pos="2160"/>
        </w:tabs>
        <w:ind w:left="2160" w:hanging="180"/>
      </w:pPr>
      <w:rPr>
        <w:rFonts w:eastAsia="Times New Roman" w:cs="Times New Roman" w:hint="default"/>
        <w:sz w:val="24"/>
        <w:szCs w:val="24"/>
      </w:rPr>
    </w:lvl>
    <w:lvl w:ilvl="3">
      <w:start w:val="1"/>
      <w:numFmt w:val="decimal"/>
      <w:lvlText w:val="%4."/>
      <w:lvlJc w:val="left"/>
      <w:pPr>
        <w:tabs>
          <w:tab w:val="num" w:pos="2880"/>
        </w:tabs>
        <w:ind w:left="2880" w:hanging="360"/>
      </w:pPr>
      <w:rPr>
        <w:rFonts w:eastAsia="Times New Roman" w:cs="Times New Roman" w:hint="default"/>
        <w:sz w:val="24"/>
        <w:szCs w:val="24"/>
      </w:rPr>
    </w:lvl>
    <w:lvl w:ilvl="4">
      <w:start w:val="1"/>
      <w:numFmt w:val="lowerLetter"/>
      <w:lvlText w:val="%5."/>
      <w:lvlJc w:val="left"/>
      <w:pPr>
        <w:tabs>
          <w:tab w:val="num" w:pos="3600"/>
        </w:tabs>
        <w:ind w:left="3600" w:hanging="360"/>
      </w:pPr>
      <w:rPr>
        <w:rFonts w:eastAsia="Times New Roman" w:cs="Times New Roman" w:hint="default"/>
        <w:sz w:val="24"/>
        <w:szCs w:val="24"/>
      </w:rPr>
    </w:lvl>
    <w:lvl w:ilvl="5">
      <w:start w:val="1"/>
      <w:numFmt w:val="lowerRoman"/>
      <w:lvlText w:val="%6."/>
      <w:lvlJc w:val="right"/>
      <w:pPr>
        <w:tabs>
          <w:tab w:val="num" w:pos="4320"/>
        </w:tabs>
        <w:ind w:left="4320" w:hanging="180"/>
      </w:pPr>
      <w:rPr>
        <w:rFonts w:eastAsia="Times New Roman" w:cs="Times New Roman" w:hint="default"/>
        <w:sz w:val="24"/>
        <w:szCs w:val="24"/>
      </w:rPr>
    </w:lvl>
    <w:lvl w:ilvl="6">
      <w:start w:val="1"/>
      <w:numFmt w:val="decimal"/>
      <w:lvlText w:val="%7."/>
      <w:lvlJc w:val="left"/>
      <w:pPr>
        <w:tabs>
          <w:tab w:val="num" w:pos="5040"/>
        </w:tabs>
        <w:ind w:left="5040" w:hanging="360"/>
      </w:pPr>
      <w:rPr>
        <w:rFonts w:eastAsia="Times New Roman" w:cs="Times New Roman" w:hint="default"/>
        <w:sz w:val="24"/>
        <w:szCs w:val="24"/>
      </w:rPr>
    </w:lvl>
    <w:lvl w:ilvl="7">
      <w:start w:val="1"/>
      <w:numFmt w:val="lowerLetter"/>
      <w:lvlText w:val="%8."/>
      <w:lvlJc w:val="left"/>
      <w:pPr>
        <w:tabs>
          <w:tab w:val="num" w:pos="5760"/>
        </w:tabs>
        <w:ind w:left="5760" w:hanging="360"/>
      </w:pPr>
      <w:rPr>
        <w:rFonts w:eastAsia="Times New Roman" w:cs="Times New Roman" w:hint="default"/>
        <w:sz w:val="24"/>
        <w:szCs w:val="24"/>
      </w:rPr>
    </w:lvl>
    <w:lvl w:ilvl="8">
      <w:numFmt w:val="none"/>
      <w:suff w:val="nothing"/>
      <w:lvlText w:val=""/>
      <w:lvlJc w:val="left"/>
      <w:pPr>
        <w:ind w:left="0" w:firstLine="0"/>
      </w:pPr>
      <w:rPr>
        <w:rFonts w:hint="default"/>
      </w:rPr>
    </w:lvl>
  </w:abstractNum>
  <w:abstractNum w:abstractNumId="21" w15:restartNumberingAfterBreak="0">
    <w:nsid w:val="00000032"/>
    <w:multiLevelType w:val="multilevel"/>
    <w:tmpl w:val="00000032"/>
    <w:name w:val="WW8Num50"/>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992"/>
        </w:tabs>
        <w:ind w:left="992" w:hanging="567"/>
      </w:pPr>
      <w:rPr>
        <w:rFonts w:hint="default"/>
      </w:rPr>
    </w:lvl>
    <w:lvl w:ilvl="2">
      <w:start w:val="1"/>
      <w:numFmt w:val="lowerRoman"/>
      <w:lvlText w:val="%3."/>
      <w:lvlJc w:val="right"/>
      <w:pPr>
        <w:tabs>
          <w:tab w:val="num" w:pos="1734"/>
        </w:tabs>
        <w:ind w:left="1734" w:hanging="180"/>
      </w:pPr>
      <w:rPr>
        <w:rFonts w:hint="default"/>
      </w:rPr>
    </w:lvl>
    <w:lvl w:ilvl="3">
      <w:start w:val="1"/>
      <w:numFmt w:val="decimal"/>
      <w:lvlText w:val="%4."/>
      <w:lvlJc w:val="left"/>
      <w:pPr>
        <w:tabs>
          <w:tab w:val="num" w:pos="2454"/>
        </w:tabs>
        <w:ind w:left="2454" w:hanging="360"/>
      </w:pPr>
      <w:rPr>
        <w:rFonts w:hint="default"/>
      </w:rPr>
    </w:lvl>
    <w:lvl w:ilvl="4">
      <w:start w:val="1"/>
      <w:numFmt w:val="lowerLetter"/>
      <w:lvlText w:val="%5."/>
      <w:lvlJc w:val="left"/>
      <w:pPr>
        <w:tabs>
          <w:tab w:val="num" w:pos="3174"/>
        </w:tabs>
        <w:ind w:left="3174" w:hanging="360"/>
      </w:pPr>
      <w:rPr>
        <w:rFonts w:hint="default"/>
      </w:rPr>
    </w:lvl>
    <w:lvl w:ilvl="5">
      <w:start w:val="1"/>
      <w:numFmt w:val="lowerRoman"/>
      <w:lvlText w:val="%6."/>
      <w:lvlJc w:val="right"/>
      <w:pPr>
        <w:tabs>
          <w:tab w:val="num" w:pos="3894"/>
        </w:tabs>
        <w:ind w:left="3894" w:hanging="180"/>
      </w:pPr>
      <w:rPr>
        <w:rFonts w:hint="default"/>
      </w:rPr>
    </w:lvl>
    <w:lvl w:ilvl="6">
      <w:start w:val="1"/>
      <w:numFmt w:val="decimal"/>
      <w:lvlText w:val="%7."/>
      <w:lvlJc w:val="left"/>
      <w:pPr>
        <w:tabs>
          <w:tab w:val="num" w:pos="4614"/>
        </w:tabs>
        <w:ind w:left="4614" w:hanging="360"/>
      </w:pPr>
      <w:rPr>
        <w:rFonts w:hint="default"/>
      </w:rPr>
    </w:lvl>
    <w:lvl w:ilvl="7">
      <w:start w:val="1"/>
      <w:numFmt w:val="lowerLetter"/>
      <w:lvlText w:val="%8."/>
      <w:lvlJc w:val="left"/>
      <w:pPr>
        <w:tabs>
          <w:tab w:val="num" w:pos="5334"/>
        </w:tabs>
        <w:ind w:left="5334" w:hanging="360"/>
      </w:pPr>
      <w:rPr>
        <w:rFonts w:hint="default"/>
      </w:rPr>
    </w:lvl>
    <w:lvl w:ilvl="8">
      <w:start w:val="1"/>
      <w:numFmt w:val="lowerRoman"/>
      <w:lvlText w:val="%9."/>
      <w:lvlJc w:val="right"/>
      <w:pPr>
        <w:tabs>
          <w:tab w:val="num" w:pos="6054"/>
        </w:tabs>
        <w:ind w:left="6054" w:hanging="180"/>
      </w:pPr>
      <w:rPr>
        <w:rFonts w:hint="default"/>
      </w:rPr>
    </w:lvl>
  </w:abstractNum>
  <w:abstractNum w:abstractNumId="22" w15:restartNumberingAfterBreak="0">
    <w:nsid w:val="00000033"/>
    <w:multiLevelType w:val="multilevel"/>
    <w:tmpl w:val="91FA900A"/>
    <w:name w:val="WW8Num51"/>
    <w:lvl w:ilvl="0">
      <w:start w:val="1"/>
      <w:numFmt w:val="decimal"/>
      <w:suff w:val="space"/>
      <w:lvlText w:val="%1."/>
      <w:lvlJc w:val="left"/>
      <w:pPr>
        <w:ind w:left="786" w:hanging="360"/>
      </w:pPr>
      <w:rPr>
        <w:rFonts w:ascii="Times New Roman" w:hAnsi="Times New Roman" w:cs="Times New Roman" w:hint="default"/>
        <w:color w:val="auto"/>
        <w:sz w:val="24"/>
        <w:szCs w:val="24"/>
      </w:rPr>
    </w:lvl>
    <w:lvl w:ilvl="1">
      <w:start w:val="2"/>
      <w:numFmt w:val="decimal"/>
      <w:lvlText w:val="%2)"/>
      <w:lvlJc w:val="left"/>
      <w:pPr>
        <w:tabs>
          <w:tab w:val="num" w:pos="1418"/>
        </w:tabs>
        <w:ind w:left="1418"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00000034"/>
    <w:multiLevelType w:val="multilevel"/>
    <w:tmpl w:val="00000034"/>
    <w:name w:val="WW8Num52"/>
    <w:lvl w:ilvl="0">
      <w:start w:val="1"/>
      <w:numFmt w:val="decimal"/>
      <w:lvlText w:val="%1."/>
      <w:lvlJc w:val="left"/>
      <w:pPr>
        <w:tabs>
          <w:tab w:val="num" w:pos="786"/>
        </w:tabs>
        <w:ind w:left="786" w:hanging="360"/>
      </w:pPr>
      <w:rPr>
        <w:rFonts w:hint="default"/>
        <w:sz w:val="24"/>
        <w:szCs w:val="24"/>
      </w:rPr>
    </w:lvl>
    <w:lvl w:ilvl="1">
      <w:start w:val="1"/>
      <w:numFmt w:val="decimal"/>
      <w:lvlText w:val="%2."/>
      <w:lvlJc w:val="left"/>
      <w:pPr>
        <w:tabs>
          <w:tab w:val="num" w:pos="1211"/>
        </w:tabs>
        <w:ind w:left="1211" w:hanging="360"/>
      </w:pPr>
      <w:rPr>
        <w:rFonts w:hint="default"/>
        <w:sz w:val="24"/>
        <w:szCs w:val="24"/>
      </w:rPr>
    </w:lvl>
    <w:lvl w:ilvl="2">
      <w:start w:val="1"/>
      <w:numFmt w:val="lowerRoman"/>
      <w:lvlText w:val="%3."/>
      <w:lvlJc w:val="right"/>
      <w:pPr>
        <w:tabs>
          <w:tab w:val="num" w:pos="2160"/>
        </w:tabs>
        <w:ind w:left="2160" w:hanging="18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sz w:val="24"/>
        <w:szCs w:val="24"/>
      </w:rPr>
    </w:lvl>
    <w:lvl w:ilvl="5">
      <w:start w:val="1"/>
      <w:numFmt w:val="lowerRoman"/>
      <w:lvlText w:val="%6."/>
      <w:lvlJc w:val="right"/>
      <w:pPr>
        <w:tabs>
          <w:tab w:val="num" w:pos="4320"/>
        </w:tabs>
        <w:ind w:left="4320" w:hanging="180"/>
      </w:pPr>
      <w:rPr>
        <w:rFonts w:hint="default"/>
        <w:sz w:val="24"/>
        <w:szCs w:val="24"/>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sz w:val="24"/>
        <w:szCs w:val="24"/>
      </w:rPr>
    </w:lvl>
    <w:lvl w:ilvl="8">
      <w:start w:val="1"/>
      <w:numFmt w:val="lowerRoman"/>
      <w:lvlText w:val="%9."/>
      <w:lvlJc w:val="right"/>
      <w:pPr>
        <w:tabs>
          <w:tab w:val="num" w:pos="6480"/>
        </w:tabs>
        <w:ind w:left="6480" w:hanging="180"/>
      </w:pPr>
      <w:rPr>
        <w:rFonts w:hint="default"/>
        <w:sz w:val="24"/>
        <w:szCs w:val="24"/>
      </w:rPr>
    </w:lvl>
  </w:abstractNum>
  <w:abstractNum w:abstractNumId="24" w15:restartNumberingAfterBreak="0">
    <w:nsid w:val="00000038"/>
    <w:multiLevelType w:val="multilevel"/>
    <w:tmpl w:val="00000038"/>
    <w:name w:val="WW8Num5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39"/>
    <w:multiLevelType w:val="multilevel"/>
    <w:tmpl w:val="00000039"/>
    <w:name w:val="WW8Num57"/>
    <w:lvl w:ilvl="0">
      <w:start w:val="1"/>
      <w:numFmt w:val="decimal"/>
      <w:lvlText w:val="%1."/>
      <w:lvlJc w:val="left"/>
      <w:pPr>
        <w:tabs>
          <w:tab w:val="num" w:pos="390"/>
        </w:tabs>
        <w:ind w:left="390" w:hanging="390"/>
      </w:pPr>
      <w:rPr>
        <w:sz w:val="24"/>
        <w:szCs w:val="24"/>
      </w:rPr>
    </w:lvl>
    <w:lvl w:ilvl="1">
      <w:start w:val="1"/>
      <w:numFmt w:val="decimal"/>
      <w:lvlText w:val="%2."/>
      <w:lvlJc w:val="left"/>
      <w:pPr>
        <w:tabs>
          <w:tab w:val="num" w:pos="1125"/>
        </w:tabs>
        <w:ind w:left="1125" w:hanging="360"/>
      </w:pPr>
    </w:lvl>
    <w:lvl w:ilvl="2">
      <w:start w:val="1"/>
      <w:numFmt w:val="decimal"/>
      <w:lvlText w:val="%3."/>
      <w:lvlJc w:val="left"/>
      <w:pPr>
        <w:tabs>
          <w:tab w:val="num" w:pos="1845"/>
        </w:tabs>
        <w:ind w:left="1845" w:hanging="360"/>
      </w:pPr>
    </w:lvl>
    <w:lvl w:ilvl="3">
      <w:start w:val="1"/>
      <w:numFmt w:val="decimal"/>
      <w:lvlText w:val="%4."/>
      <w:lvlJc w:val="left"/>
      <w:pPr>
        <w:tabs>
          <w:tab w:val="num" w:pos="2565"/>
        </w:tabs>
        <w:ind w:left="2565" w:hanging="360"/>
      </w:pPr>
    </w:lvl>
    <w:lvl w:ilvl="4">
      <w:start w:val="1"/>
      <w:numFmt w:val="decimal"/>
      <w:lvlText w:val="%5."/>
      <w:lvlJc w:val="left"/>
      <w:pPr>
        <w:tabs>
          <w:tab w:val="num" w:pos="3285"/>
        </w:tabs>
        <w:ind w:left="3285" w:hanging="360"/>
      </w:pPr>
    </w:lvl>
    <w:lvl w:ilvl="5">
      <w:start w:val="1"/>
      <w:numFmt w:val="decimal"/>
      <w:lvlText w:val="%6."/>
      <w:lvlJc w:val="left"/>
      <w:pPr>
        <w:tabs>
          <w:tab w:val="num" w:pos="4005"/>
        </w:tabs>
        <w:ind w:left="4005" w:hanging="360"/>
      </w:pPr>
    </w:lvl>
    <w:lvl w:ilvl="6">
      <w:start w:val="1"/>
      <w:numFmt w:val="decimal"/>
      <w:lvlText w:val="%7."/>
      <w:lvlJc w:val="left"/>
      <w:pPr>
        <w:tabs>
          <w:tab w:val="num" w:pos="4725"/>
        </w:tabs>
        <w:ind w:left="4725" w:hanging="360"/>
      </w:pPr>
    </w:lvl>
    <w:lvl w:ilvl="7">
      <w:start w:val="1"/>
      <w:numFmt w:val="decimal"/>
      <w:lvlText w:val="%8."/>
      <w:lvlJc w:val="left"/>
      <w:pPr>
        <w:tabs>
          <w:tab w:val="num" w:pos="5445"/>
        </w:tabs>
        <w:ind w:left="5445" w:hanging="360"/>
      </w:pPr>
    </w:lvl>
    <w:lvl w:ilvl="8">
      <w:start w:val="1"/>
      <w:numFmt w:val="decimal"/>
      <w:lvlText w:val="%9."/>
      <w:lvlJc w:val="left"/>
      <w:pPr>
        <w:tabs>
          <w:tab w:val="num" w:pos="6165"/>
        </w:tabs>
        <w:ind w:left="6165" w:hanging="360"/>
      </w:pPr>
    </w:lvl>
  </w:abstractNum>
  <w:abstractNum w:abstractNumId="26" w15:restartNumberingAfterBreak="0">
    <w:nsid w:val="0000003A"/>
    <w:multiLevelType w:val="multilevel"/>
    <w:tmpl w:val="F788DCB8"/>
    <w:name w:val="WW8Num58"/>
    <w:lvl w:ilvl="0">
      <w:start w:val="1"/>
      <w:numFmt w:val="decimal"/>
      <w:suff w:val="space"/>
      <w:lvlText w:val="%1."/>
      <w:lvlJc w:val="left"/>
      <w:pPr>
        <w:ind w:left="360" w:hanging="360"/>
      </w:pPr>
      <w:rPr>
        <w:rFonts w:eastAsia="Times New Roman" w:cs="Times New Roman" w:hint="default"/>
        <w:bCs/>
        <w:szCs w:val="24"/>
      </w:rPr>
    </w:lvl>
    <w:lvl w:ilvl="1">
      <w:start w:val="1"/>
      <w:numFmt w:val="lowerLetter"/>
      <w:lvlText w:val="%2."/>
      <w:lvlJc w:val="left"/>
      <w:pPr>
        <w:tabs>
          <w:tab w:val="num" w:pos="0"/>
        </w:tabs>
        <w:ind w:left="1500" w:hanging="360"/>
      </w:pPr>
      <w:rPr>
        <w:rFonts w:eastAsia="Times New Roman" w:cs="Times New Roman" w:hint="default"/>
        <w:bCs/>
        <w:szCs w:val="24"/>
      </w:rPr>
    </w:lvl>
    <w:lvl w:ilvl="2">
      <w:start w:val="1"/>
      <w:numFmt w:val="lowerRoman"/>
      <w:lvlText w:val="%3."/>
      <w:lvlJc w:val="right"/>
      <w:pPr>
        <w:tabs>
          <w:tab w:val="num" w:pos="0"/>
        </w:tabs>
        <w:ind w:left="2220" w:hanging="180"/>
      </w:pPr>
      <w:rPr>
        <w:rFonts w:eastAsia="Times New Roman" w:cs="Times New Roman" w:hint="default"/>
        <w:bCs/>
        <w:szCs w:val="24"/>
      </w:rPr>
    </w:lvl>
    <w:lvl w:ilvl="3">
      <w:start w:val="1"/>
      <w:numFmt w:val="decimal"/>
      <w:lvlText w:val="%4."/>
      <w:lvlJc w:val="left"/>
      <w:pPr>
        <w:tabs>
          <w:tab w:val="num" w:pos="0"/>
        </w:tabs>
        <w:ind w:left="2940" w:hanging="360"/>
      </w:pPr>
      <w:rPr>
        <w:rFonts w:eastAsia="Times New Roman" w:cs="Times New Roman" w:hint="default"/>
        <w:bCs/>
        <w:szCs w:val="24"/>
      </w:rPr>
    </w:lvl>
    <w:lvl w:ilvl="4">
      <w:start w:val="1"/>
      <w:numFmt w:val="lowerLetter"/>
      <w:lvlText w:val="%5."/>
      <w:lvlJc w:val="left"/>
      <w:pPr>
        <w:tabs>
          <w:tab w:val="num" w:pos="0"/>
        </w:tabs>
        <w:ind w:left="3660" w:hanging="360"/>
      </w:pPr>
      <w:rPr>
        <w:rFonts w:eastAsia="Times New Roman" w:cs="Times New Roman" w:hint="default"/>
        <w:bCs/>
        <w:szCs w:val="24"/>
      </w:rPr>
    </w:lvl>
    <w:lvl w:ilvl="5">
      <w:start w:val="1"/>
      <w:numFmt w:val="lowerRoman"/>
      <w:lvlText w:val="%6."/>
      <w:lvlJc w:val="right"/>
      <w:pPr>
        <w:tabs>
          <w:tab w:val="num" w:pos="0"/>
        </w:tabs>
        <w:ind w:left="4380" w:hanging="180"/>
      </w:pPr>
      <w:rPr>
        <w:rFonts w:eastAsia="Times New Roman" w:cs="Times New Roman" w:hint="default"/>
        <w:bCs/>
        <w:szCs w:val="24"/>
      </w:rPr>
    </w:lvl>
    <w:lvl w:ilvl="6">
      <w:start w:val="1"/>
      <w:numFmt w:val="decimal"/>
      <w:lvlText w:val="%7."/>
      <w:lvlJc w:val="left"/>
      <w:pPr>
        <w:tabs>
          <w:tab w:val="num" w:pos="0"/>
        </w:tabs>
        <w:ind w:left="5100" w:hanging="360"/>
      </w:pPr>
      <w:rPr>
        <w:rFonts w:eastAsia="Times New Roman" w:cs="Times New Roman" w:hint="default"/>
        <w:bCs/>
        <w:szCs w:val="24"/>
      </w:rPr>
    </w:lvl>
    <w:lvl w:ilvl="7">
      <w:start w:val="1"/>
      <w:numFmt w:val="lowerLetter"/>
      <w:lvlText w:val="%8."/>
      <w:lvlJc w:val="left"/>
      <w:pPr>
        <w:tabs>
          <w:tab w:val="num" w:pos="0"/>
        </w:tabs>
        <w:ind w:left="5820" w:hanging="360"/>
      </w:pPr>
      <w:rPr>
        <w:rFonts w:eastAsia="Times New Roman" w:cs="Times New Roman" w:hint="default"/>
        <w:bCs/>
        <w:szCs w:val="24"/>
      </w:rPr>
    </w:lvl>
    <w:lvl w:ilvl="8">
      <w:start w:val="1"/>
      <w:numFmt w:val="lowerRoman"/>
      <w:lvlText w:val="%9."/>
      <w:lvlJc w:val="right"/>
      <w:pPr>
        <w:tabs>
          <w:tab w:val="num" w:pos="0"/>
        </w:tabs>
        <w:ind w:left="6540" w:hanging="180"/>
      </w:pPr>
      <w:rPr>
        <w:rFonts w:eastAsia="Times New Roman" w:cs="Times New Roman" w:hint="default"/>
        <w:bCs/>
        <w:szCs w:val="24"/>
      </w:rPr>
    </w:lvl>
  </w:abstractNum>
  <w:abstractNum w:abstractNumId="27" w15:restartNumberingAfterBreak="0">
    <w:nsid w:val="02D67C42"/>
    <w:multiLevelType w:val="hybridMultilevel"/>
    <w:tmpl w:val="10ECA3D8"/>
    <w:lvl w:ilvl="0" w:tplc="098CA6FA">
      <w:start w:val="1"/>
      <w:numFmt w:val="upperRoman"/>
      <w:pStyle w:val="Nagwek1"/>
      <w:lvlText w:val="ROZDZ. %1."/>
      <w:lvlJc w:val="right"/>
      <w:pPr>
        <w:ind w:left="72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4CC824EE">
      <w:start w:val="1"/>
      <w:numFmt w:val="decimal"/>
      <w:lvlText w:val="%2)"/>
      <w:lvlJc w:val="left"/>
      <w:pPr>
        <w:ind w:left="1440" w:hanging="360"/>
      </w:pPr>
      <w:rPr>
        <w:rFonts w:hint="default"/>
      </w:rPr>
    </w:lvl>
    <w:lvl w:ilvl="2" w:tplc="E5FC9E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2DB2C3A"/>
    <w:multiLevelType w:val="multilevel"/>
    <w:tmpl w:val="1E3C337E"/>
    <w:lvl w:ilvl="0">
      <w:start w:val="1"/>
      <w:numFmt w:val="decimal"/>
      <w:suff w:val="space"/>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852" w:hanging="72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344" w:hanging="108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2262" w:hanging="1800"/>
      </w:pPr>
      <w:rPr>
        <w:rFonts w:hint="default"/>
      </w:rPr>
    </w:lvl>
  </w:abstractNum>
  <w:abstractNum w:abstractNumId="29" w15:restartNumberingAfterBreak="0">
    <w:nsid w:val="03516CC3"/>
    <w:multiLevelType w:val="multilevel"/>
    <w:tmpl w:val="033EC428"/>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0B167DAB"/>
    <w:multiLevelType w:val="multilevel"/>
    <w:tmpl w:val="B8960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F597361"/>
    <w:multiLevelType w:val="hybridMultilevel"/>
    <w:tmpl w:val="460CA7FA"/>
    <w:lvl w:ilvl="0" w:tplc="43D6CCD2">
      <w:start w:val="2"/>
      <w:numFmt w:val="lowerLetter"/>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7A7BD2"/>
    <w:multiLevelType w:val="hybridMultilevel"/>
    <w:tmpl w:val="F9BC51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FF33C7"/>
    <w:multiLevelType w:val="hybridMultilevel"/>
    <w:tmpl w:val="0E60D840"/>
    <w:lvl w:ilvl="0" w:tplc="8654B298">
      <w:start w:val="1"/>
      <w:numFmt w:val="decimal"/>
      <w:suff w:val="space"/>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454E5F"/>
    <w:multiLevelType w:val="multilevel"/>
    <w:tmpl w:val="D7BAAC6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71B6602"/>
    <w:multiLevelType w:val="multilevel"/>
    <w:tmpl w:val="960013D4"/>
    <w:lvl w:ilvl="0">
      <w:start w:val="1"/>
      <w:numFmt w:val="decimal"/>
      <w:lvlText w:val="%1."/>
      <w:lvlJc w:val="left"/>
      <w:pPr>
        <w:ind w:left="360" w:hanging="360"/>
      </w:pPr>
      <w:rPr>
        <w:b w:val="0"/>
        <w:strike w:val="0"/>
      </w:rPr>
    </w:lvl>
    <w:lvl w:ilvl="1">
      <w:start w:val="1"/>
      <w:numFmt w:val="decimal"/>
      <w:lvlText w:val="%2)"/>
      <w:lvlJc w:val="left"/>
      <w:pPr>
        <w:ind w:left="716"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9FE33CB"/>
    <w:multiLevelType w:val="hybridMultilevel"/>
    <w:tmpl w:val="826CD77C"/>
    <w:lvl w:ilvl="0" w:tplc="F8568F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2C736B50"/>
    <w:multiLevelType w:val="multilevel"/>
    <w:tmpl w:val="ED243DF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0C416D4"/>
    <w:multiLevelType w:val="multilevel"/>
    <w:tmpl w:val="9458667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suff w:val="space"/>
      <w:lvlText w:val="%7."/>
      <w:lvlJc w:val="left"/>
      <w:pPr>
        <w:ind w:left="36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35E72680"/>
    <w:multiLevelType w:val="hybridMultilevel"/>
    <w:tmpl w:val="C78CCE58"/>
    <w:lvl w:ilvl="0" w:tplc="72DCF83C">
      <w:start w:val="3"/>
      <w:numFmt w:val="decimal"/>
      <w:suff w:val="space"/>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513472"/>
    <w:multiLevelType w:val="multilevel"/>
    <w:tmpl w:val="B5BA2064"/>
    <w:lvl w:ilvl="0">
      <w:start w:val="1"/>
      <w:numFmt w:val="decimal"/>
      <w:suff w:val="space"/>
      <w:lvlText w:val="%1."/>
      <w:lvlJc w:val="left"/>
      <w:pPr>
        <w:ind w:left="928" w:hanging="360"/>
      </w:pPr>
      <w:rPr>
        <w:rFonts w:hint="default"/>
        <w:b w:val="0"/>
        <w:bCs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EDC5006"/>
    <w:multiLevelType w:val="multilevel"/>
    <w:tmpl w:val="081219C4"/>
    <w:lvl w:ilvl="0">
      <w:start w:val="1"/>
      <w:numFmt w:val="decimal"/>
      <w:lvlText w:val="%1."/>
      <w:lvlJc w:val="left"/>
      <w:pPr>
        <w:ind w:left="502" w:hanging="360"/>
      </w:pPr>
      <w:rPr>
        <w:rFonts w:hint="default"/>
      </w:rPr>
    </w:lvl>
    <w:lvl w:ilvl="1">
      <w:start w:val="1"/>
      <w:numFmt w:val="decimal"/>
      <w:suff w:val="space"/>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281220D"/>
    <w:multiLevelType w:val="hybridMultilevel"/>
    <w:tmpl w:val="50EAA7AE"/>
    <w:lvl w:ilvl="0" w:tplc="2676FD1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E870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FC7D04"/>
    <w:multiLevelType w:val="multilevel"/>
    <w:tmpl w:val="0415001F"/>
    <w:lvl w:ilvl="0">
      <w:start w:val="1"/>
      <w:numFmt w:val="decimal"/>
      <w:lvlText w:val="%1."/>
      <w:lvlJc w:val="left"/>
      <w:pPr>
        <w:ind w:left="149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3F12451"/>
    <w:multiLevelType w:val="multilevel"/>
    <w:tmpl w:val="C2FCECBC"/>
    <w:lvl w:ilvl="0">
      <w:start w:val="4"/>
      <w:numFmt w:val="decimal"/>
      <w:lvlText w:val="%1."/>
      <w:lvlJc w:val="left"/>
      <w:pPr>
        <w:ind w:left="1080" w:hanging="360"/>
      </w:pPr>
      <w:rPr>
        <w:rFonts w:hint="default"/>
        <w:b w:val="0"/>
      </w:rPr>
    </w:lvl>
    <w:lvl w:ilvl="1">
      <w:start w:val="1"/>
      <w:numFmt w:val="lowerLetter"/>
      <w:isLgl/>
      <w:lvlText w:val="%2)"/>
      <w:lvlJc w:val="left"/>
      <w:pPr>
        <w:ind w:left="1080" w:hanging="360"/>
      </w:pPr>
      <w:rPr>
        <w:rFonts w:ascii="Arial" w:eastAsia="Calibri" w:hAnsi="Arial" w:cs="Aria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6" w15:restartNumberingAfterBreak="0">
    <w:nsid w:val="45964104"/>
    <w:multiLevelType w:val="multilevel"/>
    <w:tmpl w:val="6810A752"/>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5EF1F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3DF4936"/>
    <w:multiLevelType w:val="hybridMultilevel"/>
    <w:tmpl w:val="9F54E99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55D87440"/>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1" w15:restartNumberingAfterBreak="0">
    <w:nsid w:val="59F6741B"/>
    <w:multiLevelType w:val="hybridMultilevel"/>
    <w:tmpl w:val="93E8C8C6"/>
    <w:lvl w:ilvl="0" w:tplc="44888E90">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B706C7"/>
    <w:multiLevelType w:val="hybridMultilevel"/>
    <w:tmpl w:val="AF3E707E"/>
    <w:lvl w:ilvl="0" w:tplc="708C4006">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62AE67F8"/>
    <w:multiLevelType w:val="hybridMultilevel"/>
    <w:tmpl w:val="A19A0960"/>
    <w:lvl w:ilvl="0" w:tplc="C5C23C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C856EA"/>
    <w:multiLevelType w:val="multilevel"/>
    <w:tmpl w:val="91B437BE"/>
    <w:lvl w:ilvl="0">
      <w:start w:val="1"/>
      <w:numFmt w:val="decimal"/>
      <w:lvlText w:val="%1."/>
      <w:lvlJc w:val="left"/>
      <w:pPr>
        <w:ind w:left="375" w:hanging="375"/>
      </w:pPr>
      <w:rPr>
        <w:rFonts w:hint="default"/>
      </w:rPr>
    </w:lvl>
    <w:lvl w:ilvl="1">
      <w:start w:val="1"/>
      <w:numFmt w:val="decimal"/>
      <w:suff w:val="space"/>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DE016F"/>
    <w:multiLevelType w:val="hybridMultilevel"/>
    <w:tmpl w:val="8654A6B8"/>
    <w:lvl w:ilvl="0" w:tplc="EE7EDE4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77832666"/>
    <w:multiLevelType w:val="hybridMultilevel"/>
    <w:tmpl w:val="7F38F28C"/>
    <w:lvl w:ilvl="0" w:tplc="6AD84E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7F5A7A46"/>
    <w:multiLevelType w:val="hybridMultilevel"/>
    <w:tmpl w:val="0C9C0A02"/>
    <w:lvl w:ilvl="0" w:tplc="C5C23C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59"/>
  </w:num>
  <w:num w:numId="3">
    <w:abstractNumId w:val="57"/>
  </w:num>
  <w:num w:numId="4">
    <w:abstractNumId w:val="36"/>
  </w:num>
  <w:num w:numId="5">
    <w:abstractNumId w:val="27"/>
  </w:num>
  <w:num w:numId="6">
    <w:abstractNumId w:val="38"/>
  </w:num>
  <w:num w:numId="7">
    <w:abstractNumId w:val="37"/>
  </w:num>
  <w:num w:numId="8">
    <w:abstractNumId w:val="30"/>
  </w:num>
  <w:num w:numId="9">
    <w:abstractNumId w:val="50"/>
  </w:num>
  <w:num w:numId="10">
    <w:abstractNumId w:val="43"/>
  </w:num>
  <w:num w:numId="11">
    <w:abstractNumId w:val="46"/>
  </w:num>
  <w:num w:numId="12">
    <w:abstractNumId w:val="34"/>
  </w:num>
  <w:num w:numId="13">
    <w:abstractNumId w:val="44"/>
  </w:num>
  <w:num w:numId="14">
    <w:abstractNumId w:val="41"/>
  </w:num>
  <w:num w:numId="15">
    <w:abstractNumId w:val="47"/>
  </w:num>
  <w:num w:numId="16">
    <w:abstractNumId w:val="31"/>
  </w:num>
  <w:num w:numId="17">
    <w:abstractNumId w:val="55"/>
  </w:num>
  <w:num w:numId="18">
    <w:abstractNumId w:val="53"/>
  </w:num>
  <w:num w:numId="19">
    <w:abstractNumId w:val="29"/>
  </w:num>
  <w:num w:numId="20">
    <w:abstractNumId w:val="7"/>
  </w:num>
  <w:num w:numId="21">
    <w:abstractNumId w:val="8"/>
  </w:num>
  <w:num w:numId="22">
    <w:abstractNumId w:val="51"/>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9"/>
  </w:num>
  <w:num w:numId="26">
    <w:abstractNumId w:val="40"/>
  </w:num>
  <w:num w:numId="27">
    <w:abstractNumId w:val="28"/>
  </w:num>
  <w:num w:numId="28">
    <w:abstractNumId w:val="58"/>
  </w:num>
  <w:num w:numId="29">
    <w:abstractNumId w:val="49"/>
  </w:num>
  <w:num w:numId="30">
    <w:abstractNumId w:val="35"/>
  </w:num>
  <w:num w:numId="31">
    <w:abstractNumId w:val="32"/>
  </w:num>
  <w:num w:numId="32">
    <w:abstractNumId w:val="60"/>
  </w:num>
  <w:num w:numId="33">
    <w:abstractNumId w:val="54"/>
  </w:num>
  <w:num w:numId="34">
    <w:abstractNumId w:val="42"/>
  </w:num>
  <w:num w:numId="35">
    <w:abstractNumId w:val="56"/>
  </w:num>
  <w:num w:numId="36">
    <w:abstractNumId w:val="5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C9"/>
    <w:rsid w:val="00005135"/>
    <w:rsid w:val="000172B7"/>
    <w:rsid w:val="000210EA"/>
    <w:rsid w:val="000212EC"/>
    <w:rsid w:val="00022B59"/>
    <w:rsid w:val="0002312D"/>
    <w:rsid w:val="00024D62"/>
    <w:rsid w:val="00035364"/>
    <w:rsid w:val="00050817"/>
    <w:rsid w:val="000515DD"/>
    <w:rsid w:val="00067969"/>
    <w:rsid w:val="00067B8B"/>
    <w:rsid w:val="000B4690"/>
    <w:rsid w:val="000C3ECD"/>
    <w:rsid w:val="000E54C3"/>
    <w:rsid w:val="000E7098"/>
    <w:rsid w:val="000F0E4D"/>
    <w:rsid w:val="00123ED4"/>
    <w:rsid w:val="0012570D"/>
    <w:rsid w:val="0016100C"/>
    <w:rsid w:val="00164798"/>
    <w:rsid w:val="001667E1"/>
    <w:rsid w:val="001712A0"/>
    <w:rsid w:val="001759DC"/>
    <w:rsid w:val="001923CB"/>
    <w:rsid w:val="001B31A6"/>
    <w:rsid w:val="001C273D"/>
    <w:rsid w:val="001C5A44"/>
    <w:rsid w:val="001D1D93"/>
    <w:rsid w:val="001D24F8"/>
    <w:rsid w:val="001D59A8"/>
    <w:rsid w:val="001D689D"/>
    <w:rsid w:val="001E38B9"/>
    <w:rsid w:val="001E7D10"/>
    <w:rsid w:val="001F30A4"/>
    <w:rsid w:val="00200B7C"/>
    <w:rsid w:val="00203C95"/>
    <w:rsid w:val="0021182D"/>
    <w:rsid w:val="00220571"/>
    <w:rsid w:val="002346A6"/>
    <w:rsid w:val="00252A13"/>
    <w:rsid w:val="00260819"/>
    <w:rsid w:val="00283BC1"/>
    <w:rsid w:val="00292076"/>
    <w:rsid w:val="002C4476"/>
    <w:rsid w:val="002D1E1A"/>
    <w:rsid w:val="002D29A4"/>
    <w:rsid w:val="002D5427"/>
    <w:rsid w:val="002E09C0"/>
    <w:rsid w:val="002E6FDE"/>
    <w:rsid w:val="002E7CE3"/>
    <w:rsid w:val="002F3D0E"/>
    <w:rsid w:val="003076FB"/>
    <w:rsid w:val="003144F7"/>
    <w:rsid w:val="00321FEE"/>
    <w:rsid w:val="00340416"/>
    <w:rsid w:val="00373172"/>
    <w:rsid w:val="00396F84"/>
    <w:rsid w:val="00397F91"/>
    <w:rsid w:val="003B3AF2"/>
    <w:rsid w:val="003B43F2"/>
    <w:rsid w:val="003D37D3"/>
    <w:rsid w:val="003D4611"/>
    <w:rsid w:val="003D6C18"/>
    <w:rsid w:val="0040390A"/>
    <w:rsid w:val="00405044"/>
    <w:rsid w:val="00412760"/>
    <w:rsid w:val="00462A09"/>
    <w:rsid w:val="00492BEE"/>
    <w:rsid w:val="0049482F"/>
    <w:rsid w:val="004A0FB7"/>
    <w:rsid w:val="004C06D8"/>
    <w:rsid w:val="004C186B"/>
    <w:rsid w:val="004C2480"/>
    <w:rsid w:val="004C31A8"/>
    <w:rsid w:val="004C423E"/>
    <w:rsid w:val="004C5308"/>
    <w:rsid w:val="004C5A2C"/>
    <w:rsid w:val="004D5BAB"/>
    <w:rsid w:val="004E3BBB"/>
    <w:rsid w:val="004F0347"/>
    <w:rsid w:val="005108A6"/>
    <w:rsid w:val="00514C6B"/>
    <w:rsid w:val="0052055A"/>
    <w:rsid w:val="005209E0"/>
    <w:rsid w:val="005251F8"/>
    <w:rsid w:val="00532F9B"/>
    <w:rsid w:val="00534F72"/>
    <w:rsid w:val="00547945"/>
    <w:rsid w:val="00547AD8"/>
    <w:rsid w:val="0055009E"/>
    <w:rsid w:val="00550C6B"/>
    <w:rsid w:val="00556302"/>
    <w:rsid w:val="0056721C"/>
    <w:rsid w:val="00575C3D"/>
    <w:rsid w:val="0058412B"/>
    <w:rsid w:val="00587C3C"/>
    <w:rsid w:val="005B21BB"/>
    <w:rsid w:val="005C1B7D"/>
    <w:rsid w:val="005C4A53"/>
    <w:rsid w:val="005E28E8"/>
    <w:rsid w:val="005E3968"/>
    <w:rsid w:val="005E654E"/>
    <w:rsid w:val="005F20D3"/>
    <w:rsid w:val="005F2453"/>
    <w:rsid w:val="005F339B"/>
    <w:rsid w:val="006061D4"/>
    <w:rsid w:val="0061221C"/>
    <w:rsid w:val="00633CA3"/>
    <w:rsid w:val="0063701E"/>
    <w:rsid w:val="006426CC"/>
    <w:rsid w:val="00655661"/>
    <w:rsid w:val="0068037A"/>
    <w:rsid w:val="00683149"/>
    <w:rsid w:val="00684351"/>
    <w:rsid w:val="00684897"/>
    <w:rsid w:val="00684D11"/>
    <w:rsid w:val="006919BB"/>
    <w:rsid w:val="00697CA3"/>
    <w:rsid w:val="006A0B4D"/>
    <w:rsid w:val="006B1A5B"/>
    <w:rsid w:val="006B5B44"/>
    <w:rsid w:val="006B7425"/>
    <w:rsid w:val="006C44B3"/>
    <w:rsid w:val="006C4CA0"/>
    <w:rsid w:val="006C689C"/>
    <w:rsid w:val="006E1563"/>
    <w:rsid w:val="006E29AC"/>
    <w:rsid w:val="006F0A4C"/>
    <w:rsid w:val="006F73EC"/>
    <w:rsid w:val="00715E3A"/>
    <w:rsid w:val="0072316E"/>
    <w:rsid w:val="007313DE"/>
    <w:rsid w:val="0074467F"/>
    <w:rsid w:val="00752D2A"/>
    <w:rsid w:val="007774A5"/>
    <w:rsid w:val="00777A3F"/>
    <w:rsid w:val="007808F8"/>
    <w:rsid w:val="00786244"/>
    <w:rsid w:val="007865E3"/>
    <w:rsid w:val="007A06E4"/>
    <w:rsid w:val="007A57BA"/>
    <w:rsid w:val="007A6209"/>
    <w:rsid w:val="007B7292"/>
    <w:rsid w:val="007C4E10"/>
    <w:rsid w:val="007D05A9"/>
    <w:rsid w:val="007D5131"/>
    <w:rsid w:val="007D65AE"/>
    <w:rsid w:val="007D7FC5"/>
    <w:rsid w:val="007E1D5A"/>
    <w:rsid w:val="007E7746"/>
    <w:rsid w:val="007F21F3"/>
    <w:rsid w:val="00802A51"/>
    <w:rsid w:val="008073C1"/>
    <w:rsid w:val="0082759F"/>
    <w:rsid w:val="00834A60"/>
    <w:rsid w:val="00865E60"/>
    <w:rsid w:val="0087195E"/>
    <w:rsid w:val="00886A4A"/>
    <w:rsid w:val="00895E35"/>
    <w:rsid w:val="008B2699"/>
    <w:rsid w:val="008B2892"/>
    <w:rsid w:val="008B4611"/>
    <w:rsid w:val="008B6509"/>
    <w:rsid w:val="008C439E"/>
    <w:rsid w:val="008E6D43"/>
    <w:rsid w:val="00907E2F"/>
    <w:rsid w:val="00936648"/>
    <w:rsid w:val="00936A5B"/>
    <w:rsid w:val="0094002C"/>
    <w:rsid w:val="009408A5"/>
    <w:rsid w:val="009514BE"/>
    <w:rsid w:val="00964DD3"/>
    <w:rsid w:val="009B071F"/>
    <w:rsid w:val="009B3541"/>
    <w:rsid w:val="009B6CAD"/>
    <w:rsid w:val="009D5D1F"/>
    <w:rsid w:val="009E589D"/>
    <w:rsid w:val="009F239E"/>
    <w:rsid w:val="00A0668C"/>
    <w:rsid w:val="00A10FED"/>
    <w:rsid w:val="00A165C3"/>
    <w:rsid w:val="00A242C0"/>
    <w:rsid w:val="00A25AEE"/>
    <w:rsid w:val="00A2611E"/>
    <w:rsid w:val="00A3200E"/>
    <w:rsid w:val="00A37330"/>
    <w:rsid w:val="00A6530A"/>
    <w:rsid w:val="00A721C8"/>
    <w:rsid w:val="00A732BD"/>
    <w:rsid w:val="00A8651A"/>
    <w:rsid w:val="00A91AFB"/>
    <w:rsid w:val="00A922BE"/>
    <w:rsid w:val="00AA4ED4"/>
    <w:rsid w:val="00AB1FBA"/>
    <w:rsid w:val="00AB37C0"/>
    <w:rsid w:val="00AB7A1C"/>
    <w:rsid w:val="00AB7F50"/>
    <w:rsid w:val="00AC0A0A"/>
    <w:rsid w:val="00AE42E9"/>
    <w:rsid w:val="00AE7268"/>
    <w:rsid w:val="00AF759E"/>
    <w:rsid w:val="00AF7DBB"/>
    <w:rsid w:val="00B02C2B"/>
    <w:rsid w:val="00B2708E"/>
    <w:rsid w:val="00B34C20"/>
    <w:rsid w:val="00B35915"/>
    <w:rsid w:val="00B43C31"/>
    <w:rsid w:val="00B50301"/>
    <w:rsid w:val="00B67542"/>
    <w:rsid w:val="00B80C10"/>
    <w:rsid w:val="00B80DE2"/>
    <w:rsid w:val="00B84555"/>
    <w:rsid w:val="00B937B4"/>
    <w:rsid w:val="00B95EF2"/>
    <w:rsid w:val="00BA2359"/>
    <w:rsid w:val="00BB1419"/>
    <w:rsid w:val="00BB2E03"/>
    <w:rsid w:val="00BC4658"/>
    <w:rsid w:val="00BF749C"/>
    <w:rsid w:val="00C03790"/>
    <w:rsid w:val="00C22ADD"/>
    <w:rsid w:val="00C232D9"/>
    <w:rsid w:val="00C5279E"/>
    <w:rsid w:val="00C61A9C"/>
    <w:rsid w:val="00C731C9"/>
    <w:rsid w:val="00C75532"/>
    <w:rsid w:val="00C954F2"/>
    <w:rsid w:val="00CB065F"/>
    <w:rsid w:val="00CC38DE"/>
    <w:rsid w:val="00CD72E8"/>
    <w:rsid w:val="00CE58FE"/>
    <w:rsid w:val="00D0074D"/>
    <w:rsid w:val="00D01B69"/>
    <w:rsid w:val="00D01C6A"/>
    <w:rsid w:val="00D1403B"/>
    <w:rsid w:val="00D15329"/>
    <w:rsid w:val="00D17B47"/>
    <w:rsid w:val="00D20C71"/>
    <w:rsid w:val="00D210B0"/>
    <w:rsid w:val="00D33FB6"/>
    <w:rsid w:val="00D46C1C"/>
    <w:rsid w:val="00D56FC5"/>
    <w:rsid w:val="00D578E1"/>
    <w:rsid w:val="00D6409A"/>
    <w:rsid w:val="00D6485E"/>
    <w:rsid w:val="00D72E92"/>
    <w:rsid w:val="00D74022"/>
    <w:rsid w:val="00D751CE"/>
    <w:rsid w:val="00D84398"/>
    <w:rsid w:val="00D86B14"/>
    <w:rsid w:val="00D95569"/>
    <w:rsid w:val="00DB25CC"/>
    <w:rsid w:val="00DB7E72"/>
    <w:rsid w:val="00DC06C7"/>
    <w:rsid w:val="00DC5D3A"/>
    <w:rsid w:val="00DC73F6"/>
    <w:rsid w:val="00DD04CB"/>
    <w:rsid w:val="00DF1D28"/>
    <w:rsid w:val="00E011C4"/>
    <w:rsid w:val="00E014AE"/>
    <w:rsid w:val="00E07A6F"/>
    <w:rsid w:val="00E32A3B"/>
    <w:rsid w:val="00E4009E"/>
    <w:rsid w:val="00E47549"/>
    <w:rsid w:val="00E56DC1"/>
    <w:rsid w:val="00E57849"/>
    <w:rsid w:val="00E63784"/>
    <w:rsid w:val="00E778C1"/>
    <w:rsid w:val="00E854EC"/>
    <w:rsid w:val="00E87A24"/>
    <w:rsid w:val="00E927FF"/>
    <w:rsid w:val="00EB14FD"/>
    <w:rsid w:val="00EB27C8"/>
    <w:rsid w:val="00EB4EE5"/>
    <w:rsid w:val="00EB622F"/>
    <w:rsid w:val="00EB7B18"/>
    <w:rsid w:val="00EC38C3"/>
    <w:rsid w:val="00ED40C9"/>
    <w:rsid w:val="00ED5214"/>
    <w:rsid w:val="00EF0872"/>
    <w:rsid w:val="00F413F3"/>
    <w:rsid w:val="00F42210"/>
    <w:rsid w:val="00F447EE"/>
    <w:rsid w:val="00F5270D"/>
    <w:rsid w:val="00F63FD3"/>
    <w:rsid w:val="00F67243"/>
    <w:rsid w:val="00F74E9D"/>
    <w:rsid w:val="00F92987"/>
    <w:rsid w:val="00F94F2F"/>
    <w:rsid w:val="00F953F7"/>
    <w:rsid w:val="00FB3BD9"/>
    <w:rsid w:val="00FD0D1C"/>
    <w:rsid w:val="00FD20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4FF58"/>
  <w15:chartTrackingRefBased/>
  <w15:docId w15:val="{A8E3FC78-7414-45BF-9918-8D0FC87C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3AF2"/>
    <w:pPr>
      <w:spacing w:after="0" w:line="240" w:lineRule="auto"/>
    </w:pPr>
    <w:rPr>
      <w:rFonts w:ascii="Calibri" w:eastAsia="Calibri" w:hAnsi="Calibri" w:cs="Times New Roman"/>
      <w:sz w:val="24"/>
      <w:szCs w:val="24"/>
    </w:rPr>
  </w:style>
  <w:style w:type="paragraph" w:styleId="Nagwek1">
    <w:name w:val="heading 1"/>
    <w:basedOn w:val="Normalny"/>
    <w:next w:val="Normalny"/>
    <w:link w:val="Nagwek1Znak"/>
    <w:uiPriority w:val="9"/>
    <w:qFormat/>
    <w:rsid w:val="00ED40C9"/>
    <w:pPr>
      <w:numPr>
        <w:numId w:val="5"/>
      </w:numPr>
      <w:spacing w:before="240" w:after="240" w:line="259" w:lineRule="auto"/>
      <w:ind w:left="1135" w:hanging="284"/>
      <w:jc w:val="both"/>
      <w:outlineLvl w:val="0"/>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40C9"/>
    <w:rPr>
      <w:rFonts w:ascii="Calibri Light" w:eastAsia="Times New Roman" w:hAnsi="Calibri Light" w:cs="Times New Roman"/>
      <w:b/>
      <w:bCs/>
      <w:sz w:val="26"/>
      <w:szCs w:val="26"/>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b"/>
    <w:basedOn w:val="Normalny"/>
    <w:link w:val="AkapitzlistZnak"/>
    <w:uiPriority w:val="34"/>
    <w:qFormat/>
    <w:rsid w:val="00ED40C9"/>
    <w:pPr>
      <w:ind w:left="720"/>
      <w:contextualSpacing/>
    </w:pPr>
  </w:style>
  <w:style w:type="character" w:styleId="Odwoaniedokomentarza">
    <w:name w:val="annotation reference"/>
    <w:uiPriority w:val="99"/>
    <w:semiHidden/>
    <w:unhideWhenUsed/>
    <w:rsid w:val="00ED40C9"/>
    <w:rPr>
      <w:sz w:val="16"/>
      <w:szCs w:val="16"/>
    </w:rPr>
  </w:style>
  <w:style w:type="paragraph" w:styleId="Tekstkomentarza">
    <w:name w:val="annotation text"/>
    <w:basedOn w:val="Normalny"/>
    <w:link w:val="TekstkomentarzaZnak"/>
    <w:uiPriority w:val="99"/>
    <w:semiHidden/>
    <w:unhideWhenUsed/>
    <w:rsid w:val="00ED40C9"/>
    <w:rPr>
      <w:sz w:val="20"/>
      <w:szCs w:val="20"/>
    </w:rPr>
  </w:style>
  <w:style w:type="character" w:customStyle="1" w:styleId="TekstkomentarzaZnak">
    <w:name w:val="Tekst komentarza Znak"/>
    <w:basedOn w:val="Domylnaczcionkaakapitu"/>
    <w:link w:val="Tekstkomentarza"/>
    <w:uiPriority w:val="99"/>
    <w:semiHidden/>
    <w:rsid w:val="00ED40C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D40C9"/>
    <w:rPr>
      <w:b/>
      <w:bCs/>
    </w:rPr>
  </w:style>
  <w:style w:type="character" w:customStyle="1" w:styleId="TematkomentarzaZnak">
    <w:name w:val="Temat komentarza Znak"/>
    <w:basedOn w:val="TekstkomentarzaZnak"/>
    <w:link w:val="Tematkomentarza"/>
    <w:uiPriority w:val="99"/>
    <w:semiHidden/>
    <w:rsid w:val="00ED40C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D40C9"/>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ED40C9"/>
    <w:rPr>
      <w:rFonts w:ascii="Times New Roman" w:eastAsia="Calibri" w:hAnsi="Times New Roman" w:cs="Times New Roman"/>
      <w:sz w:val="18"/>
      <w:szCs w:val="18"/>
    </w:rPr>
  </w:style>
  <w:style w:type="paragraph" w:customStyle="1" w:styleId="Default">
    <w:name w:val="Default"/>
    <w:rsid w:val="00ED40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ytu">
    <w:name w:val="Title"/>
    <w:aliases w:val="UWAGA"/>
    <w:basedOn w:val="Normalny"/>
    <w:next w:val="Normalny"/>
    <w:link w:val="TytuZnak"/>
    <w:uiPriority w:val="10"/>
    <w:qFormat/>
    <w:rsid w:val="00ED40C9"/>
    <w:pPr>
      <w:pBdr>
        <w:top w:val="double" w:sz="4" w:space="1" w:color="auto"/>
        <w:left w:val="double" w:sz="4" w:space="4" w:color="auto"/>
        <w:bottom w:val="double" w:sz="4" w:space="1" w:color="auto"/>
        <w:right w:val="double" w:sz="4" w:space="4" w:color="auto"/>
      </w:pBdr>
      <w:contextualSpacing/>
      <w:jc w:val="both"/>
    </w:pPr>
    <w:rPr>
      <w:rFonts w:ascii="Times New Roman" w:eastAsia="Times New Roman" w:hAnsi="Times New Roman"/>
      <w:spacing w:val="5"/>
      <w:kern w:val="28"/>
      <w:szCs w:val="52"/>
    </w:rPr>
  </w:style>
  <w:style w:type="character" w:customStyle="1" w:styleId="TytuZnak">
    <w:name w:val="Tytuł Znak"/>
    <w:aliases w:val="UWAGA Znak"/>
    <w:basedOn w:val="Domylnaczcionkaakapitu"/>
    <w:link w:val="Tytu"/>
    <w:uiPriority w:val="10"/>
    <w:rsid w:val="00ED40C9"/>
    <w:rPr>
      <w:rFonts w:ascii="Times New Roman" w:eastAsia="Times New Roman" w:hAnsi="Times New Roman" w:cs="Times New Roman"/>
      <w:spacing w:val="5"/>
      <w:kern w:val="28"/>
      <w:sz w:val="24"/>
      <w:szCs w:val="52"/>
    </w:rPr>
  </w:style>
  <w:style w:type="paragraph" w:styleId="Nagwek">
    <w:name w:val="header"/>
    <w:basedOn w:val="Normalny"/>
    <w:link w:val="NagwekZnak"/>
    <w:uiPriority w:val="99"/>
    <w:unhideWhenUsed/>
    <w:rsid w:val="00ED40C9"/>
    <w:pPr>
      <w:tabs>
        <w:tab w:val="center" w:pos="4536"/>
        <w:tab w:val="right" w:pos="9072"/>
      </w:tabs>
    </w:pPr>
  </w:style>
  <w:style w:type="character" w:customStyle="1" w:styleId="NagwekZnak">
    <w:name w:val="Nagłówek Znak"/>
    <w:basedOn w:val="Domylnaczcionkaakapitu"/>
    <w:link w:val="Nagwek"/>
    <w:uiPriority w:val="99"/>
    <w:rsid w:val="00ED40C9"/>
    <w:rPr>
      <w:rFonts w:ascii="Calibri" w:eastAsia="Calibri" w:hAnsi="Calibri" w:cs="Times New Roman"/>
      <w:sz w:val="24"/>
      <w:szCs w:val="24"/>
    </w:rPr>
  </w:style>
  <w:style w:type="paragraph" w:styleId="Stopka">
    <w:name w:val="footer"/>
    <w:basedOn w:val="Normalny"/>
    <w:link w:val="StopkaZnak"/>
    <w:uiPriority w:val="99"/>
    <w:unhideWhenUsed/>
    <w:rsid w:val="00ED40C9"/>
    <w:pPr>
      <w:tabs>
        <w:tab w:val="center" w:pos="4536"/>
        <w:tab w:val="right" w:pos="9072"/>
      </w:tabs>
    </w:pPr>
  </w:style>
  <w:style w:type="character" w:customStyle="1" w:styleId="StopkaZnak">
    <w:name w:val="Stopka Znak"/>
    <w:basedOn w:val="Domylnaczcionkaakapitu"/>
    <w:link w:val="Stopka"/>
    <w:uiPriority w:val="99"/>
    <w:rsid w:val="00ED40C9"/>
    <w:rPr>
      <w:rFonts w:ascii="Calibri" w:eastAsia="Calibri" w:hAnsi="Calibri" w:cs="Times New Roman"/>
      <w:sz w:val="24"/>
      <w:szCs w:val="24"/>
    </w:rPr>
  </w:style>
  <w:style w:type="character" w:styleId="Hipercze">
    <w:name w:val="Hyperlink"/>
    <w:uiPriority w:val="99"/>
    <w:unhideWhenUsed/>
    <w:rsid w:val="00ED40C9"/>
    <w:rPr>
      <w:color w:val="0563C1"/>
      <w:u w:val="single"/>
    </w:rPr>
  </w:style>
  <w:style w:type="character" w:styleId="Tekstzastpczy">
    <w:name w:val="Placeholder Text"/>
    <w:basedOn w:val="Domylnaczcionkaakapitu"/>
    <w:uiPriority w:val="99"/>
    <w:semiHidden/>
    <w:rsid w:val="00895E35"/>
    <w:rPr>
      <w:color w:val="808080"/>
    </w:rPr>
  </w:style>
  <w:style w:type="paragraph" w:styleId="Nagwekspisutreci">
    <w:name w:val="TOC Heading"/>
    <w:basedOn w:val="Nagwek1"/>
    <w:next w:val="Normalny"/>
    <w:uiPriority w:val="39"/>
    <w:unhideWhenUsed/>
    <w:qFormat/>
    <w:rsid w:val="007B7292"/>
    <w:pPr>
      <w:keepNext/>
      <w:keepLines/>
      <w:numPr>
        <w:numId w:val="0"/>
      </w:numPr>
      <w:spacing w:after="0"/>
      <w:jc w:val="left"/>
      <w:outlineLvl w:val="9"/>
    </w:pPr>
    <w:rPr>
      <w:rFonts w:asciiTheme="majorHAnsi" w:eastAsiaTheme="majorEastAsia" w:hAnsiTheme="majorHAnsi" w:cstheme="majorBidi"/>
      <w:b w:val="0"/>
      <w:bCs w:val="0"/>
      <w:color w:val="2E74B5" w:themeColor="accent1" w:themeShade="BF"/>
      <w:sz w:val="32"/>
      <w:szCs w:val="32"/>
      <w:lang w:eastAsia="pl-PL"/>
    </w:rPr>
  </w:style>
  <w:style w:type="paragraph" w:styleId="Spistreci1">
    <w:name w:val="toc 1"/>
    <w:basedOn w:val="Normalny"/>
    <w:next w:val="Normalny"/>
    <w:autoRedefine/>
    <w:uiPriority w:val="39"/>
    <w:unhideWhenUsed/>
    <w:rsid w:val="007B7292"/>
    <w:pPr>
      <w:spacing w:after="100"/>
    </w:pPr>
  </w:style>
  <w:style w:type="paragraph" w:styleId="Tekstpodstawowy">
    <w:name w:val="Body Text"/>
    <w:basedOn w:val="Normalny"/>
    <w:link w:val="TekstpodstawowyZnak"/>
    <w:rsid w:val="007D7FC5"/>
    <w:pPr>
      <w:suppressAutoHyphens/>
      <w:jc w:val="both"/>
    </w:pPr>
    <w:rPr>
      <w:rFonts w:ascii="Times New Roman" w:eastAsia="Times New Roman" w:hAnsi="Times New Roman"/>
      <w:szCs w:val="20"/>
      <w:lang w:eastAsia="zh-CN"/>
    </w:rPr>
  </w:style>
  <w:style w:type="character" w:customStyle="1" w:styleId="TekstpodstawowyZnak">
    <w:name w:val="Tekst podstawowy Znak"/>
    <w:basedOn w:val="Domylnaczcionkaakapitu"/>
    <w:link w:val="Tekstpodstawowy"/>
    <w:uiPriority w:val="99"/>
    <w:rsid w:val="007D7FC5"/>
    <w:rPr>
      <w:rFonts w:ascii="Times New Roman" w:eastAsia="Times New Roman" w:hAnsi="Times New Roman" w:cs="Times New Roman"/>
      <w:sz w:val="24"/>
      <w:szCs w:val="20"/>
      <w:lang w:eastAsia="zh-CN"/>
    </w:rPr>
  </w:style>
  <w:style w:type="table" w:styleId="Tabela-Siatka">
    <w:name w:val="Table Grid"/>
    <w:basedOn w:val="Standardowy"/>
    <w:uiPriority w:val="99"/>
    <w:rsid w:val="00865E60"/>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
    <w:name w:val="Body Text Indent"/>
    <w:basedOn w:val="Normalny"/>
    <w:link w:val="TekstpodstawowywcityZnak"/>
    <w:uiPriority w:val="99"/>
    <w:semiHidden/>
    <w:unhideWhenUsed/>
    <w:rsid w:val="00752D2A"/>
    <w:pPr>
      <w:spacing w:after="120"/>
      <w:ind w:left="283"/>
    </w:pPr>
  </w:style>
  <w:style w:type="character" w:customStyle="1" w:styleId="TekstpodstawowywcityZnak">
    <w:name w:val="Tekst podstawowy wcięty Znak"/>
    <w:basedOn w:val="Domylnaczcionkaakapitu"/>
    <w:link w:val="Tekstpodstawowywcity"/>
    <w:uiPriority w:val="99"/>
    <w:semiHidden/>
    <w:rsid w:val="00752D2A"/>
    <w:rPr>
      <w:rFonts w:ascii="Calibri" w:eastAsia="Calibri" w:hAnsi="Calibri" w:cs="Times New Roman"/>
      <w:sz w:val="24"/>
      <w:szCs w:val="24"/>
    </w:rPr>
  </w:style>
  <w:style w:type="paragraph" w:styleId="NormalnyWeb">
    <w:name w:val="Normal (Web)"/>
    <w:basedOn w:val="Normalny"/>
    <w:uiPriority w:val="99"/>
    <w:qFormat/>
    <w:rsid w:val="001667E1"/>
    <w:pPr>
      <w:suppressAutoHyphens/>
      <w:spacing w:before="280" w:after="119"/>
    </w:pPr>
    <w:rPr>
      <w:rFonts w:ascii="Times New Roman" w:eastAsia="Times New Roman" w:hAnsi="Times New Roman"/>
      <w:lang w:eastAsia="ar-SA"/>
    </w:r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D01C6A"/>
    <w:rPr>
      <w:rFonts w:ascii="Calibri" w:eastAsia="Calibri" w:hAnsi="Calibri" w:cs="Times New Roman"/>
      <w:sz w:val="24"/>
      <w:szCs w:val="24"/>
    </w:rPr>
  </w:style>
  <w:style w:type="character" w:styleId="UyteHipercze">
    <w:name w:val="FollowedHyperlink"/>
    <w:basedOn w:val="Domylnaczcionkaakapitu"/>
    <w:uiPriority w:val="99"/>
    <w:semiHidden/>
    <w:unhideWhenUsed/>
    <w:rsid w:val="001D689D"/>
    <w:rPr>
      <w:color w:val="954F72" w:themeColor="followedHyperlink"/>
      <w:u w:val="single"/>
    </w:rPr>
  </w:style>
  <w:style w:type="paragraph" w:styleId="Zwykytekst">
    <w:name w:val="Plain Text"/>
    <w:basedOn w:val="Normalny"/>
    <w:link w:val="ZwykytekstZnak"/>
    <w:uiPriority w:val="99"/>
    <w:rsid w:val="006C689C"/>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rsid w:val="006C689C"/>
    <w:rPr>
      <w:rFonts w:ascii="Courier New" w:eastAsia="Times New Roman" w:hAnsi="Courier New" w:cs="Times New Roman"/>
      <w:sz w:val="20"/>
      <w:szCs w:val="20"/>
      <w:lang w:val="x-none" w:eastAsia="x-none"/>
    </w:rPr>
  </w:style>
  <w:style w:type="paragraph" w:customStyle="1" w:styleId="Tekstpodstawowy31">
    <w:name w:val="Tekst podstawowy 31"/>
    <w:basedOn w:val="Normalny"/>
    <w:rsid w:val="00D01B69"/>
    <w:pPr>
      <w:suppressAutoHyphens/>
      <w:spacing w:after="120"/>
    </w:pPr>
    <w:rPr>
      <w:rFonts w:ascii="Times New Roman" w:eastAsia="Times New Roman" w:hAnsi="Times New Roman"/>
      <w:sz w:val="16"/>
      <w:szCs w:val="16"/>
      <w:lang w:eastAsia="zh-CN"/>
    </w:rPr>
  </w:style>
  <w:style w:type="paragraph" w:styleId="Tekstprzypisudolnego">
    <w:name w:val="footnote text"/>
    <w:basedOn w:val="Normalny"/>
    <w:link w:val="TekstprzypisudolnegoZnak"/>
    <w:uiPriority w:val="99"/>
    <w:semiHidden/>
    <w:unhideWhenUsed/>
    <w:rsid w:val="00514C6B"/>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514C6B"/>
    <w:rPr>
      <w:rFonts w:eastAsiaTheme="minorHAnsi"/>
      <w:sz w:val="20"/>
      <w:szCs w:val="20"/>
    </w:rPr>
  </w:style>
  <w:style w:type="character" w:styleId="Odwoanieprzypisudolnego">
    <w:name w:val="footnote reference"/>
    <w:basedOn w:val="Domylnaczcionkaakapitu"/>
    <w:uiPriority w:val="99"/>
    <w:semiHidden/>
    <w:unhideWhenUsed/>
    <w:rsid w:val="00514C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19890">
      <w:bodyDiv w:val="1"/>
      <w:marLeft w:val="0"/>
      <w:marRight w:val="0"/>
      <w:marTop w:val="0"/>
      <w:marBottom w:val="0"/>
      <w:divBdr>
        <w:top w:val="none" w:sz="0" w:space="0" w:color="auto"/>
        <w:left w:val="none" w:sz="0" w:space="0" w:color="auto"/>
        <w:bottom w:val="none" w:sz="0" w:space="0" w:color="auto"/>
        <w:right w:val="none" w:sz="0" w:space="0" w:color="auto"/>
      </w:divBdr>
    </w:div>
    <w:div w:id="98520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pn/31_blt" TargetMode="External"/><Relationship Id="rId18" Type="http://schemas.openxmlformats.org/officeDocument/2006/relationships/hyperlink" Target="https://platformazakupowa.pl/strona/1-regulami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mailto:31blt.przetargi@ron.mil.pl" TargetMode="External"/><Relationship Id="rId17" Type="http://schemas.openxmlformats.org/officeDocument/2006/relationships/hyperlink" Target="mailto:31blt.przetargi@ron.mil.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zp.gov.pl/data/assets/pdf_file/0026/45557/Jednolity-Europejski-Dokument-Zamowienia-instrukcja-2021.01.20.pdf" TargetMode="External"/><Relationship Id="rId20" Type="http://schemas.openxmlformats.org/officeDocument/2006/relationships/hyperlink" Target="http://www.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1blt.wp.mil.pl" TargetMode="External"/><Relationship Id="rId24" Type="http://schemas.openxmlformats.org/officeDocument/2006/relationships/hyperlink" Target="mailto:31blt.daneosobowe@ron.mil.pl" TargetMode="External"/><Relationship Id="rId5" Type="http://schemas.openxmlformats.org/officeDocument/2006/relationships/styles" Target="styles.xml"/><Relationship Id="rId15" Type="http://schemas.openxmlformats.org/officeDocument/2006/relationships/hyperlink" Target="https://www.uzp.gov.pl/baza-wiedzy/prawo-zamowien-publicznych-regulacje/prawo-krajowe/jednolity-europejski-dokument-zamowienia/elektroniczne-narzedzie-do-wypelniania-jedzespd" TargetMode="External"/><Relationship Id="rId23" Type="http://schemas.openxmlformats.org/officeDocument/2006/relationships/hyperlink" Target="http://www.31blt.wp.mil.pl" TargetMode="External"/><Relationship Id="rId10" Type="http://schemas.openxmlformats.org/officeDocument/2006/relationships/image" Target="media/image1.png"/><Relationship Id="rId19" Type="http://schemas.openxmlformats.org/officeDocument/2006/relationships/hyperlink" Target="mailto:31blt.przetargi@ron.mil.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spd.uzp.gov.pl" TargetMode="External"/><Relationship Id="rId22" Type="http://schemas.openxmlformats.org/officeDocument/2006/relationships/hyperlink" Target="mailto:31blt.przetargi@ron.mil.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4/II/21</Abstract>
  <CompanyAddress/>
  <CompanyPhone/>
  <CompanyFax/>
  <CompanyEmail/>
</CoverPageProperties>
</file>

<file path=customXml/item2.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0C471D-2C9B-40AE-A554-7596C4DF646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D1E7A18-0279-4C62-8A63-B65A6798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3469</TotalTime>
  <Pages>1</Pages>
  <Words>12913</Words>
  <Characters>77479</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31 Baza Lotnictwa taktycznego</vt:lpstr>
    </vt:vector>
  </TitlesOfParts>
  <Company>Reort Obrony Narodowej</Company>
  <LinksUpToDate>false</LinksUpToDate>
  <CharactersWithSpaces>90212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Baza Lotnictwa taktycznego</dc:title>
  <dc:subject/>
  <dc:creator>Bielecka Emilia</dc:creator>
  <cp:keywords/>
  <dc:description/>
  <cp:lastModifiedBy>Treumann Małgorzata</cp:lastModifiedBy>
  <cp:revision>105</cp:revision>
  <cp:lastPrinted>2022-06-09T08:39:00Z</cp:lastPrinted>
  <dcterms:created xsi:type="dcterms:W3CDTF">2021-06-16T12:41:00Z</dcterms:created>
  <dcterms:modified xsi:type="dcterms:W3CDTF">2022-06-10T07:23:00Z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3f32a6c7-8bdb-4a57-b5f8-27210d9a8edd</vt:lpwstr>
  </property>
  <property fmtid="{D5CDD505-2E9C-101B-9397-08002B2CF9AE}" pid="3" name="bjSaver">
    <vt:lpwstr>Jj6vVqTGohUuY9vafZ69YgjoxjnqY6kH</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