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E0301" w14:textId="7772BEF9" w:rsidR="00C02032" w:rsidRDefault="00DD7851">
      <w:pPr>
        <w:tabs>
          <w:tab w:val="right" w:pos="0"/>
        </w:tabs>
        <w:spacing w:after="0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Włoszczowa, dnia </w:t>
      </w:r>
      <w:r w:rsidR="005847A1">
        <w:rPr>
          <w:rFonts w:cstheme="minorHAnsi"/>
          <w:sz w:val="24"/>
          <w:szCs w:val="24"/>
        </w:rPr>
        <w:t>21.02.2024r.</w:t>
      </w:r>
    </w:p>
    <w:p w14:paraId="0626310E" w14:textId="77777777" w:rsidR="00C02032" w:rsidRDefault="00C02032">
      <w:pPr>
        <w:tabs>
          <w:tab w:val="right" w:pos="9070"/>
        </w:tabs>
        <w:spacing w:after="0"/>
        <w:jc w:val="center"/>
        <w:rPr>
          <w:rFonts w:cstheme="minorHAnsi"/>
          <w:b/>
          <w:sz w:val="24"/>
          <w:szCs w:val="24"/>
        </w:rPr>
      </w:pPr>
    </w:p>
    <w:p w14:paraId="0234AAF3" w14:textId="77777777" w:rsidR="00C02032" w:rsidRDefault="00DD7851">
      <w:pPr>
        <w:tabs>
          <w:tab w:val="right" w:pos="9070"/>
        </w:tabs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OGŁOSZENIE – ZAPROSZENIE DO SKŁADANIA OFERT</w:t>
      </w:r>
    </w:p>
    <w:p w14:paraId="398EDCFB" w14:textId="77777777" w:rsidR="00C02032" w:rsidRDefault="00C02032">
      <w:pPr>
        <w:tabs>
          <w:tab w:val="right" w:pos="9070"/>
        </w:tabs>
        <w:spacing w:after="0"/>
        <w:jc w:val="center"/>
        <w:rPr>
          <w:rFonts w:cstheme="minorHAnsi"/>
          <w:b/>
          <w:sz w:val="24"/>
          <w:szCs w:val="24"/>
        </w:rPr>
      </w:pPr>
    </w:p>
    <w:p w14:paraId="38C06593" w14:textId="637C6CF1" w:rsidR="00C02032" w:rsidRPr="00B31CA1" w:rsidRDefault="00DD7851">
      <w:pPr>
        <w:tabs>
          <w:tab w:val="right" w:pos="9070"/>
        </w:tabs>
        <w:spacing w:after="0"/>
        <w:rPr>
          <w:rFonts w:cstheme="minorHAnsi"/>
          <w:b/>
          <w:color w:val="FF0000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oznaczenie sprawy: </w:t>
      </w:r>
      <w:r w:rsidR="00764E11">
        <w:rPr>
          <w:rFonts w:cstheme="minorHAnsi"/>
          <w:b/>
          <w:color w:val="auto"/>
          <w:sz w:val="24"/>
          <w:szCs w:val="24"/>
        </w:rPr>
        <w:t>04/02/2024/Z</w:t>
      </w:r>
    </w:p>
    <w:p w14:paraId="48058175" w14:textId="77777777" w:rsidR="00C02032" w:rsidRDefault="00C02032">
      <w:pPr>
        <w:tabs>
          <w:tab w:val="right" w:pos="9070"/>
        </w:tabs>
        <w:spacing w:after="0"/>
        <w:jc w:val="center"/>
        <w:rPr>
          <w:rFonts w:cstheme="minorHAnsi"/>
          <w:b/>
          <w:sz w:val="24"/>
          <w:szCs w:val="24"/>
        </w:rPr>
      </w:pPr>
    </w:p>
    <w:p w14:paraId="1644432B" w14:textId="77777777" w:rsidR="00C02032" w:rsidRDefault="00DD7851">
      <w:pPr>
        <w:spacing w:after="0"/>
      </w:pPr>
      <w:r>
        <w:rPr>
          <w:rFonts w:cstheme="minorHAnsi"/>
          <w:b/>
          <w:sz w:val="24"/>
          <w:szCs w:val="24"/>
        </w:rPr>
        <w:t xml:space="preserve">ogłoszenie – zaproszenie do składania ofert znajduje się na stronie internetowej </w:t>
      </w:r>
      <w:hyperlink r:id="rId8">
        <w:bookmarkStart w:id="0" w:name="_Hlk69077675"/>
        <w:r>
          <w:rPr>
            <w:rStyle w:val="czeinternetowe"/>
            <w:rFonts w:eastAsia="Times New Roman" w:cstheme="minorHAnsi"/>
            <w:color w:val="000000" w:themeColor="text1"/>
            <w:sz w:val="24"/>
            <w:szCs w:val="24"/>
            <w:lang w:eastAsia="pl-PL"/>
          </w:rPr>
          <w:t>https://platformazakupowa.pl/pn/zoz_wloszczowa</w:t>
        </w:r>
      </w:hyperlink>
      <w:bookmarkEnd w:id="0"/>
    </w:p>
    <w:p w14:paraId="53D17E0B" w14:textId="77777777" w:rsidR="00C02032" w:rsidRDefault="00C02032">
      <w:pPr>
        <w:tabs>
          <w:tab w:val="right" w:pos="9070"/>
        </w:tabs>
        <w:spacing w:after="0"/>
        <w:rPr>
          <w:rFonts w:cstheme="minorHAnsi"/>
          <w:sz w:val="24"/>
          <w:szCs w:val="24"/>
        </w:rPr>
      </w:pPr>
    </w:p>
    <w:p w14:paraId="26DD5965" w14:textId="77777777" w:rsidR="00C02032" w:rsidRDefault="00DD7851">
      <w:pPr>
        <w:tabs>
          <w:tab w:val="right" w:pos="9070"/>
        </w:tabs>
        <w:spacing w:after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I. ZAMAWIAJĄCY </w:t>
      </w:r>
    </w:p>
    <w:p w14:paraId="14BB32AA" w14:textId="77777777" w:rsidR="00C02032" w:rsidRDefault="00DD7851">
      <w:pPr>
        <w:tabs>
          <w:tab w:val="right" w:pos="9070"/>
        </w:tabs>
        <w:spacing w:after="0"/>
        <w:rPr>
          <w:rFonts w:eastAsia="Calibri" w:cstheme="minorHAnsi"/>
          <w:sz w:val="24"/>
          <w:szCs w:val="24"/>
        </w:rPr>
      </w:pPr>
      <w:bookmarkStart w:id="1" w:name="_Hlk61816929"/>
      <w:r>
        <w:rPr>
          <w:rFonts w:eastAsia="Calibri" w:cstheme="minorHAnsi"/>
          <w:b/>
          <w:sz w:val="24"/>
          <w:szCs w:val="24"/>
          <w:lang w:eastAsia="pl-PL"/>
        </w:rPr>
        <w:t>Zespół Opieki Zdrowotnej we Włoszczowie - Szpital Powiatowy im. Jana Pawła II</w:t>
      </w:r>
      <w:r>
        <w:rPr>
          <w:rFonts w:eastAsia="Calibri" w:cstheme="minorHAnsi"/>
          <w:b/>
          <w:sz w:val="24"/>
          <w:szCs w:val="24"/>
          <w:lang w:eastAsia="pl-PL"/>
        </w:rPr>
        <w:br/>
      </w:r>
      <w:r>
        <w:rPr>
          <w:rFonts w:eastAsia="Calibri" w:cstheme="minorHAnsi"/>
          <w:sz w:val="24"/>
          <w:szCs w:val="24"/>
        </w:rPr>
        <w:t>z siedzibą we Włoszczowie, ul. Żeromskiego 28, 29-100 Włoszczowa</w:t>
      </w:r>
      <w:bookmarkEnd w:id="1"/>
    </w:p>
    <w:p w14:paraId="6C93555C" w14:textId="77777777" w:rsidR="00C02032" w:rsidRDefault="00DD7851">
      <w:pPr>
        <w:tabs>
          <w:tab w:val="right" w:pos="9070"/>
        </w:tabs>
        <w:spacing w:after="0"/>
        <w:jc w:val="both"/>
        <w:rPr>
          <w:rFonts w:cstheme="minorHAnsi"/>
          <w:b/>
          <w:sz w:val="24"/>
          <w:szCs w:val="24"/>
        </w:rPr>
      </w:pPr>
      <w:r w:rsidRPr="00773631">
        <w:rPr>
          <w:rFonts w:cstheme="minorHAnsi"/>
          <w:b/>
          <w:sz w:val="24"/>
          <w:szCs w:val="24"/>
        </w:rPr>
        <w:t xml:space="preserve">NIP: </w:t>
      </w:r>
      <w:r>
        <w:rPr>
          <w:rFonts w:cstheme="minorHAnsi"/>
          <w:b/>
          <w:sz w:val="24"/>
          <w:szCs w:val="24"/>
          <w:lang w:eastAsia="pl-PL"/>
        </w:rPr>
        <w:t xml:space="preserve">656-18-55-908 </w:t>
      </w:r>
      <w:r w:rsidRPr="00773631">
        <w:rPr>
          <w:rFonts w:cstheme="minorHAnsi"/>
          <w:b/>
          <w:sz w:val="24"/>
          <w:szCs w:val="24"/>
        </w:rPr>
        <w:t xml:space="preserve">REGON: </w:t>
      </w:r>
      <w:r>
        <w:rPr>
          <w:rFonts w:cstheme="minorHAnsi"/>
          <w:b/>
          <w:sz w:val="24"/>
          <w:szCs w:val="24"/>
          <w:lang w:eastAsia="pl-PL"/>
        </w:rPr>
        <w:t>000304295</w:t>
      </w:r>
      <w:r w:rsidRPr="00773631">
        <w:rPr>
          <w:rFonts w:cstheme="minorHAnsi"/>
          <w:b/>
          <w:sz w:val="24"/>
          <w:szCs w:val="24"/>
        </w:rPr>
        <w:t xml:space="preserve"> KRS: </w:t>
      </w:r>
      <w:r>
        <w:rPr>
          <w:rFonts w:cstheme="minorHAnsi"/>
          <w:b/>
          <w:sz w:val="24"/>
          <w:szCs w:val="24"/>
          <w:lang w:eastAsia="pl-PL"/>
        </w:rPr>
        <w:t>0000057160</w:t>
      </w:r>
      <w:r w:rsidRPr="00773631">
        <w:rPr>
          <w:rFonts w:cstheme="minorHAnsi"/>
          <w:b/>
          <w:sz w:val="24"/>
          <w:szCs w:val="24"/>
        </w:rPr>
        <w:t xml:space="preserve"> </w:t>
      </w:r>
    </w:p>
    <w:p w14:paraId="6B3E8DB3" w14:textId="77777777" w:rsidR="00C02032" w:rsidRDefault="00DD7851">
      <w:pPr>
        <w:tabs>
          <w:tab w:val="right" w:pos="9070"/>
        </w:tabs>
        <w:spacing w:after="0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Dział Obsługi Administracyjno - Technicznej</w:t>
      </w:r>
      <w:r>
        <w:rPr>
          <w:rFonts w:eastAsia="Calibri" w:cstheme="minorHAnsi"/>
          <w:sz w:val="24"/>
          <w:szCs w:val="24"/>
        </w:rPr>
        <w:br/>
        <w:t xml:space="preserve">tel./fax 41 388 38 37/4138838 77 </w:t>
      </w:r>
      <w:r>
        <w:rPr>
          <w:rFonts w:eastAsia="Calibri" w:cstheme="minorHAnsi"/>
          <w:sz w:val="24"/>
          <w:szCs w:val="24"/>
        </w:rPr>
        <w:br/>
        <w:t>e-mail: zaopatrzenie@zozwloszczowa.pl</w:t>
      </w:r>
    </w:p>
    <w:p w14:paraId="59CEFFCA" w14:textId="77777777" w:rsidR="00C02032" w:rsidRDefault="00C02032">
      <w:pPr>
        <w:pStyle w:val="WW-Tekstpodstawowy2"/>
        <w:spacing w:line="276" w:lineRule="auto"/>
        <w:jc w:val="both"/>
        <w:rPr>
          <w:rFonts w:asciiTheme="minorHAnsi" w:hAnsiTheme="minorHAnsi" w:cstheme="minorHAnsi"/>
          <w:szCs w:val="24"/>
        </w:rPr>
      </w:pPr>
    </w:p>
    <w:p w14:paraId="7537DAA5" w14:textId="77777777" w:rsidR="00C02032" w:rsidRDefault="00DD7851">
      <w:pPr>
        <w:spacing w:after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II. OPIS PRZEDMIOTU ZAMÓWIENIA </w:t>
      </w:r>
    </w:p>
    <w:p w14:paraId="7ACBEC37" w14:textId="77777777" w:rsidR="00C02032" w:rsidRDefault="00C02032">
      <w:pPr>
        <w:spacing w:after="0"/>
        <w:rPr>
          <w:rFonts w:cstheme="minorHAnsi"/>
          <w:b/>
          <w:bCs/>
          <w:sz w:val="24"/>
          <w:szCs w:val="24"/>
        </w:rPr>
      </w:pPr>
    </w:p>
    <w:p w14:paraId="3B9D39CD" w14:textId="1823981F" w:rsidR="00AF05DF" w:rsidRDefault="00DD7851" w:rsidP="009674D0">
      <w:pPr>
        <w:pStyle w:val="Standard"/>
        <w:widowControl/>
        <w:numPr>
          <w:ilvl w:val="0"/>
          <w:numId w:val="29"/>
        </w:numPr>
        <w:autoSpaceDN w:val="0"/>
        <w:jc w:val="both"/>
        <w:textAlignment w:val="auto"/>
        <w:rPr>
          <w:color w:val="auto"/>
        </w:rPr>
      </w:pPr>
      <w:r>
        <w:rPr>
          <w:rFonts w:asciiTheme="minorHAnsi" w:hAnsiTheme="minorHAnsi" w:cstheme="minorHAnsi"/>
        </w:rPr>
        <w:t xml:space="preserve">Przedmiotem zamówienia jest </w:t>
      </w:r>
      <w:r w:rsidR="00AF05DF">
        <w:rPr>
          <w:rFonts w:ascii="Calibri" w:hAnsi="Calibri" w:cs="Calibri"/>
        </w:rPr>
        <w:t>zakup wraz z dostawą</w:t>
      </w:r>
      <w:r w:rsidR="00AF05DF">
        <w:rPr>
          <w:rFonts w:ascii="Calibri" w:hAnsi="Calibri" w:cs="Calibri"/>
          <w:color w:val="333333"/>
          <w:shd w:val="clear" w:color="auto" w:fill="FFFFFF"/>
        </w:rPr>
        <w:t>:</w:t>
      </w:r>
    </w:p>
    <w:p w14:paraId="1EAFAB11" w14:textId="60524A2E" w:rsidR="00764E11" w:rsidRDefault="00853592" w:rsidP="00853592">
      <w:pPr>
        <w:pStyle w:val="Standard"/>
        <w:widowControl/>
        <w:autoSpaceDN w:val="0"/>
        <w:ind w:left="360"/>
        <w:jc w:val="both"/>
        <w:textAlignment w:val="auto"/>
        <w:rPr>
          <w:rFonts w:ascii="Calibri" w:hAnsi="Calibri" w:cs="Calibri"/>
          <w:b/>
          <w:bCs/>
          <w:color w:val="333333"/>
          <w:shd w:val="clear" w:color="auto" w:fill="FFFFFF"/>
        </w:rPr>
      </w:pPr>
      <w:r>
        <w:rPr>
          <w:rFonts w:ascii="Calibri" w:hAnsi="Calibri" w:cs="Calibri"/>
          <w:b/>
          <w:bCs/>
          <w:color w:val="333333"/>
          <w:shd w:val="clear" w:color="auto" w:fill="FFFFFF"/>
        </w:rPr>
        <w:t xml:space="preserve">      - m</w:t>
      </w:r>
      <w:r w:rsidR="00764E11">
        <w:rPr>
          <w:rFonts w:ascii="Calibri" w:hAnsi="Calibri" w:cs="Calibri"/>
          <w:b/>
          <w:bCs/>
          <w:color w:val="333333"/>
          <w:shd w:val="clear" w:color="auto" w:fill="FFFFFF"/>
        </w:rPr>
        <w:t xml:space="preserve">ateriałów </w:t>
      </w:r>
      <w:r w:rsidR="00AF05DF">
        <w:rPr>
          <w:rFonts w:ascii="Calibri" w:hAnsi="Calibri" w:cs="Calibri"/>
          <w:b/>
          <w:bCs/>
          <w:color w:val="333333"/>
          <w:shd w:val="clear" w:color="auto" w:fill="FFFFFF"/>
        </w:rPr>
        <w:t>elektrycznych – pakiet nr 1</w:t>
      </w:r>
    </w:p>
    <w:p w14:paraId="61A519AE" w14:textId="3C9D9572" w:rsidR="00764E11" w:rsidRDefault="00853592" w:rsidP="00853592">
      <w:pPr>
        <w:pStyle w:val="Standard"/>
        <w:widowControl/>
        <w:autoSpaceDN w:val="0"/>
        <w:ind w:left="360"/>
        <w:jc w:val="both"/>
        <w:textAlignment w:val="auto"/>
        <w:rPr>
          <w:rFonts w:ascii="Calibri" w:hAnsi="Calibri" w:cs="Calibri"/>
          <w:b/>
          <w:bCs/>
          <w:color w:val="333333"/>
          <w:shd w:val="clear" w:color="auto" w:fill="FFFFFF"/>
        </w:rPr>
      </w:pPr>
      <w:r>
        <w:rPr>
          <w:rFonts w:ascii="Calibri" w:hAnsi="Calibri" w:cs="Calibri"/>
          <w:b/>
          <w:bCs/>
          <w:color w:val="333333"/>
          <w:shd w:val="clear" w:color="auto" w:fill="FFFFFF"/>
        </w:rPr>
        <w:t xml:space="preserve">      - m</w:t>
      </w:r>
      <w:r w:rsidR="00764E11">
        <w:rPr>
          <w:rFonts w:ascii="Calibri" w:hAnsi="Calibri" w:cs="Calibri"/>
          <w:b/>
          <w:bCs/>
          <w:color w:val="333333"/>
          <w:shd w:val="clear" w:color="auto" w:fill="FFFFFF"/>
        </w:rPr>
        <w:t xml:space="preserve">ateriałów </w:t>
      </w:r>
      <w:r w:rsidR="00AF05DF" w:rsidRPr="00764E11">
        <w:rPr>
          <w:rFonts w:ascii="Calibri" w:hAnsi="Calibri" w:cs="Calibri"/>
          <w:b/>
          <w:bCs/>
          <w:color w:val="333333"/>
          <w:shd w:val="clear" w:color="auto" w:fill="FFFFFF"/>
        </w:rPr>
        <w:t>hydraulicznych – pakiet nr 2</w:t>
      </w:r>
    </w:p>
    <w:p w14:paraId="30F7E65B" w14:textId="45B81132" w:rsidR="00AF05DF" w:rsidRPr="00764E11" w:rsidRDefault="00853592" w:rsidP="00853592">
      <w:pPr>
        <w:pStyle w:val="Standard"/>
        <w:widowControl/>
        <w:autoSpaceDN w:val="0"/>
        <w:jc w:val="both"/>
        <w:textAlignment w:val="auto"/>
        <w:rPr>
          <w:rFonts w:ascii="Calibri" w:hAnsi="Calibri" w:cs="Calibri"/>
          <w:b/>
          <w:bCs/>
          <w:color w:val="333333"/>
          <w:shd w:val="clear" w:color="auto" w:fill="FFFFFF"/>
        </w:rPr>
      </w:pPr>
      <w:r>
        <w:rPr>
          <w:rFonts w:ascii="Calibri" w:hAnsi="Calibri" w:cs="Calibri"/>
          <w:b/>
          <w:bCs/>
          <w:color w:val="333333"/>
          <w:shd w:val="clear" w:color="auto" w:fill="FFFFFF"/>
        </w:rPr>
        <w:t xml:space="preserve">             - </w:t>
      </w:r>
      <w:r w:rsidR="006F1628" w:rsidRPr="006F1628">
        <w:rPr>
          <w:rFonts w:ascii="Calibri" w:hAnsi="Calibri" w:cs="Calibri"/>
          <w:b/>
          <w:bCs/>
          <w:color w:val="333333"/>
          <w:shd w:val="clear" w:color="auto" w:fill="FFFFFF"/>
        </w:rPr>
        <w:t>materiał</w:t>
      </w:r>
      <w:r w:rsidR="005847A1">
        <w:rPr>
          <w:rFonts w:ascii="Calibri" w:hAnsi="Calibri" w:cs="Calibri"/>
          <w:b/>
          <w:bCs/>
          <w:color w:val="333333"/>
          <w:shd w:val="clear" w:color="auto" w:fill="FFFFFF"/>
        </w:rPr>
        <w:t>ów</w:t>
      </w:r>
      <w:r w:rsidR="006F1628" w:rsidRPr="006F1628">
        <w:rPr>
          <w:rFonts w:ascii="Calibri" w:hAnsi="Calibri" w:cs="Calibri"/>
          <w:b/>
          <w:bCs/>
          <w:color w:val="333333"/>
          <w:shd w:val="clear" w:color="auto" w:fill="FFFFFF"/>
        </w:rPr>
        <w:t xml:space="preserve"> gospodarcz</w:t>
      </w:r>
      <w:r w:rsidR="005847A1">
        <w:rPr>
          <w:rFonts w:ascii="Calibri" w:hAnsi="Calibri" w:cs="Calibri"/>
          <w:b/>
          <w:bCs/>
          <w:color w:val="333333"/>
          <w:shd w:val="clear" w:color="auto" w:fill="FFFFFF"/>
        </w:rPr>
        <w:t>ych</w:t>
      </w:r>
      <w:r w:rsidR="006F1628" w:rsidRPr="006F1628">
        <w:rPr>
          <w:rFonts w:ascii="Calibri" w:hAnsi="Calibri" w:cs="Calibri"/>
          <w:b/>
          <w:bCs/>
          <w:color w:val="333333"/>
          <w:shd w:val="clear" w:color="auto" w:fill="FFFFFF"/>
        </w:rPr>
        <w:t xml:space="preserve"> i budowlan</w:t>
      </w:r>
      <w:r w:rsidR="005847A1">
        <w:rPr>
          <w:rFonts w:ascii="Calibri" w:hAnsi="Calibri" w:cs="Calibri"/>
          <w:b/>
          <w:bCs/>
          <w:color w:val="333333"/>
          <w:shd w:val="clear" w:color="auto" w:fill="FFFFFF"/>
        </w:rPr>
        <w:t>ych</w:t>
      </w:r>
      <w:r w:rsidR="006F1628" w:rsidRPr="006F1628">
        <w:rPr>
          <w:rFonts w:ascii="Calibri" w:hAnsi="Calibri" w:cs="Calibri"/>
          <w:b/>
          <w:bCs/>
          <w:color w:val="333333"/>
          <w:shd w:val="clear" w:color="auto" w:fill="FFFFFF"/>
        </w:rPr>
        <w:t xml:space="preserve"> </w:t>
      </w:r>
      <w:r w:rsidR="00AF05DF" w:rsidRPr="00764E11">
        <w:rPr>
          <w:rFonts w:ascii="Calibri" w:hAnsi="Calibri" w:cs="Calibri"/>
          <w:b/>
          <w:bCs/>
          <w:color w:val="333333"/>
          <w:shd w:val="clear" w:color="auto" w:fill="FFFFFF"/>
        </w:rPr>
        <w:t>– pakiet nr 3</w:t>
      </w:r>
    </w:p>
    <w:p w14:paraId="2429B0E4" w14:textId="77777777" w:rsidR="00C02032" w:rsidRDefault="00C02032">
      <w:pPr>
        <w:pStyle w:val="Standard"/>
        <w:jc w:val="both"/>
        <w:textAlignment w:val="auto"/>
        <w:rPr>
          <w:rFonts w:asciiTheme="minorHAnsi" w:hAnsiTheme="minorHAnsi" w:cstheme="minorHAnsi"/>
        </w:rPr>
      </w:pPr>
    </w:p>
    <w:p w14:paraId="6E73F078" w14:textId="77777777" w:rsidR="00C02032" w:rsidRDefault="00DD7851">
      <w:pPr>
        <w:tabs>
          <w:tab w:val="right" w:pos="9070"/>
        </w:tabs>
        <w:spacing w:after="0" w:line="240" w:lineRule="auto"/>
        <w:ind w:firstLine="284"/>
        <w:contextualSpacing/>
        <w:jc w:val="both"/>
        <w:rPr>
          <w:rFonts w:eastAsia="SimSun" w:cstheme="minorHAnsi"/>
          <w:color w:val="000000" w:themeColor="text1"/>
          <w:kern w:val="2"/>
          <w:sz w:val="24"/>
          <w:szCs w:val="24"/>
          <w:lang w:eastAsia="zh-CN" w:bidi="hi-IN"/>
        </w:rPr>
      </w:pPr>
      <w:r>
        <w:rPr>
          <w:rFonts w:eastAsia="SimSun" w:cstheme="minorHAnsi"/>
          <w:color w:val="000000" w:themeColor="text1"/>
          <w:kern w:val="2"/>
          <w:sz w:val="24"/>
          <w:szCs w:val="24"/>
          <w:lang w:eastAsia="zh-CN" w:bidi="hi-IN"/>
        </w:rPr>
        <w:t xml:space="preserve">Wspólny Słownik Zamówień (CPV): </w:t>
      </w:r>
    </w:p>
    <w:p w14:paraId="6DAFBC68" w14:textId="2A9636DB" w:rsidR="00C02032" w:rsidRPr="00853592" w:rsidRDefault="00E52409" w:rsidP="00853592">
      <w:pPr>
        <w:tabs>
          <w:tab w:val="right" w:pos="9070"/>
        </w:tabs>
        <w:spacing w:after="0" w:line="240" w:lineRule="auto"/>
        <w:ind w:left="567" w:firstLine="284"/>
        <w:contextualSpacing/>
        <w:rPr>
          <w:rFonts w:eastAsia="SimSun" w:cstheme="minorHAnsi"/>
          <w:color w:val="000000" w:themeColor="text1"/>
          <w:kern w:val="2"/>
          <w:sz w:val="24"/>
          <w:szCs w:val="24"/>
          <w:lang w:eastAsia="zh-CN" w:bidi="hi-IN"/>
        </w:rPr>
      </w:pPr>
      <w:r w:rsidRPr="00E52409">
        <w:rPr>
          <w:rFonts w:cstheme="minorHAnsi"/>
          <w:sz w:val="24"/>
          <w:szCs w:val="24"/>
        </w:rPr>
        <w:t>44</w:t>
      </w:r>
      <w:r w:rsidR="00853592">
        <w:rPr>
          <w:rFonts w:cstheme="minorHAnsi"/>
          <w:sz w:val="24"/>
          <w:szCs w:val="24"/>
        </w:rPr>
        <w:t xml:space="preserve">190000-8 Różne </w:t>
      </w:r>
      <w:r w:rsidR="00DD785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AF05DF">
        <w:rPr>
          <w:rFonts w:eastAsia="Times New Roman" w:cstheme="minorHAnsi"/>
          <w:sz w:val="24"/>
          <w:szCs w:val="24"/>
          <w:lang w:eastAsia="pl-PL"/>
        </w:rPr>
        <w:t xml:space="preserve">materiały </w:t>
      </w:r>
      <w:r>
        <w:rPr>
          <w:rFonts w:eastAsia="Times New Roman" w:cstheme="minorHAnsi"/>
          <w:sz w:val="24"/>
          <w:szCs w:val="24"/>
          <w:lang w:eastAsia="pl-PL"/>
        </w:rPr>
        <w:t>budowlane</w:t>
      </w:r>
      <w:r w:rsidR="00DD785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853592">
        <w:rPr>
          <w:rFonts w:eastAsia="Times New Roman" w:cstheme="minorHAnsi"/>
          <w:sz w:val="24"/>
          <w:szCs w:val="24"/>
          <w:lang w:eastAsia="pl-PL"/>
        </w:rPr>
        <w:br/>
        <w:t xml:space="preserve">     31680000-6 Elektryczne artykuły i akcesoria </w:t>
      </w:r>
      <w:r w:rsidR="00853592">
        <w:rPr>
          <w:rFonts w:eastAsia="Times New Roman" w:cstheme="minorHAnsi"/>
          <w:sz w:val="24"/>
          <w:szCs w:val="24"/>
          <w:lang w:eastAsia="pl-PL"/>
        </w:rPr>
        <w:br/>
      </w:r>
    </w:p>
    <w:p w14:paraId="09DBCF68" w14:textId="7D71D557" w:rsidR="00C02032" w:rsidRDefault="00DD7851" w:rsidP="009674D0">
      <w:pPr>
        <w:pStyle w:val="Akapitzlist"/>
        <w:numPr>
          <w:ilvl w:val="0"/>
          <w:numId w:val="29"/>
        </w:numPr>
        <w:tabs>
          <w:tab w:val="right" w:pos="9070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Opis przedmiotu zamówienia: </w:t>
      </w:r>
    </w:p>
    <w:p w14:paraId="50B0725E" w14:textId="41788AB3" w:rsidR="00C02032" w:rsidRDefault="00DD7851">
      <w:pPr>
        <w:pStyle w:val="Standard"/>
        <w:ind w:left="502"/>
        <w:jc w:val="both"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Przedmiotem zamówienia jest </w:t>
      </w:r>
      <w:r>
        <w:rPr>
          <w:rFonts w:asciiTheme="minorHAnsi" w:hAnsiTheme="minorHAnsi" w:cstheme="minorHAnsi"/>
          <w:bCs/>
        </w:rPr>
        <w:t>dostawa</w:t>
      </w:r>
      <w:r w:rsidR="00F76813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 xml:space="preserve">do Zespołu Opieki Zdrowotnej we Włoszczowie </w:t>
      </w:r>
      <w:r>
        <w:rPr>
          <w:rFonts w:asciiTheme="minorHAnsi" w:hAnsiTheme="minorHAnsi" w:cstheme="minorHAnsi"/>
          <w:bCs/>
        </w:rPr>
        <w:br/>
        <w:t xml:space="preserve">– Szpitala Powiatowego im. Jana Pawła </w:t>
      </w:r>
      <w:bookmarkStart w:id="2" w:name="_Hlk158794627"/>
      <w:r w:rsidR="00CC1BD0">
        <w:rPr>
          <w:rFonts w:asciiTheme="minorHAnsi" w:hAnsiTheme="minorHAnsi" w:cstheme="minorHAnsi"/>
          <w:bCs/>
        </w:rPr>
        <w:t xml:space="preserve">II </w:t>
      </w:r>
      <w:r w:rsidR="00AF05DF">
        <w:rPr>
          <w:rFonts w:asciiTheme="minorHAnsi" w:hAnsiTheme="minorHAnsi" w:cstheme="minorHAnsi"/>
          <w:bCs/>
        </w:rPr>
        <w:t xml:space="preserve">materiałów </w:t>
      </w:r>
      <w:r w:rsidR="00F554E3">
        <w:rPr>
          <w:rFonts w:asciiTheme="minorHAnsi" w:hAnsiTheme="minorHAnsi" w:cstheme="minorHAnsi"/>
          <w:bCs/>
        </w:rPr>
        <w:t>elektrycznych, hydraulicznyc</w:t>
      </w:r>
      <w:r w:rsidR="006F1628">
        <w:rPr>
          <w:rFonts w:asciiTheme="minorHAnsi" w:hAnsiTheme="minorHAnsi" w:cstheme="minorHAnsi"/>
          <w:bCs/>
        </w:rPr>
        <w:t>h, gospodarczych i budowlanych</w:t>
      </w:r>
      <w:r w:rsidR="00F554E3">
        <w:rPr>
          <w:rFonts w:asciiTheme="minorHAnsi" w:hAnsiTheme="minorHAnsi" w:cstheme="minorHAnsi"/>
          <w:bCs/>
        </w:rPr>
        <w:t xml:space="preserve"> </w:t>
      </w:r>
      <w:bookmarkEnd w:id="2"/>
      <w:r w:rsidR="00F554E3">
        <w:rPr>
          <w:rFonts w:asciiTheme="minorHAnsi" w:hAnsiTheme="minorHAnsi" w:cstheme="minorHAnsi"/>
          <w:bCs/>
        </w:rPr>
        <w:t xml:space="preserve">przeznaczonych </w:t>
      </w:r>
      <w:r w:rsidR="00175BFD">
        <w:rPr>
          <w:rFonts w:asciiTheme="minorHAnsi" w:hAnsiTheme="minorHAnsi" w:cstheme="minorHAnsi"/>
          <w:bCs/>
        </w:rPr>
        <w:t>do wykonywania bieżących konserwacji</w:t>
      </w:r>
      <w:r w:rsidR="006F1628">
        <w:rPr>
          <w:rFonts w:asciiTheme="minorHAnsi" w:hAnsiTheme="minorHAnsi" w:cstheme="minorHAnsi"/>
          <w:bCs/>
        </w:rPr>
        <w:t xml:space="preserve"> pomieszczeń</w:t>
      </w:r>
      <w:r>
        <w:rPr>
          <w:rFonts w:asciiTheme="minorHAnsi" w:hAnsiTheme="minorHAnsi" w:cstheme="minorHAnsi"/>
          <w:bCs/>
        </w:rPr>
        <w:t xml:space="preserve">, </w:t>
      </w:r>
      <w:r>
        <w:rPr>
          <w:rFonts w:asciiTheme="minorHAnsi" w:hAnsiTheme="minorHAnsi" w:cstheme="minorHAnsi"/>
        </w:rPr>
        <w:t>na zasadach określonych w załączonym projekcie umowy stanowiącym załącznik nr 3.</w:t>
      </w:r>
    </w:p>
    <w:p w14:paraId="1C2052B9" w14:textId="77777777" w:rsidR="00C02032" w:rsidRDefault="00C02032">
      <w:pPr>
        <w:pStyle w:val="Standard"/>
        <w:ind w:left="502"/>
        <w:jc w:val="both"/>
        <w:textAlignment w:val="auto"/>
        <w:rPr>
          <w:rFonts w:asciiTheme="minorHAnsi" w:hAnsiTheme="minorHAnsi" w:cstheme="minorHAnsi"/>
        </w:rPr>
      </w:pPr>
    </w:p>
    <w:p w14:paraId="1F123D21" w14:textId="2BEFFC4C" w:rsidR="00C02032" w:rsidRDefault="00DD7851" w:rsidP="009674D0">
      <w:pPr>
        <w:pStyle w:val="Standard"/>
        <w:widowControl/>
        <w:numPr>
          <w:ilvl w:val="0"/>
          <w:numId w:val="29"/>
        </w:numPr>
        <w:jc w:val="both"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Szczegółowy opis przedmiotu zamówienia wraz z określeniem asortymentu, ilości oraz wymagań jakościowych wchodzących w zakres przedmiotu zamówienia znajduje się w szczegółowym opisie przedmiotu zamówienia</w:t>
      </w:r>
      <w:r w:rsidR="00823211">
        <w:rPr>
          <w:rFonts w:asciiTheme="minorHAnsi" w:hAnsiTheme="minorHAnsi" w:cstheme="minorHAnsi"/>
        </w:rPr>
        <w:t xml:space="preserve">, </w:t>
      </w:r>
      <w:r w:rsidR="00CC1BD0">
        <w:rPr>
          <w:rFonts w:asciiTheme="minorHAnsi" w:hAnsiTheme="minorHAnsi" w:cstheme="minorHAnsi"/>
        </w:rPr>
        <w:t>stanowiącym załącznik</w:t>
      </w:r>
      <w:r>
        <w:rPr>
          <w:rFonts w:asciiTheme="minorHAnsi" w:hAnsiTheme="minorHAnsi" w:cstheme="minorHAnsi"/>
        </w:rPr>
        <w:t xml:space="preserve"> nr 2 do ogłoszenia – zaproszenia do składania ofert - formularz asortymentowo - cenowy.</w:t>
      </w:r>
    </w:p>
    <w:p w14:paraId="5E72EE38" w14:textId="45973E8B" w:rsidR="009674D0" w:rsidRPr="009674D0" w:rsidRDefault="009674D0" w:rsidP="009674D0">
      <w:pPr>
        <w:pStyle w:val="NormalnyWeb"/>
        <w:numPr>
          <w:ilvl w:val="0"/>
          <w:numId w:val="29"/>
        </w:numPr>
        <w:spacing w:before="0" w:after="200"/>
        <w:jc w:val="both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Zamawiający </w:t>
      </w:r>
      <w:r>
        <w:rPr>
          <w:rFonts w:ascii="Calibri" w:hAnsi="Calibri" w:cs="Calibri"/>
          <w:color w:val="000000"/>
          <w:kern w:val="0"/>
        </w:rPr>
        <w:t xml:space="preserve">dopuszcza składanie ofert częściowych na </w:t>
      </w:r>
      <w:r>
        <w:rPr>
          <w:rFonts w:ascii="Calibri" w:hAnsi="Calibri" w:cs="Calibri"/>
          <w:bCs/>
          <w:color w:val="000000"/>
          <w:kern w:val="0"/>
        </w:rPr>
        <w:t>poszczególne pakiety</w:t>
      </w:r>
      <w:r>
        <w:rPr>
          <w:rFonts w:ascii="Calibri" w:hAnsi="Calibri" w:cs="Calibri"/>
          <w:b/>
          <w:bCs/>
          <w:color w:val="000000"/>
          <w:kern w:val="0"/>
        </w:rPr>
        <w:t xml:space="preserve"> (pakiet nie podlega podziałowi).</w:t>
      </w:r>
    </w:p>
    <w:p w14:paraId="0E20F676" w14:textId="5A3E5427" w:rsidR="00C02032" w:rsidRPr="00853592" w:rsidRDefault="00DD7851" w:rsidP="00853592">
      <w:pPr>
        <w:pStyle w:val="NormalnyWeb"/>
        <w:numPr>
          <w:ilvl w:val="0"/>
          <w:numId w:val="29"/>
        </w:numPr>
        <w:spacing w:before="0" w:after="200"/>
        <w:jc w:val="both"/>
        <w:rPr>
          <w:rFonts w:asciiTheme="minorHAnsi" w:hAnsiTheme="minorHAnsi" w:cstheme="minorHAnsi"/>
          <w:bCs/>
          <w:color w:val="000000" w:themeColor="text1"/>
        </w:rPr>
      </w:pPr>
      <w:r w:rsidRPr="00175BFD">
        <w:rPr>
          <w:rFonts w:asciiTheme="minorHAnsi" w:hAnsiTheme="minorHAnsi" w:cstheme="minorHAnsi"/>
          <w:b/>
          <w:bCs/>
        </w:rPr>
        <w:t>Wymagane oświadczenia/ dokumenty</w:t>
      </w:r>
      <w:r w:rsidRPr="00175BFD">
        <w:rPr>
          <w:rFonts w:asciiTheme="minorHAnsi" w:hAnsiTheme="minorHAnsi" w:cstheme="minorHAnsi"/>
        </w:rPr>
        <w:t>:</w:t>
      </w:r>
    </w:p>
    <w:p w14:paraId="219BB674" w14:textId="77777777" w:rsidR="00C02032" w:rsidRDefault="00DD7851">
      <w:pPr>
        <w:tabs>
          <w:tab w:val="right" w:pos="9070"/>
        </w:tabs>
        <w:spacing w:after="0"/>
        <w:ind w:left="284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Zamawiający w celu potwierdzenia spełnienia wymagań dot. udziału w postępowaniu dot.:  </w:t>
      </w:r>
    </w:p>
    <w:p w14:paraId="6DB352B6" w14:textId="77777777" w:rsidR="00C02032" w:rsidRDefault="00DD7851">
      <w:pPr>
        <w:tabs>
          <w:tab w:val="right" w:pos="9070"/>
        </w:tabs>
        <w:spacing w:after="0"/>
        <w:ind w:left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r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posiadania aktualnych i obowiązujących uprawnień do wykonywania działalności będącej przedmiotem zapytania ofertowego;</w:t>
      </w:r>
    </w:p>
    <w:p w14:paraId="1378F067" w14:textId="77777777" w:rsidR="00C02032" w:rsidRDefault="00DD7851">
      <w:pPr>
        <w:tabs>
          <w:tab w:val="right" w:pos="9070"/>
        </w:tabs>
        <w:spacing w:after="0"/>
        <w:ind w:left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posiadania niezbędnej wiedzy;</w:t>
      </w:r>
    </w:p>
    <w:p w14:paraId="21AB62A1" w14:textId="0BED9245" w:rsidR="00C02032" w:rsidRDefault="00DD7851">
      <w:pPr>
        <w:tabs>
          <w:tab w:val="right" w:pos="9070"/>
        </w:tabs>
        <w:spacing w:after="0"/>
        <w:ind w:left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-</w:t>
      </w:r>
      <w:r w:rsidR="00955D7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dysponowania potencjałem technicznym i kadrowym zdolnym do wykonania przedmiotu zapytania ofertowego;</w:t>
      </w:r>
    </w:p>
    <w:p w14:paraId="46F391B4" w14:textId="77777777" w:rsidR="00C02032" w:rsidRDefault="00DD7851">
      <w:pPr>
        <w:tabs>
          <w:tab w:val="right" w:pos="9070"/>
        </w:tabs>
        <w:spacing w:after="0"/>
        <w:ind w:left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znajdowania się w sytuacji ekonomicznej i finansowej zapewniającej należyte wykonanie zamówienia;</w:t>
      </w:r>
    </w:p>
    <w:p w14:paraId="71C36619" w14:textId="5FBA498D" w:rsidR="00674642" w:rsidRDefault="00674642">
      <w:pPr>
        <w:tabs>
          <w:tab w:val="right" w:pos="9070"/>
        </w:tabs>
        <w:spacing w:after="0"/>
        <w:ind w:left="426"/>
        <w:jc w:val="both"/>
        <w:rPr>
          <w:rFonts w:cstheme="minorHAnsi"/>
          <w:strike/>
          <w:spacing w:val="-8"/>
          <w:sz w:val="24"/>
          <w:szCs w:val="24"/>
        </w:rPr>
      </w:pPr>
      <w:r>
        <w:rPr>
          <w:rFonts w:cstheme="minorHAnsi"/>
          <w:sz w:val="24"/>
          <w:szCs w:val="24"/>
        </w:rPr>
        <w:t>- posiadania magazynu z asortymentem wyszczególnionym w pakietach 1,2 i 3 w odległości do 20 km od Zamawiającego.</w:t>
      </w:r>
    </w:p>
    <w:p w14:paraId="1DE99797" w14:textId="13775894" w:rsidR="00B31CA1" w:rsidRPr="007E515E" w:rsidRDefault="00DD7851" w:rsidP="007E515E">
      <w:pPr>
        <w:suppressAutoHyphens/>
        <w:spacing w:line="240" w:lineRule="auto"/>
        <w:ind w:left="284"/>
        <w:jc w:val="both"/>
        <w:rPr>
          <w:rFonts w:ascii="Calibri" w:eastAsia="Calibri" w:hAnsi="Calibri" w:cs="Calibri"/>
          <w:color w:val="auto"/>
          <w:sz w:val="24"/>
          <w:szCs w:val="24"/>
          <w:lang w:eastAsia="zh-CN"/>
        </w:rPr>
      </w:pPr>
      <w:r>
        <w:rPr>
          <w:rFonts w:cstheme="minorHAnsi"/>
          <w:b/>
          <w:bCs/>
          <w:sz w:val="24"/>
          <w:szCs w:val="24"/>
        </w:rPr>
        <w:t>wymaga złożenia wraz z ofertą oświadczenia o treści wskazanej w załączniku nr 5.</w:t>
      </w:r>
      <w:r w:rsidR="00235A8B">
        <w:rPr>
          <w:rFonts w:cstheme="minorHAnsi"/>
          <w:b/>
          <w:bCs/>
          <w:sz w:val="24"/>
          <w:szCs w:val="24"/>
        </w:rPr>
        <w:br/>
      </w:r>
      <w:r w:rsidR="00235A8B">
        <w:rPr>
          <w:rFonts w:cstheme="minorHAnsi"/>
          <w:b/>
          <w:bCs/>
          <w:sz w:val="24"/>
          <w:szCs w:val="24"/>
        </w:rPr>
        <w:br/>
      </w:r>
      <w:r w:rsidR="00235A8B">
        <w:rPr>
          <w:rFonts w:cstheme="minorHAnsi"/>
          <w:sz w:val="24"/>
          <w:szCs w:val="24"/>
        </w:rPr>
        <w:t>Nadto Zmawiający w celu potwierdzenia niepodlegania wykluczeniu na podstawie</w:t>
      </w:r>
      <w:r w:rsidR="00235A8B">
        <w:rPr>
          <w:rFonts w:cstheme="minorHAnsi"/>
          <w:b/>
          <w:bCs/>
          <w:sz w:val="24"/>
          <w:szCs w:val="24"/>
        </w:rPr>
        <w:t xml:space="preserve"> </w:t>
      </w:r>
      <w:r w:rsidR="00235A8B">
        <w:rPr>
          <w:rFonts w:ascii="Calibri" w:eastAsia="Calibri" w:hAnsi="Calibri" w:cs="Calibri"/>
          <w:sz w:val="24"/>
          <w:szCs w:val="24"/>
          <w:lang w:eastAsia="zh-CN"/>
        </w:rPr>
        <w:t xml:space="preserve">art. 7 ust. 1 ustawy z dnia 13 kwietnia 2022 r. o szczególnych rozwiązaniach w zakresie przeciwdziałania wspieraniu agresji na Ukrainę oraz służących ochronie bezpieczeństwa narodowego – wymaga złożenia wraz z ofertą oświadczenia o treści </w:t>
      </w:r>
      <w:r w:rsidR="00235A8B" w:rsidRPr="00B91669">
        <w:rPr>
          <w:rFonts w:ascii="Calibri" w:eastAsia="Calibri" w:hAnsi="Calibri" w:cs="Calibri"/>
          <w:sz w:val="24"/>
          <w:szCs w:val="24"/>
          <w:lang w:eastAsia="zh-CN"/>
        </w:rPr>
        <w:t>wskazanej w załączniku nr 6.</w:t>
      </w:r>
    </w:p>
    <w:p w14:paraId="2DEE7F0B" w14:textId="77777777" w:rsidR="00C02032" w:rsidRDefault="00DD7851">
      <w:pPr>
        <w:tabs>
          <w:tab w:val="right" w:pos="9070"/>
        </w:tabs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b/>
          <w:bCs/>
          <w:color w:val="000000" w:themeColor="text1"/>
          <w:sz w:val="24"/>
          <w:szCs w:val="24"/>
        </w:rPr>
        <w:t>III. KOMUNIKACJA ZAMAWIAJĄCEGO Z WYKONAWCAMI, TERMIN I MIEJSCE WYKONANIA ZAMÓWIENIA</w:t>
      </w:r>
      <w:r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318C9FFD" w14:textId="77777777" w:rsidR="00C02032" w:rsidRDefault="00DD7851">
      <w:pPr>
        <w:tabs>
          <w:tab w:val="right" w:pos="9070"/>
        </w:tabs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>
        <w:rPr>
          <w:rFonts w:cstheme="minorHAnsi"/>
          <w:b/>
          <w:bCs/>
          <w:color w:val="000000" w:themeColor="text1"/>
          <w:sz w:val="24"/>
          <w:szCs w:val="24"/>
        </w:rPr>
        <w:t>III.I Komunikacja</w:t>
      </w:r>
    </w:p>
    <w:p w14:paraId="19F3997E" w14:textId="77777777" w:rsidR="001A689A" w:rsidRPr="001A689A" w:rsidRDefault="00DD7851" w:rsidP="00F76813">
      <w:pPr>
        <w:pStyle w:val="Akapitzlist"/>
        <w:numPr>
          <w:ilvl w:val="0"/>
          <w:numId w:val="16"/>
        </w:numPr>
        <w:spacing w:before="10" w:after="2" w:line="259" w:lineRule="auto"/>
        <w:ind w:left="284" w:hanging="284"/>
        <w:jc w:val="both"/>
        <w:rPr>
          <w:rStyle w:val="czeinternetowe"/>
          <w:color w:val="00000A"/>
          <w:u w:val="none"/>
        </w:rPr>
      </w:pPr>
      <w:r>
        <w:rPr>
          <w:rFonts w:asciiTheme="minorHAnsi" w:eastAsia="Calibri" w:hAnsiTheme="minorHAnsi" w:cstheme="minorHAnsi"/>
          <w:color w:val="000000" w:themeColor="text1"/>
          <w:lang w:eastAsia="pl-PL"/>
        </w:rPr>
        <w:t xml:space="preserve">Komunikacja Zamawiającego z Wykonawcami odbywa się za pomocą środków komunikacji elektronicznej. Komunikacja między Zamawiającym, a Wykonawcami, w tym wszelkie oświadczenia, wnioski, zawiadomienia oraz informacje przekazywane są w formie elektronicznej </w:t>
      </w:r>
      <w:r w:rsidR="00B91669">
        <w:rPr>
          <w:rFonts w:asciiTheme="minorHAnsi" w:eastAsia="Calibri" w:hAnsiTheme="minorHAnsi" w:cstheme="minorHAnsi"/>
          <w:color w:val="000000" w:themeColor="text1"/>
          <w:lang w:eastAsia="pl-PL"/>
        </w:rPr>
        <w:br/>
      </w:r>
      <w:r>
        <w:rPr>
          <w:rFonts w:asciiTheme="minorHAnsi" w:eastAsia="Calibri" w:hAnsiTheme="minorHAnsi" w:cstheme="minorHAnsi"/>
          <w:color w:val="000000" w:themeColor="text1"/>
          <w:lang w:eastAsia="pl-PL"/>
        </w:rPr>
        <w:t xml:space="preserve">przy użyciu </w:t>
      </w:r>
      <w:r>
        <w:rPr>
          <w:rFonts w:asciiTheme="minorHAnsi" w:hAnsiTheme="minorHAnsi" w:cstheme="minorHAnsi"/>
          <w:color w:val="000000" w:themeColor="text1"/>
          <w:lang w:eastAsia="pl-PL"/>
        </w:rPr>
        <w:t xml:space="preserve">platformy zakupowej: </w:t>
      </w:r>
      <w:hyperlink r:id="rId9">
        <w:r>
          <w:rPr>
            <w:rStyle w:val="czeinternetowe"/>
            <w:rFonts w:asciiTheme="minorHAnsi" w:hAnsiTheme="minorHAnsi" w:cstheme="minorHAnsi"/>
            <w:color w:val="00000A"/>
            <w:u w:val="none"/>
            <w:lang w:eastAsia="pl-PL"/>
          </w:rPr>
          <w:t>https://platformazakupowa.pl/pn/zoz_wloszczowa</w:t>
        </w:r>
      </w:hyperlink>
    </w:p>
    <w:p w14:paraId="7AE28253" w14:textId="31542B86" w:rsidR="00C02032" w:rsidRDefault="00C02032" w:rsidP="001A689A">
      <w:pPr>
        <w:pStyle w:val="Akapitzlist"/>
        <w:spacing w:before="10" w:after="2" w:line="259" w:lineRule="auto"/>
        <w:ind w:left="284"/>
        <w:jc w:val="both"/>
      </w:pPr>
    </w:p>
    <w:p w14:paraId="596F34A6" w14:textId="01B78709" w:rsidR="00E03B18" w:rsidRPr="00E03B18" w:rsidRDefault="00DD7851" w:rsidP="00E03B18">
      <w:pPr>
        <w:numPr>
          <w:ilvl w:val="0"/>
          <w:numId w:val="16"/>
        </w:numPr>
        <w:suppressAutoHyphens/>
        <w:spacing w:after="120" w:line="240" w:lineRule="auto"/>
        <w:ind w:left="284" w:hanging="284"/>
        <w:contextualSpacing/>
        <w:jc w:val="both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  <w:r>
        <w:rPr>
          <w:rFonts w:cstheme="minorHAnsi"/>
          <w:color w:val="000000" w:themeColor="text1"/>
          <w:sz w:val="24"/>
          <w:szCs w:val="24"/>
          <w:lang w:eastAsia="pl-PL"/>
        </w:rPr>
        <w:t>Ofertę,</w:t>
      </w:r>
      <w:r w:rsidR="00E03B18">
        <w:rPr>
          <w:rFonts w:cstheme="minorHAnsi"/>
          <w:color w:val="000000" w:themeColor="text1"/>
          <w:sz w:val="24"/>
          <w:szCs w:val="24"/>
          <w:lang w:eastAsia="pl-PL"/>
        </w:rPr>
        <w:t xml:space="preserve">   </w:t>
      </w:r>
      <w:r>
        <w:rPr>
          <w:rFonts w:cstheme="minorHAnsi"/>
          <w:color w:val="000000" w:themeColor="text1"/>
          <w:sz w:val="24"/>
          <w:szCs w:val="24"/>
          <w:lang w:eastAsia="pl-PL"/>
        </w:rPr>
        <w:t xml:space="preserve"> oświadczenia, </w:t>
      </w:r>
      <w:r w:rsidR="00E03B18">
        <w:rPr>
          <w:rFonts w:cstheme="minorHAnsi"/>
          <w:color w:val="000000" w:themeColor="text1"/>
          <w:sz w:val="24"/>
          <w:szCs w:val="24"/>
          <w:lang w:eastAsia="pl-PL"/>
        </w:rPr>
        <w:t xml:space="preserve">   </w:t>
      </w:r>
      <w:r>
        <w:rPr>
          <w:rFonts w:cstheme="minorHAnsi"/>
          <w:color w:val="000000" w:themeColor="text1"/>
          <w:sz w:val="24"/>
          <w:szCs w:val="24"/>
          <w:lang w:eastAsia="pl-PL"/>
        </w:rPr>
        <w:t>pełnomocnictwa,</w:t>
      </w:r>
      <w:r w:rsidR="00E03B18">
        <w:rPr>
          <w:rFonts w:cstheme="minorHAnsi"/>
          <w:color w:val="000000" w:themeColor="text1"/>
          <w:sz w:val="24"/>
          <w:szCs w:val="24"/>
          <w:lang w:eastAsia="pl-PL"/>
        </w:rPr>
        <w:t xml:space="preserve">    </w:t>
      </w:r>
      <w:r>
        <w:rPr>
          <w:rFonts w:cstheme="minorHAnsi"/>
          <w:color w:val="000000" w:themeColor="text1"/>
          <w:sz w:val="24"/>
          <w:szCs w:val="24"/>
          <w:lang w:eastAsia="pl-PL"/>
        </w:rPr>
        <w:t xml:space="preserve"> zobowiązanie </w:t>
      </w:r>
      <w:r w:rsidR="00E03B18">
        <w:rPr>
          <w:rFonts w:cstheme="minorHAnsi"/>
          <w:color w:val="000000" w:themeColor="text1"/>
          <w:sz w:val="24"/>
          <w:szCs w:val="24"/>
          <w:lang w:eastAsia="pl-PL"/>
        </w:rPr>
        <w:t xml:space="preserve">  </w:t>
      </w:r>
      <w:r>
        <w:rPr>
          <w:rFonts w:cstheme="minorHAnsi"/>
          <w:color w:val="000000" w:themeColor="text1"/>
          <w:sz w:val="24"/>
          <w:szCs w:val="24"/>
          <w:lang w:eastAsia="pl-PL"/>
        </w:rPr>
        <w:t xml:space="preserve">podmiotu </w:t>
      </w:r>
      <w:r w:rsidR="00E03B18">
        <w:rPr>
          <w:rFonts w:cstheme="minorHAnsi"/>
          <w:color w:val="000000" w:themeColor="text1"/>
          <w:sz w:val="24"/>
          <w:szCs w:val="24"/>
          <w:lang w:eastAsia="pl-PL"/>
        </w:rPr>
        <w:t xml:space="preserve">     </w:t>
      </w:r>
      <w:r>
        <w:rPr>
          <w:rFonts w:cstheme="minorHAnsi"/>
          <w:color w:val="000000" w:themeColor="text1"/>
          <w:sz w:val="24"/>
          <w:szCs w:val="24"/>
          <w:lang w:eastAsia="pl-PL"/>
        </w:rPr>
        <w:t>udostępniającego</w:t>
      </w:r>
    </w:p>
    <w:p w14:paraId="63F39B9C" w14:textId="3F3A4324" w:rsidR="00E03B18" w:rsidRPr="00E03B18" w:rsidRDefault="00E03B18" w:rsidP="00E03B18">
      <w:pPr>
        <w:suppressAutoHyphens/>
        <w:spacing w:after="120" w:line="240" w:lineRule="auto"/>
        <w:ind w:left="284"/>
        <w:contextualSpacing/>
        <w:jc w:val="both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  <w:r>
        <w:rPr>
          <w:rFonts w:cstheme="minorHAnsi"/>
          <w:color w:val="000000" w:themeColor="text1"/>
          <w:sz w:val="24"/>
          <w:szCs w:val="24"/>
          <w:lang w:eastAsia="pl-PL"/>
        </w:rPr>
        <w:t>z</w:t>
      </w:r>
      <w:r w:rsidR="00DD7851">
        <w:rPr>
          <w:rFonts w:cstheme="minorHAnsi"/>
          <w:color w:val="000000" w:themeColor="text1"/>
          <w:sz w:val="24"/>
          <w:szCs w:val="24"/>
          <w:lang w:eastAsia="pl-PL"/>
        </w:rPr>
        <w:t>asoby</w:t>
      </w:r>
      <w:r>
        <w:rPr>
          <w:rFonts w:cstheme="minorHAnsi"/>
          <w:color w:val="000000" w:themeColor="text1"/>
          <w:sz w:val="24"/>
          <w:szCs w:val="24"/>
          <w:lang w:eastAsia="pl-PL"/>
        </w:rPr>
        <w:t xml:space="preserve"> </w:t>
      </w:r>
      <w:r w:rsidR="00DD7851">
        <w:rPr>
          <w:rFonts w:cstheme="minorHAnsi"/>
          <w:color w:val="000000" w:themeColor="text1"/>
          <w:sz w:val="24"/>
          <w:szCs w:val="24"/>
          <w:lang w:eastAsia="pl-PL"/>
        </w:rPr>
        <w:t xml:space="preserve"> sporządza </w:t>
      </w:r>
      <w:r>
        <w:rPr>
          <w:rFonts w:cstheme="minorHAnsi"/>
          <w:color w:val="000000" w:themeColor="text1"/>
          <w:sz w:val="24"/>
          <w:szCs w:val="24"/>
          <w:lang w:eastAsia="pl-PL"/>
        </w:rPr>
        <w:t xml:space="preserve"> </w:t>
      </w:r>
      <w:r w:rsidR="00DD7851">
        <w:rPr>
          <w:rFonts w:cstheme="minorHAnsi"/>
          <w:color w:val="000000" w:themeColor="text1"/>
          <w:sz w:val="24"/>
          <w:szCs w:val="24"/>
          <w:lang w:eastAsia="pl-PL"/>
        </w:rPr>
        <w:t xml:space="preserve">się </w:t>
      </w:r>
      <w:r>
        <w:rPr>
          <w:rFonts w:cstheme="minorHAnsi"/>
          <w:color w:val="000000" w:themeColor="text1"/>
          <w:sz w:val="24"/>
          <w:szCs w:val="24"/>
          <w:lang w:eastAsia="pl-PL"/>
        </w:rPr>
        <w:t xml:space="preserve"> </w:t>
      </w:r>
      <w:r w:rsidR="00DD7851">
        <w:rPr>
          <w:rFonts w:cstheme="minorHAnsi"/>
          <w:color w:val="000000" w:themeColor="text1"/>
          <w:sz w:val="24"/>
          <w:szCs w:val="24"/>
          <w:lang w:eastAsia="pl-PL"/>
        </w:rPr>
        <w:t xml:space="preserve">w </w:t>
      </w:r>
      <w:r>
        <w:rPr>
          <w:rFonts w:cstheme="minorHAnsi"/>
          <w:color w:val="000000" w:themeColor="text1"/>
          <w:sz w:val="24"/>
          <w:szCs w:val="24"/>
          <w:lang w:eastAsia="pl-PL"/>
        </w:rPr>
        <w:t xml:space="preserve"> </w:t>
      </w:r>
      <w:r w:rsidR="00DD7851">
        <w:rPr>
          <w:rFonts w:cstheme="minorHAnsi"/>
          <w:color w:val="000000" w:themeColor="text1"/>
          <w:sz w:val="24"/>
          <w:szCs w:val="24"/>
          <w:lang w:eastAsia="pl-PL"/>
        </w:rPr>
        <w:t xml:space="preserve">postaci </w:t>
      </w:r>
      <w:r>
        <w:rPr>
          <w:rFonts w:cstheme="minorHAnsi"/>
          <w:color w:val="000000" w:themeColor="text1"/>
          <w:sz w:val="24"/>
          <w:szCs w:val="24"/>
          <w:lang w:eastAsia="pl-PL"/>
        </w:rPr>
        <w:t xml:space="preserve"> </w:t>
      </w:r>
      <w:r w:rsidR="00DD7851">
        <w:rPr>
          <w:rFonts w:cstheme="minorHAnsi"/>
          <w:color w:val="000000" w:themeColor="text1"/>
          <w:sz w:val="24"/>
          <w:szCs w:val="24"/>
          <w:lang w:eastAsia="pl-PL"/>
        </w:rPr>
        <w:t xml:space="preserve">elektronicznej, </w:t>
      </w:r>
      <w:r>
        <w:rPr>
          <w:rFonts w:cstheme="minorHAnsi"/>
          <w:color w:val="000000" w:themeColor="text1"/>
          <w:sz w:val="24"/>
          <w:szCs w:val="24"/>
          <w:lang w:eastAsia="pl-PL"/>
        </w:rPr>
        <w:t xml:space="preserve"> </w:t>
      </w:r>
      <w:r w:rsidR="00DD7851">
        <w:rPr>
          <w:rFonts w:cstheme="minorHAnsi"/>
          <w:color w:val="000000" w:themeColor="text1"/>
          <w:sz w:val="24"/>
          <w:szCs w:val="24"/>
          <w:lang w:eastAsia="pl-PL"/>
        </w:rPr>
        <w:t xml:space="preserve">w </w:t>
      </w:r>
      <w:r>
        <w:rPr>
          <w:rFonts w:cstheme="minorHAnsi"/>
          <w:color w:val="000000" w:themeColor="text1"/>
          <w:sz w:val="24"/>
          <w:szCs w:val="24"/>
          <w:lang w:eastAsia="pl-PL"/>
        </w:rPr>
        <w:t xml:space="preserve"> </w:t>
      </w:r>
      <w:r w:rsidR="00DD7851">
        <w:rPr>
          <w:rFonts w:cstheme="minorHAnsi"/>
          <w:color w:val="000000" w:themeColor="text1"/>
          <w:sz w:val="24"/>
          <w:szCs w:val="24"/>
          <w:lang w:eastAsia="pl-PL"/>
        </w:rPr>
        <w:t xml:space="preserve">ogólnie </w:t>
      </w:r>
      <w:r>
        <w:rPr>
          <w:rFonts w:cstheme="minorHAnsi"/>
          <w:color w:val="000000" w:themeColor="text1"/>
          <w:sz w:val="24"/>
          <w:szCs w:val="24"/>
          <w:lang w:eastAsia="pl-PL"/>
        </w:rPr>
        <w:t xml:space="preserve"> </w:t>
      </w:r>
      <w:r w:rsidR="00DD7851">
        <w:rPr>
          <w:rFonts w:cstheme="minorHAnsi"/>
          <w:color w:val="000000" w:themeColor="text1"/>
          <w:sz w:val="24"/>
          <w:szCs w:val="24"/>
          <w:lang w:eastAsia="pl-PL"/>
        </w:rPr>
        <w:t xml:space="preserve">dostępnych </w:t>
      </w:r>
      <w:r>
        <w:rPr>
          <w:rFonts w:cstheme="minorHAnsi"/>
          <w:color w:val="000000" w:themeColor="text1"/>
          <w:sz w:val="24"/>
          <w:szCs w:val="24"/>
          <w:lang w:eastAsia="pl-PL"/>
        </w:rPr>
        <w:t xml:space="preserve"> </w:t>
      </w:r>
      <w:r w:rsidR="00DD7851">
        <w:rPr>
          <w:rFonts w:cstheme="minorHAnsi"/>
          <w:color w:val="000000" w:themeColor="text1"/>
          <w:sz w:val="24"/>
          <w:szCs w:val="24"/>
          <w:lang w:eastAsia="pl-PL"/>
        </w:rPr>
        <w:t xml:space="preserve">formatach </w:t>
      </w:r>
      <w:r>
        <w:rPr>
          <w:rFonts w:cstheme="minorHAnsi"/>
          <w:color w:val="000000" w:themeColor="text1"/>
          <w:sz w:val="24"/>
          <w:szCs w:val="24"/>
          <w:lang w:eastAsia="pl-PL"/>
        </w:rPr>
        <w:t xml:space="preserve"> </w:t>
      </w:r>
      <w:r w:rsidR="00DD7851">
        <w:rPr>
          <w:rFonts w:cstheme="minorHAnsi"/>
          <w:color w:val="000000" w:themeColor="text1"/>
          <w:sz w:val="24"/>
          <w:szCs w:val="24"/>
          <w:lang w:eastAsia="pl-PL"/>
        </w:rPr>
        <w:t>danych,</w:t>
      </w:r>
    </w:p>
    <w:p w14:paraId="680E5012" w14:textId="77777777" w:rsidR="001A689A" w:rsidRDefault="00DD7851" w:rsidP="00E03B18">
      <w:pPr>
        <w:suppressAutoHyphens/>
        <w:spacing w:after="120" w:line="240" w:lineRule="auto"/>
        <w:ind w:left="284"/>
        <w:contextualSpacing/>
        <w:jc w:val="both"/>
        <w:rPr>
          <w:rFonts w:cstheme="minorHAnsi"/>
          <w:color w:val="000000" w:themeColor="text1"/>
          <w:sz w:val="24"/>
          <w:szCs w:val="24"/>
          <w:lang w:eastAsia="pl-PL"/>
        </w:rPr>
      </w:pPr>
      <w:r>
        <w:rPr>
          <w:rFonts w:cstheme="minorHAnsi"/>
          <w:color w:val="000000" w:themeColor="text1"/>
          <w:sz w:val="24"/>
          <w:szCs w:val="24"/>
          <w:lang w:eastAsia="pl-PL"/>
        </w:rPr>
        <w:t xml:space="preserve"> w szczególności w formatach .txt, .rtf, .pdf, .</w:t>
      </w:r>
      <w:proofErr w:type="spellStart"/>
      <w:r>
        <w:rPr>
          <w:rFonts w:cstheme="minorHAnsi"/>
          <w:color w:val="000000" w:themeColor="text1"/>
          <w:sz w:val="24"/>
          <w:szCs w:val="24"/>
          <w:lang w:eastAsia="pl-PL"/>
        </w:rPr>
        <w:t>doc</w:t>
      </w:r>
      <w:proofErr w:type="spellEnd"/>
      <w:r>
        <w:rPr>
          <w:rFonts w:cstheme="minorHAnsi"/>
          <w:color w:val="000000" w:themeColor="text1"/>
          <w:sz w:val="24"/>
          <w:szCs w:val="24"/>
          <w:lang w:eastAsia="pl-PL"/>
        </w:rPr>
        <w:t>, .</w:t>
      </w:r>
      <w:proofErr w:type="spellStart"/>
      <w:r>
        <w:rPr>
          <w:rFonts w:cstheme="minorHAnsi"/>
          <w:color w:val="000000" w:themeColor="text1"/>
          <w:sz w:val="24"/>
          <w:szCs w:val="24"/>
          <w:lang w:eastAsia="pl-PL"/>
        </w:rPr>
        <w:t>docx</w:t>
      </w:r>
      <w:proofErr w:type="spellEnd"/>
      <w:r>
        <w:rPr>
          <w:rFonts w:cstheme="minorHAnsi"/>
          <w:color w:val="000000" w:themeColor="text1"/>
          <w:sz w:val="24"/>
          <w:szCs w:val="24"/>
          <w:lang w:eastAsia="pl-PL"/>
        </w:rPr>
        <w:t>, .</w:t>
      </w:r>
      <w:proofErr w:type="spellStart"/>
      <w:r>
        <w:rPr>
          <w:rFonts w:cstheme="minorHAnsi"/>
          <w:color w:val="000000" w:themeColor="text1"/>
          <w:sz w:val="24"/>
          <w:szCs w:val="24"/>
          <w:lang w:eastAsia="pl-PL"/>
        </w:rPr>
        <w:t>odt</w:t>
      </w:r>
      <w:proofErr w:type="spellEnd"/>
      <w:r>
        <w:rPr>
          <w:rFonts w:cstheme="minorHAnsi"/>
          <w:color w:val="000000" w:themeColor="text1"/>
          <w:sz w:val="24"/>
          <w:szCs w:val="24"/>
          <w:lang w:eastAsia="pl-PL"/>
        </w:rPr>
        <w:t>.</w:t>
      </w:r>
    </w:p>
    <w:p w14:paraId="5EAEAD0D" w14:textId="0822BDA6" w:rsidR="00C02032" w:rsidRDefault="00DD7851" w:rsidP="00E03B18">
      <w:pPr>
        <w:suppressAutoHyphens/>
        <w:spacing w:after="120" w:line="240" w:lineRule="auto"/>
        <w:ind w:left="284"/>
        <w:contextualSpacing/>
        <w:jc w:val="both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  <w:r>
        <w:rPr>
          <w:rFonts w:cstheme="minorHAnsi"/>
          <w:color w:val="000000" w:themeColor="text1"/>
          <w:sz w:val="24"/>
          <w:szCs w:val="24"/>
          <w:lang w:eastAsia="pl-PL"/>
        </w:rPr>
        <w:t xml:space="preserve"> </w:t>
      </w:r>
    </w:p>
    <w:p w14:paraId="6E31B226" w14:textId="77777777" w:rsidR="00C02032" w:rsidRDefault="00DD7851" w:rsidP="00F76813">
      <w:pPr>
        <w:numPr>
          <w:ilvl w:val="0"/>
          <w:numId w:val="16"/>
        </w:numPr>
        <w:suppressAutoHyphens/>
        <w:spacing w:after="120" w:line="240" w:lineRule="auto"/>
        <w:ind w:left="284" w:hanging="284"/>
        <w:contextualSpacing/>
        <w:jc w:val="both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>Ofertę składa się pod rygorem nieważności</w:t>
      </w:r>
      <w:r>
        <w:rPr>
          <w:rFonts w:cstheme="minorHAnsi"/>
          <w:b/>
          <w:bCs/>
          <w:sz w:val="24"/>
          <w:szCs w:val="24"/>
        </w:rPr>
        <w:t xml:space="preserve"> w postaci elektronicznej jako odwzorowanie cyfrowe (skan oferty) z własnoręcznym podpisem albo (alternatywnie) podpisanej kwalifikowanym podpisem elektronicznym lub </w:t>
      </w:r>
      <w:r>
        <w:rPr>
          <w:rFonts w:cs="Calibri"/>
          <w:b/>
          <w:bCs/>
          <w:color w:val="000000"/>
          <w:sz w:val="24"/>
          <w:szCs w:val="24"/>
          <w:lang w:eastAsia="pl-PL"/>
        </w:rPr>
        <w:t>podpisem zaufanym</w:t>
      </w:r>
      <w:r>
        <w:rPr>
          <w:rFonts w:cs="Calibri"/>
          <w:color w:val="000000"/>
          <w:sz w:val="24"/>
          <w:szCs w:val="24"/>
          <w:lang w:eastAsia="pl-PL"/>
        </w:rPr>
        <w:t xml:space="preserve"> lub </w:t>
      </w:r>
      <w:r>
        <w:rPr>
          <w:rFonts w:cs="Calibri"/>
          <w:b/>
          <w:bCs/>
          <w:color w:val="000000"/>
          <w:sz w:val="24"/>
          <w:szCs w:val="24"/>
          <w:lang w:eastAsia="pl-PL"/>
        </w:rPr>
        <w:t>podpisem osobistym</w:t>
      </w:r>
      <w:r>
        <w:rPr>
          <w:rFonts w:cstheme="minorHAnsi"/>
          <w:b/>
          <w:bCs/>
          <w:sz w:val="24"/>
          <w:szCs w:val="24"/>
        </w:rPr>
        <w:t xml:space="preserve"> przez osobę/y uprawnioną/e do reprezentacji wykonawcy</w:t>
      </w:r>
      <w:r>
        <w:rPr>
          <w:rFonts w:cstheme="minorHAnsi"/>
          <w:sz w:val="24"/>
          <w:szCs w:val="24"/>
        </w:rPr>
        <w:t>.</w:t>
      </w:r>
    </w:p>
    <w:p w14:paraId="038C4143" w14:textId="341121BB" w:rsidR="00C02032" w:rsidRDefault="00DD7851" w:rsidP="00F76813">
      <w:pPr>
        <w:pStyle w:val="Akapitzlist"/>
        <w:numPr>
          <w:ilvl w:val="0"/>
          <w:numId w:val="16"/>
        </w:numPr>
        <w:spacing w:after="120" w:line="259" w:lineRule="auto"/>
        <w:ind w:left="284" w:hanging="284"/>
        <w:jc w:val="both"/>
        <w:rPr>
          <w:rFonts w:asciiTheme="minorHAnsi" w:hAnsiTheme="minorHAnsi" w:cstheme="minorHAnsi"/>
          <w:b/>
          <w:color w:val="000000" w:themeColor="text1"/>
          <w:lang w:eastAsia="pl-PL"/>
        </w:rPr>
      </w:pPr>
      <w:r>
        <w:rPr>
          <w:rFonts w:asciiTheme="minorHAnsi" w:hAnsiTheme="minorHAnsi" w:cstheme="minorHAnsi"/>
          <w:color w:val="000000" w:themeColor="text1"/>
          <w:lang w:eastAsia="pl-PL"/>
        </w:rPr>
        <w:t xml:space="preserve">Informacje o wymaganiach </w:t>
      </w:r>
      <w:r>
        <w:rPr>
          <w:rFonts w:asciiTheme="minorHAnsi" w:hAnsiTheme="minorHAnsi" w:cstheme="minorHAnsi"/>
          <w:color w:val="000000" w:themeColor="text1"/>
          <w:shd w:val="clear" w:color="auto" w:fill="FFFFFF"/>
          <w:lang w:eastAsia="pl-PL"/>
        </w:rPr>
        <w:t>technicznych i organizacyjnych sporządzania, wysyłania i odbierania korespondencji elektronicznej:</w:t>
      </w:r>
    </w:p>
    <w:p w14:paraId="36B058B8" w14:textId="63620FBF" w:rsidR="00C02032" w:rsidRDefault="00DD7851" w:rsidP="00F76813">
      <w:pPr>
        <w:spacing w:before="10" w:after="2"/>
        <w:ind w:left="567" w:hanging="283"/>
        <w:jc w:val="both"/>
      </w:pPr>
      <w:r>
        <w:rPr>
          <w:rFonts w:eastAsia="Calibri" w:cstheme="minorHAnsi"/>
          <w:bCs/>
          <w:color w:val="000000" w:themeColor="text1"/>
          <w:sz w:val="24"/>
          <w:szCs w:val="24"/>
        </w:rPr>
        <w:t xml:space="preserve">- celem prawidłowego złożenia oferty Zamawiający zamieścił na stronie platformy zakupowej pod adresem: </w:t>
      </w:r>
      <w:hyperlink r:id="rId10">
        <w:r>
          <w:rPr>
            <w:rStyle w:val="ListLabel179"/>
          </w:rPr>
          <w:t>https://platformazakupowa.pl/strona/45-instrukcje</w:t>
        </w:r>
      </w:hyperlink>
      <w:r>
        <w:rPr>
          <w:rFonts w:eastAsia="Calibri" w:cstheme="minorHAnsi"/>
          <w:bCs/>
          <w:color w:val="000000" w:themeColor="text1"/>
          <w:sz w:val="24"/>
          <w:szCs w:val="24"/>
        </w:rPr>
        <w:t xml:space="preserve"> - Instrukcje składania oferty dla Wykonawcy</w:t>
      </w:r>
      <w:r w:rsidR="00CE5AF3">
        <w:rPr>
          <w:rFonts w:eastAsia="Calibri" w:cstheme="minorHAnsi"/>
          <w:bCs/>
          <w:color w:val="000000" w:themeColor="text1"/>
          <w:sz w:val="24"/>
          <w:szCs w:val="24"/>
        </w:rPr>
        <w:t>;</w:t>
      </w:r>
    </w:p>
    <w:p w14:paraId="26485938" w14:textId="43C4E9D9" w:rsidR="00C02032" w:rsidRDefault="00DD7851" w:rsidP="00F76813">
      <w:pPr>
        <w:spacing w:before="10" w:after="2"/>
        <w:ind w:left="567" w:hanging="283"/>
        <w:jc w:val="both"/>
        <w:rPr>
          <w:rFonts w:eastAsia="Calibri" w:cstheme="minorHAnsi"/>
          <w:color w:val="000000" w:themeColor="text1"/>
          <w:sz w:val="24"/>
          <w:szCs w:val="24"/>
        </w:rPr>
      </w:pPr>
      <w:r>
        <w:rPr>
          <w:rFonts w:eastAsia="Calibri" w:cstheme="minorHAnsi"/>
          <w:color w:val="000000" w:themeColor="text1"/>
          <w:sz w:val="24"/>
          <w:szCs w:val="24"/>
        </w:rPr>
        <w:t>-   korzystanie z platformy zakupowej przez Wykonawcę jest bezpłatne</w:t>
      </w:r>
      <w:r w:rsidR="00CE5AF3">
        <w:rPr>
          <w:rFonts w:eastAsia="Calibri" w:cstheme="minorHAnsi"/>
          <w:color w:val="000000" w:themeColor="text1"/>
          <w:sz w:val="24"/>
          <w:szCs w:val="24"/>
        </w:rPr>
        <w:t>;</w:t>
      </w:r>
    </w:p>
    <w:p w14:paraId="40939309" w14:textId="23834BAB" w:rsidR="00C02032" w:rsidRDefault="00DD7851" w:rsidP="00F76813">
      <w:pPr>
        <w:spacing w:before="10" w:after="2"/>
        <w:ind w:left="567" w:hanging="283"/>
        <w:jc w:val="both"/>
        <w:rPr>
          <w:rFonts w:eastAsia="Calibri" w:cstheme="minorHAnsi"/>
          <w:color w:val="000000" w:themeColor="text1"/>
          <w:sz w:val="24"/>
          <w:szCs w:val="24"/>
        </w:rPr>
      </w:pPr>
      <w:r>
        <w:rPr>
          <w:rFonts w:eastAsia="Calibri" w:cstheme="minorHAnsi"/>
          <w:color w:val="000000" w:themeColor="text1"/>
          <w:sz w:val="24"/>
          <w:szCs w:val="24"/>
        </w:rPr>
        <w:t>-  korespondencję uważa się za przekazaną w terminie, jeżeli dotrze do Zamawiającego przed upływem wymaganego terminu</w:t>
      </w:r>
      <w:r w:rsidR="00CE5AF3">
        <w:rPr>
          <w:rFonts w:eastAsia="Calibri" w:cstheme="minorHAnsi"/>
          <w:color w:val="000000" w:themeColor="text1"/>
          <w:sz w:val="24"/>
          <w:szCs w:val="24"/>
        </w:rPr>
        <w:t>;</w:t>
      </w:r>
    </w:p>
    <w:p w14:paraId="787C8400" w14:textId="194CB000" w:rsidR="00C02032" w:rsidRDefault="00DD7851" w:rsidP="00F76813">
      <w:pPr>
        <w:spacing w:before="10" w:after="2"/>
        <w:ind w:left="567" w:hanging="283"/>
        <w:jc w:val="both"/>
      </w:pPr>
      <w:r>
        <w:rPr>
          <w:rFonts w:eastAsia="Calibri" w:cstheme="minorHAnsi"/>
          <w:color w:val="000000" w:themeColor="text1"/>
          <w:sz w:val="24"/>
          <w:szCs w:val="24"/>
        </w:rPr>
        <w:t xml:space="preserve">- w celu usprawnienia procedury wyjaśnień treści ogłoszenia – zaproszenia do składania ofert zaleca się przesyłanie plików z pytaniami </w:t>
      </w:r>
      <w:r>
        <w:rPr>
          <w:rFonts w:eastAsia="Calibri" w:cstheme="minorHAnsi"/>
          <w:b/>
          <w:color w:val="000000" w:themeColor="text1"/>
          <w:sz w:val="24"/>
          <w:szCs w:val="24"/>
        </w:rPr>
        <w:t>w wersji edytowalnych</w:t>
      </w:r>
      <w:r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>
        <w:rPr>
          <w:rFonts w:eastAsia="Calibri" w:cstheme="minorHAnsi"/>
          <w:b/>
          <w:color w:val="000000" w:themeColor="text1"/>
          <w:sz w:val="24"/>
          <w:szCs w:val="24"/>
        </w:rPr>
        <w:t>plików</w:t>
      </w:r>
      <w:r>
        <w:rPr>
          <w:rFonts w:eastAsia="Calibri" w:cstheme="minorHAnsi"/>
          <w:color w:val="000000" w:themeColor="text1"/>
          <w:sz w:val="24"/>
          <w:szCs w:val="24"/>
        </w:rPr>
        <w:t xml:space="preserve"> za pośrednictwem </w:t>
      </w:r>
      <w:hyperlink r:id="rId11">
        <w:r>
          <w:rPr>
            <w:rStyle w:val="czeinternetowe"/>
            <w:rFonts w:eastAsia="Times New Roman" w:cstheme="minorHAnsi"/>
            <w:color w:val="00000A"/>
            <w:sz w:val="24"/>
            <w:szCs w:val="24"/>
            <w:lang w:eastAsia="pl-PL"/>
          </w:rPr>
          <w:t>https://platformazakupowa.pl/pn/zoz_wloszczowa</w:t>
        </w:r>
      </w:hyperlink>
      <w:r w:rsidR="002C7112">
        <w:rPr>
          <w:rStyle w:val="czeinternetowe"/>
          <w:rFonts w:eastAsia="Times New Roman" w:cstheme="minorHAnsi"/>
          <w:color w:val="00000A"/>
          <w:sz w:val="24"/>
          <w:szCs w:val="24"/>
          <w:lang w:eastAsia="pl-PL"/>
        </w:rPr>
        <w:br/>
      </w:r>
    </w:p>
    <w:p w14:paraId="48B4637D" w14:textId="77777777" w:rsidR="00D962C6" w:rsidRPr="00D962C6" w:rsidRDefault="00DD7851" w:rsidP="00F76813">
      <w:pPr>
        <w:spacing w:before="10" w:after="2"/>
        <w:ind w:left="426" w:hanging="426"/>
        <w:jc w:val="both"/>
        <w:rPr>
          <w:rStyle w:val="czeinternetowe"/>
          <w:rFonts w:cstheme="minorHAnsi"/>
          <w:color w:val="000000" w:themeColor="text1"/>
          <w:sz w:val="24"/>
          <w:szCs w:val="24"/>
          <w:u w:val="none"/>
        </w:rPr>
      </w:pPr>
      <w:r>
        <w:rPr>
          <w:rStyle w:val="czeinternetowe"/>
          <w:rFonts w:cstheme="minorHAnsi"/>
          <w:color w:val="000000" w:themeColor="text1"/>
          <w:sz w:val="24"/>
          <w:szCs w:val="24"/>
          <w:u w:val="none"/>
        </w:rPr>
        <w:t xml:space="preserve"> </w:t>
      </w:r>
      <w:r w:rsidR="00D962C6">
        <w:rPr>
          <w:rStyle w:val="czeinternetowe"/>
          <w:rFonts w:cstheme="minorHAnsi"/>
          <w:color w:val="000000" w:themeColor="text1"/>
          <w:sz w:val="24"/>
          <w:szCs w:val="24"/>
          <w:u w:val="none"/>
        </w:rPr>
        <w:t>5</w:t>
      </w:r>
      <w:r>
        <w:rPr>
          <w:rStyle w:val="czeinternetowe"/>
          <w:rFonts w:cstheme="minorHAnsi"/>
          <w:color w:val="000000" w:themeColor="text1"/>
          <w:sz w:val="24"/>
          <w:szCs w:val="24"/>
          <w:u w:val="none"/>
        </w:rPr>
        <w:t xml:space="preserve">. </w:t>
      </w:r>
      <w:r w:rsidR="00D962C6" w:rsidRPr="00D962C6">
        <w:rPr>
          <w:rStyle w:val="czeinternetowe"/>
          <w:rFonts w:cstheme="minorHAnsi"/>
          <w:color w:val="000000" w:themeColor="text1"/>
          <w:sz w:val="24"/>
          <w:szCs w:val="24"/>
          <w:u w:val="none"/>
        </w:rPr>
        <w:t xml:space="preserve">Zamawiający przewiduje możliwość zadawania pytań/żądania wyjaśnień co do treści ogłoszenia – zaproszenia do składania ofert. </w:t>
      </w:r>
    </w:p>
    <w:p w14:paraId="45A861F3" w14:textId="7DB237C6" w:rsidR="00D962C6" w:rsidRPr="00D962C6" w:rsidRDefault="00D962C6" w:rsidP="00F76813">
      <w:pPr>
        <w:spacing w:before="10" w:after="2"/>
        <w:ind w:left="567" w:hanging="142"/>
        <w:jc w:val="both"/>
        <w:rPr>
          <w:rStyle w:val="czeinternetowe"/>
          <w:rFonts w:cstheme="minorHAnsi"/>
          <w:color w:val="000000" w:themeColor="text1"/>
          <w:sz w:val="24"/>
          <w:szCs w:val="24"/>
          <w:u w:val="none"/>
        </w:rPr>
      </w:pPr>
      <w:r w:rsidRPr="00D962C6">
        <w:rPr>
          <w:rStyle w:val="czeinternetowe"/>
          <w:rFonts w:cstheme="minorHAnsi"/>
          <w:color w:val="000000" w:themeColor="text1"/>
          <w:sz w:val="24"/>
          <w:szCs w:val="24"/>
          <w:u w:val="none"/>
        </w:rPr>
        <w:lastRenderedPageBreak/>
        <w:t>a.</w:t>
      </w:r>
      <w:r w:rsidRPr="00D962C6">
        <w:rPr>
          <w:rStyle w:val="czeinternetowe"/>
          <w:rFonts w:cstheme="minorHAnsi"/>
          <w:color w:val="000000" w:themeColor="text1"/>
          <w:sz w:val="24"/>
          <w:szCs w:val="24"/>
          <w:u w:val="none"/>
        </w:rPr>
        <w:tab/>
        <w:t>Zamawiający jest obowiązany udzielić wyjaśnień niezwłocznie, jednak nie później niż na 2 dni przed upływem terminu składania ofert, pod warunkiem, że wniosek o wyjaśnienie treści ogłoszenia – zaproszenia do składania ofert wpłynął do Zamawiającego nie później niż na 4 dni przed upływem terminu składania ofert;</w:t>
      </w:r>
    </w:p>
    <w:p w14:paraId="67C26E9B" w14:textId="77777777" w:rsidR="00D962C6" w:rsidRPr="00D962C6" w:rsidRDefault="00D962C6" w:rsidP="00F76813">
      <w:pPr>
        <w:spacing w:before="10" w:after="2"/>
        <w:ind w:left="567" w:hanging="142"/>
        <w:jc w:val="both"/>
        <w:rPr>
          <w:rStyle w:val="czeinternetowe"/>
          <w:rFonts w:cstheme="minorHAnsi"/>
          <w:color w:val="000000" w:themeColor="text1"/>
          <w:sz w:val="24"/>
          <w:szCs w:val="24"/>
          <w:u w:val="none"/>
        </w:rPr>
      </w:pPr>
      <w:r w:rsidRPr="00D962C6">
        <w:rPr>
          <w:rStyle w:val="czeinternetowe"/>
          <w:rFonts w:cstheme="minorHAnsi"/>
          <w:color w:val="000000" w:themeColor="text1"/>
          <w:sz w:val="24"/>
          <w:szCs w:val="24"/>
          <w:u w:val="none"/>
        </w:rPr>
        <w:t>b.</w:t>
      </w:r>
      <w:r w:rsidRPr="00D962C6">
        <w:rPr>
          <w:rStyle w:val="czeinternetowe"/>
          <w:rFonts w:cstheme="minorHAnsi"/>
          <w:color w:val="000000" w:themeColor="text1"/>
          <w:sz w:val="24"/>
          <w:szCs w:val="24"/>
          <w:u w:val="none"/>
        </w:rPr>
        <w:tab/>
        <w:t>Jeżeli Zamawiający nie udzieli wyjaśnień w terminie, przedłuża termin składania ofert o czas niezbędny do zapoznania się wszystkich zainteresowanych Wykonawców z wyjaśnieniami niezbędnymi do należytego przygotowania i złożenia ofert;</w:t>
      </w:r>
    </w:p>
    <w:p w14:paraId="291A2D84" w14:textId="77777777" w:rsidR="00D962C6" w:rsidRPr="00D962C6" w:rsidRDefault="00D962C6" w:rsidP="00F76813">
      <w:pPr>
        <w:spacing w:before="10" w:after="2"/>
        <w:ind w:left="567" w:hanging="142"/>
        <w:jc w:val="both"/>
        <w:rPr>
          <w:rStyle w:val="czeinternetowe"/>
          <w:rFonts w:cstheme="minorHAnsi"/>
          <w:color w:val="000000" w:themeColor="text1"/>
          <w:sz w:val="24"/>
          <w:szCs w:val="24"/>
          <w:u w:val="none"/>
        </w:rPr>
      </w:pPr>
      <w:r w:rsidRPr="00D962C6">
        <w:rPr>
          <w:rStyle w:val="czeinternetowe"/>
          <w:rFonts w:cstheme="minorHAnsi"/>
          <w:color w:val="000000" w:themeColor="text1"/>
          <w:sz w:val="24"/>
          <w:szCs w:val="24"/>
          <w:u w:val="none"/>
        </w:rPr>
        <w:t>c.</w:t>
      </w:r>
      <w:r w:rsidRPr="00D962C6">
        <w:rPr>
          <w:rStyle w:val="czeinternetowe"/>
          <w:rFonts w:cstheme="minorHAnsi"/>
          <w:color w:val="000000" w:themeColor="text1"/>
          <w:sz w:val="24"/>
          <w:szCs w:val="24"/>
          <w:u w:val="none"/>
        </w:rPr>
        <w:tab/>
        <w:t>W przypadku gdy wniosek o wyjaśnienie treści ogłoszenia – zaproszenia do składania ofert nie wpłynął w terminie, Zamawiający nie ma obowiązku udzielania wyjaśnień ogłoszenia – zaproszenia do składania ofert oraz obowiązku przedłużenia terminu składania ofert;</w:t>
      </w:r>
    </w:p>
    <w:p w14:paraId="6C50E86F" w14:textId="77777777" w:rsidR="00D962C6" w:rsidRPr="00D962C6" w:rsidRDefault="00D962C6" w:rsidP="00F76813">
      <w:pPr>
        <w:spacing w:before="10" w:after="2"/>
        <w:ind w:left="567" w:hanging="142"/>
        <w:jc w:val="both"/>
        <w:rPr>
          <w:rStyle w:val="czeinternetowe"/>
          <w:rFonts w:cstheme="minorHAnsi"/>
          <w:color w:val="000000" w:themeColor="text1"/>
          <w:sz w:val="24"/>
          <w:szCs w:val="24"/>
          <w:u w:val="none"/>
        </w:rPr>
      </w:pPr>
      <w:r w:rsidRPr="00D962C6">
        <w:rPr>
          <w:rStyle w:val="czeinternetowe"/>
          <w:rFonts w:cstheme="minorHAnsi"/>
          <w:color w:val="000000" w:themeColor="text1"/>
          <w:sz w:val="24"/>
          <w:szCs w:val="24"/>
          <w:u w:val="none"/>
        </w:rPr>
        <w:t>d.</w:t>
      </w:r>
      <w:r w:rsidRPr="00D962C6">
        <w:rPr>
          <w:rStyle w:val="czeinternetowe"/>
          <w:rFonts w:cstheme="minorHAnsi"/>
          <w:color w:val="000000" w:themeColor="text1"/>
          <w:sz w:val="24"/>
          <w:szCs w:val="24"/>
          <w:u w:val="none"/>
        </w:rPr>
        <w:tab/>
        <w:t>Przedłużenie terminu składania ofert, nie wpływa na bieg terminu składania wniosku o wyjaśnienie treści ogłoszenia – zaproszenia do składania ofert</w:t>
      </w:r>
    </w:p>
    <w:p w14:paraId="5BE0FBFE" w14:textId="101CE564" w:rsidR="00D962C6" w:rsidRDefault="00D962C6" w:rsidP="001A689A">
      <w:pPr>
        <w:spacing w:before="10" w:after="2"/>
        <w:ind w:left="567" w:hanging="142"/>
        <w:jc w:val="both"/>
        <w:rPr>
          <w:rFonts w:cstheme="minorHAnsi"/>
          <w:sz w:val="24"/>
          <w:szCs w:val="24"/>
        </w:rPr>
      </w:pPr>
      <w:r w:rsidRPr="00D962C6">
        <w:rPr>
          <w:rStyle w:val="czeinternetowe"/>
          <w:rFonts w:cstheme="minorHAnsi"/>
          <w:color w:val="000000" w:themeColor="text1"/>
          <w:sz w:val="24"/>
          <w:szCs w:val="24"/>
          <w:u w:val="none"/>
        </w:rPr>
        <w:t>e.</w:t>
      </w:r>
      <w:r w:rsidRPr="00D962C6">
        <w:rPr>
          <w:rStyle w:val="czeinternetowe"/>
          <w:rFonts w:cstheme="minorHAnsi"/>
          <w:color w:val="000000" w:themeColor="text1"/>
          <w:sz w:val="24"/>
          <w:szCs w:val="24"/>
          <w:u w:val="none"/>
        </w:rPr>
        <w:tab/>
        <w:t xml:space="preserve">Wyjaśnienia i ewentualne zmiany ogłoszenia – zaproszenia do składania ofert zostaną </w:t>
      </w:r>
      <w:r w:rsidR="00955D7A">
        <w:rPr>
          <w:rStyle w:val="czeinternetowe"/>
          <w:rFonts w:cstheme="minorHAnsi"/>
          <w:color w:val="000000" w:themeColor="text1"/>
          <w:sz w:val="24"/>
          <w:szCs w:val="24"/>
          <w:u w:val="none"/>
        </w:rPr>
        <w:t xml:space="preserve">  </w:t>
      </w:r>
      <w:r w:rsidRPr="00D962C6">
        <w:rPr>
          <w:rStyle w:val="czeinternetowe"/>
          <w:rFonts w:cstheme="minorHAnsi"/>
          <w:color w:val="000000" w:themeColor="text1"/>
          <w:sz w:val="24"/>
          <w:szCs w:val="24"/>
          <w:u w:val="none"/>
        </w:rPr>
        <w:t xml:space="preserve">opublikowane pod adresem: </w:t>
      </w:r>
      <w:r w:rsidR="001A689A" w:rsidRPr="001A689A">
        <w:rPr>
          <w:rFonts w:cstheme="minorHAnsi"/>
          <w:sz w:val="24"/>
          <w:szCs w:val="24"/>
        </w:rPr>
        <w:t>https://platformazakupowa.pl/pn/zoz_wloszczowa</w:t>
      </w:r>
    </w:p>
    <w:p w14:paraId="16D14168" w14:textId="77777777" w:rsidR="001A689A" w:rsidRPr="001A689A" w:rsidRDefault="001A689A" w:rsidP="001A689A">
      <w:pPr>
        <w:spacing w:before="10" w:after="2"/>
        <w:ind w:left="567" w:hanging="142"/>
        <w:jc w:val="both"/>
        <w:rPr>
          <w:rStyle w:val="czeinternetowe"/>
          <w:rFonts w:cstheme="minorHAnsi"/>
          <w:color w:val="00000A"/>
          <w:sz w:val="24"/>
          <w:szCs w:val="24"/>
          <w:u w:val="none"/>
        </w:rPr>
      </w:pPr>
    </w:p>
    <w:p w14:paraId="661A9A56" w14:textId="1290324A" w:rsidR="001A689A" w:rsidRDefault="00D962C6" w:rsidP="00F76813">
      <w:pPr>
        <w:spacing w:before="10" w:after="2"/>
        <w:ind w:left="284" w:hanging="284"/>
        <w:jc w:val="both"/>
        <w:rPr>
          <w:rFonts w:cstheme="minorHAnsi"/>
          <w:color w:val="000000" w:themeColor="text1"/>
          <w:sz w:val="24"/>
          <w:szCs w:val="24"/>
          <w:lang w:eastAsia="pl-PL"/>
        </w:rPr>
      </w:pPr>
      <w:r w:rsidRPr="00D962C6">
        <w:rPr>
          <w:rStyle w:val="czeinternetowe"/>
          <w:rFonts w:eastAsia="Times New Roman" w:cstheme="minorHAnsi"/>
          <w:color w:val="000000" w:themeColor="text1"/>
          <w:sz w:val="24"/>
          <w:szCs w:val="24"/>
          <w:u w:val="none"/>
          <w:lang w:eastAsia="pl-PL"/>
        </w:rPr>
        <w:t>6</w:t>
      </w:r>
      <w:r w:rsidR="00DD7851">
        <w:rPr>
          <w:rFonts w:eastAsia="Times New Roman" w:cstheme="minorHAnsi"/>
          <w:color w:val="000000" w:themeColor="text1"/>
          <w:sz w:val="24"/>
          <w:szCs w:val="24"/>
          <w:lang w:eastAsia="pl-PL"/>
        </w:rPr>
        <w:t>.</w:t>
      </w:r>
      <w:r w:rsidR="00DD7851">
        <w:rPr>
          <w:rFonts w:cstheme="minorHAnsi"/>
          <w:color w:val="000000" w:themeColor="text1"/>
          <w:sz w:val="24"/>
          <w:szCs w:val="24"/>
          <w:lang w:eastAsia="pl-PL"/>
        </w:rPr>
        <w:t xml:space="preserve"> Maksymalny rozmiar plików przesyłanych za pośrednictwem dedykowanych formularzy </w:t>
      </w:r>
      <w:r w:rsidR="00DD7851">
        <w:rPr>
          <w:rFonts w:cstheme="minorHAnsi"/>
          <w:color w:val="000000" w:themeColor="text1"/>
          <w:sz w:val="24"/>
          <w:szCs w:val="24"/>
          <w:lang w:eastAsia="pl-PL"/>
        </w:rPr>
        <w:br/>
        <w:t xml:space="preserve">do: złożenia, zmiany, wycofania oferty lub wniosku oraz do komunikacji wynosi 150 MB </w:t>
      </w:r>
      <w:r w:rsidR="001A689A">
        <w:rPr>
          <w:rFonts w:cstheme="minorHAnsi"/>
          <w:color w:val="000000" w:themeColor="text1"/>
          <w:sz w:val="24"/>
          <w:szCs w:val="24"/>
          <w:lang w:eastAsia="pl-PL"/>
        </w:rPr>
        <w:br/>
      </w:r>
      <w:r w:rsidR="00DD7851">
        <w:rPr>
          <w:rFonts w:cstheme="minorHAnsi"/>
          <w:color w:val="000000" w:themeColor="text1"/>
          <w:sz w:val="24"/>
          <w:szCs w:val="24"/>
          <w:lang w:eastAsia="pl-PL"/>
        </w:rPr>
        <w:t>w formatach: .pdf., .</w:t>
      </w:r>
      <w:proofErr w:type="spellStart"/>
      <w:r w:rsidR="00DD7851">
        <w:rPr>
          <w:rFonts w:cstheme="minorHAnsi"/>
          <w:color w:val="000000" w:themeColor="text1"/>
          <w:sz w:val="24"/>
          <w:szCs w:val="24"/>
          <w:lang w:eastAsia="pl-PL"/>
        </w:rPr>
        <w:t>doc</w:t>
      </w:r>
      <w:proofErr w:type="spellEnd"/>
      <w:r w:rsidR="00DD7851">
        <w:rPr>
          <w:rFonts w:cstheme="minorHAnsi"/>
          <w:color w:val="000000" w:themeColor="text1"/>
          <w:sz w:val="24"/>
          <w:szCs w:val="24"/>
          <w:lang w:eastAsia="pl-PL"/>
        </w:rPr>
        <w:t>, .</w:t>
      </w:r>
      <w:proofErr w:type="spellStart"/>
      <w:r w:rsidR="00DD7851">
        <w:rPr>
          <w:rFonts w:cstheme="minorHAnsi"/>
          <w:color w:val="000000" w:themeColor="text1"/>
          <w:sz w:val="24"/>
          <w:szCs w:val="24"/>
          <w:lang w:eastAsia="pl-PL"/>
        </w:rPr>
        <w:t>docx</w:t>
      </w:r>
      <w:proofErr w:type="spellEnd"/>
      <w:r w:rsidR="00DD7851">
        <w:rPr>
          <w:rFonts w:cstheme="minorHAnsi"/>
          <w:color w:val="000000" w:themeColor="text1"/>
          <w:sz w:val="24"/>
          <w:szCs w:val="24"/>
          <w:lang w:eastAsia="pl-PL"/>
        </w:rPr>
        <w:t>, .xls, .</w:t>
      </w:r>
      <w:proofErr w:type="spellStart"/>
      <w:r w:rsidR="00DD7851">
        <w:rPr>
          <w:rFonts w:cstheme="minorHAnsi"/>
          <w:color w:val="000000" w:themeColor="text1"/>
          <w:sz w:val="24"/>
          <w:szCs w:val="24"/>
          <w:lang w:eastAsia="pl-PL"/>
        </w:rPr>
        <w:t>xlsx</w:t>
      </w:r>
      <w:proofErr w:type="spellEnd"/>
      <w:r w:rsidR="00DD7851">
        <w:rPr>
          <w:rFonts w:cstheme="minorHAnsi"/>
          <w:color w:val="000000" w:themeColor="text1"/>
          <w:sz w:val="24"/>
          <w:szCs w:val="24"/>
          <w:lang w:eastAsia="pl-PL"/>
        </w:rPr>
        <w:t>, .</w:t>
      </w:r>
      <w:proofErr w:type="spellStart"/>
      <w:r w:rsidR="00DD7851">
        <w:rPr>
          <w:rFonts w:cstheme="minorHAnsi"/>
          <w:color w:val="000000" w:themeColor="text1"/>
          <w:sz w:val="24"/>
          <w:szCs w:val="24"/>
          <w:lang w:eastAsia="pl-PL"/>
        </w:rPr>
        <w:t>xps</w:t>
      </w:r>
      <w:proofErr w:type="spellEnd"/>
      <w:r w:rsidR="00DD7851">
        <w:rPr>
          <w:rFonts w:cstheme="minorHAnsi"/>
          <w:color w:val="000000" w:themeColor="text1"/>
          <w:sz w:val="24"/>
          <w:szCs w:val="24"/>
          <w:lang w:eastAsia="pl-PL"/>
        </w:rPr>
        <w:t>, .rtf, .</w:t>
      </w:r>
      <w:proofErr w:type="spellStart"/>
      <w:r w:rsidR="00DD7851">
        <w:rPr>
          <w:rFonts w:cstheme="minorHAnsi"/>
          <w:color w:val="000000" w:themeColor="text1"/>
          <w:sz w:val="24"/>
          <w:szCs w:val="24"/>
          <w:lang w:eastAsia="pl-PL"/>
        </w:rPr>
        <w:t>odt</w:t>
      </w:r>
      <w:proofErr w:type="spellEnd"/>
      <w:r w:rsidR="00DD7851">
        <w:rPr>
          <w:rFonts w:cstheme="minorHAnsi"/>
          <w:color w:val="000000" w:themeColor="text1"/>
          <w:sz w:val="24"/>
          <w:szCs w:val="24"/>
          <w:lang w:eastAsia="pl-PL"/>
        </w:rPr>
        <w:t>, .zip.</w:t>
      </w:r>
    </w:p>
    <w:p w14:paraId="5A6067BA" w14:textId="55D72D54" w:rsidR="00C02032" w:rsidRPr="00D962C6" w:rsidRDefault="00C02032" w:rsidP="00F76813">
      <w:pPr>
        <w:spacing w:before="10" w:after="2"/>
        <w:ind w:left="284" w:hanging="284"/>
        <w:jc w:val="both"/>
      </w:pPr>
    </w:p>
    <w:p w14:paraId="030D744C" w14:textId="6B55FA30" w:rsidR="00C02032" w:rsidRPr="00651F67" w:rsidRDefault="00D962C6" w:rsidP="00651F67">
      <w:pPr>
        <w:ind w:left="284" w:hanging="284"/>
        <w:jc w:val="both"/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7</w:t>
      </w:r>
      <w:r w:rsidR="00DD7851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. Za datę przekazania oferty, wniosków, zawiadomień, dokumentów elektronicznych, oświadczeń lub elektronicznych kopii dokumentów lub oświadczeń oraz innych informacji przyjmuje się datę ich przekazania na  stronę  platformy: </w:t>
      </w:r>
      <w:hyperlink r:id="rId12">
        <w:r w:rsidR="00DD7851">
          <w:rPr>
            <w:rStyle w:val="czeinternetowe"/>
            <w:rFonts w:eastAsia="Times New Roman" w:cstheme="minorHAnsi"/>
            <w:color w:val="00000A"/>
            <w:sz w:val="24"/>
            <w:szCs w:val="24"/>
            <w:lang w:eastAsia="pl-PL"/>
          </w:rPr>
          <w:t>https://</w:t>
        </w:r>
        <w:r w:rsidR="00DD7851" w:rsidRPr="001A689A">
          <w:rPr>
            <w:rStyle w:val="czeinternetowe"/>
            <w:rFonts w:eastAsia="Times New Roman" w:cstheme="minorHAnsi"/>
            <w:color w:val="00000A"/>
            <w:sz w:val="24"/>
            <w:szCs w:val="24"/>
            <w:u w:val="none"/>
            <w:lang w:eastAsia="pl-PL"/>
          </w:rPr>
          <w:t>platformazakupowa.pl/pn/zoz_wloszczowa</w:t>
        </w:r>
      </w:hyperlink>
    </w:p>
    <w:p w14:paraId="67714106" w14:textId="0B962BB4" w:rsidR="00C02032" w:rsidRPr="002C7112" w:rsidRDefault="00DD7851" w:rsidP="00F76813">
      <w:pPr>
        <w:tabs>
          <w:tab w:val="left" w:pos="360"/>
        </w:tabs>
        <w:spacing w:after="0"/>
        <w:jc w:val="both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 xml:space="preserve">III.II Termin wykonania zamówienia </w:t>
      </w:r>
    </w:p>
    <w:p w14:paraId="7ED8804E" w14:textId="1A644D06" w:rsidR="00C02032" w:rsidRDefault="00DD7851" w:rsidP="00F76813">
      <w:pPr>
        <w:pStyle w:val="Tekstpodstawowy"/>
        <w:numPr>
          <w:ilvl w:val="0"/>
          <w:numId w:val="17"/>
        </w:numPr>
        <w:tabs>
          <w:tab w:val="left" w:pos="180"/>
        </w:tabs>
        <w:spacing w:after="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pacing w:val="-6"/>
          <w:sz w:val="24"/>
          <w:szCs w:val="24"/>
        </w:rPr>
        <w:t>Sukcesywne dostawy wg bieżących potrzeb Zamawiającego</w:t>
      </w:r>
      <w:r w:rsidR="00CF4756">
        <w:rPr>
          <w:rFonts w:asciiTheme="minorHAnsi" w:hAnsiTheme="minorHAnsi" w:cstheme="minorHAnsi"/>
          <w:color w:val="000000" w:themeColor="text1"/>
          <w:spacing w:val="-6"/>
          <w:sz w:val="24"/>
          <w:szCs w:val="24"/>
        </w:rPr>
        <w:t>,</w:t>
      </w:r>
      <w:r>
        <w:rPr>
          <w:rFonts w:asciiTheme="minorHAnsi" w:hAnsiTheme="minorHAnsi" w:cstheme="minorHAnsi"/>
          <w:color w:val="000000" w:themeColor="text1"/>
          <w:spacing w:val="-6"/>
          <w:sz w:val="24"/>
          <w:szCs w:val="24"/>
        </w:rPr>
        <w:t xml:space="preserve">  na koszt Wykonawcy przez okres </w:t>
      </w:r>
      <w:r w:rsidR="00CF4756">
        <w:rPr>
          <w:rFonts w:asciiTheme="minorHAnsi" w:hAnsiTheme="minorHAnsi" w:cstheme="minorHAnsi"/>
          <w:color w:val="000000" w:themeColor="text1"/>
          <w:spacing w:val="-6"/>
          <w:sz w:val="24"/>
          <w:szCs w:val="24"/>
        </w:rPr>
        <w:br/>
      </w:r>
      <w:r>
        <w:rPr>
          <w:rFonts w:asciiTheme="minorHAnsi" w:hAnsiTheme="minorHAnsi" w:cstheme="minorHAnsi"/>
          <w:b/>
          <w:bCs/>
          <w:color w:val="000000" w:themeColor="text1"/>
          <w:spacing w:val="-6"/>
          <w:sz w:val="24"/>
          <w:szCs w:val="24"/>
        </w:rPr>
        <w:t xml:space="preserve">12 miesięcy </w:t>
      </w:r>
      <w:r>
        <w:rPr>
          <w:rFonts w:asciiTheme="minorHAnsi" w:hAnsiTheme="minorHAnsi" w:cstheme="minorHAnsi"/>
          <w:color w:val="000000" w:themeColor="text1"/>
          <w:spacing w:val="-6"/>
          <w:sz w:val="24"/>
          <w:szCs w:val="24"/>
        </w:rPr>
        <w:t xml:space="preserve">od daty zawarcia umowy. </w:t>
      </w:r>
    </w:p>
    <w:p w14:paraId="52BF3D93" w14:textId="77777777" w:rsidR="00C02032" w:rsidRDefault="00C02032" w:rsidP="00F76813">
      <w:pPr>
        <w:pStyle w:val="Tekstpodstawowy"/>
        <w:tabs>
          <w:tab w:val="left" w:pos="180"/>
        </w:tabs>
        <w:spacing w:after="0"/>
        <w:ind w:left="567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0DAA1961" w14:textId="77777777" w:rsidR="00C02032" w:rsidRDefault="00DD7851" w:rsidP="00F76813">
      <w:pPr>
        <w:pStyle w:val="Tekstpodstawowy"/>
        <w:numPr>
          <w:ilvl w:val="0"/>
          <w:numId w:val="17"/>
        </w:numPr>
        <w:tabs>
          <w:tab w:val="left" w:pos="180"/>
        </w:tabs>
        <w:spacing w:after="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Realizacja dostaw w terminie:</w:t>
      </w:r>
    </w:p>
    <w:p w14:paraId="519C6412" w14:textId="56E4963C" w:rsidR="00C02032" w:rsidRDefault="00DD7851" w:rsidP="00F76813">
      <w:pPr>
        <w:pStyle w:val="Tekstpodstawowy21"/>
        <w:ind w:firstLine="0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- </w:t>
      </w:r>
      <w:r w:rsidR="00AF05DF">
        <w:rPr>
          <w:rFonts w:asciiTheme="minorHAnsi" w:hAnsiTheme="minorHAnsi" w:cstheme="minorHAnsi"/>
          <w:b/>
          <w:bCs/>
          <w:color w:val="000000" w:themeColor="text1"/>
          <w:lang w:val="pl-PL"/>
        </w:rPr>
        <w:t>2</w:t>
      </w:r>
      <w:r w:rsidRPr="00955D7A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Pr="00CF4756">
        <w:rPr>
          <w:rFonts w:asciiTheme="minorHAnsi" w:hAnsiTheme="minorHAnsi" w:cstheme="minorHAnsi"/>
          <w:b/>
          <w:bCs/>
          <w:color w:val="000000" w:themeColor="text1"/>
        </w:rPr>
        <w:t xml:space="preserve">dni </w:t>
      </w:r>
      <w:r w:rsidR="00CF4756" w:rsidRPr="00CF4756">
        <w:rPr>
          <w:rFonts w:asciiTheme="minorHAnsi" w:hAnsiTheme="minorHAnsi" w:cstheme="minorHAnsi"/>
          <w:b/>
          <w:bCs/>
          <w:color w:val="000000" w:themeColor="text1"/>
          <w:lang w:val="pl-PL"/>
        </w:rPr>
        <w:t>robocze</w:t>
      </w:r>
      <w:r w:rsidR="00CF4756">
        <w:rPr>
          <w:rFonts w:asciiTheme="minorHAnsi" w:hAnsiTheme="minorHAnsi" w:cstheme="minorHAnsi"/>
          <w:color w:val="000000" w:themeColor="text1"/>
          <w:lang w:val="pl-PL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>od daty złożenia pisemnego zamówienia przesłanego</w:t>
      </w:r>
      <w:r w:rsidR="002C7112">
        <w:rPr>
          <w:rFonts w:asciiTheme="minorHAnsi" w:hAnsiTheme="minorHAnsi" w:cstheme="minorHAnsi"/>
          <w:color w:val="000000" w:themeColor="text1"/>
          <w:lang w:val="pl-PL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>e-mailem</w:t>
      </w:r>
      <w:r w:rsidR="00823211">
        <w:rPr>
          <w:rFonts w:asciiTheme="minorHAnsi" w:hAnsiTheme="minorHAnsi" w:cstheme="minorHAnsi"/>
          <w:color w:val="000000" w:themeColor="text1"/>
          <w:lang w:val="pl-PL"/>
        </w:rPr>
        <w:t xml:space="preserve"> </w:t>
      </w:r>
      <w:r w:rsidR="001D4016">
        <w:rPr>
          <w:rFonts w:asciiTheme="minorHAnsi" w:hAnsiTheme="minorHAnsi" w:cstheme="minorHAnsi"/>
          <w:color w:val="000000" w:themeColor="text1"/>
          <w:lang w:val="pl-PL"/>
        </w:rPr>
        <w:t xml:space="preserve"> </w:t>
      </w:r>
      <w:r>
        <w:rPr>
          <w:rFonts w:asciiTheme="minorHAnsi" w:hAnsiTheme="minorHAnsi" w:cstheme="minorHAnsi"/>
          <w:color w:val="000000" w:themeColor="text1"/>
          <w:spacing w:val="-6"/>
        </w:rPr>
        <w:t xml:space="preserve">– </w:t>
      </w:r>
      <w:r>
        <w:rPr>
          <w:rFonts w:asciiTheme="minorHAnsi" w:hAnsiTheme="minorHAnsi" w:cstheme="minorHAnsi"/>
          <w:color w:val="000000" w:themeColor="text1"/>
          <w:spacing w:val="-6"/>
          <w:lang w:val="pl-PL"/>
        </w:rPr>
        <w:t xml:space="preserve"> </w:t>
      </w:r>
      <w:r>
        <w:rPr>
          <w:rFonts w:asciiTheme="minorHAnsi" w:hAnsiTheme="minorHAnsi" w:cstheme="minorHAnsi"/>
          <w:b/>
          <w:color w:val="000000" w:themeColor="text1"/>
          <w:spacing w:val="-6"/>
          <w:u w:val="single"/>
        </w:rPr>
        <w:t>jest to termin maksymalny realizacji zamówienia</w:t>
      </w:r>
      <w:r>
        <w:rPr>
          <w:rFonts w:asciiTheme="minorHAnsi" w:hAnsiTheme="minorHAnsi" w:cstheme="minorHAnsi"/>
          <w:color w:val="000000" w:themeColor="text1"/>
          <w:spacing w:val="-6"/>
          <w:u w:val="single"/>
        </w:rPr>
        <w:t>.</w:t>
      </w:r>
    </w:p>
    <w:p w14:paraId="77B7EB77" w14:textId="14EB8EC3" w:rsidR="00C02032" w:rsidRDefault="00DD7851" w:rsidP="00F76813">
      <w:pPr>
        <w:pStyle w:val="Tekstpodstawowy"/>
        <w:numPr>
          <w:ilvl w:val="0"/>
          <w:numId w:val="17"/>
        </w:numPr>
        <w:spacing w:after="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pacing w:val="-6"/>
          <w:sz w:val="24"/>
          <w:szCs w:val="24"/>
        </w:rPr>
        <w:t>Zamówienia składane przez Zamawiającego będą wynikać z bieżących i uzasadnionych potrzeb, co jest równoważne z możliwością niezrealizowania przedmiotu zamówienia w ilościach określonych w załączniku nr 2 do zapytania ofertowego.</w:t>
      </w:r>
    </w:p>
    <w:p w14:paraId="2F95C624" w14:textId="53394B69" w:rsidR="00CE5AF3" w:rsidRPr="00651F67" w:rsidRDefault="00DD7851" w:rsidP="00F76813">
      <w:pPr>
        <w:pStyle w:val="Akapitzlist"/>
        <w:numPr>
          <w:ilvl w:val="0"/>
          <w:numId w:val="17"/>
        </w:numPr>
        <w:tabs>
          <w:tab w:val="right" w:pos="9070"/>
        </w:tabs>
        <w:spacing w:line="276" w:lineRule="auto"/>
        <w:jc w:val="both"/>
        <w:rPr>
          <w:rFonts w:asciiTheme="minorHAnsi" w:eastAsia="Calibri" w:hAnsiTheme="minorHAnsi" w:cstheme="minorHAnsi"/>
          <w:color w:val="000000" w:themeColor="text1"/>
          <w:spacing w:val="-6"/>
        </w:rPr>
      </w:pPr>
      <w:r>
        <w:rPr>
          <w:rFonts w:asciiTheme="minorHAnsi" w:hAnsiTheme="minorHAnsi" w:cstheme="minorHAnsi"/>
          <w:b/>
          <w:bCs/>
          <w:color w:val="000000" w:themeColor="text1"/>
        </w:rPr>
        <w:t>Miejsc</w:t>
      </w:r>
      <w:r w:rsidR="00CC1BD0">
        <w:rPr>
          <w:rFonts w:asciiTheme="minorHAnsi" w:hAnsiTheme="minorHAnsi" w:cstheme="minorHAnsi"/>
          <w:b/>
          <w:bCs/>
          <w:color w:val="000000" w:themeColor="text1"/>
        </w:rPr>
        <w:t>e</w:t>
      </w:r>
      <w:r>
        <w:rPr>
          <w:rFonts w:asciiTheme="minorHAnsi" w:hAnsiTheme="minorHAnsi" w:cstheme="minorHAnsi"/>
          <w:b/>
          <w:bCs/>
          <w:color w:val="000000" w:themeColor="text1"/>
        </w:rPr>
        <w:t xml:space="preserve"> wykonania zamówienia: </w:t>
      </w:r>
      <w:r>
        <w:rPr>
          <w:rFonts w:asciiTheme="minorHAnsi" w:eastAsia="Calibri" w:hAnsiTheme="minorHAnsi" w:cstheme="minorHAnsi"/>
          <w:bCs/>
          <w:color w:val="000000" w:themeColor="text1"/>
          <w:lang w:eastAsia="pl-PL"/>
        </w:rPr>
        <w:t xml:space="preserve">Zespół Opieki Zdrowotnej we Włoszczowie - Szpital Powiatowy im. Jana Pawła II </w:t>
      </w:r>
      <w:r>
        <w:rPr>
          <w:rFonts w:asciiTheme="minorHAnsi" w:eastAsia="Calibri" w:hAnsiTheme="minorHAnsi" w:cstheme="minorHAnsi"/>
          <w:bCs/>
          <w:color w:val="000000" w:themeColor="text1"/>
        </w:rPr>
        <w:t xml:space="preserve">z siedzibą we Włoszczowie, ul. Żeromskiego 28, 29 </w:t>
      </w:r>
      <w:r w:rsidR="00CE5AF3">
        <w:rPr>
          <w:rFonts w:asciiTheme="minorHAnsi" w:eastAsia="Calibri" w:hAnsiTheme="minorHAnsi" w:cstheme="minorHAnsi"/>
          <w:bCs/>
          <w:color w:val="000000" w:themeColor="text1"/>
        </w:rPr>
        <w:t>–</w:t>
      </w:r>
      <w:r>
        <w:rPr>
          <w:rFonts w:asciiTheme="minorHAnsi" w:eastAsia="Calibri" w:hAnsiTheme="minorHAnsi" w:cstheme="minorHAnsi"/>
          <w:bCs/>
          <w:color w:val="000000" w:themeColor="text1"/>
        </w:rPr>
        <w:t xml:space="preserve"> 100</w:t>
      </w:r>
      <w:r w:rsidR="00CE5AF3">
        <w:rPr>
          <w:rFonts w:asciiTheme="minorHAnsi" w:eastAsia="Calibri" w:hAnsiTheme="minorHAnsi" w:cstheme="minorHAnsi"/>
          <w:bCs/>
          <w:color w:val="000000" w:themeColor="text1"/>
        </w:rPr>
        <w:t xml:space="preserve">  </w:t>
      </w:r>
      <w:r>
        <w:rPr>
          <w:rFonts w:asciiTheme="minorHAnsi" w:eastAsia="Calibri" w:hAnsiTheme="minorHAnsi" w:cstheme="minorHAnsi"/>
          <w:bCs/>
          <w:color w:val="000000" w:themeColor="text1"/>
        </w:rPr>
        <w:t>Włoszczowa.</w:t>
      </w:r>
    </w:p>
    <w:p w14:paraId="46C7EBD4" w14:textId="77777777" w:rsidR="00175BFD" w:rsidRDefault="00175BFD" w:rsidP="00F76813">
      <w:pPr>
        <w:tabs>
          <w:tab w:val="right" w:pos="9070"/>
        </w:tabs>
        <w:spacing w:after="0"/>
        <w:jc w:val="both"/>
        <w:rPr>
          <w:rFonts w:cstheme="minorHAnsi"/>
          <w:b/>
          <w:sz w:val="24"/>
          <w:szCs w:val="24"/>
        </w:rPr>
      </w:pPr>
    </w:p>
    <w:p w14:paraId="3827833F" w14:textId="1418882D" w:rsidR="00C02032" w:rsidRDefault="00DD7851" w:rsidP="00F76813">
      <w:pPr>
        <w:tabs>
          <w:tab w:val="right" w:pos="9070"/>
        </w:tabs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IV. KRYTERIA OCENY OFERT</w:t>
      </w:r>
      <w:r>
        <w:rPr>
          <w:rFonts w:cstheme="minorHAnsi"/>
          <w:sz w:val="24"/>
          <w:szCs w:val="24"/>
        </w:rPr>
        <w:t>:</w:t>
      </w:r>
    </w:p>
    <w:p w14:paraId="5EE2DB48" w14:textId="77777777" w:rsidR="00C02032" w:rsidRDefault="00DD7851" w:rsidP="00F76813">
      <w:pPr>
        <w:tabs>
          <w:tab w:val="left" w:pos="567"/>
          <w:tab w:val="right" w:pos="9070"/>
        </w:tabs>
        <w:spacing w:after="0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Zamawiający do oceny ofert przyjmuje się następujące kryteria: </w:t>
      </w:r>
    </w:p>
    <w:p w14:paraId="56BC8751" w14:textId="48833D1C" w:rsidR="00C02032" w:rsidRPr="00651F67" w:rsidRDefault="00DD7851" w:rsidP="00651F67">
      <w:pPr>
        <w:numPr>
          <w:ilvl w:val="3"/>
          <w:numId w:val="5"/>
        </w:numPr>
        <w:tabs>
          <w:tab w:val="right" w:pos="9070"/>
        </w:tabs>
        <w:suppressAutoHyphens/>
        <w:spacing w:after="0" w:line="240" w:lineRule="auto"/>
        <w:ind w:left="284" w:hanging="284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b/>
          <w:bCs/>
          <w:sz w:val="24"/>
          <w:szCs w:val="24"/>
        </w:rPr>
        <w:t>Cena danej części zamówienia brutto –</w:t>
      </w:r>
      <w:r>
        <w:rPr>
          <w:rFonts w:eastAsia="Calibri" w:cstheme="minorHAnsi"/>
          <w:sz w:val="24"/>
          <w:szCs w:val="24"/>
        </w:rPr>
        <w:t xml:space="preserve"> </w:t>
      </w:r>
      <w:r w:rsidRPr="00F76813">
        <w:rPr>
          <w:rFonts w:eastAsia="Calibri" w:cstheme="minorHAnsi"/>
          <w:b/>
          <w:bCs/>
          <w:sz w:val="24"/>
          <w:szCs w:val="24"/>
        </w:rPr>
        <w:t>wartość kryterium</w:t>
      </w:r>
      <w:r>
        <w:rPr>
          <w:rFonts w:eastAsia="Calibri" w:cstheme="minorHAnsi"/>
          <w:sz w:val="24"/>
          <w:szCs w:val="24"/>
        </w:rPr>
        <w:t xml:space="preserve"> - </w:t>
      </w:r>
      <w:r>
        <w:rPr>
          <w:rFonts w:eastAsia="Calibri" w:cstheme="minorHAnsi"/>
          <w:b/>
          <w:bCs/>
          <w:sz w:val="24"/>
          <w:szCs w:val="24"/>
        </w:rPr>
        <w:t>100 %</w:t>
      </w:r>
    </w:p>
    <w:p w14:paraId="1FF0CDF3" w14:textId="580EDAE7" w:rsidR="002C7112" w:rsidRPr="00651F67" w:rsidRDefault="00DD7851" w:rsidP="00651F67">
      <w:pPr>
        <w:tabs>
          <w:tab w:val="left" w:pos="0"/>
        </w:tabs>
        <w:spacing w:after="0"/>
        <w:ind w:right="-2"/>
        <w:jc w:val="both"/>
        <w:rPr>
          <w:rFonts w:cstheme="minorHAnsi"/>
          <w:color w:val="000000"/>
          <w:kern w:val="2"/>
          <w:sz w:val="24"/>
          <w:szCs w:val="24"/>
        </w:rPr>
      </w:pPr>
      <w:r>
        <w:rPr>
          <w:rFonts w:cstheme="minorHAnsi"/>
          <w:kern w:val="2"/>
          <w:sz w:val="24"/>
          <w:szCs w:val="24"/>
        </w:rPr>
        <w:t xml:space="preserve">Podstawą oceny jest cena zamówienia brutto zaproponowana przez Wykonawcę w formularzu </w:t>
      </w:r>
      <w:r>
        <w:rPr>
          <w:rFonts w:cstheme="minorHAnsi"/>
          <w:color w:val="000000"/>
          <w:kern w:val="2"/>
          <w:sz w:val="24"/>
          <w:szCs w:val="24"/>
        </w:rPr>
        <w:t xml:space="preserve">ofertowym (załącznik nr 1 do ogłoszenia – zaproszenia do składania ofert). </w:t>
      </w:r>
    </w:p>
    <w:p w14:paraId="4F9E77F9" w14:textId="77777777" w:rsidR="00A52AB7" w:rsidRDefault="00A52AB7" w:rsidP="00F76813">
      <w:pPr>
        <w:tabs>
          <w:tab w:val="left" w:pos="900"/>
          <w:tab w:val="right" w:pos="9070"/>
        </w:tabs>
        <w:spacing w:after="0"/>
        <w:jc w:val="both"/>
        <w:rPr>
          <w:rFonts w:cstheme="minorHAnsi"/>
          <w:kern w:val="2"/>
          <w:sz w:val="24"/>
          <w:szCs w:val="24"/>
        </w:rPr>
      </w:pPr>
    </w:p>
    <w:p w14:paraId="273D0C3F" w14:textId="0ECC5325" w:rsidR="00C02032" w:rsidRDefault="00DD7851" w:rsidP="00F76813">
      <w:pPr>
        <w:tabs>
          <w:tab w:val="left" w:pos="900"/>
          <w:tab w:val="right" w:pos="9070"/>
        </w:tabs>
        <w:spacing w:after="0"/>
        <w:jc w:val="both"/>
        <w:rPr>
          <w:rFonts w:cstheme="minorHAnsi"/>
          <w:kern w:val="2"/>
          <w:sz w:val="24"/>
          <w:szCs w:val="24"/>
        </w:rPr>
      </w:pPr>
      <w:r>
        <w:rPr>
          <w:rFonts w:cstheme="minorHAnsi"/>
          <w:kern w:val="2"/>
          <w:sz w:val="24"/>
          <w:szCs w:val="24"/>
        </w:rPr>
        <w:t>Kryterium ceny - (</w:t>
      </w:r>
      <w:proofErr w:type="spellStart"/>
      <w:r>
        <w:rPr>
          <w:rFonts w:cstheme="minorHAnsi"/>
          <w:kern w:val="2"/>
          <w:sz w:val="24"/>
          <w:szCs w:val="24"/>
        </w:rPr>
        <w:t>Kc</w:t>
      </w:r>
      <w:proofErr w:type="spellEnd"/>
      <w:r>
        <w:rPr>
          <w:rFonts w:cstheme="minorHAnsi"/>
          <w:kern w:val="2"/>
          <w:sz w:val="24"/>
          <w:szCs w:val="24"/>
        </w:rPr>
        <w:t>).</w:t>
      </w:r>
    </w:p>
    <w:p w14:paraId="6C0BA620" w14:textId="77777777" w:rsidR="00C02032" w:rsidRDefault="00C02032" w:rsidP="00F76813">
      <w:pPr>
        <w:tabs>
          <w:tab w:val="left" w:pos="900"/>
          <w:tab w:val="right" w:pos="9070"/>
        </w:tabs>
        <w:spacing w:after="0"/>
        <w:jc w:val="both"/>
        <w:rPr>
          <w:rFonts w:cstheme="minorHAnsi"/>
          <w:kern w:val="2"/>
          <w:sz w:val="24"/>
          <w:szCs w:val="24"/>
        </w:rPr>
      </w:pPr>
    </w:p>
    <w:tbl>
      <w:tblPr>
        <w:tblW w:w="9072" w:type="dxa"/>
        <w:tblInd w:w="63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6096"/>
        <w:gridCol w:w="2126"/>
      </w:tblGrid>
      <w:tr w:rsidR="00C02032" w14:paraId="4268705B" w14:textId="77777777">
        <w:trPr>
          <w:cantSplit/>
        </w:trPr>
        <w:tc>
          <w:tcPr>
            <w:tcW w:w="850" w:type="dxa"/>
            <w:vMerge w:val="restart"/>
            <w:shd w:val="clear" w:color="auto" w:fill="auto"/>
            <w:vAlign w:val="center"/>
          </w:tcPr>
          <w:p w14:paraId="15F10048" w14:textId="77777777" w:rsidR="00C02032" w:rsidRDefault="00DD7851" w:rsidP="00F76813">
            <w:pPr>
              <w:tabs>
                <w:tab w:val="right" w:pos="9070"/>
              </w:tabs>
              <w:spacing w:after="0"/>
              <w:ind w:left="-70" w:firstLine="70"/>
              <w:jc w:val="both"/>
              <w:rPr>
                <w:rFonts w:eastAsia="Calibri" w:cstheme="minorHAnsi"/>
                <w:sz w:val="24"/>
                <w:szCs w:val="24"/>
              </w:rPr>
            </w:pPr>
            <w:proofErr w:type="spellStart"/>
            <w:r>
              <w:rPr>
                <w:rFonts w:eastAsia="Calibri" w:cstheme="minorHAnsi"/>
                <w:b/>
                <w:bCs/>
                <w:sz w:val="24"/>
                <w:szCs w:val="24"/>
              </w:rPr>
              <w:lastRenderedPageBreak/>
              <w:t>Kc</w:t>
            </w:r>
            <w:proofErr w:type="spellEnd"/>
            <w:r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= </w:t>
            </w:r>
          </w:p>
        </w:tc>
        <w:tc>
          <w:tcPr>
            <w:tcW w:w="6096" w:type="dxa"/>
            <w:tcBorders>
              <w:bottom w:val="single" w:sz="4" w:space="0" w:color="000001"/>
            </w:tcBorders>
            <w:shd w:val="clear" w:color="auto" w:fill="auto"/>
            <w:vAlign w:val="bottom"/>
          </w:tcPr>
          <w:p w14:paraId="59A477F0" w14:textId="77777777" w:rsidR="00C02032" w:rsidRDefault="00DD7851" w:rsidP="00F76813">
            <w:pPr>
              <w:keepNext/>
              <w:tabs>
                <w:tab w:val="left" w:pos="0"/>
                <w:tab w:val="right" w:pos="9070"/>
              </w:tabs>
              <w:spacing w:after="0"/>
              <w:ind w:left="1584" w:hanging="1584"/>
              <w:jc w:val="both"/>
              <w:outlineLvl w:val="8"/>
              <w:rPr>
                <w:rFonts w:cstheme="minorHAnsi"/>
                <w:b/>
                <w:bCs/>
                <w:sz w:val="24"/>
                <w:szCs w:val="24"/>
                <w:lang w:val="x-none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eastAsia="pl-PL"/>
              </w:rPr>
              <w:t xml:space="preserve">Najniższa łączna cena zamówienia </w:t>
            </w:r>
          </w:p>
          <w:p w14:paraId="159A0B5B" w14:textId="77777777" w:rsidR="00C02032" w:rsidRDefault="00DD7851" w:rsidP="00F76813">
            <w:pPr>
              <w:keepNext/>
              <w:tabs>
                <w:tab w:val="left" w:pos="0"/>
                <w:tab w:val="right" w:pos="9070"/>
              </w:tabs>
              <w:spacing w:after="0"/>
              <w:ind w:left="1584" w:hanging="1584"/>
              <w:jc w:val="both"/>
              <w:outlineLvl w:val="8"/>
              <w:rPr>
                <w:rFonts w:cstheme="minorHAnsi"/>
                <w:sz w:val="24"/>
                <w:szCs w:val="24"/>
                <w:lang w:val="x-none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eastAsia="pl-PL"/>
              </w:rPr>
              <w:t>brutto spośród nieodrzuconych ofert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51B25B61" w14:textId="77777777" w:rsidR="00C02032" w:rsidRDefault="00DD7851" w:rsidP="00F76813">
            <w:pPr>
              <w:tabs>
                <w:tab w:val="right" w:pos="9070"/>
              </w:tabs>
              <w:spacing w:after="0"/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</w:rPr>
              <w:t>x 100 x 100 %</w:t>
            </w:r>
          </w:p>
        </w:tc>
      </w:tr>
      <w:tr w:rsidR="00C02032" w14:paraId="283C3EAD" w14:textId="77777777">
        <w:trPr>
          <w:cantSplit/>
        </w:trPr>
        <w:tc>
          <w:tcPr>
            <w:tcW w:w="850" w:type="dxa"/>
            <w:vMerge/>
            <w:shd w:val="clear" w:color="auto" w:fill="auto"/>
            <w:vAlign w:val="center"/>
          </w:tcPr>
          <w:p w14:paraId="3BAB1DEA" w14:textId="77777777" w:rsidR="00C02032" w:rsidRDefault="00C02032" w:rsidP="00F76813">
            <w:pPr>
              <w:tabs>
                <w:tab w:val="right" w:pos="9070"/>
              </w:tabs>
              <w:snapToGrid w:val="0"/>
              <w:spacing w:after="0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1"/>
            </w:tcBorders>
            <w:shd w:val="clear" w:color="auto" w:fill="auto"/>
            <w:vAlign w:val="bottom"/>
          </w:tcPr>
          <w:p w14:paraId="2EA75F18" w14:textId="77777777" w:rsidR="00C02032" w:rsidRDefault="00DD7851" w:rsidP="00F76813">
            <w:pPr>
              <w:tabs>
                <w:tab w:val="right" w:pos="9070"/>
              </w:tabs>
              <w:spacing w:after="0"/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</w:rPr>
              <w:t xml:space="preserve">Łączna cena danej części zamówienia brutto w badanej </w:t>
            </w:r>
          </w:p>
          <w:p w14:paraId="65F7E153" w14:textId="77777777" w:rsidR="00C02032" w:rsidRDefault="00DD7851" w:rsidP="00F76813">
            <w:pPr>
              <w:tabs>
                <w:tab w:val="right" w:pos="9070"/>
              </w:tabs>
              <w:spacing w:after="0"/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</w:rPr>
              <w:t xml:space="preserve">nieodrzuconej ofercie. 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718C2389" w14:textId="77777777" w:rsidR="00C02032" w:rsidRDefault="00C02032" w:rsidP="00F76813">
            <w:pPr>
              <w:tabs>
                <w:tab w:val="right" w:pos="9070"/>
              </w:tabs>
              <w:snapToGrid w:val="0"/>
              <w:spacing w:after="0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14:paraId="2A3D28B9" w14:textId="77777777" w:rsidR="00C02032" w:rsidRDefault="00C02032" w:rsidP="00F76813">
      <w:pPr>
        <w:tabs>
          <w:tab w:val="right" w:pos="9070"/>
        </w:tabs>
        <w:spacing w:after="0"/>
        <w:jc w:val="both"/>
        <w:rPr>
          <w:rFonts w:eastAsia="Calibri" w:cstheme="minorHAnsi"/>
          <w:color w:val="FF0000"/>
          <w:spacing w:val="-6"/>
          <w:sz w:val="24"/>
          <w:szCs w:val="24"/>
        </w:rPr>
      </w:pPr>
    </w:p>
    <w:p w14:paraId="07500BB1" w14:textId="77777777" w:rsidR="00C02032" w:rsidRDefault="00C02032" w:rsidP="00F76813">
      <w:pPr>
        <w:tabs>
          <w:tab w:val="right" w:pos="9070"/>
        </w:tabs>
        <w:spacing w:after="0"/>
        <w:jc w:val="both"/>
        <w:rPr>
          <w:rFonts w:eastAsia="Calibri" w:cstheme="minorHAnsi"/>
          <w:color w:val="FF0000"/>
          <w:spacing w:val="-6"/>
          <w:sz w:val="24"/>
          <w:szCs w:val="24"/>
        </w:rPr>
      </w:pPr>
    </w:p>
    <w:p w14:paraId="24DD278C" w14:textId="77777777" w:rsidR="00C02032" w:rsidRDefault="00DD7851" w:rsidP="00F76813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pacing w:val="-6"/>
          <w:sz w:val="24"/>
          <w:szCs w:val="24"/>
        </w:rPr>
        <w:t>Maksymalna ilość punktów do uzyskania w kryterium „Cena”</w:t>
      </w:r>
      <w:r>
        <w:rPr>
          <w:rFonts w:cstheme="minorHAnsi"/>
          <w:spacing w:val="-4"/>
          <w:sz w:val="24"/>
          <w:szCs w:val="24"/>
        </w:rPr>
        <w:t xml:space="preserve"> wynosi – </w:t>
      </w:r>
      <w:r>
        <w:rPr>
          <w:rFonts w:cstheme="minorHAnsi"/>
          <w:b/>
          <w:spacing w:val="-4"/>
          <w:sz w:val="24"/>
          <w:szCs w:val="24"/>
        </w:rPr>
        <w:t>100 pkt.</w:t>
      </w:r>
      <w:r>
        <w:rPr>
          <w:rFonts w:cstheme="minorHAnsi"/>
          <w:sz w:val="24"/>
          <w:szCs w:val="24"/>
        </w:rPr>
        <w:t xml:space="preserve"> Zamawiający wyliczy liczbę punktów uzyskanych przez poszczególne oferty w oparciu o ww. wzór z dokładnością do dwóch miejsc po przecinku.</w:t>
      </w:r>
    </w:p>
    <w:p w14:paraId="5342D9B5" w14:textId="77777777" w:rsidR="00C02032" w:rsidRDefault="00DD7851" w:rsidP="00F76813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Oferta najkorzystniejsza:</w:t>
      </w:r>
    </w:p>
    <w:p w14:paraId="46A6E944" w14:textId="77777777" w:rsidR="00C02032" w:rsidRDefault="00DD7851" w:rsidP="00F76813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 najkorzystniejszą zostanie uznana oferta, która uzyska najwyższą łączną liczbę punktów.</w:t>
      </w:r>
    </w:p>
    <w:p w14:paraId="0C4FC0DB" w14:textId="77777777" w:rsidR="00C02032" w:rsidRDefault="00DD7851" w:rsidP="00F76813">
      <w:pPr>
        <w:pStyle w:val="Nagwek"/>
        <w:tabs>
          <w:tab w:val="clear" w:pos="4536"/>
          <w:tab w:val="clear" w:pos="9072"/>
        </w:tabs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  <w:u w:val="single"/>
        </w:rPr>
        <w:t>Sposób wyliczania ceny w formularzu asortymentowo – cenowym:</w:t>
      </w:r>
    </w:p>
    <w:p w14:paraId="6AA63B4B" w14:textId="442CE889" w:rsidR="00C02032" w:rsidRDefault="00DD7851" w:rsidP="00F76813">
      <w:pPr>
        <w:pStyle w:val="Nagwek"/>
        <w:numPr>
          <w:ilvl w:val="0"/>
          <w:numId w:val="1"/>
        </w:numPr>
        <w:tabs>
          <w:tab w:val="left" w:pos="1080"/>
        </w:tabs>
        <w:suppressAutoHyphens/>
        <w:ind w:left="1080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pozycja z kolumny nr 4 (ilość) </w:t>
      </w:r>
      <w:r>
        <w:rPr>
          <w:rFonts w:cstheme="minorHAnsi"/>
          <w:b/>
          <w:bCs/>
          <w:color w:val="000000" w:themeColor="text1"/>
          <w:sz w:val="24"/>
          <w:szCs w:val="24"/>
        </w:rPr>
        <w:t>x</w:t>
      </w:r>
      <w:r>
        <w:rPr>
          <w:rFonts w:cstheme="minorHAnsi"/>
          <w:color w:val="000000" w:themeColor="text1"/>
          <w:sz w:val="24"/>
          <w:szCs w:val="24"/>
        </w:rPr>
        <w:t xml:space="preserve"> pozycja z kolumny nr 5 (cena jednostkowa netto) </w:t>
      </w:r>
      <w:r>
        <w:rPr>
          <w:rFonts w:cstheme="minorHAnsi"/>
          <w:b/>
          <w:bCs/>
          <w:color w:val="000000" w:themeColor="text1"/>
          <w:sz w:val="24"/>
          <w:szCs w:val="24"/>
        </w:rPr>
        <w:t xml:space="preserve">= </w:t>
      </w:r>
      <w:r>
        <w:rPr>
          <w:rFonts w:cstheme="minorHAnsi"/>
          <w:color w:val="000000" w:themeColor="text1"/>
          <w:sz w:val="24"/>
          <w:szCs w:val="24"/>
        </w:rPr>
        <w:t xml:space="preserve">(wartość ogółem netto) pozycja nr 7, </w:t>
      </w:r>
    </w:p>
    <w:p w14:paraId="063D8CC2" w14:textId="7D83EF44" w:rsidR="00C02032" w:rsidRDefault="00DD7851" w:rsidP="00F76813">
      <w:pPr>
        <w:pStyle w:val="Nagwek"/>
        <w:numPr>
          <w:ilvl w:val="0"/>
          <w:numId w:val="1"/>
        </w:numPr>
        <w:tabs>
          <w:tab w:val="left" w:pos="1080"/>
        </w:tabs>
        <w:suppressAutoHyphens/>
        <w:ind w:left="1080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kwota z kolumny nr 7 (wartość ogółem netto) </w:t>
      </w:r>
      <w:r>
        <w:rPr>
          <w:rFonts w:cstheme="minorHAnsi"/>
          <w:b/>
          <w:bCs/>
          <w:color w:val="000000" w:themeColor="text1"/>
          <w:sz w:val="24"/>
          <w:szCs w:val="24"/>
        </w:rPr>
        <w:t>x</w:t>
      </w:r>
      <w:r>
        <w:rPr>
          <w:rFonts w:cstheme="minorHAnsi"/>
          <w:color w:val="000000" w:themeColor="text1"/>
          <w:sz w:val="24"/>
          <w:szCs w:val="24"/>
        </w:rPr>
        <w:t xml:space="preserve"> stawka VAT</w:t>
      </w:r>
      <w:r>
        <w:rPr>
          <w:rFonts w:cstheme="minorHAnsi"/>
          <w:b/>
          <w:bCs/>
          <w:color w:val="000000" w:themeColor="text1"/>
          <w:sz w:val="24"/>
          <w:szCs w:val="24"/>
        </w:rPr>
        <w:t xml:space="preserve"> =</w:t>
      </w:r>
      <w:r>
        <w:rPr>
          <w:rFonts w:cstheme="minorHAnsi"/>
          <w:color w:val="000000" w:themeColor="text1"/>
          <w:sz w:val="24"/>
          <w:szCs w:val="24"/>
        </w:rPr>
        <w:t xml:space="preserve"> wartość podatku VAT kolumna nr.9,</w:t>
      </w:r>
    </w:p>
    <w:p w14:paraId="024DA028" w14:textId="6D595B52" w:rsidR="00C02032" w:rsidRDefault="00DD7851" w:rsidP="00F76813">
      <w:pPr>
        <w:pStyle w:val="Nagwek"/>
        <w:numPr>
          <w:ilvl w:val="0"/>
          <w:numId w:val="1"/>
        </w:numPr>
        <w:tabs>
          <w:tab w:val="left" w:pos="1080"/>
        </w:tabs>
        <w:suppressAutoHyphens/>
        <w:ind w:left="1080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(wartość ogółem netto) pozycja z kolumny nr 7 </w:t>
      </w:r>
      <w:r>
        <w:rPr>
          <w:rFonts w:cstheme="minorHAnsi"/>
          <w:b/>
          <w:bCs/>
          <w:color w:val="000000" w:themeColor="text1"/>
          <w:sz w:val="24"/>
          <w:szCs w:val="24"/>
        </w:rPr>
        <w:t>+</w:t>
      </w:r>
      <w:r>
        <w:rPr>
          <w:rFonts w:cstheme="minorHAnsi"/>
          <w:color w:val="000000" w:themeColor="text1"/>
          <w:sz w:val="24"/>
          <w:szCs w:val="24"/>
        </w:rPr>
        <w:t xml:space="preserve"> (należny podatek VAT) pozycja  z</w:t>
      </w:r>
      <w:r w:rsidR="00CE5AF3">
        <w:rPr>
          <w:rFonts w:cstheme="minorHAnsi"/>
          <w:color w:val="000000" w:themeColor="text1"/>
          <w:sz w:val="24"/>
          <w:szCs w:val="24"/>
        </w:rPr>
        <w:t xml:space="preserve"> </w:t>
      </w:r>
      <w:r>
        <w:rPr>
          <w:rFonts w:cstheme="minorHAnsi"/>
          <w:color w:val="000000" w:themeColor="text1"/>
          <w:sz w:val="24"/>
          <w:szCs w:val="24"/>
        </w:rPr>
        <w:t xml:space="preserve">kolumny nr 9 </w:t>
      </w:r>
      <w:r>
        <w:rPr>
          <w:rFonts w:cstheme="minorHAnsi"/>
          <w:b/>
          <w:bCs/>
          <w:color w:val="000000" w:themeColor="text1"/>
          <w:sz w:val="24"/>
          <w:szCs w:val="24"/>
        </w:rPr>
        <w:t>=</w:t>
      </w:r>
      <w:r>
        <w:rPr>
          <w:rFonts w:cstheme="minorHAnsi"/>
          <w:color w:val="000000" w:themeColor="text1"/>
          <w:sz w:val="24"/>
          <w:szCs w:val="24"/>
        </w:rPr>
        <w:t xml:space="preserve"> (wartość ogółem brutto) pozycja nr 10,</w:t>
      </w:r>
    </w:p>
    <w:p w14:paraId="7705E26A" w14:textId="3B1232A0" w:rsidR="00C02032" w:rsidRDefault="00DD7851" w:rsidP="00F76813">
      <w:pPr>
        <w:pStyle w:val="Nagwek"/>
        <w:numPr>
          <w:ilvl w:val="0"/>
          <w:numId w:val="1"/>
        </w:numPr>
        <w:tabs>
          <w:tab w:val="left" w:pos="1080"/>
        </w:tabs>
        <w:suppressAutoHyphens/>
        <w:ind w:left="1080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(wartość ogółem brutto) pozycja z kolumny nr 10 </w:t>
      </w:r>
      <w:r>
        <w:rPr>
          <w:rFonts w:cstheme="minorHAnsi"/>
          <w:b/>
          <w:bCs/>
          <w:color w:val="000000" w:themeColor="text1"/>
          <w:sz w:val="24"/>
          <w:szCs w:val="24"/>
        </w:rPr>
        <w:t xml:space="preserve">/ </w:t>
      </w:r>
      <w:r>
        <w:rPr>
          <w:rFonts w:cstheme="minorHAnsi"/>
          <w:color w:val="000000" w:themeColor="text1"/>
          <w:sz w:val="24"/>
          <w:szCs w:val="24"/>
        </w:rPr>
        <w:t xml:space="preserve">na (ilość pozycji) z kolumny </w:t>
      </w:r>
      <w:r>
        <w:rPr>
          <w:rFonts w:cstheme="minorHAnsi"/>
          <w:color w:val="000000" w:themeColor="text1"/>
          <w:sz w:val="24"/>
          <w:szCs w:val="24"/>
        </w:rPr>
        <w:br/>
        <w:t>nr 4</w:t>
      </w:r>
      <w:r>
        <w:rPr>
          <w:rFonts w:cstheme="minorHAnsi"/>
          <w:b/>
          <w:bCs/>
          <w:color w:val="000000" w:themeColor="text1"/>
          <w:sz w:val="24"/>
          <w:szCs w:val="24"/>
        </w:rPr>
        <w:t xml:space="preserve"> =</w:t>
      </w:r>
      <w:r>
        <w:rPr>
          <w:rFonts w:cstheme="minorHAnsi"/>
          <w:color w:val="000000" w:themeColor="text1"/>
          <w:sz w:val="24"/>
          <w:szCs w:val="24"/>
        </w:rPr>
        <w:t xml:space="preserve"> (cena jednostkowa brutto) pozycja nr 6,</w:t>
      </w:r>
    </w:p>
    <w:p w14:paraId="37CBEC14" w14:textId="77777777" w:rsidR="00C02032" w:rsidRDefault="00C02032" w:rsidP="00F76813">
      <w:pPr>
        <w:jc w:val="both"/>
        <w:rPr>
          <w:rFonts w:cstheme="minorHAnsi"/>
          <w:sz w:val="24"/>
          <w:szCs w:val="24"/>
        </w:rPr>
      </w:pPr>
    </w:p>
    <w:p w14:paraId="252C9781" w14:textId="77777777" w:rsidR="00C02032" w:rsidRDefault="00DD7851" w:rsidP="00F76813">
      <w:pPr>
        <w:tabs>
          <w:tab w:val="left" w:pos="1134"/>
          <w:tab w:val="left" w:pos="8931"/>
        </w:tabs>
        <w:jc w:val="both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 xml:space="preserve">Wszelkie rozliczenia pomiędzy zamawiającym a wykonawcą dokonywane będą wyłącznie </w:t>
      </w:r>
      <w:r>
        <w:rPr>
          <w:rFonts w:cstheme="minorHAnsi"/>
          <w:b/>
          <w:bCs/>
          <w:color w:val="000000"/>
          <w:sz w:val="24"/>
          <w:szCs w:val="24"/>
        </w:rPr>
        <w:br/>
        <w:t>w złotych polskich.</w:t>
      </w:r>
    </w:p>
    <w:p w14:paraId="3ABCFA58" w14:textId="77777777" w:rsidR="00C02032" w:rsidRDefault="00C02032" w:rsidP="00F76813">
      <w:pPr>
        <w:pStyle w:val="Standard"/>
        <w:tabs>
          <w:tab w:val="right" w:pos="9070"/>
        </w:tabs>
        <w:jc w:val="both"/>
        <w:rPr>
          <w:rFonts w:asciiTheme="minorHAnsi" w:hAnsiTheme="minorHAnsi" w:cstheme="minorHAnsi"/>
          <w:b/>
        </w:rPr>
      </w:pPr>
    </w:p>
    <w:p w14:paraId="7EDCCA92" w14:textId="77777777" w:rsidR="00C02032" w:rsidRDefault="00DD7851" w:rsidP="00F76813">
      <w:pPr>
        <w:tabs>
          <w:tab w:val="right" w:pos="9070"/>
        </w:tabs>
        <w:spacing w:after="0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V. OPIS SPOSOBU PRZYGOTOWANIA OFERTY </w:t>
      </w:r>
    </w:p>
    <w:p w14:paraId="16F287EA" w14:textId="77777777" w:rsidR="002C05F1" w:rsidRPr="002C05F1" w:rsidRDefault="00DD7851" w:rsidP="00F76813">
      <w:pPr>
        <w:pStyle w:val="Akapitzlist"/>
        <w:widowControl w:val="0"/>
        <w:numPr>
          <w:ilvl w:val="0"/>
          <w:numId w:val="7"/>
        </w:numPr>
        <w:tabs>
          <w:tab w:val="right" w:pos="9070"/>
        </w:tabs>
        <w:suppressAutoHyphens w:val="0"/>
        <w:spacing w:after="200"/>
        <w:jc w:val="both"/>
        <w:rPr>
          <w:rFonts w:asciiTheme="minorHAnsi" w:hAnsiTheme="minorHAnsi" w:cstheme="minorHAnsi"/>
        </w:rPr>
      </w:pPr>
      <w:r w:rsidRPr="002C05F1">
        <w:rPr>
          <w:rFonts w:asciiTheme="minorHAnsi" w:hAnsiTheme="minorHAnsi" w:cstheme="minorHAnsi"/>
        </w:rPr>
        <w:t xml:space="preserve">Wykonawca powinien złożyć ofertę na formularzu załączonym do niniejszego ogłoszenia – zaproszenia do składania ofert. </w:t>
      </w:r>
    </w:p>
    <w:p w14:paraId="52F9DDD8" w14:textId="119F498A" w:rsidR="002C05F1" w:rsidRPr="009B21A5" w:rsidRDefault="00DD7851" w:rsidP="00F76813">
      <w:pPr>
        <w:pStyle w:val="Akapitzlist"/>
        <w:widowControl w:val="0"/>
        <w:numPr>
          <w:ilvl w:val="0"/>
          <w:numId w:val="7"/>
        </w:numPr>
        <w:tabs>
          <w:tab w:val="right" w:pos="9070"/>
        </w:tabs>
        <w:suppressAutoHyphens w:val="0"/>
        <w:spacing w:after="200"/>
        <w:jc w:val="both"/>
        <w:rPr>
          <w:rFonts w:asciiTheme="minorHAnsi" w:hAnsiTheme="minorHAnsi" w:cstheme="minorHAnsi"/>
          <w:color w:val="auto"/>
        </w:rPr>
      </w:pPr>
      <w:r w:rsidRPr="002C05F1">
        <w:rPr>
          <w:rFonts w:asciiTheme="minorHAnsi" w:hAnsiTheme="minorHAnsi" w:cstheme="minorHAnsi"/>
          <w:color w:val="000000" w:themeColor="text1"/>
          <w:lang w:eastAsia="pl-PL"/>
        </w:rPr>
        <w:t xml:space="preserve">Ofertę wraz z wymaganymi dokumentami należy umieścić na </w:t>
      </w:r>
      <w:hyperlink r:id="rId13">
        <w:r w:rsidRPr="009B21A5">
          <w:rPr>
            <w:rStyle w:val="czeinternetowe"/>
            <w:rFonts w:asciiTheme="minorHAnsi" w:hAnsiTheme="minorHAnsi" w:cstheme="minorHAnsi"/>
            <w:color w:val="auto"/>
            <w:lang w:eastAsia="pl-PL"/>
          </w:rPr>
          <w:t>platformazakupowa.pl</w:t>
        </w:r>
      </w:hyperlink>
      <w:r w:rsidRPr="009B21A5">
        <w:rPr>
          <w:rFonts w:asciiTheme="minorHAnsi" w:hAnsiTheme="minorHAnsi" w:cstheme="minorHAnsi"/>
          <w:color w:val="auto"/>
          <w:lang w:eastAsia="pl-PL"/>
        </w:rPr>
        <w:t xml:space="preserve"> pod adresem: </w:t>
      </w:r>
      <w:r w:rsidR="005B3E9A" w:rsidRPr="009B21A5">
        <w:rPr>
          <w:rStyle w:val="czeinternetowe"/>
          <w:rFonts w:asciiTheme="minorHAnsi" w:hAnsiTheme="minorHAnsi" w:cstheme="minorHAnsi"/>
          <w:color w:val="auto"/>
          <w:lang w:eastAsia="pl-PL"/>
        </w:rPr>
        <w:t xml:space="preserve">https://platformazakupowa.pl/pn/zozwloszczowa </w:t>
      </w:r>
      <w:r w:rsidRPr="009B21A5">
        <w:rPr>
          <w:rFonts w:asciiTheme="minorHAnsi" w:hAnsiTheme="minorHAnsi" w:cstheme="minorHAnsi"/>
          <w:color w:val="auto"/>
          <w:lang w:eastAsia="pl-PL"/>
        </w:rPr>
        <w:t xml:space="preserve"> </w:t>
      </w:r>
      <w:r w:rsidRPr="009B21A5">
        <w:rPr>
          <w:rFonts w:asciiTheme="minorHAnsi" w:hAnsiTheme="minorHAnsi" w:cstheme="minorHAnsi"/>
          <w:b/>
          <w:bCs/>
          <w:color w:val="auto"/>
          <w:lang w:eastAsia="pl-PL"/>
        </w:rPr>
        <w:t xml:space="preserve">do dnia </w:t>
      </w:r>
      <w:r w:rsidR="009B21A5" w:rsidRPr="009B21A5">
        <w:rPr>
          <w:rFonts w:asciiTheme="minorHAnsi" w:hAnsiTheme="minorHAnsi" w:cstheme="minorHAnsi"/>
          <w:b/>
          <w:bCs/>
          <w:color w:val="auto"/>
          <w:lang w:eastAsia="pl-PL"/>
        </w:rPr>
        <w:t>29</w:t>
      </w:r>
      <w:r w:rsidRPr="009B21A5">
        <w:rPr>
          <w:rFonts w:asciiTheme="minorHAnsi" w:hAnsiTheme="minorHAnsi" w:cstheme="minorHAnsi"/>
          <w:b/>
          <w:bCs/>
          <w:color w:val="auto"/>
          <w:lang w:eastAsia="pl-PL"/>
        </w:rPr>
        <w:t>.0</w:t>
      </w:r>
      <w:r w:rsidR="00F17ED6" w:rsidRPr="009B21A5">
        <w:rPr>
          <w:rFonts w:asciiTheme="minorHAnsi" w:hAnsiTheme="minorHAnsi" w:cstheme="minorHAnsi"/>
          <w:b/>
          <w:bCs/>
          <w:color w:val="auto"/>
          <w:lang w:eastAsia="pl-PL"/>
        </w:rPr>
        <w:t>2</w:t>
      </w:r>
      <w:r w:rsidRPr="009B21A5">
        <w:rPr>
          <w:rFonts w:asciiTheme="minorHAnsi" w:hAnsiTheme="minorHAnsi" w:cstheme="minorHAnsi"/>
          <w:b/>
          <w:bCs/>
          <w:color w:val="auto"/>
          <w:lang w:eastAsia="pl-PL"/>
        </w:rPr>
        <w:t>.202</w:t>
      </w:r>
      <w:r w:rsidR="00F17ED6" w:rsidRPr="009B21A5">
        <w:rPr>
          <w:rFonts w:asciiTheme="minorHAnsi" w:hAnsiTheme="minorHAnsi" w:cstheme="minorHAnsi"/>
          <w:b/>
          <w:bCs/>
          <w:color w:val="auto"/>
          <w:lang w:eastAsia="pl-PL"/>
        </w:rPr>
        <w:t>4</w:t>
      </w:r>
      <w:r w:rsidRPr="009B21A5">
        <w:rPr>
          <w:rFonts w:asciiTheme="minorHAnsi" w:hAnsiTheme="minorHAnsi" w:cstheme="minorHAnsi"/>
          <w:b/>
          <w:bCs/>
          <w:color w:val="auto"/>
          <w:lang w:eastAsia="pl-PL"/>
        </w:rPr>
        <w:t>r.</w:t>
      </w:r>
      <w:r w:rsidR="002C05F1" w:rsidRPr="009B21A5">
        <w:rPr>
          <w:rFonts w:asciiTheme="minorHAnsi" w:hAnsiTheme="minorHAnsi" w:cstheme="minorHAnsi"/>
          <w:b/>
          <w:bCs/>
          <w:color w:val="auto"/>
          <w:lang w:eastAsia="pl-PL"/>
        </w:rPr>
        <w:t xml:space="preserve"> do </w:t>
      </w:r>
      <w:r w:rsidRPr="009B21A5">
        <w:rPr>
          <w:rFonts w:asciiTheme="minorHAnsi" w:hAnsiTheme="minorHAnsi" w:cstheme="minorHAnsi"/>
          <w:b/>
          <w:bCs/>
          <w:color w:val="auto"/>
          <w:lang w:eastAsia="pl-PL"/>
        </w:rPr>
        <w:t xml:space="preserve"> </w:t>
      </w:r>
      <w:r w:rsidR="005B3E9A" w:rsidRPr="009B21A5">
        <w:rPr>
          <w:rFonts w:asciiTheme="minorHAnsi" w:hAnsiTheme="minorHAnsi" w:cstheme="minorHAnsi"/>
          <w:b/>
          <w:bCs/>
          <w:color w:val="auto"/>
          <w:lang w:eastAsia="pl-PL"/>
        </w:rPr>
        <w:br/>
      </w:r>
      <w:r w:rsidRPr="009B21A5">
        <w:rPr>
          <w:rFonts w:asciiTheme="minorHAnsi" w:hAnsiTheme="minorHAnsi" w:cstheme="minorHAnsi"/>
          <w:b/>
          <w:bCs/>
          <w:color w:val="auto"/>
          <w:lang w:eastAsia="pl-PL"/>
        </w:rPr>
        <w:t>godz</w:t>
      </w:r>
      <w:r w:rsidR="002C05F1" w:rsidRPr="009B21A5">
        <w:rPr>
          <w:rFonts w:asciiTheme="minorHAnsi" w:hAnsiTheme="minorHAnsi" w:cstheme="minorHAnsi"/>
          <w:b/>
          <w:bCs/>
          <w:color w:val="auto"/>
          <w:lang w:eastAsia="pl-PL"/>
        </w:rPr>
        <w:t xml:space="preserve">iny  </w:t>
      </w:r>
      <w:r w:rsidRPr="009B21A5">
        <w:rPr>
          <w:rFonts w:asciiTheme="minorHAnsi" w:hAnsiTheme="minorHAnsi" w:cstheme="minorHAnsi"/>
          <w:b/>
          <w:bCs/>
          <w:color w:val="auto"/>
          <w:lang w:eastAsia="pl-PL"/>
        </w:rPr>
        <w:t>10:00.</w:t>
      </w:r>
      <w:bookmarkStart w:id="3" w:name="_Hlk61822055"/>
      <w:bookmarkEnd w:id="3"/>
    </w:p>
    <w:p w14:paraId="45443015" w14:textId="0AFACF92" w:rsidR="00C02032" w:rsidRPr="002C05F1" w:rsidRDefault="00DD7851" w:rsidP="00F76813">
      <w:pPr>
        <w:pStyle w:val="Akapitzlist"/>
        <w:widowControl w:val="0"/>
        <w:numPr>
          <w:ilvl w:val="0"/>
          <w:numId w:val="7"/>
        </w:numPr>
        <w:tabs>
          <w:tab w:val="right" w:pos="9070"/>
        </w:tabs>
        <w:suppressAutoHyphens w:val="0"/>
        <w:spacing w:after="200"/>
        <w:jc w:val="both"/>
        <w:rPr>
          <w:rFonts w:asciiTheme="minorHAnsi" w:hAnsiTheme="minorHAnsi" w:cstheme="minorHAnsi"/>
        </w:rPr>
      </w:pPr>
      <w:r w:rsidRPr="002C05F1">
        <w:rPr>
          <w:rFonts w:asciiTheme="minorHAnsi" w:eastAsia="Calibri" w:hAnsiTheme="minorHAnsi" w:cstheme="minorHAnsi"/>
        </w:rPr>
        <w:t>Każdy dokument składający się na ofertę musi być czytelny, pisany w języku polskim.</w:t>
      </w:r>
    </w:p>
    <w:p w14:paraId="63F56CC5" w14:textId="77777777" w:rsidR="00C02032" w:rsidRPr="002C05F1" w:rsidRDefault="00DD7851" w:rsidP="00F76813">
      <w:pPr>
        <w:pStyle w:val="Akapitzlist"/>
        <w:numPr>
          <w:ilvl w:val="0"/>
          <w:numId w:val="7"/>
        </w:numPr>
        <w:tabs>
          <w:tab w:val="right" w:pos="9070"/>
        </w:tabs>
        <w:jc w:val="both"/>
        <w:rPr>
          <w:rFonts w:asciiTheme="minorHAnsi" w:eastAsia="Calibri" w:hAnsiTheme="minorHAnsi" w:cstheme="minorHAnsi"/>
        </w:rPr>
      </w:pPr>
      <w:bookmarkStart w:id="4" w:name="_Hlk618220551"/>
      <w:bookmarkEnd w:id="4"/>
      <w:r w:rsidRPr="002C05F1">
        <w:rPr>
          <w:rFonts w:asciiTheme="minorHAnsi" w:eastAsia="Calibri" w:hAnsiTheme="minorHAnsi" w:cstheme="minorHAnsi"/>
        </w:rPr>
        <w:t>Treść oferty musi odpowiadać treści zapytania ofertowego i zawierać co najmniej:</w:t>
      </w:r>
    </w:p>
    <w:p w14:paraId="595AA4EC" w14:textId="13B8E5DE" w:rsidR="00C02032" w:rsidRPr="002C05F1" w:rsidRDefault="00DD7851" w:rsidP="00F76813">
      <w:pPr>
        <w:numPr>
          <w:ilvl w:val="1"/>
          <w:numId w:val="7"/>
        </w:numPr>
        <w:tabs>
          <w:tab w:val="right" w:pos="9070"/>
        </w:tabs>
        <w:suppressAutoHyphens/>
        <w:spacing w:after="0" w:line="240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2C05F1">
        <w:rPr>
          <w:rFonts w:eastAsia="Calibri" w:cstheme="minorHAnsi"/>
          <w:sz w:val="24"/>
          <w:szCs w:val="24"/>
        </w:rPr>
        <w:t>Wypełniony formularz ofertowy (</w:t>
      </w:r>
      <w:r w:rsidR="009B3FB8" w:rsidRPr="002C05F1">
        <w:rPr>
          <w:rFonts w:eastAsia="Calibri" w:cstheme="minorHAnsi"/>
          <w:sz w:val="24"/>
          <w:szCs w:val="24"/>
        </w:rPr>
        <w:t>z</w:t>
      </w:r>
      <w:r w:rsidRPr="002C05F1">
        <w:rPr>
          <w:rFonts w:eastAsia="Calibri" w:cstheme="minorHAnsi"/>
          <w:sz w:val="24"/>
          <w:szCs w:val="24"/>
        </w:rPr>
        <w:t>ałącznik nr 1);</w:t>
      </w:r>
    </w:p>
    <w:p w14:paraId="0575C608" w14:textId="290D5D0D" w:rsidR="00C02032" w:rsidRDefault="00DD7851" w:rsidP="00F76813">
      <w:pPr>
        <w:numPr>
          <w:ilvl w:val="1"/>
          <w:numId w:val="7"/>
        </w:numPr>
        <w:tabs>
          <w:tab w:val="right" w:pos="9070"/>
        </w:tabs>
        <w:suppressAutoHyphens/>
        <w:spacing w:after="0" w:line="240" w:lineRule="auto"/>
        <w:contextualSpacing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Wypełniony formularz asortymentowo – cenowy (</w:t>
      </w:r>
      <w:r w:rsidR="009B3FB8">
        <w:rPr>
          <w:rFonts w:eastAsia="Calibri" w:cstheme="minorHAnsi"/>
          <w:sz w:val="24"/>
          <w:szCs w:val="24"/>
        </w:rPr>
        <w:t>z</w:t>
      </w:r>
      <w:r>
        <w:rPr>
          <w:rFonts w:eastAsia="Calibri" w:cstheme="minorHAnsi"/>
          <w:sz w:val="24"/>
          <w:szCs w:val="24"/>
        </w:rPr>
        <w:t>ałącznik nr 2);</w:t>
      </w:r>
    </w:p>
    <w:p w14:paraId="123AE1A6" w14:textId="77777777" w:rsidR="00C02032" w:rsidRDefault="00DD7851" w:rsidP="00F76813">
      <w:pPr>
        <w:numPr>
          <w:ilvl w:val="1"/>
          <w:numId w:val="7"/>
        </w:numPr>
        <w:tabs>
          <w:tab w:val="right" w:pos="9070"/>
        </w:tabs>
        <w:suppressAutoHyphens/>
        <w:spacing w:after="0" w:line="240" w:lineRule="auto"/>
        <w:contextualSpacing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Odpis z KRS lub CEIDG nie starszy niż sześć miesięcy od upływu terminu składania ofert;</w:t>
      </w:r>
    </w:p>
    <w:p w14:paraId="77EF4E61" w14:textId="77777777" w:rsidR="00C02032" w:rsidRDefault="00DD7851" w:rsidP="00F76813">
      <w:pPr>
        <w:numPr>
          <w:ilvl w:val="1"/>
          <w:numId w:val="7"/>
        </w:numPr>
        <w:tabs>
          <w:tab w:val="right" w:pos="9070"/>
        </w:tabs>
        <w:suppressAutoHyphens/>
        <w:spacing w:after="0" w:line="240" w:lineRule="auto"/>
        <w:contextualSpacing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Pełnomocnictwo (w przypadku, gdy Wykonawcę reprezentuje pełnomocnik);</w:t>
      </w:r>
    </w:p>
    <w:p w14:paraId="329EDE78" w14:textId="77777777" w:rsidR="00C02032" w:rsidRDefault="00DD7851" w:rsidP="00F76813">
      <w:pPr>
        <w:numPr>
          <w:ilvl w:val="1"/>
          <w:numId w:val="7"/>
        </w:numPr>
        <w:tabs>
          <w:tab w:val="right" w:pos="9070"/>
        </w:tabs>
        <w:suppressAutoHyphens/>
        <w:spacing w:after="0" w:line="240" w:lineRule="auto"/>
        <w:contextualSpacing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Oświadczenie RODO (załącznik nr 4);</w:t>
      </w:r>
    </w:p>
    <w:p w14:paraId="02C62659" w14:textId="77777777" w:rsidR="00F76813" w:rsidRDefault="00DD7851" w:rsidP="00F76813">
      <w:pPr>
        <w:numPr>
          <w:ilvl w:val="1"/>
          <w:numId w:val="7"/>
        </w:numPr>
        <w:tabs>
          <w:tab w:val="right" w:pos="9070"/>
        </w:tabs>
        <w:suppressAutoHyphens/>
        <w:spacing w:after="0" w:line="240" w:lineRule="auto"/>
        <w:contextualSpacing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Oświadczenie (załącznik nr 5)</w:t>
      </w:r>
      <w:r w:rsidR="009B3FB8">
        <w:rPr>
          <w:rFonts w:eastAsia="Calibri" w:cstheme="minorHAnsi"/>
          <w:sz w:val="24"/>
          <w:szCs w:val="24"/>
        </w:rPr>
        <w:t>;</w:t>
      </w:r>
    </w:p>
    <w:p w14:paraId="13C9658F" w14:textId="4CD57294" w:rsidR="00C02032" w:rsidRPr="00F76813" w:rsidRDefault="009B3FB8" w:rsidP="00B91669">
      <w:pPr>
        <w:numPr>
          <w:ilvl w:val="1"/>
          <w:numId w:val="7"/>
        </w:numPr>
        <w:tabs>
          <w:tab w:val="right" w:pos="9070"/>
        </w:tabs>
        <w:suppressAutoHyphens/>
        <w:spacing w:after="0" w:line="240" w:lineRule="auto"/>
        <w:contextualSpacing/>
        <w:rPr>
          <w:rFonts w:eastAsia="Calibri" w:cstheme="minorHAnsi"/>
          <w:sz w:val="24"/>
          <w:szCs w:val="24"/>
        </w:rPr>
      </w:pPr>
      <w:r w:rsidRPr="00F76813">
        <w:rPr>
          <w:rFonts w:eastAsia="Calibri" w:cstheme="minorHAnsi"/>
          <w:sz w:val="24"/>
          <w:szCs w:val="24"/>
        </w:rPr>
        <w:t>Oświadczeni</w:t>
      </w:r>
      <w:r w:rsidR="00F76813">
        <w:rPr>
          <w:rFonts w:eastAsia="Calibri" w:cstheme="minorHAnsi"/>
          <w:sz w:val="24"/>
          <w:szCs w:val="24"/>
        </w:rPr>
        <w:t xml:space="preserve">e </w:t>
      </w:r>
      <w:r w:rsidR="00FA220B" w:rsidRPr="00F76813">
        <w:rPr>
          <w:rFonts w:eastAsia="Calibri" w:cstheme="minorHAnsi"/>
          <w:sz w:val="24"/>
          <w:szCs w:val="24"/>
        </w:rPr>
        <w:t>(</w:t>
      </w:r>
      <w:r w:rsidRPr="00F76813">
        <w:rPr>
          <w:rFonts w:eastAsia="Calibri" w:cstheme="minorHAnsi"/>
          <w:sz w:val="24"/>
          <w:szCs w:val="24"/>
        </w:rPr>
        <w:t>zał</w:t>
      </w:r>
      <w:r w:rsidR="00FA220B" w:rsidRPr="00F76813">
        <w:rPr>
          <w:rFonts w:eastAsia="Calibri" w:cstheme="minorHAnsi"/>
          <w:sz w:val="24"/>
          <w:szCs w:val="24"/>
        </w:rPr>
        <w:t>ą</w:t>
      </w:r>
      <w:r w:rsidRPr="00F76813">
        <w:rPr>
          <w:rFonts w:eastAsia="Calibri" w:cstheme="minorHAnsi"/>
          <w:sz w:val="24"/>
          <w:szCs w:val="24"/>
        </w:rPr>
        <w:t>cznik nr 6).</w:t>
      </w:r>
      <w:r w:rsidR="00DD7851" w:rsidRPr="00F76813">
        <w:rPr>
          <w:rFonts w:eastAsia="Calibri" w:cstheme="minorHAnsi"/>
          <w:sz w:val="24"/>
          <w:szCs w:val="24"/>
        </w:rPr>
        <w:br/>
      </w:r>
      <w:bookmarkStart w:id="5" w:name="_Hlk61822252"/>
      <w:bookmarkEnd w:id="5"/>
    </w:p>
    <w:p w14:paraId="3EA00134" w14:textId="77777777" w:rsidR="00C84B03" w:rsidRDefault="00C84B03" w:rsidP="00F76813">
      <w:pPr>
        <w:tabs>
          <w:tab w:val="right" w:pos="9070"/>
        </w:tabs>
        <w:suppressAutoHyphens/>
        <w:spacing w:after="0" w:line="240" w:lineRule="auto"/>
        <w:ind w:left="1080"/>
        <w:contextualSpacing/>
        <w:jc w:val="both"/>
        <w:rPr>
          <w:rFonts w:eastAsia="Calibri" w:cstheme="minorHAnsi"/>
          <w:sz w:val="24"/>
          <w:szCs w:val="24"/>
        </w:rPr>
      </w:pPr>
    </w:p>
    <w:p w14:paraId="3049C8C3" w14:textId="77777777" w:rsidR="00C02032" w:rsidRDefault="00DD7851" w:rsidP="00F76813">
      <w:pPr>
        <w:tabs>
          <w:tab w:val="right" w:pos="9070"/>
        </w:tabs>
        <w:spacing w:after="0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VI. MIEJSCE ORAZ TERMIN SKŁADANIA OFERT </w:t>
      </w:r>
    </w:p>
    <w:p w14:paraId="19A7A1F5" w14:textId="4F05A7FA" w:rsidR="00C02032" w:rsidRPr="005B3E9A" w:rsidRDefault="00DD7851" w:rsidP="00F76813">
      <w:pPr>
        <w:pStyle w:val="Akapitzlist"/>
        <w:numPr>
          <w:ilvl w:val="0"/>
          <w:numId w:val="6"/>
        </w:numPr>
        <w:tabs>
          <w:tab w:val="right" w:pos="9070"/>
        </w:tabs>
        <w:suppressAutoHyphens w:val="0"/>
        <w:spacing w:after="200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</w:rPr>
        <w:t xml:space="preserve">Oferty należy składać w terminie do: </w:t>
      </w:r>
      <w:r w:rsidR="009B21A5">
        <w:rPr>
          <w:rFonts w:asciiTheme="minorHAnsi" w:hAnsiTheme="minorHAnsi" w:cstheme="minorHAnsi"/>
          <w:b/>
          <w:bCs/>
          <w:color w:val="auto"/>
        </w:rPr>
        <w:t>29.02.2024</w:t>
      </w:r>
      <w:r w:rsidR="009B3FB8" w:rsidRPr="005B3E9A">
        <w:rPr>
          <w:rFonts w:asciiTheme="minorHAnsi" w:hAnsiTheme="minorHAnsi" w:cstheme="minorHAnsi"/>
          <w:b/>
          <w:bCs/>
          <w:color w:val="auto"/>
        </w:rPr>
        <w:t xml:space="preserve"> r.</w:t>
      </w:r>
      <w:r w:rsidRPr="005B3E9A">
        <w:rPr>
          <w:rFonts w:asciiTheme="minorHAnsi" w:hAnsiTheme="minorHAnsi" w:cstheme="minorHAnsi"/>
          <w:b/>
          <w:bCs/>
          <w:color w:val="auto"/>
        </w:rPr>
        <w:t xml:space="preserve"> do godziny</w:t>
      </w:r>
      <w:r w:rsidR="002C05F1" w:rsidRPr="005B3E9A">
        <w:rPr>
          <w:rFonts w:asciiTheme="minorHAnsi" w:hAnsiTheme="minorHAnsi" w:cstheme="minorHAnsi"/>
          <w:b/>
          <w:bCs/>
          <w:color w:val="auto"/>
        </w:rPr>
        <w:t xml:space="preserve"> </w:t>
      </w:r>
      <w:r w:rsidRPr="005B3E9A">
        <w:rPr>
          <w:rFonts w:asciiTheme="minorHAnsi" w:hAnsiTheme="minorHAnsi" w:cstheme="minorHAnsi"/>
          <w:b/>
          <w:bCs/>
          <w:color w:val="auto"/>
        </w:rPr>
        <w:t>10:00</w:t>
      </w:r>
      <w:r w:rsidRPr="005B3E9A">
        <w:rPr>
          <w:rFonts w:asciiTheme="minorHAnsi" w:hAnsiTheme="minorHAnsi" w:cstheme="minorHAnsi"/>
          <w:color w:val="auto"/>
        </w:rPr>
        <w:t xml:space="preserve"> </w:t>
      </w:r>
    </w:p>
    <w:p w14:paraId="4EFCE18F" w14:textId="77777777" w:rsidR="00C02032" w:rsidRPr="005B3E9A" w:rsidRDefault="00DD7851" w:rsidP="00F76813">
      <w:pPr>
        <w:pStyle w:val="Akapitzlist"/>
        <w:numPr>
          <w:ilvl w:val="0"/>
          <w:numId w:val="6"/>
        </w:numPr>
        <w:jc w:val="both"/>
        <w:rPr>
          <w:color w:val="auto"/>
        </w:rPr>
      </w:pPr>
      <w:r w:rsidRPr="005B3E9A">
        <w:rPr>
          <w:rFonts w:asciiTheme="minorHAnsi" w:eastAsia="Calibri" w:hAnsiTheme="minorHAnsi" w:cstheme="minorHAnsi"/>
          <w:color w:val="auto"/>
        </w:rPr>
        <w:lastRenderedPageBreak/>
        <w:t xml:space="preserve">Sposób składania ofert: za pośrednictwem platformy zakupowej: </w:t>
      </w:r>
      <w:hyperlink r:id="rId14">
        <w:r w:rsidRPr="005B3E9A">
          <w:rPr>
            <w:rStyle w:val="czeinternetowe"/>
            <w:rFonts w:asciiTheme="minorHAnsi" w:hAnsiTheme="minorHAnsi" w:cstheme="minorHAnsi"/>
            <w:color w:val="auto"/>
            <w:lang w:eastAsia="pl-PL"/>
          </w:rPr>
          <w:t>https://platformazakupowa.pl/pn/zoz_wloszczowa</w:t>
        </w:r>
      </w:hyperlink>
    </w:p>
    <w:p w14:paraId="56661592" w14:textId="35244455" w:rsidR="00C02032" w:rsidRPr="009B21A5" w:rsidRDefault="00DD7851" w:rsidP="00F76813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b/>
          <w:bCs/>
          <w:color w:val="auto"/>
          <w:u w:val="single"/>
          <w:lang w:eastAsia="pl-PL"/>
        </w:rPr>
      </w:pPr>
      <w:r w:rsidRPr="005B3E9A">
        <w:rPr>
          <w:rFonts w:asciiTheme="minorHAnsi" w:eastAsia="Calibri" w:hAnsiTheme="minorHAnsi" w:cstheme="minorHAnsi"/>
          <w:color w:val="auto"/>
        </w:rPr>
        <w:t xml:space="preserve">Otwarcie ofert nastąpi na platformie zakupowej  </w:t>
      </w:r>
      <w:r w:rsidRPr="009B21A5">
        <w:rPr>
          <w:rFonts w:asciiTheme="minorHAnsi" w:eastAsia="Calibri" w:hAnsiTheme="minorHAnsi" w:cstheme="minorHAnsi"/>
          <w:b/>
          <w:bCs/>
          <w:color w:val="auto"/>
        </w:rPr>
        <w:t xml:space="preserve">w dniu </w:t>
      </w:r>
      <w:r w:rsidR="009B21A5" w:rsidRPr="009B21A5">
        <w:rPr>
          <w:rFonts w:asciiTheme="minorHAnsi" w:eastAsia="Calibri" w:hAnsiTheme="minorHAnsi" w:cstheme="minorHAnsi"/>
          <w:b/>
          <w:bCs/>
          <w:color w:val="auto"/>
        </w:rPr>
        <w:t>29.02.2024</w:t>
      </w:r>
      <w:r w:rsidR="009B3FB8" w:rsidRPr="009B21A5">
        <w:rPr>
          <w:rFonts w:asciiTheme="minorHAnsi" w:eastAsia="Calibri" w:hAnsiTheme="minorHAnsi" w:cstheme="minorHAnsi"/>
          <w:b/>
          <w:bCs/>
          <w:color w:val="auto"/>
        </w:rPr>
        <w:t xml:space="preserve"> </w:t>
      </w:r>
      <w:r w:rsidRPr="009B21A5">
        <w:rPr>
          <w:rFonts w:asciiTheme="minorHAnsi" w:eastAsia="Calibri" w:hAnsiTheme="minorHAnsi" w:cstheme="minorHAnsi"/>
          <w:b/>
          <w:bCs/>
          <w:color w:val="auto"/>
        </w:rPr>
        <w:t>r. o godz</w:t>
      </w:r>
      <w:r w:rsidR="002C05F1" w:rsidRPr="009B21A5">
        <w:rPr>
          <w:rFonts w:asciiTheme="minorHAnsi" w:eastAsia="Calibri" w:hAnsiTheme="minorHAnsi" w:cstheme="minorHAnsi"/>
          <w:b/>
          <w:bCs/>
          <w:color w:val="auto"/>
        </w:rPr>
        <w:t>inie</w:t>
      </w:r>
      <w:r w:rsidRPr="009B21A5">
        <w:rPr>
          <w:rFonts w:asciiTheme="minorHAnsi" w:eastAsia="Calibri" w:hAnsiTheme="minorHAnsi" w:cstheme="minorHAnsi"/>
          <w:b/>
          <w:bCs/>
          <w:color w:val="auto"/>
        </w:rPr>
        <w:t xml:space="preserve"> 1</w:t>
      </w:r>
      <w:r w:rsidR="009B21A5" w:rsidRPr="009B21A5">
        <w:rPr>
          <w:rFonts w:asciiTheme="minorHAnsi" w:eastAsia="Calibri" w:hAnsiTheme="minorHAnsi" w:cstheme="minorHAnsi"/>
          <w:b/>
          <w:bCs/>
          <w:color w:val="auto"/>
        </w:rPr>
        <w:t>0:30</w:t>
      </w:r>
      <w:r w:rsidRPr="009B21A5">
        <w:rPr>
          <w:rFonts w:asciiTheme="minorHAnsi" w:eastAsia="Calibri" w:hAnsiTheme="minorHAnsi" w:cstheme="minorHAnsi"/>
          <w:b/>
          <w:bCs/>
          <w:color w:val="auto"/>
        </w:rPr>
        <w:t>.</w:t>
      </w:r>
    </w:p>
    <w:p w14:paraId="25566E16" w14:textId="77777777" w:rsidR="00C02032" w:rsidRDefault="00DD7851" w:rsidP="00F76813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color w:val="000000" w:themeColor="text1"/>
          <w:u w:val="single"/>
          <w:lang w:eastAsia="pl-PL"/>
        </w:rPr>
      </w:pPr>
      <w:r>
        <w:rPr>
          <w:rFonts w:asciiTheme="minorHAnsi" w:hAnsiTheme="minorHAnsi" w:cstheme="minorHAnsi"/>
          <w:color w:val="000000" w:themeColor="text1"/>
          <w:lang w:eastAsia="pl-PL"/>
        </w:rPr>
        <w:t>W przypadku wystąpienia awarii systemu teleinformatycznego, która spowoduje brak możliwości otwarcia ofert w terminie określonym przez Zamawiającego otwarcie ofert nastąpi niezwłocznie po usunięciu awarii.</w:t>
      </w:r>
    </w:p>
    <w:p w14:paraId="7FCA18FB" w14:textId="77777777" w:rsidR="00C02032" w:rsidRDefault="00DD7851" w:rsidP="00F76813">
      <w:pPr>
        <w:pStyle w:val="Akapitzlist"/>
        <w:numPr>
          <w:ilvl w:val="0"/>
          <w:numId w:val="6"/>
        </w:numPr>
        <w:jc w:val="both"/>
      </w:pPr>
      <w:r>
        <w:rPr>
          <w:rFonts w:asciiTheme="minorHAnsi" w:hAnsiTheme="minorHAnsi" w:cstheme="minorHAnsi"/>
          <w:color w:val="000000" w:themeColor="text1"/>
          <w:lang w:eastAsia="pl-PL"/>
        </w:rPr>
        <w:t xml:space="preserve">Zamawiający  poinformuje o  zmianie  terminu  otwarcia  ofert  na  platformie zakupowej </w:t>
      </w:r>
      <w:hyperlink r:id="rId15">
        <w:r>
          <w:rPr>
            <w:rStyle w:val="czeinternetowe"/>
            <w:rFonts w:asciiTheme="minorHAnsi" w:hAnsiTheme="minorHAnsi" w:cstheme="minorHAnsi"/>
            <w:color w:val="00000A"/>
            <w:lang w:eastAsia="pl-PL"/>
          </w:rPr>
          <w:t>https://platformazakupowa.pl/pn/zoz_wloszczowa</w:t>
        </w:r>
      </w:hyperlink>
    </w:p>
    <w:p w14:paraId="072D50F8" w14:textId="77777777" w:rsidR="00C02032" w:rsidRDefault="00DD7851" w:rsidP="00F76813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u w:val="single"/>
          <w:lang w:eastAsia="pl-PL"/>
        </w:rPr>
      </w:pPr>
      <w:r>
        <w:rPr>
          <w:rFonts w:asciiTheme="minorHAnsi" w:hAnsiTheme="minorHAnsi" w:cstheme="minorHAnsi"/>
        </w:rPr>
        <w:t xml:space="preserve">Oferty złożone po terminie nie będą rozpatrywane. </w:t>
      </w:r>
    </w:p>
    <w:p w14:paraId="7087F044" w14:textId="77777777" w:rsidR="00C02032" w:rsidRDefault="00DD7851" w:rsidP="00F76813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u w:val="single"/>
          <w:lang w:eastAsia="pl-PL"/>
        </w:rPr>
      </w:pPr>
      <w:r>
        <w:rPr>
          <w:rFonts w:asciiTheme="minorHAnsi" w:hAnsiTheme="minorHAnsi" w:cstheme="minorHAnsi"/>
        </w:rPr>
        <w:t xml:space="preserve">Wykonawca może przed upływem terminu składania ofert zmienić lub wycofać swoją ofertę. </w:t>
      </w:r>
    </w:p>
    <w:p w14:paraId="2A19470F" w14:textId="77777777" w:rsidR="00C02032" w:rsidRDefault="00DD7851" w:rsidP="00F76813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W toku badania i oceny ofert Zamawiający może żądać od Wykonawców wyjaśnień/uzupełnień dotyczących treści złożonych ofert.</w:t>
      </w:r>
    </w:p>
    <w:p w14:paraId="26C7C2B9" w14:textId="77777777" w:rsidR="00C02032" w:rsidRDefault="00C02032" w:rsidP="00F76813">
      <w:pPr>
        <w:tabs>
          <w:tab w:val="right" w:pos="9070"/>
        </w:tabs>
        <w:spacing w:after="0"/>
        <w:jc w:val="both"/>
        <w:rPr>
          <w:rFonts w:cstheme="minorHAnsi"/>
          <w:sz w:val="24"/>
          <w:szCs w:val="24"/>
        </w:rPr>
      </w:pPr>
    </w:p>
    <w:p w14:paraId="5885F67E" w14:textId="77777777" w:rsidR="00C02032" w:rsidRDefault="00C02032" w:rsidP="00F76813">
      <w:pPr>
        <w:tabs>
          <w:tab w:val="right" w:pos="9070"/>
        </w:tabs>
        <w:spacing w:after="0"/>
        <w:jc w:val="both"/>
        <w:rPr>
          <w:rFonts w:cstheme="minorHAnsi"/>
          <w:sz w:val="24"/>
          <w:szCs w:val="24"/>
        </w:rPr>
      </w:pPr>
    </w:p>
    <w:p w14:paraId="264E1DF6" w14:textId="77777777" w:rsidR="00C02032" w:rsidRDefault="00DD7851" w:rsidP="00F76813">
      <w:pPr>
        <w:tabs>
          <w:tab w:val="right" w:pos="9070"/>
        </w:tabs>
        <w:spacing w:after="0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VII. INFORMACJE DOTYCZĄCE WYBORU NAJKORZYSTNIEJSZEJ OFERTY </w:t>
      </w:r>
    </w:p>
    <w:p w14:paraId="1DE02635" w14:textId="77777777" w:rsidR="00C02032" w:rsidRDefault="00DD7851" w:rsidP="00F76813">
      <w:pPr>
        <w:tabs>
          <w:tab w:val="right" w:pos="9070"/>
        </w:tabs>
        <w:spacing w:after="0"/>
        <w:jc w:val="both"/>
      </w:pPr>
      <w:r>
        <w:rPr>
          <w:rFonts w:cstheme="minorHAnsi"/>
          <w:sz w:val="24"/>
          <w:szCs w:val="24"/>
        </w:rPr>
        <w:t xml:space="preserve">Informacja o wyborze najkorzystniejszej oferty lub unieważnieniu postępowania zostanie zamieszczona na stronie internetowej </w:t>
      </w:r>
      <w:hyperlink r:id="rId16">
        <w:r>
          <w:rPr>
            <w:rStyle w:val="czeinternetowe"/>
            <w:rFonts w:eastAsia="Times New Roman" w:cstheme="minorHAnsi"/>
            <w:color w:val="00000A"/>
            <w:sz w:val="24"/>
            <w:szCs w:val="24"/>
            <w:u w:val="none"/>
            <w:lang w:eastAsia="pl-PL"/>
          </w:rPr>
          <w:t>https://platformazakupowa.pl/pn/zoz_wloszczowa</w:t>
        </w:r>
      </w:hyperlink>
    </w:p>
    <w:p w14:paraId="3B268FCD" w14:textId="77777777" w:rsidR="00C02032" w:rsidRDefault="00C02032" w:rsidP="00F76813">
      <w:pPr>
        <w:tabs>
          <w:tab w:val="right" w:pos="9070"/>
        </w:tabs>
        <w:spacing w:after="0"/>
        <w:jc w:val="both"/>
        <w:rPr>
          <w:rFonts w:cstheme="minorHAnsi"/>
          <w:sz w:val="24"/>
          <w:szCs w:val="24"/>
        </w:rPr>
      </w:pPr>
    </w:p>
    <w:p w14:paraId="51678F6D" w14:textId="77777777" w:rsidR="00C02032" w:rsidRDefault="00DD7851" w:rsidP="00F76813">
      <w:pPr>
        <w:tabs>
          <w:tab w:val="right" w:pos="9070"/>
        </w:tabs>
        <w:spacing w:after="0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VIII. DODATKOWE INFORMACJE </w:t>
      </w:r>
    </w:p>
    <w:p w14:paraId="0CF62E47" w14:textId="77777777" w:rsidR="00C02032" w:rsidRDefault="00DD7851" w:rsidP="00F76813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Dodatkowych informacji udziela: </w:t>
      </w:r>
    </w:p>
    <w:p w14:paraId="5B5A1FED" w14:textId="2F7F56FE" w:rsidR="00C02032" w:rsidRDefault="00DD7851" w:rsidP="00F76813">
      <w:pPr>
        <w:tabs>
          <w:tab w:val="right" w:pos="9070"/>
        </w:tabs>
        <w:spacing w:after="0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bCs/>
          <w:sz w:val="24"/>
          <w:szCs w:val="24"/>
        </w:rPr>
        <w:t xml:space="preserve">- Joanna Szwarc / </w:t>
      </w:r>
      <w:r w:rsidR="00787C72">
        <w:rPr>
          <w:rFonts w:eastAsia="Calibri" w:cstheme="minorHAnsi"/>
          <w:bCs/>
          <w:sz w:val="24"/>
          <w:szCs w:val="24"/>
        </w:rPr>
        <w:t>Agnieszka Bukowska</w:t>
      </w:r>
      <w:r>
        <w:rPr>
          <w:rFonts w:eastAsia="Calibri" w:cstheme="minorHAnsi"/>
          <w:bCs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 xml:space="preserve">– </w:t>
      </w:r>
      <w:r>
        <w:rPr>
          <w:rFonts w:cstheme="minorHAnsi"/>
          <w:sz w:val="24"/>
          <w:szCs w:val="24"/>
        </w:rPr>
        <w:t xml:space="preserve">Dział Obsługi Administracyjno-Technicznej, </w:t>
      </w:r>
      <w:r>
        <w:rPr>
          <w:rFonts w:eastAsia="Calibri" w:cstheme="minorHAnsi"/>
          <w:sz w:val="24"/>
          <w:szCs w:val="24"/>
        </w:rPr>
        <w:t xml:space="preserve">tel. 41 3883837 </w:t>
      </w:r>
      <w:r>
        <w:rPr>
          <w:rFonts w:eastAsia="Calibri" w:cstheme="minorHAnsi"/>
          <w:sz w:val="24"/>
          <w:szCs w:val="24"/>
        </w:rPr>
        <w:br/>
        <w:t xml:space="preserve">w sprawach proceduralnych informacje dotyczące postępowania udzielane są od pn. do pt. </w:t>
      </w:r>
      <w:r>
        <w:rPr>
          <w:rFonts w:eastAsia="Calibri" w:cstheme="minorHAnsi"/>
          <w:sz w:val="24"/>
          <w:szCs w:val="24"/>
        </w:rPr>
        <w:br/>
        <w:t>w godzinach 9:00 –14:00.</w:t>
      </w:r>
    </w:p>
    <w:p w14:paraId="2B87A18A" w14:textId="77777777" w:rsidR="00C02032" w:rsidRDefault="00DD7851" w:rsidP="00F76813">
      <w:pPr>
        <w:tabs>
          <w:tab w:val="right" w:pos="9070"/>
        </w:tabs>
        <w:spacing w:after="0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b) Bezpośrednio po wyborze najkorzystniejszej oferty Zamawiający zawrze umowę z Wykonawcą na wzorze stanowiącym załącznik nr 3 do ogłoszenie – zaproszenia do składania ofert.</w:t>
      </w:r>
    </w:p>
    <w:p w14:paraId="0D4CE7D4" w14:textId="77777777" w:rsidR="00C02032" w:rsidRDefault="00C02032" w:rsidP="00F76813">
      <w:pPr>
        <w:tabs>
          <w:tab w:val="right" w:pos="9070"/>
        </w:tabs>
        <w:suppressAutoHyphens/>
        <w:spacing w:after="0" w:line="240" w:lineRule="auto"/>
        <w:ind w:left="360"/>
        <w:contextualSpacing/>
        <w:jc w:val="both"/>
        <w:rPr>
          <w:rFonts w:eastAsia="Calibri" w:cstheme="minorHAnsi"/>
          <w:b/>
          <w:bCs/>
          <w:sz w:val="24"/>
          <w:szCs w:val="24"/>
        </w:rPr>
      </w:pPr>
    </w:p>
    <w:p w14:paraId="5A66686F" w14:textId="77777777" w:rsidR="00C02032" w:rsidRDefault="00DD7851" w:rsidP="00F76813">
      <w:pPr>
        <w:tabs>
          <w:tab w:val="right" w:pos="9070"/>
        </w:tabs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IX. ODRZUCENIE OFERTY / UNIEWAŻNIENIE POSTĘPOWANIA</w:t>
      </w:r>
    </w:p>
    <w:p w14:paraId="25C161E9" w14:textId="77777777" w:rsidR="00C02032" w:rsidRDefault="00DD7851" w:rsidP="00F76813">
      <w:pPr>
        <w:pStyle w:val="Akapitzlist"/>
        <w:numPr>
          <w:ilvl w:val="6"/>
          <w:numId w:val="5"/>
        </w:numPr>
        <w:tabs>
          <w:tab w:val="right" w:pos="9070"/>
        </w:tabs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Zamawiający może odrzucić ofertę, jeżeli: </w:t>
      </w:r>
    </w:p>
    <w:p w14:paraId="06D5FD97" w14:textId="77777777" w:rsidR="00C02032" w:rsidRDefault="00DD7851" w:rsidP="00F76813">
      <w:pPr>
        <w:pStyle w:val="Akapitzlist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a/ została złożona po terminie składania ofert,</w:t>
      </w:r>
    </w:p>
    <w:p w14:paraId="5A6E4A71" w14:textId="77777777" w:rsidR="00C02032" w:rsidRDefault="00DD7851" w:rsidP="00F76813">
      <w:pPr>
        <w:pStyle w:val="Akapitzlist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b/ jej treść jest niezgodna z warunkami zamówienia,</w:t>
      </w:r>
    </w:p>
    <w:p w14:paraId="542AC0EB" w14:textId="77777777" w:rsidR="00C02032" w:rsidRDefault="00DD7851" w:rsidP="00F76813">
      <w:pPr>
        <w:pStyle w:val="Akapitzlist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c/ jest nieważna na podstawie odrębnych przepisów,</w:t>
      </w:r>
    </w:p>
    <w:p w14:paraId="0737D87B" w14:textId="77777777" w:rsidR="00C02032" w:rsidRDefault="00DD7851" w:rsidP="00F76813">
      <w:pPr>
        <w:pStyle w:val="Akapitzlist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d/ została złożona w warunkach czynu nieuczciwej konkurencji w rozumieniu ustawy z dnia 16 kwietnia 1993r. o zwalczaniu nieuczciwej konkurencji, </w:t>
      </w:r>
    </w:p>
    <w:p w14:paraId="0478A9C0" w14:textId="77777777" w:rsidR="00C02032" w:rsidRDefault="00DD7851" w:rsidP="00F76813">
      <w:pPr>
        <w:pStyle w:val="Akapitzlist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e/ zawiera błędy w obliczeniu ceny, które nie są oczywistą omyłką rachunkową podlegającą poprawieniu.</w:t>
      </w:r>
    </w:p>
    <w:p w14:paraId="2414CDAB" w14:textId="240A0D39" w:rsidR="00C02032" w:rsidRDefault="00DD7851" w:rsidP="00F76813">
      <w:pPr>
        <w:spacing w:after="0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2. Zamawiający może unieważnić postępowanie w każdym czasie bez podania przyczyn, </w:t>
      </w:r>
      <w:r w:rsidR="00955D7A">
        <w:rPr>
          <w:rFonts w:cstheme="minorHAnsi"/>
          <w:sz w:val="24"/>
          <w:szCs w:val="24"/>
        </w:rPr>
        <w:t xml:space="preserve"> </w:t>
      </w:r>
      <w:r w:rsidR="00955D7A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>w szczególności w przypadku, gdy:</w:t>
      </w:r>
    </w:p>
    <w:p w14:paraId="4D22E553" w14:textId="77777777" w:rsidR="00C02032" w:rsidRDefault="00DD7851" w:rsidP="00F76813">
      <w:pPr>
        <w:pStyle w:val="Akapitzlist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a/ nie złożono żadnej oferty,</w:t>
      </w:r>
    </w:p>
    <w:p w14:paraId="4EC47093" w14:textId="77777777" w:rsidR="00C02032" w:rsidRDefault="00DD7851" w:rsidP="00F76813">
      <w:pPr>
        <w:pStyle w:val="Akapitzlist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b/ wszystkie złożone oferty podlegały odrzuceniu,</w:t>
      </w:r>
    </w:p>
    <w:p w14:paraId="611FA5EB" w14:textId="77777777" w:rsidR="00C02032" w:rsidRDefault="00DD7851" w:rsidP="00F76813">
      <w:pPr>
        <w:pStyle w:val="Akapitzlist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c/ oferta z najniższą ceną przewyższa kwotę, którą zamawiający zamierza przeznaczyć na sfinansowanie zamówienia, chyba, że zamawiający może zwiększyć tę kwotę do ceny najkorzystniejszej oferty,</w:t>
      </w:r>
    </w:p>
    <w:p w14:paraId="162D2581" w14:textId="77777777" w:rsidR="00C02032" w:rsidRDefault="00DD7851" w:rsidP="00F76813">
      <w:pPr>
        <w:pStyle w:val="Akapitzlist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d/ wystąpiła istotna zmiana okoliczności powodująca, że prowadzenie postępowania lub wykonanie zamówienia nie leży w interesie publicznym, czego nie można było wcześniej przewidzieć,</w:t>
      </w:r>
    </w:p>
    <w:p w14:paraId="5D048660" w14:textId="77777777" w:rsidR="00C02032" w:rsidRDefault="00DD7851" w:rsidP="00F76813">
      <w:pPr>
        <w:pStyle w:val="Akapitzlist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e/ postępowanie obarczone jest niemożliwą do usunięcia wadą uniemożliwiającą zrealizowanie zamówienia.</w:t>
      </w:r>
    </w:p>
    <w:p w14:paraId="11A3F9C7" w14:textId="77777777" w:rsidR="00C02032" w:rsidRDefault="00C02032" w:rsidP="00F76813">
      <w:pPr>
        <w:tabs>
          <w:tab w:val="right" w:pos="9070"/>
        </w:tabs>
        <w:spacing w:after="0"/>
        <w:jc w:val="both"/>
        <w:rPr>
          <w:rFonts w:cstheme="minorHAnsi"/>
          <w:b/>
          <w:bCs/>
          <w:sz w:val="24"/>
          <w:szCs w:val="24"/>
        </w:rPr>
      </w:pPr>
    </w:p>
    <w:p w14:paraId="5AB20628" w14:textId="77777777" w:rsidR="00C02032" w:rsidRDefault="00DD7851" w:rsidP="00F76813">
      <w:pPr>
        <w:tabs>
          <w:tab w:val="right" w:pos="9070"/>
        </w:tabs>
        <w:spacing w:after="0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lastRenderedPageBreak/>
        <w:t>X. ZAŁĄCZNIKI STANOWIĄCE INTEGRALNĄ CZĘŚĆ OGŁOSZENIA – ZAPROSZENIA DO SKŁADANIA OFERT:</w:t>
      </w:r>
    </w:p>
    <w:p w14:paraId="7AA31594" w14:textId="77777777" w:rsidR="00C02032" w:rsidRDefault="00C02032" w:rsidP="00F76813">
      <w:pPr>
        <w:tabs>
          <w:tab w:val="right" w:pos="9070"/>
        </w:tabs>
        <w:spacing w:after="0"/>
        <w:jc w:val="both"/>
        <w:rPr>
          <w:rFonts w:cstheme="minorHAnsi"/>
          <w:b/>
          <w:bCs/>
          <w:sz w:val="24"/>
          <w:szCs w:val="24"/>
        </w:rPr>
      </w:pPr>
    </w:p>
    <w:p w14:paraId="5D7FC1EE" w14:textId="7D65CA87" w:rsidR="00C02032" w:rsidRDefault="00DD7851" w:rsidP="00F76813">
      <w:pPr>
        <w:tabs>
          <w:tab w:val="right" w:pos="9070"/>
        </w:tabs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Załącznik nr 1 </w:t>
      </w:r>
      <w:r w:rsidR="00FA220B">
        <w:rPr>
          <w:rFonts w:cstheme="minorHAnsi"/>
          <w:sz w:val="24"/>
          <w:szCs w:val="24"/>
        </w:rPr>
        <w:t>- F</w:t>
      </w:r>
      <w:r>
        <w:rPr>
          <w:rFonts w:cstheme="minorHAnsi"/>
          <w:sz w:val="24"/>
          <w:szCs w:val="24"/>
        </w:rPr>
        <w:t>ormularz oferty;</w:t>
      </w:r>
    </w:p>
    <w:p w14:paraId="093FA859" w14:textId="74D17ED0" w:rsidR="00C02032" w:rsidRDefault="00DD7851" w:rsidP="00F76813">
      <w:pPr>
        <w:tabs>
          <w:tab w:val="right" w:pos="9070"/>
        </w:tabs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Załącznik nr 2 </w:t>
      </w:r>
      <w:r w:rsidR="00FA220B">
        <w:rPr>
          <w:rFonts w:cstheme="minorHAnsi"/>
          <w:sz w:val="24"/>
          <w:szCs w:val="24"/>
        </w:rPr>
        <w:t>- F</w:t>
      </w:r>
      <w:r>
        <w:rPr>
          <w:rFonts w:cstheme="minorHAnsi"/>
          <w:sz w:val="24"/>
          <w:szCs w:val="24"/>
        </w:rPr>
        <w:t>ormularz asortymentowo-cenowy;</w:t>
      </w:r>
    </w:p>
    <w:p w14:paraId="6A2A0C7C" w14:textId="0868D27C" w:rsidR="00C02032" w:rsidRDefault="00DD7851" w:rsidP="00F76813">
      <w:pPr>
        <w:tabs>
          <w:tab w:val="right" w:pos="9070"/>
        </w:tabs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Załącznik nr 3 </w:t>
      </w:r>
      <w:r w:rsidR="00FA220B">
        <w:rPr>
          <w:rFonts w:cstheme="minorHAnsi"/>
          <w:sz w:val="24"/>
          <w:szCs w:val="24"/>
        </w:rPr>
        <w:t>- P</w:t>
      </w:r>
      <w:r>
        <w:rPr>
          <w:rFonts w:cstheme="minorHAnsi"/>
          <w:sz w:val="24"/>
          <w:szCs w:val="24"/>
        </w:rPr>
        <w:t>rojekt umowy;</w:t>
      </w:r>
    </w:p>
    <w:p w14:paraId="6A2DED0D" w14:textId="4FE6F7F5" w:rsidR="00C02032" w:rsidRDefault="00DD7851" w:rsidP="00F76813">
      <w:pPr>
        <w:tabs>
          <w:tab w:val="right" w:pos="9070"/>
        </w:tabs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Załącznik nr 4 </w:t>
      </w:r>
      <w:r w:rsidR="00FA220B">
        <w:rPr>
          <w:rFonts w:cstheme="minorHAnsi"/>
          <w:sz w:val="24"/>
          <w:szCs w:val="24"/>
        </w:rPr>
        <w:t>- I</w:t>
      </w:r>
      <w:r>
        <w:rPr>
          <w:rFonts w:cstheme="minorHAnsi"/>
          <w:sz w:val="24"/>
          <w:szCs w:val="24"/>
        </w:rPr>
        <w:t>nformacja RODO;</w:t>
      </w:r>
    </w:p>
    <w:p w14:paraId="7EEBFD29" w14:textId="21DE6D19" w:rsidR="00C02032" w:rsidRDefault="00DD7851" w:rsidP="00F76813">
      <w:pPr>
        <w:tabs>
          <w:tab w:val="right" w:pos="9070"/>
        </w:tabs>
        <w:spacing w:after="0" w:line="360" w:lineRule="auto"/>
        <w:jc w:val="both"/>
        <w:rPr>
          <w:rFonts w:eastAsia="Times New Roman" w:cstheme="minorHAnsi"/>
          <w:b/>
          <w:bCs/>
          <w:spacing w:val="-1"/>
          <w:sz w:val="24"/>
          <w:szCs w:val="24"/>
          <w:lang w:eastAsia="pl-PL"/>
        </w:rPr>
      </w:pPr>
      <w:r>
        <w:rPr>
          <w:rFonts w:cstheme="minorHAnsi"/>
          <w:sz w:val="24"/>
          <w:szCs w:val="24"/>
        </w:rPr>
        <w:t xml:space="preserve">Załącznik nr 5 </w:t>
      </w:r>
      <w:r w:rsidR="009D4FE5"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 xml:space="preserve"> </w:t>
      </w:r>
      <w:r w:rsidR="009D4FE5">
        <w:rPr>
          <w:rFonts w:cstheme="minorHAnsi"/>
          <w:sz w:val="24"/>
          <w:szCs w:val="24"/>
        </w:rPr>
        <w:t>O</w:t>
      </w:r>
      <w:r>
        <w:rPr>
          <w:rFonts w:cstheme="minorHAnsi"/>
          <w:sz w:val="24"/>
          <w:szCs w:val="24"/>
        </w:rPr>
        <w:t xml:space="preserve">świadczenie </w:t>
      </w:r>
      <w:r>
        <w:rPr>
          <w:rFonts w:eastAsia="Times New Roman" w:cstheme="minorHAnsi"/>
          <w:b/>
          <w:bCs/>
          <w:spacing w:val="-1"/>
          <w:sz w:val="24"/>
          <w:szCs w:val="24"/>
          <w:lang w:eastAsia="pl-PL"/>
        </w:rPr>
        <w:t xml:space="preserve">                                                        </w:t>
      </w:r>
    </w:p>
    <w:p w14:paraId="64F47434" w14:textId="77777777" w:rsidR="00FA220B" w:rsidRDefault="00FA220B" w:rsidP="00F76813">
      <w:pPr>
        <w:tabs>
          <w:tab w:val="right" w:pos="9070"/>
        </w:tabs>
        <w:suppressAutoHyphens/>
        <w:spacing w:line="360" w:lineRule="auto"/>
        <w:contextualSpacing/>
        <w:jc w:val="both"/>
        <w:rPr>
          <w:rFonts w:eastAsia="Calibri" w:cstheme="minorHAnsi"/>
          <w:color w:val="auto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Załącznik nr 6 - </w:t>
      </w:r>
      <w:r>
        <w:rPr>
          <w:rFonts w:eastAsia="Calibri" w:cstheme="minorHAnsi"/>
          <w:sz w:val="24"/>
          <w:szCs w:val="24"/>
        </w:rPr>
        <w:t xml:space="preserve">Oświadczenie  w </w:t>
      </w:r>
      <w:r>
        <w:rPr>
          <w:sz w:val="24"/>
          <w:szCs w:val="24"/>
        </w:rPr>
        <w:t>zakresie przeciwdziałania wspieraniu agresji na Ukrainę</w:t>
      </w:r>
    </w:p>
    <w:p w14:paraId="111ACC54" w14:textId="77777777" w:rsidR="00FA220B" w:rsidRDefault="00FA220B" w:rsidP="00F76813">
      <w:pPr>
        <w:tabs>
          <w:tab w:val="right" w:pos="9070"/>
        </w:tabs>
        <w:spacing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14:paraId="4C1D7966" w14:textId="77777777" w:rsidR="00FA220B" w:rsidRDefault="00FA220B" w:rsidP="00FA220B">
      <w:pPr>
        <w:tabs>
          <w:tab w:val="left" w:pos="993"/>
          <w:tab w:val="right" w:pos="9070"/>
        </w:tabs>
        <w:suppressAutoHyphens/>
        <w:spacing w:after="0"/>
        <w:ind w:firstLine="5103"/>
        <w:jc w:val="both"/>
        <w:rPr>
          <w:rFonts w:eastAsia="Times New Roman" w:cstheme="minorHAnsi"/>
          <w:b/>
          <w:bCs/>
          <w:color w:val="000000" w:themeColor="text1"/>
          <w:spacing w:val="-1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color w:val="000000" w:themeColor="text1"/>
          <w:spacing w:val="-1"/>
          <w:sz w:val="24"/>
          <w:szCs w:val="24"/>
          <w:lang w:eastAsia="pl-PL"/>
        </w:rPr>
        <w:tab/>
      </w:r>
    </w:p>
    <w:p w14:paraId="21C71174" w14:textId="77777777" w:rsidR="00FA220B" w:rsidRDefault="00FA220B" w:rsidP="00FA220B">
      <w:pPr>
        <w:tabs>
          <w:tab w:val="left" w:pos="993"/>
          <w:tab w:val="right" w:pos="9070"/>
        </w:tabs>
        <w:suppressAutoHyphens/>
        <w:spacing w:after="0"/>
        <w:ind w:firstLine="5103"/>
        <w:jc w:val="both"/>
        <w:rPr>
          <w:rFonts w:eastAsia="Times New Roman" w:cstheme="minorHAnsi"/>
          <w:b/>
          <w:bCs/>
          <w:color w:val="000000" w:themeColor="text1"/>
          <w:spacing w:val="-1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color w:val="000000" w:themeColor="text1"/>
          <w:spacing w:val="-1"/>
          <w:sz w:val="24"/>
          <w:szCs w:val="24"/>
          <w:lang w:eastAsia="pl-PL"/>
        </w:rPr>
        <w:t xml:space="preserve">                               </w:t>
      </w:r>
    </w:p>
    <w:p w14:paraId="6CF548FC" w14:textId="77777777" w:rsidR="00FA220B" w:rsidRDefault="00FA220B" w:rsidP="00FA220B">
      <w:pPr>
        <w:tabs>
          <w:tab w:val="left" w:pos="993"/>
          <w:tab w:val="right" w:pos="9070"/>
        </w:tabs>
        <w:suppressAutoHyphens/>
        <w:spacing w:after="0"/>
        <w:ind w:firstLine="5103"/>
        <w:jc w:val="both"/>
        <w:rPr>
          <w:rFonts w:eastAsia="Times New Roman" w:cstheme="minorHAnsi"/>
          <w:b/>
          <w:bCs/>
          <w:color w:val="000000" w:themeColor="text1"/>
          <w:spacing w:val="-1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color w:val="000000" w:themeColor="text1"/>
          <w:spacing w:val="-1"/>
          <w:sz w:val="24"/>
          <w:szCs w:val="24"/>
          <w:lang w:eastAsia="pl-PL"/>
        </w:rPr>
        <w:t xml:space="preserve">                  ZATWIERDZAM</w:t>
      </w:r>
    </w:p>
    <w:p w14:paraId="18FDCE15" w14:textId="77777777" w:rsidR="00FA220B" w:rsidRDefault="00FA220B" w:rsidP="00FA220B">
      <w:pPr>
        <w:tabs>
          <w:tab w:val="left" w:pos="993"/>
          <w:tab w:val="right" w:pos="9070"/>
        </w:tabs>
        <w:suppressAutoHyphens/>
        <w:spacing w:after="0"/>
        <w:ind w:firstLine="5103"/>
        <w:jc w:val="both"/>
        <w:rPr>
          <w:rFonts w:eastAsia="Times New Roman" w:cstheme="minorHAnsi"/>
          <w:b/>
          <w:bCs/>
          <w:color w:val="000000" w:themeColor="text1"/>
          <w:spacing w:val="-1"/>
          <w:sz w:val="24"/>
          <w:szCs w:val="24"/>
          <w:lang w:eastAsia="pl-PL"/>
        </w:rPr>
      </w:pPr>
    </w:p>
    <w:p w14:paraId="5BD7A9B5" w14:textId="77777777" w:rsidR="00FA220B" w:rsidRDefault="00FA220B" w:rsidP="00FA220B">
      <w:pPr>
        <w:tabs>
          <w:tab w:val="right" w:pos="9070"/>
        </w:tabs>
        <w:spacing w:after="0"/>
        <w:rPr>
          <w:rFonts w:cstheme="minorHAnsi"/>
          <w:i/>
          <w:iCs/>
          <w:color w:val="000000" w:themeColor="text1"/>
        </w:rPr>
      </w:pPr>
      <w:r>
        <w:rPr>
          <w:rFonts w:eastAsia="Times New Roman" w:cstheme="minorHAnsi"/>
          <w:b/>
          <w:bCs/>
          <w:color w:val="000000" w:themeColor="text1"/>
          <w:spacing w:val="-1"/>
          <w:sz w:val="24"/>
          <w:szCs w:val="24"/>
          <w:lang w:eastAsia="pl-PL"/>
        </w:rPr>
        <w:t xml:space="preserve">                                                                                                                    </w:t>
      </w:r>
      <w:r>
        <w:rPr>
          <w:rFonts w:eastAsia="Times New Roman" w:cstheme="minorHAnsi"/>
          <w:b/>
          <w:bCs/>
          <w:i/>
          <w:iCs/>
          <w:color w:val="000000" w:themeColor="text1"/>
          <w:spacing w:val="-1"/>
          <w:sz w:val="24"/>
          <w:szCs w:val="24"/>
          <w:lang w:eastAsia="pl-PL"/>
        </w:rPr>
        <w:t>Rafał Krupa</w:t>
      </w:r>
      <w:r>
        <w:rPr>
          <w:rFonts w:eastAsia="Times New Roman" w:cstheme="minorHAnsi"/>
          <w:b/>
          <w:bCs/>
          <w:i/>
          <w:iCs/>
          <w:color w:val="000000" w:themeColor="text1"/>
          <w:spacing w:val="-1"/>
          <w:sz w:val="24"/>
          <w:szCs w:val="24"/>
          <w:lang w:eastAsia="pl-PL"/>
        </w:rPr>
        <w:br/>
        <w:t xml:space="preserve">                                                                                Dyrektor Zespołu Opieki Zdrowotnej we Włoszczowie</w:t>
      </w:r>
      <w:r>
        <w:rPr>
          <w:rFonts w:eastAsia="Times New Roman" w:cstheme="minorHAnsi"/>
          <w:b/>
          <w:bCs/>
          <w:i/>
          <w:iCs/>
          <w:color w:val="000000" w:themeColor="text1"/>
          <w:spacing w:val="-1"/>
          <w:sz w:val="24"/>
          <w:szCs w:val="24"/>
          <w:lang w:eastAsia="pl-PL"/>
        </w:rPr>
        <w:br/>
      </w:r>
      <w:r>
        <w:rPr>
          <w:rFonts w:eastAsia="Times New Roman" w:cstheme="minorHAnsi"/>
          <w:i/>
          <w:iCs/>
          <w:color w:val="000000" w:themeColor="text1"/>
          <w:spacing w:val="-1"/>
          <w:sz w:val="24"/>
          <w:szCs w:val="24"/>
          <w:lang w:eastAsia="pl-PL"/>
        </w:rPr>
        <w:t xml:space="preserve">                                                                                               /dokument podpisany elektronicznie/</w:t>
      </w:r>
    </w:p>
    <w:p w14:paraId="3E5C0E3F" w14:textId="77777777" w:rsidR="00C02032" w:rsidRDefault="00C02032">
      <w:pPr>
        <w:tabs>
          <w:tab w:val="right" w:pos="9070"/>
        </w:tabs>
        <w:spacing w:after="0" w:line="360" w:lineRule="auto"/>
        <w:rPr>
          <w:rFonts w:eastAsia="Times New Roman" w:cstheme="minorHAnsi"/>
          <w:b/>
          <w:bCs/>
          <w:spacing w:val="-1"/>
          <w:sz w:val="24"/>
          <w:szCs w:val="24"/>
          <w:lang w:eastAsia="pl-PL"/>
        </w:rPr>
      </w:pPr>
    </w:p>
    <w:p w14:paraId="6C9B6691" w14:textId="77777777" w:rsidR="00C02032" w:rsidRDefault="00C02032">
      <w:pPr>
        <w:tabs>
          <w:tab w:val="right" w:pos="9070"/>
        </w:tabs>
        <w:spacing w:after="0" w:line="360" w:lineRule="auto"/>
        <w:rPr>
          <w:rFonts w:eastAsia="Times New Roman" w:cstheme="minorHAnsi"/>
          <w:b/>
          <w:bCs/>
          <w:spacing w:val="-1"/>
          <w:sz w:val="24"/>
          <w:szCs w:val="24"/>
          <w:lang w:eastAsia="pl-PL"/>
        </w:rPr>
      </w:pPr>
    </w:p>
    <w:p w14:paraId="20BAC728" w14:textId="77777777" w:rsidR="00C02032" w:rsidRDefault="00DD7851">
      <w:pPr>
        <w:tabs>
          <w:tab w:val="right" w:pos="9070"/>
        </w:tabs>
        <w:spacing w:after="0" w:line="360" w:lineRule="auto"/>
        <w:rPr>
          <w:rFonts w:eastAsia="Times New Roman" w:cstheme="minorHAnsi"/>
          <w:b/>
          <w:bCs/>
          <w:spacing w:val="-1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pacing w:val="-1"/>
          <w:sz w:val="24"/>
          <w:szCs w:val="24"/>
          <w:lang w:eastAsia="pl-PL"/>
        </w:rPr>
        <w:t xml:space="preserve"> </w:t>
      </w:r>
    </w:p>
    <w:p w14:paraId="0BD17BE8" w14:textId="57B25461" w:rsidR="00C02032" w:rsidRDefault="00DD7851" w:rsidP="00FA220B">
      <w:pPr>
        <w:tabs>
          <w:tab w:val="right" w:pos="9070"/>
        </w:tabs>
        <w:spacing w:after="0" w:line="360" w:lineRule="auto"/>
        <w:jc w:val="center"/>
        <w:rPr>
          <w:rFonts w:cstheme="minorHAnsi"/>
          <w:i/>
          <w:iCs/>
          <w:sz w:val="18"/>
          <w:szCs w:val="18"/>
        </w:rPr>
      </w:pPr>
      <w:r>
        <w:rPr>
          <w:rFonts w:eastAsia="Times New Roman" w:cstheme="minorHAnsi"/>
          <w:b/>
          <w:bCs/>
          <w:spacing w:val="-1"/>
          <w:sz w:val="24"/>
          <w:szCs w:val="24"/>
          <w:lang w:eastAsia="pl-PL"/>
        </w:rPr>
        <w:t xml:space="preserve">                                                                   </w:t>
      </w:r>
    </w:p>
    <w:p w14:paraId="21E50A1A" w14:textId="36788A85" w:rsidR="006530FB" w:rsidRDefault="006530FB" w:rsidP="00616CCA">
      <w:pPr>
        <w:tabs>
          <w:tab w:val="right" w:pos="9070"/>
        </w:tabs>
        <w:spacing w:after="0"/>
        <w:rPr>
          <w:rFonts w:eastAsia="Calibri" w:cstheme="minorHAnsi"/>
          <w:b/>
          <w:bCs/>
          <w:sz w:val="24"/>
          <w:szCs w:val="24"/>
        </w:rPr>
      </w:pPr>
    </w:p>
    <w:p w14:paraId="0CD88AB5" w14:textId="77777777" w:rsidR="00175BFD" w:rsidRDefault="00175BFD" w:rsidP="00616CCA">
      <w:pPr>
        <w:tabs>
          <w:tab w:val="right" w:pos="9070"/>
        </w:tabs>
        <w:spacing w:after="0"/>
        <w:rPr>
          <w:rFonts w:eastAsia="Calibri" w:cstheme="minorHAnsi"/>
          <w:b/>
          <w:bCs/>
          <w:i/>
          <w:iCs/>
          <w:sz w:val="24"/>
          <w:szCs w:val="24"/>
        </w:rPr>
      </w:pPr>
    </w:p>
    <w:p w14:paraId="2083CDE7" w14:textId="77777777" w:rsidR="00F17ED6" w:rsidRDefault="006F3C1F" w:rsidP="00616CCA">
      <w:pPr>
        <w:tabs>
          <w:tab w:val="right" w:pos="9070"/>
        </w:tabs>
        <w:spacing w:after="0"/>
        <w:rPr>
          <w:rFonts w:eastAsia="Calibri" w:cstheme="minorHAnsi"/>
          <w:b/>
          <w:bCs/>
          <w:i/>
          <w:iCs/>
        </w:rPr>
      </w:pPr>
      <w:r w:rsidRPr="005915A2">
        <w:rPr>
          <w:rFonts w:eastAsia="Calibri" w:cstheme="minorHAnsi"/>
          <w:b/>
          <w:bCs/>
          <w:i/>
          <w:iCs/>
        </w:rPr>
        <w:t xml:space="preserve">                                                                                                                    </w:t>
      </w:r>
      <w:r w:rsidR="005915A2">
        <w:rPr>
          <w:rFonts w:eastAsia="Calibri" w:cstheme="minorHAnsi"/>
          <w:b/>
          <w:bCs/>
          <w:i/>
          <w:iCs/>
        </w:rPr>
        <w:t xml:space="preserve">          </w:t>
      </w:r>
    </w:p>
    <w:p w14:paraId="49FF182C" w14:textId="77777777" w:rsidR="00F17ED6" w:rsidRDefault="00F17ED6" w:rsidP="00616CCA">
      <w:pPr>
        <w:tabs>
          <w:tab w:val="right" w:pos="9070"/>
        </w:tabs>
        <w:spacing w:after="0"/>
        <w:rPr>
          <w:rFonts w:eastAsia="Calibri" w:cstheme="minorHAnsi"/>
          <w:b/>
          <w:bCs/>
          <w:i/>
          <w:iCs/>
        </w:rPr>
      </w:pPr>
    </w:p>
    <w:p w14:paraId="2CD8B4BC" w14:textId="77777777" w:rsidR="00F17ED6" w:rsidRDefault="00F17ED6" w:rsidP="00616CCA">
      <w:pPr>
        <w:tabs>
          <w:tab w:val="right" w:pos="9070"/>
        </w:tabs>
        <w:spacing w:after="0"/>
        <w:rPr>
          <w:rFonts w:eastAsia="Calibri" w:cstheme="minorHAnsi"/>
          <w:b/>
          <w:bCs/>
          <w:i/>
          <w:iCs/>
        </w:rPr>
      </w:pPr>
    </w:p>
    <w:p w14:paraId="0E6DD7D2" w14:textId="77777777" w:rsidR="00F17ED6" w:rsidRDefault="00F17ED6" w:rsidP="00616CCA">
      <w:pPr>
        <w:tabs>
          <w:tab w:val="right" w:pos="9070"/>
        </w:tabs>
        <w:spacing w:after="0"/>
        <w:rPr>
          <w:rFonts w:eastAsia="Calibri" w:cstheme="minorHAnsi"/>
          <w:b/>
          <w:bCs/>
          <w:i/>
          <w:iCs/>
        </w:rPr>
      </w:pPr>
    </w:p>
    <w:p w14:paraId="60707DC4" w14:textId="77777777" w:rsidR="00F17ED6" w:rsidRDefault="00F17ED6" w:rsidP="00616CCA">
      <w:pPr>
        <w:tabs>
          <w:tab w:val="right" w:pos="9070"/>
        </w:tabs>
        <w:spacing w:after="0"/>
        <w:rPr>
          <w:rFonts w:eastAsia="Calibri" w:cstheme="minorHAnsi"/>
          <w:b/>
          <w:bCs/>
          <w:i/>
          <w:iCs/>
        </w:rPr>
      </w:pPr>
    </w:p>
    <w:p w14:paraId="4844F156" w14:textId="77777777" w:rsidR="00F17ED6" w:rsidRDefault="00F17ED6" w:rsidP="00616CCA">
      <w:pPr>
        <w:tabs>
          <w:tab w:val="right" w:pos="9070"/>
        </w:tabs>
        <w:spacing w:after="0"/>
        <w:rPr>
          <w:rFonts w:eastAsia="Calibri" w:cstheme="minorHAnsi"/>
          <w:b/>
          <w:bCs/>
          <w:i/>
          <w:iCs/>
        </w:rPr>
      </w:pPr>
    </w:p>
    <w:p w14:paraId="39495082" w14:textId="77777777" w:rsidR="00F17ED6" w:rsidRDefault="00F17ED6" w:rsidP="00616CCA">
      <w:pPr>
        <w:tabs>
          <w:tab w:val="right" w:pos="9070"/>
        </w:tabs>
        <w:spacing w:after="0"/>
        <w:rPr>
          <w:rFonts w:eastAsia="Calibri" w:cstheme="minorHAnsi"/>
          <w:b/>
          <w:bCs/>
          <w:i/>
          <w:iCs/>
        </w:rPr>
      </w:pPr>
    </w:p>
    <w:p w14:paraId="0B3A63CD" w14:textId="77777777" w:rsidR="00F17ED6" w:rsidRDefault="00F17ED6" w:rsidP="00616CCA">
      <w:pPr>
        <w:tabs>
          <w:tab w:val="right" w:pos="9070"/>
        </w:tabs>
        <w:spacing w:after="0"/>
        <w:rPr>
          <w:rFonts w:eastAsia="Calibri" w:cstheme="minorHAnsi"/>
          <w:b/>
          <w:bCs/>
          <w:i/>
          <w:iCs/>
        </w:rPr>
      </w:pPr>
    </w:p>
    <w:p w14:paraId="3706BC16" w14:textId="77777777" w:rsidR="00F17ED6" w:rsidRDefault="00F17ED6" w:rsidP="00616CCA">
      <w:pPr>
        <w:tabs>
          <w:tab w:val="right" w:pos="9070"/>
        </w:tabs>
        <w:spacing w:after="0"/>
        <w:rPr>
          <w:rFonts w:eastAsia="Calibri" w:cstheme="minorHAnsi"/>
          <w:b/>
          <w:bCs/>
          <w:i/>
          <w:iCs/>
        </w:rPr>
      </w:pPr>
    </w:p>
    <w:p w14:paraId="43C3AAE6" w14:textId="77777777" w:rsidR="00F17ED6" w:rsidRDefault="00F17ED6" w:rsidP="00616CCA">
      <w:pPr>
        <w:tabs>
          <w:tab w:val="right" w:pos="9070"/>
        </w:tabs>
        <w:spacing w:after="0"/>
        <w:rPr>
          <w:rFonts w:eastAsia="Calibri" w:cstheme="minorHAnsi"/>
          <w:b/>
          <w:bCs/>
          <w:i/>
          <w:iCs/>
        </w:rPr>
      </w:pPr>
    </w:p>
    <w:p w14:paraId="02074943" w14:textId="77777777" w:rsidR="00F17ED6" w:rsidRDefault="00F17ED6" w:rsidP="00616CCA">
      <w:pPr>
        <w:tabs>
          <w:tab w:val="right" w:pos="9070"/>
        </w:tabs>
        <w:spacing w:after="0"/>
        <w:rPr>
          <w:rFonts w:eastAsia="Calibri" w:cstheme="minorHAnsi"/>
          <w:b/>
          <w:bCs/>
          <w:i/>
          <w:iCs/>
        </w:rPr>
      </w:pPr>
    </w:p>
    <w:p w14:paraId="41CF60F6" w14:textId="77777777" w:rsidR="00F17ED6" w:rsidRDefault="00F17ED6" w:rsidP="00616CCA">
      <w:pPr>
        <w:tabs>
          <w:tab w:val="right" w:pos="9070"/>
        </w:tabs>
        <w:spacing w:after="0"/>
        <w:rPr>
          <w:rFonts w:eastAsia="Calibri" w:cstheme="minorHAnsi"/>
          <w:b/>
          <w:bCs/>
          <w:i/>
          <w:iCs/>
        </w:rPr>
      </w:pPr>
    </w:p>
    <w:p w14:paraId="45340494" w14:textId="77777777" w:rsidR="00F17ED6" w:rsidRDefault="00F17ED6" w:rsidP="00616CCA">
      <w:pPr>
        <w:tabs>
          <w:tab w:val="right" w:pos="9070"/>
        </w:tabs>
        <w:spacing w:after="0"/>
        <w:rPr>
          <w:rFonts w:eastAsia="Calibri" w:cstheme="minorHAnsi"/>
          <w:b/>
          <w:bCs/>
          <w:i/>
          <w:iCs/>
        </w:rPr>
      </w:pPr>
    </w:p>
    <w:p w14:paraId="6250FF60" w14:textId="77777777" w:rsidR="00F17ED6" w:rsidRDefault="00F17ED6" w:rsidP="00616CCA">
      <w:pPr>
        <w:tabs>
          <w:tab w:val="right" w:pos="9070"/>
        </w:tabs>
        <w:spacing w:after="0"/>
        <w:rPr>
          <w:rFonts w:eastAsia="Calibri" w:cstheme="minorHAnsi"/>
          <w:b/>
          <w:bCs/>
          <w:i/>
          <w:iCs/>
        </w:rPr>
      </w:pPr>
    </w:p>
    <w:p w14:paraId="417F16BC" w14:textId="77777777" w:rsidR="00F17ED6" w:rsidRDefault="00F17ED6" w:rsidP="00616CCA">
      <w:pPr>
        <w:tabs>
          <w:tab w:val="right" w:pos="9070"/>
        </w:tabs>
        <w:spacing w:after="0"/>
        <w:rPr>
          <w:rFonts w:eastAsia="Calibri" w:cstheme="minorHAnsi"/>
          <w:b/>
          <w:bCs/>
          <w:i/>
          <w:iCs/>
        </w:rPr>
      </w:pPr>
    </w:p>
    <w:p w14:paraId="387954AF" w14:textId="77777777" w:rsidR="00F17ED6" w:rsidRDefault="00F17ED6" w:rsidP="00616CCA">
      <w:pPr>
        <w:tabs>
          <w:tab w:val="right" w:pos="9070"/>
        </w:tabs>
        <w:spacing w:after="0"/>
        <w:rPr>
          <w:rFonts w:eastAsia="Calibri" w:cstheme="minorHAnsi"/>
          <w:b/>
          <w:bCs/>
          <w:i/>
          <w:iCs/>
        </w:rPr>
      </w:pPr>
    </w:p>
    <w:p w14:paraId="58AA2EBC" w14:textId="77777777" w:rsidR="00F17ED6" w:rsidRDefault="00F17ED6" w:rsidP="00616CCA">
      <w:pPr>
        <w:tabs>
          <w:tab w:val="right" w:pos="9070"/>
        </w:tabs>
        <w:spacing w:after="0"/>
        <w:rPr>
          <w:rFonts w:eastAsia="Calibri" w:cstheme="minorHAnsi"/>
          <w:b/>
          <w:bCs/>
          <w:i/>
          <w:iCs/>
        </w:rPr>
      </w:pPr>
    </w:p>
    <w:p w14:paraId="24968F33" w14:textId="77777777" w:rsidR="00F17ED6" w:rsidRDefault="00F17ED6" w:rsidP="00616CCA">
      <w:pPr>
        <w:tabs>
          <w:tab w:val="right" w:pos="9070"/>
        </w:tabs>
        <w:spacing w:after="0"/>
        <w:rPr>
          <w:rFonts w:eastAsia="Calibri" w:cstheme="minorHAnsi"/>
          <w:b/>
          <w:bCs/>
          <w:i/>
          <w:iCs/>
        </w:rPr>
      </w:pPr>
    </w:p>
    <w:p w14:paraId="097834F8" w14:textId="77777777" w:rsidR="00F17ED6" w:rsidRDefault="00F17ED6" w:rsidP="00616CCA">
      <w:pPr>
        <w:tabs>
          <w:tab w:val="right" w:pos="9070"/>
        </w:tabs>
        <w:spacing w:after="0"/>
        <w:rPr>
          <w:rFonts w:eastAsia="Calibri" w:cstheme="minorHAnsi"/>
          <w:b/>
          <w:bCs/>
          <w:i/>
          <w:iCs/>
        </w:rPr>
      </w:pPr>
    </w:p>
    <w:p w14:paraId="3F9DD9A0" w14:textId="3F004C34" w:rsidR="00C84B03" w:rsidRDefault="005915A2" w:rsidP="00616CCA">
      <w:pPr>
        <w:tabs>
          <w:tab w:val="right" w:pos="9070"/>
        </w:tabs>
        <w:spacing w:after="0"/>
        <w:rPr>
          <w:rFonts w:eastAsia="Calibri" w:cstheme="minorHAnsi"/>
          <w:b/>
          <w:bCs/>
          <w:i/>
          <w:iCs/>
        </w:rPr>
      </w:pPr>
      <w:r>
        <w:rPr>
          <w:rFonts w:eastAsia="Calibri" w:cstheme="minorHAnsi"/>
          <w:b/>
          <w:bCs/>
          <w:i/>
          <w:iCs/>
        </w:rPr>
        <w:lastRenderedPageBreak/>
        <w:t xml:space="preserve">    </w:t>
      </w:r>
      <w:r w:rsidR="006F3C1F" w:rsidRPr="005915A2">
        <w:rPr>
          <w:rFonts w:eastAsia="Calibri" w:cstheme="minorHAnsi"/>
          <w:b/>
          <w:bCs/>
          <w:i/>
          <w:iCs/>
        </w:rPr>
        <w:t xml:space="preserve">      </w:t>
      </w:r>
      <w:r w:rsidR="00616CCA" w:rsidRPr="005915A2">
        <w:rPr>
          <w:rFonts w:eastAsia="Calibri" w:cstheme="minorHAnsi"/>
          <w:b/>
          <w:bCs/>
          <w:i/>
          <w:iCs/>
        </w:rPr>
        <w:t xml:space="preserve">  </w:t>
      </w:r>
    </w:p>
    <w:p w14:paraId="080D140E" w14:textId="4D7FC73C" w:rsidR="00C02032" w:rsidRPr="005915A2" w:rsidRDefault="00C84B03" w:rsidP="00616CCA">
      <w:pPr>
        <w:tabs>
          <w:tab w:val="right" w:pos="9070"/>
        </w:tabs>
        <w:spacing w:after="0"/>
        <w:rPr>
          <w:rFonts w:eastAsia="Calibri" w:cstheme="minorHAnsi"/>
          <w:b/>
          <w:bCs/>
          <w:i/>
          <w:iCs/>
        </w:rPr>
      </w:pPr>
      <w:r>
        <w:rPr>
          <w:rFonts w:eastAsia="Calibri" w:cstheme="minorHAnsi"/>
          <w:b/>
          <w:bCs/>
          <w:i/>
          <w:iCs/>
        </w:rPr>
        <w:t xml:space="preserve">                                                                                                                                      </w:t>
      </w:r>
      <w:r w:rsidR="00DD7851" w:rsidRPr="005915A2">
        <w:rPr>
          <w:rFonts w:eastAsia="Calibri" w:cstheme="minorHAnsi"/>
          <w:b/>
          <w:bCs/>
          <w:i/>
          <w:iCs/>
        </w:rPr>
        <w:t>Załącznik nr 1</w:t>
      </w:r>
      <w:r w:rsidR="005B3E9A">
        <w:rPr>
          <w:rFonts w:eastAsia="Calibri" w:cstheme="minorHAnsi"/>
          <w:b/>
          <w:bCs/>
          <w:i/>
          <w:iCs/>
        </w:rPr>
        <w:t xml:space="preserve"> do Ogłoszenia </w:t>
      </w:r>
    </w:p>
    <w:p w14:paraId="78C71D26" w14:textId="12E9F6CE" w:rsidR="00C02032" w:rsidRDefault="00DD7851">
      <w:pPr>
        <w:tabs>
          <w:tab w:val="right" w:pos="9070"/>
        </w:tabs>
        <w:rPr>
          <w:rFonts w:cstheme="minorHAnsi"/>
          <w:i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14:paraId="09B62043" w14:textId="77777777" w:rsidR="00C02032" w:rsidRDefault="00DD7851">
      <w:pPr>
        <w:tabs>
          <w:tab w:val="right" w:pos="907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…………………………………. </w:t>
      </w:r>
    </w:p>
    <w:p w14:paraId="2B005BB8" w14:textId="77777777" w:rsidR="00C02032" w:rsidRPr="006F3C1F" w:rsidRDefault="00DD7851">
      <w:pPr>
        <w:tabs>
          <w:tab w:val="right" w:pos="9070"/>
        </w:tabs>
        <w:rPr>
          <w:rFonts w:cstheme="minorHAnsi"/>
          <w:i/>
          <w:iCs/>
          <w:sz w:val="24"/>
          <w:szCs w:val="24"/>
        </w:rPr>
      </w:pPr>
      <w:r w:rsidRPr="006F3C1F">
        <w:rPr>
          <w:rFonts w:cstheme="minorHAnsi"/>
          <w:i/>
          <w:iCs/>
          <w:sz w:val="24"/>
          <w:szCs w:val="24"/>
        </w:rPr>
        <w:t xml:space="preserve">(dane Wykonawcy) </w:t>
      </w:r>
    </w:p>
    <w:p w14:paraId="47CB7038" w14:textId="77777777" w:rsidR="00C02032" w:rsidRDefault="00C02032">
      <w:pPr>
        <w:tabs>
          <w:tab w:val="right" w:pos="9070"/>
        </w:tabs>
        <w:rPr>
          <w:rFonts w:cstheme="minorHAnsi"/>
          <w:sz w:val="24"/>
          <w:szCs w:val="24"/>
        </w:rPr>
      </w:pPr>
    </w:p>
    <w:p w14:paraId="629CEE08" w14:textId="77777777" w:rsidR="00C02032" w:rsidRDefault="00DD7851">
      <w:pPr>
        <w:tabs>
          <w:tab w:val="right" w:pos="907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adres do korespondencji...................................................................</w:t>
      </w:r>
    </w:p>
    <w:p w14:paraId="39649301" w14:textId="77777777" w:rsidR="00C02032" w:rsidRDefault="00DD7851">
      <w:pPr>
        <w:tabs>
          <w:tab w:val="right" w:pos="907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nr telefonu / e – mail .......................................................................</w:t>
      </w:r>
    </w:p>
    <w:p w14:paraId="62686EFE" w14:textId="77777777" w:rsidR="00C02032" w:rsidRDefault="00DD7851">
      <w:pPr>
        <w:pStyle w:val="WW-Tekstpodstawowy2"/>
        <w:tabs>
          <w:tab w:val="right" w:pos="9070"/>
        </w:tabs>
        <w:spacing w:line="276" w:lineRule="auto"/>
        <w:jc w:val="both"/>
        <w:rPr>
          <w:rFonts w:asciiTheme="minorHAnsi" w:hAnsiTheme="minorHAnsi" w:cstheme="minorHAnsi"/>
          <w:b w:val="0"/>
          <w:bCs/>
          <w:szCs w:val="24"/>
        </w:rPr>
      </w:pPr>
      <w:r>
        <w:rPr>
          <w:rFonts w:asciiTheme="minorHAnsi" w:hAnsiTheme="minorHAnsi" w:cstheme="minorHAnsi"/>
          <w:b w:val="0"/>
          <w:bCs/>
          <w:szCs w:val="24"/>
        </w:rPr>
        <w:t>NIP: .................  REGON:...............  KRS: ..........................................</w:t>
      </w:r>
    </w:p>
    <w:p w14:paraId="5B76FA1C" w14:textId="77777777" w:rsidR="00C02032" w:rsidRDefault="00C02032">
      <w:pPr>
        <w:tabs>
          <w:tab w:val="right" w:pos="9070"/>
        </w:tabs>
        <w:rPr>
          <w:rFonts w:cstheme="minorHAnsi"/>
          <w:b/>
          <w:bCs/>
          <w:sz w:val="24"/>
          <w:szCs w:val="24"/>
        </w:rPr>
      </w:pPr>
    </w:p>
    <w:p w14:paraId="7E65FD54" w14:textId="77777777" w:rsidR="00C02032" w:rsidRDefault="00DD7851">
      <w:pPr>
        <w:tabs>
          <w:tab w:val="right" w:pos="9070"/>
        </w:tabs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OFERTA </w:t>
      </w:r>
    </w:p>
    <w:p w14:paraId="29B474B5" w14:textId="0FEF0073" w:rsidR="00C02032" w:rsidRDefault="00DD7851">
      <w:pPr>
        <w:tabs>
          <w:tab w:val="right" w:pos="9070"/>
        </w:tabs>
        <w:spacing w:line="360" w:lineRule="auto"/>
        <w:jc w:val="both"/>
        <w:rPr>
          <w:rFonts w:cstheme="minorHAnsi"/>
          <w:b/>
          <w:color w:val="FF0000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 odpowiedzi na ogłoszenie – zaproszenie do składania </w:t>
      </w:r>
      <w:r w:rsidRPr="002B4995">
        <w:rPr>
          <w:rFonts w:cstheme="minorHAnsi"/>
          <w:sz w:val="24"/>
          <w:szCs w:val="24"/>
        </w:rPr>
        <w:t>ofert</w:t>
      </w:r>
      <w:r w:rsidRPr="002B4995">
        <w:rPr>
          <w:rFonts w:cstheme="minorHAnsi"/>
          <w:b/>
          <w:sz w:val="24"/>
          <w:szCs w:val="24"/>
        </w:rPr>
        <w:t xml:space="preserve"> na </w:t>
      </w:r>
      <w:r w:rsidRPr="002B4995">
        <w:rPr>
          <w:rFonts w:cstheme="minorHAnsi"/>
          <w:b/>
          <w:bCs/>
          <w:sz w:val="24"/>
          <w:szCs w:val="24"/>
        </w:rPr>
        <w:t>dostawę</w:t>
      </w:r>
      <w:r w:rsidR="001A689A" w:rsidRPr="001A689A">
        <w:rPr>
          <w:rFonts w:cstheme="minorHAnsi"/>
          <w:b/>
          <w:bCs/>
          <w:sz w:val="24"/>
          <w:szCs w:val="24"/>
        </w:rPr>
        <w:t xml:space="preserve"> materiałów elektrycznych, hydraulicznych, gospodarczych i budowlanych</w:t>
      </w:r>
      <w:r w:rsidR="00175BFD" w:rsidRPr="002B4995">
        <w:rPr>
          <w:rFonts w:cstheme="minorHAnsi"/>
          <w:b/>
          <w:sz w:val="24"/>
          <w:szCs w:val="24"/>
        </w:rPr>
        <w:t xml:space="preserve"> przeznaczonych do wykonywania bieżących konserwacji</w:t>
      </w:r>
      <w:r w:rsidR="00175BFD" w:rsidRPr="002B4995">
        <w:rPr>
          <w:rFonts w:cstheme="minorHAnsi"/>
          <w:b/>
          <w:bCs/>
          <w:sz w:val="24"/>
          <w:szCs w:val="24"/>
        </w:rPr>
        <w:t xml:space="preserve"> w obiektach</w:t>
      </w:r>
      <w:r w:rsidR="00F17ED6" w:rsidRPr="002B4995">
        <w:rPr>
          <w:rFonts w:cstheme="minorHAnsi"/>
          <w:b/>
          <w:bCs/>
          <w:sz w:val="24"/>
          <w:szCs w:val="24"/>
        </w:rPr>
        <w:t xml:space="preserve"> </w:t>
      </w:r>
      <w:r w:rsidRPr="002B4995">
        <w:rPr>
          <w:rFonts w:cstheme="minorHAnsi"/>
          <w:b/>
          <w:bCs/>
          <w:sz w:val="24"/>
          <w:szCs w:val="24"/>
        </w:rPr>
        <w:t>Zespołu Opieki Zdrowotnej we Włoszczowie – Szpitala Powiatowego im. Jana Pawła II</w:t>
      </w:r>
      <w:r w:rsidRPr="002B4995">
        <w:rPr>
          <w:rFonts w:cstheme="minorHAnsi"/>
          <w:b/>
          <w:color w:val="000000" w:themeColor="text1"/>
          <w:sz w:val="24"/>
          <w:szCs w:val="24"/>
        </w:rPr>
        <w:t xml:space="preserve">., </w:t>
      </w:r>
      <w:r w:rsidRPr="005B3E9A">
        <w:rPr>
          <w:rFonts w:cstheme="minorHAnsi"/>
          <w:b/>
          <w:color w:val="000000" w:themeColor="text1"/>
          <w:sz w:val="24"/>
          <w:szCs w:val="24"/>
        </w:rPr>
        <w:t>nr postępowania</w:t>
      </w:r>
      <w:r>
        <w:rPr>
          <w:rFonts w:cstheme="minorHAnsi"/>
          <w:b/>
          <w:color w:val="000000" w:themeColor="text1"/>
          <w:sz w:val="24"/>
          <w:szCs w:val="24"/>
        </w:rPr>
        <w:t xml:space="preserve">: </w:t>
      </w:r>
      <w:r w:rsidR="002B4995">
        <w:rPr>
          <w:rFonts w:cstheme="minorHAnsi"/>
          <w:b/>
          <w:color w:val="000000" w:themeColor="text1"/>
          <w:sz w:val="24"/>
          <w:szCs w:val="24"/>
        </w:rPr>
        <w:t>04/02/2024/Z</w:t>
      </w:r>
    </w:p>
    <w:p w14:paraId="0AEDFA88" w14:textId="77777777" w:rsidR="00C02032" w:rsidRDefault="00DD7851">
      <w:pPr>
        <w:numPr>
          <w:ilvl w:val="0"/>
          <w:numId w:val="14"/>
        </w:numPr>
        <w:suppressAutoHyphens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Zobowiązuję się zrealizować przedmiot zamówienia za łączną kwotę:</w:t>
      </w:r>
    </w:p>
    <w:p w14:paraId="7910435D" w14:textId="77777777" w:rsidR="006530FB" w:rsidRDefault="006530FB" w:rsidP="006530FB">
      <w:pPr>
        <w:suppressAutoHyphens/>
        <w:spacing w:after="0" w:line="240" w:lineRule="auto"/>
        <w:rPr>
          <w:rFonts w:cstheme="minorHAnsi"/>
          <w:sz w:val="24"/>
          <w:szCs w:val="24"/>
        </w:rPr>
      </w:pPr>
    </w:p>
    <w:p w14:paraId="7FCB086A" w14:textId="4B15F9C7" w:rsidR="006530FB" w:rsidRPr="006530FB" w:rsidRDefault="006530FB" w:rsidP="006530FB">
      <w:pPr>
        <w:suppressAutoHyphens/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  <w:r w:rsidRPr="006530FB">
        <w:rPr>
          <w:rFonts w:cstheme="minorHAnsi"/>
          <w:b/>
          <w:bCs/>
          <w:sz w:val="24"/>
          <w:szCs w:val="24"/>
          <w:u w:val="single"/>
        </w:rPr>
        <w:t>Pakiet nr 1 – materiały elektryczne</w:t>
      </w:r>
    </w:p>
    <w:p w14:paraId="10B7F0AD" w14:textId="77777777" w:rsidR="00C02032" w:rsidRDefault="00DD7851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Netto: ................................, VAT: ................, Brutto: ...........................................................</w:t>
      </w:r>
    </w:p>
    <w:p w14:paraId="7B98E719" w14:textId="77777777" w:rsidR="00C02032" w:rsidRDefault="00DD7851">
      <w:pPr>
        <w:spacing w:after="0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(słownie brutto: .....................................................................................................  złotych).</w:t>
      </w:r>
    </w:p>
    <w:p w14:paraId="27F0346C" w14:textId="77777777" w:rsidR="006530FB" w:rsidRDefault="006530FB">
      <w:pPr>
        <w:spacing w:after="0"/>
        <w:jc w:val="both"/>
        <w:rPr>
          <w:rFonts w:cstheme="minorHAnsi"/>
          <w:b/>
          <w:bCs/>
          <w:sz w:val="24"/>
          <w:szCs w:val="24"/>
        </w:rPr>
      </w:pPr>
    </w:p>
    <w:p w14:paraId="6C505AB9" w14:textId="0A44EEF4" w:rsidR="006530FB" w:rsidRPr="006530FB" w:rsidRDefault="006530FB" w:rsidP="006530FB">
      <w:pPr>
        <w:suppressAutoHyphens/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  <w:r w:rsidRPr="006530FB">
        <w:rPr>
          <w:rFonts w:cstheme="minorHAnsi"/>
          <w:b/>
          <w:bCs/>
          <w:sz w:val="24"/>
          <w:szCs w:val="24"/>
          <w:u w:val="single"/>
        </w:rPr>
        <w:t xml:space="preserve">Pakiet nr </w:t>
      </w:r>
      <w:r>
        <w:rPr>
          <w:rFonts w:cstheme="minorHAnsi"/>
          <w:b/>
          <w:bCs/>
          <w:sz w:val="24"/>
          <w:szCs w:val="24"/>
          <w:u w:val="single"/>
        </w:rPr>
        <w:t>2</w:t>
      </w:r>
      <w:r w:rsidRPr="006530FB">
        <w:rPr>
          <w:rFonts w:cstheme="minorHAnsi"/>
          <w:b/>
          <w:bCs/>
          <w:sz w:val="24"/>
          <w:szCs w:val="24"/>
          <w:u w:val="single"/>
        </w:rPr>
        <w:t xml:space="preserve"> – materiały </w:t>
      </w:r>
      <w:r>
        <w:rPr>
          <w:rFonts w:cstheme="minorHAnsi"/>
          <w:b/>
          <w:bCs/>
          <w:sz w:val="24"/>
          <w:szCs w:val="24"/>
          <w:u w:val="single"/>
        </w:rPr>
        <w:t>hydrauliczne</w:t>
      </w:r>
    </w:p>
    <w:p w14:paraId="61B560B1" w14:textId="77777777" w:rsidR="006530FB" w:rsidRDefault="006530FB" w:rsidP="006530FB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Netto: ................................, VAT: ................, Brutto: ...........................................................</w:t>
      </w:r>
    </w:p>
    <w:p w14:paraId="064B5F50" w14:textId="77777777" w:rsidR="006530FB" w:rsidRDefault="006530FB" w:rsidP="006530FB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(słownie brutto: .....................................................................................................  złotych).</w:t>
      </w:r>
    </w:p>
    <w:p w14:paraId="40CF5082" w14:textId="77777777" w:rsidR="006530FB" w:rsidRDefault="006530FB">
      <w:pPr>
        <w:spacing w:after="0"/>
        <w:jc w:val="both"/>
        <w:rPr>
          <w:rFonts w:cstheme="minorHAnsi"/>
          <w:sz w:val="24"/>
          <w:szCs w:val="24"/>
        </w:rPr>
      </w:pPr>
    </w:p>
    <w:p w14:paraId="296FF0A8" w14:textId="088E5CFA" w:rsidR="006530FB" w:rsidRPr="006530FB" w:rsidRDefault="006530FB" w:rsidP="006530FB">
      <w:pPr>
        <w:suppressAutoHyphens/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  <w:r w:rsidRPr="006530FB">
        <w:rPr>
          <w:rFonts w:cstheme="minorHAnsi"/>
          <w:b/>
          <w:bCs/>
          <w:sz w:val="24"/>
          <w:szCs w:val="24"/>
          <w:u w:val="single"/>
        </w:rPr>
        <w:t xml:space="preserve">Pakiet nr </w:t>
      </w:r>
      <w:r>
        <w:rPr>
          <w:rFonts w:cstheme="minorHAnsi"/>
          <w:b/>
          <w:bCs/>
          <w:sz w:val="24"/>
          <w:szCs w:val="24"/>
          <w:u w:val="single"/>
        </w:rPr>
        <w:t>3</w:t>
      </w:r>
      <w:r w:rsidRPr="006530FB">
        <w:rPr>
          <w:rFonts w:cstheme="minorHAnsi"/>
          <w:b/>
          <w:bCs/>
          <w:sz w:val="24"/>
          <w:szCs w:val="24"/>
          <w:u w:val="single"/>
        </w:rPr>
        <w:t xml:space="preserve"> – </w:t>
      </w:r>
      <w:bookmarkStart w:id="6" w:name="_Hlk158723700"/>
      <w:r w:rsidRPr="006530FB">
        <w:rPr>
          <w:rFonts w:cstheme="minorHAnsi"/>
          <w:b/>
          <w:bCs/>
          <w:sz w:val="24"/>
          <w:szCs w:val="24"/>
          <w:u w:val="single"/>
        </w:rPr>
        <w:t xml:space="preserve">materiały </w:t>
      </w:r>
      <w:r w:rsidR="006F1628">
        <w:rPr>
          <w:rFonts w:cstheme="minorHAnsi"/>
          <w:b/>
          <w:bCs/>
          <w:sz w:val="24"/>
          <w:szCs w:val="24"/>
          <w:u w:val="single"/>
        </w:rPr>
        <w:t>gospodarcze i budowlane</w:t>
      </w:r>
      <w:bookmarkEnd w:id="6"/>
    </w:p>
    <w:p w14:paraId="46702197" w14:textId="77777777" w:rsidR="006530FB" w:rsidRDefault="006530FB" w:rsidP="006530FB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Netto: ................................, VAT: ................, Brutto: ...........................................................</w:t>
      </w:r>
    </w:p>
    <w:p w14:paraId="56C57F69" w14:textId="77777777" w:rsidR="006530FB" w:rsidRDefault="006530FB" w:rsidP="006530FB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(słownie brutto: .....................................................................................................  złotych).</w:t>
      </w:r>
    </w:p>
    <w:p w14:paraId="168C8FA8" w14:textId="77777777" w:rsidR="006530FB" w:rsidRDefault="006530FB">
      <w:pPr>
        <w:spacing w:after="0"/>
        <w:jc w:val="both"/>
        <w:rPr>
          <w:rFonts w:cstheme="minorHAnsi"/>
          <w:sz w:val="24"/>
          <w:szCs w:val="24"/>
        </w:rPr>
      </w:pPr>
    </w:p>
    <w:p w14:paraId="2E43D9CF" w14:textId="77777777" w:rsidR="00C02032" w:rsidRDefault="00C02032">
      <w:pPr>
        <w:spacing w:after="0"/>
        <w:jc w:val="both"/>
        <w:rPr>
          <w:rFonts w:cstheme="minorHAnsi"/>
          <w:b/>
          <w:bCs/>
          <w:sz w:val="24"/>
          <w:szCs w:val="24"/>
        </w:rPr>
      </w:pPr>
    </w:p>
    <w:p w14:paraId="7C07AE0A" w14:textId="77777777" w:rsidR="00C02032" w:rsidRDefault="00DD7851">
      <w:pPr>
        <w:tabs>
          <w:tab w:val="right" w:pos="9070"/>
        </w:tabs>
        <w:jc w:val="both"/>
        <w:rPr>
          <w:rFonts w:eastAsia="Calibri" w:cstheme="minorHAnsi"/>
          <w:b/>
          <w:bCs/>
          <w:sz w:val="24"/>
          <w:szCs w:val="24"/>
        </w:rPr>
      </w:pPr>
      <w:r>
        <w:rPr>
          <w:rFonts w:eastAsia="Calibri" w:cstheme="minorHAnsi"/>
          <w:b/>
          <w:bCs/>
          <w:sz w:val="24"/>
          <w:szCs w:val="24"/>
        </w:rPr>
        <w:t xml:space="preserve">Ceny poszczególnych pozycji zawiera formularz asortymentowy stanowiący załącznik do Formularza Ofertowego </w:t>
      </w:r>
    </w:p>
    <w:p w14:paraId="4DACBFA6" w14:textId="77777777" w:rsidR="00C02032" w:rsidRDefault="00DD7851">
      <w:pPr>
        <w:pStyle w:val="Akapitzlist"/>
        <w:numPr>
          <w:ilvl w:val="0"/>
          <w:numId w:val="14"/>
        </w:numPr>
        <w:tabs>
          <w:tab w:val="right" w:pos="9070"/>
        </w:tabs>
        <w:jc w:val="both"/>
        <w:rPr>
          <w:rFonts w:asciiTheme="minorHAnsi" w:eastAsia="Calibr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Oświadczam/y, że zapoznałem/liśmy się z dokumentacją postępowania udostępnioną przez Zamawiającego i nie wnoszę/simy do niej żadnych zastrzeżeń. </w:t>
      </w:r>
    </w:p>
    <w:p w14:paraId="7741339F" w14:textId="77777777" w:rsidR="00C02032" w:rsidRDefault="00DD7851">
      <w:pPr>
        <w:pStyle w:val="Akapitzlist"/>
        <w:numPr>
          <w:ilvl w:val="0"/>
          <w:numId w:val="14"/>
        </w:numPr>
        <w:tabs>
          <w:tab w:val="right" w:pos="9070"/>
        </w:tabs>
        <w:jc w:val="both"/>
        <w:rPr>
          <w:rFonts w:asciiTheme="minorHAnsi" w:eastAsia="Calibri" w:hAnsiTheme="minorHAnsi" w:cstheme="minorHAnsi"/>
          <w:b/>
          <w:bCs/>
        </w:rPr>
      </w:pPr>
      <w:r>
        <w:rPr>
          <w:rFonts w:asciiTheme="minorHAnsi" w:hAnsiTheme="minorHAnsi" w:cstheme="minorHAnsi"/>
        </w:rPr>
        <w:t>Oświadczamy, że przedmiot zamówienia zrealizujemy w terminie……………………….dnia/i od złożenia zamówienia;</w:t>
      </w:r>
    </w:p>
    <w:p w14:paraId="1B663F51" w14:textId="77777777" w:rsidR="00C02032" w:rsidRDefault="00DD7851">
      <w:pPr>
        <w:pStyle w:val="Akapitzlist"/>
        <w:numPr>
          <w:ilvl w:val="0"/>
          <w:numId w:val="14"/>
        </w:numPr>
        <w:tabs>
          <w:tab w:val="right" w:pos="9070"/>
        </w:tabs>
        <w:jc w:val="both"/>
        <w:rPr>
          <w:rFonts w:asciiTheme="minorHAnsi" w:eastAsia="Calibri" w:hAnsiTheme="minorHAnsi" w:cstheme="minorHAnsi"/>
          <w:b/>
          <w:bCs/>
        </w:rPr>
      </w:pPr>
      <w:r>
        <w:rPr>
          <w:rFonts w:asciiTheme="minorHAnsi" w:hAnsiTheme="minorHAnsi" w:cstheme="minorHAnsi"/>
        </w:rPr>
        <w:t>Z naszej strony realizację zamówienia koordynować będzie: ……………………………………………………  tel. …………………………, e-mail………………….</w:t>
      </w:r>
    </w:p>
    <w:p w14:paraId="3C97D746" w14:textId="77777777" w:rsidR="00C02032" w:rsidRDefault="00DD7851">
      <w:pPr>
        <w:pStyle w:val="Akapitzlist"/>
        <w:numPr>
          <w:ilvl w:val="0"/>
          <w:numId w:val="14"/>
        </w:numPr>
        <w:tabs>
          <w:tab w:val="right" w:pos="9070"/>
        </w:tabs>
        <w:jc w:val="both"/>
        <w:rPr>
          <w:rFonts w:asciiTheme="minorHAnsi" w:eastAsia="Calibri" w:hAnsiTheme="minorHAnsi" w:cstheme="minorHAnsi"/>
          <w:b/>
          <w:bCs/>
        </w:rPr>
      </w:pPr>
      <w:r>
        <w:rPr>
          <w:rFonts w:asciiTheme="minorHAnsi" w:hAnsiTheme="minorHAnsi" w:cstheme="minorHAnsi"/>
        </w:rPr>
        <w:lastRenderedPageBreak/>
        <w:t xml:space="preserve">Oferta zawiera/nie zawiera * informacji stanowiących tajemnicę przedsiębiorstwa w rozumieniu przepisów ustawy o zwalczaniu nieuczciwej konkurencji. </w:t>
      </w:r>
    </w:p>
    <w:p w14:paraId="282A71E5" w14:textId="049C2DD2" w:rsidR="00C02032" w:rsidRDefault="00DD7851">
      <w:pPr>
        <w:pStyle w:val="Akapitzlist"/>
        <w:numPr>
          <w:ilvl w:val="0"/>
          <w:numId w:val="14"/>
        </w:numPr>
        <w:tabs>
          <w:tab w:val="right" w:pos="9070"/>
        </w:tabs>
        <w:jc w:val="both"/>
        <w:rPr>
          <w:rFonts w:asciiTheme="minorHAnsi" w:eastAsia="Calibri" w:hAnsiTheme="minorHAnsi" w:cstheme="minorHAnsi"/>
          <w:b/>
          <w:bCs/>
        </w:rPr>
      </w:pPr>
      <w:r>
        <w:rPr>
          <w:rFonts w:asciiTheme="minorHAnsi" w:hAnsiTheme="minorHAnsi" w:cstheme="minorHAnsi"/>
        </w:rPr>
        <w:t>Inne istotne elementy oferty (jeśli mają zastosowanie podać):…………………………………………………….</w:t>
      </w:r>
    </w:p>
    <w:p w14:paraId="7F603362" w14:textId="77777777" w:rsidR="00C02032" w:rsidRDefault="00DD7851">
      <w:pPr>
        <w:pStyle w:val="Akapitzlist"/>
        <w:numPr>
          <w:ilvl w:val="0"/>
          <w:numId w:val="14"/>
        </w:numPr>
        <w:tabs>
          <w:tab w:val="right" w:pos="9070"/>
        </w:tabs>
        <w:jc w:val="both"/>
        <w:rPr>
          <w:rFonts w:asciiTheme="minorHAnsi" w:eastAsia="Calibri" w:hAnsiTheme="minorHAnsi" w:cstheme="minorHAnsi"/>
          <w:b/>
          <w:bCs/>
        </w:rPr>
      </w:pPr>
      <w:r>
        <w:rPr>
          <w:rFonts w:asciiTheme="minorHAnsi" w:hAnsiTheme="minorHAnsi" w:cstheme="minorHAnsi"/>
        </w:rPr>
        <w:t>Uważam/y się za związanego/</w:t>
      </w:r>
      <w:proofErr w:type="spellStart"/>
      <w:r>
        <w:rPr>
          <w:rFonts w:asciiTheme="minorHAnsi" w:hAnsiTheme="minorHAnsi" w:cstheme="minorHAnsi"/>
        </w:rPr>
        <w:t>ych</w:t>
      </w:r>
      <w:proofErr w:type="spellEnd"/>
      <w:r>
        <w:rPr>
          <w:rFonts w:asciiTheme="minorHAnsi" w:hAnsiTheme="minorHAnsi" w:cstheme="minorHAnsi"/>
        </w:rPr>
        <w:t xml:space="preserve"> niniejszą ofertą przez okres 30 dni od upływu terminu składania ofert. </w:t>
      </w:r>
    </w:p>
    <w:p w14:paraId="28A02499" w14:textId="77777777" w:rsidR="00C02032" w:rsidRDefault="00DD7851">
      <w:pPr>
        <w:pStyle w:val="Akapitzlist"/>
        <w:numPr>
          <w:ilvl w:val="0"/>
          <w:numId w:val="14"/>
        </w:numPr>
        <w:tabs>
          <w:tab w:val="right" w:pos="9070"/>
        </w:tabs>
        <w:jc w:val="both"/>
        <w:rPr>
          <w:rFonts w:asciiTheme="minorHAnsi" w:eastAsia="Calibri" w:hAnsiTheme="minorHAnsi" w:cstheme="minorHAnsi"/>
          <w:b/>
          <w:bCs/>
        </w:rPr>
      </w:pPr>
      <w:r>
        <w:rPr>
          <w:rFonts w:asciiTheme="minorHAnsi" w:hAnsiTheme="minorHAnsi" w:cstheme="minorHAnsi"/>
          <w:bCs/>
        </w:rPr>
        <w:t>Oświadczam/y, że wypełniłem/liśmy obowiązki informacyjne przewidziane w art. 13 lub art. 14 RODO wobec osób fizycznych, od których dane osobowe bezpośrednio lub pośrednio pozyskaliśmy w celu ubiegania się o udzielenie zamówienia publicznego w niniejszym postępowaniu</w:t>
      </w:r>
      <w:r>
        <w:rPr>
          <w:rFonts w:asciiTheme="minorHAnsi" w:hAnsiTheme="minorHAnsi" w:cstheme="minorHAnsi"/>
        </w:rPr>
        <w:t>.</w:t>
      </w:r>
    </w:p>
    <w:p w14:paraId="22A8CDF0" w14:textId="77777777" w:rsidR="00C02032" w:rsidRDefault="00DD7851">
      <w:pPr>
        <w:tabs>
          <w:tab w:val="right" w:pos="9070"/>
        </w:tabs>
        <w:ind w:left="284"/>
        <w:rPr>
          <w:rFonts w:cstheme="minorHAnsi"/>
          <w:i/>
          <w:i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** </w:t>
      </w:r>
      <w:r>
        <w:rPr>
          <w:rFonts w:cstheme="minorHAnsi"/>
          <w:i/>
          <w:iCs/>
          <w:sz w:val="24"/>
          <w:szCs w:val="24"/>
        </w:rPr>
        <w:t xml:space="preserve">RODO - rozporządzenie Parlamentu Europejskiego i Rady (UE) 2016/679 z dnia 27 kwietnia 2016 r. w sprawie ochrony osób fizycznych w związku z przetwarzaniem danych osobowych </w:t>
      </w:r>
      <w:r>
        <w:rPr>
          <w:rFonts w:cstheme="minorHAnsi"/>
          <w:i/>
          <w:iCs/>
          <w:sz w:val="24"/>
          <w:szCs w:val="24"/>
        </w:rPr>
        <w:br/>
        <w:t>i w sprawie swobodnego przepływu takich danych oraz uchylenia dyrektywy 95/46/WE (ogólne rozporządzenie o ochronie danych) (Dz. Urz. UE L 119 z 04.05.2016, str. 1).</w:t>
      </w:r>
      <w:r>
        <w:rPr>
          <w:rFonts w:cstheme="minorHAnsi"/>
          <w:sz w:val="24"/>
          <w:szCs w:val="24"/>
        </w:rPr>
        <w:t xml:space="preserve"> ** </w:t>
      </w:r>
      <w:r>
        <w:rPr>
          <w:rFonts w:cstheme="minorHAnsi"/>
          <w:i/>
          <w:iCs/>
          <w:sz w:val="24"/>
          <w:szCs w:val="24"/>
        </w:rPr>
        <w:t>w przypadku, gdy wykonawca nie przekazuje danych osobowych innych niż bezpośrednio jego dotyczących lub zachodzi wyłączenie stosowania obowiązku informacyjnego, stosownie do art. 13 ust. 4 lub art. 14 ust. 5 RODO, treści oświadczenia wykonawca nie składa – należy usunąć treść oświadczenia poprzez jego wykreślenie</w:t>
      </w:r>
    </w:p>
    <w:p w14:paraId="40F1272F" w14:textId="77777777" w:rsidR="00C02032" w:rsidRDefault="00DD7851">
      <w:pPr>
        <w:pStyle w:val="Akapitzlist"/>
        <w:numPr>
          <w:ilvl w:val="0"/>
          <w:numId w:val="14"/>
        </w:numPr>
        <w:tabs>
          <w:tab w:val="right" w:pos="9070"/>
        </w:tabs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</w:rPr>
        <w:t>W razie wybrania mojej/naszej oferty zobowiązuję/</w:t>
      </w:r>
      <w:proofErr w:type="spellStart"/>
      <w:r>
        <w:rPr>
          <w:rFonts w:asciiTheme="minorHAnsi" w:hAnsiTheme="minorHAnsi" w:cstheme="minorHAnsi"/>
        </w:rPr>
        <w:t>emy</w:t>
      </w:r>
      <w:proofErr w:type="spellEnd"/>
      <w:r>
        <w:rPr>
          <w:rFonts w:asciiTheme="minorHAnsi" w:hAnsiTheme="minorHAnsi" w:cstheme="minorHAnsi"/>
        </w:rPr>
        <w:t xml:space="preserve"> się do podpisania umowy na warunkach zawartych w dokumentacji oraz w miejscu i terminie określonym przez Zamawiającego. Osobami uprawnionymi do reprezentowania Wykonawcy, które będą podpisywać umowę są:</w:t>
      </w:r>
    </w:p>
    <w:p w14:paraId="7E791C59" w14:textId="77777777" w:rsidR="00C02032" w:rsidRDefault="00C02032">
      <w:pPr>
        <w:tabs>
          <w:tab w:val="right" w:pos="9070"/>
        </w:tabs>
        <w:spacing w:after="0"/>
        <w:ind w:left="284"/>
        <w:jc w:val="both"/>
        <w:rPr>
          <w:rFonts w:cstheme="minorHAnsi"/>
          <w:sz w:val="24"/>
          <w:szCs w:val="24"/>
        </w:rPr>
      </w:pPr>
    </w:p>
    <w:p w14:paraId="07418037" w14:textId="77777777" w:rsidR="00C02032" w:rsidRDefault="00C02032">
      <w:pPr>
        <w:tabs>
          <w:tab w:val="right" w:pos="9070"/>
        </w:tabs>
        <w:spacing w:after="0"/>
        <w:ind w:left="284"/>
        <w:jc w:val="both"/>
        <w:rPr>
          <w:rFonts w:cstheme="minorHAnsi"/>
          <w:sz w:val="24"/>
          <w:szCs w:val="24"/>
        </w:rPr>
      </w:pPr>
    </w:p>
    <w:p w14:paraId="76E07773" w14:textId="77777777" w:rsidR="00C02032" w:rsidRDefault="00DD7851">
      <w:pPr>
        <w:tabs>
          <w:tab w:val="right" w:pos="9070"/>
        </w:tabs>
        <w:spacing w:after="0"/>
        <w:ind w:left="709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>…………………..…..………                                                                                  ………………………..……….</w:t>
      </w:r>
    </w:p>
    <w:p w14:paraId="1C535CD5" w14:textId="77777777" w:rsidR="00C02032" w:rsidRDefault="00DD7851">
      <w:pPr>
        <w:tabs>
          <w:tab w:val="right" w:pos="9070"/>
        </w:tabs>
        <w:spacing w:after="0"/>
        <w:ind w:left="993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 xml:space="preserve">stanowisko                                                                                                  imię i nazwisko </w:t>
      </w:r>
    </w:p>
    <w:p w14:paraId="451D1A24" w14:textId="77777777" w:rsidR="00C02032" w:rsidRDefault="00C02032">
      <w:pPr>
        <w:tabs>
          <w:tab w:val="right" w:pos="9070"/>
        </w:tabs>
        <w:jc w:val="both"/>
        <w:rPr>
          <w:rFonts w:cstheme="minorHAnsi"/>
          <w:sz w:val="24"/>
          <w:szCs w:val="24"/>
        </w:rPr>
      </w:pPr>
    </w:p>
    <w:p w14:paraId="0880AADA" w14:textId="77777777" w:rsidR="00C02032" w:rsidRDefault="00DD7851">
      <w:pPr>
        <w:tabs>
          <w:tab w:val="right" w:pos="9070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10. Ofertę niniejszą składam/y na …….. kolejno ponumerowanych stronach. </w:t>
      </w:r>
    </w:p>
    <w:p w14:paraId="4B272385" w14:textId="77777777" w:rsidR="00C02032" w:rsidRDefault="00DD7851">
      <w:pPr>
        <w:tabs>
          <w:tab w:val="right" w:pos="9070"/>
        </w:tabs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11. Załącznikami do niniejszej oferty są: </w:t>
      </w:r>
    </w:p>
    <w:p w14:paraId="378A733E" w14:textId="77777777" w:rsidR="00C02032" w:rsidRDefault="00C02032">
      <w:pPr>
        <w:tabs>
          <w:tab w:val="right" w:pos="9070"/>
        </w:tabs>
        <w:spacing w:after="0"/>
        <w:rPr>
          <w:rFonts w:cstheme="minorHAnsi"/>
          <w:sz w:val="24"/>
          <w:szCs w:val="24"/>
        </w:rPr>
      </w:pPr>
    </w:p>
    <w:p w14:paraId="5573E7C4" w14:textId="77777777" w:rsidR="00C02032" w:rsidRDefault="00DD7851">
      <w:pPr>
        <w:tabs>
          <w:tab w:val="right" w:pos="907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1) …………………………………………………………………..</w:t>
      </w:r>
    </w:p>
    <w:p w14:paraId="5A8F26AA" w14:textId="77777777" w:rsidR="00C02032" w:rsidRDefault="00DD7851">
      <w:pPr>
        <w:tabs>
          <w:tab w:val="right" w:pos="907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2) ………………………………………………………………......</w:t>
      </w:r>
    </w:p>
    <w:p w14:paraId="40CB2724" w14:textId="77777777" w:rsidR="00C02032" w:rsidRDefault="00DD7851">
      <w:pPr>
        <w:tabs>
          <w:tab w:val="right" w:pos="907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3) …………………………………………………………………..</w:t>
      </w:r>
    </w:p>
    <w:p w14:paraId="4CA972AF" w14:textId="77777777" w:rsidR="00C02032" w:rsidRDefault="00DD7851">
      <w:pPr>
        <w:tabs>
          <w:tab w:val="right" w:pos="907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4) ………………………………………………………………………</w:t>
      </w:r>
    </w:p>
    <w:p w14:paraId="5D06AC80" w14:textId="34ADF735" w:rsidR="00B91669" w:rsidRDefault="00DD7851">
      <w:pPr>
        <w:tabs>
          <w:tab w:val="right" w:pos="907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5) ……………………………………………………………………….</w:t>
      </w:r>
    </w:p>
    <w:p w14:paraId="19CF59A1" w14:textId="77777777" w:rsidR="006530FB" w:rsidRDefault="006530FB">
      <w:pPr>
        <w:tabs>
          <w:tab w:val="right" w:pos="9070"/>
        </w:tabs>
        <w:rPr>
          <w:rFonts w:cstheme="minorHAnsi"/>
          <w:sz w:val="24"/>
          <w:szCs w:val="24"/>
        </w:rPr>
      </w:pPr>
    </w:p>
    <w:p w14:paraId="02CD8CEB" w14:textId="2C9FFC93" w:rsidR="00C02032" w:rsidRDefault="00DD7851" w:rsidP="00374BAA">
      <w:pPr>
        <w:tabs>
          <w:tab w:val="right" w:pos="9070"/>
        </w:tabs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……..……………..,dn.………………………</w:t>
      </w:r>
      <w:r w:rsidR="00374BAA">
        <w:rPr>
          <w:rFonts w:cstheme="minorHAnsi"/>
          <w:sz w:val="24"/>
          <w:szCs w:val="24"/>
        </w:rPr>
        <w:t xml:space="preserve">                                                    </w:t>
      </w:r>
      <w:r>
        <w:rPr>
          <w:rFonts w:cstheme="minorHAnsi"/>
          <w:sz w:val="24"/>
          <w:szCs w:val="24"/>
        </w:rPr>
        <w:t>…..…........……………………………………..</w:t>
      </w:r>
    </w:p>
    <w:p w14:paraId="5A003945" w14:textId="42AE3FD1" w:rsidR="00C02032" w:rsidRPr="006530FB" w:rsidRDefault="00DD7851" w:rsidP="006530FB">
      <w:pPr>
        <w:tabs>
          <w:tab w:val="right" w:pos="9070"/>
        </w:tabs>
        <w:spacing w:after="0"/>
        <w:ind w:left="6379" w:firstLine="708"/>
        <w:rPr>
          <w:rFonts w:cstheme="minorHAnsi"/>
          <w:i/>
          <w:iCs/>
          <w:sz w:val="24"/>
          <w:szCs w:val="24"/>
        </w:rPr>
      </w:pPr>
      <w:r w:rsidRPr="006F3C1F">
        <w:rPr>
          <w:rFonts w:cstheme="minorHAnsi"/>
          <w:i/>
          <w:iCs/>
          <w:sz w:val="24"/>
          <w:szCs w:val="24"/>
        </w:rPr>
        <w:t>(podpis Wykonawcy)</w:t>
      </w:r>
    </w:p>
    <w:p w14:paraId="55A1E30F" w14:textId="77777777" w:rsidR="00C02032" w:rsidRDefault="00DD7851">
      <w:pPr>
        <w:tabs>
          <w:tab w:val="center" w:pos="4536"/>
          <w:tab w:val="right" w:pos="9070"/>
          <w:tab w:val="right" w:pos="9072"/>
        </w:tabs>
        <w:rPr>
          <w:rFonts w:cstheme="minorHAnsi"/>
          <w:i/>
          <w:iCs/>
          <w:sz w:val="24"/>
          <w:szCs w:val="24"/>
        </w:rPr>
        <w:sectPr w:rsidR="00C02032" w:rsidSect="009860AC">
          <w:headerReference w:type="default" r:id="rId17"/>
          <w:footerReference w:type="default" r:id="rId18"/>
          <w:headerReference w:type="first" r:id="rId19"/>
          <w:pgSz w:w="11906" w:h="16838"/>
          <w:pgMar w:top="993" w:right="1133" w:bottom="993" w:left="1134" w:header="181" w:footer="204" w:gutter="0"/>
          <w:cols w:space="708"/>
          <w:formProt w:val="0"/>
          <w:titlePg/>
          <w:docGrid w:linePitch="360" w:charSpace="4096"/>
        </w:sectPr>
      </w:pPr>
      <w:r>
        <w:rPr>
          <w:rFonts w:cstheme="minorHAnsi"/>
          <w:i/>
          <w:iCs/>
          <w:sz w:val="24"/>
          <w:szCs w:val="24"/>
        </w:rPr>
        <w:t>* niepotrzebne skreślić</w:t>
      </w:r>
    </w:p>
    <w:p w14:paraId="3E908BDE" w14:textId="6E6C254D" w:rsidR="00C02032" w:rsidRPr="0001044A" w:rsidRDefault="00DD7851">
      <w:pPr>
        <w:rPr>
          <w:rFonts w:cstheme="minorHAnsi"/>
          <w:b/>
          <w:bCs/>
          <w:i/>
          <w:iCs/>
        </w:rPr>
      </w:pPr>
      <w:r w:rsidRPr="0001044A">
        <w:rPr>
          <w:rFonts w:cstheme="minorHAnsi"/>
          <w:b/>
          <w:bCs/>
          <w:i/>
          <w:iCs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r w:rsidR="0001044A">
        <w:rPr>
          <w:rFonts w:cstheme="minorHAnsi"/>
          <w:b/>
          <w:bCs/>
          <w:i/>
          <w:iCs/>
        </w:rPr>
        <w:t xml:space="preserve">    </w:t>
      </w:r>
      <w:r w:rsidRPr="0001044A">
        <w:rPr>
          <w:rFonts w:cstheme="minorHAnsi"/>
          <w:b/>
          <w:bCs/>
          <w:i/>
          <w:iCs/>
        </w:rPr>
        <w:t xml:space="preserve"> Załącznik nr 2</w:t>
      </w:r>
      <w:r w:rsidR="005B3E9A">
        <w:rPr>
          <w:rFonts w:cstheme="minorHAnsi"/>
          <w:b/>
          <w:bCs/>
          <w:i/>
          <w:iCs/>
        </w:rPr>
        <w:t xml:space="preserve"> </w:t>
      </w:r>
      <w:r w:rsidR="005B3E9A">
        <w:rPr>
          <w:rFonts w:eastAsia="Calibri" w:cstheme="minorHAnsi"/>
          <w:b/>
          <w:bCs/>
          <w:i/>
          <w:iCs/>
        </w:rPr>
        <w:t>do Ogłoszenia</w:t>
      </w:r>
    </w:p>
    <w:p w14:paraId="4A52A02F" w14:textId="77777777" w:rsidR="00C02032" w:rsidRPr="005B3E9A" w:rsidRDefault="00DD7851">
      <w:pPr>
        <w:jc w:val="center"/>
        <w:rPr>
          <w:rFonts w:cstheme="minorHAnsi"/>
          <w:b/>
          <w:bCs/>
          <w:sz w:val="28"/>
          <w:szCs w:val="28"/>
          <w:u w:val="single"/>
        </w:rPr>
      </w:pPr>
      <w:r w:rsidRPr="005B3E9A">
        <w:rPr>
          <w:rFonts w:cstheme="minorHAnsi"/>
          <w:b/>
          <w:bCs/>
          <w:sz w:val="28"/>
          <w:szCs w:val="28"/>
          <w:u w:val="single"/>
        </w:rPr>
        <w:t xml:space="preserve">Formularz asortymentowo cenowy                                                                                                  </w:t>
      </w:r>
    </w:p>
    <w:p w14:paraId="44DD1C6A" w14:textId="39CBFDD0" w:rsidR="006530FB" w:rsidRDefault="00DD7851" w:rsidP="006530FB">
      <w:pPr>
        <w:pStyle w:val="Standard"/>
        <w:jc w:val="center"/>
        <w:rPr>
          <w:rFonts w:asciiTheme="minorHAnsi" w:hAnsiTheme="minorHAnsi" w:cstheme="minorHAnsi"/>
          <w:b/>
          <w:i/>
          <w:iCs/>
          <w:sz w:val="28"/>
          <w:szCs w:val="28"/>
        </w:rPr>
      </w:pPr>
      <w:r w:rsidRPr="00F90584">
        <w:rPr>
          <w:rFonts w:asciiTheme="minorHAnsi" w:hAnsiTheme="minorHAnsi" w:cstheme="minorHAnsi"/>
          <w:b/>
          <w:i/>
          <w:iCs/>
          <w:sz w:val="28"/>
          <w:szCs w:val="28"/>
        </w:rPr>
        <w:t xml:space="preserve">Szczegółowy opis </w:t>
      </w:r>
      <w:r w:rsidR="001A689A">
        <w:rPr>
          <w:rFonts w:asciiTheme="minorHAnsi" w:hAnsiTheme="minorHAnsi" w:cstheme="minorHAnsi"/>
          <w:b/>
          <w:i/>
          <w:iCs/>
          <w:sz w:val="28"/>
          <w:szCs w:val="28"/>
        </w:rPr>
        <w:t>zamówienia</w:t>
      </w:r>
    </w:p>
    <w:p w14:paraId="25624848" w14:textId="77777777" w:rsidR="006530FB" w:rsidRDefault="006530FB" w:rsidP="006530FB">
      <w:pPr>
        <w:pStyle w:val="Standard"/>
        <w:jc w:val="center"/>
        <w:rPr>
          <w:rFonts w:asciiTheme="minorHAnsi" w:hAnsiTheme="minorHAnsi" w:cstheme="minorHAnsi"/>
          <w:b/>
          <w:i/>
          <w:iCs/>
          <w:sz w:val="28"/>
          <w:szCs w:val="28"/>
        </w:rPr>
      </w:pPr>
    </w:p>
    <w:p w14:paraId="3702E91E" w14:textId="06CF0F0A" w:rsidR="00F670BB" w:rsidRPr="00CF4756" w:rsidRDefault="006530FB" w:rsidP="00CF4756">
      <w:pPr>
        <w:pStyle w:val="Standard"/>
        <w:rPr>
          <w:rFonts w:asciiTheme="minorHAnsi" w:hAnsiTheme="minorHAnsi" w:cstheme="minorHAnsi"/>
          <w:b/>
          <w:i/>
          <w:iCs/>
          <w:sz w:val="28"/>
          <w:szCs w:val="28"/>
        </w:rPr>
      </w:pPr>
      <w:r>
        <w:rPr>
          <w:rFonts w:asciiTheme="minorHAnsi" w:hAnsiTheme="minorHAnsi" w:cstheme="minorHAnsi"/>
          <w:b/>
          <w:i/>
          <w:iCs/>
          <w:sz w:val="28"/>
          <w:szCs w:val="28"/>
        </w:rPr>
        <w:t>Pakiet nr 1</w:t>
      </w:r>
      <w:r w:rsidR="00CE329A">
        <w:rPr>
          <w:rFonts w:asciiTheme="minorHAnsi" w:hAnsiTheme="minorHAnsi" w:cstheme="minorHAnsi"/>
          <w:b/>
          <w:i/>
          <w:iCs/>
          <w:sz w:val="28"/>
          <w:szCs w:val="28"/>
        </w:rPr>
        <w:t xml:space="preserve"> </w:t>
      </w:r>
      <w:r w:rsidR="00F17ED6">
        <w:rPr>
          <w:rFonts w:asciiTheme="minorHAnsi" w:hAnsiTheme="minorHAnsi" w:cstheme="minorHAnsi"/>
          <w:b/>
          <w:i/>
          <w:iCs/>
          <w:sz w:val="28"/>
          <w:szCs w:val="28"/>
        </w:rPr>
        <w:t xml:space="preserve">- </w:t>
      </w:r>
      <w:r>
        <w:rPr>
          <w:rFonts w:asciiTheme="minorHAnsi" w:hAnsiTheme="minorHAnsi" w:cstheme="minorHAnsi"/>
          <w:b/>
          <w:i/>
          <w:iCs/>
          <w:sz w:val="28"/>
          <w:szCs w:val="28"/>
        </w:rPr>
        <w:t xml:space="preserve"> materiały elektryczne</w:t>
      </w:r>
      <w:r w:rsidR="00CF4756">
        <w:rPr>
          <w:rFonts w:asciiTheme="minorHAnsi" w:hAnsiTheme="minorHAnsi" w:cstheme="minorHAnsi"/>
          <w:b/>
          <w:i/>
          <w:iCs/>
          <w:sz w:val="28"/>
          <w:szCs w:val="28"/>
        </w:rPr>
        <w:br/>
      </w:r>
    </w:p>
    <w:tbl>
      <w:tblPr>
        <w:tblW w:w="144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3"/>
        <w:gridCol w:w="5099"/>
        <w:gridCol w:w="1171"/>
        <w:gridCol w:w="725"/>
        <w:gridCol w:w="866"/>
        <w:gridCol w:w="1119"/>
        <w:gridCol w:w="1275"/>
        <w:gridCol w:w="709"/>
        <w:gridCol w:w="1276"/>
        <w:gridCol w:w="1701"/>
      </w:tblGrid>
      <w:tr w:rsidR="00F670BB" w:rsidRPr="00F670BB" w14:paraId="03A7275B" w14:textId="77777777" w:rsidTr="001A689A">
        <w:trPr>
          <w:trHeight w:val="51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24AAB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b/>
                <w:bCs/>
                <w:color w:val="auto"/>
                <w:lang w:eastAsia="pl-PL"/>
              </w:rPr>
              <w:t>L.p.</w:t>
            </w:r>
          </w:p>
        </w:tc>
        <w:tc>
          <w:tcPr>
            <w:tcW w:w="5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740F9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b/>
                <w:bCs/>
                <w:color w:val="auto"/>
                <w:lang w:eastAsia="pl-PL"/>
              </w:rPr>
              <w:t>Nazwa asortymentu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4909F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b/>
                <w:bCs/>
                <w:color w:val="auto"/>
                <w:lang w:eastAsia="pl-PL"/>
              </w:rPr>
              <w:t>Jednostka</w:t>
            </w:r>
            <w:r w:rsidRPr="00747A13">
              <w:rPr>
                <w:rFonts w:eastAsia="Times New Roman" w:cstheme="minorHAnsi"/>
                <w:b/>
                <w:bCs/>
                <w:color w:val="auto"/>
                <w:lang w:eastAsia="pl-PL"/>
              </w:rPr>
              <w:br/>
              <w:t>miary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D053F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b/>
                <w:bCs/>
                <w:color w:val="auto"/>
                <w:lang w:eastAsia="pl-PL"/>
              </w:rPr>
              <w:t>Ilość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F017F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b/>
                <w:bCs/>
                <w:color w:val="auto"/>
                <w:lang w:eastAsia="pl-PL"/>
              </w:rPr>
              <w:t>Cena jedn. Netto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96D82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b/>
                <w:bCs/>
                <w:color w:val="auto"/>
                <w:lang w:eastAsia="pl-PL"/>
              </w:rPr>
              <w:t>Cena jedn. Brutto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ADE2F" w14:textId="77777777" w:rsidR="00F670BB" w:rsidRPr="00F670BB" w:rsidRDefault="00F670BB" w:rsidP="00F670BB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b/>
                <w:bCs/>
                <w:color w:val="auto"/>
                <w:sz w:val="20"/>
                <w:szCs w:val="20"/>
                <w:lang w:eastAsia="pl-PL"/>
              </w:rPr>
              <w:t>Wartość ogółem netto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A6F44" w14:textId="77777777" w:rsidR="00F670BB" w:rsidRPr="00F670BB" w:rsidRDefault="00F670BB" w:rsidP="00F670BB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b/>
                <w:bCs/>
                <w:color w:val="auto"/>
                <w:sz w:val="20"/>
                <w:szCs w:val="20"/>
                <w:lang w:eastAsia="pl-PL"/>
              </w:rPr>
              <w:t>Vat 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B5466" w14:textId="77777777" w:rsidR="00F670BB" w:rsidRPr="00F670BB" w:rsidRDefault="00F670BB" w:rsidP="00F670BB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b/>
                <w:bCs/>
                <w:color w:val="auto"/>
                <w:sz w:val="20"/>
                <w:szCs w:val="20"/>
                <w:lang w:eastAsia="pl-PL"/>
              </w:rPr>
              <w:t>Wartość podatku VAT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1BEF3" w14:textId="77777777" w:rsidR="00F670BB" w:rsidRPr="00F670BB" w:rsidRDefault="00F670BB" w:rsidP="00F670BB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b/>
                <w:bCs/>
                <w:color w:val="auto"/>
                <w:sz w:val="20"/>
                <w:szCs w:val="20"/>
                <w:lang w:eastAsia="pl-PL"/>
              </w:rPr>
              <w:t>Wartość ogółem brutto</w:t>
            </w:r>
          </w:p>
        </w:tc>
      </w:tr>
      <w:tr w:rsidR="00F670BB" w:rsidRPr="00F670BB" w14:paraId="27CB807A" w14:textId="77777777" w:rsidTr="001A689A">
        <w:trPr>
          <w:trHeight w:val="27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D6E94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b/>
                <w:bCs/>
                <w:color w:val="auto"/>
                <w:lang w:eastAsia="pl-PL"/>
              </w:rPr>
              <w:t>1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7F729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b/>
                <w:bCs/>
                <w:color w:val="auto"/>
                <w:lang w:eastAsia="pl-PL"/>
              </w:rPr>
              <w:t>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1C01B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b/>
                <w:bCs/>
                <w:color w:val="auto"/>
                <w:lang w:eastAsia="pl-PL"/>
              </w:rPr>
              <w:t>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387FB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b/>
                <w:bCs/>
                <w:color w:val="auto"/>
                <w:lang w:eastAsia="pl-PL"/>
              </w:rPr>
              <w:t>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45630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b/>
                <w:bCs/>
                <w:color w:val="auto"/>
                <w:lang w:eastAsia="pl-PL"/>
              </w:rPr>
              <w:t>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B5D82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b/>
                <w:bCs/>
                <w:color w:val="auto"/>
                <w:lang w:eastAsia="pl-PL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F178D" w14:textId="77777777" w:rsidR="00F670BB" w:rsidRPr="00F670BB" w:rsidRDefault="00F670BB" w:rsidP="00F670BB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b/>
                <w:bCs/>
                <w:color w:val="auto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72F1A" w14:textId="77777777" w:rsidR="00F670BB" w:rsidRPr="00F670BB" w:rsidRDefault="00F670BB" w:rsidP="00F670BB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b/>
                <w:bCs/>
                <w:color w:val="auto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6B8BC" w14:textId="77777777" w:rsidR="00F670BB" w:rsidRPr="00F670BB" w:rsidRDefault="00F670BB" w:rsidP="00F670BB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b/>
                <w:bCs/>
                <w:color w:val="auto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9D84B" w14:textId="77777777" w:rsidR="00F670BB" w:rsidRPr="00F670BB" w:rsidRDefault="00F670BB" w:rsidP="00F670BB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b/>
                <w:bCs/>
                <w:color w:val="auto"/>
                <w:sz w:val="20"/>
                <w:szCs w:val="20"/>
                <w:lang w:eastAsia="pl-PL"/>
              </w:rPr>
              <w:t>10</w:t>
            </w:r>
          </w:p>
        </w:tc>
      </w:tr>
      <w:tr w:rsidR="00F670BB" w:rsidRPr="00F670BB" w14:paraId="0D127A79" w14:textId="77777777" w:rsidTr="007E515E">
        <w:trPr>
          <w:trHeight w:val="115"/>
        </w:trPr>
        <w:tc>
          <w:tcPr>
            <w:tcW w:w="144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C89E2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b/>
                <w:bCs/>
                <w:color w:val="auto"/>
                <w:lang w:eastAsia="pl-PL"/>
              </w:rPr>
              <w:t> </w:t>
            </w:r>
          </w:p>
        </w:tc>
      </w:tr>
      <w:tr w:rsidR="00F670BB" w:rsidRPr="00F670BB" w14:paraId="52AFA6B6" w14:textId="77777777" w:rsidTr="001A689A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11F7E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1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1ECB4" w14:textId="789120F5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Akumulat</w:t>
            </w:r>
            <w:r w:rsidR="00301FC0">
              <w:rPr>
                <w:rFonts w:eastAsia="Times New Roman" w:cstheme="minorHAnsi"/>
                <w:color w:val="auto"/>
                <w:lang w:eastAsia="pl-PL"/>
              </w:rPr>
              <w:t>o</w:t>
            </w:r>
            <w:r w:rsidRPr="00747A13">
              <w:rPr>
                <w:rFonts w:eastAsia="Times New Roman" w:cstheme="minorHAnsi"/>
                <w:color w:val="auto"/>
                <w:lang w:eastAsia="pl-PL"/>
              </w:rPr>
              <w:t xml:space="preserve">rek AA 1600-2000 </w:t>
            </w:r>
            <w:proofErr w:type="spellStart"/>
            <w:r w:rsidRPr="00747A13">
              <w:rPr>
                <w:rFonts w:eastAsia="Times New Roman" w:cstheme="minorHAnsi"/>
                <w:color w:val="auto"/>
                <w:lang w:eastAsia="pl-PL"/>
              </w:rPr>
              <w:t>mAh</w:t>
            </w:r>
            <w:proofErr w:type="spellEnd"/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29D9D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szt.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5835A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CDC13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3B092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9D1EB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6E808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05591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F93A3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  <w:t> </w:t>
            </w:r>
          </w:p>
        </w:tc>
      </w:tr>
      <w:tr w:rsidR="00F670BB" w:rsidRPr="00F670BB" w14:paraId="156C24B1" w14:textId="77777777" w:rsidTr="001A689A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B6D6F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2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20294" w14:textId="095C7AF9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Akumulat</w:t>
            </w:r>
            <w:r w:rsidR="00301FC0">
              <w:rPr>
                <w:rFonts w:eastAsia="Times New Roman" w:cstheme="minorHAnsi"/>
                <w:color w:val="auto"/>
                <w:lang w:eastAsia="pl-PL"/>
              </w:rPr>
              <w:t>o</w:t>
            </w:r>
            <w:r w:rsidRPr="00747A13">
              <w:rPr>
                <w:rFonts w:eastAsia="Times New Roman" w:cstheme="minorHAnsi"/>
                <w:color w:val="auto"/>
                <w:lang w:eastAsia="pl-PL"/>
              </w:rPr>
              <w:t xml:space="preserve">rek AAA 850-1200 </w:t>
            </w:r>
            <w:proofErr w:type="spellStart"/>
            <w:r w:rsidRPr="00747A13">
              <w:rPr>
                <w:rFonts w:eastAsia="Times New Roman" w:cstheme="minorHAnsi"/>
                <w:color w:val="auto"/>
                <w:lang w:eastAsia="pl-PL"/>
              </w:rPr>
              <w:t>mAh</w:t>
            </w:r>
            <w:proofErr w:type="spellEnd"/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9DE01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szt.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697F7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0C323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AD879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F9417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11332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A1AAA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DB9C2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  <w:t> </w:t>
            </w:r>
          </w:p>
        </w:tc>
      </w:tr>
      <w:tr w:rsidR="00F670BB" w:rsidRPr="00F670BB" w14:paraId="507DEDEE" w14:textId="77777777" w:rsidTr="001A689A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84C46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3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31F8D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Bateria alkaliczna CR 2025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E4376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szt.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EB42D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30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2DF90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78084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9FC54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1FB14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A22EF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AD72E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  <w:t> </w:t>
            </w:r>
          </w:p>
        </w:tc>
      </w:tr>
      <w:tr w:rsidR="00F670BB" w:rsidRPr="00F670BB" w14:paraId="6D2159C5" w14:textId="77777777" w:rsidTr="001A689A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DA4CC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4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7D7B7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Bateria alkaliczna CR 2032 - 3V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B4466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szt.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BCA62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30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FD675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343EF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2045C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E23C7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F416A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D5B39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  <w:t> </w:t>
            </w:r>
          </w:p>
        </w:tc>
      </w:tr>
      <w:tr w:rsidR="00F670BB" w:rsidRPr="00F670BB" w14:paraId="0EE04532" w14:textId="77777777" w:rsidTr="001A689A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DC005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5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C578E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Bateria alkaliczna R-14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7D752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szt.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C64FD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B3605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43E40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4EE52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7AE29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123CD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73F32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  <w:t> </w:t>
            </w:r>
          </w:p>
        </w:tc>
      </w:tr>
      <w:tr w:rsidR="00F670BB" w:rsidRPr="00F670BB" w14:paraId="19C81676" w14:textId="77777777" w:rsidTr="001A689A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B5572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6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9DECA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Bateria alkaliczna R-20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4C632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szt.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44BB2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8DC35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4B080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3F0C5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8A056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BFD3A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E68D1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  <w:t> </w:t>
            </w:r>
          </w:p>
        </w:tc>
      </w:tr>
      <w:tr w:rsidR="00F670BB" w:rsidRPr="00F670BB" w14:paraId="6AA7BE88" w14:textId="77777777" w:rsidTr="001A689A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25C26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7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5E8E2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Bateria alkaliczna R-3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40016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szt.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451F6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150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941E2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123B7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3E831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F68ED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95716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EE519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  <w:t> </w:t>
            </w:r>
          </w:p>
        </w:tc>
      </w:tr>
      <w:tr w:rsidR="00F670BB" w:rsidRPr="00F670BB" w14:paraId="243E6D43" w14:textId="77777777" w:rsidTr="001A689A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54810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8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A73CA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Bateria alkaliczna R-6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8EE65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szt.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E3C49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250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B7AB7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F68D1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4E575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37C0A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A70DC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890F9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  <w:t> </w:t>
            </w:r>
          </w:p>
        </w:tc>
      </w:tr>
      <w:tr w:rsidR="00F670BB" w:rsidRPr="00F670BB" w14:paraId="19C98D89" w14:textId="77777777" w:rsidTr="001A689A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25DCA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9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4B592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Bezpieczniki topikowe 10A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67BCD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szt.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8588A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983B9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EFEA9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C8AEA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A049B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F80BC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A5847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  <w:t> </w:t>
            </w:r>
          </w:p>
        </w:tc>
      </w:tr>
      <w:tr w:rsidR="00F670BB" w:rsidRPr="00F670BB" w14:paraId="164895DB" w14:textId="77777777" w:rsidTr="001A689A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79044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10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67631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Bezpieczniki topikowe 16A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10872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szt.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DE4AB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A3322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89656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C4C2A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2C8E5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1A060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28302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  <w:t> </w:t>
            </w:r>
          </w:p>
        </w:tc>
      </w:tr>
      <w:tr w:rsidR="00F670BB" w:rsidRPr="00F670BB" w14:paraId="588B2AB0" w14:textId="77777777" w:rsidTr="001A689A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9B9E3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11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D36AB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Bezpieczniki topikowe 20A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72C0A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szt.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16774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AB598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543CA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65F5E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581D4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24BF9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984DE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  <w:t> </w:t>
            </w:r>
          </w:p>
        </w:tc>
      </w:tr>
      <w:tr w:rsidR="00F670BB" w:rsidRPr="00F670BB" w14:paraId="4064CD81" w14:textId="77777777" w:rsidTr="001A689A">
        <w:trPr>
          <w:trHeight w:val="25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18D75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12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CB471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Bezpieczniki topikowe 25A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34577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szt.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CCE16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ACC08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1FE8F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FA1DF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1AD65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5DD2C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2C6E3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  <w:t> </w:t>
            </w:r>
          </w:p>
        </w:tc>
      </w:tr>
      <w:tr w:rsidR="00F670BB" w:rsidRPr="00F670BB" w14:paraId="04E33F81" w14:textId="77777777" w:rsidTr="001A689A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C9BF0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13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72A5E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Bezpieczniki topikowe 35A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12C72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szt.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2D227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4F99D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8AE89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CA7F2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3B127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FEE87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E5DDA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  <w:t> </w:t>
            </w:r>
          </w:p>
        </w:tc>
      </w:tr>
      <w:tr w:rsidR="00F670BB" w:rsidRPr="00F670BB" w14:paraId="44DF7FFE" w14:textId="77777777" w:rsidTr="001A689A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7DA08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14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43827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Bezpieczniki topikowe 50A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B0271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szt.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96D76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91B7D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05929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9500F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14B4F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2D2EB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24435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  <w:t> </w:t>
            </w:r>
          </w:p>
        </w:tc>
      </w:tr>
      <w:tr w:rsidR="00F670BB" w:rsidRPr="00F670BB" w14:paraId="5B5849A0" w14:textId="77777777" w:rsidTr="001A689A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E0BD7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15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90567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Bezpieczniki topikowe cylindryczne 10A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13980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szt.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7D1B8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5611A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AF371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A1D73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8B818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B3919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A5FC1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  <w:t> </w:t>
            </w:r>
          </w:p>
        </w:tc>
      </w:tr>
      <w:tr w:rsidR="00F670BB" w:rsidRPr="00F670BB" w14:paraId="408939C9" w14:textId="77777777" w:rsidTr="001A689A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D6926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16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7B178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Bezpieczniki topikowe cylindryczne 16A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01A31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szt.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99C38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B090D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72989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1699A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D041A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3140B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49F1F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  <w:t> </w:t>
            </w:r>
          </w:p>
        </w:tc>
      </w:tr>
      <w:tr w:rsidR="00F670BB" w:rsidRPr="00F670BB" w14:paraId="2DD6585C" w14:textId="77777777" w:rsidTr="001A689A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A9F78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17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4BB6C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Bezpieczniki topikowe cylindryczne 20A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70FC1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szt.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419B4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B103D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AEC0C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E53D0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22907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CE2E9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9D7BE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  <w:t> </w:t>
            </w:r>
          </w:p>
        </w:tc>
      </w:tr>
      <w:tr w:rsidR="00F670BB" w:rsidRPr="00F670BB" w14:paraId="7806613C" w14:textId="77777777" w:rsidTr="001A689A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88E14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18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F41C6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Bezpieczniki topikowe cylindryczne 25A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B1EB8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szt.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67839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EF474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4E680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B869A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7B46F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1F526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658B7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  <w:t> </w:t>
            </w:r>
          </w:p>
        </w:tc>
      </w:tr>
      <w:tr w:rsidR="00F670BB" w:rsidRPr="00F670BB" w14:paraId="5766018D" w14:textId="77777777" w:rsidTr="001A689A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D30D0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19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65257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Bezpieczniki topikowe cylindryczne 35A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17E9E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szt.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330EA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85FB8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CE01A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DF925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BE706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A77D7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468D1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  <w:t> </w:t>
            </w:r>
          </w:p>
        </w:tc>
      </w:tr>
      <w:tr w:rsidR="00F670BB" w:rsidRPr="00F670BB" w14:paraId="095DF5C4" w14:textId="77777777" w:rsidTr="001A689A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66013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20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0C1A6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Gniazdo 400/16A 5b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1C3D0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szt.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1D97A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11223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18315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EA993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C4A4A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AC337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FCFA6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  <w:t> </w:t>
            </w:r>
          </w:p>
        </w:tc>
      </w:tr>
      <w:tr w:rsidR="00F670BB" w:rsidRPr="00F670BB" w14:paraId="4D1AB021" w14:textId="77777777" w:rsidTr="001A689A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A073D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lastRenderedPageBreak/>
              <w:t>21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4A15A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Gniazdo 400/32A 5b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ECCA5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szt.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D8C57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DBA80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8929F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DBA99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C5B71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CF26A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CA9CB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  <w:t> </w:t>
            </w:r>
          </w:p>
        </w:tc>
      </w:tr>
      <w:tr w:rsidR="00F670BB" w:rsidRPr="00F670BB" w14:paraId="1AF68846" w14:textId="77777777" w:rsidTr="001A689A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3C499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22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9D68F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Gniazdo z uziemieniem 230V n/t podwójne 16A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8EF89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szt.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A2E76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560F3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51C54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C7205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F09CC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7CB2D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A3EC3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  <w:t> </w:t>
            </w:r>
          </w:p>
        </w:tc>
      </w:tr>
      <w:tr w:rsidR="00F670BB" w:rsidRPr="00F670BB" w14:paraId="4D79AC85" w14:textId="77777777" w:rsidTr="001A689A">
        <w:trPr>
          <w:trHeight w:val="24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69934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23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04D70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Gniazdo z uziemieniem 230V n/t podwójne hermetyczne 16A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78ABE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szt.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278AE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CAD5C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38FE4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40621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BF3D5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61608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82114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  <w:t> </w:t>
            </w:r>
          </w:p>
        </w:tc>
      </w:tr>
      <w:tr w:rsidR="00F670BB" w:rsidRPr="00F670BB" w14:paraId="55D38DB0" w14:textId="77777777" w:rsidTr="001A689A">
        <w:trPr>
          <w:trHeight w:val="24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C4341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24</w:t>
            </w:r>
          </w:p>
        </w:tc>
        <w:tc>
          <w:tcPr>
            <w:tcW w:w="5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D05C1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Gniazdo z uziemieniem 230V n/t pojedyncze 16A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2A198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szt.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E0DF2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10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9F2EC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94B29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52E72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3C15A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D6FF0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C26A6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  <w:t> </w:t>
            </w:r>
          </w:p>
        </w:tc>
      </w:tr>
      <w:tr w:rsidR="00F670BB" w:rsidRPr="00F670BB" w14:paraId="216BF12E" w14:textId="77777777" w:rsidTr="001A689A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F7B8B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25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35ED6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Gniazdo z uziemieniem 230V n/t pojedyncze hermetyczne 16A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9FB54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szt.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B9936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18257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1EF4A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5BFC0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A08BC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DE1EC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0FB77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  <w:t> </w:t>
            </w:r>
          </w:p>
        </w:tc>
      </w:tr>
      <w:tr w:rsidR="00F670BB" w:rsidRPr="00F670BB" w14:paraId="4A49772E" w14:textId="77777777" w:rsidTr="001A689A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02962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26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06CDF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Gniazdo z uziemieniem 230V p/t podwójne 16A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D5970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szt.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D00E4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15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8178D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C4546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A9275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14814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6FC3D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762E2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  <w:t> </w:t>
            </w:r>
          </w:p>
        </w:tc>
      </w:tr>
      <w:tr w:rsidR="00F670BB" w:rsidRPr="00F670BB" w14:paraId="5AE86B1B" w14:textId="77777777" w:rsidTr="001A689A">
        <w:trPr>
          <w:trHeight w:val="49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DFBF2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27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763C2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Gniazdo do ramki z uziemieniem 230V p/t podwójne 16A + ramka do gniazda (kolor biały)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AD23B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szt.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00995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C8566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68607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08A90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0B636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B3825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5A71B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  <w:t> </w:t>
            </w:r>
          </w:p>
        </w:tc>
      </w:tr>
      <w:tr w:rsidR="00F670BB" w:rsidRPr="00F670BB" w14:paraId="56984964" w14:textId="77777777" w:rsidTr="001A689A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1E2C5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28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571FD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Gniazdo z uziemieniem 230V p/t pojedyncze 16A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2C941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szt.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FB45A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25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6D68F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1FB14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9DA8D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2141D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A5B8D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700D9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  <w:t> </w:t>
            </w:r>
          </w:p>
        </w:tc>
      </w:tr>
      <w:tr w:rsidR="00F670BB" w:rsidRPr="00F670BB" w14:paraId="5EA82368" w14:textId="77777777" w:rsidTr="001A689A">
        <w:trPr>
          <w:trHeight w:val="52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462E3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29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264F8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Gniazdo do ramki, z uziemieniem 230V p/t pojedyncze 16A + ramka do gniazda (kolor biały)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87B61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szt.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1E054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7B0D0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6E98C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A5E94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B0884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284FE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50AB3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  <w:t> </w:t>
            </w:r>
          </w:p>
        </w:tc>
      </w:tr>
      <w:tr w:rsidR="00F670BB" w:rsidRPr="00F670BB" w14:paraId="342AA441" w14:textId="77777777" w:rsidTr="001A689A">
        <w:trPr>
          <w:trHeight w:val="51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33754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30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E7698" w14:textId="131B8F20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Gni</w:t>
            </w:r>
            <w:r w:rsidR="00301FC0">
              <w:rPr>
                <w:rFonts w:eastAsia="Times New Roman" w:cstheme="minorHAnsi"/>
                <w:color w:val="auto"/>
                <w:lang w:eastAsia="pl-PL"/>
              </w:rPr>
              <w:t>a</w:t>
            </w:r>
            <w:r w:rsidRPr="00747A13">
              <w:rPr>
                <w:rFonts w:eastAsia="Times New Roman" w:cstheme="minorHAnsi"/>
                <w:color w:val="auto"/>
                <w:lang w:eastAsia="pl-PL"/>
              </w:rPr>
              <w:t>zdo hermetyczne z uziemieniem, z klapką i uszczelką p/t pojedyncze IP44, 230V, 16A + ramka do gniazda (kolor biały)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88069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szt.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2F1CB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2D4AE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6128B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237BD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10DF3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0F746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B1AA8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  <w:t> </w:t>
            </w:r>
          </w:p>
        </w:tc>
      </w:tr>
      <w:tr w:rsidR="00F670BB" w:rsidRPr="00F670BB" w14:paraId="52DEF407" w14:textId="77777777" w:rsidTr="001A689A">
        <w:trPr>
          <w:trHeight w:val="28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C29F4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31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25567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Ramka pojedyncza do gniazda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30923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szt.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270CF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EA105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42544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683A3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4C733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AD835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51337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  <w:t> </w:t>
            </w:r>
          </w:p>
        </w:tc>
      </w:tr>
      <w:tr w:rsidR="00F670BB" w:rsidRPr="00F670BB" w14:paraId="34146004" w14:textId="77777777" w:rsidTr="001A689A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4A295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32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E1980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Ramka podwójna do gniazda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52881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szt.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FB102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672E5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27482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C9DB5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AF39C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06CC2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91415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  <w:t> </w:t>
            </w:r>
          </w:p>
        </w:tc>
      </w:tr>
      <w:tr w:rsidR="00F670BB" w:rsidRPr="00F670BB" w14:paraId="3BE4EAEF" w14:textId="77777777" w:rsidTr="001A689A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452FF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33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0B66F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Izolacja elektryczna szer. 19 mm dł. 20 m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3AA32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szt.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53355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EFE54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F83B5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C6A28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14B3E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03150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08ED9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  <w:t> </w:t>
            </w:r>
          </w:p>
        </w:tc>
      </w:tr>
      <w:tr w:rsidR="00F670BB" w:rsidRPr="00F670BB" w14:paraId="581825D9" w14:textId="77777777" w:rsidTr="001A689A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5A3F8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34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0566E" w14:textId="004CF196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Korytko instalacyjne 18 x 20 mm dł</w:t>
            </w:r>
            <w:r w:rsidR="00301FC0">
              <w:rPr>
                <w:rFonts w:eastAsia="Times New Roman" w:cstheme="minorHAnsi"/>
                <w:color w:val="auto"/>
                <w:lang w:eastAsia="pl-PL"/>
              </w:rPr>
              <w:t>.</w:t>
            </w:r>
            <w:r w:rsidRPr="00747A13">
              <w:rPr>
                <w:rFonts w:eastAsia="Times New Roman" w:cstheme="minorHAnsi"/>
                <w:color w:val="auto"/>
                <w:lang w:eastAsia="pl-PL"/>
              </w:rPr>
              <w:t xml:space="preserve"> 2m "białe"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0A509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szt.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81366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D14B0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F553E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5F2EE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57245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DAACB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DEC8A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  <w:t> </w:t>
            </w:r>
          </w:p>
        </w:tc>
      </w:tr>
      <w:tr w:rsidR="00F670BB" w:rsidRPr="00F670BB" w14:paraId="32E9875F" w14:textId="77777777" w:rsidTr="001A689A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0ED1E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35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57855" w14:textId="22DCAD8F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Korytko instalacyjne 20 x 40 mm dł</w:t>
            </w:r>
            <w:r w:rsidR="00301FC0">
              <w:rPr>
                <w:rFonts w:eastAsia="Times New Roman" w:cstheme="minorHAnsi"/>
                <w:color w:val="auto"/>
                <w:lang w:eastAsia="pl-PL"/>
              </w:rPr>
              <w:t>.</w:t>
            </w:r>
            <w:r w:rsidRPr="00747A13">
              <w:rPr>
                <w:rFonts w:eastAsia="Times New Roman" w:cstheme="minorHAnsi"/>
                <w:color w:val="auto"/>
                <w:lang w:eastAsia="pl-PL"/>
              </w:rPr>
              <w:t xml:space="preserve"> 2m "białe"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625F4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szt.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AC9A6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6AE22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33D78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A0CD3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AA13D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88FE8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57C97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  <w:t> </w:t>
            </w:r>
          </w:p>
        </w:tc>
      </w:tr>
      <w:tr w:rsidR="00F670BB" w:rsidRPr="00F670BB" w14:paraId="6F5D7CEE" w14:textId="77777777" w:rsidTr="001A689A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B0B2C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36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871A7" w14:textId="06FB04EC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Korytko instalacyjne 40 x 60 mm dł</w:t>
            </w:r>
            <w:r w:rsidR="00301FC0">
              <w:rPr>
                <w:rFonts w:eastAsia="Times New Roman" w:cstheme="minorHAnsi"/>
                <w:color w:val="auto"/>
                <w:lang w:eastAsia="pl-PL"/>
              </w:rPr>
              <w:t>.</w:t>
            </w:r>
            <w:r w:rsidRPr="00747A13">
              <w:rPr>
                <w:rFonts w:eastAsia="Times New Roman" w:cstheme="minorHAnsi"/>
                <w:color w:val="auto"/>
                <w:lang w:eastAsia="pl-PL"/>
              </w:rPr>
              <w:t xml:space="preserve"> 2m "białe"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CBEE7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szt.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47657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CB9F4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69106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63C51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4BE8D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EF9DE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4A0E7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  <w:t> </w:t>
            </w:r>
          </w:p>
        </w:tc>
      </w:tr>
      <w:tr w:rsidR="00F670BB" w:rsidRPr="00F670BB" w14:paraId="3D326CAF" w14:textId="77777777" w:rsidTr="001A689A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EAD72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37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0F06B" w14:textId="66F8758C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 xml:space="preserve">Koszulka termokurczliwa </w:t>
            </w:r>
            <w:proofErr w:type="spellStart"/>
            <w:r w:rsidRPr="00747A13">
              <w:rPr>
                <w:rFonts w:eastAsia="Times New Roman" w:cstheme="minorHAnsi"/>
                <w:color w:val="auto"/>
                <w:lang w:eastAsia="pl-PL"/>
              </w:rPr>
              <w:t>śred</w:t>
            </w:r>
            <w:proofErr w:type="spellEnd"/>
            <w:r w:rsidRPr="00747A13">
              <w:rPr>
                <w:rFonts w:eastAsia="Times New Roman" w:cstheme="minorHAnsi"/>
                <w:color w:val="auto"/>
                <w:lang w:eastAsia="pl-PL"/>
              </w:rPr>
              <w:t xml:space="preserve"> od 3,2-9,5 mm, dł</w:t>
            </w:r>
            <w:r w:rsidR="00301FC0">
              <w:rPr>
                <w:rFonts w:eastAsia="Times New Roman" w:cstheme="minorHAnsi"/>
                <w:color w:val="auto"/>
                <w:lang w:eastAsia="pl-PL"/>
              </w:rPr>
              <w:t>.</w:t>
            </w:r>
            <w:r w:rsidRPr="00747A13">
              <w:rPr>
                <w:rFonts w:eastAsia="Times New Roman" w:cstheme="minorHAnsi"/>
                <w:color w:val="auto"/>
                <w:lang w:eastAsia="pl-PL"/>
              </w:rPr>
              <w:t xml:space="preserve"> 1 </w:t>
            </w:r>
            <w:proofErr w:type="spellStart"/>
            <w:r w:rsidRPr="00747A13">
              <w:rPr>
                <w:rFonts w:eastAsia="Times New Roman" w:cstheme="minorHAnsi"/>
                <w:color w:val="auto"/>
                <w:lang w:eastAsia="pl-PL"/>
              </w:rPr>
              <w:t>mb</w:t>
            </w:r>
            <w:proofErr w:type="spellEnd"/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3F20B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szt.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95A2D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15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54372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930BF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00266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8FC49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378D3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F1DAD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  <w:t> </w:t>
            </w:r>
          </w:p>
        </w:tc>
      </w:tr>
      <w:tr w:rsidR="00F670BB" w:rsidRPr="00F670BB" w14:paraId="2868C796" w14:textId="77777777" w:rsidTr="001A689A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052B6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38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1E17E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Panel LED kwadratowy 50W n/t 220V-250V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45C4B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szt.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56198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DCE79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6D205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3F064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A1FB8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FA532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1305A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  <w:t> </w:t>
            </w:r>
          </w:p>
        </w:tc>
      </w:tr>
      <w:tr w:rsidR="00F670BB" w:rsidRPr="00F670BB" w14:paraId="46531298" w14:textId="77777777" w:rsidTr="001A689A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D85A1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39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C5DE9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Panel LED kwadratowa 50W p/t 220V-250V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B871E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szt.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B4AB7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E0686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D3DC9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83291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8C9C1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0CC3B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7A21D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  <w:t> </w:t>
            </w:r>
          </w:p>
        </w:tc>
      </w:tr>
      <w:tr w:rsidR="00F670BB" w:rsidRPr="00F670BB" w14:paraId="1936DA90" w14:textId="77777777" w:rsidTr="001A689A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D25CF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40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0792D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Listwa łączeniowa 12 torowa rozmiar 10 mm2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57A4E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szt.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1DCB3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C9B1D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78A70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6E1E6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50E06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7AB03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859B9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  <w:t> </w:t>
            </w:r>
          </w:p>
        </w:tc>
      </w:tr>
      <w:tr w:rsidR="00F670BB" w:rsidRPr="00F670BB" w14:paraId="1DB053FB" w14:textId="77777777" w:rsidTr="001A689A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B7D4F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41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325F9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Listwa łączeniowa 12 torowa rozmiar 16 mm2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4BF56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szt.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D2613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A8CF4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E559D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7543C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7405D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CFCF7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146A8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  <w:t> </w:t>
            </w:r>
          </w:p>
        </w:tc>
      </w:tr>
      <w:tr w:rsidR="00F670BB" w:rsidRPr="00F670BB" w14:paraId="00DA6536" w14:textId="77777777" w:rsidTr="001A689A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27976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42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A5CF6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Listwa łączeniowa 12 torowa rozmiar 4 mm2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D32F0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szt.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81EC4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12F86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91E4A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BEB54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FC550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1790F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E1CFA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  <w:t> </w:t>
            </w:r>
          </w:p>
        </w:tc>
      </w:tr>
      <w:tr w:rsidR="00F670BB" w:rsidRPr="00F670BB" w14:paraId="24EBE76F" w14:textId="77777777" w:rsidTr="001A689A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9798B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43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8BACA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Listwa łączeniowa 12 torowa rozmiar 6 mm2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2AEE7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szt.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C8D63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8F505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C836E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AD8CB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BC8AD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E621A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63D56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  <w:t> </w:t>
            </w:r>
          </w:p>
        </w:tc>
      </w:tr>
      <w:tr w:rsidR="00F670BB" w:rsidRPr="00F670BB" w14:paraId="79738B2B" w14:textId="77777777" w:rsidTr="001A689A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A42FA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44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82665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Listwa maskująca przewody podłogowa dł. 2m, szer. 50 mm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5C5A9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szt.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CBD7B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E16C4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C1313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4B0BE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D57FD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5857C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EDA8F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  <w:t> </w:t>
            </w:r>
          </w:p>
        </w:tc>
      </w:tr>
      <w:tr w:rsidR="00F670BB" w:rsidRPr="00F670BB" w14:paraId="0290161B" w14:textId="77777777" w:rsidTr="001A689A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EEE0D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45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F4543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Łącznik prądowy 230V n/t podwójny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0DB54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szt.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B0400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54FB6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FDF8C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FBCF3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08DDF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F6474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D71B6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  <w:t> </w:t>
            </w:r>
          </w:p>
        </w:tc>
      </w:tr>
      <w:tr w:rsidR="00F670BB" w:rsidRPr="00F670BB" w14:paraId="1E48D9EE" w14:textId="77777777" w:rsidTr="001A689A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CCC1E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46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F9196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Łącznik prądowy 230V n/t podwójny hermetyczny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10D9F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szt.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45657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12FAE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F0B83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9909B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D796E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832C0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FB5A9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  <w:t> </w:t>
            </w:r>
          </w:p>
        </w:tc>
      </w:tr>
      <w:tr w:rsidR="00F670BB" w:rsidRPr="00F670BB" w14:paraId="2AB4ECA4" w14:textId="77777777" w:rsidTr="001A689A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D4884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47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3CD9E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Łącznik prądowy 230V n/t pojedynczy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3DBFA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szt.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AB46D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892B0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042A7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9DCE8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C7AC2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E5373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416A0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  <w:t> </w:t>
            </w:r>
          </w:p>
        </w:tc>
      </w:tr>
      <w:tr w:rsidR="00F670BB" w:rsidRPr="00F670BB" w14:paraId="2DDF2A79" w14:textId="77777777" w:rsidTr="001A689A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7146F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lastRenderedPageBreak/>
              <w:t>48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7E3C1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Łącznik prądowy 230V n/t pojedynczy hermetyczny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93FA7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szt.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BA9A8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87084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153AB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38730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5FB86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F41A2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5CABA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  <w:t> </w:t>
            </w:r>
          </w:p>
        </w:tc>
      </w:tr>
      <w:tr w:rsidR="00F670BB" w:rsidRPr="00F670BB" w14:paraId="7E97D763" w14:textId="77777777" w:rsidTr="001A689A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D22D2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49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DBB57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Łącznik prądowy 230V p/t krzyżowy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8C569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szt.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A0798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1F968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9E48B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19990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D06E5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E7A73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C5FE5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  <w:t> </w:t>
            </w:r>
          </w:p>
        </w:tc>
      </w:tr>
      <w:tr w:rsidR="00F670BB" w:rsidRPr="00F670BB" w14:paraId="6991C055" w14:textId="77777777" w:rsidTr="001A689A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EF344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50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74CBE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Łącznik prądowy 230V p/t podwójny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81B72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szt.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1B928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30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91E14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3CA59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66D27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6738B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B7770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1B24C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  <w:t> </w:t>
            </w:r>
          </w:p>
        </w:tc>
      </w:tr>
      <w:tr w:rsidR="00F670BB" w:rsidRPr="00F670BB" w14:paraId="620BF0C3" w14:textId="77777777" w:rsidTr="001A689A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C7BF6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51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C423F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Łącznik prądowy 230V p/t podwójny hermetyczny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60F00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szt.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A61F7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D414F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F41D9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E0CFB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4C96F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06F67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EB895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  <w:t> </w:t>
            </w:r>
          </w:p>
        </w:tc>
      </w:tr>
      <w:tr w:rsidR="00F670BB" w:rsidRPr="00F670BB" w14:paraId="4D869EF3" w14:textId="77777777" w:rsidTr="001A689A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0515C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52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E458A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Łącznik prądowy 230V p/t pojedynczy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E7037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szt.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3A07C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078DB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95229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1B83F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6426B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EF489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81ABE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  <w:t> </w:t>
            </w:r>
          </w:p>
        </w:tc>
      </w:tr>
      <w:tr w:rsidR="00F670BB" w:rsidRPr="00F670BB" w14:paraId="46BFB4EA" w14:textId="77777777" w:rsidTr="001A689A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CA565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53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1FAB7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Łącznik prądowy 230V p/t pojedynczy hermetyczny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C3551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szt.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64190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E02AF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9D774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B5BED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26451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F73BA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7B3F5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  <w:t> </w:t>
            </w:r>
          </w:p>
        </w:tc>
      </w:tr>
      <w:tr w:rsidR="00F670BB" w:rsidRPr="00F670BB" w14:paraId="4E369299" w14:textId="77777777" w:rsidTr="001A689A">
        <w:trPr>
          <w:trHeight w:val="24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C590A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54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09AEA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Łącznik prądowy 230V p/t schodowy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3EB63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szt.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9E97E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F46E9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04512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670A6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C511E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0CA4F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E0D71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  <w:t> </w:t>
            </w:r>
          </w:p>
        </w:tc>
      </w:tr>
      <w:tr w:rsidR="00F670BB" w:rsidRPr="00F670BB" w14:paraId="6FFD9525" w14:textId="77777777" w:rsidTr="001A689A">
        <w:trPr>
          <w:trHeight w:val="24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2DCAA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55</w:t>
            </w:r>
          </w:p>
        </w:tc>
        <w:tc>
          <w:tcPr>
            <w:tcW w:w="5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81A81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Łącznik prądowy 230V p/t dzwonkowy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DC246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szt.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2B120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5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1ED39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659F4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5D2F5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B01CF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11EF7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DCF7B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  <w:t> </w:t>
            </w:r>
          </w:p>
        </w:tc>
      </w:tr>
      <w:tr w:rsidR="00F670BB" w:rsidRPr="00F670BB" w14:paraId="60BFD3C9" w14:textId="77777777" w:rsidTr="001A689A">
        <w:trPr>
          <w:trHeight w:val="25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FA91F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56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7EDB2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Łącznik elektryczny dzwonkowy p/t 250V; 10 A (do ramki)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67AA4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szt.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BA92B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58F74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D3981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402A5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66CA6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30E0C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EB202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  <w:t> </w:t>
            </w:r>
          </w:p>
        </w:tc>
      </w:tr>
      <w:tr w:rsidR="00F670BB" w:rsidRPr="00F670BB" w14:paraId="1EAF13F4" w14:textId="77777777" w:rsidTr="001A689A">
        <w:trPr>
          <w:trHeight w:val="25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CB6CA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57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D2505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Łącznik elektryczny podwójny p/t 250V; 10 A (do ramki)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20F26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szt.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C18F1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5C439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57D0D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B13FF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AE0EC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39BEC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16C93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  <w:t> </w:t>
            </w:r>
          </w:p>
        </w:tc>
      </w:tr>
      <w:tr w:rsidR="00F670BB" w:rsidRPr="00F670BB" w14:paraId="1763B551" w14:textId="77777777" w:rsidTr="001A689A">
        <w:trPr>
          <w:trHeight w:val="25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D40BC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58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93A42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Łącznik elektryczny pojedynczy p/t 250V; 10 A (do ramki)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CE2EC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szt.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A559F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37F18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F7664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D966B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07AA3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D8B0B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BF7F2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  <w:t> </w:t>
            </w:r>
          </w:p>
        </w:tc>
      </w:tr>
      <w:tr w:rsidR="00F670BB" w:rsidRPr="00F670BB" w14:paraId="459B8E14" w14:textId="77777777" w:rsidTr="001A689A">
        <w:trPr>
          <w:trHeight w:val="25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F92F5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59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5AA21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Łącznik elektryczny schodowy p/t 250V; 10 A (do ramki)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C87C1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szt.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0FA29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9EB42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32044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989A5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280F2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97D17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07F2B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pl-PL"/>
              </w:rPr>
              <w:t> </w:t>
            </w:r>
          </w:p>
        </w:tc>
      </w:tr>
      <w:tr w:rsidR="00F670BB" w:rsidRPr="00F670BB" w14:paraId="6FBCF12B" w14:textId="77777777" w:rsidTr="001A689A">
        <w:trPr>
          <w:trHeight w:val="25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68009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60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AD341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Ramka do wyłącznika pojedyncza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7335E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szt.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A4CF5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15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70222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9B5DB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274CA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7483D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B4AB8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E2061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pl-PL"/>
              </w:rPr>
              <w:t> </w:t>
            </w:r>
          </w:p>
        </w:tc>
      </w:tr>
      <w:tr w:rsidR="00F670BB" w:rsidRPr="00F670BB" w14:paraId="69BEA2E3" w14:textId="77777777" w:rsidTr="001A689A">
        <w:trPr>
          <w:trHeight w:val="25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CE6D9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61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0DFC8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Ramka do wyłącznika podwójna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5EA67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szt.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E36B9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65816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E07A7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86C55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0CA79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47CBE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2575F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pl-PL"/>
              </w:rPr>
              <w:t> </w:t>
            </w:r>
          </w:p>
        </w:tc>
      </w:tr>
      <w:tr w:rsidR="00F670BB" w:rsidRPr="00F670BB" w14:paraId="5E26612C" w14:textId="77777777" w:rsidTr="001A689A">
        <w:trPr>
          <w:trHeight w:val="25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BD454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62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D69A5" w14:textId="16CC2AFF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Opaska zaciskowa dł</w:t>
            </w:r>
            <w:r w:rsidR="00301FC0">
              <w:rPr>
                <w:rFonts w:eastAsia="Times New Roman" w:cstheme="minorHAnsi"/>
                <w:color w:val="auto"/>
                <w:lang w:eastAsia="pl-PL"/>
              </w:rPr>
              <w:t>.</w:t>
            </w:r>
            <w:r w:rsidRPr="00747A13">
              <w:rPr>
                <w:rFonts w:eastAsia="Times New Roman" w:cstheme="minorHAnsi"/>
                <w:color w:val="auto"/>
                <w:lang w:eastAsia="pl-PL"/>
              </w:rPr>
              <w:t xml:space="preserve"> 10 cm op. a 100 szt.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A8B39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op.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BF0F5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7CC62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89C4E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10180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368EF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D9189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50039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pl-PL"/>
              </w:rPr>
              <w:t> </w:t>
            </w:r>
          </w:p>
        </w:tc>
      </w:tr>
      <w:tr w:rsidR="00F670BB" w:rsidRPr="00F670BB" w14:paraId="53F731AF" w14:textId="77777777" w:rsidTr="001A689A">
        <w:trPr>
          <w:trHeight w:val="25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AC65B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63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83DB6" w14:textId="33CB32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Opaska zaciskowa dł</w:t>
            </w:r>
            <w:r w:rsidR="00301FC0">
              <w:rPr>
                <w:rFonts w:eastAsia="Times New Roman" w:cstheme="minorHAnsi"/>
                <w:color w:val="auto"/>
                <w:lang w:eastAsia="pl-PL"/>
              </w:rPr>
              <w:t xml:space="preserve">. </w:t>
            </w:r>
            <w:r w:rsidRPr="00747A13">
              <w:rPr>
                <w:rFonts w:eastAsia="Times New Roman" w:cstheme="minorHAnsi"/>
                <w:color w:val="auto"/>
                <w:lang w:eastAsia="pl-PL"/>
              </w:rPr>
              <w:t>20 cm op. a 100 szt.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47937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op.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AE901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9A3C7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CF004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0CAC7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021EA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1DDF4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CD293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pl-PL"/>
              </w:rPr>
              <w:t> </w:t>
            </w:r>
          </w:p>
        </w:tc>
      </w:tr>
      <w:tr w:rsidR="00F670BB" w:rsidRPr="00F670BB" w14:paraId="7F40B599" w14:textId="77777777" w:rsidTr="001A689A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9F013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64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BD927" w14:textId="155BDD7E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Opaska zaciskowa dł</w:t>
            </w:r>
            <w:r w:rsidR="00301FC0">
              <w:rPr>
                <w:rFonts w:eastAsia="Times New Roman" w:cstheme="minorHAnsi"/>
                <w:color w:val="auto"/>
                <w:lang w:eastAsia="pl-PL"/>
              </w:rPr>
              <w:t>.</w:t>
            </w:r>
            <w:r w:rsidRPr="00747A13">
              <w:rPr>
                <w:rFonts w:eastAsia="Times New Roman" w:cstheme="minorHAnsi"/>
                <w:color w:val="auto"/>
                <w:lang w:eastAsia="pl-PL"/>
              </w:rPr>
              <w:t xml:space="preserve"> 40 cm op. a 100 szt.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67540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op.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CE80D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EFF5C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72E95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2F2E1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C7909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BF2D6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FC7CD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  <w:t> </w:t>
            </w:r>
          </w:p>
        </w:tc>
      </w:tr>
      <w:tr w:rsidR="00F670BB" w:rsidRPr="00F670BB" w14:paraId="3DB8CB8F" w14:textId="77777777" w:rsidTr="001A689A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39C46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65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F26A4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Oprawa oświetlenia okrągła typu plafoniera IP44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A02C5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szt.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92B50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F7D8C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02366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ADB17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3F5CC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950EC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26851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  <w:t> </w:t>
            </w:r>
          </w:p>
        </w:tc>
      </w:tr>
      <w:tr w:rsidR="00F670BB" w:rsidRPr="00F670BB" w14:paraId="67D7B6A0" w14:textId="77777777" w:rsidTr="001A689A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60882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66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16214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Oprawa oświetleniowa hermetyczna 60W typu "kanałowa"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C8709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szt.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54215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4E2FD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4E910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DECE5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5DE1D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6DEF8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4A12A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  <w:t> </w:t>
            </w:r>
          </w:p>
        </w:tc>
      </w:tr>
      <w:tr w:rsidR="00F670BB" w:rsidRPr="00F670BB" w14:paraId="08ACB0D0" w14:textId="77777777" w:rsidTr="001A689A">
        <w:trPr>
          <w:trHeight w:val="5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60764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67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67D6B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 xml:space="preserve">Oprawka ceramiczna na gwint M10x1 na uchwyt kątowy </w:t>
            </w:r>
            <w:r w:rsidRPr="00747A13">
              <w:rPr>
                <w:rFonts w:eastAsia="Times New Roman" w:cstheme="minorHAnsi"/>
                <w:color w:val="auto"/>
                <w:lang w:eastAsia="pl-PL"/>
              </w:rPr>
              <w:br/>
              <w:t>(do opraw kanałowych)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62F8A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szt.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A876A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9D5E2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F19FE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4E569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1D990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46326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C699E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  <w:t> </w:t>
            </w:r>
          </w:p>
        </w:tc>
      </w:tr>
      <w:tr w:rsidR="00F670BB" w:rsidRPr="00F670BB" w14:paraId="00DEA3C7" w14:textId="77777777" w:rsidTr="001A689A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7E0F2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68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D8566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Oprawka metalowa do żarówki E-27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35998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szt.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0F742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A6D0D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66FE8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FC537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D8FB8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F5D49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A9263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  <w:t> </w:t>
            </w:r>
          </w:p>
        </w:tc>
      </w:tr>
      <w:tr w:rsidR="00F670BB" w:rsidRPr="00F670BB" w14:paraId="6FDC2C01" w14:textId="77777777" w:rsidTr="001A689A">
        <w:trPr>
          <w:trHeight w:val="76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DCB87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69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B5E9C2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 xml:space="preserve">Przedłużacz z uziemieniem, wyłącznikiem, filtrem i zabezpieczeniem przeciwprzepięciowym </w:t>
            </w:r>
            <w:r w:rsidRPr="00747A13">
              <w:rPr>
                <w:rFonts w:eastAsia="Times New Roman" w:cstheme="minorHAnsi"/>
                <w:color w:val="auto"/>
                <w:lang w:eastAsia="pl-PL"/>
              </w:rPr>
              <w:br/>
              <w:t xml:space="preserve">długość 1,5 </w:t>
            </w:r>
            <w:proofErr w:type="spellStart"/>
            <w:r w:rsidRPr="00747A13">
              <w:rPr>
                <w:rFonts w:eastAsia="Times New Roman" w:cstheme="minorHAnsi"/>
                <w:color w:val="auto"/>
                <w:lang w:eastAsia="pl-PL"/>
              </w:rPr>
              <w:t>mb</w:t>
            </w:r>
            <w:proofErr w:type="spellEnd"/>
            <w:r w:rsidRPr="00747A13">
              <w:rPr>
                <w:rFonts w:eastAsia="Times New Roman" w:cstheme="minorHAnsi"/>
                <w:color w:val="auto"/>
                <w:lang w:eastAsia="pl-PL"/>
              </w:rPr>
              <w:t xml:space="preserve">   5 gniazd - 16A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5BC9F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szt.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2176C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96725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6D945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A1C62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FC03B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E6F1A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8FFDB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  <w:t> </w:t>
            </w:r>
          </w:p>
        </w:tc>
      </w:tr>
      <w:tr w:rsidR="00F670BB" w:rsidRPr="00F670BB" w14:paraId="246AD005" w14:textId="77777777" w:rsidTr="001A689A">
        <w:trPr>
          <w:trHeight w:val="81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10C16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70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98D39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 xml:space="preserve">Przedłużacz z uziemieniem, wyłącznikiem, filtrem i zabezpieczeniem przeciwprzepięciowym </w:t>
            </w:r>
            <w:r w:rsidRPr="00747A13">
              <w:rPr>
                <w:rFonts w:eastAsia="Times New Roman" w:cstheme="minorHAnsi"/>
                <w:color w:val="auto"/>
                <w:lang w:eastAsia="pl-PL"/>
              </w:rPr>
              <w:br/>
              <w:t xml:space="preserve">długość 3 </w:t>
            </w:r>
            <w:proofErr w:type="spellStart"/>
            <w:r w:rsidRPr="00747A13">
              <w:rPr>
                <w:rFonts w:eastAsia="Times New Roman" w:cstheme="minorHAnsi"/>
                <w:color w:val="auto"/>
                <w:lang w:eastAsia="pl-PL"/>
              </w:rPr>
              <w:t>mb</w:t>
            </w:r>
            <w:proofErr w:type="spellEnd"/>
            <w:r w:rsidRPr="00747A13">
              <w:rPr>
                <w:rFonts w:eastAsia="Times New Roman" w:cstheme="minorHAnsi"/>
                <w:color w:val="auto"/>
                <w:lang w:eastAsia="pl-PL"/>
              </w:rPr>
              <w:t xml:space="preserve">   5 gniazd - 16A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B8678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szt.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27D5D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0357A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030E1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02458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F2081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EDB36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CAB77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  <w:t> </w:t>
            </w:r>
          </w:p>
        </w:tc>
      </w:tr>
      <w:tr w:rsidR="00F670BB" w:rsidRPr="00F670BB" w14:paraId="5F95BB35" w14:textId="77777777" w:rsidTr="001A689A">
        <w:trPr>
          <w:trHeight w:val="58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B16DA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lastRenderedPageBreak/>
              <w:t>71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8642B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Przedłużacz elektryczny z uziemieniem 4 lub 5 punktów, długość przewodu około 3m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7773A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szt.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5A8FC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0BF3E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54C04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232E2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6F2E0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04EFE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35B64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  <w:t> </w:t>
            </w:r>
          </w:p>
        </w:tc>
      </w:tr>
      <w:tr w:rsidR="00F670BB" w:rsidRPr="00F670BB" w14:paraId="6221520C" w14:textId="77777777" w:rsidTr="001A689A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BBCB8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72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397DE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Przełącznik podświetlany kołyskowy 250V/15A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5DBE3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szt.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1952B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45648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EE2D1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063E3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4CDE3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B4FD0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1A9F1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  <w:t> </w:t>
            </w:r>
          </w:p>
        </w:tc>
      </w:tr>
      <w:tr w:rsidR="00F670BB" w:rsidRPr="00F670BB" w14:paraId="1CE2A7A1" w14:textId="77777777" w:rsidTr="001A689A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58BD9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73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2D67A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Przewód elektryczny 3 x 1,5 mm2 linka okrągły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AED92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proofErr w:type="spellStart"/>
            <w:r w:rsidRPr="00747A13">
              <w:rPr>
                <w:rFonts w:eastAsia="Times New Roman" w:cstheme="minorHAnsi"/>
                <w:color w:val="auto"/>
                <w:lang w:eastAsia="pl-PL"/>
              </w:rPr>
              <w:t>mb</w:t>
            </w:r>
            <w:proofErr w:type="spellEnd"/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8DF91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50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59C3C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78C7B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506A0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C0DF3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01DC9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38142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  <w:t> </w:t>
            </w:r>
          </w:p>
        </w:tc>
      </w:tr>
      <w:tr w:rsidR="00F670BB" w:rsidRPr="00F670BB" w14:paraId="15C469D3" w14:textId="77777777" w:rsidTr="001A689A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59FA2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74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9E305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Przewód elektryczny 3 x 1,5 mm2 YDYP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6F022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proofErr w:type="spellStart"/>
            <w:r w:rsidRPr="00747A13">
              <w:rPr>
                <w:rFonts w:eastAsia="Times New Roman" w:cstheme="minorHAnsi"/>
                <w:color w:val="auto"/>
                <w:lang w:eastAsia="pl-PL"/>
              </w:rPr>
              <w:t>mb</w:t>
            </w:r>
            <w:proofErr w:type="spellEnd"/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746D5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100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5243C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BD6E1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F61B6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45324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6659E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53A90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  <w:t> </w:t>
            </w:r>
          </w:p>
        </w:tc>
      </w:tr>
      <w:tr w:rsidR="00F670BB" w:rsidRPr="00F670BB" w14:paraId="4E23C1A8" w14:textId="77777777" w:rsidTr="001A689A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C9061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75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BB315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Przewód elektryczny 3 x 2,5 mm2 linka okrągły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1D7F0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proofErr w:type="spellStart"/>
            <w:r w:rsidRPr="00747A13">
              <w:rPr>
                <w:rFonts w:eastAsia="Times New Roman" w:cstheme="minorHAnsi"/>
                <w:color w:val="auto"/>
                <w:lang w:eastAsia="pl-PL"/>
              </w:rPr>
              <w:t>mb</w:t>
            </w:r>
            <w:proofErr w:type="spellEnd"/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5EB93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50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B71FF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10666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F4AD2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65D57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7A09C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93784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  <w:t> </w:t>
            </w:r>
          </w:p>
        </w:tc>
      </w:tr>
      <w:tr w:rsidR="00F670BB" w:rsidRPr="00F670BB" w14:paraId="33B299DC" w14:textId="77777777" w:rsidTr="001A689A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93567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76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2956B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Przewód elektryczny 3 x 2,5 mm2 YDYP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B2462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proofErr w:type="spellStart"/>
            <w:r w:rsidRPr="00747A13">
              <w:rPr>
                <w:rFonts w:eastAsia="Times New Roman" w:cstheme="minorHAnsi"/>
                <w:color w:val="auto"/>
                <w:lang w:eastAsia="pl-PL"/>
              </w:rPr>
              <w:t>mb</w:t>
            </w:r>
            <w:proofErr w:type="spellEnd"/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F7668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50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E2D1B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51690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F742B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87800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084DE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63600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  <w:t> </w:t>
            </w:r>
          </w:p>
        </w:tc>
      </w:tr>
      <w:tr w:rsidR="00F670BB" w:rsidRPr="00F670BB" w14:paraId="2DB4FC74" w14:textId="77777777" w:rsidTr="001A689A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54A23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77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A09EA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Przewód elektryczny 5x1,5 mm linka okrągły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B30BE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m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9E7F3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25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449F1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57558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3A629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A29AB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D567D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C03A8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  <w:t> </w:t>
            </w:r>
          </w:p>
        </w:tc>
      </w:tr>
      <w:tr w:rsidR="00F670BB" w:rsidRPr="00F670BB" w14:paraId="45AC0D54" w14:textId="77777777" w:rsidTr="001A689A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5BF5E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78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B343A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Przewód elektryczny 5x1,5 mm YDYP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F8AAC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m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7B270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25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5573E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0B65F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133FB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3D304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30815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A0058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  <w:t> </w:t>
            </w:r>
          </w:p>
        </w:tc>
      </w:tr>
      <w:tr w:rsidR="00F670BB" w:rsidRPr="00F670BB" w14:paraId="2CA11C66" w14:textId="77777777" w:rsidTr="001A689A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835CA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79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48444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Przewód elektryczny w gumie OW 3x2,5 mm, 300-500V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2DE2B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m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22409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D5665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83489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44F6C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7D267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F9009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58235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  <w:t> </w:t>
            </w:r>
          </w:p>
        </w:tc>
      </w:tr>
      <w:tr w:rsidR="00F670BB" w:rsidRPr="00F670BB" w14:paraId="135BE5C9" w14:textId="77777777" w:rsidTr="001A689A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B332C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80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6E8B6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Przewód przyłączeniowy radiowy (2 bolce)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A8421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szt.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BC320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973FF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3E185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F63BD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21AE2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E260B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65AF2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  <w:t> </w:t>
            </w:r>
          </w:p>
        </w:tc>
      </w:tr>
      <w:tr w:rsidR="00F670BB" w:rsidRPr="00F670BB" w14:paraId="7ADE7FB4" w14:textId="77777777" w:rsidTr="001A689A">
        <w:trPr>
          <w:trHeight w:val="55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B0AC3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81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8C444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 xml:space="preserve">Przewód telefoniczny 4 żyłowy linka </w:t>
            </w:r>
            <w:r w:rsidRPr="00747A13">
              <w:rPr>
                <w:rFonts w:eastAsia="Times New Roman" w:cstheme="minorHAnsi"/>
                <w:color w:val="auto"/>
                <w:lang w:eastAsia="pl-PL"/>
              </w:rPr>
              <w:br/>
              <w:t>(połączenie słuchawki z aparatem) płaski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E2DFD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m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6E8BF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60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BDD2E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0E695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AB6CC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393B0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5B024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30974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  <w:t> </w:t>
            </w:r>
          </w:p>
        </w:tc>
      </w:tr>
      <w:tr w:rsidR="00F670BB" w:rsidRPr="00F670BB" w14:paraId="65897F1E" w14:textId="77777777" w:rsidTr="001A689A">
        <w:trPr>
          <w:trHeight w:val="54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6280F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82</w:t>
            </w:r>
          </w:p>
        </w:tc>
        <w:tc>
          <w:tcPr>
            <w:tcW w:w="5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B911A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 xml:space="preserve">Puszka łączeniowa n/t mała 80-100mm hermetyczna </w:t>
            </w:r>
            <w:r w:rsidRPr="00747A13">
              <w:rPr>
                <w:rFonts w:eastAsia="Times New Roman" w:cstheme="minorHAnsi"/>
                <w:color w:val="auto"/>
                <w:lang w:eastAsia="pl-PL"/>
              </w:rPr>
              <w:br/>
              <w:t xml:space="preserve">(wraz z listwą łączeniową 4 x 10 mm2) 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A817E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szt.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67998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15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38640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20A69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62AB8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1C71D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05716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9BFA1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  <w:t> </w:t>
            </w:r>
          </w:p>
        </w:tc>
      </w:tr>
      <w:tr w:rsidR="00F670BB" w:rsidRPr="00F670BB" w14:paraId="30BF08AD" w14:textId="77777777" w:rsidTr="001A689A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E96DC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83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E6485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Świetlówka kompaktowa 2-pinowa 10W/841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2F9B0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szt.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1B7B2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0EA94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3EB1B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F659D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A2D26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2E10C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065D2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FF0000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FF0000"/>
                <w:sz w:val="20"/>
                <w:szCs w:val="20"/>
                <w:lang w:eastAsia="pl-PL"/>
              </w:rPr>
              <w:t> </w:t>
            </w:r>
          </w:p>
        </w:tc>
      </w:tr>
      <w:tr w:rsidR="00F670BB" w:rsidRPr="00F670BB" w14:paraId="0942C530" w14:textId="77777777" w:rsidTr="001A689A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C9117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84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6FAB1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Świetlówka kompaktowa 2-pinowa 18W/840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C4241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szt.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66518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12D60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685AD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33AD4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4AFF4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F14C9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D2148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FF0000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FF0000"/>
                <w:sz w:val="20"/>
                <w:szCs w:val="20"/>
                <w:lang w:eastAsia="pl-PL"/>
              </w:rPr>
              <w:t> </w:t>
            </w:r>
          </w:p>
        </w:tc>
      </w:tr>
      <w:tr w:rsidR="00F670BB" w:rsidRPr="00F670BB" w14:paraId="257AAE87" w14:textId="77777777" w:rsidTr="001A689A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389D8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85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C0147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Świetlówka kompaktowa 4-pinowa 18W/827 2G11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9EA84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6AF2F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B60D6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EC583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C0F47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2E4B8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D3D16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D5175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FF0000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FF0000"/>
                <w:sz w:val="20"/>
                <w:szCs w:val="20"/>
                <w:lang w:eastAsia="pl-PL"/>
              </w:rPr>
              <w:t> </w:t>
            </w:r>
          </w:p>
        </w:tc>
      </w:tr>
      <w:tr w:rsidR="00F670BB" w:rsidRPr="00F670BB" w14:paraId="1798A5C8" w14:textId="77777777" w:rsidTr="001A689A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62D49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86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4305C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Świetlówka kompaktowa 4-pinowa 18W/830 G24g-2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00BC4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szt.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04FF2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15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7C66B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39FA2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FDC80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ADB63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F4A59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3E298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  <w:t> </w:t>
            </w:r>
          </w:p>
        </w:tc>
      </w:tr>
      <w:tr w:rsidR="00F670BB" w:rsidRPr="00F670BB" w14:paraId="71A35A79" w14:textId="77777777" w:rsidTr="001A689A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CA4D9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87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D05B4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Świetlówka kompaktowa 4-pinowa 26W/827 2G11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0A14E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92226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FEC77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F50D9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D507B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52DC6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9F822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1017F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  <w:t> </w:t>
            </w:r>
          </w:p>
        </w:tc>
      </w:tr>
      <w:tr w:rsidR="00F670BB" w:rsidRPr="00F670BB" w14:paraId="3DD0174D" w14:textId="77777777" w:rsidTr="001A689A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2BF2E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88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D1EDB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Świetlówka kompaktowa 4-pinowa 26W/830 G24g-2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5748D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szt.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51984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0C40F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E2487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C27E8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3D974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A1FD1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36540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  <w:t> </w:t>
            </w:r>
          </w:p>
        </w:tc>
      </w:tr>
      <w:tr w:rsidR="00F670BB" w:rsidRPr="00F670BB" w14:paraId="18AF2DCA" w14:textId="77777777" w:rsidTr="001A689A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AB0A6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89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7BBAD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Świetlówka E-14 11W (barwa ciepła)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7C0EC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szt.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11F37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72FAA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C4674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7A4BC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79CE9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B5D99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2B74F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  <w:t> </w:t>
            </w:r>
          </w:p>
        </w:tc>
      </w:tr>
      <w:tr w:rsidR="00F670BB" w:rsidRPr="00F670BB" w14:paraId="4C2CAB20" w14:textId="77777777" w:rsidTr="001A689A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C5AEE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90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906F3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Świetlówka E-14 8W (barwa ciepła)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C4B60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szt.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49D6F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872F4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EED5B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4997F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16417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9C716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74CDD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  <w:t> </w:t>
            </w:r>
          </w:p>
        </w:tc>
      </w:tr>
      <w:tr w:rsidR="00F670BB" w:rsidRPr="00F670BB" w14:paraId="6EAD8D4C" w14:textId="77777777" w:rsidTr="001A689A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DD997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91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1766E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Świetlówka E-27 15-16W (barwa ciepła)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94E7A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szt.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4632E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DB2C7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058AE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6E3A1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757DB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22129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EE901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  <w:t> </w:t>
            </w:r>
          </w:p>
        </w:tc>
      </w:tr>
      <w:tr w:rsidR="00F670BB" w:rsidRPr="00F670BB" w14:paraId="1007A88B" w14:textId="77777777" w:rsidTr="001A689A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296D2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92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0B3A8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Świetlówka E-27 20-21W (barwa ciepła)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904CE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szt.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A2555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15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70732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BD06B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78F1C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9F0EC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C8014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A39C8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  <w:t> </w:t>
            </w:r>
          </w:p>
        </w:tc>
      </w:tr>
      <w:tr w:rsidR="00F670BB" w:rsidRPr="00F670BB" w14:paraId="34718AE6" w14:textId="77777777" w:rsidTr="001A689A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98BC7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93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41C60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 xml:space="preserve">Świetlówka E-27 8W kształt standardowy </w:t>
            </w:r>
            <w:r w:rsidRPr="00747A13">
              <w:rPr>
                <w:rFonts w:eastAsia="Times New Roman" w:cstheme="minorHAnsi"/>
                <w:color w:val="auto"/>
                <w:lang w:eastAsia="pl-PL"/>
              </w:rPr>
              <w:br/>
              <w:t>(temp. barwowa 3000K barwa ciepła)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14280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szt.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1081C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0EB52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077C3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F5EE9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90036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A0336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A2887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  <w:t> </w:t>
            </w:r>
          </w:p>
        </w:tc>
      </w:tr>
      <w:tr w:rsidR="00F670BB" w:rsidRPr="00F670BB" w14:paraId="434E45D8" w14:textId="77777777" w:rsidTr="001A689A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A7AD1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94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64E8F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Świetlówka liniowa 18W/865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0AB5A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szt.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A7FBA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100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2C8EF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31B70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094BE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7288B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B4F6F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34797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  <w:t> </w:t>
            </w:r>
          </w:p>
        </w:tc>
      </w:tr>
      <w:tr w:rsidR="00F670BB" w:rsidRPr="00F670BB" w14:paraId="2E61889B" w14:textId="77777777" w:rsidTr="001A689A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A4F14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95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8836A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Świetlówka liniowa 36W/865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6487C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szt.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781C1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100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9B89B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BF6F0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D2CDA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E94F7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5A59E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F68BA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  <w:t> </w:t>
            </w:r>
          </w:p>
        </w:tc>
      </w:tr>
      <w:tr w:rsidR="00F670BB" w:rsidRPr="00F670BB" w14:paraId="51D453DB" w14:textId="77777777" w:rsidTr="001A689A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25E66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96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C62D2" w14:textId="5F6DEA8E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Świetlówka liniowa bakteri</w:t>
            </w:r>
            <w:r w:rsidR="00301FC0">
              <w:rPr>
                <w:rFonts w:eastAsia="Times New Roman" w:cstheme="minorHAnsi"/>
                <w:color w:val="auto"/>
                <w:lang w:eastAsia="pl-PL"/>
              </w:rPr>
              <w:t>o</w:t>
            </w:r>
            <w:r w:rsidRPr="00747A13">
              <w:rPr>
                <w:rFonts w:eastAsia="Times New Roman" w:cstheme="minorHAnsi"/>
                <w:color w:val="auto"/>
                <w:lang w:eastAsia="pl-PL"/>
              </w:rPr>
              <w:t xml:space="preserve">bójcza 30 W </w:t>
            </w:r>
            <w:r w:rsidRPr="00747A13">
              <w:rPr>
                <w:rFonts w:eastAsia="Times New Roman" w:cstheme="minorHAnsi"/>
                <w:b/>
                <w:bCs/>
                <w:color w:val="auto"/>
                <w:lang w:eastAsia="pl-PL"/>
              </w:rPr>
              <w:t>UV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7DE31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szt.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3D7B6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25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76020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F5A9A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3C1E0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198FF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75AC3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1A283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  <w:t> </w:t>
            </w:r>
          </w:p>
        </w:tc>
      </w:tr>
      <w:tr w:rsidR="00F670BB" w:rsidRPr="00F670BB" w14:paraId="6C7A8A96" w14:textId="77777777" w:rsidTr="001A689A">
        <w:trPr>
          <w:trHeight w:val="25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1D159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97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9268A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Transformator do oświetlenia halogenowego 230V-12V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8427E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szt.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BA4C2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C56CF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AFCBF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EF20B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874DA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79568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B71D4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  <w:t> </w:t>
            </w:r>
          </w:p>
        </w:tc>
      </w:tr>
      <w:tr w:rsidR="00F670BB" w:rsidRPr="00F670BB" w14:paraId="37DC5400" w14:textId="77777777" w:rsidTr="001A689A">
        <w:trPr>
          <w:trHeight w:val="76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38727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98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4BF8E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 xml:space="preserve">Wentylator stojący średnica 40-50 cm: Moc 40-60 W, 3 prędkości pracy, oscylacja, zakres obrotu 80 stopni, </w:t>
            </w:r>
            <w:r w:rsidRPr="00747A13">
              <w:rPr>
                <w:rFonts w:eastAsia="Times New Roman" w:cstheme="minorHAnsi"/>
                <w:color w:val="auto"/>
                <w:lang w:eastAsia="pl-PL"/>
              </w:rPr>
              <w:lastRenderedPageBreak/>
              <w:t xml:space="preserve">regulacja kąta nachylenia, </w:t>
            </w:r>
            <w:r w:rsidRPr="00747A13">
              <w:rPr>
                <w:rFonts w:eastAsia="Times New Roman" w:cstheme="minorHAnsi"/>
                <w:color w:val="auto"/>
                <w:lang w:eastAsia="pl-PL"/>
              </w:rPr>
              <w:br/>
              <w:t>zabezpieczenie przed przegrzaniem.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58301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lastRenderedPageBreak/>
              <w:t>szt.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F7DB9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72388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B0607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30A7D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65659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B4E40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5D6C0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  <w:t> </w:t>
            </w:r>
          </w:p>
        </w:tc>
      </w:tr>
      <w:tr w:rsidR="00F670BB" w:rsidRPr="00F670BB" w14:paraId="75A27690" w14:textId="77777777" w:rsidTr="001A689A">
        <w:trPr>
          <w:trHeight w:val="57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F4C15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99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6916E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 xml:space="preserve">Wentylator ścienny średnica 100mm kolor biały </w:t>
            </w:r>
            <w:r w:rsidRPr="00747A13">
              <w:rPr>
                <w:rFonts w:eastAsia="Times New Roman" w:cstheme="minorHAnsi"/>
                <w:color w:val="auto"/>
                <w:lang w:eastAsia="pl-PL"/>
              </w:rPr>
              <w:br/>
              <w:t>(wyciągowy, łazienkowy)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5ED99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szt.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8C8BF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A09C6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5C839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EFDA2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52245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0728E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781FC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  <w:t> </w:t>
            </w:r>
          </w:p>
        </w:tc>
      </w:tr>
      <w:tr w:rsidR="00F670BB" w:rsidRPr="00F670BB" w14:paraId="200BA6C2" w14:textId="77777777" w:rsidTr="001A689A">
        <w:trPr>
          <w:trHeight w:val="25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B603B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100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7A341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Wtyczka 400V/16A  5b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EDD23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szt.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6708A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83C77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49572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605C2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7F163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4645F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B384D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  <w:t> </w:t>
            </w:r>
          </w:p>
        </w:tc>
      </w:tr>
      <w:tr w:rsidR="00F670BB" w:rsidRPr="00F670BB" w14:paraId="2858BA0B" w14:textId="77777777" w:rsidTr="001A689A">
        <w:trPr>
          <w:trHeight w:val="25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93092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101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957E9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Wtyczka 400V/32A 5b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E5DB0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szt.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CECD3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623DC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A7429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6F613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B250C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917CD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2D02A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3366FF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3366FF"/>
                <w:sz w:val="20"/>
                <w:szCs w:val="20"/>
                <w:lang w:eastAsia="pl-PL"/>
              </w:rPr>
              <w:t> </w:t>
            </w:r>
          </w:p>
        </w:tc>
      </w:tr>
      <w:tr w:rsidR="00F670BB" w:rsidRPr="00F670BB" w14:paraId="7FF754A5" w14:textId="77777777" w:rsidTr="001A689A">
        <w:trPr>
          <w:trHeight w:val="25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60937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102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C7F4A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Wtyczka z uziemieniem 16A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BFA8C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szt.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79D54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15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BA2DD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3E228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80B9E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2AC9A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461B0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4A3A8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  <w:t> </w:t>
            </w:r>
          </w:p>
        </w:tc>
      </w:tr>
      <w:tr w:rsidR="00F670BB" w:rsidRPr="00F670BB" w14:paraId="552A1783" w14:textId="77777777" w:rsidTr="001A689A">
        <w:trPr>
          <w:trHeight w:val="25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73E71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103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362AC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Wtyczka 230V 32A 3 pin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D305C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szt.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50506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E9B96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38C40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86D62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9254A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855CF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0BC70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pl-PL"/>
              </w:rPr>
              <w:t> </w:t>
            </w:r>
          </w:p>
        </w:tc>
      </w:tr>
      <w:tr w:rsidR="00F670BB" w:rsidRPr="00F670BB" w14:paraId="77E0CF9F" w14:textId="77777777" w:rsidTr="001A689A">
        <w:trPr>
          <w:trHeight w:val="25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4DC20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104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D81CD" w14:textId="348608FA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wyłącznik nadprądowy 2 polowy 16A typ</w:t>
            </w:r>
            <w:r w:rsidR="00301FC0">
              <w:rPr>
                <w:rFonts w:eastAsia="Times New Roman" w:cstheme="minorHAnsi"/>
                <w:color w:val="auto"/>
                <w:lang w:eastAsia="pl-PL"/>
              </w:rPr>
              <w:t xml:space="preserve"> </w:t>
            </w:r>
            <w:r w:rsidRPr="00747A13">
              <w:rPr>
                <w:rFonts w:eastAsia="Times New Roman" w:cstheme="minorHAnsi"/>
                <w:color w:val="auto"/>
                <w:lang w:eastAsia="pl-PL"/>
              </w:rPr>
              <w:t>B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98EEF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szt.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D2B28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D908C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F1DCF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7449A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F767A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0F872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7FAE4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pl-PL"/>
              </w:rPr>
              <w:t> </w:t>
            </w:r>
          </w:p>
        </w:tc>
      </w:tr>
      <w:tr w:rsidR="00F670BB" w:rsidRPr="00F670BB" w14:paraId="572D98D4" w14:textId="77777777" w:rsidTr="001A689A">
        <w:trPr>
          <w:trHeight w:val="25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9FBF4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105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37669" w14:textId="712F0955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wyłącznik nadprądowy 2 polowy 16A typ</w:t>
            </w:r>
            <w:r w:rsidR="00301FC0">
              <w:rPr>
                <w:rFonts w:eastAsia="Times New Roman" w:cstheme="minorHAnsi"/>
                <w:color w:val="auto"/>
                <w:lang w:eastAsia="pl-PL"/>
              </w:rPr>
              <w:t xml:space="preserve"> </w:t>
            </w:r>
            <w:r w:rsidRPr="00747A13">
              <w:rPr>
                <w:rFonts w:eastAsia="Times New Roman" w:cstheme="minorHAnsi"/>
                <w:color w:val="auto"/>
                <w:lang w:eastAsia="pl-PL"/>
              </w:rPr>
              <w:t>C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291E2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szt.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348C5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B73DA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83436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7B011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A5BB5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D1F4B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679DB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pl-PL"/>
              </w:rPr>
              <w:t> </w:t>
            </w:r>
          </w:p>
        </w:tc>
      </w:tr>
      <w:tr w:rsidR="00F670BB" w:rsidRPr="00F670BB" w14:paraId="2B2DAB43" w14:textId="77777777" w:rsidTr="001A689A">
        <w:trPr>
          <w:trHeight w:val="25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CE7CB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106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50401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Wyłącznik różnicowoprądowy 2 polowy 40 AC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7691D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szt.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853B4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FF5E2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8C29B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E968B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20AFE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C8A78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8D485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pl-PL"/>
              </w:rPr>
              <w:t> </w:t>
            </w:r>
          </w:p>
        </w:tc>
      </w:tr>
      <w:tr w:rsidR="00F670BB" w:rsidRPr="00F670BB" w14:paraId="6DA5EB0D" w14:textId="77777777" w:rsidTr="001A689A">
        <w:trPr>
          <w:trHeight w:val="25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004FB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107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BCA48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Wyłącznik różnicowoprądowy 4 polowy 40 AC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BEF5D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szt.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AC05D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29A1C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EF458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0BB72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3D869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1FF5F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EC771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pl-PL"/>
              </w:rPr>
              <w:t> </w:t>
            </w:r>
          </w:p>
        </w:tc>
      </w:tr>
      <w:tr w:rsidR="00F670BB" w:rsidRPr="00F670BB" w14:paraId="6768CDDE" w14:textId="77777777" w:rsidTr="001A689A">
        <w:trPr>
          <w:trHeight w:val="51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749FC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108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E108E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 xml:space="preserve">Wyłącznik różnicowoprądowy AC ze zintegrowanym wyłącznikiem nadprądowym 25A 2-biegunowe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DE06A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szt.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731A1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7AF47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BFCB3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A4AED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92F28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2C8D4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F48CD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pl-PL"/>
              </w:rPr>
              <w:t> </w:t>
            </w:r>
          </w:p>
        </w:tc>
      </w:tr>
      <w:tr w:rsidR="00F670BB" w:rsidRPr="00F670BB" w14:paraId="4551D8DF" w14:textId="77777777" w:rsidTr="001A689A">
        <w:trPr>
          <w:trHeight w:val="51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E9EFB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109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5DB26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 xml:space="preserve">Wyłącznik różnicowoprądowy AC ze zintegrowanym wyłącznikiem nadprądowym 16A 2-biegunowe 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52415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szt.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62D51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567A6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6225F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172E6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1B9F9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845D1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B6440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pl-PL"/>
              </w:rPr>
              <w:t> </w:t>
            </w:r>
          </w:p>
        </w:tc>
      </w:tr>
      <w:tr w:rsidR="00F670BB" w:rsidRPr="00F670BB" w14:paraId="4D6FC415" w14:textId="77777777" w:rsidTr="001A689A">
        <w:trPr>
          <w:trHeight w:val="51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9B2F5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110</w:t>
            </w:r>
          </w:p>
        </w:tc>
        <w:tc>
          <w:tcPr>
            <w:tcW w:w="5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359F0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 xml:space="preserve">Wyłącznik różnicowoprądowy AC ze zintegrowanym wyłącznikiem nadprądowym 40A 2-biegunowe 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E2C9E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szt.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2A0D5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5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0F9E5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FC352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507D1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9AD66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DFF0A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E0C6F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pl-PL"/>
              </w:rPr>
              <w:t> </w:t>
            </w:r>
          </w:p>
        </w:tc>
      </w:tr>
      <w:tr w:rsidR="00F670BB" w:rsidRPr="00F670BB" w14:paraId="45679F5B" w14:textId="77777777" w:rsidTr="001A689A">
        <w:trPr>
          <w:trHeight w:val="51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23797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111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B6D27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 xml:space="preserve">Wyłącznik różnicowoprądowy AC ze zintegrowanym wyłącznikiem nadprądowym 25A 4-biegunowe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74E14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szt.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B3818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3E0F5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A1B1B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E9746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E48AD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6CC39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5631A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pl-PL"/>
              </w:rPr>
              <w:t> </w:t>
            </w:r>
          </w:p>
        </w:tc>
      </w:tr>
      <w:tr w:rsidR="00F670BB" w:rsidRPr="00F670BB" w14:paraId="2FB41371" w14:textId="77777777" w:rsidTr="001A689A">
        <w:trPr>
          <w:trHeight w:val="25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947C4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112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2FEA7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Wyłącznik różnicowoprądowy AC RCCB 63A 4-biegunowe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FF4FA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szt.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61062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F7038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0EE67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6F25B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C8086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B6B00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49C12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pl-PL"/>
              </w:rPr>
              <w:t> </w:t>
            </w:r>
          </w:p>
        </w:tc>
      </w:tr>
      <w:tr w:rsidR="00F670BB" w:rsidRPr="00F670BB" w14:paraId="4F06AFA0" w14:textId="77777777" w:rsidTr="001A689A">
        <w:trPr>
          <w:trHeight w:val="25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A92AB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113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981EF" w14:textId="7945432D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 xml:space="preserve">Wyłączniki </w:t>
            </w:r>
            <w:r w:rsidR="00301FC0" w:rsidRPr="00747A13">
              <w:rPr>
                <w:rFonts w:eastAsia="Times New Roman" w:cstheme="minorHAnsi"/>
                <w:color w:val="auto"/>
                <w:lang w:eastAsia="pl-PL"/>
              </w:rPr>
              <w:t>nadprądowe</w:t>
            </w:r>
            <w:r w:rsidRPr="00747A13">
              <w:rPr>
                <w:rFonts w:eastAsia="Times New Roman" w:cstheme="minorHAnsi"/>
                <w:color w:val="auto"/>
                <w:lang w:eastAsia="pl-PL"/>
              </w:rPr>
              <w:t xml:space="preserve"> 20A 1 polowe "B"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AA988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szt.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69C0D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D69CC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0B776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B097B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75E77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FF092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CD5E6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pl-PL"/>
              </w:rPr>
              <w:t> </w:t>
            </w:r>
          </w:p>
        </w:tc>
      </w:tr>
      <w:tr w:rsidR="00F670BB" w:rsidRPr="00F670BB" w14:paraId="7470E0F0" w14:textId="77777777" w:rsidTr="001A689A">
        <w:trPr>
          <w:trHeight w:val="25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C5A27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114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B5984" w14:textId="0B25A72D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 xml:space="preserve">Wyłączniki </w:t>
            </w:r>
            <w:r w:rsidR="00301FC0" w:rsidRPr="00747A13">
              <w:rPr>
                <w:rFonts w:eastAsia="Times New Roman" w:cstheme="minorHAnsi"/>
                <w:color w:val="auto"/>
                <w:lang w:eastAsia="pl-PL"/>
              </w:rPr>
              <w:t>nadprądowe</w:t>
            </w:r>
            <w:r w:rsidRPr="00747A13">
              <w:rPr>
                <w:rFonts w:eastAsia="Times New Roman" w:cstheme="minorHAnsi"/>
                <w:color w:val="auto"/>
                <w:lang w:eastAsia="pl-PL"/>
              </w:rPr>
              <w:t xml:space="preserve"> 20A 3 polowe "B"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60482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szt.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7A3E7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7A2FE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4CE73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10C5D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4058F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5F426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42E4C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pl-PL"/>
              </w:rPr>
              <w:t> </w:t>
            </w:r>
          </w:p>
        </w:tc>
      </w:tr>
      <w:tr w:rsidR="00F670BB" w:rsidRPr="00F670BB" w14:paraId="4F56AA52" w14:textId="77777777" w:rsidTr="001A689A">
        <w:trPr>
          <w:trHeight w:val="25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25465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115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C6E40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Wyłączniki nadprądowe 10A 1 polowe "B"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E52A2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szt.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4F256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18CC7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2AFB2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B0DD0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DCFB5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64937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3A390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pl-PL"/>
              </w:rPr>
              <w:t> </w:t>
            </w:r>
          </w:p>
        </w:tc>
      </w:tr>
      <w:tr w:rsidR="00F670BB" w:rsidRPr="00F670BB" w14:paraId="2A2C94C9" w14:textId="77777777" w:rsidTr="001A689A">
        <w:trPr>
          <w:trHeight w:val="25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0F1EA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116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D8DF3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Wyłączniki nadprądowe 10A 3 polowe "B"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B8B5A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szt.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DE0FF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D86A8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3A3C9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F3E2C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0E3E5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38DBA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0E1A0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pl-PL"/>
              </w:rPr>
              <w:t> </w:t>
            </w:r>
          </w:p>
        </w:tc>
      </w:tr>
      <w:tr w:rsidR="00F670BB" w:rsidRPr="00F670BB" w14:paraId="53809F3B" w14:textId="77777777" w:rsidTr="001A689A">
        <w:trPr>
          <w:trHeight w:val="25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4BECF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117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8D23B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Wyłączniki nadprądowe 16A 1 polowe "B"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602C4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szt.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4F12C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4E1E7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B283F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3BDC0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31F74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A8187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7F075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pl-PL"/>
              </w:rPr>
              <w:t> </w:t>
            </w:r>
          </w:p>
        </w:tc>
      </w:tr>
      <w:tr w:rsidR="00F670BB" w:rsidRPr="00F670BB" w14:paraId="48D4A4A4" w14:textId="77777777" w:rsidTr="001A689A">
        <w:trPr>
          <w:trHeight w:val="25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97566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118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99129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Wyłączniki nadprądowe 16A 3 polowe "B"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2BA31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szt.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DE403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10462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1ED68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D8567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372FE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F6B6B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8A5FD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pl-PL"/>
              </w:rPr>
              <w:t> </w:t>
            </w:r>
          </w:p>
        </w:tc>
      </w:tr>
      <w:tr w:rsidR="00F670BB" w:rsidRPr="00F670BB" w14:paraId="33C2280A" w14:textId="77777777" w:rsidTr="001A689A">
        <w:trPr>
          <w:trHeight w:val="25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CF73B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119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54922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Wyłączniki nadprądowe 25A 1 polowe "B"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367C2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szt.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03F1E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219DF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74DCA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006B1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D72A4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3DC35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3ED44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pl-PL"/>
              </w:rPr>
              <w:t> </w:t>
            </w:r>
          </w:p>
        </w:tc>
      </w:tr>
      <w:tr w:rsidR="00F670BB" w:rsidRPr="00F670BB" w14:paraId="1D88A67B" w14:textId="77777777" w:rsidTr="001A689A">
        <w:trPr>
          <w:trHeight w:val="25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6D569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120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B5E573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Wyłączniki nadprądowe 25A 3 polowe "B"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0517C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szt.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2BA51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29F13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D7A17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18432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942B7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12412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1AC38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pl-PL"/>
              </w:rPr>
              <w:t> </w:t>
            </w:r>
          </w:p>
        </w:tc>
      </w:tr>
      <w:tr w:rsidR="00F670BB" w:rsidRPr="00F670BB" w14:paraId="43FC1B96" w14:textId="77777777" w:rsidTr="001A689A">
        <w:trPr>
          <w:trHeight w:val="25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770C3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121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DA589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Wyłączniki nadprądowy 10A 1 polowe "C"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43132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szt.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FF606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E259F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62365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8C358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ABECA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63196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9180B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pl-PL"/>
              </w:rPr>
              <w:t> </w:t>
            </w:r>
          </w:p>
        </w:tc>
      </w:tr>
      <w:tr w:rsidR="00F670BB" w:rsidRPr="00F670BB" w14:paraId="1C1A468B" w14:textId="77777777" w:rsidTr="001A689A">
        <w:trPr>
          <w:trHeight w:val="25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B2F2C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122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D711E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Wyłączniki nadprądowy 10A 3 polowe "C"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96656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szt.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7D44C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84665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161EB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623F3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E083A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E88F0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8405F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pl-PL"/>
              </w:rPr>
              <w:t> </w:t>
            </w:r>
          </w:p>
        </w:tc>
      </w:tr>
      <w:tr w:rsidR="00F670BB" w:rsidRPr="00F670BB" w14:paraId="41005F11" w14:textId="77777777" w:rsidTr="001A689A">
        <w:trPr>
          <w:trHeight w:val="25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107A8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123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F849C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Wyłączniki nadprądowy 16A 1 polowe "C"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F2094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szt.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18152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AD912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63671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38205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F9BC3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7462E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C485A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pl-PL"/>
              </w:rPr>
              <w:t> </w:t>
            </w:r>
          </w:p>
        </w:tc>
      </w:tr>
      <w:tr w:rsidR="00F670BB" w:rsidRPr="00F670BB" w14:paraId="2C94D4B7" w14:textId="77777777" w:rsidTr="001A689A">
        <w:trPr>
          <w:trHeight w:val="25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BD5C2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124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4515C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Wyłączniki nadprądowy 16A 3 polowe "C"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2271D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szt.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36491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5F121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072E6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4E1AE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2C147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D9E4E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EE430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pl-PL"/>
              </w:rPr>
              <w:t> </w:t>
            </w:r>
          </w:p>
        </w:tc>
      </w:tr>
      <w:tr w:rsidR="00F670BB" w:rsidRPr="00F670BB" w14:paraId="6ECE169C" w14:textId="77777777" w:rsidTr="001A689A">
        <w:trPr>
          <w:trHeight w:val="25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12AB3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lastRenderedPageBreak/>
              <w:t>125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BFF408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Wyłączniki nadprądowy 25A 1 polowe "C"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1E366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szt.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D89B5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8D3CC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21A71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D3905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131BC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DC69F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9ACFC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pl-PL"/>
              </w:rPr>
              <w:t> </w:t>
            </w:r>
          </w:p>
        </w:tc>
      </w:tr>
      <w:tr w:rsidR="00F670BB" w:rsidRPr="00F670BB" w14:paraId="21A9061E" w14:textId="77777777" w:rsidTr="001A689A">
        <w:trPr>
          <w:trHeight w:val="25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6616B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126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444B9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Wyłączniki nadprądowy 25A 3 polowe "C"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D5AFB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szt.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806B5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61816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6BEA9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D3BDB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DE799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AA469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22316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pl-PL"/>
              </w:rPr>
              <w:t> </w:t>
            </w:r>
          </w:p>
        </w:tc>
      </w:tr>
      <w:tr w:rsidR="00F670BB" w:rsidRPr="00F670BB" w14:paraId="21978090" w14:textId="77777777" w:rsidTr="001A689A">
        <w:trPr>
          <w:trHeight w:val="25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C81F1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127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1DA9C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Wyłączniki nadprądowy 32A 1 polowe "C"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C676A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szt.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8380E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B5629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5645F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8658E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CD8A5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00689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79262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pl-PL"/>
              </w:rPr>
              <w:t> </w:t>
            </w:r>
          </w:p>
        </w:tc>
      </w:tr>
      <w:tr w:rsidR="00F670BB" w:rsidRPr="00F670BB" w14:paraId="3CAC09C2" w14:textId="77777777" w:rsidTr="001A689A">
        <w:trPr>
          <w:trHeight w:val="25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BC850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128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08126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Wyłączniki nadprądowy 32A 3 polowe "C"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771B5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szt.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223F7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A9444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6F73B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755F2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8F1A3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AFA6A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5AC9F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pl-PL"/>
              </w:rPr>
              <w:t> </w:t>
            </w:r>
          </w:p>
        </w:tc>
      </w:tr>
      <w:tr w:rsidR="00F670BB" w:rsidRPr="00F670BB" w14:paraId="6963B4F8" w14:textId="77777777" w:rsidTr="001A689A">
        <w:trPr>
          <w:trHeight w:val="25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F2195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129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81D42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Zapłonnik jarzeniówki 4-22W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73570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szt.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9AF9A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200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27D57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F36A3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008B8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B5E47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C7EB1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52F48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pl-PL"/>
              </w:rPr>
              <w:t> </w:t>
            </w:r>
          </w:p>
        </w:tc>
      </w:tr>
      <w:tr w:rsidR="00F670BB" w:rsidRPr="00F670BB" w14:paraId="71F8EFC9" w14:textId="77777777" w:rsidTr="001A689A">
        <w:trPr>
          <w:trHeight w:val="25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289CD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130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D530B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Zapłonnik jarzeniówki 4-65W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7911B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szt.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696EB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200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8949B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9D2FA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FA467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2C641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C8659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B0344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pl-PL"/>
              </w:rPr>
              <w:t> </w:t>
            </w:r>
          </w:p>
        </w:tc>
      </w:tr>
      <w:tr w:rsidR="00F670BB" w:rsidRPr="00F670BB" w14:paraId="64FA8E72" w14:textId="77777777" w:rsidTr="001A689A">
        <w:trPr>
          <w:trHeight w:val="5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3F90A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131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5DAC2" w14:textId="7608AF44" w:rsidR="00F670BB" w:rsidRPr="00747A13" w:rsidRDefault="00926CB7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>
              <w:rPr>
                <w:rFonts w:eastAsia="Times New Roman" w:cstheme="minorHAnsi"/>
                <w:color w:val="auto"/>
                <w:lang w:eastAsia="pl-PL"/>
              </w:rPr>
              <w:t>Ż</w:t>
            </w:r>
            <w:r w:rsidR="00F670BB" w:rsidRPr="00747A13">
              <w:rPr>
                <w:rFonts w:eastAsia="Times New Roman" w:cstheme="minorHAnsi"/>
                <w:color w:val="auto"/>
                <w:lang w:eastAsia="pl-PL"/>
              </w:rPr>
              <w:t>arówka 5W E8 P24V</w:t>
            </w:r>
            <w:r w:rsidR="00F670BB" w:rsidRPr="00747A13">
              <w:rPr>
                <w:rFonts w:eastAsia="Times New Roman" w:cstheme="minorHAnsi"/>
                <w:color w:val="auto"/>
                <w:lang w:eastAsia="pl-PL"/>
              </w:rPr>
              <w:br/>
              <w:t xml:space="preserve">(samochodowa bez gwintu do tablicy </w:t>
            </w:r>
            <w:proofErr w:type="spellStart"/>
            <w:r w:rsidR="00F670BB" w:rsidRPr="00747A13">
              <w:rPr>
                <w:rFonts w:eastAsia="Times New Roman" w:cstheme="minorHAnsi"/>
                <w:color w:val="auto"/>
                <w:lang w:eastAsia="pl-PL"/>
              </w:rPr>
              <w:t>przyzywowej</w:t>
            </w:r>
            <w:proofErr w:type="spellEnd"/>
            <w:r w:rsidR="00F670BB" w:rsidRPr="00747A13">
              <w:rPr>
                <w:rFonts w:eastAsia="Times New Roman" w:cstheme="minorHAnsi"/>
                <w:color w:val="auto"/>
                <w:lang w:eastAsia="pl-PL"/>
              </w:rPr>
              <w:t>)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6347E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szt.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8B4E5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076FB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14118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AFB42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5B5AB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73EC9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05A72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  <w:t> </w:t>
            </w:r>
          </w:p>
        </w:tc>
      </w:tr>
      <w:tr w:rsidR="00F670BB" w:rsidRPr="00F670BB" w14:paraId="0CD309A4" w14:textId="77777777" w:rsidTr="001A689A">
        <w:trPr>
          <w:trHeight w:val="25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78CBE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132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F535B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Żarówka E-14 25W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D8720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szt.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5B1E3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50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63471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6D13C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599C6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93CDD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0AE8B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4F68C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pl-PL"/>
              </w:rPr>
              <w:t> </w:t>
            </w:r>
          </w:p>
        </w:tc>
      </w:tr>
      <w:tr w:rsidR="00F670BB" w:rsidRPr="00F670BB" w14:paraId="0A0A9841" w14:textId="77777777" w:rsidTr="001A689A">
        <w:trPr>
          <w:trHeight w:val="25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59593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133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7D656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Żarówka E-14 40W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661FB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szt.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9B1A0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50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01FFD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81716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A693A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3C5CA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7A9A1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357C3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pl-PL"/>
              </w:rPr>
              <w:t> </w:t>
            </w:r>
          </w:p>
        </w:tc>
      </w:tr>
      <w:tr w:rsidR="00F670BB" w:rsidRPr="00F670BB" w14:paraId="65976D4D" w14:textId="77777777" w:rsidTr="001A689A">
        <w:trPr>
          <w:trHeight w:val="25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FA2DE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134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813C2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 xml:space="preserve">Żarówka E-27 25W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AF601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szt.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C8039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200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FC7EC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591EF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C5890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E64E2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0DA09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9845C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pl-PL"/>
              </w:rPr>
              <w:t> </w:t>
            </w:r>
          </w:p>
        </w:tc>
      </w:tr>
      <w:tr w:rsidR="00F670BB" w:rsidRPr="00F670BB" w14:paraId="191C8A4F" w14:textId="77777777" w:rsidTr="001A689A">
        <w:trPr>
          <w:trHeight w:val="25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8FF6E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135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C24B4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 xml:space="preserve">Żarówka E-27 40W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9166F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szt.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E82B4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300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92030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4A162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0258A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CD933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570F6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B7BE4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pl-PL"/>
              </w:rPr>
              <w:t> </w:t>
            </w:r>
          </w:p>
        </w:tc>
      </w:tr>
      <w:tr w:rsidR="00F670BB" w:rsidRPr="00F670BB" w14:paraId="603D5ABB" w14:textId="77777777" w:rsidTr="001A689A">
        <w:trPr>
          <w:trHeight w:val="25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2C02E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136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3897D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Żarówka E-27 60W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E6617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szt.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F467D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400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003DA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07EE4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0A940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9CD79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C70E7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40E82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pl-PL"/>
              </w:rPr>
              <w:t> </w:t>
            </w:r>
          </w:p>
        </w:tc>
      </w:tr>
      <w:tr w:rsidR="00F670BB" w:rsidRPr="00F670BB" w14:paraId="149E7B83" w14:textId="77777777" w:rsidTr="001A689A">
        <w:trPr>
          <w:trHeight w:val="25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E990B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137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1FE0F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Żarówka E-27 75W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C4EBA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szt.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52823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400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19638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C8B1B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15D74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B20C7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55306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EFA1F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pl-PL"/>
              </w:rPr>
              <w:t> </w:t>
            </w:r>
          </w:p>
        </w:tc>
      </w:tr>
      <w:tr w:rsidR="00F670BB" w:rsidRPr="00F670BB" w14:paraId="56DCBF98" w14:textId="77777777" w:rsidTr="001A689A">
        <w:trPr>
          <w:trHeight w:val="25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51AFF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138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96A46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Żarówka E-27 100W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EDDC4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szt.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E75FA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300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0E67E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72E31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3CD0B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DDE29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0A974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1A9D3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pl-PL"/>
              </w:rPr>
              <w:t> </w:t>
            </w:r>
          </w:p>
        </w:tc>
      </w:tr>
      <w:tr w:rsidR="00F670BB" w:rsidRPr="00F670BB" w14:paraId="180F4B7E" w14:textId="77777777" w:rsidTr="001A689A">
        <w:trPr>
          <w:trHeight w:val="25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F100B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139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7706D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Żarówka halogenowa 35W 12V z odblaskiem (wejście szpilkowe)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0FE4E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szt.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8E827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10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EF6A4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89638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7B55E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59484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F5CBA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51E11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  <w:t> </w:t>
            </w:r>
          </w:p>
        </w:tc>
      </w:tr>
      <w:tr w:rsidR="00F670BB" w:rsidRPr="00F670BB" w14:paraId="62F5DEBA" w14:textId="77777777" w:rsidTr="001A689A">
        <w:trPr>
          <w:trHeight w:val="25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FE808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140</w:t>
            </w:r>
          </w:p>
        </w:tc>
        <w:tc>
          <w:tcPr>
            <w:tcW w:w="5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54AC8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Żarówka halogenowa Gu10  35W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2A643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szt.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11662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25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4705E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78A8F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B6392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7A6C9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6698D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C1BDE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pl-PL"/>
              </w:rPr>
              <w:t> </w:t>
            </w:r>
          </w:p>
        </w:tc>
      </w:tr>
      <w:tr w:rsidR="00F670BB" w:rsidRPr="00F670BB" w14:paraId="20AD9A6E" w14:textId="77777777" w:rsidTr="001A689A">
        <w:trPr>
          <w:trHeight w:val="25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E5F90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141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4D08E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 xml:space="preserve">Żarówka halogenowa </w:t>
            </w:r>
            <w:proofErr w:type="spellStart"/>
            <w:r w:rsidRPr="00747A13">
              <w:rPr>
                <w:rFonts w:eastAsia="Times New Roman" w:cstheme="minorHAnsi"/>
                <w:color w:val="auto"/>
                <w:lang w:eastAsia="pl-PL"/>
              </w:rPr>
              <w:t>Xenophot</w:t>
            </w:r>
            <w:proofErr w:type="spellEnd"/>
            <w:r w:rsidRPr="00747A13">
              <w:rPr>
                <w:rFonts w:eastAsia="Times New Roman" w:cstheme="minorHAnsi"/>
                <w:color w:val="auto"/>
                <w:lang w:eastAsia="pl-PL"/>
              </w:rPr>
              <w:t xml:space="preserve"> HLX 64634 150W GZ6.35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1CF18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szt.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2C10E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15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2150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BAAC3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2FD97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76259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4B7AA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6CB9A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pl-PL"/>
              </w:rPr>
              <w:t> </w:t>
            </w:r>
          </w:p>
        </w:tc>
      </w:tr>
      <w:tr w:rsidR="00F670BB" w:rsidRPr="00F670BB" w14:paraId="1B5114AC" w14:textId="77777777" w:rsidTr="001A689A">
        <w:trPr>
          <w:trHeight w:val="25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A2C60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142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5447B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Żarówka LED E-14 5-8 W (barwa ciepła) min 600 lm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0E1D9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szt.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52065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50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87F02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D5209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0E2BB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71A5E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B5A59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5C5C6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pl-PL"/>
              </w:rPr>
              <w:t> </w:t>
            </w:r>
          </w:p>
        </w:tc>
      </w:tr>
      <w:tr w:rsidR="00F670BB" w:rsidRPr="00F670BB" w14:paraId="103587F1" w14:textId="77777777" w:rsidTr="001A689A">
        <w:trPr>
          <w:trHeight w:val="25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2D8DD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143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6499C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Żarówka LED E-27 12-15 W (barwa ciepła) min 1500 lm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2CFC5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szt.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99A34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50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D6401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24D29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6ECB8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42BFB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80D8F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CE478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  <w:t> </w:t>
            </w:r>
          </w:p>
        </w:tc>
      </w:tr>
      <w:tr w:rsidR="00F670BB" w:rsidRPr="00F670BB" w14:paraId="0E8BFC60" w14:textId="77777777" w:rsidTr="001A689A">
        <w:trPr>
          <w:trHeight w:val="25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CF2CD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144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BA2E7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Żarówka LED E-27 8-10 W (barwa ciepła) min 1000 lm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53848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szt.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CFD1F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50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7555F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2DF72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3129F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E417E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34F8B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F805A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pl-PL"/>
              </w:rPr>
              <w:t> </w:t>
            </w:r>
          </w:p>
        </w:tc>
      </w:tr>
      <w:tr w:rsidR="00F670BB" w:rsidRPr="00F670BB" w14:paraId="19589BE5" w14:textId="77777777" w:rsidTr="001A689A">
        <w:trPr>
          <w:trHeight w:val="25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DB622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145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1063A" w14:textId="1C11C4AE" w:rsidR="00F670BB" w:rsidRPr="00747A13" w:rsidRDefault="00747A13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>
              <w:rPr>
                <w:rFonts w:eastAsia="Times New Roman" w:cstheme="minorHAnsi"/>
                <w:color w:val="auto"/>
                <w:lang w:eastAsia="pl-PL"/>
              </w:rPr>
              <w:t>Ż</w:t>
            </w:r>
            <w:r w:rsidR="00F670BB" w:rsidRPr="00747A13">
              <w:rPr>
                <w:rFonts w:eastAsia="Times New Roman" w:cstheme="minorHAnsi"/>
                <w:color w:val="auto"/>
                <w:lang w:eastAsia="pl-PL"/>
              </w:rPr>
              <w:t>arówka LED typ gwintu GU 10 2-3W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8AAAD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szt.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86CE3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62996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659A1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92BF5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8583B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D9D96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34847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pl-PL"/>
              </w:rPr>
              <w:t> </w:t>
            </w:r>
          </w:p>
        </w:tc>
      </w:tr>
      <w:tr w:rsidR="00F670BB" w:rsidRPr="00F670BB" w14:paraId="130EDB22" w14:textId="77777777" w:rsidTr="001A689A">
        <w:trPr>
          <w:trHeight w:val="25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15A55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146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36D48" w14:textId="21641447" w:rsidR="00F670BB" w:rsidRPr="00747A13" w:rsidRDefault="00747A13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>
              <w:rPr>
                <w:rFonts w:eastAsia="Times New Roman" w:cstheme="minorHAnsi"/>
                <w:color w:val="auto"/>
                <w:lang w:eastAsia="pl-PL"/>
              </w:rPr>
              <w:t>Ż</w:t>
            </w:r>
            <w:r w:rsidR="00F670BB" w:rsidRPr="00747A13">
              <w:rPr>
                <w:rFonts w:eastAsia="Times New Roman" w:cstheme="minorHAnsi"/>
                <w:color w:val="auto"/>
                <w:lang w:eastAsia="pl-PL"/>
              </w:rPr>
              <w:t xml:space="preserve">arówki do lamp operacyjnych </w:t>
            </w:r>
            <w:proofErr w:type="spellStart"/>
            <w:r w:rsidR="00F670BB" w:rsidRPr="00747A13">
              <w:rPr>
                <w:rFonts w:eastAsia="Times New Roman" w:cstheme="minorHAnsi"/>
                <w:color w:val="auto"/>
                <w:lang w:eastAsia="pl-PL"/>
              </w:rPr>
              <w:t>Chromophare</w:t>
            </w:r>
            <w:proofErr w:type="spellEnd"/>
            <w:r w:rsidR="00F670BB" w:rsidRPr="00747A13">
              <w:rPr>
                <w:rFonts w:eastAsia="Times New Roman" w:cstheme="minorHAnsi"/>
                <w:color w:val="auto"/>
                <w:lang w:eastAsia="pl-PL"/>
              </w:rPr>
              <w:t xml:space="preserve"> 22,8V, 150W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44D7C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szt.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D37EE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793E8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1FB14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A1943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807DD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2921D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C1A6E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pl-PL"/>
              </w:rPr>
              <w:t> </w:t>
            </w:r>
          </w:p>
        </w:tc>
      </w:tr>
      <w:tr w:rsidR="00F670BB" w:rsidRPr="00F670BB" w14:paraId="2873BAFC" w14:textId="77777777" w:rsidTr="001A689A">
        <w:trPr>
          <w:trHeight w:val="25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973DB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147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E5D7E" w14:textId="73B04B3F" w:rsidR="00F670BB" w:rsidRPr="00747A13" w:rsidRDefault="00747A13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>
              <w:rPr>
                <w:rFonts w:eastAsia="Times New Roman" w:cstheme="minorHAnsi"/>
                <w:color w:val="auto"/>
                <w:lang w:eastAsia="pl-PL"/>
              </w:rPr>
              <w:t>P</w:t>
            </w:r>
            <w:r w:rsidR="00F670BB" w:rsidRPr="00747A13">
              <w:rPr>
                <w:rFonts w:eastAsia="Times New Roman" w:cstheme="minorHAnsi"/>
                <w:color w:val="auto"/>
                <w:lang w:eastAsia="pl-PL"/>
              </w:rPr>
              <w:t>uszki elektryczne natynkowe 60 x 60 x 30 mm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588CF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szt.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E458A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E9EE4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2700F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1EA7B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D5469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C3747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197A6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  <w:t> </w:t>
            </w:r>
          </w:p>
        </w:tc>
      </w:tr>
      <w:tr w:rsidR="00F670BB" w:rsidRPr="00F670BB" w14:paraId="3FCC5C54" w14:textId="77777777" w:rsidTr="001A689A">
        <w:trPr>
          <w:trHeight w:val="25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91CCD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148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2DAB5" w14:textId="38FAF1C6" w:rsidR="00F670BB" w:rsidRPr="00747A13" w:rsidRDefault="00747A13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>
              <w:rPr>
                <w:rFonts w:eastAsia="Times New Roman" w:cstheme="minorHAnsi"/>
                <w:color w:val="auto"/>
                <w:lang w:eastAsia="pl-PL"/>
              </w:rPr>
              <w:t>P</w:t>
            </w:r>
            <w:r w:rsidR="00F670BB" w:rsidRPr="00747A13">
              <w:rPr>
                <w:rFonts w:eastAsia="Times New Roman" w:cstheme="minorHAnsi"/>
                <w:color w:val="auto"/>
                <w:lang w:eastAsia="pl-PL"/>
              </w:rPr>
              <w:t>uszki elektryczne podtynkowe (okrągłe)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D43DF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szt.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18E10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3E3AA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1C128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BF18C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E75C7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93F1E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723FD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  <w:t> </w:t>
            </w:r>
          </w:p>
        </w:tc>
      </w:tr>
      <w:tr w:rsidR="00F670BB" w:rsidRPr="00F670BB" w14:paraId="363531A9" w14:textId="77777777" w:rsidTr="001A689A">
        <w:trPr>
          <w:trHeight w:val="25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EDDEE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149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4BE03" w14:textId="1AAAB198" w:rsidR="00F670BB" w:rsidRPr="00747A13" w:rsidRDefault="00747A13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auto"/>
                <w:lang w:eastAsia="pl-PL"/>
              </w:rPr>
              <w:t>K</w:t>
            </w:r>
            <w:r w:rsidR="00F670BB" w:rsidRPr="00747A13">
              <w:rPr>
                <w:rFonts w:eastAsia="Times New Roman" w:cstheme="minorHAnsi"/>
                <w:color w:val="auto"/>
                <w:lang w:eastAsia="pl-PL"/>
              </w:rPr>
              <w:t>alfonia</w:t>
            </w:r>
            <w:proofErr w:type="spellEnd"/>
            <w:r w:rsidR="00F670BB" w:rsidRPr="00747A13">
              <w:rPr>
                <w:rFonts w:eastAsia="Times New Roman" w:cstheme="minorHAnsi"/>
                <w:color w:val="auto"/>
                <w:lang w:eastAsia="pl-PL"/>
              </w:rPr>
              <w:t xml:space="preserve"> do lutowania 40g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A6F07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szt.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235A3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07CBD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E464A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B4073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46520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8654C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30B4C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  <w:t> </w:t>
            </w:r>
          </w:p>
        </w:tc>
      </w:tr>
      <w:tr w:rsidR="00F670BB" w:rsidRPr="00F670BB" w14:paraId="12362B4A" w14:textId="77777777" w:rsidTr="001A689A">
        <w:trPr>
          <w:trHeight w:val="25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EEC13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150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359EA" w14:textId="3ECA69FC" w:rsidR="00F670BB" w:rsidRPr="00747A13" w:rsidRDefault="00747A13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>
              <w:rPr>
                <w:rFonts w:eastAsia="Times New Roman" w:cstheme="minorHAnsi"/>
                <w:color w:val="auto"/>
                <w:lang w:eastAsia="pl-PL"/>
              </w:rPr>
              <w:t>T</w:t>
            </w:r>
            <w:r w:rsidR="00F670BB" w:rsidRPr="00747A13">
              <w:rPr>
                <w:rFonts w:eastAsia="Times New Roman" w:cstheme="minorHAnsi"/>
                <w:color w:val="auto"/>
                <w:lang w:eastAsia="pl-PL"/>
              </w:rPr>
              <w:t>inol / cyna 250g / 0,7mm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D24A6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szt.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3C874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DBCF1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6493D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45AEA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08DDD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FF0000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F1C5F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FF0000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02E1F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FF0000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FF0000"/>
                <w:sz w:val="20"/>
                <w:szCs w:val="20"/>
                <w:lang w:eastAsia="pl-PL"/>
              </w:rPr>
              <w:t> </w:t>
            </w:r>
          </w:p>
        </w:tc>
      </w:tr>
      <w:tr w:rsidR="00F670BB" w:rsidRPr="00F670BB" w14:paraId="06A2718D" w14:textId="77777777" w:rsidTr="001A689A">
        <w:trPr>
          <w:trHeight w:val="25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7690F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151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6409C" w14:textId="1083A111" w:rsidR="00F670BB" w:rsidRPr="00747A13" w:rsidRDefault="00747A13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>
              <w:rPr>
                <w:rFonts w:eastAsia="Times New Roman" w:cstheme="minorHAnsi"/>
                <w:color w:val="auto"/>
                <w:lang w:eastAsia="pl-PL"/>
              </w:rPr>
              <w:t>R</w:t>
            </w:r>
            <w:r w:rsidR="00F670BB" w:rsidRPr="00747A13">
              <w:rPr>
                <w:rFonts w:eastAsia="Times New Roman" w:cstheme="minorHAnsi"/>
                <w:color w:val="auto"/>
                <w:lang w:eastAsia="pl-PL"/>
              </w:rPr>
              <w:t>urki termokurczliwe (małe rozmiary)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98A8B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szt.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4E997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1F955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7038D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0119C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08243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21018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034B2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  <w:t> </w:t>
            </w:r>
          </w:p>
        </w:tc>
      </w:tr>
      <w:tr w:rsidR="00F670BB" w:rsidRPr="00F670BB" w14:paraId="07FD74EF" w14:textId="77777777" w:rsidTr="001A689A">
        <w:trPr>
          <w:trHeight w:val="25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ADC61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152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54AE1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Bezpieczniki topikowe szklane rurkowe (różne wartości)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68B2E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szt.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63DD9" w14:textId="77777777" w:rsidR="00F670BB" w:rsidRPr="00747A13" w:rsidRDefault="00F670BB" w:rsidP="00F670BB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30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F9B62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8A14A" w14:textId="77777777" w:rsidR="00F670BB" w:rsidRPr="00747A13" w:rsidRDefault="00F670BB" w:rsidP="00F670BB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47A13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097EA" w14:textId="77777777" w:rsidR="00F670BB" w:rsidRP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09226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380BD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EB0B2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auto"/>
                <w:sz w:val="20"/>
                <w:szCs w:val="20"/>
                <w:lang w:eastAsia="pl-PL"/>
              </w:rPr>
              <w:t> </w:t>
            </w:r>
          </w:p>
        </w:tc>
      </w:tr>
      <w:tr w:rsidR="00F670BB" w:rsidRPr="00F670BB" w14:paraId="28336758" w14:textId="77777777" w:rsidTr="001A689A">
        <w:trPr>
          <w:trHeight w:val="255"/>
        </w:trPr>
        <w:tc>
          <w:tcPr>
            <w:tcW w:w="9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7BA741" w14:textId="33242A65" w:rsidR="00F670BB" w:rsidRPr="00820C4A" w:rsidRDefault="00693ABD" w:rsidP="00F67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eastAsia="pl-PL"/>
              </w:rPr>
            </w:pPr>
            <w:r w:rsidRPr="00820C4A"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B8AB7" w14:textId="77777777" w:rsidR="00F670BB" w:rsidRDefault="00F670BB" w:rsidP="00F670B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F670BB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  <w:p w14:paraId="6467F058" w14:textId="77777777" w:rsidR="00820C4A" w:rsidRDefault="00820C4A" w:rsidP="00F670B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</w:p>
          <w:p w14:paraId="1FCC2575" w14:textId="77777777" w:rsidR="00693ABD" w:rsidRPr="00F670BB" w:rsidRDefault="00693ABD" w:rsidP="00F670B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5BFDC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E4A44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3E98C" w14:textId="77777777" w:rsidR="00F670BB" w:rsidRPr="00F670BB" w:rsidRDefault="00F670BB" w:rsidP="00F670BB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pl-PL"/>
              </w:rPr>
            </w:pPr>
            <w:r w:rsidRPr="00F670BB">
              <w:rPr>
                <w:rFonts w:ascii="Arial CE" w:eastAsia="Times New Roman" w:hAnsi="Arial CE" w:cs="Times New Roman"/>
                <w:color w:val="0000FF"/>
                <w:sz w:val="20"/>
                <w:szCs w:val="20"/>
                <w:lang w:eastAsia="pl-PL"/>
              </w:rPr>
              <w:t> </w:t>
            </w:r>
          </w:p>
        </w:tc>
      </w:tr>
    </w:tbl>
    <w:p w14:paraId="5BC27DF8" w14:textId="7E1D0C0B" w:rsidR="0003174B" w:rsidRDefault="0003174B">
      <w:pPr>
        <w:widowControl w:val="0"/>
        <w:tabs>
          <w:tab w:val="left" w:pos="1160"/>
          <w:tab w:val="right" w:pos="9070"/>
        </w:tabs>
        <w:rPr>
          <w:rFonts w:cstheme="minorHAnsi"/>
          <w:b/>
          <w:i/>
          <w:iCs/>
          <w:sz w:val="28"/>
          <w:szCs w:val="28"/>
        </w:rPr>
      </w:pPr>
      <w:r>
        <w:rPr>
          <w:rFonts w:cstheme="minorHAnsi"/>
          <w:b/>
          <w:i/>
          <w:iCs/>
          <w:sz w:val="28"/>
          <w:szCs w:val="28"/>
        </w:rPr>
        <w:lastRenderedPageBreak/>
        <w:t xml:space="preserve">Pakiet nr 2 </w:t>
      </w:r>
      <w:r w:rsidR="00F17ED6">
        <w:rPr>
          <w:rFonts w:cstheme="minorHAnsi"/>
          <w:b/>
          <w:i/>
          <w:iCs/>
          <w:sz w:val="28"/>
          <w:szCs w:val="28"/>
        </w:rPr>
        <w:t xml:space="preserve">- </w:t>
      </w:r>
      <w:r>
        <w:rPr>
          <w:rFonts w:cstheme="minorHAnsi"/>
          <w:b/>
          <w:i/>
          <w:iCs/>
          <w:sz w:val="28"/>
          <w:szCs w:val="28"/>
        </w:rPr>
        <w:t>materiały hydrauliczne</w:t>
      </w:r>
    </w:p>
    <w:tbl>
      <w:tblPr>
        <w:tblW w:w="145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4864"/>
        <w:gridCol w:w="1275"/>
        <w:gridCol w:w="851"/>
        <w:gridCol w:w="1276"/>
        <w:gridCol w:w="1134"/>
        <w:gridCol w:w="1191"/>
        <w:gridCol w:w="709"/>
        <w:gridCol w:w="992"/>
        <w:gridCol w:w="1622"/>
      </w:tblGrid>
      <w:tr w:rsidR="00B513EE" w:rsidRPr="00B513EE" w14:paraId="06576A47" w14:textId="77777777" w:rsidTr="001A689A">
        <w:trPr>
          <w:trHeight w:val="6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F0E58" w14:textId="77777777" w:rsidR="00B513EE" w:rsidRPr="00B513EE" w:rsidRDefault="00B513EE" w:rsidP="00B513EE">
            <w:pPr>
              <w:spacing w:after="0" w:line="240" w:lineRule="auto"/>
              <w:jc w:val="center"/>
              <w:rPr>
                <w:rFonts w:ascii="Arial CE" w:eastAsia="Times New Roman" w:hAnsi="Arial CE" w:cs="Calibri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B513EE">
              <w:rPr>
                <w:rFonts w:ascii="Arial CE" w:eastAsia="Times New Roman" w:hAnsi="Arial CE" w:cs="Calibri"/>
                <w:b/>
                <w:bCs/>
                <w:color w:val="auto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628E0" w14:textId="77777777" w:rsidR="00B513EE" w:rsidRPr="00B513EE" w:rsidRDefault="00B513EE" w:rsidP="00B513EE">
            <w:pPr>
              <w:spacing w:after="0" w:line="240" w:lineRule="auto"/>
              <w:jc w:val="center"/>
              <w:rPr>
                <w:rFonts w:ascii="Arial CE" w:eastAsia="Times New Roman" w:hAnsi="Arial CE" w:cs="Calibri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B513EE">
              <w:rPr>
                <w:rFonts w:ascii="Arial CE" w:eastAsia="Times New Roman" w:hAnsi="Arial CE" w:cs="Calibri"/>
                <w:b/>
                <w:bCs/>
                <w:color w:val="auto"/>
                <w:sz w:val="20"/>
                <w:szCs w:val="20"/>
                <w:lang w:eastAsia="pl-PL"/>
              </w:rPr>
              <w:t>Nazwa asortymentu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AEA3A" w14:textId="77777777" w:rsidR="00B513EE" w:rsidRPr="00B513EE" w:rsidRDefault="00B513EE" w:rsidP="00B513EE">
            <w:pPr>
              <w:spacing w:after="0" w:line="240" w:lineRule="auto"/>
              <w:jc w:val="center"/>
              <w:rPr>
                <w:rFonts w:ascii="Arial CE" w:eastAsia="Times New Roman" w:hAnsi="Arial CE" w:cs="Calibri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B513EE">
              <w:rPr>
                <w:rFonts w:ascii="Arial CE" w:eastAsia="Times New Roman" w:hAnsi="Arial CE" w:cs="Calibri"/>
                <w:b/>
                <w:bCs/>
                <w:color w:val="auto"/>
                <w:sz w:val="20"/>
                <w:szCs w:val="20"/>
                <w:lang w:eastAsia="pl-PL"/>
              </w:rPr>
              <w:t>Jednostka</w:t>
            </w:r>
            <w:r w:rsidRPr="00B513EE">
              <w:rPr>
                <w:rFonts w:ascii="Arial CE" w:eastAsia="Times New Roman" w:hAnsi="Arial CE" w:cs="Calibri"/>
                <w:b/>
                <w:bCs/>
                <w:color w:val="auto"/>
                <w:sz w:val="20"/>
                <w:szCs w:val="20"/>
                <w:lang w:eastAsia="pl-PL"/>
              </w:rPr>
              <w:br/>
              <w:t>miary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8662C" w14:textId="77777777" w:rsidR="00B513EE" w:rsidRPr="00B513EE" w:rsidRDefault="00B513EE" w:rsidP="00B513EE">
            <w:pPr>
              <w:spacing w:after="0" w:line="240" w:lineRule="auto"/>
              <w:jc w:val="center"/>
              <w:rPr>
                <w:rFonts w:ascii="Arial CE" w:eastAsia="Times New Roman" w:hAnsi="Arial CE" w:cs="Calibri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B513EE">
              <w:rPr>
                <w:rFonts w:ascii="Arial CE" w:eastAsia="Times New Roman" w:hAnsi="Arial CE" w:cs="Calibri"/>
                <w:b/>
                <w:bCs/>
                <w:color w:val="auto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47B2E" w14:textId="77777777" w:rsidR="00B513EE" w:rsidRPr="00B513EE" w:rsidRDefault="00B513EE" w:rsidP="00B513EE">
            <w:pPr>
              <w:spacing w:after="0" w:line="240" w:lineRule="auto"/>
              <w:jc w:val="center"/>
              <w:rPr>
                <w:rFonts w:ascii="Arial CE" w:eastAsia="Times New Roman" w:hAnsi="Arial CE" w:cs="Calibri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B513EE">
              <w:rPr>
                <w:rFonts w:ascii="Arial CE" w:eastAsia="Times New Roman" w:hAnsi="Arial CE" w:cs="Calibri"/>
                <w:b/>
                <w:bCs/>
                <w:color w:val="auto"/>
                <w:sz w:val="20"/>
                <w:szCs w:val="20"/>
                <w:lang w:eastAsia="pl-PL"/>
              </w:rPr>
              <w:t>Cena jedn. Netto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65B58" w14:textId="77777777" w:rsidR="00B513EE" w:rsidRPr="00B513EE" w:rsidRDefault="00B513EE" w:rsidP="00B513EE">
            <w:pPr>
              <w:spacing w:after="0" w:line="240" w:lineRule="auto"/>
              <w:jc w:val="center"/>
              <w:rPr>
                <w:rFonts w:ascii="Arial CE" w:eastAsia="Times New Roman" w:hAnsi="Arial CE" w:cs="Calibri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B513EE">
              <w:rPr>
                <w:rFonts w:ascii="Arial CE" w:eastAsia="Times New Roman" w:hAnsi="Arial CE" w:cs="Calibri"/>
                <w:b/>
                <w:bCs/>
                <w:color w:val="auto"/>
                <w:sz w:val="20"/>
                <w:szCs w:val="20"/>
                <w:lang w:eastAsia="pl-PL"/>
              </w:rPr>
              <w:t>Cena jedn. Brutto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B0B52" w14:textId="77777777" w:rsidR="00B513EE" w:rsidRPr="00B513EE" w:rsidRDefault="00B513EE" w:rsidP="00B513EE">
            <w:pPr>
              <w:spacing w:after="0" w:line="240" w:lineRule="auto"/>
              <w:jc w:val="center"/>
              <w:rPr>
                <w:rFonts w:ascii="Arial CE" w:eastAsia="Times New Roman" w:hAnsi="Arial CE" w:cs="Calibri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B513EE">
              <w:rPr>
                <w:rFonts w:ascii="Arial CE" w:eastAsia="Times New Roman" w:hAnsi="Arial CE" w:cs="Calibri"/>
                <w:b/>
                <w:bCs/>
                <w:color w:val="auto"/>
                <w:sz w:val="20"/>
                <w:szCs w:val="20"/>
                <w:lang w:eastAsia="pl-PL"/>
              </w:rPr>
              <w:t>Wartość ogółem netto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E2627" w14:textId="77777777" w:rsidR="00B513EE" w:rsidRPr="00B513EE" w:rsidRDefault="00B513EE" w:rsidP="00B513EE">
            <w:pPr>
              <w:spacing w:after="0" w:line="240" w:lineRule="auto"/>
              <w:jc w:val="center"/>
              <w:rPr>
                <w:rFonts w:ascii="Arial CE" w:eastAsia="Times New Roman" w:hAnsi="Arial CE" w:cs="Calibri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B513EE">
              <w:rPr>
                <w:rFonts w:ascii="Arial CE" w:eastAsia="Times New Roman" w:hAnsi="Arial CE" w:cs="Calibri"/>
                <w:b/>
                <w:bCs/>
                <w:color w:val="auto"/>
                <w:sz w:val="20"/>
                <w:szCs w:val="20"/>
                <w:lang w:eastAsia="pl-PL"/>
              </w:rPr>
              <w:t>Vat 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A6615" w14:textId="77777777" w:rsidR="00B513EE" w:rsidRPr="00B513EE" w:rsidRDefault="00B513EE" w:rsidP="00B513EE">
            <w:pPr>
              <w:spacing w:after="0" w:line="240" w:lineRule="auto"/>
              <w:jc w:val="center"/>
              <w:rPr>
                <w:rFonts w:ascii="Arial CE" w:eastAsia="Times New Roman" w:hAnsi="Arial CE" w:cs="Calibri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B513EE">
              <w:rPr>
                <w:rFonts w:ascii="Arial CE" w:eastAsia="Times New Roman" w:hAnsi="Arial CE" w:cs="Calibri"/>
                <w:b/>
                <w:bCs/>
                <w:color w:val="auto"/>
                <w:sz w:val="20"/>
                <w:szCs w:val="20"/>
                <w:lang w:eastAsia="pl-PL"/>
              </w:rPr>
              <w:t>Wartość podatku VAT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B0B25" w14:textId="77777777" w:rsidR="00B513EE" w:rsidRPr="00B513EE" w:rsidRDefault="00B513EE" w:rsidP="00B513EE">
            <w:pPr>
              <w:spacing w:after="0" w:line="240" w:lineRule="auto"/>
              <w:jc w:val="center"/>
              <w:rPr>
                <w:rFonts w:ascii="Arial CE" w:eastAsia="Times New Roman" w:hAnsi="Arial CE" w:cs="Calibri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B513EE">
              <w:rPr>
                <w:rFonts w:ascii="Arial CE" w:eastAsia="Times New Roman" w:hAnsi="Arial CE" w:cs="Calibri"/>
                <w:b/>
                <w:bCs/>
                <w:color w:val="auto"/>
                <w:sz w:val="20"/>
                <w:szCs w:val="20"/>
                <w:lang w:eastAsia="pl-PL"/>
              </w:rPr>
              <w:t>Wartość ogółem brutto</w:t>
            </w:r>
          </w:p>
        </w:tc>
      </w:tr>
      <w:tr w:rsidR="00B513EE" w:rsidRPr="00B513EE" w14:paraId="5390C41A" w14:textId="77777777" w:rsidTr="001A689A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4E57B" w14:textId="77777777" w:rsidR="00B513EE" w:rsidRPr="00B513EE" w:rsidRDefault="00B513EE" w:rsidP="00B513EE">
            <w:pPr>
              <w:spacing w:after="0" w:line="240" w:lineRule="auto"/>
              <w:jc w:val="center"/>
              <w:rPr>
                <w:rFonts w:ascii="Arial CE" w:eastAsia="Times New Roman" w:hAnsi="Arial CE" w:cs="Calibri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B513EE">
              <w:rPr>
                <w:rFonts w:ascii="Arial CE" w:eastAsia="Times New Roman" w:hAnsi="Arial CE" w:cs="Calibri"/>
                <w:b/>
                <w:bCs/>
                <w:color w:val="auto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488A9" w14:textId="77777777" w:rsidR="00B513EE" w:rsidRPr="00B513EE" w:rsidRDefault="00B513EE" w:rsidP="00B513EE">
            <w:pPr>
              <w:spacing w:after="0" w:line="240" w:lineRule="auto"/>
              <w:jc w:val="center"/>
              <w:rPr>
                <w:rFonts w:ascii="Arial CE" w:eastAsia="Times New Roman" w:hAnsi="Arial CE" w:cs="Calibri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B513EE">
              <w:rPr>
                <w:rFonts w:ascii="Arial CE" w:eastAsia="Times New Roman" w:hAnsi="Arial CE" w:cs="Calibri"/>
                <w:b/>
                <w:bCs/>
                <w:color w:val="auto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B813A" w14:textId="77777777" w:rsidR="00B513EE" w:rsidRPr="00B513EE" w:rsidRDefault="00B513EE" w:rsidP="00B513EE">
            <w:pPr>
              <w:spacing w:after="0" w:line="240" w:lineRule="auto"/>
              <w:jc w:val="center"/>
              <w:rPr>
                <w:rFonts w:ascii="Arial CE" w:eastAsia="Times New Roman" w:hAnsi="Arial CE" w:cs="Calibri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B513EE">
              <w:rPr>
                <w:rFonts w:ascii="Arial CE" w:eastAsia="Times New Roman" w:hAnsi="Arial CE" w:cs="Calibri"/>
                <w:b/>
                <w:bCs/>
                <w:color w:val="auto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972FF" w14:textId="77777777" w:rsidR="00B513EE" w:rsidRPr="00B513EE" w:rsidRDefault="00B513EE" w:rsidP="00B513EE">
            <w:pPr>
              <w:spacing w:after="0" w:line="240" w:lineRule="auto"/>
              <w:jc w:val="center"/>
              <w:rPr>
                <w:rFonts w:ascii="Arial CE" w:eastAsia="Times New Roman" w:hAnsi="Arial CE" w:cs="Calibri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B513EE">
              <w:rPr>
                <w:rFonts w:ascii="Arial CE" w:eastAsia="Times New Roman" w:hAnsi="Arial CE" w:cs="Calibri"/>
                <w:b/>
                <w:bCs/>
                <w:color w:val="auto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D942C" w14:textId="77777777" w:rsidR="00B513EE" w:rsidRPr="00B513EE" w:rsidRDefault="00B513EE" w:rsidP="00B513EE">
            <w:pPr>
              <w:spacing w:after="0" w:line="240" w:lineRule="auto"/>
              <w:jc w:val="center"/>
              <w:rPr>
                <w:rFonts w:ascii="Arial CE" w:eastAsia="Times New Roman" w:hAnsi="Arial CE" w:cs="Calibri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B513EE">
              <w:rPr>
                <w:rFonts w:ascii="Arial CE" w:eastAsia="Times New Roman" w:hAnsi="Arial CE" w:cs="Calibri"/>
                <w:b/>
                <w:bCs/>
                <w:color w:val="auto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A5FC9" w14:textId="77777777" w:rsidR="00B513EE" w:rsidRPr="00B513EE" w:rsidRDefault="00B513EE" w:rsidP="00B513EE">
            <w:pPr>
              <w:spacing w:after="0" w:line="240" w:lineRule="auto"/>
              <w:jc w:val="center"/>
              <w:rPr>
                <w:rFonts w:ascii="Arial CE" w:eastAsia="Times New Roman" w:hAnsi="Arial CE" w:cs="Calibri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B513EE">
              <w:rPr>
                <w:rFonts w:ascii="Arial CE" w:eastAsia="Times New Roman" w:hAnsi="Arial CE" w:cs="Calibri"/>
                <w:b/>
                <w:bCs/>
                <w:color w:val="auto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968F9" w14:textId="77777777" w:rsidR="00B513EE" w:rsidRPr="00B513EE" w:rsidRDefault="00B513EE" w:rsidP="00B513EE">
            <w:pPr>
              <w:spacing w:after="0" w:line="240" w:lineRule="auto"/>
              <w:jc w:val="center"/>
              <w:rPr>
                <w:rFonts w:ascii="Arial CE" w:eastAsia="Times New Roman" w:hAnsi="Arial CE" w:cs="Calibri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B513EE">
              <w:rPr>
                <w:rFonts w:ascii="Arial CE" w:eastAsia="Times New Roman" w:hAnsi="Arial CE" w:cs="Calibri"/>
                <w:b/>
                <w:bCs/>
                <w:color w:val="auto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D192F" w14:textId="77777777" w:rsidR="00B513EE" w:rsidRPr="00B513EE" w:rsidRDefault="00B513EE" w:rsidP="00B513EE">
            <w:pPr>
              <w:spacing w:after="0" w:line="240" w:lineRule="auto"/>
              <w:jc w:val="center"/>
              <w:rPr>
                <w:rFonts w:ascii="Arial CE" w:eastAsia="Times New Roman" w:hAnsi="Arial CE" w:cs="Calibri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B513EE">
              <w:rPr>
                <w:rFonts w:ascii="Arial CE" w:eastAsia="Times New Roman" w:hAnsi="Arial CE" w:cs="Calibri"/>
                <w:b/>
                <w:bCs/>
                <w:color w:val="auto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BFC4F" w14:textId="77777777" w:rsidR="00B513EE" w:rsidRPr="00B513EE" w:rsidRDefault="00B513EE" w:rsidP="00B513EE">
            <w:pPr>
              <w:spacing w:after="0" w:line="240" w:lineRule="auto"/>
              <w:jc w:val="center"/>
              <w:rPr>
                <w:rFonts w:ascii="Arial CE" w:eastAsia="Times New Roman" w:hAnsi="Arial CE" w:cs="Calibri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B513EE">
              <w:rPr>
                <w:rFonts w:ascii="Arial CE" w:eastAsia="Times New Roman" w:hAnsi="Arial CE" w:cs="Calibri"/>
                <w:b/>
                <w:bCs/>
                <w:color w:val="auto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B538B" w14:textId="77777777" w:rsidR="00B513EE" w:rsidRPr="00B513EE" w:rsidRDefault="00B513EE" w:rsidP="00B513EE">
            <w:pPr>
              <w:spacing w:after="0" w:line="240" w:lineRule="auto"/>
              <w:jc w:val="center"/>
              <w:rPr>
                <w:rFonts w:ascii="Arial CE" w:eastAsia="Times New Roman" w:hAnsi="Arial CE" w:cs="Calibri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B513EE">
              <w:rPr>
                <w:rFonts w:ascii="Arial CE" w:eastAsia="Times New Roman" w:hAnsi="Arial CE" w:cs="Calibri"/>
                <w:b/>
                <w:bCs/>
                <w:color w:val="auto"/>
                <w:sz w:val="20"/>
                <w:szCs w:val="20"/>
                <w:lang w:eastAsia="pl-PL"/>
              </w:rPr>
              <w:t>10</w:t>
            </w:r>
          </w:p>
        </w:tc>
      </w:tr>
      <w:tr w:rsidR="00B513EE" w:rsidRPr="00B513EE" w14:paraId="25F3688C" w14:textId="77777777" w:rsidTr="001A689A">
        <w:trPr>
          <w:trHeight w:val="300"/>
        </w:trPr>
        <w:tc>
          <w:tcPr>
            <w:tcW w:w="145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FF3A8" w14:textId="77777777" w:rsidR="00B513EE" w:rsidRPr="00B513EE" w:rsidRDefault="00B513EE" w:rsidP="00B513EE">
            <w:pPr>
              <w:spacing w:after="0" w:line="240" w:lineRule="auto"/>
              <w:jc w:val="center"/>
              <w:rPr>
                <w:rFonts w:ascii="Arial CE" w:eastAsia="Times New Roman" w:hAnsi="Arial CE" w:cs="Calibri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B513EE">
              <w:rPr>
                <w:rFonts w:ascii="Arial CE" w:eastAsia="Times New Roman" w:hAnsi="Arial CE" w:cs="Calibri"/>
                <w:b/>
                <w:bCs/>
                <w:color w:val="auto"/>
                <w:sz w:val="20"/>
                <w:szCs w:val="20"/>
                <w:lang w:eastAsia="pl-PL"/>
              </w:rPr>
              <w:t> </w:t>
            </w:r>
          </w:p>
        </w:tc>
      </w:tr>
      <w:tr w:rsidR="00B513EE" w:rsidRPr="00B513EE" w14:paraId="2D2FCE46" w14:textId="77777777" w:rsidTr="001A689A">
        <w:trPr>
          <w:trHeight w:val="49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E87B9" w14:textId="77777777" w:rsidR="00B513EE" w:rsidRPr="00B513EE" w:rsidRDefault="00B513EE" w:rsidP="00B51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B513EE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974EA" w14:textId="77777777" w:rsidR="00B513EE" w:rsidRPr="00784E06" w:rsidRDefault="00B513EE" w:rsidP="00B513EE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 xml:space="preserve">Zawór napełniający do </w:t>
            </w:r>
            <w:proofErr w:type="spellStart"/>
            <w:r w:rsidRPr="00784E06">
              <w:rPr>
                <w:rFonts w:eastAsia="Times New Roman" w:cstheme="minorHAnsi"/>
                <w:color w:val="auto"/>
                <w:lang w:eastAsia="pl-PL"/>
              </w:rPr>
              <w:t>dolnopłuka</w:t>
            </w:r>
            <w:proofErr w:type="spellEnd"/>
            <w:r w:rsidRPr="00784E06">
              <w:rPr>
                <w:rFonts w:eastAsia="Times New Roman" w:cstheme="minorHAnsi"/>
                <w:color w:val="auto"/>
                <w:lang w:eastAsia="pl-PL"/>
              </w:rPr>
              <w:t xml:space="preserve"> gwint podłączeniowy wężyka 1/2"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6EB08" w14:textId="77777777" w:rsidR="00B513EE" w:rsidRPr="00784E06" w:rsidRDefault="00B513EE" w:rsidP="00B513EE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36A52" w14:textId="77777777" w:rsidR="00B513EE" w:rsidRPr="00784E06" w:rsidRDefault="00B513EE" w:rsidP="00B513EE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2B283" w14:textId="77777777" w:rsidR="00B513EE" w:rsidRPr="00784E06" w:rsidRDefault="00B513EE" w:rsidP="00B513EE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74CEB" w14:textId="77777777" w:rsidR="00B513EE" w:rsidRPr="00784E06" w:rsidRDefault="00B513EE" w:rsidP="00B513EE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E9AA2" w14:textId="77777777" w:rsidR="00B513EE" w:rsidRPr="00784E06" w:rsidRDefault="00B513EE" w:rsidP="00B513EE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EE25C" w14:textId="77777777" w:rsidR="00B513EE" w:rsidRPr="00B513EE" w:rsidRDefault="00B513EE" w:rsidP="00B513EE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B513EE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ED563" w14:textId="77777777" w:rsidR="00B513EE" w:rsidRPr="00B513EE" w:rsidRDefault="00B513EE" w:rsidP="00B51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B513EE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D1B5F" w14:textId="77777777" w:rsidR="00B513EE" w:rsidRPr="00B513EE" w:rsidRDefault="00B513EE" w:rsidP="00B513EE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lang w:eastAsia="pl-PL"/>
              </w:rPr>
            </w:pPr>
            <w:r w:rsidRPr="00B513EE">
              <w:rPr>
                <w:rFonts w:ascii="Calibri" w:eastAsia="Times New Roman" w:hAnsi="Calibri" w:cs="Calibri"/>
                <w:color w:val="auto"/>
                <w:lang w:eastAsia="pl-PL"/>
              </w:rPr>
              <w:t> </w:t>
            </w:r>
          </w:p>
        </w:tc>
      </w:tr>
      <w:tr w:rsidR="00B513EE" w:rsidRPr="00B513EE" w14:paraId="24C8E0E5" w14:textId="77777777" w:rsidTr="001A689A">
        <w:trPr>
          <w:trHeight w:val="49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92734" w14:textId="77777777" w:rsidR="00B513EE" w:rsidRPr="00B513EE" w:rsidRDefault="00B513EE" w:rsidP="00B51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B513EE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1AC36" w14:textId="77777777" w:rsidR="00B513EE" w:rsidRPr="00784E06" w:rsidRDefault="00B513EE" w:rsidP="00B513EE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 xml:space="preserve">Zawór napełniający do </w:t>
            </w:r>
            <w:proofErr w:type="spellStart"/>
            <w:r w:rsidRPr="00784E06">
              <w:rPr>
                <w:rFonts w:eastAsia="Times New Roman" w:cstheme="minorHAnsi"/>
                <w:color w:val="auto"/>
                <w:lang w:eastAsia="pl-PL"/>
              </w:rPr>
              <w:t>dolnopłuka</w:t>
            </w:r>
            <w:proofErr w:type="spellEnd"/>
            <w:r w:rsidRPr="00784E06">
              <w:rPr>
                <w:rFonts w:eastAsia="Times New Roman" w:cstheme="minorHAnsi"/>
                <w:color w:val="auto"/>
                <w:lang w:eastAsia="pl-PL"/>
              </w:rPr>
              <w:t xml:space="preserve"> gwint podłączeniowy wężyka 3/8"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887E7" w14:textId="77777777" w:rsidR="00B513EE" w:rsidRPr="00784E06" w:rsidRDefault="00B513EE" w:rsidP="00B513EE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2A587" w14:textId="77777777" w:rsidR="00B513EE" w:rsidRPr="00784E06" w:rsidRDefault="00B513EE" w:rsidP="00B513EE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4E238" w14:textId="77777777" w:rsidR="00B513EE" w:rsidRPr="00784E06" w:rsidRDefault="00B513EE" w:rsidP="00B513EE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73E55" w14:textId="77777777" w:rsidR="00B513EE" w:rsidRPr="00784E06" w:rsidRDefault="00B513EE" w:rsidP="00B513EE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F215E" w14:textId="77777777" w:rsidR="00B513EE" w:rsidRPr="00784E06" w:rsidRDefault="00B513EE" w:rsidP="00B513EE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FD3F7" w14:textId="77777777" w:rsidR="00B513EE" w:rsidRPr="00B513EE" w:rsidRDefault="00B513EE" w:rsidP="00B513EE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B513EE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362C6" w14:textId="77777777" w:rsidR="00B513EE" w:rsidRPr="00B513EE" w:rsidRDefault="00B513EE" w:rsidP="00B51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B513EE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14109" w14:textId="77777777" w:rsidR="00B513EE" w:rsidRPr="00B513EE" w:rsidRDefault="00B513EE" w:rsidP="00B513EE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lang w:eastAsia="pl-PL"/>
              </w:rPr>
            </w:pPr>
            <w:r w:rsidRPr="00B513EE">
              <w:rPr>
                <w:rFonts w:ascii="Calibri" w:eastAsia="Times New Roman" w:hAnsi="Calibri" w:cs="Calibri"/>
                <w:color w:val="auto"/>
                <w:lang w:eastAsia="pl-PL"/>
              </w:rPr>
              <w:t> </w:t>
            </w:r>
          </w:p>
        </w:tc>
      </w:tr>
      <w:tr w:rsidR="00B513EE" w:rsidRPr="00B513EE" w14:paraId="5914E847" w14:textId="77777777" w:rsidTr="001A689A">
        <w:trPr>
          <w:trHeight w:val="6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876E0" w14:textId="77777777" w:rsidR="00B513EE" w:rsidRPr="00B513EE" w:rsidRDefault="00B513EE" w:rsidP="00B51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B513EE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5465E" w14:textId="77777777" w:rsidR="00B513EE" w:rsidRPr="00784E06" w:rsidRDefault="00B513EE" w:rsidP="00B513EE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 xml:space="preserve">Wężyk gumowy w oplocie stalowym, podłączeniowy  do </w:t>
            </w:r>
            <w:proofErr w:type="spellStart"/>
            <w:r w:rsidRPr="00784E06">
              <w:rPr>
                <w:rFonts w:eastAsia="Times New Roman" w:cstheme="minorHAnsi"/>
                <w:color w:val="auto"/>
                <w:lang w:eastAsia="pl-PL"/>
              </w:rPr>
              <w:t>dolnopłuka</w:t>
            </w:r>
            <w:proofErr w:type="spellEnd"/>
            <w:r w:rsidRPr="00784E06">
              <w:rPr>
                <w:rFonts w:eastAsia="Times New Roman" w:cstheme="minorHAnsi"/>
                <w:color w:val="auto"/>
                <w:lang w:eastAsia="pl-PL"/>
              </w:rPr>
              <w:t xml:space="preserve"> 3/8" x 1/2" długość 50 cm +/-5 cm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95991" w14:textId="77777777" w:rsidR="00B513EE" w:rsidRPr="00784E06" w:rsidRDefault="00B513EE" w:rsidP="00B513EE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DEC36" w14:textId="77777777" w:rsidR="00B513EE" w:rsidRPr="00784E06" w:rsidRDefault="00B513EE" w:rsidP="00B513EE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BB9F8" w14:textId="77777777" w:rsidR="00B513EE" w:rsidRPr="00784E06" w:rsidRDefault="00B513EE" w:rsidP="00B513EE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A3DBB" w14:textId="77777777" w:rsidR="00B513EE" w:rsidRPr="00784E06" w:rsidRDefault="00B513EE" w:rsidP="00B513EE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EF239" w14:textId="77777777" w:rsidR="00B513EE" w:rsidRPr="00784E06" w:rsidRDefault="00B513EE" w:rsidP="00B513EE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F2C87" w14:textId="77777777" w:rsidR="00B513EE" w:rsidRPr="00B513EE" w:rsidRDefault="00B513EE" w:rsidP="00B513EE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B513EE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C1D40" w14:textId="77777777" w:rsidR="00B513EE" w:rsidRPr="00B513EE" w:rsidRDefault="00B513EE" w:rsidP="00B51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B513EE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ACA6E" w14:textId="77777777" w:rsidR="00B513EE" w:rsidRPr="00B513EE" w:rsidRDefault="00B513EE" w:rsidP="00B513EE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lang w:eastAsia="pl-PL"/>
              </w:rPr>
            </w:pPr>
            <w:r w:rsidRPr="00B513EE">
              <w:rPr>
                <w:rFonts w:ascii="Calibri" w:eastAsia="Times New Roman" w:hAnsi="Calibri" w:cs="Calibri"/>
                <w:color w:val="auto"/>
                <w:lang w:eastAsia="pl-PL"/>
              </w:rPr>
              <w:t> </w:t>
            </w:r>
          </w:p>
        </w:tc>
      </w:tr>
      <w:tr w:rsidR="00B513EE" w:rsidRPr="00B513EE" w14:paraId="1A8BC144" w14:textId="77777777" w:rsidTr="001A689A">
        <w:trPr>
          <w:trHeight w:val="6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FD1A0" w14:textId="77777777" w:rsidR="00B513EE" w:rsidRPr="00B513EE" w:rsidRDefault="00B513EE" w:rsidP="00B51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B513EE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994D4" w14:textId="77777777" w:rsidR="00B513EE" w:rsidRPr="00784E06" w:rsidRDefault="00B513EE" w:rsidP="00B513EE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 xml:space="preserve">Wężyk gumowy w oplocie stalowym, podłączeniowy  do </w:t>
            </w:r>
            <w:proofErr w:type="spellStart"/>
            <w:r w:rsidRPr="00784E06">
              <w:rPr>
                <w:rFonts w:eastAsia="Times New Roman" w:cstheme="minorHAnsi"/>
                <w:color w:val="auto"/>
                <w:lang w:eastAsia="pl-PL"/>
              </w:rPr>
              <w:t>dolnopłuka</w:t>
            </w:r>
            <w:proofErr w:type="spellEnd"/>
            <w:r w:rsidRPr="00784E06">
              <w:rPr>
                <w:rFonts w:eastAsia="Times New Roman" w:cstheme="minorHAnsi"/>
                <w:color w:val="auto"/>
                <w:lang w:eastAsia="pl-PL"/>
              </w:rPr>
              <w:t xml:space="preserve"> 1/2" x 1/2" długość 50 cm +/-5 cm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F8194" w14:textId="77777777" w:rsidR="00B513EE" w:rsidRPr="00784E06" w:rsidRDefault="00B513EE" w:rsidP="00B513EE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AC836" w14:textId="77777777" w:rsidR="00B513EE" w:rsidRPr="00784E06" w:rsidRDefault="00B513EE" w:rsidP="00B513EE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F7100" w14:textId="77777777" w:rsidR="00B513EE" w:rsidRPr="00784E06" w:rsidRDefault="00B513EE" w:rsidP="00B513EE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EB503" w14:textId="77777777" w:rsidR="00B513EE" w:rsidRPr="00784E06" w:rsidRDefault="00B513EE" w:rsidP="00B513EE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30DC7" w14:textId="77777777" w:rsidR="00B513EE" w:rsidRPr="00784E06" w:rsidRDefault="00B513EE" w:rsidP="00B513EE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47564" w14:textId="77777777" w:rsidR="00B513EE" w:rsidRPr="00B513EE" w:rsidRDefault="00B513EE" w:rsidP="00B513EE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B513EE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85EF6" w14:textId="77777777" w:rsidR="00B513EE" w:rsidRPr="00B513EE" w:rsidRDefault="00B513EE" w:rsidP="00B51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B513EE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FD0D9" w14:textId="77777777" w:rsidR="00B513EE" w:rsidRPr="00B513EE" w:rsidRDefault="00B513EE" w:rsidP="00B513EE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lang w:eastAsia="pl-PL"/>
              </w:rPr>
            </w:pPr>
            <w:r w:rsidRPr="00B513EE">
              <w:rPr>
                <w:rFonts w:ascii="Calibri" w:eastAsia="Times New Roman" w:hAnsi="Calibri" w:cs="Calibri"/>
                <w:color w:val="auto"/>
                <w:lang w:eastAsia="pl-PL"/>
              </w:rPr>
              <w:t> </w:t>
            </w:r>
          </w:p>
        </w:tc>
      </w:tr>
      <w:tr w:rsidR="00B513EE" w:rsidRPr="00B513EE" w14:paraId="15841187" w14:textId="77777777" w:rsidTr="001A689A">
        <w:trPr>
          <w:trHeight w:val="6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21C86" w14:textId="77777777" w:rsidR="00B513EE" w:rsidRPr="00B513EE" w:rsidRDefault="00B513EE" w:rsidP="00B51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B513EE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D442D" w14:textId="77777777" w:rsidR="00B513EE" w:rsidRPr="00784E06" w:rsidRDefault="00B513EE" w:rsidP="00B513EE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 xml:space="preserve">Wężyk gumowy w oplocie stalowym, podłączeniowy  do </w:t>
            </w:r>
            <w:proofErr w:type="spellStart"/>
            <w:r w:rsidRPr="00784E06">
              <w:rPr>
                <w:rFonts w:eastAsia="Times New Roman" w:cstheme="minorHAnsi"/>
                <w:color w:val="auto"/>
                <w:lang w:eastAsia="pl-PL"/>
              </w:rPr>
              <w:t>dolnopłuka</w:t>
            </w:r>
            <w:proofErr w:type="spellEnd"/>
            <w:r w:rsidRPr="00784E06">
              <w:rPr>
                <w:rFonts w:eastAsia="Times New Roman" w:cstheme="minorHAnsi"/>
                <w:color w:val="auto"/>
                <w:lang w:eastAsia="pl-PL"/>
              </w:rPr>
              <w:t xml:space="preserve"> 3/8" x 3/8" długość 50 cm +/-5 cm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D6A29" w14:textId="77777777" w:rsidR="00B513EE" w:rsidRPr="00784E06" w:rsidRDefault="00B513EE" w:rsidP="00B513EE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E6B61" w14:textId="77777777" w:rsidR="00B513EE" w:rsidRPr="00784E06" w:rsidRDefault="00B513EE" w:rsidP="00B513EE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A42D4" w14:textId="77777777" w:rsidR="00B513EE" w:rsidRPr="00784E06" w:rsidRDefault="00B513EE" w:rsidP="00B513EE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289A5" w14:textId="77777777" w:rsidR="00B513EE" w:rsidRPr="00784E06" w:rsidRDefault="00B513EE" w:rsidP="00B513EE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7557B" w14:textId="77777777" w:rsidR="00B513EE" w:rsidRPr="00784E06" w:rsidRDefault="00B513EE" w:rsidP="00B513EE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74805" w14:textId="77777777" w:rsidR="00B513EE" w:rsidRPr="00B513EE" w:rsidRDefault="00B513EE" w:rsidP="00B513EE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B513EE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2B6DD" w14:textId="77777777" w:rsidR="00B513EE" w:rsidRPr="00B513EE" w:rsidRDefault="00B513EE" w:rsidP="00B51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B513EE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E2E54" w14:textId="77777777" w:rsidR="00B513EE" w:rsidRPr="00B513EE" w:rsidRDefault="00B513EE" w:rsidP="00B513EE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lang w:eastAsia="pl-PL"/>
              </w:rPr>
            </w:pPr>
            <w:r w:rsidRPr="00B513EE">
              <w:rPr>
                <w:rFonts w:ascii="Calibri" w:eastAsia="Times New Roman" w:hAnsi="Calibri" w:cs="Calibri"/>
                <w:color w:val="auto"/>
                <w:lang w:eastAsia="pl-PL"/>
              </w:rPr>
              <w:t> </w:t>
            </w:r>
          </w:p>
        </w:tc>
      </w:tr>
      <w:tr w:rsidR="00B513EE" w:rsidRPr="00B513EE" w14:paraId="52D0FB39" w14:textId="77777777" w:rsidTr="001A689A">
        <w:trPr>
          <w:trHeight w:val="6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126B0" w14:textId="77777777" w:rsidR="00B513EE" w:rsidRPr="00B513EE" w:rsidRDefault="00B513EE" w:rsidP="00B51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B513EE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5DBB7" w14:textId="77777777" w:rsidR="00B513EE" w:rsidRPr="00784E06" w:rsidRDefault="00B513EE" w:rsidP="00B513EE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 xml:space="preserve">Wężyk gumowy w oplocie stalowym, podłączeniowy  do </w:t>
            </w:r>
            <w:proofErr w:type="spellStart"/>
            <w:r w:rsidRPr="00784E06">
              <w:rPr>
                <w:rFonts w:eastAsia="Times New Roman" w:cstheme="minorHAnsi"/>
                <w:color w:val="auto"/>
                <w:lang w:eastAsia="pl-PL"/>
              </w:rPr>
              <w:t>dolnopłuka</w:t>
            </w:r>
            <w:proofErr w:type="spellEnd"/>
            <w:r w:rsidRPr="00784E06">
              <w:rPr>
                <w:rFonts w:eastAsia="Times New Roman" w:cstheme="minorHAnsi"/>
                <w:color w:val="auto"/>
                <w:lang w:eastAsia="pl-PL"/>
              </w:rPr>
              <w:t xml:space="preserve"> 1/2" x 1/2" długość 80 cm +/-5 cm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AFB02" w14:textId="77777777" w:rsidR="00B513EE" w:rsidRPr="00784E06" w:rsidRDefault="00B513EE" w:rsidP="00B513EE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C5B90" w14:textId="77777777" w:rsidR="00B513EE" w:rsidRPr="00784E06" w:rsidRDefault="00B513EE" w:rsidP="00B513EE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16300" w14:textId="77777777" w:rsidR="00B513EE" w:rsidRPr="00784E06" w:rsidRDefault="00B513EE" w:rsidP="00B513EE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FDFF9" w14:textId="77777777" w:rsidR="00B513EE" w:rsidRPr="00784E06" w:rsidRDefault="00B513EE" w:rsidP="00B513EE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03FA8" w14:textId="77777777" w:rsidR="00B513EE" w:rsidRPr="00784E06" w:rsidRDefault="00B513EE" w:rsidP="00B513EE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6CE98" w14:textId="77777777" w:rsidR="00B513EE" w:rsidRPr="00B513EE" w:rsidRDefault="00B513EE" w:rsidP="00B513EE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B513EE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090C1" w14:textId="77777777" w:rsidR="00B513EE" w:rsidRPr="00B513EE" w:rsidRDefault="00B513EE" w:rsidP="00B51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B513EE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E3FC3" w14:textId="77777777" w:rsidR="00B513EE" w:rsidRPr="00B513EE" w:rsidRDefault="00B513EE" w:rsidP="00B513EE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lang w:eastAsia="pl-PL"/>
              </w:rPr>
            </w:pPr>
            <w:r w:rsidRPr="00B513EE">
              <w:rPr>
                <w:rFonts w:ascii="Calibri" w:eastAsia="Times New Roman" w:hAnsi="Calibri" w:cs="Calibri"/>
                <w:color w:val="auto"/>
                <w:lang w:eastAsia="pl-PL"/>
              </w:rPr>
              <w:t> </w:t>
            </w:r>
          </w:p>
        </w:tc>
      </w:tr>
      <w:tr w:rsidR="00B513EE" w:rsidRPr="00B513EE" w14:paraId="699760FA" w14:textId="77777777" w:rsidTr="001A689A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29C50" w14:textId="77777777" w:rsidR="00B513EE" w:rsidRPr="00B513EE" w:rsidRDefault="00B513EE" w:rsidP="00B51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B513EE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38467" w14:textId="77777777" w:rsidR="00B513EE" w:rsidRPr="00784E06" w:rsidRDefault="00B513EE" w:rsidP="00B513EE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Zawór kątowy kulowy pokrętło metalowe lub plastikowe  1/2" x 1/2" z filtrem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B2701" w14:textId="77777777" w:rsidR="00B513EE" w:rsidRPr="00784E06" w:rsidRDefault="00B513EE" w:rsidP="00B513EE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42510" w14:textId="77777777" w:rsidR="00B513EE" w:rsidRPr="00784E06" w:rsidRDefault="00B513EE" w:rsidP="00B513EE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E862C" w14:textId="77777777" w:rsidR="00B513EE" w:rsidRPr="00784E06" w:rsidRDefault="00B513EE" w:rsidP="00B513EE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DF1AA" w14:textId="77777777" w:rsidR="00B513EE" w:rsidRPr="00784E06" w:rsidRDefault="00B513EE" w:rsidP="00B513EE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D02FE" w14:textId="77777777" w:rsidR="00B513EE" w:rsidRPr="00784E06" w:rsidRDefault="00B513EE" w:rsidP="00B513EE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883E4" w14:textId="77777777" w:rsidR="00B513EE" w:rsidRPr="00B513EE" w:rsidRDefault="00B513EE" w:rsidP="00B513EE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B513EE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8B5D2" w14:textId="77777777" w:rsidR="00B513EE" w:rsidRPr="00B513EE" w:rsidRDefault="00B513EE" w:rsidP="00B51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B513EE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3F3A9" w14:textId="77777777" w:rsidR="00B513EE" w:rsidRPr="00B513EE" w:rsidRDefault="00B513EE" w:rsidP="00B513EE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lang w:eastAsia="pl-PL"/>
              </w:rPr>
            </w:pPr>
            <w:r w:rsidRPr="00B513EE">
              <w:rPr>
                <w:rFonts w:ascii="Calibri" w:eastAsia="Times New Roman" w:hAnsi="Calibri" w:cs="Calibri"/>
                <w:color w:val="auto"/>
                <w:lang w:eastAsia="pl-PL"/>
              </w:rPr>
              <w:t> </w:t>
            </w:r>
          </w:p>
        </w:tc>
      </w:tr>
      <w:tr w:rsidR="00B513EE" w:rsidRPr="00B513EE" w14:paraId="0804717D" w14:textId="77777777" w:rsidTr="001A689A">
        <w:trPr>
          <w:trHeight w:val="5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034B4" w14:textId="77777777" w:rsidR="00B513EE" w:rsidRPr="00B513EE" w:rsidRDefault="00B513EE" w:rsidP="00B51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B513EE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2CE15" w14:textId="77777777" w:rsidR="00B513EE" w:rsidRPr="00784E06" w:rsidRDefault="00B513EE" w:rsidP="00B513EE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Zawór kątowy kulowy pokrętło metalowe lub plastikowe  1/2" x 3/8" z filtrem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8DCAA" w14:textId="77777777" w:rsidR="00B513EE" w:rsidRPr="00784E06" w:rsidRDefault="00B513EE" w:rsidP="00B513EE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62C621D9" w14:textId="77777777" w:rsidR="00B513EE" w:rsidRPr="00784E06" w:rsidRDefault="00B513EE" w:rsidP="00B513EE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D7598" w14:textId="77777777" w:rsidR="00B513EE" w:rsidRPr="00784E06" w:rsidRDefault="00B513EE" w:rsidP="00B513EE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53A69" w14:textId="77777777" w:rsidR="00B513EE" w:rsidRPr="00784E06" w:rsidRDefault="00B513EE" w:rsidP="00B513EE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EA118" w14:textId="77777777" w:rsidR="00B513EE" w:rsidRPr="00784E06" w:rsidRDefault="00B513EE" w:rsidP="00B513EE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6CC1E" w14:textId="77777777" w:rsidR="00B513EE" w:rsidRPr="00B513EE" w:rsidRDefault="00B513EE" w:rsidP="00B513EE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B513EE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32016FCB" w14:textId="77777777" w:rsidR="00B513EE" w:rsidRPr="00B513EE" w:rsidRDefault="00B513EE" w:rsidP="00B51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B513EE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A90DD" w14:textId="77777777" w:rsidR="00B513EE" w:rsidRPr="00B513EE" w:rsidRDefault="00B513EE" w:rsidP="00B513EE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lang w:eastAsia="pl-PL"/>
              </w:rPr>
            </w:pPr>
            <w:r w:rsidRPr="00B513EE">
              <w:rPr>
                <w:rFonts w:ascii="Calibri" w:eastAsia="Times New Roman" w:hAnsi="Calibri" w:cs="Calibri"/>
                <w:color w:val="auto"/>
                <w:lang w:eastAsia="pl-PL"/>
              </w:rPr>
              <w:t> </w:t>
            </w:r>
          </w:p>
        </w:tc>
      </w:tr>
      <w:tr w:rsidR="00B513EE" w:rsidRPr="00B513EE" w14:paraId="1A08BF89" w14:textId="77777777" w:rsidTr="001A689A">
        <w:trPr>
          <w:trHeight w:val="5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27DFC" w14:textId="77777777" w:rsidR="00B513EE" w:rsidRPr="00B513EE" w:rsidRDefault="00B513EE" w:rsidP="00B51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B513EE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80185" w14:textId="77777777" w:rsidR="00B513EE" w:rsidRPr="00784E06" w:rsidRDefault="00B513EE" w:rsidP="00B513EE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Zawór spustowy z funkcją start/stop średnica 25-30 do kompaktu WC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EFE0B" w14:textId="77777777" w:rsidR="00B513EE" w:rsidRPr="00784E06" w:rsidRDefault="00B513EE" w:rsidP="00B513EE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46F4C4B7" w14:textId="77777777" w:rsidR="00B513EE" w:rsidRPr="00784E06" w:rsidRDefault="00B513EE" w:rsidP="00B513EE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B6D5C" w14:textId="77777777" w:rsidR="00B513EE" w:rsidRPr="00784E06" w:rsidRDefault="00B513EE" w:rsidP="00B513EE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F23D6" w14:textId="77777777" w:rsidR="00B513EE" w:rsidRPr="00784E06" w:rsidRDefault="00B513EE" w:rsidP="00B513EE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E922D" w14:textId="77777777" w:rsidR="00B513EE" w:rsidRPr="00784E06" w:rsidRDefault="00B513EE" w:rsidP="00B513EE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A7C1F" w14:textId="77777777" w:rsidR="00B513EE" w:rsidRPr="00B513EE" w:rsidRDefault="00B513EE" w:rsidP="00B513EE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B513EE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51989ECE" w14:textId="77777777" w:rsidR="00B513EE" w:rsidRPr="00B513EE" w:rsidRDefault="00B513EE" w:rsidP="00B51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B513EE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1341A" w14:textId="77777777" w:rsidR="00B513EE" w:rsidRPr="00B513EE" w:rsidRDefault="00B513EE" w:rsidP="00B513EE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lang w:eastAsia="pl-PL"/>
              </w:rPr>
            </w:pPr>
            <w:r w:rsidRPr="00B513EE">
              <w:rPr>
                <w:rFonts w:ascii="Calibri" w:eastAsia="Times New Roman" w:hAnsi="Calibri" w:cs="Calibri"/>
                <w:color w:val="auto"/>
                <w:lang w:eastAsia="pl-PL"/>
              </w:rPr>
              <w:t> </w:t>
            </w:r>
          </w:p>
        </w:tc>
      </w:tr>
      <w:tr w:rsidR="00B513EE" w:rsidRPr="00B513EE" w14:paraId="4E3F4787" w14:textId="77777777" w:rsidTr="001A689A">
        <w:trPr>
          <w:trHeight w:val="5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8A86F" w14:textId="77777777" w:rsidR="00B513EE" w:rsidRPr="00B513EE" w:rsidRDefault="00B513EE" w:rsidP="00B51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B513EE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296F8" w14:textId="77777777" w:rsidR="00B513EE" w:rsidRPr="00784E06" w:rsidRDefault="00B513EE" w:rsidP="00B513EE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Zawór spustowy do zestawu podtynkowego GEBERIT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69077" w14:textId="77777777" w:rsidR="00B513EE" w:rsidRPr="00784E06" w:rsidRDefault="00B513EE" w:rsidP="00B513EE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03912669" w14:textId="77777777" w:rsidR="00B513EE" w:rsidRPr="00784E06" w:rsidRDefault="00B513EE" w:rsidP="00B513EE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B4350" w14:textId="77777777" w:rsidR="00B513EE" w:rsidRPr="00784E06" w:rsidRDefault="00B513EE" w:rsidP="00B513EE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2449A" w14:textId="77777777" w:rsidR="00B513EE" w:rsidRPr="00784E06" w:rsidRDefault="00B513EE" w:rsidP="00B513EE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EC18F" w14:textId="77777777" w:rsidR="00B513EE" w:rsidRPr="00784E06" w:rsidRDefault="00B513EE" w:rsidP="00B513EE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436EF" w14:textId="77777777" w:rsidR="00B513EE" w:rsidRPr="00B513EE" w:rsidRDefault="00B513EE" w:rsidP="00B513EE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B513EE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6C6C3A33" w14:textId="77777777" w:rsidR="00B513EE" w:rsidRPr="00B513EE" w:rsidRDefault="00B513EE" w:rsidP="00B51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B513EE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1AC65" w14:textId="77777777" w:rsidR="00B513EE" w:rsidRPr="00B513EE" w:rsidRDefault="00B513EE" w:rsidP="00B513EE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lang w:eastAsia="pl-PL"/>
              </w:rPr>
            </w:pPr>
            <w:r w:rsidRPr="00B513EE">
              <w:rPr>
                <w:rFonts w:ascii="Calibri" w:eastAsia="Times New Roman" w:hAnsi="Calibri" w:cs="Calibri"/>
                <w:color w:val="auto"/>
                <w:lang w:eastAsia="pl-PL"/>
              </w:rPr>
              <w:t> </w:t>
            </w:r>
          </w:p>
        </w:tc>
      </w:tr>
      <w:tr w:rsidR="00B513EE" w:rsidRPr="00B513EE" w14:paraId="31042C3C" w14:textId="77777777" w:rsidTr="001A689A">
        <w:trPr>
          <w:trHeight w:val="5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7DFA8" w14:textId="77777777" w:rsidR="00B513EE" w:rsidRPr="00B513EE" w:rsidRDefault="00B513EE" w:rsidP="00B51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B513EE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C1328" w14:textId="4638C987" w:rsidR="00B513EE" w:rsidRPr="00784E06" w:rsidRDefault="00B513EE" w:rsidP="00B513EE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 xml:space="preserve">Zawór napełniający do </w:t>
            </w:r>
            <w:proofErr w:type="spellStart"/>
            <w:r w:rsidRPr="00784E06">
              <w:rPr>
                <w:rFonts w:eastAsia="Times New Roman" w:cstheme="minorHAnsi"/>
                <w:color w:val="auto"/>
                <w:lang w:eastAsia="pl-PL"/>
              </w:rPr>
              <w:t>doln</w:t>
            </w:r>
            <w:r w:rsidR="00926CB7">
              <w:rPr>
                <w:rFonts w:eastAsia="Times New Roman" w:cstheme="minorHAnsi"/>
                <w:color w:val="auto"/>
                <w:lang w:eastAsia="pl-PL"/>
              </w:rPr>
              <w:t>o</w:t>
            </w:r>
            <w:r w:rsidRPr="00784E06">
              <w:rPr>
                <w:rFonts w:eastAsia="Times New Roman" w:cstheme="minorHAnsi"/>
                <w:color w:val="auto"/>
                <w:lang w:eastAsia="pl-PL"/>
              </w:rPr>
              <w:t>pułka</w:t>
            </w:r>
            <w:proofErr w:type="spellEnd"/>
            <w:r w:rsidRPr="00784E06">
              <w:rPr>
                <w:rFonts w:eastAsia="Times New Roman" w:cstheme="minorHAnsi"/>
                <w:color w:val="auto"/>
                <w:lang w:eastAsia="pl-PL"/>
              </w:rPr>
              <w:t xml:space="preserve"> podtynkowego "GEBERIT" 3/8"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7F1B9" w14:textId="77777777" w:rsidR="00B513EE" w:rsidRPr="00784E06" w:rsidRDefault="00B513EE" w:rsidP="00B513EE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31C11A5A" w14:textId="77777777" w:rsidR="00B513EE" w:rsidRPr="00784E06" w:rsidRDefault="00B513EE" w:rsidP="00B513EE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CC7DC" w14:textId="77777777" w:rsidR="00B513EE" w:rsidRPr="00784E06" w:rsidRDefault="00B513EE" w:rsidP="00B513EE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C229A" w14:textId="77777777" w:rsidR="00B513EE" w:rsidRPr="00784E06" w:rsidRDefault="00B513EE" w:rsidP="00B513EE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86C6D" w14:textId="77777777" w:rsidR="00B513EE" w:rsidRPr="00784E06" w:rsidRDefault="00B513EE" w:rsidP="00B513EE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45C74" w14:textId="77777777" w:rsidR="00B513EE" w:rsidRPr="00B513EE" w:rsidRDefault="00B513EE" w:rsidP="00B513EE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B513EE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167B933A" w14:textId="77777777" w:rsidR="00B513EE" w:rsidRPr="00B513EE" w:rsidRDefault="00B513EE" w:rsidP="00B51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B513EE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BDDAE" w14:textId="77777777" w:rsidR="00B513EE" w:rsidRPr="00B513EE" w:rsidRDefault="00B513EE" w:rsidP="00B513EE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lang w:eastAsia="pl-PL"/>
              </w:rPr>
            </w:pPr>
            <w:r w:rsidRPr="00B513EE">
              <w:rPr>
                <w:rFonts w:ascii="Calibri" w:eastAsia="Times New Roman" w:hAnsi="Calibri" w:cs="Calibri"/>
                <w:color w:val="auto"/>
                <w:lang w:eastAsia="pl-PL"/>
              </w:rPr>
              <w:t> </w:t>
            </w:r>
          </w:p>
        </w:tc>
      </w:tr>
      <w:tr w:rsidR="00B513EE" w:rsidRPr="00B513EE" w14:paraId="27C7B093" w14:textId="77777777" w:rsidTr="001A689A">
        <w:trPr>
          <w:trHeight w:val="58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1D357" w14:textId="77777777" w:rsidR="00B513EE" w:rsidRPr="00B513EE" w:rsidRDefault="00B513EE" w:rsidP="00B51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B513EE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56668" w14:textId="0B98110B" w:rsidR="00B513EE" w:rsidRPr="00784E06" w:rsidRDefault="00B513EE" w:rsidP="00B513EE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 xml:space="preserve">Zawór napełniający do </w:t>
            </w:r>
            <w:proofErr w:type="spellStart"/>
            <w:r w:rsidRPr="00784E06">
              <w:rPr>
                <w:rFonts w:eastAsia="Times New Roman" w:cstheme="minorHAnsi"/>
                <w:color w:val="auto"/>
                <w:lang w:eastAsia="pl-PL"/>
              </w:rPr>
              <w:t>doln</w:t>
            </w:r>
            <w:r w:rsidR="00926CB7">
              <w:rPr>
                <w:rFonts w:eastAsia="Times New Roman" w:cstheme="minorHAnsi"/>
                <w:color w:val="auto"/>
                <w:lang w:eastAsia="pl-PL"/>
              </w:rPr>
              <w:t>o</w:t>
            </w:r>
            <w:r w:rsidRPr="00784E06">
              <w:rPr>
                <w:rFonts w:eastAsia="Times New Roman" w:cstheme="minorHAnsi"/>
                <w:color w:val="auto"/>
                <w:lang w:eastAsia="pl-PL"/>
              </w:rPr>
              <w:t>pułka</w:t>
            </w:r>
            <w:proofErr w:type="spellEnd"/>
            <w:r w:rsidRPr="00784E06">
              <w:rPr>
                <w:rFonts w:eastAsia="Times New Roman" w:cstheme="minorHAnsi"/>
                <w:color w:val="auto"/>
                <w:lang w:eastAsia="pl-PL"/>
              </w:rPr>
              <w:t xml:space="preserve"> podtynkowego "GEBERIT" ½"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6674C" w14:textId="77777777" w:rsidR="00B513EE" w:rsidRPr="00784E06" w:rsidRDefault="00B513EE" w:rsidP="00B513EE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725574F8" w14:textId="77777777" w:rsidR="00B513EE" w:rsidRPr="00784E06" w:rsidRDefault="00B513EE" w:rsidP="00B513EE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54E4C" w14:textId="77777777" w:rsidR="00B513EE" w:rsidRPr="00784E06" w:rsidRDefault="00B513EE" w:rsidP="00B513EE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98B5B" w14:textId="77777777" w:rsidR="00B513EE" w:rsidRPr="00784E06" w:rsidRDefault="00B513EE" w:rsidP="00B513EE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4026A" w14:textId="77777777" w:rsidR="00B513EE" w:rsidRPr="00784E06" w:rsidRDefault="00B513EE" w:rsidP="00B513EE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D8CFA" w14:textId="77777777" w:rsidR="00B513EE" w:rsidRPr="00B513EE" w:rsidRDefault="00B513EE" w:rsidP="00B513EE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B513EE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08661EF4" w14:textId="77777777" w:rsidR="00B513EE" w:rsidRPr="00B513EE" w:rsidRDefault="00B513EE" w:rsidP="00B51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B513EE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E18BB" w14:textId="77777777" w:rsidR="00B513EE" w:rsidRPr="00B513EE" w:rsidRDefault="00B513EE" w:rsidP="00B513EE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lang w:eastAsia="pl-PL"/>
              </w:rPr>
            </w:pPr>
            <w:r w:rsidRPr="00B513EE">
              <w:rPr>
                <w:rFonts w:ascii="Calibri" w:eastAsia="Times New Roman" w:hAnsi="Calibri" w:cs="Calibri"/>
                <w:color w:val="auto"/>
                <w:lang w:eastAsia="pl-PL"/>
              </w:rPr>
              <w:t> </w:t>
            </w:r>
          </w:p>
        </w:tc>
      </w:tr>
      <w:tr w:rsidR="00B513EE" w:rsidRPr="00B513EE" w14:paraId="178E4930" w14:textId="77777777" w:rsidTr="001A689A">
        <w:trPr>
          <w:trHeight w:val="499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DCDCC" w14:textId="77777777" w:rsidR="00B513EE" w:rsidRPr="00B513EE" w:rsidRDefault="00B513EE" w:rsidP="00B51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B513EE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lastRenderedPageBreak/>
              <w:t>13</w:t>
            </w:r>
          </w:p>
        </w:tc>
        <w:tc>
          <w:tcPr>
            <w:tcW w:w="4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CCF26" w14:textId="1AA362F2" w:rsidR="00B513EE" w:rsidRPr="00784E06" w:rsidRDefault="00B513EE" w:rsidP="00B513EE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Przycis</w:t>
            </w:r>
            <w:r w:rsidR="00646B05">
              <w:rPr>
                <w:rFonts w:eastAsia="Times New Roman" w:cstheme="minorHAnsi"/>
                <w:color w:val="auto"/>
                <w:lang w:eastAsia="pl-PL"/>
              </w:rPr>
              <w:t>k</w:t>
            </w:r>
            <w:r w:rsidRPr="00784E06">
              <w:rPr>
                <w:rFonts w:eastAsia="Times New Roman" w:cstheme="minorHAnsi"/>
                <w:color w:val="auto"/>
                <w:lang w:eastAsia="pl-PL"/>
              </w:rPr>
              <w:t xml:space="preserve"> spustowy podwójny do </w:t>
            </w:r>
            <w:proofErr w:type="spellStart"/>
            <w:r w:rsidRPr="00784E06">
              <w:rPr>
                <w:rFonts w:eastAsia="Times New Roman" w:cstheme="minorHAnsi"/>
                <w:color w:val="auto"/>
                <w:lang w:eastAsia="pl-PL"/>
              </w:rPr>
              <w:t>doln</w:t>
            </w:r>
            <w:r w:rsidR="00646B05">
              <w:rPr>
                <w:rFonts w:eastAsia="Times New Roman" w:cstheme="minorHAnsi"/>
                <w:color w:val="auto"/>
                <w:lang w:eastAsia="pl-PL"/>
              </w:rPr>
              <w:t>o</w:t>
            </w:r>
            <w:r w:rsidRPr="00784E06">
              <w:rPr>
                <w:rFonts w:eastAsia="Times New Roman" w:cstheme="minorHAnsi"/>
                <w:color w:val="auto"/>
                <w:lang w:eastAsia="pl-PL"/>
              </w:rPr>
              <w:t>p</w:t>
            </w:r>
            <w:r w:rsidR="00646B05">
              <w:rPr>
                <w:rFonts w:eastAsia="Times New Roman" w:cstheme="minorHAnsi"/>
                <w:color w:val="auto"/>
                <w:lang w:eastAsia="pl-PL"/>
              </w:rPr>
              <w:t>ł</w:t>
            </w:r>
            <w:r w:rsidRPr="00784E06">
              <w:rPr>
                <w:rFonts w:eastAsia="Times New Roman" w:cstheme="minorHAnsi"/>
                <w:color w:val="auto"/>
                <w:lang w:eastAsia="pl-PL"/>
              </w:rPr>
              <w:t>uka</w:t>
            </w:r>
            <w:proofErr w:type="spellEnd"/>
            <w:r w:rsidRPr="00784E06">
              <w:rPr>
                <w:rFonts w:eastAsia="Times New Roman" w:cstheme="minorHAnsi"/>
                <w:color w:val="auto"/>
                <w:lang w:eastAsia="pl-PL"/>
              </w:rPr>
              <w:t xml:space="preserve"> "GEBERIT"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39596" w14:textId="77777777" w:rsidR="00B513EE" w:rsidRPr="00784E06" w:rsidRDefault="00B513EE" w:rsidP="00B513EE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660E587B" w14:textId="77777777" w:rsidR="00B513EE" w:rsidRPr="00784E06" w:rsidRDefault="00B513EE" w:rsidP="00B513EE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56157" w14:textId="77777777" w:rsidR="00B513EE" w:rsidRPr="00784E06" w:rsidRDefault="00B513EE" w:rsidP="00B513EE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42DB4" w14:textId="77777777" w:rsidR="00B513EE" w:rsidRPr="00784E06" w:rsidRDefault="00B513EE" w:rsidP="00B513EE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A5032" w14:textId="77777777" w:rsidR="00B513EE" w:rsidRPr="00784E06" w:rsidRDefault="00B513EE" w:rsidP="00B513EE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3671B" w14:textId="77777777" w:rsidR="00B513EE" w:rsidRPr="00B513EE" w:rsidRDefault="00B513EE" w:rsidP="00B513EE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B513EE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69E74196" w14:textId="77777777" w:rsidR="00B513EE" w:rsidRPr="00B513EE" w:rsidRDefault="00B513EE" w:rsidP="00B51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B513EE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BFBF8" w14:textId="77777777" w:rsidR="00B513EE" w:rsidRPr="00B513EE" w:rsidRDefault="00B513EE" w:rsidP="00B513EE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lang w:eastAsia="pl-PL"/>
              </w:rPr>
            </w:pPr>
            <w:r w:rsidRPr="00B513EE">
              <w:rPr>
                <w:rFonts w:ascii="Calibri" w:eastAsia="Times New Roman" w:hAnsi="Calibri" w:cs="Calibri"/>
                <w:color w:val="auto"/>
                <w:lang w:eastAsia="pl-PL"/>
              </w:rPr>
              <w:t> </w:t>
            </w:r>
          </w:p>
        </w:tc>
      </w:tr>
      <w:tr w:rsidR="00B513EE" w:rsidRPr="00B513EE" w14:paraId="3FA57D32" w14:textId="77777777" w:rsidTr="001A689A">
        <w:trPr>
          <w:trHeight w:val="6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A8616" w14:textId="77777777" w:rsidR="00B513EE" w:rsidRPr="00B513EE" w:rsidRDefault="00B513EE" w:rsidP="00B51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B513EE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6D70D" w14:textId="77777777" w:rsidR="00B513EE" w:rsidRPr="00784E06" w:rsidRDefault="00B513EE" w:rsidP="00B513EE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 xml:space="preserve">Lejek gumowy/lub redukcja gumowa do podłączenia rury spustowej do miski sedesowej WC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4FE7D" w14:textId="77777777" w:rsidR="00B513EE" w:rsidRPr="00784E06" w:rsidRDefault="00B513EE" w:rsidP="00B513EE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3E97B" w14:textId="77777777" w:rsidR="00B513EE" w:rsidRPr="00784E06" w:rsidRDefault="00B513EE" w:rsidP="00B513EE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11F59" w14:textId="77777777" w:rsidR="00B513EE" w:rsidRPr="00784E06" w:rsidRDefault="00B513EE" w:rsidP="00B513EE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C895A" w14:textId="77777777" w:rsidR="00B513EE" w:rsidRPr="00784E06" w:rsidRDefault="00B513EE" w:rsidP="00B513EE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E0A61" w14:textId="77777777" w:rsidR="00B513EE" w:rsidRPr="00784E06" w:rsidRDefault="00B513EE" w:rsidP="00B513EE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0E60F" w14:textId="77777777" w:rsidR="00B513EE" w:rsidRPr="00B513EE" w:rsidRDefault="00B513EE" w:rsidP="00B513EE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B513EE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6977B" w14:textId="77777777" w:rsidR="00B513EE" w:rsidRPr="00B513EE" w:rsidRDefault="00B513EE" w:rsidP="00B51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B513EE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E1A59" w14:textId="77777777" w:rsidR="00B513EE" w:rsidRPr="00B513EE" w:rsidRDefault="00B513EE" w:rsidP="00B513EE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lang w:eastAsia="pl-PL"/>
              </w:rPr>
            </w:pPr>
            <w:r w:rsidRPr="00B513EE">
              <w:rPr>
                <w:rFonts w:ascii="Calibri" w:eastAsia="Times New Roman" w:hAnsi="Calibri" w:cs="Calibri"/>
                <w:color w:val="auto"/>
                <w:lang w:eastAsia="pl-PL"/>
              </w:rPr>
              <w:t> </w:t>
            </w:r>
          </w:p>
        </w:tc>
      </w:tr>
      <w:tr w:rsidR="00B513EE" w:rsidRPr="00B513EE" w14:paraId="22458462" w14:textId="77777777" w:rsidTr="001A689A">
        <w:trPr>
          <w:trHeight w:val="6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0B37A" w14:textId="77777777" w:rsidR="00B513EE" w:rsidRPr="00B513EE" w:rsidRDefault="00B513EE" w:rsidP="00B51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B513EE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B23C6A" w14:textId="77777777" w:rsidR="00B513EE" w:rsidRPr="00784E06" w:rsidRDefault="00B513EE" w:rsidP="00B513EE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Deska sedesowa typu S10 wykonana z polietylenu kolor biały w komplecie śruby montażowe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49A55" w14:textId="77777777" w:rsidR="00B513EE" w:rsidRPr="00784E06" w:rsidRDefault="00B513EE" w:rsidP="00B513EE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170F8" w14:textId="77777777" w:rsidR="00B513EE" w:rsidRPr="00784E06" w:rsidRDefault="00B513EE" w:rsidP="00B513EE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79584" w14:textId="77777777" w:rsidR="00B513EE" w:rsidRPr="00784E06" w:rsidRDefault="00B513EE" w:rsidP="00B513EE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F9E02" w14:textId="77777777" w:rsidR="00B513EE" w:rsidRPr="00784E06" w:rsidRDefault="00B513EE" w:rsidP="00B513EE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D56EC" w14:textId="77777777" w:rsidR="00B513EE" w:rsidRPr="00784E06" w:rsidRDefault="00B513EE" w:rsidP="00B513EE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C5BF1" w14:textId="77777777" w:rsidR="00B513EE" w:rsidRPr="00B513EE" w:rsidRDefault="00B513EE" w:rsidP="00B513EE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B513EE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FEA53" w14:textId="77777777" w:rsidR="00B513EE" w:rsidRPr="00B513EE" w:rsidRDefault="00B513EE" w:rsidP="00B51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B513EE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3777" w14:textId="77777777" w:rsidR="00B513EE" w:rsidRPr="00B513EE" w:rsidRDefault="00B513EE" w:rsidP="00B513EE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lang w:eastAsia="pl-PL"/>
              </w:rPr>
            </w:pPr>
            <w:r w:rsidRPr="00B513EE">
              <w:rPr>
                <w:rFonts w:ascii="Calibri" w:eastAsia="Times New Roman" w:hAnsi="Calibri" w:cs="Calibri"/>
                <w:color w:val="auto"/>
                <w:lang w:eastAsia="pl-PL"/>
              </w:rPr>
              <w:t> </w:t>
            </w:r>
          </w:p>
        </w:tc>
      </w:tr>
      <w:tr w:rsidR="00B513EE" w:rsidRPr="00B513EE" w14:paraId="3D026792" w14:textId="77777777" w:rsidTr="001A689A">
        <w:trPr>
          <w:trHeight w:val="49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46743" w14:textId="77777777" w:rsidR="00B513EE" w:rsidRPr="00B513EE" w:rsidRDefault="00B513EE" w:rsidP="00B51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B513EE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A5001" w14:textId="77777777" w:rsidR="00B513EE" w:rsidRPr="00784E06" w:rsidRDefault="00B513EE" w:rsidP="00B513EE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Śruby do montażu desek WC kątowe lub proste S10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C07F5" w14:textId="77777777" w:rsidR="00B513EE" w:rsidRPr="00784E06" w:rsidRDefault="00B513EE" w:rsidP="00B513EE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A3ACB" w14:textId="77777777" w:rsidR="00B513EE" w:rsidRPr="00784E06" w:rsidRDefault="00B513EE" w:rsidP="00B513EE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E29BB" w14:textId="77777777" w:rsidR="00B513EE" w:rsidRPr="00784E06" w:rsidRDefault="00B513EE" w:rsidP="00B513EE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3B64F" w14:textId="77777777" w:rsidR="00B513EE" w:rsidRPr="00784E06" w:rsidRDefault="00B513EE" w:rsidP="00B513EE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5EA90" w14:textId="77777777" w:rsidR="00B513EE" w:rsidRPr="00784E06" w:rsidRDefault="00B513EE" w:rsidP="00B513EE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46583" w14:textId="77777777" w:rsidR="00B513EE" w:rsidRPr="00B513EE" w:rsidRDefault="00B513EE" w:rsidP="00B513EE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B513EE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72C35" w14:textId="77777777" w:rsidR="00B513EE" w:rsidRPr="00B513EE" w:rsidRDefault="00B513EE" w:rsidP="00B51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B513EE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7AA05" w14:textId="77777777" w:rsidR="00B513EE" w:rsidRPr="00B513EE" w:rsidRDefault="00B513EE" w:rsidP="00B513EE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lang w:eastAsia="pl-PL"/>
              </w:rPr>
            </w:pPr>
            <w:r w:rsidRPr="00B513EE">
              <w:rPr>
                <w:rFonts w:ascii="Calibri" w:eastAsia="Times New Roman" w:hAnsi="Calibri" w:cs="Calibri"/>
                <w:color w:val="auto"/>
                <w:lang w:eastAsia="pl-PL"/>
              </w:rPr>
              <w:t> </w:t>
            </w:r>
          </w:p>
        </w:tc>
      </w:tr>
      <w:tr w:rsidR="00B513EE" w:rsidRPr="00B513EE" w14:paraId="21E5062C" w14:textId="77777777" w:rsidTr="001A689A">
        <w:trPr>
          <w:trHeight w:val="49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C1924" w14:textId="77777777" w:rsidR="00B513EE" w:rsidRPr="00B513EE" w:rsidRDefault="00B513EE" w:rsidP="00B51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B513EE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D5066" w14:textId="77777777" w:rsidR="00B513EE" w:rsidRPr="00784E06" w:rsidRDefault="00B513EE" w:rsidP="00B513EE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Śruby do mocowania muszli WC do podłoża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2161F" w14:textId="77777777" w:rsidR="00B513EE" w:rsidRPr="00784E06" w:rsidRDefault="00B513EE" w:rsidP="00B513EE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77E87" w14:textId="77777777" w:rsidR="00B513EE" w:rsidRPr="00784E06" w:rsidRDefault="00B513EE" w:rsidP="00B513EE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DBDA8" w14:textId="77777777" w:rsidR="00B513EE" w:rsidRPr="00784E06" w:rsidRDefault="00B513EE" w:rsidP="00B513EE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1D435" w14:textId="77777777" w:rsidR="00B513EE" w:rsidRPr="00784E06" w:rsidRDefault="00B513EE" w:rsidP="00B513EE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6F0F5" w14:textId="77777777" w:rsidR="00B513EE" w:rsidRPr="00784E06" w:rsidRDefault="00B513EE" w:rsidP="00B513EE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6E303" w14:textId="77777777" w:rsidR="00B513EE" w:rsidRPr="00B513EE" w:rsidRDefault="00B513EE" w:rsidP="00B513EE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B513EE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FB53E" w14:textId="77777777" w:rsidR="00B513EE" w:rsidRPr="00B513EE" w:rsidRDefault="00B513EE" w:rsidP="00B51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B513EE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8EC7A" w14:textId="77777777" w:rsidR="00B513EE" w:rsidRPr="00B513EE" w:rsidRDefault="00B513EE" w:rsidP="00B513EE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lang w:eastAsia="pl-PL"/>
              </w:rPr>
            </w:pPr>
            <w:r w:rsidRPr="00B513EE">
              <w:rPr>
                <w:rFonts w:ascii="Calibri" w:eastAsia="Times New Roman" w:hAnsi="Calibri" w:cs="Calibri"/>
                <w:color w:val="auto"/>
                <w:lang w:eastAsia="pl-PL"/>
              </w:rPr>
              <w:t> </w:t>
            </w:r>
          </w:p>
        </w:tc>
      </w:tr>
      <w:tr w:rsidR="00B513EE" w:rsidRPr="00B513EE" w14:paraId="30B28FA1" w14:textId="77777777" w:rsidTr="001A689A">
        <w:trPr>
          <w:trHeight w:val="5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A9781" w14:textId="77777777" w:rsidR="00B513EE" w:rsidRPr="00B513EE" w:rsidRDefault="00B513EE" w:rsidP="00B51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B513EE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321AD" w14:textId="77777777" w:rsidR="00B513EE" w:rsidRPr="00784E06" w:rsidRDefault="00B513EE" w:rsidP="00B513EE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WC kompakt, odpływ dolny lub tylny w komplecie deska sedesowa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FE6AE" w14:textId="77777777" w:rsidR="00B513EE" w:rsidRPr="00784E06" w:rsidRDefault="00B513EE" w:rsidP="00B513EE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16C5D" w14:textId="77777777" w:rsidR="00B513EE" w:rsidRPr="00784E06" w:rsidRDefault="00B513EE" w:rsidP="00B513EE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70CBE" w14:textId="77777777" w:rsidR="00B513EE" w:rsidRPr="00784E06" w:rsidRDefault="00B513EE" w:rsidP="00B513EE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0B083" w14:textId="77777777" w:rsidR="00B513EE" w:rsidRPr="00784E06" w:rsidRDefault="00B513EE" w:rsidP="00B513EE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0631E" w14:textId="77777777" w:rsidR="00B513EE" w:rsidRPr="00784E06" w:rsidRDefault="00B513EE" w:rsidP="00B513EE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71AFC" w14:textId="77777777" w:rsidR="00B513EE" w:rsidRPr="00B513EE" w:rsidRDefault="00B513EE" w:rsidP="00B513EE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B513EE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33261" w14:textId="77777777" w:rsidR="00B513EE" w:rsidRPr="00B513EE" w:rsidRDefault="00B513EE" w:rsidP="00B51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B513EE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089C7" w14:textId="77777777" w:rsidR="00B513EE" w:rsidRPr="00B513EE" w:rsidRDefault="00B513EE" w:rsidP="00B513EE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lang w:eastAsia="pl-PL"/>
              </w:rPr>
            </w:pPr>
            <w:r w:rsidRPr="00B513EE">
              <w:rPr>
                <w:rFonts w:ascii="Calibri" w:eastAsia="Times New Roman" w:hAnsi="Calibri" w:cs="Calibri"/>
                <w:color w:val="auto"/>
                <w:lang w:eastAsia="pl-PL"/>
              </w:rPr>
              <w:t> </w:t>
            </w:r>
          </w:p>
        </w:tc>
      </w:tr>
      <w:tr w:rsidR="00B513EE" w:rsidRPr="00B513EE" w14:paraId="48E54D68" w14:textId="77777777" w:rsidTr="001A689A">
        <w:trPr>
          <w:trHeight w:val="49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CE28A" w14:textId="77777777" w:rsidR="00B513EE" w:rsidRPr="00B513EE" w:rsidRDefault="00B513EE" w:rsidP="00B51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B513EE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B93D0" w14:textId="77777777" w:rsidR="00B513EE" w:rsidRPr="00784E06" w:rsidRDefault="00B513EE" w:rsidP="00B513EE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WC kompakt dostosowany dla osób niepełnosprawnych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25793" w14:textId="77777777" w:rsidR="00B513EE" w:rsidRPr="00784E06" w:rsidRDefault="00B513EE" w:rsidP="00B513EE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6610B" w14:textId="77777777" w:rsidR="00B513EE" w:rsidRPr="00784E06" w:rsidRDefault="00B513EE" w:rsidP="00B513EE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5B724" w14:textId="77777777" w:rsidR="00B513EE" w:rsidRPr="00784E06" w:rsidRDefault="00B513EE" w:rsidP="00B513EE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FB93F" w14:textId="77777777" w:rsidR="00B513EE" w:rsidRPr="00784E06" w:rsidRDefault="00B513EE" w:rsidP="00B513EE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5F35" w14:textId="77777777" w:rsidR="00B513EE" w:rsidRPr="00784E06" w:rsidRDefault="00B513EE" w:rsidP="00B513EE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B4C5E" w14:textId="77777777" w:rsidR="00B513EE" w:rsidRPr="00B513EE" w:rsidRDefault="00B513EE" w:rsidP="00B513EE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B513EE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DA35D" w14:textId="77777777" w:rsidR="00B513EE" w:rsidRPr="00B513EE" w:rsidRDefault="00B513EE" w:rsidP="00B51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B513EE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1123B" w14:textId="77777777" w:rsidR="00B513EE" w:rsidRPr="00B513EE" w:rsidRDefault="00B513EE" w:rsidP="00B513EE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lang w:eastAsia="pl-PL"/>
              </w:rPr>
            </w:pPr>
            <w:r w:rsidRPr="00B513EE">
              <w:rPr>
                <w:rFonts w:ascii="Calibri" w:eastAsia="Times New Roman" w:hAnsi="Calibri" w:cs="Calibri"/>
                <w:color w:val="auto"/>
                <w:lang w:eastAsia="pl-PL"/>
              </w:rPr>
              <w:t> </w:t>
            </w:r>
          </w:p>
        </w:tc>
      </w:tr>
      <w:tr w:rsidR="00B513EE" w:rsidRPr="00B513EE" w14:paraId="230635A8" w14:textId="77777777" w:rsidTr="001A689A">
        <w:trPr>
          <w:trHeight w:val="49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75ECF" w14:textId="77777777" w:rsidR="00B513EE" w:rsidRPr="00B513EE" w:rsidRDefault="00B513EE" w:rsidP="00B51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B513EE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CDE61" w14:textId="77777777" w:rsidR="00B513EE" w:rsidRPr="00784E06" w:rsidRDefault="00B513EE" w:rsidP="00B513EE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Miska sedesowa WC wisząca w komplecie deska sedesowa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BE50A" w14:textId="77777777" w:rsidR="00B513EE" w:rsidRPr="00784E06" w:rsidRDefault="00B513EE" w:rsidP="00B513EE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E7425" w14:textId="77777777" w:rsidR="00B513EE" w:rsidRPr="00784E06" w:rsidRDefault="00B513EE" w:rsidP="00B513EE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A7C2B" w14:textId="77777777" w:rsidR="00B513EE" w:rsidRPr="00784E06" w:rsidRDefault="00B513EE" w:rsidP="00B513EE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A5775" w14:textId="77777777" w:rsidR="00B513EE" w:rsidRPr="00784E06" w:rsidRDefault="00B513EE" w:rsidP="00B513EE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A1B8A" w14:textId="77777777" w:rsidR="00B513EE" w:rsidRPr="00784E06" w:rsidRDefault="00B513EE" w:rsidP="00B513EE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F56AC" w14:textId="77777777" w:rsidR="00B513EE" w:rsidRPr="00B513EE" w:rsidRDefault="00B513EE" w:rsidP="00B513EE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B513EE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CE0A5" w14:textId="77777777" w:rsidR="00B513EE" w:rsidRPr="00B513EE" w:rsidRDefault="00B513EE" w:rsidP="00B51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B513EE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303D2" w14:textId="77777777" w:rsidR="00B513EE" w:rsidRPr="00B513EE" w:rsidRDefault="00B513EE" w:rsidP="00B513EE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lang w:eastAsia="pl-PL"/>
              </w:rPr>
            </w:pPr>
            <w:r w:rsidRPr="00B513EE">
              <w:rPr>
                <w:rFonts w:ascii="Calibri" w:eastAsia="Times New Roman" w:hAnsi="Calibri" w:cs="Calibri"/>
                <w:color w:val="auto"/>
                <w:lang w:eastAsia="pl-PL"/>
              </w:rPr>
              <w:t> </w:t>
            </w:r>
          </w:p>
        </w:tc>
      </w:tr>
      <w:tr w:rsidR="00B513EE" w:rsidRPr="00B513EE" w14:paraId="6FE59D0B" w14:textId="77777777" w:rsidTr="001A689A">
        <w:trPr>
          <w:trHeight w:val="49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52182" w14:textId="77777777" w:rsidR="00B513EE" w:rsidRPr="00B513EE" w:rsidRDefault="00B513EE" w:rsidP="00B51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B513EE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235567" w14:textId="77777777" w:rsidR="00B513EE" w:rsidRPr="00784E06" w:rsidRDefault="00B513EE" w:rsidP="00B513EE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proofErr w:type="spellStart"/>
            <w:r w:rsidRPr="00784E06">
              <w:rPr>
                <w:rFonts w:eastAsia="Times New Roman" w:cstheme="minorHAnsi"/>
                <w:color w:val="auto"/>
                <w:lang w:eastAsia="pl-PL"/>
              </w:rPr>
              <w:t>Dolnopłuk</w:t>
            </w:r>
            <w:proofErr w:type="spellEnd"/>
            <w:r w:rsidRPr="00784E06">
              <w:rPr>
                <w:rFonts w:eastAsia="Times New Roman" w:cstheme="minorHAnsi"/>
                <w:color w:val="auto"/>
                <w:lang w:eastAsia="pl-PL"/>
              </w:rPr>
              <w:t xml:space="preserve"> biały, wyposażony w funkcję START-STOP.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0120E" w14:textId="77777777" w:rsidR="00B513EE" w:rsidRPr="00784E06" w:rsidRDefault="00B513EE" w:rsidP="00B513EE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1816B" w14:textId="77777777" w:rsidR="00B513EE" w:rsidRPr="00784E06" w:rsidRDefault="00B513EE" w:rsidP="00B513EE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EDA03" w14:textId="77777777" w:rsidR="00B513EE" w:rsidRPr="00784E06" w:rsidRDefault="00B513EE" w:rsidP="00B513EE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E6D8C" w14:textId="77777777" w:rsidR="00B513EE" w:rsidRPr="00784E06" w:rsidRDefault="00B513EE" w:rsidP="00B513EE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D6024" w14:textId="77777777" w:rsidR="00B513EE" w:rsidRPr="00784E06" w:rsidRDefault="00B513EE" w:rsidP="00B513EE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DF51C" w14:textId="77777777" w:rsidR="00B513EE" w:rsidRPr="00B513EE" w:rsidRDefault="00B513EE" w:rsidP="00B513EE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B513EE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0F736" w14:textId="77777777" w:rsidR="00B513EE" w:rsidRPr="00B513EE" w:rsidRDefault="00B513EE" w:rsidP="00B51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B513EE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88365" w14:textId="77777777" w:rsidR="00B513EE" w:rsidRPr="00B513EE" w:rsidRDefault="00B513EE" w:rsidP="00B513EE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lang w:eastAsia="pl-PL"/>
              </w:rPr>
            </w:pPr>
            <w:r w:rsidRPr="00B513EE">
              <w:rPr>
                <w:rFonts w:ascii="Calibri" w:eastAsia="Times New Roman" w:hAnsi="Calibri" w:cs="Calibri"/>
                <w:color w:val="auto"/>
                <w:lang w:eastAsia="pl-PL"/>
              </w:rPr>
              <w:t> </w:t>
            </w:r>
          </w:p>
        </w:tc>
      </w:tr>
      <w:tr w:rsidR="00B513EE" w:rsidRPr="00B513EE" w14:paraId="51CF61EE" w14:textId="77777777" w:rsidTr="001A689A">
        <w:trPr>
          <w:trHeight w:val="49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6A9A7" w14:textId="77777777" w:rsidR="00B513EE" w:rsidRPr="00B513EE" w:rsidRDefault="00B513EE" w:rsidP="00B51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B513EE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752D9" w14:textId="77777777" w:rsidR="00B513EE" w:rsidRPr="00784E06" w:rsidRDefault="00B513EE" w:rsidP="00B513EE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Wąż do prysznica kolor srebrny dł. 150 cm +/-5 cm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206E0" w14:textId="77777777" w:rsidR="00B513EE" w:rsidRPr="00784E06" w:rsidRDefault="00B513EE" w:rsidP="00B513EE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EBA7C" w14:textId="77777777" w:rsidR="00B513EE" w:rsidRPr="00784E06" w:rsidRDefault="00B513EE" w:rsidP="00B513EE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4EB4E" w14:textId="77777777" w:rsidR="00B513EE" w:rsidRPr="00784E06" w:rsidRDefault="00B513EE" w:rsidP="00B513EE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3FB62" w14:textId="77777777" w:rsidR="00B513EE" w:rsidRPr="00784E06" w:rsidRDefault="00B513EE" w:rsidP="00B513EE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FB597" w14:textId="77777777" w:rsidR="00B513EE" w:rsidRPr="00784E06" w:rsidRDefault="00B513EE" w:rsidP="00B513EE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65DA3" w14:textId="77777777" w:rsidR="00B513EE" w:rsidRPr="00B513EE" w:rsidRDefault="00B513EE" w:rsidP="00B513EE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B513EE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312C1" w14:textId="77777777" w:rsidR="00B513EE" w:rsidRPr="00B513EE" w:rsidRDefault="00B513EE" w:rsidP="00B51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B513EE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3361A" w14:textId="77777777" w:rsidR="00B513EE" w:rsidRPr="00B513EE" w:rsidRDefault="00B513EE" w:rsidP="00B513EE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lang w:eastAsia="pl-PL"/>
              </w:rPr>
            </w:pPr>
            <w:r w:rsidRPr="00B513EE">
              <w:rPr>
                <w:rFonts w:ascii="Calibri" w:eastAsia="Times New Roman" w:hAnsi="Calibri" w:cs="Calibri"/>
                <w:color w:val="auto"/>
                <w:lang w:eastAsia="pl-PL"/>
              </w:rPr>
              <w:t> </w:t>
            </w:r>
          </w:p>
        </w:tc>
      </w:tr>
      <w:tr w:rsidR="00B513EE" w:rsidRPr="00B513EE" w14:paraId="14D00DD3" w14:textId="77777777" w:rsidTr="001A689A">
        <w:trPr>
          <w:trHeight w:val="6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CCEA4" w14:textId="77777777" w:rsidR="00B513EE" w:rsidRPr="00B513EE" w:rsidRDefault="00B513EE" w:rsidP="00B51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B513EE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0219F" w14:textId="77777777" w:rsidR="00B513EE" w:rsidRPr="00784E06" w:rsidRDefault="00B513EE" w:rsidP="00B513EE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Słuchawka do prysznicowa plastikowa, kolor srebrny dopasowana do oferowanego węża prysznicowego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6CBDE" w14:textId="77777777" w:rsidR="00B513EE" w:rsidRPr="00784E06" w:rsidRDefault="00B513EE" w:rsidP="00B513EE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7EE33" w14:textId="77777777" w:rsidR="00B513EE" w:rsidRPr="00784E06" w:rsidRDefault="00B513EE" w:rsidP="00B513EE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9D964" w14:textId="77777777" w:rsidR="00B513EE" w:rsidRPr="00784E06" w:rsidRDefault="00B513EE" w:rsidP="00B513EE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5BA60" w14:textId="77777777" w:rsidR="00B513EE" w:rsidRPr="00784E06" w:rsidRDefault="00B513EE" w:rsidP="00B513EE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BE809" w14:textId="77777777" w:rsidR="00B513EE" w:rsidRPr="00784E06" w:rsidRDefault="00B513EE" w:rsidP="00B513EE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1A870" w14:textId="77777777" w:rsidR="00B513EE" w:rsidRPr="00B513EE" w:rsidRDefault="00B513EE" w:rsidP="00B513EE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B513EE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7C49A" w14:textId="77777777" w:rsidR="00B513EE" w:rsidRPr="00B513EE" w:rsidRDefault="00B513EE" w:rsidP="00B51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B513EE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E21B5" w14:textId="77777777" w:rsidR="00B513EE" w:rsidRPr="00B513EE" w:rsidRDefault="00B513EE" w:rsidP="00B513EE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lang w:eastAsia="pl-PL"/>
              </w:rPr>
            </w:pPr>
            <w:r w:rsidRPr="00B513EE">
              <w:rPr>
                <w:rFonts w:ascii="Calibri" w:eastAsia="Times New Roman" w:hAnsi="Calibri" w:cs="Calibri"/>
                <w:color w:val="auto"/>
                <w:lang w:eastAsia="pl-PL"/>
              </w:rPr>
              <w:t> </w:t>
            </w:r>
          </w:p>
        </w:tc>
      </w:tr>
      <w:tr w:rsidR="00B513EE" w:rsidRPr="00B513EE" w14:paraId="7203D813" w14:textId="77777777" w:rsidTr="001A689A">
        <w:trPr>
          <w:trHeight w:val="6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F0ECE" w14:textId="77777777" w:rsidR="00B513EE" w:rsidRPr="00B513EE" w:rsidRDefault="00B513EE" w:rsidP="00B51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B513EE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79C53" w14:textId="555DF46A" w:rsidR="00B513EE" w:rsidRPr="00784E06" w:rsidRDefault="00B513EE" w:rsidP="00B513EE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Drążek przesuwny do słuchawki prysznicowej z r</w:t>
            </w:r>
            <w:r w:rsidR="00646B05">
              <w:rPr>
                <w:rFonts w:eastAsia="Times New Roman" w:cstheme="minorHAnsi"/>
                <w:color w:val="auto"/>
                <w:lang w:eastAsia="pl-PL"/>
              </w:rPr>
              <w:t>e</w:t>
            </w:r>
            <w:r w:rsidRPr="00784E06">
              <w:rPr>
                <w:rFonts w:eastAsia="Times New Roman" w:cstheme="minorHAnsi"/>
                <w:color w:val="auto"/>
                <w:lang w:eastAsia="pl-PL"/>
              </w:rPr>
              <w:t>gulowaną wyso</w:t>
            </w:r>
            <w:r w:rsidR="00646B05">
              <w:rPr>
                <w:rFonts w:eastAsia="Times New Roman" w:cstheme="minorHAnsi"/>
                <w:color w:val="auto"/>
                <w:lang w:eastAsia="pl-PL"/>
              </w:rPr>
              <w:t>ko</w:t>
            </w:r>
            <w:r w:rsidRPr="00784E06">
              <w:rPr>
                <w:rFonts w:eastAsia="Times New Roman" w:cstheme="minorHAnsi"/>
                <w:color w:val="auto"/>
                <w:lang w:eastAsia="pl-PL"/>
              </w:rPr>
              <w:t>ścią kolor srebrny długość 50cm +/- 10 cm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4EB6E" w14:textId="77777777" w:rsidR="00B513EE" w:rsidRPr="00784E06" w:rsidRDefault="00B513EE" w:rsidP="00B513EE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8952E" w14:textId="77777777" w:rsidR="00B513EE" w:rsidRPr="00784E06" w:rsidRDefault="00B513EE" w:rsidP="00B513EE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FE4B8" w14:textId="77777777" w:rsidR="00B513EE" w:rsidRPr="00784E06" w:rsidRDefault="00B513EE" w:rsidP="00B513EE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64CF8" w14:textId="77777777" w:rsidR="00B513EE" w:rsidRPr="00784E06" w:rsidRDefault="00B513EE" w:rsidP="00B513EE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3B609" w14:textId="77777777" w:rsidR="00B513EE" w:rsidRPr="00784E06" w:rsidRDefault="00B513EE" w:rsidP="00B513EE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B5F7F" w14:textId="77777777" w:rsidR="00B513EE" w:rsidRPr="00B513EE" w:rsidRDefault="00B513EE" w:rsidP="00B513EE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B513EE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B5804" w14:textId="77777777" w:rsidR="00B513EE" w:rsidRPr="00B513EE" w:rsidRDefault="00B513EE" w:rsidP="00B51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B513EE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C52DE" w14:textId="77777777" w:rsidR="00B513EE" w:rsidRPr="00B513EE" w:rsidRDefault="00B513EE" w:rsidP="00B513EE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lang w:eastAsia="pl-PL"/>
              </w:rPr>
            </w:pPr>
            <w:r w:rsidRPr="00B513EE">
              <w:rPr>
                <w:rFonts w:ascii="Calibri" w:eastAsia="Times New Roman" w:hAnsi="Calibri" w:cs="Calibri"/>
                <w:color w:val="auto"/>
                <w:lang w:eastAsia="pl-PL"/>
              </w:rPr>
              <w:t> </w:t>
            </w:r>
          </w:p>
        </w:tc>
      </w:tr>
      <w:tr w:rsidR="00B513EE" w:rsidRPr="00B513EE" w14:paraId="2CFF607D" w14:textId="77777777" w:rsidTr="001A689A">
        <w:trPr>
          <w:trHeight w:val="49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55168" w14:textId="77777777" w:rsidR="00B513EE" w:rsidRPr="00B513EE" w:rsidRDefault="00B513EE" w:rsidP="00B51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B513EE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0CA0A" w14:textId="77777777" w:rsidR="00B513EE" w:rsidRPr="00784E06" w:rsidRDefault="00B513EE" w:rsidP="00B513EE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Uchwyt do słuchawki prysznicowej bez regulacji wysokości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3B182" w14:textId="77777777" w:rsidR="00B513EE" w:rsidRPr="00784E06" w:rsidRDefault="00B513EE" w:rsidP="00B513EE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D93D5" w14:textId="77777777" w:rsidR="00B513EE" w:rsidRPr="00784E06" w:rsidRDefault="00B513EE" w:rsidP="00B513EE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D106C" w14:textId="77777777" w:rsidR="00B513EE" w:rsidRPr="00784E06" w:rsidRDefault="00B513EE" w:rsidP="00B513EE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BC1FF" w14:textId="77777777" w:rsidR="00B513EE" w:rsidRPr="00784E06" w:rsidRDefault="00B513EE" w:rsidP="00B513EE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E2768" w14:textId="77777777" w:rsidR="00B513EE" w:rsidRPr="00784E06" w:rsidRDefault="00B513EE" w:rsidP="00B513EE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A9D79" w14:textId="77777777" w:rsidR="00B513EE" w:rsidRPr="00B513EE" w:rsidRDefault="00B513EE" w:rsidP="00B513EE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B513EE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7D284" w14:textId="77777777" w:rsidR="00B513EE" w:rsidRPr="00B513EE" w:rsidRDefault="00B513EE" w:rsidP="00B51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B513EE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40E8F" w14:textId="77777777" w:rsidR="00B513EE" w:rsidRPr="00B513EE" w:rsidRDefault="00B513EE" w:rsidP="00B513EE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lang w:eastAsia="pl-PL"/>
              </w:rPr>
            </w:pPr>
            <w:r w:rsidRPr="00B513EE">
              <w:rPr>
                <w:rFonts w:ascii="Calibri" w:eastAsia="Times New Roman" w:hAnsi="Calibri" w:cs="Calibri"/>
                <w:color w:val="auto"/>
                <w:lang w:eastAsia="pl-PL"/>
              </w:rPr>
              <w:t> </w:t>
            </w:r>
          </w:p>
        </w:tc>
      </w:tr>
      <w:tr w:rsidR="00B513EE" w:rsidRPr="00B513EE" w14:paraId="3B2DEF1F" w14:textId="77777777" w:rsidTr="001A689A">
        <w:trPr>
          <w:trHeight w:val="9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55B66" w14:textId="77777777" w:rsidR="00B513EE" w:rsidRPr="00B513EE" w:rsidRDefault="00B513EE" w:rsidP="00F17ED6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B513EE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0368B" w14:textId="10766B4A" w:rsidR="00B513EE" w:rsidRPr="00784E06" w:rsidRDefault="00B513EE" w:rsidP="00F17ED6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Bateria umywalkowa stojąca jednouchwytowa wyposażona w sitko, regulator ceramiczny, mon</w:t>
            </w:r>
            <w:r w:rsidR="00646B05">
              <w:rPr>
                <w:rFonts w:eastAsia="Times New Roman" w:cstheme="minorHAnsi"/>
                <w:color w:val="auto"/>
                <w:lang w:eastAsia="pl-PL"/>
              </w:rPr>
              <w:t>t</w:t>
            </w:r>
            <w:r w:rsidRPr="00784E06">
              <w:rPr>
                <w:rFonts w:eastAsia="Times New Roman" w:cstheme="minorHAnsi"/>
                <w:color w:val="auto"/>
                <w:lang w:eastAsia="pl-PL"/>
              </w:rPr>
              <w:t>aż jednootworowy w komplecie wężyki do podłączenia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927D8" w14:textId="77777777" w:rsidR="00B513EE" w:rsidRPr="00784E06" w:rsidRDefault="00B513EE" w:rsidP="00F17ED6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A6FE6" w14:textId="2C0DD59F" w:rsidR="00B513EE" w:rsidRPr="00784E06" w:rsidRDefault="00646B05" w:rsidP="00F17ED6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>
              <w:rPr>
                <w:rFonts w:eastAsia="Times New Roman" w:cstheme="minorHAnsi"/>
                <w:color w:val="auto"/>
                <w:lang w:eastAsia="pl-PL"/>
              </w:rPr>
              <w:t xml:space="preserve">      </w:t>
            </w:r>
            <w:r w:rsidR="00B513EE" w:rsidRPr="00784E06">
              <w:rPr>
                <w:rFonts w:eastAsia="Times New Roman" w:cstheme="minorHAnsi"/>
                <w:color w:val="auto"/>
                <w:lang w:eastAsia="pl-PL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389B8" w14:textId="2BCE6BE1" w:rsidR="00B513EE" w:rsidRPr="00784E06" w:rsidRDefault="00B513EE" w:rsidP="00F17ED6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73668" w14:textId="290D6C62" w:rsidR="00B513EE" w:rsidRPr="00784E06" w:rsidRDefault="00B513EE" w:rsidP="00F17ED6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EF01A" w14:textId="0303B6AF" w:rsidR="00B513EE" w:rsidRPr="00784E06" w:rsidRDefault="00B513EE" w:rsidP="00F17ED6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DD164" w14:textId="40840B33" w:rsidR="00B513EE" w:rsidRPr="00B513EE" w:rsidRDefault="00B513EE" w:rsidP="00F17ED6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6A8CB" w14:textId="24AE8324" w:rsidR="00B513EE" w:rsidRPr="00B513EE" w:rsidRDefault="00B513EE" w:rsidP="00F17ED6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647D1" w14:textId="55E9BDDD" w:rsidR="00B513EE" w:rsidRPr="00B513EE" w:rsidRDefault="00B513EE" w:rsidP="00F17ED6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lang w:eastAsia="pl-PL"/>
              </w:rPr>
            </w:pPr>
          </w:p>
        </w:tc>
      </w:tr>
      <w:tr w:rsidR="00B513EE" w:rsidRPr="00B513EE" w14:paraId="5B60C91D" w14:textId="77777777" w:rsidTr="001A689A">
        <w:trPr>
          <w:trHeight w:val="82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B5C10" w14:textId="77777777" w:rsidR="00B513EE" w:rsidRPr="00B513EE" w:rsidRDefault="00B513EE" w:rsidP="00B51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B513EE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7CFEB" w14:textId="29FEB520" w:rsidR="00B513EE" w:rsidRPr="00784E06" w:rsidRDefault="00B513EE" w:rsidP="00B513EE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Bateria zlewozmywakowa stojąca jednouchwytowa wyposażona w sitko, regulator ceramiczny, mon</w:t>
            </w:r>
            <w:r w:rsidR="00646B05">
              <w:rPr>
                <w:rFonts w:eastAsia="Times New Roman" w:cstheme="minorHAnsi"/>
                <w:color w:val="auto"/>
                <w:lang w:eastAsia="pl-PL"/>
              </w:rPr>
              <w:t>t</w:t>
            </w:r>
            <w:r w:rsidRPr="00784E06">
              <w:rPr>
                <w:rFonts w:eastAsia="Times New Roman" w:cstheme="minorHAnsi"/>
                <w:color w:val="auto"/>
                <w:lang w:eastAsia="pl-PL"/>
              </w:rPr>
              <w:t>aż jednootworowy w komplecie wężyki do podłączenia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038D3" w14:textId="77777777" w:rsidR="00B513EE" w:rsidRPr="00784E06" w:rsidRDefault="00B513EE" w:rsidP="00B513EE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0B0F2" w14:textId="77777777" w:rsidR="00B513EE" w:rsidRPr="00784E06" w:rsidRDefault="00B513EE" w:rsidP="00B513EE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119E3" w14:textId="77777777" w:rsidR="00B513EE" w:rsidRPr="00784E06" w:rsidRDefault="00B513EE" w:rsidP="00B513EE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B21D6" w14:textId="77777777" w:rsidR="00B513EE" w:rsidRPr="00784E06" w:rsidRDefault="00B513EE" w:rsidP="00B513EE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DD8B2" w14:textId="77777777" w:rsidR="00B513EE" w:rsidRPr="00784E06" w:rsidRDefault="00B513EE" w:rsidP="00B513EE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F0939" w14:textId="77777777" w:rsidR="00B513EE" w:rsidRPr="00B513EE" w:rsidRDefault="00B513EE" w:rsidP="00B513EE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B513EE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17A0A" w14:textId="77777777" w:rsidR="00B513EE" w:rsidRPr="00B513EE" w:rsidRDefault="00B513EE" w:rsidP="00B51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B513EE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3C387" w14:textId="77777777" w:rsidR="00B513EE" w:rsidRPr="00B513EE" w:rsidRDefault="00B513EE" w:rsidP="00B513EE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lang w:eastAsia="pl-PL"/>
              </w:rPr>
            </w:pPr>
            <w:r w:rsidRPr="00B513EE">
              <w:rPr>
                <w:rFonts w:ascii="Calibri" w:eastAsia="Times New Roman" w:hAnsi="Calibri" w:cs="Calibri"/>
                <w:color w:val="auto"/>
                <w:lang w:eastAsia="pl-PL"/>
              </w:rPr>
              <w:t> </w:t>
            </w:r>
          </w:p>
        </w:tc>
      </w:tr>
      <w:tr w:rsidR="00B513EE" w:rsidRPr="00B513EE" w14:paraId="14CD2DCE" w14:textId="77777777" w:rsidTr="001A689A">
        <w:trPr>
          <w:trHeight w:val="64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04AC8" w14:textId="77777777" w:rsidR="00B513EE" w:rsidRPr="00B513EE" w:rsidRDefault="00B513EE" w:rsidP="00B51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B513EE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lastRenderedPageBreak/>
              <w:t>28</w:t>
            </w:r>
          </w:p>
        </w:tc>
        <w:tc>
          <w:tcPr>
            <w:tcW w:w="4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1AE0E" w14:textId="77777777" w:rsidR="00B513EE" w:rsidRPr="00784E06" w:rsidRDefault="00B513EE" w:rsidP="00B513EE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Bateria umywalkowa ścienna jednouchwytowa wyposażona w sitko, regulator ceramiczny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F08EE" w14:textId="77777777" w:rsidR="00B513EE" w:rsidRPr="00784E06" w:rsidRDefault="00B513EE" w:rsidP="00B513EE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674FE" w14:textId="77777777" w:rsidR="00B513EE" w:rsidRPr="00784E06" w:rsidRDefault="00B513EE" w:rsidP="00B513EE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308A5" w14:textId="77777777" w:rsidR="00B513EE" w:rsidRPr="00784E06" w:rsidRDefault="00B513EE" w:rsidP="00B513EE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F69A5" w14:textId="77777777" w:rsidR="00B513EE" w:rsidRPr="00784E06" w:rsidRDefault="00B513EE" w:rsidP="00B513EE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4D8A0" w14:textId="77777777" w:rsidR="00B513EE" w:rsidRPr="00784E06" w:rsidRDefault="00B513EE" w:rsidP="00B513EE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74B5D" w14:textId="77777777" w:rsidR="00B513EE" w:rsidRPr="00B513EE" w:rsidRDefault="00B513EE" w:rsidP="00B513EE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B513EE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31570" w14:textId="77777777" w:rsidR="00B513EE" w:rsidRPr="00B513EE" w:rsidRDefault="00B513EE" w:rsidP="00B51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B513EE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A3DAE" w14:textId="77777777" w:rsidR="00B513EE" w:rsidRPr="00B513EE" w:rsidRDefault="00B513EE" w:rsidP="00B513EE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lang w:eastAsia="pl-PL"/>
              </w:rPr>
            </w:pPr>
            <w:r w:rsidRPr="00B513EE">
              <w:rPr>
                <w:rFonts w:ascii="Calibri" w:eastAsia="Times New Roman" w:hAnsi="Calibri" w:cs="Calibri"/>
                <w:color w:val="auto"/>
                <w:lang w:eastAsia="pl-PL"/>
              </w:rPr>
              <w:t> </w:t>
            </w:r>
          </w:p>
        </w:tc>
      </w:tr>
      <w:tr w:rsidR="00B513EE" w:rsidRPr="00B513EE" w14:paraId="69CAFBAC" w14:textId="77777777" w:rsidTr="001A689A">
        <w:trPr>
          <w:trHeight w:val="6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2F967" w14:textId="77777777" w:rsidR="00B513EE" w:rsidRPr="00B513EE" w:rsidRDefault="00B513EE" w:rsidP="00B51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B513EE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06956C" w14:textId="77777777" w:rsidR="00B513EE" w:rsidRPr="00784E06" w:rsidRDefault="00B513EE" w:rsidP="00B513EE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Bateria zlewozmywakowa ścienna jednouchwytowa wyposażona w sitko, regulator ceramiczny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F2221" w14:textId="77777777" w:rsidR="00B513EE" w:rsidRPr="00784E06" w:rsidRDefault="00B513EE" w:rsidP="00B513EE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D3A48" w14:textId="77777777" w:rsidR="00B513EE" w:rsidRPr="00784E06" w:rsidRDefault="00B513EE" w:rsidP="00B513EE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1C462" w14:textId="77777777" w:rsidR="00B513EE" w:rsidRPr="00784E06" w:rsidRDefault="00B513EE" w:rsidP="00B513EE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7B07B" w14:textId="77777777" w:rsidR="00B513EE" w:rsidRPr="00784E06" w:rsidRDefault="00B513EE" w:rsidP="00B513EE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A2018" w14:textId="77777777" w:rsidR="00B513EE" w:rsidRPr="00784E06" w:rsidRDefault="00B513EE" w:rsidP="00B513EE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E2882" w14:textId="77777777" w:rsidR="00B513EE" w:rsidRPr="00B513EE" w:rsidRDefault="00B513EE" w:rsidP="00B513EE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B513EE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503BA" w14:textId="77777777" w:rsidR="00B513EE" w:rsidRPr="00B513EE" w:rsidRDefault="00B513EE" w:rsidP="00B51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B513EE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CE430" w14:textId="77777777" w:rsidR="00B513EE" w:rsidRPr="00B513EE" w:rsidRDefault="00B513EE" w:rsidP="00B513EE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lang w:eastAsia="pl-PL"/>
              </w:rPr>
            </w:pPr>
            <w:r w:rsidRPr="00B513EE">
              <w:rPr>
                <w:rFonts w:ascii="Calibri" w:eastAsia="Times New Roman" w:hAnsi="Calibri" w:cs="Calibri"/>
                <w:color w:val="auto"/>
                <w:lang w:eastAsia="pl-PL"/>
              </w:rPr>
              <w:t> </w:t>
            </w:r>
          </w:p>
        </w:tc>
      </w:tr>
      <w:tr w:rsidR="00B513EE" w:rsidRPr="00B513EE" w14:paraId="7E35C304" w14:textId="77777777" w:rsidTr="001A689A">
        <w:trPr>
          <w:trHeight w:val="6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B25E79A" w14:textId="77777777" w:rsidR="00B513EE" w:rsidRPr="00F4463A" w:rsidRDefault="00B513EE" w:rsidP="00B51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F4463A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832CAEC" w14:textId="77777777" w:rsidR="00B513EE" w:rsidRPr="00784E06" w:rsidRDefault="00B513EE" w:rsidP="00B513EE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Bateria prysznicowa ścienna jednouchwytowa wyposażona w wąż i słuchawkę prysznicową, regulator ceramiczny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F9FA09D" w14:textId="2B0E5030" w:rsidR="00B513EE" w:rsidRPr="00784E06" w:rsidRDefault="00F17ED6" w:rsidP="00B513EE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9E1A1EB" w14:textId="30A2DE2A" w:rsidR="00B513EE" w:rsidRPr="00784E06" w:rsidRDefault="00B513EE" w:rsidP="00B513EE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 </w:t>
            </w:r>
            <w:r w:rsidR="002246D9" w:rsidRPr="00784E06">
              <w:rPr>
                <w:rFonts w:eastAsia="Times New Roman" w:cstheme="minorHAnsi"/>
                <w:color w:val="auto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0D8A03" w14:textId="77777777" w:rsidR="00B513EE" w:rsidRPr="00784E06" w:rsidRDefault="00B513EE" w:rsidP="00B513EE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2748688" w14:textId="77777777" w:rsidR="00B513EE" w:rsidRPr="00784E06" w:rsidRDefault="00B513EE" w:rsidP="00B513EE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B59E965" w14:textId="77777777" w:rsidR="00B513EE" w:rsidRPr="00784E06" w:rsidRDefault="00B513EE" w:rsidP="00B513EE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35BA74E" w14:textId="77777777" w:rsidR="00B513EE" w:rsidRPr="00F4463A" w:rsidRDefault="00B513EE" w:rsidP="00B513EE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F4463A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E2E061E" w14:textId="77777777" w:rsidR="00B513EE" w:rsidRPr="00F4463A" w:rsidRDefault="00B513EE" w:rsidP="00B51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F4463A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6ADA23C" w14:textId="77777777" w:rsidR="00B513EE" w:rsidRPr="00F4463A" w:rsidRDefault="00B513EE" w:rsidP="00B513EE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lang w:eastAsia="pl-PL"/>
              </w:rPr>
            </w:pPr>
            <w:r w:rsidRPr="00F4463A">
              <w:rPr>
                <w:rFonts w:ascii="Calibri" w:eastAsia="Times New Roman" w:hAnsi="Calibri" w:cs="Calibri"/>
                <w:color w:val="auto"/>
                <w:lang w:eastAsia="pl-PL"/>
              </w:rPr>
              <w:t> </w:t>
            </w:r>
          </w:p>
        </w:tc>
      </w:tr>
      <w:tr w:rsidR="00B513EE" w:rsidRPr="00B513EE" w14:paraId="63529E17" w14:textId="77777777" w:rsidTr="001A689A">
        <w:trPr>
          <w:trHeight w:val="6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76DF5" w14:textId="77777777" w:rsidR="00B513EE" w:rsidRPr="00B513EE" w:rsidRDefault="00B513EE" w:rsidP="00B51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B513EE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2336F" w14:textId="77777777" w:rsidR="00B513EE" w:rsidRPr="00784E06" w:rsidRDefault="00B513EE" w:rsidP="00B513EE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Bateria wannowa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C04AA" w14:textId="77777777" w:rsidR="00B513EE" w:rsidRPr="00784E06" w:rsidRDefault="00B513EE" w:rsidP="00B513EE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BB159" w14:textId="77777777" w:rsidR="00B513EE" w:rsidRPr="00784E06" w:rsidRDefault="00B513EE" w:rsidP="00B513EE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F50AA" w14:textId="77777777" w:rsidR="00B513EE" w:rsidRPr="00784E06" w:rsidRDefault="00B513EE" w:rsidP="00B513EE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65F7A" w14:textId="77777777" w:rsidR="00B513EE" w:rsidRPr="00784E06" w:rsidRDefault="00B513EE" w:rsidP="00B513EE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99D5F" w14:textId="77777777" w:rsidR="00B513EE" w:rsidRPr="00784E06" w:rsidRDefault="00B513EE" w:rsidP="00B513EE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6F504" w14:textId="77777777" w:rsidR="00B513EE" w:rsidRPr="00B513EE" w:rsidRDefault="00B513EE" w:rsidP="00B513EE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B513EE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27A71" w14:textId="77777777" w:rsidR="00B513EE" w:rsidRPr="00B513EE" w:rsidRDefault="00B513EE" w:rsidP="00B51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B513EE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FFF51" w14:textId="77777777" w:rsidR="00B513EE" w:rsidRPr="00B513EE" w:rsidRDefault="00B513EE" w:rsidP="00B513EE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lang w:eastAsia="pl-PL"/>
              </w:rPr>
            </w:pPr>
            <w:r w:rsidRPr="00B513EE">
              <w:rPr>
                <w:rFonts w:ascii="Calibri" w:eastAsia="Times New Roman" w:hAnsi="Calibri" w:cs="Calibri"/>
                <w:color w:val="auto"/>
                <w:lang w:eastAsia="pl-PL"/>
              </w:rPr>
              <w:t> </w:t>
            </w:r>
          </w:p>
        </w:tc>
      </w:tr>
      <w:tr w:rsidR="00B513EE" w:rsidRPr="00B513EE" w14:paraId="05226E3A" w14:textId="77777777" w:rsidTr="001A689A">
        <w:trPr>
          <w:trHeight w:val="5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7C61F" w14:textId="77777777" w:rsidR="00B513EE" w:rsidRPr="00B513EE" w:rsidRDefault="00B513EE" w:rsidP="00B51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B513EE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C89770" w14:textId="77777777" w:rsidR="00B513EE" w:rsidRPr="00784E06" w:rsidRDefault="00B513EE" w:rsidP="00B513EE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 xml:space="preserve">Głowica 1/2" do baterii wykonana z mosiądzu, uszczelka gumowa, do wyboru damska </w:t>
            </w:r>
            <w:proofErr w:type="spellStart"/>
            <w:r w:rsidRPr="00784E06">
              <w:rPr>
                <w:rFonts w:eastAsia="Times New Roman" w:cstheme="minorHAnsi"/>
                <w:color w:val="auto"/>
                <w:lang w:eastAsia="pl-PL"/>
              </w:rPr>
              <w:t>lum</w:t>
            </w:r>
            <w:proofErr w:type="spellEnd"/>
            <w:r w:rsidRPr="00784E06">
              <w:rPr>
                <w:rFonts w:eastAsia="Times New Roman" w:cstheme="minorHAnsi"/>
                <w:color w:val="auto"/>
                <w:lang w:eastAsia="pl-PL"/>
              </w:rPr>
              <w:t xml:space="preserve"> męska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6670C" w14:textId="77777777" w:rsidR="00B513EE" w:rsidRPr="00784E06" w:rsidRDefault="00B513EE" w:rsidP="00B513EE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C1C83" w14:textId="77777777" w:rsidR="00B513EE" w:rsidRPr="00784E06" w:rsidRDefault="00B513EE" w:rsidP="00B513EE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EAFAB" w14:textId="77777777" w:rsidR="00B513EE" w:rsidRPr="00784E06" w:rsidRDefault="00B513EE" w:rsidP="00B513EE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62A69" w14:textId="77777777" w:rsidR="00B513EE" w:rsidRPr="00784E06" w:rsidRDefault="00B513EE" w:rsidP="00B513EE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5B838" w14:textId="77777777" w:rsidR="00B513EE" w:rsidRPr="00784E06" w:rsidRDefault="00B513EE" w:rsidP="00B513EE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8E70E" w14:textId="77777777" w:rsidR="00B513EE" w:rsidRPr="00B513EE" w:rsidRDefault="00B513EE" w:rsidP="00B513EE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B513EE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4E315" w14:textId="77777777" w:rsidR="00B513EE" w:rsidRPr="00B513EE" w:rsidRDefault="00B513EE" w:rsidP="00B51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B513EE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899D5" w14:textId="77777777" w:rsidR="00B513EE" w:rsidRPr="00B513EE" w:rsidRDefault="00B513EE" w:rsidP="00B513EE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lang w:eastAsia="pl-PL"/>
              </w:rPr>
            </w:pPr>
            <w:r w:rsidRPr="00B513EE">
              <w:rPr>
                <w:rFonts w:ascii="Calibri" w:eastAsia="Times New Roman" w:hAnsi="Calibri" w:cs="Calibri"/>
                <w:color w:val="auto"/>
                <w:lang w:eastAsia="pl-PL"/>
              </w:rPr>
              <w:t> </w:t>
            </w:r>
          </w:p>
        </w:tc>
      </w:tr>
      <w:tr w:rsidR="00B513EE" w:rsidRPr="00B513EE" w14:paraId="0DD36570" w14:textId="77777777" w:rsidTr="001A689A">
        <w:trPr>
          <w:trHeight w:val="49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B657D" w14:textId="77777777" w:rsidR="00B513EE" w:rsidRPr="00B513EE" w:rsidRDefault="00B513EE" w:rsidP="00B51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B513EE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12BA7" w14:textId="77777777" w:rsidR="00B513EE" w:rsidRPr="00784E06" w:rsidRDefault="00B513EE" w:rsidP="00B513EE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Głowica 3/8" do baterii podgrzewacza wody typ DAFI plastikowa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464D5" w14:textId="77777777" w:rsidR="00B513EE" w:rsidRPr="00784E06" w:rsidRDefault="00B513EE" w:rsidP="00B513EE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D1DF1" w14:textId="77777777" w:rsidR="00B513EE" w:rsidRPr="00784E06" w:rsidRDefault="00B513EE" w:rsidP="00B513EE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262DE" w14:textId="77777777" w:rsidR="00B513EE" w:rsidRPr="00784E06" w:rsidRDefault="00B513EE" w:rsidP="00B513EE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7C0F4" w14:textId="77777777" w:rsidR="00B513EE" w:rsidRPr="00784E06" w:rsidRDefault="00B513EE" w:rsidP="00B513EE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23678" w14:textId="77777777" w:rsidR="00B513EE" w:rsidRPr="00784E06" w:rsidRDefault="00B513EE" w:rsidP="00B513EE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06DBD" w14:textId="77777777" w:rsidR="00B513EE" w:rsidRPr="00B513EE" w:rsidRDefault="00B513EE" w:rsidP="00B513EE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B513EE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EC4D2" w14:textId="77777777" w:rsidR="00B513EE" w:rsidRPr="00B513EE" w:rsidRDefault="00B513EE" w:rsidP="00B51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B513EE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1B255" w14:textId="77777777" w:rsidR="00B513EE" w:rsidRPr="00B513EE" w:rsidRDefault="00B513EE" w:rsidP="00B513EE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lang w:eastAsia="pl-PL"/>
              </w:rPr>
            </w:pPr>
            <w:r w:rsidRPr="00B513EE">
              <w:rPr>
                <w:rFonts w:ascii="Calibri" w:eastAsia="Times New Roman" w:hAnsi="Calibri" w:cs="Calibri"/>
                <w:color w:val="auto"/>
                <w:lang w:eastAsia="pl-PL"/>
              </w:rPr>
              <w:t> </w:t>
            </w:r>
          </w:p>
        </w:tc>
      </w:tr>
      <w:tr w:rsidR="00B513EE" w:rsidRPr="00B513EE" w14:paraId="33CD33CE" w14:textId="77777777" w:rsidTr="001A689A">
        <w:trPr>
          <w:trHeight w:val="6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7253A" w14:textId="77777777" w:rsidR="00B513EE" w:rsidRPr="00B513EE" w:rsidRDefault="00B513EE" w:rsidP="00B51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B513EE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BC3A4" w14:textId="77777777" w:rsidR="00B513EE" w:rsidRPr="00784E06" w:rsidRDefault="00B513EE" w:rsidP="00B513EE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Pokrętło do głowicy 1/2 " oznaczone do wody zimnej lub do wody ciepłej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D2C71" w14:textId="77777777" w:rsidR="00B513EE" w:rsidRPr="00784E06" w:rsidRDefault="00B513EE" w:rsidP="00B513EE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ECEEE" w14:textId="77777777" w:rsidR="00B513EE" w:rsidRPr="00784E06" w:rsidRDefault="00B513EE" w:rsidP="00B513EE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55F2C" w14:textId="77777777" w:rsidR="00B513EE" w:rsidRPr="00784E06" w:rsidRDefault="00B513EE" w:rsidP="00B513EE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0E53E" w14:textId="77777777" w:rsidR="00B513EE" w:rsidRPr="00784E06" w:rsidRDefault="00B513EE" w:rsidP="00B513EE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72F3A" w14:textId="77777777" w:rsidR="00B513EE" w:rsidRPr="00784E06" w:rsidRDefault="00B513EE" w:rsidP="00B513EE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B844A" w14:textId="77777777" w:rsidR="00B513EE" w:rsidRPr="00B513EE" w:rsidRDefault="00B513EE" w:rsidP="00B513EE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B513EE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EB18C" w14:textId="77777777" w:rsidR="00B513EE" w:rsidRPr="00B513EE" w:rsidRDefault="00B513EE" w:rsidP="00B51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B513EE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E1735" w14:textId="77777777" w:rsidR="00B513EE" w:rsidRPr="00B513EE" w:rsidRDefault="00B513EE" w:rsidP="00B513EE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lang w:eastAsia="pl-PL"/>
              </w:rPr>
            </w:pPr>
            <w:r w:rsidRPr="00B513EE">
              <w:rPr>
                <w:rFonts w:ascii="Calibri" w:eastAsia="Times New Roman" w:hAnsi="Calibri" w:cs="Calibri"/>
                <w:color w:val="auto"/>
                <w:lang w:eastAsia="pl-PL"/>
              </w:rPr>
              <w:t> </w:t>
            </w:r>
          </w:p>
        </w:tc>
      </w:tr>
      <w:tr w:rsidR="00B513EE" w:rsidRPr="00B513EE" w14:paraId="7BE57FD8" w14:textId="77777777" w:rsidTr="001A689A">
        <w:trPr>
          <w:trHeight w:val="49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940B9" w14:textId="77777777" w:rsidR="00B513EE" w:rsidRPr="00B513EE" w:rsidRDefault="00B513EE" w:rsidP="00B51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B513EE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4DFB6" w14:textId="77777777" w:rsidR="00B513EE" w:rsidRPr="00784E06" w:rsidRDefault="00B513EE" w:rsidP="00B513EE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Regulator do baterii 35 mm niski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70F2E" w14:textId="77777777" w:rsidR="00B513EE" w:rsidRPr="00784E06" w:rsidRDefault="00B513EE" w:rsidP="00B513EE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E04D1" w14:textId="77777777" w:rsidR="00B513EE" w:rsidRPr="00784E06" w:rsidRDefault="00B513EE" w:rsidP="00B513EE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BAD1B" w14:textId="77777777" w:rsidR="00B513EE" w:rsidRPr="00784E06" w:rsidRDefault="00B513EE" w:rsidP="00B513EE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CAB3E" w14:textId="77777777" w:rsidR="00B513EE" w:rsidRPr="00784E06" w:rsidRDefault="00B513EE" w:rsidP="00B513EE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23978" w14:textId="77777777" w:rsidR="00B513EE" w:rsidRPr="00784E06" w:rsidRDefault="00B513EE" w:rsidP="00B513EE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3A987" w14:textId="77777777" w:rsidR="00B513EE" w:rsidRPr="00B513EE" w:rsidRDefault="00B513EE" w:rsidP="00B513EE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B513EE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B8079" w14:textId="77777777" w:rsidR="00B513EE" w:rsidRPr="00B513EE" w:rsidRDefault="00B513EE" w:rsidP="00B51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B513EE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C9965" w14:textId="77777777" w:rsidR="00B513EE" w:rsidRPr="00B513EE" w:rsidRDefault="00B513EE" w:rsidP="00B513EE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lang w:eastAsia="pl-PL"/>
              </w:rPr>
            </w:pPr>
            <w:r w:rsidRPr="00B513EE">
              <w:rPr>
                <w:rFonts w:ascii="Calibri" w:eastAsia="Times New Roman" w:hAnsi="Calibri" w:cs="Calibri"/>
                <w:color w:val="auto"/>
                <w:lang w:eastAsia="pl-PL"/>
              </w:rPr>
              <w:t> </w:t>
            </w:r>
          </w:p>
        </w:tc>
      </w:tr>
      <w:tr w:rsidR="00B513EE" w:rsidRPr="00B513EE" w14:paraId="24631616" w14:textId="77777777" w:rsidTr="001A689A">
        <w:trPr>
          <w:trHeight w:val="49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67E9A" w14:textId="77777777" w:rsidR="00B513EE" w:rsidRPr="00B513EE" w:rsidRDefault="00B513EE" w:rsidP="00B51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B513EE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39A9C" w14:textId="77777777" w:rsidR="00B513EE" w:rsidRPr="00784E06" w:rsidRDefault="00B513EE" w:rsidP="00B513EE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Regulator do baterii 35 mm wysoki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F2325" w14:textId="77777777" w:rsidR="00B513EE" w:rsidRPr="00784E06" w:rsidRDefault="00B513EE" w:rsidP="00B513EE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41F6E" w14:textId="77777777" w:rsidR="00B513EE" w:rsidRPr="00784E06" w:rsidRDefault="00B513EE" w:rsidP="00B513EE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68265" w14:textId="77777777" w:rsidR="00B513EE" w:rsidRPr="00784E06" w:rsidRDefault="00B513EE" w:rsidP="00B513EE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548D0" w14:textId="77777777" w:rsidR="00B513EE" w:rsidRPr="00784E06" w:rsidRDefault="00B513EE" w:rsidP="00B513EE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73186" w14:textId="77777777" w:rsidR="00B513EE" w:rsidRPr="00784E06" w:rsidRDefault="00B513EE" w:rsidP="00B513EE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3B2FB" w14:textId="77777777" w:rsidR="00B513EE" w:rsidRPr="00B513EE" w:rsidRDefault="00B513EE" w:rsidP="00B513EE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B513EE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5FDBC" w14:textId="77777777" w:rsidR="00B513EE" w:rsidRPr="00B513EE" w:rsidRDefault="00B513EE" w:rsidP="00B51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B513EE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3D1C4" w14:textId="77777777" w:rsidR="00B513EE" w:rsidRPr="00B513EE" w:rsidRDefault="00B513EE" w:rsidP="00B513EE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lang w:eastAsia="pl-PL"/>
              </w:rPr>
            </w:pPr>
            <w:r w:rsidRPr="00B513EE">
              <w:rPr>
                <w:rFonts w:ascii="Calibri" w:eastAsia="Times New Roman" w:hAnsi="Calibri" w:cs="Calibri"/>
                <w:color w:val="auto"/>
                <w:lang w:eastAsia="pl-PL"/>
              </w:rPr>
              <w:t> </w:t>
            </w:r>
          </w:p>
        </w:tc>
      </w:tr>
      <w:tr w:rsidR="00B513EE" w:rsidRPr="00B513EE" w14:paraId="479D3849" w14:textId="77777777" w:rsidTr="001A689A">
        <w:trPr>
          <w:trHeight w:val="49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30138" w14:textId="77777777" w:rsidR="00B513EE" w:rsidRPr="00B513EE" w:rsidRDefault="00B513EE" w:rsidP="00B51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B513EE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26FCC" w14:textId="77777777" w:rsidR="00B513EE" w:rsidRPr="00784E06" w:rsidRDefault="00B513EE" w:rsidP="00B513EE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Regulator do baterii 40 mm wysoki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7D6A1" w14:textId="77777777" w:rsidR="00B513EE" w:rsidRPr="00784E06" w:rsidRDefault="00B513EE" w:rsidP="00B513EE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19929" w14:textId="77777777" w:rsidR="00B513EE" w:rsidRPr="00784E06" w:rsidRDefault="00B513EE" w:rsidP="00B513EE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D75FD" w14:textId="77777777" w:rsidR="00B513EE" w:rsidRPr="00784E06" w:rsidRDefault="00B513EE" w:rsidP="00B513EE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4384F" w14:textId="77777777" w:rsidR="00B513EE" w:rsidRPr="00784E06" w:rsidRDefault="00B513EE" w:rsidP="00B513EE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120E4" w14:textId="77777777" w:rsidR="00B513EE" w:rsidRPr="00784E06" w:rsidRDefault="00B513EE" w:rsidP="00B513EE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79DC6" w14:textId="77777777" w:rsidR="00B513EE" w:rsidRPr="00B513EE" w:rsidRDefault="00B513EE" w:rsidP="00B513EE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B513EE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C91B0" w14:textId="77777777" w:rsidR="00B513EE" w:rsidRPr="00B513EE" w:rsidRDefault="00B513EE" w:rsidP="00B51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B513EE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E0832" w14:textId="77777777" w:rsidR="00B513EE" w:rsidRPr="00B513EE" w:rsidRDefault="00B513EE" w:rsidP="00B513EE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lang w:eastAsia="pl-PL"/>
              </w:rPr>
            </w:pPr>
            <w:r w:rsidRPr="00B513EE">
              <w:rPr>
                <w:rFonts w:ascii="Calibri" w:eastAsia="Times New Roman" w:hAnsi="Calibri" w:cs="Calibri"/>
                <w:color w:val="auto"/>
                <w:lang w:eastAsia="pl-PL"/>
              </w:rPr>
              <w:t> </w:t>
            </w:r>
          </w:p>
        </w:tc>
      </w:tr>
      <w:tr w:rsidR="00B513EE" w:rsidRPr="00B513EE" w14:paraId="6E87BA9D" w14:textId="77777777" w:rsidTr="001A689A">
        <w:trPr>
          <w:trHeight w:val="49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5255A" w14:textId="77777777" w:rsidR="00B513EE" w:rsidRPr="00B513EE" w:rsidRDefault="00B513EE" w:rsidP="00B51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B513EE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6EFED" w14:textId="77777777" w:rsidR="00B513EE" w:rsidRPr="00784E06" w:rsidRDefault="00B513EE" w:rsidP="00B513EE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Regulator do baterii 40 mm niski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EFEE3" w14:textId="77777777" w:rsidR="00B513EE" w:rsidRPr="00784E06" w:rsidRDefault="00B513EE" w:rsidP="00B513EE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50F40" w14:textId="77777777" w:rsidR="00B513EE" w:rsidRPr="00784E06" w:rsidRDefault="00B513EE" w:rsidP="00B513EE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6DA5A" w14:textId="77777777" w:rsidR="00B513EE" w:rsidRPr="00784E06" w:rsidRDefault="00B513EE" w:rsidP="00B513EE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368D6" w14:textId="77777777" w:rsidR="00B513EE" w:rsidRPr="00784E06" w:rsidRDefault="00B513EE" w:rsidP="00B513EE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9D825" w14:textId="77777777" w:rsidR="00B513EE" w:rsidRPr="00784E06" w:rsidRDefault="00B513EE" w:rsidP="00B513EE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5EDC4" w14:textId="77777777" w:rsidR="00B513EE" w:rsidRPr="00B513EE" w:rsidRDefault="00B513EE" w:rsidP="00B513EE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B513EE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F4861" w14:textId="77777777" w:rsidR="00B513EE" w:rsidRPr="00B513EE" w:rsidRDefault="00B513EE" w:rsidP="00B51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B513EE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87259" w14:textId="77777777" w:rsidR="00B513EE" w:rsidRPr="00B513EE" w:rsidRDefault="00B513EE" w:rsidP="00B513EE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lang w:eastAsia="pl-PL"/>
              </w:rPr>
            </w:pPr>
            <w:r w:rsidRPr="00B513EE">
              <w:rPr>
                <w:rFonts w:ascii="Calibri" w:eastAsia="Times New Roman" w:hAnsi="Calibri" w:cs="Calibri"/>
                <w:color w:val="auto"/>
                <w:lang w:eastAsia="pl-PL"/>
              </w:rPr>
              <w:t> </w:t>
            </w:r>
          </w:p>
        </w:tc>
      </w:tr>
      <w:tr w:rsidR="00B513EE" w:rsidRPr="00B513EE" w14:paraId="3F8D12DE" w14:textId="77777777" w:rsidTr="001A689A">
        <w:trPr>
          <w:trHeight w:val="8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F03A8" w14:textId="77777777" w:rsidR="00B513EE" w:rsidRPr="00B513EE" w:rsidRDefault="00B513EE" w:rsidP="00B51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B513EE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C3028" w14:textId="77777777" w:rsidR="00B513EE" w:rsidRPr="00784E06" w:rsidRDefault="00B513EE" w:rsidP="00B513EE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Syfon umywalkowy wykonany z polipropylenu odporny na temperaturę do 80 st. C dł. 18 cm +/- 2cm kolor biały w komplecie korek.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02621" w14:textId="77777777" w:rsidR="00B513EE" w:rsidRPr="00784E06" w:rsidRDefault="00B513EE" w:rsidP="00B513EE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3914A" w14:textId="77777777" w:rsidR="00B513EE" w:rsidRPr="00784E06" w:rsidRDefault="00B513EE" w:rsidP="00B513EE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97A6F" w14:textId="77777777" w:rsidR="00B513EE" w:rsidRPr="00784E06" w:rsidRDefault="00B513EE" w:rsidP="00B513EE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AB0CC" w14:textId="77777777" w:rsidR="00B513EE" w:rsidRPr="00784E06" w:rsidRDefault="00B513EE" w:rsidP="00B513EE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D25A1" w14:textId="77777777" w:rsidR="00B513EE" w:rsidRPr="00784E06" w:rsidRDefault="00B513EE" w:rsidP="00B513EE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948B6" w14:textId="77777777" w:rsidR="00B513EE" w:rsidRPr="00B513EE" w:rsidRDefault="00B513EE" w:rsidP="00B513EE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B513EE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759F1" w14:textId="77777777" w:rsidR="00B513EE" w:rsidRPr="00B513EE" w:rsidRDefault="00B513EE" w:rsidP="00B51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B513EE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234B6" w14:textId="77777777" w:rsidR="00B513EE" w:rsidRPr="00B513EE" w:rsidRDefault="00B513EE" w:rsidP="00B513EE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lang w:eastAsia="pl-PL"/>
              </w:rPr>
            </w:pPr>
            <w:r w:rsidRPr="00B513EE">
              <w:rPr>
                <w:rFonts w:ascii="Calibri" w:eastAsia="Times New Roman" w:hAnsi="Calibri" w:cs="Calibri"/>
                <w:color w:val="auto"/>
                <w:lang w:eastAsia="pl-PL"/>
              </w:rPr>
              <w:t> </w:t>
            </w:r>
          </w:p>
        </w:tc>
      </w:tr>
      <w:tr w:rsidR="00B513EE" w:rsidRPr="00B513EE" w14:paraId="67CA8B19" w14:textId="77777777" w:rsidTr="001A689A">
        <w:trPr>
          <w:trHeight w:val="49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9A5F1" w14:textId="77777777" w:rsidR="00B513EE" w:rsidRPr="00B513EE" w:rsidRDefault="00B513EE" w:rsidP="00B51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B513EE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FD97B" w14:textId="77777777" w:rsidR="00B513EE" w:rsidRPr="00784E06" w:rsidRDefault="00B513EE" w:rsidP="00B513EE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proofErr w:type="spellStart"/>
            <w:r w:rsidRPr="00784E06">
              <w:rPr>
                <w:rFonts w:eastAsia="Times New Roman" w:cstheme="minorHAnsi"/>
                <w:color w:val="auto"/>
                <w:lang w:eastAsia="pl-PL"/>
              </w:rPr>
              <w:t>Perlator</w:t>
            </w:r>
            <w:proofErr w:type="spellEnd"/>
            <w:r w:rsidRPr="00784E06">
              <w:rPr>
                <w:rFonts w:eastAsia="Times New Roman" w:cstheme="minorHAnsi"/>
                <w:color w:val="auto"/>
                <w:lang w:eastAsia="pl-PL"/>
              </w:rPr>
              <w:t xml:space="preserve"> do baterii gwint M-24 lub M-22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70FBD" w14:textId="77777777" w:rsidR="00B513EE" w:rsidRPr="00784E06" w:rsidRDefault="00B513EE" w:rsidP="00B513EE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38725" w14:textId="77777777" w:rsidR="00B513EE" w:rsidRPr="00784E06" w:rsidRDefault="00B513EE" w:rsidP="00B513EE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48D33" w14:textId="77777777" w:rsidR="00B513EE" w:rsidRPr="00784E06" w:rsidRDefault="00B513EE" w:rsidP="00B513EE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9D9E8" w14:textId="77777777" w:rsidR="00B513EE" w:rsidRPr="00784E06" w:rsidRDefault="00B513EE" w:rsidP="00B513EE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98734" w14:textId="77777777" w:rsidR="00B513EE" w:rsidRPr="00784E06" w:rsidRDefault="00B513EE" w:rsidP="00B513EE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49B59" w14:textId="77777777" w:rsidR="00B513EE" w:rsidRPr="00B513EE" w:rsidRDefault="00B513EE" w:rsidP="00B513EE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B513EE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88DC9" w14:textId="77777777" w:rsidR="00B513EE" w:rsidRPr="00B513EE" w:rsidRDefault="00B513EE" w:rsidP="00B51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B513EE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41370" w14:textId="77777777" w:rsidR="00B513EE" w:rsidRPr="00B513EE" w:rsidRDefault="00B513EE" w:rsidP="00B513EE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lang w:eastAsia="pl-PL"/>
              </w:rPr>
            </w:pPr>
            <w:r w:rsidRPr="00B513EE">
              <w:rPr>
                <w:rFonts w:ascii="Calibri" w:eastAsia="Times New Roman" w:hAnsi="Calibri" w:cs="Calibri"/>
                <w:color w:val="auto"/>
                <w:lang w:eastAsia="pl-PL"/>
              </w:rPr>
              <w:t> </w:t>
            </w:r>
          </w:p>
        </w:tc>
      </w:tr>
      <w:tr w:rsidR="00B513EE" w:rsidRPr="00B513EE" w14:paraId="099EDC85" w14:textId="77777777" w:rsidTr="001A689A">
        <w:trPr>
          <w:trHeight w:val="9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73A80" w14:textId="77777777" w:rsidR="00B513EE" w:rsidRPr="00B513EE" w:rsidRDefault="00B513EE" w:rsidP="00B51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B513EE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C1EC3" w14:textId="77777777" w:rsidR="00B513EE" w:rsidRPr="00784E06" w:rsidRDefault="00B513EE" w:rsidP="00B513EE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proofErr w:type="spellStart"/>
            <w:r w:rsidRPr="00784E06">
              <w:rPr>
                <w:rFonts w:eastAsia="Times New Roman" w:cstheme="minorHAnsi"/>
                <w:color w:val="auto"/>
                <w:lang w:eastAsia="pl-PL"/>
              </w:rPr>
              <w:t>Półsyfon</w:t>
            </w:r>
            <w:proofErr w:type="spellEnd"/>
            <w:r w:rsidRPr="00784E06">
              <w:rPr>
                <w:rFonts w:eastAsia="Times New Roman" w:cstheme="minorHAnsi"/>
                <w:color w:val="auto"/>
                <w:lang w:eastAsia="pl-PL"/>
              </w:rPr>
              <w:t xml:space="preserve"> umywalkowy harmonijkowy. Syfon rozciąga się, zachowuje kształt i nadaną mu formę. Długość minimalna od 20 cm, a maksymalna do 60 cm. Syfon wykonany z białego polipropylenu.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4E5A6" w14:textId="77777777" w:rsidR="00B513EE" w:rsidRPr="00784E06" w:rsidRDefault="00B513EE" w:rsidP="00B513EE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ADDBB" w14:textId="77777777" w:rsidR="00B513EE" w:rsidRPr="00784E06" w:rsidRDefault="00B513EE" w:rsidP="00B513EE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93344" w14:textId="77777777" w:rsidR="00B513EE" w:rsidRPr="00784E06" w:rsidRDefault="00B513EE" w:rsidP="00B513EE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07392" w14:textId="77777777" w:rsidR="00B513EE" w:rsidRPr="00784E06" w:rsidRDefault="00B513EE" w:rsidP="00B513EE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E86E6" w14:textId="77777777" w:rsidR="00B513EE" w:rsidRPr="00784E06" w:rsidRDefault="00B513EE" w:rsidP="00B513EE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9FDE6" w14:textId="77777777" w:rsidR="00B513EE" w:rsidRPr="00B513EE" w:rsidRDefault="00B513EE" w:rsidP="00B513EE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B513EE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E19F3" w14:textId="77777777" w:rsidR="00B513EE" w:rsidRPr="00B513EE" w:rsidRDefault="00B513EE" w:rsidP="00B51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B513EE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65E5D" w14:textId="77777777" w:rsidR="00B513EE" w:rsidRPr="00B513EE" w:rsidRDefault="00B513EE" w:rsidP="00B513EE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lang w:eastAsia="pl-PL"/>
              </w:rPr>
            </w:pPr>
            <w:r w:rsidRPr="00B513EE">
              <w:rPr>
                <w:rFonts w:ascii="Calibri" w:eastAsia="Times New Roman" w:hAnsi="Calibri" w:cs="Calibri"/>
                <w:color w:val="auto"/>
                <w:lang w:eastAsia="pl-PL"/>
              </w:rPr>
              <w:t> </w:t>
            </w:r>
          </w:p>
        </w:tc>
      </w:tr>
      <w:tr w:rsidR="00B513EE" w:rsidRPr="00B513EE" w14:paraId="1CD17572" w14:textId="77777777" w:rsidTr="001A689A">
        <w:trPr>
          <w:trHeight w:val="67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E9FC7" w14:textId="77777777" w:rsidR="00B513EE" w:rsidRPr="00B513EE" w:rsidRDefault="00B513EE" w:rsidP="00B51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B513EE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lastRenderedPageBreak/>
              <w:t>42</w:t>
            </w:r>
          </w:p>
        </w:tc>
        <w:tc>
          <w:tcPr>
            <w:tcW w:w="4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45761" w14:textId="77777777" w:rsidR="00B513EE" w:rsidRPr="00784E06" w:rsidRDefault="00B513EE" w:rsidP="00B513EE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Syfon zlewozmywakowy pojedynczy wykonany z polipropylenu odporny na temperaturę do 80 st. C kolor biały w komplecie korek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90604" w14:textId="77777777" w:rsidR="00B513EE" w:rsidRPr="00784E06" w:rsidRDefault="00B513EE" w:rsidP="00B513EE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8C93B" w14:textId="77777777" w:rsidR="00B513EE" w:rsidRPr="00784E06" w:rsidRDefault="00B513EE" w:rsidP="00B513EE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CA6FC" w14:textId="77777777" w:rsidR="00B513EE" w:rsidRPr="00784E06" w:rsidRDefault="00B513EE" w:rsidP="00B513EE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F077C" w14:textId="77777777" w:rsidR="00B513EE" w:rsidRPr="00784E06" w:rsidRDefault="00B513EE" w:rsidP="00B513EE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EF623" w14:textId="77777777" w:rsidR="00B513EE" w:rsidRPr="00784E06" w:rsidRDefault="00B513EE" w:rsidP="00B513EE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59199" w14:textId="77777777" w:rsidR="00B513EE" w:rsidRPr="00B513EE" w:rsidRDefault="00B513EE" w:rsidP="00B513EE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B513EE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FA893" w14:textId="77777777" w:rsidR="00B513EE" w:rsidRPr="00B513EE" w:rsidRDefault="00B513EE" w:rsidP="00B51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B513EE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2CAF8" w14:textId="77777777" w:rsidR="00B513EE" w:rsidRPr="00B513EE" w:rsidRDefault="00B513EE" w:rsidP="00B513EE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lang w:eastAsia="pl-PL"/>
              </w:rPr>
            </w:pPr>
            <w:r w:rsidRPr="00B513EE">
              <w:rPr>
                <w:rFonts w:ascii="Calibri" w:eastAsia="Times New Roman" w:hAnsi="Calibri" w:cs="Calibri"/>
                <w:color w:val="auto"/>
                <w:lang w:eastAsia="pl-PL"/>
              </w:rPr>
              <w:t> </w:t>
            </w:r>
          </w:p>
        </w:tc>
      </w:tr>
      <w:tr w:rsidR="00B513EE" w:rsidRPr="00B513EE" w14:paraId="1A56897E" w14:textId="77777777" w:rsidTr="001A689A">
        <w:trPr>
          <w:trHeight w:val="6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358BA" w14:textId="77777777" w:rsidR="00B513EE" w:rsidRPr="00B513EE" w:rsidRDefault="00B513EE" w:rsidP="00B51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B513EE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FA7E4" w14:textId="77777777" w:rsidR="00B513EE" w:rsidRPr="00784E06" w:rsidRDefault="00B513EE" w:rsidP="00B513EE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Syfon zlewozmywakowy podwójny wykonany z polipropylenu odporny na temperaturę do 80 st. C kolor biały w komplecie korek.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8CB3D" w14:textId="77777777" w:rsidR="00B513EE" w:rsidRPr="00784E06" w:rsidRDefault="00B513EE" w:rsidP="00B513EE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9D546" w14:textId="77777777" w:rsidR="00B513EE" w:rsidRPr="00784E06" w:rsidRDefault="00B513EE" w:rsidP="00B513EE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7D0C5" w14:textId="77777777" w:rsidR="00B513EE" w:rsidRPr="00784E06" w:rsidRDefault="00B513EE" w:rsidP="00B513EE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0F672" w14:textId="77777777" w:rsidR="00B513EE" w:rsidRPr="00784E06" w:rsidRDefault="00B513EE" w:rsidP="00B513EE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B6E4C" w14:textId="77777777" w:rsidR="00B513EE" w:rsidRPr="00784E06" w:rsidRDefault="00B513EE" w:rsidP="00B513EE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32F40" w14:textId="77777777" w:rsidR="00B513EE" w:rsidRPr="00B513EE" w:rsidRDefault="00B513EE" w:rsidP="00B513EE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B513EE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89BB0" w14:textId="77777777" w:rsidR="00B513EE" w:rsidRPr="00B513EE" w:rsidRDefault="00B513EE" w:rsidP="00B51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B513EE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9AF49" w14:textId="77777777" w:rsidR="00B513EE" w:rsidRPr="00B513EE" w:rsidRDefault="00B513EE" w:rsidP="00B513EE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lang w:eastAsia="pl-PL"/>
              </w:rPr>
            </w:pPr>
            <w:r w:rsidRPr="00B513EE">
              <w:rPr>
                <w:rFonts w:ascii="Calibri" w:eastAsia="Times New Roman" w:hAnsi="Calibri" w:cs="Calibri"/>
                <w:color w:val="auto"/>
                <w:lang w:eastAsia="pl-PL"/>
              </w:rPr>
              <w:t> </w:t>
            </w:r>
          </w:p>
        </w:tc>
      </w:tr>
      <w:tr w:rsidR="00B513EE" w:rsidRPr="00B513EE" w14:paraId="57DD6A71" w14:textId="77777777" w:rsidTr="001A689A">
        <w:trPr>
          <w:trHeight w:val="49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577ED" w14:textId="77777777" w:rsidR="00B513EE" w:rsidRPr="00B513EE" w:rsidRDefault="00B513EE" w:rsidP="00B51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B513EE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667B5" w14:textId="4DEF434E" w:rsidR="00B513EE" w:rsidRPr="00784E06" w:rsidRDefault="00B513EE" w:rsidP="00B513EE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Wylewka do baterii jednouchwytowej typ "S" d</w:t>
            </w:r>
            <w:r w:rsidR="00301FC0">
              <w:rPr>
                <w:rFonts w:eastAsia="Times New Roman" w:cstheme="minorHAnsi"/>
                <w:color w:val="auto"/>
                <w:lang w:eastAsia="pl-PL"/>
              </w:rPr>
              <w:t>ł.</w:t>
            </w:r>
            <w:r w:rsidRPr="00784E06">
              <w:rPr>
                <w:rFonts w:eastAsia="Times New Roman" w:cstheme="minorHAnsi"/>
                <w:color w:val="auto"/>
                <w:lang w:eastAsia="pl-PL"/>
              </w:rPr>
              <w:t>160mm +/- 10 mm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575D4" w14:textId="77777777" w:rsidR="00B513EE" w:rsidRPr="00784E06" w:rsidRDefault="00B513EE" w:rsidP="00B513EE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60F39" w14:textId="77777777" w:rsidR="00B513EE" w:rsidRPr="00784E06" w:rsidRDefault="00B513EE" w:rsidP="00B513EE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2C2F2" w14:textId="77777777" w:rsidR="00B513EE" w:rsidRPr="00784E06" w:rsidRDefault="00B513EE" w:rsidP="00B513EE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D6B18" w14:textId="77777777" w:rsidR="00B513EE" w:rsidRPr="00784E06" w:rsidRDefault="00B513EE" w:rsidP="00B513EE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265DD" w14:textId="77777777" w:rsidR="00B513EE" w:rsidRPr="00784E06" w:rsidRDefault="00B513EE" w:rsidP="00B513EE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AA994" w14:textId="77777777" w:rsidR="00B513EE" w:rsidRPr="00B513EE" w:rsidRDefault="00B513EE" w:rsidP="00B513EE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B513EE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84186" w14:textId="77777777" w:rsidR="00B513EE" w:rsidRPr="00B513EE" w:rsidRDefault="00B513EE" w:rsidP="00B51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B513EE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67259" w14:textId="77777777" w:rsidR="00B513EE" w:rsidRPr="00B513EE" w:rsidRDefault="00B513EE" w:rsidP="00B513EE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lang w:eastAsia="pl-PL"/>
              </w:rPr>
            </w:pPr>
            <w:r w:rsidRPr="00B513EE">
              <w:rPr>
                <w:rFonts w:ascii="Calibri" w:eastAsia="Times New Roman" w:hAnsi="Calibri" w:cs="Calibri"/>
                <w:color w:val="auto"/>
                <w:lang w:eastAsia="pl-PL"/>
              </w:rPr>
              <w:t> </w:t>
            </w:r>
          </w:p>
        </w:tc>
      </w:tr>
      <w:tr w:rsidR="00B513EE" w:rsidRPr="00B513EE" w14:paraId="308812D0" w14:textId="77777777" w:rsidTr="001A689A">
        <w:trPr>
          <w:trHeight w:val="49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94E09" w14:textId="77777777" w:rsidR="00B513EE" w:rsidRPr="00B513EE" w:rsidRDefault="00B513EE" w:rsidP="00B51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B513EE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39911" w14:textId="43E469CF" w:rsidR="00B513EE" w:rsidRPr="00784E06" w:rsidRDefault="00B513EE" w:rsidP="00B513EE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Wylewka do baterii jednouchwytowej typ "C" dł</w:t>
            </w:r>
            <w:r w:rsidR="00301FC0">
              <w:rPr>
                <w:rFonts w:eastAsia="Times New Roman" w:cstheme="minorHAnsi"/>
                <w:color w:val="auto"/>
                <w:lang w:eastAsia="pl-PL"/>
              </w:rPr>
              <w:t>.</w:t>
            </w:r>
            <w:r w:rsidRPr="00784E06">
              <w:rPr>
                <w:rFonts w:eastAsia="Times New Roman" w:cstheme="minorHAnsi"/>
                <w:color w:val="auto"/>
                <w:lang w:eastAsia="pl-PL"/>
              </w:rPr>
              <w:t xml:space="preserve"> 160mm +/- 10 mm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40D4D" w14:textId="77777777" w:rsidR="00B513EE" w:rsidRPr="00784E06" w:rsidRDefault="00B513EE" w:rsidP="00B513EE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EFAA6" w14:textId="77777777" w:rsidR="00B513EE" w:rsidRPr="00784E06" w:rsidRDefault="00B513EE" w:rsidP="00B513EE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26435" w14:textId="77777777" w:rsidR="00B513EE" w:rsidRPr="00784E06" w:rsidRDefault="00B513EE" w:rsidP="00B513EE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B1E0C" w14:textId="77777777" w:rsidR="00B513EE" w:rsidRPr="00784E06" w:rsidRDefault="00B513EE" w:rsidP="00B513EE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C8634" w14:textId="77777777" w:rsidR="00B513EE" w:rsidRPr="00784E06" w:rsidRDefault="00B513EE" w:rsidP="00B513EE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55C8D" w14:textId="77777777" w:rsidR="00B513EE" w:rsidRPr="00B513EE" w:rsidRDefault="00B513EE" w:rsidP="00B513EE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B513EE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C30AB" w14:textId="77777777" w:rsidR="00B513EE" w:rsidRPr="00B513EE" w:rsidRDefault="00B513EE" w:rsidP="00B51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B513EE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3C061" w14:textId="77777777" w:rsidR="00B513EE" w:rsidRPr="00B513EE" w:rsidRDefault="00B513EE" w:rsidP="00B513EE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lang w:eastAsia="pl-PL"/>
              </w:rPr>
            </w:pPr>
            <w:r w:rsidRPr="00B513EE">
              <w:rPr>
                <w:rFonts w:ascii="Calibri" w:eastAsia="Times New Roman" w:hAnsi="Calibri" w:cs="Calibri"/>
                <w:color w:val="auto"/>
                <w:lang w:eastAsia="pl-PL"/>
              </w:rPr>
              <w:t> </w:t>
            </w:r>
          </w:p>
        </w:tc>
      </w:tr>
      <w:tr w:rsidR="00B513EE" w:rsidRPr="00B513EE" w14:paraId="051DB4A4" w14:textId="77777777" w:rsidTr="001A689A">
        <w:trPr>
          <w:trHeight w:val="49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695FE" w14:textId="77777777" w:rsidR="00B513EE" w:rsidRPr="00B513EE" w:rsidRDefault="00B513EE" w:rsidP="00B51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B513EE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528B7" w14:textId="2CBC06E3" w:rsidR="00B513EE" w:rsidRPr="00784E06" w:rsidRDefault="00B513EE" w:rsidP="00B513EE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Wylewka do baterii jednouchwytowej typ "S" dł</w:t>
            </w:r>
            <w:r w:rsidR="00301FC0">
              <w:rPr>
                <w:rFonts w:eastAsia="Times New Roman" w:cstheme="minorHAnsi"/>
                <w:color w:val="auto"/>
                <w:lang w:eastAsia="pl-PL"/>
              </w:rPr>
              <w:t>.</w:t>
            </w:r>
            <w:r w:rsidRPr="00784E06">
              <w:rPr>
                <w:rFonts w:eastAsia="Times New Roman" w:cstheme="minorHAnsi"/>
                <w:color w:val="auto"/>
                <w:lang w:eastAsia="pl-PL"/>
              </w:rPr>
              <w:t xml:space="preserve"> 250mm +/- 10 mm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79646" w14:textId="77777777" w:rsidR="00B513EE" w:rsidRPr="00784E06" w:rsidRDefault="00B513EE" w:rsidP="00B513EE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CD233" w14:textId="77777777" w:rsidR="00B513EE" w:rsidRPr="00784E06" w:rsidRDefault="00B513EE" w:rsidP="00B513EE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8C60B" w14:textId="77777777" w:rsidR="00B513EE" w:rsidRPr="00784E06" w:rsidRDefault="00B513EE" w:rsidP="00B513EE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273D4" w14:textId="77777777" w:rsidR="00B513EE" w:rsidRPr="00784E06" w:rsidRDefault="00B513EE" w:rsidP="00B513EE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27212" w14:textId="77777777" w:rsidR="00B513EE" w:rsidRPr="00784E06" w:rsidRDefault="00B513EE" w:rsidP="00B513EE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EDF26" w14:textId="77777777" w:rsidR="00B513EE" w:rsidRPr="00B513EE" w:rsidRDefault="00B513EE" w:rsidP="00B513EE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B513EE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3A101" w14:textId="77777777" w:rsidR="00B513EE" w:rsidRPr="00B513EE" w:rsidRDefault="00B513EE" w:rsidP="00B51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B513EE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461EE" w14:textId="77777777" w:rsidR="00B513EE" w:rsidRPr="00B513EE" w:rsidRDefault="00B513EE" w:rsidP="00B513EE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lang w:eastAsia="pl-PL"/>
              </w:rPr>
            </w:pPr>
            <w:r w:rsidRPr="00B513EE">
              <w:rPr>
                <w:rFonts w:ascii="Calibri" w:eastAsia="Times New Roman" w:hAnsi="Calibri" w:cs="Calibri"/>
                <w:color w:val="auto"/>
                <w:lang w:eastAsia="pl-PL"/>
              </w:rPr>
              <w:t> </w:t>
            </w:r>
          </w:p>
        </w:tc>
      </w:tr>
      <w:tr w:rsidR="00B513EE" w:rsidRPr="00B513EE" w14:paraId="1BE07F14" w14:textId="77777777" w:rsidTr="001A689A">
        <w:trPr>
          <w:trHeight w:val="49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7AE80" w14:textId="77777777" w:rsidR="00B513EE" w:rsidRPr="00B513EE" w:rsidRDefault="00B513EE" w:rsidP="00B51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B513EE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E43CF" w14:textId="5858D292" w:rsidR="00B513EE" w:rsidRPr="00784E06" w:rsidRDefault="00B513EE" w:rsidP="00B513EE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Wylewka do baterii jednouchwytowej typ "C" dł</w:t>
            </w:r>
            <w:r w:rsidR="00301FC0">
              <w:rPr>
                <w:rFonts w:eastAsia="Times New Roman" w:cstheme="minorHAnsi"/>
                <w:color w:val="auto"/>
                <w:lang w:eastAsia="pl-PL"/>
              </w:rPr>
              <w:t>.</w:t>
            </w:r>
            <w:r w:rsidRPr="00784E06">
              <w:rPr>
                <w:rFonts w:eastAsia="Times New Roman" w:cstheme="minorHAnsi"/>
                <w:color w:val="auto"/>
                <w:lang w:eastAsia="pl-PL"/>
              </w:rPr>
              <w:t xml:space="preserve"> </w:t>
            </w:r>
            <w:r w:rsidR="00301FC0">
              <w:rPr>
                <w:rFonts w:eastAsia="Times New Roman" w:cstheme="minorHAnsi"/>
                <w:color w:val="auto"/>
                <w:lang w:eastAsia="pl-PL"/>
              </w:rPr>
              <w:t>.</w:t>
            </w:r>
            <w:r w:rsidRPr="00784E06">
              <w:rPr>
                <w:rFonts w:eastAsia="Times New Roman" w:cstheme="minorHAnsi"/>
                <w:color w:val="auto"/>
                <w:lang w:eastAsia="pl-PL"/>
              </w:rPr>
              <w:t>250mm +/- 10 mm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C37D5" w14:textId="77777777" w:rsidR="00B513EE" w:rsidRPr="00784E06" w:rsidRDefault="00B513EE" w:rsidP="00B513EE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6EC33" w14:textId="77777777" w:rsidR="00B513EE" w:rsidRPr="00784E06" w:rsidRDefault="00B513EE" w:rsidP="00B513EE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04A41" w14:textId="77777777" w:rsidR="00B513EE" w:rsidRPr="00784E06" w:rsidRDefault="00B513EE" w:rsidP="00B513EE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D5E7A" w14:textId="77777777" w:rsidR="00B513EE" w:rsidRPr="00784E06" w:rsidRDefault="00B513EE" w:rsidP="00B513EE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E575F" w14:textId="77777777" w:rsidR="00B513EE" w:rsidRPr="00784E06" w:rsidRDefault="00B513EE" w:rsidP="00B513EE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AA451" w14:textId="77777777" w:rsidR="00B513EE" w:rsidRPr="00B513EE" w:rsidRDefault="00B513EE" w:rsidP="00B513EE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B513EE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E71DF" w14:textId="77777777" w:rsidR="00B513EE" w:rsidRPr="00B513EE" w:rsidRDefault="00B513EE" w:rsidP="00B51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B513EE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34590" w14:textId="77777777" w:rsidR="00B513EE" w:rsidRPr="00B513EE" w:rsidRDefault="00B513EE" w:rsidP="00B513EE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lang w:eastAsia="pl-PL"/>
              </w:rPr>
            </w:pPr>
            <w:r w:rsidRPr="00B513EE">
              <w:rPr>
                <w:rFonts w:ascii="Calibri" w:eastAsia="Times New Roman" w:hAnsi="Calibri" w:cs="Calibri"/>
                <w:color w:val="auto"/>
                <w:lang w:eastAsia="pl-PL"/>
              </w:rPr>
              <w:t> </w:t>
            </w:r>
          </w:p>
        </w:tc>
      </w:tr>
      <w:tr w:rsidR="00B513EE" w:rsidRPr="00B513EE" w14:paraId="303DD1EA" w14:textId="77777777" w:rsidTr="001A689A">
        <w:trPr>
          <w:trHeight w:val="5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7ECF9" w14:textId="77777777" w:rsidR="00B513EE" w:rsidRPr="00B513EE" w:rsidRDefault="00B513EE" w:rsidP="00B51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B513EE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AC39B" w14:textId="77777777" w:rsidR="00B513EE" w:rsidRPr="00784E06" w:rsidRDefault="00B513EE" w:rsidP="00B513EE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Wylewka do baterii jednouchwytowej zlewozmywakowej typ 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EDF28" w14:textId="77777777" w:rsidR="00B513EE" w:rsidRPr="00784E06" w:rsidRDefault="00B513EE" w:rsidP="00B513EE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3F72B" w14:textId="77777777" w:rsidR="00B513EE" w:rsidRPr="00784E06" w:rsidRDefault="00B513EE" w:rsidP="00B513EE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E0D35" w14:textId="77777777" w:rsidR="00B513EE" w:rsidRPr="00784E06" w:rsidRDefault="00B513EE" w:rsidP="00B513EE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D62E6" w14:textId="77777777" w:rsidR="00B513EE" w:rsidRPr="00784E06" w:rsidRDefault="00B513EE" w:rsidP="00B513EE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7F7AE" w14:textId="77777777" w:rsidR="00B513EE" w:rsidRPr="00784E06" w:rsidRDefault="00B513EE" w:rsidP="00B513EE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5BE3B" w14:textId="77777777" w:rsidR="00B513EE" w:rsidRPr="00B513EE" w:rsidRDefault="00B513EE" w:rsidP="00B513EE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B513EE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FA630" w14:textId="77777777" w:rsidR="00B513EE" w:rsidRPr="00B513EE" w:rsidRDefault="00B513EE" w:rsidP="00B51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B513EE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76797" w14:textId="77777777" w:rsidR="00B513EE" w:rsidRPr="00B513EE" w:rsidRDefault="00B513EE" w:rsidP="00B513EE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lang w:eastAsia="pl-PL"/>
              </w:rPr>
            </w:pPr>
            <w:r w:rsidRPr="00B513EE">
              <w:rPr>
                <w:rFonts w:ascii="Calibri" w:eastAsia="Times New Roman" w:hAnsi="Calibri" w:cs="Calibri"/>
                <w:color w:val="auto"/>
                <w:lang w:eastAsia="pl-PL"/>
              </w:rPr>
              <w:t> </w:t>
            </w:r>
          </w:p>
        </w:tc>
      </w:tr>
      <w:tr w:rsidR="00B513EE" w:rsidRPr="00B513EE" w14:paraId="0F644052" w14:textId="77777777" w:rsidTr="001A689A">
        <w:trPr>
          <w:trHeight w:val="6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AD17A" w14:textId="77777777" w:rsidR="00B513EE" w:rsidRPr="00B513EE" w:rsidRDefault="00B513EE" w:rsidP="00B51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B513EE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31C80" w14:textId="77777777" w:rsidR="00B513EE" w:rsidRPr="00784E06" w:rsidRDefault="00B513EE" w:rsidP="00B513EE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 xml:space="preserve">Wylewka do baterii na głowice naściennej typ C 1/2 cala </w:t>
            </w:r>
            <w:r w:rsidRPr="00784E06">
              <w:rPr>
                <w:rFonts w:eastAsia="Times New Roman" w:cstheme="minorHAnsi"/>
                <w:color w:val="auto"/>
                <w:lang w:eastAsia="pl-PL"/>
              </w:rPr>
              <w:br/>
              <w:t xml:space="preserve">dł. około 18 cm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9128B" w14:textId="77777777" w:rsidR="00B513EE" w:rsidRPr="00784E06" w:rsidRDefault="00B513EE" w:rsidP="00B513EE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9599A" w14:textId="77777777" w:rsidR="00B513EE" w:rsidRPr="00784E06" w:rsidRDefault="00B513EE" w:rsidP="00B513EE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F537F" w14:textId="77777777" w:rsidR="00B513EE" w:rsidRPr="00784E06" w:rsidRDefault="00B513EE" w:rsidP="00B513EE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2EDD9" w14:textId="77777777" w:rsidR="00B513EE" w:rsidRPr="00784E06" w:rsidRDefault="00B513EE" w:rsidP="00B513EE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B9F4F" w14:textId="77777777" w:rsidR="00B513EE" w:rsidRPr="00784E06" w:rsidRDefault="00B513EE" w:rsidP="00B513EE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B6EBE" w14:textId="77777777" w:rsidR="00B513EE" w:rsidRPr="00B513EE" w:rsidRDefault="00B513EE" w:rsidP="00B513EE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B513EE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44F15" w14:textId="77777777" w:rsidR="00B513EE" w:rsidRPr="00B513EE" w:rsidRDefault="00B513EE" w:rsidP="00B51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B513EE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AAD3A" w14:textId="77777777" w:rsidR="00B513EE" w:rsidRPr="00B513EE" w:rsidRDefault="00B513EE" w:rsidP="00B513EE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lang w:eastAsia="pl-PL"/>
              </w:rPr>
            </w:pPr>
            <w:r w:rsidRPr="00B513EE">
              <w:rPr>
                <w:rFonts w:ascii="Calibri" w:eastAsia="Times New Roman" w:hAnsi="Calibri" w:cs="Calibri"/>
                <w:color w:val="auto"/>
                <w:lang w:eastAsia="pl-PL"/>
              </w:rPr>
              <w:t> </w:t>
            </w:r>
          </w:p>
        </w:tc>
      </w:tr>
      <w:tr w:rsidR="00B513EE" w:rsidRPr="00B513EE" w14:paraId="685AAD86" w14:textId="77777777" w:rsidTr="001A689A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450C0" w14:textId="77777777" w:rsidR="00B513EE" w:rsidRPr="00B513EE" w:rsidRDefault="00B513EE" w:rsidP="00B51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B513EE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A89C1" w14:textId="79B68EE4" w:rsidR="00B513EE" w:rsidRPr="00784E06" w:rsidRDefault="00B513EE" w:rsidP="00B513EE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Wylewka do baterii na głowice naściennej typ S 1/2 cala</w:t>
            </w:r>
            <w:r w:rsidRPr="00784E06">
              <w:rPr>
                <w:rFonts w:eastAsia="Times New Roman" w:cstheme="minorHAnsi"/>
                <w:color w:val="auto"/>
                <w:lang w:eastAsia="pl-PL"/>
              </w:rPr>
              <w:br/>
              <w:t>dł</w:t>
            </w:r>
            <w:r w:rsidR="00301FC0">
              <w:rPr>
                <w:rFonts w:eastAsia="Times New Roman" w:cstheme="minorHAnsi"/>
                <w:color w:val="auto"/>
                <w:lang w:eastAsia="pl-PL"/>
              </w:rPr>
              <w:t>.</w:t>
            </w:r>
            <w:r w:rsidRPr="00784E06">
              <w:rPr>
                <w:rFonts w:eastAsia="Times New Roman" w:cstheme="minorHAnsi"/>
                <w:color w:val="auto"/>
                <w:lang w:eastAsia="pl-PL"/>
              </w:rPr>
              <w:t xml:space="preserve"> około 18 cm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366D6" w14:textId="77777777" w:rsidR="00B513EE" w:rsidRPr="00784E06" w:rsidRDefault="00B513EE" w:rsidP="00B513EE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D02A7" w14:textId="77777777" w:rsidR="00B513EE" w:rsidRPr="00784E06" w:rsidRDefault="00B513EE" w:rsidP="00B513EE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B6B28" w14:textId="77777777" w:rsidR="00B513EE" w:rsidRPr="00784E06" w:rsidRDefault="00B513EE" w:rsidP="00B513EE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A90A1" w14:textId="77777777" w:rsidR="00B513EE" w:rsidRPr="00784E06" w:rsidRDefault="00B513EE" w:rsidP="00B513EE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B6C0C" w14:textId="77777777" w:rsidR="00B513EE" w:rsidRPr="00784E06" w:rsidRDefault="00B513EE" w:rsidP="00B513EE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CD012" w14:textId="77777777" w:rsidR="00B513EE" w:rsidRPr="00B513EE" w:rsidRDefault="00B513EE" w:rsidP="00B513EE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B513EE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6EF7F" w14:textId="77777777" w:rsidR="00B513EE" w:rsidRPr="00B513EE" w:rsidRDefault="00B513EE" w:rsidP="00B51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B513EE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EB461" w14:textId="77777777" w:rsidR="00B513EE" w:rsidRPr="00B513EE" w:rsidRDefault="00B513EE" w:rsidP="00B513EE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lang w:eastAsia="pl-PL"/>
              </w:rPr>
            </w:pPr>
            <w:r w:rsidRPr="00B513EE">
              <w:rPr>
                <w:rFonts w:ascii="Calibri" w:eastAsia="Times New Roman" w:hAnsi="Calibri" w:cs="Calibri"/>
                <w:color w:val="auto"/>
                <w:lang w:eastAsia="pl-PL"/>
              </w:rPr>
              <w:t> </w:t>
            </w:r>
          </w:p>
        </w:tc>
      </w:tr>
      <w:tr w:rsidR="00B513EE" w:rsidRPr="00B513EE" w14:paraId="4BDDC45C" w14:textId="77777777" w:rsidTr="001A689A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FE809" w14:textId="77777777" w:rsidR="00B513EE" w:rsidRPr="00B513EE" w:rsidRDefault="00B513EE" w:rsidP="00B51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B513EE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592DC" w14:textId="6B94AB60" w:rsidR="00B513EE" w:rsidRPr="00784E06" w:rsidRDefault="00B513EE" w:rsidP="00B513EE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Wylewka do baterii na głowice naściennej typ C 3/4 cala</w:t>
            </w:r>
            <w:r w:rsidRPr="00784E06">
              <w:rPr>
                <w:rFonts w:eastAsia="Times New Roman" w:cstheme="minorHAnsi"/>
                <w:color w:val="auto"/>
                <w:lang w:eastAsia="pl-PL"/>
              </w:rPr>
              <w:br/>
              <w:t>dł</w:t>
            </w:r>
            <w:r w:rsidR="00301FC0">
              <w:rPr>
                <w:rFonts w:eastAsia="Times New Roman" w:cstheme="minorHAnsi"/>
                <w:color w:val="auto"/>
                <w:lang w:eastAsia="pl-PL"/>
              </w:rPr>
              <w:t>.</w:t>
            </w:r>
            <w:r w:rsidRPr="00784E06">
              <w:rPr>
                <w:rFonts w:eastAsia="Times New Roman" w:cstheme="minorHAnsi"/>
                <w:color w:val="auto"/>
                <w:lang w:eastAsia="pl-PL"/>
              </w:rPr>
              <w:t xml:space="preserve"> około 20 cm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FE9D8" w14:textId="77777777" w:rsidR="00B513EE" w:rsidRPr="00784E06" w:rsidRDefault="00B513EE" w:rsidP="00B513EE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B0133" w14:textId="77777777" w:rsidR="00B513EE" w:rsidRPr="00784E06" w:rsidRDefault="00B513EE" w:rsidP="00B513EE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9D394" w14:textId="77777777" w:rsidR="00B513EE" w:rsidRPr="00784E06" w:rsidRDefault="00B513EE" w:rsidP="00B513EE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68446" w14:textId="77777777" w:rsidR="00B513EE" w:rsidRPr="00784E06" w:rsidRDefault="00B513EE" w:rsidP="00B513EE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D2B0E" w14:textId="77777777" w:rsidR="00B513EE" w:rsidRPr="00784E06" w:rsidRDefault="00B513EE" w:rsidP="00B513EE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95F59" w14:textId="77777777" w:rsidR="00B513EE" w:rsidRPr="00B513EE" w:rsidRDefault="00B513EE" w:rsidP="00B513EE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B513EE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BBA11" w14:textId="77777777" w:rsidR="00B513EE" w:rsidRPr="00B513EE" w:rsidRDefault="00B513EE" w:rsidP="00B51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B513EE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DE4C2" w14:textId="77777777" w:rsidR="00B513EE" w:rsidRPr="00B513EE" w:rsidRDefault="00B513EE" w:rsidP="00B513EE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lang w:eastAsia="pl-PL"/>
              </w:rPr>
            </w:pPr>
            <w:r w:rsidRPr="00B513EE">
              <w:rPr>
                <w:rFonts w:ascii="Calibri" w:eastAsia="Times New Roman" w:hAnsi="Calibri" w:cs="Calibri"/>
                <w:color w:val="auto"/>
                <w:lang w:eastAsia="pl-PL"/>
              </w:rPr>
              <w:t> </w:t>
            </w:r>
          </w:p>
        </w:tc>
      </w:tr>
      <w:tr w:rsidR="00B513EE" w:rsidRPr="00B513EE" w14:paraId="2B71AEAF" w14:textId="77777777" w:rsidTr="001A689A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2EE1E" w14:textId="77777777" w:rsidR="00B513EE" w:rsidRPr="00B513EE" w:rsidRDefault="00B513EE" w:rsidP="00B51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B513EE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5AF91" w14:textId="417F671A" w:rsidR="00B513EE" w:rsidRPr="00784E06" w:rsidRDefault="00B513EE" w:rsidP="00B513EE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Wylewka do baterii na głowice naściennej typ S 3/4 cala</w:t>
            </w:r>
            <w:r w:rsidRPr="00784E06">
              <w:rPr>
                <w:rFonts w:eastAsia="Times New Roman" w:cstheme="minorHAnsi"/>
                <w:color w:val="auto"/>
                <w:lang w:eastAsia="pl-PL"/>
              </w:rPr>
              <w:br/>
              <w:t>dł</w:t>
            </w:r>
            <w:r w:rsidR="00301FC0">
              <w:rPr>
                <w:rFonts w:eastAsia="Times New Roman" w:cstheme="minorHAnsi"/>
                <w:color w:val="auto"/>
                <w:lang w:eastAsia="pl-PL"/>
              </w:rPr>
              <w:t>.</w:t>
            </w:r>
            <w:r w:rsidRPr="00784E06">
              <w:rPr>
                <w:rFonts w:eastAsia="Times New Roman" w:cstheme="minorHAnsi"/>
                <w:color w:val="auto"/>
                <w:lang w:eastAsia="pl-PL"/>
              </w:rPr>
              <w:t xml:space="preserve"> około 18 cm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D3023" w14:textId="77777777" w:rsidR="00B513EE" w:rsidRPr="00784E06" w:rsidRDefault="00B513EE" w:rsidP="00B513EE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C55E6" w14:textId="77777777" w:rsidR="00B513EE" w:rsidRPr="00784E06" w:rsidRDefault="00B513EE" w:rsidP="00B513EE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858B0" w14:textId="77777777" w:rsidR="00B513EE" w:rsidRPr="00784E06" w:rsidRDefault="00B513EE" w:rsidP="00B513EE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EFC6E" w14:textId="77777777" w:rsidR="00B513EE" w:rsidRPr="00784E06" w:rsidRDefault="00B513EE" w:rsidP="00B513EE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6CD0B" w14:textId="77777777" w:rsidR="00B513EE" w:rsidRPr="00784E06" w:rsidRDefault="00B513EE" w:rsidP="00B513EE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51677" w14:textId="77777777" w:rsidR="00B513EE" w:rsidRPr="00B513EE" w:rsidRDefault="00B513EE" w:rsidP="00B513EE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B513EE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BD862" w14:textId="77777777" w:rsidR="00B513EE" w:rsidRPr="00B513EE" w:rsidRDefault="00B513EE" w:rsidP="00B51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B513EE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8D288" w14:textId="77777777" w:rsidR="00B513EE" w:rsidRPr="00B513EE" w:rsidRDefault="00B513EE" w:rsidP="00B513EE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lang w:eastAsia="pl-PL"/>
              </w:rPr>
            </w:pPr>
            <w:r w:rsidRPr="00B513EE">
              <w:rPr>
                <w:rFonts w:ascii="Calibri" w:eastAsia="Times New Roman" w:hAnsi="Calibri" w:cs="Calibri"/>
                <w:color w:val="auto"/>
                <w:lang w:eastAsia="pl-PL"/>
              </w:rPr>
              <w:t> </w:t>
            </w:r>
          </w:p>
        </w:tc>
      </w:tr>
      <w:tr w:rsidR="00B513EE" w:rsidRPr="00B513EE" w14:paraId="792C0B2E" w14:textId="77777777" w:rsidTr="001A689A">
        <w:trPr>
          <w:trHeight w:val="49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72C0B" w14:textId="77777777" w:rsidR="00B513EE" w:rsidRPr="00B513EE" w:rsidRDefault="00B513EE" w:rsidP="00B51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B513EE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16BE1" w14:textId="6EF5DB07" w:rsidR="00B513EE" w:rsidRPr="00784E06" w:rsidRDefault="00301FC0" w:rsidP="00B513EE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Wężyki</w:t>
            </w:r>
            <w:r w:rsidR="00B513EE" w:rsidRPr="00784E06">
              <w:rPr>
                <w:rFonts w:eastAsia="Times New Roman" w:cstheme="minorHAnsi"/>
                <w:color w:val="auto"/>
                <w:lang w:eastAsia="pl-PL"/>
              </w:rPr>
              <w:t xml:space="preserve"> do podłączenia baterii dł</w:t>
            </w:r>
            <w:r>
              <w:rPr>
                <w:rFonts w:eastAsia="Times New Roman" w:cstheme="minorHAnsi"/>
                <w:color w:val="auto"/>
                <w:lang w:eastAsia="pl-PL"/>
              </w:rPr>
              <w:t>.</w:t>
            </w:r>
            <w:r w:rsidR="00B513EE" w:rsidRPr="00784E06">
              <w:rPr>
                <w:rFonts w:eastAsia="Times New Roman" w:cstheme="minorHAnsi"/>
                <w:color w:val="auto"/>
                <w:lang w:eastAsia="pl-PL"/>
              </w:rPr>
              <w:t xml:space="preserve"> 50-60 cm gwint M-10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44DF6" w14:textId="77777777" w:rsidR="00B513EE" w:rsidRPr="00784E06" w:rsidRDefault="00B513EE" w:rsidP="00B513EE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FAB30" w14:textId="77777777" w:rsidR="00B513EE" w:rsidRPr="00784E06" w:rsidRDefault="00B513EE" w:rsidP="00B513EE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71B97" w14:textId="77777777" w:rsidR="00B513EE" w:rsidRPr="00784E06" w:rsidRDefault="00B513EE" w:rsidP="00B513EE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A50CF" w14:textId="77777777" w:rsidR="00B513EE" w:rsidRPr="00784E06" w:rsidRDefault="00B513EE" w:rsidP="00B513EE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B170D" w14:textId="77777777" w:rsidR="00B513EE" w:rsidRPr="00784E06" w:rsidRDefault="00B513EE" w:rsidP="00B513EE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01F52" w14:textId="77777777" w:rsidR="00B513EE" w:rsidRPr="00B513EE" w:rsidRDefault="00B513EE" w:rsidP="00B513EE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B513EE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E5F35" w14:textId="77777777" w:rsidR="00B513EE" w:rsidRPr="00B513EE" w:rsidRDefault="00B513EE" w:rsidP="00B51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B513EE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76CF7" w14:textId="77777777" w:rsidR="00B513EE" w:rsidRPr="00B513EE" w:rsidRDefault="00B513EE" w:rsidP="00B513EE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lang w:eastAsia="pl-PL"/>
              </w:rPr>
            </w:pPr>
            <w:r w:rsidRPr="00B513EE">
              <w:rPr>
                <w:rFonts w:ascii="Calibri" w:eastAsia="Times New Roman" w:hAnsi="Calibri" w:cs="Calibri"/>
                <w:color w:val="auto"/>
                <w:lang w:eastAsia="pl-PL"/>
              </w:rPr>
              <w:t> </w:t>
            </w:r>
          </w:p>
        </w:tc>
      </w:tr>
      <w:tr w:rsidR="00B513EE" w:rsidRPr="00B513EE" w14:paraId="1C35D77E" w14:textId="77777777" w:rsidTr="001A689A">
        <w:trPr>
          <w:trHeight w:val="49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5E08B" w14:textId="77777777" w:rsidR="00B513EE" w:rsidRPr="00B513EE" w:rsidRDefault="00B513EE" w:rsidP="00B51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B513EE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3FFA6" w14:textId="77777777" w:rsidR="00B513EE" w:rsidRPr="00784E06" w:rsidRDefault="00B513EE" w:rsidP="00B513EE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Śruby do mocowania umywalki M8/120mm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36444" w14:textId="77777777" w:rsidR="00B513EE" w:rsidRPr="00784E06" w:rsidRDefault="00B513EE" w:rsidP="00B513EE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A39D3" w14:textId="77777777" w:rsidR="00B513EE" w:rsidRPr="00784E06" w:rsidRDefault="00B513EE" w:rsidP="00B513EE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94B8A" w14:textId="77777777" w:rsidR="00B513EE" w:rsidRPr="00784E06" w:rsidRDefault="00B513EE" w:rsidP="00B513EE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3B896" w14:textId="77777777" w:rsidR="00B513EE" w:rsidRPr="00784E06" w:rsidRDefault="00B513EE" w:rsidP="00B513EE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D28F5" w14:textId="77777777" w:rsidR="00B513EE" w:rsidRPr="00784E06" w:rsidRDefault="00B513EE" w:rsidP="00B513EE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9305F" w14:textId="77777777" w:rsidR="00B513EE" w:rsidRPr="00B513EE" w:rsidRDefault="00B513EE" w:rsidP="00B513EE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B513EE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17F89" w14:textId="77777777" w:rsidR="00B513EE" w:rsidRPr="00B513EE" w:rsidRDefault="00B513EE" w:rsidP="00B51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B513EE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66823" w14:textId="77777777" w:rsidR="00B513EE" w:rsidRPr="00B513EE" w:rsidRDefault="00B513EE" w:rsidP="00B513EE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lang w:eastAsia="pl-PL"/>
              </w:rPr>
            </w:pPr>
            <w:r w:rsidRPr="00B513EE">
              <w:rPr>
                <w:rFonts w:ascii="Calibri" w:eastAsia="Times New Roman" w:hAnsi="Calibri" w:cs="Calibri"/>
                <w:color w:val="auto"/>
                <w:lang w:eastAsia="pl-PL"/>
              </w:rPr>
              <w:t> </w:t>
            </w:r>
          </w:p>
        </w:tc>
      </w:tr>
      <w:tr w:rsidR="00B513EE" w:rsidRPr="00B513EE" w14:paraId="263F1075" w14:textId="77777777" w:rsidTr="001A689A">
        <w:trPr>
          <w:trHeight w:val="49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8BFE8" w14:textId="77777777" w:rsidR="00B513EE" w:rsidRPr="00B513EE" w:rsidRDefault="00B513EE" w:rsidP="00B51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B513EE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71DE4" w14:textId="0B87F45F" w:rsidR="00B513EE" w:rsidRPr="00784E06" w:rsidRDefault="00B513EE" w:rsidP="00B513EE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 xml:space="preserve">Umywalka ceramiczna biała </w:t>
            </w:r>
            <w:r w:rsidR="00301FC0" w:rsidRPr="00784E06">
              <w:rPr>
                <w:rFonts w:eastAsia="Times New Roman" w:cstheme="minorHAnsi"/>
                <w:color w:val="auto"/>
                <w:lang w:eastAsia="pl-PL"/>
              </w:rPr>
              <w:t>szerokość</w:t>
            </w:r>
            <w:r w:rsidRPr="00784E06">
              <w:rPr>
                <w:rFonts w:eastAsia="Times New Roman" w:cstheme="minorHAnsi"/>
                <w:color w:val="auto"/>
                <w:lang w:eastAsia="pl-PL"/>
              </w:rPr>
              <w:t xml:space="preserve"> 50 cm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2A245" w14:textId="77777777" w:rsidR="00B513EE" w:rsidRPr="00784E06" w:rsidRDefault="00B513EE" w:rsidP="00B513EE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82761" w14:textId="77777777" w:rsidR="00B513EE" w:rsidRPr="00784E06" w:rsidRDefault="00B513EE" w:rsidP="00B513EE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B86CE" w14:textId="77777777" w:rsidR="00B513EE" w:rsidRPr="00784E06" w:rsidRDefault="00B513EE" w:rsidP="00B513EE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F937C" w14:textId="77777777" w:rsidR="00B513EE" w:rsidRPr="00784E06" w:rsidRDefault="00B513EE" w:rsidP="00B513EE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9BF41" w14:textId="77777777" w:rsidR="00B513EE" w:rsidRPr="00784E06" w:rsidRDefault="00B513EE" w:rsidP="00B513EE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B1E31" w14:textId="77777777" w:rsidR="00B513EE" w:rsidRPr="00B513EE" w:rsidRDefault="00B513EE" w:rsidP="00B513EE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B513EE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2281F" w14:textId="77777777" w:rsidR="00B513EE" w:rsidRPr="00B513EE" w:rsidRDefault="00B513EE" w:rsidP="00B51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B513EE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A23DF" w14:textId="77777777" w:rsidR="00B513EE" w:rsidRPr="00B513EE" w:rsidRDefault="00B513EE" w:rsidP="00B513EE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lang w:eastAsia="pl-PL"/>
              </w:rPr>
            </w:pPr>
            <w:r w:rsidRPr="00B513EE">
              <w:rPr>
                <w:rFonts w:ascii="Calibri" w:eastAsia="Times New Roman" w:hAnsi="Calibri" w:cs="Calibri"/>
                <w:color w:val="auto"/>
                <w:lang w:eastAsia="pl-PL"/>
              </w:rPr>
              <w:t> </w:t>
            </w:r>
          </w:p>
        </w:tc>
      </w:tr>
      <w:tr w:rsidR="00B513EE" w:rsidRPr="00B513EE" w14:paraId="4A2F8F08" w14:textId="77777777" w:rsidTr="001A689A">
        <w:trPr>
          <w:trHeight w:val="49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7284D" w14:textId="77777777" w:rsidR="00B513EE" w:rsidRPr="00B513EE" w:rsidRDefault="00B513EE" w:rsidP="00B51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B513EE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lastRenderedPageBreak/>
              <w:t>56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1FCF8" w14:textId="4F579E44" w:rsidR="00B513EE" w:rsidRPr="00784E06" w:rsidRDefault="00B513EE" w:rsidP="00B513EE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Umywalka ceramiczna biała szer</w:t>
            </w:r>
            <w:r w:rsidR="00301FC0">
              <w:rPr>
                <w:rFonts w:eastAsia="Times New Roman" w:cstheme="minorHAnsi"/>
                <w:color w:val="auto"/>
                <w:lang w:eastAsia="pl-PL"/>
              </w:rPr>
              <w:t>o</w:t>
            </w:r>
            <w:r w:rsidRPr="00784E06">
              <w:rPr>
                <w:rFonts w:eastAsia="Times New Roman" w:cstheme="minorHAnsi"/>
                <w:color w:val="auto"/>
                <w:lang w:eastAsia="pl-PL"/>
              </w:rPr>
              <w:t>kość 55 cm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29E9F" w14:textId="77777777" w:rsidR="00B513EE" w:rsidRPr="00784E06" w:rsidRDefault="00B513EE" w:rsidP="00B513EE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BFC3A" w14:textId="77777777" w:rsidR="00B513EE" w:rsidRPr="00784E06" w:rsidRDefault="00B513EE" w:rsidP="00B513EE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7F4F7" w14:textId="77777777" w:rsidR="00B513EE" w:rsidRPr="00784E06" w:rsidRDefault="00B513EE" w:rsidP="00B513EE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D94E7" w14:textId="77777777" w:rsidR="00B513EE" w:rsidRPr="00784E06" w:rsidRDefault="00B513EE" w:rsidP="00B513EE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62E58" w14:textId="77777777" w:rsidR="00B513EE" w:rsidRPr="00784E06" w:rsidRDefault="00B513EE" w:rsidP="00B513EE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CCA4C" w14:textId="77777777" w:rsidR="00B513EE" w:rsidRPr="00B513EE" w:rsidRDefault="00B513EE" w:rsidP="00B513EE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B513EE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9A7C4" w14:textId="77777777" w:rsidR="00B513EE" w:rsidRPr="00B513EE" w:rsidRDefault="00B513EE" w:rsidP="00B51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B513EE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5E218" w14:textId="77777777" w:rsidR="00B513EE" w:rsidRPr="00B513EE" w:rsidRDefault="00B513EE" w:rsidP="00B513EE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lang w:eastAsia="pl-PL"/>
              </w:rPr>
            </w:pPr>
            <w:r w:rsidRPr="00B513EE">
              <w:rPr>
                <w:rFonts w:ascii="Calibri" w:eastAsia="Times New Roman" w:hAnsi="Calibri" w:cs="Calibri"/>
                <w:color w:val="auto"/>
                <w:lang w:eastAsia="pl-PL"/>
              </w:rPr>
              <w:t> </w:t>
            </w:r>
          </w:p>
        </w:tc>
      </w:tr>
      <w:tr w:rsidR="00B513EE" w:rsidRPr="00B513EE" w14:paraId="2BAD1928" w14:textId="77777777" w:rsidTr="001A689A">
        <w:trPr>
          <w:trHeight w:val="499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EF75B" w14:textId="77777777" w:rsidR="00B513EE" w:rsidRPr="00B513EE" w:rsidRDefault="00B513EE" w:rsidP="00B51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B513EE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B4228C" w14:textId="6F5F7A21" w:rsidR="00B513EE" w:rsidRPr="00784E06" w:rsidRDefault="00B513EE" w:rsidP="00B513EE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Umywalka ceramiczna biała szer</w:t>
            </w:r>
            <w:r w:rsidR="00301FC0">
              <w:rPr>
                <w:rFonts w:eastAsia="Times New Roman" w:cstheme="minorHAnsi"/>
                <w:color w:val="auto"/>
                <w:lang w:eastAsia="pl-PL"/>
              </w:rPr>
              <w:t>o</w:t>
            </w:r>
            <w:r w:rsidRPr="00784E06">
              <w:rPr>
                <w:rFonts w:eastAsia="Times New Roman" w:cstheme="minorHAnsi"/>
                <w:color w:val="auto"/>
                <w:lang w:eastAsia="pl-PL"/>
              </w:rPr>
              <w:t>kość 60 cm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E0915" w14:textId="77777777" w:rsidR="00B513EE" w:rsidRPr="00784E06" w:rsidRDefault="00B513EE" w:rsidP="00B513EE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F5B9E" w14:textId="77777777" w:rsidR="00B513EE" w:rsidRPr="00784E06" w:rsidRDefault="00B513EE" w:rsidP="00B513EE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AB94E" w14:textId="77777777" w:rsidR="00B513EE" w:rsidRPr="00784E06" w:rsidRDefault="00B513EE" w:rsidP="00B513EE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3B761" w14:textId="77777777" w:rsidR="00B513EE" w:rsidRPr="00784E06" w:rsidRDefault="00B513EE" w:rsidP="00B513EE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F0077" w14:textId="77777777" w:rsidR="00B513EE" w:rsidRPr="00784E06" w:rsidRDefault="00B513EE" w:rsidP="00B513EE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1DB93" w14:textId="77777777" w:rsidR="00B513EE" w:rsidRPr="00B513EE" w:rsidRDefault="00B513EE" w:rsidP="00B513EE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B513EE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18A78" w14:textId="77777777" w:rsidR="00B513EE" w:rsidRPr="00B513EE" w:rsidRDefault="00B513EE" w:rsidP="00B51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B513EE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9DF02" w14:textId="77777777" w:rsidR="00B513EE" w:rsidRPr="00B513EE" w:rsidRDefault="00B513EE" w:rsidP="00B513EE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lang w:eastAsia="pl-PL"/>
              </w:rPr>
            </w:pPr>
            <w:r w:rsidRPr="00B513EE">
              <w:rPr>
                <w:rFonts w:ascii="Calibri" w:eastAsia="Times New Roman" w:hAnsi="Calibri" w:cs="Calibri"/>
                <w:color w:val="auto"/>
                <w:lang w:eastAsia="pl-PL"/>
              </w:rPr>
              <w:t> </w:t>
            </w:r>
          </w:p>
        </w:tc>
      </w:tr>
      <w:tr w:rsidR="00B513EE" w:rsidRPr="00B513EE" w14:paraId="5D54E4BF" w14:textId="77777777" w:rsidTr="001A689A">
        <w:trPr>
          <w:trHeight w:val="499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AEDAC" w14:textId="77777777" w:rsidR="00B513EE" w:rsidRPr="00B513EE" w:rsidRDefault="00B513EE" w:rsidP="00B51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B513EE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4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CA6AA" w14:textId="7FB5E002" w:rsidR="00B513EE" w:rsidRPr="00784E06" w:rsidRDefault="00B513EE" w:rsidP="00B513EE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Silikon czerwony odporny na wysokie temperatury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2B707" w14:textId="77777777" w:rsidR="00B513EE" w:rsidRPr="00784E06" w:rsidRDefault="00B513EE" w:rsidP="00B513EE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45757" w14:textId="77777777" w:rsidR="00B513EE" w:rsidRPr="00784E06" w:rsidRDefault="00B513EE" w:rsidP="00B513EE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78F9B" w14:textId="77777777" w:rsidR="00B513EE" w:rsidRPr="00784E06" w:rsidRDefault="00B513EE" w:rsidP="00B513EE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CEF78" w14:textId="77777777" w:rsidR="00B513EE" w:rsidRPr="00784E06" w:rsidRDefault="00B513EE" w:rsidP="00B513EE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BB758" w14:textId="77777777" w:rsidR="00B513EE" w:rsidRPr="00784E06" w:rsidRDefault="00B513EE" w:rsidP="00B513EE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58243" w14:textId="77777777" w:rsidR="00B513EE" w:rsidRPr="00B513EE" w:rsidRDefault="00B513EE" w:rsidP="00B513EE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B513EE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30F45" w14:textId="77777777" w:rsidR="00B513EE" w:rsidRPr="00B513EE" w:rsidRDefault="00B513EE" w:rsidP="00B51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B513EE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D961E" w14:textId="77777777" w:rsidR="00B513EE" w:rsidRPr="00B513EE" w:rsidRDefault="00B513EE" w:rsidP="00B513EE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lang w:eastAsia="pl-PL"/>
              </w:rPr>
            </w:pPr>
            <w:r w:rsidRPr="00B513EE">
              <w:rPr>
                <w:rFonts w:ascii="Calibri" w:eastAsia="Times New Roman" w:hAnsi="Calibri" w:cs="Calibri"/>
                <w:color w:val="auto"/>
                <w:lang w:eastAsia="pl-PL"/>
              </w:rPr>
              <w:t> </w:t>
            </w:r>
          </w:p>
        </w:tc>
      </w:tr>
      <w:tr w:rsidR="00B513EE" w:rsidRPr="00B513EE" w14:paraId="4A2D9ABF" w14:textId="77777777" w:rsidTr="001A689A">
        <w:trPr>
          <w:trHeight w:val="49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86A4D" w14:textId="77777777" w:rsidR="00B513EE" w:rsidRPr="00B513EE" w:rsidRDefault="00B513EE" w:rsidP="00B51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B513EE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2C991" w14:textId="77777777" w:rsidR="00B513EE" w:rsidRPr="00784E06" w:rsidRDefault="00B513EE" w:rsidP="00B513EE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Silikon sanitarny bakteriobójczy biały 310 ml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B7EFE" w14:textId="77777777" w:rsidR="00B513EE" w:rsidRPr="00784E06" w:rsidRDefault="00B513EE" w:rsidP="00B513EE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39C68" w14:textId="77777777" w:rsidR="00B513EE" w:rsidRPr="00784E06" w:rsidRDefault="00B513EE" w:rsidP="00B513EE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41C38" w14:textId="77777777" w:rsidR="00B513EE" w:rsidRPr="00784E06" w:rsidRDefault="00B513EE" w:rsidP="00B513EE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B7366" w14:textId="77777777" w:rsidR="00B513EE" w:rsidRPr="00784E06" w:rsidRDefault="00B513EE" w:rsidP="00B513EE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6EEFE" w14:textId="77777777" w:rsidR="00B513EE" w:rsidRPr="00784E06" w:rsidRDefault="00B513EE" w:rsidP="00B513EE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B3F12" w14:textId="77777777" w:rsidR="00B513EE" w:rsidRPr="00B513EE" w:rsidRDefault="00B513EE" w:rsidP="00B513EE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B513EE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F633E" w14:textId="77777777" w:rsidR="00B513EE" w:rsidRPr="00B513EE" w:rsidRDefault="00B513EE" w:rsidP="00B51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B513EE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F02DD" w14:textId="77777777" w:rsidR="00B513EE" w:rsidRPr="00B513EE" w:rsidRDefault="00B513EE" w:rsidP="00B513EE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lang w:eastAsia="pl-PL"/>
              </w:rPr>
            </w:pPr>
            <w:r w:rsidRPr="00B513EE">
              <w:rPr>
                <w:rFonts w:ascii="Calibri" w:eastAsia="Times New Roman" w:hAnsi="Calibri" w:cs="Calibri"/>
                <w:color w:val="auto"/>
                <w:lang w:eastAsia="pl-PL"/>
              </w:rPr>
              <w:t> </w:t>
            </w:r>
          </w:p>
        </w:tc>
      </w:tr>
      <w:tr w:rsidR="00B513EE" w:rsidRPr="00B513EE" w14:paraId="2D62D6FD" w14:textId="77777777" w:rsidTr="001A689A">
        <w:trPr>
          <w:trHeight w:val="49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66FA5" w14:textId="77777777" w:rsidR="00B513EE" w:rsidRPr="00B513EE" w:rsidRDefault="00B513EE" w:rsidP="00B51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B513EE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5FA1C" w14:textId="77777777" w:rsidR="00B513EE" w:rsidRPr="00784E06" w:rsidRDefault="00B513EE" w:rsidP="00B513EE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Silikon sanitarny bakteriobójczy przeźroczysty 310 ml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8F6F6" w14:textId="77777777" w:rsidR="00B513EE" w:rsidRPr="00784E06" w:rsidRDefault="00B513EE" w:rsidP="00B513EE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71FB2" w14:textId="77777777" w:rsidR="00B513EE" w:rsidRPr="00784E06" w:rsidRDefault="00B513EE" w:rsidP="00B513EE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7D1D3" w14:textId="77777777" w:rsidR="00B513EE" w:rsidRPr="00784E06" w:rsidRDefault="00B513EE" w:rsidP="00B513EE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93D2F" w14:textId="77777777" w:rsidR="00B513EE" w:rsidRPr="00784E06" w:rsidRDefault="00B513EE" w:rsidP="00B513EE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CEA06" w14:textId="77777777" w:rsidR="00B513EE" w:rsidRPr="00784E06" w:rsidRDefault="00B513EE" w:rsidP="00B513EE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AB9A1" w14:textId="77777777" w:rsidR="00B513EE" w:rsidRPr="00B513EE" w:rsidRDefault="00B513EE" w:rsidP="00B513EE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B513EE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019F9" w14:textId="77777777" w:rsidR="00B513EE" w:rsidRPr="00B513EE" w:rsidRDefault="00B513EE" w:rsidP="00B51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B513EE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1400D" w14:textId="77777777" w:rsidR="00B513EE" w:rsidRPr="00B513EE" w:rsidRDefault="00B513EE" w:rsidP="00B513EE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lang w:eastAsia="pl-PL"/>
              </w:rPr>
            </w:pPr>
            <w:r w:rsidRPr="00B513EE">
              <w:rPr>
                <w:rFonts w:ascii="Calibri" w:eastAsia="Times New Roman" w:hAnsi="Calibri" w:cs="Calibri"/>
                <w:color w:val="auto"/>
                <w:lang w:eastAsia="pl-PL"/>
              </w:rPr>
              <w:t> </w:t>
            </w:r>
          </w:p>
        </w:tc>
      </w:tr>
      <w:tr w:rsidR="00B513EE" w:rsidRPr="00B513EE" w14:paraId="753C7650" w14:textId="77777777" w:rsidTr="001A689A">
        <w:trPr>
          <w:trHeight w:val="49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E7E74" w14:textId="77777777" w:rsidR="00B513EE" w:rsidRPr="00B513EE" w:rsidRDefault="00B513EE" w:rsidP="00B51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B513EE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5FA1D" w14:textId="77777777" w:rsidR="00B513EE" w:rsidRPr="00784E06" w:rsidRDefault="00B513EE" w:rsidP="00B513EE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Pakuły -konopie lniane warkocz 100 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8F96E" w14:textId="77777777" w:rsidR="00B513EE" w:rsidRPr="00784E06" w:rsidRDefault="00B513EE" w:rsidP="00B513EE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5FB6D" w14:textId="77777777" w:rsidR="00B513EE" w:rsidRPr="00784E06" w:rsidRDefault="00B513EE" w:rsidP="00B513EE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B7837" w14:textId="77777777" w:rsidR="00B513EE" w:rsidRPr="00784E06" w:rsidRDefault="00B513EE" w:rsidP="00B513EE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F93E0" w14:textId="77777777" w:rsidR="00B513EE" w:rsidRPr="00784E06" w:rsidRDefault="00B513EE" w:rsidP="00B513EE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8AD33" w14:textId="77777777" w:rsidR="00B513EE" w:rsidRPr="00784E06" w:rsidRDefault="00B513EE" w:rsidP="00B513EE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9598A" w14:textId="77777777" w:rsidR="00B513EE" w:rsidRPr="00B513EE" w:rsidRDefault="00B513EE" w:rsidP="00B513EE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B513EE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CDF13" w14:textId="77777777" w:rsidR="00B513EE" w:rsidRPr="00B513EE" w:rsidRDefault="00B513EE" w:rsidP="00B51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B513EE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68A81" w14:textId="77777777" w:rsidR="00B513EE" w:rsidRPr="00B513EE" w:rsidRDefault="00B513EE" w:rsidP="00B513EE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lang w:eastAsia="pl-PL"/>
              </w:rPr>
            </w:pPr>
            <w:r w:rsidRPr="00B513EE">
              <w:rPr>
                <w:rFonts w:ascii="Calibri" w:eastAsia="Times New Roman" w:hAnsi="Calibri" w:cs="Calibri"/>
                <w:color w:val="auto"/>
                <w:lang w:eastAsia="pl-PL"/>
              </w:rPr>
              <w:t> </w:t>
            </w:r>
          </w:p>
        </w:tc>
      </w:tr>
      <w:tr w:rsidR="00B513EE" w:rsidRPr="00B513EE" w14:paraId="040DF888" w14:textId="77777777" w:rsidTr="001A689A">
        <w:trPr>
          <w:trHeight w:val="7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3DA24" w14:textId="77777777" w:rsidR="00B513EE" w:rsidRPr="00B513EE" w:rsidRDefault="00B513EE" w:rsidP="00B51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B513EE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47350" w14:textId="77777777" w:rsidR="00B513EE" w:rsidRPr="00784E06" w:rsidRDefault="00B513EE" w:rsidP="00B513EE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Taśma teflonowa mała naprawcza do uszczelniania zaworów, gwintów kolor biały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8B4E8" w14:textId="77777777" w:rsidR="00B513EE" w:rsidRPr="00784E06" w:rsidRDefault="00B513EE" w:rsidP="00B513EE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0F0E2" w14:textId="77777777" w:rsidR="00B513EE" w:rsidRPr="00784E06" w:rsidRDefault="00B513EE" w:rsidP="00B513EE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60EAE" w14:textId="77777777" w:rsidR="00B513EE" w:rsidRPr="00784E06" w:rsidRDefault="00B513EE" w:rsidP="00B513EE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DF75C" w14:textId="77777777" w:rsidR="00B513EE" w:rsidRPr="00784E06" w:rsidRDefault="00B513EE" w:rsidP="00B513EE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76F91" w14:textId="77777777" w:rsidR="00B513EE" w:rsidRPr="00784E06" w:rsidRDefault="00B513EE" w:rsidP="00B513EE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00424" w14:textId="77777777" w:rsidR="00B513EE" w:rsidRPr="00B513EE" w:rsidRDefault="00B513EE" w:rsidP="00B513EE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B513EE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B934D" w14:textId="77777777" w:rsidR="00B513EE" w:rsidRPr="00B513EE" w:rsidRDefault="00B513EE" w:rsidP="00B51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B513EE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EA99F" w14:textId="77777777" w:rsidR="00B513EE" w:rsidRPr="00B513EE" w:rsidRDefault="00B513EE" w:rsidP="00B513EE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lang w:eastAsia="pl-PL"/>
              </w:rPr>
            </w:pPr>
            <w:r w:rsidRPr="00B513EE">
              <w:rPr>
                <w:rFonts w:ascii="Calibri" w:eastAsia="Times New Roman" w:hAnsi="Calibri" w:cs="Calibri"/>
                <w:color w:val="auto"/>
                <w:lang w:eastAsia="pl-PL"/>
              </w:rPr>
              <w:t> </w:t>
            </w:r>
          </w:p>
        </w:tc>
      </w:tr>
      <w:tr w:rsidR="00B513EE" w:rsidRPr="00B513EE" w14:paraId="48B2875A" w14:textId="77777777" w:rsidTr="001A689A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41CA0" w14:textId="77777777" w:rsidR="00B513EE" w:rsidRPr="00B513EE" w:rsidRDefault="00B513EE" w:rsidP="00B51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B513EE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AE7D6" w14:textId="77777777" w:rsidR="00B513EE" w:rsidRPr="00784E06" w:rsidRDefault="00B513EE" w:rsidP="00B513EE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Pasta hydrauliczna uszczelnianie metalowych połączeń gwintowych w instalacjach wodnych i C.O op. 65 gr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CE20B" w14:textId="77777777" w:rsidR="00B513EE" w:rsidRPr="00784E06" w:rsidRDefault="00B513EE" w:rsidP="00B513EE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8B004" w14:textId="77777777" w:rsidR="00B513EE" w:rsidRPr="00784E06" w:rsidRDefault="00B513EE" w:rsidP="00B513EE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55235" w14:textId="77777777" w:rsidR="00B513EE" w:rsidRPr="00784E06" w:rsidRDefault="00B513EE" w:rsidP="00B513EE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FA368" w14:textId="77777777" w:rsidR="00B513EE" w:rsidRPr="00784E06" w:rsidRDefault="00B513EE" w:rsidP="00B513EE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C92B0" w14:textId="77777777" w:rsidR="00B513EE" w:rsidRPr="00784E06" w:rsidRDefault="00B513EE" w:rsidP="00B513EE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455D5" w14:textId="77777777" w:rsidR="00B513EE" w:rsidRPr="00B513EE" w:rsidRDefault="00B513EE" w:rsidP="00B513EE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B513EE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DBBCC" w14:textId="77777777" w:rsidR="00B513EE" w:rsidRPr="00B513EE" w:rsidRDefault="00B513EE" w:rsidP="00B51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B513EE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A5EC6" w14:textId="77777777" w:rsidR="00B513EE" w:rsidRPr="00B513EE" w:rsidRDefault="00B513EE" w:rsidP="00B513EE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lang w:eastAsia="pl-PL"/>
              </w:rPr>
            </w:pPr>
            <w:r w:rsidRPr="00B513EE">
              <w:rPr>
                <w:rFonts w:ascii="Calibri" w:eastAsia="Times New Roman" w:hAnsi="Calibri" w:cs="Calibri"/>
                <w:color w:val="auto"/>
                <w:lang w:eastAsia="pl-PL"/>
              </w:rPr>
              <w:t> </w:t>
            </w:r>
          </w:p>
        </w:tc>
      </w:tr>
      <w:tr w:rsidR="00B513EE" w:rsidRPr="00B513EE" w14:paraId="054EF882" w14:textId="77777777" w:rsidTr="001A689A">
        <w:trPr>
          <w:trHeight w:val="49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F7519" w14:textId="77777777" w:rsidR="00B513EE" w:rsidRPr="00B513EE" w:rsidRDefault="00B513EE" w:rsidP="00B51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B513EE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BEBB0" w14:textId="77777777" w:rsidR="00B513EE" w:rsidRPr="00784E06" w:rsidRDefault="00B513EE" w:rsidP="00B513EE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Zawór kulowy 1/2" PN10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DB433" w14:textId="77777777" w:rsidR="00B513EE" w:rsidRPr="00784E06" w:rsidRDefault="00B513EE" w:rsidP="00B513EE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6ECB5" w14:textId="77777777" w:rsidR="00B513EE" w:rsidRPr="00784E06" w:rsidRDefault="00B513EE" w:rsidP="00B513EE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3AFFA" w14:textId="77777777" w:rsidR="00B513EE" w:rsidRPr="00784E06" w:rsidRDefault="00B513EE" w:rsidP="00B513EE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2C397" w14:textId="77777777" w:rsidR="00B513EE" w:rsidRPr="00784E06" w:rsidRDefault="00B513EE" w:rsidP="00B513EE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6536B" w14:textId="77777777" w:rsidR="00B513EE" w:rsidRPr="00784E06" w:rsidRDefault="00B513EE" w:rsidP="00B513EE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B085C" w14:textId="77777777" w:rsidR="00B513EE" w:rsidRPr="00B513EE" w:rsidRDefault="00B513EE" w:rsidP="00B513EE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B513EE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C9F1F" w14:textId="77777777" w:rsidR="00B513EE" w:rsidRPr="00B513EE" w:rsidRDefault="00B513EE" w:rsidP="00B51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B513EE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118BD" w14:textId="77777777" w:rsidR="00B513EE" w:rsidRPr="00B513EE" w:rsidRDefault="00B513EE" w:rsidP="00B513EE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lang w:eastAsia="pl-PL"/>
              </w:rPr>
            </w:pPr>
            <w:r w:rsidRPr="00B513EE">
              <w:rPr>
                <w:rFonts w:ascii="Calibri" w:eastAsia="Times New Roman" w:hAnsi="Calibri" w:cs="Calibri"/>
                <w:color w:val="auto"/>
                <w:lang w:eastAsia="pl-PL"/>
              </w:rPr>
              <w:t> </w:t>
            </w:r>
          </w:p>
        </w:tc>
      </w:tr>
      <w:tr w:rsidR="00B513EE" w:rsidRPr="00B513EE" w14:paraId="350C2C78" w14:textId="77777777" w:rsidTr="001A689A">
        <w:trPr>
          <w:trHeight w:val="49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051A4" w14:textId="77777777" w:rsidR="00B513EE" w:rsidRPr="00B513EE" w:rsidRDefault="00B513EE" w:rsidP="00B51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B513EE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8E62E" w14:textId="77777777" w:rsidR="00B513EE" w:rsidRPr="00784E06" w:rsidRDefault="00B513EE" w:rsidP="00B513EE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Zawór kulowy 3/4" PN10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3583D" w14:textId="77777777" w:rsidR="00B513EE" w:rsidRPr="00784E06" w:rsidRDefault="00B513EE" w:rsidP="00B513EE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CFAB8" w14:textId="77777777" w:rsidR="00B513EE" w:rsidRPr="00784E06" w:rsidRDefault="00B513EE" w:rsidP="00B513EE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B4787" w14:textId="77777777" w:rsidR="00B513EE" w:rsidRPr="00784E06" w:rsidRDefault="00B513EE" w:rsidP="00B513EE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3C20F" w14:textId="77777777" w:rsidR="00B513EE" w:rsidRPr="00784E06" w:rsidRDefault="00B513EE" w:rsidP="00B513EE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8A63F" w14:textId="77777777" w:rsidR="00B513EE" w:rsidRPr="00784E06" w:rsidRDefault="00B513EE" w:rsidP="00B513EE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E8ED6" w14:textId="77777777" w:rsidR="00B513EE" w:rsidRPr="00B513EE" w:rsidRDefault="00B513EE" w:rsidP="00B513EE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B513EE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A7A50" w14:textId="77777777" w:rsidR="00B513EE" w:rsidRPr="00B513EE" w:rsidRDefault="00B513EE" w:rsidP="00B51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B513EE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32F59" w14:textId="77777777" w:rsidR="00B513EE" w:rsidRPr="00B513EE" w:rsidRDefault="00B513EE" w:rsidP="00B513EE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lang w:eastAsia="pl-PL"/>
              </w:rPr>
            </w:pPr>
            <w:r w:rsidRPr="00B513EE">
              <w:rPr>
                <w:rFonts w:ascii="Calibri" w:eastAsia="Times New Roman" w:hAnsi="Calibri" w:cs="Calibri"/>
                <w:color w:val="auto"/>
                <w:lang w:eastAsia="pl-PL"/>
              </w:rPr>
              <w:t> </w:t>
            </w:r>
          </w:p>
        </w:tc>
      </w:tr>
      <w:tr w:rsidR="00B513EE" w:rsidRPr="00B513EE" w14:paraId="1D0E03B0" w14:textId="77777777" w:rsidTr="001A689A">
        <w:trPr>
          <w:trHeight w:val="49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2C7D8" w14:textId="77777777" w:rsidR="00B513EE" w:rsidRPr="00B513EE" w:rsidRDefault="00B513EE" w:rsidP="00B51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B513EE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9888D" w14:textId="77777777" w:rsidR="00B513EE" w:rsidRPr="00784E06" w:rsidRDefault="00B513EE" w:rsidP="00B513EE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Zawór kulowy 1 " PN10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87651" w14:textId="77777777" w:rsidR="00B513EE" w:rsidRPr="00784E06" w:rsidRDefault="00B513EE" w:rsidP="00B513EE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FED3F" w14:textId="77777777" w:rsidR="00B513EE" w:rsidRPr="00784E06" w:rsidRDefault="00B513EE" w:rsidP="00B513EE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D726A" w14:textId="77777777" w:rsidR="00B513EE" w:rsidRPr="00784E06" w:rsidRDefault="00B513EE" w:rsidP="00B513EE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B0EE6" w14:textId="77777777" w:rsidR="00B513EE" w:rsidRPr="00784E06" w:rsidRDefault="00B513EE" w:rsidP="00B513EE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73E7D" w14:textId="77777777" w:rsidR="00B513EE" w:rsidRPr="00784E06" w:rsidRDefault="00B513EE" w:rsidP="00B513EE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4E5FA" w14:textId="77777777" w:rsidR="00B513EE" w:rsidRPr="00B513EE" w:rsidRDefault="00B513EE" w:rsidP="00B513EE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B513EE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773E0" w14:textId="77777777" w:rsidR="00B513EE" w:rsidRPr="00B513EE" w:rsidRDefault="00B513EE" w:rsidP="00B51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B513EE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519DD" w14:textId="77777777" w:rsidR="00B513EE" w:rsidRPr="00B513EE" w:rsidRDefault="00B513EE" w:rsidP="00B513EE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lang w:eastAsia="pl-PL"/>
              </w:rPr>
            </w:pPr>
            <w:r w:rsidRPr="00B513EE">
              <w:rPr>
                <w:rFonts w:ascii="Calibri" w:eastAsia="Times New Roman" w:hAnsi="Calibri" w:cs="Calibri"/>
                <w:color w:val="auto"/>
                <w:lang w:eastAsia="pl-PL"/>
              </w:rPr>
              <w:t> </w:t>
            </w:r>
          </w:p>
        </w:tc>
      </w:tr>
      <w:tr w:rsidR="00B513EE" w:rsidRPr="00B513EE" w14:paraId="0E7D75DE" w14:textId="77777777" w:rsidTr="001A689A">
        <w:trPr>
          <w:trHeight w:val="49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02698" w14:textId="77777777" w:rsidR="00B513EE" w:rsidRPr="00B513EE" w:rsidRDefault="00B513EE" w:rsidP="00B51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B513EE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55CC7" w14:textId="77777777" w:rsidR="00B513EE" w:rsidRPr="00784E06" w:rsidRDefault="00B513EE" w:rsidP="00B513EE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 xml:space="preserve">Zawór kulowy 1/2 " PN10 + </w:t>
            </w:r>
            <w:proofErr w:type="spellStart"/>
            <w:r w:rsidRPr="00784E06">
              <w:rPr>
                <w:rFonts w:eastAsia="Times New Roman" w:cstheme="minorHAnsi"/>
                <w:color w:val="auto"/>
                <w:lang w:eastAsia="pl-PL"/>
              </w:rPr>
              <w:t>półśrubunek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503AE" w14:textId="77777777" w:rsidR="00B513EE" w:rsidRPr="00784E06" w:rsidRDefault="00B513EE" w:rsidP="00B513EE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AE554" w14:textId="77777777" w:rsidR="00B513EE" w:rsidRPr="00784E06" w:rsidRDefault="00B513EE" w:rsidP="00B513EE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CAD6A" w14:textId="77777777" w:rsidR="00B513EE" w:rsidRPr="00784E06" w:rsidRDefault="00B513EE" w:rsidP="00B513EE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5BCE9" w14:textId="77777777" w:rsidR="00B513EE" w:rsidRPr="00784E06" w:rsidRDefault="00B513EE" w:rsidP="00B513EE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D04CB" w14:textId="77777777" w:rsidR="00B513EE" w:rsidRPr="00784E06" w:rsidRDefault="00B513EE" w:rsidP="00B513EE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DCAE6" w14:textId="77777777" w:rsidR="00B513EE" w:rsidRPr="00B513EE" w:rsidRDefault="00B513EE" w:rsidP="00B513EE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B513EE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D834B" w14:textId="77777777" w:rsidR="00B513EE" w:rsidRPr="00B513EE" w:rsidRDefault="00B513EE" w:rsidP="00B51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B513EE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28E65" w14:textId="77777777" w:rsidR="00B513EE" w:rsidRPr="00B513EE" w:rsidRDefault="00B513EE" w:rsidP="00B513EE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lang w:eastAsia="pl-PL"/>
              </w:rPr>
            </w:pPr>
            <w:r w:rsidRPr="00B513EE">
              <w:rPr>
                <w:rFonts w:ascii="Calibri" w:eastAsia="Times New Roman" w:hAnsi="Calibri" w:cs="Calibri"/>
                <w:color w:val="auto"/>
                <w:lang w:eastAsia="pl-PL"/>
              </w:rPr>
              <w:t> </w:t>
            </w:r>
          </w:p>
        </w:tc>
      </w:tr>
      <w:tr w:rsidR="00B513EE" w:rsidRPr="00B513EE" w14:paraId="1998D38F" w14:textId="77777777" w:rsidTr="001A689A">
        <w:trPr>
          <w:trHeight w:val="49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F908D" w14:textId="77777777" w:rsidR="00B513EE" w:rsidRPr="00B513EE" w:rsidRDefault="00B513EE" w:rsidP="00B51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B513EE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96F5E" w14:textId="77777777" w:rsidR="00B513EE" w:rsidRPr="00784E06" w:rsidRDefault="00B513EE" w:rsidP="00B513EE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 xml:space="preserve">Zawór kulowy 3/4 " PN10 + </w:t>
            </w:r>
            <w:proofErr w:type="spellStart"/>
            <w:r w:rsidRPr="00784E06">
              <w:rPr>
                <w:rFonts w:eastAsia="Times New Roman" w:cstheme="minorHAnsi"/>
                <w:color w:val="auto"/>
                <w:lang w:eastAsia="pl-PL"/>
              </w:rPr>
              <w:t>półśrubunek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227DD" w14:textId="77777777" w:rsidR="00B513EE" w:rsidRPr="00784E06" w:rsidRDefault="00B513EE" w:rsidP="00B513EE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02465" w14:textId="77777777" w:rsidR="00B513EE" w:rsidRPr="00784E06" w:rsidRDefault="00B513EE" w:rsidP="00B513EE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13218" w14:textId="77777777" w:rsidR="00B513EE" w:rsidRPr="00784E06" w:rsidRDefault="00B513EE" w:rsidP="00B513EE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BC923" w14:textId="77777777" w:rsidR="00B513EE" w:rsidRPr="00784E06" w:rsidRDefault="00B513EE" w:rsidP="00B513EE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03ED2" w14:textId="77777777" w:rsidR="00B513EE" w:rsidRPr="00784E06" w:rsidRDefault="00B513EE" w:rsidP="00B513EE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6E8E9" w14:textId="77777777" w:rsidR="00B513EE" w:rsidRPr="00B513EE" w:rsidRDefault="00B513EE" w:rsidP="00B513EE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B513EE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21EC5" w14:textId="77777777" w:rsidR="00B513EE" w:rsidRPr="00B513EE" w:rsidRDefault="00B513EE" w:rsidP="00B51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B513EE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32329" w14:textId="77777777" w:rsidR="00B513EE" w:rsidRPr="00B513EE" w:rsidRDefault="00B513EE" w:rsidP="00B513EE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lang w:eastAsia="pl-PL"/>
              </w:rPr>
            </w:pPr>
            <w:r w:rsidRPr="00B513EE">
              <w:rPr>
                <w:rFonts w:ascii="Calibri" w:eastAsia="Times New Roman" w:hAnsi="Calibri" w:cs="Calibri"/>
                <w:color w:val="auto"/>
                <w:lang w:eastAsia="pl-PL"/>
              </w:rPr>
              <w:t> </w:t>
            </w:r>
          </w:p>
        </w:tc>
      </w:tr>
      <w:tr w:rsidR="00B513EE" w:rsidRPr="00B513EE" w14:paraId="21DE37CC" w14:textId="77777777" w:rsidTr="001A689A">
        <w:trPr>
          <w:trHeight w:val="49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8CB80" w14:textId="77777777" w:rsidR="00B513EE" w:rsidRPr="00B513EE" w:rsidRDefault="00B513EE" w:rsidP="00B51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B513EE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3A9F7" w14:textId="77777777" w:rsidR="00B513EE" w:rsidRPr="00784E06" w:rsidRDefault="00B513EE" w:rsidP="00B513EE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 xml:space="preserve">Zawór kulowy 1 " PN10 + </w:t>
            </w:r>
            <w:proofErr w:type="spellStart"/>
            <w:r w:rsidRPr="00784E06">
              <w:rPr>
                <w:rFonts w:eastAsia="Times New Roman" w:cstheme="minorHAnsi"/>
                <w:color w:val="auto"/>
                <w:lang w:eastAsia="pl-PL"/>
              </w:rPr>
              <w:t>półśrubunek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C58F9" w14:textId="77777777" w:rsidR="00B513EE" w:rsidRPr="00784E06" w:rsidRDefault="00B513EE" w:rsidP="00B513EE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E260A" w14:textId="77777777" w:rsidR="00B513EE" w:rsidRPr="00784E06" w:rsidRDefault="00B513EE" w:rsidP="00B513EE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648D2" w14:textId="77777777" w:rsidR="00B513EE" w:rsidRPr="00784E06" w:rsidRDefault="00B513EE" w:rsidP="00B513EE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44514" w14:textId="77777777" w:rsidR="00B513EE" w:rsidRPr="00784E06" w:rsidRDefault="00B513EE" w:rsidP="00B513EE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AF139" w14:textId="77777777" w:rsidR="00B513EE" w:rsidRPr="00784E06" w:rsidRDefault="00B513EE" w:rsidP="00B513EE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4F332" w14:textId="77777777" w:rsidR="00B513EE" w:rsidRPr="00B513EE" w:rsidRDefault="00B513EE" w:rsidP="00B513EE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B513EE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296B0" w14:textId="77777777" w:rsidR="00B513EE" w:rsidRPr="00B513EE" w:rsidRDefault="00B513EE" w:rsidP="00B51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B513EE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BA965" w14:textId="77777777" w:rsidR="00B513EE" w:rsidRPr="00B513EE" w:rsidRDefault="00B513EE" w:rsidP="00B513EE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lang w:eastAsia="pl-PL"/>
              </w:rPr>
            </w:pPr>
            <w:r w:rsidRPr="00B513EE">
              <w:rPr>
                <w:rFonts w:ascii="Calibri" w:eastAsia="Times New Roman" w:hAnsi="Calibri" w:cs="Calibri"/>
                <w:color w:val="auto"/>
                <w:lang w:eastAsia="pl-PL"/>
              </w:rPr>
              <w:t> </w:t>
            </w:r>
          </w:p>
        </w:tc>
      </w:tr>
      <w:tr w:rsidR="00B513EE" w:rsidRPr="00B513EE" w14:paraId="4ECB2A12" w14:textId="77777777" w:rsidTr="001A689A">
        <w:trPr>
          <w:trHeight w:val="49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F581C" w14:textId="77777777" w:rsidR="00B513EE" w:rsidRPr="00B513EE" w:rsidRDefault="00B513EE" w:rsidP="00B51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B513EE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4238F" w14:textId="77777777" w:rsidR="00B513EE" w:rsidRPr="00784E06" w:rsidRDefault="00B513EE" w:rsidP="00B513EE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 xml:space="preserve">Śrubunek grzejnikowy 1/2 cala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4E251" w14:textId="77777777" w:rsidR="00B513EE" w:rsidRPr="00784E06" w:rsidRDefault="00B513EE" w:rsidP="00B513EE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B0E34" w14:textId="77777777" w:rsidR="00B513EE" w:rsidRPr="00784E06" w:rsidRDefault="00B513EE" w:rsidP="00B513EE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C8D06" w14:textId="77777777" w:rsidR="00B513EE" w:rsidRPr="00784E06" w:rsidRDefault="00B513EE" w:rsidP="00B513EE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AF87E" w14:textId="77777777" w:rsidR="00B513EE" w:rsidRPr="00784E06" w:rsidRDefault="00B513EE" w:rsidP="00B513EE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BE764" w14:textId="77777777" w:rsidR="00B513EE" w:rsidRPr="00784E06" w:rsidRDefault="00B513EE" w:rsidP="00B513EE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8DD91" w14:textId="77777777" w:rsidR="00B513EE" w:rsidRPr="00B513EE" w:rsidRDefault="00B513EE" w:rsidP="00B513EE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B513EE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8CF6D" w14:textId="77777777" w:rsidR="00B513EE" w:rsidRPr="00B513EE" w:rsidRDefault="00B513EE" w:rsidP="00B51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B513EE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A7AF1" w14:textId="77777777" w:rsidR="00B513EE" w:rsidRPr="00B513EE" w:rsidRDefault="00B513EE" w:rsidP="00B513EE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lang w:eastAsia="pl-PL"/>
              </w:rPr>
            </w:pPr>
            <w:r w:rsidRPr="00B513EE">
              <w:rPr>
                <w:rFonts w:ascii="Calibri" w:eastAsia="Times New Roman" w:hAnsi="Calibri" w:cs="Calibri"/>
                <w:color w:val="auto"/>
                <w:lang w:eastAsia="pl-PL"/>
              </w:rPr>
              <w:t> </w:t>
            </w:r>
          </w:p>
        </w:tc>
      </w:tr>
      <w:tr w:rsidR="00B513EE" w:rsidRPr="00B513EE" w14:paraId="13AD6E30" w14:textId="77777777" w:rsidTr="001A689A">
        <w:trPr>
          <w:trHeight w:val="49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9C90E" w14:textId="77777777" w:rsidR="00B513EE" w:rsidRPr="00B513EE" w:rsidRDefault="00B513EE" w:rsidP="00B51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B513EE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31A17" w14:textId="77777777" w:rsidR="00B513EE" w:rsidRPr="00784E06" w:rsidRDefault="00B513EE" w:rsidP="00B513EE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Śrubunek grzejnikowy 3/4 cala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CD5CB" w14:textId="77777777" w:rsidR="00B513EE" w:rsidRPr="00784E06" w:rsidRDefault="00B513EE" w:rsidP="00B513EE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2CD40" w14:textId="77777777" w:rsidR="00B513EE" w:rsidRPr="00784E06" w:rsidRDefault="00B513EE" w:rsidP="00B513EE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8D782" w14:textId="77777777" w:rsidR="00B513EE" w:rsidRPr="00784E06" w:rsidRDefault="00B513EE" w:rsidP="00B513EE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0661A" w14:textId="77777777" w:rsidR="00B513EE" w:rsidRPr="00784E06" w:rsidRDefault="00B513EE" w:rsidP="00B513EE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9BF0D" w14:textId="77777777" w:rsidR="00B513EE" w:rsidRPr="00784E06" w:rsidRDefault="00B513EE" w:rsidP="00B513EE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313C3" w14:textId="77777777" w:rsidR="00B513EE" w:rsidRPr="00B513EE" w:rsidRDefault="00B513EE" w:rsidP="00B513EE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B513EE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A08F6" w14:textId="77777777" w:rsidR="00B513EE" w:rsidRPr="00B513EE" w:rsidRDefault="00B513EE" w:rsidP="00B51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B513EE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6BF7F" w14:textId="77777777" w:rsidR="00B513EE" w:rsidRPr="00B513EE" w:rsidRDefault="00B513EE" w:rsidP="00B513EE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lang w:eastAsia="pl-PL"/>
              </w:rPr>
            </w:pPr>
            <w:r w:rsidRPr="00B513EE">
              <w:rPr>
                <w:rFonts w:ascii="Calibri" w:eastAsia="Times New Roman" w:hAnsi="Calibri" w:cs="Calibri"/>
                <w:color w:val="auto"/>
                <w:lang w:eastAsia="pl-PL"/>
              </w:rPr>
              <w:t> </w:t>
            </w:r>
          </w:p>
        </w:tc>
      </w:tr>
      <w:tr w:rsidR="00B513EE" w:rsidRPr="00B513EE" w14:paraId="6771F3FC" w14:textId="77777777" w:rsidTr="001A689A">
        <w:trPr>
          <w:trHeight w:val="49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8F56F" w14:textId="77777777" w:rsidR="00B513EE" w:rsidRPr="00B513EE" w:rsidRDefault="00B513EE" w:rsidP="00B51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B513EE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CA6E5" w14:textId="77777777" w:rsidR="00B513EE" w:rsidRPr="00784E06" w:rsidRDefault="00B513EE" w:rsidP="00B513EE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Śrubunek grzejnikowy 1 cal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B9DE6" w14:textId="77777777" w:rsidR="00B513EE" w:rsidRPr="00784E06" w:rsidRDefault="00B513EE" w:rsidP="00B513EE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53A07" w14:textId="77777777" w:rsidR="00B513EE" w:rsidRPr="00784E06" w:rsidRDefault="00B513EE" w:rsidP="00B513EE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FDE3B" w14:textId="77777777" w:rsidR="00B513EE" w:rsidRPr="00784E06" w:rsidRDefault="00B513EE" w:rsidP="00B513EE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D6669" w14:textId="77777777" w:rsidR="00B513EE" w:rsidRPr="00784E06" w:rsidRDefault="00B513EE" w:rsidP="00B513EE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E8FFA" w14:textId="77777777" w:rsidR="00B513EE" w:rsidRPr="00784E06" w:rsidRDefault="00B513EE" w:rsidP="00B513EE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64EBF" w14:textId="77777777" w:rsidR="00B513EE" w:rsidRPr="00B513EE" w:rsidRDefault="00B513EE" w:rsidP="00B513EE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B513EE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7E8EC" w14:textId="77777777" w:rsidR="00B513EE" w:rsidRPr="00B513EE" w:rsidRDefault="00B513EE" w:rsidP="00B51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B513EE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FA962" w14:textId="77777777" w:rsidR="00B513EE" w:rsidRPr="00B513EE" w:rsidRDefault="00B513EE" w:rsidP="00B513EE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lang w:eastAsia="pl-PL"/>
              </w:rPr>
            </w:pPr>
            <w:r w:rsidRPr="00B513EE">
              <w:rPr>
                <w:rFonts w:ascii="Calibri" w:eastAsia="Times New Roman" w:hAnsi="Calibri" w:cs="Calibri"/>
                <w:color w:val="auto"/>
                <w:lang w:eastAsia="pl-PL"/>
              </w:rPr>
              <w:t> </w:t>
            </w:r>
          </w:p>
        </w:tc>
      </w:tr>
      <w:tr w:rsidR="00B513EE" w:rsidRPr="00B513EE" w14:paraId="7B6EEDD3" w14:textId="77777777" w:rsidTr="001A689A">
        <w:trPr>
          <w:trHeight w:val="49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9ED28" w14:textId="77777777" w:rsidR="00B513EE" w:rsidRPr="00B513EE" w:rsidRDefault="00B513EE" w:rsidP="00B51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B513EE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lastRenderedPageBreak/>
              <w:t>73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BCC82" w14:textId="77777777" w:rsidR="00B513EE" w:rsidRPr="00784E06" w:rsidRDefault="00B513EE" w:rsidP="00B513EE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Kształtka "GEBO" 1/2 cal "GZ"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15AD0" w14:textId="77777777" w:rsidR="00B513EE" w:rsidRPr="00784E06" w:rsidRDefault="00B513EE" w:rsidP="00B513EE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5B141" w14:textId="77777777" w:rsidR="00B513EE" w:rsidRPr="00784E06" w:rsidRDefault="00B513EE" w:rsidP="00B513EE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E06B1" w14:textId="77777777" w:rsidR="00B513EE" w:rsidRPr="00784E06" w:rsidRDefault="00B513EE" w:rsidP="00B513EE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3ACB6" w14:textId="77777777" w:rsidR="00B513EE" w:rsidRPr="00784E06" w:rsidRDefault="00B513EE" w:rsidP="00B513EE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59810" w14:textId="77777777" w:rsidR="00B513EE" w:rsidRPr="00784E06" w:rsidRDefault="00B513EE" w:rsidP="00B513EE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75E67" w14:textId="77777777" w:rsidR="00B513EE" w:rsidRPr="00B513EE" w:rsidRDefault="00B513EE" w:rsidP="00B513EE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B513EE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D5EEC" w14:textId="77777777" w:rsidR="00B513EE" w:rsidRPr="00B513EE" w:rsidRDefault="00B513EE" w:rsidP="00B51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B513EE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F7BD9" w14:textId="77777777" w:rsidR="00B513EE" w:rsidRPr="00B513EE" w:rsidRDefault="00B513EE" w:rsidP="00B513EE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lang w:eastAsia="pl-PL"/>
              </w:rPr>
            </w:pPr>
            <w:r w:rsidRPr="00B513EE">
              <w:rPr>
                <w:rFonts w:ascii="Calibri" w:eastAsia="Times New Roman" w:hAnsi="Calibri" w:cs="Calibri"/>
                <w:color w:val="auto"/>
                <w:lang w:eastAsia="pl-PL"/>
              </w:rPr>
              <w:t> </w:t>
            </w:r>
          </w:p>
        </w:tc>
      </w:tr>
      <w:tr w:rsidR="00B513EE" w:rsidRPr="00B513EE" w14:paraId="2BEF3538" w14:textId="77777777" w:rsidTr="001A689A">
        <w:trPr>
          <w:trHeight w:val="49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6A81E" w14:textId="77777777" w:rsidR="00B513EE" w:rsidRPr="00B513EE" w:rsidRDefault="00B513EE" w:rsidP="00B51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B513EE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C7977" w14:textId="77777777" w:rsidR="00B513EE" w:rsidRPr="00784E06" w:rsidRDefault="00B513EE" w:rsidP="00B513EE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Kształtka "GEBO" 3/4 cal "GZ"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C99A7" w14:textId="77777777" w:rsidR="00B513EE" w:rsidRPr="00784E06" w:rsidRDefault="00B513EE" w:rsidP="00B513EE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F8A30" w14:textId="77777777" w:rsidR="00B513EE" w:rsidRPr="00784E06" w:rsidRDefault="00B513EE" w:rsidP="00B513EE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52A34" w14:textId="77777777" w:rsidR="00B513EE" w:rsidRPr="00784E06" w:rsidRDefault="00B513EE" w:rsidP="00B513EE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0F3C4" w14:textId="77777777" w:rsidR="00B513EE" w:rsidRPr="00784E06" w:rsidRDefault="00B513EE" w:rsidP="00B513EE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48F2D" w14:textId="77777777" w:rsidR="00B513EE" w:rsidRPr="00784E06" w:rsidRDefault="00B513EE" w:rsidP="00B513EE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59D8B" w14:textId="77777777" w:rsidR="00B513EE" w:rsidRPr="00B513EE" w:rsidRDefault="00B513EE" w:rsidP="00B513EE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B513EE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9C26D" w14:textId="77777777" w:rsidR="00B513EE" w:rsidRPr="00B513EE" w:rsidRDefault="00B513EE" w:rsidP="00B51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B513EE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49CC7" w14:textId="77777777" w:rsidR="00B513EE" w:rsidRPr="00B513EE" w:rsidRDefault="00B513EE" w:rsidP="00B513EE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lang w:eastAsia="pl-PL"/>
              </w:rPr>
            </w:pPr>
            <w:r w:rsidRPr="00B513EE">
              <w:rPr>
                <w:rFonts w:ascii="Calibri" w:eastAsia="Times New Roman" w:hAnsi="Calibri" w:cs="Calibri"/>
                <w:color w:val="auto"/>
                <w:lang w:eastAsia="pl-PL"/>
              </w:rPr>
              <w:t> </w:t>
            </w:r>
          </w:p>
        </w:tc>
      </w:tr>
      <w:tr w:rsidR="00B513EE" w:rsidRPr="00B513EE" w14:paraId="4059353E" w14:textId="77777777" w:rsidTr="001A689A">
        <w:trPr>
          <w:trHeight w:val="499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95E4B" w14:textId="77777777" w:rsidR="00B513EE" w:rsidRPr="00B513EE" w:rsidRDefault="00B513EE" w:rsidP="00B51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B513EE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32406" w14:textId="77777777" w:rsidR="00B513EE" w:rsidRPr="00784E06" w:rsidRDefault="00B513EE" w:rsidP="00B513EE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Kształtka "GEBO" 1/2 cal "GW"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9C1EC" w14:textId="77777777" w:rsidR="00B513EE" w:rsidRPr="00784E06" w:rsidRDefault="00B513EE" w:rsidP="00B513EE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1EE164AF" w14:textId="77777777" w:rsidR="00B513EE" w:rsidRPr="00784E06" w:rsidRDefault="00B513EE" w:rsidP="00B513EE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0616B" w14:textId="77777777" w:rsidR="00B513EE" w:rsidRPr="00784E06" w:rsidRDefault="00B513EE" w:rsidP="00B513EE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62988" w14:textId="77777777" w:rsidR="00B513EE" w:rsidRPr="00784E06" w:rsidRDefault="00B513EE" w:rsidP="00B513EE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3E9D9" w14:textId="77777777" w:rsidR="00B513EE" w:rsidRPr="00784E06" w:rsidRDefault="00B513EE" w:rsidP="00B513EE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F0073" w14:textId="77777777" w:rsidR="00B513EE" w:rsidRPr="00B513EE" w:rsidRDefault="00B513EE" w:rsidP="00B513EE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B513EE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182114B8" w14:textId="77777777" w:rsidR="00B513EE" w:rsidRPr="00B513EE" w:rsidRDefault="00B513EE" w:rsidP="00B51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B513EE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4A19F" w14:textId="77777777" w:rsidR="00B513EE" w:rsidRPr="00B513EE" w:rsidRDefault="00B513EE" w:rsidP="00B513EE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lang w:eastAsia="pl-PL"/>
              </w:rPr>
            </w:pPr>
            <w:r w:rsidRPr="00B513EE">
              <w:rPr>
                <w:rFonts w:ascii="Calibri" w:eastAsia="Times New Roman" w:hAnsi="Calibri" w:cs="Calibri"/>
                <w:color w:val="auto"/>
                <w:lang w:eastAsia="pl-PL"/>
              </w:rPr>
              <w:t> </w:t>
            </w:r>
          </w:p>
        </w:tc>
      </w:tr>
      <w:tr w:rsidR="00B513EE" w:rsidRPr="00B513EE" w14:paraId="55D864A9" w14:textId="77777777" w:rsidTr="001A689A">
        <w:trPr>
          <w:trHeight w:val="499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C5541" w14:textId="77777777" w:rsidR="00B513EE" w:rsidRPr="00B513EE" w:rsidRDefault="00B513EE" w:rsidP="00B51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B513EE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4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F6E44" w14:textId="77777777" w:rsidR="00B513EE" w:rsidRPr="00784E06" w:rsidRDefault="00B513EE" w:rsidP="00B513EE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Kształtka "GEBO" 3/4 cal "GW"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5DD66" w14:textId="77777777" w:rsidR="00B513EE" w:rsidRPr="00784E06" w:rsidRDefault="00B513EE" w:rsidP="00B513EE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B82D2" w14:textId="77777777" w:rsidR="00B513EE" w:rsidRPr="00784E06" w:rsidRDefault="00B513EE" w:rsidP="00B513EE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69A4B" w14:textId="77777777" w:rsidR="00B513EE" w:rsidRPr="00784E06" w:rsidRDefault="00B513EE" w:rsidP="00B513EE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9E739" w14:textId="77777777" w:rsidR="00B513EE" w:rsidRPr="00784E06" w:rsidRDefault="00B513EE" w:rsidP="00B513EE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81D1F" w14:textId="77777777" w:rsidR="00B513EE" w:rsidRPr="00784E06" w:rsidRDefault="00B513EE" w:rsidP="00B513EE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1F692" w14:textId="77777777" w:rsidR="00B513EE" w:rsidRPr="00B513EE" w:rsidRDefault="00B513EE" w:rsidP="00B513EE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B513EE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CFD62" w14:textId="77777777" w:rsidR="00B513EE" w:rsidRPr="00B513EE" w:rsidRDefault="00B513EE" w:rsidP="00B51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B513EE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150E0" w14:textId="77777777" w:rsidR="00B513EE" w:rsidRPr="00B513EE" w:rsidRDefault="00B513EE" w:rsidP="00B513EE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lang w:eastAsia="pl-PL"/>
              </w:rPr>
            </w:pPr>
            <w:r w:rsidRPr="00B513EE">
              <w:rPr>
                <w:rFonts w:ascii="Calibri" w:eastAsia="Times New Roman" w:hAnsi="Calibri" w:cs="Calibri"/>
                <w:color w:val="auto"/>
                <w:lang w:eastAsia="pl-PL"/>
              </w:rPr>
              <w:t> </w:t>
            </w:r>
          </w:p>
        </w:tc>
      </w:tr>
      <w:tr w:rsidR="00B513EE" w:rsidRPr="00B513EE" w14:paraId="28FBC395" w14:textId="77777777" w:rsidTr="001A689A">
        <w:trPr>
          <w:trHeight w:val="49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A9113" w14:textId="77777777" w:rsidR="00B513EE" w:rsidRPr="00B513EE" w:rsidRDefault="00B513EE" w:rsidP="00B51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B513EE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C7325" w14:textId="77777777" w:rsidR="00B513EE" w:rsidRPr="00784E06" w:rsidRDefault="00B513EE" w:rsidP="00B513EE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Kształtka "GEBO" 1 cal "GW"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A4C32" w14:textId="77777777" w:rsidR="00B513EE" w:rsidRPr="00784E06" w:rsidRDefault="00B513EE" w:rsidP="00B513EE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A20BD" w14:textId="77777777" w:rsidR="00B513EE" w:rsidRPr="00784E06" w:rsidRDefault="00B513EE" w:rsidP="00B513EE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6AED4" w14:textId="77777777" w:rsidR="00B513EE" w:rsidRPr="00784E06" w:rsidRDefault="00B513EE" w:rsidP="00B513EE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DCF63" w14:textId="77777777" w:rsidR="00B513EE" w:rsidRPr="00784E06" w:rsidRDefault="00B513EE" w:rsidP="00B513EE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9D0AC" w14:textId="77777777" w:rsidR="00B513EE" w:rsidRPr="00784E06" w:rsidRDefault="00B513EE" w:rsidP="00B513EE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729CE" w14:textId="77777777" w:rsidR="00B513EE" w:rsidRPr="00B513EE" w:rsidRDefault="00B513EE" w:rsidP="00B513EE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B513EE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B9D13" w14:textId="77777777" w:rsidR="00B513EE" w:rsidRPr="00B513EE" w:rsidRDefault="00B513EE" w:rsidP="00B51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B513EE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5C88E" w14:textId="77777777" w:rsidR="00B513EE" w:rsidRPr="00B513EE" w:rsidRDefault="00B513EE" w:rsidP="00B513EE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lang w:eastAsia="pl-PL"/>
              </w:rPr>
            </w:pPr>
            <w:r w:rsidRPr="00B513EE">
              <w:rPr>
                <w:rFonts w:ascii="Calibri" w:eastAsia="Times New Roman" w:hAnsi="Calibri" w:cs="Calibri"/>
                <w:color w:val="auto"/>
                <w:lang w:eastAsia="pl-PL"/>
              </w:rPr>
              <w:t> </w:t>
            </w:r>
          </w:p>
        </w:tc>
      </w:tr>
      <w:tr w:rsidR="00B513EE" w:rsidRPr="00B513EE" w14:paraId="52FDF36B" w14:textId="77777777" w:rsidTr="001A689A">
        <w:trPr>
          <w:trHeight w:val="49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AF65B" w14:textId="77777777" w:rsidR="00B513EE" w:rsidRPr="00B513EE" w:rsidRDefault="00B513EE" w:rsidP="00B51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B513EE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9E8FC" w14:textId="77777777" w:rsidR="00B513EE" w:rsidRPr="00784E06" w:rsidRDefault="00B513EE" w:rsidP="00B513EE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Kształtka "GEBO" 1 cal "GZ"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BE2E9" w14:textId="77777777" w:rsidR="00B513EE" w:rsidRPr="00784E06" w:rsidRDefault="00B513EE" w:rsidP="00B513EE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CFCE7" w14:textId="77777777" w:rsidR="00B513EE" w:rsidRPr="00784E06" w:rsidRDefault="00B513EE" w:rsidP="00B513EE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F184A" w14:textId="77777777" w:rsidR="00B513EE" w:rsidRPr="00784E06" w:rsidRDefault="00B513EE" w:rsidP="00B513EE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397CA" w14:textId="77777777" w:rsidR="00B513EE" w:rsidRPr="00784E06" w:rsidRDefault="00B513EE" w:rsidP="00B513EE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2F01C" w14:textId="77777777" w:rsidR="00B513EE" w:rsidRPr="00784E06" w:rsidRDefault="00B513EE" w:rsidP="00B513EE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21FD6" w14:textId="77777777" w:rsidR="00B513EE" w:rsidRPr="00B513EE" w:rsidRDefault="00B513EE" w:rsidP="00B513EE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B513EE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C4163" w14:textId="77777777" w:rsidR="00B513EE" w:rsidRPr="00B513EE" w:rsidRDefault="00B513EE" w:rsidP="00B51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B513EE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55B58" w14:textId="77777777" w:rsidR="00B513EE" w:rsidRPr="00B513EE" w:rsidRDefault="00B513EE" w:rsidP="00B513EE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lang w:eastAsia="pl-PL"/>
              </w:rPr>
            </w:pPr>
            <w:r w:rsidRPr="00B513EE">
              <w:rPr>
                <w:rFonts w:ascii="Calibri" w:eastAsia="Times New Roman" w:hAnsi="Calibri" w:cs="Calibri"/>
                <w:color w:val="auto"/>
                <w:lang w:eastAsia="pl-PL"/>
              </w:rPr>
              <w:t> </w:t>
            </w:r>
          </w:p>
        </w:tc>
      </w:tr>
      <w:tr w:rsidR="00B513EE" w:rsidRPr="00B513EE" w14:paraId="5F44608C" w14:textId="77777777" w:rsidTr="001A689A">
        <w:trPr>
          <w:trHeight w:val="49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02F67" w14:textId="77777777" w:rsidR="00B513EE" w:rsidRPr="00B513EE" w:rsidRDefault="00B513EE" w:rsidP="00B51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B513EE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772F6" w14:textId="77777777" w:rsidR="00B513EE" w:rsidRPr="00784E06" w:rsidRDefault="00B513EE" w:rsidP="00B513EE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Kształtka "GEBO" 2 cale "GW"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21A9D" w14:textId="77777777" w:rsidR="00B513EE" w:rsidRPr="00784E06" w:rsidRDefault="00B513EE" w:rsidP="00B513EE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3CB4F" w14:textId="77777777" w:rsidR="00B513EE" w:rsidRPr="00784E06" w:rsidRDefault="00B513EE" w:rsidP="00B513EE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B5A1B" w14:textId="77777777" w:rsidR="00B513EE" w:rsidRPr="00784E06" w:rsidRDefault="00B513EE" w:rsidP="00B513EE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CB7CB" w14:textId="77777777" w:rsidR="00B513EE" w:rsidRPr="00784E06" w:rsidRDefault="00B513EE" w:rsidP="00B513EE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3B57F" w14:textId="77777777" w:rsidR="00B513EE" w:rsidRPr="00784E06" w:rsidRDefault="00B513EE" w:rsidP="00B513EE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69F4E" w14:textId="77777777" w:rsidR="00B513EE" w:rsidRPr="00B513EE" w:rsidRDefault="00B513EE" w:rsidP="00B513EE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B513EE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A48D4" w14:textId="77777777" w:rsidR="00B513EE" w:rsidRPr="00B513EE" w:rsidRDefault="00B513EE" w:rsidP="00B51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B513EE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8D084" w14:textId="77777777" w:rsidR="00B513EE" w:rsidRPr="00B513EE" w:rsidRDefault="00B513EE" w:rsidP="00B513EE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lang w:eastAsia="pl-PL"/>
              </w:rPr>
            </w:pPr>
            <w:r w:rsidRPr="00B513EE">
              <w:rPr>
                <w:rFonts w:ascii="Calibri" w:eastAsia="Times New Roman" w:hAnsi="Calibri" w:cs="Calibri"/>
                <w:color w:val="auto"/>
                <w:lang w:eastAsia="pl-PL"/>
              </w:rPr>
              <w:t> </w:t>
            </w:r>
          </w:p>
        </w:tc>
      </w:tr>
      <w:tr w:rsidR="00B513EE" w:rsidRPr="00B513EE" w14:paraId="0166E5C2" w14:textId="77777777" w:rsidTr="001A689A">
        <w:trPr>
          <w:trHeight w:val="49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8B9CB" w14:textId="77777777" w:rsidR="00B513EE" w:rsidRPr="00B513EE" w:rsidRDefault="00B513EE" w:rsidP="00B51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B513EE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C7FE7" w14:textId="77777777" w:rsidR="00B513EE" w:rsidRPr="00784E06" w:rsidRDefault="00B513EE" w:rsidP="00B513EE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Kształtka "GEBO" 2 cale "GZ"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3B4FC" w14:textId="77777777" w:rsidR="00B513EE" w:rsidRPr="00784E06" w:rsidRDefault="00B513EE" w:rsidP="00B513EE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2E8E3" w14:textId="77777777" w:rsidR="00B513EE" w:rsidRPr="00784E06" w:rsidRDefault="00B513EE" w:rsidP="00B513EE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D0EEE" w14:textId="77777777" w:rsidR="00B513EE" w:rsidRPr="00784E06" w:rsidRDefault="00B513EE" w:rsidP="00B513EE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2862E" w14:textId="77777777" w:rsidR="00B513EE" w:rsidRPr="00784E06" w:rsidRDefault="00B513EE" w:rsidP="00B513EE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2805F" w14:textId="77777777" w:rsidR="00B513EE" w:rsidRPr="00784E06" w:rsidRDefault="00B513EE" w:rsidP="00B513EE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37CA6" w14:textId="77777777" w:rsidR="00B513EE" w:rsidRPr="00B513EE" w:rsidRDefault="00B513EE" w:rsidP="00B513EE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B513EE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1D8B9" w14:textId="77777777" w:rsidR="00B513EE" w:rsidRPr="00B513EE" w:rsidRDefault="00B513EE" w:rsidP="00B51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B513EE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42B1E" w14:textId="77777777" w:rsidR="00B513EE" w:rsidRPr="00B513EE" w:rsidRDefault="00B513EE" w:rsidP="00B513EE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lang w:eastAsia="pl-PL"/>
              </w:rPr>
            </w:pPr>
            <w:r w:rsidRPr="00B513EE">
              <w:rPr>
                <w:rFonts w:ascii="Calibri" w:eastAsia="Times New Roman" w:hAnsi="Calibri" w:cs="Calibri"/>
                <w:color w:val="auto"/>
                <w:lang w:eastAsia="pl-PL"/>
              </w:rPr>
              <w:t> </w:t>
            </w:r>
          </w:p>
        </w:tc>
      </w:tr>
      <w:tr w:rsidR="00B513EE" w:rsidRPr="00B513EE" w14:paraId="777AF3BD" w14:textId="77777777" w:rsidTr="001A689A">
        <w:trPr>
          <w:trHeight w:val="7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8FE5E" w14:textId="77777777" w:rsidR="00B513EE" w:rsidRPr="00B513EE" w:rsidRDefault="00B513EE" w:rsidP="00B51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B513EE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35383" w14:textId="77777777" w:rsidR="00B513EE" w:rsidRPr="00784E06" w:rsidRDefault="00B513EE" w:rsidP="00B513EE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Kolano PCV 32mm białe różne kąty  90 67 45 30 15 stopni wyposażone w uszczelkę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79517" w14:textId="77777777" w:rsidR="00B513EE" w:rsidRPr="00784E06" w:rsidRDefault="00B513EE" w:rsidP="00B513EE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F7EA8" w14:textId="77777777" w:rsidR="00B513EE" w:rsidRPr="00784E06" w:rsidRDefault="00B513EE" w:rsidP="00B513EE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AAAB4" w14:textId="77777777" w:rsidR="00B513EE" w:rsidRPr="00784E06" w:rsidRDefault="00B513EE" w:rsidP="00B513EE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393A8" w14:textId="77777777" w:rsidR="00B513EE" w:rsidRPr="00784E06" w:rsidRDefault="00B513EE" w:rsidP="00B513EE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46CD1" w14:textId="77777777" w:rsidR="00B513EE" w:rsidRPr="00784E06" w:rsidRDefault="00B513EE" w:rsidP="00B513EE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F977F" w14:textId="77777777" w:rsidR="00B513EE" w:rsidRPr="00B513EE" w:rsidRDefault="00B513EE" w:rsidP="00B513EE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B513EE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3A97E" w14:textId="77777777" w:rsidR="00B513EE" w:rsidRPr="00B513EE" w:rsidRDefault="00B513EE" w:rsidP="00B51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B513EE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A361D" w14:textId="77777777" w:rsidR="00B513EE" w:rsidRPr="00B513EE" w:rsidRDefault="00B513EE" w:rsidP="00B513EE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lang w:eastAsia="pl-PL"/>
              </w:rPr>
            </w:pPr>
            <w:r w:rsidRPr="00B513EE">
              <w:rPr>
                <w:rFonts w:ascii="Calibri" w:eastAsia="Times New Roman" w:hAnsi="Calibri" w:cs="Calibri"/>
                <w:color w:val="auto"/>
                <w:lang w:eastAsia="pl-PL"/>
              </w:rPr>
              <w:t> </w:t>
            </w:r>
          </w:p>
        </w:tc>
      </w:tr>
      <w:tr w:rsidR="00B513EE" w:rsidRPr="00B513EE" w14:paraId="0883A487" w14:textId="77777777" w:rsidTr="001A689A">
        <w:trPr>
          <w:trHeight w:val="49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58795" w14:textId="77777777" w:rsidR="00B513EE" w:rsidRPr="00B513EE" w:rsidRDefault="00B513EE" w:rsidP="00B51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B513EE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F2496" w14:textId="77777777" w:rsidR="00B513EE" w:rsidRPr="00784E06" w:rsidRDefault="00B513EE" w:rsidP="00B513EE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Trójnik PCV 32mm białe różne kąty wyposażone w uszczelkę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B76F1" w14:textId="77777777" w:rsidR="00B513EE" w:rsidRPr="00784E06" w:rsidRDefault="00B513EE" w:rsidP="00B513EE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EDD7B" w14:textId="77777777" w:rsidR="00B513EE" w:rsidRPr="00784E06" w:rsidRDefault="00B513EE" w:rsidP="00B513EE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3A109" w14:textId="77777777" w:rsidR="00B513EE" w:rsidRPr="00784E06" w:rsidRDefault="00B513EE" w:rsidP="00B513EE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598BA" w14:textId="77777777" w:rsidR="00B513EE" w:rsidRPr="00784E06" w:rsidRDefault="00B513EE" w:rsidP="00B513EE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11C31" w14:textId="77777777" w:rsidR="00B513EE" w:rsidRPr="00784E06" w:rsidRDefault="00B513EE" w:rsidP="00B513EE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3711F" w14:textId="77777777" w:rsidR="00B513EE" w:rsidRPr="00B513EE" w:rsidRDefault="00B513EE" w:rsidP="00B513EE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B513EE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78CA1" w14:textId="77777777" w:rsidR="00B513EE" w:rsidRPr="00B513EE" w:rsidRDefault="00B513EE" w:rsidP="00B51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B513EE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AB237" w14:textId="77777777" w:rsidR="00B513EE" w:rsidRPr="00B513EE" w:rsidRDefault="00B513EE" w:rsidP="00B513EE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lang w:eastAsia="pl-PL"/>
              </w:rPr>
            </w:pPr>
            <w:r w:rsidRPr="00B513EE">
              <w:rPr>
                <w:rFonts w:ascii="Calibri" w:eastAsia="Times New Roman" w:hAnsi="Calibri" w:cs="Calibri"/>
                <w:color w:val="auto"/>
                <w:lang w:eastAsia="pl-PL"/>
              </w:rPr>
              <w:t> </w:t>
            </w:r>
          </w:p>
        </w:tc>
      </w:tr>
      <w:tr w:rsidR="00B513EE" w:rsidRPr="00B513EE" w14:paraId="6CA80863" w14:textId="77777777" w:rsidTr="001A689A">
        <w:trPr>
          <w:trHeight w:val="49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B7987" w14:textId="77777777" w:rsidR="00B513EE" w:rsidRPr="00B513EE" w:rsidRDefault="00B513EE" w:rsidP="00B51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B513EE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20983" w14:textId="77777777" w:rsidR="00B513EE" w:rsidRPr="00784E06" w:rsidRDefault="00B513EE" w:rsidP="00B513EE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Korek PCV 32mm biały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3956B" w14:textId="77777777" w:rsidR="00B513EE" w:rsidRPr="00784E06" w:rsidRDefault="00B513EE" w:rsidP="00B513EE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817DE" w14:textId="77777777" w:rsidR="00B513EE" w:rsidRPr="00784E06" w:rsidRDefault="00B513EE" w:rsidP="00B513EE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86BFF" w14:textId="77777777" w:rsidR="00B513EE" w:rsidRPr="00784E06" w:rsidRDefault="00B513EE" w:rsidP="00B513EE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4195D" w14:textId="77777777" w:rsidR="00B513EE" w:rsidRPr="00784E06" w:rsidRDefault="00B513EE" w:rsidP="00B513EE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DC4DA" w14:textId="77777777" w:rsidR="00B513EE" w:rsidRPr="00784E06" w:rsidRDefault="00B513EE" w:rsidP="00B513EE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59E4A" w14:textId="77777777" w:rsidR="00B513EE" w:rsidRPr="00B513EE" w:rsidRDefault="00B513EE" w:rsidP="00B513EE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B513EE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62E1D" w14:textId="77777777" w:rsidR="00B513EE" w:rsidRPr="00B513EE" w:rsidRDefault="00B513EE" w:rsidP="00B51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B513EE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3CEF9" w14:textId="77777777" w:rsidR="00B513EE" w:rsidRPr="00B513EE" w:rsidRDefault="00B513EE" w:rsidP="00B513EE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lang w:eastAsia="pl-PL"/>
              </w:rPr>
            </w:pPr>
            <w:r w:rsidRPr="00B513EE">
              <w:rPr>
                <w:rFonts w:ascii="Calibri" w:eastAsia="Times New Roman" w:hAnsi="Calibri" w:cs="Calibri"/>
                <w:color w:val="auto"/>
                <w:lang w:eastAsia="pl-PL"/>
              </w:rPr>
              <w:t> </w:t>
            </w:r>
          </w:p>
        </w:tc>
      </w:tr>
      <w:tr w:rsidR="00B513EE" w:rsidRPr="00B513EE" w14:paraId="246549F5" w14:textId="77777777" w:rsidTr="001A689A">
        <w:trPr>
          <w:trHeight w:val="49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6A751" w14:textId="77777777" w:rsidR="00B513EE" w:rsidRPr="00B513EE" w:rsidRDefault="00B513EE" w:rsidP="00B51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B513EE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D90E3" w14:textId="63D29408" w:rsidR="00B513EE" w:rsidRPr="00784E06" w:rsidRDefault="00B513EE" w:rsidP="00B513EE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Rura PCV 32 mm biała dł</w:t>
            </w:r>
            <w:r w:rsidR="00926CB7">
              <w:rPr>
                <w:rFonts w:eastAsia="Times New Roman" w:cstheme="minorHAnsi"/>
                <w:color w:val="auto"/>
                <w:lang w:eastAsia="pl-PL"/>
              </w:rPr>
              <w:t>.</w:t>
            </w:r>
            <w:r w:rsidRPr="00784E06">
              <w:rPr>
                <w:rFonts w:eastAsia="Times New Roman" w:cstheme="minorHAnsi"/>
                <w:color w:val="auto"/>
                <w:lang w:eastAsia="pl-PL"/>
              </w:rPr>
              <w:t xml:space="preserve"> 0,5m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C32B9" w14:textId="77777777" w:rsidR="00B513EE" w:rsidRPr="00784E06" w:rsidRDefault="00B513EE" w:rsidP="00B513EE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2D060" w14:textId="77777777" w:rsidR="00B513EE" w:rsidRPr="00784E06" w:rsidRDefault="00B513EE" w:rsidP="00B513EE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0E5AA" w14:textId="77777777" w:rsidR="00B513EE" w:rsidRPr="00784E06" w:rsidRDefault="00B513EE" w:rsidP="00B513EE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78F15" w14:textId="77777777" w:rsidR="00B513EE" w:rsidRPr="00784E06" w:rsidRDefault="00B513EE" w:rsidP="00B513EE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92126" w14:textId="77777777" w:rsidR="00B513EE" w:rsidRPr="00784E06" w:rsidRDefault="00B513EE" w:rsidP="00B513EE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986D9" w14:textId="77777777" w:rsidR="00B513EE" w:rsidRPr="00B513EE" w:rsidRDefault="00B513EE" w:rsidP="00B513EE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B513EE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6F6B7" w14:textId="77777777" w:rsidR="00B513EE" w:rsidRPr="00B513EE" w:rsidRDefault="00B513EE" w:rsidP="00B51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B513EE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3BA0C" w14:textId="77777777" w:rsidR="00B513EE" w:rsidRPr="00B513EE" w:rsidRDefault="00B513EE" w:rsidP="00B513EE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lang w:eastAsia="pl-PL"/>
              </w:rPr>
            </w:pPr>
            <w:r w:rsidRPr="00B513EE">
              <w:rPr>
                <w:rFonts w:ascii="Calibri" w:eastAsia="Times New Roman" w:hAnsi="Calibri" w:cs="Calibri"/>
                <w:color w:val="auto"/>
                <w:lang w:eastAsia="pl-PL"/>
              </w:rPr>
              <w:t> </w:t>
            </w:r>
          </w:p>
        </w:tc>
      </w:tr>
      <w:tr w:rsidR="00B513EE" w:rsidRPr="00B513EE" w14:paraId="505CF3C9" w14:textId="77777777" w:rsidTr="001A689A">
        <w:trPr>
          <w:trHeight w:val="49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30F8C" w14:textId="77777777" w:rsidR="00B513EE" w:rsidRPr="00B513EE" w:rsidRDefault="00B513EE" w:rsidP="00B51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B513EE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85C01" w14:textId="2085EA39" w:rsidR="00B513EE" w:rsidRPr="00784E06" w:rsidRDefault="00B513EE" w:rsidP="00B513EE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Rura PCV 50 mm dł</w:t>
            </w:r>
            <w:r w:rsidR="00926CB7">
              <w:rPr>
                <w:rFonts w:eastAsia="Times New Roman" w:cstheme="minorHAnsi"/>
                <w:color w:val="auto"/>
                <w:lang w:eastAsia="pl-PL"/>
              </w:rPr>
              <w:t>.</w:t>
            </w:r>
            <w:r w:rsidRPr="00784E06">
              <w:rPr>
                <w:rFonts w:eastAsia="Times New Roman" w:cstheme="minorHAnsi"/>
                <w:color w:val="auto"/>
                <w:lang w:eastAsia="pl-PL"/>
              </w:rPr>
              <w:t xml:space="preserve"> 0,5m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E6CA6" w14:textId="77777777" w:rsidR="00B513EE" w:rsidRPr="00784E06" w:rsidRDefault="00B513EE" w:rsidP="00B513EE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B17CA" w14:textId="77777777" w:rsidR="00B513EE" w:rsidRPr="00784E06" w:rsidRDefault="00B513EE" w:rsidP="00B513EE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C610D" w14:textId="77777777" w:rsidR="00B513EE" w:rsidRPr="00784E06" w:rsidRDefault="00B513EE" w:rsidP="00B513EE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3D9D5" w14:textId="77777777" w:rsidR="00B513EE" w:rsidRPr="00784E06" w:rsidRDefault="00B513EE" w:rsidP="00B513EE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89D5D" w14:textId="77777777" w:rsidR="00B513EE" w:rsidRPr="00784E06" w:rsidRDefault="00B513EE" w:rsidP="00B513EE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9E295" w14:textId="77777777" w:rsidR="00B513EE" w:rsidRPr="00B513EE" w:rsidRDefault="00B513EE" w:rsidP="00B513EE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B513EE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65A41" w14:textId="77777777" w:rsidR="00B513EE" w:rsidRPr="00B513EE" w:rsidRDefault="00B513EE" w:rsidP="00B51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B513EE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12748" w14:textId="77777777" w:rsidR="00B513EE" w:rsidRPr="00B513EE" w:rsidRDefault="00B513EE" w:rsidP="00B513EE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lang w:eastAsia="pl-PL"/>
              </w:rPr>
            </w:pPr>
            <w:r w:rsidRPr="00B513EE">
              <w:rPr>
                <w:rFonts w:ascii="Calibri" w:eastAsia="Times New Roman" w:hAnsi="Calibri" w:cs="Calibri"/>
                <w:color w:val="auto"/>
                <w:lang w:eastAsia="pl-PL"/>
              </w:rPr>
              <w:t> </w:t>
            </w:r>
          </w:p>
        </w:tc>
      </w:tr>
      <w:tr w:rsidR="00B513EE" w:rsidRPr="00B513EE" w14:paraId="25FF03DF" w14:textId="77777777" w:rsidTr="001A689A">
        <w:trPr>
          <w:trHeight w:val="49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13EF6" w14:textId="77777777" w:rsidR="00B513EE" w:rsidRPr="00B513EE" w:rsidRDefault="00B513EE" w:rsidP="00B51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B513EE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92E25" w14:textId="4C775516" w:rsidR="00B513EE" w:rsidRPr="00784E06" w:rsidRDefault="00B513EE" w:rsidP="00B513EE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Rura PCV 50 mm dł</w:t>
            </w:r>
            <w:r w:rsidR="00926CB7">
              <w:rPr>
                <w:rFonts w:eastAsia="Times New Roman" w:cstheme="minorHAnsi"/>
                <w:color w:val="auto"/>
                <w:lang w:eastAsia="pl-PL"/>
              </w:rPr>
              <w:t>.</w:t>
            </w:r>
            <w:r w:rsidRPr="00784E06">
              <w:rPr>
                <w:rFonts w:eastAsia="Times New Roman" w:cstheme="minorHAnsi"/>
                <w:color w:val="auto"/>
                <w:lang w:eastAsia="pl-PL"/>
              </w:rPr>
              <w:t xml:space="preserve"> 1m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C25EC" w14:textId="77777777" w:rsidR="00B513EE" w:rsidRPr="00784E06" w:rsidRDefault="00B513EE" w:rsidP="00B513EE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79877" w14:textId="77777777" w:rsidR="00B513EE" w:rsidRPr="00784E06" w:rsidRDefault="00B513EE" w:rsidP="00B513EE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0DCE1" w14:textId="77777777" w:rsidR="00B513EE" w:rsidRPr="00784E06" w:rsidRDefault="00B513EE" w:rsidP="00B513EE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680CC" w14:textId="77777777" w:rsidR="00B513EE" w:rsidRPr="00784E06" w:rsidRDefault="00B513EE" w:rsidP="00B513EE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802E0" w14:textId="77777777" w:rsidR="00B513EE" w:rsidRPr="00784E06" w:rsidRDefault="00B513EE" w:rsidP="00B513EE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3335F" w14:textId="77777777" w:rsidR="00B513EE" w:rsidRPr="00B513EE" w:rsidRDefault="00B513EE" w:rsidP="00B513EE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B513EE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6C835" w14:textId="77777777" w:rsidR="00B513EE" w:rsidRPr="00B513EE" w:rsidRDefault="00B513EE" w:rsidP="00B51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B513EE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B8D79" w14:textId="77777777" w:rsidR="00B513EE" w:rsidRPr="00B513EE" w:rsidRDefault="00B513EE" w:rsidP="00B513EE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lang w:eastAsia="pl-PL"/>
              </w:rPr>
            </w:pPr>
            <w:r w:rsidRPr="00B513EE">
              <w:rPr>
                <w:rFonts w:ascii="Calibri" w:eastAsia="Times New Roman" w:hAnsi="Calibri" w:cs="Calibri"/>
                <w:color w:val="auto"/>
                <w:lang w:eastAsia="pl-PL"/>
              </w:rPr>
              <w:t> </w:t>
            </w:r>
          </w:p>
        </w:tc>
      </w:tr>
      <w:tr w:rsidR="00B513EE" w:rsidRPr="00B513EE" w14:paraId="17A82CA9" w14:textId="77777777" w:rsidTr="001A689A">
        <w:trPr>
          <w:trHeight w:val="49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43C3B" w14:textId="77777777" w:rsidR="00B513EE" w:rsidRPr="00B513EE" w:rsidRDefault="00B513EE" w:rsidP="00B51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B513EE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87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78272" w14:textId="190818AB" w:rsidR="00B513EE" w:rsidRPr="00784E06" w:rsidRDefault="00B513EE" w:rsidP="00B513EE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Rura PCV 50 mm dł</w:t>
            </w:r>
            <w:r w:rsidR="00926CB7">
              <w:rPr>
                <w:rFonts w:eastAsia="Times New Roman" w:cstheme="minorHAnsi"/>
                <w:color w:val="auto"/>
                <w:lang w:eastAsia="pl-PL"/>
              </w:rPr>
              <w:t>.</w:t>
            </w:r>
            <w:r w:rsidRPr="00784E06">
              <w:rPr>
                <w:rFonts w:eastAsia="Times New Roman" w:cstheme="minorHAnsi"/>
                <w:color w:val="auto"/>
                <w:lang w:eastAsia="pl-PL"/>
              </w:rPr>
              <w:t xml:space="preserve"> 2m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40F2E" w14:textId="77777777" w:rsidR="00B513EE" w:rsidRPr="00784E06" w:rsidRDefault="00B513EE" w:rsidP="00B513EE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7214B" w14:textId="77777777" w:rsidR="00B513EE" w:rsidRPr="00784E06" w:rsidRDefault="00B513EE" w:rsidP="00B513EE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4FBF5" w14:textId="77777777" w:rsidR="00B513EE" w:rsidRPr="00784E06" w:rsidRDefault="00B513EE" w:rsidP="00B513EE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2CB4F" w14:textId="77777777" w:rsidR="00B513EE" w:rsidRPr="00784E06" w:rsidRDefault="00B513EE" w:rsidP="00B513EE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E5F5A" w14:textId="77777777" w:rsidR="00B513EE" w:rsidRPr="00784E06" w:rsidRDefault="00B513EE" w:rsidP="00B513EE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CEEBE" w14:textId="77777777" w:rsidR="00B513EE" w:rsidRPr="00B513EE" w:rsidRDefault="00B513EE" w:rsidP="00B513EE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B513EE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FA9D8" w14:textId="77777777" w:rsidR="00B513EE" w:rsidRPr="00B513EE" w:rsidRDefault="00B513EE" w:rsidP="00B51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B513EE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38D7F" w14:textId="77777777" w:rsidR="00B513EE" w:rsidRPr="00B513EE" w:rsidRDefault="00B513EE" w:rsidP="00B513EE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lang w:eastAsia="pl-PL"/>
              </w:rPr>
            </w:pPr>
            <w:r w:rsidRPr="00B513EE">
              <w:rPr>
                <w:rFonts w:ascii="Calibri" w:eastAsia="Times New Roman" w:hAnsi="Calibri" w:cs="Calibri"/>
                <w:color w:val="auto"/>
                <w:lang w:eastAsia="pl-PL"/>
              </w:rPr>
              <w:t> </w:t>
            </w:r>
          </w:p>
        </w:tc>
      </w:tr>
      <w:tr w:rsidR="00B513EE" w:rsidRPr="00B513EE" w14:paraId="6DFA242B" w14:textId="77777777" w:rsidTr="001A689A">
        <w:trPr>
          <w:trHeight w:val="49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61BF9" w14:textId="77777777" w:rsidR="00B513EE" w:rsidRPr="00B513EE" w:rsidRDefault="00B513EE" w:rsidP="00B51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B513EE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BEB5C" w14:textId="66A70C45" w:rsidR="00B513EE" w:rsidRPr="00784E06" w:rsidRDefault="00B513EE" w:rsidP="00B513EE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Rura PCV 110 mm dł</w:t>
            </w:r>
            <w:r w:rsidR="00926CB7">
              <w:rPr>
                <w:rFonts w:eastAsia="Times New Roman" w:cstheme="minorHAnsi"/>
                <w:color w:val="auto"/>
                <w:lang w:eastAsia="pl-PL"/>
              </w:rPr>
              <w:t>.</w:t>
            </w:r>
            <w:r w:rsidRPr="00784E06">
              <w:rPr>
                <w:rFonts w:eastAsia="Times New Roman" w:cstheme="minorHAnsi"/>
                <w:color w:val="auto"/>
                <w:lang w:eastAsia="pl-PL"/>
              </w:rPr>
              <w:t xml:space="preserve"> 2 m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10257" w14:textId="77777777" w:rsidR="00B513EE" w:rsidRPr="00784E06" w:rsidRDefault="00B513EE" w:rsidP="00B513EE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375E1" w14:textId="77777777" w:rsidR="00B513EE" w:rsidRPr="00784E06" w:rsidRDefault="00B513EE" w:rsidP="00B513EE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E345F" w14:textId="77777777" w:rsidR="00B513EE" w:rsidRPr="00784E06" w:rsidRDefault="00B513EE" w:rsidP="00B513EE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BEF43" w14:textId="77777777" w:rsidR="00B513EE" w:rsidRPr="00784E06" w:rsidRDefault="00B513EE" w:rsidP="00B513EE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6B381" w14:textId="77777777" w:rsidR="00B513EE" w:rsidRPr="00784E06" w:rsidRDefault="00B513EE" w:rsidP="00B513EE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157B9" w14:textId="77777777" w:rsidR="00B513EE" w:rsidRPr="00B513EE" w:rsidRDefault="00B513EE" w:rsidP="00B513EE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B513EE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F115A" w14:textId="77777777" w:rsidR="00B513EE" w:rsidRPr="00B513EE" w:rsidRDefault="00B513EE" w:rsidP="00B51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B513EE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96591" w14:textId="77777777" w:rsidR="00B513EE" w:rsidRPr="00B513EE" w:rsidRDefault="00B513EE" w:rsidP="00B513EE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lang w:eastAsia="pl-PL"/>
              </w:rPr>
            </w:pPr>
            <w:r w:rsidRPr="00B513EE">
              <w:rPr>
                <w:rFonts w:ascii="Calibri" w:eastAsia="Times New Roman" w:hAnsi="Calibri" w:cs="Calibri"/>
                <w:color w:val="auto"/>
                <w:lang w:eastAsia="pl-PL"/>
              </w:rPr>
              <w:t> </w:t>
            </w:r>
          </w:p>
        </w:tc>
      </w:tr>
      <w:tr w:rsidR="00B513EE" w:rsidRPr="00B513EE" w14:paraId="77F59DCB" w14:textId="77777777" w:rsidTr="001A689A">
        <w:trPr>
          <w:trHeight w:val="49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A842D" w14:textId="77777777" w:rsidR="00B513EE" w:rsidRPr="00B513EE" w:rsidRDefault="00B513EE" w:rsidP="00B51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B513EE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D843F" w14:textId="479DA5B8" w:rsidR="00B513EE" w:rsidRPr="00784E06" w:rsidRDefault="00B513EE" w:rsidP="00B513EE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Rura PCV 110 mm dł</w:t>
            </w:r>
            <w:r w:rsidR="00C64347">
              <w:rPr>
                <w:rFonts w:eastAsia="Times New Roman" w:cstheme="minorHAnsi"/>
                <w:color w:val="auto"/>
                <w:lang w:eastAsia="pl-PL"/>
              </w:rPr>
              <w:t>.</w:t>
            </w:r>
            <w:r w:rsidRPr="00784E06">
              <w:rPr>
                <w:rFonts w:eastAsia="Times New Roman" w:cstheme="minorHAnsi"/>
                <w:color w:val="auto"/>
                <w:lang w:eastAsia="pl-PL"/>
              </w:rPr>
              <w:t xml:space="preserve"> 1m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72CD1" w14:textId="77777777" w:rsidR="00B513EE" w:rsidRPr="00784E06" w:rsidRDefault="00B513EE" w:rsidP="00B513EE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F3626" w14:textId="77777777" w:rsidR="00B513EE" w:rsidRPr="00784E06" w:rsidRDefault="00B513EE" w:rsidP="00B513EE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D430B" w14:textId="77777777" w:rsidR="00B513EE" w:rsidRPr="00784E06" w:rsidRDefault="00B513EE" w:rsidP="00B513EE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1E4C6" w14:textId="77777777" w:rsidR="00B513EE" w:rsidRPr="00784E06" w:rsidRDefault="00B513EE" w:rsidP="00B513EE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2495C" w14:textId="77777777" w:rsidR="00B513EE" w:rsidRPr="00784E06" w:rsidRDefault="00B513EE" w:rsidP="00B513EE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52890" w14:textId="77777777" w:rsidR="00B513EE" w:rsidRPr="00B513EE" w:rsidRDefault="00B513EE" w:rsidP="00B513EE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B513EE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1E37E" w14:textId="77777777" w:rsidR="00B513EE" w:rsidRPr="00B513EE" w:rsidRDefault="00B513EE" w:rsidP="00B51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B513EE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1480B" w14:textId="77777777" w:rsidR="00B513EE" w:rsidRPr="00B513EE" w:rsidRDefault="00B513EE" w:rsidP="00B513EE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lang w:eastAsia="pl-PL"/>
              </w:rPr>
            </w:pPr>
            <w:r w:rsidRPr="00B513EE">
              <w:rPr>
                <w:rFonts w:ascii="Calibri" w:eastAsia="Times New Roman" w:hAnsi="Calibri" w:cs="Calibri"/>
                <w:color w:val="auto"/>
                <w:lang w:eastAsia="pl-PL"/>
              </w:rPr>
              <w:t> </w:t>
            </w:r>
          </w:p>
        </w:tc>
      </w:tr>
      <w:tr w:rsidR="00B513EE" w:rsidRPr="00B513EE" w14:paraId="11C586C5" w14:textId="77777777" w:rsidTr="001A689A">
        <w:trPr>
          <w:trHeight w:val="49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35FBF" w14:textId="77777777" w:rsidR="00B513EE" w:rsidRPr="00B513EE" w:rsidRDefault="00B513EE" w:rsidP="00B51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B513EE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CE48D" w14:textId="77777777" w:rsidR="00B513EE" w:rsidRPr="00784E06" w:rsidRDefault="00B513EE" w:rsidP="00B513EE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Rura miedziana 15mm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8B79C" w14:textId="77777777" w:rsidR="00B513EE" w:rsidRPr="00784E06" w:rsidRDefault="00B513EE" w:rsidP="00B513EE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8B2F6" w14:textId="77777777" w:rsidR="00B513EE" w:rsidRPr="00784E06" w:rsidRDefault="00B513EE" w:rsidP="00B513EE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678A8" w14:textId="77777777" w:rsidR="00B513EE" w:rsidRPr="00784E06" w:rsidRDefault="00B513EE" w:rsidP="00B513EE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FB772" w14:textId="77777777" w:rsidR="00B513EE" w:rsidRPr="00784E06" w:rsidRDefault="00B513EE" w:rsidP="00B513EE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D7843" w14:textId="77777777" w:rsidR="00B513EE" w:rsidRPr="00784E06" w:rsidRDefault="00B513EE" w:rsidP="00B513EE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B991A" w14:textId="77777777" w:rsidR="00B513EE" w:rsidRPr="00B513EE" w:rsidRDefault="00B513EE" w:rsidP="00B513EE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B513EE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D5077" w14:textId="77777777" w:rsidR="00B513EE" w:rsidRPr="00B513EE" w:rsidRDefault="00B513EE" w:rsidP="00B51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B513EE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4ACC9" w14:textId="77777777" w:rsidR="00B513EE" w:rsidRPr="00B513EE" w:rsidRDefault="00B513EE" w:rsidP="00B513EE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lang w:eastAsia="pl-PL"/>
              </w:rPr>
            </w:pPr>
            <w:r w:rsidRPr="00B513EE">
              <w:rPr>
                <w:rFonts w:ascii="Calibri" w:eastAsia="Times New Roman" w:hAnsi="Calibri" w:cs="Calibri"/>
                <w:color w:val="auto"/>
                <w:lang w:eastAsia="pl-PL"/>
              </w:rPr>
              <w:t> </w:t>
            </w:r>
          </w:p>
        </w:tc>
      </w:tr>
      <w:tr w:rsidR="00B513EE" w:rsidRPr="00B513EE" w14:paraId="36C0921F" w14:textId="77777777" w:rsidTr="001A689A">
        <w:trPr>
          <w:trHeight w:val="49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FEEAF" w14:textId="77777777" w:rsidR="00B513EE" w:rsidRPr="00B513EE" w:rsidRDefault="00B513EE" w:rsidP="00B51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B513EE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lastRenderedPageBreak/>
              <w:t>91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4957B" w14:textId="77777777" w:rsidR="00B513EE" w:rsidRPr="00784E06" w:rsidRDefault="00B513EE" w:rsidP="00B513EE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Rura miedziana 18mm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7445C" w14:textId="77777777" w:rsidR="00B513EE" w:rsidRPr="00784E06" w:rsidRDefault="00B513EE" w:rsidP="00B513EE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64B7F" w14:textId="77777777" w:rsidR="00B513EE" w:rsidRPr="00784E06" w:rsidRDefault="00B513EE" w:rsidP="00B513EE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B36D2" w14:textId="77777777" w:rsidR="00B513EE" w:rsidRPr="00784E06" w:rsidRDefault="00B513EE" w:rsidP="00B513EE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2D2E8" w14:textId="77777777" w:rsidR="00B513EE" w:rsidRPr="00784E06" w:rsidRDefault="00B513EE" w:rsidP="00B513EE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1E61A" w14:textId="77777777" w:rsidR="00B513EE" w:rsidRPr="00784E06" w:rsidRDefault="00B513EE" w:rsidP="00B513EE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5226E" w14:textId="77777777" w:rsidR="00B513EE" w:rsidRPr="00B513EE" w:rsidRDefault="00B513EE" w:rsidP="00B513EE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B513EE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6852A" w14:textId="77777777" w:rsidR="00B513EE" w:rsidRPr="00B513EE" w:rsidRDefault="00B513EE" w:rsidP="00B51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B513EE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F86BB" w14:textId="77777777" w:rsidR="00B513EE" w:rsidRPr="00B513EE" w:rsidRDefault="00B513EE" w:rsidP="00B513EE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lang w:eastAsia="pl-PL"/>
              </w:rPr>
            </w:pPr>
            <w:r w:rsidRPr="00B513EE">
              <w:rPr>
                <w:rFonts w:ascii="Calibri" w:eastAsia="Times New Roman" w:hAnsi="Calibri" w:cs="Calibri"/>
                <w:color w:val="auto"/>
                <w:lang w:eastAsia="pl-PL"/>
              </w:rPr>
              <w:t> </w:t>
            </w:r>
          </w:p>
        </w:tc>
      </w:tr>
      <w:tr w:rsidR="00B513EE" w:rsidRPr="00B513EE" w14:paraId="337866BD" w14:textId="77777777" w:rsidTr="001A689A">
        <w:trPr>
          <w:trHeight w:val="49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26F1B" w14:textId="77777777" w:rsidR="00B513EE" w:rsidRPr="00B513EE" w:rsidRDefault="00B513EE" w:rsidP="00B51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B513EE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92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D08FF" w14:textId="77777777" w:rsidR="00B513EE" w:rsidRPr="00784E06" w:rsidRDefault="00B513EE" w:rsidP="00B513EE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Rura miedziana 22mm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EDC3B" w14:textId="77777777" w:rsidR="00B513EE" w:rsidRPr="00784E06" w:rsidRDefault="00B513EE" w:rsidP="00B513EE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382BF" w14:textId="77777777" w:rsidR="00B513EE" w:rsidRPr="00784E06" w:rsidRDefault="00B513EE" w:rsidP="00B513EE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BC5E1" w14:textId="77777777" w:rsidR="00B513EE" w:rsidRPr="00784E06" w:rsidRDefault="00B513EE" w:rsidP="00B513EE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3498A" w14:textId="77777777" w:rsidR="00B513EE" w:rsidRPr="00784E06" w:rsidRDefault="00B513EE" w:rsidP="00B513EE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91643" w14:textId="77777777" w:rsidR="00B513EE" w:rsidRPr="00784E06" w:rsidRDefault="00B513EE" w:rsidP="00B513EE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7EE18" w14:textId="77777777" w:rsidR="00B513EE" w:rsidRPr="00B513EE" w:rsidRDefault="00B513EE" w:rsidP="00B513EE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B513EE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5DBD2" w14:textId="77777777" w:rsidR="00B513EE" w:rsidRPr="00B513EE" w:rsidRDefault="00B513EE" w:rsidP="00B51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B513EE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EDD9C" w14:textId="77777777" w:rsidR="00B513EE" w:rsidRPr="00B513EE" w:rsidRDefault="00B513EE" w:rsidP="00B513EE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lang w:eastAsia="pl-PL"/>
              </w:rPr>
            </w:pPr>
            <w:r w:rsidRPr="00B513EE">
              <w:rPr>
                <w:rFonts w:ascii="Calibri" w:eastAsia="Times New Roman" w:hAnsi="Calibri" w:cs="Calibri"/>
                <w:color w:val="auto"/>
                <w:lang w:eastAsia="pl-PL"/>
              </w:rPr>
              <w:t> </w:t>
            </w:r>
          </w:p>
        </w:tc>
      </w:tr>
      <w:tr w:rsidR="00B513EE" w:rsidRPr="00B513EE" w14:paraId="302C6474" w14:textId="77777777" w:rsidTr="001A689A">
        <w:trPr>
          <w:trHeight w:val="499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A3BED" w14:textId="77777777" w:rsidR="00B513EE" w:rsidRPr="00B513EE" w:rsidRDefault="00B513EE" w:rsidP="00B51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B513EE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93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9AFB6" w14:textId="77777777" w:rsidR="00B513EE" w:rsidRPr="00784E06" w:rsidRDefault="00B513EE" w:rsidP="00B513EE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Kolano miedziane 15 mm różny kąt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6D74D" w14:textId="77777777" w:rsidR="00B513EE" w:rsidRPr="00784E06" w:rsidRDefault="00B513EE" w:rsidP="00B513EE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E53F4" w14:textId="77777777" w:rsidR="00B513EE" w:rsidRPr="00784E06" w:rsidRDefault="00B513EE" w:rsidP="00B513EE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78D36" w14:textId="77777777" w:rsidR="00B513EE" w:rsidRPr="00784E06" w:rsidRDefault="00B513EE" w:rsidP="00B513EE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114BA" w14:textId="77777777" w:rsidR="00B513EE" w:rsidRPr="00784E06" w:rsidRDefault="00B513EE" w:rsidP="00B513EE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501AE" w14:textId="77777777" w:rsidR="00B513EE" w:rsidRPr="00784E06" w:rsidRDefault="00B513EE" w:rsidP="00B513EE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E4F73" w14:textId="77777777" w:rsidR="00B513EE" w:rsidRPr="00B513EE" w:rsidRDefault="00B513EE" w:rsidP="00B513EE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B513EE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A9D16" w14:textId="77777777" w:rsidR="00B513EE" w:rsidRPr="00B513EE" w:rsidRDefault="00B513EE" w:rsidP="00B51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B513EE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91235" w14:textId="77777777" w:rsidR="00B513EE" w:rsidRPr="00B513EE" w:rsidRDefault="00B513EE" w:rsidP="00B513EE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lang w:eastAsia="pl-PL"/>
              </w:rPr>
            </w:pPr>
            <w:r w:rsidRPr="00B513EE">
              <w:rPr>
                <w:rFonts w:ascii="Calibri" w:eastAsia="Times New Roman" w:hAnsi="Calibri" w:cs="Calibri"/>
                <w:color w:val="auto"/>
                <w:lang w:eastAsia="pl-PL"/>
              </w:rPr>
              <w:t> </w:t>
            </w:r>
          </w:p>
        </w:tc>
      </w:tr>
      <w:tr w:rsidR="00B513EE" w:rsidRPr="00B513EE" w14:paraId="7CCE4886" w14:textId="77777777" w:rsidTr="001A689A">
        <w:trPr>
          <w:trHeight w:val="499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690E1" w14:textId="77777777" w:rsidR="00B513EE" w:rsidRPr="00B513EE" w:rsidRDefault="00B513EE" w:rsidP="00B51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B513EE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4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0E04E" w14:textId="77777777" w:rsidR="00B513EE" w:rsidRPr="00784E06" w:rsidRDefault="00B513EE" w:rsidP="00B513EE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Kolano miedziane 18 mm różny kąt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9DEA3" w14:textId="77777777" w:rsidR="00B513EE" w:rsidRPr="00784E06" w:rsidRDefault="00B513EE" w:rsidP="00B513EE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EE5F0" w14:textId="77777777" w:rsidR="00B513EE" w:rsidRPr="00784E06" w:rsidRDefault="00B513EE" w:rsidP="00B513EE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7F00B" w14:textId="77777777" w:rsidR="00B513EE" w:rsidRPr="00784E06" w:rsidRDefault="00B513EE" w:rsidP="00B513EE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0B741" w14:textId="77777777" w:rsidR="00B513EE" w:rsidRPr="00784E06" w:rsidRDefault="00B513EE" w:rsidP="00B513EE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309C2" w14:textId="77777777" w:rsidR="00B513EE" w:rsidRPr="00784E06" w:rsidRDefault="00B513EE" w:rsidP="00B513EE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A4CD1" w14:textId="77777777" w:rsidR="00B513EE" w:rsidRPr="00B513EE" w:rsidRDefault="00B513EE" w:rsidP="00B513EE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B513EE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1B2C8" w14:textId="77777777" w:rsidR="00B513EE" w:rsidRPr="00B513EE" w:rsidRDefault="00B513EE" w:rsidP="00B51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B513EE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4A016" w14:textId="77777777" w:rsidR="00B513EE" w:rsidRPr="00B513EE" w:rsidRDefault="00B513EE" w:rsidP="00B513EE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lang w:eastAsia="pl-PL"/>
              </w:rPr>
            </w:pPr>
            <w:r w:rsidRPr="00B513EE">
              <w:rPr>
                <w:rFonts w:ascii="Calibri" w:eastAsia="Times New Roman" w:hAnsi="Calibri" w:cs="Calibri"/>
                <w:color w:val="auto"/>
                <w:lang w:eastAsia="pl-PL"/>
              </w:rPr>
              <w:t> </w:t>
            </w:r>
          </w:p>
        </w:tc>
      </w:tr>
      <w:tr w:rsidR="00B513EE" w:rsidRPr="00B513EE" w14:paraId="7A917591" w14:textId="77777777" w:rsidTr="001A689A">
        <w:trPr>
          <w:trHeight w:val="49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14966" w14:textId="77777777" w:rsidR="00B513EE" w:rsidRPr="00B513EE" w:rsidRDefault="00B513EE" w:rsidP="00B51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B513EE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98653" w14:textId="77777777" w:rsidR="00B513EE" w:rsidRPr="00784E06" w:rsidRDefault="00B513EE" w:rsidP="00B513EE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Kolano miedziane 22 mm różny kąt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307CC" w14:textId="77777777" w:rsidR="00B513EE" w:rsidRPr="00784E06" w:rsidRDefault="00B513EE" w:rsidP="00B513EE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F21A8" w14:textId="77777777" w:rsidR="00B513EE" w:rsidRPr="00784E06" w:rsidRDefault="00B513EE" w:rsidP="00B513EE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B104F" w14:textId="77777777" w:rsidR="00B513EE" w:rsidRPr="00784E06" w:rsidRDefault="00B513EE" w:rsidP="00B513EE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D7E4A" w14:textId="77777777" w:rsidR="00B513EE" w:rsidRPr="00784E06" w:rsidRDefault="00B513EE" w:rsidP="00B513EE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2C3AF" w14:textId="77777777" w:rsidR="00B513EE" w:rsidRPr="00784E06" w:rsidRDefault="00B513EE" w:rsidP="00B513EE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9F281" w14:textId="77777777" w:rsidR="00B513EE" w:rsidRPr="00B513EE" w:rsidRDefault="00B513EE" w:rsidP="00B513EE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B513EE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92837" w14:textId="77777777" w:rsidR="00B513EE" w:rsidRPr="00B513EE" w:rsidRDefault="00B513EE" w:rsidP="00B51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B513EE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8884B" w14:textId="77777777" w:rsidR="00B513EE" w:rsidRPr="00B513EE" w:rsidRDefault="00B513EE" w:rsidP="00B513EE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lang w:eastAsia="pl-PL"/>
              </w:rPr>
            </w:pPr>
            <w:r w:rsidRPr="00B513EE">
              <w:rPr>
                <w:rFonts w:ascii="Calibri" w:eastAsia="Times New Roman" w:hAnsi="Calibri" w:cs="Calibri"/>
                <w:color w:val="auto"/>
                <w:lang w:eastAsia="pl-PL"/>
              </w:rPr>
              <w:t> </w:t>
            </w:r>
          </w:p>
        </w:tc>
      </w:tr>
      <w:tr w:rsidR="00B513EE" w:rsidRPr="00B513EE" w14:paraId="1E3C28B7" w14:textId="77777777" w:rsidTr="001A689A">
        <w:trPr>
          <w:trHeight w:val="49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83117" w14:textId="77777777" w:rsidR="00B513EE" w:rsidRPr="00B513EE" w:rsidRDefault="00B513EE" w:rsidP="00B51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B513EE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00B1D" w14:textId="77777777" w:rsidR="00B513EE" w:rsidRPr="00784E06" w:rsidRDefault="00B513EE" w:rsidP="00B513EE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Trójniki miedziane 15 mm różny kąt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6FD27" w14:textId="77777777" w:rsidR="00B513EE" w:rsidRPr="00784E06" w:rsidRDefault="00B513EE" w:rsidP="00B513EE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A7BAF" w14:textId="77777777" w:rsidR="00B513EE" w:rsidRPr="00784E06" w:rsidRDefault="00B513EE" w:rsidP="00B513EE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7E375" w14:textId="77777777" w:rsidR="00B513EE" w:rsidRPr="00784E06" w:rsidRDefault="00B513EE" w:rsidP="00B513EE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DD525" w14:textId="77777777" w:rsidR="00B513EE" w:rsidRPr="00784E06" w:rsidRDefault="00B513EE" w:rsidP="00B513EE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6DDE1" w14:textId="77777777" w:rsidR="00B513EE" w:rsidRPr="00784E06" w:rsidRDefault="00B513EE" w:rsidP="00B513EE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B0118" w14:textId="77777777" w:rsidR="00B513EE" w:rsidRPr="00B513EE" w:rsidRDefault="00B513EE" w:rsidP="00B513EE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B513EE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5AEF7" w14:textId="77777777" w:rsidR="00B513EE" w:rsidRPr="00B513EE" w:rsidRDefault="00B513EE" w:rsidP="00B51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B513EE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60AE2" w14:textId="77777777" w:rsidR="00B513EE" w:rsidRPr="00B513EE" w:rsidRDefault="00B513EE" w:rsidP="00B513EE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lang w:eastAsia="pl-PL"/>
              </w:rPr>
            </w:pPr>
            <w:r w:rsidRPr="00B513EE">
              <w:rPr>
                <w:rFonts w:ascii="Calibri" w:eastAsia="Times New Roman" w:hAnsi="Calibri" w:cs="Calibri"/>
                <w:color w:val="auto"/>
                <w:lang w:eastAsia="pl-PL"/>
              </w:rPr>
              <w:t> </w:t>
            </w:r>
          </w:p>
        </w:tc>
      </w:tr>
      <w:tr w:rsidR="00B513EE" w:rsidRPr="00B513EE" w14:paraId="194161AA" w14:textId="77777777" w:rsidTr="001A689A">
        <w:trPr>
          <w:trHeight w:val="49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2B932" w14:textId="77777777" w:rsidR="00B513EE" w:rsidRPr="00B513EE" w:rsidRDefault="00B513EE" w:rsidP="00B51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B513EE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97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755EE" w14:textId="77777777" w:rsidR="00B513EE" w:rsidRPr="00784E06" w:rsidRDefault="00B513EE" w:rsidP="00B513EE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Trójniki miedziane 18 mm różny kąt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87018" w14:textId="77777777" w:rsidR="00B513EE" w:rsidRPr="00784E06" w:rsidRDefault="00B513EE" w:rsidP="00B513EE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0FA18" w14:textId="77777777" w:rsidR="00B513EE" w:rsidRPr="00784E06" w:rsidRDefault="00B513EE" w:rsidP="00B513EE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75F75" w14:textId="77777777" w:rsidR="00B513EE" w:rsidRPr="00784E06" w:rsidRDefault="00B513EE" w:rsidP="00B513EE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5E531" w14:textId="77777777" w:rsidR="00B513EE" w:rsidRPr="00784E06" w:rsidRDefault="00B513EE" w:rsidP="00B513EE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672E6" w14:textId="77777777" w:rsidR="00B513EE" w:rsidRPr="00784E06" w:rsidRDefault="00B513EE" w:rsidP="00B513EE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2C32F" w14:textId="77777777" w:rsidR="00B513EE" w:rsidRPr="00B513EE" w:rsidRDefault="00B513EE" w:rsidP="00B513EE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B513EE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6D5EB" w14:textId="77777777" w:rsidR="00B513EE" w:rsidRPr="00B513EE" w:rsidRDefault="00B513EE" w:rsidP="00B51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B513EE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944CE" w14:textId="77777777" w:rsidR="00B513EE" w:rsidRPr="00B513EE" w:rsidRDefault="00B513EE" w:rsidP="00B513EE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lang w:eastAsia="pl-PL"/>
              </w:rPr>
            </w:pPr>
            <w:r w:rsidRPr="00B513EE">
              <w:rPr>
                <w:rFonts w:ascii="Calibri" w:eastAsia="Times New Roman" w:hAnsi="Calibri" w:cs="Calibri"/>
                <w:color w:val="auto"/>
                <w:lang w:eastAsia="pl-PL"/>
              </w:rPr>
              <w:t> </w:t>
            </w:r>
          </w:p>
        </w:tc>
      </w:tr>
      <w:tr w:rsidR="00B513EE" w:rsidRPr="00B513EE" w14:paraId="494B3997" w14:textId="77777777" w:rsidTr="001A689A">
        <w:trPr>
          <w:trHeight w:val="49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C6D87" w14:textId="77777777" w:rsidR="00B513EE" w:rsidRPr="00B513EE" w:rsidRDefault="00B513EE" w:rsidP="00B51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B513EE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2CBC8" w14:textId="77777777" w:rsidR="00B513EE" w:rsidRPr="00784E06" w:rsidRDefault="00B513EE" w:rsidP="00B513EE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Trójniki miedziane 22 mm różny kąt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07553" w14:textId="77777777" w:rsidR="00B513EE" w:rsidRPr="00784E06" w:rsidRDefault="00B513EE" w:rsidP="00B513EE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1B76F" w14:textId="77777777" w:rsidR="00B513EE" w:rsidRPr="00784E06" w:rsidRDefault="00B513EE" w:rsidP="00B513EE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705B3" w14:textId="77777777" w:rsidR="00B513EE" w:rsidRPr="00784E06" w:rsidRDefault="00B513EE" w:rsidP="00B513EE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27ED6" w14:textId="77777777" w:rsidR="00B513EE" w:rsidRPr="00784E06" w:rsidRDefault="00B513EE" w:rsidP="00B513EE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8DDA4" w14:textId="77777777" w:rsidR="00B513EE" w:rsidRPr="00784E06" w:rsidRDefault="00B513EE" w:rsidP="00B513EE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BA6D5" w14:textId="77777777" w:rsidR="00B513EE" w:rsidRPr="00B513EE" w:rsidRDefault="00B513EE" w:rsidP="00B513EE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B513EE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C1371" w14:textId="77777777" w:rsidR="00B513EE" w:rsidRPr="00B513EE" w:rsidRDefault="00B513EE" w:rsidP="00B51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B513EE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2BCA2" w14:textId="77777777" w:rsidR="00B513EE" w:rsidRPr="00B513EE" w:rsidRDefault="00B513EE" w:rsidP="00B513EE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lang w:eastAsia="pl-PL"/>
              </w:rPr>
            </w:pPr>
            <w:r w:rsidRPr="00B513EE">
              <w:rPr>
                <w:rFonts w:ascii="Calibri" w:eastAsia="Times New Roman" w:hAnsi="Calibri" w:cs="Calibri"/>
                <w:color w:val="auto"/>
                <w:lang w:eastAsia="pl-PL"/>
              </w:rPr>
              <w:t> </w:t>
            </w:r>
          </w:p>
        </w:tc>
      </w:tr>
      <w:tr w:rsidR="00B513EE" w:rsidRPr="00B513EE" w14:paraId="2C74798F" w14:textId="77777777" w:rsidTr="001A689A">
        <w:trPr>
          <w:trHeight w:val="49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D2C2C" w14:textId="77777777" w:rsidR="00B513EE" w:rsidRPr="00B513EE" w:rsidRDefault="00B513EE" w:rsidP="00B51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B513EE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4776A" w14:textId="77777777" w:rsidR="00B513EE" w:rsidRPr="00784E06" w:rsidRDefault="00B513EE" w:rsidP="00B513EE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Redukcja miedziana z 22mm na 18 mmm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5F8C5" w14:textId="77777777" w:rsidR="00B513EE" w:rsidRPr="00784E06" w:rsidRDefault="00B513EE" w:rsidP="00B513EE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5808C" w14:textId="77777777" w:rsidR="00B513EE" w:rsidRPr="00784E06" w:rsidRDefault="00B513EE" w:rsidP="00B513EE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152AE" w14:textId="77777777" w:rsidR="00B513EE" w:rsidRPr="00784E06" w:rsidRDefault="00B513EE" w:rsidP="00B513EE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D8C31" w14:textId="77777777" w:rsidR="00B513EE" w:rsidRPr="00784E06" w:rsidRDefault="00B513EE" w:rsidP="00B513EE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8095E" w14:textId="77777777" w:rsidR="00B513EE" w:rsidRPr="00784E06" w:rsidRDefault="00B513EE" w:rsidP="00B513EE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C459E" w14:textId="77777777" w:rsidR="00B513EE" w:rsidRPr="00B513EE" w:rsidRDefault="00B513EE" w:rsidP="00B513EE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B513EE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7C2DF" w14:textId="77777777" w:rsidR="00B513EE" w:rsidRPr="00B513EE" w:rsidRDefault="00B513EE" w:rsidP="00B51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B513EE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BC43F" w14:textId="77777777" w:rsidR="00B513EE" w:rsidRPr="00B513EE" w:rsidRDefault="00B513EE" w:rsidP="00B513EE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lang w:eastAsia="pl-PL"/>
              </w:rPr>
            </w:pPr>
            <w:r w:rsidRPr="00B513EE">
              <w:rPr>
                <w:rFonts w:ascii="Calibri" w:eastAsia="Times New Roman" w:hAnsi="Calibri" w:cs="Calibri"/>
                <w:color w:val="auto"/>
                <w:lang w:eastAsia="pl-PL"/>
              </w:rPr>
              <w:t> </w:t>
            </w:r>
          </w:p>
        </w:tc>
      </w:tr>
      <w:tr w:rsidR="00B513EE" w:rsidRPr="00B513EE" w14:paraId="7ED45663" w14:textId="77777777" w:rsidTr="001A689A">
        <w:trPr>
          <w:trHeight w:val="49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8202B" w14:textId="77777777" w:rsidR="00B513EE" w:rsidRPr="00B513EE" w:rsidRDefault="00B513EE" w:rsidP="00B51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B513EE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6D475" w14:textId="77777777" w:rsidR="00B513EE" w:rsidRPr="00784E06" w:rsidRDefault="00B513EE" w:rsidP="00B513EE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Redukcja miedziana z 18mm na 15 mmm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1673D" w14:textId="77777777" w:rsidR="00B513EE" w:rsidRPr="00784E06" w:rsidRDefault="00B513EE" w:rsidP="00B513EE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28E17" w14:textId="77777777" w:rsidR="00B513EE" w:rsidRPr="00784E06" w:rsidRDefault="00B513EE" w:rsidP="00B513EE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1D6CE" w14:textId="77777777" w:rsidR="00B513EE" w:rsidRPr="00784E06" w:rsidRDefault="00B513EE" w:rsidP="00B513EE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A7D7F" w14:textId="77777777" w:rsidR="00B513EE" w:rsidRPr="00784E06" w:rsidRDefault="00B513EE" w:rsidP="00B513EE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D30E7" w14:textId="77777777" w:rsidR="00B513EE" w:rsidRPr="00784E06" w:rsidRDefault="00B513EE" w:rsidP="00B513EE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9D780" w14:textId="77777777" w:rsidR="00B513EE" w:rsidRPr="00B513EE" w:rsidRDefault="00B513EE" w:rsidP="00B513EE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B513EE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D0B37" w14:textId="77777777" w:rsidR="00B513EE" w:rsidRPr="00B513EE" w:rsidRDefault="00B513EE" w:rsidP="00B51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B513EE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3FBEB" w14:textId="77777777" w:rsidR="00B513EE" w:rsidRPr="00B513EE" w:rsidRDefault="00B513EE" w:rsidP="00B513EE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lang w:eastAsia="pl-PL"/>
              </w:rPr>
            </w:pPr>
            <w:r w:rsidRPr="00B513EE">
              <w:rPr>
                <w:rFonts w:ascii="Calibri" w:eastAsia="Times New Roman" w:hAnsi="Calibri" w:cs="Calibri"/>
                <w:color w:val="auto"/>
                <w:lang w:eastAsia="pl-PL"/>
              </w:rPr>
              <w:t> </w:t>
            </w:r>
          </w:p>
        </w:tc>
      </w:tr>
      <w:tr w:rsidR="00B513EE" w:rsidRPr="00B513EE" w14:paraId="225C5C05" w14:textId="77777777" w:rsidTr="001A689A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30302" w14:textId="77777777" w:rsidR="00B513EE" w:rsidRPr="00B513EE" w:rsidRDefault="00B513EE" w:rsidP="00B51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B513EE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101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74510" w14:textId="77777777" w:rsidR="00B513EE" w:rsidRPr="00784E06" w:rsidRDefault="00B513EE" w:rsidP="00B513EE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Mufka miedziana 15 mm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1286A" w14:textId="77777777" w:rsidR="00B513EE" w:rsidRPr="00784E06" w:rsidRDefault="00B513EE" w:rsidP="00B513EE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84DCA" w14:textId="77777777" w:rsidR="00B513EE" w:rsidRPr="00784E06" w:rsidRDefault="00B513EE" w:rsidP="00B513EE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D0BB6" w14:textId="77777777" w:rsidR="00B513EE" w:rsidRPr="00784E06" w:rsidRDefault="00B513EE" w:rsidP="00B513EE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709FA" w14:textId="77777777" w:rsidR="00B513EE" w:rsidRPr="00784E06" w:rsidRDefault="00B513EE" w:rsidP="00B513EE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692E3" w14:textId="77777777" w:rsidR="00B513EE" w:rsidRPr="00784E06" w:rsidRDefault="00B513EE" w:rsidP="00B513EE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DEADA" w14:textId="77777777" w:rsidR="00B513EE" w:rsidRPr="00B513EE" w:rsidRDefault="00B513EE" w:rsidP="00B513EE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B513EE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7859D" w14:textId="77777777" w:rsidR="00B513EE" w:rsidRPr="00B513EE" w:rsidRDefault="00B513EE" w:rsidP="00B51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B513EE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D9867" w14:textId="77777777" w:rsidR="00B513EE" w:rsidRPr="00B513EE" w:rsidRDefault="00B513EE" w:rsidP="00B513EE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lang w:eastAsia="pl-PL"/>
              </w:rPr>
            </w:pPr>
            <w:r w:rsidRPr="00B513EE">
              <w:rPr>
                <w:rFonts w:ascii="Calibri" w:eastAsia="Times New Roman" w:hAnsi="Calibri" w:cs="Calibri"/>
                <w:color w:val="auto"/>
                <w:lang w:eastAsia="pl-PL"/>
              </w:rPr>
              <w:t> </w:t>
            </w:r>
          </w:p>
        </w:tc>
      </w:tr>
      <w:tr w:rsidR="00B513EE" w:rsidRPr="00B513EE" w14:paraId="262F293E" w14:textId="77777777" w:rsidTr="001A689A">
        <w:trPr>
          <w:trHeight w:val="49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2F2EC" w14:textId="77777777" w:rsidR="00B513EE" w:rsidRPr="00B513EE" w:rsidRDefault="00B513EE" w:rsidP="00B51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B513EE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102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E3009" w14:textId="77777777" w:rsidR="00B513EE" w:rsidRPr="00784E06" w:rsidRDefault="00B513EE" w:rsidP="00B513EE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Mufka miedziana 18 mm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59D1E" w14:textId="77777777" w:rsidR="00B513EE" w:rsidRPr="00784E06" w:rsidRDefault="00B513EE" w:rsidP="00B513EE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94532" w14:textId="77777777" w:rsidR="00B513EE" w:rsidRPr="00784E06" w:rsidRDefault="00B513EE" w:rsidP="00B513EE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0329C" w14:textId="77777777" w:rsidR="00B513EE" w:rsidRPr="00784E06" w:rsidRDefault="00B513EE" w:rsidP="00B513EE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2466C" w14:textId="77777777" w:rsidR="00B513EE" w:rsidRPr="00784E06" w:rsidRDefault="00B513EE" w:rsidP="00B513EE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4942F" w14:textId="77777777" w:rsidR="00B513EE" w:rsidRPr="00784E06" w:rsidRDefault="00B513EE" w:rsidP="00B513EE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5A35E" w14:textId="77777777" w:rsidR="00B513EE" w:rsidRPr="00B513EE" w:rsidRDefault="00B513EE" w:rsidP="00B513EE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B513EE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9343F" w14:textId="77777777" w:rsidR="00B513EE" w:rsidRPr="00B513EE" w:rsidRDefault="00B513EE" w:rsidP="00B51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B513EE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652B1" w14:textId="77777777" w:rsidR="00B513EE" w:rsidRPr="00B513EE" w:rsidRDefault="00B513EE" w:rsidP="00B513EE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lang w:eastAsia="pl-PL"/>
              </w:rPr>
            </w:pPr>
            <w:r w:rsidRPr="00B513EE">
              <w:rPr>
                <w:rFonts w:ascii="Calibri" w:eastAsia="Times New Roman" w:hAnsi="Calibri" w:cs="Calibri"/>
                <w:color w:val="auto"/>
                <w:lang w:eastAsia="pl-PL"/>
              </w:rPr>
              <w:t> </w:t>
            </w:r>
          </w:p>
        </w:tc>
      </w:tr>
      <w:tr w:rsidR="00B513EE" w:rsidRPr="00B513EE" w14:paraId="74CC6C8B" w14:textId="77777777" w:rsidTr="001A689A">
        <w:trPr>
          <w:trHeight w:val="49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DFA4C" w14:textId="77777777" w:rsidR="00B513EE" w:rsidRPr="00B513EE" w:rsidRDefault="00B513EE" w:rsidP="00B51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B513EE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103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84074" w14:textId="77777777" w:rsidR="00B513EE" w:rsidRPr="00784E06" w:rsidRDefault="00B513EE" w:rsidP="00B513EE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Mufka miedziana 22 mm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D6BF2" w14:textId="77777777" w:rsidR="00B513EE" w:rsidRPr="00784E06" w:rsidRDefault="00B513EE" w:rsidP="00B513EE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2F988" w14:textId="77777777" w:rsidR="00B513EE" w:rsidRPr="00784E06" w:rsidRDefault="00B513EE" w:rsidP="00B513EE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BAF59" w14:textId="77777777" w:rsidR="00B513EE" w:rsidRPr="00784E06" w:rsidRDefault="00B513EE" w:rsidP="00B513EE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2B41D" w14:textId="77777777" w:rsidR="00B513EE" w:rsidRPr="00784E06" w:rsidRDefault="00B513EE" w:rsidP="00B513EE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47AA6" w14:textId="77777777" w:rsidR="00B513EE" w:rsidRPr="00784E06" w:rsidRDefault="00B513EE" w:rsidP="00B513EE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22265" w14:textId="77777777" w:rsidR="00B513EE" w:rsidRPr="00B513EE" w:rsidRDefault="00B513EE" w:rsidP="00B513EE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B513EE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E72B5" w14:textId="77777777" w:rsidR="00B513EE" w:rsidRPr="00B513EE" w:rsidRDefault="00B513EE" w:rsidP="00B51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B513EE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34075" w14:textId="77777777" w:rsidR="00B513EE" w:rsidRPr="00B513EE" w:rsidRDefault="00B513EE" w:rsidP="00B513EE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lang w:eastAsia="pl-PL"/>
              </w:rPr>
            </w:pPr>
            <w:r w:rsidRPr="00B513EE">
              <w:rPr>
                <w:rFonts w:ascii="Calibri" w:eastAsia="Times New Roman" w:hAnsi="Calibri" w:cs="Calibri"/>
                <w:color w:val="auto"/>
                <w:lang w:eastAsia="pl-PL"/>
              </w:rPr>
              <w:t> </w:t>
            </w:r>
          </w:p>
        </w:tc>
      </w:tr>
      <w:tr w:rsidR="00B513EE" w:rsidRPr="00B513EE" w14:paraId="54F0C17C" w14:textId="77777777" w:rsidTr="001A689A">
        <w:trPr>
          <w:trHeight w:val="7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CF87F" w14:textId="77777777" w:rsidR="00B513EE" w:rsidRPr="00B513EE" w:rsidRDefault="00B513EE" w:rsidP="00B51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B513EE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104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60A03" w14:textId="77777777" w:rsidR="00B513EE" w:rsidRPr="00784E06" w:rsidRDefault="00B513EE" w:rsidP="00B513EE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Kolano PCV 50mm różne kąty  90 67 45 30 15 stopni wyposażone w uszczelkę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AE1D1" w14:textId="77777777" w:rsidR="00B513EE" w:rsidRPr="00784E06" w:rsidRDefault="00B513EE" w:rsidP="00B513EE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5E8C4" w14:textId="77777777" w:rsidR="00B513EE" w:rsidRPr="00784E06" w:rsidRDefault="00B513EE" w:rsidP="00B513EE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F78E0" w14:textId="77777777" w:rsidR="00B513EE" w:rsidRPr="00784E06" w:rsidRDefault="00B513EE" w:rsidP="00B513EE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D02C4" w14:textId="77777777" w:rsidR="00B513EE" w:rsidRPr="00784E06" w:rsidRDefault="00B513EE" w:rsidP="00B513EE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FE76D" w14:textId="77777777" w:rsidR="00B513EE" w:rsidRPr="00784E06" w:rsidRDefault="00B513EE" w:rsidP="00B513EE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E32B6" w14:textId="77777777" w:rsidR="00B513EE" w:rsidRPr="00B513EE" w:rsidRDefault="00B513EE" w:rsidP="00B513EE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B513EE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C6276" w14:textId="77777777" w:rsidR="00B513EE" w:rsidRPr="00B513EE" w:rsidRDefault="00B513EE" w:rsidP="00B51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B513EE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A0364" w14:textId="77777777" w:rsidR="00B513EE" w:rsidRPr="00B513EE" w:rsidRDefault="00B513EE" w:rsidP="00B513EE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lang w:eastAsia="pl-PL"/>
              </w:rPr>
            </w:pPr>
            <w:r w:rsidRPr="00B513EE">
              <w:rPr>
                <w:rFonts w:ascii="Calibri" w:eastAsia="Times New Roman" w:hAnsi="Calibri" w:cs="Calibri"/>
                <w:color w:val="auto"/>
                <w:lang w:eastAsia="pl-PL"/>
              </w:rPr>
              <w:t> </w:t>
            </w:r>
          </w:p>
        </w:tc>
      </w:tr>
      <w:tr w:rsidR="00B513EE" w:rsidRPr="00B513EE" w14:paraId="2664AB9A" w14:textId="77777777" w:rsidTr="001A689A">
        <w:trPr>
          <w:trHeight w:val="49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B87B1" w14:textId="77777777" w:rsidR="00B513EE" w:rsidRPr="00B513EE" w:rsidRDefault="00B513EE" w:rsidP="00B51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B513EE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105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15C62" w14:textId="77777777" w:rsidR="00B513EE" w:rsidRPr="00784E06" w:rsidRDefault="00B513EE" w:rsidP="00B513EE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 xml:space="preserve">Trójnik PCV 50mm różne kąty </w:t>
            </w:r>
            <w:proofErr w:type="spellStart"/>
            <w:r w:rsidRPr="00784E06">
              <w:rPr>
                <w:rFonts w:eastAsia="Times New Roman" w:cstheme="minorHAnsi"/>
                <w:color w:val="auto"/>
                <w:lang w:eastAsia="pl-PL"/>
              </w:rPr>
              <w:t>wyp</w:t>
            </w:r>
            <w:proofErr w:type="spellEnd"/>
            <w:r w:rsidRPr="00784E06">
              <w:rPr>
                <w:rFonts w:eastAsia="Times New Roman" w:cstheme="minorHAnsi"/>
                <w:color w:val="auto"/>
                <w:lang w:eastAsia="pl-PL"/>
              </w:rPr>
              <w:t>. w uszczelkę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1CF3A" w14:textId="77777777" w:rsidR="00B513EE" w:rsidRPr="00784E06" w:rsidRDefault="00B513EE" w:rsidP="00B513EE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7C3AF" w14:textId="77777777" w:rsidR="00B513EE" w:rsidRPr="00784E06" w:rsidRDefault="00B513EE" w:rsidP="00B513EE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ABB5C" w14:textId="77777777" w:rsidR="00B513EE" w:rsidRPr="00784E06" w:rsidRDefault="00B513EE" w:rsidP="00B513EE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28765" w14:textId="77777777" w:rsidR="00B513EE" w:rsidRPr="00784E06" w:rsidRDefault="00B513EE" w:rsidP="00B513EE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118C4" w14:textId="77777777" w:rsidR="00B513EE" w:rsidRPr="00784E06" w:rsidRDefault="00B513EE" w:rsidP="00B513EE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FE055" w14:textId="77777777" w:rsidR="00B513EE" w:rsidRPr="00B513EE" w:rsidRDefault="00B513EE" w:rsidP="00B513EE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B513EE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E0182" w14:textId="77777777" w:rsidR="00B513EE" w:rsidRPr="00B513EE" w:rsidRDefault="00B513EE" w:rsidP="00B51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B513EE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CAFE5" w14:textId="77777777" w:rsidR="00B513EE" w:rsidRPr="00B513EE" w:rsidRDefault="00B513EE" w:rsidP="00B513EE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lang w:eastAsia="pl-PL"/>
              </w:rPr>
            </w:pPr>
            <w:r w:rsidRPr="00B513EE">
              <w:rPr>
                <w:rFonts w:ascii="Calibri" w:eastAsia="Times New Roman" w:hAnsi="Calibri" w:cs="Calibri"/>
                <w:color w:val="auto"/>
                <w:lang w:eastAsia="pl-PL"/>
              </w:rPr>
              <w:t> </w:t>
            </w:r>
          </w:p>
        </w:tc>
      </w:tr>
      <w:tr w:rsidR="00B513EE" w:rsidRPr="00B513EE" w14:paraId="674A8420" w14:textId="77777777" w:rsidTr="001A689A">
        <w:trPr>
          <w:trHeight w:val="49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7EA64" w14:textId="77777777" w:rsidR="00B513EE" w:rsidRPr="00B513EE" w:rsidRDefault="00B513EE" w:rsidP="00B51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B513EE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106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7E80D" w14:textId="77777777" w:rsidR="00B513EE" w:rsidRPr="00784E06" w:rsidRDefault="00B513EE" w:rsidP="00B513EE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Redukcja z 50mm na 32 mm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E1FF4" w14:textId="77777777" w:rsidR="00B513EE" w:rsidRPr="00784E06" w:rsidRDefault="00B513EE" w:rsidP="00B513EE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C9654" w14:textId="77777777" w:rsidR="00B513EE" w:rsidRPr="00784E06" w:rsidRDefault="00B513EE" w:rsidP="00B513EE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FE150" w14:textId="77777777" w:rsidR="00B513EE" w:rsidRPr="00784E06" w:rsidRDefault="00B513EE" w:rsidP="00B513EE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3C13C" w14:textId="77777777" w:rsidR="00B513EE" w:rsidRPr="00784E06" w:rsidRDefault="00B513EE" w:rsidP="00B513EE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8E859" w14:textId="77777777" w:rsidR="00B513EE" w:rsidRPr="00784E06" w:rsidRDefault="00B513EE" w:rsidP="00B513EE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67818" w14:textId="77777777" w:rsidR="00B513EE" w:rsidRPr="00B513EE" w:rsidRDefault="00B513EE" w:rsidP="00B513EE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B513EE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A21C9" w14:textId="77777777" w:rsidR="00B513EE" w:rsidRPr="00B513EE" w:rsidRDefault="00B513EE" w:rsidP="00B51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B513EE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EF99A" w14:textId="77777777" w:rsidR="00B513EE" w:rsidRPr="00B513EE" w:rsidRDefault="00B513EE" w:rsidP="00B513EE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lang w:eastAsia="pl-PL"/>
              </w:rPr>
            </w:pPr>
            <w:r w:rsidRPr="00B513EE">
              <w:rPr>
                <w:rFonts w:ascii="Calibri" w:eastAsia="Times New Roman" w:hAnsi="Calibri" w:cs="Calibri"/>
                <w:color w:val="auto"/>
                <w:lang w:eastAsia="pl-PL"/>
              </w:rPr>
              <w:t> </w:t>
            </w:r>
          </w:p>
        </w:tc>
      </w:tr>
      <w:tr w:rsidR="00B513EE" w:rsidRPr="00B513EE" w14:paraId="47B1527E" w14:textId="77777777" w:rsidTr="001A689A">
        <w:trPr>
          <w:trHeight w:val="49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BB125" w14:textId="77777777" w:rsidR="00B513EE" w:rsidRPr="00B513EE" w:rsidRDefault="00B513EE" w:rsidP="00B51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B513EE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107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79309" w14:textId="77777777" w:rsidR="00B513EE" w:rsidRPr="00784E06" w:rsidRDefault="00B513EE" w:rsidP="00B513EE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Korek PCV 50mm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09BC3" w14:textId="77777777" w:rsidR="00B513EE" w:rsidRPr="00784E06" w:rsidRDefault="00B513EE" w:rsidP="00B513EE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432FF" w14:textId="77777777" w:rsidR="00B513EE" w:rsidRPr="00784E06" w:rsidRDefault="00B513EE" w:rsidP="00B513EE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55274" w14:textId="77777777" w:rsidR="00B513EE" w:rsidRPr="00784E06" w:rsidRDefault="00B513EE" w:rsidP="00B513EE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902AF" w14:textId="77777777" w:rsidR="00B513EE" w:rsidRPr="00784E06" w:rsidRDefault="00B513EE" w:rsidP="00B513EE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8C58B" w14:textId="77777777" w:rsidR="00B513EE" w:rsidRPr="00784E06" w:rsidRDefault="00B513EE" w:rsidP="00B513EE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F5AC3" w14:textId="77777777" w:rsidR="00B513EE" w:rsidRPr="00B513EE" w:rsidRDefault="00B513EE" w:rsidP="00B513EE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B513EE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9A895" w14:textId="77777777" w:rsidR="00B513EE" w:rsidRPr="00B513EE" w:rsidRDefault="00B513EE" w:rsidP="00B51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B513EE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52961" w14:textId="77777777" w:rsidR="00B513EE" w:rsidRPr="00B513EE" w:rsidRDefault="00B513EE" w:rsidP="00B513EE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lang w:eastAsia="pl-PL"/>
              </w:rPr>
            </w:pPr>
            <w:r w:rsidRPr="00B513EE">
              <w:rPr>
                <w:rFonts w:ascii="Calibri" w:eastAsia="Times New Roman" w:hAnsi="Calibri" w:cs="Calibri"/>
                <w:color w:val="auto"/>
                <w:lang w:eastAsia="pl-PL"/>
              </w:rPr>
              <w:t> </w:t>
            </w:r>
          </w:p>
        </w:tc>
      </w:tr>
      <w:tr w:rsidR="00B513EE" w:rsidRPr="00B513EE" w14:paraId="59E9B1EB" w14:textId="77777777" w:rsidTr="001A689A">
        <w:trPr>
          <w:trHeight w:val="49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686F5" w14:textId="77777777" w:rsidR="00B513EE" w:rsidRPr="00B513EE" w:rsidRDefault="00B513EE" w:rsidP="00B51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B513EE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108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46762" w14:textId="77777777" w:rsidR="00B513EE" w:rsidRPr="00784E06" w:rsidRDefault="00B513EE" w:rsidP="00B513EE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Kolano PCV 110mm różne kąty  90 67 45 30 15 stopni wyposażone w uszczelkę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ED02C" w14:textId="77777777" w:rsidR="00B513EE" w:rsidRPr="00784E06" w:rsidRDefault="00B513EE" w:rsidP="00B513EE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52352" w14:textId="77777777" w:rsidR="00B513EE" w:rsidRPr="00784E06" w:rsidRDefault="00B513EE" w:rsidP="00B513EE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8B384" w14:textId="77777777" w:rsidR="00B513EE" w:rsidRPr="00784E06" w:rsidRDefault="00B513EE" w:rsidP="00B513EE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BA7AB" w14:textId="77777777" w:rsidR="00B513EE" w:rsidRPr="00784E06" w:rsidRDefault="00B513EE" w:rsidP="00B513EE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C3E5C" w14:textId="77777777" w:rsidR="00B513EE" w:rsidRPr="00784E06" w:rsidRDefault="00B513EE" w:rsidP="00B513EE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13759" w14:textId="77777777" w:rsidR="00B513EE" w:rsidRPr="00B513EE" w:rsidRDefault="00B513EE" w:rsidP="00B513EE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B513EE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528C6" w14:textId="77777777" w:rsidR="00B513EE" w:rsidRPr="00B513EE" w:rsidRDefault="00B513EE" w:rsidP="00B51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B513EE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A0CCC" w14:textId="77777777" w:rsidR="00B513EE" w:rsidRPr="00B513EE" w:rsidRDefault="00B513EE" w:rsidP="00B513EE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lang w:eastAsia="pl-PL"/>
              </w:rPr>
            </w:pPr>
            <w:r w:rsidRPr="00B513EE">
              <w:rPr>
                <w:rFonts w:ascii="Calibri" w:eastAsia="Times New Roman" w:hAnsi="Calibri" w:cs="Calibri"/>
                <w:color w:val="auto"/>
                <w:lang w:eastAsia="pl-PL"/>
              </w:rPr>
              <w:t> </w:t>
            </w:r>
          </w:p>
        </w:tc>
      </w:tr>
      <w:tr w:rsidR="00B513EE" w:rsidRPr="00B513EE" w14:paraId="067D74DE" w14:textId="77777777" w:rsidTr="001A689A">
        <w:trPr>
          <w:trHeight w:val="49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B6CF8" w14:textId="77777777" w:rsidR="00B513EE" w:rsidRPr="00B513EE" w:rsidRDefault="00B513EE" w:rsidP="00B51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B513EE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lastRenderedPageBreak/>
              <w:t>109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055D0" w14:textId="77777777" w:rsidR="00B513EE" w:rsidRPr="00784E06" w:rsidRDefault="00B513EE" w:rsidP="00B513EE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 xml:space="preserve">Trójnik PCV 110mm różne kąty </w:t>
            </w:r>
            <w:proofErr w:type="spellStart"/>
            <w:r w:rsidRPr="00784E06">
              <w:rPr>
                <w:rFonts w:eastAsia="Times New Roman" w:cstheme="minorHAnsi"/>
                <w:color w:val="auto"/>
                <w:lang w:eastAsia="pl-PL"/>
              </w:rPr>
              <w:t>wyp</w:t>
            </w:r>
            <w:proofErr w:type="spellEnd"/>
            <w:r w:rsidRPr="00784E06">
              <w:rPr>
                <w:rFonts w:eastAsia="Times New Roman" w:cstheme="minorHAnsi"/>
                <w:color w:val="auto"/>
                <w:lang w:eastAsia="pl-PL"/>
              </w:rPr>
              <w:t>. w uszczelkę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8DFCF" w14:textId="77777777" w:rsidR="00B513EE" w:rsidRPr="00784E06" w:rsidRDefault="00B513EE" w:rsidP="00B513EE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EDA79" w14:textId="77777777" w:rsidR="00B513EE" w:rsidRPr="00784E06" w:rsidRDefault="00B513EE" w:rsidP="00B513EE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0185E" w14:textId="77777777" w:rsidR="00B513EE" w:rsidRPr="00784E06" w:rsidRDefault="00B513EE" w:rsidP="00B513EE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3A1C5" w14:textId="77777777" w:rsidR="00B513EE" w:rsidRPr="00784E06" w:rsidRDefault="00B513EE" w:rsidP="00B513EE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1D152" w14:textId="77777777" w:rsidR="00B513EE" w:rsidRPr="00784E06" w:rsidRDefault="00B513EE" w:rsidP="00B513EE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7E697" w14:textId="77777777" w:rsidR="00B513EE" w:rsidRPr="00B513EE" w:rsidRDefault="00B513EE" w:rsidP="00B513EE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B513EE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62AB6" w14:textId="77777777" w:rsidR="00B513EE" w:rsidRPr="00B513EE" w:rsidRDefault="00B513EE" w:rsidP="00B51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B513EE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16BB2" w14:textId="77777777" w:rsidR="00B513EE" w:rsidRPr="00B513EE" w:rsidRDefault="00B513EE" w:rsidP="00B513EE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lang w:eastAsia="pl-PL"/>
              </w:rPr>
            </w:pPr>
            <w:r w:rsidRPr="00B513EE">
              <w:rPr>
                <w:rFonts w:ascii="Calibri" w:eastAsia="Times New Roman" w:hAnsi="Calibri" w:cs="Calibri"/>
                <w:color w:val="auto"/>
                <w:lang w:eastAsia="pl-PL"/>
              </w:rPr>
              <w:t> </w:t>
            </w:r>
          </w:p>
        </w:tc>
      </w:tr>
      <w:tr w:rsidR="00B513EE" w:rsidRPr="00B513EE" w14:paraId="3EEA6009" w14:textId="77777777" w:rsidTr="001A689A">
        <w:trPr>
          <w:trHeight w:val="49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91D07" w14:textId="77777777" w:rsidR="00B513EE" w:rsidRPr="00B513EE" w:rsidRDefault="00B513EE" w:rsidP="00B51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B513EE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B47C0" w14:textId="77777777" w:rsidR="00B513EE" w:rsidRPr="00784E06" w:rsidRDefault="00B513EE" w:rsidP="00B513EE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Redukcja z 110mm na 50 mm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C38B0" w14:textId="77777777" w:rsidR="00B513EE" w:rsidRPr="00784E06" w:rsidRDefault="00B513EE" w:rsidP="00B513EE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78AA9" w14:textId="77777777" w:rsidR="00B513EE" w:rsidRPr="00784E06" w:rsidRDefault="00B513EE" w:rsidP="00B513EE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F3D41" w14:textId="77777777" w:rsidR="00B513EE" w:rsidRPr="00784E06" w:rsidRDefault="00B513EE" w:rsidP="00B513EE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DA182" w14:textId="77777777" w:rsidR="00B513EE" w:rsidRPr="00784E06" w:rsidRDefault="00B513EE" w:rsidP="00B513EE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9C93A" w14:textId="77777777" w:rsidR="00B513EE" w:rsidRPr="00784E06" w:rsidRDefault="00B513EE" w:rsidP="00B513EE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9771C" w14:textId="77777777" w:rsidR="00B513EE" w:rsidRPr="00B513EE" w:rsidRDefault="00B513EE" w:rsidP="00B513EE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B513EE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B3A20" w14:textId="77777777" w:rsidR="00B513EE" w:rsidRPr="00B513EE" w:rsidRDefault="00B513EE" w:rsidP="00B51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B513EE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1A601" w14:textId="77777777" w:rsidR="00B513EE" w:rsidRPr="00B513EE" w:rsidRDefault="00B513EE" w:rsidP="00B513EE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lang w:eastAsia="pl-PL"/>
              </w:rPr>
            </w:pPr>
            <w:r w:rsidRPr="00B513EE">
              <w:rPr>
                <w:rFonts w:ascii="Calibri" w:eastAsia="Times New Roman" w:hAnsi="Calibri" w:cs="Calibri"/>
                <w:color w:val="auto"/>
                <w:lang w:eastAsia="pl-PL"/>
              </w:rPr>
              <w:t> </w:t>
            </w:r>
          </w:p>
        </w:tc>
      </w:tr>
      <w:tr w:rsidR="00B513EE" w:rsidRPr="00B513EE" w14:paraId="44D60C24" w14:textId="77777777" w:rsidTr="001A689A">
        <w:trPr>
          <w:trHeight w:val="499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313DC" w14:textId="77777777" w:rsidR="00B513EE" w:rsidRPr="00B513EE" w:rsidRDefault="00B513EE" w:rsidP="00B51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B513EE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DA98E" w14:textId="77777777" w:rsidR="00B513EE" w:rsidRPr="00784E06" w:rsidRDefault="00B513EE" w:rsidP="00B513EE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Korek PCV 110mm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E5CC5" w14:textId="77777777" w:rsidR="00B513EE" w:rsidRPr="00784E06" w:rsidRDefault="00B513EE" w:rsidP="00B513EE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99D2D" w14:textId="77777777" w:rsidR="00B513EE" w:rsidRPr="00784E06" w:rsidRDefault="00B513EE" w:rsidP="00B513EE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F963F" w14:textId="77777777" w:rsidR="00B513EE" w:rsidRPr="00784E06" w:rsidRDefault="00B513EE" w:rsidP="00B513EE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3E9FE" w14:textId="77777777" w:rsidR="00B513EE" w:rsidRPr="00784E06" w:rsidRDefault="00B513EE" w:rsidP="00B513EE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49FD3" w14:textId="77777777" w:rsidR="00B513EE" w:rsidRPr="00784E06" w:rsidRDefault="00B513EE" w:rsidP="00B513EE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42084" w14:textId="77777777" w:rsidR="00B513EE" w:rsidRPr="00B513EE" w:rsidRDefault="00B513EE" w:rsidP="00B513EE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B513EE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05100" w14:textId="77777777" w:rsidR="00B513EE" w:rsidRPr="00B513EE" w:rsidRDefault="00B513EE" w:rsidP="00B51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B513EE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0602B" w14:textId="77777777" w:rsidR="00B513EE" w:rsidRPr="00B513EE" w:rsidRDefault="00B513EE" w:rsidP="00B513EE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lang w:eastAsia="pl-PL"/>
              </w:rPr>
            </w:pPr>
            <w:r w:rsidRPr="00B513EE">
              <w:rPr>
                <w:rFonts w:ascii="Calibri" w:eastAsia="Times New Roman" w:hAnsi="Calibri" w:cs="Calibri"/>
                <w:color w:val="auto"/>
                <w:lang w:eastAsia="pl-PL"/>
              </w:rPr>
              <w:t> </w:t>
            </w:r>
          </w:p>
        </w:tc>
      </w:tr>
      <w:tr w:rsidR="00B513EE" w:rsidRPr="00B513EE" w14:paraId="0A4AF6F2" w14:textId="77777777" w:rsidTr="001A689A">
        <w:trPr>
          <w:trHeight w:val="499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C9598" w14:textId="77777777" w:rsidR="00B513EE" w:rsidRPr="00B513EE" w:rsidRDefault="00B513EE" w:rsidP="00B51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B513EE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4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3E43A" w14:textId="77777777" w:rsidR="00B513EE" w:rsidRPr="00784E06" w:rsidRDefault="00B513EE" w:rsidP="00B513EE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Zasłonka prysznicowa PCV o grubości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75025" w14:textId="77777777" w:rsidR="00B513EE" w:rsidRPr="00784E06" w:rsidRDefault="00B513EE" w:rsidP="00B513EE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A9BCB" w14:textId="77777777" w:rsidR="00B513EE" w:rsidRPr="00784E06" w:rsidRDefault="00B513EE" w:rsidP="00B513EE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79A6E" w14:textId="77777777" w:rsidR="00B513EE" w:rsidRPr="00784E06" w:rsidRDefault="00B513EE" w:rsidP="00B513EE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C4615" w14:textId="77777777" w:rsidR="00B513EE" w:rsidRPr="00784E06" w:rsidRDefault="00B513EE" w:rsidP="00B513EE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9381F" w14:textId="77777777" w:rsidR="00B513EE" w:rsidRPr="00784E06" w:rsidRDefault="00B513EE" w:rsidP="00B513EE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AC259" w14:textId="77777777" w:rsidR="00B513EE" w:rsidRPr="00B513EE" w:rsidRDefault="00B513EE" w:rsidP="00B513EE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B513EE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E95F1" w14:textId="77777777" w:rsidR="00B513EE" w:rsidRPr="00B513EE" w:rsidRDefault="00B513EE" w:rsidP="00B51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B513EE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B0E93" w14:textId="77777777" w:rsidR="00B513EE" w:rsidRPr="00B513EE" w:rsidRDefault="00B513EE" w:rsidP="00B513EE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lang w:eastAsia="pl-PL"/>
              </w:rPr>
            </w:pPr>
            <w:r w:rsidRPr="00B513EE">
              <w:rPr>
                <w:rFonts w:ascii="Calibri" w:eastAsia="Times New Roman" w:hAnsi="Calibri" w:cs="Calibri"/>
                <w:color w:val="auto"/>
                <w:lang w:eastAsia="pl-PL"/>
              </w:rPr>
              <w:t> </w:t>
            </w:r>
          </w:p>
        </w:tc>
      </w:tr>
      <w:tr w:rsidR="00B513EE" w:rsidRPr="00B513EE" w14:paraId="679F2CBF" w14:textId="77777777" w:rsidTr="001A689A">
        <w:trPr>
          <w:trHeight w:val="49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057B6" w14:textId="77777777" w:rsidR="00B513EE" w:rsidRPr="00B513EE" w:rsidRDefault="00B513EE" w:rsidP="00B51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B513EE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113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1CAFE" w14:textId="77777777" w:rsidR="00B513EE" w:rsidRPr="00784E06" w:rsidRDefault="00B513EE" w:rsidP="00B513EE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Drążek prysznicowy rozporowy do 1,8m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53F13" w14:textId="77777777" w:rsidR="00B513EE" w:rsidRPr="00784E06" w:rsidRDefault="00B513EE" w:rsidP="00B513EE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19CB5" w14:textId="77777777" w:rsidR="00B513EE" w:rsidRPr="00784E06" w:rsidRDefault="00B513EE" w:rsidP="00B513EE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5BFAC" w14:textId="77777777" w:rsidR="00B513EE" w:rsidRPr="00784E06" w:rsidRDefault="00B513EE" w:rsidP="00B513EE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6DCF7" w14:textId="77777777" w:rsidR="00B513EE" w:rsidRPr="00784E06" w:rsidRDefault="00B513EE" w:rsidP="00B513EE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79B0A" w14:textId="77777777" w:rsidR="00B513EE" w:rsidRPr="00784E06" w:rsidRDefault="00B513EE" w:rsidP="00B513EE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3A805" w14:textId="77777777" w:rsidR="00B513EE" w:rsidRPr="00B513EE" w:rsidRDefault="00B513EE" w:rsidP="00B513EE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B513EE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1BC69" w14:textId="77777777" w:rsidR="00B513EE" w:rsidRPr="00B513EE" w:rsidRDefault="00B513EE" w:rsidP="00B51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B513EE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5AD89" w14:textId="77777777" w:rsidR="00B513EE" w:rsidRPr="00B513EE" w:rsidRDefault="00B513EE" w:rsidP="00B513EE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lang w:eastAsia="pl-PL"/>
              </w:rPr>
            </w:pPr>
            <w:r w:rsidRPr="00B513EE">
              <w:rPr>
                <w:rFonts w:ascii="Calibri" w:eastAsia="Times New Roman" w:hAnsi="Calibri" w:cs="Calibri"/>
                <w:color w:val="auto"/>
                <w:lang w:eastAsia="pl-PL"/>
              </w:rPr>
              <w:t> </w:t>
            </w:r>
          </w:p>
        </w:tc>
      </w:tr>
      <w:tr w:rsidR="00B513EE" w:rsidRPr="00B513EE" w14:paraId="261BD917" w14:textId="77777777" w:rsidTr="001A689A">
        <w:trPr>
          <w:trHeight w:val="49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49345" w14:textId="77777777" w:rsidR="00B513EE" w:rsidRPr="00B513EE" w:rsidRDefault="00B513EE" w:rsidP="00B51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B513EE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114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2AFE2" w14:textId="77777777" w:rsidR="00B513EE" w:rsidRPr="00784E06" w:rsidRDefault="00B513EE" w:rsidP="00B513EE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Drążek prysznicowy narożny 90 cm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24792" w14:textId="77777777" w:rsidR="00B513EE" w:rsidRPr="00784E06" w:rsidRDefault="00B513EE" w:rsidP="00B513EE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0770B" w14:textId="77777777" w:rsidR="00B513EE" w:rsidRPr="00784E06" w:rsidRDefault="00B513EE" w:rsidP="00B513EE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3B404" w14:textId="77777777" w:rsidR="00B513EE" w:rsidRPr="00784E06" w:rsidRDefault="00B513EE" w:rsidP="00B513EE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DE12F" w14:textId="77777777" w:rsidR="00B513EE" w:rsidRPr="00784E06" w:rsidRDefault="00B513EE" w:rsidP="00B513EE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498D9" w14:textId="77777777" w:rsidR="00B513EE" w:rsidRPr="00784E06" w:rsidRDefault="00B513EE" w:rsidP="00B513EE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88F55" w14:textId="77777777" w:rsidR="00B513EE" w:rsidRPr="00B513EE" w:rsidRDefault="00B513EE" w:rsidP="00B513EE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B513EE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F62D4" w14:textId="77777777" w:rsidR="00B513EE" w:rsidRPr="00B513EE" w:rsidRDefault="00B513EE" w:rsidP="00B51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B513EE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F4CA2" w14:textId="77777777" w:rsidR="00B513EE" w:rsidRPr="00B513EE" w:rsidRDefault="00B513EE" w:rsidP="00B513EE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lang w:eastAsia="pl-PL"/>
              </w:rPr>
            </w:pPr>
            <w:r w:rsidRPr="00B513EE">
              <w:rPr>
                <w:rFonts w:ascii="Calibri" w:eastAsia="Times New Roman" w:hAnsi="Calibri" w:cs="Calibri"/>
                <w:color w:val="auto"/>
                <w:lang w:eastAsia="pl-PL"/>
              </w:rPr>
              <w:t> </w:t>
            </w:r>
          </w:p>
        </w:tc>
      </w:tr>
      <w:tr w:rsidR="00B513EE" w:rsidRPr="00B513EE" w14:paraId="65768FDF" w14:textId="77777777" w:rsidTr="001A689A">
        <w:trPr>
          <w:trHeight w:val="49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4131C" w14:textId="77777777" w:rsidR="00B513EE" w:rsidRPr="00B513EE" w:rsidRDefault="00B513EE" w:rsidP="00B51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B513EE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115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3DE526" w14:textId="77777777" w:rsidR="00B513EE" w:rsidRPr="00784E06" w:rsidRDefault="00B513EE" w:rsidP="00B513EE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 xml:space="preserve">Korek 1/2 cal </w:t>
            </w:r>
            <w:proofErr w:type="spellStart"/>
            <w:r w:rsidRPr="00784E06">
              <w:rPr>
                <w:rFonts w:eastAsia="Times New Roman" w:cstheme="minorHAnsi"/>
                <w:color w:val="auto"/>
                <w:lang w:eastAsia="pl-PL"/>
              </w:rPr>
              <w:t>ocynk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CC3B0" w14:textId="77777777" w:rsidR="00B513EE" w:rsidRPr="00784E06" w:rsidRDefault="00B513EE" w:rsidP="00B513EE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C0B75" w14:textId="77777777" w:rsidR="00B513EE" w:rsidRPr="00784E06" w:rsidRDefault="00B513EE" w:rsidP="00B513EE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05D25" w14:textId="77777777" w:rsidR="00B513EE" w:rsidRPr="00784E06" w:rsidRDefault="00B513EE" w:rsidP="00B513EE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245E2" w14:textId="77777777" w:rsidR="00B513EE" w:rsidRPr="00784E06" w:rsidRDefault="00B513EE" w:rsidP="00B513EE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FC93D" w14:textId="77777777" w:rsidR="00B513EE" w:rsidRPr="00784E06" w:rsidRDefault="00B513EE" w:rsidP="00B513EE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816B4" w14:textId="77777777" w:rsidR="00B513EE" w:rsidRPr="00B513EE" w:rsidRDefault="00B513EE" w:rsidP="00B513EE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B513EE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BE6A8" w14:textId="77777777" w:rsidR="00B513EE" w:rsidRPr="00B513EE" w:rsidRDefault="00B513EE" w:rsidP="00B51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B513EE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CB132" w14:textId="77777777" w:rsidR="00B513EE" w:rsidRPr="00B513EE" w:rsidRDefault="00B513EE" w:rsidP="00B513EE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lang w:eastAsia="pl-PL"/>
              </w:rPr>
            </w:pPr>
            <w:r w:rsidRPr="00B513EE">
              <w:rPr>
                <w:rFonts w:ascii="Calibri" w:eastAsia="Times New Roman" w:hAnsi="Calibri" w:cs="Calibri"/>
                <w:color w:val="auto"/>
                <w:lang w:eastAsia="pl-PL"/>
              </w:rPr>
              <w:t> </w:t>
            </w:r>
          </w:p>
        </w:tc>
      </w:tr>
      <w:tr w:rsidR="00B513EE" w:rsidRPr="00B513EE" w14:paraId="6090C362" w14:textId="77777777" w:rsidTr="001A689A">
        <w:trPr>
          <w:trHeight w:val="49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A4D82" w14:textId="77777777" w:rsidR="00B513EE" w:rsidRPr="00B513EE" w:rsidRDefault="00B513EE" w:rsidP="00B51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B513EE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116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C327E" w14:textId="77777777" w:rsidR="00B513EE" w:rsidRPr="00784E06" w:rsidRDefault="00B513EE" w:rsidP="00B513EE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 xml:space="preserve">Korek 3/4 cal </w:t>
            </w:r>
            <w:proofErr w:type="spellStart"/>
            <w:r w:rsidRPr="00784E06">
              <w:rPr>
                <w:rFonts w:eastAsia="Times New Roman" w:cstheme="minorHAnsi"/>
                <w:color w:val="auto"/>
                <w:lang w:eastAsia="pl-PL"/>
              </w:rPr>
              <w:t>ocynk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9E370" w14:textId="77777777" w:rsidR="00B513EE" w:rsidRPr="00784E06" w:rsidRDefault="00B513EE" w:rsidP="00B513EE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72D76" w14:textId="77777777" w:rsidR="00B513EE" w:rsidRPr="00784E06" w:rsidRDefault="00B513EE" w:rsidP="00B513EE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7BF64" w14:textId="77777777" w:rsidR="00B513EE" w:rsidRPr="00784E06" w:rsidRDefault="00B513EE" w:rsidP="00B513EE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629A8" w14:textId="77777777" w:rsidR="00B513EE" w:rsidRPr="00784E06" w:rsidRDefault="00B513EE" w:rsidP="00B513EE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8F311" w14:textId="77777777" w:rsidR="00B513EE" w:rsidRPr="00784E06" w:rsidRDefault="00B513EE" w:rsidP="00B513EE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18F59" w14:textId="77777777" w:rsidR="00B513EE" w:rsidRPr="00B513EE" w:rsidRDefault="00B513EE" w:rsidP="00B513EE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B513EE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4F757" w14:textId="77777777" w:rsidR="00B513EE" w:rsidRPr="00B513EE" w:rsidRDefault="00B513EE" w:rsidP="00B51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B513EE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18C50" w14:textId="77777777" w:rsidR="00B513EE" w:rsidRPr="00B513EE" w:rsidRDefault="00B513EE" w:rsidP="00B513EE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lang w:eastAsia="pl-PL"/>
              </w:rPr>
            </w:pPr>
            <w:r w:rsidRPr="00B513EE">
              <w:rPr>
                <w:rFonts w:ascii="Calibri" w:eastAsia="Times New Roman" w:hAnsi="Calibri" w:cs="Calibri"/>
                <w:color w:val="auto"/>
                <w:lang w:eastAsia="pl-PL"/>
              </w:rPr>
              <w:t> </w:t>
            </w:r>
          </w:p>
        </w:tc>
      </w:tr>
      <w:tr w:rsidR="00B513EE" w:rsidRPr="00B513EE" w14:paraId="6D716D1B" w14:textId="77777777" w:rsidTr="001A689A">
        <w:trPr>
          <w:trHeight w:val="49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47D24" w14:textId="77777777" w:rsidR="00B513EE" w:rsidRPr="00B513EE" w:rsidRDefault="00B513EE" w:rsidP="00B51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B513EE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117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18F31" w14:textId="77777777" w:rsidR="00B513EE" w:rsidRPr="00784E06" w:rsidRDefault="00B513EE" w:rsidP="00B513EE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 xml:space="preserve">Korek 1 cal </w:t>
            </w:r>
            <w:proofErr w:type="spellStart"/>
            <w:r w:rsidRPr="00784E06">
              <w:rPr>
                <w:rFonts w:eastAsia="Times New Roman" w:cstheme="minorHAnsi"/>
                <w:color w:val="auto"/>
                <w:lang w:eastAsia="pl-PL"/>
              </w:rPr>
              <w:t>ocynk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F1EB8" w14:textId="77777777" w:rsidR="00B513EE" w:rsidRPr="00784E06" w:rsidRDefault="00B513EE" w:rsidP="00B513EE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A6377" w14:textId="77777777" w:rsidR="00B513EE" w:rsidRPr="00784E06" w:rsidRDefault="00B513EE" w:rsidP="00B513EE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6B846" w14:textId="77777777" w:rsidR="00B513EE" w:rsidRPr="00784E06" w:rsidRDefault="00B513EE" w:rsidP="00B513EE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852C8" w14:textId="77777777" w:rsidR="00B513EE" w:rsidRPr="00784E06" w:rsidRDefault="00B513EE" w:rsidP="00B513EE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CBE83" w14:textId="77777777" w:rsidR="00B513EE" w:rsidRPr="00784E06" w:rsidRDefault="00B513EE" w:rsidP="00B513EE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58B2B" w14:textId="77777777" w:rsidR="00B513EE" w:rsidRPr="00B513EE" w:rsidRDefault="00B513EE" w:rsidP="00B513EE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B513EE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8D9D2" w14:textId="77777777" w:rsidR="00B513EE" w:rsidRPr="00B513EE" w:rsidRDefault="00B513EE" w:rsidP="00B51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B513EE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92807" w14:textId="77777777" w:rsidR="00B513EE" w:rsidRPr="00B513EE" w:rsidRDefault="00B513EE" w:rsidP="00B513EE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lang w:eastAsia="pl-PL"/>
              </w:rPr>
            </w:pPr>
            <w:r w:rsidRPr="00B513EE">
              <w:rPr>
                <w:rFonts w:ascii="Calibri" w:eastAsia="Times New Roman" w:hAnsi="Calibri" w:cs="Calibri"/>
                <w:color w:val="auto"/>
                <w:lang w:eastAsia="pl-PL"/>
              </w:rPr>
              <w:t> </w:t>
            </w:r>
          </w:p>
        </w:tc>
      </w:tr>
      <w:tr w:rsidR="00B513EE" w:rsidRPr="00B513EE" w14:paraId="6588D3C0" w14:textId="77777777" w:rsidTr="001A689A">
        <w:trPr>
          <w:trHeight w:val="49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39979" w14:textId="77777777" w:rsidR="00B513EE" w:rsidRPr="00B513EE" w:rsidRDefault="00B513EE" w:rsidP="00B51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B513EE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118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389C0" w14:textId="77777777" w:rsidR="00B513EE" w:rsidRPr="00784E06" w:rsidRDefault="00B513EE" w:rsidP="00B513EE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Opaski zaciskowe na węże i przewody (różne rozmiary)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87FEF" w14:textId="77777777" w:rsidR="00B513EE" w:rsidRPr="00784E06" w:rsidRDefault="00B513EE" w:rsidP="00B513EE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0F753" w14:textId="77777777" w:rsidR="00B513EE" w:rsidRPr="00784E06" w:rsidRDefault="00B513EE" w:rsidP="00B513EE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CFC9A" w14:textId="77777777" w:rsidR="00B513EE" w:rsidRPr="00784E06" w:rsidRDefault="00B513EE" w:rsidP="00B513EE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3646E" w14:textId="77777777" w:rsidR="00B513EE" w:rsidRPr="00784E06" w:rsidRDefault="00B513EE" w:rsidP="00B513EE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0AA8C" w14:textId="77777777" w:rsidR="00B513EE" w:rsidRPr="00784E06" w:rsidRDefault="00B513EE" w:rsidP="00B513EE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BADDB" w14:textId="77777777" w:rsidR="00B513EE" w:rsidRPr="00B513EE" w:rsidRDefault="00B513EE" w:rsidP="00B513EE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B513EE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95ABD" w14:textId="77777777" w:rsidR="00B513EE" w:rsidRPr="00B513EE" w:rsidRDefault="00B513EE" w:rsidP="00B51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B513EE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AD6A2" w14:textId="77777777" w:rsidR="00B513EE" w:rsidRPr="00B513EE" w:rsidRDefault="00B513EE" w:rsidP="00B513EE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lang w:eastAsia="pl-PL"/>
              </w:rPr>
            </w:pPr>
            <w:r w:rsidRPr="00B513EE">
              <w:rPr>
                <w:rFonts w:ascii="Calibri" w:eastAsia="Times New Roman" w:hAnsi="Calibri" w:cs="Calibri"/>
                <w:color w:val="auto"/>
                <w:lang w:eastAsia="pl-PL"/>
              </w:rPr>
              <w:t> </w:t>
            </w:r>
          </w:p>
        </w:tc>
      </w:tr>
      <w:tr w:rsidR="00B513EE" w:rsidRPr="00B513EE" w14:paraId="2D94359D" w14:textId="77777777" w:rsidTr="001A689A">
        <w:trPr>
          <w:trHeight w:val="49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050DB" w14:textId="77777777" w:rsidR="00B513EE" w:rsidRPr="00B513EE" w:rsidRDefault="00B513EE" w:rsidP="00B51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B513EE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119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9AAECF" w14:textId="77777777" w:rsidR="00B513EE" w:rsidRPr="00784E06" w:rsidRDefault="00B513EE" w:rsidP="00B513EE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 xml:space="preserve">Rura harmonijkowa fi 110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11F74" w14:textId="77777777" w:rsidR="00B513EE" w:rsidRPr="00784E06" w:rsidRDefault="00B513EE" w:rsidP="00B513EE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08055" w14:textId="77777777" w:rsidR="00B513EE" w:rsidRPr="00784E06" w:rsidRDefault="00B513EE" w:rsidP="00B513EE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7F287" w14:textId="77777777" w:rsidR="00B513EE" w:rsidRPr="00784E06" w:rsidRDefault="00B513EE" w:rsidP="00B513EE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000FB" w14:textId="77777777" w:rsidR="00B513EE" w:rsidRPr="00784E06" w:rsidRDefault="00B513EE" w:rsidP="00B513EE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27227" w14:textId="77777777" w:rsidR="00B513EE" w:rsidRPr="00784E06" w:rsidRDefault="00B513EE" w:rsidP="00B513EE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21B42" w14:textId="77777777" w:rsidR="00B513EE" w:rsidRPr="00B513EE" w:rsidRDefault="00B513EE" w:rsidP="00B513EE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B513EE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C8BB2" w14:textId="77777777" w:rsidR="00B513EE" w:rsidRPr="00B513EE" w:rsidRDefault="00B513EE" w:rsidP="00B51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B513EE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7E189" w14:textId="77777777" w:rsidR="00B513EE" w:rsidRPr="00B513EE" w:rsidRDefault="00B513EE" w:rsidP="00B513EE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lang w:eastAsia="pl-PL"/>
              </w:rPr>
            </w:pPr>
            <w:r w:rsidRPr="00B513EE">
              <w:rPr>
                <w:rFonts w:ascii="Calibri" w:eastAsia="Times New Roman" w:hAnsi="Calibri" w:cs="Calibri"/>
                <w:color w:val="auto"/>
                <w:lang w:eastAsia="pl-PL"/>
              </w:rPr>
              <w:t> </w:t>
            </w:r>
          </w:p>
        </w:tc>
      </w:tr>
      <w:tr w:rsidR="00B513EE" w:rsidRPr="00B513EE" w14:paraId="1695D8C3" w14:textId="77777777" w:rsidTr="001A689A">
        <w:trPr>
          <w:trHeight w:val="49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990A4" w14:textId="77777777" w:rsidR="00B513EE" w:rsidRPr="00B513EE" w:rsidRDefault="00B513EE" w:rsidP="00B51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B513EE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EBDCB" w14:textId="77777777" w:rsidR="00B513EE" w:rsidRPr="00784E06" w:rsidRDefault="00B513EE" w:rsidP="00B513EE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 xml:space="preserve">Rura harmonijkowa fi 50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3E2E5" w14:textId="77777777" w:rsidR="00B513EE" w:rsidRPr="00784E06" w:rsidRDefault="00B513EE" w:rsidP="00B513EE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45657" w14:textId="77777777" w:rsidR="00B513EE" w:rsidRPr="00784E06" w:rsidRDefault="00B513EE" w:rsidP="00B513EE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117DB" w14:textId="77777777" w:rsidR="00B513EE" w:rsidRPr="00784E06" w:rsidRDefault="00B513EE" w:rsidP="00B513EE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CF4A4" w14:textId="77777777" w:rsidR="00B513EE" w:rsidRPr="00784E06" w:rsidRDefault="00B513EE" w:rsidP="00B513EE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20760" w14:textId="77777777" w:rsidR="00B513EE" w:rsidRPr="00784E06" w:rsidRDefault="00B513EE" w:rsidP="00B513EE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1D8DF" w14:textId="77777777" w:rsidR="00B513EE" w:rsidRPr="00B513EE" w:rsidRDefault="00B513EE" w:rsidP="00B513EE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B513EE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9CB89" w14:textId="77777777" w:rsidR="00B513EE" w:rsidRPr="00B513EE" w:rsidRDefault="00B513EE" w:rsidP="00B51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B513EE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22F84" w14:textId="77777777" w:rsidR="00B513EE" w:rsidRPr="00B513EE" w:rsidRDefault="00B513EE" w:rsidP="00B513EE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lang w:eastAsia="pl-PL"/>
              </w:rPr>
            </w:pPr>
            <w:r w:rsidRPr="00B513EE">
              <w:rPr>
                <w:rFonts w:ascii="Calibri" w:eastAsia="Times New Roman" w:hAnsi="Calibri" w:cs="Calibri"/>
                <w:color w:val="auto"/>
                <w:lang w:eastAsia="pl-PL"/>
              </w:rPr>
              <w:t> </w:t>
            </w:r>
          </w:p>
        </w:tc>
      </w:tr>
      <w:tr w:rsidR="00B513EE" w:rsidRPr="00B513EE" w14:paraId="62062722" w14:textId="77777777" w:rsidTr="001A689A">
        <w:trPr>
          <w:trHeight w:val="49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9636B" w14:textId="77777777" w:rsidR="00B513EE" w:rsidRPr="00B513EE" w:rsidRDefault="00B513EE" w:rsidP="00B51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B513EE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121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7CAA7" w14:textId="77777777" w:rsidR="00B513EE" w:rsidRPr="00784E06" w:rsidRDefault="00B513EE" w:rsidP="00B513EE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Kabina prysznicowa 90 x 90 cm (z brodzikiem)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626C8" w14:textId="77777777" w:rsidR="00B513EE" w:rsidRPr="00784E06" w:rsidRDefault="00B513EE" w:rsidP="00B513EE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AB6C0" w14:textId="77777777" w:rsidR="00B513EE" w:rsidRPr="00784E06" w:rsidRDefault="00B513EE" w:rsidP="00B513EE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1B366" w14:textId="77777777" w:rsidR="00B513EE" w:rsidRPr="00784E06" w:rsidRDefault="00B513EE" w:rsidP="00B513EE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C2D1E" w14:textId="77777777" w:rsidR="00B513EE" w:rsidRPr="00784E06" w:rsidRDefault="00B513EE" w:rsidP="00B513EE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BA24E" w14:textId="77777777" w:rsidR="00B513EE" w:rsidRPr="00784E06" w:rsidRDefault="00B513EE" w:rsidP="00B513EE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E4BF9" w14:textId="77777777" w:rsidR="00B513EE" w:rsidRPr="00B513EE" w:rsidRDefault="00B513EE" w:rsidP="00B513EE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B513EE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56DCA" w14:textId="77777777" w:rsidR="00B513EE" w:rsidRPr="00B513EE" w:rsidRDefault="00B513EE" w:rsidP="00B51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B513EE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1D285" w14:textId="77777777" w:rsidR="00B513EE" w:rsidRPr="00B513EE" w:rsidRDefault="00B513EE" w:rsidP="00B513EE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lang w:eastAsia="pl-PL"/>
              </w:rPr>
            </w:pPr>
            <w:r w:rsidRPr="00B513EE">
              <w:rPr>
                <w:rFonts w:ascii="Calibri" w:eastAsia="Times New Roman" w:hAnsi="Calibri" w:cs="Calibri"/>
                <w:color w:val="auto"/>
                <w:lang w:eastAsia="pl-PL"/>
              </w:rPr>
              <w:t> </w:t>
            </w:r>
          </w:p>
        </w:tc>
      </w:tr>
      <w:tr w:rsidR="00B513EE" w:rsidRPr="00B513EE" w14:paraId="2233DF08" w14:textId="77777777" w:rsidTr="001A689A">
        <w:trPr>
          <w:trHeight w:val="49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835FE" w14:textId="77777777" w:rsidR="00B513EE" w:rsidRPr="00B513EE" w:rsidRDefault="00B513EE" w:rsidP="00B51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B513EE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122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C27AB" w14:textId="77777777" w:rsidR="00B513EE" w:rsidRPr="00784E06" w:rsidRDefault="00B513EE" w:rsidP="00B513EE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 xml:space="preserve">Uszczelki do głowicy 1/2 cala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A8F27" w14:textId="77777777" w:rsidR="00B513EE" w:rsidRPr="00784E06" w:rsidRDefault="00B513EE" w:rsidP="00B513EE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2C8AC" w14:textId="77777777" w:rsidR="00B513EE" w:rsidRPr="00784E06" w:rsidRDefault="00B513EE" w:rsidP="00B513EE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951EA" w14:textId="77777777" w:rsidR="00B513EE" w:rsidRPr="00784E06" w:rsidRDefault="00B513EE" w:rsidP="00B513EE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85959" w14:textId="77777777" w:rsidR="00B513EE" w:rsidRPr="00784E06" w:rsidRDefault="00B513EE" w:rsidP="00B513EE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86EEB" w14:textId="77777777" w:rsidR="00B513EE" w:rsidRPr="00784E06" w:rsidRDefault="00B513EE" w:rsidP="00B513EE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40110" w14:textId="77777777" w:rsidR="00B513EE" w:rsidRPr="00B513EE" w:rsidRDefault="00B513EE" w:rsidP="00B513EE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B513EE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9BEE5" w14:textId="77777777" w:rsidR="00B513EE" w:rsidRPr="00B513EE" w:rsidRDefault="00B513EE" w:rsidP="00B51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B513EE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D293C" w14:textId="77777777" w:rsidR="00B513EE" w:rsidRPr="00B513EE" w:rsidRDefault="00B513EE" w:rsidP="00B513EE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lang w:eastAsia="pl-PL"/>
              </w:rPr>
            </w:pPr>
            <w:r w:rsidRPr="00B513EE">
              <w:rPr>
                <w:rFonts w:ascii="Calibri" w:eastAsia="Times New Roman" w:hAnsi="Calibri" w:cs="Calibri"/>
                <w:color w:val="auto"/>
                <w:lang w:eastAsia="pl-PL"/>
              </w:rPr>
              <w:t> </w:t>
            </w:r>
          </w:p>
        </w:tc>
      </w:tr>
      <w:tr w:rsidR="00B513EE" w:rsidRPr="00B513EE" w14:paraId="4A81FAE7" w14:textId="77777777" w:rsidTr="001A689A">
        <w:trPr>
          <w:trHeight w:val="49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FEF87" w14:textId="77777777" w:rsidR="00B513EE" w:rsidRPr="00B513EE" w:rsidRDefault="00B513EE" w:rsidP="00B51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B513EE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123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4DBAC" w14:textId="77777777" w:rsidR="00B513EE" w:rsidRPr="00784E06" w:rsidRDefault="00B513EE" w:rsidP="00B513EE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 xml:space="preserve">Uszczelki </w:t>
            </w:r>
            <w:proofErr w:type="spellStart"/>
            <w:r w:rsidRPr="00784E06">
              <w:rPr>
                <w:rFonts w:eastAsia="Times New Roman" w:cstheme="minorHAnsi"/>
                <w:color w:val="auto"/>
                <w:lang w:eastAsia="pl-PL"/>
              </w:rPr>
              <w:t>bakielitowe</w:t>
            </w:r>
            <w:proofErr w:type="spellEnd"/>
            <w:r w:rsidRPr="00784E06">
              <w:rPr>
                <w:rFonts w:eastAsia="Times New Roman" w:cstheme="minorHAnsi"/>
                <w:color w:val="auto"/>
                <w:lang w:eastAsia="pl-PL"/>
              </w:rPr>
              <w:t xml:space="preserve"> 3/4 cala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C0FDA" w14:textId="77777777" w:rsidR="00B513EE" w:rsidRPr="00784E06" w:rsidRDefault="00B513EE" w:rsidP="00B513EE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90B23" w14:textId="77777777" w:rsidR="00B513EE" w:rsidRPr="00784E06" w:rsidRDefault="00B513EE" w:rsidP="00B513EE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D421C" w14:textId="77777777" w:rsidR="00B513EE" w:rsidRPr="00784E06" w:rsidRDefault="00B513EE" w:rsidP="00B513EE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E2AE1" w14:textId="77777777" w:rsidR="00B513EE" w:rsidRPr="00784E06" w:rsidRDefault="00B513EE" w:rsidP="00B513EE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FB334" w14:textId="77777777" w:rsidR="00B513EE" w:rsidRPr="00784E06" w:rsidRDefault="00B513EE" w:rsidP="00B513EE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ADE4F" w14:textId="77777777" w:rsidR="00B513EE" w:rsidRPr="00B513EE" w:rsidRDefault="00B513EE" w:rsidP="00B513EE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B513EE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F3F76" w14:textId="77777777" w:rsidR="00B513EE" w:rsidRPr="00B513EE" w:rsidRDefault="00B513EE" w:rsidP="00B51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B513EE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265A3" w14:textId="77777777" w:rsidR="00B513EE" w:rsidRPr="00B513EE" w:rsidRDefault="00B513EE" w:rsidP="00B513EE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lang w:eastAsia="pl-PL"/>
              </w:rPr>
            </w:pPr>
            <w:r w:rsidRPr="00B513EE">
              <w:rPr>
                <w:rFonts w:ascii="Calibri" w:eastAsia="Times New Roman" w:hAnsi="Calibri" w:cs="Calibri"/>
                <w:color w:val="auto"/>
                <w:lang w:eastAsia="pl-PL"/>
              </w:rPr>
              <w:t> </w:t>
            </w:r>
          </w:p>
        </w:tc>
      </w:tr>
      <w:tr w:rsidR="00B513EE" w:rsidRPr="00B513EE" w14:paraId="43A3E704" w14:textId="77777777" w:rsidTr="001A689A">
        <w:trPr>
          <w:trHeight w:val="49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33DD7" w14:textId="77777777" w:rsidR="00B513EE" w:rsidRPr="00B513EE" w:rsidRDefault="00B513EE" w:rsidP="00B51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B513EE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124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E85DB7" w14:textId="77777777" w:rsidR="00B513EE" w:rsidRPr="00784E06" w:rsidRDefault="00B513EE" w:rsidP="00B513EE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Uszczelki do wylewek (</w:t>
            </w:r>
            <w:proofErr w:type="spellStart"/>
            <w:r w:rsidRPr="00784E06">
              <w:rPr>
                <w:rFonts w:eastAsia="Times New Roman" w:cstheme="minorHAnsi"/>
                <w:color w:val="auto"/>
                <w:lang w:eastAsia="pl-PL"/>
              </w:rPr>
              <w:t>oring</w:t>
            </w:r>
            <w:proofErr w:type="spellEnd"/>
            <w:r w:rsidRPr="00784E06">
              <w:rPr>
                <w:rFonts w:eastAsia="Times New Roman" w:cstheme="minorHAnsi"/>
                <w:color w:val="auto"/>
                <w:lang w:eastAsia="pl-PL"/>
              </w:rPr>
              <w:t xml:space="preserve"> + plastik) 1/2 cal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FEBA7" w14:textId="77777777" w:rsidR="00B513EE" w:rsidRPr="00784E06" w:rsidRDefault="00B513EE" w:rsidP="00B513EE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04C06" w14:textId="77777777" w:rsidR="00B513EE" w:rsidRPr="00784E06" w:rsidRDefault="00B513EE" w:rsidP="00B513EE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145D8" w14:textId="77777777" w:rsidR="00B513EE" w:rsidRPr="00784E06" w:rsidRDefault="00B513EE" w:rsidP="00B513EE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123C4" w14:textId="77777777" w:rsidR="00B513EE" w:rsidRPr="00784E06" w:rsidRDefault="00B513EE" w:rsidP="00B513EE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60E2A" w14:textId="77777777" w:rsidR="00B513EE" w:rsidRPr="00784E06" w:rsidRDefault="00B513EE" w:rsidP="00B513EE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A33AE" w14:textId="77777777" w:rsidR="00B513EE" w:rsidRPr="00B513EE" w:rsidRDefault="00B513EE" w:rsidP="00B513EE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B513EE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D6C8E" w14:textId="77777777" w:rsidR="00B513EE" w:rsidRPr="00B513EE" w:rsidRDefault="00B513EE" w:rsidP="00B51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B513EE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A7554" w14:textId="77777777" w:rsidR="00B513EE" w:rsidRPr="00B513EE" w:rsidRDefault="00B513EE" w:rsidP="00B513EE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lang w:eastAsia="pl-PL"/>
              </w:rPr>
            </w:pPr>
            <w:r w:rsidRPr="00B513EE">
              <w:rPr>
                <w:rFonts w:ascii="Calibri" w:eastAsia="Times New Roman" w:hAnsi="Calibri" w:cs="Calibri"/>
                <w:color w:val="auto"/>
                <w:lang w:eastAsia="pl-PL"/>
              </w:rPr>
              <w:t> </w:t>
            </w:r>
          </w:p>
        </w:tc>
      </w:tr>
      <w:tr w:rsidR="00B513EE" w:rsidRPr="00B513EE" w14:paraId="39A2D01D" w14:textId="77777777" w:rsidTr="001A689A">
        <w:trPr>
          <w:trHeight w:val="49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25395" w14:textId="77777777" w:rsidR="00B513EE" w:rsidRPr="00B513EE" w:rsidRDefault="00B513EE" w:rsidP="00B51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B513EE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125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D2769" w14:textId="77777777" w:rsidR="00B513EE" w:rsidRPr="00784E06" w:rsidRDefault="00B513EE" w:rsidP="00B513EE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Uszczelki do wylewek (</w:t>
            </w:r>
            <w:proofErr w:type="spellStart"/>
            <w:r w:rsidRPr="00784E06">
              <w:rPr>
                <w:rFonts w:eastAsia="Times New Roman" w:cstheme="minorHAnsi"/>
                <w:color w:val="auto"/>
                <w:lang w:eastAsia="pl-PL"/>
              </w:rPr>
              <w:t>oring</w:t>
            </w:r>
            <w:proofErr w:type="spellEnd"/>
            <w:r w:rsidRPr="00784E06">
              <w:rPr>
                <w:rFonts w:eastAsia="Times New Roman" w:cstheme="minorHAnsi"/>
                <w:color w:val="auto"/>
                <w:lang w:eastAsia="pl-PL"/>
              </w:rPr>
              <w:t xml:space="preserve"> + plastik) 3/4 cal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DCE66" w14:textId="77777777" w:rsidR="00B513EE" w:rsidRPr="00784E06" w:rsidRDefault="00B513EE" w:rsidP="00B513EE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3F513" w14:textId="77777777" w:rsidR="00B513EE" w:rsidRPr="00784E06" w:rsidRDefault="00B513EE" w:rsidP="00B513EE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DA176" w14:textId="77777777" w:rsidR="00B513EE" w:rsidRPr="00784E06" w:rsidRDefault="00B513EE" w:rsidP="00B513EE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7F140" w14:textId="77777777" w:rsidR="00B513EE" w:rsidRPr="00784E06" w:rsidRDefault="00B513EE" w:rsidP="00B513EE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F05BB" w14:textId="77777777" w:rsidR="00B513EE" w:rsidRPr="00784E06" w:rsidRDefault="00B513EE" w:rsidP="00B513EE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BBCD7" w14:textId="77777777" w:rsidR="00B513EE" w:rsidRPr="00B513EE" w:rsidRDefault="00B513EE" w:rsidP="00B513EE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B513EE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838C8" w14:textId="77777777" w:rsidR="00B513EE" w:rsidRPr="00B513EE" w:rsidRDefault="00B513EE" w:rsidP="00B51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B513EE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71EBC" w14:textId="77777777" w:rsidR="00B513EE" w:rsidRPr="00B513EE" w:rsidRDefault="00B513EE" w:rsidP="00B513EE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lang w:eastAsia="pl-PL"/>
              </w:rPr>
            </w:pPr>
            <w:r w:rsidRPr="00B513EE">
              <w:rPr>
                <w:rFonts w:ascii="Calibri" w:eastAsia="Times New Roman" w:hAnsi="Calibri" w:cs="Calibri"/>
                <w:color w:val="auto"/>
                <w:lang w:eastAsia="pl-PL"/>
              </w:rPr>
              <w:t> </w:t>
            </w:r>
          </w:p>
        </w:tc>
      </w:tr>
      <w:tr w:rsidR="00B513EE" w:rsidRPr="00B513EE" w14:paraId="3D5C3853" w14:textId="77777777" w:rsidTr="001A689A">
        <w:trPr>
          <w:trHeight w:val="49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6BCC1" w14:textId="77777777" w:rsidR="00B513EE" w:rsidRPr="00B513EE" w:rsidRDefault="00B513EE" w:rsidP="00B51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B513EE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126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541840" w14:textId="77777777" w:rsidR="00B513EE" w:rsidRPr="00784E06" w:rsidRDefault="00B513EE" w:rsidP="00B513EE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 xml:space="preserve">Uszczelka pod baterię gumowa 3/4 cal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30473" w14:textId="77777777" w:rsidR="00B513EE" w:rsidRPr="00784E06" w:rsidRDefault="00B513EE" w:rsidP="00B513EE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E8844" w14:textId="77777777" w:rsidR="00B513EE" w:rsidRPr="00784E06" w:rsidRDefault="00B513EE" w:rsidP="00B513EE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E8665" w14:textId="77777777" w:rsidR="00B513EE" w:rsidRPr="00784E06" w:rsidRDefault="00B513EE" w:rsidP="00B513EE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6CDE5" w14:textId="77777777" w:rsidR="00B513EE" w:rsidRPr="00784E06" w:rsidRDefault="00B513EE" w:rsidP="00B513EE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5B81C" w14:textId="77777777" w:rsidR="00B513EE" w:rsidRPr="00784E06" w:rsidRDefault="00B513EE" w:rsidP="00B513EE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4F5FE" w14:textId="77777777" w:rsidR="00B513EE" w:rsidRPr="00B513EE" w:rsidRDefault="00B513EE" w:rsidP="00B513EE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B513EE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DF9BA" w14:textId="77777777" w:rsidR="00B513EE" w:rsidRPr="00B513EE" w:rsidRDefault="00B513EE" w:rsidP="00B51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B513EE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20FFE" w14:textId="77777777" w:rsidR="00B513EE" w:rsidRPr="00B513EE" w:rsidRDefault="00B513EE" w:rsidP="00B513EE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lang w:eastAsia="pl-PL"/>
              </w:rPr>
            </w:pPr>
            <w:r w:rsidRPr="00B513EE">
              <w:rPr>
                <w:rFonts w:ascii="Calibri" w:eastAsia="Times New Roman" w:hAnsi="Calibri" w:cs="Calibri"/>
                <w:color w:val="auto"/>
                <w:lang w:eastAsia="pl-PL"/>
              </w:rPr>
              <w:t> </w:t>
            </w:r>
          </w:p>
        </w:tc>
      </w:tr>
      <w:tr w:rsidR="00B513EE" w:rsidRPr="00B513EE" w14:paraId="221FE8EA" w14:textId="77777777" w:rsidTr="001A689A">
        <w:trPr>
          <w:trHeight w:val="49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992B5" w14:textId="77777777" w:rsidR="00B513EE" w:rsidRPr="00B513EE" w:rsidRDefault="00B513EE" w:rsidP="00B51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B513EE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lastRenderedPageBreak/>
              <w:t>127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DF954" w14:textId="77777777" w:rsidR="00B513EE" w:rsidRPr="00784E06" w:rsidRDefault="00B513EE" w:rsidP="00B513EE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 xml:space="preserve">Uszczelka pod baterię gumowa 1/2 cal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2E19B" w14:textId="77777777" w:rsidR="00B513EE" w:rsidRPr="00784E06" w:rsidRDefault="00B513EE" w:rsidP="00B513EE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5EC33" w14:textId="77777777" w:rsidR="00B513EE" w:rsidRPr="00784E06" w:rsidRDefault="00B513EE" w:rsidP="00B513EE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321CA" w14:textId="77777777" w:rsidR="00B513EE" w:rsidRPr="00784E06" w:rsidRDefault="00B513EE" w:rsidP="00B513EE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4243E" w14:textId="77777777" w:rsidR="00B513EE" w:rsidRPr="00784E06" w:rsidRDefault="00B513EE" w:rsidP="00B513EE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F1A8B" w14:textId="77777777" w:rsidR="00B513EE" w:rsidRPr="00784E06" w:rsidRDefault="00B513EE" w:rsidP="00B513EE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A0CEE" w14:textId="77777777" w:rsidR="00B513EE" w:rsidRPr="00B513EE" w:rsidRDefault="00B513EE" w:rsidP="00B513EE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B513EE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ED668" w14:textId="77777777" w:rsidR="00B513EE" w:rsidRPr="00B513EE" w:rsidRDefault="00B513EE" w:rsidP="00B51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B513EE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44CB8" w14:textId="77777777" w:rsidR="00B513EE" w:rsidRPr="00B513EE" w:rsidRDefault="00B513EE" w:rsidP="00B513EE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lang w:eastAsia="pl-PL"/>
              </w:rPr>
            </w:pPr>
            <w:r w:rsidRPr="00B513EE">
              <w:rPr>
                <w:rFonts w:ascii="Calibri" w:eastAsia="Times New Roman" w:hAnsi="Calibri" w:cs="Calibri"/>
                <w:color w:val="auto"/>
                <w:lang w:eastAsia="pl-PL"/>
              </w:rPr>
              <w:t> </w:t>
            </w:r>
          </w:p>
        </w:tc>
      </w:tr>
      <w:tr w:rsidR="00B513EE" w:rsidRPr="00B513EE" w14:paraId="3E003347" w14:textId="77777777" w:rsidTr="001A689A">
        <w:trPr>
          <w:trHeight w:val="49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72A15" w14:textId="77777777" w:rsidR="00B513EE" w:rsidRPr="00B513EE" w:rsidRDefault="00B513EE" w:rsidP="00B51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B513EE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128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62FA4" w14:textId="77777777" w:rsidR="00B513EE" w:rsidRPr="00784E06" w:rsidRDefault="00B513EE" w:rsidP="00B513EE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 xml:space="preserve">Złączka </w:t>
            </w:r>
            <w:proofErr w:type="spellStart"/>
            <w:r w:rsidRPr="00784E06">
              <w:rPr>
                <w:rFonts w:eastAsia="Times New Roman" w:cstheme="minorHAnsi"/>
                <w:color w:val="auto"/>
                <w:lang w:eastAsia="pl-PL"/>
              </w:rPr>
              <w:t>nypel</w:t>
            </w:r>
            <w:proofErr w:type="spellEnd"/>
            <w:r w:rsidRPr="00784E06">
              <w:rPr>
                <w:rFonts w:eastAsia="Times New Roman" w:cstheme="minorHAnsi"/>
                <w:color w:val="auto"/>
                <w:lang w:eastAsia="pl-PL"/>
              </w:rPr>
              <w:t xml:space="preserve"> 16x1/2 GZ PEX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E490B" w14:textId="77777777" w:rsidR="00B513EE" w:rsidRPr="00784E06" w:rsidRDefault="00B513EE" w:rsidP="00B513EE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51A1E" w14:textId="77777777" w:rsidR="00B513EE" w:rsidRPr="00784E06" w:rsidRDefault="00B513EE" w:rsidP="00B513EE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7B2C2" w14:textId="77777777" w:rsidR="00B513EE" w:rsidRPr="00784E06" w:rsidRDefault="00B513EE" w:rsidP="00B513EE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1AFB8" w14:textId="77777777" w:rsidR="00B513EE" w:rsidRPr="00784E06" w:rsidRDefault="00B513EE" w:rsidP="00B513EE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EE743" w14:textId="77777777" w:rsidR="00B513EE" w:rsidRPr="00784E06" w:rsidRDefault="00B513EE" w:rsidP="00B513EE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A9868" w14:textId="77777777" w:rsidR="00B513EE" w:rsidRPr="00B513EE" w:rsidRDefault="00B513EE" w:rsidP="00B513EE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B513EE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5A7EB" w14:textId="77777777" w:rsidR="00B513EE" w:rsidRPr="00B513EE" w:rsidRDefault="00B513EE" w:rsidP="00B51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B513EE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7CFEA" w14:textId="77777777" w:rsidR="00B513EE" w:rsidRPr="00B513EE" w:rsidRDefault="00B513EE" w:rsidP="00B513EE">
            <w:pPr>
              <w:spacing w:after="0" w:line="240" w:lineRule="auto"/>
              <w:rPr>
                <w:rFonts w:ascii="Calibri" w:eastAsia="Times New Roman" w:hAnsi="Calibri" w:cs="Calibri"/>
                <w:color w:val="2E75B6"/>
                <w:lang w:eastAsia="pl-PL"/>
              </w:rPr>
            </w:pPr>
            <w:r w:rsidRPr="00B513EE">
              <w:rPr>
                <w:rFonts w:ascii="Calibri" w:eastAsia="Times New Roman" w:hAnsi="Calibri" w:cs="Calibri"/>
                <w:color w:val="2E75B6"/>
                <w:lang w:eastAsia="pl-PL"/>
              </w:rPr>
              <w:t> </w:t>
            </w:r>
          </w:p>
        </w:tc>
      </w:tr>
      <w:tr w:rsidR="00B513EE" w:rsidRPr="00B513EE" w14:paraId="6FB57FBF" w14:textId="77777777" w:rsidTr="001A689A">
        <w:trPr>
          <w:trHeight w:val="499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BFA85" w14:textId="77777777" w:rsidR="00B513EE" w:rsidRPr="00B513EE" w:rsidRDefault="00B513EE" w:rsidP="00B51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B513EE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129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67DFB" w14:textId="77777777" w:rsidR="00B513EE" w:rsidRPr="00784E06" w:rsidRDefault="00B513EE" w:rsidP="00B513EE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Trójnik PEX skręcany 16x16x16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BF2D5" w14:textId="77777777" w:rsidR="00B513EE" w:rsidRPr="00784E06" w:rsidRDefault="00B513EE" w:rsidP="00B513EE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proofErr w:type="spellStart"/>
            <w:r w:rsidRPr="00784E06">
              <w:rPr>
                <w:rFonts w:eastAsia="Times New Roman" w:cstheme="minorHAnsi"/>
                <w:color w:val="auto"/>
                <w:lang w:eastAsia="pl-PL"/>
              </w:rPr>
              <w:t>szt</w:t>
            </w:r>
            <w:proofErr w:type="spellEnd"/>
            <w:r w:rsidRPr="00784E06">
              <w:rPr>
                <w:rFonts w:eastAsia="Times New Roman" w:cstheme="minorHAnsi"/>
                <w:color w:val="auto"/>
                <w:lang w:eastAsia="pl-PL"/>
              </w:rPr>
              <w:t>,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F9764" w14:textId="77777777" w:rsidR="00B513EE" w:rsidRPr="00784E06" w:rsidRDefault="00B513EE" w:rsidP="00B513EE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FB225" w14:textId="77777777" w:rsidR="00B513EE" w:rsidRPr="00784E06" w:rsidRDefault="00B513EE" w:rsidP="00B513EE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1EE9D" w14:textId="77777777" w:rsidR="00B513EE" w:rsidRPr="00784E06" w:rsidRDefault="00B513EE" w:rsidP="00B513EE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BC738" w14:textId="77777777" w:rsidR="00B513EE" w:rsidRPr="00784E06" w:rsidRDefault="00B513EE" w:rsidP="00B513EE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65C13" w14:textId="77777777" w:rsidR="00B513EE" w:rsidRPr="00B513EE" w:rsidRDefault="00B513EE" w:rsidP="00B513EE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B513EE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72F9B" w14:textId="77777777" w:rsidR="00B513EE" w:rsidRPr="00B513EE" w:rsidRDefault="00B513EE" w:rsidP="00B51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B513EE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A0A9B" w14:textId="77777777" w:rsidR="00B513EE" w:rsidRPr="00B513EE" w:rsidRDefault="00B513EE" w:rsidP="00B513EE">
            <w:pPr>
              <w:spacing w:after="0" w:line="240" w:lineRule="auto"/>
              <w:rPr>
                <w:rFonts w:ascii="Calibri" w:eastAsia="Times New Roman" w:hAnsi="Calibri" w:cs="Calibri"/>
                <w:color w:val="2E75B6"/>
                <w:lang w:eastAsia="pl-PL"/>
              </w:rPr>
            </w:pPr>
            <w:r w:rsidRPr="00B513EE">
              <w:rPr>
                <w:rFonts w:ascii="Calibri" w:eastAsia="Times New Roman" w:hAnsi="Calibri" w:cs="Calibri"/>
                <w:color w:val="2E75B6"/>
                <w:lang w:eastAsia="pl-PL"/>
              </w:rPr>
              <w:t> </w:t>
            </w:r>
          </w:p>
        </w:tc>
      </w:tr>
      <w:tr w:rsidR="00B513EE" w:rsidRPr="00B513EE" w14:paraId="33F27C82" w14:textId="77777777" w:rsidTr="001A689A">
        <w:trPr>
          <w:trHeight w:val="499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2BF5F" w14:textId="77777777" w:rsidR="00B513EE" w:rsidRPr="00B513EE" w:rsidRDefault="00B513EE" w:rsidP="00B51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B513EE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4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45217" w14:textId="77777777" w:rsidR="00B513EE" w:rsidRPr="00784E06" w:rsidRDefault="00B513EE" w:rsidP="00B513EE">
            <w:pPr>
              <w:spacing w:after="0" w:line="240" w:lineRule="auto"/>
              <w:rPr>
                <w:rFonts w:eastAsia="Times New Roman" w:cstheme="minorHAnsi"/>
                <w:color w:val="auto"/>
                <w:lang w:val="en-US" w:eastAsia="pl-PL"/>
              </w:rPr>
            </w:pPr>
            <w:r w:rsidRPr="00784E06">
              <w:rPr>
                <w:rFonts w:eastAsia="Times New Roman" w:cstheme="minorHAnsi"/>
                <w:color w:val="auto"/>
                <w:lang w:val="en-US" w:eastAsia="pl-PL"/>
              </w:rPr>
              <w:t xml:space="preserve">Rura PEX 16 </w:t>
            </w:r>
            <w:proofErr w:type="spellStart"/>
            <w:r w:rsidRPr="00784E06">
              <w:rPr>
                <w:rFonts w:eastAsia="Times New Roman" w:cstheme="minorHAnsi"/>
                <w:color w:val="auto"/>
                <w:lang w:val="en-US" w:eastAsia="pl-PL"/>
              </w:rPr>
              <w:t>pex</w:t>
            </w:r>
            <w:proofErr w:type="spellEnd"/>
            <w:r w:rsidRPr="00784E06">
              <w:rPr>
                <w:rFonts w:eastAsia="Times New Roman" w:cstheme="minorHAnsi"/>
                <w:color w:val="auto"/>
                <w:lang w:val="en-US" w:eastAsia="pl-PL"/>
              </w:rPr>
              <w:t>/al/</w:t>
            </w:r>
            <w:proofErr w:type="spellStart"/>
            <w:r w:rsidRPr="00784E06">
              <w:rPr>
                <w:rFonts w:eastAsia="Times New Roman" w:cstheme="minorHAnsi"/>
                <w:color w:val="auto"/>
                <w:lang w:val="en-US" w:eastAsia="pl-PL"/>
              </w:rPr>
              <w:t>pex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E0723" w14:textId="77777777" w:rsidR="00B513EE" w:rsidRPr="00784E06" w:rsidRDefault="00B513EE" w:rsidP="00B513EE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proofErr w:type="spellStart"/>
            <w:r w:rsidRPr="00784E06">
              <w:rPr>
                <w:rFonts w:eastAsia="Times New Roman" w:cstheme="minorHAnsi"/>
                <w:color w:val="auto"/>
                <w:lang w:eastAsia="pl-PL"/>
              </w:rPr>
              <w:t>mb</w:t>
            </w:r>
            <w:proofErr w:type="spellEnd"/>
            <w:r w:rsidRPr="00784E06">
              <w:rPr>
                <w:rFonts w:eastAsia="Times New Roman" w:cstheme="minorHAnsi"/>
                <w:color w:val="auto"/>
                <w:lang w:eastAsia="pl-PL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487D5" w14:textId="77777777" w:rsidR="00B513EE" w:rsidRPr="00784E06" w:rsidRDefault="00B513EE" w:rsidP="00B513EE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BC01B" w14:textId="77777777" w:rsidR="00B513EE" w:rsidRPr="00784E06" w:rsidRDefault="00B513EE" w:rsidP="00B513EE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5C1D3" w14:textId="77777777" w:rsidR="00B513EE" w:rsidRPr="00784E06" w:rsidRDefault="00B513EE" w:rsidP="00B513EE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97259" w14:textId="77777777" w:rsidR="00B513EE" w:rsidRPr="00784E06" w:rsidRDefault="00B513EE" w:rsidP="00B513EE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4B119" w14:textId="77777777" w:rsidR="00B513EE" w:rsidRPr="00B513EE" w:rsidRDefault="00B513EE" w:rsidP="00B513EE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B513EE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AF415" w14:textId="77777777" w:rsidR="00B513EE" w:rsidRPr="00B513EE" w:rsidRDefault="00B513EE" w:rsidP="00B51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B513EE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2A7F7" w14:textId="77777777" w:rsidR="00B513EE" w:rsidRPr="00B513EE" w:rsidRDefault="00B513EE" w:rsidP="00B513EE">
            <w:pPr>
              <w:spacing w:after="0" w:line="240" w:lineRule="auto"/>
              <w:rPr>
                <w:rFonts w:ascii="Calibri" w:eastAsia="Times New Roman" w:hAnsi="Calibri" w:cs="Calibri"/>
                <w:color w:val="2E75B6"/>
                <w:lang w:eastAsia="pl-PL"/>
              </w:rPr>
            </w:pPr>
            <w:r w:rsidRPr="00B513EE">
              <w:rPr>
                <w:rFonts w:ascii="Calibri" w:eastAsia="Times New Roman" w:hAnsi="Calibri" w:cs="Calibri"/>
                <w:color w:val="2E75B6"/>
                <w:lang w:eastAsia="pl-PL"/>
              </w:rPr>
              <w:t> </w:t>
            </w:r>
          </w:p>
        </w:tc>
      </w:tr>
      <w:tr w:rsidR="00B513EE" w:rsidRPr="00B513EE" w14:paraId="6255081C" w14:textId="77777777" w:rsidTr="001A689A">
        <w:trPr>
          <w:trHeight w:val="49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F4F87" w14:textId="77777777" w:rsidR="00B513EE" w:rsidRPr="00B513EE" w:rsidRDefault="00B513EE" w:rsidP="00B51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B513EE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131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AF91D" w14:textId="77777777" w:rsidR="00B513EE" w:rsidRPr="00784E06" w:rsidRDefault="00B513EE" w:rsidP="00B513EE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Syfon do brodzika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385CF" w14:textId="77777777" w:rsidR="00B513EE" w:rsidRPr="00784E06" w:rsidRDefault="00B513EE" w:rsidP="00B513EE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proofErr w:type="spellStart"/>
            <w:r w:rsidRPr="00784E06">
              <w:rPr>
                <w:rFonts w:eastAsia="Times New Roman" w:cstheme="minorHAnsi"/>
                <w:color w:val="auto"/>
                <w:lang w:eastAsia="pl-PL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1197B" w14:textId="77777777" w:rsidR="00B513EE" w:rsidRPr="00784E06" w:rsidRDefault="00B513EE" w:rsidP="00B513EE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B883B" w14:textId="77777777" w:rsidR="00B513EE" w:rsidRPr="00784E06" w:rsidRDefault="00B513EE" w:rsidP="00B513EE">
            <w:pPr>
              <w:spacing w:after="0" w:line="240" w:lineRule="auto"/>
              <w:rPr>
                <w:rFonts w:eastAsia="Times New Roman" w:cstheme="minorHAnsi"/>
                <w:color w:val="2E75B6"/>
                <w:lang w:eastAsia="pl-PL"/>
              </w:rPr>
            </w:pPr>
            <w:r w:rsidRPr="00784E06">
              <w:rPr>
                <w:rFonts w:eastAsia="Times New Roman" w:cstheme="minorHAnsi"/>
                <w:color w:val="2E75B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625B6" w14:textId="77777777" w:rsidR="00B513EE" w:rsidRPr="00784E06" w:rsidRDefault="00B513EE" w:rsidP="00B513EE">
            <w:pPr>
              <w:spacing w:after="0" w:line="240" w:lineRule="auto"/>
              <w:rPr>
                <w:rFonts w:eastAsia="Times New Roman" w:cstheme="minorHAnsi"/>
                <w:color w:val="2E75B6"/>
                <w:lang w:eastAsia="pl-PL"/>
              </w:rPr>
            </w:pPr>
            <w:r w:rsidRPr="00784E06">
              <w:rPr>
                <w:rFonts w:eastAsia="Times New Roman" w:cstheme="minorHAnsi"/>
                <w:color w:val="2E75B6"/>
                <w:lang w:eastAsia="pl-PL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18EB5" w14:textId="77777777" w:rsidR="00B513EE" w:rsidRPr="00784E06" w:rsidRDefault="00B513EE" w:rsidP="00B513EE">
            <w:pPr>
              <w:spacing w:after="0" w:line="240" w:lineRule="auto"/>
              <w:jc w:val="center"/>
              <w:rPr>
                <w:rFonts w:eastAsia="Times New Roman" w:cstheme="minorHAnsi"/>
                <w:color w:val="2E75B6"/>
                <w:lang w:eastAsia="pl-PL"/>
              </w:rPr>
            </w:pPr>
            <w:r w:rsidRPr="00784E06">
              <w:rPr>
                <w:rFonts w:eastAsia="Times New Roman" w:cstheme="minorHAnsi"/>
                <w:color w:val="2E75B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C9C8F" w14:textId="77777777" w:rsidR="00B513EE" w:rsidRPr="00B513EE" w:rsidRDefault="00B513EE" w:rsidP="00B513EE">
            <w:pPr>
              <w:spacing w:after="0" w:line="240" w:lineRule="auto"/>
              <w:rPr>
                <w:rFonts w:ascii="Arial" w:eastAsia="Times New Roman" w:hAnsi="Arial" w:cs="Arial"/>
                <w:color w:val="2E75B6"/>
                <w:sz w:val="20"/>
                <w:szCs w:val="20"/>
                <w:lang w:eastAsia="pl-PL"/>
              </w:rPr>
            </w:pPr>
            <w:r w:rsidRPr="00B513EE">
              <w:rPr>
                <w:rFonts w:ascii="Arial" w:eastAsia="Times New Roman" w:hAnsi="Arial" w:cs="Arial"/>
                <w:color w:val="2E75B6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ED585" w14:textId="77777777" w:rsidR="00B513EE" w:rsidRPr="00B513EE" w:rsidRDefault="00B513EE" w:rsidP="00B51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B513EE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2124E" w14:textId="77777777" w:rsidR="00B513EE" w:rsidRPr="00B513EE" w:rsidRDefault="00B513EE" w:rsidP="00B513EE">
            <w:pPr>
              <w:spacing w:after="0" w:line="240" w:lineRule="auto"/>
              <w:rPr>
                <w:rFonts w:ascii="Calibri" w:eastAsia="Times New Roman" w:hAnsi="Calibri" w:cs="Calibri"/>
                <w:color w:val="2E75B6"/>
                <w:lang w:eastAsia="pl-PL"/>
              </w:rPr>
            </w:pPr>
            <w:r w:rsidRPr="00B513EE">
              <w:rPr>
                <w:rFonts w:ascii="Calibri" w:eastAsia="Times New Roman" w:hAnsi="Calibri" w:cs="Calibri"/>
                <w:color w:val="2E75B6"/>
                <w:lang w:eastAsia="pl-PL"/>
              </w:rPr>
              <w:t> </w:t>
            </w:r>
          </w:p>
        </w:tc>
      </w:tr>
      <w:tr w:rsidR="00B513EE" w:rsidRPr="00B513EE" w14:paraId="14A56512" w14:textId="77777777" w:rsidTr="001A689A">
        <w:trPr>
          <w:trHeight w:val="49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508D7" w14:textId="77777777" w:rsidR="00B513EE" w:rsidRPr="00B513EE" w:rsidRDefault="00B513EE" w:rsidP="00B51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B513EE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132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104CE" w14:textId="77777777" w:rsidR="00B513EE" w:rsidRPr="00784E06" w:rsidRDefault="00B513EE" w:rsidP="00B513EE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wkład DAFI węglowy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257D5" w14:textId="77777777" w:rsidR="00B513EE" w:rsidRPr="00784E06" w:rsidRDefault="00B513EE" w:rsidP="00B513EE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0701A" w14:textId="77777777" w:rsidR="00B513EE" w:rsidRPr="00784E06" w:rsidRDefault="00B513EE" w:rsidP="00B513EE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97A98" w14:textId="77777777" w:rsidR="00B513EE" w:rsidRPr="00784E06" w:rsidRDefault="00B513EE" w:rsidP="00B513EE">
            <w:pPr>
              <w:spacing w:after="0" w:line="240" w:lineRule="auto"/>
              <w:rPr>
                <w:rFonts w:eastAsia="Times New Roman" w:cstheme="minorHAnsi"/>
                <w:color w:val="2E75B6"/>
                <w:lang w:eastAsia="pl-PL"/>
              </w:rPr>
            </w:pPr>
            <w:r w:rsidRPr="00784E06">
              <w:rPr>
                <w:rFonts w:eastAsia="Times New Roman" w:cstheme="minorHAnsi"/>
                <w:color w:val="2E75B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121AA" w14:textId="77777777" w:rsidR="00B513EE" w:rsidRPr="00784E06" w:rsidRDefault="00B513EE" w:rsidP="00B513EE">
            <w:pPr>
              <w:spacing w:after="0" w:line="240" w:lineRule="auto"/>
              <w:rPr>
                <w:rFonts w:eastAsia="Times New Roman" w:cstheme="minorHAnsi"/>
                <w:color w:val="2E75B6"/>
                <w:lang w:eastAsia="pl-PL"/>
              </w:rPr>
            </w:pPr>
            <w:r w:rsidRPr="00784E06">
              <w:rPr>
                <w:rFonts w:eastAsia="Times New Roman" w:cstheme="minorHAnsi"/>
                <w:color w:val="2E75B6"/>
                <w:lang w:eastAsia="pl-PL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547C1" w14:textId="77777777" w:rsidR="00B513EE" w:rsidRPr="00784E06" w:rsidRDefault="00B513EE" w:rsidP="00B513EE">
            <w:pPr>
              <w:spacing w:after="0" w:line="240" w:lineRule="auto"/>
              <w:jc w:val="center"/>
              <w:rPr>
                <w:rFonts w:eastAsia="Times New Roman" w:cstheme="minorHAnsi"/>
                <w:color w:val="2E75B6"/>
                <w:lang w:eastAsia="pl-PL"/>
              </w:rPr>
            </w:pPr>
            <w:r w:rsidRPr="00784E06">
              <w:rPr>
                <w:rFonts w:eastAsia="Times New Roman" w:cstheme="minorHAnsi"/>
                <w:color w:val="2E75B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E9E84" w14:textId="77777777" w:rsidR="00B513EE" w:rsidRPr="00B513EE" w:rsidRDefault="00B513EE" w:rsidP="00B513EE">
            <w:pPr>
              <w:spacing w:after="0" w:line="240" w:lineRule="auto"/>
              <w:rPr>
                <w:rFonts w:ascii="Arial" w:eastAsia="Times New Roman" w:hAnsi="Arial" w:cs="Arial"/>
                <w:color w:val="2E75B6"/>
                <w:sz w:val="20"/>
                <w:szCs w:val="20"/>
                <w:lang w:eastAsia="pl-PL"/>
              </w:rPr>
            </w:pPr>
            <w:r w:rsidRPr="00B513EE">
              <w:rPr>
                <w:rFonts w:ascii="Arial" w:eastAsia="Times New Roman" w:hAnsi="Arial" w:cs="Arial"/>
                <w:color w:val="2E75B6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3FAE7" w14:textId="77777777" w:rsidR="00B513EE" w:rsidRPr="00B513EE" w:rsidRDefault="00B513EE" w:rsidP="00B51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B513EE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D5EA9" w14:textId="77777777" w:rsidR="00B513EE" w:rsidRPr="00B513EE" w:rsidRDefault="00B513EE" w:rsidP="00B513EE">
            <w:pPr>
              <w:spacing w:after="0" w:line="240" w:lineRule="auto"/>
              <w:rPr>
                <w:rFonts w:ascii="Calibri" w:eastAsia="Times New Roman" w:hAnsi="Calibri" w:cs="Calibri"/>
                <w:color w:val="2E75B6"/>
                <w:lang w:eastAsia="pl-PL"/>
              </w:rPr>
            </w:pPr>
            <w:r w:rsidRPr="00B513EE">
              <w:rPr>
                <w:rFonts w:ascii="Calibri" w:eastAsia="Times New Roman" w:hAnsi="Calibri" w:cs="Calibri"/>
                <w:color w:val="2E75B6"/>
                <w:lang w:eastAsia="pl-PL"/>
              </w:rPr>
              <w:t> </w:t>
            </w:r>
          </w:p>
        </w:tc>
      </w:tr>
      <w:tr w:rsidR="00B513EE" w:rsidRPr="00B513EE" w14:paraId="3042018A" w14:textId="77777777" w:rsidTr="001A689A">
        <w:trPr>
          <w:trHeight w:val="49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317C4" w14:textId="77777777" w:rsidR="00B513EE" w:rsidRPr="00B513EE" w:rsidRDefault="00B513EE" w:rsidP="00B51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B513EE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133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384D4" w14:textId="77777777" w:rsidR="00B513EE" w:rsidRPr="00784E06" w:rsidRDefault="00B513EE" w:rsidP="00B513EE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wkład DAFI materiałowy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BB5EC" w14:textId="77777777" w:rsidR="00B513EE" w:rsidRPr="00784E06" w:rsidRDefault="00B513EE" w:rsidP="00B513EE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EF0B5" w14:textId="77777777" w:rsidR="00B513EE" w:rsidRPr="00784E06" w:rsidRDefault="00B513EE" w:rsidP="00B513EE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51EA8" w14:textId="77777777" w:rsidR="00B513EE" w:rsidRPr="00784E06" w:rsidRDefault="00B513EE" w:rsidP="00B513EE">
            <w:pPr>
              <w:spacing w:after="0" w:line="240" w:lineRule="auto"/>
              <w:rPr>
                <w:rFonts w:eastAsia="Times New Roman" w:cstheme="minorHAnsi"/>
                <w:color w:val="2E75B6"/>
                <w:lang w:eastAsia="pl-PL"/>
              </w:rPr>
            </w:pPr>
            <w:r w:rsidRPr="00784E06">
              <w:rPr>
                <w:rFonts w:eastAsia="Times New Roman" w:cstheme="minorHAnsi"/>
                <w:color w:val="2E75B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5D0C6" w14:textId="77777777" w:rsidR="00B513EE" w:rsidRPr="00784E06" w:rsidRDefault="00B513EE" w:rsidP="00B513EE">
            <w:pPr>
              <w:spacing w:after="0" w:line="240" w:lineRule="auto"/>
              <w:rPr>
                <w:rFonts w:eastAsia="Times New Roman" w:cstheme="minorHAnsi"/>
                <w:color w:val="2E75B6"/>
                <w:lang w:eastAsia="pl-PL"/>
              </w:rPr>
            </w:pPr>
            <w:r w:rsidRPr="00784E06">
              <w:rPr>
                <w:rFonts w:eastAsia="Times New Roman" w:cstheme="minorHAnsi"/>
                <w:color w:val="2E75B6"/>
                <w:lang w:eastAsia="pl-PL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7092F" w14:textId="77777777" w:rsidR="00B513EE" w:rsidRPr="00784E06" w:rsidRDefault="00B513EE" w:rsidP="00B513EE">
            <w:pPr>
              <w:spacing w:after="0" w:line="240" w:lineRule="auto"/>
              <w:jc w:val="center"/>
              <w:rPr>
                <w:rFonts w:eastAsia="Times New Roman" w:cstheme="minorHAnsi"/>
                <w:color w:val="2E75B6"/>
                <w:lang w:eastAsia="pl-PL"/>
              </w:rPr>
            </w:pPr>
            <w:r w:rsidRPr="00784E06">
              <w:rPr>
                <w:rFonts w:eastAsia="Times New Roman" w:cstheme="minorHAnsi"/>
                <w:color w:val="2E75B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80DF8" w14:textId="77777777" w:rsidR="00B513EE" w:rsidRPr="00B513EE" w:rsidRDefault="00B513EE" w:rsidP="00B513EE">
            <w:pPr>
              <w:spacing w:after="0" w:line="240" w:lineRule="auto"/>
              <w:rPr>
                <w:rFonts w:ascii="Arial" w:eastAsia="Times New Roman" w:hAnsi="Arial" w:cs="Arial"/>
                <w:color w:val="2E75B6"/>
                <w:sz w:val="20"/>
                <w:szCs w:val="20"/>
                <w:lang w:eastAsia="pl-PL"/>
              </w:rPr>
            </w:pPr>
            <w:r w:rsidRPr="00B513EE">
              <w:rPr>
                <w:rFonts w:ascii="Arial" w:eastAsia="Times New Roman" w:hAnsi="Arial" w:cs="Arial"/>
                <w:color w:val="2E75B6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C97EB" w14:textId="77777777" w:rsidR="00B513EE" w:rsidRPr="00B513EE" w:rsidRDefault="00B513EE" w:rsidP="00B51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B513EE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CEE63" w14:textId="77777777" w:rsidR="00B513EE" w:rsidRPr="00B513EE" w:rsidRDefault="00B513EE" w:rsidP="00B513EE">
            <w:pPr>
              <w:spacing w:after="0" w:line="240" w:lineRule="auto"/>
              <w:rPr>
                <w:rFonts w:ascii="Calibri" w:eastAsia="Times New Roman" w:hAnsi="Calibri" w:cs="Calibri"/>
                <w:color w:val="2E75B6"/>
                <w:lang w:eastAsia="pl-PL"/>
              </w:rPr>
            </w:pPr>
            <w:r w:rsidRPr="00B513EE">
              <w:rPr>
                <w:rFonts w:ascii="Calibri" w:eastAsia="Times New Roman" w:hAnsi="Calibri" w:cs="Calibri"/>
                <w:color w:val="2E75B6"/>
                <w:lang w:eastAsia="pl-PL"/>
              </w:rPr>
              <w:t> </w:t>
            </w:r>
          </w:p>
        </w:tc>
      </w:tr>
      <w:tr w:rsidR="00B513EE" w:rsidRPr="00B513EE" w14:paraId="222DDC5E" w14:textId="77777777" w:rsidTr="001A689A">
        <w:trPr>
          <w:trHeight w:val="49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1E019" w14:textId="77777777" w:rsidR="00B513EE" w:rsidRPr="00B513EE" w:rsidRDefault="00B513EE" w:rsidP="00B51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B513EE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134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F1E89" w14:textId="77777777" w:rsidR="00B513EE" w:rsidRPr="00784E06" w:rsidRDefault="00B513EE" w:rsidP="00B513EE">
            <w:pPr>
              <w:spacing w:after="0" w:line="240" w:lineRule="auto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Rozdrabniacz do WC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34690" w14:textId="77777777" w:rsidR="00B513EE" w:rsidRPr="00784E06" w:rsidRDefault="00B513EE" w:rsidP="00B513EE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6BF28" w14:textId="77777777" w:rsidR="00B513EE" w:rsidRPr="00784E06" w:rsidRDefault="00B513EE" w:rsidP="00B513EE">
            <w:pPr>
              <w:spacing w:after="0" w:line="240" w:lineRule="auto"/>
              <w:jc w:val="center"/>
              <w:rPr>
                <w:rFonts w:eastAsia="Times New Roman" w:cstheme="minorHAnsi"/>
                <w:color w:val="auto"/>
                <w:lang w:eastAsia="pl-PL"/>
              </w:rPr>
            </w:pPr>
            <w:r w:rsidRPr="00784E06">
              <w:rPr>
                <w:rFonts w:eastAsia="Times New Roman" w:cstheme="minorHAnsi"/>
                <w:color w:val="auto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027E4" w14:textId="77777777" w:rsidR="00B513EE" w:rsidRPr="00784E06" w:rsidRDefault="00B513EE" w:rsidP="00B513EE">
            <w:pPr>
              <w:spacing w:after="0" w:line="240" w:lineRule="auto"/>
              <w:rPr>
                <w:rFonts w:eastAsia="Times New Roman" w:cstheme="minorHAnsi"/>
                <w:color w:val="2E75B6"/>
                <w:lang w:eastAsia="pl-PL"/>
              </w:rPr>
            </w:pPr>
            <w:r w:rsidRPr="00784E06">
              <w:rPr>
                <w:rFonts w:eastAsia="Times New Roman" w:cstheme="minorHAnsi"/>
                <w:color w:val="2E75B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71ECF" w14:textId="77777777" w:rsidR="00B513EE" w:rsidRPr="00784E06" w:rsidRDefault="00B513EE" w:rsidP="00B513EE">
            <w:pPr>
              <w:spacing w:after="0" w:line="240" w:lineRule="auto"/>
              <w:rPr>
                <w:rFonts w:eastAsia="Times New Roman" w:cstheme="minorHAnsi"/>
                <w:color w:val="2E75B6"/>
                <w:lang w:eastAsia="pl-PL"/>
              </w:rPr>
            </w:pPr>
            <w:r w:rsidRPr="00784E06">
              <w:rPr>
                <w:rFonts w:eastAsia="Times New Roman" w:cstheme="minorHAnsi"/>
                <w:color w:val="2E75B6"/>
                <w:lang w:eastAsia="pl-PL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5C1E4" w14:textId="77777777" w:rsidR="00B513EE" w:rsidRPr="00784E06" w:rsidRDefault="00B513EE" w:rsidP="00B513EE">
            <w:pPr>
              <w:spacing w:after="0" w:line="240" w:lineRule="auto"/>
              <w:jc w:val="center"/>
              <w:rPr>
                <w:rFonts w:eastAsia="Times New Roman" w:cstheme="minorHAnsi"/>
                <w:color w:val="2E75B6"/>
                <w:lang w:eastAsia="pl-PL"/>
              </w:rPr>
            </w:pPr>
            <w:r w:rsidRPr="00784E06">
              <w:rPr>
                <w:rFonts w:eastAsia="Times New Roman" w:cstheme="minorHAnsi"/>
                <w:color w:val="2E75B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C27BC" w14:textId="77777777" w:rsidR="00B513EE" w:rsidRPr="00B513EE" w:rsidRDefault="00B513EE" w:rsidP="00B513EE">
            <w:pPr>
              <w:spacing w:after="0" w:line="240" w:lineRule="auto"/>
              <w:rPr>
                <w:rFonts w:ascii="Arial" w:eastAsia="Times New Roman" w:hAnsi="Arial" w:cs="Arial"/>
                <w:color w:val="2E75B6"/>
                <w:sz w:val="20"/>
                <w:szCs w:val="20"/>
                <w:lang w:eastAsia="pl-PL"/>
              </w:rPr>
            </w:pPr>
            <w:r w:rsidRPr="00B513EE">
              <w:rPr>
                <w:rFonts w:ascii="Arial" w:eastAsia="Times New Roman" w:hAnsi="Arial" w:cs="Arial"/>
                <w:color w:val="2E75B6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D4452" w14:textId="77777777" w:rsidR="00B513EE" w:rsidRPr="00B513EE" w:rsidRDefault="00B513EE" w:rsidP="00B51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B513EE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2BC47" w14:textId="77777777" w:rsidR="00B513EE" w:rsidRPr="00B513EE" w:rsidRDefault="00B513EE" w:rsidP="00B513EE">
            <w:pPr>
              <w:spacing w:after="0" w:line="240" w:lineRule="auto"/>
              <w:rPr>
                <w:rFonts w:ascii="Calibri" w:eastAsia="Times New Roman" w:hAnsi="Calibri" w:cs="Calibri"/>
                <w:color w:val="2E75B6"/>
                <w:lang w:eastAsia="pl-PL"/>
              </w:rPr>
            </w:pPr>
            <w:r w:rsidRPr="00B513EE">
              <w:rPr>
                <w:rFonts w:ascii="Calibri" w:eastAsia="Times New Roman" w:hAnsi="Calibri" w:cs="Calibri"/>
                <w:color w:val="2E75B6"/>
                <w:lang w:eastAsia="pl-PL"/>
              </w:rPr>
              <w:t> </w:t>
            </w:r>
          </w:p>
        </w:tc>
      </w:tr>
      <w:tr w:rsidR="00820C4A" w:rsidRPr="00B513EE" w14:paraId="084DA7A2" w14:textId="77777777" w:rsidTr="001A689A">
        <w:trPr>
          <w:trHeight w:val="508"/>
        </w:trPr>
        <w:tc>
          <w:tcPr>
            <w:tcW w:w="100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4B227" w14:textId="77777777" w:rsidR="00820C4A" w:rsidRPr="00B513EE" w:rsidRDefault="00820C4A" w:rsidP="00B513EE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B513EE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  <w:p w14:paraId="4B0A0A5E" w14:textId="5B3C8C71" w:rsidR="00820C4A" w:rsidRPr="00693ABD" w:rsidRDefault="00820C4A" w:rsidP="00693A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auto"/>
                <w:sz w:val="28"/>
                <w:szCs w:val="28"/>
                <w:lang w:eastAsia="pl-PL"/>
              </w:rPr>
            </w:pPr>
            <w:r w:rsidRPr="00B513EE">
              <w:rPr>
                <w:rFonts w:ascii="Calibri" w:eastAsia="Times New Roman" w:hAnsi="Calibri" w:cs="Calibri"/>
                <w:color w:val="auto"/>
                <w:sz w:val="21"/>
                <w:szCs w:val="21"/>
                <w:lang w:eastAsia="pl-PL"/>
              </w:rPr>
              <w:t> </w:t>
            </w:r>
            <w:r w:rsidRPr="00693ABD">
              <w:rPr>
                <w:rFonts w:ascii="Calibri" w:eastAsia="Times New Roman" w:hAnsi="Calibri" w:cs="Calibri"/>
                <w:b/>
                <w:bCs/>
                <w:color w:val="auto"/>
                <w:sz w:val="28"/>
                <w:szCs w:val="28"/>
                <w:lang w:eastAsia="pl-PL"/>
              </w:rPr>
              <w:t>Razem</w:t>
            </w:r>
          </w:p>
          <w:p w14:paraId="3ABF6579" w14:textId="3A96ECDF" w:rsidR="00820C4A" w:rsidRDefault="00820C4A" w:rsidP="00B51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lang w:eastAsia="pl-PL"/>
              </w:rPr>
            </w:pPr>
            <w:r w:rsidRPr="00B513EE">
              <w:rPr>
                <w:rFonts w:ascii="Arial" w:eastAsia="Times New Roman" w:hAnsi="Arial" w:cs="Arial"/>
                <w:b/>
                <w:bCs/>
                <w:color w:val="auto"/>
                <w:lang w:eastAsia="pl-PL"/>
              </w:rPr>
              <w:t> </w:t>
            </w:r>
          </w:p>
          <w:p w14:paraId="22286C35" w14:textId="77777777" w:rsidR="00820C4A" w:rsidRPr="00B513EE" w:rsidRDefault="00820C4A" w:rsidP="00B51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lang w:eastAsia="pl-PL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BEE98" w14:textId="77777777" w:rsidR="00820C4A" w:rsidRPr="00B513EE" w:rsidRDefault="00820C4A" w:rsidP="00B51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lang w:eastAsia="pl-PL"/>
              </w:rPr>
            </w:pPr>
            <w:r w:rsidRPr="00B513EE">
              <w:rPr>
                <w:rFonts w:ascii="Arial" w:eastAsia="Times New Roman" w:hAnsi="Arial" w:cs="Arial"/>
                <w:b/>
                <w:bCs/>
                <w:color w:val="auto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CFFAE" w14:textId="77777777" w:rsidR="00820C4A" w:rsidRPr="00B513EE" w:rsidRDefault="00820C4A" w:rsidP="00B51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lang w:eastAsia="pl-PL"/>
              </w:rPr>
            </w:pPr>
            <w:r w:rsidRPr="00B513EE">
              <w:rPr>
                <w:rFonts w:ascii="Arial" w:eastAsia="Times New Roman" w:hAnsi="Arial" w:cs="Arial"/>
                <w:b/>
                <w:bCs/>
                <w:color w:val="auto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99478" w14:textId="77777777" w:rsidR="00820C4A" w:rsidRPr="00B513EE" w:rsidRDefault="00820C4A" w:rsidP="00B513EE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lang w:eastAsia="pl-PL"/>
              </w:rPr>
            </w:pPr>
            <w:r w:rsidRPr="00B513EE">
              <w:rPr>
                <w:rFonts w:ascii="Calibri" w:eastAsia="Times New Roman" w:hAnsi="Calibri" w:cs="Calibri"/>
                <w:color w:val="auto"/>
                <w:lang w:eastAsia="pl-PL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1ACC4" w14:textId="77777777" w:rsidR="00820C4A" w:rsidRPr="00B513EE" w:rsidRDefault="00820C4A" w:rsidP="00B513EE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lang w:eastAsia="pl-PL"/>
              </w:rPr>
            </w:pPr>
            <w:r w:rsidRPr="00B513EE">
              <w:rPr>
                <w:rFonts w:ascii="Calibri" w:eastAsia="Times New Roman" w:hAnsi="Calibri" w:cs="Calibri"/>
                <w:color w:val="auto"/>
                <w:lang w:eastAsia="pl-PL"/>
              </w:rPr>
              <w:t> </w:t>
            </w:r>
          </w:p>
        </w:tc>
      </w:tr>
    </w:tbl>
    <w:p w14:paraId="43BD8B37" w14:textId="77777777" w:rsidR="0003174B" w:rsidRDefault="0003174B">
      <w:pPr>
        <w:widowControl w:val="0"/>
        <w:tabs>
          <w:tab w:val="left" w:pos="1160"/>
          <w:tab w:val="right" w:pos="9070"/>
        </w:tabs>
        <w:rPr>
          <w:rFonts w:cstheme="minorHAnsi"/>
          <w:sz w:val="24"/>
          <w:szCs w:val="24"/>
        </w:rPr>
      </w:pPr>
    </w:p>
    <w:p w14:paraId="67A82859" w14:textId="77777777" w:rsidR="00B513EE" w:rsidRDefault="00B513EE">
      <w:pPr>
        <w:widowControl w:val="0"/>
        <w:tabs>
          <w:tab w:val="left" w:pos="1160"/>
          <w:tab w:val="right" w:pos="9070"/>
        </w:tabs>
        <w:rPr>
          <w:rFonts w:cstheme="minorHAnsi"/>
          <w:sz w:val="24"/>
          <w:szCs w:val="24"/>
        </w:rPr>
      </w:pPr>
    </w:p>
    <w:p w14:paraId="390F4D18" w14:textId="77777777" w:rsidR="00B513EE" w:rsidRDefault="00B513EE">
      <w:pPr>
        <w:widowControl w:val="0"/>
        <w:tabs>
          <w:tab w:val="left" w:pos="1160"/>
          <w:tab w:val="right" w:pos="9070"/>
        </w:tabs>
        <w:rPr>
          <w:rFonts w:cstheme="minorHAnsi"/>
          <w:sz w:val="24"/>
          <w:szCs w:val="24"/>
        </w:rPr>
      </w:pPr>
    </w:p>
    <w:p w14:paraId="6C5D04B2" w14:textId="77777777" w:rsidR="00B513EE" w:rsidRDefault="00B513EE">
      <w:pPr>
        <w:widowControl w:val="0"/>
        <w:tabs>
          <w:tab w:val="left" w:pos="1160"/>
          <w:tab w:val="right" w:pos="9070"/>
        </w:tabs>
        <w:rPr>
          <w:rFonts w:cstheme="minorHAnsi"/>
          <w:sz w:val="24"/>
          <w:szCs w:val="24"/>
        </w:rPr>
      </w:pPr>
    </w:p>
    <w:p w14:paraId="19525404" w14:textId="77777777" w:rsidR="00B513EE" w:rsidRDefault="00B513EE">
      <w:pPr>
        <w:widowControl w:val="0"/>
        <w:tabs>
          <w:tab w:val="left" w:pos="1160"/>
          <w:tab w:val="right" w:pos="9070"/>
        </w:tabs>
        <w:rPr>
          <w:rFonts w:cstheme="minorHAnsi"/>
          <w:sz w:val="24"/>
          <w:szCs w:val="24"/>
        </w:rPr>
      </w:pPr>
    </w:p>
    <w:p w14:paraId="3FBE1792" w14:textId="77777777" w:rsidR="00B513EE" w:rsidRDefault="00B513EE">
      <w:pPr>
        <w:widowControl w:val="0"/>
        <w:tabs>
          <w:tab w:val="left" w:pos="1160"/>
          <w:tab w:val="right" w:pos="9070"/>
        </w:tabs>
        <w:rPr>
          <w:rFonts w:cstheme="minorHAnsi"/>
          <w:sz w:val="24"/>
          <w:szCs w:val="24"/>
        </w:rPr>
      </w:pPr>
    </w:p>
    <w:p w14:paraId="036795CF" w14:textId="77777777" w:rsidR="00B513EE" w:rsidRDefault="00B513EE">
      <w:pPr>
        <w:widowControl w:val="0"/>
        <w:tabs>
          <w:tab w:val="left" w:pos="1160"/>
          <w:tab w:val="right" w:pos="9070"/>
        </w:tabs>
        <w:rPr>
          <w:rFonts w:cstheme="minorHAnsi"/>
          <w:sz w:val="24"/>
          <w:szCs w:val="24"/>
        </w:rPr>
      </w:pPr>
    </w:p>
    <w:p w14:paraId="7290F06B" w14:textId="77777777" w:rsidR="00CF4756" w:rsidRDefault="00CF4756">
      <w:pPr>
        <w:widowControl w:val="0"/>
        <w:tabs>
          <w:tab w:val="left" w:pos="1160"/>
          <w:tab w:val="right" w:pos="9070"/>
        </w:tabs>
        <w:rPr>
          <w:rFonts w:cstheme="minorHAnsi"/>
          <w:sz w:val="24"/>
          <w:szCs w:val="24"/>
        </w:rPr>
      </w:pPr>
    </w:p>
    <w:p w14:paraId="38733979" w14:textId="3770B9A3" w:rsidR="00AC5CCF" w:rsidRPr="00CF4756" w:rsidRDefault="007E515E">
      <w:pPr>
        <w:widowControl w:val="0"/>
        <w:tabs>
          <w:tab w:val="left" w:pos="1160"/>
          <w:tab w:val="right" w:pos="9070"/>
        </w:tabs>
        <w:rPr>
          <w:rFonts w:cstheme="minorHAnsi"/>
          <w:b/>
          <w:i/>
          <w:iCs/>
          <w:color w:val="auto"/>
          <w:sz w:val="28"/>
          <w:szCs w:val="28"/>
        </w:rPr>
      </w:pPr>
      <w:r>
        <w:rPr>
          <w:rFonts w:cstheme="minorHAnsi"/>
          <w:sz w:val="24"/>
          <w:szCs w:val="24"/>
        </w:rPr>
        <w:br/>
      </w:r>
      <w:r w:rsidR="00B513EE" w:rsidRPr="006F1628">
        <w:rPr>
          <w:rFonts w:cstheme="minorHAnsi"/>
          <w:b/>
          <w:i/>
          <w:iCs/>
          <w:color w:val="auto"/>
          <w:sz w:val="28"/>
          <w:szCs w:val="28"/>
        </w:rPr>
        <w:lastRenderedPageBreak/>
        <w:t xml:space="preserve">Pakiet nr 3 </w:t>
      </w:r>
      <w:r w:rsidR="00482C95" w:rsidRPr="006F1628">
        <w:rPr>
          <w:rFonts w:cstheme="minorHAnsi"/>
          <w:b/>
          <w:i/>
          <w:iCs/>
          <w:color w:val="auto"/>
          <w:sz w:val="28"/>
          <w:szCs w:val="28"/>
        </w:rPr>
        <w:t xml:space="preserve">- </w:t>
      </w:r>
      <w:r w:rsidR="00B513EE" w:rsidRPr="006F1628">
        <w:rPr>
          <w:rFonts w:cstheme="minorHAnsi"/>
          <w:b/>
          <w:i/>
          <w:iCs/>
          <w:color w:val="auto"/>
          <w:sz w:val="28"/>
          <w:szCs w:val="28"/>
        </w:rPr>
        <w:t xml:space="preserve">materiały </w:t>
      </w:r>
      <w:r w:rsidR="006F1628" w:rsidRPr="006F1628">
        <w:rPr>
          <w:rFonts w:cstheme="minorHAnsi"/>
          <w:b/>
          <w:i/>
          <w:iCs/>
          <w:color w:val="auto"/>
          <w:sz w:val="28"/>
          <w:szCs w:val="28"/>
        </w:rPr>
        <w:t>gospodarcze i budowlane</w:t>
      </w:r>
    </w:p>
    <w:tbl>
      <w:tblPr>
        <w:tblStyle w:val="Tabela-Siatka"/>
        <w:tblW w:w="14795" w:type="dxa"/>
        <w:jc w:val="center"/>
        <w:tblLook w:val="04A0" w:firstRow="1" w:lastRow="0" w:firstColumn="1" w:lastColumn="0" w:noHBand="0" w:noVBand="1"/>
      </w:tblPr>
      <w:tblGrid>
        <w:gridCol w:w="581"/>
        <w:gridCol w:w="4665"/>
        <w:gridCol w:w="1216"/>
        <w:gridCol w:w="751"/>
        <w:gridCol w:w="1292"/>
        <w:gridCol w:w="1278"/>
        <w:gridCol w:w="1420"/>
        <w:gridCol w:w="1133"/>
        <w:gridCol w:w="1049"/>
        <w:gridCol w:w="1560"/>
      </w:tblGrid>
      <w:tr w:rsidR="00506630" w:rsidRPr="00B513EE" w14:paraId="38369C82" w14:textId="77777777" w:rsidTr="00784E06">
        <w:trPr>
          <w:trHeight w:val="1020"/>
          <w:jc w:val="center"/>
        </w:trPr>
        <w:tc>
          <w:tcPr>
            <w:tcW w:w="575" w:type="dxa"/>
            <w:noWrap/>
            <w:hideMark/>
          </w:tcPr>
          <w:p w14:paraId="709803B9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B513EE">
              <w:rPr>
                <w:rFonts w:cstheme="minorHAnsi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4665" w:type="dxa"/>
            <w:noWrap/>
            <w:hideMark/>
          </w:tcPr>
          <w:p w14:paraId="12D3C5D9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B513EE">
              <w:rPr>
                <w:rFonts w:cstheme="minorHAnsi"/>
                <w:b/>
                <w:bCs/>
                <w:sz w:val="24"/>
                <w:szCs w:val="24"/>
              </w:rPr>
              <w:t>Nazwa asortymentu</w:t>
            </w:r>
          </w:p>
        </w:tc>
        <w:tc>
          <w:tcPr>
            <w:tcW w:w="1072" w:type="dxa"/>
            <w:hideMark/>
          </w:tcPr>
          <w:p w14:paraId="6159D033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B513EE">
              <w:rPr>
                <w:rFonts w:cstheme="minorHAnsi"/>
                <w:b/>
                <w:bCs/>
                <w:sz w:val="24"/>
                <w:szCs w:val="24"/>
              </w:rPr>
              <w:t>Jednostka</w:t>
            </w:r>
            <w:r w:rsidRPr="00B513EE">
              <w:rPr>
                <w:rFonts w:cstheme="minorHAnsi"/>
                <w:b/>
                <w:bCs/>
                <w:sz w:val="24"/>
                <w:szCs w:val="24"/>
              </w:rPr>
              <w:br/>
              <w:t>miary</w:t>
            </w:r>
          </w:p>
        </w:tc>
        <w:tc>
          <w:tcPr>
            <w:tcW w:w="751" w:type="dxa"/>
            <w:noWrap/>
            <w:hideMark/>
          </w:tcPr>
          <w:p w14:paraId="4D952179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B513EE">
              <w:rPr>
                <w:rFonts w:cstheme="minorHAnsi"/>
                <w:b/>
                <w:bCs/>
                <w:sz w:val="24"/>
                <w:szCs w:val="24"/>
              </w:rPr>
              <w:t>Ilość</w:t>
            </w:r>
          </w:p>
        </w:tc>
        <w:tc>
          <w:tcPr>
            <w:tcW w:w="1292" w:type="dxa"/>
            <w:hideMark/>
          </w:tcPr>
          <w:p w14:paraId="6D31FCD7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B513EE">
              <w:rPr>
                <w:rFonts w:cstheme="minorHAnsi"/>
                <w:b/>
                <w:bCs/>
                <w:sz w:val="24"/>
                <w:szCs w:val="24"/>
              </w:rPr>
              <w:t>Cena jedn. Netto</w:t>
            </w:r>
          </w:p>
        </w:tc>
        <w:tc>
          <w:tcPr>
            <w:tcW w:w="1278" w:type="dxa"/>
            <w:hideMark/>
          </w:tcPr>
          <w:p w14:paraId="31BDB4CC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B513EE">
              <w:rPr>
                <w:rFonts w:cstheme="minorHAnsi"/>
                <w:b/>
                <w:bCs/>
                <w:sz w:val="24"/>
                <w:szCs w:val="24"/>
              </w:rPr>
              <w:t>Cena jedn. Brutto</w:t>
            </w:r>
          </w:p>
        </w:tc>
        <w:tc>
          <w:tcPr>
            <w:tcW w:w="1420" w:type="dxa"/>
            <w:hideMark/>
          </w:tcPr>
          <w:p w14:paraId="55CDD724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B513EE">
              <w:rPr>
                <w:rFonts w:cstheme="minorHAnsi"/>
                <w:b/>
                <w:bCs/>
                <w:sz w:val="24"/>
                <w:szCs w:val="24"/>
              </w:rPr>
              <w:t>Wartość ogółem netto</w:t>
            </w:r>
          </w:p>
        </w:tc>
        <w:tc>
          <w:tcPr>
            <w:tcW w:w="1133" w:type="dxa"/>
            <w:hideMark/>
          </w:tcPr>
          <w:p w14:paraId="54C36288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B513EE">
              <w:rPr>
                <w:rFonts w:cstheme="minorHAnsi"/>
                <w:b/>
                <w:bCs/>
                <w:sz w:val="24"/>
                <w:szCs w:val="24"/>
              </w:rPr>
              <w:t>Vat %</w:t>
            </w:r>
          </w:p>
        </w:tc>
        <w:tc>
          <w:tcPr>
            <w:tcW w:w="1049" w:type="dxa"/>
            <w:hideMark/>
          </w:tcPr>
          <w:p w14:paraId="66A7EF2B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B513EE">
              <w:rPr>
                <w:rFonts w:cstheme="minorHAnsi"/>
                <w:b/>
                <w:bCs/>
                <w:sz w:val="24"/>
                <w:szCs w:val="24"/>
              </w:rPr>
              <w:t>Wartość podatku VAT</w:t>
            </w:r>
          </w:p>
        </w:tc>
        <w:tc>
          <w:tcPr>
            <w:tcW w:w="1560" w:type="dxa"/>
            <w:hideMark/>
          </w:tcPr>
          <w:p w14:paraId="538F36D0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B513EE">
              <w:rPr>
                <w:rFonts w:cstheme="minorHAnsi"/>
                <w:b/>
                <w:bCs/>
                <w:sz w:val="24"/>
                <w:szCs w:val="24"/>
              </w:rPr>
              <w:t>Wartość ogółem brutto</w:t>
            </w:r>
          </w:p>
        </w:tc>
      </w:tr>
      <w:tr w:rsidR="00506630" w:rsidRPr="00B513EE" w14:paraId="06600D14" w14:textId="77777777" w:rsidTr="007E515E">
        <w:trPr>
          <w:trHeight w:val="332"/>
          <w:jc w:val="center"/>
        </w:trPr>
        <w:tc>
          <w:tcPr>
            <w:tcW w:w="575" w:type="dxa"/>
            <w:noWrap/>
            <w:hideMark/>
          </w:tcPr>
          <w:p w14:paraId="221F03FD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B513EE">
              <w:rPr>
                <w:rFonts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665" w:type="dxa"/>
            <w:noWrap/>
            <w:hideMark/>
          </w:tcPr>
          <w:p w14:paraId="1AE8D5CE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B513EE">
              <w:rPr>
                <w:rFonts w:cstheme="minorHAns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72" w:type="dxa"/>
            <w:hideMark/>
          </w:tcPr>
          <w:p w14:paraId="715F11F4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B513EE">
              <w:rPr>
                <w:rFonts w:cstheme="minorHAns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51" w:type="dxa"/>
            <w:noWrap/>
            <w:hideMark/>
          </w:tcPr>
          <w:p w14:paraId="6740C0D7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B513EE">
              <w:rPr>
                <w:rFonts w:cstheme="minorHAns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92" w:type="dxa"/>
            <w:hideMark/>
          </w:tcPr>
          <w:p w14:paraId="3A32D40B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B513EE">
              <w:rPr>
                <w:rFonts w:cstheme="minorHAns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78" w:type="dxa"/>
            <w:hideMark/>
          </w:tcPr>
          <w:p w14:paraId="4AFD7EF7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B513EE">
              <w:rPr>
                <w:rFonts w:cstheme="minorHAns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20" w:type="dxa"/>
            <w:hideMark/>
          </w:tcPr>
          <w:p w14:paraId="79FCA2D1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B513EE">
              <w:rPr>
                <w:rFonts w:cstheme="minorHAns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33" w:type="dxa"/>
            <w:hideMark/>
          </w:tcPr>
          <w:p w14:paraId="6BFF2B00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B513EE">
              <w:rPr>
                <w:rFonts w:cstheme="minorHAns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049" w:type="dxa"/>
            <w:hideMark/>
          </w:tcPr>
          <w:p w14:paraId="3721A19A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B513EE">
              <w:rPr>
                <w:rFonts w:cstheme="minorHAns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560" w:type="dxa"/>
            <w:hideMark/>
          </w:tcPr>
          <w:p w14:paraId="20415B80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B513EE">
              <w:rPr>
                <w:rFonts w:cstheme="minorHAnsi"/>
                <w:b/>
                <w:bCs/>
                <w:sz w:val="24"/>
                <w:szCs w:val="24"/>
              </w:rPr>
              <w:t>10</w:t>
            </w:r>
          </w:p>
        </w:tc>
      </w:tr>
      <w:tr w:rsidR="00B513EE" w:rsidRPr="00B513EE" w14:paraId="61BC7029" w14:textId="77777777" w:rsidTr="00784E06">
        <w:trPr>
          <w:trHeight w:val="240"/>
          <w:jc w:val="center"/>
        </w:trPr>
        <w:tc>
          <w:tcPr>
            <w:tcW w:w="14795" w:type="dxa"/>
            <w:gridSpan w:val="10"/>
            <w:noWrap/>
            <w:hideMark/>
          </w:tcPr>
          <w:p w14:paraId="2DE267FF" w14:textId="0CDD479C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506630" w:rsidRPr="00B513EE" w14:paraId="54557D5A" w14:textId="77777777" w:rsidTr="00784E06">
        <w:trPr>
          <w:trHeight w:val="638"/>
          <w:jc w:val="center"/>
        </w:trPr>
        <w:tc>
          <w:tcPr>
            <w:tcW w:w="575" w:type="dxa"/>
            <w:hideMark/>
          </w:tcPr>
          <w:p w14:paraId="1527BC86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4665" w:type="dxa"/>
            <w:hideMark/>
          </w:tcPr>
          <w:p w14:paraId="30781C2D" w14:textId="77777777" w:rsidR="00B513EE" w:rsidRPr="00B513EE" w:rsidRDefault="00B513EE" w:rsidP="00784E06">
            <w:pPr>
              <w:widowControl w:val="0"/>
              <w:tabs>
                <w:tab w:val="left" w:pos="1160"/>
                <w:tab w:val="right" w:pos="9070"/>
              </w:tabs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Wkręty do drewna łeb stożkowy 2,5 na 20 mm</w:t>
            </w:r>
          </w:p>
        </w:tc>
        <w:tc>
          <w:tcPr>
            <w:tcW w:w="1072" w:type="dxa"/>
            <w:hideMark/>
          </w:tcPr>
          <w:p w14:paraId="0ADDA65E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751" w:type="dxa"/>
            <w:hideMark/>
          </w:tcPr>
          <w:p w14:paraId="74442A94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500</w:t>
            </w:r>
          </w:p>
        </w:tc>
        <w:tc>
          <w:tcPr>
            <w:tcW w:w="1292" w:type="dxa"/>
            <w:hideMark/>
          </w:tcPr>
          <w:p w14:paraId="76226613" w14:textId="2010D1D0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8" w:type="dxa"/>
            <w:hideMark/>
          </w:tcPr>
          <w:p w14:paraId="20B2DFEA" w14:textId="404DDD7F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20" w:type="dxa"/>
            <w:hideMark/>
          </w:tcPr>
          <w:p w14:paraId="0944D4F9" w14:textId="06372F2D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3" w:type="dxa"/>
            <w:hideMark/>
          </w:tcPr>
          <w:p w14:paraId="30AB1A71" w14:textId="0E198341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noWrap/>
            <w:hideMark/>
          </w:tcPr>
          <w:p w14:paraId="2F222D8E" w14:textId="03CD070B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hideMark/>
          </w:tcPr>
          <w:p w14:paraId="4D3A6585" w14:textId="6B93EDD6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06630" w:rsidRPr="00B513EE" w14:paraId="189601FE" w14:textId="77777777" w:rsidTr="00784E06">
        <w:trPr>
          <w:trHeight w:val="447"/>
          <w:jc w:val="center"/>
        </w:trPr>
        <w:tc>
          <w:tcPr>
            <w:tcW w:w="575" w:type="dxa"/>
            <w:noWrap/>
            <w:hideMark/>
          </w:tcPr>
          <w:p w14:paraId="6EB6BDF5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4665" w:type="dxa"/>
            <w:hideMark/>
          </w:tcPr>
          <w:p w14:paraId="73A25F28" w14:textId="77777777" w:rsidR="00B513EE" w:rsidRPr="00B513EE" w:rsidRDefault="00B513EE" w:rsidP="00784E06">
            <w:pPr>
              <w:widowControl w:val="0"/>
              <w:tabs>
                <w:tab w:val="left" w:pos="1160"/>
                <w:tab w:val="right" w:pos="9070"/>
              </w:tabs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Wkręty do drewna łeb stożkowy 3,5 na 35 mm</w:t>
            </w:r>
          </w:p>
        </w:tc>
        <w:tc>
          <w:tcPr>
            <w:tcW w:w="1072" w:type="dxa"/>
            <w:hideMark/>
          </w:tcPr>
          <w:p w14:paraId="372964D0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751" w:type="dxa"/>
            <w:noWrap/>
            <w:hideMark/>
          </w:tcPr>
          <w:p w14:paraId="4A0D4CF7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500</w:t>
            </w:r>
          </w:p>
        </w:tc>
        <w:tc>
          <w:tcPr>
            <w:tcW w:w="1292" w:type="dxa"/>
            <w:noWrap/>
            <w:hideMark/>
          </w:tcPr>
          <w:p w14:paraId="7B4E6B8E" w14:textId="25181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8" w:type="dxa"/>
            <w:hideMark/>
          </w:tcPr>
          <w:p w14:paraId="0A811FE6" w14:textId="2848F94A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20" w:type="dxa"/>
            <w:hideMark/>
          </w:tcPr>
          <w:p w14:paraId="16B17108" w14:textId="1290432F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3" w:type="dxa"/>
            <w:hideMark/>
          </w:tcPr>
          <w:p w14:paraId="3049F568" w14:textId="436E1780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noWrap/>
            <w:hideMark/>
          </w:tcPr>
          <w:p w14:paraId="205864C9" w14:textId="71885088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14:paraId="7A1F29DD" w14:textId="158652BE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06630" w:rsidRPr="00B513EE" w14:paraId="38680CFC" w14:textId="77777777" w:rsidTr="00784E06">
        <w:trPr>
          <w:trHeight w:val="447"/>
          <w:jc w:val="center"/>
        </w:trPr>
        <w:tc>
          <w:tcPr>
            <w:tcW w:w="575" w:type="dxa"/>
            <w:hideMark/>
          </w:tcPr>
          <w:p w14:paraId="4DD726BE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4665" w:type="dxa"/>
            <w:hideMark/>
          </w:tcPr>
          <w:p w14:paraId="51F62D13" w14:textId="77777777" w:rsidR="00B513EE" w:rsidRPr="00B513EE" w:rsidRDefault="00B513EE" w:rsidP="00784E06">
            <w:pPr>
              <w:widowControl w:val="0"/>
              <w:tabs>
                <w:tab w:val="left" w:pos="1160"/>
                <w:tab w:val="right" w:pos="9070"/>
              </w:tabs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Wkręty do drewna łeb stożkowy 3,5 na 60 mm</w:t>
            </w:r>
          </w:p>
        </w:tc>
        <w:tc>
          <w:tcPr>
            <w:tcW w:w="1072" w:type="dxa"/>
            <w:hideMark/>
          </w:tcPr>
          <w:p w14:paraId="6C2C1AE0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751" w:type="dxa"/>
            <w:noWrap/>
            <w:hideMark/>
          </w:tcPr>
          <w:p w14:paraId="730FEF92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500</w:t>
            </w:r>
          </w:p>
        </w:tc>
        <w:tc>
          <w:tcPr>
            <w:tcW w:w="1292" w:type="dxa"/>
            <w:noWrap/>
            <w:hideMark/>
          </w:tcPr>
          <w:p w14:paraId="456698F8" w14:textId="5D20F4B3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8" w:type="dxa"/>
            <w:hideMark/>
          </w:tcPr>
          <w:p w14:paraId="0C072F59" w14:textId="54586146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20" w:type="dxa"/>
            <w:hideMark/>
          </w:tcPr>
          <w:p w14:paraId="0AB0273A" w14:textId="5D98A9FF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3" w:type="dxa"/>
            <w:hideMark/>
          </w:tcPr>
          <w:p w14:paraId="22DD90E6" w14:textId="44BE873C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noWrap/>
            <w:hideMark/>
          </w:tcPr>
          <w:p w14:paraId="290C7D34" w14:textId="5C56DC5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14:paraId="5F2C0FD3" w14:textId="0B4FE3C1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06630" w:rsidRPr="00B513EE" w14:paraId="76BF1361" w14:textId="77777777" w:rsidTr="007E515E">
        <w:trPr>
          <w:trHeight w:val="566"/>
          <w:jc w:val="center"/>
        </w:trPr>
        <w:tc>
          <w:tcPr>
            <w:tcW w:w="575" w:type="dxa"/>
            <w:noWrap/>
            <w:hideMark/>
          </w:tcPr>
          <w:p w14:paraId="0AC6F8A4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4665" w:type="dxa"/>
            <w:hideMark/>
          </w:tcPr>
          <w:p w14:paraId="0E3D5DEF" w14:textId="77777777" w:rsidR="00B513EE" w:rsidRPr="00B513EE" w:rsidRDefault="00B513EE" w:rsidP="00784E06">
            <w:pPr>
              <w:widowControl w:val="0"/>
              <w:tabs>
                <w:tab w:val="left" w:pos="1160"/>
                <w:tab w:val="right" w:pos="9070"/>
              </w:tabs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Wkręty do drewna łeb stożkowy 4,5 na 80 mm</w:t>
            </w:r>
          </w:p>
        </w:tc>
        <w:tc>
          <w:tcPr>
            <w:tcW w:w="1072" w:type="dxa"/>
            <w:hideMark/>
          </w:tcPr>
          <w:p w14:paraId="63494FB2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751" w:type="dxa"/>
            <w:noWrap/>
            <w:hideMark/>
          </w:tcPr>
          <w:p w14:paraId="0E835082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500</w:t>
            </w:r>
          </w:p>
        </w:tc>
        <w:tc>
          <w:tcPr>
            <w:tcW w:w="1292" w:type="dxa"/>
            <w:noWrap/>
            <w:hideMark/>
          </w:tcPr>
          <w:p w14:paraId="5EB453D5" w14:textId="12E1170B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8" w:type="dxa"/>
            <w:hideMark/>
          </w:tcPr>
          <w:p w14:paraId="4700EC98" w14:textId="603DAFC0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20" w:type="dxa"/>
            <w:hideMark/>
          </w:tcPr>
          <w:p w14:paraId="0981515F" w14:textId="398C3FC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3" w:type="dxa"/>
            <w:hideMark/>
          </w:tcPr>
          <w:p w14:paraId="411B6E4C" w14:textId="547785C4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noWrap/>
            <w:hideMark/>
          </w:tcPr>
          <w:p w14:paraId="546329B5" w14:textId="08538D31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14:paraId="7B43E542" w14:textId="085C543D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06630" w:rsidRPr="00B513EE" w14:paraId="43EA0810" w14:textId="77777777" w:rsidTr="007E515E">
        <w:trPr>
          <w:trHeight w:val="820"/>
          <w:jc w:val="center"/>
        </w:trPr>
        <w:tc>
          <w:tcPr>
            <w:tcW w:w="575" w:type="dxa"/>
            <w:hideMark/>
          </w:tcPr>
          <w:p w14:paraId="1B575A90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4665" w:type="dxa"/>
            <w:hideMark/>
          </w:tcPr>
          <w:p w14:paraId="013A1691" w14:textId="77777777" w:rsidR="00B513EE" w:rsidRPr="00B513EE" w:rsidRDefault="00B513EE" w:rsidP="00784E06">
            <w:pPr>
              <w:widowControl w:val="0"/>
              <w:tabs>
                <w:tab w:val="left" w:pos="1160"/>
                <w:tab w:val="right" w:pos="9070"/>
              </w:tabs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Zamek drzwiowy wpuszczany 90/50lmm na klucz (prawy lub lewy)</w:t>
            </w:r>
          </w:p>
        </w:tc>
        <w:tc>
          <w:tcPr>
            <w:tcW w:w="1072" w:type="dxa"/>
            <w:hideMark/>
          </w:tcPr>
          <w:p w14:paraId="2C805A65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751" w:type="dxa"/>
            <w:noWrap/>
            <w:hideMark/>
          </w:tcPr>
          <w:p w14:paraId="5318A47E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292" w:type="dxa"/>
            <w:noWrap/>
            <w:hideMark/>
          </w:tcPr>
          <w:p w14:paraId="736B45E8" w14:textId="59186DEB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8" w:type="dxa"/>
            <w:hideMark/>
          </w:tcPr>
          <w:p w14:paraId="7565CC6A" w14:textId="193DAE55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20" w:type="dxa"/>
            <w:hideMark/>
          </w:tcPr>
          <w:p w14:paraId="5D5FF784" w14:textId="6E55C42C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3" w:type="dxa"/>
            <w:hideMark/>
          </w:tcPr>
          <w:p w14:paraId="45A76A47" w14:textId="6B53CF42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noWrap/>
            <w:hideMark/>
          </w:tcPr>
          <w:p w14:paraId="42A51224" w14:textId="0942F9D0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14:paraId="51B5BB94" w14:textId="6976442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06630" w:rsidRPr="00B513EE" w14:paraId="5AE03A6A" w14:textId="77777777" w:rsidTr="00784E06">
        <w:trPr>
          <w:trHeight w:val="660"/>
          <w:jc w:val="center"/>
        </w:trPr>
        <w:tc>
          <w:tcPr>
            <w:tcW w:w="575" w:type="dxa"/>
            <w:hideMark/>
          </w:tcPr>
          <w:p w14:paraId="04442BDA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4665" w:type="dxa"/>
            <w:hideMark/>
          </w:tcPr>
          <w:p w14:paraId="4652FC19" w14:textId="77777777" w:rsidR="00B513EE" w:rsidRPr="00B513EE" w:rsidRDefault="00B513EE" w:rsidP="00784E06">
            <w:pPr>
              <w:widowControl w:val="0"/>
              <w:tabs>
                <w:tab w:val="left" w:pos="1160"/>
                <w:tab w:val="right" w:pos="9070"/>
              </w:tabs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Zamek drzwiowy wpuszczany 90/50 lub 90/60mm na wkładkę (prawy lub lewy)</w:t>
            </w:r>
          </w:p>
        </w:tc>
        <w:tc>
          <w:tcPr>
            <w:tcW w:w="1072" w:type="dxa"/>
            <w:hideMark/>
          </w:tcPr>
          <w:p w14:paraId="789E23DE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751" w:type="dxa"/>
            <w:noWrap/>
            <w:hideMark/>
          </w:tcPr>
          <w:p w14:paraId="65D30537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292" w:type="dxa"/>
            <w:noWrap/>
            <w:hideMark/>
          </w:tcPr>
          <w:p w14:paraId="6B7BFBB3" w14:textId="792170B8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8" w:type="dxa"/>
            <w:hideMark/>
          </w:tcPr>
          <w:p w14:paraId="0E73F160" w14:textId="12EE39E8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20" w:type="dxa"/>
            <w:hideMark/>
          </w:tcPr>
          <w:p w14:paraId="10FFA05B" w14:textId="583044E2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3" w:type="dxa"/>
            <w:hideMark/>
          </w:tcPr>
          <w:p w14:paraId="39B78A8A" w14:textId="4ECF7681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noWrap/>
            <w:hideMark/>
          </w:tcPr>
          <w:p w14:paraId="514AB4E9" w14:textId="08021BFE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14:paraId="3A0B343F" w14:textId="53F88CAE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06630" w:rsidRPr="00B513EE" w14:paraId="6DDB0FE1" w14:textId="77777777" w:rsidTr="00784E06">
        <w:trPr>
          <w:trHeight w:val="660"/>
          <w:jc w:val="center"/>
        </w:trPr>
        <w:tc>
          <w:tcPr>
            <w:tcW w:w="575" w:type="dxa"/>
            <w:noWrap/>
            <w:hideMark/>
          </w:tcPr>
          <w:p w14:paraId="672DD311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4665" w:type="dxa"/>
            <w:hideMark/>
          </w:tcPr>
          <w:p w14:paraId="640715DB" w14:textId="77777777" w:rsidR="00B513EE" w:rsidRPr="00B513EE" w:rsidRDefault="00B513EE" w:rsidP="00784E06">
            <w:pPr>
              <w:widowControl w:val="0"/>
              <w:tabs>
                <w:tab w:val="left" w:pos="1160"/>
                <w:tab w:val="right" w:pos="9070"/>
              </w:tabs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Zamek drzwiowy wpuszczany 72/50mm na klucz (prawy lub lewy)</w:t>
            </w:r>
          </w:p>
        </w:tc>
        <w:tc>
          <w:tcPr>
            <w:tcW w:w="1072" w:type="dxa"/>
            <w:hideMark/>
          </w:tcPr>
          <w:p w14:paraId="7EDE54DC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751" w:type="dxa"/>
            <w:noWrap/>
            <w:hideMark/>
          </w:tcPr>
          <w:p w14:paraId="326A881D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292" w:type="dxa"/>
            <w:noWrap/>
            <w:hideMark/>
          </w:tcPr>
          <w:p w14:paraId="3BF494AE" w14:textId="0139CBE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8" w:type="dxa"/>
            <w:hideMark/>
          </w:tcPr>
          <w:p w14:paraId="30F8B060" w14:textId="2150047B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20" w:type="dxa"/>
            <w:hideMark/>
          </w:tcPr>
          <w:p w14:paraId="4F93328F" w14:textId="15C8B8EE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3" w:type="dxa"/>
            <w:hideMark/>
          </w:tcPr>
          <w:p w14:paraId="5D077010" w14:textId="506B440F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noWrap/>
            <w:hideMark/>
          </w:tcPr>
          <w:p w14:paraId="01630709" w14:textId="3E1EE17B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14:paraId="4F1182FD" w14:textId="41BD0EBD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06630" w:rsidRPr="00B513EE" w14:paraId="3B9A1D4C" w14:textId="77777777" w:rsidTr="00784E06">
        <w:trPr>
          <w:trHeight w:val="585"/>
          <w:jc w:val="center"/>
        </w:trPr>
        <w:tc>
          <w:tcPr>
            <w:tcW w:w="575" w:type="dxa"/>
            <w:hideMark/>
          </w:tcPr>
          <w:p w14:paraId="07FD2C98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4665" w:type="dxa"/>
            <w:hideMark/>
          </w:tcPr>
          <w:p w14:paraId="16A46E75" w14:textId="77777777" w:rsidR="00B513EE" w:rsidRPr="00B513EE" w:rsidRDefault="00B513EE" w:rsidP="00784E06">
            <w:pPr>
              <w:widowControl w:val="0"/>
              <w:tabs>
                <w:tab w:val="left" w:pos="1160"/>
                <w:tab w:val="right" w:pos="9070"/>
              </w:tabs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 xml:space="preserve">Zamek drzwiowy wpuszczany 72/50mm na </w:t>
            </w:r>
            <w:r w:rsidRPr="00B513EE">
              <w:rPr>
                <w:rFonts w:cstheme="minorHAnsi"/>
                <w:sz w:val="24"/>
                <w:szCs w:val="24"/>
              </w:rPr>
              <w:lastRenderedPageBreak/>
              <w:t>wkładkę (prawy lub lewy)</w:t>
            </w:r>
          </w:p>
        </w:tc>
        <w:tc>
          <w:tcPr>
            <w:tcW w:w="1072" w:type="dxa"/>
            <w:hideMark/>
          </w:tcPr>
          <w:p w14:paraId="3D2E2A90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lastRenderedPageBreak/>
              <w:t>szt.</w:t>
            </w:r>
          </w:p>
        </w:tc>
        <w:tc>
          <w:tcPr>
            <w:tcW w:w="751" w:type="dxa"/>
            <w:noWrap/>
            <w:hideMark/>
          </w:tcPr>
          <w:p w14:paraId="2F23A8A9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292" w:type="dxa"/>
            <w:noWrap/>
            <w:hideMark/>
          </w:tcPr>
          <w:p w14:paraId="060A26C7" w14:textId="0CEB4773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8" w:type="dxa"/>
            <w:hideMark/>
          </w:tcPr>
          <w:p w14:paraId="4E7E496E" w14:textId="3920B1A3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20" w:type="dxa"/>
            <w:hideMark/>
          </w:tcPr>
          <w:p w14:paraId="5DD3D015" w14:textId="364B9029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3" w:type="dxa"/>
            <w:hideMark/>
          </w:tcPr>
          <w:p w14:paraId="21E2AEA4" w14:textId="0BE6357C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noWrap/>
            <w:hideMark/>
          </w:tcPr>
          <w:p w14:paraId="10528A78" w14:textId="199E9F8E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14:paraId="4996DC9C" w14:textId="755BC554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06630" w:rsidRPr="00B513EE" w14:paraId="315612F0" w14:textId="77777777" w:rsidTr="00784E06">
        <w:trPr>
          <w:trHeight w:val="555"/>
          <w:jc w:val="center"/>
        </w:trPr>
        <w:tc>
          <w:tcPr>
            <w:tcW w:w="575" w:type="dxa"/>
            <w:noWrap/>
            <w:hideMark/>
          </w:tcPr>
          <w:p w14:paraId="2262B12C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4665" w:type="dxa"/>
            <w:hideMark/>
          </w:tcPr>
          <w:p w14:paraId="3F33A02E" w14:textId="77777777" w:rsidR="00B513EE" w:rsidRPr="00B513EE" w:rsidRDefault="00B513EE" w:rsidP="00784E06">
            <w:pPr>
              <w:widowControl w:val="0"/>
              <w:tabs>
                <w:tab w:val="left" w:pos="1160"/>
                <w:tab w:val="right" w:pos="9070"/>
              </w:tabs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Zamek drzwiowy wpuszczany 72/60mm na klucz (prawy lub lewy)</w:t>
            </w:r>
          </w:p>
        </w:tc>
        <w:tc>
          <w:tcPr>
            <w:tcW w:w="1072" w:type="dxa"/>
            <w:hideMark/>
          </w:tcPr>
          <w:p w14:paraId="3A94CB38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751" w:type="dxa"/>
            <w:noWrap/>
            <w:hideMark/>
          </w:tcPr>
          <w:p w14:paraId="7944FA42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292" w:type="dxa"/>
            <w:noWrap/>
            <w:hideMark/>
          </w:tcPr>
          <w:p w14:paraId="6641AACA" w14:textId="5CAE10F0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8" w:type="dxa"/>
            <w:hideMark/>
          </w:tcPr>
          <w:p w14:paraId="0041E81F" w14:textId="1CCCB6E8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20" w:type="dxa"/>
            <w:hideMark/>
          </w:tcPr>
          <w:p w14:paraId="7B728D7A" w14:textId="7491B573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3" w:type="dxa"/>
            <w:hideMark/>
          </w:tcPr>
          <w:p w14:paraId="74AA8591" w14:textId="14EAEE72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noWrap/>
            <w:hideMark/>
          </w:tcPr>
          <w:p w14:paraId="4CD30AD4" w14:textId="13CA5406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14:paraId="57534A4B" w14:textId="54061E0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06630" w:rsidRPr="00B513EE" w14:paraId="09C798EA" w14:textId="77777777" w:rsidTr="00784E06">
        <w:trPr>
          <w:trHeight w:val="660"/>
          <w:jc w:val="center"/>
        </w:trPr>
        <w:tc>
          <w:tcPr>
            <w:tcW w:w="575" w:type="dxa"/>
            <w:hideMark/>
          </w:tcPr>
          <w:p w14:paraId="4E21460C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4665" w:type="dxa"/>
            <w:hideMark/>
          </w:tcPr>
          <w:p w14:paraId="6D89116C" w14:textId="77777777" w:rsidR="00B513EE" w:rsidRPr="00B513EE" w:rsidRDefault="00B513EE" w:rsidP="00784E06">
            <w:pPr>
              <w:widowControl w:val="0"/>
              <w:tabs>
                <w:tab w:val="left" w:pos="1160"/>
                <w:tab w:val="right" w:pos="9070"/>
              </w:tabs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Zamek drzwiowy wpuszczany 72/60mm na wkładkę (prawy lub lewy)</w:t>
            </w:r>
          </w:p>
        </w:tc>
        <w:tc>
          <w:tcPr>
            <w:tcW w:w="1072" w:type="dxa"/>
            <w:hideMark/>
          </w:tcPr>
          <w:p w14:paraId="3E6E5EFC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751" w:type="dxa"/>
            <w:noWrap/>
            <w:hideMark/>
          </w:tcPr>
          <w:p w14:paraId="2B3EC20A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292" w:type="dxa"/>
            <w:noWrap/>
            <w:hideMark/>
          </w:tcPr>
          <w:p w14:paraId="21A6C0F7" w14:textId="09BAE70F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8" w:type="dxa"/>
            <w:hideMark/>
          </w:tcPr>
          <w:p w14:paraId="15459A93" w14:textId="623EEF3B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20" w:type="dxa"/>
            <w:hideMark/>
          </w:tcPr>
          <w:p w14:paraId="2A47C0E3" w14:textId="236CA0E6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3" w:type="dxa"/>
            <w:hideMark/>
          </w:tcPr>
          <w:p w14:paraId="1DBF82E2" w14:textId="196551B4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noWrap/>
            <w:hideMark/>
          </w:tcPr>
          <w:p w14:paraId="570CD757" w14:textId="5EFC1811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14:paraId="22AE0A23" w14:textId="08342E6E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06630" w:rsidRPr="00B513EE" w14:paraId="2AAB744B" w14:textId="77777777" w:rsidTr="00784E06">
        <w:trPr>
          <w:trHeight w:val="660"/>
          <w:jc w:val="center"/>
        </w:trPr>
        <w:tc>
          <w:tcPr>
            <w:tcW w:w="575" w:type="dxa"/>
            <w:hideMark/>
          </w:tcPr>
          <w:p w14:paraId="49420553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4665" w:type="dxa"/>
            <w:hideMark/>
          </w:tcPr>
          <w:p w14:paraId="04D32376" w14:textId="77777777" w:rsidR="00B513EE" w:rsidRPr="00B513EE" w:rsidRDefault="00B513EE" w:rsidP="00784E06">
            <w:pPr>
              <w:widowControl w:val="0"/>
              <w:tabs>
                <w:tab w:val="left" w:pos="1160"/>
                <w:tab w:val="right" w:pos="9070"/>
              </w:tabs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Wkładka do zamka bębenkowa 35 x 60mm, wykonana z mosiądzu 3 klucze</w:t>
            </w:r>
          </w:p>
        </w:tc>
        <w:tc>
          <w:tcPr>
            <w:tcW w:w="1072" w:type="dxa"/>
            <w:hideMark/>
          </w:tcPr>
          <w:p w14:paraId="33042555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751" w:type="dxa"/>
            <w:noWrap/>
            <w:hideMark/>
          </w:tcPr>
          <w:p w14:paraId="411901F3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30</w:t>
            </w:r>
          </w:p>
        </w:tc>
        <w:tc>
          <w:tcPr>
            <w:tcW w:w="1292" w:type="dxa"/>
            <w:noWrap/>
            <w:hideMark/>
          </w:tcPr>
          <w:p w14:paraId="776C9978" w14:textId="54E5D4CD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8" w:type="dxa"/>
            <w:hideMark/>
          </w:tcPr>
          <w:p w14:paraId="1C489AC4" w14:textId="1021A813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20" w:type="dxa"/>
            <w:hideMark/>
          </w:tcPr>
          <w:p w14:paraId="28660295" w14:textId="76398E15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3" w:type="dxa"/>
            <w:hideMark/>
          </w:tcPr>
          <w:p w14:paraId="6C7DDC80" w14:textId="190CA9C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noWrap/>
            <w:hideMark/>
          </w:tcPr>
          <w:p w14:paraId="33811A8E" w14:textId="15D9EB5F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14:paraId="7AE47D65" w14:textId="64275834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06630" w:rsidRPr="00B513EE" w14:paraId="7C0FEA72" w14:textId="77777777" w:rsidTr="00784E06">
        <w:trPr>
          <w:trHeight w:val="660"/>
          <w:jc w:val="center"/>
        </w:trPr>
        <w:tc>
          <w:tcPr>
            <w:tcW w:w="575" w:type="dxa"/>
            <w:noWrap/>
            <w:hideMark/>
          </w:tcPr>
          <w:p w14:paraId="0E992A9B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4665" w:type="dxa"/>
            <w:hideMark/>
          </w:tcPr>
          <w:p w14:paraId="2504291E" w14:textId="77777777" w:rsidR="00B513EE" w:rsidRPr="00B513EE" w:rsidRDefault="00B513EE" w:rsidP="00784E06">
            <w:pPr>
              <w:widowControl w:val="0"/>
              <w:tabs>
                <w:tab w:val="left" w:pos="1160"/>
                <w:tab w:val="right" w:pos="9070"/>
              </w:tabs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Wkładka do zamka bębenkowa 35 x 50mm, wykonana z mosiądzu 3 klucze</w:t>
            </w:r>
          </w:p>
        </w:tc>
        <w:tc>
          <w:tcPr>
            <w:tcW w:w="1072" w:type="dxa"/>
            <w:hideMark/>
          </w:tcPr>
          <w:p w14:paraId="2BAA2F34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751" w:type="dxa"/>
            <w:noWrap/>
            <w:hideMark/>
          </w:tcPr>
          <w:p w14:paraId="3AE1A66C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1292" w:type="dxa"/>
            <w:noWrap/>
            <w:hideMark/>
          </w:tcPr>
          <w:p w14:paraId="7DBA507A" w14:textId="546FA1AD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8" w:type="dxa"/>
            <w:hideMark/>
          </w:tcPr>
          <w:p w14:paraId="6FAE50F4" w14:textId="599A3B12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20" w:type="dxa"/>
            <w:hideMark/>
          </w:tcPr>
          <w:p w14:paraId="0D648B91" w14:textId="0CD8F77C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3" w:type="dxa"/>
            <w:hideMark/>
          </w:tcPr>
          <w:p w14:paraId="654AF4F1" w14:textId="7A9B10A2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noWrap/>
            <w:hideMark/>
          </w:tcPr>
          <w:p w14:paraId="07A3B565" w14:textId="29DA06B9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14:paraId="2E729020" w14:textId="2C40A20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06630" w:rsidRPr="00B513EE" w14:paraId="7D3C9ED9" w14:textId="77777777" w:rsidTr="00784E06">
        <w:trPr>
          <w:trHeight w:val="660"/>
          <w:jc w:val="center"/>
        </w:trPr>
        <w:tc>
          <w:tcPr>
            <w:tcW w:w="575" w:type="dxa"/>
            <w:hideMark/>
          </w:tcPr>
          <w:p w14:paraId="09A21AEB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4665" w:type="dxa"/>
            <w:hideMark/>
          </w:tcPr>
          <w:p w14:paraId="2AEF5475" w14:textId="77777777" w:rsidR="00B513EE" w:rsidRPr="00B513EE" w:rsidRDefault="00B513EE" w:rsidP="00784E06">
            <w:pPr>
              <w:widowControl w:val="0"/>
              <w:tabs>
                <w:tab w:val="left" w:pos="1160"/>
                <w:tab w:val="right" w:pos="9070"/>
              </w:tabs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Klamka drzwiowa metalowa długi szyld skręcana kolor biały (rozstaw 90, 72,  klucz, wkładka)</w:t>
            </w:r>
          </w:p>
        </w:tc>
        <w:tc>
          <w:tcPr>
            <w:tcW w:w="1072" w:type="dxa"/>
            <w:hideMark/>
          </w:tcPr>
          <w:p w14:paraId="3A87D0FD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751" w:type="dxa"/>
            <w:noWrap/>
            <w:hideMark/>
          </w:tcPr>
          <w:p w14:paraId="07695481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292" w:type="dxa"/>
            <w:noWrap/>
            <w:hideMark/>
          </w:tcPr>
          <w:p w14:paraId="6EDB7D20" w14:textId="4694B092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8" w:type="dxa"/>
            <w:hideMark/>
          </w:tcPr>
          <w:p w14:paraId="755C3187" w14:textId="5146BC8F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20" w:type="dxa"/>
            <w:hideMark/>
          </w:tcPr>
          <w:p w14:paraId="6CE50073" w14:textId="21BCACE4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3" w:type="dxa"/>
            <w:hideMark/>
          </w:tcPr>
          <w:p w14:paraId="284F3816" w14:textId="5E4172BB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noWrap/>
            <w:hideMark/>
          </w:tcPr>
          <w:p w14:paraId="022764A9" w14:textId="0FDB49DA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14:paraId="3C4D5181" w14:textId="6AACE278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06630" w:rsidRPr="00B513EE" w14:paraId="2D01D10E" w14:textId="77777777" w:rsidTr="00784E06">
        <w:trPr>
          <w:trHeight w:val="660"/>
          <w:jc w:val="center"/>
        </w:trPr>
        <w:tc>
          <w:tcPr>
            <w:tcW w:w="575" w:type="dxa"/>
            <w:noWrap/>
            <w:hideMark/>
          </w:tcPr>
          <w:p w14:paraId="19A6EBA3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4665" w:type="dxa"/>
            <w:hideMark/>
          </w:tcPr>
          <w:p w14:paraId="33AA88FC" w14:textId="77777777" w:rsidR="00B513EE" w:rsidRPr="00B513EE" w:rsidRDefault="00B513EE" w:rsidP="00784E06">
            <w:pPr>
              <w:widowControl w:val="0"/>
              <w:tabs>
                <w:tab w:val="left" w:pos="1160"/>
                <w:tab w:val="right" w:pos="9070"/>
              </w:tabs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Klamka drzwiowa metalowa długi szyld skręcana kolor mosiądz (rozstaw 90, 72,  klucz, wkładka)</w:t>
            </w:r>
          </w:p>
        </w:tc>
        <w:tc>
          <w:tcPr>
            <w:tcW w:w="1072" w:type="dxa"/>
            <w:hideMark/>
          </w:tcPr>
          <w:p w14:paraId="3055EAF0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751" w:type="dxa"/>
            <w:noWrap/>
            <w:hideMark/>
          </w:tcPr>
          <w:p w14:paraId="6B22C649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292" w:type="dxa"/>
            <w:noWrap/>
            <w:hideMark/>
          </w:tcPr>
          <w:p w14:paraId="301DDB34" w14:textId="0579113B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8" w:type="dxa"/>
            <w:hideMark/>
          </w:tcPr>
          <w:p w14:paraId="046F16F6" w14:textId="1096ACAC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20" w:type="dxa"/>
            <w:hideMark/>
          </w:tcPr>
          <w:p w14:paraId="34D09044" w14:textId="7F6B0AB6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3" w:type="dxa"/>
            <w:hideMark/>
          </w:tcPr>
          <w:p w14:paraId="403B63AF" w14:textId="4886EC3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noWrap/>
            <w:hideMark/>
          </w:tcPr>
          <w:p w14:paraId="416C0864" w14:textId="7B20DCCF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14:paraId="688AB9AB" w14:textId="36C3E171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06630" w:rsidRPr="00B513EE" w14:paraId="3E9F4643" w14:textId="77777777" w:rsidTr="00784E06">
        <w:trPr>
          <w:trHeight w:val="660"/>
          <w:jc w:val="center"/>
        </w:trPr>
        <w:tc>
          <w:tcPr>
            <w:tcW w:w="575" w:type="dxa"/>
            <w:hideMark/>
          </w:tcPr>
          <w:p w14:paraId="39BDCA32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4665" w:type="dxa"/>
            <w:hideMark/>
          </w:tcPr>
          <w:p w14:paraId="4102BE46" w14:textId="77777777" w:rsidR="00B513EE" w:rsidRPr="00B513EE" w:rsidRDefault="00B513EE" w:rsidP="00784E06">
            <w:pPr>
              <w:widowControl w:val="0"/>
              <w:tabs>
                <w:tab w:val="left" w:pos="1160"/>
                <w:tab w:val="right" w:pos="9070"/>
              </w:tabs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Klamka drzwiowa metalowa szyld dzielony skręcana kolor biały lub srebrny (klucz, wkładka) wkładka + szyld</w:t>
            </w:r>
          </w:p>
        </w:tc>
        <w:tc>
          <w:tcPr>
            <w:tcW w:w="1072" w:type="dxa"/>
            <w:hideMark/>
          </w:tcPr>
          <w:p w14:paraId="214A62AA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751" w:type="dxa"/>
            <w:noWrap/>
            <w:hideMark/>
          </w:tcPr>
          <w:p w14:paraId="3DB7E86D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292" w:type="dxa"/>
            <w:noWrap/>
            <w:hideMark/>
          </w:tcPr>
          <w:p w14:paraId="535C812D" w14:textId="13AC89CA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8" w:type="dxa"/>
            <w:hideMark/>
          </w:tcPr>
          <w:p w14:paraId="1ED4848D" w14:textId="5D2EC6C6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20" w:type="dxa"/>
            <w:hideMark/>
          </w:tcPr>
          <w:p w14:paraId="59EDC999" w14:textId="668C8334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3" w:type="dxa"/>
            <w:hideMark/>
          </w:tcPr>
          <w:p w14:paraId="125BCB26" w14:textId="37924399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noWrap/>
            <w:hideMark/>
          </w:tcPr>
          <w:p w14:paraId="668D3F1A" w14:textId="01381908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14:paraId="53BAC187" w14:textId="6024F03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06630" w:rsidRPr="00B513EE" w14:paraId="6C4A6250" w14:textId="77777777" w:rsidTr="007E515E">
        <w:trPr>
          <w:trHeight w:val="306"/>
          <w:jc w:val="center"/>
        </w:trPr>
        <w:tc>
          <w:tcPr>
            <w:tcW w:w="575" w:type="dxa"/>
            <w:hideMark/>
          </w:tcPr>
          <w:p w14:paraId="7F575998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16</w:t>
            </w:r>
          </w:p>
        </w:tc>
        <w:tc>
          <w:tcPr>
            <w:tcW w:w="4665" w:type="dxa"/>
            <w:hideMark/>
          </w:tcPr>
          <w:p w14:paraId="55151394" w14:textId="77777777" w:rsidR="00B513EE" w:rsidRPr="00B513EE" w:rsidRDefault="00B513EE" w:rsidP="00784E06">
            <w:pPr>
              <w:widowControl w:val="0"/>
              <w:tabs>
                <w:tab w:val="left" w:pos="1160"/>
                <w:tab w:val="right" w:pos="9070"/>
              </w:tabs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 xml:space="preserve">Klamka do drzwi w stolarce aluminiowej z </w:t>
            </w:r>
            <w:proofErr w:type="spellStart"/>
            <w:r w:rsidRPr="00B513EE">
              <w:rPr>
                <w:rFonts w:cstheme="minorHAnsi"/>
                <w:sz w:val="24"/>
                <w:szCs w:val="24"/>
              </w:rPr>
              <w:t>nierdzewki</w:t>
            </w:r>
            <w:proofErr w:type="spellEnd"/>
            <w:r w:rsidRPr="00B513EE">
              <w:rPr>
                <w:rFonts w:cstheme="minorHAnsi"/>
                <w:sz w:val="24"/>
                <w:szCs w:val="24"/>
              </w:rPr>
              <w:br/>
              <w:t xml:space="preserve">Śruby przelotowe, elementy montażowe - przystosowane pod grubość drzwi od 30 do </w:t>
            </w:r>
            <w:r w:rsidRPr="00B513EE">
              <w:rPr>
                <w:rFonts w:cstheme="minorHAnsi"/>
                <w:sz w:val="24"/>
                <w:szCs w:val="24"/>
              </w:rPr>
              <w:lastRenderedPageBreak/>
              <w:t>55 mm - szyldy owalne np. typ JOWISZ</w:t>
            </w:r>
          </w:p>
        </w:tc>
        <w:tc>
          <w:tcPr>
            <w:tcW w:w="1072" w:type="dxa"/>
            <w:hideMark/>
          </w:tcPr>
          <w:p w14:paraId="249CFC3E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lastRenderedPageBreak/>
              <w:t>szt.</w:t>
            </w:r>
          </w:p>
        </w:tc>
        <w:tc>
          <w:tcPr>
            <w:tcW w:w="751" w:type="dxa"/>
            <w:noWrap/>
            <w:hideMark/>
          </w:tcPr>
          <w:p w14:paraId="3585AA72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292" w:type="dxa"/>
            <w:noWrap/>
            <w:hideMark/>
          </w:tcPr>
          <w:p w14:paraId="63E89BAC" w14:textId="0420638C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8" w:type="dxa"/>
            <w:hideMark/>
          </w:tcPr>
          <w:p w14:paraId="6DA90187" w14:textId="6997B092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20" w:type="dxa"/>
            <w:hideMark/>
          </w:tcPr>
          <w:p w14:paraId="07AC9567" w14:textId="7B5DD283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3" w:type="dxa"/>
            <w:hideMark/>
          </w:tcPr>
          <w:p w14:paraId="02EC3F8D" w14:textId="5961E6FF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noWrap/>
            <w:hideMark/>
          </w:tcPr>
          <w:p w14:paraId="3C4EC15D" w14:textId="1BE7A4C6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14:paraId="345CEF05" w14:textId="20A8F522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06630" w:rsidRPr="00B513EE" w14:paraId="67CBE393" w14:textId="77777777" w:rsidTr="00784E06">
        <w:trPr>
          <w:trHeight w:val="660"/>
          <w:jc w:val="center"/>
        </w:trPr>
        <w:tc>
          <w:tcPr>
            <w:tcW w:w="575" w:type="dxa"/>
            <w:noWrap/>
            <w:hideMark/>
          </w:tcPr>
          <w:p w14:paraId="7CAA8C8C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17</w:t>
            </w:r>
          </w:p>
        </w:tc>
        <w:tc>
          <w:tcPr>
            <w:tcW w:w="4665" w:type="dxa"/>
            <w:hideMark/>
          </w:tcPr>
          <w:p w14:paraId="35DECFDF" w14:textId="77777777" w:rsidR="00B513EE" w:rsidRPr="00B513EE" w:rsidRDefault="00B513EE" w:rsidP="00784E06">
            <w:pPr>
              <w:widowControl w:val="0"/>
              <w:tabs>
                <w:tab w:val="left" w:pos="1160"/>
                <w:tab w:val="right" w:pos="9070"/>
              </w:tabs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Zamek drzwiowy nawierzchniowy 60mm w komplecie z wkładką i 3 kluczami</w:t>
            </w:r>
          </w:p>
        </w:tc>
        <w:tc>
          <w:tcPr>
            <w:tcW w:w="1072" w:type="dxa"/>
            <w:hideMark/>
          </w:tcPr>
          <w:p w14:paraId="3FD95EFA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751" w:type="dxa"/>
            <w:noWrap/>
            <w:hideMark/>
          </w:tcPr>
          <w:p w14:paraId="111D62CE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292" w:type="dxa"/>
            <w:noWrap/>
            <w:hideMark/>
          </w:tcPr>
          <w:p w14:paraId="2F644557" w14:textId="0CD0CB7B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8" w:type="dxa"/>
            <w:hideMark/>
          </w:tcPr>
          <w:p w14:paraId="34C4DF8A" w14:textId="411AF504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20" w:type="dxa"/>
            <w:hideMark/>
          </w:tcPr>
          <w:p w14:paraId="7FC08F2A" w14:textId="4236714C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3" w:type="dxa"/>
            <w:hideMark/>
          </w:tcPr>
          <w:p w14:paraId="19413CE4" w14:textId="3DA5381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noWrap/>
            <w:hideMark/>
          </w:tcPr>
          <w:p w14:paraId="76C9A967" w14:textId="0665AF23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14:paraId="3174C590" w14:textId="05FC90F5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06630" w:rsidRPr="00B513EE" w14:paraId="5891444E" w14:textId="77777777" w:rsidTr="00784E06">
        <w:trPr>
          <w:trHeight w:val="660"/>
          <w:jc w:val="center"/>
        </w:trPr>
        <w:tc>
          <w:tcPr>
            <w:tcW w:w="575" w:type="dxa"/>
            <w:hideMark/>
          </w:tcPr>
          <w:p w14:paraId="13E67C6F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18</w:t>
            </w:r>
          </w:p>
        </w:tc>
        <w:tc>
          <w:tcPr>
            <w:tcW w:w="4665" w:type="dxa"/>
            <w:hideMark/>
          </w:tcPr>
          <w:p w14:paraId="0C4075BC" w14:textId="77777777" w:rsidR="00B513EE" w:rsidRPr="00B513EE" w:rsidRDefault="00B513EE" w:rsidP="00784E06">
            <w:pPr>
              <w:widowControl w:val="0"/>
              <w:tabs>
                <w:tab w:val="left" w:pos="1160"/>
                <w:tab w:val="right" w:pos="9070"/>
              </w:tabs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Zamek drzwiowy nawierzchniowy 50mm w komplecie z wkładką i 3 kluczami</w:t>
            </w:r>
          </w:p>
        </w:tc>
        <w:tc>
          <w:tcPr>
            <w:tcW w:w="1072" w:type="dxa"/>
            <w:hideMark/>
          </w:tcPr>
          <w:p w14:paraId="1FF164BF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751" w:type="dxa"/>
            <w:noWrap/>
            <w:hideMark/>
          </w:tcPr>
          <w:p w14:paraId="0AB2B6C0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292" w:type="dxa"/>
            <w:noWrap/>
            <w:hideMark/>
          </w:tcPr>
          <w:p w14:paraId="0519A28B" w14:textId="4551C62B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8" w:type="dxa"/>
            <w:hideMark/>
          </w:tcPr>
          <w:p w14:paraId="437D6A37" w14:textId="6D2C3E2E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20" w:type="dxa"/>
            <w:hideMark/>
          </w:tcPr>
          <w:p w14:paraId="3D6090E7" w14:textId="555A4D64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3" w:type="dxa"/>
            <w:hideMark/>
          </w:tcPr>
          <w:p w14:paraId="3CA3CE5A" w14:textId="0457D7B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noWrap/>
            <w:hideMark/>
          </w:tcPr>
          <w:p w14:paraId="733023C4" w14:textId="38FB278D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14:paraId="18D90493" w14:textId="16291C2D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06630" w:rsidRPr="00B513EE" w14:paraId="04963618" w14:textId="77777777" w:rsidTr="00784E06">
        <w:trPr>
          <w:trHeight w:val="447"/>
          <w:jc w:val="center"/>
        </w:trPr>
        <w:tc>
          <w:tcPr>
            <w:tcW w:w="575" w:type="dxa"/>
            <w:noWrap/>
            <w:hideMark/>
          </w:tcPr>
          <w:p w14:paraId="57F65A6C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19</w:t>
            </w:r>
          </w:p>
        </w:tc>
        <w:tc>
          <w:tcPr>
            <w:tcW w:w="4665" w:type="dxa"/>
            <w:hideMark/>
          </w:tcPr>
          <w:p w14:paraId="20F7C544" w14:textId="77777777" w:rsidR="00B513EE" w:rsidRPr="00B513EE" w:rsidRDefault="00B513EE" w:rsidP="00784E06">
            <w:pPr>
              <w:widowControl w:val="0"/>
              <w:tabs>
                <w:tab w:val="left" w:pos="1160"/>
                <w:tab w:val="right" w:pos="9070"/>
              </w:tabs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Samozamykacz do drzwi hydrauliczny kolor biały lub srebrny</w:t>
            </w:r>
          </w:p>
        </w:tc>
        <w:tc>
          <w:tcPr>
            <w:tcW w:w="1072" w:type="dxa"/>
            <w:hideMark/>
          </w:tcPr>
          <w:p w14:paraId="5C5787FC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751" w:type="dxa"/>
            <w:noWrap/>
            <w:hideMark/>
          </w:tcPr>
          <w:p w14:paraId="2508B6ED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292" w:type="dxa"/>
            <w:noWrap/>
            <w:hideMark/>
          </w:tcPr>
          <w:p w14:paraId="5A5E568C" w14:textId="422A968E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8" w:type="dxa"/>
            <w:hideMark/>
          </w:tcPr>
          <w:p w14:paraId="702B1864" w14:textId="76DEA5DE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20" w:type="dxa"/>
            <w:hideMark/>
          </w:tcPr>
          <w:p w14:paraId="4053A4DF" w14:textId="568E1F25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3" w:type="dxa"/>
            <w:hideMark/>
          </w:tcPr>
          <w:p w14:paraId="63E8D241" w14:textId="254DC50E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noWrap/>
            <w:hideMark/>
          </w:tcPr>
          <w:p w14:paraId="75D7003F" w14:textId="338D722B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14:paraId="54315BA9" w14:textId="5461AB6B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06630" w:rsidRPr="00B513EE" w14:paraId="7D49673E" w14:textId="77777777" w:rsidTr="00784E06">
        <w:trPr>
          <w:trHeight w:val="447"/>
          <w:jc w:val="center"/>
        </w:trPr>
        <w:tc>
          <w:tcPr>
            <w:tcW w:w="575" w:type="dxa"/>
            <w:hideMark/>
          </w:tcPr>
          <w:p w14:paraId="11A5E614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4665" w:type="dxa"/>
            <w:hideMark/>
          </w:tcPr>
          <w:p w14:paraId="247838F3" w14:textId="77777777" w:rsidR="00B513EE" w:rsidRPr="00B513EE" w:rsidRDefault="00B513EE" w:rsidP="00784E06">
            <w:pPr>
              <w:widowControl w:val="0"/>
              <w:tabs>
                <w:tab w:val="left" w:pos="1160"/>
                <w:tab w:val="right" w:pos="9070"/>
              </w:tabs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Zawias drzwiowy wkręcany Gwint M-8</w:t>
            </w:r>
          </w:p>
        </w:tc>
        <w:tc>
          <w:tcPr>
            <w:tcW w:w="1072" w:type="dxa"/>
            <w:hideMark/>
          </w:tcPr>
          <w:p w14:paraId="332D9825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751" w:type="dxa"/>
            <w:noWrap/>
            <w:hideMark/>
          </w:tcPr>
          <w:p w14:paraId="7732A36C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1292" w:type="dxa"/>
            <w:noWrap/>
            <w:hideMark/>
          </w:tcPr>
          <w:p w14:paraId="6CB45A39" w14:textId="41FA12DE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8" w:type="dxa"/>
            <w:hideMark/>
          </w:tcPr>
          <w:p w14:paraId="5DF61D70" w14:textId="31B2B72D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20" w:type="dxa"/>
            <w:hideMark/>
          </w:tcPr>
          <w:p w14:paraId="45D43EB5" w14:textId="3029FBBC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3" w:type="dxa"/>
            <w:hideMark/>
          </w:tcPr>
          <w:p w14:paraId="7A768A9B" w14:textId="55AB3296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noWrap/>
            <w:hideMark/>
          </w:tcPr>
          <w:p w14:paraId="30B048E2" w14:textId="23C095C9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14:paraId="75E8C138" w14:textId="2E3F0C13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06630" w:rsidRPr="00B513EE" w14:paraId="2308BEB4" w14:textId="77777777" w:rsidTr="00784E06">
        <w:trPr>
          <w:trHeight w:val="649"/>
          <w:jc w:val="center"/>
        </w:trPr>
        <w:tc>
          <w:tcPr>
            <w:tcW w:w="575" w:type="dxa"/>
            <w:hideMark/>
          </w:tcPr>
          <w:p w14:paraId="040AB6EE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21</w:t>
            </w:r>
          </w:p>
        </w:tc>
        <w:tc>
          <w:tcPr>
            <w:tcW w:w="4665" w:type="dxa"/>
            <w:hideMark/>
          </w:tcPr>
          <w:p w14:paraId="2A187040" w14:textId="77777777" w:rsidR="00B513EE" w:rsidRPr="00B513EE" w:rsidRDefault="00B513EE" w:rsidP="00784E06">
            <w:pPr>
              <w:widowControl w:val="0"/>
              <w:tabs>
                <w:tab w:val="left" w:pos="1160"/>
                <w:tab w:val="right" w:pos="9070"/>
              </w:tabs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Zamek 40x40 fi 18 do zabezpieczenia drzwi, szafek oraz szuflad. W zestawie klucze, wkręty</w:t>
            </w:r>
          </w:p>
        </w:tc>
        <w:tc>
          <w:tcPr>
            <w:tcW w:w="1072" w:type="dxa"/>
            <w:hideMark/>
          </w:tcPr>
          <w:p w14:paraId="06970C0A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751" w:type="dxa"/>
            <w:noWrap/>
            <w:hideMark/>
          </w:tcPr>
          <w:p w14:paraId="6BB5855E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40</w:t>
            </w:r>
          </w:p>
        </w:tc>
        <w:tc>
          <w:tcPr>
            <w:tcW w:w="1292" w:type="dxa"/>
            <w:noWrap/>
            <w:hideMark/>
          </w:tcPr>
          <w:p w14:paraId="2DCA47A8" w14:textId="43BEF664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8" w:type="dxa"/>
            <w:hideMark/>
          </w:tcPr>
          <w:p w14:paraId="442BD012" w14:textId="0FFF2ABB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20" w:type="dxa"/>
            <w:hideMark/>
          </w:tcPr>
          <w:p w14:paraId="5FDA2CC9" w14:textId="4B16F796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3" w:type="dxa"/>
            <w:hideMark/>
          </w:tcPr>
          <w:p w14:paraId="4FF50A96" w14:textId="4B252369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noWrap/>
            <w:hideMark/>
          </w:tcPr>
          <w:p w14:paraId="06A40818" w14:textId="6ACC5EE4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14:paraId="5DD72DE6" w14:textId="3D61324F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06630" w:rsidRPr="00B513EE" w14:paraId="29F74871" w14:textId="77777777" w:rsidTr="00784E06">
        <w:trPr>
          <w:trHeight w:val="447"/>
          <w:jc w:val="center"/>
        </w:trPr>
        <w:tc>
          <w:tcPr>
            <w:tcW w:w="575" w:type="dxa"/>
            <w:noWrap/>
            <w:hideMark/>
          </w:tcPr>
          <w:p w14:paraId="2188B351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22</w:t>
            </w:r>
          </w:p>
        </w:tc>
        <w:tc>
          <w:tcPr>
            <w:tcW w:w="4665" w:type="dxa"/>
            <w:noWrap/>
            <w:hideMark/>
          </w:tcPr>
          <w:p w14:paraId="1453FF8C" w14:textId="77777777" w:rsidR="00B513EE" w:rsidRPr="00B513EE" w:rsidRDefault="00B513EE" w:rsidP="00784E06">
            <w:pPr>
              <w:widowControl w:val="0"/>
              <w:tabs>
                <w:tab w:val="left" w:pos="1160"/>
                <w:tab w:val="right" w:pos="9070"/>
              </w:tabs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Zasuwka meblowa metalowa 50x15 mm prosta lub odgięta</w:t>
            </w:r>
          </w:p>
        </w:tc>
        <w:tc>
          <w:tcPr>
            <w:tcW w:w="1072" w:type="dxa"/>
            <w:hideMark/>
          </w:tcPr>
          <w:p w14:paraId="757F5E85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751" w:type="dxa"/>
            <w:noWrap/>
            <w:hideMark/>
          </w:tcPr>
          <w:p w14:paraId="325A0B27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1292" w:type="dxa"/>
            <w:noWrap/>
            <w:hideMark/>
          </w:tcPr>
          <w:p w14:paraId="436AB44E" w14:textId="54D3E6AD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8" w:type="dxa"/>
            <w:hideMark/>
          </w:tcPr>
          <w:p w14:paraId="6F93E5B5" w14:textId="60455CDA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20" w:type="dxa"/>
            <w:hideMark/>
          </w:tcPr>
          <w:p w14:paraId="17E034A3" w14:textId="60080783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3" w:type="dxa"/>
            <w:hideMark/>
          </w:tcPr>
          <w:p w14:paraId="0F5009A4" w14:textId="2F151125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noWrap/>
            <w:hideMark/>
          </w:tcPr>
          <w:p w14:paraId="0C8E8371" w14:textId="563F8923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14:paraId="525535A1" w14:textId="5E7CF59B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06630" w:rsidRPr="00B513EE" w14:paraId="29C6B904" w14:textId="77777777" w:rsidTr="00784E06">
        <w:trPr>
          <w:trHeight w:val="649"/>
          <w:jc w:val="center"/>
        </w:trPr>
        <w:tc>
          <w:tcPr>
            <w:tcW w:w="575" w:type="dxa"/>
            <w:hideMark/>
          </w:tcPr>
          <w:p w14:paraId="0EA2E08F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23</w:t>
            </w:r>
          </w:p>
        </w:tc>
        <w:tc>
          <w:tcPr>
            <w:tcW w:w="4665" w:type="dxa"/>
            <w:hideMark/>
          </w:tcPr>
          <w:p w14:paraId="198D88B2" w14:textId="77777777" w:rsidR="00B513EE" w:rsidRPr="00B513EE" w:rsidRDefault="00B513EE" w:rsidP="00784E06">
            <w:pPr>
              <w:widowControl w:val="0"/>
              <w:tabs>
                <w:tab w:val="left" w:pos="1160"/>
                <w:tab w:val="right" w:pos="9070"/>
              </w:tabs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Żeliwna kłódka  na klucz – w komplecie  trzy klucze rozmiar 63 x 23 x 48 mm (-/+ 10 %)</w:t>
            </w:r>
          </w:p>
        </w:tc>
        <w:tc>
          <w:tcPr>
            <w:tcW w:w="1072" w:type="dxa"/>
            <w:hideMark/>
          </w:tcPr>
          <w:p w14:paraId="65C1D7B9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751" w:type="dxa"/>
            <w:noWrap/>
            <w:hideMark/>
          </w:tcPr>
          <w:p w14:paraId="587DC3D9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292" w:type="dxa"/>
            <w:noWrap/>
            <w:hideMark/>
          </w:tcPr>
          <w:p w14:paraId="6BCF4E65" w14:textId="7AE718BE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8" w:type="dxa"/>
            <w:hideMark/>
          </w:tcPr>
          <w:p w14:paraId="0AFF6E7B" w14:textId="0EAD1E46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20" w:type="dxa"/>
            <w:hideMark/>
          </w:tcPr>
          <w:p w14:paraId="043E2CD8" w14:textId="226F109D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3" w:type="dxa"/>
            <w:hideMark/>
          </w:tcPr>
          <w:p w14:paraId="604B0ADF" w14:textId="19DD1ED2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noWrap/>
            <w:hideMark/>
          </w:tcPr>
          <w:p w14:paraId="39ECF3E4" w14:textId="52F4123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14:paraId="5255345D" w14:textId="786B9D19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06630" w:rsidRPr="00B513EE" w14:paraId="786A240E" w14:textId="77777777" w:rsidTr="00784E06">
        <w:trPr>
          <w:trHeight w:val="649"/>
          <w:jc w:val="center"/>
        </w:trPr>
        <w:tc>
          <w:tcPr>
            <w:tcW w:w="575" w:type="dxa"/>
            <w:noWrap/>
            <w:hideMark/>
          </w:tcPr>
          <w:p w14:paraId="47B49124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24</w:t>
            </w:r>
          </w:p>
        </w:tc>
        <w:tc>
          <w:tcPr>
            <w:tcW w:w="4665" w:type="dxa"/>
            <w:hideMark/>
          </w:tcPr>
          <w:p w14:paraId="7530DEE0" w14:textId="77777777" w:rsidR="00B513EE" w:rsidRPr="00B513EE" w:rsidRDefault="00B513EE" w:rsidP="00784E06">
            <w:pPr>
              <w:widowControl w:val="0"/>
              <w:tabs>
                <w:tab w:val="left" w:pos="1160"/>
                <w:tab w:val="right" w:pos="9070"/>
              </w:tabs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Mosiężna kłódka  na klucz – w komplecie  trzy klucze rozmiar 50 mm (-/+ 10 %)</w:t>
            </w:r>
          </w:p>
        </w:tc>
        <w:tc>
          <w:tcPr>
            <w:tcW w:w="1072" w:type="dxa"/>
            <w:hideMark/>
          </w:tcPr>
          <w:p w14:paraId="6EE33E8B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751" w:type="dxa"/>
            <w:noWrap/>
            <w:hideMark/>
          </w:tcPr>
          <w:p w14:paraId="1EE34E6A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1292" w:type="dxa"/>
            <w:noWrap/>
            <w:hideMark/>
          </w:tcPr>
          <w:p w14:paraId="1143EBFD" w14:textId="5376AF1C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8" w:type="dxa"/>
            <w:hideMark/>
          </w:tcPr>
          <w:p w14:paraId="75C0F437" w14:textId="0B2895B9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20" w:type="dxa"/>
            <w:hideMark/>
          </w:tcPr>
          <w:p w14:paraId="0665E1BD" w14:textId="2F0497CD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3" w:type="dxa"/>
            <w:hideMark/>
          </w:tcPr>
          <w:p w14:paraId="0D91B79A" w14:textId="5E4052C9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noWrap/>
            <w:hideMark/>
          </w:tcPr>
          <w:p w14:paraId="2A3D3B4E" w14:textId="64B4D584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14:paraId="0A18E732" w14:textId="08700365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06630" w:rsidRPr="00B513EE" w14:paraId="74B9E1F0" w14:textId="77777777" w:rsidTr="00784E06">
        <w:trPr>
          <w:trHeight w:val="447"/>
          <w:jc w:val="center"/>
        </w:trPr>
        <w:tc>
          <w:tcPr>
            <w:tcW w:w="575" w:type="dxa"/>
            <w:hideMark/>
          </w:tcPr>
          <w:p w14:paraId="1AF62473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25</w:t>
            </w:r>
          </w:p>
        </w:tc>
        <w:tc>
          <w:tcPr>
            <w:tcW w:w="4665" w:type="dxa"/>
            <w:hideMark/>
          </w:tcPr>
          <w:p w14:paraId="6FE110E3" w14:textId="77777777" w:rsidR="00B513EE" w:rsidRPr="00B513EE" w:rsidRDefault="00B513EE" w:rsidP="00784E06">
            <w:pPr>
              <w:widowControl w:val="0"/>
              <w:tabs>
                <w:tab w:val="left" w:pos="1160"/>
                <w:tab w:val="right" w:pos="9070"/>
              </w:tabs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Zamek wpuszczany do drzwi aluminiowych "wąski" 90/22</w:t>
            </w:r>
          </w:p>
        </w:tc>
        <w:tc>
          <w:tcPr>
            <w:tcW w:w="1072" w:type="dxa"/>
            <w:hideMark/>
          </w:tcPr>
          <w:p w14:paraId="2851CEC0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751" w:type="dxa"/>
            <w:noWrap/>
            <w:hideMark/>
          </w:tcPr>
          <w:p w14:paraId="65756002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292" w:type="dxa"/>
            <w:noWrap/>
            <w:hideMark/>
          </w:tcPr>
          <w:p w14:paraId="62F118C5" w14:textId="4C3EF662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8" w:type="dxa"/>
            <w:hideMark/>
          </w:tcPr>
          <w:p w14:paraId="56503AEC" w14:textId="267EEC63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20" w:type="dxa"/>
            <w:hideMark/>
          </w:tcPr>
          <w:p w14:paraId="5EF14527" w14:textId="6E3F632F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3" w:type="dxa"/>
            <w:hideMark/>
          </w:tcPr>
          <w:p w14:paraId="68F6C5B4" w14:textId="10CCFE62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noWrap/>
            <w:hideMark/>
          </w:tcPr>
          <w:p w14:paraId="5E0B70BE" w14:textId="2347B644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14:paraId="77F10781" w14:textId="11281F2E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06630" w:rsidRPr="00B513EE" w14:paraId="00CDE649" w14:textId="77777777" w:rsidTr="00784E06">
        <w:trPr>
          <w:trHeight w:val="447"/>
          <w:jc w:val="center"/>
        </w:trPr>
        <w:tc>
          <w:tcPr>
            <w:tcW w:w="575" w:type="dxa"/>
            <w:hideMark/>
          </w:tcPr>
          <w:p w14:paraId="1A1D9A9E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26</w:t>
            </w:r>
          </w:p>
        </w:tc>
        <w:tc>
          <w:tcPr>
            <w:tcW w:w="4665" w:type="dxa"/>
            <w:hideMark/>
          </w:tcPr>
          <w:p w14:paraId="7CC15E8F" w14:textId="77777777" w:rsidR="00B513EE" w:rsidRPr="00B513EE" w:rsidRDefault="00B513EE" w:rsidP="00784E06">
            <w:pPr>
              <w:widowControl w:val="0"/>
              <w:tabs>
                <w:tab w:val="left" w:pos="1160"/>
                <w:tab w:val="right" w:pos="9070"/>
              </w:tabs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Papier ścierny w arkuszach gramatura 60, 80, 100, 120.</w:t>
            </w:r>
          </w:p>
        </w:tc>
        <w:tc>
          <w:tcPr>
            <w:tcW w:w="1072" w:type="dxa"/>
            <w:hideMark/>
          </w:tcPr>
          <w:p w14:paraId="215598E0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751" w:type="dxa"/>
            <w:noWrap/>
            <w:hideMark/>
          </w:tcPr>
          <w:p w14:paraId="6BD685D7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1292" w:type="dxa"/>
            <w:noWrap/>
            <w:hideMark/>
          </w:tcPr>
          <w:p w14:paraId="1FD9795A" w14:textId="4B40DE55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8" w:type="dxa"/>
            <w:hideMark/>
          </w:tcPr>
          <w:p w14:paraId="75112910" w14:textId="129E4CAE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20" w:type="dxa"/>
            <w:hideMark/>
          </w:tcPr>
          <w:p w14:paraId="2E6153EF" w14:textId="5DF074F8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3" w:type="dxa"/>
            <w:hideMark/>
          </w:tcPr>
          <w:p w14:paraId="66DDBAE2" w14:textId="6CC42C0D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noWrap/>
            <w:hideMark/>
          </w:tcPr>
          <w:p w14:paraId="63575FBE" w14:textId="3CDAE662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14:paraId="2A00EE97" w14:textId="34C51A9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06630" w:rsidRPr="00B513EE" w14:paraId="0A6908D9" w14:textId="77777777" w:rsidTr="00784E06">
        <w:trPr>
          <w:trHeight w:val="447"/>
          <w:jc w:val="center"/>
        </w:trPr>
        <w:tc>
          <w:tcPr>
            <w:tcW w:w="575" w:type="dxa"/>
            <w:noWrap/>
            <w:hideMark/>
          </w:tcPr>
          <w:p w14:paraId="7608204F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lastRenderedPageBreak/>
              <w:t>27</w:t>
            </w:r>
          </w:p>
        </w:tc>
        <w:tc>
          <w:tcPr>
            <w:tcW w:w="4665" w:type="dxa"/>
            <w:hideMark/>
          </w:tcPr>
          <w:p w14:paraId="30CC73D5" w14:textId="77777777" w:rsidR="00B513EE" w:rsidRPr="00B513EE" w:rsidRDefault="00B513EE" w:rsidP="00784E06">
            <w:pPr>
              <w:widowControl w:val="0"/>
              <w:tabs>
                <w:tab w:val="left" w:pos="1160"/>
                <w:tab w:val="right" w:pos="9070"/>
              </w:tabs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 xml:space="preserve">Klej do drewna typu </w:t>
            </w:r>
            <w:proofErr w:type="spellStart"/>
            <w:r w:rsidRPr="00B513EE">
              <w:rPr>
                <w:rFonts w:cstheme="minorHAnsi"/>
                <w:sz w:val="24"/>
                <w:szCs w:val="24"/>
              </w:rPr>
              <w:t>wikol</w:t>
            </w:r>
            <w:proofErr w:type="spellEnd"/>
            <w:r w:rsidRPr="00B513EE">
              <w:rPr>
                <w:rFonts w:cstheme="minorHAnsi"/>
                <w:sz w:val="24"/>
                <w:szCs w:val="24"/>
              </w:rPr>
              <w:t xml:space="preserve"> 250ml</w:t>
            </w:r>
          </w:p>
        </w:tc>
        <w:tc>
          <w:tcPr>
            <w:tcW w:w="1072" w:type="dxa"/>
            <w:hideMark/>
          </w:tcPr>
          <w:p w14:paraId="2E847E6F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751" w:type="dxa"/>
            <w:noWrap/>
            <w:hideMark/>
          </w:tcPr>
          <w:p w14:paraId="2BF329D0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292" w:type="dxa"/>
            <w:noWrap/>
            <w:hideMark/>
          </w:tcPr>
          <w:p w14:paraId="2A97E0F6" w14:textId="0899D64B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8" w:type="dxa"/>
            <w:hideMark/>
          </w:tcPr>
          <w:p w14:paraId="1F9E1363" w14:textId="10BEC102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20" w:type="dxa"/>
            <w:hideMark/>
          </w:tcPr>
          <w:p w14:paraId="0E5A8486" w14:textId="00FF2154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3" w:type="dxa"/>
            <w:hideMark/>
          </w:tcPr>
          <w:p w14:paraId="419ACE10" w14:textId="56AE3E73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noWrap/>
            <w:hideMark/>
          </w:tcPr>
          <w:p w14:paraId="6AE01D4B" w14:textId="759E9EB0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14:paraId="32D0AC26" w14:textId="613AB43B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06630" w:rsidRPr="00B513EE" w14:paraId="30AFD813" w14:textId="77777777" w:rsidTr="00784E06">
        <w:trPr>
          <w:trHeight w:val="447"/>
          <w:jc w:val="center"/>
        </w:trPr>
        <w:tc>
          <w:tcPr>
            <w:tcW w:w="575" w:type="dxa"/>
            <w:hideMark/>
          </w:tcPr>
          <w:p w14:paraId="7A85148A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28</w:t>
            </w:r>
          </w:p>
        </w:tc>
        <w:tc>
          <w:tcPr>
            <w:tcW w:w="4665" w:type="dxa"/>
            <w:hideMark/>
          </w:tcPr>
          <w:p w14:paraId="5E71FCAC" w14:textId="77777777" w:rsidR="00B513EE" w:rsidRPr="00B513EE" w:rsidRDefault="00B513EE" w:rsidP="00784E06">
            <w:pPr>
              <w:widowControl w:val="0"/>
              <w:tabs>
                <w:tab w:val="left" w:pos="1160"/>
                <w:tab w:val="right" w:pos="9070"/>
              </w:tabs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Elektroda spawalnicza "różowa" 2,5mm</w:t>
            </w:r>
          </w:p>
        </w:tc>
        <w:tc>
          <w:tcPr>
            <w:tcW w:w="1072" w:type="dxa"/>
            <w:hideMark/>
          </w:tcPr>
          <w:p w14:paraId="55F74D24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751" w:type="dxa"/>
            <w:noWrap/>
            <w:hideMark/>
          </w:tcPr>
          <w:p w14:paraId="0B57452F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1292" w:type="dxa"/>
            <w:noWrap/>
            <w:hideMark/>
          </w:tcPr>
          <w:p w14:paraId="2E05CD27" w14:textId="242123A9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8" w:type="dxa"/>
            <w:hideMark/>
          </w:tcPr>
          <w:p w14:paraId="2F9C2A09" w14:textId="2661D746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20" w:type="dxa"/>
            <w:hideMark/>
          </w:tcPr>
          <w:p w14:paraId="15055F15" w14:textId="128C59D8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3" w:type="dxa"/>
            <w:hideMark/>
          </w:tcPr>
          <w:p w14:paraId="0A1D6ADE" w14:textId="2D5F7CE6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noWrap/>
            <w:hideMark/>
          </w:tcPr>
          <w:p w14:paraId="25999001" w14:textId="43475DB2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14:paraId="0F364989" w14:textId="23E23CD9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06630" w:rsidRPr="00B513EE" w14:paraId="4F4A3631" w14:textId="77777777" w:rsidTr="00784E06">
        <w:trPr>
          <w:trHeight w:val="447"/>
          <w:jc w:val="center"/>
        </w:trPr>
        <w:tc>
          <w:tcPr>
            <w:tcW w:w="575" w:type="dxa"/>
            <w:noWrap/>
            <w:hideMark/>
          </w:tcPr>
          <w:p w14:paraId="6501196E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29</w:t>
            </w:r>
          </w:p>
        </w:tc>
        <w:tc>
          <w:tcPr>
            <w:tcW w:w="4665" w:type="dxa"/>
            <w:hideMark/>
          </w:tcPr>
          <w:p w14:paraId="76398A91" w14:textId="77777777" w:rsidR="00B513EE" w:rsidRPr="00B513EE" w:rsidRDefault="00B513EE" w:rsidP="00784E06">
            <w:pPr>
              <w:widowControl w:val="0"/>
              <w:tabs>
                <w:tab w:val="left" w:pos="1160"/>
                <w:tab w:val="right" w:pos="9070"/>
              </w:tabs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Brzeszczot do metalu</w:t>
            </w:r>
          </w:p>
        </w:tc>
        <w:tc>
          <w:tcPr>
            <w:tcW w:w="1072" w:type="dxa"/>
            <w:hideMark/>
          </w:tcPr>
          <w:p w14:paraId="1885D550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751" w:type="dxa"/>
            <w:noWrap/>
            <w:hideMark/>
          </w:tcPr>
          <w:p w14:paraId="6155229F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1292" w:type="dxa"/>
            <w:noWrap/>
            <w:hideMark/>
          </w:tcPr>
          <w:p w14:paraId="1A1E0F52" w14:textId="394519BD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8" w:type="dxa"/>
            <w:hideMark/>
          </w:tcPr>
          <w:p w14:paraId="0E3E834D" w14:textId="2AF93763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20" w:type="dxa"/>
            <w:hideMark/>
          </w:tcPr>
          <w:p w14:paraId="0F3FD188" w14:textId="35CE8EA2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3" w:type="dxa"/>
            <w:hideMark/>
          </w:tcPr>
          <w:p w14:paraId="1E55F67F" w14:textId="5042A322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noWrap/>
            <w:hideMark/>
          </w:tcPr>
          <w:p w14:paraId="62DE206E" w14:textId="277937BA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14:paraId="7E8F01EF" w14:textId="705BB561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06630" w:rsidRPr="00B513EE" w14:paraId="32F22E0F" w14:textId="77777777" w:rsidTr="00784E06">
        <w:trPr>
          <w:trHeight w:val="447"/>
          <w:jc w:val="center"/>
        </w:trPr>
        <w:tc>
          <w:tcPr>
            <w:tcW w:w="575" w:type="dxa"/>
            <w:hideMark/>
          </w:tcPr>
          <w:p w14:paraId="6D0DE61E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30</w:t>
            </w:r>
          </w:p>
        </w:tc>
        <w:tc>
          <w:tcPr>
            <w:tcW w:w="4665" w:type="dxa"/>
            <w:hideMark/>
          </w:tcPr>
          <w:p w14:paraId="4941F174" w14:textId="77777777" w:rsidR="00B513EE" w:rsidRPr="00B513EE" w:rsidRDefault="00B513EE" w:rsidP="00784E06">
            <w:pPr>
              <w:widowControl w:val="0"/>
              <w:tabs>
                <w:tab w:val="left" w:pos="1160"/>
                <w:tab w:val="right" w:pos="9070"/>
              </w:tabs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Klej montażowy uniwersalny tuba 310 ml</w:t>
            </w:r>
          </w:p>
        </w:tc>
        <w:tc>
          <w:tcPr>
            <w:tcW w:w="1072" w:type="dxa"/>
            <w:hideMark/>
          </w:tcPr>
          <w:p w14:paraId="01D8BFFE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751" w:type="dxa"/>
            <w:noWrap/>
            <w:hideMark/>
          </w:tcPr>
          <w:p w14:paraId="734A265F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50</w:t>
            </w:r>
          </w:p>
        </w:tc>
        <w:tc>
          <w:tcPr>
            <w:tcW w:w="1292" w:type="dxa"/>
            <w:noWrap/>
            <w:hideMark/>
          </w:tcPr>
          <w:p w14:paraId="7EAF0611" w14:textId="094A5024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8" w:type="dxa"/>
            <w:hideMark/>
          </w:tcPr>
          <w:p w14:paraId="1B88BF2D" w14:textId="02F118F9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20" w:type="dxa"/>
            <w:hideMark/>
          </w:tcPr>
          <w:p w14:paraId="681AE4B5" w14:textId="7657BC28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3" w:type="dxa"/>
            <w:hideMark/>
          </w:tcPr>
          <w:p w14:paraId="6AC4D8E8" w14:textId="1EDA311D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noWrap/>
            <w:hideMark/>
          </w:tcPr>
          <w:p w14:paraId="1CC21E5D" w14:textId="339AE334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14:paraId="5E13A6C8" w14:textId="580B082C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06630" w:rsidRPr="00B513EE" w14:paraId="111D1156" w14:textId="77777777" w:rsidTr="00784E06">
        <w:trPr>
          <w:trHeight w:val="447"/>
          <w:jc w:val="center"/>
        </w:trPr>
        <w:tc>
          <w:tcPr>
            <w:tcW w:w="575" w:type="dxa"/>
            <w:hideMark/>
          </w:tcPr>
          <w:p w14:paraId="0FDDC267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31</w:t>
            </w:r>
          </w:p>
        </w:tc>
        <w:tc>
          <w:tcPr>
            <w:tcW w:w="4665" w:type="dxa"/>
            <w:hideMark/>
          </w:tcPr>
          <w:p w14:paraId="4977B1CC" w14:textId="77777777" w:rsidR="00B513EE" w:rsidRPr="00B513EE" w:rsidRDefault="00B513EE" w:rsidP="00784E06">
            <w:pPr>
              <w:widowControl w:val="0"/>
              <w:tabs>
                <w:tab w:val="left" w:pos="1160"/>
                <w:tab w:val="right" w:pos="9070"/>
              </w:tabs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Klej polimerowy 225ml</w:t>
            </w:r>
          </w:p>
        </w:tc>
        <w:tc>
          <w:tcPr>
            <w:tcW w:w="1072" w:type="dxa"/>
            <w:hideMark/>
          </w:tcPr>
          <w:p w14:paraId="0FECCAC9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751" w:type="dxa"/>
            <w:noWrap/>
            <w:hideMark/>
          </w:tcPr>
          <w:p w14:paraId="0A2C352C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292" w:type="dxa"/>
            <w:noWrap/>
            <w:hideMark/>
          </w:tcPr>
          <w:p w14:paraId="5D009CA5" w14:textId="3A45685C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8" w:type="dxa"/>
            <w:hideMark/>
          </w:tcPr>
          <w:p w14:paraId="7B86409A" w14:textId="13C16C3D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20" w:type="dxa"/>
            <w:hideMark/>
          </w:tcPr>
          <w:p w14:paraId="68694BE7" w14:textId="7E621954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3" w:type="dxa"/>
            <w:hideMark/>
          </w:tcPr>
          <w:p w14:paraId="2A91D5C7" w14:textId="14729C10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noWrap/>
            <w:hideMark/>
          </w:tcPr>
          <w:p w14:paraId="37C30C9C" w14:textId="0BD9BEB3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14:paraId="50C783EE" w14:textId="3B7584F0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06630" w:rsidRPr="00B513EE" w14:paraId="3A6F2D49" w14:textId="77777777" w:rsidTr="00784E06">
        <w:trPr>
          <w:trHeight w:val="447"/>
          <w:jc w:val="center"/>
        </w:trPr>
        <w:tc>
          <w:tcPr>
            <w:tcW w:w="575" w:type="dxa"/>
            <w:noWrap/>
            <w:hideMark/>
          </w:tcPr>
          <w:p w14:paraId="232EDBD9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32</w:t>
            </w:r>
          </w:p>
        </w:tc>
        <w:tc>
          <w:tcPr>
            <w:tcW w:w="4665" w:type="dxa"/>
            <w:hideMark/>
          </w:tcPr>
          <w:p w14:paraId="57B4D1DF" w14:textId="77777777" w:rsidR="00B513EE" w:rsidRPr="00B513EE" w:rsidRDefault="00B513EE" w:rsidP="00784E06">
            <w:pPr>
              <w:widowControl w:val="0"/>
              <w:tabs>
                <w:tab w:val="left" w:pos="1160"/>
                <w:tab w:val="right" w:pos="9070"/>
              </w:tabs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Wyciskacz do silikonu</w:t>
            </w:r>
          </w:p>
        </w:tc>
        <w:tc>
          <w:tcPr>
            <w:tcW w:w="1072" w:type="dxa"/>
            <w:hideMark/>
          </w:tcPr>
          <w:p w14:paraId="4EE44123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751" w:type="dxa"/>
            <w:noWrap/>
            <w:hideMark/>
          </w:tcPr>
          <w:p w14:paraId="25A3AF7D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292" w:type="dxa"/>
            <w:noWrap/>
            <w:hideMark/>
          </w:tcPr>
          <w:p w14:paraId="139004BC" w14:textId="2679AF99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8" w:type="dxa"/>
            <w:hideMark/>
          </w:tcPr>
          <w:p w14:paraId="17126E3A" w14:textId="25525434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20" w:type="dxa"/>
            <w:hideMark/>
          </w:tcPr>
          <w:p w14:paraId="391B56F3" w14:textId="62751DA3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3" w:type="dxa"/>
            <w:hideMark/>
          </w:tcPr>
          <w:p w14:paraId="68E384BD" w14:textId="41FEF2BF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noWrap/>
            <w:hideMark/>
          </w:tcPr>
          <w:p w14:paraId="7B68260A" w14:textId="6CB35EE1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14:paraId="6588569A" w14:textId="384BC13E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06630" w:rsidRPr="00B513EE" w14:paraId="08269C91" w14:textId="77777777" w:rsidTr="00784E06">
        <w:trPr>
          <w:trHeight w:val="447"/>
          <w:jc w:val="center"/>
        </w:trPr>
        <w:tc>
          <w:tcPr>
            <w:tcW w:w="575" w:type="dxa"/>
            <w:hideMark/>
          </w:tcPr>
          <w:p w14:paraId="56290D1B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33</w:t>
            </w:r>
          </w:p>
        </w:tc>
        <w:tc>
          <w:tcPr>
            <w:tcW w:w="4665" w:type="dxa"/>
            <w:hideMark/>
          </w:tcPr>
          <w:p w14:paraId="7FE89880" w14:textId="77777777" w:rsidR="00B513EE" w:rsidRPr="00B513EE" w:rsidRDefault="00B513EE" w:rsidP="00784E06">
            <w:pPr>
              <w:widowControl w:val="0"/>
              <w:tabs>
                <w:tab w:val="left" w:pos="1160"/>
                <w:tab w:val="right" w:pos="9070"/>
              </w:tabs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Klej  "Kropelka"</w:t>
            </w:r>
          </w:p>
        </w:tc>
        <w:tc>
          <w:tcPr>
            <w:tcW w:w="1072" w:type="dxa"/>
            <w:hideMark/>
          </w:tcPr>
          <w:p w14:paraId="192F6295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751" w:type="dxa"/>
            <w:noWrap/>
            <w:hideMark/>
          </w:tcPr>
          <w:p w14:paraId="49E5C02D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292" w:type="dxa"/>
            <w:noWrap/>
            <w:hideMark/>
          </w:tcPr>
          <w:p w14:paraId="0E0A5438" w14:textId="4D4149C1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8" w:type="dxa"/>
            <w:hideMark/>
          </w:tcPr>
          <w:p w14:paraId="3D4DA1F7" w14:textId="5CB74FF9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20" w:type="dxa"/>
            <w:hideMark/>
          </w:tcPr>
          <w:p w14:paraId="664B4E5B" w14:textId="7F83DBA5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3" w:type="dxa"/>
            <w:hideMark/>
          </w:tcPr>
          <w:p w14:paraId="7209D9CA" w14:textId="008E4121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noWrap/>
            <w:hideMark/>
          </w:tcPr>
          <w:p w14:paraId="7EF50753" w14:textId="6C654FF3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14:paraId="1926FF8E" w14:textId="05B909A1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06630" w:rsidRPr="00B513EE" w14:paraId="21CF4179" w14:textId="77777777" w:rsidTr="00784E06">
        <w:trPr>
          <w:trHeight w:val="447"/>
          <w:jc w:val="center"/>
        </w:trPr>
        <w:tc>
          <w:tcPr>
            <w:tcW w:w="575" w:type="dxa"/>
            <w:noWrap/>
            <w:hideMark/>
          </w:tcPr>
          <w:p w14:paraId="4C512012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34</w:t>
            </w:r>
          </w:p>
        </w:tc>
        <w:tc>
          <w:tcPr>
            <w:tcW w:w="4665" w:type="dxa"/>
            <w:hideMark/>
          </w:tcPr>
          <w:p w14:paraId="5F48319F" w14:textId="77777777" w:rsidR="00B513EE" w:rsidRPr="00B513EE" w:rsidRDefault="00B513EE" w:rsidP="00784E06">
            <w:pPr>
              <w:widowControl w:val="0"/>
              <w:tabs>
                <w:tab w:val="left" w:pos="1160"/>
                <w:tab w:val="right" w:pos="9070"/>
              </w:tabs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Klej epoksydowy typu POXIPOL</w:t>
            </w:r>
          </w:p>
        </w:tc>
        <w:tc>
          <w:tcPr>
            <w:tcW w:w="1072" w:type="dxa"/>
            <w:hideMark/>
          </w:tcPr>
          <w:p w14:paraId="6FA48DDB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751" w:type="dxa"/>
            <w:noWrap/>
            <w:hideMark/>
          </w:tcPr>
          <w:p w14:paraId="16E2F662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292" w:type="dxa"/>
            <w:noWrap/>
            <w:hideMark/>
          </w:tcPr>
          <w:p w14:paraId="1C12CFC4" w14:textId="26B3172B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8" w:type="dxa"/>
            <w:hideMark/>
          </w:tcPr>
          <w:p w14:paraId="18B95498" w14:textId="3F8C9082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20" w:type="dxa"/>
            <w:hideMark/>
          </w:tcPr>
          <w:p w14:paraId="18EEFC26" w14:textId="0E90946F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3" w:type="dxa"/>
            <w:hideMark/>
          </w:tcPr>
          <w:p w14:paraId="234C08BC" w14:textId="5B9B2B8E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noWrap/>
            <w:hideMark/>
          </w:tcPr>
          <w:p w14:paraId="36F7E05A" w14:textId="6AE2E07E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14:paraId="5E669E2E" w14:textId="1CCB2FEC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06630" w:rsidRPr="00B513EE" w14:paraId="6DF7DF31" w14:textId="77777777" w:rsidTr="00784E06">
        <w:trPr>
          <w:trHeight w:val="447"/>
          <w:jc w:val="center"/>
        </w:trPr>
        <w:tc>
          <w:tcPr>
            <w:tcW w:w="575" w:type="dxa"/>
            <w:hideMark/>
          </w:tcPr>
          <w:p w14:paraId="270F94FA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35</w:t>
            </w:r>
          </w:p>
        </w:tc>
        <w:tc>
          <w:tcPr>
            <w:tcW w:w="4665" w:type="dxa"/>
            <w:hideMark/>
          </w:tcPr>
          <w:p w14:paraId="1BD30261" w14:textId="77777777" w:rsidR="00B513EE" w:rsidRPr="00B513EE" w:rsidRDefault="00B513EE" w:rsidP="00784E06">
            <w:pPr>
              <w:widowControl w:val="0"/>
              <w:tabs>
                <w:tab w:val="left" w:pos="1160"/>
                <w:tab w:val="right" w:pos="9070"/>
              </w:tabs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Pianka uszczelniająca z wężykiem 650ml</w:t>
            </w:r>
          </w:p>
        </w:tc>
        <w:tc>
          <w:tcPr>
            <w:tcW w:w="1072" w:type="dxa"/>
            <w:hideMark/>
          </w:tcPr>
          <w:p w14:paraId="090F08A0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751" w:type="dxa"/>
            <w:noWrap/>
            <w:hideMark/>
          </w:tcPr>
          <w:p w14:paraId="20CA9D3F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1292" w:type="dxa"/>
            <w:noWrap/>
            <w:hideMark/>
          </w:tcPr>
          <w:p w14:paraId="17FF396E" w14:textId="39FA24CF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8" w:type="dxa"/>
            <w:hideMark/>
          </w:tcPr>
          <w:p w14:paraId="354AE5A3" w14:textId="4C62FC41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20" w:type="dxa"/>
            <w:hideMark/>
          </w:tcPr>
          <w:p w14:paraId="15586C4B" w14:textId="0C74286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3" w:type="dxa"/>
            <w:hideMark/>
          </w:tcPr>
          <w:p w14:paraId="7C3F370F" w14:textId="5F3EA246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noWrap/>
            <w:hideMark/>
          </w:tcPr>
          <w:p w14:paraId="20303509" w14:textId="00E453BD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14:paraId="746F5409" w14:textId="526D3A3F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06630" w:rsidRPr="00B513EE" w14:paraId="0BC405F6" w14:textId="77777777" w:rsidTr="00784E06">
        <w:trPr>
          <w:trHeight w:val="447"/>
          <w:jc w:val="center"/>
        </w:trPr>
        <w:tc>
          <w:tcPr>
            <w:tcW w:w="575" w:type="dxa"/>
            <w:hideMark/>
          </w:tcPr>
          <w:p w14:paraId="593A59CE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36</w:t>
            </w:r>
          </w:p>
        </w:tc>
        <w:tc>
          <w:tcPr>
            <w:tcW w:w="4665" w:type="dxa"/>
            <w:hideMark/>
          </w:tcPr>
          <w:p w14:paraId="2E94092E" w14:textId="77777777" w:rsidR="00B513EE" w:rsidRPr="00B513EE" w:rsidRDefault="00B513EE" w:rsidP="00784E06">
            <w:pPr>
              <w:widowControl w:val="0"/>
              <w:tabs>
                <w:tab w:val="left" w:pos="1160"/>
                <w:tab w:val="right" w:pos="9070"/>
              </w:tabs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Tarcza do metalu średnica 125 * 2 mm</w:t>
            </w:r>
          </w:p>
        </w:tc>
        <w:tc>
          <w:tcPr>
            <w:tcW w:w="1072" w:type="dxa"/>
            <w:hideMark/>
          </w:tcPr>
          <w:p w14:paraId="0030FF49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751" w:type="dxa"/>
            <w:noWrap/>
            <w:hideMark/>
          </w:tcPr>
          <w:p w14:paraId="72BE3143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1292" w:type="dxa"/>
            <w:noWrap/>
            <w:hideMark/>
          </w:tcPr>
          <w:p w14:paraId="0574DBD2" w14:textId="436072C2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8" w:type="dxa"/>
            <w:hideMark/>
          </w:tcPr>
          <w:p w14:paraId="6F21A82E" w14:textId="661F42AF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20" w:type="dxa"/>
            <w:hideMark/>
          </w:tcPr>
          <w:p w14:paraId="793DE2F2" w14:textId="584E14FB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3" w:type="dxa"/>
            <w:hideMark/>
          </w:tcPr>
          <w:p w14:paraId="56385007" w14:textId="4687C01E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noWrap/>
            <w:hideMark/>
          </w:tcPr>
          <w:p w14:paraId="49630EF5" w14:textId="60E21E0E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14:paraId="7841B4DA" w14:textId="5DA7F326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06630" w:rsidRPr="00B513EE" w14:paraId="4A11121F" w14:textId="77777777" w:rsidTr="00784E06">
        <w:trPr>
          <w:trHeight w:val="447"/>
          <w:jc w:val="center"/>
        </w:trPr>
        <w:tc>
          <w:tcPr>
            <w:tcW w:w="575" w:type="dxa"/>
            <w:noWrap/>
            <w:hideMark/>
          </w:tcPr>
          <w:p w14:paraId="7A255E18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37</w:t>
            </w:r>
          </w:p>
        </w:tc>
        <w:tc>
          <w:tcPr>
            <w:tcW w:w="4665" w:type="dxa"/>
            <w:hideMark/>
          </w:tcPr>
          <w:p w14:paraId="0697B39C" w14:textId="77777777" w:rsidR="00B513EE" w:rsidRPr="00B513EE" w:rsidRDefault="00B513EE" w:rsidP="00784E06">
            <w:pPr>
              <w:widowControl w:val="0"/>
              <w:tabs>
                <w:tab w:val="left" w:pos="1160"/>
                <w:tab w:val="right" w:pos="9070"/>
              </w:tabs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Tarcza do betonu średnica 125 * 3 mm</w:t>
            </w:r>
          </w:p>
        </w:tc>
        <w:tc>
          <w:tcPr>
            <w:tcW w:w="1072" w:type="dxa"/>
            <w:hideMark/>
          </w:tcPr>
          <w:p w14:paraId="04D228F0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751" w:type="dxa"/>
            <w:noWrap/>
            <w:hideMark/>
          </w:tcPr>
          <w:p w14:paraId="0D793AAF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1292" w:type="dxa"/>
            <w:noWrap/>
            <w:hideMark/>
          </w:tcPr>
          <w:p w14:paraId="7ECD0797" w14:textId="0F27E082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8" w:type="dxa"/>
            <w:hideMark/>
          </w:tcPr>
          <w:p w14:paraId="1AA918A7" w14:textId="07DC9DB1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20" w:type="dxa"/>
            <w:hideMark/>
          </w:tcPr>
          <w:p w14:paraId="64238E9D" w14:textId="359A4733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3" w:type="dxa"/>
            <w:hideMark/>
          </w:tcPr>
          <w:p w14:paraId="432315F8" w14:textId="7AAA3655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noWrap/>
            <w:hideMark/>
          </w:tcPr>
          <w:p w14:paraId="340EAB61" w14:textId="6EF34DAB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14:paraId="31D16B60" w14:textId="06F77D74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06630" w:rsidRPr="00B513EE" w14:paraId="261D618C" w14:textId="77777777" w:rsidTr="00784E06">
        <w:trPr>
          <w:trHeight w:val="447"/>
          <w:jc w:val="center"/>
        </w:trPr>
        <w:tc>
          <w:tcPr>
            <w:tcW w:w="575" w:type="dxa"/>
            <w:hideMark/>
          </w:tcPr>
          <w:p w14:paraId="0BF11DB6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38</w:t>
            </w:r>
          </w:p>
        </w:tc>
        <w:tc>
          <w:tcPr>
            <w:tcW w:w="4665" w:type="dxa"/>
            <w:hideMark/>
          </w:tcPr>
          <w:p w14:paraId="3C0D788E" w14:textId="77777777" w:rsidR="00B513EE" w:rsidRPr="00B513EE" w:rsidRDefault="00B513EE" w:rsidP="00784E06">
            <w:pPr>
              <w:widowControl w:val="0"/>
              <w:tabs>
                <w:tab w:val="left" w:pos="1160"/>
                <w:tab w:val="right" w:pos="9070"/>
              </w:tabs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Wiertło do metalu średnica 4, 5, 6mm</w:t>
            </w:r>
          </w:p>
        </w:tc>
        <w:tc>
          <w:tcPr>
            <w:tcW w:w="1072" w:type="dxa"/>
            <w:hideMark/>
          </w:tcPr>
          <w:p w14:paraId="6BD6A438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751" w:type="dxa"/>
            <w:noWrap/>
            <w:hideMark/>
          </w:tcPr>
          <w:p w14:paraId="2466E0DF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1292" w:type="dxa"/>
            <w:noWrap/>
            <w:hideMark/>
          </w:tcPr>
          <w:p w14:paraId="19CD8D7A" w14:textId="5F948702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8" w:type="dxa"/>
            <w:hideMark/>
          </w:tcPr>
          <w:p w14:paraId="7DB93937" w14:textId="600C3696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20" w:type="dxa"/>
            <w:hideMark/>
          </w:tcPr>
          <w:p w14:paraId="45D4E027" w14:textId="4F96F0AF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3" w:type="dxa"/>
            <w:hideMark/>
          </w:tcPr>
          <w:p w14:paraId="12A804AC" w14:textId="6C9C3B65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noWrap/>
            <w:hideMark/>
          </w:tcPr>
          <w:p w14:paraId="52C7FF6B" w14:textId="409F7905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14:paraId="5D9E89E8" w14:textId="40F27AE0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06630" w:rsidRPr="00B513EE" w14:paraId="476BE51E" w14:textId="77777777" w:rsidTr="00784E06">
        <w:trPr>
          <w:trHeight w:val="447"/>
          <w:jc w:val="center"/>
        </w:trPr>
        <w:tc>
          <w:tcPr>
            <w:tcW w:w="575" w:type="dxa"/>
            <w:noWrap/>
            <w:hideMark/>
          </w:tcPr>
          <w:p w14:paraId="503410A6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39</w:t>
            </w:r>
          </w:p>
        </w:tc>
        <w:tc>
          <w:tcPr>
            <w:tcW w:w="4665" w:type="dxa"/>
            <w:hideMark/>
          </w:tcPr>
          <w:p w14:paraId="786F9382" w14:textId="77777777" w:rsidR="00B513EE" w:rsidRPr="00B513EE" w:rsidRDefault="00B513EE" w:rsidP="00784E06">
            <w:pPr>
              <w:widowControl w:val="0"/>
              <w:tabs>
                <w:tab w:val="left" w:pos="1160"/>
                <w:tab w:val="right" w:pos="9070"/>
              </w:tabs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Wiertło do metalu średnica 8, 10mm</w:t>
            </w:r>
          </w:p>
        </w:tc>
        <w:tc>
          <w:tcPr>
            <w:tcW w:w="1072" w:type="dxa"/>
            <w:hideMark/>
          </w:tcPr>
          <w:p w14:paraId="6B7ACEF2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751" w:type="dxa"/>
            <w:noWrap/>
            <w:hideMark/>
          </w:tcPr>
          <w:p w14:paraId="61620955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1292" w:type="dxa"/>
            <w:noWrap/>
            <w:hideMark/>
          </w:tcPr>
          <w:p w14:paraId="090CDF9E" w14:textId="3160B6D9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8" w:type="dxa"/>
            <w:hideMark/>
          </w:tcPr>
          <w:p w14:paraId="4DEB6CCA" w14:textId="665363A5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20" w:type="dxa"/>
            <w:hideMark/>
          </w:tcPr>
          <w:p w14:paraId="5BB96AA8" w14:textId="28228F5A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3" w:type="dxa"/>
            <w:hideMark/>
          </w:tcPr>
          <w:p w14:paraId="733D90BC" w14:textId="50E24470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noWrap/>
            <w:hideMark/>
          </w:tcPr>
          <w:p w14:paraId="1BE6771B" w14:textId="1368673D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14:paraId="7374158E" w14:textId="274D4DE1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06630" w:rsidRPr="00B513EE" w14:paraId="038166C1" w14:textId="77777777" w:rsidTr="00784E06">
        <w:trPr>
          <w:trHeight w:val="447"/>
          <w:jc w:val="center"/>
        </w:trPr>
        <w:tc>
          <w:tcPr>
            <w:tcW w:w="575" w:type="dxa"/>
            <w:hideMark/>
          </w:tcPr>
          <w:p w14:paraId="1141858B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40</w:t>
            </w:r>
          </w:p>
        </w:tc>
        <w:tc>
          <w:tcPr>
            <w:tcW w:w="4665" w:type="dxa"/>
            <w:hideMark/>
          </w:tcPr>
          <w:p w14:paraId="19ACF094" w14:textId="77777777" w:rsidR="00B513EE" w:rsidRPr="00B513EE" w:rsidRDefault="00B513EE" w:rsidP="00784E06">
            <w:pPr>
              <w:widowControl w:val="0"/>
              <w:tabs>
                <w:tab w:val="left" w:pos="1160"/>
                <w:tab w:val="right" w:pos="9070"/>
              </w:tabs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Wiertła kobaltowe do metalu 1,2,3 (po 3 szt. każdego rodzaju)</w:t>
            </w:r>
          </w:p>
        </w:tc>
        <w:tc>
          <w:tcPr>
            <w:tcW w:w="1072" w:type="dxa"/>
            <w:hideMark/>
          </w:tcPr>
          <w:p w14:paraId="1A961165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751" w:type="dxa"/>
            <w:noWrap/>
            <w:hideMark/>
          </w:tcPr>
          <w:p w14:paraId="0A2608F1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1292" w:type="dxa"/>
            <w:noWrap/>
            <w:hideMark/>
          </w:tcPr>
          <w:p w14:paraId="7031B055" w14:textId="5BB1657D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8" w:type="dxa"/>
            <w:hideMark/>
          </w:tcPr>
          <w:p w14:paraId="3D46A238" w14:textId="3F8F4174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20" w:type="dxa"/>
            <w:hideMark/>
          </w:tcPr>
          <w:p w14:paraId="59CA0334" w14:textId="75CEDF32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3" w:type="dxa"/>
            <w:hideMark/>
          </w:tcPr>
          <w:p w14:paraId="35E9B8F5" w14:textId="1C557C20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noWrap/>
            <w:hideMark/>
          </w:tcPr>
          <w:p w14:paraId="62696B64" w14:textId="16878DF3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14:paraId="0149B3BF" w14:textId="695D7133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06630" w:rsidRPr="00B513EE" w14:paraId="3AE6EC46" w14:textId="77777777" w:rsidTr="00784E06">
        <w:trPr>
          <w:trHeight w:val="447"/>
          <w:jc w:val="center"/>
        </w:trPr>
        <w:tc>
          <w:tcPr>
            <w:tcW w:w="575" w:type="dxa"/>
            <w:hideMark/>
          </w:tcPr>
          <w:p w14:paraId="164FAEB8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41</w:t>
            </w:r>
          </w:p>
        </w:tc>
        <w:tc>
          <w:tcPr>
            <w:tcW w:w="4665" w:type="dxa"/>
            <w:hideMark/>
          </w:tcPr>
          <w:p w14:paraId="09EE7516" w14:textId="77777777" w:rsidR="00B513EE" w:rsidRPr="00B513EE" w:rsidRDefault="00B513EE" w:rsidP="00784E06">
            <w:pPr>
              <w:widowControl w:val="0"/>
              <w:tabs>
                <w:tab w:val="left" w:pos="1160"/>
                <w:tab w:val="right" w:pos="9070"/>
              </w:tabs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Wiertła kobaltowe do metalu 4, 5, 6</w:t>
            </w:r>
          </w:p>
        </w:tc>
        <w:tc>
          <w:tcPr>
            <w:tcW w:w="1072" w:type="dxa"/>
            <w:hideMark/>
          </w:tcPr>
          <w:p w14:paraId="1C0E95F5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751" w:type="dxa"/>
            <w:noWrap/>
            <w:hideMark/>
          </w:tcPr>
          <w:p w14:paraId="769B902E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1292" w:type="dxa"/>
            <w:noWrap/>
            <w:hideMark/>
          </w:tcPr>
          <w:p w14:paraId="48F71F42" w14:textId="40CCAE22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8" w:type="dxa"/>
            <w:hideMark/>
          </w:tcPr>
          <w:p w14:paraId="4B770C34" w14:textId="07412AD1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20" w:type="dxa"/>
            <w:hideMark/>
          </w:tcPr>
          <w:p w14:paraId="311C0FF1" w14:textId="6A144CF2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3" w:type="dxa"/>
            <w:hideMark/>
          </w:tcPr>
          <w:p w14:paraId="1C9C5D5B" w14:textId="27D8C286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noWrap/>
            <w:hideMark/>
          </w:tcPr>
          <w:p w14:paraId="35B62681" w14:textId="41AB43A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14:paraId="27EFF06A" w14:textId="624F479D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06630" w:rsidRPr="00B513EE" w14:paraId="26A475E6" w14:textId="77777777" w:rsidTr="00784E06">
        <w:trPr>
          <w:trHeight w:val="447"/>
          <w:jc w:val="center"/>
        </w:trPr>
        <w:tc>
          <w:tcPr>
            <w:tcW w:w="575" w:type="dxa"/>
            <w:noWrap/>
            <w:hideMark/>
          </w:tcPr>
          <w:p w14:paraId="48030422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42</w:t>
            </w:r>
          </w:p>
        </w:tc>
        <w:tc>
          <w:tcPr>
            <w:tcW w:w="4665" w:type="dxa"/>
            <w:hideMark/>
          </w:tcPr>
          <w:p w14:paraId="36C269DD" w14:textId="77777777" w:rsidR="00B513EE" w:rsidRPr="00B513EE" w:rsidRDefault="00B513EE" w:rsidP="00784E06">
            <w:pPr>
              <w:widowControl w:val="0"/>
              <w:tabs>
                <w:tab w:val="left" w:pos="1160"/>
                <w:tab w:val="right" w:pos="9070"/>
              </w:tabs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Wiertła kobaltowe do metalu 8, 10 (po 3 szt. każdego typu)</w:t>
            </w:r>
          </w:p>
        </w:tc>
        <w:tc>
          <w:tcPr>
            <w:tcW w:w="1072" w:type="dxa"/>
            <w:hideMark/>
          </w:tcPr>
          <w:p w14:paraId="5B641122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751" w:type="dxa"/>
            <w:noWrap/>
            <w:hideMark/>
          </w:tcPr>
          <w:p w14:paraId="28F23AFE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1292" w:type="dxa"/>
            <w:noWrap/>
            <w:hideMark/>
          </w:tcPr>
          <w:p w14:paraId="6FCDDC7D" w14:textId="167B4C19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8" w:type="dxa"/>
            <w:hideMark/>
          </w:tcPr>
          <w:p w14:paraId="4790ACC8" w14:textId="13230A71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20" w:type="dxa"/>
            <w:hideMark/>
          </w:tcPr>
          <w:p w14:paraId="14415AC9" w14:textId="42543CBC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3" w:type="dxa"/>
            <w:hideMark/>
          </w:tcPr>
          <w:p w14:paraId="2A449A9A" w14:textId="34AACE2A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noWrap/>
            <w:hideMark/>
          </w:tcPr>
          <w:p w14:paraId="24EBC7A9" w14:textId="17B4013E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14:paraId="04575D57" w14:textId="6FA07526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06630" w:rsidRPr="00B513EE" w14:paraId="407BD6EE" w14:textId="77777777" w:rsidTr="00784E06">
        <w:trPr>
          <w:trHeight w:val="447"/>
          <w:jc w:val="center"/>
        </w:trPr>
        <w:tc>
          <w:tcPr>
            <w:tcW w:w="575" w:type="dxa"/>
            <w:hideMark/>
          </w:tcPr>
          <w:p w14:paraId="0E4BC13D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lastRenderedPageBreak/>
              <w:t>43</w:t>
            </w:r>
          </w:p>
        </w:tc>
        <w:tc>
          <w:tcPr>
            <w:tcW w:w="4665" w:type="dxa"/>
            <w:hideMark/>
          </w:tcPr>
          <w:p w14:paraId="0B40FBFB" w14:textId="77777777" w:rsidR="00B513EE" w:rsidRPr="00B513EE" w:rsidRDefault="00B513EE" w:rsidP="00784E06">
            <w:pPr>
              <w:widowControl w:val="0"/>
              <w:tabs>
                <w:tab w:val="left" w:pos="1160"/>
                <w:tab w:val="right" w:pos="9070"/>
              </w:tabs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Wiertło do betonu uchwyt SDS 6 mm dł. 110 mm</w:t>
            </w:r>
          </w:p>
        </w:tc>
        <w:tc>
          <w:tcPr>
            <w:tcW w:w="1072" w:type="dxa"/>
            <w:hideMark/>
          </w:tcPr>
          <w:p w14:paraId="570F9636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751" w:type="dxa"/>
            <w:noWrap/>
            <w:hideMark/>
          </w:tcPr>
          <w:p w14:paraId="0C028125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292" w:type="dxa"/>
            <w:noWrap/>
            <w:hideMark/>
          </w:tcPr>
          <w:p w14:paraId="57210EA7" w14:textId="79BB1389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8" w:type="dxa"/>
            <w:hideMark/>
          </w:tcPr>
          <w:p w14:paraId="2A3C0EEF" w14:textId="18E95BCB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20" w:type="dxa"/>
            <w:hideMark/>
          </w:tcPr>
          <w:p w14:paraId="5D15C0BD" w14:textId="4B733950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3" w:type="dxa"/>
            <w:hideMark/>
          </w:tcPr>
          <w:p w14:paraId="268FEB4D" w14:textId="1E6A7F3E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noWrap/>
            <w:hideMark/>
          </w:tcPr>
          <w:p w14:paraId="7A42BE3D" w14:textId="76A02471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14:paraId="6D891F1F" w14:textId="78A308B8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06630" w:rsidRPr="00B513EE" w14:paraId="0CB0D6C7" w14:textId="77777777" w:rsidTr="00784E06">
        <w:trPr>
          <w:trHeight w:val="447"/>
          <w:jc w:val="center"/>
        </w:trPr>
        <w:tc>
          <w:tcPr>
            <w:tcW w:w="575" w:type="dxa"/>
            <w:noWrap/>
            <w:hideMark/>
          </w:tcPr>
          <w:p w14:paraId="69F14D3D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44</w:t>
            </w:r>
          </w:p>
        </w:tc>
        <w:tc>
          <w:tcPr>
            <w:tcW w:w="4665" w:type="dxa"/>
            <w:hideMark/>
          </w:tcPr>
          <w:p w14:paraId="692D02C3" w14:textId="77777777" w:rsidR="00B513EE" w:rsidRPr="00B513EE" w:rsidRDefault="00B513EE" w:rsidP="00784E06">
            <w:pPr>
              <w:widowControl w:val="0"/>
              <w:tabs>
                <w:tab w:val="left" w:pos="1160"/>
                <w:tab w:val="right" w:pos="9070"/>
              </w:tabs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Wiertło do betonu uchwyt SDS 8 mm dł. 160 mm</w:t>
            </w:r>
          </w:p>
        </w:tc>
        <w:tc>
          <w:tcPr>
            <w:tcW w:w="1072" w:type="dxa"/>
            <w:hideMark/>
          </w:tcPr>
          <w:p w14:paraId="7ECFD85D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751" w:type="dxa"/>
            <w:noWrap/>
            <w:hideMark/>
          </w:tcPr>
          <w:p w14:paraId="06AC6CB6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292" w:type="dxa"/>
            <w:noWrap/>
            <w:hideMark/>
          </w:tcPr>
          <w:p w14:paraId="1FD33E96" w14:textId="21927CD9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8" w:type="dxa"/>
            <w:hideMark/>
          </w:tcPr>
          <w:p w14:paraId="0614CA60" w14:textId="0BCC4A01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20" w:type="dxa"/>
            <w:hideMark/>
          </w:tcPr>
          <w:p w14:paraId="66A47C18" w14:textId="373FD28B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3" w:type="dxa"/>
            <w:hideMark/>
          </w:tcPr>
          <w:p w14:paraId="4F399FE6" w14:textId="267CF198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noWrap/>
            <w:hideMark/>
          </w:tcPr>
          <w:p w14:paraId="70B82C12" w14:textId="224D188E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14:paraId="647F8F7F" w14:textId="02B3CC3E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06630" w:rsidRPr="00B513EE" w14:paraId="3B7BE377" w14:textId="77777777" w:rsidTr="00784E06">
        <w:trPr>
          <w:trHeight w:val="447"/>
          <w:jc w:val="center"/>
        </w:trPr>
        <w:tc>
          <w:tcPr>
            <w:tcW w:w="575" w:type="dxa"/>
            <w:hideMark/>
          </w:tcPr>
          <w:p w14:paraId="772C4963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45</w:t>
            </w:r>
          </w:p>
        </w:tc>
        <w:tc>
          <w:tcPr>
            <w:tcW w:w="4665" w:type="dxa"/>
            <w:hideMark/>
          </w:tcPr>
          <w:p w14:paraId="79084489" w14:textId="77777777" w:rsidR="00B513EE" w:rsidRPr="00B513EE" w:rsidRDefault="00B513EE" w:rsidP="00784E06">
            <w:pPr>
              <w:widowControl w:val="0"/>
              <w:tabs>
                <w:tab w:val="left" w:pos="1160"/>
                <w:tab w:val="right" w:pos="9070"/>
              </w:tabs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Wiertło do betonu uchwyt SDS 10 mm dł. 160-180 mm</w:t>
            </w:r>
          </w:p>
        </w:tc>
        <w:tc>
          <w:tcPr>
            <w:tcW w:w="1072" w:type="dxa"/>
            <w:hideMark/>
          </w:tcPr>
          <w:p w14:paraId="4D3A396C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751" w:type="dxa"/>
            <w:noWrap/>
            <w:hideMark/>
          </w:tcPr>
          <w:p w14:paraId="4DB9D59A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292" w:type="dxa"/>
            <w:noWrap/>
            <w:hideMark/>
          </w:tcPr>
          <w:p w14:paraId="6D4447F7" w14:textId="46AF1308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8" w:type="dxa"/>
            <w:hideMark/>
          </w:tcPr>
          <w:p w14:paraId="6F89B275" w14:textId="4579EFB4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20" w:type="dxa"/>
            <w:hideMark/>
          </w:tcPr>
          <w:p w14:paraId="109029B8" w14:textId="71ED960B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3" w:type="dxa"/>
            <w:hideMark/>
          </w:tcPr>
          <w:p w14:paraId="059D2B06" w14:textId="42A2130A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noWrap/>
            <w:hideMark/>
          </w:tcPr>
          <w:p w14:paraId="79883AFA" w14:textId="5EC147F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14:paraId="7A4B72B1" w14:textId="37F2A6B2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06630" w:rsidRPr="00B513EE" w14:paraId="0389C713" w14:textId="77777777" w:rsidTr="00784E06">
        <w:trPr>
          <w:trHeight w:val="447"/>
          <w:jc w:val="center"/>
        </w:trPr>
        <w:tc>
          <w:tcPr>
            <w:tcW w:w="575" w:type="dxa"/>
            <w:hideMark/>
          </w:tcPr>
          <w:p w14:paraId="1AD22D1E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46</w:t>
            </w:r>
          </w:p>
        </w:tc>
        <w:tc>
          <w:tcPr>
            <w:tcW w:w="4665" w:type="dxa"/>
            <w:hideMark/>
          </w:tcPr>
          <w:p w14:paraId="0C19860F" w14:textId="77777777" w:rsidR="00B513EE" w:rsidRPr="00B513EE" w:rsidRDefault="00B513EE" w:rsidP="00784E06">
            <w:pPr>
              <w:widowControl w:val="0"/>
              <w:tabs>
                <w:tab w:val="left" w:pos="1160"/>
                <w:tab w:val="right" w:pos="9070"/>
              </w:tabs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Wiertło do betonu uchwyt SDS 12 mm dł. 210 mm</w:t>
            </w:r>
          </w:p>
        </w:tc>
        <w:tc>
          <w:tcPr>
            <w:tcW w:w="1072" w:type="dxa"/>
            <w:hideMark/>
          </w:tcPr>
          <w:p w14:paraId="4A389CBB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751" w:type="dxa"/>
            <w:noWrap/>
            <w:hideMark/>
          </w:tcPr>
          <w:p w14:paraId="78E17D02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292" w:type="dxa"/>
            <w:noWrap/>
            <w:hideMark/>
          </w:tcPr>
          <w:p w14:paraId="7D85B613" w14:textId="72F1DDF1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8" w:type="dxa"/>
            <w:hideMark/>
          </w:tcPr>
          <w:p w14:paraId="0DA6FCF4" w14:textId="43DC5A3D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20" w:type="dxa"/>
            <w:hideMark/>
          </w:tcPr>
          <w:p w14:paraId="5A42CE77" w14:textId="777EC161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3" w:type="dxa"/>
            <w:hideMark/>
          </w:tcPr>
          <w:p w14:paraId="4FF7A36A" w14:textId="54CDA3AB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noWrap/>
            <w:hideMark/>
          </w:tcPr>
          <w:p w14:paraId="6A4500D5" w14:textId="700CB3A8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14:paraId="743DD7B9" w14:textId="32551A62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06630" w:rsidRPr="00B513EE" w14:paraId="72B6BCDA" w14:textId="77777777" w:rsidTr="00784E06">
        <w:trPr>
          <w:trHeight w:val="447"/>
          <w:jc w:val="center"/>
        </w:trPr>
        <w:tc>
          <w:tcPr>
            <w:tcW w:w="575" w:type="dxa"/>
            <w:noWrap/>
            <w:hideMark/>
          </w:tcPr>
          <w:p w14:paraId="57A6E8E9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47</w:t>
            </w:r>
          </w:p>
        </w:tc>
        <w:tc>
          <w:tcPr>
            <w:tcW w:w="4665" w:type="dxa"/>
            <w:hideMark/>
          </w:tcPr>
          <w:p w14:paraId="394217A6" w14:textId="77777777" w:rsidR="00B513EE" w:rsidRPr="00B513EE" w:rsidRDefault="00B513EE" w:rsidP="00784E06">
            <w:pPr>
              <w:widowControl w:val="0"/>
              <w:tabs>
                <w:tab w:val="left" w:pos="1160"/>
                <w:tab w:val="right" w:pos="9070"/>
              </w:tabs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WD-40</w:t>
            </w:r>
          </w:p>
        </w:tc>
        <w:tc>
          <w:tcPr>
            <w:tcW w:w="1072" w:type="dxa"/>
            <w:hideMark/>
          </w:tcPr>
          <w:p w14:paraId="37920F73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751" w:type="dxa"/>
            <w:noWrap/>
            <w:hideMark/>
          </w:tcPr>
          <w:p w14:paraId="796787F0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1292" w:type="dxa"/>
            <w:noWrap/>
            <w:hideMark/>
          </w:tcPr>
          <w:p w14:paraId="13D7083D" w14:textId="05E2003D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8" w:type="dxa"/>
            <w:hideMark/>
          </w:tcPr>
          <w:p w14:paraId="3B63BDFD" w14:textId="4A2FE772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20" w:type="dxa"/>
            <w:hideMark/>
          </w:tcPr>
          <w:p w14:paraId="7C7C64BA" w14:textId="2ACEDE9A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3" w:type="dxa"/>
            <w:hideMark/>
          </w:tcPr>
          <w:p w14:paraId="4B314142" w14:textId="5D3E79C8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noWrap/>
            <w:hideMark/>
          </w:tcPr>
          <w:p w14:paraId="3BA16D66" w14:textId="40D2E491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14:paraId="3AEEB587" w14:textId="759772A1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06630" w:rsidRPr="00B513EE" w14:paraId="580A22FD" w14:textId="77777777" w:rsidTr="00784E06">
        <w:trPr>
          <w:trHeight w:val="447"/>
          <w:jc w:val="center"/>
        </w:trPr>
        <w:tc>
          <w:tcPr>
            <w:tcW w:w="575" w:type="dxa"/>
            <w:hideMark/>
          </w:tcPr>
          <w:p w14:paraId="6777FBF7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48</w:t>
            </w:r>
          </w:p>
        </w:tc>
        <w:tc>
          <w:tcPr>
            <w:tcW w:w="4665" w:type="dxa"/>
            <w:hideMark/>
          </w:tcPr>
          <w:p w14:paraId="010A2DD8" w14:textId="77777777" w:rsidR="00B513EE" w:rsidRPr="00B513EE" w:rsidRDefault="00B513EE" w:rsidP="00784E06">
            <w:pPr>
              <w:widowControl w:val="0"/>
              <w:tabs>
                <w:tab w:val="left" w:pos="1160"/>
                <w:tab w:val="right" w:pos="9070"/>
              </w:tabs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Smar CX 80 500 ml</w:t>
            </w:r>
          </w:p>
        </w:tc>
        <w:tc>
          <w:tcPr>
            <w:tcW w:w="1072" w:type="dxa"/>
            <w:hideMark/>
          </w:tcPr>
          <w:p w14:paraId="7E8D5549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751" w:type="dxa"/>
            <w:noWrap/>
            <w:hideMark/>
          </w:tcPr>
          <w:p w14:paraId="0F0DDCF7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1292" w:type="dxa"/>
            <w:noWrap/>
            <w:hideMark/>
          </w:tcPr>
          <w:p w14:paraId="21E2B019" w14:textId="4E15702A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8" w:type="dxa"/>
            <w:hideMark/>
          </w:tcPr>
          <w:p w14:paraId="108A63AF" w14:textId="277CE7D5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20" w:type="dxa"/>
            <w:hideMark/>
          </w:tcPr>
          <w:p w14:paraId="281EF7AF" w14:textId="7DD6916B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3" w:type="dxa"/>
            <w:hideMark/>
          </w:tcPr>
          <w:p w14:paraId="4710B683" w14:textId="2B95BB2C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noWrap/>
            <w:hideMark/>
          </w:tcPr>
          <w:p w14:paraId="6736936F" w14:textId="2A3A3FDB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14:paraId="33C2ECFB" w14:textId="17B0893B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06630" w:rsidRPr="00B513EE" w14:paraId="18E78F10" w14:textId="77777777" w:rsidTr="00784E06">
        <w:trPr>
          <w:trHeight w:val="447"/>
          <w:jc w:val="center"/>
        </w:trPr>
        <w:tc>
          <w:tcPr>
            <w:tcW w:w="575" w:type="dxa"/>
            <w:noWrap/>
            <w:hideMark/>
          </w:tcPr>
          <w:p w14:paraId="17ED1A88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49</w:t>
            </w:r>
          </w:p>
        </w:tc>
        <w:tc>
          <w:tcPr>
            <w:tcW w:w="4665" w:type="dxa"/>
            <w:hideMark/>
          </w:tcPr>
          <w:p w14:paraId="7E1F85FB" w14:textId="77777777" w:rsidR="00B513EE" w:rsidRPr="00B513EE" w:rsidRDefault="00B513EE" w:rsidP="00784E06">
            <w:pPr>
              <w:widowControl w:val="0"/>
              <w:tabs>
                <w:tab w:val="left" w:pos="1160"/>
                <w:tab w:val="right" w:pos="9070"/>
              </w:tabs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Śruby , nakrętki, podkładki  fi 5,6,8</w:t>
            </w:r>
          </w:p>
        </w:tc>
        <w:tc>
          <w:tcPr>
            <w:tcW w:w="1072" w:type="dxa"/>
            <w:noWrap/>
            <w:hideMark/>
          </w:tcPr>
          <w:p w14:paraId="1A63DF54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kg</w:t>
            </w:r>
          </w:p>
        </w:tc>
        <w:tc>
          <w:tcPr>
            <w:tcW w:w="751" w:type="dxa"/>
            <w:noWrap/>
            <w:hideMark/>
          </w:tcPr>
          <w:p w14:paraId="047B57C9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1292" w:type="dxa"/>
            <w:noWrap/>
            <w:hideMark/>
          </w:tcPr>
          <w:p w14:paraId="0AE36B53" w14:textId="6A8D59A6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8" w:type="dxa"/>
            <w:noWrap/>
            <w:hideMark/>
          </w:tcPr>
          <w:p w14:paraId="5199168F" w14:textId="4BB51E81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20" w:type="dxa"/>
            <w:hideMark/>
          </w:tcPr>
          <w:p w14:paraId="790349C2" w14:textId="7E601599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3" w:type="dxa"/>
            <w:hideMark/>
          </w:tcPr>
          <w:p w14:paraId="0E318134" w14:textId="47298D83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noWrap/>
            <w:hideMark/>
          </w:tcPr>
          <w:p w14:paraId="1C3666C2" w14:textId="2026A90B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14:paraId="6E10E329" w14:textId="062FC54B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06630" w:rsidRPr="00B513EE" w14:paraId="5B11920B" w14:textId="77777777" w:rsidTr="00784E06">
        <w:trPr>
          <w:trHeight w:val="447"/>
          <w:jc w:val="center"/>
        </w:trPr>
        <w:tc>
          <w:tcPr>
            <w:tcW w:w="575" w:type="dxa"/>
            <w:hideMark/>
          </w:tcPr>
          <w:p w14:paraId="06681356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50</w:t>
            </w:r>
          </w:p>
        </w:tc>
        <w:tc>
          <w:tcPr>
            <w:tcW w:w="4665" w:type="dxa"/>
            <w:hideMark/>
          </w:tcPr>
          <w:p w14:paraId="61BA7865" w14:textId="77777777" w:rsidR="00B513EE" w:rsidRPr="00B513EE" w:rsidRDefault="00B513EE" w:rsidP="00784E06">
            <w:pPr>
              <w:widowControl w:val="0"/>
              <w:tabs>
                <w:tab w:val="left" w:pos="1160"/>
                <w:tab w:val="right" w:pos="9070"/>
              </w:tabs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Kółka do wózka gumowe obrotowe z hamulcem</w:t>
            </w:r>
          </w:p>
        </w:tc>
        <w:tc>
          <w:tcPr>
            <w:tcW w:w="1072" w:type="dxa"/>
            <w:noWrap/>
            <w:hideMark/>
          </w:tcPr>
          <w:p w14:paraId="49A9B6B3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751" w:type="dxa"/>
            <w:noWrap/>
            <w:hideMark/>
          </w:tcPr>
          <w:p w14:paraId="0ED2BC1C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292" w:type="dxa"/>
            <w:noWrap/>
            <w:hideMark/>
          </w:tcPr>
          <w:p w14:paraId="458731CC" w14:textId="71B08DDC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8" w:type="dxa"/>
            <w:noWrap/>
            <w:hideMark/>
          </w:tcPr>
          <w:p w14:paraId="6E8E3EB7" w14:textId="1D3F12EE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20" w:type="dxa"/>
            <w:hideMark/>
          </w:tcPr>
          <w:p w14:paraId="6208E9FD" w14:textId="17C5FE6B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3" w:type="dxa"/>
            <w:hideMark/>
          </w:tcPr>
          <w:p w14:paraId="0B058454" w14:textId="21BE0D10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noWrap/>
            <w:hideMark/>
          </w:tcPr>
          <w:p w14:paraId="6DB22FD4" w14:textId="1307EF83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14:paraId="67E1C363" w14:textId="327C401E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06630" w:rsidRPr="00B513EE" w14:paraId="40E8D84D" w14:textId="77777777" w:rsidTr="00784E06">
        <w:trPr>
          <w:trHeight w:val="447"/>
          <w:jc w:val="center"/>
        </w:trPr>
        <w:tc>
          <w:tcPr>
            <w:tcW w:w="575" w:type="dxa"/>
            <w:hideMark/>
          </w:tcPr>
          <w:p w14:paraId="4C1C8B1C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51</w:t>
            </w:r>
          </w:p>
        </w:tc>
        <w:tc>
          <w:tcPr>
            <w:tcW w:w="4665" w:type="dxa"/>
            <w:hideMark/>
          </w:tcPr>
          <w:p w14:paraId="7E118636" w14:textId="77777777" w:rsidR="00B513EE" w:rsidRPr="00B513EE" w:rsidRDefault="00B513EE" w:rsidP="00784E06">
            <w:pPr>
              <w:widowControl w:val="0"/>
              <w:tabs>
                <w:tab w:val="left" w:pos="1160"/>
                <w:tab w:val="right" w:pos="9070"/>
              </w:tabs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Kółka do wózka gumowe sztywne</w:t>
            </w:r>
          </w:p>
        </w:tc>
        <w:tc>
          <w:tcPr>
            <w:tcW w:w="1072" w:type="dxa"/>
            <w:noWrap/>
            <w:hideMark/>
          </w:tcPr>
          <w:p w14:paraId="0156CC0B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751" w:type="dxa"/>
            <w:noWrap/>
            <w:hideMark/>
          </w:tcPr>
          <w:p w14:paraId="79DE7060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292" w:type="dxa"/>
            <w:noWrap/>
            <w:hideMark/>
          </w:tcPr>
          <w:p w14:paraId="6589FD6C" w14:textId="63B49C55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8" w:type="dxa"/>
            <w:noWrap/>
            <w:hideMark/>
          </w:tcPr>
          <w:p w14:paraId="79CC08D9" w14:textId="22DE5620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20" w:type="dxa"/>
            <w:hideMark/>
          </w:tcPr>
          <w:p w14:paraId="237C6D43" w14:textId="469ADD05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3" w:type="dxa"/>
            <w:hideMark/>
          </w:tcPr>
          <w:p w14:paraId="777863B3" w14:textId="3E1DE906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noWrap/>
            <w:hideMark/>
          </w:tcPr>
          <w:p w14:paraId="6095CB5A" w14:textId="1C816DB6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14:paraId="6DA72950" w14:textId="2C5AB37D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06630" w:rsidRPr="00B513EE" w14:paraId="239E34BC" w14:textId="77777777" w:rsidTr="00784E06">
        <w:trPr>
          <w:trHeight w:val="447"/>
          <w:jc w:val="center"/>
        </w:trPr>
        <w:tc>
          <w:tcPr>
            <w:tcW w:w="575" w:type="dxa"/>
            <w:noWrap/>
            <w:hideMark/>
          </w:tcPr>
          <w:p w14:paraId="3FBECDBA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52</w:t>
            </w:r>
          </w:p>
        </w:tc>
        <w:tc>
          <w:tcPr>
            <w:tcW w:w="4665" w:type="dxa"/>
            <w:hideMark/>
          </w:tcPr>
          <w:p w14:paraId="15E7248D" w14:textId="77777777" w:rsidR="00B513EE" w:rsidRPr="00B513EE" w:rsidRDefault="00B513EE" w:rsidP="00784E06">
            <w:pPr>
              <w:widowControl w:val="0"/>
              <w:tabs>
                <w:tab w:val="left" w:pos="1160"/>
                <w:tab w:val="right" w:pos="9070"/>
              </w:tabs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Nity rozmiar 3 - 5 mm (różne rodzaje)</w:t>
            </w:r>
          </w:p>
        </w:tc>
        <w:tc>
          <w:tcPr>
            <w:tcW w:w="1072" w:type="dxa"/>
            <w:noWrap/>
            <w:hideMark/>
          </w:tcPr>
          <w:p w14:paraId="5F71EFBD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751" w:type="dxa"/>
            <w:noWrap/>
            <w:hideMark/>
          </w:tcPr>
          <w:p w14:paraId="3107208B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1292" w:type="dxa"/>
            <w:noWrap/>
            <w:hideMark/>
          </w:tcPr>
          <w:p w14:paraId="79784A23" w14:textId="2EA48A1E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8" w:type="dxa"/>
            <w:noWrap/>
            <w:hideMark/>
          </w:tcPr>
          <w:p w14:paraId="16C11229" w14:textId="7953743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20" w:type="dxa"/>
            <w:hideMark/>
          </w:tcPr>
          <w:p w14:paraId="07E262AC" w14:textId="119E6196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3" w:type="dxa"/>
            <w:hideMark/>
          </w:tcPr>
          <w:p w14:paraId="12F027AB" w14:textId="041277DC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noWrap/>
            <w:hideMark/>
          </w:tcPr>
          <w:p w14:paraId="222E9407" w14:textId="538CE785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14:paraId="6FF1A044" w14:textId="5F9AC6C9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06630" w:rsidRPr="00B513EE" w14:paraId="2A11D365" w14:textId="77777777" w:rsidTr="00784E06">
        <w:trPr>
          <w:trHeight w:val="447"/>
          <w:jc w:val="center"/>
        </w:trPr>
        <w:tc>
          <w:tcPr>
            <w:tcW w:w="575" w:type="dxa"/>
            <w:hideMark/>
          </w:tcPr>
          <w:p w14:paraId="0759D6A9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53</w:t>
            </w:r>
          </w:p>
        </w:tc>
        <w:tc>
          <w:tcPr>
            <w:tcW w:w="4665" w:type="dxa"/>
            <w:hideMark/>
          </w:tcPr>
          <w:p w14:paraId="1C8CB404" w14:textId="77777777" w:rsidR="00B513EE" w:rsidRPr="00B513EE" w:rsidRDefault="00B513EE" w:rsidP="00784E06">
            <w:pPr>
              <w:widowControl w:val="0"/>
              <w:tabs>
                <w:tab w:val="left" w:pos="1160"/>
                <w:tab w:val="right" w:pos="9070"/>
              </w:tabs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 xml:space="preserve">Kołki typu </w:t>
            </w:r>
            <w:proofErr w:type="spellStart"/>
            <w:r w:rsidRPr="00B513EE">
              <w:rPr>
                <w:rFonts w:cstheme="minorHAnsi"/>
                <w:sz w:val="24"/>
                <w:szCs w:val="24"/>
              </w:rPr>
              <w:t>Molly</w:t>
            </w:r>
            <w:proofErr w:type="spellEnd"/>
            <w:r w:rsidRPr="00B513EE">
              <w:rPr>
                <w:rFonts w:cstheme="minorHAnsi"/>
                <w:sz w:val="24"/>
                <w:szCs w:val="24"/>
              </w:rPr>
              <w:t xml:space="preserve"> fi 8-12 mm</w:t>
            </w:r>
          </w:p>
        </w:tc>
        <w:tc>
          <w:tcPr>
            <w:tcW w:w="1072" w:type="dxa"/>
            <w:noWrap/>
            <w:hideMark/>
          </w:tcPr>
          <w:p w14:paraId="5CE2ADC8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751" w:type="dxa"/>
            <w:noWrap/>
            <w:hideMark/>
          </w:tcPr>
          <w:p w14:paraId="7F31B190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50</w:t>
            </w:r>
          </w:p>
        </w:tc>
        <w:tc>
          <w:tcPr>
            <w:tcW w:w="1292" w:type="dxa"/>
            <w:noWrap/>
            <w:hideMark/>
          </w:tcPr>
          <w:p w14:paraId="3075CE56" w14:textId="4FC8F552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8" w:type="dxa"/>
            <w:noWrap/>
            <w:hideMark/>
          </w:tcPr>
          <w:p w14:paraId="327977CF" w14:textId="6B781EA2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20" w:type="dxa"/>
            <w:hideMark/>
          </w:tcPr>
          <w:p w14:paraId="78F60D5F" w14:textId="7A3C1081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3" w:type="dxa"/>
            <w:hideMark/>
          </w:tcPr>
          <w:p w14:paraId="126BF92A" w14:textId="6D52152E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noWrap/>
            <w:hideMark/>
          </w:tcPr>
          <w:p w14:paraId="53427947" w14:textId="01036A58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14:paraId="38337B66" w14:textId="7B136358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06630" w:rsidRPr="00B513EE" w14:paraId="3A0D32CB" w14:textId="77777777" w:rsidTr="00784E06">
        <w:trPr>
          <w:trHeight w:val="447"/>
          <w:jc w:val="center"/>
        </w:trPr>
        <w:tc>
          <w:tcPr>
            <w:tcW w:w="575" w:type="dxa"/>
            <w:noWrap/>
            <w:hideMark/>
          </w:tcPr>
          <w:p w14:paraId="08E78D48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54</w:t>
            </w:r>
          </w:p>
        </w:tc>
        <w:tc>
          <w:tcPr>
            <w:tcW w:w="4665" w:type="dxa"/>
            <w:hideMark/>
          </w:tcPr>
          <w:p w14:paraId="3623B07D" w14:textId="77777777" w:rsidR="00B513EE" w:rsidRPr="00B513EE" w:rsidRDefault="00B513EE" w:rsidP="00784E06">
            <w:pPr>
              <w:widowControl w:val="0"/>
              <w:tabs>
                <w:tab w:val="left" w:pos="1160"/>
                <w:tab w:val="right" w:pos="9070"/>
              </w:tabs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Dętka "duża" do wózka 24x 1 3/8</w:t>
            </w:r>
          </w:p>
        </w:tc>
        <w:tc>
          <w:tcPr>
            <w:tcW w:w="1072" w:type="dxa"/>
            <w:noWrap/>
            <w:hideMark/>
          </w:tcPr>
          <w:p w14:paraId="12368122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751" w:type="dxa"/>
            <w:noWrap/>
            <w:hideMark/>
          </w:tcPr>
          <w:p w14:paraId="5004A109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1292" w:type="dxa"/>
            <w:noWrap/>
            <w:hideMark/>
          </w:tcPr>
          <w:p w14:paraId="5CA2AC23" w14:textId="31D71BB6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8" w:type="dxa"/>
            <w:noWrap/>
            <w:hideMark/>
          </w:tcPr>
          <w:p w14:paraId="67B29AB2" w14:textId="244ED3FC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20" w:type="dxa"/>
            <w:hideMark/>
          </w:tcPr>
          <w:p w14:paraId="49E592A7" w14:textId="7F272D3B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3" w:type="dxa"/>
            <w:hideMark/>
          </w:tcPr>
          <w:p w14:paraId="0737F167" w14:textId="1CFF239A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noWrap/>
            <w:hideMark/>
          </w:tcPr>
          <w:p w14:paraId="0834C301" w14:textId="03058578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14:paraId="6B29B4E2" w14:textId="05DDFAC1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06630" w:rsidRPr="00B513EE" w14:paraId="2242B1D3" w14:textId="77777777" w:rsidTr="00784E06">
        <w:trPr>
          <w:trHeight w:val="447"/>
          <w:jc w:val="center"/>
        </w:trPr>
        <w:tc>
          <w:tcPr>
            <w:tcW w:w="575" w:type="dxa"/>
            <w:hideMark/>
          </w:tcPr>
          <w:p w14:paraId="276276C8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55</w:t>
            </w:r>
          </w:p>
        </w:tc>
        <w:tc>
          <w:tcPr>
            <w:tcW w:w="4665" w:type="dxa"/>
            <w:hideMark/>
          </w:tcPr>
          <w:p w14:paraId="077392C1" w14:textId="77777777" w:rsidR="00B513EE" w:rsidRPr="00B513EE" w:rsidRDefault="00B513EE" w:rsidP="00784E06">
            <w:pPr>
              <w:widowControl w:val="0"/>
              <w:tabs>
                <w:tab w:val="left" w:pos="1160"/>
                <w:tab w:val="right" w:pos="9070"/>
              </w:tabs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Opona duża do wózka 24 x 1 3/8</w:t>
            </w:r>
          </w:p>
        </w:tc>
        <w:tc>
          <w:tcPr>
            <w:tcW w:w="1072" w:type="dxa"/>
            <w:noWrap/>
            <w:hideMark/>
          </w:tcPr>
          <w:p w14:paraId="77D19D26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751" w:type="dxa"/>
            <w:noWrap/>
            <w:hideMark/>
          </w:tcPr>
          <w:p w14:paraId="3F86ACFF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1292" w:type="dxa"/>
            <w:noWrap/>
            <w:hideMark/>
          </w:tcPr>
          <w:p w14:paraId="2CA78595" w14:textId="2FE96D66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8" w:type="dxa"/>
            <w:noWrap/>
            <w:hideMark/>
          </w:tcPr>
          <w:p w14:paraId="31BC81E4" w14:textId="29169DC4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20" w:type="dxa"/>
            <w:hideMark/>
          </w:tcPr>
          <w:p w14:paraId="27CFDCB9" w14:textId="63AF29E0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3" w:type="dxa"/>
            <w:hideMark/>
          </w:tcPr>
          <w:p w14:paraId="6C537753" w14:textId="51E66B60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noWrap/>
            <w:hideMark/>
          </w:tcPr>
          <w:p w14:paraId="5915AE5A" w14:textId="0FB220BD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14:paraId="2FCE8EA2" w14:textId="3F9EA47D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06630" w:rsidRPr="00B513EE" w14:paraId="375FB884" w14:textId="77777777" w:rsidTr="00784E06">
        <w:trPr>
          <w:trHeight w:val="447"/>
          <w:jc w:val="center"/>
        </w:trPr>
        <w:tc>
          <w:tcPr>
            <w:tcW w:w="575" w:type="dxa"/>
            <w:hideMark/>
          </w:tcPr>
          <w:p w14:paraId="73AC9E60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56</w:t>
            </w:r>
          </w:p>
        </w:tc>
        <w:tc>
          <w:tcPr>
            <w:tcW w:w="4665" w:type="dxa"/>
            <w:hideMark/>
          </w:tcPr>
          <w:p w14:paraId="4044C7F4" w14:textId="77777777" w:rsidR="00B513EE" w:rsidRPr="00B513EE" w:rsidRDefault="00B513EE" w:rsidP="00784E06">
            <w:pPr>
              <w:widowControl w:val="0"/>
              <w:tabs>
                <w:tab w:val="left" w:pos="1160"/>
                <w:tab w:val="right" w:pos="9070"/>
              </w:tabs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Moskitiery 150 x 180 cm</w:t>
            </w:r>
          </w:p>
        </w:tc>
        <w:tc>
          <w:tcPr>
            <w:tcW w:w="1072" w:type="dxa"/>
            <w:noWrap/>
            <w:hideMark/>
          </w:tcPr>
          <w:p w14:paraId="29B7B7E1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751" w:type="dxa"/>
            <w:noWrap/>
            <w:hideMark/>
          </w:tcPr>
          <w:p w14:paraId="0815FD39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1292" w:type="dxa"/>
            <w:noWrap/>
            <w:hideMark/>
          </w:tcPr>
          <w:p w14:paraId="4EA015F3" w14:textId="4419213B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8" w:type="dxa"/>
            <w:noWrap/>
            <w:hideMark/>
          </w:tcPr>
          <w:p w14:paraId="6E76E57D" w14:textId="131CBBC3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20" w:type="dxa"/>
            <w:hideMark/>
          </w:tcPr>
          <w:p w14:paraId="624EE0EC" w14:textId="505BEDD2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3" w:type="dxa"/>
            <w:hideMark/>
          </w:tcPr>
          <w:p w14:paraId="0717A8F6" w14:textId="71BF842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noWrap/>
            <w:hideMark/>
          </w:tcPr>
          <w:p w14:paraId="31B99612" w14:textId="5B3DB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14:paraId="37BF0CED" w14:textId="69B42E43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06630" w:rsidRPr="00B513EE" w14:paraId="4AD01CEB" w14:textId="77777777" w:rsidTr="00784E06">
        <w:trPr>
          <w:trHeight w:val="570"/>
          <w:jc w:val="center"/>
        </w:trPr>
        <w:tc>
          <w:tcPr>
            <w:tcW w:w="575" w:type="dxa"/>
            <w:noWrap/>
            <w:hideMark/>
          </w:tcPr>
          <w:p w14:paraId="6E366050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lastRenderedPageBreak/>
              <w:t>57</w:t>
            </w:r>
          </w:p>
        </w:tc>
        <w:tc>
          <w:tcPr>
            <w:tcW w:w="4665" w:type="dxa"/>
            <w:hideMark/>
          </w:tcPr>
          <w:p w14:paraId="3719DE64" w14:textId="77777777" w:rsidR="00B513EE" w:rsidRPr="00B513EE" w:rsidRDefault="00B513EE" w:rsidP="00784E06">
            <w:pPr>
              <w:widowControl w:val="0"/>
              <w:tabs>
                <w:tab w:val="left" w:pos="1160"/>
                <w:tab w:val="right" w:pos="9070"/>
              </w:tabs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 xml:space="preserve">Taśma dwustronna na piance do mocowań elementów 20mm x 25 </w:t>
            </w:r>
            <w:proofErr w:type="spellStart"/>
            <w:r w:rsidRPr="00B513EE">
              <w:rPr>
                <w:rFonts w:cstheme="minorHAnsi"/>
                <w:sz w:val="24"/>
                <w:szCs w:val="24"/>
              </w:rPr>
              <w:t>mb</w:t>
            </w:r>
            <w:proofErr w:type="spellEnd"/>
          </w:p>
        </w:tc>
        <w:tc>
          <w:tcPr>
            <w:tcW w:w="1072" w:type="dxa"/>
            <w:noWrap/>
            <w:hideMark/>
          </w:tcPr>
          <w:p w14:paraId="76756995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751" w:type="dxa"/>
            <w:noWrap/>
            <w:hideMark/>
          </w:tcPr>
          <w:p w14:paraId="11606F5E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292" w:type="dxa"/>
            <w:noWrap/>
            <w:hideMark/>
          </w:tcPr>
          <w:p w14:paraId="3B9D34E7" w14:textId="405FBEF8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8" w:type="dxa"/>
            <w:noWrap/>
            <w:hideMark/>
          </w:tcPr>
          <w:p w14:paraId="19034DE6" w14:textId="342E08E3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20" w:type="dxa"/>
            <w:hideMark/>
          </w:tcPr>
          <w:p w14:paraId="2ED02B13" w14:textId="6517A94E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3" w:type="dxa"/>
            <w:hideMark/>
          </w:tcPr>
          <w:p w14:paraId="03114C6D" w14:textId="57C7020E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noWrap/>
            <w:hideMark/>
          </w:tcPr>
          <w:p w14:paraId="49ADA0E1" w14:textId="08A6C26F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14:paraId="2501A2D2" w14:textId="007DCCA8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06630" w:rsidRPr="00B513EE" w14:paraId="7E970A73" w14:textId="77777777" w:rsidTr="00784E06">
        <w:trPr>
          <w:trHeight w:val="447"/>
          <w:jc w:val="center"/>
        </w:trPr>
        <w:tc>
          <w:tcPr>
            <w:tcW w:w="575" w:type="dxa"/>
            <w:hideMark/>
          </w:tcPr>
          <w:p w14:paraId="2CF239EA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58</w:t>
            </w:r>
          </w:p>
        </w:tc>
        <w:tc>
          <w:tcPr>
            <w:tcW w:w="4665" w:type="dxa"/>
            <w:hideMark/>
          </w:tcPr>
          <w:p w14:paraId="63A497FA" w14:textId="7860B781" w:rsidR="00B513EE" w:rsidRPr="00B513EE" w:rsidRDefault="00784E06" w:rsidP="00784E06">
            <w:pPr>
              <w:widowControl w:val="0"/>
              <w:tabs>
                <w:tab w:val="left" w:pos="1160"/>
                <w:tab w:val="right" w:pos="907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</w:t>
            </w:r>
            <w:r w:rsidR="00B513EE" w:rsidRPr="00B513EE">
              <w:rPr>
                <w:rFonts w:cstheme="minorHAnsi"/>
                <w:sz w:val="24"/>
                <w:szCs w:val="24"/>
              </w:rPr>
              <w:t>ołki rozporowe z wkrętem fi 6</w:t>
            </w:r>
          </w:p>
        </w:tc>
        <w:tc>
          <w:tcPr>
            <w:tcW w:w="1072" w:type="dxa"/>
            <w:noWrap/>
            <w:hideMark/>
          </w:tcPr>
          <w:p w14:paraId="3C674715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751" w:type="dxa"/>
            <w:noWrap/>
            <w:hideMark/>
          </w:tcPr>
          <w:p w14:paraId="611ED4BB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200</w:t>
            </w:r>
          </w:p>
        </w:tc>
        <w:tc>
          <w:tcPr>
            <w:tcW w:w="1292" w:type="dxa"/>
            <w:noWrap/>
            <w:hideMark/>
          </w:tcPr>
          <w:p w14:paraId="76D3FD8C" w14:textId="75210293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8" w:type="dxa"/>
            <w:noWrap/>
            <w:hideMark/>
          </w:tcPr>
          <w:p w14:paraId="3DB2C81D" w14:textId="0E6CAE6D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20" w:type="dxa"/>
            <w:hideMark/>
          </w:tcPr>
          <w:p w14:paraId="0EB3DBE0" w14:textId="7A6C55B3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3" w:type="dxa"/>
            <w:hideMark/>
          </w:tcPr>
          <w:p w14:paraId="2506E3F6" w14:textId="2920A685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noWrap/>
            <w:hideMark/>
          </w:tcPr>
          <w:p w14:paraId="14642811" w14:textId="64A104C5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14:paraId="6161C387" w14:textId="1040EC36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06630" w:rsidRPr="00B513EE" w14:paraId="218F8000" w14:textId="77777777" w:rsidTr="00784E06">
        <w:trPr>
          <w:trHeight w:val="447"/>
          <w:jc w:val="center"/>
        </w:trPr>
        <w:tc>
          <w:tcPr>
            <w:tcW w:w="575" w:type="dxa"/>
            <w:noWrap/>
            <w:hideMark/>
          </w:tcPr>
          <w:p w14:paraId="0378DA03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59</w:t>
            </w:r>
          </w:p>
        </w:tc>
        <w:tc>
          <w:tcPr>
            <w:tcW w:w="4665" w:type="dxa"/>
            <w:hideMark/>
          </w:tcPr>
          <w:p w14:paraId="4E505EDC" w14:textId="3680040C" w:rsidR="00B513EE" w:rsidRPr="00B513EE" w:rsidRDefault="00784E06" w:rsidP="00784E06">
            <w:pPr>
              <w:widowControl w:val="0"/>
              <w:tabs>
                <w:tab w:val="left" w:pos="1160"/>
                <w:tab w:val="right" w:pos="907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</w:t>
            </w:r>
            <w:r w:rsidR="00B513EE" w:rsidRPr="00B513EE">
              <w:rPr>
                <w:rFonts w:cstheme="minorHAnsi"/>
                <w:sz w:val="24"/>
                <w:szCs w:val="24"/>
              </w:rPr>
              <w:t>ołki rozporowe z wkrętem fi 8</w:t>
            </w:r>
          </w:p>
        </w:tc>
        <w:tc>
          <w:tcPr>
            <w:tcW w:w="1072" w:type="dxa"/>
            <w:noWrap/>
            <w:hideMark/>
          </w:tcPr>
          <w:p w14:paraId="7C53F97B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751" w:type="dxa"/>
            <w:noWrap/>
            <w:hideMark/>
          </w:tcPr>
          <w:p w14:paraId="3C96E28A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200</w:t>
            </w:r>
          </w:p>
        </w:tc>
        <w:tc>
          <w:tcPr>
            <w:tcW w:w="1292" w:type="dxa"/>
            <w:noWrap/>
            <w:hideMark/>
          </w:tcPr>
          <w:p w14:paraId="037D8F8B" w14:textId="25B283A6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8" w:type="dxa"/>
            <w:noWrap/>
            <w:hideMark/>
          </w:tcPr>
          <w:p w14:paraId="02F87EF2" w14:textId="4C713B5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20" w:type="dxa"/>
            <w:hideMark/>
          </w:tcPr>
          <w:p w14:paraId="122ACD47" w14:textId="2EFE4FC0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3" w:type="dxa"/>
            <w:hideMark/>
          </w:tcPr>
          <w:p w14:paraId="0F11DB97" w14:textId="6D4635BD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noWrap/>
            <w:hideMark/>
          </w:tcPr>
          <w:p w14:paraId="3B21DC37" w14:textId="39888E52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14:paraId="1D09F1D7" w14:textId="46C8A09A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06630" w:rsidRPr="00B513EE" w14:paraId="2A3C423E" w14:textId="77777777" w:rsidTr="00784E06">
        <w:trPr>
          <w:trHeight w:val="447"/>
          <w:jc w:val="center"/>
        </w:trPr>
        <w:tc>
          <w:tcPr>
            <w:tcW w:w="575" w:type="dxa"/>
            <w:hideMark/>
          </w:tcPr>
          <w:p w14:paraId="192E5100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60</w:t>
            </w:r>
          </w:p>
        </w:tc>
        <w:tc>
          <w:tcPr>
            <w:tcW w:w="4665" w:type="dxa"/>
            <w:hideMark/>
          </w:tcPr>
          <w:p w14:paraId="20E62E0A" w14:textId="62F5658E" w:rsidR="00B513EE" w:rsidRPr="00B513EE" w:rsidRDefault="00784E06" w:rsidP="00784E06">
            <w:pPr>
              <w:widowControl w:val="0"/>
              <w:tabs>
                <w:tab w:val="left" w:pos="1160"/>
                <w:tab w:val="right" w:pos="907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</w:t>
            </w:r>
            <w:r w:rsidR="00B513EE" w:rsidRPr="00B513EE">
              <w:rPr>
                <w:rFonts w:cstheme="minorHAnsi"/>
                <w:sz w:val="24"/>
                <w:szCs w:val="24"/>
              </w:rPr>
              <w:t>ołki rozporowe z wkrętem fi 10</w:t>
            </w:r>
          </w:p>
        </w:tc>
        <w:tc>
          <w:tcPr>
            <w:tcW w:w="1072" w:type="dxa"/>
            <w:noWrap/>
            <w:hideMark/>
          </w:tcPr>
          <w:p w14:paraId="39810296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751" w:type="dxa"/>
            <w:noWrap/>
            <w:hideMark/>
          </w:tcPr>
          <w:p w14:paraId="254CFCE0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200</w:t>
            </w:r>
          </w:p>
        </w:tc>
        <w:tc>
          <w:tcPr>
            <w:tcW w:w="1292" w:type="dxa"/>
            <w:noWrap/>
            <w:hideMark/>
          </w:tcPr>
          <w:p w14:paraId="158DE2B0" w14:textId="19C6125C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8" w:type="dxa"/>
            <w:noWrap/>
            <w:hideMark/>
          </w:tcPr>
          <w:p w14:paraId="7F3E2E16" w14:textId="5EBB01CD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20" w:type="dxa"/>
            <w:hideMark/>
          </w:tcPr>
          <w:p w14:paraId="0F7AEC05" w14:textId="47410005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3" w:type="dxa"/>
            <w:hideMark/>
          </w:tcPr>
          <w:p w14:paraId="79BD3030" w14:textId="23AAA4E6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noWrap/>
            <w:hideMark/>
          </w:tcPr>
          <w:p w14:paraId="69EEA05D" w14:textId="6484C04D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14:paraId="028B049A" w14:textId="53D24561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06630" w:rsidRPr="00B513EE" w14:paraId="26674BF0" w14:textId="77777777" w:rsidTr="00784E06">
        <w:trPr>
          <w:trHeight w:val="447"/>
          <w:jc w:val="center"/>
        </w:trPr>
        <w:tc>
          <w:tcPr>
            <w:tcW w:w="575" w:type="dxa"/>
            <w:hideMark/>
          </w:tcPr>
          <w:p w14:paraId="64C60423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61</w:t>
            </w:r>
          </w:p>
        </w:tc>
        <w:tc>
          <w:tcPr>
            <w:tcW w:w="4665" w:type="dxa"/>
            <w:hideMark/>
          </w:tcPr>
          <w:p w14:paraId="1B99ABBA" w14:textId="77777777" w:rsidR="00B513EE" w:rsidRPr="00B513EE" w:rsidRDefault="00B513EE" w:rsidP="00784E06">
            <w:pPr>
              <w:widowControl w:val="0"/>
              <w:tabs>
                <w:tab w:val="left" w:pos="1160"/>
                <w:tab w:val="right" w:pos="9070"/>
              </w:tabs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Haczyki do kołków fi 8</w:t>
            </w:r>
          </w:p>
        </w:tc>
        <w:tc>
          <w:tcPr>
            <w:tcW w:w="1072" w:type="dxa"/>
            <w:noWrap/>
            <w:hideMark/>
          </w:tcPr>
          <w:p w14:paraId="715DBF75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751" w:type="dxa"/>
            <w:noWrap/>
            <w:hideMark/>
          </w:tcPr>
          <w:p w14:paraId="3486D0E2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50</w:t>
            </w:r>
          </w:p>
        </w:tc>
        <w:tc>
          <w:tcPr>
            <w:tcW w:w="1292" w:type="dxa"/>
            <w:noWrap/>
            <w:hideMark/>
          </w:tcPr>
          <w:p w14:paraId="33083ECD" w14:textId="44BC7A4C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8" w:type="dxa"/>
            <w:noWrap/>
            <w:hideMark/>
          </w:tcPr>
          <w:p w14:paraId="5E5E0A00" w14:textId="0DAC8A35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20" w:type="dxa"/>
            <w:hideMark/>
          </w:tcPr>
          <w:p w14:paraId="58B27F6F" w14:textId="2F3EC981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3" w:type="dxa"/>
            <w:hideMark/>
          </w:tcPr>
          <w:p w14:paraId="52CFB292" w14:textId="16C520D3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noWrap/>
            <w:hideMark/>
          </w:tcPr>
          <w:p w14:paraId="05025E70" w14:textId="2388F2A8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14:paraId="46EDA888" w14:textId="57D1CCC1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06630" w:rsidRPr="00B513EE" w14:paraId="4331A713" w14:textId="77777777" w:rsidTr="00784E06">
        <w:trPr>
          <w:trHeight w:val="447"/>
          <w:jc w:val="center"/>
        </w:trPr>
        <w:tc>
          <w:tcPr>
            <w:tcW w:w="575" w:type="dxa"/>
            <w:noWrap/>
            <w:hideMark/>
          </w:tcPr>
          <w:p w14:paraId="63D90A8E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62</w:t>
            </w:r>
          </w:p>
        </w:tc>
        <w:tc>
          <w:tcPr>
            <w:tcW w:w="4665" w:type="dxa"/>
            <w:hideMark/>
          </w:tcPr>
          <w:p w14:paraId="1876D7A9" w14:textId="77777777" w:rsidR="00B513EE" w:rsidRPr="00B513EE" w:rsidRDefault="00B513EE" w:rsidP="00784E06">
            <w:pPr>
              <w:widowControl w:val="0"/>
              <w:tabs>
                <w:tab w:val="left" w:pos="1160"/>
                <w:tab w:val="right" w:pos="9070"/>
              </w:tabs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Haczyki do kołków fi 10</w:t>
            </w:r>
          </w:p>
        </w:tc>
        <w:tc>
          <w:tcPr>
            <w:tcW w:w="1072" w:type="dxa"/>
            <w:noWrap/>
            <w:hideMark/>
          </w:tcPr>
          <w:p w14:paraId="223C1B5B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751" w:type="dxa"/>
            <w:noWrap/>
            <w:hideMark/>
          </w:tcPr>
          <w:p w14:paraId="76F224EF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50</w:t>
            </w:r>
          </w:p>
        </w:tc>
        <w:tc>
          <w:tcPr>
            <w:tcW w:w="1292" w:type="dxa"/>
            <w:noWrap/>
            <w:hideMark/>
          </w:tcPr>
          <w:p w14:paraId="427FCB7A" w14:textId="26A8EB05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8" w:type="dxa"/>
            <w:noWrap/>
            <w:hideMark/>
          </w:tcPr>
          <w:p w14:paraId="3BADDB77" w14:textId="394CEFAA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20" w:type="dxa"/>
            <w:hideMark/>
          </w:tcPr>
          <w:p w14:paraId="17C93D66" w14:textId="57932639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3" w:type="dxa"/>
            <w:hideMark/>
          </w:tcPr>
          <w:p w14:paraId="1E452B61" w14:textId="432E2DE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noWrap/>
            <w:hideMark/>
          </w:tcPr>
          <w:p w14:paraId="5E9DD9FD" w14:textId="5DA3BE8C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14:paraId="68C0B020" w14:textId="6DD1F392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06630" w:rsidRPr="00B513EE" w14:paraId="63D4884F" w14:textId="77777777" w:rsidTr="00784E06">
        <w:trPr>
          <w:trHeight w:val="447"/>
          <w:jc w:val="center"/>
        </w:trPr>
        <w:tc>
          <w:tcPr>
            <w:tcW w:w="575" w:type="dxa"/>
            <w:hideMark/>
          </w:tcPr>
          <w:p w14:paraId="62E34982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63</w:t>
            </w:r>
          </w:p>
        </w:tc>
        <w:tc>
          <w:tcPr>
            <w:tcW w:w="4665" w:type="dxa"/>
            <w:hideMark/>
          </w:tcPr>
          <w:p w14:paraId="4487F69D" w14:textId="42CB7892" w:rsidR="00B513EE" w:rsidRPr="00B513EE" w:rsidRDefault="00784E06" w:rsidP="00784E06">
            <w:pPr>
              <w:widowControl w:val="0"/>
              <w:tabs>
                <w:tab w:val="left" w:pos="1160"/>
                <w:tab w:val="right" w:pos="907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</w:t>
            </w:r>
            <w:r w:rsidR="00B513EE" w:rsidRPr="00B513EE">
              <w:rPr>
                <w:rFonts w:cstheme="minorHAnsi"/>
                <w:sz w:val="24"/>
                <w:szCs w:val="24"/>
              </w:rPr>
              <w:t>otwa stalowa fi 8/80 mm do mocowania w betonie</w:t>
            </w:r>
          </w:p>
        </w:tc>
        <w:tc>
          <w:tcPr>
            <w:tcW w:w="1072" w:type="dxa"/>
            <w:noWrap/>
            <w:hideMark/>
          </w:tcPr>
          <w:p w14:paraId="2F0CBE93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751" w:type="dxa"/>
            <w:noWrap/>
            <w:hideMark/>
          </w:tcPr>
          <w:p w14:paraId="16F7E991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200</w:t>
            </w:r>
          </w:p>
        </w:tc>
        <w:tc>
          <w:tcPr>
            <w:tcW w:w="1292" w:type="dxa"/>
            <w:noWrap/>
            <w:hideMark/>
          </w:tcPr>
          <w:p w14:paraId="3FC82330" w14:textId="2A7A2BC4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8" w:type="dxa"/>
            <w:noWrap/>
            <w:hideMark/>
          </w:tcPr>
          <w:p w14:paraId="7BFAB529" w14:textId="2BEDBE45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20" w:type="dxa"/>
            <w:hideMark/>
          </w:tcPr>
          <w:p w14:paraId="5C04E618" w14:textId="5AA91C28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3" w:type="dxa"/>
            <w:hideMark/>
          </w:tcPr>
          <w:p w14:paraId="42FC1ED4" w14:textId="24AA0220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noWrap/>
            <w:hideMark/>
          </w:tcPr>
          <w:p w14:paraId="5D378B5F" w14:textId="29204611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14:paraId="36EAABFB" w14:textId="562CB5BE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06630" w:rsidRPr="00B513EE" w14:paraId="5C3EEE16" w14:textId="77777777" w:rsidTr="00784E06">
        <w:trPr>
          <w:trHeight w:val="447"/>
          <w:jc w:val="center"/>
        </w:trPr>
        <w:tc>
          <w:tcPr>
            <w:tcW w:w="575" w:type="dxa"/>
            <w:noWrap/>
            <w:hideMark/>
          </w:tcPr>
          <w:p w14:paraId="6B7E2D84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64</w:t>
            </w:r>
          </w:p>
        </w:tc>
        <w:tc>
          <w:tcPr>
            <w:tcW w:w="4665" w:type="dxa"/>
            <w:hideMark/>
          </w:tcPr>
          <w:p w14:paraId="62A51397" w14:textId="4CB93654" w:rsidR="00B513EE" w:rsidRPr="00B513EE" w:rsidRDefault="00784E06" w:rsidP="00784E06">
            <w:pPr>
              <w:widowControl w:val="0"/>
              <w:tabs>
                <w:tab w:val="left" w:pos="1160"/>
                <w:tab w:val="right" w:pos="907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</w:t>
            </w:r>
            <w:r w:rsidR="00B513EE" w:rsidRPr="00B513EE">
              <w:rPr>
                <w:rFonts w:cstheme="minorHAnsi"/>
                <w:sz w:val="24"/>
                <w:szCs w:val="24"/>
              </w:rPr>
              <w:t>otwa stalowa fi 10 x +/- 150 mm do mocowania w betonie</w:t>
            </w:r>
          </w:p>
        </w:tc>
        <w:tc>
          <w:tcPr>
            <w:tcW w:w="1072" w:type="dxa"/>
            <w:noWrap/>
            <w:hideMark/>
          </w:tcPr>
          <w:p w14:paraId="71ED84C2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751" w:type="dxa"/>
            <w:noWrap/>
            <w:hideMark/>
          </w:tcPr>
          <w:p w14:paraId="400AFED0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1292" w:type="dxa"/>
            <w:noWrap/>
            <w:hideMark/>
          </w:tcPr>
          <w:p w14:paraId="00DE409E" w14:textId="0C452360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8" w:type="dxa"/>
            <w:noWrap/>
            <w:hideMark/>
          </w:tcPr>
          <w:p w14:paraId="696192B6" w14:textId="536ADC30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20" w:type="dxa"/>
            <w:hideMark/>
          </w:tcPr>
          <w:p w14:paraId="5F463B7D" w14:textId="458DEDC3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3" w:type="dxa"/>
            <w:hideMark/>
          </w:tcPr>
          <w:p w14:paraId="24651AE1" w14:textId="70E720E3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noWrap/>
            <w:hideMark/>
          </w:tcPr>
          <w:p w14:paraId="55C4F5DD" w14:textId="6DE59681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14:paraId="00190E1C" w14:textId="1BCBBE63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06630" w:rsidRPr="00B513EE" w14:paraId="3549900A" w14:textId="77777777" w:rsidTr="00784E06">
        <w:trPr>
          <w:trHeight w:val="447"/>
          <w:jc w:val="center"/>
        </w:trPr>
        <w:tc>
          <w:tcPr>
            <w:tcW w:w="575" w:type="dxa"/>
            <w:hideMark/>
          </w:tcPr>
          <w:p w14:paraId="75409862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65</w:t>
            </w:r>
          </w:p>
        </w:tc>
        <w:tc>
          <w:tcPr>
            <w:tcW w:w="4665" w:type="dxa"/>
            <w:hideMark/>
          </w:tcPr>
          <w:p w14:paraId="4A22DFA3" w14:textId="7E360B3F" w:rsidR="00B513EE" w:rsidRPr="00B513EE" w:rsidRDefault="00784E06" w:rsidP="00784E06">
            <w:pPr>
              <w:widowControl w:val="0"/>
              <w:tabs>
                <w:tab w:val="left" w:pos="1160"/>
                <w:tab w:val="right" w:pos="907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</w:t>
            </w:r>
            <w:r w:rsidR="00B513EE" w:rsidRPr="00B513EE">
              <w:rPr>
                <w:rFonts w:cstheme="minorHAnsi"/>
                <w:sz w:val="24"/>
                <w:szCs w:val="24"/>
              </w:rPr>
              <w:t>otwa stalowa fi 12 x +/- 100 mm do mocowania w betonie</w:t>
            </w:r>
          </w:p>
        </w:tc>
        <w:tc>
          <w:tcPr>
            <w:tcW w:w="1072" w:type="dxa"/>
            <w:noWrap/>
            <w:hideMark/>
          </w:tcPr>
          <w:p w14:paraId="36EA49C1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751" w:type="dxa"/>
            <w:noWrap/>
            <w:hideMark/>
          </w:tcPr>
          <w:p w14:paraId="551C4D46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1292" w:type="dxa"/>
            <w:noWrap/>
            <w:hideMark/>
          </w:tcPr>
          <w:p w14:paraId="39CD604E" w14:textId="7253A89D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8" w:type="dxa"/>
            <w:noWrap/>
            <w:hideMark/>
          </w:tcPr>
          <w:p w14:paraId="16F45D11" w14:textId="0E788846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20" w:type="dxa"/>
            <w:hideMark/>
          </w:tcPr>
          <w:p w14:paraId="37A308A7" w14:textId="41109502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3" w:type="dxa"/>
            <w:hideMark/>
          </w:tcPr>
          <w:p w14:paraId="048FC058" w14:textId="343154AE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noWrap/>
            <w:hideMark/>
          </w:tcPr>
          <w:p w14:paraId="19D2A2FF" w14:textId="638A60B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14:paraId="40C3DEDD" w14:textId="4EAD2D96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06630" w:rsidRPr="00B513EE" w14:paraId="113B647E" w14:textId="77777777" w:rsidTr="00784E06">
        <w:trPr>
          <w:trHeight w:val="447"/>
          <w:jc w:val="center"/>
        </w:trPr>
        <w:tc>
          <w:tcPr>
            <w:tcW w:w="575" w:type="dxa"/>
            <w:hideMark/>
          </w:tcPr>
          <w:p w14:paraId="62279B9C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66</w:t>
            </w:r>
          </w:p>
        </w:tc>
        <w:tc>
          <w:tcPr>
            <w:tcW w:w="4665" w:type="dxa"/>
            <w:hideMark/>
          </w:tcPr>
          <w:p w14:paraId="2489908E" w14:textId="77381A61" w:rsidR="00B513EE" w:rsidRPr="00B513EE" w:rsidRDefault="00784E06" w:rsidP="00784E06">
            <w:pPr>
              <w:widowControl w:val="0"/>
              <w:tabs>
                <w:tab w:val="left" w:pos="1160"/>
                <w:tab w:val="right" w:pos="907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</w:t>
            </w:r>
            <w:r w:rsidR="00B513EE" w:rsidRPr="00B513EE">
              <w:rPr>
                <w:rFonts w:cstheme="minorHAnsi"/>
                <w:sz w:val="24"/>
                <w:szCs w:val="24"/>
              </w:rPr>
              <w:t>otwa stalowa fi 12 x +/- 150 mm do mocowania w betonie</w:t>
            </w:r>
          </w:p>
        </w:tc>
        <w:tc>
          <w:tcPr>
            <w:tcW w:w="1072" w:type="dxa"/>
            <w:noWrap/>
            <w:hideMark/>
          </w:tcPr>
          <w:p w14:paraId="4C7B6C1B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751" w:type="dxa"/>
            <w:noWrap/>
            <w:hideMark/>
          </w:tcPr>
          <w:p w14:paraId="35EF1D74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1292" w:type="dxa"/>
            <w:noWrap/>
            <w:hideMark/>
          </w:tcPr>
          <w:p w14:paraId="3149B638" w14:textId="64BABCEA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8" w:type="dxa"/>
            <w:noWrap/>
            <w:hideMark/>
          </w:tcPr>
          <w:p w14:paraId="73E05C54" w14:textId="6AEE4CA6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20" w:type="dxa"/>
            <w:hideMark/>
          </w:tcPr>
          <w:p w14:paraId="0143087E" w14:textId="52FF6EDF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3" w:type="dxa"/>
            <w:hideMark/>
          </w:tcPr>
          <w:p w14:paraId="03A97490" w14:textId="2C4D3083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noWrap/>
            <w:hideMark/>
          </w:tcPr>
          <w:p w14:paraId="16E960ED" w14:textId="284AE0B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14:paraId="1238344F" w14:textId="5B9B9F20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06630" w:rsidRPr="00B513EE" w14:paraId="7BDFE20B" w14:textId="77777777" w:rsidTr="00784E06">
        <w:trPr>
          <w:trHeight w:val="447"/>
          <w:jc w:val="center"/>
        </w:trPr>
        <w:tc>
          <w:tcPr>
            <w:tcW w:w="575" w:type="dxa"/>
            <w:noWrap/>
            <w:hideMark/>
          </w:tcPr>
          <w:p w14:paraId="2E8AFEBC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67</w:t>
            </w:r>
          </w:p>
        </w:tc>
        <w:tc>
          <w:tcPr>
            <w:tcW w:w="4665" w:type="dxa"/>
            <w:hideMark/>
          </w:tcPr>
          <w:p w14:paraId="255B50D7" w14:textId="7684F1DD" w:rsidR="00B513EE" w:rsidRPr="00B513EE" w:rsidRDefault="00784E06" w:rsidP="00784E06">
            <w:pPr>
              <w:widowControl w:val="0"/>
              <w:tabs>
                <w:tab w:val="left" w:pos="1160"/>
                <w:tab w:val="right" w:pos="907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</w:t>
            </w:r>
            <w:r w:rsidR="00B513EE" w:rsidRPr="00B513EE">
              <w:rPr>
                <w:rFonts w:cstheme="minorHAnsi"/>
                <w:sz w:val="24"/>
                <w:szCs w:val="24"/>
              </w:rPr>
              <w:t>otwa stalowa fi 10 x +/- 250 mm do mocowania w betonie</w:t>
            </w:r>
          </w:p>
        </w:tc>
        <w:tc>
          <w:tcPr>
            <w:tcW w:w="1072" w:type="dxa"/>
            <w:noWrap/>
            <w:hideMark/>
          </w:tcPr>
          <w:p w14:paraId="3B390C4A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751" w:type="dxa"/>
            <w:noWrap/>
            <w:hideMark/>
          </w:tcPr>
          <w:p w14:paraId="169957F7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1292" w:type="dxa"/>
            <w:noWrap/>
            <w:hideMark/>
          </w:tcPr>
          <w:p w14:paraId="13D0537C" w14:textId="7C3475DF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8" w:type="dxa"/>
            <w:noWrap/>
            <w:hideMark/>
          </w:tcPr>
          <w:p w14:paraId="3A1F6ABA" w14:textId="039AF7C2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20" w:type="dxa"/>
            <w:hideMark/>
          </w:tcPr>
          <w:p w14:paraId="624E41A0" w14:textId="6B1F77CF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3" w:type="dxa"/>
            <w:hideMark/>
          </w:tcPr>
          <w:p w14:paraId="6F389214" w14:textId="3144321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noWrap/>
            <w:hideMark/>
          </w:tcPr>
          <w:p w14:paraId="68490C3D" w14:textId="204279CB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14:paraId="55676D7B" w14:textId="314727A1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06630" w:rsidRPr="00B513EE" w14:paraId="36CF45A9" w14:textId="77777777" w:rsidTr="00784E06">
        <w:trPr>
          <w:trHeight w:val="447"/>
          <w:jc w:val="center"/>
        </w:trPr>
        <w:tc>
          <w:tcPr>
            <w:tcW w:w="575" w:type="dxa"/>
            <w:hideMark/>
          </w:tcPr>
          <w:p w14:paraId="56EFC272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68</w:t>
            </w:r>
          </w:p>
        </w:tc>
        <w:tc>
          <w:tcPr>
            <w:tcW w:w="4665" w:type="dxa"/>
            <w:hideMark/>
          </w:tcPr>
          <w:p w14:paraId="47037265" w14:textId="62FB3543" w:rsidR="00B513EE" w:rsidRPr="00B513EE" w:rsidRDefault="00784E06" w:rsidP="00784E06">
            <w:pPr>
              <w:widowControl w:val="0"/>
              <w:tabs>
                <w:tab w:val="left" w:pos="1160"/>
                <w:tab w:val="right" w:pos="907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</w:t>
            </w:r>
            <w:r w:rsidR="00B513EE" w:rsidRPr="00B513EE">
              <w:rPr>
                <w:rFonts w:cstheme="minorHAnsi"/>
                <w:sz w:val="24"/>
                <w:szCs w:val="24"/>
              </w:rPr>
              <w:t>ołki do mocowania w karton gipsie (plastikowe) 10 x 50 mm</w:t>
            </w:r>
          </w:p>
        </w:tc>
        <w:tc>
          <w:tcPr>
            <w:tcW w:w="1072" w:type="dxa"/>
            <w:noWrap/>
            <w:hideMark/>
          </w:tcPr>
          <w:p w14:paraId="6A486481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751" w:type="dxa"/>
            <w:noWrap/>
            <w:hideMark/>
          </w:tcPr>
          <w:p w14:paraId="7644A491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1292" w:type="dxa"/>
            <w:noWrap/>
            <w:hideMark/>
          </w:tcPr>
          <w:p w14:paraId="426A4A9B" w14:textId="11C81EE3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8" w:type="dxa"/>
            <w:noWrap/>
            <w:hideMark/>
          </w:tcPr>
          <w:p w14:paraId="02BD06F0" w14:textId="4555A44F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20" w:type="dxa"/>
            <w:hideMark/>
          </w:tcPr>
          <w:p w14:paraId="28BFC482" w14:textId="018D4D3C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3" w:type="dxa"/>
            <w:hideMark/>
          </w:tcPr>
          <w:p w14:paraId="5FE28638" w14:textId="24D8A4CE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noWrap/>
            <w:hideMark/>
          </w:tcPr>
          <w:p w14:paraId="1043FEC5" w14:textId="26373A8C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14:paraId="1B9178AD" w14:textId="2FCDC552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06630" w:rsidRPr="00B513EE" w14:paraId="0A09A620" w14:textId="77777777" w:rsidTr="00784E06">
        <w:trPr>
          <w:trHeight w:val="447"/>
          <w:jc w:val="center"/>
        </w:trPr>
        <w:tc>
          <w:tcPr>
            <w:tcW w:w="575" w:type="dxa"/>
            <w:noWrap/>
            <w:hideMark/>
          </w:tcPr>
          <w:p w14:paraId="48B042CE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69</w:t>
            </w:r>
          </w:p>
        </w:tc>
        <w:tc>
          <w:tcPr>
            <w:tcW w:w="4665" w:type="dxa"/>
            <w:hideMark/>
          </w:tcPr>
          <w:p w14:paraId="2CFFAD95" w14:textId="15B04CCD" w:rsidR="00B513EE" w:rsidRPr="00B513EE" w:rsidRDefault="00784E06" w:rsidP="00784E06">
            <w:pPr>
              <w:widowControl w:val="0"/>
              <w:tabs>
                <w:tab w:val="left" w:pos="1160"/>
                <w:tab w:val="right" w:pos="907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</w:t>
            </w:r>
            <w:r w:rsidR="00B513EE" w:rsidRPr="00B513EE">
              <w:rPr>
                <w:rFonts w:cstheme="minorHAnsi"/>
                <w:sz w:val="24"/>
                <w:szCs w:val="24"/>
              </w:rPr>
              <w:t xml:space="preserve">ołek uniwersalny do g-k (plastikowy </w:t>
            </w:r>
            <w:r w:rsidR="00B513EE" w:rsidRPr="00B513EE">
              <w:rPr>
                <w:rFonts w:cstheme="minorHAnsi"/>
                <w:sz w:val="24"/>
                <w:szCs w:val="24"/>
              </w:rPr>
              <w:lastRenderedPageBreak/>
              <w:t>świderek) na kołek fi 6</w:t>
            </w:r>
          </w:p>
        </w:tc>
        <w:tc>
          <w:tcPr>
            <w:tcW w:w="1072" w:type="dxa"/>
            <w:noWrap/>
            <w:hideMark/>
          </w:tcPr>
          <w:p w14:paraId="67B2F150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lastRenderedPageBreak/>
              <w:t>szt.</w:t>
            </w:r>
          </w:p>
        </w:tc>
        <w:tc>
          <w:tcPr>
            <w:tcW w:w="751" w:type="dxa"/>
            <w:noWrap/>
            <w:hideMark/>
          </w:tcPr>
          <w:p w14:paraId="56E06F24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50</w:t>
            </w:r>
          </w:p>
        </w:tc>
        <w:tc>
          <w:tcPr>
            <w:tcW w:w="1292" w:type="dxa"/>
            <w:noWrap/>
            <w:hideMark/>
          </w:tcPr>
          <w:p w14:paraId="7B149330" w14:textId="04179C51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8" w:type="dxa"/>
            <w:noWrap/>
            <w:hideMark/>
          </w:tcPr>
          <w:p w14:paraId="5F5F93D8" w14:textId="18D49021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20" w:type="dxa"/>
            <w:hideMark/>
          </w:tcPr>
          <w:p w14:paraId="70B7A599" w14:textId="2DAA02C4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3" w:type="dxa"/>
            <w:hideMark/>
          </w:tcPr>
          <w:p w14:paraId="5058E082" w14:textId="6E38E0F2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noWrap/>
            <w:hideMark/>
          </w:tcPr>
          <w:p w14:paraId="7CA9B3DD" w14:textId="171A8DE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14:paraId="156620EB" w14:textId="70C29B06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06630" w:rsidRPr="00B513EE" w14:paraId="1B6ECEF2" w14:textId="77777777" w:rsidTr="00784E06">
        <w:trPr>
          <w:trHeight w:val="447"/>
          <w:jc w:val="center"/>
        </w:trPr>
        <w:tc>
          <w:tcPr>
            <w:tcW w:w="575" w:type="dxa"/>
            <w:hideMark/>
          </w:tcPr>
          <w:p w14:paraId="2F36C96E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70</w:t>
            </w:r>
          </w:p>
        </w:tc>
        <w:tc>
          <w:tcPr>
            <w:tcW w:w="4665" w:type="dxa"/>
            <w:hideMark/>
          </w:tcPr>
          <w:p w14:paraId="63DA5674" w14:textId="5140D15A" w:rsidR="00B513EE" w:rsidRPr="00B513EE" w:rsidRDefault="00784E06" w:rsidP="00784E06">
            <w:pPr>
              <w:widowControl w:val="0"/>
              <w:tabs>
                <w:tab w:val="left" w:pos="1160"/>
                <w:tab w:val="right" w:pos="907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</w:t>
            </w:r>
            <w:r w:rsidR="00B513EE" w:rsidRPr="00B513EE">
              <w:rPr>
                <w:rFonts w:cstheme="minorHAnsi"/>
                <w:sz w:val="24"/>
                <w:szCs w:val="24"/>
              </w:rPr>
              <w:t>ołek uniwersalny do g-k (plastikowy świderek) na kołek fi 8</w:t>
            </w:r>
          </w:p>
        </w:tc>
        <w:tc>
          <w:tcPr>
            <w:tcW w:w="1072" w:type="dxa"/>
            <w:noWrap/>
            <w:hideMark/>
          </w:tcPr>
          <w:p w14:paraId="4A3383A5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751" w:type="dxa"/>
            <w:noWrap/>
            <w:hideMark/>
          </w:tcPr>
          <w:p w14:paraId="354E332C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50</w:t>
            </w:r>
          </w:p>
        </w:tc>
        <w:tc>
          <w:tcPr>
            <w:tcW w:w="1292" w:type="dxa"/>
            <w:noWrap/>
            <w:hideMark/>
          </w:tcPr>
          <w:p w14:paraId="140DFDD9" w14:textId="74C239A6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8" w:type="dxa"/>
            <w:noWrap/>
            <w:hideMark/>
          </w:tcPr>
          <w:p w14:paraId="77D01FA8" w14:textId="5A2A9AE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20" w:type="dxa"/>
            <w:hideMark/>
          </w:tcPr>
          <w:p w14:paraId="065B6838" w14:textId="2F8564AA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3" w:type="dxa"/>
            <w:hideMark/>
          </w:tcPr>
          <w:p w14:paraId="7BB9ED4E" w14:textId="2B7391F2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noWrap/>
            <w:hideMark/>
          </w:tcPr>
          <w:p w14:paraId="26D1B5AF" w14:textId="0BB2AFA2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14:paraId="5633C73A" w14:textId="61088E99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06630" w:rsidRPr="00B513EE" w14:paraId="11FB7F09" w14:textId="77777777" w:rsidTr="00784E06">
        <w:trPr>
          <w:trHeight w:val="447"/>
          <w:jc w:val="center"/>
        </w:trPr>
        <w:tc>
          <w:tcPr>
            <w:tcW w:w="575" w:type="dxa"/>
            <w:hideMark/>
          </w:tcPr>
          <w:p w14:paraId="0505C959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71</w:t>
            </w:r>
          </w:p>
        </w:tc>
        <w:tc>
          <w:tcPr>
            <w:tcW w:w="4665" w:type="dxa"/>
            <w:hideMark/>
          </w:tcPr>
          <w:p w14:paraId="4A0A0DFC" w14:textId="77777777" w:rsidR="00B513EE" w:rsidRPr="00B513EE" w:rsidRDefault="00B513EE" w:rsidP="00784E06">
            <w:pPr>
              <w:widowControl w:val="0"/>
              <w:tabs>
                <w:tab w:val="left" w:pos="1160"/>
                <w:tab w:val="right" w:pos="9070"/>
              </w:tabs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Kołek do mocowania w styropianie FID 50</w:t>
            </w:r>
          </w:p>
        </w:tc>
        <w:tc>
          <w:tcPr>
            <w:tcW w:w="1072" w:type="dxa"/>
            <w:noWrap/>
            <w:hideMark/>
          </w:tcPr>
          <w:p w14:paraId="7EC74E4A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751" w:type="dxa"/>
            <w:noWrap/>
            <w:hideMark/>
          </w:tcPr>
          <w:p w14:paraId="3F13739B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30</w:t>
            </w:r>
          </w:p>
        </w:tc>
        <w:tc>
          <w:tcPr>
            <w:tcW w:w="1292" w:type="dxa"/>
            <w:noWrap/>
            <w:hideMark/>
          </w:tcPr>
          <w:p w14:paraId="6846CB8F" w14:textId="20537EFE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8" w:type="dxa"/>
            <w:noWrap/>
            <w:hideMark/>
          </w:tcPr>
          <w:p w14:paraId="7EFC2D5F" w14:textId="3E3B8FF8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20" w:type="dxa"/>
            <w:hideMark/>
          </w:tcPr>
          <w:p w14:paraId="2B65A274" w14:textId="0E0EF1B1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3" w:type="dxa"/>
            <w:hideMark/>
          </w:tcPr>
          <w:p w14:paraId="7516093D" w14:textId="6E5AC98C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noWrap/>
            <w:hideMark/>
          </w:tcPr>
          <w:p w14:paraId="696D65D7" w14:textId="2BF2ED2E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14:paraId="24E8CC8A" w14:textId="2181D82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06630" w:rsidRPr="00B513EE" w14:paraId="7182E820" w14:textId="77777777" w:rsidTr="00784E06">
        <w:trPr>
          <w:trHeight w:val="447"/>
          <w:jc w:val="center"/>
        </w:trPr>
        <w:tc>
          <w:tcPr>
            <w:tcW w:w="575" w:type="dxa"/>
            <w:noWrap/>
            <w:hideMark/>
          </w:tcPr>
          <w:p w14:paraId="784538E2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72</w:t>
            </w:r>
          </w:p>
        </w:tc>
        <w:tc>
          <w:tcPr>
            <w:tcW w:w="4665" w:type="dxa"/>
            <w:hideMark/>
          </w:tcPr>
          <w:p w14:paraId="12A43449" w14:textId="77777777" w:rsidR="00B513EE" w:rsidRPr="00B513EE" w:rsidRDefault="00B513EE" w:rsidP="00784E06">
            <w:pPr>
              <w:widowControl w:val="0"/>
              <w:tabs>
                <w:tab w:val="left" w:pos="1160"/>
                <w:tab w:val="right" w:pos="9070"/>
              </w:tabs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 xml:space="preserve">Wkręty do drewna 4,2 x 70 mm </w:t>
            </w:r>
            <w:proofErr w:type="spellStart"/>
            <w:r w:rsidRPr="00B513EE">
              <w:rPr>
                <w:rFonts w:cstheme="minorHAnsi"/>
                <w:sz w:val="24"/>
                <w:szCs w:val="24"/>
              </w:rPr>
              <w:t>fosfatowane</w:t>
            </w:r>
            <w:proofErr w:type="spellEnd"/>
          </w:p>
        </w:tc>
        <w:tc>
          <w:tcPr>
            <w:tcW w:w="1072" w:type="dxa"/>
            <w:noWrap/>
            <w:hideMark/>
          </w:tcPr>
          <w:p w14:paraId="40768380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751" w:type="dxa"/>
            <w:noWrap/>
            <w:hideMark/>
          </w:tcPr>
          <w:p w14:paraId="1D9F9B12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1292" w:type="dxa"/>
            <w:noWrap/>
            <w:hideMark/>
          </w:tcPr>
          <w:p w14:paraId="0F0CC5A7" w14:textId="0D4E0CDD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8" w:type="dxa"/>
            <w:noWrap/>
            <w:hideMark/>
          </w:tcPr>
          <w:p w14:paraId="78074F69" w14:textId="065032B6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20" w:type="dxa"/>
            <w:hideMark/>
          </w:tcPr>
          <w:p w14:paraId="4B7E74BE" w14:textId="4DB61AFA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3" w:type="dxa"/>
            <w:hideMark/>
          </w:tcPr>
          <w:p w14:paraId="4D5171C4" w14:textId="5E35BEC3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noWrap/>
            <w:hideMark/>
          </w:tcPr>
          <w:p w14:paraId="488656C0" w14:textId="4EE425CA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14:paraId="64BAE8D4" w14:textId="218AA641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06630" w:rsidRPr="00B513EE" w14:paraId="21B36617" w14:textId="77777777" w:rsidTr="00784E06">
        <w:trPr>
          <w:trHeight w:val="447"/>
          <w:jc w:val="center"/>
        </w:trPr>
        <w:tc>
          <w:tcPr>
            <w:tcW w:w="575" w:type="dxa"/>
            <w:hideMark/>
          </w:tcPr>
          <w:p w14:paraId="46100F08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73</w:t>
            </w:r>
          </w:p>
        </w:tc>
        <w:tc>
          <w:tcPr>
            <w:tcW w:w="4665" w:type="dxa"/>
            <w:hideMark/>
          </w:tcPr>
          <w:p w14:paraId="711D8609" w14:textId="77777777" w:rsidR="00B513EE" w:rsidRPr="00B513EE" w:rsidRDefault="00B513EE" w:rsidP="00784E06">
            <w:pPr>
              <w:widowControl w:val="0"/>
              <w:tabs>
                <w:tab w:val="left" w:pos="1160"/>
                <w:tab w:val="right" w:pos="9070"/>
              </w:tabs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 xml:space="preserve">Wkręty do drewna 3,5 x 60 mm </w:t>
            </w:r>
            <w:proofErr w:type="spellStart"/>
            <w:r w:rsidRPr="00B513EE">
              <w:rPr>
                <w:rFonts w:cstheme="minorHAnsi"/>
                <w:sz w:val="24"/>
                <w:szCs w:val="24"/>
              </w:rPr>
              <w:t>fosfatowane</w:t>
            </w:r>
            <w:proofErr w:type="spellEnd"/>
          </w:p>
        </w:tc>
        <w:tc>
          <w:tcPr>
            <w:tcW w:w="1072" w:type="dxa"/>
            <w:noWrap/>
            <w:hideMark/>
          </w:tcPr>
          <w:p w14:paraId="14AC0933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751" w:type="dxa"/>
            <w:noWrap/>
            <w:hideMark/>
          </w:tcPr>
          <w:p w14:paraId="26E99BCE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1292" w:type="dxa"/>
            <w:noWrap/>
            <w:hideMark/>
          </w:tcPr>
          <w:p w14:paraId="6B0B031A" w14:textId="5F18C65B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8" w:type="dxa"/>
            <w:noWrap/>
            <w:hideMark/>
          </w:tcPr>
          <w:p w14:paraId="2082F169" w14:textId="547E7A7B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20" w:type="dxa"/>
            <w:hideMark/>
          </w:tcPr>
          <w:p w14:paraId="5A741173" w14:textId="132DB054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3" w:type="dxa"/>
            <w:hideMark/>
          </w:tcPr>
          <w:p w14:paraId="31CE4D7B" w14:textId="5AD252B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noWrap/>
            <w:hideMark/>
          </w:tcPr>
          <w:p w14:paraId="527F4651" w14:textId="51BC2C44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14:paraId="77B97B12" w14:textId="3AFB1B39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06630" w:rsidRPr="00B513EE" w14:paraId="540F7338" w14:textId="77777777" w:rsidTr="00784E06">
        <w:trPr>
          <w:trHeight w:val="447"/>
          <w:jc w:val="center"/>
        </w:trPr>
        <w:tc>
          <w:tcPr>
            <w:tcW w:w="575" w:type="dxa"/>
            <w:noWrap/>
            <w:hideMark/>
          </w:tcPr>
          <w:p w14:paraId="7A604044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74</w:t>
            </w:r>
          </w:p>
        </w:tc>
        <w:tc>
          <w:tcPr>
            <w:tcW w:w="4665" w:type="dxa"/>
            <w:hideMark/>
          </w:tcPr>
          <w:p w14:paraId="598E6E95" w14:textId="77777777" w:rsidR="00B513EE" w:rsidRPr="00B513EE" w:rsidRDefault="00B513EE" w:rsidP="00784E06">
            <w:pPr>
              <w:widowControl w:val="0"/>
              <w:tabs>
                <w:tab w:val="left" w:pos="1160"/>
                <w:tab w:val="right" w:pos="9070"/>
              </w:tabs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 xml:space="preserve">Wkręty do drewna 3,5 x 35 mm </w:t>
            </w:r>
            <w:proofErr w:type="spellStart"/>
            <w:r w:rsidRPr="00B513EE">
              <w:rPr>
                <w:rFonts w:cstheme="minorHAnsi"/>
                <w:sz w:val="24"/>
                <w:szCs w:val="24"/>
              </w:rPr>
              <w:t>fosfatowane</w:t>
            </w:r>
            <w:proofErr w:type="spellEnd"/>
          </w:p>
        </w:tc>
        <w:tc>
          <w:tcPr>
            <w:tcW w:w="1072" w:type="dxa"/>
            <w:noWrap/>
            <w:hideMark/>
          </w:tcPr>
          <w:p w14:paraId="483529F6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751" w:type="dxa"/>
            <w:noWrap/>
            <w:hideMark/>
          </w:tcPr>
          <w:p w14:paraId="3A97A86C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1292" w:type="dxa"/>
            <w:noWrap/>
            <w:hideMark/>
          </w:tcPr>
          <w:p w14:paraId="6724F9D8" w14:textId="4E503079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8" w:type="dxa"/>
            <w:noWrap/>
            <w:hideMark/>
          </w:tcPr>
          <w:p w14:paraId="1091BFAB" w14:textId="756078D5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20" w:type="dxa"/>
            <w:hideMark/>
          </w:tcPr>
          <w:p w14:paraId="4272C1B0" w14:textId="11086C48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3" w:type="dxa"/>
            <w:hideMark/>
          </w:tcPr>
          <w:p w14:paraId="477D4A1D" w14:textId="0B2EC506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noWrap/>
            <w:hideMark/>
          </w:tcPr>
          <w:p w14:paraId="2C9117D3" w14:textId="1C4939DE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14:paraId="554BB299" w14:textId="403DC673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06630" w:rsidRPr="00B513EE" w14:paraId="09915194" w14:textId="77777777" w:rsidTr="00784E06">
        <w:trPr>
          <w:trHeight w:val="447"/>
          <w:jc w:val="center"/>
        </w:trPr>
        <w:tc>
          <w:tcPr>
            <w:tcW w:w="575" w:type="dxa"/>
            <w:hideMark/>
          </w:tcPr>
          <w:p w14:paraId="6FC40ACD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75</w:t>
            </w:r>
          </w:p>
        </w:tc>
        <w:tc>
          <w:tcPr>
            <w:tcW w:w="4665" w:type="dxa"/>
            <w:hideMark/>
          </w:tcPr>
          <w:p w14:paraId="4EDF440C" w14:textId="77777777" w:rsidR="00B513EE" w:rsidRPr="00B513EE" w:rsidRDefault="00B513EE" w:rsidP="00784E06">
            <w:pPr>
              <w:widowControl w:val="0"/>
              <w:tabs>
                <w:tab w:val="left" w:pos="1160"/>
                <w:tab w:val="right" w:pos="9070"/>
              </w:tabs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Bolce do półek meblowych fi 5</w:t>
            </w:r>
          </w:p>
        </w:tc>
        <w:tc>
          <w:tcPr>
            <w:tcW w:w="1072" w:type="dxa"/>
            <w:noWrap/>
            <w:hideMark/>
          </w:tcPr>
          <w:p w14:paraId="664257A6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751" w:type="dxa"/>
            <w:noWrap/>
            <w:hideMark/>
          </w:tcPr>
          <w:p w14:paraId="1A296C99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1292" w:type="dxa"/>
            <w:noWrap/>
            <w:hideMark/>
          </w:tcPr>
          <w:p w14:paraId="4237F5A2" w14:textId="1CF30A96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8" w:type="dxa"/>
            <w:noWrap/>
            <w:hideMark/>
          </w:tcPr>
          <w:p w14:paraId="77D72FB3" w14:textId="32E9EA0B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20" w:type="dxa"/>
            <w:hideMark/>
          </w:tcPr>
          <w:p w14:paraId="154DDCCB" w14:textId="52C481C2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3" w:type="dxa"/>
            <w:hideMark/>
          </w:tcPr>
          <w:p w14:paraId="671C0779" w14:textId="57B2E08B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noWrap/>
            <w:hideMark/>
          </w:tcPr>
          <w:p w14:paraId="3957A1D9" w14:textId="045D1203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14:paraId="71E8C318" w14:textId="0188A495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06630" w:rsidRPr="00B513EE" w14:paraId="53C79121" w14:textId="77777777" w:rsidTr="00784E06">
        <w:trPr>
          <w:trHeight w:val="447"/>
          <w:jc w:val="center"/>
        </w:trPr>
        <w:tc>
          <w:tcPr>
            <w:tcW w:w="575" w:type="dxa"/>
            <w:hideMark/>
          </w:tcPr>
          <w:p w14:paraId="26F356EF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76</w:t>
            </w:r>
          </w:p>
        </w:tc>
        <w:tc>
          <w:tcPr>
            <w:tcW w:w="4665" w:type="dxa"/>
            <w:hideMark/>
          </w:tcPr>
          <w:p w14:paraId="605AE331" w14:textId="71EF8D35" w:rsidR="00B513EE" w:rsidRPr="00B513EE" w:rsidRDefault="00784E06" w:rsidP="00784E06">
            <w:pPr>
              <w:widowControl w:val="0"/>
              <w:tabs>
                <w:tab w:val="left" w:pos="1160"/>
                <w:tab w:val="right" w:pos="907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Ś</w:t>
            </w:r>
            <w:r w:rsidR="00B513EE" w:rsidRPr="00B513EE">
              <w:rPr>
                <w:rFonts w:cstheme="minorHAnsi"/>
                <w:sz w:val="24"/>
                <w:szCs w:val="24"/>
              </w:rPr>
              <w:t>ruby zamkowe 6/80</w:t>
            </w:r>
          </w:p>
        </w:tc>
        <w:tc>
          <w:tcPr>
            <w:tcW w:w="1072" w:type="dxa"/>
            <w:noWrap/>
            <w:hideMark/>
          </w:tcPr>
          <w:p w14:paraId="19CABCE0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751" w:type="dxa"/>
            <w:noWrap/>
            <w:hideMark/>
          </w:tcPr>
          <w:p w14:paraId="11BC8A56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1292" w:type="dxa"/>
            <w:noWrap/>
            <w:hideMark/>
          </w:tcPr>
          <w:p w14:paraId="0913B81F" w14:textId="721E9109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8" w:type="dxa"/>
            <w:noWrap/>
            <w:hideMark/>
          </w:tcPr>
          <w:p w14:paraId="548B3D8D" w14:textId="19AF0D38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20" w:type="dxa"/>
            <w:hideMark/>
          </w:tcPr>
          <w:p w14:paraId="7CC51E37" w14:textId="6B9AE19A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3" w:type="dxa"/>
            <w:hideMark/>
          </w:tcPr>
          <w:p w14:paraId="31251593" w14:textId="2FCDBCFE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noWrap/>
            <w:hideMark/>
          </w:tcPr>
          <w:p w14:paraId="76B969F6" w14:textId="02D8336B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14:paraId="42230019" w14:textId="3B394CDD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06630" w:rsidRPr="00B513EE" w14:paraId="1AD47FD6" w14:textId="77777777" w:rsidTr="00784E06">
        <w:trPr>
          <w:trHeight w:val="447"/>
          <w:jc w:val="center"/>
        </w:trPr>
        <w:tc>
          <w:tcPr>
            <w:tcW w:w="575" w:type="dxa"/>
            <w:noWrap/>
            <w:hideMark/>
          </w:tcPr>
          <w:p w14:paraId="2A1774DC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77</w:t>
            </w:r>
          </w:p>
        </w:tc>
        <w:tc>
          <w:tcPr>
            <w:tcW w:w="4665" w:type="dxa"/>
            <w:hideMark/>
          </w:tcPr>
          <w:p w14:paraId="60EAD58A" w14:textId="0CAC6A80" w:rsidR="00B513EE" w:rsidRPr="00B513EE" w:rsidRDefault="00784E06" w:rsidP="00784E06">
            <w:pPr>
              <w:widowControl w:val="0"/>
              <w:tabs>
                <w:tab w:val="left" w:pos="1160"/>
                <w:tab w:val="right" w:pos="907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Ś</w:t>
            </w:r>
            <w:r w:rsidR="00B513EE" w:rsidRPr="00B513EE">
              <w:rPr>
                <w:rFonts w:cstheme="minorHAnsi"/>
                <w:sz w:val="24"/>
                <w:szCs w:val="24"/>
              </w:rPr>
              <w:t>ruby zamkowe 5/50</w:t>
            </w:r>
          </w:p>
        </w:tc>
        <w:tc>
          <w:tcPr>
            <w:tcW w:w="1072" w:type="dxa"/>
            <w:noWrap/>
            <w:hideMark/>
          </w:tcPr>
          <w:p w14:paraId="2C0F0320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751" w:type="dxa"/>
            <w:noWrap/>
            <w:hideMark/>
          </w:tcPr>
          <w:p w14:paraId="56F79CFE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1292" w:type="dxa"/>
            <w:noWrap/>
            <w:hideMark/>
          </w:tcPr>
          <w:p w14:paraId="744EA937" w14:textId="20468E96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8" w:type="dxa"/>
            <w:noWrap/>
            <w:hideMark/>
          </w:tcPr>
          <w:p w14:paraId="08BEA73C" w14:textId="4DD8C1DF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20" w:type="dxa"/>
            <w:hideMark/>
          </w:tcPr>
          <w:p w14:paraId="15224CD7" w14:textId="0F925664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3" w:type="dxa"/>
            <w:hideMark/>
          </w:tcPr>
          <w:p w14:paraId="5FEA95BE" w14:textId="7C08EDA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noWrap/>
            <w:hideMark/>
          </w:tcPr>
          <w:p w14:paraId="457F785C" w14:textId="7D9209C3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14:paraId="46392F33" w14:textId="668D85D5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06630" w:rsidRPr="00B513EE" w14:paraId="0955BC2E" w14:textId="77777777" w:rsidTr="00784E06">
        <w:trPr>
          <w:trHeight w:val="447"/>
          <w:jc w:val="center"/>
        </w:trPr>
        <w:tc>
          <w:tcPr>
            <w:tcW w:w="575" w:type="dxa"/>
            <w:hideMark/>
          </w:tcPr>
          <w:p w14:paraId="6538F315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78</w:t>
            </w:r>
          </w:p>
        </w:tc>
        <w:tc>
          <w:tcPr>
            <w:tcW w:w="4665" w:type="dxa"/>
            <w:hideMark/>
          </w:tcPr>
          <w:p w14:paraId="54D24B43" w14:textId="03167348" w:rsidR="00B513EE" w:rsidRPr="00B513EE" w:rsidRDefault="00784E06" w:rsidP="00784E06">
            <w:pPr>
              <w:widowControl w:val="0"/>
              <w:tabs>
                <w:tab w:val="left" w:pos="1160"/>
                <w:tab w:val="right" w:pos="907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Ś</w:t>
            </w:r>
            <w:r w:rsidR="00B513EE" w:rsidRPr="00B513EE">
              <w:rPr>
                <w:rFonts w:cstheme="minorHAnsi"/>
                <w:sz w:val="24"/>
                <w:szCs w:val="24"/>
              </w:rPr>
              <w:t xml:space="preserve">ruba na </w:t>
            </w:r>
            <w:proofErr w:type="spellStart"/>
            <w:r w:rsidR="00B513EE" w:rsidRPr="00B513EE">
              <w:rPr>
                <w:rFonts w:cstheme="minorHAnsi"/>
                <w:sz w:val="24"/>
                <w:szCs w:val="24"/>
              </w:rPr>
              <w:t>imbus</w:t>
            </w:r>
            <w:proofErr w:type="spellEnd"/>
            <w:r w:rsidR="00B513EE" w:rsidRPr="00B513EE">
              <w:rPr>
                <w:rFonts w:cstheme="minorHAnsi"/>
                <w:sz w:val="24"/>
                <w:szCs w:val="24"/>
              </w:rPr>
              <w:t xml:space="preserve"> z nakrętką </w:t>
            </w:r>
            <w:proofErr w:type="spellStart"/>
            <w:r w:rsidR="00B513EE" w:rsidRPr="00B513EE">
              <w:rPr>
                <w:rFonts w:cstheme="minorHAnsi"/>
                <w:sz w:val="24"/>
                <w:szCs w:val="24"/>
              </w:rPr>
              <w:t>samokontrującą</w:t>
            </w:r>
            <w:proofErr w:type="spellEnd"/>
            <w:r w:rsidR="00B513EE" w:rsidRPr="00B513EE">
              <w:rPr>
                <w:rFonts w:cstheme="minorHAnsi"/>
                <w:sz w:val="24"/>
                <w:szCs w:val="24"/>
              </w:rPr>
              <w:t xml:space="preserve"> fi 6/20</w:t>
            </w:r>
          </w:p>
        </w:tc>
        <w:tc>
          <w:tcPr>
            <w:tcW w:w="1072" w:type="dxa"/>
            <w:noWrap/>
            <w:hideMark/>
          </w:tcPr>
          <w:p w14:paraId="229E32FE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751" w:type="dxa"/>
            <w:noWrap/>
            <w:hideMark/>
          </w:tcPr>
          <w:p w14:paraId="2A16F219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50</w:t>
            </w:r>
          </w:p>
        </w:tc>
        <w:tc>
          <w:tcPr>
            <w:tcW w:w="1292" w:type="dxa"/>
            <w:noWrap/>
            <w:hideMark/>
          </w:tcPr>
          <w:p w14:paraId="4D5268EC" w14:textId="5E54304B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8" w:type="dxa"/>
            <w:noWrap/>
            <w:hideMark/>
          </w:tcPr>
          <w:p w14:paraId="6D8FF648" w14:textId="5ECD8702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20" w:type="dxa"/>
            <w:hideMark/>
          </w:tcPr>
          <w:p w14:paraId="46E80C1C" w14:textId="0DC148CC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3" w:type="dxa"/>
            <w:hideMark/>
          </w:tcPr>
          <w:p w14:paraId="4F257400" w14:textId="4B127142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noWrap/>
            <w:hideMark/>
          </w:tcPr>
          <w:p w14:paraId="6ADFF811" w14:textId="1D8FBED4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14:paraId="2D3C9CBD" w14:textId="2E989A4B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06630" w:rsidRPr="00B513EE" w14:paraId="44440C00" w14:textId="77777777" w:rsidTr="00784E06">
        <w:trPr>
          <w:trHeight w:val="570"/>
          <w:jc w:val="center"/>
        </w:trPr>
        <w:tc>
          <w:tcPr>
            <w:tcW w:w="575" w:type="dxa"/>
            <w:noWrap/>
            <w:hideMark/>
          </w:tcPr>
          <w:p w14:paraId="3920E90F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79</w:t>
            </w:r>
          </w:p>
        </w:tc>
        <w:tc>
          <w:tcPr>
            <w:tcW w:w="4665" w:type="dxa"/>
            <w:noWrap/>
            <w:hideMark/>
          </w:tcPr>
          <w:p w14:paraId="3E99AEB4" w14:textId="3E329076" w:rsidR="00B513EE" w:rsidRPr="00B513EE" w:rsidRDefault="00784E06" w:rsidP="00784E06">
            <w:pPr>
              <w:widowControl w:val="0"/>
              <w:tabs>
                <w:tab w:val="left" w:pos="1160"/>
                <w:tab w:val="right" w:pos="907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</w:t>
            </w:r>
            <w:r w:rsidR="00B513EE" w:rsidRPr="00B513EE">
              <w:rPr>
                <w:rFonts w:cstheme="minorHAnsi"/>
                <w:sz w:val="24"/>
                <w:szCs w:val="24"/>
              </w:rPr>
              <w:t>aśma ostrzegawcza czarno-żółta (do oznakowania miejsc z różnicą poziomów lub ostrych skosów) - samoprzylepna 50mm x 33m</w:t>
            </w:r>
          </w:p>
        </w:tc>
        <w:tc>
          <w:tcPr>
            <w:tcW w:w="1072" w:type="dxa"/>
            <w:hideMark/>
          </w:tcPr>
          <w:p w14:paraId="28D00975" w14:textId="2700593E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751" w:type="dxa"/>
            <w:noWrap/>
            <w:hideMark/>
          </w:tcPr>
          <w:p w14:paraId="50078DB8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292" w:type="dxa"/>
            <w:noWrap/>
            <w:hideMark/>
          </w:tcPr>
          <w:p w14:paraId="4CD498DF" w14:textId="536C5F49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8" w:type="dxa"/>
            <w:noWrap/>
            <w:hideMark/>
          </w:tcPr>
          <w:p w14:paraId="12F9725D" w14:textId="7F906375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20" w:type="dxa"/>
            <w:hideMark/>
          </w:tcPr>
          <w:p w14:paraId="06A51AFA" w14:textId="61448DF1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3" w:type="dxa"/>
            <w:hideMark/>
          </w:tcPr>
          <w:p w14:paraId="07089D59" w14:textId="1E063BEE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noWrap/>
            <w:hideMark/>
          </w:tcPr>
          <w:p w14:paraId="70891F78" w14:textId="7035EA15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14:paraId="57892B04" w14:textId="5F62128D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06630" w:rsidRPr="00B513EE" w14:paraId="38B48413" w14:textId="77777777" w:rsidTr="00784E06">
        <w:trPr>
          <w:trHeight w:val="447"/>
          <w:jc w:val="center"/>
        </w:trPr>
        <w:tc>
          <w:tcPr>
            <w:tcW w:w="575" w:type="dxa"/>
            <w:hideMark/>
          </w:tcPr>
          <w:p w14:paraId="018D23C9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80</w:t>
            </w:r>
          </w:p>
        </w:tc>
        <w:tc>
          <w:tcPr>
            <w:tcW w:w="4665" w:type="dxa"/>
            <w:hideMark/>
          </w:tcPr>
          <w:p w14:paraId="1EA289F2" w14:textId="77777777" w:rsidR="00B513EE" w:rsidRPr="00B513EE" w:rsidRDefault="00B513EE" w:rsidP="00784E06">
            <w:pPr>
              <w:widowControl w:val="0"/>
              <w:tabs>
                <w:tab w:val="left" w:pos="1160"/>
                <w:tab w:val="right" w:pos="9070"/>
              </w:tabs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Taśma malarska szer. 10 cm</w:t>
            </w:r>
          </w:p>
        </w:tc>
        <w:tc>
          <w:tcPr>
            <w:tcW w:w="1072" w:type="dxa"/>
            <w:noWrap/>
            <w:hideMark/>
          </w:tcPr>
          <w:p w14:paraId="5C92DE08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751" w:type="dxa"/>
            <w:noWrap/>
            <w:hideMark/>
          </w:tcPr>
          <w:p w14:paraId="095CCB70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50</w:t>
            </w:r>
          </w:p>
        </w:tc>
        <w:tc>
          <w:tcPr>
            <w:tcW w:w="1292" w:type="dxa"/>
            <w:noWrap/>
            <w:hideMark/>
          </w:tcPr>
          <w:p w14:paraId="47F5407C" w14:textId="506E8CDB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8" w:type="dxa"/>
            <w:noWrap/>
            <w:hideMark/>
          </w:tcPr>
          <w:p w14:paraId="26B7A2C0" w14:textId="3C1E7B09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20" w:type="dxa"/>
            <w:noWrap/>
            <w:hideMark/>
          </w:tcPr>
          <w:p w14:paraId="6DEB6116" w14:textId="7862DB10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  <w:noWrap/>
            <w:hideMark/>
          </w:tcPr>
          <w:p w14:paraId="79F871D0" w14:textId="037AEA01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49" w:type="dxa"/>
            <w:noWrap/>
            <w:hideMark/>
          </w:tcPr>
          <w:p w14:paraId="4B333D43" w14:textId="1D6FDF23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14:paraId="07C20132" w14:textId="67D01316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06630" w:rsidRPr="00B513EE" w14:paraId="52060A19" w14:textId="77777777" w:rsidTr="00784E06">
        <w:trPr>
          <w:trHeight w:val="447"/>
          <w:jc w:val="center"/>
        </w:trPr>
        <w:tc>
          <w:tcPr>
            <w:tcW w:w="575" w:type="dxa"/>
            <w:hideMark/>
          </w:tcPr>
          <w:p w14:paraId="003BAD7D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81</w:t>
            </w:r>
          </w:p>
        </w:tc>
        <w:tc>
          <w:tcPr>
            <w:tcW w:w="4665" w:type="dxa"/>
            <w:noWrap/>
            <w:hideMark/>
          </w:tcPr>
          <w:p w14:paraId="0C7B4D0F" w14:textId="190A9710" w:rsidR="00B513EE" w:rsidRPr="00B513EE" w:rsidRDefault="00784E06" w:rsidP="00784E06">
            <w:pPr>
              <w:widowControl w:val="0"/>
              <w:tabs>
                <w:tab w:val="left" w:pos="1160"/>
                <w:tab w:val="right" w:pos="907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</w:t>
            </w:r>
            <w:r w:rsidR="00B513EE" w:rsidRPr="00B513EE">
              <w:rPr>
                <w:rFonts w:cstheme="minorHAnsi"/>
                <w:sz w:val="24"/>
                <w:szCs w:val="24"/>
              </w:rPr>
              <w:t>ałek malarski z pianki poliestrowej 10 cm</w:t>
            </w:r>
          </w:p>
        </w:tc>
        <w:tc>
          <w:tcPr>
            <w:tcW w:w="1072" w:type="dxa"/>
            <w:noWrap/>
            <w:hideMark/>
          </w:tcPr>
          <w:p w14:paraId="7147F836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751" w:type="dxa"/>
            <w:noWrap/>
            <w:hideMark/>
          </w:tcPr>
          <w:p w14:paraId="710A2DEF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50</w:t>
            </w:r>
          </w:p>
        </w:tc>
        <w:tc>
          <w:tcPr>
            <w:tcW w:w="1292" w:type="dxa"/>
            <w:noWrap/>
            <w:hideMark/>
          </w:tcPr>
          <w:p w14:paraId="2E912455" w14:textId="347916DF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8" w:type="dxa"/>
            <w:noWrap/>
            <w:hideMark/>
          </w:tcPr>
          <w:p w14:paraId="112BAA1F" w14:textId="246F47B9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20" w:type="dxa"/>
            <w:noWrap/>
            <w:hideMark/>
          </w:tcPr>
          <w:p w14:paraId="532A278D" w14:textId="5C1F4E76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3" w:type="dxa"/>
            <w:noWrap/>
            <w:hideMark/>
          </w:tcPr>
          <w:p w14:paraId="133C2038" w14:textId="3811DEEF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noWrap/>
            <w:hideMark/>
          </w:tcPr>
          <w:p w14:paraId="04ACCF93" w14:textId="20A2370A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14:paraId="74A3FBF6" w14:textId="0A2647AA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06630" w:rsidRPr="00B513EE" w14:paraId="2BDB50FF" w14:textId="77777777" w:rsidTr="00784E06">
        <w:trPr>
          <w:trHeight w:val="447"/>
          <w:jc w:val="center"/>
        </w:trPr>
        <w:tc>
          <w:tcPr>
            <w:tcW w:w="575" w:type="dxa"/>
            <w:noWrap/>
            <w:hideMark/>
          </w:tcPr>
          <w:p w14:paraId="4CBE3321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82</w:t>
            </w:r>
          </w:p>
        </w:tc>
        <w:tc>
          <w:tcPr>
            <w:tcW w:w="4665" w:type="dxa"/>
            <w:noWrap/>
            <w:hideMark/>
          </w:tcPr>
          <w:p w14:paraId="37BC4EDB" w14:textId="554E5BED" w:rsidR="00B513EE" w:rsidRPr="00B513EE" w:rsidRDefault="00784E06" w:rsidP="00784E06">
            <w:pPr>
              <w:widowControl w:val="0"/>
              <w:tabs>
                <w:tab w:val="left" w:pos="1160"/>
                <w:tab w:val="right" w:pos="907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</w:t>
            </w:r>
            <w:r w:rsidR="00B513EE" w:rsidRPr="00B513EE">
              <w:rPr>
                <w:rFonts w:cstheme="minorHAnsi"/>
                <w:sz w:val="24"/>
                <w:szCs w:val="24"/>
              </w:rPr>
              <w:t>ałek malarski z pianki poliestrowej 15 cm</w:t>
            </w:r>
          </w:p>
        </w:tc>
        <w:tc>
          <w:tcPr>
            <w:tcW w:w="1072" w:type="dxa"/>
            <w:noWrap/>
            <w:hideMark/>
          </w:tcPr>
          <w:p w14:paraId="4E2A078B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751" w:type="dxa"/>
            <w:noWrap/>
            <w:hideMark/>
          </w:tcPr>
          <w:p w14:paraId="3D702D1F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40</w:t>
            </w:r>
          </w:p>
        </w:tc>
        <w:tc>
          <w:tcPr>
            <w:tcW w:w="1292" w:type="dxa"/>
            <w:noWrap/>
            <w:hideMark/>
          </w:tcPr>
          <w:p w14:paraId="137FDEFF" w14:textId="7997EDBE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8" w:type="dxa"/>
            <w:noWrap/>
            <w:hideMark/>
          </w:tcPr>
          <w:p w14:paraId="2B9AA339" w14:textId="54887993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20" w:type="dxa"/>
            <w:noWrap/>
            <w:hideMark/>
          </w:tcPr>
          <w:p w14:paraId="6674793A" w14:textId="12ACD771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3" w:type="dxa"/>
            <w:noWrap/>
            <w:hideMark/>
          </w:tcPr>
          <w:p w14:paraId="1D5B96C4" w14:textId="0BD1D821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noWrap/>
            <w:hideMark/>
          </w:tcPr>
          <w:p w14:paraId="5DB397DF" w14:textId="0C5D27CF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14:paraId="4DD62878" w14:textId="6CCCDE0E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06630" w:rsidRPr="00B513EE" w14:paraId="500FD09E" w14:textId="77777777" w:rsidTr="00784E06">
        <w:trPr>
          <w:trHeight w:val="447"/>
          <w:jc w:val="center"/>
        </w:trPr>
        <w:tc>
          <w:tcPr>
            <w:tcW w:w="575" w:type="dxa"/>
            <w:hideMark/>
          </w:tcPr>
          <w:p w14:paraId="17BF1278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lastRenderedPageBreak/>
              <w:t>83</w:t>
            </w:r>
          </w:p>
        </w:tc>
        <w:tc>
          <w:tcPr>
            <w:tcW w:w="4665" w:type="dxa"/>
            <w:noWrap/>
            <w:hideMark/>
          </w:tcPr>
          <w:p w14:paraId="1834322E" w14:textId="65B49D49" w:rsidR="00B513EE" w:rsidRPr="00B513EE" w:rsidRDefault="00784E06" w:rsidP="00784E06">
            <w:pPr>
              <w:widowControl w:val="0"/>
              <w:tabs>
                <w:tab w:val="left" w:pos="1160"/>
                <w:tab w:val="right" w:pos="907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</w:t>
            </w:r>
            <w:r w:rsidR="00B513EE" w:rsidRPr="00B513EE">
              <w:rPr>
                <w:rFonts w:cstheme="minorHAnsi"/>
                <w:sz w:val="24"/>
                <w:szCs w:val="24"/>
              </w:rPr>
              <w:t>ałek malarski z pianki poliestrowej 25cm</w:t>
            </w:r>
          </w:p>
        </w:tc>
        <w:tc>
          <w:tcPr>
            <w:tcW w:w="1072" w:type="dxa"/>
            <w:noWrap/>
            <w:hideMark/>
          </w:tcPr>
          <w:p w14:paraId="2575C51C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751" w:type="dxa"/>
            <w:noWrap/>
            <w:hideMark/>
          </w:tcPr>
          <w:p w14:paraId="32179811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1292" w:type="dxa"/>
            <w:noWrap/>
            <w:hideMark/>
          </w:tcPr>
          <w:p w14:paraId="4E31964C" w14:textId="0A6F9F39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8" w:type="dxa"/>
            <w:noWrap/>
            <w:hideMark/>
          </w:tcPr>
          <w:p w14:paraId="5F5FBE72" w14:textId="773C02FA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20" w:type="dxa"/>
            <w:noWrap/>
            <w:hideMark/>
          </w:tcPr>
          <w:p w14:paraId="7719F746" w14:textId="544B36A4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3" w:type="dxa"/>
            <w:noWrap/>
            <w:hideMark/>
          </w:tcPr>
          <w:p w14:paraId="3A302CCB" w14:textId="647C1B4D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noWrap/>
            <w:hideMark/>
          </w:tcPr>
          <w:p w14:paraId="65334508" w14:textId="08303E21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14:paraId="7AEC2336" w14:textId="3DCC33B5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06630" w:rsidRPr="00B513EE" w14:paraId="6631C960" w14:textId="77777777" w:rsidTr="00784E06">
        <w:trPr>
          <w:trHeight w:val="447"/>
          <w:jc w:val="center"/>
        </w:trPr>
        <w:tc>
          <w:tcPr>
            <w:tcW w:w="575" w:type="dxa"/>
            <w:noWrap/>
            <w:hideMark/>
          </w:tcPr>
          <w:p w14:paraId="09C31CF0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84</w:t>
            </w:r>
          </w:p>
        </w:tc>
        <w:tc>
          <w:tcPr>
            <w:tcW w:w="4665" w:type="dxa"/>
            <w:noWrap/>
            <w:hideMark/>
          </w:tcPr>
          <w:p w14:paraId="1D39C701" w14:textId="77777777" w:rsidR="00B513EE" w:rsidRPr="00B513EE" w:rsidRDefault="00B513EE" w:rsidP="00784E06">
            <w:pPr>
              <w:widowControl w:val="0"/>
              <w:tabs>
                <w:tab w:val="left" w:pos="1160"/>
                <w:tab w:val="right" w:pos="9070"/>
              </w:tabs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Kuweta malarska</w:t>
            </w:r>
          </w:p>
        </w:tc>
        <w:tc>
          <w:tcPr>
            <w:tcW w:w="1072" w:type="dxa"/>
            <w:noWrap/>
            <w:hideMark/>
          </w:tcPr>
          <w:p w14:paraId="4C944475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751" w:type="dxa"/>
            <w:noWrap/>
            <w:hideMark/>
          </w:tcPr>
          <w:p w14:paraId="6F132733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292" w:type="dxa"/>
            <w:noWrap/>
            <w:hideMark/>
          </w:tcPr>
          <w:p w14:paraId="4CD3C28B" w14:textId="5DE877AD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8" w:type="dxa"/>
            <w:noWrap/>
            <w:hideMark/>
          </w:tcPr>
          <w:p w14:paraId="72DB2170" w14:textId="3A440848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20" w:type="dxa"/>
            <w:noWrap/>
            <w:hideMark/>
          </w:tcPr>
          <w:p w14:paraId="5B9EC8D0" w14:textId="5EFE833A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3" w:type="dxa"/>
            <w:noWrap/>
            <w:hideMark/>
          </w:tcPr>
          <w:p w14:paraId="758AA89A" w14:textId="64FD3670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noWrap/>
            <w:hideMark/>
          </w:tcPr>
          <w:p w14:paraId="6373225D" w14:textId="611E55E1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14:paraId="52FA44E4" w14:textId="63D187DB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06630" w:rsidRPr="00B513EE" w14:paraId="196C9F1C" w14:textId="77777777" w:rsidTr="00784E06">
        <w:trPr>
          <w:trHeight w:val="447"/>
          <w:jc w:val="center"/>
        </w:trPr>
        <w:tc>
          <w:tcPr>
            <w:tcW w:w="575" w:type="dxa"/>
            <w:hideMark/>
          </w:tcPr>
          <w:p w14:paraId="1F074CF5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85</w:t>
            </w:r>
          </w:p>
        </w:tc>
        <w:tc>
          <w:tcPr>
            <w:tcW w:w="4665" w:type="dxa"/>
            <w:noWrap/>
            <w:hideMark/>
          </w:tcPr>
          <w:p w14:paraId="762007C0" w14:textId="77777777" w:rsidR="00B513EE" w:rsidRPr="00B513EE" w:rsidRDefault="00B513EE" w:rsidP="00784E06">
            <w:pPr>
              <w:widowControl w:val="0"/>
              <w:tabs>
                <w:tab w:val="left" w:pos="1160"/>
                <w:tab w:val="right" w:pos="9070"/>
              </w:tabs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Kielnia</w:t>
            </w:r>
          </w:p>
        </w:tc>
        <w:tc>
          <w:tcPr>
            <w:tcW w:w="1072" w:type="dxa"/>
            <w:noWrap/>
            <w:hideMark/>
          </w:tcPr>
          <w:p w14:paraId="45D64C28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751" w:type="dxa"/>
            <w:noWrap/>
            <w:hideMark/>
          </w:tcPr>
          <w:p w14:paraId="49347AAA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292" w:type="dxa"/>
            <w:noWrap/>
            <w:hideMark/>
          </w:tcPr>
          <w:p w14:paraId="7D52A751" w14:textId="7855C4B5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8" w:type="dxa"/>
            <w:noWrap/>
            <w:hideMark/>
          </w:tcPr>
          <w:p w14:paraId="66E9CD47" w14:textId="0D68400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20" w:type="dxa"/>
            <w:noWrap/>
            <w:hideMark/>
          </w:tcPr>
          <w:p w14:paraId="32750A90" w14:textId="736D1226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3" w:type="dxa"/>
            <w:noWrap/>
            <w:hideMark/>
          </w:tcPr>
          <w:p w14:paraId="4F23141F" w14:textId="3A5E3231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noWrap/>
            <w:hideMark/>
          </w:tcPr>
          <w:p w14:paraId="0FC7D2FD" w14:textId="4AB85B5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14:paraId="7FF5F2B2" w14:textId="1D94F4C5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06630" w:rsidRPr="00B513EE" w14:paraId="5AB50557" w14:textId="77777777" w:rsidTr="00784E06">
        <w:trPr>
          <w:trHeight w:val="447"/>
          <w:jc w:val="center"/>
        </w:trPr>
        <w:tc>
          <w:tcPr>
            <w:tcW w:w="575" w:type="dxa"/>
            <w:hideMark/>
          </w:tcPr>
          <w:p w14:paraId="7720C62B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86</w:t>
            </w:r>
          </w:p>
        </w:tc>
        <w:tc>
          <w:tcPr>
            <w:tcW w:w="4665" w:type="dxa"/>
            <w:noWrap/>
            <w:hideMark/>
          </w:tcPr>
          <w:p w14:paraId="3F5F4706" w14:textId="77777777" w:rsidR="00B513EE" w:rsidRPr="00B513EE" w:rsidRDefault="00B513EE" w:rsidP="00784E06">
            <w:pPr>
              <w:widowControl w:val="0"/>
              <w:tabs>
                <w:tab w:val="left" w:pos="1160"/>
                <w:tab w:val="right" w:pos="9070"/>
              </w:tabs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Paca styropianowa</w:t>
            </w:r>
          </w:p>
        </w:tc>
        <w:tc>
          <w:tcPr>
            <w:tcW w:w="1072" w:type="dxa"/>
            <w:noWrap/>
            <w:hideMark/>
          </w:tcPr>
          <w:p w14:paraId="45347E22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751" w:type="dxa"/>
            <w:noWrap/>
            <w:hideMark/>
          </w:tcPr>
          <w:p w14:paraId="09D7A6BC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292" w:type="dxa"/>
            <w:noWrap/>
            <w:hideMark/>
          </w:tcPr>
          <w:p w14:paraId="31243F9B" w14:textId="767EED13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8" w:type="dxa"/>
            <w:noWrap/>
            <w:hideMark/>
          </w:tcPr>
          <w:p w14:paraId="56A8F7D2" w14:textId="7E59E4FD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20" w:type="dxa"/>
            <w:noWrap/>
            <w:hideMark/>
          </w:tcPr>
          <w:p w14:paraId="2B381D50" w14:textId="59B2BE1C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3" w:type="dxa"/>
            <w:noWrap/>
            <w:hideMark/>
          </w:tcPr>
          <w:p w14:paraId="22C960BA" w14:textId="39343048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noWrap/>
            <w:hideMark/>
          </w:tcPr>
          <w:p w14:paraId="2290912B" w14:textId="222D1A84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14:paraId="1F1DF10B" w14:textId="375F040F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06630" w:rsidRPr="00B513EE" w14:paraId="31EC809A" w14:textId="77777777" w:rsidTr="00784E06">
        <w:trPr>
          <w:trHeight w:val="447"/>
          <w:jc w:val="center"/>
        </w:trPr>
        <w:tc>
          <w:tcPr>
            <w:tcW w:w="575" w:type="dxa"/>
            <w:noWrap/>
            <w:hideMark/>
          </w:tcPr>
          <w:p w14:paraId="6D9ACC58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87</w:t>
            </w:r>
          </w:p>
        </w:tc>
        <w:tc>
          <w:tcPr>
            <w:tcW w:w="4665" w:type="dxa"/>
            <w:noWrap/>
            <w:hideMark/>
          </w:tcPr>
          <w:p w14:paraId="669E41D4" w14:textId="77777777" w:rsidR="00B513EE" w:rsidRPr="00B513EE" w:rsidRDefault="00B513EE" w:rsidP="00784E06">
            <w:pPr>
              <w:widowControl w:val="0"/>
              <w:tabs>
                <w:tab w:val="left" w:pos="1160"/>
                <w:tab w:val="right" w:pos="9070"/>
              </w:tabs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Paca metalowa 13x27 cm ząb 4mm</w:t>
            </w:r>
          </w:p>
        </w:tc>
        <w:tc>
          <w:tcPr>
            <w:tcW w:w="1072" w:type="dxa"/>
            <w:noWrap/>
            <w:hideMark/>
          </w:tcPr>
          <w:p w14:paraId="60505794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751" w:type="dxa"/>
            <w:noWrap/>
            <w:hideMark/>
          </w:tcPr>
          <w:p w14:paraId="053CA262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292" w:type="dxa"/>
            <w:noWrap/>
            <w:hideMark/>
          </w:tcPr>
          <w:p w14:paraId="022E465F" w14:textId="532B7F93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8" w:type="dxa"/>
            <w:noWrap/>
            <w:hideMark/>
          </w:tcPr>
          <w:p w14:paraId="444E69E7" w14:textId="46CA1939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20" w:type="dxa"/>
            <w:noWrap/>
            <w:hideMark/>
          </w:tcPr>
          <w:p w14:paraId="0F419006" w14:textId="52366BFC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3" w:type="dxa"/>
            <w:noWrap/>
            <w:hideMark/>
          </w:tcPr>
          <w:p w14:paraId="613EFD23" w14:textId="0CD978F1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noWrap/>
            <w:hideMark/>
          </w:tcPr>
          <w:p w14:paraId="48820214" w14:textId="0E01799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14:paraId="3E96955A" w14:textId="69A246A2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06630" w:rsidRPr="00B513EE" w14:paraId="214C2A49" w14:textId="77777777" w:rsidTr="00784E06">
        <w:trPr>
          <w:trHeight w:val="447"/>
          <w:jc w:val="center"/>
        </w:trPr>
        <w:tc>
          <w:tcPr>
            <w:tcW w:w="575" w:type="dxa"/>
            <w:hideMark/>
          </w:tcPr>
          <w:p w14:paraId="590E64CB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88</w:t>
            </w:r>
          </w:p>
        </w:tc>
        <w:tc>
          <w:tcPr>
            <w:tcW w:w="4665" w:type="dxa"/>
            <w:noWrap/>
            <w:hideMark/>
          </w:tcPr>
          <w:p w14:paraId="183D9937" w14:textId="77777777" w:rsidR="00B513EE" w:rsidRPr="00B513EE" w:rsidRDefault="00B513EE" w:rsidP="00784E06">
            <w:pPr>
              <w:widowControl w:val="0"/>
              <w:tabs>
                <w:tab w:val="left" w:pos="1160"/>
                <w:tab w:val="right" w:pos="9070"/>
              </w:tabs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Szpachla metalowa 180mm ząb 3mm</w:t>
            </w:r>
          </w:p>
        </w:tc>
        <w:tc>
          <w:tcPr>
            <w:tcW w:w="1072" w:type="dxa"/>
            <w:noWrap/>
            <w:hideMark/>
          </w:tcPr>
          <w:p w14:paraId="0E2B81D0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751" w:type="dxa"/>
            <w:noWrap/>
            <w:hideMark/>
          </w:tcPr>
          <w:p w14:paraId="361FD032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292" w:type="dxa"/>
            <w:noWrap/>
            <w:hideMark/>
          </w:tcPr>
          <w:p w14:paraId="7D82DA83" w14:textId="117C9836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8" w:type="dxa"/>
            <w:noWrap/>
            <w:hideMark/>
          </w:tcPr>
          <w:p w14:paraId="2005D751" w14:textId="73E7FD8C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20" w:type="dxa"/>
            <w:noWrap/>
            <w:hideMark/>
          </w:tcPr>
          <w:p w14:paraId="1B21FE7E" w14:textId="25F6CAF6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3" w:type="dxa"/>
            <w:noWrap/>
            <w:hideMark/>
          </w:tcPr>
          <w:p w14:paraId="022CE6DE" w14:textId="07D516D0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noWrap/>
            <w:hideMark/>
          </w:tcPr>
          <w:p w14:paraId="0FA183E1" w14:textId="14D8DC11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14:paraId="424D0F2E" w14:textId="5E7F3BFC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06630" w:rsidRPr="00B513EE" w14:paraId="183B5D3E" w14:textId="77777777" w:rsidTr="00784E06">
        <w:trPr>
          <w:trHeight w:val="447"/>
          <w:jc w:val="center"/>
        </w:trPr>
        <w:tc>
          <w:tcPr>
            <w:tcW w:w="575" w:type="dxa"/>
            <w:noWrap/>
            <w:hideMark/>
          </w:tcPr>
          <w:p w14:paraId="01FEEC71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89</w:t>
            </w:r>
          </w:p>
        </w:tc>
        <w:tc>
          <w:tcPr>
            <w:tcW w:w="4665" w:type="dxa"/>
            <w:noWrap/>
            <w:hideMark/>
          </w:tcPr>
          <w:p w14:paraId="2BC16E30" w14:textId="77777777" w:rsidR="00B513EE" w:rsidRPr="00B513EE" w:rsidRDefault="00B513EE" w:rsidP="00784E06">
            <w:pPr>
              <w:widowControl w:val="0"/>
              <w:tabs>
                <w:tab w:val="left" w:pos="1160"/>
                <w:tab w:val="right" w:pos="9070"/>
              </w:tabs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Szpachla metalowa 180mm ząb 6mm</w:t>
            </w:r>
          </w:p>
        </w:tc>
        <w:tc>
          <w:tcPr>
            <w:tcW w:w="1072" w:type="dxa"/>
            <w:noWrap/>
            <w:hideMark/>
          </w:tcPr>
          <w:p w14:paraId="36ACF7B0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751" w:type="dxa"/>
            <w:noWrap/>
            <w:hideMark/>
          </w:tcPr>
          <w:p w14:paraId="24A6FA06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292" w:type="dxa"/>
            <w:noWrap/>
            <w:hideMark/>
          </w:tcPr>
          <w:p w14:paraId="34D27EEA" w14:textId="522D1B25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8" w:type="dxa"/>
            <w:noWrap/>
            <w:hideMark/>
          </w:tcPr>
          <w:p w14:paraId="0A5B9C78" w14:textId="27774A29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20" w:type="dxa"/>
            <w:noWrap/>
            <w:hideMark/>
          </w:tcPr>
          <w:p w14:paraId="778E69AD" w14:textId="2664DA11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3" w:type="dxa"/>
            <w:noWrap/>
            <w:hideMark/>
          </w:tcPr>
          <w:p w14:paraId="2D7919FE" w14:textId="060E897C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noWrap/>
            <w:hideMark/>
          </w:tcPr>
          <w:p w14:paraId="19E700C3" w14:textId="76BCFC36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14:paraId="4E150A5C" w14:textId="4B249D3A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06630" w:rsidRPr="00B513EE" w14:paraId="1FC854EB" w14:textId="77777777" w:rsidTr="00784E06">
        <w:trPr>
          <w:trHeight w:val="447"/>
          <w:jc w:val="center"/>
        </w:trPr>
        <w:tc>
          <w:tcPr>
            <w:tcW w:w="575" w:type="dxa"/>
            <w:hideMark/>
          </w:tcPr>
          <w:p w14:paraId="3874C3A1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90</w:t>
            </w:r>
          </w:p>
        </w:tc>
        <w:tc>
          <w:tcPr>
            <w:tcW w:w="4665" w:type="dxa"/>
            <w:noWrap/>
            <w:hideMark/>
          </w:tcPr>
          <w:p w14:paraId="7281C27D" w14:textId="77777777" w:rsidR="00B513EE" w:rsidRPr="00B513EE" w:rsidRDefault="00B513EE" w:rsidP="00784E06">
            <w:pPr>
              <w:widowControl w:val="0"/>
              <w:tabs>
                <w:tab w:val="left" w:pos="1160"/>
                <w:tab w:val="right" w:pos="9070"/>
              </w:tabs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Szpachla metalowa 180mm ząb 8mm</w:t>
            </w:r>
          </w:p>
        </w:tc>
        <w:tc>
          <w:tcPr>
            <w:tcW w:w="1072" w:type="dxa"/>
            <w:noWrap/>
            <w:hideMark/>
          </w:tcPr>
          <w:p w14:paraId="770F2ECA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751" w:type="dxa"/>
            <w:noWrap/>
            <w:hideMark/>
          </w:tcPr>
          <w:p w14:paraId="1C83057A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292" w:type="dxa"/>
            <w:noWrap/>
            <w:hideMark/>
          </w:tcPr>
          <w:p w14:paraId="6975EA2A" w14:textId="56B08C6A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8" w:type="dxa"/>
            <w:noWrap/>
            <w:hideMark/>
          </w:tcPr>
          <w:p w14:paraId="6BA54D15" w14:textId="4E07B040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20" w:type="dxa"/>
            <w:noWrap/>
            <w:hideMark/>
          </w:tcPr>
          <w:p w14:paraId="3F8B1A30" w14:textId="180156C0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3" w:type="dxa"/>
            <w:noWrap/>
            <w:hideMark/>
          </w:tcPr>
          <w:p w14:paraId="56786B25" w14:textId="0669D2E1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noWrap/>
            <w:hideMark/>
          </w:tcPr>
          <w:p w14:paraId="64B33DC2" w14:textId="24CBAE06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14:paraId="4B553B14" w14:textId="34DFDD12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06630" w:rsidRPr="00B513EE" w14:paraId="5D0BA181" w14:textId="77777777" w:rsidTr="00784E06">
        <w:trPr>
          <w:trHeight w:val="447"/>
          <w:jc w:val="center"/>
        </w:trPr>
        <w:tc>
          <w:tcPr>
            <w:tcW w:w="575" w:type="dxa"/>
            <w:hideMark/>
          </w:tcPr>
          <w:p w14:paraId="636E8F5D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91</w:t>
            </w:r>
          </w:p>
        </w:tc>
        <w:tc>
          <w:tcPr>
            <w:tcW w:w="4665" w:type="dxa"/>
            <w:noWrap/>
            <w:hideMark/>
          </w:tcPr>
          <w:p w14:paraId="237ED461" w14:textId="77777777" w:rsidR="00B513EE" w:rsidRPr="00B513EE" w:rsidRDefault="00B513EE" w:rsidP="00784E06">
            <w:pPr>
              <w:widowControl w:val="0"/>
              <w:tabs>
                <w:tab w:val="left" w:pos="1160"/>
                <w:tab w:val="right" w:pos="9070"/>
              </w:tabs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Szpachla metalowa 180mm gładka</w:t>
            </w:r>
          </w:p>
        </w:tc>
        <w:tc>
          <w:tcPr>
            <w:tcW w:w="1072" w:type="dxa"/>
            <w:noWrap/>
            <w:hideMark/>
          </w:tcPr>
          <w:p w14:paraId="53A64ECD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751" w:type="dxa"/>
            <w:noWrap/>
            <w:hideMark/>
          </w:tcPr>
          <w:p w14:paraId="2E29E5D7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292" w:type="dxa"/>
            <w:noWrap/>
            <w:hideMark/>
          </w:tcPr>
          <w:p w14:paraId="18633B01" w14:textId="0B30BA8F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8" w:type="dxa"/>
            <w:noWrap/>
            <w:hideMark/>
          </w:tcPr>
          <w:p w14:paraId="31DB5D4C" w14:textId="6771AA35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20" w:type="dxa"/>
            <w:noWrap/>
            <w:hideMark/>
          </w:tcPr>
          <w:p w14:paraId="4796EE79" w14:textId="0E9B9E2E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3" w:type="dxa"/>
            <w:noWrap/>
            <w:hideMark/>
          </w:tcPr>
          <w:p w14:paraId="044764D6" w14:textId="031005E9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noWrap/>
            <w:hideMark/>
          </w:tcPr>
          <w:p w14:paraId="41F42728" w14:textId="18BF5BCB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14:paraId="4E8EF2F6" w14:textId="00312B4E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06630" w:rsidRPr="00B513EE" w14:paraId="573F73B2" w14:textId="77777777" w:rsidTr="00784E06">
        <w:trPr>
          <w:trHeight w:val="447"/>
          <w:jc w:val="center"/>
        </w:trPr>
        <w:tc>
          <w:tcPr>
            <w:tcW w:w="575" w:type="dxa"/>
            <w:noWrap/>
            <w:hideMark/>
          </w:tcPr>
          <w:p w14:paraId="223FBF69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92</w:t>
            </w:r>
          </w:p>
        </w:tc>
        <w:tc>
          <w:tcPr>
            <w:tcW w:w="4665" w:type="dxa"/>
            <w:noWrap/>
            <w:hideMark/>
          </w:tcPr>
          <w:p w14:paraId="029EE80E" w14:textId="77777777" w:rsidR="00B513EE" w:rsidRPr="00B513EE" w:rsidRDefault="00B513EE" w:rsidP="00784E06">
            <w:pPr>
              <w:widowControl w:val="0"/>
              <w:tabs>
                <w:tab w:val="left" w:pos="1160"/>
                <w:tab w:val="right" w:pos="9070"/>
              </w:tabs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Wiadro z lejkiem 20 l</w:t>
            </w:r>
          </w:p>
        </w:tc>
        <w:tc>
          <w:tcPr>
            <w:tcW w:w="1072" w:type="dxa"/>
            <w:noWrap/>
            <w:hideMark/>
          </w:tcPr>
          <w:p w14:paraId="25390A73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751" w:type="dxa"/>
            <w:noWrap/>
            <w:hideMark/>
          </w:tcPr>
          <w:p w14:paraId="18529B73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292" w:type="dxa"/>
            <w:noWrap/>
            <w:hideMark/>
          </w:tcPr>
          <w:p w14:paraId="342241B3" w14:textId="79570E6C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8" w:type="dxa"/>
            <w:noWrap/>
            <w:hideMark/>
          </w:tcPr>
          <w:p w14:paraId="213F4F57" w14:textId="1BD14331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20" w:type="dxa"/>
            <w:noWrap/>
            <w:hideMark/>
          </w:tcPr>
          <w:p w14:paraId="14D371E2" w14:textId="460B7DB3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3" w:type="dxa"/>
            <w:noWrap/>
            <w:hideMark/>
          </w:tcPr>
          <w:p w14:paraId="0EC4A433" w14:textId="41E22022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noWrap/>
            <w:hideMark/>
          </w:tcPr>
          <w:p w14:paraId="28DBFBBD" w14:textId="1AF7859B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14:paraId="1A5558E1" w14:textId="24CD4934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06630" w:rsidRPr="00B513EE" w14:paraId="5E04CEC1" w14:textId="77777777" w:rsidTr="00784E06">
        <w:trPr>
          <w:trHeight w:val="447"/>
          <w:jc w:val="center"/>
        </w:trPr>
        <w:tc>
          <w:tcPr>
            <w:tcW w:w="575" w:type="dxa"/>
            <w:hideMark/>
          </w:tcPr>
          <w:p w14:paraId="38466A34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93</w:t>
            </w:r>
          </w:p>
        </w:tc>
        <w:tc>
          <w:tcPr>
            <w:tcW w:w="4665" w:type="dxa"/>
            <w:noWrap/>
            <w:hideMark/>
          </w:tcPr>
          <w:p w14:paraId="00650E02" w14:textId="511FBA55" w:rsidR="00B513EE" w:rsidRPr="00B513EE" w:rsidRDefault="00784E06" w:rsidP="00784E06">
            <w:pPr>
              <w:widowControl w:val="0"/>
              <w:tabs>
                <w:tab w:val="left" w:pos="1160"/>
                <w:tab w:val="right" w:pos="907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</w:t>
            </w:r>
            <w:r w:rsidR="00B513EE" w:rsidRPr="00B513EE">
              <w:rPr>
                <w:rFonts w:cstheme="minorHAnsi"/>
                <w:sz w:val="24"/>
                <w:szCs w:val="24"/>
              </w:rPr>
              <w:t>iski i miednice</w:t>
            </w:r>
          </w:p>
        </w:tc>
        <w:tc>
          <w:tcPr>
            <w:tcW w:w="1072" w:type="dxa"/>
            <w:noWrap/>
            <w:hideMark/>
          </w:tcPr>
          <w:p w14:paraId="3FD71049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751" w:type="dxa"/>
            <w:noWrap/>
            <w:hideMark/>
          </w:tcPr>
          <w:p w14:paraId="389884C8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1292" w:type="dxa"/>
            <w:noWrap/>
            <w:hideMark/>
          </w:tcPr>
          <w:p w14:paraId="4E2AC0BA" w14:textId="727E04B6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8" w:type="dxa"/>
            <w:noWrap/>
            <w:hideMark/>
          </w:tcPr>
          <w:p w14:paraId="593071C4" w14:textId="6787BC7E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20" w:type="dxa"/>
            <w:noWrap/>
            <w:hideMark/>
          </w:tcPr>
          <w:p w14:paraId="32895002" w14:textId="5D5709B6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3" w:type="dxa"/>
            <w:noWrap/>
            <w:hideMark/>
          </w:tcPr>
          <w:p w14:paraId="58CF3477" w14:textId="6F1C6015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noWrap/>
            <w:hideMark/>
          </w:tcPr>
          <w:p w14:paraId="201CADF9" w14:textId="2E9F0515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14:paraId="074ADCC9" w14:textId="2592CF6C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06630" w:rsidRPr="00B513EE" w14:paraId="1B3DD227" w14:textId="77777777" w:rsidTr="00784E06">
        <w:trPr>
          <w:trHeight w:val="447"/>
          <w:jc w:val="center"/>
        </w:trPr>
        <w:tc>
          <w:tcPr>
            <w:tcW w:w="575" w:type="dxa"/>
            <w:noWrap/>
            <w:hideMark/>
          </w:tcPr>
          <w:p w14:paraId="797CA3BE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94</w:t>
            </w:r>
          </w:p>
        </w:tc>
        <w:tc>
          <w:tcPr>
            <w:tcW w:w="4665" w:type="dxa"/>
            <w:noWrap/>
            <w:hideMark/>
          </w:tcPr>
          <w:p w14:paraId="3DA2A3DD" w14:textId="77777777" w:rsidR="00B513EE" w:rsidRPr="00B513EE" w:rsidRDefault="00B513EE" w:rsidP="00784E06">
            <w:pPr>
              <w:widowControl w:val="0"/>
              <w:tabs>
                <w:tab w:val="left" w:pos="1160"/>
                <w:tab w:val="right" w:pos="9070"/>
              </w:tabs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Emulsja 10 l biała</w:t>
            </w:r>
          </w:p>
        </w:tc>
        <w:tc>
          <w:tcPr>
            <w:tcW w:w="1072" w:type="dxa"/>
            <w:noWrap/>
            <w:hideMark/>
          </w:tcPr>
          <w:p w14:paraId="2375283C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751" w:type="dxa"/>
            <w:noWrap/>
            <w:hideMark/>
          </w:tcPr>
          <w:p w14:paraId="60953C31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1292" w:type="dxa"/>
            <w:noWrap/>
            <w:hideMark/>
          </w:tcPr>
          <w:p w14:paraId="58331F0F" w14:textId="0C2C1F14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8" w:type="dxa"/>
            <w:noWrap/>
            <w:hideMark/>
          </w:tcPr>
          <w:p w14:paraId="3C3B5492" w14:textId="13B108A0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20" w:type="dxa"/>
            <w:noWrap/>
            <w:hideMark/>
          </w:tcPr>
          <w:p w14:paraId="4B2841E0" w14:textId="09A4AB1C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3" w:type="dxa"/>
            <w:noWrap/>
            <w:hideMark/>
          </w:tcPr>
          <w:p w14:paraId="62740A3C" w14:textId="0D450181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noWrap/>
            <w:hideMark/>
          </w:tcPr>
          <w:p w14:paraId="18B9942A" w14:textId="2B576B69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14:paraId="2275C61C" w14:textId="53C061CD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06630" w:rsidRPr="00B513EE" w14:paraId="35021900" w14:textId="77777777" w:rsidTr="00784E06">
        <w:trPr>
          <w:trHeight w:val="447"/>
          <w:jc w:val="center"/>
        </w:trPr>
        <w:tc>
          <w:tcPr>
            <w:tcW w:w="575" w:type="dxa"/>
            <w:hideMark/>
          </w:tcPr>
          <w:p w14:paraId="2DB3DB91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95</w:t>
            </w:r>
          </w:p>
        </w:tc>
        <w:tc>
          <w:tcPr>
            <w:tcW w:w="4665" w:type="dxa"/>
            <w:noWrap/>
            <w:hideMark/>
          </w:tcPr>
          <w:p w14:paraId="67FB0265" w14:textId="77777777" w:rsidR="00B513EE" w:rsidRPr="00B513EE" w:rsidRDefault="00B513EE" w:rsidP="00784E06">
            <w:pPr>
              <w:widowControl w:val="0"/>
              <w:tabs>
                <w:tab w:val="left" w:pos="1160"/>
                <w:tab w:val="right" w:pos="9070"/>
              </w:tabs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Emulsja 10 l kolor</w:t>
            </w:r>
          </w:p>
        </w:tc>
        <w:tc>
          <w:tcPr>
            <w:tcW w:w="1072" w:type="dxa"/>
            <w:noWrap/>
            <w:hideMark/>
          </w:tcPr>
          <w:p w14:paraId="2397C9CA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751" w:type="dxa"/>
            <w:noWrap/>
            <w:hideMark/>
          </w:tcPr>
          <w:p w14:paraId="11250FD8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1292" w:type="dxa"/>
            <w:noWrap/>
            <w:hideMark/>
          </w:tcPr>
          <w:p w14:paraId="55DD938E" w14:textId="1674DA54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8" w:type="dxa"/>
            <w:noWrap/>
            <w:hideMark/>
          </w:tcPr>
          <w:p w14:paraId="3072905E" w14:textId="1BE88EBA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20" w:type="dxa"/>
            <w:noWrap/>
            <w:hideMark/>
          </w:tcPr>
          <w:p w14:paraId="36194190" w14:textId="43B8309D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3" w:type="dxa"/>
            <w:noWrap/>
            <w:hideMark/>
          </w:tcPr>
          <w:p w14:paraId="01F4FBDF" w14:textId="0C2DD5F9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noWrap/>
            <w:hideMark/>
          </w:tcPr>
          <w:p w14:paraId="2E6F4339" w14:textId="55766A40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14:paraId="7D72B7CC" w14:textId="3AD70D51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06630" w:rsidRPr="00B513EE" w14:paraId="1F5A552C" w14:textId="77777777" w:rsidTr="00784E06">
        <w:trPr>
          <w:trHeight w:val="447"/>
          <w:jc w:val="center"/>
        </w:trPr>
        <w:tc>
          <w:tcPr>
            <w:tcW w:w="575" w:type="dxa"/>
            <w:hideMark/>
          </w:tcPr>
          <w:p w14:paraId="2C85F3A3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96</w:t>
            </w:r>
          </w:p>
        </w:tc>
        <w:tc>
          <w:tcPr>
            <w:tcW w:w="4665" w:type="dxa"/>
            <w:noWrap/>
            <w:hideMark/>
          </w:tcPr>
          <w:p w14:paraId="29E07781" w14:textId="77777777" w:rsidR="00B513EE" w:rsidRPr="00B513EE" w:rsidRDefault="00B513EE" w:rsidP="00784E06">
            <w:pPr>
              <w:widowControl w:val="0"/>
              <w:tabs>
                <w:tab w:val="left" w:pos="1160"/>
                <w:tab w:val="right" w:pos="9070"/>
              </w:tabs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Farba do drewna 0,9 l</w:t>
            </w:r>
          </w:p>
        </w:tc>
        <w:tc>
          <w:tcPr>
            <w:tcW w:w="1072" w:type="dxa"/>
            <w:noWrap/>
            <w:hideMark/>
          </w:tcPr>
          <w:p w14:paraId="235547B0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751" w:type="dxa"/>
            <w:noWrap/>
            <w:hideMark/>
          </w:tcPr>
          <w:p w14:paraId="19ABEAC7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1292" w:type="dxa"/>
            <w:noWrap/>
            <w:hideMark/>
          </w:tcPr>
          <w:p w14:paraId="735AA4D7" w14:textId="67269DC3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8" w:type="dxa"/>
            <w:noWrap/>
            <w:hideMark/>
          </w:tcPr>
          <w:p w14:paraId="7772B00F" w14:textId="4F7F2AAA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20" w:type="dxa"/>
            <w:noWrap/>
            <w:hideMark/>
          </w:tcPr>
          <w:p w14:paraId="05D91548" w14:textId="5C949A04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3" w:type="dxa"/>
            <w:noWrap/>
            <w:hideMark/>
          </w:tcPr>
          <w:p w14:paraId="741218EF" w14:textId="4BE578A0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noWrap/>
            <w:hideMark/>
          </w:tcPr>
          <w:p w14:paraId="75538859" w14:textId="3D515E8D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14:paraId="20A2C488" w14:textId="75A52B8C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06630" w:rsidRPr="00B513EE" w14:paraId="578A69B6" w14:textId="77777777" w:rsidTr="00784E06">
        <w:trPr>
          <w:trHeight w:val="447"/>
          <w:jc w:val="center"/>
        </w:trPr>
        <w:tc>
          <w:tcPr>
            <w:tcW w:w="575" w:type="dxa"/>
            <w:noWrap/>
            <w:hideMark/>
          </w:tcPr>
          <w:p w14:paraId="67824290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97</w:t>
            </w:r>
          </w:p>
        </w:tc>
        <w:tc>
          <w:tcPr>
            <w:tcW w:w="4665" w:type="dxa"/>
            <w:noWrap/>
            <w:hideMark/>
          </w:tcPr>
          <w:p w14:paraId="0B407664" w14:textId="77777777" w:rsidR="00B513EE" w:rsidRPr="00B513EE" w:rsidRDefault="00B513EE" w:rsidP="00784E06">
            <w:pPr>
              <w:widowControl w:val="0"/>
              <w:tabs>
                <w:tab w:val="left" w:pos="1160"/>
                <w:tab w:val="right" w:pos="9070"/>
              </w:tabs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Farba do metalu 0,9 l</w:t>
            </w:r>
          </w:p>
        </w:tc>
        <w:tc>
          <w:tcPr>
            <w:tcW w:w="1072" w:type="dxa"/>
            <w:noWrap/>
            <w:hideMark/>
          </w:tcPr>
          <w:p w14:paraId="430A9945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751" w:type="dxa"/>
            <w:noWrap/>
            <w:hideMark/>
          </w:tcPr>
          <w:p w14:paraId="08A6B5BA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1292" w:type="dxa"/>
            <w:noWrap/>
            <w:hideMark/>
          </w:tcPr>
          <w:p w14:paraId="7E9642E2" w14:textId="5C84A261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8" w:type="dxa"/>
            <w:noWrap/>
            <w:hideMark/>
          </w:tcPr>
          <w:p w14:paraId="6590DFA5" w14:textId="67563B4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20" w:type="dxa"/>
            <w:noWrap/>
            <w:hideMark/>
          </w:tcPr>
          <w:p w14:paraId="01E0AD6A" w14:textId="722CFD0A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3" w:type="dxa"/>
            <w:noWrap/>
            <w:hideMark/>
          </w:tcPr>
          <w:p w14:paraId="23696146" w14:textId="42F45834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noWrap/>
            <w:hideMark/>
          </w:tcPr>
          <w:p w14:paraId="1CC582E4" w14:textId="32E88833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14:paraId="603B21BE" w14:textId="1DBDE70B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06630" w:rsidRPr="00B513EE" w14:paraId="32649759" w14:textId="77777777" w:rsidTr="00784E06">
        <w:trPr>
          <w:trHeight w:val="447"/>
          <w:jc w:val="center"/>
        </w:trPr>
        <w:tc>
          <w:tcPr>
            <w:tcW w:w="575" w:type="dxa"/>
            <w:hideMark/>
          </w:tcPr>
          <w:p w14:paraId="74065656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98</w:t>
            </w:r>
          </w:p>
        </w:tc>
        <w:tc>
          <w:tcPr>
            <w:tcW w:w="4665" w:type="dxa"/>
            <w:noWrap/>
            <w:hideMark/>
          </w:tcPr>
          <w:p w14:paraId="322B1EAC" w14:textId="77777777" w:rsidR="00B513EE" w:rsidRPr="00B513EE" w:rsidRDefault="00B513EE" w:rsidP="00784E06">
            <w:pPr>
              <w:widowControl w:val="0"/>
              <w:tabs>
                <w:tab w:val="left" w:pos="1160"/>
                <w:tab w:val="right" w:pos="9070"/>
              </w:tabs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Rozcieńczalnik uniwersalny 0,5 l</w:t>
            </w:r>
          </w:p>
        </w:tc>
        <w:tc>
          <w:tcPr>
            <w:tcW w:w="1072" w:type="dxa"/>
            <w:noWrap/>
            <w:hideMark/>
          </w:tcPr>
          <w:p w14:paraId="3B448905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751" w:type="dxa"/>
            <w:noWrap/>
            <w:hideMark/>
          </w:tcPr>
          <w:p w14:paraId="4F496B2B" w14:textId="77777777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513EE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1292" w:type="dxa"/>
            <w:noWrap/>
            <w:hideMark/>
          </w:tcPr>
          <w:p w14:paraId="4EA12F1B" w14:textId="195554A9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8" w:type="dxa"/>
            <w:noWrap/>
            <w:hideMark/>
          </w:tcPr>
          <w:p w14:paraId="1898FA86" w14:textId="799D8BB1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20" w:type="dxa"/>
            <w:noWrap/>
            <w:hideMark/>
          </w:tcPr>
          <w:p w14:paraId="3FCFA6BE" w14:textId="2C04FD43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  <w:noWrap/>
            <w:hideMark/>
          </w:tcPr>
          <w:p w14:paraId="1C3CAC7B" w14:textId="5674C5D6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49" w:type="dxa"/>
            <w:noWrap/>
            <w:hideMark/>
          </w:tcPr>
          <w:p w14:paraId="5EB19BE9" w14:textId="58D67C0E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14:paraId="5EB72072" w14:textId="376212B5" w:rsidR="00B513EE" w:rsidRPr="00B513EE" w:rsidRDefault="00B513EE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6229C" w:rsidRPr="00B513EE" w14:paraId="548D59F3" w14:textId="77777777" w:rsidTr="00784E06">
        <w:trPr>
          <w:trHeight w:val="447"/>
          <w:jc w:val="center"/>
        </w:trPr>
        <w:tc>
          <w:tcPr>
            <w:tcW w:w="575" w:type="dxa"/>
          </w:tcPr>
          <w:p w14:paraId="319A7123" w14:textId="00DA5C3C" w:rsidR="00D6229C" w:rsidRPr="00B513EE" w:rsidRDefault="00D6229C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99</w:t>
            </w:r>
          </w:p>
        </w:tc>
        <w:tc>
          <w:tcPr>
            <w:tcW w:w="4665" w:type="dxa"/>
            <w:noWrap/>
          </w:tcPr>
          <w:p w14:paraId="0CF31C44" w14:textId="10FE7EAF" w:rsidR="00D6229C" w:rsidRPr="00B513EE" w:rsidRDefault="003D27EA" w:rsidP="00784E06">
            <w:pPr>
              <w:widowControl w:val="0"/>
              <w:tabs>
                <w:tab w:val="left" w:pos="1160"/>
                <w:tab w:val="right" w:pos="907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Zaprawa cementowa 25 kg</w:t>
            </w:r>
          </w:p>
        </w:tc>
        <w:tc>
          <w:tcPr>
            <w:tcW w:w="1072" w:type="dxa"/>
            <w:noWrap/>
          </w:tcPr>
          <w:p w14:paraId="65901A4B" w14:textId="3F7EF7B5" w:rsidR="00D6229C" w:rsidRPr="00B513EE" w:rsidRDefault="003D27EA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szt. </w:t>
            </w:r>
          </w:p>
        </w:tc>
        <w:tc>
          <w:tcPr>
            <w:tcW w:w="751" w:type="dxa"/>
            <w:noWrap/>
          </w:tcPr>
          <w:p w14:paraId="644D94EC" w14:textId="485F14BE" w:rsidR="00D6229C" w:rsidRPr="00B513EE" w:rsidRDefault="003D27EA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1292" w:type="dxa"/>
            <w:noWrap/>
          </w:tcPr>
          <w:p w14:paraId="0F570E3C" w14:textId="77777777" w:rsidR="00D6229C" w:rsidRPr="00B513EE" w:rsidRDefault="00D6229C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8" w:type="dxa"/>
            <w:noWrap/>
          </w:tcPr>
          <w:p w14:paraId="19C9C7E0" w14:textId="77777777" w:rsidR="00D6229C" w:rsidRPr="00B513EE" w:rsidRDefault="00D6229C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20" w:type="dxa"/>
            <w:noWrap/>
          </w:tcPr>
          <w:p w14:paraId="6D059911" w14:textId="77777777" w:rsidR="00D6229C" w:rsidRPr="00B513EE" w:rsidRDefault="00D6229C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  <w:noWrap/>
          </w:tcPr>
          <w:p w14:paraId="0ACDFFF7" w14:textId="77777777" w:rsidR="00D6229C" w:rsidRPr="00B513EE" w:rsidRDefault="00D6229C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49" w:type="dxa"/>
            <w:noWrap/>
          </w:tcPr>
          <w:p w14:paraId="1BE151AB" w14:textId="77777777" w:rsidR="00D6229C" w:rsidRPr="00B513EE" w:rsidRDefault="00D6229C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noWrap/>
          </w:tcPr>
          <w:p w14:paraId="2E06C3AC" w14:textId="77777777" w:rsidR="00D6229C" w:rsidRPr="00B513EE" w:rsidRDefault="00D6229C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6229C" w:rsidRPr="00B513EE" w14:paraId="5F73F0AF" w14:textId="77777777" w:rsidTr="00784E06">
        <w:trPr>
          <w:trHeight w:val="447"/>
          <w:jc w:val="center"/>
        </w:trPr>
        <w:tc>
          <w:tcPr>
            <w:tcW w:w="575" w:type="dxa"/>
          </w:tcPr>
          <w:p w14:paraId="2508F0DF" w14:textId="29E6E70B" w:rsidR="00D6229C" w:rsidRPr="00B513EE" w:rsidRDefault="003D27EA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100</w:t>
            </w:r>
          </w:p>
        </w:tc>
        <w:tc>
          <w:tcPr>
            <w:tcW w:w="4665" w:type="dxa"/>
            <w:noWrap/>
          </w:tcPr>
          <w:p w14:paraId="630D58D3" w14:textId="5219F5D7" w:rsidR="00D6229C" w:rsidRPr="00B513EE" w:rsidRDefault="003D27EA" w:rsidP="00784E06">
            <w:pPr>
              <w:widowControl w:val="0"/>
              <w:tabs>
                <w:tab w:val="left" w:pos="1160"/>
                <w:tab w:val="right" w:pos="907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Zaprawa gipsowa 25  kg</w:t>
            </w:r>
          </w:p>
        </w:tc>
        <w:tc>
          <w:tcPr>
            <w:tcW w:w="1072" w:type="dxa"/>
            <w:noWrap/>
          </w:tcPr>
          <w:p w14:paraId="1215913D" w14:textId="34C3159C" w:rsidR="00D6229C" w:rsidRPr="00B513EE" w:rsidRDefault="003D27EA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szt. </w:t>
            </w:r>
          </w:p>
        </w:tc>
        <w:tc>
          <w:tcPr>
            <w:tcW w:w="751" w:type="dxa"/>
            <w:noWrap/>
          </w:tcPr>
          <w:p w14:paraId="60718AEE" w14:textId="769E0F68" w:rsidR="00D6229C" w:rsidRPr="00B513EE" w:rsidRDefault="003D27EA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1292" w:type="dxa"/>
            <w:noWrap/>
          </w:tcPr>
          <w:p w14:paraId="7EEBA805" w14:textId="77777777" w:rsidR="00D6229C" w:rsidRPr="00B513EE" w:rsidRDefault="00D6229C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8" w:type="dxa"/>
            <w:noWrap/>
          </w:tcPr>
          <w:p w14:paraId="3199C6AC" w14:textId="77777777" w:rsidR="00D6229C" w:rsidRPr="00B513EE" w:rsidRDefault="00D6229C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20" w:type="dxa"/>
            <w:noWrap/>
          </w:tcPr>
          <w:p w14:paraId="73677BE3" w14:textId="77777777" w:rsidR="00D6229C" w:rsidRPr="00B513EE" w:rsidRDefault="00D6229C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  <w:noWrap/>
          </w:tcPr>
          <w:p w14:paraId="6408B7A3" w14:textId="77777777" w:rsidR="00D6229C" w:rsidRPr="00B513EE" w:rsidRDefault="00D6229C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49" w:type="dxa"/>
            <w:noWrap/>
          </w:tcPr>
          <w:p w14:paraId="3D79D1F0" w14:textId="77777777" w:rsidR="00D6229C" w:rsidRPr="00B513EE" w:rsidRDefault="00D6229C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noWrap/>
          </w:tcPr>
          <w:p w14:paraId="0577C958" w14:textId="77777777" w:rsidR="00D6229C" w:rsidRPr="00B513EE" w:rsidRDefault="00D6229C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45B50" w:rsidRPr="00B513EE" w14:paraId="27FBD7CA" w14:textId="77777777" w:rsidTr="00784E06">
        <w:trPr>
          <w:trHeight w:val="447"/>
          <w:jc w:val="center"/>
        </w:trPr>
        <w:tc>
          <w:tcPr>
            <w:tcW w:w="575" w:type="dxa"/>
          </w:tcPr>
          <w:p w14:paraId="658FA509" w14:textId="4A16F946" w:rsidR="00745B50" w:rsidRDefault="00745B50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101</w:t>
            </w:r>
          </w:p>
        </w:tc>
        <w:tc>
          <w:tcPr>
            <w:tcW w:w="4665" w:type="dxa"/>
            <w:noWrap/>
          </w:tcPr>
          <w:p w14:paraId="52BB3C3C" w14:textId="1668299C" w:rsidR="00745B50" w:rsidRDefault="00745B50" w:rsidP="00784E06">
            <w:pPr>
              <w:widowControl w:val="0"/>
              <w:tabs>
                <w:tab w:val="left" w:pos="1160"/>
                <w:tab w:val="right" w:pos="907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Klej do płytek 25 kg </w:t>
            </w:r>
          </w:p>
        </w:tc>
        <w:tc>
          <w:tcPr>
            <w:tcW w:w="1072" w:type="dxa"/>
            <w:noWrap/>
          </w:tcPr>
          <w:p w14:paraId="7402AE33" w14:textId="7FE4F3F9" w:rsidR="00745B50" w:rsidRDefault="00745B50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751" w:type="dxa"/>
            <w:noWrap/>
          </w:tcPr>
          <w:p w14:paraId="25E1C3A7" w14:textId="326E8C0A" w:rsidR="00745B50" w:rsidRDefault="00745B50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1292" w:type="dxa"/>
            <w:noWrap/>
          </w:tcPr>
          <w:p w14:paraId="611BB183" w14:textId="77777777" w:rsidR="00745B50" w:rsidRPr="00B513EE" w:rsidRDefault="00745B50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8" w:type="dxa"/>
            <w:noWrap/>
          </w:tcPr>
          <w:p w14:paraId="7E75D23E" w14:textId="77777777" w:rsidR="00745B50" w:rsidRPr="00B513EE" w:rsidRDefault="00745B50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20" w:type="dxa"/>
            <w:noWrap/>
          </w:tcPr>
          <w:p w14:paraId="090F84B2" w14:textId="77777777" w:rsidR="00745B50" w:rsidRPr="00B513EE" w:rsidRDefault="00745B50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  <w:noWrap/>
          </w:tcPr>
          <w:p w14:paraId="336250FE" w14:textId="77777777" w:rsidR="00745B50" w:rsidRPr="00B513EE" w:rsidRDefault="00745B50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49" w:type="dxa"/>
            <w:noWrap/>
          </w:tcPr>
          <w:p w14:paraId="5DCA002E" w14:textId="77777777" w:rsidR="00745B50" w:rsidRPr="00B513EE" w:rsidRDefault="00745B50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noWrap/>
          </w:tcPr>
          <w:p w14:paraId="2975D1BC" w14:textId="77777777" w:rsidR="00745B50" w:rsidRPr="00B513EE" w:rsidRDefault="00745B50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20C4A" w:rsidRPr="00B513EE" w14:paraId="50A36590" w14:textId="77777777" w:rsidTr="00784E06">
        <w:trPr>
          <w:trHeight w:val="447"/>
          <w:jc w:val="center"/>
        </w:trPr>
        <w:tc>
          <w:tcPr>
            <w:tcW w:w="9633" w:type="dxa"/>
            <w:gridSpan w:val="6"/>
          </w:tcPr>
          <w:p w14:paraId="4BB98D49" w14:textId="26C95A9D" w:rsidR="00820C4A" w:rsidRPr="00820C4A" w:rsidRDefault="00820C4A" w:rsidP="00820C4A">
            <w:pPr>
              <w:widowControl w:val="0"/>
              <w:tabs>
                <w:tab w:val="left" w:pos="1160"/>
                <w:tab w:val="right" w:pos="9070"/>
              </w:tabs>
              <w:jc w:val="right"/>
              <w:rPr>
                <w:rFonts w:cstheme="minorHAnsi"/>
                <w:b/>
                <w:bCs/>
                <w:sz w:val="28"/>
                <w:szCs w:val="28"/>
              </w:rPr>
            </w:pPr>
            <w:r w:rsidRPr="00820C4A">
              <w:rPr>
                <w:rFonts w:cstheme="minorHAnsi"/>
                <w:b/>
                <w:bCs/>
                <w:sz w:val="28"/>
                <w:szCs w:val="28"/>
              </w:rPr>
              <w:t>Razem</w:t>
            </w:r>
          </w:p>
        </w:tc>
        <w:tc>
          <w:tcPr>
            <w:tcW w:w="1420" w:type="dxa"/>
            <w:noWrap/>
          </w:tcPr>
          <w:p w14:paraId="286DF859" w14:textId="77777777" w:rsidR="00820C4A" w:rsidRPr="00B513EE" w:rsidRDefault="00820C4A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  <w:noWrap/>
          </w:tcPr>
          <w:p w14:paraId="1DDD251B" w14:textId="77777777" w:rsidR="00820C4A" w:rsidRPr="00B513EE" w:rsidRDefault="00820C4A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49" w:type="dxa"/>
            <w:noWrap/>
          </w:tcPr>
          <w:p w14:paraId="47E54E2E" w14:textId="77777777" w:rsidR="00820C4A" w:rsidRPr="00B513EE" w:rsidRDefault="00820C4A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noWrap/>
          </w:tcPr>
          <w:p w14:paraId="42F51E97" w14:textId="77777777" w:rsidR="00820C4A" w:rsidRPr="00B513EE" w:rsidRDefault="00820C4A" w:rsidP="00506630">
            <w:pPr>
              <w:widowControl w:val="0"/>
              <w:tabs>
                <w:tab w:val="left" w:pos="1160"/>
                <w:tab w:val="right" w:pos="907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25738784" w14:textId="77777777" w:rsidR="00B513EE" w:rsidRDefault="00B513EE">
      <w:pPr>
        <w:widowControl w:val="0"/>
        <w:tabs>
          <w:tab w:val="left" w:pos="1160"/>
          <w:tab w:val="right" w:pos="9070"/>
        </w:tabs>
        <w:rPr>
          <w:rFonts w:cstheme="minorHAnsi"/>
          <w:sz w:val="24"/>
          <w:szCs w:val="24"/>
        </w:rPr>
      </w:pPr>
    </w:p>
    <w:p w14:paraId="1CCD78F3" w14:textId="71D85665" w:rsidR="00CF4756" w:rsidRDefault="00CF4756">
      <w:pPr>
        <w:widowControl w:val="0"/>
        <w:tabs>
          <w:tab w:val="left" w:pos="1160"/>
          <w:tab w:val="right" w:pos="9070"/>
        </w:tabs>
        <w:rPr>
          <w:rFonts w:cstheme="minorHAnsi"/>
          <w:sz w:val="24"/>
          <w:szCs w:val="24"/>
        </w:rPr>
        <w:sectPr w:rsidR="00CF4756" w:rsidSect="007E515E">
          <w:headerReference w:type="default" r:id="rId20"/>
          <w:footerReference w:type="default" r:id="rId21"/>
          <w:pgSz w:w="16838" w:h="11906" w:orient="landscape"/>
          <w:pgMar w:top="426" w:right="1418" w:bottom="284" w:left="1134" w:header="709" w:footer="709" w:gutter="0"/>
          <w:cols w:space="708"/>
          <w:formProt w:val="0"/>
          <w:docGrid w:linePitch="360" w:charSpace="4096"/>
        </w:sectPr>
      </w:pPr>
    </w:p>
    <w:p w14:paraId="490B4152" w14:textId="19026D2C" w:rsidR="00755F91" w:rsidRPr="00CF4756" w:rsidRDefault="00DD7851" w:rsidP="00CF4756">
      <w:pPr>
        <w:tabs>
          <w:tab w:val="right" w:pos="9070"/>
          <w:tab w:val="left" w:pos="9356"/>
        </w:tabs>
        <w:jc w:val="right"/>
        <w:rPr>
          <w:rFonts w:cstheme="minorHAnsi"/>
          <w:b/>
          <w:i/>
          <w:iCs/>
        </w:rPr>
      </w:pPr>
      <w:r w:rsidRPr="0001044A">
        <w:rPr>
          <w:rFonts w:cstheme="minorHAnsi"/>
          <w:b/>
          <w:i/>
          <w:iCs/>
        </w:rPr>
        <w:lastRenderedPageBreak/>
        <w:t>Załącznik nr 3</w:t>
      </w:r>
      <w:r w:rsidR="00F42CD1">
        <w:rPr>
          <w:rFonts w:cstheme="minorHAnsi"/>
          <w:b/>
          <w:i/>
          <w:iCs/>
        </w:rPr>
        <w:t xml:space="preserve"> do Ogłoszenia </w:t>
      </w:r>
    </w:p>
    <w:p w14:paraId="50214D8C" w14:textId="77777777" w:rsidR="00CF4756" w:rsidRPr="00CF4756" w:rsidRDefault="00CF4756" w:rsidP="00CF4756">
      <w:pPr>
        <w:suppressAutoHyphens/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zh-CN"/>
        </w:rPr>
      </w:pPr>
      <w:r w:rsidRPr="00CF4756">
        <w:rPr>
          <w:rFonts w:eastAsia="Times New Roman" w:cstheme="minorHAnsi"/>
          <w:b/>
          <w:bCs/>
          <w:color w:val="000000"/>
          <w:sz w:val="24"/>
          <w:szCs w:val="24"/>
          <w:lang w:eastAsia="zh-CN"/>
        </w:rPr>
        <w:t>UMOWA  nr ……/…../2024</w:t>
      </w:r>
    </w:p>
    <w:p w14:paraId="28A8D2A5" w14:textId="77777777" w:rsidR="00CF4756" w:rsidRPr="00CF4756" w:rsidRDefault="00CF4756" w:rsidP="00CF4756">
      <w:pPr>
        <w:tabs>
          <w:tab w:val="right" w:pos="9070"/>
        </w:tabs>
        <w:ind w:left="227"/>
        <w:jc w:val="center"/>
        <w:rPr>
          <w:rFonts w:ascii="Calibri" w:eastAsia="Calibri" w:hAnsi="Calibri" w:cs="Calibri"/>
          <w:b/>
          <w:bCs/>
          <w:iCs/>
          <w:color w:val="000000" w:themeColor="text1"/>
          <w:sz w:val="24"/>
          <w:szCs w:val="24"/>
        </w:rPr>
      </w:pPr>
      <w:r w:rsidRPr="00CF4756">
        <w:rPr>
          <w:rFonts w:ascii="Calibri" w:eastAsia="Calibri" w:hAnsi="Calibri" w:cs="Calibri"/>
          <w:b/>
          <w:sz w:val="24"/>
          <w:szCs w:val="24"/>
        </w:rPr>
        <w:t xml:space="preserve">na </w:t>
      </w:r>
      <w:r w:rsidRPr="00CF4756">
        <w:rPr>
          <w:rFonts w:ascii="Calibri" w:eastAsia="Calibri" w:hAnsi="Calibri" w:cs="Calibri"/>
          <w:b/>
          <w:bCs/>
          <w:sz w:val="24"/>
          <w:szCs w:val="24"/>
        </w:rPr>
        <w:t xml:space="preserve">dostawę  </w:t>
      </w:r>
      <w:bookmarkStart w:id="7" w:name="_Hlk158885289"/>
      <w:r w:rsidRPr="00CF4756">
        <w:rPr>
          <w:rFonts w:ascii="Calibri" w:eastAsia="Calibri" w:hAnsi="Calibri" w:cs="Calibri"/>
          <w:b/>
          <w:bCs/>
          <w:sz w:val="24"/>
          <w:szCs w:val="24"/>
        </w:rPr>
        <w:t xml:space="preserve">materiałów elektrycznych, hydraulicznych, gospodarczych i budowlanych </w:t>
      </w:r>
      <w:bookmarkEnd w:id="7"/>
      <w:r w:rsidRPr="00CF4756">
        <w:rPr>
          <w:rFonts w:ascii="Calibri" w:eastAsia="Calibri" w:hAnsi="Calibri" w:cs="Calibri"/>
          <w:b/>
          <w:sz w:val="24"/>
          <w:szCs w:val="24"/>
        </w:rPr>
        <w:t xml:space="preserve">do </w:t>
      </w:r>
      <w:r w:rsidRPr="00CF4756">
        <w:rPr>
          <w:rFonts w:ascii="Calibri" w:eastAsia="Calibri" w:hAnsi="Calibri" w:cs="Calibri"/>
          <w:b/>
          <w:bCs/>
          <w:sz w:val="24"/>
          <w:szCs w:val="24"/>
        </w:rPr>
        <w:t>Zespołu Opieki Zdrowotnej we Włoszczowie – Szpitala Powiatowego im. Jana Pawła II</w:t>
      </w:r>
      <w:r w:rsidRPr="00CF4756">
        <w:rPr>
          <w:rFonts w:ascii="Calibri" w:eastAsia="Calibri" w:hAnsi="Calibri" w:cs="Calibri"/>
          <w:b/>
          <w:color w:val="000000" w:themeColor="text1"/>
          <w:sz w:val="24"/>
          <w:szCs w:val="24"/>
        </w:rPr>
        <w:t>.</w:t>
      </w:r>
    </w:p>
    <w:p w14:paraId="6FA5D529" w14:textId="77777777" w:rsidR="00CF4756" w:rsidRPr="00CF4756" w:rsidRDefault="00CF4756" w:rsidP="00CF4756">
      <w:pPr>
        <w:suppressAutoHyphens/>
        <w:spacing w:after="0" w:line="36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zh-CN"/>
        </w:rPr>
      </w:pPr>
    </w:p>
    <w:p w14:paraId="47EF8233" w14:textId="77777777" w:rsidR="00CF4756" w:rsidRPr="00CF4756" w:rsidRDefault="00CF4756" w:rsidP="00CF4756">
      <w:pPr>
        <w:suppressAutoHyphens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zh-CN"/>
        </w:rPr>
      </w:pPr>
      <w:r w:rsidRPr="00CF4756">
        <w:rPr>
          <w:rFonts w:eastAsia="Times New Roman" w:cstheme="minorHAnsi"/>
          <w:color w:val="000000"/>
          <w:sz w:val="24"/>
          <w:szCs w:val="24"/>
          <w:lang w:eastAsia="zh-CN"/>
        </w:rPr>
        <w:t>zawarta we Włoszczowie w dniu ………. roku pomiędzy:</w:t>
      </w:r>
    </w:p>
    <w:p w14:paraId="4A62C58E" w14:textId="77777777" w:rsidR="00CF4756" w:rsidRPr="00CF4756" w:rsidRDefault="00CF4756" w:rsidP="00CF4756">
      <w:pPr>
        <w:suppressAutoHyphens/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zh-CN"/>
        </w:rPr>
      </w:pPr>
    </w:p>
    <w:p w14:paraId="4A41A90F" w14:textId="77777777" w:rsidR="00CF4756" w:rsidRPr="00CF4756" w:rsidRDefault="00CF4756" w:rsidP="00CF4756">
      <w:pPr>
        <w:numPr>
          <w:ilvl w:val="3"/>
          <w:numId w:val="34"/>
        </w:numPr>
        <w:tabs>
          <w:tab w:val="num" w:pos="0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color w:val="000000"/>
          <w:sz w:val="24"/>
          <w:szCs w:val="24"/>
          <w:lang w:eastAsia="zh-CN"/>
        </w:rPr>
      </w:pPr>
      <w:r w:rsidRPr="00CF4756">
        <w:rPr>
          <w:rFonts w:eastAsia="Times New Roman" w:cstheme="minorHAnsi"/>
          <w:b/>
          <w:color w:val="000000"/>
          <w:sz w:val="24"/>
          <w:szCs w:val="24"/>
          <w:lang w:eastAsia="zh-CN"/>
        </w:rPr>
        <w:t xml:space="preserve">Zespołem Opieki Zdrowotnej we Włoszczowie – Szpital Powiatowy im. Jana Pawła II, </w:t>
      </w:r>
      <w:r w:rsidRPr="00CF4756">
        <w:rPr>
          <w:rFonts w:eastAsia="Times New Roman" w:cstheme="minorHAnsi"/>
          <w:b/>
          <w:color w:val="000000"/>
          <w:sz w:val="24"/>
          <w:szCs w:val="24"/>
          <w:lang w:eastAsia="zh-CN"/>
        </w:rPr>
        <w:br/>
      </w:r>
      <w:r w:rsidRPr="00CF4756">
        <w:rPr>
          <w:rFonts w:eastAsia="Times New Roman" w:cstheme="minorHAnsi"/>
          <w:color w:val="000000"/>
          <w:sz w:val="24"/>
          <w:szCs w:val="24"/>
          <w:lang w:eastAsia="zh-CN"/>
        </w:rPr>
        <w:t>ul. Żeromskiego 28, 29-100 Włoszczowa</w:t>
      </w:r>
      <w:r w:rsidRPr="00CF4756">
        <w:rPr>
          <w:rFonts w:eastAsia="Times New Roman" w:cstheme="minorHAnsi"/>
          <w:bCs/>
          <w:color w:val="000000"/>
          <w:sz w:val="24"/>
          <w:szCs w:val="24"/>
          <w:lang w:eastAsia="zh-CN"/>
        </w:rPr>
        <w:t>;</w:t>
      </w:r>
      <w:r w:rsidRPr="00CF4756">
        <w:rPr>
          <w:rFonts w:eastAsia="Times New Roman" w:cstheme="minorHAnsi"/>
          <w:b/>
          <w:color w:val="000000"/>
          <w:sz w:val="24"/>
          <w:szCs w:val="24"/>
          <w:lang w:eastAsia="zh-CN"/>
        </w:rPr>
        <w:t xml:space="preserve"> </w:t>
      </w:r>
      <w:r w:rsidRPr="00CF4756">
        <w:rPr>
          <w:rFonts w:eastAsia="Times New Roman" w:cstheme="minorHAnsi"/>
          <w:color w:val="000000"/>
          <w:sz w:val="24"/>
          <w:szCs w:val="24"/>
          <w:lang w:eastAsia="zh-CN"/>
        </w:rPr>
        <w:t xml:space="preserve">wpisanym do rejestru stowarzyszeń, innych organizacji społecznych i zawodowych, fundacji i publicznych zakładów opieki zdrowotnej w Sądzie Rejonowym w Kielcach, X Wydział Gospodarczy pod numerem </w:t>
      </w:r>
      <w:r w:rsidRPr="00CF4756">
        <w:rPr>
          <w:rFonts w:eastAsia="Times New Roman" w:cstheme="minorHAnsi"/>
          <w:b/>
          <w:color w:val="000000"/>
          <w:sz w:val="24"/>
          <w:szCs w:val="24"/>
          <w:lang w:eastAsia="zh-CN"/>
        </w:rPr>
        <w:t>KRS: 0000057160, NIP 656-18-55-908, REGON 000304295,</w:t>
      </w:r>
      <w:r w:rsidRPr="00CF4756">
        <w:rPr>
          <w:rFonts w:eastAsia="Times New Roman" w:cstheme="minorHAnsi"/>
          <w:color w:val="000000"/>
          <w:sz w:val="24"/>
          <w:szCs w:val="24"/>
          <w:lang w:eastAsia="zh-CN"/>
        </w:rPr>
        <w:t xml:space="preserve"> </w:t>
      </w:r>
      <w:r w:rsidRPr="00CF4756">
        <w:rPr>
          <w:rFonts w:eastAsia="Times New Roman" w:cstheme="minorHAnsi"/>
          <w:iCs/>
          <w:color w:val="000000"/>
          <w:sz w:val="24"/>
          <w:szCs w:val="24"/>
          <w:lang w:eastAsia="zh-CN"/>
        </w:rPr>
        <w:t>zwanym dalej „</w:t>
      </w:r>
      <w:r w:rsidRPr="00CF4756">
        <w:rPr>
          <w:rFonts w:eastAsia="Times New Roman" w:cstheme="minorHAnsi"/>
          <w:b/>
          <w:iCs/>
          <w:color w:val="000000"/>
          <w:sz w:val="24"/>
          <w:szCs w:val="24"/>
          <w:lang w:eastAsia="zh-CN"/>
        </w:rPr>
        <w:t>Zamawiającym</w:t>
      </w:r>
      <w:r w:rsidRPr="00CF4756">
        <w:rPr>
          <w:rFonts w:eastAsia="Times New Roman" w:cstheme="minorHAnsi"/>
          <w:iCs/>
          <w:color w:val="000000"/>
          <w:sz w:val="24"/>
          <w:szCs w:val="24"/>
          <w:lang w:eastAsia="zh-CN"/>
        </w:rPr>
        <w:t xml:space="preserve">”, </w:t>
      </w:r>
      <w:r w:rsidRPr="00CF4756">
        <w:rPr>
          <w:rFonts w:eastAsia="Times New Roman" w:cstheme="minorHAnsi"/>
          <w:color w:val="000000"/>
          <w:sz w:val="24"/>
          <w:szCs w:val="24"/>
          <w:lang w:eastAsia="zh-CN"/>
        </w:rPr>
        <w:t>reprezentowanym przez:</w:t>
      </w:r>
      <w:r w:rsidRPr="00CF4756">
        <w:rPr>
          <w:rFonts w:eastAsia="Times New Roman" w:cstheme="minorHAnsi"/>
          <w:color w:val="000000"/>
          <w:sz w:val="24"/>
          <w:szCs w:val="24"/>
          <w:lang w:eastAsia="zh-CN"/>
        </w:rPr>
        <w:tab/>
      </w:r>
    </w:p>
    <w:p w14:paraId="53FF816F" w14:textId="77777777" w:rsidR="00CF4756" w:rsidRPr="00CF4756" w:rsidRDefault="00CF4756" w:rsidP="00CF4756">
      <w:pPr>
        <w:suppressAutoHyphens/>
        <w:spacing w:after="0" w:line="240" w:lineRule="auto"/>
        <w:ind w:left="284"/>
        <w:rPr>
          <w:rFonts w:eastAsia="Times New Roman" w:cstheme="minorHAnsi"/>
          <w:color w:val="auto"/>
          <w:sz w:val="24"/>
          <w:szCs w:val="24"/>
          <w:lang w:eastAsia="zh-CN"/>
        </w:rPr>
      </w:pPr>
      <w:r w:rsidRPr="00CF4756">
        <w:rPr>
          <w:rFonts w:eastAsia="Times New Roman" w:cstheme="minorHAnsi"/>
          <w:b/>
          <w:color w:val="000000"/>
          <w:sz w:val="24"/>
          <w:szCs w:val="24"/>
          <w:lang w:eastAsia="zh-CN"/>
        </w:rPr>
        <w:t xml:space="preserve">-- </w:t>
      </w:r>
      <w:r w:rsidRPr="00CF4756">
        <w:rPr>
          <w:rFonts w:eastAsia="Times New Roman" w:cstheme="minorHAnsi"/>
          <w:b/>
          <w:color w:val="auto"/>
          <w:sz w:val="24"/>
          <w:szCs w:val="24"/>
          <w:lang w:eastAsia="zh-CN"/>
        </w:rPr>
        <w:t>Dyrektora ZOZ – Rafała Krupę,</w:t>
      </w:r>
    </w:p>
    <w:p w14:paraId="0C156920" w14:textId="77777777" w:rsidR="00CF4756" w:rsidRPr="00CF4756" w:rsidRDefault="00CF4756" w:rsidP="00CF4756">
      <w:pPr>
        <w:suppressAutoHyphens/>
        <w:spacing w:after="0" w:line="240" w:lineRule="auto"/>
        <w:ind w:left="284"/>
        <w:rPr>
          <w:rFonts w:eastAsia="Times New Roman" w:cstheme="minorHAnsi"/>
          <w:color w:val="auto"/>
          <w:sz w:val="24"/>
          <w:szCs w:val="24"/>
          <w:lang w:eastAsia="zh-CN"/>
        </w:rPr>
      </w:pPr>
      <w:r w:rsidRPr="00CF4756">
        <w:rPr>
          <w:rFonts w:eastAsia="Times New Roman" w:cstheme="minorHAnsi"/>
          <w:color w:val="auto"/>
          <w:sz w:val="24"/>
          <w:szCs w:val="24"/>
          <w:lang w:eastAsia="zh-CN"/>
        </w:rPr>
        <w:t xml:space="preserve">przy kontrasygnacie </w:t>
      </w:r>
      <w:r w:rsidRPr="00CF4756">
        <w:rPr>
          <w:rFonts w:eastAsia="Times New Roman" w:cstheme="minorHAnsi"/>
          <w:b/>
          <w:color w:val="auto"/>
          <w:sz w:val="24"/>
          <w:szCs w:val="24"/>
          <w:lang w:eastAsia="zh-CN"/>
        </w:rPr>
        <w:t xml:space="preserve">Głównego Księgowego – Krystyny </w:t>
      </w:r>
      <w:proofErr w:type="spellStart"/>
      <w:r w:rsidRPr="00CF4756">
        <w:rPr>
          <w:rFonts w:eastAsia="Times New Roman" w:cstheme="minorHAnsi"/>
          <w:b/>
          <w:color w:val="auto"/>
          <w:sz w:val="24"/>
          <w:szCs w:val="24"/>
          <w:lang w:eastAsia="zh-CN"/>
        </w:rPr>
        <w:t>Banaczkowskiej</w:t>
      </w:r>
      <w:proofErr w:type="spellEnd"/>
      <w:r w:rsidRPr="00CF4756">
        <w:rPr>
          <w:rFonts w:eastAsia="Times New Roman" w:cstheme="minorHAnsi"/>
          <w:b/>
          <w:color w:val="auto"/>
          <w:sz w:val="24"/>
          <w:szCs w:val="24"/>
          <w:lang w:eastAsia="zh-CN"/>
        </w:rPr>
        <w:t>,</w:t>
      </w:r>
    </w:p>
    <w:p w14:paraId="2C6EB662" w14:textId="77777777" w:rsidR="00CF4756" w:rsidRPr="00CF4756" w:rsidRDefault="00CF4756" w:rsidP="00CF4756">
      <w:pPr>
        <w:suppressAutoHyphens/>
        <w:spacing w:after="0" w:line="240" w:lineRule="auto"/>
        <w:ind w:left="284"/>
        <w:jc w:val="both"/>
        <w:rPr>
          <w:rFonts w:eastAsia="Times New Roman" w:cstheme="minorHAnsi"/>
          <w:color w:val="000000"/>
          <w:sz w:val="24"/>
          <w:szCs w:val="24"/>
          <w:lang w:eastAsia="zh-CN"/>
        </w:rPr>
      </w:pPr>
    </w:p>
    <w:p w14:paraId="2E57AB90" w14:textId="77777777" w:rsidR="00CF4756" w:rsidRPr="00CF4756" w:rsidRDefault="00CF4756" w:rsidP="00CF4756">
      <w:pPr>
        <w:suppressAutoHyphens/>
        <w:spacing w:after="0" w:line="240" w:lineRule="auto"/>
        <w:ind w:left="284"/>
        <w:jc w:val="both"/>
        <w:rPr>
          <w:rFonts w:eastAsia="Times New Roman" w:cstheme="minorHAnsi"/>
          <w:color w:val="000000"/>
          <w:sz w:val="24"/>
          <w:szCs w:val="24"/>
          <w:lang w:eastAsia="zh-CN"/>
        </w:rPr>
      </w:pPr>
      <w:r w:rsidRPr="00CF4756">
        <w:rPr>
          <w:rFonts w:eastAsia="Times New Roman" w:cstheme="minorHAnsi"/>
          <w:color w:val="000000"/>
          <w:sz w:val="24"/>
          <w:szCs w:val="24"/>
          <w:lang w:eastAsia="zh-CN"/>
        </w:rPr>
        <w:t>a</w:t>
      </w:r>
      <w:r w:rsidRPr="00CF4756">
        <w:rPr>
          <w:rFonts w:eastAsia="Times New Roman" w:cstheme="minorHAnsi"/>
          <w:color w:val="000000"/>
          <w:sz w:val="24"/>
          <w:szCs w:val="24"/>
          <w:lang w:eastAsia="zh-CN"/>
        </w:rPr>
        <w:br/>
      </w:r>
    </w:p>
    <w:p w14:paraId="745D849B" w14:textId="77777777" w:rsidR="00CF4756" w:rsidRPr="00CF4756" w:rsidRDefault="00CF4756" w:rsidP="00CF4756">
      <w:pPr>
        <w:suppressAutoHyphens/>
        <w:spacing w:after="0" w:line="240" w:lineRule="auto"/>
        <w:contextualSpacing/>
        <w:jc w:val="both"/>
        <w:rPr>
          <w:rFonts w:eastAsia="Times New Roman" w:cstheme="minorHAnsi"/>
          <w:color w:val="auto"/>
          <w:sz w:val="24"/>
          <w:szCs w:val="24"/>
          <w:lang w:eastAsia="zh-CN"/>
        </w:rPr>
      </w:pPr>
      <w:r w:rsidRPr="00CF4756">
        <w:rPr>
          <w:rFonts w:eastAsia="Times New Roman" w:cstheme="minorHAnsi"/>
          <w:color w:val="auto"/>
          <w:sz w:val="24"/>
          <w:szCs w:val="24"/>
          <w:lang w:eastAsia="zh-CN"/>
        </w:rPr>
        <w:t>2.  …………………………………………………………………………,</w:t>
      </w:r>
    </w:p>
    <w:p w14:paraId="42B53195" w14:textId="77777777" w:rsidR="00CF4756" w:rsidRPr="00CF4756" w:rsidRDefault="00CF4756" w:rsidP="00CF4756">
      <w:pPr>
        <w:suppressAutoHyphens/>
        <w:ind w:left="360"/>
        <w:jc w:val="both"/>
        <w:rPr>
          <w:rFonts w:eastAsia="Calibri" w:cstheme="minorHAnsi"/>
          <w:color w:val="auto"/>
          <w:sz w:val="24"/>
          <w:szCs w:val="24"/>
        </w:rPr>
      </w:pPr>
      <w:bookmarkStart w:id="8" w:name="_Hlk59090940"/>
      <w:r w:rsidRPr="00CF4756">
        <w:rPr>
          <w:rFonts w:eastAsia="Calibri" w:cstheme="minorHAnsi"/>
          <w:color w:val="auto"/>
          <w:sz w:val="24"/>
          <w:szCs w:val="24"/>
          <w:lang w:eastAsia="zh-CN"/>
        </w:rPr>
        <w:t xml:space="preserve">zwaną dalej </w:t>
      </w:r>
      <w:r w:rsidRPr="00CF4756">
        <w:rPr>
          <w:rFonts w:eastAsia="Calibri" w:cstheme="minorHAnsi"/>
          <w:b/>
          <w:bCs/>
          <w:color w:val="auto"/>
          <w:sz w:val="24"/>
          <w:szCs w:val="24"/>
          <w:lang w:eastAsia="zh-CN"/>
        </w:rPr>
        <w:t>„Wykonawcą”</w:t>
      </w:r>
      <w:r w:rsidRPr="00CF4756">
        <w:rPr>
          <w:rFonts w:eastAsia="Calibri" w:cstheme="minorHAnsi"/>
          <w:color w:val="auto"/>
          <w:sz w:val="24"/>
          <w:szCs w:val="24"/>
          <w:lang w:eastAsia="zh-CN"/>
        </w:rPr>
        <w:t>,</w:t>
      </w:r>
      <w:bookmarkStart w:id="9" w:name="_Hlk26534290"/>
    </w:p>
    <w:bookmarkEnd w:id="8"/>
    <w:p w14:paraId="3C3C03F6" w14:textId="77777777" w:rsidR="00CF4756" w:rsidRPr="00CF4756" w:rsidRDefault="00CF4756" w:rsidP="00CF4756">
      <w:pPr>
        <w:suppressAutoHyphens/>
        <w:ind w:left="360"/>
        <w:jc w:val="both"/>
        <w:rPr>
          <w:rFonts w:eastAsia="Calibri" w:cstheme="minorHAnsi"/>
          <w:color w:val="auto"/>
          <w:sz w:val="24"/>
          <w:szCs w:val="24"/>
        </w:rPr>
      </w:pPr>
      <w:r w:rsidRPr="00CF4756">
        <w:rPr>
          <w:rFonts w:eastAsia="Calibri" w:cstheme="minorHAnsi"/>
          <w:iCs/>
          <w:color w:val="auto"/>
          <w:sz w:val="24"/>
          <w:szCs w:val="24"/>
          <w:lang w:eastAsia="zh-CN"/>
        </w:rPr>
        <w:t>zwanych dalej łącznie „</w:t>
      </w:r>
      <w:r w:rsidRPr="00CF4756">
        <w:rPr>
          <w:rFonts w:eastAsia="Calibri" w:cstheme="minorHAnsi"/>
          <w:b/>
          <w:iCs/>
          <w:color w:val="auto"/>
          <w:sz w:val="24"/>
          <w:szCs w:val="24"/>
          <w:lang w:eastAsia="zh-CN"/>
        </w:rPr>
        <w:t>Stronami</w:t>
      </w:r>
      <w:r w:rsidRPr="00CF4756">
        <w:rPr>
          <w:rFonts w:eastAsia="Calibri" w:cstheme="minorHAnsi"/>
          <w:iCs/>
          <w:color w:val="auto"/>
          <w:sz w:val="24"/>
          <w:szCs w:val="24"/>
          <w:lang w:eastAsia="zh-CN"/>
        </w:rPr>
        <w:t>”,</w:t>
      </w:r>
      <w:bookmarkEnd w:id="9"/>
    </w:p>
    <w:p w14:paraId="6570BE3F" w14:textId="77777777" w:rsidR="00CF4756" w:rsidRPr="00CF4756" w:rsidRDefault="00CF4756" w:rsidP="00CF4756">
      <w:pPr>
        <w:suppressAutoHyphens/>
        <w:spacing w:after="0" w:line="240" w:lineRule="auto"/>
        <w:ind w:left="284"/>
        <w:jc w:val="both"/>
        <w:rPr>
          <w:rFonts w:eastAsia="Times New Roman" w:cstheme="minorHAnsi"/>
          <w:color w:val="000000"/>
          <w:sz w:val="24"/>
          <w:szCs w:val="24"/>
          <w:lang w:eastAsia="zh-CN"/>
        </w:rPr>
      </w:pPr>
      <w:r w:rsidRPr="00CF4756">
        <w:rPr>
          <w:rFonts w:eastAsia="Times New Roman" w:cstheme="minorHAnsi"/>
          <w:iCs/>
          <w:color w:val="000000"/>
          <w:sz w:val="24"/>
          <w:szCs w:val="24"/>
          <w:lang w:eastAsia="zh-CN"/>
        </w:rPr>
        <w:t xml:space="preserve">  o następującej treści:</w:t>
      </w:r>
    </w:p>
    <w:p w14:paraId="313F5479" w14:textId="77777777" w:rsidR="00CF4756" w:rsidRPr="00CF4756" w:rsidRDefault="00CF4756" w:rsidP="00CF4756">
      <w:pPr>
        <w:suppressAutoHyphens/>
        <w:spacing w:after="0" w:line="240" w:lineRule="auto"/>
        <w:rPr>
          <w:rFonts w:eastAsia="Times New Roman" w:cstheme="minorHAnsi"/>
          <w:iCs/>
          <w:color w:val="000000"/>
          <w:sz w:val="24"/>
          <w:szCs w:val="24"/>
          <w:lang w:eastAsia="zh-CN"/>
        </w:rPr>
      </w:pPr>
    </w:p>
    <w:p w14:paraId="65987AC6" w14:textId="77777777" w:rsidR="00CF4756" w:rsidRPr="00CF4756" w:rsidRDefault="00CF4756" w:rsidP="00CF4756">
      <w:pPr>
        <w:suppressAutoHyphens/>
        <w:autoSpaceDE w:val="0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zh-CN"/>
        </w:rPr>
      </w:pPr>
      <w:r w:rsidRPr="00CF4756">
        <w:rPr>
          <w:rFonts w:eastAsia="Times New Roman" w:cstheme="minorHAnsi"/>
          <w:color w:val="000000"/>
          <w:sz w:val="24"/>
          <w:szCs w:val="24"/>
          <w:lang w:eastAsia="zh-CN"/>
        </w:rPr>
        <w:t xml:space="preserve">Niniejsza Umowa została zawarta w wyniku rozstrzygnięcia postępowania prowadzonego </w:t>
      </w:r>
      <w:r w:rsidRPr="00CF4756">
        <w:rPr>
          <w:rFonts w:eastAsia="Times New Roman" w:cstheme="minorHAnsi"/>
          <w:color w:val="000000"/>
          <w:sz w:val="24"/>
          <w:szCs w:val="24"/>
          <w:lang w:eastAsia="zh-CN"/>
        </w:rPr>
        <w:br/>
        <w:t>w oparciu o regulamin w sprawie procedury udzielania zamówienia , których wartość bez podatku od towarów i usług, nie przekracza 130 000 złotych.</w:t>
      </w:r>
    </w:p>
    <w:p w14:paraId="25AAEF73" w14:textId="77777777" w:rsidR="00CF4756" w:rsidRPr="00CF4756" w:rsidRDefault="00CF4756" w:rsidP="00CF4756">
      <w:pPr>
        <w:suppressAutoHyphens/>
        <w:autoSpaceDE w:val="0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zh-CN"/>
        </w:rPr>
      </w:pPr>
    </w:p>
    <w:p w14:paraId="29B0C95F" w14:textId="77777777" w:rsidR="00CF4756" w:rsidRPr="00CF4756" w:rsidRDefault="00CF4756" w:rsidP="00CF4756">
      <w:pPr>
        <w:suppressAutoHyphens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zh-CN"/>
        </w:rPr>
      </w:pPr>
      <w:r w:rsidRPr="00CF4756">
        <w:rPr>
          <w:rFonts w:eastAsia="Times New Roman" w:cstheme="minorHAnsi"/>
          <w:color w:val="000000"/>
          <w:sz w:val="24"/>
          <w:szCs w:val="24"/>
          <w:lang w:eastAsia="zh-CN"/>
        </w:rPr>
        <w:t>Strony Umowy  ustalają, co następuje.</w:t>
      </w:r>
    </w:p>
    <w:p w14:paraId="7E2A1CFF" w14:textId="77777777" w:rsidR="00CF4756" w:rsidRPr="00CF4756" w:rsidRDefault="00CF4756" w:rsidP="00CF4756">
      <w:pPr>
        <w:suppressAutoHyphens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zh-CN"/>
        </w:rPr>
      </w:pPr>
    </w:p>
    <w:p w14:paraId="30A75A86" w14:textId="77777777" w:rsidR="00CF4756" w:rsidRPr="00CF4756" w:rsidRDefault="00CF4756" w:rsidP="00CF4756">
      <w:pPr>
        <w:suppressAutoHyphens/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zh-CN"/>
        </w:rPr>
      </w:pPr>
      <w:r w:rsidRPr="00CF4756">
        <w:rPr>
          <w:rFonts w:eastAsia="Arial" w:cstheme="minorHAnsi"/>
          <w:b/>
          <w:bCs/>
          <w:color w:val="000000"/>
          <w:sz w:val="24"/>
          <w:szCs w:val="24"/>
          <w:lang w:eastAsia="zh-CN"/>
        </w:rPr>
        <w:t>§</w:t>
      </w:r>
      <w:r w:rsidRPr="00CF4756">
        <w:rPr>
          <w:rFonts w:eastAsia="Times New Roman" w:cstheme="minorHAnsi"/>
          <w:b/>
          <w:bCs/>
          <w:color w:val="000000"/>
          <w:sz w:val="24"/>
          <w:szCs w:val="24"/>
          <w:lang w:eastAsia="zh-CN"/>
        </w:rPr>
        <w:t xml:space="preserve"> 1</w:t>
      </w:r>
    </w:p>
    <w:p w14:paraId="1F489223" w14:textId="77777777" w:rsidR="00CF4756" w:rsidRPr="00CF4756" w:rsidRDefault="00CF4756" w:rsidP="00CF4756">
      <w:pPr>
        <w:suppressAutoHyphens/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zh-CN"/>
        </w:rPr>
      </w:pPr>
      <w:r w:rsidRPr="00CF4756">
        <w:rPr>
          <w:rFonts w:eastAsia="Times New Roman" w:cstheme="minorHAnsi"/>
          <w:b/>
          <w:color w:val="000000"/>
          <w:sz w:val="24"/>
          <w:szCs w:val="24"/>
          <w:lang w:eastAsia="zh-CN"/>
        </w:rPr>
        <w:t>Przedmiot Umowy</w:t>
      </w:r>
    </w:p>
    <w:p w14:paraId="3E1AF8D2" w14:textId="77777777" w:rsidR="00CF4756" w:rsidRPr="00CF4756" w:rsidRDefault="00CF4756" w:rsidP="00CF4756">
      <w:pPr>
        <w:numPr>
          <w:ilvl w:val="3"/>
          <w:numId w:val="37"/>
        </w:numPr>
        <w:suppressAutoHyphens/>
        <w:spacing w:after="0" w:line="240" w:lineRule="auto"/>
        <w:ind w:left="426" w:hanging="426"/>
        <w:jc w:val="both"/>
        <w:rPr>
          <w:rFonts w:eastAsia="Times New Roman" w:cstheme="minorHAnsi"/>
          <w:color w:val="000000"/>
          <w:sz w:val="24"/>
          <w:szCs w:val="24"/>
          <w:lang w:eastAsia="zh-CN"/>
        </w:rPr>
      </w:pPr>
      <w:r w:rsidRPr="00CF4756">
        <w:rPr>
          <w:rFonts w:eastAsia="Times New Roman" w:cstheme="minorHAnsi"/>
          <w:color w:val="000000"/>
          <w:sz w:val="24"/>
          <w:szCs w:val="24"/>
          <w:lang w:eastAsia="zh-CN"/>
        </w:rPr>
        <w:t xml:space="preserve">Przedmiotem Umowy jest dostawa wraz z rozładunkiem do Zespołu Opieki Zdrowotnej </w:t>
      </w:r>
      <w:r w:rsidRPr="00CF4756">
        <w:rPr>
          <w:rFonts w:eastAsia="Times New Roman" w:cstheme="minorHAnsi"/>
          <w:color w:val="000000"/>
          <w:sz w:val="24"/>
          <w:szCs w:val="24"/>
          <w:lang w:eastAsia="zh-CN"/>
        </w:rPr>
        <w:br/>
        <w:t xml:space="preserve">we Włoszczowie materiałów elektrycznych, hydraulicznych, gospodarczych i budowlanych   </w:t>
      </w:r>
      <w:r w:rsidRPr="00CF4756">
        <w:rPr>
          <w:rFonts w:eastAsia="Times New Roman" w:cstheme="minorHAnsi"/>
          <w:color w:val="auto"/>
          <w:sz w:val="24"/>
          <w:szCs w:val="24"/>
          <w:lang w:eastAsia="zh-CN"/>
        </w:rPr>
        <w:t xml:space="preserve">zwanych dalej „towarem” lub „towarami” </w:t>
      </w:r>
      <w:r w:rsidRPr="00CF4756">
        <w:rPr>
          <w:rFonts w:eastAsia="Times New Roman" w:cstheme="minorHAnsi"/>
          <w:color w:val="000000"/>
          <w:sz w:val="24"/>
          <w:szCs w:val="24"/>
          <w:lang w:eastAsia="zh-CN"/>
        </w:rPr>
        <w:t>(</w:t>
      </w:r>
      <w:r w:rsidRPr="00CF4756">
        <w:rPr>
          <w:rFonts w:eastAsia="Times New Roman" w:cstheme="minorHAnsi"/>
          <w:b/>
          <w:color w:val="000000"/>
          <w:sz w:val="24"/>
          <w:szCs w:val="24"/>
          <w:lang w:eastAsia="zh-CN"/>
        </w:rPr>
        <w:t>pakiety nr: …</w:t>
      </w:r>
      <w:r w:rsidRPr="00CF4756">
        <w:rPr>
          <w:rFonts w:eastAsia="Times New Roman" w:cstheme="minorHAnsi"/>
          <w:color w:val="000000"/>
          <w:sz w:val="24"/>
          <w:szCs w:val="24"/>
          <w:lang w:eastAsia="zh-CN"/>
        </w:rPr>
        <w:t>) w asortymencie, w ilościach  określonych w formularzu ofertowym Wykonawcy, stanowiącym Załącznik nr 1 do niniejszej Umowy.</w:t>
      </w:r>
    </w:p>
    <w:p w14:paraId="2BC85B4B" w14:textId="77777777" w:rsidR="00CF4756" w:rsidRPr="00CF4756" w:rsidRDefault="00CF4756" w:rsidP="00CF4756">
      <w:pPr>
        <w:numPr>
          <w:ilvl w:val="3"/>
          <w:numId w:val="37"/>
        </w:numPr>
        <w:suppressAutoHyphens/>
        <w:spacing w:after="0" w:line="240" w:lineRule="auto"/>
        <w:ind w:left="426" w:hanging="426"/>
        <w:jc w:val="both"/>
        <w:rPr>
          <w:rFonts w:eastAsia="Times New Roman" w:cstheme="minorHAnsi"/>
          <w:color w:val="000000"/>
          <w:sz w:val="24"/>
          <w:szCs w:val="24"/>
          <w:lang w:eastAsia="zh-CN"/>
        </w:rPr>
      </w:pPr>
      <w:r w:rsidRPr="00CF4756">
        <w:rPr>
          <w:rFonts w:eastAsia="Times New Roman" w:cstheme="minorHAnsi"/>
          <w:color w:val="000000"/>
          <w:sz w:val="24"/>
          <w:szCs w:val="24"/>
          <w:lang w:eastAsia="zh-CN"/>
        </w:rPr>
        <w:t>Towar dostarczany będzie na koszt i ryzyko Wykonawcy.</w:t>
      </w:r>
    </w:p>
    <w:p w14:paraId="40631F44" w14:textId="77777777" w:rsidR="00CF4756" w:rsidRPr="00CF4756" w:rsidRDefault="00CF4756" w:rsidP="00CF4756">
      <w:pPr>
        <w:suppressAutoHyphens/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zh-CN"/>
        </w:rPr>
      </w:pPr>
    </w:p>
    <w:p w14:paraId="35B3576F" w14:textId="77777777" w:rsidR="00CF4756" w:rsidRPr="00CF4756" w:rsidRDefault="00CF4756" w:rsidP="00CF4756">
      <w:pPr>
        <w:suppressAutoHyphens/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zh-CN"/>
        </w:rPr>
      </w:pPr>
      <w:r w:rsidRPr="00CF4756">
        <w:rPr>
          <w:rFonts w:eastAsia="Arial" w:cstheme="minorHAnsi"/>
          <w:b/>
          <w:bCs/>
          <w:color w:val="000000"/>
          <w:sz w:val="24"/>
          <w:szCs w:val="24"/>
          <w:lang w:eastAsia="zh-CN"/>
        </w:rPr>
        <w:t>§</w:t>
      </w:r>
      <w:r w:rsidRPr="00CF4756">
        <w:rPr>
          <w:rFonts w:eastAsia="Times New Roman" w:cstheme="minorHAnsi"/>
          <w:b/>
          <w:bCs/>
          <w:color w:val="000000"/>
          <w:sz w:val="24"/>
          <w:szCs w:val="24"/>
          <w:lang w:eastAsia="zh-CN"/>
        </w:rPr>
        <w:t xml:space="preserve"> 2</w:t>
      </w:r>
    </w:p>
    <w:p w14:paraId="3C2E0E19" w14:textId="77777777" w:rsidR="00CF4756" w:rsidRPr="00CF4756" w:rsidRDefault="00CF4756" w:rsidP="00CF4756">
      <w:pPr>
        <w:suppressAutoHyphens/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zh-CN"/>
        </w:rPr>
      </w:pPr>
      <w:r w:rsidRPr="00CF4756">
        <w:rPr>
          <w:rFonts w:eastAsia="Times New Roman" w:cstheme="minorHAnsi"/>
          <w:b/>
          <w:color w:val="000000"/>
          <w:sz w:val="24"/>
          <w:szCs w:val="24"/>
          <w:lang w:eastAsia="zh-CN"/>
        </w:rPr>
        <w:t>Wartość Umowy</w:t>
      </w:r>
    </w:p>
    <w:p w14:paraId="4DDFA794" w14:textId="77777777" w:rsidR="00CF4756" w:rsidRPr="00CF4756" w:rsidRDefault="00CF4756" w:rsidP="00CF4756">
      <w:pPr>
        <w:numPr>
          <w:ilvl w:val="0"/>
          <w:numId w:val="36"/>
        </w:numPr>
        <w:suppressAutoHyphens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zh-CN"/>
        </w:rPr>
      </w:pPr>
      <w:r w:rsidRPr="00CF4756">
        <w:rPr>
          <w:rFonts w:eastAsia="Times New Roman" w:cstheme="minorHAnsi"/>
          <w:color w:val="000000"/>
          <w:sz w:val="24"/>
          <w:szCs w:val="24"/>
          <w:lang w:eastAsia="zh-CN"/>
        </w:rPr>
        <w:t xml:space="preserve">Całkowita wartość niniejszej Umowy nie może być wyższa niż </w:t>
      </w:r>
      <w:r w:rsidRPr="00CF4756">
        <w:rPr>
          <w:rFonts w:eastAsia="Times New Roman" w:cstheme="minorHAnsi"/>
          <w:b/>
          <w:bCs/>
          <w:color w:val="000000"/>
          <w:sz w:val="24"/>
          <w:szCs w:val="24"/>
          <w:lang w:eastAsia="zh-CN"/>
        </w:rPr>
        <w:t>……… (słownie:  )</w:t>
      </w:r>
      <w:r w:rsidRPr="00CF4756">
        <w:rPr>
          <w:rFonts w:eastAsia="Times New Roman" w:cstheme="minorHAnsi"/>
          <w:color w:val="000000"/>
          <w:sz w:val="24"/>
          <w:szCs w:val="24"/>
          <w:lang w:eastAsia="zh-CN"/>
        </w:rPr>
        <w:t xml:space="preserve"> </w:t>
      </w:r>
      <w:r w:rsidRPr="00CF4756">
        <w:rPr>
          <w:rFonts w:eastAsia="Times New Roman" w:cstheme="minorHAnsi"/>
          <w:b/>
          <w:bCs/>
          <w:color w:val="000000"/>
          <w:sz w:val="24"/>
          <w:szCs w:val="24"/>
          <w:lang w:eastAsia="zh-CN"/>
        </w:rPr>
        <w:t>złotych netto</w:t>
      </w:r>
      <w:r w:rsidRPr="00CF4756">
        <w:rPr>
          <w:rFonts w:eastAsia="Times New Roman" w:cstheme="minorHAnsi"/>
          <w:color w:val="000000"/>
          <w:sz w:val="24"/>
          <w:szCs w:val="24"/>
          <w:lang w:eastAsia="zh-CN"/>
        </w:rPr>
        <w:t xml:space="preserve"> plus podatek VAT w należnej wysokości, co daje wartość brutto: ……………</w:t>
      </w:r>
      <w:r w:rsidRPr="00CF4756">
        <w:rPr>
          <w:rFonts w:eastAsia="Times New Roman" w:cstheme="minorHAnsi"/>
          <w:b/>
          <w:bCs/>
          <w:color w:val="000000"/>
          <w:sz w:val="24"/>
          <w:szCs w:val="24"/>
          <w:lang w:eastAsia="zh-CN"/>
        </w:rPr>
        <w:t xml:space="preserve"> (słownie: ) złotych.</w:t>
      </w:r>
      <w:r w:rsidRPr="00CF4756">
        <w:rPr>
          <w:rFonts w:eastAsia="Times New Roman" w:cstheme="minorHAnsi"/>
          <w:color w:val="000000"/>
          <w:sz w:val="24"/>
          <w:szCs w:val="24"/>
          <w:lang w:eastAsia="zh-CN"/>
        </w:rPr>
        <w:t xml:space="preserve"> Ostateczna wartość Umowy uzależniona będzie od wielkości dokonanych przez Zamawiającego zakupów i w związku z tym Wykonawcy nie przysługują żadne roszczenia w stosunku do Zamawiającego w przypadku, gdy wartość ta będzie niższa niż całkowita wartość Umowy.</w:t>
      </w:r>
    </w:p>
    <w:p w14:paraId="182CB215" w14:textId="77777777" w:rsidR="00CF4756" w:rsidRPr="00CF4756" w:rsidRDefault="00CF4756" w:rsidP="00CF4756">
      <w:pPr>
        <w:numPr>
          <w:ilvl w:val="0"/>
          <w:numId w:val="36"/>
        </w:numPr>
        <w:suppressAutoHyphens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zh-CN"/>
        </w:rPr>
      </w:pPr>
      <w:r w:rsidRPr="00CF4756">
        <w:rPr>
          <w:rFonts w:eastAsia="Times New Roman" w:cstheme="minorHAnsi"/>
          <w:color w:val="000000"/>
          <w:sz w:val="24"/>
          <w:szCs w:val="24"/>
          <w:lang w:eastAsia="zh-CN"/>
        </w:rPr>
        <w:lastRenderedPageBreak/>
        <w:t xml:space="preserve">Towar, o którym mowa w § 1 ust. 1 Umowy, dostarczany będzie w cenach określonych </w:t>
      </w:r>
      <w:r w:rsidRPr="00CF4756">
        <w:rPr>
          <w:rFonts w:eastAsia="Times New Roman" w:cstheme="minorHAnsi"/>
          <w:color w:val="000000"/>
          <w:sz w:val="24"/>
          <w:szCs w:val="24"/>
          <w:lang w:eastAsia="zh-CN"/>
        </w:rPr>
        <w:br/>
        <w:t>w Załączniku nr 1.</w:t>
      </w:r>
    </w:p>
    <w:p w14:paraId="05B896E4" w14:textId="77777777" w:rsidR="00CF4756" w:rsidRPr="00CF4756" w:rsidRDefault="00CF4756" w:rsidP="00CF4756">
      <w:pPr>
        <w:numPr>
          <w:ilvl w:val="0"/>
          <w:numId w:val="36"/>
        </w:numPr>
        <w:suppressAutoHyphens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zh-CN"/>
        </w:rPr>
      </w:pPr>
      <w:r w:rsidRPr="00CF4756">
        <w:rPr>
          <w:rFonts w:eastAsia="Times New Roman" w:cstheme="minorHAnsi"/>
          <w:color w:val="000000"/>
          <w:sz w:val="24"/>
          <w:szCs w:val="24"/>
          <w:lang w:eastAsia="zh-CN"/>
        </w:rPr>
        <w:t xml:space="preserve">Ilość określona w Załączniku nr 1 do niniejszej Umowy stanowi wielkość szacunkową i może ulec zmianie w zależności od potrzeb Zamawiającego. </w:t>
      </w:r>
    </w:p>
    <w:p w14:paraId="15815257" w14:textId="77777777" w:rsidR="00CF4756" w:rsidRPr="00CF4756" w:rsidRDefault="00CF4756" w:rsidP="00CF4756">
      <w:pPr>
        <w:numPr>
          <w:ilvl w:val="0"/>
          <w:numId w:val="36"/>
        </w:numPr>
        <w:suppressAutoHyphens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zh-CN"/>
        </w:rPr>
      </w:pPr>
      <w:r w:rsidRPr="00CF4756">
        <w:rPr>
          <w:rFonts w:eastAsia="Times New Roman" w:cstheme="minorHAnsi"/>
          <w:color w:val="000000"/>
          <w:sz w:val="24"/>
          <w:szCs w:val="24"/>
          <w:lang w:eastAsia="zh-CN"/>
        </w:rPr>
        <w:t>Podana cena obejmuje wszystkie koszty związane z dostawą, a w szczególności: koszty zakupu, transportu, ubezpieczenia, rozładunku, podatków, opłat celnych itp.</w:t>
      </w:r>
    </w:p>
    <w:p w14:paraId="1D409F36" w14:textId="77777777" w:rsidR="00CF4756" w:rsidRPr="00CF4756" w:rsidRDefault="00CF4756" w:rsidP="00CF4756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zh-CN"/>
        </w:rPr>
      </w:pPr>
    </w:p>
    <w:p w14:paraId="532898A8" w14:textId="77777777" w:rsidR="00CF4756" w:rsidRPr="00CF4756" w:rsidRDefault="00CF4756" w:rsidP="00CF4756">
      <w:pPr>
        <w:suppressAutoHyphens/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zh-CN"/>
        </w:rPr>
      </w:pPr>
      <w:r w:rsidRPr="00CF4756">
        <w:rPr>
          <w:rFonts w:eastAsia="Times New Roman" w:cstheme="minorHAnsi"/>
          <w:b/>
          <w:bCs/>
          <w:color w:val="000000"/>
          <w:sz w:val="24"/>
          <w:szCs w:val="24"/>
          <w:lang w:eastAsia="zh-CN"/>
        </w:rPr>
        <w:t>§3</w:t>
      </w:r>
    </w:p>
    <w:p w14:paraId="57754E28" w14:textId="77777777" w:rsidR="00CF4756" w:rsidRPr="00CF4756" w:rsidRDefault="00CF4756" w:rsidP="00CF4756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zh-CN"/>
        </w:rPr>
      </w:pPr>
      <w:r w:rsidRPr="00CF4756">
        <w:rPr>
          <w:rFonts w:eastAsia="Times New Roman" w:cstheme="minorHAnsi"/>
          <w:b/>
          <w:bCs/>
          <w:color w:val="000000"/>
          <w:sz w:val="24"/>
          <w:szCs w:val="24"/>
          <w:lang w:eastAsia="zh-CN"/>
        </w:rPr>
        <w:t xml:space="preserve">Zmiana cen </w:t>
      </w:r>
    </w:p>
    <w:p w14:paraId="4A44284D" w14:textId="77777777" w:rsidR="00CF4756" w:rsidRPr="00CF4756" w:rsidRDefault="00CF4756" w:rsidP="00CF4756">
      <w:pPr>
        <w:suppressAutoHyphens/>
        <w:spacing w:after="0" w:line="240" w:lineRule="auto"/>
        <w:ind w:left="426"/>
        <w:jc w:val="both"/>
        <w:rPr>
          <w:rFonts w:eastAsia="Times New Roman" w:cstheme="minorHAnsi"/>
          <w:color w:val="000000"/>
          <w:sz w:val="24"/>
          <w:szCs w:val="24"/>
          <w:lang w:eastAsia="zh-CN"/>
        </w:rPr>
      </w:pPr>
      <w:r w:rsidRPr="00CF4756">
        <w:rPr>
          <w:rFonts w:eastAsia="Times New Roman" w:cstheme="minorHAnsi"/>
          <w:color w:val="000000"/>
          <w:sz w:val="24"/>
          <w:szCs w:val="24"/>
          <w:lang w:eastAsia="zh-CN"/>
        </w:rPr>
        <w:t>Wykonawca oświadcza, że ewentualna zmiana wysokości minimalnego wynagrodzenia za pracę albo wysokości minimalnej stawki godzinowej, ustalonych na podstawie ustawy z dnia 10.10.2002r., o minimalnym wynagrodzeniu za pracę, a także ewentualna zmiana zasad podlegania ubezpieczeniom społecznym lub ubezpieczeniu zdrowotnemu lub wysokości stawki składki na ubezpieczenie społeczne lub zdrowotne nie będą miały wpływu na koszty wykonania zamówienia przez Wykonawcę.</w:t>
      </w:r>
    </w:p>
    <w:p w14:paraId="0B329753" w14:textId="081388F4" w:rsidR="00CF4756" w:rsidRPr="00CF4756" w:rsidRDefault="00CF4756" w:rsidP="007E515E">
      <w:pPr>
        <w:suppressAutoHyphens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zh-CN"/>
        </w:rPr>
      </w:pPr>
      <w:r w:rsidRPr="00CF4756">
        <w:rPr>
          <w:rFonts w:eastAsia="Times New Roman" w:cstheme="minorHAnsi"/>
          <w:color w:val="000000"/>
          <w:sz w:val="24"/>
          <w:szCs w:val="24"/>
          <w:lang w:eastAsia="zh-CN"/>
        </w:rPr>
        <w:t xml:space="preserve">      </w:t>
      </w:r>
    </w:p>
    <w:p w14:paraId="2EE3FB08" w14:textId="77777777" w:rsidR="00CF4756" w:rsidRPr="00CF4756" w:rsidRDefault="00CF4756" w:rsidP="00CF4756">
      <w:pPr>
        <w:suppressAutoHyphens/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zh-CN"/>
        </w:rPr>
      </w:pPr>
      <w:r w:rsidRPr="00CF4756">
        <w:rPr>
          <w:rFonts w:eastAsia="Times New Roman" w:cstheme="minorHAnsi"/>
          <w:b/>
          <w:bCs/>
          <w:color w:val="000000"/>
          <w:sz w:val="24"/>
          <w:szCs w:val="24"/>
          <w:lang w:eastAsia="zh-CN"/>
        </w:rPr>
        <w:t>§4</w:t>
      </w:r>
    </w:p>
    <w:p w14:paraId="7B223E5D" w14:textId="77777777" w:rsidR="00CF4756" w:rsidRPr="00CF4756" w:rsidRDefault="00CF4756" w:rsidP="00CF4756">
      <w:pPr>
        <w:suppressAutoHyphens/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zh-CN"/>
        </w:rPr>
      </w:pPr>
      <w:r w:rsidRPr="00CF4756">
        <w:rPr>
          <w:rFonts w:eastAsia="Times New Roman" w:cstheme="minorHAnsi"/>
          <w:b/>
          <w:bCs/>
          <w:color w:val="000000"/>
          <w:sz w:val="24"/>
          <w:szCs w:val="24"/>
          <w:lang w:eastAsia="zh-CN"/>
        </w:rPr>
        <w:t>Dostawa</w:t>
      </w:r>
    </w:p>
    <w:p w14:paraId="6BBF7B88" w14:textId="77777777" w:rsidR="00CF4756" w:rsidRPr="00CF4756" w:rsidRDefault="00CF4756" w:rsidP="00CF4756">
      <w:pPr>
        <w:numPr>
          <w:ilvl w:val="4"/>
          <w:numId w:val="36"/>
        </w:numPr>
        <w:suppressAutoHyphens/>
        <w:spacing w:after="0" w:line="240" w:lineRule="auto"/>
        <w:ind w:left="426"/>
        <w:jc w:val="both"/>
        <w:rPr>
          <w:rFonts w:eastAsia="Times New Roman" w:cstheme="minorHAnsi"/>
          <w:color w:val="000000"/>
          <w:sz w:val="24"/>
          <w:szCs w:val="24"/>
          <w:lang w:eastAsia="zh-CN"/>
        </w:rPr>
      </w:pPr>
      <w:r w:rsidRPr="00CF4756">
        <w:rPr>
          <w:rFonts w:eastAsia="Times New Roman" w:cstheme="minorHAnsi"/>
          <w:color w:val="000000"/>
          <w:sz w:val="24"/>
          <w:szCs w:val="24"/>
          <w:lang w:eastAsia="zh-CN"/>
        </w:rPr>
        <w:t>Dostawy realizowane będą sukcesywnie, w ilości i w asortymencie, zgodnie z zamówieniami częściowymi Zamawiającego.</w:t>
      </w:r>
    </w:p>
    <w:p w14:paraId="2BF2F317" w14:textId="77777777" w:rsidR="00CF4756" w:rsidRPr="00CF4756" w:rsidRDefault="00CF4756" w:rsidP="00CF4756">
      <w:pPr>
        <w:suppressAutoHyphens/>
        <w:overflowPunct w:val="0"/>
        <w:autoSpaceDE w:val="0"/>
        <w:spacing w:after="0" w:line="240" w:lineRule="auto"/>
        <w:ind w:left="426" w:hanging="142"/>
        <w:jc w:val="both"/>
        <w:textAlignment w:val="baseline"/>
        <w:rPr>
          <w:rFonts w:eastAsia="Times New Roman" w:cstheme="minorHAnsi"/>
          <w:b/>
          <w:bCs/>
          <w:color w:val="000000"/>
          <w:sz w:val="24"/>
          <w:szCs w:val="24"/>
          <w:lang w:val="en-US" w:eastAsia="zh-CN"/>
        </w:rPr>
      </w:pPr>
      <w:r w:rsidRPr="00CF4756">
        <w:rPr>
          <w:rFonts w:eastAsia="Times New Roman" w:cstheme="minorHAnsi"/>
          <w:color w:val="000000"/>
          <w:sz w:val="24"/>
          <w:szCs w:val="24"/>
          <w:lang w:eastAsia="zh-CN"/>
        </w:rPr>
        <w:t xml:space="preserve">  </w:t>
      </w:r>
      <w:r w:rsidRPr="00CF4756">
        <w:rPr>
          <w:rFonts w:eastAsia="Times New Roman" w:cstheme="minorHAnsi"/>
          <w:color w:val="000000"/>
          <w:sz w:val="24"/>
          <w:szCs w:val="24"/>
          <w:lang w:val="x-none" w:eastAsia="zh-CN"/>
        </w:rPr>
        <w:t xml:space="preserve">Zamówienia (reklamacje) będą składane </w:t>
      </w:r>
      <w:r w:rsidRPr="00CF4756">
        <w:rPr>
          <w:rFonts w:eastAsia="Times New Roman" w:cstheme="minorHAnsi"/>
          <w:sz w:val="24"/>
          <w:szCs w:val="24"/>
          <w:lang w:val="x-none" w:eastAsia="zh-CN"/>
        </w:rPr>
        <w:t>faksem i/lub telefonicznie</w:t>
      </w:r>
      <w:r w:rsidRPr="00CF4756">
        <w:rPr>
          <w:rFonts w:eastAsia="Times New Roman" w:cstheme="minorHAnsi"/>
          <w:color w:val="000000"/>
          <w:sz w:val="24"/>
          <w:szCs w:val="24"/>
          <w:lang w:val="x-none" w:eastAsia="zh-CN"/>
        </w:rPr>
        <w:t xml:space="preserve"> przez </w:t>
      </w:r>
      <w:r w:rsidRPr="00CF4756">
        <w:rPr>
          <w:rFonts w:eastAsia="Times New Roman" w:cstheme="minorHAnsi"/>
          <w:color w:val="000000"/>
          <w:sz w:val="24"/>
          <w:szCs w:val="24"/>
          <w:lang w:eastAsia="zh-CN"/>
        </w:rPr>
        <w:t>pracownika       Zamawiającego………………………….</w:t>
      </w:r>
      <w:r w:rsidRPr="00CF4756">
        <w:rPr>
          <w:rFonts w:eastAsia="Times New Roman" w:cstheme="minorHAnsi"/>
          <w:color w:val="000000"/>
          <w:sz w:val="24"/>
          <w:szCs w:val="24"/>
          <w:lang w:val="x-none" w:eastAsia="zh-CN"/>
        </w:rPr>
        <w:t xml:space="preserve"> (tel. 41 3883</w:t>
      </w:r>
      <w:r w:rsidRPr="00CF4756">
        <w:rPr>
          <w:rFonts w:eastAsia="Times New Roman" w:cstheme="minorHAnsi"/>
          <w:color w:val="000000"/>
          <w:sz w:val="24"/>
          <w:szCs w:val="24"/>
          <w:lang w:val="en-US" w:eastAsia="zh-CN"/>
        </w:rPr>
        <w:t>837</w:t>
      </w:r>
      <w:r w:rsidRPr="00CF4756">
        <w:rPr>
          <w:rFonts w:eastAsia="Times New Roman" w:cstheme="minorHAnsi"/>
          <w:color w:val="000000"/>
          <w:sz w:val="24"/>
          <w:szCs w:val="24"/>
          <w:lang w:val="x-none" w:eastAsia="zh-CN"/>
        </w:rPr>
        <w:t xml:space="preserve"> , e-mail: </w:t>
      </w:r>
      <w:proofErr w:type="spellStart"/>
      <w:r w:rsidRPr="00CF4756">
        <w:rPr>
          <w:rFonts w:eastAsia="Times New Roman" w:cstheme="minorHAnsi"/>
          <w:sz w:val="24"/>
          <w:szCs w:val="24"/>
          <w:lang w:val="en-US" w:eastAsia="zh-CN"/>
        </w:rPr>
        <w:t>przeglady</w:t>
      </w:r>
      <w:proofErr w:type="spellEnd"/>
      <w:r w:rsidRPr="00CF4756">
        <w:rPr>
          <w:rFonts w:eastAsia="Times New Roman" w:cstheme="minorHAnsi"/>
          <w:sz w:val="24"/>
          <w:szCs w:val="24"/>
          <w:lang w:val="x-none" w:eastAsia="zh-CN"/>
        </w:rPr>
        <w:t>@zozwloszczowa.pl</w:t>
      </w:r>
      <w:r w:rsidRPr="00CF4756">
        <w:rPr>
          <w:rFonts w:eastAsia="Times New Roman" w:cstheme="minorHAnsi"/>
          <w:color w:val="000000"/>
          <w:sz w:val="24"/>
          <w:szCs w:val="24"/>
          <w:lang w:val="x-none" w:eastAsia="zh-CN"/>
        </w:rPr>
        <w:t xml:space="preserve">) na numer </w:t>
      </w:r>
      <w:proofErr w:type="spellStart"/>
      <w:r w:rsidRPr="00CF4756">
        <w:rPr>
          <w:rFonts w:eastAsia="Times New Roman" w:cstheme="minorHAnsi"/>
          <w:color w:val="000000"/>
          <w:sz w:val="24"/>
          <w:szCs w:val="24"/>
          <w:lang w:val="x-none" w:eastAsia="zh-CN"/>
        </w:rPr>
        <w:t>tel</w:t>
      </w:r>
      <w:proofErr w:type="spellEnd"/>
      <w:r w:rsidRPr="00CF4756">
        <w:rPr>
          <w:rFonts w:eastAsia="Times New Roman" w:cstheme="minorHAnsi"/>
          <w:color w:val="000000"/>
          <w:sz w:val="24"/>
          <w:szCs w:val="24"/>
          <w:lang w:val="x-none" w:eastAsia="zh-CN"/>
        </w:rPr>
        <w:t>/fax :</w:t>
      </w:r>
      <w:r w:rsidRPr="00CF4756">
        <w:rPr>
          <w:rFonts w:eastAsia="Times New Roman" w:cstheme="minorHAnsi"/>
          <w:color w:val="000000"/>
          <w:sz w:val="24"/>
          <w:szCs w:val="24"/>
          <w:lang w:val="en-US" w:eastAsia="zh-CN"/>
        </w:rPr>
        <w:t xml:space="preserve"> </w:t>
      </w:r>
      <w:r w:rsidRPr="00CF4756">
        <w:rPr>
          <w:rFonts w:eastAsia="Times New Roman" w:cstheme="minorHAnsi"/>
          <w:b/>
          <w:bCs/>
          <w:color w:val="000000"/>
          <w:sz w:val="24"/>
          <w:szCs w:val="24"/>
          <w:lang w:val="en-US" w:eastAsia="zh-CN"/>
        </w:rPr>
        <w:t>………………………..</w:t>
      </w:r>
    </w:p>
    <w:p w14:paraId="22647560" w14:textId="77777777" w:rsidR="00CF4756" w:rsidRPr="00CF4756" w:rsidRDefault="00CF4756" w:rsidP="00CF4756">
      <w:pPr>
        <w:suppressAutoHyphens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zh-CN"/>
        </w:rPr>
      </w:pPr>
      <w:r w:rsidRPr="00CF4756">
        <w:rPr>
          <w:rFonts w:eastAsia="Times New Roman" w:cstheme="minorHAnsi"/>
          <w:color w:val="000000"/>
          <w:sz w:val="24"/>
          <w:szCs w:val="24"/>
          <w:lang w:val="en-US" w:eastAsia="zh-CN"/>
        </w:rPr>
        <w:t xml:space="preserve">  </w:t>
      </w:r>
      <w:r w:rsidRPr="00CF4756">
        <w:rPr>
          <w:rFonts w:eastAsia="Times New Roman" w:cstheme="minorHAnsi"/>
          <w:color w:val="000000"/>
          <w:sz w:val="24"/>
          <w:szCs w:val="24"/>
          <w:lang w:eastAsia="zh-CN"/>
        </w:rPr>
        <w:t>Osobą odpowiedzialną za realizacje umowy ze strony Wykonawcy będzie:</w:t>
      </w:r>
      <w:r w:rsidRPr="00CF4756">
        <w:rPr>
          <w:rFonts w:eastAsia="Times New Roman" w:cstheme="minorHAnsi"/>
          <w:color w:val="000000"/>
          <w:sz w:val="24"/>
          <w:szCs w:val="24"/>
          <w:lang w:val="x-none" w:eastAsia="zh-CN"/>
        </w:rPr>
        <w:t xml:space="preserve"> </w:t>
      </w:r>
      <w:r w:rsidRPr="00CF4756">
        <w:rPr>
          <w:rFonts w:eastAsia="Times New Roman" w:cstheme="minorHAnsi"/>
          <w:color w:val="000000"/>
          <w:sz w:val="24"/>
          <w:szCs w:val="24"/>
          <w:lang w:eastAsia="zh-CN"/>
        </w:rPr>
        <w:t>……………………….</w:t>
      </w:r>
    </w:p>
    <w:p w14:paraId="02F7AA50" w14:textId="77777777" w:rsidR="00CF4756" w:rsidRPr="00CF4756" w:rsidRDefault="00CF4756" w:rsidP="00CF4756">
      <w:pPr>
        <w:suppressAutoHyphens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eastAsia="Times New Roman" w:cstheme="minorHAnsi"/>
          <w:sz w:val="24"/>
          <w:szCs w:val="24"/>
          <w:lang w:val="x-none" w:eastAsia="zh-CN"/>
        </w:rPr>
      </w:pPr>
      <w:r w:rsidRPr="00CF4756">
        <w:rPr>
          <w:rFonts w:eastAsia="Times New Roman" w:cstheme="minorHAnsi"/>
          <w:color w:val="000000"/>
          <w:sz w:val="24"/>
          <w:szCs w:val="24"/>
          <w:lang w:eastAsia="zh-CN"/>
        </w:rPr>
        <w:t xml:space="preserve">  </w:t>
      </w:r>
      <w:proofErr w:type="spellStart"/>
      <w:r w:rsidRPr="00CF4756">
        <w:rPr>
          <w:rFonts w:eastAsia="Times New Roman" w:cstheme="minorHAnsi"/>
          <w:color w:val="000000"/>
          <w:sz w:val="24"/>
          <w:szCs w:val="24"/>
          <w:lang w:eastAsia="zh-CN"/>
        </w:rPr>
        <w:t>tel</w:t>
      </w:r>
      <w:proofErr w:type="spellEnd"/>
      <w:r w:rsidRPr="00CF4756">
        <w:rPr>
          <w:rFonts w:eastAsia="Times New Roman" w:cstheme="minorHAnsi"/>
          <w:color w:val="000000"/>
          <w:sz w:val="24"/>
          <w:szCs w:val="24"/>
          <w:lang w:eastAsia="zh-CN"/>
        </w:rPr>
        <w:t>/fax………………………………………………….e-mail………………………………………………………………………….</w:t>
      </w:r>
      <w:r w:rsidRPr="00CF4756">
        <w:rPr>
          <w:rFonts w:eastAsia="Times New Roman" w:cstheme="minorHAnsi"/>
          <w:color w:val="000000"/>
          <w:sz w:val="24"/>
          <w:szCs w:val="24"/>
          <w:lang w:val="x-none" w:eastAsia="zh-CN"/>
        </w:rPr>
        <w:t xml:space="preserve"> </w:t>
      </w:r>
    </w:p>
    <w:p w14:paraId="724D68A5" w14:textId="77777777" w:rsidR="00CF4756" w:rsidRPr="00CF4756" w:rsidRDefault="00CF4756" w:rsidP="00CF4756">
      <w:pPr>
        <w:numPr>
          <w:ilvl w:val="4"/>
          <w:numId w:val="36"/>
        </w:numPr>
        <w:suppressAutoHyphens/>
        <w:spacing w:after="0" w:line="240" w:lineRule="auto"/>
        <w:ind w:left="426"/>
        <w:jc w:val="both"/>
        <w:rPr>
          <w:rFonts w:eastAsia="Times New Roman" w:cstheme="minorHAnsi"/>
          <w:color w:val="000000"/>
          <w:sz w:val="24"/>
          <w:szCs w:val="24"/>
          <w:lang w:eastAsia="zh-CN"/>
        </w:rPr>
      </w:pPr>
      <w:r w:rsidRPr="00CF4756">
        <w:rPr>
          <w:rFonts w:eastAsia="Times New Roman" w:cstheme="minorHAnsi"/>
          <w:color w:val="000000"/>
          <w:sz w:val="24"/>
          <w:szCs w:val="24"/>
          <w:lang w:eastAsia="zh-CN"/>
        </w:rPr>
        <w:t xml:space="preserve">Zamówione towary będą dostarczane do Zamawiającego  od poniedziałku do piątku w godzinach od 7.30 do 14.30, w terminie </w:t>
      </w:r>
      <w:r w:rsidRPr="00CF4756">
        <w:rPr>
          <w:rFonts w:eastAsia="Times New Roman" w:cstheme="minorHAnsi"/>
          <w:b/>
          <w:bCs/>
          <w:color w:val="000000"/>
          <w:sz w:val="24"/>
          <w:szCs w:val="24"/>
          <w:lang w:eastAsia="zh-CN"/>
        </w:rPr>
        <w:t>2 dni roboczych</w:t>
      </w:r>
      <w:r w:rsidRPr="00CF4756">
        <w:rPr>
          <w:rFonts w:eastAsia="Times New Roman" w:cstheme="minorHAnsi"/>
          <w:color w:val="000000"/>
          <w:sz w:val="24"/>
          <w:szCs w:val="24"/>
          <w:lang w:eastAsia="zh-CN"/>
        </w:rPr>
        <w:t xml:space="preserve"> od złożenia zamówienia.</w:t>
      </w:r>
    </w:p>
    <w:p w14:paraId="1EB47AE1" w14:textId="77777777" w:rsidR="00CF4756" w:rsidRPr="00CF4756" w:rsidRDefault="00CF4756" w:rsidP="00CF4756">
      <w:pPr>
        <w:numPr>
          <w:ilvl w:val="4"/>
          <w:numId w:val="36"/>
        </w:numPr>
        <w:suppressAutoHyphens/>
        <w:spacing w:after="0" w:line="240" w:lineRule="auto"/>
        <w:ind w:left="426"/>
        <w:jc w:val="both"/>
        <w:rPr>
          <w:rFonts w:eastAsia="Times New Roman" w:cstheme="minorHAnsi"/>
          <w:color w:val="000000"/>
          <w:sz w:val="24"/>
          <w:szCs w:val="24"/>
          <w:lang w:eastAsia="zh-CN"/>
        </w:rPr>
      </w:pPr>
      <w:r w:rsidRPr="00CF4756">
        <w:rPr>
          <w:rFonts w:eastAsia="Times New Roman" w:cstheme="minorHAnsi"/>
          <w:color w:val="000000"/>
          <w:sz w:val="24"/>
          <w:szCs w:val="24"/>
          <w:lang w:eastAsia="zh-CN"/>
        </w:rPr>
        <w:t xml:space="preserve">Wykonawca zobowiązuje się dostarczać towary o parametrach zgodnych z obowiązującymi przepisami oraz złożoną ofertą. </w:t>
      </w:r>
    </w:p>
    <w:p w14:paraId="0CDADABD" w14:textId="77777777" w:rsidR="00CF4756" w:rsidRPr="00CF4756" w:rsidRDefault="00CF4756" w:rsidP="00CF4756">
      <w:pPr>
        <w:numPr>
          <w:ilvl w:val="4"/>
          <w:numId w:val="36"/>
        </w:numPr>
        <w:suppressAutoHyphens/>
        <w:spacing w:after="0" w:line="240" w:lineRule="auto"/>
        <w:ind w:left="426"/>
        <w:jc w:val="both"/>
        <w:rPr>
          <w:rFonts w:eastAsia="Times New Roman" w:cstheme="minorHAnsi"/>
          <w:color w:val="000000"/>
          <w:sz w:val="24"/>
          <w:szCs w:val="24"/>
          <w:lang w:eastAsia="zh-CN"/>
        </w:rPr>
      </w:pPr>
      <w:r w:rsidRPr="00CF4756">
        <w:rPr>
          <w:rFonts w:eastAsia="Times New Roman" w:cstheme="minorHAnsi"/>
          <w:color w:val="000000"/>
          <w:sz w:val="24"/>
          <w:szCs w:val="24"/>
          <w:lang w:eastAsia="zh-CN"/>
        </w:rPr>
        <w:t>Wykonawca zobowiązuje się do przedłożenia aktualnych dokumentów dopuszczenia do obrotu towaru, na każde żądanie Zamawiającego, w terminie 3 dni roboczych od złożenia takiego żądania.</w:t>
      </w:r>
    </w:p>
    <w:p w14:paraId="430645B3" w14:textId="77777777" w:rsidR="00CF4756" w:rsidRPr="00CF4756" w:rsidRDefault="00CF4756" w:rsidP="00CF4756">
      <w:pPr>
        <w:suppressAutoHyphens/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zh-CN"/>
        </w:rPr>
      </w:pPr>
    </w:p>
    <w:p w14:paraId="62ACB0FA" w14:textId="77777777" w:rsidR="00CF4756" w:rsidRPr="00CF4756" w:rsidRDefault="00CF4756" w:rsidP="00CF4756">
      <w:pPr>
        <w:suppressAutoHyphens/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zh-CN"/>
        </w:rPr>
      </w:pPr>
      <w:r w:rsidRPr="00CF4756">
        <w:rPr>
          <w:rFonts w:eastAsia="Times New Roman" w:cstheme="minorHAnsi"/>
          <w:b/>
          <w:bCs/>
          <w:color w:val="000000"/>
          <w:sz w:val="24"/>
          <w:szCs w:val="24"/>
          <w:lang w:eastAsia="zh-CN"/>
        </w:rPr>
        <w:t>§5</w:t>
      </w:r>
    </w:p>
    <w:p w14:paraId="160E5591" w14:textId="77777777" w:rsidR="00CF4756" w:rsidRPr="00CF4756" w:rsidRDefault="00CF4756" w:rsidP="00CF4756">
      <w:pPr>
        <w:suppressAutoHyphens/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zh-CN"/>
        </w:rPr>
      </w:pPr>
      <w:r w:rsidRPr="00CF4756">
        <w:rPr>
          <w:rFonts w:eastAsia="Times New Roman" w:cstheme="minorHAnsi"/>
          <w:b/>
          <w:bCs/>
          <w:color w:val="000000"/>
          <w:sz w:val="24"/>
          <w:szCs w:val="24"/>
          <w:lang w:eastAsia="zh-CN"/>
        </w:rPr>
        <w:t>Reklamacje</w:t>
      </w:r>
    </w:p>
    <w:p w14:paraId="3EF560FC" w14:textId="77777777" w:rsidR="00CF4756" w:rsidRPr="00CF4756" w:rsidRDefault="00CF4756" w:rsidP="00CF4756">
      <w:pPr>
        <w:numPr>
          <w:ilvl w:val="5"/>
          <w:numId w:val="36"/>
        </w:numPr>
        <w:suppressAutoHyphens/>
        <w:spacing w:after="0" w:line="240" w:lineRule="auto"/>
        <w:ind w:left="567" w:hanging="425"/>
        <w:jc w:val="both"/>
        <w:rPr>
          <w:rFonts w:eastAsia="Times New Roman" w:cstheme="minorHAnsi"/>
          <w:color w:val="000000"/>
          <w:sz w:val="24"/>
          <w:szCs w:val="24"/>
          <w:lang w:eastAsia="zh-CN"/>
        </w:rPr>
      </w:pPr>
      <w:r w:rsidRPr="00CF4756">
        <w:rPr>
          <w:rFonts w:eastAsia="Times New Roman" w:cstheme="minorHAnsi"/>
          <w:color w:val="000000"/>
          <w:sz w:val="24"/>
          <w:szCs w:val="24"/>
          <w:lang w:eastAsia="zh-CN"/>
        </w:rPr>
        <w:t>W przypadku stwierdzenia braków ilościowych lub wad jakościowych towarów, w tym    ujawnienia wad ukrytych, Zamawiający niezwłocznie powiadomi o tym Wykonawcę    telefonicznie lub faksem, na numery ………………………  oraz każdorazowo potwierdzi złożenie reklamacji na piśmie.</w:t>
      </w:r>
    </w:p>
    <w:p w14:paraId="66967E0F" w14:textId="77777777" w:rsidR="00CF4756" w:rsidRPr="00CF4756" w:rsidRDefault="00CF4756" w:rsidP="00CF4756">
      <w:pPr>
        <w:suppressAutoHyphens/>
        <w:spacing w:after="0" w:line="240" w:lineRule="auto"/>
        <w:ind w:left="426" w:hanging="284"/>
        <w:jc w:val="both"/>
        <w:rPr>
          <w:rFonts w:eastAsia="Times New Roman" w:cstheme="minorHAnsi"/>
          <w:color w:val="000000"/>
          <w:sz w:val="24"/>
          <w:szCs w:val="24"/>
          <w:lang w:eastAsia="zh-CN"/>
        </w:rPr>
      </w:pPr>
      <w:r w:rsidRPr="00CF4756">
        <w:rPr>
          <w:rFonts w:eastAsia="Times New Roman" w:cstheme="minorHAnsi"/>
          <w:color w:val="000000"/>
          <w:sz w:val="24"/>
          <w:szCs w:val="24"/>
          <w:lang w:eastAsia="zh-CN"/>
        </w:rPr>
        <w:t>2.  Wykonawca zobowiązuje się do wymiany wadliwego produktu na produkt bez wad, w ciągu  2 dni roboczych od otrzymania informacji o reklamacji Zamawiającego (telefon lub faks).</w:t>
      </w:r>
    </w:p>
    <w:p w14:paraId="366EEF79" w14:textId="77777777" w:rsidR="00CF4756" w:rsidRPr="00CF4756" w:rsidRDefault="00CF4756" w:rsidP="00CF4756">
      <w:pPr>
        <w:suppressAutoHyphens/>
        <w:spacing w:after="0" w:line="240" w:lineRule="auto"/>
        <w:ind w:left="426" w:hanging="426"/>
        <w:jc w:val="both"/>
        <w:rPr>
          <w:rFonts w:eastAsia="Times New Roman" w:cstheme="minorHAnsi"/>
          <w:color w:val="000000"/>
          <w:sz w:val="24"/>
          <w:szCs w:val="24"/>
          <w:lang w:eastAsia="zh-CN"/>
        </w:rPr>
      </w:pPr>
      <w:r w:rsidRPr="00CF4756">
        <w:rPr>
          <w:rFonts w:eastAsia="Times New Roman" w:cstheme="minorHAnsi"/>
          <w:color w:val="000000"/>
          <w:sz w:val="24"/>
          <w:szCs w:val="24"/>
          <w:lang w:eastAsia="zh-CN"/>
        </w:rPr>
        <w:t xml:space="preserve">  3. W przypadku dostarczenia produktów niezamówionych przez Zamawiającego zostaną one    zwrócone Wykonawcy na jego koszt.</w:t>
      </w:r>
    </w:p>
    <w:p w14:paraId="58E5CF9E" w14:textId="77777777" w:rsidR="00CF4756" w:rsidRPr="00CF4756" w:rsidRDefault="00CF4756" w:rsidP="00CF4756">
      <w:pPr>
        <w:suppressAutoHyphens/>
        <w:spacing w:after="0" w:line="240" w:lineRule="auto"/>
        <w:ind w:left="426" w:hanging="284"/>
        <w:jc w:val="both"/>
        <w:rPr>
          <w:rFonts w:eastAsia="Times New Roman" w:cstheme="minorHAnsi"/>
          <w:color w:val="000000"/>
          <w:sz w:val="24"/>
          <w:szCs w:val="24"/>
          <w:lang w:eastAsia="zh-CN"/>
        </w:rPr>
      </w:pPr>
      <w:r w:rsidRPr="00CF4756">
        <w:rPr>
          <w:rFonts w:eastAsia="Times New Roman" w:cstheme="minorHAnsi"/>
          <w:color w:val="000000"/>
          <w:sz w:val="24"/>
          <w:szCs w:val="24"/>
          <w:lang w:eastAsia="zh-CN"/>
        </w:rPr>
        <w:t>4. W przypadku niedostarczenia towaru, określonego w Umowie, w wymaganym terminie i pożądanej jakości, co spowoduje konieczność dokonania zakupu</w:t>
      </w:r>
      <w:r w:rsidRPr="00CF4756">
        <w:rPr>
          <w:rFonts w:eastAsia="Times New Roman" w:cstheme="minorHAnsi"/>
          <w:color w:val="auto"/>
          <w:sz w:val="24"/>
          <w:szCs w:val="24"/>
          <w:lang w:eastAsia="zh-CN"/>
        </w:rPr>
        <w:t xml:space="preserve"> towaru </w:t>
      </w:r>
      <w:r w:rsidRPr="00CF4756">
        <w:rPr>
          <w:rFonts w:eastAsia="Times New Roman" w:cstheme="minorHAnsi"/>
          <w:color w:val="000000"/>
          <w:sz w:val="24"/>
          <w:szCs w:val="24"/>
          <w:lang w:eastAsia="zh-CN"/>
        </w:rPr>
        <w:t>lub zamiennika określonego w Umowie u innego kontrahenta, Wykonawca zobowiązany będzie do pokrycia różnicy w cenie dokonanego zakupu.</w:t>
      </w:r>
    </w:p>
    <w:p w14:paraId="035AD85D" w14:textId="77777777" w:rsidR="00CF4756" w:rsidRPr="00CF4756" w:rsidRDefault="00CF4756" w:rsidP="00CF4756">
      <w:pPr>
        <w:suppressAutoHyphens/>
        <w:spacing w:after="0" w:line="240" w:lineRule="auto"/>
        <w:ind w:left="142"/>
        <w:jc w:val="both"/>
        <w:rPr>
          <w:rFonts w:eastAsia="Times New Roman" w:cstheme="minorHAnsi"/>
          <w:color w:val="000000"/>
          <w:sz w:val="24"/>
          <w:szCs w:val="24"/>
          <w:lang w:eastAsia="zh-CN"/>
        </w:rPr>
      </w:pPr>
    </w:p>
    <w:p w14:paraId="4F2B13D8" w14:textId="77777777" w:rsidR="00CF4756" w:rsidRPr="00CF4756" w:rsidRDefault="00CF4756" w:rsidP="00CF4756">
      <w:pPr>
        <w:suppressAutoHyphens/>
        <w:spacing w:after="0" w:line="240" w:lineRule="auto"/>
        <w:ind w:left="1080"/>
        <w:jc w:val="both"/>
        <w:rPr>
          <w:rFonts w:eastAsia="Times New Roman" w:cstheme="minorHAnsi"/>
          <w:color w:val="000000"/>
          <w:sz w:val="24"/>
          <w:szCs w:val="24"/>
          <w:lang w:eastAsia="zh-CN"/>
        </w:rPr>
      </w:pPr>
    </w:p>
    <w:p w14:paraId="42A517D1" w14:textId="77777777" w:rsidR="00CF4756" w:rsidRPr="00CF4756" w:rsidRDefault="00CF4756" w:rsidP="00CF4756">
      <w:pPr>
        <w:suppressAutoHyphens/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zh-CN"/>
        </w:rPr>
      </w:pPr>
      <w:r w:rsidRPr="00CF4756">
        <w:rPr>
          <w:rFonts w:eastAsia="Times New Roman" w:cstheme="minorHAnsi"/>
          <w:b/>
          <w:bCs/>
          <w:color w:val="000000"/>
          <w:sz w:val="24"/>
          <w:szCs w:val="24"/>
          <w:lang w:eastAsia="zh-CN"/>
        </w:rPr>
        <w:lastRenderedPageBreak/>
        <w:t>§7</w:t>
      </w:r>
    </w:p>
    <w:p w14:paraId="528F784E" w14:textId="77777777" w:rsidR="00CF4756" w:rsidRPr="00CF4756" w:rsidRDefault="00CF4756" w:rsidP="00CF4756">
      <w:pPr>
        <w:suppressAutoHyphens/>
        <w:spacing w:after="0" w:line="240" w:lineRule="auto"/>
        <w:jc w:val="center"/>
        <w:rPr>
          <w:rFonts w:eastAsia="Times New Roman" w:cstheme="minorHAnsi"/>
          <w:b/>
          <w:color w:val="000000"/>
          <w:sz w:val="24"/>
          <w:szCs w:val="24"/>
          <w:lang w:eastAsia="zh-CN"/>
        </w:rPr>
      </w:pPr>
      <w:r w:rsidRPr="00CF4756">
        <w:rPr>
          <w:rFonts w:eastAsia="Times New Roman" w:cstheme="minorHAnsi"/>
          <w:b/>
          <w:color w:val="000000"/>
          <w:sz w:val="24"/>
          <w:szCs w:val="24"/>
          <w:lang w:eastAsia="zh-CN"/>
        </w:rPr>
        <w:t xml:space="preserve"> Wynagrodzenie</w:t>
      </w:r>
    </w:p>
    <w:p w14:paraId="650717D5" w14:textId="77777777" w:rsidR="00CF4756" w:rsidRPr="00CF4756" w:rsidRDefault="00CF4756" w:rsidP="00CF4756">
      <w:pPr>
        <w:keepNext/>
        <w:numPr>
          <w:ilvl w:val="0"/>
          <w:numId w:val="33"/>
        </w:numPr>
        <w:suppressAutoHyphens/>
        <w:overflowPunct w:val="0"/>
        <w:autoSpaceDE w:val="0"/>
        <w:spacing w:after="0" w:line="240" w:lineRule="auto"/>
        <w:ind w:left="426" w:hanging="426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zh-CN"/>
        </w:rPr>
      </w:pPr>
      <w:r w:rsidRPr="00CF4756">
        <w:rPr>
          <w:rFonts w:eastAsia="Times New Roman" w:cstheme="minorHAnsi"/>
          <w:color w:val="000000"/>
          <w:sz w:val="24"/>
          <w:szCs w:val="24"/>
          <w:lang w:eastAsia="zh-CN"/>
        </w:rPr>
        <w:t>Za dostarczony przedmiot umowy Wykonawca będzie wystawiał faktury z terminem płatności 60 dni liczonych od dnia dostarczenia prawidłowo wystawionej faktury.</w:t>
      </w:r>
    </w:p>
    <w:p w14:paraId="5C2A3BDD" w14:textId="77777777" w:rsidR="00CF4756" w:rsidRPr="00CF4756" w:rsidRDefault="00CF4756" w:rsidP="00CF4756">
      <w:pPr>
        <w:keepNext/>
        <w:numPr>
          <w:ilvl w:val="0"/>
          <w:numId w:val="33"/>
        </w:numPr>
        <w:suppressAutoHyphens/>
        <w:overflowPunct w:val="0"/>
        <w:autoSpaceDE w:val="0"/>
        <w:spacing w:after="0" w:line="240" w:lineRule="auto"/>
        <w:ind w:left="426" w:hanging="426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zh-CN"/>
        </w:rPr>
      </w:pPr>
      <w:r w:rsidRPr="00CF4756">
        <w:rPr>
          <w:rFonts w:eastAsia="Times New Roman" w:cstheme="minorHAnsi"/>
          <w:bCs/>
          <w:color w:val="000000"/>
          <w:sz w:val="24"/>
          <w:szCs w:val="24"/>
          <w:lang w:eastAsia="zh-CN"/>
        </w:rPr>
        <w:t>Na fakturze oraz dokumencie WZ musi być wskazany numer zamówienia i numer Umowy.</w:t>
      </w:r>
    </w:p>
    <w:p w14:paraId="5B47864B" w14:textId="77777777" w:rsidR="00CF4756" w:rsidRPr="00CF4756" w:rsidRDefault="00CF4756" w:rsidP="00CF4756">
      <w:pPr>
        <w:numPr>
          <w:ilvl w:val="0"/>
          <w:numId w:val="33"/>
        </w:numPr>
        <w:tabs>
          <w:tab w:val="num" w:pos="0"/>
        </w:tabs>
        <w:suppressAutoHyphens/>
        <w:overflowPunct w:val="0"/>
        <w:autoSpaceDE w:val="0"/>
        <w:spacing w:after="0" w:line="240" w:lineRule="auto"/>
        <w:ind w:left="426" w:hanging="426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zh-CN"/>
        </w:rPr>
      </w:pPr>
      <w:r w:rsidRPr="00CF4756">
        <w:rPr>
          <w:rFonts w:eastAsia="Times New Roman" w:cstheme="minorHAnsi"/>
          <w:b/>
          <w:bCs/>
          <w:color w:val="000000"/>
          <w:sz w:val="24"/>
          <w:szCs w:val="24"/>
          <w:lang w:eastAsia="zh-CN"/>
        </w:rPr>
        <w:t>Strony postanawiają, że rozliczenia za dostarczony towar odbywać się będą na podstawie faktur częściowych, określających ilość dostarczonych towarów.</w:t>
      </w:r>
    </w:p>
    <w:p w14:paraId="61F7D27F" w14:textId="77777777" w:rsidR="00CF4756" w:rsidRPr="00CF4756" w:rsidRDefault="00CF4756" w:rsidP="00CF4756">
      <w:pPr>
        <w:numPr>
          <w:ilvl w:val="0"/>
          <w:numId w:val="33"/>
        </w:numPr>
        <w:tabs>
          <w:tab w:val="num" w:pos="0"/>
        </w:tabs>
        <w:suppressAutoHyphens/>
        <w:overflowPunct w:val="0"/>
        <w:autoSpaceDE w:val="0"/>
        <w:spacing w:after="0" w:line="240" w:lineRule="auto"/>
        <w:ind w:left="426" w:hanging="426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zh-CN"/>
        </w:rPr>
      </w:pPr>
      <w:r w:rsidRPr="00CF4756">
        <w:rPr>
          <w:rFonts w:eastAsia="Times New Roman" w:cstheme="minorHAnsi"/>
          <w:color w:val="000000"/>
          <w:sz w:val="24"/>
          <w:szCs w:val="24"/>
          <w:lang w:eastAsia="zh-CN"/>
        </w:rPr>
        <w:t>Płatność dokonywana będzie w formie przelewu na rachunek bankowy Wykonawcy podany na fakturze</w:t>
      </w:r>
      <w:r w:rsidRPr="00CF4756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z zastrzeżeniem zastosowania mechanizmu podzielonej płatności polegającym na tym, że:</w:t>
      </w:r>
    </w:p>
    <w:p w14:paraId="7B533783" w14:textId="77777777" w:rsidR="00CF4756" w:rsidRPr="00CF4756" w:rsidRDefault="00CF4756" w:rsidP="00CF4756">
      <w:pPr>
        <w:numPr>
          <w:ilvl w:val="2"/>
          <w:numId w:val="35"/>
        </w:numPr>
        <w:suppressAutoHyphens/>
        <w:spacing w:after="0" w:line="240" w:lineRule="auto"/>
        <w:ind w:left="709" w:right="108" w:hanging="283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CF4756">
        <w:rPr>
          <w:rFonts w:eastAsia="Times New Roman" w:cstheme="minorHAnsi"/>
          <w:color w:val="000000"/>
          <w:sz w:val="24"/>
          <w:szCs w:val="24"/>
          <w:lang w:eastAsia="pl-PL"/>
        </w:rPr>
        <w:t>zapłaty kwoty odpowiadającej całości kwoty podatku wynikającej z otrzymanej faktury jest dokonywana na rachunek VAT;</w:t>
      </w:r>
    </w:p>
    <w:p w14:paraId="42859393" w14:textId="77777777" w:rsidR="00CF4756" w:rsidRPr="00CF4756" w:rsidRDefault="00CF4756" w:rsidP="00CF4756">
      <w:pPr>
        <w:numPr>
          <w:ilvl w:val="2"/>
          <w:numId w:val="35"/>
        </w:numPr>
        <w:suppressAutoHyphens/>
        <w:spacing w:after="0" w:line="240" w:lineRule="auto"/>
        <w:ind w:left="709" w:right="108" w:hanging="283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CF4756">
        <w:rPr>
          <w:rFonts w:eastAsia="Times New Roman" w:cstheme="minorHAnsi"/>
          <w:color w:val="000000"/>
          <w:sz w:val="24"/>
          <w:szCs w:val="24"/>
          <w:lang w:eastAsia="pl-PL"/>
        </w:rPr>
        <w:t>zapłata całości kwoty odpowiadającej wartości sprzedaży netto wynikającej z otrzymanej faktury jest dokonywana na rachunek bankowy albo na rachunek w spółdzielczej kasie oszczędnościowo-kredytowej, dla których jest prowadzony rachunek VAT, albo jest rozliczana w inny sposób.</w:t>
      </w:r>
    </w:p>
    <w:p w14:paraId="197B5954" w14:textId="77777777" w:rsidR="00CF4756" w:rsidRPr="00CF4756" w:rsidRDefault="00CF4756" w:rsidP="00CF4756">
      <w:pPr>
        <w:keepNext/>
        <w:numPr>
          <w:ilvl w:val="0"/>
          <w:numId w:val="33"/>
        </w:numPr>
        <w:tabs>
          <w:tab w:val="num" w:pos="0"/>
        </w:tabs>
        <w:suppressAutoHyphens/>
        <w:overflowPunct w:val="0"/>
        <w:autoSpaceDE w:val="0"/>
        <w:spacing w:after="0" w:line="240" w:lineRule="auto"/>
        <w:ind w:left="426" w:hanging="426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zh-CN"/>
        </w:rPr>
      </w:pPr>
      <w:r w:rsidRPr="00CF4756">
        <w:rPr>
          <w:rFonts w:eastAsia="Times New Roman" w:cstheme="minorHAnsi"/>
          <w:bCs/>
          <w:iCs/>
          <w:color w:val="000000"/>
          <w:sz w:val="24"/>
          <w:szCs w:val="24"/>
          <w:lang w:eastAsia="zh-CN"/>
        </w:rPr>
        <w:t>Za dzień zapłaty faktury przyjmuje się datę obciążenia rachunku bankowego Zamawiającego.</w:t>
      </w:r>
    </w:p>
    <w:p w14:paraId="2C1EA6B6" w14:textId="77777777" w:rsidR="00CF4756" w:rsidRPr="00CF4756" w:rsidRDefault="00CF4756" w:rsidP="00CF4756">
      <w:pPr>
        <w:keepNext/>
        <w:numPr>
          <w:ilvl w:val="0"/>
          <w:numId w:val="33"/>
        </w:numPr>
        <w:tabs>
          <w:tab w:val="num" w:pos="0"/>
        </w:tabs>
        <w:suppressAutoHyphens/>
        <w:overflowPunct w:val="0"/>
        <w:autoSpaceDE w:val="0"/>
        <w:spacing w:after="0" w:line="240" w:lineRule="auto"/>
        <w:ind w:left="426" w:hanging="426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zh-CN"/>
        </w:rPr>
      </w:pPr>
      <w:r w:rsidRPr="00CF4756">
        <w:rPr>
          <w:rFonts w:eastAsia="Times New Roman" w:cstheme="minorHAnsi"/>
          <w:color w:val="000000"/>
          <w:sz w:val="24"/>
          <w:szCs w:val="24"/>
          <w:lang w:eastAsia="zh-CN"/>
        </w:rPr>
        <w:t>W przypadku zaległości w zapłacie faktury Wykonawca może naliczyć Zamawiającemu odsetki w wysokości ustawowej.</w:t>
      </w:r>
    </w:p>
    <w:p w14:paraId="2EEE5AA0" w14:textId="77777777" w:rsidR="00CF4756" w:rsidRPr="00CF4756" w:rsidRDefault="00CF4756" w:rsidP="00CF4756">
      <w:pPr>
        <w:numPr>
          <w:ilvl w:val="0"/>
          <w:numId w:val="33"/>
        </w:numPr>
        <w:tabs>
          <w:tab w:val="num" w:pos="0"/>
        </w:tabs>
        <w:suppressAutoHyphens/>
        <w:overflowPunct w:val="0"/>
        <w:autoSpaceDE w:val="0"/>
        <w:spacing w:after="0" w:line="240" w:lineRule="auto"/>
        <w:ind w:left="426" w:hanging="426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zh-CN"/>
        </w:rPr>
      </w:pPr>
      <w:r w:rsidRPr="00CF4756">
        <w:rPr>
          <w:rFonts w:eastAsia="Times New Roman" w:cstheme="minorHAnsi"/>
          <w:color w:val="000000"/>
          <w:sz w:val="24"/>
          <w:szCs w:val="24"/>
          <w:lang w:eastAsia="zh-CN"/>
        </w:rPr>
        <w:t>W przypadku opóźnienia płatności przez Zamawiającego i naliczenia odsetek przez Wykonawcę, zaliczenie spłat dokonywanych przez Zamawiającego będzie następowało w pierwszej kolejności na należność główną, a po jej zaspokojeniu na należności uboczne (odsetki) – chyba że Zamawiający wskaże inaczej.</w:t>
      </w:r>
    </w:p>
    <w:p w14:paraId="0917830C" w14:textId="77777777" w:rsidR="00CF4756" w:rsidRPr="00CF4756" w:rsidRDefault="00CF4756" w:rsidP="00CF4756">
      <w:pPr>
        <w:keepNext/>
        <w:numPr>
          <w:ilvl w:val="0"/>
          <w:numId w:val="33"/>
        </w:numPr>
        <w:tabs>
          <w:tab w:val="num" w:pos="0"/>
        </w:tabs>
        <w:suppressAutoHyphens/>
        <w:overflowPunct w:val="0"/>
        <w:autoSpaceDE w:val="0"/>
        <w:spacing w:after="0" w:line="240" w:lineRule="auto"/>
        <w:ind w:left="426" w:hanging="426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zh-CN"/>
        </w:rPr>
      </w:pPr>
      <w:r w:rsidRPr="00CF4756">
        <w:rPr>
          <w:rFonts w:eastAsia="Times New Roman" w:cstheme="minorHAnsi"/>
          <w:color w:val="000000"/>
          <w:sz w:val="24"/>
          <w:szCs w:val="24"/>
          <w:lang w:eastAsia="zh-CN"/>
        </w:rPr>
        <w:t xml:space="preserve">Wykonawca nie może dokonywać cesji wierzytelności wynikających z Umowy bez uprzedniej zgody Zamawiającego oraz Podmiotu tworzącego wyrażonej w formie pisemnej, pod rygorem nieważności. </w:t>
      </w:r>
    </w:p>
    <w:p w14:paraId="660B0B72" w14:textId="77777777" w:rsidR="00CF4756" w:rsidRPr="00CF4756" w:rsidRDefault="00CF4756" w:rsidP="00CF4756">
      <w:pPr>
        <w:keepNext/>
        <w:numPr>
          <w:ilvl w:val="0"/>
          <w:numId w:val="33"/>
        </w:numPr>
        <w:tabs>
          <w:tab w:val="left" w:pos="0"/>
        </w:tabs>
        <w:suppressAutoHyphens/>
        <w:overflowPunct w:val="0"/>
        <w:autoSpaceDE w:val="0"/>
        <w:spacing w:after="0" w:line="240" w:lineRule="auto"/>
        <w:ind w:left="426" w:hanging="426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zh-CN"/>
        </w:rPr>
      </w:pPr>
      <w:r w:rsidRPr="00CF4756">
        <w:rPr>
          <w:rFonts w:eastAsia="Times New Roman" w:cstheme="minorHAnsi"/>
          <w:color w:val="000000"/>
          <w:sz w:val="24"/>
          <w:szCs w:val="24"/>
          <w:lang w:eastAsia="zh-CN"/>
        </w:rPr>
        <w:t>Wyklucza się stosowanie przez strony umowy konstrukcji prawnej, o której mowa w art. 518 Kodeksu Cywilnego (w szczególności Wykonawca nie może zawrzeć Umowy poręczenia z podmiotem trzecim) oraz wszelkich innych konstrukcji prawnych skutkujących zmianą podmiotową po stronie wierzyciela.</w:t>
      </w:r>
    </w:p>
    <w:p w14:paraId="50C2F512" w14:textId="77777777" w:rsidR="00CF4756" w:rsidRPr="00CF4756" w:rsidRDefault="00CF4756" w:rsidP="00CF4756">
      <w:pPr>
        <w:keepNext/>
        <w:numPr>
          <w:ilvl w:val="0"/>
          <w:numId w:val="33"/>
        </w:numPr>
        <w:tabs>
          <w:tab w:val="num" w:pos="0"/>
          <w:tab w:val="left" w:pos="284"/>
          <w:tab w:val="left" w:pos="426"/>
        </w:tabs>
        <w:suppressAutoHyphens/>
        <w:overflowPunct w:val="0"/>
        <w:autoSpaceDE w:val="0"/>
        <w:spacing w:after="0" w:line="240" w:lineRule="auto"/>
        <w:ind w:left="426" w:hanging="426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zh-CN"/>
        </w:rPr>
      </w:pPr>
      <w:r w:rsidRPr="00CF4756">
        <w:rPr>
          <w:rFonts w:eastAsia="Times New Roman" w:cstheme="minorHAnsi"/>
          <w:color w:val="000000"/>
          <w:sz w:val="24"/>
          <w:szCs w:val="24"/>
          <w:lang w:eastAsia="zh-CN"/>
        </w:rPr>
        <w:t>Naruszenie zakazu określonego w ust. 8 i 9, skutkować będzie dla Wykonawcy obowiązkiem zapłaty na rzecz Zamawiającego kary umownej w wysokości scedowanego/spełnionego przez osobę trzecią świadczenia.</w:t>
      </w:r>
    </w:p>
    <w:p w14:paraId="62409984" w14:textId="77777777" w:rsidR="00CF4756" w:rsidRPr="00CF4756" w:rsidRDefault="00CF4756" w:rsidP="00CF4756">
      <w:pPr>
        <w:suppressAutoHyphens/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zh-CN"/>
        </w:rPr>
      </w:pPr>
    </w:p>
    <w:p w14:paraId="634E3EF5" w14:textId="77777777" w:rsidR="00CF4756" w:rsidRPr="00CF4756" w:rsidRDefault="00CF4756" w:rsidP="00CF4756">
      <w:pPr>
        <w:suppressAutoHyphens/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zh-CN"/>
        </w:rPr>
      </w:pPr>
      <w:r w:rsidRPr="00CF4756">
        <w:rPr>
          <w:rFonts w:eastAsia="Times New Roman" w:cstheme="minorHAnsi"/>
          <w:b/>
          <w:bCs/>
          <w:color w:val="000000"/>
          <w:sz w:val="24"/>
          <w:szCs w:val="24"/>
          <w:lang w:eastAsia="zh-CN"/>
        </w:rPr>
        <w:t>§8</w:t>
      </w:r>
    </w:p>
    <w:p w14:paraId="4BD22D52" w14:textId="77777777" w:rsidR="00CF4756" w:rsidRPr="00CF4756" w:rsidRDefault="00CF4756" w:rsidP="00CF4756">
      <w:pPr>
        <w:suppressAutoHyphens/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zh-CN"/>
        </w:rPr>
      </w:pPr>
      <w:r w:rsidRPr="00CF4756">
        <w:rPr>
          <w:rFonts w:eastAsia="Times New Roman" w:cstheme="minorHAnsi"/>
          <w:b/>
          <w:bCs/>
          <w:color w:val="000000"/>
          <w:sz w:val="24"/>
          <w:szCs w:val="24"/>
          <w:lang w:eastAsia="zh-CN"/>
        </w:rPr>
        <w:t>Odstąpienie od Umowy i kary umowne</w:t>
      </w:r>
    </w:p>
    <w:p w14:paraId="59218757" w14:textId="77777777" w:rsidR="00CF4756" w:rsidRPr="00CF4756" w:rsidRDefault="00CF4756" w:rsidP="00CF4756">
      <w:pPr>
        <w:numPr>
          <w:ilvl w:val="3"/>
          <w:numId w:val="35"/>
        </w:numPr>
        <w:suppressAutoHyphens/>
        <w:spacing w:after="0" w:line="240" w:lineRule="auto"/>
        <w:ind w:left="426" w:hanging="426"/>
        <w:jc w:val="both"/>
        <w:rPr>
          <w:rFonts w:eastAsia="Times New Roman" w:cstheme="minorHAnsi"/>
          <w:color w:val="000000"/>
          <w:sz w:val="24"/>
          <w:szCs w:val="24"/>
          <w:lang w:eastAsia="zh-CN"/>
        </w:rPr>
      </w:pPr>
      <w:r w:rsidRPr="00CF4756">
        <w:rPr>
          <w:rFonts w:eastAsia="Times New Roman" w:cstheme="minorHAnsi"/>
          <w:color w:val="000000"/>
          <w:sz w:val="24"/>
          <w:szCs w:val="24"/>
          <w:lang w:eastAsia="zh-CN"/>
        </w:rPr>
        <w:t>Zamawiającemu przysługuje prawo odstąpienia od Umowy w przypadku jej niewykonania lub nienależytego wykonywania przez Wykonawcę. Z prawa odstąpienia od Umowy Zamawiający może skorzystać w terminie wskazanym w § 10 ust. 4.</w:t>
      </w:r>
    </w:p>
    <w:p w14:paraId="76520BAA" w14:textId="77777777" w:rsidR="00CF4756" w:rsidRPr="00CF4756" w:rsidRDefault="00CF4756" w:rsidP="00CF4756">
      <w:pPr>
        <w:numPr>
          <w:ilvl w:val="3"/>
          <w:numId w:val="35"/>
        </w:numPr>
        <w:suppressAutoHyphens/>
        <w:spacing w:after="0" w:line="240" w:lineRule="auto"/>
        <w:ind w:left="426" w:hanging="426"/>
        <w:jc w:val="both"/>
        <w:rPr>
          <w:rFonts w:eastAsia="Times New Roman" w:cstheme="minorHAnsi"/>
          <w:color w:val="000000"/>
          <w:sz w:val="24"/>
          <w:szCs w:val="24"/>
          <w:lang w:eastAsia="zh-CN"/>
        </w:rPr>
      </w:pPr>
      <w:r w:rsidRPr="00CF4756">
        <w:rPr>
          <w:rFonts w:eastAsia="Times New Roman" w:cstheme="minorHAnsi"/>
          <w:color w:val="000000"/>
          <w:sz w:val="24"/>
          <w:szCs w:val="24"/>
          <w:lang w:eastAsia="zh-CN"/>
        </w:rPr>
        <w:t xml:space="preserve">Wykonawca zapłaci Zamawiającemu kary umowne w przypadku nieterminowych dostaw bądź odmowy dostaw w wysokości 0,5 % wartości zamówienia częściowego brutto za każdy dzień zwłoki ponad termin określony w § 4 ust. 2. </w:t>
      </w:r>
    </w:p>
    <w:p w14:paraId="44966AA6" w14:textId="77777777" w:rsidR="00CF4756" w:rsidRPr="00CF4756" w:rsidRDefault="00CF4756" w:rsidP="00CF4756">
      <w:pPr>
        <w:numPr>
          <w:ilvl w:val="3"/>
          <w:numId w:val="35"/>
        </w:numPr>
        <w:suppressAutoHyphens/>
        <w:spacing w:after="0" w:line="240" w:lineRule="auto"/>
        <w:ind w:left="426" w:hanging="426"/>
        <w:jc w:val="both"/>
        <w:rPr>
          <w:rFonts w:eastAsia="Times New Roman" w:cstheme="minorHAnsi"/>
          <w:color w:val="000000"/>
          <w:sz w:val="24"/>
          <w:szCs w:val="24"/>
          <w:lang w:eastAsia="zh-CN"/>
        </w:rPr>
      </w:pPr>
      <w:r w:rsidRPr="00CF4756">
        <w:rPr>
          <w:rFonts w:eastAsia="Times New Roman" w:cstheme="minorHAnsi"/>
          <w:color w:val="000000"/>
          <w:sz w:val="24"/>
          <w:szCs w:val="24"/>
          <w:lang w:eastAsia="zh-CN"/>
        </w:rPr>
        <w:t>Wykonawca zapłaci Zamawiającemu kary umowne w przypadku niedokonania wymiany towaru wadliwego na towar bez wad w wysokości 0,5 % wartości zamówienia częściowego brutto za każde rozpoczęty dzień zwłoki ponad termin określony w § 5 ust. 2 Umowy.</w:t>
      </w:r>
    </w:p>
    <w:p w14:paraId="59863FBD" w14:textId="77777777" w:rsidR="00CF4756" w:rsidRPr="00CF4756" w:rsidRDefault="00CF4756" w:rsidP="00CF4756">
      <w:pPr>
        <w:numPr>
          <w:ilvl w:val="3"/>
          <w:numId w:val="35"/>
        </w:numPr>
        <w:suppressAutoHyphens/>
        <w:spacing w:after="0" w:line="240" w:lineRule="auto"/>
        <w:ind w:left="426" w:hanging="426"/>
        <w:jc w:val="both"/>
        <w:rPr>
          <w:rFonts w:eastAsia="Times New Roman" w:cstheme="minorHAnsi"/>
          <w:color w:val="000000"/>
          <w:sz w:val="24"/>
          <w:szCs w:val="24"/>
          <w:lang w:eastAsia="zh-CN"/>
        </w:rPr>
      </w:pPr>
      <w:r w:rsidRPr="00CF4756">
        <w:rPr>
          <w:rFonts w:eastAsia="Times New Roman" w:cstheme="minorHAnsi"/>
          <w:color w:val="000000"/>
          <w:sz w:val="24"/>
          <w:szCs w:val="24"/>
          <w:lang w:eastAsia="zh-CN"/>
        </w:rPr>
        <w:t>Zamawiający może naliczyć Wykonawcy karę umowną w wysokości 10 % wartości określonej w § 2 ust. 1 Umowy w przypadku odstąpienia od Umowy z przyczyn leżących po stronie Wykonawcy.</w:t>
      </w:r>
    </w:p>
    <w:p w14:paraId="0E4822E9" w14:textId="77777777" w:rsidR="00CF4756" w:rsidRPr="00CF4756" w:rsidRDefault="00CF4756" w:rsidP="00CF4756">
      <w:pPr>
        <w:numPr>
          <w:ilvl w:val="3"/>
          <w:numId w:val="35"/>
        </w:numPr>
        <w:suppressAutoHyphens/>
        <w:spacing w:after="0" w:line="240" w:lineRule="auto"/>
        <w:ind w:left="426" w:hanging="426"/>
        <w:jc w:val="both"/>
        <w:rPr>
          <w:rFonts w:eastAsia="Times New Roman" w:cstheme="minorHAnsi"/>
          <w:color w:val="000000"/>
          <w:sz w:val="24"/>
          <w:szCs w:val="24"/>
          <w:lang w:eastAsia="zh-CN"/>
        </w:rPr>
      </w:pPr>
      <w:r w:rsidRPr="00CF4756">
        <w:rPr>
          <w:rFonts w:eastAsia="Times New Roman" w:cstheme="minorHAnsi"/>
          <w:color w:val="000000"/>
          <w:sz w:val="24"/>
          <w:szCs w:val="24"/>
          <w:lang w:eastAsia="zh-CN"/>
        </w:rPr>
        <w:lastRenderedPageBreak/>
        <w:t>W przypadku, gdy szkoda poniesiona przez Zamawiającego przewyższa wysokość kar umownych – Zamawiający zastrzega sobie prawo dochodzenia odszkodowania uzupełniającego na zasadach ogólnych określonych przepisami Kodeksu cywilnego.</w:t>
      </w:r>
    </w:p>
    <w:p w14:paraId="006FF1AE" w14:textId="77777777" w:rsidR="00CF4756" w:rsidRPr="00CF4756" w:rsidRDefault="00CF4756" w:rsidP="00CF4756">
      <w:pPr>
        <w:numPr>
          <w:ilvl w:val="3"/>
          <w:numId w:val="35"/>
        </w:numPr>
        <w:suppressAutoHyphens/>
        <w:spacing w:after="0" w:line="240" w:lineRule="auto"/>
        <w:ind w:left="426" w:hanging="426"/>
        <w:jc w:val="both"/>
        <w:rPr>
          <w:rFonts w:eastAsia="Times New Roman" w:cstheme="minorHAnsi"/>
          <w:color w:val="000000"/>
          <w:sz w:val="24"/>
          <w:szCs w:val="24"/>
          <w:lang w:eastAsia="zh-CN"/>
        </w:rPr>
      </w:pPr>
      <w:r w:rsidRPr="00CF4756">
        <w:rPr>
          <w:rFonts w:eastAsia="Times New Roman" w:cstheme="minorHAnsi"/>
          <w:color w:val="000000"/>
          <w:sz w:val="24"/>
          <w:szCs w:val="24"/>
          <w:lang w:eastAsia="zh-CN"/>
        </w:rPr>
        <w:t>Kary umowne płatne będą w terminie 7 dni, licząc od dnia otrzymania przez Wykonawcę stosownej noty, na rachunek bankowy wskazany w jej treści.</w:t>
      </w:r>
    </w:p>
    <w:p w14:paraId="61975A0E" w14:textId="77777777" w:rsidR="00CF4756" w:rsidRPr="00CF4756" w:rsidRDefault="00CF4756" w:rsidP="00CF4756">
      <w:pPr>
        <w:numPr>
          <w:ilvl w:val="3"/>
          <w:numId w:val="35"/>
        </w:numPr>
        <w:suppressAutoHyphens/>
        <w:spacing w:after="0" w:line="240" w:lineRule="auto"/>
        <w:ind w:left="426" w:hanging="426"/>
        <w:jc w:val="both"/>
        <w:rPr>
          <w:rFonts w:eastAsia="Times New Roman" w:cstheme="minorHAnsi"/>
          <w:color w:val="000000"/>
          <w:sz w:val="24"/>
          <w:szCs w:val="24"/>
          <w:lang w:eastAsia="zh-CN"/>
        </w:rPr>
      </w:pPr>
      <w:r w:rsidRPr="00CF4756">
        <w:rPr>
          <w:rFonts w:eastAsia="Times New Roman" w:cstheme="minorHAnsi"/>
          <w:color w:val="000000"/>
          <w:sz w:val="24"/>
          <w:szCs w:val="24"/>
          <w:lang w:eastAsia="zh-CN"/>
        </w:rPr>
        <w:t>Zamawiający ma prawo potrącać kary umowne z wynagrodzenia Wykonawcy, na co ten wyraża zgodę.</w:t>
      </w:r>
    </w:p>
    <w:p w14:paraId="0666AD9F" w14:textId="77777777" w:rsidR="00CF4756" w:rsidRPr="00CF4756" w:rsidRDefault="00CF4756" w:rsidP="00CF4756">
      <w:pPr>
        <w:numPr>
          <w:ilvl w:val="3"/>
          <w:numId w:val="35"/>
        </w:numPr>
        <w:suppressAutoHyphens/>
        <w:spacing w:after="0" w:line="240" w:lineRule="auto"/>
        <w:ind w:left="426" w:hanging="426"/>
        <w:jc w:val="both"/>
        <w:rPr>
          <w:rFonts w:eastAsia="Times New Roman" w:cstheme="minorHAnsi"/>
          <w:color w:val="000000"/>
          <w:sz w:val="24"/>
          <w:szCs w:val="24"/>
          <w:lang w:eastAsia="zh-CN"/>
        </w:rPr>
      </w:pPr>
      <w:r w:rsidRPr="00CF4756">
        <w:rPr>
          <w:rFonts w:eastAsia="Times New Roman" w:cstheme="minorHAnsi"/>
          <w:color w:val="000000"/>
          <w:sz w:val="24"/>
          <w:szCs w:val="24"/>
          <w:lang w:eastAsia="zh-CN"/>
        </w:rPr>
        <w:t>Postanowienia dotyczące kar umownych i odszkodowania uzupełniającego pozostają w mocy również w przypadku odstąpienia od Umowy przez którąkolwiek ze Stron.</w:t>
      </w:r>
    </w:p>
    <w:p w14:paraId="2C1F663C" w14:textId="77777777" w:rsidR="00CF4756" w:rsidRPr="00CF4756" w:rsidRDefault="00CF4756" w:rsidP="00CF4756">
      <w:pPr>
        <w:numPr>
          <w:ilvl w:val="3"/>
          <w:numId w:val="35"/>
        </w:numPr>
        <w:suppressAutoHyphens/>
        <w:spacing w:after="0" w:line="240" w:lineRule="auto"/>
        <w:ind w:left="426" w:hanging="426"/>
        <w:jc w:val="both"/>
        <w:rPr>
          <w:rFonts w:eastAsia="Times New Roman" w:cstheme="minorHAnsi"/>
          <w:color w:val="000000"/>
          <w:sz w:val="24"/>
          <w:szCs w:val="24"/>
          <w:lang w:eastAsia="zh-CN"/>
        </w:rPr>
      </w:pPr>
      <w:r w:rsidRPr="00CF4756">
        <w:rPr>
          <w:rFonts w:eastAsia="Times New Roman" w:cstheme="minorHAnsi"/>
          <w:color w:val="000000"/>
          <w:sz w:val="24"/>
          <w:szCs w:val="24"/>
          <w:lang w:eastAsia="zh-CN"/>
        </w:rPr>
        <w:t>Kary umowne mogą podlegać sumowaniu.</w:t>
      </w:r>
    </w:p>
    <w:p w14:paraId="4BA1CB7C" w14:textId="77777777" w:rsidR="00CF4756" w:rsidRPr="00CF4756" w:rsidRDefault="00CF4756" w:rsidP="00CF4756">
      <w:pPr>
        <w:numPr>
          <w:ilvl w:val="3"/>
          <w:numId w:val="35"/>
        </w:numPr>
        <w:suppressAutoHyphens/>
        <w:spacing w:after="0" w:line="240" w:lineRule="auto"/>
        <w:ind w:left="426" w:hanging="426"/>
        <w:jc w:val="both"/>
        <w:rPr>
          <w:rFonts w:eastAsia="Times New Roman" w:cstheme="minorHAnsi"/>
          <w:color w:val="000000"/>
          <w:sz w:val="24"/>
          <w:szCs w:val="24"/>
          <w:lang w:eastAsia="zh-CN"/>
        </w:rPr>
      </w:pPr>
      <w:r w:rsidRPr="00CF4756">
        <w:rPr>
          <w:rFonts w:eastAsia="Times New Roman" w:cstheme="minorHAnsi"/>
          <w:color w:val="000000"/>
          <w:sz w:val="24"/>
          <w:szCs w:val="24"/>
          <w:lang w:eastAsia="zh-CN"/>
        </w:rPr>
        <w:t>Maksymalna wysokość kar umownych wynosi 10 % wartości brutto umowy.</w:t>
      </w:r>
    </w:p>
    <w:p w14:paraId="19083D06" w14:textId="77777777" w:rsidR="00CF4756" w:rsidRPr="00CF4756" w:rsidRDefault="00CF4756" w:rsidP="00CF4756">
      <w:pPr>
        <w:suppressAutoHyphens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zh-CN"/>
        </w:rPr>
      </w:pPr>
    </w:p>
    <w:p w14:paraId="6C19D503" w14:textId="77777777" w:rsidR="00CF4756" w:rsidRPr="00CF4756" w:rsidRDefault="00CF4756" w:rsidP="00CF4756">
      <w:pPr>
        <w:suppressAutoHyphens/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zh-CN"/>
        </w:rPr>
      </w:pPr>
      <w:r w:rsidRPr="00CF4756">
        <w:rPr>
          <w:rFonts w:eastAsia="Times New Roman" w:cstheme="minorHAnsi"/>
          <w:b/>
          <w:bCs/>
          <w:color w:val="000000"/>
          <w:sz w:val="24"/>
          <w:szCs w:val="24"/>
          <w:lang w:eastAsia="zh-CN"/>
        </w:rPr>
        <w:t>§9</w:t>
      </w:r>
    </w:p>
    <w:p w14:paraId="360DB905" w14:textId="77777777" w:rsidR="00CF4756" w:rsidRPr="00CF4756" w:rsidRDefault="00CF4756" w:rsidP="00CF4756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zh-CN"/>
        </w:rPr>
      </w:pPr>
      <w:r w:rsidRPr="00CF4756">
        <w:rPr>
          <w:rFonts w:eastAsia="Times New Roman" w:cstheme="minorHAnsi"/>
          <w:b/>
          <w:bCs/>
          <w:color w:val="000000"/>
          <w:sz w:val="24"/>
          <w:szCs w:val="24"/>
          <w:lang w:eastAsia="zh-CN"/>
        </w:rPr>
        <w:t>Zmiany Umowy</w:t>
      </w:r>
    </w:p>
    <w:p w14:paraId="477FC211" w14:textId="77777777" w:rsidR="00CF4756" w:rsidRPr="00CF4756" w:rsidRDefault="00CF4756" w:rsidP="00CF4756">
      <w:pPr>
        <w:numPr>
          <w:ilvl w:val="0"/>
          <w:numId w:val="38"/>
        </w:numPr>
        <w:tabs>
          <w:tab w:val="num" w:pos="284"/>
        </w:tabs>
        <w:suppressAutoHyphens/>
        <w:autoSpaceDE w:val="0"/>
        <w:spacing w:after="0" w:line="240" w:lineRule="auto"/>
        <w:ind w:left="284" w:hanging="284"/>
        <w:jc w:val="both"/>
        <w:rPr>
          <w:rFonts w:eastAsia="Times New Roman" w:cstheme="minorHAnsi"/>
          <w:color w:val="auto"/>
          <w:sz w:val="24"/>
          <w:szCs w:val="24"/>
          <w:lang w:eastAsia="zh-CN"/>
        </w:rPr>
      </w:pPr>
      <w:r w:rsidRPr="00CF4756">
        <w:rPr>
          <w:rFonts w:eastAsia="Times New Roman" w:cstheme="minorHAnsi"/>
          <w:color w:val="000000"/>
          <w:sz w:val="24"/>
          <w:szCs w:val="24"/>
          <w:lang w:eastAsia="zh-CN"/>
        </w:rPr>
        <w:t>Umowa może zostać zmieniona w następujących sytuacjach:</w:t>
      </w:r>
    </w:p>
    <w:p w14:paraId="0B44EA6F" w14:textId="77777777" w:rsidR="00CF4756" w:rsidRPr="00CF4756" w:rsidRDefault="00CF4756" w:rsidP="00CF4756">
      <w:pPr>
        <w:numPr>
          <w:ilvl w:val="0"/>
          <w:numId w:val="39"/>
        </w:numPr>
        <w:suppressAutoHyphens/>
        <w:autoSpaceDE w:val="0"/>
        <w:spacing w:after="0" w:line="240" w:lineRule="auto"/>
        <w:ind w:left="709"/>
        <w:jc w:val="both"/>
        <w:rPr>
          <w:rFonts w:eastAsia="Times New Roman" w:cstheme="minorHAnsi"/>
          <w:color w:val="auto"/>
          <w:sz w:val="24"/>
          <w:szCs w:val="24"/>
          <w:lang w:eastAsia="zh-CN"/>
        </w:rPr>
      </w:pPr>
      <w:r w:rsidRPr="00CF4756">
        <w:rPr>
          <w:rFonts w:eastAsia="Times New Roman" w:cstheme="minorHAnsi"/>
          <w:color w:val="000000"/>
          <w:sz w:val="24"/>
          <w:szCs w:val="24"/>
          <w:lang w:eastAsia="zh-CN"/>
        </w:rPr>
        <w:t>gdy nastąpi zmiana przepisów podatkowych w zakresie zmiany stawki podatku VAT lub podatku akcyzowego. W przypadku wprowadzenia zmiany stawki podatku VAT, zmianie ulegnie stawka podatku VAT oraz wartość podatku VAT,</w:t>
      </w:r>
    </w:p>
    <w:p w14:paraId="6DE25925" w14:textId="77777777" w:rsidR="00CF4756" w:rsidRPr="00CF4756" w:rsidRDefault="00CF4756" w:rsidP="00CF4756">
      <w:pPr>
        <w:numPr>
          <w:ilvl w:val="0"/>
          <w:numId w:val="39"/>
        </w:numPr>
        <w:suppressAutoHyphens/>
        <w:autoSpaceDE w:val="0"/>
        <w:spacing w:after="0" w:line="240" w:lineRule="auto"/>
        <w:ind w:left="709"/>
        <w:jc w:val="both"/>
        <w:rPr>
          <w:rFonts w:eastAsia="Times New Roman" w:cstheme="minorHAnsi"/>
          <w:color w:val="auto"/>
          <w:sz w:val="24"/>
          <w:szCs w:val="24"/>
          <w:lang w:eastAsia="zh-CN"/>
        </w:rPr>
      </w:pPr>
      <w:r w:rsidRPr="00CF4756">
        <w:rPr>
          <w:rFonts w:eastAsia="Times New Roman" w:cstheme="minorHAnsi"/>
          <w:color w:val="000000"/>
          <w:sz w:val="24"/>
          <w:szCs w:val="24"/>
          <w:lang w:eastAsia="zh-CN"/>
        </w:rPr>
        <w:t>wystąpienia zmian powszechnie obowiązujących przepisów prawa w zakresie mającym wpływ na realizację Umowy - w zakresie dostosowania postanowień Umowy do zmiany przepisów prawa,</w:t>
      </w:r>
    </w:p>
    <w:p w14:paraId="1F82E2D2" w14:textId="77777777" w:rsidR="00CF4756" w:rsidRPr="00CF4756" w:rsidRDefault="00CF4756" w:rsidP="00CF4756">
      <w:pPr>
        <w:numPr>
          <w:ilvl w:val="0"/>
          <w:numId w:val="39"/>
        </w:numPr>
        <w:suppressAutoHyphens/>
        <w:autoSpaceDE w:val="0"/>
        <w:spacing w:after="0" w:line="240" w:lineRule="auto"/>
        <w:ind w:left="709"/>
        <w:jc w:val="both"/>
        <w:rPr>
          <w:rFonts w:eastAsia="Times New Roman" w:cstheme="minorHAnsi"/>
          <w:color w:val="auto"/>
          <w:sz w:val="24"/>
          <w:szCs w:val="24"/>
          <w:lang w:eastAsia="zh-CN"/>
        </w:rPr>
      </w:pPr>
      <w:r w:rsidRPr="00CF4756">
        <w:rPr>
          <w:rFonts w:eastAsia="Times New Roman" w:cstheme="minorHAnsi"/>
          <w:color w:val="000000"/>
          <w:sz w:val="24"/>
          <w:szCs w:val="24"/>
          <w:lang w:eastAsia="zh-CN"/>
        </w:rPr>
        <w:t>opóźnień w realizacji Umowy o ile zmiana taka jest korzystna dla Zamawiającego lub jest konieczna w celu prawidłowej realizacji Umowy,</w:t>
      </w:r>
    </w:p>
    <w:p w14:paraId="7B4447DC" w14:textId="77777777" w:rsidR="00CF4756" w:rsidRPr="00CF4756" w:rsidRDefault="00CF4756" w:rsidP="00CF4756">
      <w:pPr>
        <w:numPr>
          <w:ilvl w:val="0"/>
          <w:numId w:val="39"/>
        </w:numPr>
        <w:suppressAutoHyphens/>
        <w:autoSpaceDE w:val="0"/>
        <w:spacing w:after="0" w:line="240" w:lineRule="auto"/>
        <w:ind w:left="709"/>
        <w:jc w:val="both"/>
        <w:rPr>
          <w:rFonts w:eastAsia="Times New Roman" w:cstheme="minorHAnsi"/>
          <w:color w:val="auto"/>
          <w:sz w:val="24"/>
          <w:szCs w:val="24"/>
          <w:lang w:eastAsia="zh-CN"/>
        </w:rPr>
      </w:pPr>
      <w:r w:rsidRPr="00CF4756">
        <w:rPr>
          <w:rFonts w:eastAsia="Times New Roman" w:cstheme="minorHAnsi"/>
          <w:color w:val="000000"/>
          <w:sz w:val="24"/>
          <w:szCs w:val="24"/>
          <w:lang w:eastAsia="zh-CN"/>
        </w:rPr>
        <w:t>zmiany nazwy oraz formy prawnej Stron - w zakresie dostosowania umowy do tych zmian,</w:t>
      </w:r>
      <w:r w:rsidRPr="00CF4756">
        <w:rPr>
          <w:rFonts w:eastAsia="Times New Roman" w:cstheme="minorHAnsi"/>
          <w:color w:val="auto"/>
          <w:sz w:val="24"/>
          <w:szCs w:val="24"/>
          <w:lang w:eastAsia="zh-CN"/>
        </w:rPr>
        <w:t xml:space="preserve"> </w:t>
      </w:r>
    </w:p>
    <w:p w14:paraId="0585BE42" w14:textId="77777777" w:rsidR="00CF4756" w:rsidRPr="00CF4756" w:rsidRDefault="00CF4756" w:rsidP="00CF4756">
      <w:pPr>
        <w:numPr>
          <w:ilvl w:val="0"/>
          <w:numId w:val="39"/>
        </w:numPr>
        <w:suppressAutoHyphens/>
        <w:autoSpaceDE w:val="0"/>
        <w:spacing w:after="0" w:line="240" w:lineRule="auto"/>
        <w:ind w:left="709"/>
        <w:jc w:val="both"/>
        <w:rPr>
          <w:rFonts w:eastAsia="Times New Roman" w:cstheme="minorHAnsi"/>
          <w:color w:val="auto"/>
          <w:sz w:val="24"/>
          <w:szCs w:val="24"/>
          <w:lang w:eastAsia="zh-CN"/>
        </w:rPr>
      </w:pPr>
      <w:r w:rsidRPr="00CF4756">
        <w:rPr>
          <w:rFonts w:eastAsia="Times New Roman" w:cstheme="minorHAnsi"/>
          <w:color w:val="000000"/>
          <w:sz w:val="24"/>
          <w:szCs w:val="24"/>
          <w:lang w:eastAsia="zh-CN"/>
        </w:rPr>
        <w:t>wystąpienia siły wyższej (siła wyższa - zdarzenie lub połączenie zdarzeń obiektywnie niezależnych od Stron, które zasadniczo i istotnie utrudniają wykonywanie części lub całości zobowiązań wynikających z Umowy, których Strony nie mogły przewidzieć i którym nie mogły zapobiec ani ich przezwyciężyć i im przeciwdziałać poprzez działanie z należytą starannością ogólnie przewidzianą dla cywilnoprawnych stosunków zobowiązaniowych) - w zakresie dostosowania Umowy do tych zmian,</w:t>
      </w:r>
    </w:p>
    <w:p w14:paraId="76E09CDA" w14:textId="77777777" w:rsidR="00CF4756" w:rsidRPr="00CF4756" w:rsidRDefault="00CF4756" w:rsidP="00CF4756">
      <w:pPr>
        <w:numPr>
          <w:ilvl w:val="0"/>
          <w:numId w:val="39"/>
        </w:numPr>
        <w:suppressAutoHyphens/>
        <w:autoSpaceDE w:val="0"/>
        <w:spacing w:after="0" w:line="240" w:lineRule="auto"/>
        <w:ind w:left="709"/>
        <w:jc w:val="both"/>
        <w:rPr>
          <w:rFonts w:eastAsia="Times New Roman" w:cstheme="minorHAnsi"/>
          <w:color w:val="auto"/>
          <w:sz w:val="24"/>
          <w:szCs w:val="24"/>
          <w:lang w:eastAsia="zh-CN"/>
        </w:rPr>
      </w:pPr>
      <w:r w:rsidRPr="00CF4756">
        <w:rPr>
          <w:rFonts w:eastAsia="Times New Roman" w:cstheme="minorHAnsi"/>
          <w:color w:val="000000"/>
          <w:sz w:val="24"/>
          <w:szCs w:val="24"/>
          <w:lang w:eastAsia="zh-CN"/>
        </w:rPr>
        <w:t>zmiany terminu wykonania zamówienia (skrócenie/wydłużenie, wstrzymaniem/przerwaniem wykonania Umowy z przyczyn zależnych od Zamawiającego lub będących następstwem zaistnienia siły wyższej,</w:t>
      </w:r>
    </w:p>
    <w:p w14:paraId="21EE3DD9" w14:textId="77777777" w:rsidR="00CF4756" w:rsidRPr="00CF4756" w:rsidRDefault="00CF4756" w:rsidP="00CF4756">
      <w:pPr>
        <w:numPr>
          <w:ilvl w:val="0"/>
          <w:numId w:val="39"/>
        </w:numPr>
        <w:suppressAutoHyphens/>
        <w:autoSpaceDE w:val="0"/>
        <w:spacing w:after="0" w:line="240" w:lineRule="auto"/>
        <w:ind w:left="709"/>
        <w:jc w:val="both"/>
        <w:rPr>
          <w:rFonts w:eastAsia="Times New Roman" w:cstheme="minorHAnsi"/>
          <w:color w:val="auto"/>
          <w:sz w:val="24"/>
          <w:szCs w:val="24"/>
          <w:lang w:eastAsia="zh-CN"/>
        </w:rPr>
      </w:pPr>
      <w:r w:rsidRPr="00CF4756">
        <w:rPr>
          <w:rFonts w:eastAsia="Times New Roman" w:cstheme="minorHAnsi"/>
          <w:color w:val="000000"/>
          <w:sz w:val="24"/>
          <w:szCs w:val="24"/>
          <w:lang w:eastAsia="zh-CN"/>
        </w:rPr>
        <w:t xml:space="preserve">niewykorzystania wartości Umowy przez okres </w:t>
      </w:r>
      <w:r w:rsidRPr="00CF4756">
        <w:rPr>
          <w:rFonts w:eastAsia="Times New Roman" w:cstheme="minorHAnsi"/>
          <w:b/>
          <w:color w:val="000000"/>
          <w:sz w:val="24"/>
          <w:szCs w:val="24"/>
          <w:lang w:eastAsia="zh-CN"/>
        </w:rPr>
        <w:t>12 m-</w:t>
      </w:r>
      <w:proofErr w:type="spellStart"/>
      <w:r w:rsidRPr="00CF4756">
        <w:rPr>
          <w:rFonts w:eastAsia="Times New Roman" w:cstheme="minorHAnsi"/>
          <w:b/>
          <w:color w:val="000000"/>
          <w:sz w:val="24"/>
          <w:szCs w:val="24"/>
          <w:lang w:eastAsia="zh-CN"/>
        </w:rPr>
        <w:t>cy</w:t>
      </w:r>
      <w:proofErr w:type="spellEnd"/>
      <w:r w:rsidRPr="00CF4756">
        <w:rPr>
          <w:rFonts w:eastAsia="Times New Roman" w:cstheme="minorHAnsi"/>
          <w:color w:val="000000"/>
          <w:sz w:val="24"/>
          <w:szCs w:val="24"/>
          <w:lang w:eastAsia="zh-CN"/>
        </w:rPr>
        <w:t xml:space="preserve"> od daty zawarcia Umowy, Zamawiający przewiduje możliwość przedłużenia okresu obowiązywania Umowy na czas określony, nie dłużej jednak niż do wykorzystania wartości Umowy.</w:t>
      </w:r>
    </w:p>
    <w:p w14:paraId="4BC781FA" w14:textId="77777777" w:rsidR="00CF4756" w:rsidRPr="00CF4756" w:rsidRDefault="00CF4756" w:rsidP="00CF4756">
      <w:pPr>
        <w:shd w:val="clear" w:color="auto" w:fill="FFFFFF"/>
        <w:spacing w:after="72"/>
        <w:contextualSpacing/>
        <w:jc w:val="both"/>
        <w:rPr>
          <w:rFonts w:eastAsia="Times New Roman" w:cstheme="minorHAnsi"/>
          <w:color w:val="auto"/>
          <w:sz w:val="24"/>
          <w:szCs w:val="24"/>
          <w:lang w:eastAsia="pl-PL"/>
        </w:rPr>
      </w:pPr>
    </w:p>
    <w:p w14:paraId="3FD22CFC" w14:textId="77777777" w:rsidR="00CF4756" w:rsidRPr="00CF4756" w:rsidRDefault="00CF4756" w:rsidP="00CF4756">
      <w:pPr>
        <w:shd w:val="clear" w:color="auto" w:fill="FFFFFF"/>
        <w:spacing w:after="72"/>
        <w:ind w:left="1440"/>
        <w:contextualSpacing/>
        <w:jc w:val="both"/>
        <w:rPr>
          <w:rFonts w:eastAsia="Times New Roman" w:cstheme="minorHAnsi"/>
          <w:color w:val="auto"/>
          <w:sz w:val="24"/>
          <w:szCs w:val="24"/>
          <w:lang w:eastAsia="pl-PL"/>
        </w:rPr>
      </w:pPr>
    </w:p>
    <w:p w14:paraId="7D149F3A" w14:textId="77777777" w:rsidR="00CF4756" w:rsidRPr="00CF4756" w:rsidRDefault="00CF4756" w:rsidP="00CF4756">
      <w:pPr>
        <w:numPr>
          <w:ilvl w:val="0"/>
          <w:numId w:val="38"/>
        </w:numPr>
        <w:tabs>
          <w:tab w:val="num" w:pos="-142"/>
        </w:tabs>
        <w:suppressAutoHyphens/>
        <w:autoSpaceDE w:val="0"/>
        <w:spacing w:after="0" w:line="240" w:lineRule="auto"/>
        <w:ind w:left="284" w:hanging="426"/>
        <w:jc w:val="both"/>
        <w:rPr>
          <w:rFonts w:eastAsia="Times New Roman" w:cstheme="minorHAnsi"/>
          <w:color w:val="auto"/>
          <w:sz w:val="24"/>
          <w:szCs w:val="24"/>
          <w:lang w:eastAsia="zh-CN"/>
        </w:rPr>
      </w:pPr>
      <w:r w:rsidRPr="00CF4756">
        <w:rPr>
          <w:rFonts w:eastAsia="Times New Roman" w:cstheme="minorHAnsi"/>
          <w:bCs/>
          <w:color w:val="000000"/>
          <w:sz w:val="24"/>
          <w:szCs w:val="24"/>
          <w:lang w:eastAsia="zh-CN"/>
        </w:rPr>
        <w:t>Wszelkie zmiany postanowień Umowy mogą nastąpić za zgodą obu Stron wyrażoną na piśmie pod rygorem nieważności takiej zmiany (aneks).</w:t>
      </w:r>
    </w:p>
    <w:p w14:paraId="1B2D728D" w14:textId="77777777" w:rsidR="00CF4756" w:rsidRPr="00CF4756" w:rsidRDefault="00CF4756" w:rsidP="00CF4756">
      <w:pPr>
        <w:numPr>
          <w:ilvl w:val="0"/>
          <w:numId w:val="38"/>
        </w:numPr>
        <w:tabs>
          <w:tab w:val="num" w:pos="284"/>
        </w:tabs>
        <w:suppressAutoHyphens/>
        <w:autoSpaceDE w:val="0"/>
        <w:spacing w:after="0" w:line="240" w:lineRule="auto"/>
        <w:ind w:left="284" w:hanging="426"/>
        <w:jc w:val="both"/>
        <w:rPr>
          <w:rFonts w:eastAsia="Times New Roman" w:cstheme="minorHAnsi"/>
          <w:color w:val="auto"/>
          <w:sz w:val="24"/>
          <w:szCs w:val="24"/>
          <w:lang w:eastAsia="zh-CN"/>
        </w:rPr>
      </w:pPr>
      <w:r w:rsidRPr="00CF4756">
        <w:rPr>
          <w:rFonts w:eastAsia="Times New Roman" w:cstheme="minorHAnsi"/>
          <w:color w:val="000000"/>
          <w:sz w:val="24"/>
          <w:szCs w:val="24"/>
          <w:lang w:eastAsia="zh-CN"/>
        </w:rPr>
        <w:t>Strony zgodnie ustalają, że w przypadku: zmiany statusu prawnego Zamawiającego, ograniczenia lub utraty istotnej części kontraktu z Narodowym Funduszem Zdrowia, istotnego ograniczenia zakresu i ilości świadczonych usług zdrowotnych, zmian organizacyjnych u Zamawiającego, rozwiązanie zawartej Umowy może nastąpić w każdym czasie za porozumieniem Stron lub w drodze miesięcznego jej wypowiedzenia.</w:t>
      </w:r>
    </w:p>
    <w:p w14:paraId="054B9DE7" w14:textId="77777777" w:rsidR="007E515E" w:rsidRDefault="007E515E" w:rsidP="00CF4756">
      <w:pPr>
        <w:suppressAutoHyphens/>
        <w:autoSpaceDE w:val="0"/>
        <w:spacing w:after="0"/>
        <w:ind w:left="284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zh-CN"/>
        </w:rPr>
      </w:pPr>
    </w:p>
    <w:p w14:paraId="21CD0D04" w14:textId="77777777" w:rsidR="007E515E" w:rsidRDefault="007E515E" w:rsidP="00CF4756">
      <w:pPr>
        <w:suppressAutoHyphens/>
        <w:autoSpaceDE w:val="0"/>
        <w:spacing w:after="0"/>
        <w:ind w:left="284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zh-CN"/>
        </w:rPr>
      </w:pPr>
    </w:p>
    <w:p w14:paraId="39905614" w14:textId="40F56914" w:rsidR="00CF4756" w:rsidRPr="00CF4756" w:rsidRDefault="00CF4756" w:rsidP="00CF4756">
      <w:pPr>
        <w:suppressAutoHyphens/>
        <w:autoSpaceDE w:val="0"/>
        <w:spacing w:after="0"/>
        <w:ind w:left="284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zh-CN"/>
        </w:rPr>
      </w:pPr>
      <w:r w:rsidRPr="00CF4756">
        <w:rPr>
          <w:rFonts w:eastAsia="Times New Roman" w:cstheme="minorHAnsi"/>
          <w:b/>
          <w:bCs/>
          <w:color w:val="000000"/>
          <w:sz w:val="24"/>
          <w:szCs w:val="24"/>
          <w:lang w:eastAsia="zh-CN"/>
        </w:rPr>
        <w:lastRenderedPageBreak/>
        <w:t>§ 10</w:t>
      </w:r>
    </w:p>
    <w:p w14:paraId="71430259" w14:textId="77777777" w:rsidR="00CF4756" w:rsidRPr="00CF4756" w:rsidRDefault="00CF4756" w:rsidP="00CF4756">
      <w:pPr>
        <w:suppressAutoHyphens/>
        <w:autoSpaceDE w:val="0"/>
        <w:spacing w:after="0"/>
        <w:ind w:left="284"/>
        <w:jc w:val="center"/>
        <w:rPr>
          <w:rFonts w:eastAsia="Times New Roman" w:cstheme="minorHAnsi"/>
          <w:b/>
          <w:bCs/>
          <w:color w:val="auto"/>
          <w:sz w:val="24"/>
          <w:szCs w:val="24"/>
          <w:lang w:eastAsia="zh-CN"/>
        </w:rPr>
      </w:pPr>
      <w:r w:rsidRPr="00CF4756">
        <w:rPr>
          <w:rFonts w:eastAsia="Times New Roman" w:cstheme="minorHAnsi"/>
          <w:b/>
          <w:bCs/>
          <w:color w:val="000000"/>
          <w:sz w:val="24"/>
          <w:szCs w:val="24"/>
          <w:lang w:eastAsia="zh-CN"/>
        </w:rPr>
        <w:t xml:space="preserve">Postanowienia końcowe </w:t>
      </w:r>
    </w:p>
    <w:p w14:paraId="32BDFC4E" w14:textId="77777777" w:rsidR="00CF4756" w:rsidRPr="00CF4756" w:rsidRDefault="00CF4756" w:rsidP="00CF4756">
      <w:pPr>
        <w:numPr>
          <w:ilvl w:val="1"/>
          <w:numId w:val="38"/>
        </w:numPr>
        <w:tabs>
          <w:tab w:val="left" w:pos="0"/>
        </w:tabs>
        <w:suppressAutoHyphens/>
        <w:spacing w:after="0" w:line="240" w:lineRule="auto"/>
        <w:ind w:left="284"/>
        <w:jc w:val="both"/>
        <w:textAlignment w:val="baseline"/>
        <w:rPr>
          <w:rFonts w:eastAsia="Times New Roman" w:cstheme="minorHAnsi"/>
          <w:color w:val="auto"/>
          <w:sz w:val="24"/>
          <w:szCs w:val="24"/>
          <w:lang w:eastAsia="zh-CN"/>
        </w:rPr>
      </w:pPr>
      <w:r w:rsidRPr="00CF4756">
        <w:rPr>
          <w:rFonts w:eastAsia="Times New Roman" w:cstheme="minorHAnsi"/>
          <w:color w:val="000000"/>
          <w:sz w:val="24"/>
          <w:szCs w:val="24"/>
          <w:lang w:eastAsia="zh-CN"/>
        </w:rPr>
        <w:t>W sprawach nieuregulowanych postanowieniami Umowy będą miały zastosowanie przepisy Ustawy Prawo Zamówień Publicznych i Kodeksu Cywilnego.</w:t>
      </w:r>
    </w:p>
    <w:p w14:paraId="3D850C6F" w14:textId="77777777" w:rsidR="00CF4756" w:rsidRPr="00CF4756" w:rsidRDefault="00CF4756" w:rsidP="00CF4756">
      <w:pPr>
        <w:numPr>
          <w:ilvl w:val="1"/>
          <w:numId w:val="38"/>
        </w:numPr>
        <w:tabs>
          <w:tab w:val="left" w:pos="0"/>
        </w:tabs>
        <w:suppressAutoHyphens/>
        <w:spacing w:after="0" w:line="240" w:lineRule="auto"/>
        <w:ind w:left="284"/>
        <w:jc w:val="both"/>
        <w:textAlignment w:val="baseline"/>
        <w:rPr>
          <w:rFonts w:eastAsia="Times New Roman" w:cstheme="minorHAnsi"/>
          <w:color w:val="auto"/>
          <w:sz w:val="24"/>
          <w:szCs w:val="24"/>
          <w:lang w:eastAsia="zh-CN"/>
        </w:rPr>
      </w:pPr>
      <w:r w:rsidRPr="00CF4756">
        <w:rPr>
          <w:rFonts w:eastAsia="Times New Roman" w:cstheme="minorHAnsi"/>
          <w:color w:val="000000"/>
          <w:sz w:val="24"/>
          <w:szCs w:val="24"/>
          <w:lang w:eastAsia="zh-CN"/>
        </w:rPr>
        <w:t>Wykonawca zobowiązuje się, że dochodzenie zaległych należności wynikających z niniejszej Umowy w postępowaniu procesowym, poprzedzone będzie postępowaniem pojednawczym wskazanym w art. 184-186 kodeksu postępowania cywilnego.</w:t>
      </w:r>
    </w:p>
    <w:p w14:paraId="343ADED5" w14:textId="77777777" w:rsidR="00CF4756" w:rsidRPr="00CF4756" w:rsidRDefault="00CF4756" w:rsidP="00CF4756">
      <w:pPr>
        <w:numPr>
          <w:ilvl w:val="1"/>
          <w:numId w:val="38"/>
        </w:numPr>
        <w:tabs>
          <w:tab w:val="left" w:pos="0"/>
        </w:tabs>
        <w:suppressAutoHyphens/>
        <w:spacing w:after="0" w:line="240" w:lineRule="auto"/>
        <w:ind w:left="284"/>
        <w:jc w:val="both"/>
        <w:textAlignment w:val="baseline"/>
        <w:rPr>
          <w:rFonts w:eastAsia="Times New Roman" w:cstheme="minorHAnsi"/>
          <w:color w:val="auto"/>
          <w:sz w:val="24"/>
          <w:szCs w:val="24"/>
          <w:lang w:eastAsia="zh-CN"/>
        </w:rPr>
      </w:pPr>
      <w:r w:rsidRPr="00CF4756">
        <w:rPr>
          <w:rFonts w:eastAsia="Times New Roman" w:cstheme="minorHAnsi"/>
          <w:color w:val="000000"/>
          <w:sz w:val="24"/>
          <w:szCs w:val="24"/>
          <w:lang w:eastAsia="zh-CN"/>
        </w:rPr>
        <w:t>Wszelkie spory powstałe na tle niniejszej Umowy, Strony zgodnie poddają – po przeprowadzeniu postępowania, o którym mowa w ust. 2 powyżej - pod rozstrzygnięcie sądu właściwego dla siedziby Zamawiającego.</w:t>
      </w:r>
    </w:p>
    <w:p w14:paraId="5183696B" w14:textId="77777777" w:rsidR="00CF4756" w:rsidRPr="00CF4756" w:rsidRDefault="00CF4756" w:rsidP="00CF4756">
      <w:pPr>
        <w:numPr>
          <w:ilvl w:val="1"/>
          <w:numId w:val="38"/>
        </w:numPr>
        <w:tabs>
          <w:tab w:val="left" w:pos="0"/>
        </w:tabs>
        <w:suppressAutoHyphens/>
        <w:spacing w:after="0" w:line="240" w:lineRule="auto"/>
        <w:ind w:left="284"/>
        <w:jc w:val="both"/>
        <w:textAlignment w:val="baseline"/>
        <w:rPr>
          <w:rFonts w:eastAsia="Times New Roman" w:cstheme="minorHAnsi"/>
          <w:color w:val="auto"/>
          <w:sz w:val="24"/>
          <w:szCs w:val="24"/>
          <w:lang w:eastAsia="zh-CN"/>
        </w:rPr>
      </w:pPr>
      <w:r w:rsidRPr="00CF4756">
        <w:rPr>
          <w:rFonts w:eastAsia="Times New Roman" w:cstheme="minorHAnsi"/>
          <w:color w:val="000000"/>
          <w:sz w:val="24"/>
          <w:szCs w:val="24"/>
          <w:lang w:eastAsia="zh-CN"/>
        </w:rPr>
        <w:t xml:space="preserve">Umowa obowiązuje </w:t>
      </w:r>
      <w:r w:rsidRPr="00CF4756">
        <w:rPr>
          <w:rFonts w:eastAsia="Times New Roman" w:cstheme="minorHAnsi"/>
          <w:b/>
          <w:bCs/>
          <w:color w:val="000000"/>
          <w:sz w:val="24"/>
          <w:szCs w:val="24"/>
          <w:lang w:eastAsia="zh-CN"/>
        </w:rPr>
        <w:t xml:space="preserve"> od dnia jej zawarcia  do dnia ……………….  roku .</w:t>
      </w:r>
    </w:p>
    <w:p w14:paraId="3970181F" w14:textId="77777777" w:rsidR="00CF4756" w:rsidRPr="00CF4756" w:rsidRDefault="00CF4756" w:rsidP="00CF4756">
      <w:pPr>
        <w:numPr>
          <w:ilvl w:val="1"/>
          <w:numId w:val="38"/>
        </w:numPr>
        <w:tabs>
          <w:tab w:val="left" w:pos="0"/>
        </w:tabs>
        <w:suppressAutoHyphens/>
        <w:spacing w:after="0" w:line="240" w:lineRule="auto"/>
        <w:ind w:left="284"/>
        <w:jc w:val="both"/>
        <w:textAlignment w:val="baseline"/>
        <w:rPr>
          <w:rFonts w:eastAsia="Times New Roman" w:cstheme="minorHAnsi"/>
          <w:color w:val="auto"/>
          <w:sz w:val="24"/>
          <w:szCs w:val="24"/>
          <w:lang w:eastAsia="zh-CN"/>
        </w:rPr>
      </w:pPr>
      <w:r w:rsidRPr="00CF4756">
        <w:rPr>
          <w:rFonts w:eastAsia="Times New Roman" w:cstheme="minorHAnsi"/>
          <w:color w:val="000000"/>
          <w:sz w:val="24"/>
          <w:szCs w:val="24"/>
          <w:lang w:eastAsia="zh-CN"/>
        </w:rPr>
        <w:t>Umowa została sporządzona w dwóch jednobrzmiących egzemplarzach po jednym dla każdej ze Stron.</w:t>
      </w:r>
    </w:p>
    <w:p w14:paraId="1C5A2678" w14:textId="77777777" w:rsidR="00CF4756" w:rsidRPr="00CF4756" w:rsidRDefault="00CF4756" w:rsidP="00CF4756">
      <w:pPr>
        <w:suppressAutoHyphens/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sz w:val="24"/>
          <w:szCs w:val="24"/>
          <w:lang w:eastAsia="zh-CN"/>
        </w:rPr>
      </w:pPr>
    </w:p>
    <w:p w14:paraId="49828ED4" w14:textId="77777777" w:rsidR="00CF4756" w:rsidRPr="00CF4756" w:rsidRDefault="00CF4756" w:rsidP="00CF4756">
      <w:pPr>
        <w:suppressAutoHyphens/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zh-CN"/>
        </w:rPr>
      </w:pPr>
    </w:p>
    <w:p w14:paraId="30AE2E90" w14:textId="77777777" w:rsidR="00CF4756" w:rsidRPr="00CF4756" w:rsidRDefault="00CF4756" w:rsidP="00CF4756">
      <w:pPr>
        <w:suppressAutoHyphens/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zh-CN"/>
        </w:rPr>
      </w:pPr>
    </w:p>
    <w:p w14:paraId="253D1219" w14:textId="77777777" w:rsidR="00CF4756" w:rsidRPr="00CF4756" w:rsidRDefault="00CF4756" w:rsidP="00CF4756">
      <w:pPr>
        <w:suppressAutoHyphens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zh-CN"/>
        </w:rPr>
      </w:pPr>
      <w:r w:rsidRPr="00CF4756">
        <w:rPr>
          <w:rFonts w:eastAsia="Times New Roman" w:cstheme="minorHAnsi"/>
          <w:color w:val="000000"/>
          <w:sz w:val="24"/>
          <w:szCs w:val="24"/>
          <w:lang w:eastAsia="zh-CN"/>
        </w:rPr>
        <w:t>Załącznik Nr 1</w:t>
      </w:r>
    </w:p>
    <w:p w14:paraId="32EBFD02" w14:textId="77777777" w:rsidR="00CF4756" w:rsidRPr="00CF4756" w:rsidRDefault="00CF4756" w:rsidP="00CF4756">
      <w:pPr>
        <w:suppressAutoHyphens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zh-CN"/>
        </w:rPr>
      </w:pPr>
      <w:r w:rsidRPr="00CF4756">
        <w:rPr>
          <w:rFonts w:eastAsia="Times New Roman" w:cstheme="minorHAnsi"/>
          <w:color w:val="000000"/>
          <w:sz w:val="24"/>
          <w:szCs w:val="24"/>
          <w:lang w:eastAsia="zh-CN"/>
        </w:rPr>
        <w:t>- zestawienie cenowe i asortymentowe pakietów wygranych przez Wykonawcę.</w:t>
      </w:r>
    </w:p>
    <w:p w14:paraId="22560AD9" w14:textId="77777777" w:rsidR="00CF4756" w:rsidRPr="00CF4756" w:rsidRDefault="00CF4756" w:rsidP="00CF4756">
      <w:pPr>
        <w:suppressAutoHyphens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zh-CN"/>
        </w:rPr>
      </w:pPr>
    </w:p>
    <w:p w14:paraId="59EAE77E" w14:textId="77777777" w:rsidR="00CF4756" w:rsidRPr="00CF4756" w:rsidRDefault="00CF4756" w:rsidP="00CF4756">
      <w:pPr>
        <w:suppressAutoHyphens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zh-CN"/>
        </w:rPr>
      </w:pPr>
    </w:p>
    <w:p w14:paraId="23BFC39D" w14:textId="77777777" w:rsidR="00CF4756" w:rsidRPr="00CF4756" w:rsidRDefault="00CF4756" w:rsidP="00CF4756">
      <w:pPr>
        <w:suppressAutoHyphens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zh-CN"/>
        </w:rPr>
      </w:pPr>
    </w:p>
    <w:p w14:paraId="0EC014A9" w14:textId="77777777" w:rsidR="00CF4756" w:rsidRPr="00CF4756" w:rsidRDefault="00CF4756" w:rsidP="00CF4756">
      <w:pPr>
        <w:suppressAutoHyphens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zh-CN"/>
        </w:rPr>
      </w:pPr>
    </w:p>
    <w:p w14:paraId="79E55AD4" w14:textId="77777777" w:rsidR="00CF4756" w:rsidRPr="00CF4756" w:rsidRDefault="00CF4756" w:rsidP="00CF4756">
      <w:pPr>
        <w:suppressAutoHyphens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zh-CN"/>
        </w:rPr>
      </w:pPr>
    </w:p>
    <w:p w14:paraId="6EDA6322" w14:textId="77777777" w:rsidR="00CF4756" w:rsidRPr="00CF4756" w:rsidRDefault="00CF4756" w:rsidP="00CF4756">
      <w:pPr>
        <w:suppressAutoHyphens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zh-CN"/>
        </w:rPr>
      </w:pPr>
    </w:p>
    <w:p w14:paraId="4B1A13C0" w14:textId="77777777" w:rsidR="00CF4756" w:rsidRPr="00CF4756" w:rsidRDefault="00CF4756" w:rsidP="00CF4756">
      <w:pPr>
        <w:suppressAutoHyphens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zh-CN"/>
        </w:rPr>
      </w:pPr>
    </w:p>
    <w:p w14:paraId="42748517" w14:textId="77777777" w:rsidR="00CF4756" w:rsidRPr="00CF4756" w:rsidRDefault="00CF4756" w:rsidP="00CF4756">
      <w:pPr>
        <w:suppressAutoHyphens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zh-CN"/>
        </w:rPr>
      </w:pPr>
    </w:p>
    <w:p w14:paraId="0B22A31E" w14:textId="77777777" w:rsidR="00CF4756" w:rsidRPr="00CF4756" w:rsidRDefault="00CF4756" w:rsidP="00CF4756">
      <w:pPr>
        <w:suppressAutoHyphens/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zh-CN"/>
        </w:rPr>
      </w:pPr>
      <w:r w:rsidRPr="00CF4756">
        <w:rPr>
          <w:rFonts w:eastAsia="Times New Roman" w:cstheme="minorHAnsi"/>
          <w:b/>
          <w:bCs/>
          <w:color w:val="000000"/>
          <w:sz w:val="24"/>
          <w:szCs w:val="24"/>
          <w:lang w:eastAsia="zh-CN"/>
        </w:rPr>
        <w:t xml:space="preserve">     ZAMAWIAJĄCY  :                                                                                           WYKONAWC</w:t>
      </w:r>
      <w:bookmarkStart w:id="10" w:name="_DV_C939"/>
      <w:bookmarkEnd w:id="10"/>
      <w:r w:rsidRPr="00CF4756">
        <w:rPr>
          <w:rFonts w:eastAsia="Times New Roman" w:cstheme="minorHAnsi"/>
          <w:b/>
          <w:bCs/>
          <w:color w:val="000000"/>
          <w:sz w:val="24"/>
          <w:szCs w:val="24"/>
          <w:lang w:eastAsia="zh-CN"/>
        </w:rPr>
        <w:t>A:</w:t>
      </w:r>
    </w:p>
    <w:p w14:paraId="4AD86E9E" w14:textId="77777777" w:rsidR="00CF4756" w:rsidRPr="00CF4756" w:rsidRDefault="00CF4756" w:rsidP="00CF4756">
      <w:pPr>
        <w:suppressAutoHyphens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zh-CN"/>
        </w:rPr>
      </w:pPr>
    </w:p>
    <w:p w14:paraId="391786C4" w14:textId="77777777" w:rsidR="00755F91" w:rsidRPr="00755F91" w:rsidRDefault="00755F91" w:rsidP="00B91669">
      <w:pPr>
        <w:jc w:val="both"/>
        <w:textAlignment w:val="baseline"/>
        <w:rPr>
          <w:rFonts w:eastAsia="Times New Roman" w:cstheme="minorHAnsi"/>
          <w:bCs/>
          <w:sz w:val="24"/>
          <w:szCs w:val="24"/>
          <w:lang w:eastAsia="pl-PL"/>
        </w:rPr>
      </w:pPr>
    </w:p>
    <w:p w14:paraId="1A018AB0" w14:textId="77777777" w:rsidR="00C02032" w:rsidRPr="00755F91" w:rsidRDefault="00C02032" w:rsidP="00B91669">
      <w:pPr>
        <w:jc w:val="both"/>
        <w:textAlignment w:val="baseline"/>
        <w:rPr>
          <w:rFonts w:eastAsia="Times New Roman" w:cstheme="minorHAnsi"/>
          <w:bCs/>
          <w:sz w:val="24"/>
          <w:szCs w:val="24"/>
          <w:lang w:eastAsia="pl-PL"/>
        </w:rPr>
      </w:pPr>
    </w:p>
    <w:p w14:paraId="48323689" w14:textId="77777777" w:rsidR="00C02032" w:rsidRPr="00755F91" w:rsidRDefault="00C02032" w:rsidP="00B91669">
      <w:pPr>
        <w:jc w:val="both"/>
        <w:rPr>
          <w:rFonts w:eastAsia="Times New Roman" w:cstheme="minorHAnsi"/>
          <w:bCs/>
          <w:sz w:val="24"/>
          <w:szCs w:val="24"/>
        </w:rPr>
      </w:pPr>
    </w:p>
    <w:p w14:paraId="4963133D" w14:textId="77777777" w:rsidR="00C02032" w:rsidRPr="00755F91" w:rsidRDefault="00C02032" w:rsidP="00B91669">
      <w:pPr>
        <w:jc w:val="both"/>
        <w:rPr>
          <w:rFonts w:cstheme="minorHAnsi"/>
          <w:bCs/>
          <w:color w:val="000000" w:themeColor="text1"/>
          <w:sz w:val="24"/>
          <w:szCs w:val="24"/>
        </w:rPr>
      </w:pPr>
    </w:p>
    <w:p w14:paraId="78E5F375" w14:textId="77777777" w:rsidR="00C02032" w:rsidRPr="00755F91" w:rsidRDefault="00C02032" w:rsidP="00B91669">
      <w:pPr>
        <w:jc w:val="both"/>
        <w:rPr>
          <w:rFonts w:cstheme="minorHAnsi"/>
          <w:bCs/>
          <w:color w:val="000000" w:themeColor="text1"/>
          <w:sz w:val="24"/>
          <w:szCs w:val="24"/>
        </w:rPr>
      </w:pPr>
    </w:p>
    <w:p w14:paraId="28B9C9B7" w14:textId="77777777" w:rsidR="00C02032" w:rsidRPr="00755F91" w:rsidRDefault="00C02032" w:rsidP="00B91669">
      <w:pPr>
        <w:jc w:val="both"/>
        <w:rPr>
          <w:rFonts w:cstheme="minorHAnsi"/>
          <w:bCs/>
          <w:color w:val="000000" w:themeColor="text1"/>
          <w:sz w:val="24"/>
          <w:szCs w:val="24"/>
        </w:rPr>
      </w:pPr>
    </w:p>
    <w:p w14:paraId="7A7C2ED8" w14:textId="77777777" w:rsidR="00C02032" w:rsidRDefault="00C02032" w:rsidP="00B91669">
      <w:pPr>
        <w:jc w:val="both"/>
        <w:rPr>
          <w:rFonts w:cstheme="minorHAnsi"/>
          <w:color w:val="000000" w:themeColor="text1"/>
          <w:sz w:val="24"/>
          <w:szCs w:val="24"/>
        </w:rPr>
      </w:pPr>
    </w:p>
    <w:p w14:paraId="091E0B9C" w14:textId="77777777" w:rsidR="00C02032" w:rsidRDefault="00C02032" w:rsidP="00B91669">
      <w:pPr>
        <w:jc w:val="both"/>
        <w:rPr>
          <w:rFonts w:cstheme="minorHAnsi"/>
          <w:color w:val="000000" w:themeColor="text1"/>
          <w:sz w:val="24"/>
          <w:szCs w:val="24"/>
        </w:rPr>
      </w:pPr>
    </w:p>
    <w:p w14:paraId="60B00BF4" w14:textId="77777777" w:rsidR="00C02032" w:rsidRDefault="00C02032" w:rsidP="00B91669">
      <w:pPr>
        <w:jc w:val="both"/>
        <w:rPr>
          <w:rFonts w:cstheme="minorHAnsi"/>
          <w:color w:val="000000" w:themeColor="text1"/>
          <w:sz w:val="24"/>
          <w:szCs w:val="24"/>
        </w:rPr>
      </w:pPr>
    </w:p>
    <w:p w14:paraId="5CC776E4" w14:textId="77777777" w:rsidR="00C02032" w:rsidRDefault="00C02032" w:rsidP="00B91669">
      <w:pPr>
        <w:jc w:val="both"/>
        <w:rPr>
          <w:rFonts w:cstheme="minorHAnsi"/>
          <w:color w:val="000000" w:themeColor="text1"/>
          <w:sz w:val="24"/>
          <w:szCs w:val="24"/>
        </w:rPr>
      </w:pPr>
    </w:p>
    <w:p w14:paraId="26C3C156" w14:textId="77777777" w:rsidR="00B940D5" w:rsidRDefault="00B940D5" w:rsidP="00B91669">
      <w:pPr>
        <w:suppressAutoHyphens/>
        <w:spacing w:after="0" w:line="240" w:lineRule="auto"/>
        <w:jc w:val="both"/>
        <w:textAlignment w:val="baseline"/>
        <w:rPr>
          <w:rFonts w:cstheme="minorHAnsi"/>
          <w:b/>
          <w:bCs/>
          <w:i/>
          <w:iCs/>
        </w:rPr>
      </w:pPr>
    </w:p>
    <w:p w14:paraId="28C43100" w14:textId="5A48FE3B" w:rsidR="00C02032" w:rsidRDefault="0087643E" w:rsidP="00B91669">
      <w:pPr>
        <w:suppressAutoHyphens/>
        <w:spacing w:after="0" w:line="240" w:lineRule="auto"/>
        <w:jc w:val="both"/>
        <w:textAlignment w:val="baseline"/>
        <w:rPr>
          <w:rFonts w:cstheme="minorHAnsi"/>
          <w:b/>
          <w:bCs/>
          <w:i/>
          <w:iCs/>
        </w:rPr>
      </w:pPr>
      <w:r>
        <w:rPr>
          <w:rFonts w:cstheme="minorHAnsi"/>
          <w:b/>
          <w:bCs/>
          <w:i/>
          <w:iCs/>
        </w:rPr>
        <w:lastRenderedPageBreak/>
        <w:t xml:space="preserve">                                                                                                                                             </w:t>
      </w:r>
      <w:r w:rsidR="00DD7851" w:rsidRPr="0001044A">
        <w:rPr>
          <w:rFonts w:cstheme="minorHAnsi"/>
          <w:b/>
          <w:bCs/>
          <w:i/>
          <w:iCs/>
        </w:rPr>
        <w:t>Załącznik nr 4</w:t>
      </w:r>
      <w:r w:rsidR="00F42CD1">
        <w:rPr>
          <w:rFonts w:cstheme="minorHAnsi"/>
          <w:b/>
          <w:bCs/>
          <w:i/>
          <w:iCs/>
        </w:rPr>
        <w:t xml:space="preserve"> do Ogłoszenia </w:t>
      </w:r>
    </w:p>
    <w:p w14:paraId="0EA9BC59" w14:textId="77777777" w:rsidR="0087643E" w:rsidRPr="0001044A" w:rsidRDefault="0087643E" w:rsidP="00B91669">
      <w:pPr>
        <w:suppressAutoHyphens/>
        <w:spacing w:after="0" w:line="240" w:lineRule="auto"/>
        <w:jc w:val="both"/>
        <w:textAlignment w:val="baseline"/>
        <w:rPr>
          <w:rFonts w:eastAsia="Times New Roman" w:cstheme="minorHAnsi"/>
          <w:b/>
          <w:bCs/>
          <w:i/>
          <w:iCs/>
          <w:lang w:eastAsia="pl-PL"/>
        </w:rPr>
      </w:pPr>
    </w:p>
    <w:p w14:paraId="09988593" w14:textId="77777777" w:rsidR="00C02032" w:rsidRDefault="00C02032" w:rsidP="00B91669">
      <w:pPr>
        <w:suppressAutoHyphens/>
        <w:spacing w:after="0" w:line="240" w:lineRule="auto"/>
        <w:jc w:val="both"/>
        <w:textAlignment w:val="baseline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3B491133" w14:textId="77777777" w:rsidR="00C02032" w:rsidRDefault="00DD7851" w:rsidP="00B91669">
      <w:pPr>
        <w:tabs>
          <w:tab w:val="right" w:pos="9070"/>
        </w:tabs>
        <w:ind w:left="227"/>
        <w:jc w:val="both"/>
        <w:rPr>
          <w:rFonts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  <w:lang w:eastAsia="pl-PL"/>
        </w:rPr>
        <w:t xml:space="preserve">Zgodnie z art. 13 ust. 1 i 2 </w:t>
      </w:r>
      <w:r>
        <w:rPr>
          <w:rFonts w:cstheme="minorHAnsi"/>
          <w:sz w:val="24"/>
          <w:szCs w:val="24"/>
        </w:rPr>
        <w:t xml:space="preserve">rozporządzenia Parlamentu Europejskiego i Rady (UE) 2016/679 z dnia 27 kwietnia 2016 r. w sprawie ochrony osób fizycznych w związku z przetwarzaniem danych osobowych i w sprawie swobodnego przepływu takich danych oraz uchylenia dyrektywy 95/46/WE (ogólne rozporządzenie o ochronie danych) (Dz. Urz. UE L 119 z 04.05.2016, str. 1), </w:t>
      </w:r>
      <w:r>
        <w:rPr>
          <w:rFonts w:cstheme="minorHAnsi"/>
          <w:sz w:val="24"/>
          <w:szCs w:val="24"/>
          <w:lang w:eastAsia="pl-PL"/>
        </w:rPr>
        <w:t xml:space="preserve">dalej „RODO”, informuję, że: </w:t>
      </w:r>
    </w:p>
    <w:p w14:paraId="7D259F39" w14:textId="77777777" w:rsidR="00C02032" w:rsidRDefault="00DD7851" w:rsidP="00B91669">
      <w:pPr>
        <w:tabs>
          <w:tab w:val="right" w:pos="9070"/>
        </w:tabs>
        <w:ind w:left="227"/>
        <w:jc w:val="both"/>
        <w:rPr>
          <w:rFonts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  <w:lang w:eastAsia="pl-PL"/>
        </w:rPr>
        <w:t>Administratorem Pani/Pana danych osobowych jest:</w:t>
      </w:r>
    </w:p>
    <w:p w14:paraId="275A5BC6" w14:textId="77777777" w:rsidR="00C02032" w:rsidRDefault="00DD7851" w:rsidP="00B91669">
      <w:pPr>
        <w:tabs>
          <w:tab w:val="right" w:pos="9070"/>
        </w:tabs>
        <w:ind w:left="227"/>
        <w:jc w:val="both"/>
        <w:rPr>
          <w:rFonts w:cstheme="minorHAnsi"/>
          <w:b/>
          <w:bCs/>
          <w:sz w:val="24"/>
          <w:szCs w:val="24"/>
          <w:lang w:eastAsia="pl-PL"/>
        </w:rPr>
      </w:pPr>
      <w:r>
        <w:rPr>
          <w:rFonts w:cstheme="minorHAnsi"/>
          <w:b/>
          <w:bCs/>
          <w:sz w:val="24"/>
          <w:szCs w:val="24"/>
          <w:lang w:eastAsia="pl-PL"/>
        </w:rPr>
        <w:t>Zespół Opieki Zdrowotnej we Włoszczowie – Szpital Powiatowy im. Jana Pawła II</w:t>
      </w:r>
    </w:p>
    <w:p w14:paraId="507F7D64" w14:textId="77777777" w:rsidR="00C02032" w:rsidRDefault="00DD7851" w:rsidP="00B91669">
      <w:pPr>
        <w:tabs>
          <w:tab w:val="right" w:pos="9070"/>
        </w:tabs>
        <w:ind w:left="227"/>
        <w:jc w:val="both"/>
        <w:rPr>
          <w:rFonts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  <w:lang w:eastAsia="pl-PL"/>
        </w:rPr>
        <w:t>ul. Żeromskiego 28; 29-100 Włoszczowa</w:t>
      </w:r>
    </w:p>
    <w:p w14:paraId="45FA4396" w14:textId="77777777" w:rsidR="00C02032" w:rsidRDefault="00DD7851" w:rsidP="00B91669">
      <w:pPr>
        <w:tabs>
          <w:tab w:val="right" w:pos="9070"/>
        </w:tabs>
        <w:ind w:left="227"/>
        <w:jc w:val="both"/>
        <w:rPr>
          <w:rFonts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  <w:lang w:eastAsia="pl-PL"/>
        </w:rPr>
        <w:t>tel. 41 388 38 37; fax 41 388 38 77</w:t>
      </w:r>
    </w:p>
    <w:p w14:paraId="2CFFBEAA" w14:textId="77777777" w:rsidR="00C02032" w:rsidRDefault="00DD7851" w:rsidP="00B91669">
      <w:pPr>
        <w:tabs>
          <w:tab w:val="right" w:pos="9070"/>
        </w:tabs>
        <w:ind w:left="227"/>
        <w:jc w:val="both"/>
        <w:rPr>
          <w:rFonts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  <w:lang w:eastAsia="pl-PL"/>
        </w:rPr>
        <w:t>zaopatrzenie@zozwloszczowa.pl</w:t>
      </w:r>
    </w:p>
    <w:p w14:paraId="6A424C2F" w14:textId="77777777" w:rsidR="00C02032" w:rsidRDefault="00DD7851" w:rsidP="00B91669">
      <w:pPr>
        <w:tabs>
          <w:tab w:val="right" w:pos="9070"/>
        </w:tabs>
        <w:ind w:left="227"/>
        <w:jc w:val="both"/>
        <w:rPr>
          <w:rFonts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  <w:lang w:eastAsia="pl-PL"/>
        </w:rPr>
        <w:t>Inspektor ochrony danych w ZOZ we Włoszczowie: tel.: 41 3883765;</w:t>
      </w:r>
    </w:p>
    <w:p w14:paraId="0C718B68" w14:textId="77777777" w:rsidR="00C02032" w:rsidRDefault="00DD7851" w:rsidP="00B91669">
      <w:pPr>
        <w:tabs>
          <w:tab w:val="right" w:pos="284"/>
        </w:tabs>
        <w:ind w:left="227"/>
        <w:jc w:val="both"/>
      </w:pPr>
      <w:r>
        <w:rPr>
          <w:rFonts w:cstheme="minorHAnsi"/>
          <w:sz w:val="24"/>
          <w:szCs w:val="24"/>
          <w:lang w:eastAsia="pl-PL"/>
        </w:rPr>
        <w:t xml:space="preserve">Email.: </w:t>
      </w:r>
      <w:hyperlink r:id="rId22">
        <w:r>
          <w:rPr>
            <w:rStyle w:val="ListLabel188"/>
          </w:rPr>
          <w:t>dane.osobowe@zozwloszczowa.pl</w:t>
        </w:r>
      </w:hyperlink>
    </w:p>
    <w:p w14:paraId="7AFDD092" w14:textId="71671304" w:rsidR="00C02032" w:rsidRDefault="00DD7851" w:rsidP="00B91669">
      <w:pPr>
        <w:pStyle w:val="Akapitzlist"/>
        <w:numPr>
          <w:ilvl w:val="0"/>
          <w:numId w:val="3"/>
        </w:numPr>
        <w:tabs>
          <w:tab w:val="right" w:pos="284"/>
        </w:tabs>
        <w:ind w:left="284" w:firstLine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Pani/Pana dane osobowe przetwarzane będą na podstawie art. 6 ust. 1 lit. b i c RODO </w:t>
      </w:r>
      <w:r>
        <w:rPr>
          <w:rFonts w:asciiTheme="minorHAnsi" w:hAnsiTheme="minorHAnsi" w:cstheme="minorHAnsi"/>
          <w:lang w:eastAsia="pl-PL"/>
        </w:rPr>
        <w:br/>
        <w:t>w celu związanym z postępowaniem o udzielenie zamówienia publicznego na</w:t>
      </w:r>
      <w:r>
        <w:rPr>
          <w:rFonts w:asciiTheme="minorHAnsi" w:eastAsia="SimSun" w:hAnsiTheme="minorHAnsi" w:cstheme="minorHAnsi"/>
          <w:color w:val="000000" w:themeColor="text1"/>
          <w:kern w:val="2"/>
          <w:lang w:bidi="hi-IN"/>
        </w:rPr>
        <w:t xml:space="preserve"> </w:t>
      </w:r>
      <w:r>
        <w:rPr>
          <w:rFonts w:asciiTheme="minorHAnsi" w:hAnsiTheme="minorHAnsi" w:cstheme="minorHAnsi"/>
          <w:b/>
          <w:bCs/>
          <w:color w:val="000000" w:themeColor="text1"/>
        </w:rPr>
        <w:t xml:space="preserve">dostawę </w:t>
      </w:r>
      <w:r w:rsidR="00131417" w:rsidRPr="00131417">
        <w:rPr>
          <w:rFonts w:asciiTheme="minorHAnsi" w:hAnsiTheme="minorHAnsi" w:cstheme="minorHAnsi"/>
          <w:b/>
          <w:bCs/>
        </w:rPr>
        <w:t xml:space="preserve">materiałów elektrycznych, hydraulicznych, gospodarczych i budowlanych </w:t>
      </w:r>
      <w:r>
        <w:rPr>
          <w:rFonts w:asciiTheme="minorHAnsi" w:hAnsiTheme="minorHAnsi" w:cstheme="minorHAnsi"/>
          <w:b/>
          <w:bCs/>
          <w:color w:val="000000" w:themeColor="text1"/>
        </w:rPr>
        <w:t xml:space="preserve">dla </w:t>
      </w:r>
      <w:r>
        <w:rPr>
          <w:rFonts w:asciiTheme="minorHAnsi" w:hAnsiTheme="minorHAnsi" w:cstheme="minorHAnsi"/>
          <w:lang w:eastAsia="pl-PL"/>
        </w:rPr>
        <w:t xml:space="preserve"> </w:t>
      </w:r>
      <w:r>
        <w:rPr>
          <w:rFonts w:asciiTheme="minorHAnsi" w:hAnsiTheme="minorHAnsi" w:cstheme="minorHAnsi"/>
          <w:b/>
          <w:bCs/>
          <w:lang w:eastAsia="pl-PL"/>
        </w:rPr>
        <w:t>Zespołu Opieki Zdrowotnej we Włoszczowie – Szpitala Powiatowego im. Jana Pawła II. Znak sprawy</w:t>
      </w:r>
      <w:r w:rsidR="00B26A55" w:rsidRPr="00F477F1">
        <w:rPr>
          <w:rFonts w:asciiTheme="minorHAnsi" w:hAnsiTheme="minorHAnsi" w:cstheme="minorHAnsi"/>
          <w:b/>
          <w:bCs/>
          <w:lang w:eastAsia="pl-PL"/>
        </w:rPr>
        <w:t xml:space="preserve"> 04/02/2024/Z</w:t>
      </w:r>
      <w:r w:rsidRPr="009A5508">
        <w:rPr>
          <w:rFonts w:asciiTheme="minorHAnsi" w:hAnsiTheme="minorHAnsi" w:cstheme="minorHAnsi"/>
          <w:color w:val="auto"/>
          <w:lang w:eastAsia="pl-PL"/>
        </w:rPr>
        <w:t xml:space="preserve"> prowadzonym </w:t>
      </w:r>
      <w:r>
        <w:rPr>
          <w:rFonts w:asciiTheme="minorHAnsi" w:hAnsiTheme="minorHAnsi" w:cstheme="minorHAnsi"/>
          <w:lang w:eastAsia="pl-PL"/>
        </w:rPr>
        <w:t xml:space="preserve">w trybie ogłoszenia – zaproszenia do składania ofert </w:t>
      </w:r>
      <w:bookmarkStart w:id="11" w:name="_Hlk45607435"/>
      <w:r>
        <w:rPr>
          <w:rFonts w:asciiTheme="minorHAnsi" w:hAnsiTheme="minorHAnsi" w:cstheme="minorHAnsi"/>
          <w:lang w:eastAsia="pl-PL"/>
        </w:rPr>
        <w:t>(art. 2 ust. 1 pkt 1 ustawy z dnia 11 września 2019 r. Prawo zamówień publicznych).</w:t>
      </w:r>
      <w:bookmarkEnd w:id="11"/>
    </w:p>
    <w:p w14:paraId="76376F4A" w14:textId="392320F8" w:rsidR="00C02032" w:rsidRDefault="00DD7851" w:rsidP="00B91669">
      <w:pPr>
        <w:pStyle w:val="Akapitzlist"/>
        <w:numPr>
          <w:ilvl w:val="0"/>
          <w:numId w:val="3"/>
        </w:numPr>
        <w:ind w:left="227" w:firstLine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Odbiorcami Pani/Pana danych osobowych mogą być osoby lub podmioty, którym udostępniona zostanie dokumentacja postępowania w oparciu o ustawę o dostępie do informacji publicznej z dnia 26 września 2001 r. (tj. Dz. U. z 2019 r. poz. 1429 ze zm.) oraz inne podmioty upoważnione na podstawie przepisów ogólnych. </w:t>
      </w:r>
    </w:p>
    <w:p w14:paraId="47B56CA2" w14:textId="34A87458" w:rsidR="00C02032" w:rsidRDefault="00DD7851" w:rsidP="00B91669">
      <w:pPr>
        <w:pStyle w:val="Akapitzlist"/>
        <w:numPr>
          <w:ilvl w:val="0"/>
          <w:numId w:val="3"/>
        </w:numPr>
        <w:ind w:left="227" w:firstLine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Pani/Pana dane osobowe będą przechowywane, na podstawie przepisów prawa, przez okres niezbędny do realizacji celów przetwarzania, lecz nie krócej niż okres wskazany w przepisach o archiwizacji. </w:t>
      </w:r>
    </w:p>
    <w:p w14:paraId="4C5E064D" w14:textId="44683747" w:rsidR="00C02032" w:rsidRDefault="00DD7851" w:rsidP="0087643E">
      <w:pPr>
        <w:tabs>
          <w:tab w:val="right" w:pos="9070"/>
        </w:tabs>
        <w:ind w:left="227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>
        <w:rPr>
          <w:rFonts w:eastAsia="Times New Roman" w:cstheme="minorHAnsi"/>
          <w:sz w:val="24"/>
          <w:szCs w:val="24"/>
          <w:lang w:eastAsia="pl-PL"/>
        </w:rPr>
        <w:t>Pzp</w:t>
      </w:r>
      <w:proofErr w:type="spellEnd"/>
      <w:r>
        <w:rPr>
          <w:rFonts w:eastAsia="Times New Roman" w:cstheme="minorHAnsi"/>
          <w:sz w:val="24"/>
          <w:szCs w:val="24"/>
          <w:lang w:eastAsia="pl-PL"/>
        </w:rPr>
        <w:t>, związanym z udziałem w</w:t>
      </w:r>
      <w:r w:rsidR="00131417">
        <w:rPr>
          <w:rFonts w:eastAsia="Times New Roman" w:cstheme="minorHAnsi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z w:val="24"/>
          <w:szCs w:val="24"/>
          <w:lang w:eastAsia="pl-PL"/>
        </w:rPr>
        <w:t>postępowaniu o udzielenie zamówienia publicznego; konsekwencje niepodania określonych</w:t>
      </w:r>
      <w:r w:rsidR="00F42CD1">
        <w:rPr>
          <w:rFonts w:eastAsia="Times New Roman" w:cstheme="minorHAnsi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z w:val="24"/>
          <w:szCs w:val="24"/>
          <w:lang w:eastAsia="pl-PL"/>
        </w:rPr>
        <w:t xml:space="preserve">danych wynikają z ustawy </w:t>
      </w:r>
      <w:proofErr w:type="spellStart"/>
      <w:r>
        <w:rPr>
          <w:rFonts w:eastAsia="Times New Roman" w:cstheme="minorHAnsi"/>
          <w:sz w:val="24"/>
          <w:szCs w:val="24"/>
          <w:lang w:eastAsia="pl-PL"/>
        </w:rPr>
        <w:t>Pzp</w:t>
      </w:r>
      <w:proofErr w:type="spellEnd"/>
      <w:r>
        <w:rPr>
          <w:rFonts w:eastAsia="Times New Roman" w:cstheme="minorHAnsi"/>
          <w:sz w:val="24"/>
          <w:szCs w:val="24"/>
          <w:lang w:eastAsia="pl-PL"/>
        </w:rPr>
        <w:t>.</w:t>
      </w:r>
      <w:r w:rsidR="0087643E">
        <w:rPr>
          <w:rFonts w:eastAsia="Times New Roman" w:cstheme="minorHAnsi"/>
          <w:sz w:val="24"/>
          <w:szCs w:val="24"/>
          <w:lang w:eastAsia="pl-PL"/>
        </w:rPr>
        <w:t xml:space="preserve">  </w:t>
      </w:r>
      <w:r>
        <w:rPr>
          <w:rFonts w:eastAsia="Times New Roman" w:cstheme="minorHAnsi"/>
          <w:sz w:val="24"/>
          <w:szCs w:val="24"/>
          <w:lang w:eastAsia="pl-PL"/>
        </w:rPr>
        <w:t>W odniesieniu do Pani/Pana danych osobowych decyzje nie będą podejmowane w sposób zautomatyzowany, stosowanie do art. 22 RODO.</w:t>
      </w:r>
    </w:p>
    <w:p w14:paraId="4E248ED0" w14:textId="77777777" w:rsidR="00C02032" w:rsidRDefault="00DD7851" w:rsidP="00B91669">
      <w:pPr>
        <w:numPr>
          <w:ilvl w:val="0"/>
          <w:numId w:val="3"/>
        </w:numPr>
        <w:suppressAutoHyphens/>
        <w:spacing w:after="0" w:line="240" w:lineRule="auto"/>
        <w:ind w:left="227" w:firstLine="0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Posiada Pani/Pan:</w:t>
      </w:r>
    </w:p>
    <w:p w14:paraId="6B87AF68" w14:textId="77777777" w:rsidR="00C02032" w:rsidRDefault="00DD7851" w:rsidP="00B91669">
      <w:pPr>
        <w:ind w:left="227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- na podstawie art. 15 RODO prawo dostępu do danych osobowych Pani/Pana</w:t>
      </w:r>
    </w:p>
    <w:p w14:paraId="4F610D8F" w14:textId="77777777" w:rsidR="00C02032" w:rsidRDefault="00DD7851" w:rsidP="00B91669">
      <w:pPr>
        <w:ind w:left="227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dotyczących;</w:t>
      </w:r>
    </w:p>
    <w:p w14:paraId="59520CA0" w14:textId="77777777" w:rsidR="00C02032" w:rsidRDefault="00DD7851" w:rsidP="00B91669">
      <w:pPr>
        <w:ind w:left="227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- na podstawie art. 16 RODO prawo do sprostowania Pani/Pana danych osobowych **;</w:t>
      </w:r>
    </w:p>
    <w:p w14:paraId="3BBB429F" w14:textId="77777777" w:rsidR="00C02032" w:rsidRDefault="00DD7851" w:rsidP="00B91669">
      <w:pPr>
        <w:ind w:left="227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- na podstawie art. 18 RODO prawo żądania od administratora ograniczenia</w:t>
      </w:r>
    </w:p>
    <w:p w14:paraId="4CFC8F95" w14:textId="52F21F3D" w:rsidR="00C02032" w:rsidRDefault="00DD7851" w:rsidP="00B91669">
      <w:pPr>
        <w:ind w:left="227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lastRenderedPageBreak/>
        <w:t>przetwarzania danych osobowych z zastrzeżeniem przypadków, o których mowa w art.</w:t>
      </w:r>
      <w:r w:rsidR="00F8293C">
        <w:rPr>
          <w:rFonts w:eastAsia="Times New Roman" w:cstheme="minorHAnsi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z w:val="24"/>
          <w:szCs w:val="24"/>
          <w:lang w:eastAsia="pl-PL"/>
        </w:rPr>
        <w:t>18 ust. 2 RODO ***;</w:t>
      </w:r>
    </w:p>
    <w:p w14:paraId="101D25EB" w14:textId="77777777" w:rsidR="00C02032" w:rsidRDefault="00DD7851" w:rsidP="00B91669">
      <w:pPr>
        <w:ind w:left="227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- prawo do wniesienia skargi do Prezesa Urzędu Ochrony Danych Osobowych, gdy uzna</w:t>
      </w:r>
    </w:p>
    <w:p w14:paraId="4944533B" w14:textId="77777777" w:rsidR="00C02032" w:rsidRDefault="00DD7851" w:rsidP="00B91669">
      <w:pPr>
        <w:ind w:left="227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Pani/Pan, że przetwarzanie danych osobowych Pani/Pana dotyczących narusza przepisy</w:t>
      </w:r>
    </w:p>
    <w:p w14:paraId="5D39D460" w14:textId="77777777" w:rsidR="00C02032" w:rsidRDefault="00DD7851" w:rsidP="00B91669">
      <w:pPr>
        <w:ind w:left="227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RODO.</w:t>
      </w:r>
    </w:p>
    <w:p w14:paraId="0E954DD4" w14:textId="77777777" w:rsidR="00C02032" w:rsidRDefault="00DD7851" w:rsidP="00B91669">
      <w:pPr>
        <w:numPr>
          <w:ilvl w:val="0"/>
          <w:numId w:val="3"/>
        </w:numPr>
        <w:suppressAutoHyphens/>
        <w:spacing w:after="0" w:line="240" w:lineRule="auto"/>
        <w:ind w:left="227" w:firstLine="0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eastAsia="pl-PL"/>
        </w:rPr>
        <w:t>Nie przysługuje Pani/Panu:</w:t>
      </w:r>
    </w:p>
    <w:p w14:paraId="10D78786" w14:textId="77777777" w:rsidR="00C02032" w:rsidRDefault="00DD7851" w:rsidP="00B91669">
      <w:pPr>
        <w:numPr>
          <w:ilvl w:val="0"/>
          <w:numId w:val="4"/>
        </w:numPr>
        <w:suppressAutoHyphens/>
        <w:spacing w:after="0" w:line="240" w:lineRule="auto"/>
        <w:ind w:left="227" w:firstLine="0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eastAsia="pl-PL"/>
        </w:rPr>
        <w:t>w związku z art. 17 ust. 3 lit. b, d lub e RODO prawo do usunięcia danych osobowych;</w:t>
      </w:r>
    </w:p>
    <w:p w14:paraId="3776DA6D" w14:textId="77777777" w:rsidR="00C02032" w:rsidRDefault="00DD7851" w:rsidP="00B91669">
      <w:pPr>
        <w:numPr>
          <w:ilvl w:val="0"/>
          <w:numId w:val="4"/>
        </w:numPr>
        <w:suppressAutoHyphens/>
        <w:spacing w:after="0" w:line="240" w:lineRule="auto"/>
        <w:ind w:left="227" w:firstLine="0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eastAsia="pl-PL"/>
        </w:rPr>
        <w:t>prawo do przenoszenia danych osobowych, o którym mowa w art. 20 RODO;</w:t>
      </w:r>
    </w:p>
    <w:p w14:paraId="65A64AA8" w14:textId="77777777" w:rsidR="00C02032" w:rsidRDefault="00DD7851" w:rsidP="00B91669">
      <w:pPr>
        <w:numPr>
          <w:ilvl w:val="0"/>
          <w:numId w:val="4"/>
        </w:numPr>
        <w:suppressAutoHyphens/>
        <w:spacing w:after="0" w:line="240" w:lineRule="auto"/>
        <w:ind w:left="227" w:firstLine="0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>
        <w:rPr>
          <w:rFonts w:cstheme="minorHAnsi"/>
          <w:sz w:val="24"/>
          <w:szCs w:val="24"/>
          <w:lang w:eastAsia="pl-PL"/>
        </w:rPr>
        <w:t>.</w:t>
      </w:r>
      <w:r>
        <w:rPr>
          <w:rFonts w:cstheme="minorHAnsi"/>
          <w:b/>
          <w:sz w:val="24"/>
          <w:szCs w:val="24"/>
          <w:lang w:eastAsia="pl-PL"/>
        </w:rPr>
        <w:t xml:space="preserve"> </w:t>
      </w:r>
    </w:p>
    <w:p w14:paraId="378AFEAD" w14:textId="77777777" w:rsidR="00C02032" w:rsidRDefault="00DD7851" w:rsidP="00B91669">
      <w:pPr>
        <w:numPr>
          <w:ilvl w:val="0"/>
          <w:numId w:val="3"/>
        </w:numPr>
        <w:suppressAutoHyphens/>
        <w:spacing w:after="0" w:line="240" w:lineRule="auto"/>
        <w:ind w:left="227" w:firstLine="0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Informacja o prawie wniesienia skargi do organu nadzorczego:</w:t>
      </w:r>
    </w:p>
    <w:p w14:paraId="6A58FF0C" w14:textId="77777777" w:rsidR="00C02032" w:rsidRDefault="00DD7851" w:rsidP="00B91669">
      <w:pPr>
        <w:ind w:left="22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Osobom ubiegającym się o udzielenie zamówienia publicznego przez SP ZOZ przysługuje prawo do wniesienia skargi do organu nadzorczego:</w:t>
      </w:r>
    </w:p>
    <w:p w14:paraId="733D6525" w14:textId="77777777" w:rsidR="00C02032" w:rsidRDefault="00DD7851" w:rsidP="00B91669">
      <w:pPr>
        <w:ind w:left="22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shd w:val="clear" w:color="auto" w:fill="FFFFFF"/>
        </w:rPr>
        <w:t>Biuro Prezes Urzędu Ochrony Danych Osobowych</w:t>
      </w:r>
    </w:p>
    <w:p w14:paraId="155E2AF7" w14:textId="77777777" w:rsidR="00C02032" w:rsidRDefault="00DD7851" w:rsidP="00B91669">
      <w:pPr>
        <w:ind w:left="22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shd w:val="clear" w:color="auto" w:fill="FFFFFF"/>
        </w:rPr>
        <w:t>ul. Stawki 2; 00-193 Warszawa</w:t>
      </w:r>
    </w:p>
    <w:p w14:paraId="58A2F635" w14:textId="77777777" w:rsidR="00C02032" w:rsidRDefault="00DD7851" w:rsidP="00B91669">
      <w:pPr>
        <w:ind w:left="22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shd w:val="clear" w:color="auto" w:fill="FFFFFF"/>
        </w:rPr>
        <w:t>tel. 22 531 03 00;  fax. 22 531 03 01.</w:t>
      </w:r>
    </w:p>
    <w:p w14:paraId="7ECC3D18" w14:textId="77777777" w:rsidR="00C02032" w:rsidRDefault="00C02032" w:rsidP="00B91669">
      <w:pPr>
        <w:tabs>
          <w:tab w:val="right" w:pos="9070"/>
        </w:tabs>
        <w:jc w:val="both"/>
        <w:rPr>
          <w:rFonts w:cstheme="minorHAnsi"/>
          <w:sz w:val="24"/>
          <w:szCs w:val="24"/>
        </w:rPr>
      </w:pPr>
    </w:p>
    <w:p w14:paraId="7C50CCDB" w14:textId="77777777" w:rsidR="00C02032" w:rsidRDefault="00C02032" w:rsidP="00B91669">
      <w:pPr>
        <w:tabs>
          <w:tab w:val="right" w:pos="9070"/>
        </w:tabs>
        <w:jc w:val="both"/>
        <w:rPr>
          <w:rFonts w:cstheme="minorHAnsi"/>
          <w:sz w:val="24"/>
          <w:szCs w:val="24"/>
        </w:rPr>
      </w:pPr>
    </w:p>
    <w:p w14:paraId="42CFF99A" w14:textId="77777777" w:rsidR="00C02032" w:rsidRDefault="00C02032" w:rsidP="00B91669">
      <w:pPr>
        <w:tabs>
          <w:tab w:val="right" w:pos="9070"/>
        </w:tabs>
        <w:jc w:val="both"/>
        <w:rPr>
          <w:rFonts w:cstheme="minorHAnsi"/>
          <w:sz w:val="24"/>
          <w:szCs w:val="24"/>
        </w:rPr>
      </w:pPr>
    </w:p>
    <w:p w14:paraId="47BDB507" w14:textId="77777777" w:rsidR="0087643E" w:rsidRDefault="0087643E" w:rsidP="0087643E">
      <w:pPr>
        <w:tabs>
          <w:tab w:val="right" w:pos="9070"/>
        </w:tabs>
        <w:ind w:firstLine="567"/>
        <w:jc w:val="both"/>
        <w:rPr>
          <w:rFonts w:cs="Calibri"/>
          <w:color w:val="FF0000"/>
          <w:sz w:val="24"/>
          <w:szCs w:val="24"/>
        </w:rPr>
      </w:pPr>
    </w:p>
    <w:p w14:paraId="6BE8F765" w14:textId="6088D2AB" w:rsidR="0087643E" w:rsidRPr="00F8293C" w:rsidRDefault="0087643E" w:rsidP="0087643E">
      <w:pPr>
        <w:tabs>
          <w:tab w:val="right" w:pos="9070"/>
        </w:tabs>
        <w:ind w:left="227"/>
        <w:contextualSpacing/>
        <w:jc w:val="both"/>
        <w:rPr>
          <w:rFonts w:cstheme="minorHAnsi"/>
          <w:i/>
          <w:i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                                                                                                                </w:t>
      </w:r>
    </w:p>
    <w:p w14:paraId="6367C038" w14:textId="77777777" w:rsidR="0087643E" w:rsidRDefault="0087643E" w:rsidP="0087643E">
      <w:pPr>
        <w:tabs>
          <w:tab w:val="right" w:pos="9070"/>
        </w:tabs>
        <w:ind w:left="227"/>
        <w:contextualSpacing/>
        <w:jc w:val="both"/>
        <w:rPr>
          <w:rFonts w:cstheme="minorHAnsi"/>
          <w:sz w:val="24"/>
          <w:szCs w:val="24"/>
        </w:rPr>
      </w:pPr>
    </w:p>
    <w:p w14:paraId="3FA74F27" w14:textId="77777777" w:rsidR="00C02032" w:rsidRDefault="00C02032" w:rsidP="00B91669">
      <w:pPr>
        <w:tabs>
          <w:tab w:val="right" w:pos="9070"/>
        </w:tabs>
        <w:jc w:val="both"/>
        <w:rPr>
          <w:rFonts w:cstheme="minorHAnsi"/>
          <w:sz w:val="24"/>
          <w:szCs w:val="24"/>
        </w:rPr>
      </w:pPr>
    </w:p>
    <w:p w14:paraId="005EEACA" w14:textId="5461FDA1" w:rsidR="0067275F" w:rsidRDefault="0067275F" w:rsidP="00B91669">
      <w:pPr>
        <w:tabs>
          <w:tab w:val="right" w:pos="9070"/>
        </w:tabs>
        <w:jc w:val="both"/>
        <w:rPr>
          <w:rFonts w:cstheme="minorHAnsi"/>
          <w:sz w:val="24"/>
          <w:szCs w:val="24"/>
        </w:rPr>
      </w:pPr>
    </w:p>
    <w:p w14:paraId="4E4BF6CF" w14:textId="77777777" w:rsidR="0067275F" w:rsidRDefault="0067275F" w:rsidP="00B91669">
      <w:pPr>
        <w:tabs>
          <w:tab w:val="right" w:pos="9070"/>
        </w:tabs>
        <w:jc w:val="both"/>
        <w:rPr>
          <w:rFonts w:cstheme="minorHAnsi"/>
          <w:sz w:val="24"/>
          <w:szCs w:val="24"/>
        </w:rPr>
      </w:pPr>
    </w:p>
    <w:p w14:paraId="6A9F5568" w14:textId="77777777" w:rsidR="00C02032" w:rsidRDefault="00DD7851" w:rsidP="00B91669">
      <w:pPr>
        <w:tabs>
          <w:tab w:val="right" w:pos="9070"/>
        </w:tabs>
        <w:ind w:left="22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</w:t>
      </w:r>
    </w:p>
    <w:p w14:paraId="7D9C550A" w14:textId="3038D8A8" w:rsidR="00C02032" w:rsidRPr="00927171" w:rsidRDefault="00DD7851" w:rsidP="00B91669">
      <w:pPr>
        <w:tabs>
          <w:tab w:val="right" w:pos="9070"/>
        </w:tabs>
        <w:ind w:left="227"/>
        <w:contextualSpacing/>
        <w:jc w:val="both"/>
        <w:rPr>
          <w:rFonts w:cstheme="minorHAnsi"/>
        </w:rPr>
      </w:pPr>
      <w:r w:rsidRPr="00927171">
        <w:rPr>
          <w:rFonts w:cstheme="minorHAnsi"/>
          <w:b/>
          <w:i/>
          <w:vertAlign w:val="superscript"/>
        </w:rPr>
        <w:t xml:space="preserve">** </w:t>
      </w:r>
      <w:r w:rsidRPr="00927171">
        <w:rPr>
          <w:rFonts w:cstheme="minorHAnsi"/>
          <w:b/>
          <w:i/>
        </w:rPr>
        <w:t>Wyjaśnienie:</w:t>
      </w:r>
      <w:r w:rsidRPr="00927171">
        <w:rPr>
          <w:rFonts w:cstheme="minorHAnsi"/>
          <w:i/>
        </w:rPr>
        <w:t xml:space="preserve"> </w:t>
      </w:r>
      <w:r w:rsidRPr="00927171">
        <w:rPr>
          <w:rFonts w:cstheme="minorHAnsi"/>
          <w:i/>
          <w:lang w:eastAsia="pl-PL"/>
        </w:rPr>
        <w:t xml:space="preserve">skorzystanie z prawa do sprostowania nie może skutkować zmianą </w:t>
      </w:r>
      <w:r w:rsidRPr="00927171">
        <w:rPr>
          <w:rFonts w:cstheme="minorHAnsi"/>
          <w:i/>
        </w:rPr>
        <w:t xml:space="preserve">wyniku postępowania o udzielenie zamówienia publicznego ani zmianą postanowień umowy w zakresie niezgodnym z ustawą </w:t>
      </w:r>
      <w:proofErr w:type="spellStart"/>
      <w:r w:rsidRPr="00927171">
        <w:rPr>
          <w:rFonts w:cstheme="minorHAnsi"/>
          <w:i/>
        </w:rPr>
        <w:t>Pzp</w:t>
      </w:r>
      <w:proofErr w:type="spellEnd"/>
      <w:r w:rsidRPr="00927171">
        <w:rPr>
          <w:rFonts w:cstheme="minorHAnsi"/>
          <w:i/>
        </w:rPr>
        <w:t xml:space="preserve"> oraz nie może naruszać integralności protokołu oraz jego załączników.</w:t>
      </w:r>
    </w:p>
    <w:p w14:paraId="37B8BF8C" w14:textId="0325E9D9" w:rsidR="00B940D5" w:rsidRPr="0087643E" w:rsidRDefault="00DD7851" w:rsidP="0087643E">
      <w:pPr>
        <w:tabs>
          <w:tab w:val="right" w:pos="9070"/>
        </w:tabs>
        <w:ind w:left="227"/>
        <w:contextualSpacing/>
        <w:jc w:val="both"/>
        <w:rPr>
          <w:rFonts w:cstheme="minorHAnsi"/>
          <w:i/>
          <w:lang w:eastAsia="pl-PL"/>
        </w:rPr>
      </w:pPr>
      <w:r w:rsidRPr="00927171">
        <w:rPr>
          <w:rFonts w:cstheme="minorHAnsi"/>
          <w:b/>
          <w:i/>
          <w:vertAlign w:val="superscript"/>
        </w:rPr>
        <w:t xml:space="preserve">*** </w:t>
      </w:r>
      <w:r w:rsidRPr="00927171">
        <w:rPr>
          <w:rFonts w:cstheme="minorHAnsi"/>
          <w:b/>
          <w:i/>
        </w:rPr>
        <w:t>Wyjaśnienie:</w:t>
      </w:r>
      <w:r w:rsidRPr="00927171">
        <w:rPr>
          <w:rFonts w:cstheme="minorHAnsi"/>
          <w:i/>
        </w:rPr>
        <w:t xml:space="preserve"> prawo do ograniczenia przetwarzania nie ma zastosowania w odniesieniu do </w:t>
      </w:r>
      <w:r w:rsidRPr="00927171">
        <w:rPr>
          <w:rFonts w:cstheme="minorHAnsi"/>
          <w:i/>
          <w:lang w:eastAsia="pl-PL"/>
        </w:rPr>
        <w:t>przechowywania, w celu zapewnienia korzystania ze środków ochrony prawnej lub w celu ochrony praw innej osoby fizycznej lub prawnej</w:t>
      </w:r>
      <w:r w:rsidR="00E65B1C">
        <w:rPr>
          <w:rFonts w:cstheme="minorHAnsi"/>
          <w:i/>
          <w:lang w:eastAsia="pl-PL"/>
        </w:rPr>
        <w:t xml:space="preserve"> </w:t>
      </w:r>
      <w:r w:rsidRPr="00927171">
        <w:rPr>
          <w:rFonts w:cstheme="minorHAnsi"/>
          <w:i/>
          <w:lang w:eastAsia="pl-PL"/>
        </w:rPr>
        <w:t>lub z uwagi na ważne względy interesu publicznego Unii Europejskiej lub państwa członkowskiego.</w:t>
      </w:r>
    </w:p>
    <w:p w14:paraId="2A8FFD6E" w14:textId="77777777" w:rsidR="0087643E" w:rsidRDefault="0087643E" w:rsidP="00B91669">
      <w:pPr>
        <w:tabs>
          <w:tab w:val="right" w:pos="9070"/>
        </w:tabs>
        <w:ind w:left="227"/>
        <w:contextualSpacing/>
        <w:jc w:val="both"/>
        <w:rPr>
          <w:rFonts w:cstheme="minorHAnsi"/>
          <w:b/>
          <w:bCs/>
          <w:i/>
          <w:iCs/>
        </w:rPr>
      </w:pPr>
      <w:r>
        <w:rPr>
          <w:rFonts w:cstheme="minorHAnsi"/>
          <w:b/>
          <w:bCs/>
          <w:i/>
          <w:iCs/>
        </w:rPr>
        <w:t xml:space="preserve">                                                                                                                                        </w:t>
      </w:r>
    </w:p>
    <w:p w14:paraId="57D2F0E3" w14:textId="77777777" w:rsidR="00F477F1" w:rsidRDefault="0087643E" w:rsidP="00B91669">
      <w:pPr>
        <w:tabs>
          <w:tab w:val="right" w:pos="9070"/>
        </w:tabs>
        <w:ind w:left="227"/>
        <w:contextualSpacing/>
        <w:jc w:val="both"/>
        <w:rPr>
          <w:rFonts w:cstheme="minorHAnsi"/>
          <w:b/>
          <w:bCs/>
          <w:i/>
          <w:iCs/>
        </w:rPr>
      </w:pPr>
      <w:r>
        <w:rPr>
          <w:rFonts w:cstheme="minorHAnsi"/>
          <w:b/>
          <w:bCs/>
          <w:i/>
          <w:iCs/>
        </w:rPr>
        <w:t xml:space="preserve">                                                                                                                                  </w:t>
      </w:r>
    </w:p>
    <w:p w14:paraId="31FDFFB2" w14:textId="77777777" w:rsidR="00F477F1" w:rsidRDefault="00F477F1" w:rsidP="00B91669">
      <w:pPr>
        <w:tabs>
          <w:tab w:val="right" w:pos="9070"/>
        </w:tabs>
        <w:ind w:left="227"/>
        <w:contextualSpacing/>
        <w:jc w:val="both"/>
        <w:rPr>
          <w:rFonts w:cstheme="minorHAnsi"/>
          <w:b/>
          <w:bCs/>
          <w:i/>
          <w:iCs/>
        </w:rPr>
      </w:pPr>
    </w:p>
    <w:p w14:paraId="08F0A457" w14:textId="78FEF80B" w:rsidR="00C02032" w:rsidRPr="0001044A" w:rsidRDefault="00F477F1" w:rsidP="00B91669">
      <w:pPr>
        <w:tabs>
          <w:tab w:val="right" w:pos="9070"/>
        </w:tabs>
        <w:ind w:left="227"/>
        <w:contextualSpacing/>
        <w:jc w:val="both"/>
        <w:rPr>
          <w:rFonts w:cstheme="minorHAnsi"/>
          <w:b/>
          <w:bCs/>
          <w:i/>
          <w:iCs/>
        </w:rPr>
      </w:pPr>
      <w:r>
        <w:rPr>
          <w:rFonts w:cstheme="minorHAnsi"/>
          <w:b/>
          <w:bCs/>
          <w:i/>
          <w:iCs/>
        </w:rPr>
        <w:lastRenderedPageBreak/>
        <w:t xml:space="preserve">                                                                                                                                          </w:t>
      </w:r>
      <w:r w:rsidR="0087643E">
        <w:rPr>
          <w:rFonts w:cstheme="minorHAnsi"/>
          <w:b/>
          <w:bCs/>
          <w:i/>
          <w:iCs/>
        </w:rPr>
        <w:t xml:space="preserve">   </w:t>
      </w:r>
      <w:r w:rsidR="00DD7851" w:rsidRPr="0001044A">
        <w:rPr>
          <w:rFonts w:cstheme="minorHAnsi"/>
          <w:b/>
          <w:bCs/>
          <w:i/>
          <w:iCs/>
        </w:rPr>
        <w:t>Załącznik nr 5</w:t>
      </w:r>
      <w:r w:rsidR="00F42CD1">
        <w:rPr>
          <w:rFonts w:cstheme="minorHAnsi"/>
          <w:b/>
          <w:bCs/>
          <w:i/>
          <w:iCs/>
        </w:rPr>
        <w:t xml:space="preserve"> do Ogłoszenia</w:t>
      </w:r>
    </w:p>
    <w:p w14:paraId="12DD629E" w14:textId="77777777" w:rsidR="00C02032" w:rsidRDefault="00C02032" w:rsidP="00B91669">
      <w:pPr>
        <w:tabs>
          <w:tab w:val="right" w:pos="9070"/>
        </w:tabs>
        <w:ind w:left="227"/>
        <w:contextualSpacing/>
        <w:jc w:val="both"/>
        <w:rPr>
          <w:rFonts w:cstheme="minorHAnsi"/>
          <w:sz w:val="24"/>
          <w:szCs w:val="24"/>
        </w:rPr>
      </w:pPr>
    </w:p>
    <w:p w14:paraId="521D060A" w14:textId="77777777" w:rsidR="00C02032" w:rsidRPr="003477F3" w:rsidRDefault="00C02032" w:rsidP="00B91669">
      <w:pPr>
        <w:tabs>
          <w:tab w:val="right" w:pos="9070"/>
        </w:tabs>
        <w:ind w:left="227"/>
        <w:contextualSpacing/>
        <w:jc w:val="both"/>
        <w:rPr>
          <w:rFonts w:cstheme="minorHAnsi"/>
          <w:i/>
          <w:iCs/>
          <w:sz w:val="24"/>
          <w:szCs w:val="24"/>
        </w:rPr>
      </w:pPr>
    </w:p>
    <w:p w14:paraId="3E7D81C7" w14:textId="06247894" w:rsidR="00C02032" w:rsidRPr="003477F3" w:rsidRDefault="0087643E" w:rsidP="00B91669">
      <w:pPr>
        <w:tabs>
          <w:tab w:val="right" w:pos="9070"/>
        </w:tabs>
        <w:ind w:left="227"/>
        <w:contextualSpacing/>
        <w:jc w:val="both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 xml:space="preserve">                                                                                                                  </w:t>
      </w:r>
      <w:r w:rsidR="00DD7851" w:rsidRPr="003477F3">
        <w:rPr>
          <w:rFonts w:cstheme="minorHAnsi"/>
          <w:i/>
          <w:iCs/>
          <w:sz w:val="24"/>
          <w:szCs w:val="24"/>
        </w:rPr>
        <w:t>…………………………………………………..</w:t>
      </w:r>
    </w:p>
    <w:p w14:paraId="6FE88874" w14:textId="72CAC37F" w:rsidR="00C02032" w:rsidRPr="003477F3" w:rsidRDefault="003477F3" w:rsidP="00B91669">
      <w:pPr>
        <w:tabs>
          <w:tab w:val="right" w:pos="9070"/>
        </w:tabs>
        <w:ind w:left="227"/>
        <w:contextualSpacing/>
        <w:jc w:val="both"/>
        <w:rPr>
          <w:rFonts w:cstheme="minorHAnsi"/>
          <w:i/>
          <w:iCs/>
        </w:rPr>
      </w:pPr>
      <w:r>
        <w:rPr>
          <w:rFonts w:cstheme="minorHAnsi"/>
          <w:i/>
          <w:iCs/>
        </w:rPr>
        <w:t xml:space="preserve">                                                                                                                         </w:t>
      </w:r>
      <w:r w:rsidR="0087643E">
        <w:rPr>
          <w:rFonts w:cstheme="minorHAnsi"/>
          <w:i/>
          <w:iCs/>
        </w:rPr>
        <w:t xml:space="preserve">            </w:t>
      </w:r>
      <w:r>
        <w:rPr>
          <w:rFonts w:cstheme="minorHAnsi"/>
          <w:i/>
          <w:iCs/>
        </w:rPr>
        <w:t xml:space="preserve">    </w:t>
      </w:r>
      <w:r w:rsidR="00DD7851" w:rsidRPr="003477F3">
        <w:rPr>
          <w:rFonts w:cstheme="minorHAnsi"/>
          <w:i/>
          <w:iCs/>
        </w:rPr>
        <w:t>(miejscowość, data)</w:t>
      </w:r>
    </w:p>
    <w:p w14:paraId="46C7D030" w14:textId="77777777" w:rsidR="00C02032" w:rsidRPr="003477F3" w:rsidRDefault="00DD7851" w:rsidP="00B91669">
      <w:pPr>
        <w:tabs>
          <w:tab w:val="right" w:pos="9070"/>
        </w:tabs>
        <w:contextualSpacing/>
        <w:jc w:val="both"/>
        <w:rPr>
          <w:rFonts w:cstheme="minorHAnsi"/>
          <w:i/>
          <w:iCs/>
          <w:sz w:val="24"/>
          <w:szCs w:val="24"/>
        </w:rPr>
      </w:pPr>
      <w:r w:rsidRPr="003477F3">
        <w:rPr>
          <w:rFonts w:cstheme="minorHAnsi"/>
          <w:i/>
          <w:iCs/>
          <w:sz w:val="24"/>
          <w:szCs w:val="24"/>
        </w:rPr>
        <w:t>…………………………………………….</w:t>
      </w:r>
    </w:p>
    <w:p w14:paraId="7A8A99A0" w14:textId="77777777" w:rsidR="00C02032" w:rsidRPr="003477F3" w:rsidRDefault="00DD7851" w:rsidP="00B91669">
      <w:pPr>
        <w:tabs>
          <w:tab w:val="right" w:pos="9070"/>
        </w:tabs>
        <w:contextualSpacing/>
        <w:jc w:val="both"/>
        <w:rPr>
          <w:rFonts w:cstheme="minorHAnsi"/>
          <w:i/>
          <w:iCs/>
          <w:sz w:val="24"/>
          <w:szCs w:val="24"/>
        </w:rPr>
      </w:pPr>
      <w:r w:rsidRPr="003477F3">
        <w:rPr>
          <w:rFonts w:cstheme="minorHAnsi"/>
          <w:i/>
          <w:iCs/>
          <w:sz w:val="24"/>
          <w:szCs w:val="24"/>
        </w:rPr>
        <w:t>…………………………………………….</w:t>
      </w:r>
    </w:p>
    <w:p w14:paraId="32348750" w14:textId="77777777" w:rsidR="00C02032" w:rsidRPr="003477F3" w:rsidRDefault="00DD7851" w:rsidP="00B91669">
      <w:pPr>
        <w:tabs>
          <w:tab w:val="right" w:pos="9070"/>
        </w:tabs>
        <w:contextualSpacing/>
        <w:jc w:val="both"/>
        <w:rPr>
          <w:rFonts w:cstheme="minorHAnsi"/>
          <w:i/>
          <w:iCs/>
          <w:sz w:val="24"/>
          <w:szCs w:val="24"/>
        </w:rPr>
      </w:pPr>
      <w:r w:rsidRPr="003477F3">
        <w:rPr>
          <w:rFonts w:cstheme="minorHAnsi"/>
          <w:i/>
          <w:iCs/>
          <w:sz w:val="24"/>
          <w:szCs w:val="24"/>
        </w:rPr>
        <w:t>……………………………………………..</w:t>
      </w:r>
    </w:p>
    <w:p w14:paraId="2437C907" w14:textId="77777777" w:rsidR="00C02032" w:rsidRPr="003477F3" w:rsidRDefault="00DD7851" w:rsidP="00B91669">
      <w:pPr>
        <w:tabs>
          <w:tab w:val="right" w:pos="9070"/>
        </w:tabs>
        <w:ind w:left="227"/>
        <w:contextualSpacing/>
        <w:jc w:val="both"/>
        <w:rPr>
          <w:rFonts w:cstheme="minorHAnsi"/>
          <w:i/>
          <w:iCs/>
        </w:rPr>
      </w:pPr>
      <w:r w:rsidRPr="003477F3">
        <w:rPr>
          <w:rFonts w:cstheme="minorHAnsi"/>
          <w:i/>
          <w:iCs/>
        </w:rPr>
        <w:t>(nazwa, adres Wykonawcy)</w:t>
      </w:r>
    </w:p>
    <w:p w14:paraId="0B27D788" w14:textId="77777777" w:rsidR="00C02032" w:rsidRDefault="00C02032" w:rsidP="00B91669">
      <w:pPr>
        <w:tabs>
          <w:tab w:val="right" w:pos="9070"/>
        </w:tabs>
        <w:ind w:left="227"/>
        <w:contextualSpacing/>
        <w:jc w:val="both"/>
        <w:rPr>
          <w:rFonts w:cstheme="minorHAnsi"/>
          <w:sz w:val="24"/>
          <w:szCs w:val="24"/>
        </w:rPr>
      </w:pPr>
    </w:p>
    <w:p w14:paraId="1284228C" w14:textId="77777777" w:rsidR="00C02032" w:rsidRDefault="00C02032" w:rsidP="00B91669">
      <w:pPr>
        <w:tabs>
          <w:tab w:val="right" w:pos="9070"/>
        </w:tabs>
        <w:ind w:left="227"/>
        <w:contextualSpacing/>
        <w:jc w:val="both"/>
        <w:rPr>
          <w:rFonts w:cstheme="minorHAnsi"/>
          <w:sz w:val="24"/>
          <w:szCs w:val="24"/>
        </w:rPr>
      </w:pPr>
    </w:p>
    <w:p w14:paraId="722E19CA" w14:textId="77777777" w:rsidR="00C02032" w:rsidRDefault="00C02032" w:rsidP="00B91669">
      <w:pPr>
        <w:tabs>
          <w:tab w:val="right" w:pos="9070"/>
        </w:tabs>
        <w:ind w:left="227"/>
        <w:contextualSpacing/>
        <w:jc w:val="both"/>
        <w:rPr>
          <w:rFonts w:cstheme="minorHAnsi"/>
          <w:sz w:val="24"/>
          <w:szCs w:val="24"/>
        </w:rPr>
      </w:pPr>
    </w:p>
    <w:p w14:paraId="6DA05EC7" w14:textId="5AB7F7F8" w:rsidR="00C02032" w:rsidRDefault="0087643E" w:rsidP="00B91669">
      <w:pPr>
        <w:tabs>
          <w:tab w:val="right" w:pos="9070"/>
        </w:tabs>
        <w:ind w:left="227"/>
        <w:contextualSpacing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                                                                      </w:t>
      </w:r>
      <w:r w:rsidR="00DD7851">
        <w:rPr>
          <w:rFonts w:cstheme="minorHAnsi"/>
          <w:b/>
          <w:bCs/>
          <w:sz w:val="24"/>
          <w:szCs w:val="24"/>
        </w:rPr>
        <w:t xml:space="preserve">O Ś W I A D C Z E N I E </w:t>
      </w:r>
    </w:p>
    <w:p w14:paraId="3C60F6FF" w14:textId="77777777" w:rsidR="00C02032" w:rsidRDefault="00C02032" w:rsidP="00B91669">
      <w:pPr>
        <w:tabs>
          <w:tab w:val="right" w:pos="9070"/>
        </w:tabs>
        <w:ind w:left="227"/>
        <w:contextualSpacing/>
        <w:jc w:val="both"/>
        <w:rPr>
          <w:rFonts w:cstheme="minorHAnsi"/>
          <w:b/>
          <w:bCs/>
          <w:sz w:val="24"/>
          <w:szCs w:val="24"/>
        </w:rPr>
      </w:pPr>
    </w:p>
    <w:p w14:paraId="5934EC54" w14:textId="77777777" w:rsidR="00F477F1" w:rsidRDefault="00DD7851" w:rsidP="00B91669">
      <w:pPr>
        <w:tabs>
          <w:tab w:val="right" w:pos="9070"/>
        </w:tabs>
        <w:ind w:firstLine="56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  <w:t xml:space="preserve">Niniejszym oświadczam, iż posiadam aktualne i obowiązujące uprawnienia do wykonywania działalności będącej przedmiotem ogłoszenia – zaproszenia do składania ofert oraz niezbędną wiedzę do wykonania zamówienia, a także dysponuję potencjałem technicznym i kadrowym zdolnym do wykonania przedmiotu zapytania ofertowego. </w:t>
      </w:r>
    </w:p>
    <w:p w14:paraId="202092D6" w14:textId="77777777" w:rsidR="00F477F1" w:rsidRDefault="00207904" w:rsidP="00F477F1">
      <w:pPr>
        <w:tabs>
          <w:tab w:val="right" w:pos="9070"/>
        </w:tabs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Posiadam magazyn w odległości do 20 km od Zamawiającego. </w:t>
      </w:r>
    </w:p>
    <w:p w14:paraId="6EF07478" w14:textId="69C75BFB" w:rsidR="00C02032" w:rsidRDefault="00DD7851" w:rsidP="00F477F1">
      <w:pPr>
        <w:tabs>
          <w:tab w:val="right" w:pos="9070"/>
        </w:tabs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Moja sytuacja ekonomiczna i finansowa pozwoli na należyte wykonanie zamówienia.</w:t>
      </w:r>
      <w:r w:rsidR="00207904">
        <w:rPr>
          <w:rFonts w:cs="Calibri"/>
          <w:sz w:val="24"/>
          <w:szCs w:val="24"/>
        </w:rPr>
        <w:t xml:space="preserve"> </w:t>
      </w:r>
    </w:p>
    <w:p w14:paraId="19B105A6" w14:textId="77777777" w:rsidR="00C02032" w:rsidRDefault="00C02032" w:rsidP="00B91669">
      <w:pPr>
        <w:tabs>
          <w:tab w:val="right" w:pos="9070"/>
        </w:tabs>
        <w:ind w:firstLine="567"/>
        <w:jc w:val="both"/>
        <w:rPr>
          <w:rFonts w:cs="Calibri"/>
          <w:color w:val="FF0000"/>
          <w:sz w:val="24"/>
          <w:szCs w:val="24"/>
        </w:rPr>
      </w:pPr>
    </w:p>
    <w:p w14:paraId="37327411" w14:textId="77777777" w:rsidR="00C02032" w:rsidRDefault="00C02032" w:rsidP="00B91669">
      <w:pPr>
        <w:tabs>
          <w:tab w:val="right" w:pos="9070"/>
        </w:tabs>
        <w:ind w:firstLine="567"/>
        <w:jc w:val="both"/>
        <w:rPr>
          <w:rFonts w:cs="Calibri"/>
          <w:color w:val="FF0000"/>
          <w:sz w:val="24"/>
          <w:szCs w:val="24"/>
        </w:rPr>
      </w:pPr>
      <w:bookmarkStart w:id="12" w:name="_Hlk136416580"/>
    </w:p>
    <w:p w14:paraId="259B83F3" w14:textId="40CD4309" w:rsidR="00C02032" w:rsidRDefault="0087643E" w:rsidP="00B91669">
      <w:pPr>
        <w:tabs>
          <w:tab w:val="right" w:pos="9070"/>
        </w:tabs>
        <w:ind w:left="227"/>
        <w:contextualSpacing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                                                                                                                </w:t>
      </w:r>
      <w:r w:rsidR="00DD7851">
        <w:rPr>
          <w:rFonts w:cstheme="minorHAnsi"/>
          <w:b/>
          <w:bCs/>
          <w:sz w:val="24"/>
          <w:szCs w:val="24"/>
        </w:rPr>
        <w:t>…………………………………….</w:t>
      </w:r>
    </w:p>
    <w:p w14:paraId="5A21B799" w14:textId="540FBF71" w:rsidR="00C02032" w:rsidRPr="00F8293C" w:rsidRDefault="00DD7851" w:rsidP="00B91669">
      <w:pPr>
        <w:tabs>
          <w:tab w:val="right" w:pos="9070"/>
        </w:tabs>
        <w:ind w:left="227"/>
        <w:contextualSpacing/>
        <w:jc w:val="both"/>
        <w:rPr>
          <w:rFonts w:cstheme="minorHAnsi"/>
          <w:i/>
          <w:iCs/>
          <w:sz w:val="24"/>
          <w:szCs w:val="24"/>
        </w:rPr>
      </w:pPr>
      <w:r w:rsidRPr="00F8293C">
        <w:rPr>
          <w:rFonts w:cstheme="minorHAnsi"/>
          <w:i/>
          <w:iCs/>
          <w:sz w:val="24"/>
          <w:szCs w:val="24"/>
        </w:rPr>
        <w:t xml:space="preserve">                                                                                                                                  Podpis           </w:t>
      </w:r>
    </w:p>
    <w:p w14:paraId="7B30255E" w14:textId="011686C1" w:rsidR="00235A8B" w:rsidRDefault="00235A8B" w:rsidP="00B91669">
      <w:pPr>
        <w:tabs>
          <w:tab w:val="right" w:pos="9070"/>
        </w:tabs>
        <w:ind w:left="227"/>
        <w:contextualSpacing/>
        <w:jc w:val="both"/>
        <w:rPr>
          <w:rFonts w:cstheme="minorHAnsi"/>
          <w:sz w:val="24"/>
          <w:szCs w:val="24"/>
        </w:rPr>
      </w:pPr>
    </w:p>
    <w:bookmarkEnd w:id="12"/>
    <w:p w14:paraId="583C5A7A" w14:textId="1E67D549" w:rsidR="00235A8B" w:rsidRDefault="00235A8B" w:rsidP="00B91669">
      <w:pPr>
        <w:tabs>
          <w:tab w:val="right" w:pos="9070"/>
        </w:tabs>
        <w:ind w:left="227"/>
        <w:contextualSpacing/>
        <w:jc w:val="both"/>
        <w:rPr>
          <w:rFonts w:cstheme="minorHAnsi"/>
          <w:sz w:val="24"/>
          <w:szCs w:val="24"/>
        </w:rPr>
      </w:pPr>
    </w:p>
    <w:p w14:paraId="106E2418" w14:textId="6C6B66A3" w:rsidR="00235A8B" w:rsidRDefault="00235A8B" w:rsidP="00B91669">
      <w:pPr>
        <w:tabs>
          <w:tab w:val="right" w:pos="9070"/>
        </w:tabs>
        <w:ind w:left="227"/>
        <w:contextualSpacing/>
        <w:jc w:val="both"/>
        <w:rPr>
          <w:rFonts w:cstheme="minorHAnsi"/>
          <w:sz w:val="24"/>
          <w:szCs w:val="24"/>
        </w:rPr>
      </w:pPr>
    </w:p>
    <w:p w14:paraId="6F4D64B6" w14:textId="071D90BC" w:rsidR="00235A8B" w:rsidRDefault="00235A8B" w:rsidP="00B91669">
      <w:pPr>
        <w:tabs>
          <w:tab w:val="right" w:pos="9070"/>
        </w:tabs>
        <w:ind w:left="227"/>
        <w:contextualSpacing/>
        <w:jc w:val="both"/>
        <w:rPr>
          <w:rFonts w:cstheme="minorHAnsi"/>
          <w:sz w:val="24"/>
          <w:szCs w:val="24"/>
        </w:rPr>
      </w:pPr>
    </w:p>
    <w:p w14:paraId="14461E18" w14:textId="60FD2F1F" w:rsidR="00235A8B" w:rsidRDefault="00235A8B" w:rsidP="00B91669">
      <w:pPr>
        <w:tabs>
          <w:tab w:val="right" w:pos="9070"/>
        </w:tabs>
        <w:ind w:left="227"/>
        <w:contextualSpacing/>
        <w:jc w:val="both"/>
        <w:rPr>
          <w:rFonts w:cstheme="minorHAnsi"/>
          <w:sz w:val="24"/>
          <w:szCs w:val="24"/>
        </w:rPr>
      </w:pPr>
    </w:p>
    <w:p w14:paraId="6C059F23" w14:textId="2EB6EA9E" w:rsidR="00235A8B" w:rsidRDefault="00235A8B" w:rsidP="00B91669">
      <w:pPr>
        <w:tabs>
          <w:tab w:val="right" w:pos="9070"/>
        </w:tabs>
        <w:ind w:left="227"/>
        <w:contextualSpacing/>
        <w:jc w:val="both"/>
        <w:rPr>
          <w:rFonts w:cstheme="minorHAnsi"/>
          <w:sz w:val="24"/>
          <w:szCs w:val="24"/>
        </w:rPr>
      </w:pPr>
    </w:p>
    <w:p w14:paraId="3A536E44" w14:textId="2DB9E964" w:rsidR="00235A8B" w:rsidRDefault="00235A8B" w:rsidP="00B91669">
      <w:pPr>
        <w:tabs>
          <w:tab w:val="right" w:pos="9070"/>
        </w:tabs>
        <w:ind w:left="227"/>
        <w:contextualSpacing/>
        <w:jc w:val="both"/>
        <w:rPr>
          <w:rFonts w:cstheme="minorHAnsi"/>
          <w:sz w:val="24"/>
          <w:szCs w:val="24"/>
        </w:rPr>
      </w:pPr>
    </w:p>
    <w:p w14:paraId="503B6E21" w14:textId="12FCC8CC" w:rsidR="00235A8B" w:rsidRDefault="00235A8B" w:rsidP="00B91669">
      <w:pPr>
        <w:tabs>
          <w:tab w:val="right" w:pos="9070"/>
        </w:tabs>
        <w:ind w:left="227"/>
        <w:contextualSpacing/>
        <w:jc w:val="both"/>
        <w:rPr>
          <w:rFonts w:cstheme="minorHAnsi"/>
          <w:sz w:val="24"/>
          <w:szCs w:val="24"/>
        </w:rPr>
      </w:pPr>
    </w:p>
    <w:p w14:paraId="06B007AA" w14:textId="2A22B829" w:rsidR="00235A8B" w:rsidRDefault="00235A8B" w:rsidP="00B91669">
      <w:pPr>
        <w:tabs>
          <w:tab w:val="right" w:pos="9070"/>
        </w:tabs>
        <w:ind w:left="227"/>
        <w:contextualSpacing/>
        <w:jc w:val="both"/>
        <w:rPr>
          <w:rFonts w:cstheme="minorHAnsi"/>
          <w:sz w:val="24"/>
          <w:szCs w:val="24"/>
        </w:rPr>
      </w:pPr>
    </w:p>
    <w:p w14:paraId="10FFC79A" w14:textId="3F991618" w:rsidR="00235A8B" w:rsidRDefault="00235A8B" w:rsidP="00B91669">
      <w:pPr>
        <w:tabs>
          <w:tab w:val="right" w:pos="9070"/>
        </w:tabs>
        <w:ind w:left="227"/>
        <w:contextualSpacing/>
        <w:jc w:val="both"/>
        <w:rPr>
          <w:rFonts w:cstheme="minorHAnsi"/>
          <w:sz w:val="24"/>
          <w:szCs w:val="24"/>
        </w:rPr>
      </w:pPr>
    </w:p>
    <w:p w14:paraId="6EF16491" w14:textId="3DAC0450" w:rsidR="00235A8B" w:rsidRDefault="00235A8B" w:rsidP="00B91669">
      <w:pPr>
        <w:tabs>
          <w:tab w:val="right" w:pos="9070"/>
        </w:tabs>
        <w:ind w:left="227"/>
        <w:contextualSpacing/>
        <w:jc w:val="both"/>
        <w:rPr>
          <w:rFonts w:cstheme="minorHAnsi"/>
          <w:sz w:val="24"/>
          <w:szCs w:val="24"/>
        </w:rPr>
      </w:pPr>
    </w:p>
    <w:p w14:paraId="0B2E51CC" w14:textId="0B04C5B2" w:rsidR="00235A8B" w:rsidRDefault="00235A8B" w:rsidP="00B91669">
      <w:pPr>
        <w:tabs>
          <w:tab w:val="right" w:pos="9070"/>
        </w:tabs>
        <w:ind w:left="227"/>
        <w:contextualSpacing/>
        <w:jc w:val="both"/>
        <w:rPr>
          <w:rFonts w:cstheme="minorHAnsi"/>
          <w:sz w:val="24"/>
          <w:szCs w:val="24"/>
        </w:rPr>
      </w:pPr>
    </w:p>
    <w:p w14:paraId="15885B07" w14:textId="77777777" w:rsidR="00A20A47" w:rsidRDefault="00A20A47" w:rsidP="00B91669">
      <w:pPr>
        <w:spacing w:after="160"/>
        <w:jc w:val="both"/>
        <w:rPr>
          <w:rFonts w:cstheme="minorHAnsi"/>
          <w:sz w:val="24"/>
          <w:szCs w:val="24"/>
        </w:rPr>
      </w:pPr>
    </w:p>
    <w:p w14:paraId="1EE70323" w14:textId="3CDA15F0" w:rsidR="00B940D5" w:rsidRDefault="00235A8B" w:rsidP="00B91669">
      <w:pPr>
        <w:spacing w:after="160"/>
        <w:jc w:val="both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                                                                                                        </w:t>
      </w:r>
    </w:p>
    <w:p w14:paraId="53231145" w14:textId="673AC351" w:rsidR="00235A8B" w:rsidRPr="0001044A" w:rsidRDefault="00B91669" w:rsidP="00B91669">
      <w:pPr>
        <w:spacing w:after="160"/>
        <w:jc w:val="both"/>
        <w:rPr>
          <w:b/>
          <w:bCs/>
          <w:i/>
          <w:iCs/>
          <w:color w:val="auto"/>
        </w:rPr>
      </w:pPr>
      <w:r>
        <w:rPr>
          <w:b/>
          <w:bCs/>
          <w:i/>
          <w:iCs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</w:t>
      </w:r>
      <w:r w:rsidR="00235A8B">
        <w:rPr>
          <w:b/>
          <w:bCs/>
          <w:i/>
          <w:iCs/>
          <w:sz w:val="20"/>
          <w:szCs w:val="20"/>
        </w:rPr>
        <w:t xml:space="preserve">  </w:t>
      </w:r>
      <w:r w:rsidR="0087643E">
        <w:rPr>
          <w:b/>
          <w:bCs/>
          <w:i/>
          <w:iCs/>
          <w:sz w:val="20"/>
          <w:szCs w:val="20"/>
        </w:rPr>
        <w:t xml:space="preserve">    </w:t>
      </w:r>
      <w:r w:rsidR="00235A8B">
        <w:rPr>
          <w:b/>
          <w:bCs/>
          <w:i/>
          <w:iCs/>
          <w:sz w:val="20"/>
          <w:szCs w:val="20"/>
        </w:rPr>
        <w:t xml:space="preserve"> </w:t>
      </w:r>
      <w:r w:rsidR="00235A8B" w:rsidRPr="0001044A">
        <w:rPr>
          <w:b/>
          <w:bCs/>
          <w:i/>
          <w:iCs/>
        </w:rPr>
        <w:t>Załącznik nr 6</w:t>
      </w:r>
      <w:r w:rsidR="00F42CD1">
        <w:rPr>
          <w:b/>
          <w:bCs/>
          <w:i/>
          <w:iCs/>
        </w:rPr>
        <w:t xml:space="preserve"> do Ogłoszenia </w:t>
      </w:r>
    </w:p>
    <w:p w14:paraId="035A5332" w14:textId="6DDA4627" w:rsidR="00235A8B" w:rsidRDefault="00B91669" w:rsidP="00B91669">
      <w:pPr>
        <w:spacing w:after="160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</w:t>
      </w:r>
      <w:r w:rsidR="00235A8B">
        <w:rPr>
          <w:b/>
          <w:bCs/>
        </w:rPr>
        <w:t>OŚWIADCZENIE</w:t>
      </w:r>
    </w:p>
    <w:p w14:paraId="3B365173" w14:textId="39CBE0F7" w:rsidR="00235A8B" w:rsidRDefault="00235A8B" w:rsidP="00B91669">
      <w:pPr>
        <w:tabs>
          <w:tab w:val="left" w:pos="7410"/>
        </w:tabs>
        <w:spacing w:before="240" w:after="0" w:line="256" w:lineRule="auto"/>
        <w:jc w:val="both"/>
      </w:pPr>
      <w:bookmarkStart w:id="13" w:name="_Hlk62571135"/>
      <w:r>
        <w:t xml:space="preserve">W związku z udziałem w postępowaniu </w:t>
      </w:r>
      <w:bookmarkEnd w:id="13"/>
      <w:r>
        <w:t>pn.</w:t>
      </w:r>
      <w:r>
        <w:rPr>
          <w:rFonts w:cstheme="minorHAnsi"/>
          <w:color w:val="000000" w:themeColor="text1"/>
        </w:rPr>
        <w:t xml:space="preserve"> „</w:t>
      </w:r>
      <w:r w:rsidR="009B3596">
        <w:rPr>
          <w:rFonts w:cstheme="minorHAnsi"/>
          <w:b/>
          <w:bCs/>
          <w:color w:val="000000" w:themeColor="text1"/>
        </w:rPr>
        <w:t>D</w:t>
      </w:r>
      <w:r w:rsidR="00616CCA">
        <w:rPr>
          <w:rFonts w:cstheme="minorHAnsi"/>
          <w:b/>
          <w:bCs/>
          <w:color w:val="000000" w:themeColor="text1"/>
        </w:rPr>
        <w:t xml:space="preserve">ostawę </w:t>
      </w:r>
      <w:r w:rsidR="00131417" w:rsidRPr="00131417">
        <w:rPr>
          <w:rFonts w:cstheme="minorHAnsi"/>
          <w:b/>
          <w:bCs/>
        </w:rPr>
        <w:t xml:space="preserve">materiałów elektrycznych, hydraulicznych, gospodarczych i budowlanych </w:t>
      </w:r>
      <w:r w:rsidR="00616CCA">
        <w:rPr>
          <w:rFonts w:cstheme="minorHAnsi"/>
          <w:b/>
          <w:bCs/>
          <w:color w:val="000000" w:themeColor="text1"/>
        </w:rPr>
        <w:t xml:space="preserve">dla </w:t>
      </w:r>
      <w:r w:rsidR="00616CCA">
        <w:rPr>
          <w:rFonts w:cstheme="minorHAnsi"/>
          <w:lang w:eastAsia="pl-PL"/>
        </w:rPr>
        <w:t xml:space="preserve"> </w:t>
      </w:r>
      <w:r w:rsidR="00616CCA">
        <w:rPr>
          <w:rFonts w:cstheme="minorHAnsi"/>
          <w:b/>
          <w:bCs/>
          <w:lang w:eastAsia="pl-PL"/>
        </w:rPr>
        <w:t>Zespołu Opieki Zdrowotnej we Włoszczowie – Szpitala Powiatowego im. Jana Pawła II</w:t>
      </w:r>
      <w:r>
        <w:rPr>
          <w:b/>
          <w:bCs/>
        </w:rPr>
        <w:t xml:space="preserve">” </w:t>
      </w:r>
      <w:r>
        <w:t xml:space="preserve">jako Wykonawca </w:t>
      </w:r>
      <w:r>
        <w:rPr>
          <w:i/>
          <w:iCs/>
        </w:rPr>
        <w:t>(nazwa</w:t>
      </w:r>
      <w:r w:rsidR="00931CD4">
        <w:rPr>
          <w:i/>
          <w:iCs/>
        </w:rPr>
        <w:t xml:space="preserve"> </w:t>
      </w:r>
      <w:r>
        <w:rPr>
          <w:i/>
          <w:iCs/>
        </w:rPr>
        <w:t>Wykonawc</w:t>
      </w:r>
      <w:r w:rsidR="009A5508">
        <w:rPr>
          <w:i/>
          <w:iCs/>
        </w:rPr>
        <w:t>y</w:t>
      </w:r>
      <w:r>
        <w:rPr>
          <w:i/>
          <w:iCs/>
        </w:rPr>
        <w:t>)</w:t>
      </w:r>
      <w:r w:rsidR="00131417">
        <w:rPr>
          <w:i/>
          <w:iCs/>
        </w:rPr>
        <w:t xml:space="preserve"> </w:t>
      </w:r>
      <w:r>
        <w:t>………………………………………………………………………………………</w:t>
      </w:r>
      <w:r w:rsidR="00131417">
        <w:br/>
        <w:t>……………………………………………………………………………………………………………………………………………………………………………</w:t>
      </w:r>
      <w:r w:rsidR="00931CD4">
        <w:t xml:space="preserve"> </w:t>
      </w:r>
      <w:r>
        <w:t xml:space="preserve">ubiegający się o udzielenie zamówienia, a także w związku z postanowieniami art. 7 ust. 1 ustawy z dnia 13 kwietnia 2022 r. o szczególnych rozwiązaniach w zakresie przeciwdziałania wspieraniu agresji na Ukrainę oraz służących ochronie bezpieczeństwa narodowego zgodnie z którymi nie można udzielać zamówień: </w:t>
      </w:r>
    </w:p>
    <w:p w14:paraId="2DDF69AB" w14:textId="77777777" w:rsidR="00235A8B" w:rsidRDefault="00235A8B" w:rsidP="00B91669">
      <w:pPr>
        <w:numPr>
          <w:ilvl w:val="0"/>
          <w:numId w:val="22"/>
        </w:numPr>
        <w:suppressAutoHyphens/>
        <w:spacing w:after="0" w:line="256" w:lineRule="auto"/>
        <w:ind w:left="567" w:hanging="425"/>
        <w:jc w:val="both"/>
        <w:rPr>
          <w:rFonts w:ascii="Calibri" w:eastAsia="Calibri" w:hAnsi="Calibri" w:cs="Calibri"/>
          <w:lang w:eastAsia="zh-CN"/>
        </w:rPr>
      </w:pPr>
      <w:r>
        <w:rPr>
          <w:rFonts w:ascii="Calibri" w:eastAsia="Calibri" w:hAnsi="Calibri" w:cs="Calibri"/>
          <w:lang w:eastAsia="zh-CN"/>
        </w:rPr>
        <w:t xml:space="preserve">Wykonawcy wymienionemu w wykazach określonych w rozporządzeniu Rady (WE) nr 765/2006 z dnia 18maja 2006 r. dotyczącym środków ograniczających w związku z sytuacją na Białorusi i udziałem Białorusi w agresji Rosji wobec Ukrainy (Dz. Urz. UE L 134 z 20.05.2006, str. 1, ze zm.), zwanego dalej „rozporządzeniem 765/2006”, i rozporządzeniu Rady (UE) nr 269/2014 z dnia 17 marca 2014 r. w sprawie środków ograniczających w odniesieniu do działań podważających integralność terytorialną, suwerenność i niezależność Ukrainy lub im zagrażających (Dz. Urz. UE L 78 z 17.03.2014, str. 6, ze zm.), zwanego dalej „rozporządzeniem 269/2014” albo wpisanemu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narodowego; </w:t>
      </w:r>
    </w:p>
    <w:p w14:paraId="6EE58422" w14:textId="77777777" w:rsidR="00235A8B" w:rsidRDefault="00235A8B" w:rsidP="00B91669">
      <w:pPr>
        <w:numPr>
          <w:ilvl w:val="0"/>
          <w:numId w:val="22"/>
        </w:numPr>
        <w:suppressAutoHyphens/>
        <w:spacing w:after="0" w:line="256" w:lineRule="auto"/>
        <w:ind w:left="567" w:hanging="425"/>
        <w:jc w:val="both"/>
        <w:rPr>
          <w:rFonts w:ascii="Calibri" w:eastAsia="Calibri" w:hAnsi="Calibri" w:cs="Calibri"/>
          <w:lang w:eastAsia="zh-CN"/>
        </w:rPr>
      </w:pPr>
      <w:r>
        <w:rPr>
          <w:rFonts w:ascii="Calibri" w:eastAsia="Calibri" w:hAnsi="Calibri" w:cs="Calibri"/>
          <w:lang w:eastAsia="zh-CN"/>
        </w:rPr>
        <w:t>Wykonawcy,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narodowego;</w:t>
      </w:r>
    </w:p>
    <w:p w14:paraId="760B0356" w14:textId="77777777" w:rsidR="00235A8B" w:rsidRDefault="00235A8B" w:rsidP="00B91669">
      <w:pPr>
        <w:numPr>
          <w:ilvl w:val="0"/>
          <w:numId w:val="22"/>
        </w:numPr>
        <w:suppressAutoHyphens/>
        <w:spacing w:after="0" w:line="256" w:lineRule="auto"/>
        <w:ind w:left="567" w:hanging="425"/>
        <w:jc w:val="both"/>
        <w:rPr>
          <w:rFonts w:ascii="Calibri" w:eastAsia="Calibri" w:hAnsi="Calibri" w:cs="Calibri"/>
          <w:lang w:eastAsia="zh-CN"/>
        </w:rPr>
      </w:pPr>
      <w:r>
        <w:rPr>
          <w:rFonts w:ascii="Calibri" w:eastAsia="Calibri" w:hAnsi="Calibri" w:cs="Calibri"/>
          <w:lang w:eastAsia="zh-CN"/>
        </w:rPr>
        <w:t xml:space="preserve">Wykonawcy,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narodowego. </w:t>
      </w:r>
    </w:p>
    <w:p w14:paraId="1F8BE52B" w14:textId="77777777" w:rsidR="00235A8B" w:rsidRDefault="00235A8B" w:rsidP="00B91669">
      <w:pPr>
        <w:suppressAutoHyphens/>
        <w:spacing w:after="0"/>
        <w:ind w:left="567"/>
        <w:jc w:val="both"/>
        <w:rPr>
          <w:rFonts w:ascii="Calibri" w:eastAsia="Calibri" w:hAnsi="Calibri" w:cs="Calibri"/>
          <w:lang w:eastAsia="zh-CN"/>
        </w:rPr>
      </w:pPr>
    </w:p>
    <w:p w14:paraId="54E35DE3" w14:textId="2650B797" w:rsidR="00235A8B" w:rsidRDefault="00B91669" w:rsidP="00B91669">
      <w:pPr>
        <w:suppressAutoHyphens/>
        <w:ind w:left="284"/>
        <w:jc w:val="both"/>
        <w:rPr>
          <w:rFonts w:ascii="Calibri" w:eastAsia="Calibri" w:hAnsi="Calibri" w:cs="Calibri"/>
          <w:lang w:eastAsia="zh-CN"/>
        </w:rPr>
      </w:pPr>
      <w:r w:rsidRPr="00B91669">
        <w:rPr>
          <w:rFonts w:ascii="Calibri" w:eastAsia="Calibri" w:hAnsi="Calibri" w:cs="Calibri"/>
          <w:b/>
          <w:bCs/>
          <w:lang w:eastAsia="zh-CN"/>
        </w:rPr>
        <w:t xml:space="preserve">                                                                                    </w:t>
      </w:r>
      <w:r w:rsidR="00235A8B">
        <w:rPr>
          <w:rFonts w:ascii="Calibri" w:eastAsia="Calibri" w:hAnsi="Calibri" w:cs="Calibri"/>
          <w:b/>
          <w:bCs/>
          <w:u w:val="single"/>
          <w:lang w:eastAsia="zh-CN"/>
        </w:rPr>
        <w:t>OŚWIADCZAM</w:t>
      </w:r>
    </w:p>
    <w:p w14:paraId="3195C14E" w14:textId="77777777" w:rsidR="00235A8B" w:rsidRDefault="00235A8B" w:rsidP="00B91669">
      <w:pPr>
        <w:suppressAutoHyphens/>
        <w:ind w:left="284"/>
        <w:jc w:val="both"/>
        <w:rPr>
          <w:rFonts w:ascii="Calibri" w:eastAsia="Calibri" w:hAnsi="Calibri" w:cs="Calibri"/>
          <w:lang w:eastAsia="zh-CN"/>
        </w:rPr>
      </w:pPr>
      <w:bookmarkStart w:id="14" w:name="_Hlk101902687"/>
      <w:r>
        <w:rPr>
          <w:rFonts w:ascii="Calibri" w:eastAsia="Calibri" w:hAnsi="Calibri" w:cs="Calibri"/>
          <w:lang w:eastAsia="zh-CN"/>
        </w:rPr>
        <w:t>iż wobec Wykonawcy, którego reprezentuję brak jest podstaw do wykluczenia z ubiegania się o zamówienie publiczne o których mowa w art. 7 ust. 1 ustawy z dnia 13 kwietnia 2022 r. o szczególnych rozwiązaniach w zakresie przeciwdziałania wspieraniu agresji na Ukrainę oraz służących ochronie bezpieczeństwa narodowego</w:t>
      </w:r>
      <w:bookmarkEnd w:id="14"/>
      <w:r>
        <w:rPr>
          <w:rFonts w:ascii="Calibri" w:eastAsia="Calibri" w:hAnsi="Calibri" w:cs="Calibri"/>
          <w:lang w:eastAsia="zh-CN"/>
        </w:rPr>
        <w:t>.</w:t>
      </w:r>
    </w:p>
    <w:p w14:paraId="5925A021" w14:textId="77777777" w:rsidR="00235A8B" w:rsidRDefault="00235A8B" w:rsidP="00B91669">
      <w:pPr>
        <w:suppressAutoHyphens/>
        <w:ind w:left="284"/>
        <w:jc w:val="both"/>
        <w:rPr>
          <w:rFonts w:ascii="Calibri" w:eastAsia="Calibri" w:hAnsi="Calibri" w:cs="Calibri"/>
          <w:sz w:val="20"/>
          <w:szCs w:val="20"/>
          <w:lang w:eastAsia="zh-CN"/>
        </w:rPr>
      </w:pPr>
    </w:p>
    <w:p w14:paraId="137D072E" w14:textId="77777777" w:rsidR="00235A8B" w:rsidRDefault="00235A8B" w:rsidP="00B91669">
      <w:pPr>
        <w:suppressAutoHyphens/>
        <w:ind w:left="284"/>
        <w:jc w:val="both"/>
        <w:rPr>
          <w:rFonts w:ascii="Calibri" w:eastAsia="Calibri" w:hAnsi="Calibri" w:cs="Calibri"/>
          <w:i/>
          <w:iCs/>
          <w:sz w:val="20"/>
          <w:szCs w:val="20"/>
          <w:lang w:eastAsia="zh-CN"/>
        </w:rPr>
      </w:pPr>
      <w:r>
        <w:rPr>
          <w:rFonts w:ascii="Calibri" w:eastAsia="Calibri" w:hAnsi="Calibri" w:cs="Calibri"/>
          <w:sz w:val="20"/>
          <w:szCs w:val="20"/>
          <w:lang w:eastAsia="zh-CN"/>
        </w:rPr>
        <w:t xml:space="preserve">    ............................................  ……………………………………………</w:t>
      </w:r>
      <w:r>
        <w:rPr>
          <w:rFonts w:ascii="Calibri" w:eastAsia="Calibri" w:hAnsi="Calibri" w:cs="Calibri"/>
          <w:sz w:val="20"/>
          <w:szCs w:val="20"/>
          <w:lang w:eastAsia="zh-CN"/>
        </w:rPr>
        <w:br/>
      </w:r>
      <w:r>
        <w:rPr>
          <w:rFonts w:ascii="Calibri" w:eastAsia="Calibri" w:hAnsi="Calibri" w:cs="Calibri"/>
          <w:i/>
          <w:iCs/>
          <w:sz w:val="20"/>
          <w:szCs w:val="20"/>
          <w:lang w:eastAsia="zh-CN"/>
        </w:rPr>
        <w:t xml:space="preserve">      ( miejscowość, data )                                                                                                                         ( podpis Wykonawcy)</w:t>
      </w:r>
    </w:p>
    <w:p w14:paraId="614FD1DB" w14:textId="77777777" w:rsidR="00235A8B" w:rsidRDefault="00235A8B" w:rsidP="00B91669">
      <w:pPr>
        <w:tabs>
          <w:tab w:val="right" w:pos="9070"/>
        </w:tabs>
        <w:contextualSpacing/>
        <w:jc w:val="both"/>
      </w:pPr>
    </w:p>
    <w:sectPr w:rsidR="00235A8B" w:rsidSect="009860AC">
      <w:headerReference w:type="default" r:id="rId23"/>
      <w:footerReference w:type="default" r:id="rId24"/>
      <w:pgSz w:w="11906" w:h="16838"/>
      <w:pgMar w:top="1276" w:right="1133" w:bottom="1418" w:left="851" w:header="709" w:footer="70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31BFF" w14:textId="77777777" w:rsidR="009860AC" w:rsidRDefault="009860AC">
      <w:pPr>
        <w:spacing w:after="0" w:line="240" w:lineRule="auto"/>
      </w:pPr>
      <w:r>
        <w:separator/>
      </w:r>
    </w:p>
  </w:endnote>
  <w:endnote w:type="continuationSeparator" w:id="0">
    <w:p w14:paraId="147FEE62" w14:textId="77777777" w:rsidR="009860AC" w:rsidRDefault="00986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p Symbols">
    <w:altName w:val="Cambria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E">
    <w:panose1 w:val="020B0604020202020204"/>
    <w:charset w:val="00"/>
    <w:family w:val="roman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4C23F" w14:textId="77777777" w:rsidR="00C02032" w:rsidRDefault="00C02032">
    <w:pPr>
      <w:jc w:val="center"/>
      <w:rPr>
        <w:rFonts w:ascii="Arial Narrow" w:hAnsi="Arial Narrow" w:cs="Arial Narrow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B368A" w14:textId="77777777" w:rsidR="00C02032" w:rsidRDefault="00C0203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94F8C" w14:textId="77777777" w:rsidR="00C02032" w:rsidRDefault="00C020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545CD" w14:textId="77777777" w:rsidR="009860AC" w:rsidRDefault="009860AC">
      <w:pPr>
        <w:spacing w:after="0" w:line="240" w:lineRule="auto"/>
      </w:pPr>
      <w:r>
        <w:separator/>
      </w:r>
    </w:p>
  </w:footnote>
  <w:footnote w:type="continuationSeparator" w:id="0">
    <w:p w14:paraId="5D20516E" w14:textId="77777777" w:rsidR="009860AC" w:rsidRDefault="009860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EE629" w14:textId="77777777" w:rsidR="00C02032" w:rsidRDefault="00DD7851">
    <w:pPr>
      <w:tabs>
        <w:tab w:val="left" w:pos="1635"/>
      </w:tabs>
      <w:rPr>
        <w:rFonts w:ascii="Arial Narrow" w:hAnsi="Arial Narrow" w:cs="Arial Narrow"/>
        <w:color w:val="000000"/>
      </w:rPr>
    </w:pPr>
    <w:r>
      <w:rPr>
        <w:rFonts w:ascii="Arial Narrow" w:hAnsi="Arial Narrow" w:cs="Arial Narrow"/>
        <w:color w:val="00000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6EA79" w14:textId="77777777" w:rsidR="00C02032" w:rsidRDefault="00C02032">
    <w:pPr>
      <w:pStyle w:val="Nagwek"/>
    </w:pPr>
  </w:p>
  <w:p w14:paraId="7B9DF45A" w14:textId="77777777" w:rsidR="00C02032" w:rsidRDefault="00C0203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C4FD3" w14:textId="77777777" w:rsidR="00C02032" w:rsidRDefault="00C02032">
    <w:pPr>
      <w:pStyle w:val="Nagwek"/>
    </w:pPr>
  </w:p>
  <w:p w14:paraId="4E1F171C" w14:textId="77777777" w:rsidR="00C02032" w:rsidRDefault="00C02032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1AE32" w14:textId="77777777" w:rsidR="00C02032" w:rsidRDefault="00C02032">
    <w:pPr>
      <w:pStyle w:val="Nagwek"/>
    </w:pPr>
  </w:p>
  <w:p w14:paraId="3524AA2D" w14:textId="77777777" w:rsidR="00C02032" w:rsidRDefault="00C0203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13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ascii="Calibri" w:hAnsi="Calibri" w:cs="Calibri" w:hint="default"/>
        <w:b w:val="0"/>
        <w:bCs/>
        <w:color w:val="000000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color w:val="00000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/>
        <w:strike w:val="0"/>
        <w:dstrike w:val="0"/>
        <w:sz w:val="24"/>
        <w:u w:val="none"/>
        <w:effect w:val="none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Calibri" w:hAnsi="Calibri" w:cs="Calibri"/>
        <w:lang w:eastAsia="pl-PL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6"/>
    <w:multiLevelType w:val="multilevel"/>
    <w:tmpl w:val="00000006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92"/>
      </w:pPr>
      <w:rPr>
        <w:rFonts w:ascii="Calibri" w:hAnsi="Calibri" w:cs="Calibri"/>
        <w:bCs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92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26"/>
    <w:multiLevelType w:val="singleLevel"/>
    <w:tmpl w:val="0415000F"/>
    <w:lvl w:ilvl="0">
      <w:start w:val="1"/>
      <w:numFmt w:val="decimal"/>
      <w:lvlText w:val="%1."/>
      <w:lvlJc w:val="left"/>
      <w:pPr>
        <w:ind w:left="1210" w:hanging="360"/>
      </w:pPr>
    </w:lvl>
  </w:abstractNum>
  <w:abstractNum w:abstractNumId="4" w15:restartNumberingAfterBreak="0">
    <w:nsid w:val="0000002F"/>
    <w:multiLevelType w:val="singleLevel"/>
    <w:tmpl w:val="0000002F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Calibri" w:hAnsi="Calibri" w:cs="Calibri"/>
        <w:color w:val="000000"/>
        <w:lang w:eastAsia="pl-PL"/>
      </w:rPr>
    </w:lvl>
  </w:abstractNum>
  <w:abstractNum w:abstractNumId="5" w15:restartNumberingAfterBreak="0">
    <w:nsid w:val="00000054"/>
    <w:multiLevelType w:val="multilevel"/>
    <w:tmpl w:val="DDAC9D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76F5940"/>
    <w:multiLevelType w:val="multilevel"/>
    <w:tmpl w:val="5D60B96C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rebuchet MS" w:hAnsi="Calibri" w:cs="Calibri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595C08"/>
    <w:multiLevelType w:val="hybridMultilevel"/>
    <w:tmpl w:val="4296F9DC"/>
    <w:lvl w:ilvl="0" w:tplc="1CB2378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5F03EF"/>
    <w:multiLevelType w:val="hybridMultilevel"/>
    <w:tmpl w:val="5D56016E"/>
    <w:lvl w:ilvl="0" w:tplc="9DC4E8BE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1E6317"/>
    <w:multiLevelType w:val="multilevel"/>
    <w:tmpl w:val="4680E8A6"/>
    <w:lvl w:ilvl="0">
      <w:start w:val="1"/>
      <w:numFmt w:val="decimal"/>
      <w:lvlText w:val="%1."/>
      <w:lvlJc w:val="left"/>
      <w:pPr>
        <w:ind w:left="705" w:hanging="360"/>
      </w:pPr>
      <w:rPr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EAB6468"/>
    <w:multiLevelType w:val="hybridMultilevel"/>
    <w:tmpl w:val="E8848D0E"/>
    <w:lvl w:ilvl="0" w:tplc="9B3CF53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584C12"/>
    <w:multiLevelType w:val="hybridMultilevel"/>
    <w:tmpl w:val="5108234C"/>
    <w:lvl w:ilvl="0" w:tplc="2820B99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A61B0F"/>
    <w:multiLevelType w:val="multilevel"/>
    <w:tmpl w:val="1410F9B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2"/>
        <w:szCs w:val="22"/>
        <w:lang w:val="pl-PL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lang w:val="pl-PL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bCs/>
        <w:color w:val="00000A"/>
        <w:sz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A44608"/>
    <w:multiLevelType w:val="multilevel"/>
    <w:tmpl w:val="A9A6EE6A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DD187B"/>
    <w:multiLevelType w:val="multilevel"/>
    <w:tmpl w:val="95D695F0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 w:val="0"/>
        <w:bCs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871FA6"/>
    <w:multiLevelType w:val="multilevel"/>
    <w:tmpl w:val="96FCA840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color w:val="00000A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1B25363"/>
    <w:multiLevelType w:val="multilevel"/>
    <w:tmpl w:val="8CBEDCB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7" w15:restartNumberingAfterBreak="0">
    <w:nsid w:val="23D84B3F"/>
    <w:multiLevelType w:val="multilevel"/>
    <w:tmpl w:val="D884FAAA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  <w:i w:val="0"/>
        <w:color w:val="00000A"/>
        <w:sz w:val="24"/>
        <w:szCs w:val="24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260B37B0"/>
    <w:multiLevelType w:val="hybridMultilevel"/>
    <w:tmpl w:val="2DF44BD2"/>
    <w:lvl w:ilvl="0" w:tplc="3A6CACF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88579A"/>
    <w:multiLevelType w:val="multilevel"/>
    <w:tmpl w:val="0FCEAC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2B47727E"/>
    <w:multiLevelType w:val="multilevel"/>
    <w:tmpl w:val="28A4A48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b w:val="0"/>
        <w:bCs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Calibri"/>
        <w:sz w:val="24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2D9746E1"/>
    <w:multiLevelType w:val="multilevel"/>
    <w:tmpl w:val="BF44386E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 w:val="0"/>
        <w:bCs/>
        <w:i w:val="0"/>
        <w:iCs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1636A2"/>
    <w:multiLevelType w:val="multilevel"/>
    <w:tmpl w:val="A99A112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/>
        <w:b w:val="0"/>
        <w:bCs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EA1654"/>
    <w:multiLevelType w:val="multilevel"/>
    <w:tmpl w:val="7A6610EA"/>
    <w:lvl w:ilvl="0">
      <w:start w:val="1"/>
      <w:numFmt w:val="decimal"/>
      <w:lvlText w:val="%1."/>
      <w:lvlJc w:val="left"/>
      <w:pPr>
        <w:tabs>
          <w:tab w:val="num" w:pos="3402"/>
        </w:tabs>
        <w:ind w:left="4482" w:hanging="360"/>
      </w:pPr>
      <w:rPr>
        <w:b w:val="0"/>
        <w:sz w:val="24"/>
        <w:szCs w:val="22"/>
      </w:rPr>
    </w:lvl>
    <w:lvl w:ilvl="1">
      <w:start w:val="1"/>
      <w:numFmt w:val="decimal"/>
      <w:lvlText w:val="%2."/>
      <w:lvlJc w:val="left"/>
      <w:pPr>
        <w:tabs>
          <w:tab w:val="num" w:pos="4842"/>
        </w:tabs>
        <w:ind w:left="4842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5562"/>
        </w:tabs>
        <w:ind w:left="5562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6282"/>
        </w:tabs>
        <w:ind w:left="6282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7002"/>
        </w:tabs>
        <w:ind w:left="7002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7722"/>
        </w:tabs>
        <w:ind w:left="772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8442"/>
        </w:tabs>
        <w:ind w:left="8442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9162"/>
        </w:tabs>
        <w:ind w:left="9162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9882"/>
        </w:tabs>
        <w:ind w:left="9882" w:hanging="360"/>
      </w:pPr>
      <w:rPr>
        <w:rFonts w:cs="Times New Roman"/>
      </w:rPr>
    </w:lvl>
  </w:abstractNum>
  <w:abstractNum w:abstractNumId="24" w15:restartNumberingAfterBreak="0">
    <w:nsid w:val="348D3877"/>
    <w:multiLevelType w:val="multilevel"/>
    <w:tmpl w:val="DB42235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3861337B"/>
    <w:multiLevelType w:val="multilevel"/>
    <w:tmpl w:val="3ABCCF08"/>
    <w:lvl w:ilvl="0">
      <w:start w:val="1"/>
      <w:numFmt w:val="lowerLetter"/>
      <w:lvlText w:val="%1)"/>
      <w:lvlJc w:val="left"/>
      <w:pPr>
        <w:ind w:left="360" w:hanging="360"/>
      </w:pPr>
      <w:rPr>
        <w:rFonts w:ascii="Calibri" w:hAnsi="Calibri"/>
        <w:b w:val="0"/>
        <w:bCs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FEC1141"/>
    <w:multiLevelType w:val="multilevel"/>
    <w:tmpl w:val="02188D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45E22DB7"/>
    <w:multiLevelType w:val="multilevel"/>
    <w:tmpl w:val="24DC6ACC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  <w:sz w:val="24"/>
      </w:rPr>
    </w:lvl>
    <w:lvl w:ilvl="2">
      <w:start w:val="1"/>
      <w:numFmt w:val="lowerLetter"/>
      <w:lvlText w:val="%3)"/>
      <w:lvlJc w:val="left"/>
      <w:pPr>
        <w:ind w:left="786" w:hanging="360"/>
      </w:pPr>
      <w:rPr>
        <w:rFonts w:cs="Calibri"/>
        <w:color w:val="00000A"/>
        <w:sz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9592B4E"/>
    <w:multiLevelType w:val="multilevel"/>
    <w:tmpl w:val="F2D69D64"/>
    <w:lvl w:ilvl="0">
      <w:start w:val="1"/>
      <w:numFmt w:val="decimal"/>
      <w:lvlText w:val="%1."/>
      <w:lvlJc w:val="left"/>
      <w:pPr>
        <w:ind w:left="720" w:hanging="360"/>
      </w:pPr>
      <w:rPr>
        <w:rFonts w:cs="Calibri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ABB3E65"/>
    <w:multiLevelType w:val="hybridMultilevel"/>
    <w:tmpl w:val="F0BAC8AA"/>
    <w:lvl w:ilvl="0" w:tplc="EACE688E">
      <w:start w:val="1"/>
      <w:numFmt w:val="lowerLetter"/>
      <w:lvlText w:val="%1)"/>
      <w:lvlJc w:val="left"/>
      <w:pPr>
        <w:ind w:left="1287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52EC7268"/>
    <w:multiLevelType w:val="multilevel"/>
    <w:tmpl w:val="9BACB1F0"/>
    <w:lvl w:ilvl="0">
      <w:start w:val="1"/>
      <w:numFmt w:val="lowerLetter"/>
      <w:lvlText w:val="%1)"/>
      <w:lvlJc w:val="left"/>
      <w:pPr>
        <w:ind w:left="144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  <w:sz w:val="22"/>
        <w:szCs w:val="22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sz w:val="22"/>
        <w:szCs w:val="22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sz w:val="22"/>
        <w:szCs w:val="22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sz w:val="22"/>
        <w:szCs w:val="22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sz w:val="22"/>
        <w:szCs w:val="22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  <w:sz w:val="22"/>
        <w:szCs w:val="22"/>
      </w:rPr>
    </w:lvl>
  </w:abstractNum>
  <w:abstractNum w:abstractNumId="31" w15:restartNumberingAfterBreak="0">
    <w:nsid w:val="53511A97"/>
    <w:multiLevelType w:val="multilevel"/>
    <w:tmpl w:val="91448146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99F7CC7"/>
    <w:multiLevelType w:val="multilevel"/>
    <w:tmpl w:val="6DBC2064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3" w15:restartNumberingAfterBreak="0">
    <w:nsid w:val="5DB36E60"/>
    <w:multiLevelType w:val="multilevel"/>
    <w:tmpl w:val="9FB0BF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68026819"/>
    <w:multiLevelType w:val="hybridMultilevel"/>
    <w:tmpl w:val="98E4108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74C326A8"/>
    <w:multiLevelType w:val="multilevel"/>
    <w:tmpl w:val="4894E5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bCs/>
        <w:i w:val="0"/>
        <w:iCs w:val="0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753668E5"/>
    <w:multiLevelType w:val="multilevel"/>
    <w:tmpl w:val="EF3800BE"/>
    <w:lvl w:ilvl="0">
      <w:start w:val="1"/>
      <w:numFmt w:val="decimal"/>
      <w:lvlText w:val="%1."/>
      <w:lvlJc w:val="left"/>
      <w:pPr>
        <w:ind w:left="720" w:hanging="360"/>
      </w:pPr>
      <w:rPr>
        <w:rFonts w:cs="Calibri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9050DDB"/>
    <w:multiLevelType w:val="multilevel"/>
    <w:tmpl w:val="BE2C30D8"/>
    <w:lvl w:ilvl="0">
      <w:start w:val="1"/>
      <w:numFmt w:val="decimal"/>
      <w:lvlText w:val="%1."/>
      <w:lvlJc w:val="left"/>
      <w:pPr>
        <w:ind w:left="502" w:hanging="360"/>
      </w:pPr>
      <w:rPr>
        <w:rFonts w:ascii="Calibri" w:hAnsi="Calibri"/>
        <w:b w:val="0"/>
        <w:bCs w:val="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7C673DAE"/>
    <w:multiLevelType w:val="multilevel"/>
    <w:tmpl w:val="F0CA2E6A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  <w:sz w:val="24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cs="Calibri"/>
        <w:color w:val="00000A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019965746">
    <w:abstractNumId w:val="23"/>
  </w:num>
  <w:num w:numId="2" w16cid:durableId="555355042">
    <w:abstractNumId w:val="25"/>
  </w:num>
  <w:num w:numId="3" w16cid:durableId="1237545870">
    <w:abstractNumId w:val="17"/>
  </w:num>
  <w:num w:numId="4" w16cid:durableId="181554384">
    <w:abstractNumId w:val="24"/>
  </w:num>
  <w:num w:numId="5" w16cid:durableId="1466511288">
    <w:abstractNumId w:val="12"/>
  </w:num>
  <w:num w:numId="6" w16cid:durableId="1604343229">
    <w:abstractNumId w:val="6"/>
  </w:num>
  <w:num w:numId="7" w16cid:durableId="2005010178">
    <w:abstractNumId w:val="14"/>
  </w:num>
  <w:num w:numId="8" w16cid:durableId="771440809">
    <w:abstractNumId w:val="38"/>
  </w:num>
  <w:num w:numId="9" w16cid:durableId="1416786746">
    <w:abstractNumId w:val="9"/>
  </w:num>
  <w:num w:numId="10" w16cid:durableId="1162745072">
    <w:abstractNumId w:val="31"/>
  </w:num>
  <w:num w:numId="11" w16cid:durableId="1788042234">
    <w:abstractNumId w:val="30"/>
  </w:num>
  <w:num w:numId="12" w16cid:durableId="642467309">
    <w:abstractNumId w:val="13"/>
  </w:num>
  <w:num w:numId="13" w16cid:durableId="1867986609">
    <w:abstractNumId w:val="15"/>
  </w:num>
  <w:num w:numId="14" w16cid:durableId="1512181211">
    <w:abstractNumId w:val="35"/>
  </w:num>
  <w:num w:numId="15" w16cid:durableId="1641568700">
    <w:abstractNumId w:val="37"/>
  </w:num>
  <w:num w:numId="16" w16cid:durableId="1615363676">
    <w:abstractNumId w:val="22"/>
  </w:num>
  <w:num w:numId="17" w16cid:durableId="619993077">
    <w:abstractNumId w:val="21"/>
  </w:num>
  <w:num w:numId="18" w16cid:durableId="1682926139">
    <w:abstractNumId w:val="20"/>
  </w:num>
  <w:num w:numId="19" w16cid:durableId="215169007">
    <w:abstractNumId w:val="28"/>
  </w:num>
  <w:num w:numId="20" w16cid:durableId="1749842217">
    <w:abstractNumId w:val="36"/>
  </w:num>
  <w:num w:numId="21" w16cid:durableId="1701540830">
    <w:abstractNumId w:val="16"/>
  </w:num>
  <w:num w:numId="22" w16cid:durableId="175947548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5325724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019575726">
    <w:abstractNumId w:val="4"/>
    <w:lvlOverride w:ilvl="0">
      <w:startOverride w:val="1"/>
    </w:lvlOverride>
  </w:num>
  <w:num w:numId="25" w16cid:durableId="183456057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5120874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004363538">
    <w:abstractNumId w:val="32"/>
  </w:num>
  <w:num w:numId="28" w16cid:durableId="478811652">
    <w:abstractNumId w:val="8"/>
  </w:num>
  <w:num w:numId="29" w16cid:durableId="225382727">
    <w:abstractNumId w:val="11"/>
  </w:num>
  <w:num w:numId="30" w16cid:durableId="2009628097">
    <w:abstractNumId w:val="18"/>
  </w:num>
  <w:num w:numId="31" w16cid:durableId="1074398731">
    <w:abstractNumId w:val="7"/>
  </w:num>
  <w:num w:numId="32" w16cid:durableId="864485794">
    <w:abstractNumId w:val="10"/>
  </w:num>
  <w:num w:numId="33" w16cid:durableId="1879118848">
    <w:abstractNumId w:val="3"/>
  </w:num>
  <w:num w:numId="34" w16cid:durableId="902561999">
    <w:abstractNumId w:val="5"/>
  </w:num>
  <w:num w:numId="35" w16cid:durableId="450591542">
    <w:abstractNumId w:val="27"/>
  </w:num>
  <w:num w:numId="36" w16cid:durableId="2000578164">
    <w:abstractNumId w:val="33"/>
  </w:num>
  <w:num w:numId="37" w16cid:durableId="741950752">
    <w:abstractNumId w:val="26"/>
  </w:num>
  <w:num w:numId="38" w16cid:durableId="1799568710">
    <w:abstractNumId w:val="2"/>
  </w:num>
  <w:num w:numId="39" w16cid:durableId="162256979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32"/>
    <w:rsid w:val="0001044A"/>
    <w:rsid w:val="0003174B"/>
    <w:rsid w:val="00053D86"/>
    <w:rsid w:val="00087E7F"/>
    <w:rsid w:val="000C6CDF"/>
    <w:rsid w:val="000F0BDD"/>
    <w:rsid w:val="00121D50"/>
    <w:rsid w:val="00131417"/>
    <w:rsid w:val="001411AC"/>
    <w:rsid w:val="00175BFD"/>
    <w:rsid w:val="0019290F"/>
    <w:rsid w:val="001A689A"/>
    <w:rsid w:val="001D4016"/>
    <w:rsid w:val="00207904"/>
    <w:rsid w:val="002246D9"/>
    <w:rsid w:val="00235A8B"/>
    <w:rsid w:val="00284760"/>
    <w:rsid w:val="00297A25"/>
    <w:rsid w:val="002B4995"/>
    <w:rsid w:val="002C05F1"/>
    <w:rsid w:val="002C7112"/>
    <w:rsid w:val="00301FC0"/>
    <w:rsid w:val="0032427F"/>
    <w:rsid w:val="00330117"/>
    <w:rsid w:val="003477F3"/>
    <w:rsid w:val="00374BAA"/>
    <w:rsid w:val="003B22EC"/>
    <w:rsid w:val="003D27EA"/>
    <w:rsid w:val="00412F7D"/>
    <w:rsid w:val="00482C95"/>
    <w:rsid w:val="00493445"/>
    <w:rsid w:val="00506630"/>
    <w:rsid w:val="00535908"/>
    <w:rsid w:val="00576493"/>
    <w:rsid w:val="005847A1"/>
    <w:rsid w:val="005915A2"/>
    <w:rsid w:val="005A6E5E"/>
    <w:rsid w:val="005B3E9A"/>
    <w:rsid w:val="005E1493"/>
    <w:rsid w:val="00616CCA"/>
    <w:rsid w:val="00626FA9"/>
    <w:rsid w:val="00646B05"/>
    <w:rsid w:val="00651F67"/>
    <w:rsid w:val="006530FB"/>
    <w:rsid w:val="0067275F"/>
    <w:rsid w:val="00674642"/>
    <w:rsid w:val="00693ABD"/>
    <w:rsid w:val="006F1628"/>
    <w:rsid w:val="006F3C1F"/>
    <w:rsid w:val="00745B50"/>
    <w:rsid w:val="00747A13"/>
    <w:rsid w:val="00755F91"/>
    <w:rsid w:val="00764E11"/>
    <w:rsid w:val="00773631"/>
    <w:rsid w:val="00784E06"/>
    <w:rsid w:val="00787C72"/>
    <w:rsid w:val="007C238C"/>
    <w:rsid w:val="007E515E"/>
    <w:rsid w:val="00820C4A"/>
    <w:rsid w:val="00823211"/>
    <w:rsid w:val="00852A9E"/>
    <w:rsid w:val="00853592"/>
    <w:rsid w:val="0087643E"/>
    <w:rsid w:val="00884C82"/>
    <w:rsid w:val="008A22B5"/>
    <w:rsid w:val="008A4F6B"/>
    <w:rsid w:val="00923BE2"/>
    <w:rsid w:val="00926CB7"/>
    <w:rsid w:val="00927171"/>
    <w:rsid w:val="00931CD4"/>
    <w:rsid w:val="00955D7A"/>
    <w:rsid w:val="00956E6E"/>
    <w:rsid w:val="009674D0"/>
    <w:rsid w:val="009860AC"/>
    <w:rsid w:val="00995871"/>
    <w:rsid w:val="009A5508"/>
    <w:rsid w:val="009B21A5"/>
    <w:rsid w:val="009B3596"/>
    <w:rsid w:val="009B3FB8"/>
    <w:rsid w:val="009B589E"/>
    <w:rsid w:val="009D049B"/>
    <w:rsid w:val="009D0BDE"/>
    <w:rsid w:val="009D4FE5"/>
    <w:rsid w:val="00A175C6"/>
    <w:rsid w:val="00A20A47"/>
    <w:rsid w:val="00A30BF2"/>
    <w:rsid w:val="00A52AB7"/>
    <w:rsid w:val="00AB45FC"/>
    <w:rsid w:val="00AC4FFB"/>
    <w:rsid w:val="00AC5CCF"/>
    <w:rsid w:val="00AF05DF"/>
    <w:rsid w:val="00B0047D"/>
    <w:rsid w:val="00B26A55"/>
    <w:rsid w:val="00B3093F"/>
    <w:rsid w:val="00B31CA1"/>
    <w:rsid w:val="00B513EE"/>
    <w:rsid w:val="00B623B0"/>
    <w:rsid w:val="00B91669"/>
    <w:rsid w:val="00B940D5"/>
    <w:rsid w:val="00C02032"/>
    <w:rsid w:val="00C231E4"/>
    <w:rsid w:val="00C53997"/>
    <w:rsid w:val="00C64347"/>
    <w:rsid w:val="00C84B03"/>
    <w:rsid w:val="00CC1BD0"/>
    <w:rsid w:val="00CE329A"/>
    <w:rsid w:val="00CE5AF3"/>
    <w:rsid w:val="00CF4756"/>
    <w:rsid w:val="00D3122F"/>
    <w:rsid w:val="00D6229C"/>
    <w:rsid w:val="00D66C23"/>
    <w:rsid w:val="00D962C6"/>
    <w:rsid w:val="00DD7851"/>
    <w:rsid w:val="00E03B18"/>
    <w:rsid w:val="00E20D02"/>
    <w:rsid w:val="00E21B4C"/>
    <w:rsid w:val="00E52409"/>
    <w:rsid w:val="00E57E73"/>
    <w:rsid w:val="00E65B1C"/>
    <w:rsid w:val="00EE03CD"/>
    <w:rsid w:val="00F02AE4"/>
    <w:rsid w:val="00F17ED6"/>
    <w:rsid w:val="00F2191B"/>
    <w:rsid w:val="00F42CD1"/>
    <w:rsid w:val="00F4463A"/>
    <w:rsid w:val="00F477F1"/>
    <w:rsid w:val="00F54DE3"/>
    <w:rsid w:val="00F554E3"/>
    <w:rsid w:val="00F670BB"/>
    <w:rsid w:val="00F76813"/>
    <w:rsid w:val="00F8293C"/>
    <w:rsid w:val="00F90584"/>
    <w:rsid w:val="00FA019F"/>
    <w:rsid w:val="00FA220B"/>
    <w:rsid w:val="00FA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4F06B"/>
  <w15:docId w15:val="{E1CE5842-FE4C-46F8-B743-7B19CDED7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0BBE"/>
    <w:pPr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830BBE"/>
  </w:style>
  <w:style w:type="character" w:customStyle="1" w:styleId="StopkaZnak">
    <w:name w:val="Stopka Znak"/>
    <w:basedOn w:val="Domylnaczcionkaakapitu"/>
    <w:link w:val="Stopka"/>
    <w:uiPriority w:val="99"/>
    <w:qFormat/>
    <w:rsid w:val="00830BBE"/>
  </w:style>
  <w:style w:type="character" w:customStyle="1" w:styleId="czeinternetowe">
    <w:name w:val="Łącze internetowe"/>
    <w:rsid w:val="00842642"/>
    <w:rPr>
      <w:color w:val="0000FF"/>
      <w:u w:val="single"/>
    </w:rPr>
  </w:style>
  <w:style w:type="character" w:customStyle="1" w:styleId="TytuZnak">
    <w:name w:val="Tytuł Znak"/>
    <w:basedOn w:val="Domylnaczcionkaakapitu"/>
    <w:link w:val="Tytu"/>
    <w:qFormat/>
    <w:rsid w:val="00830BBE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AkapitzlistZnak">
    <w:name w:val="Akapit z listą Znak"/>
    <w:link w:val="Akapitzlist"/>
    <w:qFormat/>
    <w:locked/>
    <w:rsid w:val="00830BBE"/>
    <w:rPr>
      <w:rFonts w:ascii="Map Symbols" w:eastAsia="Times New Roman" w:hAnsi="Map Symbols" w:cs="Map Symbols"/>
      <w:sz w:val="24"/>
      <w:szCs w:val="24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AE6A16"/>
    <w:rPr>
      <w:color w:val="605E5C"/>
      <w:shd w:val="clear" w:color="auto" w:fill="E1DFDD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B2D59"/>
    <w:rPr>
      <w:rFonts w:ascii="Segoe UI" w:hAnsi="Segoe UI" w:cs="Segoe UI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B7287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Znak1">
    <w:name w:val="Tekst podstawowy Znak1"/>
    <w:basedOn w:val="Domylnaczcionkaakapitu"/>
    <w:uiPriority w:val="99"/>
    <w:semiHidden/>
    <w:qFormat/>
    <w:rsid w:val="00B72870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E940F5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E940F5"/>
    <w:rPr>
      <w:vertAlign w:val="superscript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842102"/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524B0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FF31DC"/>
    <w:rPr>
      <w:color w:val="954F72" w:themeColor="followedHyperlink"/>
      <w:u w:val="single"/>
    </w:rPr>
  </w:style>
  <w:style w:type="character" w:customStyle="1" w:styleId="ListLabel1">
    <w:name w:val="ListLabel 1"/>
    <w:qFormat/>
    <w:rPr>
      <w:b w:val="0"/>
      <w:sz w:val="24"/>
      <w:szCs w:val="22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b/>
      <w:bCs w:val="0"/>
    </w:rPr>
  </w:style>
  <w:style w:type="character" w:customStyle="1" w:styleId="ListLabel11">
    <w:name w:val="ListLabel 11"/>
    <w:qFormat/>
    <w:rPr>
      <w:rFonts w:eastAsia="Times New Roman" w:cs="Calibri"/>
      <w:b w:val="0"/>
      <w:i w:val="0"/>
      <w:color w:val="00000A"/>
      <w:sz w:val="24"/>
      <w:szCs w:val="24"/>
      <w:lang w:eastAsia="pl-PL"/>
    </w:rPr>
  </w:style>
  <w:style w:type="character" w:customStyle="1" w:styleId="ListLabel12">
    <w:name w:val="ListLabel 12"/>
    <w:qFormat/>
    <w:rPr>
      <w:sz w:val="22"/>
      <w:szCs w:val="22"/>
    </w:rPr>
  </w:style>
  <w:style w:type="character" w:customStyle="1" w:styleId="ListLabel13">
    <w:name w:val="ListLabel 13"/>
    <w:qFormat/>
    <w:rPr>
      <w:sz w:val="22"/>
      <w:szCs w:val="22"/>
      <w:lang w:val="pl-PL"/>
    </w:rPr>
  </w:style>
  <w:style w:type="character" w:customStyle="1" w:styleId="ListLabel14">
    <w:name w:val="ListLabel 14"/>
    <w:qFormat/>
    <w:rPr>
      <w:lang w:val="pl-PL"/>
    </w:rPr>
  </w:style>
  <w:style w:type="character" w:customStyle="1" w:styleId="ListLabel15">
    <w:name w:val="ListLabel 15"/>
    <w:qFormat/>
    <w:rPr>
      <w:b/>
      <w:color w:val="00000A"/>
      <w:sz w:val="24"/>
    </w:rPr>
  </w:style>
  <w:style w:type="character" w:customStyle="1" w:styleId="ListLabel16">
    <w:name w:val="ListLabel 16"/>
    <w:qFormat/>
    <w:rPr>
      <w:rFonts w:eastAsia="Trebuchet MS" w:cs="Calibri"/>
    </w:rPr>
  </w:style>
  <w:style w:type="character" w:customStyle="1" w:styleId="ListLabel17">
    <w:name w:val="ListLabel 17"/>
    <w:qFormat/>
    <w:rPr>
      <w:b/>
      <w:bCs w:val="0"/>
      <w:sz w:val="24"/>
    </w:rPr>
  </w:style>
  <w:style w:type="character" w:customStyle="1" w:styleId="ListLabel18">
    <w:name w:val="ListLabel 18"/>
    <w:qFormat/>
    <w:rPr>
      <w:rFonts w:cs="Calibri"/>
      <w:sz w:val="24"/>
      <w:szCs w:val="24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  <w:sz w:val="24"/>
    </w:rPr>
  </w:style>
  <w:style w:type="character" w:customStyle="1" w:styleId="ListLabel28">
    <w:name w:val="ListLabel 28"/>
    <w:qFormat/>
    <w:rPr>
      <w:rFonts w:cs="Times New Roman"/>
      <w:sz w:val="24"/>
    </w:rPr>
  </w:style>
  <w:style w:type="character" w:customStyle="1" w:styleId="ListLabel29">
    <w:name w:val="ListLabel 29"/>
    <w:qFormat/>
    <w:rPr>
      <w:rFonts w:cs="Calibri"/>
      <w:color w:val="00000A"/>
      <w:sz w:val="24"/>
      <w:szCs w:val="24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color w:val="000000"/>
      <w:sz w:val="24"/>
      <w:szCs w:val="24"/>
    </w:rPr>
  </w:style>
  <w:style w:type="character" w:customStyle="1" w:styleId="ListLabel37">
    <w:name w:val="ListLabel 37"/>
    <w:qFormat/>
    <w:rPr>
      <w:sz w:val="24"/>
      <w:szCs w:val="24"/>
    </w:rPr>
  </w:style>
  <w:style w:type="character" w:customStyle="1" w:styleId="ListLabel38">
    <w:name w:val="ListLabel 38"/>
    <w:qFormat/>
    <w:rPr>
      <w:rFonts w:cs="Times New Roman"/>
      <w:sz w:val="24"/>
      <w:szCs w:val="24"/>
    </w:rPr>
  </w:style>
  <w:style w:type="character" w:customStyle="1" w:styleId="ListLabel39">
    <w:name w:val="ListLabel 39"/>
    <w:qFormat/>
    <w:rPr>
      <w:rFonts w:cs="Times New Roman"/>
      <w:sz w:val="22"/>
      <w:szCs w:val="22"/>
    </w:rPr>
  </w:style>
  <w:style w:type="character" w:customStyle="1" w:styleId="ListLabel40">
    <w:name w:val="ListLabel 40"/>
    <w:qFormat/>
    <w:rPr>
      <w:rFonts w:cs="Times New Roman"/>
      <w:sz w:val="22"/>
      <w:szCs w:val="22"/>
    </w:rPr>
  </w:style>
  <w:style w:type="character" w:customStyle="1" w:styleId="ListLabel41">
    <w:name w:val="ListLabel 41"/>
    <w:qFormat/>
    <w:rPr>
      <w:rFonts w:cs="Times New Roman"/>
      <w:sz w:val="22"/>
      <w:szCs w:val="22"/>
    </w:rPr>
  </w:style>
  <w:style w:type="character" w:customStyle="1" w:styleId="ListLabel42">
    <w:name w:val="ListLabel 42"/>
    <w:qFormat/>
    <w:rPr>
      <w:rFonts w:cs="Times New Roman"/>
      <w:sz w:val="22"/>
      <w:szCs w:val="22"/>
    </w:rPr>
  </w:style>
  <w:style w:type="character" w:customStyle="1" w:styleId="ListLabel43">
    <w:name w:val="ListLabel 43"/>
    <w:qFormat/>
    <w:rPr>
      <w:rFonts w:cs="Times New Roman"/>
      <w:sz w:val="22"/>
      <w:szCs w:val="22"/>
    </w:rPr>
  </w:style>
  <w:style w:type="character" w:customStyle="1" w:styleId="ListLabel44">
    <w:name w:val="ListLabel 44"/>
    <w:qFormat/>
    <w:rPr>
      <w:rFonts w:cs="Times New Roman"/>
      <w:sz w:val="22"/>
      <w:szCs w:val="22"/>
    </w:rPr>
  </w:style>
  <w:style w:type="character" w:customStyle="1" w:styleId="ListLabel45">
    <w:name w:val="ListLabel 45"/>
    <w:qFormat/>
    <w:rPr>
      <w:rFonts w:cs="Times New Roman"/>
      <w:sz w:val="22"/>
      <w:szCs w:val="22"/>
    </w:rPr>
  </w:style>
  <w:style w:type="character" w:customStyle="1" w:styleId="ListLabel46">
    <w:name w:val="ListLabel 46"/>
    <w:qFormat/>
    <w:rPr>
      <w:rFonts w:cs="Times New Roman"/>
      <w:sz w:val="22"/>
      <w:szCs w:val="22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Calibri"/>
      <w:color w:val="00000A"/>
      <w:sz w:val="24"/>
      <w:szCs w:val="24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b/>
      <w:bCs/>
    </w:rPr>
  </w:style>
  <w:style w:type="character" w:customStyle="1" w:styleId="ListLabel58">
    <w:name w:val="ListLabel 58"/>
    <w:qFormat/>
    <w:rPr>
      <w:rFonts w:cs="Arial"/>
      <w:b w:val="0"/>
      <w:bCs/>
      <w:sz w:val="24"/>
      <w:szCs w:val="24"/>
    </w:rPr>
  </w:style>
  <w:style w:type="character" w:customStyle="1" w:styleId="ListLabel59">
    <w:name w:val="ListLabel 59"/>
    <w:qFormat/>
    <w:rPr>
      <w:b w:val="0"/>
      <w:u w:val="none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b w:val="0"/>
      <w:bCs/>
      <w:sz w:val="24"/>
    </w:rPr>
  </w:style>
  <w:style w:type="character" w:customStyle="1" w:styleId="ListLabel62">
    <w:name w:val="ListLabel 62"/>
    <w:qFormat/>
    <w:rPr>
      <w:sz w:val="22"/>
      <w:szCs w:val="22"/>
    </w:rPr>
  </w:style>
  <w:style w:type="character" w:customStyle="1" w:styleId="ListLabel63">
    <w:name w:val="ListLabel 63"/>
    <w:qFormat/>
    <w:rPr>
      <w:sz w:val="22"/>
      <w:szCs w:val="22"/>
      <w:lang w:val="pl-PL"/>
    </w:rPr>
  </w:style>
  <w:style w:type="character" w:customStyle="1" w:styleId="ListLabel64">
    <w:name w:val="ListLabel 64"/>
    <w:qFormat/>
    <w:rPr>
      <w:lang w:val="pl-PL"/>
    </w:rPr>
  </w:style>
  <w:style w:type="character" w:customStyle="1" w:styleId="ListLabel65">
    <w:name w:val="ListLabel 65"/>
    <w:qFormat/>
    <w:rPr>
      <w:color w:val="00000A"/>
      <w:sz w:val="24"/>
    </w:rPr>
  </w:style>
  <w:style w:type="character" w:customStyle="1" w:styleId="ListLabel66">
    <w:name w:val="ListLabel 66"/>
    <w:qFormat/>
    <w:rPr>
      <w:rFonts w:cs="Calibri"/>
      <w:b/>
      <w:sz w:val="24"/>
      <w:szCs w:val="22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Calibri"/>
      <w:sz w:val="24"/>
      <w:szCs w:val="24"/>
    </w:rPr>
  </w:style>
  <w:style w:type="character" w:customStyle="1" w:styleId="ListLabel76">
    <w:name w:val="ListLabel 76"/>
    <w:qFormat/>
    <w:rPr>
      <w:rFonts w:cs="Times New Roman"/>
      <w:sz w:val="24"/>
      <w:szCs w:val="24"/>
    </w:rPr>
  </w:style>
  <w:style w:type="character" w:customStyle="1" w:styleId="ListLabel77">
    <w:name w:val="ListLabel 77"/>
    <w:qFormat/>
    <w:rPr>
      <w:rFonts w:cs="Times New Roman"/>
      <w:sz w:val="22"/>
      <w:szCs w:val="22"/>
    </w:rPr>
  </w:style>
  <w:style w:type="character" w:customStyle="1" w:styleId="ListLabel78">
    <w:name w:val="ListLabel 78"/>
    <w:qFormat/>
    <w:rPr>
      <w:rFonts w:cs="Times New Roman"/>
      <w:sz w:val="22"/>
      <w:szCs w:val="22"/>
    </w:rPr>
  </w:style>
  <w:style w:type="character" w:customStyle="1" w:styleId="ListLabel79">
    <w:name w:val="ListLabel 79"/>
    <w:qFormat/>
    <w:rPr>
      <w:rFonts w:cs="Times New Roman"/>
      <w:sz w:val="22"/>
      <w:szCs w:val="22"/>
    </w:rPr>
  </w:style>
  <w:style w:type="character" w:customStyle="1" w:styleId="ListLabel80">
    <w:name w:val="ListLabel 80"/>
    <w:qFormat/>
    <w:rPr>
      <w:rFonts w:cs="Times New Roman"/>
      <w:sz w:val="22"/>
      <w:szCs w:val="22"/>
    </w:rPr>
  </w:style>
  <w:style w:type="character" w:customStyle="1" w:styleId="ListLabel81">
    <w:name w:val="ListLabel 81"/>
    <w:qFormat/>
    <w:rPr>
      <w:rFonts w:cs="Times New Roman"/>
      <w:sz w:val="22"/>
      <w:szCs w:val="22"/>
    </w:rPr>
  </w:style>
  <w:style w:type="character" w:customStyle="1" w:styleId="ListLabel82">
    <w:name w:val="ListLabel 82"/>
    <w:qFormat/>
    <w:rPr>
      <w:rFonts w:cs="Times New Roman"/>
      <w:sz w:val="22"/>
      <w:szCs w:val="22"/>
    </w:rPr>
  </w:style>
  <w:style w:type="character" w:customStyle="1" w:styleId="ListLabel83">
    <w:name w:val="ListLabel 83"/>
    <w:qFormat/>
    <w:rPr>
      <w:rFonts w:cs="Times New Roman"/>
      <w:sz w:val="22"/>
      <w:szCs w:val="22"/>
    </w:rPr>
  </w:style>
  <w:style w:type="character" w:customStyle="1" w:styleId="ListLabel84">
    <w:name w:val="ListLabel 84"/>
    <w:qFormat/>
    <w:rPr>
      <w:rFonts w:cs="Calibri"/>
      <w:iCs/>
      <w:color w:val="000000"/>
      <w:sz w:val="24"/>
      <w:szCs w:val="24"/>
    </w:rPr>
  </w:style>
  <w:style w:type="character" w:customStyle="1" w:styleId="ListLabel85">
    <w:name w:val="ListLabel 85"/>
    <w:qFormat/>
    <w:rPr>
      <w:rFonts w:cs="Calibri"/>
      <w:color w:val="000000"/>
      <w:sz w:val="24"/>
      <w:szCs w:val="24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Calibri"/>
      <w:iCs/>
      <w:sz w:val="24"/>
      <w:szCs w:val="24"/>
    </w:rPr>
  </w:style>
  <w:style w:type="character" w:customStyle="1" w:styleId="ListLabel95">
    <w:name w:val="ListLabel 95"/>
    <w:qFormat/>
    <w:rPr>
      <w:rFonts w:cs="Calibri"/>
      <w:sz w:val="24"/>
      <w:szCs w:val="24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sz w:val="24"/>
      <w:szCs w:val="24"/>
    </w:rPr>
  </w:style>
  <w:style w:type="character" w:customStyle="1" w:styleId="ListLabel105">
    <w:name w:val="ListLabel 105"/>
    <w:qFormat/>
    <w:rPr>
      <w:rFonts w:cs="Calibri"/>
      <w:sz w:val="24"/>
      <w:szCs w:val="24"/>
    </w:rPr>
  </w:style>
  <w:style w:type="character" w:customStyle="1" w:styleId="ListLabel106">
    <w:name w:val="ListLabel 106"/>
    <w:qFormat/>
    <w:rPr>
      <w:rFonts w:cs="Times New Roman"/>
      <w:b w:val="0"/>
      <w:bCs/>
      <w:sz w:val="24"/>
      <w:szCs w:val="24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Calibri"/>
      <w:color w:val="000000"/>
      <w:sz w:val="24"/>
      <w:szCs w:val="24"/>
    </w:rPr>
  </w:style>
  <w:style w:type="character" w:customStyle="1" w:styleId="ListLabel116">
    <w:name w:val="ListLabel 116"/>
    <w:qFormat/>
    <w:rPr>
      <w:rFonts w:cs="Calibri"/>
      <w:sz w:val="24"/>
      <w:szCs w:val="24"/>
    </w:rPr>
  </w:style>
  <w:style w:type="character" w:customStyle="1" w:styleId="ListLabel117">
    <w:name w:val="ListLabel 117"/>
    <w:qFormat/>
    <w:rPr>
      <w:rFonts w:cs="Times New Roman"/>
      <w:sz w:val="22"/>
    </w:rPr>
  </w:style>
  <w:style w:type="character" w:customStyle="1" w:styleId="ListLabel118">
    <w:name w:val="ListLabel 118"/>
    <w:qFormat/>
    <w:rPr>
      <w:rFonts w:cs="Times New Roman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  <w:color w:val="000000"/>
      <w:sz w:val="22"/>
      <w:szCs w:val="22"/>
    </w:rPr>
  </w:style>
  <w:style w:type="character" w:customStyle="1" w:styleId="ListLabel127">
    <w:name w:val="ListLabel 127"/>
    <w:qFormat/>
    <w:rPr>
      <w:rFonts w:cs="Times New Roman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  <w:sz w:val="24"/>
    </w:rPr>
  </w:style>
  <w:style w:type="character" w:customStyle="1" w:styleId="ListLabel136">
    <w:name w:val="ListLabel 136"/>
    <w:qFormat/>
    <w:rPr>
      <w:rFonts w:cs="Times New Roman"/>
      <w:sz w:val="24"/>
    </w:rPr>
  </w:style>
  <w:style w:type="character" w:customStyle="1" w:styleId="ListLabel137">
    <w:name w:val="ListLabel 137"/>
    <w:qFormat/>
    <w:rPr>
      <w:rFonts w:cs="Calibri"/>
      <w:color w:val="00000A"/>
      <w:sz w:val="24"/>
      <w:szCs w:val="24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b/>
      <w:bCs/>
    </w:rPr>
  </w:style>
  <w:style w:type="character" w:customStyle="1" w:styleId="ListLabel145">
    <w:name w:val="ListLabel 145"/>
    <w:qFormat/>
    <w:rPr>
      <w:rFonts w:cs="Calibri"/>
    </w:rPr>
  </w:style>
  <w:style w:type="character" w:customStyle="1" w:styleId="ListLabel146">
    <w:name w:val="ListLabel 146"/>
    <w:qFormat/>
    <w:rPr>
      <w:rFonts w:eastAsia="Calibri" w:cs="Calibri"/>
      <w:color w:val="000000"/>
      <w:sz w:val="24"/>
    </w:rPr>
  </w:style>
  <w:style w:type="character" w:customStyle="1" w:styleId="ListLabel147">
    <w:name w:val="ListLabel 147"/>
    <w:qFormat/>
    <w:rPr>
      <w:rFonts w:eastAsia="Calibri"/>
      <w:b/>
      <w:bCs w:val="0"/>
      <w:sz w:val="24"/>
    </w:rPr>
  </w:style>
  <w:style w:type="character" w:customStyle="1" w:styleId="ListLabel148">
    <w:name w:val="ListLabel 148"/>
    <w:qFormat/>
    <w:rPr>
      <w:b w:val="0"/>
      <w:bCs/>
      <w:i w:val="0"/>
      <w:iCs w:val="0"/>
      <w:color w:val="000000"/>
      <w:sz w:val="24"/>
      <w:szCs w:val="24"/>
    </w:rPr>
  </w:style>
  <w:style w:type="character" w:customStyle="1" w:styleId="ListLabel149">
    <w:name w:val="ListLabel 149"/>
    <w:qFormat/>
    <w:rPr>
      <w:rFonts w:cs="Arial"/>
      <w:b w:val="0"/>
      <w:bCs w:val="0"/>
      <w:sz w:val="24"/>
      <w:szCs w:val="24"/>
    </w:rPr>
  </w:style>
  <w:style w:type="character" w:customStyle="1" w:styleId="ListLabel150">
    <w:name w:val="ListLabel 150"/>
    <w:qFormat/>
    <w:rPr>
      <w:rFonts w:cs="Symbol"/>
      <w:b w:val="0"/>
      <w:bCs/>
      <w:sz w:val="22"/>
      <w:szCs w:val="22"/>
      <w:lang w:eastAsia="pl-PL"/>
    </w:rPr>
  </w:style>
  <w:style w:type="character" w:customStyle="1" w:styleId="ListLabel151">
    <w:name w:val="ListLabel 151"/>
    <w:qFormat/>
    <w:rPr>
      <w:rFonts w:cs="Calibri"/>
      <w:sz w:val="24"/>
      <w:szCs w:val="22"/>
    </w:rPr>
  </w:style>
  <w:style w:type="character" w:customStyle="1" w:styleId="ListLabel152">
    <w:name w:val="ListLabel 152"/>
    <w:qFormat/>
    <w:rPr>
      <w:rFonts w:cs="Times New Roman"/>
      <w:sz w:val="24"/>
    </w:rPr>
  </w:style>
  <w:style w:type="character" w:customStyle="1" w:styleId="ListLabel153">
    <w:name w:val="ListLabel 153"/>
    <w:qFormat/>
    <w:rPr>
      <w:rFonts w:cs="Times New Roman"/>
    </w:rPr>
  </w:style>
  <w:style w:type="character" w:customStyle="1" w:styleId="ListLabel154">
    <w:name w:val="ListLabel 154"/>
    <w:qFormat/>
    <w:rPr>
      <w:rFonts w:cs="Times New Roman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Calibri"/>
      <w:sz w:val="24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cs="Times New Roman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Calibri"/>
      <w:sz w:val="24"/>
      <w:szCs w:val="24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cs="Times New Roman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rFonts w:cs="Times New Roman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eastAsia="Times New Roman" w:cstheme="minorHAnsi"/>
      <w:color w:val="000000" w:themeColor="text1"/>
      <w:sz w:val="24"/>
      <w:szCs w:val="24"/>
      <w:lang w:eastAsia="pl-PL"/>
    </w:rPr>
  </w:style>
  <w:style w:type="character" w:customStyle="1" w:styleId="ListLabel178">
    <w:name w:val="ListLabel 178"/>
    <w:qFormat/>
    <w:rPr>
      <w:rFonts w:asciiTheme="minorHAnsi" w:hAnsiTheme="minorHAnsi" w:cstheme="minorHAnsi"/>
      <w:color w:val="00000A"/>
      <w:u w:val="none"/>
      <w:lang w:eastAsia="pl-PL"/>
    </w:rPr>
  </w:style>
  <w:style w:type="character" w:customStyle="1" w:styleId="ListLabel179">
    <w:name w:val="ListLabel 179"/>
    <w:qFormat/>
    <w:rPr>
      <w:rFonts w:eastAsia="Calibri" w:cstheme="minorHAnsi"/>
      <w:bCs/>
      <w:color w:val="000000" w:themeColor="text1"/>
      <w:sz w:val="24"/>
      <w:szCs w:val="24"/>
    </w:rPr>
  </w:style>
  <w:style w:type="character" w:customStyle="1" w:styleId="ListLabel180">
    <w:name w:val="ListLabel 180"/>
    <w:qFormat/>
    <w:rPr>
      <w:rFonts w:eastAsia="Times New Roman" w:cstheme="minorHAnsi"/>
      <w:color w:val="00000A"/>
      <w:sz w:val="24"/>
      <w:szCs w:val="24"/>
      <w:lang w:eastAsia="pl-PL"/>
    </w:rPr>
  </w:style>
  <w:style w:type="character" w:customStyle="1" w:styleId="ListLabel181">
    <w:name w:val="ListLabel 181"/>
    <w:qFormat/>
    <w:rPr>
      <w:rFonts w:cstheme="minorHAnsi"/>
      <w:color w:val="000000" w:themeColor="text1"/>
      <w:sz w:val="24"/>
      <w:szCs w:val="24"/>
      <w:lang w:eastAsia="pl-PL"/>
    </w:rPr>
  </w:style>
  <w:style w:type="character" w:customStyle="1" w:styleId="ListLabel182">
    <w:name w:val="ListLabel 182"/>
    <w:qFormat/>
    <w:rPr>
      <w:rFonts w:cstheme="minorHAnsi"/>
      <w:color w:val="00000A"/>
      <w:sz w:val="24"/>
      <w:szCs w:val="24"/>
      <w:lang w:eastAsia="pl-PL"/>
    </w:rPr>
  </w:style>
  <w:style w:type="character" w:customStyle="1" w:styleId="ListLabel183">
    <w:name w:val="ListLabel 183"/>
    <w:qFormat/>
    <w:rPr>
      <w:rFonts w:asciiTheme="minorHAnsi" w:hAnsiTheme="minorHAnsi" w:cstheme="minorHAnsi"/>
      <w:color w:val="000000" w:themeColor="text1"/>
      <w:lang w:eastAsia="pl-PL"/>
    </w:rPr>
  </w:style>
  <w:style w:type="character" w:customStyle="1" w:styleId="ListLabel184">
    <w:name w:val="ListLabel 184"/>
    <w:qFormat/>
    <w:rPr>
      <w:rFonts w:asciiTheme="minorHAnsi" w:hAnsiTheme="minorHAnsi" w:cstheme="minorHAnsi"/>
      <w:color w:val="00000A"/>
      <w:lang w:eastAsia="pl-PL"/>
    </w:rPr>
  </w:style>
  <w:style w:type="character" w:customStyle="1" w:styleId="ListLabel185">
    <w:name w:val="ListLabel 185"/>
    <w:qFormat/>
    <w:rPr>
      <w:rFonts w:eastAsia="Times New Roman" w:cstheme="minorHAnsi"/>
      <w:color w:val="00000A"/>
      <w:sz w:val="24"/>
      <w:szCs w:val="24"/>
      <w:u w:val="none"/>
      <w:lang w:eastAsia="pl-PL"/>
    </w:rPr>
  </w:style>
  <w:style w:type="character" w:customStyle="1" w:styleId="ListLabel186">
    <w:name w:val="ListLabel 186"/>
    <w:qFormat/>
    <w:rPr>
      <w:rFonts w:cstheme="minorHAnsi"/>
      <w:sz w:val="24"/>
      <w:szCs w:val="24"/>
    </w:rPr>
  </w:style>
  <w:style w:type="character" w:customStyle="1" w:styleId="ListLabel187">
    <w:name w:val="ListLabel 187"/>
    <w:qFormat/>
    <w:rPr>
      <w:rFonts w:eastAsia="Times New Roman" w:cstheme="minorHAnsi"/>
      <w:bCs/>
      <w:sz w:val="24"/>
      <w:szCs w:val="24"/>
    </w:rPr>
  </w:style>
  <w:style w:type="character" w:customStyle="1" w:styleId="ListLabel188">
    <w:name w:val="ListLabel 188"/>
    <w:qFormat/>
    <w:rPr>
      <w:rFonts w:cstheme="minorHAnsi"/>
      <w:sz w:val="24"/>
      <w:szCs w:val="24"/>
      <w:lang w:eastAsia="pl-PL"/>
    </w:rPr>
  </w:style>
  <w:style w:type="character" w:customStyle="1" w:styleId="ListLabel189">
    <w:name w:val="ListLabel 189"/>
    <w:qFormat/>
    <w:rPr>
      <w:b w:val="0"/>
      <w:sz w:val="24"/>
      <w:szCs w:val="22"/>
    </w:rPr>
  </w:style>
  <w:style w:type="character" w:customStyle="1" w:styleId="ListLabel190">
    <w:name w:val="ListLabel 190"/>
    <w:qFormat/>
    <w:rPr>
      <w:rFonts w:cs="Times New Roman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ascii="Calibri" w:hAnsi="Calibri"/>
      <w:b/>
      <w:bCs w:val="0"/>
    </w:rPr>
  </w:style>
  <w:style w:type="character" w:customStyle="1" w:styleId="ListLabel199">
    <w:name w:val="ListLabel 199"/>
    <w:qFormat/>
    <w:rPr>
      <w:rFonts w:ascii="Calibri" w:eastAsia="Times New Roman" w:hAnsi="Calibri" w:cs="Calibri"/>
      <w:b w:val="0"/>
      <w:i w:val="0"/>
      <w:color w:val="00000A"/>
      <w:sz w:val="24"/>
      <w:szCs w:val="24"/>
      <w:lang w:eastAsia="pl-PL"/>
    </w:rPr>
  </w:style>
  <w:style w:type="character" w:customStyle="1" w:styleId="ListLabel200">
    <w:name w:val="ListLabel 200"/>
    <w:qFormat/>
    <w:rPr>
      <w:sz w:val="22"/>
      <w:szCs w:val="22"/>
    </w:rPr>
  </w:style>
  <w:style w:type="character" w:customStyle="1" w:styleId="ListLabel201">
    <w:name w:val="ListLabel 201"/>
    <w:qFormat/>
    <w:rPr>
      <w:sz w:val="22"/>
      <w:szCs w:val="22"/>
      <w:lang w:val="pl-PL"/>
    </w:rPr>
  </w:style>
  <w:style w:type="character" w:customStyle="1" w:styleId="ListLabel202">
    <w:name w:val="ListLabel 202"/>
    <w:qFormat/>
    <w:rPr>
      <w:lang w:val="pl-PL"/>
    </w:rPr>
  </w:style>
  <w:style w:type="character" w:customStyle="1" w:styleId="ListLabel203">
    <w:name w:val="ListLabel 203"/>
    <w:qFormat/>
    <w:rPr>
      <w:b/>
      <w:color w:val="00000A"/>
      <w:sz w:val="24"/>
    </w:rPr>
  </w:style>
  <w:style w:type="character" w:customStyle="1" w:styleId="ListLabel204">
    <w:name w:val="ListLabel 204"/>
    <w:qFormat/>
    <w:rPr>
      <w:rFonts w:ascii="Calibri" w:eastAsia="Trebuchet MS" w:hAnsi="Calibri" w:cs="Calibri"/>
    </w:rPr>
  </w:style>
  <w:style w:type="character" w:customStyle="1" w:styleId="ListLabel205">
    <w:name w:val="ListLabel 205"/>
    <w:qFormat/>
    <w:rPr>
      <w:rFonts w:ascii="Calibri" w:hAnsi="Calibri"/>
      <w:b/>
      <w:bCs w:val="0"/>
      <w:sz w:val="24"/>
    </w:rPr>
  </w:style>
  <w:style w:type="character" w:customStyle="1" w:styleId="ListLabel206">
    <w:name w:val="ListLabel 206"/>
    <w:qFormat/>
    <w:rPr>
      <w:rFonts w:cs="Times New Roman"/>
      <w:sz w:val="24"/>
    </w:rPr>
  </w:style>
  <w:style w:type="character" w:customStyle="1" w:styleId="ListLabel207">
    <w:name w:val="ListLabel 207"/>
    <w:qFormat/>
    <w:rPr>
      <w:rFonts w:cs="Times New Roman"/>
      <w:sz w:val="24"/>
    </w:rPr>
  </w:style>
  <w:style w:type="character" w:customStyle="1" w:styleId="ListLabel208">
    <w:name w:val="ListLabel 208"/>
    <w:qFormat/>
    <w:rPr>
      <w:rFonts w:cs="Calibri"/>
      <w:color w:val="00000A"/>
      <w:sz w:val="24"/>
      <w:szCs w:val="24"/>
    </w:rPr>
  </w:style>
  <w:style w:type="character" w:customStyle="1" w:styleId="ListLabel209">
    <w:name w:val="ListLabel 209"/>
    <w:qFormat/>
    <w:rPr>
      <w:rFonts w:cs="Times New Roman"/>
    </w:rPr>
  </w:style>
  <w:style w:type="character" w:customStyle="1" w:styleId="ListLabel210">
    <w:name w:val="ListLabel 210"/>
    <w:qFormat/>
    <w:rPr>
      <w:rFonts w:cs="Times New Roman"/>
    </w:rPr>
  </w:style>
  <w:style w:type="character" w:customStyle="1" w:styleId="ListLabel211">
    <w:name w:val="ListLabel 211"/>
    <w:qFormat/>
    <w:rPr>
      <w:rFonts w:cs="Times New Roman"/>
    </w:rPr>
  </w:style>
  <w:style w:type="character" w:customStyle="1" w:styleId="ListLabel212">
    <w:name w:val="ListLabel 212"/>
    <w:qFormat/>
    <w:rPr>
      <w:rFonts w:cs="Times New Roman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color w:val="000000"/>
      <w:sz w:val="24"/>
      <w:szCs w:val="24"/>
    </w:rPr>
  </w:style>
  <w:style w:type="character" w:customStyle="1" w:styleId="ListLabel216">
    <w:name w:val="ListLabel 216"/>
    <w:qFormat/>
    <w:rPr>
      <w:rFonts w:ascii="Calibri" w:hAnsi="Calibri"/>
      <w:sz w:val="24"/>
      <w:szCs w:val="24"/>
    </w:rPr>
  </w:style>
  <w:style w:type="character" w:customStyle="1" w:styleId="ListLabel217">
    <w:name w:val="ListLabel 217"/>
    <w:qFormat/>
    <w:rPr>
      <w:rFonts w:cs="Times New Roman"/>
      <w:sz w:val="24"/>
      <w:szCs w:val="24"/>
    </w:rPr>
  </w:style>
  <w:style w:type="character" w:customStyle="1" w:styleId="ListLabel218">
    <w:name w:val="ListLabel 218"/>
    <w:qFormat/>
    <w:rPr>
      <w:rFonts w:cs="Times New Roman"/>
      <w:sz w:val="22"/>
      <w:szCs w:val="22"/>
    </w:rPr>
  </w:style>
  <w:style w:type="character" w:customStyle="1" w:styleId="ListLabel219">
    <w:name w:val="ListLabel 219"/>
    <w:qFormat/>
    <w:rPr>
      <w:rFonts w:cs="Times New Roman"/>
      <w:sz w:val="22"/>
      <w:szCs w:val="22"/>
    </w:rPr>
  </w:style>
  <w:style w:type="character" w:customStyle="1" w:styleId="ListLabel220">
    <w:name w:val="ListLabel 220"/>
    <w:qFormat/>
    <w:rPr>
      <w:rFonts w:cs="Times New Roman"/>
      <w:sz w:val="22"/>
      <w:szCs w:val="22"/>
    </w:rPr>
  </w:style>
  <w:style w:type="character" w:customStyle="1" w:styleId="ListLabel221">
    <w:name w:val="ListLabel 221"/>
    <w:qFormat/>
    <w:rPr>
      <w:rFonts w:cs="Times New Roman"/>
      <w:sz w:val="22"/>
      <w:szCs w:val="22"/>
    </w:rPr>
  </w:style>
  <w:style w:type="character" w:customStyle="1" w:styleId="ListLabel222">
    <w:name w:val="ListLabel 222"/>
    <w:qFormat/>
    <w:rPr>
      <w:rFonts w:cs="Times New Roman"/>
      <w:sz w:val="22"/>
      <w:szCs w:val="22"/>
    </w:rPr>
  </w:style>
  <w:style w:type="character" w:customStyle="1" w:styleId="ListLabel223">
    <w:name w:val="ListLabel 223"/>
    <w:qFormat/>
    <w:rPr>
      <w:rFonts w:cs="Times New Roman"/>
      <w:sz w:val="22"/>
      <w:szCs w:val="22"/>
    </w:rPr>
  </w:style>
  <w:style w:type="character" w:customStyle="1" w:styleId="ListLabel224">
    <w:name w:val="ListLabel 224"/>
    <w:qFormat/>
    <w:rPr>
      <w:rFonts w:cs="Times New Roman"/>
      <w:sz w:val="22"/>
      <w:szCs w:val="22"/>
    </w:rPr>
  </w:style>
  <w:style w:type="character" w:customStyle="1" w:styleId="ListLabel225">
    <w:name w:val="ListLabel 225"/>
    <w:qFormat/>
    <w:rPr>
      <w:rFonts w:cs="Times New Roman"/>
      <w:sz w:val="22"/>
      <w:szCs w:val="22"/>
    </w:rPr>
  </w:style>
  <w:style w:type="character" w:customStyle="1" w:styleId="ListLabel226">
    <w:name w:val="ListLabel 226"/>
    <w:qFormat/>
    <w:rPr>
      <w:rFonts w:ascii="Calibri" w:hAnsi="Calibri" w:cs="Times New Roman"/>
    </w:rPr>
  </w:style>
  <w:style w:type="character" w:customStyle="1" w:styleId="ListLabel227">
    <w:name w:val="ListLabel 227"/>
    <w:qFormat/>
    <w:rPr>
      <w:rFonts w:ascii="Calibri" w:hAnsi="Calibri" w:cs="Calibri"/>
      <w:color w:val="00000A"/>
      <w:sz w:val="24"/>
      <w:szCs w:val="24"/>
    </w:rPr>
  </w:style>
  <w:style w:type="character" w:customStyle="1" w:styleId="ListLabel228">
    <w:name w:val="ListLabel 228"/>
    <w:qFormat/>
    <w:rPr>
      <w:rFonts w:cs="Times New Roman"/>
    </w:rPr>
  </w:style>
  <w:style w:type="character" w:customStyle="1" w:styleId="ListLabel229">
    <w:name w:val="ListLabel 229"/>
    <w:qFormat/>
    <w:rPr>
      <w:rFonts w:cs="Times New Roman"/>
    </w:rPr>
  </w:style>
  <w:style w:type="character" w:customStyle="1" w:styleId="ListLabel230">
    <w:name w:val="ListLabel 230"/>
    <w:qFormat/>
    <w:rPr>
      <w:rFonts w:cs="Times New Roman"/>
    </w:rPr>
  </w:style>
  <w:style w:type="character" w:customStyle="1" w:styleId="ListLabel231">
    <w:name w:val="ListLabel 231"/>
    <w:qFormat/>
    <w:rPr>
      <w:rFonts w:cs="Times New Roman"/>
    </w:rPr>
  </w:style>
  <w:style w:type="character" w:customStyle="1" w:styleId="ListLabel232">
    <w:name w:val="ListLabel 232"/>
    <w:qFormat/>
    <w:rPr>
      <w:rFonts w:cs="Times New Roman"/>
    </w:rPr>
  </w:style>
  <w:style w:type="character" w:customStyle="1" w:styleId="ListLabel233">
    <w:name w:val="ListLabel 233"/>
    <w:qFormat/>
    <w:rPr>
      <w:rFonts w:cs="Times New Roman"/>
    </w:rPr>
  </w:style>
  <w:style w:type="character" w:customStyle="1" w:styleId="ListLabel234">
    <w:name w:val="ListLabel 234"/>
    <w:qFormat/>
    <w:rPr>
      <w:rFonts w:cs="Times New Roman"/>
    </w:rPr>
  </w:style>
  <w:style w:type="character" w:customStyle="1" w:styleId="ListLabel235">
    <w:name w:val="ListLabel 235"/>
    <w:qFormat/>
    <w:rPr>
      <w:rFonts w:cs="Times New Roman"/>
    </w:rPr>
  </w:style>
  <w:style w:type="character" w:customStyle="1" w:styleId="ListLabel236">
    <w:name w:val="ListLabel 236"/>
    <w:qFormat/>
    <w:rPr>
      <w:rFonts w:ascii="Calibri" w:hAnsi="Calibri" w:cs="Calibri"/>
      <w:b/>
      <w:sz w:val="24"/>
      <w:szCs w:val="22"/>
    </w:rPr>
  </w:style>
  <w:style w:type="character" w:customStyle="1" w:styleId="ListLabel237">
    <w:name w:val="ListLabel 237"/>
    <w:qFormat/>
    <w:rPr>
      <w:rFonts w:cs="Times New Roman"/>
    </w:rPr>
  </w:style>
  <w:style w:type="character" w:customStyle="1" w:styleId="ListLabel238">
    <w:name w:val="ListLabel 238"/>
    <w:qFormat/>
    <w:rPr>
      <w:rFonts w:cs="Times New Roman"/>
    </w:rPr>
  </w:style>
  <w:style w:type="character" w:customStyle="1" w:styleId="ListLabel239">
    <w:name w:val="ListLabel 239"/>
    <w:qFormat/>
    <w:rPr>
      <w:rFonts w:cs="Times New Roman"/>
    </w:rPr>
  </w:style>
  <w:style w:type="character" w:customStyle="1" w:styleId="ListLabel240">
    <w:name w:val="ListLabel 240"/>
    <w:qFormat/>
    <w:rPr>
      <w:rFonts w:cs="Times New Roman"/>
    </w:rPr>
  </w:style>
  <w:style w:type="character" w:customStyle="1" w:styleId="ListLabel241">
    <w:name w:val="ListLabel 241"/>
    <w:qFormat/>
    <w:rPr>
      <w:rFonts w:cs="Times New Roman"/>
    </w:rPr>
  </w:style>
  <w:style w:type="character" w:customStyle="1" w:styleId="ListLabel242">
    <w:name w:val="ListLabel 242"/>
    <w:qFormat/>
    <w:rPr>
      <w:rFonts w:cs="Times New Roman"/>
    </w:rPr>
  </w:style>
  <w:style w:type="character" w:customStyle="1" w:styleId="ListLabel243">
    <w:name w:val="ListLabel 243"/>
    <w:qFormat/>
    <w:rPr>
      <w:rFonts w:cs="Times New Roman"/>
    </w:rPr>
  </w:style>
  <w:style w:type="character" w:customStyle="1" w:styleId="ListLabel244">
    <w:name w:val="ListLabel 244"/>
    <w:qFormat/>
    <w:rPr>
      <w:rFonts w:cs="Times New Roman"/>
    </w:rPr>
  </w:style>
  <w:style w:type="character" w:customStyle="1" w:styleId="ListLabel245">
    <w:name w:val="ListLabel 245"/>
    <w:qFormat/>
    <w:rPr>
      <w:rFonts w:ascii="Calibri" w:hAnsi="Calibri"/>
      <w:b/>
      <w:bCs/>
    </w:rPr>
  </w:style>
  <w:style w:type="character" w:customStyle="1" w:styleId="ListLabel246">
    <w:name w:val="ListLabel 246"/>
    <w:qFormat/>
    <w:rPr>
      <w:rFonts w:ascii="Calibri" w:eastAsia="Calibri" w:hAnsi="Calibri"/>
      <w:b/>
      <w:bCs w:val="0"/>
      <w:sz w:val="24"/>
    </w:rPr>
  </w:style>
  <w:style w:type="character" w:customStyle="1" w:styleId="ListLabel247">
    <w:name w:val="ListLabel 247"/>
    <w:qFormat/>
    <w:rPr>
      <w:rFonts w:ascii="Calibri" w:hAnsi="Calibri"/>
      <w:b w:val="0"/>
      <w:bCs/>
      <w:i w:val="0"/>
      <w:iCs w:val="0"/>
      <w:color w:val="000000"/>
      <w:sz w:val="24"/>
      <w:szCs w:val="24"/>
    </w:rPr>
  </w:style>
  <w:style w:type="character" w:customStyle="1" w:styleId="ListLabel248">
    <w:name w:val="ListLabel 248"/>
    <w:qFormat/>
    <w:rPr>
      <w:rFonts w:cs="Symbol"/>
      <w:b w:val="0"/>
      <w:bCs/>
      <w:sz w:val="22"/>
      <w:szCs w:val="22"/>
      <w:lang w:eastAsia="pl-PL"/>
    </w:rPr>
  </w:style>
  <w:style w:type="character" w:customStyle="1" w:styleId="ListLabel249">
    <w:name w:val="ListLabel 249"/>
    <w:qFormat/>
    <w:rPr>
      <w:rFonts w:cs="Calibri"/>
      <w:sz w:val="24"/>
      <w:szCs w:val="22"/>
    </w:rPr>
  </w:style>
  <w:style w:type="character" w:customStyle="1" w:styleId="ListLabel250">
    <w:name w:val="ListLabel 250"/>
    <w:qFormat/>
    <w:rPr>
      <w:rFonts w:cs="Times New Roman"/>
      <w:sz w:val="24"/>
    </w:rPr>
  </w:style>
  <w:style w:type="character" w:customStyle="1" w:styleId="ListLabel251">
    <w:name w:val="ListLabel 251"/>
    <w:qFormat/>
    <w:rPr>
      <w:rFonts w:cs="Times New Roman"/>
    </w:rPr>
  </w:style>
  <w:style w:type="character" w:customStyle="1" w:styleId="ListLabel252">
    <w:name w:val="ListLabel 252"/>
    <w:qFormat/>
    <w:rPr>
      <w:rFonts w:cs="Times New Roman"/>
    </w:rPr>
  </w:style>
  <w:style w:type="character" w:customStyle="1" w:styleId="ListLabel253">
    <w:name w:val="ListLabel 253"/>
    <w:qFormat/>
    <w:rPr>
      <w:rFonts w:cs="Times New Roman"/>
    </w:rPr>
  </w:style>
  <w:style w:type="character" w:customStyle="1" w:styleId="ListLabel254">
    <w:name w:val="ListLabel 254"/>
    <w:qFormat/>
    <w:rPr>
      <w:rFonts w:cs="Times New Roman"/>
    </w:rPr>
  </w:style>
  <w:style w:type="character" w:customStyle="1" w:styleId="ListLabel255">
    <w:name w:val="ListLabel 255"/>
    <w:qFormat/>
    <w:rPr>
      <w:rFonts w:cs="Times New Roman"/>
    </w:rPr>
  </w:style>
  <w:style w:type="character" w:customStyle="1" w:styleId="ListLabel256">
    <w:name w:val="ListLabel 256"/>
    <w:qFormat/>
    <w:rPr>
      <w:rFonts w:cs="Times New Roman"/>
    </w:rPr>
  </w:style>
  <w:style w:type="character" w:customStyle="1" w:styleId="ListLabel257">
    <w:name w:val="ListLabel 257"/>
    <w:qFormat/>
    <w:rPr>
      <w:rFonts w:cs="Calibri"/>
      <w:sz w:val="24"/>
    </w:rPr>
  </w:style>
  <w:style w:type="character" w:customStyle="1" w:styleId="ListLabel258">
    <w:name w:val="ListLabel 258"/>
    <w:qFormat/>
    <w:rPr>
      <w:rFonts w:cs="Times New Roman"/>
    </w:rPr>
  </w:style>
  <w:style w:type="character" w:customStyle="1" w:styleId="ListLabel259">
    <w:name w:val="ListLabel 259"/>
    <w:qFormat/>
    <w:rPr>
      <w:rFonts w:cs="Times New Roman"/>
    </w:rPr>
  </w:style>
  <w:style w:type="character" w:customStyle="1" w:styleId="ListLabel260">
    <w:name w:val="ListLabel 260"/>
    <w:qFormat/>
    <w:rPr>
      <w:rFonts w:cs="Times New Roman"/>
    </w:rPr>
  </w:style>
  <w:style w:type="character" w:customStyle="1" w:styleId="ListLabel261">
    <w:name w:val="ListLabel 261"/>
    <w:qFormat/>
    <w:rPr>
      <w:rFonts w:cs="Times New Roman"/>
    </w:rPr>
  </w:style>
  <w:style w:type="character" w:customStyle="1" w:styleId="ListLabel262">
    <w:name w:val="ListLabel 262"/>
    <w:qFormat/>
    <w:rPr>
      <w:rFonts w:cs="Times New Roman"/>
    </w:rPr>
  </w:style>
  <w:style w:type="character" w:customStyle="1" w:styleId="ListLabel263">
    <w:name w:val="ListLabel 263"/>
    <w:qFormat/>
    <w:rPr>
      <w:rFonts w:cs="Times New Roman"/>
    </w:rPr>
  </w:style>
  <w:style w:type="character" w:customStyle="1" w:styleId="ListLabel264">
    <w:name w:val="ListLabel 264"/>
    <w:qFormat/>
    <w:rPr>
      <w:rFonts w:cs="Times New Roman"/>
    </w:rPr>
  </w:style>
  <w:style w:type="character" w:customStyle="1" w:styleId="ListLabel265">
    <w:name w:val="ListLabel 265"/>
    <w:qFormat/>
    <w:rPr>
      <w:rFonts w:cs="Times New Roman"/>
    </w:rPr>
  </w:style>
  <w:style w:type="character" w:customStyle="1" w:styleId="ListLabel266">
    <w:name w:val="ListLabel 266"/>
    <w:qFormat/>
    <w:rPr>
      <w:rFonts w:cs="Calibri"/>
      <w:sz w:val="24"/>
      <w:szCs w:val="24"/>
    </w:rPr>
  </w:style>
  <w:style w:type="character" w:customStyle="1" w:styleId="ListLabel267">
    <w:name w:val="ListLabel 267"/>
    <w:qFormat/>
    <w:rPr>
      <w:rFonts w:cs="Times New Roman"/>
    </w:rPr>
  </w:style>
  <w:style w:type="character" w:customStyle="1" w:styleId="ListLabel268">
    <w:name w:val="ListLabel 268"/>
    <w:qFormat/>
    <w:rPr>
      <w:rFonts w:cs="Times New Roman"/>
    </w:rPr>
  </w:style>
  <w:style w:type="character" w:customStyle="1" w:styleId="ListLabel269">
    <w:name w:val="ListLabel 269"/>
    <w:qFormat/>
    <w:rPr>
      <w:rFonts w:cs="Times New Roman"/>
    </w:rPr>
  </w:style>
  <w:style w:type="character" w:customStyle="1" w:styleId="ListLabel270">
    <w:name w:val="ListLabel 270"/>
    <w:qFormat/>
    <w:rPr>
      <w:rFonts w:cs="Times New Roman"/>
    </w:rPr>
  </w:style>
  <w:style w:type="character" w:customStyle="1" w:styleId="ListLabel271">
    <w:name w:val="ListLabel 271"/>
    <w:qFormat/>
    <w:rPr>
      <w:rFonts w:cs="Times New Roman"/>
    </w:rPr>
  </w:style>
  <w:style w:type="character" w:customStyle="1" w:styleId="ListLabel272">
    <w:name w:val="ListLabel 272"/>
    <w:qFormat/>
    <w:rPr>
      <w:rFonts w:cs="Times New Roman"/>
    </w:rPr>
  </w:style>
  <w:style w:type="character" w:customStyle="1" w:styleId="ListLabel273">
    <w:name w:val="ListLabel 273"/>
    <w:qFormat/>
    <w:rPr>
      <w:rFonts w:cs="Times New Roman"/>
    </w:rPr>
  </w:style>
  <w:style w:type="character" w:customStyle="1" w:styleId="ListLabel274">
    <w:name w:val="ListLabel 274"/>
    <w:qFormat/>
    <w:rPr>
      <w:rFonts w:cs="Times New Roman"/>
    </w:rPr>
  </w:style>
  <w:style w:type="character" w:customStyle="1" w:styleId="ListLabel275">
    <w:name w:val="ListLabel 275"/>
    <w:qFormat/>
    <w:rPr>
      <w:rFonts w:eastAsia="Times New Roman" w:cstheme="minorHAnsi"/>
      <w:color w:val="000000" w:themeColor="text1"/>
      <w:sz w:val="24"/>
      <w:szCs w:val="24"/>
      <w:lang w:eastAsia="pl-PL"/>
    </w:rPr>
  </w:style>
  <w:style w:type="character" w:customStyle="1" w:styleId="ListLabel276">
    <w:name w:val="ListLabel 276"/>
    <w:qFormat/>
    <w:rPr>
      <w:rFonts w:asciiTheme="minorHAnsi" w:hAnsiTheme="minorHAnsi" w:cstheme="minorHAnsi"/>
      <w:color w:val="00000A"/>
      <w:u w:val="none"/>
      <w:lang w:eastAsia="pl-PL"/>
    </w:rPr>
  </w:style>
  <w:style w:type="character" w:customStyle="1" w:styleId="ListLabel277">
    <w:name w:val="ListLabel 277"/>
    <w:qFormat/>
    <w:rPr>
      <w:rFonts w:eastAsia="Calibri" w:cstheme="minorHAnsi"/>
      <w:bCs/>
      <w:color w:val="000000" w:themeColor="text1"/>
      <w:sz w:val="24"/>
      <w:szCs w:val="24"/>
    </w:rPr>
  </w:style>
  <w:style w:type="character" w:customStyle="1" w:styleId="ListLabel278">
    <w:name w:val="ListLabel 278"/>
    <w:qFormat/>
    <w:rPr>
      <w:rFonts w:eastAsia="Times New Roman" w:cstheme="minorHAnsi"/>
      <w:color w:val="00000A"/>
      <w:sz w:val="24"/>
      <w:szCs w:val="24"/>
      <w:lang w:eastAsia="pl-PL"/>
    </w:rPr>
  </w:style>
  <w:style w:type="character" w:customStyle="1" w:styleId="ListLabel279">
    <w:name w:val="ListLabel 279"/>
    <w:qFormat/>
    <w:rPr>
      <w:rFonts w:cstheme="minorHAnsi"/>
      <w:color w:val="000000" w:themeColor="text1"/>
      <w:sz w:val="24"/>
      <w:szCs w:val="24"/>
      <w:lang w:eastAsia="pl-PL"/>
    </w:rPr>
  </w:style>
  <w:style w:type="character" w:customStyle="1" w:styleId="ListLabel280">
    <w:name w:val="ListLabel 280"/>
    <w:qFormat/>
    <w:rPr>
      <w:rFonts w:cstheme="minorHAnsi"/>
      <w:color w:val="00000A"/>
      <w:sz w:val="24"/>
      <w:szCs w:val="24"/>
      <w:lang w:eastAsia="pl-PL"/>
    </w:rPr>
  </w:style>
  <w:style w:type="character" w:customStyle="1" w:styleId="ListLabel281">
    <w:name w:val="ListLabel 281"/>
    <w:qFormat/>
    <w:rPr>
      <w:rFonts w:asciiTheme="minorHAnsi" w:hAnsiTheme="minorHAnsi" w:cstheme="minorHAnsi"/>
      <w:color w:val="000000" w:themeColor="text1"/>
      <w:lang w:eastAsia="pl-PL"/>
    </w:rPr>
  </w:style>
  <w:style w:type="character" w:customStyle="1" w:styleId="ListLabel282">
    <w:name w:val="ListLabel 282"/>
    <w:qFormat/>
    <w:rPr>
      <w:rFonts w:asciiTheme="minorHAnsi" w:hAnsiTheme="minorHAnsi" w:cstheme="minorHAnsi"/>
      <w:color w:val="00000A"/>
      <w:lang w:eastAsia="pl-PL"/>
    </w:rPr>
  </w:style>
  <w:style w:type="character" w:customStyle="1" w:styleId="ListLabel283">
    <w:name w:val="ListLabel 283"/>
    <w:qFormat/>
    <w:rPr>
      <w:rFonts w:eastAsia="Times New Roman" w:cstheme="minorHAnsi"/>
      <w:color w:val="00000A"/>
      <w:sz w:val="24"/>
      <w:szCs w:val="24"/>
      <w:u w:val="none"/>
      <w:lang w:eastAsia="pl-PL"/>
    </w:rPr>
  </w:style>
  <w:style w:type="character" w:customStyle="1" w:styleId="ListLabel284">
    <w:name w:val="ListLabel 284"/>
    <w:qFormat/>
    <w:rPr>
      <w:rFonts w:cstheme="minorHAnsi"/>
      <w:sz w:val="24"/>
      <w:szCs w:val="24"/>
    </w:rPr>
  </w:style>
  <w:style w:type="character" w:customStyle="1" w:styleId="ListLabel285">
    <w:name w:val="ListLabel 285"/>
    <w:qFormat/>
    <w:rPr>
      <w:rFonts w:eastAsia="Times New Roman" w:cstheme="minorHAnsi"/>
      <w:bCs/>
      <w:sz w:val="24"/>
      <w:szCs w:val="24"/>
    </w:rPr>
  </w:style>
  <w:style w:type="character" w:customStyle="1" w:styleId="ListLabel286">
    <w:name w:val="ListLabel 286"/>
    <w:qFormat/>
    <w:rPr>
      <w:rFonts w:cstheme="minorHAnsi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nhideWhenUsed/>
    <w:rsid w:val="00830BBE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rsid w:val="00B72870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unhideWhenUsed/>
    <w:rsid w:val="00830BBE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andard">
    <w:name w:val="Standard"/>
    <w:qFormat/>
    <w:rsid w:val="00830BBE"/>
    <w:pPr>
      <w:widowControl w:val="0"/>
      <w:suppressAutoHyphens/>
      <w:textAlignment w:val="baseline"/>
    </w:pPr>
    <w:rPr>
      <w:rFonts w:ascii="Times New Roman" w:eastAsia="Times New Roman" w:hAnsi="Times New Roman" w:cs="Mangal"/>
      <w:color w:val="00000A"/>
      <w:kern w:val="2"/>
      <w:sz w:val="24"/>
      <w:szCs w:val="24"/>
      <w:lang w:eastAsia="zh-CN" w:bidi="hi-IN"/>
    </w:rPr>
  </w:style>
  <w:style w:type="paragraph" w:styleId="Tytu">
    <w:name w:val="Title"/>
    <w:basedOn w:val="Normalny"/>
    <w:link w:val="TytuZnak"/>
    <w:qFormat/>
    <w:rsid w:val="00830BBE"/>
    <w:pPr>
      <w:spacing w:after="0" w:line="240" w:lineRule="auto"/>
      <w:jc w:val="center"/>
    </w:pPr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qFormat/>
    <w:rsid w:val="00830BBE"/>
    <w:pPr>
      <w:suppressAutoHyphens/>
      <w:spacing w:after="0" w:line="240" w:lineRule="auto"/>
      <w:ind w:left="720"/>
      <w:contextualSpacing/>
    </w:pPr>
    <w:rPr>
      <w:rFonts w:ascii="Map Symbols" w:eastAsia="Times New Roman" w:hAnsi="Map Symbols" w:cs="Map Symbols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B2D5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WW-Tekstpodstawowy2">
    <w:name w:val="WW-Tekst podstawowy 2"/>
    <w:basedOn w:val="Normalny"/>
    <w:qFormat/>
    <w:rsid w:val="00437416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Nagwek1">
    <w:name w:val="Nagłówek1"/>
    <w:basedOn w:val="Standard"/>
    <w:qFormat/>
    <w:rsid w:val="00406698"/>
    <w:pPr>
      <w:widowControl/>
      <w:ind w:hanging="720"/>
      <w:jc w:val="center"/>
    </w:pPr>
    <w:rPr>
      <w:rFonts w:ascii="Liberation Serif" w:eastAsia="SimSun" w:hAnsi="Liberation Serif" w:cs="Arial Unicode MS"/>
      <w:sz w:val="28"/>
      <w:szCs w:val="2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40F5"/>
    <w:pPr>
      <w:spacing w:after="0" w:line="240" w:lineRule="auto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842102"/>
    <w:pPr>
      <w:spacing w:after="120" w:line="480" w:lineRule="auto"/>
    </w:pPr>
  </w:style>
  <w:style w:type="paragraph" w:styleId="NormalnyWeb">
    <w:name w:val="Normal (Web)"/>
    <w:basedOn w:val="Normalny"/>
    <w:unhideWhenUsed/>
    <w:qFormat/>
    <w:rsid w:val="00524B00"/>
    <w:pPr>
      <w:suppressAutoHyphens/>
      <w:spacing w:before="280" w:after="119" w:line="240" w:lineRule="auto"/>
    </w:pPr>
    <w:rPr>
      <w:rFonts w:ascii="Liberation Serif" w:eastAsia="SimSun" w:hAnsi="Liberation Serif" w:cs="Arial Unicode MS"/>
      <w:kern w:val="2"/>
      <w:sz w:val="24"/>
      <w:szCs w:val="24"/>
      <w:lang w:eastAsia="zh-CN" w:bidi="hi-IN"/>
    </w:rPr>
  </w:style>
  <w:style w:type="paragraph" w:customStyle="1" w:styleId="Tekstpodstawowy21">
    <w:name w:val="Tekst podstawowy 21"/>
    <w:basedOn w:val="Normalny"/>
    <w:qFormat/>
    <w:rsid w:val="00C5232A"/>
    <w:pPr>
      <w:suppressAutoHyphens/>
      <w:overflowPunct w:val="0"/>
      <w:spacing w:after="0" w:line="240" w:lineRule="auto"/>
      <w:ind w:left="708" w:hanging="708"/>
    </w:pPr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Tekstpodstawowy22">
    <w:name w:val="Tekst podstawowy 22"/>
    <w:basedOn w:val="Normalny"/>
    <w:qFormat/>
    <w:rsid w:val="00386721"/>
    <w:pPr>
      <w:suppressAutoHyphens/>
      <w:overflowPunct w:val="0"/>
      <w:spacing w:after="0" w:line="240" w:lineRule="auto"/>
      <w:ind w:left="708" w:hanging="708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table" w:styleId="Tabela-Siatka">
    <w:name w:val="Table Grid"/>
    <w:basedOn w:val="Standardowy"/>
    <w:uiPriority w:val="39"/>
    <w:rsid w:val="002E09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B3FB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C7112"/>
    <w:rPr>
      <w:color w:val="605E5C"/>
      <w:shd w:val="clear" w:color="auto" w:fill="E1DFDD"/>
    </w:rPr>
  </w:style>
  <w:style w:type="paragraph" w:customStyle="1" w:styleId="Znak1">
    <w:name w:val="Znak1"/>
    <w:basedOn w:val="Normalny"/>
    <w:rsid w:val="00755F91"/>
    <w:pPr>
      <w:suppressAutoHyphens/>
      <w:spacing w:after="0" w:line="240" w:lineRule="auto"/>
    </w:pPr>
    <w:rPr>
      <w:rFonts w:ascii="Calibri" w:eastAsia="Times New Roman" w:hAnsi="Calibri" w:cs="Calibri"/>
      <w:b/>
      <w:bCs/>
      <w:iCs/>
      <w:color w:val="000000"/>
      <w:sz w:val="24"/>
      <w:szCs w:val="24"/>
      <w:lang w:eastAsia="pl-PL"/>
    </w:rPr>
  </w:style>
  <w:style w:type="paragraph" w:customStyle="1" w:styleId="msonormal0">
    <w:name w:val="msonormal"/>
    <w:basedOn w:val="Normalny"/>
    <w:rsid w:val="00F67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font5">
    <w:name w:val="font5"/>
    <w:basedOn w:val="Normalny"/>
    <w:rsid w:val="00F670B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  <w:lang w:eastAsia="pl-PL"/>
    </w:rPr>
  </w:style>
  <w:style w:type="paragraph" w:customStyle="1" w:styleId="font6">
    <w:name w:val="font6"/>
    <w:basedOn w:val="Normalny"/>
    <w:rsid w:val="00F670B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auto"/>
      <w:sz w:val="20"/>
      <w:szCs w:val="20"/>
      <w:lang w:eastAsia="pl-PL"/>
    </w:rPr>
  </w:style>
  <w:style w:type="paragraph" w:customStyle="1" w:styleId="xl66">
    <w:name w:val="xl66"/>
    <w:basedOn w:val="Normalny"/>
    <w:rsid w:val="00F67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eastAsia="pl-PL"/>
    </w:rPr>
  </w:style>
  <w:style w:type="paragraph" w:customStyle="1" w:styleId="xl67">
    <w:name w:val="xl67"/>
    <w:basedOn w:val="Normalny"/>
    <w:rsid w:val="00F67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paragraph" w:customStyle="1" w:styleId="xl68">
    <w:name w:val="xl68"/>
    <w:basedOn w:val="Normalny"/>
    <w:rsid w:val="00F67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66FF"/>
      <w:sz w:val="24"/>
      <w:szCs w:val="24"/>
      <w:lang w:eastAsia="pl-PL"/>
    </w:rPr>
  </w:style>
  <w:style w:type="paragraph" w:customStyle="1" w:styleId="xl69">
    <w:name w:val="xl69"/>
    <w:basedOn w:val="Normalny"/>
    <w:rsid w:val="00F67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pl-PL"/>
    </w:rPr>
  </w:style>
  <w:style w:type="paragraph" w:customStyle="1" w:styleId="xl70">
    <w:name w:val="xl70"/>
    <w:basedOn w:val="Normalny"/>
    <w:rsid w:val="00F67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pl-PL"/>
    </w:rPr>
  </w:style>
  <w:style w:type="paragraph" w:customStyle="1" w:styleId="xl71">
    <w:name w:val="xl71"/>
    <w:basedOn w:val="Normalny"/>
    <w:rsid w:val="00F67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72">
    <w:name w:val="xl72"/>
    <w:basedOn w:val="Normalny"/>
    <w:rsid w:val="00F67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auto"/>
      <w:sz w:val="24"/>
      <w:szCs w:val="24"/>
      <w:lang w:eastAsia="pl-PL"/>
    </w:rPr>
  </w:style>
  <w:style w:type="paragraph" w:customStyle="1" w:styleId="xl73">
    <w:name w:val="xl73"/>
    <w:basedOn w:val="Normalny"/>
    <w:rsid w:val="00F67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4"/>
      <w:szCs w:val="24"/>
      <w:lang w:eastAsia="pl-PL"/>
    </w:rPr>
  </w:style>
  <w:style w:type="paragraph" w:customStyle="1" w:styleId="xl74">
    <w:name w:val="xl74"/>
    <w:basedOn w:val="Normalny"/>
    <w:rsid w:val="00F67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4"/>
      <w:szCs w:val="24"/>
      <w:lang w:eastAsia="pl-PL"/>
    </w:rPr>
  </w:style>
  <w:style w:type="paragraph" w:customStyle="1" w:styleId="xl75">
    <w:name w:val="xl75"/>
    <w:basedOn w:val="Normalny"/>
    <w:rsid w:val="00F67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4"/>
      <w:szCs w:val="24"/>
      <w:lang w:eastAsia="pl-PL"/>
    </w:rPr>
  </w:style>
  <w:style w:type="paragraph" w:customStyle="1" w:styleId="xl76">
    <w:name w:val="xl76"/>
    <w:basedOn w:val="Normalny"/>
    <w:rsid w:val="00F67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77">
    <w:name w:val="xl77"/>
    <w:basedOn w:val="Normalny"/>
    <w:rsid w:val="00F67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78">
    <w:name w:val="xl78"/>
    <w:basedOn w:val="Normalny"/>
    <w:rsid w:val="00F67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79">
    <w:name w:val="xl79"/>
    <w:basedOn w:val="Normalny"/>
    <w:rsid w:val="00F67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80">
    <w:name w:val="xl80"/>
    <w:basedOn w:val="Normalny"/>
    <w:rsid w:val="00F67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eastAsia="pl-PL"/>
    </w:rPr>
  </w:style>
  <w:style w:type="paragraph" w:customStyle="1" w:styleId="xl81">
    <w:name w:val="xl81"/>
    <w:basedOn w:val="Normalny"/>
    <w:rsid w:val="00F67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82">
    <w:name w:val="xl82"/>
    <w:basedOn w:val="Normalny"/>
    <w:rsid w:val="00F67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pl-PL"/>
    </w:rPr>
  </w:style>
  <w:style w:type="paragraph" w:customStyle="1" w:styleId="xl83">
    <w:name w:val="xl83"/>
    <w:basedOn w:val="Normalny"/>
    <w:rsid w:val="00F67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paragraph" w:customStyle="1" w:styleId="xl84">
    <w:name w:val="xl84"/>
    <w:basedOn w:val="Normalny"/>
    <w:rsid w:val="00F67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66FF"/>
      <w:sz w:val="24"/>
      <w:szCs w:val="24"/>
      <w:lang w:eastAsia="pl-PL"/>
    </w:rPr>
  </w:style>
  <w:style w:type="paragraph" w:customStyle="1" w:styleId="xl85">
    <w:name w:val="xl85"/>
    <w:basedOn w:val="Normalny"/>
    <w:rsid w:val="00F67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4"/>
      <w:szCs w:val="24"/>
      <w:lang w:eastAsia="pl-PL"/>
    </w:rPr>
  </w:style>
  <w:style w:type="paragraph" w:customStyle="1" w:styleId="xl86">
    <w:name w:val="xl86"/>
    <w:basedOn w:val="Normalny"/>
    <w:rsid w:val="00F670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auto"/>
      <w:sz w:val="24"/>
      <w:szCs w:val="24"/>
      <w:lang w:eastAsia="pl-PL"/>
    </w:rPr>
  </w:style>
  <w:style w:type="paragraph" w:customStyle="1" w:styleId="xl87">
    <w:name w:val="xl87"/>
    <w:basedOn w:val="Normalny"/>
    <w:rsid w:val="00F670B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pl-PL"/>
    </w:rPr>
  </w:style>
  <w:style w:type="paragraph" w:customStyle="1" w:styleId="xl88">
    <w:name w:val="xl88"/>
    <w:basedOn w:val="Normalny"/>
    <w:rsid w:val="00F670B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pl-PL"/>
    </w:rPr>
  </w:style>
  <w:style w:type="paragraph" w:customStyle="1" w:styleId="xl63">
    <w:name w:val="xl63"/>
    <w:basedOn w:val="Normalny"/>
    <w:rsid w:val="00B51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64">
    <w:name w:val="xl64"/>
    <w:basedOn w:val="Normalny"/>
    <w:rsid w:val="00B51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1"/>
      <w:szCs w:val="21"/>
      <w:lang w:eastAsia="pl-PL"/>
    </w:rPr>
  </w:style>
  <w:style w:type="paragraph" w:customStyle="1" w:styleId="xl65">
    <w:name w:val="xl65"/>
    <w:basedOn w:val="Normalny"/>
    <w:rsid w:val="00B513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auto"/>
      <w:sz w:val="20"/>
      <w:szCs w:val="20"/>
      <w:lang w:eastAsia="pl-PL"/>
    </w:rPr>
  </w:style>
  <w:style w:type="paragraph" w:customStyle="1" w:styleId="xl89">
    <w:name w:val="xl89"/>
    <w:basedOn w:val="Normalny"/>
    <w:rsid w:val="00B513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auto"/>
      <w:sz w:val="24"/>
      <w:szCs w:val="24"/>
      <w:lang w:eastAsia="pl-PL"/>
    </w:rPr>
  </w:style>
  <w:style w:type="paragraph" w:customStyle="1" w:styleId="xl90">
    <w:name w:val="xl90"/>
    <w:basedOn w:val="Normalny"/>
    <w:rsid w:val="00B513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1"/>
      <w:szCs w:val="21"/>
      <w:lang w:eastAsia="pl-PL"/>
    </w:rPr>
  </w:style>
  <w:style w:type="paragraph" w:customStyle="1" w:styleId="xl91">
    <w:name w:val="xl91"/>
    <w:basedOn w:val="Normalny"/>
    <w:rsid w:val="00B513E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92">
    <w:name w:val="xl92"/>
    <w:basedOn w:val="Normalny"/>
    <w:rsid w:val="00B513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93">
    <w:name w:val="xl93"/>
    <w:basedOn w:val="Normalny"/>
    <w:rsid w:val="00B513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  <w:lang w:eastAsia="pl-PL"/>
    </w:rPr>
  </w:style>
  <w:style w:type="paragraph" w:customStyle="1" w:styleId="xl94">
    <w:name w:val="xl94"/>
    <w:basedOn w:val="Normalny"/>
    <w:rsid w:val="00B513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auto"/>
      <w:sz w:val="20"/>
      <w:szCs w:val="20"/>
      <w:lang w:eastAsia="pl-PL"/>
    </w:rPr>
  </w:style>
  <w:style w:type="paragraph" w:customStyle="1" w:styleId="xl95">
    <w:name w:val="xl95"/>
    <w:basedOn w:val="Normalny"/>
    <w:rsid w:val="00B513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auto"/>
      <w:sz w:val="20"/>
      <w:szCs w:val="20"/>
      <w:lang w:eastAsia="pl-PL"/>
    </w:rPr>
  </w:style>
  <w:style w:type="paragraph" w:customStyle="1" w:styleId="xl96">
    <w:name w:val="xl96"/>
    <w:basedOn w:val="Normalny"/>
    <w:rsid w:val="00B513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97">
    <w:name w:val="xl97"/>
    <w:basedOn w:val="Normalny"/>
    <w:rsid w:val="00B513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Times New Roman"/>
      <w:color w:val="auto"/>
      <w:sz w:val="20"/>
      <w:szCs w:val="20"/>
      <w:lang w:eastAsia="pl-PL"/>
    </w:rPr>
  </w:style>
  <w:style w:type="paragraph" w:customStyle="1" w:styleId="xl98">
    <w:name w:val="xl98"/>
    <w:basedOn w:val="Normalny"/>
    <w:rsid w:val="00B513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80"/>
      <w:sz w:val="24"/>
      <w:szCs w:val="24"/>
      <w:lang w:eastAsia="pl-PL"/>
    </w:rPr>
  </w:style>
  <w:style w:type="paragraph" w:customStyle="1" w:styleId="xl99">
    <w:name w:val="xl99"/>
    <w:basedOn w:val="Normalny"/>
    <w:rsid w:val="00B513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customStyle="1" w:styleId="xl100">
    <w:name w:val="xl100"/>
    <w:basedOn w:val="Normalny"/>
    <w:rsid w:val="00B513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  <w:lang w:eastAsia="pl-PL"/>
    </w:rPr>
  </w:style>
  <w:style w:type="paragraph" w:customStyle="1" w:styleId="xl101">
    <w:name w:val="xl101"/>
    <w:basedOn w:val="Normalny"/>
    <w:rsid w:val="00B513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auto"/>
      <w:sz w:val="24"/>
      <w:szCs w:val="24"/>
      <w:lang w:eastAsia="pl-PL"/>
    </w:rPr>
  </w:style>
  <w:style w:type="paragraph" w:customStyle="1" w:styleId="xl102">
    <w:name w:val="xl102"/>
    <w:basedOn w:val="Normalny"/>
    <w:rsid w:val="00B513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Times New Roman"/>
      <w:b/>
      <w:bCs/>
      <w:color w:val="auto"/>
      <w:sz w:val="20"/>
      <w:szCs w:val="20"/>
      <w:lang w:eastAsia="pl-PL"/>
    </w:rPr>
  </w:style>
  <w:style w:type="paragraph" w:customStyle="1" w:styleId="xl103">
    <w:name w:val="xl103"/>
    <w:basedOn w:val="Normalny"/>
    <w:rsid w:val="00B513E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Times New Roman"/>
      <w:b/>
      <w:bCs/>
      <w:color w:val="auto"/>
      <w:sz w:val="20"/>
      <w:szCs w:val="20"/>
      <w:lang w:eastAsia="pl-PL"/>
    </w:rPr>
  </w:style>
  <w:style w:type="paragraph" w:customStyle="1" w:styleId="xl104">
    <w:name w:val="xl104"/>
    <w:basedOn w:val="Normalny"/>
    <w:rsid w:val="00B513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Times New Roman"/>
      <w:b/>
      <w:bCs/>
      <w:color w:val="auto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4FF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4FFB"/>
    <w:rPr>
      <w:color w:val="00000A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4FF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A01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A019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A019F"/>
    <w:rPr>
      <w:color w:val="00000A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01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019F"/>
    <w:rPr>
      <w:b/>
      <w:bCs/>
      <w:color w:val="00000A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zoz_wloszczowa" TargetMode="External"/><Relationship Id="rId13" Type="http://schemas.openxmlformats.org/officeDocument/2006/relationships/hyperlink" Target="http://platformazakupowa.pl/" TargetMode="External"/><Relationship Id="rId18" Type="http://schemas.openxmlformats.org/officeDocument/2006/relationships/footer" Target="footer1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zoz_wloszczowa" TargetMode="External"/><Relationship Id="rId17" Type="http://schemas.openxmlformats.org/officeDocument/2006/relationships/header" Target="header1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pn/zoz_wloszczowa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zoz_wloszczowa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pn/zoz_wloszczowa" TargetMode="External"/><Relationship Id="rId23" Type="http://schemas.openxmlformats.org/officeDocument/2006/relationships/header" Target="header4.xml"/><Relationship Id="rId10" Type="http://schemas.openxmlformats.org/officeDocument/2006/relationships/hyperlink" Target="https://platformazakupowa.pl/strona/45-instrukcje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zoz_wloszczowa" TargetMode="External"/><Relationship Id="rId14" Type="http://schemas.openxmlformats.org/officeDocument/2006/relationships/hyperlink" Target="https://platformazakupowa.pl/pn/zoz_wloszczowa" TargetMode="External"/><Relationship Id="rId22" Type="http://schemas.openxmlformats.org/officeDocument/2006/relationships/hyperlink" Target="mailto:dane.osobowe@zozwloszczo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A2E45F-D3A4-4D25-9FC1-CCF82462E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41</Pages>
  <Words>9616</Words>
  <Characters>57699</Characters>
  <Application>Microsoft Office Word</Application>
  <DocSecurity>0</DocSecurity>
  <Lines>480</Lines>
  <Paragraphs>134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PRACA</dc:creator>
  <dc:description/>
  <cp:lastModifiedBy>Zaopatrzenie ZOZWłoszczowa</cp:lastModifiedBy>
  <cp:revision>41</cp:revision>
  <cp:lastPrinted>2024-02-07T09:29:00Z</cp:lastPrinted>
  <dcterms:created xsi:type="dcterms:W3CDTF">2024-02-07T07:45:00Z</dcterms:created>
  <dcterms:modified xsi:type="dcterms:W3CDTF">2024-02-20T11:58:00Z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