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FBE" w:rsidRPr="00E12215" w:rsidRDefault="00400FBE" w:rsidP="00400FBE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kern w:val="1"/>
          <w:szCs w:val="20"/>
          <w:lang w:eastAsia="zh-CN" w:bidi="hi-IN"/>
        </w:rPr>
        <w:t>Nr ref. SR.272.</w:t>
      </w:r>
      <w:r w:rsidR="003651CB">
        <w:rPr>
          <w:rFonts w:eastAsia="Arial" w:cs="Times New Roman"/>
          <w:b/>
          <w:kern w:val="1"/>
          <w:szCs w:val="20"/>
          <w:lang w:eastAsia="zh-CN" w:bidi="hi-IN"/>
        </w:rPr>
        <w:t>u.10</w:t>
      </w:r>
      <w:r w:rsidRPr="00E12215">
        <w:rPr>
          <w:rFonts w:eastAsia="Arial" w:cs="Times New Roman"/>
          <w:b/>
          <w:kern w:val="1"/>
          <w:szCs w:val="20"/>
          <w:lang w:eastAsia="zh-CN" w:bidi="hi-IN"/>
        </w:rPr>
        <w:t>.2021.RG</w:t>
      </w:r>
    </w:p>
    <w:p w:rsidR="00400FBE" w:rsidRPr="00E12215" w:rsidRDefault="00952622" w:rsidP="00400FBE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Załącznik nr 6</w:t>
      </w:r>
      <w:r w:rsidR="00400FBE" w:rsidRPr="00E12215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400FBE" w:rsidRPr="00E12215" w:rsidRDefault="00400FBE" w:rsidP="00400FBE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/>
          <w:i/>
          <w:color w:val="000000"/>
          <w:kern w:val="1"/>
          <w:szCs w:val="20"/>
          <w:lang w:eastAsia="zh-CN" w:bidi="hi-IN"/>
        </w:rPr>
      </w:pPr>
    </w:p>
    <w:p w:rsidR="00400FBE" w:rsidRPr="00E12215" w:rsidRDefault="00400FBE" w:rsidP="00400FBE">
      <w:pPr>
        <w:suppressAutoHyphens/>
        <w:spacing w:after="60" w:line="240" w:lineRule="auto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</w:p>
    <w:p w:rsidR="00400FBE" w:rsidRPr="00DA05CC" w:rsidRDefault="00400FBE" w:rsidP="00400FBE">
      <w:pPr>
        <w:suppressAutoHyphens/>
        <w:spacing w:after="60" w:line="240" w:lineRule="auto"/>
        <w:jc w:val="center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bCs/>
          <w:color w:val="000000"/>
          <w:kern w:val="1"/>
          <w:szCs w:val="20"/>
          <w:u w:val="single"/>
          <w:lang w:eastAsia="zh-CN" w:bidi="hi-IN"/>
        </w:rPr>
        <w:t>WYKAZ OSÓB</w:t>
      </w:r>
    </w:p>
    <w:p w:rsidR="00400FBE" w:rsidRPr="00DA05CC" w:rsidRDefault="00400FBE" w:rsidP="00400FBE">
      <w:pPr>
        <w:keepNext/>
        <w:tabs>
          <w:tab w:val="left" w:pos="9638"/>
        </w:tabs>
        <w:spacing w:after="0" w:line="240" w:lineRule="auto"/>
        <w:ind w:right="-143"/>
        <w:jc w:val="center"/>
        <w:rPr>
          <w:rFonts w:eastAsia="ArialNarrow" w:cs="Times New Roman"/>
          <w:b/>
          <w:bCs/>
          <w:color w:val="000000"/>
          <w:kern w:val="1"/>
          <w:szCs w:val="20"/>
          <w:u w:val="single"/>
          <w:lang w:eastAsia="pl-PL" w:bidi="hi-IN"/>
        </w:rPr>
      </w:pPr>
      <w:r w:rsidRPr="00DA05CC">
        <w:rPr>
          <w:rFonts w:eastAsia="ArialNarrow" w:cs="Times New Roman"/>
          <w:b/>
          <w:bCs/>
          <w:color w:val="000000"/>
          <w:kern w:val="1"/>
          <w:szCs w:val="20"/>
          <w:u w:val="single"/>
          <w:lang w:eastAsia="pl-PL" w:bidi="hi-IN"/>
        </w:rPr>
        <w:t>KTÓRE BĘDĄ UCZESTNICZYĆ W WYKONYWANIU ZAMÓWIENIA</w:t>
      </w:r>
    </w:p>
    <w:p w:rsidR="00400FBE" w:rsidRPr="00E12215" w:rsidRDefault="00400FBE" w:rsidP="00D17751">
      <w:pPr>
        <w:suppressAutoHyphens/>
        <w:spacing w:after="60" w:line="240" w:lineRule="auto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</w:p>
    <w:p w:rsidR="00400FBE" w:rsidRPr="003651CB" w:rsidRDefault="00400FBE" w:rsidP="00400FBE">
      <w:pPr>
        <w:tabs>
          <w:tab w:val="left" w:pos="1074"/>
        </w:tabs>
        <w:spacing w:after="0" w:line="240" w:lineRule="auto"/>
        <w:jc w:val="both"/>
        <w:rPr>
          <w:b/>
          <w:szCs w:val="20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d</w:t>
      </w: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otyczy: postępowania na: </w:t>
      </w:r>
      <w:r>
        <w:rPr>
          <w:rFonts w:eastAsia="Times New Roman" w:cs="Times New Roman"/>
          <w:szCs w:val="20"/>
        </w:rPr>
        <w:t>„</w:t>
      </w:r>
      <w:r w:rsidR="00205C58">
        <w:rPr>
          <w:b/>
          <w:szCs w:val="20"/>
        </w:rPr>
        <w:t>Prz</w:t>
      </w:r>
      <w:r w:rsidR="00D86371">
        <w:rPr>
          <w:b/>
          <w:szCs w:val="20"/>
        </w:rPr>
        <w:t xml:space="preserve">eprowadzenie kursu </w:t>
      </w:r>
      <w:r w:rsidR="003651CB">
        <w:rPr>
          <w:b/>
          <w:szCs w:val="20"/>
        </w:rPr>
        <w:t>obsługi i </w:t>
      </w:r>
      <w:r w:rsidR="003651CB" w:rsidRPr="00F43103">
        <w:rPr>
          <w:b/>
          <w:szCs w:val="20"/>
        </w:rPr>
        <w:t>konserwacji komputer</w:t>
      </w:r>
      <w:r w:rsidR="003651CB">
        <w:rPr>
          <w:b/>
          <w:szCs w:val="20"/>
        </w:rPr>
        <w:t xml:space="preserve">ów stacjonarnych i przenośnych, </w:t>
      </w:r>
      <w:r w:rsidR="003651CB" w:rsidRPr="00F43103">
        <w:rPr>
          <w:b/>
          <w:szCs w:val="20"/>
        </w:rPr>
        <w:t>programowanie aplikacji serwerowych, programowanie sterowników PLC”,</w:t>
      </w:r>
      <w:r w:rsidR="003651CB" w:rsidRPr="001B5E92">
        <w:rPr>
          <w:b/>
          <w:szCs w:val="20"/>
        </w:rPr>
        <w:t xml:space="preserve"> dla uczniów Zespołu Szkół w Nowym Dworze Gdańskim,</w:t>
      </w:r>
      <w:r w:rsidR="003651CB">
        <w:rPr>
          <w:b/>
          <w:szCs w:val="20"/>
        </w:rPr>
        <w:t xml:space="preserve"> </w:t>
      </w:r>
      <w:r w:rsidR="003651CB" w:rsidRPr="001B5E92">
        <w:rPr>
          <w:b/>
          <w:szCs w:val="20"/>
        </w:rPr>
        <w:t>projekt „Warszawska – czas zawodowców”, współfina</w:t>
      </w:r>
      <w:r w:rsidR="003651CB">
        <w:rPr>
          <w:b/>
          <w:szCs w:val="20"/>
        </w:rPr>
        <w:t xml:space="preserve">nsowanego przez Unię Europejską </w:t>
      </w:r>
      <w:r w:rsidR="003651CB" w:rsidRPr="001B5E92">
        <w:rPr>
          <w:b/>
          <w:szCs w:val="20"/>
        </w:rPr>
        <w:t>w ramach Euro</w:t>
      </w:r>
      <w:r w:rsidR="003651CB">
        <w:rPr>
          <w:b/>
          <w:szCs w:val="20"/>
        </w:rPr>
        <w:t xml:space="preserve">pejskiego Funduszu Społecznego, </w:t>
      </w:r>
      <w:r w:rsidR="003651CB" w:rsidRPr="001B5E92">
        <w:rPr>
          <w:b/>
          <w:szCs w:val="20"/>
        </w:rPr>
        <w:t>RPPM.03.03.01-22-0018-16-00</w:t>
      </w:r>
      <w:r w:rsidRPr="00E12215">
        <w:rPr>
          <w:rFonts w:eastAsia="Arial" w:cs="Times New Roman"/>
          <w:i/>
          <w:kern w:val="1"/>
          <w:szCs w:val="20"/>
          <w:lang w:eastAsia="zh-CN" w:bidi="hi-IN"/>
        </w:rPr>
        <w:t xml:space="preserve">, </w:t>
      </w:r>
      <w:r w:rsidRPr="00E12215">
        <w:rPr>
          <w:rFonts w:eastAsia="Arial" w:cs="Times New Roman"/>
          <w:kern w:val="1"/>
          <w:szCs w:val="20"/>
          <w:lang w:eastAsia="zh-CN" w:bidi="hi-IN"/>
        </w:rPr>
        <w:t>oświadczam, co następuje:</w:t>
      </w:r>
    </w:p>
    <w:p w:rsidR="00DA7739" w:rsidRDefault="00DA7739" w:rsidP="00493C8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00FBE" w:rsidRPr="00DA05CC" w:rsidRDefault="00400FBE" w:rsidP="00400FBE">
      <w:pPr>
        <w:suppressAutoHyphens/>
        <w:spacing w:after="60" w:line="24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00FBE" w:rsidRPr="00DA05CC" w:rsidRDefault="00400FBE" w:rsidP="00400FBE">
      <w:pPr>
        <w:tabs>
          <w:tab w:val="left" w:pos="8370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tbl>
      <w:tblPr>
        <w:tblW w:w="89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1"/>
        <w:gridCol w:w="1049"/>
        <w:gridCol w:w="2126"/>
        <w:gridCol w:w="1843"/>
        <w:gridCol w:w="1701"/>
        <w:gridCol w:w="1701"/>
      </w:tblGrid>
      <w:tr w:rsidR="00400FBE" w:rsidRPr="00DA05CC" w:rsidTr="00443275">
        <w:trPr>
          <w:trHeight w:val="1023"/>
        </w:trPr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0FBE" w:rsidRPr="00DA05CC" w:rsidRDefault="00400FBE" w:rsidP="00400FB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="Times New Roman"/>
                <w:color w:val="00000A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ndale Sans UI" w:cs="Times New Roman"/>
                <w:b/>
                <w:bCs/>
                <w:color w:val="00000A"/>
                <w:kern w:val="1"/>
                <w:szCs w:val="20"/>
                <w:lang w:eastAsia="zh-CN" w:bidi="hi-IN"/>
              </w:rPr>
              <w:t>Lp.</w:t>
            </w:r>
          </w:p>
        </w:tc>
        <w:tc>
          <w:tcPr>
            <w:tcW w:w="1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0FBE" w:rsidRPr="00DA05CC" w:rsidRDefault="00400FBE" w:rsidP="00400FB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="Times New Roman"/>
                <w:color w:val="00000A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ndale Sans UI" w:cs="Times New Roman"/>
                <w:b/>
                <w:bCs/>
                <w:color w:val="00000A"/>
                <w:kern w:val="1"/>
                <w:szCs w:val="20"/>
                <w:lang w:eastAsia="zh-CN" w:bidi="hi-IN"/>
              </w:rPr>
              <w:t>Imię i Nazwisko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0FBE" w:rsidRPr="00DA05CC" w:rsidRDefault="00400FBE" w:rsidP="00400FBE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Kwalifikacje zawodowe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0FBE" w:rsidRPr="00DA05CC" w:rsidRDefault="00400FBE" w:rsidP="00400FBE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Wykształcenie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0FBE" w:rsidRPr="00DA05CC" w:rsidRDefault="00400FBE" w:rsidP="00400FBE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Zakres powierzonych czynności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00FBE" w:rsidRPr="00DA05CC" w:rsidRDefault="00400FBE" w:rsidP="00400FBE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 xml:space="preserve">Podstawa dysponowania osobami </w:t>
            </w:r>
            <w:r w:rsidRPr="00DA05CC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(umowa o pracę na czas nieokreślony/ określony do dnia …. , umowa zlecenie)*</w:t>
            </w:r>
          </w:p>
        </w:tc>
      </w:tr>
      <w:tr w:rsidR="00400FBE" w:rsidRPr="00DA05CC" w:rsidTr="00443275">
        <w:trPr>
          <w:trHeight w:val="196"/>
        </w:trPr>
        <w:tc>
          <w:tcPr>
            <w:tcW w:w="5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0FBE" w:rsidRPr="00DA05CC" w:rsidRDefault="00400FBE" w:rsidP="00400FB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="Times New Roman"/>
                <w:color w:val="00000A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ndale Sans UI" w:cs="Times New Roman"/>
                <w:b/>
                <w:bCs/>
                <w:color w:val="00000A"/>
                <w:kern w:val="1"/>
                <w:szCs w:val="20"/>
                <w:lang w:eastAsia="zh-CN" w:bidi="hi-IN"/>
              </w:rPr>
              <w:t>1</w:t>
            </w:r>
          </w:p>
        </w:tc>
        <w:tc>
          <w:tcPr>
            <w:tcW w:w="104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00FBE" w:rsidRPr="00DA05CC" w:rsidRDefault="00400FBE" w:rsidP="00400FBE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2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00FBE" w:rsidRPr="00DA05CC" w:rsidRDefault="00400FBE" w:rsidP="00400FBE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3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00FBE" w:rsidRPr="00DA05CC" w:rsidRDefault="00400FBE" w:rsidP="00400FBE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4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00FBE" w:rsidRPr="00DA05CC" w:rsidRDefault="00400FBE" w:rsidP="00400FBE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5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400FBE" w:rsidRPr="00DA05CC" w:rsidRDefault="00400FBE" w:rsidP="00400FBE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6</w:t>
            </w:r>
          </w:p>
        </w:tc>
      </w:tr>
      <w:tr w:rsidR="00400FBE" w:rsidRPr="00DA05CC" w:rsidTr="00443275">
        <w:trPr>
          <w:trHeight w:val="1673"/>
        </w:trPr>
        <w:tc>
          <w:tcPr>
            <w:tcW w:w="51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00FBE" w:rsidRPr="00DA05CC" w:rsidRDefault="00400FBE" w:rsidP="00400FB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Cs w:val="20"/>
                <w:lang w:eastAsia="zh-CN" w:bidi="hi-IN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0FBE" w:rsidRPr="00DA05CC" w:rsidRDefault="00400FBE" w:rsidP="00400FB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Cs w:val="20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00FBE" w:rsidRPr="00711B8E" w:rsidRDefault="00400FBE" w:rsidP="00400FBE">
            <w:pPr>
              <w:widowControl w:val="0"/>
              <w:suppressLineNumbers/>
              <w:suppressAutoHyphens/>
              <w:spacing w:after="0" w:line="240" w:lineRule="auto"/>
              <w:rPr>
                <w:rFonts w:eastAsia="Andale Sans UI" w:cs="Times New Roman"/>
                <w:kern w:val="1"/>
                <w:szCs w:val="20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00FBE" w:rsidRPr="00711B8E" w:rsidRDefault="00400FBE" w:rsidP="00400FB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Cs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0FBE" w:rsidRPr="00DA05CC" w:rsidRDefault="00400FBE" w:rsidP="00400FB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Cs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0FBE" w:rsidRPr="00DA05CC" w:rsidRDefault="00400FBE" w:rsidP="00400FB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Cs w:val="20"/>
                <w:lang w:eastAsia="zh-CN" w:bidi="hi-IN"/>
              </w:rPr>
            </w:pPr>
          </w:p>
        </w:tc>
      </w:tr>
    </w:tbl>
    <w:p w:rsidR="00400FBE" w:rsidRPr="001C2582" w:rsidRDefault="00400FBE" w:rsidP="00400FBE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color w:val="000000"/>
          <w:kern w:val="1"/>
          <w:sz w:val="16"/>
          <w:szCs w:val="16"/>
          <w:lang w:eastAsia="zh-CN" w:bidi="hi-IN"/>
        </w:rPr>
      </w:pPr>
      <w:r w:rsidRPr="001C2582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*należy wpisać</w:t>
      </w:r>
    </w:p>
    <w:p w:rsidR="00400FBE" w:rsidRDefault="00400FBE" w:rsidP="00400FBE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400FBE" w:rsidRDefault="00400FBE" w:rsidP="00400FBE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400FBE" w:rsidRPr="00E12215" w:rsidRDefault="00400FBE" w:rsidP="00400FB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Uwaga:</w:t>
      </w:r>
    </w:p>
    <w:p w:rsidR="00400FBE" w:rsidRPr="00E12215" w:rsidRDefault="00400FBE" w:rsidP="00400FB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E12215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E12215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400FBE" w:rsidRPr="00E12215" w:rsidRDefault="00400FBE" w:rsidP="00400FB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00FBE" w:rsidRPr="00E12215" w:rsidRDefault="00400FBE" w:rsidP="00400FB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00FBE" w:rsidRPr="00E12215" w:rsidRDefault="00400FBE" w:rsidP="00400FB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00FBE" w:rsidRPr="00E12215" w:rsidRDefault="00400FBE" w:rsidP="00400FB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00FBE" w:rsidRPr="00E12215" w:rsidRDefault="00400FBE" w:rsidP="00400FB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00FBE" w:rsidRPr="00E12215" w:rsidRDefault="00400FBE" w:rsidP="00400FB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00FBE" w:rsidRDefault="00400FBE" w:rsidP="00400FB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00FBE" w:rsidRDefault="00400FBE" w:rsidP="00400FB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00FBE" w:rsidRDefault="00400FBE" w:rsidP="00400FB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00FBE" w:rsidRDefault="00400FBE" w:rsidP="00400FB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00FBE" w:rsidRDefault="00400FBE" w:rsidP="00400FB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00FBE" w:rsidRDefault="00400FBE" w:rsidP="00400FB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00FBE" w:rsidRDefault="00400FBE" w:rsidP="00400FB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00FBE" w:rsidRDefault="00400FBE" w:rsidP="00400FB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00FBE" w:rsidRDefault="00400FBE" w:rsidP="00400FB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00FBE" w:rsidRDefault="00400FBE" w:rsidP="00400FB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FD51CD" w:rsidRPr="00E12215" w:rsidRDefault="00FD51CD" w:rsidP="00400FBE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00FBE" w:rsidRPr="00E12215" w:rsidRDefault="00400FBE" w:rsidP="00400FB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</w:p>
    <w:p w:rsidR="00400FBE" w:rsidRPr="00E12215" w:rsidRDefault="00400FBE" w:rsidP="00400FB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 lub</w:t>
      </w:r>
    </w:p>
    <w:p w:rsidR="00400FBE" w:rsidRPr="00E12215" w:rsidRDefault="00400FBE" w:rsidP="00400FB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   lub</w:t>
      </w:r>
    </w:p>
    <w:p w:rsidR="00400FBE" w:rsidRDefault="00400FBE" w:rsidP="00400FB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E12215">
        <w:rPr>
          <w:rFonts w:eastAsia="Arial" w:cs="Times New Roman"/>
          <w:kern w:val="1"/>
          <w:szCs w:val="20"/>
          <w:lang w:eastAsia="zh-CN" w:bidi="hi-IN"/>
        </w:rPr>
        <w:t>.</w:t>
      </w:r>
    </w:p>
    <w:sectPr w:rsidR="00400FBE" w:rsidSect="00375361">
      <w:headerReference w:type="default" r:id="rId8"/>
      <w:footerReference w:type="default" r:id="rId9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7726F63" w15:done="0"/>
  <w15:commentEx w15:paraId="536A6E20" w15:done="0"/>
  <w15:commentEx w15:paraId="34519EE8" w15:done="0"/>
  <w15:commentEx w15:paraId="1E090B93" w15:done="0"/>
  <w15:commentEx w15:paraId="1E3AB8AF" w15:done="0"/>
  <w15:commentEx w15:paraId="0D4576B4" w15:done="0"/>
  <w15:commentEx w15:paraId="06ADCC63" w15:done="0"/>
  <w15:commentEx w15:paraId="2F6370D0" w15:done="0"/>
  <w15:commentEx w15:paraId="632E7647" w15:done="0"/>
  <w15:commentEx w15:paraId="3967F304" w15:done="0"/>
  <w15:commentEx w15:paraId="71A46F8E" w15:done="0"/>
  <w15:commentEx w15:paraId="4BA1744E" w15:done="0"/>
  <w15:commentEx w15:paraId="482F01B0" w15:done="0"/>
  <w15:commentEx w15:paraId="0CEB977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758E5A" w16cex:dateUtc="2021-06-17T07:03:00Z"/>
  <w16cex:commentExtensible w16cex:durableId="24758E52" w16cex:dateUtc="2021-06-17T07:03:00Z"/>
  <w16cex:commentExtensible w16cex:durableId="2475865D" w16cex:dateUtc="2021-06-17T06:29:00Z"/>
  <w16cex:commentExtensible w16cex:durableId="247586C5" w16cex:dateUtc="2021-06-17T06:31:00Z"/>
  <w16cex:commentExtensible w16cex:durableId="247587CF" w16cex:dateUtc="2021-06-17T06:35:00Z"/>
  <w16cex:commentExtensible w16cex:durableId="24758849" w16cex:dateUtc="2021-06-17T06:37:00Z"/>
  <w16cex:commentExtensible w16cex:durableId="24758A21" w16cex:dateUtc="2021-06-17T06:45:00Z"/>
  <w16cex:commentExtensible w16cex:durableId="24758A4B" w16cex:dateUtc="2021-06-17T06:46:00Z"/>
  <w16cex:commentExtensible w16cex:durableId="24758A7E" w16cex:dateUtc="2021-06-17T06:46:00Z"/>
  <w16cex:commentExtensible w16cex:durableId="24758D85" w16cex:dateUtc="2021-06-17T06:59:00Z"/>
  <w16cex:commentExtensible w16cex:durableId="24758DDB" w16cex:dateUtc="2021-06-17T07:01:00Z"/>
  <w16cex:commentExtensible w16cex:durableId="24758E01" w16cex:dateUtc="2021-06-17T07:01:00Z"/>
  <w16cex:commentExtensible w16cex:durableId="24758E0B" w16cex:dateUtc="2021-06-17T07:02:00Z"/>
  <w16cex:commentExtensible w16cex:durableId="24758E19" w16cex:dateUtc="2021-06-17T07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7726F63" w16cid:durableId="24758E5A"/>
  <w16cid:commentId w16cid:paraId="536A6E20" w16cid:durableId="24758E52"/>
  <w16cid:commentId w16cid:paraId="34519EE8" w16cid:durableId="2475865D"/>
  <w16cid:commentId w16cid:paraId="1E090B93" w16cid:durableId="247586C5"/>
  <w16cid:commentId w16cid:paraId="1E3AB8AF" w16cid:durableId="247587CF"/>
  <w16cid:commentId w16cid:paraId="0D4576B4" w16cid:durableId="24758849"/>
  <w16cid:commentId w16cid:paraId="06ADCC63" w16cid:durableId="24758A21"/>
  <w16cid:commentId w16cid:paraId="2F6370D0" w16cid:durableId="24758A4B"/>
  <w16cid:commentId w16cid:paraId="632E7647" w16cid:durableId="24758A7E"/>
  <w16cid:commentId w16cid:paraId="3967F304" w16cid:durableId="24758D85"/>
  <w16cid:commentId w16cid:paraId="71A46F8E" w16cid:durableId="24758DDB"/>
  <w16cid:commentId w16cid:paraId="4BA1744E" w16cid:durableId="24758E01"/>
  <w16cid:commentId w16cid:paraId="482F01B0" w16cid:durableId="24758E0B"/>
  <w16cid:commentId w16cid:paraId="0CEB9772" w16cid:durableId="24758E19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499" w:rsidRDefault="005A1499">
      <w:pPr>
        <w:spacing w:after="0" w:line="240" w:lineRule="auto"/>
      </w:pPr>
      <w:r>
        <w:separator/>
      </w:r>
    </w:p>
  </w:endnote>
  <w:endnote w:type="continuationSeparator" w:id="0">
    <w:p w:rsidR="005A1499" w:rsidRDefault="005A1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Narrow">
    <w:altName w:val="Arial"/>
    <w:charset w:val="EE"/>
    <w:family w:val="swiss"/>
    <w:pitch w:val="default"/>
    <w:sig w:usb0="00000000" w:usb1="00000000" w:usb2="00000000" w:usb3="00000000" w:csb0="00000000" w:csb1="00000000"/>
  </w:font>
  <w:font w:name="Andale Sans UI">
    <w:altName w:val="Calibri"/>
    <w:charset w:val="00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C6B" w:rsidRDefault="00A1367A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F20C6B">
      <w:rPr>
        <w:szCs w:val="20"/>
      </w:rPr>
      <w:instrText xml:space="preserve"> PAGE </w:instrText>
    </w:r>
    <w:r>
      <w:rPr>
        <w:szCs w:val="20"/>
      </w:rPr>
      <w:fldChar w:fldCharType="separate"/>
    </w:r>
    <w:r w:rsidR="00502170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499" w:rsidRDefault="005A1499">
      <w:pPr>
        <w:spacing w:after="0" w:line="240" w:lineRule="auto"/>
      </w:pPr>
      <w:r>
        <w:separator/>
      </w:r>
    </w:p>
  </w:footnote>
  <w:footnote w:type="continuationSeparator" w:id="0">
    <w:p w:rsidR="005A1499" w:rsidRDefault="005A1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C6B" w:rsidRDefault="00F20C6B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811530</wp:posOffset>
          </wp:positionH>
          <wp:positionV relativeFrom="page">
            <wp:posOffset>404495</wp:posOffset>
          </wp:positionV>
          <wp:extent cx="6194425" cy="612140"/>
          <wp:effectExtent l="0" t="0" r="0" b="0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442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14E41C4"/>
    <w:multiLevelType w:val="hybridMultilevel"/>
    <w:tmpl w:val="9926F39A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2535D81"/>
    <w:multiLevelType w:val="hybridMultilevel"/>
    <w:tmpl w:val="4A98FAEA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7">
    <w:nsid w:val="036B414E"/>
    <w:multiLevelType w:val="hybridMultilevel"/>
    <w:tmpl w:val="C99AC812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9">
    <w:nsid w:val="053619F3"/>
    <w:multiLevelType w:val="hybridMultilevel"/>
    <w:tmpl w:val="422CFCD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6BB5F03"/>
    <w:multiLevelType w:val="multilevel"/>
    <w:tmpl w:val="819836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>
    <w:nsid w:val="0A4C404C"/>
    <w:multiLevelType w:val="hybridMultilevel"/>
    <w:tmpl w:val="C5909A40"/>
    <w:lvl w:ilvl="0" w:tplc="2F18226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5456C576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133411E6">
      <w:start w:val="4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C5E15D8"/>
    <w:multiLevelType w:val="hybridMultilevel"/>
    <w:tmpl w:val="86BC42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5">
    <w:nsid w:val="0F834FBE"/>
    <w:multiLevelType w:val="hybridMultilevel"/>
    <w:tmpl w:val="BEE04DD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A516CBBC">
      <w:start w:val="1"/>
      <w:numFmt w:val="upperRoman"/>
      <w:lvlText w:val="%3."/>
      <w:lvlJc w:val="left"/>
      <w:pPr>
        <w:ind w:left="2700" w:hanging="720"/>
      </w:pPr>
      <w:rPr>
        <w:rFonts w:hint="default"/>
        <w:b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12D1076"/>
    <w:multiLevelType w:val="hybridMultilevel"/>
    <w:tmpl w:val="4C5000E6"/>
    <w:lvl w:ilvl="0" w:tplc="1E76F8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7B4BCD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5456C576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  <w:rPr>
        <w:rFonts w:hint="default"/>
        <w:sz w:val="20"/>
      </w:rPr>
    </w:lvl>
    <w:lvl w:ilvl="3" w:tplc="7730D20A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13624223"/>
    <w:multiLevelType w:val="hybridMultilevel"/>
    <w:tmpl w:val="3ED28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BB0F95E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5A16546"/>
    <w:multiLevelType w:val="hybridMultilevel"/>
    <w:tmpl w:val="D1C4E7AC"/>
    <w:lvl w:ilvl="0" w:tplc="2F18226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>
    <w:nsid w:val="17F243C9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BA23E29"/>
    <w:multiLevelType w:val="hybridMultilevel"/>
    <w:tmpl w:val="B8FAE0A0"/>
    <w:lvl w:ilvl="0" w:tplc="5456C576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3">
    <w:nsid w:val="1F9C6649"/>
    <w:multiLevelType w:val="hybridMultilevel"/>
    <w:tmpl w:val="BB8099C6"/>
    <w:lvl w:ilvl="0" w:tplc="5456C576">
      <w:start w:val="1"/>
      <w:numFmt w:val="decimal"/>
      <w:lvlText w:val="%1)"/>
      <w:lvlJc w:val="left"/>
      <w:pPr>
        <w:ind w:left="114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214169A"/>
    <w:multiLevelType w:val="hybridMultilevel"/>
    <w:tmpl w:val="62467CBE"/>
    <w:lvl w:ilvl="0" w:tplc="5456C57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336766F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47">
    <w:nsid w:val="25097D3A"/>
    <w:multiLevelType w:val="hybridMultilevel"/>
    <w:tmpl w:val="61E04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1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3">
    <w:nsid w:val="2F132A66"/>
    <w:multiLevelType w:val="hybridMultilevel"/>
    <w:tmpl w:val="A236A42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4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6">
    <w:nsid w:val="315D6CB6"/>
    <w:multiLevelType w:val="hybridMultilevel"/>
    <w:tmpl w:val="93B28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8">
    <w:nsid w:val="327F609F"/>
    <w:multiLevelType w:val="hybridMultilevel"/>
    <w:tmpl w:val="21203E3E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6023A63"/>
    <w:multiLevelType w:val="hybridMultilevel"/>
    <w:tmpl w:val="AB0EA5C2"/>
    <w:lvl w:ilvl="0" w:tplc="4ABEED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46EBA7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>
    <w:nsid w:val="373646B7"/>
    <w:multiLevelType w:val="hybridMultilevel"/>
    <w:tmpl w:val="38DA7E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2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>
    <w:nsid w:val="3AE469FF"/>
    <w:multiLevelType w:val="hybridMultilevel"/>
    <w:tmpl w:val="3634D366"/>
    <w:lvl w:ilvl="0" w:tplc="DE48165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4">
    <w:nsid w:val="3AFD3770"/>
    <w:multiLevelType w:val="hybridMultilevel"/>
    <w:tmpl w:val="F0A8E2A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6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9">
    <w:nsid w:val="3EB611CC"/>
    <w:multiLevelType w:val="hybridMultilevel"/>
    <w:tmpl w:val="CEE02214"/>
    <w:lvl w:ilvl="0" w:tplc="DE481656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70">
    <w:nsid w:val="43251E6E"/>
    <w:multiLevelType w:val="hybridMultilevel"/>
    <w:tmpl w:val="2A102F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87322D5"/>
    <w:multiLevelType w:val="hybridMultilevel"/>
    <w:tmpl w:val="EF8A4262"/>
    <w:lvl w:ilvl="0" w:tplc="DE481656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73">
    <w:nsid w:val="49C54928"/>
    <w:multiLevelType w:val="hybridMultilevel"/>
    <w:tmpl w:val="6A666044"/>
    <w:lvl w:ilvl="0" w:tplc="DE4816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5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7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>
    <w:nsid w:val="4F4B3F07"/>
    <w:multiLevelType w:val="hybridMultilevel"/>
    <w:tmpl w:val="67CECE70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>
    <w:nsid w:val="511B37F4"/>
    <w:multiLevelType w:val="hybridMultilevel"/>
    <w:tmpl w:val="B686E958"/>
    <w:lvl w:ilvl="0" w:tplc="5456C57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3F8181F"/>
    <w:multiLevelType w:val="hybridMultilevel"/>
    <w:tmpl w:val="07FA5168"/>
    <w:lvl w:ilvl="0" w:tplc="0415000B">
      <w:start w:val="1"/>
      <w:numFmt w:val="bullet"/>
      <w:lvlText w:val=""/>
      <w:lvlJc w:val="left"/>
      <w:pPr>
        <w:ind w:left="31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82">
    <w:nsid w:val="545E57DA"/>
    <w:multiLevelType w:val="hybridMultilevel"/>
    <w:tmpl w:val="2ABCBE5A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5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6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7">
    <w:nsid w:val="56B82C28"/>
    <w:multiLevelType w:val="multilevel"/>
    <w:tmpl w:val="3BE64370"/>
    <w:name w:val="WW8Num39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8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851668A"/>
    <w:multiLevelType w:val="hybridMultilevel"/>
    <w:tmpl w:val="2016416A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0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1AC5278"/>
    <w:multiLevelType w:val="hybridMultilevel"/>
    <w:tmpl w:val="35686490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2005B22"/>
    <w:multiLevelType w:val="hybridMultilevel"/>
    <w:tmpl w:val="E8D0271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2216A4D"/>
    <w:multiLevelType w:val="hybridMultilevel"/>
    <w:tmpl w:val="D4EE6F3A"/>
    <w:lvl w:ilvl="0" w:tplc="DF8E0F4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1">
    <w:nsid w:val="63092EF9"/>
    <w:multiLevelType w:val="hybridMultilevel"/>
    <w:tmpl w:val="762AC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3D20D6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6923CCE"/>
    <w:multiLevelType w:val="hybridMultilevel"/>
    <w:tmpl w:val="CEA64D2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74455CA"/>
    <w:multiLevelType w:val="hybridMultilevel"/>
    <w:tmpl w:val="F21C9B58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5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C19488D"/>
    <w:multiLevelType w:val="hybridMultilevel"/>
    <w:tmpl w:val="1B12EE1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C5E1A51"/>
    <w:multiLevelType w:val="hybridMultilevel"/>
    <w:tmpl w:val="D65AB826"/>
    <w:lvl w:ilvl="0" w:tplc="1E76F8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7B4BCD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71460A4A">
      <w:start w:val="1"/>
      <w:numFmt w:val="decimal"/>
      <w:lvlText w:val="%3)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 w:tplc="7730D20A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8">
    <w:nsid w:val="6CBF1D40"/>
    <w:multiLevelType w:val="hybridMultilevel"/>
    <w:tmpl w:val="9606F3C8"/>
    <w:lvl w:ilvl="0" w:tplc="04150017">
      <w:start w:val="1"/>
      <w:numFmt w:val="lowerLetter"/>
      <w:lvlText w:val="%1)"/>
      <w:lvlJc w:val="left"/>
      <w:pPr>
        <w:ind w:left="2858" w:hanging="360"/>
      </w:pPr>
    </w:lvl>
    <w:lvl w:ilvl="1" w:tplc="04150019" w:tentative="1">
      <w:start w:val="1"/>
      <w:numFmt w:val="lowerLetter"/>
      <w:lvlText w:val="%2."/>
      <w:lvlJc w:val="left"/>
      <w:pPr>
        <w:ind w:left="3578" w:hanging="360"/>
      </w:pPr>
    </w:lvl>
    <w:lvl w:ilvl="2" w:tplc="0415001B" w:tentative="1">
      <w:start w:val="1"/>
      <w:numFmt w:val="lowerRoman"/>
      <w:lvlText w:val="%3."/>
      <w:lvlJc w:val="right"/>
      <w:pPr>
        <w:ind w:left="4298" w:hanging="180"/>
      </w:pPr>
    </w:lvl>
    <w:lvl w:ilvl="3" w:tplc="0415000F" w:tentative="1">
      <w:start w:val="1"/>
      <w:numFmt w:val="decimal"/>
      <w:lvlText w:val="%4."/>
      <w:lvlJc w:val="left"/>
      <w:pPr>
        <w:ind w:left="5018" w:hanging="360"/>
      </w:pPr>
    </w:lvl>
    <w:lvl w:ilvl="4" w:tplc="04150019" w:tentative="1">
      <w:start w:val="1"/>
      <w:numFmt w:val="lowerLetter"/>
      <w:lvlText w:val="%5."/>
      <w:lvlJc w:val="left"/>
      <w:pPr>
        <w:ind w:left="5738" w:hanging="360"/>
      </w:pPr>
    </w:lvl>
    <w:lvl w:ilvl="5" w:tplc="0415001B" w:tentative="1">
      <w:start w:val="1"/>
      <w:numFmt w:val="lowerRoman"/>
      <w:lvlText w:val="%6."/>
      <w:lvlJc w:val="right"/>
      <w:pPr>
        <w:ind w:left="6458" w:hanging="180"/>
      </w:pPr>
    </w:lvl>
    <w:lvl w:ilvl="6" w:tplc="0415000F" w:tentative="1">
      <w:start w:val="1"/>
      <w:numFmt w:val="decimal"/>
      <w:lvlText w:val="%7."/>
      <w:lvlJc w:val="left"/>
      <w:pPr>
        <w:ind w:left="7178" w:hanging="360"/>
      </w:pPr>
    </w:lvl>
    <w:lvl w:ilvl="7" w:tplc="04150019" w:tentative="1">
      <w:start w:val="1"/>
      <w:numFmt w:val="lowerLetter"/>
      <w:lvlText w:val="%8."/>
      <w:lvlJc w:val="left"/>
      <w:pPr>
        <w:ind w:left="7898" w:hanging="360"/>
      </w:pPr>
    </w:lvl>
    <w:lvl w:ilvl="8" w:tplc="0415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109">
    <w:nsid w:val="6EC54D23"/>
    <w:multiLevelType w:val="hybridMultilevel"/>
    <w:tmpl w:val="F4D41AD4"/>
    <w:lvl w:ilvl="0" w:tplc="5456C57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1">
    <w:nsid w:val="752E2973"/>
    <w:multiLevelType w:val="hybridMultilevel"/>
    <w:tmpl w:val="9530E704"/>
    <w:lvl w:ilvl="0" w:tplc="DE481656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12">
    <w:nsid w:val="77467BAF"/>
    <w:multiLevelType w:val="hybridMultilevel"/>
    <w:tmpl w:val="761C96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77E79E0"/>
    <w:multiLevelType w:val="hybridMultilevel"/>
    <w:tmpl w:val="C99AC812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4">
    <w:nsid w:val="77B64EDC"/>
    <w:multiLevelType w:val="hybridMultilevel"/>
    <w:tmpl w:val="78524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A1413C0"/>
    <w:multiLevelType w:val="hybridMultilevel"/>
    <w:tmpl w:val="A594CD5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0">
    <w:nsid w:val="7DD93B30"/>
    <w:multiLevelType w:val="hybridMultilevel"/>
    <w:tmpl w:val="1CD0CD8C"/>
    <w:lvl w:ilvl="0" w:tplc="5456C576">
      <w:start w:val="1"/>
      <w:numFmt w:val="decimal"/>
      <w:lvlText w:val="%1)"/>
      <w:lvlJc w:val="left"/>
      <w:pPr>
        <w:ind w:left="213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1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8"/>
  </w:num>
  <w:num w:numId="2">
    <w:abstractNumId w:val="122"/>
  </w:num>
  <w:num w:numId="3">
    <w:abstractNumId w:val="67"/>
  </w:num>
  <w:num w:numId="4">
    <w:abstractNumId w:val="44"/>
  </w:num>
  <w:num w:numId="5">
    <w:abstractNumId w:val="48"/>
  </w:num>
  <w:num w:numId="6">
    <w:abstractNumId w:val="86"/>
  </w:num>
  <w:num w:numId="7">
    <w:abstractNumId w:val="110"/>
  </w:num>
  <w:num w:numId="8">
    <w:abstractNumId w:val="83"/>
  </w:num>
  <w:num w:numId="9">
    <w:abstractNumId w:val="51"/>
  </w:num>
  <w:num w:numId="10">
    <w:abstractNumId w:val="103"/>
  </w:num>
  <w:num w:numId="11">
    <w:abstractNumId w:val="80"/>
  </w:num>
  <w:num w:numId="12">
    <w:abstractNumId w:val="116"/>
  </w:num>
  <w:num w:numId="13">
    <w:abstractNumId w:val="118"/>
  </w:num>
  <w:num w:numId="14">
    <w:abstractNumId w:val="85"/>
  </w:num>
  <w:num w:numId="15">
    <w:abstractNumId w:val="92"/>
  </w:num>
  <w:num w:numId="16">
    <w:abstractNumId w:val="46"/>
  </w:num>
  <w:num w:numId="17">
    <w:abstractNumId w:val="7"/>
  </w:num>
  <w:num w:numId="18">
    <w:abstractNumId w:val="105"/>
  </w:num>
  <w:num w:numId="19">
    <w:abstractNumId w:val="117"/>
  </w:num>
  <w:num w:numId="20">
    <w:abstractNumId w:val="77"/>
  </w:num>
  <w:num w:numId="21">
    <w:abstractNumId w:val="54"/>
  </w:num>
  <w:num w:numId="22">
    <w:abstractNumId w:val="121"/>
  </w:num>
  <w:num w:numId="23">
    <w:abstractNumId w:val="101"/>
  </w:num>
  <w:num w:numId="24">
    <w:abstractNumId w:val="75"/>
  </w:num>
  <w:num w:numId="25">
    <w:abstractNumId w:val="91"/>
  </w:num>
  <w:num w:numId="26">
    <w:abstractNumId w:val="119"/>
  </w:num>
  <w:num w:numId="27">
    <w:abstractNumId w:val="84"/>
  </w:num>
  <w:num w:numId="28">
    <w:abstractNumId w:val="95"/>
  </w:num>
  <w:num w:numId="29">
    <w:abstractNumId w:val="100"/>
  </w:num>
  <w:num w:numId="30">
    <w:abstractNumId w:val="71"/>
  </w:num>
  <w:num w:numId="31">
    <w:abstractNumId w:val="68"/>
  </w:num>
  <w:num w:numId="32">
    <w:abstractNumId w:val="39"/>
  </w:num>
  <w:num w:numId="33">
    <w:abstractNumId w:val="34"/>
  </w:num>
  <w:num w:numId="34">
    <w:abstractNumId w:val="76"/>
  </w:num>
  <w:num w:numId="35">
    <w:abstractNumId w:val="90"/>
  </w:num>
  <w:num w:numId="36">
    <w:abstractNumId w:val="66"/>
  </w:num>
  <w:num w:numId="37">
    <w:abstractNumId w:val="35"/>
  </w:num>
  <w:num w:numId="38">
    <w:abstractNumId w:val="41"/>
  </w:num>
  <w:num w:numId="39">
    <w:abstractNumId w:val="40"/>
  </w:num>
  <w:num w:numId="40">
    <w:abstractNumId w:val="52"/>
  </w:num>
  <w:num w:numId="41">
    <w:abstractNumId w:val="62"/>
  </w:num>
  <w:num w:numId="42">
    <w:abstractNumId w:val="58"/>
  </w:num>
  <w:num w:numId="43">
    <w:abstractNumId w:val="82"/>
  </w:num>
  <w:num w:numId="44">
    <w:abstractNumId w:val="65"/>
  </w:num>
  <w:num w:numId="45">
    <w:abstractNumId w:val="38"/>
  </w:num>
  <w:num w:numId="46">
    <w:abstractNumId w:val="120"/>
  </w:num>
  <w:num w:numId="47">
    <w:abstractNumId w:val="108"/>
  </w:num>
  <w:num w:numId="48">
    <w:abstractNumId w:val="30"/>
  </w:num>
  <w:num w:numId="49">
    <w:abstractNumId w:val="63"/>
  </w:num>
  <w:num w:numId="50">
    <w:abstractNumId w:val="47"/>
  </w:num>
  <w:num w:numId="51">
    <w:abstractNumId w:val="59"/>
  </w:num>
  <w:num w:numId="5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99"/>
  </w:num>
  <w:num w:numId="54">
    <w:abstractNumId w:val="107"/>
  </w:num>
  <w:num w:numId="55">
    <w:abstractNumId w:val="114"/>
  </w:num>
  <w:num w:numId="56">
    <w:abstractNumId w:val="106"/>
  </w:num>
  <w:num w:numId="57">
    <w:abstractNumId w:val="43"/>
  </w:num>
  <w:num w:numId="58">
    <w:abstractNumId w:val="36"/>
  </w:num>
  <w:num w:numId="59">
    <w:abstractNumId w:val="78"/>
  </w:num>
  <w:num w:numId="60">
    <w:abstractNumId w:val="64"/>
  </w:num>
  <w:num w:numId="61">
    <w:abstractNumId w:val="104"/>
  </w:num>
  <w:num w:numId="62">
    <w:abstractNumId w:val="87"/>
  </w:num>
  <w:num w:numId="63">
    <w:abstractNumId w:val="56"/>
  </w:num>
  <w:num w:numId="64">
    <w:abstractNumId w:val="112"/>
  </w:num>
  <w:num w:numId="65">
    <w:abstractNumId w:val="25"/>
  </w:num>
  <w:num w:numId="66">
    <w:abstractNumId w:val="115"/>
  </w:num>
  <w:num w:numId="67">
    <w:abstractNumId w:val="27"/>
  </w:num>
  <w:num w:numId="68">
    <w:abstractNumId w:val="113"/>
  </w:num>
  <w:num w:numId="69">
    <w:abstractNumId w:val="29"/>
  </w:num>
  <w:num w:numId="70">
    <w:abstractNumId w:val="79"/>
  </w:num>
  <w:num w:numId="71">
    <w:abstractNumId w:val="96"/>
  </w:num>
  <w:num w:numId="72">
    <w:abstractNumId w:val="60"/>
  </w:num>
  <w:num w:numId="73">
    <w:abstractNumId w:val="89"/>
  </w:num>
  <w:num w:numId="74">
    <w:abstractNumId w:val="102"/>
  </w:num>
  <w:num w:numId="75">
    <w:abstractNumId w:val="53"/>
  </w:num>
  <w:num w:numId="76">
    <w:abstractNumId w:val="72"/>
  </w:num>
  <w:num w:numId="77">
    <w:abstractNumId w:val="111"/>
  </w:num>
  <w:num w:numId="78">
    <w:abstractNumId w:val="97"/>
  </w:num>
  <w:num w:numId="79">
    <w:abstractNumId w:val="94"/>
  </w:num>
  <w:num w:numId="80">
    <w:abstractNumId w:val="31"/>
  </w:num>
  <w:num w:numId="81">
    <w:abstractNumId w:val="45"/>
  </w:num>
  <w:num w:numId="82">
    <w:abstractNumId w:val="69"/>
  </w:num>
  <w:num w:numId="83">
    <w:abstractNumId w:val="81"/>
  </w:num>
  <w:num w:numId="84">
    <w:abstractNumId w:val="109"/>
  </w:num>
  <w:num w:numId="85">
    <w:abstractNumId w:val="32"/>
  </w:num>
  <w:num w:numId="86">
    <w:abstractNumId w:val="70"/>
  </w:num>
  <w:num w:numId="87">
    <w:abstractNumId w:val="73"/>
  </w:num>
  <w:num w:numId="88">
    <w:abstractNumId w:val="42"/>
  </w:num>
  <w:num w:numId="89">
    <w:abstractNumId w:val="26"/>
  </w:num>
  <w:numIdMacAtCleanup w:val="8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hdrShapeDefaults>
    <o:shapedefaults v:ext="edit" spidmax="96258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7C5B"/>
    <w:rsid w:val="000103B9"/>
    <w:rsid w:val="00011B8C"/>
    <w:rsid w:val="0001250A"/>
    <w:rsid w:val="00012C25"/>
    <w:rsid w:val="0001374B"/>
    <w:rsid w:val="00016E31"/>
    <w:rsid w:val="00017F6C"/>
    <w:rsid w:val="0002139B"/>
    <w:rsid w:val="000216F3"/>
    <w:rsid w:val="000218CB"/>
    <w:rsid w:val="000228DF"/>
    <w:rsid w:val="0002345A"/>
    <w:rsid w:val="00027205"/>
    <w:rsid w:val="00027F96"/>
    <w:rsid w:val="000312DF"/>
    <w:rsid w:val="000330AE"/>
    <w:rsid w:val="00034507"/>
    <w:rsid w:val="000345E9"/>
    <w:rsid w:val="0003607A"/>
    <w:rsid w:val="000361F4"/>
    <w:rsid w:val="00036439"/>
    <w:rsid w:val="000365BD"/>
    <w:rsid w:val="00042B27"/>
    <w:rsid w:val="00043494"/>
    <w:rsid w:val="000448F4"/>
    <w:rsid w:val="00044B27"/>
    <w:rsid w:val="00044CCB"/>
    <w:rsid w:val="00045E3F"/>
    <w:rsid w:val="0004762F"/>
    <w:rsid w:val="00051040"/>
    <w:rsid w:val="00051DE6"/>
    <w:rsid w:val="00053755"/>
    <w:rsid w:val="00054532"/>
    <w:rsid w:val="000557A8"/>
    <w:rsid w:val="00057725"/>
    <w:rsid w:val="00057C97"/>
    <w:rsid w:val="00057D9B"/>
    <w:rsid w:val="00060542"/>
    <w:rsid w:val="00060736"/>
    <w:rsid w:val="00062D96"/>
    <w:rsid w:val="0006320B"/>
    <w:rsid w:val="000635A8"/>
    <w:rsid w:val="000637B7"/>
    <w:rsid w:val="000647F6"/>
    <w:rsid w:val="000653A6"/>
    <w:rsid w:val="00070FB8"/>
    <w:rsid w:val="00071D99"/>
    <w:rsid w:val="00072AB2"/>
    <w:rsid w:val="00073127"/>
    <w:rsid w:val="0007374D"/>
    <w:rsid w:val="000746B7"/>
    <w:rsid w:val="000758C0"/>
    <w:rsid w:val="00076137"/>
    <w:rsid w:val="0008246A"/>
    <w:rsid w:val="000848A2"/>
    <w:rsid w:val="00084D3B"/>
    <w:rsid w:val="0008531D"/>
    <w:rsid w:val="000864B5"/>
    <w:rsid w:val="00086B4A"/>
    <w:rsid w:val="00087198"/>
    <w:rsid w:val="00087DC7"/>
    <w:rsid w:val="000902F6"/>
    <w:rsid w:val="00090903"/>
    <w:rsid w:val="00090C1B"/>
    <w:rsid w:val="00090C4A"/>
    <w:rsid w:val="00092022"/>
    <w:rsid w:val="00092E6C"/>
    <w:rsid w:val="0009339D"/>
    <w:rsid w:val="000952B6"/>
    <w:rsid w:val="000958ED"/>
    <w:rsid w:val="0009643E"/>
    <w:rsid w:val="00096FC7"/>
    <w:rsid w:val="000A1570"/>
    <w:rsid w:val="000A2681"/>
    <w:rsid w:val="000A67C7"/>
    <w:rsid w:val="000A6B99"/>
    <w:rsid w:val="000B1449"/>
    <w:rsid w:val="000B28BC"/>
    <w:rsid w:val="000B4182"/>
    <w:rsid w:val="000B6B68"/>
    <w:rsid w:val="000C3D2B"/>
    <w:rsid w:val="000C6D23"/>
    <w:rsid w:val="000D3DFF"/>
    <w:rsid w:val="000D6CA6"/>
    <w:rsid w:val="000D70C0"/>
    <w:rsid w:val="000D7BDC"/>
    <w:rsid w:val="000E077D"/>
    <w:rsid w:val="000E170E"/>
    <w:rsid w:val="000E2993"/>
    <w:rsid w:val="000E2A9B"/>
    <w:rsid w:val="000E4209"/>
    <w:rsid w:val="000E438D"/>
    <w:rsid w:val="000E46D5"/>
    <w:rsid w:val="000E50CB"/>
    <w:rsid w:val="000E5B9C"/>
    <w:rsid w:val="000F02EE"/>
    <w:rsid w:val="000F31C9"/>
    <w:rsid w:val="000F37A3"/>
    <w:rsid w:val="000F3F00"/>
    <w:rsid w:val="000F4D3B"/>
    <w:rsid w:val="000F6BAC"/>
    <w:rsid w:val="000F7E92"/>
    <w:rsid w:val="001001EB"/>
    <w:rsid w:val="00100CCB"/>
    <w:rsid w:val="0010173F"/>
    <w:rsid w:val="00101B11"/>
    <w:rsid w:val="001028B3"/>
    <w:rsid w:val="00102B18"/>
    <w:rsid w:val="00102E13"/>
    <w:rsid w:val="00104A86"/>
    <w:rsid w:val="00105AA2"/>
    <w:rsid w:val="00105D1F"/>
    <w:rsid w:val="0010618B"/>
    <w:rsid w:val="00106722"/>
    <w:rsid w:val="0010762E"/>
    <w:rsid w:val="0011246D"/>
    <w:rsid w:val="001130F7"/>
    <w:rsid w:val="00114931"/>
    <w:rsid w:val="00116934"/>
    <w:rsid w:val="00116AE1"/>
    <w:rsid w:val="001174A0"/>
    <w:rsid w:val="001175FC"/>
    <w:rsid w:val="0012020E"/>
    <w:rsid w:val="00120D02"/>
    <w:rsid w:val="001215A7"/>
    <w:rsid w:val="00122D9A"/>
    <w:rsid w:val="00123573"/>
    <w:rsid w:val="001239F4"/>
    <w:rsid w:val="00124C09"/>
    <w:rsid w:val="00124C33"/>
    <w:rsid w:val="00124FCA"/>
    <w:rsid w:val="00125B25"/>
    <w:rsid w:val="0012619C"/>
    <w:rsid w:val="00130836"/>
    <w:rsid w:val="00131889"/>
    <w:rsid w:val="00132800"/>
    <w:rsid w:val="00132DB6"/>
    <w:rsid w:val="00132EB7"/>
    <w:rsid w:val="00134FB7"/>
    <w:rsid w:val="001365C5"/>
    <w:rsid w:val="00137378"/>
    <w:rsid w:val="001376F2"/>
    <w:rsid w:val="00137F70"/>
    <w:rsid w:val="00140528"/>
    <w:rsid w:val="00140F33"/>
    <w:rsid w:val="001414E9"/>
    <w:rsid w:val="00141D41"/>
    <w:rsid w:val="0014390C"/>
    <w:rsid w:val="00145AAD"/>
    <w:rsid w:val="00146FF4"/>
    <w:rsid w:val="00150017"/>
    <w:rsid w:val="00150192"/>
    <w:rsid w:val="00150E0D"/>
    <w:rsid w:val="00151335"/>
    <w:rsid w:val="00151B35"/>
    <w:rsid w:val="001530EC"/>
    <w:rsid w:val="0015601C"/>
    <w:rsid w:val="00156B46"/>
    <w:rsid w:val="001600B0"/>
    <w:rsid w:val="001606FC"/>
    <w:rsid w:val="00160933"/>
    <w:rsid w:val="00161A03"/>
    <w:rsid w:val="00162350"/>
    <w:rsid w:val="0016274F"/>
    <w:rsid w:val="00163373"/>
    <w:rsid w:val="001635CF"/>
    <w:rsid w:val="001643F4"/>
    <w:rsid w:val="001700D5"/>
    <w:rsid w:val="00170469"/>
    <w:rsid w:val="001706BC"/>
    <w:rsid w:val="001707E1"/>
    <w:rsid w:val="00170A3A"/>
    <w:rsid w:val="00170AF6"/>
    <w:rsid w:val="00170D65"/>
    <w:rsid w:val="00171720"/>
    <w:rsid w:val="00171AB7"/>
    <w:rsid w:val="00175F29"/>
    <w:rsid w:val="00176842"/>
    <w:rsid w:val="00177F1B"/>
    <w:rsid w:val="0018037B"/>
    <w:rsid w:val="001806D7"/>
    <w:rsid w:val="001812BB"/>
    <w:rsid w:val="001826C3"/>
    <w:rsid w:val="0018304C"/>
    <w:rsid w:val="0018344E"/>
    <w:rsid w:val="00185719"/>
    <w:rsid w:val="00185913"/>
    <w:rsid w:val="001865F9"/>
    <w:rsid w:val="001869DE"/>
    <w:rsid w:val="00186EBB"/>
    <w:rsid w:val="00186F1C"/>
    <w:rsid w:val="001872F5"/>
    <w:rsid w:val="00187758"/>
    <w:rsid w:val="0019073C"/>
    <w:rsid w:val="00191338"/>
    <w:rsid w:val="00191D64"/>
    <w:rsid w:val="001933BA"/>
    <w:rsid w:val="00194E80"/>
    <w:rsid w:val="00195EA4"/>
    <w:rsid w:val="001A052E"/>
    <w:rsid w:val="001A0798"/>
    <w:rsid w:val="001A26C0"/>
    <w:rsid w:val="001A44D4"/>
    <w:rsid w:val="001A4E44"/>
    <w:rsid w:val="001A5F90"/>
    <w:rsid w:val="001A63E9"/>
    <w:rsid w:val="001A7902"/>
    <w:rsid w:val="001B00F6"/>
    <w:rsid w:val="001B73BB"/>
    <w:rsid w:val="001C0E0B"/>
    <w:rsid w:val="001C1260"/>
    <w:rsid w:val="001C2582"/>
    <w:rsid w:val="001C40A2"/>
    <w:rsid w:val="001C4481"/>
    <w:rsid w:val="001C47E8"/>
    <w:rsid w:val="001C5076"/>
    <w:rsid w:val="001C62A8"/>
    <w:rsid w:val="001D3D71"/>
    <w:rsid w:val="001D444F"/>
    <w:rsid w:val="001D5FC1"/>
    <w:rsid w:val="001D6789"/>
    <w:rsid w:val="001E15B9"/>
    <w:rsid w:val="001E15C6"/>
    <w:rsid w:val="001E220E"/>
    <w:rsid w:val="001E28D3"/>
    <w:rsid w:val="001E29B1"/>
    <w:rsid w:val="001E2B31"/>
    <w:rsid w:val="001E36EB"/>
    <w:rsid w:val="001E65CE"/>
    <w:rsid w:val="001E680C"/>
    <w:rsid w:val="001E6939"/>
    <w:rsid w:val="001E69E4"/>
    <w:rsid w:val="001E7111"/>
    <w:rsid w:val="001F279B"/>
    <w:rsid w:val="001F295B"/>
    <w:rsid w:val="001F39DB"/>
    <w:rsid w:val="001F63AF"/>
    <w:rsid w:val="001F65C8"/>
    <w:rsid w:val="001F66D9"/>
    <w:rsid w:val="001F6D62"/>
    <w:rsid w:val="001F72D4"/>
    <w:rsid w:val="001F7577"/>
    <w:rsid w:val="00200FEB"/>
    <w:rsid w:val="002031EC"/>
    <w:rsid w:val="002035E0"/>
    <w:rsid w:val="00203B70"/>
    <w:rsid w:val="00204716"/>
    <w:rsid w:val="00205C58"/>
    <w:rsid w:val="00207089"/>
    <w:rsid w:val="00207DAD"/>
    <w:rsid w:val="00210709"/>
    <w:rsid w:val="002124ED"/>
    <w:rsid w:val="0021390F"/>
    <w:rsid w:val="00214CAA"/>
    <w:rsid w:val="00215454"/>
    <w:rsid w:val="00215AC0"/>
    <w:rsid w:val="00216651"/>
    <w:rsid w:val="00217DC5"/>
    <w:rsid w:val="0022058E"/>
    <w:rsid w:val="0022585A"/>
    <w:rsid w:val="002274A2"/>
    <w:rsid w:val="00227D7C"/>
    <w:rsid w:val="002310B3"/>
    <w:rsid w:val="00231359"/>
    <w:rsid w:val="002322EB"/>
    <w:rsid w:val="0023464D"/>
    <w:rsid w:val="00234BD3"/>
    <w:rsid w:val="00234FCE"/>
    <w:rsid w:val="00241ECE"/>
    <w:rsid w:val="002427C9"/>
    <w:rsid w:val="002430EF"/>
    <w:rsid w:val="00243A91"/>
    <w:rsid w:val="00243F51"/>
    <w:rsid w:val="00243FFE"/>
    <w:rsid w:val="0024423A"/>
    <w:rsid w:val="00244D7E"/>
    <w:rsid w:val="0025002A"/>
    <w:rsid w:val="002502BA"/>
    <w:rsid w:val="00251A1B"/>
    <w:rsid w:val="00251A23"/>
    <w:rsid w:val="002525D8"/>
    <w:rsid w:val="002570CE"/>
    <w:rsid w:val="00257BA2"/>
    <w:rsid w:val="00257C78"/>
    <w:rsid w:val="00261F91"/>
    <w:rsid w:val="002634EE"/>
    <w:rsid w:val="00264E55"/>
    <w:rsid w:val="002660A3"/>
    <w:rsid w:val="002663F1"/>
    <w:rsid w:val="00267B07"/>
    <w:rsid w:val="00267EDE"/>
    <w:rsid w:val="00270D9D"/>
    <w:rsid w:val="00271488"/>
    <w:rsid w:val="00271866"/>
    <w:rsid w:val="00272B3B"/>
    <w:rsid w:val="00273A1C"/>
    <w:rsid w:val="002771FD"/>
    <w:rsid w:val="0027767C"/>
    <w:rsid w:val="0028146F"/>
    <w:rsid w:val="00285844"/>
    <w:rsid w:val="0028622F"/>
    <w:rsid w:val="00287121"/>
    <w:rsid w:val="00290195"/>
    <w:rsid w:val="00290412"/>
    <w:rsid w:val="00291021"/>
    <w:rsid w:val="00292940"/>
    <w:rsid w:val="00293C94"/>
    <w:rsid w:val="00294A6A"/>
    <w:rsid w:val="00295125"/>
    <w:rsid w:val="002A3812"/>
    <w:rsid w:val="002A54EE"/>
    <w:rsid w:val="002A6CA0"/>
    <w:rsid w:val="002A78FF"/>
    <w:rsid w:val="002B06CE"/>
    <w:rsid w:val="002B279F"/>
    <w:rsid w:val="002B37A1"/>
    <w:rsid w:val="002B4E2D"/>
    <w:rsid w:val="002B5605"/>
    <w:rsid w:val="002B6BDB"/>
    <w:rsid w:val="002C0750"/>
    <w:rsid w:val="002C1700"/>
    <w:rsid w:val="002C2AEE"/>
    <w:rsid w:val="002C3367"/>
    <w:rsid w:val="002C45B8"/>
    <w:rsid w:val="002C54EF"/>
    <w:rsid w:val="002D5A77"/>
    <w:rsid w:val="002D63B2"/>
    <w:rsid w:val="002E01C7"/>
    <w:rsid w:val="002E5E4F"/>
    <w:rsid w:val="002F0389"/>
    <w:rsid w:val="002F1455"/>
    <w:rsid w:val="002F1E4F"/>
    <w:rsid w:val="002F2655"/>
    <w:rsid w:val="002F26BF"/>
    <w:rsid w:val="002F4467"/>
    <w:rsid w:val="002F54E1"/>
    <w:rsid w:val="002F61FE"/>
    <w:rsid w:val="00301D8E"/>
    <w:rsid w:val="0030431F"/>
    <w:rsid w:val="003049BF"/>
    <w:rsid w:val="003053AF"/>
    <w:rsid w:val="00307A89"/>
    <w:rsid w:val="00307F87"/>
    <w:rsid w:val="003102D8"/>
    <w:rsid w:val="0031099C"/>
    <w:rsid w:val="00310EDA"/>
    <w:rsid w:val="00311D3E"/>
    <w:rsid w:val="003131D8"/>
    <w:rsid w:val="003154B8"/>
    <w:rsid w:val="003163E4"/>
    <w:rsid w:val="003207BF"/>
    <w:rsid w:val="00323309"/>
    <w:rsid w:val="003237B8"/>
    <w:rsid w:val="00324327"/>
    <w:rsid w:val="00324875"/>
    <w:rsid w:val="003305ED"/>
    <w:rsid w:val="00334218"/>
    <w:rsid w:val="003342B0"/>
    <w:rsid w:val="003353FA"/>
    <w:rsid w:val="003376DD"/>
    <w:rsid w:val="003400B9"/>
    <w:rsid w:val="003407E9"/>
    <w:rsid w:val="00342A02"/>
    <w:rsid w:val="00343ADE"/>
    <w:rsid w:val="00344FE8"/>
    <w:rsid w:val="00347615"/>
    <w:rsid w:val="003528AD"/>
    <w:rsid w:val="00355877"/>
    <w:rsid w:val="00355B23"/>
    <w:rsid w:val="00355D6E"/>
    <w:rsid w:val="00357424"/>
    <w:rsid w:val="00360B1B"/>
    <w:rsid w:val="00361853"/>
    <w:rsid w:val="00362045"/>
    <w:rsid w:val="00362533"/>
    <w:rsid w:val="00362DE7"/>
    <w:rsid w:val="003632C1"/>
    <w:rsid w:val="003633C7"/>
    <w:rsid w:val="003639BC"/>
    <w:rsid w:val="00363B5F"/>
    <w:rsid w:val="003651CB"/>
    <w:rsid w:val="00365318"/>
    <w:rsid w:val="0036599B"/>
    <w:rsid w:val="00367858"/>
    <w:rsid w:val="00370CF3"/>
    <w:rsid w:val="0037263A"/>
    <w:rsid w:val="00372C4F"/>
    <w:rsid w:val="00373379"/>
    <w:rsid w:val="00373C37"/>
    <w:rsid w:val="00374B14"/>
    <w:rsid w:val="00375361"/>
    <w:rsid w:val="00376761"/>
    <w:rsid w:val="00376C87"/>
    <w:rsid w:val="00376FF7"/>
    <w:rsid w:val="0038047C"/>
    <w:rsid w:val="00382245"/>
    <w:rsid w:val="00383222"/>
    <w:rsid w:val="0038558A"/>
    <w:rsid w:val="00386226"/>
    <w:rsid w:val="00390031"/>
    <w:rsid w:val="00391E0A"/>
    <w:rsid w:val="00391EF6"/>
    <w:rsid w:val="00392261"/>
    <w:rsid w:val="003936F2"/>
    <w:rsid w:val="00394318"/>
    <w:rsid w:val="00394BA4"/>
    <w:rsid w:val="00397301"/>
    <w:rsid w:val="003976AB"/>
    <w:rsid w:val="003A291F"/>
    <w:rsid w:val="003A2DE2"/>
    <w:rsid w:val="003A3302"/>
    <w:rsid w:val="003A424E"/>
    <w:rsid w:val="003A4C64"/>
    <w:rsid w:val="003A4EE2"/>
    <w:rsid w:val="003A67D5"/>
    <w:rsid w:val="003A6DB1"/>
    <w:rsid w:val="003A6E6B"/>
    <w:rsid w:val="003A6EF1"/>
    <w:rsid w:val="003A7734"/>
    <w:rsid w:val="003A7DAF"/>
    <w:rsid w:val="003B1062"/>
    <w:rsid w:val="003B25EF"/>
    <w:rsid w:val="003B3AC6"/>
    <w:rsid w:val="003B46BF"/>
    <w:rsid w:val="003B5EC8"/>
    <w:rsid w:val="003B5ECE"/>
    <w:rsid w:val="003B7356"/>
    <w:rsid w:val="003C0912"/>
    <w:rsid w:val="003C1E1C"/>
    <w:rsid w:val="003C3137"/>
    <w:rsid w:val="003C31D2"/>
    <w:rsid w:val="003C35A8"/>
    <w:rsid w:val="003C35DD"/>
    <w:rsid w:val="003C39FF"/>
    <w:rsid w:val="003C3C22"/>
    <w:rsid w:val="003C3CBF"/>
    <w:rsid w:val="003C4160"/>
    <w:rsid w:val="003C41E6"/>
    <w:rsid w:val="003C4D7B"/>
    <w:rsid w:val="003C5F87"/>
    <w:rsid w:val="003C74B8"/>
    <w:rsid w:val="003C757D"/>
    <w:rsid w:val="003C784F"/>
    <w:rsid w:val="003C7FB6"/>
    <w:rsid w:val="003D1BF9"/>
    <w:rsid w:val="003D1FCF"/>
    <w:rsid w:val="003D4812"/>
    <w:rsid w:val="003D50A1"/>
    <w:rsid w:val="003D5307"/>
    <w:rsid w:val="003D5A07"/>
    <w:rsid w:val="003D662C"/>
    <w:rsid w:val="003D6EF0"/>
    <w:rsid w:val="003D7987"/>
    <w:rsid w:val="003E0998"/>
    <w:rsid w:val="003E1DFC"/>
    <w:rsid w:val="003E2122"/>
    <w:rsid w:val="003E34E7"/>
    <w:rsid w:val="003E56BE"/>
    <w:rsid w:val="003E640F"/>
    <w:rsid w:val="003E6B34"/>
    <w:rsid w:val="003E7F6D"/>
    <w:rsid w:val="003F0A8E"/>
    <w:rsid w:val="003F18C9"/>
    <w:rsid w:val="003F25FA"/>
    <w:rsid w:val="003F2E14"/>
    <w:rsid w:val="003F364D"/>
    <w:rsid w:val="003F3D37"/>
    <w:rsid w:val="003F424D"/>
    <w:rsid w:val="003F4853"/>
    <w:rsid w:val="003F591D"/>
    <w:rsid w:val="003F5AA1"/>
    <w:rsid w:val="003F7286"/>
    <w:rsid w:val="003F7F02"/>
    <w:rsid w:val="004008C6"/>
    <w:rsid w:val="00400FBE"/>
    <w:rsid w:val="004010C5"/>
    <w:rsid w:val="00402D15"/>
    <w:rsid w:val="00402E8E"/>
    <w:rsid w:val="0040697A"/>
    <w:rsid w:val="00406EE2"/>
    <w:rsid w:val="00407545"/>
    <w:rsid w:val="00407F12"/>
    <w:rsid w:val="004119F2"/>
    <w:rsid w:val="004120A3"/>
    <w:rsid w:val="00412C05"/>
    <w:rsid w:val="00412DE3"/>
    <w:rsid w:val="0041307C"/>
    <w:rsid w:val="0041469B"/>
    <w:rsid w:val="00415CD3"/>
    <w:rsid w:val="004164C8"/>
    <w:rsid w:val="004170A5"/>
    <w:rsid w:val="004201AC"/>
    <w:rsid w:val="00420264"/>
    <w:rsid w:val="0042029A"/>
    <w:rsid w:val="0042162F"/>
    <w:rsid w:val="0042166C"/>
    <w:rsid w:val="00421D57"/>
    <w:rsid w:val="00421F27"/>
    <w:rsid w:val="00424218"/>
    <w:rsid w:val="004259D5"/>
    <w:rsid w:val="00427BA1"/>
    <w:rsid w:val="004305C4"/>
    <w:rsid w:val="00430D0B"/>
    <w:rsid w:val="0043252C"/>
    <w:rsid w:val="00433B69"/>
    <w:rsid w:val="00437882"/>
    <w:rsid w:val="00440CE1"/>
    <w:rsid w:val="00440E63"/>
    <w:rsid w:val="004412AD"/>
    <w:rsid w:val="00441F11"/>
    <w:rsid w:val="004424C3"/>
    <w:rsid w:val="00442780"/>
    <w:rsid w:val="00443275"/>
    <w:rsid w:val="00443C6E"/>
    <w:rsid w:val="00445AAA"/>
    <w:rsid w:val="00446701"/>
    <w:rsid w:val="00446736"/>
    <w:rsid w:val="00446D31"/>
    <w:rsid w:val="00447146"/>
    <w:rsid w:val="00452683"/>
    <w:rsid w:val="0045282B"/>
    <w:rsid w:val="00453440"/>
    <w:rsid w:val="00454970"/>
    <w:rsid w:val="00454F2E"/>
    <w:rsid w:val="004551D2"/>
    <w:rsid w:val="004616BF"/>
    <w:rsid w:val="00461D36"/>
    <w:rsid w:val="00462CEB"/>
    <w:rsid w:val="00462EBB"/>
    <w:rsid w:val="00465231"/>
    <w:rsid w:val="00465480"/>
    <w:rsid w:val="00467BDA"/>
    <w:rsid w:val="00472888"/>
    <w:rsid w:val="0047293D"/>
    <w:rsid w:val="00473877"/>
    <w:rsid w:val="00473AA6"/>
    <w:rsid w:val="00473E7F"/>
    <w:rsid w:val="004763E7"/>
    <w:rsid w:val="0047678E"/>
    <w:rsid w:val="00477158"/>
    <w:rsid w:val="00477769"/>
    <w:rsid w:val="0048236E"/>
    <w:rsid w:val="00482A53"/>
    <w:rsid w:val="00483432"/>
    <w:rsid w:val="00483966"/>
    <w:rsid w:val="00483CCB"/>
    <w:rsid w:val="00484802"/>
    <w:rsid w:val="0048486F"/>
    <w:rsid w:val="00485223"/>
    <w:rsid w:val="00485FCC"/>
    <w:rsid w:val="004864F4"/>
    <w:rsid w:val="00487DCE"/>
    <w:rsid w:val="00487F4C"/>
    <w:rsid w:val="004908CC"/>
    <w:rsid w:val="00490E07"/>
    <w:rsid w:val="00493C8B"/>
    <w:rsid w:val="00494087"/>
    <w:rsid w:val="004952AF"/>
    <w:rsid w:val="00495CD8"/>
    <w:rsid w:val="00496022"/>
    <w:rsid w:val="004A0F13"/>
    <w:rsid w:val="004A1720"/>
    <w:rsid w:val="004A1D81"/>
    <w:rsid w:val="004A4D3A"/>
    <w:rsid w:val="004A6037"/>
    <w:rsid w:val="004A63C5"/>
    <w:rsid w:val="004A66AF"/>
    <w:rsid w:val="004B4077"/>
    <w:rsid w:val="004B4D25"/>
    <w:rsid w:val="004B64B1"/>
    <w:rsid w:val="004B7920"/>
    <w:rsid w:val="004C08D4"/>
    <w:rsid w:val="004C0F53"/>
    <w:rsid w:val="004C1974"/>
    <w:rsid w:val="004C52CD"/>
    <w:rsid w:val="004C5DF0"/>
    <w:rsid w:val="004C657F"/>
    <w:rsid w:val="004C7B4B"/>
    <w:rsid w:val="004D0FF8"/>
    <w:rsid w:val="004D2EF5"/>
    <w:rsid w:val="004D3502"/>
    <w:rsid w:val="004D4F29"/>
    <w:rsid w:val="004D58C7"/>
    <w:rsid w:val="004D7E9E"/>
    <w:rsid w:val="004E11D2"/>
    <w:rsid w:val="004E1963"/>
    <w:rsid w:val="004E2F52"/>
    <w:rsid w:val="004E43B8"/>
    <w:rsid w:val="004E4E4F"/>
    <w:rsid w:val="004E59D4"/>
    <w:rsid w:val="004E5A6C"/>
    <w:rsid w:val="004E5E28"/>
    <w:rsid w:val="004E735A"/>
    <w:rsid w:val="004F0A09"/>
    <w:rsid w:val="004F0ECF"/>
    <w:rsid w:val="004F134C"/>
    <w:rsid w:val="004F19A9"/>
    <w:rsid w:val="004F3BF8"/>
    <w:rsid w:val="004F536D"/>
    <w:rsid w:val="004F71B0"/>
    <w:rsid w:val="004F72C4"/>
    <w:rsid w:val="004F7466"/>
    <w:rsid w:val="004F7579"/>
    <w:rsid w:val="004F7BED"/>
    <w:rsid w:val="004F7D74"/>
    <w:rsid w:val="004F7EA7"/>
    <w:rsid w:val="00500C2D"/>
    <w:rsid w:val="00501926"/>
    <w:rsid w:val="00501953"/>
    <w:rsid w:val="00501C41"/>
    <w:rsid w:val="00501F18"/>
    <w:rsid w:val="00502170"/>
    <w:rsid w:val="00502C61"/>
    <w:rsid w:val="0050304C"/>
    <w:rsid w:val="00505648"/>
    <w:rsid w:val="00505D8C"/>
    <w:rsid w:val="00506FE5"/>
    <w:rsid w:val="0050711D"/>
    <w:rsid w:val="00507E6E"/>
    <w:rsid w:val="00510424"/>
    <w:rsid w:val="00511028"/>
    <w:rsid w:val="00511E5D"/>
    <w:rsid w:val="00513DD4"/>
    <w:rsid w:val="00515059"/>
    <w:rsid w:val="0051573A"/>
    <w:rsid w:val="00515D0F"/>
    <w:rsid w:val="005166AA"/>
    <w:rsid w:val="00516A13"/>
    <w:rsid w:val="005171BC"/>
    <w:rsid w:val="0051752E"/>
    <w:rsid w:val="00521154"/>
    <w:rsid w:val="0052148D"/>
    <w:rsid w:val="00521773"/>
    <w:rsid w:val="00521C7C"/>
    <w:rsid w:val="00522002"/>
    <w:rsid w:val="00523266"/>
    <w:rsid w:val="00524072"/>
    <w:rsid w:val="00525A73"/>
    <w:rsid w:val="00525CE6"/>
    <w:rsid w:val="00525E81"/>
    <w:rsid w:val="00525F04"/>
    <w:rsid w:val="0052712D"/>
    <w:rsid w:val="0052734C"/>
    <w:rsid w:val="0052756D"/>
    <w:rsid w:val="0052783D"/>
    <w:rsid w:val="00527AF3"/>
    <w:rsid w:val="00527EC3"/>
    <w:rsid w:val="005301BD"/>
    <w:rsid w:val="00531894"/>
    <w:rsid w:val="00531AFA"/>
    <w:rsid w:val="00531DA2"/>
    <w:rsid w:val="005322CA"/>
    <w:rsid w:val="00532CDA"/>
    <w:rsid w:val="005332DF"/>
    <w:rsid w:val="0053346B"/>
    <w:rsid w:val="0053389C"/>
    <w:rsid w:val="00534689"/>
    <w:rsid w:val="00536858"/>
    <w:rsid w:val="0053696C"/>
    <w:rsid w:val="00536DA4"/>
    <w:rsid w:val="00540283"/>
    <w:rsid w:val="00541834"/>
    <w:rsid w:val="0054241A"/>
    <w:rsid w:val="00542A50"/>
    <w:rsid w:val="005432FB"/>
    <w:rsid w:val="00543AFE"/>
    <w:rsid w:val="005440E8"/>
    <w:rsid w:val="0054555D"/>
    <w:rsid w:val="00547480"/>
    <w:rsid w:val="00552B30"/>
    <w:rsid w:val="005554A0"/>
    <w:rsid w:val="0056117F"/>
    <w:rsid w:val="005618AB"/>
    <w:rsid w:val="0056215F"/>
    <w:rsid w:val="0056485F"/>
    <w:rsid w:val="00565EAD"/>
    <w:rsid w:val="00566DEA"/>
    <w:rsid w:val="00567191"/>
    <w:rsid w:val="005676F8"/>
    <w:rsid w:val="00567F6B"/>
    <w:rsid w:val="005721D5"/>
    <w:rsid w:val="00572A68"/>
    <w:rsid w:val="00574026"/>
    <w:rsid w:val="00574D5C"/>
    <w:rsid w:val="00574D66"/>
    <w:rsid w:val="00574E57"/>
    <w:rsid w:val="00575710"/>
    <w:rsid w:val="00575A51"/>
    <w:rsid w:val="00580C5D"/>
    <w:rsid w:val="00580F9E"/>
    <w:rsid w:val="00584FB5"/>
    <w:rsid w:val="005855E1"/>
    <w:rsid w:val="00591862"/>
    <w:rsid w:val="005918E2"/>
    <w:rsid w:val="005924EC"/>
    <w:rsid w:val="005927C2"/>
    <w:rsid w:val="00592C74"/>
    <w:rsid w:val="00592C83"/>
    <w:rsid w:val="00593C91"/>
    <w:rsid w:val="00595417"/>
    <w:rsid w:val="00596F62"/>
    <w:rsid w:val="005A0D75"/>
    <w:rsid w:val="005A1051"/>
    <w:rsid w:val="005A1499"/>
    <w:rsid w:val="005A1540"/>
    <w:rsid w:val="005A4EB9"/>
    <w:rsid w:val="005A680E"/>
    <w:rsid w:val="005A7B24"/>
    <w:rsid w:val="005A7DBC"/>
    <w:rsid w:val="005B0D00"/>
    <w:rsid w:val="005B14F7"/>
    <w:rsid w:val="005B196F"/>
    <w:rsid w:val="005B1FF2"/>
    <w:rsid w:val="005B2B38"/>
    <w:rsid w:val="005B311D"/>
    <w:rsid w:val="005B3B56"/>
    <w:rsid w:val="005B4C8E"/>
    <w:rsid w:val="005B7A09"/>
    <w:rsid w:val="005C5BD5"/>
    <w:rsid w:val="005C6E65"/>
    <w:rsid w:val="005D29AC"/>
    <w:rsid w:val="005D2D80"/>
    <w:rsid w:val="005D46C0"/>
    <w:rsid w:val="005D51D2"/>
    <w:rsid w:val="005D5819"/>
    <w:rsid w:val="005D63B2"/>
    <w:rsid w:val="005D6543"/>
    <w:rsid w:val="005E04C2"/>
    <w:rsid w:val="005E0CA1"/>
    <w:rsid w:val="005E19BA"/>
    <w:rsid w:val="005E20B1"/>
    <w:rsid w:val="005E2884"/>
    <w:rsid w:val="005E3F95"/>
    <w:rsid w:val="005E4505"/>
    <w:rsid w:val="005E6113"/>
    <w:rsid w:val="005E70D2"/>
    <w:rsid w:val="005F1E52"/>
    <w:rsid w:val="005F23DF"/>
    <w:rsid w:val="005F4C40"/>
    <w:rsid w:val="005F5113"/>
    <w:rsid w:val="005F5C7B"/>
    <w:rsid w:val="005F70EC"/>
    <w:rsid w:val="00600222"/>
    <w:rsid w:val="00603391"/>
    <w:rsid w:val="006040E9"/>
    <w:rsid w:val="006041DA"/>
    <w:rsid w:val="006041E7"/>
    <w:rsid w:val="00606270"/>
    <w:rsid w:val="0060748E"/>
    <w:rsid w:val="006076B7"/>
    <w:rsid w:val="00607ABF"/>
    <w:rsid w:val="00614C02"/>
    <w:rsid w:val="0061700F"/>
    <w:rsid w:val="00617125"/>
    <w:rsid w:val="00620D4C"/>
    <w:rsid w:val="00621A0C"/>
    <w:rsid w:val="00625D8B"/>
    <w:rsid w:val="0063067B"/>
    <w:rsid w:val="006309BE"/>
    <w:rsid w:val="0063404E"/>
    <w:rsid w:val="006351DD"/>
    <w:rsid w:val="00635289"/>
    <w:rsid w:val="00635957"/>
    <w:rsid w:val="00636B8E"/>
    <w:rsid w:val="00636E82"/>
    <w:rsid w:val="006376EF"/>
    <w:rsid w:val="00637FB5"/>
    <w:rsid w:val="00640A90"/>
    <w:rsid w:val="00640E38"/>
    <w:rsid w:val="00641405"/>
    <w:rsid w:val="00641FCE"/>
    <w:rsid w:val="00643ABE"/>
    <w:rsid w:val="0064461D"/>
    <w:rsid w:val="00645898"/>
    <w:rsid w:val="00645F22"/>
    <w:rsid w:val="00646CD8"/>
    <w:rsid w:val="006471D3"/>
    <w:rsid w:val="0065087A"/>
    <w:rsid w:val="00650EA8"/>
    <w:rsid w:val="00651B37"/>
    <w:rsid w:val="00652937"/>
    <w:rsid w:val="00652D8E"/>
    <w:rsid w:val="00654736"/>
    <w:rsid w:val="006574EB"/>
    <w:rsid w:val="006607B9"/>
    <w:rsid w:val="00661FF1"/>
    <w:rsid w:val="006620FD"/>
    <w:rsid w:val="00663339"/>
    <w:rsid w:val="00664378"/>
    <w:rsid w:val="00665296"/>
    <w:rsid w:val="00665468"/>
    <w:rsid w:val="006662B8"/>
    <w:rsid w:val="00666EF4"/>
    <w:rsid w:val="00667979"/>
    <w:rsid w:val="00670947"/>
    <w:rsid w:val="00671918"/>
    <w:rsid w:val="00672DD9"/>
    <w:rsid w:val="006739C0"/>
    <w:rsid w:val="006740E2"/>
    <w:rsid w:val="00674BB1"/>
    <w:rsid w:val="00674CB7"/>
    <w:rsid w:val="00676AEE"/>
    <w:rsid w:val="00676BA0"/>
    <w:rsid w:val="00680B07"/>
    <w:rsid w:val="00680B90"/>
    <w:rsid w:val="00681FD7"/>
    <w:rsid w:val="006826A6"/>
    <w:rsid w:val="006837A3"/>
    <w:rsid w:val="00685068"/>
    <w:rsid w:val="00685C85"/>
    <w:rsid w:val="00685CF1"/>
    <w:rsid w:val="00687F3A"/>
    <w:rsid w:val="00692FA0"/>
    <w:rsid w:val="006937BA"/>
    <w:rsid w:val="00693ECB"/>
    <w:rsid w:val="006940E5"/>
    <w:rsid w:val="00695805"/>
    <w:rsid w:val="00695FB1"/>
    <w:rsid w:val="00697D94"/>
    <w:rsid w:val="006A20DF"/>
    <w:rsid w:val="006A4412"/>
    <w:rsid w:val="006A528C"/>
    <w:rsid w:val="006A58DB"/>
    <w:rsid w:val="006A5AEA"/>
    <w:rsid w:val="006B23BB"/>
    <w:rsid w:val="006B38C7"/>
    <w:rsid w:val="006B42D3"/>
    <w:rsid w:val="006B49C9"/>
    <w:rsid w:val="006B71EA"/>
    <w:rsid w:val="006B735B"/>
    <w:rsid w:val="006B7EA3"/>
    <w:rsid w:val="006C1BEE"/>
    <w:rsid w:val="006C1EDB"/>
    <w:rsid w:val="006C333C"/>
    <w:rsid w:val="006C6C4B"/>
    <w:rsid w:val="006D03EF"/>
    <w:rsid w:val="006D0CBD"/>
    <w:rsid w:val="006D11DD"/>
    <w:rsid w:val="006D27B8"/>
    <w:rsid w:val="006D2F3A"/>
    <w:rsid w:val="006D452B"/>
    <w:rsid w:val="006D7352"/>
    <w:rsid w:val="006E0A2C"/>
    <w:rsid w:val="006E183D"/>
    <w:rsid w:val="006E4869"/>
    <w:rsid w:val="006E53E5"/>
    <w:rsid w:val="006E549C"/>
    <w:rsid w:val="006E55D5"/>
    <w:rsid w:val="006E677E"/>
    <w:rsid w:val="006E6CD7"/>
    <w:rsid w:val="006F0344"/>
    <w:rsid w:val="006F1A49"/>
    <w:rsid w:val="006F2868"/>
    <w:rsid w:val="006F32AD"/>
    <w:rsid w:val="006F43CF"/>
    <w:rsid w:val="006F4C4D"/>
    <w:rsid w:val="006F52B9"/>
    <w:rsid w:val="006F5986"/>
    <w:rsid w:val="006F6594"/>
    <w:rsid w:val="006F6E7A"/>
    <w:rsid w:val="006F70F8"/>
    <w:rsid w:val="00701AE0"/>
    <w:rsid w:val="00701FCD"/>
    <w:rsid w:val="0070208E"/>
    <w:rsid w:val="00702702"/>
    <w:rsid w:val="00703F5A"/>
    <w:rsid w:val="007041AB"/>
    <w:rsid w:val="00704E6B"/>
    <w:rsid w:val="00705851"/>
    <w:rsid w:val="00711B8E"/>
    <w:rsid w:val="007121C0"/>
    <w:rsid w:val="007121CA"/>
    <w:rsid w:val="007123CA"/>
    <w:rsid w:val="00712834"/>
    <w:rsid w:val="00714B33"/>
    <w:rsid w:val="00716CD6"/>
    <w:rsid w:val="00716F58"/>
    <w:rsid w:val="00717659"/>
    <w:rsid w:val="00722180"/>
    <w:rsid w:val="00722AA5"/>
    <w:rsid w:val="00722E1A"/>
    <w:rsid w:val="00723D54"/>
    <w:rsid w:val="00731750"/>
    <w:rsid w:val="0073229A"/>
    <w:rsid w:val="0073335B"/>
    <w:rsid w:val="007353B2"/>
    <w:rsid w:val="00736B85"/>
    <w:rsid w:val="007372E8"/>
    <w:rsid w:val="007421D0"/>
    <w:rsid w:val="00742AA2"/>
    <w:rsid w:val="0074327D"/>
    <w:rsid w:val="00744025"/>
    <w:rsid w:val="00744FBD"/>
    <w:rsid w:val="0074607C"/>
    <w:rsid w:val="00747BD5"/>
    <w:rsid w:val="00747E1C"/>
    <w:rsid w:val="00751FD6"/>
    <w:rsid w:val="007528A6"/>
    <w:rsid w:val="00753865"/>
    <w:rsid w:val="00754F76"/>
    <w:rsid w:val="00756C75"/>
    <w:rsid w:val="00756FDF"/>
    <w:rsid w:val="00757D32"/>
    <w:rsid w:val="00763210"/>
    <w:rsid w:val="00763CA1"/>
    <w:rsid w:val="00770B5D"/>
    <w:rsid w:val="0077189F"/>
    <w:rsid w:val="00772B3E"/>
    <w:rsid w:val="0077312A"/>
    <w:rsid w:val="00773EE3"/>
    <w:rsid w:val="007746E3"/>
    <w:rsid w:val="00774941"/>
    <w:rsid w:val="00775BC5"/>
    <w:rsid w:val="007760D9"/>
    <w:rsid w:val="007765DC"/>
    <w:rsid w:val="0077682F"/>
    <w:rsid w:val="00777313"/>
    <w:rsid w:val="0077778F"/>
    <w:rsid w:val="007778AA"/>
    <w:rsid w:val="007801F8"/>
    <w:rsid w:val="00780E4E"/>
    <w:rsid w:val="007838CC"/>
    <w:rsid w:val="0078483E"/>
    <w:rsid w:val="00785BEC"/>
    <w:rsid w:val="00786D0D"/>
    <w:rsid w:val="00787D0E"/>
    <w:rsid w:val="00790CD1"/>
    <w:rsid w:val="00791159"/>
    <w:rsid w:val="00791E47"/>
    <w:rsid w:val="00791F79"/>
    <w:rsid w:val="0079238E"/>
    <w:rsid w:val="007944EE"/>
    <w:rsid w:val="0079455A"/>
    <w:rsid w:val="00794F23"/>
    <w:rsid w:val="007958FE"/>
    <w:rsid w:val="00796995"/>
    <w:rsid w:val="00797948"/>
    <w:rsid w:val="007A0994"/>
    <w:rsid w:val="007A29B0"/>
    <w:rsid w:val="007A3944"/>
    <w:rsid w:val="007A3A2E"/>
    <w:rsid w:val="007A4B7F"/>
    <w:rsid w:val="007A5036"/>
    <w:rsid w:val="007A5AFA"/>
    <w:rsid w:val="007A5D19"/>
    <w:rsid w:val="007A74E3"/>
    <w:rsid w:val="007B0235"/>
    <w:rsid w:val="007B102C"/>
    <w:rsid w:val="007B1EE8"/>
    <w:rsid w:val="007B208B"/>
    <w:rsid w:val="007B226A"/>
    <w:rsid w:val="007B348F"/>
    <w:rsid w:val="007B49A8"/>
    <w:rsid w:val="007B535B"/>
    <w:rsid w:val="007C13C7"/>
    <w:rsid w:val="007C16A2"/>
    <w:rsid w:val="007C22BF"/>
    <w:rsid w:val="007C3236"/>
    <w:rsid w:val="007C3FF7"/>
    <w:rsid w:val="007C6156"/>
    <w:rsid w:val="007C72D5"/>
    <w:rsid w:val="007D1BB7"/>
    <w:rsid w:val="007D26B9"/>
    <w:rsid w:val="007D3D9D"/>
    <w:rsid w:val="007D43EE"/>
    <w:rsid w:val="007D52B0"/>
    <w:rsid w:val="007D5BCC"/>
    <w:rsid w:val="007D5E75"/>
    <w:rsid w:val="007D60BD"/>
    <w:rsid w:val="007D703A"/>
    <w:rsid w:val="007D71FF"/>
    <w:rsid w:val="007E0565"/>
    <w:rsid w:val="007E0706"/>
    <w:rsid w:val="007E0CDF"/>
    <w:rsid w:val="007E117E"/>
    <w:rsid w:val="007E1E84"/>
    <w:rsid w:val="007E3FE9"/>
    <w:rsid w:val="007E413C"/>
    <w:rsid w:val="007E4D34"/>
    <w:rsid w:val="007E4D43"/>
    <w:rsid w:val="007E7AFC"/>
    <w:rsid w:val="007E7AFD"/>
    <w:rsid w:val="007F3CF9"/>
    <w:rsid w:val="007F4D79"/>
    <w:rsid w:val="007F507B"/>
    <w:rsid w:val="007F5AA9"/>
    <w:rsid w:val="007F6B11"/>
    <w:rsid w:val="007F7690"/>
    <w:rsid w:val="008016FB"/>
    <w:rsid w:val="008022BF"/>
    <w:rsid w:val="008032F6"/>
    <w:rsid w:val="008034EC"/>
    <w:rsid w:val="0080370B"/>
    <w:rsid w:val="00805DAD"/>
    <w:rsid w:val="00812B72"/>
    <w:rsid w:val="0081418D"/>
    <w:rsid w:val="00814774"/>
    <w:rsid w:val="00816039"/>
    <w:rsid w:val="00817FF2"/>
    <w:rsid w:val="00821566"/>
    <w:rsid w:val="00821ACE"/>
    <w:rsid w:val="0082292A"/>
    <w:rsid w:val="008246BF"/>
    <w:rsid w:val="008257A1"/>
    <w:rsid w:val="00826402"/>
    <w:rsid w:val="00830237"/>
    <w:rsid w:val="00831305"/>
    <w:rsid w:val="00831539"/>
    <w:rsid w:val="00834E6B"/>
    <w:rsid w:val="00835CCC"/>
    <w:rsid w:val="0083641B"/>
    <w:rsid w:val="0083684E"/>
    <w:rsid w:val="00836910"/>
    <w:rsid w:val="008414FC"/>
    <w:rsid w:val="0084187E"/>
    <w:rsid w:val="00843DE5"/>
    <w:rsid w:val="0084766A"/>
    <w:rsid w:val="00851038"/>
    <w:rsid w:val="008540F5"/>
    <w:rsid w:val="008560CF"/>
    <w:rsid w:val="00856B8A"/>
    <w:rsid w:val="00857708"/>
    <w:rsid w:val="00857DF1"/>
    <w:rsid w:val="008613C5"/>
    <w:rsid w:val="00861A3D"/>
    <w:rsid w:val="00862DE5"/>
    <w:rsid w:val="00864CDB"/>
    <w:rsid w:val="00865136"/>
    <w:rsid w:val="00867BCB"/>
    <w:rsid w:val="00867E79"/>
    <w:rsid w:val="00870378"/>
    <w:rsid w:val="00870853"/>
    <w:rsid w:val="00870B81"/>
    <w:rsid w:val="00870CCA"/>
    <w:rsid w:val="00870E8C"/>
    <w:rsid w:val="0087137E"/>
    <w:rsid w:val="00872FF8"/>
    <w:rsid w:val="0087443E"/>
    <w:rsid w:val="00874BEC"/>
    <w:rsid w:val="00875221"/>
    <w:rsid w:val="008759F0"/>
    <w:rsid w:val="00880912"/>
    <w:rsid w:val="0088546E"/>
    <w:rsid w:val="00887AC4"/>
    <w:rsid w:val="00891FDC"/>
    <w:rsid w:val="008924E0"/>
    <w:rsid w:val="00892555"/>
    <w:rsid w:val="00892702"/>
    <w:rsid w:val="008952C9"/>
    <w:rsid w:val="008A20FD"/>
    <w:rsid w:val="008A68D2"/>
    <w:rsid w:val="008A72CB"/>
    <w:rsid w:val="008B03A8"/>
    <w:rsid w:val="008B14B6"/>
    <w:rsid w:val="008B35E8"/>
    <w:rsid w:val="008B3C70"/>
    <w:rsid w:val="008B3F83"/>
    <w:rsid w:val="008B4103"/>
    <w:rsid w:val="008B7055"/>
    <w:rsid w:val="008C0673"/>
    <w:rsid w:val="008C2A46"/>
    <w:rsid w:val="008C2B52"/>
    <w:rsid w:val="008C3676"/>
    <w:rsid w:val="008C7D74"/>
    <w:rsid w:val="008D2B56"/>
    <w:rsid w:val="008D2F23"/>
    <w:rsid w:val="008D3B25"/>
    <w:rsid w:val="008D3D8C"/>
    <w:rsid w:val="008D52E2"/>
    <w:rsid w:val="008D5473"/>
    <w:rsid w:val="008D6BEF"/>
    <w:rsid w:val="008D6CBE"/>
    <w:rsid w:val="008D7062"/>
    <w:rsid w:val="008D72C0"/>
    <w:rsid w:val="008E272A"/>
    <w:rsid w:val="008E4175"/>
    <w:rsid w:val="008E5BE5"/>
    <w:rsid w:val="008E6B75"/>
    <w:rsid w:val="008E7151"/>
    <w:rsid w:val="008F11FD"/>
    <w:rsid w:val="008F1DEE"/>
    <w:rsid w:val="008F5280"/>
    <w:rsid w:val="008F7264"/>
    <w:rsid w:val="008F74AF"/>
    <w:rsid w:val="009009C7"/>
    <w:rsid w:val="00902641"/>
    <w:rsid w:val="009056C8"/>
    <w:rsid w:val="00907EB6"/>
    <w:rsid w:val="009102C5"/>
    <w:rsid w:val="00910624"/>
    <w:rsid w:val="00910A9B"/>
    <w:rsid w:val="0091402F"/>
    <w:rsid w:val="00914B6A"/>
    <w:rsid w:val="00916C98"/>
    <w:rsid w:val="00916F0D"/>
    <w:rsid w:val="009207D4"/>
    <w:rsid w:val="00923981"/>
    <w:rsid w:val="009249CE"/>
    <w:rsid w:val="00926649"/>
    <w:rsid w:val="009267A5"/>
    <w:rsid w:val="00932ED1"/>
    <w:rsid w:val="00932FF4"/>
    <w:rsid w:val="00933BDB"/>
    <w:rsid w:val="00934319"/>
    <w:rsid w:val="009344E6"/>
    <w:rsid w:val="00940001"/>
    <w:rsid w:val="0094185D"/>
    <w:rsid w:val="00942FBF"/>
    <w:rsid w:val="009438A5"/>
    <w:rsid w:val="00943A30"/>
    <w:rsid w:val="00945206"/>
    <w:rsid w:val="009464B1"/>
    <w:rsid w:val="00947A71"/>
    <w:rsid w:val="00950836"/>
    <w:rsid w:val="00951EAE"/>
    <w:rsid w:val="00952622"/>
    <w:rsid w:val="0095471E"/>
    <w:rsid w:val="00957449"/>
    <w:rsid w:val="00957A4F"/>
    <w:rsid w:val="00957CED"/>
    <w:rsid w:val="00960851"/>
    <w:rsid w:val="009618B2"/>
    <w:rsid w:val="00961F1A"/>
    <w:rsid w:val="009632AD"/>
    <w:rsid w:val="00963A72"/>
    <w:rsid w:val="00964E7D"/>
    <w:rsid w:val="00965522"/>
    <w:rsid w:val="0096674E"/>
    <w:rsid w:val="00966E8A"/>
    <w:rsid w:val="00967817"/>
    <w:rsid w:val="00970C28"/>
    <w:rsid w:val="0097242C"/>
    <w:rsid w:val="00976E19"/>
    <w:rsid w:val="00980638"/>
    <w:rsid w:val="0098105B"/>
    <w:rsid w:val="00981509"/>
    <w:rsid w:val="009818F8"/>
    <w:rsid w:val="0098192F"/>
    <w:rsid w:val="009824A4"/>
    <w:rsid w:val="0098349C"/>
    <w:rsid w:val="009834B8"/>
    <w:rsid w:val="009848AE"/>
    <w:rsid w:val="00985E71"/>
    <w:rsid w:val="0098723B"/>
    <w:rsid w:val="00987BB2"/>
    <w:rsid w:val="0099073E"/>
    <w:rsid w:val="00990A43"/>
    <w:rsid w:val="009928BC"/>
    <w:rsid w:val="00992A87"/>
    <w:rsid w:val="00995C39"/>
    <w:rsid w:val="0099724E"/>
    <w:rsid w:val="00997FE3"/>
    <w:rsid w:val="009A04FB"/>
    <w:rsid w:val="009A06CC"/>
    <w:rsid w:val="009A0C0E"/>
    <w:rsid w:val="009A1B16"/>
    <w:rsid w:val="009B0197"/>
    <w:rsid w:val="009B0C89"/>
    <w:rsid w:val="009B2096"/>
    <w:rsid w:val="009B2142"/>
    <w:rsid w:val="009B3CFB"/>
    <w:rsid w:val="009B6987"/>
    <w:rsid w:val="009B6C07"/>
    <w:rsid w:val="009B6F09"/>
    <w:rsid w:val="009B6FB4"/>
    <w:rsid w:val="009B7550"/>
    <w:rsid w:val="009C0054"/>
    <w:rsid w:val="009C0DD6"/>
    <w:rsid w:val="009C100F"/>
    <w:rsid w:val="009C42B1"/>
    <w:rsid w:val="009C5F6D"/>
    <w:rsid w:val="009C6979"/>
    <w:rsid w:val="009D0940"/>
    <w:rsid w:val="009D1BAF"/>
    <w:rsid w:val="009D2EE9"/>
    <w:rsid w:val="009D366E"/>
    <w:rsid w:val="009D3C95"/>
    <w:rsid w:val="009D5E3E"/>
    <w:rsid w:val="009D637F"/>
    <w:rsid w:val="009D7C9C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F032D"/>
    <w:rsid w:val="009F3648"/>
    <w:rsid w:val="009F4FEE"/>
    <w:rsid w:val="009F5DBD"/>
    <w:rsid w:val="009F60F4"/>
    <w:rsid w:val="009F6393"/>
    <w:rsid w:val="009F6C45"/>
    <w:rsid w:val="009F7098"/>
    <w:rsid w:val="009F710D"/>
    <w:rsid w:val="00A001AB"/>
    <w:rsid w:val="00A01332"/>
    <w:rsid w:val="00A01567"/>
    <w:rsid w:val="00A01D54"/>
    <w:rsid w:val="00A045AC"/>
    <w:rsid w:val="00A048D1"/>
    <w:rsid w:val="00A04C82"/>
    <w:rsid w:val="00A05196"/>
    <w:rsid w:val="00A05BF3"/>
    <w:rsid w:val="00A064A6"/>
    <w:rsid w:val="00A06635"/>
    <w:rsid w:val="00A10121"/>
    <w:rsid w:val="00A11A83"/>
    <w:rsid w:val="00A12118"/>
    <w:rsid w:val="00A1367A"/>
    <w:rsid w:val="00A141D4"/>
    <w:rsid w:val="00A1445A"/>
    <w:rsid w:val="00A14C2D"/>
    <w:rsid w:val="00A16113"/>
    <w:rsid w:val="00A16322"/>
    <w:rsid w:val="00A21E44"/>
    <w:rsid w:val="00A262F4"/>
    <w:rsid w:val="00A2657C"/>
    <w:rsid w:val="00A26623"/>
    <w:rsid w:val="00A266A1"/>
    <w:rsid w:val="00A27CB8"/>
    <w:rsid w:val="00A30582"/>
    <w:rsid w:val="00A30954"/>
    <w:rsid w:val="00A32858"/>
    <w:rsid w:val="00A347E3"/>
    <w:rsid w:val="00A34859"/>
    <w:rsid w:val="00A355B3"/>
    <w:rsid w:val="00A35FEE"/>
    <w:rsid w:val="00A36401"/>
    <w:rsid w:val="00A36651"/>
    <w:rsid w:val="00A370AD"/>
    <w:rsid w:val="00A375B5"/>
    <w:rsid w:val="00A37ABA"/>
    <w:rsid w:val="00A4131B"/>
    <w:rsid w:val="00A41851"/>
    <w:rsid w:val="00A43B3B"/>
    <w:rsid w:val="00A44356"/>
    <w:rsid w:val="00A44952"/>
    <w:rsid w:val="00A44979"/>
    <w:rsid w:val="00A44CB1"/>
    <w:rsid w:val="00A4606A"/>
    <w:rsid w:val="00A46582"/>
    <w:rsid w:val="00A46CB9"/>
    <w:rsid w:val="00A51075"/>
    <w:rsid w:val="00A52681"/>
    <w:rsid w:val="00A55052"/>
    <w:rsid w:val="00A56E88"/>
    <w:rsid w:val="00A57209"/>
    <w:rsid w:val="00A601B8"/>
    <w:rsid w:val="00A60B92"/>
    <w:rsid w:val="00A6253A"/>
    <w:rsid w:val="00A666F9"/>
    <w:rsid w:val="00A708E5"/>
    <w:rsid w:val="00A719AF"/>
    <w:rsid w:val="00A74BB2"/>
    <w:rsid w:val="00A80931"/>
    <w:rsid w:val="00A822F1"/>
    <w:rsid w:val="00A828AA"/>
    <w:rsid w:val="00A83561"/>
    <w:rsid w:val="00A83D4F"/>
    <w:rsid w:val="00A84781"/>
    <w:rsid w:val="00A84AE9"/>
    <w:rsid w:val="00A85636"/>
    <w:rsid w:val="00A85D5C"/>
    <w:rsid w:val="00A870C4"/>
    <w:rsid w:val="00A90CBF"/>
    <w:rsid w:val="00A910E1"/>
    <w:rsid w:val="00A9126D"/>
    <w:rsid w:val="00A91BFC"/>
    <w:rsid w:val="00A94B0F"/>
    <w:rsid w:val="00A972D6"/>
    <w:rsid w:val="00A9777D"/>
    <w:rsid w:val="00AA002A"/>
    <w:rsid w:val="00AA062A"/>
    <w:rsid w:val="00AA07AD"/>
    <w:rsid w:val="00AA0B7A"/>
    <w:rsid w:val="00AA12E1"/>
    <w:rsid w:val="00AA41E8"/>
    <w:rsid w:val="00AB134F"/>
    <w:rsid w:val="00AB2961"/>
    <w:rsid w:val="00AB3A43"/>
    <w:rsid w:val="00AB3D4E"/>
    <w:rsid w:val="00AB523E"/>
    <w:rsid w:val="00AB7E98"/>
    <w:rsid w:val="00AC0F5E"/>
    <w:rsid w:val="00AC1460"/>
    <w:rsid w:val="00AC1B78"/>
    <w:rsid w:val="00AC2B1C"/>
    <w:rsid w:val="00AC2B3B"/>
    <w:rsid w:val="00AC3512"/>
    <w:rsid w:val="00AC39BE"/>
    <w:rsid w:val="00AC3AAB"/>
    <w:rsid w:val="00AC48EC"/>
    <w:rsid w:val="00AC4E16"/>
    <w:rsid w:val="00AC5596"/>
    <w:rsid w:val="00AC68B3"/>
    <w:rsid w:val="00AC69AD"/>
    <w:rsid w:val="00AC766D"/>
    <w:rsid w:val="00AC7905"/>
    <w:rsid w:val="00AD019F"/>
    <w:rsid w:val="00AD06B3"/>
    <w:rsid w:val="00AD232D"/>
    <w:rsid w:val="00AD370C"/>
    <w:rsid w:val="00AD3B5D"/>
    <w:rsid w:val="00AD3D3E"/>
    <w:rsid w:val="00AD5299"/>
    <w:rsid w:val="00AD651F"/>
    <w:rsid w:val="00AE1188"/>
    <w:rsid w:val="00AE2B62"/>
    <w:rsid w:val="00AE2E57"/>
    <w:rsid w:val="00AE44E1"/>
    <w:rsid w:val="00AE5073"/>
    <w:rsid w:val="00AE7402"/>
    <w:rsid w:val="00AE7F66"/>
    <w:rsid w:val="00AF1B11"/>
    <w:rsid w:val="00AF3002"/>
    <w:rsid w:val="00AF35F1"/>
    <w:rsid w:val="00AF3A17"/>
    <w:rsid w:val="00AF4670"/>
    <w:rsid w:val="00AF5CFA"/>
    <w:rsid w:val="00AF5F20"/>
    <w:rsid w:val="00AF7C66"/>
    <w:rsid w:val="00AF7CAB"/>
    <w:rsid w:val="00B021E5"/>
    <w:rsid w:val="00B02388"/>
    <w:rsid w:val="00B05735"/>
    <w:rsid w:val="00B05D2A"/>
    <w:rsid w:val="00B070CB"/>
    <w:rsid w:val="00B0743C"/>
    <w:rsid w:val="00B07A96"/>
    <w:rsid w:val="00B11A29"/>
    <w:rsid w:val="00B12BBF"/>
    <w:rsid w:val="00B13406"/>
    <w:rsid w:val="00B1359C"/>
    <w:rsid w:val="00B1465E"/>
    <w:rsid w:val="00B149F0"/>
    <w:rsid w:val="00B162EE"/>
    <w:rsid w:val="00B17506"/>
    <w:rsid w:val="00B17D04"/>
    <w:rsid w:val="00B20F54"/>
    <w:rsid w:val="00B22718"/>
    <w:rsid w:val="00B22780"/>
    <w:rsid w:val="00B22963"/>
    <w:rsid w:val="00B22FA1"/>
    <w:rsid w:val="00B23AB1"/>
    <w:rsid w:val="00B248BD"/>
    <w:rsid w:val="00B248DD"/>
    <w:rsid w:val="00B24BCA"/>
    <w:rsid w:val="00B25520"/>
    <w:rsid w:val="00B261E6"/>
    <w:rsid w:val="00B26385"/>
    <w:rsid w:val="00B30DE9"/>
    <w:rsid w:val="00B32972"/>
    <w:rsid w:val="00B337CC"/>
    <w:rsid w:val="00B35C16"/>
    <w:rsid w:val="00B36523"/>
    <w:rsid w:val="00B369C1"/>
    <w:rsid w:val="00B37161"/>
    <w:rsid w:val="00B37D9C"/>
    <w:rsid w:val="00B40A4D"/>
    <w:rsid w:val="00B40A5E"/>
    <w:rsid w:val="00B4263E"/>
    <w:rsid w:val="00B429C6"/>
    <w:rsid w:val="00B4416C"/>
    <w:rsid w:val="00B44B78"/>
    <w:rsid w:val="00B46F04"/>
    <w:rsid w:val="00B50D68"/>
    <w:rsid w:val="00B51A02"/>
    <w:rsid w:val="00B52A37"/>
    <w:rsid w:val="00B54817"/>
    <w:rsid w:val="00B55149"/>
    <w:rsid w:val="00B5687E"/>
    <w:rsid w:val="00B57444"/>
    <w:rsid w:val="00B624FB"/>
    <w:rsid w:val="00B64274"/>
    <w:rsid w:val="00B64941"/>
    <w:rsid w:val="00B65BC3"/>
    <w:rsid w:val="00B67056"/>
    <w:rsid w:val="00B7108B"/>
    <w:rsid w:val="00B7111C"/>
    <w:rsid w:val="00B7169E"/>
    <w:rsid w:val="00B73EA2"/>
    <w:rsid w:val="00B74E5B"/>
    <w:rsid w:val="00B76D34"/>
    <w:rsid w:val="00B7716A"/>
    <w:rsid w:val="00B77E35"/>
    <w:rsid w:val="00B806E9"/>
    <w:rsid w:val="00B80725"/>
    <w:rsid w:val="00B81345"/>
    <w:rsid w:val="00B81BF6"/>
    <w:rsid w:val="00B8335A"/>
    <w:rsid w:val="00B8368E"/>
    <w:rsid w:val="00B83DD3"/>
    <w:rsid w:val="00B8604E"/>
    <w:rsid w:val="00B87B06"/>
    <w:rsid w:val="00B87F41"/>
    <w:rsid w:val="00B917DC"/>
    <w:rsid w:val="00B91F7E"/>
    <w:rsid w:val="00B92134"/>
    <w:rsid w:val="00B93867"/>
    <w:rsid w:val="00B945C8"/>
    <w:rsid w:val="00B94B4F"/>
    <w:rsid w:val="00B94B6C"/>
    <w:rsid w:val="00B97969"/>
    <w:rsid w:val="00B97F39"/>
    <w:rsid w:val="00BA0142"/>
    <w:rsid w:val="00BA3259"/>
    <w:rsid w:val="00BA334C"/>
    <w:rsid w:val="00BA3F8D"/>
    <w:rsid w:val="00BA4FBB"/>
    <w:rsid w:val="00BA5330"/>
    <w:rsid w:val="00BA5629"/>
    <w:rsid w:val="00BA5F94"/>
    <w:rsid w:val="00BA662C"/>
    <w:rsid w:val="00BA6B23"/>
    <w:rsid w:val="00BA6CC9"/>
    <w:rsid w:val="00BA7048"/>
    <w:rsid w:val="00BA7A6B"/>
    <w:rsid w:val="00BA7C80"/>
    <w:rsid w:val="00BB0B4E"/>
    <w:rsid w:val="00BB1D61"/>
    <w:rsid w:val="00BB1F5D"/>
    <w:rsid w:val="00BB22BE"/>
    <w:rsid w:val="00BB33D5"/>
    <w:rsid w:val="00BB42A2"/>
    <w:rsid w:val="00BB6942"/>
    <w:rsid w:val="00BB6D7C"/>
    <w:rsid w:val="00BB746E"/>
    <w:rsid w:val="00BB7FC6"/>
    <w:rsid w:val="00BC11D0"/>
    <w:rsid w:val="00BC23AB"/>
    <w:rsid w:val="00BC3377"/>
    <w:rsid w:val="00BC33DB"/>
    <w:rsid w:val="00BC3AE3"/>
    <w:rsid w:val="00BC4C8B"/>
    <w:rsid w:val="00BC4CF7"/>
    <w:rsid w:val="00BC521F"/>
    <w:rsid w:val="00BC52F2"/>
    <w:rsid w:val="00BC6187"/>
    <w:rsid w:val="00BC62E8"/>
    <w:rsid w:val="00BC6CA6"/>
    <w:rsid w:val="00BC74BC"/>
    <w:rsid w:val="00BD151E"/>
    <w:rsid w:val="00BD1A72"/>
    <w:rsid w:val="00BD309A"/>
    <w:rsid w:val="00BD3F8C"/>
    <w:rsid w:val="00BD55BF"/>
    <w:rsid w:val="00BD5A7C"/>
    <w:rsid w:val="00BD5D66"/>
    <w:rsid w:val="00BE1D52"/>
    <w:rsid w:val="00BE49C8"/>
    <w:rsid w:val="00BE4D2D"/>
    <w:rsid w:val="00BE4DCF"/>
    <w:rsid w:val="00BE69C0"/>
    <w:rsid w:val="00BE7DBC"/>
    <w:rsid w:val="00BF12B4"/>
    <w:rsid w:val="00BF2A6F"/>
    <w:rsid w:val="00BF346F"/>
    <w:rsid w:val="00BF3D9A"/>
    <w:rsid w:val="00BF5637"/>
    <w:rsid w:val="00BF5C7D"/>
    <w:rsid w:val="00BF60B1"/>
    <w:rsid w:val="00BF7AF6"/>
    <w:rsid w:val="00C00794"/>
    <w:rsid w:val="00C014D0"/>
    <w:rsid w:val="00C01BA2"/>
    <w:rsid w:val="00C02E95"/>
    <w:rsid w:val="00C0397C"/>
    <w:rsid w:val="00C03A0A"/>
    <w:rsid w:val="00C04D68"/>
    <w:rsid w:val="00C121E9"/>
    <w:rsid w:val="00C15F50"/>
    <w:rsid w:val="00C1720F"/>
    <w:rsid w:val="00C17F1A"/>
    <w:rsid w:val="00C2142B"/>
    <w:rsid w:val="00C217BC"/>
    <w:rsid w:val="00C21E39"/>
    <w:rsid w:val="00C229C7"/>
    <w:rsid w:val="00C22A6D"/>
    <w:rsid w:val="00C266C5"/>
    <w:rsid w:val="00C276DC"/>
    <w:rsid w:val="00C303DB"/>
    <w:rsid w:val="00C305A8"/>
    <w:rsid w:val="00C31E6E"/>
    <w:rsid w:val="00C33A5D"/>
    <w:rsid w:val="00C33B3A"/>
    <w:rsid w:val="00C342A2"/>
    <w:rsid w:val="00C349FF"/>
    <w:rsid w:val="00C34D4D"/>
    <w:rsid w:val="00C35659"/>
    <w:rsid w:val="00C4012C"/>
    <w:rsid w:val="00C40262"/>
    <w:rsid w:val="00C40EEF"/>
    <w:rsid w:val="00C45F2E"/>
    <w:rsid w:val="00C47391"/>
    <w:rsid w:val="00C52469"/>
    <w:rsid w:val="00C52C5E"/>
    <w:rsid w:val="00C539E2"/>
    <w:rsid w:val="00C53A24"/>
    <w:rsid w:val="00C551E1"/>
    <w:rsid w:val="00C56B09"/>
    <w:rsid w:val="00C577C2"/>
    <w:rsid w:val="00C602D9"/>
    <w:rsid w:val="00C6121F"/>
    <w:rsid w:val="00C61A5E"/>
    <w:rsid w:val="00C6320C"/>
    <w:rsid w:val="00C64C1D"/>
    <w:rsid w:val="00C67BD0"/>
    <w:rsid w:val="00C67C32"/>
    <w:rsid w:val="00C708FF"/>
    <w:rsid w:val="00C70DA9"/>
    <w:rsid w:val="00C7205D"/>
    <w:rsid w:val="00C72071"/>
    <w:rsid w:val="00C73AAC"/>
    <w:rsid w:val="00C75037"/>
    <w:rsid w:val="00C752B3"/>
    <w:rsid w:val="00C768D2"/>
    <w:rsid w:val="00C76B99"/>
    <w:rsid w:val="00C77556"/>
    <w:rsid w:val="00C803A9"/>
    <w:rsid w:val="00C81B3F"/>
    <w:rsid w:val="00C81D19"/>
    <w:rsid w:val="00C8207E"/>
    <w:rsid w:val="00C82726"/>
    <w:rsid w:val="00C82C24"/>
    <w:rsid w:val="00C83F84"/>
    <w:rsid w:val="00C86150"/>
    <w:rsid w:val="00C8618C"/>
    <w:rsid w:val="00C91AFA"/>
    <w:rsid w:val="00C921E0"/>
    <w:rsid w:val="00C92758"/>
    <w:rsid w:val="00C93045"/>
    <w:rsid w:val="00C95556"/>
    <w:rsid w:val="00C96D8F"/>
    <w:rsid w:val="00C96F56"/>
    <w:rsid w:val="00C971B6"/>
    <w:rsid w:val="00CA1208"/>
    <w:rsid w:val="00CA1D63"/>
    <w:rsid w:val="00CA3321"/>
    <w:rsid w:val="00CA389A"/>
    <w:rsid w:val="00CA3C7E"/>
    <w:rsid w:val="00CA459A"/>
    <w:rsid w:val="00CA5A22"/>
    <w:rsid w:val="00CA6B9A"/>
    <w:rsid w:val="00CA76DF"/>
    <w:rsid w:val="00CB088B"/>
    <w:rsid w:val="00CB2CFC"/>
    <w:rsid w:val="00CB2E25"/>
    <w:rsid w:val="00CB3663"/>
    <w:rsid w:val="00CB4336"/>
    <w:rsid w:val="00CB521C"/>
    <w:rsid w:val="00CB5D2B"/>
    <w:rsid w:val="00CC009A"/>
    <w:rsid w:val="00CC0313"/>
    <w:rsid w:val="00CC0585"/>
    <w:rsid w:val="00CC1852"/>
    <w:rsid w:val="00CC25BD"/>
    <w:rsid w:val="00CC3051"/>
    <w:rsid w:val="00CC3DA0"/>
    <w:rsid w:val="00CC3DE9"/>
    <w:rsid w:val="00CC567F"/>
    <w:rsid w:val="00CC6769"/>
    <w:rsid w:val="00CD163B"/>
    <w:rsid w:val="00CD18B1"/>
    <w:rsid w:val="00CD1A06"/>
    <w:rsid w:val="00CD2BA1"/>
    <w:rsid w:val="00CD2C6A"/>
    <w:rsid w:val="00CD307F"/>
    <w:rsid w:val="00CD32B2"/>
    <w:rsid w:val="00CD42BD"/>
    <w:rsid w:val="00CD4ACB"/>
    <w:rsid w:val="00CD6B29"/>
    <w:rsid w:val="00CE2C91"/>
    <w:rsid w:val="00CE3E32"/>
    <w:rsid w:val="00CE42CA"/>
    <w:rsid w:val="00CE4338"/>
    <w:rsid w:val="00CE4A97"/>
    <w:rsid w:val="00CE4E2D"/>
    <w:rsid w:val="00CE4FB1"/>
    <w:rsid w:val="00CE5C7F"/>
    <w:rsid w:val="00CE6889"/>
    <w:rsid w:val="00CF02BB"/>
    <w:rsid w:val="00CF0B8E"/>
    <w:rsid w:val="00CF2F29"/>
    <w:rsid w:val="00CF3231"/>
    <w:rsid w:val="00CF43CB"/>
    <w:rsid w:val="00CF48C3"/>
    <w:rsid w:val="00CF5867"/>
    <w:rsid w:val="00CF6CAE"/>
    <w:rsid w:val="00D0106F"/>
    <w:rsid w:val="00D0154C"/>
    <w:rsid w:val="00D01AE8"/>
    <w:rsid w:val="00D03B23"/>
    <w:rsid w:val="00D05306"/>
    <w:rsid w:val="00D05F10"/>
    <w:rsid w:val="00D062FD"/>
    <w:rsid w:val="00D06753"/>
    <w:rsid w:val="00D14DAF"/>
    <w:rsid w:val="00D152DD"/>
    <w:rsid w:val="00D17175"/>
    <w:rsid w:val="00D17751"/>
    <w:rsid w:val="00D17E2A"/>
    <w:rsid w:val="00D20BE9"/>
    <w:rsid w:val="00D236E4"/>
    <w:rsid w:val="00D237A7"/>
    <w:rsid w:val="00D25049"/>
    <w:rsid w:val="00D25EB0"/>
    <w:rsid w:val="00D3098D"/>
    <w:rsid w:val="00D309EB"/>
    <w:rsid w:val="00D30E63"/>
    <w:rsid w:val="00D30EE6"/>
    <w:rsid w:val="00D312B1"/>
    <w:rsid w:val="00D40B4E"/>
    <w:rsid w:val="00D41E68"/>
    <w:rsid w:val="00D42232"/>
    <w:rsid w:val="00D42B70"/>
    <w:rsid w:val="00D432E1"/>
    <w:rsid w:val="00D45B5A"/>
    <w:rsid w:val="00D46A19"/>
    <w:rsid w:val="00D47825"/>
    <w:rsid w:val="00D50057"/>
    <w:rsid w:val="00D50D4B"/>
    <w:rsid w:val="00D52D1E"/>
    <w:rsid w:val="00D54B94"/>
    <w:rsid w:val="00D571C9"/>
    <w:rsid w:val="00D576B8"/>
    <w:rsid w:val="00D577AE"/>
    <w:rsid w:val="00D57D30"/>
    <w:rsid w:val="00D60C2C"/>
    <w:rsid w:val="00D632A0"/>
    <w:rsid w:val="00D65362"/>
    <w:rsid w:val="00D67270"/>
    <w:rsid w:val="00D67392"/>
    <w:rsid w:val="00D70A80"/>
    <w:rsid w:val="00D73F43"/>
    <w:rsid w:val="00D7447F"/>
    <w:rsid w:val="00D7711A"/>
    <w:rsid w:val="00D7741B"/>
    <w:rsid w:val="00D80A36"/>
    <w:rsid w:val="00D81815"/>
    <w:rsid w:val="00D8335F"/>
    <w:rsid w:val="00D843F0"/>
    <w:rsid w:val="00D854B9"/>
    <w:rsid w:val="00D86094"/>
    <w:rsid w:val="00D86371"/>
    <w:rsid w:val="00D91BEE"/>
    <w:rsid w:val="00D91DDE"/>
    <w:rsid w:val="00D9280C"/>
    <w:rsid w:val="00D93919"/>
    <w:rsid w:val="00D93F3D"/>
    <w:rsid w:val="00D949E8"/>
    <w:rsid w:val="00D969EE"/>
    <w:rsid w:val="00D96E29"/>
    <w:rsid w:val="00DA03F1"/>
    <w:rsid w:val="00DA05CC"/>
    <w:rsid w:val="00DA0B2A"/>
    <w:rsid w:val="00DA1E88"/>
    <w:rsid w:val="00DA2203"/>
    <w:rsid w:val="00DA331F"/>
    <w:rsid w:val="00DA7739"/>
    <w:rsid w:val="00DA7F32"/>
    <w:rsid w:val="00DB18C4"/>
    <w:rsid w:val="00DB1E8F"/>
    <w:rsid w:val="00DB22DD"/>
    <w:rsid w:val="00DB2EBA"/>
    <w:rsid w:val="00DB4926"/>
    <w:rsid w:val="00DB4F89"/>
    <w:rsid w:val="00DB5A32"/>
    <w:rsid w:val="00DB6045"/>
    <w:rsid w:val="00DB7FDB"/>
    <w:rsid w:val="00DC0948"/>
    <w:rsid w:val="00DC143A"/>
    <w:rsid w:val="00DC392B"/>
    <w:rsid w:val="00DC4219"/>
    <w:rsid w:val="00DC46FA"/>
    <w:rsid w:val="00DC6C75"/>
    <w:rsid w:val="00DC7A97"/>
    <w:rsid w:val="00DC7DAE"/>
    <w:rsid w:val="00DD1490"/>
    <w:rsid w:val="00DD163C"/>
    <w:rsid w:val="00DD1CBE"/>
    <w:rsid w:val="00DD279A"/>
    <w:rsid w:val="00DD3776"/>
    <w:rsid w:val="00DD38D2"/>
    <w:rsid w:val="00DD4E0A"/>
    <w:rsid w:val="00DD57BE"/>
    <w:rsid w:val="00DD72BB"/>
    <w:rsid w:val="00DE0B4D"/>
    <w:rsid w:val="00DE32D9"/>
    <w:rsid w:val="00DE36AB"/>
    <w:rsid w:val="00DE38DE"/>
    <w:rsid w:val="00DE7A8C"/>
    <w:rsid w:val="00DF04EB"/>
    <w:rsid w:val="00DF1174"/>
    <w:rsid w:val="00DF2150"/>
    <w:rsid w:val="00DF2862"/>
    <w:rsid w:val="00DF32C5"/>
    <w:rsid w:val="00DF5DA3"/>
    <w:rsid w:val="00DF5EBA"/>
    <w:rsid w:val="00DF6071"/>
    <w:rsid w:val="00DF65A4"/>
    <w:rsid w:val="00E01A7A"/>
    <w:rsid w:val="00E01F7F"/>
    <w:rsid w:val="00E0325E"/>
    <w:rsid w:val="00E0367E"/>
    <w:rsid w:val="00E03A7D"/>
    <w:rsid w:val="00E0410A"/>
    <w:rsid w:val="00E052D3"/>
    <w:rsid w:val="00E069C9"/>
    <w:rsid w:val="00E074C5"/>
    <w:rsid w:val="00E10191"/>
    <w:rsid w:val="00E1026C"/>
    <w:rsid w:val="00E102C9"/>
    <w:rsid w:val="00E10717"/>
    <w:rsid w:val="00E108C6"/>
    <w:rsid w:val="00E114B4"/>
    <w:rsid w:val="00E117A3"/>
    <w:rsid w:val="00E12215"/>
    <w:rsid w:val="00E127DF"/>
    <w:rsid w:val="00E12FBE"/>
    <w:rsid w:val="00E1342E"/>
    <w:rsid w:val="00E143CA"/>
    <w:rsid w:val="00E14F17"/>
    <w:rsid w:val="00E1526E"/>
    <w:rsid w:val="00E1686D"/>
    <w:rsid w:val="00E170E7"/>
    <w:rsid w:val="00E17244"/>
    <w:rsid w:val="00E2072D"/>
    <w:rsid w:val="00E20EC6"/>
    <w:rsid w:val="00E22857"/>
    <w:rsid w:val="00E22B41"/>
    <w:rsid w:val="00E22B78"/>
    <w:rsid w:val="00E22F28"/>
    <w:rsid w:val="00E23C42"/>
    <w:rsid w:val="00E253C5"/>
    <w:rsid w:val="00E25523"/>
    <w:rsid w:val="00E255A9"/>
    <w:rsid w:val="00E25FF2"/>
    <w:rsid w:val="00E27126"/>
    <w:rsid w:val="00E319A4"/>
    <w:rsid w:val="00E35B6D"/>
    <w:rsid w:val="00E40F39"/>
    <w:rsid w:val="00E41A97"/>
    <w:rsid w:val="00E42F97"/>
    <w:rsid w:val="00E43D0D"/>
    <w:rsid w:val="00E44FE3"/>
    <w:rsid w:val="00E4502A"/>
    <w:rsid w:val="00E45652"/>
    <w:rsid w:val="00E47032"/>
    <w:rsid w:val="00E50C1A"/>
    <w:rsid w:val="00E512EF"/>
    <w:rsid w:val="00E53C27"/>
    <w:rsid w:val="00E53CC7"/>
    <w:rsid w:val="00E550AB"/>
    <w:rsid w:val="00E57464"/>
    <w:rsid w:val="00E6130C"/>
    <w:rsid w:val="00E614AF"/>
    <w:rsid w:val="00E61518"/>
    <w:rsid w:val="00E61810"/>
    <w:rsid w:val="00E61F5C"/>
    <w:rsid w:val="00E625C7"/>
    <w:rsid w:val="00E6396A"/>
    <w:rsid w:val="00E63BE3"/>
    <w:rsid w:val="00E65A33"/>
    <w:rsid w:val="00E6690B"/>
    <w:rsid w:val="00E66DF1"/>
    <w:rsid w:val="00E67792"/>
    <w:rsid w:val="00E67846"/>
    <w:rsid w:val="00E701DD"/>
    <w:rsid w:val="00E727D4"/>
    <w:rsid w:val="00E72DA5"/>
    <w:rsid w:val="00E72F16"/>
    <w:rsid w:val="00E73A36"/>
    <w:rsid w:val="00E73F71"/>
    <w:rsid w:val="00E743F3"/>
    <w:rsid w:val="00E74C1B"/>
    <w:rsid w:val="00E754AC"/>
    <w:rsid w:val="00E75F5A"/>
    <w:rsid w:val="00E75FD2"/>
    <w:rsid w:val="00E76B0C"/>
    <w:rsid w:val="00E76D7D"/>
    <w:rsid w:val="00E7765B"/>
    <w:rsid w:val="00E778DC"/>
    <w:rsid w:val="00E77940"/>
    <w:rsid w:val="00E802A1"/>
    <w:rsid w:val="00E806F0"/>
    <w:rsid w:val="00E84444"/>
    <w:rsid w:val="00E85CEA"/>
    <w:rsid w:val="00E86D38"/>
    <w:rsid w:val="00E86E3C"/>
    <w:rsid w:val="00E86E57"/>
    <w:rsid w:val="00E91A20"/>
    <w:rsid w:val="00E92A35"/>
    <w:rsid w:val="00E947F6"/>
    <w:rsid w:val="00E95811"/>
    <w:rsid w:val="00E95F76"/>
    <w:rsid w:val="00E96B06"/>
    <w:rsid w:val="00E96E76"/>
    <w:rsid w:val="00E974A0"/>
    <w:rsid w:val="00EA13A9"/>
    <w:rsid w:val="00EA1A38"/>
    <w:rsid w:val="00EA268B"/>
    <w:rsid w:val="00EA3C5B"/>
    <w:rsid w:val="00EA3F00"/>
    <w:rsid w:val="00EA40F4"/>
    <w:rsid w:val="00EA43F8"/>
    <w:rsid w:val="00EA47BB"/>
    <w:rsid w:val="00EA508E"/>
    <w:rsid w:val="00EA571C"/>
    <w:rsid w:val="00EA5926"/>
    <w:rsid w:val="00EA6C51"/>
    <w:rsid w:val="00EA794B"/>
    <w:rsid w:val="00EA7BB7"/>
    <w:rsid w:val="00EB0605"/>
    <w:rsid w:val="00EB1A01"/>
    <w:rsid w:val="00EB22A9"/>
    <w:rsid w:val="00EB2CA6"/>
    <w:rsid w:val="00EB4104"/>
    <w:rsid w:val="00EB4B7B"/>
    <w:rsid w:val="00EB51FB"/>
    <w:rsid w:val="00EB65B5"/>
    <w:rsid w:val="00EC0CC4"/>
    <w:rsid w:val="00EC2C42"/>
    <w:rsid w:val="00EC5058"/>
    <w:rsid w:val="00EC5A35"/>
    <w:rsid w:val="00EC5F1A"/>
    <w:rsid w:val="00EC6CF0"/>
    <w:rsid w:val="00ED2967"/>
    <w:rsid w:val="00ED504B"/>
    <w:rsid w:val="00ED56C8"/>
    <w:rsid w:val="00ED57BE"/>
    <w:rsid w:val="00ED5A3B"/>
    <w:rsid w:val="00ED6CA2"/>
    <w:rsid w:val="00ED7E65"/>
    <w:rsid w:val="00EE2888"/>
    <w:rsid w:val="00EE3BC7"/>
    <w:rsid w:val="00EE426C"/>
    <w:rsid w:val="00EE4798"/>
    <w:rsid w:val="00EE6DFB"/>
    <w:rsid w:val="00EE7FAD"/>
    <w:rsid w:val="00EF463F"/>
    <w:rsid w:val="00EF54FA"/>
    <w:rsid w:val="00EF6348"/>
    <w:rsid w:val="00F00080"/>
    <w:rsid w:val="00F00284"/>
    <w:rsid w:val="00F00E52"/>
    <w:rsid w:val="00F01291"/>
    <w:rsid w:val="00F04118"/>
    <w:rsid w:val="00F07A84"/>
    <w:rsid w:val="00F10347"/>
    <w:rsid w:val="00F1121F"/>
    <w:rsid w:val="00F1152E"/>
    <w:rsid w:val="00F11667"/>
    <w:rsid w:val="00F12986"/>
    <w:rsid w:val="00F12FAB"/>
    <w:rsid w:val="00F164FF"/>
    <w:rsid w:val="00F1742E"/>
    <w:rsid w:val="00F177C9"/>
    <w:rsid w:val="00F17B65"/>
    <w:rsid w:val="00F20C6B"/>
    <w:rsid w:val="00F21A55"/>
    <w:rsid w:val="00F223D9"/>
    <w:rsid w:val="00F227C1"/>
    <w:rsid w:val="00F23169"/>
    <w:rsid w:val="00F2336C"/>
    <w:rsid w:val="00F2521C"/>
    <w:rsid w:val="00F258B2"/>
    <w:rsid w:val="00F25D78"/>
    <w:rsid w:val="00F26185"/>
    <w:rsid w:val="00F30CE2"/>
    <w:rsid w:val="00F31097"/>
    <w:rsid w:val="00F3155E"/>
    <w:rsid w:val="00F36D89"/>
    <w:rsid w:val="00F37487"/>
    <w:rsid w:val="00F37D42"/>
    <w:rsid w:val="00F4058C"/>
    <w:rsid w:val="00F40CBD"/>
    <w:rsid w:val="00F41A4F"/>
    <w:rsid w:val="00F41D95"/>
    <w:rsid w:val="00F41F03"/>
    <w:rsid w:val="00F43103"/>
    <w:rsid w:val="00F4430A"/>
    <w:rsid w:val="00F44981"/>
    <w:rsid w:val="00F45386"/>
    <w:rsid w:val="00F453DF"/>
    <w:rsid w:val="00F47090"/>
    <w:rsid w:val="00F478F7"/>
    <w:rsid w:val="00F500C9"/>
    <w:rsid w:val="00F5109C"/>
    <w:rsid w:val="00F53357"/>
    <w:rsid w:val="00F53787"/>
    <w:rsid w:val="00F54344"/>
    <w:rsid w:val="00F54DA9"/>
    <w:rsid w:val="00F554DE"/>
    <w:rsid w:val="00F56BDE"/>
    <w:rsid w:val="00F60AE3"/>
    <w:rsid w:val="00F61F32"/>
    <w:rsid w:val="00F62AB6"/>
    <w:rsid w:val="00F632D6"/>
    <w:rsid w:val="00F651B3"/>
    <w:rsid w:val="00F65535"/>
    <w:rsid w:val="00F65BF0"/>
    <w:rsid w:val="00F670BD"/>
    <w:rsid w:val="00F67733"/>
    <w:rsid w:val="00F70560"/>
    <w:rsid w:val="00F7081E"/>
    <w:rsid w:val="00F70C7A"/>
    <w:rsid w:val="00F7152A"/>
    <w:rsid w:val="00F71ECF"/>
    <w:rsid w:val="00F72174"/>
    <w:rsid w:val="00F729AD"/>
    <w:rsid w:val="00F72E2D"/>
    <w:rsid w:val="00F73992"/>
    <w:rsid w:val="00F76563"/>
    <w:rsid w:val="00F817C3"/>
    <w:rsid w:val="00F86866"/>
    <w:rsid w:val="00F86C17"/>
    <w:rsid w:val="00F91535"/>
    <w:rsid w:val="00F9277C"/>
    <w:rsid w:val="00F932C0"/>
    <w:rsid w:val="00F943E3"/>
    <w:rsid w:val="00F94B2B"/>
    <w:rsid w:val="00F97454"/>
    <w:rsid w:val="00F97F92"/>
    <w:rsid w:val="00FA128A"/>
    <w:rsid w:val="00FA2806"/>
    <w:rsid w:val="00FA3389"/>
    <w:rsid w:val="00FA57F9"/>
    <w:rsid w:val="00FA5FB1"/>
    <w:rsid w:val="00FA6CDB"/>
    <w:rsid w:val="00FB03E6"/>
    <w:rsid w:val="00FB224C"/>
    <w:rsid w:val="00FB2733"/>
    <w:rsid w:val="00FB4307"/>
    <w:rsid w:val="00FB46A6"/>
    <w:rsid w:val="00FB618D"/>
    <w:rsid w:val="00FB6A9B"/>
    <w:rsid w:val="00FB7932"/>
    <w:rsid w:val="00FC16CC"/>
    <w:rsid w:val="00FC18D6"/>
    <w:rsid w:val="00FC1E9A"/>
    <w:rsid w:val="00FC2FFB"/>
    <w:rsid w:val="00FC485D"/>
    <w:rsid w:val="00FC54FF"/>
    <w:rsid w:val="00FC638B"/>
    <w:rsid w:val="00FC63A7"/>
    <w:rsid w:val="00FC7046"/>
    <w:rsid w:val="00FC71E6"/>
    <w:rsid w:val="00FD0402"/>
    <w:rsid w:val="00FD0799"/>
    <w:rsid w:val="00FD1C73"/>
    <w:rsid w:val="00FD2BEE"/>
    <w:rsid w:val="00FD32E5"/>
    <w:rsid w:val="00FD37F3"/>
    <w:rsid w:val="00FD51CD"/>
    <w:rsid w:val="00FD6B66"/>
    <w:rsid w:val="00FD7CC7"/>
    <w:rsid w:val="00FE0A66"/>
    <w:rsid w:val="00FE0D63"/>
    <w:rsid w:val="00FE4C90"/>
    <w:rsid w:val="00FE4F5A"/>
    <w:rsid w:val="00FE57E5"/>
    <w:rsid w:val="00FE62DF"/>
    <w:rsid w:val="00FF00FD"/>
    <w:rsid w:val="00FF0C5D"/>
    <w:rsid w:val="00FF3353"/>
    <w:rsid w:val="00FF39AA"/>
    <w:rsid w:val="00FF3D51"/>
    <w:rsid w:val="00FF469A"/>
    <w:rsid w:val="00FF4DAE"/>
    <w:rsid w:val="00FF5740"/>
    <w:rsid w:val="00FF5812"/>
    <w:rsid w:val="00FF6C4A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9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F7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1"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Nagwek11">
    <w:name w:val="Nagłówek 11"/>
    <w:basedOn w:val="Normalny"/>
    <w:uiPriority w:val="1"/>
    <w:qFormat/>
    <w:rsid w:val="004424C3"/>
    <w:pPr>
      <w:widowControl w:val="0"/>
      <w:autoSpaceDE w:val="0"/>
      <w:autoSpaceDN w:val="0"/>
      <w:spacing w:after="0" w:line="243" w:lineRule="exact"/>
      <w:ind w:left="2881"/>
      <w:jc w:val="center"/>
      <w:outlineLvl w:val="1"/>
    </w:pPr>
    <w:rPr>
      <w:rFonts w:ascii="Verdana" w:eastAsia="Verdana" w:hAnsi="Verdana" w:cs="Verdana"/>
      <w:b/>
      <w:bCs/>
      <w:szCs w:val="20"/>
      <w:lang w:val="en-US"/>
    </w:rPr>
  </w:style>
  <w:style w:type="paragraph" w:styleId="Tytu">
    <w:name w:val="Title"/>
    <w:basedOn w:val="Normalny"/>
    <w:link w:val="TytuZnak"/>
    <w:qFormat/>
    <w:rsid w:val="005F1E52"/>
    <w:pPr>
      <w:spacing w:after="0" w:line="240" w:lineRule="auto"/>
      <w:jc w:val="center"/>
    </w:pPr>
    <w:rPr>
      <w:rFonts w:eastAsia="Times New Roman" w:cs="Times New Roman"/>
      <w:bCs/>
      <w:color w:val="FF0000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F1E52"/>
    <w:rPr>
      <w:rFonts w:ascii="Times New Roman" w:eastAsia="Times New Roman" w:hAnsi="Times New Roman" w:cs="Times New Roman"/>
      <w:bCs/>
      <w:color w:val="FF0000"/>
      <w:sz w:val="28"/>
      <w:szCs w:val="24"/>
      <w:lang w:eastAsia="pl-PL"/>
    </w:rPr>
  </w:style>
  <w:style w:type="character" w:customStyle="1" w:styleId="ND">
    <w:name w:val="ND"/>
    <w:rsid w:val="005F1E52"/>
  </w:style>
  <w:style w:type="paragraph" w:styleId="Lista">
    <w:name w:val="List"/>
    <w:basedOn w:val="Tekstpodstawowy"/>
    <w:semiHidden/>
    <w:rsid w:val="005F1E52"/>
    <w:pPr>
      <w:suppressAutoHyphens/>
    </w:pPr>
    <w:rPr>
      <w:rFonts w:cs="Lucida Sans Unicode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32DB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32DB6"/>
    <w:rPr>
      <w:rFonts w:ascii="Times New Roman" w:hAnsi="Times New Roman"/>
      <w:sz w:val="20"/>
    </w:rPr>
  </w:style>
  <w:style w:type="paragraph" w:customStyle="1" w:styleId="BodyText21">
    <w:name w:val="Body Text 21"/>
    <w:rsid w:val="00132D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FB224C"/>
    <w:pPr>
      <w:suppressAutoHyphens/>
      <w:spacing w:after="0" w:line="160" w:lineRule="atLeast"/>
      <w:jc w:val="center"/>
    </w:pPr>
    <w:rPr>
      <w:rFonts w:eastAsia="Times New Roman" w:cs="Tahoma"/>
      <w:b/>
      <w:sz w:val="24"/>
      <w:szCs w:val="20"/>
      <w:lang w:eastAsia="ar-SA"/>
    </w:rPr>
  </w:style>
  <w:style w:type="character" w:customStyle="1" w:styleId="FontStyle26">
    <w:name w:val="Font Style26"/>
    <w:uiPriority w:val="99"/>
    <w:rsid w:val="00FB224C"/>
    <w:rPr>
      <w:rFonts w:ascii="Calibri" w:hAnsi="Calibri" w:cs="Calibri"/>
      <w:sz w:val="22"/>
      <w:szCs w:val="22"/>
    </w:rPr>
  </w:style>
  <w:style w:type="character" w:customStyle="1" w:styleId="FontStyle47">
    <w:name w:val="Font Style47"/>
    <w:rsid w:val="00FB224C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Normalny"/>
    <w:rsid w:val="00FB22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Normal1">
    <w:name w:val="Normal1"/>
    <w:basedOn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paragraph" w:customStyle="1" w:styleId="Nagwek61">
    <w:name w:val="Nagłówek 61"/>
    <w:basedOn w:val="Normalny"/>
    <w:next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paragraph" w:customStyle="1" w:styleId="Normalny9">
    <w:name w:val="Normalny9"/>
    <w:basedOn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paragraph" w:customStyle="1" w:styleId="Normalny10">
    <w:name w:val="Normalny10"/>
    <w:basedOn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character" w:customStyle="1" w:styleId="st">
    <w:name w:val="st"/>
    <w:basedOn w:val="Domylnaczcionkaakapitu"/>
    <w:rsid w:val="00FB22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9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8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7" Type="http://schemas.microsoft.com/office/2016/09/relationships/commentsIds" Target="commentsIds.xml"/><Relationship Id="rId30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AC3C32-5103-4966-8AE8-BB5A48B10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12</cp:revision>
  <cp:lastPrinted>2021-06-17T08:06:00Z</cp:lastPrinted>
  <dcterms:created xsi:type="dcterms:W3CDTF">2021-06-17T06:27:00Z</dcterms:created>
  <dcterms:modified xsi:type="dcterms:W3CDTF">2021-06-17T08:38:00Z</dcterms:modified>
</cp:coreProperties>
</file>