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CF6C7" w14:textId="769CEAAC" w:rsidR="00BB022B" w:rsidRPr="00BB022B" w:rsidRDefault="00BB022B" w:rsidP="00BB022B">
      <w:pPr>
        <w:shd w:val="clear" w:color="auto" w:fill="FFFFFF"/>
        <w:spacing w:line="240" w:lineRule="auto"/>
        <w:rPr>
          <w:rFonts w:ascii="Times New Roman" w:eastAsia="Times New Roman" w:hAnsi="Times New Roman" w:cs="Times New Roman"/>
          <w:sz w:val="4"/>
          <w:szCs w:val="20"/>
          <w:lang w:val="pl-PL"/>
        </w:rPr>
      </w:pPr>
      <w:r w:rsidRPr="00BB022B">
        <w:rPr>
          <w:rFonts w:ascii="Times New Roman" w:eastAsia="Times New Roman" w:hAnsi="Times New Roman" w:cs="Times New Roman"/>
          <w:sz w:val="4"/>
          <w:szCs w:val="20"/>
          <w:lang w:val="pl-PL"/>
        </w:rPr>
        <w:t xml:space="preserve">                          </w:t>
      </w:r>
      <w:r w:rsidR="0028002A" w:rsidRPr="006506DF">
        <w:rPr>
          <w:noProof/>
        </w:rPr>
        <w:drawing>
          <wp:inline distT="0" distB="0" distL="0" distR="0" wp14:anchorId="34F3DEBC" wp14:editId="13539F32">
            <wp:extent cx="2971800" cy="847725"/>
            <wp:effectExtent l="0" t="0" r="0" b="952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1800" cy="847725"/>
                    </a:xfrm>
                    <a:prstGeom prst="rect">
                      <a:avLst/>
                    </a:prstGeom>
                    <a:noFill/>
                    <a:ln>
                      <a:noFill/>
                    </a:ln>
                  </pic:spPr>
                </pic:pic>
              </a:graphicData>
            </a:graphic>
          </wp:inline>
        </w:drawing>
      </w:r>
      <w:r w:rsidR="0028002A">
        <w:rPr>
          <w:noProof/>
        </w:rPr>
        <w:drawing>
          <wp:inline distT="0" distB="0" distL="0" distR="0" wp14:anchorId="7CE3BBF2" wp14:editId="47AE2FAB">
            <wp:extent cx="2505075" cy="685800"/>
            <wp:effectExtent l="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05075" cy="685800"/>
                    </a:xfrm>
                    <a:prstGeom prst="rect">
                      <a:avLst/>
                    </a:prstGeom>
                    <a:noFill/>
                    <a:ln>
                      <a:noFill/>
                    </a:ln>
                  </pic:spPr>
                </pic:pic>
              </a:graphicData>
            </a:graphic>
          </wp:inline>
        </w:drawing>
      </w:r>
    </w:p>
    <w:p w14:paraId="4E3FFC46" w14:textId="07BDE2D3" w:rsidR="0028002A" w:rsidRDefault="0028002A" w:rsidP="0028002A">
      <w:pPr>
        <w:rPr>
          <w:b/>
          <w:sz w:val="28"/>
          <w:szCs w:val="28"/>
        </w:rPr>
      </w:pPr>
    </w:p>
    <w:p w14:paraId="1AB36084" w14:textId="77777777" w:rsidR="0028002A" w:rsidRDefault="0028002A" w:rsidP="00BB022B">
      <w:pPr>
        <w:jc w:val="center"/>
        <w:rPr>
          <w:b/>
          <w:sz w:val="28"/>
          <w:szCs w:val="28"/>
        </w:rPr>
      </w:pPr>
    </w:p>
    <w:p w14:paraId="74741B5F" w14:textId="457F5AB1" w:rsidR="00BB022B" w:rsidRPr="0076705A" w:rsidRDefault="00BB022B" w:rsidP="00BB022B">
      <w:pPr>
        <w:jc w:val="center"/>
        <w:rPr>
          <w:rFonts w:asciiTheme="majorHAnsi" w:hAnsiTheme="majorHAnsi" w:cstheme="majorHAnsi"/>
          <w:b/>
          <w:sz w:val="28"/>
          <w:szCs w:val="28"/>
        </w:rPr>
      </w:pPr>
      <w:r w:rsidRPr="0076705A">
        <w:rPr>
          <w:rFonts w:asciiTheme="majorHAnsi" w:hAnsiTheme="majorHAnsi" w:cstheme="majorHAnsi"/>
          <w:b/>
          <w:sz w:val="28"/>
          <w:szCs w:val="28"/>
        </w:rPr>
        <w:t>ZAMAWIAJĄCY:</w:t>
      </w:r>
    </w:p>
    <w:p w14:paraId="0D53732C" w14:textId="22C58DDF" w:rsidR="00BB022B" w:rsidRPr="0076705A" w:rsidRDefault="00BB022B" w:rsidP="00BB022B">
      <w:pPr>
        <w:jc w:val="center"/>
        <w:rPr>
          <w:rFonts w:asciiTheme="majorHAnsi" w:hAnsiTheme="majorHAnsi" w:cstheme="majorHAnsi"/>
          <w:b/>
          <w:sz w:val="28"/>
          <w:szCs w:val="28"/>
        </w:rPr>
      </w:pPr>
      <w:r w:rsidRPr="0076705A">
        <w:rPr>
          <w:rFonts w:asciiTheme="majorHAnsi" w:hAnsiTheme="majorHAnsi" w:cstheme="majorHAnsi"/>
          <w:b/>
          <w:sz w:val="28"/>
          <w:szCs w:val="28"/>
        </w:rPr>
        <w:t>SAMODZIELNY WOJEWÓDZKI ZESPÓŁ PUBLICZNYCH ZAKŁADÓW PSYCHIATRYCZNEJ OPIEKI ZDROWOTNEJ W WARSZAWIE</w:t>
      </w:r>
    </w:p>
    <w:p w14:paraId="7B03F736" w14:textId="0C8F614A" w:rsidR="00BB022B" w:rsidRPr="0076705A" w:rsidRDefault="00BB022B" w:rsidP="00BB022B">
      <w:pPr>
        <w:jc w:val="center"/>
        <w:rPr>
          <w:rFonts w:asciiTheme="majorHAnsi" w:hAnsiTheme="majorHAnsi" w:cstheme="majorHAnsi"/>
          <w:b/>
          <w:sz w:val="28"/>
          <w:szCs w:val="28"/>
        </w:rPr>
      </w:pPr>
      <w:r w:rsidRPr="0076705A">
        <w:rPr>
          <w:rFonts w:asciiTheme="majorHAnsi" w:hAnsiTheme="majorHAnsi" w:cstheme="majorHAnsi"/>
          <w:b/>
          <w:sz w:val="28"/>
          <w:szCs w:val="28"/>
        </w:rPr>
        <w:t>UL. NOWOWIEJSKA 27, 00-665 WARSZAWA</w:t>
      </w:r>
    </w:p>
    <w:p w14:paraId="7394160B" w14:textId="77777777" w:rsidR="00BB022B" w:rsidRPr="0076705A" w:rsidRDefault="00BB022B" w:rsidP="00BB022B">
      <w:pPr>
        <w:jc w:val="center"/>
        <w:rPr>
          <w:rFonts w:asciiTheme="majorHAnsi" w:hAnsiTheme="majorHAnsi" w:cstheme="majorHAnsi"/>
          <w:b/>
          <w:sz w:val="28"/>
          <w:szCs w:val="28"/>
        </w:rPr>
      </w:pPr>
    </w:p>
    <w:p w14:paraId="284101B1" w14:textId="77777777" w:rsidR="000542AE" w:rsidRPr="0076705A" w:rsidRDefault="000542AE" w:rsidP="00BB022B">
      <w:pPr>
        <w:jc w:val="center"/>
        <w:rPr>
          <w:rFonts w:asciiTheme="majorHAnsi" w:hAnsiTheme="majorHAnsi" w:cstheme="majorHAnsi"/>
          <w:b/>
          <w:sz w:val="40"/>
          <w:szCs w:val="40"/>
        </w:rPr>
      </w:pPr>
    </w:p>
    <w:p w14:paraId="55123E13" w14:textId="47C694A3" w:rsidR="00BB022B" w:rsidRPr="0076705A" w:rsidRDefault="00BB022B" w:rsidP="00BB022B">
      <w:pPr>
        <w:jc w:val="center"/>
        <w:rPr>
          <w:rFonts w:asciiTheme="majorHAnsi" w:hAnsiTheme="majorHAnsi" w:cstheme="majorHAnsi"/>
          <w:b/>
          <w:sz w:val="40"/>
          <w:szCs w:val="40"/>
        </w:rPr>
      </w:pPr>
      <w:r w:rsidRPr="0076705A">
        <w:rPr>
          <w:rFonts w:asciiTheme="majorHAnsi" w:hAnsiTheme="majorHAnsi" w:cstheme="majorHAnsi"/>
          <w:b/>
          <w:sz w:val="40"/>
          <w:szCs w:val="40"/>
        </w:rPr>
        <w:t>SPECYFIKACJA WARUNKÓW ZAMÓWIENIA</w:t>
      </w:r>
    </w:p>
    <w:p w14:paraId="37E44209" w14:textId="77777777" w:rsidR="00BB022B" w:rsidRPr="0076705A" w:rsidRDefault="00BB022B" w:rsidP="00BB022B">
      <w:pPr>
        <w:jc w:val="center"/>
        <w:rPr>
          <w:rFonts w:asciiTheme="majorHAnsi" w:hAnsiTheme="majorHAnsi" w:cstheme="majorHAnsi"/>
        </w:rPr>
      </w:pPr>
    </w:p>
    <w:p w14:paraId="60591E2F" w14:textId="77777777" w:rsidR="00BB022B" w:rsidRPr="0076705A" w:rsidRDefault="00BB022B" w:rsidP="00BB022B">
      <w:pPr>
        <w:shd w:val="clear" w:color="auto" w:fill="FFFFFF"/>
        <w:autoSpaceDN w:val="0"/>
        <w:adjustRightInd w:val="0"/>
        <w:spacing w:line="240" w:lineRule="auto"/>
        <w:rPr>
          <w:rFonts w:asciiTheme="majorHAnsi" w:eastAsia="Times New Roman" w:hAnsiTheme="majorHAnsi" w:cstheme="majorHAnsi"/>
          <w:b/>
          <w:sz w:val="24"/>
          <w:szCs w:val="20"/>
          <w:lang w:val="pl-PL"/>
        </w:rPr>
      </w:pPr>
    </w:p>
    <w:p w14:paraId="0FFCE5D4" w14:textId="77777777" w:rsidR="00BB022B" w:rsidRPr="0076705A" w:rsidRDefault="00BB022B" w:rsidP="009A76C3">
      <w:pPr>
        <w:shd w:val="clear" w:color="auto" w:fill="FFFFFF"/>
        <w:autoSpaceDN w:val="0"/>
        <w:adjustRightInd w:val="0"/>
        <w:spacing w:line="271" w:lineRule="auto"/>
        <w:jc w:val="center"/>
        <w:rPr>
          <w:rFonts w:asciiTheme="majorHAnsi" w:eastAsia="Times New Roman" w:hAnsiTheme="majorHAnsi" w:cstheme="majorHAnsi"/>
          <w:b/>
          <w:sz w:val="24"/>
          <w:szCs w:val="20"/>
          <w:lang w:val="pl-PL"/>
        </w:rPr>
      </w:pPr>
      <w:r w:rsidRPr="0076705A">
        <w:rPr>
          <w:rFonts w:asciiTheme="majorHAnsi" w:eastAsia="Times New Roman" w:hAnsiTheme="majorHAnsi" w:cstheme="majorHAnsi"/>
          <w:b/>
          <w:sz w:val="24"/>
          <w:szCs w:val="20"/>
          <w:lang w:val="pl-PL"/>
        </w:rPr>
        <w:t xml:space="preserve">w postępowaniu o udzielenie zamówienia publicznego o wartości zamówienia nieprzekraczającej progów unijnych określonych na podstawie </w:t>
      </w:r>
    </w:p>
    <w:p w14:paraId="3B3A63D5" w14:textId="30CC630D" w:rsidR="00BB022B" w:rsidRPr="0076705A" w:rsidRDefault="00BB022B" w:rsidP="009A76C3">
      <w:pPr>
        <w:shd w:val="clear" w:color="auto" w:fill="FFFFFF"/>
        <w:autoSpaceDN w:val="0"/>
        <w:adjustRightInd w:val="0"/>
        <w:spacing w:line="271" w:lineRule="auto"/>
        <w:jc w:val="center"/>
        <w:rPr>
          <w:rFonts w:asciiTheme="majorHAnsi" w:eastAsia="Times New Roman" w:hAnsiTheme="majorHAnsi" w:cstheme="majorHAnsi"/>
          <w:b/>
          <w:sz w:val="24"/>
          <w:szCs w:val="20"/>
          <w:lang w:val="pl-PL"/>
        </w:rPr>
      </w:pPr>
      <w:r w:rsidRPr="0076705A">
        <w:rPr>
          <w:rFonts w:asciiTheme="majorHAnsi" w:eastAsia="Times New Roman" w:hAnsiTheme="majorHAnsi" w:cstheme="majorHAnsi"/>
          <w:b/>
          <w:sz w:val="24"/>
          <w:szCs w:val="20"/>
          <w:lang w:val="pl-PL"/>
        </w:rPr>
        <w:t xml:space="preserve">art. 3 </w:t>
      </w:r>
      <w:r w:rsidRPr="0076705A">
        <w:rPr>
          <w:rFonts w:asciiTheme="majorHAnsi" w:eastAsia="Times New Roman" w:hAnsiTheme="majorHAnsi" w:cstheme="majorHAnsi"/>
          <w:b/>
          <w:bCs/>
          <w:sz w:val="24"/>
          <w:szCs w:val="20"/>
          <w:lang w:val="pl-PL" w:eastAsia="en-US"/>
        </w:rPr>
        <w:t xml:space="preserve">ustawy z dnia 11 września 2019 r. – Prawo zamówień publicznych </w:t>
      </w:r>
    </w:p>
    <w:p w14:paraId="4A14B0D4" w14:textId="45293C88" w:rsidR="00BB022B" w:rsidRPr="0076705A" w:rsidRDefault="00BB022B" w:rsidP="009A76C3">
      <w:pPr>
        <w:shd w:val="clear" w:color="auto" w:fill="FFFFFF"/>
        <w:autoSpaceDN w:val="0"/>
        <w:adjustRightInd w:val="0"/>
        <w:spacing w:line="271" w:lineRule="auto"/>
        <w:jc w:val="center"/>
        <w:rPr>
          <w:rFonts w:asciiTheme="majorHAnsi" w:eastAsia="Times New Roman" w:hAnsiTheme="majorHAnsi" w:cstheme="majorHAnsi"/>
          <w:b/>
          <w:bCs/>
          <w:sz w:val="24"/>
          <w:szCs w:val="20"/>
          <w:lang w:val="pl-PL"/>
        </w:rPr>
      </w:pPr>
      <w:r w:rsidRPr="0076705A">
        <w:rPr>
          <w:rFonts w:asciiTheme="majorHAnsi" w:eastAsia="Times New Roman" w:hAnsiTheme="majorHAnsi" w:cstheme="majorHAnsi"/>
          <w:b/>
          <w:bCs/>
          <w:sz w:val="24"/>
          <w:szCs w:val="20"/>
          <w:lang w:val="pl-PL" w:eastAsia="en-US"/>
        </w:rPr>
        <w:t>(Dz.U. z 2019 r. poz. 2019 ze zm.</w:t>
      </w:r>
      <w:r w:rsidR="00444DB0" w:rsidRPr="0076705A">
        <w:rPr>
          <w:rFonts w:asciiTheme="majorHAnsi" w:eastAsia="Times New Roman" w:hAnsiTheme="majorHAnsi" w:cstheme="majorHAnsi"/>
          <w:b/>
          <w:bCs/>
          <w:sz w:val="24"/>
          <w:szCs w:val="20"/>
          <w:lang w:val="pl-PL" w:eastAsia="en-US"/>
        </w:rPr>
        <w:t>, zwanej dalej ustawą lub PZP</w:t>
      </w:r>
      <w:r w:rsidRPr="0076705A">
        <w:rPr>
          <w:rFonts w:asciiTheme="majorHAnsi" w:eastAsia="Times New Roman" w:hAnsiTheme="majorHAnsi" w:cstheme="majorHAnsi"/>
          <w:b/>
          <w:bCs/>
          <w:sz w:val="24"/>
          <w:szCs w:val="20"/>
          <w:lang w:val="pl-PL" w:eastAsia="en-US"/>
        </w:rPr>
        <w:t>)</w:t>
      </w:r>
      <w:r w:rsidRPr="0076705A">
        <w:rPr>
          <w:rFonts w:asciiTheme="majorHAnsi" w:eastAsia="Times New Roman" w:hAnsiTheme="majorHAnsi" w:cstheme="majorHAnsi"/>
          <w:b/>
          <w:bCs/>
          <w:sz w:val="24"/>
          <w:szCs w:val="20"/>
          <w:lang w:val="pl-PL"/>
        </w:rPr>
        <w:t xml:space="preserve"> </w:t>
      </w:r>
      <w:r w:rsidR="0065354F">
        <w:rPr>
          <w:rFonts w:asciiTheme="majorHAnsi" w:eastAsia="Times New Roman" w:hAnsiTheme="majorHAnsi" w:cstheme="majorHAnsi"/>
          <w:b/>
          <w:bCs/>
          <w:sz w:val="24"/>
          <w:szCs w:val="20"/>
          <w:lang w:val="pl-PL"/>
        </w:rPr>
        <w:t>którego przedmiotem jest wykonanie robót budowlanych związanych z:</w:t>
      </w:r>
    </w:p>
    <w:p w14:paraId="16D095AD" w14:textId="77777777" w:rsidR="00BB022B" w:rsidRPr="0076705A" w:rsidRDefault="00BB022B" w:rsidP="00BB022B">
      <w:pPr>
        <w:keepNext/>
        <w:keepLines/>
        <w:shd w:val="clear" w:color="auto" w:fill="FFFFFF"/>
        <w:spacing w:line="240" w:lineRule="auto"/>
        <w:outlineLvl w:val="1"/>
        <w:rPr>
          <w:rFonts w:asciiTheme="majorHAnsi" w:eastAsia="Times New Roman" w:hAnsiTheme="majorHAnsi" w:cstheme="majorHAnsi"/>
          <w:b/>
          <w:bCs/>
          <w:color w:val="FF0000"/>
          <w:sz w:val="32"/>
          <w:szCs w:val="32"/>
          <w:lang w:val="pl-PL" w:bidi="pl-PL"/>
        </w:rPr>
      </w:pPr>
      <w:bookmarkStart w:id="0" w:name="_Hlk10624383"/>
    </w:p>
    <w:p w14:paraId="5B0ACD76" w14:textId="77777777" w:rsidR="00BB022B" w:rsidRPr="0076705A" w:rsidRDefault="00BB022B" w:rsidP="00BB022B">
      <w:pPr>
        <w:keepNext/>
        <w:keepLines/>
        <w:shd w:val="clear" w:color="auto" w:fill="FFFFFF"/>
        <w:spacing w:line="240" w:lineRule="auto"/>
        <w:outlineLvl w:val="1"/>
        <w:rPr>
          <w:rFonts w:asciiTheme="majorHAnsi" w:eastAsia="Times New Roman" w:hAnsiTheme="majorHAnsi" w:cstheme="majorHAnsi"/>
          <w:b/>
          <w:bCs/>
          <w:color w:val="FF0000"/>
          <w:sz w:val="32"/>
          <w:szCs w:val="32"/>
          <w:lang w:val="pl-PL" w:bidi="pl-PL"/>
        </w:rPr>
      </w:pPr>
    </w:p>
    <w:bookmarkEnd w:id="0"/>
    <w:p w14:paraId="59B6A8DD" w14:textId="3E3EA1E4" w:rsidR="00341FD2" w:rsidRPr="0076705A" w:rsidRDefault="00341FD2" w:rsidP="00341FD2">
      <w:pPr>
        <w:shd w:val="clear" w:color="auto" w:fill="FFFFFF"/>
        <w:tabs>
          <w:tab w:val="left" w:pos="36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rFonts w:asciiTheme="majorHAnsi" w:eastAsia="Times New Roman" w:hAnsiTheme="majorHAnsi" w:cstheme="majorHAnsi"/>
          <w:sz w:val="40"/>
          <w:szCs w:val="40"/>
          <w:lang w:val="pl-PL"/>
        </w:rPr>
      </w:pPr>
      <w:r w:rsidRPr="0076705A">
        <w:rPr>
          <w:rFonts w:asciiTheme="majorHAnsi" w:hAnsiTheme="majorHAnsi" w:cstheme="majorHAnsi"/>
          <w:b/>
          <w:sz w:val="40"/>
          <w:szCs w:val="40"/>
        </w:rPr>
        <w:t>„Termomodernizacja budynków Samodzielnego Wojewódzkiego Zespołu Publicznych Zakładów Psychiatrycznej Opieki Zdrowotnej w Warszawie przy ul. Dolnej 42 i Nowowiejskiej 27”</w:t>
      </w:r>
    </w:p>
    <w:p w14:paraId="158CD23D" w14:textId="77777777" w:rsidR="00BB022B" w:rsidRPr="0076705A" w:rsidRDefault="00BB022B" w:rsidP="0028002A">
      <w:pPr>
        <w:shd w:val="clear" w:color="auto" w:fill="FFFFFF"/>
        <w:autoSpaceDE w:val="0"/>
        <w:autoSpaceDN w:val="0"/>
        <w:adjustRightInd w:val="0"/>
        <w:spacing w:line="240" w:lineRule="auto"/>
        <w:rPr>
          <w:rFonts w:asciiTheme="majorHAnsi" w:eastAsia="Times New Roman" w:hAnsiTheme="majorHAnsi" w:cstheme="majorHAnsi"/>
          <w:b/>
          <w:bCs/>
          <w:color w:val="FF0000"/>
          <w:sz w:val="32"/>
          <w:szCs w:val="32"/>
          <w:lang w:val="pl-PL" w:bidi="pl-PL"/>
        </w:rPr>
      </w:pPr>
    </w:p>
    <w:p w14:paraId="566A39B0" w14:textId="77777777" w:rsidR="00BB022B" w:rsidRPr="0076705A" w:rsidRDefault="00BB022B" w:rsidP="00BB022B">
      <w:pPr>
        <w:shd w:val="clear" w:color="auto" w:fill="FFFFFF"/>
        <w:autoSpaceDE w:val="0"/>
        <w:autoSpaceDN w:val="0"/>
        <w:adjustRightInd w:val="0"/>
        <w:spacing w:line="240" w:lineRule="auto"/>
        <w:jc w:val="center"/>
        <w:rPr>
          <w:rFonts w:asciiTheme="majorHAnsi" w:eastAsia="Times New Roman" w:hAnsiTheme="majorHAnsi" w:cstheme="majorHAnsi"/>
          <w:b/>
          <w:bCs/>
          <w:color w:val="FF0000"/>
          <w:sz w:val="32"/>
          <w:szCs w:val="32"/>
          <w:lang w:val="pl-PL" w:bidi="pl-PL"/>
        </w:rPr>
      </w:pPr>
    </w:p>
    <w:p w14:paraId="17E613C3" w14:textId="77777777" w:rsidR="00BB022B" w:rsidRPr="0076705A" w:rsidRDefault="00BB022B" w:rsidP="009A76C3">
      <w:pPr>
        <w:shd w:val="clear" w:color="auto" w:fill="FFFFFF"/>
        <w:autoSpaceDE w:val="0"/>
        <w:autoSpaceDN w:val="0"/>
        <w:adjustRightInd w:val="0"/>
        <w:spacing w:line="280" w:lineRule="atLeast"/>
        <w:rPr>
          <w:rFonts w:asciiTheme="majorHAnsi" w:eastAsia="Times New Roman" w:hAnsiTheme="majorHAnsi" w:cstheme="majorHAnsi"/>
          <w:b/>
          <w:bCs/>
          <w:i/>
          <w:color w:val="FF0000"/>
          <w:sz w:val="20"/>
          <w:szCs w:val="20"/>
          <w:lang w:val="pl-PL"/>
        </w:rPr>
      </w:pPr>
    </w:p>
    <w:p w14:paraId="7090CCDE" w14:textId="4934A7BC" w:rsidR="00BB022B" w:rsidRPr="0076705A" w:rsidRDefault="00BB022B" w:rsidP="009A76C3">
      <w:pPr>
        <w:shd w:val="clear" w:color="auto" w:fill="FFFFFF"/>
        <w:tabs>
          <w:tab w:val="left" w:pos="1455"/>
        </w:tabs>
        <w:autoSpaceDE w:val="0"/>
        <w:autoSpaceDN w:val="0"/>
        <w:adjustRightInd w:val="0"/>
        <w:spacing w:line="271" w:lineRule="auto"/>
        <w:jc w:val="center"/>
        <w:rPr>
          <w:rFonts w:asciiTheme="majorHAnsi" w:eastAsia="Times New Roman" w:hAnsiTheme="majorHAnsi" w:cstheme="majorHAnsi"/>
          <w:bCs/>
          <w:color w:val="FF0000"/>
          <w:sz w:val="32"/>
          <w:szCs w:val="32"/>
          <w:lang w:val="pl-PL" w:bidi="pl-PL"/>
        </w:rPr>
      </w:pPr>
      <w:r w:rsidRPr="0076705A">
        <w:rPr>
          <w:rFonts w:asciiTheme="majorHAnsi" w:eastAsia="Times New Roman" w:hAnsiTheme="majorHAnsi" w:cstheme="majorHAnsi"/>
          <w:bCs/>
          <w:sz w:val="24"/>
          <w:szCs w:val="20"/>
          <w:lang w:val="pl-PL"/>
        </w:rPr>
        <w:t xml:space="preserve">Postępowanie o udzielenie zamówienia publicznego prowadzone jest </w:t>
      </w:r>
      <w:r w:rsidRPr="0076705A">
        <w:rPr>
          <w:rFonts w:asciiTheme="majorHAnsi" w:eastAsia="Times New Roman" w:hAnsiTheme="majorHAnsi" w:cstheme="majorHAnsi"/>
          <w:b/>
          <w:sz w:val="24"/>
          <w:szCs w:val="20"/>
          <w:lang w:val="pl-PL"/>
        </w:rPr>
        <w:t xml:space="preserve">w trybie </w:t>
      </w:r>
      <w:r w:rsidRPr="0076705A">
        <w:rPr>
          <w:rFonts w:asciiTheme="majorHAnsi" w:eastAsia="Times New Roman" w:hAnsiTheme="majorHAnsi" w:cstheme="majorHAnsi"/>
          <w:b/>
          <w:sz w:val="24"/>
          <w:szCs w:val="20"/>
          <w:lang w:val="pl-PL" w:eastAsia="en-US"/>
        </w:rPr>
        <w:t>podstawowym z możliwością przeprowadzenia negocjacji treści ofert</w:t>
      </w:r>
      <w:r w:rsidRPr="0076705A">
        <w:rPr>
          <w:rFonts w:asciiTheme="majorHAnsi" w:eastAsia="Times New Roman" w:hAnsiTheme="majorHAnsi" w:cstheme="majorHAnsi"/>
          <w:bCs/>
          <w:sz w:val="24"/>
          <w:szCs w:val="20"/>
          <w:lang w:val="pl-PL" w:eastAsia="en-US"/>
        </w:rPr>
        <w:t xml:space="preserve"> w celu ich ulepszenia, </w:t>
      </w:r>
      <w:r w:rsidR="00444DB0" w:rsidRPr="0076705A">
        <w:rPr>
          <w:rFonts w:asciiTheme="majorHAnsi" w:eastAsia="Times New Roman" w:hAnsiTheme="majorHAnsi" w:cstheme="majorHAnsi"/>
          <w:bCs/>
          <w:sz w:val="24"/>
          <w:szCs w:val="20"/>
          <w:lang w:val="pl-PL" w:eastAsia="en-US"/>
        </w:rPr>
        <w:t>na podstawie</w:t>
      </w:r>
      <w:r w:rsidRPr="0076705A">
        <w:rPr>
          <w:rFonts w:asciiTheme="majorHAnsi" w:eastAsia="Times New Roman" w:hAnsiTheme="majorHAnsi" w:cstheme="majorHAnsi"/>
          <w:bCs/>
          <w:sz w:val="24"/>
          <w:szCs w:val="20"/>
          <w:lang w:val="pl-PL" w:eastAsia="en-US"/>
        </w:rPr>
        <w:t xml:space="preserve"> art. 275 pkt 2 ustawy </w:t>
      </w:r>
    </w:p>
    <w:p w14:paraId="0000000B" w14:textId="3E415D27" w:rsidR="002C356E" w:rsidRDefault="002C356E" w:rsidP="009A76C3">
      <w:pPr>
        <w:rPr>
          <w:rFonts w:asciiTheme="majorHAnsi" w:hAnsiTheme="majorHAnsi" w:cstheme="majorHAnsi"/>
        </w:rPr>
      </w:pPr>
    </w:p>
    <w:p w14:paraId="6C9F81AC" w14:textId="77777777" w:rsidR="009A76C3" w:rsidRPr="0076705A" w:rsidRDefault="009A76C3" w:rsidP="009A76C3">
      <w:pPr>
        <w:rPr>
          <w:rFonts w:asciiTheme="majorHAnsi" w:hAnsiTheme="majorHAnsi" w:cstheme="majorHAnsi"/>
        </w:rPr>
      </w:pPr>
    </w:p>
    <w:p w14:paraId="00000010" w14:textId="77777777" w:rsidR="002C356E" w:rsidRPr="0076705A" w:rsidRDefault="002C356E" w:rsidP="00AB100F">
      <w:pPr>
        <w:rPr>
          <w:rFonts w:asciiTheme="majorHAnsi" w:hAnsiTheme="majorHAnsi" w:cstheme="majorHAnsi"/>
          <w:sz w:val="16"/>
          <w:szCs w:val="16"/>
        </w:rPr>
      </w:pPr>
    </w:p>
    <w:p w14:paraId="40001CE5" w14:textId="00679D99" w:rsidR="00AB100F" w:rsidRPr="0076705A" w:rsidRDefault="00FA77C1" w:rsidP="0028002A">
      <w:pPr>
        <w:jc w:val="center"/>
        <w:rPr>
          <w:rFonts w:asciiTheme="majorHAnsi" w:hAnsiTheme="majorHAnsi" w:cstheme="majorHAnsi"/>
          <w:b/>
          <w:color w:val="FF0000"/>
          <w:sz w:val="24"/>
          <w:szCs w:val="24"/>
        </w:rPr>
      </w:pPr>
      <w:r w:rsidRPr="0076705A">
        <w:rPr>
          <w:rFonts w:asciiTheme="majorHAnsi" w:hAnsiTheme="majorHAnsi" w:cstheme="majorHAnsi"/>
          <w:sz w:val="24"/>
          <w:szCs w:val="24"/>
        </w:rPr>
        <w:t xml:space="preserve">Nr postępowania: </w:t>
      </w:r>
      <w:r w:rsidR="00341FD2" w:rsidRPr="00B81248">
        <w:rPr>
          <w:rFonts w:asciiTheme="majorHAnsi" w:hAnsiTheme="majorHAnsi" w:cstheme="majorHAnsi"/>
          <w:b/>
          <w:bCs/>
          <w:sz w:val="24"/>
          <w:szCs w:val="24"/>
        </w:rPr>
        <w:t>3</w:t>
      </w:r>
      <w:r w:rsidR="000542AE" w:rsidRPr="00B81248">
        <w:rPr>
          <w:rFonts w:asciiTheme="majorHAnsi" w:hAnsiTheme="majorHAnsi" w:cstheme="majorHAnsi"/>
          <w:b/>
          <w:bCs/>
          <w:sz w:val="24"/>
          <w:szCs w:val="24"/>
        </w:rPr>
        <w:t>/DZP/2021</w:t>
      </w:r>
    </w:p>
    <w:p w14:paraId="6512EA87" w14:textId="77777777" w:rsidR="00B81248" w:rsidRDefault="00B81248">
      <w:pPr>
        <w:jc w:val="center"/>
        <w:rPr>
          <w:b/>
          <w:sz w:val="30"/>
          <w:szCs w:val="30"/>
        </w:rPr>
      </w:pPr>
    </w:p>
    <w:p w14:paraId="0000002B" w14:textId="5A03F676" w:rsidR="002C356E" w:rsidRDefault="00FA77C1">
      <w:pPr>
        <w:jc w:val="center"/>
        <w:rPr>
          <w:b/>
          <w:sz w:val="28"/>
          <w:szCs w:val="28"/>
        </w:rPr>
      </w:pPr>
      <w:r>
        <w:rPr>
          <w:b/>
          <w:sz w:val="30"/>
          <w:szCs w:val="30"/>
        </w:rPr>
        <w:lastRenderedPageBreak/>
        <w:t>SPIS TREŚCI</w:t>
      </w:r>
    </w:p>
    <w:sdt>
      <w:sdtPr>
        <w:id w:val="1308741663"/>
        <w:docPartObj>
          <w:docPartGallery w:val="Table of Contents"/>
          <w:docPartUnique/>
        </w:docPartObj>
      </w:sdtPr>
      <w:sdtEndPr>
        <w:rPr>
          <w:rFonts w:asciiTheme="majorHAnsi" w:hAnsiTheme="majorHAnsi" w:cstheme="majorHAnsi"/>
        </w:rPr>
      </w:sdtEndPr>
      <w:sdtContent>
        <w:p w14:paraId="0000002C" w14:textId="5D96CD09" w:rsidR="002C356E" w:rsidRPr="009A76C3" w:rsidRDefault="00FA77C1" w:rsidP="00DA15D2">
          <w:pPr>
            <w:tabs>
              <w:tab w:val="right" w:pos="9025"/>
            </w:tabs>
            <w:spacing w:before="120" w:line="271" w:lineRule="auto"/>
            <w:rPr>
              <w:rFonts w:asciiTheme="majorHAnsi" w:hAnsiTheme="majorHAnsi" w:cstheme="majorHAnsi"/>
              <w:b/>
              <w:noProof/>
              <w:color w:val="000000"/>
            </w:rPr>
          </w:pPr>
          <w:r w:rsidRPr="009A76C3">
            <w:rPr>
              <w:rFonts w:asciiTheme="majorHAnsi" w:hAnsiTheme="majorHAnsi" w:cstheme="majorHAnsi"/>
            </w:rPr>
            <w:fldChar w:fldCharType="begin"/>
          </w:r>
          <w:r w:rsidRPr="009A76C3">
            <w:rPr>
              <w:rFonts w:asciiTheme="majorHAnsi" w:hAnsiTheme="majorHAnsi" w:cstheme="majorHAnsi"/>
            </w:rPr>
            <w:instrText xml:space="preserve"> TOC \h \u \z </w:instrText>
          </w:r>
          <w:r w:rsidRPr="009A76C3">
            <w:rPr>
              <w:rFonts w:asciiTheme="majorHAnsi" w:hAnsiTheme="majorHAnsi" w:cstheme="majorHAnsi"/>
            </w:rPr>
            <w:fldChar w:fldCharType="separate"/>
          </w:r>
          <w:hyperlink w:anchor="_kabgz8l7slm3">
            <w:r w:rsidRPr="009A76C3">
              <w:rPr>
                <w:rFonts w:asciiTheme="majorHAnsi" w:hAnsiTheme="majorHAnsi" w:cstheme="majorHAnsi"/>
                <w:b/>
                <w:noProof/>
                <w:color w:val="000000"/>
              </w:rPr>
              <w:t>I. Nazwa</w:t>
            </w:r>
            <w:r w:rsidR="00444DB0" w:rsidRPr="009A76C3">
              <w:rPr>
                <w:rFonts w:asciiTheme="majorHAnsi" w:hAnsiTheme="majorHAnsi" w:cstheme="majorHAnsi"/>
                <w:b/>
                <w:noProof/>
                <w:color w:val="000000"/>
              </w:rPr>
              <w:t>,</w:t>
            </w:r>
            <w:r w:rsidRPr="009A76C3">
              <w:rPr>
                <w:rFonts w:asciiTheme="majorHAnsi" w:hAnsiTheme="majorHAnsi" w:cstheme="majorHAnsi"/>
                <w:b/>
                <w:noProof/>
                <w:color w:val="000000"/>
              </w:rPr>
              <w:t>adres Zamawiającego</w:t>
            </w:r>
          </w:hyperlink>
          <w:r w:rsidR="00444DB0" w:rsidRPr="009A76C3">
            <w:rPr>
              <w:rFonts w:asciiTheme="majorHAnsi" w:hAnsiTheme="majorHAnsi" w:cstheme="majorHAnsi"/>
              <w:b/>
              <w:noProof/>
              <w:color w:val="000000"/>
            </w:rPr>
            <w:t xml:space="preserve"> oraz strona internetowa </w:t>
          </w:r>
          <w:r w:rsidRPr="009A76C3">
            <w:rPr>
              <w:rFonts w:asciiTheme="majorHAnsi" w:hAnsiTheme="majorHAnsi" w:cstheme="majorHAnsi"/>
              <w:b/>
              <w:noProof/>
              <w:color w:val="000000"/>
            </w:rPr>
            <w:tab/>
          </w:r>
          <w:r w:rsidRPr="009A76C3">
            <w:rPr>
              <w:rFonts w:asciiTheme="majorHAnsi" w:hAnsiTheme="majorHAnsi" w:cstheme="majorHAnsi"/>
              <w:noProof/>
            </w:rPr>
            <w:fldChar w:fldCharType="begin"/>
          </w:r>
          <w:r w:rsidRPr="009A76C3">
            <w:rPr>
              <w:rFonts w:asciiTheme="majorHAnsi" w:hAnsiTheme="majorHAnsi" w:cstheme="majorHAnsi"/>
              <w:noProof/>
            </w:rPr>
            <w:instrText xml:space="preserve"> PAGEREF _kabgz8l7slm3 \h </w:instrText>
          </w:r>
          <w:r w:rsidRPr="009A76C3">
            <w:rPr>
              <w:rFonts w:asciiTheme="majorHAnsi" w:hAnsiTheme="majorHAnsi" w:cstheme="majorHAnsi"/>
              <w:noProof/>
            </w:rPr>
          </w:r>
          <w:r w:rsidRPr="009A76C3">
            <w:rPr>
              <w:rFonts w:asciiTheme="majorHAnsi" w:hAnsiTheme="majorHAnsi" w:cstheme="majorHAnsi"/>
              <w:noProof/>
            </w:rPr>
            <w:fldChar w:fldCharType="separate"/>
          </w:r>
          <w:r w:rsidR="00B90EE5">
            <w:rPr>
              <w:rFonts w:asciiTheme="majorHAnsi" w:hAnsiTheme="majorHAnsi" w:cstheme="majorHAnsi"/>
              <w:noProof/>
            </w:rPr>
            <w:t>2</w:t>
          </w:r>
          <w:r w:rsidRPr="009A76C3">
            <w:rPr>
              <w:rFonts w:asciiTheme="majorHAnsi" w:hAnsiTheme="majorHAnsi" w:cstheme="majorHAnsi"/>
              <w:noProof/>
            </w:rPr>
            <w:fldChar w:fldCharType="end"/>
          </w:r>
        </w:p>
        <w:p w14:paraId="0000002D" w14:textId="4FBF1201" w:rsidR="002C356E" w:rsidRPr="009A76C3" w:rsidRDefault="006D57C4" w:rsidP="00DA15D2">
          <w:pPr>
            <w:tabs>
              <w:tab w:val="right" w:pos="9025"/>
            </w:tabs>
            <w:spacing w:before="120" w:line="271" w:lineRule="auto"/>
            <w:rPr>
              <w:rFonts w:asciiTheme="majorHAnsi" w:hAnsiTheme="majorHAnsi" w:cstheme="majorHAnsi"/>
              <w:b/>
              <w:noProof/>
              <w:color w:val="000000"/>
            </w:rPr>
          </w:pPr>
          <w:hyperlink w:anchor="_qj2p3iyqlwum">
            <w:r w:rsidR="00FA77C1" w:rsidRPr="009A76C3">
              <w:rPr>
                <w:rFonts w:asciiTheme="majorHAnsi" w:hAnsiTheme="majorHAnsi" w:cstheme="majorHAnsi"/>
                <w:b/>
                <w:noProof/>
                <w:color w:val="000000"/>
              </w:rPr>
              <w:t>II. Ochrona danych osobowych</w:t>
            </w:r>
          </w:hyperlink>
          <w:r w:rsidR="00FA77C1" w:rsidRPr="009A76C3">
            <w:rPr>
              <w:rFonts w:asciiTheme="majorHAnsi" w:hAnsiTheme="majorHAnsi" w:cstheme="majorHAnsi"/>
              <w:b/>
              <w:noProof/>
              <w:color w:val="000000"/>
            </w:rPr>
            <w:tab/>
          </w:r>
          <w:r w:rsidR="00FA77C1" w:rsidRPr="009A76C3">
            <w:rPr>
              <w:rFonts w:asciiTheme="majorHAnsi" w:hAnsiTheme="majorHAnsi" w:cstheme="majorHAnsi"/>
              <w:noProof/>
            </w:rPr>
            <w:fldChar w:fldCharType="begin"/>
          </w:r>
          <w:r w:rsidR="00FA77C1" w:rsidRPr="009A76C3">
            <w:rPr>
              <w:rFonts w:asciiTheme="majorHAnsi" w:hAnsiTheme="majorHAnsi" w:cstheme="majorHAnsi"/>
              <w:noProof/>
            </w:rPr>
            <w:instrText xml:space="preserve"> PAGEREF _qj2p3iyqlwum \h </w:instrText>
          </w:r>
          <w:r w:rsidR="00FA77C1" w:rsidRPr="009A76C3">
            <w:rPr>
              <w:rFonts w:asciiTheme="majorHAnsi" w:hAnsiTheme="majorHAnsi" w:cstheme="majorHAnsi"/>
              <w:noProof/>
            </w:rPr>
          </w:r>
          <w:r w:rsidR="00FA77C1" w:rsidRPr="009A76C3">
            <w:rPr>
              <w:rFonts w:asciiTheme="majorHAnsi" w:hAnsiTheme="majorHAnsi" w:cstheme="majorHAnsi"/>
              <w:noProof/>
            </w:rPr>
            <w:fldChar w:fldCharType="separate"/>
          </w:r>
          <w:r w:rsidR="00B90EE5">
            <w:rPr>
              <w:rFonts w:asciiTheme="majorHAnsi" w:hAnsiTheme="majorHAnsi" w:cstheme="majorHAnsi"/>
              <w:noProof/>
            </w:rPr>
            <w:t>3</w:t>
          </w:r>
          <w:r w:rsidR="00FA77C1" w:rsidRPr="009A76C3">
            <w:rPr>
              <w:rFonts w:asciiTheme="majorHAnsi" w:hAnsiTheme="majorHAnsi" w:cstheme="majorHAnsi"/>
              <w:noProof/>
            </w:rPr>
            <w:fldChar w:fldCharType="end"/>
          </w:r>
        </w:p>
        <w:p w14:paraId="0000002E" w14:textId="7AF6DDB6" w:rsidR="002C356E" w:rsidRPr="009A76C3" w:rsidRDefault="006D57C4" w:rsidP="00DA15D2">
          <w:pPr>
            <w:tabs>
              <w:tab w:val="right" w:pos="9025"/>
            </w:tabs>
            <w:spacing w:before="120" w:line="271" w:lineRule="auto"/>
            <w:rPr>
              <w:rFonts w:asciiTheme="majorHAnsi" w:hAnsiTheme="majorHAnsi" w:cstheme="majorHAnsi"/>
              <w:b/>
              <w:noProof/>
              <w:color w:val="000000"/>
            </w:rPr>
          </w:pPr>
          <w:hyperlink w:anchor="_epsepounxnv1">
            <w:r w:rsidR="00FA77C1" w:rsidRPr="009A76C3">
              <w:rPr>
                <w:rFonts w:asciiTheme="majorHAnsi" w:hAnsiTheme="majorHAnsi" w:cstheme="majorHAnsi"/>
                <w:b/>
                <w:noProof/>
                <w:color w:val="000000"/>
              </w:rPr>
              <w:t>III. Tryb udzielania zamówienia</w:t>
            </w:r>
          </w:hyperlink>
          <w:r w:rsidR="00FA77C1" w:rsidRPr="009A76C3">
            <w:rPr>
              <w:rFonts w:asciiTheme="majorHAnsi" w:hAnsiTheme="majorHAnsi" w:cstheme="majorHAnsi"/>
              <w:b/>
              <w:noProof/>
              <w:color w:val="000000"/>
            </w:rPr>
            <w:tab/>
          </w:r>
          <w:r w:rsidR="00FA77C1" w:rsidRPr="009A76C3">
            <w:rPr>
              <w:rFonts w:asciiTheme="majorHAnsi" w:hAnsiTheme="majorHAnsi" w:cstheme="majorHAnsi"/>
              <w:noProof/>
            </w:rPr>
            <w:fldChar w:fldCharType="begin"/>
          </w:r>
          <w:r w:rsidR="00FA77C1" w:rsidRPr="009A76C3">
            <w:rPr>
              <w:rFonts w:asciiTheme="majorHAnsi" w:hAnsiTheme="majorHAnsi" w:cstheme="majorHAnsi"/>
              <w:noProof/>
            </w:rPr>
            <w:instrText xml:space="preserve"> PAGEREF _epsepounxnv1 \h </w:instrText>
          </w:r>
          <w:r w:rsidR="00FA77C1" w:rsidRPr="009A76C3">
            <w:rPr>
              <w:rFonts w:asciiTheme="majorHAnsi" w:hAnsiTheme="majorHAnsi" w:cstheme="majorHAnsi"/>
              <w:noProof/>
            </w:rPr>
          </w:r>
          <w:r w:rsidR="00FA77C1" w:rsidRPr="009A76C3">
            <w:rPr>
              <w:rFonts w:asciiTheme="majorHAnsi" w:hAnsiTheme="majorHAnsi" w:cstheme="majorHAnsi"/>
              <w:noProof/>
            </w:rPr>
            <w:fldChar w:fldCharType="separate"/>
          </w:r>
          <w:r w:rsidR="00B90EE5">
            <w:rPr>
              <w:rFonts w:asciiTheme="majorHAnsi" w:hAnsiTheme="majorHAnsi" w:cstheme="majorHAnsi"/>
              <w:noProof/>
            </w:rPr>
            <w:t>4</w:t>
          </w:r>
          <w:r w:rsidR="00FA77C1" w:rsidRPr="009A76C3">
            <w:rPr>
              <w:rFonts w:asciiTheme="majorHAnsi" w:hAnsiTheme="majorHAnsi" w:cstheme="majorHAnsi"/>
              <w:noProof/>
            </w:rPr>
            <w:fldChar w:fldCharType="end"/>
          </w:r>
        </w:p>
        <w:p w14:paraId="0000002F" w14:textId="21662232" w:rsidR="002C356E" w:rsidRPr="009A76C3" w:rsidRDefault="006D57C4" w:rsidP="00DA15D2">
          <w:pPr>
            <w:tabs>
              <w:tab w:val="right" w:pos="9025"/>
            </w:tabs>
            <w:spacing w:before="120" w:line="271" w:lineRule="auto"/>
            <w:rPr>
              <w:rFonts w:asciiTheme="majorHAnsi" w:hAnsiTheme="majorHAnsi" w:cstheme="majorHAnsi"/>
              <w:b/>
              <w:noProof/>
              <w:color w:val="000000"/>
            </w:rPr>
          </w:pPr>
          <w:hyperlink w:anchor="_x24vtaagcm5x">
            <w:r w:rsidR="00FA77C1" w:rsidRPr="009A76C3">
              <w:rPr>
                <w:rFonts w:asciiTheme="majorHAnsi" w:hAnsiTheme="majorHAnsi" w:cstheme="majorHAnsi"/>
                <w:b/>
                <w:noProof/>
                <w:color w:val="000000"/>
              </w:rPr>
              <w:t>IV. Opis przedmiotu zamówienia</w:t>
            </w:r>
          </w:hyperlink>
          <w:r w:rsidR="008944D5" w:rsidRPr="009A76C3">
            <w:rPr>
              <w:rFonts w:asciiTheme="majorHAnsi" w:hAnsiTheme="majorHAnsi" w:cstheme="majorHAnsi"/>
              <w:b/>
              <w:noProof/>
              <w:color w:val="000000"/>
            </w:rPr>
            <w:t xml:space="preserve"> oraz przedmiotowe środki dowodowe</w:t>
          </w:r>
          <w:r w:rsidR="00FA77C1" w:rsidRPr="009A76C3">
            <w:rPr>
              <w:rFonts w:asciiTheme="majorHAnsi" w:hAnsiTheme="majorHAnsi" w:cstheme="majorHAnsi"/>
              <w:b/>
              <w:noProof/>
              <w:color w:val="000000"/>
            </w:rPr>
            <w:tab/>
          </w:r>
          <w:r w:rsidR="00FA77C1" w:rsidRPr="009A76C3">
            <w:rPr>
              <w:rFonts w:asciiTheme="majorHAnsi" w:hAnsiTheme="majorHAnsi" w:cstheme="majorHAnsi"/>
              <w:noProof/>
            </w:rPr>
            <w:fldChar w:fldCharType="begin"/>
          </w:r>
          <w:r w:rsidR="00FA77C1" w:rsidRPr="009A76C3">
            <w:rPr>
              <w:rFonts w:asciiTheme="majorHAnsi" w:hAnsiTheme="majorHAnsi" w:cstheme="majorHAnsi"/>
              <w:noProof/>
            </w:rPr>
            <w:instrText xml:space="preserve"> PAGEREF _x24vtaagcm5x \h </w:instrText>
          </w:r>
          <w:r w:rsidR="00FA77C1" w:rsidRPr="009A76C3">
            <w:rPr>
              <w:rFonts w:asciiTheme="majorHAnsi" w:hAnsiTheme="majorHAnsi" w:cstheme="majorHAnsi"/>
              <w:noProof/>
            </w:rPr>
          </w:r>
          <w:r w:rsidR="00FA77C1" w:rsidRPr="009A76C3">
            <w:rPr>
              <w:rFonts w:asciiTheme="majorHAnsi" w:hAnsiTheme="majorHAnsi" w:cstheme="majorHAnsi"/>
              <w:noProof/>
            </w:rPr>
            <w:fldChar w:fldCharType="separate"/>
          </w:r>
          <w:r w:rsidR="00B90EE5">
            <w:rPr>
              <w:rFonts w:asciiTheme="majorHAnsi" w:hAnsiTheme="majorHAnsi" w:cstheme="majorHAnsi"/>
              <w:noProof/>
            </w:rPr>
            <w:t>7</w:t>
          </w:r>
          <w:r w:rsidR="00FA77C1" w:rsidRPr="009A76C3">
            <w:rPr>
              <w:rFonts w:asciiTheme="majorHAnsi" w:hAnsiTheme="majorHAnsi" w:cstheme="majorHAnsi"/>
              <w:noProof/>
            </w:rPr>
            <w:fldChar w:fldCharType="end"/>
          </w:r>
        </w:p>
        <w:p w14:paraId="00000030" w14:textId="71EBC324" w:rsidR="002C356E" w:rsidRPr="009A76C3" w:rsidRDefault="006D57C4" w:rsidP="00DA15D2">
          <w:pPr>
            <w:tabs>
              <w:tab w:val="right" w:pos="9025"/>
            </w:tabs>
            <w:spacing w:before="120" w:line="271" w:lineRule="auto"/>
            <w:rPr>
              <w:rFonts w:asciiTheme="majorHAnsi" w:hAnsiTheme="majorHAnsi" w:cstheme="majorHAnsi"/>
              <w:b/>
              <w:noProof/>
              <w:color w:val="000000"/>
            </w:rPr>
          </w:pPr>
          <w:hyperlink w:anchor="_s0i9odf430x7">
            <w:r w:rsidR="00FA77C1" w:rsidRPr="009A76C3">
              <w:rPr>
                <w:rFonts w:asciiTheme="majorHAnsi" w:hAnsiTheme="majorHAnsi" w:cstheme="majorHAnsi"/>
                <w:b/>
                <w:noProof/>
                <w:color w:val="000000"/>
              </w:rPr>
              <w:t>V. Wizja lokalna</w:t>
            </w:r>
          </w:hyperlink>
          <w:r w:rsidR="00FA77C1" w:rsidRPr="009A76C3">
            <w:rPr>
              <w:rFonts w:asciiTheme="majorHAnsi" w:hAnsiTheme="majorHAnsi" w:cstheme="majorHAnsi"/>
              <w:b/>
              <w:noProof/>
              <w:color w:val="000000"/>
            </w:rPr>
            <w:tab/>
          </w:r>
          <w:r w:rsidR="00FA77C1" w:rsidRPr="009A76C3">
            <w:rPr>
              <w:rFonts w:asciiTheme="majorHAnsi" w:hAnsiTheme="majorHAnsi" w:cstheme="majorHAnsi"/>
              <w:noProof/>
            </w:rPr>
            <w:fldChar w:fldCharType="begin"/>
          </w:r>
          <w:r w:rsidR="00FA77C1" w:rsidRPr="009A76C3">
            <w:rPr>
              <w:rFonts w:asciiTheme="majorHAnsi" w:hAnsiTheme="majorHAnsi" w:cstheme="majorHAnsi"/>
              <w:noProof/>
            </w:rPr>
            <w:instrText xml:space="preserve"> PAGEREF _s0i9odf430x7 \h </w:instrText>
          </w:r>
          <w:r w:rsidR="00FA77C1" w:rsidRPr="009A76C3">
            <w:rPr>
              <w:rFonts w:asciiTheme="majorHAnsi" w:hAnsiTheme="majorHAnsi" w:cstheme="majorHAnsi"/>
              <w:noProof/>
            </w:rPr>
          </w:r>
          <w:r w:rsidR="00FA77C1" w:rsidRPr="009A76C3">
            <w:rPr>
              <w:rFonts w:asciiTheme="majorHAnsi" w:hAnsiTheme="majorHAnsi" w:cstheme="majorHAnsi"/>
              <w:noProof/>
            </w:rPr>
            <w:fldChar w:fldCharType="separate"/>
          </w:r>
          <w:r w:rsidR="00B90EE5">
            <w:rPr>
              <w:rFonts w:asciiTheme="majorHAnsi" w:hAnsiTheme="majorHAnsi" w:cstheme="majorHAnsi"/>
              <w:noProof/>
            </w:rPr>
            <w:t>13</w:t>
          </w:r>
          <w:r w:rsidR="00FA77C1" w:rsidRPr="009A76C3">
            <w:rPr>
              <w:rFonts w:asciiTheme="majorHAnsi" w:hAnsiTheme="majorHAnsi" w:cstheme="majorHAnsi"/>
              <w:noProof/>
            </w:rPr>
            <w:fldChar w:fldCharType="end"/>
          </w:r>
        </w:p>
        <w:p w14:paraId="00000031" w14:textId="26E649CA" w:rsidR="002C356E" w:rsidRPr="009A76C3" w:rsidRDefault="006D57C4" w:rsidP="00DA15D2">
          <w:pPr>
            <w:tabs>
              <w:tab w:val="right" w:pos="9025"/>
            </w:tabs>
            <w:spacing w:before="120" w:line="271" w:lineRule="auto"/>
            <w:rPr>
              <w:rFonts w:asciiTheme="majorHAnsi" w:hAnsiTheme="majorHAnsi" w:cstheme="majorHAnsi"/>
              <w:b/>
              <w:noProof/>
              <w:color w:val="000000"/>
            </w:rPr>
          </w:pPr>
          <w:hyperlink w:anchor="_l3y36xf8w2mt">
            <w:r w:rsidR="00FA77C1" w:rsidRPr="009A76C3">
              <w:rPr>
                <w:rFonts w:asciiTheme="majorHAnsi" w:hAnsiTheme="majorHAnsi" w:cstheme="majorHAnsi"/>
                <w:b/>
                <w:noProof/>
                <w:color w:val="000000"/>
              </w:rPr>
              <w:t>VI. Podwykonawstwo</w:t>
            </w:r>
          </w:hyperlink>
          <w:r w:rsidR="00FA77C1" w:rsidRPr="009A76C3">
            <w:rPr>
              <w:rFonts w:asciiTheme="majorHAnsi" w:hAnsiTheme="majorHAnsi" w:cstheme="majorHAnsi"/>
              <w:b/>
              <w:noProof/>
              <w:color w:val="000000"/>
            </w:rPr>
            <w:tab/>
          </w:r>
          <w:r w:rsidR="00FA77C1" w:rsidRPr="009A76C3">
            <w:rPr>
              <w:rFonts w:asciiTheme="majorHAnsi" w:hAnsiTheme="majorHAnsi" w:cstheme="majorHAnsi"/>
              <w:noProof/>
            </w:rPr>
            <w:fldChar w:fldCharType="begin"/>
          </w:r>
          <w:r w:rsidR="00FA77C1" w:rsidRPr="009A76C3">
            <w:rPr>
              <w:rFonts w:asciiTheme="majorHAnsi" w:hAnsiTheme="majorHAnsi" w:cstheme="majorHAnsi"/>
              <w:noProof/>
            </w:rPr>
            <w:instrText xml:space="preserve"> PAGEREF _l3y36xf8w2mt \h </w:instrText>
          </w:r>
          <w:r w:rsidR="00FA77C1" w:rsidRPr="009A76C3">
            <w:rPr>
              <w:rFonts w:asciiTheme="majorHAnsi" w:hAnsiTheme="majorHAnsi" w:cstheme="majorHAnsi"/>
              <w:noProof/>
            </w:rPr>
          </w:r>
          <w:r w:rsidR="00FA77C1" w:rsidRPr="009A76C3">
            <w:rPr>
              <w:rFonts w:asciiTheme="majorHAnsi" w:hAnsiTheme="majorHAnsi" w:cstheme="majorHAnsi"/>
              <w:noProof/>
            </w:rPr>
            <w:fldChar w:fldCharType="separate"/>
          </w:r>
          <w:r w:rsidR="00B90EE5">
            <w:rPr>
              <w:rFonts w:asciiTheme="majorHAnsi" w:hAnsiTheme="majorHAnsi" w:cstheme="majorHAnsi"/>
              <w:noProof/>
            </w:rPr>
            <w:t>13</w:t>
          </w:r>
          <w:r w:rsidR="00FA77C1" w:rsidRPr="009A76C3">
            <w:rPr>
              <w:rFonts w:asciiTheme="majorHAnsi" w:hAnsiTheme="majorHAnsi" w:cstheme="majorHAnsi"/>
              <w:noProof/>
            </w:rPr>
            <w:fldChar w:fldCharType="end"/>
          </w:r>
        </w:p>
        <w:p w14:paraId="00000032" w14:textId="621FDDA4" w:rsidR="002C356E" w:rsidRPr="009A76C3" w:rsidRDefault="006D57C4" w:rsidP="00DA15D2">
          <w:pPr>
            <w:tabs>
              <w:tab w:val="right" w:pos="9025"/>
            </w:tabs>
            <w:spacing w:before="120" w:line="271" w:lineRule="auto"/>
            <w:rPr>
              <w:rFonts w:asciiTheme="majorHAnsi" w:hAnsiTheme="majorHAnsi" w:cstheme="majorHAnsi"/>
              <w:b/>
              <w:noProof/>
              <w:color w:val="000000"/>
            </w:rPr>
          </w:pPr>
          <w:hyperlink w:anchor="_6katmqtjrys4">
            <w:r w:rsidR="00FA77C1" w:rsidRPr="009A76C3">
              <w:rPr>
                <w:rFonts w:asciiTheme="majorHAnsi" w:hAnsiTheme="majorHAnsi" w:cstheme="majorHAnsi"/>
                <w:b/>
                <w:noProof/>
                <w:color w:val="000000"/>
              </w:rPr>
              <w:t>VII. Termin wykonania zamówienia</w:t>
            </w:r>
          </w:hyperlink>
          <w:r w:rsidR="00FA77C1" w:rsidRPr="009A76C3">
            <w:rPr>
              <w:rFonts w:asciiTheme="majorHAnsi" w:hAnsiTheme="majorHAnsi" w:cstheme="majorHAnsi"/>
              <w:b/>
              <w:noProof/>
              <w:color w:val="000000"/>
            </w:rPr>
            <w:tab/>
          </w:r>
          <w:r w:rsidR="00FA77C1" w:rsidRPr="009A76C3">
            <w:rPr>
              <w:rFonts w:asciiTheme="majorHAnsi" w:hAnsiTheme="majorHAnsi" w:cstheme="majorHAnsi"/>
              <w:noProof/>
            </w:rPr>
            <w:fldChar w:fldCharType="begin"/>
          </w:r>
          <w:r w:rsidR="00FA77C1" w:rsidRPr="009A76C3">
            <w:rPr>
              <w:rFonts w:asciiTheme="majorHAnsi" w:hAnsiTheme="majorHAnsi" w:cstheme="majorHAnsi"/>
              <w:noProof/>
            </w:rPr>
            <w:instrText xml:space="preserve"> PAGEREF _6katmqtjrys4 \h </w:instrText>
          </w:r>
          <w:r w:rsidR="00FA77C1" w:rsidRPr="009A76C3">
            <w:rPr>
              <w:rFonts w:asciiTheme="majorHAnsi" w:hAnsiTheme="majorHAnsi" w:cstheme="majorHAnsi"/>
              <w:noProof/>
            </w:rPr>
          </w:r>
          <w:r w:rsidR="00FA77C1" w:rsidRPr="009A76C3">
            <w:rPr>
              <w:rFonts w:asciiTheme="majorHAnsi" w:hAnsiTheme="majorHAnsi" w:cstheme="majorHAnsi"/>
              <w:noProof/>
            </w:rPr>
            <w:fldChar w:fldCharType="separate"/>
          </w:r>
          <w:r w:rsidR="00B90EE5">
            <w:rPr>
              <w:rFonts w:asciiTheme="majorHAnsi" w:hAnsiTheme="majorHAnsi" w:cstheme="majorHAnsi"/>
              <w:noProof/>
            </w:rPr>
            <w:t>14</w:t>
          </w:r>
          <w:r w:rsidR="00FA77C1" w:rsidRPr="009A76C3">
            <w:rPr>
              <w:rFonts w:asciiTheme="majorHAnsi" w:hAnsiTheme="majorHAnsi" w:cstheme="majorHAnsi"/>
              <w:noProof/>
            </w:rPr>
            <w:fldChar w:fldCharType="end"/>
          </w:r>
        </w:p>
        <w:p w14:paraId="00000033" w14:textId="7D6F51BE" w:rsidR="002C356E" w:rsidRPr="009A76C3" w:rsidRDefault="006D57C4" w:rsidP="00DA15D2">
          <w:pPr>
            <w:tabs>
              <w:tab w:val="right" w:pos="9025"/>
            </w:tabs>
            <w:spacing w:before="120" w:line="271" w:lineRule="auto"/>
            <w:rPr>
              <w:rFonts w:asciiTheme="majorHAnsi" w:hAnsiTheme="majorHAnsi" w:cstheme="majorHAnsi"/>
              <w:b/>
              <w:noProof/>
              <w:color w:val="000000"/>
            </w:rPr>
          </w:pPr>
          <w:hyperlink w:anchor="_nz5qrlch0jbr">
            <w:r w:rsidR="00FA77C1" w:rsidRPr="009A76C3">
              <w:rPr>
                <w:rFonts w:asciiTheme="majorHAnsi" w:hAnsiTheme="majorHAnsi" w:cstheme="majorHAnsi"/>
                <w:b/>
                <w:noProof/>
                <w:color w:val="000000"/>
              </w:rPr>
              <w:t>VIII. Warunki udziału w postępowaniu</w:t>
            </w:r>
          </w:hyperlink>
          <w:r w:rsidR="00FA77C1" w:rsidRPr="009A76C3">
            <w:rPr>
              <w:rFonts w:asciiTheme="majorHAnsi" w:hAnsiTheme="majorHAnsi" w:cstheme="majorHAnsi"/>
              <w:b/>
              <w:noProof/>
              <w:color w:val="000000"/>
            </w:rPr>
            <w:tab/>
          </w:r>
          <w:r w:rsidR="00FA77C1" w:rsidRPr="009A76C3">
            <w:rPr>
              <w:rFonts w:asciiTheme="majorHAnsi" w:hAnsiTheme="majorHAnsi" w:cstheme="majorHAnsi"/>
              <w:noProof/>
            </w:rPr>
            <w:fldChar w:fldCharType="begin"/>
          </w:r>
          <w:r w:rsidR="00FA77C1" w:rsidRPr="009A76C3">
            <w:rPr>
              <w:rFonts w:asciiTheme="majorHAnsi" w:hAnsiTheme="majorHAnsi" w:cstheme="majorHAnsi"/>
              <w:noProof/>
            </w:rPr>
            <w:instrText xml:space="preserve"> PAGEREF _nz5qrlch0jbr \h </w:instrText>
          </w:r>
          <w:r w:rsidR="00FA77C1" w:rsidRPr="009A76C3">
            <w:rPr>
              <w:rFonts w:asciiTheme="majorHAnsi" w:hAnsiTheme="majorHAnsi" w:cstheme="majorHAnsi"/>
              <w:noProof/>
            </w:rPr>
          </w:r>
          <w:r w:rsidR="00FA77C1" w:rsidRPr="009A76C3">
            <w:rPr>
              <w:rFonts w:asciiTheme="majorHAnsi" w:hAnsiTheme="majorHAnsi" w:cstheme="majorHAnsi"/>
              <w:noProof/>
            </w:rPr>
            <w:fldChar w:fldCharType="separate"/>
          </w:r>
          <w:r w:rsidR="00B90EE5">
            <w:rPr>
              <w:rFonts w:asciiTheme="majorHAnsi" w:hAnsiTheme="majorHAnsi" w:cstheme="majorHAnsi"/>
              <w:noProof/>
            </w:rPr>
            <w:t>14</w:t>
          </w:r>
          <w:r w:rsidR="00FA77C1" w:rsidRPr="009A76C3">
            <w:rPr>
              <w:rFonts w:asciiTheme="majorHAnsi" w:hAnsiTheme="majorHAnsi" w:cstheme="majorHAnsi"/>
              <w:noProof/>
            </w:rPr>
            <w:fldChar w:fldCharType="end"/>
          </w:r>
        </w:p>
        <w:p w14:paraId="00000034" w14:textId="39F72056" w:rsidR="002C356E" w:rsidRPr="009A76C3" w:rsidRDefault="006D57C4" w:rsidP="00DA15D2">
          <w:pPr>
            <w:tabs>
              <w:tab w:val="right" w:pos="9025"/>
            </w:tabs>
            <w:spacing w:before="120" w:line="271" w:lineRule="auto"/>
            <w:rPr>
              <w:rFonts w:asciiTheme="majorHAnsi" w:hAnsiTheme="majorHAnsi" w:cstheme="majorHAnsi"/>
              <w:b/>
              <w:noProof/>
              <w:color w:val="000000"/>
            </w:rPr>
          </w:pPr>
          <w:hyperlink w:anchor="_sv3xn7chhdup">
            <w:r w:rsidR="00FA77C1" w:rsidRPr="009A76C3">
              <w:rPr>
                <w:rFonts w:asciiTheme="majorHAnsi" w:hAnsiTheme="majorHAnsi" w:cstheme="majorHAnsi"/>
                <w:b/>
                <w:noProof/>
                <w:color w:val="000000"/>
              </w:rPr>
              <w:t>IX. P</w:t>
            </w:r>
          </w:hyperlink>
          <w:r w:rsidR="00FA77C1" w:rsidRPr="009A76C3">
            <w:rPr>
              <w:rFonts w:asciiTheme="majorHAnsi" w:hAnsiTheme="majorHAnsi" w:cstheme="majorHAnsi"/>
              <w:b/>
              <w:noProof/>
            </w:rPr>
            <w:t>odstawy wykluczenia z postępowania</w:t>
          </w:r>
          <w:r w:rsidR="00FA77C1" w:rsidRPr="009A76C3">
            <w:rPr>
              <w:rFonts w:asciiTheme="majorHAnsi" w:hAnsiTheme="majorHAnsi" w:cstheme="majorHAnsi"/>
              <w:b/>
              <w:noProof/>
              <w:color w:val="000000"/>
            </w:rPr>
            <w:tab/>
          </w:r>
          <w:r w:rsidR="00FA77C1" w:rsidRPr="009A76C3">
            <w:rPr>
              <w:rFonts w:asciiTheme="majorHAnsi" w:hAnsiTheme="majorHAnsi" w:cstheme="majorHAnsi"/>
              <w:noProof/>
            </w:rPr>
            <w:fldChar w:fldCharType="begin"/>
          </w:r>
          <w:r w:rsidR="00FA77C1" w:rsidRPr="009A76C3">
            <w:rPr>
              <w:rFonts w:asciiTheme="majorHAnsi" w:hAnsiTheme="majorHAnsi" w:cstheme="majorHAnsi"/>
              <w:noProof/>
            </w:rPr>
            <w:instrText xml:space="preserve"> PAGEREF _sv3xn7chhdup \h </w:instrText>
          </w:r>
          <w:r w:rsidR="00FA77C1" w:rsidRPr="009A76C3">
            <w:rPr>
              <w:rFonts w:asciiTheme="majorHAnsi" w:hAnsiTheme="majorHAnsi" w:cstheme="majorHAnsi"/>
              <w:noProof/>
            </w:rPr>
          </w:r>
          <w:r w:rsidR="00FA77C1" w:rsidRPr="009A76C3">
            <w:rPr>
              <w:rFonts w:asciiTheme="majorHAnsi" w:hAnsiTheme="majorHAnsi" w:cstheme="majorHAnsi"/>
              <w:noProof/>
            </w:rPr>
            <w:fldChar w:fldCharType="separate"/>
          </w:r>
          <w:r w:rsidR="00B90EE5">
            <w:rPr>
              <w:rFonts w:asciiTheme="majorHAnsi" w:hAnsiTheme="majorHAnsi" w:cstheme="majorHAnsi"/>
              <w:noProof/>
            </w:rPr>
            <w:t>17</w:t>
          </w:r>
          <w:r w:rsidR="00FA77C1" w:rsidRPr="009A76C3">
            <w:rPr>
              <w:rFonts w:asciiTheme="majorHAnsi" w:hAnsiTheme="majorHAnsi" w:cstheme="majorHAnsi"/>
              <w:noProof/>
            </w:rPr>
            <w:fldChar w:fldCharType="end"/>
          </w:r>
        </w:p>
        <w:p w14:paraId="00000035" w14:textId="1B78DC4B" w:rsidR="002C356E" w:rsidRPr="009A76C3" w:rsidRDefault="006D57C4" w:rsidP="00DA15D2">
          <w:pPr>
            <w:tabs>
              <w:tab w:val="right" w:pos="9025"/>
            </w:tabs>
            <w:spacing w:before="120" w:line="271" w:lineRule="auto"/>
            <w:rPr>
              <w:rFonts w:asciiTheme="majorHAnsi" w:hAnsiTheme="majorHAnsi" w:cstheme="majorHAnsi"/>
              <w:b/>
              <w:noProof/>
              <w:color w:val="000000"/>
            </w:rPr>
          </w:pPr>
          <w:hyperlink w:anchor="_crlv0voso4yw">
            <w:r w:rsidR="00FA77C1" w:rsidRPr="009A76C3">
              <w:rPr>
                <w:rFonts w:asciiTheme="majorHAnsi" w:hAnsiTheme="majorHAnsi" w:cstheme="majorHAnsi"/>
                <w:b/>
                <w:noProof/>
                <w:color w:val="000000"/>
              </w:rPr>
              <w:t>X. Podmiotowe środki dowodowe. Oświadczenia i dokumenty, jakie zobowiązani są dostarczyć Wykonawcy w celu potwierdzenia spełniania warunków udziału w postępowaniu oraz wykazania braku podstaw wykluczenia</w:t>
            </w:r>
          </w:hyperlink>
          <w:r w:rsidR="00FA77C1" w:rsidRPr="009A76C3">
            <w:rPr>
              <w:rFonts w:asciiTheme="majorHAnsi" w:hAnsiTheme="majorHAnsi" w:cstheme="majorHAnsi"/>
              <w:b/>
              <w:noProof/>
              <w:color w:val="000000"/>
            </w:rPr>
            <w:tab/>
          </w:r>
          <w:r w:rsidR="00FA77C1" w:rsidRPr="009A76C3">
            <w:rPr>
              <w:rFonts w:asciiTheme="majorHAnsi" w:hAnsiTheme="majorHAnsi" w:cstheme="majorHAnsi"/>
              <w:noProof/>
            </w:rPr>
            <w:fldChar w:fldCharType="begin"/>
          </w:r>
          <w:r w:rsidR="00FA77C1" w:rsidRPr="009A76C3">
            <w:rPr>
              <w:rFonts w:asciiTheme="majorHAnsi" w:hAnsiTheme="majorHAnsi" w:cstheme="majorHAnsi"/>
              <w:noProof/>
            </w:rPr>
            <w:instrText xml:space="preserve"> PAGEREF _crlv0voso4yw \h </w:instrText>
          </w:r>
          <w:r w:rsidR="00FA77C1" w:rsidRPr="009A76C3">
            <w:rPr>
              <w:rFonts w:asciiTheme="majorHAnsi" w:hAnsiTheme="majorHAnsi" w:cstheme="majorHAnsi"/>
              <w:noProof/>
            </w:rPr>
          </w:r>
          <w:r w:rsidR="00FA77C1" w:rsidRPr="009A76C3">
            <w:rPr>
              <w:rFonts w:asciiTheme="majorHAnsi" w:hAnsiTheme="majorHAnsi" w:cstheme="majorHAnsi"/>
              <w:noProof/>
            </w:rPr>
            <w:fldChar w:fldCharType="separate"/>
          </w:r>
          <w:r w:rsidR="00B90EE5">
            <w:rPr>
              <w:rFonts w:asciiTheme="majorHAnsi" w:hAnsiTheme="majorHAnsi" w:cstheme="majorHAnsi"/>
              <w:noProof/>
            </w:rPr>
            <w:t>19</w:t>
          </w:r>
          <w:r w:rsidR="00FA77C1" w:rsidRPr="009A76C3">
            <w:rPr>
              <w:rFonts w:asciiTheme="majorHAnsi" w:hAnsiTheme="majorHAnsi" w:cstheme="majorHAnsi"/>
              <w:noProof/>
            </w:rPr>
            <w:fldChar w:fldCharType="end"/>
          </w:r>
        </w:p>
        <w:p w14:paraId="00000036" w14:textId="74942B4B" w:rsidR="002C356E" w:rsidRPr="009A76C3" w:rsidRDefault="006D57C4" w:rsidP="00DA15D2">
          <w:pPr>
            <w:tabs>
              <w:tab w:val="right" w:pos="9025"/>
            </w:tabs>
            <w:spacing w:before="120" w:line="271" w:lineRule="auto"/>
            <w:rPr>
              <w:rFonts w:asciiTheme="majorHAnsi" w:hAnsiTheme="majorHAnsi" w:cstheme="majorHAnsi"/>
              <w:b/>
              <w:noProof/>
              <w:color w:val="000000"/>
            </w:rPr>
          </w:pPr>
          <w:hyperlink w:anchor="_gb4nrns0uw97">
            <w:r w:rsidR="00FA77C1" w:rsidRPr="009A76C3">
              <w:rPr>
                <w:rFonts w:asciiTheme="majorHAnsi" w:hAnsiTheme="majorHAnsi" w:cstheme="majorHAnsi"/>
                <w:b/>
                <w:noProof/>
                <w:color w:val="000000"/>
              </w:rPr>
              <w:t>XI. Poleganie na zasobach innych podmiotów</w:t>
            </w:r>
          </w:hyperlink>
          <w:r w:rsidR="00FA77C1" w:rsidRPr="009A76C3">
            <w:rPr>
              <w:rFonts w:asciiTheme="majorHAnsi" w:hAnsiTheme="majorHAnsi" w:cstheme="majorHAnsi"/>
              <w:b/>
              <w:noProof/>
              <w:color w:val="000000"/>
            </w:rPr>
            <w:tab/>
          </w:r>
          <w:r w:rsidR="00FA77C1" w:rsidRPr="009A76C3">
            <w:rPr>
              <w:rFonts w:asciiTheme="majorHAnsi" w:hAnsiTheme="majorHAnsi" w:cstheme="majorHAnsi"/>
              <w:noProof/>
            </w:rPr>
            <w:fldChar w:fldCharType="begin"/>
          </w:r>
          <w:r w:rsidR="00FA77C1" w:rsidRPr="009A76C3">
            <w:rPr>
              <w:rFonts w:asciiTheme="majorHAnsi" w:hAnsiTheme="majorHAnsi" w:cstheme="majorHAnsi"/>
              <w:noProof/>
            </w:rPr>
            <w:instrText xml:space="preserve"> PAGEREF _gb4nrns0uw97 \h </w:instrText>
          </w:r>
          <w:r w:rsidR="00FA77C1" w:rsidRPr="009A76C3">
            <w:rPr>
              <w:rFonts w:asciiTheme="majorHAnsi" w:hAnsiTheme="majorHAnsi" w:cstheme="majorHAnsi"/>
              <w:noProof/>
            </w:rPr>
          </w:r>
          <w:r w:rsidR="00FA77C1" w:rsidRPr="009A76C3">
            <w:rPr>
              <w:rFonts w:asciiTheme="majorHAnsi" w:hAnsiTheme="majorHAnsi" w:cstheme="majorHAnsi"/>
              <w:noProof/>
            </w:rPr>
            <w:fldChar w:fldCharType="separate"/>
          </w:r>
          <w:r w:rsidR="00B90EE5">
            <w:rPr>
              <w:rFonts w:asciiTheme="majorHAnsi" w:hAnsiTheme="majorHAnsi" w:cstheme="majorHAnsi"/>
              <w:noProof/>
            </w:rPr>
            <w:t>21</w:t>
          </w:r>
          <w:r w:rsidR="00FA77C1" w:rsidRPr="009A76C3">
            <w:rPr>
              <w:rFonts w:asciiTheme="majorHAnsi" w:hAnsiTheme="majorHAnsi" w:cstheme="majorHAnsi"/>
              <w:noProof/>
            </w:rPr>
            <w:fldChar w:fldCharType="end"/>
          </w:r>
        </w:p>
        <w:p w14:paraId="00000037" w14:textId="0BD5A7B3" w:rsidR="002C356E" w:rsidRPr="009A76C3" w:rsidRDefault="006D57C4" w:rsidP="00DA15D2">
          <w:pPr>
            <w:tabs>
              <w:tab w:val="right" w:pos="9025"/>
            </w:tabs>
            <w:spacing w:before="120" w:line="271" w:lineRule="auto"/>
            <w:rPr>
              <w:rFonts w:asciiTheme="majorHAnsi" w:hAnsiTheme="majorHAnsi" w:cstheme="majorHAnsi"/>
              <w:b/>
              <w:noProof/>
              <w:color w:val="000000"/>
            </w:rPr>
          </w:pPr>
          <w:hyperlink w:anchor="_lodptpqf2xh0">
            <w:r w:rsidR="00FA77C1" w:rsidRPr="009A76C3">
              <w:rPr>
                <w:rFonts w:asciiTheme="majorHAnsi" w:hAnsiTheme="majorHAnsi" w:cstheme="majorHAnsi"/>
                <w:b/>
                <w:noProof/>
                <w:color w:val="000000"/>
              </w:rPr>
              <w:t>XII. Informacja dla Wykonawców wspólnie ubiegających się o udzielenie zamówienia</w:t>
            </w:r>
          </w:hyperlink>
          <w:r w:rsidR="00444DB0" w:rsidRPr="009A76C3">
            <w:rPr>
              <w:rFonts w:asciiTheme="majorHAnsi" w:hAnsiTheme="majorHAnsi" w:cstheme="majorHAnsi"/>
              <w:b/>
              <w:noProof/>
              <w:color w:val="000000"/>
            </w:rPr>
            <w:t xml:space="preserve"> o zasadach wspólnego ubiegania się o udzielenie zamówienia</w:t>
          </w:r>
          <w:r w:rsidR="00FA77C1" w:rsidRPr="009A76C3">
            <w:rPr>
              <w:rFonts w:asciiTheme="majorHAnsi" w:hAnsiTheme="majorHAnsi" w:cstheme="majorHAnsi"/>
              <w:b/>
              <w:noProof/>
              <w:color w:val="000000"/>
            </w:rPr>
            <w:tab/>
          </w:r>
          <w:r w:rsidR="00FA77C1" w:rsidRPr="009A76C3">
            <w:rPr>
              <w:rFonts w:asciiTheme="majorHAnsi" w:hAnsiTheme="majorHAnsi" w:cstheme="majorHAnsi"/>
              <w:noProof/>
            </w:rPr>
            <w:fldChar w:fldCharType="begin"/>
          </w:r>
          <w:r w:rsidR="00FA77C1" w:rsidRPr="009A76C3">
            <w:rPr>
              <w:rFonts w:asciiTheme="majorHAnsi" w:hAnsiTheme="majorHAnsi" w:cstheme="majorHAnsi"/>
              <w:noProof/>
            </w:rPr>
            <w:instrText xml:space="preserve"> PAGEREF _lodptpqf2xh0 \h </w:instrText>
          </w:r>
          <w:r w:rsidR="00FA77C1" w:rsidRPr="009A76C3">
            <w:rPr>
              <w:rFonts w:asciiTheme="majorHAnsi" w:hAnsiTheme="majorHAnsi" w:cstheme="majorHAnsi"/>
              <w:noProof/>
            </w:rPr>
          </w:r>
          <w:r w:rsidR="00FA77C1" w:rsidRPr="009A76C3">
            <w:rPr>
              <w:rFonts w:asciiTheme="majorHAnsi" w:hAnsiTheme="majorHAnsi" w:cstheme="majorHAnsi"/>
              <w:noProof/>
            </w:rPr>
            <w:fldChar w:fldCharType="separate"/>
          </w:r>
          <w:r w:rsidR="00B90EE5">
            <w:rPr>
              <w:rFonts w:asciiTheme="majorHAnsi" w:hAnsiTheme="majorHAnsi" w:cstheme="majorHAnsi"/>
              <w:noProof/>
            </w:rPr>
            <w:t>22</w:t>
          </w:r>
          <w:r w:rsidR="00FA77C1" w:rsidRPr="009A76C3">
            <w:rPr>
              <w:rFonts w:asciiTheme="majorHAnsi" w:hAnsiTheme="majorHAnsi" w:cstheme="majorHAnsi"/>
              <w:noProof/>
            </w:rPr>
            <w:fldChar w:fldCharType="end"/>
          </w:r>
        </w:p>
        <w:p w14:paraId="1E356F30" w14:textId="76C6EF65" w:rsidR="004A5413" w:rsidRPr="009A76C3" w:rsidRDefault="006D57C4" w:rsidP="00DA15D2">
          <w:pPr>
            <w:tabs>
              <w:tab w:val="right" w:pos="9025"/>
            </w:tabs>
            <w:spacing w:before="120" w:line="271" w:lineRule="auto"/>
            <w:jc w:val="both"/>
            <w:rPr>
              <w:rFonts w:asciiTheme="majorHAnsi" w:hAnsiTheme="majorHAnsi" w:cstheme="majorHAnsi"/>
              <w:b/>
              <w:noProof/>
              <w:color w:val="000000"/>
            </w:rPr>
          </w:pPr>
          <w:hyperlink w:anchor="_tp7vefgpgfgi">
            <w:r w:rsidR="00FA77C1" w:rsidRPr="009A76C3">
              <w:rPr>
                <w:rFonts w:asciiTheme="majorHAnsi" w:hAnsiTheme="majorHAnsi" w:cstheme="majorHAnsi"/>
                <w:b/>
                <w:noProof/>
                <w:color w:val="000000"/>
              </w:rPr>
              <w:t>XIII. Informacje o sposobie porozumiewania się zamawiającego z Wykonawcami oraz przekazywania oświadczeń lub dokumentów</w:t>
            </w:r>
          </w:hyperlink>
          <w:r w:rsidR="00444DB0" w:rsidRPr="009A76C3">
            <w:rPr>
              <w:rFonts w:asciiTheme="majorHAnsi" w:hAnsiTheme="majorHAnsi" w:cstheme="majorHAnsi"/>
              <w:b/>
              <w:noProof/>
              <w:color w:val="000000"/>
            </w:rPr>
            <w:t xml:space="preserve"> oraz informacje o środkach komunikacji elektronicznej, przy użyciu których Zamawiający będzie komunikował się z Wykonawcami oraz informacje o </w:t>
          </w:r>
          <w:r w:rsidR="004828BB" w:rsidRPr="009A76C3">
            <w:rPr>
              <w:rFonts w:asciiTheme="majorHAnsi" w:hAnsiTheme="majorHAnsi" w:cstheme="majorHAnsi"/>
              <w:b/>
              <w:noProof/>
              <w:color w:val="000000"/>
            </w:rPr>
            <w:t xml:space="preserve">wymaganiach technicznych i organiozacyjnych sporządzania, wysyłania i odbierania korespondencji elektronicznej wraz ze wskazaniem osób uprawnionych do komunikowania się z Wykonawcami </w:t>
          </w:r>
          <w:r w:rsidR="00FA77C1" w:rsidRPr="009A76C3">
            <w:rPr>
              <w:rFonts w:asciiTheme="majorHAnsi" w:hAnsiTheme="majorHAnsi" w:cstheme="majorHAnsi"/>
              <w:b/>
              <w:noProof/>
              <w:color w:val="000000"/>
            </w:rPr>
            <w:tab/>
          </w:r>
          <w:r w:rsidR="00FA77C1" w:rsidRPr="009A76C3">
            <w:rPr>
              <w:rFonts w:asciiTheme="majorHAnsi" w:hAnsiTheme="majorHAnsi" w:cstheme="majorHAnsi"/>
              <w:noProof/>
            </w:rPr>
            <w:fldChar w:fldCharType="begin"/>
          </w:r>
          <w:r w:rsidR="00FA77C1" w:rsidRPr="009A76C3">
            <w:rPr>
              <w:rFonts w:asciiTheme="majorHAnsi" w:hAnsiTheme="majorHAnsi" w:cstheme="majorHAnsi"/>
              <w:noProof/>
            </w:rPr>
            <w:instrText xml:space="preserve"> PAGEREF _tp7vefgpgfgi \h </w:instrText>
          </w:r>
          <w:r w:rsidR="00FA77C1" w:rsidRPr="009A76C3">
            <w:rPr>
              <w:rFonts w:asciiTheme="majorHAnsi" w:hAnsiTheme="majorHAnsi" w:cstheme="majorHAnsi"/>
              <w:noProof/>
            </w:rPr>
          </w:r>
          <w:r w:rsidR="00FA77C1" w:rsidRPr="009A76C3">
            <w:rPr>
              <w:rFonts w:asciiTheme="majorHAnsi" w:hAnsiTheme="majorHAnsi" w:cstheme="majorHAnsi"/>
              <w:noProof/>
            </w:rPr>
            <w:fldChar w:fldCharType="separate"/>
          </w:r>
          <w:r w:rsidR="00B90EE5">
            <w:rPr>
              <w:rFonts w:asciiTheme="majorHAnsi" w:hAnsiTheme="majorHAnsi" w:cstheme="majorHAnsi"/>
              <w:noProof/>
            </w:rPr>
            <w:t>23</w:t>
          </w:r>
          <w:r w:rsidR="00FA77C1" w:rsidRPr="009A76C3">
            <w:rPr>
              <w:rFonts w:asciiTheme="majorHAnsi" w:hAnsiTheme="majorHAnsi" w:cstheme="majorHAnsi"/>
              <w:noProof/>
            </w:rPr>
            <w:fldChar w:fldCharType="end"/>
          </w:r>
        </w:p>
        <w:p w14:paraId="00000039" w14:textId="108301B0" w:rsidR="002C356E" w:rsidRPr="009A76C3" w:rsidRDefault="006D57C4" w:rsidP="00DA15D2">
          <w:pPr>
            <w:tabs>
              <w:tab w:val="right" w:pos="9025"/>
            </w:tabs>
            <w:spacing w:before="120" w:line="271" w:lineRule="auto"/>
            <w:jc w:val="both"/>
            <w:rPr>
              <w:rFonts w:asciiTheme="majorHAnsi" w:hAnsiTheme="majorHAnsi" w:cstheme="majorHAnsi"/>
              <w:b/>
              <w:noProof/>
              <w:color w:val="000000"/>
            </w:rPr>
          </w:pPr>
          <w:hyperlink w:anchor="_rq2udys4csh9">
            <w:r w:rsidR="00FA77C1" w:rsidRPr="009A76C3">
              <w:rPr>
                <w:rFonts w:asciiTheme="majorHAnsi" w:hAnsiTheme="majorHAnsi" w:cstheme="majorHAnsi"/>
                <w:b/>
                <w:noProof/>
                <w:color w:val="000000"/>
              </w:rPr>
              <w:t>XIV. Opis sposobu przygotowania ofert oraz dokumentów wymaganych przez Zamawiającego w SWZ</w:t>
            </w:r>
          </w:hyperlink>
          <w:r w:rsidR="00FA77C1" w:rsidRPr="009A76C3">
            <w:rPr>
              <w:rFonts w:asciiTheme="majorHAnsi" w:hAnsiTheme="majorHAnsi" w:cstheme="majorHAnsi"/>
              <w:b/>
              <w:noProof/>
              <w:color w:val="000000"/>
            </w:rPr>
            <w:tab/>
          </w:r>
          <w:r w:rsidR="00FA77C1" w:rsidRPr="009A76C3">
            <w:rPr>
              <w:rFonts w:asciiTheme="majorHAnsi" w:hAnsiTheme="majorHAnsi" w:cstheme="majorHAnsi"/>
              <w:noProof/>
            </w:rPr>
            <w:fldChar w:fldCharType="begin"/>
          </w:r>
          <w:r w:rsidR="00FA77C1" w:rsidRPr="009A76C3">
            <w:rPr>
              <w:rFonts w:asciiTheme="majorHAnsi" w:hAnsiTheme="majorHAnsi" w:cstheme="majorHAnsi"/>
              <w:noProof/>
            </w:rPr>
            <w:instrText xml:space="preserve"> PAGEREF _rq2udys4csh9 \h </w:instrText>
          </w:r>
          <w:r w:rsidR="00FA77C1" w:rsidRPr="009A76C3">
            <w:rPr>
              <w:rFonts w:asciiTheme="majorHAnsi" w:hAnsiTheme="majorHAnsi" w:cstheme="majorHAnsi"/>
              <w:noProof/>
            </w:rPr>
          </w:r>
          <w:r w:rsidR="00FA77C1" w:rsidRPr="009A76C3">
            <w:rPr>
              <w:rFonts w:asciiTheme="majorHAnsi" w:hAnsiTheme="majorHAnsi" w:cstheme="majorHAnsi"/>
              <w:noProof/>
            </w:rPr>
            <w:fldChar w:fldCharType="separate"/>
          </w:r>
          <w:r w:rsidR="00B90EE5">
            <w:rPr>
              <w:rFonts w:asciiTheme="majorHAnsi" w:hAnsiTheme="majorHAnsi" w:cstheme="majorHAnsi"/>
              <w:noProof/>
            </w:rPr>
            <w:t>25</w:t>
          </w:r>
          <w:r w:rsidR="00FA77C1" w:rsidRPr="009A76C3">
            <w:rPr>
              <w:rFonts w:asciiTheme="majorHAnsi" w:hAnsiTheme="majorHAnsi" w:cstheme="majorHAnsi"/>
              <w:noProof/>
            </w:rPr>
            <w:fldChar w:fldCharType="end"/>
          </w:r>
        </w:p>
        <w:p w14:paraId="0000003A" w14:textId="32044C54" w:rsidR="002C356E" w:rsidRPr="009A76C3" w:rsidRDefault="006D57C4" w:rsidP="00DA15D2">
          <w:pPr>
            <w:tabs>
              <w:tab w:val="right" w:pos="9025"/>
            </w:tabs>
            <w:spacing w:before="120" w:line="271" w:lineRule="auto"/>
            <w:rPr>
              <w:rFonts w:asciiTheme="majorHAnsi" w:hAnsiTheme="majorHAnsi" w:cstheme="majorHAnsi"/>
              <w:b/>
              <w:noProof/>
              <w:color w:val="000000"/>
            </w:rPr>
          </w:pPr>
          <w:hyperlink w:anchor="_c8de4rg6s4kb">
            <w:r w:rsidR="00FA77C1" w:rsidRPr="009A76C3">
              <w:rPr>
                <w:rFonts w:asciiTheme="majorHAnsi" w:hAnsiTheme="majorHAnsi" w:cstheme="majorHAnsi"/>
                <w:b/>
                <w:noProof/>
                <w:color w:val="000000"/>
              </w:rPr>
              <w:t>XV. Sposób obliczania ceny oferty</w:t>
            </w:r>
          </w:hyperlink>
          <w:r w:rsidR="00FA77C1" w:rsidRPr="009A76C3">
            <w:rPr>
              <w:rFonts w:asciiTheme="majorHAnsi" w:hAnsiTheme="majorHAnsi" w:cstheme="majorHAnsi"/>
              <w:b/>
              <w:noProof/>
              <w:color w:val="000000"/>
            </w:rPr>
            <w:tab/>
          </w:r>
          <w:r w:rsidR="00FA77C1" w:rsidRPr="009A76C3">
            <w:rPr>
              <w:rFonts w:asciiTheme="majorHAnsi" w:hAnsiTheme="majorHAnsi" w:cstheme="majorHAnsi"/>
              <w:noProof/>
            </w:rPr>
            <w:fldChar w:fldCharType="begin"/>
          </w:r>
          <w:r w:rsidR="00FA77C1" w:rsidRPr="009A76C3">
            <w:rPr>
              <w:rFonts w:asciiTheme="majorHAnsi" w:hAnsiTheme="majorHAnsi" w:cstheme="majorHAnsi"/>
              <w:noProof/>
            </w:rPr>
            <w:instrText xml:space="preserve"> PAGEREF _c8de4rg6s4kb \h </w:instrText>
          </w:r>
          <w:r w:rsidR="00FA77C1" w:rsidRPr="009A76C3">
            <w:rPr>
              <w:rFonts w:asciiTheme="majorHAnsi" w:hAnsiTheme="majorHAnsi" w:cstheme="majorHAnsi"/>
              <w:noProof/>
            </w:rPr>
          </w:r>
          <w:r w:rsidR="00FA77C1" w:rsidRPr="009A76C3">
            <w:rPr>
              <w:rFonts w:asciiTheme="majorHAnsi" w:hAnsiTheme="majorHAnsi" w:cstheme="majorHAnsi"/>
              <w:noProof/>
            </w:rPr>
            <w:fldChar w:fldCharType="separate"/>
          </w:r>
          <w:r w:rsidR="00B90EE5">
            <w:rPr>
              <w:rFonts w:asciiTheme="majorHAnsi" w:hAnsiTheme="majorHAnsi" w:cstheme="majorHAnsi"/>
              <w:noProof/>
            </w:rPr>
            <w:t>28</w:t>
          </w:r>
          <w:r w:rsidR="00FA77C1" w:rsidRPr="009A76C3">
            <w:rPr>
              <w:rFonts w:asciiTheme="majorHAnsi" w:hAnsiTheme="majorHAnsi" w:cstheme="majorHAnsi"/>
              <w:noProof/>
            </w:rPr>
            <w:fldChar w:fldCharType="end"/>
          </w:r>
        </w:p>
        <w:p w14:paraId="0000003B" w14:textId="5E0C80E5" w:rsidR="002C356E" w:rsidRPr="009A76C3" w:rsidRDefault="006D57C4" w:rsidP="00DA15D2">
          <w:pPr>
            <w:tabs>
              <w:tab w:val="right" w:pos="9025"/>
            </w:tabs>
            <w:spacing w:before="120" w:line="271" w:lineRule="auto"/>
            <w:rPr>
              <w:rFonts w:asciiTheme="majorHAnsi" w:hAnsiTheme="majorHAnsi" w:cstheme="majorHAnsi"/>
              <w:b/>
              <w:noProof/>
              <w:color w:val="000000"/>
            </w:rPr>
          </w:pPr>
          <w:hyperlink w:anchor="_1wm6hsxsy23e">
            <w:r w:rsidR="00FA77C1" w:rsidRPr="009A76C3">
              <w:rPr>
                <w:rFonts w:asciiTheme="majorHAnsi" w:hAnsiTheme="majorHAnsi" w:cstheme="majorHAnsi"/>
                <w:b/>
                <w:noProof/>
                <w:color w:val="000000"/>
              </w:rPr>
              <w:t>XVI. Wymagania dotyczące wadium</w:t>
            </w:r>
          </w:hyperlink>
          <w:r w:rsidR="00FA77C1" w:rsidRPr="009A76C3">
            <w:rPr>
              <w:rFonts w:asciiTheme="majorHAnsi" w:hAnsiTheme="majorHAnsi" w:cstheme="majorHAnsi"/>
              <w:b/>
              <w:noProof/>
              <w:color w:val="000000"/>
            </w:rPr>
            <w:tab/>
          </w:r>
          <w:r w:rsidR="00FA77C1" w:rsidRPr="009A76C3">
            <w:rPr>
              <w:rFonts w:asciiTheme="majorHAnsi" w:hAnsiTheme="majorHAnsi" w:cstheme="majorHAnsi"/>
              <w:noProof/>
            </w:rPr>
            <w:fldChar w:fldCharType="begin"/>
          </w:r>
          <w:r w:rsidR="00FA77C1" w:rsidRPr="009A76C3">
            <w:rPr>
              <w:rFonts w:asciiTheme="majorHAnsi" w:hAnsiTheme="majorHAnsi" w:cstheme="majorHAnsi"/>
              <w:noProof/>
            </w:rPr>
            <w:instrText xml:space="preserve"> PAGEREF _1wm6hsxsy23e \h </w:instrText>
          </w:r>
          <w:r w:rsidR="00FA77C1" w:rsidRPr="009A76C3">
            <w:rPr>
              <w:rFonts w:asciiTheme="majorHAnsi" w:hAnsiTheme="majorHAnsi" w:cstheme="majorHAnsi"/>
              <w:noProof/>
            </w:rPr>
          </w:r>
          <w:r w:rsidR="00FA77C1" w:rsidRPr="009A76C3">
            <w:rPr>
              <w:rFonts w:asciiTheme="majorHAnsi" w:hAnsiTheme="majorHAnsi" w:cstheme="majorHAnsi"/>
              <w:noProof/>
            </w:rPr>
            <w:fldChar w:fldCharType="separate"/>
          </w:r>
          <w:r w:rsidR="00B90EE5">
            <w:rPr>
              <w:rFonts w:asciiTheme="majorHAnsi" w:hAnsiTheme="majorHAnsi" w:cstheme="majorHAnsi"/>
              <w:noProof/>
            </w:rPr>
            <w:t>30</w:t>
          </w:r>
          <w:r w:rsidR="00FA77C1" w:rsidRPr="009A76C3">
            <w:rPr>
              <w:rFonts w:asciiTheme="majorHAnsi" w:hAnsiTheme="majorHAnsi" w:cstheme="majorHAnsi"/>
              <w:noProof/>
            </w:rPr>
            <w:fldChar w:fldCharType="end"/>
          </w:r>
        </w:p>
        <w:p w14:paraId="0000003C" w14:textId="10476809" w:rsidR="002C356E" w:rsidRPr="009A76C3" w:rsidRDefault="006D57C4" w:rsidP="00DA15D2">
          <w:pPr>
            <w:tabs>
              <w:tab w:val="right" w:pos="9025"/>
            </w:tabs>
            <w:spacing w:before="120" w:line="271" w:lineRule="auto"/>
            <w:rPr>
              <w:rFonts w:asciiTheme="majorHAnsi" w:hAnsiTheme="majorHAnsi" w:cstheme="majorHAnsi"/>
              <w:b/>
              <w:noProof/>
              <w:color w:val="000000"/>
            </w:rPr>
          </w:pPr>
          <w:hyperlink w:anchor="_kraqvybbazqg">
            <w:r w:rsidR="00FA77C1" w:rsidRPr="009A76C3">
              <w:rPr>
                <w:rFonts w:asciiTheme="majorHAnsi" w:hAnsiTheme="majorHAnsi" w:cstheme="majorHAnsi"/>
                <w:b/>
                <w:noProof/>
                <w:color w:val="000000"/>
              </w:rPr>
              <w:t>XVII. Termin związania ofertą</w:t>
            </w:r>
          </w:hyperlink>
          <w:r w:rsidR="00FA77C1" w:rsidRPr="009A76C3">
            <w:rPr>
              <w:rFonts w:asciiTheme="majorHAnsi" w:hAnsiTheme="majorHAnsi" w:cstheme="majorHAnsi"/>
              <w:b/>
              <w:noProof/>
              <w:color w:val="000000"/>
            </w:rPr>
            <w:tab/>
          </w:r>
          <w:r w:rsidR="00FA77C1" w:rsidRPr="009A76C3">
            <w:rPr>
              <w:rFonts w:asciiTheme="majorHAnsi" w:hAnsiTheme="majorHAnsi" w:cstheme="majorHAnsi"/>
              <w:noProof/>
            </w:rPr>
            <w:fldChar w:fldCharType="begin"/>
          </w:r>
          <w:r w:rsidR="00FA77C1" w:rsidRPr="009A76C3">
            <w:rPr>
              <w:rFonts w:asciiTheme="majorHAnsi" w:hAnsiTheme="majorHAnsi" w:cstheme="majorHAnsi"/>
              <w:noProof/>
            </w:rPr>
            <w:instrText xml:space="preserve"> PAGEREF _kraqvybbazqg \h </w:instrText>
          </w:r>
          <w:r w:rsidR="00FA77C1" w:rsidRPr="009A76C3">
            <w:rPr>
              <w:rFonts w:asciiTheme="majorHAnsi" w:hAnsiTheme="majorHAnsi" w:cstheme="majorHAnsi"/>
              <w:noProof/>
            </w:rPr>
          </w:r>
          <w:r w:rsidR="00FA77C1" w:rsidRPr="009A76C3">
            <w:rPr>
              <w:rFonts w:asciiTheme="majorHAnsi" w:hAnsiTheme="majorHAnsi" w:cstheme="majorHAnsi"/>
              <w:noProof/>
            </w:rPr>
            <w:fldChar w:fldCharType="separate"/>
          </w:r>
          <w:r w:rsidR="00B90EE5">
            <w:rPr>
              <w:rFonts w:asciiTheme="majorHAnsi" w:hAnsiTheme="majorHAnsi" w:cstheme="majorHAnsi"/>
              <w:noProof/>
            </w:rPr>
            <w:t>30</w:t>
          </w:r>
          <w:r w:rsidR="00FA77C1" w:rsidRPr="009A76C3">
            <w:rPr>
              <w:rFonts w:asciiTheme="majorHAnsi" w:hAnsiTheme="majorHAnsi" w:cstheme="majorHAnsi"/>
              <w:noProof/>
            </w:rPr>
            <w:fldChar w:fldCharType="end"/>
          </w:r>
        </w:p>
        <w:p w14:paraId="0000003D" w14:textId="1D828DF3" w:rsidR="002C356E" w:rsidRPr="009A76C3" w:rsidRDefault="006D57C4" w:rsidP="00DA15D2">
          <w:pPr>
            <w:tabs>
              <w:tab w:val="right" w:pos="9025"/>
            </w:tabs>
            <w:spacing w:before="120" w:line="271" w:lineRule="auto"/>
            <w:rPr>
              <w:rFonts w:asciiTheme="majorHAnsi" w:hAnsiTheme="majorHAnsi" w:cstheme="majorHAnsi"/>
              <w:b/>
              <w:noProof/>
              <w:color w:val="000000"/>
            </w:rPr>
          </w:pPr>
          <w:hyperlink w:anchor="_iwk7tzonv6ne">
            <w:r w:rsidR="00FA77C1" w:rsidRPr="009A76C3">
              <w:rPr>
                <w:rFonts w:asciiTheme="majorHAnsi" w:hAnsiTheme="majorHAnsi" w:cstheme="majorHAnsi"/>
                <w:b/>
                <w:noProof/>
                <w:color w:val="000000"/>
              </w:rPr>
              <w:t xml:space="preserve">XVIII. </w:t>
            </w:r>
            <w:r w:rsidR="004828BB" w:rsidRPr="009A76C3">
              <w:rPr>
                <w:rFonts w:asciiTheme="majorHAnsi" w:hAnsiTheme="majorHAnsi" w:cstheme="majorHAnsi"/>
                <w:b/>
                <w:noProof/>
                <w:color w:val="000000"/>
              </w:rPr>
              <w:t>Sposób oraz</w:t>
            </w:r>
            <w:r w:rsidR="00FA77C1" w:rsidRPr="009A76C3">
              <w:rPr>
                <w:rFonts w:asciiTheme="majorHAnsi" w:hAnsiTheme="majorHAnsi" w:cstheme="majorHAnsi"/>
                <w:b/>
                <w:noProof/>
                <w:color w:val="000000"/>
              </w:rPr>
              <w:t xml:space="preserve"> termin składania ofert</w:t>
            </w:r>
          </w:hyperlink>
          <w:r w:rsidR="00FA77C1" w:rsidRPr="009A76C3">
            <w:rPr>
              <w:rFonts w:asciiTheme="majorHAnsi" w:hAnsiTheme="majorHAnsi" w:cstheme="majorHAnsi"/>
              <w:b/>
              <w:noProof/>
              <w:color w:val="000000"/>
            </w:rPr>
            <w:tab/>
          </w:r>
          <w:r w:rsidR="00FA77C1" w:rsidRPr="009A76C3">
            <w:rPr>
              <w:rFonts w:asciiTheme="majorHAnsi" w:hAnsiTheme="majorHAnsi" w:cstheme="majorHAnsi"/>
              <w:noProof/>
            </w:rPr>
            <w:fldChar w:fldCharType="begin"/>
          </w:r>
          <w:r w:rsidR="00FA77C1" w:rsidRPr="009A76C3">
            <w:rPr>
              <w:rFonts w:asciiTheme="majorHAnsi" w:hAnsiTheme="majorHAnsi" w:cstheme="majorHAnsi"/>
              <w:noProof/>
            </w:rPr>
            <w:instrText xml:space="preserve"> PAGEREF _iwk7tzonv6ne \h </w:instrText>
          </w:r>
          <w:r w:rsidR="00FA77C1" w:rsidRPr="009A76C3">
            <w:rPr>
              <w:rFonts w:asciiTheme="majorHAnsi" w:hAnsiTheme="majorHAnsi" w:cstheme="majorHAnsi"/>
              <w:noProof/>
            </w:rPr>
          </w:r>
          <w:r w:rsidR="00FA77C1" w:rsidRPr="009A76C3">
            <w:rPr>
              <w:rFonts w:asciiTheme="majorHAnsi" w:hAnsiTheme="majorHAnsi" w:cstheme="majorHAnsi"/>
              <w:noProof/>
            </w:rPr>
            <w:fldChar w:fldCharType="separate"/>
          </w:r>
          <w:r w:rsidR="00B90EE5">
            <w:rPr>
              <w:rFonts w:asciiTheme="majorHAnsi" w:hAnsiTheme="majorHAnsi" w:cstheme="majorHAnsi"/>
              <w:noProof/>
            </w:rPr>
            <w:t>30</w:t>
          </w:r>
          <w:r w:rsidR="00FA77C1" w:rsidRPr="009A76C3">
            <w:rPr>
              <w:rFonts w:asciiTheme="majorHAnsi" w:hAnsiTheme="majorHAnsi" w:cstheme="majorHAnsi"/>
              <w:noProof/>
            </w:rPr>
            <w:fldChar w:fldCharType="end"/>
          </w:r>
        </w:p>
        <w:p w14:paraId="0000003E" w14:textId="075ED67D" w:rsidR="002C356E" w:rsidRPr="009A76C3" w:rsidRDefault="006D57C4" w:rsidP="00DA15D2">
          <w:pPr>
            <w:tabs>
              <w:tab w:val="right" w:pos="9025"/>
            </w:tabs>
            <w:spacing w:before="120" w:line="271" w:lineRule="auto"/>
            <w:rPr>
              <w:rFonts w:asciiTheme="majorHAnsi" w:hAnsiTheme="majorHAnsi" w:cstheme="majorHAnsi"/>
              <w:b/>
              <w:noProof/>
              <w:color w:val="000000"/>
            </w:rPr>
          </w:pPr>
          <w:hyperlink w:anchor="_g4kmfra1vcqp">
            <w:r w:rsidR="00FA77C1" w:rsidRPr="009A76C3">
              <w:rPr>
                <w:rFonts w:asciiTheme="majorHAnsi" w:hAnsiTheme="majorHAnsi" w:cstheme="majorHAnsi"/>
                <w:b/>
                <w:noProof/>
                <w:color w:val="000000"/>
              </w:rPr>
              <w:t>XIX. Otwarcie ofert</w:t>
            </w:r>
          </w:hyperlink>
          <w:r w:rsidR="00FA77C1" w:rsidRPr="009A76C3">
            <w:rPr>
              <w:rFonts w:asciiTheme="majorHAnsi" w:hAnsiTheme="majorHAnsi" w:cstheme="majorHAnsi"/>
              <w:b/>
              <w:noProof/>
              <w:color w:val="000000"/>
            </w:rPr>
            <w:tab/>
          </w:r>
          <w:r w:rsidR="00FA77C1" w:rsidRPr="009A76C3">
            <w:rPr>
              <w:rFonts w:asciiTheme="majorHAnsi" w:hAnsiTheme="majorHAnsi" w:cstheme="majorHAnsi"/>
              <w:noProof/>
            </w:rPr>
            <w:fldChar w:fldCharType="begin"/>
          </w:r>
          <w:r w:rsidR="00FA77C1" w:rsidRPr="009A76C3">
            <w:rPr>
              <w:rFonts w:asciiTheme="majorHAnsi" w:hAnsiTheme="majorHAnsi" w:cstheme="majorHAnsi"/>
              <w:noProof/>
            </w:rPr>
            <w:instrText xml:space="preserve"> PAGEREF _g4kmfra1vcqp \h </w:instrText>
          </w:r>
          <w:r w:rsidR="00FA77C1" w:rsidRPr="009A76C3">
            <w:rPr>
              <w:rFonts w:asciiTheme="majorHAnsi" w:hAnsiTheme="majorHAnsi" w:cstheme="majorHAnsi"/>
              <w:noProof/>
            </w:rPr>
          </w:r>
          <w:r w:rsidR="00FA77C1" w:rsidRPr="009A76C3">
            <w:rPr>
              <w:rFonts w:asciiTheme="majorHAnsi" w:hAnsiTheme="majorHAnsi" w:cstheme="majorHAnsi"/>
              <w:noProof/>
            </w:rPr>
            <w:fldChar w:fldCharType="separate"/>
          </w:r>
          <w:r w:rsidR="00B90EE5">
            <w:rPr>
              <w:rFonts w:asciiTheme="majorHAnsi" w:hAnsiTheme="majorHAnsi" w:cstheme="majorHAnsi"/>
              <w:noProof/>
            </w:rPr>
            <w:t>31</w:t>
          </w:r>
          <w:r w:rsidR="00FA77C1" w:rsidRPr="009A76C3">
            <w:rPr>
              <w:rFonts w:asciiTheme="majorHAnsi" w:hAnsiTheme="majorHAnsi" w:cstheme="majorHAnsi"/>
              <w:noProof/>
            </w:rPr>
            <w:fldChar w:fldCharType="end"/>
          </w:r>
        </w:p>
        <w:p w14:paraId="0000003F" w14:textId="14FD8DB0" w:rsidR="002C356E" w:rsidRPr="009A76C3" w:rsidRDefault="006D57C4" w:rsidP="00DA15D2">
          <w:pPr>
            <w:tabs>
              <w:tab w:val="right" w:pos="9025"/>
            </w:tabs>
            <w:spacing w:before="120" w:line="271" w:lineRule="auto"/>
            <w:rPr>
              <w:rFonts w:asciiTheme="majorHAnsi" w:hAnsiTheme="majorHAnsi" w:cstheme="majorHAnsi"/>
              <w:b/>
              <w:noProof/>
              <w:color w:val="000000"/>
            </w:rPr>
          </w:pPr>
          <w:hyperlink w:anchor="_kc2xtpcwd955">
            <w:r w:rsidR="00FA77C1" w:rsidRPr="009A76C3">
              <w:rPr>
                <w:rFonts w:asciiTheme="majorHAnsi" w:hAnsiTheme="majorHAnsi" w:cstheme="majorHAnsi"/>
                <w:b/>
                <w:noProof/>
                <w:color w:val="000000"/>
              </w:rPr>
              <w:t>XX. Opis kryteriów oceny ofert wraz z podaniem wag tych kryteriów i sposobu oceny ofert</w:t>
            </w:r>
          </w:hyperlink>
          <w:r w:rsidR="00FA77C1" w:rsidRPr="009A76C3">
            <w:rPr>
              <w:rFonts w:asciiTheme="majorHAnsi" w:hAnsiTheme="majorHAnsi" w:cstheme="majorHAnsi"/>
              <w:b/>
              <w:noProof/>
              <w:color w:val="000000"/>
            </w:rPr>
            <w:tab/>
          </w:r>
          <w:r w:rsidR="00FA77C1" w:rsidRPr="009A76C3">
            <w:rPr>
              <w:rFonts w:asciiTheme="majorHAnsi" w:hAnsiTheme="majorHAnsi" w:cstheme="majorHAnsi"/>
              <w:noProof/>
            </w:rPr>
            <w:fldChar w:fldCharType="begin"/>
          </w:r>
          <w:r w:rsidR="00FA77C1" w:rsidRPr="009A76C3">
            <w:rPr>
              <w:rFonts w:asciiTheme="majorHAnsi" w:hAnsiTheme="majorHAnsi" w:cstheme="majorHAnsi"/>
              <w:noProof/>
            </w:rPr>
            <w:instrText xml:space="preserve"> PAGEREF _kc2xtpcwd955 \h </w:instrText>
          </w:r>
          <w:r w:rsidR="00FA77C1" w:rsidRPr="009A76C3">
            <w:rPr>
              <w:rFonts w:asciiTheme="majorHAnsi" w:hAnsiTheme="majorHAnsi" w:cstheme="majorHAnsi"/>
              <w:noProof/>
            </w:rPr>
          </w:r>
          <w:r w:rsidR="00FA77C1" w:rsidRPr="009A76C3">
            <w:rPr>
              <w:rFonts w:asciiTheme="majorHAnsi" w:hAnsiTheme="majorHAnsi" w:cstheme="majorHAnsi"/>
              <w:noProof/>
            </w:rPr>
            <w:fldChar w:fldCharType="separate"/>
          </w:r>
          <w:r w:rsidR="00B90EE5">
            <w:rPr>
              <w:rFonts w:asciiTheme="majorHAnsi" w:hAnsiTheme="majorHAnsi" w:cstheme="majorHAnsi"/>
              <w:noProof/>
            </w:rPr>
            <w:t>32</w:t>
          </w:r>
          <w:r w:rsidR="00FA77C1" w:rsidRPr="009A76C3">
            <w:rPr>
              <w:rFonts w:asciiTheme="majorHAnsi" w:hAnsiTheme="majorHAnsi" w:cstheme="majorHAnsi"/>
              <w:noProof/>
            </w:rPr>
            <w:fldChar w:fldCharType="end"/>
          </w:r>
        </w:p>
        <w:p w14:paraId="00000040" w14:textId="238CB8D9" w:rsidR="002C356E" w:rsidRPr="009A76C3" w:rsidRDefault="006D57C4" w:rsidP="00DA15D2">
          <w:pPr>
            <w:tabs>
              <w:tab w:val="right" w:pos="9025"/>
            </w:tabs>
            <w:spacing w:before="120" w:line="271" w:lineRule="auto"/>
            <w:rPr>
              <w:rFonts w:asciiTheme="majorHAnsi" w:hAnsiTheme="majorHAnsi" w:cstheme="majorHAnsi"/>
              <w:b/>
              <w:noProof/>
              <w:color w:val="000000"/>
            </w:rPr>
          </w:pPr>
          <w:hyperlink w:anchor="_jdd1gpfct9cq">
            <w:r w:rsidR="00FA77C1" w:rsidRPr="009A76C3">
              <w:rPr>
                <w:rFonts w:asciiTheme="majorHAnsi" w:hAnsiTheme="majorHAnsi" w:cstheme="majorHAnsi"/>
                <w:b/>
                <w:noProof/>
                <w:color w:val="000000"/>
              </w:rPr>
              <w:t>XXI. Informacje o formalnościach, jakie powinny być dopełnione po wyborze oferty w celu zawarcia umowy</w:t>
            </w:r>
          </w:hyperlink>
          <w:r w:rsidR="00FA77C1" w:rsidRPr="009A76C3">
            <w:rPr>
              <w:rFonts w:asciiTheme="majorHAnsi" w:hAnsiTheme="majorHAnsi" w:cstheme="majorHAnsi"/>
              <w:b/>
              <w:noProof/>
              <w:color w:val="000000"/>
            </w:rPr>
            <w:tab/>
          </w:r>
          <w:r w:rsidR="00FA77C1" w:rsidRPr="009A76C3">
            <w:rPr>
              <w:rFonts w:asciiTheme="majorHAnsi" w:hAnsiTheme="majorHAnsi" w:cstheme="majorHAnsi"/>
              <w:noProof/>
            </w:rPr>
            <w:fldChar w:fldCharType="begin"/>
          </w:r>
          <w:r w:rsidR="00FA77C1" w:rsidRPr="009A76C3">
            <w:rPr>
              <w:rFonts w:asciiTheme="majorHAnsi" w:hAnsiTheme="majorHAnsi" w:cstheme="majorHAnsi"/>
              <w:noProof/>
            </w:rPr>
            <w:instrText xml:space="preserve"> PAGEREF _jdd1gpfct9cq \h </w:instrText>
          </w:r>
          <w:r w:rsidR="00FA77C1" w:rsidRPr="009A76C3">
            <w:rPr>
              <w:rFonts w:asciiTheme="majorHAnsi" w:hAnsiTheme="majorHAnsi" w:cstheme="majorHAnsi"/>
              <w:noProof/>
            </w:rPr>
          </w:r>
          <w:r w:rsidR="00FA77C1" w:rsidRPr="009A76C3">
            <w:rPr>
              <w:rFonts w:asciiTheme="majorHAnsi" w:hAnsiTheme="majorHAnsi" w:cstheme="majorHAnsi"/>
              <w:noProof/>
            </w:rPr>
            <w:fldChar w:fldCharType="separate"/>
          </w:r>
          <w:r w:rsidR="00B90EE5">
            <w:rPr>
              <w:rFonts w:asciiTheme="majorHAnsi" w:hAnsiTheme="majorHAnsi" w:cstheme="majorHAnsi"/>
              <w:noProof/>
            </w:rPr>
            <w:t>33</w:t>
          </w:r>
          <w:r w:rsidR="00FA77C1" w:rsidRPr="009A76C3">
            <w:rPr>
              <w:rFonts w:asciiTheme="majorHAnsi" w:hAnsiTheme="majorHAnsi" w:cstheme="majorHAnsi"/>
              <w:noProof/>
            </w:rPr>
            <w:fldChar w:fldCharType="end"/>
          </w:r>
        </w:p>
        <w:p w14:paraId="00000041" w14:textId="473B8C16" w:rsidR="002C356E" w:rsidRPr="009A76C3" w:rsidRDefault="006D57C4" w:rsidP="00DA15D2">
          <w:pPr>
            <w:tabs>
              <w:tab w:val="right" w:pos="9025"/>
            </w:tabs>
            <w:spacing w:before="120" w:line="271" w:lineRule="auto"/>
            <w:rPr>
              <w:rFonts w:asciiTheme="majorHAnsi" w:hAnsiTheme="majorHAnsi" w:cstheme="majorHAnsi"/>
              <w:b/>
              <w:noProof/>
              <w:color w:val="000000"/>
            </w:rPr>
          </w:pPr>
          <w:hyperlink w:anchor="_8o16t0j5rcy">
            <w:r w:rsidR="00FA77C1" w:rsidRPr="009A76C3">
              <w:rPr>
                <w:rFonts w:asciiTheme="majorHAnsi" w:hAnsiTheme="majorHAnsi" w:cstheme="majorHAnsi"/>
                <w:b/>
                <w:noProof/>
                <w:color w:val="000000"/>
              </w:rPr>
              <w:t>XXII. Wymagania dotyczące zabezpieczenia należytego wykonania umowy</w:t>
            </w:r>
          </w:hyperlink>
          <w:r w:rsidR="00FA77C1" w:rsidRPr="009A76C3">
            <w:rPr>
              <w:rFonts w:asciiTheme="majorHAnsi" w:hAnsiTheme="majorHAnsi" w:cstheme="majorHAnsi"/>
              <w:b/>
              <w:noProof/>
              <w:color w:val="000000"/>
            </w:rPr>
            <w:tab/>
          </w:r>
          <w:r w:rsidR="00FA77C1" w:rsidRPr="009A76C3">
            <w:rPr>
              <w:rFonts w:asciiTheme="majorHAnsi" w:hAnsiTheme="majorHAnsi" w:cstheme="majorHAnsi"/>
              <w:noProof/>
            </w:rPr>
            <w:fldChar w:fldCharType="begin"/>
          </w:r>
          <w:r w:rsidR="00FA77C1" w:rsidRPr="009A76C3">
            <w:rPr>
              <w:rFonts w:asciiTheme="majorHAnsi" w:hAnsiTheme="majorHAnsi" w:cstheme="majorHAnsi"/>
              <w:noProof/>
            </w:rPr>
            <w:instrText xml:space="preserve"> PAGEREF _8o16t0j5rcy \h </w:instrText>
          </w:r>
          <w:r w:rsidR="00FA77C1" w:rsidRPr="009A76C3">
            <w:rPr>
              <w:rFonts w:asciiTheme="majorHAnsi" w:hAnsiTheme="majorHAnsi" w:cstheme="majorHAnsi"/>
              <w:noProof/>
            </w:rPr>
          </w:r>
          <w:r w:rsidR="00FA77C1" w:rsidRPr="009A76C3">
            <w:rPr>
              <w:rFonts w:asciiTheme="majorHAnsi" w:hAnsiTheme="majorHAnsi" w:cstheme="majorHAnsi"/>
              <w:noProof/>
            </w:rPr>
            <w:fldChar w:fldCharType="separate"/>
          </w:r>
          <w:r w:rsidR="00B90EE5">
            <w:rPr>
              <w:rFonts w:asciiTheme="majorHAnsi" w:hAnsiTheme="majorHAnsi" w:cstheme="majorHAnsi"/>
              <w:noProof/>
            </w:rPr>
            <w:t>33</w:t>
          </w:r>
          <w:r w:rsidR="00FA77C1" w:rsidRPr="009A76C3">
            <w:rPr>
              <w:rFonts w:asciiTheme="majorHAnsi" w:hAnsiTheme="majorHAnsi" w:cstheme="majorHAnsi"/>
              <w:noProof/>
            </w:rPr>
            <w:fldChar w:fldCharType="end"/>
          </w:r>
        </w:p>
        <w:p w14:paraId="00000042" w14:textId="2C660868" w:rsidR="002C356E" w:rsidRPr="009A76C3" w:rsidRDefault="00FA77C1" w:rsidP="00DA15D2">
          <w:pPr>
            <w:tabs>
              <w:tab w:val="right" w:pos="9025"/>
            </w:tabs>
            <w:spacing w:before="120" w:line="271" w:lineRule="auto"/>
            <w:jc w:val="both"/>
            <w:rPr>
              <w:rFonts w:asciiTheme="majorHAnsi" w:hAnsiTheme="majorHAnsi" w:cstheme="majorHAnsi"/>
              <w:b/>
              <w:noProof/>
              <w:color w:val="000000"/>
            </w:rPr>
          </w:pPr>
          <w:r w:rsidRPr="009A76C3">
            <w:rPr>
              <w:rFonts w:asciiTheme="majorHAnsi" w:hAnsiTheme="majorHAnsi" w:cstheme="majorHAnsi"/>
              <w:b/>
              <w:noProof/>
              <w:color w:val="000000"/>
            </w:rPr>
            <w:t xml:space="preserve">XXIII. </w:t>
          </w:r>
          <w:r w:rsidR="004828BB" w:rsidRPr="009A76C3">
            <w:rPr>
              <w:rFonts w:asciiTheme="majorHAnsi" w:hAnsiTheme="majorHAnsi" w:cstheme="majorHAnsi"/>
              <w:b/>
              <w:noProof/>
              <w:color w:val="000000"/>
            </w:rPr>
            <w:t xml:space="preserve">Projektowane postanowienia umowy w sprawie zamówienia publicznego, które zostaną wprowadzone do umowy w sprawie zamówienia publicznego </w:t>
          </w:r>
          <w:r w:rsidRPr="009A76C3">
            <w:rPr>
              <w:rFonts w:asciiTheme="majorHAnsi" w:hAnsiTheme="majorHAnsi" w:cstheme="majorHAnsi"/>
              <w:b/>
              <w:noProof/>
              <w:color w:val="000000"/>
            </w:rPr>
            <w:tab/>
          </w:r>
          <w:r w:rsidRPr="009A76C3">
            <w:rPr>
              <w:rFonts w:asciiTheme="majorHAnsi" w:hAnsiTheme="majorHAnsi" w:cstheme="majorHAnsi"/>
              <w:noProof/>
            </w:rPr>
            <w:fldChar w:fldCharType="begin"/>
          </w:r>
          <w:r w:rsidRPr="009A76C3">
            <w:rPr>
              <w:rFonts w:asciiTheme="majorHAnsi" w:hAnsiTheme="majorHAnsi" w:cstheme="majorHAnsi"/>
              <w:noProof/>
            </w:rPr>
            <w:instrText xml:space="preserve"> PAGEREF _n1rtepxw0unn \h </w:instrText>
          </w:r>
          <w:r w:rsidRPr="009A76C3">
            <w:rPr>
              <w:rFonts w:asciiTheme="majorHAnsi" w:hAnsiTheme="majorHAnsi" w:cstheme="majorHAnsi"/>
              <w:noProof/>
            </w:rPr>
          </w:r>
          <w:r w:rsidRPr="009A76C3">
            <w:rPr>
              <w:rFonts w:asciiTheme="majorHAnsi" w:hAnsiTheme="majorHAnsi" w:cstheme="majorHAnsi"/>
              <w:noProof/>
            </w:rPr>
            <w:fldChar w:fldCharType="separate"/>
          </w:r>
          <w:r w:rsidR="00B90EE5">
            <w:rPr>
              <w:rFonts w:asciiTheme="majorHAnsi" w:hAnsiTheme="majorHAnsi" w:cstheme="majorHAnsi"/>
              <w:noProof/>
            </w:rPr>
            <w:t>33</w:t>
          </w:r>
          <w:r w:rsidRPr="009A76C3">
            <w:rPr>
              <w:rFonts w:asciiTheme="majorHAnsi" w:hAnsiTheme="majorHAnsi" w:cstheme="majorHAnsi"/>
              <w:noProof/>
            </w:rPr>
            <w:fldChar w:fldCharType="end"/>
          </w:r>
        </w:p>
        <w:p w14:paraId="00000043" w14:textId="5475E641" w:rsidR="002C356E" w:rsidRPr="009A76C3" w:rsidRDefault="006D57C4" w:rsidP="00DA15D2">
          <w:pPr>
            <w:tabs>
              <w:tab w:val="right" w:pos="9025"/>
            </w:tabs>
            <w:spacing w:before="120" w:line="271" w:lineRule="auto"/>
            <w:rPr>
              <w:rFonts w:asciiTheme="majorHAnsi" w:hAnsiTheme="majorHAnsi" w:cstheme="majorHAnsi"/>
              <w:b/>
              <w:noProof/>
              <w:color w:val="000000"/>
            </w:rPr>
          </w:pPr>
          <w:hyperlink w:anchor="_kmfqfyi30wag">
            <w:r w:rsidR="00FA77C1" w:rsidRPr="009A76C3">
              <w:rPr>
                <w:rFonts w:asciiTheme="majorHAnsi" w:hAnsiTheme="majorHAnsi" w:cstheme="majorHAnsi"/>
                <w:b/>
                <w:noProof/>
                <w:color w:val="000000"/>
              </w:rPr>
              <w:t>XIV. Pouczenie o środkach ochrony prawnej przysługujących Wykonawcy</w:t>
            </w:r>
          </w:hyperlink>
          <w:r w:rsidR="00FA77C1" w:rsidRPr="009A76C3">
            <w:rPr>
              <w:rFonts w:asciiTheme="majorHAnsi" w:hAnsiTheme="majorHAnsi" w:cstheme="majorHAnsi"/>
              <w:b/>
              <w:noProof/>
              <w:color w:val="000000"/>
            </w:rPr>
            <w:tab/>
          </w:r>
          <w:r w:rsidR="00FA77C1" w:rsidRPr="009A76C3">
            <w:rPr>
              <w:rFonts w:asciiTheme="majorHAnsi" w:hAnsiTheme="majorHAnsi" w:cstheme="majorHAnsi"/>
              <w:noProof/>
            </w:rPr>
            <w:fldChar w:fldCharType="begin"/>
          </w:r>
          <w:r w:rsidR="00FA77C1" w:rsidRPr="009A76C3">
            <w:rPr>
              <w:rFonts w:asciiTheme="majorHAnsi" w:hAnsiTheme="majorHAnsi" w:cstheme="majorHAnsi"/>
              <w:noProof/>
            </w:rPr>
            <w:instrText xml:space="preserve"> PAGEREF _kmfqfyi30wag \h </w:instrText>
          </w:r>
          <w:r w:rsidR="00FA77C1" w:rsidRPr="009A76C3">
            <w:rPr>
              <w:rFonts w:asciiTheme="majorHAnsi" w:hAnsiTheme="majorHAnsi" w:cstheme="majorHAnsi"/>
              <w:noProof/>
            </w:rPr>
          </w:r>
          <w:r w:rsidR="00FA77C1" w:rsidRPr="009A76C3">
            <w:rPr>
              <w:rFonts w:asciiTheme="majorHAnsi" w:hAnsiTheme="majorHAnsi" w:cstheme="majorHAnsi"/>
              <w:noProof/>
            </w:rPr>
            <w:fldChar w:fldCharType="separate"/>
          </w:r>
          <w:r w:rsidR="00B90EE5">
            <w:rPr>
              <w:rFonts w:asciiTheme="majorHAnsi" w:hAnsiTheme="majorHAnsi" w:cstheme="majorHAnsi"/>
              <w:noProof/>
            </w:rPr>
            <w:t>35</w:t>
          </w:r>
          <w:r w:rsidR="00FA77C1" w:rsidRPr="009A76C3">
            <w:rPr>
              <w:rFonts w:asciiTheme="majorHAnsi" w:hAnsiTheme="majorHAnsi" w:cstheme="majorHAnsi"/>
              <w:noProof/>
            </w:rPr>
            <w:fldChar w:fldCharType="end"/>
          </w:r>
        </w:p>
        <w:p w14:paraId="6CEA3E68" w14:textId="41171095" w:rsidR="00BA4B80" w:rsidRPr="00DA15D2" w:rsidRDefault="006D57C4" w:rsidP="00DA15D2">
          <w:pPr>
            <w:tabs>
              <w:tab w:val="right" w:pos="9025"/>
            </w:tabs>
            <w:spacing w:before="120" w:line="271" w:lineRule="auto"/>
            <w:rPr>
              <w:rFonts w:asciiTheme="majorHAnsi" w:hAnsiTheme="majorHAnsi" w:cstheme="majorHAnsi"/>
              <w:b/>
              <w:color w:val="000000"/>
            </w:rPr>
          </w:pPr>
          <w:hyperlink w:anchor="_uarrfy5kozla">
            <w:r w:rsidR="00FA77C1" w:rsidRPr="009A76C3">
              <w:rPr>
                <w:rFonts w:asciiTheme="majorHAnsi" w:hAnsiTheme="majorHAnsi" w:cstheme="majorHAnsi"/>
                <w:b/>
                <w:noProof/>
                <w:color w:val="000000"/>
              </w:rPr>
              <w:t>XXV. Spis załączników</w:t>
            </w:r>
          </w:hyperlink>
          <w:r w:rsidR="00FA77C1" w:rsidRPr="009A76C3">
            <w:rPr>
              <w:rFonts w:asciiTheme="majorHAnsi" w:hAnsiTheme="majorHAnsi" w:cstheme="majorHAnsi"/>
              <w:b/>
              <w:noProof/>
              <w:color w:val="000000"/>
            </w:rPr>
            <w:tab/>
          </w:r>
          <w:r w:rsidR="00FA77C1" w:rsidRPr="009A76C3">
            <w:rPr>
              <w:rFonts w:asciiTheme="majorHAnsi" w:hAnsiTheme="majorHAnsi" w:cstheme="majorHAnsi"/>
              <w:noProof/>
            </w:rPr>
            <w:fldChar w:fldCharType="begin"/>
          </w:r>
          <w:r w:rsidR="00FA77C1" w:rsidRPr="009A76C3">
            <w:rPr>
              <w:rFonts w:asciiTheme="majorHAnsi" w:hAnsiTheme="majorHAnsi" w:cstheme="majorHAnsi"/>
              <w:noProof/>
            </w:rPr>
            <w:instrText xml:space="preserve"> PAGEREF _uarrfy5kozla \h </w:instrText>
          </w:r>
          <w:r w:rsidR="00FA77C1" w:rsidRPr="009A76C3">
            <w:rPr>
              <w:rFonts w:asciiTheme="majorHAnsi" w:hAnsiTheme="majorHAnsi" w:cstheme="majorHAnsi"/>
              <w:noProof/>
            </w:rPr>
          </w:r>
          <w:r w:rsidR="00FA77C1" w:rsidRPr="009A76C3">
            <w:rPr>
              <w:rFonts w:asciiTheme="majorHAnsi" w:hAnsiTheme="majorHAnsi" w:cstheme="majorHAnsi"/>
              <w:noProof/>
            </w:rPr>
            <w:fldChar w:fldCharType="separate"/>
          </w:r>
          <w:r w:rsidR="00B90EE5">
            <w:rPr>
              <w:rFonts w:asciiTheme="majorHAnsi" w:hAnsiTheme="majorHAnsi" w:cstheme="majorHAnsi"/>
              <w:noProof/>
            </w:rPr>
            <w:t>36</w:t>
          </w:r>
          <w:r w:rsidR="00FA77C1" w:rsidRPr="009A76C3">
            <w:rPr>
              <w:rFonts w:asciiTheme="majorHAnsi" w:hAnsiTheme="majorHAnsi" w:cstheme="majorHAnsi"/>
              <w:noProof/>
            </w:rPr>
            <w:fldChar w:fldCharType="end"/>
          </w:r>
          <w:r w:rsidR="00FA77C1" w:rsidRPr="009A76C3">
            <w:rPr>
              <w:rFonts w:asciiTheme="majorHAnsi" w:hAnsiTheme="majorHAnsi" w:cstheme="majorHAnsi"/>
            </w:rPr>
            <w:fldChar w:fldCharType="end"/>
          </w:r>
        </w:p>
      </w:sdtContent>
    </w:sdt>
    <w:bookmarkStart w:id="1" w:name="_kabgz8l7slm3" w:colFirst="0" w:colLast="0" w:displacedByCustomXml="prev"/>
    <w:bookmarkEnd w:id="1" w:displacedByCustomXml="prev"/>
    <w:p w14:paraId="00000046" w14:textId="20904944" w:rsidR="002C356E" w:rsidRPr="00DA15D2" w:rsidRDefault="00FA77C1" w:rsidP="00A23E54">
      <w:pPr>
        <w:pStyle w:val="Nagwek2"/>
        <w:numPr>
          <w:ilvl w:val="0"/>
          <w:numId w:val="34"/>
        </w:numPr>
        <w:ind w:left="284" w:hanging="284"/>
        <w:rPr>
          <w:rFonts w:asciiTheme="majorHAnsi" w:hAnsiTheme="majorHAnsi" w:cstheme="majorHAnsi"/>
        </w:rPr>
      </w:pPr>
      <w:r w:rsidRPr="00DA15D2">
        <w:rPr>
          <w:rFonts w:asciiTheme="majorHAnsi" w:hAnsiTheme="majorHAnsi" w:cstheme="majorHAnsi"/>
        </w:rPr>
        <w:lastRenderedPageBreak/>
        <w:t>Nazwa</w:t>
      </w:r>
      <w:r w:rsidR="004828BB" w:rsidRPr="00DA15D2">
        <w:rPr>
          <w:rFonts w:asciiTheme="majorHAnsi" w:hAnsiTheme="majorHAnsi" w:cstheme="majorHAnsi"/>
        </w:rPr>
        <w:t>,</w:t>
      </w:r>
      <w:r w:rsidRPr="00DA15D2">
        <w:rPr>
          <w:rFonts w:asciiTheme="majorHAnsi" w:hAnsiTheme="majorHAnsi" w:cstheme="majorHAnsi"/>
        </w:rPr>
        <w:t xml:space="preserve"> adres Zamawiającego</w:t>
      </w:r>
      <w:r w:rsidR="004828BB" w:rsidRPr="00DA15D2">
        <w:rPr>
          <w:rFonts w:asciiTheme="majorHAnsi" w:hAnsiTheme="majorHAnsi" w:cstheme="majorHAnsi"/>
        </w:rPr>
        <w:t xml:space="preserve"> oraz strona internetowa</w:t>
      </w:r>
    </w:p>
    <w:p w14:paraId="14C8A489" w14:textId="77777777" w:rsidR="00315429" w:rsidRPr="00DA15D2" w:rsidRDefault="00C64A4F" w:rsidP="00DA15D2">
      <w:pPr>
        <w:spacing w:after="120" w:line="271" w:lineRule="auto"/>
        <w:jc w:val="both"/>
        <w:rPr>
          <w:rFonts w:asciiTheme="majorHAnsi" w:eastAsia="Times New Roman" w:hAnsiTheme="majorHAnsi" w:cstheme="majorHAnsi"/>
          <w:lang w:val="pl-PL"/>
        </w:rPr>
      </w:pPr>
      <w:r w:rsidRPr="00DA15D2">
        <w:rPr>
          <w:rFonts w:asciiTheme="majorHAnsi" w:eastAsia="Times New Roman" w:hAnsiTheme="majorHAnsi" w:cstheme="majorHAnsi"/>
          <w:lang w:val="pl-PL"/>
        </w:rPr>
        <w:t xml:space="preserve">Samodzielny Wojewódzki Zespół Publicznych Zakładów Psychiatrycznej Opieki Zdrowotnej              </w:t>
      </w:r>
      <w:r w:rsidR="00C45698" w:rsidRPr="00DA15D2">
        <w:rPr>
          <w:rFonts w:asciiTheme="majorHAnsi" w:eastAsia="Times New Roman" w:hAnsiTheme="majorHAnsi" w:cstheme="majorHAnsi"/>
          <w:lang w:val="pl-PL"/>
        </w:rPr>
        <w:t xml:space="preserve">                         </w:t>
      </w:r>
      <w:r w:rsidRPr="00DA15D2">
        <w:rPr>
          <w:rFonts w:asciiTheme="majorHAnsi" w:eastAsia="Times New Roman" w:hAnsiTheme="majorHAnsi" w:cstheme="majorHAnsi"/>
          <w:lang w:val="pl-PL"/>
        </w:rPr>
        <w:t xml:space="preserve">w Warszawie ul. Nowowiejska 27, 00-665 Warszawa, zwany dalej </w:t>
      </w:r>
      <w:r w:rsidRPr="00DA15D2">
        <w:rPr>
          <w:rFonts w:asciiTheme="majorHAnsi" w:eastAsia="Times New Roman" w:hAnsiTheme="majorHAnsi" w:cstheme="majorHAnsi"/>
          <w:i/>
          <w:lang w:val="pl-PL"/>
        </w:rPr>
        <w:t>„Szpitalem Nowowiejskim”</w:t>
      </w:r>
      <w:r w:rsidRPr="00DA15D2">
        <w:rPr>
          <w:rFonts w:asciiTheme="majorHAnsi" w:eastAsia="Times New Roman" w:hAnsiTheme="majorHAnsi" w:cstheme="majorHAnsi"/>
          <w:lang w:val="pl-PL"/>
        </w:rPr>
        <w:t xml:space="preserve">. </w:t>
      </w:r>
      <w:r w:rsidR="00C45698" w:rsidRPr="00DA15D2">
        <w:rPr>
          <w:rFonts w:asciiTheme="majorHAnsi" w:eastAsia="Times New Roman" w:hAnsiTheme="majorHAnsi" w:cstheme="majorHAnsi"/>
          <w:lang w:val="pl-PL"/>
        </w:rPr>
        <w:t xml:space="preserve">                  </w:t>
      </w:r>
    </w:p>
    <w:p w14:paraId="3C597D4C" w14:textId="705CC79A" w:rsidR="00C64A4F" w:rsidRPr="00DA15D2" w:rsidRDefault="00C64A4F" w:rsidP="00DA15D2">
      <w:pPr>
        <w:spacing w:line="271" w:lineRule="auto"/>
        <w:jc w:val="both"/>
        <w:rPr>
          <w:rFonts w:asciiTheme="majorHAnsi" w:eastAsia="Times New Roman" w:hAnsiTheme="majorHAnsi" w:cstheme="majorHAnsi"/>
          <w:lang w:val="pl-PL"/>
        </w:rPr>
      </w:pPr>
      <w:r w:rsidRPr="00DA15D2">
        <w:rPr>
          <w:rFonts w:asciiTheme="majorHAnsi" w:eastAsia="Times New Roman" w:hAnsiTheme="majorHAnsi" w:cstheme="majorHAnsi"/>
          <w:lang w:val="pl-PL"/>
        </w:rPr>
        <w:t>Tel.: / 0-22/ 11-65-359, fax: / 0-22/ 11-65-355.</w:t>
      </w:r>
    </w:p>
    <w:p w14:paraId="5028AFF7" w14:textId="77777777" w:rsidR="00C64A4F" w:rsidRPr="00DA15D2" w:rsidRDefault="00C64A4F" w:rsidP="00DA15D2">
      <w:pPr>
        <w:widowControl w:val="0"/>
        <w:spacing w:line="271" w:lineRule="auto"/>
        <w:ind w:right="62"/>
        <w:jc w:val="both"/>
        <w:rPr>
          <w:rFonts w:asciiTheme="majorHAnsi" w:eastAsia="Times New Roman" w:hAnsiTheme="majorHAnsi" w:cstheme="majorHAnsi"/>
          <w:lang w:val="pl-PL"/>
        </w:rPr>
      </w:pPr>
      <w:r w:rsidRPr="00DA15D2">
        <w:rPr>
          <w:rFonts w:asciiTheme="majorHAnsi" w:eastAsia="Times New Roman" w:hAnsiTheme="majorHAnsi" w:cstheme="majorHAnsi"/>
          <w:lang w:val="pl-PL"/>
        </w:rPr>
        <w:t xml:space="preserve">Strona internetowa Zamawiającego: </w:t>
      </w:r>
      <w:hyperlink r:id="rId10" w:history="1">
        <w:r w:rsidRPr="00DA15D2">
          <w:rPr>
            <w:rFonts w:asciiTheme="majorHAnsi" w:eastAsia="Times New Roman" w:hAnsiTheme="majorHAnsi" w:cstheme="majorHAnsi"/>
            <w:color w:val="0000CC"/>
            <w:u w:val="single"/>
            <w:lang w:val="pl-PL"/>
          </w:rPr>
          <w:t>www.szpitalnowowiejski.pl</w:t>
        </w:r>
      </w:hyperlink>
      <w:r w:rsidRPr="00DA15D2">
        <w:rPr>
          <w:rFonts w:asciiTheme="majorHAnsi" w:eastAsia="Times New Roman" w:hAnsiTheme="majorHAnsi" w:cstheme="majorHAnsi"/>
          <w:color w:val="0000CC"/>
          <w:lang w:val="pl-PL"/>
        </w:rPr>
        <w:t>,</w:t>
      </w:r>
    </w:p>
    <w:p w14:paraId="43F36B06" w14:textId="77777777" w:rsidR="00C64A4F" w:rsidRPr="00DA15D2" w:rsidRDefault="00C64A4F" w:rsidP="00DA15D2">
      <w:pPr>
        <w:widowControl w:val="0"/>
        <w:spacing w:line="271" w:lineRule="auto"/>
        <w:ind w:right="62"/>
        <w:jc w:val="both"/>
        <w:rPr>
          <w:rFonts w:asciiTheme="majorHAnsi" w:eastAsia="Times New Roman" w:hAnsiTheme="majorHAnsi" w:cstheme="majorHAnsi"/>
          <w:bCs/>
          <w:color w:val="000000"/>
          <w:lang w:val="en-US" w:eastAsia="en-US"/>
        </w:rPr>
      </w:pPr>
      <w:r w:rsidRPr="00DA15D2">
        <w:rPr>
          <w:rFonts w:asciiTheme="majorHAnsi" w:eastAsia="Times New Roman" w:hAnsiTheme="majorHAnsi" w:cstheme="majorHAnsi"/>
          <w:bCs/>
          <w:color w:val="000000"/>
          <w:lang w:val="en-US" w:eastAsia="en-US"/>
        </w:rPr>
        <w:t xml:space="preserve">e-mail: </w:t>
      </w:r>
      <w:hyperlink r:id="rId11" w:history="1">
        <w:r w:rsidRPr="00DA15D2">
          <w:rPr>
            <w:rFonts w:asciiTheme="majorHAnsi" w:eastAsia="Times New Roman" w:hAnsiTheme="majorHAnsi" w:cstheme="majorHAnsi"/>
            <w:bCs/>
            <w:color w:val="0000CC"/>
            <w:lang w:val="en-US" w:eastAsia="en-US"/>
          </w:rPr>
          <w:t>dzp@szpitalnowowiejski.pl</w:t>
        </w:r>
      </w:hyperlink>
      <w:r w:rsidRPr="00DA15D2">
        <w:rPr>
          <w:rFonts w:asciiTheme="majorHAnsi" w:eastAsia="Times New Roman" w:hAnsiTheme="majorHAnsi" w:cstheme="majorHAnsi"/>
          <w:bCs/>
          <w:color w:val="0000CC"/>
          <w:lang w:val="en-US" w:eastAsia="en-US"/>
        </w:rPr>
        <w:t>.</w:t>
      </w:r>
    </w:p>
    <w:p w14:paraId="6C5DAC47" w14:textId="77777777" w:rsidR="00C64A4F" w:rsidRPr="00DA15D2" w:rsidRDefault="00C64A4F" w:rsidP="00DA15D2">
      <w:pPr>
        <w:spacing w:line="271" w:lineRule="auto"/>
        <w:jc w:val="both"/>
        <w:rPr>
          <w:rFonts w:asciiTheme="majorHAnsi" w:eastAsia="Times New Roman" w:hAnsiTheme="majorHAnsi" w:cstheme="majorHAnsi"/>
          <w:lang w:val="en-US"/>
        </w:rPr>
      </w:pPr>
    </w:p>
    <w:p w14:paraId="60A71D99" w14:textId="3F4C995F" w:rsidR="00C64A4F" w:rsidRPr="00DA15D2" w:rsidRDefault="00C64A4F" w:rsidP="00DA15D2">
      <w:pPr>
        <w:spacing w:line="271" w:lineRule="auto"/>
        <w:rPr>
          <w:rFonts w:asciiTheme="majorHAnsi" w:eastAsia="Times New Roman" w:hAnsiTheme="majorHAnsi" w:cstheme="majorHAnsi"/>
          <w:lang w:val="pl-PL"/>
        </w:rPr>
      </w:pPr>
      <w:r w:rsidRPr="00DA15D2">
        <w:rPr>
          <w:rFonts w:asciiTheme="majorHAnsi" w:eastAsia="Times New Roman" w:hAnsiTheme="majorHAnsi" w:cstheme="majorHAnsi"/>
          <w:b/>
          <w:lang w:val="pl-PL"/>
        </w:rPr>
        <w:t xml:space="preserve">Platforma Open </w:t>
      </w:r>
      <w:proofErr w:type="spellStart"/>
      <w:r w:rsidRPr="00DA15D2">
        <w:rPr>
          <w:rFonts w:asciiTheme="majorHAnsi" w:eastAsia="Times New Roman" w:hAnsiTheme="majorHAnsi" w:cstheme="majorHAnsi"/>
          <w:b/>
          <w:lang w:val="pl-PL"/>
        </w:rPr>
        <w:t>Nexus</w:t>
      </w:r>
      <w:proofErr w:type="spellEnd"/>
      <w:r w:rsidRPr="00DA15D2">
        <w:rPr>
          <w:rFonts w:asciiTheme="majorHAnsi" w:eastAsia="Times New Roman" w:hAnsiTheme="majorHAnsi" w:cstheme="majorHAnsi"/>
          <w:b/>
          <w:lang w:val="pl-PL"/>
        </w:rPr>
        <w:t xml:space="preserve"> (dalej jako „Platforma zakupowa"</w:t>
      </w:r>
      <w:r w:rsidRPr="00DA15D2">
        <w:rPr>
          <w:rFonts w:asciiTheme="majorHAnsi" w:eastAsia="Times New Roman" w:hAnsiTheme="majorHAnsi" w:cstheme="majorHAnsi"/>
          <w:b/>
          <w:color w:val="000000"/>
          <w:lang w:val="pl-PL"/>
        </w:rPr>
        <w:t xml:space="preserve">)  </w:t>
      </w:r>
      <w:r w:rsidRPr="00DA15D2">
        <w:rPr>
          <w:rFonts w:asciiTheme="majorHAnsi" w:eastAsia="Times New Roman" w:hAnsiTheme="majorHAnsi" w:cstheme="majorHAnsi"/>
          <w:lang w:val="pl-PL"/>
        </w:rPr>
        <w:t>pod adresem</w:t>
      </w:r>
      <w:bookmarkStart w:id="2" w:name="_Hlk31012734"/>
      <w:bookmarkStart w:id="3" w:name="_Hlk31014669"/>
      <w:r w:rsidRPr="00DA15D2">
        <w:rPr>
          <w:rFonts w:asciiTheme="majorHAnsi" w:eastAsia="Times New Roman" w:hAnsiTheme="majorHAnsi" w:cstheme="majorHAnsi"/>
          <w:lang w:val="pl-PL"/>
        </w:rPr>
        <w:t xml:space="preserve">: </w:t>
      </w:r>
      <w:hyperlink r:id="rId12" w:history="1">
        <w:r w:rsidRPr="00DA15D2">
          <w:rPr>
            <w:rFonts w:asciiTheme="majorHAnsi" w:eastAsia="Times New Roman" w:hAnsiTheme="majorHAnsi" w:cstheme="majorHAnsi"/>
            <w:color w:val="0000FF"/>
            <w:u w:val="single"/>
            <w:lang w:val="pl-PL"/>
          </w:rPr>
          <w:t>https://platformazakupowa.pl/pn/szpitalnowowiejski</w:t>
        </w:r>
      </w:hyperlink>
      <w:bookmarkEnd w:id="2"/>
      <w:r w:rsidRPr="00DA15D2">
        <w:rPr>
          <w:rFonts w:asciiTheme="majorHAnsi" w:eastAsia="Times New Roman" w:hAnsiTheme="majorHAnsi" w:cstheme="majorHAnsi"/>
          <w:lang w:val="pl-PL"/>
        </w:rPr>
        <w:t xml:space="preserve">  </w:t>
      </w:r>
      <w:bookmarkEnd w:id="3"/>
    </w:p>
    <w:p w14:paraId="0000004A" w14:textId="70CD2757" w:rsidR="002C356E" w:rsidRPr="00DA15D2" w:rsidRDefault="00FA77C1" w:rsidP="00DA15D2">
      <w:pPr>
        <w:spacing w:before="240" w:after="240" w:line="271" w:lineRule="auto"/>
        <w:jc w:val="both"/>
        <w:rPr>
          <w:rFonts w:asciiTheme="majorHAnsi" w:hAnsiTheme="majorHAnsi" w:cstheme="majorHAnsi"/>
        </w:rPr>
      </w:pPr>
      <w:r w:rsidRPr="00DA15D2">
        <w:rPr>
          <w:rFonts w:asciiTheme="majorHAnsi" w:hAnsiTheme="majorHAnsi" w:cstheme="majorHAnsi"/>
        </w:rPr>
        <w:t>Godziny pracy Zamawiającego:</w:t>
      </w:r>
      <w:r w:rsidR="00C64A4F" w:rsidRPr="00DA15D2">
        <w:rPr>
          <w:rFonts w:asciiTheme="majorHAnsi" w:hAnsiTheme="majorHAnsi" w:cstheme="majorHAnsi"/>
        </w:rPr>
        <w:t xml:space="preserve"> 8:00 – 15:00.</w:t>
      </w:r>
    </w:p>
    <w:p w14:paraId="0000004E" w14:textId="77777777" w:rsidR="002C356E" w:rsidRPr="00DA15D2" w:rsidRDefault="00FA77C1">
      <w:pPr>
        <w:pStyle w:val="Nagwek2"/>
        <w:spacing w:before="240" w:after="240"/>
        <w:rPr>
          <w:rFonts w:asciiTheme="majorHAnsi" w:hAnsiTheme="majorHAnsi" w:cstheme="majorHAnsi"/>
        </w:rPr>
      </w:pPr>
      <w:bookmarkStart w:id="4" w:name="_qj2p3iyqlwum" w:colFirst="0" w:colLast="0"/>
      <w:bookmarkEnd w:id="4"/>
      <w:r w:rsidRPr="00DA15D2">
        <w:rPr>
          <w:rFonts w:asciiTheme="majorHAnsi" w:hAnsiTheme="majorHAnsi" w:cstheme="majorHAnsi"/>
        </w:rPr>
        <w:t>II. Ochrona danych osobowych</w:t>
      </w:r>
    </w:p>
    <w:p w14:paraId="0000004F" w14:textId="77777777" w:rsidR="002C356E" w:rsidRPr="00DA15D2" w:rsidRDefault="00FA77C1" w:rsidP="00A23E54">
      <w:pPr>
        <w:numPr>
          <w:ilvl w:val="0"/>
          <w:numId w:val="16"/>
        </w:numPr>
        <w:spacing w:line="271" w:lineRule="auto"/>
        <w:ind w:left="284" w:hanging="284"/>
        <w:jc w:val="both"/>
        <w:rPr>
          <w:rFonts w:asciiTheme="majorHAnsi" w:hAnsiTheme="majorHAnsi" w:cstheme="majorHAnsi"/>
        </w:rPr>
      </w:pPr>
      <w:r w:rsidRPr="00DA15D2">
        <w:rPr>
          <w:rFonts w:asciiTheme="majorHAnsi" w:hAnsiTheme="majorHAnsi" w:cstheme="maj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2CBB0CD9" w:rsidR="002C356E" w:rsidRPr="00DA15D2" w:rsidRDefault="00FA77C1" w:rsidP="00DA15D2">
      <w:pPr>
        <w:numPr>
          <w:ilvl w:val="0"/>
          <w:numId w:val="8"/>
        </w:numPr>
        <w:spacing w:line="271" w:lineRule="auto"/>
        <w:ind w:left="709" w:hanging="401"/>
        <w:jc w:val="both"/>
        <w:rPr>
          <w:rFonts w:asciiTheme="majorHAnsi" w:hAnsiTheme="majorHAnsi" w:cstheme="majorHAnsi"/>
          <w:b/>
          <w:bCs/>
        </w:rPr>
      </w:pPr>
      <w:r w:rsidRPr="00DA15D2">
        <w:rPr>
          <w:rFonts w:asciiTheme="majorHAnsi" w:hAnsiTheme="majorHAnsi" w:cstheme="majorHAnsi"/>
        </w:rPr>
        <w:t>administratorem Pani/Pana danych osobowych jest</w:t>
      </w:r>
      <w:r w:rsidR="00C64A4F" w:rsidRPr="00DA15D2">
        <w:rPr>
          <w:rFonts w:asciiTheme="majorHAnsi" w:hAnsiTheme="majorHAnsi" w:cstheme="majorHAnsi"/>
          <w:b/>
          <w:color w:val="FF9900"/>
        </w:rPr>
        <w:t xml:space="preserve"> </w:t>
      </w:r>
      <w:r w:rsidR="00C64A4F" w:rsidRPr="00DA15D2">
        <w:rPr>
          <w:rFonts w:asciiTheme="majorHAnsi" w:eastAsia="Times New Roman" w:hAnsiTheme="majorHAnsi" w:cstheme="majorHAnsi"/>
          <w:b/>
          <w:bCs/>
          <w:lang w:val="pl-PL"/>
        </w:rPr>
        <w:t xml:space="preserve">Samodzielny Wojewódzki Zespół Publicznych Zakładów Psychiatrycznej Opieki Zdrowotnej w Warszawie, zwany dalej </w:t>
      </w:r>
      <w:r w:rsidR="00C64A4F" w:rsidRPr="00DA15D2">
        <w:rPr>
          <w:rFonts w:asciiTheme="majorHAnsi" w:eastAsia="Times New Roman" w:hAnsiTheme="majorHAnsi" w:cstheme="majorHAnsi"/>
          <w:b/>
          <w:bCs/>
          <w:i/>
          <w:lang w:val="pl-PL"/>
        </w:rPr>
        <w:t>„Szpitalem Nowowiejskim”</w:t>
      </w:r>
      <w:r w:rsidR="00C64A4F" w:rsidRPr="00DA15D2">
        <w:rPr>
          <w:rFonts w:asciiTheme="majorHAnsi" w:eastAsia="Times New Roman" w:hAnsiTheme="majorHAnsi" w:cstheme="majorHAnsi"/>
          <w:b/>
          <w:bCs/>
          <w:lang w:val="pl-PL"/>
        </w:rPr>
        <w:t>.</w:t>
      </w:r>
    </w:p>
    <w:p w14:paraId="00000051" w14:textId="7B21FFFA" w:rsidR="002C356E" w:rsidRPr="00DA15D2" w:rsidRDefault="00FA77C1" w:rsidP="00DA15D2">
      <w:pPr>
        <w:numPr>
          <w:ilvl w:val="0"/>
          <w:numId w:val="8"/>
        </w:numPr>
        <w:spacing w:line="271" w:lineRule="auto"/>
        <w:ind w:left="709" w:hanging="401"/>
        <w:jc w:val="both"/>
        <w:rPr>
          <w:rFonts w:asciiTheme="majorHAnsi" w:hAnsiTheme="majorHAnsi" w:cstheme="majorHAnsi"/>
        </w:rPr>
      </w:pPr>
      <w:r w:rsidRPr="00DA15D2">
        <w:rPr>
          <w:rFonts w:asciiTheme="majorHAnsi" w:hAnsiTheme="majorHAnsi" w:cstheme="majorHAnsi"/>
        </w:rPr>
        <w:t xml:space="preserve">administrator wyznaczył Inspektora Danych Osobowych, z którym można się kontaktować pod adresem e-mail: </w:t>
      </w:r>
      <w:hyperlink r:id="rId13" w:history="1">
        <w:r w:rsidR="00C64A4F" w:rsidRPr="00DA15D2">
          <w:rPr>
            <w:rStyle w:val="Hipercze"/>
            <w:rFonts w:asciiTheme="majorHAnsi" w:hAnsiTheme="majorHAnsi" w:cstheme="majorHAnsi"/>
          </w:rPr>
          <w:t>iod@szpitalnowowiejski.pl</w:t>
        </w:r>
      </w:hyperlink>
      <w:r w:rsidR="00C64A4F" w:rsidRPr="00DA15D2">
        <w:rPr>
          <w:rFonts w:asciiTheme="majorHAnsi" w:hAnsiTheme="majorHAnsi" w:cstheme="majorHAnsi"/>
        </w:rPr>
        <w:t xml:space="preserve"> </w:t>
      </w:r>
    </w:p>
    <w:p w14:paraId="00000052" w14:textId="3E98A80F" w:rsidR="002C356E" w:rsidRPr="00DA15D2" w:rsidRDefault="00FA77C1" w:rsidP="00DA15D2">
      <w:pPr>
        <w:numPr>
          <w:ilvl w:val="0"/>
          <w:numId w:val="8"/>
        </w:numPr>
        <w:spacing w:line="271" w:lineRule="auto"/>
        <w:ind w:left="709" w:hanging="401"/>
        <w:jc w:val="both"/>
        <w:rPr>
          <w:rFonts w:asciiTheme="majorHAnsi" w:hAnsiTheme="majorHAnsi" w:cstheme="majorHAnsi"/>
        </w:rPr>
      </w:pPr>
      <w:r w:rsidRPr="00DA15D2">
        <w:rPr>
          <w:rFonts w:asciiTheme="majorHAnsi" w:hAnsiTheme="majorHAnsi" w:cstheme="majorHAnsi"/>
        </w:rPr>
        <w:t>Pani/Pana dane osobowe przetwarzane będą na podstawie art. 6 ust. 1 lit. c RODO w celu związanym z przedmiotowym postępowaniem o udzielenie zamówienia publicznego, prowadzonym w trybie</w:t>
      </w:r>
      <w:r w:rsidR="004A5413" w:rsidRPr="00DA15D2">
        <w:rPr>
          <w:rFonts w:asciiTheme="majorHAnsi" w:hAnsiTheme="majorHAnsi" w:cstheme="majorHAnsi"/>
        </w:rPr>
        <w:t xml:space="preserve"> podstawowym</w:t>
      </w:r>
      <w:r w:rsidRPr="00DA15D2">
        <w:rPr>
          <w:rFonts w:asciiTheme="majorHAnsi" w:hAnsiTheme="majorHAnsi" w:cstheme="majorHAnsi"/>
        </w:rPr>
        <w:t>.</w:t>
      </w:r>
    </w:p>
    <w:p w14:paraId="00000053" w14:textId="77777777" w:rsidR="002C356E" w:rsidRPr="00DA15D2" w:rsidRDefault="00FA77C1" w:rsidP="00DA15D2">
      <w:pPr>
        <w:numPr>
          <w:ilvl w:val="0"/>
          <w:numId w:val="8"/>
        </w:numPr>
        <w:spacing w:line="271" w:lineRule="auto"/>
        <w:ind w:left="709" w:hanging="401"/>
        <w:jc w:val="both"/>
        <w:rPr>
          <w:rFonts w:asciiTheme="majorHAnsi" w:hAnsiTheme="majorHAnsi" w:cstheme="majorHAnsi"/>
        </w:rPr>
      </w:pPr>
      <w:r w:rsidRPr="00DA15D2">
        <w:rPr>
          <w:rFonts w:asciiTheme="majorHAnsi" w:hAnsiTheme="majorHAnsi" w:cstheme="majorHAnsi"/>
        </w:rPr>
        <w:t>odbiorcami Pani/Pana danych osobowych będą osoby lub podmioty, którym udostępniona zostanie dokumentacja postępowania w oparciu o art. 74 ustawy PZP</w:t>
      </w:r>
    </w:p>
    <w:p w14:paraId="00000054" w14:textId="77777777" w:rsidR="002C356E" w:rsidRPr="00DA15D2" w:rsidRDefault="00FA77C1" w:rsidP="00DA15D2">
      <w:pPr>
        <w:numPr>
          <w:ilvl w:val="0"/>
          <w:numId w:val="8"/>
        </w:numPr>
        <w:spacing w:line="271" w:lineRule="auto"/>
        <w:ind w:left="709" w:hanging="401"/>
        <w:jc w:val="both"/>
        <w:rPr>
          <w:rFonts w:asciiTheme="majorHAnsi" w:hAnsiTheme="majorHAnsi" w:cstheme="majorHAnsi"/>
        </w:rPr>
      </w:pPr>
      <w:r w:rsidRPr="00DA15D2">
        <w:rPr>
          <w:rFonts w:asciiTheme="majorHAnsi" w:hAnsiTheme="majorHAnsi" w:cstheme="majorHAnsi"/>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29222C89" w:rsidR="002C356E" w:rsidRPr="00DA15D2" w:rsidRDefault="00FA77C1" w:rsidP="00DA15D2">
      <w:pPr>
        <w:numPr>
          <w:ilvl w:val="0"/>
          <w:numId w:val="8"/>
        </w:numPr>
        <w:spacing w:line="271" w:lineRule="auto"/>
        <w:ind w:left="709" w:hanging="401"/>
        <w:jc w:val="both"/>
        <w:rPr>
          <w:rFonts w:asciiTheme="majorHAnsi" w:hAnsiTheme="majorHAnsi" w:cstheme="majorHAnsi"/>
        </w:rPr>
      </w:pPr>
      <w:r w:rsidRPr="00DA15D2">
        <w:rPr>
          <w:rFonts w:asciiTheme="majorHAnsi" w:hAnsiTheme="majorHAnsi" w:cstheme="majorHAnsi"/>
        </w:rPr>
        <w:t xml:space="preserve">obowiązek podania przez Panią/Pana danych osobowych bezpośrednio Pani/Pana dotyczących jest wymogiem ustawowym określonym w przepisach ustawy PZP, związanym </w:t>
      </w:r>
      <w:r w:rsidR="00B51A96">
        <w:rPr>
          <w:rFonts w:asciiTheme="majorHAnsi" w:hAnsiTheme="majorHAnsi" w:cstheme="majorHAnsi"/>
        </w:rPr>
        <w:br/>
      </w:r>
      <w:r w:rsidRPr="00DA15D2">
        <w:rPr>
          <w:rFonts w:asciiTheme="majorHAnsi" w:hAnsiTheme="majorHAnsi" w:cstheme="majorHAnsi"/>
        </w:rPr>
        <w:t>z udziałem w postępowaniu o udzielenie zamówienia publicznego.</w:t>
      </w:r>
    </w:p>
    <w:p w14:paraId="00000056" w14:textId="1EE8AC23" w:rsidR="002C356E" w:rsidRPr="00DA15D2" w:rsidRDefault="00FA77C1" w:rsidP="00DA15D2">
      <w:pPr>
        <w:numPr>
          <w:ilvl w:val="0"/>
          <w:numId w:val="8"/>
        </w:numPr>
        <w:spacing w:line="271" w:lineRule="auto"/>
        <w:ind w:left="709" w:hanging="401"/>
        <w:jc w:val="both"/>
        <w:rPr>
          <w:rFonts w:asciiTheme="majorHAnsi" w:hAnsiTheme="majorHAnsi" w:cstheme="majorHAnsi"/>
        </w:rPr>
      </w:pPr>
      <w:r w:rsidRPr="00DA15D2">
        <w:rPr>
          <w:rFonts w:asciiTheme="majorHAnsi" w:hAnsiTheme="majorHAnsi" w:cstheme="majorHAnsi"/>
        </w:rPr>
        <w:t xml:space="preserve">w odniesieniu do Pani/Pana danych osobowych decyzje nie będą podejmowane </w:t>
      </w:r>
      <w:r w:rsidR="008C133D" w:rsidRPr="00DA15D2">
        <w:rPr>
          <w:rFonts w:asciiTheme="majorHAnsi" w:hAnsiTheme="majorHAnsi" w:cstheme="majorHAnsi"/>
        </w:rPr>
        <w:br/>
      </w:r>
      <w:r w:rsidRPr="00DA15D2">
        <w:rPr>
          <w:rFonts w:asciiTheme="majorHAnsi" w:hAnsiTheme="majorHAnsi" w:cstheme="majorHAnsi"/>
        </w:rPr>
        <w:t>w sposób zautomatyzowany, stosownie do art. 22 RODO.</w:t>
      </w:r>
    </w:p>
    <w:p w14:paraId="00000057" w14:textId="77777777" w:rsidR="002C356E" w:rsidRPr="00DA15D2" w:rsidRDefault="00FA77C1" w:rsidP="00DA15D2">
      <w:pPr>
        <w:numPr>
          <w:ilvl w:val="0"/>
          <w:numId w:val="8"/>
        </w:numPr>
        <w:spacing w:line="271" w:lineRule="auto"/>
        <w:ind w:left="709" w:hanging="401"/>
        <w:jc w:val="both"/>
        <w:rPr>
          <w:rFonts w:asciiTheme="majorHAnsi" w:hAnsiTheme="majorHAnsi" w:cstheme="majorHAnsi"/>
        </w:rPr>
      </w:pPr>
      <w:r w:rsidRPr="00DA15D2">
        <w:rPr>
          <w:rFonts w:asciiTheme="majorHAnsi" w:hAnsiTheme="majorHAnsi" w:cstheme="majorHAnsi"/>
        </w:rPr>
        <w:t>posiada Pani/Pan:</w:t>
      </w:r>
    </w:p>
    <w:p w14:paraId="00000058" w14:textId="77777777" w:rsidR="002C356E" w:rsidRPr="00DA15D2" w:rsidRDefault="00FA77C1" w:rsidP="00DA15D2">
      <w:pPr>
        <w:numPr>
          <w:ilvl w:val="0"/>
          <w:numId w:val="9"/>
        </w:numPr>
        <w:spacing w:line="271" w:lineRule="auto"/>
        <w:ind w:left="1064" w:hanging="462"/>
        <w:jc w:val="both"/>
        <w:rPr>
          <w:rFonts w:asciiTheme="majorHAnsi" w:hAnsiTheme="majorHAnsi" w:cstheme="majorHAnsi"/>
        </w:rPr>
      </w:pPr>
      <w:r w:rsidRPr="00DA15D2">
        <w:rPr>
          <w:rFonts w:asciiTheme="majorHAnsi" w:hAnsiTheme="majorHAnsi" w:cstheme="majorHAnsi"/>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77777777" w:rsidR="002C356E" w:rsidRPr="00DA15D2" w:rsidRDefault="00FA77C1" w:rsidP="00DA15D2">
      <w:pPr>
        <w:numPr>
          <w:ilvl w:val="0"/>
          <w:numId w:val="9"/>
        </w:numPr>
        <w:spacing w:line="271" w:lineRule="auto"/>
        <w:ind w:left="1064" w:hanging="462"/>
        <w:jc w:val="both"/>
        <w:rPr>
          <w:rFonts w:asciiTheme="majorHAnsi" w:hAnsiTheme="majorHAnsi" w:cstheme="majorHAnsi"/>
        </w:rPr>
      </w:pPr>
      <w:r w:rsidRPr="00DA15D2">
        <w:rPr>
          <w:rFonts w:asciiTheme="majorHAnsi" w:hAnsiTheme="majorHAnsi" w:cstheme="majorHAnsi"/>
        </w:rPr>
        <w:lastRenderedPageBreak/>
        <w:t>na podstawie art. 16 RODO prawo do sprostowania Pani/Pana danych osobowych (</w:t>
      </w:r>
      <w:r w:rsidRPr="00DA15D2">
        <w:rPr>
          <w:rFonts w:asciiTheme="majorHAnsi" w:hAnsiTheme="majorHAnsi" w:cstheme="majorHAnsi"/>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DA15D2">
        <w:rPr>
          <w:rFonts w:asciiTheme="majorHAnsi" w:hAnsiTheme="majorHAnsi" w:cstheme="majorHAnsi"/>
        </w:rPr>
        <w:t>);</w:t>
      </w:r>
    </w:p>
    <w:p w14:paraId="0000005A" w14:textId="77777777" w:rsidR="002C356E" w:rsidRPr="00DA15D2" w:rsidRDefault="00FA77C1" w:rsidP="00DA15D2">
      <w:pPr>
        <w:numPr>
          <w:ilvl w:val="0"/>
          <w:numId w:val="9"/>
        </w:numPr>
        <w:spacing w:line="271" w:lineRule="auto"/>
        <w:ind w:left="1064" w:hanging="462"/>
        <w:jc w:val="both"/>
        <w:rPr>
          <w:rFonts w:asciiTheme="majorHAnsi" w:hAnsiTheme="majorHAnsi" w:cstheme="majorHAnsi"/>
        </w:rPr>
      </w:pPr>
      <w:r w:rsidRPr="00DA15D2">
        <w:rPr>
          <w:rFonts w:asciiTheme="majorHAnsi" w:hAnsiTheme="majorHAnsi" w:cstheme="majorHAnsi"/>
        </w:rPr>
        <w:t>na podstawie art. 18 RODO prawo żądania od administratora ograniczenia przetwarzania danych osobowych z zastrzeżeniem okresu trwania postępowania o udzielenie zamówienia publicznego lub konkursu oraz przypadków, o których mowa w art. 18 ust. 2 RODO (</w:t>
      </w:r>
      <w:r w:rsidRPr="00DA15D2">
        <w:rPr>
          <w:rFonts w:asciiTheme="majorHAnsi" w:hAnsiTheme="majorHAnsi" w:cstheme="majorHAns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DA15D2">
        <w:rPr>
          <w:rFonts w:asciiTheme="majorHAnsi" w:hAnsiTheme="majorHAnsi" w:cstheme="majorHAnsi"/>
        </w:rPr>
        <w:t>);</w:t>
      </w:r>
    </w:p>
    <w:p w14:paraId="0000005B" w14:textId="77777777" w:rsidR="002C356E" w:rsidRPr="00DA15D2" w:rsidRDefault="00FA77C1" w:rsidP="00DA15D2">
      <w:pPr>
        <w:numPr>
          <w:ilvl w:val="0"/>
          <w:numId w:val="9"/>
        </w:numPr>
        <w:spacing w:line="271" w:lineRule="auto"/>
        <w:ind w:left="1064" w:hanging="462"/>
        <w:jc w:val="both"/>
        <w:rPr>
          <w:rFonts w:asciiTheme="majorHAnsi" w:hAnsiTheme="majorHAnsi" w:cstheme="majorHAnsi"/>
        </w:rPr>
      </w:pPr>
      <w:r w:rsidRPr="00DA15D2">
        <w:rPr>
          <w:rFonts w:asciiTheme="majorHAnsi" w:hAnsiTheme="majorHAnsi" w:cstheme="majorHAnsi"/>
        </w:rPr>
        <w:t xml:space="preserve">prawo do wniesienia skargi do Prezesa Urzędu Ochrony Danych Osobowych, gdy uzna Pani/Pan, że przetwarzanie danych osobowych Pani/Pana dotyczących narusza przepisy RODO; </w:t>
      </w:r>
      <w:r w:rsidRPr="00DA15D2">
        <w:rPr>
          <w:rFonts w:asciiTheme="majorHAnsi" w:hAnsiTheme="majorHAnsi" w:cstheme="majorHAnsi"/>
          <w:i/>
        </w:rPr>
        <w:t xml:space="preserve"> </w:t>
      </w:r>
    </w:p>
    <w:p w14:paraId="0000005C" w14:textId="77777777" w:rsidR="002C356E" w:rsidRPr="00DA15D2" w:rsidRDefault="00FA77C1" w:rsidP="00DA15D2">
      <w:pPr>
        <w:numPr>
          <w:ilvl w:val="0"/>
          <w:numId w:val="8"/>
        </w:numPr>
        <w:spacing w:line="271" w:lineRule="auto"/>
        <w:ind w:left="709" w:hanging="401"/>
        <w:jc w:val="both"/>
        <w:rPr>
          <w:rFonts w:asciiTheme="majorHAnsi" w:hAnsiTheme="majorHAnsi" w:cstheme="majorHAnsi"/>
        </w:rPr>
      </w:pPr>
      <w:r w:rsidRPr="00DA15D2">
        <w:rPr>
          <w:rFonts w:asciiTheme="majorHAnsi" w:hAnsiTheme="majorHAnsi" w:cstheme="majorHAnsi"/>
        </w:rPr>
        <w:t>nie przysługuje Pani/Panu:</w:t>
      </w:r>
    </w:p>
    <w:p w14:paraId="0000005D" w14:textId="77777777" w:rsidR="002C356E" w:rsidRPr="00DA15D2" w:rsidRDefault="00FA77C1" w:rsidP="00A23E54">
      <w:pPr>
        <w:numPr>
          <w:ilvl w:val="0"/>
          <w:numId w:val="18"/>
        </w:numPr>
        <w:spacing w:line="271" w:lineRule="auto"/>
        <w:ind w:left="1008" w:hanging="392"/>
        <w:jc w:val="both"/>
        <w:rPr>
          <w:rFonts w:asciiTheme="majorHAnsi" w:hAnsiTheme="majorHAnsi" w:cstheme="majorHAnsi"/>
        </w:rPr>
      </w:pPr>
      <w:r w:rsidRPr="00DA15D2">
        <w:rPr>
          <w:rFonts w:asciiTheme="majorHAnsi" w:hAnsiTheme="majorHAnsi" w:cstheme="majorHAnsi"/>
        </w:rPr>
        <w:t>w związku z art. 17 ust. 3 lit. b, d lub e RODO prawo do usunięcia danych osobowych;</w:t>
      </w:r>
    </w:p>
    <w:p w14:paraId="0000005E" w14:textId="77777777" w:rsidR="002C356E" w:rsidRPr="00DA15D2" w:rsidRDefault="00FA77C1" w:rsidP="00A23E54">
      <w:pPr>
        <w:numPr>
          <w:ilvl w:val="0"/>
          <w:numId w:val="18"/>
        </w:numPr>
        <w:spacing w:line="271" w:lineRule="auto"/>
        <w:ind w:left="1008" w:hanging="392"/>
        <w:jc w:val="both"/>
        <w:rPr>
          <w:rFonts w:asciiTheme="majorHAnsi" w:hAnsiTheme="majorHAnsi" w:cstheme="majorHAnsi"/>
        </w:rPr>
      </w:pPr>
      <w:r w:rsidRPr="00DA15D2">
        <w:rPr>
          <w:rFonts w:asciiTheme="majorHAnsi" w:hAnsiTheme="majorHAnsi" w:cstheme="majorHAnsi"/>
        </w:rPr>
        <w:t>prawo do przenoszenia danych osobowych, o którym mowa w art. 20 RODO;</w:t>
      </w:r>
    </w:p>
    <w:p w14:paraId="0000005F" w14:textId="77777777" w:rsidR="002C356E" w:rsidRPr="00DA15D2" w:rsidRDefault="00FA77C1" w:rsidP="00A23E54">
      <w:pPr>
        <w:numPr>
          <w:ilvl w:val="0"/>
          <w:numId w:val="18"/>
        </w:numPr>
        <w:spacing w:line="271" w:lineRule="auto"/>
        <w:ind w:left="1008" w:hanging="392"/>
        <w:jc w:val="both"/>
        <w:rPr>
          <w:rFonts w:asciiTheme="majorHAnsi" w:hAnsiTheme="majorHAnsi" w:cstheme="majorHAnsi"/>
        </w:rPr>
      </w:pPr>
      <w:r w:rsidRPr="00DA15D2">
        <w:rPr>
          <w:rFonts w:asciiTheme="majorHAnsi" w:hAnsiTheme="majorHAnsi" w:cstheme="majorHAnsi"/>
        </w:rPr>
        <w:t xml:space="preserve">na podstawie art. 21 RODO prawo sprzeciwu, wobec przetwarzania danych osobowych, gdyż podstawą prawną przetwarzania Pani/Pana danych osobowych jest art. 6 ust. 1 lit. c RODO; </w:t>
      </w:r>
    </w:p>
    <w:p w14:paraId="00000060" w14:textId="77777777" w:rsidR="002C356E" w:rsidRPr="00DA15D2" w:rsidRDefault="00FA77C1" w:rsidP="00DA15D2">
      <w:pPr>
        <w:numPr>
          <w:ilvl w:val="0"/>
          <w:numId w:val="8"/>
        </w:numPr>
        <w:spacing w:line="271" w:lineRule="auto"/>
        <w:ind w:left="709" w:hanging="401"/>
        <w:jc w:val="both"/>
        <w:rPr>
          <w:rFonts w:asciiTheme="majorHAnsi" w:hAnsiTheme="majorHAnsi" w:cstheme="majorHAnsi"/>
        </w:rPr>
      </w:pPr>
      <w:r w:rsidRPr="00DA15D2">
        <w:rPr>
          <w:rFonts w:asciiTheme="majorHAnsi" w:hAnsiTheme="majorHAnsi" w:cstheme="majorHAnsi"/>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1" w14:textId="77777777" w:rsidR="002C356E" w:rsidRPr="00DA15D2" w:rsidRDefault="00FA77C1">
      <w:pPr>
        <w:pStyle w:val="Nagwek2"/>
        <w:spacing w:before="240" w:after="240"/>
        <w:rPr>
          <w:rFonts w:asciiTheme="majorHAnsi" w:hAnsiTheme="majorHAnsi" w:cstheme="majorHAnsi"/>
        </w:rPr>
      </w:pPr>
      <w:bookmarkStart w:id="5" w:name="_epsepounxnv1" w:colFirst="0" w:colLast="0"/>
      <w:bookmarkEnd w:id="5"/>
      <w:r w:rsidRPr="00DA15D2">
        <w:rPr>
          <w:rFonts w:asciiTheme="majorHAnsi" w:hAnsiTheme="majorHAnsi" w:cstheme="majorHAnsi"/>
        </w:rPr>
        <w:t>III. Tryb udzielania zamówienia</w:t>
      </w:r>
    </w:p>
    <w:p w14:paraId="05BF9AFF" w14:textId="598F782C" w:rsidR="00FA77C1" w:rsidRPr="00CD6333" w:rsidRDefault="00FA77C1" w:rsidP="00A23E54">
      <w:pPr>
        <w:numPr>
          <w:ilvl w:val="0"/>
          <w:numId w:val="19"/>
        </w:numPr>
        <w:spacing w:line="271" w:lineRule="auto"/>
        <w:ind w:left="426" w:hanging="426"/>
        <w:jc w:val="both"/>
        <w:rPr>
          <w:rFonts w:asciiTheme="majorHAnsi" w:hAnsiTheme="majorHAnsi" w:cstheme="majorHAnsi"/>
        </w:rPr>
      </w:pPr>
      <w:r w:rsidRPr="00CD6333">
        <w:rPr>
          <w:rFonts w:asciiTheme="majorHAnsi" w:hAnsiTheme="majorHAnsi" w:cstheme="majorHAnsi"/>
        </w:rPr>
        <w:t xml:space="preserve">Postępowanie o udzielenie zamówienia publicznego prowadzone jest </w:t>
      </w:r>
      <w:r w:rsidRPr="00CD6333">
        <w:rPr>
          <w:rFonts w:asciiTheme="majorHAnsi" w:hAnsiTheme="majorHAnsi" w:cstheme="majorHAnsi"/>
          <w:b/>
          <w:bCs/>
        </w:rPr>
        <w:t>w trybie podstawowym</w:t>
      </w:r>
      <w:r w:rsidRPr="00CD6333">
        <w:rPr>
          <w:rFonts w:asciiTheme="majorHAnsi" w:hAnsiTheme="majorHAnsi" w:cstheme="majorHAnsi"/>
        </w:rPr>
        <w:t xml:space="preserve"> </w:t>
      </w:r>
      <w:r w:rsidR="00874A23">
        <w:rPr>
          <w:rFonts w:asciiTheme="majorHAnsi" w:hAnsiTheme="majorHAnsi" w:cstheme="majorHAnsi"/>
        </w:rPr>
        <w:br/>
      </w:r>
      <w:r w:rsidRPr="00CD6333">
        <w:rPr>
          <w:rFonts w:asciiTheme="majorHAnsi" w:hAnsiTheme="majorHAnsi" w:cstheme="majorHAnsi"/>
          <w:b/>
          <w:bCs/>
        </w:rPr>
        <w:t xml:space="preserve">z możliwością przeprowadzenia negocjacji treści ofert w celu ich ulepszenia, </w:t>
      </w:r>
      <w:r w:rsidR="001452F6" w:rsidRPr="00CD6333">
        <w:rPr>
          <w:rFonts w:asciiTheme="majorHAnsi" w:hAnsiTheme="majorHAnsi" w:cstheme="majorHAnsi"/>
          <w:b/>
          <w:bCs/>
        </w:rPr>
        <w:t>na podstawie</w:t>
      </w:r>
      <w:r w:rsidRPr="00CD6333">
        <w:rPr>
          <w:rFonts w:asciiTheme="majorHAnsi" w:hAnsiTheme="majorHAnsi" w:cstheme="majorHAnsi"/>
          <w:b/>
          <w:bCs/>
        </w:rPr>
        <w:t xml:space="preserve"> art. 275 pkt 2</w:t>
      </w:r>
      <w:r w:rsidRPr="00CD6333">
        <w:rPr>
          <w:rFonts w:asciiTheme="majorHAnsi" w:hAnsiTheme="majorHAnsi" w:cstheme="majorHAnsi"/>
        </w:rPr>
        <w:t xml:space="preserve"> ustawy i aktów wykonawczych wydanych na jej podstawie oraz niniejszej Specyfikacji Warunków Zamówienia, przy udziale komisji przetargowej. </w:t>
      </w:r>
    </w:p>
    <w:p w14:paraId="22A9E495" w14:textId="77777777" w:rsidR="00FA77C1" w:rsidRPr="00CD6333" w:rsidRDefault="00FA77C1" w:rsidP="00A23E54">
      <w:pPr>
        <w:numPr>
          <w:ilvl w:val="0"/>
          <w:numId w:val="19"/>
        </w:numPr>
        <w:spacing w:line="271" w:lineRule="auto"/>
        <w:ind w:left="426" w:hanging="426"/>
        <w:jc w:val="both"/>
        <w:rPr>
          <w:rFonts w:asciiTheme="majorHAnsi" w:hAnsiTheme="majorHAnsi" w:cstheme="majorHAnsi"/>
        </w:rPr>
      </w:pPr>
      <w:r w:rsidRPr="00CD6333">
        <w:rPr>
          <w:rFonts w:asciiTheme="majorHAnsi" w:hAnsiTheme="majorHAnsi" w:cstheme="majorHAnsi"/>
        </w:rPr>
        <w:t>Wykonawca otrzymuje Specyfikację Warunków Zamówienia wraz z załącznikami, stanowiącymi jej integralną część, zwaną dalej „Specyfikacją” lub skrótem „SWZ”.</w:t>
      </w:r>
    </w:p>
    <w:p w14:paraId="6AB2E797" w14:textId="60994DF0" w:rsidR="00FA77C1" w:rsidRPr="00CD6333" w:rsidRDefault="00FA77C1" w:rsidP="00A23E54">
      <w:pPr>
        <w:numPr>
          <w:ilvl w:val="0"/>
          <w:numId w:val="19"/>
        </w:numPr>
        <w:spacing w:line="271" w:lineRule="auto"/>
        <w:ind w:left="426" w:hanging="426"/>
        <w:jc w:val="both"/>
        <w:rPr>
          <w:rFonts w:asciiTheme="majorHAnsi" w:hAnsiTheme="majorHAnsi" w:cstheme="majorHAnsi"/>
        </w:rPr>
      </w:pPr>
      <w:r w:rsidRPr="00CD6333">
        <w:rPr>
          <w:rFonts w:asciiTheme="majorHAnsi" w:hAnsiTheme="majorHAnsi" w:cstheme="majorHAnsi"/>
        </w:rPr>
        <w:t xml:space="preserve">Zamawiający </w:t>
      </w:r>
      <w:r w:rsidRPr="00CD6333">
        <w:rPr>
          <w:rFonts w:asciiTheme="majorHAnsi" w:hAnsiTheme="majorHAnsi" w:cstheme="majorHAnsi"/>
          <w:b/>
          <w:bCs/>
        </w:rPr>
        <w:t>nie przewiduje możliwości ograniczenia liczby wykonawców</w:t>
      </w:r>
      <w:r w:rsidRPr="00CD6333">
        <w:rPr>
          <w:rFonts w:asciiTheme="majorHAnsi" w:hAnsiTheme="majorHAnsi" w:cstheme="majorHAnsi"/>
        </w:rPr>
        <w:t>, których zaprosi do negocjacji.</w:t>
      </w:r>
    </w:p>
    <w:p w14:paraId="740B9714" w14:textId="3C25E60C" w:rsidR="00FA77C1" w:rsidRPr="00CD6333" w:rsidRDefault="00FA77C1" w:rsidP="00A23E54">
      <w:pPr>
        <w:numPr>
          <w:ilvl w:val="0"/>
          <w:numId w:val="19"/>
        </w:numPr>
        <w:spacing w:line="271" w:lineRule="auto"/>
        <w:ind w:left="426" w:hanging="426"/>
        <w:jc w:val="both"/>
        <w:rPr>
          <w:rFonts w:asciiTheme="majorHAnsi" w:hAnsiTheme="majorHAnsi" w:cstheme="majorHAnsi"/>
        </w:rPr>
      </w:pPr>
      <w:r w:rsidRPr="00CD6333">
        <w:rPr>
          <w:rFonts w:asciiTheme="majorHAnsi" w:hAnsiTheme="majorHAnsi" w:cstheme="majorHAnsi"/>
        </w:rPr>
        <w:t xml:space="preserve">W przypadku skorzystania przez zamawiającego z możliwości negocjowania treści ofert, negocjacje dotyczyć będą wyłącznie tych elementów treści ofert, które podlegają ocenie </w:t>
      </w:r>
      <w:r w:rsidR="00315429" w:rsidRPr="00CD6333">
        <w:rPr>
          <w:rFonts w:asciiTheme="majorHAnsi" w:hAnsiTheme="majorHAnsi" w:cstheme="majorHAnsi"/>
        </w:rPr>
        <w:t xml:space="preserve">                          </w:t>
      </w:r>
      <w:r w:rsidRPr="00CD6333">
        <w:rPr>
          <w:rFonts w:asciiTheme="majorHAnsi" w:hAnsiTheme="majorHAnsi" w:cstheme="majorHAnsi"/>
        </w:rPr>
        <w:t xml:space="preserve">w ramach kryteriów oceny ofert, o których mowa w </w:t>
      </w:r>
      <w:r w:rsidR="003925F9" w:rsidRPr="00CD6333">
        <w:rPr>
          <w:rFonts w:asciiTheme="majorHAnsi" w:hAnsiTheme="majorHAnsi" w:cstheme="majorHAnsi"/>
        </w:rPr>
        <w:t>R</w:t>
      </w:r>
      <w:r w:rsidRPr="00CD6333">
        <w:rPr>
          <w:rFonts w:asciiTheme="majorHAnsi" w:hAnsiTheme="majorHAnsi" w:cstheme="majorHAnsi"/>
        </w:rPr>
        <w:t>ozdziale XX niniejszej SWZ.</w:t>
      </w:r>
    </w:p>
    <w:p w14:paraId="7BAFBE24" w14:textId="6EED4ED4" w:rsidR="00FA77C1" w:rsidRPr="00CD6333" w:rsidRDefault="00FA77C1" w:rsidP="00A23E54">
      <w:pPr>
        <w:numPr>
          <w:ilvl w:val="0"/>
          <w:numId w:val="19"/>
        </w:numPr>
        <w:spacing w:line="271" w:lineRule="auto"/>
        <w:ind w:left="426" w:hanging="426"/>
        <w:jc w:val="both"/>
        <w:rPr>
          <w:rFonts w:asciiTheme="majorHAnsi" w:hAnsiTheme="majorHAnsi" w:cstheme="majorHAnsi"/>
        </w:rPr>
      </w:pPr>
      <w:r w:rsidRPr="00CD6333">
        <w:rPr>
          <w:rFonts w:asciiTheme="majorHAnsi" w:hAnsiTheme="majorHAnsi" w:cstheme="majorHAnsi"/>
        </w:rPr>
        <w:t>Negocjacje treści ofert nie mogą prowadzić do zmiany treści SWZ;</w:t>
      </w:r>
    </w:p>
    <w:p w14:paraId="201E703A" w14:textId="6426DA3D" w:rsidR="00FA77C1" w:rsidRPr="00CD6333" w:rsidRDefault="00FA77C1" w:rsidP="00A23E54">
      <w:pPr>
        <w:numPr>
          <w:ilvl w:val="0"/>
          <w:numId w:val="19"/>
        </w:numPr>
        <w:spacing w:line="271" w:lineRule="auto"/>
        <w:ind w:left="426" w:hanging="426"/>
        <w:jc w:val="both"/>
        <w:rPr>
          <w:rFonts w:asciiTheme="majorHAnsi" w:hAnsiTheme="majorHAnsi" w:cstheme="majorHAnsi"/>
        </w:rPr>
      </w:pPr>
      <w:r w:rsidRPr="00CD6333">
        <w:rPr>
          <w:rFonts w:asciiTheme="majorHAnsi" w:hAnsiTheme="majorHAnsi" w:cstheme="majorHAnsi"/>
        </w:rPr>
        <w:t xml:space="preserve">Negocjacje mają charakter poufny. </w:t>
      </w:r>
    </w:p>
    <w:p w14:paraId="4AC4325E" w14:textId="20CDC00C" w:rsidR="00FA77C1" w:rsidRPr="00CD6333" w:rsidRDefault="00FA77C1" w:rsidP="00A23E54">
      <w:pPr>
        <w:numPr>
          <w:ilvl w:val="0"/>
          <w:numId w:val="19"/>
        </w:numPr>
        <w:spacing w:line="271" w:lineRule="auto"/>
        <w:ind w:left="426" w:hanging="426"/>
        <w:jc w:val="both"/>
        <w:rPr>
          <w:rFonts w:asciiTheme="majorHAnsi" w:hAnsiTheme="majorHAnsi" w:cstheme="majorHAnsi"/>
        </w:rPr>
      </w:pPr>
      <w:r w:rsidRPr="00CD6333">
        <w:rPr>
          <w:rFonts w:asciiTheme="majorHAnsi" w:hAnsiTheme="majorHAnsi" w:cstheme="majorHAnsi"/>
        </w:rPr>
        <w:t>W przypadku skorzystania przez zamawiającego z możliwości prowadzenia negocjacji:</w:t>
      </w:r>
    </w:p>
    <w:p w14:paraId="4EE0AB47" w14:textId="53E49DBC" w:rsidR="00FA77C1" w:rsidRPr="00CD6333" w:rsidRDefault="00FA77C1" w:rsidP="00CD6333">
      <w:pPr>
        <w:spacing w:line="271" w:lineRule="auto"/>
        <w:ind w:left="709" w:hanging="283"/>
        <w:jc w:val="both"/>
        <w:rPr>
          <w:rFonts w:asciiTheme="majorHAnsi" w:hAnsiTheme="majorHAnsi" w:cstheme="majorHAnsi"/>
        </w:rPr>
      </w:pPr>
      <w:r w:rsidRPr="00CD6333">
        <w:rPr>
          <w:rFonts w:asciiTheme="majorHAnsi" w:hAnsiTheme="majorHAnsi" w:cstheme="majorHAnsi"/>
        </w:rPr>
        <w:t xml:space="preserve">a) </w:t>
      </w:r>
      <w:r w:rsidRPr="00CD6333">
        <w:rPr>
          <w:rFonts w:asciiTheme="majorHAnsi" w:hAnsiTheme="majorHAnsi" w:cstheme="majorHAnsi"/>
        </w:rPr>
        <w:tab/>
        <w:t>zamawiający zaprosi jednocześnie wykonawców do negocjacji ofert złożonych w odpowiedzi na ogłoszenie o zamówieniu, jeżeli nie podlegały one odrzuceniu (przy czym wykonawcy nie mają obowiązku uczestniczenia w negocjacjach);</w:t>
      </w:r>
    </w:p>
    <w:p w14:paraId="543C3DDB" w14:textId="5ABA139A" w:rsidR="00FA77C1" w:rsidRPr="00CD6333" w:rsidRDefault="00FA77C1" w:rsidP="00CD6333">
      <w:pPr>
        <w:spacing w:line="271" w:lineRule="auto"/>
        <w:ind w:left="709" w:hanging="283"/>
        <w:jc w:val="both"/>
        <w:rPr>
          <w:rFonts w:asciiTheme="majorHAnsi" w:hAnsiTheme="majorHAnsi" w:cstheme="majorHAnsi"/>
        </w:rPr>
      </w:pPr>
      <w:r w:rsidRPr="00CD6333">
        <w:rPr>
          <w:rFonts w:asciiTheme="majorHAnsi" w:hAnsiTheme="majorHAnsi" w:cstheme="majorHAnsi"/>
        </w:rPr>
        <w:lastRenderedPageBreak/>
        <w:t>b)</w:t>
      </w:r>
      <w:r w:rsidRPr="00CD6333">
        <w:rPr>
          <w:rFonts w:asciiTheme="majorHAnsi" w:hAnsiTheme="majorHAnsi" w:cstheme="majorHAnsi"/>
        </w:rPr>
        <w:tab/>
        <w:t>w zaproszeniu do negocjacji wskaże miejsce, termin i sposób prowadzenia negocjacji, a także kryteria oceny ofert, w ramach których będą prowadzone negocjacje w celu ulepszenia treści ofert;</w:t>
      </w:r>
    </w:p>
    <w:p w14:paraId="261DCF61" w14:textId="3FBC97BD" w:rsidR="00FA77C1" w:rsidRPr="00CD6333" w:rsidRDefault="008517DB" w:rsidP="00CD6333">
      <w:pPr>
        <w:spacing w:line="271" w:lineRule="auto"/>
        <w:ind w:left="709" w:hanging="283"/>
        <w:jc w:val="both"/>
        <w:rPr>
          <w:rFonts w:asciiTheme="majorHAnsi" w:hAnsiTheme="majorHAnsi" w:cstheme="majorHAnsi"/>
        </w:rPr>
      </w:pPr>
      <w:r w:rsidRPr="00CD6333">
        <w:rPr>
          <w:rFonts w:asciiTheme="majorHAnsi" w:hAnsiTheme="majorHAnsi" w:cstheme="majorHAnsi"/>
        </w:rPr>
        <w:t xml:space="preserve">c) </w:t>
      </w:r>
      <w:r w:rsidR="00FA77C1" w:rsidRPr="00CD6333">
        <w:rPr>
          <w:rFonts w:asciiTheme="majorHAnsi" w:hAnsiTheme="majorHAnsi" w:cstheme="majorHAnsi"/>
        </w:rPr>
        <w:t xml:space="preserve">zamawiający poinformuje równocześnie wszystkich wykonawców, których oferty złożone </w:t>
      </w:r>
      <w:r w:rsidR="00B51A96">
        <w:rPr>
          <w:rFonts w:asciiTheme="majorHAnsi" w:hAnsiTheme="majorHAnsi" w:cstheme="majorHAnsi"/>
        </w:rPr>
        <w:br/>
      </w:r>
      <w:r w:rsidR="00FA77C1" w:rsidRPr="00CD6333">
        <w:rPr>
          <w:rFonts w:asciiTheme="majorHAnsi" w:hAnsiTheme="majorHAnsi" w:cstheme="majorHAnsi"/>
        </w:rPr>
        <w:t>w odpowiedzi na ogłoszenie o zamówieniu nie zostały odrzucone, o zakończeniu negocjacji oraz zaprosi ich do składania ofert dodatkowych (przy czym wykonawcy nie mają obowiązku składania ofert dodatkowych).</w:t>
      </w:r>
    </w:p>
    <w:p w14:paraId="60A98764" w14:textId="6C0572F1" w:rsidR="00FA77C1" w:rsidRPr="00CD6333" w:rsidRDefault="008517DB" w:rsidP="00CD6333">
      <w:pPr>
        <w:spacing w:line="271" w:lineRule="auto"/>
        <w:ind w:left="426" w:hanging="426"/>
        <w:jc w:val="both"/>
        <w:rPr>
          <w:rFonts w:asciiTheme="majorHAnsi" w:hAnsiTheme="majorHAnsi" w:cstheme="majorHAnsi"/>
        </w:rPr>
      </w:pPr>
      <w:r w:rsidRPr="00CD6333">
        <w:rPr>
          <w:rFonts w:asciiTheme="majorHAnsi" w:hAnsiTheme="majorHAnsi" w:cstheme="majorHAnsi"/>
          <w:b/>
          <w:bCs/>
        </w:rPr>
        <w:t>8</w:t>
      </w:r>
      <w:r w:rsidR="004E30DB" w:rsidRPr="00CD6333">
        <w:rPr>
          <w:rFonts w:asciiTheme="majorHAnsi" w:hAnsiTheme="majorHAnsi" w:cstheme="majorHAnsi"/>
          <w:b/>
          <w:bCs/>
        </w:rPr>
        <w:t>.</w:t>
      </w:r>
      <w:r w:rsidRPr="00CD6333">
        <w:rPr>
          <w:rFonts w:asciiTheme="majorHAnsi" w:hAnsiTheme="majorHAnsi" w:cstheme="majorHAnsi"/>
        </w:rPr>
        <w:t xml:space="preserve">   </w:t>
      </w:r>
      <w:r w:rsidR="00FA77C1" w:rsidRPr="00CD6333">
        <w:rPr>
          <w:rFonts w:asciiTheme="majorHAnsi" w:hAnsiTheme="majorHAnsi" w:cstheme="majorHAnsi"/>
        </w:rPr>
        <w:t xml:space="preserve">Wykonawca może złożyć ofertę dodatkową, która zawiera nowe propozycje w zakresie treści oferty podlegających ocenie w ramach kryteriów oceny ofert wskazanych przez Zamawiającego </w:t>
      </w:r>
      <w:r w:rsidR="00AD0349">
        <w:rPr>
          <w:rFonts w:asciiTheme="majorHAnsi" w:hAnsiTheme="majorHAnsi" w:cstheme="majorHAnsi"/>
        </w:rPr>
        <w:br/>
      </w:r>
      <w:r w:rsidR="00FA77C1" w:rsidRPr="00CD6333">
        <w:rPr>
          <w:rFonts w:asciiTheme="majorHAnsi" w:hAnsiTheme="majorHAnsi" w:cstheme="majorHAnsi"/>
        </w:rPr>
        <w:t>w zaproszeniu do negocjacji.</w:t>
      </w:r>
    </w:p>
    <w:p w14:paraId="5DCB1401" w14:textId="28177998" w:rsidR="00FA77C1" w:rsidRPr="00CD6333" w:rsidRDefault="008517DB" w:rsidP="00CD6333">
      <w:pPr>
        <w:spacing w:line="271" w:lineRule="auto"/>
        <w:ind w:left="426" w:hanging="426"/>
        <w:jc w:val="both"/>
        <w:rPr>
          <w:rFonts w:asciiTheme="majorHAnsi" w:hAnsiTheme="majorHAnsi" w:cstheme="majorHAnsi"/>
        </w:rPr>
      </w:pPr>
      <w:r w:rsidRPr="00CD6333">
        <w:rPr>
          <w:rFonts w:asciiTheme="majorHAnsi" w:hAnsiTheme="majorHAnsi" w:cstheme="majorHAnsi"/>
          <w:b/>
          <w:bCs/>
        </w:rPr>
        <w:t>9</w:t>
      </w:r>
      <w:r w:rsidR="004E30DB" w:rsidRPr="00CD6333">
        <w:rPr>
          <w:rFonts w:asciiTheme="majorHAnsi" w:hAnsiTheme="majorHAnsi" w:cstheme="majorHAnsi"/>
          <w:b/>
          <w:bCs/>
        </w:rPr>
        <w:t>.</w:t>
      </w:r>
      <w:r w:rsidR="004E30DB" w:rsidRPr="00CD6333">
        <w:rPr>
          <w:rFonts w:asciiTheme="majorHAnsi" w:hAnsiTheme="majorHAnsi" w:cstheme="majorHAnsi"/>
        </w:rPr>
        <w:t xml:space="preserve">  </w:t>
      </w:r>
      <w:r w:rsidR="00B51A96">
        <w:rPr>
          <w:rFonts w:asciiTheme="majorHAnsi" w:hAnsiTheme="majorHAnsi" w:cstheme="majorHAnsi"/>
        </w:rPr>
        <w:tab/>
      </w:r>
      <w:r w:rsidR="00FA77C1" w:rsidRPr="00CD6333">
        <w:rPr>
          <w:rFonts w:asciiTheme="majorHAnsi" w:hAnsiTheme="majorHAnsi" w:cstheme="majorHAnsi"/>
        </w:rPr>
        <w:t xml:space="preserve">Oferta dodatkowa nie może być mniej korzystna w żadnym z kryteriów oceny ofert wskazanych </w:t>
      </w:r>
      <w:r w:rsidR="00AD0349">
        <w:rPr>
          <w:rFonts w:asciiTheme="majorHAnsi" w:hAnsiTheme="majorHAnsi" w:cstheme="majorHAnsi"/>
        </w:rPr>
        <w:br/>
      </w:r>
      <w:r w:rsidR="00FA77C1" w:rsidRPr="00CD6333">
        <w:rPr>
          <w:rFonts w:asciiTheme="majorHAnsi" w:hAnsiTheme="majorHAnsi" w:cstheme="majorHAnsi"/>
        </w:rPr>
        <w:t>w zaproszeniu do negocjacji niż oferta złożona w odpowiedzi na ogłoszenie o zamówieniu.</w:t>
      </w:r>
    </w:p>
    <w:p w14:paraId="52CB623F" w14:textId="41160D6B" w:rsidR="00FA77C1" w:rsidRPr="00CD6333" w:rsidRDefault="008517DB" w:rsidP="00CD6333">
      <w:pPr>
        <w:spacing w:line="271" w:lineRule="auto"/>
        <w:ind w:left="426" w:hanging="426"/>
        <w:jc w:val="both"/>
        <w:rPr>
          <w:rFonts w:asciiTheme="majorHAnsi" w:hAnsiTheme="majorHAnsi" w:cstheme="majorHAnsi"/>
        </w:rPr>
      </w:pPr>
      <w:r w:rsidRPr="00CD6333">
        <w:rPr>
          <w:rFonts w:asciiTheme="majorHAnsi" w:hAnsiTheme="majorHAnsi" w:cstheme="majorHAnsi"/>
          <w:b/>
          <w:bCs/>
        </w:rPr>
        <w:t>10</w:t>
      </w:r>
      <w:r w:rsidR="004E30DB" w:rsidRPr="00CD6333">
        <w:rPr>
          <w:rFonts w:asciiTheme="majorHAnsi" w:hAnsiTheme="majorHAnsi" w:cstheme="majorHAnsi"/>
          <w:b/>
          <w:bCs/>
        </w:rPr>
        <w:t>.</w:t>
      </w:r>
      <w:r w:rsidR="004E30DB" w:rsidRPr="00CD6333">
        <w:rPr>
          <w:rFonts w:asciiTheme="majorHAnsi" w:hAnsiTheme="majorHAnsi" w:cstheme="majorHAnsi"/>
        </w:rPr>
        <w:t xml:space="preserve"> </w:t>
      </w:r>
      <w:r w:rsidR="00B51A96">
        <w:rPr>
          <w:rFonts w:asciiTheme="majorHAnsi" w:hAnsiTheme="majorHAnsi" w:cstheme="majorHAnsi"/>
        </w:rPr>
        <w:tab/>
      </w:r>
      <w:r w:rsidR="00FA77C1" w:rsidRPr="00CD6333">
        <w:rPr>
          <w:rFonts w:asciiTheme="majorHAnsi" w:hAnsiTheme="majorHAnsi" w:cstheme="majorHAnsi"/>
        </w:rPr>
        <w:t>Oferta przestaje wiązać wykonawcę w zakresie, w jakim złoży on ofertę dodatkową zawierającą korzystniejsze propozycje w ramach każdego z kryteriów oceny ofert wskazanych w zaproszeniu do negocjacji.</w:t>
      </w:r>
    </w:p>
    <w:p w14:paraId="0BDF5BDD" w14:textId="650888A7" w:rsidR="00FA77C1" w:rsidRPr="00CD6333" w:rsidRDefault="008517DB" w:rsidP="00CD6333">
      <w:pPr>
        <w:spacing w:line="271" w:lineRule="auto"/>
        <w:ind w:left="426" w:hanging="426"/>
        <w:jc w:val="both"/>
        <w:rPr>
          <w:rFonts w:asciiTheme="majorHAnsi" w:hAnsiTheme="majorHAnsi" w:cstheme="majorHAnsi"/>
        </w:rPr>
      </w:pPr>
      <w:r w:rsidRPr="00CD6333">
        <w:rPr>
          <w:rFonts w:asciiTheme="majorHAnsi" w:hAnsiTheme="majorHAnsi" w:cstheme="majorHAnsi"/>
          <w:b/>
          <w:bCs/>
        </w:rPr>
        <w:t>11</w:t>
      </w:r>
      <w:r w:rsidR="004E30DB" w:rsidRPr="00CD6333">
        <w:rPr>
          <w:rFonts w:asciiTheme="majorHAnsi" w:hAnsiTheme="majorHAnsi" w:cstheme="majorHAnsi"/>
          <w:b/>
          <w:bCs/>
        </w:rPr>
        <w:t>.</w:t>
      </w:r>
      <w:r w:rsidR="004E30DB" w:rsidRPr="00CD6333">
        <w:rPr>
          <w:rFonts w:asciiTheme="majorHAnsi" w:hAnsiTheme="majorHAnsi" w:cstheme="majorHAnsi"/>
        </w:rPr>
        <w:t xml:space="preserve"> </w:t>
      </w:r>
      <w:r w:rsidRPr="00CD6333">
        <w:rPr>
          <w:rFonts w:asciiTheme="majorHAnsi" w:hAnsiTheme="majorHAnsi" w:cstheme="majorHAnsi"/>
        </w:rPr>
        <w:t xml:space="preserve"> </w:t>
      </w:r>
      <w:r w:rsidR="00FA77C1" w:rsidRPr="00CD6333">
        <w:rPr>
          <w:rFonts w:asciiTheme="majorHAnsi" w:hAnsiTheme="majorHAnsi" w:cstheme="majorHAnsi"/>
        </w:rPr>
        <w:t>Oferta dodatkowa, która jest mniej korzystna w którymkolwiek z kryteriów oceny ofert wskazanych w zaproszeniu do negocjacji niż oferta złożona w odpowiedzi na ogłoszenie o zamówieniu, podlega odrzuceniu.</w:t>
      </w:r>
    </w:p>
    <w:p w14:paraId="3441BD7D" w14:textId="3CD18C1D" w:rsidR="008517DB" w:rsidRPr="00CD6333" w:rsidRDefault="00714F08" w:rsidP="00CD6333">
      <w:pPr>
        <w:spacing w:line="271" w:lineRule="auto"/>
        <w:ind w:left="425" w:hanging="425"/>
        <w:jc w:val="both"/>
        <w:rPr>
          <w:rFonts w:asciiTheme="majorHAnsi" w:hAnsiTheme="majorHAnsi" w:cstheme="majorHAnsi"/>
        </w:rPr>
      </w:pPr>
      <w:r w:rsidRPr="00CD6333">
        <w:rPr>
          <w:rFonts w:asciiTheme="majorHAnsi" w:hAnsiTheme="majorHAnsi" w:cstheme="majorHAnsi"/>
          <w:b/>
          <w:bCs/>
        </w:rPr>
        <w:t>12.</w:t>
      </w:r>
      <w:r w:rsidR="008C133D" w:rsidRPr="00CD6333">
        <w:rPr>
          <w:rFonts w:asciiTheme="majorHAnsi" w:hAnsiTheme="majorHAnsi" w:cstheme="majorHAnsi"/>
        </w:rPr>
        <w:tab/>
      </w:r>
      <w:r w:rsidR="00FA77C1" w:rsidRPr="00CD6333">
        <w:rPr>
          <w:rFonts w:asciiTheme="majorHAnsi" w:hAnsiTheme="majorHAnsi" w:cstheme="majorHAnsi"/>
        </w:rPr>
        <w:t xml:space="preserve">W przypadku, gdy Zamawiający nie prowadzi negocjacji, dokonuje wyboru najkorzystniejszej oferty spośród niepodlegających odrzuceniu ofert złożonych w odpowiedzi na ogłoszenie </w:t>
      </w:r>
      <w:r w:rsidR="00B51A96">
        <w:rPr>
          <w:rFonts w:asciiTheme="majorHAnsi" w:hAnsiTheme="majorHAnsi" w:cstheme="majorHAnsi"/>
        </w:rPr>
        <w:br/>
      </w:r>
      <w:r w:rsidR="00FA77C1" w:rsidRPr="00CD6333">
        <w:rPr>
          <w:rFonts w:asciiTheme="majorHAnsi" w:hAnsiTheme="majorHAnsi" w:cstheme="majorHAnsi"/>
        </w:rPr>
        <w:t>o zamówieniu</w:t>
      </w:r>
      <w:r w:rsidR="00444630" w:rsidRPr="00CD6333">
        <w:rPr>
          <w:rFonts w:asciiTheme="majorHAnsi" w:hAnsiTheme="majorHAnsi" w:cstheme="majorHAnsi"/>
        </w:rPr>
        <w:t>.</w:t>
      </w:r>
      <w:r w:rsidR="008517DB" w:rsidRPr="00CD6333">
        <w:rPr>
          <w:rFonts w:asciiTheme="majorHAnsi" w:hAnsiTheme="majorHAnsi" w:cstheme="majorHAnsi"/>
        </w:rPr>
        <w:t xml:space="preserve"> </w:t>
      </w:r>
    </w:p>
    <w:p w14:paraId="00000066" w14:textId="61478134" w:rsidR="002C356E" w:rsidRPr="00CD6333" w:rsidRDefault="00FA77C1" w:rsidP="00A23E54">
      <w:pPr>
        <w:pStyle w:val="Akapitzlist"/>
        <w:numPr>
          <w:ilvl w:val="0"/>
          <w:numId w:val="23"/>
        </w:numPr>
        <w:spacing w:line="271" w:lineRule="auto"/>
        <w:ind w:left="425" w:hanging="425"/>
        <w:jc w:val="both"/>
        <w:rPr>
          <w:rFonts w:asciiTheme="majorHAnsi" w:hAnsiTheme="majorHAnsi" w:cstheme="majorHAnsi"/>
        </w:rPr>
      </w:pPr>
      <w:r w:rsidRPr="00CD6333">
        <w:rPr>
          <w:rFonts w:asciiTheme="majorHAnsi" w:hAnsiTheme="majorHAnsi" w:cstheme="majorHAnsi"/>
        </w:rPr>
        <w:t>Zamawiający nie przewiduje aukcji elektronicznej.</w:t>
      </w:r>
    </w:p>
    <w:p w14:paraId="00000067" w14:textId="529DE43C" w:rsidR="002C356E" w:rsidRPr="00CD6333" w:rsidRDefault="00FA77C1" w:rsidP="00A23E54">
      <w:pPr>
        <w:numPr>
          <w:ilvl w:val="0"/>
          <w:numId w:val="23"/>
        </w:numPr>
        <w:spacing w:line="271" w:lineRule="auto"/>
        <w:ind w:left="425" w:hanging="425"/>
        <w:jc w:val="both"/>
        <w:rPr>
          <w:rFonts w:asciiTheme="majorHAnsi" w:hAnsiTheme="majorHAnsi" w:cstheme="majorHAnsi"/>
        </w:rPr>
      </w:pPr>
      <w:r w:rsidRPr="00CD6333">
        <w:rPr>
          <w:rFonts w:asciiTheme="majorHAnsi" w:hAnsiTheme="majorHAnsi" w:cstheme="majorHAnsi"/>
        </w:rPr>
        <w:t>Zamawiający nie przewiduje złożenia oferty w postaci katalogów elektronicznych.</w:t>
      </w:r>
      <w:r w:rsidR="00663A04" w:rsidRPr="00CD6333">
        <w:rPr>
          <w:rFonts w:asciiTheme="majorHAnsi" w:hAnsiTheme="majorHAnsi" w:cstheme="majorHAnsi"/>
        </w:rPr>
        <w:t xml:space="preserve"> </w:t>
      </w:r>
    </w:p>
    <w:p w14:paraId="00000068" w14:textId="7CA15991" w:rsidR="002C356E" w:rsidRPr="00CD6333" w:rsidRDefault="00FA77C1" w:rsidP="00A23E54">
      <w:pPr>
        <w:numPr>
          <w:ilvl w:val="0"/>
          <w:numId w:val="23"/>
        </w:numPr>
        <w:spacing w:line="271" w:lineRule="auto"/>
        <w:ind w:left="425" w:hanging="425"/>
        <w:jc w:val="both"/>
        <w:rPr>
          <w:rFonts w:asciiTheme="majorHAnsi" w:hAnsiTheme="majorHAnsi" w:cstheme="majorHAnsi"/>
        </w:rPr>
      </w:pPr>
      <w:r w:rsidRPr="00CD6333">
        <w:rPr>
          <w:rFonts w:asciiTheme="majorHAnsi" w:hAnsiTheme="majorHAnsi" w:cstheme="majorHAnsi"/>
        </w:rPr>
        <w:t>Zamawiający nie prowadzi postępowania w celu zawarcia umowy ramowej.</w:t>
      </w:r>
    </w:p>
    <w:p w14:paraId="7B558C16" w14:textId="1FDCA57D" w:rsidR="00701945" w:rsidRPr="00CD6333" w:rsidRDefault="00FA77C1" w:rsidP="00A23E54">
      <w:pPr>
        <w:numPr>
          <w:ilvl w:val="0"/>
          <w:numId w:val="23"/>
        </w:numPr>
        <w:spacing w:line="271" w:lineRule="auto"/>
        <w:ind w:left="425" w:hanging="425"/>
        <w:jc w:val="both"/>
        <w:rPr>
          <w:rFonts w:asciiTheme="majorHAnsi" w:hAnsiTheme="majorHAnsi" w:cstheme="majorHAnsi"/>
        </w:rPr>
      </w:pPr>
      <w:r w:rsidRPr="00CD6333">
        <w:rPr>
          <w:rFonts w:asciiTheme="majorHAnsi" w:hAnsiTheme="majorHAnsi" w:cstheme="majorHAnsi"/>
        </w:rPr>
        <w:t xml:space="preserve">Zamawiający nie zastrzega możliwości ubiegania się o udzielenie zamówienia wyłącznie przez Wykonawców, o których mowa w art. 94 PZP </w:t>
      </w:r>
      <w:r w:rsidR="00701945" w:rsidRPr="00CD6333">
        <w:rPr>
          <w:rFonts w:asciiTheme="majorHAnsi" w:hAnsiTheme="majorHAnsi" w:cstheme="majorHAnsi"/>
          <w:lang w:eastAsia="en-US"/>
        </w:rPr>
        <w:t>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047205A5" w14:textId="366B1901" w:rsidR="004A1A9F" w:rsidRPr="00CD6333" w:rsidRDefault="00444630" w:rsidP="00A23E54">
      <w:pPr>
        <w:pStyle w:val="Akapitzlist"/>
        <w:numPr>
          <w:ilvl w:val="0"/>
          <w:numId w:val="23"/>
        </w:numPr>
        <w:spacing w:line="271" w:lineRule="auto"/>
        <w:ind w:left="426" w:hanging="426"/>
        <w:jc w:val="both"/>
        <w:rPr>
          <w:rFonts w:asciiTheme="majorHAnsi" w:hAnsiTheme="majorHAnsi" w:cstheme="majorHAnsi"/>
          <w:bCs/>
        </w:rPr>
      </w:pPr>
      <w:r w:rsidRPr="00CD6333">
        <w:rPr>
          <w:rFonts w:asciiTheme="majorHAnsi" w:hAnsiTheme="majorHAnsi" w:cstheme="majorHAnsi"/>
          <w:bCs/>
        </w:rPr>
        <w:t xml:space="preserve">Zamawiający </w:t>
      </w:r>
      <w:r w:rsidRPr="00CD6333">
        <w:rPr>
          <w:rFonts w:asciiTheme="majorHAnsi" w:hAnsiTheme="majorHAnsi" w:cstheme="majorHAnsi"/>
          <w:b/>
        </w:rPr>
        <w:t xml:space="preserve">stawia </w:t>
      </w:r>
      <w:r w:rsidRPr="00CD6333">
        <w:rPr>
          <w:rFonts w:asciiTheme="majorHAnsi" w:hAnsiTheme="majorHAnsi" w:cstheme="majorHAnsi"/>
          <w:bCs/>
        </w:rPr>
        <w:t>wym</w:t>
      </w:r>
      <w:r w:rsidR="00632D1C" w:rsidRPr="00CD6333">
        <w:rPr>
          <w:rFonts w:asciiTheme="majorHAnsi" w:hAnsiTheme="majorHAnsi" w:cstheme="majorHAnsi"/>
          <w:bCs/>
        </w:rPr>
        <w:t>óg</w:t>
      </w:r>
      <w:r w:rsidRPr="00CD6333">
        <w:rPr>
          <w:rFonts w:asciiTheme="majorHAnsi" w:hAnsiTheme="majorHAnsi" w:cstheme="majorHAnsi"/>
          <w:bCs/>
        </w:rPr>
        <w:t xml:space="preserve"> w zakresie zatrudnienia przez wykonawcę lub podwykonawcę na podstawie stosunku pracy osób wykonujących czynności w zakresie realizacji zamówienia.</w:t>
      </w:r>
    </w:p>
    <w:p w14:paraId="302BDFF6" w14:textId="77777777" w:rsidR="00953B3B" w:rsidRPr="00CD6333" w:rsidRDefault="004A1A9F" w:rsidP="00CD6333">
      <w:pPr>
        <w:autoSpaceDE w:val="0"/>
        <w:autoSpaceDN w:val="0"/>
        <w:adjustRightInd w:val="0"/>
        <w:spacing w:line="271" w:lineRule="auto"/>
        <w:ind w:left="709" w:hanging="283"/>
        <w:jc w:val="both"/>
        <w:rPr>
          <w:rFonts w:asciiTheme="majorHAnsi" w:hAnsiTheme="majorHAnsi" w:cstheme="majorHAnsi"/>
          <w:color w:val="000000"/>
          <w:lang w:val="pl-PL"/>
        </w:rPr>
      </w:pPr>
      <w:r w:rsidRPr="00CD6333">
        <w:rPr>
          <w:rFonts w:asciiTheme="majorHAnsi" w:hAnsiTheme="majorHAnsi" w:cstheme="majorHAnsi"/>
          <w:color w:val="000000"/>
          <w:lang w:val="pl-PL"/>
        </w:rPr>
        <w:t xml:space="preserve">1) Zamawiający na podstawie art. 95 ust. 1 ustawy </w:t>
      </w:r>
      <w:proofErr w:type="spellStart"/>
      <w:r w:rsidRPr="00CD6333">
        <w:rPr>
          <w:rFonts w:asciiTheme="majorHAnsi" w:hAnsiTheme="majorHAnsi" w:cstheme="majorHAnsi"/>
          <w:color w:val="000000"/>
          <w:lang w:val="pl-PL"/>
        </w:rPr>
        <w:t>Pzp</w:t>
      </w:r>
      <w:proofErr w:type="spellEnd"/>
      <w:r w:rsidRPr="00CD6333">
        <w:rPr>
          <w:rFonts w:asciiTheme="majorHAnsi" w:hAnsiTheme="majorHAnsi" w:cstheme="majorHAnsi"/>
          <w:color w:val="000000"/>
          <w:lang w:val="pl-PL"/>
        </w:rPr>
        <w:t xml:space="preserve"> wymaga zatrudnienia przez Wykonawcę na podstawie umowy o pracę</w:t>
      </w:r>
      <w:r w:rsidR="00953B3B" w:rsidRPr="00CD6333">
        <w:rPr>
          <w:rFonts w:asciiTheme="majorHAnsi" w:hAnsiTheme="majorHAnsi" w:cstheme="majorHAnsi"/>
          <w:color w:val="000000"/>
          <w:lang w:val="pl-PL"/>
        </w:rPr>
        <w:t xml:space="preserve"> co najmniej:</w:t>
      </w:r>
    </w:p>
    <w:p w14:paraId="3A1C3459" w14:textId="77777777" w:rsidR="00953B3B" w:rsidRPr="00CD6333" w:rsidRDefault="00953B3B" w:rsidP="00CD6333">
      <w:pPr>
        <w:autoSpaceDE w:val="0"/>
        <w:autoSpaceDN w:val="0"/>
        <w:adjustRightInd w:val="0"/>
        <w:spacing w:line="271" w:lineRule="auto"/>
        <w:ind w:left="993" w:hanging="284"/>
        <w:jc w:val="both"/>
        <w:rPr>
          <w:rFonts w:asciiTheme="majorHAnsi" w:hAnsiTheme="majorHAnsi" w:cstheme="majorHAnsi"/>
          <w:color w:val="000000"/>
          <w:lang w:val="pl-PL"/>
        </w:rPr>
      </w:pPr>
      <w:r w:rsidRPr="00CD6333">
        <w:rPr>
          <w:rFonts w:asciiTheme="majorHAnsi" w:hAnsiTheme="majorHAnsi" w:cstheme="majorHAnsi"/>
          <w:color w:val="000000"/>
          <w:lang w:val="pl-PL"/>
        </w:rPr>
        <w:t>a) 3</w:t>
      </w:r>
      <w:r w:rsidR="004A1A9F" w:rsidRPr="00CD6333">
        <w:rPr>
          <w:rFonts w:asciiTheme="majorHAnsi" w:hAnsiTheme="majorHAnsi" w:cstheme="majorHAnsi"/>
          <w:color w:val="000000"/>
          <w:lang w:val="pl-PL"/>
        </w:rPr>
        <w:t xml:space="preserve"> osób wykonujących czynności w zakresie realizacji zamówienia </w:t>
      </w:r>
      <w:r w:rsidRPr="00CD6333">
        <w:rPr>
          <w:rFonts w:asciiTheme="majorHAnsi" w:hAnsiTheme="majorHAnsi" w:cstheme="majorHAnsi"/>
          <w:color w:val="000000"/>
          <w:lang w:val="pl-PL"/>
        </w:rPr>
        <w:t>w zakresie części 1,</w:t>
      </w:r>
    </w:p>
    <w:p w14:paraId="3DB841C7" w14:textId="21CDD5FE" w:rsidR="00953B3B" w:rsidRPr="00CD6333" w:rsidRDefault="00953B3B" w:rsidP="00CD6333">
      <w:pPr>
        <w:autoSpaceDE w:val="0"/>
        <w:autoSpaceDN w:val="0"/>
        <w:adjustRightInd w:val="0"/>
        <w:spacing w:line="271" w:lineRule="auto"/>
        <w:ind w:left="993" w:hanging="284"/>
        <w:jc w:val="both"/>
        <w:rPr>
          <w:rFonts w:asciiTheme="majorHAnsi" w:hAnsiTheme="majorHAnsi" w:cstheme="majorHAnsi"/>
          <w:color w:val="000000"/>
          <w:lang w:val="pl-PL"/>
        </w:rPr>
      </w:pPr>
      <w:r w:rsidRPr="00CD6333">
        <w:rPr>
          <w:rFonts w:asciiTheme="majorHAnsi" w:hAnsiTheme="majorHAnsi" w:cstheme="majorHAnsi"/>
          <w:color w:val="000000"/>
          <w:lang w:val="pl-PL"/>
        </w:rPr>
        <w:t>b) 3 osób wykonujących czynności w zakresie realizacji zamówienia w zakresie części 2,</w:t>
      </w:r>
    </w:p>
    <w:p w14:paraId="254F4DEE" w14:textId="27A08161" w:rsidR="004A1A9F" w:rsidRPr="00CD6333" w:rsidRDefault="00953B3B" w:rsidP="00CD6333">
      <w:pPr>
        <w:autoSpaceDE w:val="0"/>
        <w:autoSpaceDN w:val="0"/>
        <w:adjustRightInd w:val="0"/>
        <w:spacing w:line="271" w:lineRule="auto"/>
        <w:ind w:left="709"/>
        <w:jc w:val="both"/>
        <w:rPr>
          <w:rFonts w:asciiTheme="majorHAnsi" w:hAnsiTheme="majorHAnsi" w:cstheme="majorHAnsi"/>
          <w:color w:val="000000"/>
          <w:lang w:val="pl-PL"/>
        </w:rPr>
      </w:pPr>
      <w:r w:rsidRPr="00CD6333">
        <w:rPr>
          <w:rFonts w:asciiTheme="majorHAnsi" w:hAnsiTheme="majorHAnsi" w:cstheme="majorHAnsi"/>
          <w:color w:val="000000"/>
          <w:lang w:val="pl-PL"/>
        </w:rPr>
        <w:tab/>
      </w:r>
      <w:r w:rsidR="004A1A9F" w:rsidRPr="00CD6333">
        <w:rPr>
          <w:rFonts w:asciiTheme="majorHAnsi" w:hAnsiTheme="majorHAnsi" w:cstheme="majorHAnsi"/>
          <w:color w:val="000000"/>
          <w:lang w:val="pl-PL"/>
        </w:rPr>
        <w:t xml:space="preserve">w rozumieniu przepisów ustawy z dnia 26 czerwca 1974r. - Kodeks pracy (Dz. U. </w:t>
      </w:r>
      <w:r w:rsidRPr="00CD6333">
        <w:rPr>
          <w:rFonts w:asciiTheme="majorHAnsi" w:hAnsiTheme="majorHAnsi" w:cstheme="majorHAnsi"/>
          <w:color w:val="000000"/>
          <w:lang w:val="pl-PL"/>
        </w:rPr>
        <w:br/>
      </w:r>
      <w:r w:rsidR="004A1A9F" w:rsidRPr="00CD6333">
        <w:rPr>
          <w:rFonts w:asciiTheme="majorHAnsi" w:hAnsiTheme="majorHAnsi" w:cstheme="majorHAnsi"/>
          <w:color w:val="000000"/>
          <w:lang w:val="pl-PL"/>
        </w:rPr>
        <w:t xml:space="preserve">z 2020 r. poz. 1320 z </w:t>
      </w:r>
      <w:proofErr w:type="spellStart"/>
      <w:r w:rsidR="004A1A9F" w:rsidRPr="00CD6333">
        <w:rPr>
          <w:rFonts w:asciiTheme="majorHAnsi" w:hAnsiTheme="majorHAnsi" w:cstheme="majorHAnsi"/>
          <w:color w:val="000000"/>
          <w:lang w:val="pl-PL"/>
        </w:rPr>
        <w:t>późn</w:t>
      </w:r>
      <w:proofErr w:type="spellEnd"/>
      <w:r w:rsidR="004A1A9F" w:rsidRPr="00CD6333">
        <w:rPr>
          <w:rFonts w:asciiTheme="majorHAnsi" w:hAnsiTheme="majorHAnsi" w:cstheme="majorHAnsi"/>
          <w:color w:val="000000"/>
          <w:lang w:val="pl-PL"/>
        </w:rPr>
        <w:t xml:space="preserve">. zm.), dotyczących osób wykonujących roboty budowane (np. roboty związane z </w:t>
      </w:r>
      <w:r w:rsidRPr="00CD6333">
        <w:rPr>
          <w:rFonts w:asciiTheme="majorHAnsi" w:hAnsiTheme="majorHAnsi" w:cstheme="majorHAnsi"/>
          <w:color w:val="000000"/>
          <w:lang w:val="pl-PL"/>
        </w:rPr>
        <w:t xml:space="preserve">modernizacją instalacji, dociepleniem stropodachu, wymianą stolarki i oświetlenia </w:t>
      </w:r>
      <w:r w:rsidR="004A1A9F" w:rsidRPr="00CD6333">
        <w:rPr>
          <w:rFonts w:asciiTheme="majorHAnsi" w:hAnsiTheme="majorHAnsi" w:cstheme="majorHAnsi"/>
          <w:color w:val="000000"/>
          <w:lang w:val="pl-PL"/>
        </w:rPr>
        <w:t xml:space="preserve">lub inne roboty towarzyszące związane z wykonaniem przedmiotu zamówienia) przez cały okres realizacji danej roboty wynikającej z przedmiotowego zamówienia. Zobowiązanie to dotyczy również podwykonawców i dalszych podwykonawców, którym Wykonawca lub jego podwykonawca zleci opisane czynności związane z realizacją roboty budowlanej objętej zakresem niniejszego zamówienia. Funkcje wskazane powyżej mają jedynie charakter przykładowy i zostały wskazane celem doprecyzowania typu czynności, które winny być wykonywane na podstawie umowy o pracę. Zobowiązanie nie dotyczy kierowników budowy </w:t>
      </w:r>
      <w:r w:rsidR="00AD0349">
        <w:rPr>
          <w:rFonts w:asciiTheme="majorHAnsi" w:hAnsiTheme="majorHAnsi" w:cstheme="majorHAnsi"/>
          <w:color w:val="000000"/>
          <w:lang w:val="pl-PL"/>
        </w:rPr>
        <w:br/>
      </w:r>
      <w:r w:rsidR="004A1A9F" w:rsidRPr="00CD6333">
        <w:rPr>
          <w:rFonts w:asciiTheme="majorHAnsi" w:hAnsiTheme="majorHAnsi" w:cstheme="majorHAnsi"/>
          <w:color w:val="000000"/>
          <w:lang w:val="pl-PL"/>
        </w:rPr>
        <w:t xml:space="preserve">i robót. </w:t>
      </w:r>
    </w:p>
    <w:p w14:paraId="6E6D65C5" w14:textId="136465F5" w:rsidR="004A1A9F" w:rsidRPr="00CD6333" w:rsidRDefault="004A1A9F" w:rsidP="00CD6333">
      <w:pPr>
        <w:autoSpaceDE w:val="0"/>
        <w:autoSpaceDN w:val="0"/>
        <w:adjustRightInd w:val="0"/>
        <w:spacing w:line="271" w:lineRule="auto"/>
        <w:ind w:left="709" w:hanging="283"/>
        <w:jc w:val="both"/>
        <w:rPr>
          <w:rFonts w:asciiTheme="majorHAnsi" w:hAnsiTheme="majorHAnsi" w:cstheme="majorHAnsi"/>
          <w:color w:val="000000"/>
          <w:lang w:val="pl-PL"/>
        </w:rPr>
      </w:pPr>
      <w:r w:rsidRPr="00CD6333">
        <w:rPr>
          <w:rFonts w:asciiTheme="majorHAnsi" w:hAnsiTheme="majorHAnsi" w:cstheme="majorHAnsi"/>
          <w:color w:val="000000"/>
          <w:lang w:val="pl-PL"/>
        </w:rPr>
        <w:lastRenderedPageBreak/>
        <w:t xml:space="preserve">2) Dla udokumentowania tego faktu, Wykonawca przed podpisaniem Umowy złoży Zamawiającemu w formie pisemnej oświadczenie, że osoby wykonujące bezpośrednio czynności przy realizacji zamówienia są zatrudnione u Wykonawcy, na podstawie umowy </w:t>
      </w:r>
      <w:r w:rsidR="00B51A96">
        <w:rPr>
          <w:rFonts w:asciiTheme="majorHAnsi" w:hAnsiTheme="majorHAnsi" w:cstheme="majorHAnsi"/>
          <w:color w:val="000000"/>
          <w:lang w:val="pl-PL"/>
        </w:rPr>
        <w:br/>
      </w:r>
      <w:r w:rsidRPr="00CD6333">
        <w:rPr>
          <w:rFonts w:asciiTheme="majorHAnsi" w:hAnsiTheme="majorHAnsi" w:cstheme="majorHAnsi"/>
          <w:color w:val="000000"/>
          <w:lang w:val="pl-PL"/>
        </w:rPr>
        <w:t xml:space="preserve">o pracę. Wykonawca, najpóźniej w dniu rozpoczęcia pracy przez dane osoby przedstawi Zamawiającemu Wykaz pracowników (zawierający dane: imię i nazwisko, stanowisko, datę zawarcia umowy o pracę, rodzaj umowy o pracę, wymiar etatu), celem wypełnienia powyższego zobowiązania. </w:t>
      </w:r>
    </w:p>
    <w:p w14:paraId="5F117682" w14:textId="04A355D3" w:rsidR="004A1A9F" w:rsidRPr="00CD6333" w:rsidRDefault="004A1A9F" w:rsidP="00CD6333">
      <w:pPr>
        <w:autoSpaceDE w:val="0"/>
        <w:autoSpaceDN w:val="0"/>
        <w:adjustRightInd w:val="0"/>
        <w:spacing w:line="271" w:lineRule="auto"/>
        <w:ind w:left="709" w:hanging="283"/>
        <w:jc w:val="both"/>
        <w:rPr>
          <w:rFonts w:asciiTheme="majorHAnsi" w:hAnsiTheme="majorHAnsi" w:cstheme="majorHAnsi"/>
          <w:color w:val="000000"/>
          <w:lang w:val="pl-PL"/>
        </w:rPr>
      </w:pPr>
      <w:r w:rsidRPr="00CD6333">
        <w:rPr>
          <w:rFonts w:asciiTheme="majorHAnsi" w:hAnsiTheme="majorHAnsi" w:cstheme="majorHAnsi"/>
          <w:color w:val="000000"/>
          <w:lang w:val="pl-PL"/>
        </w:rPr>
        <w:t>3)</w:t>
      </w:r>
      <w:r w:rsidR="00953B3B" w:rsidRPr="00CD6333">
        <w:rPr>
          <w:rFonts w:asciiTheme="majorHAnsi" w:hAnsiTheme="majorHAnsi" w:cstheme="majorHAnsi"/>
          <w:color w:val="000000"/>
          <w:lang w:val="pl-PL"/>
        </w:rPr>
        <w:tab/>
      </w:r>
      <w:r w:rsidRPr="00CD6333">
        <w:rPr>
          <w:rFonts w:asciiTheme="majorHAnsi" w:hAnsiTheme="majorHAnsi" w:cstheme="majorHAnsi"/>
          <w:color w:val="000000"/>
          <w:lang w:val="pl-PL"/>
        </w:rPr>
        <w:t>W przypadku, gdy Wykonawca będzie realizował zamówienie przy udziale podwykonawców/dalszych podwykonawców, każdorazowo jest on zobowiązany do przekazania Zamawiającemu, najpóźniej w dniu rozpoczęcia realizacji robót przez podwykonawcę/dalszego podwykonawcę, Wykazu osób, które będą realizować zamówienie na rzecz podwykonawcy/dalszego podwykonawcy, wraz z oświadczeniem Podwykonawcy</w:t>
      </w:r>
      <w:r w:rsidR="00B51A96">
        <w:rPr>
          <w:rFonts w:asciiTheme="majorHAnsi" w:hAnsiTheme="majorHAnsi" w:cstheme="majorHAnsi"/>
          <w:color w:val="000000"/>
          <w:lang w:val="pl-PL"/>
        </w:rPr>
        <w:t xml:space="preserve"> </w:t>
      </w:r>
      <w:r w:rsidRPr="00CD6333">
        <w:rPr>
          <w:rFonts w:asciiTheme="majorHAnsi" w:hAnsiTheme="majorHAnsi" w:cstheme="majorHAnsi"/>
          <w:color w:val="000000"/>
          <w:lang w:val="pl-PL"/>
        </w:rPr>
        <w:t xml:space="preserve">/dalszego podwykonawcy, że są one zatrudnione na umowę o pracę. Pkt 2 stosuje się odpowiednio. </w:t>
      </w:r>
    </w:p>
    <w:p w14:paraId="059BFB50" w14:textId="77777777" w:rsidR="00953B3B" w:rsidRPr="00CD6333" w:rsidRDefault="00953B3B" w:rsidP="00CD6333">
      <w:pPr>
        <w:autoSpaceDE w:val="0"/>
        <w:autoSpaceDN w:val="0"/>
        <w:adjustRightInd w:val="0"/>
        <w:spacing w:line="271" w:lineRule="auto"/>
        <w:ind w:left="709" w:hanging="283"/>
        <w:jc w:val="both"/>
        <w:rPr>
          <w:rFonts w:asciiTheme="majorHAnsi" w:hAnsiTheme="majorHAnsi" w:cstheme="majorHAnsi"/>
          <w:lang w:val="pl-PL"/>
        </w:rPr>
      </w:pPr>
      <w:r w:rsidRPr="00CD6333">
        <w:rPr>
          <w:rFonts w:asciiTheme="majorHAnsi" w:hAnsiTheme="majorHAnsi" w:cstheme="majorHAnsi"/>
          <w:lang w:val="pl-PL"/>
        </w:rPr>
        <w:t xml:space="preserve">4) Oświadczenie o którym mowa w pkt 2 i 3 powinno zawierać w szczególności: dokładne określenie podmiotu składającego oświadczenie, datę złożenia oświadczenia, wskazanie, że czynności wykonują osoby zatrudnione na podstawie umowy o pracę wraz ze wskazaniem liczby tych osób oraz podpis osoby uprawnionej do złożenia oświadczenia w imieniu Wykonawcy/podwykonawcy/dalszego podwykonawcy. </w:t>
      </w:r>
    </w:p>
    <w:p w14:paraId="4C04D798" w14:textId="092040EB" w:rsidR="00953B3B" w:rsidRPr="00CD6333" w:rsidRDefault="00953B3B" w:rsidP="00CD6333">
      <w:pPr>
        <w:autoSpaceDE w:val="0"/>
        <w:autoSpaceDN w:val="0"/>
        <w:adjustRightInd w:val="0"/>
        <w:spacing w:line="271" w:lineRule="auto"/>
        <w:ind w:left="709" w:hanging="283"/>
        <w:jc w:val="both"/>
        <w:rPr>
          <w:rFonts w:asciiTheme="majorHAnsi" w:hAnsiTheme="majorHAnsi" w:cstheme="majorHAnsi"/>
          <w:lang w:val="pl-PL"/>
        </w:rPr>
      </w:pPr>
      <w:r w:rsidRPr="00CD6333">
        <w:rPr>
          <w:rFonts w:asciiTheme="majorHAnsi" w:hAnsiTheme="majorHAnsi" w:cstheme="majorHAnsi"/>
          <w:lang w:val="pl-PL"/>
        </w:rPr>
        <w:t xml:space="preserve">5) Wykonawca obowiązany jest udokumentować zatrudnienie osób, o których mowa w pkt 1 </w:t>
      </w:r>
      <w:r w:rsidR="00B51A96">
        <w:rPr>
          <w:rFonts w:asciiTheme="majorHAnsi" w:hAnsiTheme="majorHAnsi" w:cstheme="majorHAnsi"/>
          <w:lang w:val="pl-PL"/>
        </w:rPr>
        <w:br/>
      </w:r>
      <w:r w:rsidRPr="00CD6333">
        <w:rPr>
          <w:rFonts w:asciiTheme="majorHAnsi" w:hAnsiTheme="majorHAnsi" w:cstheme="majorHAnsi"/>
          <w:lang w:val="pl-PL"/>
        </w:rPr>
        <w:t xml:space="preserve">w trakcie realizacji zamówienia na każde wezwanie Zamawiającego w terminie 7 dni od otrzymania wezwania. Wykonawca przedłoży Zamawiającemu: </w:t>
      </w:r>
    </w:p>
    <w:p w14:paraId="70CFD083" w14:textId="6137FF58" w:rsidR="00953B3B" w:rsidRPr="00CD6333" w:rsidRDefault="00953B3B" w:rsidP="00CD6333">
      <w:pPr>
        <w:autoSpaceDE w:val="0"/>
        <w:autoSpaceDN w:val="0"/>
        <w:adjustRightInd w:val="0"/>
        <w:spacing w:line="271" w:lineRule="auto"/>
        <w:ind w:left="993" w:hanging="284"/>
        <w:jc w:val="both"/>
        <w:rPr>
          <w:rFonts w:asciiTheme="majorHAnsi" w:hAnsiTheme="majorHAnsi" w:cstheme="majorHAnsi"/>
          <w:lang w:val="pl-PL"/>
        </w:rPr>
      </w:pPr>
      <w:r w:rsidRPr="00CD6333">
        <w:rPr>
          <w:rFonts w:asciiTheme="majorHAnsi" w:hAnsiTheme="majorHAnsi" w:cstheme="majorHAnsi"/>
          <w:lang w:val="pl-PL"/>
        </w:rPr>
        <w:t>a)</w:t>
      </w:r>
      <w:r w:rsidR="005C5C92" w:rsidRPr="00CD6333">
        <w:rPr>
          <w:rFonts w:asciiTheme="majorHAnsi" w:hAnsiTheme="majorHAnsi" w:cstheme="majorHAnsi"/>
          <w:lang w:val="pl-PL"/>
        </w:rPr>
        <w:tab/>
      </w:r>
      <w:r w:rsidRPr="00CD6333">
        <w:rPr>
          <w:rFonts w:asciiTheme="majorHAnsi" w:hAnsiTheme="majorHAnsi" w:cstheme="majorHAnsi"/>
          <w:lang w:val="pl-PL"/>
        </w:rPr>
        <w:t xml:space="preserve">poświadczone za zgodność z oryginałem odpowiednio przez Wykonawcę / podwykonawcę / dalszego podwykonawcę kopie umów o pracę osób wykonujących w trakcie realizacji zamówienia czynności, których dotyczy ww. oświadczenie Wykonawcy / podwykonawcy / dalszego podwykonawcy. Kopie umów powinny zostać zanonimizowane w sposób zapewniający ochronę danych osobowych pracowników. Informacje takie jak: imię </w:t>
      </w:r>
      <w:r w:rsidR="00996A6E">
        <w:rPr>
          <w:rFonts w:asciiTheme="majorHAnsi" w:hAnsiTheme="majorHAnsi" w:cstheme="majorHAnsi"/>
          <w:lang w:val="pl-PL"/>
        </w:rPr>
        <w:br/>
      </w:r>
      <w:r w:rsidRPr="00CD6333">
        <w:rPr>
          <w:rFonts w:asciiTheme="majorHAnsi" w:hAnsiTheme="majorHAnsi" w:cstheme="majorHAnsi"/>
          <w:lang w:val="pl-PL"/>
        </w:rPr>
        <w:t xml:space="preserve">i nazwisko, datę zawarcia umowy, rodzaj umowy o pracę i wymiar etatu oraz zakres obowiązków powinny być możliwe do zidentyfikowania; </w:t>
      </w:r>
    </w:p>
    <w:p w14:paraId="6F7F19D0" w14:textId="285F113B" w:rsidR="00953B3B" w:rsidRPr="00CD6333" w:rsidRDefault="00953B3B" w:rsidP="00CD6333">
      <w:pPr>
        <w:autoSpaceDE w:val="0"/>
        <w:autoSpaceDN w:val="0"/>
        <w:adjustRightInd w:val="0"/>
        <w:spacing w:line="271" w:lineRule="auto"/>
        <w:ind w:left="993" w:hanging="284"/>
        <w:jc w:val="both"/>
        <w:rPr>
          <w:rFonts w:asciiTheme="majorHAnsi" w:hAnsiTheme="majorHAnsi" w:cstheme="majorHAnsi"/>
          <w:lang w:val="pl-PL"/>
        </w:rPr>
      </w:pPr>
      <w:r w:rsidRPr="00CD6333">
        <w:rPr>
          <w:rFonts w:asciiTheme="majorHAnsi" w:hAnsiTheme="majorHAnsi" w:cstheme="majorHAnsi"/>
          <w:lang w:val="pl-PL"/>
        </w:rPr>
        <w:t>b)</w:t>
      </w:r>
      <w:r w:rsidR="005C5C92" w:rsidRPr="00CD6333">
        <w:rPr>
          <w:rFonts w:asciiTheme="majorHAnsi" w:hAnsiTheme="majorHAnsi" w:cstheme="majorHAnsi"/>
          <w:lang w:val="pl-PL"/>
        </w:rPr>
        <w:tab/>
      </w:r>
      <w:r w:rsidRPr="00CD6333">
        <w:rPr>
          <w:rFonts w:asciiTheme="majorHAnsi" w:hAnsiTheme="majorHAnsi" w:cstheme="majorHAnsi"/>
          <w:lang w:val="pl-PL"/>
        </w:rPr>
        <w:t xml:space="preserve">do okazania zanonimizowane dokumenty potwierdzające bieżące opłacanie składek </w:t>
      </w:r>
      <w:r w:rsidR="00192E65">
        <w:rPr>
          <w:rFonts w:asciiTheme="majorHAnsi" w:hAnsiTheme="majorHAnsi" w:cstheme="majorHAnsi"/>
          <w:lang w:val="pl-PL"/>
        </w:rPr>
        <w:br/>
      </w:r>
      <w:r w:rsidRPr="00CD6333">
        <w:rPr>
          <w:rFonts w:asciiTheme="majorHAnsi" w:hAnsiTheme="majorHAnsi" w:cstheme="majorHAnsi"/>
          <w:lang w:val="pl-PL"/>
        </w:rPr>
        <w:t xml:space="preserve">i należnych podatków z tytułu zatrudnienia w/w osób; </w:t>
      </w:r>
    </w:p>
    <w:p w14:paraId="7A0E33E0" w14:textId="586B1F89" w:rsidR="00953B3B" w:rsidRPr="00CD6333" w:rsidRDefault="00953B3B" w:rsidP="00CD6333">
      <w:pPr>
        <w:autoSpaceDE w:val="0"/>
        <w:autoSpaceDN w:val="0"/>
        <w:adjustRightInd w:val="0"/>
        <w:spacing w:line="271" w:lineRule="auto"/>
        <w:ind w:left="993" w:hanging="284"/>
        <w:jc w:val="both"/>
        <w:rPr>
          <w:rFonts w:asciiTheme="majorHAnsi" w:hAnsiTheme="majorHAnsi" w:cstheme="majorHAnsi"/>
          <w:lang w:val="pl-PL"/>
        </w:rPr>
      </w:pPr>
      <w:r w:rsidRPr="00CD6333">
        <w:rPr>
          <w:rFonts w:asciiTheme="majorHAnsi" w:hAnsiTheme="majorHAnsi" w:cstheme="majorHAnsi"/>
          <w:lang w:val="pl-PL"/>
        </w:rPr>
        <w:t>c)</w:t>
      </w:r>
      <w:r w:rsidR="005C5C92" w:rsidRPr="00CD6333">
        <w:rPr>
          <w:rFonts w:asciiTheme="majorHAnsi" w:hAnsiTheme="majorHAnsi" w:cstheme="majorHAnsi"/>
          <w:lang w:val="pl-PL"/>
        </w:rPr>
        <w:tab/>
      </w:r>
      <w:r w:rsidRPr="00CD6333">
        <w:rPr>
          <w:rFonts w:asciiTheme="majorHAnsi" w:hAnsiTheme="majorHAnsi" w:cstheme="majorHAnsi"/>
          <w:lang w:val="pl-PL"/>
        </w:rPr>
        <w:t>poświadczoną za zgodność z oryginałem odpowiednio przez Wykonawcę/ podwykonawcę</w:t>
      </w:r>
      <w:r w:rsidR="00B51A96">
        <w:rPr>
          <w:rFonts w:asciiTheme="majorHAnsi" w:hAnsiTheme="majorHAnsi" w:cstheme="majorHAnsi"/>
          <w:lang w:val="pl-PL"/>
        </w:rPr>
        <w:t xml:space="preserve"> </w:t>
      </w:r>
      <w:r w:rsidRPr="00CD6333">
        <w:rPr>
          <w:rFonts w:asciiTheme="majorHAnsi" w:hAnsiTheme="majorHAnsi" w:cstheme="majorHAnsi"/>
          <w:lang w:val="pl-PL"/>
        </w:rPr>
        <w:t xml:space="preserve">/dalszego podwykonawcę kopię dowodu potwierdzającego zgłoszenie pracownika przez pracodawcę do ubezpieczeń, zanonimizowaną w sposób zapewniający ochronę danych osobowych pracowników; </w:t>
      </w:r>
    </w:p>
    <w:p w14:paraId="0DE90733" w14:textId="23EE0C93" w:rsidR="00953B3B" w:rsidRPr="00CD6333" w:rsidRDefault="00953B3B" w:rsidP="00CD6333">
      <w:pPr>
        <w:autoSpaceDE w:val="0"/>
        <w:autoSpaceDN w:val="0"/>
        <w:adjustRightInd w:val="0"/>
        <w:spacing w:line="271" w:lineRule="auto"/>
        <w:ind w:left="709" w:hanging="283"/>
        <w:jc w:val="both"/>
        <w:rPr>
          <w:rFonts w:asciiTheme="majorHAnsi" w:hAnsiTheme="majorHAnsi" w:cstheme="majorHAnsi"/>
          <w:lang w:val="pl-PL"/>
        </w:rPr>
      </w:pPr>
      <w:r w:rsidRPr="00CD6333">
        <w:rPr>
          <w:rFonts w:asciiTheme="majorHAnsi" w:hAnsiTheme="majorHAnsi" w:cstheme="majorHAnsi"/>
          <w:lang w:val="pl-PL"/>
        </w:rPr>
        <w:t xml:space="preserve">6) </w:t>
      </w:r>
      <w:r w:rsidR="00B51A96">
        <w:rPr>
          <w:rFonts w:asciiTheme="majorHAnsi" w:hAnsiTheme="majorHAnsi" w:cstheme="majorHAnsi"/>
          <w:lang w:val="pl-PL"/>
        </w:rPr>
        <w:tab/>
      </w:r>
      <w:r w:rsidRPr="00CD6333">
        <w:rPr>
          <w:rFonts w:asciiTheme="majorHAnsi" w:hAnsiTheme="majorHAnsi" w:cstheme="majorHAnsi"/>
          <w:lang w:val="pl-PL"/>
        </w:rPr>
        <w:t>Z tytułu niespełnienia przez Wykonawcę/ podwykonawcę/ dalszego podwykonawcę wymogu zatrudnienia na podstawie umowy o pracę osób wykonujących wskazane w pkt 1 czynności, przerwy ciągłości zatrudnienia lub nieprzedłożenia dokumentów</w:t>
      </w:r>
      <w:r w:rsidR="00B51A96">
        <w:rPr>
          <w:rFonts w:asciiTheme="majorHAnsi" w:hAnsiTheme="majorHAnsi" w:cstheme="majorHAnsi"/>
          <w:lang w:val="pl-PL"/>
        </w:rPr>
        <w:t xml:space="preserve"> </w:t>
      </w:r>
      <w:r w:rsidRPr="00CD6333">
        <w:rPr>
          <w:rFonts w:asciiTheme="majorHAnsi" w:hAnsiTheme="majorHAnsi" w:cstheme="majorHAnsi"/>
          <w:lang w:val="pl-PL"/>
        </w:rPr>
        <w:t>potwierdzających zatrudnienie na umowę o pracę z pracownikami wykonującymi czynności w terminie wskazanym przez Zamawiającego będzie traktowane jako niewypełnienie obowiązku zatrudnienia pracowników na podstawie umowy o pracę i będzie skutkować nałożeniem sankcji określonych w</w:t>
      </w:r>
      <w:r w:rsidR="00AA3AB5" w:rsidRPr="00CD6333">
        <w:rPr>
          <w:rFonts w:asciiTheme="majorHAnsi" w:hAnsiTheme="majorHAnsi" w:cstheme="majorHAnsi"/>
          <w:lang w:val="pl-PL"/>
        </w:rPr>
        <w:t xml:space="preserve"> projektowanych postanowieniach</w:t>
      </w:r>
      <w:r w:rsidRPr="00CD6333">
        <w:rPr>
          <w:rFonts w:asciiTheme="majorHAnsi" w:hAnsiTheme="majorHAnsi" w:cstheme="majorHAnsi"/>
          <w:lang w:val="pl-PL"/>
        </w:rPr>
        <w:t xml:space="preserve"> umowy stanowiącym Załącznik nr </w:t>
      </w:r>
      <w:r w:rsidR="00AA3AB5" w:rsidRPr="00CD6333">
        <w:rPr>
          <w:rFonts w:asciiTheme="majorHAnsi" w:hAnsiTheme="majorHAnsi" w:cstheme="majorHAnsi"/>
          <w:lang w:val="pl-PL"/>
        </w:rPr>
        <w:t>7</w:t>
      </w:r>
      <w:r w:rsidRPr="00CD6333">
        <w:rPr>
          <w:rFonts w:asciiTheme="majorHAnsi" w:hAnsiTheme="majorHAnsi" w:cstheme="majorHAnsi"/>
          <w:lang w:val="pl-PL"/>
        </w:rPr>
        <w:t xml:space="preserve"> do SWZ (kary umowne, niezależnie od obowiązku zapłaty kar umownych - możliwość odstąpienia od Umowy przez Zamawiającego z przyczyn leżących po stronie Wykonawcy). </w:t>
      </w:r>
    </w:p>
    <w:p w14:paraId="0B4A3E62" w14:textId="2DFC84DA" w:rsidR="005C5C92" w:rsidRPr="00CD6333" w:rsidRDefault="00953B3B" w:rsidP="00CD6333">
      <w:pPr>
        <w:autoSpaceDE w:val="0"/>
        <w:autoSpaceDN w:val="0"/>
        <w:adjustRightInd w:val="0"/>
        <w:spacing w:line="271" w:lineRule="auto"/>
        <w:ind w:left="709" w:hanging="283"/>
        <w:jc w:val="both"/>
        <w:rPr>
          <w:rFonts w:asciiTheme="majorHAnsi" w:hAnsiTheme="majorHAnsi" w:cstheme="majorHAnsi"/>
          <w:lang w:val="pl-PL"/>
        </w:rPr>
      </w:pPr>
      <w:r w:rsidRPr="00CD6333">
        <w:rPr>
          <w:rFonts w:asciiTheme="majorHAnsi" w:hAnsiTheme="majorHAnsi" w:cstheme="majorHAnsi"/>
          <w:lang w:val="pl-PL"/>
        </w:rPr>
        <w:t>7)</w:t>
      </w:r>
      <w:r w:rsidR="005C5C92" w:rsidRPr="00CD6333">
        <w:rPr>
          <w:rFonts w:asciiTheme="majorHAnsi" w:hAnsiTheme="majorHAnsi" w:cstheme="majorHAnsi"/>
          <w:lang w:val="pl-PL"/>
        </w:rPr>
        <w:tab/>
      </w:r>
      <w:r w:rsidRPr="00CD6333">
        <w:rPr>
          <w:rFonts w:asciiTheme="majorHAnsi" w:hAnsiTheme="majorHAnsi" w:cstheme="majorHAnsi"/>
          <w:lang w:val="pl-PL"/>
        </w:rPr>
        <w:t xml:space="preserve">Zamawiający zastrzega sobie prawo przeprowadzenia kontroli na miejscu wykonywania zamówienia w celu weryfikacji wykonywania przez Wykonawcę/ podwykonawcę/ dalszego </w:t>
      </w:r>
      <w:r w:rsidRPr="00CD6333">
        <w:rPr>
          <w:rFonts w:asciiTheme="majorHAnsi" w:hAnsiTheme="majorHAnsi" w:cstheme="majorHAnsi"/>
          <w:lang w:val="pl-PL"/>
        </w:rPr>
        <w:lastRenderedPageBreak/>
        <w:t>podwykonawcę obowiązku wskazanego w pkt</w:t>
      </w:r>
      <w:r w:rsidR="005C5C92" w:rsidRPr="00CD6333">
        <w:rPr>
          <w:rFonts w:asciiTheme="majorHAnsi" w:hAnsiTheme="majorHAnsi" w:cstheme="majorHAnsi"/>
          <w:lang w:val="pl-PL"/>
        </w:rPr>
        <w:t xml:space="preserve"> </w:t>
      </w:r>
      <w:r w:rsidRPr="00CD6333">
        <w:rPr>
          <w:rFonts w:asciiTheme="majorHAnsi" w:hAnsiTheme="majorHAnsi" w:cstheme="majorHAnsi"/>
          <w:lang w:val="pl-PL"/>
        </w:rPr>
        <w:t>1.</w:t>
      </w:r>
      <w:r w:rsidR="005C5C92" w:rsidRPr="00CD6333">
        <w:rPr>
          <w:rFonts w:asciiTheme="majorHAnsi" w:hAnsiTheme="majorHAnsi" w:cstheme="majorHAnsi"/>
          <w:lang w:val="pl-PL"/>
        </w:rPr>
        <w:t xml:space="preserve"> </w:t>
      </w:r>
      <w:r w:rsidRPr="00CD6333">
        <w:rPr>
          <w:rFonts w:asciiTheme="majorHAnsi" w:hAnsiTheme="majorHAnsi" w:cstheme="majorHAnsi"/>
          <w:lang w:val="pl-PL"/>
        </w:rPr>
        <w:t xml:space="preserve">Wykonawca zobowiązany jest umożliwić Zamawiającemu przeprowadzenie takiej kontroli, w tym udzielić niezbędnych wyjaśnień, informacji oraz przedstawić dokumenty pozwalające na sprawdzenie realizacji przez Wykonawcę obowiązków. W przypadku uzasadnionych wątpliwości co do przestrzegania prawa pracy przez Wykonawcę/ podwykonawcę lub dalszego podwykonawcę, Zamawiający może zwrócić się o przeprowadzenie kontroli przez Państwową Inspekcję Pracy. </w:t>
      </w:r>
    </w:p>
    <w:p w14:paraId="059E1ABA" w14:textId="421619AC" w:rsidR="00701945" w:rsidRPr="00CD6333" w:rsidRDefault="00444630" w:rsidP="00A23E54">
      <w:pPr>
        <w:pStyle w:val="Akapitzlist"/>
        <w:numPr>
          <w:ilvl w:val="0"/>
          <w:numId w:val="23"/>
        </w:numPr>
        <w:spacing w:line="271" w:lineRule="auto"/>
        <w:ind w:left="426" w:hanging="426"/>
        <w:jc w:val="both"/>
        <w:rPr>
          <w:rFonts w:asciiTheme="majorHAnsi" w:hAnsiTheme="majorHAnsi" w:cstheme="majorHAnsi"/>
        </w:rPr>
      </w:pPr>
      <w:r w:rsidRPr="00CD6333">
        <w:rPr>
          <w:rFonts w:asciiTheme="majorHAnsi" w:hAnsiTheme="majorHAnsi" w:cstheme="majorHAnsi"/>
        </w:rPr>
        <w:t xml:space="preserve">Zamawiający nie stawia wymogu w zakresie zatrudnienia przez wykonawcę osób, </w:t>
      </w:r>
      <w:r w:rsidR="008C133D" w:rsidRPr="00CD6333">
        <w:rPr>
          <w:rFonts w:asciiTheme="majorHAnsi" w:hAnsiTheme="majorHAnsi" w:cstheme="majorHAnsi"/>
        </w:rPr>
        <w:br/>
      </w:r>
      <w:r w:rsidRPr="00CD6333">
        <w:rPr>
          <w:rFonts w:asciiTheme="majorHAnsi" w:hAnsiTheme="majorHAnsi" w:cstheme="majorHAnsi"/>
        </w:rPr>
        <w:t>o których mowa w art. 96 ust. 2 pkt 2 ustawy.</w:t>
      </w:r>
    </w:p>
    <w:p w14:paraId="5C92C4E6" w14:textId="1E6D7BFF" w:rsidR="00701945" w:rsidRPr="00CD6333" w:rsidRDefault="00701945" w:rsidP="00A23E54">
      <w:pPr>
        <w:pStyle w:val="Akapitzlist"/>
        <w:numPr>
          <w:ilvl w:val="0"/>
          <w:numId w:val="23"/>
        </w:numPr>
        <w:shd w:val="clear" w:color="auto" w:fill="FFFFFF" w:themeFill="background1"/>
        <w:spacing w:line="271" w:lineRule="auto"/>
        <w:ind w:left="425" w:hanging="426"/>
        <w:jc w:val="both"/>
        <w:rPr>
          <w:rFonts w:asciiTheme="majorHAnsi" w:hAnsiTheme="majorHAnsi" w:cstheme="majorHAnsi"/>
          <w:bCs/>
          <w:lang w:eastAsia="en-US"/>
        </w:rPr>
      </w:pPr>
      <w:r w:rsidRPr="00CD6333">
        <w:rPr>
          <w:rFonts w:asciiTheme="majorHAnsi" w:hAnsiTheme="majorHAnsi" w:cstheme="majorHAnsi"/>
          <w:bCs/>
          <w:lang w:eastAsia="en-US"/>
        </w:rPr>
        <w:t>Zaliczki na poczet udzielenia zamówienia</w:t>
      </w:r>
      <w:r w:rsidR="001024BD" w:rsidRPr="00CD6333">
        <w:rPr>
          <w:rFonts w:asciiTheme="majorHAnsi" w:hAnsiTheme="majorHAnsi" w:cstheme="majorHAnsi"/>
          <w:bCs/>
          <w:lang w:eastAsia="en-US"/>
        </w:rPr>
        <w:t>:</w:t>
      </w:r>
    </w:p>
    <w:p w14:paraId="696E3836" w14:textId="10734E86" w:rsidR="00701945" w:rsidRPr="00CD6333" w:rsidRDefault="00701945" w:rsidP="00CD6333">
      <w:pPr>
        <w:spacing w:line="271" w:lineRule="auto"/>
        <w:ind w:left="425"/>
        <w:contextualSpacing/>
        <w:jc w:val="both"/>
        <w:rPr>
          <w:rFonts w:asciiTheme="majorHAnsi" w:hAnsiTheme="majorHAnsi" w:cstheme="majorHAnsi"/>
          <w:lang w:eastAsia="en-US"/>
        </w:rPr>
      </w:pPr>
      <w:r w:rsidRPr="00CD6333">
        <w:rPr>
          <w:rFonts w:asciiTheme="majorHAnsi" w:hAnsiTheme="majorHAnsi" w:cstheme="majorHAnsi"/>
          <w:lang w:eastAsia="en-US"/>
        </w:rPr>
        <w:t xml:space="preserve">Zamawiający </w:t>
      </w:r>
      <w:r w:rsidR="001452F6" w:rsidRPr="00CD6333">
        <w:rPr>
          <w:rFonts w:asciiTheme="majorHAnsi" w:hAnsiTheme="majorHAnsi" w:cstheme="majorHAnsi"/>
          <w:lang w:eastAsia="en-US"/>
        </w:rPr>
        <w:t xml:space="preserve">nie </w:t>
      </w:r>
      <w:r w:rsidRPr="00CD6333">
        <w:rPr>
          <w:rFonts w:asciiTheme="majorHAnsi" w:hAnsiTheme="majorHAnsi" w:cstheme="majorHAnsi"/>
          <w:lang w:eastAsia="en-US"/>
        </w:rPr>
        <w:t>przewiduje udzieleni</w:t>
      </w:r>
      <w:r w:rsidR="001452F6" w:rsidRPr="00CD6333">
        <w:rPr>
          <w:rFonts w:asciiTheme="majorHAnsi" w:hAnsiTheme="majorHAnsi" w:cstheme="majorHAnsi"/>
          <w:lang w:eastAsia="en-US"/>
        </w:rPr>
        <w:t>a</w:t>
      </w:r>
      <w:r w:rsidRPr="00CD6333">
        <w:rPr>
          <w:rFonts w:asciiTheme="majorHAnsi" w:hAnsiTheme="majorHAnsi" w:cstheme="majorHAnsi"/>
          <w:lang w:eastAsia="en-US"/>
        </w:rPr>
        <w:t xml:space="preserve"> zaliczek na poczet wykonania zamówienia</w:t>
      </w:r>
      <w:r w:rsidR="001452F6" w:rsidRPr="00CD6333">
        <w:rPr>
          <w:rFonts w:asciiTheme="majorHAnsi" w:hAnsiTheme="majorHAnsi" w:cstheme="majorHAnsi"/>
          <w:lang w:eastAsia="en-US"/>
        </w:rPr>
        <w:t xml:space="preserve"> </w:t>
      </w:r>
      <w:r w:rsidR="008C133D" w:rsidRPr="00CD6333">
        <w:rPr>
          <w:rFonts w:asciiTheme="majorHAnsi" w:hAnsiTheme="majorHAnsi" w:cstheme="majorHAnsi"/>
          <w:lang w:eastAsia="en-US"/>
        </w:rPr>
        <w:br/>
      </w:r>
      <w:r w:rsidR="001452F6" w:rsidRPr="00CD6333">
        <w:rPr>
          <w:rFonts w:asciiTheme="majorHAnsi" w:hAnsiTheme="majorHAnsi" w:cstheme="majorHAnsi"/>
          <w:lang w:eastAsia="en-US"/>
        </w:rPr>
        <w:t xml:space="preserve">z uwagi na fakt, iż wynagrodzenie będzie wypłacane w częściach za faktycznie </w:t>
      </w:r>
      <w:r w:rsidR="00632D1C" w:rsidRPr="00CD6333">
        <w:rPr>
          <w:rFonts w:asciiTheme="majorHAnsi" w:hAnsiTheme="majorHAnsi" w:cstheme="majorHAnsi"/>
          <w:lang w:eastAsia="en-US"/>
        </w:rPr>
        <w:t>zrealizowane roboty budowlane. Faktury za zrealizowane prace będą wystawiane nie częściej niż 1 raz w miesiącu, przy czym ostatnia faktura będzie wystawiona na kwotę nie mniejszą niż 20%</w:t>
      </w:r>
      <w:r w:rsidR="00E0774F" w:rsidRPr="00CD6333">
        <w:rPr>
          <w:rFonts w:asciiTheme="majorHAnsi" w:hAnsiTheme="majorHAnsi" w:cstheme="majorHAnsi"/>
          <w:lang w:eastAsia="en-US"/>
        </w:rPr>
        <w:t xml:space="preserve"> wartości za realizację części zamówienia, której dotyczy.</w:t>
      </w:r>
    </w:p>
    <w:p w14:paraId="0000006F" w14:textId="07C0D139" w:rsidR="002C356E" w:rsidRPr="00B51A96" w:rsidRDefault="00FA77C1" w:rsidP="008944D5">
      <w:pPr>
        <w:pStyle w:val="Nagwek2"/>
        <w:spacing w:before="240" w:after="240"/>
        <w:jc w:val="both"/>
        <w:rPr>
          <w:rFonts w:asciiTheme="majorHAnsi" w:hAnsiTheme="majorHAnsi" w:cstheme="majorHAnsi"/>
        </w:rPr>
      </w:pPr>
      <w:bookmarkStart w:id="6" w:name="_x24vtaagcm5x" w:colFirst="0" w:colLast="0"/>
      <w:bookmarkEnd w:id="6"/>
      <w:r w:rsidRPr="00B51A96">
        <w:rPr>
          <w:rFonts w:asciiTheme="majorHAnsi" w:hAnsiTheme="majorHAnsi" w:cstheme="majorHAnsi"/>
        </w:rPr>
        <w:t>IV. Opis przedmiotu zamówienia</w:t>
      </w:r>
      <w:r w:rsidR="006B3BA7" w:rsidRPr="00B51A96">
        <w:rPr>
          <w:rFonts w:asciiTheme="majorHAnsi" w:hAnsiTheme="majorHAnsi" w:cstheme="majorHAnsi"/>
        </w:rPr>
        <w:t xml:space="preserve"> oraz p</w:t>
      </w:r>
      <w:r w:rsidR="008944D5" w:rsidRPr="00B51A96">
        <w:rPr>
          <w:rFonts w:asciiTheme="majorHAnsi" w:hAnsiTheme="majorHAnsi" w:cstheme="majorHAnsi"/>
        </w:rPr>
        <w:t>rzed</w:t>
      </w:r>
      <w:r w:rsidR="006B3BA7" w:rsidRPr="00B51A96">
        <w:rPr>
          <w:rFonts w:asciiTheme="majorHAnsi" w:hAnsiTheme="majorHAnsi" w:cstheme="majorHAnsi"/>
        </w:rPr>
        <w:t>miotowe środki dowodowe</w:t>
      </w:r>
    </w:p>
    <w:p w14:paraId="3E37329F" w14:textId="4F3DC19C" w:rsidR="00E0774F" w:rsidRPr="00220693" w:rsidRDefault="00E0774F" w:rsidP="00A23E54">
      <w:pPr>
        <w:pStyle w:val="Akapitzlist"/>
        <w:numPr>
          <w:ilvl w:val="0"/>
          <w:numId w:val="24"/>
        </w:numPr>
        <w:spacing w:line="271" w:lineRule="auto"/>
        <w:ind w:left="357" w:hanging="357"/>
        <w:jc w:val="both"/>
        <w:rPr>
          <w:rFonts w:asciiTheme="majorHAnsi" w:eastAsia="Times New Roman" w:hAnsiTheme="majorHAnsi" w:cstheme="majorHAnsi"/>
          <w:b/>
          <w:bCs/>
          <w:lang w:val="pl-PL" w:eastAsia="en-US"/>
        </w:rPr>
      </w:pPr>
      <w:r w:rsidRPr="00220693">
        <w:rPr>
          <w:rFonts w:asciiTheme="majorHAnsi" w:eastAsia="Times New Roman" w:hAnsiTheme="majorHAnsi" w:cstheme="majorHAnsi"/>
          <w:b/>
          <w:bCs/>
          <w:lang w:val="pl-PL" w:eastAsia="en-US"/>
        </w:rPr>
        <w:t>Przedmiot zamówienia.</w:t>
      </w:r>
    </w:p>
    <w:p w14:paraId="504BC127" w14:textId="717B1AA3" w:rsidR="00E0774F" w:rsidRPr="00B51A96" w:rsidRDefault="00E0774F" w:rsidP="00B51A96">
      <w:pPr>
        <w:pStyle w:val="Akapitzlist"/>
        <w:spacing w:line="271" w:lineRule="auto"/>
        <w:ind w:left="709" w:hanging="352"/>
        <w:jc w:val="both"/>
        <w:rPr>
          <w:rFonts w:asciiTheme="majorHAnsi" w:eastAsia="Times New Roman" w:hAnsiTheme="majorHAnsi" w:cstheme="majorHAnsi"/>
          <w:lang w:val="pl-PL" w:eastAsia="en-US"/>
        </w:rPr>
      </w:pPr>
      <w:bookmarkStart w:id="7" w:name="_Hlk70082410"/>
      <w:r w:rsidRPr="00B51A96">
        <w:rPr>
          <w:rFonts w:asciiTheme="majorHAnsi" w:hAnsiTheme="majorHAnsi" w:cstheme="majorHAnsi"/>
        </w:rPr>
        <w:t xml:space="preserve">1) </w:t>
      </w:r>
      <w:r w:rsidR="009814ED">
        <w:rPr>
          <w:rFonts w:asciiTheme="majorHAnsi" w:hAnsiTheme="majorHAnsi" w:cstheme="majorHAnsi"/>
        </w:rPr>
        <w:tab/>
      </w:r>
      <w:r w:rsidRPr="00B51A96">
        <w:rPr>
          <w:rFonts w:asciiTheme="majorHAnsi" w:hAnsiTheme="majorHAnsi" w:cstheme="majorHAnsi"/>
        </w:rPr>
        <w:t xml:space="preserve">Przedmiotem zamówienia </w:t>
      </w:r>
      <w:r w:rsidRPr="00B51A96">
        <w:rPr>
          <w:rFonts w:asciiTheme="majorHAnsi" w:eastAsia="Times New Roman" w:hAnsiTheme="majorHAnsi" w:cstheme="majorHAnsi"/>
          <w:lang w:val="pl-PL" w:eastAsia="en-US"/>
        </w:rPr>
        <w:t xml:space="preserve">jest realizacja zadania pod nazwą: </w:t>
      </w:r>
      <w:r w:rsidRPr="00B51A96">
        <w:rPr>
          <w:rFonts w:asciiTheme="majorHAnsi" w:eastAsia="Times New Roman" w:hAnsiTheme="majorHAnsi" w:cstheme="majorHAnsi"/>
          <w:b/>
          <w:bCs/>
          <w:lang w:val="pl-PL" w:eastAsia="en-US"/>
        </w:rPr>
        <w:t>„Termomodernizacja budynków</w:t>
      </w:r>
      <w:r w:rsidRPr="00B51A96">
        <w:rPr>
          <w:rFonts w:asciiTheme="majorHAnsi" w:eastAsia="Times New Roman" w:hAnsiTheme="majorHAnsi" w:cstheme="majorHAnsi"/>
          <w:lang w:val="pl-PL" w:eastAsia="en-US"/>
        </w:rPr>
        <w:t xml:space="preserve"> </w:t>
      </w:r>
      <w:r w:rsidRPr="00B51A96">
        <w:rPr>
          <w:rFonts w:asciiTheme="majorHAnsi" w:eastAsia="Times New Roman" w:hAnsiTheme="majorHAnsi" w:cstheme="majorHAnsi"/>
          <w:b/>
          <w:bCs/>
          <w:lang w:val="pl-PL" w:eastAsia="en-US"/>
        </w:rPr>
        <w:t>Samodzielnego Wojewódzkiego Zespołu Publicznych Zakładów Psychiatrycznej Opieki Zdrowotnej w Warszawie przy ul. Dolnej 42 i Nowowiejskiej 27”</w:t>
      </w:r>
      <w:r w:rsidRPr="00B51A96">
        <w:rPr>
          <w:rFonts w:asciiTheme="majorHAnsi" w:eastAsia="Times New Roman" w:hAnsiTheme="majorHAnsi" w:cstheme="majorHAnsi"/>
          <w:lang w:val="pl-PL" w:eastAsia="en-US"/>
        </w:rPr>
        <w:t xml:space="preserve"> realizowanego w latach 2021 – 2022.</w:t>
      </w:r>
    </w:p>
    <w:p w14:paraId="55E47579" w14:textId="77777777" w:rsidR="00E0774F" w:rsidRPr="00B51A96" w:rsidRDefault="00E0774F" w:rsidP="00B51A96">
      <w:pPr>
        <w:pStyle w:val="Akapitzlist"/>
        <w:spacing w:line="271" w:lineRule="auto"/>
        <w:ind w:left="709" w:hanging="352"/>
        <w:jc w:val="both"/>
        <w:rPr>
          <w:rFonts w:asciiTheme="majorHAnsi" w:hAnsiTheme="majorHAnsi" w:cstheme="majorHAnsi"/>
        </w:rPr>
      </w:pPr>
      <w:r w:rsidRPr="00B51A96">
        <w:rPr>
          <w:rFonts w:asciiTheme="majorHAnsi" w:eastAsia="Times New Roman" w:hAnsiTheme="majorHAnsi" w:cstheme="majorHAnsi"/>
          <w:lang w:val="pl-PL" w:eastAsia="en-US"/>
        </w:rPr>
        <w:t>2)</w:t>
      </w:r>
      <w:r w:rsidRPr="00B51A96">
        <w:rPr>
          <w:rFonts w:asciiTheme="majorHAnsi" w:eastAsia="Times New Roman" w:hAnsiTheme="majorHAnsi" w:cstheme="majorHAnsi"/>
          <w:lang w:val="pl-PL" w:eastAsia="en-US"/>
        </w:rPr>
        <w:tab/>
      </w:r>
      <w:r w:rsidRPr="00B51A96">
        <w:rPr>
          <w:rFonts w:asciiTheme="majorHAnsi" w:hAnsiTheme="majorHAnsi" w:cstheme="majorHAnsi"/>
        </w:rPr>
        <w:t>Zamówienie realizowane jest w związku z realizacją:</w:t>
      </w:r>
    </w:p>
    <w:p w14:paraId="2DF3A025" w14:textId="1A435187" w:rsidR="00E0774F" w:rsidRPr="00B51A96" w:rsidRDefault="00E0774F" w:rsidP="00B51A96">
      <w:pPr>
        <w:pStyle w:val="Akapitzlist"/>
        <w:spacing w:line="271" w:lineRule="auto"/>
        <w:ind w:left="993" w:hanging="284"/>
        <w:jc w:val="both"/>
        <w:rPr>
          <w:rFonts w:asciiTheme="majorHAnsi" w:hAnsiTheme="majorHAnsi" w:cstheme="majorHAnsi"/>
        </w:rPr>
      </w:pPr>
      <w:bookmarkStart w:id="8" w:name="_Hlk69975178"/>
      <w:r w:rsidRPr="00B51A96">
        <w:rPr>
          <w:rFonts w:asciiTheme="majorHAnsi" w:hAnsiTheme="majorHAnsi" w:cstheme="majorHAnsi"/>
        </w:rPr>
        <w:t>a)  Umowy o dofinansowanie Nr W/UMWM-UU/UM/NW/705/2020 zawartej w dniu 23 kwietnia  2020 r. Aneksem nr 1/2020 z dnia 18 grudnia 2020 r., Aneksem nr 2/2021 z dnia 4 lutego 2021 r. zawartą z Województwem Mazowieckim, związaną z realizacją Projektu w ramach Programu Priorytetowego: 3.4. Budownictwo Energooszczędne. Część 1 Zmniejszenie zużycia energii w budownictwie (3.1. Poprawa jakości powietrza. Część 2 Zmniejszenie zużycia energii w</w:t>
      </w:r>
      <w:r w:rsidR="008C133D" w:rsidRPr="00B51A96">
        <w:rPr>
          <w:rFonts w:asciiTheme="majorHAnsi" w:hAnsiTheme="majorHAnsi" w:cstheme="majorHAnsi"/>
        </w:rPr>
        <w:t xml:space="preserve"> </w:t>
      </w:r>
      <w:r w:rsidRPr="00B51A96">
        <w:rPr>
          <w:rFonts w:asciiTheme="majorHAnsi" w:hAnsiTheme="majorHAnsi" w:cstheme="majorHAnsi"/>
        </w:rPr>
        <w:t>budownictwie).</w:t>
      </w:r>
    </w:p>
    <w:p w14:paraId="765367E8" w14:textId="0A26CC33" w:rsidR="00E0774F" w:rsidRPr="007721C9" w:rsidRDefault="00E0774F" w:rsidP="00B51A96">
      <w:pPr>
        <w:pStyle w:val="Akapitzlist"/>
        <w:spacing w:line="271" w:lineRule="auto"/>
        <w:ind w:left="993" w:hanging="284"/>
        <w:jc w:val="both"/>
        <w:rPr>
          <w:rFonts w:asciiTheme="majorHAnsi" w:hAnsiTheme="majorHAnsi" w:cstheme="majorHAnsi"/>
        </w:rPr>
      </w:pPr>
      <w:r w:rsidRPr="007721C9">
        <w:rPr>
          <w:rFonts w:asciiTheme="majorHAnsi" w:hAnsiTheme="majorHAnsi" w:cstheme="majorHAnsi"/>
        </w:rPr>
        <w:t>b)</w:t>
      </w:r>
      <w:r w:rsidRPr="007721C9">
        <w:rPr>
          <w:rFonts w:asciiTheme="majorHAnsi" w:hAnsiTheme="majorHAnsi" w:cstheme="majorHAnsi"/>
        </w:rPr>
        <w:tab/>
        <w:t>Umowy o dofinansowanie Nr 69/2020/Wn-07/OA-</w:t>
      </w:r>
      <w:proofErr w:type="spellStart"/>
      <w:r w:rsidRPr="007721C9">
        <w:rPr>
          <w:rFonts w:asciiTheme="majorHAnsi" w:hAnsiTheme="majorHAnsi" w:cstheme="majorHAnsi"/>
        </w:rPr>
        <w:t>tr</w:t>
      </w:r>
      <w:proofErr w:type="spellEnd"/>
      <w:r w:rsidRPr="007721C9">
        <w:rPr>
          <w:rFonts w:asciiTheme="majorHAnsi" w:hAnsiTheme="majorHAnsi" w:cstheme="majorHAnsi"/>
        </w:rPr>
        <w:t xml:space="preserve">-ku/D zawartej w dniu 19 lutego 2020 r. </w:t>
      </w:r>
      <w:r w:rsidR="007721C9" w:rsidRPr="007721C9">
        <w:rPr>
          <w:rFonts w:asciiTheme="majorHAnsi" w:hAnsiTheme="majorHAnsi" w:cstheme="majorHAnsi"/>
        </w:rPr>
        <w:t xml:space="preserve">i Aneksem nr 1/061 z dnia 2 marca 2021 r. </w:t>
      </w:r>
      <w:r w:rsidRPr="007721C9">
        <w:rPr>
          <w:rFonts w:asciiTheme="majorHAnsi" w:hAnsiTheme="majorHAnsi" w:cstheme="majorHAnsi"/>
        </w:rPr>
        <w:t>zawartą z Narodowym Funduszem Ochrony Środowiska i Gospodarki Wodnej.</w:t>
      </w:r>
    </w:p>
    <w:bookmarkEnd w:id="8"/>
    <w:p w14:paraId="78C61F85" w14:textId="239B66D6" w:rsidR="00E0774F" w:rsidRPr="00B51A96" w:rsidRDefault="00E0774F" w:rsidP="00B51A96">
      <w:pPr>
        <w:tabs>
          <w:tab w:val="left" w:pos="709"/>
        </w:tabs>
        <w:spacing w:line="271" w:lineRule="auto"/>
        <w:ind w:left="709" w:hanging="425"/>
        <w:jc w:val="both"/>
        <w:rPr>
          <w:rFonts w:asciiTheme="majorHAnsi" w:eastAsia="Times New Roman" w:hAnsiTheme="majorHAnsi" w:cstheme="majorHAnsi"/>
          <w:lang w:val="pl-PL" w:eastAsia="en-US"/>
        </w:rPr>
      </w:pPr>
      <w:r w:rsidRPr="00B51A96">
        <w:rPr>
          <w:rFonts w:asciiTheme="majorHAnsi" w:eastAsia="Times New Roman" w:hAnsiTheme="majorHAnsi" w:cstheme="majorHAnsi"/>
          <w:lang w:val="pl-PL" w:eastAsia="en-US"/>
        </w:rPr>
        <w:t xml:space="preserve"> 3)</w:t>
      </w:r>
      <w:r w:rsidRPr="00B51A96">
        <w:rPr>
          <w:rFonts w:asciiTheme="majorHAnsi" w:eastAsia="Times New Roman" w:hAnsiTheme="majorHAnsi" w:cstheme="majorHAnsi"/>
          <w:lang w:val="pl-PL" w:eastAsia="en-US"/>
        </w:rPr>
        <w:tab/>
        <w:t xml:space="preserve">Zakres zadania obejmuje wykonanie robót budowlano – montażowych polegających </w:t>
      </w:r>
      <w:r w:rsidR="00B51A96">
        <w:rPr>
          <w:rFonts w:asciiTheme="majorHAnsi" w:eastAsia="Times New Roman" w:hAnsiTheme="majorHAnsi" w:cstheme="majorHAnsi"/>
          <w:lang w:val="pl-PL" w:eastAsia="en-US"/>
        </w:rPr>
        <w:br/>
      </w:r>
      <w:r w:rsidRPr="00B51A96">
        <w:rPr>
          <w:rFonts w:asciiTheme="majorHAnsi" w:eastAsia="Times New Roman" w:hAnsiTheme="majorHAnsi" w:cstheme="majorHAnsi"/>
          <w:lang w:val="pl-PL" w:eastAsia="en-US"/>
        </w:rPr>
        <w:t>na termomodernizacji</w:t>
      </w:r>
      <w:r w:rsidRPr="00B51A96">
        <w:rPr>
          <w:rFonts w:asciiTheme="majorHAnsi" w:eastAsia="Times New Roman" w:hAnsiTheme="majorHAnsi" w:cstheme="majorHAnsi"/>
          <w:b/>
          <w:bCs/>
          <w:lang w:val="pl-PL" w:eastAsia="en-US"/>
        </w:rPr>
        <w:t xml:space="preserve"> </w:t>
      </w:r>
      <w:r w:rsidRPr="00B51A96">
        <w:rPr>
          <w:rFonts w:asciiTheme="majorHAnsi" w:eastAsia="Times New Roman" w:hAnsiTheme="majorHAnsi" w:cstheme="majorHAnsi"/>
          <w:lang w:val="pl-PL" w:eastAsia="en-US"/>
        </w:rPr>
        <w:t>budynków Samodzielnego Wojewódzkiego Zespołu Publicznych Zakładów Psychiatrycznej Opieki Zdrowotnej w Warszawie przy ul. Dolnej 42 i Nowowiejskiej 27.</w:t>
      </w:r>
    </w:p>
    <w:p w14:paraId="63B4356A" w14:textId="1BC4DB76" w:rsidR="00E0774F" w:rsidRPr="00B51A96" w:rsidRDefault="00E0774F" w:rsidP="00B51A96">
      <w:pPr>
        <w:pStyle w:val="Akapitzlist"/>
        <w:spacing w:line="271" w:lineRule="auto"/>
        <w:ind w:left="709"/>
        <w:jc w:val="both"/>
        <w:rPr>
          <w:rFonts w:asciiTheme="majorHAnsi" w:eastAsia="Times New Roman" w:hAnsiTheme="majorHAnsi" w:cstheme="majorHAnsi"/>
          <w:lang w:val="pl-PL" w:eastAsia="en-US"/>
        </w:rPr>
      </w:pPr>
      <w:r w:rsidRPr="00B51A96">
        <w:rPr>
          <w:rFonts w:asciiTheme="majorHAnsi" w:eastAsia="Times New Roman" w:hAnsiTheme="majorHAnsi" w:cstheme="majorHAnsi"/>
          <w:lang w:val="pl-PL" w:eastAsia="en-US"/>
        </w:rPr>
        <w:t xml:space="preserve">W ramach zadania w budynku przy ul. Dolnej 42 zrealizowane będą prace polegające na: modernizacji instalacji c.o. i c.w.u., dociepleniu stropodachu i ścian zewnętrznych, wymianie stolarki zewnętrznej okiennej i drzwiowej oraz wymianie oświetlenia wewnętrznego </w:t>
      </w:r>
      <w:r w:rsidR="00B51A96">
        <w:rPr>
          <w:rFonts w:asciiTheme="majorHAnsi" w:eastAsia="Times New Roman" w:hAnsiTheme="majorHAnsi" w:cstheme="majorHAnsi"/>
          <w:lang w:val="pl-PL" w:eastAsia="en-US"/>
        </w:rPr>
        <w:br/>
      </w:r>
      <w:r w:rsidRPr="00B51A96">
        <w:rPr>
          <w:rFonts w:asciiTheme="majorHAnsi" w:eastAsia="Times New Roman" w:hAnsiTheme="majorHAnsi" w:cstheme="majorHAnsi"/>
          <w:lang w:val="pl-PL" w:eastAsia="en-US"/>
        </w:rPr>
        <w:t>i zewnętrznego na energooszczędne LED z uwzględnieniem systemu zarządzania energią.</w:t>
      </w:r>
    </w:p>
    <w:p w14:paraId="13720657" w14:textId="04583BD2" w:rsidR="00E0774F" w:rsidRPr="00B51A96" w:rsidRDefault="00E0774F" w:rsidP="00B51A96">
      <w:pPr>
        <w:pStyle w:val="Akapitzlist"/>
        <w:spacing w:line="271" w:lineRule="auto"/>
        <w:ind w:left="709"/>
        <w:jc w:val="both"/>
        <w:rPr>
          <w:rFonts w:asciiTheme="majorHAnsi" w:eastAsia="Times New Roman" w:hAnsiTheme="majorHAnsi" w:cstheme="majorHAnsi"/>
          <w:lang w:val="pl-PL" w:eastAsia="en-US"/>
        </w:rPr>
      </w:pPr>
      <w:r w:rsidRPr="00B51A96">
        <w:rPr>
          <w:rFonts w:asciiTheme="majorHAnsi" w:eastAsia="Times New Roman" w:hAnsiTheme="majorHAnsi" w:cstheme="majorHAnsi"/>
          <w:lang w:val="pl-PL" w:eastAsia="en-US"/>
        </w:rPr>
        <w:t>Natomiast w budynku przy ul. Nowowiejskiej 27 zrealizowane będą prace obejmujące: modernizację instalacji c.o., wymianę stolarki zewnętrznej okiennej i drzwiowej, docieplenie stropodachu oraz wymianę oświetlenia wewnętrznego i zewnętrznego na energooszczędne LED z uwzględnieniem systemu zarządzania energią.</w:t>
      </w:r>
    </w:p>
    <w:p w14:paraId="186A017D" w14:textId="401C3D52" w:rsidR="00E0774F" w:rsidRPr="00B51A96" w:rsidRDefault="006359C3" w:rsidP="00B51A96">
      <w:pPr>
        <w:pStyle w:val="Akapitzlist"/>
        <w:spacing w:line="271" w:lineRule="auto"/>
        <w:ind w:left="426"/>
        <w:jc w:val="both"/>
        <w:rPr>
          <w:rFonts w:asciiTheme="majorHAnsi" w:eastAsia="Times New Roman" w:hAnsiTheme="majorHAnsi" w:cstheme="majorHAnsi"/>
          <w:lang w:val="pl-PL" w:eastAsia="en-US"/>
        </w:rPr>
      </w:pPr>
      <w:r w:rsidRPr="00B51A96">
        <w:rPr>
          <w:rFonts w:asciiTheme="majorHAnsi" w:eastAsia="Times New Roman" w:hAnsiTheme="majorHAnsi" w:cstheme="majorHAnsi"/>
          <w:lang w:val="pl-PL" w:eastAsia="en-US"/>
        </w:rPr>
        <w:lastRenderedPageBreak/>
        <w:t>4)</w:t>
      </w:r>
      <w:r w:rsidRPr="00B51A96">
        <w:rPr>
          <w:rFonts w:asciiTheme="majorHAnsi" w:eastAsia="Times New Roman" w:hAnsiTheme="majorHAnsi" w:cstheme="majorHAnsi"/>
          <w:lang w:val="pl-PL" w:eastAsia="en-US"/>
        </w:rPr>
        <w:tab/>
      </w:r>
      <w:r w:rsidR="00E0774F" w:rsidRPr="00B51A96">
        <w:rPr>
          <w:rFonts w:asciiTheme="majorHAnsi" w:eastAsia="Times New Roman" w:hAnsiTheme="majorHAnsi" w:cstheme="majorHAnsi"/>
          <w:lang w:val="pl-PL" w:eastAsia="en-US"/>
        </w:rPr>
        <w:t>Przedmiot zamówienia został podzielony na dwie części:</w:t>
      </w:r>
    </w:p>
    <w:p w14:paraId="35C7CFA2" w14:textId="4920F115" w:rsidR="00E0774F" w:rsidRPr="00B51A96" w:rsidRDefault="00E0774F" w:rsidP="00B51A96">
      <w:pPr>
        <w:pStyle w:val="Tekstpodstawowy"/>
        <w:spacing w:after="0" w:line="271" w:lineRule="auto"/>
        <w:ind w:left="709"/>
        <w:jc w:val="both"/>
        <w:rPr>
          <w:rFonts w:asciiTheme="majorHAnsi" w:hAnsiTheme="majorHAnsi" w:cstheme="majorHAnsi"/>
          <w:b/>
        </w:rPr>
      </w:pPr>
      <w:bookmarkStart w:id="9" w:name="_Hlk66431790"/>
      <w:r w:rsidRPr="00B51A96">
        <w:rPr>
          <w:rFonts w:asciiTheme="majorHAnsi" w:hAnsiTheme="majorHAnsi" w:cstheme="majorHAnsi"/>
          <w:b/>
        </w:rPr>
        <w:t>Część 1: Termomodernizacja Budynku Głównego Szpitala Nowowiejskiego przy ul. Dolnej 42.</w:t>
      </w:r>
    </w:p>
    <w:p w14:paraId="4D754EAB" w14:textId="78CCAB36" w:rsidR="00E0774F" w:rsidRPr="00B51A96" w:rsidRDefault="00E0774F" w:rsidP="00B51A96">
      <w:pPr>
        <w:pStyle w:val="Tekstpodstawowy"/>
        <w:spacing w:after="0" w:line="271" w:lineRule="auto"/>
        <w:ind w:left="709"/>
        <w:jc w:val="both"/>
        <w:rPr>
          <w:rFonts w:asciiTheme="majorHAnsi" w:hAnsiTheme="majorHAnsi" w:cstheme="majorHAnsi"/>
          <w:b/>
        </w:rPr>
      </w:pPr>
      <w:r w:rsidRPr="00B51A96">
        <w:rPr>
          <w:rFonts w:asciiTheme="majorHAnsi" w:hAnsiTheme="majorHAnsi" w:cstheme="majorHAnsi"/>
          <w:b/>
        </w:rPr>
        <w:t xml:space="preserve">Część 2: Termomodernizacja Budynku Technicznego G Szpitala Nowowiejskiego przy </w:t>
      </w:r>
      <w:r w:rsidR="0065354F">
        <w:rPr>
          <w:rFonts w:asciiTheme="majorHAnsi" w:hAnsiTheme="majorHAnsi" w:cstheme="majorHAnsi"/>
          <w:b/>
        </w:rPr>
        <w:t xml:space="preserve">                        </w:t>
      </w:r>
      <w:r w:rsidRPr="00B51A96">
        <w:rPr>
          <w:rFonts w:asciiTheme="majorHAnsi" w:hAnsiTheme="majorHAnsi" w:cstheme="majorHAnsi"/>
          <w:b/>
        </w:rPr>
        <w:t>ul. Nowowiejskiej 27.</w:t>
      </w:r>
    </w:p>
    <w:bookmarkEnd w:id="9"/>
    <w:p w14:paraId="6CC42878" w14:textId="3A47DEBD" w:rsidR="00E0774F" w:rsidRPr="00B51A96" w:rsidRDefault="006359C3" w:rsidP="00B51A96">
      <w:pPr>
        <w:pStyle w:val="Tekstpodstawowy"/>
        <w:spacing w:after="0" w:line="271" w:lineRule="auto"/>
        <w:ind w:left="426"/>
        <w:jc w:val="both"/>
        <w:rPr>
          <w:rFonts w:asciiTheme="majorHAnsi" w:hAnsiTheme="majorHAnsi" w:cstheme="majorHAnsi"/>
          <w:b/>
        </w:rPr>
      </w:pPr>
      <w:r w:rsidRPr="00B51A96">
        <w:rPr>
          <w:rFonts w:asciiTheme="majorHAnsi" w:hAnsiTheme="majorHAnsi" w:cstheme="majorHAnsi"/>
          <w:b/>
        </w:rPr>
        <w:t xml:space="preserve">5)  </w:t>
      </w:r>
      <w:r w:rsidR="00E0774F" w:rsidRPr="00220693">
        <w:rPr>
          <w:rFonts w:asciiTheme="majorHAnsi" w:hAnsiTheme="majorHAnsi" w:cstheme="majorHAnsi"/>
          <w:b/>
          <w:bCs/>
        </w:rPr>
        <w:t>Szczegółowy opis przedmiotu zamówienia</w:t>
      </w:r>
      <w:r w:rsidR="008C133D" w:rsidRPr="00220693">
        <w:rPr>
          <w:rFonts w:asciiTheme="majorHAnsi" w:hAnsiTheme="majorHAnsi" w:cstheme="majorHAnsi"/>
          <w:b/>
          <w:bCs/>
        </w:rPr>
        <w:t>:</w:t>
      </w:r>
    </w:p>
    <w:p w14:paraId="1CFAE924" w14:textId="7406CAD4" w:rsidR="00E0774F" w:rsidRPr="00B51A96" w:rsidRDefault="00F20FD5" w:rsidP="00B51A96">
      <w:pPr>
        <w:pStyle w:val="Bezodstpw"/>
        <w:spacing w:line="271" w:lineRule="auto"/>
        <w:ind w:left="709"/>
        <w:rPr>
          <w:rFonts w:asciiTheme="majorHAnsi" w:hAnsiTheme="majorHAnsi" w:cstheme="majorHAnsi"/>
          <w:b/>
          <w:bCs/>
        </w:rPr>
      </w:pPr>
      <w:r w:rsidRPr="00B51A96">
        <w:rPr>
          <w:rFonts w:asciiTheme="majorHAnsi" w:hAnsiTheme="majorHAnsi" w:cstheme="majorHAnsi"/>
          <w:b/>
          <w:bCs/>
        </w:rPr>
        <w:t>Część</w:t>
      </w:r>
      <w:r w:rsidR="00E0774F" w:rsidRPr="00B51A96">
        <w:rPr>
          <w:rFonts w:asciiTheme="majorHAnsi" w:hAnsiTheme="majorHAnsi" w:cstheme="majorHAnsi"/>
          <w:b/>
          <w:bCs/>
        </w:rPr>
        <w:t xml:space="preserve"> 1</w:t>
      </w:r>
      <w:r w:rsidR="002F1079" w:rsidRPr="00B51A96">
        <w:rPr>
          <w:rFonts w:asciiTheme="majorHAnsi" w:hAnsiTheme="majorHAnsi" w:cstheme="majorHAnsi"/>
          <w:b/>
          <w:bCs/>
        </w:rPr>
        <w:t>:</w:t>
      </w:r>
      <w:r w:rsidR="00E0774F" w:rsidRPr="00B51A96">
        <w:rPr>
          <w:rFonts w:asciiTheme="majorHAnsi" w:hAnsiTheme="majorHAnsi" w:cstheme="majorHAnsi"/>
          <w:b/>
          <w:bCs/>
        </w:rPr>
        <w:t xml:space="preserve"> </w:t>
      </w:r>
    </w:p>
    <w:p w14:paraId="75C96813" w14:textId="37DB9060" w:rsidR="00E0774F" w:rsidRPr="00B51A96" w:rsidRDefault="00E0774F" w:rsidP="00B51A96">
      <w:pPr>
        <w:pStyle w:val="Bezodstpw"/>
        <w:spacing w:line="271" w:lineRule="auto"/>
        <w:ind w:left="709"/>
        <w:rPr>
          <w:rFonts w:asciiTheme="majorHAnsi" w:hAnsiTheme="majorHAnsi" w:cstheme="majorHAnsi"/>
          <w:b/>
        </w:rPr>
      </w:pPr>
      <w:r w:rsidRPr="00B51A96">
        <w:rPr>
          <w:rFonts w:asciiTheme="majorHAnsi" w:hAnsiTheme="majorHAnsi" w:cstheme="majorHAnsi"/>
          <w:b/>
        </w:rPr>
        <w:t>Zakres robót w budynku Dolna 42</w:t>
      </w:r>
    </w:p>
    <w:p w14:paraId="4AAA9A49" w14:textId="77777777" w:rsidR="00E0774F" w:rsidRPr="00465908" w:rsidRDefault="00E0774F" w:rsidP="00B51A96">
      <w:pPr>
        <w:autoSpaceDE w:val="0"/>
        <w:autoSpaceDN w:val="0"/>
        <w:adjustRightInd w:val="0"/>
        <w:spacing w:line="271" w:lineRule="auto"/>
        <w:ind w:left="709"/>
        <w:rPr>
          <w:rFonts w:asciiTheme="majorHAnsi" w:hAnsiTheme="majorHAnsi" w:cstheme="majorHAnsi"/>
        </w:rPr>
      </w:pPr>
      <w:r w:rsidRPr="00465908">
        <w:rPr>
          <w:rFonts w:asciiTheme="majorHAnsi" w:hAnsiTheme="majorHAnsi" w:cstheme="majorHAnsi"/>
        </w:rPr>
        <w:t>1. Modernizacja instalacji c.o.:</w:t>
      </w:r>
    </w:p>
    <w:p w14:paraId="0DEDC641" w14:textId="77777777" w:rsidR="00E0774F" w:rsidRPr="00465908" w:rsidRDefault="00E0774F" w:rsidP="00B51A96">
      <w:pPr>
        <w:autoSpaceDE w:val="0"/>
        <w:autoSpaceDN w:val="0"/>
        <w:adjustRightInd w:val="0"/>
        <w:spacing w:line="271" w:lineRule="auto"/>
        <w:ind w:left="1418" w:hanging="425"/>
        <w:rPr>
          <w:rFonts w:asciiTheme="majorHAnsi" w:hAnsiTheme="majorHAnsi" w:cstheme="majorHAnsi"/>
        </w:rPr>
      </w:pPr>
      <w:r w:rsidRPr="00465908">
        <w:rPr>
          <w:rFonts w:asciiTheme="majorHAnsi" w:hAnsiTheme="majorHAnsi" w:cstheme="majorHAnsi"/>
        </w:rPr>
        <w:t>1.1. Wymiana grzejników i zaworów grzejnikowych, wymiana instalacji c.o., regulacja układu.</w:t>
      </w:r>
    </w:p>
    <w:p w14:paraId="75DB5605" w14:textId="77777777" w:rsidR="00E0774F" w:rsidRPr="00465908" w:rsidRDefault="00E0774F" w:rsidP="00B51A96">
      <w:pPr>
        <w:autoSpaceDE w:val="0"/>
        <w:autoSpaceDN w:val="0"/>
        <w:adjustRightInd w:val="0"/>
        <w:spacing w:line="271" w:lineRule="auto"/>
        <w:ind w:left="709"/>
        <w:rPr>
          <w:rFonts w:asciiTheme="majorHAnsi" w:hAnsiTheme="majorHAnsi" w:cstheme="majorHAnsi"/>
        </w:rPr>
      </w:pPr>
      <w:r w:rsidRPr="00465908">
        <w:rPr>
          <w:rFonts w:asciiTheme="majorHAnsi" w:hAnsiTheme="majorHAnsi" w:cstheme="majorHAnsi"/>
        </w:rPr>
        <w:t xml:space="preserve">2. Docieplenie  stropodachu niewentylowanego warstwą </w:t>
      </w:r>
      <w:proofErr w:type="spellStart"/>
      <w:r w:rsidRPr="00465908">
        <w:rPr>
          <w:rFonts w:asciiTheme="majorHAnsi" w:hAnsiTheme="majorHAnsi" w:cstheme="majorHAnsi"/>
        </w:rPr>
        <w:t>styropapy</w:t>
      </w:r>
      <w:proofErr w:type="spellEnd"/>
      <w:r w:rsidRPr="00465908">
        <w:rPr>
          <w:rFonts w:asciiTheme="majorHAnsi" w:hAnsiTheme="majorHAnsi" w:cstheme="majorHAnsi"/>
        </w:rPr>
        <w:t>:</w:t>
      </w:r>
    </w:p>
    <w:p w14:paraId="7A7FF6AC" w14:textId="77777777" w:rsidR="00E0774F" w:rsidRPr="00465908" w:rsidRDefault="00E0774F" w:rsidP="00B51A96">
      <w:pPr>
        <w:autoSpaceDE w:val="0"/>
        <w:autoSpaceDN w:val="0"/>
        <w:adjustRightInd w:val="0"/>
        <w:spacing w:line="271" w:lineRule="auto"/>
        <w:ind w:left="1418" w:hanging="425"/>
        <w:rPr>
          <w:rFonts w:asciiTheme="majorHAnsi" w:hAnsiTheme="majorHAnsi" w:cstheme="majorHAnsi"/>
        </w:rPr>
      </w:pPr>
      <w:r w:rsidRPr="00465908">
        <w:rPr>
          <w:rFonts w:asciiTheme="majorHAnsi" w:hAnsiTheme="majorHAnsi" w:cstheme="majorHAnsi"/>
        </w:rPr>
        <w:t xml:space="preserve">2.1. Docieplenie stropodachu niewentylowanego warstwą </w:t>
      </w:r>
      <w:proofErr w:type="spellStart"/>
      <w:r w:rsidRPr="00465908">
        <w:rPr>
          <w:rFonts w:asciiTheme="majorHAnsi" w:hAnsiTheme="majorHAnsi" w:cstheme="majorHAnsi"/>
        </w:rPr>
        <w:t>styropapy</w:t>
      </w:r>
      <w:proofErr w:type="spellEnd"/>
      <w:r w:rsidRPr="00465908">
        <w:rPr>
          <w:rFonts w:asciiTheme="majorHAnsi" w:hAnsiTheme="majorHAnsi" w:cstheme="majorHAnsi"/>
        </w:rPr>
        <w:t xml:space="preserve"> wraz z wymianą orynnowania i obróbkami,</w:t>
      </w:r>
    </w:p>
    <w:p w14:paraId="1A27243D" w14:textId="77777777" w:rsidR="00E0774F" w:rsidRPr="00465908" w:rsidRDefault="00E0774F" w:rsidP="00B51A96">
      <w:pPr>
        <w:tabs>
          <w:tab w:val="left" w:pos="284"/>
        </w:tabs>
        <w:autoSpaceDE w:val="0"/>
        <w:autoSpaceDN w:val="0"/>
        <w:adjustRightInd w:val="0"/>
        <w:spacing w:line="271" w:lineRule="auto"/>
        <w:ind w:left="993"/>
        <w:rPr>
          <w:rFonts w:asciiTheme="majorHAnsi" w:hAnsiTheme="majorHAnsi" w:cstheme="majorHAnsi"/>
        </w:rPr>
      </w:pPr>
      <w:r w:rsidRPr="00465908">
        <w:rPr>
          <w:rFonts w:asciiTheme="majorHAnsi" w:hAnsiTheme="majorHAnsi" w:cstheme="majorHAnsi"/>
        </w:rPr>
        <w:t>2.2. Remont Kominów,</w:t>
      </w:r>
    </w:p>
    <w:p w14:paraId="6AA60675" w14:textId="77777777" w:rsidR="00E0774F" w:rsidRPr="00465908" w:rsidRDefault="00E0774F" w:rsidP="00B51A96">
      <w:pPr>
        <w:tabs>
          <w:tab w:val="left" w:pos="284"/>
        </w:tabs>
        <w:autoSpaceDE w:val="0"/>
        <w:autoSpaceDN w:val="0"/>
        <w:adjustRightInd w:val="0"/>
        <w:spacing w:line="271" w:lineRule="auto"/>
        <w:ind w:left="993"/>
        <w:rPr>
          <w:rFonts w:asciiTheme="majorHAnsi" w:hAnsiTheme="majorHAnsi" w:cstheme="majorHAnsi"/>
        </w:rPr>
      </w:pPr>
      <w:r w:rsidRPr="00465908">
        <w:rPr>
          <w:rFonts w:asciiTheme="majorHAnsi" w:hAnsiTheme="majorHAnsi" w:cstheme="majorHAnsi"/>
        </w:rPr>
        <w:t>2.3. Demontaż i ponowny montaż instalacji odgromowej.</w:t>
      </w:r>
    </w:p>
    <w:p w14:paraId="7E52AF96" w14:textId="77777777" w:rsidR="00E0774F" w:rsidRPr="00465908" w:rsidRDefault="00E0774F" w:rsidP="00B51A96">
      <w:pPr>
        <w:autoSpaceDE w:val="0"/>
        <w:autoSpaceDN w:val="0"/>
        <w:adjustRightInd w:val="0"/>
        <w:spacing w:line="271" w:lineRule="auto"/>
        <w:ind w:left="709"/>
        <w:rPr>
          <w:rFonts w:asciiTheme="majorHAnsi" w:hAnsiTheme="majorHAnsi" w:cstheme="majorHAnsi"/>
        </w:rPr>
      </w:pPr>
      <w:r w:rsidRPr="00465908">
        <w:rPr>
          <w:rFonts w:asciiTheme="majorHAnsi" w:hAnsiTheme="majorHAnsi" w:cstheme="majorHAnsi"/>
        </w:rPr>
        <w:t>3. Wymiana stolarki okiennej zewnętrznej;</w:t>
      </w:r>
    </w:p>
    <w:p w14:paraId="4526FBB6" w14:textId="77777777" w:rsidR="00E0774F" w:rsidRPr="00465908" w:rsidRDefault="00E0774F" w:rsidP="00B51A96">
      <w:pPr>
        <w:autoSpaceDE w:val="0"/>
        <w:autoSpaceDN w:val="0"/>
        <w:adjustRightInd w:val="0"/>
        <w:spacing w:line="271" w:lineRule="auto"/>
        <w:ind w:left="709"/>
        <w:rPr>
          <w:rFonts w:asciiTheme="majorHAnsi" w:hAnsiTheme="majorHAnsi" w:cstheme="majorHAnsi"/>
        </w:rPr>
      </w:pPr>
      <w:r w:rsidRPr="00465908">
        <w:rPr>
          <w:rFonts w:asciiTheme="majorHAnsi" w:hAnsiTheme="majorHAnsi" w:cstheme="majorHAnsi"/>
        </w:rPr>
        <w:t>4. Docieplenie ścian zewnętrznych i roboty towarzyszące:</w:t>
      </w:r>
    </w:p>
    <w:p w14:paraId="03935674" w14:textId="004679C2" w:rsidR="00E0774F" w:rsidRPr="00465908" w:rsidRDefault="00E0774F" w:rsidP="00B51A96">
      <w:pPr>
        <w:tabs>
          <w:tab w:val="left" w:pos="284"/>
        </w:tabs>
        <w:autoSpaceDE w:val="0"/>
        <w:autoSpaceDN w:val="0"/>
        <w:adjustRightInd w:val="0"/>
        <w:spacing w:line="271" w:lineRule="auto"/>
        <w:ind w:left="993"/>
        <w:rPr>
          <w:rFonts w:asciiTheme="majorHAnsi" w:hAnsiTheme="majorHAnsi" w:cstheme="majorHAnsi"/>
        </w:rPr>
      </w:pPr>
      <w:r w:rsidRPr="00465908">
        <w:rPr>
          <w:rFonts w:asciiTheme="majorHAnsi" w:hAnsiTheme="majorHAnsi" w:cstheme="majorHAnsi"/>
        </w:rPr>
        <w:t>4.1.</w:t>
      </w:r>
      <w:r w:rsidR="00996A6E">
        <w:rPr>
          <w:rFonts w:asciiTheme="majorHAnsi" w:hAnsiTheme="majorHAnsi" w:cstheme="majorHAnsi"/>
        </w:rPr>
        <w:t xml:space="preserve"> </w:t>
      </w:r>
      <w:r w:rsidRPr="00465908">
        <w:rPr>
          <w:rFonts w:asciiTheme="majorHAnsi" w:hAnsiTheme="majorHAnsi" w:cstheme="majorHAnsi"/>
        </w:rPr>
        <w:t>Izolacja pionowa ścian fundamentowych,</w:t>
      </w:r>
    </w:p>
    <w:p w14:paraId="466851BE" w14:textId="77777777" w:rsidR="00E0774F" w:rsidRPr="00465908" w:rsidRDefault="00E0774F" w:rsidP="00B51A96">
      <w:pPr>
        <w:tabs>
          <w:tab w:val="left" w:pos="284"/>
        </w:tabs>
        <w:autoSpaceDE w:val="0"/>
        <w:autoSpaceDN w:val="0"/>
        <w:adjustRightInd w:val="0"/>
        <w:spacing w:line="271" w:lineRule="auto"/>
        <w:ind w:left="993"/>
        <w:rPr>
          <w:rFonts w:asciiTheme="majorHAnsi" w:hAnsiTheme="majorHAnsi" w:cstheme="majorHAnsi"/>
        </w:rPr>
      </w:pPr>
      <w:r w:rsidRPr="00465908">
        <w:rPr>
          <w:rFonts w:asciiTheme="majorHAnsi" w:hAnsiTheme="majorHAnsi" w:cstheme="majorHAnsi"/>
        </w:rPr>
        <w:t>4.2. Docieplenie ścian zewnętrznych,</w:t>
      </w:r>
    </w:p>
    <w:p w14:paraId="2B14C94E" w14:textId="77777777" w:rsidR="00E0774F" w:rsidRPr="00465908" w:rsidRDefault="00E0774F" w:rsidP="00B51A96">
      <w:pPr>
        <w:tabs>
          <w:tab w:val="left" w:pos="284"/>
        </w:tabs>
        <w:autoSpaceDE w:val="0"/>
        <w:autoSpaceDN w:val="0"/>
        <w:adjustRightInd w:val="0"/>
        <w:spacing w:line="271" w:lineRule="auto"/>
        <w:ind w:left="993"/>
        <w:rPr>
          <w:rFonts w:asciiTheme="majorHAnsi" w:hAnsiTheme="majorHAnsi" w:cstheme="majorHAnsi"/>
        </w:rPr>
      </w:pPr>
      <w:r w:rsidRPr="00465908">
        <w:rPr>
          <w:rFonts w:asciiTheme="majorHAnsi" w:hAnsiTheme="majorHAnsi" w:cstheme="majorHAnsi"/>
        </w:rPr>
        <w:t>4.3. Remont schodów zewnętrznych,</w:t>
      </w:r>
    </w:p>
    <w:p w14:paraId="577B82A9" w14:textId="77777777" w:rsidR="00E0774F" w:rsidRPr="00465908" w:rsidRDefault="00E0774F" w:rsidP="00B51A96">
      <w:pPr>
        <w:tabs>
          <w:tab w:val="left" w:pos="284"/>
        </w:tabs>
        <w:autoSpaceDE w:val="0"/>
        <w:autoSpaceDN w:val="0"/>
        <w:adjustRightInd w:val="0"/>
        <w:spacing w:line="271" w:lineRule="auto"/>
        <w:ind w:left="993"/>
        <w:rPr>
          <w:rFonts w:asciiTheme="majorHAnsi" w:hAnsiTheme="majorHAnsi" w:cstheme="majorHAnsi"/>
        </w:rPr>
      </w:pPr>
      <w:r w:rsidRPr="00465908">
        <w:rPr>
          <w:rFonts w:asciiTheme="majorHAnsi" w:hAnsiTheme="majorHAnsi" w:cstheme="majorHAnsi"/>
        </w:rPr>
        <w:t>4.4. Remont schodów do pomieszczenia węzła cieplnego,</w:t>
      </w:r>
    </w:p>
    <w:p w14:paraId="3850789E" w14:textId="77777777" w:rsidR="00E0774F" w:rsidRPr="00465908" w:rsidRDefault="00E0774F" w:rsidP="00B51A96">
      <w:pPr>
        <w:autoSpaceDE w:val="0"/>
        <w:autoSpaceDN w:val="0"/>
        <w:adjustRightInd w:val="0"/>
        <w:spacing w:line="271" w:lineRule="auto"/>
        <w:ind w:left="709"/>
        <w:rPr>
          <w:rFonts w:asciiTheme="majorHAnsi" w:hAnsiTheme="majorHAnsi" w:cstheme="majorHAnsi"/>
        </w:rPr>
      </w:pPr>
      <w:r w:rsidRPr="00465908">
        <w:rPr>
          <w:rFonts w:asciiTheme="majorHAnsi" w:hAnsiTheme="majorHAnsi" w:cstheme="majorHAnsi"/>
        </w:rPr>
        <w:t>5. Wymiana stolarki drzwiowej zewnętrznej;</w:t>
      </w:r>
    </w:p>
    <w:p w14:paraId="02301C78" w14:textId="77777777" w:rsidR="00E0774F" w:rsidRPr="00465908" w:rsidRDefault="00E0774F" w:rsidP="00B51A96">
      <w:pPr>
        <w:autoSpaceDE w:val="0"/>
        <w:autoSpaceDN w:val="0"/>
        <w:adjustRightInd w:val="0"/>
        <w:spacing w:line="271" w:lineRule="auto"/>
        <w:ind w:left="709"/>
        <w:rPr>
          <w:rFonts w:asciiTheme="majorHAnsi" w:hAnsiTheme="majorHAnsi" w:cstheme="majorHAnsi"/>
        </w:rPr>
      </w:pPr>
      <w:r w:rsidRPr="00465908">
        <w:rPr>
          <w:rFonts w:asciiTheme="majorHAnsi" w:hAnsiTheme="majorHAnsi" w:cstheme="majorHAnsi"/>
        </w:rPr>
        <w:t>6. Modernizacja instalacji c.w.u.:</w:t>
      </w:r>
    </w:p>
    <w:p w14:paraId="0AC0DD9F" w14:textId="77777777" w:rsidR="00E0774F" w:rsidRPr="00465908" w:rsidRDefault="00E0774F" w:rsidP="00B51A96">
      <w:pPr>
        <w:tabs>
          <w:tab w:val="left" w:pos="426"/>
        </w:tabs>
        <w:autoSpaceDE w:val="0"/>
        <w:autoSpaceDN w:val="0"/>
        <w:adjustRightInd w:val="0"/>
        <w:spacing w:line="271" w:lineRule="auto"/>
        <w:ind w:left="993"/>
        <w:rPr>
          <w:rFonts w:asciiTheme="majorHAnsi" w:hAnsiTheme="majorHAnsi" w:cstheme="majorHAnsi"/>
        </w:rPr>
      </w:pPr>
      <w:r w:rsidRPr="00465908">
        <w:rPr>
          <w:rFonts w:asciiTheme="majorHAnsi" w:hAnsiTheme="majorHAnsi" w:cstheme="majorHAnsi"/>
        </w:rPr>
        <w:t>6.1. Węzeł cieplny,</w:t>
      </w:r>
    </w:p>
    <w:p w14:paraId="2402CED1" w14:textId="77777777" w:rsidR="00E0774F" w:rsidRPr="00465908" w:rsidRDefault="00E0774F" w:rsidP="00B51A96">
      <w:pPr>
        <w:tabs>
          <w:tab w:val="left" w:pos="426"/>
        </w:tabs>
        <w:autoSpaceDE w:val="0"/>
        <w:autoSpaceDN w:val="0"/>
        <w:adjustRightInd w:val="0"/>
        <w:spacing w:line="271" w:lineRule="auto"/>
        <w:ind w:left="993"/>
        <w:rPr>
          <w:rFonts w:asciiTheme="majorHAnsi" w:hAnsiTheme="majorHAnsi" w:cstheme="majorHAnsi"/>
        </w:rPr>
      </w:pPr>
      <w:r w:rsidRPr="00465908">
        <w:rPr>
          <w:rFonts w:asciiTheme="majorHAnsi" w:hAnsiTheme="majorHAnsi" w:cstheme="majorHAnsi"/>
        </w:rPr>
        <w:t>6.2. Roboty porządkowe,</w:t>
      </w:r>
    </w:p>
    <w:p w14:paraId="1AC4FF49" w14:textId="0A41DF9E" w:rsidR="00E0774F" w:rsidRPr="00465908" w:rsidRDefault="00E0774F" w:rsidP="00B51A96">
      <w:pPr>
        <w:tabs>
          <w:tab w:val="left" w:pos="426"/>
        </w:tabs>
        <w:autoSpaceDE w:val="0"/>
        <w:autoSpaceDN w:val="0"/>
        <w:adjustRightInd w:val="0"/>
        <w:spacing w:line="271" w:lineRule="auto"/>
        <w:ind w:left="993"/>
        <w:rPr>
          <w:rFonts w:asciiTheme="majorHAnsi" w:hAnsiTheme="majorHAnsi" w:cstheme="majorHAnsi"/>
        </w:rPr>
      </w:pPr>
      <w:r w:rsidRPr="00465908">
        <w:rPr>
          <w:rFonts w:asciiTheme="majorHAnsi" w:hAnsiTheme="majorHAnsi" w:cstheme="majorHAnsi"/>
        </w:rPr>
        <w:t>6.3. Monta</w:t>
      </w:r>
      <w:r w:rsidR="002F1079" w:rsidRPr="00465908">
        <w:rPr>
          <w:rFonts w:asciiTheme="majorHAnsi" w:hAnsiTheme="majorHAnsi" w:cstheme="majorHAnsi"/>
        </w:rPr>
        <w:t>ż</w:t>
      </w:r>
      <w:r w:rsidRPr="00465908">
        <w:rPr>
          <w:rFonts w:asciiTheme="majorHAnsi" w:hAnsiTheme="majorHAnsi" w:cstheme="majorHAnsi"/>
        </w:rPr>
        <w:t xml:space="preserve"> zestawu kolektorów słonecznych płaskich,</w:t>
      </w:r>
    </w:p>
    <w:p w14:paraId="1282562C" w14:textId="77777777" w:rsidR="00E0774F" w:rsidRPr="00465908" w:rsidRDefault="00E0774F" w:rsidP="00B51A96">
      <w:pPr>
        <w:autoSpaceDE w:val="0"/>
        <w:autoSpaceDN w:val="0"/>
        <w:adjustRightInd w:val="0"/>
        <w:spacing w:line="271" w:lineRule="auto"/>
        <w:ind w:left="709"/>
        <w:rPr>
          <w:rFonts w:asciiTheme="majorHAnsi" w:hAnsiTheme="majorHAnsi" w:cstheme="majorHAnsi"/>
        </w:rPr>
      </w:pPr>
      <w:r w:rsidRPr="00465908">
        <w:rPr>
          <w:rFonts w:asciiTheme="majorHAnsi" w:hAnsiTheme="majorHAnsi" w:cstheme="majorHAnsi"/>
        </w:rPr>
        <w:t>7. Wymiana oświetlenia wewnętrznego na energooszczędne LED;</w:t>
      </w:r>
    </w:p>
    <w:p w14:paraId="2D308C1F" w14:textId="77777777" w:rsidR="00E0774F" w:rsidRPr="00465908" w:rsidRDefault="00E0774F" w:rsidP="00B51A96">
      <w:pPr>
        <w:autoSpaceDE w:val="0"/>
        <w:autoSpaceDN w:val="0"/>
        <w:adjustRightInd w:val="0"/>
        <w:spacing w:line="271" w:lineRule="auto"/>
        <w:ind w:left="709"/>
        <w:rPr>
          <w:rFonts w:asciiTheme="majorHAnsi" w:hAnsiTheme="majorHAnsi" w:cstheme="majorHAnsi"/>
        </w:rPr>
      </w:pPr>
      <w:r w:rsidRPr="00465908">
        <w:rPr>
          <w:rFonts w:asciiTheme="majorHAnsi" w:hAnsiTheme="majorHAnsi" w:cstheme="majorHAnsi"/>
        </w:rPr>
        <w:t>8. Wymiana oświetlenia zewnętrznego na energooszczędne LED.</w:t>
      </w:r>
    </w:p>
    <w:p w14:paraId="3A7C50F3" w14:textId="77777777" w:rsidR="00E0774F" w:rsidRPr="00465908" w:rsidRDefault="00E0774F" w:rsidP="00B51A96">
      <w:pPr>
        <w:autoSpaceDE w:val="0"/>
        <w:autoSpaceDN w:val="0"/>
        <w:adjustRightInd w:val="0"/>
        <w:spacing w:line="271" w:lineRule="auto"/>
        <w:rPr>
          <w:rFonts w:asciiTheme="majorHAnsi" w:hAnsiTheme="majorHAnsi" w:cstheme="majorHAnsi"/>
        </w:rPr>
      </w:pPr>
    </w:p>
    <w:p w14:paraId="4E3A47A4" w14:textId="47E010B5" w:rsidR="00E0774F" w:rsidRPr="00465908" w:rsidRDefault="002F1079" w:rsidP="00B51A96">
      <w:pPr>
        <w:spacing w:line="271" w:lineRule="auto"/>
        <w:ind w:left="709"/>
        <w:rPr>
          <w:rFonts w:asciiTheme="majorHAnsi" w:hAnsiTheme="majorHAnsi" w:cstheme="majorHAnsi"/>
          <w:b/>
          <w:bCs/>
        </w:rPr>
      </w:pPr>
      <w:r w:rsidRPr="00465908">
        <w:rPr>
          <w:rFonts w:asciiTheme="majorHAnsi" w:hAnsiTheme="majorHAnsi" w:cstheme="majorHAnsi"/>
          <w:b/>
          <w:bCs/>
        </w:rPr>
        <w:t xml:space="preserve">Część </w:t>
      </w:r>
      <w:r w:rsidR="00E0774F" w:rsidRPr="00465908">
        <w:rPr>
          <w:rFonts w:asciiTheme="majorHAnsi" w:hAnsiTheme="majorHAnsi" w:cstheme="majorHAnsi"/>
          <w:b/>
          <w:bCs/>
        </w:rPr>
        <w:t>2</w:t>
      </w:r>
    </w:p>
    <w:p w14:paraId="2CDB3A24" w14:textId="77777777" w:rsidR="00E0774F" w:rsidRPr="00465908" w:rsidRDefault="00E0774F" w:rsidP="00B51A96">
      <w:pPr>
        <w:spacing w:line="271" w:lineRule="auto"/>
        <w:ind w:left="709"/>
        <w:rPr>
          <w:rFonts w:asciiTheme="majorHAnsi" w:hAnsiTheme="majorHAnsi" w:cstheme="majorHAnsi"/>
          <w:b/>
        </w:rPr>
      </w:pPr>
      <w:r w:rsidRPr="00465908">
        <w:rPr>
          <w:rFonts w:asciiTheme="majorHAnsi" w:hAnsiTheme="majorHAnsi" w:cstheme="majorHAnsi"/>
          <w:b/>
        </w:rPr>
        <w:t>Zakres robót w budynku G</w:t>
      </w:r>
    </w:p>
    <w:p w14:paraId="71524F91" w14:textId="77777777" w:rsidR="00E0774F" w:rsidRPr="00465908" w:rsidRDefault="00E0774F" w:rsidP="00B51A96">
      <w:pPr>
        <w:pStyle w:val="Bezodstpw"/>
        <w:spacing w:line="271" w:lineRule="auto"/>
        <w:ind w:left="709"/>
        <w:rPr>
          <w:rFonts w:asciiTheme="majorHAnsi" w:hAnsiTheme="majorHAnsi" w:cstheme="majorHAnsi"/>
        </w:rPr>
      </w:pPr>
      <w:r w:rsidRPr="00465908">
        <w:rPr>
          <w:rFonts w:asciiTheme="majorHAnsi" w:hAnsiTheme="majorHAnsi" w:cstheme="majorHAnsi"/>
        </w:rPr>
        <w:t>1. Modernizacja instalacji c.o.:</w:t>
      </w:r>
    </w:p>
    <w:p w14:paraId="7DC35B5E" w14:textId="6BAC96CA" w:rsidR="00E0774F" w:rsidRPr="00465908" w:rsidRDefault="00E0774F" w:rsidP="00B51A96">
      <w:pPr>
        <w:pStyle w:val="Bezodstpw"/>
        <w:spacing w:line="271" w:lineRule="auto"/>
        <w:ind w:left="1134" w:hanging="141"/>
        <w:rPr>
          <w:rFonts w:asciiTheme="majorHAnsi" w:hAnsiTheme="majorHAnsi" w:cstheme="majorHAnsi"/>
        </w:rPr>
      </w:pPr>
      <w:r w:rsidRPr="00465908">
        <w:rPr>
          <w:rFonts w:asciiTheme="majorHAnsi" w:hAnsiTheme="majorHAnsi" w:cstheme="majorHAnsi"/>
        </w:rPr>
        <w:t>1.1. Montaż węzła cieplnego wraz z system zarządzania ener</w:t>
      </w:r>
      <w:r w:rsidR="00FF3931" w:rsidRPr="00465908">
        <w:rPr>
          <w:rFonts w:asciiTheme="majorHAnsi" w:hAnsiTheme="majorHAnsi" w:cstheme="majorHAnsi"/>
        </w:rPr>
        <w:t>g</w:t>
      </w:r>
      <w:r w:rsidRPr="00465908">
        <w:rPr>
          <w:rFonts w:asciiTheme="majorHAnsi" w:hAnsiTheme="majorHAnsi" w:cstheme="majorHAnsi"/>
        </w:rPr>
        <w:t>ią:</w:t>
      </w:r>
    </w:p>
    <w:p w14:paraId="4A95225A" w14:textId="77777777" w:rsidR="00E0774F" w:rsidRPr="00465908" w:rsidRDefault="00E0774F" w:rsidP="00B51A96">
      <w:pPr>
        <w:pStyle w:val="Bezodstpw"/>
        <w:spacing w:line="271" w:lineRule="auto"/>
        <w:ind w:left="1418"/>
        <w:rPr>
          <w:rFonts w:asciiTheme="majorHAnsi" w:hAnsiTheme="majorHAnsi" w:cstheme="majorHAnsi"/>
        </w:rPr>
      </w:pPr>
      <w:r w:rsidRPr="00465908">
        <w:rPr>
          <w:rFonts w:asciiTheme="majorHAnsi" w:hAnsiTheme="majorHAnsi" w:cstheme="majorHAnsi"/>
        </w:rPr>
        <w:t>1.1.1. Część technologiczna,</w:t>
      </w:r>
    </w:p>
    <w:p w14:paraId="5653C49D" w14:textId="77777777" w:rsidR="00E0774F" w:rsidRPr="00465908" w:rsidRDefault="00E0774F" w:rsidP="00B51A96">
      <w:pPr>
        <w:pStyle w:val="Bezodstpw"/>
        <w:spacing w:line="271" w:lineRule="auto"/>
        <w:ind w:left="1418"/>
        <w:rPr>
          <w:rFonts w:asciiTheme="majorHAnsi" w:hAnsiTheme="majorHAnsi" w:cstheme="majorHAnsi"/>
        </w:rPr>
      </w:pPr>
      <w:r w:rsidRPr="00465908">
        <w:rPr>
          <w:rFonts w:asciiTheme="majorHAnsi" w:hAnsiTheme="majorHAnsi" w:cstheme="majorHAnsi"/>
        </w:rPr>
        <w:t>1.1.2. Część elektryczna,</w:t>
      </w:r>
    </w:p>
    <w:p w14:paraId="66AAA6C8" w14:textId="77777777" w:rsidR="00E0774F" w:rsidRPr="00465908" w:rsidRDefault="00E0774F" w:rsidP="00B51A96">
      <w:pPr>
        <w:pStyle w:val="Bezodstpw"/>
        <w:spacing w:line="271" w:lineRule="auto"/>
        <w:ind w:left="1418"/>
        <w:rPr>
          <w:rFonts w:asciiTheme="majorHAnsi" w:hAnsiTheme="majorHAnsi" w:cstheme="majorHAnsi"/>
        </w:rPr>
      </w:pPr>
      <w:r w:rsidRPr="00465908">
        <w:rPr>
          <w:rFonts w:asciiTheme="majorHAnsi" w:hAnsiTheme="majorHAnsi" w:cstheme="majorHAnsi"/>
        </w:rPr>
        <w:t>1.1.3. Roboty przygotowawcze.</w:t>
      </w:r>
    </w:p>
    <w:p w14:paraId="3BCD2823" w14:textId="2AB9C18C" w:rsidR="00E0774F" w:rsidRPr="00465908" w:rsidRDefault="00E0774F" w:rsidP="00B51A96">
      <w:pPr>
        <w:pStyle w:val="Bezodstpw"/>
        <w:tabs>
          <w:tab w:val="left" w:pos="426"/>
        </w:tabs>
        <w:spacing w:line="271" w:lineRule="auto"/>
        <w:ind w:left="1418" w:hanging="425"/>
        <w:rPr>
          <w:rFonts w:asciiTheme="majorHAnsi" w:hAnsiTheme="majorHAnsi" w:cstheme="majorHAnsi"/>
        </w:rPr>
      </w:pPr>
      <w:r w:rsidRPr="00465908">
        <w:rPr>
          <w:rFonts w:asciiTheme="majorHAnsi" w:hAnsiTheme="majorHAnsi" w:cstheme="majorHAnsi"/>
        </w:rPr>
        <w:t xml:space="preserve">1.2. Wymiana grzejników i zaworów grzejnikowych, wymiana instalacji </w:t>
      </w:r>
      <w:proofErr w:type="spellStart"/>
      <w:r w:rsidRPr="00465908">
        <w:rPr>
          <w:rFonts w:asciiTheme="majorHAnsi" w:hAnsiTheme="majorHAnsi" w:cstheme="majorHAnsi"/>
        </w:rPr>
        <w:t>c.</w:t>
      </w:r>
      <w:r w:rsidR="00227535">
        <w:rPr>
          <w:rFonts w:asciiTheme="majorHAnsi" w:hAnsiTheme="majorHAnsi" w:cstheme="majorHAnsi"/>
        </w:rPr>
        <w:t>o</w:t>
      </w:r>
      <w:proofErr w:type="spellEnd"/>
      <w:r w:rsidRPr="00465908">
        <w:rPr>
          <w:rFonts w:asciiTheme="majorHAnsi" w:hAnsiTheme="majorHAnsi" w:cstheme="majorHAnsi"/>
        </w:rPr>
        <w:t>, regulacja układu,</w:t>
      </w:r>
    </w:p>
    <w:p w14:paraId="4889AC9E" w14:textId="77777777" w:rsidR="00E0774F" w:rsidRPr="00465908" w:rsidRDefault="00E0774F" w:rsidP="00B51A96">
      <w:pPr>
        <w:pStyle w:val="Bezodstpw"/>
        <w:spacing w:line="271" w:lineRule="auto"/>
        <w:ind w:left="709"/>
        <w:rPr>
          <w:rFonts w:asciiTheme="majorHAnsi" w:hAnsiTheme="majorHAnsi" w:cstheme="majorHAnsi"/>
        </w:rPr>
      </w:pPr>
      <w:r w:rsidRPr="00465908">
        <w:rPr>
          <w:rFonts w:asciiTheme="majorHAnsi" w:hAnsiTheme="majorHAnsi" w:cstheme="majorHAnsi"/>
        </w:rPr>
        <w:t>2. Docieplenie stropu;</w:t>
      </w:r>
    </w:p>
    <w:p w14:paraId="64B0046F" w14:textId="77777777" w:rsidR="00E0774F" w:rsidRPr="00465908" w:rsidRDefault="00E0774F" w:rsidP="00B51A96">
      <w:pPr>
        <w:pStyle w:val="Bezodstpw"/>
        <w:spacing w:line="271" w:lineRule="auto"/>
        <w:ind w:left="709"/>
        <w:rPr>
          <w:rFonts w:asciiTheme="majorHAnsi" w:hAnsiTheme="majorHAnsi" w:cstheme="majorHAnsi"/>
        </w:rPr>
      </w:pPr>
      <w:r w:rsidRPr="00465908">
        <w:rPr>
          <w:rFonts w:asciiTheme="majorHAnsi" w:hAnsiTheme="majorHAnsi" w:cstheme="majorHAnsi"/>
        </w:rPr>
        <w:t>3. Wymiana stolarki drzwiowej zewnętrznej;</w:t>
      </w:r>
    </w:p>
    <w:p w14:paraId="4FA70AC3" w14:textId="77777777" w:rsidR="00E0774F" w:rsidRPr="00465908" w:rsidRDefault="00E0774F" w:rsidP="00B51A96">
      <w:pPr>
        <w:pStyle w:val="Bezodstpw"/>
        <w:spacing w:line="271" w:lineRule="auto"/>
        <w:ind w:left="709"/>
        <w:rPr>
          <w:rFonts w:asciiTheme="majorHAnsi" w:hAnsiTheme="majorHAnsi" w:cstheme="majorHAnsi"/>
        </w:rPr>
      </w:pPr>
      <w:r w:rsidRPr="00465908">
        <w:rPr>
          <w:rFonts w:asciiTheme="majorHAnsi" w:hAnsiTheme="majorHAnsi" w:cstheme="majorHAnsi"/>
        </w:rPr>
        <w:t>4. Wymiana oświetlenia wewnętrznego na energooszczędne LED;</w:t>
      </w:r>
    </w:p>
    <w:p w14:paraId="5654BF05" w14:textId="77777777" w:rsidR="00E0774F" w:rsidRPr="00465908" w:rsidRDefault="00E0774F" w:rsidP="00B51A96">
      <w:pPr>
        <w:pStyle w:val="Bezodstpw"/>
        <w:spacing w:line="271" w:lineRule="auto"/>
        <w:ind w:left="709"/>
        <w:rPr>
          <w:rFonts w:asciiTheme="majorHAnsi" w:hAnsiTheme="majorHAnsi" w:cstheme="majorHAnsi"/>
        </w:rPr>
      </w:pPr>
      <w:r w:rsidRPr="00465908">
        <w:rPr>
          <w:rFonts w:asciiTheme="majorHAnsi" w:hAnsiTheme="majorHAnsi" w:cstheme="majorHAnsi"/>
        </w:rPr>
        <w:t>5. Wymiana oświetlenia zewnętrznego na energooszczędne LED.</w:t>
      </w:r>
    </w:p>
    <w:p w14:paraId="0C30F70A" w14:textId="6D51BBF0" w:rsidR="00E0774F" w:rsidRPr="00465908" w:rsidRDefault="00E0774F" w:rsidP="00B51A96">
      <w:pPr>
        <w:autoSpaceDE w:val="0"/>
        <w:autoSpaceDN w:val="0"/>
        <w:adjustRightInd w:val="0"/>
        <w:spacing w:line="271" w:lineRule="auto"/>
        <w:rPr>
          <w:rFonts w:asciiTheme="majorHAnsi" w:hAnsiTheme="majorHAnsi" w:cstheme="majorHAnsi"/>
        </w:rPr>
      </w:pPr>
    </w:p>
    <w:p w14:paraId="49628F86" w14:textId="0D7484A4" w:rsidR="00162CE6" w:rsidRPr="00B51A96" w:rsidRDefault="00162CE6" w:rsidP="00B51A96">
      <w:pPr>
        <w:spacing w:line="271" w:lineRule="auto"/>
        <w:ind w:left="426" w:hanging="426"/>
        <w:jc w:val="both"/>
        <w:rPr>
          <w:rFonts w:asciiTheme="majorHAnsi" w:hAnsiTheme="majorHAnsi" w:cstheme="majorHAnsi"/>
        </w:rPr>
      </w:pPr>
      <w:r w:rsidRPr="00B51A96">
        <w:rPr>
          <w:rFonts w:asciiTheme="majorHAnsi" w:hAnsiTheme="majorHAnsi" w:cstheme="majorHAnsi"/>
          <w:b/>
          <w:bCs/>
        </w:rPr>
        <w:t>2.</w:t>
      </w:r>
      <w:r w:rsidRPr="00B51A96">
        <w:rPr>
          <w:rFonts w:asciiTheme="majorHAnsi" w:hAnsiTheme="majorHAnsi" w:cstheme="majorHAnsi"/>
        </w:rPr>
        <w:tab/>
        <w:t>Wykonawca będzie wykonywał roboty budowlane po udostępnieniu przez Zamawiającego terenu budowy i pomieszczeń przewidzianych do realizacji prac określonych w dokumentacji technicznej.</w:t>
      </w:r>
      <w:r w:rsidR="00FF3931" w:rsidRPr="00B51A96">
        <w:rPr>
          <w:rFonts w:asciiTheme="majorHAnsi" w:hAnsiTheme="majorHAnsi" w:cstheme="majorHAnsi"/>
        </w:rPr>
        <w:t xml:space="preserve"> Ze względu na to, iż termomodernizacja obejmuje budynki czynne</w:t>
      </w:r>
      <w:r w:rsidRPr="00B51A96">
        <w:rPr>
          <w:rFonts w:asciiTheme="majorHAnsi" w:hAnsiTheme="majorHAnsi" w:cstheme="majorHAnsi"/>
        </w:rPr>
        <w:t xml:space="preserve"> Zamawiający wraz </w:t>
      </w:r>
      <w:r w:rsidR="007721C9">
        <w:rPr>
          <w:rFonts w:asciiTheme="majorHAnsi" w:hAnsiTheme="majorHAnsi" w:cstheme="majorHAnsi"/>
        </w:rPr>
        <w:br/>
      </w:r>
      <w:r w:rsidRPr="00B51A96">
        <w:rPr>
          <w:rFonts w:asciiTheme="majorHAnsi" w:hAnsiTheme="majorHAnsi" w:cstheme="majorHAnsi"/>
        </w:rPr>
        <w:lastRenderedPageBreak/>
        <w:t xml:space="preserve">z Wykonawcą uzgodnią harmonogram prac w celu </w:t>
      </w:r>
      <w:r w:rsidR="00FF3931" w:rsidRPr="00B51A96">
        <w:rPr>
          <w:rFonts w:asciiTheme="majorHAnsi" w:hAnsiTheme="majorHAnsi" w:cstheme="majorHAnsi"/>
        </w:rPr>
        <w:t xml:space="preserve">jak najmniejszych utrudnień </w:t>
      </w:r>
      <w:r w:rsidR="00220693">
        <w:rPr>
          <w:rFonts w:asciiTheme="majorHAnsi" w:hAnsiTheme="majorHAnsi" w:cstheme="majorHAnsi"/>
        </w:rPr>
        <w:br/>
      </w:r>
      <w:r w:rsidR="00FF3931" w:rsidRPr="00B51A96">
        <w:rPr>
          <w:rFonts w:asciiTheme="majorHAnsi" w:hAnsiTheme="majorHAnsi" w:cstheme="majorHAnsi"/>
        </w:rPr>
        <w:t>w funkcjonowaniu tych placówek przy prowadzeniu prac</w:t>
      </w:r>
      <w:r w:rsidRPr="00B51A96">
        <w:rPr>
          <w:rFonts w:asciiTheme="majorHAnsi" w:hAnsiTheme="majorHAnsi" w:cstheme="majorHAnsi"/>
        </w:rPr>
        <w:t>.</w:t>
      </w:r>
      <w:bookmarkStart w:id="10" w:name="_Hlk511380317"/>
    </w:p>
    <w:p w14:paraId="7C9E12EB" w14:textId="3B0CBAA7" w:rsidR="00144F2D" w:rsidRPr="00514D80" w:rsidRDefault="009A6F86" w:rsidP="00B51A96">
      <w:pPr>
        <w:spacing w:line="271" w:lineRule="auto"/>
        <w:ind w:left="426" w:hanging="426"/>
        <w:jc w:val="both"/>
        <w:rPr>
          <w:rFonts w:asciiTheme="majorHAnsi" w:hAnsiTheme="majorHAnsi" w:cstheme="majorHAnsi"/>
        </w:rPr>
      </w:pPr>
      <w:r w:rsidRPr="00B51A96">
        <w:rPr>
          <w:rFonts w:asciiTheme="majorHAnsi" w:hAnsiTheme="majorHAnsi" w:cstheme="majorHAnsi"/>
          <w:b/>
          <w:bCs/>
        </w:rPr>
        <w:t>3.</w:t>
      </w:r>
      <w:r w:rsidRPr="00B51A96">
        <w:rPr>
          <w:rFonts w:asciiTheme="majorHAnsi" w:hAnsiTheme="majorHAnsi" w:cstheme="majorHAnsi"/>
          <w:color w:val="FF0000"/>
        </w:rPr>
        <w:tab/>
      </w:r>
      <w:bookmarkEnd w:id="10"/>
      <w:r w:rsidR="00162CE6" w:rsidRPr="00465908">
        <w:rPr>
          <w:rFonts w:asciiTheme="majorHAnsi" w:hAnsiTheme="majorHAnsi" w:cstheme="majorHAnsi"/>
        </w:rPr>
        <w:t xml:space="preserve">Szczegółowy </w:t>
      </w:r>
      <w:r w:rsidR="00162CE6" w:rsidRPr="00D20AFA">
        <w:rPr>
          <w:rFonts w:asciiTheme="majorHAnsi" w:hAnsiTheme="majorHAnsi" w:cstheme="majorHAnsi"/>
        </w:rPr>
        <w:t xml:space="preserve">opis przedmiotu zamówienia (z podziałem na </w:t>
      </w:r>
      <w:r w:rsidR="00144F2D" w:rsidRPr="00D20AFA">
        <w:rPr>
          <w:rFonts w:asciiTheme="majorHAnsi" w:hAnsiTheme="majorHAnsi" w:cstheme="majorHAnsi"/>
        </w:rPr>
        <w:t>części</w:t>
      </w:r>
      <w:r w:rsidR="00162CE6" w:rsidRPr="00D20AFA">
        <w:rPr>
          <w:rFonts w:asciiTheme="majorHAnsi" w:hAnsiTheme="majorHAnsi" w:cstheme="majorHAnsi"/>
        </w:rPr>
        <w:t xml:space="preserve">) został zawarty </w:t>
      </w:r>
      <w:r w:rsidR="00162CE6" w:rsidRPr="00D20AFA">
        <w:rPr>
          <w:rFonts w:asciiTheme="majorHAnsi" w:hAnsiTheme="majorHAnsi" w:cstheme="majorHAnsi"/>
        </w:rPr>
        <w:br/>
        <w:t xml:space="preserve">w przedmiarze robót stanowiącym załącznik nr </w:t>
      </w:r>
      <w:r w:rsidR="00465908" w:rsidRPr="00514D80">
        <w:rPr>
          <w:rFonts w:asciiTheme="majorHAnsi" w:hAnsiTheme="majorHAnsi" w:cstheme="majorHAnsi"/>
        </w:rPr>
        <w:t>8</w:t>
      </w:r>
      <w:r w:rsidR="00162CE6" w:rsidRPr="00514D80">
        <w:rPr>
          <w:rFonts w:asciiTheme="majorHAnsi" w:hAnsiTheme="majorHAnsi" w:cstheme="majorHAnsi"/>
        </w:rPr>
        <w:t xml:space="preserve"> do SWZ, w specyfikacji technicznej wykonania </w:t>
      </w:r>
      <w:r w:rsidR="00144F2D" w:rsidRPr="00514D80">
        <w:rPr>
          <w:rFonts w:asciiTheme="majorHAnsi" w:hAnsiTheme="majorHAnsi" w:cstheme="majorHAnsi"/>
        </w:rPr>
        <w:br/>
      </w:r>
      <w:r w:rsidR="00162CE6" w:rsidRPr="00514D80">
        <w:rPr>
          <w:rFonts w:asciiTheme="majorHAnsi" w:hAnsiTheme="majorHAnsi" w:cstheme="majorHAnsi"/>
        </w:rPr>
        <w:t xml:space="preserve">i odbioru robót budowlanych stanowiącej załącznik nr </w:t>
      </w:r>
      <w:r w:rsidR="00465908" w:rsidRPr="00514D80">
        <w:rPr>
          <w:rFonts w:asciiTheme="majorHAnsi" w:hAnsiTheme="majorHAnsi" w:cstheme="majorHAnsi"/>
        </w:rPr>
        <w:t>9</w:t>
      </w:r>
      <w:r w:rsidR="00162CE6" w:rsidRPr="00514D80">
        <w:rPr>
          <w:rFonts w:asciiTheme="majorHAnsi" w:hAnsiTheme="majorHAnsi" w:cstheme="majorHAnsi"/>
        </w:rPr>
        <w:t xml:space="preserve"> do SWZ oraz w dokumentacji projektowej stanowiącej załączniki nr </w:t>
      </w:r>
      <w:r w:rsidR="00465908" w:rsidRPr="00514D80">
        <w:rPr>
          <w:rFonts w:asciiTheme="majorHAnsi" w:hAnsiTheme="majorHAnsi" w:cstheme="majorHAnsi"/>
        </w:rPr>
        <w:t>10</w:t>
      </w:r>
      <w:r w:rsidR="00162CE6" w:rsidRPr="00514D80">
        <w:rPr>
          <w:rFonts w:asciiTheme="majorHAnsi" w:hAnsiTheme="majorHAnsi" w:cstheme="majorHAnsi"/>
        </w:rPr>
        <w:t xml:space="preserve"> do SWZ. Wszystkie prace będą wykonywane zgodnie z</w:t>
      </w:r>
      <w:r w:rsidR="00144F2D" w:rsidRPr="00514D80">
        <w:rPr>
          <w:rFonts w:asciiTheme="majorHAnsi" w:hAnsiTheme="majorHAnsi" w:cstheme="majorHAnsi"/>
        </w:rPr>
        <w:t xml:space="preserve"> następującymi dokumenta</w:t>
      </w:r>
      <w:r w:rsidR="00D20AFA" w:rsidRPr="00514D80">
        <w:rPr>
          <w:rFonts w:asciiTheme="majorHAnsi" w:hAnsiTheme="majorHAnsi" w:cstheme="majorHAnsi"/>
        </w:rPr>
        <w:t>m</w:t>
      </w:r>
      <w:r w:rsidR="00144F2D" w:rsidRPr="00514D80">
        <w:rPr>
          <w:rFonts w:asciiTheme="majorHAnsi" w:hAnsiTheme="majorHAnsi" w:cstheme="majorHAnsi"/>
        </w:rPr>
        <w:t>i:</w:t>
      </w:r>
    </w:p>
    <w:p w14:paraId="6528E99C" w14:textId="1C993730" w:rsidR="00162CE6" w:rsidRPr="00514D80" w:rsidRDefault="00144F2D" w:rsidP="00144F2D">
      <w:pPr>
        <w:spacing w:line="271" w:lineRule="auto"/>
        <w:ind w:left="426"/>
        <w:jc w:val="both"/>
        <w:rPr>
          <w:rFonts w:asciiTheme="majorHAnsi" w:hAnsiTheme="majorHAnsi" w:cstheme="majorHAnsi"/>
        </w:rPr>
      </w:pPr>
      <w:r w:rsidRPr="00514D80">
        <w:rPr>
          <w:rFonts w:asciiTheme="majorHAnsi" w:hAnsiTheme="majorHAnsi" w:cstheme="majorHAnsi"/>
        </w:rPr>
        <w:t>1) Dla części 1:</w:t>
      </w:r>
      <w:r w:rsidR="00162CE6" w:rsidRPr="00514D80">
        <w:rPr>
          <w:rFonts w:asciiTheme="majorHAnsi" w:hAnsiTheme="majorHAnsi" w:cstheme="majorHAnsi"/>
        </w:rPr>
        <w:t xml:space="preserve"> decyzją o zatwierdzeniu projektu budowlanego i udzieleniu pozwolenia na budowę nr </w:t>
      </w:r>
      <w:r w:rsidR="00DF19CA" w:rsidRPr="00514D80">
        <w:rPr>
          <w:rFonts w:asciiTheme="majorHAnsi" w:hAnsiTheme="majorHAnsi" w:cstheme="majorHAnsi"/>
        </w:rPr>
        <w:t>29/B/2021</w:t>
      </w:r>
      <w:r w:rsidR="00162CE6" w:rsidRPr="00514D80">
        <w:rPr>
          <w:rFonts w:asciiTheme="majorHAnsi" w:hAnsiTheme="majorHAnsi" w:cstheme="majorHAnsi"/>
        </w:rPr>
        <w:t xml:space="preserve"> z dnia </w:t>
      </w:r>
      <w:r w:rsidR="00DF19CA" w:rsidRPr="00514D80">
        <w:rPr>
          <w:rFonts w:asciiTheme="majorHAnsi" w:hAnsiTheme="majorHAnsi" w:cstheme="majorHAnsi"/>
        </w:rPr>
        <w:t xml:space="preserve">04.02.2021 </w:t>
      </w:r>
      <w:r w:rsidR="00162CE6" w:rsidRPr="00514D80">
        <w:rPr>
          <w:rFonts w:asciiTheme="majorHAnsi" w:hAnsiTheme="majorHAnsi" w:cstheme="majorHAnsi"/>
        </w:rPr>
        <w:t>r.</w:t>
      </w:r>
    </w:p>
    <w:p w14:paraId="3EF4936C" w14:textId="05CD5123" w:rsidR="009F7924" w:rsidRPr="00514D80" w:rsidRDefault="00144F2D" w:rsidP="00144F2D">
      <w:pPr>
        <w:spacing w:line="271" w:lineRule="auto"/>
        <w:ind w:left="426"/>
        <w:jc w:val="both"/>
        <w:rPr>
          <w:rFonts w:asciiTheme="majorHAnsi" w:hAnsiTheme="majorHAnsi" w:cstheme="majorHAnsi"/>
        </w:rPr>
      </w:pPr>
      <w:r w:rsidRPr="00514D80">
        <w:rPr>
          <w:rFonts w:asciiTheme="majorHAnsi" w:hAnsiTheme="majorHAnsi" w:cstheme="majorHAnsi"/>
        </w:rPr>
        <w:t>2) Dla części 2: decyzją o zatwierdzeniu projektu budowlanego i udzieleniu pozwolenia na</w:t>
      </w:r>
      <w:r w:rsidR="00DF19CA" w:rsidRPr="00514D80">
        <w:rPr>
          <w:rFonts w:asciiTheme="majorHAnsi" w:hAnsiTheme="majorHAnsi" w:cstheme="majorHAnsi"/>
        </w:rPr>
        <w:t xml:space="preserve"> wykonanie robót budowlanych</w:t>
      </w:r>
      <w:r w:rsidRPr="00514D80">
        <w:rPr>
          <w:rFonts w:asciiTheme="majorHAnsi" w:hAnsiTheme="majorHAnsi" w:cstheme="majorHAnsi"/>
        </w:rPr>
        <w:t xml:space="preserve"> nr </w:t>
      </w:r>
      <w:r w:rsidR="00CF1787" w:rsidRPr="00514D80">
        <w:rPr>
          <w:rFonts w:asciiTheme="majorHAnsi" w:hAnsiTheme="majorHAnsi" w:cstheme="majorHAnsi"/>
        </w:rPr>
        <w:t xml:space="preserve">45/Ś/2021 </w:t>
      </w:r>
      <w:r w:rsidRPr="00514D80">
        <w:rPr>
          <w:rFonts w:asciiTheme="majorHAnsi" w:hAnsiTheme="majorHAnsi" w:cstheme="majorHAnsi"/>
        </w:rPr>
        <w:t xml:space="preserve">z dnia </w:t>
      </w:r>
      <w:r w:rsidR="00CF1787" w:rsidRPr="00514D80">
        <w:rPr>
          <w:rFonts w:asciiTheme="majorHAnsi" w:hAnsiTheme="majorHAnsi" w:cstheme="majorHAnsi"/>
        </w:rPr>
        <w:t xml:space="preserve">17.02.2021 </w:t>
      </w:r>
      <w:r w:rsidRPr="00514D80">
        <w:rPr>
          <w:rFonts w:asciiTheme="majorHAnsi" w:hAnsiTheme="majorHAnsi" w:cstheme="majorHAnsi"/>
        </w:rPr>
        <w:t>r.</w:t>
      </w:r>
      <w:r w:rsidR="00CF1787" w:rsidRPr="00514D80">
        <w:rPr>
          <w:rFonts w:asciiTheme="majorHAnsi" w:hAnsiTheme="majorHAnsi" w:cstheme="majorHAnsi"/>
        </w:rPr>
        <w:t xml:space="preserve"> oraz decyzją Mazowieckiego Wojewódzkiego Konserwatora Zabytków </w:t>
      </w:r>
      <w:r w:rsidR="00D20AFA" w:rsidRPr="00514D80">
        <w:rPr>
          <w:rFonts w:asciiTheme="majorHAnsi" w:hAnsiTheme="majorHAnsi" w:cstheme="majorHAnsi"/>
        </w:rPr>
        <w:t xml:space="preserve">nr </w:t>
      </w:r>
      <w:r w:rsidR="00CF1787" w:rsidRPr="00514D80">
        <w:rPr>
          <w:rFonts w:asciiTheme="majorHAnsi" w:hAnsiTheme="majorHAnsi" w:cstheme="majorHAnsi"/>
        </w:rPr>
        <w:t xml:space="preserve">WZW.5142.61.2021.EK </w:t>
      </w:r>
      <w:r w:rsidR="00D20AFA" w:rsidRPr="00514D80">
        <w:rPr>
          <w:rFonts w:asciiTheme="majorHAnsi" w:hAnsiTheme="majorHAnsi" w:cstheme="majorHAnsi"/>
        </w:rPr>
        <w:t>z dnia 12.02.2021 r.</w:t>
      </w:r>
    </w:p>
    <w:bookmarkEnd w:id="7"/>
    <w:p w14:paraId="3A19691F" w14:textId="77777777" w:rsidR="009A6F86" w:rsidRPr="00B51A96" w:rsidRDefault="009A6F86" w:rsidP="009F7924">
      <w:pPr>
        <w:spacing w:line="271" w:lineRule="auto"/>
        <w:ind w:left="426"/>
        <w:jc w:val="both"/>
        <w:rPr>
          <w:rFonts w:asciiTheme="majorHAnsi" w:hAnsiTheme="majorHAnsi" w:cstheme="majorHAnsi"/>
          <w:color w:val="FF0000"/>
        </w:rPr>
      </w:pPr>
    </w:p>
    <w:p w14:paraId="525C7B7E" w14:textId="3BA269DC" w:rsidR="00162CE6" w:rsidRPr="00B51A96" w:rsidRDefault="009A6F86" w:rsidP="00B51A96">
      <w:pPr>
        <w:spacing w:line="271" w:lineRule="auto"/>
        <w:ind w:left="426" w:hanging="426"/>
        <w:jc w:val="both"/>
        <w:rPr>
          <w:rFonts w:asciiTheme="majorHAnsi" w:hAnsiTheme="majorHAnsi" w:cstheme="majorHAnsi"/>
        </w:rPr>
      </w:pPr>
      <w:r w:rsidRPr="00B51A96">
        <w:rPr>
          <w:rFonts w:asciiTheme="majorHAnsi" w:hAnsiTheme="majorHAnsi" w:cstheme="majorHAnsi"/>
          <w:b/>
          <w:bCs/>
        </w:rPr>
        <w:t>4.</w:t>
      </w:r>
      <w:r w:rsidRPr="00B51A96">
        <w:rPr>
          <w:rFonts w:asciiTheme="majorHAnsi" w:hAnsiTheme="majorHAnsi" w:cstheme="majorHAnsi"/>
        </w:rPr>
        <w:tab/>
      </w:r>
      <w:r w:rsidR="00162CE6" w:rsidRPr="00B51A96">
        <w:rPr>
          <w:rFonts w:asciiTheme="majorHAnsi" w:hAnsiTheme="majorHAnsi" w:cstheme="majorHAnsi"/>
          <w:b/>
        </w:rPr>
        <w:t>ORGANIZACJA ROBÓT BUDOWLANYCH</w:t>
      </w:r>
    </w:p>
    <w:p w14:paraId="40FA612C" w14:textId="7BE2A18D" w:rsidR="00162CE6" w:rsidRPr="00B51A96" w:rsidRDefault="009A6F86" w:rsidP="00B51A96">
      <w:pPr>
        <w:autoSpaceDE w:val="0"/>
        <w:autoSpaceDN w:val="0"/>
        <w:adjustRightInd w:val="0"/>
        <w:spacing w:line="271" w:lineRule="auto"/>
        <w:ind w:left="851" w:hanging="425"/>
        <w:jc w:val="both"/>
        <w:rPr>
          <w:rFonts w:asciiTheme="majorHAnsi" w:hAnsiTheme="majorHAnsi" w:cstheme="majorHAnsi"/>
        </w:rPr>
      </w:pPr>
      <w:r w:rsidRPr="00B51A96">
        <w:rPr>
          <w:rFonts w:asciiTheme="majorHAnsi" w:hAnsiTheme="majorHAnsi" w:cstheme="majorHAnsi"/>
        </w:rPr>
        <w:t>1)</w:t>
      </w:r>
      <w:r w:rsidRPr="00B51A96">
        <w:rPr>
          <w:rFonts w:asciiTheme="majorHAnsi" w:hAnsiTheme="majorHAnsi" w:cstheme="majorHAnsi"/>
        </w:rPr>
        <w:tab/>
      </w:r>
      <w:r w:rsidR="00162CE6" w:rsidRPr="00B51A96">
        <w:rPr>
          <w:rFonts w:asciiTheme="majorHAnsi" w:hAnsiTheme="majorHAnsi" w:cstheme="majorHAnsi"/>
        </w:rPr>
        <w:t>Wszystkie roboty należy wykonywać zgodnie z zasadami sztuki budowlanej, przy przestrzeganiu obowiązujących przepisów BHP i pod fachowym nadzorem technicznym ze strony osób posiadających stosowne uprawnienia budowlane.</w:t>
      </w:r>
    </w:p>
    <w:p w14:paraId="606EAB00" w14:textId="32356C48" w:rsidR="00162CE6" w:rsidRPr="00B51A96" w:rsidRDefault="009A6F86" w:rsidP="00B51A96">
      <w:pPr>
        <w:autoSpaceDE w:val="0"/>
        <w:autoSpaceDN w:val="0"/>
        <w:adjustRightInd w:val="0"/>
        <w:spacing w:line="271" w:lineRule="auto"/>
        <w:ind w:left="851" w:hanging="425"/>
        <w:jc w:val="both"/>
        <w:rPr>
          <w:rFonts w:asciiTheme="majorHAnsi" w:hAnsiTheme="majorHAnsi" w:cstheme="majorHAnsi"/>
          <w:b/>
          <w:bCs/>
        </w:rPr>
      </w:pPr>
      <w:r w:rsidRPr="00B51A96">
        <w:rPr>
          <w:rFonts w:asciiTheme="majorHAnsi" w:hAnsiTheme="majorHAnsi" w:cstheme="majorHAnsi"/>
        </w:rPr>
        <w:t>2)</w:t>
      </w:r>
      <w:r w:rsidRPr="00B51A96">
        <w:rPr>
          <w:rFonts w:asciiTheme="majorHAnsi" w:hAnsiTheme="majorHAnsi" w:cstheme="majorHAnsi"/>
        </w:rPr>
        <w:tab/>
      </w:r>
      <w:r w:rsidR="00162CE6" w:rsidRPr="00B51A96">
        <w:rPr>
          <w:rFonts w:asciiTheme="majorHAnsi" w:eastAsia="MS Mincho" w:hAnsiTheme="majorHAnsi" w:cstheme="majorHAnsi"/>
        </w:rPr>
        <w:t>Wszelkie roboty w pomieszczeniach Zamawiającego prowadzone będą podczas normalnego funkcjonowania Szpitala</w:t>
      </w:r>
      <w:r w:rsidRPr="00B51A96">
        <w:rPr>
          <w:rFonts w:asciiTheme="majorHAnsi" w:eastAsia="MS Mincho" w:hAnsiTheme="majorHAnsi" w:cstheme="majorHAnsi"/>
        </w:rPr>
        <w:t xml:space="preserve"> i pracy pracowników</w:t>
      </w:r>
      <w:r w:rsidR="00162CE6" w:rsidRPr="00B51A96">
        <w:rPr>
          <w:rFonts w:asciiTheme="majorHAnsi" w:eastAsia="MS Mincho" w:hAnsiTheme="majorHAnsi" w:cstheme="majorHAnsi"/>
        </w:rPr>
        <w:t>, w związku z czym Wykonawca robót będzie zobowiązany dołożyć wszelkich starań, aby prowadzone przez niego roboty były jak najmniej uciążliwe dla personelu, pacjentów Szpitala</w:t>
      </w:r>
      <w:r w:rsidR="00162CE6" w:rsidRPr="00B51A96">
        <w:rPr>
          <w:rFonts w:asciiTheme="majorHAnsi" w:hAnsiTheme="majorHAnsi" w:cstheme="majorHAnsi"/>
        </w:rPr>
        <w:t xml:space="preserve"> oraz innych osób postronnych</w:t>
      </w:r>
      <w:r w:rsidR="00162CE6" w:rsidRPr="00B51A96">
        <w:rPr>
          <w:rFonts w:asciiTheme="majorHAnsi" w:eastAsia="MS Mincho" w:hAnsiTheme="majorHAnsi" w:cstheme="majorHAnsi"/>
        </w:rPr>
        <w:t xml:space="preserve">. </w:t>
      </w:r>
      <w:r w:rsidR="00162CE6" w:rsidRPr="00B51A96">
        <w:rPr>
          <w:rFonts w:asciiTheme="majorHAnsi" w:hAnsiTheme="majorHAnsi" w:cstheme="majorHAnsi"/>
          <w:bCs/>
        </w:rPr>
        <w:t>W związku z tym prace muszą być prowadzone z zachowaniem szczególnej ostrożności, wszelkich zasad bezpieczeństwa i kultury osobistej oraz w porozumieniu z osobą reprezentującą Szpital</w:t>
      </w:r>
      <w:r w:rsidR="00162CE6" w:rsidRPr="00B51A96">
        <w:rPr>
          <w:rFonts w:asciiTheme="majorHAnsi" w:hAnsiTheme="majorHAnsi" w:cstheme="majorHAnsi"/>
          <w:b/>
          <w:bCs/>
        </w:rPr>
        <w:t>.</w:t>
      </w:r>
    </w:p>
    <w:p w14:paraId="10A30CEC" w14:textId="47495946" w:rsidR="00162CE6" w:rsidRPr="00B51A96" w:rsidRDefault="009A6F86" w:rsidP="00B51A96">
      <w:pPr>
        <w:autoSpaceDE w:val="0"/>
        <w:autoSpaceDN w:val="0"/>
        <w:adjustRightInd w:val="0"/>
        <w:spacing w:line="271" w:lineRule="auto"/>
        <w:ind w:left="851" w:hanging="425"/>
        <w:jc w:val="both"/>
        <w:rPr>
          <w:rFonts w:asciiTheme="majorHAnsi" w:eastAsia="MS Mincho" w:hAnsiTheme="majorHAnsi" w:cstheme="majorHAnsi"/>
        </w:rPr>
      </w:pPr>
      <w:r w:rsidRPr="00B51A96">
        <w:rPr>
          <w:rFonts w:asciiTheme="majorHAnsi" w:hAnsiTheme="majorHAnsi" w:cstheme="majorHAnsi"/>
        </w:rPr>
        <w:t>3)</w:t>
      </w:r>
      <w:r w:rsidRPr="00B51A96">
        <w:rPr>
          <w:rFonts w:asciiTheme="majorHAnsi" w:hAnsiTheme="majorHAnsi" w:cstheme="majorHAnsi"/>
          <w:b/>
          <w:bCs/>
        </w:rPr>
        <w:tab/>
      </w:r>
      <w:r w:rsidR="00162CE6" w:rsidRPr="00B51A96">
        <w:rPr>
          <w:rFonts w:asciiTheme="majorHAnsi" w:eastAsia="MS Mincho" w:hAnsiTheme="majorHAnsi" w:cstheme="majorHAnsi"/>
        </w:rPr>
        <w:t>Drogi komunikacyjne w budynku (klatki schodowe, windy i korytarze) mają być utrzymywane w czystości w trakcie transportu materiałów i ew. wynoszenia gruzu.</w:t>
      </w:r>
    </w:p>
    <w:p w14:paraId="5A337F1E" w14:textId="621C5710" w:rsidR="00162CE6" w:rsidRPr="00B51A96" w:rsidRDefault="009A6F86" w:rsidP="00B51A96">
      <w:pPr>
        <w:autoSpaceDE w:val="0"/>
        <w:autoSpaceDN w:val="0"/>
        <w:adjustRightInd w:val="0"/>
        <w:spacing w:line="271" w:lineRule="auto"/>
        <w:ind w:left="851" w:hanging="425"/>
        <w:jc w:val="both"/>
        <w:rPr>
          <w:rFonts w:asciiTheme="majorHAnsi" w:eastAsia="MS Mincho" w:hAnsiTheme="majorHAnsi" w:cstheme="majorHAnsi"/>
        </w:rPr>
      </w:pPr>
      <w:r w:rsidRPr="00B51A96">
        <w:rPr>
          <w:rFonts w:asciiTheme="majorHAnsi" w:eastAsia="MS Mincho" w:hAnsiTheme="majorHAnsi" w:cstheme="majorHAnsi"/>
        </w:rPr>
        <w:t>4)</w:t>
      </w:r>
      <w:r w:rsidRPr="00B51A96">
        <w:rPr>
          <w:rFonts w:asciiTheme="majorHAnsi" w:eastAsia="MS Mincho" w:hAnsiTheme="majorHAnsi" w:cstheme="majorHAnsi"/>
        </w:rPr>
        <w:tab/>
      </w:r>
      <w:r w:rsidR="00162CE6" w:rsidRPr="00B51A96">
        <w:rPr>
          <w:rFonts w:asciiTheme="majorHAnsi" w:hAnsiTheme="majorHAnsi" w:cstheme="majorHAnsi"/>
          <w:bCs/>
        </w:rPr>
        <w:t xml:space="preserve">Wykonawca ustali z Przedstawicielem Zamawiającego godziny codziennego rozpoczęcia </w:t>
      </w:r>
      <w:r w:rsidR="00220693">
        <w:rPr>
          <w:rFonts w:asciiTheme="majorHAnsi" w:hAnsiTheme="majorHAnsi" w:cstheme="majorHAnsi"/>
          <w:bCs/>
        </w:rPr>
        <w:br/>
      </w:r>
      <w:r w:rsidR="00162CE6" w:rsidRPr="00B51A96">
        <w:rPr>
          <w:rFonts w:asciiTheme="majorHAnsi" w:hAnsiTheme="majorHAnsi" w:cstheme="majorHAnsi"/>
          <w:bCs/>
        </w:rPr>
        <w:t xml:space="preserve">i zakończenia prac. Wykonawca ma obowiązek prowadzenia stałego nadzoru nad pracownikami Wykonawcy. </w:t>
      </w:r>
      <w:r w:rsidR="00162CE6" w:rsidRPr="00B51A96">
        <w:rPr>
          <w:rFonts w:asciiTheme="majorHAnsi" w:eastAsia="MS Mincho" w:hAnsiTheme="majorHAnsi" w:cstheme="majorHAnsi"/>
        </w:rPr>
        <w:t>Wykonawca zamówienia odpowiadać będzie za całość powierzonych mu robót, własne zaplecze i dostarczone materiały oraz za ochronę miejsc wykonywania robót przed wstępem osób niepowołanych.</w:t>
      </w:r>
    </w:p>
    <w:p w14:paraId="04A08362" w14:textId="2C6C565A" w:rsidR="00162CE6" w:rsidRPr="00B51A96" w:rsidRDefault="009A6F86" w:rsidP="00B51A96">
      <w:pPr>
        <w:autoSpaceDE w:val="0"/>
        <w:autoSpaceDN w:val="0"/>
        <w:adjustRightInd w:val="0"/>
        <w:spacing w:line="271" w:lineRule="auto"/>
        <w:ind w:left="851" w:hanging="425"/>
        <w:jc w:val="both"/>
        <w:rPr>
          <w:rFonts w:asciiTheme="majorHAnsi" w:hAnsiTheme="majorHAnsi" w:cstheme="majorHAnsi"/>
        </w:rPr>
      </w:pPr>
      <w:r w:rsidRPr="00B51A96">
        <w:rPr>
          <w:rFonts w:asciiTheme="majorHAnsi" w:eastAsia="MS Mincho" w:hAnsiTheme="majorHAnsi" w:cstheme="majorHAnsi"/>
        </w:rPr>
        <w:t>5)</w:t>
      </w:r>
      <w:r w:rsidRPr="00B51A96">
        <w:rPr>
          <w:rFonts w:asciiTheme="majorHAnsi" w:eastAsia="MS Mincho" w:hAnsiTheme="majorHAnsi" w:cstheme="majorHAnsi"/>
        </w:rPr>
        <w:tab/>
      </w:r>
      <w:r w:rsidR="00162CE6" w:rsidRPr="00B51A96">
        <w:rPr>
          <w:rFonts w:asciiTheme="majorHAnsi" w:hAnsiTheme="majorHAnsi" w:cstheme="majorHAnsi"/>
        </w:rPr>
        <w:t xml:space="preserve">Wszystkie wyroby budowlane, jakie użyte zostaną przy wykonywaniu robót objętych niniejszym zamówieniem powinny </w:t>
      </w:r>
      <w:r w:rsidR="00162CE6" w:rsidRPr="00B51A96">
        <w:rPr>
          <w:rFonts w:asciiTheme="majorHAnsi" w:eastAsia="MS Mincho" w:hAnsiTheme="majorHAnsi" w:cstheme="majorHAnsi"/>
        </w:rPr>
        <w:t xml:space="preserve">posiadać wszystkie wymagane obowiązującymi przepisami dokumenty dopuszczające do obrotu i stosowania w budownictwie, wystawione zgodnie z wymaganiami </w:t>
      </w:r>
      <w:r w:rsidR="00162CE6" w:rsidRPr="00B51A96">
        <w:rPr>
          <w:rFonts w:asciiTheme="majorHAnsi" w:hAnsiTheme="majorHAnsi" w:cstheme="majorHAnsi"/>
        </w:rPr>
        <w:t xml:space="preserve"> ustawy z 16 kwietnia 2004 r. </w:t>
      </w:r>
      <w:r w:rsidR="00162CE6" w:rsidRPr="00B51A96">
        <w:rPr>
          <w:rFonts w:asciiTheme="majorHAnsi" w:eastAsia="MS Mincho" w:hAnsiTheme="majorHAnsi" w:cstheme="majorHAnsi"/>
        </w:rPr>
        <w:t>o</w:t>
      </w:r>
      <w:r w:rsidR="00162CE6" w:rsidRPr="00B51A96">
        <w:rPr>
          <w:rFonts w:asciiTheme="majorHAnsi" w:hAnsiTheme="majorHAnsi" w:cstheme="majorHAnsi"/>
        </w:rPr>
        <w:t xml:space="preserve"> wyrobach budowlanych (Dz. U. z 2016 poz. 1570)</w:t>
      </w:r>
      <w:r w:rsidRPr="00B51A96">
        <w:rPr>
          <w:rFonts w:asciiTheme="majorHAnsi" w:hAnsiTheme="majorHAnsi" w:cstheme="majorHAnsi"/>
        </w:rPr>
        <w:t>.</w:t>
      </w:r>
    </w:p>
    <w:p w14:paraId="1CDD0625" w14:textId="5AFE6236" w:rsidR="00162CE6" w:rsidRPr="00B51A96" w:rsidRDefault="009A6F86" w:rsidP="00B51A96">
      <w:pPr>
        <w:autoSpaceDE w:val="0"/>
        <w:autoSpaceDN w:val="0"/>
        <w:adjustRightInd w:val="0"/>
        <w:spacing w:line="271" w:lineRule="auto"/>
        <w:ind w:left="851" w:hanging="425"/>
        <w:jc w:val="both"/>
        <w:rPr>
          <w:rFonts w:asciiTheme="majorHAnsi" w:hAnsiTheme="majorHAnsi" w:cstheme="majorHAnsi"/>
        </w:rPr>
      </w:pPr>
      <w:r w:rsidRPr="00B51A96">
        <w:rPr>
          <w:rFonts w:asciiTheme="majorHAnsi" w:hAnsiTheme="majorHAnsi" w:cstheme="majorHAnsi"/>
        </w:rPr>
        <w:t>6)</w:t>
      </w:r>
      <w:r w:rsidRPr="00B51A96">
        <w:rPr>
          <w:rFonts w:asciiTheme="majorHAnsi" w:hAnsiTheme="majorHAnsi" w:cstheme="majorHAnsi"/>
        </w:rPr>
        <w:tab/>
      </w:r>
      <w:r w:rsidR="00162CE6" w:rsidRPr="00B51A96">
        <w:rPr>
          <w:rFonts w:asciiTheme="majorHAnsi" w:hAnsiTheme="majorHAnsi" w:cstheme="majorHAnsi"/>
        </w:rPr>
        <w:t xml:space="preserve">Wjazd i wyjazd na/z terenu szpitala odbywać się będzie przez bramę wjazdową </w:t>
      </w:r>
      <w:r w:rsidRPr="00B51A96">
        <w:rPr>
          <w:rFonts w:asciiTheme="majorHAnsi" w:hAnsiTheme="majorHAnsi" w:cstheme="majorHAnsi"/>
        </w:rPr>
        <w:t>wskazaną przez przedstawiciela Zamawiającego</w:t>
      </w:r>
      <w:r w:rsidR="00162CE6" w:rsidRPr="00B51A96">
        <w:rPr>
          <w:rFonts w:asciiTheme="majorHAnsi" w:hAnsiTheme="majorHAnsi" w:cstheme="majorHAnsi"/>
        </w:rPr>
        <w:t>.</w:t>
      </w:r>
    </w:p>
    <w:p w14:paraId="66416E1D" w14:textId="324026C6" w:rsidR="00162CE6" w:rsidRPr="00B51A96" w:rsidRDefault="009A6F86" w:rsidP="00B51A96">
      <w:pPr>
        <w:autoSpaceDE w:val="0"/>
        <w:autoSpaceDN w:val="0"/>
        <w:adjustRightInd w:val="0"/>
        <w:spacing w:line="271" w:lineRule="auto"/>
        <w:ind w:left="851" w:hanging="425"/>
        <w:jc w:val="both"/>
        <w:rPr>
          <w:rFonts w:asciiTheme="majorHAnsi" w:hAnsiTheme="majorHAnsi" w:cstheme="majorHAnsi"/>
          <w:bCs/>
        </w:rPr>
      </w:pPr>
      <w:r w:rsidRPr="00B51A96">
        <w:rPr>
          <w:rFonts w:asciiTheme="majorHAnsi" w:hAnsiTheme="majorHAnsi" w:cstheme="majorHAnsi"/>
        </w:rPr>
        <w:t>7)</w:t>
      </w:r>
      <w:r w:rsidRPr="00B51A96">
        <w:rPr>
          <w:rFonts w:asciiTheme="majorHAnsi" w:hAnsiTheme="majorHAnsi" w:cstheme="majorHAnsi"/>
        </w:rPr>
        <w:tab/>
      </w:r>
      <w:r w:rsidR="00162CE6" w:rsidRPr="00B51A96">
        <w:rPr>
          <w:rFonts w:asciiTheme="majorHAnsi" w:hAnsiTheme="majorHAnsi" w:cstheme="majorHAnsi"/>
          <w:bCs/>
        </w:rPr>
        <w:t xml:space="preserve">Wejście do budynku szpitala odbywać się będzie przez klatkę schodową uzgodnioną </w:t>
      </w:r>
      <w:r w:rsidR="00220693">
        <w:rPr>
          <w:rFonts w:asciiTheme="majorHAnsi" w:hAnsiTheme="majorHAnsi" w:cstheme="majorHAnsi"/>
          <w:bCs/>
        </w:rPr>
        <w:br/>
      </w:r>
      <w:r w:rsidR="00162CE6" w:rsidRPr="00B51A96">
        <w:rPr>
          <w:rFonts w:asciiTheme="majorHAnsi" w:hAnsiTheme="majorHAnsi" w:cstheme="majorHAnsi"/>
          <w:bCs/>
        </w:rPr>
        <w:t>z przedstawicielem Zamawiającego.</w:t>
      </w:r>
    </w:p>
    <w:p w14:paraId="772A42F8" w14:textId="3F71C648" w:rsidR="00162CE6" w:rsidRPr="00B51A96" w:rsidRDefault="009A6F86" w:rsidP="00B51A96">
      <w:pPr>
        <w:autoSpaceDE w:val="0"/>
        <w:autoSpaceDN w:val="0"/>
        <w:adjustRightInd w:val="0"/>
        <w:spacing w:line="271" w:lineRule="auto"/>
        <w:ind w:left="851" w:hanging="425"/>
        <w:jc w:val="both"/>
        <w:rPr>
          <w:rFonts w:asciiTheme="majorHAnsi" w:hAnsiTheme="majorHAnsi" w:cstheme="majorHAnsi"/>
          <w:bCs/>
        </w:rPr>
      </w:pPr>
      <w:r w:rsidRPr="00B51A96">
        <w:rPr>
          <w:rFonts w:asciiTheme="majorHAnsi" w:hAnsiTheme="majorHAnsi" w:cstheme="majorHAnsi"/>
          <w:bCs/>
        </w:rPr>
        <w:t>8)</w:t>
      </w:r>
      <w:r w:rsidRPr="00B51A96">
        <w:rPr>
          <w:rFonts w:asciiTheme="majorHAnsi" w:hAnsiTheme="majorHAnsi" w:cstheme="majorHAnsi"/>
          <w:bCs/>
        </w:rPr>
        <w:tab/>
      </w:r>
      <w:r w:rsidR="00162CE6" w:rsidRPr="00B51A96">
        <w:rPr>
          <w:rFonts w:asciiTheme="majorHAnsi" w:hAnsiTheme="majorHAnsi" w:cstheme="majorHAnsi"/>
          <w:bCs/>
        </w:rPr>
        <w:t xml:space="preserve">Pracownicy zatrudnieni przez wykonawcę mogą poruszać się po terenie szpitala jedynie wyznaczonymi przez Przedstawiciela Zamawiającego ciągami komunikacyjnymi. Pracownikom wykonawcy nie wolno przebywać na oddziałach szpitalnych ani w innych miejscach niż miejsca wyznaczone przez Przedstawiciela Zamawiającego. </w:t>
      </w:r>
    </w:p>
    <w:p w14:paraId="2B582EA3" w14:textId="14FFF6BE" w:rsidR="00162CE6" w:rsidRPr="00B51A96" w:rsidRDefault="009A6F86" w:rsidP="00B51A96">
      <w:pPr>
        <w:autoSpaceDE w:val="0"/>
        <w:autoSpaceDN w:val="0"/>
        <w:adjustRightInd w:val="0"/>
        <w:spacing w:line="271" w:lineRule="auto"/>
        <w:ind w:left="851" w:hanging="425"/>
        <w:jc w:val="both"/>
        <w:rPr>
          <w:rFonts w:asciiTheme="majorHAnsi" w:hAnsiTheme="majorHAnsi" w:cstheme="majorHAnsi"/>
          <w:bCs/>
        </w:rPr>
      </w:pPr>
      <w:r w:rsidRPr="00B51A96">
        <w:rPr>
          <w:rFonts w:asciiTheme="majorHAnsi" w:hAnsiTheme="majorHAnsi" w:cstheme="majorHAnsi"/>
          <w:bCs/>
        </w:rPr>
        <w:t>9)</w:t>
      </w:r>
      <w:r w:rsidRPr="00B51A96">
        <w:rPr>
          <w:rFonts w:asciiTheme="majorHAnsi" w:hAnsiTheme="majorHAnsi" w:cstheme="majorHAnsi"/>
          <w:bCs/>
        </w:rPr>
        <w:tab/>
      </w:r>
      <w:r w:rsidR="00162CE6" w:rsidRPr="00B51A96">
        <w:rPr>
          <w:rFonts w:asciiTheme="majorHAnsi" w:hAnsiTheme="majorHAnsi" w:cstheme="majorHAnsi"/>
          <w:bCs/>
        </w:rPr>
        <w:t xml:space="preserve">Transport narzędzi i materiałów eksploatacyjnych do miejsca pracy będzie odbywał się ciągami komunikacyjnymi do miejsca wykonywania pracy lub miejsca składowania wyznaczonego przez Przedstawiciela Zamawiającego. Nie wolno składować narzędzi </w:t>
      </w:r>
      <w:r w:rsidR="00220693">
        <w:rPr>
          <w:rFonts w:asciiTheme="majorHAnsi" w:hAnsiTheme="majorHAnsi" w:cstheme="majorHAnsi"/>
          <w:bCs/>
        </w:rPr>
        <w:br/>
      </w:r>
      <w:r w:rsidR="00162CE6" w:rsidRPr="00B51A96">
        <w:rPr>
          <w:rFonts w:asciiTheme="majorHAnsi" w:hAnsiTheme="majorHAnsi" w:cstheme="majorHAnsi"/>
          <w:bCs/>
        </w:rPr>
        <w:lastRenderedPageBreak/>
        <w:t>i materiałów eksploatacyjnych w ciągach komunikacyjnych lub w innych miejscach niż wyznaczone przez Przedstawiciela Zamawiającego.</w:t>
      </w:r>
    </w:p>
    <w:p w14:paraId="7101F782" w14:textId="3C6A7662" w:rsidR="00162CE6" w:rsidRPr="00B51A96" w:rsidRDefault="002D4E6F" w:rsidP="00B51A96">
      <w:pPr>
        <w:autoSpaceDE w:val="0"/>
        <w:autoSpaceDN w:val="0"/>
        <w:adjustRightInd w:val="0"/>
        <w:spacing w:line="271" w:lineRule="auto"/>
        <w:ind w:left="851" w:hanging="425"/>
        <w:jc w:val="both"/>
        <w:rPr>
          <w:rFonts w:asciiTheme="majorHAnsi" w:hAnsiTheme="majorHAnsi" w:cstheme="majorHAnsi"/>
          <w:bCs/>
        </w:rPr>
      </w:pPr>
      <w:r w:rsidRPr="00B51A96">
        <w:rPr>
          <w:rFonts w:asciiTheme="majorHAnsi" w:hAnsiTheme="majorHAnsi" w:cstheme="majorHAnsi"/>
          <w:bCs/>
        </w:rPr>
        <w:t>10)</w:t>
      </w:r>
      <w:r w:rsidRPr="00B51A96">
        <w:rPr>
          <w:rFonts w:asciiTheme="majorHAnsi" w:hAnsiTheme="majorHAnsi" w:cstheme="majorHAnsi"/>
          <w:bCs/>
        </w:rPr>
        <w:tab/>
      </w:r>
      <w:r w:rsidR="00162CE6" w:rsidRPr="00B51A96">
        <w:rPr>
          <w:rFonts w:asciiTheme="majorHAnsi" w:hAnsiTheme="majorHAnsi" w:cstheme="majorHAnsi"/>
          <w:bCs/>
        </w:rPr>
        <w:t>Przed rozpoczęciem pracy pracownicy Wykonawcy mają obowiązek zapoznania się ze wskazanymi przez Przedstawiciela Zamawiającego bezpośrednimi dojściami do stanowiska pracy.</w:t>
      </w:r>
    </w:p>
    <w:p w14:paraId="73811D53" w14:textId="3AA98F72" w:rsidR="00162CE6" w:rsidRPr="00B51A96" w:rsidRDefault="002D4E6F" w:rsidP="00B51A96">
      <w:pPr>
        <w:autoSpaceDE w:val="0"/>
        <w:autoSpaceDN w:val="0"/>
        <w:adjustRightInd w:val="0"/>
        <w:spacing w:line="271" w:lineRule="auto"/>
        <w:ind w:left="851" w:hanging="425"/>
        <w:jc w:val="both"/>
        <w:rPr>
          <w:rFonts w:asciiTheme="majorHAnsi" w:hAnsiTheme="majorHAnsi" w:cstheme="majorHAnsi"/>
        </w:rPr>
      </w:pPr>
      <w:r w:rsidRPr="00B51A96">
        <w:rPr>
          <w:rFonts w:asciiTheme="majorHAnsi" w:hAnsiTheme="majorHAnsi" w:cstheme="majorHAnsi"/>
          <w:bCs/>
        </w:rPr>
        <w:t>11)</w:t>
      </w:r>
      <w:r w:rsidRPr="00B51A96">
        <w:rPr>
          <w:rFonts w:asciiTheme="majorHAnsi" w:hAnsiTheme="majorHAnsi" w:cstheme="majorHAnsi"/>
          <w:bCs/>
        </w:rPr>
        <w:tab/>
      </w:r>
      <w:r w:rsidR="00162CE6" w:rsidRPr="00B51A96">
        <w:rPr>
          <w:rFonts w:asciiTheme="majorHAnsi" w:hAnsiTheme="majorHAnsi" w:cstheme="majorHAnsi"/>
        </w:rPr>
        <w:t>Wykonawca będzie odpowiedzialny za wszelkie ewentualne szkody, jakie w trakcie prowadzenia robót mogą powstać w majątku osób trzecich i do ich pełnego naprawienia na zasadach ogólnych, określonych w Kodeksie cywilnym.</w:t>
      </w:r>
    </w:p>
    <w:p w14:paraId="3B4EF6F5" w14:textId="15F0D9A4" w:rsidR="00162CE6" w:rsidRPr="00B51A96" w:rsidRDefault="002D4E6F" w:rsidP="00B51A96">
      <w:pPr>
        <w:autoSpaceDE w:val="0"/>
        <w:autoSpaceDN w:val="0"/>
        <w:adjustRightInd w:val="0"/>
        <w:spacing w:line="271" w:lineRule="auto"/>
        <w:ind w:left="851" w:hanging="425"/>
        <w:jc w:val="both"/>
        <w:rPr>
          <w:rFonts w:asciiTheme="majorHAnsi" w:eastAsia="MS Mincho" w:hAnsiTheme="majorHAnsi" w:cstheme="majorHAnsi"/>
          <w:bCs/>
        </w:rPr>
      </w:pPr>
      <w:r w:rsidRPr="00B51A96">
        <w:rPr>
          <w:rFonts w:asciiTheme="majorHAnsi" w:hAnsiTheme="majorHAnsi" w:cstheme="majorHAnsi"/>
        </w:rPr>
        <w:t>12)</w:t>
      </w:r>
      <w:r w:rsidRPr="00B51A96">
        <w:rPr>
          <w:rFonts w:asciiTheme="majorHAnsi" w:hAnsiTheme="majorHAnsi" w:cstheme="majorHAnsi"/>
        </w:rPr>
        <w:tab/>
      </w:r>
      <w:r w:rsidR="00162CE6" w:rsidRPr="00B51A96">
        <w:rPr>
          <w:rFonts w:asciiTheme="majorHAnsi" w:hAnsiTheme="majorHAnsi" w:cstheme="majorHAnsi"/>
        </w:rPr>
        <w:t xml:space="preserve">Szpital nie ponosi odpowiedzialności za zniszczenie, utratę, uszkodzenie w części lub </w:t>
      </w:r>
      <w:r w:rsidR="00220693">
        <w:rPr>
          <w:rFonts w:asciiTheme="majorHAnsi" w:hAnsiTheme="majorHAnsi" w:cstheme="majorHAnsi"/>
        </w:rPr>
        <w:br/>
      </w:r>
      <w:r w:rsidR="00162CE6" w:rsidRPr="00B51A96">
        <w:rPr>
          <w:rFonts w:asciiTheme="majorHAnsi" w:hAnsiTheme="majorHAnsi" w:cstheme="majorHAnsi"/>
        </w:rPr>
        <w:t>w całości mienia osób trzecich spowodowanego działalnością Wykonawcy związaną wykonywaniem robót na rzecz Szpitala. Szpital nie ponosi odpowiedzialności za utratę zdrowia, uszkodzenia ciała osób trzecich spowodowanego działalnością Wykonawcy związaną wykonywaniem robót na rzecz Szpitala.</w:t>
      </w:r>
    </w:p>
    <w:p w14:paraId="5F64EDF1" w14:textId="197D6F32" w:rsidR="00162CE6" w:rsidRPr="00B51A96" w:rsidRDefault="002D4E6F" w:rsidP="00B51A96">
      <w:pPr>
        <w:pStyle w:val="Akapitzlist"/>
        <w:tabs>
          <w:tab w:val="left" w:pos="426"/>
        </w:tabs>
        <w:spacing w:line="271" w:lineRule="auto"/>
        <w:ind w:left="0"/>
        <w:rPr>
          <w:rFonts w:asciiTheme="majorHAnsi" w:hAnsiTheme="majorHAnsi" w:cstheme="majorHAnsi"/>
        </w:rPr>
      </w:pPr>
      <w:r w:rsidRPr="00B51A96">
        <w:rPr>
          <w:rFonts w:asciiTheme="majorHAnsi" w:hAnsiTheme="majorHAnsi" w:cstheme="majorHAnsi"/>
          <w:b/>
          <w:bCs/>
        </w:rPr>
        <w:t>5.</w:t>
      </w:r>
      <w:r w:rsidRPr="00B51A96">
        <w:rPr>
          <w:rFonts w:asciiTheme="majorHAnsi" w:hAnsiTheme="majorHAnsi" w:cstheme="majorHAnsi"/>
        </w:rPr>
        <w:tab/>
      </w:r>
      <w:r w:rsidR="00162CE6" w:rsidRPr="00220693">
        <w:rPr>
          <w:rFonts w:asciiTheme="majorHAnsi" w:hAnsiTheme="majorHAnsi" w:cstheme="majorHAnsi"/>
          <w:b/>
          <w:bCs/>
        </w:rPr>
        <w:t>WARUNKI BEZPIECZEŃSTWA PRACY I OCHRONY PRZECIWPOŻAROWEJ</w:t>
      </w:r>
    </w:p>
    <w:p w14:paraId="3E0927B1" w14:textId="70DD9D7B" w:rsidR="00162CE6" w:rsidRPr="00B51A96" w:rsidRDefault="002D4E6F" w:rsidP="00B51A96">
      <w:pPr>
        <w:autoSpaceDE w:val="0"/>
        <w:autoSpaceDN w:val="0"/>
        <w:adjustRightInd w:val="0"/>
        <w:spacing w:line="271" w:lineRule="auto"/>
        <w:ind w:left="851" w:hanging="425"/>
        <w:jc w:val="both"/>
        <w:rPr>
          <w:rFonts w:asciiTheme="majorHAnsi" w:hAnsiTheme="majorHAnsi" w:cstheme="majorHAnsi"/>
        </w:rPr>
      </w:pPr>
      <w:r w:rsidRPr="00B51A96">
        <w:rPr>
          <w:rFonts w:asciiTheme="majorHAnsi" w:hAnsiTheme="majorHAnsi" w:cstheme="majorHAnsi"/>
        </w:rPr>
        <w:t>1)</w:t>
      </w:r>
      <w:r w:rsidRPr="00B51A96">
        <w:rPr>
          <w:rFonts w:asciiTheme="majorHAnsi" w:hAnsiTheme="majorHAnsi" w:cstheme="majorHAnsi"/>
        </w:rPr>
        <w:tab/>
      </w:r>
      <w:r w:rsidR="00162CE6" w:rsidRPr="00B51A96">
        <w:rPr>
          <w:rFonts w:asciiTheme="majorHAnsi" w:hAnsiTheme="majorHAnsi" w:cstheme="majorHAnsi"/>
        </w:rPr>
        <w:t>Podczas realizacji robót Wykonawca będzie przestrzegać przepisów dotyczących bezpieczeństwa i higieny pracy, w tym w szczególności określonych w Rozporządzeniu Ministra Infrastruktury z dnia 6 lutego 2003 roku w sprawie bezpieczeństwa i higieny pracy przy wykonywaniu robót budowlanych (Dz. U.  z 2003 r. nr 47, poz. 401). Wszyscy pracownicy zatrudnieni przy wykonywaniu robót powinni zostać przeszkoleni w zakresie obowiązujących przepisów BHP Bezwzględnie należy przestrzegać zakazu spożywania alkoholu na terenie prowadzenia robót.</w:t>
      </w:r>
    </w:p>
    <w:p w14:paraId="004495C9" w14:textId="7B646D67" w:rsidR="00162CE6" w:rsidRPr="00B51A96" w:rsidRDefault="002D4E6F" w:rsidP="00B51A96">
      <w:pPr>
        <w:autoSpaceDE w:val="0"/>
        <w:autoSpaceDN w:val="0"/>
        <w:adjustRightInd w:val="0"/>
        <w:spacing w:line="271" w:lineRule="auto"/>
        <w:ind w:left="851" w:hanging="425"/>
        <w:jc w:val="both"/>
        <w:rPr>
          <w:rFonts w:asciiTheme="majorHAnsi" w:hAnsiTheme="majorHAnsi" w:cstheme="majorHAnsi"/>
        </w:rPr>
      </w:pPr>
      <w:r w:rsidRPr="00B51A96">
        <w:rPr>
          <w:rFonts w:asciiTheme="majorHAnsi" w:hAnsiTheme="majorHAnsi" w:cstheme="majorHAnsi"/>
        </w:rPr>
        <w:t>2)</w:t>
      </w:r>
      <w:r w:rsidRPr="00B51A96">
        <w:rPr>
          <w:rFonts w:asciiTheme="majorHAnsi" w:hAnsiTheme="majorHAnsi" w:cstheme="majorHAnsi"/>
        </w:rPr>
        <w:tab/>
      </w:r>
      <w:r w:rsidR="00162CE6" w:rsidRPr="00B51A96">
        <w:rPr>
          <w:rFonts w:asciiTheme="majorHAnsi" w:hAnsiTheme="majorHAnsi" w:cstheme="majorHAnsi"/>
        </w:rPr>
        <w:t>Wykonawca zobowiązany będzie przestrzegać przepisów ochrony przeciw</w:t>
      </w:r>
      <w:r w:rsidRPr="00B51A96">
        <w:rPr>
          <w:rFonts w:asciiTheme="majorHAnsi" w:hAnsiTheme="majorHAnsi" w:cstheme="majorHAnsi"/>
        </w:rPr>
        <w:t>-</w:t>
      </w:r>
      <w:r w:rsidR="00162CE6" w:rsidRPr="00B51A96">
        <w:rPr>
          <w:rFonts w:asciiTheme="majorHAnsi" w:hAnsiTheme="majorHAnsi" w:cstheme="majorHAnsi"/>
        </w:rPr>
        <w:t xml:space="preserve">pożarowej. Wykonawca będzie utrzymywać sprawny sprzęt przeciwpożarowy, wymagany przez odpowiednie przepisy. Materiały łatwopalne będą składowane w sposób zgodny </w:t>
      </w:r>
      <w:r w:rsidR="00220693">
        <w:rPr>
          <w:rFonts w:asciiTheme="majorHAnsi" w:hAnsiTheme="majorHAnsi" w:cstheme="majorHAnsi"/>
        </w:rPr>
        <w:br/>
      </w:r>
      <w:r w:rsidR="00162CE6" w:rsidRPr="00B51A96">
        <w:rPr>
          <w:rFonts w:asciiTheme="majorHAnsi" w:hAnsiTheme="majorHAnsi" w:cstheme="majorHAnsi"/>
        </w:rPr>
        <w:t>z odpowiednimi przepisami i zabezpieczone przed dostępem osób trzecich. Wykonawca będzie odpowiedzialny za wszystkie straty spowodowane pożarem wywołanym jako rezultat realizacji robót albo przez personel Wykonawcy.</w:t>
      </w:r>
    </w:p>
    <w:p w14:paraId="6232E362" w14:textId="7DBADA28" w:rsidR="00162CE6" w:rsidRPr="00B51A96" w:rsidRDefault="002D4E6F" w:rsidP="00B51A96">
      <w:pPr>
        <w:autoSpaceDE w:val="0"/>
        <w:autoSpaceDN w:val="0"/>
        <w:adjustRightInd w:val="0"/>
        <w:spacing w:line="271" w:lineRule="auto"/>
        <w:ind w:left="851" w:hanging="425"/>
        <w:jc w:val="both"/>
        <w:rPr>
          <w:rFonts w:asciiTheme="majorHAnsi" w:hAnsiTheme="majorHAnsi" w:cstheme="majorHAnsi"/>
        </w:rPr>
      </w:pPr>
      <w:r w:rsidRPr="00B51A96">
        <w:rPr>
          <w:rFonts w:asciiTheme="majorHAnsi" w:hAnsiTheme="majorHAnsi" w:cstheme="majorHAnsi"/>
        </w:rPr>
        <w:t>3)</w:t>
      </w:r>
      <w:r w:rsidRPr="00B51A96">
        <w:rPr>
          <w:rFonts w:asciiTheme="majorHAnsi" w:hAnsiTheme="majorHAnsi" w:cstheme="majorHAnsi"/>
        </w:rPr>
        <w:tab/>
      </w:r>
      <w:r w:rsidR="00162CE6" w:rsidRPr="00B51A96">
        <w:rPr>
          <w:rFonts w:asciiTheme="majorHAnsi" w:hAnsiTheme="majorHAnsi" w:cstheme="majorHAnsi"/>
        </w:rPr>
        <w:t>Uznaje się, ze wszelkie koszty związane z wypełnieniem wymagań określonych powyżej nie podlegają odrębnej zapłacie i są uwzględnione w cenie kontraktowej.</w:t>
      </w:r>
    </w:p>
    <w:p w14:paraId="554A1C9D" w14:textId="06C4C42D" w:rsidR="00162CE6" w:rsidRPr="00B51A96" w:rsidRDefault="002D4E6F" w:rsidP="00B51A96">
      <w:pPr>
        <w:autoSpaceDE w:val="0"/>
        <w:autoSpaceDN w:val="0"/>
        <w:adjustRightInd w:val="0"/>
        <w:spacing w:line="271" w:lineRule="auto"/>
        <w:ind w:left="851" w:hanging="425"/>
        <w:jc w:val="both"/>
        <w:rPr>
          <w:rFonts w:asciiTheme="majorHAnsi" w:hAnsiTheme="majorHAnsi" w:cstheme="majorHAnsi"/>
        </w:rPr>
      </w:pPr>
      <w:r w:rsidRPr="00B51A96">
        <w:rPr>
          <w:rFonts w:asciiTheme="majorHAnsi" w:hAnsiTheme="majorHAnsi" w:cstheme="majorHAnsi"/>
        </w:rPr>
        <w:t>4)</w:t>
      </w:r>
      <w:r w:rsidRPr="00B51A96">
        <w:rPr>
          <w:rFonts w:asciiTheme="majorHAnsi" w:hAnsiTheme="majorHAnsi" w:cstheme="majorHAnsi"/>
        </w:rPr>
        <w:tab/>
      </w:r>
      <w:r w:rsidR="00162CE6" w:rsidRPr="00B51A96">
        <w:rPr>
          <w:rFonts w:asciiTheme="majorHAnsi" w:hAnsiTheme="majorHAnsi" w:cstheme="majorHAnsi"/>
          <w:bCs/>
        </w:rPr>
        <w:t>Przed rozpoczęciem pracy pracownicy Wykonawcy mają obowiązek zapoznania się z:</w:t>
      </w:r>
    </w:p>
    <w:p w14:paraId="17389E7C" w14:textId="77777777" w:rsidR="00162CE6" w:rsidRPr="00B51A96" w:rsidRDefault="00162CE6" w:rsidP="00A23E54">
      <w:pPr>
        <w:pStyle w:val="Akapitzlist1"/>
        <w:widowControl w:val="0"/>
        <w:numPr>
          <w:ilvl w:val="0"/>
          <w:numId w:val="35"/>
        </w:numPr>
        <w:suppressAutoHyphens/>
        <w:spacing w:after="0" w:line="271" w:lineRule="auto"/>
        <w:ind w:left="1134" w:hanging="283"/>
        <w:jc w:val="both"/>
        <w:rPr>
          <w:rFonts w:asciiTheme="majorHAnsi" w:hAnsiTheme="majorHAnsi" w:cstheme="majorHAnsi"/>
          <w:bCs/>
        </w:rPr>
      </w:pPr>
      <w:r w:rsidRPr="00B51A96">
        <w:rPr>
          <w:rFonts w:asciiTheme="majorHAnsi" w:hAnsiTheme="majorHAnsi" w:cstheme="majorHAnsi"/>
          <w:bCs/>
        </w:rPr>
        <w:t>wskazanymi przez Przedstawiciela Zamawiającego bezpośrednimi dojściami do stanowiska pracy,</w:t>
      </w:r>
    </w:p>
    <w:p w14:paraId="7224C0A7" w14:textId="77777777" w:rsidR="00162CE6" w:rsidRPr="00B51A96" w:rsidRDefault="00162CE6" w:rsidP="00A23E54">
      <w:pPr>
        <w:pStyle w:val="Akapitzlist1"/>
        <w:widowControl w:val="0"/>
        <w:numPr>
          <w:ilvl w:val="0"/>
          <w:numId w:val="35"/>
        </w:numPr>
        <w:suppressAutoHyphens/>
        <w:spacing w:after="0" w:line="271" w:lineRule="auto"/>
        <w:ind w:left="1134" w:hanging="283"/>
        <w:jc w:val="both"/>
        <w:rPr>
          <w:rFonts w:asciiTheme="majorHAnsi" w:hAnsiTheme="majorHAnsi" w:cstheme="majorHAnsi"/>
          <w:bCs/>
        </w:rPr>
      </w:pPr>
      <w:r w:rsidRPr="00B51A96">
        <w:rPr>
          <w:rFonts w:asciiTheme="majorHAnsi" w:hAnsiTheme="majorHAnsi" w:cstheme="majorHAnsi"/>
          <w:bCs/>
        </w:rPr>
        <w:t>rozmieszczeniem w najbliższych miejscu pracy ciągach komunikacyjnych podręcznego sprzętu gaśniczego,</w:t>
      </w:r>
    </w:p>
    <w:p w14:paraId="06FFBD0F" w14:textId="77777777" w:rsidR="00162CE6" w:rsidRPr="00B51A96" w:rsidRDefault="00162CE6" w:rsidP="00A23E54">
      <w:pPr>
        <w:pStyle w:val="Akapitzlist1"/>
        <w:widowControl w:val="0"/>
        <w:numPr>
          <w:ilvl w:val="0"/>
          <w:numId w:val="35"/>
        </w:numPr>
        <w:suppressAutoHyphens/>
        <w:spacing w:after="0" w:line="271" w:lineRule="auto"/>
        <w:ind w:left="1134" w:hanging="283"/>
        <w:jc w:val="both"/>
        <w:rPr>
          <w:rFonts w:asciiTheme="majorHAnsi" w:hAnsiTheme="majorHAnsi" w:cstheme="majorHAnsi"/>
          <w:bCs/>
        </w:rPr>
      </w:pPr>
      <w:r w:rsidRPr="00B51A96">
        <w:rPr>
          <w:rFonts w:asciiTheme="majorHAnsi" w:hAnsiTheme="majorHAnsi" w:cstheme="majorHAnsi"/>
          <w:bCs/>
        </w:rPr>
        <w:t>usytuowaniem dróg oraz wyjść ewakuacyjnych,</w:t>
      </w:r>
    </w:p>
    <w:p w14:paraId="1C049BA1" w14:textId="77777777" w:rsidR="00162CE6" w:rsidRPr="00B51A96" w:rsidRDefault="00162CE6" w:rsidP="00A23E54">
      <w:pPr>
        <w:pStyle w:val="Akapitzlist1"/>
        <w:widowControl w:val="0"/>
        <w:numPr>
          <w:ilvl w:val="0"/>
          <w:numId w:val="35"/>
        </w:numPr>
        <w:suppressAutoHyphens/>
        <w:spacing w:after="0" w:line="271" w:lineRule="auto"/>
        <w:ind w:left="1134" w:hanging="283"/>
        <w:jc w:val="both"/>
        <w:rPr>
          <w:rFonts w:asciiTheme="majorHAnsi" w:hAnsiTheme="majorHAnsi" w:cstheme="majorHAnsi"/>
          <w:bCs/>
        </w:rPr>
      </w:pPr>
      <w:r w:rsidRPr="00B51A96">
        <w:rPr>
          <w:rFonts w:asciiTheme="majorHAnsi" w:hAnsiTheme="majorHAnsi" w:cstheme="majorHAnsi"/>
          <w:bCs/>
        </w:rPr>
        <w:t>instrukcją bezpieczeństwa pożarowego dostarczoną przez Przedstawiciela Zamawiającego,</w:t>
      </w:r>
    </w:p>
    <w:p w14:paraId="77D32549" w14:textId="77777777" w:rsidR="00162CE6" w:rsidRPr="00B51A96" w:rsidRDefault="00162CE6" w:rsidP="00A23E54">
      <w:pPr>
        <w:pStyle w:val="Akapitzlist1"/>
        <w:widowControl w:val="0"/>
        <w:numPr>
          <w:ilvl w:val="0"/>
          <w:numId w:val="35"/>
        </w:numPr>
        <w:suppressAutoHyphens/>
        <w:spacing w:after="0" w:line="271" w:lineRule="auto"/>
        <w:ind w:left="1134" w:hanging="283"/>
        <w:jc w:val="both"/>
        <w:rPr>
          <w:rFonts w:asciiTheme="majorHAnsi" w:hAnsiTheme="majorHAnsi" w:cstheme="majorHAnsi"/>
          <w:bCs/>
        </w:rPr>
      </w:pPr>
      <w:r w:rsidRPr="00B51A96">
        <w:rPr>
          <w:rFonts w:asciiTheme="majorHAnsi" w:hAnsiTheme="majorHAnsi" w:cstheme="majorHAnsi"/>
          <w:bCs/>
        </w:rPr>
        <w:t xml:space="preserve">instrukcją postępowania w przypadku wystąpienia na terenie Szpitala nadzwyczajnych zagrożeń ludzi i mienia dostarczoną przez Przedstawiciela Zamawiającego, </w:t>
      </w:r>
    </w:p>
    <w:p w14:paraId="7A4A4B64" w14:textId="3205DC3B" w:rsidR="00162CE6" w:rsidRPr="00B51A96" w:rsidRDefault="00162CE6" w:rsidP="00A23E54">
      <w:pPr>
        <w:pStyle w:val="Akapitzlist1"/>
        <w:widowControl w:val="0"/>
        <w:numPr>
          <w:ilvl w:val="0"/>
          <w:numId w:val="35"/>
        </w:numPr>
        <w:suppressAutoHyphens/>
        <w:spacing w:after="0" w:line="271" w:lineRule="auto"/>
        <w:ind w:left="1134" w:hanging="283"/>
        <w:jc w:val="both"/>
        <w:rPr>
          <w:rFonts w:asciiTheme="majorHAnsi" w:hAnsiTheme="majorHAnsi" w:cstheme="majorHAnsi"/>
          <w:bCs/>
        </w:rPr>
      </w:pPr>
      <w:r w:rsidRPr="00B51A96">
        <w:rPr>
          <w:rFonts w:asciiTheme="majorHAnsi" w:hAnsiTheme="majorHAnsi" w:cstheme="majorHAnsi"/>
          <w:bCs/>
        </w:rPr>
        <w:t>miejscem udzielania pierwszej pomocy wskazanym przez Przedstawiciela Zamawiającego.</w:t>
      </w:r>
    </w:p>
    <w:p w14:paraId="0F3B2E7F" w14:textId="56C5F8CF" w:rsidR="00162CE6" w:rsidRPr="00B51A96" w:rsidRDefault="002D4E6F" w:rsidP="00B51A96">
      <w:pPr>
        <w:pStyle w:val="Akapitzlist1"/>
        <w:widowControl w:val="0"/>
        <w:suppressAutoHyphens/>
        <w:spacing w:after="0" w:line="271" w:lineRule="auto"/>
        <w:ind w:left="851" w:hanging="425"/>
        <w:jc w:val="both"/>
        <w:rPr>
          <w:rFonts w:asciiTheme="majorHAnsi" w:hAnsiTheme="majorHAnsi" w:cstheme="majorHAnsi"/>
          <w:bCs/>
          <w:kern w:val="22"/>
        </w:rPr>
      </w:pPr>
      <w:r w:rsidRPr="00B51A96">
        <w:rPr>
          <w:rFonts w:asciiTheme="majorHAnsi" w:hAnsiTheme="majorHAnsi" w:cstheme="majorHAnsi"/>
          <w:bCs/>
        </w:rPr>
        <w:t>5)</w:t>
      </w:r>
      <w:r w:rsidRPr="00B51A96">
        <w:rPr>
          <w:rFonts w:asciiTheme="majorHAnsi" w:hAnsiTheme="majorHAnsi" w:cstheme="majorHAnsi"/>
          <w:bCs/>
        </w:rPr>
        <w:tab/>
      </w:r>
      <w:r w:rsidR="00162CE6" w:rsidRPr="00B51A96">
        <w:rPr>
          <w:rFonts w:asciiTheme="majorHAnsi" w:hAnsiTheme="majorHAnsi" w:cstheme="majorHAnsi"/>
          <w:bCs/>
          <w:kern w:val="22"/>
        </w:rPr>
        <w:t>Przed rozpoczęciem pracy pracownicy wykonawcy przebierają się w ubrania robocze. Ubranie robocze powinno być oznakowane logo firmy wykonawcy lub w inny widoczny sposób umożliwiający identyfikację pracownika firmy zewnętrznej oraz spełniać wymogi przepisów dotyczących ubrania roboczego wykorzystywanego podczas wykonywania prac budowlanych.</w:t>
      </w:r>
    </w:p>
    <w:p w14:paraId="6C7378A7" w14:textId="07732570" w:rsidR="00162CE6" w:rsidRPr="00B51A96" w:rsidRDefault="002D4E6F" w:rsidP="00B51A96">
      <w:pPr>
        <w:pStyle w:val="Akapitzlist1"/>
        <w:widowControl w:val="0"/>
        <w:suppressAutoHyphens/>
        <w:spacing w:after="0" w:line="271" w:lineRule="auto"/>
        <w:ind w:left="851" w:hanging="425"/>
        <w:jc w:val="both"/>
        <w:rPr>
          <w:rFonts w:asciiTheme="majorHAnsi" w:hAnsiTheme="majorHAnsi" w:cstheme="majorHAnsi"/>
          <w:bCs/>
          <w:kern w:val="22"/>
        </w:rPr>
      </w:pPr>
      <w:r w:rsidRPr="00B51A96">
        <w:rPr>
          <w:rFonts w:asciiTheme="majorHAnsi" w:hAnsiTheme="majorHAnsi" w:cstheme="majorHAnsi"/>
          <w:bCs/>
          <w:kern w:val="22"/>
        </w:rPr>
        <w:t>6)</w:t>
      </w:r>
      <w:r w:rsidRPr="00B51A96">
        <w:rPr>
          <w:rFonts w:asciiTheme="majorHAnsi" w:hAnsiTheme="majorHAnsi" w:cstheme="majorHAnsi"/>
          <w:bCs/>
          <w:kern w:val="22"/>
        </w:rPr>
        <w:tab/>
      </w:r>
      <w:r w:rsidR="00162CE6" w:rsidRPr="00B51A96">
        <w:rPr>
          <w:rFonts w:asciiTheme="majorHAnsi" w:hAnsiTheme="majorHAnsi" w:cstheme="majorHAnsi"/>
          <w:bCs/>
          <w:kern w:val="22"/>
        </w:rPr>
        <w:t>Przed przystąpieniem do wykonywania pracy należy wyznaczyć miejsce pracy oraz oznakować je w sposób widoczny i skuteczny, uniemożliwiający dostęp osób trzecich.</w:t>
      </w:r>
    </w:p>
    <w:p w14:paraId="24E8998D" w14:textId="03E71444" w:rsidR="00162CE6" w:rsidRPr="00B51A96" w:rsidRDefault="002D4E6F" w:rsidP="00B51A96">
      <w:pPr>
        <w:pStyle w:val="Akapitzlist1"/>
        <w:widowControl w:val="0"/>
        <w:suppressAutoHyphens/>
        <w:spacing w:after="0" w:line="271" w:lineRule="auto"/>
        <w:ind w:left="851" w:hanging="425"/>
        <w:jc w:val="both"/>
        <w:rPr>
          <w:rFonts w:asciiTheme="majorHAnsi" w:hAnsiTheme="majorHAnsi" w:cstheme="majorHAnsi"/>
        </w:rPr>
      </w:pPr>
      <w:r w:rsidRPr="00B51A96">
        <w:rPr>
          <w:rFonts w:asciiTheme="majorHAnsi" w:hAnsiTheme="majorHAnsi" w:cstheme="majorHAnsi"/>
          <w:bCs/>
          <w:kern w:val="22"/>
        </w:rPr>
        <w:lastRenderedPageBreak/>
        <w:t>7)</w:t>
      </w:r>
      <w:r w:rsidRPr="00B51A96">
        <w:rPr>
          <w:rFonts w:asciiTheme="majorHAnsi" w:hAnsiTheme="majorHAnsi" w:cstheme="majorHAnsi"/>
          <w:bCs/>
          <w:kern w:val="22"/>
        </w:rPr>
        <w:tab/>
      </w:r>
      <w:r w:rsidR="00162CE6" w:rsidRPr="00B51A96">
        <w:rPr>
          <w:rFonts w:asciiTheme="majorHAnsi" w:hAnsiTheme="majorHAnsi" w:cstheme="majorHAnsi"/>
        </w:rPr>
        <w:t>Wykonawca ma obowiązek zadbać, aby personel nie wykonywał pracy w warunkach niebezpiecznych, szkodliwych dla zdrowia oraz niespełniających odpowiednich wymagań sanitarnych.</w:t>
      </w:r>
    </w:p>
    <w:p w14:paraId="0A578BDF" w14:textId="06035F3C" w:rsidR="00162CE6" w:rsidRPr="00B51A96" w:rsidRDefault="002D4E6F" w:rsidP="00B51A96">
      <w:pPr>
        <w:pStyle w:val="Akapitzlist1"/>
        <w:widowControl w:val="0"/>
        <w:suppressAutoHyphens/>
        <w:spacing w:after="0" w:line="271" w:lineRule="auto"/>
        <w:ind w:left="851" w:hanging="425"/>
        <w:jc w:val="both"/>
        <w:rPr>
          <w:rFonts w:asciiTheme="majorHAnsi" w:hAnsiTheme="majorHAnsi" w:cstheme="majorHAnsi"/>
        </w:rPr>
      </w:pPr>
      <w:r w:rsidRPr="00B51A96">
        <w:rPr>
          <w:rFonts w:asciiTheme="majorHAnsi" w:hAnsiTheme="majorHAnsi" w:cstheme="majorHAnsi"/>
        </w:rPr>
        <w:t>8)</w:t>
      </w:r>
      <w:r w:rsidRPr="00B51A96">
        <w:rPr>
          <w:rFonts w:asciiTheme="majorHAnsi" w:hAnsiTheme="majorHAnsi" w:cstheme="majorHAnsi"/>
        </w:rPr>
        <w:tab/>
      </w:r>
      <w:r w:rsidR="00162CE6" w:rsidRPr="00B51A96">
        <w:rPr>
          <w:rFonts w:asciiTheme="majorHAnsi" w:hAnsiTheme="majorHAnsi" w:cstheme="majorHAnsi"/>
        </w:rPr>
        <w:t>Wykonawca zapewni i będzie utrzymywał wszelkie urządzenia zabezpieczające, socjalne oraz sprzęt i odpowiednią odzież dla ochrony życia i zdrowia osób zatrudnionych oraz dla zapewnienia bezpieczeństwa publicznego.</w:t>
      </w:r>
    </w:p>
    <w:p w14:paraId="5B9D8EBA" w14:textId="6C4A3715" w:rsidR="00162CE6" w:rsidRPr="00B51A96" w:rsidRDefault="002D4E6F" w:rsidP="00B51A96">
      <w:pPr>
        <w:pStyle w:val="Akapitzlist1"/>
        <w:widowControl w:val="0"/>
        <w:suppressAutoHyphens/>
        <w:spacing w:after="0" w:line="271" w:lineRule="auto"/>
        <w:ind w:left="851" w:hanging="425"/>
        <w:jc w:val="both"/>
        <w:rPr>
          <w:rFonts w:asciiTheme="majorHAnsi" w:hAnsiTheme="majorHAnsi" w:cstheme="majorHAnsi"/>
        </w:rPr>
      </w:pPr>
      <w:r w:rsidRPr="00B51A96">
        <w:rPr>
          <w:rFonts w:asciiTheme="majorHAnsi" w:hAnsiTheme="majorHAnsi" w:cstheme="majorHAnsi"/>
        </w:rPr>
        <w:t>9)</w:t>
      </w:r>
      <w:r w:rsidRPr="00B51A96">
        <w:rPr>
          <w:rFonts w:asciiTheme="majorHAnsi" w:hAnsiTheme="majorHAnsi" w:cstheme="majorHAnsi"/>
        </w:rPr>
        <w:tab/>
      </w:r>
      <w:r w:rsidR="00162CE6" w:rsidRPr="00B51A96">
        <w:rPr>
          <w:rFonts w:asciiTheme="majorHAnsi" w:hAnsiTheme="majorHAnsi" w:cstheme="majorHAnsi"/>
        </w:rPr>
        <w:t xml:space="preserve">Zamawiający zastrzega sobie możliwość niezapowiedzianego sprawdzenia warunków </w:t>
      </w:r>
      <w:r w:rsidR="00220693">
        <w:rPr>
          <w:rFonts w:asciiTheme="majorHAnsi" w:hAnsiTheme="majorHAnsi" w:cstheme="majorHAnsi"/>
        </w:rPr>
        <w:br/>
      </w:r>
      <w:r w:rsidR="00162CE6" w:rsidRPr="00B51A96">
        <w:rPr>
          <w:rFonts w:asciiTheme="majorHAnsi" w:hAnsiTheme="majorHAnsi" w:cstheme="majorHAnsi"/>
        </w:rPr>
        <w:t xml:space="preserve">i sposobu wykonywania prac przez pracowników wykonawcy a także możliwość natychmiastowego wstrzymania prac lub odsunięcia od ich wykonywania pracowników wykonawcy jeżeli ich wykonywanie lub zachowanie pracowników będzie niezgodne </w:t>
      </w:r>
      <w:r w:rsidR="00220693">
        <w:rPr>
          <w:rFonts w:asciiTheme="majorHAnsi" w:hAnsiTheme="majorHAnsi" w:cstheme="majorHAnsi"/>
        </w:rPr>
        <w:br/>
      </w:r>
      <w:r w:rsidR="00162CE6" w:rsidRPr="00B51A96">
        <w:rPr>
          <w:rFonts w:asciiTheme="majorHAnsi" w:hAnsiTheme="majorHAnsi" w:cstheme="majorHAnsi"/>
        </w:rPr>
        <w:t>z obowiązującymi przepisami a także zasadami współżycia społecznego.</w:t>
      </w:r>
    </w:p>
    <w:p w14:paraId="60104598" w14:textId="380FE192" w:rsidR="00E0524E" w:rsidRPr="00B51A96" w:rsidRDefault="00E0524E" w:rsidP="00B51A96">
      <w:pPr>
        <w:pStyle w:val="Akapitzlist1"/>
        <w:widowControl w:val="0"/>
        <w:suppressAutoHyphens/>
        <w:spacing w:after="0" w:line="271" w:lineRule="auto"/>
        <w:ind w:left="851" w:hanging="425"/>
        <w:jc w:val="both"/>
        <w:rPr>
          <w:rFonts w:asciiTheme="majorHAnsi" w:hAnsiTheme="majorHAnsi" w:cstheme="majorHAnsi"/>
        </w:rPr>
      </w:pPr>
      <w:r w:rsidRPr="00B51A96">
        <w:rPr>
          <w:rFonts w:asciiTheme="majorHAnsi" w:hAnsiTheme="majorHAnsi" w:cstheme="majorHAnsi"/>
        </w:rPr>
        <w:t>10)</w:t>
      </w:r>
      <w:r w:rsidRPr="00B51A96">
        <w:rPr>
          <w:rFonts w:asciiTheme="majorHAnsi" w:hAnsiTheme="majorHAnsi" w:cstheme="majorHAnsi"/>
        </w:rPr>
        <w:tab/>
        <w:t>Wykonawca gwarantuje osobom reprezentującym Zamawiającego oraz przedstawicielom Urzędu Marszałkowskiego Województwa Mazowieckiego oraz przedstawicielom Narodowego Funduszu Ochrony Środowiska i Gospodarki Wodnej prawo do kontroli, wizytacji i inspekcji w czasie trwania robót oraz wgląd w atesty, certyfikaty lub deklaracje zgodności technicznej dotyczące wykorzystywanych materiałów i sprzętu.</w:t>
      </w:r>
    </w:p>
    <w:p w14:paraId="46794F8F" w14:textId="47196699" w:rsidR="00162CE6" w:rsidRPr="00B51A96" w:rsidRDefault="00E0524E" w:rsidP="00B51A96">
      <w:pPr>
        <w:pStyle w:val="Akapitzlist1"/>
        <w:widowControl w:val="0"/>
        <w:suppressAutoHyphens/>
        <w:spacing w:after="0" w:line="271" w:lineRule="auto"/>
        <w:ind w:left="851" w:hanging="425"/>
        <w:jc w:val="both"/>
        <w:rPr>
          <w:rFonts w:asciiTheme="majorHAnsi" w:hAnsiTheme="majorHAnsi" w:cstheme="majorHAnsi"/>
        </w:rPr>
      </w:pPr>
      <w:r w:rsidRPr="00B51A96">
        <w:rPr>
          <w:rFonts w:asciiTheme="majorHAnsi" w:hAnsiTheme="majorHAnsi" w:cstheme="majorHAnsi"/>
        </w:rPr>
        <w:t>11)</w:t>
      </w:r>
      <w:r w:rsidRPr="00B51A96">
        <w:rPr>
          <w:rFonts w:asciiTheme="majorHAnsi" w:hAnsiTheme="majorHAnsi" w:cstheme="majorHAnsi"/>
        </w:rPr>
        <w:tab/>
      </w:r>
      <w:r w:rsidR="00162CE6" w:rsidRPr="00B51A96">
        <w:rPr>
          <w:rFonts w:asciiTheme="majorHAnsi" w:hAnsiTheme="majorHAnsi" w:cstheme="majorHAnsi"/>
        </w:rPr>
        <w:t>Uznaje się, że wszelkie koszty związane z wypełnieniem wymagań określonych powyżej nie podlegają odrębnej zapłacie i są uwzględnione w cenie kontraktowej.</w:t>
      </w:r>
    </w:p>
    <w:p w14:paraId="36EE008F" w14:textId="77777777" w:rsidR="00162CE6" w:rsidRPr="00B51A96" w:rsidRDefault="00162CE6" w:rsidP="00B51A96">
      <w:pPr>
        <w:spacing w:line="271" w:lineRule="auto"/>
        <w:ind w:left="1276" w:hanging="426"/>
        <w:rPr>
          <w:rFonts w:asciiTheme="majorHAnsi" w:hAnsiTheme="majorHAnsi" w:cstheme="majorHAnsi"/>
        </w:rPr>
      </w:pPr>
    </w:p>
    <w:p w14:paraId="63983F18" w14:textId="02524DC9" w:rsidR="00162CE6" w:rsidRPr="00220693" w:rsidRDefault="00E0524E" w:rsidP="00B51A96">
      <w:pPr>
        <w:pStyle w:val="Akapitzlist"/>
        <w:tabs>
          <w:tab w:val="left" w:pos="426"/>
        </w:tabs>
        <w:spacing w:line="271" w:lineRule="auto"/>
        <w:ind w:left="0"/>
        <w:rPr>
          <w:rFonts w:asciiTheme="majorHAnsi" w:hAnsiTheme="majorHAnsi" w:cstheme="majorHAnsi"/>
          <w:b/>
          <w:bCs/>
        </w:rPr>
      </w:pPr>
      <w:r w:rsidRPr="00220693">
        <w:rPr>
          <w:rFonts w:asciiTheme="majorHAnsi" w:hAnsiTheme="majorHAnsi" w:cstheme="majorHAnsi"/>
          <w:b/>
          <w:bCs/>
        </w:rPr>
        <w:t>6.</w:t>
      </w:r>
      <w:r w:rsidRPr="00220693">
        <w:rPr>
          <w:rFonts w:asciiTheme="majorHAnsi" w:hAnsiTheme="majorHAnsi" w:cstheme="majorHAnsi"/>
          <w:b/>
          <w:bCs/>
        </w:rPr>
        <w:tab/>
      </w:r>
      <w:r w:rsidR="00162CE6" w:rsidRPr="00220693">
        <w:rPr>
          <w:rFonts w:asciiTheme="majorHAnsi" w:hAnsiTheme="majorHAnsi" w:cstheme="majorHAnsi"/>
          <w:b/>
          <w:bCs/>
        </w:rPr>
        <w:t>ZAPLECZE NA POTRZEBY WYKONAWCY</w:t>
      </w:r>
    </w:p>
    <w:p w14:paraId="62B9710E" w14:textId="2C911DEC" w:rsidR="00162CE6" w:rsidRPr="00B51A96" w:rsidRDefault="00162CE6" w:rsidP="00A23E54">
      <w:pPr>
        <w:pStyle w:val="Zwykytekst"/>
        <w:widowControl/>
        <w:numPr>
          <w:ilvl w:val="0"/>
          <w:numId w:val="36"/>
        </w:numPr>
        <w:autoSpaceDE/>
        <w:autoSpaceDN/>
        <w:adjustRightInd/>
        <w:spacing w:line="271" w:lineRule="auto"/>
        <w:ind w:left="851" w:right="-57" w:hanging="425"/>
        <w:jc w:val="both"/>
        <w:rPr>
          <w:rFonts w:asciiTheme="majorHAnsi" w:eastAsia="MS Mincho" w:hAnsiTheme="majorHAnsi" w:cstheme="majorHAnsi"/>
          <w:sz w:val="22"/>
          <w:szCs w:val="22"/>
        </w:rPr>
      </w:pPr>
      <w:r w:rsidRPr="00B51A96">
        <w:rPr>
          <w:rFonts w:asciiTheme="majorHAnsi" w:hAnsiTheme="majorHAnsi" w:cstheme="majorHAnsi"/>
          <w:bCs/>
          <w:sz w:val="22"/>
          <w:szCs w:val="22"/>
        </w:rPr>
        <w:t xml:space="preserve">Zamawiający nie dysponuje zapleczem sanitarnym, socjalnym i magazynowym, które mógłby przekazać Wykonawcy, </w:t>
      </w:r>
      <w:r w:rsidRPr="00B51A96">
        <w:rPr>
          <w:rFonts w:asciiTheme="majorHAnsi" w:hAnsiTheme="majorHAnsi" w:cstheme="majorHAnsi"/>
          <w:sz w:val="22"/>
          <w:szCs w:val="22"/>
        </w:rPr>
        <w:t xml:space="preserve">jednocześnie istnieje możliwość wskazania miejsca </w:t>
      </w:r>
      <w:r w:rsidR="00220693">
        <w:rPr>
          <w:rFonts w:asciiTheme="majorHAnsi" w:hAnsiTheme="majorHAnsi" w:cstheme="majorHAnsi"/>
          <w:sz w:val="22"/>
          <w:szCs w:val="22"/>
        </w:rPr>
        <w:br/>
      </w:r>
      <w:r w:rsidRPr="00B51A96">
        <w:rPr>
          <w:rFonts w:asciiTheme="majorHAnsi" w:hAnsiTheme="majorHAnsi" w:cstheme="majorHAnsi"/>
          <w:sz w:val="22"/>
          <w:szCs w:val="22"/>
        </w:rPr>
        <w:t>na terenie szpitala na umieszczenie kontenerów socjalnych i magazynowych.</w:t>
      </w:r>
    </w:p>
    <w:p w14:paraId="7F331128" w14:textId="77777777" w:rsidR="00162CE6" w:rsidRPr="00B51A96" w:rsidRDefault="00162CE6" w:rsidP="00A23E54">
      <w:pPr>
        <w:pStyle w:val="Zwykytekst"/>
        <w:widowControl/>
        <w:numPr>
          <w:ilvl w:val="0"/>
          <w:numId w:val="36"/>
        </w:numPr>
        <w:autoSpaceDE/>
        <w:autoSpaceDN/>
        <w:adjustRightInd/>
        <w:spacing w:line="271" w:lineRule="auto"/>
        <w:ind w:left="851" w:right="-57" w:hanging="425"/>
        <w:jc w:val="both"/>
        <w:rPr>
          <w:rFonts w:asciiTheme="majorHAnsi" w:eastAsia="MS Mincho" w:hAnsiTheme="majorHAnsi" w:cstheme="majorHAnsi"/>
          <w:sz w:val="22"/>
          <w:szCs w:val="22"/>
        </w:rPr>
      </w:pPr>
      <w:r w:rsidRPr="00B51A96">
        <w:rPr>
          <w:rFonts w:asciiTheme="majorHAnsi" w:hAnsiTheme="majorHAnsi" w:cstheme="majorHAnsi"/>
          <w:bCs/>
          <w:sz w:val="22"/>
          <w:szCs w:val="22"/>
        </w:rPr>
        <w:t xml:space="preserve">Jednocześnie zabrania się pracownikom Wykonawcy korzystania z sanitariatów </w:t>
      </w:r>
      <w:r w:rsidRPr="00B51A96">
        <w:rPr>
          <w:rFonts w:asciiTheme="majorHAnsi" w:hAnsiTheme="majorHAnsi" w:cstheme="majorHAnsi"/>
          <w:bCs/>
          <w:sz w:val="22"/>
          <w:szCs w:val="22"/>
        </w:rPr>
        <w:br/>
        <w:t xml:space="preserve">i pomieszczeń socjalnych przeznaczonych dla pacjentów i pracowników Szpitala innych niż wskazane przez </w:t>
      </w:r>
      <w:r w:rsidRPr="00B51A96">
        <w:rPr>
          <w:rFonts w:asciiTheme="majorHAnsi" w:hAnsiTheme="majorHAnsi" w:cstheme="majorHAnsi"/>
          <w:sz w:val="22"/>
          <w:szCs w:val="22"/>
        </w:rPr>
        <w:t xml:space="preserve">Przedstawiciela Zamawiającego. </w:t>
      </w:r>
    </w:p>
    <w:p w14:paraId="65261B06" w14:textId="3D654864" w:rsidR="00162CE6" w:rsidRPr="00B51A96" w:rsidRDefault="00162CE6" w:rsidP="00A23E54">
      <w:pPr>
        <w:numPr>
          <w:ilvl w:val="0"/>
          <w:numId w:val="36"/>
        </w:numPr>
        <w:spacing w:line="271" w:lineRule="auto"/>
        <w:ind w:left="851" w:hanging="425"/>
        <w:jc w:val="both"/>
        <w:rPr>
          <w:rFonts w:asciiTheme="majorHAnsi" w:hAnsiTheme="majorHAnsi" w:cstheme="majorHAnsi"/>
        </w:rPr>
      </w:pPr>
      <w:r w:rsidRPr="00B51A96">
        <w:rPr>
          <w:rFonts w:asciiTheme="majorHAnsi" w:hAnsiTheme="majorHAnsi" w:cstheme="majorHAnsi"/>
        </w:rPr>
        <w:t>Wykonawca zapewni w odpowiedniej ilości i będzie utrzymywał wszelkie urządzenia socjalne i sanitarne przeznaczone dla osób zatrudnionych na budowie.</w:t>
      </w:r>
    </w:p>
    <w:p w14:paraId="01E799D0" w14:textId="77777777" w:rsidR="00162CE6" w:rsidRPr="00B51A96" w:rsidRDefault="00162CE6" w:rsidP="00A23E54">
      <w:pPr>
        <w:numPr>
          <w:ilvl w:val="0"/>
          <w:numId w:val="36"/>
        </w:numPr>
        <w:spacing w:line="271" w:lineRule="auto"/>
        <w:ind w:left="851" w:hanging="425"/>
        <w:jc w:val="both"/>
        <w:rPr>
          <w:rFonts w:asciiTheme="majorHAnsi" w:hAnsiTheme="majorHAnsi" w:cstheme="majorHAnsi"/>
        </w:rPr>
      </w:pPr>
      <w:r w:rsidRPr="00B51A96">
        <w:rPr>
          <w:rFonts w:asciiTheme="majorHAnsi" w:hAnsiTheme="majorHAnsi" w:cstheme="majorHAnsi"/>
        </w:rPr>
        <w:t xml:space="preserve">Przedstawiciel Zamawiającego wskaże miejsca przyłączenia energii elektrycznej oraz wody na potrzeby zaplecza. </w:t>
      </w:r>
    </w:p>
    <w:p w14:paraId="2D0471DE" w14:textId="77777777" w:rsidR="00162CE6" w:rsidRPr="00B51A96" w:rsidRDefault="00162CE6" w:rsidP="00A23E54">
      <w:pPr>
        <w:numPr>
          <w:ilvl w:val="0"/>
          <w:numId w:val="36"/>
        </w:numPr>
        <w:spacing w:line="271" w:lineRule="auto"/>
        <w:ind w:left="851" w:hanging="425"/>
        <w:jc w:val="both"/>
        <w:rPr>
          <w:rFonts w:asciiTheme="majorHAnsi" w:hAnsiTheme="majorHAnsi" w:cstheme="majorHAnsi"/>
        </w:rPr>
      </w:pPr>
      <w:r w:rsidRPr="00B51A96">
        <w:rPr>
          <w:rFonts w:asciiTheme="majorHAnsi" w:hAnsiTheme="majorHAnsi" w:cstheme="majorHAnsi"/>
        </w:rPr>
        <w:t>Wykonawca uzgodni z Przedstawicielem Zamawiającego miejsca przyłączenia energii elektrycznej oraz wody w obrębie wykonywanych prac. Podłączanie jakichkolwiek urządzeń Wykonawcy w miejscach nieuzgodnionych jest zabronione ze względów bezpieczeństwa. Wykonawca  jest odpowiedzialny za wszelkie szkody spowodowane przez niewłaściwe podłączania urządzeń.</w:t>
      </w:r>
    </w:p>
    <w:p w14:paraId="1E91190F" w14:textId="77777777" w:rsidR="00162CE6" w:rsidRPr="00B51A96" w:rsidRDefault="00162CE6" w:rsidP="00A23E54">
      <w:pPr>
        <w:numPr>
          <w:ilvl w:val="0"/>
          <w:numId w:val="36"/>
        </w:numPr>
        <w:spacing w:line="271" w:lineRule="auto"/>
        <w:ind w:left="851" w:hanging="425"/>
        <w:jc w:val="both"/>
        <w:rPr>
          <w:rFonts w:asciiTheme="majorHAnsi" w:hAnsiTheme="majorHAnsi" w:cstheme="majorHAnsi"/>
        </w:rPr>
      </w:pPr>
      <w:r w:rsidRPr="00B51A96">
        <w:rPr>
          <w:rFonts w:asciiTheme="majorHAnsi" w:hAnsiTheme="majorHAnsi" w:cstheme="majorHAnsi"/>
        </w:rPr>
        <w:t>Uznaje się, że wszelkie koszty związane z wypełnieniem wymagań określonych powyżej nie podlegają odrębnej zapłacie i są uwzględnione w cenie kontraktowej.</w:t>
      </w:r>
    </w:p>
    <w:p w14:paraId="7BBBD948" w14:textId="77777777" w:rsidR="002B59F6" w:rsidRPr="00B51A96" w:rsidRDefault="002B59F6" w:rsidP="00B51A96">
      <w:pPr>
        <w:autoSpaceDE w:val="0"/>
        <w:autoSpaceDN w:val="0"/>
        <w:adjustRightInd w:val="0"/>
        <w:spacing w:line="271" w:lineRule="auto"/>
        <w:rPr>
          <w:rFonts w:asciiTheme="majorHAnsi" w:hAnsiTheme="majorHAnsi" w:cstheme="majorHAnsi"/>
          <w:color w:val="FF0000"/>
        </w:rPr>
      </w:pPr>
    </w:p>
    <w:p w14:paraId="4582B7FE" w14:textId="419E7C9D" w:rsidR="008934AD" w:rsidRPr="00B51A96" w:rsidRDefault="00E0524E" w:rsidP="00B51A96">
      <w:pPr>
        <w:spacing w:line="271" w:lineRule="auto"/>
        <w:ind w:left="426" w:hanging="426"/>
        <w:jc w:val="both"/>
        <w:rPr>
          <w:rFonts w:asciiTheme="majorHAnsi" w:hAnsiTheme="majorHAnsi" w:cstheme="majorHAnsi"/>
          <w:b/>
          <w:bCs/>
        </w:rPr>
      </w:pPr>
      <w:r w:rsidRPr="00B51A96">
        <w:rPr>
          <w:rFonts w:asciiTheme="majorHAnsi" w:hAnsiTheme="majorHAnsi" w:cstheme="majorHAnsi"/>
          <w:b/>
          <w:bCs/>
        </w:rPr>
        <w:t>7.</w:t>
      </w:r>
      <w:r w:rsidRPr="00B51A96">
        <w:rPr>
          <w:rFonts w:asciiTheme="majorHAnsi" w:hAnsiTheme="majorHAnsi" w:cstheme="majorHAnsi"/>
          <w:b/>
          <w:bCs/>
        </w:rPr>
        <w:tab/>
      </w:r>
      <w:r w:rsidR="00FA77C1" w:rsidRPr="00B51A96">
        <w:rPr>
          <w:rFonts w:asciiTheme="majorHAnsi" w:hAnsiTheme="majorHAnsi" w:cstheme="majorHAnsi"/>
          <w:b/>
          <w:bCs/>
        </w:rPr>
        <w:t xml:space="preserve">Wspólny Słownik Zamówień CPV: </w:t>
      </w:r>
    </w:p>
    <w:p w14:paraId="1A98B635" w14:textId="77777777" w:rsidR="00D20AFA" w:rsidRPr="00D20AFA" w:rsidRDefault="00D20AFA" w:rsidP="00D20AFA">
      <w:pPr>
        <w:autoSpaceDE w:val="0"/>
        <w:autoSpaceDN w:val="0"/>
        <w:adjustRightInd w:val="0"/>
        <w:spacing w:line="271" w:lineRule="auto"/>
        <w:ind w:firstLine="567"/>
        <w:rPr>
          <w:rFonts w:asciiTheme="majorHAnsi" w:hAnsiTheme="majorHAnsi" w:cstheme="majorHAnsi"/>
        </w:rPr>
      </w:pPr>
      <w:r w:rsidRPr="00D20AFA">
        <w:rPr>
          <w:rFonts w:asciiTheme="majorHAnsi" w:hAnsiTheme="majorHAnsi" w:cstheme="majorHAnsi"/>
        </w:rPr>
        <w:t>45.21.51.40-0 - Roboty budowlane w zakresie obiektów szpitalnych.</w:t>
      </w:r>
    </w:p>
    <w:p w14:paraId="6F92C5B9" w14:textId="77777777" w:rsidR="00D20AFA" w:rsidRPr="00D20AFA" w:rsidRDefault="00D20AFA" w:rsidP="00D20AFA">
      <w:pPr>
        <w:autoSpaceDE w:val="0"/>
        <w:autoSpaceDN w:val="0"/>
        <w:adjustRightInd w:val="0"/>
        <w:spacing w:line="271" w:lineRule="auto"/>
        <w:ind w:left="567"/>
        <w:rPr>
          <w:rFonts w:asciiTheme="majorHAnsi" w:hAnsiTheme="majorHAnsi" w:cstheme="majorHAnsi"/>
        </w:rPr>
      </w:pPr>
      <w:r w:rsidRPr="00D20AFA">
        <w:rPr>
          <w:rFonts w:asciiTheme="majorHAnsi" w:hAnsiTheme="majorHAnsi" w:cstheme="majorHAnsi"/>
        </w:rPr>
        <w:t>45.33.24.00-7 - Roboty instalacyjne w zakresie urządzeń sanitarnych.</w:t>
      </w:r>
    </w:p>
    <w:p w14:paraId="6CB84C6E" w14:textId="77777777" w:rsidR="00D20AFA" w:rsidRPr="00D20AFA" w:rsidRDefault="00D20AFA" w:rsidP="00D20AFA">
      <w:pPr>
        <w:autoSpaceDE w:val="0"/>
        <w:autoSpaceDN w:val="0"/>
        <w:adjustRightInd w:val="0"/>
        <w:spacing w:line="271" w:lineRule="auto"/>
        <w:ind w:left="567"/>
        <w:rPr>
          <w:rFonts w:asciiTheme="majorHAnsi" w:hAnsiTheme="majorHAnsi" w:cstheme="majorHAnsi"/>
        </w:rPr>
      </w:pPr>
      <w:r w:rsidRPr="00D20AFA">
        <w:rPr>
          <w:rFonts w:asciiTheme="majorHAnsi" w:hAnsiTheme="majorHAnsi" w:cstheme="majorHAnsi"/>
        </w:rPr>
        <w:t>45.31.11.00-1 - Roboty w zakresie okablowania elektrycznego.</w:t>
      </w:r>
    </w:p>
    <w:p w14:paraId="75590C79" w14:textId="77777777" w:rsidR="00D20AFA" w:rsidRPr="00D20AFA" w:rsidRDefault="00D20AFA" w:rsidP="00D20AFA">
      <w:pPr>
        <w:widowControl w:val="0"/>
        <w:tabs>
          <w:tab w:val="left" w:pos="1785"/>
        </w:tabs>
        <w:suppressAutoHyphens/>
        <w:spacing w:line="271" w:lineRule="auto"/>
        <w:ind w:left="567"/>
        <w:rPr>
          <w:rFonts w:asciiTheme="majorHAnsi" w:hAnsiTheme="majorHAnsi" w:cstheme="majorHAnsi"/>
        </w:rPr>
      </w:pPr>
      <w:r w:rsidRPr="00D20AFA">
        <w:rPr>
          <w:rFonts w:asciiTheme="majorHAnsi" w:hAnsiTheme="majorHAnsi" w:cstheme="majorHAnsi"/>
        </w:rPr>
        <w:t>45.40.00.00-1 - Roboty wykończeniowe w zakresie obiektów budowlanych.</w:t>
      </w:r>
    </w:p>
    <w:p w14:paraId="7440692D" w14:textId="77777777" w:rsidR="00D20AFA" w:rsidRPr="00D20AFA" w:rsidRDefault="00D20AFA" w:rsidP="00D20AFA">
      <w:pPr>
        <w:pStyle w:val="Akapitzlist"/>
        <w:spacing w:line="271" w:lineRule="auto"/>
        <w:ind w:left="567"/>
        <w:jc w:val="both"/>
        <w:rPr>
          <w:rFonts w:asciiTheme="majorHAnsi" w:hAnsiTheme="majorHAnsi" w:cstheme="majorHAnsi"/>
          <w:lang w:eastAsia="ar-SA"/>
        </w:rPr>
      </w:pPr>
      <w:r w:rsidRPr="00D20AFA">
        <w:rPr>
          <w:rFonts w:asciiTheme="majorHAnsi" w:hAnsiTheme="majorHAnsi" w:cstheme="majorHAnsi"/>
          <w:lang w:eastAsia="ar-SA"/>
        </w:rPr>
        <w:t>45.33.10.00-6 - Instalacje cieplne, wentylacyjne.</w:t>
      </w:r>
    </w:p>
    <w:p w14:paraId="660FE0DA" w14:textId="77777777" w:rsidR="00D20AFA" w:rsidRPr="00D20AFA" w:rsidRDefault="00D20AFA" w:rsidP="00D20AFA">
      <w:pPr>
        <w:spacing w:line="271" w:lineRule="auto"/>
        <w:ind w:left="567"/>
        <w:rPr>
          <w:rFonts w:asciiTheme="majorHAnsi" w:hAnsiTheme="majorHAnsi" w:cstheme="majorHAnsi"/>
          <w:lang w:eastAsia="ar-SA"/>
        </w:rPr>
      </w:pPr>
      <w:r w:rsidRPr="00D20AFA">
        <w:rPr>
          <w:rFonts w:asciiTheme="majorHAnsi" w:hAnsiTheme="majorHAnsi" w:cstheme="majorHAnsi"/>
          <w:lang w:eastAsia="ar-SA"/>
        </w:rPr>
        <w:t>45.33.11.00-7 - Instalowanie centralnego ogrzewania.</w:t>
      </w:r>
    </w:p>
    <w:p w14:paraId="0A31EEA1" w14:textId="77777777" w:rsidR="00D20AFA" w:rsidRPr="00D20AFA" w:rsidRDefault="00D20AFA" w:rsidP="00D20AFA">
      <w:pPr>
        <w:pStyle w:val="Tekstpodstawowy"/>
        <w:spacing w:after="0" w:line="271" w:lineRule="auto"/>
        <w:ind w:left="567"/>
        <w:rPr>
          <w:rFonts w:asciiTheme="majorHAnsi" w:hAnsiTheme="majorHAnsi" w:cstheme="majorHAnsi"/>
        </w:rPr>
      </w:pPr>
      <w:r w:rsidRPr="00D20AFA">
        <w:rPr>
          <w:rFonts w:asciiTheme="majorHAnsi" w:hAnsiTheme="majorHAnsi" w:cstheme="majorHAnsi"/>
        </w:rPr>
        <w:t>45.32.00.00-6 - Roboty izolacyjne.</w:t>
      </w:r>
    </w:p>
    <w:p w14:paraId="389C4B63" w14:textId="77777777" w:rsidR="00D20AFA" w:rsidRPr="00D20AFA" w:rsidRDefault="00D20AFA" w:rsidP="00D20AFA">
      <w:pPr>
        <w:pStyle w:val="Tekstpodstawowy"/>
        <w:spacing w:after="0" w:line="271" w:lineRule="auto"/>
        <w:ind w:left="567"/>
        <w:rPr>
          <w:rFonts w:asciiTheme="majorHAnsi" w:hAnsiTheme="majorHAnsi" w:cstheme="majorHAnsi"/>
        </w:rPr>
      </w:pPr>
      <w:r w:rsidRPr="00D20AFA">
        <w:rPr>
          <w:rFonts w:asciiTheme="majorHAnsi" w:hAnsiTheme="majorHAnsi" w:cstheme="majorHAnsi"/>
        </w:rPr>
        <w:lastRenderedPageBreak/>
        <w:t>45.32.10.00-3 - Izolacja cieplna.</w:t>
      </w:r>
    </w:p>
    <w:p w14:paraId="5F04F7F2" w14:textId="77777777" w:rsidR="00D20AFA" w:rsidRPr="00D20AFA" w:rsidRDefault="00D20AFA" w:rsidP="0091167B">
      <w:pPr>
        <w:pStyle w:val="Tekstpodstawowy"/>
        <w:spacing w:after="0" w:line="271" w:lineRule="auto"/>
        <w:ind w:left="567"/>
        <w:rPr>
          <w:rFonts w:asciiTheme="majorHAnsi" w:hAnsiTheme="majorHAnsi" w:cstheme="majorHAnsi"/>
        </w:rPr>
      </w:pPr>
      <w:r w:rsidRPr="00D20AFA">
        <w:rPr>
          <w:rFonts w:asciiTheme="majorHAnsi" w:hAnsiTheme="majorHAnsi" w:cstheme="majorHAnsi"/>
        </w:rPr>
        <w:t>45.26.14.10-1 - Izolowanie dachu.</w:t>
      </w:r>
    </w:p>
    <w:p w14:paraId="5CA8D6BB" w14:textId="17DE0DCF" w:rsidR="00D20AFA" w:rsidRPr="00D20AFA" w:rsidRDefault="00D20AFA" w:rsidP="0091167B">
      <w:pPr>
        <w:pStyle w:val="Tekstpodstawowy"/>
        <w:spacing w:after="0" w:line="271" w:lineRule="auto"/>
        <w:ind w:left="567" w:right="-22"/>
        <w:rPr>
          <w:rFonts w:asciiTheme="majorHAnsi" w:hAnsiTheme="majorHAnsi" w:cstheme="majorHAnsi"/>
        </w:rPr>
      </w:pPr>
      <w:r w:rsidRPr="00D20AFA">
        <w:rPr>
          <w:rFonts w:asciiTheme="majorHAnsi" w:hAnsiTheme="majorHAnsi" w:cstheme="majorHAnsi"/>
        </w:rPr>
        <w:t>45.26.10.00-4 - Wykonywanie pokryć i konstrukcji dachowych oraz podobne roboty</w:t>
      </w:r>
      <w:r w:rsidR="0091167B">
        <w:rPr>
          <w:rFonts w:asciiTheme="majorHAnsi" w:hAnsiTheme="majorHAnsi" w:cstheme="majorHAnsi"/>
        </w:rPr>
        <w:t>.</w:t>
      </w:r>
    </w:p>
    <w:p w14:paraId="54429947" w14:textId="77777777" w:rsidR="00D20AFA" w:rsidRPr="00D20AFA" w:rsidRDefault="00D20AFA" w:rsidP="00D20AFA">
      <w:pPr>
        <w:pStyle w:val="Tekstpodstawowy"/>
        <w:spacing w:after="0" w:line="271" w:lineRule="auto"/>
        <w:ind w:left="567" w:right="-22"/>
        <w:rPr>
          <w:rFonts w:asciiTheme="majorHAnsi" w:hAnsiTheme="majorHAnsi" w:cstheme="majorHAnsi"/>
        </w:rPr>
      </w:pPr>
      <w:r w:rsidRPr="00D20AFA">
        <w:rPr>
          <w:rFonts w:asciiTheme="majorHAnsi" w:hAnsiTheme="majorHAnsi" w:cstheme="majorHAnsi"/>
        </w:rPr>
        <w:t>44.22.10.00-5 - Okna, drzwi i podobne elementy.</w:t>
      </w:r>
    </w:p>
    <w:p w14:paraId="33017C2D" w14:textId="77777777" w:rsidR="00E2379C" w:rsidRPr="00B51A96" w:rsidRDefault="00E2379C" w:rsidP="00B51A96">
      <w:pPr>
        <w:widowControl w:val="0"/>
        <w:spacing w:after="240" w:line="271" w:lineRule="auto"/>
        <w:contextualSpacing/>
        <w:jc w:val="both"/>
        <w:rPr>
          <w:rFonts w:asciiTheme="majorHAnsi" w:hAnsiTheme="majorHAnsi" w:cstheme="majorHAnsi"/>
          <w:bCs/>
          <w:lang w:eastAsia="en-US"/>
        </w:rPr>
      </w:pPr>
    </w:p>
    <w:p w14:paraId="3DAEA4F6" w14:textId="08570246" w:rsidR="00E2379C" w:rsidRPr="00B51A96" w:rsidRDefault="00E0524E" w:rsidP="00B51A96">
      <w:pPr>
        <w:tabs>
          <w:tab w:val="left" w:pos="426"/>
        </w:tabs>
        <w:spacing w:line="271" w:lineRule="auto"/>
        <w:contextualSpacing/>
        <w:jc w:val="both"/>
        <w:rPr>
          <w:rFonts w:asciiTheme="majorHAnsi" w:hAnsiTheme="majorHAnsi" w:cstheme="majorHAnsi"/>
          <w:b/>
          <w:bCs/>
          <w:lang w:eastAsia="en-US"/>
        </w:rPr>
      </w:pPr>
      <w:r w:rsidRPr="00B51A96">
        <w:rPr>
          <w:rFonts w:asciiTheme="majorHAnsi" w:hAnsiTheme="majorHAnsi" w:cstheme="majorHAnsi"/>
          <w:b/>
          <w:bCs/>
          <w:lang w:eastAsia="en-US"/>
        </w:rPr>
        <w:t>8</w:t>
      </w:r>
      <w:r w:rsidR="00E2379C" w:rsidRPr="00B51A96">
        <w:rPr>
          <w:rFonts w:asciiTheme="majorHAnsi" w:hAnsiTheme="majorHAnsi" w:cstheme="majorHAnsi"/>
          <w:b/>
          <w:bCs/>
          <w:lang w:eastAsia="en-US"/>
        </w:rPr>
        <w:t>.</w:t>
      </w:r>
      <w:r w:rsidR="00360120" w:rsidRPr="00B51A96">
        <w:rPr>
          <w:rFonts w:asciiTheme="majorHAnsi" w:hAnsiTheme="majorHAnsi" w:cstheme="majorHAnsi"/>
          <w:b/>
          <w:bCs/>
          <w:lang w:eastAsia="en-US"/>
        </w:rPr>
        <w:tab/>
      </w:r>
      <w:r w:rsidR="00E2379C" w:rsidRPr="00B51A96">
        <w:rPr>
          <w:rFonts w:asciiTheme="majorHAnsi" w:hAnsiTheme="majorHAnsi" w:cstheme="majorHAnsi"/>
          <w:b/>
          <w:bCs/>
          <w:lang w:eastAsia="en-US"/>
        </w:rPr>
        <w:t>Rozwiązania równoważne:</w:t>
      </w:r>
    </w:p>
    <w:p w14:paraId="08FD99D3" w14:textId="77777777" w:rsidR="00BE4D1A" w:rsidRPr="00B51A96" w:rsidRDefault="00BE4D1A" w:rsidP="00B51A96">
      <w:pPr>
        <w:autoSpaceDE w:val="0"/>
        <w:autoSpaceDN w:val="0"/>
        <w:adjustRightInd w:val="0"/>
        <w:spacing w:line="271" w:lineRule="auto"/>
        <w:ind w:left="709" w:hanging="284"/>
        <w:jc w:val="both"/>
        <w:rPr>
          <w:rFonts w:asciiTheme="majorHAnsi" w:hAnsiTheme="majorHAnsi" w:cstheme="majorHAnsi"/>
          <w:color w:val="000000"/>
          <w:lang w:val="pl-PL"/>
        </w:rPr>
      </w:pPr>
      <w:r w:rsidRPr="00B51A96">
        <w:rPr>
          <w:rFonts w:asciiTheme="majorHAnsi" w:hAnsiTheme="majorHAnsi" w:cstheme="majorHAnsi"/>
        </w:rPr>
        <w:t>1)</w:t>
      </w:r>
      <w:r w:rsidRPr="00B51A96">
        <w:rPr>
          <w:rFonts w:asciiTheme="majorHAnsi" w:hAnsiTheme="majorHAnsi" w:cstheme="majorHAnsi"/>
        </w:rPr>
        <w:tab/>
      </w:r>
      <w:r w:rsidRPr="00B51A96">
        <w:rPr>
          <w:rFonts w:asciiTheme="majorHAnsi" w:hAnsiTheme="majorHAnsi" w:cstheme="majorHAnsi"/>
          <w:color w:val="000000"/>
          <w:lang w:val="pl-PL"/>
        </w:rPr>
        <w:t xml:space="preserve">Na podstawie art. 99 ust. 4 Ustawy </w:t>
      </w:r>
      <w:proofErr w:type="spellStart"/>
      <w:r w:rsidRPr="00B51A96">
        <w:rPr>
          <w:rFonts w:asciiTheme="majorHAnsi" w:hAnsiTheme="majorHAnsi" w:cstheme="majorHAnsi"/>
          <w:color w:val="000000"/>
          <w:lang w:val="pl-PL"/>
        </w:rPr>
        <w:t>Pzp</w:t>
      </w:r>
      <w:proofErr w:type="spellEnd"/>
      <w:r w:rsidRPr="00B51A96">
        <w:rPr>
          <w:rFonts w:asciiTheme="majorHAnsi" w:hAnsiTheme="majorHAnsi" w:cstheme="majorHAnsi"/>
          <w:color w:val="000000"/>
          <w:lang w:val="pl-PL"/>
        </w:rPr>
        <w:t>, Zamawiający dopuszcza możliwość zaoferowania materiałów równoważnych w stosunku do wskazanych w dokumentacji projektowej i SWZ. Jeżeli wskazano jakikolwiek znak towarowy, patent lub pochodzenie, źródła lub szczególne procesy – należy przyjąć, że wskazane patenty, znaki towarowe, pochodzenie określają parametry techniczne, eksploatacyjne, użytkowe, co oznacza, że Zamawiający dopuszcza złożenie oferty w tej części przedmiotu zamówienia o równoważnych parametrach technicznych, eksploatacyjnych i użytkowych, lecz nie gorszych niż wskazane przez Zamawiającego.</w:t>
      </w:r>
    </w:p>
    <w:p w14:paraId="1541E611" w14:textId="5FDF0188" w:rsidR="00BE4D1A" w:rsidRPr="00B51A96" w:rsidRDefault="00BE4D1A" w:rsidP="00B51A96">
      <w:pPr>
        <w:autoSpaceDE w:val="0"/>
        <w:autoSpaceDN w:val="0"/>
        <w:adjustRightInd w:val="0"/>
        <w:spacing w:line="271" w:lineRule="auto"/>
        <w:ind w:left="709" w:hanging="284"/>
        <w:jc w:val="both"/>
        <w:rPr>
          <w:rFonts w:asciiTheme="majorHAnsi" w:hAnsiTheme="majorHAnsi" w:cstheme="majorHAnsi"/>
          <w:lang w:val="pl-PL"/>
        </w:rPr>
      </w:pPr>
      <w:r w:rsidRPr="00B51A96">
        <w:rPr>
          <w:rFonts w:asciiTheme="majorHAnsi" w:hAnsiTheme="majorHAnsi" w:cstheme="majorHAnsi"/>
          <w:color w:val="000000"/>
          <w:lang w:val="pl-PL"/>
        </w:rPr>
        <w:t>2)</w:t>
      </w:r>
      <w:r w:rsidRPr="00B51A96">
        <w:rPr>
          <w:rFonts w:asciiTheme="majorHAnsi" w:hAnsiTheme="majorHAnsi" w:cstheme="majorHAnsi"/>
          <w:color w:val="000000"/>
          <w:lang w:val="pl-PL"/>
        </w:rPr>
        <w:tab/>
      </w:r>
      <w:r w:rsidRPr="00B51A96">
        <w:rPr>
          <w:rFonts w:asciiTheme="majorHAnsi" w:hAnsiTheme="majorHAnsi" w:cstheme="majorHAnsi"/>
          <w:b/>
          <w:bCs/>
          <w:color w:val="000000"/>
          <w:lang w:val="pl-PL"/>
        </w:rPr>
        <w:t>W przypadku oferowania rozwiązań równoważnych w stosunku do rozwiązań określonych w dokumentacji projektowej</w:t>
      </w:r>
      <w:r w:rsidRPr="00B51A96">
        <w:rPr>
          <w:rFonts w:asciiTheme="majorHAnsi" w:hAnsiTheme="majorHAnsi" w:cstheme="majorHAnsi"/>
          <w:color w:val="000000"/>
          <w:lang w:val="pl-PL"/>
        </w:rPr>
        <w:t xml:space="preserve">, Wykonawca zobowiązany jest do wypełnienia wymogu wynikającego z art. 101 ust. 5 Ustawy. </w:t>
      </w:r>
      <w:r w:rsidRPr="00B51A96">
        <w:rPr>
          <w:rFonts w:asciiTheme="majorHAnsi" w:hAnsiTheme="majorHAnsi" w:cstheme="majorHAnsi"/>
          <w:b/>
          <w:bCs/>
          <w:color w:val="000000"/>
          <w:lang w:val="pl-PL"/>
        </w:rPr>
        <w:t>Wykonawca obowiązany jest wykazać, że oferowane przez niego roboty budowlane i</w:t>
      </w:r>
      <w:r w:rsidR="00294EA2" w:rsidRPr="00B51A96">
        <w:rPr>
          <w:rFonts w:asciiTheme="majorHAnsi" w:hAnsiTheme="majorHAnsi" w:cstheme="majorHAnsi"/>
          <w:b/>
          <w:bCs/>
          <w:color w:val="000000"/>
          <w:lang w:val="pl-PL"/>
        </w:rPr>
        <w:t xml:space="preserve"> </w:t>
      </w:r>
      <w:r w:rsidRPr="00B51A96">
        <w:rPr>
          <w:rFonts w:asciiTheme="majorHAnsi" w:hAnsiTheme="majorHAnsi" w:cstheme="majorHAnsi"/>
          <w:b/>
          <w:bCs/>
          <w:color w:val="000000"/>
          <w:lang w:val="pl-PL"/>
        </w:rPr>
        <w:t xml:space="preserve">materiały spełniają wymagania określone przez Zamawiającego </w:t>
      </w:r>
      <w:r w:rsidRPr="00B51A96">
        <w:rPr>
          <w:rFonts w:asciiTheme="majorHAnsi" w:hAnsiTheme="majorHAnsi" w:cstheme="majorHAnsi"/>
          <w:color w:val="000000"/>
          <w:lang w:val="pl-PL"/>
        </w:rPr>
        <w:t xml:space="preserve">w szczególności za pomocą </w:t>
      </w:r>
      <w:r w:rsidRPr="00B51A96">
        <w:rPr>
          <w:rFonts w:asciiTheme="majorHAnsi" w:hAnsiTheme="majorHAnsi" w:cstheme="majorHAnsi"/>
          <w:lang w:val="pl-PL"/>
        </w:rPr>
        <w:t xml:space="preserve">przedmiotowych środków dowodowych, </w:t>
      </w:r>
      <w:r w:rsidR="00220693">
        <w:rPr>
          <w:rFonts w:asciiTheme="majorHAnsi" w:hAnsiTheme="majorHAnsi" w:cstheme="majorHAnsi"/>
          <w:lang w:val="pl-PL"/>
        </w:rPr>
        <w:br/>
      </w:r>
      <w:r w:rsidRPr="00B51A96">
        <w:rPr>
          <w:rFonts w:asciiTheme="majorHAnsi" w:hAnsiTheme="majorHAnsi" w:cstheme="majorHAnsi"/>
          <w:lang w:val="pl-PL"/>
        </w:rPr>
        <w:t xml:space="preserve">o których mowa w art. 104-107 ustawy </w:t>
      </w:r>
      <w:proofErr w:type="spellStart"/>
      <w:r w:rsidRPr="00B51A96">
        <w:rPr>
          <w:rFonts w:asciiTheme="majorHAnsi" w:hAnsiTheme="majorHAnsi" w:cstheme="majorHAnsi"/>
          <w:lang w:val="pl-PL"/>
        </w:rPr>
        <w:t>Pzp</w:t>
      </w:r>
      <w:proofErr w:type="spellEnd"/>
      <w:r w:rsidRPr="00B51A96">
        <w:rPr>
          <w:rFonts w:asciiTheme="majorHAnsi" w:hAnsiTheme="majorHAnsi" w:cstheme="majorHAnsi"/>
          <w:lang w:val="pl-PL"/>
        </w:rPr>
        <w:t xml:space="preserve">, że proponowane rozwiązania w równoważnym stopniu spełniają wymagania określone w opisie przedmiotu zamówienia. </w:t>
      </w:r>
    </w:p>
    <w:p w14:paraId="62AFFCCE" w14:textId="0FC7C327" w:rsidR="00BE4D1A" w:rsidRPr="00B51A96" w:rsidRDefault="00BE4D1A" w:rsidP="00B51A96">
      <w:pPr>
        <w:autoSpaceDE w:val="0"/>
        <w:autoSpaceDN w:val="0"/>
        <w:adjustRightInd w:val="0"/>
        <w:spacing w:line="271" w:lineRule="auto"/>
        <w:ind w:left="709" w:hanging="284"/>
        <w:jc w:val="both"/>
        <w:rPr>
          <w:rFonts w:asciiTheme="majorHAnsi" w:hAnsiTheme="majorHAnsi" w:cstheme="majorHAnsi"/>
          <w:lang w:val="pl-PL"/>
        </w:rPr>
      </w:pPr>
      <w:r w:rsidRPr="00B51A96">
        <w:rPr>
          <w:rFonts w:asciiTheme="majorHAnsi" w:hAnsiTheme="majorHAnsi" w:cstheme="majorHAnsi"/>
          <w:color w:val="000000"/>
          <w:lang w:val="pl-PL"/>
        </w:rPr>
        <w:t>3)</w:t>
      </w:r>
      <w:r w:rsidRPr="00B51A96">
        <w:rPr>
          <w:rFonts w:asciiTheme="majorHAnsi" w:hAnsiTheme="majorHAnsi" w:cstheme="majorHAnsi"/>
          <w:color w:val="000000"/>
          <w:lang w:val="pl-PL"/>
        </w:rPr>
        <w:tab/>
      </w:r>
      <w:r w:rsidRPr="00B51A96">
        <w:rPr>
          <w:rFonts w:asciiTheme="majorHAnsi" w:hAnsiTheme="majorHAnsi" w:cstheme="majorHAnsi"/>
          <w:lang w:val="pl-PL"/>
        </w:rPr>
        <w:t xml:space="preserve">Tam, gdzie w dokumentacji projektowej oraz opisie przedmiotu zamówienia zostały wskazane normy, aprobaty, specyfikacje techniczne i systemy odniesienia, o których mowa w art. 101 ust. 1-3 Ustawy, Zamawiający dopuszcza zastosowanie materiałów lub rozwiązań równoważnych pod warunkiem, że zagwarantują one uzyskanie parametrów technicznych oraz bezpieczeństwa użytkowania nie gorszych od założonych w niniejszej Specyfikacji </w:t>
      </w:r>
      <w:r w:rsidR="00220693">
        <w:rPr>
          <w:rFonts w:asciiTheme="majorHAnsi" w:hAnsiTheme="majorHAnsi" w:cstheme="majorHAnsi"/>
          <w:lang w:val="pl-PL"/>
        </w:rPr>
        <w:br/>
      </w:r>
      <w:r w:rsidRPr="00B51A96">
        <w:rPr>
          <w:rFonts w:asciiTheme="majorHAnsi" w:hAnsiTheme="majorHAnsi" w:cstheme="majorHAnsi"/>
          <w:lang w:val="pl-PL"/>
        </w:rPr>
        <w:t>i dokumentacji projektowej.</w:t>
      </w:r>
    </w:p>
    <w:p w14:paraId="28276837" w14:textId="10752189" w:rsidR="00BE4D1A" w:rsidRPr="00B51A96" w:rsidRDefault="00BE4D1A" w:rsidP="00B51A96">
      <w:pPr>
        <w:autoSpaceDE w:val="0"/>
        <w:autoSpaceDN w:val="0"/>
        <w:adjustRightInd w:val="0"/>
        <w:spacing w:line="271" w:lineRule="auto"/>
        <w:ind w:left="709" w:hanging="284"/>
        <w:jc w:val="both"/>
        <w:rPr>
          <w:rFonts w:asciiTheme="majorHAnsi" w:hAnsiTheme="majorHAnsi" w:cstheme="majorHAnsi"/>
          <w:color w:val="000000"/>
          <w:lang w:val="pl-PL"/>
        </w:rPr>
      </w:pPr>
      <w:r w:rsidRPr="00B51A96">
        <w:rPr>
          <w:rFonts w:asciiTheme="majorHAnsi" w:hAnsiTheme="majorHAnsi" w:cstheme="majorHAnsi"/>
          <w:color w:val="000000"/>
          <w:lang w:val="pl-PL"/>
        </w:rPr>
        <w:t>4)</w:t>
      </w:r>
      <w:r w:rsidRPr="00B51A96">
        <w:rPr>
          <w:rFonts w:asciiTheme="majorHAnsi" w:hAnsiTheme="majorHAnsi" w:cstheme="majorHAnsi"/>
          <w:color w:val="000000"/>
          <w:lang w:val="pl-PL"/>
        </w:rPr>
        <w:tab/>
      </w:r>
      <w:r w:rsidRPr="00B51A96">
        <w:rPr>
          <w:rFonts w:asciiTheme="majorHAnsi" w:hAnsiTheme="majorHAnsi" w:cstheme="majorHAnsi"/>
          <w:lang w:val="pl-PL"/>
        </w:rPr>
        <w:t xml:space="preserve">Użyte w dokumentach opisujących przedmiot zamówienia nazwy materiałów i urządzeń lub jakichkolwiek innych wyrobów lub produktów służą określeniu pożądanego standardu wykonania i określenia właściwości i wymogów </w:t>
      </w:r>
      <w:proofErr w:type="spellStart"/>
      <w:r w:rsidRPr="00B51A96">
        <w:rPr>
          <w:rFonts w:asciiTheme="majorHAnsi" w:hAnsiTheme="majorHAnsi" w:cstheme="majorHAnsi"/>
          <w:lang w:val="pl-PL"/>
        </w:rPr>
        <w:t>techniczno</w:t>
      </w:r>
      <w:proofErr w:type="spellEnd"/>
      <w:r w:rsidRPr="00B51A96">
        <w:rPr>
          <w:rFonts w:asciiTheme="majorHAnsi" w:hAnsiTheme="majorHAnsi" w:cstheme="majorHAnsi"/>
          <w:lang w:val="pl-PL"/>
        </w:rPr>
        <w:t xml:space="preserve"> – użytkowych założonych </w:t>
      </w:r>
      <w:r w:rsidR="00220693">
        <w:rPr>
          <w:rFonts w:asciiTheme="majorHAnsi" w:hAnsiTheme="majorHAnsi" w:cstheme="majorHAnsi"/>
          <w:lang w:val="pl-PL"/>
        </w:rPr>
        <w:br/>
      </w:r>
      <w:r w:rsidRPr="00B51A96">
        <w:rPr>
          <w:rFonts w:asciiTheme="majorHAnsi" w:hAnsiTheme="majorHAnsi" w:cstheme="majorHAnsi"/>
          <w:lang w:val="pl-PL"/>
        </w:rPr>
        <w:t xml:space="preserve">w dokumentacji technicznej dla danego typu rozwiązań, nie są obowiązujące i należy </w:t>
      </w:r>
      <w:r w:rsidR="00220693">
        <w:rPr>
          <w:rFonts w:asciiTheme="majorHAnsi" w:hAnsiTheme="majorHAnsi" w:cstheme="majorHAnsi"/>
          <w:lang w:val="pl-PL"/>
        </w:rPr>
        <w:br/>
      </w:r>
      <w:r w:rsidRPr="00B51A96">
        <w:rPr>
          <w:rFonts w:asciiTheme="majorHAnsi" w:hAnsiTheme="majorHAnsi" w:cstheme="majorHAnsi"/>
          <w:lang w:val="pl-PL"/>
        </w:rPr>
        <w:t xml:space="preserve">je traktować, jako propozycje. Nie są one w żaden sposób wiążące przyszłego wykonawcę do ich stosowania. </w:t>
      </w:r>
    </w:p>
    <w:p w14:paraId="606B57BE" w14:textId="77777777" w:rsidR="00360120" w:rsidRPr="00B51A96" w:rsidRDefault="00360120" w:rsidP="00B51A96">
      <w:pPr>
        <w:autoSpaceDE w:val="0"/>
        <w:autoSpaceDN w:val="0"/>
        <w:adjustRightInd w:val="0"/>
        <w:spacing w:line="271" w:lineRule="auto"/>
        <w:jc w:val="both"/>
        <w:rPr>
          <w:rFonts w:asciiTheme="majorHAnsi" w:hAnsiTheme="majorHAnsi" w:cstheme="majorHAnsi"/>
        </w:rPr>
      </w:pPr>
    </w:p>
    <w:p w14:paraId="00000073" w14:textId="28285E07" w:rsidR="002C356E" w:rsidRPr="00B51A96" w:rsidRDefault="00D13FEE" w:rsidP="00B51A96">
      <w:pPr>
        <w:spacing w:line="271" w:lineRule="auto"/>
        <w:ind w:left="426" w:hanging="426"/>
        <w:jc w:val="both"/>
        <w:rPr>
          <w:rFonts w:asciiTheme="majorHAnsi" w:hAnsiTheme="majorHAnsi" w:cstheme="majorHAnsi"/>
          <w:b/>
          <w:bCs/>
          <w:color w:val="000000" w:themeColor="text1"/>
        </w:rPr>
      </w:pPr>
      <w:r w:rsidRPr="00B51A96">
        <w:rPr>
          <w:rFonts w:asciiTheme="majorHAnsi" w:hAnsiTheme="majorHAnsi" w:cstheme="majorHAnsi"/>
          <w:b/>
          <w:bCs/>
          <w:color w:val="000000" w:themeColor="text1"/>
        </w:rPr>
        <w:t>9.</w:t>
      </w:r>
      <w:r w:rsidRPr="00B51A96">
        <w:rPr>
          <w:rFonts w:asciiTheme="majorHAnsi" w:hAnsiTheme="majorHAnsi" w:cstheme="majorHAnsi"/>
          <w:b/>
          <w:bCs/>
          <w:color w:val="000000" w:themeColor="text1"/>
        </w:rPr>
        <w:tab/>
      </w:r>
      <w:r w:rsidR="00FA77C1" w:rsidRPr="00B51A96">
        <w:rPr>
          <w:rFonts w:asciiTheme="majorHAnsi" w:hAnsiTheme="majorHAnsi" w:cstheme="majorHAnsi"/>
          <w:b/>
          <w:bCs/>
          <w:color w:val="000000" w:themeColor="text1"/>
        </w:rPr>
        <w:t>Zamawiający  dopuszcza składani</w:t>
      </w:r>
      <w:r w:rsidR="008A2610" w:rsidRPr="00B51A96">
        <w:rPr>
          <w:rFonts w:asciiTheme="majorHAnsi" w:hAnsiTheme="majorHAnsi" w:cstheme="majorHAnsi"/>
          <w:b/>
          <w:bCs/>
          <w:color w:val="000000" w:themeColor="text1"/>
        </w:rPr>
        <w:t>e</w:t>
      </w:r>
      <w:r w:rsidR="00FA77C1" w:rsidRPr="00B51A96">
        <w:rPr>
          <w:rFonts w:asciiTheme="majorHAnsi" w:hAnsiTheme="majorHAnsi" w:cstheme="majorHAnsi"/>
          <w:b/>
          <w:bCs/>
          <w:color w:val="000000" w:themeColor="text1"/>
        </w:rPr>
        <w:t xml:space="preserve"> ofert częściowych</w:t>
      </w:r>
      <w:r w:rsidR="003F1F4E" w:rsidRPr="00B51A96">
        <w:rPr>
          <w:rFonts w:asciiTheme="majorHAnsi" w:hAnsiTheme="majorHAnsi" w:cstheme="majorHAnsi"/>
          <w:b/>
          <w:bCs/>
          <w:color w:val="000000" w:themeColor="text1"/>
        </w:rPr>
        <w:t>:</w:t>
      </w:r>
    </w:p>
    <w:p w14:paraId="0ED6679F" w14:textId="09D9273A" w:rsidR="00FA2E0D" w:rsidRPr="00B51A96" w:rsidRDefault="00E2379C" w:rsidP="00B51A96">
      <w:pPr>
        <w:tabs>
          <w:tab w:val="left" w:pos="709"/>
        </w:tabs>
        <w:spacing w:line="271" w:lineRule="auto"/>
        <w:ind w:left="709" w:hanging="283"/>
        <w:jc w:val="both"/>
        <w:rPr>
          <w:rFonts w:asciiTheme="majorHAnsi" w:hAnsiTheme="majorHAnsi" w:cstheme="majorHAnsi"/>
        </w:rPr>
      </w:pPr>
      <w:r w:rsidRPr="00B51A96">
        <w:rPr>
          <w:rFonts w:asciiTheme="majorHAnsi" w:hAnsiTheme="majorHAnsi" w:cstheme="majorHAnsi"/>
          <w:color w:val="000000" w:themeColor="text1"/>
        </w:rPr>
        <w:t xml:space="preserve">1) </w:t>
      </w:r>
      <w:r w:rsidR="00FA2E0D" w:rsidRPr="00B51A96">
        <w:rPr>
          <w:rFonts w:asciiTheme="majorHAnsi" w:hAnsiTheme="majorHAnsi" w:cstheme="majorHAnsi"/>
        </w:rPr>
        <w:t>Zamawiający dopuszcza  składanie  ofert częściowych na dowolnie wybraną liczbę części, przy czym oferta musi dotyczyć pełnego zakresu wyszczególnionego w wybranej części.</w:t>
      </w:r>
    </w:p>
    <w:p w14:paraId="5251F622" w14:textId="12CCE3E6" w:rsidR="00FA2E0D" w:rsidRPr="00B51A96" w:rsidRDefault="00FA2E0D" w:rsidP="00B51A96">
      <w:pPr>
        <w:tabs>
          <w:tab w:val="left" w:pos="709"/>
        </w:tabs>
        <w:spacing w:line="271" w:lineRule="auto"/>
        <w:ind w:left="709" w:hanging="283"/>
        <w:jc w:val="both"/>
        <w:rPr>
          <w:rFonts w:asciiTheme="majorHAnsi" w:hAnsiTheme="majorHAnsi" w:cstheme="majorHAnsi"/>
        </w:rPr>
      </w:pPr>
      <w:r w:rsidRPr="00B51A96">
        <w:rPr>
          <w:rFonts w:asciiTheme="majorHAnsi" w:hAnsiTheme="majorHAnsi" w:cstheme="majorHAnsi"/>
        </w:rPr>
        <w:t>2)</w:t>
      </w:r>
      <w:r w:rsidRPr="00B51A96">
        <w:rPr>
          <w:rFonts w:asciiTheme="majorHAnsi" w:hAnsiTheme="majorHAnsi" w:cstheme="majorHAnsi"/>
        </w:rPr>
        <w:tab/>
        <w:t xml:space="preserve">Przedmiot zamówienia został podzielony na 2 części, których podział i zakres został określony w </w:t>
      </w:r>
      <w:r w:rsidRPr="002D60C3">
        <w:rPr>
          <w:rFonts w:asciiTheme="majorHAnsi" w:hAnsiTheme="majorHAnsi" w:cstheme="majorHAnsi"/>
        </w:rPr>
        <w:t xml:space="preserve">załączniku nr </w:t>
      </w:r>
      <w:r w:rsidR="002D60C3" w:rsidRPr="002D60C3">
        <w:rPr>
          <w:rFonts w:asciiTheme="majorHAnsi" w:hAnsiTheme="majorHAnsi" w:cstheme="majorHAnsi"/>
        </w:rPr>
        <w:t xml:space="preserve">8, </w:t>
      </w:r>
      <w:r w:rsidR="00465908" w:rsidRPr="002D60C3">
        <w:rPr>
          <w:rFonts w:asciiTheme="majorHAnsi" w:hAnsiTheme="majorHAnsi" w:cstheme="majorHAnsi"/>
        </w:rPr>
        <w:t>9</w:t>
      </w:r>
      <w:r w:rsidRPr="002D60C3">
        <w:rPr>
          <w:rFonts w:asciiTheme="majorHAnsi" w:hAnsiTheme="majorHAnsi" w:cstheme="majorHAnsi"/>
        </w:rPr>
        <w:t xml:space="preserve"> i </w:t>
      </w:r>
      <w:r w:rsidR="00465908" w:rsidRPr="002D60C3">
        <w:rPr>
          <w:rFonts w:asciiTheme="majorHAnsi" w:hAnsiTheme="majorHAnsi" w:cstheme="majorHAnsi"/>
        </w:rPr>
        <w:t>10</w:t>
      </w:r>
      <w:r w:rsidRPr="002D60C3">
        <w:rPr>
          <w:rFonts w:asciiTheme="majorHAnsi" w:hAnsiTheme="majorHAnsi" w:cstheme="majorHAnsi"/>
        </w:rPr>
        <w:t xml:space="preserve"> do SWZ, z podziałem na:</w:t>
      </w:r>
    </w:p>
    <w:p w14:paraId="303A6E21" w14:textId="64DC9321" w:rsidR="00FA2E0D" w:rsidRPr="00B51A96" w:rsidRDefault="00FA2E0D" w:rsidP="00B51A96">
      <w:pPr>
        <w:pStyle w:val="Tekstpodstawowy"/>
        <w:tabs>
          <w:tab w:val="left" w:pos="1134"/>
        </w:tabs>
        <w:spacing w:after="0" w:line="271" w:lineRule="auto"/>
        <w:ind w:left="709"/>
        <w:jc w:val="both"/>
        <w:rPr>
          <w:rFonts w:asciiTheme="majorHAnsi" w:hAnsiTheme="majorHAnsi" w:cstheme="majorHAnsi"/>
        </w:rPr>
      </w:pPr>
      <w:r w:rsidRPr="00B51A96">
        <w:rPr>
          <w:rFonts w:asciiTheme="majorHAnsi" w:hAnsiTheme="majorHAnsi" w:cstheme="majorHAnsi"/>
        </w:rPr>
        <w:t xml:space="preserve">Część 1: Termomodernizacja Budynku Głównego Szpitala Nowowiejskiego przy </w:t>
      </w:r>
      <w:r w:rsidR="00360120" w:rsidRPr="00B51A96">
        <w:rPr>
          <w:rFonts w:asciiTheme="majorHAnsi" w:hAnsiTheme="majorHAnsi" w:cstheme="majorHAnsi"/>
        </w:rPr>
        <w:br/>
      </w:r>
      <w:r w:rsidRPr="00B51A96">
        <w:rPr>
          <w:rFonts w:asciiTheme="majorHAnsi" w:hAnsiTheme="majorHAnsi" w:cstheme="majorHAnsi"/>
        </w:rPr>
        <w:t>ul. Dolnej 42.</w:t>
      </w:r>
    </w:p>
    <w:p w14:paraId="10106C7C" w14:textId="4F9D40A9" w:rsidR="00FA2E0D" w:rsidRPr="00B51A96" w:rsidRDefault="00FA2E0D" w:rsidP="00B51A96">
      <w:pPr>
        <w:pStyle w:val="Tekstpodstawowy"/>
        <w:tabs>
          <w:tab w:val="left" w:pos="1134"/>
        </w:tabs>
        <w:spacing w:after="0" w:line="271" w:lineRule="auto"/>
        <w:ind w:left="709"/>
        <w:jc w:val="both"/>
        <w:rPr>
          <w:rFonts w:asciiTheme="majorHAnsi" w:hAnsiTheme="majorHAnsi" w:cstheme="majorHAnsi"/>
        </w:rPr>
      </w:pPr>
      <w:r w:rsidRPr="00B51A96">
        <w:rPr>
          <w:rFonts w:asciiTheme="majorHAnsi" w:hAnsiTheme="majorHAnsi" w:cstheme="majorHAnsi"/>
        </w:rPr>
        <w:t>Część 2: Termomodernizacja Budynku Technicznego G Szpitala Nowowiejskiego przy ul. Nowowiejskiej 27.</w:t>
      </w:r>
    </w:p>
    <w:p w14:paraId="5EC6698F" w14:textId="77777777" w:rsidR="00FA2E0D" w:rsidRPr="00B51A96" w:rsidRDefault="00FA2E0D" w:rsidP="00B51A96">
      <w:pPr>
        <w:pStyle w:val="Tekstpodstawowy"/>
        <w:spacing w:after="0" w:line="271" w:lineRule="auto"/>
        <w:ind w:left="567"/>
        <w:jc w:val="both"/>
        <w:rPr>
          <w:rFonts w:asciiTheme="majorHAnsi" w:hAnsiTheme="majorHAnsi" w:cstheme="majorHAnsi"/>
          <w:b/>
          <w:bCs/>
        </w:rPr>
      </w:pPr>
    </w:p>
    <w:p w14:paraId="00000074" w14:textId="33D44636" w:rsidR="002C356E" w:rsidRPr="00B51A96" w:rsidRDefault="00D13FEE" w:rsidP="00B51A96">
      <w:pPr>
        <w:tabs>
          <w:tab w:val="left" w:pos="426"/>
        </w:tabs>
        <w:spacing w:line="271" w:lineRule="auto"/>
        <w:ind w:left="420" w:hanging="420"/>
        <w:jc w:val="both"/>
        <w:rPr>
          <w:rFonts w:asciiTheme="majorHAnsi" w:hAnsiTheme="majorHAnsi" w:cstheme="majorHAnsi"/>
        </w:rPr>
      </w:pPr>
      <w:r w:rsidRPr="00B51A96">
        <w:rPr>
          <w:rFonts w:asciiTheme="majorHAnsi" w:hAnsiTheme="majorHAnsi" w:cstheme="majorHAnsi"/>
          <w:b/>
          <w:bCs/>
        </w:rPr>
        <w:t>10.</w:t>
      </w:r>
      <w:r w:rsidRPr="00B51A96">
        <w:rPr>
          <w:rFonts w:asciiTheme="majorHAnsi" w:hAnsiTheme="majorHAnsi" w:cstheme="majorHAnsi"/>
        </w:rPr>
        <w:tab/>
      </w:r>
      <w:r w:rsidRPr="00B51A96">
        <w:rPr>
          <w:rFonts w:asciiTheme="majorHAnsi" w:hAnsiTheme="majorHAnsi" w:cstheme="majorHAnsi"/>
        </w:rPr>
        <w:tab/>
      </w:r>
      <w:r w:rsidR="00FA77C1" w:rsidRPr="00B51A96">
        <w:rPr>
          <w:rFonts w:asciiTheme="majorHAnsi" w:hAnsiTheme="majorHAnsi" w:cstheme="majorHAnsi"/>
        </w:rPr>
        <w:t>Zamawiający nie dopuszcza składania ofert wariantowych oraz w postaci katalogów elektronicznych</w:t>
      </w:r>
      <w:r w:rsidR="008944D5" w:rsidRPr="00B51A96">
        <w:rPr>
          <w:rFonts w:asciiTheme="majorHAnsi" w:hAnsiTheme="majorHAnsi" w:cstheme="majorHAnsi"/>
        </w:rPr>
        <w:t>.</w:t>
      </w:r>
    </w:p>
    <w:p w14:paraId="00000075" w14:textId="7143819E" w:rsidR="002C356E" w:rsidRPr="00B51A96" w:rsidRDefault="00D13FEE" w:rsidP="00B51A96">
      <w:pPr>
        <w:tabs>
          <w:tab w:val="left" w:pos="426"/>
        </w:tabs>
        <w:spacing w:line="271" w:lineRule="auto"/>
        <w:ind w:left="420" w:hanging="420"/>
        <w:jc w:val="both"/>
        <w:rPr>
          <w:rFonts w:asciiTheme="majorHAnsi" w:hAnsiTheme="majorHAnsi" w:cstheme="majorHAnsi"/>
        </w:rPr>
      </w:pPr>
      <w:r w:rsidRPr="00B51A96">
        <w:rPr>
          <w:rFonts w:asciiTheme="majorHAnsi" w:hAnsiTheme="majorHAnsi" w:cstheme="majorHAnsi"/>
          <w:b/>
          <w:bCs/>
        </w:rPr>
        <w:lastRenderedPageBreak/>
        <w:t>11.</w:t>
      </w:r>
      <w:r w:rsidRPr="00B51A96">
        <w:rPr>
          <w:rFonts w:asciiTheme="majorHAnsi" w:hAnsiTheme="majorHAnsi" w:cstheme="majorHAnsi"/>
        </w:rPr>
        <w:tab/>
      </w:r>
      <w:r w:rsidR="00FA77C1" w:rsidRPr="00B51A96">
        <w:rPr>
          <w:rFonts w:asciiTheme="majorHAnsi" w:hAnsiTheme="majorHAnsi" w:cstheme="majorHAnsi"/>
        </w:rPr>
        <w:t xml:space="preserve">Zamawiający </w:t>
      </w:r>
      <w:r w:rsidR="00FA77C1" w:rsidRPr="00B51A96">
        <w:rPr>
          <w:rFonts w:asciiTheme="majorHAnsi" w:hAnsiTheme="majorHAnsi" w:cstheme="majorHAnsi"/>
          <w:b/>
          <w:bCs/>
        </w:rPr>
        <w:t>przewiduje</w:t>
      </w:r>
      <w:r w:rsidR="00FA77C1" w:rsidRPr="00B51A96">
        <w:rPr>
          <w:rFonts w:asciiTheme="majorHAnsi" w:hAnsiTheme="majorHAnsi" w:cstheme="majorHAnsi"/>
        </w:rPr>
        <w:t xml:space="preserve"> udzielani</w:t>
      </w:r>
      <w:r w:rsidR="00F852EA" w:rsidRPr="00B51A96">
        <w:rPr>
          <w:rFonts w:asciiTheme="majorHAnsi" w:hAnsiTheme="majorHAnsi" w:cstheme="majorHAnsi"/>
        </w:rPr>
        <w:t>e</w:t>
      </w:r>
      <w:r w:rsidR="00FA77C1" w:rsidRPr="00B51A96">
        <w:rPr>
          <w:rFonts w:asciiTheme="majorHAnsi" w:hAnsiTheme="majorHAnsi" w:cstheme="majorHAnsi"/>
        </w:rPr>
        <w:t xml:space="preserve"> zamówień, o których mowa w </w:t>
      </w:r>
      <w:bookmarkStart w:id="11" w:name="_Hlk66365907"/>
      <w:r w:rsidR="00FA77C1" w:rsidRPr="00B51A96">
        <w:rPr>
          <w:rFonts w:asciiTheme="majorHAnsi" w:hAnsiTheme="majorHAnsi" w:cstheme="majorHAnsi"/>
        </w:rPr>
        <w:t xml:space="preserve">art. 214 ust. 1 pkt  </w:t>
      </w:r>
      <w:r w:rsidR="00FA2E0D" w:rsidRPr="00B51A96">
        <w:rPr>
          <w:rFonts w:asciiTheme="majorHAnsi" w:hAnsiTheme="majorHAnsi" w:cstheme="majorHAnsi"/>
        </w:rPr>
        <w:t>7</w:t>
      </w:r>
      <w:bookmarkEnd w:id="11"/>
      <w:r w:rsidR="009C038F" w:rsidRPr="00B51A96">
        <w:rPr>
          <w:rFonts w:asciiTheme="majorHAnsi" w:hAnsiTheme="majorHAnsi" w:cstheme="majorHAnsi"/>
        </w:rPr>
        <w:t xml:space="preserve"> PZP</w:t>
      </w:r>
      <w:r w:rsidR="00E2379C" w:rsidRPr="00B51A96">
        <w:rPr>
          <w:rFonts w:asciiTheme="majorHAnsi" w:hAnsiTheme="majorHAnsi" w:cstheme="majorHAnsi"/>
        </w:rPr>
        <w:t>.</w:t>
      </w:r>
    </w:p>
    <w:p w14:paraId="5F669C5A" w14:textId="74DCDDC6" w:rsidR="00F852EA" w:rsidRPr="00B51A96" w:rsidRDefault="00F852EA" w:rsidP="00B51A96">
      <w:pPr>
        <w:pStyle w:val="Akapitzlist"/>
        <w:spacing w:line="271" w:lineRule="auto"/>
        <w:ind w:left="426" w:right="-18"/>
        <w:jc w:val="both"/>
        <w:rPr>
          <w:rFonts w:asciiTheme="majorHAnsi" w:hAnsiTheme="majorHAnsi" w:cstheme="majorHAnsi"/>
        </w:rPr>
      </w:pPr>
      <w:r w:rsidRPr="00B51A96">
        <w:rPr>
          <w:rFonts w:asciiTheme="majorHAnsi" w:hAnsiTheme="majorHAnsi" w:cstheme="majorHAnsi"/>
        </w:rPr>
        <w:t xml:space="preserve">Zamawiający zastrzega możliwość udzielenia w okresie 3 lat od dnia udzielenia zamówienia podstawowego, dotychczasowemu wykonawcy robót budowlanych zamówienia polegającego na powtórzeniu podobnych robót, zgodnie z </w:t>
      </w:r>
      <w:r w:rsidRPr="00B51A96">
        <w:rPr>
          <w:rFonts w:asciiTheme="majorHAnsi" w:hAnsiTheme="majorHAnsi" w:cstheme="majorHAnsi"/>
          <w:b/>
          <w:bCs/>
        </w:rPr>
        <w:t>art. 214 ust. 1 pkt  7</w:t>
      </w:r>
      <w:r w:rsidRPr="00B51A96">
        <w:rPr>
          <w:rFonts w:asciiTheme="majorHAnsi" w:hAnsiTheme="majorHAnsi" w:cstheme="majorHAnsi"/>
        </w:rPr>
        <w:t xml:space="preserve"> PZP.</w:t>
      </w:r>
    </w:p>
    <w:p w14:paraId="7E89053A" w14:textId="2C2D10BA" w:rsidR="00F852EA" w:rsidRPr="00B51A96" w:rsidRDefault="00F852EA" w:rsidP="00B51A96">
      <w:pPr>
        <w:spacing w:line="271" w:lineRule="auto"/>
        <w:ind w:right="-18" w:firstLine="426"/>
        <w:jc w:val="both"/>
        <w:rPr>
          <w:rFonts w:asciiTheme="majorHAnsi" w:hAnsiTheme="majorHAnsi" w:cstheme="majorHAnsi"/>
        </w:rPr>
      </w:pPr>
      <w:r w:rsidRPr="00B51A96">
        <w:rPr>
          <w:rFonts w:asciiTheme="majorHAnsi" w:hAnsiTheme="majorHAnsi" w:cstheme="majorHAnsi"/>
        </w:rPr>
        <w:t>Warunki, na jakich zostaną udzielone w/w zamówienia:</w:t>
      </w:r>
    </w:p>
    <w:p w14:paraId="699A8EC9" w14:textId="32A8D470" w:rsidR="00F852EA" w:rsidRPr="00B51A96" w:rsidRDefault="00F852EA" w:rsidP="00B51A96">
      <w:pPr>
        <w:pStyle w:val="Akapitzlist"/>
        <w:spacing w:line="271" w:lineRule="auto"/>
        <w:ind w:left="709" w:right="-18" w:hanging="283"/>
        <w:jc w:val="both"/>
        <w:rPr>
          <w:rFonts w:asciiTheme="majorHAnsi" w:hAnsiTheme="majorHAnsi" w:cstheme="majorHAnsi"/>
        </w:rPr>
      </w:pPr>
      <w:r w:rsidRPr="00B51A96">
        <w:rPr>
          <w:rFonts w:asciiTheme="majorHAnsi" w:hAnsiTheme="majorHAnsi" w:cstheme="majorHAnsi"/>
        </w:rPr>
        <w:t xml:space="preserve">1) </w:t>
      </w:r>
      <w:r w:rsidR="0095274F" w:rsidRPr="00B51A96">
        <w:rPr>
          <w:rFonts w:asciiTheme="majorHAnsi" w:hAnsiTheme="majorHAnsi" w:cstheme="majorHAnsi"/>
        </w:rPr>
        <w:tab/>
      </w:r>
      <w:r w:rsidRPr="00B51A96">
        <w:rPr>
          <w:rFonts w:asciiTheme="majorHAnsi" w:hAnsiTheme="majorHAnsi" w:cstheme="majorHAnsi"/>
        </w:rPr>
        <w:t>zamówienie będzie mogło być udzielone w przypadku gdy Zamawiający będzie dysponował środkami finansowymi na jego realizację,</w:t>
      </w:r>
    </w:p>
    <w:p w14:paraId="696493A7" w14:textId="77777777" w:rsidR="00F852EA" w:rsidRPr="00B51A96" w:rsidRDefault="00F852EA" w:rsidP="00B51A96">
      <w:pPr>
        <w:pStyle w:val="Akapitzlist"/>
        <w:spacing w:line="271" w:lineRule="auto"/>
        <w:ind w:left="709" w:right="-18" w:hanging="283"/>
        <w:jc w:val="both"/>
        <w:rPr>
          <w:rFonts w:asciiTheme="majorHAnsi" w:hAnsiTheme="majorHAnsi" w:cstheme="majorHAnsi"/>
        </w:rPr>
      </w:pPr>
      <w:r w:rsidRPr="00B51A96">
        <w:rPr>
          <w:rFonts w:asciiTheme="majorHAnsi" w:hAnsiTheme="majorHAnsi" w:cstheme="majorHAnsi"/>
        </w:rPr>
        <w:t>2) umowa zostanie zawarta po przeprowadzeniu negocjacji z Wykonawcą, których podstawą wyjściową będą ceny jednostkowe robocizny, koszty pośrednie oraz inne elementy cenotwórcze zawarte w kosztorysie ofertowym (Wykonawcy z którym zostanie zawarta umowa) załączonym do oferty,</w:t>
      </w:r>
    </w:p>
    <w:p w14:paraId="52815751" w14:textId="28C81EFF" w:rsidR="00F852EA" w:rsidRPr="00B51A96" w:rsidRDefault="00F852EA" w:rsidP="00B51A96">
      <w:pPr>
        <w:pStyle w:val="Akapitzlist"/>
        <w:tabs>
          <w:tab w:val="left" w:pos="709"/>
        </w:tabs>
        <w:spacing w:line="271" w:lineRule="auto"/>
        <w:ind w:left="426" w:right="-18"/>
        <w:jc w:val="both"/>
        <w:rPr>
          <w:rFonts w:asciiTheme="majorHAnsi" w:hAnsiTheme="majorHAnsi" w:cstheme="majorHAnsi"/>
        </w:rPr>
      </w:pPr>
      <w:r w:rsidRPr="00B51A96">
        <w:rPr>
          <w:rFonts w:asciiTheme="majorHAnsi" w:hAnsiTheme="majorHAnsi" w:cstheme="majorHAnsi"/>
        </w:rPr>
        <w:t xml:space="preserve">3) </w:t>
      </w:r>
      <w:r w:rsidR="00427F30" w:rsidRPr="00B51A96">
        <w:rPr>
          <w:rFonts w:asciiTheme="majorHAnsi" w:hAnsiTheme="majorHAnsi" w:cstheme="majorHAnsi"/>
        </w:rPr>
        <w:tab/>
      </w:r>
      <w:r w:rsidRPr="00B51A96">
        <w:rPr>
          <w:rFonts w:asciiTheme="majorHAnsi" w:hAnsiTheme="majorHAnsi" w:cstheme="majorHAnsi"/>
        </w:rPr>
        <w:t>termin wykonania zamówienia będzie proporcjonalny do zakresu zamówienia,</w:t>
      </w:r>
    </w:p>
    <w:p w14:paraId="46FF9C9C" w14:textId="3277845A" w:rsidR="00F852EA" w:rsidRPr="00B51A96" w:rsidRDefault="00F852EA" w:rsidP="00B51A96">
      <w:pPr>
        <w:pStyle w:val="Akapitzlist"/>
        <w:spacing w:line="271" w:lineRule="auto"/>
        <w:ind w:left="709" w:right="-18" w:hanging="283"/>
        <w:jc w:val="both"/>
        <w:rPr>
          <w:rFonts w:asciiTheme="majorHAnsi" w:hAnsiTheme="majorHAnsi" w:cstheme="majorHAnsi"/>
        </w:rPr>
      </w:pPr>
      <w:r w:rsidRPr="00B51A96">
        <w:rPr>
          <w:rFonts w:asciiTheme="majorHAnsi" w:hAnsiTheme="majorHAnsi" w:cstheme="majorHAnsi"/>
        </w:rPr>
        <w:t>4)</w:t>
      </w:r>
      <w:r w:rsidR="00427F30" w:rsidRPr="00B51A96">
        <w:rPr>
          <w:rFonts w:asciiTheme="majorHAnsi" w:hAnsiTheme="majorHAnsi" w:cstheme="majorHAnsi"/>
        </w:rPr>
        <w:tab/>
      </w:r>
      <w:r w:rsidR="0095274F" w:rsidRPr="00B51A96">
        <w:rPr>
          <w:rFonts w:asciiTheme="majorHAnsi" w:hAnsiTheme="majorHAnsi" w:cstheme="majorHAnsi"/>
        </w:rPr>
        <w:t xml:space="preserve">wzór </w:t>
      </w:r>
      <w:r w:rsidRPr="00B51A96">
        <w:rPr>
          <w:rFonts w:asciiTheme="majorHAnsi" w:hAnsiTheme="majorHAnsi" w:cstheme="majorHAnsi"/>
        </w:rPr>
        <w:t>projektowan</w:t>
      </w:r>
      <w:r w:rsidR="0095274F" w:rsidRPr="00B51A96">
        <w:rPr>
          <w:rFonts w:asciiTheme="majorHAnsi" w:hAnsiTheme="majorHAnsi" w:cstheme="majorHAnsi"/>
        </w:rPr>
        <w:t>ych</w:t>
      </w:r>
      <w:r w:rsidRPr="00B51A96">
        <w:rPr>
          <w:rFonts w:asciiTheme="majorHAnsi" w:hAnsiTheme="majorHAnsi" w:cstheme="majorHAnsi"/>
        </w:rPr>
        <w:t xml:space="preserve"> postanowie</w:t>
      </w:r>
      <w:r w:rsidR="0095274F" w:rsidRPr="00B51A96">
        <w:rPr>
          <w:rFonts w:asciiTheme="majorHAnsi" w:hAnsiTheme="majorHAnsi" w:cstheme="majorHAnsi"/>
        </w:rPr>
        <w:t>ń</w:t>
      </w:r>
      <w:r w:rsidRPr="00B51A96">
        <w:rPr>
          <w:rFonts w:asciiTheme="majorHAnsi" w:hAnsiTheme="majorHAnsi" w:cstheme="majorHAnsi"/>
        </w:rPr>
        <w:t xml:space="preserve"> umowy zostanie przekazany Wykonawcy wraz </w:t>
      </w:r>
      <w:r w:rsidR="0095274F" w:rsidRPr="00B51A96">
        <w:rPr>
          <w:rFonts w:asciiTheme="majorHAnsi" w:hAnsiTheme="majorHAnsi" w:cstheme="majorHAnsi"/>
        </w:rPr>
        <w:br/>
      </w:r>
      <w:r w:rsidRPr="00B51A96">
        <w:rPr>
          <w:rFonts w:asciiTheme="majorHAnsi" w:hAnsiTheme="majorHAnsi" w:cstheme="majorHAnsi"/>
        </w:rPr>
        <w:t>z zaproszeniem do negocjacji,</w:t>
      </w:r>
    </w:p>
    <w:p w14:paraId="5727F2DF" w14:textId="618F170A" w:rsidR="00F852EA" w:rsidRPr="00B51A96" w:rsidRDefault="00F852EA" w:rsidP="00B51A96">
      <w:pPr>
        <w:pStyle w:val="Akapitzlist"/>
        <w:spacing w:line="271" w:lineRule="auto"/>
        <w:ind w:left="709" w:right="-18" w:hanging="283"/>
        <w:jc w:val="both"/>
        <w:rPr>
          <w:rFonts w:asciiTheme="majorHAnsi" w:hAnsiTheme="majorHAnsi" w:cstheme="majorHAnsi"/>
        </w:rPr>
      </w:pPr>
      <w:r w:rsidRPr="00B51A96">
        <w:rPr>
          <w:rFonts w:asciiTheme="majorHAnsi" w:hAnsiTheme="majorHAnsi" w:cstheme="majorHAnsi"/>
        </w:rPr>
        <w:t>5)</w:t>
      </w:r>
      <w:r w:rsidR="00427F30" w:rsidRPr="00B51A96">
        <w:rPr>
          <w:rFonts w:asciiTheme="majorHAnsi" w:hAnsiTheme="majorHAnsi" w:cstheme="majorHAnsi"/>
        </w:rPr>
        <w:tab/>
      </w:r>
      <w:r w:rsidRPr="00B51A96">
        <w:rPr>
          <w:rFonts w:asciiTheme="majorHAnsi" w:hAnsiTheme="majorHAnsi" w:cstheme="majorHAnsi"/>
        </w:rPr>
        <w:t>kary umowne będą przewidziane w takich samych wypadkach i w wysokości nie wyższej jak w umowie zawartej w postępowaniu na zamówienie podstawowe,</w:t>
      </w:r>
    </w:p>
    <w:p w14:paraId="329D4BED" w14:textId="57E771F5" w:rsidR="00F852EA" w:rsidRPr="00B51A96" w:rsidRDefault="00F852EA" w:rsidP="00B51A96">
      <w:pPr>
        <w:pStyle w:val="Akapitzlist"/>
        <w:spacing w:line="271" w:lineRule="auto"/>
        <w:ind w:left="709" w:right="-18" w:hanging="283"/>
        <w:jc w:val="both"/>
        <w:rPr>
          <w:rFonts w:asciiTheme="majorHAnsi" w:hAnsiTheme="majorHAnsi" w:cstheme="majorHAnsi"/>
        </w:rPr>
      </w:pPr>
      <w:r w:rsidRPr="00B51A96">
        <w:rPr>
          <w:rFonts w:asciiTheme="majorHAnsi" w:hAnsiTheme="majorHAnsi" w:cstheme="majorHAnsi"/>
        </w:rPr>
        <w:t>6) obowiązki Wykonawcy i Zamawiającego będą uregulowane na zasadach analogicznych do umowy zawartej,</w:t>
      </w:r>
    </w:p>
    <w:p w14:paraId="577680B0" w14:textId="7D03347A" w:rsidR="00F852EA" w:rsidRPr="00B51A96" w:rsidRDefault="00F852EA" w:rsidP="00B51A96">
      <w:pPr>
        <w:pStyle w:val="Akapitzlist"/>
        <w:spacing w:line="271" w:lineRule="auto"/>
        <w:ind w:left="709" w:right="-18" w:hanging="283"/>
        <w:jc w:val="both"/>
        <w:rPr>
          <w:rFonts w:asciiTheme="majorHAnsi" w:hAnsiTheme="majorHAnsi" w:cstheme="majorHAnsi"/>
        </w:rPr>
      </w:pPr>
      <w:r w:rsidRPr="00B51A96">
        <w:rPr>
          <w:rFonts w:asciiTheme="majorHAnsi" w:hAnsiTheme="majorHAnsi" w:cstheme="majorHAnsi"/>
        </w:rPr>
        <w:t>7)</w:t>
      </w:r>
      <w:r w:rsidR="00427F30" w:rsidRPr="00B51A96">
        <w:rPr>
          <w:rFonts w:asciiTheme="majorHAnsi" w:hAnsiTheme="majorHAnsi" w:cstheme="majorHAnsi"/>
        </w:rPr>
        <w:tab/>
      </w:r>
      <w:r w:rsidRPr="00B51A96">
        <w:rPr>
          <w:rFonts w:asciiTheme="majorHAnsi" w:hAnsiTheme="majorHAnsi" w:cstheme="majorHAnsi"/>
        </w:rPr>
        <w:t xml:space="preserve">Zamawiający przewiduje możliwość udzielenia zamówień, o których mowa w </w:t>
      </w:r>
      <w:r w:rsidR="00427F30" w:rsidRPr="00B51A96">
        <w:rPr>
          <w:rFonts w:asciiTheme="majorHAnsi" w:hAnsiTheme="majorHAnsi" w:cstheme="majorHAnsi"/>
          <w:b/>
          <w:bCs/>
        </w:rPr>
        <w:t>art. 214 ust. 1 pkt  7</w:t>
      </w:r>
      <w:r w:rsidR="00427F30" w:rsidRPr="00B51A96">
        <w:rPr>
          <w:rFonts w:asciiTheme="majorHAnsi" w:hAnsiTheme="majorHAnsi" w:cstheme="majorHAnsi"/>
        </w:rPr>
        <w:t xml:space="preserve"> PZP </w:t>
      </w:r>
      <w:r w:rsidRPr="00B51A96">
        <w:rPr>
          <w:rFonts w:asciiTheme="majorHAnsi" w:hAnsiTheme="majorHAnsi" w:cstheme="majorHAnsi"/>
        </w:rPr>
        <w:t>w wysokości do 30 % wartości zamówienia podstawowego</w:t>
      </w:r>
      <w:r w:rsidR="00427F30" w:rsidRPr="00B51A96">
        <w:rPr>
          <w:rFonts w:asciiTheme="majorHAnsi" w:hAnsiTheme="majorHAnsi" w:cstheme="majorHAnsi"/>
        </w:rPr>
        <w:t xml:space="preserve"> dla każdej z części</w:t>
      </w:r>
      <w:r w:rsidRPr="00B51A96">
        <w:rPr>
          <w:rFonts w:asciiTheme="majorHAnsi" w:hAnsiTheme="majorHAnsi" w:cstheme="majorHAnsi"/>
        </w:rPr>
        <w:t>.</w:t>
      </w:r>
    </w:p>
    <w:p w14:paraId="40FB50F3" w14:textId="77777777" w:rsidR="006B3BA7" w:rsidRPr="008944D5" w:rsidRDefault="006B3BA7" w:rsidP="006B3BA7">
      <w:pPr>
        <w:spacing w:line="360" w:lineRule="auto"/>
        <w:ind w:left="462"/>
        <w:jc w:val="both"/>
        <w:rPr>
          <w:b/>
          <w:bCs/>
          <w:sz w:val="20"/>
          <w:szCs w:val="20"/>
        </w:rPr>
      </w:pPr>
    </w:p>
    <w:p w14:paraId="5B2C798F" w14:textId="3B3E2106" w:rsidR="006B3BA7" w:rsidRPr="00220693" w:rsidRDefault="00C82CB9" w:rsidP="00C82CB9">
      <w:pPr>
        <w:spacing w:line="360" w:lineRule="auto"/>
        <w:ind w:left="426" w:hanging="426"/>
        <w:jc w:val="both"/>
        <w:rPr>
          <w:rFonts w:asciiTheme="majorHAnsi" w:hAnsiTheme="majorHAnsi" w:cstheme="majorHAnsi"/>
          <w:b/>
          <w:bCs/>
        </w:rPr>
      </w:pPr>
      <w:r w:rsidRPr="00220693">
        <w:rPr>
          <w:rFonts w:asciiTheme="majorHAnsi" w:hAnsiTheme="majorHAnsi" w:cstheme="majorHAnsi"/>
          <w:b/>
          <w:bCs/>
        </w:rPr>
        <w:t>12.</w:t>
      </w:r>
      <w:r w:rsidRPr="00220693">
        <w:rPr>
          <w:rFonts w:asciiTheme="majorHAnsi" w:hAnsiTheme="majorHAnsi" w:cstheme="majorHAnsi"/>
          <w:b/>
          <w:bCs/>
        </w:rPr>
        <w:tab/>
      </w:r>
      <w:r w:rsidR="006B3BA7" w:rsidRPr="00220693">
        <w:rPr>
          <w:rFonts w:asciiTheme="majorHAnsi" w:hAnsiTheme="majorHAnsi" w:cstheme="majorHAnsi"/>
          <w:b/>
          <w:bCs/>
        </w:rPr>
        <w:t>P</w:t>
      </w:r>
      <w:r w:rsidR="008944D5" w:rsidRPr="00220693">
        <w:rPr>
          <w:rFonts w:asciiTheme="majorHAnsi" w:hAnsiTheme="majorHAnsi" w:cstheme="majorHAnsi"/>
          <w:b/>
          <w:bCs/>
        </w:rPr>
        <w:t>RZE</w:t>
      </w:r>
      <w:r w:rsidR="006B3BA7" w:rsidRPr="00220693">
        <w:rPr>
          <w:rFonts w:asciiTheme="majorHAnsi" w:hAnsiTheme="majorHAnsi" w:cstheme="majorHAnsi"/>
          <w:b/>
          <w:bCs/>
        </w:rPr>
        <w:t>DMIOTOWE ŚRODKI DOWOWDOWE:</w:t>
      </w:r>
    </w:p>
    <w:p w14:paraId="6E963DAA" w14:textId="32BFD173" w:rsidR="006B3BA7" w:rsidRPr="00220693" w:rsidRDefault="006B3BA7" w:rsidP="00733DC6">
      <w:pPr>
        <w:ind w:left="425"/>
        <w:jc w:val="both"/>
        <w:rPr>
          <w:rFonts w:asciiTheme="majorHAnsi" w:hAnsiTheme="majorHAnsi" w:cstheme="majorHAnsi"/>
        </w:rPr>
      </w:pPr>
      <w:r w:rsidRPr="00220693">
        <w:rPr>
          <w:rFonts w:asciiTheme="majorHAnsi" w:hAnsiTheme="majorHAnsi" w:cstheme="majorHAnsi"/>
        </w:rPr>
        <w:t xml:space="preserve">Zamawiający </w:t>
      </w:r>
      <w:r w:rsidR="00D13FEE" w:rsidRPr="00220693">
        <w:rPr>
          <w:rFonts w:asciiTheme="majorHAnsi" w:hAnsiTheme="majorHAnsi" w:cstheme="majorHAnsi"/>
          <w:b/>
          <w:bCs/>
        </w:rPr>
        <w:t xml:space="preserve">nie </w:t>
      </w:r>
      <w:r w:rsidRPr="00220693">
        <w:rPr>
          <w:rFonts w:asciiTheme="majorHAnsi" w:hAnsiTheme="majorHAnsi" w:cstheme="majorHAnsi"/>
          <w:b/>
          <w:bCs/>
        </w:rPr>
        <w:t>żąda</w:t>
      </w:r>
      <w:r w:rsidRPr="00220693">
        <w:rPr>
          <w:rFonts w:asciiTheme="majorHAnsi" w:hAnsiTheme="majorHAnsi" w:cstheme="majorHAnsi"/>
        </w:rPr>
        <w:t>, złoż</w:t>
      </w:r>
      <w:r w:rsidR="00733DC6" w:rsidRPr="00220693">
        <w:rPr>
          <w:rFonts w:asciiTheme="majorHAnsi" w:hAnsiTheme="majorHAnsi" w:cstheme="majorHAnsi"/>
        </w:rPr>
        <w:t>enia</w:t>
      </w:r>
      <w:r w:rsidRPr="00220693">
        <w:rPr>
          <w:rFonts w:asciiTheme="majorHAnsi" w:hAnsiTheme="majorHAnsi" w:cstheme="majorHAnsi"/>
        </w:rPr>
        <w:t xml:space="preserve"> </w:t>
      </w:r>
      <w:r w:rsidR="00733DC6" w:rsidRPr="00220693">
        <w:rPr>
          <w:rFonts w:asciiTheme="majorHAnsi" w:hAnsiTheme="majorHAnsi" w:cstheme="majorHAnsi"/>
        </w:rPr>
        <w:t xml:space="preserve">przez Wykonawcę </w:t>
      </w:r>
      <w:r w:rsidRPr="00220693">
        <w:rPr>
          <w:rFonts w:asciiTheme="majorHAnsi" w:hAnsiTheme="majorHAnsi" w:cstheme="majorHAnsi"/>
        </w:rPr>
        <w:t>wraz z ofertą przedmiotow</w:t>
      </w:r>
      <w:r w:rsidR="00733DC6" w:rsidRPr="00220693">
        <w:rPr>
          <w:rFonts w:asciiTheme="majorHAnsi" w:hAnsiTheme="majorHAnsi" w:cstheme="majorHAnsi"/>
        </w:rPr>
        <w:t>ych</w:t>
      </w:r>
      <w:r w:rsidRPr="00220693">
        <w:rPr>
          <w:rFonts w:asciiTheme="majorHAnsi" w:hAnsiTheme="majorHAnsi" w:cstheme="majorHAnsi"/>
        </w:rPr>
        <w:t xml:space="preserve"> środk</w:t>
      </w:r>
      <w:r w:rsidR="00733DC6" w:rsidRPr="00220693">
        <w:rPr>
          <w:rFonts w:asciiTheme="majorHAnsi" w:hAnsiTheme="majorHAnsi" w:cstheme="majorHAnsi"/>
        </w:rPr>
        <w:t>ów</w:t>
      </w:r>
      <w:r w:rsidRPr="00220693">
        <w:rPr>
          <w:rFonts w:asciiTheme="majorHAnsi" w:hAnsiTheme="majorHAnsi" w:cstheme="majorHAnsi"/>
        </w:rPr>
        <w:t xml:space="preserve"> dowodow</w:t>
      </w:r>
      <w:r w:rsidR="00733DC6" w:rsidRPr="00220693">
        <w:rPr>
          <w:rFonts w:asciiTheme="majorHAnsi" w:hAnsiTheme="majorHAnsi" w:cstheme="majorHAnsi"/>
        </w:rPr>
        <w:t>ych.</w:t>
      </w:r>
    </w:p>
    <w:p w14:paraId="00000077" w14:textId="41603040" w:rsidR="002C356E" w:rsidRPr="00220693" w:rsidRDefault="00FA77C1">
      <w:pPr>
        <w:pStyle w:val="Nagwek2"/>
        <w:rPr>
          <w:rFonts w:asciiTheme="majorHAnsi" w:hAnsiTheme="majorHAnsi" w:cstheme="majorHAnsi"/>
        </w:rPr>
      </w:pPr>
      <w:bookmarkStart w:id="12" w:name="_s0i9odf430x7" w:colFirst="0" w:colLast="0"/>
      <w:bookmarkEnd w:id="12"/>
      <w:r w:rsidRPr="00220693">
        <w:rPr>
          <w:rFonts w:asciiTheme="majorHAnsi" w:hAnsiTheme="majorHAnsi" w:cstheme="majorHAnsi"/>
        </w:rPr>
        <w:t>V. Wizja lokalna</w:t>
      </w:r>
    </w:p>
    <w:p w14:paraId="05D1AD83" w14:textId="57F8B056" w:rsidR="008E10E5" w:rsidRPr="00DF0C8B" w:rsidRDefault="008E10E5" w:rsidP="00E639AB">
      <w:pPr>
        <w:spacing w:line="271" w:lineRule="auto"/>
        <w:ind w:left="426" w:hanging="426"/>
        <w:contextualSpacing/>
        <w:jc w:val="both"/>
        <w:rPr>
          <w:rFonts w:asciiTheme="majorHAnsi" w:hAnsiTheme="majorHAnsi" w:cstheme="majorHAnsi"/>
          <w:lang w:eastAsia="en-US"/>
        </w:rPr>
      </w:pPr>
      <w:bookmarkStart w:id="13" w:name="_l3y36xf8w2mt" w:colFirst="0" w:colLast="0"/>
      <w:bookmarkEnd w:id="13"/>
      <w:r w:rsidRPr="00DF0C8B">
        <w:rPr>
          <w:rFonts w:asciiTheme="majorHAnsi" w:hAnsiTheme="majorHAnsi" w:cstheme="majorHAnsi"/>
          <w:lang w:eastAsia="en-US"/>
        </w:rPr>
        <w:t>1.</w:t>
      </w:r>
      <w:r w:rsidRPr="00DF0C8B">
        <w:rPr>
          <w:rFonts w:asciiTheme="majorHAnsi" w:hAnsiTheme="majorHAnsi" w:cstheme="majorHAnsi"/>
          <w:lang w:eastAsia="en-US"/>
        </w:rPr>
        <w:tab/>
        <w:t xml:space="preserve">Zamawiający </w:t>
      </w:r>
      <w:r w:rsidRPr="00DF0C8B">
        <w:rPr>
          <w:rFonts w:asciiTheme="majorHAnsi" w:hAnsiTheme="majorHAnsi" w:cstheme="majorHAnsi"/>
          <w:b/>
          <w:lang w:eastAsia="en-US"/>
        </w:rPr>
        <w:t>dopuszcza możliwość</w:t>
      </w:r>
      <w:r w:rsidRPr="00DF0C8B">
        <w:rPr>
          <w:rFonts w:asciiTheme="majorHAnsi" w:hAnsiTheme="majorHAnsi" w:cstheme="majorHAnsi"/>
          <w:lang w:eastAsia="en-US"/>
        </w:rPr>
        <w:t xml:space="preserve"> odbycia przez wykonawcę wizji lokalnej oraz sprawdzenia przez wykonawcę dokumentów niezbędnych do realizacji zamówienia dostępnych na miejscu </w:t>
      </w:r>
      <w:r w:rsidR="00DF0C8B">
        <w:rPr>
          <w:rFonts w:asciiTheme="majorHAnsi" w:hAnsiTheme="majorHAnsi" w:cstheme="majorHAnsi"/>
          <w:lang w:eastAsia="en-US"/>
        </w:rPr>
        <w:br/>
      </w:r>
      <w:r w:rsidRPr="00DF0C8B">
        <w:rPr>
          <w:rFonts w:asciiTheme="majorHAnsi" w:hAnsiTheme="majorHAnsi" w:cstheme="majorHAnsi"/>
          <w:lang w:eastAsia="en-US"/>
        </w:rPr>
        <w:t>u zamawiającego.</w:t>
      </w:r>
    </w:p>
    <w:p w14:paraId="57FA28E5" w14:textId="3A9C0D2F" w:rsidR="008E10E5" w:rsidRPr="002D60C3" w:rsidRDefault="008E10E5" w:rsidP="00E639AB">
      <w:pPr>
        <w:spacing w:line="271" w:lineRule="auto"/>
        <w:ind w:left="426" w:hanging="426"/>
        <w:contextualSpacing/>
        <w:jc w:val="both"/>
        <w:rPr>
          <w:rFonts w:asciiTheme="majorHAnsi" w:hAnsiTheme="majorHAnsi" w:cstheme="majorHAnsi"/>
          <w:lang w:eastAsia="en-US"/>
        </w:rPr>
      </w:pPr>
      <w:r w:rsidRPr="00DF0C8B">
        <w:rPr>
          <w:rFonts w:asciiTheme="majorHAnsi" w:hAnsiTheme="majorHAnsi" w:cstheme="majorHAnsi"/>
          <w:lang w:eastAsia="en-US"/>
        </w:rPr>
        <w:t>2.</w:t>
      </w:r>
      <w:r w:rsidRPr="00DF0C8B">
        <w:rPr>
          <w:rFonts w:asciiTheme="majorHAnsi" w:hAnsiTheme="majorHAnsi" w:cstheme="majorHAnsi"/>
          <w:lang w:eastAsia="en-US"/>
        </w:rPr>
        <w:tab/>
        <w:t xml:space="preserve">Termin i zasady udziału w wizji lokalnej lub sprawdzenia przez wykonawcę dokumentów niezbędnych do realizacji zamówienia dostępnych na </w:t>
      </w:r>
      <w:r w:rsidRPr="002D60C3">
        <w:rPr>
          <w:rFonts w:asciiTheme="majorHAnsi" w:hAnsiTheme="majorHAnsi" w:cstheme="majorHAnsi"/>
          <w:lang w:eastAsia="en-US"/>
        </w:rPr>
        <w:t>miejscu u zamawiającego:</w:t>
      </w:r>
    </w:p>
    <w:p w14:paraId="68A1ACBA" w14:textId="77777777" w:rsidR="006568F0" w:rsidRPr="00454439" w:rsidRDefault="006568F0" w:rsidP="00E639AB">
      <w:pPr>
        <w:spacing w:line="271" w:lineRule="auto"/>
        <w:ind w:left="709" w:hanging="283"/>
        <w:jc w:val="both"/>
        <w:rPr>
          <w:rFonts w:asciiTheme="majorHAnsi" w:hAnsiTheme="majorHAnsi" w:cstheme="majorHAnsi"/>
          <w:lang w:eastAsia="en-US"/>
        </w:rPr>
      </w:pPr>
      <w:r w:rsidRPr="00454439">
        <w:rPr>
          <w:rFonts w:asciiTheme="majorHAnsi" w:hAnsiTheme="majorHAnsi" w:cstheme="majorHAnsi"/>
          <w:bCs/>
          <w:lang w:eastAsia="en-US"/>
        </w:rPr>
        <w:t xml:space="preserve">1) </w:t>
      </w:r>
      <w:r w:rsidR="008E10E5" w:rsidRPr="00454439">
        <w:rPr>
          <w:rFonts w:asciiTheme="majorHAnsi" w:hAnsiTheme="majorHAnsi" w:cstheme="majorHAnsi"/>
          <w:bCs/>
        </w:rPr>
        <w:t>Zamawiający ustala termin wizji lokalnej</w:t>
      </w:r>
      <w:r w:rsidRPr="00454439">
        <w:rPr>
          <w:rFonts w:asciiTheme="majorHAnsi" w:hAnsiTheme="majorHAnsi" w:cstheme="majorHAnsi"/>
          <w:bCs/>
        </w:rPr>
        <w:t xml:space="preserve"> </w:t>
      </w:r>
      <w:r w:rsidRPr="002D60C3">
        <w:rPr>
          <w:rFonts w:asciiTheme="majorHAnsi" w:hAnsiTheme="majorHAnsi" w:cstheme="majorHAnsi"/>
          <w:lang w:eastAsia="en-US"/>
        </w:rPr>
        <w:t>oraz sprawdzenia przez wykonawcę dokumentów niezbędnych do real</w:t>
      </w:r>
      <w:r w:rsidRPr="00454439">
        <w:rPr>
          <w:rFonts w:asciiTheme="majorHAnsi" w:hAnsiTheme="majorHAnsi" w:cstheme="majorHAnsi"/>
          <w:lang w:eastAsia="en-US"/>
        </w:rPr>
        <w:t xml:space="preserve">izacji zamówienia: </w:t>
      </w:r>
    </w:p>
    <w:p w14:paraId="0FCA7A4A" w14:textId="75D0F571" w:rsidR="006568F0" w:rsidRPr="002D60C3" w:rsidRDefault="006568F0" w:rsidP="00E639AB">
      <w:pPr>
        <w:spacing w:line="271" w:lineRule="auto"/>
        <w:ind w:left="709"/>
        <w:jc w:val="both"/>
        <w:rPr>
          <w:rFonts w:asciiTheme="majorHAnsi" w:hAnsiTheme="majorHAnsi" w:cstheme="majorHAnsi"/>
          <w:bCs/>
        </w:rPr>
      </w:pPr>
      <w:r w:rsidRPr="00454439">
        <w:rPr>
          <w:rFonts w:asciiTheme="majorHAnsi" w:hAnsiTheme="majorHAnsi" w:cstheme="majorHAnsi"/>
          <w:lang w:eastAsia="en-US"/>
        </w:rPr>
        <w:t xml:space="preserve">a) </w:t>
      </w:r>
      <w:r w:rsidRPr="002D60C3">
        <w:rPr>
          <w:rFonts w:asciiTheme="majorHAnsi" w:hAnsiTheme="majorHAnsi" w:cstheme="majorHAnsi"/>
          <w:bCs/>
        </w:rPr>
        <w:t>w zakresie części 1</w:t>
      </w:r>
      <w:r w:rsidR="008E10E5" w:rsidRPr="002D60C3">
        <w:rPr>
          <w:rFonts w:asciiTheme="majorHAnsi" w:hAnsiTheme="majorHAnsi" w:cstheme="majorHAnsi"/>
          <w:bCs/>
        </w:rPr>
        <w:t xml:space="preserve"> na dzień  </w:t>
      </w:r>
      <w:r w:rsidR="002D60C3" w:rsidRPr="002D60C3">
        <w:rPr>
          <w:rFonts w:asciiTheme="majorHAnsi" w:hAnsiTheme="majorHAnsi" w:cstheme="majorHAnsi"/>
          <w:bCs/>
        </w:rPr>
        <w:t>04.05.</w:t>
      </w:r>
      <w:r w:rsidR="008E10E5" w:rsidRPr="002D60C3">
        <w:rPr>
          <w:rFonts w:asciiTheme="majorHAnsi" w:hAnsiTheme="majorHAnsi" w:cstheme="majorHAnsi"/>
          <w:bCs/>
        </w:rPr>
        <w:t>20</w:t>
      </w:r>
      <w:r w:rsidRPr="002D60C3">
        <w:rPr>
          <w:rFonts w:asciiTheme="majorHAnsi" w:hAnsiTheme="majorHAnsi" w:cstheme="majorHAnsi"/>
          <w:bCs/>
        </w:rPr>
        <w:t>21</w:t>
      </w:r>
      <w:r w:rsidR="008E10E5" w:rsidRPr="002D60C3">
        <w:rPr>
          <w:rFonts w:asciiTheme="majorHAnsi" w:hAnsiTheme="majorHAnsi" w:cstheme="majorHAnsi"/>
          <w:bCs/>
        </w:rPr>
        <w:t xml:space="preserve"> r. na godz. </w:t>
      </w:r>
      <w:r w:rsidRPr="002D60C3">
        <w:rPr>
          <w:rFonts w:asciiTheme="majorHAnsi" w:hAnsiTheme="majorHAnsi" w:cstheme="majorHAnsi"/>
          <w:bCs/>
        </w:rPr>
        <w:t>9</w:t>
      </w:r>
      <w:r w:rsidR="008E10E5" w:rsidRPr="002D60C3">
        <w:rPr>
          <w:rFonts w:asciiTheme="majorHAnsi" w:hAnsiTheme="majorHAnsi" w:cstheme="majorHAnsi"/>
          <w:bCs/>
        </w:rPr>
        <w:t>:00.</w:t>
      </w:r>
    </w:p>
    <w:p w14:paraId="549F2C9A" w14:textId="6C64DC52" w:rsidR="006568F0" w:rsidRPr="002D60C3" w:rsidRDefault="006568F0" w:rsidP="00E639AB">
      <w:pPr>
        <w:spacing w:line="271" w:lineRule="auto"/>
        <w:ind w:left="709"/>
        <w:jc w:val="both"/>
        <w:rPr>
          <w:rFonts w:asciiTheme="majorHAnsi" w:hAnsiTheme="majorHAnsi" w:cstheme="majorHAnsi"/>
          <w:bCs/>
        </w:rPr>
      </w:pPr>
      <w:r w:rsidRPr="002D60C3">
        <w:rPr>
          <w:rFonts w:asciiTheme="majorHAnsi" w:hAnsiTheme="majorHAnsi" w:cstheme="majorHAnsi"/>
          <w:bCs/>
        </w:rPr>
        <w:t xml:space="preserve">b) w zakresie części 2 na dzień  </w:t>
      </w:r>
      <w:r w:rsidR="002D60C3" w:rsidRPr="002D60C3">
        <w:rPr>
          <w:rFonts w:asciiTheme="majorHAnsi" w:hAnsiTheme="majorHAnsi" w:cstheme="majorHAnsi"/>
          <w:bCs/>
        </w:rPr>
        <w:t>04.05.</w:t>
      </w:r>
      <w:r w:rsidRPr="002D60C3">
        <w:rPr>
          <w:rFonts w:asciiTheme="majorHAnsi" w:hAnsiTheme="majorHAnsi" w:cstheme="majorHAnsi"/>
          <w:bCs/>
        </w:rPr>
        <w:t xml:space="preserve">2021 r. na godz. 12:00.  </w:t>
      </w:r>
    </w:p>
    <w:p w14:paraId="4507389B" w14:textId="797F0368" w:rsidR="008E10E5" w:rsidRPr="00E639AB" w:rsidRDefault="008E10E5" w:rsidP="00E639AB">
      <w:pPr>
        <w:spacing w:line="271" w:lineRule="auto"/>
        <w:ind w:left="709"/>
        <w:jc w:val="both"/>
        <w:rPr>
          <w:rFonts w:asciiTheme="majorHAnsi" w:hAnsiTheme="majorHAnsi" w:cstheme="majorHAnsi"/>
          <w:bCs/>
          <w:color w:val="FF0000"/>
        </w:rPr>
      </w:pPr>
      <w:r w:rsidRPr="00E639AB">
        <w:rPr>
          <w:rFonts w:asciiTheme="majorHAnsi" w:hAnsiTheme="majorHAnsi" w:cstheme="majorHAnsi"/>
          <w:bCs/>
          <w:color w:val="FF0000"/>
        </w:rPr>
        <w:t xml:space="preserve">  </w:t>
      </w:r>
    </w:p>
    <w:p w14:paraId="32FFBCC6" w14:textId="6B659AD5" w:rsidR="008E10E5" w:rsidRPr="00E639AB" w:rsidRDefault="006568F0" w:rsidP="00E639AB">
      <w:pPr>
        <w:spacing w:line="271" w:lineRule="auto"/>
        <w:ind w:left="709" w:hanging="283"/>
        <w:jc w:val="both"/>
        <w:rPr>
          <w:rFonts w:asciiTheme="majorHAnsi" w:hAnsiTheme="majorHAnsi" w:cstheme="majorHAnsi"/>
          <w:color w:val="FF0000"/>
        </w:rPr>
      </w:pPr>
      <w:r w:rsidRPr="00E639AB">
        <w:rPr>
          <w:rFonts w:asciiTheme="majorHAnsi" w:hAnsiTheme="majorHAnsi" w:cstheme="majorHAnsi"/>
          <w:bCs/>
          <w:lang w:eastAsia="en-US"/>
        </w:rPr>
        <w:t xml:space="preserve">2) </w:t>
      </w:r>
      <w:r w:rsidR="008E10E5" w:rsidRPr="00E639AB">
        <w:rPr>
          <w:rFonts w:asciiTheme="majorHAnsi" w:hAnsiTheme="majorHAnsi" w:cstheme="majorHAnsi"/>
          <w:bCs/>
          <w:color w:val="000000"/>
        </w:rPr>
        <w:t>Osoba do kontakt</w:t>
      </w:r>
      <w:r w:rsidR="008E10E5" w:rsidRPr="00DF0C8B">
        <w:rPr>
          <w:rFonts w:asciiTheme="majorHAnsi" w:hAnsiTheme="majorHAnsi" w:cstheme="majorHAnsi"/>
          <w:bCs/>
        </w:rPr>
        <w:t xml:space="preserve">u: Artur Mikołajski – </w:t>
      </w:r>
      <w:r w:rsidR="00DF0C8B" w:rsidRPr="00DF0C8B">
        <w:rPr>
          <w:rFonts w:asciiTheme="majorHAnsi" w:hAnsiTheme="majorHAnsi" w:cstheme="majorHAnsi"/>
          <w:bCs/>
        </w:rPr>
        <w:t>Kierownik Sekcji Inwestycji i Remontów</w:t>
      </w:r>
      <w:r w:rsidR="008E10E5" w:rsidRPr="00DF0C8B">
        <w:rPr>
          <w:rFonts w:asciiTheme="majorHAnsi" w:hAnsiTheme="majorHAnsi" w:cstheme="majorHAnsi"/>
          <w:bCs/>
        </w:rPr>
        <w:t xml:space="preserve"> </w:t>
      </w:r>
      <w:r w:rsidR="00DF0C8B" w:rsidRPr="00DF0C8B">
        <w:rPr>
          <w:rFonts w:asciiTheme="majorHAnsi" w:hAnsiTheme="majorHAnsi" w:cstheme="majorHAnsi"/>
          <w:bCs/>
        </w:rPr>
        <w:br/>
      </w:r>
      <w:r w:rsidR="008E10E5" w:rsidRPr="00DF0C8B">
        <w:rPr>
          <w:rFonts w:asciiTheme="majorHAnsi" w:hAnsiTheme="majorHAnsi" w:cstheme="majorHAnsi"/>
          <w:bCs/>
        </w:rPr>
        <w:t>tel. (22) 11-65-312.</w:t>
      </w:r>
    </w:p>
    <w:p w14:paraId="0000007A" w14:textId="1731344A" w:rsidR="002C356E" w:rsidRPr="00E639AB" w:rsidRDefault="00FA77C1">
      <w:pPr>
        <w:pStyle w:val="Nagwek2"/>
        <w:rPr>
          <w:rFonts w:asciiTheme="majorHAnsi" w:hAnsiTheme="majorHAnsi" w:cstheme="majorHAnsi"/>
        </w:rPr>
      </w:pPr>
      <w:r w:rsidRPr="00E639AB">
        <w:rPr>
          <w:rFonts w:asciiTheme="majorHAnsi" w:hAnsiTheme="majorHAnsi" w:cstheme="majorHAnsi"/>
        </w:rPr>
        <w:t>VI. Podwykonawstwo</w:t>
      </w:r>
    </w:p>
    <w:p w14:paraId="0000007B" w14:textId="70B0A870" w:rsidR="002C356E" w:rsidRPr="00E639AB" w:rsidRDefault="00FA77C1" w:rsidP="00E639AB">
      <w:pPr>
        <w:numPr>
          <w:ilvl w:val="0"/>
          <w:numId w:val="7"/>
        </w:numPr>
        <w:spacing w:line="271" w:lineRule="auto"/>
        <w:ind w:left="454" w:hanging="454"/>
        <w:jc w:val="both"/>
        <w:rPr>
          <w:rFonts w:asciiTheme="majorHAnsi" w:hAnsiTheme="majorHAnsi" w:cstheme="majorHAnsi"/>
        </w:rPr>
      </w:pPr>
      <w:r w:rsidRPr="00E639AB">
        <w:rPr>
          <w:rFonts w:asciiTheme="majorHAnsi" w:hAnsiTheme="majorHAnsi" w:cstheme="majorHAnsi"/>
        </w:rPr>
        <w:t>Wykonawca może powierzyć wykonanie części zamówienia podwykonawcy (podwykonawcom</w:t>
      </w:r>
      <w:r w:rsidR="005C5550" w:rsidRPr="00E639AB">
        <w:rPr>
          <w:rFonts w:asciiTheme="majorHAnsi" w:hAnsiTheme="majorHAnsi" w:cstheme="majorHAnsi"/>
        </w:rPr>
        <w:t>).</w:t>
      </w:r>
      <w:r w:rsidRPr="00E639AB">
        <w:rPr>
          <w:rFonts w:asciiTheme="majorHAnsi" w:hAnsiTheme="majorHAnsi" w:cstheme="majorHAnsi"/>
        </w:rPr>
        <w:t xml:space="preserve"> </w:t>
      </w:r>
    </w:p>
    <w:p w14:paraId="0000007C" w14:textId="46BD0F2E" w:rsidR="002C356E" w:rsidRPr="00E639AB" w:rsidRDefault="00FA77C1" w:rsidP="00E639AB">
      <w:pPr>
        <w:numPr>
          <w:ilvl w:val="0"/>
          <w:numId w:val="7"/>
        </w:numPr>
        <w:spacing w:line="271" w:lineRule="auto"/>
        <w:ind w:left="454" w:hanging="454"/>
        <w:jc w:val="both"/>
        <w:rPr>
          <w:rFonts w:asciiTheme="majorHAnsi" w:hAnsiTheme="majorHAnsi" w:cstheme="majorHAnsi"/>
        </w:rPr>
      </w:pPr>
      <w:r w:rsidRPr="00E639AB">
        <w:rPr>
          <w:rFonts w:asciiTheme="majorHAnsi" w:hAnsiTheme="majorHAnsi" w:cstheme="majorHAnsi"/>
        </w:rPr>
        <w:t xml:space="preserve">Zamawiający </w:t>
      </w:r>
      <w:r w:rsidRPr="00E639AB">
        <w:rPr>
          <w:rFonts w:asciiTheme="majorHAnsi" w:hAnsiTheme="majorHAnsi" w:cstheme="majorHAnsi"/>
          <w:b/>
        </w:rPr>
        <w:t>nie zastrzega</w:t>
      </w:r>
      <w:r w:rsidRPr="00E639AB">
        <w:rPr>
          <w:rFonts w:asciiTheme="majorHAnsi" w:hAnsiTheme="majorHAnsi" w:cstheme="majorHAnsi"/>
        </w:rPr>
        <w:t xml:space="preserve"> obowiązku osobistego wykonania przez Wykonawcę kluczowych części zamówienia</w:t>
      </w:r>
      <w:r w:rsidR="00D340DF" w:rsidRPr="00E639AB">
        <w:rPr>
          <w:rFonts w:asciiTheme="majorHAnsi" w:hAnsiTheme="majorHAnsi" w:cstheme="majorHAnsi"/>
        </w:rPr>
        <w:t>.</w:t>
      </w:r>
    </w:p>
    <w:p w14:paraId="0000007D" w14:textId="5DFC433B" w:rsidR="002C356E" w:rsidRPr="00E639AB" w:rsidRDefault="00FA77C1" w:rsidP="00E639AB">
      <w:pPr>
        <w:numPr>
          <w:ilvl w:val="0"/>
          <w:numId w:val="7"/>
        </w:numPr>
        <w:spacing w:line="271" w:lineRule="auto"/>
        <w:ind w:left="454" w:hanging="454"/>
        <w:jc w:val="both"/>
        <w:rPr>
          <w:rFonts w:asciiTheme="majorHAnsi" w:hAnsiTheme="majorHAnsi" w:cstheme="majorHAnsi"/>
        </w:rPr>
      </w:pPr>
      <w:r w:rsidRPr="00E639AB">
        <w:rPr>
          <w:rFonts w:asciiTheme="majorHAnsi" w:hAnsiTheme="majorHAnsi" w:cstheme="majorHAnsi"/>
        </w:rPr>
        <w:lastRenderedPageBreak/>
        <w:t>Zamawiający wymaga, aby w przypadku powierzenia części zamówienia podwykonawcom, Wykonawca wskazał w ofercie części zamówienia, których wykonanie zamierza powierzyć podwykonawcom oraz podał (o ile są mu wiadome na tym etapie) nazwy (firmy) tych pod</w:t>
      </w:r>
      <w:r w:rsidR="00990F5F" w:rsidRPr="00E639AB">
        <w:rPr>
          <w:rFonts w:asciiTheme="majorHAnsi" w:hAnsiTheme="majorHAnsi" w:cstheme="majorHAnsi"/>
        </w:rPr>
        <w:t>w</w:t>
      </w:r>
      <w:r w:rsidRPr="00E639AB">
        <w:rPr>
          <w:rFonts w:asciiTheme="majorHAnsi" w:hAnsiTheme="majorHAnsi" w:cstheme="majorHAnsi"/>
        </w:rPr>
        <w:t>ykonawców.</w:t>
      </w:r>
    </w:p>
    <w:p w14:paraId="0000007E" w14:textId="77777777" w:rsidR="002C356E" w:rsidRPr="00E639AB" w:rsidRDefault="00FA77C1">
      <w:pPr>
        <w:pStyle w:val="Nagwek2"/>
        <w:rPr>
          <w:rFonts w:asciiTheme="majorHAnsi" w:hAnsiTheme="majorHAnsi" w:cstheme="majorHAnsi"/>
        </w:rPr>
      </w:pPr>
      <w:bookmarkStart w:id="14" w:name="_6katmqtjrys4" w:colFirst="0" w:colLast="0"/>
      <w:bookmarkEnd w:id="14"/>
      <w:r w:rsidRPr="00E639AB">
        <w:rPr>
          <w:rFonts w:asciiTheme="majorHAnsi" w:hAnsiTheme="majorHAnsi" w:cstheme="majorHAnsi"/>
        </w:rPr>
        <w:t>VII. Termin wykonania zamówienia</w:t>
      </w:r>
    </w:p>
    <w:p w14:paraId="791EAF7E" w14:textId="6A565998" w:rsidR="004804B1" w:rsidRPr="00E639AB" w:rsidRDefault="004804B1" w:rsidP="00E639AB">
      <w:pPr>
        <w:spacing w:line="271" w:lineRule="auto"/>
        <w:jc w:val="both"/>
        <w:rPr>
          <w:rFonts w:asciiTheme="majorHAnsi" w:hAnsiTheme="majorHAnsi" w:cstheme="majorHAnsi"/>
          <w:lang w:eastAsia="en-US"/>
        </w:rPr>
      </w:pPr>
      <w:bookmarkStart w:id="15" w:name="_nz5qrlch0jbr" w:colFirst="0" w:colLast="0"/>
      <w:bookmarkEnd w:id="15"/>
      <w:r w:rsidRPr="00E639AB">
        <w:rPr>
          <w:rFonts w:asciiTheme="majorHAnsi" w:hAnsiTheme="majorHAnsi" w:cstheme="majorHAnsi"/>
          <w:lang w:eastAsia="en-US"/>
        </w:rPr>
        <w:t>Zamawiający wymaga, aby zamówienie w:</w:t>
      </w:r>
    </w:p>
    <w:p w14:paraId="1BABD22E" w14:textId="32D45FAB" w:rsidR="004804B1" w:rsidRPr="00E639AB" w:rsidRDefault="004804B1" w:rsidP="00E639AB">
      <w:pPr>
        <w:spacing w:line="271" w:lineRule="auto"/>
        <w:ind w:left="567" w:hanging="283"/>
        <w:jc w:val="both"/>
        <w:rPr>
          <w:rFonts w:asciiTheme="majorHAnsi" w:hAnsiTheme="majorHAnsi" w:cstheme="majorHAnsi"/>
          <w:lang w:eastAsia="en-US"/>
        </w:rPr>
      </w:pPr>
      <w:r w:rsidRPr="00E639AB">
        <w:rPr>
          <w:rFonts w:asciiTheme="majorHAnsi" w:hAnsiTheme="majorHAnsi" w:cstheme="majorHAnsi"/>
        </w:rPr>
        <w:t>1)</w:t>
      </w:r>
      <w:r w:rsidR="00E551FF" w:rsidRPr="00E639AB">
        <w:rPr>
          <w:rFonts w:asciiTheme="majorHAnsi" w:hAnsiTheme="majorHAnsi" w:cstheme="majorHAnsi"/>
        </w:rPr>
        <w:tab/>
      </w:r>
      <w:r w:rsidRPr="00E639AB">
        <w:rPr>
          <w:rFonts w:asciiTheme="majorHAnsi" w:hAnsiTheme="majorHAnsi" w:cstheme="majorHAnsi"/>
          <w:b/>
          <w:bCs/>
        </w:rPr>
        <w:t>Części 1:</w:t>
      </w:r>
      <w:r w:rsidRPr="00E639AB">
        <w:rPr>
          <w:rFonts w:asciiTheme="majorHAnsi" w:hAnsiTheme="majorHAnsi" w:cstheme="majorHAnsi"/>
        </w:rPr>
        <w:t xml:space="preserve"> Termomodernizacja Budynku Głównego Szpitala Nowowiejskiego przy </w:t>
      </w:r>
      <w:r w:rsidRPr="00E639AB">
        <w:rPr>
          <w:rFonts w:asciiTheme="majorHAnsi" w:hAnsiTheme="majorHAnsi" w:cstheme="majorHAnsi"/>
        </w:rPr>
        <w:br/>
        <w:t xml:space="preserve">ul. Dolnej 42 - </w:t>
      </w:r>
      <w:r w:rsidRPr="00E639AB">
        <w:rPr>
          <w:rFonts w:asciiTheme="majorHAnsi" w:hAnsiTheme="majorHAnsi" w:cstheme="majorHAnsi"/>
          <w:b/>
          <w:bCs/>
          <w:lang w:eastAsia="en-US"/>
        </w:rPr>
        <w:t>zostało wykonane w terminie 1</w:t>
      </w:r>
      <w:r w:rsidR="003E5D31">
        <w:rPr>
          <w:rFonts w:asciiTheme="majorHAnsi" w:hAnsiTheme="majorHAnsi" w:cstheme="majorHAnsi"/>
          <w:b/>
          <w:bCs/>
          <w:lang w:eastAsia="en-US"/>
        </w:rPr>
        <w:t>1</w:t>
      </w:r>
      <w:r w:rsidRPr="00E639AB">
        <w:rPr>
          <w:rFonts w:asciiTheme="majorHAnsi" w:hAnsiTheme="majorHAnsi" w:cstheme="majorHAnsi"/>
          <w:b/>
          <w:bCs/>
          <w:lang w:eastAsia="en-US"/>
        </w:rPr>
        <w:t xml:space="preserve"> miesięcy</w:t>
      </w:r>
      <w:r w:rsidRPr="00E639AB">
        <w:rPr>
          <w:rFonts w:asciiTheme="majorHAnsi" w:hAnsiTheme="majorHAnsi" w:cstheme="majorHAnsi"/>
          <w:lang w:eastAsia="en-US"/>
        </w:rPr>
        <w:t xml:space="preserve"> od dnia podpisania umowy.</w:t>
      </w:r>
    </w:p>
    <w:p w14:paraId="4AF361BF" w14:textId="1866FE76" w:rsidR="004804B1" w:rsidRPr="00E639AB" w:rsidRDefault="00E551FF" w:rsidP="00E639AB">
      <w:pPr>
        <w:spacing w:line="271" w:lineRule="auto"/>
        <w:ind w:left="567" w:hanging="283"/>
        <w:jc w:val="both"/>
        <w:rPr>
          <w:rFonts w:asciiTheme="majorHAnsi" w:hAnsiTheme="majorHAnsi" w:cstheme="majorHAnsi"/>
          <w:lang w:eastAsia="en-US"/>
        </w:rPr>
      </w:pPr>
      <w:r w:rsidRPr="00E639AB">
        <w:rPr>
          <w:rFonts w:asciiTheme="majorHAnsi" w:hAnsiTheme="majorHAnsi" w:cstheme="majorHAnsi"/>
        </w:rPr>
        <w:t>2)</w:t>
      </w:r>
      <w:r w:rsidRPr="00E639AB">
        <w:rPr>
          <w:rFonts w:asciiTheme="majorHAnsi" w:hAnsiTheme="majorHAnsi" w:cstheme="majorHAnsi"/>
        </w:rPr>
        <w:tab/>
      </w:r>
      <w:r w:rsidR="004804B1" w:rsidRPr="00E639AB">
        <w:rPr>
          <w:rFonts w:asciiTheme="majorHAnsi" w:hAnsiTheme="majorHAnsi" w:cstheme="majorHAnsi"/>
          <w:b/>
          <w:bCs/>
        </w:rPr>
        <w:t>Częś</w:t>
      </w:r>
      <w:r w:rsidRPr="00E639AB">
        <w:rPr>
          <w:rFonts w:asciiTheme="majorHAnsi" w:hAnsiTheme="majorHAnsi" w:cstheme="majorHAnsi"/>
          <w:b/>
          <w:bCs/>
        </w:rPr>
        <w:t>ci</w:t>
      </w:r>
      <w:r w:rsidR="004804B1" w:rsidRPr="00E639AB">
        <w:rPr>
          <w:rFonts w:asciiTheme="majorHAnsi" w:hAnsiTheme="majorHAnsi" w:cstheme="majorHAnsi"/>
          <w:b/>
          <w:bCs/>
        </w:rPr>
        <w:t xml:space="preserve"> 2:</w:t>
      </w:r>
      <w:r w:rsidR="004804B1" w:rsidRPr="00E639AB">
        <w:rPr>
          <w:rFonts w:asciiTheme="majorHAnsi" w:hAnsiTheme="majorHAnsi" w:cstheme="majorHAnsi"/>
        </w:rPr>
        <w:t xml:space="preserve"> Termomodernizacja Budynku Technicznego G Szpitala Nowowiejskiego przy </w:t>
      </w:r>
      <w:r w:rsidR="0078397A">
        <w:rPr>
          <w:rFonts w:asciiTheme="majorHAnsi" w:hAnsiTheme="majorHAnsi" w:cstheme="majorHAnsi"/>
        </w:rPr>
        <w:br/>
      </w:r>
      <w:r w:rsidR="004804B1" w:rsidRPr="00E639AB">
        <w:rPr>
          <w:rFonts w:asciiTheme="majorHAnsi" w:hAnsiTheme="majorHAnsi" w:cstheme="majorHAnsi"/>
        </w:rPr>
        <w:t>ul. Nowowiejskiej 27</w:t>
      </w:r>
      <w:r w:rsidRPr="00E639AB">
        <w:rPr>
          <w:rFonts w:asciiTheme="majorHAnsi" w:hAnsiTheme="majorHAnsi" w:cstheme="majorHAnsi"/>
        </w:rPr>
        <w:t xml:space="preserve"> - </w:t>
      </w:r>
      <w:r w:rsidRPr="00E639AB">
        <w:rPr>
          <w:rFonts w:asciiTheme="majorHAnsi" w:hAnsiTheme="majorHAnsi" w:cstheme="majorHAnsi"/>
          <w:b/>
          <w:bCs/>
          <w:lang w:eastAsia="en-US"/>
        </w:rPr>
        <w:t xml:space="preserve">zostało wykonane w terminie </w:t>
      </w:r>
      <w:r w:rsidR="003E5D31">
        <w:rPr>
          <w:rFonts w:asciiTheme="majorHAnsi" w:hAnsiTheme="majorHAnsi" w:cstheme="majorHAnsi"/>
          <w:b/>
          <w:bCs/>
          <w:lang w:eastAsia="en-US"/>
        </w:rPr>
        <w:t>5</w:t>
      </w:r>
      <w:r w:rsidRPr="00E639AB">
        <w:rPr>
          <w:rFonts w:asciiTheme="majorHAnsi" w:hAnsiTheme="majorHAnsi" w:cstheme="majorHAnsi"/>
          <w:b/>
          <w:bCs/>
          <w:lang w:eastAsia="en-US"/>
        </w:rPr>
        <w:t xml:space="preserve"> miesięcy</w:t>
      </w:r>
      <w:r w:rsidRPr="00E639AB">
        <w:rPr>
          <w:rFonts w:asciiTheme="majorHAnsi" w:hAnsiTheme="majorHAnsi" w:cstheme="majorHAnsi"/>
          <w:lang w:eastAsia="en-US"/>
        </w:rPr>
        <w:t xml:space="preserve"> od dnia podpisania umowy.</w:t>
      </w:r>
    </w:p>
    <w:p w14:paraId="00000081" w14:textId="59B124E7" w:rsidR="002C356E" w:rsidRPr="0078397A" w:rsidRDefault="00FA77C1">
      <w:pPr>
        <w:pStyle w:val="Nagwek2"/>
        <w:tabs>
          <w:tab w:val="left" w:pos="0"/>
        </w:tabs>
        <w:rPr>
          <w:rFonts w:asciiTheme="majorHAnsi" w:hAnsiTheme="majorHAnsi" w:cstheme="majorHAnsi"/>
        </w:rPr>
      </w:pPr>
      <w:r w:rsidRPr="0078397A">
        <w:rPr>
          <w:rFonts w:asciiTheme="majorHAnsi" w:hAnsiTheme="majorHAnsi" w:cstheme="majorHAnsi"/>
        </w:rPr>
        <w:t>VIII. Warunki udziału w postępowaniu</w:t>
      </w:r>
    </w:p>
    <w:p w14:paraId="00000082" w14:textId="77777777" w:rsidR="002C356E" w:rsidRPr="0078397A" w:rsidRDefault="00FA77C1" w:rsidP="00A23E54">
      <w:pPr>
        <w:numPr>
          <w:ilvl w:val="0"/>
          <w:numId w:val="14"/>
        </w:numPr>
        <w:spacing w:line="271" w:lineRule="auto"/>
        <w:ind w:left="426" w:right="23"/>
        <w:jc w:val="both"/>
        <w:rPr>
          <w:rFonts w:asciiTheme="majorHAnsi" w:hAnsiTheme="majorHAnsi" w:cstheme="majorHAnsi"/>
        </w:rPr>
      </w:pPr>
      <w:r w:rsidRPr="0078397A">
        <w:rPr>
          <w:rFonts w:asciiTheme="majorHAnsi" w:hAnsiTheme="majorHAnsi" w:cstheme="majorHAnsi"/>
        </w:rPr>
        <w:t>O udzielenie zamówienia mogą ubiegać się Wykonawcy, którzy nie podlegają wykluczeniu na zasadach określonych w Rozdziale IX SWZ, oraz spełniają określone przez Zamawiającego warunki</w:t>
      </w:r>
      <w:r w:rsidRPr="0078397A">
        <w:rPr>
          <w:rFonts w:asciiTheme="majorHAnsi" w:hAnsiTheme="majorHAnsi" w:cstheme="majorHAnsi"/>
          <w:b/>
        </w:rPr>
        <w:t xml:space="preserve"> </w:t>
      </w:r>
      <w:r w:rsidRPr="0078397A">
        <w:rPr>
          <w:rFonts w:asciiTheme="majorHAnsi" w:hAnsiTheme="majorHAnsi" w:cstheme="majorHAnsi"/>
        </w:rPr>
        <w:t>udziału w postępowaniu.</w:t>
      </w:r>
    </w:p>
    <w:p w14:paraId="00000083" w14:textId="77777777" w:rsidR="002C356E" w:rsidRPr="0078397A" w:rsidRDefault="00FA77C1" w:rsidP="00A23E54">
      <w:pPr>
        <w:numPr>
          <w:ilvl w:val="0"/>
          <w:numId w:val="14"/>
        </w:numPr>
        <w:spacing w:line="271" w:lineRule="auto"/>
        <w:ind w:left="426" w:right="23"/>
        <w:jc w:val="both"/>
        <w:rPr>
          <w:rFonts w:asciiTheme="majorHAnsi" w:hAnsiTheme="majorHAnsi" w:cstheme="majorHAnsi"/>
        </w:rPr>
      </w:pPr>
      <w:r w:rsidRPr="0078397A">
        <w:rPr>
          <w:rFonts w:asciiTheme="majorHAnsi" w:hAnsiTheme="majorHAnsi" w:cstheme="majorHAnsi"/>
        </w:rPr>
        <w:t>O udzielenie zamówienia mogą ubiegać się Wykonawcy, którzy spełniają warunki dotyczące:</w:t>
      </w:r>
    </w:p>
    <w:p w14:paraId="00000084" w14:textId="41084D89" w:rsidR="002C356E" w:rsidRPr="0078397A" w:rsidRDefault="0078397A" w:rsidP="0078397A">
      <w:pPr>
        <w:numPr>
          <w:ilvl w:val="0"/>
          <w:numId w:val="3"/>
        </w:numPr>
        <w:spacing w:line="271" w:lineRule="auto"/>
        <w:ind w:left="852" w:right="23" w:hanging="426"/>
        <w:jc w:val="both"/>
        <w:rPr>
          <w:rFonts w:asciiTheme="majorHAnsi" w:hAnsiTheme="majorHAnsi" w:cstheme="majorHAnsi"/>
        </w:rPr>
      </w:pPr>
      <w:r>
        <w:rPr>
          <w:rFonts w:asciiTheme="majorHAnsi" w:hAnsiTheme="majorHAnsi" w:cstheme="majorHAnsi"/>
          <w:b/>
        </w:rPr>
        <w:t>Z</w:t>
      </w:r>
      <w:r w:rsidR="00FA77C1" w:rsidRPr="0078397A">
        <w:rPr>
          <w:rFonts w:asciiTheme="majorHAnsi" w:hAnsiTheme="majorHAnsi" w:cstheme="majorHAnsi"/>
          <w:b/>
        </w:rPr>
        <w:t>dolności do występowania w obrocie gospodarczym:</w:t>
      </w:r>
    </w:p>
    <w:p w14:paraId="516E15D7" w14:textId="7693476D" w:rsidR="002970C1" w:rsidRPr="0078397A" w:rsidRDefault="002970C1" w:rsidP="0078397A">
      <w:pPr>
        <w:spacing w:line="271" w:lineRule="auto"/>
        <w:ind w:left="852" w:right="23"/>
        <w:jc w:val="both"/>
        <w:rPr>
          <w:rFonts w:asciiTheme="majorHAnsi" w:hAnsiTheme="majorHAnsi" w:cstheme="majorHAnsi"/>
        </w:rPr>
      </w:pPr>
      <w:r w:rsidRPr="0078397A">
        <w:rPr>
          <w:rFonts w:asciiTheme="majorHAnsi" w:hAnsiTheme="majorHAnsi" w:cstheme="majorHAnsi"/>
        </w:rPr>
        <w:t>Zamawiający nie stawia warunku w powyższym zakresie</w:t>
      </w:r>
      <w:r w:rsidR="0078397A">
        <w:rPr>
          <w:rFonts w:asciiTheme="majorHAnsi" w:hAnsiTheme="majorHAnsi" w:cstheme="majorHAnsi"/>
        </w:rPr>
        <w:t>.</w:t>
      </w:r>
    </w:p>
    <w:p w14:paraId="00000086" w14:textId="1965F980" w:rsidR="002C356E" w:rsidRPr="0078397A" w:rsidRDefault="0078397A" w:rsidP="0078397A">
      <w:pPr>
        <w:numPr>
          <w:ilvl w:val="0"/>
          <w:numId w:val="3"/>
        </w:numPr>
        <w:spacing w:line="271" w:lineRule="auto"/>
        <w:ind w:left="852" w:right="23" w:hanging="426"/>
        <w:jc w:val="both"/>
        <w:rPr>
          <w:rFonts w:asciiTheme="majorHAnsi" w:hAnsiTheme="majorHAnsi" w:cstheme="majorHAnsi"/>
        </w:rPr>
      </w:pPr>
      <w:r>
        <w:rPr>
          <w:rFonts w:asciiTheme="majorHAnsi" w:hAnsiTheme="majorHAnsi" w:cstheme="majorHAnsi"/>
          <w:b/>
        </w:rPr>
        <w:t>U</w:t>
      </w:r>
      <w:r w:rsidR="00FA77C1" w:rsidRPr="0078397A">
        <w:rPr>
          <w:rFonts w:asciiTheme="majorHAnsi" w:hAnsiTheme="majorHAnsi" w:cstheme="majorHAnsi"/>
          <w:b/>
        </w:rPr>
        <w:t>prawnień do prowadzenia określonej działalności gospodarczej lub zawodowej, o ile wynika to z odrębnych przepisów:</w:t>
      </w:r>
    </w:p>
    <w:p w14:paraId="0462D061" w14:textId="78216C7A" w:rsidR="002970C1" w:rsidRPr="0078397A" w:rsidRDefault="002970C1" w:rsidP="0078397A">
      <w:pPr>
        <w:spacing w:line="271" w:lineRule="auto"/>
        <w:ind w:left="852" w:right="23"/>
        <w:jc w:val="both"/>
        <w:rPr>
          <w:rFonts w:asciiTheme="majorHAnsi" w:hAnsiTheme="majorHAnsi" w:cstheme="majorHAnsi"/>
        </w:rPr>
      </w:pPr>
      <w:r w:rsidRPr="0078397A">
        <w:rPr>
          <w:rFonts w:asciiTheme="majorHAnsi" w:hAnsiTheme="majorHAnsi" w:cstheme="majorHAnsi"/>
        </w:rPr>
        <w:t>Zamawiający nie stawia warunku w powyższym zakresie</w:t>
      </w:r>
      <w:r w:rsidR="0078397A">
        <w:rPr>
          <w:rFonts w:asciiTheme="majorHAnsi" w:hAnsiTheme="majorHAnsi" w:cstheme="majorHAnsi"/>
        </w:rPr>
        <w:t>.</w:t>
      </w:r>
    </w:p>
    <w:p w14:paraId="00000088" w14:textId="1C956C96" w:rsidR="002C356E" w:rsidRPr="0078397A" w:rsidRDefault="004072B6" w:rsidP="0078397A">
      <w:pPr>
        <w:numPr>
          <w:ilvl w:val="0"/>
          <w:numId w:val="3"/>
        </w:numPr>
        <w:spacing w:line="271" w:lineRule="auto"/>
        <w:ind w:left="852" w:right="23" w:hanging="426"/>
        <w:jc w:val="both"/>
        <w:rPr>
          <w:rFonts w:asciiTheme="majorHAnsi" w:hAnsiTheme="majorHAnsi" w:cstheme="majorHAnsi"/>
        </w:rPr>
      </w:pPr>
      <w:r>
        <w:rPr>
          <w:rFonts w:asciiTheme="majorHAnsi" w:hAnsiTheme="majorHAnsi" w:cstheme="majorHAnsi"/>
          <w:b/>
        </w:rPr>
        <w:t>S</w:t>
      </w:r>
      <w:r w:rsidR="00FA77C1" w:rsidRPr="0078397A">
        <w:rPr>
          <w:rFonts w:asciiTheme="majorHAnsi" w:hAnsiTheme="majorHAnsi" w:cstheme="majorHAnsi"/>
          <w:b/>
        </w:rPr>
        <w:t>ytuacji ekonomicznej lub finansowej:</w:t>
      </w:r>
    </w:p>
    <w:p w14:paraId="3A2B829D" w14:textId="77777777" w:rsidR="00EC2FC3" w:rsidRPr="0078397A" w:rsidRDefault="00EC2FC3" w:rsidP="0078397A">
      <w:pPr>
        <w:autoSpaceDE w:val="0"/>
        <w:autoSpaceDN w:val="0"/>
        <w:adjustRightInd w:val="0"/>
        <w:spacing w:line="271" w:lineRule="auto"/>
        <w:ind w:left="851"/>
        <w:jc w:val="both"/>
        <w:rPr>
          <w:rFonts w:asciiTheme="majorHAnsi" w:hAnsiTheme="majorHAnsi" w:cstheme="majorHAnsi"/>
          <w:color w:val="000000"/>
          <w:lang w:val="pl-PL"/>
        </w:rPr>
      </w:pPr>
      <w:r w:rsidRPr="0078397A">
        <w:rPr>
          <w:rFonts w:asciiTheme="majorHAnsi" w:hAnsiTheme="majorHAnsi" w:cstheme="majorHAnsi"/>
          <w:color w:val="000000"/>
          <w:lang w:val="pl-PL"/>
        </w:rPr>
        <w:t xml:space="preserve">Wykonawca winien się znajdować w sytuacji ekonomicznej i finansowej zapewniającej wykonanie zamówienia. </w:t>
      </w:r>
    </w:p>
    <w:p w14:paraId="083378F0" w14:textId="77777777" w:rsidR="00EC2FC3" w:rsidRPr="00454439" w:rsidRDefault="00EC2FC3" w:rsidP="0078397A">
      <w:pPr>
        <w:autoSpaceDE w:val="0"/>
        <w:autoSpaceDN w:val="0"/>
        <w:adjustRightInd w:val="0"/>
        <w:spacing w:line="271" w:lineRule="auto"/>
        <w:ind w:left="851"/>
        <w:jc w:val="both"/>
        <w:rPr>
          <w:rFonts w:asciiTheme="majorHAnsi" w:hAnsiTheme="majorHAnsi" w:cstheme="majorHAnsi"/>
          <w:lang w:val="pl-PL"/>
        </w:rPr>
      </w:pPr>
      <w:r w:rsidRPr="0078397A">
        <w:rPr>
          <w:rFonts w:asciiTheme="majorHAnsi" w:hAnsiTheme="majorHAnsi" w:cstheme="majorHAnsi"/>
          <w:color w:val="000000"/>
          <w:lang w:val="pl-PL"/>
        </w:rPr>
        <w:t>Zamawiający uzna ten warunek za spełniony w przypadku, gdy Wykonawca wykaże, że jest ubezpieczony od odpowiedzialności cywilnej w zakresie prowadzonej działalności gospodarczej:</w:t>
      </w:r>
    </w:p>
    <w:p w14:paraId="341C540C" w14:textId="639E058B" w:rsidR="00A8627D" w:rsidRPr="00454439" w:rsidRDefault="00EC2FC3" w:rsidP="0078397A">
      <w:pPr>
        <w:autoSpaceDE w:val="0"/>
        <w:autoSpaceDN w:val="0"/>
        <w:adjustRightInd w:val="0"/>
        <w:spacing w:line="271" w:lineRule="auto"/>
        <w:ind w:left="1134" w:hanging="283"/>
        <w:jc w:val="both"/>
        <w:rPr>
          <w:rFonts w:asciiTheme="majorHAnsi" w:hAnsiTheme="majorHAnsi" w:cstheme="majorHAnsi"/>
          <w:lang w:val="pl-PL"/>
        </w:rPr>
      </w:pPr>
      <w:r w:rsidRPr="00454439">
        <w:rPr>
          <w:rFonts w:asciiTheme="majorHAnsi" w:hAnsiTheme="majorHAnsi" w:cstheme="majorHAnsi"/>
          <w:lang w:val="pl-PL"/>
        </w:rPr>
        <w:t xml:space="preserve">a) na kwotę co najmniej </w:t>
      </w:r>
      <w:r w:rsidR="00C975CE" w:rsidRPr="00454439">
        <w:rPr>
          <w:rFonts w:asciiTheme="majorHAnsi" w:hAnsiTheme="majorHAnsi" w:cstheme="majorHAnsi"/>
          <w:lang w:val="pl-PL"/>
        </w:rPr>
        <w:t>4</w:t>
      </w:r>
      <w:r w:rsidR="00454439" w:rsidRPr="00454439">
        <w:rPr>
          <w:rFonts w:asciiTheme="majorHAnsi" w:hAnsiTheme="majorHAnsi" w:cstheme="majorHAnsi"/>
          <w:lang w:val="pl-PL"/>
        </w:rPr>
        <w:t>.</w:t>
      </w:r>
      <w:r w:rsidR="00A8627D" w:rsidRPr="00454439">
        <w:rPr>
          <w:rFonts w:asciiTheme="majorHAnsi" w:hAnsiTheme="majorHAnsi" w:cstheme="majorHAnsi"/>
          <w:lang w:val="pl-PL"/>
        </w:rPr>
        <w:t>0</w:t>
      </w:r>
      <w:r w:rsidRPr="00454439">
        <w:rPr>
          <w:rFonts w:asciiTheme="majorHAnsi" w:hAnsiTheme="majorHAnsi" w:cstheme="majorHAnsi"/>
          <w:lang w:val="pl-PL"/>
        </w:rPr>
        <w:t>00</w:t>
      </w:r>
      <w:r w:rsidR="00454439" w:rsidRPr="00454439">
        <w:rPr>
          <w:rFonts w:asciiTheme="majorHAnsi" w:hAnsiTheme="majorHAnsi" w:cstheme="majorHAnsi"/>
          <w:lang w:val="pl-PL"/>
        </w:rPr>
        <w:t>.</w:t>
      </w:r>
      <w:r w:rsidRPr="00454439">
        <w:rPr>
          <w:rFonts w:asciiTheme="majorHAnsi" w:hAnsiTheme="majorHAnsi" w:cstheme="majorHAnsi"/>
          <w:lang w:val="pl-PL"/>
        </w:rPr>
        <w:t xml:space="preserve">000,00 zł (słownie: </w:t>
      </w:r>
      <w:r w:rsidR="00E7379E">
        <w:rPr>
          <w:rFonts w:asciiTheme="majorHAnsi" w:hAnsiTheme="majorHAnsi" w:cstheme="majorHAnsi"/>
          <w:lang w:val="pl-PL"/>
        </w:rPr>
        <w:t>cztery</w:t>
      </w:r>
      <w:r w:rsidR="00A8627D" w:rsidRPr="00454439">
        <w:rPr>
          <w:rFonts w:asciiTheme="majorHAnsi" w:hAnsiTheme="majorHAnsi" w:cstheme="majorHAnsi"/>
          <w:lang w:val="pl-PL"/>
        </w:rPr>
        <w:t xml:space="preserve"> miliony złotych</w:t>
      </w:r>
      <w:r w:rsidRPr="00454439">
        <w:rPr>
          <w:rFonts w:asciiTheme="majorHAnsi" w:hAnsiTheme="majorHAnsi" w:cstheme="majorHAnsi"/>
          <w:lang w:val="pl-PL"/>
        </w:rPr>
        <w:t>)</w:t>
      </w:r>
      <w:r w:rsidR="00A8627D" w:rsidRPr="00454439">
        <w:rPr>
          <w:rFonts w:asciiTheme="majorHAnsi" w:hAnsiTheme="majorHAnsi" w:cstheme="majorHAnsi"/>
          <w:lang w:val="pl-PL"/>
        </w:rPr>
        <w:t xml:space="preserve"> </w:t>
      </w:r>
      <w:r w:rsidR="00A8627D" w:rsidRPr="00454439">
        <w:rPr>
          <w:rFonts w:asciiTheme="majorHAnsi" w:hAnsiTheme="majorHAnsi" w:cstheme="majorHAnsi"/>
          <w:lang w:val="pl-PL"/>
        </w:rPr>
        <w:br/>
        <w:t>– w przypadku składania oferty na część 1,</w:t>
      </w:r>
    </w:p>
    <w:p w14:paraId="44BE0E80" w14:textId="1215161B" w:rsidR="00A8627D" w:rsidRPr="00454439" w:rsidRDefault="00A8627D" w:rsidP="0078397A">
      <w:pPr>
        <w:autoSpaceDE w:val="0"/>
        <w:autoSpaceDN w:val="0"/>
        <w:adjustRightInd w:val="0"/>
        <w:spacing w:line="271" w:lineRule="auto"/>
        <w:ind w:left="1134" w:hanging="283"/>
        <w:jc w:val="both"/>
        <w:rPr>
          <w:rFonts w:asciiTheme="majorHAnsi" w:hAnsiTheme="majorHAnsi" w:cstheme="majorHAnsi"/>
          <w:lang w:val="pl-PL"/>
        </w:rPr>
      </w:pPr>
      <w:r w:rsidRPr="00454439">
        <w:rPr>
          <w:rFonts w:asciiTheme="majorHAnsi" w:hAnsiTheme="majorHAnsi" w:cstheme="majorHAnsi"/>
          <w:lang w:val="pl-PL"/>
        </w:rPr>
        <w:t xml:space="preserve">b) na kwotę co najmniej </w:t>
      </w:r>
      <w:r w:rsidR="00C975CE" w:rsidRPr="00454439">
        <w:rPr>
          <w:rFonts w:asciiTheme="majorHAnsi" w:hAnsiTheme="majorHAnsi" w:cstheme="majorHAnsi"/>
          <w:lang w:val="pl-PL"/>
        </w:rPr>
        <w:t>8</w:t>
      </w:r>
      <w:r w:rsidRPr="00454439">
        <w:rPr>
          <w:rFonts w:asciiTheme="majorHAnsi" w:hAnsiTheme="majorHAnsi" w:cstheme="majorHAnsi"/>
          <w:lang w:val="pl-PL"/>
        </w:rPr>
        <w:t>00</w:t>
      </w:r>
      <w:r w:rsidR="00454439" w:rsidRPr="00454439">
        <w:rPr>
          <w:rFonts w:asciiTheme="majorHAnsi" w:hAnsiTheme="majorHAnsi" w:cstheme="majorHAnsi"/>
          <w:lang w:val="pl-PL"/>
        </w:rPr>
        <w:t>.</w:t>
      </w:r>
      <w:r w:rsidRPr="00454439">
        <w:rPr>
          <w:rFonts w:asciiTheme="majorHAnsi" w:hAnsiTheme="majorHAnsi" w:cstheme="majorHAnsi"/>
          <w:lang w:val="pl-PL"/>
        </w:rPr>
        <w:t xml:space="preserve">000,00 zł (słownie: </w:t>
      </w:r>
      <w:r w:rsidR="00E7379E">
        <w:rPr>
          <w:rFonts w:asciiTheme="majorHAnsi" w:hAnsiTheme="majorHAnsi" w:cstheme="majorHAnsi"/>
          <w:lang w:val="pl-PL"/>
        </w:rPr>
        <w:t>osiemset</w:t>
      </w:r>
      <w:r w:rsidRPr="00454439">
        <w:rPr>
          <w:rFonts w:asciiTheme="majorHAnsi" w:hAnsiTheme="majorHAnsi" w:cstheme="majorHAnsi"/>
          <w:lang w:val="pl-PL"/>
        </w:rPr>
        <w:t xml:space="preserve"> tysięcy złotych) </w:t>
      </w:r>
      <w:r w:rsidRPr="00454439">
        <w:rPr>
          <w:rFonts w:asciiTheme="majorHAnsi" w:hAnsiTheme="majorHAnsi" w:cstheme="majorHAnsi"/>
          <w:lang w:val="pl-PL"/>
        </w:rPr>
        <w:br/>
        <w:t>– w przypadku składania oferty na część 2.</w:t>
      </w:r>
    </w:p>
    <w:p w14:paraId="4E70496F" w14:textId="391BA850" w:rsidR="00A8627D" w:rsidRPr="0078397A" w:rsidRDefault="00A8627D" w:rsidP="0078397A">
      <w:pPr>
        <w:autoSpaceDE w:val="0"/>
        <w:autoSpaceDN w:val="0"/>
        <w:adjustRightInd w:val="0"/>
        <w:spacing w:line="271" w:lineRule="auto"/>
        <w:ind w:left="851"/>
        <w:jc w:val="both"/>
        <w:rPr>
          <w:rFonts w:asciiTheme="majorHAnsi" w:hAnsiTheme="majorHAnsi" w:cstheme="majorHAnsi"/>
          <w:color w:val="000000"/>
          <w:lang w:val="pl-PL"/>
        </w:rPr>
      </w:pPr>
      <w:r w:rsidRPr="0078397A">
        <w:rPr>
          <w:rFonts w:asciiTheme="majorHAnsi" w:hAnsiTheme="majorHAnsi" w:cstheme="majorHAnsi"/>
          <w:color w:val="000000"/>
          <w:lang w:val="pl-PL"/>
        </w:rPr>
        <w:t xml:space="preserve">W przypadku składania oferty na część 1 i 2 za wystarczające Zamawiający uzna wykazanie przez Wykonawcę, że jest ubezpieczony od odpowiedzialności cywilnej w zakresie prowadzonej działalności gospodarczej na kwotę co najmniej </w:t>
      </w:r>
      <w:r w:rsidR="00E7379E">
        <w:rPr>
          <w:rFonts w:asciiTheme="majorHAnsi" w:hAnsiTheme="majorHAnsi" w:cstheme="majorHAnsi"/>
          <w:color w:val="000000"/>
          <w:lang w:val="pl-PL"/>
        </w:rPr>
        <w:t>4.</w:t>
      </w:r>
      <w:r w:rsidRPr="0078397A">
        <w:rPr>
          <w:rFonts w:asciiTheme="majorHAnsi" w:hAnsiTheme="majorHAnsi" w:cstheme="majorHAnsi"/>
          <w:color w:val="000000"/>
          <w:lang w:val="pl-PL"/>
        </w:rPr>
        <w:t>000</w:t>
      </w:r>
      <w:r w:rsidR="00E7379E">
        <w:rPr>
          <w:rFonts w:asciiTheme="majorHAnsi" w:hAnsiTheme="majorHAnsi" w:cstheme="majorHAnsi"/>
          <w:color w:val="000000"/>
          <w:lang w:val="pl-PL"/>
        </w:rPr>
        <w:t>.</w:t>
      </w:r>
      <w:r w:rsidRPr="0078397A">
        <w:rPr>
          <w:rFonts w:asciiTheme="majorHAnsi" w:hAnsiTheme="majorHAnsi" w:cstheme="majorHAnsi"/>
          <w:color w:val="000000"/>
          <w:lang w:val="pl-PL"/>
        </w:rPr>
        <w:t xml:space="preserve">000,00 zł (słownie: </w:t>
      </w:r>
      <w:r w:rsidR="00E7379E">
        <w:rPr>
          <w:rFonts w:asciiTheme="majorHAnsi" w:hAnsiTheme="majorHAnsi" w:cstheme="majorHAnsi"/>
          <w:color w:val="000000"/>
          <w:lang w:val="pl-PL"/>
        </w:rPr>
        <w:t>cztery</w:t>
      </w:r>
      <w:r w:rsidRPr="0078397A">
        <w:rPr>
          <w:rFonts w:asciiTheme="majorHAnsi" w:hAnsiTheme="majorHAnsi" w:cstheme="majorHAnsi"/>
          <w:color w:val="000000"/>
          <w:lang w:val="pl-PL"/>
        </w:rPr>
        <w:t xml:space="preserve"> miliony złotych).</w:t>
      </w:r>
    </w:p>
    <w:p w14:paraId="323E8E5D" w14:textId="2F661F96" w:rsidR="00EC2FC3" w:rsidRPr="006D57C4" w:rsidRDefault="00EC2FC3" w:rsidP="0078397A">
      <w:pPr>
        <w:autoSpaceDE w:val="0"/>
        <w:autoSpaceDN w:val="0"/>
        <w:adjustRightInd w:val="0"/>
        <w:spacing w:line="271" w:lineRule="auto"/>
        <w:ind w:left="851"/>
        <w:jc w:val="both"/>
        <w:rPr>
          <w:rFonts w:ascii="Calibri" w:hAnsi="Calibri" w:cs="Calibri"/>
          <w:color w:val="000000"/>
          <w:lang w:val="pl-PL"/>
        </w:rPr>
      </w:pPr>
      <w:r w:rsidRPr="006D57C4">
        <w:rPr>
          <w:rFonts w:ascii="Calibri" w:hAnsi="Calibri" w:cs="Calibri"/>
          <w:color w:val="000000"/>
          <w:lang w:val="pl-PL"/>
        </w:rPr>
        <w:t>Wykonawca musi przedstawić odpowiedni dokument potwierdzający</w:t>
      </w:r>
      <w:r w:rsidR="00DE155D" w:rsidRPr="006D57C4">
        <w:rPr>
          <w:rFonts w:ascii="Calibri" w:hAnsi="Calibri" w:cs="Calibri"/>
        </w:rPr>
        <w:t>, że wykonawca jest ubezpieczony od odpowiedzialności cywilnej w</w:t>
      </w:r>
      <w:r w:rsidR="00DE155D">
        <w:rPr>
          <w:rFonts w:ascii="Calibri" w:hAnsi="Calibri" w:cs="Calibri"/>
        </w:rPr>
        <w:t xml:space="preserve"> </w:t>
      </w:r>
      <w:r w:rsidR="00DE155D" w:rsidRPr="006D57C4">
        <w:rPr>
          <w:rFonts w:ascii="Calibri" w:hAnsi="Calibri" w:cs="Calibri"/>
        </w:rPr>
        <w:t>zakresie prowadzonej działalności związanej z przedmiotem zamówienia ze wskazaniem sumy gwarancyjnej tego ubezpieczenia.</w:t>
      </w:r>
    </w:p>
    <w:p w14:paraId="24E84AA5" w14:textId="77777777" w:rsidR="00EC2FC3" w:rsidRPr="0078397A" w:rsidRDefault="00EC2FC3" w:rsidP="0078397A">
      <w:pPr>
        <w:autoSpaceDE w:val="0"/>
        <w:autoSpaceDN w:val="0"/>
        <w:adjustRightInd w:val="0"/>
        <w:spacing w:line="271" w:lineRule="auto"/>
        <w:ind w:left="851"/>
        <w:jc w:val="both"/>
        <w:rPr>
          <w:rFonts w:asciiTheme="majorHAnsi" w:hAnsiTheme="majorHAnsi" w:cstheme="majorHAnsi"/>
          <w:color w:val="000000"/>
          <w:lang w:val="pl-PL"/>
        </w:rPr>
      </w:pPr>
      <w:r w:rsidRPr="0078397A">
        <w:rPr>
          <w:rFonts w:asciiTheme="majorHAnsi" w:hAnsiTheme="majorHAnsi" w:cstheme="majorHAnsi"/>
          <w:color w:val="000000"/>
          <w:lang w:val="pl-PL"/>
        </w:rPr>
        <w:t xml:space="preserve">Ocena spełnienia powyższego warunku dokonana będzie na zasadzie spełnia / nie spełnia na podstawie złożonych dokumentów. </w:t>
      </w:r>
    </w:p>
    <w:p w14:paraId="48A0BFB8" w14:textId="354B8160" w:rsidR="002970C1" w:rsidRPr="0078397A" w:rsidRDefault="00EC2FC3" w:rsidP="0078397A">
      <w:pPr>
        <w:spacing w:line="271" w:lineRule="auto"/>
        <w:ind w:left="851" w:right="20"/>
        <w:jc w:val="both"/>
        <w:rPr>
          <w:rFonts w:asciiTheme="majorHAnsi" w:hAnsiTheme="majorHAnsi" w:cstheme="majorHAnsi"/>
        </w:rPr>
      </w:pPr>
      <w:r w:rsidRPr="0078397A">
        <w:rPr>
          <w:rFonts w:asciiTheme="majorHAnsi" w:hAnsiTheme="majorHAnsi" w:cstheme="majorHAnsi"/>
          <w:color w:val="000000"/>
          <w:lang w:val="pl-PL"/>
        </w:rPr>
        <w:t xml:space="preserve">W przypadku złożenia przez Wykonawców dokumentów potwierdzających spełnianie warunków udziału w postępowaniu zawierających dane w innych walutach niż PLN, Zamawiający jako kurs przeliczeniowy waluty przyjmie średni kurs Narodowego Banku </w:t>
      </w:r>
      <w:r w:rsidRPr="0078397A">
        <w:rPr>
          <w:rFonts w:asciiTheme="majorHAnsi" w:hAnsiTheme="majorHAnsi" w:cstheme="majorHAnsi"/>
          <w:color w:val="000000"/>
          <w:lang w:val="pl-PL"/>
        </w:rPr>
        <w:lastRenderedPageBreak/>
        <w:t xml:space="preserve">Polskiego z dnia publikacji ogłoszenia o zamówieniu. Jeżeli w dniu publikacji ogłoszenia </w:t>
      </w:r>
      <w:r w:rsidR="0078397A">
        <w:rPr>
          <w:rFonts w:asciiTheme="majorHAnsi" w:hAnsiTheme="majorHAnsi" w:cstheme="majorHAnsi"/>
          <w:color w:val="000000"/>
          <w:lang w:val="pl-PL"/>
        </w:rPr>
        <w:br/>
      </w:r>
      <w:r w:rsidRPr="0078397A">
        <w:rPr>
          <w:rFonts w:asciiTheme="majorHAnsi" w:hAnsiTheme="majorHAnsi" w:cstheme="majorHAnsi"/>
          <w:color w:val="000000"/>
          <w:lang w:val="pl-PL"/>
        </w:rPr>
        <w:t xml:space="preserve">o zamówieniu Narodowy Bank Polski nie publikuje średniego kursu danej waluty, </w:t>
      </w:r>
      <w:r w:rsidR="0078397A">
        <w:rPr>
          <w:rFonts w:asciiTheme="majorHAnsi" w:hAnsiTheme="majorHAnsi" w:cstheme="majorHAnsi"/>
          <w:color w:val="000000"/>
          <w:lang w:val="pl-PL"/>
        </w:rPr>
        <w:br/>
      </w:r>
      <w:r w:rsidRPr="0078397A">
        <w:rPr>
          <w:rFonts w:asciiTheme="majorHAnsi" w:hAnsiTheme="majorHAnsi" w:cstheme="majorHAnsi"/>
          <w:color w:val="000000"/>
          <w:lang w:val="pl-PL"/>
        </w:rPr>
        <w:t>za podstawę przeliczenia przyjmuje się średni kurs waluty publikowany pierwszego dnia, po dniu publikacji ogłoszenia, w którym zostanie on opublikowany. Ten sam kurs Zamawiający przyjmie przy przeliczaniu wszelkich innych danych finansowych.</w:t>
      </w:r>
    </w:p>
    <w:p w14:paraId="306517A5" w14:textId="77777777" w:rsidR="00EC2FC3" w:rsidRPr="0078397A" w:rsidRDefault="00EC2FC3" w:rsidP="0078397A">
      <w:pPr>
        <w:spacing w:line="271" w:lineRule="auto"/>
        <w:ind w:left="426" w:right="20"/>
        <w:jc w:val="both"/>
        <w:rPr>
          <w:rFonts w:asciiTheme="majorHAnsi" w:hAnsiTheme="majorHAnsi" w:cstheme="majorHAnsi"/>
        </w:rPr>
      </w:pPr>
    </w:p>
    <w:p w14:paraId="0000008A" w14:textId="744BCA0A" w:rsidR="002C356E" w:rsidRPr="0078397A" w:rsidRDefault="004072B6" w:rsidP="0078397A">
      <w:pPr>
        <w:numPr>
          <w:ilvl w:val="0"/>
          <w:numId w:val="3"/>
        </w:numPr>
        <w:spacing w:line="271" w:lineRule="auto"/>
        <w:ind w:left="852" w:right="20" w:hanging="426"/>
        <w:jc w:val="both"/>
        <w:rPr>
          <w:rFonts w:asciiTheme="majorHAnsi" w:hAnsiTheme="majorHAnsi" w:cstheme="majorHAnsi"/>
        </w:rPr>
      </w:pPr>
      <w:r>
        <w:rPr>
          <w:rFonts w:asciiTheme="majorHAnsi" w:hAnsiTheme="majorHAnsi" w:cstheme="majorHAnsi"/>
          <w:b/>
        </w:rPr>
        <w:t>Z</w:t>
      </w:r>
      <w:r w:rsidR="00FA77C1" w:rsidRPr="0078397A">
        <w:rPr>
          <w:rFonts w:asciiTheme="majorHAnsi" w:hAnsiTheme="majorHAnsi" w:cstheme="majorHAnsi"/>
          <w:b/>
        </w:rPr>
        <w:t>dolności technicznej lub zawodowej:</w:t>
      </w:r>
    </w:p>
    <w:p w14:paraId="57718C14" w14:textId="0A86EC9E" w:rsidR="00654E64" w:rsidRPr="0078397A" w:rsidRDefault="00654E64" w:rsidP="0078397A">
      <w:pPr>
        <w:autoSpaceDE w:val="0"/>
        <w:autoSpaceDN w:val="0"/>
        <w:adjustRightInd w:val="0"/>
        <w:spacing w:line="271" w:lineRule="auto"/>
        <w:ind w:left="851"/>
        <w:jc w:val="both"/>
        <w:rPr>
          <w:rFonts w:asciiTheme="majorHAnsi" w:hAnsiTheme="majorHAnsi" w:cstheme="majorHAnsi"/>
          <w:color w:val="000000"/>
          <w:lang w:val="pl-PL"/>
        </w:rPr>
      </w:pPr>
      <w:r w:rsidRPr="0078397A">
        <w:rPr>
          <w:rFonts w:asciiTheme="majorHAnsi" w:hAnsiTheme="majorHAnsi" w:cstheme="majorHAnsi"/>
          <w:color w:val="000000"/>
          <w:lang w:val="pl-PL"/>
        </w:rPr>
        <w:t>O udzielenie zamówienia mogą ubiegać się Wykonawc</w:t>
      </w:r>
      <w:r w:rsidR="00502563" w:rsidRPr="0078397A">
        <w:rPr>
          <w:rFonts w:asciiTheme="majorHAnsi" w:hAnsiTheme="majorHAnsi" w:cstheme="majorHAnsi"/>
          <w:color w:val="000000"/>
          <w:lang w:val="pl-PL"/>
        </w:rPr>
        <w:t>a</w:t>
      </w:r>
      <w:r w:rsidRPr="0078397A">
        <w:rPr>
          <w:rFonts w:asciiTheme="majorHAnsi" w:hAnsiTheme="majorHAnsi" w:cstheme="majorHAnsi"/>
          <w:color w:val="000000"/>
          <w:lang w:val="pl-PL"/>
        </w:rPr>
        <w:t>, którzy wskaż</w:t>
      </w:r>
      <w:r w:rsidR="00502563" w:rsidRPr="0078397A">
        <w:rPr>
          <w:rFonts w:asciiTheme="majorHAnsi" w:hAnsiTheme="majorHAnsi" w:cstheme="majorHAnsi"/>
          <w:color w:val="000000"/>
          <w:lang w:val="pl-PL"/>
        </w:rPr>
        <w:t>e</w:t>
      </w:r>
      <w:r w:rsidRPr="0078397A">
        <w:rPr>
          <w:rFonts w:asciiTheme="majorHAnsi" w:hAnsiTheme="majorHAnsi" w:cstheme="majorHAnsi"/>
          <w:color w:val="000000"/>
          <w:lang w:val="pl-PL"/>
        </w:rPr>
        <w:t xml:space="preserve">, że: </w:t>
      </w:r>
    </w:p>
    <w:p w14:paraId="60C7546D" w14:textId="791D1935" w:rsidR="003B308D" w:rsidRPr="0078397A" w:rsidRDefault="00502563" w:rsidP="0078397A">
      <w:pPr>
        <w:autoSpaceDE w:val="0"/>
        <w:autoSpaceDN w:val="0"/>
        <w:adjustRightInd w:val="0"/>
        <w:spacing w:line="271" w:lineRule="auto"/>
        <w:ind w:left="1276" w:hanging="425"/>
        <w:jc w:val="both"/>
        <w:rPr>
          <w:rFonts w:asciiTheme="majorHAnsi" w:hAnsiTheme="majorHAnsi" w:cstheme="majorHAnsi"/>
          <w:lang w:val="pl-PL"/>
        </w:rPr>
      </w:pPr>
      <w:r w:rsidRPr="0078397A">
        <w:rPr>
          <w:rFonts w:asciiTheme="majorHAnsi" w:hAnsiTheme="majorHAnsi" w:cstheme="majorHAnsi"/>
          <w:color w:val="000000"/>
          <w:lang w:val="pl-PL"/>
        </w:rPr>
        <w:t>4.1</w:t>
      </w:r>
      <w:r w:rsidR="00654E64" w:rsidRPr="0078397A">
        <w:rPr>
          <w:rFonts w:asciiTheme="majorHAnsi" w:hAnsiTheme="majorHAnsi" w:cstheme="majorHAnsi"/>
          <w:color w:val="000000"/>
          <w:lang w:val="pl-PL"/>
        </w:rPr>
        <w:t>)</w:t>
      </w:r>
      <w:r w:rsidRPr="0078397A">
        <w:rPr>
          <w:rFonts w:asciiTheme="majorHAnsi" w:hAnsiTheme="majorHAnsi" w:cstheme="majorHAnsi"/>
          <w:color w:val="000000"/>
          <w:lang w:val="pl-PL"/>
        </w:rPr>
        <w:tab/>
      </w:r>
      <w:r w:rsidR="00CB456F" w:rsidRPr="0078397A">
        <w:rPr>
          <w:rFonts w:asciiTheme="majorHAnsi" w:hAnsiTheme="majorHAnsi" w:cstheme="majorHAnsi"/>
          <w:color w:val="000000"/>
          <w:lang w:val="pl-PL"/>
        </w:rPr>
        <w:t>P</w:t>
      </w:r>
      <w:r w:rsidR="00654E64" w:rsidRPr="0078397A">
        <w:rPr>
          <w:rFonts w:asciiTheme="majorHAnsi" w:hAnsiTheme="majorHAnsi" w:cstheme="majorHAnsi"/>
          <w:color w:val="000000"/>
          <w:lang w:val="pl-PL"/>
        </w:rPr>
        <w:t xml:space="preserve">osiada wiedzę i doświadczenie niezbędne do wykonania zamówienia, tj.: </w:t>
      </w:r>
      <w:r w:rsidRPr="0078397A">
        <w:rPr>
          <w:rFonts w:asciiTheme="majorHAnsi" w:hAnsiTheme="majorHAnsi" w:cstheme="majorHAnsi"/>
          <w:color w:val="000000"/>
          <w:lang w:val="pl-PL"/>
        </w:rPr>
        <w:br/>
      </w:r>
      <w:r w:rsidR="00654E64" w:rsidRPr="0078397A">
        <w:rPr>
          <w:rFonts w:asciiTheme="majorHAnsi" w:hAnsiTheme="majorHAnsi" w:cstheme="majorHAnsi"/>
          <w:color w:val="000000"/>
          <w:lang w:val="pl-PL"/>
        </w:rPr>
        <w:t xml:space="preserve">w okresie ostatnich pięciu lat przed upływem terminu składania ofert, a jeżeli okres prowadzenia jest krótszy w tym okresie wykonał należycie </w:t>
      </w:r>
      <w:r w:rsidR="0065354F">
        <w:rPr>
          <w:rFonts w:asciiTheme="majorHAnsi" w:hAnsiTheme="majorHAnsi" w:cstheme="majorHAnsi"/>
          <w:lang w:val="pl-PL"/>
        </w:rPr>
        <w:t xml:space="preserve">co najmniej </w:t>
      </w:r>
      <w:r w:rsidR="00654E64" w:rsidRPr="0078397A">
        <w:rPr>
          <w:rFonts w:asciiTheme="majorHAnsi" w:hAnsiTheme="majorHAnsi" w:cstheme="majorHAnsi"/>
          <w:lang w:val="pl-PL"/>
        </w:rPr>
        <w:t>jedn</w:t>
      </w:r>
      <w:r w:rsidR="00DF0C8B">
        <w:rPr>
          <w:rFonts w:asciiTheme="majorHAnsi" w:hAnsiTheme="majorHAnsi" w:cstheme="majorHAnsi"/>
          <w:lang w:val="pl-PL"/>
        </w:rPr>
        <w:t xml:space="preserve">o </w:t>
      </w:r>
      <w:r w:rsidR="00654E64" w:rsidRPr="0078397A">
        <w:rPr>
          <w:rFonts w:asciiTheme="majorHAnsi" w:hAnsiTheme="majorHAnsi" w:cstheme="majorHAnsi"/>
          <w:lang w:val="pl-PL"/>
        </w:rPr>
        <w:t>zadani</w:t>
      </w:r>
      <w:r w:rsidR="0065354F">
        <w:rPr>
          <w:rFonts w:asciiTheme="majorHAnsi" w:hAnsiTheme="majorHAnsi" w:cstheme="majorHAnsi"/>
          <w:lang w:val="pl-PL"/>
        </w:rPr>
        <w:t>e</w:t>
      </w:r>
      <w:r w:rsidR="00654E64" w:rsidRPr="0078397A">
        <w:rPr>
          <w:rFonts w:asciiTheme="majorHAnsi" w:hAnsiTheme="majorHAnsi" w:cstheme="majorHAnsi"/>
          <w:lang w:val="pl-PL"/>
        </w:rPr>
        <w:t xml:space="preserve"> polegając</w:t>
      </w:r>
      <w:r w:rsidR="00DF0C8B">
        <w:rPr>
          <w:rFonts w:asciiTheme="majorHAnsi" w:hAnsiTheme="majorHAnsi" w:cstheme="majorHAnsi"/>
          <w:lang w:val="pl-PL"/>
        </w:rPr>
        <w:t>e</w:t>
      </w:r>
      <w:r w:rsidR="00654E64" w:rsidRPr="0078397A">
        <w:rPr>
          <w:rFonts w:asciiTheme="majorHAnsi" w:hAnsiTheme="majorHAnsi" w:cstheme="majorHAnsi"/>
          <w:lang w:val="pl-PL"/>
        </w:rPr>
        <w:t xml:space="preserve"> na </w:t>
      </w:r>
      <w:bookmarkStart w:id="16" w:name="_Hlk66441726"/>
      <w:r w:rsidR="00654E64" w:rsidRPr="0078397A">
        <w:rPr>
          <w:rFonts w:asciiTheme="majorHAnsi" w:hAnsiTheme="majorHAnsi" w:cstheme="majorHAnsi"/>
          <w:lang w:val="pl-PL"/>
        </w:rPr>
        <w:t xml:space="preserve">wykonaniu </w:t>
      </w:r>
      <w:r w:rsidRPr="0078397A">
        <w:rPr>
          <w:rFonts w:asciiTheme="majorHAnsi" w:hAnsiTheme="majorHAnsi" w:cstheme="majorHAnsi"/>
          <w:lang w:val="pl-PL"/>
        </w:rPr>
        <w:t>termomodernizacji obiektu</w:t>
      </w:r>
      <w:r w:rsidR="00DF0C8B">
        <w:rPr>
          <w:rFonts w:asciiTheme="majorHAnsi" w:hAnsiTheme="majorHAnsi" w:cstheme="majorHAnsi"/>
          <w:lang w:val="pl-PL"/>
        </w:rPr>
        <w:t xml:space="preserve"> lub obiektów</w:t>
      </w:r>
      <w:r w:rsidRPr="0078397A">
        <w:rPr>
          <w:rFonts w:asciiTheme="majorHAnsi" w:hAnsiTheme="majorHAnsi" w:cstheme="majorHAnsi"/>
          <w:lang w:val="pl-PL"/>
        </w:rPr>
        <w:t xml:space="preserve"> użyteczności publicznej o</w:t>
      </w:r>
      <w:r w:rsidR="00654E64" w:rsidRPr="0078397A">
        <w:rPr>
          <w:rFonts w:asciiTheme="majorHAnsi" w:hAnsiTheme="majorHAnsi" w:cstheme="majorHAnsi"/>
          <w:lang w:val="pl-PL"/>
        </w:rPr>
        <w:t xml:space="preserve"> wartości</w:t>
      </w:r>
      <w:r w:rsidRPr="0078397A">
        <w:rPr>
          <w:rFonts w:asciiTheme="majorHAnsi" w:hAnsiTheme="majorHAnsi" w:cstheme="majorHAnsi"/>
          <w:lang w:val="pl-PL"/>
        </w:rPr>
        <w:t>:</w:t>
      </w:r>
      <w:r w:rsidR="00654E64" w:rsidRPr="0078397A">
        <w:rPr>
          <w:rFonts w:asciiTheme="majorHAnsi" w:hAnsiTheme="majorHAnsi" w:cstheme="majorHAnsi"/>
          <w:lang w:val="pl-PL"/>
        </w:rPr>
        <w:t xml:space="preserve"> </w:t>
      </w:r>
    </w:p>
    <w:p w14:paraId="79C7F4C3" w14:textId="6FBD9C34" w:rsidR="003B308D" w:rsidRPr="004D1DD4" w:rsidRDefault="003B308D" w:rsidP="0078397A">
      <w:pPr>
        <w:autoSpaceDE w:val="0"/>
        <w:autoSpaceDN w:val="0"/>
        <w:adjustRightInd w:val="0"/>
        <w:spacing w:line="271" w:lineRule="auto"/>
        <w:ind w:left="1560" w:hanging="284"/>
        <w:jc w:val="both"/>
        <w:rPr>
          <w:rFonts w:asciiTheme="majorHAnsi" w:hAnsiTheme="majorHAnsi" w:cstheme="majorHAnsi"/>
          <w:lang w:val="pl-PL"/>
        </w:rPr>
      </w:pPr>
      <w:bookmarkStart w:id="17" w:name="_Hlk66440789"/>
      <w:r w:rsidRPr="00454439">
        <w:rPr>
          <w:rFonts w:asciiTheme="majorHAnsi" w:hAnsiTheme="majorHAnsi" w:cstheme="majorHAnsi"/>
          <w:lang w:val="pl-PL"/>
        </w:rPr>
        <w:t xml:space="preserve">a) </w:t>
      </w:r>
      <w:r w:rsidR="00654E64" w:rsidRPr="00454439">
        <w:rPr>
          <w:rFonts w:asciiTheme="majorHAnsi" w:hAnsiTheme="majorHAnsi" w:cstheme="majorHAnsi"/>
          <w:lang w:val="pl-PL"/>
        </w:rPr>
        <w:t xml:space="preserve">nie mniejszej niż </w:t>
      </w:r>
      <w:r w:rsidR="00C975CE" w:rsidRPr="004D1DD4">
        <w:rPr>
          <w:rFonts w:asciiTheme="majorHAnsi" w:hAnsiTheme="majorHAnsi" w:cstheme="majorHAnsi"/>
          <w:lang w:val="pl-PL"/>
        </w:rPr>
        <w:t>4</w:t>
      </w:r>
      <w:r w:rsidR="00454439" w:rsidRPr="004D1DD4">
        <w:rPr>
          <w:rFonts w:asciiTheme="majorHAnsi" w:hAnsiTheme="majorHAnsi" w:cstheme="majorHAnsi"/>
          <w:lang w:val="pl-PL"/>
        </w:rPr>
        <w:t>.</w:t>
      </w:r>
      <w:r w:rsidRPr="004D1DD4">
        <w:rPr>
          <w:rFonts w:asciiTheme="majorHAnsi" w:hAnsiTheme="majorHAnsi" w:cstheme="majorHAnsi"/>
          <w:lang w:val="pl-PL"/>
        </w:rPr>
        <w:t>0</w:t>
      </w:r>
      <w:r w:rsidR="00654E64" w:rsidRPr="004D1DD4">
        <w:rPr>
          <w:rFonts w:asciiTheme="majorHAnsi" w:hAnsiTheme="majorHAnsi" w:cstheme="majorHAnsi"/>
          <w:lang w:val="pl-PL"/>
        </w:rPr>
        <w:t>00</w:t>
      </w:r>
      <w:r w:rsidR="00454439" w:rsidRPr="004D1DD4">
        <w:rPr>
          <w:rFonts w:asciiTheme="majorHAnsi" w:hAnsiTheme="majorHAnsi" w:cstheme="majorHAnsi"/>
          <w:lang w:val="pl-PL"/>
        </w:rPr>
        <w:t>.</w:t>
      </w:r>
      <w:r w:rsidR="00654E64" w:rsidRPr="004D1DD4">
        <w:rPr>
          <w:rFonts w:asciiTheme="majorHAnsi" w:hAnsiTheme="majorHAnsi" w:cstheme="majorHAnsi"/>
          <w:lang w:val="pl-PL"/>
        </w:rPr>
        <w:t>000,00</w:t>
      </w:r>
      <w:r w:rsidR="00654E64" w:rsidRPr="00454439">
        <w:rPr>
          <w:rFonts w:asciiTheme="majorHAnsi" w:hAnsiTheme="majorHAnsi" w:cstheme="majorHAnsi"/>
          <w:lang w:val="pl-PL"/>
        </w:rPr>
        <w:t xml:space="preserve"> złotych</w:t>
      </w:r>
      <w:r w:rsidR="005C215F" w:rsidRPr="004D1DD4">
        <w:rPr>
          <w:rFonts w:asciiTheme="majorHAnsi" w:hAnsiTheme="majorHAnsi" w:cstheme="majorHAnsi"/>
          <w:lang w:val="pl-PL"/>
        </w:rPr>
        <w:t xml:space="preserve"> (słownie: </w:t>
      </w:r>
      <w:r w:rsidR="00E7379E">
        <w:rPr>
          <w:rFonts w:asciiTheme="majorHAnsi" w:hAnsiTheme="majorHAnsi" w:cstheme="majorHAnsi"/>
          <w:lang w:val="pl-PL"/>
        </w:rPr>
        <w:t>cztery</w:t>
      </w:r>
      <w:r w:rsidR="005C215F" w:rsidRPr="004D1DD4">
        <w:rPr>
          <w:rFonts w:asciiTheme="majorHAnsi" w:hAnsiTheme="majorHAnsi" w:cstheme="majorHAnsi"/>
          <w:lang w:val="pl-PL"/>
        </w:rPr>
        <w:t xml:space="preserve"> miliony złotych)</w:t>
      </w:r>
      <w:r w:rsidR="00654E64" w:rsidRPr="004D1DD4">
        <w:rPr>
          <w:rFonts w:asciiTheme="majorHAnsi" w:hAnsiTheme="majorHAnsi" w:cstheme="majorHAnsi"/>
          <w:lang w:val="pl-PL"/>
        </w:rPr>
        <w:t xml:space="preserve"> </w:t>
      </w:r>
      <w:r w:rsidR="005C215F" w:rsidRPr="004D1DD4">
        <w:rPr>
          <w:rFonts w:asciiTheme="majorHAnsi" w:hAnsiTheme="majorHAnsi" w:cstheme="majorHAnsi"/>
          <w:lang w:val="pl-PL"/>
        </w:rPr>
        <w:t xml:space="preserve"> </w:t>
      </w:r>
      <w:bookmarkEnd w:id="16"/>
      <w:r w:rsidR="005C215F" w:rsidRPr="004D1DD4">
        <w:rPr>
          <w:rFonts w:asciiTheme="majorHAnsi" w:hAnsiTheme="majorHAnsi" w:cstheme="majorHAnsi"/>
          <w:lang w:val="pl-PL"/>
        </w:rPr>
        <w:br/>
      </w:r>
      <w:r w:rsidRPr="004D1DD4">
        <w:rPr>
          <w:rFonts w:asciiTheme="majorHAnsi" w:hAnsiTheme="majorHAnsi" w:cstheme="majorHAnsi"/>
          <w:lang w:val="pl-PL"/>
        </w:rPr>
        <w:t>– w przypadku składania oferty na część 1,</w:t>
      </w:r>
    </w:p>
    <w:bookmarkEnd w:id="17"/>
    <w:p w14:paraId="5DA4A0C0" w14:textId="2AA0DF4A" w:rsidR="005C215F" w:rsidRPr="0078397A" w:rsidRDefault="005C215F" w:rsidP="0078397A">
      <w:pPr>
        <w:autoSpaceDE w:val="0"/>
        <w:autoSpaceDN w:val="0"/>
        <w:adjustRightInd w:val="0"/>
        <w:spacing w:line="271" w:lineRule="auto"/>
        <w:ind w:left="1560" w:hanging="284"/>
        <w:jc w:val="both"/>
        <w:rPr>
          <w:rFonts w:asciiTheme="majorHAnsi" w:hAnsiTheme="majorHAnsi" w:cstheme="majorHAnsi"/>
          <w:highlight w:val="green"/>
          <w:lang w:val="pl-PL"/>
        </w:rPr>
      </w:pPr>
      <w:r w:rsidRPr="00454439">
        <w:rPr>
          <w:rFonts w:asciiTheme="majorHAnsi" w:hAnsiTheme="majorHAnsi" w:cstheme="majorHAnsi"/>
          <w:lang w:val="pl-PL"/>
        </w:rPr>
        <w:t xml:space="preserve">b) nie mniejszej niż </w:t>
      </w:r>
      <w:r w:rsidR="00C975CE" w:rsidRPr="004D1DD4">
        <w:rPr>
          <w:rFonts w:asciiTheme="majorHAnsi" w:hAnsiTheme="majorHAnsi" w:cstheme="majorHAnsi"/>
          <w:lang w:val="pl-PL"/>
        </w:rPr>
        <w:t>8</w:t>
      </w:r>
      <w:r w:rsidRPr="004D1DD4">
        <w:rPr>
          <w:rFonts w:asciiTheme="majorHAnsi" w:hAnsiTheme="majorHAnsi" w:cstheme="majorHAnsi"/>
          <w:lang w:val="pl-PL"/>
        </w:rPr>
        <w:t>00</w:t>
      </w:r>
      <w:r w:rsidR="00454439" w:rsidRPr="004D1DD4">
        <w:rPr>
          <w:rFonts w:asciiTheme="majorHAnsi" w:hAnsiTheme="majorHAnsi" w:cstheme="majorHAnsi"/>
          <w:lang w:val="pl-PL"/>
        </w:rPr>
        <w:t>.</w:t>
      </w:r>
      <w:r w:rsidRPr="004D1DD4">
        <w:rPr>
          <w:rFonts w:asciiTheme="majorHAnsi" w:hAnsiTheme="majorHAnsi" w:cstheme="majorHAnsi"/>
          <w:lang w:val="pl-PL"/>
        </w:rPr>
        <w:t>000,00</w:t>
      </w:r>
      <w:r w:rsidRPr="00454439">
        <w:rPr>
          <w:rFonts w:asciiTheme="majorHAnsi" w:hAnsiTheme="majorHAnsi" w:cstheme="majorHAnsi"/>
          <w:lang w:val="pl-PL"/>
        </w:rPr>
        <w:t xml:space="preserve"> złotych (słownie: </w:t>
      </w:r>
      <w:r w:rsidR="00E7379E">
        <w:rPr>
          <w:rFonts w:asciiTheme="majorHAnsi" w:hAnsiTheme="majorHAnsi" w:cstheme="majorHAnsi"/>
          <w:lang w:val="pl-PL"/>
        </w:rPr>
        <w:t>osiemset</w:t>
      </w:r>
      <w:r w:rsidRPr="00454439">
        <w:rPr>
          <w:rFonts w:asciiTheme="majorHAnsi" w:hAnsiTheme="majorHAnsi" w:cstheme="majorHAnsi"/>
          <w:lang w:val="pl-PL"/>
        </w:rPr>
        <w:t xml:space="preserve"> tysięcy złotych)  </w:t>
      </w:r>
      <w:r w:rsidRPr="00454439">
        <w:rPr>
          <w:rFonts w:asciiTheme="majorHAnsi" w:hAnsiTheme="majorHAnsi" w:cstheme="majorHAnsi"/>
          <w:lang w:val="pl-PL"/>
        </w:rPr>
        <w:br/>
        <w:t>– w przypadku składania oferty na</w:t>
      </w:r>
      <w:r w:rsidRPr="0078397A">
        <w:rPr>
          <w:rFonts w:asciiTheme="majorHAnsi" w:hAnsiTheme="majorHAnsi" w:cstheme="majorHAnsi"/>
          <w:lang w:val="pl-PL"/>
        </w:rPr>
        <w:t xml:space="preserve"> część 2.</w:t>
      </w:r>
    </w:p>
    <w:p w14:paraId="2745A76F" w14:textId="423CB874" w:rsidR="00654E64" w:rsidRPr="0078397A" w:rsidRDefault="005C215F" w:rsidP="0078397A">
      <w:pPr>
        <w:autoSpaceDE w:val="0"/>
        <w:autoSpaceDN w:val="0"/>
        <w:adjustRightInd w:val="0"/>
        <w:spacing w:line="271" w:lineRule="auto"/>
        <w:ind w:left="1276"/>
        <w:jc w:val="both"/>
        <w:rPr>
          <w:rFonts w:asciiTheme="majorHAnsi" w:hAnsiTheme="majorHAnsi" w:cstheme="majorHAnsi"/>
          <w:lang w:val="pl-PL"/>
        </w:rPr>
      </w:pPr>
      <w:r w:rsidRPr="0078397A">
        <w:rPr>
          <w:rFonts w:asciiTheme="majorHAnsi" w:hAnsiTheme="majorHAnsi" w:cstheme="majorHAnsi"/>
          <w:lang w:val="pl-PL"/>
        </w:rPr>
        <w:t xml:space="preserve">W przypadku składania </w:t>
      </w:r>
      <w:r w:rsidR="00DD707A" w:rsidRPr="0078397A">
        <w:rPr>
          <w:rFonts w:asciiTheme="majorHAnsi" w:hAnsiTheme="majorHAnsi" w:cstheme="majorHAnsi"/>
          <w:lang w:val="pl-PL"/>
        </w:rPr>
        <w:t xml:space="preserve">przez Wykonawcę </w:t>
      </w:r>
      <w:r w:rsidRPr="0078397A">
        <w:rPr>
          <w:rFonts w:asciiTheme="majorHAnsi" w:hAnsiTheme="majorHAnsi" w:cstheme="majorHAnsi"/>
          <w:lang w:val="pl-PL"/>
        </w:rPr>
        <w:t xml:space="preserve">oferty na część 1 i 2 </w:t>
      </w:r>
      <w:r w:rsidR="001C6CA5">
        <w:rPr>
          <w:rFonts w:asciiTheme="majorHAnsi" w:hAnsiTheme="majorHAnsi" w:cstheme="majorHAnsi"/>
          <w:lang w:val="pl-PL"/>
        </w:rPr>
        <w:t xml:space="preserve">za wystarczające Zamawiający uzna spełnienie warunku </w:t>
      </w:r>
      <w:r w:rsidR="00F65FF8">
        <w:rPr>
          <w:rFonts w:asciiTheme="majorHAnsi" w:hAnsiTheme="majorHAnsi" w:cstheme="majorHAnsi"/>
          <w:lang w:val="pl-PL"/>
        </w:rPr>
        <w:t>o najwyższej wartości spośród tych części.</w:t>
      </w:r>
    </w:p>
    <w:p w14:paraId="363523DE" w14:textId="58CA6694" w:rsidR="00654E64" w:rsidRPr="0078397A" w:rsidRDefault="00654E64" w:rsidP="0078397A">
      <w:pPr>
        <w:tabs>
          <w:tab w:val="left" w:pos="1276"/>
        </w:tabs>
        <w:autoSpaceDE w:val="0"/>
        <w:autoSpaceDN w:val="0"/>
        <w:adjustRightInd w:val="0"/>
        <w:spacing w:line="271" w:lineRule="auto"/>
        <w:ind w:left="1276"/>
        <w:jc w:val="both"/>
        <w:rPr>
          <w:rFonts w:asciiTheme="majorHAnsi" w:hAnsiTheme="majorHAnsi" w:cstheme="majorHAnsi"/>
          <w:lang w:val="pl-PL"/>
        </w:rPr>
      </w:pPr>
      <w:r w:rsidRPr="0078397A">
        <w:rPr>
          <w:rFonts w:asciiTheme="majorHAnsi" w:hAnsiTheme="majorHAnsi" w:cstheme="majorHAnsi"/>
          <w:lang w:val="pl-PL"/>
        </w:rPr>
        <w:t xml:space="preserve">- Jeżeli Wykonawca wykazuje doświadczenie nabyte w ramach kontraktu (zamówienia/ umowy) realizowanego przez wykonawców wspólnie ubiegających się o udzielenie zamówienia (konsorcjum), Zamawiający nie dopuszcza by Wykonawca polegał na doświadczeniu grupy Wykonawców, której był członkiem, jeżeli faktycznie i konkretnie nie wykonywał wykazanego zakresu prac. Zamawiający zastrzega możliwość zwrócenia się do wykonawcy o wyjaśnienie w zakresie faktycznie konkretnie wykonywanego zakresu prac oraz przedstawienia stosownych dowodów np.: umowy konsorcjum, </w:t>
      </w:r>
      <w:r w:rsidR="005931A8">
        <w:rPr>
          <w:rFonts w:asciiTheme="majorHAnsi" w:hAnsiTheme="majorHAnsi" w:cstheme="majorHAnsi"/>
          <w:lang w:val="pl-PL"/>
        </w:rPr>
        <w:br/>
      </w:r>
      <w:r w:rsidRPr="0078397A">
        <w:rPr>
          <w:rFonts w:asciiTheme="majorHAnsi" w:hAnsiTheme="majorHAnsi" w:cstheme="majorHAnsi"/>
          <w:lang w:val="pl-PL"/>
        </w:rPr>
        <w:t xml:space="preserve">z której wynika zakres obowiązków czy wystawionych przez wykonawcę faktur. </w:t>
      </w:r>
    </w:p>
    <w:p w14:paraId="2FADCD9F" w14:textId="77777777" w:rsidR="00654E64" w:rsidRPr="0078397A" w:rsidRDefault="00654E64" w:rsidP="0078397A">
      <w:pPr>
        <w:autoSpaceDE w:val="0"/>
        <w:autoSpaceDN w:val="0"/>
        <w:adjustRightInd w:val="0"/>
        <w:spacing w:line="271" w:lineRule="auto"/>
        <w:ind w:left="1276"/>
        <w:jc w:val="both"/>
        <w:rPr>
          <w:rFonts w:asciiTheme="majorHAnsi" w:hAnsiTheme="majorHAnsi" w:cstheme="majorHAnsi"/>
          <w:lang w:val="pl-PL"/>
        </w:rPr>
      </w:pPr>
      <w:r w:rsidRPr="0078397A">
        <w:rPr>
          <w:rFonts w:asciiTheme="majorHAnsi" w:hAnsiTheme="majorHAnsi" w:cstheme="majorHAnsi"/>
          <w:lang w:val="pl-PL"/>
        </w:rPr>
        <w:t xml:space="preserve">- Zamawiający uzna za spełniony warunek SWZ również w przypadku, gdy doświadczenie wykazane przez Wykonawcę obejmuje szerszy zakres robót budowlanych od wymaganych od Zamawiającego. </w:t>
      </w:r>
    </w:p>
    <w:p w14:paraId="033066E6" w14:textId="19F910A4" w:rsidR="004F106E" w:rsidRPr="0078397A" w:rsidRDefault="00654E64" w:rsidP="0078397A">
      <w:pPr>
        <w:autoSpaceDE w:val="0"/>
        <w:autoSpaceDN w:val="0"/>
        <w:adjustRightInd w:val="0"/>
        <w:spacing w:line="271" w:lineRule="auto"/>
        <w:ind w:left="1276"/>
        <w:jc w:val="both"/>
        <w:rPr>
          <w:rFonts w:asciiTheme="majorHAnsi" w:hAnsiTheme="majorHAnsi" w:cstheme="majorHAnsi"/>
          <w:lang w:val="pl-PL"/>
        </w:rPr>
      </w:pPr>
      <w:r w:rsidRPr="0078397A">
        <w:rPr>
          <w:rFonts w:asciiTheme="majorHAnsi" w:hAnsiTheme="majorHAnsi" w:cstheme="majorHAnsi"/>
          <w:lang w:val="pl-PL"/>
        </w:rPr>
        <w:t xml:space="preserve">- Zamawiający nie dopuszcza sumowania robót budowlanych wykonanych w ramach odrębnych kontraktów (umów/ zamówień) celem </w:t>
      </w:r>
      <w:r w:rsidR="00DE155D">
        <w:rPr>
          <w:rFonts w:asciiTheme="majorHAnsi" w:hAnsiTheme="majorHAnsi" w:cstheme="majorHAnsi"/>
          <w:lang w:val="pl-PL"/>
        </w:rPr>
        <w:t>spełnienia</w:t>
      </w:r>
      <w:r w:rsidR="00DE155D" w:rsidRPr="0078397A">
        <w:rPr>
          <w:rFonts w:asciiTheme="majorHAnsi" w:hAnsiTheme="majorHAnsi" w:cstheme="majorHAnsi"/>
          <w:lang w:val="pl-PL"/>
        </w:rPr>
        <w:t xml:space="preserve"> </w:t>
      </w:r>
      <w:r w:rsidRPr="0078397A">
        <w:rPr>
          <w:rFonts w:asciiTheme="majorHAnsi" w:hAnsiTheme="majorHAnsi" w:cstheme="majorHAnsi"/>
          <w:lang w:val="pl-PL"/>
        </w:rPr>
        <w:t>wymaganego warunku.</w:t>
      </w:r>
    </w:p>
    <w:p w14:paraId="72E826F8" w14:textId="76066A09" w:rsidR="004F106E" w:rsidRPr="0078397A" w:rsidRDefault="004F106E" w:rsidP="0078397A">
      <w:pPr>
        <w:autoSpaceDE w:val="0"/>
        <w:autoSpaceDN w:val="0"/>
        <w:adjustRightInd w:val="0"/>
        <w:spacing w:line="271" w:lineRule="auto"/>
        <w:ind w:left="1276"/>
        <w:jc w:val="both"/>
        <w:rPr>
          <w:rFonts w:asciiTheme="majorHAnsi" w:hAnsiTheme="majorHAnsi" w:cstheme="majorHAnsi"/>
          <w:color w:val="000000"/>
          <w:lang w:val="pl-PL"/>
        </w:rPr>
      </w:pPr>
      <w:r w:rsidRPr="0078397A">
        <w:rPr>
          <w:rFonts w:asciiTheme="majorHAnsi" w:hAnsiTheme="majorHAnsi" w:cstheme="majorHAnsi"/>
          <w:color w:val="000000"/>
          <w:lang w:val="pl-PL"/>
        </w:rPr>
        <w:t xml:space="preserve">Ocena spełnienia powyższego warunku dokonana będzie na zasadzie spełnia / nie spełnia na podstawie złożonych dokumentów. </w:t>
      </w:r>
    </w:p>
    <w:p w14:paraId="4F2BF8BF" w14:textId="77777777" w:rsidR="004F106E" w:rsidRPr="0078397A" w:rsidRDefault="004F106E" w:rsidP="0078397A">
      <w:pPr>
        <w:spacing w:line="271" w:lineRule="auto"/>
        <w:ind w:left="1276" w:right="20"/>
        <w:jc w:val="both"/>
        <w:rPr>
          <w:rFonts w:asciiTheme="majorHAnsi" w:hAnsiTheme="majorHAnsi" w:cstheme="majorHAnsi"/>
        </w:rPr>
      </w:pPr>
      <w:r w:rsidRPr="0078397A">
        <w:rPr>
          <w:rFonts w:asciiTheme="majorHAnsi" w:hAnsiTheme="majorHAnsi" w:cstheme="majorHAnsi"/>
          <w:color w:val="000000"/>
          <w:lang w:val="pl-PL"/>
        </w:rPr>
        <w:t>W przypadku złożenia przez Wykonawców dokumentów potwierdzających spełnianie warunków udziału w postępowaniu zawierających dane w innych walutach niż PLN, Zamawiający jako kurs przeliczeniowy waluty przyjmie średni kurs Narodowego Banku Polskiego z dnia publikacji ogłoszenia o zamówieniu. Jeżeli w dniu publikacji ogłoszenia o zamówieniu Narodowy Bank Polski nie publikuje średniego kursu danej waluty, za podstawę przeliczenia przyjmuje się średni kurs waluty publikowany pierwszego dnia, po dniu publikacji ogłoszenia, w którym zostanie on opublikowany. Ten sam kurs Zamawiający przyjmie przy przeliczaniu wszelkich innych danych finansowych.</w:t>
      </w:r>
    </w:p>
    <w:p w14:paraId="39B61BA9" w14:textId="64F2A382" w:rsidR="00654E64" w:rsidRPr="0078397A" w:rsidRDefault="00654E64" w:rsidP="0078397A">
      <w:pPr>
        <w:autoSpaceDE w:val="0"/>
        <w:autoSpaceDN w:val="0"/>
        <w:adjustRightInd w:val="0"/>
        <w:spacing w:line="271" w:lineRule="auto"/>
        <w:ind w:left="1276"/>
        <w:jc w:val="both"/>
        <w:rPr>
          <w:rFonts w:asciiTheme="majorHAnsi" w:hAnsiTheme="majorHAnsi" w:cstheme="majorHAnsi"/>
          <w:lang w:val="pl-PL"/>
        </w:rPr>
      </w:pPr>
    </w:p>
    <w:p w14:paraId="666CFA19" w14:textId="551ABB6E" w:rsidR="00C7308C" w:rsidRPr="0078397A" w:rsidRDefault="004F106E" w:rsidP="0078397A">
      <w:pPr>
        <w:autoSpaceDE w:val="0"/>
        <w:autoSpaceDN w:val="0"/>
        <w:adjustRightInd w:val="0"/>
        <w:spacing w:line="271" w:lineRule="auto"/>
        <w:ind w:left="1276" w:hanging="425"/>
        <w:jc w:val="both"/>
        <w:rPr>
          <w:rFonts w:asciiTheme="majorHAnsi" w:hAnsiTheme="majorHAnsi" w:cstheme="majorHAnsi"/>
          <w:lang w:val="pl-PL"/>
        </w:rPr>
      </w:pPr>
      <w:r w:rsidRPr="0078397A">
        <w:rPr>
          <w:rFonts w:asciiTheme="majorHAnsi" w:hAnsiTheme="majorHAnsi" w:cstheme="majorHAnsi"/>
          <w:color w:val="000000"/>
          <w:lang w:val="pl-PL"/>
        </w:rPr>
        <w:t>4.2)</w:t>
      </w:r>
      <w:r w:rsidR="00C43E83" w:rsidRPr="0078397A">
        <w:rPr>
          <w:rFonts w:asciiTheme="majorHAnsi" w:hAnsiTheme="majorHAnsi" w:cstheme="majorHAnsi"/>
          <w:lang w:val="pl-PL"/>
        </w:rPr>
        <w:tab/>
      </w:r>
      <w:r w:rsidRPr="0078397A">
        <w:rPr>
          <w:rFonts w:asciiTheme="majorHAnsi" w:hAnsiTheme="majorHAnsi" w:cstheme="majorHAnsi"/>
          <w:lang w:val="pl-PL"/>
        </w:rPr>
        <w:t>D</w:t>
      </w:r>
      <w:r w:rsidR="00654E64" w:rsidRPr="0078397A">
        <w:rPr>
          <w:rFonts w:asciiTheme="majorHAnsi" w:hAnsiTheme="majorHAnsi" w:cstheme="majorHAnsi"/>
          <w:lang w:val="pl-PL"/>
        </w:rPr>
        <w:t>ysponuje osobami zdolnymi do wykonywania zamówienia, które będą uczestniczyć w wykonaniu zamówieni</w:t>
      </w:r>
      <w:r w:rsidR="00C7308C" w:rsidRPr="0078397A">
        <w:rPr>
          <w:rFonts w:asciiTheme="majorHAnsi" w:hAnsiTheme="majorHAnsi" w:cstheme="majorHAnsi"/>
          <w:lang w:val="pl-PL"/>
        </w:rPr>
        <w:t>a</w:t>
      </w:r>
      <w:r w:rsidR="00654E64" w:rsidRPr="0078397A">
        <w:rPr>
          <w:rFonts w:asciiTheme="majorHAnsi" w:hAnsiTheme="majorHAnsi" w:cstheme="majorHAnsi"/>
          <w:lang w:val="pl-PL"/>
        </w:rPr>
        <w:t xml:space="preserve">, tj. posiadającymi prawo do wykonywania samodzielnych funkcji technicznych w budownictwie zgodnie z poniższymi wyszczególnieniem: </w:t>
      </w:r>
    </w:p>
    <w:p w14:paraId="64D4031F" w14:textId="2E35D189" w:rsidR="00C7308C" w:rsidRPr="0078397A" w:rsidRDefault="00C7308C" w:rsidP="0078397A">
      <w:pPr>
        <w:spacing w:line="271" w:lineRule="auto"/>
        <w:ind w:left="1560" w:hanging="284"/>
        <w:jc w:val="both"/>
        <w:rPr>
          <w:rFonts w:asciiTheme="majorHAnsi" w:hAnsiTheme="majorHAnsi" w:cstheme="majorHAnsi"/>
        </w:rPr>
      </w:pPr>
      <w:r w:rsidRPr="0078397A">
        <w:rPr>
          <w:rFonts w:asciiTheme="majorHAnsi" w:hAnsiTheme="majorHAnsi" w:cstheme="majorHAnsi"/>
        </w:rPr>
        <w:lastRenderedPageBreak/>
        <w:t>a)</w:t>
      </w:r>
      <w:r w:rsidR="00D97A07" w:rsidRPr="0078397A">
        <w:rPr>
          <w:rFonts w:asciiTheme="majorHAnsi" w:hAnsiTheme="majorHAnsi" w:cstheme="majorHAnsi"/>
        </w:rPr>
        <w:tab/>
      </w:r>
      <w:r w:rsidRPr="0078397A">
        <w:rPr>
          <w:rFonts w:asciiTheme="majorHAnsi" w:hAnsiTheme="majorHAnsi" w:cstheme="majorHAnsi"/>
        </w:rPr>
        <w:t>minimum jedną osobą posiadającą aktualne uprawnienia do kierowania robotami budowlanymi w specjalności konstrukcyjno-budowlanej, która będzie pełniła funkcję kierownika budowy,</w:t>
      </w:r>
    </w:p>
    <w:p w14:paraId="34889979" w14:textId="61B43535" w:rsidR="00C7308C" w:rsidRPr="0078397A" w:rsidRDefault="00D97A07" w:rsidP="0078397A">
      <w:pPr>
        <w:spacing w:line="271" w:lineRule="auto"/>
        <w:ind w:left="1560" w:hanging="284"/>
        <w:jc w:val="both"/>
        <w:rPr>
          <w:rFonts w:asciiTheme="majorHAnsi" w:hAnsiTheme="majorHAnsi" w:cstheme="majorHAnsi"/>
        </w:rPr>
      </w:pPr>
      <w:r w:rsidRPr="0078397A">
        <w:rPr>
          <w:rFonts w:asciiTheme="majorHAnsi" w:hAnsiTheme="majorHAnsi" w:cstheme="majorHAnsi"/>
        </w:rPr>
        <w:t>b</w:t>
      </w:r>
      <w:r w:rsidR="00C7308C" w:rsidRPr="0078397A">
        <w:rPr>
          <w:rFonts w:asciiTheme="majorHAnsi" w:hAnsiTheme="majorHAnsi" w:cstheme="majorHAnsi"/>
        </w:rPr>
        <w:t>) minimum jedną osobą posiadającą aktualne uprawnienia do kierowania robotami budowlanymi w specjalności instalacyjnej w zakresie sieci, instalacji i urządzeń elektrycznych i elektroenergetycznych, która będzie pełniła funkcję kierownika robót w zakresie swojej specjalności,</w:t>
      </w:r>
    </w:p>
    <w:p w14:paraId="77748F4B" w14:textId="58A26FE8" w:rsidR="00C7308C" w:rsidRPr="0078397A" w:rsidRDefault="00D97A07" w:rsidP="0078397A">
      <w:pPr>
        <w:spacing w:line="271" w:lineRule="auto"/>
        <w:ind w:left="1560" w:hanging="284"/>
        <w:jc w:val="both"/>
        <w:rPr>
          <w:rFonts w:asciiTheme="majorHAnsi" w:hAnsiTheme="majorHAnsi" w:cstheme="majorHAnsi"/>
        </w:rPr>
      </w:pPr>
      <w:r w:rsidRPr="0078397A">
        <w:rPr>
          <w:rFonts w:asciiTheme="majorHAnsi" w:hAnsiTheme="majorHAnsi" w:cstheme="majorHAnsi"/>
        </w:rPr>
        <w:t>c)</w:t>
      </w:r>
      <w:r w:rsidR="00C7308C" w:rsidRPr="0078397A">
        <w:rPr>
          <w:rFonts w:asciiTheme="majorHAnsi" w:hAnsiTheme="majorHAnsi" w:cstheme="majorHAnsi"/>
        </w:rPr>
        <w:t xml:space="preserve"> minimum jedną osobą, posiadającą uprawnienia budowlane do kierowania robotami w specjalności instalacyjnej w zakresie sieci, instalacji i urządzeń cieplnych, wentylacyjnych, gazowych, wodociągowych i kanalizacyjnych, która będzie pełniła funkcję kierownika robót w zakresie swojej specjalności.</w:t>
      </w:r>
    </w:p>
    <w:p w14:paraId="510144C3" w14:textId="77777777" w:rsidR="00DD707A" w:rsidRPr="0078397A" w:rsidRDefault="00DD707A" w:rsidP="0078397A">
      <w:pPr>
        <w:autoSpaceDE w:val="0"/>
        <w:autoSpaceDN w:val="0"/>
        <w:adjustRightInd w:val="0"/>
        <w:spacing w:line="271" w:lineRule="auto"/>
        <w:ind w:left="1276"/>
        <w:jc w:val="both"/>
        <w:rPr>
          <w:rFonts w:asciiTheme="majorHAnsi" w:hAnsiTheme="majorHAnsi" w:cstheme="majorHAnsi"/>
          <w:color w:val="000000"/>
          <w:lang w:val="pl-PL"/>
        </w:rPr>
      </w:pPr>
    </w:p>
    <w:p w14:paraId="0B1629C1" w14:textId="67D6EFC4" w:rsidR="00654E64" w:rsidRPr="0078397A" w:rsidRDefault="00E332B3" w:rsidP="0078397A">
      <w:pPr>
        <w:autoSpaceDE w:val="0"/>
        <w:autoSpaceDN w:val="0"/>
        <w:adjustRightInd w:val="0"/>
        <w:spacing w:line="271" w:lineRule="auto"/>
        <w:ind w:left="1276"/>
        <w:jc w:val="both"/>
        <w:rPr>
          <w:rFonts w:asciiTheme="majorHAnsi" w:hAnsiTheme="majorHAnsi" w:cstheme="majorHAnsi"/>
          <w:lang w:val="pl-PL"/>
        </w:rPr>
      </w:pPr>
      <w:r w:rsidRPr="0078397A">
        <w:rPr>
          <w:rFonts w:asciiTheme="majorHAnsi" w:hAnsiTheme="majorHAnsi" w:cstheme="majorHAnsi"/>
          <w:color w:val="000000"/>
          <w:lang w:val="pl-PL"/>
        </w:rPr>
        <w:t xml:space="preserve">Powyższy warunek </w:t>
      </w:r>
      <w:r w:rsidR="00B21385" w:rsidRPr="0078397A">
        <w:rPr>
          <w:rFonts w:asciiTheme="majorHAnsi" w:hAnsiTheme="majorHAnsi" w:cstheme="majorHAnsi"/>
          <w:lang w:val="pl-PL"/>
        </w:rPr>
        <w:t xml:space="preserve">dysponowania osobami zdolnymi do wykonania zamówienia </w:t>
      </w:r>
      <w:r w:rsidR="00B21385" w:rsidRPr="0078397A">
        <w:rPr>
          <w:rFonts w:asciiTheme="majorHAnsi" w:hAnsiTheme="majorHAnsi" w:cstheme="majorHAnsi"/>
          <w:color w:val="000000"/>
          <w:lang w:val="pl-PL"/>
        </w:rPr>
        <w:t xml:space="preserve">Zamawiający ustanawia taki sam zarówno dla </w:t>
      </w:r>
      <w:r w:rsidR="00204652">
        <w:rPr>
          <w:rFonts w:asciiTheme="majorHAnsi" w:hAnsiTheme="majorHAnsi" w:cstheme="majorHAnsi"/>
          <w:color w:val="000000"/>
          <w:lang w:val="pl-PL"/>
        </w:rPr>
        <w:t>obu</w:t>
      </w:r>
      <w:r w:rsidR="00B21385" w:rsidRPr="0078397A">
        <w:rPr>
          <w:rFonts w:asciiTheme="majorHAnsi" w:hAnsiTheme="majorHAnsi" w:cstheme="majorHAnsi"/>
          <w:color w:val="000000"/>
          <w:lang w:val="pl-PL"/>
        </w:rPr>
        <w:t xml:space="preserve"> części</w:t>
      </w:r>
      <w:r w:rsidR="00204652">
        <w:rPr>
          <w:rFonts w:asciiTheme="majorHAnsi" w:hAnsiTheme="majorHAnsi" w:cstheme="majorHAnsi"/>
          <w:color w:val="000000"/>
          <w:lang w:val="pl-PL"/>
        </w:rPr>
        <w:t xml:space="preserve"> zamówienia</w:t>
      </w:r>
      <w:r w:rsidR="00DE155D">
        <w:rPr>
          <w:rFonts w:asciiTheme="majorHAnsi" w:hAnsiTheme="majorHAnsi" w:cstheme="majorHAnsi"/>
          <w:color w:val="000000"/>
          <w:lang w:val="pl-PL"/>
        </w:rPr>
        <w:t>, a więc Wykonawca zobowiązany jest wykazać spełnienie tego warunku dla każdej z części oddzielnie</w:t>
      </w:r>
      <w:r w:rsidR="00B21385" w:rsidRPr="0078397A">
        <w:rPr>
          <w:rFonts w:asciiTheme="majorHAnsi" w:hAnsiTheme="majorHAnsi" w:cstheme="majorHAnsi"/>
          <w:color w:val="000000"/>
          <w:lang w:val="pl-PL"/>
        </w:rPr>
        <w:t>.</w:t>
      </w:r>
    </w:p>
    <w:p w14:paraId="5016F48D" w14:textId="77777777" w:rsidR="00654E64" w:rsidRPr="0078397A" w:rsidRDefault="00654E64" w:rsidP="0078397A">
      <w:pPr>
        <w:autoSpaceDE w:val="0"/>
        <w:autoSpaceDN w:val="0"/>
        <w:adjustRightInd w:val="0"/>
        <w:spacing w:line="271" w:lineRule="auto"/>
        <w:ind w:left="1276"/>
        <w:jc w:val="both"/>
        <w:rPr>
          <w:rFonts w:asciiTheme="majorHAnsi" w:hAnsiTheme="majorHAnsi" w:cstheme="majorHAnsi"/>
          <w:lang w:val="pl-PL"/>
        </w:rPr>
      </w:pPr>
      <w:r w:rsidRPr="0078397A">
        <w:rPr>
          <w:rFonts w:asciiTheme="majorHAnsi" w:hAnsiTheme="majorHAnsi" w:cstheme="majorHAnsi"/>
          <w:lang w:val="pl-PL"/>
        </w:rPr>
        <w:t xml:space="preserve">Ocena spełnienia powyższego warunku dokonana będzie na zasadzie spełnia / nie spełnia na podstawie złożonych dokumentów. </w:t>
      </w:r>
    </w:p>
    <w:p w14:paraId="1BB0A150" w14:textId="77777777" w:rsidR="00654E64" w:rsidRPr="0078397A" w:rsidRDefault="00654E64" w:rsidP="0078397A">
      <w:pPr>
        <w:autoSpaceDE w:val="0"/>
        <w:autoSpaceDN w:val="0"/>
        <w:adjustRightInd w:val="0"/>
        <w:spacing w:line="271" w:lineRule="auto"/>
        <w:ind w:left="1276"/>
        <w:jc w:val="both"/>
        <w:rPr>
          <w:rFonts w:asciiTheme="majorHAnsi" w:hAnsiTheme="majorHAnsi" w:cstheme="majorHAnsi"/>
          <w:lang w:val="pl-PL"/>
        </w:rPr>
      </w:pPr>
      <w:r w:rsidRPr="0078397A">
        <w:rPr>
          <w:rFonts w:asciiTheme="majorHAnsi" w:hAnsiTheme="majorHAnsi" w:cstheme="majorHAnsi"/>
          <w:b/>
          <w:bCs/>
          <w:lang w:val="pl-PL"/>
        </w:rPr>
        <w:t xml:space="preserve">Uwagi: </w:t>
      </w:r>
    </w:p>
    <w:p w14:paraId="6229369A" w14:textId="0552E468" w:rsidR="00654E64" w:rsidRPr="0078397A" w:rsidRDefault="00654E64" w:rsidP="0078397A">
      <w:pPr>
        <w:autoSpaceDE w:val="0"/>
        <w:autoSpaceDN w:val="0"/>
        <w:adjustRightInd w:val="0"/>
        <w:spacing w:line="271" w:lineRule="auto"/>
        <w:ind w:left="1276"/>
        <w:jc w:val="both"/>
        <w:rPr>
          <w:rFonts w:asciiTheme="majorHAnsi" w:hAnsiTheme="majorHAnsi" w:cstheme="majorHAnsi"/>
          <w:lang w:val="pl-PL"/>
        </w:rPr>
      </w:pPr>
      <w:r w:rsidRPr="0078397A">
        <w:rPr>
          <w:rFonts w:asciiTheme="majorHAnsi" w:hAnsiTheme="majorHAnsi" w:cstheme="majorHAnsi"/>
          <w:lang w:val="pl-PL"/>
        </w:rPr>
        <w:t>- Uprawniania, o których mowa powyżej, powinny być zgodne z ustawą z dnia 7 lipca 1994</w:t>
      </w:r>
      <w:r w:rsidR="006B5F7A" w:rsidRPr="0078397A">
        <w:rPr>
          <w:rFonts w:asciiTheme="majorHAnsi" w:hAnsiTheme="majorHAnsi" w:cstheme="majorHAnsi"/>
          <w:lang w:val="pl-PL"/>
        </w:rPr>
        <w:t xml:space="preserve"> </w:t>
      </w:r>
      <w:r w:rsidRPr="0078397A">
        <w:rPr>
          <w:rFonts w:asciiTheme="majorHAnsi" w:hAnsiTheme="majorHAnsi" w:cstheme="majorHAnsi"/>
          <w:lang w:val="pl-PL"/>
        </w:rPr>
        <w:t>r. Prawo budowlane (</w:t>
      </w:r>
      <w:proofErr w:type="spellStart"/>
      <w:r w:rsidR="00204652">
        <w:rPr>
          <w:rFonts w:asciiTheme="majorHAnsi" w:hAnsiTheme="majorHAnsi" w:cstheme="majorHAnsi"/>
          <w:lang w:val="pl-PL"/>
        </w:rPr>
        <w:t>t.j</w:t>
      </w:r>
      <w:proofErr w:type="spellEnd"/>
      <w:r w:rsidR="00204652">
        <w:rPr>
          <w:rFonts w:asciiTheme="majorHAnsi" w:hAnsiTheme="majorHAnsi" w:cstheme="majorHAnsi"/>
          <w:lang w:val="pl-PL"/>
        </w:rPr>
        <w:t xml:space="preserve">. </w:t>
      </w:r>
      <w:r w:rsidRPr="0078397A">
        <w:rPr>
          <w:rFonts w:asciiTheme="majorHAnsi" w:hAnsiTheme="majorHAnsi" w:cstheme="majorHAnsi"/>
          <w:lang w:val="pl-PL"/>
        </w:rPr>
        <w:t>Dz. U. z 2020</w:t>
      </w:r>
      <w:r w:rsidR="006B5F7A" w:rsidRPr="0078397A">
        <w:rPr>
          <w:rFonts w:asciiTheme="majorHAnsi" w:hAnsiTheme="majorHAnsi" w:cstheme="majorHAnsi"/>
          <w:lang w:val="pl-PL"/>
        </w:rPr>
        <w:t xml:space="preserve"> </w:t>
      </w:r>
      <w:r w:rsidRPr="0078397A">
        <w:rPr>
          <w:rFonts w:asciiTheme="majorHAnsi" w:hAnsiTheme="majorHAnsi" w:cstheme="majorHAnsi"/>
          <w:lang w:val="pl-PL"/>
        </w:rPr>
        <w:t xml:space="preserve">r, poz. 1333 z </w:t>
      </w:r>
      <w:proofErr w:type="spellStart"/>
      <w:r w:rsidRPr="0078397A">
        <w:rPr>
          <w:rFonts w:asciiTheme="majorHAnsi" w:hAnsiTheme="majorHAnsi" w:cstheme="majorHAnsi"/>
          <w:lang w:val="pl-PL"/>
        </w:rPr>
        <w:t>późn</w:t>
      </w:r>
      <w:proofErr w:type="spellEnd"/>
      <w:r w:rsidRPr="0078397A">
        <w:rPr>
          <w:rFonts w:asciiTheme="majorHAnsi" w:hAnsiTheme="majorHAnsi" w:cstheme="majorHAnsi"/>
          <w:lang w:val="pl-PL"/>
        </w:rPr>
        <w:t xml:space="preserve">. zm.) lub ważne odpowiadające im kwalifikacje, nadane na podstawie wcześniej obowiązujących przepisów upoważniające do kierowania robotami budowlanymi w zakresie objętym niniejszym zamówieniem. </w:t>
      </w:r>
    </w:p>
    <w:p w14:paraId="6220A928" w14:textId="6A234CCB" w:rsidR="00654E64" w:rsidRPr="0078397A" w:rsidRDefault="00654E64" w:rsidP="0078397A">
      <w:pPr>
        <w:autoSpaceDE w:val="0"/>
        <w:autoSpaceDN w:val="0"/>
        <w:adjustRightInd w:val="0"/>
        <w:spacing w:line="271" w:lineRule="auto"/>
        <w:ind w:left="1276"/>
        <w:jc w:val="both"/>
        <w:rPr>
          <w:rFonts w:asciiTheme="majorHAnsi" w:hAnsiTheme="majorHAnsi" w:cstheme="majorHAnsi"/>
          <w:lang w:val="pl-PL"/>
        </w:rPr>
      </w:pPr>
      <w:r w:rsidRPr="0078397A">
        <w:rPr>
          <w:rFonts w:asciiTheme="majorHAnsi" w:hAnsiTheme="majorHAnsi" w:cstheme="majorHAnsi"/>
          <w:lang w:val="pl-PL"/>
        </w:rPr>
        <w:t xml:space="preserve">- Zgodnie z art. 12a ustawy Prawo budowlane samodzielne funkcje techniczne </w:t>
      </w:r>
      <w:r w:rsidR="004072B6">
        <w:rPr>
          <w:rFonts w:asciiTheme="majorHAnsi" w:hAnsiTheme="majorHAnsi" w:cstheme="majorHAnsi"/>
          <w:lang w:val="pl-PL"/>
        </w:rPr>
        <w:br/>
      </w:r>
      <w:r w:rsidRPr="0078397A">
        <w:rPr>
          <w:rFonts w:asciiTheme="majorHAnsi" w:hAnsiTheme="majorHAnsi" w:cstheme="majorHAnsi"/>
          <w:lang w:val="pl-PL"/>
        </w:rPr>
        <w:t>w budownictwie, określone w art. 12 ust. 1 ustawy mogą również wykonywać osoby, których odpowiednie kwalifikacje zawodowe zostały uznane na zasadach określonych w przepisach odrębnych. Regulację odrębną stanowią przepisy ustawy z dnia 22 grudnia 2015</w:t>
      </w:r>
      <w:r w:rsidR="00D97A07" w:rsidRPr="0078397A">
        <w:rPr>
          <w:rFonts w:asciiTheme="majorHAnsi" w:hAnsiTheme="majorHAnsi" w:cstheme="majorHAnsi"/>
          <w:lang w:val="pl-PL"/>
        </w:rPr>
        <w:t xml:space="preserve"> </w:t>
      </w:r>
      <w:r w:rsidRPr="0078397A">
        <w:rPr>
          <w:rFonts w:asciiTheme="majorHAnsi" w:hAnsiTheme="majorHAnsi" w:cstheme="majorHAnsi"/>
          <w:lang w:val="pl-PL"/>
        </w:rPr>
        <w:t>r. o zasadach uznawania kwalifikacji zawodowych nabytych w państwach członkowskich Unii Europejskiej (</w:t>
      </w:r>
      <w:proofErr w:type="spellStart"/>
      <w:r w:rsidR="00204652">
        <w:rPr>
          <w:rFonts w:asciiTheme="majorHAnsi" w:hAnsiTheme="majorHAnsi" w:cstheme="majorHAnsi"/>
          <w:lang w:val="pl-PL"/>
        </w:rPr>
        <w:t>t.j</w:t>
      </w:r>
      <w:proofErr w:type="spellEnd"/>
      <w:r w:rsidR="00204652">
        <w:rPr>
          <w:rFonts w:asciiTheme="majorHAnsi" w:hAnsiTheme="majorHAnsi" w:cstheme="majorHAnsi"/>
          <w:lang w:val="pl-PL"/>
        </w:rPr>
        <w:t xml:space="preserve">. </w:t>
      </w:r>
      <w:r w:rsidRPr="0078397A">
        <w:rPr>
          <w:rFonts w:asciiTheme="majorHAnsi" w:hAnsiTheme="majorHAnsi" w:cstheme="majorHAnsi"/>
          <w:lang w:val="pl-PL"/>
        </w:rPr>
        <w:t>Dz. U. z 2020</w:t>
      </w:r>
      <w:r w:rsidR="00D97A07" w:rsidRPr="0078397A">
        <w:rPr>
          <w:rFonts w:asciiTheme="majorHAnsi" w:hAnsiTheme="majorHAnsi" w:cstheme="majorHAnsi"/>
          <w:lang w:val="pl-PL"/>
        </w:rPr>
        <w:t xml:space="preserve"> </w:t>
      </w:r>
      <w:r w:rsidRPr="0078397A">
        <w:rPr>
          <w:rFonts w:asciiTheme="majorHAnsi" w:hAnsiTheme="majorHAnsi" w:cstheme="majorHAnsi"/>
          <w:lang w:val="pl-PL"/>
        </w:rPr>
        <w:t>r. poz.</w:t>
      </w:r>
      <w:r w:rsidR="00D97A07" w:rsidRPr="0078397A">
        <w:rPr>
          <w:rFonts w:asciiTheme="majorHAnsi" w:hAnsiTheme="majorHAnsi" w:cstheme="majorHAnsi"/>
          <w:lang w:val="pl-PL"/>
        </w:rPr>
        <w:t xml:space="preserve"> </w:t>
      </w:r>
      <w:r w:rsidRPr="0078397A">
        <w:rPr>
          <w:rFonts w:asciiTheme="majorHAnsi" w:hAnsiTheme="majorHAnsi" w:cstheme="majorHAnsi"/>
          <w:lang w:val="pl-PL"/>
        </w:rPr>
        <w:t xml:space="preserve">220). </w:t>
      </w:r>
    </w:p>
    <w:p w14:paraId="7C5ED7D4" w14:textId="4C8EE9FC" w:rsidR="00654E64" w:rsidRPr="0078397A" w:rsidRDefault="00654E64" w:rsidP="0078397A">
      <w:pPr>
        <w:autoSpaceDE w:val="0"/>
        <w:autoSpaceDN w:val="0"/>
        <w:adjustRightInd w:val="0"/>
        <w:spacing w:line="271" w:lineRule="auto"/>
        <w:ind w:left="1276"/>
        <w:jc w:val="both"/>
        <w:rPr>
          <w:rFonts w:asciiTheme="majorHAnsi" w:hAnsiTheme="majorHAnsi" w:cstheme="majorHAnsi"/>
          <w:lang w:val="pl-PL"/>
        </w:rPr>
      </w:pPr>
      <w:r w:rsidRPr="0078397A">
        <w:rPr>
          <w:rFonts w:asciiTheme="majorHAnsi" w:hAnsiTheme="majorHAnsi" w:cstheme="majorHAnsi"/>
          <w:lang w:val="pl-PL"/>
        </w:rPr>
        <w:t xml:space="preserve">- W przypadku osób będących obywatelami państw członkowskich UE, Konfederacji Szwajcarskiej lub państw członkowskich (EFTA) – stron umowy o </w:t>
      </w:r>
      <w:r w:rsidR="00D97A07" w:rsidRPr="0078397A">
        <w:rPr>
          <w:rFonts w:asciiTheme="majorHAnsi" w:hAnsiTheme="majorHAnsi" w:cstheme="majorHAnsi"/>
          <w:lang w:val="pl-PL"/>
        </w:rPr>
        <w:t xml:space="preserve">Europejskim Obszarze Gospodarczym – prawo do wykonywania samodzielnych funkcji technicznych </w:t>
      </w:r>
      <w:r w:rsidR="004072B6">
        <w:rPr>
          <w:rFonts w:asciiTheme="majorHAnsi" w:hAnsiTheme="majorHAnsi" w:cstheme="majorHAnsi"/>
          <w:lang w:val="pl-PL"/>
        </w:rPr>
        <w:br/>
      </w:r>
      <w:r w:rsidR="00D97A07" w:rsidRPr="0078397A">
        <w:rPr>
          <w:rFonts w:asciiTheme="majorHAnsi" w:hAnsiTheme="majorHAnsi" w:cstheme="majorHAnsi"/>
          <w:lang w:val="pl-PL"/>
        </w:rPr>
        <w:t xml:space="preserve">w budownictwie na terytorium RP winno być potwierdzone odpowiednią decyzją </w:t>
      </w:r>
      <w:r w:rsidR="004072B6">
        <w:rPr>
          <w:rFonts w:asciiTheme="majorHAnsi" w:hAnsiTheme="majorHAnsi" w:cstheme="majorHAnsi"/>
          <w:lang w:val="pl-PL"/>
        </w:rPr>
        <w:br/>
      </w:r>
      <w:r w:rsidR="00D97A07" w:rsidRPr="0078397A">
        <w:rPr>
          <w:rFonts w:asciiTheme="majorHAnsi" w:hAnsiTheme="majorHAnsi" w:cstheme="majorHAnsi"/>
          <w:lang w:val="pl-PL"/>
        </w:rPr>
        <w:t>o uznaniu kwalifikacji zawodowych lub prawa do świadczenia usług transgranicznych.</w:t>
      </w:r>
    </w:p>
    <w:p w14:paraId="310E1571" w14:textId="77777777" w:rsidR="00654E64" w:rsidRPr="0078397A" w:rsidRDefault="00654E64" w:rsidP="0078397A">
      <w:pPr>
        <w:autoSpaceDE w:val="0"/>
        <w:autoSpaceDN w:val="0"/>
        <w:adjustRightInd w:val="0"/>
        <w:spacing w:line="271" w:lineRule="auto"/>
        <w:ind w:left="1276"/>
        <w:jc w:val="both"/>
        <w:rPr>
          <w:rFonts w:asciiTheme="majorHAnsi" w:hAnsiTheme="majorHAnsi" w:cstheme="majorHAnsi"/>
          <w:lang w:val="pl-PL"/>
        </w:rPr>
      </w:pPr>
      <w:r w:rsidRPr="0078397A">
        <w:rPr>
          <w:rFonts w:asciiTheme="majorHAnsi" w:hAnsiTheme="majorHAnsi" w:cstheme="majorHAnsi"/>
          <w:lang w:val="pl-PL"/>
        </w:rPr>
        <w:t xml:space="preserve">- Dopuszcza się uprawnienia równoważne (w zakresie koniecznym do wykonania przedmiotu zamówienia) – dla osób, które posiadają uprawnienia uzyskane przed dniem wejścia w życie ustawy z dnia 7 lipca 1994r. Prawo budowane lub stwierdzenie posiadania przygotowania zawodowego do pełnienia samodzielnych funkcji technicznych w budownictwie i zachowały uprawnienia do pełnienia samodzielnych funkcji technicznych w budownictwie i zachowały uprawnienia do pełnienia tych funkcji w dotychczasowym zakresie. </w:t>
      </w:r>
    </w:p>
    <w:p w14:paraId="04596D6A" w14:textId="1A92E0B7" w:rsidR="00654E64" w:rsidRPr="0078397A" w:rsidRDefault="00C0615C" w:rsidP="0078397A">
      <w:pPr>
        <w:tabs>
          <w:tab w:val="left" w:pos="426"/>
        </w:tabs>
        <w:autoSpaceDE w:val="0"/>
        <w:autoSpaceDN w:val="0"/>
        <w:adjustRightInd w:val="0"/>
        <w:spacing w:line="271" w:lineRule="auto"/>
        <w:ind w:left="426" w:hanging="426"/>
        <w:jc w:val="both"/>
        <w:rPr>
          <w:rFonts w:asciiTheme="majorHAnsi" w:hAnsiTheme="majorHAnsi" w:cstheme="majorHAnsi"/>
          <w:lang w:val="pl-PL"/>
        </w:rPr>
      </w:pPr>
      <w:r w:rsidRPr="0078397A">
        <w:rPr>
          <w:rFonts w:asciiTheme="majorHAnsi" w:hAnsiTheme="majorHAnsi" w:cstheme="majorHAnsi"/>
          <w:lang w:val="pl-PL"/>
        </w:rPr>
        <w:t>3</w:t>
      </w:r>
      <w:r w:rsidR="00654E64" w:rsidRPr="0078397A">
        <w:rPr>
          <w:rFonts w:asciiTheme="majorHAnsi" w:hAnsiTheme="majorHAnsi" w:cstheme="majorHAnsi"/>
          <w:lang w:val="pl-PL"/>
        </w:rPr>
        <w:t xml:space="preserve">. </w:t>
      </w:r>
      <w:r w:rsidRPr="0078397A">
        <w:rPr>
          <w:rFonts w:asciiTheme="majorHAnsi" w:hAnsiTheme="majorHAnsi" w:cstheme="majorHAnsi"/>
          <w:lang w:val="pl-PL"/>
        </w:rPr>
        <w:tab/>
      </w:r>
      <w:r w:rsidR="00654E64" w:rsidRPr="0078397A">
        <w:rPr>
          <w:rFonts w:asciiTheme="majorHAnsi" w:hAnsiTheme="majorHAnsi" w:cstheme="majorHAnsi"/>
          <w:lang w:val="pl-PL"/>
        </w:rPr>
        <w:t xml:space="preserve">W przypadku wykonawców wspólnie ubiegających się o udzielenie zamówienia warunki, </w:t>
      </w:r>
      <w:r w:rsidR="004072B6">
        <w:rPr>
          <w:rFonts w:asciiTheme="majorHAnsi" w:hAnsiTheme="majorHAnsi" w:cstheme="majorHAnsi"/>
          <w:lang w:val="pl-PL"/>
        </w:rPr>
        <w:br/>
      </w:r>
      <w:r w:rsidR="00654E64" w:rsidRPr="0078397A">
        <w:rPr>
          <w:rFonts w:asciiTheme="majorHAnsi" w:hAnsiTheme="majorHAnsi" w:cstheme="majorHAnsi"/>
          <w:lang w:val="pl-PL"/>
        </w:rPr>
        <w:t xml:space="preserve">o których mowa w </w:t>
      </w:r>
      <w:r w:rsidR="00667D30" w:rsidRPr="0078397A">
        <w:rPr>
          <w:rFonts w:asciiTheme="majorHAnsi" w:hAnsiTheme="majorHAnsi" w:cstheme="majorHAnsi"/>
          <w:lang w:val="pl-PL"/>
        </w:rPr>
        <w:t>R</w:t>
      </w:r>
      <w:r w:rsidR="00654E64" w:rsidRPr="0078397A">
        <w:rPr>
          <w:rFonts w:asciiTheme="majorHAnsi" w:hAnsiTheme="majorHAnsi" w:cstheme="majorHAnsi"/>
          <w:lang w:val="pl-PL"/>
        </w:rPr>
        <w:t>ozdz</w:t>
      </w:r>
      <w:r w:rsidR="00667D30" w:rsidRPr="0078397A">
        <w:rPr>
          <w:rFonts w:asciiTheme="majorHAnsi" w:hAnsiTheme="majorHAnsi" w:cstheme="majorHAnsi"/>
          <w:lang w:val="pl-PL"/>
        </w:rPr>
        <w:t>iale</w:t>
      </w:r>
      <w:r w:rsidR="00654E64" w:rsidRPr="0078397A">
        <w:rPr>
          <w:rFonts w:asciiTheme="majorHAnsi" w:hAnsiTheme="majorHAnsi" w:cstheme="majorHAnsi"/>
          <w:lang w:val="pl-PL"/>
        </w:rPr>
        <w:t xml:space="preserve"> VI</w:t>
      </w:r>
      <w:r w:rsidRPr="0078397A">
        <w:rPr>
          <w:rFonts w:asciiTheme="majorHAnsi" w:hAnsiTheme="majorHAnsi" w:cstheme="majorHAnsi"/>
          <w:lang w:val="pl-PL"/>
        </w:rPr>
        <w:t>II</w:t>
      </w:r>
      <w:r w:rsidR="00654E64" w:rsidRPr="0078397A">
        <w:rPr>
          <w:rFonts w:asciiTheme="majorHAnsi" w:hAnsiTheme="majorHAnsi" w:cstheme="majorHAnsi"/>
          <w:lang w:val="pl-PL"/>
        </w:rPr>
        <w:t xml:space="preserve"> ust. </w:t>
      </w:r>
      <w:r w:rsidRPr="0078397A">
        <w:rPr>
          <w:rFonts w:asciiTheme="majorHAnsi" w:hAnsiTheme="majorHAnsi" w:cstheme="majorHAnsi"/>
          <w:lang w:val="pl-PL"/>
        </w:rPr>
        <w:t>2</w:t>
      </w:r>
      <w:r w:rsidR="00654E64" w:rsidRPr="0078397A">
        <w:rPr>
          <w:rFonts w:asciiTheme="majorHAnsi" w:hAnsiTheme="majorHAnsi" w:cstheme="majorHAnsi"/>
          <w:lang w:val="pl-PL"/>
        </w:rPr>
        <w:t xml:space="preserve"> pkt 3 i 4 niniejszej SWZ zostaną spełniane wyłącznie, jeżeli:</w:t>
      </w:r>
    </w:p>
    <w:p w14:paraId="75C73B6B" w14:textId="3D97C03D" w:rsidR="00654E64" w:rsidRPr="0078397A" w:rsidRDefault="00654E64" w:rsidP="0078397A">
      <w:pPr>
        <w:autoSpaceDE w:val="0"/>
        <w:autoSpaceDN w:val="0"/>
        <w:adjustRightInd w:val="0"/>
        <w:spacing w:line="271" w:lineRule="auto"/>
        <w:ind w:left="709" w:hanging="283"/>
        <w:jc w:val="both"/>
        <w:rPr>
          <w:rFonts w:asciiTheme="majorHAnsi" w:hAnsiTheme="majorHAnsi" w:cstheme="majorHAnsi"/>
          <w:lang w:val="pl-PL"/>
        </w:rPr>
      </w:pPr>
      <w:r w:rsidRPr="0078397A">
        <w:rPr>
          <w:rFonts w:asciiTheme="majorHAnsi" w:hAnsiTheme="majorHAnsi" w:cstheme="majorHAnsi"/>
          <w:lang w:val="pl-PL"/>
        </w:rPr>
        <w:t xml:space="preserve">1) w przypadku określonym w </w:t>
      </w:r>
      <w:bookmarkStart w:id="18" w:name="_Hlk66782464"/>
      <w:r w:rsidR="00667D30" w:rsidRPr="0078397A">
        <w:rPr>
          <w:rFonts w:asciiTheme="majorHAnsi" w:hAnsiTheme="majorHAnsi" w:cstheme="majorHAnsi"/>
          <w:lang w:val="pl-PL"/>
        </w:rPr>
        <w:t xml:space="preserve">Rozdziale VIII </w:t>
      </w:r>
      <w:r w:rsidRPr="0078397A">
        <w:rPr>
          <w:rFonts w:asciiTheme="majorHAnsi" w:hAnsiTheme="majorHAnsi" w:cstheme="majorHAnsi"/>
          <w:lang w:val="pl-PL"/>
        </w:rPr>
        <w:t xml:space="preserve"> </w:t>
      </w:r>
      <w:bookmarkEnd w:id="18"/>
      <w:r w:rsidRPr="0078397A">
        <w:rPr>
          <w:rFonts w:asciiTheme="majorHAnsi" w:hAnsiTheme="majorHAnsi" w:cstheme="majorHAnsi"/>
          <w:lang w:val="pl-PL"/>
        </w:rPr>
        <w:t xml:space="preserve">ust. </w:t>
      </w:r>
      <w:r w:rsidR="00667D30" w:rsidRPr="0078397A">
        <w:rPr>
          <w:rFonts w:asciiTheme="majorHAnsi" w:hAnsiTheme="majorHAnsi" w:cstheme="majorHAnsi"/>
          <w:lang w:val="pl-PL"/>
        </w:rPr>
        <w:t>2</w:t>
      </w:r>
      <w:r w:rsidRPr="0078397A">
        <w:rPr>
          <w:rFonts w:asciiTheme="majorHAnsi" w:hAnsiTheme="majorHAnsi" w:cstheme="majorHAnsi"/>
          <w:lang w:val="pl-PL"/>
        </w:rPr>
        <w:t xml:space="preserve"> pkt 3 warunek zostanie spełniony, jeżeli jeden z Wykonawców spełni warunek samodzielnie; </w:t>
      </w:r>
    </w:p>
    <w:p w14:paraId="773F75BF" w14:textId="0AD83BDB" w:rsidR="00654E64" w:rsidRPr="0078397A" w:rsidRDefault="00654E64" w:rsidP="0078397A">
      <w:pPr>
        <w:autoSpaceDE w:val="0"/>
        <w:autoSpaceDN w:val="0"/>
        <w:adjustRightInd w:val="0"/>
        <w:spacing w:line="271" w:lineRule="auto"/>
        <w:ind w:left="709" w:hanging="283"/>
        <w:jc w:val="both"/>
        <w:rPr>
          <w:rFonts w:asciiTheme="majorHAnsi" w:hAnsiTheme="majorHAnsi" w:cstheme="majorHAnsi"/>
          <w:lang w:val="pl-PL"/>
        </w:rPr>
      </w:pPr>
      <w:r w:rsidRPr="0078397A">
        <w:rPr>
          <w:rFonts w:asciiTheme="majorHAnsi" w:hAnsiTheme="majorHAnsi" w:cstheme="majorHAnsi"/>
          <w:lang w:val="pl-PL"/>
        </w:rPr>
        <w:lastRenderedPageBreak/>
        <w:t xml:space="preserve">2) w przypadku określonym w </w:t>
      </w:r>
      <w:r w:rsidR="00EA4760" w:rsidRPr="0078397A">
        <w:rPr>
          <w:rFonts w:asciiTheme="majorHAnsi" w:hAnsiTheme="majorHAnsi" w:cstheme="majorHAnsi"/>
          <w:lang w:val="pl-PL"/>
        </w:rPr>
        <w:t>Rozdziale VIII</w:t>
      </w:r>
      <w:r w:rsidRPr="0078397A">
        <w:rPr>
          <w:rFonts w:asciiTheme="majorHAnsi" w:hAnsiTheme="majorHAnsi" w:cstheme="majorHAnsi"/>
          <w:lang w:val="pl-PL"/>
        </w:rPr>
        <w:t xml:space="preserve"> ust. </w:t>
      </w:r>
      <w:r w:rsidR="00EA4760" w:rsidRPr="0078397A">
        <w:rPr>
          <w:rFonts w:asciiTheme="majorHAnsi" w:hAnsiTheme="majorHAnsi" w:cstheme="majorHAnsi"/>
          <w:lang w:val="pl-PL"/>
        </w:rPr>
        <w:t>2</w:t>
      </w:r>
      <w:r w:rsidRPr="0078397A">
        <w:rPr>
          <w:rFonts w:asciiTheme="majorHAnsi" w:hAnsiTheme="majorHAnsi" w:cstheme="majorHAnsi"/>
          <w:lang w:val="pl-PL"/>
        </w:rPr>
        <w:t xml:space="preserve"> pkt</w:t>
      </w:r>
      <w:r w:rsidR="00EA4760" w:rsidRPr="0078397A">
        <w:rPr>
          <w:rFonts w:asciiTheme="majorHAnsi" w:hAnsiTheme="majorHAnsi" w:cstheme="majorHAnsi"/>
          <w:lang w:val="pl-PL"/>
        </w:rPr>
        <w:t xml:space="preserve"> 4 </w:t>
      </w:r>
      <w:proofErr w:type="spellStart"/>
      <w:r w:rsidR="00EA4760" w:rsidRPr="0078397A">
        <w:rPr>
          <w:rFonts w:asciiTheme="majorHAnsi" w:hAnsiTheme="majorHAnsi" w:cstheme="majorHAnsi"/>
          <w:lang w:val="pl-PL"/>
        </w:rPr>
        <w:t>ppkt</w:t>
      </w:r>
      <w:proofErr w:type="spellEnd"/>
      <w:r w:rsidRPr="0078397A">
        <w:rPr>
          <w:rFonts w:asciiTheme="majorHAnsi" w:hAnsiTheme="majorHAnsi" w:cstheme="majorHAnsi"/>
          <w:lang w:val="pl-PL"/>
        </w:rPr>
        <w:t xml:space="preserve"> 4</w:t>
      </w:r>
      <w:r w:rsidR="00EA4760" w:rsidRPr="0078397A">
        <w:rPr>
          <w:rFonts w:asciiTheme="majorHAnsi" w:hAnsiTheme="majorHAnsi" w:cstheme="majorHAnsi"/>
          <w:lang w:val="pl-PL"/>
        </w:rPr>
        <w:t>.1)</w:t>
      </w:r>
      <w:r w:rsidRPr="0078397A">
        <w:rPr>
          <w:rFonts w:asciiTheme="majorHAnsi" w:hAnsiTheme="majorHAnsi" w:cstheme="majorHAnsi"/>
          <w:lang w:val="pl-PL"/>
        </w:rPr>
        <w:t xml:space="preserve"> warunek oceniany będzie łącznie, co oznacza prawo do wykazania przez </w:t>
      </w:r>
      <w:r w:rsidR="00204652">
        <w:rPr>
          <w:rFonts w:asciiTheme="majorHAnsi" w:hAnsiTheme="majorHAnsi" w:cstheme="majorHAnsi"/>
          <w:lang w:val="pl-PL"/>
        </w:rPr>
        <w:t>danego</w:t>
      </w:r>
      <w:r w:rsidR="00204652" w:rsidRPr="0078397A">
        <w:rPr>
          <w:rFonts w:asciiTheme="majorHAnsi" w:hAnsiTheme="majorHAnsi" w:cstheme="majorHAnsi"/>
          <w:lang w:val="pl-PL"/>
        </w:rPr>
        <w:t xml:space="preserve"> </w:t>
      </w:r>
      <w:r w:rsidRPr="0078397A">
        <w:rPr>
          <w:rFonts w:asciiTheme="majorHAnsi" w:hAnsiTheme="majorHAnsi" w:cstheme="majorHAnsi"/>
          <w:lang w:val="pl-PL"/>
        </w:rPr>
        <w:t xml:space="preserve">z członków konsorcjum </w:t>
      </w:r>
      <w:r w:rsidR="00204652">
        <w:rPr>
          <w:rFonts w:asciiTheme="majorHAnsi" w:hAnsiTheme="majorHAnsi" w:cstheme="majorHAnsi"/>
          <w:lang w:val="pl-PL"/>
        </w:rPr>
        <w:t>zamówienia, przy czym</w:t>
      </w:r>
      <w:r w:rsidRPr="0078397A">
        <w:rPr>
          <w:rFonts w:asciiTheme="majorHAnsi" w:hAnsiTheme="majorHAnsi" w:cstheme="majorHAnsi"/>
          <w:lang w:val="pl-PL"/>
        </w:rPr>
        <w:t xml:space="preserve"> wykazan</w:t>
      </w:r>
      <w:r w:rsidR="00204652">
        <w:rPr>
          <w:rFonts w:asciiTheme="majorHAnsi" w:hAnsiTheme="majorHAnsi" w:cstheme="majorHAnsi"/>
          <w:lang w:val="pl-PL"/>
        </w:rPr>
        <w:t>e</w:t>
      </w:r>
      <w:r w:rsidRPr="0078397A">
        <w:rPr>
          <w:rFonts w:asciiTheme="majorHAnsi" w:hAnsiTheme="majorHAnsi" w:cstheme="majorHAnsi"/>
          <w:lang w:val="pl-PL"/>
        </w:rPr>
        <w:t xml:space="preserve"> zamówie</w:t>
      </w:r>
      <w:r w:rsidR="00204652">
        <w:rPr>
          <w:rFonts w:asciiTheme="majorHAnsi" w:hAnsiTheme="majorHAnsi" w:cstheme="majorHAnsi"/>
          <w:lang w:val="pl-PL"/>
        </w:rPr>
        <w:t>nie</w:t>
      </w:r>
      <w:r w:rsidRPr="0078397A">
        <w:rPr>
          <w:rFonts w:asciiTheme="majorHAnsi" w:hAnsiTheme="majorHAnsi" w:cstheme="majorHAnsi"/>
          <w:lang w:val="pl-PL"/>
        </w:rPr>
        <w:t xml:space="preserve"> musi opiewać na kwotę odpowiadającą wartości i zakresowi zamówienia wskazanej przez Zamawiającego; </w:t>
      </w:r>
    </w:p>
    <w:p w14:paraId="7D8250D6" w14:textId="0FC3825B" w:rsidR="00EA4760" w:rsidRPr="0078397A" w:rsidRDefault="00654E64" w:rsidP="0078397A">
      <w:pPr>
        <w:autoSpaceDE w:val="0"/>
        <w:autoSpaceDN w:val="0"/>
        <w:adjustRightInd w:val="0"/>
        <w:spacing w:line="271" w:lineRule="auto"/>
        <w:ind w:left="709" w:hanging="283"/>
        <w:jc w:val="both"/>
        <w:rPr>
          <w:rFonts w:asciiTheme="majorHAnsi" w:hAnsiTheme="majorHAnsi" w:cstheme="majorHAnsi"/>
          <w:lang w:val="pl-PL"/>
        </w:rPr>
      </w:pPr>
      <w:r w:rsidRPr="0078397A">
        <w:rPr>
          <w:rFonts w:asciiTheme="majorHAnsi" w:hAnsiTheme="majorHAnsi" w:cstheme="majorHAnsi"/>
          <w:lang w:val="pl-PL"/>
        </w:rPr>
        <w:t xml:space="preserve">3) w przypadku określonym w </w:t>
      </w:r>
      <w:r w:rsidR="00EA4760" w:rsidRPr="0078397A">
        <w:rPr>
          <w:rFonts w:asciiTheme="majorHAnsi" w:hAnsiTheme="majorHAnsi" w:cstheme="majorHAnsi"/>
          <w:lang w:val="pl-PL"/>
        </w:rPr>
        <w:t xml:space="preserve">Rozdziale VIII ust. 2 pkt 4 </w:t>
      </w:r>
      <w:proofErr w:type="spellStart"/>
      <w:r w:rsidR="00EA4760" w:rsidRPr="0078397A">
        <w:rPr>
          <w:rFonts w:asciiTheme="majorHAnsi" w:hAnsiTheme="majorHAnsi" w:cstheme="majorHAnsi"/>
          <w:lang w:val="pl-PL"/>
        </w:rPr>
        <w:t>ppkt</w:t>
      </w:r>
      <w:proofErr w:type="spellEnd"/>
      <w:r w:rsidR="00EA4760" w:rsidRPr="0078397A">
        <w:rPr>
          <w:rFonts w:asciiTheme="majorHAnsi" w:hAnsiTheme="majorHAnsi" w:cstheme="majorHAnsi"/>
          <w:lang w:val="pl-PL"/>
        </w:rPr>
        <w:t xml:space="preserve"> 4.2) </w:t>
      </w:r>
      <w:r w:rsidRPr="0078397A">
        <w:rPr>
          <w:rFonts w:asciiTheme="majorHAnsi" w:hAnsiTheme="majorHAnsi" w:cstheme="majorHAnsi"/>
          <w:lang w:val="pl-PL"/>
        </w:rPr>
        <w:t xml:space="preserve">warunek zostanie spełniony, jeżeli chociaż jeden z Wykonawców będzie dysponował osobami wskazanymi powyżej </w:t>
      </w:r>
      <w:r w:rsidR="004072B6">
        <w:rPr>
          <w:rFonts w:asciiTheme="majorHAnsi" w:hAnsiTheme="majorHAnsi" w:cstheme="majorHAnsi"/>
          <w:lang w:val="pl-PL"/>
        </w:rPr>
        <w:br/>
      </w:r>
      <w:r w:rsidRPr="0078397A">
        <w:rPr>
          <w:rFonts w:asciiTheme="majorHAnsi" w:hAnsiTheme="majorHAnsi" w:cstheme="majorHAnsi"/>
          <w:lang w:val="pl-PL"/>
        </w:rPr>
        <w:t>w specyfikacji lub Wykonawcy będą wspólnie dysponował tymi osobami.</w:t>
      </w:r>
    </w:p>
    <w:p w14:paraId="1869263A" w14:textId="156421BE" w:rsidR="002C6A13" w:rsidRPr="0078397A" w:rsidRDefault="00EA4760" w:rsidP="0078397A">
      <w:pPr>
        <w:shd w:val="clear" w:color="auto" w:fill="FFFFFF" w:themeFill="background1"/>
        <w:autoSpaceDE w:val="0"/>
        <w:autoSpaceDN w:val="0"/>
        <w:adjustRightInd w:val="0"/>
        <w:spacing w:line="271" w:lineRule="auto"/>
        <w:ind w:left="426" w:hanging="426"/>
        <w:jc w:val="both"/>
        <w:rPr>
          <w:rFonts w:asciiTheme="majorHAnsi" w:hAnsiTheme="majorHAnsi" w:cstheme="majorHAnsi"/>
        </w:rPr>
      </w:pPr>
      <w:r w:rsidRPr="0078397A">
        <w:rPr>
          <w:rFonts w:asciiTheme="majorHAnsi" w:hAnsiTheme="majorHAnsi" w:cstheme="majorHAnsi"/>
          <w:lang w:val="pl-PL"/>
        </w:rPr>
        <w:t>4.</w:t>
      </w:r>
      <w:r w:rsidRPr="0078397A">
        <w:rPr>
          <w:rFonts w:asciiTheme="majorHAnsi" w:hAnsiTheme="majorHAnsi" w:cstheme="majorHAnsi"/>
          <w:lang w:val="pl-PL"/>
        </w:rPr>
        <w:tab/>
      </w:r>
      <w:r w:rsidR="002C6A13" w:rsidRPr="0078397A">
        <w:rPr>
          <w:rFonts w:asciiTheme="majorHAnsi" w:hAnsiTheme="majorHAnsi" w:cstheme="majorHAnsi"/>
        </w:rPr>
        <w:t>Wykonawcy wspólnie ubiegający się o udzielenie zamówienia dołączają do oferty oświadczenie, z którego wynika</w:t>
      </w:r>
      <w:r w:rsidR="002C6A13" w:rsidRPr="00D24BAD">
        <w:rPr>
          <w:rFonts w:asciiTheme="majorHAnsi" w:hAnsiTheme="majorHAnsi" w:cstheme="majorHAnsi"/>
        </w:rPr>
        <w:t xml:space="preserve">, które roboty budowlane/dostawy/usługi wykonają poszczególni </w:t>
      </w:r>
      <w:r w:rsidR="002C6A13" w:rsidRPr="0078397A">
        <w:rPr>
          <w:rFonts w:asciiTheme="majorHAnsi" w:hAnsiTheme="majorHAnsi" w:cstheme="majorHAnsi"/>
        </w:rPr>
        <w:t xml:space="preserve">wykonawcy w odniesieniu do warunków, które zostały opisane w ust. 2 - zgodnie z </w:t>
      </w:r>
      <w:r w:rsidR="002C6A13" w:rsidRPr="0078397A">
        <w:rPr>
          <w:rFonts w:asciiTheme="majorHAnsi" w:hAnsiTheme="majorHAnsi" w:cstheme="majorHAnsi"/>
          <w:b/>
        </w:rPr>
        <w:t xml:space="preserve">Załącznikiem nr </w:t>
      </w:r>
      <w:r w:rsidR="00FB77A3" w:rsidRPr="0078397A">
        <w:rPr>
          <w:rFonts w:asciiTheme="majorHAnsi" w:hAnsiTheme="majorHAnsi" w:cstheme="majorHAnsi"/>
          <w:b/>
        </w:rPr>
        <w:t>4</w:t>
      </w:r>
      <w:r w:rsidR="002C6A13" w:rsidRPr="0078397A">
        <w:rPr>
          <w:rFonts w:asciiTheme="majorHAnsi" w:hAnsiTheme="majorHAnsi" w:cstheme="majorHAnsi"/>
          <w:b/>
        </w:rPr>
        <w:t xml:space="preserve"> </w:t>
      </w:r>
      <w:r w:rsidR="004072B6">
        <w:rPr>
          <w:rFonts w:asciiTheme="majorHAnsi" w:hAnsiTheme="majorHAnsi" w:cstheme="majorHAnsi"/>
          <w:b/>
        </w:rPr>
        <w:br/>
      </w:r>
      <w:r w:rsidR="002C6A13" w:rsidRPr="0078397A">
        <w:rPr>
          <w:rFonts w:asciiTheme="majorHAnsi" w:hAnsiTheme="majorHAnsi" w:cstheme="majorHAnsi"/>
          <w:b/>
        </w:rPr>
        <w:t>do SWZ</w:t>
      </w:r>
      <w:r w:rsidR="002C6A13" w:rsidRPr="0078397A">
        <w:rPr>
          <w:rFonts w:asciiTheme="majorHAnsi" w:hAnsiTheme="majorHAnsi" w:cstheme="majorHAnsi"/>
        </w:rPr>
        <w:t xml:space="preserve">. </w:t>
      </w:r>
    </w:p>
    <w:p w14:paraId="0000008C" w14:textId="011348C0" w:rsidR="002C356E" w:rsidRPr="0078397A" w:rsidRDefault="001B79BA" w:rsidP="0078397A">
      <w:pPr>
        <w:autoSpaceDE w:val="0"/>
        <w:autoSpaceDN w:val="0"/>
        <w:adjustRightInd w:val="0"/>
        <w:spacing w:line="271" w:lineRule="auto"/>
        <w:ind w:left="426" w:hanging="426"/>
        <w:jc w:val="both"/>
        <w:rPr>
          <w:rFonts w:asciiTheme="majorHAnsi" w:hAnsiTheme="majorHAnsi" w:cstheme="majorHAnsi"/>
          <w:lang w:val="pl-PL"/>
        </w:rPr>
      </w:pPr>
      <w:r w:rsidRPr="0078397A">
        <w:rPr>
          <w:rFonts w:asciiTheme="majorHAnsi" w:hAnsiTheme="majorHAnsi" w:cstheme="majorHAnsi"/>
        </w:rPr>
        <w:t>5.</w:t>
      </w:r>
      <w:r w:rsidRPr="0078397A">
        <w:rPr>
          <w:rFonts w:asciiTheme="majorHAnsi" w:hAnsiTheme="majorHAnsi" w:cstheme="majorHAnsi"/>
        </w:rPr>
        <w:tab/>
      </w:r>
      <w:r w:rsidR="00FA77C1" w:rsidRPr="0078397A">
        <w:rPr>
          <w:rFonts w:asciiTheme="majorHAnsi" w:hAnsiTheme="majorHAnsi" w:cstheme="majorHAnsi"/>
        </w:rPr>
        <w:t xml:space="preserve">Zamawiający może na każdym etapie postępowania, uznać, że Wykonawca nie posiada wymaganych zdolności, jeżeli posiadanie przez wykonawcę sprzecznych interesów, </w:t>
      </w:r>
      <w:r w:rsidR="002F7794" w:rsidRPr="0078397A">
        <w:rPr>
          <w:rFonts w:asciiTheme="majorHAnsi" w:hAnsiTheme="majorHAnsi" w:cstheme="majorHAnsi"/>
        </w:rPr>
        <w:t xml:space="preserve">                                     </w:t>
      </w:r>
      <w:r w:rsidR="00FA77C1" w:rsidRPr="0078397A">
        <w:rPr>
          <w:rFonts w:asciiTheme="majorHAnsi" w:hAnsiTheme="majorHAnsi" w:cstheme="majorHAnsi"/>
        </w:rPr>
        <w:t xml:space="preserve">w szczególności zaangażowanie zasobów technicznych lub zawodowych wykonawcy w inne przedsięwzięcia gospodarcze wykonawcy może mieć negatywny wpływ na realizację zamówienia. </w:t>
      </w:r>
    </w:p>
    <w:p w14:paraId="492386B4" w14:textId="77777777" w:rsidR="00887536" w:rsidRPr="00057C9E" w:rsidRDefault="00887536" w:rsidP="00227882">
      <w:pPr>
        <w:spacing w:line="360" w:lineRule="auto"/>
        <w:ind w:left="448"/>
        <w:jc w:val="both"/>
        <w:rPr>
          <w:sz w:val="20"/>
          <w:szCs w:val="20"/>
        </w:rPr>
      </w:pPr>
    </w:p>
    <w:p w14:paraId="0000008E" w14:textId="77777777" w:rsidR="002C356E" w:rsidRPr="004072B6" w:rsidRDefault="00FA77C1" w:rsidP="00227882">
      <w:pPr>
        <w:pStyle w:val="Nagwek2"/>
        <w:spacing w:before="0" w:after="0" w:line="360" w:lineRule="auto"/>
        <w:rPr>
          <w:rFonts w:asciiTheme="majorHAnsi" w:hAnsiTheme="majorHAnsi" w:cstheme="majorHAnsi"/>
        </w:rPr>
      </w:pPr>
      <w:bookmarkStart w:id="19" w:name="_sv3xn7chhdup" w:colFirst="0" w:colLast="0"/>
      <w:bookmarkEnd w:id="19"/>
      <w:r w:rsidRPr="004072B6">
        <w:rPr>
          <w:rFonts w:asciiTheme="majorHAnsi" w:hAnsiTheme="majorHAnsi" w:cstheme="majorHAnsi"/>
        </w:rPr>
        <w:t>IX. Podstawy wykluczenia z postępowania</w:t>
      </w:r>
    </w:p>
    <w:p w14:paraId="7BBFE4EB" w14:textId="62F23264" w:rsidR="00057C9E" w:rsidRPr="004072B6" w:rsidRDefault="00FA77C1" w:rsidP="004072B6">
      <w:pPr>
        <w:numPr>
          <w:ilvl w:val="0"/>
          <w:numId w:val="1"/>
        </w:numPr>
        <w:spacing w:line="271" w:lineRule="auto"/>
        <w:ind w:left="426"/>
        <w:jc w:val="both"/>
        <w:rPr>
          <w:rFonts w:asciiTheme="majorHAnsi" w:hAnsiTheme="majorHAnsi" w:cstheme="majorHAnsi"/>
          <w:b/>
          <w:bCs/>
        </w:rPr>
      </w:pPr>
      <w:r w:rsidRPr="004072B6">
        <w:rPr>
          <w:rFonts w:asciiTheme="majorHAnsi" w:hAnsiTheme="majorHAnsi" w:cstheme="majorHAnsi"/>
        </w:rPr>
        <w:t>Z postępowania o udzielenie zamówienia wyklucza się Wykonawców, w stosunku do których zachodzi którakolwiek z okoliczności wskazanych</w:t>
      </w:r>
      <w:r w:rsidR="00083152" w:rsidRPr="004072B6">
        <w:rPr>
          <w:rFonts w:asciiTheme="majorHAnsi" w:hAnsiTheme="majorHAnsi" w:cstheme="majorHAnsi"/>
          <w:b/>
          <w:bCs/>
        </w:rPr>
        <w:t xml:space="preserve"> </w:t>
      </w:r>
      <w:r w:rsidRPr="004072B6">
        <w:rPr>
          <w:rFonts w:asciiTheme="majorHAnsi" w:hAnsiTheme="majorHAnsi" w:cstheme="majorHAnsi"/>
          <w:b/>
          <w:bCs/>
        </w:rPr>
        <w:t>w art. 108 ust. 1 PZP</w:t>
      </w:r>
      <w:r w:rsidR="00057C9E" w:rsidRPr="004072B6">
        <w:rPr>
          <w:rFonts w:asciiTheme="majorHAnsi" w:hAnsiTheme="majorHAnsi" w:cstheme="majorHAnsi"/>
          <w:b/>
          <w:bCs/>
        </w:rPr>
        <w:t xml:space="preserve"> przewidującego wykluczenie Wykonawcy:</w:t>
      </w:r>
    </w:p>
    <w:p w14:paraId="0BBE1757" w14:textId="77777777" w:rsidR="00057C9E" w:rsidRPr="004072B6" w:rsidRDefault="00057C9E" w:rsidP="00A23E54">
      <w:pPr>
        <w:numPr>
          <w:ilvl w:val="0"/>
          <w:numId w:val="30"/>
        </w:numPr>
        <w:tabs>
          <w:tab w:val="left" w:pos="567"/>
        </w:tabs>
        <w:autoSpaceDE w:val="0"/>
        <w:autoSpaceDN w:val="0"/>
        <w:adjustRightInd w:val="0"/>
        <w:spacing w:line="271" w:lineRule="auto"/>
        <w:ind w:left="426" w:hanging="142"/>
        <w:jc w:val="both"/>
        <w:rPr>
          <w:rFonts w:asciiTheme="majorHAnsi" w:hAnsiTheme="majorHAnsi" w:cstheme="majorHAnsi"/>
        </w:rPr>
      </w:pPr>
      <w:r w:rsidRPr="004072B6">
        <w:rPr>
          <w:rFonts w:asciiTheme="majorHAnsi" w:hAnsiTheme="majorHAnsi" w:cstheme="majorHAnsi"/>
        </w:rPr>
        <w:t>będącego osobą fizyczną, którego prawomocnie skazano za przestępstwo:</w:t>
      </w:r>
    </w:p>
    <w:p w14:paraId="169223C6" w14:textId="77777777" w:rsidR="00057C9E" w:rsidRPr="004072B6" w:rsidRDefault="00057C9E" w:rsidP="00A23E54">
      <w:pPr>
        <w:numPr>
          <w:ilvl w:val="0"/>
          <w:numId w:val="31"/>
        </w:numPr>
        <w:autoSpaceDE w:val="0"/>
        <w:autoSpaceDN w:val="0"/>
        <w:adjustRightInd w:val="0"/>
        <w:spacing w:line="271" w:lineRule="auto"/>
        <w:ind w:left="851" w:hanging="284"/>
        <w:jc w:val="both"/>
        <w:rPr>
          <w:rFonts w:asciiTheme="majorHAnsi" w:hAnsiTheme="majorHAnsi" w:cstheme="majorHAnsi"/>
        </w:rPr>
      </w:pPr>
      <w:r w:rsidRPr="004072B6">
        <w:rPr>
          <w:rFonts w:asciiTheme="majorHAnsi" w:hAnsiTheme="majorHAnsi" w:cstheme="majorHAnsi"/>
        </w:rPr>
        <w:t>udziału w zorganizowanej grupie przestępczej albo związku mającym na celu popełnienie przestępstwa lub przestępstwa skarbowego, o którym mowa w art. 258 Kodeksu karnego;</w:t>
      </w:r>
    </w:p>
    <w:p w14:paraId="7F731B1F" w14:textId="77777777" w:rsidR="00057C9E" w:rsidRPr="004072B6" w:rsidRDefault="00057C9E" w:rsidP="00A23E54">
      <w:pPr>
        <w:numPr>
          <w:ilvl w:val="0"/>
          <w:numId w:val="31"/>
        </w:numPr>
        <w:autoSpaceDE w:val="0"/>
        <w:autoSpaceDN w:val="0"/>
        <w:adjustRightInd w:val="0"/>
        <w:spacing w:line="271" w:lineRule="auto"/>
        <w:ind w:left="851" w:hanging="284"/>
        <w:jc w:val="both"/>
        <w:rPr>
          <w:rFonts w:asciiTheme="majorHAnsi" w:hAnsiTheme="majorHAnsi" w:cstheme="majorHAnsi"/>
        </w:rPr>
      </w:pPr>
      <w:r w:rsidRPr="004072B6">
        <w:rPr>
          <w:rFonts w:asciiTheme="majorHAnsi" w:hAnsiTheme="majorHAnsi" w:cstheme="majorHAnsi"/>
        </w:rPr>
        <w:t>handlu ludźmi, o którym mowa w art. 189a Kodeksu karnego;</w:t>
      </w:r>
    </w:p>
    <w:p w14:paraId="7DE47D4D" w14:textId="77777777" w:rsidR="00057C9E" w:rsidRPr="004072B6" w:rsidRDefault="00057C9E" w:rsidP="00A23E54">
      <w:pPr>
        <w:numPr>
          <w:ilvl w:val="0"/>
          <w:numId w:val="31"/>
        </w:numPr>
        <w:autoSpaceDE w:val="0"/>
        <w:autoSpaceDN w:val="0"/>
        <w:adjustRightInd w:val="0"/>
        <w:spacing w:line="271" w:lineRule="auto"/>
        <w:ind w:left="851" w:hanging="284"/>
        <w:jc w:val="both"/>
        <w:rPr>
          <w:rFonts w:asciiTheme="majorHAnsi" w:hAnsiTheme="majorHAnsi" w:cstheme="majorHAnsi"/>
        </w:rPr>
      </w:pPr>
      <w:r w:rsidRPr="004072B6">
        <w:rPr>
          <w:rFonts w:asciiTheme="majorHAnsi" w:hAnsiTheme="majorHAnsi" w:cstheme="majorHAnsi"/>
        </w:rPr>
        <w:t>o którym mowa w art. 228–230a, art. 250a Kodeksu karnego lub w art. 46 lub art. 48 ustawy z dnia 25 czerwca 2010 r. o sporcie;</w:t>
      </w:r>
    </w:p>
    <w:p w14:paraId="41A7FBB8" w14:textId="77777777" w:rsidR="00057C9E" w:rsidRPr="004072B6" w:rsidRDefault="00057C9E" w:rsidP="00A23E54">
      <w:pPr>
        <w:numPr>
          <w:ilvl w:val="0"/>
          <w:numId w:val="31"/>
        </w:numPr>
        <w:autoSpaceDE w:val="0"/>
        <w:autoSpaceDN w:val="0"/>
        <w:adjustRightInd w:val="0"/>
        <w:spacing w:line="271" w:lineRule="auto"/>
        <w:ind w:left="851" w:hanging="284"/>
        <w:jc w:val="both"/>
        <w:rPr>
          <w:rFonts w:asciiTheme="majorHAnsi" w:hAnsiTheme="majorHAnsi" w:cstheme="majorHAnsi"/>
        </w:rPr>
      </w:pPr>
      <w:r w:rsidRPr="004072B6">
        <w:rPr>
          <w:rFonts w:asciiTheme="majorHAnsi" w:hAnsiTheme="majorHAnsi" w:cstheme="majorHAnsi"/>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4708859" w14:textId="77777777" w:rsidR="00057C9E" w:rsidRPr="004072B6" w:rsidRDefault="00057C9E" w:rsidP="00A23E54">
      <w:pPr>
        <w:numPr>
          <w:ilvl w:val="0"/>
          <w:numId w:val="31"/>
        </w:numPr>
        <w:autoSpaceDE w:val="0"/>
        <w:autoSpaceDN w:val="0"/>
        <w:adjustRightInd w:val="0"/>
        <w:spacing w:line="271" w:lineRule="auto"/>
        <w:ind w:left="851" w:hanging="284"/>
        <w:jc w:val="both"/>
        <w:rPr>
          <w:rFonts w:asciiTheme="majorHAnsi" w:hAnsiTheme="majorHAnsi" w:cstheme="majorHAnsi"/>
        </w:rPr>
      </w:pPr>
      <w:r w:rsidRPr="004072B6">
        <w:rPr>
          <w:rFonts w:asciiTheme="majorHAnsi" w:hAnsiTheme="majorHAnsi" w:cstheme="majorHAnsi"/>
        </w:rPr>
        <w:t>o charakterze terrorystycznym, o którym mowa w art. 115 § 20 Kodeksu karnego, lub mające na celu popełnienie tego przestępstwa;</w:t>
      </w:r>
    </w:p>
    <w:p w14:paraId="4C2BBB9D" w14:textId="77777777" w:rsidR="00057C9E" w:rsidRPr="004072B6" w:rsidRDefault="00057C9E" w:rsidP="00A23E54">
      <w:pPr>
        <w:numPr>
          <w:ilvl w:val="0"/>
          <w:numId w:val="31"/>
        </w:numPr>
        <w:autoSpaceDE w:val="0"/>
        <w:autoSpaceDN w:val="0"/>
        <w:adjustRightInd w:val="0"/>
        <w:spacing w:line="271" w:lineRule="auto"/>
        <w:ind w:left="851" w:hanging="284"/>
        <w:jc w:val="both"/>
        <w:rPr>
          <w:rFonts w:asciiTheme="majorHAnsi" w:hAnsiTheme="majorHAnsi" w:cstheme="majorHAnsi"/>
        </w:rPr>
      </w:pPr>
      <w:r w:rsidRPr="004072B6">
        <w:rPr>
          <w:rFonts w:asciiTheme="majorHAnsi" w:hAnsiTheme="majorHAnsi" w:cstheme="majorHAnsi"/>
        </w:rPr>
        <w:t>pracy małoletnich cudzoziemców powierzenia wykonywania pracy małoletniemu cudzoziemcowi, o którym mowa w art. 9 ust. 2 ustawy z dnia 15 czerwca 2012 r. o skutkach powierzania wykonywania pracy cudzoziemcom przebywającym wbrew przepisom na terytorium Rzeczypospolitej Polskiej (Dz. U. poz. 769);</w:t>
      </w:r>
    </w:p>
    <w:p w14:paraId="44C9447C" w14:textId="77777777" w:rsidR="00057C9E" w:rsidRPr="004072B6" w:rsidRDefault="00057C9E" w:rsidP="00A23E54">
      <w:pPr>
        <w:numPr>
          <w:ilvl w:val="0"/>
          <w:numId w:val="31"/>
        </w:numPr>
        <w:autoSpaceDE w:val="0"/>
        <w:autoSpaceDN w:val="0"/>
        <w:adjustRightInd w:val="0"/>
        <w:spacing w:line="271" w:lineRule="auto"/>
        <w:ind w:left="851" w:hanging="284"/>
        <w:jc w:val="both"/>
        <w:rPr>
          <w:rFonts w:asciiTheme="majorHAnsi" w:hAnsiTheme="majorHAnsi" w:cstheme="majorHAnsi"/>
        </w:rPr>
      </w:pPr>
      <w:r w:rsidRPr="004072B6">
        <w:rPr>
          <w:rFonts w:asciiTheme="majorHAnsi" w:hAnsiTheme="majorHAnsi" w:cstheme="majorHAnsi"/>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85529B4" w14:textId="59811A00" w:rsidR="00057C9E" w:rsidRPr="004072B6" w:rsidRDefault="00057C9E" w:rsidP="00A23E54">
      <w:pPr>
        <w:numPr>
          <w:ilvl w:val="0"/>
          <w:numId w:val="31"/>
        </w:numPr>
        <w:tabs>
          <w:tab w:val="left" w:pos="567"/>
        </w:tabs>
        <w:autoSpaceDE w:val="0"/>
        <w:autoSpaceDN w:val="0"/>
        <w:adjustRightInd w:val="0"/>
        <w:spacing w:line="271" w:lineRule="auto"/>
        <w:ind w:left="851" w:hanging="284"/>
        <w:jc w:val="both"/>
        <w:rPr>
          <w:rFonts w:asciiTheme="majorHAnsi" w:hAnsiTheme="majorHAnsi" w:cstheme="majorHAnsi"/>
        </w:rPr>
      </w:pPr>
      <w:r w:rsidRPr="004072B6">
        <w:rPr>
          <w:rFonts w:asciiTheme="majorHAnsi" w:hAnsiTheme="majorHAnsi" w:cstheme="majorHAnsi"/>
        </w:rPr>
        <w:t xml:space="preserve">o którym mowa w art. 9 ust. 1 i 3 lub art. 10 ustawy z dnia 15 czerwca 2012 r. </w:t>
      </w:r>
      <w:r w:rsidR="00733DC6" w:rsidRPr="004072B6">
        <w:rPr>
          <w:rFonts w:asciiTheme="majorHAnsi" w:hAnsiTheme="majorHAnsi" w:cstheme="majorHAnsi"/>
        </w:rPr>
        <w:br/>
      </w:r>
      <w:r w:rsidRPr="004072B6">
        <w:rPr>
          <w:rFonts w:asciiTheme="majorHAnsi" w:hAnsiTheme="majorHAnsi" w:cstheme="majorHAnsi"/>
        </w:rPr>
        <w:t>o skutkach powierzania wykonywania pracy cudzoziemcom przebywającym wbrew przepisom na terytorium Rzeczypospolitej Polskiej</w:t>
      </w:r>
    </w:p>
    <w:p w14:paraId="762DC45D" w14:textId="77777777" w:rsidR="00057C9E" w:rsidRPr="004072B6" w:rsidRDefault="00057C9E" w:rsidP="004072B6">
      <w:pPr>
        <w:autoSpaceDE w:val="0"/>
        <w:autoSpaceDN w:val="0"/>
        <w:adjustRightInd w:val="0"/>
        <w:spacing w:line="271" w:lineRule="auto"/>
        <w:ind w:left="709"/>
        <w:jc w:val="both"/>
        <w:rPr>
          <w:rFonts w:asciiTheme="majorHAnsi" w:hAnsiTheme="majorHAnsi" w:cstheme="majorHAnsi"/>
        </w:rPr>
      </w:pPr>
      <w:r w:rsidRPr="004072B6">
        <w:rPr>
          <w:rFonts w:asciiTheme="majorHAnsi" w:hAnsiTheme="majorHAnsi" w:cstheme="majorHAnsi"/>
        </w:rPr>
        <w:t>– lub za odpowiedni czyn zabroniony określony w przepisach prawa obcego;</w:t>
      </w:r>
    </w:p>
    <w:p w14:paraId="54D32C3B" w14:textId="77777777" w:rsidR="00057C9E" w:rsidRPr="004072B6" w:rsidRDefault="00057C9E" w:rsidP="00A23E54">
      <w:pPr>
        <w:numPr>
          <w:ilvl w:val="0"/>
          <w:numId w:val="30"/>
        </w:numPr>
        <w:autoSpaceDE w:val="0"/>
        <w:autoSpaceDN w:val="0"/>
        <w:adjustRightInd w:val="0"/>
        <w:spacing w:line="271" w:lineRule="auto"/>
        <w:ind w:left="709" w:hanging="425"/>
        <w:jc w:val="both"/>
        <w:rPr>
          <w:rFonts w:asciiTheme="majorHAnsi" w:hAnsiTheme="majorHAnsi" w:cstheme="majorHAnsi"/>
        </w:rPr>
      </w:pPr>
      <w:r w:rsidRPr="004072B6">
        <w:rPr>
          <w:rFonts w:asciiTheme="majorHAnsi" w:hAnsiTheme="majorHAnsi" w:cstheme="majorHAnsi"/>
        </w:rPr>
        <w:lastRenderedPageBreak/>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454A46E" w14:textId="1834CFDE" w:rsidR="00057C9E" w:rsidRPr="004072B6" w:rsidRDefault="00057C9E" w:rsidP="00A23E54">
      <w:pPr>
        <w:numPr>
          <w:ilvl w:val="0"/>
          <w:numId w:val="30"/>
        </w:numPr>
        <w:autoSpaceDE w:val="0"/>
        <w:autoSpaceDN w:val="0"/>
        <w:adjustRightInd w:val="0"/>
        <w:spacing w:line="271" w:lineRule="auto"/>
        <w:ind w:left="709" w:hanging="425"/>
        <w:jc w:val="both"/>
        <w:rPr>
          <w:rFonts w:asciiTheme="majorHAnsi" w:hAnsiTheme="majorHAnsi" w:cstheme="majorHAnsi"/>
        </w:rPr>
      </w:pPr>
      <w:r w:rsidRPr="004072B6">
        <w:rPr>
          <w:rFonts w:asciiTheme="majorHAnsi" w:hAnsiTheme="majorHAnsi" w:cstheme="majorHAnsi"/>
        </w:rPr>
        <w:t xml:space="preserve">wobec którego wydano prawomocny wyrok sądu lub ostateczną decyzję administracyjną </w:t>
      </w:r>
      <w:r w:rsidR="002A642B">
        <w:rPr>
          <w:rFonts w:asciiTheme="majorHAnsi" w:hAnsiTheme="majorHAnsi" w:cstheme="majorHAnsi"/>
        </w:rPr>
        <w:br/>
      </w:r>
      <w:r w:rsidRPr="004072B6">
        <w:rPr>
          <w:rFonts w:asciiTheme="majorHAnsi" w:hAnsiTheme="majorHAnsi" w:cstheme="majorHAnsi"/>
        </w:rPr>
        <w:t>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14:paraId="7E34F75C" w14:textId="77777777" w:rsidR="00057C9E" w:rsidRPr="004072B6" w:rsidRDefault="00057C9E" w:rsidP="00A23E54">
      <w:pPr>
        <w:numPr>
          <w:ilvl w:val="0"/>
          <w:numId w:val="30"/>
        </w:numPr>
        <w:autoSpaceDE w:val="0"/>
        <w:autoSpaceDN w:val="0"/>
        <w:adjustRightInd w:val="0"/>
        <w:spacing w:line="271" w:lineRule="auto"/>
        <w:ind w:left="709" w:hanging="425"/>
        <w:jc w:val="both"/>
        <w:rPr>
          <w:rFonts w:asciiTheme="majorHAnsi" w:hAnsiTheme="majorHAnsi" w:cstheme="majorHAnsi"/>
        </w:rPr>
      </w:pPr>
      <w:r w:rsidRPr="004072B6">
        <w:rPr>
          <w:rFonts w:asciiTheme="majorHAnsi" w:hAnsiTheme="majorHAnsi" w:cstheme="majorHAnsi"/>
        </w:rPr>
        <w:t>wobec którego prawomocnie orzeczono zakaz ubiegania się o zamówienia publiczne;</w:t>
      </w:r>
    </w:p>
    <w:p w14:paraId="510277BC" w14:textId="3D17364A" w:rsidR="00057C9E" w:rsidRPr="004072B6" w:rsidRDefault="00057C9E" w:rsidP="00A23E54">
      <w:pPr>
        <w:numPr>
          <w:ilvl w:val="0"/>
          <w:numId w:val="30"/>
        </w:numPr>
        <w:autoSpaceDE w:val="0"/>
        <w:autoSpaceDN w:val="0"/>
        <w:adjustRightInd w:val="0"/>
        <w:spacing w:line="271" w:lineRule="auto"/>
        <w:ind w:left="709" w:hanging="425"/>
        <w:jc w:val="both"/>
        <w:rPr>
          <w:rFonts w:asciiTheme="majorHAnsi" w:hAnsiTheme="majorHAnsi" w:cstheme="majorHAnsi"/>
        </w:rPr>
      </w:pPr>
      <w:r w:rsidRPr="004072B6">
        <w:rPr>
          <w:rFonts w:asciiTheme="majorHAnsi" w:hAnsiTheme="majorHAnsi" w:cstheme="majorHAnsi"/>
        </w:rPr>
        <w:t xml:space="preserve">jeżeli zamawiający może stwierdzić, na podstawie wiarygodnych przesłanek, że wykonawca zawarł z innymi wykonawcami porozumienie mające na celu zakłócenie konkurencji, </w:t>
      </w:r>
      <w:r w:rsidR="002A642B">
        <w:rPr>
          <w:rFonts w:asciiTheme="majorHAnsi" w:hAnsiTheme="majorHAnsi" w:cstheme="majorHAnsi"/>
        </w:rPr>
        <w:br/>
      </w:r>
      <w:r w:rsidRPr="004072B6">
        <w:rPr>
          <w:rFonts w:asciiTheme="majorHAnsi" w:hAnsiTheme="majorHAnsi" w:cstheme="majorHAnsi"/>
        </w:rPr>
        <w:t>w szczególności jeżeli należąc do tej samej grupy kapitałowej w rozumieniu ustawy z dnia 16 lutego 2007 r. o ochronie konkurencji i konsumentów, złożyli odrębne oferty, oferty częściowe, chyba że wykażą, że przygotowali te oferty lub wnioski niezależnie od siebie;</w:t>
      </w:r>
    </w:p>
    <w:p w14:paraId="00000090" w14:textId="63B7AAB5" w:rsidR="002C356E" w:rsidRPr="004072B6" w:rsidRDefault="00057C9E" w:rsidP="00A23E54">
      <w:pPr>
        <w:numPr>
          <w:ilvl w:val="0"/>
          <w:numId w:val="30"/>
        </w:numPr>
        <w:autoSpaceDE w:val="0"/>
        <w:autoSpaceDN w:val="0"/>
        <w:adjustRightInd w:val="0"/>
        <w:spacing w:line="271" w:lineRule="auto"/>
        <w:ind w:left="709" w:hanging="425"/>
        <w:jc w:val="both"/>
        <w:rPr>
          <w:rFonts w:asciiTheme="majorHAnsi" w:hAnsiTheme="majorHAnsi" w:cstheme="majorHAnsi"/>
        </w:rPr>
      </w:pPr>
      <w:r w:rsidRPr="004072B6">
        <w:rPr>
          <w:rFonts w:asciiTheme="majorHAnsi" w:hAnsiTheme="majorHAnsi" w:cstheme="majorHAnsi"/>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w:t>
      </w:r>
      <w:r w:rsidR="002A642B">
        <w:rPr>
          <w:rFonts w:asciiTheme="majorHAnsi" w:hAnsiTheme="majorHAnsi" w:cstheme="majorHAnsi"/>
        </w:rPr>
        <w:br/>
      </w:r>
      <w:r w:rsidRPr="004072B6">
        <w:rPr>
          <w:rFonts w:asciiTheme="majorHAnsi" w:hAnsiTheme="majorHAnsi" w:cstheme="majorHAnsi"/>
        </w:rPr>
        <w:t xml:space="preserve">o ochronie konkurencji i konsumentów, chyba że spowodowane tym zakłócenie konkurencji może być wyeliminowane w inny sposób niż przez wykluczenie wykonawcy z udziału </w:t>
      </w:r>
      <w:r w:rsidR="002A642B">
        <w:rPr>
          <w:rFonts w:asciiTheme="majorHAnsi" w:hAnsiTheme="majorHAnsi" w:cstheme="majorHAnsi"/>
        </w:rPr>
        <w:br/>
      </w:r>
      <w:r w:rsidRPr="004072B6">
        <w:rPr>
          <w:rFonts w:asciiTheme="majorHAnsi" w:hAnsiTheme="majorHAnsi" w:cstheme="majorHAnsi"/>
        </w:rPr>
        <w:t>w postępowaniu o udzielenie zamówienia.</w:t>
      </w:r>
    </w:p>
    <w:p w14:paraId="00000091" w14:textId="08D8C420" w:rsidR="002C356E" w:rsidRPr="004072B6" w:rsidRDefault="00057C9E" w:rsidP="004072B6">
      <w:pPr>
        <w:pStyle w:val="Akapitzlist"/>
        <w:numPr>
          <w:ilvl w:val="0"/>
          <w:numId w:val="1"/>
        </w:numPr>
        <w:spacing w:line="271" w:lineRule="auto"/>
        <w:ind w:left="426" w:hanging="426"/>
        <w:jc w:val="both"/>
        <w:rPr>
          <w:rFonts w:asciiTheme="majorHAnsi" w:hAnsiTheme="majorHAnsi" w:cstheme="majorHAnsi"/>
          <w:b/>
          <w:bCs/>
        </w:rPr>
      </w:pPr>
      <w:r w:rsidRPr="004072B6">
        <w:rPr>
          <w:rFonts w:asciiTheme="majorHAnsi" w:hAnsiTheme="majorHAnsi" w:cstheme="majorHAnsi"/>
          <w:b/>
          <w:bCs/>
        </w:rPr>
        <w:t>Zamawiający przewiduje fakultatywne przesłanki wykluczenia o których mowa</w:t>
      </w:r>
      <w:r w:rsidR="00C166F0" w:rsidRPr="004072B6">
        <w:rPr>
          <w:rFonts w:asciiTheme="majorHAnsi" w:hAnsiTheme="majorHAnsi" w:cstheme="majorHAnsi"/>
          <w:b/>
          <w:bCs/>
        </w:rPr>
        <w:t xml:space="preserve"> </w:t>
      </w:r>
      <w:r w:rsidR="00FA77C1" w:rsidRPr="004072B6">
        <w:rPr>
          <w:rFonts w:asciiTheme="majorHAnsi" w:hAnsiTheme="majorHAnsi" w:cstheme="majorHAnsi"/>
          <w:b/>
          <w:bCs/>
        </w:rPr>
        <w:t>w art. 109 ust. 1 pkt. 4</w:t>
      </w:r>
      <w:r w:rsidR="001F6C30" w:rsidRPr="004072B6">
        <w:rPr>
          <w:rFonts w:asciiTheme="majorHAnsi" w:hAnsiTheme="majorHAnsi" w:cstheme="majorHAnsi"/>
          <w:b/>
          <w:bCs/>
        </w:rPr>
        <w:t xml:space="preserve"> </w:t>
      </w:r>
      <w:r w:rsidR="00FA77C1" w:rsidRPr="004072B6">
        <w:rPr>
          <w:rFonts w:asciiTheme="majorHAnsi" w:hAnsiTheme="majorHAnsi" w:cstheme="majorHAnsi"/>
          <w:b/>
          <w:bCs/>
        </w:rPr>
        <w:t>PZP, tj.:</w:t>
      </w:r>
    </w:p>
    <w:p w14:paraId="00B2DC45" w14:textId="03870AD5" w:rsidR="00057C9E" w:rsidRPr="004072B6" w:rsidRDefault="005C0A03" w:rsidP="004072B6">
      <w:pPr>
        <w:spacing w:line="271" w:lineRule="auto"/>
        <w:ind w:left="709" w:hanging="283"/>
        <w:jc w:val="both"/>
        <w:rPr>
          <w:rFonts w:asciiTheme="majorHAnsi" w:hAnsiTheme="majorHAnsi" w:cstheme="majorHAnsi"/>
        </w:rPr>
      </w:pPr>
      <w:r w:rsidRPr="004072B6">
        <w:rPr>
          <w:rFonts w:asciiTheme="majorHAnsi" w:hAnsiTheme="majorHAnsi" w:cstheme="majorHAnsi"/>
        </w:rPr>
        <w:t xml:space="preserve">1) </w:t>
      </w:r>
      <w:r w:rsidR="00FA77C1" w:rsidRPr="004072B6">
        <w:rPr>
          <w:rFonts w:asciiTheme="majorHAnsi" w:hAnsiTheme="majorHAnsi" w:cstheme="majorHAnsi"/>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0E83BF4" w14:textId="7EE8C1C8" w:rsidR="00057C9E" w:rsidRPr="004072B6" w:rsidRDefault="00057C9E" w:rsidP="004072B6">
      <w:pPr>
        <w:pStyle w:val="Akapitzlist"/>
        <w:numPr>
          <w:ilvl w:val="0"/>
          <w:numId w:val="1"/>
        </w:numPr>
        <w:autoSpaceDE w:val="0"/>
        <w:autoSpaceDN w:val="0"/>
        <w:adjustRightInd w:val="0"/>
        <w:spacing w:line="271" w:lineRule="auto"/>
        <w:ind w:left="426" w:hanging="426"/>
        <w:rPr>
          <w:rFonts w:asciiTheme="majorHAnsi" w:hAnsiTheme="majorHAnsi" w:cstheme="majorHAnsi"/>
        </w:rPr>
      </w:pPr>
      <w:r w:rsidRPr="004072B6">
        <w:rPr>
          <w:rFonts w:asciiTheme="majorHAnsi" w:hAnsiTheme="majorHAnsi" w:cstheme="majorHAnsi"/>
        </w:rPr>
        <w:t xml:space="preserve">Wykonawca może zostać wykluczony przez zamawiającego na każdym etapie postępowania </w:t>
      </w:r>
      <w:r w:rsidR="002A642B">
        <w:rPr>
          <w:rFonts w:asciiTheme="majorHAnsi" w:hAnsiTheme="majorHAnsi" w:cstheme="majorHAnsi"/>
        </w:rPr>
        <w:br/>
      </w:r>
      <w:r w:rsidRPr="004072B6">
        <w:rPr>
          <w:rFonts w:asciiTheme="majorHAnsi" w:hAnsiTheme="majorHAnsi" w:cstheme="majorHAnsi"/>
        </w:rPr>
        <w:t>o udzielenie zamówienia.</w:t>
      </w:r>
    </w:p>
    <w:p w14:paraId="012787B1" w14:textId="2847C302" w:rsidR="00057C9E" w:rsidRPr="004072B6" w:rsidRDefault="00057C9E" w:rsidP="004072B6">
      <w:pPr>
        <w:pStyle w:val="Akapitzlist"/>
        <w:numPr>
          <w:ilvl w:val="0"/>
          <w:numId w:val="1"/>
        </w:numPr>
        <w:autoSpaceDE w:val="0"/>
        <w:autoSpaceDN w:val="0"/>
        <w:adjustRightInd w:val="0"/>
        <w:spacing w:line="271" w:lineRule="auto"/>
        <w:ind w:left="426" w:hanging="426"/>
        <w:jc w:val="both"/>
        <w:rPr>
          <w:rFonts w:asciiTheme="majorHAnsi" w:hAnsiTheme="majorHAnsi" w:cstheme="majorHAnsi"/>
        </w:rPr>
      </w:pPr>
      <w:r w:rsidRPr="004072B6">
        <w:rPr>
          <w:rFonts w:asciiTheme="majorHAnsi" w:hAnsiTheme="majorHAnsi" w:cstheme="majorHAnsi"/>
        </w:rPr>
        <w:t xml:space="preserve">Wykonawca nie podlega wykluczeniu w okolicznościach określonych w ust. 1 pkt 1, 2 </w:t>
      </w:r>
      <w:r w:rsidR="00B4131B" w:rsidRPr="004072B6">
        <w:rPr>
          <w:rFonts w:asciiTheme="majorHAnsi" w:hAnsiTheme="majorHAnsi" w:cstheme="majorHAnsi"/>
        </w:rPr>
        <w:br/>
      </w:r>
      <w:r w:rsidRPr="004072B6">
        <w:rPr>
          <w:rFonts w:asciiTheme="majorHAnsi" w:hAnsiTheme="majorHAnsi" w:cstheme="majorHAnsi"/>
        </w:rPr>
        <w:t>i 5 lub ust. 2 pkt 2, jeżeli udowodni zamawiającemu, że spełnił łącznie następujące przesłanki:</w:t>
      </w:r>
    </w:p>
    <w:p w14:paraId="648D5123" w14:textId="6D4E8E69" w:rsidR="00057C9E" w:rsidRPr="004072B6" w:rsidRDefault="00057C9E" w:rsidP="00A23E54">
      <w:pPr>
        <w:numPr>
          <w:ilvl w:val="0"/>
          <w:numId w:val="32"/>
        </w:numPr>
        <w:autoSpaceDE w:val="0"/>
        <w:autoSpaceDN w:val="0"/>
        <w:adjustRightInd w:val="0"/>
        <w:spacing w:line="271" w:lineRule="auto"/>
        <w:jc w:val="both"/>
        <w:rPr>
          <w:rFonts w:asciiTheme="majorHAnsi" w:hAnsiTheme="majorHAnsi" w:cstheme="majorHAnsi"/>
        </w:rPr>
      </w:pPr>
      <w:r w:rsidRPr="004072B6">
        <w:rPr>
          <w:rFonts w:asciiTheme="majorHAnsi" w:hAnsiTheme="majorHAnsi" w:cstheme="majorHAnsi"/>
        </w:rPr>
        <w:t>naprawił lub zobowiązał się do naprawienia szkody wyrządzonej przestępstwem, wykroczeniem lub swoim nieprawidłowym postępowaniem, w tym poprzez zadośćuczynienie pieniężne;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C6EA2A1" w14:textId="425F24C5" w:rsidR="00057C9E" w:rsidRPr="004072B6" w:rsidRDefault="00057C9E" w:rsidP="00A23E54">
      <w:pPr>
        <w:numPr>
          <w:ilvl w:val="0"/>
          <w:numId w:val="32"/>
        </w:numPr>
        <w:autoSpaceDE w:val="0"/>
        <w:autoSpaceDN w:val="0"/>
        <w:adjustRightInd w:val="0"/>
        <w:spacing w:line="271" w:lineRule="auto"/>
        <w:jc w:val="both"/>
        <w:rPr>
          <w:rFonts w:asciiTheme="majorHAnsi" w:hAnsiTheme="majorHAnsi" w:cstheme="majorHAnsi"/>
        </w:rPr>
      </w:pPr>
      <w:r w:rsidRPr="004072B6">
        <w:rPr>
          <w:rFonts w:asciiTheme="majorHAnsi" w:hAnsiTheme="majorHAnsi" w:cstheme="majorHAnsi"/>
        </w:rPr>
        <w:t>podjął konkretne środki techniczne, organizacyjne i kadrowe, odpowiednie dla zapobiegania dalszym przestępstwom, wykroczeniom lub nieprawidłowemu postępowaniu,</w:t>
      </w:r>
      <w:r w:rsidR="00B63CD4" w:rsidRPr="004072B6">
        <w:rPr>
          <w:rFonts w:asciiTheme="majorHAnsi" w:hAnsiTheme="majorHAnsi" w:cstheme="majorHAnsi"/>
        </w:rPr>
        <w:t xml:space="preserve"> </w:t>
      </w:r>
      <w:r w:rsidR="002A642B">
        <w:rPr>
          <w:rFonts w:asciiTheme="majorHAnsi" w:hAnsiTheme="majorHAnsi" w:cstheme="majorHAnsi"/>
        </w:rPr>
        <w:br/>
      </w:r>
      <w:r w:rsidRPr="004072B6">
        <w:rPr>
          <w:rFonts w:asciiTheme="majorHAnsi" w:hAnsiTheme="majorHAnsi" w:cstheme="majorHAnsi"/>
        </w:rPr>
        <w:t>w</w:t>
      </w:r>
      <w:r w:rsidR="00B63CD4" w:rsidRPr="004072B6">
        <w:rPr>
          <w:rFonts w:asciiTheme="majorHAnsi" w:hAnsiTheme="majorHAnsi" w:cstheme="majorHAnsi"/>
        </w:rPr>
        <w:t xml:space="preserve"> </w:t>
      </w:r>
      <w:r w:rsidRPr="004072B6">
        <w:rPr>
          <w:rFonts w:asciiTheme="majorHAnsi" w:hAnsiTheme="majorHAnsi" w:cstheme="majorHAnsi"/>
        </w:rPr>
        <w:t>szczególności:</w:t>
      </w:r>
    </w:p>
    <w:p w14:paraId="5B61C38B" w14:textId="57127102" w:rsidR="00057C9E" w:rsidRPr="004072B6" w:rsidRDefault="00057C9E" w:rsidP="00A23E54">
      <w:pPr>
        <w:numPr>
          <w:ilvl w:val="0"/>
          <w:numId w:val="33"/>
        </w:numPr>
        <w:autoSpaceDE w:val="0"/>
        <w:autoSpaceDN w:val="0"/>
        <w:adjustRightInd w:val="0"/>
        <w:spacing w:line="271" w:lineRule="auto"/>
        <w:ind w:left="993" w:hanging="284"/>
        <w:jc w:val="both"/>
        <w:rPr>
          <w:rFonts w:asciiTheme="majorHAnsi" w:hAnsiTheme="majorHAnsi" w:cstheme="majorHAnsi"/>
        </w:rPr>
      </w:pPr>
      <w:r w:rsidRPr="004072B6">
        <w:rPr>
          <w:rFonts w:asciiTheme="majorHAnsi" w:hAnsiTheme="majorHAnsi" w:cstheme="majorHAnsi"/>
        </w:rPr>
        <w:t xml:space="preserve">zerwał wszelkie powiązania z osobami lub podmiotami odpowiedzialnymi </w:t>
      </w:r>
      <w:r w:rsidR="002A642B">
        <w:rPr>
          <w:rFonts w:asciiTheme="majorHAnsi" w:hAnsiTheme="majorHAnsi" w:cstheme="majorHAnsi"/>
        </w:rPr>
        <w:br/>
      </w:r>
      <w:r w:rsidRPr="004072B6">
        <w:rPr>
          <w:rFonts w:asciiTheme="majorHAnsi" w:hAnsiTheme="majorHAnsi" w:cstheme="majorHAnsi"/>
        </w:rPr>
        <w:t>za nieprawidłowe postępowanie wykonawcy;</w:t>
      </w:r>
    </w:p>
    <w:p w14:paraId="50978928" w14:textId="77777777" w:rsidR="00057C9E" w:rsidRPr="004072B6" w:rsidRDefault="00057C9E" w:rsidP="00A23E54">
      <w:pPr>
        <w:numPr>
          <w:ilvl w:val="0"/>
          <w:numId w:val="33"/>
        </w:numPr>
        <w:autoSpaceDE w:val="0"/>
        <w:autoSpaceDN w:val="0"/>
        <w:adjustRightInd w:val="0"/>
        <w:spacing w:line="271" w:lineRule="auto"/>
        <w:ind w:left="993" w:hanging="284"/>
        <w:jc w:val="both"/>
        <w:rPr>
          <w:rFonts w:asciiTheme="majorHAnsi" w:hAnsiTheme="majorHAnsi" w:cstheme="majorHAnsi"/>
        </w:rPr>
      </w:pPr>
      <w:r w:rsidRPr="004072B6">
        <w:rPr>
          <w:rFonts w:asciiTheme="majorHAnsi" w:hAnsiTheme="majorHAnsi" w:cstheme="majorHAnsi"/>
        </w:rPr>
        <w:t>zreorganizował personel;</w:t>
      </w:r>
    </w:p>
    <w:p w14:paraId="60759F51" w14:textId="77777777" w:rsidR="00057C9E" w:rsidRPr="004072B6" w:rsidRDefault="00057C9E" w:rsidP="00A23E54">
      <w:pPr>
        <w:numPr>
          <w:ilvl w:val="0"/>
          <w:numId w:val="33"/>
        </w:numPr>
        <w:autoSpaceDE w:val="0"/>
        <w:autoSpaceDN w:val="0"/>
        <w:adjustRightInd w:val="0"/>
        <w:spacing w:line="271" w:lineRule="auto"/>
        <w:ind w:left="993" w:hanging="284"/>
        <w:jc w:val="both"/>
        <w:rPr>
          <w:rFonts w:asciiTheme="majorHAnsi" w:hAnsiTheme="majorHAnsi" w:cstheme="majorHAnsi"/>
        </w:rPr>
      </w:pPr>
      <w:r w:rsidRPr="004072B6">
        <w:rPr>
          <w:rFonts w:asciiTheme="majorHAnsi" w:hAnsiTheme="majorHAnsi" w:cstheme="majorHAnsi"/>
        </w:rPr>
        <w:t>wdrożył system sprawozdawczości i kontroli;</w:t>
      </w:r>
    </w:p>
    <w:p w14:paraId="1B6DD3D3" w14:textId="77777777" w:rsidR="00057C9E" w:rsidRPr="004072B6" w:rsidRDefault="00057C9E" w:rsidP="00A23E54">
      <w:pPr>
        <w:numPr>
          <w:ilvl w:val="0"/>
          <w:numId w:val="33"/>
        </w:numPr>
        <w:autoSpaceDE w:val="0"/>
        <w:autoSpaceDN w:val="0"/>
        <w:adjustRightInd w:val="0"/>
        <w:spacing w:line="271" w:lineRule="auto"/>
        <w:ind w:left="993" w:hanging="284"/>
        <w:jc w:val="both"/>
        <w:rPr>
          <w:rFonts w:asciiTheme="majorHAnsi" w:hAnsiTheme="majorHAnsi" w:cstheme="majorHAnsi"/>
        </w:rPr>
      </w:pPr>
      <w:r w:rsidRPr="004072B6">
        <w:rPr>
          <w:rFonts w:asciiTheme="majorHAnsi" w:hAnsiTheme="majorHAnsi" w:cstheme="majorHAnsi"/>
        </w:rPr>
        <w:lastRenderedPageBreak/>
        <w:t>utworzył struktury audytu wewnętrznego do monitorowania przestrzegania przepisów, wewnętrznych regulacji lub standardów;</w:t>
      </w:r>
    </w:p>
    <w:p w14:paraId="5F64009F" w14:textId="79863297" w:rsidR="00057C9E" w:rsidRPr="004072B6" w:rsidRDefault="00057C9E" w:rsidP="00A23E54">
      <w:pPr>
        <w:numPr>
          <w:ilvl w:val="0"/>
          <w:numId w:val="33"/>
        </w:numPr>
        <w:autoSpaceDE w:val="0"/>
        <w:autoSpaceDN w:val="0"/>
        <w:adjustRightInd w:val="0"/>
        <w:spacing w:line="271" w:lineRule="auto"/>
        <w:ind w:left="993" w:hanging="284"/>
        <w:jc w:val="both"/>
        <w:rPr>
          <w:rFonts w:asciiTheme="majorHAnsi" w:hAnsiTheme="majorHAnsi" w:cstheme="majorHAnsi"/>
        </w:rPr>
      </w:pPr>
      <w:r w:rsidRPr="004072B6">
        <w:rPr>
          <w:rFonts w:asciiTheme="majorHAnsi" w:hAnsiTheme="majorHAnsi" w:cstheme="majorHAnsi"/>
        </w:rPr>
        <w:t xml:space="preserve">wprowadził wewnętrzne regulacje dotyczące odpowiedzialności i odszkodowań </w:t>
      </w:r>
      <w:r w:rsidR="002A642B">
        <w:rPr>
          <w:rFonts w:asciiTheme="majorHAnsi" w:hAnsiTheme="majorHAnsi" w:cstheme="majorHAnsi"/>
        </w:rPr>
        <w:br/>
      </w:r>
      <w:r w:rsidRPr="004072B6">
        <w:rPr>
          <w:rFonts w:asciiTheme="majorHAnsi" w:hAnsiTheme="majorHAnsi" w:cstheme="majorHAnsi"/>
        </w:rPr>
        <w:t>za nieprzestrzeganie przepisów, wewnętrznych regulacji lub standardów.</w:t>
      </w:r>
    </w:p>
    <w:p w14:paraId="1E1E804B" w14:textId="6E7B6B58" w:rsidR="00057C9E" w:rsidRPr="004072B6" w:rsidRDefault="00057C9E" w:rsidP="004072B6">
      <w:pPr>
        <w:pStyle w:val="Akapitzlist"/>
        <w:numPr>
          <w:ilvl w:val="0"/>
          <w:numId w:val="1"/>
        </w:numPr>
        <w:spacing w:line="271" w:lineRule="auto"/>
        <w:ind w:left="426" w:hanging="426"/>
        <w:jc w:val="both"/>
        <w:rPr>
          <w:rFonts w:asciiTheme="majorHAnsi" w:hAnsiTheme="majorHAnsi" w:cstheme="majorHAnsi"/>
        </w:rPr>
      </w:pPr>
      <w:r w:rsidRPr="004072B6">
        <w:rPr>
          <w:rFonts w:asciiTheme="majorHAnsi" w:hAnsiTheme="majorHAnsi" w:cstheme="majorHAnsi"/>
        </w:rPr>
        <w:t>Zamawiający ocenia, czy podjęte przez wykonawcę czynności, o których mowa w ust. 4, są wystarczające do wykazania jego rzetelności, uwzględniając wagę i szczególne okoliczności czynu wykonawcy. Jeżeli podjęte przez wykonawcę czynności, o których mowa w ust. 4, nie są wystarczające do wykazania jego rzetelności, zamawiający wyklucza wykonawcę.</w:t>
      </w:r>
    </w:p>
    <w:p w14:paraId="132C77EB" w14:textId="77777777" w:rsidR="00057C9E" w:rsidRPr="004072B6" w:rsidRDefault="00057C9E" w:rsidP="004072B6">
      <w:pPr>
        <w:numPr>
          <w:ilvl w:val="0"/>
          <w:numId w:val="1"/>
        </w:numPr>
        <w:autoSpaceDE w:val="0"/>
        <w:autoSpaceDN w:val="0"/>
        <w:adjustRightInd w:val="0"/>
        <w:spacing w:line="271" w:lineRule="auto"/>
        <w:ind w:left="426" w:hanging="426"/>
        <w:jc w:val="both"/>
        <w:rPr>
          <w:rFonts w:asciiTheme="majorHAnsi" w:hAnsiTheme="majorHAnsi" w:cstheme="majorHAnsi"/>
        </w:rPr>
      </w:pPr>
      <w:r w:rsidRPr="004072B6">
        <w:rPr>
          <w:rFonts w:asciiTheme="majorHAnsi" w:hAnsiTheme="majorHAnsi" w:cstheme="majorHAnsi"/>
        </w:rPr>
        <w:t xml:space="preserve">Okresy w których muszą nastąpić okoliczności określone w ust. 1 SWZ sankcjonowane wykluczeniem zostały określone w art. 111 ustawy </w:t>
      </w:r>
      <w:proofErr w:type="spellStart"/>
      <w:r w:rsidRPr="004072B6">
        <w:rPr>
          <w:rFonts w:asciiTheme="majorHAnsi" w:hAnsiTheme="majorHAnsi" w:cstheme="majorHAnsi"/>
        </w:rPr>
        <w:t>Pzp</w:t>
      </w:r>
      <w:proofErr w:type="spellEnd"/>
      <w:r w:rsidRPr="004072B6">
        <w:rPr>
          <w:rFonts w:asciiTheme="majorHAnsi" w:hAnsiTheme="majorHAnsi" w:cstheme="majorHAnsi"/>
        </w:rPr>
        <w:t>.</w:t>
      </w:r>
    </w:p>
    <w:p w14:paraId="3F350AAE" w14:textId="77777777" w:rsidR="00057C9E" w:rsidRPr="004072B6" w:rsidRDefault="00057C9E" w:rsidP="004072B6">
      <w:pPr>
        <w:numPr>
          <w:ilvl w:val="0"/>
          <w:numId w:val="1"/>
        </w:numPr>
        <w:autoSpaceDE w:val="0"/>
        <w:autoSpaceDN w:val="0"/>
        <w:adjustRightInd w:val="0"/>
        <w:spacing w:line="271" w:lineRule="auto"/>
        <w:ind w:left="426" w:hanging="426"/>
        <w:jc w:val="both"/>
        <w:rPr>
          <w:rFonts w:asciiTheme="majorHAnsi" w:hAnsiTheme="majorHAnsi" w:cstheme="majorHAnsi"/>
        </w:rPr>
      </w:pPr>
      <w:r w:rsidRPr="004072B6">
        <w:rPr>
          <w:rFonts w:asciiTheme="majorHAnsi" w:hAnsiTheme="majorHAnsi" w:cstheme="majorHAnsi"/>
        </w:rPr>
        <w:t xml:space="preserve">Zamawiający oceni brak podstaw do wykluczenia z postępowania na podstawie złożonego wraz z ofertą oświadczenia wykonawcy z art. 125 ust. 1 </w:t>
      </w:r>
      <w:proofErr w:type="spellStart"/>
      <w:r w:rsidRPr="004072B6">
        <w:rPr>
          <w:rFonts w:asciiTheme="majorHAnsi" w:hAnsiTheme="majorHAnsi" w:cstheme="majorHAnsi"/>
        </w:rPr>
        <w:t>Pzp</w:t>
      </w:r>
      <w:proofErr w:type="spellEnd"/>
      <w:r w:rsidRPr="004072B6">
        <w:rPr>
          <w:rFonts w:asciiTheme="majorHAnsi" w:hAnsiTheme="majorHAnsi" w:cstheme="majorHAnsi"/>
        </w:rPr>
        <w:t xml:space="preserve"> oraz wymaganych podmiotowych środków dowodowych.</w:t>
      </w:r>
    </w:p>
    <w:p w14:paraId="00000096" w14:textId="77777777" w:rsidR="002C356E" w:rsidRPr="002A642B" w:rsidRDefault="00FA77C1" w:rsidP="001F6C30">
      <w:pPr>
        <w:pStyle w:val="Nagwek2"/>
        <w:jc w:val="both"/>
        <w:rPr>
          <w:rFonts w:asciiTheme="majorHAnsi" w:hAnsiTheme="majorHAnsi" w:cstheme="majorHAnsi"/>
        </w:rPr>
      </w:pPr>
      <w:bookmarkStart w:id="20" w:name="_crlv0voso4yw" w:colFirst="0" w:colLast="0"/>
      <w:bookmarkEnd w:id="20"/>
      <w:r w:rsidRPr="002A642B">
        <w:rPr>
          <w:rFonts w:asciiTheme="majorHAnsi" w:hAnsiTheme="majorHAnsi" w:cstheme="majorHAnsi"/>
        </w:rPr>
        <w:t>X. Podmiotowe środki dowodowe. Oświadczenia i dokumenty, jakie zobowiązani są dostarczyć Wykonawcy w celu potwierdzenia spełniania warunków udziału w postępowaniu oraz wykazania braku podstaw wykluczenia</w:t>
      </w:r>
    </w:p>
    <w:p w14:paraId="00000097" w14:textId="18DECD66" w:rsidR="002C356E" w:rsidRPr="002A642B" w:rsidRDefault="00FA77C1" w:rsidP="002A642B">
      <w:pPr>
        <w:numPr>
          <w:ilvl w:val="0"/>
          <w:numId w:val="6"/>
        </w:numPr>
        <w:spacing w:line="271" w:lineRule="auto"/>
        <w:ind w:left="284" w:hanging="284"/>
        <w:jc w:val="both"/>
        <w:rPr>
          <w:rFonts w:asciiTheme="majorHAnsi" w:hAnsiTheme="majorHAnsi" w:cstheme="majorHAnsi"/>
        </w:rPr>
      </w:pPr>
      <w:r w:rsidRPr="002A642B">
        <w:rPr>
          <w:rFonts w:asciiTheme="majorHAnsi" w:hAnsiTheme="majorHAnsi" w:cstheme="majorHAnsi"/>
        </w:rPr>
        <w:t xml:space="preserve">Do oferty Wykonawca zobowiązany jest dołączyć aktualne na dzień składania ofert oświadczenie </w:t>
      </w:r>
      <w:r w:rsidR="004E2022" w:rsidRPr="002A642B">
        <w:rPr>
          <w:rFonts w:asciiTheme="majorHAnsi" w:hAnsiTheme="majorHAnsi" w:cstheme="majorHAnsi"/>
        </w:rPr>
        <w:t xml:space="preserve"> </w:t>
      </w:r>
      <w:r w:rsidRPr="002A642B">
        <w:rPr>
          <w:rFonts w:asciiTheme="majorHAnsi" w:hAnsiTheme="majorHAnsi" w:cstheme="majorHAnsi"/>
        </w:rPr>
        <w:t xml:space="preserve">o spełnianiu warunków udziału w postępowaniu oraz o braku podstaw do wykluczenia </w:t>
      </w:r>
      <w:r w:rsidR="002A642B">
        <w:rPr>
          <w:rFonts w:asciiTheme="majorHAnsi" w:hAnsiTheme="majorHAnsi" w:cstheme="majorHAnsi"/>
        </w:rPr>
        <w:br/>
      </w:r>
      <w:r w:rsidRPr="002A642B">
        <w:rPr>
          <w:rFonts w:asciiTheme="majorHAnsi" w:hAnsiTheme="majorHAnsi" w:cstheme="majorHAnsi"/>
        </w:rPr>
        <w:t xml:space="preserve">z postępowania – zgodnie z </w:t>
      </w:r>
      <w:r w:rsidRPr="002A642B">
        <w:rPr>
          <w:rFonts w:asciiTheme="majorHAnsi" w:hAnsiTheme="majorHAnsi" w:cstheme="majorHAnsi"/>
          <w:b/>
        </w:rPr>
        <w:t xml:space="preserve">Załącznikiem nr </w:t>
      </w:r>
      <w:r w:rsidR="00F6703D" w:rsidRPr="002A642B">
        <w:rPr>
          <w:rFonts w:asciiTheme="majorHAnsi" w:hAnsiTheme="majorHAnsi" w:cstheme="majorHAnsi"/>
          <w:b/>
        </w:rPr>
        <w:t>2</w:t>
      </w:r>
      <w:r w:rsidR="00881209" w:rsidRPr="002A642B">
        <w:rPr>
          <w:rFonts w:asciiTheme="majorHAnsi" w:hAnsiTheme="majorHAnsi" w:cstheme="majorHAnsi"/>
          <w:b/>
        </w:rPr>
        <w:t xml:space="preserve">a i </w:t>
      </w:r>
      <w:r w:rsidR="00F6703D" w:rsidRPr="002A642B">
        <w:rPr>
          <w:rFonts w:asciiTheme="majorHAnsi" w:hAnsiTheme="majorHAnsi" w:cstheme="majorHAnsi"/>
          <w:b/>
        </w:rPr>
        <w:t>2</w:t>
      </w:r>
      <w:r w:rsidR="00881209" w:rsidRPr="002A642B">
        <w:rPr>
          <w:rFonts w:asciiTheme="majorHAnsi" w:hAnsiTheme="majorHAnsi" w:cstheme="majorHAnsi"/>
          <w:b/>
        </w:rPr>
        <w:t xml:space="preserve">b </w:t>
      </w:r>
      <w:r w:rsidRPr="002A642B">
        <w:rPr>
          <w:rFonts w:asciiTheme="majorHAnsi" w:hAnsiTheme="majorHAnsi" w:cstheme="majorHAnsi"/>
          <w:b/>
        </w:rPr>
        <w:t>do SWZ</w:t>
      </w:r>
      <w:r w:rsidR="00202965" w:rsidRPr="002A642B">
        <w:rPr>
          <w:rFonts w:asciiTheme="majorHAnsi" w:hAnsiTheme="majorHAnsi" w:cstheme="majorHAnsi"/>
          <w:b/>
        </w:rPr>
        <w:t>.</w:t>
      </w:r>
    </w:p>
    <w:p w14:paraId="00000098" w14:textId="367A7DEC" w:rsidR="002C356E" w:rsidRPr="002A642B" w:rsidRDefault="00FA77C1" w:rsidP="002A642B">
      <w:pPr>
        <w:numPr>
          <w:ilvl w:val="0"/>
          <w:numId w:val="6"/>
        </w:numPr>
        <w:spacing w:line="271" w:lineRule="auto"/>
        <w:ind w:left="283" w:hanging="283"/>
        <w:jc w:val="both"/>
        <w:rPr>
          <w:rFonts w:asciiTheme="majorHAnsi" w:hAnsiTheme="majorHAnsi" w:cstheme="majorHAnsi"/>
        </w:rPr>
      </w:pPr>
      <w:r w:rsidRPr="002A642B">
        <w:rPr>
          <w:rFonts w:asciiTheme="majorHAnsi" w:hAnsiTheme="majorHAnsi" w:cstheme="majorHAnsi"/>
        </w:rPr>
        <w:t xml:space="preserve">Informacje zawarte w oświadczeniu, o którym mowa w </w:t>
      </w:r>
      <w:r w:rsidR="003A1E90" w:rsidRPr="002A642B">
        <w:rPr>
          <w:rFonts w:asciiTheme="majorHAnsi" w:hAnsiTheme="majorHAnsi" w:cstheme="majorHAnsi"/>
        </w:rPr>
        <w:t>ust.</w:t>
      </w:r>
      <w:r w:rsidRPr="002A642B">
        <w:rPr>
          <w:rFonts w:asciiTheme="majorHAnsi" w:hAnsiTheme="majorHAnsi" w:cstheme="majorHAnsi"/>
        </w:rPr>
        <w:t xml:space="preserve"> 1 stanowią wstępne potwierdzenie, że Wykonawca nie podlega wykluczeniu oraz spełnia warunki udziału w postępowaniu.</w:t>
      </w:r>
    </w:p>
    <w:p w14:paraId="7BC2FB06" w14:textId="434FC086" w:rsidR="009F0E73" w:rsidRPr="002A642B" w:rsidRDefault="009F0E73" w:rsidP="002A642B">
      <w:pPr>
        <w:pStyle w:val="Akapitzlist"/>
        <w:numPr>
          <w:ilvl w:val="0"/>
          <w:numId w:val="6"/>
        </w:numPr>
        <w:spacing w:line="271" w:lineRule="auto"/>
        <w:ind w:left="283" w:hanging="283"/>
        <w:jc w:val="both"/>
        <w:rPr>
          <w:rFonts w:asciiTheme="majorHAnsi" w:hAnsiTheme="majorHAnsi" w:cstheme="majorHAnsi"/>
        </w:rPr>
      </w:pPr>
      <w:r w:rsidRPr="002A642B">
        <w:rPr>
          <w:rFonts w:asciiTheme="majorHAnsi" w:hAnsiTheme="majorHAnsi" w:cstheme="majorHAnsi"/>
        </w:rPr>
        <w:t>Oświadczenie Wykonawcy, o którym mowa w ust. 1, powinno być ważne na dzień składania ofert, oraz składane w formie elektronicznej to jest opatrzonej kwalifikowanym podpisem elektronicznym, lub w postaci elektronicznej opatrzonej podpisem zaufanym lub podpisem osobistym.</w:t>
      </w:r>
    </w:p>
    <w:p w14:paraId="00000099" w14:textId="1C069069" w:rsidR="002C356E" w:rsidRPr="002A642B" w:rsidRDefault="00FA77C1" w:rsidP="002A642B">
      <w:pPr>
        <w:numPr>
          <w:ilvl w:val="0"/>
          <w:numId w:val="6"/>
        </w:numPr>
        <w:spacing w:line="271" w:lineRule="auto"/>
        <w:ind w:left="284" w:hanging="284"/>
        <w:jc w:val="both"/>
        <w:rPr>
          <w:rFonts w:asciiTheme="majorHAnsi" w:hAnsiTheme="majorHAnsi" w:cstheme="majorHAnsi"/>
        </w:rPr>
      </w:pPr>
      <w:r w:rsidRPr="002A642B">
        <w:rPr>
          <w:rFonts w:asciiTheme="majorHAnsi" w:hAnsiTheme="majorHAnsi" w:cstheme="majorHAnsi"/>
          <w:b/>
          <w:bCs/>
        </w:rPr>
        <w:t>Zamawiający wzywa wykonawcę, którego oferta została najwyżej oceniona, do złożenia</w:t>
      </w:r>
      <w:r w:rsidR="00733DC6" w:rsidRPr="002A642B">
        <w:rPr>
          <w:rFonts w:asciiTheme="majorHAnsi" w:hAnsiTheme="majorHAnsi" w:cstheme="majorHAnsi"/>
          <w:b/>
          <w:bCs/>
        </w:rPr>
        <w:t xml:space="preserve"> </w:t>
      </w:r>
      <w:r w:rsidR="002A642B">
        <w:rPr>
          <w:rFonts w:asciiTheme="majorHAnsi" w:hAnsiTheme="majorHAnsi" w:cstheme="majorHAnsi"/>
          <w:b/>
          <w:bCs/>
        </w:rPr>
        <w:br/>
      </w:r>
      <w:r w:rsidRPr="002A642B">
        <w:rPr>
          <w:rFonts w:asciiTheme="majorHAnsi" w:hAnsiTheme="majorHAnsi" w:cstheme="majorHAnsi"/>
          <w:b/>
          <w:bCs/>
        </w:rPr>
        <w:t>w wyznaczonym terminie, nie krótszym niż 5 dni od dnia wezwania, podmiotowych środków dowodowych</w:t>
      </w:r>
      <w:r w:rsidR="003427EC" w:rsidRPr="002A642B">
        <w:rPr>
          <w:rFonts w:asciiTheme="majorHAnsi" w:hAnsiTheme="majorHAnsi" w:cstheme="majorHAnsi"/>
          <w:vertAlign w:val="superscript"/>
        </w:rPr>
        <w:t>,</w:t>
      </w:r>
      <w:r w:rsidRPr="002A642B">
        <w:rPr>
          <w:rFonts w:asciiTheme="majorHAnsi" w:hAnsiTheme="majorHAnsi" w:cstheme="majorHAnsi"/>
        </w:rPr>
        <w:t xml:space="preserve"> jeżeli wymagał ich złożenia w ogłoszeniu o zamówieniu lub dokumentach zamówienia</w:t>
      </w:r>
      <w:r w:rsidR="003427EC" w:rsidRPr="002A642B">
        <w:rPr>
          <w:rFonts w:asciiTheme="majorHAnsi" w:hAnsiTheme="majorHAnsi" w:cstheme="majorHAnsi"/>
        </w:rPr>
        <w:t>.</w:t>
      </w:r>
    </w:p>
    <w:p w14:paraId="502925CE" w14:textId="77777777" w:rsidR="00B63CD4" w:rsidRPr="002A642B" w:rsidRDefault="00B63CD4" w:rsidP="002A642B">
      <w:pPr>
        <w:numPr>
          <w:ilvl w:val="0"/>
          <w:numId w:val="6"/>
        </w:numPr>
        <w:spacing w:line="271" w:lineRule="auto"/>
        <w:ind w:left="284" w:hanging="284"/>
        <w:jc w:val="both"/>
        <w:rPr>
          <w:rFonts w:asciiTheme="majorHAnsi" w:hAnsiTheme="majorHAnsi" w:cstheme="majorHAnsi"/>
          <w:b/>
          <w:bCs/>
        </w:rPr>
      </w:pPr>
      <w:r w:rsidRPr="002A642B">
        <w:rPr>
          <w:rFonts w:asciiTheme="majorHAnsi" w:hAnsiTheme="majorHAnsi" w:cstheme="majorHAnsi"/>
          <w:b/>
          <w:bCs/>
          <w:color w:val="000000"/>
          <w:lang w:val="pl-PL"/>
        </w:rPr>
        <w:t xml:space="preserve">W postępowaniu o udzielenie zamówienia Zamawiający żąda złożenia podmiotowych środków dowodowych na potwierdzenie: </w:t>
      </w:r>
    </w:p>
    <w:p w14:paraId="559C2EC5" w14:textId="77777777" w:rsidR="00B63CD4" w:rsidRPr="002A642B" w:rsidRDefault="00B63CD4" w:rsidP="002A642B">
      <w:pPr>
        <w:autoSpaceDE w:val="0"/>
        <w:autoSpaceDN w:val="0"/>
        <w:adjustRightInd w:val="0"/>
        <w:spacing w:line="271" w:lineRule="auto"/>
        <w:ind w:left="567" w:hanging="283"/>
        <w:rPr>
          <w:rFonts w:asciiTheme="majorHAnsi" w:hAnsiTheme="majorHAnsi" w:cstheme="majorHAnsi"/>
          <w:b/>
          <w:bCs/>
          <w:color w:val="000000"/>
          <w:lang w:val="pl-PL"/>
        </w:rPr>
      </w:pPr>
      <w:r w:rsidRPr="002A642B">
        <w:rPr>
          <w:rFonts w:asciiTheme="majorHAnsi" w:hAnsiTheme="majorHAnsi" w:cstheme="majorHAnsi"/>
          <w:b/>
          <w:bCs/>
          <w:color w:val="000000"/>
          <w:lang w:val="pl-PL"/>
        </w:rPr>
        <w:t xml:space="preserve">1) braku podstaw wykluczenia; </w:t>
      </w:r>
    </w:p>
    <w:p w14:paraId="63BB1AB9" w14:textId="77777777" w:rsidR="00B63CD4" w:rsidRPr="002A642B" w:rsidRDefault="00B63CD4" w:rsidP="002A642B">
      <w:pPr>
        <w:autoSpaceDE w:val="0"/>
        <w:autoSpaceDN w:val="0"/>
        <w:adjustRightInd w:val="0"/>
        <w:spacing w:line="271" w:lineRule="auto"/>
        <w:ind w:left="567" w:hanging="283"/>
        <w:rPr>
          <w:rFonts w:asciiTheme="majorHAnsi" w:hAnsiTheme="majorHAnsi" w:cstheme="majorHAnsi"/>
          <w:b/>
          <w:bCs/>
          <w:color w:val="000000"/>
          <w:lang w:val="pl-PL"/>
        </w:rPr>
      </w:pPr>
      <w:r w:rsidRPr="002A642B">
        <w:rPr>
          <w:rFonts w:asciiTheme="majorHAnsi" w:hAnsiTheme="majorHAnsi" w:cstheme="majorHAnsi"/>
          <w:b/>
          <w:bCs/>
          <w:color w:val="000000"/>
          <w:lang w:val="pl-PL"/>
        </w:rPr>
        <w:t xml:space="preserve">2) spełniania warunków udziału w postępowaniu lub kryteriów selekcji, </w:t>
      </w:r>
    </w:p>
    <w:p w14:paraId="56E92915" w14:textId="22FF64D2" w:rsidR="00B63CD4" w:rsidRPr="002A642B" w:rsidRDefault="00B63CD4" w:rsidP="002A642B">
      <w:pPr>
        <w:spacing w:line="271" w:lineRule="auto"/>
        <w:ind w:left="284"/>
        <w:jc w:val="both"/>
        <w:rPr>
          <w:rFonts w:asciiTheme="majorHAnsi" w:hAnsiTheme="majorHAnsi" w:cstheme="majorHAnsi"/>
          <w:color w:val="000000"/>
          <w:lang w:val="pl-PL"/>
        </w:rPr>
      </w:pPr>
      <w:r w:rsidRPr="002A642B">
        <w:rPr>
          <w:rFonts w:asciiTheme="majorHAnsi" w:hAnsiTheme="majorHAnsi" w:cstheme="majorHAnsi"/>
          <w:color w:val="000000"/>
          <w:lang w:val="pl-PL"/>
        </w:rPr>
        <w:t>w formie określonej w Rozporządzeniu Ministra Rozwoju, Pracy i Technologii z dnia 23 grudnia 2020r. w sprawie podmiotowych środków dowodowych oraz innych dokumentów lub oświadczeń, jakich może żądać zamawiający od wykonawcy (Dz. U. z 2020r. poz. 2415).</w:t>
      </w:r>
    </w:p>
    <w:p w14:paraId="0000009A" w14:textId="56A86C0D" w:rsidR="002C356E" w:rsidRPr="002A642B" w:rsidRDefault="00FA77C1" w:rsidP="002A642B">
      <w:pPr>
        <w:numPr>
          <w:ilvl w:val="0"/>
          <w:numId w:val="6"/>
        </w:numPr>
        <w:spacing w:line="271" w:lineRule="auto"/>
        <w:ind w:left="284" w:hanging="284"/>
        <w:jc w:val="both"/>
        <w:rPr>
          <w:rFonts w:asciiTheme="majorHAnsi" w:hAnsiTheme="majorHAnsi" w:cstheme="majorHAnsi"/>
          <w:b/>
          <w:bCs/>
        </w:rPr>
      </w:pPr>
      <w:r w:rsidRPr="002A642B">
        <w:rPr>
          <w:rFonts w:asciiTheme="majorHAnsi" w:hAnsiTheme="majorHAnsi" w:cstheme="majorHAnsi"/>
          <w:b/>
          <w:bCs/>
        </w:rPr>
        <w:t xml:space="preserve">Podmiotowe środki dowodowe wymagane od </w:t>
      </w:r>
      <w:r w:rsidR="00840A00" w:rsidRPr="002A642B">
        <w:rPr>
          <w:rFonts w:asciiTheme="majorHAnsi" w:hAnsiTheme="majorHAnsi" w:cstheme="majorHAnsi"/>
          <w:b/>
          <w:bCs/>
        </w:rPr>
        <w:t>W</w:t>
      </w:r>
      <w:r w:rsidRPr="002A642B">
        <w:rPr>
          <w:rFonts w:asciiTheme="majorHAnsi" w:hAnsiTheme="majorHAnsi" w:cstheme="majorHAnsi"/>
          <w:b/>
          <w:bCs/>
        </w:rPr>
        <w:t>ykonawcy obejmują:</w:t>
      </w:r>
    </w:p>
    <w:p w14:paraId="18A943A4" w14:textId="14FA9A42" w:rsidR="00241BFB" w:rsidRPr="002A642B" w:rsidRDefault="00241BFB" w:rsidP="00A23E54">
      <w:pPr>
        <w:numPr>
          <w:ilvl w:val="2"/>
          <w:numId w:val="14"/>
        </w:numPr>
        <w:spacing w:line="271" w:lineRule="auto"/>
        <w:ind w:left="567" w:hanging="292"/>
        <w:jc w:val="both"/>
        <w:rPr>
          <w:rFonts w:asciiTheme="majorHAnsi" w:hAnsiTheme="majorHAnsi" w:cstheme="majorHAnsi"/>
          <w:b/>
          <w:bCs/>
        </w:rPr>
      </w:pPr>
      <w:r w:rsidRPr="002A642B">
        <w:rPr>
          <w:rFonts w:asciiTheme="majorHAnsi" w:hAnsiTheme="majorHAnsi" w:cstheme="majorHAnsi"/>
          <w:b/>
          <w:bCs/>
        </w:rPr>
        <w:t>Podmiotowe środki dowodowe na potwierdzenie braku podstaw wykluczenia:</w:t>
      </w:r>
    </w:p>
    <w:p w14:paraId="0000009C" w14:textId="0040C289" w:rsidR="002C356E" w:rsidRPr="002A642B" w:rsidRDefault="00241BFB" w:rsidP="002A642B">
      <w:pPr>
        <w:spacing w:line="271" w:lineRule="auto"/>
        <w:ind w:left="851" w:hanging="284"/>
        <w:jc w:val="both"/>
        <w:rPr>
          <w:rFonts w:asciiTheme="majorHAnsi" w:hAnsiTheme="majorHAnsi" w:cstheme="majorHAnsi"/>
        </w:rPr>
      </w:pPr>
      <w:r w:rsidRPr="002A642B">
        <w:rPr>
          <w:rFonts w:asciiTheme="majorHAnsi" w:hAnsiTheme="majorHAnsi" w:cstheme="majorHAnsi"/>
          <w:b/>
          <w:bCs/>
        </w:rPr>
        <w:t>a)</w:t>
      </w:r>
      <w:r w:rsidR="00384190" w:rsidRPr="002A642B">
        <w:rPr>
          <w:rFonts w:asciiTheme="majorHAnsi" w:hAnsiTheme="majorHAnsi" w:cstheme="majorHAnsi"/>
          <w:b/>
          <w:bCs/>
          <w:color w:val="548DD4" w:themeColor="text2" w:themeTint="99"/>
        </w:rPr>
        <w:tab/>
      </w:r>
      <w:r w:rsidRPr="002A642B">
        <w:rPr>
          <w:rFonts w:asciiTheme="majorHAnsi" w:hAnsiTheme="majorHAnsi" w:cstheme="majorHAnsi"/>
        </w:rPr>
        <w:t>o</w:t>
      </w:r>
      <w:r w:rsidR="00FA77C1" w:rsidRPr="002A642B">
        <w:rPr>
          <w:rFonts w:asciiTheme="majorHAnsi" w:hAnsiTheme="majorHAnsi" w:cstheme="majorHAnsi"/>
        </w:rPr>
        <w:t xml:space="preserve">dpis lub informacja z Krajowego Rejestru Sądowego lub z Centralnej Ewidencji </w:t>
      </w:r>
      <w:r w:rsidR="00384190" w:rsidRPr="002A642B">
        <w:rPr>
          <w:rFonts w:asciiTheme="majorHAnsi" w:hAnsiTheme="majorHAnsi" w:cstheme="majorHAnsi"/>
        </w:rPr>
        <w:br/>
      </w:r>
      <w:r w:rsidR="00FA77C1" w:rsidRPr="002A642B">
        <w:rPr>
          <w:rFonts w:asciiTheme="majorHAnsi" w:hAnsiTheme="majorHAnsi" w:cstheme="majorHAnsi"/>
        </w:rPr>
        <w:t xml:space="preserve">i Informacji o Działalności Gospodarczej, w zakresie art. 109 ust. 1 pkt 4 ustawy, </w:t>
      </w:r>
      <w:r w:rsidR="00FA77C1" w:rsidRPr="002A642B">
        <w:rPr>
          <w:rFonts w:asciiTheme="majorHAnsi" w:hAnsiTheme="majorHAnsi" w:cstheme="majorHAnsi"/>
        </w:rPr>
        <w:lastRenderedPageBreak/>
        <w:t>sporządzonych nie wcześniej niż 3 miesiące przed jej złożeniem, jeżeli odrębne przepisy wymagają wpisu do rejestru lub ewidencji</w:t>
      </w:r>
      <w:r w:rsidR="001F6C30" w:rsidRPr="002A642B">
        <w:rPr>
          <w:rFonts w:asciiTheme="majorHAnsi" w:hAnsiTheme="majorHAnsi" w:cstheme="majorHAnsi"/>
        </w:rPr>
        <w:t>.</w:t>
      </w:r>
    </w:p>
    <w:p w14:paraId="033BCE7F" w14:textId="35CED5F4" w:rsidR="00384190" w:rsidRPr="002A642B" w:rsidRDefault="00384190" w:rsidP="002A642B">
      <w:pPr>
        <w:spacing w:line="271" w:lineRule="auto"/>
        <w:ind w:left="567" w:hanging="283"/>
        <w:jc w:val="both"/>
        <w:rPr>
          <w:rFonts w:asciiTheme="majorHAnsi" w:hAnsiTheme="majorHAnsi" w:cstheme="majorHAnsi"/>
          <w:b/>
          <w:bCs/>
        </w:rPr>
      </w:pPr>
      <w:r w:rsidRPr="002A642B">
        <w:rPr>
          <w:rFonts w:asciiTheme="majorHAnsi" w:hAnsiTheme="majorHAnsi" w:cstheme="majorHAnsi"/>
          <w:b/>
          <w:bCs/>
        </w:rPr>
        <w:t xml:space="preserve">2) Podmiotowe środki dowodowe na potwierdzenie </w:t>
      </w:r>
      <w:r w:rsidRPr="002A642B">
        <w:rPr>
          <w:rFonts w:asciiTheme="majorHAnsi" w:hAnsiTheme="majorHAnsi" w:cstheme="majorHAnsi"/>
          <w:b/>
          <w:bCs/>
          <w:color w:val="000000"/>
          <w:lang w:val="pl-PL"/>
        </w:rPr>
        <w:t xml:space="preserve">spełniania warunków udziału </w:t>
      </w:r>
      <w:r w:rsidRPr="002A642B">
        <w:rPr>
          <w:rFonts w:asciiTheme="majorHAnsi" w:hAnsiTheme="majorHAnsi" w:cstheme="majorHAnsi"/>
          <w:b/>
          <w:bCs/>
          <w:color w:val="000000"/>
          <w:lang w:val="pl-PL"/>
        </w:rPr>
        <w:br/>
        <w:t>w postępowaniu</w:t>
      </w:r>
      <w:r w:rsidRPr="002A642B">
        <w:rPr>
          <w:rFonts w:asciiTheme="majorHAnsi" w:hAnsiTheme="majorHAnsi" w:cstheme="majorHAnsi"/>
          <w:b/>
          <w:bCs/>
        </w:rPr>
        <w:t>:</w:t>
      </w:r>
    </w:p>
    <w:p w14:paraId="749223DE" w14:textId="5237E96E" w:rsidR="00384190" w:rsidRPr="002A642B" w:rsidRDefault="00384190" w:rsidP="002A642B">
      <w:pPr>
        <w:tabs>
          <w:tab w:val="left" w:pos="993"/>
        </w:tabs>
        <w:autoSpaceDE w:val="0"/>
        <w:autoSpaceDN w:val="0"/>
        <w:adjustRightInd w:val="0"/>
        <w:spacing w:line="271" w:lineRule="auto"/>
        <w:ind w:left="851" w:hanging="284"/>
        <w:jc w:val="both"/>
        <w:rPr>
          <w:rFonts w:asciiTheme="majorHAnsi" w:hAnsiTheme="majorHAnsi" w:cstheme="majorHAnsi"/>
          <w:color w:val="000000"/>
          <w:lang w:val="pl-PL"/>
        </w:rPr>
      </w:pPr>
      <w:r w:rsidRPr="002A642B">
        <w:rPr>
          <w:rFonts w:asciiTheme="majorHAnsi" w:hAnsiTheme="majorHAnsi" w:cstheme="majorHAnsi"/>
          <w:b/>
          <w:bCs/>
          <w:color w:val="000000"/>
          <w:lang w:val="pl-PL"/>
        </w:rPr>
        <w:t>a)</w:t>
      </w:r>
      <w:r w:rsidR="00466FD9" w:rsidRPr="002A642B">
        <w:rPr>
          <w:rFonts w:asciiTheme="majorHAnsi" w:hAnsiTheme="majorHAnsi" w:cstheme="majorHAnsi"/>
          <w:color w:val="000000"/>
          <w:lang w:val="pl-PL"/>
        </w:rPr>
        <w:tab/>
      </w:r>
      <w:r w:rsidRPr="002A642B">
        <w:rPr>
          <w:rFonts w:asciiTheme="majorHAnsi" w:hAnsiTheme="majorHAnsi" w:cstheme="majorHAnsi"/>
          <w:b/>
          <w:bCs/>
          <w:color w:val="000000"/>
          <w:lang w:val="pl-PL"/>
        </w:rPr>
        <w:t xml:space="preserve">dokument potwierdzający, że Wykonawca jest ubezpieczony od </w:t>
      </w:r>
      <w:r w:rsidR="00466FD9" w:rsidRPr="002A642B">
        <w:rPr>
          <w:rFonts w:asciiTheme="majorHAnsi" w:hAnsiTheme="majorHAnsi" w:cstheme="majorHAnsi"/>
          <w:b/>
          <w:bCs/>
          <w:color w:val="000000"/>
          <w:lang w:val="pl-PL"/>
        </w:rPr>
        <w:t>odpowiedzial</w:t>
      </w:r>
      <w:r w:rsidRPr="002A642B">
        <w:rPr>
          <w:rFonts w:asciiTheme="majorHAnsi" w:hAnsiTheme="majorHAnsi" w:cstheme="majorHAnsi"/>
          <w:b/>
          <w:bCs/>
          <w:color w:val="000000"/>
          <w:lang w:val="pl-PL"/>
        </w:rPr>
        <w:t>ności cywilnej w zakresie prowadzonej działalności</w:t>
      </w:r>
      <w:r w:rsidRPr="002A642B">
        <w:rPr>
          <w:rFonts w:asciiTheme="majorHAnsi" w:hAnsiTheme="majorHAnsi" w:cstheme="majorHAnsi"/>
          <w:color w:val="000000"/>
          <w:lang w:val="pl-PL"/>
        </w:rPr>
        <w:t xml:space="preserve"> związanej z przedmiotem zamówienia ze wskazaniem sumy gwarancyjnej tego ubezpieczenia wraz z dowodem uiszczenia opłaty</w:t>
      </w:r>
      <w:r w:rsidR="00FB77A3" w:rsidRPr="002A642B">
        <w:rPr>
          <w:rFonts w:asciiTheme="majorHAnsi" w:hAnsiTheme="majorHAnsi" w:cstheme="majorHAnsi"/>
          <w:color w:val="000000"/>
          <w:lang w:val="pl-PL"/>
        </w:rPr>
        <w:t>, spełniający wymagania określone w Rozdziale VIII ust. 2 pkt 3 SWZ</w:t>
      </w:r>
      <w:r w:rsidRPr="002A642B">
        <w:rPr>
          <w:rFonts w:asciiTheme="majorHAnsi" w:hAnsiTheme="majorHAnsi" w:cstheme="majorHAnsi"/>
          <w:color w:val="000000"/>
          <w:lang w:val="pl-PL"/>
        </w:rPr>
        <w:t>;</w:t>
      </w:r>
    </w:p>
    <w:p w14:paraId="59F4484B" w14:textId="4754BFF0" w:rsidR="00E22E1D" w:rsidRPr="002A642B" w:rsidRDefault="00384190" w:rsidP="002A642B">
      <w:pPr>
        <w:autoSpaceDE w:val="0"/>
        <w:autoSpaceDN w:val="0"/>
        <w:adjustRightInd w:val="0"/>
        <w:spacing w:line="271" w:lineRule="auto"/>
        <w:ind w:left="851" w:hanging="284"/>
        <w:jc w:val="both"/>
        <w:rPr>
          <w:rFonts w:asciiTheme="majorHAnsi" w:hAnsiTheme="majorHAnsi" w:cstheme="majorHAnsi"/>
          <w:lang w:val="pl-PL"/>
        </w:rPr>
      </w:pPr>
      <w:r w:rsidRPr="002A642B">
        <w:rPr>
          <w:rFonts w:asciiTheme="majorHAnsi" w:hAnsiTheme="majorHAnsi" w:cstheme="majorHAnsi"/>
          <w:b/>
          <w:bCs/>
          <w:color w:val="000000"/>
          <w:lang w:val="pl-PL"/>
        </w:rPr>
        <w:t>b)</w:t>
      </w:r>
      <w:r w:rsidRPr="002A642B">
        <w:rPr>
          <w:rFonts w:asciiTheme="majorHAnsi" w:hAnsiTheme="majorHAnsi" w:cstheme="majorHAnsi"/>
          <w:b/>
          <w:bCs/>
          <w:color w:val="000000"/>
          <w:lang w:val="pl-PL"/>
        </w:rPr>
        <w:tab/>
        <w:t>wykaz robót budowlanych</w:t>
      </w:r>
      <w:r w:rsidRPr="002A642B">
        <w:rPr>
          <w:rFonts w:asciiTheme="majorHAnsi" w:hAnsiTheme="majorHAnsi" w:cstheme="majorHAnsi"/>
          <w:color w:val="000000"/>
          <w:lang w:val="pl-PL"/>
        </w:rPr>
        <w:t xml:space="preserve">, zgodnego ze wzorem stanowiącym </w:t>
      </w:r>
      <w:r w:rsidR="000F7015" w:rsidRPr="002A642B">
        <w:rPr>
          <w:rFonts w:asciiTheme="majorHAnsi" w:hAnsiTheme="majorHAnsi" w:cstheme="majorHAnsi"/>
          <w:b/>
          <w:bCs/>
          <w:lang w:val="pl-PL"/>
        </w:rPr>
        <w:t>Z</w:t>
      </w:r>
      <w:r w:rsidRPr="002A642B">
        <w:rPr>
          <w:rFonts w:asciiTheme="majorHAnsi" w:hAnsiTheme="majorHAnsi" w:cstheme="majorHAnsi"/>
          <w:b/>
          <w:bCs/>
          <w:lang w:val="pl-PL"/>
        </w:rPr>
        <w:t xml:space="preserve">ałącznik nr </w:t>
      </w:r>
      <w:r w:rsidR="000F7015" w:rsidRPr="002A642B">
        <w:rPr>
          <w:rFonts w:asciiTheme="majorHAnsi" w:hAnsiTheme="majorHAnsi" w:cstheme="majorHAnsi"/>
          <w:b/>
          <w:bCs/>
          <w:lang w:val="pl-PL"/>
        </w:rPr>
        <w:t>5</w:t>
      </w:r>
      <w:r w:rsidRPr="002A642B">
        <w:rPr>
          <w:rFonts w:asciiTheme="majorHAnsi" w:hAnsiTheme="majorHAnsi" w:cstheme="majorHAnsi"/>
          <w:lang w:val="pl-PL"/>
        </w:rPr>
        <w:t xml:space="preserve"> </w:t>
      </w:r>
      <w:r w:rsidRPr="002A642B">
        <w:rPr>
          <w:rFonts w:asciiTheme="majorHAnsi" w:hAnsiTheme="majorHAnsi" w:cstheme="majorHAnsi"/>
          <w:color w:val="000000"/>
          <w:lang w:val="pl-PL"/>
        </w:rPr>
        <w:t xml:space="preserve">do SWZ, spełniających wymagania określone w </w:t>
      </w:r>
      <w:r w:rsidR="005803A4" w:rsidRPr="002A642B">
        <w:rPr>
          <w:rFonts w:asciiTheme="majorHAnsi" w:hAnsiTheme="majorHAnsi" w:cstheme="majorHAnsi"/>
          <w:color w:val="000000"/>
          <w:lang w:val="pl-PL"/>
        </w:rPr>
        <w:t>R</w:t>
      </w:r>
      <w:r w:rsidRPr="002A642B">
        <w:rPr>
          <w:rFonts w:asciiTheme="majorHAnsi" w:hAnsiTheme="majorHAnsi" w:cstheme="majorHAnsi"/>
          <w:color w:val="000000"/>
          <w:lang w:val="pl-PL"/>
        </w:rPr>
        <w:t>ozdz</w:t>
      </w:r>
      <w:r w:rsidR="005803A4" w:rsidRPr="002A642B">
        <w:rPr>
          <w:rFonts w:asciiTheme="majorHAnsi" w:hAnsiTheme="majorHAnsi" w:cstheme="majorHAnsi"/>
          <w:color w:val="000000"/>
          <w:lang w:val="pl-PL"/>
        </w:rPr>
        <w:t>iale</w:t>
      </w:r>
      <w:r w:rsidRPr="002A642B">
        <w:rPr>
          <w:rFonts w:asciiTheme="majorHAnsi" w:hAnsiTheme="majorHAnsi" w:cstheme="majorHAnsi"/>
          <w:color w:val="000000"/>
          <w:lang w:val="pl-PL"/>
        </w:rPr>
        <w:t xml:space="preserve"> VI</w:t>
      </w:r>
      <w:r w:rsidR="005070F4" w:rsidRPr="002A642B">
        <w:rPr>
          <w:rFonts w:asciiTheme="majorHAnsi" w:hAnsiTheme="majorHAnsi" w:cstheme="majorHAnsi"/>
          <w:color w:val="000000"/>
          <w:lang w:val="pl-PL"/>
        </w:rPr>
        <w:t>II</w:t>
      </w:r>
      <w:r w:rsidRPr="002A642B">
        <w:rPr>
          <w:rFonts w:asciiTheme="majorHAnsi" w:hAnsiTheme="majorHAnsi" w:cstheme="majorHAnsi"/>
          <w:color w:val="000000"/>
          <w:lang w:val="pl-PL"/>
        </w:rPr>
        <w:t xml:space="preserve"> ust. </w:t>
      </w:r>
      <w:r w:rsidR="005070F4" w:rsidRPr="002A642B">
        <w:rPr>
          <w:rFonts w:asciiTheme="majorHAnsi" w:hAnsiTheme="majorHAnsi" w:cstheme="majorHAnsi"/>
          <w:color w:val="000000"/>
          <w:lang w:val="pl-PL"/>
        </w:rPr>
        <w:t>2</w:t>
      </w:r>
      <w:r w:rsidRPr="002A642B">
        <w:rPr>
          <w:rFonts w:asciiTheme="majorHAnsi" w:hAnsiTheme="majorHAnsi" w:cstheme="majorHAnsi"/>
          <w:color w:val="000000"/>
          <w:lang w:val="pl-PL"/>
        </w:rPr>
        <w:t xml:space="preserve"> pkt </w:t>
      </w:r>
      <w:r w:rsidR="005070F4" w:rsidRPr="002A642B">
        <w:rPr>
          <w:rFonts w:asciiTheme="majorHAnsi" w:hAnsiTheme="majorHAnsi" w:cstheme="majorHAnsi"/>
          <w:color w:val="000000"/>
          <w:lang w:val="pl-PL"/>
        </w:rPr>
        <w:t xml:space="preserve">4 </w:t>
      </w:r>
      <w:proofErr w:type="spellStart"/>
      <w:r w:rsidR="005070F4" w:rsidRPr="002A642B">
        <w:rPr>
          <w:rFonts w:asciiTheme="majorHAnsi" w:hAnsiTheme="majorHAnsi" w:cstheme="majorHAnsi"/>
          <w:color w:val="000000"/>
          <w:lang w:val="pl-PL"/>
        </w:rPr>
        <w:t>ppkt</w:t>
      </w:r>
      <w:proofErr w:type="spellEnd"/>
      <w:r w:rsidR="005070F4" w:rsidRPr="002A642B">
        <w:rPr>
          <w:rFonts w:asciiTheme="majorHAnsi" w:hAnsiTheme="majorHAnsi" w:cstheme="majorHAnsi"/>
          <w:color w:val="000000"/>
          <w:lang w:val="pl-PL"/>
        </w:rPr>
        <w:t xml:space="preserve"> 4.1)</w:t>
      </w:r>
      <w:r w:rsidRPr="002A642B">
        <w:rPr>
          <w:rFonts w:asciiTheme="majorHAnsi" w:hAnsiTheme="majorHAnsi" w:cstheme="majorHAnsi"/>
          <w:color w:val="000000"/>
          <w:lang w:val="pl-PL"/>
        </w:rPr>
        <w:t xml:space="preserve"> SWZ wykonanych nie wcześniej niż w okresie ostatnich 5 lat przed upływem terminu </w:t>
      </w:r>
      <w:r w:rsidRPr="002A642B">
        <w:rPr>
          <w:rFonts w:asciiTheme="majorHAnsi" w:hAnsiTheme="majorHAnsi" w:cstheme="majorHAnsi"/>
          <w:lang w:val="pl-PL"/>
        </w:rPr>
        <w:t>składania ofert, a jeżeli okres prowadzenia działalności jest krótszy – w tym okresie, wraz z podaniem ich rodzaju, wartości, daty i miejsca wykonania oraz podmiotów, na rzecz których roboty</w:t>
      </w:r>
      <w:r w:rsidR="005070F4" w:rsidRPr="002A642B">
        <w:rPr>
          <w:rFonts w:asciiTheme="majorHAnsi" w:hAnsiTheme="majorHAnsi" w:cstheme="majorHAnsi"/>
          <w:lang w:val="pl-PL"/>
        </w:rPr>
        <w:t xml:space="preserve"> </w:t>
      </w:r>
      <w:r w:rsidRPr="002A642B">
        <w:rPr>
          <w:rFonts w:asciiTheme="majorHAnsi" w:hAnsiTheme="majorHAnsi" w:cstheme="majorHAnsi"/>
          <w:lang w:val="pl-PL"/>
        </w:rPr>
        <w:t>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4284B29A" w14:textId="5DB2CC18" w:rsidR="00384190" w:rsidRPr="002A642B" w:rsidRDefault="00E22E1D" w:rsidP="002A642B">
      <w:pPr>
        <w:autoSpaceDE w:val="0"/>
        <w:autoSpaceDN w:val="0"/>
        <w:adjustRightInd w:val="0"/>
        <w:spacing w:line="271" w:lineRule="auto"/>
        <w:ind w:left="851" w:hanging="284"/>
        <w:jc w:val="both"/>
        <w:rPr>
          <w:rFonts w:asciiTheme="majorHAnsi" w:hAnsiTheme="majorHAnsi" w:cstheme="majorHAnsi"/>
          <w:lang w:val="pl-PL"/>
        </w:rPr>
      </w:pPr>
      <w:r w:rsidRPr="002A642B">
        <w:rPr>
          <w:rFonts w:asciiTheme="majorHAnsi" w:hAnsiTheme="majorHAnsi" w:cstheme="majorHAnsi"/>
          <w:b/>
          <w:bCs/>
          <w:lang w:val="pl-PL"/>
        </w:rPr>
        <w:t>c)</w:t>
      </w:r>
      <w:r w:rsidRPr="002A642B">
        <w:rPr>
          <w:rFonts w:asciiTheme="majorHAnsi" w:hAnsiTheme="majorHAnsi" w:cstheme="majorHAnsi"/>
          <w:b/>
          <w:bCs/>
          <w:lang w:val="pl-PL"/>
        </w:rPr>
        <w:tab/>
      </w:r>
      <w:r w:rsidR="00384190" w:rsidRPr="002A642B">
        <w:rPr>
          <w:rFonts w:asciiTheme="majorHAnsi" w:hAnsiTheme="majorHAnsi" w:cstheme="majorHAnsi"/>
          <w:b/>
          <w:bCs/>
          <w:lang w:val="pl-PL"/>
        </w:rPr>
        <w:t>wykaz osób</w:t>
      </w:r>
      <w:r w:rsidR="00384190" w:rsidRPr="002A642B">
        <w:rPr>
          <w:rFonts w:asciiTheme="majorHAnsi" w:hAnsiTheme="majorHAnsi" w:cstheme="majorHAnsi"/>
          <w:lang w:val="pl-PL"/>
        </w:rPr>
        <w:t xml:space="preserve">, zgodnego ze wzorem stanowiącym </w:t>
      </w:r>
      <w:r w:rsidR="000F7015" w:rsidRPr="002A642B">
        <w:rPr>
          <w:rFonts w:asciiTheme="majorHAnsi" w:hAnsiTheme="majorHAnsi" w:cstheme="majorHAnsi"/>
          <w:b/>
          <w:bCs/>
          <w:lang w:val="pl-PL"/>
        </w:rPr>
        <w:t>Z</w:t>
      </w:r>
      <w:r w:rsidR="00384190" w:rsidRPr="002A642B">
        <w:rPr>
          <w:rFonts w:asciiTheme="majorHAnsi" w:hAnsiTheme="majorHAnsi" w:cstheme="majorHAnsi"/>
          <w:b/>
          <w:bCs/>
          <w:lang w:val="pl-PL"/>
        </w:rPr>
        <w:t xml:space="preserve">ałącznik nr </w:t>
      </w:r>
      <w:r w:rsidR="000F7015" w:rsidRPr="002A642B">
        <w:rPr>
          <w:rFonts w:asciiTheme="majorHAnsi" w:hAnsiTheme="majorHAnsi" w:cstheme="majorHAnsi"/>
          <w:b/>
          <w:bCs/>
          <w:lang w:val="pl-PL"/>
        </w:rPr>
        <w:t>6</w:t>
      </w:r>
      <w:r w:rsidR="00384190" w:rsidRPr="002A642B">
        <w:rPr>
          <w:rFonts w:asciiTheme="majorHAnsi" w:hAnsiTheme="majorHAnsi" w:cstheme="majorHAnsi"/>
          <w:lang w:val="pl-PL"/>
        </w:rPr>
        <w:t xml:space="preserve"> do SWZ, skierowanych przez wykonawcę do realizacji zamówienia publicznego, w szczególności odpowiedzialnych </w:t>
      </w:r>
      <w:r w:rsidR="002A642B">
        <w:rPr>
          <w:rFonts w:asciiTheme="majorHAnsi" w:hAnsiTheme="majorHAnsi" w:cstheme="majorHAnsi"/>
          <w:lang w:val="pl-PL"/>
        </w:rPr>
        <w:br/>
      </w:r>
      <w:r w:rsidR="00384190" w:rsidRPr="002A642B">
        <w:rPr>
          <w:rFonts w:asciiTheme="majorHAnsi" w:hAnsiTheme="majorHAnsi" w:cstheme="majorHAnsi"/>
          <w:lang w:val="pl-PL"/>
        </w:rPr>
        <w:t xml:space="preserve">za świadczenie usług, kontrolę jakości lub kierowanie robotami budowlanymi spełniających wymagania określone w </w:t>
      </w:r>
      <w:r w:rsidR="000F7015" w:rsidRPr="002A642B">
        <w:rPr>
          <w:rFonts w:asciiTheme="majorHAnsi" w:hAnsiTheme="majorHAnsi" w:cstheme="majorHAnsi"/>
          <w:lang w:val="pl-PL"/>
        </w:rPr>
        <w:t>Rozdziale</w:t>
      </w:r>
      <w:r w:rsidR="00384190" w:rsidRPr="002A642B">
        <w:rPr>
          <w:rFonts w:asciiTheme="majorHAnsi" w:hAnsiTheme="majorHAnsi" w:cstheme="majorHAnsi"/>
          <w:lang w:val="pl-PL"/>
        </w:rPr>
        <w:t xml:space="preserve"> VI</w:t>
      </w:r>
      <w:r w:rsidRPr="002A642B">
        <w:rPr>
          <w:rFonts w:asciiTheme="majorHAnsi" w:hAnsiTheme="majorHAnsi" w:cstheme="majorHAnsi"/>
          <w:lang w:val="pl-PL"/>
        </w:rPr>
        <w:t>II</w:t>
      </w:r>
      <w:r w:rsidR="00384190" w:rsidRPr="002A642B">
        <w:rPr>
          <w:rFonts w:asciiTheme="majorHAnsi" w:hAnsiTheme="majorHAnsi" w:cstheme="majorHAnsi"/>
          <w:lang w:val="pl-PL"/>
        </w:rPr>
        <w:t xml:space="preserve"> ust. </w:t>
      </w:r>
      <w:r w:rsidRPr="002A642B">
        <w:rPr>
          <w:rFonts w:asciiTheme="majorHAnsi" w:hAnsiTheme="majorHAnsi" w:cstheme="majorHAnsi"/>
          <w:lang w:val="pl-PL"/>
        </w:rPr>
        <w:t>2</w:t>
      </w:r>
      <w:r w:rsidR="00384190" w:rsidRPr="002A642B">
        <w:rPr>
          <w:rFonts w:asciiTheme="majorHAnsi" w:hAnsiTheme="majorHAnsi" w:cstheme="majorHAnsi"/>
          <w:lang w:val="pl-PL"/>
        </w:rPr>
        <w:t xml:space="preserve"> pkt 4</w:t>
      </w:r>
      <w:r w:rsidRPr="002A642B">
        <w:rPr>
          <w:rFonts w:asciiTheme="majorHAnsi" w:hAnsiTheme="majorHAnsi" w:cstheme="majorHAnsi"/>
          <w:lang w:val="pl-PL"/>
        </w:rPr>
        <w:t>.2</w:t>
      </w:r>
      <w:r w:rsidR="00384190" w:rsidRPr="002A642B">
        <w:rPr>
          <w:rFonts w:asciiTheme="majorHAnsi" w:hAnsiTheme="majorHAnsi" w:cstheme="majorHAnsi"/>
          <w:lang w:val="pl-PL"/>
        </w:rPr>
        <w:t xml:space="preserve"> SWZ wraz z informacjami na temat ich kwalifikacji zawodowych, uprawnień, doświadczenia i wykształcenia niezbędnych do wykonania zamówienia publicznego, a także zakresu wykonywanych przez nie czynności oraz informacją o podstawie do dysponowania tymi osobami. </w:t>
      </w:r>
    </w:p>
    <w:p w14:paraId="0000009F" w14:textId="628E2DFA" w:rsidR="002C356E" w:rsidRPr="002A642B" w:rsidRDefault="00FA77C1" w:rsidP="002A642B">
      <w:pPr>
        <w:pStyle w:val="Akapitzlist"/>
        <w:numPr>
          <w:ilvl w:val="0"/>
          <w:numId w:val="6"/>
        </w:numPr>
        <w:spacing w:line="271" w:lineRule="auto"/>
        <w:ind w:left="426" w:hanging="426"/>
        <w:jc w:val="both"/>
        <w:rPr>
          <w:rFonts w:asciiTheme="majorHAnsi" w:hAnsiTheme="majorHAnsi" w:cstheme="majorHAnsi"/>
        </w:rPr>
      </w:pPr>
      <w:r w:rsidRPr="002A642B">
        <w:rPr>
          <w:rFonts w:asciiTheme="majorHAnsi" w:hAnsiTheme="majorHAnsi" w:cstheme="majorHAnsi"/>
        </w:rPr>
        <w:t xml:space="preserve">Jeżeli Wykonawca ma siedzibę lub miejsce zamieszkania poza terytorium Rzeczypospolitej Polskiej, zamiast dokumentu, o których mowa w ust. </w:t>
      </w:r>
      <w:r w:rsidR="00466FD9" w:rsidRPr="002A642B">
        <w:rPr>
          <w:rFonts w:asciiTheme="majorHAnsi" w:hAnsiTheme="majorHAnsi" w:cstheme="majorHAnsi"/>
        </w:rPr>
        <w:t>6</w:t>
      </w:r>
      <w:r w:rsidRPr="002A642B">
        <w:rPr>
          <w:rFonts w:asciiTheme="majorHAnsi" w:hAnsiTheme="majorHAnsi" w:cstheme="majorHAnsi"/>
        </w:rPr>
        <w:t xml:space="preserve"> pkt </w:t>
      </w:r>
      <w:r w:rsidR="00466FD9" w:rsidRPr="002A642B">
        <w:rPr>
          <w:rFonts w:asciiTheme="majorHAnsi" w:hAnsiTheme="majorHAnsi" w:cstheme="majorHAnsi"/>
        </w:rPr>
        <w:t>1 lit. a)</w:t>
      </w:r>
      <w:r w:rsidRPr="002A642B">
        <w:rPr>
          <w:rFonts w:asciiTheme="majorHAnsi" w:hAnsiTheme="majorHAnsi" w:cstheme="majorHAnsi"/>
        </w:rPr>
        <w:t xml:space="preserve">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r w:rsidR="001F6C30" w:rsidRPr="002A642B">
        <w:rPr>
          <w:rFonts w:asciiTheme="majorHAnsi" w:hAnsiTheme="majorHAnsi" w:cstheme="majorHAnsi"/>
          <w:vertAlign w:val="superscript"/>
        </w:rPr>
        <w:t>.</w:t>
      </w:r>
    </w:p>
    <w:p w14:paraId="5BB93250" w14:textId="5C762BF6" w:rsidR="009F0E73" w:rsidRPr="002A642B" w:rsidRDefault="00FA77C1" w:rsidP="002A642B">
      <w:pPr>
        <w:numPr>
          <w:ilvl w:val="0"/>
          <w:numId w:val="6"/>
        </w:numPr>
        <w:spacing w:line="271" w:lineRule="auto"/>
        <w:ind w:left="434"/>
        <w:jc w:val="both"/>
        <w:rPr>
          <w:rFonts w:asciiTheme="majorHAnsi" w:hAnsiTheme="majorHAnsi" w:cstheme="majorHAnsi"/>
        </w:rPr>
      </w:pPr>
      <w:r w:rsidRPr="002A642B">
        <w:rPr>
          <w:rFonts w:asciiTheme="majorHAnsi" w:hAnsiTheme="majorHAnsi" w:cstheme="majorHAnsi"/>
        </w:rPr>
        <w:t xml:space="preserve">Jeżeli w kraju, w którym Wykonawca ma siedzibę lub miejsce zamieszkania, nie wydaje się dokumentów, o których mowa w ust. </w:t>
      </w:r>
      <w:r w:rsidR="00466FD9" w:rsidRPr="002A642B">
        <w:rPr>
          <w:rFonts w:asciiTheme="majorHAnsi" w:hAnsiTheme="majorHAnsi" w:cstheme="majorHAnsi"/>
        </w:rPr>
        <w:t>6</w:t>
      </w:r>
      <w:r w:rsidRPr="002A642B">
        <w:rPr>
          <w:rFonts w:asciiTheme="majorHAnsi" w:hAnsiTheme="majorHAnsi" w:cstheme="majorHAnsi"/>
        </w:rPr>
        <w:t xml:space="preserve"> pkt </w:t>
      </w:r>
      <w:r w:rsidR="00466FD9" w:rsidRPr="002A642B">
        <w:rPr>
          <w:rFonts w:asciiTheme="majorHAnsi" w:hAnsiTheme="majorHAnsi" w:cstheme="majorHAnsi"/>
        </w:rPr>
        <w:t>1 lit. a)</w:t>
      </w:r>
      <w:r w:rsidRPr="002A642B">
        <w:rPr>
          <w:rFonts w:asciiTheme="majorHAnsi" w:hAnsiTheme="majorHAnsi" w:cstheme="majorHAnsi"/>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r w:rsidR="001F6C30" w:rsidRPr="002A642B">
        <w:rPr>
          <w:rFonts w:asciiTheme="majorHAnsi" w:hAnsiTheme="majorHAnsi" w:cstheme="majorHAnsi"/>
        </w:rPr>
        <w:t>.</w:t>
      </w:r>
    </w:p>
    <w:p w14:paraId="2F23F729" w14:textId="3C8169C3" w:rsidR="003A1E90" w:rsidRPr="002A642B" w:rsidRDefault="003A1E90" w:rsidP="002A642B">
      <w:pPr>
        <w:numPr>
          <w:ilvl w:val="0"/>
          <w:numId w:val="6"/>
        </w:numPr>
        <w:spacing w:line="271" w:lineRule="auto"/>
        <w:ind w:left="426" w:hanging="426"/>
        <w:jc w:val="both"/>
        <w:rPr>
          <w:rFonts w:asciiTheme="majorHAnsi" w:hAnsiTheme="majorHAnsi" w:cstheme="majorHAnsi"/>
        </w:rPr>
      </w:pPr>
      <w:r w:rsidRPr="002A642B">
        <w:rPr>
          <w:rFonts w:asciiTheme="majorHAnsi" w:hAnsiTheme="majorHAnsi" w:cstheme="majorHAnsi"/>
        </w:rPr>
        <w:t xml:space="preserve">Jeżeli jest to niezbędne do zapewnienia odpowiedniego przebiegu postępowania </w:t>
      </w:r>
      <w:r w:rsidR="00466FD9" w:rsidRPr="002A642B">
        <w:rPr>
          <w:rFonts w:asciiTheme="majorHAnsi" w:hAnsiTheme="majorHAnsi" w:cstheme="majorHAnsi"/>
        </w:rPr>
        <w:br/>
      </w:r>
      <w:r w:rsidRPr="002A642B">
        <w:rPr>
          <w:rFonts w:asciiTheme="majorHAnsi" w:hAnsiTheme="majorHAnsi" w:cstheme="majorHAnsi"/>
        </w:rPr>
        <w:t xml:space="preserve">o udzielenie zamówienia, Zamawiający może na każdym etapie postępowania wezwać Wykonawców do złożenia wszystkich lub niektórych podmiotowych środków dowodowych aktualnych na dzień ich złożenia. </w:t>
      </w:r>
    </w:p>
    <w:p w14:paraId="11CDBA09" w14:textId="56CE9373" w:rsidR="003A1E90" w:rsidRPr="002A642B" w:rsidRDefault="003A1E90" w:rsidP="002A642B">
      <w:pPr>
        <w:numPr>
          <w:ilvl w:val="0"/>
          <w:numId w:val="6"/>
        </w:numPr>
        <w:spacing w:line="271" w:lineRule="auto"/>
        <w:ind w:left="426" w:hanging="426"/>
        <w:jc w:val="both"/>
        <w:rPr>
          <w:rFonts w:asciiTheme="majorHAnsi" w:hAnsiTheme="majorHAnsi" w:cstheme="majorHAnsi"/>
        </w:rPr>
      </w:pPr>
      <w:r w:rsidRPr="002A642B">
        <w:rPr>
          <w:rFonts w:asciiTheme="majorHAnsi" w:hAnsiTheme="majorHAnsi" w:cstheme="majorHAnsi"/>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1C66B274" w14:textId="72A55423" w:rsidR="003A1E90" w:rsidRPr="002A642B" w:rsidRDefault="003A1E90" w:rsidP="002A642B">
      <w:pPr>
        <w:numPr>
          <w:ilvl w:val="0"/>
          <w:numId w:val="6"/>
        </w:numPr>
        <w:spacing w:line="271" w:lineRule="auto"/>
        <w:ind w:left="426" w:hanging="426"/>
        <w:jc w:val="both"/>
        <w:rPr>
          <w:rFonts w:asciiTheme="majorHAnsi" w:hAnsiTheme="majorHAnsi" w:cstheme="majorHAnsi"/>
        </w:rPr>
      </w:pPr>
      <w:r w:rsidRPr="002A642B">
        <w:rPr>
          <w:rFonts w:asciiTheme="majorHAnsi" w:hAnsiTheme="majorHAnsi" w:cstheme="majorHAnsi"/>
        </w:rPr>
        <w:lastRenderedPageBreak/>
        <w:t xml:space="preserve">Jeżeli wykonawca nie złoży oświadczenia, o którym mowa w ust. 1, podmiotowych środków dowodowych, innych dokumentów lub oświadczeń składanych w postępowaniu lub są one niekompletne lub zawierają błędy, zamawiający wzywa wykonawcę odpowiednio do ich złożenia, poprawienia lub uzupełnienia w wyznaczonym terminie, chyba że: </w:t>
      </w:r>
    </w:p>
    <w:p w14:paraId="2AD8D50C" w14:textId="0017C36E" w:rsidR="003A1E90" w:rsidRPr="002A642B" w:rsidRDefault="003A1E90" w:rsidP="002A642B">
      <w:pPr>
        <w:pStyle w:val="Akapitzlist"/>
        <w:numPr>
          <w:ilvl w:val="2"/>
          <w:numId w:val="6"/>
        </w:numPr>
        <w:spacing w:line="271" w:lineRule="auto"/>
        <w:ind w:left="709" w:hanging="283"/>
        <w:jc w:val="both"/>
        <w:rPr>
          <w:rFonts w:asciiTheme="majorHAnsi" w:hAnsiTheme="majorHAnsi" w:cstheme="majorHAnsi"/>
        </w:rPr>
      </w:pPr>
      <w:r w:rsidRPr="002A642B">
        <w:rPr>
          <w:rFonts w:asciiTheme="majorHAnsi" w:hAnsiTheme="majorHAnsi" w:cstheme="majorHAnsi"/>
        </w:rPr>
        <w:t xml:space="preserve"> oferta wykonawcy podlega odrzuceniu bez względu na ich złożenie, uzupełnienie lub poprawienie lub </w:t>
      </w:r>
    </w:p>
    <w:p w14:paraId="5B71FD15" w14:textId="6EE75DB5" w:rsidR="003A1E90" w:rsidRPr="002A642B" w:rsidRDefault="003A1E90" w:rsidP="002A642B">
      <w:pPr>
        <w:pStyle w:val="Akapitzlist"/>
        <w:numPr>
          <w:ilvl w:val="2"/>
          <w:numId w:val="6"/>
        </w:numPr>
        <w:spacing w:line="271" w:lineRule="auto"/>
        <w:ind w:left="709" w:hanging="283"/>
        <w:jc w:val="both"/>
        <w:rPr>
          <w:rFonts w:asciiTheme="majorHAnsi" w:hAnsiTheme="majorHAnsi" w:cstheme="majorHAnsi"/>
        </w:rPr>
      </w:pPr>
      <w:r w:rsidRPr="002A642B">
        <w:rPr>
          <w:rFonts w:asciiTheme="majorHAnsi" w:hAnsiTheme="majorHAnsi" w:cstheme="majorHAnsi"/>
        </w:rPr>
        <w:t xml:space="preserve"> zachodzą przesłanki unieważnienia postępowania.</w:t>
      </w:r>
    </w:p>
    <w:p w14:paraId="7B6A065F" w14:textId="31AC2160" w:rsidR="009F0E73" w:rsidRPr="002A642B" w:rsidRDefault="009F0E73" w:rsidP="002A642B">
      <w:pPr>
        <w:numPr>
          <w:ilvl w:val="0"/>
          <w:numId w:val="6"/>
        </w:numPr>
        <w:pBdr>
          <w:top w:val="nil"/>
          <w:left w:val="nil"/>
          <w:bottom w:val="nil"/>
          <w:right w:val="nil"/>
          <w:between w:val="nil"/>
        </w:pBdr>
        <w:spacing w:line="271" w:lineRule="auto"/>
        <w:ind w:left="426" w:hanging="426"/>
        <w:jc w:val="both"/>
        <w:rPr>
          <w:rFonts w:asciiTheme="majorHAnsi" w:hAnsiTheme="majorHAnsi" w:cstheme="majorHAnsi"/>
        </w:rPr>
      </w:pPr>
      <w:r w:rsidRPr="002A642B">
        <w:rPr>
          <w:rFonts w:asciiTheme="majorHAnsi" w:hAnsiTheme="majorHAnsi" w:cstheme="majorHAnsi"/>
        </w:rPr>
        <w:t xml:space="preserve">Zamawiający </w:t>
      </w:r>
      <w:r w:rsidRPr="002A642B">
        <w:rPr>
          <w:rFonts w:asciiTheme="majorHAnsi" w:hAnsiTheme="majorHAnsi" w:cstheme="majorHAnsi"/>
          <w:b/>
          <w:bCs/>
        </w:rPr>
        <w:t>nie wzywa</w:t>
      </w:r>
      <w:r w:rsidRPr="002A642B">
        <w:rPr>
          <w:rFonts w:asciiTheme="majorHAnsi" w:hAnsiTheme="majorHAnsi" w:cstheme="majorHAnsi"/>
        </w:rPr>
        <w:t xml:space="preserve"> do złożenia podmiotowych środków dowodowych, jeżeli:</w:t>
      </w:r>
    </w:p>
    <w:p w14:paraId="2D8371E9" w14:textId="24ED9A5E" w:rsidR="009F0E73" w:rsidRPr="00D24BAD" w:rsidRDefault="009F0E73" w:rsidP="002A642B">
      <w:pPr>
        <w:pStyle w:val="Akapitzlist"/>
        <w:numPr>
          <w:ilvl w:val="2"/>
          <w:numId w:val="6"/>
        </w:numPr>
        <w:pBdr>
          <w:top w:val="nil"/>
          <w:left w:val="nil"/>
          <w:bottom w:val="nil"/>
          <w:right w:val="nil"/>
          <w:between w:val="nil"/>
        </w:pBdr>
        <w:spacing w:line="271" w:lineRule="auto"/>
        <w:ind w:left="567" w:hanging="283"/>
        <w:jc w:val="both"/>
        <w:rPr>
          <w:rFonts w:asciiTheme="majorHAnsi" w:hAnsiTheme="majorHAnsi" w:cstheme="majorHAnsi"/>
        </w:rPr>
      </w:pPr>
      <w:r w:rsidRPr="002A642B">
        <w:rPr>
          <w:rFonts w:asciiTheme="majorHAnsi" w:hAnsiTheme="majorHAnsi" w:cstheme="majorHAnsi"/>
        </w:rPr>
        <w:t>może je uzyskać za pomocą bezpłatnych i ogólnodostępnych baz danych, w szczególności rejestrów publicznych w rozumieniu ustawy z dnia 17 lutego 2005</w:t>
      </w:r>
      <w:r w:rsidR="00E20BD8" w:rsidRPr="002A642B">
        <w:rPr>
          <w:rFonts w:asciiTheme="majorHAnsi" w:hAnsiTheme="majorHAnsi" w:cstheme="majorHAnsi"/>
        </w:rPr>
        <w:t xml:space="preserve"> </w:t>
      </w:r>
      <w:r w:rsidRPr="002A642B">
        <w:rPr>
          <w:rFonts w:asciiTheme="majorHAnsi" w:hAnsiTheme="majorHAnsi" w:cstheme="majorHAnsi"/>
        </w:rPr>
        <w:t xml:space="preserve">r. o informatyzacji działalności podmiotów realizujących zadania publiczne, o ile wykonawca wskazał dane umożliwiające dostęp do tych środków </w:t>
      </w:r>
      <w:r w:rsidRPr="002A642B">
        <w:rPr>
          <w:rFonts w:asciiTheme="majorHAnsi" w:hAnsiTheme="majorHAnsi" w:cstheme="majorHAnsi"/>
          <w:b/>
          <w:bCs/>
        </w:rPr>
        <w:t xml:space="preserve">w oświadczeniach, </w:t>
      </w:r>
      <w:r w:rsidRPr="002A642B">
        <w:rPr>
          <w:rFonts w:asciiTheme="majorHAnsi" w:hAnsiTheme="majorHAnsi" w:cstheme="majorHAnsi"/>
        </w:rPr>
        <w:t xml:space="preserve">o których mowa w ust. 1 </w:t>
      </w:r>
      <w:r w:rsidRPr="00D24BAD">
        <w:rPr>
          <w:rFonts w:asciiTheme="majorHAnsi" w:hAnsiTheme="majorHAnsi" w:cstheme="majorHAnsi"/>
        </w:rPr>
        <w:t xml:space="preserve">(Załącznik nr </w:t>
      </w:r>
      <w:r w:rsidR="005803A4" w:rsidRPr="00D24BAD">
        <w:rPr>
          <w:rFonts w:asciiTheme="majorHAnsi" w:hAnsiTheme="majorHAnsi" w:cstheme="majorHAnsi"/>
        </w:rPr>
        <w:t>2</w:t>
      </w:r>
      <w:r w:rsidR="00881209" w:rsidRPr="00D24BAD">
        <w:rPr>
          <w:rFonts w:asciiTheme="majorHAnsi" w:hAnsiTheme="majorHAnsi" w:cstheme="majorHAnsi"/>
        </w:rPr>
        <w:t>a</w:t>
      </w:r>
      <w:r w:rsidRPr="00D24BAD">
        <w:rPr>
          <w:rFonts w:asciiTheme="majorHAnsi" w:hAnsiTheme="majorHAnsi" w:cstheme="majorHAnsi"/>
        </w:rPr>
        <w:t xml:space="preserve"> i</w:t>
      </w:r>
      <w:r w:rsidR="00881209" w:rsidRPr="00D24BAD">
        <w:rPr>
          <w:rFonts w:asciiTheme="majorHAnsi" w:hAnsiTheme="majorHAnsi" w:cstheme="majorHAnsi"/>
        </w:rPr>
        <w:t xml:space="preserve"> </w:t>
      </w:r>
      <w:r w:rsidR="005803A4" w:rsidRPr="00D24BAD">
        <w:rPr>
          <w:rFonts w:asciiTheme="majorHAnsi" w:hAnsiTheme="majorHAnsi" w:cstheme="majorHAnsi"/>
        </w:rPr>
        <w:t>2</w:t>
      </w:r>
      <w:r w:rsidR="00881209" w:rsidRPr="00D24BAD">
        <w:rPr>
          <w:rFonts w:asciiTheme="majorHAnsi" w:hAnsiTheme="majorHAnsi" w:cstheme="majorHAnsi"/>
        </w:rPr>
        <w:t>b</w:t>
      </w:r>
      <w:r w:rsidRPr="00D24BAD">
        <w:rPr>
          <w:rFonts w:asciiTheme="majorHAnsi" w:hAnsiTheme="majorHAnsi" w:cstheme="majorHAnsi"/>
        </w:rPr>
        <w:t>)</w:t>
      </w:r>
      <w:r w:rsidR="00202965" w:rsidRPr="00D24BAD">
        <w:rPr>
          <w:rFonts w:asciiTheme="majorHAnsi" w:hAnsiTheme="majorHAnsi" w:cstheme="majorHAnsi"/>
        </w:rPr>
        <w:t>.</w:t>
      </w:r>
    </w:p>
    <w:p w14:paraId="0CD4D342" w14:textId="567C1A51" w:rsidR="009F0E73" w:rsidRPr="002A642B" w:rsidRDefault="009F0E73" w:rsidP="002A642B">
      <w:pPr>
        <w:pStyle w:val="Akapitzlist"/>
        <w:numPr>
          <w:ilvl w:val="2"/>
          <w:numId w:val="6"/>
        </w:numPr>
        <w:pBdr>
          <w:top w:val="nil"/>
          <w:left w:val="nil"/>
          <w:bottom w:val="nil"/>
          <w:right w:val="nil"/>
          <w:between w:val="nil"/>
        </w:pBdr>
        <w:spacing w:line="271" w:lineRule="auto"/>
        <w:ind w:left="567" w:hanging="283"/>
        <w:jc w:val="both"/>
        <w:rPr>
          <w:rFonts w:asciiTheme="majorHAnsi" w:hAnsiTheme="majorHAnsi" w:cstheme="majorHAnsi"/>
        </w:rPr>
      </w:pPr>
      <w:r w:rsidRPr="002A642B">
        <w:rPr>
          <w:rFonts w:asciiTheme="majorHAnsi" w:hAnsiTheme="majorHAnsi" w:cstheme="majorHAnsi"/>
        </w:rPr>
        <w:t>podmiotowym środkiem dowodowym jest oświadczenie, którego treść odpowiada zakresowi oświadczenia, o który mowa w art. 125 ust. 1</w:t>
      </w:r>
      <w:r w:rsidR="00AA05EA" w:rsidRPr="002A642B">
        <w:rPr>
          <w:rFonts w:asciiTheme="majorHAnsi" w:hAnsiTheme="majorHAnsi" w:cstheme="majorHAnsi"/>
        </w:rPr>
        <w:t>.</w:t>
      </w:r>
    </w:p>
    <w:p w14:paraId="000000A2" w14:textId="410E227A" w:rsidR="002C356E" w:rsidRPr="002A642B" w:rsidRDefault="00FA77C1" w:rsidP="002A642B">
      <w:pPr>
        <w:numPr>
          <w:ilvl w:val="0"/>
          <w:numId w:val="6"/>
        </w:numPr>
        <w:pBdr>
          <w:top w:val="nil"/>
          <w:left w:val="nil"/>
          <w:bottom w:val="nil"/>
          <w:right w:val="nil"/>
          <w:between w:val="nil"/>
        </w:pBdr>
        <w:spacing w:line="271" w:lineRule="auto"/>
        <w:ind w:left="434" w:hanging="434"/>
        <w:jc w:val="both"/>
        <w:rPr>
          <w:rFonts w:asciiTheme="majorHAnsi" w:hAnsiTheme="majorHAnsi" w:cstheme="majorHAnsi"/>
        </w:rPr>
      </w:pPr>
      <w:r w:rsidRPr="002A642B">
        <w:rPr>
          <w:rFonts w:asciiTheme="majorHAnsi" w:hAnsiTheme="majorHAnsi" w:cstheme="majorHAnsi"/>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w:t>
      </w:r>
      <w:r w:rsidRPr="002A642B">
        <w:rPr>
          <w:rFonts w:asciiTheme="majorHAnsi" w:hAnsiTheme="majorHAnsi" w:cstheme="majorHAnsi"/>
          <w:smallCaps/>
        </w:rPr>
        <w:t xml:space="preserve"> </w:t>
      </w:r>
      <w:r w:rsidRPr="002A642B">
        <w:rPr>
          <w:rFonts w:asciiTheme="majorHAnsi" w:hAnsiTheme="majorHAnsi" w:cstheme="majorHAnsi"/>
        </w:rPr>
        <w:t xml:space="preserve">grudnia 2020 r. w sprawie sposobu sporządzania i przekazywania informacji oraz wymagań technicznych dla dokumentów elektronicznych oraz środków komunikacji elektronicznej w postępowaniu </w:t>
      </w:r>
      <w:r w:rsidR="00B22F43">
        <w:rPr>
          <w:rFonts w:asciiTheme="majorHAnsi" w:hAnsiTheme="majorHAnsi" w:cstheme="majorHAnsi"/>
        </w:rPr>
        <w:br/>
      </w:r>
      <w:r w:rsidRPr="002A642B">
        <w:rPr>
          <w:rFonts w:asciiTheme="majorHAnsi" w:hAnsiTheme="majorHAnsi" w:cstheme="majorHAnsi"/>
        </w:rPr>
        <w:t>o udzielenie zamówienia publicznego lub konkursie.</w:t>
      </w:r>
    </w:p>
    <w:p w14:paraId="1C226AEB" w14:textId="77777777" w:rsidR="00082942" w:rsidRDefault="00082942" w:rsidP="006E5EDB">
      <w:pPr>
        <w:pBdr>
          <w:top w:val="nil"/>
          <w:left w:val="nil"/>
          <w:bottom w:val="nil"/>
          <w:right w:val="nil"/>
          <w:between w:val="nil"/>
        </w:pBdr>
        <w:spacing w:line="360" w:lineRule="auto"/>
        <w:ind w:left="434"/>
        <w:jc w:val="both"/>
        <w:rPr>
          <w:sz w:val="20"/>
          <w:szCs w:val="20"/>
        </w:rPr>
      </w:pPr>
    </w:p>
    <w:p w14:paraId="093FEFA6" w14:textId="2C8C30DB" w:rsidR="00507204" w:rsidRPr="00B22F43" w:rsidRDefault="00FA77C1" w:rsidP="00507204">
      <w:pPr>
        <w:spacing w:after="240"/>
        <w:rPr>
          <w:rFonts w:asciiTheme="majorHAnsi" w:hAnsiTheme="majorHAnsi" w:cstheme="majorHAnsi"/>
        </w:rPr>
      </w:pPr>
      <w:bookmarkStart w:id="21" w:name="_gb4nrns0uw97" w:colFirst="0" w:colLast="0"/>
      <w:bookmarkEnd w:id="21"/>
      <w:r w:rsidRPr="00B22F43">
        <w:rPr>
          <w:rFonts w:asciiTheme="majorHAnsi" w:hAnsiTheme="majorHAnsi" w:cstheme="majorHAnsi"/>
          <w:sz w:val="32"/>
          <w:szCs w:val="32"/>
        </w:rPr>
        <w:t>XI. Poleganie na zasobach innych podmiotów</w:t>
      </w:r>
      <w:r w:rsidR="0077724A" w:rsidRPr="00B22F43">
        <w:rPr>
          <w:rFonts w:asciiTheme="majorHAnsi" w:hAnsiTheme="majorHAnsi" w:cstheme="majorHAnsi"/>
          <w:sz w:val="32"/>
          <w:szCs w:val="32"/>
          <w:vertAlign w:val="superscript"/>
        </w:rPr>
        <w:t xml:space="preserve"> </w:t>
      </w:r>
    </w:p>
    <w:p w14:paraId="74D97743" w14:textId="0181A856" w:rsidR="00507204" w:rsidRPr="00B22F43" w:rsidRDefault="00507204" w:rsidP="00B22F43">
      <w:pPr>
        <w:autoSpaceDE w:val="0"/>
        <w:autoSpaceDN w:val="0"/>
        <w:adjustRightInd w:val="0"/>
        <w:spacing w:line="271" w:lineRule="auto"/>
        <w:ind w:left="426" w:hanging="426"/>
        <w:jc w:val="both"/>
        <w:rPr>
          <w:rFonts w:asciiTheme="majorHAnsi" w:hAnsiTheme="majorHAnsi" w:cstheme="majorHAnsi"/>
          <w:color w:val="000000"/>
          <w:lang w:val="pl-PL"/>
        </w:rPr>
      </w:pPr>
      <w:r w:rsidRPr="00B22F43">
        <w:rPr>
          <w:rFonts w:asciiTheme="majorHAnsi" w:hAnsiTheme="majorHAnsi" w:cstheme="majorHAnsi"/>
          <w:color w:val="000000"/>
          <w:lang w:val="pl-PL"/>
        </w:rPr>
        <w:t>1.</w:t>
      </w:r>
      <w:r w:rsidRPr="00B22F43">
        <w:rPr>
          <w:rFonts w:asciiTheme="majorHAnsi" w:hAnsiTheme="majorHAnsi" w:cstheme="majorHAnsi"/>
          <w:color w:val="000000"/>
          <w:lang w:val="pl-PL"/>
        </w:rPr>
        <w:tab/>
        <w:t xml:space="preserve">Wykonawca może w celu potwierdzenia spełniania warunków udziału w postępowaniu, </w:t>
      </w:r>
      <w:r w:rsidR="00B22F43">
        <w:rPr>
          <w:rFonts w:asciiTheme="majorHAnsi" w:hAnsiTheme="majorHAnsi" w:cstheme="majorHAnsi"/>
          <w:color w:val="000000"/>
          <w:lang w:val="pl-PL"/>
        </w:rPr>
        <w:br/>
      </w:r>
      <w:r w:rsidRPr="00B22F43">
        <w:rPr>
          <w:rFonts w:asciiTheme="majorHAnsi" w:hAnsiTheme="majorHAnsi" w:cstheme="majorHAnsi"/>
          <w:color w:val="000000"/>
          <w:lang w:val="pl-PL"/>
        </w:rPr>
        <w:t xml:space="preserve">w stosownych sytuacjach oraz w odniesieniu do przedmiotowego zamówienia, lub jego części, polegać na zdolnościach technicznych lub zawodowych lub sytuacji finansowej lub ekonomicznej innych podmiotów, niezależnie od charakteru prawnego łączącego go z nim stosunków prawnych. </w:t>
      </w:r>
    </w:p>
    <w:p w14:paraId="55C13BE0" w14:textId="6623981F" w:rsidR="00507204" w:rsidRPr="00B22F43" w:rsidRDefault="00507204" w:rsidP="00B22F43">
      <w:pPr>
        <w:autoSpaceDE w:val="0"/>
        <w:autoSpaceDN w:val="0"/>
        <w:adjustRightInd w:val="0"/>
        <w:spacing w:line="271" w:lineRule="auto"/>
        <w:ind w:left="426" w:hanging="426"/>
        <w:jc w:val="both"/>
        <w:rPr>
          <w:rFonts w:asciiTheme="majorHAnsi" w:hAnsiTheme="majorHAnsi" w:cstheme="majorHAnsi"/>
          <w:color w:val="000000"/>
          <w:lang w:val="pl-PL"/>
        </w:rPr>
      </w:pPr>
      <w:r w:rsidRPr="00B22F43">
        <w:rPr>
          <w:rFonts w:asciiTheme="majorHAnsi" w:hAnsiTheme="majorHAnsi" w:cstheme="majorHAnsi"/>
          <w:color w:val="000000"/>
          <w:lang w:val="pl-PL"/>
        </w:rPr>
        <w:t>2.</w:t>
      </w:r>
      <w:r w:rsidRPr="00B22F43">
        <w:rPr>
          <w:rFonts w:asciiTheme="majorHAnsi" w:hAnsiTheme="majorHAnsi" w:cstheme="majorHAnsi"/>
          <w:color w:val="000000"/>
          <w:lang w:val="pl-PL"/>
        </w:rPr>
        <w:tab/>
        <w:t xml:space="preserve">W odniesieniu do warunków dotyczących wykształcenia, kwalifikacji zawodowych lub doświadczenia Wykonawcy mogą polegać na zdolnościach podmiotów udostępniających zasoby, jeśli podmioty te wykonają roboty budowlane lub usługi, do realizacji których </w:t>
      </w:r>
      <w:r w:rsidR="00B22F43">
        <w:rPr>
          <w:rFonts w:asciiTheme="majorHAnsi" w:hAnsiTheme="majorHAnsi" w:cstheme="majorHAnsi"/>
          <w:color w:val="000000"/>
          <w:lang w:val="pl-PL"/>
        </w:rPr>
        <w:br/>
      </w:r>
      <w:r w:rsidRPr="00B22F43">
        <w:rPr>
          <w:rFonts w:asciiTheme="majorHAnsi" w:hAnsiTheme="majorHAnsi" w:cstheme="majorHAnsi"/>
          <w:color w:val="000000"/>
          <w:lang w:val="pl-PL"/>
        </w:rPr>
        <w:t xml:space="preserve">te zdolności są wymagane. </w:t>
      </w:r>
    </w:p>
    <w:p w14:paraId="2E1C3647" w14:textId="1CCCC901" w:rsidR="00507204" w:rsidRPr="00B22F43" w:rsidRDefault="00507204" w:rsidP="00B22F43">
      <w:pPr>
        <w:autoSpaceDE w:val="0"/>
        <w:autoSpaceDN w:val="0"/>
        <w:adjustRightInd w:val="0"/>
        <w:spacing w:line="271" w:lineRule="auto"/>
        <w:ind w:left="426" w:hanging="426"/>
        <w:jc w:val="both"/>
        <w:rPr>
          <w:rFonts w:asciiTheme="majorHAnsi" w:hAnsiTheme="majorHAnsi" w:cstheme="majorHAnsi"/>
          <w:color w:val="000000"/>
          <w:lang w:val="pl-PL"/>
        </w:rPr>
      </w:pPr>
      <w:r w:rsidRPr="00B22F43">
        <w:rPr>
          <w:rFonts w:asciiTheme="majorHAnsi" w:hAnsiTheme="majorHAnsi" w:cstheme="majorHAnsi"/>
          <w:color w:val="000000"/>
          <w:lang w:val="pl-PL"/>
        </w:rPr>
        <w:t xml:space="preserve">3. </w:t>
      </w:r>
      <w:r w:rsidRPr="00B22F43">
        <w:rPr>
          <w:rFonts w:asciiTheme="majorHAnsi" w:hAnsiTheme="majorHAnsi" w:cstheme="majorHAnsi"/>
          <w:color w:val="000000"/>
          <w:lang w:val="pl-PL"/>
        </w:rPr>
        <w:tab/>
        <w:t xml:space="preserve">Wykonawca, który polega na zdolnościach lub sytuacji innych podmiotów, składa wraz z ofertą, zobowiązanie podmiotu udostepniającego zasoby do oddania mu do dyspozycji niezbędnych zasobów na potrzeby realizacji danego zamówienia lub inny podmiotowy </w:t>
      </w:r>
      <w:r w:rsidRPr="00B22F43">
        <w:rPr>
          <w:rFonts w:asciiTheme="majorHAnsi" w:hAnsiTheme="majorHAnsi" w:cstheme="majorHAnsi"/>
          <w:lang w:val="pl-PL"/>
        </w:rPr>
        <w:t xml:space="preserve">środek dowodowy potwierdzających, że wykonawca realizując zamówienie, będzie dysponował niezbędnymi zasobami tych podmiotów. </w:t>
      </w:r>
    </w:p>
    <w:p w14:paraId="0B5B151E" w14:textId="7747ED72" w:rsidR="00507204" w:rsidRPr="00B22F43" w:rsidRDefault="00507204" w:rsidP="00B22F43">
      <w:pPr>
        <w:autoSpaceDE w:val="0"/>
        <w:autoSpaceDN w:val="0"/>
        <w:adjustRightInd w:val="0"/>
        <w:spacing w:line="271" w:lineRule="auto"/>
        <w:ind w:left="426" w:hanging="426"/>
        <w:jc w:val="both"/>
        <w:rPr>
          <w:rFonts w:asciiTheme="majorHAnsi" w:hAnsiTheme="majorHAnsi" w:cstheme="majorHAnsi"/>
          <w:lang w:val="pl-PL"/>
        </w:rPr>
      </w:pPr>
      <w:r w:rsidRPr="00B22F43">
        <w:rPr>
          <w:rFonts w:asciiTheme="majorHAnsi" w:hAnsiTheme="majorHAnsi" w:cstheme="majorHAnsi"/>
          <w:lang w:val="pl-PL"/>
        </w:rPr>
        <w:t xml:space="preserve">4. </w:t>
      </w:r>
      <w:r w:rsidRPr="00B22F43">
        <w:rPr>
          <w:rFonts w:asciiTheme="majorHAnsi" w:hAnsiTheme="majorHAnsi" w:cstheme="majorHAnsi"/>
          <w:lang w:val="pl-PL"/>
        </w:rPr>
        <w:tab/>
        <w:t xml:space="preserve">Zobowiązanie podmiotu udostępniającego zasoby musi potwierdzać, że stosunek łączący Wykonawcę z podmiotami udostępniającymi zasoby gwarantuje rzeczywisty dostęp do tych zasobów oraz określać w szczególności: </w:t>
      </w:r>
    </w:p>
    <w:p w14:paraId="4045D2C6" w14:textId="1448BEA3" w:rsidR="00507204" w:rsidRPr="00B22F43" w:rsidRDefault="00507204" w:rsidP="00B22F43">
      <w:pPr>
        <w:autoSpaceDE w:val="0"/>
        <w:autoSpaceDN w:val="0"/>
        <w:adjustRightInd w:val="0"/>
        <w:spacing w:line="271" w:lineRule="auto"/>
        <w:ind w:left="426"/>
        <w:jc w:val="both"/>
        <w:rPr>
          <w:rFonts w:asciiTheme="majorHAnsi" w:hAnsiTheme="majorHAnsi" w:cstheme="majorHAnsi"/>
          <w:lang w:val="pl-PL"/>
        </w:rPr>
      </w:pPr>
      <w:r w:rsidRPr="00B22F43">
        <w:rPr>
          <w:rFonts w:asciiTheme="majorHAnsi" w:hAnsiTheme="majorHAnsi" w:cstheme="majorHAnsi"/>
          <w:lang w:val="pl-PL"/>
        </w:rPr>
        <w:t xml:space="preserve">1) </w:t>
      </w:r>
      <w:r w:rsidR="00C82CB9" w:rsidRPr="00B22F43">
        <w:rPr>
          <w:rFonts w:asciiTheme="majorHAnsi" w:hAnsiTheme="majorHAnsi" w:cstheme="majorHAnsi"/>
          <w:lang w:val="pl-PL"/>
        </w:rPr>
        <w:tab/>
      </w:r>
      <w:r w:rsidRPr="00B22F43">
        <w:rPr>
          <w:rFonts w:asciiTheme="majorHAnsi" w:hAnsiTheme="majorHAnsi" w:cstheme="majorHAnsi"/>
          <w:lang w:val="pl-PL"/>
        </w:rPr>
        <w:t xml:space="preserve">zakres dostępnych wykonawcy zasobów podmiotu udostępniającego zasoby; </w:t>
      </w:r>
    </w:p>
    <w:p w14:paraId="51B3DC95" w14:textId="77777777" w:rsidR="00507204" w:rsidRPr="00B22F43" w:rsidRDefault="00507204" w:rsidP="00B22F43">
      <w:pPr>
        <w:autoSpaceDE w:val="0"/>
        <w:autoSpaceDN w:val="0"/>
        <w:adjustRightInd w:val="0"/>
        <w:spacing w:line="271" w:lineRule="auto"/>
        <w:ind w:left="709" w:hanging="283"/>
        <w:jc w:val="both"/>
        <w:rPr>
          <w:rFonts w:asciiTheme="majorHAnsi" w:hAnsiTheme="majorHAnsi" w:cstheme="majorHAnsi"/>
          <w:lang w:val="pl-PL"/>
        </w:rPr>
      </w:pPr>
      <w:r w:rsidRPr="00B22F43">
        <w:rPr>
          <w:rFonts w:asciiTheme="majorHAnsi" w:hAnsiTheme="majorHAnsi" w:cstheme="majorHAnsi"/>
          <w:lang w:val="pl-PL"/>
        </w:rPr>
        <w:t xml:space="preserve">2) sposób i okres udostępnienia wykonawcy i wykorzystania przez niego zasobów podmiotu udostępniającego te zasoby przy wykonywaniu zamówienia; </w:t>
      </w:r>
    </w:p>
    <w:p w14:paraId="7C22141F" w14:textId="77777777" w:rsidR="00507204" w:rsidRPr="00B22F43" w:rsidRDefault="00507204" w:rsidP="00B22F43">
      <w:pPr>
        <w:autoSpaceDE w:val="0"/>
        <w:autoSpaceDN w:val="0"/>
        <w:adjustRightInd w:val="0"/>
        <w:spacing w:line="271" w:lineRule="auto"/>
        <w:ind w:left="709" w:hanging="283"/>
        <w:jc w:val="both"/>
        <w:rPr>
          <w:rFonts w:asciiTheme="majorHAnsi" w:hAnsiTheme="majorHAnsi" w:cstheme="majorHAnsi"/>
          <w:lang w:val="pl-PL"/>
        </w:rPr>
      </w:pPr>
      <w:r w:rsidRPr="00B22F43">
        <w:rPr>
          <w:rFonts w:asciiTheme="majorHAnsi" w:hAnsiTheme="majorHAnsi" w:cstheme="majorHAnsi"/>
          <w:lang w:val="pl-PL"/>
        </w:rPr>
        <w:lastRenderedPageBreak/>
        <w:t xml:space="preserve">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426ADADA" w14:textId="7FC2B83B" w:rsidR="00507204" w:rsidRPr="00B22F43" w:rsidRDefault="00507204" w:rsidP="00B22F43">
      <w:pPr>
        <w:autoSpaceDE w:val="0"/>
        <w:autoSpaceDN w:val="0"/>
        <w:adjustRightInd w:val="0"/>
        <w:spacing w:line="271" w:lineRule="auto"/>
        <w:ind w:left="426" w:hanging="426"/>
        <w:jc w:val="both"/>
        <w:rPr>
          <w:rFonts w:asciiTheme="majorHAnsi" w:hAnsiTheme="majorHAnsi" w:cstheme="majorHAnsi"/>
          <w:lang w:val="pl-PL"/>
        </w:rPr>
      </w:pPr>
      <w:r w:rsidRPr="00B22F43">
        <w:rPr>
          <w:rFonts w:asciiTheme="majorHAnsi" w:hAnsiTheme="majorHAnsi" w:cstheme="majorHAnsi"/>
          <w:lang w:val="pl-PL"/>
        </w:rPr>
        <w:t xml:space="preserve">5. </w:t>
      </w:r>
      <w:r w:rsidR="00C82CB9" w:rsidRPr="00B22F43">
        <w:rPr>
          <w:rFonts w:asciiTheme="majorHAnsi" w:hAnsiTheme="majorHAnsi" w:cstheme="majorHAnsi"/>
          <w:lang w:val="pl-PL"/>
        </w:rPr>
        <w:tab/>
      </w:r>
      <w:r w:rsidRPr="00B22F43">
        <w:rPr>
          <w:rFonts w:asciiTheme="majorHAnsi" w:hAnsiTheme="majorHAnsi" w:cstheme="majorHAnsi"/>
          <w:lang w:val="pl-PL"/>
        </w:rPr>
        <w:t xml:space="preserve">Zamawiający oceni, czy udostępniane wykonawcy przez podmioty udostępniające zasoby zdolności techniczne lub zawodowe lub ich sytuacja finansowa lub ekonomiczna, pozwalają na wykazanie przez wykonawcę spełniania warunków udziału w postępowaniu, o których mowa </w:t>
      </w:r>
      <w:r w:rsidR="00944759" w:rsidRPr="00B22F43">
        <w:rPr>
          <w:rFonts w:asciiTheme="majorHAnsi" w:hAnsiTheme="majorHAnsi" w:cstheme="majorHAnsi"/>
          <w:lang w:val="pl-PL"/>
        </w:rPr>
        <w:t>Rozdziale</w:t>
      </w:r>
      <w:r w:rsidRPr="00B22F43">
        <w:rPr>
          <w:rFonts w:asciiTheme="majorHAnsi" w:hAnsiTheme="majorHAnsi" w:cstheme="majorHAnsi"/>
          <w:lang w:val="pl-PL"/>
        </w:rPr>
        <w:t xml:space="preserve"> VI</w:t>
      </w:r>
      <w:r w:rsidR="00C82CB9" w:rsidRPr="00B22F43">
        <w:rPr>
          <w:rFonts w:asciiTheme="majorHAnsi" w:hAnsiTheme="majorHAnsi" w:cstheme="majorHAnsi"/>
          <w:lang w:val="pl-PL"/>
        </w:rPr>
        <w:t>II</w:t>
      </w:r>
      <w:r w:rsidRPr="00B22F43">
        <w:rPr>
          <w:rFonts w:asciiTheme="majorHAnsi" w:hAnsiTheme="majorHAnsi" w:cstheme="majorHAnsi"/>
          <w:lang w:val="pl-PL"/>
        </w:rPr>
        <w:t xml:space="preserve"> ust. </w:t>
      </w:r>
      <w:r w:rsidR="00C82CB9" w:rsidRPr="00B22F43">
        <w:rPr>
          <w:rFonts w:asciiTheme="majorHAnsi" w:hAnsiTheme="majorHAnsi" w:cstheme="majorHAnsi"/>
          <w:lang w:val="pl-PL"/>
        </w:rPr>
        <w:t>2</w:t>
      </w:r>
      <w:r w:rsidRPr="00B22F43">
        <w:rPr>
          <w:rFonts w:asciiTheme="majorHAnsi" w:hAnsiTheme="majorHAnsi" w:cstheme="majorHAnsi"/>
          <w:lang w:val="pl-PL"/>
        </w:rPr>
        <w:t xml:space="preserve"> pkt </w:t>
      </w:r>
      <w:r w:rsidR="00C82CB9" w:rsidRPr="00B22F43">
        <w:rPr>
          <w:rFonts w:asciiTheme="majorHAnsi" w:hAnsiTheme="majorHAnsi" w:cstheme="majorHAnsi"/>
          <w:lang w:val="pl-PL"/>
        </w:rPr>
        <w:t xml:space="preserve">3 i </w:t>
      </w:r>
      <w:r w:rsidRPr="00B22F43">
        <w:rPr>
          <w:rFonts w:asciiTheme="majorHAnsi" w:hAnsiTheme="majorHAnsi" w:cstheme="majorHAnsi"/>
          <w:lang w:val="pl-PL"/>
        </w:rPr>
        <w:t xml:space="preserve">4 niniejszej SWZ, oraz zbada, czy nie zachodzą wobec tego podmiotu podstawy wykluczenia, które zostały przewidziane względem Wykonawcy. </w:t>
      </w:r>
    </w:p>
    <w:p w14:paraId="185AC520" w14:textId="1FF9A856" w:rsidR="00507204" w:rsidRPr="00B22F43" w:rsidRDefault="00507204" w:rsidP="00B22F43">
      <w:pPr>
        <w:autoSpaceDE w:val="0"/>
        <w:autoSpaceDN w:val="0"/>
        <w:adjustRightInd w:val="0"/>
        <w:spacing w:line="271" w:lineRule="auto"/>
        <w:ind w:left="426" w:hanging="426"/>
        <w:jc w:val="both"/>
        <w:rPr>
          <w:rFonts w:asciiTheme="majorHAnsi" w:hAnsiTheme="majorHAnsi" w:cstheme="majorHAnsi"/>
          <w:lang w:val="pl-PL"/>
        </w:rPr>
      </w:pPr>
      <w:r w:rsidRPr="00B22F43">
        <w:rPr>
          <w:rFonts w:asciiTheme="majorHAnsi" w:hAnsiTheme="majorHAnsi" w:cstheme="majorHAnsi"/>
          <w:lang w:val="pl-PL"/>
        </w:rPr>
        <w:t xml:space="preserve">6. </w:t>
      </w:r>
      <w:r w:rsidR="00C82CB9" w:rsidRPr="00B22F43">
        <w:rPr>
          <w:rFonts w:asciiTheme="majorHAnsi" w:hAnsiTheme="majorHAnsi" w:cstheme="majorHAnsi"/>
          <w:lang w:val="pl-PL"/>
        </w:rPr>
        <w:tab/>
      </w:r>
      <w:r w:rsidRPr="00B22F43">
        <w:rPr>
          <w:rFonts w:asciiTheme="majorHAnsi" w:hAnsiTheme="majorHAnsi" w:cstheme="majorHAnsi"/>
          <w:lang w:val="pl-PL"/>
        </w:rPr>
        <w:t>Podmiot, który zobowiązał się do udostępnienia zasobów, odpowiada solidarnie z wykonawcą, który polega na jego sytuacji finansowej lub ekonomicznej, za szkodę poniesioną przez zamawiającego powstałą wskutek nieudostępnienia tych zasobów, chyba że za</w:t>
      </w:r>
      <w:r w:rsidR="00B22F43">
        <w:rPr>
          <w:rFonts w:asciiTheme="majorHAnsi" w:hAnsiTheme="majorHAnsi" w:cstheme="majorHAnsi"/>
          <w:lang w:val="pl-PL"/>
        </w:rPr>
        <w:t xml:space="preserve"> </w:t>
      </w:r>
      <w:r w:rsidRPr="00B22F43">
        <w:rPr>
          <w:rFonts w:asciiTheme="majorHAnsi" w:hAnsiTheme="majorHAnsi" w:cstheme="majorHAnsi"/>
          <w:lang w:val="pl-PL"/>
        </w:rPr>
        <w:t xml:space="preserve">nieudostępnienie zasobów podmiot ten nie ponosi winy. </w:t>
      </w:r>
    </w:p>
    <w:p w14:paraId="6D490DA0" w14:textId="0368CEA8" w:rsidR="00507204" w:rsidRPr="00B22F43" w:rsidRDefault="00507204" w:rsidP="00B22F43">
      <w:pPr>
        <w:autoSpaceDE w:val="0"/>
        <w:autoSpaceDN w:val="0"/>
        <w:adjustRightInd w:val="0"/>
        <w:spacing w:line="271" w:lineRule="auto"/>
        <w:ind w:left="426" w:hanging="426"/>
        <w:jc w:val="both"/>
        <w:rPr>
          <w:rFonts w:asciiTheme="majorHAnsi" w:hAnsiTheme="majorHAnsi" w:cstheme="majorHAnsi"/>
          <w:lang w:val="pl-PL"/>
        </w:rPr>
      </w:pPr>
      <w:r w:rsidRPr="00B22F43">
        <w:rPr>
          <w:rFonts w:asciiTheme="majorHAnsi" w:hAnsiTheme="majorHAnsi" w:cstheme="majorHAnsi"/>
          <w:lang w:val="pl-PL"/>
        </w:rPr>
        <w:t xml:space="preserve">7. </w:t>
      </w:r>
      <w:r w:rsidR="00C82CB9" w:rsidRPr="00B22F43">
        <w:rPr>
          <w:rFonts w:asciiTheme="majorHAnsi" w:hAnsiTheme="majorHAnsi" w:cstheme="majorHAnsi"/>
          <w:lang w:val="pl-PL"/>
        </w:rPr>
        <w:tab/>
      </w:r>
      <w:r w:rsidRPr="00B22F43">
        <w:rPr>
          <w:rFonts w:asciiTheme="majorHAnsi" w:hAnsiTheme="majorHAnsi" w:cstheme="majorHAnsi"/>
          <w:lang w:val="pl-PL"/>
        </w:rPr>
        <w:t xml:space="preserve">Jeżeli zdolności techniczne lub zawodowe, sytuacja ekonomiczna lub finansowa podmiotu udostępniającego zasoby nie potwierdzają spełniania przez wykonawcę warunków udziału </w:t>
      </w:r>
      <w:r w:rsidR="00B22F43">
        <w:rPr>
          <w:rFonts w:asciiTheme="majorHAnsi" w:hAnsiTheme="majorHAnsi" w:cstheme="majorHAnsi"/>
          <w:lang w:val="pl-PL"/>
        </w:rPr>
        <w:br/>
      </w:r>
      <w:r w:rsidRPr="00B22F43">
        <w:rPr>
          <w:rFonts w:asciiTheme="majorHAnsi" w:hAnsiTheme="majorHAnsi" w:cstheme="majorHAnsi"/>
          <w:lang w:val="pl-PL"/>
        </w:rPr>
        <w:t xml:space="preserve">w postępowaniu lub zachodzą wobec tego podmiotu podstawy wykluczenia, zamawiający zażąda, aby wykonawca w terminie określonym przez zamawiającego zastąpił ten podmiot innym podmiotem lub podmiotami albo wykazał, że samodzielnie spełnia warunki udziału </w:t>
      </w:r>
      <w:r w:rsidR="00B22F43">
        <w:rPr>
          <w:rFonts w:asciiTheme="majorHAnsi" w:hAnsiTheme="majorHAnsi" w:cstheme="majorHAnsi"/>
          <w:lang w:val="pl-PL"/>
        </w:rPr>
        <w:br/>
      </w:r>
      <w:r w:rsidRPr="00B22F43">
        <w:rPr>
          <w:rFonts w:asciiTheme="majorHAnsi" w:hAnsiTheme="majorHAnsi" w:cstheme="majorHAnsi"/>
          <w:lang w:val="pl-PL"/>
        </w:rPr>
        <w:t xml:space="preserve">w postępowaniu. </w:t>
      </w:r>
    </w:p>
    <w:p w14:paraId="661FCFA3" w14:textId="66CCC6D7" w:rsidR="00507204" w:rsidRPr="00B22F43" w:rsidRDefault="00507204" w:rsidP="00B22F43">
      <w:pPr>
        <w:autoSpaceDE w:val="0"/>
        <w:autoSpaceDN w:val="0"/>
        <w:adjustRightInd w:val="0"/>
        <w:spacing w:line="271" w:lineRule="auto"/>
        <w:ind w:left="426" w:hanging="426"/>
        <w:jc w:val="both"/>
        <w:rPr>
          <w:rFonts w:asciiTheme="majorHAnsi" w:hAnsiTheme="majorHAnsi" w:cstheme="majorHAnsi"/>
          <w:lang w:val="pl-PL"/>
        </w:rPr>
      </w:pPr>
      <w:r w:rsidRPr="00B22F43">
        <w:rPr>
          <w:rFonts w:asciiTheme="majorHAnsi" w:hAnsiTheme="majorHAnsi" w:cstheme="majorHAnsi"/>
          <w:lang w:val="pl-PL"/>
        </w:rPr>
        <w:t xml:space="preserve">8. </w:t>
      </w:r>
      <w:r w:rsidR="00C82CB9" w:rsidRPr="00B22F43">
        <w:rPr>
          <w:rFonts w:asciiTheme="majorHAnsi" w:hAnsiTheme="majorHAnsi" w:cstheme="majorHAnsi"/>
          <w:lang w:val="pl-PL"/>
        </w:rPr>
        <w:tab/>
      </w:r>
      <w:r w:rsidRPr="00B22F43">
        <w:rPr>
          <w:rFonts w:asciiTheme="majorHAnsi" w:hAnsiTheme="majorHAnsi" w:cstheme="majorHAnsi"/>
          <w:lang w:val="pl-PL"/>
        </w:rPr>
        <w:t xml:space="preserve">Wykonawca nie może, po upływie terminu składania ofert, powoływać się na zdolności lub sytuację podmiotów udostępniających zasoby, jeżeli na etapie składania ofert nie polegał on </w:t>
      </w:r>
      <w:r w:rsidR="00B22F43">
        <w:rPr>
          <w:rFonts w:asciiTheme="majorHAnsi" w:hAnsiTheme="majorHAnsi" w:cstheme="majorHAnsi"/>
          <w:lang w:val="pl-PL"/>
        </w:rPr>
        <w:br/>
      </w:r>
      <w:r w:rsidRPr="00B22F43">
        <w:rPr>
          <w:rFonts w:asciiTheme="majorHAnsi" w:hAnsiTheme="majorHAnsi" w:cstheme="majorHAnsi"/>
          <w:lang w:val="pl-PL"/>
        </w:rPr>
        <w:t xml:space="preserve">w danym zakresie na zdolnościach lub sytuacji podmiotów udostępniających zasoby. </w:t>
      </w:r>
    </w:p>
    <w:p w14:paraId="619BAACE" w14:textId="1D064771" w:rsidR="006E4DAB" w:rsidRPr="000E5D40" w:rsidRDefault="00FA77C1" w:rsidP="006E4DAB">
      <w:pPr>
        <w:pStyle w:val="Nagwek2"/>
        <w:jc w:val="both"/>
        <w:rPr>
          <w:rFonts w:asciiTheme="majorHAnsi" w:hAnsiTheme="majorHAnsi" w:cstheme="majorHAnsi"/>
          <w:bCs/>
        </w:rPr>
      </w:pPr>
      <w:bookmarkStart w:id="22" w:name="_lodptpqf2xh0" w:colFirst="0" w:colLast="0"/>
      <w:bookmarkEnd w:id="22"/>
      <w:r w:rsidRPr="000E5D40">
        <w:rPr>
          <w:rFonts w:asciiTheme="majorHAnsi" w:hAnsiTheme="majorHAnsi" w:cstheme="majorHAnsi"/>
        </w:rPr>
        <w:t>XII. Informacja dla Wykonawców wspólnie ubiegających się</w:t>
      </w:r>
      <w:r w:rsidR="000E5D40">
        <w:rPr>
          <w:rFonts w:asciiTheme="majorHAnsi" w:hAnsiTheme="majorHAnsi" w:cstheme="majorHAnsi"/>
        </w:rPr>
        <w:t xml:space="preserve"> </w:t>
      </w:r>
      <w:r w:rsidR="007F701C">
        <w:rPr>
          <w:rFonts w:asciiTheme="majorHAnsi" w:hAnsiTheme="majorHAnsi" w:cstheme="majorHAnsi"/>
        </w:rPr>
        <w:br/>
      </w:r>
      <w:r w:rsidRPr="000E5D40">
        <w:rPr>
          <w:rFonts w:asciiTheme="majorHAnsi" w:hAnsiTheme="majorHAnsi" w:cstheme="majorHAnsi"/>
        </w:rPr>
        <w:t>o udzielenie zamówienia</w:t>
      </w:r>
      <w:r w:rsidR="006E4DAB" w:rsidRPr="000E5D40">
        <w:rPr>
          <w:rFonts w:asciiTheme="majorHAnsi" w:hAnsiTheme="majorHAnsi" w:cstheme="majorHAnsi"/>
        </w:rPr>
        <w:t xml:space="preserve"> </w:t>
      </w:r>
      <w:r w:rsidR="006E4DAB" w:rsidRPr="000E5D40">
        <w:rPr>
          <w:rFonts w:asciiTheme="majorHAnsi" w:hAnsiTheme="majorHAnsi" w:cstheme="majorHAnsi"/>
          <w:bCs/>
          <w:noProof/>
          <w:color w:val="000000"/>
        </w:rPr>
        <w:t xml:space="preserve">o zasadach wspólnego ubiegania się </w:t>
      </w:r>
      <w:r w:rsidR="007F701C">
        <w:rPr>
          <w:rFonts w:asciiTheme="majorHAnsi" w:hAnsiTheme="majorHAnsi" w:cstheme="majorHAnsi"/>
          <w:bCs/>
          <w:noProof/>
          <w:color w:val="000000"/>
        </w:rPr>
        <w:br/>
      </w:r>
      <w:r w:rsidR="006E4DAB" w:rsidRPr="000E5D40">
        <w:rPr>
          <w:rFonts w:asciiTheme="majorHAnsi" w:hAnsiTheme="majorHAnsi" w:cstheme="majorHAnsi"/>
          <w:bCs/>
          <w:noProof/>
          <w:color w:val="000000"/>
        </w:rPr>
        <w:t>o udzielenie zamówienia</w:t>
      </w:r>
    </w:p>
    <w:p w14:paraId="4CE13707" w14:textId="3EC7C24F" w:rsidR="00C66804" w:rsidRPr="007F701C" w:rsidRDefault="00FA77C1" w:rsidP="007F701C">
      <w:pPr>
        <w:pStyle w:val="Akapitzlist"/>
        <w:numPr>
          <w:ilvl w:val="6"/>
          <w:numId w:val="1"/>
        </w:numPr>
        <w:autoSpaceDE w:val="0"/>
        <w:autoSpaceDN w:val="0"/>
        <w:adjustRightInd w:val="0"/>
        <w:spacing w:line="271" w:lineRule="auto"/>
        <w:ind w:left="284" w:hanging="284"/>
        <w:jc w:val="both"/>
        <w:rPr>
          <w:rFonts w:asciiTheme="majorHAnsi" w:hAnsiTheme="majorHAnsi" w:cstheme="majorHAnsi"/>
          <w:b/>
          <w:bCs/>
        </w:rPr>
      </w:pPr>
      <w:r w:rsidRPr="007F701C">
        <w:rPr>
          <w:rFonts w:asciiTheme="majorHAnsi" w:hAnsiTheme="majorHAnsi" w:cstheme="majorHAnsi"/>
        </w:rPr>
        <w:t>Wykonawcy mogą wspólnie ubiegać się o udzielenie zamówienia. W takim przypadku Wykonawcy ustanawiają pełnomocnika do reprezentowania ich w postępowaniu albo do reprezentowania</w:t>
      </w:r>
      <w:r w:rsidR="00C82CB9" w:rsidRPr="007F701C">
        <w:rPr>
          <w:rFonts w:asciiTheme="majorHAnsi" w:hAnsiTheme="majorHAnsi" w:cstheme="majorHAnsi"/>
        </w:rPr>
        <w:t xml:space="preserve"> </w:t>
      </w:r>
      <w:r w:rsidR="007F701C">
        <w:rPr>
          <w:rFonts w:asciiTheme="majorHAnsi" w:hAnsiTheme="majorHAnsi" w:cstheme="majorHAnsi"/>
        </w:rPr>
        <w:br/>
      </w:r>
      <w:r w:rsidRPr="007F701C">
        <w:rPr>
          <w:rFonts w:asciiTheme="majorHAnsi" w:hAnsiTheme="majorHAnsi" w:cstheme="majorHAnsi"/>
        </w:rPr>
        <w:t>i zawarcia umowy w sprawie zamówienia publicznego</w:t>
      </w:r>
      <w:r w:rsidRPr="007F701C">
        <w:rPr>
          <w:rFonts w:asciiTheme="majorHAnsi" w:hAnsiTheme="majorHAnsi" w:cstheme="majorHAnsi"/>
          <w:b/>
          <w:bCs/>
        </w:rPr>
        <w:t>. Pełnomocnictwo winno być załączone do oferty</w:t>
      </w:r>
      <w:r w:rsidR="00C66804" w:rsidRPr="007F701C">
        <w:rPr>
          <w:rFonts w:asciiTheme="majorHAnsi" w:hAnsiTheme="majorHAnsi" w:cstheme="majorHAnsi"/>
          <w:b/>
          <w:bCs/>
        </w:rPr>
        <w:t xml:space="preserve"> i zawierać w szczególności wskazanie: </w:t>
      </w:r>
    </w:p>
    <w:p w14:paraId="7708EA12" w14:textId="77777777" w:rsidR="00C66804" w:rsidRPr="007F701C" w:rsidRDefault="00C66804" w:rsidP="00A23E54">
      <w:pPr>
        <w:numPr>
          <w:ilvl w:val="0"/>
          <w:numId w:val="25"/>
        </w:numPr>
        <w:tabs>
          <w:tab w:val="num" w:pos="567"/>
        </w:tabs>
        <w:suppressAutoHyphens/>
        <w:overflowPunct w:val="0"/>
        <w:autoSpaceDE w:val="0"/>
        <w:spacing w:line="271" w:lineRule="auto"/>
        <w:ind w:left="284" w:right="42" w:firstLine="0"/>
        <w:jc w:val="both"/>
        <w:textAlignment w:val="baseline"/>
        <w:rPr>
          <w:rFonts w:asciiTheme="majorHAnsi" w:hAnsiTheme="majorHAnsi" w:cstheme="majorHAnsi"/>
        </w:rPr>
      </w:pPr>
      <w:r w:rsidRPr="007F701C">
        <w:rPr>
          <w:rFonts w:asciiTheme="majorHAnsi" w:hAnsiTheme="majorHAnsi" w:cstheme="majorHAnsi"/>
        </w:rPr>
        <w:t xml:space="preserve">wykonawców ubiegających się wspólnie o udzielenie zamówienia, </w:t>
      </w:r>
    </w:p>
    <w:p w14:paraId="2C08AF46" w14:textId="68D6B8F4" w:rsidR="00C66804" w:rsidRPr="007F701C" w:rsidRDefault="00C66804" w:rsidP="00A23E54">
      <w:pPr>
        <w:numPr>
          <w:ilvl w:val="0"/>
          <w:numId w:val="25"/>
        </w:numPr>
        <w:tabs>
          <w:tab w:val="num" w:pos="567"/>
        </w:tabs>
        <w:suppressAutoHyphens/>
        <w:overflowPunct w:val="0"/>
        <w:autoSpaceDE w:val="0"/>
        <w:spacing w:line="271" w:lineRule="auto"/>
        <w:ind w:left="284" w:right="42" w:firstLine="0"/>
        <w:jc w:val="both"/>
        <w:textAlignment w:val="baseline"/>
        <w:rPr>
          <w:rFonts w:asciiTheme="majorHAnsi" w:hAnsiTheme="majorHAnsi" w:cstheme="majorHAnsi"/>
        </w:rPr>
      </w:pPr>
      <w:r w:rsidRPr="007F701C">
        <w:rPr>
          <w:rFonts w:asciiTheme="majorHAnsi" w:hAnsiTheme="majorHAnsi" w:cstheme="majorHAnsi"/>
        </w:rPr>
        <w:t xml:space="preserve">ustanowionego Pełnomocnika oraz zakres jego umocowania, obejmujący przede </w:t>
      </w:r>
      <w:r w:rsidR="00944759" w:rsidRPr="007F701C">
        <w:rPr>
          <w:rFonts w:asciiTheme="majorHAnsi" w:hAnsiTheme="majorHAnsi" w:cstheme="majorHAnsi"/>
        </w:rPr>
        <w:tab/>
      </w:r>
      <w:r w:rsidRPr="007F701C">
        <w:rPr>
          <w:rFonts w:asciiTheme="majorHAnsi" w:hAnsiTheme="majorHAnsi" w:cstheme="majorHAnsi"/>
        </w:rPr>
        <w:t xml:space="preserve">wszystkim: </w:t>
      </w:r>
    </w:p>
    <w:p w14:paraId="6438D849" w14:textId="77777777" w:rsidR="00C66804" w:rsidRPr="007F701C" w:rsidRDefault="00C66804" w:rsidP="007F701C">
      <w:pPr>
        <w:suppressAutoHyphens/>
        <w:overflowPunct w:val="0"/>
        <w:autoSpaceDE w:val="0"/>
        <w:spacing w:line="271" w:lineRule="auto"/>
        <w:ind w:left="709" w:right="42" w:hanging="142"/>
        <w:textAlignment w:val="baseline"/>
        <w:rPr>
          <w:rFonts w:asciiTheme="majorHAnsi" w:hAnsiTheme="majorHAnsi" w:cstheme="majorHAnsi"/>
        </w:rPr>
      </w:pPr>
      <w:r w:rsidRPr="007F701C">
        <w:rPr>
          <w:rFonts w:asciiTheme="majorHAnsi" w:hAnsiTheme="majorHAnsi" w:cstheme="majorHAnsi"/>
        </w:rPr>
        <w:t>-  reprezentowanie konsorcjum w postępowaniu o udzielenie zamówienia publicznego,</w:t>
      </w:r>
    </w:p>
    <w:p w14:paraId="73CE49C6" w14:textId="77777777" w:rsidR="00C66804" w:rsidRPr="007F701C" w:rsidRDefault="00C66804" w:rsidP="007F701C">
      <w:pPr>
        <w:suppressAutoHyphens/>
        <w:overflowPunct w:val="0"/>
        <w:autoSpaceDE w:val="0"/>
        <w:spacing w:line="271" w:lineRule="auto"/>
        <w:ind w:left="567" w:right="510"/>
        <w:textAlignment w:val="baseline"/>
        <w:rPr>
          <w:rFonts w:asciiTheme="majorHAnsi" w:hAnsiTheme="majorHAnsi" w:cstheme="majorHAnsi"/>
        </w:rPr>
      </w:pPr>
      <w:r w:rsidRPr="007F701C">
        <w:rPr>
          <w:rFonts w:asciiTheme="majorHAnsi" w:hAnsiTheme="majorHAnsi" w:cstheme="majorHAnsi"/>
        </w:rPr>
        <w:t xml:space="preserve">- zaciąganie w imieniu konsorcjum zobowiązań, </w:t>
      </w:r>
    </w:p>
    <w:p w14:paraId="4BF1284A" w14:textId="77777777" w:rsidR="00C66804" w:rsidRPr="007F701C" w:rsidRDefault="00C66804" w:rsidP="007F701C">
      <w:pPr>
        <w:suppressAutoHyphens/>
        <w:overflowPunct w:val="0"/>
        <w:autoSpaceDE w:val="0"/>
        <w:spacing w:line="271" w:lineRule="auto"/>
        <w:ind w:left="567" w:right="510"/>
        <w:textAlignment w:val="baseline"/>
        <w:rPr>
          <w:rFonts w:asciiTheme="majorHAnsi" w:hAnsiTheme="majorHAnsi" w:cstheme="majorHAnsi"/>
        </w:rPr>
      </w:pPr>
      <w:r w:rsidRPr="007F701C">
        <w:rPr>
          <w:rFonts w:asciiTheme="majorHAnsi" w:hAnsiTheme="majorHAnsi" w:cstheme="majorHAnsi"/>
        </w:rPr>
        <w:t>- złożenie oferty wspólnie,</w:t>
      </w:r>
    </w:p>
    <w:p w14:paraId="000000AC" w14:textId="3E5A4285" w:rsidR="002C356E" w:rsidRPr="007F701C" w:rsidRDefault="00C66804" w:rsidP="007F701C">
      <w:pPr>
        <w:suppressAutoHyphens/>
        <w:overflowPunct w:val="0"/>
        <w:autoSpaceDE w:val="0"/>
        <w:spacing w:line="271" w:lineRule="auto"/>
        <w:ind w:left="567"/>
        <w:jc w:val="both"/>
        <w:textAlignment w:val="baseline"/>
        <w:rPr>
          <w:rFonts w:asciiTheme="majorHAnsi" w:hAnsiTheme="majorHAnsi" w:cstheme="majorHAnsi"/>
        </w:rPr>
      </w:pPr>
      <w:r w:rsidRPr="007F701C">
        <w:rPr>
          <w:rFonts w:asciiTheme="majorHAnsi" w:hAnsiTheme="majorHAnsi" w:cstheme="majorHAnsi"/>
        </w:rPr>
        <w:t>-</w:t>
      </w:r>
      <w:r w:rsidR="00944759" w:rsidRPr="007F701C">
        <w:rPr>
          <w:rFonts w:asciiTheme="majorHAnsi" w:hAnsiTheme="majorHAnsi" w:cstheme="majorHAnsi"/>
        </w:rPr>
        <w:tab/>
      </w:r>
      <w:r w:rsidRPr="007F701C">
        <w:rPr>
          <w:rFonts w:asciiTheme="majorHAnsi" w:hAnsiTheme="majorHAnsi" w:cstheme="majorHAnsi"/>
        </w:rPr>
        <w:t>prowadzenie korespondencji i podejmowanie zobowiązań związanych postępowaniem zamówienie publiczne.</w:t>
      </w:r>
    </w:p>
    <w:p w14:paraId="000000AD" w14:textId="4AA0BE1F" w:rsidR="002C356E" w:rsidRPr="007F701C" w:rsidRDefault="00C66804" w:rsidP="007F701C">
      <w:pPr>
        <w:spacing w:line="271" w:lineRule="auto"/>
        <w:ind w:left="426" w:hanging="426"/>
        <w:jc w:val="both"/>
        <w:rPr>
          <w:rFonts w:asciiTheme="majorHAnsi" w:hAnsiTheme="majorHAnsi" w:cstheme="majorHAnsi"/>
        </w:rPr>
      </w:pPr>
      <w:r w:rsidRPr="007F701C">
        <w:rPr>
          <w:rFonts w:asciiTheme="majorHAnsi" w:hAnsiTheme="majorHAnsi" w:cstheme="majorHAnsi"/>
          <w:b/>
          <w:bCs/>
        </w:rPr>
        <w:t>2.</w:t>
      </w:r>
      <w:r w:rsidR="00944759" w:rsidRPr="007F701C">
        <w:rPr>
          <w:rFonts w:asciiTheme="majorHAnsi" w:hAnsiTheme="majorHAnsi" w:cstheme="majorHAnsi"/>
        </w:rPr>
        <w:tab/>
      </w:r>
      <w:r w:rsidR="00FA77C1" w:rsidRPr="007F701C">
        <w:rPr>
          <w:rFonts w:asciiTheme="majorHAnsi" w:hAnsiTheme="majorHAnsi" w:cstheme="majorHAnsi"/>
        </w:rPr>
        <w:t xml:space="preserve">W przypadku Wykonawców wspólnie ubiegających się o udzielenie zamówienia, oświadczenia, o których mowa w Rozdziale X ust. 1 SWZ, składa każdy z Wykonawców. Oświadczenia </w:t>
      </w:r>
      <w:r w:rsidR="007F701C">
        <w:rPr>
          <w:rFonts w:asciiTheme="majorHAnsi" w:hAnsiTheme="majorHAnsi" w:cstheme="majorHAnsi"/>
        </w:rPr>
        <w:br/>
      </w:r>
      <w:r w:rsidR="00FA77C1" w:rsidRPr="007F701C">
        <w:rPr>
          <w:rFonts w:asciiTheme="majorHAnsi" w:hAnsiTheme="majorHAnsi" w:cstheme="majorHAnsi"/>
        </w:rPr>
        <w:t xml:space="preserve">te potwierdzają brak podstaw wykluczenia oraz spełnianie warunków udziału w zakresie, </w:t>
      </w:r>
      <w:r w:rsidR="007F701C">
        <w:rPr>
          <w:rFonts w:asciiTheme="majorHAnsi" w:hAnsiTheme="majorHAnsi" w:cstheme="majorHAnsi"/>
        </w:rPr>
        <w:br/>
      </w:r>
      <w:r w:rsidR="00FA77C1" w:rsidRPr="007F701C">
        <w:rPr>
          <w:rFonts w:asciiTheme="majorHAnsi" w:hAnsiTheme="majorHAnsi" w:cstheme="majorHAnsi"/>
        </w:rPr>
        <w:t>w jakim każdy z Wykonawców wykazuje spełnianie warunków udziału w postępowaniu.</w:t>
      </w:r>
    </w:p>
    <w:p w14:paraId="000000AF" w14:textId="36F0B01B" w:rsidR="002C356E" w:rsidRPr="007F701C" w:rsidRDefault="00944759" w:rsidP="007F701C">
      <w:pPr>
        <w:spacing w:line="271" w:lineRule="auto"/>
        <w:ind w:left="426" w:hanging="426"/>
        <w:jc w:val="both"/>
        <w:rPr>
          <w:rFonts w:asciiTheme="majorHAnsi" w:hAnsiTheme="majorHAnsi" w:cstheme="majorHAnsi"/>
        </w:rPr>
      </w:pPr>
      <w:r w:rsidRPr="007F701C">
        <w:rPr>
          <w:rFonts w:asciiTheme="majorHAnsi" w:hAnsiTheme="majorHAnsi" w:cstheme="majorHAnsi"/>
          <w:b/>
          <w:bCs/>
        </w:rPr>
        <w:t>3.</w:t>
      </w:r>
      <w:r w:rsidRPr="007F701C">
        <w:rPr>
          <w:rFonts w:asciiTheme="majorHAnsi" w:hAnsiTheme="majorHAnsi" w:cstheme="majorHAnsi"/>
        </w:rPr>
        <w:tab/>
      </w:r>
      <w:r w:rsidR="00FA77C1" w:rsidRPr="007F701C">
        <w:rPr>
          <w:rFonts w:asciiTheme="majorHAnsi" w:hAnsiTheme="majorHAnsi" w:cstheme="majorHAnsi"/>
        </w:rPr>
        <w:t>Oświadczenia i dokumenty potwierdzające brak podstaw do wykluczenia z postępowania składa każdy z Wykonawców wspólnie ubiegających się o zamówienie.</w:t>
      </w:r>
    </w:p>
    <w:p w14:paraId="04764FC8" w14:textId="4559A02C" w:rsidR="00944759" w:rsidRPr="003C2624" w:rsidRDefault="00037031" w:rsidP="007F701C">
      <w:pPr>
        <w:spacing w:line="271" w:lineRule="auto"/>
        <w:ind w:left="425" w:hanging="425"/>
        <w:jc w:val="both"/>
        <w:rPr>
          <w:rFonts w:asciiTheme="majorHAnsi" w:hAnsiTheme="majorHAnsi" w:cstheme="majorHAnsi"/>
          <w:lang w:val="pl-PL"/>
        </w:rPr>
      </w:pPr>
      <w:r w:rsidRPr="007F701C">
        <w:rPr>
          <w:rFonts w:asciiTheme="majorHAnsi" w:hAnsiTheme="majorHAnsi" w:cstheme="majorHAnsi"/>
          <w:b/>
          <w:bCs/>
        </w:rPr>
        <w:lastRenderedPageBreak/>
        <w:t>4.</w:t>
      </w:r>
      <w:r w:rsidRPr="003C2624">
        <w:rPr>
          <w:rFonts w:asciiTheme="majorHAnsi" w:hAnsiTheme="majorHAnsi" w:cstheme="majorHAnsi"/>
        </w:rPr>
        <w:tab/>
      </w:r>
      <w:r w:rsidR="00944759" w:rsidRPr="003C2624">
        <w:rPr>
          <w:rFonts w:asciiTheme="majorHAnsi" w:hAnsiTheme="majorHAnsi" w:cstheme="majorHAnsi"/>
          <w:lang w:val="pl-PL"/>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p>
    <w:p w14:paraId="70453FCF" w14:textId="77777777" w:rsidR="00037031" w:rsidRPr="003C2624" w:rsidRDefault="00037031" w:rsidP="007F701C">
      <w:pPr>
        <w:spacing w:line="271" w:lineRule="auto"/>
        <w:ind w:left="425" w:hanging="425"/>
        <w:jc w:val="both"/>
        <w:rPr>
          <w:rFonts w:asciiTheme="majorHAnsi" w:hAnsiTheme="majorHAnsi" w:cstheme="majorHAnsi"/>
          <w:b/>
          <w:bCs/>
          <w:lang w:val="pl-PL"/>
        </w:rPr>
      </w:pPr>
      <w:r w:rsidRPr="003C2624">
        <w:rPr>
          <w:rFonts w:asciiTheme="majorHAnsi" w:hAnsiTheme="majorHAnsi" w:cstheme="majorHAnsi"/>
          <w:b/>
          <w:bCs/>
        </w:rPr>
        <w:t>5.</w:t>
      </w:r>
      <w:r w:rsidRPr="003C2624">
        <w:rPr>
          <w:rFonts w:asciiTheme="majorHAnsi" w:hAnsiTheme="majorHAnsi" w:cstheme="majorHAnsi"/>
        </w:rPr>
        <w:tab/>
      </w:r>
      <w:r w:rsidR="00944759" w:rsidRPr="003C2624">
        <w:rPr>
          <w:rFonts w:asciiTheme="majorHAnsi" w:hAnsiTheme="majorHAnsi" w:cstheme="majorHAnsi"/>
          <w:b/>
          <w:bCs/>
          <w:lang w:val="pl-PL"/>
        </w:rPr>
        <w:t>Wykonawcy wspólnie ubiegający się o udzielenie zamówienia dołączają do oferty oświadczenie, z którego wynika, które roboty budowlane, dostawy lub usługi wykonają poszczególni wykonawcy.</w:t>
      </w:r>
    </w:p>
    <w:p w14:paraId="7D82D640" w14:textId="13AA7B96" w:rsidR="00944759" w:rsidRPr="003C2624" w:rsidRDefault="00037031" w:rsidP="007F701C">
      <w:pPr>
        <w:spacing w:line="271" w:lineRule="auto"/>
        <w:ind w:left="425" w:hanging="425"/>
        <w:jc w:val="both"/>
        <w:rPr>
          <w:rFonts w:asciiTheme="majorHAnsi" w:hAnsiTheme="majorHAnsi" w:cstheme="majorHAnsi"/>
        </w:rPr>
      </w:pPr>
      <w:r w:rsidRPr="003C2624">
        <w:rPr>
          <w:rFonts w:asciiTheme="majorHAnsi" w:hAnsiTheme="majorHAnsi" w:cstheme="majorHAnsi"/>
          <w:b/>
          <w:bCs/>
        </w:rPr>
        <w:t>6.</w:t>
      </w:r>
      <w:r w:rsidRPr="003C2624">
        <w:rPr>
          <w:rFonts w:asciiTheme="majorHAnsi" w:hAnsiTheme="majorHAnsi" w:cstheme="majorHAnsi"/>
          <w:b/>
          <w:bCs/>
          <w:lang w:val="pl-PL"/>
        </w:rPr>
        <w:tab/>
      </w:r>
      <w:r w:rsidR="00944759" w:rsidRPr="003C2624">
        <w:rPr>
          <w:rFonts w:asciiTheme="majorHAnsi" w:hAnsiTheme="majorHAnsi" w:cstheme="majorHAnsi"/>
          <w:lang w:val="pl-PL"/>
        </w:rPr>
        <w:t xml:space="preserve">Oświadczenia i dokumenty potwierdzające brak podstaw do wykluczenia z postępowania składa każdy z Wykonawców wspólnie ubiegających się o zamówienie. </w:t>
      </w:r>
    </w:p>
    <w:p w14:paraId="44F34257" w14:textId="77777777" w:rsidR="00944759" w:rsidRPr="007F701C" w:rsidRDefault="00944759" w:rsidP="007F701C">
      <w:pPr>
        <w:spacing w:line="271" w:lineRule="auto"/>
        <w:jc w:val="both"/>
        <w:rPr>
          <w:rFonts w:asciiTheme="majorHAnsi" w:hAnsiTheme="majorHAnsi" w:cstheme="majorHAnsi"/>
        </w:rPr>
      </w:pPr>
    </w:p>
    <w:p w14:paraId="0FF746D9" w14:textId="208D9710" w:rsidR="006E4DAB" w:rsidRPr="007F701C" w:rsidRDefault="00FA77C1" w:rsidP="006E4DAB">
      <w:pPr>
        <w:pStyle w:val="Nagwek2"/>
        <w:spacing w:before="240" w:after="240"/>
        <w:jc w:val="both"/>
        <w:rPr>
          <w:rFonts w:asciiTheme="majorHAnsi" w:hAnsiTheme="majorHAnsi" w:cstheme="majorHAnsi"/>
        </w:rPr>
      </w:pPr>
      <w:bookmarkStart w:id="23" w:name="_tp7vefgpgfgi" w:colFirst="0" w:colLast="0"/>
      <w:bookmarkEnd w:id="23"/>
      <w:r w:rsidRPr="007F701C">
        <w:rPr>
          <w:rFonts w:asciiTheme="majorHAnsi" w:hAnsiTheme="majorHAnsi" w:cstheme="majorHAnsi"/>
        </w:rPr>
        <w:t xml:space="preserve">XIII. Informacje o sposobie porozumiewania się zamawiającego </w:t>
      </w:r>
      <w:r w:rsidR="007F701C">
        <w:rPr>
          <w:rFonts w:asciiTheme="majorHAnsi" w:hAnsiTheme="majorHAnsi" w:cstheme="majorHAnsi"/>
        </w:rPr>
        <w:br/>
      </w:r>
      <w:r w:rsidRPr="007F701C">
        <w:rPr>
          <w:rFonts w:asciiTheme="majorHAnsi" w:hAnsiTheme="majorHAnsi" w:cstheme="majorHAnsi"/>
        </w:rPr>
        <w:t>z Wykonawcami oraz przekazywania oświadczeń lub dokumentów</w:t>
      </w:r>
      <w:r w:rsidR="006E4DAB" w:rsidRPr="007F701C">
        <w:rPr>
          <w:rFonts w:asciiTheme="majorHAnsi" w:hAnsiTheme="majorHAnsi" w:cstheme="majorHAnsi"/>
        </w:rPr>
        <w:t xml:space="preserve"> </w:t>
      </w:r>
      <w:r w:rsidR="006E4DAB" w:rsidRPr="007F701C">
        <w:rPr>
          <w:rFonts w:asciiTheme="majorHAnsi" w:hAnsiTheme="majorHAnsi" w:cstheme="majorHAnsi"/>
          <w:noProof/>
          <w:color w:val="000000"/>
        </w:rPr>
        <w:t xml:space="preserve">oraz informacje o środkach komunikacji elektronicznej, przy użyciu których Zamawiający będzie komunikował się z Wykonawcami oraz informacje o wymaganiach technicznych i organiozacyjnych sporządzania, wysyłania i odbierania korespondencji elektronicznej wraz ze wskazaniem osób uprawnionych do komunikowania się </w:t>
      </w:r>
      <w:r w:rsidR="0007200F" w:rsidRPr="007F701C">
        <w:rPr>
          <w:rFonts w:asciiTheme="majorHAnsi" w:hAnsiTheme="majorHAnsi" w:cstheme="majorHAnsi"/>
          <w:noProof/>
          <w:color w:val="000000"/>
        </w:rPr>
        <w:br/>
      </w:r>
      <w:r w:rsidR="006E4DAB" w:rsidRPr="007F701C">
        <w:rPr>
          <w:rFonts w:asciiTheme="majorHAnsi" w:hAnsiTheme="majorHAnsi" w:cstheme="majorHAnsi"/>
          <w:noProof/>
          <w:color w:val="000000"/>
        </w:rPr>
        <w:t>z Wykonawcami</w:t>
      </w:r>
    </w:p>
    <w:p w14:paraId="000000B1" w14:textId="185BE700" w:rsidR="002C356E" w:rsidRPr="007F701C" w:rsidRDefault="00FA77C1" w:rsidP="00A23E54">
      <w:pPr>
        <w:numPr>
          <w:ilvl w:val="0"/>
          <w:numId w:val="12"/>
        </w:numPr>
        <w:spacing w:line="271" w:lineRule="auto"/>
        <w:ind w:left="426" w:hanging="426"/>
        <w:jc w:val="both"/>
        <w:rPr>
          <w:rFonts w:asciiTheme="majorHAnsi" w:hAnsiTheme="majorHAnsi" w:cstheme="majorHAnsi"/>
          <w:b/>
          <w:bCs/>
        </w:rPr>
      </w:pPr>
      <w:r w:rsidRPr="007F701C">
        <w:rPr>
          <w:rFonts w:asciiTheme="majorHAnsi" w:hAnsiTheme="majorHAnsi" w:cstheme="majorHAnsi"/>
        </w:rPr>
        <w:t xml:space="preserve">Osobą uprawnioną do kontaktu z Wykonawcami jest: </w:t>
      </w:r>
      <w:r w:rsidR="00FF03BF" w:rsidRPr="007F701C">
        <w:rPr>
          <w:rFonts w:asciiTheme="majorHAnsi" w:hAnsiTheme="majorHAnsi" w:cstheme="majorHAnsi"/>
          <w:b/>
          <w:bCs/>
        </w:rPr>
        <w:t>Mar</w:t>
      </w:r>
      <w:r w:rsidR="00C82CB9" w:rsidRPr="007F701C">
        <w:rPr>
          <w:rFonts w:asciiTheme="majorHAnsi" w:hAnsiTheme="majorHAnsi" w:cstheme="majorHAnsi"/>
          <w:b/>
          <w:bCs/>
        </w:rPr>
        <w:t>iusz Rakowski</w:t>
      </w:r>
      <w:r w:rsidR="00FF03BF" w:rsidRPr="007F701C">
        <w:rPr>
          <w:rFonts w:asciiTheme="majorHAnsi" w:hAnsiTheme="majorHAnsi" w:cstheme="majorHAnsi"/>
          <w:b/>
          <w:bCs/>
        </w:rPr>
        <w:t>.</w:t>
      </w:r>
    </w:p>
    <w:p w14:paraId="000000B2" w14:textId="073C1AE1" w:rsidR="002C356E" w:rsidRPr="007F701C" w:rsidRDefault="00FA77C1" w:rsidP="00A23E54">
      <w:pPr>
        <w:numPr>
          <w:ilvl w:val="0"/>
          <w:numId w:val="12"/>
        </w:numPr>
        <w:pBdr>
          <w:top w:val="nil"/>
          <w:left w:val="nil"/>
          <w:bottom w:val="nil"/>
          <w:right w:val="nil"/>
          <w:between w:val="nil"/>
        </w:pBdr>
        <w:spacing w:line="271" w:lineRule="auto"/>
        <w:ind w:left="426" w:hanging="426"/>
        <w:jc w:val="both"/>
        <w:rPr>
          <w:rFonts w:asciiTheme="majorHAnsi" w:hAnsiTheme="majorHAnsi" w:cstheme="majorHAnsi"/>
        </w:rPr>
      </w:pPr>
      <w:r w:rsidRPr="007F701C">
        <w:rPr>
          <w:rFonts w:asciiTheme="majorHAnsi" w:hAnsiTheme="majorHAnsi" w:cstheme="majorHAnsi"/>
        </w:rPr>
        <w:t xml:space="preserve">Postępowanie prowadzone jest w języku polskim w formie elektronicznej za pośrednictwem </w:t>
      </w:r>
      <w:hyperlink r:id="rId14">
        <w:r w:rsidRPr="007F701C">
          <w:rPr>
            <w:rFonts w:asciiTheme="majorHAnsi" w:hAnsiTheme="majorHAnsi" w:cstheme="majorHAnsi"/>
            <w:color w:val="1155CC"/>
            <w:u w:val="single"/>
          </w:rPr>
          <w:t>platformazakupowa.pl</w:t>
        </w:r>
      </w:hyperlink>
      <w:r w:rsidRPr="007F701C">
        <w:rPr>
          <w:rFonts w:asciiTheme="majorHAnsi" w:hAnsiTheme="majorHAnsi" w:cstheme="majorHAnsi"/>
        </w:rPr>
        <w:t xml:space="preserve"> pod adresem</w:t>
      </w:r>
      <w:r w:rsidR="00037031" w:rsidRPr="007F701C">
        <w:rPr>
          <w:rFonts w:asciiTheme="majorHAnsi" w:hAnsiTheme="majorHAnsi" w:cstheme="majorHAnsi"/>
        </w:rPr>
        <w:t>:</w:t>
      </w:r>
      <w:r w:rsidR="007F701C">
        <w:rPr>
          <w:rFonts w:asciiTheme="majorHAnsi" w:hAnsiTheme="majorHAnsi" w:cstheme="majorHAnsi"/>
        </w:rPr>
        <w:t xml:space="preserve"> </w:t>
      </w:r>
      <w:r w:rsidR="00DD6387" w:rsidRPr="007F701C">
        <w:rPr>
          <w:rFonts w:asciiTheme="majorHAnsi" w:hAnsiTheme="majorHAnsi" w:cstheme="majorHAnsi"/>
          <w:vertAlign w:val="superscript"/>
        </w:rPr>
        <w:t xml:space="preserve"> </w:t>
      </w:r>
      <w:hyperlink w:history="1">
        <w:r w:rsidR="00037031" w:rsidRPr="007F701C">
          <w:rPr>
            <w:rStyle w:val="Hipercze"/>
            <w:rFonts w:asciiTheme="majorHAnsi" w:eastAsia="Times New Roman" w:hAnsiTheme="majorHAnsi" w:cstheme="majorHAnsi"/>
            <w:lang w:val="pl-PL"/>
          </w:rPr>
          <w:t>https://platformazakupowa.pl /</w:t>
        </w:r>
        <w:proofErr w:type="spellStart"/>
        <w:r w:rsidR="00037031" w:rsidRPr="007F701C">
          <w:rPr>
            <w:rStyle w:val="Hipercze"/>
            <w:rFonts w:asciiTheme="majorHAnsi" w:eastAsia="Times New Roman" w:hAnsiTheme="majorHAnsi" w:cstheme="majorHAnsi"/>
            <w:lang w:val="pl-PL"/>
          </w:rPr>
          <w:t>pn</w:t>
        </w:r>
        <w:proofErr w:type="spellEnd"/>
        <w:r w:rsidR="00037031" w:rsidRPr="007F701C">
          <w:rPr>
            <w:rStyle w:val="Hipercze"/>
            <w:rFonts w:asciiTheme="majorHAnsi" w:eastAsia="Times New Roman" w:hAnsiTheme="majorHAnsi" w:cstheme="majorHAnsi"/>
            <w:lang w:val="pl-PL"/>
          </w:rPr>
          <w:t>/</w:t>
        </w:r>
        <w:proofErr w:type="spellStart"/>
        <w:r w:rsidR="00037031" w:rsidRPr="007F701C">
          <w:rPr>
            <w:rStyle w:val="Hipercze"/>
            <w:rFonts w:asciiTheme="majorHAnsi" w:eastAsia="Times New Roman" w:hAnsiTheme="majorHAnsi" w:cstheme="majorHAnsi"/>
            <w:lang w:val="pl-PL"/>
          </w:rPr>
          <w:t>szpitalnowowiejski</w:t>
        </w:r>
        <w:proofErr w:type="spellEnd"/>
      </w:hyperlink>
      <w:r w:rsidR="00DD6387" w:rsidRPr="007F701C">
        <w:rPr>
          <w:rFonts w:asciiTheme="majorHAnsi" w:eastAsia="Times New Roman" w:hAnsiTheme="majorHAnsi" w:cstheme="majorHAnsi"/>
          <w:b/>
          <w:bCs/>
          <w:lang w:val="pl-PL"/>
        </w:rPr>
        <w:t xml:space="preserve">  </w:t>
      </w:r>
      <w:r w:rsidR="008944D5" w:rsidRPr="007F701C">
        <w:rPr>
          <w:rFonts w:asciiTheme="majorHAnsi" w:eastAsia="Times New Roman" w:hAnsiTheme="majorHAnsi" w:cstheme="majorHAnsi"/>
          <w:b/>
          <w:bCs/>
          <w:lang w:val="pl-PL"/>
        </w:rPr>
        <w:t>.</w:t>
      </w:r>
    </w:p>
    <w:p w14:paraId="000000B3" w14:textId="77777777" w:rsidR="002C356E" w:rsidRPr="007F701C" w:rsidRDefault="00FA77C1" w:rsidP="00A23E54">
      <w:pPr>
        <w:numPr>
          <w:ilvl w:val="0"/>
          <w:numId w:val="12"/>
        </w:numPr>
        <w:pBdr>
          <w:top w:val="nil"/>
          <w:left w:val="nil"/>
          <w:bottom w:val="nil"/>
          <w:right w:val="nil"/>
          <w:between w:val="nil"/>
        </w:pBdr>
        <w:spacing w:line="271" w:lineRule="auto"/>
        <w:ind w:left="426" w:hanging="426"/>
        <w:jc w:val="both"/>
        <w:rPr>
          <w:rFonts w:asciiTheme="majorHAnsi" w:hAnsiTheme="majorHAnsi" w:cstheme="majorHAnsi"/>
        </w:rPr>
      </w:pPr>
      <w:r w:rsidRPr="007F701C">
        <w:rPr>
          <w:rFonts w:asciiTheme="majorHAnsi" w:hAnsiTheme="majorHAnsi" w:cstheme="majorHAnsi"/>
        </w:rPr>
        <w:t xml:space="preserve">W celu skrócenia czasu udzielenia odpowiedzi na pytania preferuje się, aby komunikacja między zamawiającym a Wykonawcami, w tym wszelkie oświadczenia, wnioski, zawiadomienia oraz informacje, przekazywane były za pośrednictwem </w:t>
      </w:r>
      <w:hyperlink r:id="rId15">
        <w:r w:rsidRPr="007F701C">
          <w:rPr>
            <w:rFonts w:asciiTheme="majorHAnsi" w:hAnsiTheme="majorHAnsi" w:cstheme="majorHAnsi"/>
            <w:color w:val="1155CC"/>
            <w:u w:val="single"/>
          </w:rPr>
          <w:t>platformazakupowa.pl</w:t>
        </w:r>
      </w:hyperlink>
      <w:r w:rsidRPr="007F701C">
        <w:rPr>
          <w:rFonts w:asciiTheme="majorHAnsi" w:hAnsiTheme="majorHAnsi" w:cstheme="majorHAnsi"/>
        </w:rPr>
        <w:t xml:space="preserve"> i formularza „</w:t>
      </w:r>
      <w:r w:rsidRPr="007F701C">
        <w:rPr>
          <w:rFonts w:asciiTheme="majorHAnsi" w:hAnsiTheme="majorHAnsi" w:cstheme="majorHAnsi"/>
          <w:b/>
        </w:rPr>
        <w:t>Wyślij wiadomość do zamawiającego</w:t>
      </w:r>
      <w:r w:rsidRPr="007F701C">
        <w:rPr>
          <w:rFonts w:asciiTheme="majorHAnsi" w:hAnsiTheme="majorHAnsi" w:cstheme="majorHAnsi"/>
        </w:rPr>
        <w:t xml:space="preserve">”. </w:t>
      </w:r>
    </w:p>
    <w:p w14:paraId="000000B4" w14:textId="45139E33" w:rsidR="002C356E" w:rsidRPr="007F701C" w:rsidRDefault="00FA77C1" w:rsidP="007F701C">
      <w:pPr>
        <w:spacing w:line="271" w:lineRule="auto"/>
        <w:ind w:left="426"/>
        <w:jc w:val="both"/>
        <w:rPr>
          <w:rFonts w:asciiTheme="majorHAnsi" w:hAnsiTheme="majorHAnsi" w:cstheme="majorHAnsi"/>
        </w:rPr>
      </w:pPr>
      <w:r w:rsidRPr="007F701C">
        <w:rPr>
          <w:rFonts w:asciiTheme="majorHAnsi" w:hAnsiTheme="majorHAnsi" w:cstheme="majorHAnsi"/>
        </w:rPr>
        <w:t xml:space="preserve">Za datę przekazania (wpływu) oświadczeń, wniosków, zawiadomień oraz informacji przyjmuje się datę ich przesłania za pośrednictwem </w:t>
      </w:r>
      <w:hyperlink r:id="rId16">
        <w:r w:rsidRPr="007F701C">
          <w:rPr>
            <w:rFonts w:asciiTheme="majorHAnsi" w:hAnsiTheme="majorHAnsi" w:cstheme="majorHAnsi"/>
            <w:color w:val="1155CC"/>
            <w:u w:val="single"/>
          </w:rPr>
          <w:t>platformazakupowa.pl</w:t>
        </w:r>
      </w:hyperlink>
      <w:r w:rsidRPr="007F701C">
        <w:rPr>
          <w:rFonts w:asciiTheme="majorHAnsi" w:hAnsiTheme="majorHAnsi" w:cstheme="majorHAnsi"/>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17" w:history="1">
        <w:r w:rsidR="00243A4D" w:rsidRPr="007F701C">
          <w:rPr>
            <w:rStyle w:val="Hipercze"/>
            <w:rFonts w:asciiTheme="majorHAnsi" w:hAnsiTheme="majorHAnsi" w:cstheme="majorHAnsi"/>
          </w:rPr>
          <w:t>dzp@szpitalnowowiejski.pl</w:t>
        </w:r>
      </w:hyperlink>
      <w:r w:rsidR="007F701C" w:rsidRPr="007F701C">
        <w:rPr>
          <w:rFonts w:asciiTheme="majorHAnsi" w:hAnsiTheme="majorHAnsi" w:cstheme="majorHAnsi"/>
        </w:rPr>
        <w:t xml:space="preserve"> .</w:t>
      </w:r>
    </w:p>
    <w:p w14:paraId="000000B5" w14:textId="3CC7E830" w:rsidR="002C356E" w:rsidRPr="007F701C" w:rsidRDefault="00FA77C1" w:rsidP="00A23E54">
      <w:pPr>
        <w:numPr>
          <w:ilvl w:val="0"/>
          <w:numId w:val="12"/>
        </w:numPr>
        <w:pBdr>
          <w:top w:val="nil"/>
          <w:left w:val="nil"/>
          <w:bottom w:val="nil"/>
          <w:right w:val="nil"/>
          <w:between w:val="nil"/>
        </w:pBdr>
        <w:spacing w:line="271" w:lineRule="auto"/>
        <w:ind w:left="426" w:hanging="426"/>
        <w:jc w:val="both"/>
        <w:rPr>
          <w:rFonts w:asciiTheme="majorHAnsi" w:hAnsiTheme="majorHAnsi" w:cstheme="majorHAnsi"/>
        </w:rPr>
      </w:pPr>
      <w:r w:rsidRPr="007F701C">
        <w:rPr>
          <w:rFonts w:asciiTheme="majorHAnsi" w:hAnsiTheme="majorHAnsi" w:cstheme="majorHAnsi"/>
        </w:rPr>
        <w:t xml:space="preserve">Zamawiający będzie przekazywał wykonawcom informacje za pośrednictwem </w:t>
      </w:r>
      <w:hyperlink r:id="rId18">
        <w:r w:rsidRPr="007F701C">
          <w:rPr>
            <w:rFonts w:asciiTheme="majorHAnsi" w:hAnsiTheme="majorHAnsi" w:cstheme="majorHAnsi"/>
            <w:color w:val="1155CC"/>
            <w:u w:val="single"/>
          </w:rPr>
          <w:t>platformazakupowa.pl</w:t>
        </w:r>
      </w:hyperlink>
      <w:r w:rsidRPr="007F701C">
        <w:rPr>
          <w:rFonts w:asciiTheme="majorHAnsi" w:hAnsiTheme="majorHAnsi" w:cstheme="majorHAnsi"/>
        </w:rPr>
        <w:t xml:space="preserve">. Informacje dotyczące odpowiedzi na pytania, zmiany specyfikacji, zmiany terminu składania i otwarcia ofert Zamawiający będzie zamieszczał na platformie </w:t>
      </w:r>
      <w:r w:rsidR="007F701C">
        <w:rPr>
          <w:rFonts w:asciiTheme="majorHAnsi" w:hAnsiTheme="majorHAnsi" w:cstheme="majorHAnsi"/>
        </w:rPr>
        <w:br/>
      </w:r>
      <w:r w:rsidRPr="007F701C">
        <w:rPr>
          <w:rFonts w:asciiTheme="majorHAnsi" w:hAnsiTheme="majorHAnsi" w:cstheme="majorHAnsi"/>
        </w:rPr>
        <w:t xml:space="preserve">w sekcji “Komunikaty”. Korespondencja, której zgodnie z obowiązującymi przepisami adresatem jest konkretny Wykonawca, będzie przekazywana za pośrednictwem </w:t>
      </w:r>
      <w:hyperlink r:id="rId19">
        <w:r w:rsidRPr="007F701C">
          <w:rPr>
            <w:rFonts w:asciiTheme="majorHAnsi" w:hAnsiTheme="majorHAnsi" w:cstheme="majorHAnsi"/>
            <w:color w:val="1155CC"/>
            <w:u w:val="single"/>
          </w:rPr>
          <w:t>platformazakupowa.pl</w:t>
        </w:r>
      </w:hyperlink>
      <w:r w:rsidRPr="007F701C">
        <w:rPr>
          <w:rFonts w:asciiTheme="majorHAnsi" w:hAnsiTheme="majorHAnsi" w:cstheme="majorHAnsi"/>
        </w:rPr>
        <w:t xml:space="preserve"> do konkretnego wykonawcy.</w:t>
      </w:r>
    </w:p>
    <w:p w14:paraId="000000B6" w14:textId="6D9EB416" w:rsidR="002C356E" w:rsidRPr="007F701C" w:rsidRDefault="00FA77C1" w:rsidP="00A23E54">
      <w:pPr>
        <w:numPr>
          <w:ilvl w:val="0"/>
          <w:numId w:val="12"/>
        </w:numPr>
        <w:pBdr>
          <w:top w:val="nil"/>
          <w:left w:val="nil"/>
          <w:bottom w:val="nil"/>
          <w:right w:val="nil"/>
          <w:between w:val="nil"/>
        </w:pBdr>
        <w:spacing w:line="271" w:lineRule="auto"/>
        <w:ind w:left="426" w:hanging="426"/>
        <w:jc w:val="both"/>
        <w:rPr>
          <w:rFonts w:asciiTheme="majorHAnsi" w:hAnsiTheme="majorHAnsi" w:cstheme="majorHAnsi"/>
        </w:rPr>
      </w:pPr>
      <w:r w:rsidRPr="007F701C">
        <w:rPr>
          <w:rFonts w:asciiTheme="majorHAnsi" w:hAnsiTheme="majorHAnsi" w:cstheme="majorHAnsi"/>
        </w:rPr>
        <w:t xml:space="preserve">Wykonawca jako podmiot profesjonalny ma obowiązek sprawdzania komunikatów </w:t>
      </w:r>
      <w:r w:rsidR="00536481" w:rsidRPr="007F701C">
        <w:rPr>
          <w:rFonts w:asciiTheme="majorHAnsi" w:hAnsiTheme="majorHAnsi" w:cstheme="majorHAnsi"/>
        </w:rPr>
        <w:br/>
      </w:r>
      <w:r w:rsidRPr="007F701C">
        <w:rPr>
          <w:rFonts w:asciiTheme="majorHAnsi" w:hAnsiTheme="majorHAnsi" w:cstheme="majorHAnsi"/>
        </w:rPr>
        <w:t>i</w:t>
      </w:r>
      <w:r w:rsidR="00536481" w:rsidRPr="007F701C">
        <w:rPr>
          <w:rFonts w:asciiTheme="majorHAnsi" w:hAnsiTheme="majorHAnsi" w:cstheme="majorHAnsi"/>
        </w:rPr>
        <w:t xml:space="preserve"> </w:t>
      </w:r>
      <w:r w:rsidRPr="007F701C">
        <w:rPr>
          <w:rFonts w:asciiTheme="majorHAnsi" w:hAnsiTheme="majorHAnsi" w:cstheme="majorHAnsi"/>
        </w:rPr>
        <w:t>wiadomości bezpośrednio na platformazakupowa.pl przesłanych przez zamawiającego, gdyż system powiadomień może ulec awarii lub powiadomienie może trafić do folderu SPAM.</w:t>
      </w:r>
    </w:p>
    <w:p w14:paraId="000000B7" w14:textId="448F2C01" w:rsidR="002C356E" w:rsidRPr="007F701C" w:rsidRDefault="00FA77C1" w:rsidP="00A23E54">
      <w:pPr>
        <w:numPr>
          <w:ilvl w:val="0"/>
          <w:numId w:val="12"/>
        </w:numPr>
        <w:pBdr>
          <w:top w:val="nil"/>
          <w:left w:val="nil"/>
          <w:bottom w:val="nil"/>
          <w:right w:val="nil"/>
          <w:between w:val="nil"/>
        </w:pBdr>
        <w:spacing w:line="271" w:lineRule="auto"/>
        <w:ind w:left="426" w:hanging="426"/>
        <w:jc w:val="both"/>
        <w:rPr>
          <w:rFonts w:asciiTheme="majorHAnsi" w:hAnsiTheme="majorHAnsi" w:cstheme="majorHAnsi"/>
        </w:rPr>
      </w:pPr>
      <w:r w:rsidRPr="007F701C">
        <w:rPr>
          <w:rFonts w:asciiTheme="majorHAnsi" w:hAnsiTheme="majorHAnsi" w:cstheme="majorHAnsi"/>
        </w:rPr>
        <w:lastRenderedPageBreak/>
        <w:t xml:space="preserve">Zamawiający, zgodnie z § 11 ust. 2 ROZPORZĄDZENIE PREZESA RADY MINISTRÓW z dnia 30 grudnia 2020 r. w sprawie sposobu sporządzania i przekazywania informacji oraz wymagań technicznych dla dokumentów elektronicznych oraz środków komunikacji elektronicznej </w:t>
      </w:r>
      <w:r w:rsidR="00797FD4">
        <w:rPr>
          <w:rFonts w:asciiTheme="majorHAnsi" w:hAnsiTheme="majorHAnsi" w:cstheme="majorHAnsi"/>
        </w:rPr>
        <w:br/>
      </w:r>
      <w:r w:rsidRPr="007F701C">
        <w:rPr>
          <w:rFonts w:asciiTheme="majorHAnsi" w:hAnsiTheme="majorHAnsi" w:cstheme="majorHAnsi"/>
        </w:rPr>
        <w:t xml:space="preserve">w postępowaniu o udzielenie zamówienia publicznego lub konkursie zamieszcza wymagania dotyczące specyfikacji połączenia, formatu przesyłanych danych oraz szyfrowania i oznaczania czasu przekazania i odbioru danych za pośrednictwem </w:t>
      </w:r>
      <w:hyperlink r:id="rId20">
        <w:r w:rsidRPr="007F701C">
          <w:rPr>
            <w:rFonts w:asciiTheme="majorHAnsi" w:hAnsiTheme="majorHAnsi" w:cstheme="majorHAnsi"/>
            <w:color w:val="1155CC"/>
            <w:u w:val="single"/>
          </w:rPr>
          <w:t>platformazakupowa.pl</w:t>
        </w:r>
      </w:hyperlink>
      <w:r w:rsidRPr="007F701C">
        <w:rPr>
          <w:rFonts w:asciiTheme="majorHAnsi" w:hAnsiTheme="majorHAnsi" w:cstheme="majorHAnsi"/>
        </w:rPr>
        <w:t>, tj.:</w:t>
      </w:r>
    </w:p>
    <w:p w14:paraId="000000B8" w14:textId="77777777" w:rsidR="002C356E" w:rsidRPr="007F701C" w:rsidRDefault="00FA77C1" w:rsidP="007F701C">
      <w:pPr>
        <w:numPr>
          <w:ilvl w:val="1"/>
          <w:numId w:val="10"/>
        </w:numPr>
        <w:spacing w:line="271" w:lineRule="auto"/>
        <w:ind w:left="709" w:hanging="283"/>
        <w:jc w:val="both"/>
        <w:rPr>
          <w:rFonts w:asciiTheme="majorHAnsi" w:hAnsiTheme="majorHAnsi" w:cstheme="majorHAnsi"/>
        </w:rPr>
      </w:pPr>
      <w:r w:rsidRPr="007F701C">
        <w:rPr>
          <w:rFonts w:asciiTheme="majorHAnsi" w:hAnsiTheme="majorHAnsi" w:cstheme="majorHAnsi"/>
        </w:rPr>
        <w:t xml:space="preserve">stały dostęp do sieci Internet o gwarantowanej przepustowości nie mniejszej niż 512 </w:t>
      </w:r>
      <w:proofErr w:type="spellStart"/>
      <w:r w:rsidRPr="007F701C">
        <w:rPr>
          <w:rFonts w:asciiTheme="majorHAnsi" w:hAnsiTheme="majorHAnsi" w:cstheme="majorHAnsi"/>
        </w:rPr>
        <w:t>kb</w:t>
      </w:r>
      <w:proofErr w:type="spellEnd"/>
      <w:r w:rsidRPr="007F701C">
        <w:rPr>
          <w:rFonts w:asciiTheme="majorHAnsi" w:hAnsiTheme="majorHAnsi" w:cstheme="majorHAnsi"/>
        </w:rPr>
        <w:t>/s,</w:t>
      </w:r>
    </w:p>
    <w:p w14:paraId="000000B9" w14:textId="77777777" w:rsidR="002C356E" w:rsidRPr="007F701C" w:rsidRDefault="00FA77C1" w:rsidP="007F701C">
      <w:pPr>
        <w:numPr>
          <w:ilvl w:val="1"/>
          <w:numId w:val="10"/>
        </w:numPr>
        <w:spacing w:line="271" w:lineRule="auto"/>
        <w:ind w:left="709" w:hanging="283"/>
        <w:jc w:val="both"/>
        <w:rPr>
          <w:rFonts w:asciiTheme="majorHAnsi" w:hAnsiTheme="majorHAnsi" w:cstheme="majorHAnsi"/>
        </w:rPr>
      </w:pPr>
      <w:r w:rsidRPr="007F701C">
        <w:rPr>
          <w:rFonts w:asciiTheme="majorHAnsi" w:hAnsiTheme="majorHAnsi" w:cstheme="majorHAnsi"/>
        </w:rPr>
        <w:t>komputer klasy PC lub MAC o następującej konfiguracji: pamięć min. 2 GB Ram, procesor Intel IV 2 GHZ lub jego nowsza wersja, jeden z systemów operacyjnych - MS Windows 7, Mac Os x 10 4, Linux, lub ich nowsze wersje,</w:t>
      </w:r>
    </w:p>
    <w:p w14:paraId="000000BA" w14:textId="77777777" w:rsidR="002C356E" w:rsidRPr="007F701C" w:rsidRDefault="00FA77C1" w:rsidP="007F701C">
      <w:pPr>
        <w:numPr>
          <w:ilvl w:val="1"/>
          <w:numId w:val="10"/>
        </w:numPr>
        <w:spacing w:line="271" w:lineRule="auto"/>
        <w:ind w:left="709" w:hanging="283"/>
        <w:jc w:val="both"/>
        <w:rPr>
          <w:rFonts w:asciiTheme="majorHAnsi" w:hAnsiTheme="majorHAnsi" w:cstheme="majorHAnsi"/>
        </w:rPr>
      </w:pPr>
      <w:r w:rsidRPr="007F701C">
        <w:rPr>
          <w:rFonts w:asciiTheme="majorHAnsi" w:hAnsiTheme="majorHAnsi" w:cstheme="majorHAnsi"/>
        </w:rPr>
        <w:t>zainstalowana dowolna przeglądarka internetowa, w przypadku Internet Explorer minimalnie wersja 10 0.,</w:t>
      </w:r>
    </w:p>
    <w:p w14:paraId="000000BB" w14:textId="77777777" w:rsidR="002C356E" w:rsidRPr="007F701C" w:rsidRDefault="00FA77C1" w:rsidP="007F701C">
      <w:pPr>
        <w:numPr>
          <w:ilvl w:val="1"/>
          <w:numId w:val="10"/>
        </w:numPr>
        <w:spacing w:line="271" w:lineRule="auto"/>
        <w:ind w:left="709" w:hanging="283"/>
        <w:jc w:val="both"/>
        <w:rPr>
          <w:rFonts w:asciiTheme="majorHAnsi" w:hAnsiTheme="majorHAnsi" w:cstheme="majorHAnsi"/>
        </w:rPr>
      </w:pPr>
      <w:r w:rsidRPr="007F701C">
        <w:rPr>
          <w:rFonts w:asciiTheme="majorHAnsi" w:hAnsiTheme="majorHAnsi" w:cstheme="majorHAnsi"/>
        </w:rPr>
        <w:t>włączona obsługa JavaScript,</w:t>
      </w:r>
    </w:p>
    <w:p w14:paraId="000000BC" w14:textId="77777777" w:rsidR="002C356E" w:rsidRPr="007F701C" w:rsidRDefault="00FA77C1" w:rsidP="007F701C">
      <w:pPr>
        <w:numPr>
          <w:ilvl w:val="1"/>
          <w:numId w:val="10"/>
        </w:numPr>
        <w:spacing w:line="271" w:lineRule="auto"/>
        <w:ind w:left="709" w:hanging="283"/>
        <w:jc w:val="both"/>
        <w:rPr>
          <w:rFonts w:asciiTheme="majorHAnsi" w:hAnsiTheme="majorHAnsi" w:cstheme="majorHAnsi"/>
        </w:rPr>
      </w:pPr>
      <w:r w:rsidRPr="007F701C">
        <w:rPr>
          <w:rFonts w:asciiTheme="majorHAnsi" w:hAnsiTheme="majorHAnsi" w:cstheme="majorHAnsi"/>
        </w:rPr>
        <w:t xml:space="preserve">zainstalowany program Adobe </w:t>
      </w:r>
      <w:proofErr w:type="spellStart"/>
      <w:r w:rsidRPr="007F701C">
        <w:rPr>
          <w:rFonts w:asciiTheme="majorHAnsi" w:hAnsiTheme="majorHAnsi" w:cstheme="majorHAnsi"/>
        </w:rPr>
        <w:t>Acrobat</w:t>
      </w:r>
      <w:proofErr w:type="spellEnd"/>
      <w:r w:rsidRPr="007F701C">
        <w:rPr>
          <w:rFonts w:asciiTheme="majorHAnsi" w:hAnsiTheme="majorHAnsi" w:cstheme="majorHAnsi"/>
        </w:rPr>
        <w:t xml:space="preserve"> Reader lub inny obsługujący format plików .pdf,</w:t>
      </w:r>
    </w:p>
    <w:p w14:paraId="000000BD" w14:textId="77777777" w:rsidR="002C356E" w:rsidRPr="007F701C" w:rsidRDefault="00FA77C1" w:rsidP="007F701C">
      <w:pPr>
        <w:numPr>
          <w:ilvl w:val="1"/>
          <w:numId w:val="10"/>
        </w:numPr>
        <w:spacing w:line="271" w:lineRule="auto"/>
        <w:ind w:left="709" w:hanging="283"/>
        <w:jc w:val="both"/>
        <w:rPr>
          <w:rFonts w:asciiTheme="majorHAnsi" w:hAnsiTheme="majorHAnsi" w:cstheme="majorHAnsi"/>
        </w:rPr>
      </w:pPr>
      <w:r w:rsidRPr="007F701C">
        <w:rPr>
          <w:rFonts w:asciiTheme="majorHAnsi" w:hAnsiTheme="majorHAnsi" w:cstheme="majorHAnsi"/>
        </w:rPr>
        <w:t>Platformazakupowa.pl działa według standardu przyjętego w komunikacji sieciowej - kodowanie UTF8,</w:t>
      </w:r>
    </w:p>
    <w:p w14:paraId="000000BE" w14:textId="77777777" w:rsidR="002C356E" w:rsidRPr="007F701C" w:rsidRDefault="00FA77C1" w:rsidP="007F701C">
      <w:pPr>
        <w:numPr>
          <w:ilvl w:val="1"/>
          <w:numId w:val="10"/>
        </w:numPr>
        <w:spacing w:line="271" w:lineRule="auto"/>
        <w:ind w:left="709" w:hanging="283"/>
        <w:jc w:val="both"/>
        <w:rPr>
          <w:rFonts w:asciiTheme="majorHAnsi" w:hAnsiTheme="majorHAnsi" w:cstheme="majorHAnsi"/>
        </w:rPr>
      </w:pPr>
      <w:r w:rsidRPr="007F701C">
        <w:rPr>
          <w:rFonts w:asciiTheme="majorHAnsi" w:hAnsiTheme="majorHAnsi" w:cstheme="majorHAnsi"/>
        </w:rPr>
        <w:t>Oznaczenie czasu odbioru danych przez platformę zakupową stanowi datę oraz dokładny czas (</w:t>
      </w:r>
      <w:proofErr w:type="spellStart"/>
      <w:r w:rsidRPr="007F701C">
        <w:rPr>
          <w:rFonts w:asciiTheme="majorHAnsi" w:hAnsiTheme="majorHAnsi" w:cstheme="majorHAnsi"/>
        </w:rPr>
        <w:t>hh:mm:ss</w:t>
      </w:r>
      <w:proofErr w:type="spellEnd"/>
      <w:r w:rsidRPr="007F701C">
        <w:rPr>
          <w:rFonts w:asciiTheme="majorHAnsi" w:hAnsiTheme="majorHAnsi" w:cstheme="majorHAnsi"/>
        </w:rPr>
        <w:t>) generowany wg. czasu lokalnego serwera synchronizowanego z zegarem Głównego Urzędu Miar.</w:t>
      </w:r>
    </w:p>
    <w:p w14:paraId="000000BF" w14:textId="77777777" w:rsidR="002C356E" w:rsidRPr="007F701C" w:rsidRDefault="00FA77C1" w:rsidP="00A23E54">
      <w:pPr>
        <w:numPr>
          <w:ilvl w:val="0"/>
          <w:numId w:val="12"/>
        </w:numPr>
        <w:pBdr>
          <w:top w:val="nil"/>
          <w:left w:val="nil"/>
          <w:bottom w:val="nil"/>
          <w:right w:val="nil"/>
          <w:between w:val="nil"/>
        </w:pBdr>
        <w:spacing w:line="271" w:lineRule="auto"/>
        <w:ind w:left="426" w:hanging="426"/>
        <w:jc w:val="both"/>
        <w:rPr>
          <w:rFonts w:asciiTheme="majorHAnsi" w:hAnsiTheme="majorHAnsi" w:cstheme="majorHAnsi"/>
        </w:rPr>
      </w:pPr>
      <w:r w:rsidRPr="007F701C">
        <w:rPr>
          <w:rFonts w:asciiTheme="majorHAnsi" w:hAnsiTheme="majorHAnsi" w:cstheme="majorHAnsi"/>
        </w:rPr>
        <w:t>Wykonawca, przystępując do niniejszego postępowania o udzielenie zamówienia publicznego:</w:t>
      </w:r>
    </w:p>
    <w:p w14:paraId="000000C0" w14:textId="77777777" w:rsidR="002C356E" w:rsidRPr="007F701C" w:rsidRDefault="00FA77C1" w:rsidP="00A23E54">
      <w:pPr>
        <w:numPr>
          <w:ilvl w:val="1"/>
          <w:numId w:val="37"/>
        </w:numPr>
        <w:spacing w:line="271" w:lineRule="auto"/>
        <w:ind w:left="709" w:hanging="283"/>
        <w:jc w:val="both"/>
        <w:rPr>
          <w:rFonts w:asciiTheme="majorHAnsi" w:hAnsiTheme="majorHAnsi" w:cstheme="majorHAnsi"/>
        </w:rPr>
      </w:pPr>
      <w:r w:rsidRPr="007F701C">
        <w:rPr>
          <w:rFonts w:asciiTheme="majorHAnsi" w:hAnsiTheme="majorHAnsi" w:cstheme="majorHAnsi"/>
        </w:rPr>
        <w:t xml:space="preserve">akceptuje warunki korzystania z </w:t>
      </w:r>
      <w:hyperlink r:id="rId21">
        <w:r w:rsidRPr="007F701C">
          <w:rPr>
            <w:rFonts w:asciiTheme="majorHAnsi" w:hAnsiTheme="majorHAnsi" w:cstheme="majorHAnsi"/>
            <w:color w:val="1155CC"/>
            <w:u w:val="single"/>
          </w:rPr>
          <w:t>platformazakupowa.pl</w:t>
        </w:r>
      </w:hyperlink>
      <w:r w:rsidRPr="007F701C">
        <w:rPr>
          <w:rFonts w:asciiTheme="majorHAnsi" w:hAnsiTheme="majorHAnsi" w:cstheme="majorHAnsi"/>
        </w:rPr>
        <w:t xml:space="preserve"> określone w Regulaminie zamieszczonym na stronie internetowej </w:t>
      </w:r>
      <w:hyperlink r:id="rId22">
        <w:r w:rsidRPr="007F701C">
          <w:rPr>
            <w:rFonts w:asciiTheme="majorHAnsi" w:hAnsiTheme="majorHAnsi" w:cstheme="majorHAnsi"/>
          </w:rPr>
          <w:t>pod linkiem</w:t>
        </w:r>
      </w:hyperlink>
      <w:r w:rsidRPr="007F701C">
        <w:rPr>
          <w:rFonts w:asciiTheme="majorHAnsi" w:hAnsiTheme="majorHAnsi" w:cstheme="majorHAnsi"/>
        </w:rPr>
        <w:t xml:space="preserve">  w zakładce „Regulamin" oraz uznaje go za wiążący,</w:t>
      </w:r>
    </w:p>
    <w:p w14:paraId="000000C1" w14:textId="77777777" w:rsidR="002C356E" w:rsidRPr="007F701C" w:rsidRDefault="00FA77C1" w:rsidP="00A23E54">
      <w:pPr>
        <w:numPr>
          <w:ilvl w:val="1"/>
          <w:numId w:val="37"/>
        </w:numPr>
        <w:spacing w:line="271" w:lineRule="auto"/>
        <w:ind w:left="709" w:hanging="283"/>
        <w:jc w:val="both"/>
        <w:rPr>
          <w:rFonts w:asciiTheme="majorHAnsi" w:hAnsiTheme="majorHAnsi" w:cstheme="majorHAnsi"/>
        </w:rPr>
      </w:pPr>
      <w:r w:rsidRPr="007F701C">
        <w:rPr>
          <w:rFonts w:asciiTheme="majorHAnsi" w:hAnsiTheme="majorHAnsi" w:cstheme="majorHAnsi"/>
        </w:rPr>
        <w:t xml:space="preserve">zapoznał i stosuje się do Instrukcji składania ofert/wniosków dostępnej </w:t>
      </w:r>
      <w:hyperlink r:id="rId23">
        <w:r w:rsidRPr="007F701C">
          <w:rPr>
            <w:rFonts w:asciiTheme="majorHAnsi" w:hAnsiTheme="majorHAnsi" w:cstheme="majorHAnsi"/>
            <w:color w:val="1155CC"/>
            <w:u w:val="single"/>
          </w:rPr>
          <w:t>pod linkiem</w:t>
        </w:r>
      </w:hyperlink>
      <w:r w:rsidRPr="007F701C">
        <w:rPr>
          <w:rFonts w:asciiTheme="majorHAnsi" w:hAnsiTheme="majorHAnsi" w:cstheme="majorHAnsi"/>
        </w:rPr>
        <w:t xml:space="preserve">. </w:t>
      </w:r>
    </w:p>
    <w:p w14:paraId="000000C2" w14:textId="18B9B7CE" w:rsidR="002C356E" w:rsidRPr="007F701C" w:rsidRDefault="00FA77C1" w:rsidP="00A23E54">
      <w:pPr>
        <w:numPr>
          <w:ilvl w:val="0"/>
          <w:numId w:val="12"/>
        </w:numPr>
        <w:pBdr>
          <w:top w:val="nil"/>
          <w:left w:val="nil"/>
          <w:bottom w:val="nil"/>
          <w:right w:val="nil"/>
          <w:between w:val="nil"/>
        </w:pBdr>
        <w:spacing w:line="271" w:lineRule="auto"/>
        <w:ind w:left="426" w:hanging="426"/>
        <w:jc w:val="both"/>
        <w:rPr>
          <w:rFonts w:asciiTheme="majorHAnsi" w:eastAsia="Calibri" w:hAnsiTheme="majorHAnsi" w:cstheme="majorHAnsi"/>
        </w:rPr>
      </w:pPr>
      <w:r w:rsidRPr="007F701C">
        <w:rPr>
          <w:rFonts w:asciiTheme="majorHAnsi" w:hAnsiTheme="majorHAnsi" w:cstheme="majorHAnsi"/>
          <w:b/>
        </w:rPr>
        <w:t xml:space="preserve">Zamawiający nie ponosi odpowiedzialności za złożenie oferty w sposób niezgodny z Instrukcją korzystania z </w:t>
      </w:r>
      <w:hyperlink r:id="rId24">
        <w:r w:rsidRPr="007F701C">
          <w:rPr>
            <w:rFonts w:asciiTheme="majorHAnsi" w:hAnsiTheme="majorHAnsi" w:cstheme="majorHAnsi"/>
            <w:b/>
            <w:color w:val="1155CC"/>
            <w:u w:val="single"/>
          </w:rPr>
          <w:t>platformazakupowa.pl</w:t>
        </w:r>
      </w:hyperlink>
      <w:r w:rsidRPr="007F701C">
        <w:rPr>
          <w:rFonts w:asciiTheme="majorHAnsi" w:hAnsiTheme="majorHAnsi" w:cstheme="majorHAnsi"/>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000000C3" w14:textId="6085D1B7" w:rsidR="002C356E" w:rsidRPr="007F701C" w:rsidRDefault="00FA77C1" w:rsidP="00A23E54">
      <w:pPr>
        <w:numPr>
          <w:ilvl w:val="0"/>
          <w:numId w:val="12"/>
        </w:numPr>
        <w:pBdr>
          <w:top w:val="nil"/>
          <w:left w:val="nil"/>
          <w:bottom w:val="nil"/>
          <w:right w:val="nil"/>
          <w:between w:val="nil"/>
        </w:pBdr>
        <w:spacing w:line="271" w:lineRule="auto"/>
        <w:ind w:left="426" w:hanging="426"/>
        <w:jc w:val="both"/>
        <w:rPr>
          <w:rFonts w:asciiTheme="majorHAnsi" w:hAnsiTheme="majorHAnsi" w:cstheme="majorHAnsi"/>
        </w:rPr>
      </w:pPr>
      <w:r w:rsidRPr="007F701C">
        <w:rPr>
          <w:rFonts w:asciiTheme="majorHAnsi" w:hAnsiTheme="majorHAnsi" w:cstheme="majorHAnsi"/>
        </w:rPr>
        <w:t xml:space="preserve">Zamawiający informuje, że instrukcje korzystania z </w:t>
      </w:r>
      <w:hyperlink r:id="rId25">
        <w:r w:rsidRPr="007F701C">
          <w:rPr>
            <w:rFonts w:asciiTheme="majorHAnsi" w:hAnsiTheme="majorHAnsi" w:cstheme="majorHAnsi"/>
            <w:color w:val="1155CC"/>
            <w:u w:val="single"/>
          </w:rPr>
          <w:t>platformazakupowa.pl</w:t>
        </w:r>
      </w:hyperlink>
      <w:r w:rsidRPr="007F701C">
        <w:rPr>
          <w:rFonts w:asciiTheme="majorHAnsi" w:hAnsiTheme="majorHAnsi" w:cstheme="majorHAnsi"/>
        </w:rPr>
        <w:t xml:space="preserve"> dotyczące </w:t>
      </w:r>
      <w:r w:rsidR="00943C24">
        <w:rPr>
          <w:rFonts w:asciiTheme="majorHAnsi" w:hAnsiTheme="majorHAnsi" w:cstheme="majorHAnsi"/>
        </w:rPr>
        <w:br/>
      </w:r>
      <w:r w:rsidRPr="007F701C">
        <w:rPr>
          <w:rFonts w:asciiTheme="majorHAnsi" w:hAnsiTheme="majorHAnsi" w:cstheme="majorHAnsi"/>
        </w:rPr>
        <w:t xml:space="preserve">w szczególności logowania, składania wniosków o wyjaśnienie treści SWZ, składania ofert oraz innych czynności podejmowanych w niniejszym postępowaniu przy użyciu </w:t>
      </w:r>
      <w:hyperlink r:id="rId26">
        <w:r w:rsidRPr="007F701C">
          <w:rPr>
            <w:rFonts w:asciiTheme="majorHAnsi" w:hAnsiTheme="majorHAnsi" w:cstheme="majorHAnsi"/>
            <w:color w:val="1155CC"/>
            <w:u w:val="single"/>
          </w:rPr>
          <w:t>platformazakupowa.pl</w:t>
        </w:r>
      </w:hyperlink>
      <w:r w:rsidRPr="007F701C">
        <w:rPr>
          <w:rFonts w:asciiTheme="majorHAnsi" w:hAnsiTheme="majorHAnsi" w:cstheme="majorHAnsi"/>
        </w:rPr>
        <w:t xml:space="preserve"> znajdują się w zakładce „Instrukcje dla Wykonawców" na stronie internetowej pod adresem: </w:t>
      </w:r>
      <w:hyperlink r:id="rId27">
        <w:r w:rsidRPr="007F701C">
          <w:rPr>
            <w:rFonts w:asciiTheme="majorHAnsi" w:hAnsiTheme="majorHAnsi" w:cstheme="majorHAnsi"/>
            <w:color w:val="1155CC"/>
            <w:u w:val="single"/>
          </w:rPr>
          <w:t>https://platformazakupowa.pl/strona/45-instrukcje</w:t>
        </w:r>
      </w:hyperlink>
      <w:r w:rsidR="00686D44" w:rsidRPr="007F701C">
        <w:rPr>
          <w:rFonts w:asciiTheme="majorHAnsi" w:hAnsiTheme="majorHAnsi" w:cstheme="majorHAnsi"/>
          <w:color w:val="1155CC"/>
          <w:u w:val="single"/>
        </w:rPr>
        <w:t xml:space="preserve"> .</w:t>
      </w:r>
    </w:p>
    <w:p w14:paraId="2F07723D" w14:textId="77777777" w:rsidR="00686D44" w:rsidRPr="007F701C" w:rsidRDefault="00686D44" w:rsidP="00A23E54">
      <w:pPr>
        <w:numPr>
          <w:ilvl w:val="0"/>
          <w:numId w:val="12"/>
        </w:numPr>
        <w:pBdr>
          <w:top w:val="nil"/>
          <w:left w:val="nil"/>
          <w:bottom w:val="nil"/>
          <w:right w:val="nil"/>
          <w:between w:val="nil"/>
        </w:pBdr>
        <w:spacing w:line="271" w:lineRule="auto"/>
        <w:ind w:left="426" w:hanging="426"/>
        <w:jc w:val="both"/>
        <w:rPr>
          <w:rFonts w:asciiTheme="majorHAnsi" w:hAnsiTheme="majorHAnsi" w:cstheme="majorHAnsi"/>
          <w:b/>
          <w:bCs/>
        </w:rPr>
      </w:pPr>
      <w:r w:rsidRPr="007F701C">
        <w:rPr>
          <w:rFonts w:asciiTheme="majorHAnsi" w:hAnsiTheme="majorHAnsi" w:cstheme="majorHAnsi"/>
          <w:b/>
          <w:bCs/>
        </w:rPr>
        <w:t>Wyjaśnienia treści SWZ:</w:t>
      </w:r>
    </w:p>
    <w:p w14:paraId="4BB64C46" w14:textId="3CB82A8E" w:rsidR="00686D44" w:rsidRPr="007F701C" w:rsidRDefault="00686D44" w:rsidP="007F701C">
      <w:pPr>
        <w:pBdr>
          <w:top w:val="nil"/>
          <w:left w:val="nil"/>
          <w:bottom w:val="nil"/>
          <w:right w:val="nil"/>
          <w:between w:val="nil"/>
        </w:pBdr>
        <w:spacing w:line="271" w:lineRule="auto"/>
        <w:ind w:left="709" w:hanging="425"/>
        <w:jc w:val="both"/>
        <w:rPr>
          <w:rFonts w:asciiTheme="majorHAnsi" w:hAnsiTheme="majorHAnsi" w:cstheme="majorHAnsi"/>
        </w:rPr>
      </w:pPr>
      <w:r w:rsidRPr="007F701C">
        <w:rPr>
          <w:rFonts w:asciiTheme="majorHAnsi" w:hAnsiTheme="majorHAnsi" w:cstheme="majorHAnsi"/>
        </w:rPr>
        <w:t xml:space="preserve"> 1)  </w:t>
      </w:r>
      <w:r w:rsidR="000B25F8">
        <w:rPr>
          <w:rFonts w:asciiTheme="majorHAnsi" w:hAnsiTheme="majorHAnsi" w:cstheme="majorHAnsi"/>
        </w:rPr>
        <w:tab/>
      </w:r>
      <w:r w:rsidR="0007200F" w:rsidRPr="007F701C">
        <w:rPr>
          <w:rFonts w:asciiTheme="majorHAnsi" w:hAnsiTheme="majorHAnsi" w:cstheme="majorHAnsi"/>
        </w:rPr>
        <w:t>W</w:t>
      </w:r>
      <w:r w:rsidRPr="007F701C">
        <w:rPr>
          <w:rFonts w:asciiTheme="majorHAnsi" w:hAnsiTheme="majorHAnsi" w:cstheme="majorHAnsi"/>
        </w:rPr>
        <w:t>ykonawca może zwrócić się do zamawiającego z wnioskiem o wyjaśnienie treści SWZ.</w:t>
      </w:r>
    </w:p>
    <w:p w14:paraId="2B990986" w14:textId="08CB40E3" w:rsidR="00686D44" w:rsidRPr="007F701C" w:rsidRDefault="0007200F" w:rsidP="00A23E54">
      <w:pPr>
        <w:pStyle w:val="Akapitzlist"/>
        <w:numPr>
          <w:ilvl w:val="0"/>
          <w:numId w:val="37"/>
        </w:numPr>
        <w:pBdr>
          <w:top w:val="nil"/>
          <w:left w:val="nil"/>
          <w:bottom w:val="nil"/>
          <w:right w:val="nil"/>
          <w:between w:val="nil"/>
        </w:pBdr>
        <w:spacing w:line="271" w:lineRule="auto"/>
        <w:jc w:val="both"/>
        <w:rPr>
          <w:rFonts w:asciiTheme="majorHAnsi" w:hAnsiTheme="majorHAnsi" w:cstheme="majorHAnsi"/>
        </w:rPr>
      </w:pPr>
      <w:r w:rsidRPr="007F701C">
        <w:rPr>
          <w:rFonts w:asciiTheme="majorHAnsi" w:hAnsiTheme="majorHAnsi" w:cstheme="majorHAnsi"/>
        </w:rPr>
        <w:t>Z</w:t>
      </w:r>
      <w:r w:rsidR="00686D44" w:rsidRPr="007F701C">
        <w:rPr>
          <w:rFonts w:asciiTheme="majorHAnsi" w:hAnsiTheme="majorHAnsi" w:cstheme="majorHAnsi"/>
        </w:rPr>
        <w:t xml:space="preserve">amawiający jest obowiązany udzielić wyjaśnień niezwłocznie, jednak nie później niż na </w:t>
      </w:r>
      <w:r w:rsidR="00686D44" w:rsidRPr="007F701C">
        <w:rPr>
          <w:rFonts w:asciiTheme="majorHAnsi" w:hAnsiTheme="majorHAnsi" w:cstheme="majorHAnsi"/>
          <w:b/>
          <w:bCs/>
        </w:rPr>
        <w:t>2 dni</w:t>
      </w:r>
      <w:r w:rsidR="00686D44" w:rsidRPr="007F701C">
        <w:rPr>
          <w:rFonts w:asciiTheme="majorHAnsi" w:hAnsiTheme="majorHAnsi" w:cstheme="majorHAnsi"/>
        </w:rPr>
        <w:t xml:space="preserve"> przed upływem terminu składania odpowiednio ofert, pod warunkiem że wniosek </w:t>
      </w:r>
      <w:r w:rsidR="00943C24">
        <w:rPr>
          <w:rFonts w:asciiTheme="majorHAnsi" w:hAnsiTheme="majorHAnsi" w:cstheme="majorHAnsi"/>
        </w:rPr>
        <w:br/>
      </w:r>
      <w:r w:rsidR="00686D44" w:rsidRPr="007F701C">
        <w:rPr>
          <w:rFonts w:asciiTheme="majorHAnsi" w:hAnsiTheme="majorHAnsi" w:cstheme="majorHAnsi"/>
        </w:rPr>
        <w:t xml:space="preserve">o wyjaśnienie treści SWZ wpłynął do zamawiającego nie później niż na </w:t>
      </w:r>
      <w:r w:rsidR="00686D44" w:rsidRPr="007F701C">
        <w:rPr>
          <w:rFonts w:asciiTheme="majorHAnsi" w:hAnsiTheme="majorHAnsi" w:cstheme="majorHAnsi"/>
          <w:b/>
          <w:bCs/>
        </w:rPr>
        <w:t>4 dni</w:t>
      </w:r>
      <w:r w:rsidR="00686D44" w:rsidRPr="007F701C">
        <w:rPr>
          <w:rFonts w:asciiTheme="majorHAnsi" w:hAnsiTheme="majorHAnsi" w:cstheme="majorHAnsi"/>
        </w:rPr>
        <w:t xml:space="preserve"> przed upływem terminu składania ofert.</w:t>
      </w:r>
    </w:p>
    <w:p w14:paraId="290F2955" w14:textId="5317CEE7" w:rsidR="00686D44" w:rsidRPr="007F701C" w:rsidRDefault="00686D44" w:rsidP="00A23E54">
      <w:pPr>
        <w:numPr>
          <w:ilvl w:val="0"/>
          <w:numId w:val="37"/>
        </w:numPr>
        <w:pBdr>
          <w:top w:val="nil"/>
          <w:left w:val="nil"/>
          <w:bottom w:val="nil"/>
          <w:right w:val="nil"/>
          <w:between w:val="nil"/>
        </w:pBdr>
        <w:spacing w:line="271" w:lineRule="auto"/>
        <w:jc w:val="both"/>
        <w:rPr>
          <w:rFonts w:asciiTheme="majorHAnsi" w:hAnsiTheme="majorHAnsi" w:cstheme="majorHAnsi"/>
        </w:rPr>
      </w:pPr>
      <w:r w:rsidRPr="007F701C">
        <w:rPr>
          <w:rFonts w:asciiTheme="majorHAnsi" w:hAnsiTheme="majorHAnsi" w:cstheme="majorHAnsi"/>
        </w:rPr>
        <w:t xml:space="preserve">jeżeli zamawiający nie udzieli wyjaśnień w terminie, o którym mowa w pkt 2,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pkt. 2, </w:t>
      </w:r>
      <w:r w:rsidRPr="007F701C">
        <w:rPr>
          <w:rFonts w:asciiTheme="majorHAnsi" w:hAnsiTheme="majorHAnsi" w:cstheme="majorHAnsi"/>
        </w:rPr>
        <w:lastRenderedPageBreak/>
        <w:t>zamawiający nie ma obowiązku udzielania wyjaśnień SWZ oraz obowiązku przedłużenia terminu składania ofert.</w:t>
      </w:r>
    </w:p>
    <w:p w14:paraId="45B15894" w14:textId="77777777" w:rsidR="00686D44" w:rsidRPr="007F701C" w:rsidRDefault="00686D44" w:rsidP="00A23E54">
      <w:pPr>
        <w:numPr>
          <w:ilvl w:val="0"/>
          <w:numId w:val="37"/>
        </w:numPr>
        <w:pBdr>
          <w:top w:val="nil"/>
          <w:left w:val="nil"/>
          <w:bottom w:val="nil"/>
          <w:right w:val="nil"/>
          <w:between w:val="nil"/>
        </w:pBdr>
        <w:spacing w:line="271" w:lineRule="auto"/>
        <w:jc w:val="both"/>
        <w:rPr>
          <w:rFonts w:asciiTheme="majorHAnsi" w:hAnsiTheme="majorHAnsi" w:cstheme="majorHAnsi"/>
        </w:rPr>
      </w:pPr>
      <w:r w:rsidRPr="007F701C">
        <w:rPr>
          <w:rFonts w:asciiTheme="majorHAnsi" w:hAnsiTheme="majorHAnsi" w:cstheme="majorHAnsi"/>
        </w:rPr>
        <w:t>przedłużenie terminu składania ofert, o których mowa w pkt. 3, nie wpływa na bieg terminu składania wniosku o wyjaśnienie treści SWZ.</w:t>
      </w:r>
    </w:p>
    <w:p w14:paraId="7B1D5309" w14:textId="77777777" w:rsidR="00686D44" w:rsidRPr="00D63114" w:rsidRDefault="00686D44" w:rsidP="00227882">
      <w:pPr>
        <w:pBdr>
          <w:top w:val="nil"/>
          <w:left w:val="nil"/>
          <w:bottom w:val="nil"/>
          <w:right w:val="nil"/>
          <w:between w:val="nil"/>
        </w:pBdr>
        <w:spacing w:line="320" w:lineRule="auto"/>
        <w:ind w:left="426"/>
        <w:jc w:val="both"/>
        <w:rPr>
          <w:sz w:val="20"/>
          <w:szCs w:val="20"/>
        </w:rPr>
      </w:pPr>
    </w:p>
    <w:p w14:paraId="000000C4" w14:textId="1EB0660F" w:rsidR="002C356E" w:rsidRPr="00943C24" w:rsidRDefault="00FA77C1" w:rsidP="00227882">
      <w:pPr>
        <w:pStyle w:val="Nagwek2"/>
        <w:spacing w:before="0" w:after="240" w:line="240" w:lineRule="auto"/>
        <w:jc w:val="both"/>
        <w:rPr>
          <w:rFonts w:asciiTheme="majorHAnsi" w:hAnsiTheme="majorHAnsi" w:cstheme="majorHAnsi"/>
        </w:rPr>
      </w:pPr>
      <w:bookmarkStart w:id="24" w:name="_rq2udys4csh9" w:colFirst="0" w:colLast="0"/>
      <w:bookmarkEnd w:id="24"/>
      <w:r w:rsidRPr="00943C24">
        <w:rPr>
          <w:rFonts w:asciiTheme="majorHAnsi" w:hAnsiTheme="majorHAnsi" w:cstheme="majorHAnsi"/>
        </w:rPr>
        <w:t>XIV. Opis sposobu przygotowania ofert oraz dokumentów</w:t>
      </w:r>
      <w:r w:rsidR="00943C24">
        <w:rPr>
          <w:rFonts w:asciiTheme="majorHAnsi" w:hAnsiTheme="majorHAnsi" w:cstheme="majorHAnsi"/>
        </w:rPr>
        <w:t xml:space="preserve"> </w:t>
      </w:r>
      <w:r w:rsidRPr="00943C24">
        <w:rPr>
          <w:rFonts w:asciiTheme="majorHAnsi" w:hAnsiTheme="majorHAnsi" w:cstheme="majorHAnsi"/>
        </w:rPr>
        <w:t>wymaganych przez Zamawiającego w SWZ</w:t>
      </w:r>
    </w:p>
    <w:p w14:paraId="000000C5" w14:textId="499C379B" w:rsidR="002C356E" w:rsidRPr="00943C24" w:rsidRDefault="00FA77C1" w:rsidP="00A23E54">
      <w:pPr>
        <w:numPr>
          <w:ilvl w:val="0"/>
          <w:numId w:val="21"/>
        </w:numPr>
        <w:spacing w:line="271" w:lineRule="auto"/>
        <w:ind w:left="284" w:hanging="284"/>
        <w:jc w:val="both"/>
        <w:rPr>
          <w:rFonts w:asciiTheme="majorHAnsi" w:eastAsia="Calibri" w:hAnsiTheme="majorHAnsi" w:cstheme="majorHAnsi"/>
        </w:rPr>
      </w:pPr>
      <w:r w:rsidRPr="00943C24">
        <w:rPr>
          <w:rFonts w:asciiTheme="majorHAnsi" w:hAnsiTheme="majorHAnsi" w:cstheme="majorHAnsi"/>
          <w:b/>
          <w:bCs/>
        </w:rPr>
        <w:t>Oferta</w:t>
      </w:r>
      <w:r w:rsidR="008944D5" w:rsidRPr="00943C24">
        <w:rPr>
          <w:rFonts w:asciiTheme="majorHAnsi" w:hAnsiTheme="majorHAnsi" w:cstheme="majorHAnsi"/>
          <w:b/>
          <w:bCs/>
        </w:rPr>
        <w:t xml:space="preserve"> </w:t>
      </w:r>
      <w:r w:rsidR="004D43AB" w:rsidRPr="00943C24">
        <w:rPr>
          <w:rFonts w:asciiTheme="majorHAnsi" w:hAnsiTheme="majorHAnsi" w:cstheme="majorHAnsi"/>
          <w:b/>
          <w:bCs/>
        </w:rPr>
        <w:t>wraz z załącznikami</w:t>
      </w:r>
      <w:r w:rsidR="008944D5" w:rsidRPr="00943C24">
        <w:rPr>
          <w:rFonts w:asciiTheme="majorHAnsi" w:hAnsiTheme="majorHAnsi" w:cstheme="majorHAnsi"/>
          <w:color w:val="FF0000"/>
        </w:rPr>
        <w:t xml:space="preserve"> </w:t>
      </w:r>
      <w:r w:rsidRPr="00943C24">
        <w:rPr>
          <w:rFonts w:asciiTheme="majorHAnsi" w:hAnsiTheme="majorHAnsi" w:cstheme="majorHAnsi"/>
        </w:rPr>
        <w:t xml:space="preserve">składane elektronicznie muszą zostać podpisane </w:t>
      </w:r>
      <w:r w:rsidRPr="00943C24">
        <w:rPr>
          <w:rFonts w:asciiTheme="majorHAnsi" w:hAnsiTheme="majorHAnsi" w:cstheme="majorHAnsi"/>
          <w:b/>
        </w:rPr>
        <w:t>elektronicznym kwalifikowanym podpisem</w:t>
      </w:r>
      <w:r w:rsidRPr="00943C24">
        <w:rPr>
          <w:rFonts w:asciiTheme="majorHAnsi" w:hAnsiTheme="majorHAnsi" w:cstheme="majorHAnsi"/>
        </w:rPr>
        <w:t xml:space="preserve"> lub </w:t>
      </w:r>
      <w:r w:rsidRPr="00943C24">
        <w:rPr>
          <w:rFonts w:asciiTheme="majorHAnsi" w:hAnsiTheme="majorHAnsi" w:cstheme="majorHAnsi"/>
          <w:b/>
        </w:rPr>
        <w:t>podpisem zaufanym</w:t>
      </w:r>
      <w:r w:rsidRPr="00943C24">
        <w:rPr>
          <w:rFonts w:asciiTheme="majorHAnsi" w:hAnsiTheme="majorHAnsi" w:cstheme="majorHAnsi"/>
        </w:rPr>
        <w:t xml:space="preserve"> lub </w:t>
      </w:r>
      <w:r w:rsidRPr="00943C24">
        <w:rPr>
          <w:rFonts w:asciiTheme="majorHAnsi" w:hAnsiTheme="majorHAnsi" w:cstheme="majorHAnsi"/>
          <w:b/>
        </w:rPr>
        <w:t>podpisem osobistym</w:t>
      </w:r>
      <w:r w:rsidRPr="00943C24">
        <w:rPr>
          <w:rFonts w:asciiTheme="majorHAnsi" w:hAnsiTheme="majorHAnsi" w:cstheme="majorHAnsi"/>
        </w:rPr>
        <w:t xml:space="preserve">. </w:t>
      </w:r>
      <w:r w:rsidR="00B66754" w:rsidRPr="00943C24">
        <w:rPr>
          <w:rFonts w:asciiTheme="majorHAnsi" w:hAnsiTheme="majorHAnsi" w:cstheme="majorHAnsi"/>
        </w:rPr>
        <w:br/>
      </w:r>
      <w:r w:rsidRPr="00943C24">
        <w:rPr>
          <w:rFonts w:asciiTheme="majorHAnsi" w:hAnsiTheme="majorHAnsi" w:cstheme="majorHAnsi"/>
        </w:rPr>
        <w:t xml:space="preserve">W procesie składania oferty, w tym przedmiotowych środków dowodowych na platformie, </w:t>
      </w:r>
      <w:r w:rsidRPr="00943C24">
        <w:rPr>
          <w:rFonts w:asciiTheme="majorHAnsi" w:hAnsiTheme="majorHAnsi" w:cstheme="majorHAnsi"/>
          <w:b/>
        </w:rPr>
        <w:t>kwalifikowany podpis elektroniczny</w:t>
      </w:r>
      <w:r w:rsidRPr="00943C24">
        <w:rPr>
          <w:rFonts w:asciiTheme="majorHAnsi" w:hAnsiTheme="majorHAnsi" w:cstheme="majorHAnsi"/>
        </w:rPr>
        <w:t xml:space="preserve"> lub </w:t>
      </w:r>
      <w:r w:rsidRPr="00943C24">
        <w:rPr>
          <w:rFonts w:asciiTheme="majorHAnsi" w:hAnsiTheme="majorHAnsi" w:cstheme="majorHAnsi"/>
          <w:b/>
        </w:rPr>
        <w:t>podpis zaufany</w:t>
      </w:r>
      <w:r w:rsidRPr="00943C24">
        <w:rPr>
          <w:rFonts w:asciiTheme="majorHAnsi" w:hAnsiTheme="majorHAnsi" w:cstheme="majorHAnsi"/>
        </w:rPr>
        <w:t xml:space="preserve"> lub </w:t>
      </w:r>
      <w:r w:rsidRPr="00943C24">
        <w:rPr>
          <w:rFonts w:asciiTheme="majorHAnsi" w:hAnsiTheme="majorHAnsi" w:cstheme="majorHAnsi"/>
          <w:b/>
        </w:rPr>
        <w:t>podpis osobisty</w:t>
      </w:r>
      <w:r w:rsidRPr="00943C24">
        <w:rPr>
          <w:rFonts w:asciiTheme="majorHAnsi" w:hAnsiTheme="majorHAnsi" w:cstheme="majorHAnsi"/>
        </w:rPr>
        <w:t xml:space="preserve"> Wykonawca składa bezpośrednio na dokumencie, który następnie przesyła do systemu.</w:t>
      </w:r>
    </w:p>
    <w:p w14:paraId="000000C6" w14:textId="2566B085" w:rsidR="002C356E" w:rsidRPr="00943C24" w:rsidRDefault="00FA77C1" w:rsidP="00A23E54">
      <w:pPr>
        <w:pStyle w:val="Nagwek5"/>
        <w:numPr>
          <w:ilvl w:val="0"/>
          <w:numId w:val="21"/>
        </w:numPr>
        <w:spacing w:before="0" w:after="0" w:line="271" w:lineRule="auto"/>
        <w:ind w:left="284" w:hanging="284"/>
        <w:jc w:val="both"/>
        <w:rPr>
          <w:rFonts w:asciiTheme="majorHAnsi" w:hAnsiTheme="majorHAnsi" w:cstheme="majorHAnsi"/>
          <w:color w:val="000000"/>
        </w:rPr>
      </w:pPr>
      <w:bookmarkStart w:id="25" w:name="_21eeoojwb3nb" w:colFirst="0" w:colLast="0"/>
      <w:bookmarkEnd w:id="25"/>
      <w:r w:rsidRPr="00943C24">
        <w:rPr>
          <w:rFonts w:asciiTheme="majorHAnsi" w:hAnsiTheme="majorHAnsi" w:cstheme="majorHAnsi"/>
          <w:color w:val="000000"/>
        </w:rPr>
        <w:t xml:space="preserve">Poświadczenia za zgodność z oryginałem dokonuje odpowiednio Wykonawca, podmiot, na którego zdolnościach lub sytuacji polega Wykonawca, wykonawcy wspólnie ubiegający się </w:t>
      </w:r>
      <w:r w:rsidR="00943C24">
        <w:rPr>
          <w:rFonts w:asciiTheme="majorHAnsi" w:hAnsiTheme="majorHAnsi" w:cstheme="majorHAnsi"/>
          <w:color w:val="000000"/>
        </w:rPr>
        <w:br/>
      </w:r>
      <w:r w:rsidRPr="00943C24">
        <w:rPr>
          <w:rFonts w:asciiTheme="majorHAnsi" w:hAnsiTheme="majorHAnsi" w:cstheme="majorHAnsi"/>
          <w:color w:val="000000"/>
        </w:rPr>
        <w:t xml:space="preserve">o udzielenie zamówienia publicznego albo podwykonawca, w zakresie dokumentów, które każdego z nich dotyczą. Poprzez oryginał należy rozumieć dokument podpisany </w:t>
      </w:r>
      <w:r w:rsidRPr="00943C24">
        <w:rPr>
          <w:rFonts w:asciiTheme="majorHAnsi" w:hAnsiTheme="majorHAnsi" w:cstheme="majorHAnsi"/>
          <w:b/>
          <w:color w:val="000000"/>
        </w:rPr>
        <w:t>kwalifikowanym podpisem elektronicznym</w:t>
      </w:r>
      <w:r w:rsidRPr="00943C24">
        <w:rPr>
          <w:rFonts w:asciiTheme="majorHAnsi" w:hAnsiTheme="majorHAnsi" w:cstheme="majorHAnsi"/>
          <w:color w:val="000000"/>
        </w:rPr>
        <w:t xml:space="preserve"> lub </w:t>
      </w:r>
      <w:r w:rsidRPr="00943C24">
        <w:rPr>
          <w:rFonts w:asciiTheme="majorHAnsi" w:hAnsiTheme="majorHAnsi" w:cstheme="majorHAnsi"/>
          <w:b/>
          <w:color w:val="000000"/>
        </w:rPr>
        <w:t>podpisem zaufanym</w:t>
      </w:r>
      <w:r w:rsidRPr="00943C24">
        <w:rPr>
          <w:rFonts w:asciiTheme="majorHAnsi" w:hAnsiTheme="majorHAnsi" w:cstheme="majorHAnsi"/>
          <w:color w:val="000000"/>
        </w:rPr>
        <w:t xml:space="preserve"> lub </w:t>
      </w:r>
      <w:r w:rsidRPr="00943C24">
        <w:rPr>
          <w:rFonts w:asciiTheme="majorHAnsi" w:hAnsiTheme="majorHAnsi" w:cstheme="majorHAnsi"/>
          <w:b/>
          <w:color w:val="000000"/>
        </w:rPr>
        <w:t>podpisem osobistym</w:t>
      </w:r>
      <w:r w:rsidRPr="00943C24">
        <w:rPr>
          <w:rFonts w:asciiTheme="majorHAnsi" w:hAnsiTheme="majorHAnsi" w:cstheme="majorHAnsi"/>
          <w:color w:val="000000"/>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00000C7" w14:textId="3099B7C8" w:rsidR="002C356E" w:rsidRPr="00943C24" w:rsidRDefault="00FA77C1" w:rsidP="00A23E54">
      <w:pPr>
        <w:numPr>
          <w:ilvl w:val="0"/>
          <w:numId w:val="21"/>
        </w:numPr>
        <w:pBdr>
          <w:top w:val="nil"/>
          <w:left w:val="nil"/>
          <w:bottom w:val="nil"/>
          <w:right w:val="nil"/>
          <w:between w:val="nil"/>
        </w:pBdr>
        <w:spacing w:line="271" w:lineRule="auto"/>
        <w:ind w:left="284" w:hanging="284"/>
        <w:jc w:val="both"/>
        <w:rPr>
          <w:rFonts w:asciiTheme="majorHAnsi" w:hAnsiTheme="majorHAnsi" w:cstheme="majorHAnsi"/>
          <w:b/>
          <w:bCs/>
        </w:rPr>
      </w:pPr>
      <w:r w:rsidRPr="00943C24">
        <w:rPr>
          <w:rFonts w:asciiTheme="majorHAnsi" w:hAnsiTheme="majorHAnsi" w:cstheme="majorHAnsi"/>
          <w:b/>
          <w:bCs/>
        </w:rPr>
        <w:t>Oferta powinna być:</w:t>
      </w:r>
    </w:p>
    <w:p w14:paraId="000000C8" w14:textId="1EDE004C" w:rsidR="002C356E" w:rsidRPr="00943C24" w:rsidRDefault="00FA77C1" w:rsidP="00A23E54">
      <w:pPr>
        <w:numPr>
          <w:ilvl w:val="1"/>
          <w:numId w:val="20"/>
        </w:numPr>
        <w:spacing w:line="271" w:lineRule="auto"/>
        <w:ind w:left="567" w:hanging="283"/>
        <w:jc w:val="both"/>
        <w:rPr>
          <w:rFonts w:asciiTheme="majorHAnsi" w:hAnsiTheme="majorHAnsi" w:cstheme="majorHAnsi"/>
        </w:rPr>
      </w:pPr>
      <w:r w:rsidRPr="00943C24">
        <w:rPr>
          <w:rFonts w:asciiTheme="majorHAnsi" w:hAnsiTheme="majorHAnsi" w:cstheme="majorHAnsi"/>
        </w:rPr>
        <w:t>sporządzona</w:t>
      </w:r>
      <w:r w:rsidR="00426E53" w:rsidRPr="00943C24">
        <w:rPr>
          <w:rFonts w:asciiTheme="majorHAnsi" w:hAnsiTheme="majorHAnsi" w:cstheme="majorHAnsi"/>
        </w:rPr>
        <w:t xml:space="preserve"> w języku polskim,</w:t>
      </w:r>
      <w:r w:rsidRPr="00943C24">
        <w:rPr>
          <w:rFonts w:asciiTheme="majorHAnsi" w:hAnsiTheme="majorHAnsi" w:cstheme="majorHAnsi"/>
        </w:rPr>
        <w:t xml:space="preserve"> na podstawie załączników niniejszej SWZ</w:t>
      </w:r>
      <w:r w:rsidR="00426E53" w:rsidRPr="00943C24">
        <w:rPr>
          <w:rFonts w:asciiTheme="majorHAnsi" w:hAnsiTheme="majorHAnsi" w:cstheme="majorHAnsi"/>
        </w:rPr>
        <w:t>, tj.:</w:t>
      </w:r>
    </w:p>
    <w:p w14:paraId="24803268" w14:textId="1F778455" w:rsidR="00E779E6" w:rsidRPr="00943C24" w:rsidRDefault="00E779E6" w:rsidP="00A23E54">
      <w:pPr>
        <w:pStyle w:val="Akapitzlist"/>
        <w:numPr>
          <w:ilvl w:val="1"/>
          <w:numId w:val="38"/>
        </w:numPr>
        <w:spacing w:line="271" w:lineRule="auto"/>
        <w:ind w:left="993" w:hanging="426"/>
        <w:jc w:val="both"/>
        <w:rPr>
          <w:rFonts w:asciiTheme="majorHAnsi" w:hAnsiTheme="majorHAnsi" w:cstheme="majorHAnsi"/>
        </w:rPr>
      </w:pPr>
      <w:r w:rsidRPr="00943C24">
        <w:rPr>
          <w:rFonts w:asciiTheme="majorHAnsi" w:hAnsiTheme="majorHAnsi" w:cstheme="majorHAnsi"/>
          <w:b/>
          <w:bCs/>
          <w:color w:val="000000"/>
          <w:lang w:val="pl-PL"/>
        </w:rPr>
        <w:t xml:space="preserve">„Formularz Oferty” </w:t>
      </w:r>
      <w:r w:rsidRPr="00943C24">
        <w:rPr>
          <w:rFonts w:asciiTheme="majorHAnsi" w:hAnsiTheme="majorHAnsi" w:cstheme="majorHAnsi"/>
          <w:color w:val="000000"/>
          <w:lang w:val="pl-PL"/>
        </w:rPr>
        <w:t xml:space="preserve">przygotowany zgodnie ze wzorem podanym w Załączniku nr 1 do SWZ. </w:t>
      </w:r>
    </w:p>
    <w:p w14:paraId="167CB733" w14:textId="49B497B2" w:rsidR="00B66754" w:rsidRPr="00943C24" w:rsidRDefault="00B66754" w:rsidP="00A23E54">
      <w:pPr>
        <w:pStyle w:val="Akapitzlist"/>
        <w:numPr>
          <w:ilvl w:val="1"/>
          <w:numId w:val="38"/>
        </w:numPr>
        <w:spacing w:line="271" w:lineRule="auto"/>
        <w:ind w:left="993" w:hanging="426"/>
        <w:jc w:val="both"/>
        <w:rPr>
          <w:rFonts w:asciiTheme="majorHAnsi" w:hAnsiTheme="majorHAnsi" w:cstheme="majorHAnsi"/>
          <w:b/>
          <w:bCs/>
        </w:rPr>
      </w:pPr>
      <w:r w:rsidRPr="00943C24">
        <w:rPr>
          <w:rFonts w:asciiTheme="majorHAnsi" w:hAnsiTheme="majorHAnsi" w:cstheme="majorHAnsi"/>
          <w:b/>
          <w:bCs/>
        </w:rPr>
        <w:t>kosztorys ofertowy</w:t>
      </w:r>
      <w:r w:rsidRPr="00943C24">
        <w:rPr>
          <w:rFonts w:asciiTheme="majorHAnsi" w:hAnsiTheme="majorHAnsi" w:cstheme="majorHAnsi"/>
        </w:rPr>
        <w:t xml:space="preserve"> </w:t>
      </w:r>
      <w:r w:rsidR="00E779E6" w:rsidRPr="00943C24">
        <w:rPr>
          <w:rFonts w:asciiTheme="majorHAnsi" w:hAnsiTheme="majorHAnsi" w:cstheme="majorHAnsi"/>
        </w:rPr>
        <w:t xml:space="preserve">dla wybranej </w:t>
      </w:r>
      <w:r w:rsidR="00E779E6" w:rsidRPr="008B0796">
        <w:rPr>
          <w:rFonts w:asciiTheme="majorHAnsi" w:hAnsiTheme="majorHAnsi" w:cstheme="majorHAnsi"/>
        </w:rPr>
        <w:t xml:space="preserve">lub wszystkich części, </w:t>
      </w:r>
      <w:r w:rsidRPr="008B0796">
        <w:rPr>
          <w:rFonts w:asciiTheme="majorHAnsi" w:hAnsiTheme="majorHAnsi" w:cstheme="majorHAnsi"/>
        </w:rPr>
        <w:t xml:space="preserve">sporządzony na podstawie przedmiarów robót </w:t>
      </w:r>
      <w:r w:rsidR="00C8604E">
        <w:rPr>
          <w:rFonts w:asciiTheme="majorHAnsi" w:hAnsiTheme="majorHAnsi" w:cstheme="majorHAnsi"/>
        </w:rPr>
        <w:t xml:space="preserve">stanowiących </w:t>
      </w:r>
      <w:r w:rsidR="0063101B" w:rsidRPr="008B0796">
        <w:rPr>
          <w:rFonts w:asciiTheme="majorHAnsi" w:hAnsiTheme="majorHAnsi" w:cstheme="majorHAnsi"/>
        </w:rPr>
        <w:t xml:space="preserve">załącznik nr 7 </w:t>
      </w:r>
      <w:r w:rsidRPr="008B0796">
        <w:rPr>
          <w:rFonts w:asciiTheme="majorHAnsi" w:hAnsiTheme="majorHAnsi" w:cstheme="majorHAnsi"/>
        </w:rPr>
        <w:t>or</w:t>
      </w:r>
      <w:r w:rsidR="008B0796" w:rsidRPr="008B0796">
        <w:rPr>
          <w:rFonts w:asciiTheme="majorHAnsi" w:hAnsiTheme="majorHAnsi" w:cstheme="majorHAnsi"/>
        </w:rPr>
        <w:t xml:space="preserve">az </w:t>
      </w:r>
      <w:proofErr w:type="spellStart"/>
      <w:r w:rsidR="008B0796" w:rsidRPr="008B0796">
        <w:rPr>
          <w:rFonts w:asciiTheme="majorHAnsi" w:hAnsiTheme="majorHAnsi" w:cstheme="majorHAnsi"/>
        </w:rPr>
        <w:t>STWiOR</w:t>
      </w:r>
      <w:proofErr w:type="spellEnd"/>
      <w:r w:rsidRPr="008B0796">
        <w:rPr>
          <w:rFonts w:asciiTheme="majorHAnsi" w:hAnsiTheme="majorHAnsi" w:cstheme="majorHAnsi"/>
        </w:rPr>
        <w:t xml:space="preserve"> stanowiących załącznik nr </w:t>
      </w:r>
      <w:r w:rsidR="003C2624" w:rsidRPr="008B0796">
        <w:rPr>
          <w:rFonts w:asciiTheme="majorHAnsi" w:hAnsiTheme="majorHAnsi" w:cstheme="majorHAnsi"/>
        </w:rPr>
        <w:t>8</w:t>
      </w:r>
      <w:r w:rsidRPr="008B0796">
        <w:rPr>
          <w:rFonts w:asciiTheme="majorHAnsi" w:hAnsiTheme="majorHAnsi" w:cstheme="majorHAnsi"/>
        </w:rPr>
        <w:t xml:space="preserve"> oraz</w:t>
      </w:r>
      <w:r w:rsidR="008B0796" w:rsidRPr="008B0796">
        <w:rPr>
          <w:rFonts w:asciiTheme="majorHAnsi" w:hAnsiTheme="majorHAnsi" w:cstheme="majorHAnsi"/>
        </w:rPr>
        <w:t xml:space="preserve"> dokumentacji projektowej stanowiącej zał</w:t>
      </w:r>
      <w:r w:rsidR="00C8604E">
        <w:rPr>
          <w:rFonts w:asciiTheme="majorHAnsi" w:hAnsiTheme="majorHAnsi" w:cstheme="majorHAnsi"/>
        </w:rPr>
        <w:t>ą</w:t>
      </w:r>
      <w:r w:rsidR="008B0796" w:rsidRPr="008B0796">
        <w:rPr>
          <w:rFonts w:asciiTheme="majorHAnsi" w:hAnsiTheme="majorHAnsi" w:cstheme="majorHAnsi"/>
        </w:rPr>
        <w:t>cznik</w:t>
      </w:r>
      <w:r w:rsidRPr="008B0796">
        <w:rPr>
          <w:rFonts w:asciiTheme="majorHAnsi" w:hAnsiTheme="majorHAnsi" w:cstheme="majorHAnsi"/>
        </w:rPr>
        <w:t xml:space="preserve"> nr </w:t>
      </w:r>
      <w:r w:rsidR="003C2624" w:rsidRPr="008B0796">
        <w:rPr>
          <w:rFonts w:asciiTheme="majorHAnsi" w:hAnsiTheme="majorHAnsi" w:cstheme="majorHAnsi"/>
        </w:rPr>
        <w:t>10</w:t>
      </w:r>
      <w:r w:rsidRPr="008B0796">
        <w:rPr>
          <w:rFonts w:asciiTheme="majorHAnsi" w:hAnsiTheme="majorHAnsi" w:cstheme="majorHAnsi"/>
        </w:rPr>
        <w:t xml:space="preserve"> do SWZ metodą kalkulacji szczegółowej - uwzględniający wszystkie pozycje ujęte w przedmiarach robót (rodzaj robót – opis pozycji, ilość robót, cenę jednostkową pozycji</w:t>
      </w:r>
      <w:r w:rsidRPr="00943C24">
        <w:rPr>
          <w:rFonts w:asciiTheme="majorHAnsi" w:hAnsiTheme="majorHAnsi" w:cstheme="majorHAnsi"/>
        </w:rPr>
        <w:t>, wartość pozycji, zestawienie narzutów,</w:t>
      </w:r>
      <w:r w:rsidR="00E779E6" w:rsidRPr="00943C24">
        <w:rPr>
          <w:rFonts w:asciiTheme="majorHAnsi" w:hAnsiTheme="majorHAnsi" w:cstheme="majorHAnsi"/>
        </w:rPr>
        <w:t xml:space="preserve"> </w:t>
      </w:r>
      <w:r w:rsidRPr="00943C24">
        <w:rPr>
          <w:rFonts w:asciiTheme="majorHAnsi" w:hAnsiTheme="majorHAnsi" w:cstheme="majorHAnsi"/>
        </w:rPr>
        <w:t xml:space="preserve">materiałów i urządzeń z cenami, zestawienie sprzętu z cenami, stawkę robocizny, procentowe wskaźniki kosztów pośrednich, kosztów zakupu i zysku) oraz te wynikające </w:t>
      </w:r>
      <w:r w:rsidR="00C8604E">
        <w:rPr>
          <w:rFonts w:asciiTheme="majorHAnsi" w:hAnsiTheme="majorHAnsi" w:cstheme="majorHAnsi"/>
        </w:rPr>
        <w:br/>
      </w:r>
      <w:r w:rsidRPr="00943C24">
        <w:rPr>
          <w:rFonts w:asciiTheme="majorHAnsi" w:hAnsiTheme="majorHAnsi" w:cstheme="majorHAnsi"/>
        </w:rPr>
        <w:t xml:space="preserve">z i/lub nieujęte w opisie przedmiotu zamówienia - po uprzednim zgłoszeniu do Zamawiającego i uzyskaniu jego wyjaśnień w trybie art. </w:t>
      </w:r>
      <w:r w:rsidR="00E779E6" w:rsidRPr="00943C24">
        <w:rPr>
          <w:rFonts w:asciiTheme="majorHAnsi" w:hAnsiTheme="majorHAnsi" w:cstheme="majorHAnsi"/>
        </w:rPr>
        <w:t>284</w:t>
      </w:r>
      <w:r w:rsidRPr="00943C24">
        <w:rPr>
          <w:rFonts w:asciiTheme="majorHAnsi" w:hAnsiTheme="majorHAnsi" w:cstheme="majorHAnsi"/>
        </w:rPr>
        <w:t xml:space="preserve"> ustawy; każda pozycja kosztorysu ofertowego winna zawierać numer pozycji odpowiadający numerowi pozycji przedmiaru, podstawę wyceny (nr katalogu lub nazwę przyjętą w przedmiarze, np. kalkulacja własna, analiza własna, analogia itp.), opis pozycji i jednostki miary ściśle wg wskazań Zamawiającego w przedmiarze,</w:t>
      </w:r>
    </w:p>
    <w:p w14:paraId="13792827" w14:textId="3EE464D2" w:rsidR="007F37AF" w:rsidRPr="00943C24" w:rsidRDefault="007F37AF" w:rsidP="00A23E54">
      <w:pPr>
        <w:pStyle w:val="Akapitzlist"/>
        <w:numPr>
          <w:ilvl w:val="1"/>
          <w:numId w:val="38"/>
        </w:numPr>
        <w:spacing w:line="271" w:lineRule="auto"/>
        <w:ind w:left="993"/>
        <w:jc w:val="both"/>
        <w:rPr>
          <w:rFonts w:asciiTheme="majorHAnsi" w:hAnsiTheme="majorHAnsi" w:cstheme="majorHAnsi"/>
          <w:b/>
          <w:bCs/>
        </w:rPr>
      </w:pPr>
      <w:r w:rsidRPr="00943C24">
        <w:rPr>
          <w:rFonts w:asciiTheme="majorHAnsi" w:hAnsiTheme="majorHAnsi" w:cstheme="majorHAnsi"/>
          <w:b/>
          <w:bCs/>
        </w:rPr>
        <w:t xml:space="preserve">oświadczenia, o których mowa w art 125 ust. 1 ustawy PZP (Rozdziale </w:t>
      </w:r>
      <w:r w:rsidR="005119D5" w:rsidRPr="00943C24">
        <w:rPr>
          <w:rFonts w:asciiTheme="majorHAnsi" w:hAnsiTheme="majorHAnsi" w:cstheme="majorHAnsi"/>
          <w:b/>
          <w:bCs/>
        </w:rPr>
        <w:br/>
      </w:r>
      <w:r w:rsidRPr="00943C24">
        <w:rPr>
          <w:rFonts w:asciiTheme="majorHAnsi" w:hAnsiTheme="majorHAnsi" w:cstheme="majorHAnsi"/>
          <w:b/>
          <w:bCs/>
        </w:rPr>
        <w:t xml:space="preserve">X SWZ) </w:t>
      </w:r>
      <w:r w:rsidRPr="00943C24">
        <w:rPr>
          <w:rFonts w:asciiTheme="majorHAnsi" w:hAnsiTheme="majorHAnsi" w:cstheme="majorHAnsi"/>
        </w:rPr>
        <w:t xml:space="preserve">– </w:t>
      </w:r>
      <w:r w:rsidR="005119D5" w:rsidRPr="00943C24">
        <w:rPr>
          <w:rFonts w:asciiTheme="majorHAnsi" w:hAnsiTheme="majorHAnsi" w:cstheme="majorHAnsi"/>
          <w:b/>
          <w:bCs/>
        </w:rPr>
        <w:t>Z</w:t>
      </w:r>
      <w:r w:rsidRPr="00943C24">
        <w:rPr>
          <w:rFonts w:asciiTheme="majorHAnsi" w:hAnsiTheme="majorHAnsi" w:cstheme="majorHAnsi"/>
          <w:b/>
          <w:bCs/>
        </w:rPr>
        <w:t xml:space="preserve">ałącznik nr </w:t>
      </w:r>
      <w:r w:rsidR="000B7289" w:rsidRPr="00943C24">
        <w:rPr>
          <w:rFonts w:asciiTheme="majorHAnsi" w:hAnsiTheme="majorHAnsi" w:cstheme="majorHAnsi"/>
          <w:b/>
          <w:bCs/>
        </w:rPr>
        <w:t>2</w:t>
      </w:r>
      <w:r w:rsidR="00973365" w:rsidRPr="00943C24">
        <w:rPr>
          <w:rFonts w:asciiTheme="majorHAnsi" w:hAnsiTheme="majorHAnsi" w:cstheme="majorHAnsi"/>
          <w:b/>
          <w:bCs/>
        </w:rPr>
        <w:t xml:space="preserve">a i </w:t>
      </w:r>
      <w:r w:rsidR="000B7289" w:rsidRPr="00943C24">
        <w:rPr>
          <w:rFonts w:asciiTheme="majorHAnsi" w:hAnsiTheme="majorHAnsi" w:cstheme="majorHAnsi"/>
          <w:b/>
          <w:bCs/>
        </w:rPr>
        <w:t>2</w:t>
      </w:r>
      <w:r w:rsidR="00973365" w:rsidRPr="00943C24">
        <w:rPr>
          <w:rFonts w:asciiTheme="majorHAnsi" w:hAnsiTheme="majorHAnsi" w:cstheme="majorHAnsi"/>
          <w:b/>
          <w:bCs/>
        </w:rPr>
        <w:t>b</w:t>
      </w:r>
      <w:r w:rsidRPr="00943C24">
        <w:rPr>
          <w:rFonts w:asciiTheme="majorHAnsi" w:hAnsiTheme="majorHAnsi" w:cstheme="majorHAnsi"/>
        </w:rPr>
        <w:t xml:space="preserve"> </w:t>
      </w:r>
      <w:r w:rsidRPr="00943C24">
        <w:rPr>
          <w:rFonts w:asciiTheme="majorHAnsi" w:hAnsiTheme="majorHAnsi" w:cstheme="majorHAnsi"/>
          <w:b/>
          <w:bCs/>
        </w:rPr>
        <w:t>do SWZ</w:t>
      </w:r>
      <w:r w:rsidRPr="00943C24">
        <w:rPr>
          <w:rFonts w:asciiTheme="majorHAnsi" w:hAnsiTheme="majorHAnsi" w:cstheme="majorHAnsi"/>
        </w:rPr>
        <w:t>,</w:t>
      </w:r>
    </w:p>
    <w:p w14:paraId="10731C5F" w14:textId="22216047" w:rsidR="000B7289" w:rsidRPr="00943C24" w:rsidRDefault="00BE5104" w:rsidP="00A23E54">
      <w:pPr>
        <w:pStyle w:val="Akapitzlist"/>
        <w:numPr>
          <w:ilvl w:val="1"/>
          <w:numId w:val="38"/>
        </w:numPr>
        <w:spacing w:line="271" w:lineRule="auto"/>
        <w:ind w:left="993"/>
        <w:jc w:val="both"/>
        <w:rPr>
          <w:rFonts w:asciiTheme="majorHAnsi" w:hAnsiTheme="majorHAnsi" w:cstheme="majorHAnsi"/>
          <w:b/>
          <w:bCs/>
        </w:rPr>
      </w:pPr>
      <w:r w:rsidRPr="00051808">
        <w:rPr>
          <w:rFonts w:asciiTheme="majorHAnsi" w:hAnsiTheme="majorHAnsi" w:cstheme="majorHAnsi"/>
          <w:b/>
          <w:bCs/>
          <w:color w:val="000000"/>
          <w:lang w:val="pl-PL"/>
        </w:rPr>
        <w:t>p</w:t>
      </w:r>
      <w:r w:rsidR="000B7289" w:rsidRPr="00051808">
        <w:rPr>
          <w:rFonts w:asciiTheme="majorHAnsi" w:hAnsiTheme="majorHAnsi" w:cstheme="majorHAnsi"/>
          <w:b/>
          <w:bCs/>
          <w:color w:val="000000"/>
          <w:lang w:val="pl-PL"/>
        </w:rPr>
        <w:t xml:space="preserve">ełnomocnictwo / </w:t>
      </w:r>
      <w:r w:rsidRPr="00051808">
        <w:rPr>
          <w:rFonts w:asciiTheme="majorHAnsi" w:hAnsiTheme="majorHAnsi" w:cstheme="majorHAnsi"/>
          <w:b/>
          <w:bCs/>
          <w:color w:val="000000"/>
          <w:lang w:val="pl-PL"/>
        </w:rPr>
        <w:t>p</w:t>
      </w:r>
      <w:r w:rsidR="000B7289" w:rsidRPr="00051808">
        <w:rPr>
          <w:rFonts w:asciiTheme="majorHAnsi" w:hAnsiTheme="majorHAnsi" w:cstheme="majorHAnsi"/>
          <w:b/>
          <w:bCs/>
          <w:color w:val="000000"/>
          <w:lang w:val="pl-PL"/>
        </w:rPr>
        <w:t>ełnomocnictwa dla</w:t>
      </w:r>
      <w:r w:rsidR="000B7289" w:rsidRPr="00943C24">
        <w:rPr>
          <w:rFonts w:asciiTheme="majorHAnsi" w:hAnsiTheme="majorHAnsi" w:cstheme="majorHAnsi"/>
          <w:b/>
          <w:bCs/>
          <w:color w:val="000000"/>
          <w:lang w:val="pl-PL"/>
        </w:rPr>
        <w:t xml:space="preserve"> osoby / osób podpisujących ofertę</w:t>
      </w:r>
      <w:r w:rsidR="000B7289" w:rsidRPr="00943C24">
        <w:rPr>
          <w:rFonts w:asciiTheme="majorHAnsi" w:hAnsiTheme="majorHAnsi" w:cstheme="majorHAnsi"/>
          <w:color w:val="000000"/>
          <w:lang w:val="pl-PL"/>
        </w:rPr>
        <w:t xml:space="preserve">, jeżeli oferta jest podpisana przez pełnomocnika (o ile upoważnienie to nie wynika z innych dokumentów dołączonych do oferty). </w:t>
      </w:r>
    </w:p>
    <w:p w14:paraId="72F604F7" w14:textId="2FE36FEE" w:rsidR="000B7289" w:rsidRPr="00943C24" w:rsidRDefault="000B7289" w:rsidP="00943C24">
      <w:pPr>
        <w:autoSpaceDE w:val="0"/>
        <w:autoSpaceDN w:val="0"/>
        <w:adjustRightInd w:val="0"/>
        <w:spacing w:line="271" w:lineRule="auto"/>
        <w:ind w:left="709"/>
        <w:jc w:val="both"/>
        <w:rPr>
          <w:rFonts w:asciiTheme="majorHAnsi" w:hAnsiTheme="majorHAnsi" w:cstheme="majorHAnsi"/>
          <w:color w:val="000000"/>
          <w:lang w:val="pl-PL"/>
        </w:rPr>
      </w:pPr>
      <w:r w:rsidRPr="00943C24">
        <w:rPr>
          <w:rFonts w:asciiTheme="majorHAnsi" w:hAnsiTheme="majorHAnsi" w:cstheme="majorHAnsi"/>
          <w:color w:val="000000"/>
          <w:lang w:val="pl-PL"/>
        </w:rPr>
        <w:t>Pełnomocnictwo do złożenia oferty musi być złożone w oryginale w takiej samej formie, jak składana oferta (</w:t>
      </w:r>
      <w:proofErr w:type="spellStart"/>
      <w:r w:rsidRPr="00943C24">
        <w:rPr>
          <w:rFonts w:asciiTheme="majorHAnsi" w:hAnsiTheme="majorHAnsi" w:cstheme="majorHAnsi"/>
          <w:color w:val="000000"/>
          <w:lang w:val="pl-PL"/>
        </w:rPr>
        <w:t>t.j</w:t>
      </w:r>
      <w:proofErr w:type="spellEnd"/>
      <w:r w:rsidRPr="00943C24">
        <w:rPr>
          <w:rFonts w:asciiTheme="majorHAnsi" w:hAnsiTheme="majorHAnsi" w:cstheme="majorHAnsi"/>
          <w:color w:val="000000"/>
          <w:lang w:val="pl-PL"/>
        </w:rPr>
        <w:t xml:space="preserve">. w formie elektronicznej lub postaci elektronicznej opatrzonej podpisem zaufanym lub podpisem osobistym). Dopuszcza się także złożenie elektronicznej kopii (skanu) </w:t>
      </w:r>
      <w:r w:rsidRPr="00943C24">
        <w:rPr>
          <w:rFonts w:asciiTheme="majorHAnsi" w:hAnsiTheme="majorHAnsi" w:cstheme="majorHAnsi"/>
          <w:color w:val="000000"/>
          <w:lang w:val="pl-PL"/>
        </w:rPr>
        <w:lastRenderedPageBreak/>
        <w:t xml:space="preserve">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14:paraId="231E16B9" w14:textId="4349CDA2" w:rsidR="00BE5104" w:rsidRPr="00943C24" w:rsidRDefault="00BE5104" w:rsidP="00943C24">
      <w:pPr>
        <w:autoSpaceDE w:val="0"/>
        <w:autoSpaceDN w:val="0"/>
        <w:adjustRightInd w:val="0"/>
        <w:spacing w:line="271" w:lineRule="auto"/>
        <w:ind w:left="993" w:hanging="284"/>
        <w:jc w:val="both"/>
        <w:rPr>
          <w:rFonts w:asciiTheme="majorHAnsi" w:hAnsiTheme="majorHAnsi" w:cstheme="majorHAnsi"/>
          <w:color w:val="000000"/>
          <w:lang w:val="pl-PL"/>
        </w:rPr>
      </w:pPr>
      <w:r w:rsidRPr="00943C24">
        <w:rPr>
          <w:rFonts w:asciiTheme="majorHAnsi" w:hAnsiTheme="majorHAnsi" w:cstheme="majorHAnsi"/>
          <w:b/>
          <w:bCs/>
          <w:color w:val="000000"/>
          <w:lang w:val="pl-PL"/>
        </w:rPr>
        <w:t>f)</w:t>
      </w:r>
      <w:r w:rsidRPr="00943C24">
        <w:rPr>
          <w:rFonts w:asciiTheme="majorHAnsi" w:hAnsiTheme="majorHAnsi" w:cstheme="majorHAnsi"/>
          <w:color w:val="000000"/>
          <w:lang w:val="pl-PL"/>
        </w:rPr>
        <w:t xml:space="preserve"> </w:t>
      </w:r>
      <w:r w:rsidR="000B7289" w:rsidRPr="00943C24">
        <w:rPr>
          <w:rFonts w:asciiTheme="majorHAnsi" w:hAnsiTheme="majorHAnsi" w:cstheme="majorHAnsi"/>
          <w:color w:val="000000"/>
          <w:lang w:val="pl-PL"/>
        </w:rPr>
        <w:t xml:space="preserve"> </w:t>
      </w:r>
      <w:r w:rsidRPr="00943C24">
        <w:rPr>
          <w:rFonts w:asciiTheme="majorHAnsi" w:hAnsiTheme="majorHAnsi" w:cstheme="majorHAnsi"/>
          <w:color w:val="000000"/>
          <w:lang w:val="pl-PL"/>
        </w:rPr>
        <w:t>w</w:t>
      </w:r>
      <w:r w:rsidR="000B7289" w:rsidRPr="00943C24">
        <w:rPr>
          <w:rFonts w:asciiTheme="majorHAnsi" w:hAnsiTheme="majorHAnsi" w:cstheme="majorHAnsi"/>
          <w:color w:val="000000"/>
          <w:lang w:val="pl-PL"/>
        </w:rPr>
        <w:t xml:space="preserve"> przypadku oferty składanej przez Wykonawców wspólnie ubiegających się o udzielenie zamówienia (np. konsorcjum), do oferty powinno zostać załączone </w:t>
      </w:r>
      <w:r w:rsidR="000B7289" w:rsidRPr="00943C24">
        <w:rPr>
          <w:rFonts w:asciiTheme="majorHAnsi" w:hAnsiTheme="majorHAnsi" w:cstheme="majorHAnsi"/>
          <w:b/>
          <w:bCs/>
          <w:color w:val="000000"/>
          <w:lang w:val="pl-PL"/>
        </w:rPr>
        <w:t xml:space="preserve">pełnomocnictwo </w:t>
      </w:r>
      <w:r w:rsidR="000B7289" w:rsidRPr="00943C24">
        <w:rPr>
          <w:rFonts w:asciiTheme="majorHAnsi" w:hAnsiTheme="majorHAnsi" w:cstheme="majorHAnsi"/>
          <w:color w:val="000000"/>
          <w:lang w:val="pl-PL"/>
        </w:rPr>
        <w:t>dla Osoby Uprawnionej do reprezentowania ich w postępowaniu albo do reprezentowania ich w postępowaniu i zawarcia umowy.</w:t>
      </w:r>
    </w:p>
    <w:p w14:paraId="046022E3" w14:textId="21C7A367" w:rsidR="00BE5104" w:rsidRPr="00943C24" w:rsidRDefault="00BE5104" w:rsidP="00943C24">
      <w:pPr>
        <w:autoSpaceDE w:val="0"/>
        <w:autoSpaceDN w:val="0"/>
        <w:adjustRightInd w:val="0"/>
        <w:spacing w:line="271" w:lineRule="auto"/>
        <w:ind w:left="993" w:hanging="284"/>
        <w:jc w:val="both"/>
        <w:rPr>
          <w:rFonts w:asciiTheme="majorHAnsi" w:hAnsiTheme="majorHAnsi" w:cstheme="majorHAnsi"/>
          <w:color w:val="000000"/>
          <w:lang w:val="pl-PL"/>
        </w:rPr>
      </w:pPr>
      <w:r w:rsidRPr="00943C24">
        <w:rPr>
          <w:rFonts w:asciiTheme="majorHAnsi" w:hAnsiTheme="majorHAnsi" w:cstheme="majorHAnsi"/>
          <w:b/>
          <w:bCs/>
          <w:color w:val="000000"/>
          <w:lang w:val="pl-PL"/>
        </w:rPr>
        <w:t>g)</w:t>
      </w:r>
      <w:r w:rsidRPr="00943C24">
        <w:rPr>
          <w:rFonts w:asciiTheme="majorHAnsi" w:hAnsiTheme="majorHAnsi" w:cstheme="majorHAnsi"/>
          <w:color w:val="000000"/>
          <w:lang w:val="pl-PL"/>
        </w:rPr>
        <w:tab/>
      </w:r>
      <w:r w:rsidRPr="00943C24">
        <w:rPr>
          <w:rFonts w:asciiTheme="majorHAnsi" w:hAnsiTheme="majorHAnsi" w:cstheme="majorHAnsi"/>
          <w:b/>
          <w:bCs/>
          <w:color w:val="000000"/>
          <w:lang w:val="pl-PL"/>
        </w:rPr>
        <w:t>z</w:t>
      </w:r>
      <w:r w:rsidR="000B7289" w:rsidRPr="00943C24">
        <w:rPr>
          <w:rFonts w:asciiTheme="majorHAnsi" w:hAnsiTheme="majorHAnsi" w:cstheme="majorHAnsi"/>
          <w:b/>
          <w:bCs/>
          <w:color w:val="000000"/>
          <w:lang w:val="pl-PL"/>
        </w:rPr>
        <w:t>obowiązania innych podmiotów do udostępnienia zasobów</w:t>
      </w:r>
      <w:r w:rsidR="000B7289" w:rsidRPr="00943C24">
        <w:rPr>
          <w:rFonts w:asciiTheme="majorHAnsi" w:hAnsiTheme="majorHAnsi" w:cstheme="majorHAnsi"/>
          <w:color w:val="000000"/>
          <w:lang w:val="pl-PL"/>
        </w:rPr>
        <w:t xml:space="preserve">, jeśli Wykonawca korzysta </w:t>
      </w:r>
      <w:r w:rsidR="003C2624">
        <w:rPr>
          <w:rFonts w:asciiTheme="majorHAnsi" w:hAnsiTheme="majorHAnsi" w:cstheme="majorHAnsi"/>
          <w:color w:val="000000"/>
          <w:lang w:val="pl-PL"/>
        </w:rPr>
        <w:br/>
      </w:r>
      <w:r w:rsidR="000B7289" w:rsidRPr="00943C24">
        <w:rPr>
          <w:rFonts w:asciiTheme="majorHAnsi" w:hAnsiTheme="majorHAnsi" w:cstheme="majorHAnsi"/>
          <w:color w:val="000000"/>
          <w:lang w:val="pl-PL"/>
        </w:rPr>
        <w:t>z zasobów innych podmiotów</w:t>
      </w:r>
      <w:r w:rsidR="003C2624">
        <w:rPr>
          <w:rFonts w:asciiTheme="majorHAnsi" w:hAnsiTheme="majorHAnsi" w:cstheme="majorHAnsi"/>
          <w:color w:val="000000"/>
          <w:lang w:val="pl-PL"/>
        </w:rPr>
        <w:t xml:space="preserve"> </w:t>
      </w:r>
      <w:r w:rsidR="003C2624" w:rsidRPr="003C2624">
        <w:rPr>
          <w:rFonts w:asciiTheme="majorHAnsi" w:hAnsiTheme="majorHAnsi" w:cstheme="majorHAnsi"/>
          <w:b/>
          <w:bCs/>
          <w:color w:val="000000"/>
          <w:lang w:val="pl-PL"/>
        </w:rPr>
        <w:t>(załącznik nr 3 do SWZ),</w:t>
      </w:r>
    </w:p>
    <w:p w14:paraId="207A2A56" w14:textId="2B1C39BA" w:rsidR="00E779E6" w:rsidRPr="00943C24" w:rsidRDefault="00BE5104" w:rsidP="00943C24">
      <w:pPr>
        <w:autoSpaceDE w:val="0"/>
        <w:autoSpaceDN w:val="0"/>
        <w:adjustRightInd w:val="0"/>
        <w:spacing w:line="271" w:lineRule="auto"/>
        <w:ind w:left="993" w:hanging="284"/>
        <w:jc w:val="both"/>
        <w:rPr>
          <w:rFonts w:asciiTheme="majorHAnsi" w:hAnsiTheme="majorHAnsi" w:cstheme="majorHAnsi"/>
          <w:color w:val="000000"/>
          <w:lang w:val="pl-PL"/>
        </w:rPr>
      </w:pPr>
      <w:r w:rsidRPr="00943C24">
        <w:rPr>
          <w:rFonts w:asciiTheme="majorHAnsi" w:hAnsiTheme="majorHAnsi" w:cstheme="majorHAnsi"/>
          <w:b/>
          <w:bCs/>
          <w:color w:val="000000"/>
          <w:lang w:val="pl-PL"/>
        </w:rPr>
        <w:t>h)</w:t>
      </w:r>
      <w:r w:rsidRPr="00943C24">
        <w:rPr>
          <w:rFonts w:asciiTheme="majorHAnsi" w:hAnsiTheme="majorHAnsi" w:cstheme="majorHAnsi"/>
          <w:b/>
          <w:bCs/>
          <w:color w:val="000000"/>
          <w:lang w:val="pl-PL"/>
        </w:rPr>
        <w:tab/>
        <w:t>o</w:t>
      </w:r>
      <w:r w:rsidR="000B7289" w:rsidRPr="00943C24">
        <w:rPr>
          <w:rFonts w:asciiTheme="majorHAnsi" w:hAnsiTheme="majorHAnsi" w:cstheme="majorHAnsi"/>
          <w:b/>
          <w:bCs/>
          <w:color w:val="000000"/>
          <w:lang w:val="pl-PL"/>
        </w:rPr>
        <w:t>świadczenie, o którym mowa w art. 117 ust. 4 ustawy</w:t>
      </w:r>
      <w:r w:rsidR="000B7289" w:rsidRPr="00943C24">
        <w:rPr>
          <w:rFonts w:asciiTheme="majorHAnsi" w:hAnsiTheme="majorHAnsi" w:cstheme="majorHAnsi"/>
          <w:color w:val="000000"/>
          <w:lang w:val="pl-PL"/>
        </w:rPr>
        <w:t xml:space="preserve">, jeżeli ofertę składają Wykonawcy wspólnie ubiegający się o udzielenie zamówienia z którego wynika, które roboty budowlane/dostawy lub usługi, wykonają poszczególni wykonawcy </w:t>
      </w:r>
      <w:r w:rsidR="003C2624" w:rsidRPr="003C2624">
        <w:rPr>
          <w:rFonts w:asciiTheme="majorHAnsi" w:hAnsiTheme="majorHAnsi" w:cstheme="majorHAnsi"/>
          <w:b/>
          <w:bCs/>
          <w:color w:val="000000"/>
          <w:lang w:val="pl-PL"/>
        </w:rPr>
        <w:t>(załącznik nr 4 do SWZ).</w:t>
      </w:r>
    </w:p>
    <w:p w14:paraId="4AC6ACEC" w14:textId="77777777" w:rsidR="00E779E6" w:rsidRPr="00943C24" w:rsidRDefault="00E779E6" w:rsidP="00943C24">
      <w:pPr>
        <w:spacing w:line="271" w:lineRule="auto"/>
        <w:jc w:val="both"/>
        <w:rPr>
          <w:rFonts w:asciiTheme="majorHAnsi" w:hAnsiTheme="majorHAnsi" w:cstheme="majorHAnsi"/>
          <w:b/>
          <w:bCs/>
        </w:rPr>
      </w:pPr>
    </w:p>
    <w:p w14:paraId="000000C9" w14:textId="6B242903" w:rsidR="002C356E" w:rsidRPr="00943C24" w:rsidRDefault="00FA77C1" w:rsidP="00A23E54">
      <w:pPr>
        <w:numPr>
          <w:ilvl w:val="1"/>
          <w:numId w:val="20"/>
        </w:numPr>
        <w:spacing w:line="271" w:lineRule="auto"/>
        <w:ind w:left="709" w:hanging="425"/>
        <w:jc w:val="both"/>
        <w:rPr>
          <w:rFonts w:asciiTheme="majorHAnsi" w:hAnsiTheme="majorHAnsi" w:cstheme="majorHAnsi"/>
        </w:rPr>
      </w:pPr>
      <w:r w:rsidRPr="00943C24">
        <w:rPr>
          <w:rFonts w:asciiTheme="majorHAnsi" w:hAnsiTheme="majorHAnsi" w:cstheme="majorHAnsi"/>
        </w:rPr>
        <w:t xml:space="preserve">złożona przy użyciu środków komunikacji elektronicznej tzn. za pośrednictwem </w:t>
      </w:r>
      <w:hyperlink r:id="rId28">
        <w:r w:rsidRPr="00943C24">
          <w:rPr>
            <w:rFonts w:asciiTheme="majorHAnsi" w:hAnsiTheme="majorHAnsi" w:cstheme="majorHAnsi"/>
            <w:color w:val="1155CC"/>
            <w:u w:val="single"/>
          </w:rPr>
          <w:t>platformazakupowa.pl</w:t>
        </w:r>
      </w:hyperlink>
      <w:r w:rsidRPr="00943C24">
        <w:rPr>
          <w:rFonts w:asciiTheme="majorHAnsi" w:hAnsiTheme="majorHAnsi" w:cstheme="majorHAnsi"/>
        </w:rPr>
        <w:t>,</w:t>
      </w:r>
    </w:p>
    <w:p w14:paraId="000000CA" w14:textId="77777777" w:rsidR="002C356E" w:rsidRPr="00943C24" w:rsidRDefault="00FA77C1" w:rsidP="00A23E54">
      <w:pPr>
        <w:numPr>
          <w:ilvl w:val="1"/>
          <w:numId w:val="20"/>
        </w:numPr>
        <w:spacing w:line="271" w:lineRule="auto"/>
        <w:ind w:left="709" w:hanging="425"/>
        <w:jc w:val="both"/>
        <w:rPr>
          <w:rFonts w:asciiTheme="majorHAnsi" w:hAnsiTheme="majorHAnsi" w:cstheme="majorHAnsi"/>
        </w:rPr>
      </w:pPr>
      <w:r w:rsidRPr="00943C24">
        <w:rPr>
          <w:rFonts w:asciiTheme="majorHAnsi" w:hAnsiTheme="majorHAnsi" w:cstheme="majorHAnsi"/>
        </w:rPr>
        <w:t xml:space="preserve">podpisana </w:t>
      </w:r>
      <w:hyperlink r:id="rId29">
        <w:r w:rsidRPr="00943C24">
          <w:rPr>
            <w:rFonts w:asciiTheme="majorHAnsi" w:hAnsiTheme="majorHAnsi" w:cstheme="majorHAnsi"/>
            <w:b/>
            <w:color w:val="1155CC"/>
            <w:u w:val="single"/>
          </w:rPr>
          <w:t>kwalifikowanym podpisem elektronicznym</w:t>
        </w:r>
      </w:hyperlink>
      <w:r w:rsidRPr="00943C24">
        <w:rPr>
          <w:rFonts w:asciiTheme="majorHAnsi" w:hAnsiTheme="majorHAnsi" w:cstheme="majorHAnsi"/>
        </w:rPr>
        <w:t xml:space="preserve"> lub </w:t>
      </w:r>
      <w:hyperlink r:id="rId30">
        <w:r w:rsidRPr="00943C24">
          <w:rPr>
            <w:rFonts w:asciiTheme="majorHAnsi" w:hAnsiTheme="majorHAnsi" w:cstheme="majorHAnsi"/>
            <w:b/>
            <w:color w:val="1155CC"/>
            <w:u w:val="single"/>
          </w:rPr>
          <w:t>podpisem zaufanym</w:t>
        </w:r>
      </w:hyperlink>
      <w:r w:rsidRPr="00943C24">
        <w:rPr>
          <w:rFonts w:asciiTheme="majorHAnsi" w:hAnsiTheme="majorHAnsi" w:cstheme="majorHAnsi"/>
        </w:rPr>
        <w:t xml:space="preserve"> lub </w:t>
      </w:r>
      <w:hyperlink r:id="rId31">
        <w:r w:rsidRPr="00943C24">
          <w:rPr>
            <w:rFonts w:asciiTheme="majorHAnsi" w:hAnsiTheme="majorHAnsi" w:cstheme="majorHAnsi"/>
            <w:b/>
            <w:color w:val="1155CC"/>
            <w:u w:val="single"/>
          </w:rPr>
          <w:t>podpisem osobistym</w:t>
        </w:r>
      </w:hyperlink>
      <w:r w:rsidRPr="00943C24">
        <w:rPr>
          <w:rFonts w:asciiTheme="majorHAnsi" w:hAnsiTheme="majorHAnsi" w:cstheme="majorHAnsi"/>
        </w:rPr>
        <w:t xml:space="preserve"> przez osobę/osoby upoważnioną/upoważnione.</w:t>
      </w:r>
    </w:p>
    <w:p w14:paraId="000000CB" w14:textId="77777777" w:rsidR="002C356E" w:rsidRPr="00943C24" w:rsidRDefault="00FA77C1" w:rsidP="00A23E54">
      <w:pPr>
        <w:numPr>
          <w:ilvl w:val="0"/>
          <w:numId w:val="21"/>
        </w:numPr>
        <w:pBdr>
          <w:top w:val="nil"/>
          <w:left w:val="nil"/>
          <w:bottom w:val="nil"/>
          <w:right w:val="nil"/>
          <w:between w:val="nil"/>
        </w:pBdr>
        <w:spacing w:line="271" w:lineRule="auto"/>
        <w:ind w:left="284" w:hanging="284"/>
        <w:jc w:val="both"/>
        <w:rPr>
          <w:rFonts w:asciiTheme="majorHAnsi" w:hAnsiTheme="majorHAnsi" w:cstheme="majorHAnsi"/>
        </w:rPr>
      </w:pPr>
      <w:r w:rsidRPr="00943C24">
        <w:rPr>
          <w:rFonts w:asciiTheme="majorHAnsi" w:hAnsiTheme="majorHAnsi" w:cstheme="maj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943C24">
        <w:rPr>
          <w:rFonts w:asciiTheme="majorHAnsi" w:hAnsiTheme="majorHAnsi" w:cstheme="majorHAnsi"/>
        </w:rPr>
        <w:t>eIDAS</w:t>
      </w:r>
      <w:proofErr w:type="spellEnd"/>
      <w:r w:rsidRPr="00943C24">
        <w:rPr>
          <w:rFonts w:asciiTheme="majorHAnsi" w:hAnsiTheme="majorHAnsi" w:cstheme="majorHAnsi"/>
        </w:rPr>
        <w:t>) (UE) nr 910/2014 - od 1 lipca 2016 roku”.</w:t>
      </w:r>
    </w:p>
    <w:p w14:paraId="000000CC" w14:textId="77777777" w:rsidR="002C356E" w:rsidRPr="00943C24" w:rsidRDefault="00FA77C1" w:rsidP="00A23E54">
      <w:pPr>
        <w:numPr>
          <w:ilvl w:val="0"/>
          <w:numId w:val="21"/>
        </w:numPr>
        <w:pBdr>
          <w:top w:val="nil"/>
          <w:left w:val="nil"/>
          <w:bottom w:val="nil"/>
          <w:right w:val="nil"/>
          <w:between w:val="nil"/>
        </w:pBdr>
        <w:spacing w:line="271" w:lineRule="auto"/>
        <w:ind w:left="284" w:hanging="284"/>
        <w:jc w:val="both"/>
        <w:rPr>
          <w:rFonts w:asciiTheme="majorHAnsi" w:hAnsiTheme="majorHAnsi" w:cstheme="majorHAnsi"/>
        </w:rPr>
      </w:pPr>
      <w:r w:rsidRPr="00943C24">
        <w:rPr>
          <w:rFonts w:asciiTheme="majorHAnsi" w:hAnsiTheme="majorHAnsi" w:cstheme="majorHAnsi"/>
        </w:rPr>
        <w:t xml:space="preserve">W przypadku wykorzystania formatu podpisu </w:t>
      </w:r>
      <w:proofErr w:type="spellStart"/>
      <w:r w:rsidRPr="00943C24">
        <w:rPr>
          <w:rFonts w:asciiTheme="majorHAnsi" w:hAnsiTheme="majorHAnsi" w:cstheme="majorHAnsi"/>
        </w:rPr>
        <w:t>XAdES</w:t>
      </w:r>
      <w:proofErr w:type="spellEnd"/>
      <w:r w:rsidRPr="00943C24">
        <w:rPr>
          <w:rFonts w:asciiTheme="majorHAnsi" w:hAnsiTheme="majorHAnsi" w:cstheme="majorHAnsi"/>
        </w:rPr>
        <w:t xml:space="preserve"> zewnętrzny. Zamawiający wymaga dołączenia odpowiedniej ilości plików tj. podpisywanych plików z danymi oraz plików </w:t>
      </w:r>
      <w:proofErr w:type="spellStart"/>
      <w:r w:rsidRPr="00943C24">
        <w:rPr>
          <w:rFonts w:asciiTheme="majorHAnsi" w:hAnsiTheme="majorHAnsi" w:cstheme="majorHAnsi"/>
        </w:rPr>
        <w:t>XAdES</w:t>
      </w:r>
      <w:proofErr w:type="spellEnd"/>
      <w:r w:rsidRPr="00943C24">
        <w:rPr>
          <w:rFonts w:asciiTheme="majorHAnsi" w:hAnsiTheme="majorHAnsi" w:cstheme="majorHAnsi"/>
        </w:rPr>
        <w:t>.</w:t>
      </w:r>
    </w:p>
    <w:p w14:paraId="000000CD" w14:textId="0162A755" w:rsidR="002C356E" w:rsidRPr="00943C24" w:rsidRDefault="00FA77C1" w:rsidP="00A23E54">
      <w:pPr>
        <w:numPr>
          <w:ilvl w:val="0"/>
          <w:numId w:val="21"/>
        </w:numPr>
        <w:pBdr>
          <w:top w:val="nil"/>
          <w:left w:val="nil"/>
          <w:bottom w:val="nil"/>
          <w:right w:val="nil"/>
          <w:between w:val="nil"/>
        </w:pBdr>
        <w:spacing w:line="271" w:lineRule="auto"/>
        <w:ind w:left="284" w:hanging="284"/>
        <w:jc w:val="both"/>
        <w:rPr>
          <w:rFonts w:asciiTheme="majorHAnsi" w:hAnsiTheme="majorHAnsi" w:cstheme="majorHAnsi"/>
          <w:b/>
          <w:bCs/>
        </w:rPr>
      </w:pPr>
      <w:r w:rsidRPr="00943C24">
        <w:rPr>
          <w:rFonts w:asciiTheme="majorHAnsi" w:hAnsiTheme="majorHAnsi" w:cstheme="majorHAnsi"/>
        </w:rPr>
        <w:t xml:space="preserve">Zgodnie z art. 18 ust. 3 ustawy </w:t>
      </w:r>
      <w:proofErr w:type="spellStart"/>
      <w:r w:rsidRPr="00943C24">
        <w:rPr>
          <w:rFonts w:asciiTheme="majorHAnsi" w:hAnsiTheme="majorHAnsi" w:cstheme="majorHAnsi"/>
        </w:rPr>
        <w:t>Pzp</w:t>
      </w:r>
      <w:proofErr w:type="spellEnd"/>
      <w:r w:rsidRPr="00943C24">
        <w:rPr>
          <w:rFonts w:asciiTheme="majorHAnsi" w:hAnsiTheme="majorHAnsi" w:cstheme="majorHAnsi"/>
        </w:rPr>
        <w:t xml:space="preserve">, nie ujawnia się </w:t>
      </w:r>
      <w:r w:rsidRPr="00943C24">
        <w:rPr>
          <w:rFonts w:asciiTheme="majorHAnsi" w:hAnsiTheme="majorHAnsi" w:cstheme="majorHAnsi"/>
          <w:b/>
          <w:bCs/>
        </w:rPr>
        <w:t>informacji stanowiących tajemnicę przedsiębiorstwa</w:t>
      </w:r>
      <w:r w:rsidRPr="00943C24">
        <w:rPr>
          <w:rFonts w:asciiTheme="majorHAnsi" w:hAnsiTheme="majorHAnsi" w:cstheme="majorHAnsi"/>
        </w:rPr>
        <w:t xml:space="preserve">, w rozumieniu przepisów o zwalczaniu nieuczciwej konkurencji. Jeżeli Wykonawca, nie później niż w terminie składania ofert, w sposób niebudzący wątpliwości zastrzegł, że nie mogą być one udostępniane oraz wykazał, załączając stosowne wyjaśnienia, </w:t>
      </w:r>
      <w:r w:rsidR="00943C24">
        <w:rPr>
          <w:rFonts w:asciiTheme="majorHAnsi" w:hAnsiTheme="majorHAnsi" w:cstheme="majorHAnsi"/>
        </w:rPr>
        <w:br/>
      </w:r>
      <w:r w:rsidRPr="00943C24">
        <w:rPr>
          <w:rFonts w:asciiTheme="majorHAnsi" w:hAnsiTheme="majorHAnsi" w:cstheme="majorHAnsi"/>
        </w:rPr>
        <w:t xml:space="preserve">iż zastrzeżone informacje stanowią tajemnicę przedsiębiorstwa. Na platformie w formularzu składania oferty znajduje się miejsce </w:t>
      </w:r>
      <w:r w:rsidRPr="00943C24">
        <w:rPr>
          <w:rFonts w:asciiTheme="majorHAnsi" w:hAnsiTheme="majorHAnsi" w:cstheme="majorHAnsi"/>
          <w:b/>
          <w:bCs/>
        </w:rPr>
        <w:t>wyznaczone do dołączenia części oferty stanowiącej tajemnicę przedsiębiorstwa.</w:t>
      </w:r>
    </w:p>
    <w:p w14:paraId="000000CE" w14:textId="77777777" w:rsidR="002C356E" w:rsidRPr="00943C24" w:rsidRDefault="00FA77C1" w:rsidP="00A23E54">
      <w:pPr>
        <w:numPr>
          <w:ilvl w:val="0"/>
          <w:numId w:val="21"/>
        </w:numPr>
        <w:pBdr>
          <w:top w:val="nil"/>
          <w:left w:val="nil"/>
          <w:bottom w:val="nil"/>
          <w:right w:val="nil"/>
          <w:between w:val="nil"/>
        </w:pBdr>
        <w:spacing w:line="271" w:lineRule="auto"/>
        <w:ind w:left="284" w:hanging="284"/>
        <w:jc w:val="both"/>
        <w:rPr>
          <w:rFonts w:asciiTheme="majorHAnsi" w:hAnsiTheme="majorHAnsi" w:cstheme="majorHAnsi"/>
        </w:rPr>
      </w:pPr>
      <w:r w:rsidRPr="00943C24">
        <w:rPr>
          <w:rFonts w:asciiTheme="majorHAnsi" w:hAnsiTheme="majorHAnsi" w:cstheme="majorHAnsi"/>
        </w:rPr>
        <w:t xml:space="preserve">Wykonawca, za pośrednictwem </w:t>
      </w:r>
      <w:hyperlink r:id="rId32">
        <w:r w:rsidRPr="00943C24">
          <w:rPr>
            <w:rFonts w:asciiTheme="majorHAnsi" w:hAnsiTheme="majorHAnsi" w:cstheme="majorHAnsi"/>
            <w:color w:val="1155CC"/>
            <w:u w:val="single"/>
          </w:rPr>
          <w:t>platformazakupowa.pl</w:t>
        </w:r>
      </w:hyperlink>
      <w:r w:rsidRPr="00943C24">
        <w:rPr>
          <w:rFonts w:asciiTheme="majorHAnsi" w:hAnsiTheme="majorHAnsi" w:cstheme="majorHAnsi"/>
        </w:rPr>
        <w:t xml:space="preserve"> może przed upływem terminu do składania ofert zmienić lub wycofać ofertę. Sposób dokonywania zmiany lub wycofania oferty zamieszczono w instrukcji zamieszczonej na stronie internetowej pod adresem:</w:t>
      </w:r>
    </w:p>
    <w:p w14:paraId="000000CF" w14:textId="77777777" w:rsidR="002C356E" w:rsidRPr="003C2624" w:rsidRDefault="006D57C4" w:rsidP="00943C24">
      <w:pPr>
        <w:spacing w:line="271" w:lineRule="auto"/>
        <w:ind w:left="284"/>
        <w:jc w:val="both"/>
        <w:rPr>
          <w:rFonts w:asciiTheme="majorHAnsi" w:hAnsiTheme="majorHAnsi" w:cstheme="majorHAnsi"/>
        </w:rPr>
      </w:pPr>
      <w:hyperlink r:id="rId33">
        <w:r w:rsidR="00FA77C1" w:rsidRPr="00943C24">
          <w:rPr>
            <w:rFonts w:asciiTheme="majorHAnsi" w:hAnsiTheme="majorHAnsi" w:cstheme="majorHAnsi"/>
            <w:color w:val="1155CC"/>
            <w:u w:val="single"/>
          </w:rPr>
          <w:t>https://platformazakupowa.pl/strona/45-instrukcje</w:t>
        </w:r>
      </w:hyperlink>
    </w:p>
    <w:p w14:paraId="000000D0" w14:textId="77777777" w:rsidR="002C356E" w:rsidRPr="003C2624" w:rsidRDefault="00FA77C1" w:rsidP="00A23E54">
      <w:pPr>
        <w:numPr>
          <w:ilvl w:val="0"/>
          <w:numId w:val="21"/>
        </w:numPr>
        <w:pBdr>
          <w:top w:val="nil"/>
          <w:left w:val="nil"/>
          <w:bottom w:val="nil"/>
          <w:right w:val="nil"/>
          <w:between w:val="nil"/>
        </w:pBdr>
        <w:spacing w:line="271" w:lineRule="auto"/>
        <w:ind w:left="284" w:hanging="284"/>
        <w:jc w:val="both"/>
        <w:rPr>
          <w:rFonts w:asciiTheme="majorHAnsi" w:hAnsiTheme="majorHAnsi" w:cstheme="majorHAnsi"/>
        </w:rPr>
      </w:pPr>
      <w:r w:rsidRPr="003C2624">
        <w:rPr>
          <w:rFonts w:asciiTheme="majorHAnsi" w:hAnsiTheme="majorHAnsi" w:cstheme="majorHAnsi"/>
        </w:rPr>
        <w:t>Każdy z Wykonawców może złożyć tylko jedną ofertę. Złożenie większej liczby ofert lub oferty zawierającej propozycje wariantowe spowoduje podlegać będzie odrzuceniu.</w:t>
      </w:r>
    </w:p>
    <w:p w14:paraId="000000D1" w14:textId="77777777" w:rsidR="002C356E" w:rsidRPr="00943C24" w:rsidRDefault="00FA77C1" w:rsidP="00A23E54">
      <w:pPr>
        <w:numPr>
          <w:ilvl w:val="0"/>
          <w:numId w:val="21"/>
        </w:numPr>
        <w:pBdr>
          <w:top w:val="nil"/>
          <w:left w:val="nil"/>
          <w:bottom w:val="nil"/>
          <w:right w:val="nil"/>
          <w:between w:val="nil"/>
        </w:pBdr>
        <w:spacing w:line="271" w:lineRule="auto"/>
        <w:ind w:left="284" w:hanging="284"/>
        <w:jc w:val="both"/>
        <w:rPr>
          <w:rFonts w:asciiTheme="majorHAnsi" w:hAnsiTheme="majorHAnsi" w:cstheme="majorHAnsi"/>
        </w:rPr>
      </w:pPr>
      <w:r w:rsidRPr="00943C24">
        <w:rPr>
          <w:rFonts w:asciiTheme="majorHAnsi" w:hAnsiTheme="majorHAnsi" w:cstheme="majorHAnsi"/>
        </w:rPr>
        <w:t>Ceny oferty muszą zawierać wszystkie koszty, jakie musi ponieść Wykonawca, aby zrealizować zamówienie z najwyższą starannością oraz ewentualne rabaty.</w:t>
      </w:r>
    </w:p>
    <w:p w14:paraId="000000D2" w14:textId="40BA1570" w:rsidR="002C356E" w:rsidRPr="00943C24" w:rsidRDefault="00FA77C1" w:rsidP="00A23E54">
      <w:pPr>
        <w:numPr>
          <w:ilvl w:val="0"/>
          <w:numId w:val="21"/>
        </w:numPr>
        <w:pBdr>
          <w:top w:val="nil"/>
          <w:left w:val="nil"/>
          <w:bottom w:val="nil"/>
          <w:right w:val="nil"/>
          <w:between w:val="nil"/>
        </w:pBdr>
        <w:spacing w:line="271" w:lineRule="auto"/>
        <w:ind w:left="426" w:hanging="426"/>
        <w:jc w:val="both"/>
        <w:rPr>
          <w:rFonts w:asciiTheme="majorHAnsi" w:hAnsiTheme="majorHAnsi" w:cstheme="majorHAnsi"/>
        </w:rPr>
      </w:pPr>
      <w:r w:rsidRPr="00943C24">
        <w:rPr>
          <w:rFonts w:asciiTheme="majorHAnsi" w:hAnsiTheme="majorHAnsi" w:cstheme="majorHAnsi"/>
        </w:rPr>
        <w:t xml:space="preserve">Dokumenty i oświadczenia składane przez wykonawcę powinny być w języku polskim, chyba </w:t>
      </w:r>
      <w:r w:rsidR="00943C24">
        <w:rPr>
          <w:rFonts w:asciiTheme="majorHAnsi" w:hAnsiTheme="majorHAnsi" w:cstheme="majorHAnsi"/>
        </w:rPr>
        <w:br/>
      </w:r>
      <w:r w:rsidRPr="00943C24">
        <w:rPr>
          <w:rFonts w:asciiTheme="majorHAnsi" w:hAnsiTheme="majorHAnsi" w:cstheme="majorHAnsi"/>
        </w:rPr>
        <w:t>że w SWZ dopuszczono inaczej. W przypadku  załączenia dokumentów sporządzonych w innym języku niż dopuszczony, Wykonawca zobowiązany jest załączyć tłumaczenie na język polski.</w:t>
      </w:r>
    </w:p>
    <w:p w14:paraId="000000D3" w14:textId="50E0A9B5" w:rsidR="002C356E" w:rsidRPr="00943C24" w:rsidRDefault="00FA77C1" w:rsidP="00A23E54">
      <w:pPr>
        <w:numPr>
          <w:ilvl w:val="0"/>
          <w:numId w:val="21"/>
        </w:numPr>
        <w:pBdr>
          <w:top w:val="nil"/>
          <w:left w:val="nil"/>
          <w:bottom w:val="nil"/>
          <w:right w:val="nil"/>
          <w:between w:val="nil"/>
        </w:pBdr>
        <w:spacing w:line="271" w:lineRule="auto"/>
        <w:ind w:left="426" w:hanging="426"/>
        <w:jc w:val="both"/>
        <w:rPr>
          <w:rFonts w:asciiTheme="majorHAnsi" w:hAnsiTheme="majorHAnsi" w:cstheme="majorHAnsi"/>
        </w:rPr>
      </w:pPr>
      <w:r w:rsidRPr="00943C24">
        <w:rPr>
          <w:rFonts w:asciiTheme="majorHAnsi" w:hAnsiTheme="majorHAnsi" w:cstheme="majorHAnsi"/>
        </w:rPr>
        <w:lastRenderedPageBreak/>
        <w:t>Zgodnie z definicją dokumentu elektronicznego z art.</w:t>
      </w:r>
      <w:r w:rsidR="00434935" w:rsidRPr="00943C24">
        <w:rPr>
          <w:rFonts w:asciiTheme="majorHAnsi" w:hAnsiTheme="majorHAnsi" w:cstheme="majorHAnsi"/>
        </w:rPr>
        <w:t xml:space="preserve"> </w:t>
      </w:r>
      <w:r w:rsidRPr="00943C24">
        <w:rPr>
          <w:rFonts w:asciiTheme="majorHAnsi" w:hAnsiTheme="majorHAnsi" w:cstheme="majorHAnsi"/>
        </w:rPr>
        <w: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77777777" w:rsidR="002C356E" w:rsidRPr="00943C24" w:rsidRDefault="00FA77C1" w:rsidP="00A23E54">
      <w:pPr>
        <w:numPr>
          <w:ilvl w:val="0"/>
          <w:numId w:val="21"/>
        </w:numPr>
        <w:pBdr>
          <w:top w:val="nil"/>
          <w:left w:val="nil"/>
          <w:bottom w:val="nil"/>
          <w:right w:val="nil"/>
          <w:between w:val="nil"/>
        </w:pBdr>
        <w:spacing w:line="271" w:lineRule="auto"/>
        <w:ind w:left="426" w:hanging="426"/>
        <w:jc w:val="both"/>
        <w:rPr>
          <w:rFonts w:asciiTheme="majorHAnsi" w:hAnsiTheme="majorHAnsi" w:cstheme="majorHAnsi"/>
        </w:rPr>
      </w:pPr>
      <w:r w:rsidRPr="00943C24">
        <w:rPr>
          <w:rFonts w:asciiTheme="majorHAnsi" w:hAnsiTheme="majorHAnsi" w:cstheme="majorHAnsi"/>
        </w:rPr>
        <w:t>Maksymalny rozmiar jednego pliku przesyłanego za pośrednictwem dedykowanych formularzy do: złożenia, zmiany, wycofania oferty wynosi 150 MB natomiast przy komunikacji wielkość pliku to maksymalnie 500 MB.</w:t>
      </w:r>
    </w:p>
    <w:p w14:paraId="000000D5" w14:textId="3650946D" w:rsidR="002C356E" w:rsidRPr="00943C24" w:rsidRDefault="00FA77C1" w:rsidP="00A23E54">
      <w:pPr>
        <w:numPr>
          <w:ilvl w:val="0"/>
          <w:numId w:val="21"/>
        </w:numPr>
        <w:spacing w:line="271" w:lineRule="auto"/>
        <w:ind w:left="426" w:hanging="426"/>
        <w:jc w:val="both"/>
        <w:rPr>
          <w:rFonts w:asciiTheme="majorHAnsi" w:eastAsia="Calibri" w:hAnsiTheme="majorHAnsi" w:cstheme="majorHAnsi"/>
        </w:rPr>
      </w:pPr>
      <w:r w:rsidRPr="00943C24">
        <w:rPr>
          <w:rFonts w:asciiTheme="majorHAnsi" w:hAnsiTheme="majorHAnsi" w:cstheme="majorHAnsi"/>
          <w:b/>
        </w:rPr>
        <w:t xml:space="preserve">Rozszerzenia plików wykorzystywanych przez Wykonawców powinny być zgodne </w:t>
      </w:r>
      <w:r w:rsidR="00943C24">
        <w:rPr>
          <w:rFonts w:asciiTheme="majorHAnsi" w:hAnsiTheme="majorHAnsi" w:cstheme="majorHAnsi"/>
          <w:b/>
        </w:rPr>
        <w:br/>
      </w:r>
      <w:r w:rsidRPr="00943C24">
        <w:rPr>
          <w:rFonts w:asciiTheme="majorHAnsi" w:hAnsiTheme="majorHAnsi" w:cstheme="majorHAnsi"/>
          <w:b/>
        </w:rPr>
        <w:t>z</w:t>
      </w:r>
      <w:r w:rsidRPr="00943C24">
        <w:rPr>
          <w:rFonts w:asciiTheme="majorHAnsi" w:hAnsiTheme="majorHAnsi" w:cstheme="majorHAnsi"/>
        </w:rPr>
        <w:t xml:space="preserve"> Załącznikiem nr 2 do “Rozporządzenia Rady Ministrów w sprawie Krajowych Ram Interoperacyjności, minimalnych wymagań dla rejestrów publicznych i wymiany informacji </w:t>
      </w:r>
      <w:r w:rsidR="00943C24">
        <w:rPr>
          <w:rFonts w:asciiTheme="majorHAnsi" w:hAnsiTheme="majorHAnsi" w:cstheme="majorHAnsi"/>
        </w:rPr>
        <w:br/>
      </w:r>
      <w:r w:rsidRPr="00943C24">
        <w:rPr>
          <w:rFonts w:asciiTheme="majorHAnsi" w:hAnsiTheme="majorHAnsi" w:cstheme="majorHAnsi"/>
        </w:rPr>
        <w:t>w postaci elektronicznej oraz minimalnych wymagań dla systemów teleinformatycznych”, zwanego dalej Rozporządzeniem KRI.</w:t>
      </w:r>
    </w:p>
    <w:p w14:paraId="000000D6" w14:textId="4C5AE892" w:rsidR="002C356E" w:rsidRPr="00943C24" w:rsidRDefault="00FA77C1" w:rsidP="00A23E54">
      <w:pPr>
        <w:numPr>
          <w:ilvl w:val="0"/>
          <w:numId w:val="21"/>
        </w:numPr>
        <w:spacing w:line="271" w:lineRule="auto"/>
        <w:ind w:left="426" w:hanging="426"/>
        <w:jc w:val="both"/>
        <w:rPr>
          <w:rFonts w:asciiTheme="majorHAnsi" w:eastAsia="Calibri" w:hAnsiTheme="majorHAnsi" w:cstheme="majorHAnsi"/>
        </w:rPr>
      </w:pPr>
      <w:r w:rsidRPr="00943C24">
        <w:rPr>
          <w:rFonts w:asciiTheme="majorHAnsi" w:hAnsiTheme="majorHAnsi" w:cstheme="majorHAnsi"/>
        </w:rPr>
        <w:t>Zamawiający rekomenduje wykorzystanie formatów: .pdf .</w:t>
      </w:r>
      <w:proofErr w:type="spellStart"/>
      <w:r w:rsidRPr="00943C24">
        <w:rPr>
          <w:rFonts w:asciiTheme="majorHAnsi" w:hAnsiTheme="majorHAnsi" w:cstheme="majorHAnsi"/>
        </w:rPr>
        <w:t>doc</w:t>
      </w:r>
      <w:proofErr w:type="spellEnd"/>
      <w:r w:rsidRPr="00943C24">
        <w:rPr>
          <w:rFonts w:asciiTheme="majorHAnsi" w:hAnsiTheme="majorHAnsi" w:cstheme="majorHAnsi"/>
        </w:rPr>
        <w:t xml:space="preserve"> .</w:t>
      </w:r>
      <w:proofErr w:type="spellStart"/>
      <w:r w:rsidRPr="00943C24">
        <w:rPr>
          <w:rFonts w:asciiTheme="majorHAnsi" w:hAnsiTheme="majorHAnsi" w:cstheme="majorHAnsi"/>
        </w:rPr>
        <w:t>docx</w:t>
      </w:r>
      <w:proofErr w:type="spellEnd"/>
      <w:r w:rsidRPr="00943C24">
        <w:rPr>
          <w:rFonts w:asciiTheme="majorHAnsi" w:hAnsiTheme="majorHAnsi" w:cstheme="majorHAnsi"/>
        </w:rPr>
        <w:t xml:space="preserve"> .xls .</w:t>
      </w:r>
      <w:proofErr w:type="spellStart"/>
      <w:r w:rsidRPr="00943C24">
        <w:rPr>
          <w:rFonts w:asciiTheme="majorHAnsi" w:hAnsiTheme="majorHAnsi" w:cstheme="majorHAnsi"/>
        </w:rPr>
        <w:t>xlsx</w:t>
      </w:r>
      <w:proofErr w:type="spellEnd"/>
      <w:r w:rsidRPr="00943C24">
        <w:rPr>
          <w:rFonts w:asciiTheme="majorHAnsi" w:hAnsiTheme="majorHAnsi" w:cstheme="majorHAnsi"/>
        </w:rPr>
        <w:t xml:space="preserve"> .jpg (.</w:t>
      </w:r>
      <w:proofErr w:type="spellStart"/>
      <w:r w:rsidRPr="00943C24">
        <w:rPr>
          <w:rFonts w:asciiTheme="majorHAnsi" w:hAnsiTheme="majorHAnsi" w:cstheme="majorHAnsi"/>
        </w:rPr>
        <w:t>jpeg</w:t>
      </w:r>
      <w:proofErr w:type="spellEnd"/>
      <w:r w:rsidRPr="00943C24">
        <w:rPr>
          <w:rFonts w:asciiTheme="majorHAnsi" w:hAnsiTheme="majorHAnsi" w:cstheme="majorHAnsi"/>
        </w:rPr>
        <w:t xml:space="preserve">) </w:t>
      </w:r>
      <w:r w:rsidR="00943C24">
        <w:rPr>
          <w:rFonts w:asciiTheme="majorHAnsi" w:hAnsiTheme="majorHAnsi" w:cstheme="majorHAnsi"/>
        </w:rPr>
        <w:br/>
      </w:r>
      <w:r w:rsidRPr="00943C24">
        <w:rPr>
          <w:rFonts w:asciiTheme="majorHAnsi" w:hAnsiTheme="majorHAnsi" w:cstheme="majorHAnsi"/>
          <w:b/>
          <w:u w:val="single"/>
        </w:rPr>
        <w:t>ze szczególnym wskazaniem na .pdf</w:t>
      </w:r>
    </w:p>
    <w:p w14:paraId="000000D7" w14:textId="5699141C" w:rsidR="002C356E" w:rsidRPr="00943C24" w:rsidRDefault="00FA77C1" w:rsidP="00A23E54">
      <w:pPr>
        <w:numPr>
          <w:ilvl w:val="0"/>
          <w:numId w:val="21"/>
        </w:numPr>
        <w:spacing w:line="271" w:lineRule="auto"/>
        <w:ind w:left="426" w:hanging="426"/>
        <w:jc w:val="both"/>
        <w:rPr>
          <w:rFonts w:asciiTheme="majorHAnsi" w:hAnsiTheme="majorHAnsi" w:cstheme="majorHAnsi"/>
        </w:rPr>
      </w:pPr>
      <w:r w:rsidRPr="00943C24">
        <w:rPr>
          <w:rFonts w:asciiTheme="majorHAnsi" w:hAnsiTheme="majorHAnsi" w:cstheme="majorHAnsi"/>
        </w:rPr>
        <w:t xml:space="preserve">W celu ewentualnej kompresji danych Zamawiający rekomenduje wykorzystanie jednego </w:t>
      </w:r>
      <w:r w:rsidR="00943C24">
        <w:rPr>
          <w:rFonts w:asciiTheme="majorHAnsi" w:hAnsiTheme="majorHAnsi" w:cstheme="majorHAnsi"/>
        </w:rPr>
        <w:br/>
      </w:r>
      <w:r w:rsidRPr="00943C24">
        <w:rPr>
          <w:rFonts w:asciiTheme="majorHAnsi" w:hAnsiTheme="majorHAnsi" w:cstheme="majorHAnsi"/>
        </w:rPr>
        <w:t>z rozszerzeń:</w:t>
      </w:r>
    </w:p>
    <w:p w14:paraId="000000D8" w14:textId="77777777" w:rsidR="002C356E" w:rsidRPr="00943C24" w:rsidRDefault="00FA77C1" w:rsidP="00A23E54">
      <w:pPr>
        <w:numPr>
          <w:ilvl w:val="1"/>
          <w:numId w:val="17"/>
        </w:numPr>
        <w:spacing w:line="271" w:lineRule="auto"/>
        <w:ind w:left="426" w:firstLine="0"/>
        <w:jc w:val="both"/>
        <w:rPr>
          <w:rFonts w:asciiTheme="majorHAnsi" w:hAnsiTheme="majorHAnsi" w:cstheme="majorHAnsi"/>
        </w:rPr>
      </w:pPr>
      <w:r w:rsidRPr="00943C24">
        <w:rPr>
          <w:rFonts w:asciiTheme="majorHAnsi" w:hAnsiTheme="majorHAnsi" w:cstheme="majorHAnsi"/>
        </w:rPr>
        <w:t xml:space="preserve">.zip </w:t>
      </w:r>
    </w:p>
    <w:p w14:paraId="000000D9" w14:textId="77777777" w:rsidR="002C356E" w:rsidRPr="00943C24" w:rsidRDefault="00FA77C1" w:rsidP="00A23E54">
      <w:pPr>
        <w:numPr>
          <w:ilvl w:val="1"/>
          <w:numId w:val="17"/>
        </w:numPr>
        <w:spacing w:line="271" w:lineRule="auto"/>
        <w:ind w:left="426" w:firstLine="0"/>
        <w:jc w:val="both"/>
        <w:rPr>
          <w:rFonts w:asciiTheme="majorHAnsi" w:hAnsiTheme="majorHAnsi" w:cstheme="majorHAnsi"/>
        </w:rPr>
      </w:pPr>
      <w:r w:rsidRPr="00943C24">
        <w:rPr>
          <w:rFonts w:asciiTheme="majorHAnsi" w:hAnsiTheme="majorHAnsi" w:cstheme="majorHAnsi"/>
        </w:rPr>
        <w:t>.7Z</w:t>
      </w:r>
    </w:p>
    <w:p w14:paraId="000000DA" w14:textId="25C10399" w:rsidR="002C356E" w:rsidRPr="00943C24" w:rsidRDefault="00FA77C1" w:rsidP="00A23E54">
      <w:pPr>
        <w:numPr>
          <w:ilvl w:val="0"/>
          <w:numId w:val="21"/>
        </w:numPr>
        <w:spacing w:line="271" w:lineRule="auto"/>
        <w:ind w:left="426" w:hanging="426"/>
        <w:jc w:val="both"/>
        <w:rPr>
          <w:rFonts w:asciiTheme="majorHAnsi" w:eastAsia="Calibri" w:hAnsiTheme="majorHAnsi" w:cstheme="majorHAnsi"/>
          <w:b/>
          <w:bCs/>
        </w:rPr>
      </w:pPr>
      <w:r w:rsidRPr="00943C24">
        <w:rPr>
          <w:rFonts w:asciiTheme="majorHAnsi" w:hAnsiTheme="majorHAnsi" w:cstheme="majorHAnsi"/>
        </w:rPr>
        <w:t xml:space="preserve">Wśród rozszerzeń powszechnych a </w:t>
      </w:r>
      <w:r w:rsidRPr="00943C24">
        <w:rPr>
          <w:rFonts w:asciiTheme="majorHAnsi" w:hAnsiTheme="majorHAnsi" w:cstheme="majorHAnsi"/>
          <w:b/>
        </w:rPr>
        <w:t>niewystępujących</w:t>
      </w:r>
      <w:r w:rsidRPr="00943C24">
        <w:rPr>
          <w:rFonts w:asciiTheme="majorHAnsi" w:hAnsiTheme="majorHAnsi" w:cstheme="majorHAnsi"/>
        </w:rPr>
        <w:t xml:space="preserve"> w Rozporządzeniu KRI występują: .</w:t>
      </w:r>
      <w:proofErr w:type="spellStart"/>
      <w:r w:rsidRPr="00943C24">
        <w:rPr>
          <w:rFonts w:asciiTheme="majorHAnsi" w:hAnsiTheme="majorHAnsi" w:cstheme="majorHAnsi"/>
        </w:rPr>
        <w:t>rar</w:t>
      </w:r>
      <w:proofErr w:type="spellEnd"/>
      <w:r w:rsidRPr="00943C24">
        <w:rPr>
          <w:rFonts w:asciiTheme="majorHAnsi" w:hAnsiTheme="majorHAnsi" w:cstheme="majorHAnsi"/>
        </w:rPr>
        <w:t xml:space="preserve"> .gif .</w:t>
      </w:r>
      <w:proofErr w:type="spellStart"/>
      <w:r w:rsidRPr="00943C24">
        <w:rPr>
          <w:rFonts w:asciiTheme="majorHAnsi" w:hAnsiTheme="majorHAnsi" w:cstheme="majorHAnsi"/>
        </w:rPr>
        <w:t>bmp</w:t>
      </w:r>
      <w:proofErr w:type="spellEnd"/>
      <w:r w:rsidRPr="00943C24">
        <w:rPr>
          <w:rFonts w:asciiTheme="majorHAnsi" w:hAnsiTheme="majorHAnsi" w:cstheme="majorHAnsi"/>
        </w:rPr>
        <w:t xml:space="preserve"> .</w:t>
      </w:r>
      <w:proofErr w:type="spellStart"/>
      <w:r w:rsidRPr="00943C24">
        <w:rPr>
          <w:rFonts w:asciiTheme="majorHAnsi" w:hAnsiTheme="majorHAnsi" w:cstheme="majorHAnsi"/>
        </w:rPr>
        <w:t>numbers</w:t>
      </w:r>
      <w:proofErr w:type="spellEnd"/>
      <w:r w:rsidRPr="00943C24">
        <w:rPr>
          <w:rFonts w:asciiTheme="majorHAnsi" w:hAnsiTheme="majorHAnsi" w:cstheme="majorHAnsi"/>
        </w:rPr>
        <w:t xml:space="preserve"> .</w:t>
      </w:r>
      <w:proofErr w:type="spellStart"/>
      <w:r w:rsidRPr="00943C24">
        <w:rPr>
          <w:rFonts w:asciiTheme="majorHAnsi" w:hAnsiTheme="majorHAnsi" w:cstheme="majorHAnsi"/>
        </w:rPr>
        <w:t>pages</w:t>
      </w:r>
      <w:proofErr w:type="spellEnd"/>
      <w:r w:rsidRPr="00943C24">
        <w:rPr>
          <w:rFonts w:asciiTheme="majorHAnsi" w:hAnsiTheme="majorHAnsi" w:cstheme="majorHAnsi"/>
          <w:b/>
          <w:bCs/>
        </w:rPr>
        <w:t>. Dokumenty złożone w takich plikach zostaną uznane za złożone nieskutecznie.</w:t>
      </w:r>
    </w:p>
    <w:p w14:paraId="000000DB" w14:textId="77777777" w:rsidR="002C356E" w:rsidRPr="00943C24" w:rsidRDefault="00FA77C1" w:rsidP="00A23E54">
      <w:pPr>
        <w:numPr>
          <w:ilvl w:val="0"/>
          <w:numId w:val="21"/>
        </w:numPr>
        <w:spacing w:line="271" w:lineRule="auto"/>
        <w:ind w:left="426" w:hanging="426"/>
        <w:jc w:val="both"/>
        <w:rPr>
          <w:rFonts w:asciiTheme="majorHAnsi" w:eastAsia="Calibri" w:hAnsiTheme="majorHAnsi" w:cstheme="majorHAnsi"/>
        </w:rPr>
      </w:pPr>
      <w:r w:rsidRPr="00943C24">
        <w:rPr>
          <w:rFonts w:asciiTheme="majorHAnsi" w:hAnsiTheme="majorHAnsi" w:cstheme="majorHAnsi"/>
        </w:rPr>
        <w:t xml:space="preserve">Zamawiający zwraca uwagę na ograniczenia wielkości plików podpisywanych profilem zaufanym, który wynosi </w:t>
      </w:r>
      <w:r w:rsidRPr="00943C24">
        <w:rPr>
          <w:rFonts w:asciiTheme="majorHAnsi" w:hAnsiTheme="majorHAnsi" w:cstheme="majorHAnsi"/>
          <w:b/>
        </w:rPr>
        <w:t>maksymalnie 10MB</w:t>
      </w:r>
      <w:r w:rsidRPr="00943C24">
        <w:rPr>
          <w:rFonts w:asciiTheme="majorHAnsi" w:hAnsiTheme="majorHAnsi" w:cstheme="majorHAnsi"/>
        </w:rPr>
        <w:t xml:space="preserve">, oraz na ograniczenie wielkości plików podpisywanych w aplikacji </w:t>
      </w:r>
      <w:proofErr w:type="spellStart"/>
      <w:r w:rsidRPr="00943C24">
        <w:rPr>
          <w:rFonts w:asciiTheme="majorHAnsi" w:hAnsiTheme="majorHAnsi" w:cstheme="majorHAnsi"/>
        </w:rPr>
        <w:t>eDoApp</w:t>
      </w:r>
      <w:proofErr w:type="spellEnd"/>
      <w:r w:rsidRPr="00943C24">
        <w:rPr>
          <w:rFonts w:asciiTheme="majorHAnsi" w:hAnsiTheme="majorHAnsi" w:cstheme="majorHAnsi"/>
        </w:rPr>
        <w:t xml:space="preserve"> służącej do składania podpisu osobistego, który wynosi </w:t>
      </w:r>
      <w:r w:rsidRPr="00943C24">
        <w:rPr>
          <w:rFonts w:asciiTheme="majorHAnsi" w:hAnsiTheme="majorHAnsi" w:cstheme="majorHAnsi"/>
          <w:b/>
        </w:rPr>
        <w:t>maksymalnie 5MB</w:t>
      </w:r>
      <w:r w:rsidRPr="00943C24">
        <w:rPr>
          <w:rFonts w:asciiTheme="majorHAnsi" w:hAnsiTheme="majorHAnsi" w:cstheme="majorHAnsi"/>
        </w:rPr>
        <w:t>.</w:t>
      </w:r>
    </w:p>
    <w:p w14:paraId="000000DC" w14:textId="77777777" w:rsidR="002C356E" w:rsidRPr="00943C24" w:rsidRDefault="00FA77C1" w:rsidP="00A23E54">
      <w:pPr>
        <w:numPr>
          <w:ilvl w:val="0"/>
          <w:numId w:val="21"/>
        </w:numPr>
        <w:spacing w:line="271" w:lineRule="auto"/>
        <w:ind w:left="426" w:hanging="426"/>
        <w:jc w:val="both"/>
        <w:rPr>
          <w:rFonts w:asciiTheme="majorHAnsi" w:hAnsiTheme="majorHAnsi" w:cstheme="majorHAnsi"/>
        </w:rPr>
      </w:pPr>
      <w:r w:rsidRPr="00943C24">
        <w:rPr>
          <w:rFonts w:asciiTheme="majorHAnsi" w:hAnsiTheme="majorHAnsi" w:cstheme="majorHAnsi"/>
        </w:rPr>
        <w:t>W przypadku stosowania przez wykonawcę kwalifikowanego podpisu elektronicznego:</w:t>
      </w:r>
    </w:p>
    <w:p w14:paraId="000000DD" w14:textId="77777777" w:rsidR="002C356E" w:rsidRPr="00943C24" w:rsidRDefault="00FA77C1" w:rsidP="00A23E54">
      <w:pPr>
        <w:numPr>
          <w:ilvl w:val="0"/>
          <w:numId w:val="13"/>
        </w:numPr>
        <w:spacing w:line="271" w:lineRule="auto"/>
        <w:ind w:left="709" w:hanging="283"/>
        <w:jc w:val="both"/>
        <w:rPr>
          <w:rFonts w:asciiTheme="majorHAnsi" w:eastAsia="Calibri" w:hAnsiTheme="majorHAnsi" w:cstheme="majorHAnsi"/>
        </w:rPr>
      </w:pPr>
      <w:r w:rsidRPr="00943C24">
        <w:rPr>
          <w:rFonts w:asciiTheme="majorHAnsi" w:hAnsiTheme="majorHAnsi" w:cstheme="majorHAnsi"/>
        </w:rPr>
        <w:t xml:space="preserve">Ze względu na niskie ryzyko naruszenia integralności pliku oraz łatwiejszą weryfikację podpisu zamawiający zaleca, w miarę możliwości, </w:t>
      </w:r>
      <w:r w:rsidRPr="00943C24">
        <w:rPr>
          <w:rFonts w:asciiTheme="majorHAnsi" w:hAnsiTheme="majorHAnsi" w:cstheme="majorHAnsi"/>
          <w:b/>
        </w:rPr>
        <w:t xml:space="preserve">przekonwertowanie plików składających się na ofertę na rozszerzenie .pdf  i opatrzenie ich podpisem kwalifikowanym w formacie </w:t>
      </w:r>
      <w:proofErr w:type="spellStart"/>
      <w:r w:rsidRPr="00943C24">
        <w:rPr>
          <w:rFonts w:asciiTheme="majorHAnsi" w:hAnsiTheme="majorHAnsi" w:cstheme="majorHAnsi"/>
          <w:b/>
        </w:rPr>
        <w:t>PAdES</w:t>
      </w:r>
      <w:proofErr w:type="spellEnd"/>
      <w:r w:rsidRPr="00943C24">
        <w:rPr>
          <w:rFonts w:asciiTheme="majorHAnsi" w:hAnsiTheme="majorHAnsi" w:cstheme="majorHAnsi"/>
          <w:b/>
        </w:rPr>
        <w:t xml:space="preserve">. </w:t>
      </w:r>
    </w:p>
    <w:p w14:paraId="000000DE" w14:textId="7E1B134F" w:rsidR="002C356E" w:rsidRPr="00943C24" w:rsidRDefault="00FA77C1" w:rsidP="00A23E54">
      <w:pPr>
        <w:numPr>
          <w:ilvl w:val="0"/>
          <w:numId w:val="13"/>
        </w:numPr>
        <w:spacing w:line="271" w:lineRule="auto"/>
        <w:ind w:left="709" w:hanging="283"/>
        <w:jc w:val="both"/>
        <w:rPr>
          <w:rFonts w:asciiTheme="majorHAnsi" w:hAnsiTheme="majorHAnsi" w:cstheme="majorHAnsi"/>
        </w:rPr>
      </w:pPr>
      <w:r w:rsidRPr="00943C24">
        <w:rPr>
          <w:rFonts w:asciiTheme="majorHAnsi" w:hAnsiTheme="majorHAnsi" w:cstheme="majorHAnsi"/>
        </w:rPr>
        <w:t xml:space="preserve">Pliki w innych formatach niż PDF </w:t>
      </w:r>
      <w:r w:rsidRPr="00943C24">
        <w:rPr>
          <w:rFonts w:asciiTheme="majorHAnsi" w:hAnsiTheme="majorHAnsi" w:cstheme="majorHAnsi"/>
          <w:b/>
        </w:rPr>
        <w:t xml:space="preserve">zaleca się opatrzyć podpisem w formacie </w:t>
      </w:r>
      <w:proofErr w:type="spellStart"/>
      <w:r w:rsidRPr="00943C24">
        <w:rPr>
          <w:rFonts w:asciiTheme="majorHAnsi" w:hAnsiTheme="majorHAnsi" w:cstheme="majorHAnsi"/>
          <w:b/>
        </w:rPr>
        <w:t>XAdES</w:t>
      </w:r>
      <w:proofErr w:type="spellEnd"/>
      <w:r w:rsidRPr="00943C24">
        <w:rPr>
          <w:rFonts w:asciiTheme="majorHAnsi" w:hAnsiTheme="majorHAnsi" w:cstheme="majorHAnsi"/>
          <w:b/>
        </w:rPr>
        <w:t xml:space="preserve"> o typie zewnętrznym</w:t>
      </w:r>
      <w:r w:rsidRPr="00943C24">
        <w:rPr>
          <w:rFonts w:asciiTheme="majorHAnsi" w:hAnsiTheme="majorHAnsi" w:cstheme="majorHAnsi"/>
        </w:rPr>
        <w:t xml:space="preserve">. Wykonawca powinien pamiętać, aby plik z podpisem przekazywać łącznie </w:t>
      </w:r>
      <w:r w:rsidR="00943C24">
        <w:rPr>
          <w:rFonts w:asciiTheme="majorHAnsi" w:hAnsiTheme="majorHAnsi" w:cstheme="majorHAnsi"/>
        </w:rPr>
        <w:br/>
      </w:r>
      <w:r w:rsidRPr="00943C24">
        <w:rPr>
          <w:rFonts w:asciiTheme="majorHAnsi" w:hAnsiTheme="majorHAnsi" w:cstheme="majorHAnsi"/>
        </w:rPr>
        <w:t>z dokumentem podpisywanym.</w:t>
      </w:r>
    </w:p>
    <w:p w14:paraId="000000DF" w14:textId="77777777" w:rsidR="002C356E" w:rsidRPr="00943C24" w:rsidRDefault="00FA77C1" w:rsidP="00A23E54">
      <w:pPr>
        <w:numPr>
          <w:ilvl w:val="0"/>
          <w:numId w:val="13"/>
        </w:numPr>
        <w:spacing w:line="271" w:lineRule="auto"/>
        <w:ind w:left="709" w:hanging="283"/>
        <w:jc w:val="both"/>
        <w:rPr>
          <w:rFonts w:asciiTheme="majorHAnsi" w:hAnsiTheme="majorHAnsi" w:cstheme="majorHAnsi"/>
        </w:rPr>
      </w:pPr>
      <w:r w:rsidRPr="00943C24">
        <w:rPr>
          <w:rFonts w:asciiTheme="majorHAnsi" w:hAnsiTheme="majorHAnsi" w:cstheme="majorHAnsi"/>
        </w:rPr>
        <w:t>Zamawiający rekomenduje wykorzystanie podpisu z kwalifikowanym znacznikiem czasu.</w:t>
      </w:r>
    </w:p>
    <w:p w14:paraId="000000E0" w14:textId="6FC0ACAA" w:rsidR="002C356E" w:rsidRPr="00943C24" w:rsidRDefault="00FA77C1" w:rsidP="00A23E54">
      <w:pPr>
        <w:numPr>
          <w:ilvl w:val="0"/>
          <w:numId w:val="21"/>
        </w:numPr>
        <w:spacing w:line="271" w:lineRule="auto"/>
        <w:ind w:left="426" w:hanging="426"/>
        <w:jc w:val="both"/>
        <w:rPr>
          <w:rFonts w:asciiTheme="majorHAnsi" w:hAnsiTheme="majorHAnsi" w:cstheme="majorHAnsi"/>
        </w:rPr>
      </w:pPr>
      <w:r w:rsidRPr="00943C24">
        <w:rPr>
          <w:rFonts w:asciiTheme="majorHAnsi" w:hAnsiTheme="majorHAnsi" w:cstheme="majorHAnsi"/>
        </w:rPr>
        <w:t>Zamawiający zaleca aby</w:t>
      </w:r>
      <w:r w:rsidRPr="00943C24">
        <w:rPr>
          <w:rFonts w:asciiTheme="majorHAnsi" w:hAnsiTheme="majorHAnsi" w:cstheme="majorHAnsi"/>
          <w:b/>
        </w:rPr>
        <w:t xml:space="preserve"> w przypadku podpisywania pliku przez kilka osób, stosować podpisy tego samego rodzaju.</w:t>
      </w:r>
      <w:r w:rsidRPr="00943C24">
        <w:rPr>
          <w:rFonts w:asciiTheme="majorHAnsi" w:hAnsiTheme="majorHAnsi" w:cstheme="majorHAnsi"/>
        </w:rPr>
        <w:t xml:space="preserve"> Podpisywanie różnymi rodzajami podpisów np. osobistym </w:t>
      </w:r>
      <w:r w:rsidR="00943C24">
        <w:rPr>
          <w:rFonts w:asciiTheme="majorHAnsi" w:hAnsiTheme="majorHAnsi" w:cstheme="majorHAnsi"/>
        </w:rPr>
        <w:br/>
      </w:r>
      <w:r w:rsidRPr="00943C24">
        <w:rPr>
          <w:rFonts w:asciiTheme="majorHAnsi" w:hAnsiTheme="majorHAnsi" w:cstheme="majorHAnsi"/>
        </w:rPr>
        <w:t xml:space="preserve">i kwalifikowanym może doprowadzić do problemów w weryfikacji plików. </w:t>
      </w:r>
    </w:p>
    <w:p w14:paraId="000000E1" w14:textId="77777777" w:rsidR="002C356E" w:rsidRPr="00943C24" w:rsidRDefault="00FA77C1" w:rsidP="00A23E54">
      <w:pPr>
        <w:numPr>
          <w:ilvl w:val="0"/>
          <w:numId w:val="21"/>
        </w:numPr>
        <w:spacing w:line="271" w:lineRule="auto"/>
        <w:ind w:left="426" w:hanging="426"/>
        <w:jc w:val="both"/>
        <w:rPr>
          <w:rFonts w:asciiTheme="majorHAnsi" w:hAnsiTheme="majorHAnsi" w:cstheme="majorHAnsi"/>
        </w:rPr>
      </w:pPr>
      <w:r w:rsidRPr="00943C24">
        <w:rPr>
          <w:rFonts w:asciiTheme="majorHAnsi" w:hAnsiTheme="majorHAnsi" w:cstheme="majorHAnsi"/>
        </w:rPr>
        <w:t>Zamawiający zaleca, aby Wykonawca z odpowiednim wyprzedzeniem przetestował możliwość prawidłowego wykorzystania wybranej metody podpisania plików oferty.</w:t>
      </w:r>
    </w:p>
    <w:p w14:paraId="000000E2" w14:textId="77777777" w:rsidR="002C356E" w:rsidRPr="00943C24" w:rsidRDefault="00FA77C1" w:rsidP="00A23E54">
      <w:pPr>
        <w:numPr>
          <w:ilvl w:val="0"/>
          <w:numId w:val="21"/>
        </w:numPr>
        <w:spacing w:line="271" w:lineRule="auto"/>
        <w:ind w:left="426" w:hanging="426"/>
        <w:jc w:val="both"/>
        <w:rPr>
          <w:rFonts w:asciiTheme="majorHAnsi" w:hAnsiTheme="majorHAnsi" w:cstheme="majorHAnsi"/>
        </w:rPr>
      </w:pPr>
      <w:r w:rsidRPr="00943C24">
        <w:rPr>
          <w:rFonts w:asciiTheme="majorHAnsi" w:hAnsiTheme="majorHAnsi" w:cstheme="majorHAnsi"/>
        </w:rPr>
        <w:t>Osobą składającą ofertę powinna być osoba kontaktowa podawana w dokumentacji.</w:t>
      </w:r>
    </w:p>
    <w:p w14:paraId="000000E3" w14:textId="77777777" w:rsidR="002C356E" w:rsidRPr="00943C24" w:rsidRDefault="00FA77C1" w:rsidP="00A23E54">
      <w:pPr>
        <w:numPr>
          <w:ilvl w:val="0"/>
          <w:numId w:val="21"/>
        </w:numPr>
        <w:spacing w:line="271" w:lineRule="auto"/>
        <w:ind w:left="426" w:hanging="426"/>
        <w:jc w:val="both"/>
        <w:rPr>
          <w:rFonts w:asciiTheme="majorHAnsi" w:hAnsiTheme="majorHAnsi" w:cstheme="majorHAnsi"/>
        </w:rPr>
      </w:pPr>
      <w:r w:rsidRPr="00943C24">
        <w:rPr>
          <w:rFonts w:asciiTheme="majorHAnsi" w:hAnsiTheme="majorHAnsi" w:cstheme="majorHAnsi"/>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4" w14:textId="77777777" w:rsidR="002C356E" w:rsidRPr="00943C24" w:rsidRDefault="00FA77C1" w:rsidP="00A23E54">
      <w:pPr>
        <w:numPr>
          <w:ilvl w:val="0"/>
          <w:numId w:val="21"/>
        </w:numPr>
        <w:spacing w:line="271" w:lineRule="auto"/>
        <w:ind w:left="426" w:hanging="426"/>
        <w:jc w:val="both"/>
        <w:rPr>
          <w:rFonts w:asciiTheme="majorHAnsi" w:hAnsiTheme="majorHAnsi" w:cstheme="majorHAnsi"/>
        </w:rPr>
      </w:pPr>
      <w:r w:rsidRPr="00943C24">
        <w:rPr>
          <w:rFonts w:asciiTheme="majorHAnsi" w:hAnsiTheme="majorHAnsi" w:cstheme="majorHAnsi"/>
        </w:rPr>
        <w:t xml:space="preserve">Jeśli Wykonawca pakuje dokumenty np. w plik o rozszerzeniu .zip, zaleca się wcześniejsze podpisanie każdego ze skompresowanych plików. </w:t>
      </w:r>
    </w:p>
    <w:p w14:paraId="000000E5" w14:textId="7F75EF56" w:rsidR="002C356E" w:rsidRPr="00943C24" w:rsidRDefault="00FA77C1" w:rsidP="00A23E54">
      <w:pPr>
        <w:numPr>
          <w:ilvl w:val="0"/>
          <w:numId w:val="21"/>
        </w:numPr>
        <w:spacing w:line="271" w:lineRule="auto"/>
        <w:ind w:left="426" w:hanging="426"/>
        <w:jc w:val="both"/>
        <w:rPr>
          <w:rFonts w:asciiTheme="majorHAnsi" w:hAnsiTheme="majorHAnsi" w:cstheme="majorHAnsi"/>
        </w:rPr>
      </w:pPr>
      <w:r w:rsidRPr="00943C24">
        <w:rPr>
          <w:rFonts w:asciiTheme="majorHAnsi" w:hAnsiTheme="majorHAnsi" w:cstheme="majorHAnsi"/>
        </w:rPr>
        <w:lastRenderedPageBreak/>
        <w:t xml:space="preserve">Zamawiający zaleca aby </w:t>
      </w:r>
      <w:r w:rsidRPr="00943C24">
        <w:rPr>
          <w:rFonts w:asciiTheme="majorHAnsi" w:hAnsiTheme="majorHAnsi" w:cstheme="majorHAnsi"/>
          <w:b/>
          <w:u w:val="single"/>
        </w:rPr>
        <w:t>nie</w:t>
      </w:r>
      <w:r w:rsidRPr="00943C24">
        <w:rPr>
          <w:rFonts w:asciiTheme="majorHAnsi" w:hAnsiTheme="majorHAnsi" w:cstheme="majorHAnsi"/>
          <w:b/>
        </w:rPr>
        <w:t xml:space="preserve"> </w:t>
      </w:r>
      <w:r w:rsidRPr="00943C24">
        <w:rPr>
          <w:rFonts w:asciiTheme="majorHAnsi" w:hAnsiTheme="majorHAnsi" w:cstheme="majorHAnsi"/>
        </w:rPr>
        <w:t xml:space="preserve">wprowadzać jakichkolwiek zmian w plikach po podpisaniu </w:t>
      </w:r>
      <w:r w:rsidR="00943C24">
        <w:rPr>
          <w:rFonts w:asciiTheme="majorHAnsi" w:hAnsiTheme="majorHAnsi" w:cstheme="majorHAnsi"/>
        </w:rPr>
        <w:br/>
      </w:r>
      <w:r w:rsidRPr="00943C24">
        <w:rPr>
          <w:rFonts w:asciiTheme="majorHAnsi" w:hAnsiTheme="majorHAnsi" w:cstheme="majorHAnsi"/>
        </w:rPr>
        <w:t xml:space="preserve">ich podpisem kwalifikowanym. Może to skutkować naruszeniem integralności plików </w:t>
      </w:r>
      <w:r w:rsidR="00943C24">
        <w:rPr>
          <w:rFonts w:asciiTheme="majorHAnsi" w:hAnsiTheme="majorHAnsi" w:cstheme="majorHAnsi"/>
        </w:rPr>
        <w:br/>
      </w:r>
      <w:r w:rsidRPr="00943C24">
        <w:rPr>
          <w:rFonts w:asciiTheme="majorHAnsi" w:hAnsiTheme="majorHAnsi" w:cstheme="majorHAnsi"/>
        </w:rPr>
        <w:t>co równoważne będzie z koniecznością odrzucenia oferty.</w:t>
      </w:r>
    </w:p>
    <w:p w14:paraId="79CFDC2A" w14:textId="7557FBAB" w:rsidR="003C55BD" w:rsidRPr="00943C24" w:rsidRDefault="00FA77C1" w:rsidP="003C55BD">
      <w:pPr>
        <w:pStyle w:val="Nagwek2"/>
        <w:spacing w:before="240" w:after="240"/>
        <w:rPr>
          <w:rFonts w:asciiTheme="majorHAnsi" w:hAnsiTheme="majorHAnsi" w:cstheme="majorHAnsi"/>
        </w:rPr>
      </w:pPr>
      <w:bookmarkStart w:id="26" w:name="_c8de4rg6s4kb" w:colFirst="0" w:colLast="0"/>
      <w:bookmarkEnd w:id="26"/>
      <w:r w:rsidRPr="00943C24">
        <w:rPr>
          <w:rFonts w:asciiTheme="majorHAnsi" w:hAnsiTheme="majorHAnsi" w:cstheme="majorHAnsi"/>
        </w:rPr>
        <w:t>XV. Sposób obliczania ceny oferty</w:t>
      </w:r>
    </w:p>
    <w:p w14:paraId="71615514" w14:textId="38B90F91" w:rsidR="00F20186" w:rsidRPr="00943C24" w:rsidRDefault="00F20186" w:rsidP="00A23E54">
      <w:pPr>
        <w:numPr>
          <w:ilvl w:val="1"/>
          <w:numId w:val="39"/>
        </w:numPr>
        <w:tabs>
          <w:tab w:val="clear" w:pos="780"/>
          <w:tab w:val="num" w:pos="426"/>
        </w:tabs>
        <w:spacing w:line="271" w:lineRule="auto"/>
        <w:ind w:left="426" w:hanging="426"/>
        <w:jc w:val="both"/>
        <w:rPr>
          <w:rFonts w:asciiTheme="majorHAnsi" w:hAnsiTheme="majorHAnsi" w:cstheme="majorHAnsi"/>
        </w:rPr>
      </w:pPr>
      <w:r w:rsidRPr="00943C24">
        <w:rPr>
          <w:rFonts w:asciiTheme="majorHAnsi" w:hAnsiTheme="majorHAnsi" w:cstheme="majorHAnsi"/>
        </w:rPr>
        <w:t xml:space="preserve">W formularzu </w:t>
      </w:r>
      <w:r w:rsidRPr="003C2624">
        <w:rPr>
          <w:rFonts w:asciiTheme="majorHAnsi" w:hAnsiTheme="majorHAnsi" w:cstheme="majorHAnsi"/>
        </w:rPr>
        <w:t xml:space="preserve">oferty należy podać wartość brutto z podatkiem VAT (cyfrowo </w:t>
      </w:r>
      <w:r w:rsidRPr="003C2624">
        <w:rPr>
          <w:rFonts w:asciiTheme="majorHAnsi" w:hAnsiTheme="majorHAnsi" w:cstheme="majorHAnsi"/>
        </w:rPr>
        <w:br/>
        <w:t xml:space="preserve">i słownie), za realizację zamówienia w zakresie części </w:t>
      </w:r>
      <w:r w:rsidRPr="00943C24">
        <w:rPr>
          <w:rFonts w:asciiTheme="majorHAnsi" w:hAnsiTheme="majorHAnsi" w:cstheme="majorHAnsi"/>
        </w:rPr>
        <w:t xml:space="preserve">na jaką/jakie jest składana oferta na zasadach i warunkach opisanych w SIWZ. W przypadku rozbieżności w/w kwoty podanej cyfrowo i słownie, Zamawiający przyjmie, że prawidłowo podano ten zapis, który wynika </w:t>
      </w:r>
      <w:r w:rsidR="00AE2A30">
        <w:rPr>
          <w:rFonts w:asciiTheme="majorHAnsi" w:hAnsiTheme="majorHAnsi" w:cstheme="majorHAnsi"/>
        </w:rPr>
        <w:br/>
      </w:r>
      <w:r w:rsidRPr="00943C24">
        <w:rPr>
          <w:rFonts w:asciiTheme="majorHAnsi" w:hAnsiTheme="majorHAnsi" w:cstheme="majorHAnsi"/>
        </w:rPr>
        <w:t>z obliczeń zawartych w załączonym kosztorysie ofertowym.</w:t>
      </w:r>
    </w:p>
    <w:p w14:paraId="3E09E138" w14:textId="2E970BF0" w:rsidR="00F20186" w:rsidRPr="00943C24" w:rsidRDefault="00F20186" w:rsidP="00A23E54">
      <w:pPr>
        <w:widowControl w:val="0"/>
        <w:numPr>
          <w:ilvl w:val="1"/>
          <w:numId w:val="39"/>
        </w:numPr>
        <w:tabs>
          <w:tab w:val="clear" w:pos="780"/>
          <w:tab w:val="num" w:pos="426"/>
        </w:tabs>
        <w:suppressAutoHyphens/>
        <w:spacing w:line="271" w:lineRule="auto"/>
        <w:ind w:left="426" w:hanging="426"/>
        <w:jc w:val="both"/>
        <w:rPr>
          <w:rFonts w:asciiTheme="majorHAnsi" w:hAnsiTheme="majorHAnsi" w:cstheme="majorHAnsi"/>
          <w:szCs w:val="24"/>
        </w:rPr>
      </w:pPr>
      <w:r w:rsidRPr="00943C24">
        <w:rPr>
          <w:rFonts w:asciiTheme="majorHAnsi" w:hAnsiTheme="majorHAnsi" w:cstheme="majorHAnsi"/>
          <w:szCs w:val="24"/>
        </w:rPr>
        <w:t>Cena musi być podana w złotych polskich z dokładnością do dwóch miejsc po przecinku.</w:t>
      </w:r>
    </w:p>
    <w:p w14:paraId="1C11EC0D" w14:textId="73B1BCFE" w:rsidR="00F20186" w:rsidRPr="00943C24" w:rsidRDefault="00F20186" w:rsidP="00A23E54">
      <w:pPr>
        <w:widowControl w:val="0"/>
        <w:numPr>
          <w:ilvl w:val="1"/>
          <w:numId w:val="39"/>
        </w:numPr>
        <w:tabs>
          <w:tab w:val="clear" w:pos="780"/>
          <w:tab w:val="num" w:pos="426"/>
        </w:tabs>
        <w:suppressAutoHyphens/>
        <w:spacing w:line="271" w:lineRule="auto"/>
        <w:ind w:left="426" w:hanging="426"/>
        <w:jc w:val="both"/>
        <w:rPr>
          <w:rFonts w:asciiTheme="majorHAnsi" w:hAnsiTheme="majorHAnsi" w:cstheme="majorHAnsi"/>
          <w:szCs w:val="24"/>
        </w:rPr>
      </w:pPr>
      <w:r w:rsidRPr="00943C24">
        <w:rPr>
          <w:rFonts w:asciiTheme="majorHAnsi" w:hAnsiTheme="majorHAnsi" w:cstheme="majorHAnsi"/>
          <w:szCs w:val="24"/>
        </w:rPr>
        <w:t>Podstawą obliczenia ceny są przedmiary robót, specyfikacja techniczna wykonania i odbioru robót budowlanych oraz dokumentacja projektowa.</w:t>
      </w:r>
      <w:r w:rsidR="004A058A" w:rsidRPr="00943C24">
        <w:rPr>
          <w:rFonts w:asciiTheme="majorHAnsi" w:hAnsiTheme="majorHAnsi" w:cstheme="majorHAnsi"/>
          <w:lang w:val="pl-PL"/>
        </w:rPr>
        <w:t xml:space="preserve"> Przygotowując oferty Wykonawcy powinni sprawdzić zgodność przedmiaru z pozostałymi częściami dokumentacji projektowej. Nie wniesienie zastrzeżeń przez Wykonawcę w w/w zakresie skutkuje obowiązkiem wykonania przez Wykonawcę robót zgodnie z dokumentacją techniczną i wiedzą techniczną.</w:t>
      </w:r>
    </w:p>
    <w:p w14:paraId="769965DE" w14:textId="6A9AFBF1" w:rsidR="00F20186" w:rsidRPr="00943C24" w:rsidRDefault="00F20186" w:rsidP="00A23E54">
      <w:pPr>
        <w:widowControl w:val="0"/>
        <w:numPr>
          <w:ilvl w:val="1"/>
          <w:numId w:val="39"/>
        </w:numPr>
        <w:tabs>
          <w:tab w:val="clear" w:pos="780"/>
          <w:tab w:val="num" w:pos="426"/>
        </w:tabs>
        <w:suppressAutoHyphens/>
        <w:spacing w:line="271" w:lineRule="auto"/>
        <w:ind w:left="426" w:hanging="426"/>
        <w:jc w:val="both"/>
        <w:rPr>
          <w:rFonts w:asciiTheme="majorHAnsi" w:hAnsiTheme="majorHAnsi" w:cstheme="majorHAnsi"/>
          <w:szCs w:val="24"/>
        </w:rPr>
      </w:pPr>
      <w:r w:rsidRPr="00943C24">
        <w:rPr>
          <w:rFonts w:asciiTheme="majorHAnsi" w:hAnsiTheme="majorHAnsi" w:cstheme="majorHAnsi"/>
          <w:szCs w:val="24"/>
        </w:rPr>
        <w:t>Cena jest ceną „kosztorysową” i musi obejmować wszystkie koszty i składniki niezbędne do realizacji zamówienia wraz z materiałami, robocizną, pracą sprzętu, robotami towarzyszącymi, świadczeniami i usługami (w tym ubezpieczenie, o którym</w:t>
      </w:r>
      <w:r w:rsidRPr="0080291A">
        <w:rPr>
          <w:rFonts w:asciiTheme="majorHAnsi" w:hAnsiTheme="majorHAnsi" w:cstheme="majorHAnsi"/>
          <w:szCs w:val="24"/>
        </w:rPr>
        <w:t xml:space="preserve"> mowa w § </w:t>
      </w:r>
      <w:r w:rsidR="0080291A" w:rsidRPr="0080291A">
        <w:rPr>
          <w:rFonts w:asciiTheme="majorHAnsi" w:hAnsiTheme="majorHAnsi" w:cstheme="majorHAnsi"/>
          <w:szCs w:val="24"/>
        </w:rPr>
        <w:t>10</w:t>
      </w:r>
      <w:r w:rsidRPr="0080291A">
        <w:rPr>
          <w:rFonts w:asciiTheme="majorHAnsi" w:hAnsiTheme="majorHAnsi" w:cstheme="majorHAnsi"/>
          <w:szCs w:val="24"/>
        </w:rPr>
        <w:t xml:space="preserve"> pro</w:t>
      </w:r>
      <w:r w:rsidR="0080291A" w:rsidRPr="0080291A">
        <w:rPr>
          <w:rFonts w:asciiTheme="majorHAnsi" w:hAnsiTheme="majorHAnsi" w:cstheme="majorHAnsi"/>
          <w:szCs w:val="24"/>
        </w:rPr>
        <w:t>jektowanych postanowień</w:t>
      </w:r>
      <w:r w:rsidRPr="0080291A">
        <w:rPr>
          <w:rFonts w:asciiTheme="majorHAnsi" w:hAnsiTheme="majorHAnsi" w:cstheme="majorHAnsi"/>
          <w:szCs w:val="24"/>
        </w:rPr>
        <w:t xml:space="preserve"> umowy) oraz </w:t>
      </w:r>
      <w:r w:rsidRPr="00943C24">
        <w:rPr>
          <w:rFonts w:asciiTheme="majorHAnsi" w:hAnsiTheme="majorHAnsi" w:cstheme="majorHAnsi"/>
          <w:szCs w:val="24"/>
        </w:rPr>
        <w:t>pozostałe prace i czynności niezbędne do osiągnięcia wymaganych parametrów technicznych przedmiotu zamówienia i przekazania do użytkowania oraz należny podatek VAT.</w:t>
      </w:r>
    </w:p>
    <w:p w14:paraId="75E5E9DC" w14:textId="22691F39" w:rsidR="00F20186" w:rsidRPr="00943C24" w:rsidRDefault="00F20186" w:rsidP="00A23E54">
      <w:pPr>
        <w:widowControl w:val="0"/>
        <w:numPr>
          <w:ilvl w:val="1"/>
          <w:numId w:val="39"/>
        </w:numPr>
        <w:tabs>
          <w:tab w:val="clear" w:pos="780"/>
          <w:tab w:val="num" w:pos="426"/>
        </w:tabs>
        <w:suppressAutoHyphens/>
        <w:spacing w:line="271" w:lineRule="auto"/>
        <w:ind w:left="426" w:hanging="426"/>
        <w:jc w:val="both"/>
        <w:rPr>
          <w:rFonts w:asciiTheme="majorHAnsi" w:hAnsiTheme="majorHAnsi" w:cstheme="majorHAnsi"/>
          <w:szCs w:val="24"/>
        </w:rPr>
      </w:pPr>
      <w:r w:rsidRPr="00943C24">
        <w:rPr>
          <w:rFonts w:asciiTheme="majorHAnsi" w:hAnsiTheme="majorHAnsi" w:cstheme="majorHAnsi"/>
          <w:szCs w:val="24"/>
        </w:rPr>
        <w:t xml:space="preserve">Jednostkowe koszty zawarte w ofercie, której integralną część stanowi kosztorys ofertowy, ustalone zostają na okres ważności umowy i nie będą podlegały waloryzacji. </w:t>
      </w:r>
    </w:p>
    <w:p w14:paraId="104992A3" w14:textId="2A2A9C30" w:rsidR="00F20186" w:rsidRPr="00943C24" w:rsidRDefault="00F20186" w:rsidP="00A23E54">
      <w:pPr>
        <w:widowControl w:val="0"/>
        <w:numPr>
          <w:ilvl w:val="1"/>
          <w:numId w:val="39"/>
        </w:numPr>
        <w:tabs>
          <w:tab w:val="clear" w:pos="780"/>
          <w:tab w:val="num" w:pos="426"/>
        </w:tabs>
        <w:suppressAutoHyphens/>
        <w:spacing w:line="271" w:lineRule="auto"/>
        <w:ind w:left="426" w:hanging="426"/>
        <w:jc w:val="both"/>
        <w:rPr>
          <w:rFonts w:asciiTheme="majorHAnsi" w:hAnsiTheme="majorHAnsi" w:cstheme="majorHAnsi"/>
          <w:szCs w:val="24"/>
        </w:rPr>
      </w:pPr>
      <w:r w:rsidRPr="00943C24">
        <w:rPr>
          <w:rFonts w:asciiTheme="majorHAnsi" w:hAnsiTheme="majorHAnsi" w:cstheme="majorHAnsi"/>
          <w:szCs w:val="24"/>
        </w:rPr>
        <w:t xml:space="preserve">Wykonawca jest zobowiązany wycenić wszystkie pozycje przedmiarów załączonych do specyfikacji, bez wprowadzenia zmian i pozycji dodatkowych. Wprowadzenie zmian, skutkować będzie odrzuceniem oferty z zastrzeżeniem art. </w:t>
      </w:r>
      <w:r w:rsidR="00B05702" w:rsidRPr="00943C24">
        <w:rPr>
          <w:rFonts w:asciiTheme="majorHAnsi" w:hAnsiTheme="majorHAnsi" w:cstheme="majorHAnsi"/>
          <w:szCs w:val="24"/>
        </w:rPr>
        <w:t>223</w:t>
      </w:r>
      <w:r w:rsidRPr="00943C24">
        <w:rPr>
          <w:rFonts w:asciiTheme="majorHAnsi" w:hAnsiTheme="majorHAnsi" w:cstheme="majorHAnsi"/>
          <w:szCs w:val="24"/>
        </w:rPr>
        <w:t xml:space="preserve"> ust. 2 ustawy.</w:t>
      </w:r>
    </w:p>
    <w:p w14:paraId="718B387A" w14:textId="77777777" w:rsidR="00F20186" w:rsidRPr="00943C24" w:rsidRDefault="00F20186" w:rsidP="00A23E54">
      <w:pPr>
        <w:widowControl w:val="0"/>
        <w:numPr>
          <w:ilvl w:val="1"/>
          <w:numId w:val="39"/>
        </w:numPr>
        <w:tabs>
          <w:tab w:val="clear" w:pos="780"/>
          <w:tab w:val="num" w:pos="426"/>
        </w:tabs>
        <w:suppressAutoHyphens/>
        <w:spacing w:line="271" w:lineRule="auto"/>
        <w:ind w:left="426" w:hanging="426"/>
        <w:jc w:val="both"/>
        <w:rPr>
          <w:rFonts w:asciiTheme="majorHAnsi" w:hAnsiTheme="majorHAnsi" w:cstheme="majorHAnsi"/>
          <w:szCs w:val="24"/>
        </w:rPr>
      </w:pPr>
      <w:r w:rsidRPr="00943C24">
        <w:rPr>
          <w:rFonts w:asciiTheme="majorHAnsi" w:hAnsiTheme="majorHAnsi" w:cstheme="majorHAnsi"/>
          <w:szCs w:val="24"/>
        </w:rPr>
        <w:t>W cenach kosztorysowych należy uwzględnić:</w:t>
      </w:r>
    </w:p>
    <w:p w14:paraId="0502822E" w14:textId="26AC3FA3" w:rsidR="00F20186" w:rsidRPr="00943C24" w:rsidRDefault="00F20186" w:rsidP="00A23E54">
      <w:pPr>
        <w:widowControl w:val="0"/>
        <w:numPr>
          <w:ilvl w:val="0"/>
          <w:numId w:val="40"/>
        </w:numPr>
        <w:suppressAutoHyphens/>
        <w:spacing w:line="271" w:lineRule="auto"/>
        <w:ind w:left="709" w:hanging="283"/>
        <w:jc w:val="both"/>
        <w:rPr>
          <w:rFonts w:asciiTheme="majorHAnsi" w:hAnsiTheme="majorHAnsi" w:cstheme="majorHAnsi"/>
          <w:szCs w:val="24"/>
        </w:rPr>
      </w:pPr>
      <w:r w:rsidRPr="00943C24">
        <w:rPr>
          <w:rFonts w:asciiTheme="majorHAnsi" w:hAnsiTheme="majorHAnsi" w:cstheme="majorHAnsi"/>
          <w:szCs w:val="24"/>
        </w:rPr>
        <w:t>wynagrodzenie za wszystkie obowiązki przyszłego Wykonawcy niezbędne dla zrealizowania robót ujętych w przedmiarach i specyfikacji istotnych warunków zamówienia</w:t>
      </w:r>
      <w:r w:rsidR="00AE2A30">
        <w:rPr>
          <w:rFonts w:asciiTheme="majorHAnsi" w:hAnsiTheme="majorHAnsi" w:cstheme="majorHAnsi"/>
          <w:szCs w:val="24"/>
        </w:rPr>
        <w:t>;</w:t>
      </w:r>
    </w:p>
    <w:p w14:paraId="4C48DAE1" w14:textId="072C608C" w:rsidR="00F20186" w:rsidRPr="00943C24" w:rsidRDefault="00F20186" w:rsidP="00A23E54">
      <w:pPr>
        <w:widowControl w:val="0"/>
        <w:numPr>
          <w:ilvl w:val="0"/>
          <w:numId w:val="40"/>
        </w:numPr>
        <w:suppressAutoHyphens/>
        <w:spacing w:line="271" w:lineRule="auto"/>
        <w:ind w:left="709" w:hanging="283"/>
        <w:jc w:val="both"/>
        <w:rPr>
          <w:rFonts w:asciiTheme="majorHAnsi" w:hAnsiTheme="majorHAnsi" w:cstheme="majorHAnsi"/>
          <w:szCs w:val="24"/>
        </w:rPr>
      </w:pPr>
      <w:r w:rsidRPr="00943C24">
        <w:rPr>
          <w:rFonts w:asciiTheme="majorHAnsi" w:hAnsiTheme="majorHAnsi" w:cstheme="majorHAnsi"/>
          <w:szCs w:val="24"/>
        </w:rPr>
        <w:t>koszt organizacji robót budowlanych wraz z doprowadzeniem mediów</w:t>
      </w:r>
      <w:r w:rsidR="00AE2A30">
        <w:rPr>
          <w:rFonts w:asciiTheme="majorHAnsi" w:hAnsiTheme="majorHAnsi" w:cstheme="majorHAnsi"/>
          <w:szCs w:val="24"/>
        </w:rPr>
        <w:t>;</w:t>
      </w:r>
    </w:p>
    <w:p w14:paraId="2201BE1C" w14:textId="7C545D16" w:rsidR="00F20186" w:rsidRPr="00943C24" w:rsidRDefault="00F20186" w:rsidP="00A23E54">
      <w:pPr>
        <w:widowControl w:val="0"/>
        <w:numPr>
          <w:ilvl w:val="0"/>
          <w:numId w:val="40"/>
        </w:numPr>
        <w:suppressAutoHyphens/>
        <w:spacing w:line="271" w:lineRule="auto"/>
        <w:ind w:left="709" w:hanging="283"/>
        <w:jc w:val="both"/>
        <w:rPr>
          <w:rFonts w:asciiTheme="majorHAnsi" w:hAnsiTheme="majorHAnsi" w:cstheme="majorHAnsi"/>
          <w:szCs w:val="24"/>
        </w:rPr>
      </w:pPr>
      <w:r w:rsidRPr="00943C24">
        <w:rPr>
          <w:rFonts w:asciiTheme="majorHAnsi" w:hAnsiTheme="majorHAnsi" w:cstheme="majorHAnsi"/>
          <w:szCs w:val="24"/>
        </w:rPr>
        <w:t>koszt wszelkich badań, prób, pomiarów i tym podobnych niezbędnych do odbioru końcowego przedmiotu umowy</w:t>
      </w:r>
      <w:r w:rsidR="00AE2A30">
        <w:rPr>
          <w:rFonts w:asciiTheme="majorHAnsi" w:hAnsiTheme="majorHAnsi" w:cstheme="majorHAnsi"/>
          <w:szCs w:val="24"/>
        </w:rPr>
        <w:t>;</w:t>
      </w:r>
    </w:p>
    <w:p w14:paraId="2D2D96C2" w14:textId="330DBC58" w:rsidR="004A058A" w:rsidRPr="00943C24" w:rsidRDefault="004A058A" w:rsidP="00A23E54">
      <w:pPr>
        <w:widowControl w:val="0"/>
        <w:numPr>
          <w:ilvl w:val="0"/>
          <w:numId w:val="40"/>
        </w:numPr>
        <w:suppressAutoHyphens/>
        <w:spacing w:line="271" w:lineRule="auto"/>
        <w:ind w:left="709" w:hanging="283"/>
        <w:jc w:val="both"/>
        <w:rPr>
          <w:rFonts w:asciiTheme="majorHAnsi" w:hAnsiTheme="majorHAnsi" w:cstheme="majorHAnsi"/>
          <w:szCs w:val="24"/>
        </w:rPr>
      </w:pPr>
      <w:r w:rsidRPr="00943C24">
        <w:rPr>
          <w:rFonts w:asciiTheme="majorHAnsi" w:hAnsiTheme="majorHAnsi" w:cstheme="majorHAnsi"/>
          <w:lang w:val="pl-PL"/>
        </w:rPr>
        <w:t>koszty wszelkich robót przygotowawczych, odtworzeniowych, porządkowych, załadunku, transportu i ręcznego rozładunku materiałów;</w:t>
      </w:r>
    </w:p>
    <w:p w14:paraId="46775E00" w14:textId="77777777" w:rsidR="004A058A" w:rsidRPr="00943C24" w:rsidRDefault="004A058A" w:rsidP="00A23E54">
      <w:pPr>
        <w:widowControl w:val="0"/>
        <w:numPr>
          <w:ilvl w:val="0"/>
          <w:numId w:val="40"/>
        </w:numPr>
        <w:suppressAutoHyphens/>
        <w:spacing w:line="271" w:lineRule="auto"/>
        <w:ind w:left="709" w:hanging="283"/>
        <w:jc w:val="both"/>
        <w:rPr>
          <w:rFonts w:asciiTheme="majorHAnsi" w:hAnsiTheme="majorHAnsi" w:cstheme="majorHAnsi"/>
          <w:szCs w:val="24"/>
        </w:rPr>
      </w:pPr>
      <w:r w:rsidRPr="00943C24">
        <w:rPr>
          <w:rFonts w:asciiTheme="majorHAnsi" w:hAnsiTheme="majorHAnsi" w:cstheme="majorHAnsi"/>
          <w:lang w:val="pl-PL"/>
        </w:rPr>
        <w:t>koszty utylizacji i gospodarki odpadami oraz materiałami pochodzącymi z rozbiórki;</w:t>
      </w:r>
    </w:p>
    <w:p w14:paraId="696FF4A4" w14:textId="24E20607" w:rsidR="004A058A" w:rsidRPr="00943C24" w:rsidRDefault="004A058A" w:rsidP="00A23E54">
      <w:pPr>
        <w:widowControl w:val="0"/>
        <w:numPr>
          <w:ilvl w:val="0"/>
          <w:numId w:val="40"/>
        </w:numPr>
        <w:suppressAutoHyphens/>
        <w:spacing w:line="271" w:lineRule="auto"/>
        <w:ind w:left="709" w:hanging="283"/>
        <w:jc w:val="both"/>
        <w:rPr>
          <w:rFonts w:asciiTheme="majorHAnsi" w:hAnsiTheme="majorHAnsi" w:cstheme="majorHAnsi"/>
          <w:szCs w:val="24"/>
        </w:rPr>
      </w:pPr>
      <w:r w:rsidRPr="00943C24">
        <w:rPr>
          <w:rFonts w:asciiTheme="majorHAnsi" w:hAnsiTheme="majorHAnsi" w:cstheme="majorHAnsi"/>
          <w:lang w:val="pl-PL"/>
        </w:rPr>
        <w:t>koszty prowadzenia dokumentacji wykonania robót w trakcie budowy oraz koszty opracowania dokumentacji odbiorowej i powykonawczej</w:t>
      </w:r>
      <w:r w:rsidR="00E66CE8" w:rsidRPr="00943C24">
        <w:rPr>
          <w:rFonts w:asciiTheme="majorHAnsi" w:hAnsiTheme="majorHAnsi" w:cstheme="majorHAnsi"/>
          <w:lang w:val="pl-PL"/>
        </w:rPr>
        <w:t>;</w:t>
      </w:r>
    </w:p>
    <w:p w14:paraId="30FF40AE" w14:textId="0E0DFE35" w:rsidR="004A058A" w:rsidRPr="00943C24" w:rsidRDefault="004A058A" w:rsidP="00A23E54">
      <w:pPr>
        <w:widowControl w:val="0"/>
        <w:numPr>
          <w:ilvl w:val="0"/>
          <w:numId w:val="40"/>
        </w:numPr>
        <w:suppressAutoHyphens/>
        <w:spacing w:line="271" w:lineRule="auto"/>
        <w:ind w:left="709" w:hanging="283"/>
        <w:jc w:val="both"/>
        <w:rPr>
          <w:rFonts w:asciiTheme="majorHAnsi" w:hAnsiTheme="majorHAnsi" w:cstheme="majorHAnsi"/>
          <w:szCs w:val="24"/>
        </w:rPr>
      </w:pPr>
      <w:r w:rsidRPr="00943C24">
        <w:rPr>
          <w:rFonts w:asciiTheme="majorHAnsi" w:hAnsiTheme="majorHAnsi" w:cstheme="majorHAnsi"/>
          <w:lang w:val="pl-PL"/>
        </w:rPr>
        <w:t xml:space="preserve"> </w:t>
      </w:r>
      <w:r w:rsidR="00E66CE8" w:rsidRPr="00943C24">
        <w:rPr>
          <w:rFonts w:asciiTheme="majorHAnsi" w:hAnsiTheme="majorHAnsi" w:cstheme="majorHAnsi"/>
          <w:lang w:val="pl-PL"/>
        </w:rPr>
        <w:t>i</w:t>
      </w:r>
      <w:r w:rsidRPr="00943C24">
        <w:rPr>
          <w:rFonts w:asciiTheme="majorHAnsi" w:hAnsiTheme="majorHAnsi" w:cstheme="majorHAnsi"/>
          <w:lang w:val="pl-PL"/>
        </w:rPr>
        <w:t>tp.</w:t>
      </w:r>
    </w:p>
    <w:p w14:paraId="37E6FFE1" w14:textId="49DDEB8E" w:rsidR="00F20186" w:rsidRPr="00943C24" w:rsidRDefault="00F20186" w:rsidP="00A23E54">
      <w:pPr>
        <w:widowControl w:val="0"/>
        <w:numPr>
          <w:ilvl w:val="1"/>
          <w:numId w:val="39"/>
        </w:numPr>
        <w:tabs>
          <w:tab w:val="num" w:pos="426"/>
        </w:tabs>
        <w:suppressAutoHyphens/>
        <w:spacing w:line="271" w:lineRule="auto"/>
        <w:ind w:left="426" w:hanging="426"/>
        <w:jc w:val="both"/>
        <w:rPr>
          <w:rFonts w:asciiTheme="majorHAnsi" w:hAnsiTheme="majorHAnsi" w:cstheme="majorHAnsi"/>
          <w:szCs w:val="24"/>
        </w:rPr>
      </w:pPr>
      <w:r w:rsidRPr="00943C24">
        <w:rPr>
          <w:rFonts w:asciiTheme="majorHAnsi" w:hAnsiTheme="majorHAnsi" w:cstheme="majorHAnsi"/>
          <w:szCs w:val="24"/>
        </w:rPr>
        <w:t>Wykonawca jest zobowiązany sporządzić kosztorys ofertowy zgodnie z przedmiarami robót, będącymi załącznikami do  SIWZ, przy zastosowaniu podanych w przedmiarach podstaw wyceny. Nie należy stosować upustów od w/w wartości.</w:t>
      </w:r>
    </w:p>
    <w:p w14:paraId="33F32E0F" w14:textId="4ADEC6A1" w:rsidR="00F20186" w:rsidRPr="00943C24" w:rsidRDefault="00F20186" w:rsidP="00A23E54">
      <w:pPr>
        <w:widowControl w:val="0"/>
        <w:numPr>
          <w:ilvl w:val="1"/>
          <w:numId w:val="39"/>
        </w:numPr>
        <w:tabs>
          <w:tab w:val="clear" w:pos="780"/>
          <w:tab w:val="num" w:pos="426"/>
        </w:tabs>
        <w:suppressAutoHyphens/>
        <w:spacing w:line="271" w:lineRule="auto"/>
        <w:ind w:left="426" w:hanging="426"/>
        <w:jc w:val="both"/>
        <w:rPr>
          <w:rFonts w:asciiTheme="majorHAnsi" w:hAnsiTheme="majorHAnsi" w:cstheme="majorHAnsi"/>
          <w:szCs w:val="24"/>
        </w:rPr>
      </w:pPr>
      <w:r w:rsidRPr="00943C24">
        <w:rPr>
          <w:rFonts w:asciiTheme="majorHAnsi" w:hAnsiTheme="majorHAnsi" w:cstheme="majorHAnsi"/>
          <w:szCs w:val="24"/>
        </w:rPr>
        <w:t xml:space="preserve">W kosztorysie ofertowym </w:t>
      </w:r>
      <w:r w:rsidR="00B05702" w:rsidRPr="00943C24">
        <w:rPr>
          <w:rFonts w:asciiTheme="majorHAnsi" w:hAnsiTheme="majorHAnsi" w:cstheme="majorHAnsi"/>
          <w:szCs w:val="24"/>
        </w:rPr>
        <w:t xml:space="preserve">dla wybranej/ wybranych części </w:t>
      </w:r>
      <w:r w:rsidRPr="00943C24">
        <w:rPr>
          <w:rFonts w:asciiTheme="majorHAnsi" w:hAnsiTheme="majorHAnsi" w:cstheme="majorHAnsi"/>
          <w:szCs w:val="24"/>
        </w:rPr>
        <w:t>należy podać:</w:t>
      </w:r>
    </w:p>
    <w:p w14:paraId="133ACEB1" w14:textId="77777777" w:rsidR="00F20186" w:rsidRPr="00943C24" w:rsidRDefault="00F20186" w:rsidP="00A23E54">
      <w:pPr>
        <w:widowControl w:val="0"/>
        <w:numPr>
          <w:ilvl w:val="0"/>
          <w:numId w:val="41"/>
        </w:numPr>
        <w:tabs>
          <w:tab w:val="left" w:pos="709"/>
          <w:tab w:val="left" w:pos="900"/>
        </w:tabs>
        <w:spacing w:line="271" w:lineRule="auto"/>
        <w:ind w:left="709" w:hanging="283"/>
        <w:rPr>
          <w:rFonts w:asciiTheme="majorHAnsi" w:hAnsiTheme="majorHAnsi" w:cstheme="majorHAnsi"/>
          <w:szCs w:val="24"/>
        </w:rPr>
      </w:pPr>
      <w:r w:rsidRPr="00943C24">
        <w:rPr>
          <w:rFonts w:asciiTheme="majorHAnsi" w:hAnsiTheme="majorHAnsi" w:cstheme="majorHAnsi"/>
          <w:szCs w:val="24"/>
        </w:rPr>
        <w:t>stawkę roboczogodziny,</w:t>
      </w:r>
    </w:p>
    <w:p w14:paraId="52181C97" w14:textId="77777777" w:rsidR="00F20186" w:rsidRPr="00943C24" w:rsidRDefault="00F20186" w:rsidP="00A23E54">
      <w:pPr>
        <w:widowControl w:val="0"/>
        <w:numPr>
          <w:ilvl w:val="0"/>
          <w:numId w:val="41"/>
        </w:numPr>
        <w:tabs>
          <w:tab w:val="left" w:pos="709"/>
          <w:tab w:val="left" w:pos="900"/>
        </w:tabs>
        <w:spacing w:line="271" w:lineRule="auto"/>
        <w:ind w:left="709" w:hanging="283"/>
        <w:rPr>
          <w:rFonts w:asciiTheme="majorHAnsi" w:hAnsiTheme="majorHAnsi" w:cstheme="majorHAnsi"/>
          <w:szCs w:val="24"/>
        </w:rPr>
      </w:pPr>
      <w:r w:rsidRPr="00943C24">
        <w:rPr>
          <w:rFonts w:asciiTheme="majorHAnsi" w:hAnsiTheme="majorHAnsi" w:cstheme="majorHAnsi"/>
          <w:szCs w:val="24"/>
        </w:rPr>
        <w:t>koszty pośrednie,</w:t>
      </w:r>
    </w:p>
    <w:p w14:paraId="020DA0DB" w14:textId="77777777" w:rsidR="00F20186" w:rsidRPr="00943C24" w:rsidRDefault="00F20186" w:rsidP="00A23E54">
      <w:pPr>
        <w:widowControl w:val="0"/>
        <w:numPr>
          <w:ilvl w:val="0"/>
          <w:numId w:val="41"/>
        </w:numPr>
        <w:tabs>
          <w:tab w:val="left" w:pos="709"/>
          <w:tab w:val="left" w:pos="900"/>
        </w:tabs>
        <w:spacing w:line="271" w:lineRule="auto"/>
        <w:ind w:left="709" w:hanging="283"/>
        <w:rPr>
          <w:rFonts w:asciiTheme="majorHAnsi" w:hAnsiTheme="majorHAnsi" w:cstheme="majorHAnsi"/>
          <w:szCs w:val="24"/>
        </w:rPr>
      </w:pPr>
      <w:r w:rsidRPr="00943C24">
        <w:rPr>
          <w:rFonts w:asciiTheme="majorHAnsi" w:hAnsiTheme="majorHAnsi" w:cstheme="majorHAnsi"/>
          <w:szCs w:val="24"/>
        </w:rPr>
        <w:lastRenderedPageBreak/>
        <w:t>zysk,</w:t>
      </w:r>
    </w:p>
    <w:p w14:paraId="5FE0966C" w14:textId="77777777" w:rsidR="00F20186" w:rsidRPr="00943C24" w:rsidRDefault="00F20186" w:rsidP="00A23E54">
      <w:pPr>
        <w:widowControl w:val="0"/>
        <w:numPr>
          <w:ilvl w:val="0"/>
          <w:numId w:val="41"/>
        </w:numPr>
        <w:tabs>
          <w:tab w:val="left" w:pos="709"/>
        </w:tabs>
        <w:spacing w:line="271" w:lineRule="auto"/>
        <w:ind w:left="709" w:hanging="283"/>
        <w:jc w:val="both"/>
        <w:rPr>
          <w:rFonts w:asciiTheme="majorHAnsi" w:hAnsiTheme="majorHAnsi" w:cstheme="majorHAnsi"/>
          <w:szCs w:val="24"/>
        </w:rPr>
      </w:pPr>
      <w:r w:rsidRPr="00943C24">
        <w:rPr>
          <w:rFonts w:asciiTheme="majorHAnsi" w:hAnsiTheme="majorHAnsi" w:cstheme="majorHAnsi"/>
          <w:szCs w:val="24"/>
        </w:rPr>
        <w:t>cenę jednostkową dla poszczególnych pozycji kosztorysowych (stanowiącą sumę robocizny, materiału i sprzętu łącznie z narzutami na jednostkę przedmiaru),</w:t>
      </w:r>
    </w:p>
    <w:p w14:paraId="45F7952A" w14:textId="77777777" w:rsidR="00F20186" w:rsidRPr="00943C24" w:rsidRDefault="00F20186" w:rsidP="00A23E54">
      <w:pPr>
        <w:widowControl w:val="0"/>
        <w:numPr>
          <w:ilvl w:val="0"/>
          <w:numId w:val="41"/>
        </w:numPr>
        <w:tabs>
          <w:tab w:val="left" w:pos="709"/>
        </w:tabs>
        <w:spacing w:line="271" w:lineRule="auto"/>
        <w:ind w:left="709" w:hanging="283"/>
        <w:jc w:val="both"/>
        <w:rPr>
          <w:rFonts w:asciiTheme="majorHAnsi" w:hAnsiTheme="majorHAnsi" w:cstheme="majorHAnsi"/>
          <w:szCs w:val="24"/>
        </w:rPr>
      </w:pPr>
      <w:r w:rsidRPr="00943C24">
        <w:rPr>
          <w:rFonts w:asciiTheme="majorHAnsi" w:hAnsiTheme="majorHAnsi" w:cstheme="majorHAnsi"/>
          <w:szCs w:val="24"/>
        </w:rPr>
        <w:t>wartość poszczególnych pozycji kosztorysowych (cena jednostkowa pozycji jw. pomnożona przez obmiar),</w:t>
      </w:r>
    </w:p>
    <w:p w14:paraId="46223444" w14:textId="77777777" w:rsidR="00F20186" w:rsidRPr="00943C24" w:rsidRDefault="00F20186" w:rsidP="00A23E54">
      <w:pPr>
        <w:pStyle w:val="Tekstpodstawowy"/>
        <w:widowControl w:val="0"/>
        <w:numPr>
          <w:ilvl w:val="0"/>
          <w:numId w:val="41"/>
        </w:numPr>
        <w:tabs>
          <w:tab w:val="left" w:pos="709"/>
          <w:tab w:val="left" w:pos="900"/>
        </w:tabs>
        <w:spacing w:after="0" w:line="271" w:lineRule="auto"/>
        <w:ind w:left="709" w:hanging="283"/>
        <w:jc w:val="both"/>
        <w:rPr>
          <w:rFonts w:asciiTheme="majorHAnsi" w:hAnsiTheme="majorHAnsi" w:cstheme="majorHAnsi"/>
          <w:szCs w:val="24"/>
        </w:rPr>
      </w:pPr>
      <w:r w:rsidRPr="00943C24">
        <w:rPr>
          <w:rFonts w:asciiTheme="majorHAnsi" w:hAnsiTheme="majorHAnsi" w:cstheme="majorHAnsi"/>
          <w:szCs w:val="24"/>
        </w:rPr>
        <w:t>wartość kosztorysu jako sumę wszystkich pozycji kosztorysowych.</w:t>
      </w:r>
    </w:p>
    <w:p w14:paraId="293BDD89" w14:textId="4C809E98" w:rsidR="00F20186" w:rsidRPr="00943C24" w:rsidRDefault="00F20186" w:rsidP="00943C24">
      <w:pPr>
        <w:pStyle w:val="Tekstpodstawowy"/>
        <w:widowControl w:val="0"/>
        <w:tabs>
          <w:tab w:val="num" w:pos="426"/>
          <w:tab w:val="left" w:pos="709"/>
          <w:tab w:val="left" w:pos="900"/>
        </w:tabs>
        <w:spacing w:after="0" w:line="271" w:lineRule="auto"/>
        <w:ind w:left="426" w:hanging="426"/>
        <w:jc w:val="both"/>
        <w:rPr>
          <w:rFonts w:asciiTheme="majorHAnsi" w:hAnsiTheme="majorHAnsi" w:cstheme="majorHAnsi"/>
        </w:rPr>
      </w:pPr>
      <w:r w:rsidRPr="00943C24">
        <w:rPr>
          <w:rFonts w:asciiTheme="majorHAnsi" w:hAnsiTheme="majorHAnsi" w:cstheme="majorHAnsi"/>
        </w:rPr>
        <w:t>10.</w:t>
      </w:r>
      <w:r w:rsidRPr="00943C24">
        <w:rPr>
          <w:rFonts w:asciiTheme="majorHAnsi" w:hAnsiTheme="majorHAnsi" w:cstheme="majorHAnsi"/>
          <w:b/>
          <w:bCs/>
          <w:i/>
          <w:iCs/>
        </w:rPr>
        <w:tab/>
      </w:r>
      <w:r w:rsidRPr="00943C24">
        <w:rPr>
          <w:rFonts w:asciiTheme="majorHAnsi" w:hAnsiTheme="majorHAnsi" w:cstheme="majorHAnsi"/>
        </w:rPr>
        <w:t xml:space="preserve">Ceny jednostkowe wyszczególnione w kosztorysach będą również stosowane do rozliczenia ewentualnych zamówień </w:t>
      </w:r>
      <w:r w:rsidR="009C038F" w:rsidRPr="00943C24">
        <w:rPr>
          <w:rFonts w:asciiTheme="majorHAnsi" w:hAnsiTheme="majorHAnsi" w:cstheme="majorHAnsi"/>
        </w:rPr>
        <w:t xml:space="preserve">o których mowa w art. 214 ust. 1 pkt  7 </w:t>
      </w:r>
      <w:proofErr w:type="spellStart"/>
      <w:r w:rsidR="009C038F" w:rsidRPr="00943C24">
        <w:rPr>
          <w:rFonts w:asciiTheme="majorHAnsi" w:hAnsiTheme="majorHAnsi" w:cstheme="majorHAnsi"/>
        </w:rPr>
        <w:t>Pzp</w:t>
      </w:r>
      <w:proofErr w:type="spellEnd"/>
      <w:r w:rsidR="00746486" w:rsidRPr="00943C24">
        <w:rPr>
          <w:rFonts w:asciiTheme="majorHAnsi" w:hAnsiTheme="majorHAnsi" w:cstheme="majorHAnsi"/>
        </w:rPr>
        <w:t xml:space="preserve"> i ew. dodatkowych robót budowlanych o których mowa w art. 455 </w:t>
      </w:r>
      <w:proofErr w:type="spellStart"/>
      <w:r w:rsidR="00746486" w:rsidRPr="00943C24">
        <w:rPr>
          <w:rFonts w:asciiTheme="majorHAnsi" w:hAnsiTheme="majorHAnsi" w:cstheme="majorHAnsi"/>
        </w:rPr>
        <w:t>Pzp</w:t>
      </w:r>
      <w:proofErr w:type="spellEnd"/>
      <w:r w:rsidR="009C038F" w:rsidRPr="00943C24">
        <w:rPr>
          <w:rFonts w:asciiTheme="majorHAnsi" w:hAnsiTheme="majorHAnsi" w:cstheme="majorHAnsi"/>
        </w:rPr>
        <w:t xml:space="preserve"> </w:t>
      </w:r>
      <w:r w:rsidRPr="00943C24">
        <w:rPr>
          <w:rFonts w:asciiTheme="majorHAnsi" w:hAnsiTheme="majorHAnsi" w:cstheme="majorHAnsi"/>
        </w:rPr>
        <w:t xml:space="preserve">, które nie zostały ujęte w opisie przedmiotu zamówienia, a potrzeba ich wykonania i ilość mogą być ustalone dopiero w trakcie realizacji. </w:t>
      </w:r>
      <w:r w:rsidR="00AE2A30">
        <w:rPr>
          <w:rFonts w:asciiTheme="majorHAnsi" w:hAnsiTheme="majorHAnsi" w:cstheme="majorHAnsi"/>
        </w:rPr>
        <w:br/>
      </w:r>
      <w:r w:rsidRPr="00943C24">
        <w:rPr>
          <w:rFonts w:asciiTheme="majorHAnsi" w:hAnsiTheme="majorHAnsi" w:cstheme="majorHAnsi"/>
        </w:rPr>
        <w:t>W przypadku zamówień dodatkowych, powyższy fakt winien być potwierdzony stosownymi zapisami oraz protokołem konieczności i zawarciem umowy na roboty dodatkowe.</w:t>
      </w:r>
    </w:p>
    <w:p w14:paraId="78AE9986" w14:textId="49440ECF" w:rsidR="00F20186" w:rsidRPr="00943C24" w:rsidRDefault="00746486" w:rsidP="00943C24">
      <w:pPr>
        <w:pStyle w:val="Tekstpodstawowy"/>
        <w:widowControl w:val="0"/>
        <w:tabs>
          <w:tab w:val="num" w:pos="426"/>
          <w:tab w:val="left" w:pos="709"/>
          <w:tab w:val="left" w:pos="900"/>
        </w:tabs>
        <w:spacing w:after="0" w:line="271" w:lineRule="auto"/>
        <w:ind w:left="426" w:hanging="426"/>
        <w:jc w:val="both"/>
        <w:rPr>
          <w:rFonts w:asciiTheme="majorHAnsi" w:hAnsiTheme="majorHAnsi" w:cstheme="majorHAnsi"/>
          <w:color w:val="FF0000"/>
        </w:rPr>
      </w:pPr>
      <w:r w:rsidRPr="00943C24">
        <w:rPr>
          <w:rFonts w:asciiTheme="majorHAnsi" w:hAnsiTheme="majorHAnsi" w:cstheme="majorHAnsi"/>
        </w:rPr>
        <w:t>11.</w:t>
      </w:r>
      <w:r w:rsidRPr="00943C24">
        <w:rPr>
          <w:rFonts w:asciiTheme="majorHAnsi" w:hAnsiTheme="majorHAnsi" w:cstheme="majorHAnsi"/>
        </w:rPr>
        <w:tab/>
      </w:r>
      <w:r w:rsidR="00F20186" w:rsidRPr="00943C24">
        <w:rPr>
          <w:rFonts w:asciiTheme="majorHAnsi" w:hAnsiTheme="majorHAnsi" w:cstheme="majorHAnsi"/>
        </w:rPr>
        <w:t xml:space="preserve">Rozliczenie robót zostanie dokonane zgodnie z </w:t>
      </w:r>
      <w:r w:rsidR="00336912" w:rsidRPr="00943C24">
        <w:rPr>
          <w:rFonts w:asciiTheme="majorHAnsi" w:hAnsiTheme="majorHAnsi" w:cstheme="majorHAnsi"/>
        </w:rPr>
        <w:t xml:space="preserve">projektowanymi postanowieniami umowy </w:t>
      </w:r>
      <w:r w:rsidR="00F20186" w:rsidRPr="003C2624">
        <w:rPr>
          <w:rFonts w:asciiTheme="majorHAnsi" w:hAnsiTheme="majorHAnsi" w:cstheme="majorHAnsi"/>
          <w:b/>
          <w:bCs/>
        </w:rPr>
        <w:t xml:space="preserve">(załącznik nr </w:t>
      </w:r>
      <w:r w:rsidR="001946AC" w:rsidRPr="003C2624">
        <w:rPr>
          <w:rFonts w:asciiTheme="majorHAnsi" w:hAnsiTheme="majorHAnsi" w:cstheme="majorHAnsi"/>
          <w:b/>
          <w:bCs/>
        </w:rPr>
        <w:t>7</w:t>
      </w:r>
      <w:r w:rsidR="00F20186" w:rsidRPr="003C2624">
        <w:rPr>
          <w:rFonts w:asciiTheme="majorHAnsi" w:hAnsiTheme="majorHAnsi" w:cstheme="majorHAnsi"/>
          <w:b/>
          <w:bCs/>
        </w:rPr>
        <w:t xml:space="preserve">  do SIWZ).</w:t>
      </w:r>
    </w:p>
    <w:p w14:paraId="5D4491D4" w14:textId="4FDACAE1" w:rsidR="00F20186" w:rsidRPr="00943C24" w:rsidRDefault="00746486" w:rsidP="00943C24">
      <w:pPr>
        <w:pStyle w:val="Tekstpodstawowy"/>
        <w:widowControl w:val="0"/>
        <w:tabs>
          <w:tab w:val="num" w:pos="426"/>
          <w:tab w:val="left" w:pos="709"/>
          <w:tab w:val="left" w:pos="900"/>
        </w:tabs>
        <w:spacing w:after="0" w:line="271" w:lineRule="auto"/>
        <w:ind w:left="426" w:hanging="426"/>
        <w:jc w:val="both"/>
        <w:rPr>
          <w:rFonts w:asciiTheme="majorHAnsi" w:hAnsiTheme="majorHAnsi" w:cstheme="majorHAnsi"/>
        </w:rPr>
      </w:pPr>
      <w:r w:rsidRPr="00943C24">
        <w:rPr>
          <w:rFonts w:asciiTheme="majorHAnsi" w:hAnsiTheme="majorHAnsi" w:cstheme="majorHAnsi"/>
        </w:rPr>
        <w:t>12.</w:t>
      </w:r>
      <w:r w:rsidRPr="00943C24">
        <w:rPr>
          <w:rFonts w:asciiTheme="majorHAnsi" w:hAnsiTheme="majorHAnsi" w:cstheme="majorHAnsi"/>
        </w:rPr>
        <w:tab/>
      </w:r>
      <w:r w:rsidR="00F20186" w:rsidRPr="00943C24">
        <w:rPr>
          <w:rFonts w:asciiTheme="majorHAnsi" w:hAnsiTheme="majorHAnsi" w:cstheme="majorHAnsi"/>
        </w:rPr>
        <w:t>Jeżeli w trakcie realizacji robót Zamawiający zrezygnuje z wykonania niektórych pozycji przedmiarów lub zmniejszy ich ilość, nastąpi korekta wynagrodzenia wykonawcy, z zastosowaniem cen jednostkowych ofertowych.</w:t>
      </w:r>
    </w:p>
    <w:p w14:paraId="2A9B5E70" w14:textId="7A4F3389" w:rsidR="00F20186" w:rsidRPr="00943C24" w:rsidRDefault="00746486" w:rsidP="00943C24">
      <w:pPr>
        <w:pStyle w:val="Tekstpodstawowy"/>
        <w:widowControl w:val="0"/>
        <w:tabs>
          <w:tab w:val="num" w:pos="426"/>
          <w:tab w:val="left" w:pos="709"/>
          <w:tab w:val="left" w:pos="900"/>
        </w:tabs>
        <w:spacing w:after="0" w:line="271" w:lineRule="auto"/>
        <w:ind w:left="426" w:hanging="426"/>
        <w:jc w:val="both"/>
        <w:rPr>
          <w:rFonts w:asciiTheme="majorHAnsi" w:hAnsiTheme="majorHAnsi" w:cstheme="majorHAnsi"/>
        </w:rPr>
      </w:pPr>
      <w:r w:rsidRPr="00943C24">
        <w:rPr>
          <w:rFonts w:asciiTheme="majorHAnsi" w:hAnsiTheme="majorHAnsi" w:cstheme="majorHAnsi"/>
        </w:rPr>
        <w:t>13.</w:t>
      </w:r>
      <w:r w:rsidRPr="00943C24">
        <w:rPr>
          <w:rFonts w:asciiTheme="majorHAnsi" w:hAnsiTheme="majorHAnsi" w:cstheme="majorHAnsi"/>
        </w:rPr>
        <w:tab/>
      </w:r>
      <w:r w:rsidR="00F20186" w:rsidRPr="00943C24">
        <w:rPr>
          <w:rFonts w:asciiTheme="majorHAnsi" w:hAnsiTheme="majorHAnsi" w:cstheme="majorHAnsi"/>
        </w:rPr>
        <w:t>Zamawiający zastrzega sobie prawo odmówienia zapłaty za pozycje kosztorysowe, których wykonawca nie wykonał wskutek zastosowania uproszczeń technologicznych.</w:t>
      </w:r>
    </w:p>
    <w:p w14:paraId="436F72D5" w14:textId="52316C7D" w:rsidR="00E66CE8" w:rsidRPr="00943C24" w:rsidRDefault="00E66CE8" w:rsidP="00943C24">
      <w:pPr>
        <w:spacing w:line="271" w:lineRule="auto"/>
        <w:ind w:left="426" w:hanging="426"/>
        <w:jc w:val="both"/>
        <w:rPr>
          <w:rFonts w:asciiTheme="majorHAnsi" w:hAnsiTheme="majorHAnsi" w:cstheme="majorHAnsi"/>
        </w:rPr>
      </w:pPr>
      <w:r w:rsidRPr="00943C24">
        <w:rPr>
          <w:rFonts w:asciiTheme="majorHAnsi" w:hAnsiTheme="majorHAnsi" w:cstheme="majorHAnsi"/>
        </w:rPr>
        <w:t>14.</w:t>
      </w:r>
      <w:r w:rsidRPr="00943C24">
        <w:rPr>
          <w:rFonts w:asciiTheme="majorHAnsi" w:hAnsiTheme="majorHAnsi" w:cstheme="majorHAnsi"/>
        </w:rPr>
        <w:tab/>
        <w:t>Cena podana na Formularzu ofertowym jest ceną ostateczną lub podlegającą negocjacji                        w przypadku o którym mowa w Rozdziale III niniejszej SWZ i wyczerpującą wszelkie należności Wykonawcy wobec Zamawiającego związane z realizacją przedmiotu zamówienia.</w:t>
      </w:r>
    </w:p>
    <w:p w14:paraId="50986E60" w14:textId="37ED6D30" w:rsidR="00F44514" w:rsidRPr="00943C24" w:rsidRDefault="00336912" w:rsidP="00943C24">
      <w:pPr>
        <w:spacing w:line="271" w:lineRule="auto"/>
        <w:ind w:left="426" w:hanging="426"/>
        <w:jc w:val="both"/>
        <w:rPr>
          <w:rFonts w:asciiTheme="majorHAnsi" w:hAnsiTheme="majorHAnsi" w:cstheme="majorHAnsi"/>
        </w:rPr>
      </w:pPr>
      <w:r w:rsidRPr="00943C24">
        <w:rPr>
          <w:rFonts w:asciiTheme="majorHAnsi" w:hAnsiTheme="majorHAnsi" w:cstheme="majorHAnsi"/>
        </w:rPr>
        <w:t>15.</w:t>
      </w:r>
      <w:r w:rsidRPr="00943C24">
        <w:rPr>
          <w:rFonts w:asciiTheme="majorHAnsi" w:hAnsiTheme="majorHAnsi" w:cstheme="majorHAnsi"/>
        </w:rPr>
        <w:tab/>
      </w:r>
      <w:r w:rsidR="00F44514" w:rsidRPr="00943C24">
        <w:rPr>
          <w:rFonts w:asciiTheme="majorHAnsi" w:hAnsiTheme="majorHAnsi" w:cstheme="majorHAnsi"/>
        </w:rPr>
        <w:t>Cena oferty brutto – całkowity koszt realizacji przedmiotu zamówienia – będzie stanowić podstawę do porównania i oceny złożonych ofert niepodlegających odrzuceniu</w:t>
      </w:r>
      <w:r w:rsidR="00F73504" w:rsidRPr="00943C24">
        <w:rPr>
          <w:rFonts w:asciiTheme="majorHAnsi" w:hAnsiTheme="majorHAnsi" w:cstheme="majorHAnsi"/>
        </w:rPr>
        <w:t xml:space="preserve"> w danej Części.</w:t>
      </w:r>
    </w:p>
    <w:p w14:paraId="000000ED" w14:textId="67016214" w:rsidR="002C356E" w:rsidRPr="00943C24" w:rsidRDefault="00336912" w:rsidP="00943C24">
      <w:pPr>
        <w:spacing w:line="271" w:lineRule="auto"/>
        <w:ind w:left="426" w:hanging="426"/>
        <w:jc w:val="both"/>
        <w:rPr>
          <w:rFonts w:asciiTheme="majorHAnsi" w:hAnsiTheme="majorHAnsi" w:cstheme="majorHAnsi"/>
          <w:color w:val="FF0000"/>
        </w:rPr>
      </w:pPr>
      <w:r w:rsidRPr="00943C24">
        <w:rPr>
          <w:rFonts w:asciiTheme="majorHAnsi" w:hAnsiTheme="majorHAnsi" w:cstheme="majorHAnsi"/>
        </w:rPr>
        <w:t>16.</w:t>
      </w:r>
      <w:r w:rsidRPr="00943C24">
        <w:rPr>
          <w:rFonts w:asciiTheme="majorHAnsi" w:hAnsiTheme="majorHAnsi" w:cstheme="majorHAnsi"/>
        </w:rPr>
        <w:tab/>
      </w:r>
      <w:r w:rsidR="009655C7" w:rsidRPr="00943C24">
        <w:rPr>
          <w:rFonts w:asciiTheme="majorHAnsi" w:eastAsia="Times New Roman" w:hAnsiTheme="majorHAnsi" w:cstheme="majorHAnsi"/>
          <w:lang w:val="pl-PL" w:eastAsia="en-US"/>
        </w:rPr>
        <w:t xml:space="preserve">Zgodnie z art. 225 ustawy, </w:t>
      </w:r>
      <w:r w:rsidR="009655C7" w:rsidRPr="00943C24">
        <w:rPr>
          <w:rFonts w:asciiTheme="majorHAnsi" w:hAnsiTheme="majorHAnsi" w:cstheme="majorHAnsi"/>
        </w:rPr>
        <w:t>j</w:t>
      </w:r>
      <w:r w:rsidR="00FA77C1" w:rsidRPr="00943C24">
        <w:rPr>
          <w:rFonts w:asciiTheme="majorHAnsi" w:hAnsiTheme="majorHAnsi" w:cstheme="majorHAnsi"/>
        </w:rPr>
        <w:t>eżeli została złożona oferta, której wybór prowadziłby do powstania u zamawiającego obowiązku podatkowego zgodnie z ustawą z dnia 11 marca 2004 r. o podatku od towarów i usług (</w:t>
      </w:r>
      <w:proofErr w:type="spellStart"/>
      <w:r w:rsidR="00204652">
        <w:rPr>
          <w:rFonts w:asciiTheme="majorHAnsi" w:hAnsiTheme="majorHAnsi" w:cstheme="majorHAnsi"/>
        </w:rPr>
        <w:t>t.j</w:t>
      </w:r>
      <w:proofErr w:type="spellEnd"/>
      <w:r w:rsidR="00204652">
        <w:rPr>
          <w:rFonts w:asciiTheme="majorHAnsi" w:hAnsiTheme="majorHAnsi" w:cstheme="majorHAnsi"/>
        </w:rPr>
        <w:t xml:space="preserve">. </w:t>
      </w:r>
      <w:r w:rsidR="00FA77C1" w:rsidRPr="00943C24">
        <w:rPr>
          <w:rFonts w:asciiTheme="majorHAnsi" w:hAnsiTheme="majorHAnsi" w:cstheme="majorHAnsi"/>
        </w:rPr>
        <w:t>Dz. U. z 20</w:t>
      </w:r>
      <w:r w:rsidR="00204652">
        <w:rPr>
          <w:rFonts w:asciiTheme="majorHAnsi" w:hAnsiTheme="majorHAnsi" w:cstheme="majorHAnsi"/>
        </w:rPr>
        <w:t>21</w:t>
      </w:r>
      <w:r w:rsidR="00FA77C1" w:rsidRPr="00943C24">
        <w:rPr>
          <w:rFonts w:asciiTheme="majorHAnsi" w:hAnsiTheme="majorHAnsi" w:cstheme="majorHAnsi"/>
        </w:rPr>
        <w:t xml:space="preserve"> r. poz. </w:t>
      </w:r>
      <w:r w:rsidR="00204652">
        <w:rPr>
          <w:rFonts w:asciiTheme="majorHAnsi" w:hAnsiTheme="majorHAnsi" w:cstheme="majorHAnsi"/>
        </w:rPr>
        <w:t>685</w:t>
      </w:r>
      <w:r w:rsidR="00FA77C1" w:rsidRPr="00943C24">
        <w:rPr>
          <w:rFonts w:asciiTheme="majorHAnsi" w:hAnsiTheme="majorHAnsi" w:cstheme="majorHAnsi"/>
        </w:rPr>
        <w:t xml:space="preserve">), dla celów zastosowania kryterium ceny lub kosztu zamawiający dolicza do przedstawionej w tej ofercie ceny kwotę podatku </w:t>
      </w:r>
      <w:r w:rsidR="00AE2A30">
        <w:rPr>
          <w:rFonts w:asciiTheme="majorHAnsi" w:hAnsiTheme="majorHAnsi" w:cstheme="majorHAnsi"/>
        </w:rPr>
        <w:br/>
      </w:r>
      <w:r w:rsidR="00FA77C1" w:rsidRPr="00943C24">
        <w:rPr>
          <w:rFonts w:asciiTheme="majorHAnsi" w:hAnsiTheme="majorHAnsi" w:cstheme="majorHAnsi"/>
        </w:rPr>
        <w:t>od towarów i usług, którą miałby obowiązek rozliczyć.</w:t>
      </w:r>
      <w:r w:rsidR="00FA77C1" w:rsidRPr="00943C24">
        <w:rPr>
          <w:rFonts w:asciiTheme="majorHAnsi" w:hAnsiTheme="majorHAnsi" w:cstheme="majorHAnsi"/>
          <w:b/>
        </w:rPr>
        <w:t xml:space="preserve"> </w:t>
      </w:r>
      <w:r w:rsidR="00FA77C1" w:rsidRPr="00943C24">
        <w:rPr>
          <w:rFonts w:asciiTheme="majorHAnsi" w:hAnsiTheme="majorHAnsi" w:cstheme="majorHAnsi"/>
        </w:rPr>
        <w:t>W ofercie, o której mowa w ust. 1, Wykonawca ma obowiązek:</w:t>
      </w:r>
    </w:p>
    <w:p w14:paraId="000000EE" w14:textId="29B38EAC" w:rsidR="002C356E" w:rsidRPr="00943C24" w:rsidRDefault="00FA77C1" w:rsidP="00943C24">
      <w:pPr>
        <w:tabs>
          <w:tab w:val="left" w:pos="3855"/>
        </w:tabs>
        <w:spacing w:line="271" w:lineRule="auto"/>
        <w:ind w:left="826" w:hanging="409"/>
        <w:jc w:val="both"/>
        <w:rPr>
          <w:rFonts w:asciiTheme="majorHAnsi" w:hAnsiTheme="majorHAnsi" w:cstheme="majorHAnsi"/>
        </w:rPr>
      </w:pPr>
      <w:r w:rsidRPr="00943C24">
        <w:rPr>
          <w:rFonts w:asciiTheme="majorHAnsi" w:hAnsiTheme="majorHAnsi" w:cstheme="majorHAnsi"/>
        </w:rPr>
        <w:t>1)</w:t>
      </w:r>
      <w:r w:rsidRPr="00943C24">
        <w:rPr>
          <w:rFonts w:asciiTheme="majorHAnsi" w:hAnsiTheme="majorHAnsi" w:cstheme="majorHAnsi"/>
        </w:rPr>
        <w:tab/>
        <w:t xml:space="preserve">poinformowania zamawiającego, że wybór jego oferty będzie prowadził do powstania </w:t>
      </w:r>
      <w:r w:rsidR="00AE2A30">
        <w:rPr>
          <w:rFonts w:asciiTheme="majorHAnsi" w:hAnsiTheme="majorHAnsi" w:cstheme="majorHAnsi"/>
        </w:rPr>
        <w:br/>
      </w:r>
      <w:r w:rsidRPr="00943C24">
        <w:rPr>
          <w:rFonts w:asciiTheme="majorHAnsi" w:hAnsiTheme="majorHAnsi" w:cstheme="majorHAnsi"/>
        </w:rPr>
        <w:t>u zamawiającego obowiązku podatkowego;</w:t>
      </w:r>
    </w:p>
    <w:p w14:paraId="000000EF" w14:textId="77777777" w:rsidR="002C356E" w:rsidRPr="00943C24" w:rsidRDefault="00FA77C1" w:rsidP="00943C24">
      <w:pPr>
        <w:tabs>
          <w:tab w:val="left" w:pos="3855"/>
        </w:tabs>
        <w:spacing w:line="271" w:lineRule="auto"/>
        <w:ind w:left="826" w:hanging="409"/>
        <w:jc w:val="both"/>
        <w:rPr>
          <w:rFonts w:asciiTheme="majorHAnsi" w:hAnsiTheme="majorHAnsi" w:cstheme="majorHAnsi"/>
        </w:rPr>
      </w:pPr>
      <w:r w:rsidRPr="00943C24">
        <w:rPr>
          <w:rFonts w:asciiTheme="majorHAnsi" w:hAnsiTheme="majorHAnsi" w:cstheme="majorHAnsi"/>
        </w:rPr>
        <w:t>2)</w:t>
      </w:r>
      <w:r w:rsidRPr="00943C24">
        <w:rPr>
          <w:rFonts w:asciiTheme="majorHAnsi" w:hAnsiTheme="majorHAnsi" w:cstheme="majorHAnsi"/>
        </w:rPr>
        <w:tab/>
        <w:t>wskazania nazwy (rodzaju) towaru lub usługi, których dostawa lub świadczenie będą prowadziły do powstania obowiązku podatkowego;</w:t>
      </w:r>
    </w:p>
    <w:p w14:paraId="000000F0" w14:textId="77777777" w:rsidR="002C356E" w:rsidRPr="00943C24" w:rsidRDefault="00FA77C1" w:rsidP="00943C24">
      <w:pPr>
        <w:tabs>
          <w:tab w:val="left" w:pos="3855"/>
        </w:tabs>
        <w:spacing w:line="271" w:lineRule="auto"/>
        <w:ind w:left="826" w:hanging="409"/>
        <w:jc w:val="both"/>
        <w:rPr>
          <w:rFonts w:asciiTheme="majorHAnsi" w:hAnsiTheme="majorHAnsi" w:cstheme="majorHAnsi"/>
        </w:rPr>
      </w:pPr>
      <w:r w:rsidRPr="00943C24">
        <w:rPr>
          <w:rFonts w:asciiTheme="majorHAnsi" w:hAnsiTheme="majorHAnsi" w:cstheme="majorHAnsi"/>
        </w:rPr>
        <w:t>3)</w:t>
      </w:r>
      <w:r w:rsidRPr="00943C24">
        <w:rPr>
          <w:rFonts w:asciiTheme="majorHAnsi" w:hAnsiTheme="majorHAnsi" w:cstheme="majorHAnsi"/>
        </w:rPr>
        <w:tab/>
        <w:t>wskazania wartości towaru lub usługi objętego obowiązkiem podatkowym zamawiającego, bez kwoty podatku;</w:t>
      </w:r>
    </w:p>
    <w:p w14:paraId="000000F1" w14:textId="6A8CC719" w:rsidR="002C356E" w:rsidRPr="00943C24" w:rsidRDefault="00FA77C1" w:rsidP="00943C24">
      <w:pPr>
        <w:tabs>
          <w:tab w:val="left" w:pos="3855"/>
        </w:tabs>
        <w:spacing w:line="271" w:lineRule="auto"/>
        <w:ind w:left="826" w:hanging="409"/>
        <w:jc w:val="both"/>
        <w:rPr>
          <w:rFonts w:asciiTheme="majorHAnsi" w:hAnsiTheme="majorHAnsi" w:cstheme="majorHAnsi"/>
        </w:rPr>
      </w:pPr>
      <w:r w:rsidRPr="00943C24">
        <w:rPr>
          <w:rFonts w:asciiTheme="majorHAnsi" w:hAnsiTheme="majorHAnsi" w:cstheme="majorHAnsi"/>
        </w:rPr>
        <w:t>4)</w:t>
      </w:r>
      <w:r w:rsidRPr="00943C24">
        <w:rPr>
          <w:rFonts w:asciiTheme="majorHAnsi" w:hAnsiTheme="majorHAnsi" w:cstheme="majorHAnsi"/>
        </w:rPr>
        <w:tab/>
        <w:t>wskazania stawki podatku od towarów i usług, która zgodnie z wiedzą wykonawcy, będzie miała zastosowanie.</w:t>
      </w:r>
    </w:p>
    <w:p w14:paraId="35BEF59B" w14:textId="00C5986E" w:rsidR="009655C7" w:rsidRPr="00943C24" w:rsidRDefault="009655C7" w:rsidP="00943C24">
      <w:pPr>
        <w:spacing w:line="271" w:lineRule="auto"/>
        <w:ind w:left="709"/>
        <w:contextualSpacing/>
        <w:jc w:val="both"/>
        <w:rPr>
          <w:rFonts w:asciiTheme="majorHAnsi" w:eastAsia="Times New Roman" w:hAnsiTheme="majorHAnsi" w:cstheme="majorHAnsi"/>
          <w:lang w:val="pl-PL" w:eastAsia="en-US"/>
        </w:rPr>
      </w:pPr>
      <w:r w:rsidRPr="00943C24">
        <w:rPr>
          <w:rFonts w:asciiTheme="majorHAnsi" w:eastAsia="Times New Roman" w:hAnsiTheme="majorHAnsi" w:cstheme="majorHAnsi"/>
          <w:lang w:val="pl-PL" w:eastAsia="en-US"/>
        </w:rPr>
        <w:t>Informację w powyższym zakresie wykonawca składa w załączniku nr 1 do SWZ. Brak złożenia ww. informacji będzie postrzegany jako brak powstania obowiązku podatkowego u zamawiającego.</w:t>
      </w:r>
    </w:p>
    <w:p w14:paraId="7667620C" w14:textId="734BC4E3" w:rsidR="0055473D" w:rsidRPr="00943C24" w:rsidRDefault="002855AB" w:rsidP="00943C24">
      <w:pPr>
        <w:tabs>
          <w:tab w:val="num" w:pos="567"/>
        </w:tabs>
        <w:spacing w:line="271" w:lineRule="auto"/>
        <w:ind w:left="426" w:hanging="426"/>
        <w:jc w:val="both"/>
        <w:rPr>
          <w:rFonts w:asciiTheme="majorHAnsi" w:eastAsia="Times New Roman" w:hAnsiTheme="majorHAnsi" w:cstheme="majorHAnsi"/>
          <w:lang w:val="pl-PL"/>
        </w:rPr>
      </w:pPr>
      <w:r w:rsidRPr="00943C24">
        <w:rPr>
          <w:rFonts w:asciiTheme="majorHAnsi" w:eastAsia="Times New Roman" w:hAnsiTheme="majorHAnsi" w:cstheme="majorHAnsi"/>
          <w:lang w:val="pl-PL"/>
        </w:rPr>
        <w:t>17.</w:t>
      </w:r>
      <w:r w:rsidRPr="00943C24">
        <w:rPr>
          <w:rFonts w:asciiTheme="majorHAnsi" w:eastAsia="Times New Roman" w:hAnsiTheme="majorHAnsi" w:cstheme="majorHAnsi"/>
          <w:lang w:val="pl-PL"/>
        </w:rPr>
        <w:tab/>
      </w:r>
      <w:r w:rsidR="0055473D" w:rsidRPr="00943C24">
        <w:rPr>
          <w:rFonts w:asciiTheme="majorHAnsi" w:eastAsia="Times New Roman" w:hAnsiTheme="majorHAnsi" w:cstheme="majorHAnsi"/>
          <w:lang w:val="pl-PL"/>
        </w:rPr>
        <w:t xml:space="preserve">Zamawiający informuje, iż wszelkie rozliczenia z Wykonawcą będą dokonywane </w:t>
      </w:r>
      <w:r w:rsidR="0055473D" w:rsidRPr="00943C24">
        <w:rPr>
          <w:rFonts w:asciiTheme="majorHAnsi" w:eastAsia="Times New Roman" w:hAnsiTheme="majorHAnsi" w:cstheme="majorHAnsi"/>
          <w:lang w:val="pl-PL"/>
        </w:rPr>
        <w:br/>
        <w:t>w złotych polskich (PLN).</w:t>
      </w:r>
    </w:p>
    <w:p w14:paraId="2FE7E222" w14:textId="7613FCBE" w:rsidR="0055473D" w:rsidRPr="00943C24" w:rsidRDefault="002855AB" w:rsidP="00943C24">
      <w:pPr>
        <w:tabs>
          <w:tab w:val="num" w:pos="567"/>
        </w:tabs>
        <w:spacing w:line="271" w:lineRule="auto"/>
        <w:ind w:left="426" w:hanging="426"/>
        <w:jc w:val="both"/>
        <w:rPr>
          <w:rFonts w:asciiTheme="majorHAnsi" w:eastAsia="Times New Roman" w:hAnsiTheme="majorHAnsi" w:cstheme="majorHAnsi"/>
          <w:lang w:val="pl-PL"/>
        </w:rPr>
      </w:pPr>
      <w:r w:rsidRPr="00943C24">
        <w:rPr>
          <w:rFonts w:asciiTheme="majorHAnsi" w:eastAsia="Times New Roman" w:hAnsiTheme="majorHAnsi" w:cstheme="majorHAnsi"/>
          <w:lang w:val="pl-PL"/>
        </w:rPr>
        <w:t>18.</w:t>
      </w:r>
      <w:r w:rsidRPr="00943C24">
        <w:rPr>
          <w:rFonts w:asciiTheme="majorHAnsi" w:eastAsia="Times New Roman" w:hAnsiTheme="majorHAnsi" w:cstheme="majorHAnsi"/>
          <w:lang w:val="pl-PL"/>
        </w:rPr>
        <w:tab/>
      </w:r>
      <w:r w:rsidR="0055473D" w:rsidRPr="00943C24">
        <w:rPr>
          <w:rFonts w:asciiTheme="majorHAnsi" w:eastAsia="Times New Roman" w:hAnsiTheme="majorHAnsi" w:cstheme="majorHAnsi"/>
          <w:lang w:val="pl-PL"/>
        </w:rPr>
        <w:t xml:space="preserve">Wszystkie wartości, w tym ceny jednostkowe powinny być podane i liczone </w:t>
      </w:r>
      <w:r w:rsidR="0055473D" w:rsidRPr="00943C24">
        <w:rPr>
          <w:rFonts w:asciiTheme="majorHAnsi" w:eastAsia="Times New Roman" w:hAnsiTheme="majorHAnsi" w:cstheme="majorHAnsi"/>
          <w:lang w:val="pl-PL"/>
        </w:rPr>
        <w:br/>
        <w:t>z dokładnością do dwóch miejsc po przecinku. W przypadku, gdy Wykonawca poda ceny bez wskazania liczby groszy Zamawiający przyjmie, że liczba groszy jest równa „0”.</w:t>
      </w:r>
    </w:p>
    <w:p w14:paraId="6DDB096A" w14:textId="77777777" w:rsidR="0055473D" w:rsidRPr="00943C24" w:rsidRDefault="0055473D" w:rsidP="00943C24">
      <w:pPr>
        <w:spacing w:line="271" w:lineRule="auto"/>
        <w:ind w:left="425"/>
        <w:contextualSpacing/>
        <w:jc w:val="both"/>
        <w:rPr>
          <w:rFonts w:asciiTheme="majorHAnsi" w:eastAsia="Times New Roman" w:hAnsiTheme="majorHAnsi" w:cstheme="majorHAnsi"/>
          <w:lang w:val="pl-PL" w:eastAsia="en-US"/>
        </w:rPr>
      </w:pPr>
      <w:r w:rsidRPr="00943C24">
        <w:rPr>
          <w:rFonts w:asciiTheme="majorHAnsi" w:eastAsia="Times New Roman" w:hAnsiTheme="majorHAnsi" w:cstheme="majorHAnsi"/>
          <w:bCs/>
          <w:lang w:val="pl-PL" w:eastAsia="en-US"/>
        </w:rPr>
        <w:lastRenderedPageBreak/>
        <w:t>UWAGA</w:t>
      </w:r>
      <w:r w:rsidRPr="00943C24">
        <w:rPr>
          <w:rFonts w:asciiTheme="majorHAnsi" w:eastAsia="Times New Roman" w:hAnsiTheme="majorHAnsi" w:cstheme="majorHAnsi"/>
          <w:lang w:val="pl-PL" w:eastAsia="en-US"/>
        </w:rPr>
        <w:t xml:space="preserve">! Jeden grosz jest najmniejszą jednostką monetarną w systemie pieniężnym RP i nie jest możliwe wyliczenie ceny końcowej, jeśli komponenty ceny (ceny jednostkowe) są określone za pomocą wielkości mniejszych niż 1 grosz. </w:t>
      </w:r>
    </w:p>
    <w:p w14:paraId="07052A43" w14:textId="77777777" w:rsidR="0055473D" w:rsidRPr="00943C24" w:rsidRDefault="0055473D" w:rsidP="00943C24">
      <w:pPr>
        <w:spacing w:line="271" w:lineRule="auto"/>
        <w:ind w:left="425"/>
        <w:jc w:val="both"/>
        <w:rPr>
          <w:rFonts w:asciiTheme="majorHAnsi" w:eastAsia="Times New Roman" w:hAnsiTheme="majorHAnsi" w:cstheme="majorHAnsi"/>
          <w:lang w:val="pl-PL" w:eastAsia="en-US"/>
        </w:rPr>
      </w:pPr>
      <w:r w:rsidRPr="00943C24">
        <w:rPr>
          <w:rFonts w:asciiTheme="majorHAnsi" w:eastAsia="Times New Roman" w:hAnsiTheme="majorHAnsi" w:cstheme="majorHAnsi"/>
          <w:lang w:val="pl-PL" w:eastAsia="en-US"/>
        </w:rPr>
        <w:t>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w:t>
      </w:r>
    </w:p>
    <w:p w14:paraId="6C32FE77" w14:textId="77D3FA22" w:rsidR="0055473D" w:rsidRPr="00943C24" w:rsidRDefault="0055473D" w:rsidP="00943C24">
      <w:pPr>
        <w:spacing w:line="271" w:lineRule="auto"/>
        <w:ind w:left="425"/>
        <w:jc w:val="both"/>
        <w:rPr>
          <w:rFonts w:asciiTheme="majorHAnsi" w:eastAsia="Times New Roman" w:hAnsiTheme="majorHAnsi" w:cstheme="majorHAnsi"/>
          <w:b/>
          <w:lang w:val="pl-PL" w:eastAsia="en-US"/>
        </w:rPr>
      </w:pPr>
      <w:r w:rsidRPr="00943C24">
        <w:rPr>
          <w:rFonts w:asciiTheme="majorHAnsi" w:eastAsia="Times New Roman" w:hAnsiTheme="majorHAnsi" w:cstheme="majorHAnsi"/>
          <w:lang w:val="pl-PL" w:eastAsia="en-US"/>
        </w:rPr>
        <w:t>Tym samym, ceny jednostkowe, stanowiące podstawę do obliczenia ceny oferty, muszą być podane z dokładnością do dwóch miejsc po przecinku.</w:t>
      </w:r>
      <w:r w:rsidRPr="00943C24">
        <w:rPr>
          <w:rFonts w:asciiTheme="majorHAnsi" w:eastAsia="Times New Roman" w:hAnsiTheme="majorHAnsi" w:cstheme="majorHAnsi"/>
          <w:b/>
          <w:lang w:val="pl-PL" w:eastAsia="en-US"/>
        </w:rPr>
        <w:t xml:space="preserve"> Jeżeli oferta będzie zawierała ceny jednostkowe wyrażone jako wielkości matematyczne znajdujące się na trzecim i kolejnym miejscu po przecinku, zostanie odrzucona na podstawie art. 226 ust. 1 pkt 4 i 5 ustawy </w:t>
      </w:r>
      <w:proofErr w:type="spellStart"/>
      <w:r w:rsidRPr="00943C24">
        <w:rPr>
          <w:rFonts w:asciiTheme="majorHAnsi" w:eastAsia="Times New Roman" w:hAnsiTheme="majorHAnsi" w:cstheme="majorHAnsi"/>
          <w:b/>
          <w:lang w:val="pl-PL" w:eastAsia="en-US"/>
        </w:rPr>
        <w:t>Pzp</w:t>
      </w:r>
      <w:proofErr w:type="spellEnd"/>
      <w:r w:rsidRPr="00943C24">
        <w:rPr>
          <w:rFonts w:asciiTheme="majorHAnsi" w:eastAsia="Times New Roman" w:hAnsiTheme="majorHAnsi" w:cstheme="majorHAnsi"/>
          <w:b/>
          <w:lang w:val="pl-PL" w:eastAsia="en-US"/>
        </w:rPr>
        <w:t>.</w:t>
      </w:r>
    </w:p>
    <w:p w14:paraId="6D244DE3" w14:textId="3B1C951F" w:rsidR="00721A68" w:rsidRPr="00943C24" w:rsidRDefault="002855AB" w:rsidP="00943C24">
      <w:pPr>
        <w:spacing w:line="271" w:lineRule="auto"/>
        <w:ind w:left="426" w:hanging="426"/>
        <w:jc w:val="both"/>
        <w:rPr>
          <w:rFonts w:asciiTheme="majorHAnsi" w:eastAsia="Times New Roman" w:hAnsiTheme="majorHAnsi" w:cstheme="majorHAnsi"/>
          <w:lang w:val="pl-PL"/>
        </w:rPr>
      </w:pPr>
      <w:r w:rsidRPr="00943C24">
        <w:rPr>
          <w:rFonts w:asciiTheme="majorHAnsi" w:eastAsia="Times New Roman" w:hAnsiTheme="majorHAnsi" w:cstheme="majorHAnsi"/>
          <w:bCs/>
          <w:lang w:val="pl-PL" w:eastAsia="en-US"/>
        </w:rPr>
        <w:t>19.</w:t>
      </w:r>
      <w:r w:rsidRPr="00943C24">
        <w:rPr>
          <w:rFonts w:asciiTheme="majorHAnsi" w:eastAsia="Times New Roman" w:hAnsiTheme="majorHAnsi" w:cstheme="majorHAnsi"/>
          <w:bCs/>
          <w:lang w:val="pl-PL" w:eastAsia="en-US"/>
        </w:rPr>
        <w:tab/>
      </w:r>
      <w:r w:rsidR="0055473D" w:rsidRPr="00943C24">
        <w:rPr>
          <w:rFonts w:asciiTheme="majorHAnsi" w:eastAsia="Times New Roman" w:hAnsiTheme="majorHAnsi" w:cstheme="majorHAnsi"/>
          <w:lang w:val="pl-PL"/>
        </w:rPr>
        <w:t xml:space="preserve">Celem rzetelnego porównania cen ofertowych, Wykonawcy są zobowiązani podać cenę </w:t>
      </w:r>
      <w:r w:rsidR="00AE2A30">
        <w:rPr>
          <w:rFonts w:asciiTheme="majorHAnsi" w:eastAsia="Times New Roman" w:hAnsiTheme="majorHAnsi" w:cstheme="majorHAnsi"/>
          <w:lang w:val="pl-PL"/>
        </w:rPr>
        <w:br/>
      </w:r>
      <w:r w:rsidR="0055473D" w:rsidRPr="00943C24">
        <w:rPr>
          <w:rFonts w:asciiTheme="majorHAnsi" w:eastAsia="Times New Roman" w:hAnsiTheme="majorHAnsi" w:cstheme="majorHAnsi"/>
          <w:lang w:val="pl-PL"/>
        </w:rPr>
        <w:t xml:space="preserve">z zastosowaniem stawki podatku VAT w wysokości obowiązującej w Polsce dla przedmiotu niniejszego zamówienia </w:t>
      </w:r>
      <w:r w:rsidR="0055473D" w:rsidRPr="00943C24">
        <w:rPr>
          <w:rFonts w:asciiTheme="majorHAnsi" w:eastAsia="Times New Roman" w:hAnsiTheme="majorHAnsi" w:cstheme="majorHAnsi"/>
          <w:lang w:val="pl-PL" w:eastAsia="en-US"/>
        </w:rPr>
        <w:t xml:space="preserve">zgodnie z obowiązującymi przepisami ustawy z 11 marca 2004 r. </w:t>
      </w:r>
      <w:r w:rsidR="00AE2A30">
        <w:rPr>
          <w:rFonts w:asciiTheme="majorHAnsi" w:eastAsia="Times New Roman" w:hAnsiTheme="majorHAnsi" w:cstheme="majorHAnsi"/>
          <w:lang w:val="pl-PL" w:eastAsia="en-US"/>
        </w:rPr>
        <w:br/>
      </w:r>
      <w:r w:rsidR="0055473D" w:rsidRPr="00943C24">
        <w:rPr>
          <w:rFonts w:asciiTheme="majorHAnsi" w:eastAsia="Times New Roman" w:hAnsiTheme="majorHAnsi" w:cstheme="majorHAnsi"/>
          <w:lang w:val="pl-PL" w:eastAsia="en-US"/>
        </w:rPr>
        <w:t>o podatku od towarów i usług</w:t>
      </w:r>
      <w:r w:rsidR="0055473D" w:rsidRPr="00943C24">
        <w:rPr>
          <w:rFonts w:asciiTheme="majorHAnsi" w:eastAsia="Times New Roman" w:hAnsiTheme="majorHAnsi" w:cstheme="majorHAnsi"/>
          <w:lang w:val="pl-PL"/>
        </w:rPr>
        <w:t xml:space="preserve">. Jeśli Wykonawcy są podmiotowo zwolnieni z płacenia podatku VAT, mają obowiązek dołączyć do oferty zaświadczenie wydane przez właściwy organ podatkowy potwierdzające fakt zwolnienia na podstawie ustawy z dnia 11 marca 2004 r. </w:t>
      </w:r>
      <w:r w:rsidR="00AE2A30">
        <w:rPr>
          <w:rFonts w:asciiTheme="majorHAnsi" w:eastAsia="Times New Roman" w:hAnsiTheme="majorHAnsi" w:cstheme="majorHAnsi"/>
          <w:lang w:val="pl-PL"/>
        </w:rPr>
        <w:br/>
      </w:r>
      <w:r w:rsidR="0055473D" w:rsidRPr="00943C24">
        <w:rPr>
          <w:rFonts w:asciiTheme="majorHAnsi" w:eastAsia="Times New Roman" w:hAnsiTheme="majorHAnsi" w:cstheme="majorHAnsi"/>
          <w:lang w:val="pl-PL"/>
        </w:rPr>
        <w:t>o podatku od towarów i usług</w:t>
      </w:r>
      <w:r w:rsidR="00204652">
        <w:rPr>
          <w:rFonts w:asciiTheme="majorHAnsi" w:eastAsia="Times New Roman" w:hAnsiTheme="majorHAnsi" w:cstheme="majorHAnsi"/>
          <w:lang w:val="pl-PL"/>
        </w:rPr>
        <w:t>.</w:t>
      </w:r>
      <w:r w:rsidR="0055473D" w:rsidRPr="00943C24">
        <w:rPr>
          <w:rFonts w:asciiTheme="majorHAnsi" w:eastAsia="Times New Roman" w:hAnsiTheme="majorHAnsi" w:cstheme="majorHAnsi"/>
          <w:lang w:val="pl-PL"/>
        </w:rPr>
        <w:t xml:space="preserve"> </w:t>
      </w:r>
    </w:p>
    <w:p w14:paraId="409B1356" w14:textId="0844C04C" w:rsidR="0055473D" w:rsidRPr="00943C24" w:rsidRDefault="002855AB" w:rsidP="00943C24">
      <w:pPr>
        <w:spacing w:line="271" w:lineRule="auto"/>
        <w:ind w:left="426" w:hanging="426"/>
        <w:jc w:val="both"/>
        <w:rPr>
          <w:rFonts w:asciiTheme="majorHAnsi" w:eastAsia="Times New Roman" w:hAnsiTheme="majorHAnsi" w:cstheme="majorHAnsi"/>
          <w:b/>
          <w:lang w:val="pl-PL" w:eastAsia="en-US"/>
        </w:rPr>
      </w:pPr>
      <w:r w:rsidRPr="00943C24">
        <w:rPr>
          <w:rFonts w:asciiTheme="majorHAnsi" w:eastAsia="Times New Roman" w:hAnsiTheme="majorHAnsi" w:cstheme="majorHAnsi"/>
          <w:lang w:val="pl-PL"/>
        </w:rPr>
        <w:t>20.</w:t>
      </w:r>
      <w:r w:rsidRPr="00943C24">
        <w:rPr>
          <w:rFonts w:asciiTheme="majorHAnsi" w:eastAsia="Times New Roman" w:hAnsiTheme="majorHAnsi" w:cstheme="majorHAnsi"/>
          <w:lang w:val="pl-PL"/>
        </w:rPr>
        <w:tab/>
      </w:r>
      <w:r w:rsidR="0055473D" w:rsidRPr="00943C24">
        <w:rPr>
          <w:rFonts w:asciiTheme="majorHAnsi" w:eastAsia="Times New Roman" w:hAnsiTheme="majorHAnsi" w:cstheme="majorHAnsi"/>
          <w:lang w:val="pl-PL" w:eastAsia="en-US"/>
        </w:rPr>
        <w:t>Wykonawcy ponoszą wszelkie koszty związane z przygotowaniem i złożeniem oferty.</w:t>
      </w:r>
    </w:p>
    <w:p w14:paraId="000000F3" w14:textId="611906AB" w:rsidR="002C356E" w:rsidRPr="00AE2A30" w:rsidRDefault="00FA77C1">
      <w:pPr>
        <w:pStyle w:val="Nagwek2"/>
        <w:spacing w:before="240" w:after="240"/>
        <w:rPr>
          <w:rFonts w:asciiTheme="majorHAnsi" w:hAnsiTheme="majorHAnsi" w:cstheme="majorHAnsi"/>
        </w:rPr>
      </w:pPr>
      <w:bookmarkStart w:id="27" w:name="_1wm6hsxsy23e" w:colFirst="0" w:colLast="0"/>
      <w:bookmarkEnd w:id="27"/>
      <w:r w:rsidRPr="00AE2A30">
        <w:rPr>
          <w:rFonts w:asciiTheme="majorHAnsi" w:hAnsiTheme="majorHAnsi" w:cstheme="majorHAnsi"/>
        </w:rPr>
        <w:t>XVI. Wymagania dotyczące wadium</w:t>
      </w:r>
    </w:p>
    <w:p w14:paraId="0685ED27" w14:textId="62E1EC8A" w:rsidR="00061533" w:rsidRPr="00AE2A30" w:rsidRDefault="00061533" w:rsidP="00061533">
      <w:pPr>
        <w:spacing w:before="240" w:line="360" w:lineRule="auto"/>
        <w:jc w:val="both"/>
        <w:rPr>
          <w:rFonts w:asciiTheme="majorHAnsi" w:hAnsiTheme="majorHAnsi" w:cstheme="majorHAnsi"/>
        </w:rPr>
      </w:pPr>
      <w:r w:rsidRPr="00AE2A30">
        <w:rPr>
          <w:rFonts w:asciiTheme="majorHAnsi" w:hAnsiTheme="majorHAnsi" w:cstheme="majorHAnsi"/>
        </w:rPr>
        <w:t>Zamawiający nie wymaga wniesienia wadium.</w:t>
      </w:r>
    </w:p>
    <w:p w14:paraId="00000107" w14:textId="77777777" w:rsidR="002C356E" w:rsidRPr="00AE2A30" w:rsidRDefault="00FA77C1">
      <w:pPr>
        <w:pStyle w:val="Nagwek2"/>
        <w:spacing w:before="240" w:after="240"/>
        <w:rPr>
          <w:rFonts w:asciiTheme="majorHAnsi" w:hAnsiTheme="majorHAnsi" w:cstheme="majorHAnsi"/>
        </w:rPr>
      </w:pPr>
      <w:bookmarkStart w:id="28" w:name="_kraqvybbazqg" w:colFirst="0" w:colLast="0"/>
      <w:bookmarkEnd w:id="28"/>
      <w:r w:rsidRPr="00AE2A30">
        <w:rPr>
          <w:rFonts w:asciiTheme="majorHAnsi" w:hAnsiTheme="majorHAnsi" w:cstheme="majorHAnsi"/>
        </w:rPr>
        <w:t>XVII. Termin związania ofertą</w:t>
      </w:r>
    </w:p>
    <w:p w14:paraId="00000108" w14:textId="1B21D659" w:rsidR="002C356E" w:rsidRPr="00AE2A30" w:rsidRDefault="00FA77C1" w:rsidP="00A23E54">
      <w:pPr>
        <w:numPr>
          <w:ilvl w:val="0"/>
          <w:numId w:val="22"/>
        </w:numPr>
        <w:spacing w:line="271" w:lineRule="auto"/>
        <w:ind w:left="425"/>
        <w:jc w:val="both"/>
        <w:rPr>
          <w:rFonts w:asciiTheme="majorHAnsi" w:hAnsiTheme="majorHAnsi" w:cstheme="majorHAnsi"/>
        </w:rPr>
      </w:pPr>
      <w:r w:rsidRPr="00AE2A30">
        <w:rPr>
          <w:rFonts w:asciiTheme="majorHAnsi" w:hAnsiTheme="majorHAnsi" w:cstheme="majorHAnsi"/>
        </w:rPr>
        <w:t xml:space="preserve">Wykonawca będzie związany ofertą przez okres </w:t>
      </w:r>
      <w:r w:rsidRPr="00AE2A30">
        <w:rPr>
          <w:rFonts w:asciiTheme="majorHAnsi" w:hAnsiTheme="majorHAnsi" w:cstheme="majorHAnsi"/>
          <w:b/>
        </w:rPr>
        <w:t>30 dni</w:t>
      </w:r>
      <w:r w:rsidRPr="00AE2A30">
        <w:rPr>
          <w:rFonts w:asciiTheme="majorHAnsi" w:hAnsiTheme="majorHAnsi" w:cstheme="majorHAnsi"/>
        </w:rPr>
        <w:t xml:space="preserve">, </w:t>
      </w:r>
      <w:r w:rsidRPr="00227D64">
        <w:rPr>
          <w:rFonts w:asciiTheme="majorHAnsi" w:hAnsiTheme="majorHAnsi" w:cstheme="majorHAnsi"/>
        </w:rPr>
        <w:t xml:space="preserve">tj. </w:t>
      </w:r>
      <w:r w:rsidRPr="00227D64">
        <w:rPr>
          <w:rFonts w:asciiTheme="majorHAnsi" w:hAnsiTheme="majorHAnsi" w:cstheme="majorHAnsi"/>
          <w:b/>
          <w:bCs/>
        </w:rPr>
        <w:t xml:space="preserve">do dnia </w:t>
      </w:r>
      <w:r w:rsidR="00381710">
        <w:rPr>
          <w:rFonts w:asciiTheme="majorHAnsi" w:hAnsiTheme="majorHAnsi" w:cstheme="majorHAnsi"/>
          <w:b/>
          <w:bCs/>
          <w:shd w:val="clear" w:color="auto" w:fill="FFFF00"/>
        </w:rPr>
        <w:t>10</w:t>
      </w:r>
      <w:r w:rsidR="00784E28" w:rsidRPr="00227D64">
        <w:rPr>
          <w:rFonts w:asciiTheme="majorHAnsi" w:hAnsiTheme="majorHAnsi" w:cstheme="majorHAnsi"/>
          <w:b/>
          <w:bCs/>
          <w:shd w:val="clear" w:color="auto" w:fill="FFFF00"/>
        </w:rPr>
        <w:t>.06</w:t>
      </w:r>
      <w:r w:rsidR="00AB6059" w:rsidRPr="00227D64">
        <w:rPr>
          <w:rFonts w:asciiTheme="majorHAnsi" w:hAnsiTheme="majorHAnsi" w:cstheme="majorHAnsi"/>
          <w:b/>
          <w:bCs/>
          <w:shd w:val="clear" w:color="auto" w:fill="FFFF00"/>
        </w:rPr>
        <w:t>.2021</w:t>
      </w:r>
      <w:r w:rsidRPr="00227D64">
        <w:rPr>
          <w:rFonts w:asciiTheme="majorHAnsi" w:hAnsiTheme="majorHAnsi" w:cstheme="majorHAnsi"/>
          <w:b/>
          <w:bCs/>
          <w:smallCaps/>
          <w:shd w:val="clear" w:color="auto" w:fill="FFFF00"/>
        </w:rPr>
        <w:t xml:space="preserve"> </w:t>
      </w:r>
      <w:r w:rsidRPr="00227D64">
        <w:rPr>
          <w:rFonts w:asciiTheme="majorHAnsi" w:hAnsiTheme="majorHAnsi" w:cstheme="majorHAnsi"/>
          <w:b/>
          <w:bCs/>
          <w:shd w:val="clear" w:color="auto" w:fill="FFFF00"/>
        </w:rPr>
        <w:t>r.</w:t>
      </w:r>
      <w:r w:rsidRPr="00227D64">
        <w:rPr>
          <w:rFonts w:asciiTheme="majorHAnsi" w:hAnsiTheme="majorHAnsi" w:cstheme="majorHAnsi"/>
        </w:rPr>
        <w:t xml:space="preserve"> Bieg terminu </w:t>
      </w:r>
      <w:r w:rsidRPr="00AE2A30">
        <w:rPr>
          <w:rFonts w:asciiTheme="majorHAnsi" w:hAnsiTheme="majorHAnsi" w:cstheme="majorHAnsi"/>
        </w:rPr>
        <w:t>związania ofertą rozpoczyna się wraz z upływem terminu składania ofert.</w:t>
      </w:r>
    </w:p>
    <w:p w14:paraId="0000010A" w14:textId="51469A1A" w:rsidR="002C356E" w:rsidRPr="003C2624" w:rsidRDefault="00FA77C1" w:rsidP="00A23E54">
      <w:pPr>
        <w:numPr>
          <w:ilvl w:val="0"/>
          <w:numId w:val="22"/>
        </w:numPr>
        <w:spacing w:line="271" w:lineRule="auto"/>
        <w:ind w:left="425"/>
        <w:jc w:val="both"/>
        <w:rPr>
          <w:rFonts w:asciiTheme="majorHAnsi" w:hAnsiTheme="majorHAnsi" w:cstheme="majorHAnsi"/>
        </w:rPr>
      </w:pPr>
      <w:r w:rsidRPr="00AE2A30">
        <w:rPr>
          <w:rFonts w:asciiTheme="majorHAnsi" w:hAnsiTheme="majorHAnsi" w:cstheme="majorHAnsi"/>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w:t>
      </w:r>
      <w:r w:rsidR="00464500" w:rsidRPr="00AE2A30">
        <w:rPr>
          <w:rFonts w:asciiTheme="majorHAnsi" w:hAnsiTheme="majorHAnsi" w:cstheme="majorHAnsi"/>
        </w:rPr>
        <w:t xml:space="preserve"> </w:t>
      </w:r>
      <w:r w:rsidRPr="00AE2A30">
        <w:rPr>
          <w:rFonts w:asciiTheme="majorHAnsi" w:hAnsiTheme="majorHAnsi" w:cstheme="majorHAnsi"/>
        </w:rPr>
        <w:t>Przedłużenie terminu związania ofertą wymaga złożenia przez wykonawcę pisemnego oświadczenia o wyrażeniu zgody na przedłużenie terminu związania ofertą.</w:t>
      </w:r>
    </w:p>
    <w:p w14:paraId="0000010B" w14:textId="6C1E2466" w:rsidR="002C356E" w:rsidRPr="00AE2A30" w:rsidRDefault="00FA77C1">
      <w:pPr>
        <w:pStyle w:val="Nagwek2"/>
        <w:spacing w:before="240" w:after="240"/>
        <w:rPr>
          <w:rFonts w:asciiTheme="majorHAnsi" w:hAnsiTheme="majorHAnsi" w:cstheme="majorHAnsi"/>
        </w:rPr>
      </w:pPr>
      <w:bookmarkStart w:id="29" w:name="_iwk7tzonv6ne" w:colFirst="0" w:colLast="0"/>
      <w:bookmarkEnd w:id="29"/>
      <w:r w:rsidRPr="00AE2A30">
        <w:rPr>
          <w:rFonts w:asciiTheme="majorHAnsi" w:hAnsiTheme="majorHAnsi" w:cstheme="majorHAnsi"/>
        </w:rPr>
        <w:t xml:space="preserve">XVIII. </w:t>
      </w:r>
      <w:r w:rsidR="00291A18" w:rsidRPr="00AE2A30">
        <w:rPr>
          <w:rFonts w:asciiTheme="majorHAnsi" w:hAnsiTheme="majorHAnsi" w:cstheme="majorHAnsi"/>
        </w:rPr>
        <w:t xml:space="preserve">Sposób oraz </w:t>
      </w:r>
      <w:r w:rsidRPr="00AE2A30">
        <w:rPr>
          <w:rFonts w:asciiTheme="majorHAnsi" w:hAnsiTheme="majorHAnsi" w:cstheme="majorHAnsi"/>
        </w:rPr>
        <w:t>termin składania ofert</w:t>
      </w:r>
    </w:p>
    <w:p w14:paraId="0000010C" w14:textId="7C28E7E0" w:rsidR="002C356E" w:rsidRPr="00AE2A30" w:rsidRDefault="00FA77C1" w:rsidP="00A23E54">
      <w:pPr>
        <w:pStyle w:val="Akapitzlist"/>
        <w:numPr>
          <w:ilvl w:val="0"/>
          <w:numId w:val="15"/>
        </w:numPr>
        <w:tabs>
          <w:tab w:val="left" w:pos="851"/>
        </w:tabs>
        <w:spacing w:line="271" w:lineRule="auto"/>
        <w:ind w:left="425" w:hanging="425"/>
        <w:jc w:val="both"/>
        <w:rPr>
          <w:rFonts w:asciiTheme="majorHAnsi" w:hAnsiTheme="majorHAnsi" w:cstheme="majorHAnsi"/>
          <w:b/>
          <w:bCs/>
        </w:rPr>
      </w:pPr>
      <w:r w:rsidRPr="00AE2A30">
        <w:rPr>
          <w:rFonts w:asciiTheme="majorHAnsi" w:hAnsiTheme="majorHAnsi" w:cstheme="majorHAnsi"/>
        </w:rPr>
        <w:t xml:space="preserve">Ofertę wraz z wymaganymi dokumentami należy umieścić na </w:t>
      </w:r>
      <w:bookmarkStart w:id="30" w:name="_Hlk65511781"/>
      <w:r w:rsidRPr="00AE2A30">
        <w:rPr>
          <w:rFonts w:asciiTheme="majorHAnsi" w:hAnsiTheme="majorHAnsi" w:cstheme="majorHAnsi"/>
        </w:rPr>
        <w:fldChar w:fldCharType="begin"/>
      </w:r>
      <w:r w:rsidRPr="00AE2A30">
        <w:rPr>
          <w:rFonts w:asciiTheme="majorHAnsi" w:hAnsiTheme="majorHAnsi" w:cstheme="majorHAnsi"/>
        </w:rPr>
        <w:instrText xml:space="preserve"> HYPERLINK "http://platformazakupowa.pl" \h </w:instrText>
      </w:r>
      <w:r w:rsidRPr="00AE2A30">
        <w:rPr>
          <w:rFonts w:asciiTheme="majorHAnsi" w:hAnsiTheme="majorHAnsi" w:cstheme="majorHAnsi"/>
        </w:rPr>
        <w:fldChar w:fldCharType="separate"/>
      </w:r>
      <w:r w:rsidRPr="00AE2A30">
        <w:rPr>
          <w:rFonts w:asciiTheme="majorHAnsi" w:hAnsiTheme="majorHAnsi" w:cstheme="majorHAnsi"/>
          <w:color w:val="1155CC"/>
          <w:u w:val="single"/>
        </w:rPr>
        <w:t>platformazakupowa.pl</w:t>
      </w:r>
      <w:r w:rsidRPr="00AE2A30">
        <w:rPr>
          <w:rFonts w:asciiTheme="majorHAnsi" w:hAnsiTheme="majorHAnsi" w:cstheme="majorHAnsi"/>
          <w:color w:val="1155CC"/>
          <w:u w:val="single"/>
        </w:rPr>
        <w:fldChar w:fldCharType="end"/>
      </w:r>
      <w:r w:rsidRPr="00AE2A30">
        <w:rPr>
          <w:rFonts w:asciiTheme="majorHAnsi" w:hAnsiTheme="majorHAnsi" w:cstheme="majorHAnsi"/>
        </w:rPr>
        <w:t xml:space="preserve"> pod adresem: </w:t>
      </w:r>
      <w:hyperlink r:id="rId34" w:history="1">
        <w:r w:rsidR="00061533" w:rsidRPr="00AE2A30">
          <w:rPr>
            <w:rStyle w:val="Hipercze"/>
            <w:rFonts w:asciiTheme="majorHAnsi" w:hAnsiTheme="majorHAnsi" w:cstheme="majorHAnsi"/>
          </w:rPr>
          <w:t>https://platformazakupowa.pl/pn/szpitalnowowiejski</w:t>
        </w:r>
      </w:hyperlink>
      <w:bookmarkEnd w:id="30"/>
      <w:r w:rsidRPr="00AE2A30">
        <w:rPr>
          <w:rFonts w:asciiTheme="majorHAnsi" w:hAnsiTheme="majorHAnsi" w:cstheme="majorHAnsi"/>
        </w:rPr>
        <w:t xml:space="preserve"> w myśl Ustawy PZP na stronie internetowej </w:t>
      </w:r>
      <w:r w:rsidRPr="00227D64">
        <w:rPr>
          <w:rFonts w:asciiTheme="majorHAnsi" w:hAnsiTheme="majorHAnsi" w:cstheme="majorHAnsi"/>
        </w:rPr>
        <w:t xml:space="preserve">prowadzonego postępowania  </w:t>
      </w:r>
      <w:r w:rsidRPr="00626F17">
        <w:rPr>
          <w:rFonts w:asciiTheme="majorHAnsi" w:hAnsiTheme="majorHAnsi" w:cstheme="majorHAnsi"/>
          <w:b/>
          <w:bCs/>
          <w:shd w:val="clear" w:color="auto" w:fill="FFFF00"/>
        </w:rPr>
        <w:t xml:space="preserve">do dnia </w:t>
      </w:r>
      <w:bookmarkStart w:id="31" w:name="_Hlk69938409"/>
      <w:r w:rsidR="00381710" w:rsidRPr="00626F17">
        <w:rPr>
          <w:rFonts w:asciiTheme="majorHAnsi" w:hAnsiTheme="majorHAnsi" w:cstheme="majorHAnsi"/>
          <w:b/>
          <w:bCs/>
          <w:shd w:val="clear" w:color="auto" w:fill="FFFF00"/>
        </w:rPr>
        <w:t>12</w:t>
      </w:r>
      <w:r w:rsidR="00227D64" w:rsidRPr="00626F17">
        <w:rPr>
          <w:rFonts w:asciiTheme="majorHAnsi" w:hAnsiTheme="majorHAnsi" w:cstheme="majorHAnsi"/>
          <w:b/>
          <w:bCs/>
          <w:shd w:val="clear" w:color="auto" w:fill="FFFF00"/>
        </w:rPr>
        <w:t>.05</w:t>
      </w:r>
      <w:r w:rsidR="004770EC" w:rsidRPr="00626F17">
        <w:rPr>
          <w:rFonts w:asciiTheme="majorHAnsi" w:hAnsiTheme="majorHAnsi" w:cstheme="majorHAnsi"/>
          <w:b/>
          <w:bCs/>
          <w:shd w:val="clear" w:color="auto" w:fill="FFFF00"/>
        </w:rPr>
        <w:t>.2021 r.</w:t>
      </w:r>
      <w:r w:rsidRPr="00626F17">
        <w:rPr>
          <w:rFonts w:asciiTheme="majorHAnsi" w:hAnsiTheme="majorHAnsi" w:cstheme="majorHAnsi"/>
          <w:b/>
          <w:bCs/>
          <w:shd w:val="clear" w:color="auto" w:fill="FFFF00"/>
        </w:rPr>
        <w:t xml:space="preserve"> do godziny </w:t>
      </w:r>
      <w:r w:rsidR="004770EC" w:rsidRPr="00626F17">
        <w:rPr>
          <w:rFonts w:asciiTheme="majorHAnsi" w:hAnsiTheme="majorHAnsi" w:cstheme="majorHAnsi"/>
          <w:b/>
          <w:bCs/>
          <w:shd w:val="clear" w:color="auto" w:fill="FFFF00"/>
        </w:rPr>
        <w:t>09:30</w:t>
      </w:r>
      <w:r w:rsidR="004770EC" w:rsidRPr="00626F17">
        <w:rPr>
          <w:rFonts w:asciiTheme="majorHAnsi" w:hAnsiTheme="majorHAnsi" w:cstheme="majorHAnsi"/>
        </w:rPr>
        <w:t xml:space="preserve"> </w:t>
      </w:r>
      <w:bookmarkEnd w:id="31"/>
      <w:r w:rsidR="004770EC" w:rsidRPr="00626F17">
        <w:rPr>
          <w:rFonts w:asciiTheme="majorHAnsi" w:hAnsiTheme="majorHAnsi" w:cstheme="majorHAnsi"/>
        </w:rPr>
        <w:t>.</w:t>
      </w:r>
    </w:p>
    <w:p w14:paraId="0000010D" w14:textId="77777777" w:rsidR="002C356E" w:rsidRPr="00AE2A30" w:rsidRDefault="00FA77C1" w:rsidP="00A23E54">
      <w:pPr>
        <w:numPr>
          <w:ilvl w:val="0"/>
          <w:numId w:val="15"/>
        </w:numPr>
        <w:pBdr>
          <w:top w:val="nil"/>
          <w:left w:val="nil"/>
          <w:bottom w:val="nil"/>
          <w:right w:val="nil"/>
          <w:between w:val="nil"/>
        </w:pBdr>
        <w:spacing w:line="271" w:lineRule="auto"/>
        <w:ind w:left="425" w:hanging="425"/>
        <w:jc w:val="both"/>
        <w:rPr>
          <w:rFonts w:asciiTheme="majorHAnsi" w:hAnsiTheme="majorHAnsi" w:cstheme="majorHAnsi"/>
        </w:rPr>
      </w:pPr>
      <w:r w:rsidRPr="00AE2A30">
        <w:rPr>
          <w:rFonts w:asciiTheme="majorHAnsi" w:hAnsiTheme="majorHAnsi" w:cstheme="majorHAnsi"/>
        </w:rPr>
        <w:t>Do oferty należy dołączyć wszystkie wymagane w SWZ dokumenty.</w:t>
      </w:r>
    </w:p>
    <w:p w14:paraId="0000010E" w14:textId="0C59057B" w:rsidR="002C356E" w:rsidRPr="00AE2A30" w:rsidRDefault="00FA77C1" w:rsidP="00A23E54">
      <w:pPr>
        <w:numPr>
          <w:ilvl w:val="0"/>
          <w:numId w:val="15"/>
        </w:numPr>
        <w:pBdr>
          <w:top w:val="nil"/>
          <w:left w:val="nil"/>
          <w:bottom w:val="nil"/>
          <w:right w:val="nil"/>
          <w:between w:val="nil"/>
        </w:pBdr>
        <w:spacing w:line="271" w:lineRule="auto"/>
        <w:ind w:left="425" w:hanging="425"/>
        <w:jc w:val="both"/>
        <w:rPr>
          <w:rFonts w:asciiTheme="majorHAnsi" w:hAnsiTheme="majorHAnsi" w:cstheme="majorHAnsi"/>
        </w:rPr>
      </w:pPr>
      <w:r w:rsidRPr="00AE2A30">
        <w:rPr>
          <w:rFonts w:asciiTheme="majorHAnsi" w:hAnsiTheme="majorHAnsi" w:cstheme="majorHAnsi"/>
        </w:rPr>
        <w:t>Po wypełnieniu Formularza składania oferty i dołączenia wszystkich wymaganych załączników należy kliknąć przycisk „Przejdź do podsumowania”.</w:t>
      </w:r>
    </w:p>
    <w:p w14:paraId="0000010F" w14:textId="513EBF92" w:rsidR="002C356E" w:rsidRPr="00AE2A30" w:rsidRDefault="00FA77C1" w:rsidP="00A23E54">
      <w:pPr>
        <w:numPr>
          <w:ilvl w:val="0"/>
          <w:numId w:val="15"/>
        </w:numPr>
        <w:pBdr>
          <w:top w:val="nil"/>
          <w:left w:val="nil"/>
          <w:bottom w:val="nil"/>
          <w:right w:val="nil"/>
          <w:between w:val="nil"/>
        </w:pBdr>
        <w:spacing w:line="271" w:lineRule="auto"/>
        <w:ind w:left="425" w:hanging="425"/>
        <w:jc w:val="both"/>
        <w:rPr>
          <w:rFonts w:asciiTheme="majorHAnsi" w:hAnsiTheme="majorHAnsi" w:cstheme="majorHAnsi"/>
        </w:rPr>
      </w:pPr>
      <w:r w:rsidRPr="00AE2A30">
        <w:rPr>
          <w:rFonts w:asciiTheme="majorHAnsi" w:hAnsiTheme="majorHAnsi" w:cstheme="majorHAnsi"/>
        </w:rPr>
        <w:lastRenderedPageBreak/>
        <w:t xml:space="preserve">Oferta składana elektronicznie musi zostać podpisana elektronicznym podpisem kwalifikowanym, podpisem zaufanym lub podpisem osobistym. W procesie składania oferty </w:t>
      </w:r>
      <w:r w:rsidR="00AE2A30">
        <w:rPr>
          <w:rFonts w:asciiTheme="majorHAnsi" w:hAnsiTheme="majorHAnsi" w:cstheme="majorHAnsi"/>
        </w:rPr>
        <w:br/>
      </w:r>
      <w:r w:rsidRPr="00AE2A30">
        <w:rPr>
          <w:rFonts w:asciiTheme="majorHAnsi" w:hAnsiTheme="majorHAnsi" w:cstheme="majorHAnsi"/>
        </w:rPr>
        <w:t xml:space="preserve">za pośrednictwem </w:t>
      </w:r>
      <w:hyperlink r:id="rId35">
        <w:r w:rsidRPr="00AE2A30">
          <w:rPr>
            <w:rFonts w:asciiTheme="majorHAnsi" w:hAnsiTheme="majorHAnsi" w:cstheme="majorHAnsi"/>
            <w:color w:val="1155CC"/>
            <w:u w:val="single"/>
          </w:rPr>
          <w:t>platformazakupowa.pl</w:t>
        </w:r>
      </w:hyperlink>
      <w:r w:rsidRPr="00AE2A30">
        <w:rPr>
          <w:rFonts w:asciiTheme="majorHAnsi" w:hAnsiTheme="majorHAnsi" w:cstheme="majorHAnsi"/>
        </w:rPr>
        <w:t xml:space="preserve">, Wykonawca powinien złożyć podpis bezpośrednio na dokumentach przesłanych za pośrednictwem </w:t>
      </w:r>
      <w:hyperlink r:id="rId36">
        <w:r w:rsidRPr="00AE2A30">
          <w:rPr>
            <w:rFonts w:asciiTheme="majorHAnsi" w:hAnsiTheme="majorHAnsi" w:cstheme="majorHAnsi"/>
            <w:color w:val="1155CC"/>
            <w:u w:val="single"/>
          </w:rPr>
          <w:t>platformazakupowa.pl</w:t>
        </w:r>
      </w:hyperlink>
      <w:r w:rsidRPr="00AE2A30">
        <w:rPr>
          <w:rFonts w:asciiTheme="majorHAnsi" w:hAnsiTheme="majorHAnsi" w:cstheme="majorHAnsi"/>
        </w:rPr>
        <w:t xml:space="preserve">. Zalecamy stosowanie podpisu na każdym załączonym pliku osobno, w szczególności wskazanych w art. 63 ust 1 oraz ust.2  </w:t>
      </w:r>
      <w:proofErr w:type="spellStart"/>
      <w:r w:rsidRPr="00AE2A30">
        <w:rPr>
          <w:rFonts w:asciiTheme="majorHAnsi" w:hAnsiTheme="majorHAnsi" w:cstheme="majorHAnsi"/>
        </w:rPr>
        <w:t>Pzp</w:t>
      </w:r>
      <w:proofErr w:type="spellEnd"/>
      <w:r w:rsidRPr="00AE2A30">
        <w:rPr>
          <w:rFonts w:asciiTheme="majorHAnsi" w:hAnsiTheme="majorHAnsi" w:cstheme="majorHAnsi"/>
        </w:rPr>
        <w:t xml:space="preserve">, gdzie zaznaczono, iż oferty, wnioski o dopuszczenie do udziału w postępowaniu oraz oświadczenie, o którym mowa w art. 125 ust.1 sporządza się, pod rygorem nieważności, </w:t>
      </w:r>
      <w:r w:rsidR="00AE2A30">
        <w:rPr>
          <w:rFonts w:asciiTheme="majorHAnsi" w:hAnsiTheme="majorHAnsi" w:cstheme="majorHAnsi"/>
        </w:rPr>
        <w:br/>
      </w:r>
      <w:r w:rsidRPr="00AE2A30">
        <w:rPr>
          <w:rFonts w:asciiTheme="majorHAnsi" w:hAnsiTheme="majorHAnsi" w:cstheme="majorHAnsi"/>
        </w:rPr>
        <w:t>w postaci lub formie elektronicznej i opatruje się odpowiednio w odniesieniu do wartości postępowania kwalifikowanym podpisem elektronicznym, podpisem zaufanym lub podpisem osobistym.</w:t>
      </w:r>
    </w:p>
    <w:p w14:paraId="00000110" w14:textId="77777777" w:rsidR="002C356E" w:rsidRPr="00AE2A30" w:rsidRDefault="00FA77C1" w:rsidP="00A23E54">
      <w:pPr>
        <w:numPr>
          <w:ilvl w:val="0"/>
          <w:numId w:val="15"/>
        </w:numPr>
        <w:pBdr>
          <w:top w:val="nil"/>
          <w:left w:val="nil"/>
          <w:bottom w:val="nil"/>
          <w:right w:val="nil"/>
          <w:between w:val="nil"/>
        </w:pBdr>
        <w:spacing w:line="271" w:lineRule="auto"/>
        <w:ind w:left="425" w:hanging="425"/>
        <w:jc w:val="both"/>
        <w:rPr>
          <w:rFonts w:asciiTheme="majorHAnsi" w:hAnsiTheme="majorHAnsi" w:cstheme="majorHAnsi"/>
        </w:rPr>
      </w:pPr>
      <w:r w:rsidRPr="00AE2A30">
        <w:rPr>
          <w:rFonts w:asciiTheme="majorHAnsi" w:hAnsiTheme="majorHAnsi" w:cstheme="majorHAnsi"/>
        </w:rPr>
        <w:t>Za datę złożenia oferty przyjmuje się datę jej przekazania w systemie (platformie) w drugim kroku składania oferty poprzez kliknięcie przycisku “Złóż ofertę” i wyświetlenie się komunikatu, że oferta została zaszyfrowana i złożona.</w:t>
      </w:r>
    </w:p>
    <w:p w14:paraId="33A4E6E4" w14:textId="77777777" w:rsidR="00464500" w:rsidRPr="00AE2A30" w:rsidRDefault="00FA77C1" w:rsidP="00A23E54">
      <w:pPr>
        <w:numPr>
          <w:ilvl w:val="0"/>
          <w:numId w:val="15"/>
        </w:numPr>
        <w:pBdr>
          <w:top w:val="nil"/>
          <w:left w:val="nil"/>
          <w:bottom w:val="nil"/>
          <w:right w:val="nil"/>
          <w:between w:val="nil"/>
        </w:pBdr>
        <w:spacing w:line="271" w:lineRule="auto"/>
        <w:ind w:left="425" w:hanging="425"/>
        <w:jc w:val="both"/>
        <w:rPr>
          <w:rFonts w:asciiTheme="majorHAnsi" w:hAnsiTheme="majorHAnsi" w:cstheme="majorHAnsi"/>
        </w:rPr>
      </w:pPr>
      <w:r w:rsidRPr="00AE2A30">
        <w:rPr>
          <w:rFonts w:asciiTheme="majorHAnsi" w:hAnsiTheme="majorHAnsi" w:cstheme="majorHAnsi"/>
        </w:rPr>
        <w:t xml:space="preserve">Szczegółowa instrukcja dla Wykonawców dotycząca złożenia, zmiany i wycofania oferty znajduje się na stronie internetowej pod adresem:  </w:t>
      </w:r>
    </w:p>
    <w:p w14:paraId="00000111" w14:textId="34F58B5C" w:rsidR="002C356E" w:rsidRPr="00AE2A30" w:rsidRDefault="006D57C4" w:rsidP="00AE2A30">
      <w:pPr>
        <w:pBdr>
          <w:top w:val="nil"/>
          <w:left w:val="nil"/>
          <w:bottom w:val="nil"/>
          <w:right w:val="nil"/>
          <w:between w:val="nil"/>
        </w:pBdr>
        <w:spacing w:line="271" w:lineRule="auto"/>
        <w:ind w:left="425"/>
        <w:jc w:val="both"/>
        <w:rPr>
          <w:rFonts w:asciiTheme="majorHAnsi" w:hAnsiTheme="majorHAnsi" w:cstheme="majorHAnsi"/>
        </w:rPr>
      </w:pPr>
      <w:hyperlink r:id="rId37" w:history="1">
        <w:r w:rsidR="00464500" w:rsidRPr="00AE2A30">
          <w:rPr>
            <w:rStyle w:val="Hipercze"/>
            <w:rFonts w:asciiTheme="majorHAnsi" w:hAnsiTheme="majorHAnsi" w:cstheme="majorHAnsi"/>
          </w:rPr>
          <w:t>https://platformazakupowa.pl/ strona/45-instrukcje</w:t>
        </w:r>
      </w:hyperlink>
    </w:p>
    <w:p w14:paraId="00000112" w14:textId="77777777" w:rsidR="002C356E" w:rsidRPr="003C2624" w:rsidRDefault="00FA77C1">
      <w:pPr>
        <w:pStyle w:val="Nagwek2"/>
        <w:spacing w:line="320" w:lineRule="auto"/>
        <w:jc w:val="both"/>
        <w:rPr>
          <w:rFonts w:asciiTheme="majorHAnsi" w:hAnsiTheme="majorHAnsi" w:cstheme="majorHAnsi"/>
        </w:rPr>
      </w:pPr>
      <w:bookmarkStart w:id="32" w:name="_g4kmfra1vcqp" w:colFirst="0" w:colLast="0"/>
      <w:bookmarkEnd w:id="32"/>
      <w:r w:rsidRPr="00AE2A30">
        <w:rPr>
          <w:rFonts w:asciiTheme="majorHAnsi" w:hAnsiTheme="majorHAnsi" w:cstheme="majorHAnsi"/>
        </w:rPr>
        <w:t>XIX. Otwarcie ofert</w:t>
      </w:r>
    </w:p>
    <w:p w14:paraId="00000113" w14:textId="16690213" w:rsidR="002C356E" w:rsidRPr="00AE2A30" w:rsidRDefault="00FA77C1" w:rsidP="00AE2A30">
      <w:pPr>
        <w:numPr>
          <w:ilvl w:val="0"/>
          <w:numId w:val="2"/>
        </w:numPr>
        <w:spacing w:line="271" w:lineRule="auto"/>
        <w:ind w:left="426" w:hanging="426"/>
        <w:jc w:val="both"/>
        <w:rPr>
          <w:rFonts w:asciiTheme="majorHAnsi" w:hAnsiTheme="majorHAnsi" w:cstheme="majorHAnsi"/>
          <w:b/>
          <w:bCs/>
          <w:color w:val="FF0000"/>
        </w:rPr>
      </w:pPr>
      <w:r w:rsidRPr="003C2624">
        <w:rPr>
          <w:rFonts w:asciiTheme="majorHAnsi" w:hAnsiTheme="majorHAnsi" w:cstheme="majorHAnsi"/>
        </w:rPr>
        <w:t xml:space="preserve">Otwarcie ofert następuje niezwłocznie po upływie terminu składania ofert, nie później niż następnego dnia po dniu, w którym upłynął termin składania </w:t>
      </w:r>
      <w:r w:rsidRPr="00227D64">
        <w:rPr>
          <w:rFonts w:asciiTheme="majorHAnsi" w:hAnsiTheme="majorHAnsi" w:cstheme="majorHAnsi"/>
        </w:rPr>
        <w:t xml:space="preserve">ofert </w:t>
      </w:r>
      <w:r w:rsidRPr="00227D64">
        <w:rPr>
          <w:rFonts w:asciiTheme="majorHAnsi" w:hAnsiTheme="majorHAnsi" w:cstheme="majorHAnsi"/>
          <w:shd w:val="clear" w:color="auto" w:fill="FFFFFF" w:themeFill="background1"/>
        </w:rPr>
        <w:t>tj.</w:t>
      </w:r>
      <w:r w:rsidRPr="00227D64">
        <w:rPr>
          <w:rFonts w:asciiTheme="majorHAnsi" w:hAnsiTheme="majorHAnsi" w:cstheme="majorHAnsi"/>
          <w:shd w:val="clear" w:color="auto" w:fill="FFFF00"/>
        </w:rPr>
        <w:t xml:space="preserve"> </w:t>
      </w:r>
      <w:r w:rsidR="00381710">
        <w:rPr>
          <w:rFonts w:asciiTheme="majorHAnsi" w:hAnsiTheme="majorHAnsi" w:cstheme="majorHAnsi"/>
          <w:b/>
          <w:bCs/>
          <w:shd w:val="clear" w:color="auto" w:fill="FFFF00"/>
        </w:rPr>
        <w:t>12</w:t>
      </w:r>
      <w:r w:rsidR="00227D64" w:rsidRPr="00227D64">
        <w:rPr>
          <w:rFonts w:asciiTheme="majorHAnsi" w:hAnsiTheme="majorHAnsi" w:cstheme="majorHAnsi"/>
          <w:b/>
          <w:bCs/>
          <w:shd w:val="clear" w:color="auto" w:fill="FFFF00"/>
        </w:rPr>
        <w:t>.05.2021 r. o godzinie 09:45.</w:t>
      </w:r>
    </w:p>
    <w:p w14:paraId="00000114" w14:textId="77777777" w:rsidR="002C356E" w:rsidRPr="00AE2A30" w:rsidRDefault="00FA77C1" w:rsidP="00AE2A30">
      <w:pPr>
        <w:numPr>
          <w:ilvl w:val="0"/>
          <w:numId w:val="2"/>
        </w:numPr>
        <w:pBdr>
          <w:top w:val="nil"/>
          <w:left w:val="nil"/>
          <w:bottom w:val="nil"/>
          <w:right w:val="nil"/>
          <w:between w:val="nil"/>
        </w:pBdr>
        <w:spacing w:line="271" w:lineRule="auto"/>
        <w:ind w:left="426" w:hanging="426"/>
        <w:jc w:val="both"/>
        <w:rPr>
          <w:rFonts w:asciiTheme="majorHAnsi" w:hAnsiTheme="majorHAnsi" w:cstheme="majorHAnsi"/>
        </w:rPr>
      </w:pPr>
      <w:r w:rsidRPr="00AE2A30">
        <w:rPr>
          <w:rFonts w:asciiTheme="majorHAnsi" w:hAnsiTheme="majorHAnsi" w:cstheme="majorHAns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15" w14:textId="77777777" w:rsidR="002C356E" w:rsidRPr="00AE2A30" w:rsidRDefault="00FA77C1" w:rsidP="00AE2A30">
      <w:pPr>
        <w:numPr>
          <w:ilvl w:val="0"/>
          <w:numId w:val="2"/>
        </w:numPr>
        <w:pBdr>
          <w:top w:val="nil"/>
          <w:left w:val="nil"/>
          <w:bottom w:val="nil"/>
          <w:right w:val="nil"/>
          <w:between w:val="nil"/>
        </w:pBdr>
        <w:spacing w:line="271" w:lineRule="auto"/>
        <w:ind w:left="426" w:hanging="426"/>
        <w:jc w:val="both"/>
        <w:rPr>
          <w:rFonts w:asciiTheme="majorHAnsi" w:hAnsiTheme="majorHAnsi" w:cstheme="majorHAnsi"/>
        </w:rPr>
      </w:pPr>
      <w:r w:rsidRPr="00AE2A30">
        <w:rPr>
          <w:rFonts w:asciiTheme="majorHAnsi" w:hAnsiTheme="majorHAnsi" w:cstheme="majorHAnsi"/>
        </w:rPr>
        <w:t>Zamawiający poinformuje o zmianie terminu otwarcia ofert na stronie internetowej prowadzonego postępowania.</w:t>
      </w:r>
    </w:p>
    <w:p w14:paraId="00000116" w14:textId="77777777" w:rsidR="002C356E" w:rsidRPr="00AE2A30" w:rsidRDefault="00FA77C1" w:rsidP="00AE2A30">
      <w:pPr>
        <w:numPr>
          <w:ilvl w:val="0"/>
          <w:numId w:val="2"/>
        </w:numPr>
        <w:pBdr>
          <w:top w:val="nil"/>
          <w:left w:val="nil"/>
          <w:bottom w:val="nil"/>
          <w:right w:val="nil"/>
          <w:between w:val="nil"/>
        </w:pBdr>
        <w:spacing w:line="271" w:lineRule="auto"/>
        <w:ind w:left="426" w:hanging="426"/>
        <w:jc w:val="both"/>
        <w:rPr>
          <w:rFonts w:asciiTheme="majorHAnsi" w:hAnsiTheme="majorHAnsi" w:cstheme="majorHAnsi"/>
        </w:rPr>
      </w:pPr>
      <w:r w:rsidRPr="00AE2A30">
        <w:rPr>
          <w:rFonts w:asciiTheme="majorHAnsi" w:hAnsiTheme="majorHAnsi" w:cstheme="majorHAnsi"/>
        </w:rPr>
        <w:t>Zamawiający, najpóźniej przed otwarciem ofert, udostępnia na stronie internetowej prowadzonego postępowania informację o kwocie, jaką zamierza przeznaczyć na sfinansowanie zamówienia.</w:t>
      </w:r>
    </w:p>
    <w:p w14:paraId="00000117" w14:textId="77777777" w:rsidR="002C356E" w:rsidRPr="00AE2A30" w:rsidRDefault="00FA77C1" w:rsidP="00AE2A30">
      <w:pPr>
        <w:numPr>
          <w:ilvl w:val="0"/>
          <w:numId w:val="2"/>
        </w:numPr>
        <w:pBdr>
          <w:top w:val="nil"/>
          <w:left w:val="nil"/>
          <w:bottom w:val="nil"/>
          <w:right w:val="nil"/>
          <w:between w:val="nil"/>
        </w:pBdr>
        <w:spacing w:line="271" w:lineRule="auto"/>
        <w:ind w:left="426" w:hanging="426"/>
        <w:jc w:val="both"/>
        <w:rPr>
          <w:rFonts w:asciiTheme="majorHAnsi" w:hAnsiTheme="majorHAnsi" w:cstheme="majorHAnsi"/>
        </w:rPr>
      </w:pPr>
      <w:r w:rsidRPr="00AE2A30">
        <w:rPr>
          <w:rFonts w:asciiTheme="majorHAnsi" w:hAnsiTheme="majorHAnsi" w:cstheme="majorHAnsi"/>
        </w:rPr>
        <w:t>Zamawiający, niezwłocznie po otwarciu ofert, udostępnia na stronie internetowej prowadzonego postępowania informacje o:</w:t>
      </w:r>
    </w:p>
    <w:p w14:paraId="00000118" w14:textId="77777777" w:rsidR="002C356E" w:rsidRPr="00AE2A30" w:rsidRDefault="00FA77C1" w:rsidP="00AE2A30">
      <w:pPr>
        <w:shd w:val="clear" w:color="auto" w:fill="FFFFFF"/>
        <w:spacing w:line="271" w:lineRule="auto"/>
        <w:ind w:left="720" w:hanging="294"/>
        <w:jc w:val="both"/>
        <w:rPr>
          <w:rFonts w:asciiTheme="majorHAnsi" w:hAnsiTheme="majorHAnsi" w:cstheme="majorHAnsi"/>
        </w:rPr>
      </w:pPr>
      <w:r w:rsidRPr="00AE2A30">
        <w:rPr>
          <w:rFonts w:asciiTheme="majorHAnsi" w:hAnsiTheme="majorHAnsi" w:cstheme="majorHAnsi"/>
        </w:rPr>
        <w:t>1) nazwach albo imionach i nazwiskach oraz siedzibach lub miejscach prowadzonej działalności gospodarczej albo miejscach zamieszkania Wykonawców, których oferty zostały otwarte;</w:t>
      </w:r>
    </w:p>
    <w:p w14:paraId="00000119" w14:textId="77777777" w:rsidR="002C356E" w:rsidRPr="00AE2A30" w:rsidRDefault="00FA77C1" w:rsidP="00AE2A30">
      <w:pPr>
        <w:shd w:val="clear" w:color="auto" w:fill="FFFFFF"/>
        <w:spacing w:line="271" w:lineRule="auto"/>
        <w:ind w:firstLine="426"/>
        <w:jc w:val="both"/>
        <w:rPr>
          <w:rFonts w:asciiTheme="majorHAnsi" w:hAnsiTheme="majorHAnsi" w:cstheme="majorHAnsi"/>
        </w:rPr>
      </w:pPr>
      <w:r w:rsidRPr="00AE2A30">
        <w:rPr>
          <w:rFonts w:asciiTheme="majorHAnsi" w:hAnsiTheme="majorHAnsi" w:cstheme="majorHAnsi"/>
        </w:rPr>
        <w:t>2) cenach lub kosztach zawartych w ofertach.</w:t>
      </w:r>
    </w:p>
    <w:p w14:paraId="0000011A" w14:textId="47AE835F" w:rsidR="002C356E" w:rsidRPr="00AE2A30" w:rsidRDefault="00FA77C1" w:rsidP="00AE2A30">
      <w:pPr>
        <w:shd w:val="clear" w:color="auto" w:fill="FFFFFF"/>
        <w:spacing w:line="271" w:lineRule="auto"/>
        <w:ind w:left="720"/>
        <w:jc w:val="both"/>
        <w:rPr>
          <w:rFonts w:asciiTheme="majorHAnsi" w:hAnsiTheme="majorHAnsi" w:cstheme="majorHAnsi"/>
        </w:rPr>
      </w:pPr>
      <w:r w:rsidRPr="00AE2A30">
        <w:rPr>
          <w:rFonts w:asciiTheme="majorHAnsi" w:hAnsiTheme="majorHAnsi" w:cstheme="majorHAnsi"/>
        </w:rPr>
        <w:t>Informacja zostanie opublikowana na stronie postępowania</w:t>
      </w:r>
      <w:r w:rsidR="00F37A51" w:rsidRPr="00AE2A30">
        <w:rPr>
          <w:rFonts w:asciiTheme="majorHAnsi" w:hAnsiTheme="majorHAnsi" w:cstheme="majorHAnsi"/>
        </w:rPr>
        <w:t xml:space="preserve"> pod adresem: </w:t>
      </w:r>
      <w:hyperlink r:id="rId38" w:history="1">
        <w:r w:rsidR="00F37A51" w:rsidRPr="00AE2A30">
          <w:rPr>
            <w:rStyle w:val="Hipercze"/>
            <w:rFonts w:asciiTheme="majorHAnsi" w:hAnsiTheme="majorHAnsi" w:cstheme="majorHAnsi"/>
          </w:rPr>
          <w:t>https://platformazakupowa.pl/pn/szpitalnowowiejski</w:t>
        </w:r>
      </w:hyperlink>
      <w:r w:rsidR="00F37A51" w:rsidRPr="00AE2A30">
        <w:rPr>
          <w:rFonts w:asciiTheme="majorHAnsi" w:hAnsiTheme="majorHAnsi" w:cstheme="majorHAnsi"/>
          <w:b/>
          <w:bCs/>
        </w:rPr>
        <w:t xml:space="preserve">  </w:t>
      </w:r>
      <w:r w:rsidRPr="00AE2A30">
        <w:rPr>
          <w:rFonts w:asciiTheme="majorHAnsi" w:hAnsiTheme="majorHAnsi" w:cstheme="majorHAnsi"/>
        </w:rPr>
        <w:t xml:space="preserve"> w sekcji ,,Komunikaty” .</w:t>
      </w:r>
    </w:p>
    <w:p w14:paraId="0000011B" w14:textId="728DAFA4" w:rsidR="002C356E" w:rsidRPr="00AE2A30" w:rsidRDefault="00FA77C1" w:rsidP="00AE2A30">
      <w:pPr>
        <w:shd w:val="clear" w:color="auto" w:fill="FFFFFF"/>
        <w:spacing w:line="271" w:lineRule="auto"/>
        <w:jc w:val="both"/>
        <w:rPr>
          <w:rFonts w:asciiTheme="majorHAnsi" w:hAnsiTheme="majorHAnsi" w:cstheme="majorHAnsi"/>
        </w:rPr>
      </w:pPr>
      <w:r w:rsidRPr="00AE2A30">
        <w:rPr>
          <w:rFonts w:asciiTheme="majorHAnsi" w:hAnsiTheme="majorHAnsi" w:cstheme="majorHAnsi"/>
          <w:b/>
        </w:rPr>
        <w:t xml:space="preserve">Uwaga! </w:t>
      </w:r>
      <w:r w:rsidRPr="00AE2A30">
        <w:rPr>
          <w:rFonts w:asciiTheme="majorHAnsi" w:hAnsiTheme="majorHAnsi" w:cstheme="majorHAnsi"/>
        </w:rPr>
        <w:t>Zgodnie z Ustawą PZP</w:t>
      </w:r>
      <w:r w:rsidRPr="00AE2A30">
        <w:rPr>
          <w:rFonts w:asciiTheme="majorHAnsi" w:hAnsiTheme="majorHAnsi" w:cstheme="majorHAnsi"/>
          <w:b/>
        </w:rPr>
        <w:t xml:space="preserve"> Zamawiający nie ma obowiązku przeprowadzania jawnej sesji otwarcia ofert</w:t>
      </w:r>
      <w:r w:rsidRPr="00AE2A30">
        <w:rPr>
          <w:rFonts w:asciiTheme="majorHAnsi" w:hAnsiTheme="majorHAnsi" w:cstheme="majorHAnsi"/>
        </w:rPr>
        <w:t xml:space="preserve"> w sposób jawny z udziałem Wykonawców lub transmitowania sesji otwarcia </w:t>
      </w:r>
      <w:r w:rsidR="00B13EBA">
        <w:rPr>
          <w:rFonts w:asciiTheme="majorHAnsi" w:hAnsiTheme="majorHAnsi" w:cstheme="majorHAnsi"/>
        </w:rPr>
        <w:br/>
      </w:r>
      <w:r w:rsidRPr="00AE2A30">
        <w:rPr>
          <w:rFonts w:asciiTheme="majorHAnsi" w:hAnsiTheme="majorHAnsi" w:cstheme="majorHAnsi"/>
        </w:rPr>
        <w:t>za pośrednictwem elektronicznych narzędzi do przekazu wideo on-line a ma jedynie takie uprawnienie.</w:t>
      </w:r>
    </w:p>
    <w:p w14:paraId="0000011C" w14:textId="70CD6856" w:rsidR="002C356E" w:rsidRPr="00B13EBA" w:rsidRDefault="00FA77C1" w:rsidP="00FE24F0">
      <w:pPr>
        <w:pStyle w:val="Nagwek2"/>
        <w:spacing w:line="240" w:lineRule="auto"/>
        <w:jc w:val="both"/>
        <w:rPr>
          <w:rFonts w:asciiTheme="majorHAnsi" w:hAnsiTheme="majorHAnsi" w:cstheme="majorHAnsi"/>
        </w:rPr>
      </w:pPr>
      <w:bookmarkStart w:id="33" w:name="_kc2xtpcwd955" w:colFirst="0" w:colLast="0"/>
      <w:bookmarkEnd w:id="33"/>
      <w:r w:rsidRPr="00B13EBA">
        <w:rPr>
          <w:rFonts w:asciiTheme="majorHAnsi" w:hAnsiTheme="majorHAnsi" w:cstheme="majorHAnsi"/>
        </w:rPr>
        <w:lastRenderedPageBreak/>
        <w:t xml:space="preserve">XX. Opis kryteriów oceny ofert wraz z podaniem wag tych kryteriów </w:t>
      </w:r>
      <w:r w:rsidR="00B13EBA">
        <w:rPr>
          <w:rFonts w:asciiTheme="majorHAnsi" w:hAnsiTheme="majorHAnsi" w:cstheme="majorHAnsi"/>
        </w:rPr>
        <w:br/>
      </w:r>
      <w:r w:rsidRPr="00B13EBA">
        <w:rPr>
          <w:rFonts w:asciiTheme="majorHAnsi" w:hAnsiTheme="majorHAnsi" w:cstheme="majorHAnsi"/>
        </w:rPr>
        <w:t xml:space="preserve">i sposobu oceny ofert </w:t>
      </w:r>
    </w:p>
    <w:p w14:paraId="3BE5E023" w14:textId="2CE1BFFE" w:rsidR="00464500" w:rsidRPr="005D350C" w:rsidRDefault="002E6F37" w:rsidP="00B13EBA">
      <w:pPr>
        <w:tabs>
          <w:tab w:val="left" w:pos="284"/>
        </w:tabs>
        <w:spacing w:line="271" w:lineRule="auto"/>
        <w:ind w:left="284" w:hanging="284"/>
        <w:jc w:val="both"/>
        <w:rPr>
          <w:rFonts w:asciiTheme="majorHAnsi" w:hAnsiTheme="majorHAnsi" w:cstheme="majorHAnsi"/>
        </w:rPr>
      </w:pPr>
      <w:r w:rsidRPr="00B13EBA">
        <w:rPr>
          <w:rFonts w:asciiTheme="majorHAnsi" w:hAnsiTheme="majorHAnsi" w:cstheme="majorHAnsi"/>
        </w:rPr>
        <w:t>1.</w:t>
      </w:r>
      <w:r w:rsidRPr="00B13EBA">
        <w:rPr>
          <w:rFonts w:asciiTheme="majorHAnsi" w:hAnsiTheme="majorHAnsi" w:cstheme="majorHAnsi"/>
        </w:rPr>
        <w:tab/>
      </w:r>
      <w:r w:rsidR="00464500" w:rsidRPr="00B13EBA">
        <w:rPr>
          <w:rFonts w:asciiTheme="majorHAnsi" w:hAnsiTheme="majorHAnsi" w:cstheme="majorHAnsi"/>
        </w:rPr>
        <w:t xml:space="preserve">Oferty niepodlegające odrzuceniu będą oceniane oddzielnie </w:t>
      </w:r>
      <w:r w:rsidR="00464500" w:rsidRPr="005D350C">
        <w:rPr>
          <w:rFonts w:asciiTheme="majorHAnsi" w:hAnsiTheme="majorHAnsi" w:cstheme="majorHAnsi"/>
        </w:rPr>
        <w:t>dla każde</w:t>
      </w:r>
      <w:r w:rsidR="005D350C" w:rsidRPr="005D350C">
        <w:rPr>
          <w:rFonts w:asciiTheme="majorHAnsi" w:hAnsiTheme="majorHAnsi" w:cstheme="majorHAnsi"/>
        </w:rPr>
        <w:t>j z części</w:t>
      </w:r>
      <w:r w:rsidR="00464500" w:rsidRPr="005D350C">
        <w:rPr>
          <w:rFonts w:asciiTheme="majorHAnsi" w:hAnsiTheme="majorHAnsi" w:cstheme="majorHAnsi"/>
        </w:rPr>
        <w:t xml:space="preserve"> na podstawie kryteriów: </w:t>
      </w:r>
    </w:p>
    <w:p w14:paraId="7CD476AE" w14:textId="77777777" w:rsidR="00464500" w:rsidRPr="005D350C" w:rsidRDefault="00464500" w:rsidP="00A23E54">
      <w:pPr>
        <w:numPr>
          <w:ilvl w:val="0"/>
          <w:numId w:val="42"/>
        </w:numPr>
        <w:tabs>
          <w:tab w:val="left" w:pos="567"/>
          <w:tab w:val="num" w:pos="993"/>
        </w:tabs>
        <w:spacing w:line="271" w:lineRule="auto"/>
        <w:ind w:left="851" w:hanging="567"/>
        <w:jc w:val="both"/>
        <w:rPr>
          <w:rFonts w:asciiTheme="majorHAnsi" w:hAnsiTheme="majorHAnsi" w:cstheme="majorHAnsi"/>
        </w:rPr>
      </w:pPr>
      <w:r w:rsidRPr="005D350C">
        <w:rPr>
          <w:rFonts w:asciiTheme="majorHAnsi" w:hAnsiTheme="majorHAnsi" w:cstheme="majorHAnsi"/>
        </w:rPr>
        <w:t>cena  – waga 60 %,</w:t>
      </w:r>
    </w:p>
    <w:p w14:paraId="7DD9DFF4" w14:textId="3E864AB5" w:rsidR="00464500" w:rsidRPr="00B13EBA" w:rsidRDefault="00464500" w:rsidP="00A23E54">
      <w:pPr>
        <w:numPr>
          <w:ilvl w:val="0"/>
          <w:numId w:val="42"/>
        </w:numPr>
        <w:tabs>
          <w:tab w:val="left" w:pos="567"/>
          <w:tab w:val="num" w:pos="993"/>
        </w:tabs>
        <w:spacing w:line="271" w:lineRule="auto"/>
        <w:ind w:left="851" w:hanging="567"/>
        <w:jc w:val="both"/>
        <w:rPr>
          <w:rFonts w:asciiTheme="majorHAnsi" w:hAnsiTheme="majorHAnsi" w:cstheme="majorHAnsi"/>
        </w:rPr>
      </w:pPr>
      <w:r w:rsidRPr="00B13EBA">
        <w:rPr>
          <w:rFonts w:asciiTheme="majorHAnsi" w:hAnsiTheme="majorHAnsi" w:cstheme="majorHAnsi"/>
        </w:rPr>
        <w:t xml:space="preserve">okres gwarancji – waga </w:t>
      </w:r>
      <w:r w:rsidR="004C02CA">
        <w:rPr>
          <w:rFonts w:asciiTheme="majorHAnsi" w:hAnsiTheme="majorHAnsi" w:cstheme="majorHAnsi"/>
        </w:rPr>
        <w:t>4</w:t>
      </w:r>
      <w:r w:rsidRPr="00B13EBA">
        <w:rPr>
          <w:rFonts w:asciiTheme="majorHAnsi" w:hAnsiTheme="majorHAnsi" w:cstheme="majorHAnsi"/>
        </w:rPr>
        <w:t>0</w:t>
      </w:r>
      <w:r w:rsidR="007D6A60">
        <w:rPr>
          <w:rFonts w:asciiTheme="majorHAnsi" w:hAnsiTheme="majorHAnsi" w:cstheme="majorHAnsi"/>
        </w:rPr>
        <w:t xml:space="preserve"> </w:t>
      </w:r>
      <w:r w:rsidRPr="00B13EBA">
        <w:rPr>
          <w:rFonts w:asciiTheme="majorHAnsi" w:hAnsiTheme="majorHAnsi" w:cstheme="majorHAnsi"/>
        </w:rPr>
        <w:t>%</w:t>
      </w:r>
      <w:r w:rsidR="0035136B" w:rsidRPr="00B13EBA">
        <w:rPr>
          <w:rFonts w:asciiTheme="majorHAnsi" w:hAnsiTheme="majorHAnsi" w:cstheme="majorHAnsi"/>
        </w:rPr>
        <w:t>,</w:t>
      </w:r>
    </w:p>
    <w:p w14:paraId="2A717F77" w14:textId="08B49AF3" w:rsidR="00464500" w:rsidRPr="00B13EBA" w:rsidRDefault="00464500" w:rsidP="00B13EBA">
      <w:pPr>
        <w:spacing w:line="271" w:lineRule="auto"/>
        <w:ind w:left="567" w:hanging="567"/>
        <w:jc w:val="both"/>
        <w:rPr>
          <w:rFonts w:asciiTheme="majorHAnsi" w:hAnsiTheme="majorHAnsi" w:cstheme="majorHAnsi"/>
        </w:rPr>
      </w:pPr>
      <w:r w:rsidRPr="00B13EBA">
        <w:rPr>
          <w:rFonts w:asciiTheme="majorHAnsi" w:hAnsiTheme="majorHAnsi" w:cstheme="majorHAnsi"/>
        </w:rPr>
        <w:t>2.1</w:t>
      </w:r>
      <w:r w:rsidR="0035136B" w:rsidRPr="00B13EBA">
        <w:rPr>
          <w:rFonts w:asciiTheme="majorHAnsi" w:hAnsiTheme="majorHAnsi" w:cstheme="majorHAnsi"/>
        </w:rPr>
        <w:t>.</w:t>
      </w:r>
      <w:r w:rsidRPr="00B13EBA">
        <w:rPr>
          <w:rFonts w:asciiTheme="majorHAnsi" w:hAnsiTheme="majorHAnsi" w:cstheme="majorHAnsi"/>
        </w:rPr>
        <w:tab/>
        <w:t xml:space="preserve">Każda z ofert w danym pakiecie będzie punktowana w zakresie kryterium „cena” poprzez porównanie łącznej ceny brutto oferty badanej do łącznej ceny brutto najniższej ze wszystkich podlegających ocenie ofert złożonych, wg poniższego wzoru: </w:t>
      </w:r>
    </w:p>
    <w:p w14:paraId="5F33BA64" w14:textId="77777777" w:rsidR="00464500" w:rsidRPr="00B13EBA" w:rsidRDefault="00464500" w:rsidP="00B13EBA">
      <w:pPr>
        <w:spacing w:line="271" w:lineRule="auto"/>
        <w:ind w:firstLine="567"/>
        <w:jc w:val="both"/>
        <w:rPr>
          <w:rFonts w:asciiTheme="majorHAnsi" w:hAnsiTheme="majorHAnsi" w:cstheme="majorHAnsi"/>
        </w:rPr>
      </w:pPr>
      <w:proofErr w:type="spellStart"/>
      <w:r w:rsidRPr="00B13EBA">
        <w:rPr>
          <w:rFonts w:asciiTheme="majorHAnsi" w:hAnsiTheme="majorHAnsi" w:cstheme="majorHAnsi"/>
        </w:rPr>
        <w:t>Pc</w:t>
      </w:r>
      <w:proofErr w:type="spellEnd"/>
      <w:r w:rsidRPr="00B13EBA">
        <w:rPr>
          <w:rFonts w:asciiTheme="majorHAnsi" w:hAnsiTheme="majorHAnsi" w:cstheme="majorHAnsi"/>
        </w:rPr>
        <w:t xml:space="preserve"> = (</w:t>
      </w:r>
      <w:proofErr w:type="spellStart"/>
      <w:r w:rsidRPr="00B13EBA">
        <w:rPr>
          <w:rFonts w:asciiTheme="majorHAnsi" w:hAnsiTheme="majorHAnsi" w:cstheme="majorHAnsi"/>
        </w:rPr>
        <w:t>Cn</w:t>
      </w:r>
      <w:proofErr w:type="spellEnd"/>
      <w:r w:rsidRPr="00B13EBA">
        <w:rPr>
          <w:rFonts w:asciiTheme="majorHAnsi" w:hAnsiTheme="majorHAnsi" w:cstheme="majorHAnsi"/>
        </w:rPr>
        <w:t xml:space="preserve"> : </w:t>
      </w:r>
      <w:proofErr w:type="spellStart"/>
      <w:r w:rsidRPr="00B13EBA">
        <w:rPr>
          <w:rFonts w:asciiTheme="majorHAnsi" w:hAnsiTheme="majorHAnsi" w:cstheme="majorHAnsi"/>
        </w:rPr>
        <w:t>Cb</w:t>
      </w:r>
      <w:proofErr w:type="spellEnd"/>
      <w:r w:rsidRPr="00B13EBA">
        <w:rPr>
          <w:rFonts w:asciiTheme="majorHAnsi" w:hAnsiTheme="majorHAnsi" w:cstheme="majorHAnsi"/>
        </w:rPr>
        <w:t xml:space="preserve">)  x  60 pkt, </w:t>
      </w:r>
    </w:p>
    <w:p w14:paraId="5E827714" w14:textId="77777777" w:rsidR="00464500" w:rsidRPr="00B13EBA" w:rsidRDefault="00464500" w:rsidP="00B13EBA">
      <w:pPr>
        <w:spacing w:line="271" w:lineRule="auto"/>
        <w:ind w:firstLine="567"/>
        <w:jc w:val="both"/>
        <w:rPr>
          <w:rFonts w:asciiTheme="majorHAnsi" w:hAnsiTheme="majorHAnsi" w:cstheme="majorHAnsi"/>
        </w:rPr>
      </w:pPr>
      <w:r w:rsidRPr="00B13EBA">
        <w:rPr>
          <w:rFonts w:asciiTheme="majorHAnsi" w:hAnsiTheme="majorHAnsi" w:cstheme="majorHAnsi"/>
        </w:rPr>
        <w:t xml:space="preserve">gdzie: </w:t>
      </w:r>
    </w:p>
    <w:p w14:paraId="4E1F118E" w14:textId="77777777" w:rsidR="00464500" w:rsidRPr="00B13EBA" w:rsidRDefault="00464500" w:rsidP="00B13EBA">
      <w:pPr>
        <w:spacing w:line="271" w:lineRule="auto"/>
        <w:ind w:firstLine="567"/>
        <w:jc w:val="both"/>
        <w:rPr>
          <w:rFonts w:asciiTheme="majorHAnsi" w:hAnsiTheme="majorHAnsi" w:cstheme="majorHAnsi"/>
        </w:rPr>
      </w:pPr>
      <w:proofErr w:type="spellStart"/>
      <w:r w:rsidRPr="00B13EBA">
        <w:rPr>
          <w:rFonts w:asciiTheme="majorHAnsi" w:hAnsiTheme="majorHAnsi" w:cstheme="majorHAnsi"/>
        </w:rPr>
        <w:t>Cn</w:t>
      </w:r>
      <w:proofErr w:type="spellEnd"/>
      <w:r w:rsidRPr="00B13EBA">
        <w:rPr>
          <w:rFonts w:asciiTheme="majorHAnsi" w:hAnsiTheme="majorHAnsi" w:cstheme="majorHAnsi"/>
        </w:rPr>
        <w:t xml:space="preserve"> – łączna cena brutto najniższa spośród wszystkich ofert podlegających ocenie, </w:t>
      </w:r>
    </w:p>
    <w:p w14:paraId="213AB40C" w14:textId="77777777" w:rsidR="0035136B" w:rsidRPr="00B13EBA" w:rsidRDefault="00464500" w:rsidP="00B13EBA">
      <w:pPr>
        <w:spacing w:line="271" w:lineRule="auto"/>
        <w:ind w:firstLine="567"/>
        <w:jc w:val="both"/>
        <w:rPr>
          <w:rFonts w:asciiTheme="majorHAnsi" w:hAnsiTheme="majorHAnsi" w:cstheme="majorHAnsi"/>
        </w:rPr>
      </w:pPr>
      <w:proofErr w:type="spellStart"/>
      <w:r w:rsidRPr="00B13EBA">
        <w:rPr>
          <w:rFonts w:asciiTheme="majorHAnsi" w:hAnsiTheme="majorHAnsi" w:cstheme="majorHAnsi"/>
        </w:rPr>
        <w:t>Cb</w:t>
      </w:r>
      <w:proofErr w:type="spellEnd"/>
      <w:r w:rsidRPr="00B13EBA">
        <w:rPr>
          <w:rFonts w:asciiTheme="majorHAnsi" w:hAnsiTheme="majorHAnsi" w:cstheme="majorHAnsi"/>
        </w:rPr>
        <w:t xml:space="preserve"> – łączna cena brutto oferty badanej.</w:t>
      </w:r>
    </w:p>
    <w:p w14:paraId="0A9C113D" w14:textId="1328B0B1" w:rsidR="00464500" w:rsidRPr="00B13EBA" w:rsidRDefault="0035136B" w:rsidP="00B13EBA">
      <w:pPr>
        <w:tabs>
          <w:tab w:val="left" w:pos="567"/>
        </w:tabs>
        <w:spacing w:line="271" w:lineRule="auto"/>
        <w:ind w:left="567" w:hanging="567"/>
        <w:jc w:val="both"/>
        <w:rPr>
          <w:rFonts w:asciiTheme="majorHAnsi" w:hAnsiTheme="majorHAnsi" w:cstheme="majorHAnsi"/>
        </w:rPr>
      </w:pPr>
      <w:r w:rsidRPr="00B13EBA">
        <w:rPr>
          <w:rFonts w:asciiTheme="majorHAnsi" w:hAnsiTheme="majorHAnsi" w:cstheme="majorHAnsi"/>
        </w:rPr>
        <w:t>2.2.</w:t>
      </w:r>
      <w:r w:rsidRPr="00B13EBA">
        <w:rPr>
          <w:rFonts w:asciiTheme="majorHAnsi" w:hAnsiTheme="majorHAnsi" w:cstheme="majorHAnsi"/>
        </w:rPr>
        <w:tab/>
      </w:r>
      <w:r w:rsidR="00464500" w:rsidRPr="00B13EBA">
        <w:rPr>
          <w:rFonts w:asciiTheme="majorHAnsi" w:hAnsiTheme="majorHAnsi" w:cstheme="majorHAnsi"/>
        </w:rPr>
        <w:t>Każda z ważnych ofert będzie punktowana w danym pakiecie w zakresie kryterium „okres gwarancji” na podstawie oświadczenia zawartego w ofercie Wykonawcy o udzielonym okresie gwarancji na przedmiot zamówienia, wyrażonego w miesiącach, liczonego od dnia bez usterkowego odbioru końcowego robót przez Zamawiającego, poprzez przydzielenie odpowiedniej punktacji.</w:t>
      </w:r>
    </w:p>
    <w:p w14:paraId="204DFB59" w14:textId="77777777" w:rsidR="00464500" w:rsidRPr="00B13EBA" w:rsidRDefault="00464500" w:rsidP="00B13EBA">
      <w:pPr>
        <w:spacing w:line="271" w:lineRule="auto"/>
        <w:ind w:left="709"/>
        <w:jc w:val="both"/>
        <w:rPr>
          <w:rFonts w:asciiTheme="majorHAnsi" w:hAnsiTheme="majorHAnsi" w:cstheme="majorHAnsi"/>
        </w:rPr>
      </w:pPr>
      <w:r w:rsidRPr="00B13EBA">
        <w:rPr>
          <w:rFonts w:asciiTheme="majorHAnsi" w:hAnsiTheme="majorHAnsi" w:cstheme="majorHAnsi"/>
          <w:bCs/>
        </w:rPr>
        <w:t xml:space="preserve">1) </w:t>
      </w:r>
      <w:r w:rsidRPr="00B13EBA">
        <w:rPr>
          <w:rFonts w:asciiTheme="majorHAnsi" w:hAnsiTheme="majorHAnsi" w:cstheme="majorHAnsi"/>
        </w:rPr>
        <w:t>Oferta z najdłuższym okresem gwarancji otrzyma 40 punktów.</w:t>
      </w:r>
    </w:p>
    <w:p w14:paraId="6AB042EC" w14:textId="77777777" w:rsidR="00464500" w:rsidRPr="00B13EBA" w:rsidRDefault="00464500" w:rsidP="00B13EBA">
      <w:pPr>
        <w:spacing w:line="271" w:lineRule="auto"/>
        <w:jc w:val="both"/>
        <w:rPr>
          <w:rFonts w:asciiTheme="majorHAnsi" w:hAnsiTheme="majorHAnsi" w:cstheme="majorHAnsi"/>
          <w:color w:val="FF0000"/>
        </w:rPr>
      </w:pPr>
    </w:p>
    <w:p w14:paraId="07043D6A" w14:textId="77777777" w:rsidR="00464500" w:rsidRPr="00B13EBA" w:rsidRDefault="00464500" w:rsidP="00B13EBA">
      <w:pPr>
        <w:spacing w:line="271" w:lineRule="auto"/>
        <w:jc w:val="both"/>
        <w:rPr>
          <w:rFonts w:asciiTheme="majorHAnsi" w:hAnsiTheme="majorHAnsi" w:cstheme="majorHAnsi"/>
        </w:rPr>
      </w:pPr>
      <w:r w:rsidRPr="00B13EBA">
        <w:rPr>
          <w:rFonts w:asciiTheme="majorHAnsi" w:hAnsiTheme="majorHAnsi" w:cstheme="majorHAnsi"/>
        </w:rPr>
        <w:t xml:space="preserve">           Punktacja za okres gwarancji kolejnych ofert odbędzie się wg wzoru:   </w:t>
      </w:r>
    </w:p>
    <w:p w14:paraId="48B4D1A4" w14:textId="77777777" w:rsidR="00464500" w:rsidRPr="00B13EBA" w:rsidRDefault="00464500" w:rsidP="00B13EBA">
      <w:pPr>
        <w:spacing w:line="271" w:lineRule="auto"/>
        <w:jc w:val="both"/>
        <w:rPr>
          <w:rFonts w:asciiTheme="majorHAnsi" w:hAnsiTheme="majorHAnsi" w:cstheme="majorHAnsi"/>
        </w:rPr>
      </w:pPr>
      <w:r w:rsidRPr="00B13EBA">
        <w:rPr>
          <w:rFonts w:asciiTheme="majorHAnsi" w:hAnsiTheme="majorHAnsi" w:cstheme="majorHAnsi"/>
        </w:rPr>
        <w:t xml:space="preserve">     </w:t>
      </w:r>
      <w:r w:rsidRPr="00B13EBA">
        <w:rPr>
          <w:rFonts w:asciiTheme="majorHAnsi" w:hAnsiTheme="majorHAnsi" w:cstheme="majorHAnsi"/>
        </w:rPr>
        <w:tab/>
      </w:r>
      <w:r w:rsidRPr="00B13EBA">
        <w:rPr>
          <w:rFonts w:asciiTheme="majorHAnsi" w:hAnsiTheme="majorHAnsi" w:cstheme="majorHAnsi"/>
        </w:rPr>
        <w:tab/>
      </w:r>
    </w:p>
    <w:tbl>
      <w:tblPr>
        <w:tblW w:w="7680" w:type="dxa"/>
        <w:tblInd w:w="496" w:type="dxa"/>
        <w:tblLayout w:type="fixed"/>
        <w:tblCellMar>
          <w:left w:w="70" w:type="dxa"/>
          <w:right w:w="70" w:type="dxa"/>
        </w:tblCellMar>
        <w:tblLook w:val="04A0" w:firstRow="1" w:lastRow="0" w:firstColumn="1" w:lastColumn="0" w:noHBand="0" w:noVBand="1"/>
      </w:tblPr>
      <w:tblGrid>
        <w:gridCol w:w="1689"/>
        <w:gridCol w:w="4396"/>
        <w:gridCol w:w="1595"/>
      </w:tblGrid>
      <w:tr w:rsidR="00464500" w:rsidRPr="00B13EBA" w14:paraId="1FB0E802" w14:textId="77777777" w:rsidTr="0035136B">
        <w:trPr>
          <w:cantSplit/>
          <w:trHeight w:val="425"/>
        </w:trPr>
        <w:tc>
          <w:tcPr>
            <w:tcW w:w="1687" w:type="dxa"/>
            <w:vMerge w:val="restart"/>
            <w:vAlign w:val="bottom"/>
          </w:tcPr>
          <w:p w14:paraId="0AC64304" w14:textId="77777777" w:rsidR="005A5893" w:rsidRPr="00B13EBA" w:rsidRDefault="00464500" w:rsidP="00B13EBA">
            <w:pPr>
              <w:spacing w:line="271" w:lineRule="auto"/>
              <w:rPr>
                <w:rFonts w:asciiTheme="majorHAnsi" w:hAnsiTheme="majorHAnsi" w:cstheme="majorHAnsi"/>
              </w:rPr>
            </w:pPr>
            <w:r w:rsidRPr="00B13EBA">
              <w:rPr>
                <w:rFonts w:asciiTheme="majorHAnsi" w:hAnsiTheme="majorHAnsi" w:cstheme="majorHAnsi"/>
              </w:rPr>
              <w:t>Ilość punktów =</w:t>
            </w:r>
          </w:p>
          <w:p w14:paraId="5BDB5B04" w14:textId="63E2B1A7" w:rsidR="00464500" w:rsidRPr="00B13EBA" w:rsidRDefault="00464500" w:rsidP="00B13EBA">
            <w:pPr>
              <w:spacing w:line="271" w:lineRule="auto"/>
              <w:rPr>
                <w:rFonts w:asciiTheme="majorHAnsi" w:hAnsiTheme="majorHAnsi" w:cstheme="majorHAnsi"/>
              </w:rPr>
            </w:pPr>
            <w:r w:rsidRPr="00B13EBA">
              <w:rPr>
                <w:rFonts w:asciiTheme="majorHAnsi" w:hAnsiTheme="majorHAnsi" w:cstheme="majorHAnsi"/>
              </w:rPr>
              <w:t xml:space="preserve">   </w:t>
            </w:r>
          </w:p>
          <w:p w14:paraId="093F8B83" w14:textId="77777777" w:rsidR="00464500" w:rsidRPr="00B13EBA" w:rsidRDefault="00464500" w:rsidP="00B13EBA">
            <w:pPr>
              <w:spacing w:line="271" w:lineRule="auto"/>
              <w:rPr>
                <w:rFonts w:asciiTheme="majorHAnsi" w:hAnsiTheme="majorHAnsi" w:cstheme="majorHAnsi"/>
              </w:rPr>
            </w:pPr>
          </w:p>
        </w:tc>
        <w:tc>
          <w:tcPr>
            <w:tcW w:w="4393" w:type="dxa"/>
            <w:tcBorders>
              <w:top w:val="nil"/>
              <w:left w:val="nil"/>
              <w:bottom w:val="single" w:sz="4" w:space="0" w:color="auto"/>
              <w:right w:val="nil"/>
            </w:tcBorders>
            <w:vAlign w:val="center"/>
            <w:hideMark/>
          </w:tcPr>
          <w:p w14:paraId="39F5F891" w14:textId="77777777" w:rsidR="005A5893" w:rsidRPr="00B13EBA" w:rsidRDefault="00464500" w:rsidP="00B13EBA">
            <w:pPr>
              <w:spacing w:line="271" w:lineRule="auto"/>
              <w:rPr>
                <w:rFonts w:asciiTheme="majorHAnsi" w:hAnsiTheme="majorHAnsi" w:cstheme="majorHAnsi"/>
              </w:rPr>
            </w:pPr>
            <w:r w:rsidRPr="00B13EBA">
              <w:rPr>
                <w:rFonts w:asciiTheme="majorHAnsi" w:hAnsiTheme="majorHAnsi" w:cstheme="majorHAnsi"/>
              </w:rPr>
              <w:t xml:space="preserve">    </w:t>
            </w:r>
          </w:p>
          <w:p w14:paraId="65D7D902" w14:textId="7305A0C7" w:rsidR="00464500" w:rsidRPr="00B13EBA" w:rsidRDefault="00464500" w:rsidP="00B13EBA">
            <w:pPr>
              <w:spacing w:line="271" w:lineRule="auto"/>
              <w:rPr>
                <w:rFonts w:asciiTheme="majorHAnsi" w:hAnsiTheme="majorHAnsi" w:cstheme="majorHAnsi"/>
              </w:rPr>
            </w:pPr>
            <w:r w:rsidRPr="00B13EBA">
              <w:rPr>
                <w:rFonts w:asciiTheme="majorHAnsi" w:hAnsiTheme="majorHAnsi" w:cstheme="majorHAnsi"/>
              </w:rPr>
              <w:t xml:space="preserve"> Okres gwarancji badanej oferty</w:t>
            </w:r>
            <w:r w:rsidRPr="00B13EBA">
              <w:rPr>
                <w:rFonts w:asciiTheme="majorHAnsi" w:hAnsiTheme="majorHAnsi" w:cstheme="majorHAnsi"/>
              </w:rPr>
              <w:fldChar w:fldCharType="begin"/>
            </w:r>
            <w:r w:rsidRPr="00B13EBA">
              <w:rPr>
                <w:rFonts w:asciiTheme="majorHAnsi" w:hAnsiTheme="majorHAnsi" w:cstheme="majorHAnsi"/>
              </w:rPr>
              <w:instrText xml:space="preserve"> QUOTE </w:instrText>
            </w:r>
            <w:r w:rsidR="006D57C4">
              <w:rPr>
                <w:rFonts w:asciiTheme="majorHAnsi" w:hAnsiTheme="majorHAnsi" w:cstheme="majorHAnsi"/>
                <w:position w:val="-9"/>
              </w:rPr>
              <w:pict w14:anchorId="234DF4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15pt" equationxml="&lt;">
                  <v:imagedata r:id="rId39" o:title="" chromakey="white"/>
                </v:shape>
              </w:pict>
            </w:r>
            <w:r w:rsidRPr="00B13EBA">
              <w:rPr>
                <w:rFonts w:asciiTheme="majorHAnsi" w:hAnsiTheme="majorHAnsi" w:cstheme="majorHAnsi"/>
              </w:rPr>
              <w:instrText xml:space="preserve"> </w:instrText>
            </w:r>
            <w:r w:rsidRPr="00B13EBA">
              <w:rPr>
                <w:rFonts w:asciiTheme="majorHAnsi" w:hAnsiTheme="majorHAnsi" w:cstheme="majorHAnsi"/>
              </w:rPr>
              <w:fldChar w:fldCharType="separate"/>
            </w:r>
            <w:r w:rsidR="006D57C4">
              <w:rPr>
                <w:rFonts w:asciiTheme="majorHAnsi" w:hAnsiTheme="majorHAnsi" w:cstheme="majorHAnsi"/>
                <w:position w:val="-9"/>
              </w:rPr>
              <w:pict w14:anchorId="00B1B127">
                <v:shape id="_x0000_i1026" type="#_x0000_t75" style="width:5.25pt;height:15pt" equationxml="&lt;">
                  <v:imagedata r:id="rId39" o:title="" chromakey="white"/>
                </v:shape>
              </w:pict>
            </w:r>
            <w:r w:rsidRPr="00B13EBA">
              <w:rPr>
                <w:rFonts w:asciiTheme="majorHAnsi" w:hAnsiTheme="majorHAnsi" w:cstheme="majorHAnsi"/>
              </w:rPr>
              <w:fldChar w:fldCharType="end"/>
            </w:r>
            <w:r w:rsidRPr="00B13EBA">
              <w:rPr>
                <w:rFonts w:asciiTheme="majorHAnsi" w:hAnsiTheme="majorHAnsi" w:cstheme="majorHAnsi"/>
              </w:rPr>
              <w:t xml:space="preserve"> </w:t>
            </w:r>
          </w:p>
        </w:tc>
        <w:tc>
          <w:tcPr>
            <w:tcW w:w="1594" w:type="dxa"/>
            <w:vMerge w:val="restart"/>
            <w:vAlign w:val="center"/>
            <w:hideMark/>
          </w:tcPr>
          <w:p w14:paraId="24AD1950" w14:textId="77777777" w:rsidR="00464500" w:rsidRPr="00B13EBA" w:rsidRDefault="00464500" w:rsidP="00B13EBA">
            <w:pPr>
              <w:spacing w:line="271" w:lineRule="auto"/>
              <w:rPr>
                <w:rFonts w:asciiTheme="majorHAnsi" w:hAnsiTheme="majorHAnsi" w:cstheme="majorHAnsi"/>
              </w:rPr>
            </w:pPr>
            <w:r w:rsidRPr="00B13EBA">
              <w:rPr>
                <w:rFonts w:asciiTheme="majorHAnsi" w:hAnsiTheme="majorHAnsi" w:cstheme="majorHAnsi"/>
              </w:rPr>
              <w:t>X40</w:t>
            </w:r>
          </w:p>
        </w:tc>
      </w:tr>
      <w:tr w:rsidR="00464500" w:rsidRPr="00B13EBA" w14:paraId="6AA066B9" w14:textId="77777777" w:rsidTr="0035136B">
        <w:trPr>
          <w:cantSplit/>
          <w:trHeight w:val="145"/>
        </w:trPr>
        <w:tc>
          <w:tcPr>
            <w:tcW w:w="1687" w:type="dxa"/>
            <w:vMerge/>
            <w:vAlign w:val="center"/>
            <w:hideMark/>
          </w:tcPr>
          <w:p w14:paraId="60C15550" w14:textId="77777777" w:rsidR="00464500" w:rsidRPr="00B13EBA" w:rsidRDefault="00464500" w:rsidP="00B13EBA">
            <w:pPr>
              <w:spacing w:line="271" w:lineRule="auto"/>
              <w:rPr>
                <w:rFonts w:asciiTheme="majorHAnsi" w:hAnsiTheme="majorHAnsi" w:cstheme="majorHAnsi"/>
              </w:rPr>
            </w:pPr>
          </w:p>
        </w:tc>
        <w:tc>
          <w:tcPr>
            <w:tcW w:w="4393" w:type="dxa"/>
            <w:tcBorders>
              <w:top w:val="single" w:sz="4" w:space="0" w:color="auto"/>
              <w:left w:val="nil"/>
              <w:bottom w:val="nil"/>
              <w:right w:val="nil"/>
            </w:tcBorders>
          </w:tcPr>
          <w:p w14:paraId="73F2CDED" w14:textId="77777777" w:rsidR="00464500" w:rsidRPr="00B13EBA" w:rsidRDefault="00464500" w:rsidP="00B13EBA">
            <w:pPr>
              <w:spacing w:line="271" w:lineRule="auto"/>
              <w:rPr>
                <w:rFonts w:asciiTheme="majorHAnsi" w:hAnsiTheme="majorHAnsi" w:cstheme="majorHAnsi"/>
              </w:rPr>
            </w:pPr>
            <w:r w:rsidRPr="00B13EBA">
              <w:rPr>
                <w:rFonts w:asciiTheme="majorHAnsi" w:hAnsiTheme="majorHAnsi" w:cstheme="majorHAnsi"/>
              </w:rPr>
              <w:t>Najdłuższy okres gwarancji spośród złożonych ofert**</w:t>
            </w:r>
          </w:p>
          <w:p w14:paraId="44D30491" w14:textId="77777777" w:rsidR="00464500" w:rsidRPr="00B13EBA" w:rsidRDefault="00464500" w:rsidP="00B13EBA">
            <w:pPr>
              <w:spacing w:line="271" w:lineRule="auto"/>
              <w:rPr>
                <w:rFonts w:asciiTheme="majorHAnsi" w:hAnsiTheme="majorHAnsi" w:cstheme="majorHAnsi"/>
                <w:vertAlign w:val="superscript"/>
              </w:rPr>
            </w:pPr>
          </w:p>
        </w:tc>
        <w:tc>
          <w:tcPr>
            <w:tcW w:w="1594" w:type="dxa"/>
            <w:vMerge/>
            <w:vAlign w:val="center"/>
            <w:hideMark/>
          </w:tcPr>
          <w:p w14:paraId="6E631819" w14:textId="77777777" w:rsidR="00464500" w:rsidRPr="00B13EBA" w:rsidRDefault="00464500" w:rsidP="00B13EBA">
            <w:pPr>
              <w:spacing w:line="271" w:lineRule="auto"/>
              <w:rPr>
                <w:rFonts w:asciiTheme="majorHAnsi" w:hAnsiTheme="majorHAnsi" w:cstheme="majorHAnsi"/>
              </w:rPr>
            </w:pPr>
          </w:p>
        </w:tc>
      </w:tr>
    </w:tbl>
    <w:p w14:paraId="3F967018" w14:textId="1B0F3D1C" w:rsidR="00464500" w:rsidRPr="00B13EBA" w:rsidRDefault="00464500" w:rsidP="00B13EBA">
      <w:pPr>
        <w:spacing w:line="271" w:lineRule="auto"/>
        <w:ind w:left="709"/>
        <w:rPr>
          <w:rFonts w:asciiTheme="majorHAnsi" w:hAnsiTheme="majorHAnsi" w:cstheme="majorHAnsi"/>
          <w:b/>
        </w:rPr>
      </w:pPr>
      <w:r w:rsidRPr="00B13EBA">
        <w:rPr>
          <w:rFonts w:asciiTheme="majorHAnsi" w:hAnsiTheme="majorHAnsi" w:cstheme="majorHAnsi"/>
          <w:b/>
        </w:rPr>
        <w:t>*</w:t>
      </w:r>
      <w:r w:rsidR="00B13EBA">
        <w:rPr>
          <w:rFonts w:asciiTheme="majorHAnsi" w:hAnsiTheme="majorHAnsi" w:cstheme="majorHAnsi"/>
          <w:b/>
        </w:rPr>
        <w:t xml:space="preserve"> </w:t>
      </w:r>
      <w:r w:rsidRPr="00B13EBA">
        <w:rPr>
          <w:rFonts w:asciiTheme="majorHAnsi" w:hAnsiTheme="majorHAnsi" w:cstheme="majorHAnsi"/>
          <w:b/>
        </w:rPr>
        <w:t>zaoferowany okres gwarancji nie może być krótszy niż 24 miesiące,</w:t>
      </w:r>
    </w:p>
    <w:p w14:paraId="09572F00" w14:textId="52A6CBBB" w:rsidR="00464500" w:rsidRPr="00B13EBA" w:rsidRDefault="00464500" w:rsidP="00B13EBA">
      <w:pPr>
        <w:spacing w:line="271" w:lineRule="auto"/>
        <w:ind w:left="709"/>
        <w:rPr>
          <w:rFonts w:asciiTheme="majorHAnsi" w:hAnsiTheme="majorHAnsi" w:cstheme="majorHAnsi"/>
          <w:b/>
        </w:rPr>
      </w:pPr>
      <w:r w:rsidRPr="00B13EBA">
        <w:rPr>
          <w:rFonts w:asciiTheme="majorHAnsi" w:hAnsiTheme="majorHAnsi" w:cstheme="majorHAnsi"/>
          <w:b/>
        </w:rPr>
        <w:t xml:space="preserve">**zaoferowany okres gwarancji nie może być dłuższy niż </w:t>
      </w:r>
      <w:r w:rsidR="0035136B" w:rsidRPr="00B13EBA">
        <w:rPr>
          <w:rFonts w:asciiTheme="majorHAnsi" w:hAnsiTheme="majorHAnsi" w:cstheme="majorHAnsi"/>
          <w:b/>
        </w:rPr>
        <w:t>60</w:t>
      </w:r>
      <w:r w:rsidRPr="00B13EBA">
        <w:rPr>
          <w:rFonts w:asciiTheme="majorHAnsi" w:hAnsiTheme="majorHAnsi" w:cstheme="majorHAnsi"/>
          <w:b/>
        </w:rPr>
        <w:t xml:space="preserve"> miesi</w:t>
      </w:r>
      <w:r w:rsidR="005A5893" w:rsidRPr="00B13EBA">
        <w:rPr>
          <w:rFonts w:asciiTheme="majorHAnsi" w:hAnsiTheme="majorHAnsi" w:cstheme="majorHAnsi"/>
          <w:b/>
        </w:rPr>
        <w:t>ęcy</w:t>
      </w:r>
      <w:r w:rsidRPr="00B13EBA">
        <w:rPr>
          <w:rFonts w:asciiTheme="majorHAnsi" w:hAnsiTheme="majorHAnsi" w:cstheme="majorHAnsi"/>
          <w:b/>
        </w:rPr>
        <w:t>.</w:t>
      </w:r>
    </w:p>
    <w:p w14:paraId="70B2C426" w14:textId="77777777" w:rsidR="00464500" w:rsidRPr="00B13EBA" w:rsidRDefault="00464500" w:rsidP="00B13EBA">
      <w:pPr>
        <w:spacing w:line="271" w:lineRule="auto"/>
        <w:rPr>
          <w:rFonts w:asciiTheme="majorHAnsi" w:hAnsiTheme="majorHAnsi" w:cstheme="majorHAnsi"/>
          <w:highlight w:val="yellow"/>
        </w:rPr>
      </w:pPr>
    </w:p>
    <w:p w14:paraId="151BEC01" w14:textId="70B9CDA5" w:rsidR="00464500" w:rsidRPr="00B13EBA" w:rsidRDefault="005A5893" w:rsidP="00B13EBA">
      <w:pPr>
        <w:spacing w:line="271" w:lineRule="auto"/>
        <w:ind w:left="993" w:hanging="273"/>
        <w:jc w:val="both"/>
        <w:rPr>
          <w:rFonts w:asciiTheme="majorHAnsi" w:hAnsiTheme="majorHAnsi" w:cstheme="majorHAnsi"/>
        </w:rPr>
      </w:pPr>
      <w:r w:rsidRPr="00B13EBA">
        <w:rPr>
          <w:rFonts w:asciiTheme="majorHAnsi" w:hAnsiTheme="majorHAnsi" w:cstheme="majorHAnsi"/>
        </w:rPr>
        <w:t xml:space="preserve">2) </w:t>
      </w:r>
      <w:r w:rsidR="00464500" w:rsidRPr="00B13EBA">
        <w:rPr>
          <w:rFonts w:asciiTheme="majorHAnsi" w:hAnsiTheme="majorHAnsi" w:cstheme="majorHAnsi"/>
        </w:rPr>
        <w:t xml:space="preserve">W przypadku nie podania w treści oferty informacji wymaganych do dokonania jej oceny zgodnie z opisem zawartym powyżej, Zamawiający uzna na podstawie oświadczenia </w:t>
      </w:r>
      <w:r w:rsidR="00B13EBA">
        <w:rPr>
          <w:rFonts w:asciiTheme="majorHAnsi" w:hAnsiTheme="majorHAnsi" w:cstheme="majorHAnsi"/>
        </w:rPr>
        <w:br/>
      </w:r>
      <w:r w:rsidR="00464500" w:rsidRPr="00B13EBA">
        <w:rPr>
          <w:rFonts w:asciiTheme="majorHAnsi" w:hAnsiTheme="majorHAnsi" w:cstheme="majorHAnsi"/>
        </w:rPr>
        <w:t>o akceptacji wszystkich postanowień SWZ i projekt</w:t>
      </w:r>
      <w:r w:rsidR="00072B13" w:rsidRPr="00B13EBA">
        <w:rPr>
          <w:rFonts w:asciiTheme="majorHAnsi" w:hAnsiTheme="majorHAnsi" w:cstheme="majorHAnsi"/>
        </w:rPr>
        <w:t xml:space="preserve">owanych postanowień </w:t>
      </w:r>
      <w:r w:rsidR="00464500" w:rsidRPr="00B13EBA">
        <w:rPr>
          <w:rFonts w:asciiTheme="majorHAnsi" w:hAnsiTheme="majorHAnsi" w:cstheme="majorHAnsi"/>
        </w:rPr>
        <w:t xml:space="preserve">umowy, </w:t>
      </w:r>
      <w:r w:rsidR="00B13EBA">
        <w:rPr>
          <w:rFonts w:asciiTheme="majorHAnsi" w:hAnsiTheme="majorHAnsi" w:cstheme="majorHAnsi"/>
        </w:rPr>
        <w:br/>
      </w:r>
      <w:r w:rsidR="00464500" w:rsidRPr="00B13EBA">
        <w:rPr>
          <w:rFonts w:asciiTheme="majorHAnsi" w:hAnsiTheme="majorHAnsi" w:cstheme="majorHAnsi"/>
        </w:rPr>
        <w:t xml:space="preserve">że Wykonawca oferuje okres gwarancji wynoszący 24 miesiące. Jeżeli Wykonawca zaoferuje okres gwarancji dłuższy niż </w:t>
      </w:r>
      <w:r w:rsidR="00072B13" w:rsidRPr="00B13EBA">
        <w:rPr>
          <w:rFonts w:asciiTheme="majorHAnsi" w:hAnsiTheme="majorHAnsi" w:cstheme="majorHAnsi"/>
        </w:rPr>
        <w:t>60</w:t>
      </w:r>
      <w:r w:rsidR="00464500" w:rsidRPr="00B13EBA">
        <w:rPr>
          <w:rFonts w:asciiTheme="majorHAnsi" w:hAnsiTheme="majorHAnsi" w:cstheme="majorHAnsi"/>
        </w:rPr>
        <w:t xml:space="preserve"> miesi</w:t>
      </w:r>
      <w:r w:rsidR="00072B13" w:rsidRPr="00B13EBA">
        <w:rPr>
          <w:rFonts w:asciiTheme="majorHAnsi" w:hAnsiTheme="majorHAnsi" w:cstheme="majorHAnsi"/>
        </w:rPr>
        <w:t>ęcy</w:t>
      </w:r>
      <w:r w:rsidR="00464500" w:rsidRPr="00B13EBA">
        <w:rPr>
          <w:rFonts w:asciiTheme="majorHAnsi" w:hAnsiTheme="majorHAnsi" w:cstheme="majorHAnsi"/>
        </w:rPr>
        <w:t xml:space="preserve">, Zamawiający przyjmie do oceny oferty w niniejszym kryterium, jakby Wykonawca oferował okres gwarancji wynoszący </w:t>
      </w:r>
      <w:r w:rsidR="00B13EBA">
        <w:rPr>
          <w:rFonts w:asciiTheme="majorHAnsi" w:hAnsiTheme="majorHAnsi" w:cstheme="majorHAnsi"/>
        </w:rPr>
        <w:br/>
      </w:r>
      <w:r w:rsidR="00072B13" w:rsidRPr="00B13EBA">
        <w:rPr>
          <w:rFonts w:asciiTheme="majorHAnsi" w:hAnsiTheme="majorHAnsi" w:cstheme="majorHAnsi"/>
        </w:rPr>
        <w:t>60</w:t>
      </w:r>
      <w:r w:rsidR="00464500" w:rsidRPr="00B13EBA">
        <w:rPr>
          <w:rFonts w:asciiTheme="majorHAnsi" w:hAnsiTheme="majorHAnsi" w:cstheme="majorHAnsi"/>
        </w:rPr>
        <w:t xml:space="preserve"> miesi</w:t>
      </w:r>
      <w:r w:rsidR="00072B13" w:rsidRPr="00B13EBA">
        <w:rPr>
          <w:rFonts w:asciiTheme="majorHAnsi" w:hAnsiTheme="majorHAnsi" w:cstheme="majorHAnsi"/>
        </w:rPr>
        <w:t>ęcy</w:t>
      </w:r>
      <w:r w:rsidR="00464500" w:rsidRPr="00B13EBA">
        <w:rPr>
          <w:rFonts w:asciiTheme="majorHAnsi" w:hAnsiTheme="majorHAnsi" w:cstheme="majorHAnsi"/>
        </w:rPr>
        <w:t>, natomiast umowa będzie realizowana zgodnie z </w:t>
      </w:r>
      <w:r w:rsidR="00B13EBA">
        <w:rPr>
          <w:rFonts w:asciiTheme="majorHAnsi" w:hAnsiTheme="majorHAnsi" w:cstheme="majorHAnsi"/>
        </w:rPr>
        <w:t xml:space="preserve"> </w:t>
      </w:r>
      <w:r w:rsidR="00464500" w:rsidRPr="00B13EBA">
        <w:rPr>
          <w:rFonts w:asciiTheme="majorHAnsi" w:hAnsiTheme="majorHAnsi" w:cstheme="majorHAnsi"/>
        </w:rPr>
        <w:t xml:space="preserve">oświadczeniem Wykonawcy, tj. zgodnie z oferowanym okresem gwarancji. </w:t>
      </w:r>
    </w:p>
    <w:p w14:paraId="6B39A220" w14:textId="0ADA3BA4" w:rsidR="00464500" w:rsidRPr="00B13EBA" w:rsidRDefault="00072B13" w:rsidP="00B13EBA">
      <w:pPr>
        <w:spacing w:line="271" w:lineRule="auto"/>
        <w:ind w:left="993" w:hanging="273"/>
        <w:jc w:val="both"/>
        <w:rPr>
          <w:rFonts w:asciiTheme="majorHAnsi" w:hAnsiTheme="majorHAnsi" w:cstheme="majorHAnsi"/>
          <w:bCs/>
        </w:rPr>
      </w:pPr>
      <w:r w:rsidRPr="00B13EBA">
        <w:rPr>
          <w:rFonts w:asciiTheme="majorHAnsi" w:hAnsiTheme="majorHAnsi" w:cstheme="majorHAnsi"/>
          <w:bCs/>
        </w:rPr>
        <w:t>3)</w:t>
      </w:r>
      <w:r w:rsidRPr="00B13EBA">
        <w:rPr>
          <w:rFonts w:asciiTheme="majorHAnsi" w:hAnsiTheme="majorHAnsi" w:cstheme="majorHAnsi"/>
          <w:bCs/>
        </w:rPr>
        <w:tab/>
      </w:r>
      <w:r w:rsidR="00464500" w:rsidRPr="00B13EBA">
        <w:rPr>
          <w:rFonts w:asciiTheme="majorHAnsi" w:hAnsiTheme="majorHAnsi" w:cstheme="majorHAnsi"/>
          <w:bCs/>
        </w:rPr>
        <w:t xml:space="preserve">Zamawiający odrzuci ofertę w przypadku gdy Wykonawca określi </w:t>
      </w:r>
      <w:r w:rsidR="00464500" w:rsidRPr="00B13EBA">
        <w:rPr>
          <w:rFonts w:asciiTheme="majorHAnsi" w:hAnsiTheme="majorHAnsi" w:cstheme="majorHAnsi"/>
        </w:rPr>
        <w:t>okres gwarancji wynoszący poniżej 24 miesięcy</w:t>
      </w:r>
      <w:r w:rsidR="00464500" w:rsidRPr="00B13EBA">
        <w:rPr>
          <w:rFonts w:asciiTheme="majorHAnsi" w:hAnsiTheme="majorHAnsi" w:cstheme="majorHAnsi"/>
          <w:bCs/>
        </w:rPr>
        <w:t>.</w:t>
      </w:r>
    </w:p>
    <w:p w14:paraId="394D3548" w14:textId="7B5BA15F" w:rsidR="007D6A60" w:rsidRPr="00B13EBA" w:rsidRDefault="007D6A60" w:rsidP="00B13EBA">
      <w:pPr>
        <w:spacing w:line="271" w:lineRule="auto"/>
        <w:jc w:val="both"/>
        <w:rPr>
          <w:rFonts w:asciiTheme="majorHAnsi" w:hAnsiTheme="majorHAnsi" w:cstheme="majorHAnsi"/>
          <w:bCs/>
          <w:color w:val="FF0000"/>
        </w:rPr>
      </w:pPr>
    </w:p>
    <w:p w14:paraId="2D2FC3E7" w14:textId="146B18DD" w:rsidR="00464500" w:rsidRPr="00B13EBA" w:rsidRDefault="00CE5BF2" w:rsidP="00B13EBA">
      <w:pPr>
        <w:spacing w:line="271" w:lineRule="auto"/>
        <w:ind w:left="284" w:hanging="284"/>
        <w:jc w:val="both"/>
        <w:rPr>
          <w:rFonts w:asciiTheme="majorHAnsi" w:hAnsiTheme="majorHAnsi" w:cstheme="majorHAnsi"/>
        </w:rPr>
      </w:pPr>
      <w:r w:rsidRPr="00B13EBA">
        <w:rPr>
          <w:rFonts w:asciiTheme="majorHAnsi" w:hAnsiTheme="majorHAnsi" w:cstheme="majorHAnsi"/>
        </w:rPr>
        <w:t>3.</w:t>
      </w:r>
      <w:r w:rsidRPr="00B13EBA">
        <w:rPr>
          <w:rFonts w:asciiTheme="majorHAnsi" w:hAnsiTheme="majorHAnsi" w:cstheme="majorHAnsi"/>
        </w:rPr>
        <w:tab/>
      </w:r>
      <w:r w:rsidR="00464500" w:rsidRPr="00B13EBA">
        <w:rPr>
          <w:rFonts w:asciiTheme="majorHAnsi" w:hAnsiTheme="majorHAnsi" w:cstheme="majorHAnsi"/>
        </w:rPr>
        <w:t>Oferty będą oceniane w odniesieniu do najkorzystniejszych warunków przedstawionych  przez Wykonawców w zakresie ww. kryteriów.</w:t>
      </w:r>
    </w:p>
    <w:p w14:paraId="1C7B41CC" w14:textId="4D489EAD" w:rsidR="00464500" w:rsidRPr="00B13EBA" w:rsidRDefault="00CE5BF2" w:rsidP="00B13EBA">
      <w:pPr>
        <w:spacing w:line="271" w:lineRule="auto"/>
        <w:ind w:left="284" w:hanging="284"/>
        <w:jc w:val="both"/>
        <w:rPr>
          <w:rFonts w:asciiTheme="majorHAnsi" w:hAnsiTheme="majorHAnsi" w:cstheme="majorHAnsi"/>
        </w:rPr>
      </w:pPr>
      <w:r w:rsidRPr="00B13EBA">
        <w:rPr>
          <w:rFonts w:asciiTheme="majorHAnsi" w:hAnsiTheme="majorHAnsi" w:cstheme="majorHAnsi"/>
        </w:rPr>
        <w:t>4.</w:t>
      </w:r>
      <w:r w:rsidRPr="00B13EBA">
        <w:rPr>
          <w:rFonts w:asciiTheme="majorHAnsi" w:hAnsiTheme="majorHAnsi" w:cstheme="majorHAnsi"/>
        </w:rPr>
        <w:tab/>
      </w:r>
      <w:r w:rsidR="00464500" w:rsidRPr="00B13EBA">
        <w:rPr>
          <w:rFonts w:asciiTheme="majorHAnsi" w:hAnsiTheme="majorHAnsi" w:cstheme="majorHAnsi"/>
        </w:rPr>
        <w:t xml:space="preserve">Oferta wypełniająca w najwyższym stopniu wymagania określonych kryteriów, otrzyma maksymalną ilość punktów. Pozostałym ofertom przypisana zostanie odpowiednio mniejsza liczba </w:t>
      </w:r>
      <w:r w:rsidR="00464500" w:rsidRPr="00B13EBA">
        <w:rPr>
          <w:rFonts w:asciiTheme="majorHAnsi" w:hAnsiTheme="majorHAnsi" w:cstheme="majorHAnsi"/>
        </w:rPr>
        <w:lastRenderedPageBreak/>
        <w:t xml:space="preserve">punktów. Oferta, która uzyska najwyższą liczbę punktów uzyskanych po zsumowaniu punktów w zakresie kryteriów określonych w </w:t>
      </w:r>
      <w:r w:rsidRPr="00B13EBA">
        <w:rPr>
          <w:rFonts w:asciiTheme="majorHAnsi" w:hAnsiTheme="majorHAnsi" w:cstheme="majorHAnsi"/>
        </w:rPr>
        <w:t>ust. 1</w:t>
      </w:r>
      <w:r w:rsidR="00464500" w:rsidRPr="00B13EBA">
        <w:rPr>
          <w:rFonts w:asciiTheme="majorHAnsi" w:hAnsiTheme="majorHAnsi" w:cstheme="majorHAnsi"/>
        </w:rPr>
        <w:t xml:space="preserve"> uznana zostanie za najkorzystniejszą.</w:t>
      </w:r>
    </w:p>
    <w:p w14:paraId="3F97F086" w14:textId="23132BBA" w:rsidR="00464500" w:rsidRPr="00B13EBA" w:rsidRDefault="00CE5BF2" w:rsidP="00B13EBA">
      <w:pPr>
        <w:spacing w:line="271" w:lineRule="auto"/>
        <w:ind w:left="284" w:hanging="284"/>
        <w:jc w:val="both"/>
        <w:rPr>
          <w:rFonts w:asciiTheme="majorHAnsi" w:hAnsiTheme="majorHAnsi" w:cstheme="majorHAnsi"/>
        </w:rPr>
      </w:pPr>
      <w:r w:rsidRPr="00B13EBA">
        <w:rPr>
          <w:rFonts w:asciiTheme="majorHAnsi" w:hAnsiTheme="majorHAnsi" w:cstheme="majorHAnsi"/>
        </w:rPr>
        <w:t>5.</w:t>
      </w:r>
      <w:r w:rsidRPr="00B13EBA">
        <w:rPr>
          <w:rFonts w:asciiTheme="majorHAnsi" w:hAnsiTheme="majorHAnsi" w:cstheme="majorHAnsi"/>
        </w:rPr>
        <w:tab/>
      </w:r>
      <w:r w:rsidR="00464500" w:rsidRPr="00B13EBA">
        <w:rPr>
          <w:rFonts w:asciiTheme="majorHAnsi" w:hAnsiTheme="majorHAnsi" w:cstheme="majorHAnsi"/>
        </w:rPr>
        <w:t>Wszystkie obliczenia będą dokonywane z dokładnością do dwóch miejsc po przecinku</w:t>
      </w:r>
      <w:r w:rsidR="00A75C4B" w:rsidRPr="00B13EBA">
        <w:rPr>
          <w:rFonts w:asciiTheme="majorHAnsi" w:hAnsiTheme="majorHAnsi" w:cstheme="majorHAnsi"/>
          <w:sz w:val="20"/>
          <w:szCs w:val="20"/>
        </w:rPr>
        <w:t xml:space="preserve"> </w:t>
      </w:r>
      <w:r w:rsidR="00A75C4B" w:rsidRPr="00B13EBA">
        <w:rPr>
          <w:rFonts w:asciiTheme="majorHAnsi" w:hAnsiTheme="majorHAnsi" w:cstheme="majorHAnsi"/>
        </w:rPr>
        <w:t xml:space="preserve">zgodnie </w:t>
      </w:r>
      <w:r w:rsidR="00B13EBA">
        <w:rPr>
          <w:rFonts w:asciiTheme="majorHAnsi" w:hAnsiTheme="majorHAnsi" w:cstheme="majorHAnsi"/>
        </w:rPr>
        <w:br/>
      </w:r>
      <w:r w:rsidR="00A75C4B" w:rsidRPr="00B13EBA">
        <w:rPr>
          <w:rFonts w:asciiTheme="majorHAnsi" w:hAnsiTheme="majorHAnsi" w:cstheme="majorHAnsi"/>
        </w:rPr>
        <w:t>z zasadami arytmetyki</w:t>
      </w:r>
      <w:r w:rsidR="00464500" w:rsidRPr="00B13EBA">
        <w:rPr>
          <w:rFonts w:asciiTheme="majorHAnsi" w:hAnsiTheme="majorHAnsi" w:cstheme="majorHAnsi"/>
        </w:rPr>
        <w:t>.</w:t>
      </w:r>
    </w:p>
    <w:p w14:paraId="4B325950" w14:textId="490A12C0" w:rsidR="00F60EF6" w:rsidRPr="00B13EBA" w:rsidRDefault="00F60EF6" w:rsidP="00B13EBA">
      <w:pPr>
        <w:spacing w:line="271" w:lineRule="auto"/>
        <w:ind w:left="284" w:hanging="284"/>
        <w:jc w:val="both"/>
        <w:rPr>
          <w:rFonts w:asciiTheme="majorHAnsi" w:hAnsiTheme="majorHAnsi" w:cstheme="majorHAnsi"/>
          <w:bCs/>
        </w:rPr>
      </w:pPr>
      <w:r w:rsidRPr="00B13EBA">
        <w:rPr>
          <w:rFonts w:asciiTheme="majorHAnsi" w:hAnsiTheme="majorHAnsi" w:cstheme="majorHAnsi"/>
        </w:rPr>
        <w:t>6.</w:t>
      </w:r>
      <w:r w:rsidRPr="00B13EBA">
        <w:rPr>
          <w:rFonts w:asciiTheme="majorHAnsi" w:hAnsiTheme="majorHAnsi" w:cstheme="majorHAnsi"/>
        </w:rPr>
        <w:tab/>
      </w:r>
      <w:r w:rsidR="00464500" w:rsidRPr="00B13EBA">
        <w:rPr>
          <w:rFonts w:asciiTheme="majorHAnsi" w:hAnsiTheme="majorHAnsi" w:cstheme="majorHAnsi"/>
        </w:rPr>
        <w:t xml:space="preserve">Jeżeli w postępowaniu o udzielenie zamówienia, nie można </w:t>
      </w:r>
      <w:r w:rsidR="00464500" w:rsidRPr="00B13EBA">
        <w:rPr>
          <w:rFonts w:asciiTheme="majorHAnsi" w:hAnsiTheme="majorHAnsi" w:cstheme="majorHAnsi"/>
          <w:bCs/>
        </w:rPr>
        <w:t xml:space="preserve">wybrać najkorzystniejszej oferty </w:t>
      </w:r>
      <w:r w:rsidR="00B13EBA">
        <w:rPr>
          <w:rFonts w:asciiTheme="majorHAnsi" w:hAnsiTheme="majorHAnsi" w:cstheme="majorHAnsi"/>
          <w:bCs/>
        </w:rPr>
        <w:br/>
      </w:r>
      <w:r w:rsidR="00464500" w:rsidRPr="00B13EBA">
        <w:rPr>
          <w:rFonts w:asciiTheme="majorHAnsi" w:hAnsiTheme="majorHAnsi" w:cstheme="majorHAnsi"/>
          <w:bCs/>
        </w:rPr>
        <w:t xml:space="preserve">z uwagi na to, że dwie lub więcej ofert przedstawia taki sam bilans ceny i </w:t>
      </w:r>
      <w:r w:rsidR="00464500" w:rsidRPr="00626F17">
        <w:rPr>
          <w:rFonts w:asciiTheme="majorHAnsi" w:hAnsiTheme="majorHAnsi" w:cstheme="majorHAnsi"/>
          <w:bCs/>
        </w:rPr>
        <w:t xml:space="preserve">pozostałych </w:t>
      </w:r>
      <w:r w:rsidR="00464500" w:rsidRPr="00B13EBA">
        <w:rPr>
          <w:rFonts w:asciiTheme="majorHAnsi" w:hAnsiTheme="majorHAnsi" w:cstheme="majorHAnsi"/>
          <w:bCs/>
        </w:rPr>
        <w:t xml:space="preserve">kryteriów oceny ofert określonych w </w:t>
      </w:r>
      <w:r w:rsidR="00BF4928" w:rsidRPr="00B13EBA">
        <w:rPr>
          <w:rFonts w:asciiTheme="majorHAnsi" w:hAnsiTheme="majorHAnsi" w:cstheme="majorHAnsi"/>
          <w:bCs/>
        </w:rPr>
        <w:t>ust. 1</w:t>
      </w:r>
      <w:r w:rsidR="00464500" w:rsidRPr="00B13EBA">
        <w:rPr>
          <w:rFonts w:asciiTheme="majorHAnsi" w:hAnsiTheme="majorHAnsi" w:cstheme="majorHAnsi"/>
          <w:bCs/>
        </w:rPr>
        <w:t xml:space="preserve">, Zamawiający </w:t>
      </w:r>
      <w:r w:rsidR="00BF4928" w:rsidRPr="00B13EBA">
        <w:rPr>
          <w:rFonts w:asciiTheme="majorHAnsi" w:hAnsiTheme="majorHAnsi" w:cstheme="majorHAnsi"/>
          <w:bCs/>
        </w:rPr>
        <w:t xml:space="preserve">wybierze </w:t>
      </w:r>
      <w:r w:rsidR="00464500" w:rsidRPr="00B13EBA">
        <w:rPr>
          <w:rFonts w:asciiTheme="majorHAnsi" w:hAnsiTheme="majorHAnsi" w:cstheme="majorHAnsi"/>
          <w:bCs/>
        </w:rPr>
        <w:t>spośród tych ofert</w:t>
      </w:r>
      <w:r w:rsidR="00BF4928" w:rsidRPr="00B13EBA">
        <w:rPr>
          <w:rFonts w:asciiTheme="majorHAnsi" w:hAnsiTheme="majorHAnsi" w:cstheme="majorHAnsi"/>
          <w:bCs/>
        </w:rPr>
        <w:t xml:space="preserve"> </w:t>
      </w:r>
      <w:r w:rsidR="00464500" w:rsidRPr="00B13EBA">
        <w:rPr>
          <w:rFonts w:asciiTheme="majorHAnsi" w:hAnsiTheme="majorHAnsi" w:cstheme="majorHAnsi"/>
          <w:bCs/>
        </w:rPr>
        <w:t>ofertę</w:t>
      </w:r>
      <w:r w:rsidR="00BF4928" w:rsidRPr="00B13EBA">
        <w:rPr>
          <w:rFonts w:asciiTheme="majorHAnsi" w:hAnsiTheme="majorHAnsi" w:cstheme="majorHAnsi"/>
          <w:bCs/>
        </w:rPr>
        <w:t>, która otrzyma najwyższą ocenę w kryterium o najwyższej wadze.</w:t>
      </w:r>
      <w:r w:rsidR="00464500" w:rsidRPr="00B13EBA">
        <w:rPr>
          <w:rFonts w:asciiTheme="majorHAnsi" w:hAnsiTheme="majorHAnsi" w:cstheme="majorHAnsi"/>
          <w:bCs/>
        </w:rPr>
        <w:t xml:space="preserve"> </w:t>
      </w:r>
    </w:p>
    <w:p w14:paraId="3E532451" w14:textId="35B868A5" w:rsidR="00F60EF6" w:rsidRPr="00B13EBA" w:rsidRDefault="00F60EF6" w:rsidP="00B13EBA">
      <w:pPr>
        <w:spacing w:line="271" w:lineRule="auto"/>
        <w:ind w:left="284" w:hanging="284"/>
        <w:jc w:val="both"/>
        <w:rPr>
          <w:rFonts w:asciiTheme="majorHAnsi" w:hAnsiTheme="majorHAnsi" w:cstheme="majorHAnsi"/>
          <w:bCs/>
        </w:rPr>
      </w:pPr>
      <w:r w:rsidRPr="00B13EBA">
        <w:rPr>
          <w:rFonts w:asciiTheme="majorHAnsi" w:hAnsiTheme="majorHAnsi" w:cstheme="majorHAnsi"/>
          <w:bCs/>
        </w:rPr>
        <w:t>7.</w:t>
      </w:r>
      <w:r w:rsidRPr="00B13EBA">
        <w:rPr>
          <w:rFonts w:asciiTheme="majorHAnsi" w:hAnsiTheme="majorHAnsi" w:cstheme="majorHAnsi"/>
          <w:bCs/>
        </w:rPr>
        <w:tab/>
        <w:t>Jeżeli oferty otrzymały taką samą ocenę w kryterium o najwyższej wadze Zamawiający wybierze ofertę z najniższą ceną.</w:t>
      </w:r>
    </w:p>
    <w:p w14:paraId="42F30E1C" w14:textId="7D2F0F8D" w:rsidR="00464500" w:rsidRPr="00B13EBA" w:rsidRDefault="00F60EF6" w:rsidP="00B13EBA">
      <w:pPr>
        <w:spacing w:line="271" w:lineRule="auto"/>
        <w:ind w:left="284" w:hanging="284"/>
        <w:jc w:val="both"/>
        <w:rPr>
          <w:rFonts w:asciiTheme="majorHAnsi" w:hAnsiTheme="majorHAnsi" w:cstheme="majorHAnsi"/>
          <w:bCs/>
        </w:rPr>
      </w:pPr>
      <w:r w:rsidRPr="00B13EBA">
        <w:rPr>
          <w:rFonts w:asciiTheme="majorHAnsi" w:hAnsiTheme="majorHAnsi" w:cstheme="majorHAnsi"/>
          <w:bCs/>
        </w:rPr>
        <w:t>8.</w:t>
      </w:r>
      <w:r w:rsidRPr="00B13EBA">
        <w:rPr>
          <w:rFonts w:asciiTheme="majorHAnsi" w:hAnsiTheme="majorHAnsi" w:cstheme="majorHAnsi"/>
          <w:bCs/>
        </w:rPr>
        <w:tab/>
        <w:t>Jeżeli nie będzie można dokonać wyboru oferty, w sposób o którym mowa w ust.</w:t>
      </w:r>
      <w:r w:rsidR="00D12D84" w:rsidRPr="00B13EBA">
        <w:rPr>
          <w:rFonts w:asciiTheme="majorHAnsi" w:hAnsiTheme="majorHAnsi" w:cstheme="majorHAnsi"/>
          <w:bCs/>
        </w:rPr>
        <w:t xml:space="preserve"> 7, Zamawiający wezwie Wykonawców, którzy złożyli te oferty, do złożenia w terminie </w:t>
      </w:r>
      <w:r w:rsidR="00464500" w:rsidRPr="00B13EBA">
        <w:rPr>
          <w:rFonts w:asciiTheme="majorHAnsi" w:hAnsiTheme="majorHAnsi" w:cstheme="majorHAnsi"/>
          <w:bCs/>
        </w:rPr>
        <w:t>określonym przez Zamawiającego ofert dodatkowych</w:t>
      </w:r>
      <w:r w:rsidR="00D12D84" w:rsidRPr="00B13EBA">
        <w:rPr>
          <w:rFonts w:asciiTheme="majorHAnsi" w:hAnsiTheme="majorHAnsi" w:cstheme="majorHAnsi"/>
          <w:bCs/>
        </w:rPr>
        <w:t xml:space="preserve"> zawierających nową cenę</w:t>
      </w:r>
      <w:r w:rsidR="00464500" w:rsidRPr="00B13EBA">
        <w:rPr>
          <w:rFonts w:asciiTheme="majorHAnsi" w:hAnsiTheme="majorHAnsi" w:cstheme="majorHAnsi"/>
          <w:bCs/>
        </w:rPr>
        <w:t>.</w:t>
      </w:r>
    </w:p>
    <w:p w14:paraId="01712251" w14:textId="6D75D96A" w:rsidR="00464500" w:rsidRPr="00B13EBA" w:rsidRDefault="00A75C4B" w:rsidP="00B13EBA">
      <w:pPr>
        <w:spacing w:line="271" w:lineRule="auto"/>
        <w:ind w:left="284" w:hanging="284"/>
        <w:jc w:val="both"/>
        <w:rPr>
          <w:rFonts w:asciiTheme="majorHAnsi" w:hAnsiTheme="majorHAnsi" w:cstheme="majorHAnsi"/>
        </w:rPr>
      </w:pPr>
      <w:r w:rsidRPr="00B13EBA">
        <w:rPr>
          <w:rFonts w:asciiTheme="majorHAnsi" w:hAnsiTheme="majorHAnsi" w:cstheme="majorHAnsi"/>
          <w:bCs/>
        </w:rPr>
        <w:t>9.</w:t>
      </w:r>
      <w:r w:rsidRPr="00B13EBA">
        <w:rPr>
          <w:rFonts w:asciiTheme="majorHAnsi" w:hAnsiTheme="majorHAnsi" w:cstheme="majorHAnsi"/>
          <w:bCs/>
        </w:rPr>
        <w:tab/>
      </w:r>
      <w:r w:rsidR="00464500" w:rsidRPr="00B13EBA">
        <w:rPr>
          <w:rFonts w:asciiTheme="majorHAnsi" w:hAnsiTheme="majorHAnsi" w:cstheme="majorHAnsi"/>
        </w:rPr>
        <w:t xml:space="preserve">Wykonawcy składając oferty dodatkowe nie mogą zaoferować cen wyższych niż zaoferowane </w:t>
      </w:r>
      <w:r w:rsidR="00B13EBA">
        <w:rPr>
          <w:rFonts w:asciiTheme="majorHAnsi" w:hAnsiTheme="majorHAnsi" w:cstheme="majorHAnsi"/>
        </w:rPr>
        <w:br/>
      </w:r>
      <w:r w:rsidR="00464500" w:rsidRPr="00B13EBA">
        <w:rPr>
          <w:rFonts w:asciiTheme="majorHAnsi" w:hAnsiTheme="majorHAnsi" w:cstheme="majorHAnsi"/>
        </w:rPr>
        <w:t>w</w:t>
      </w:r>
      <w:r w:rsidRPr="00B13EBA">
        <w:rPr>
          <w:rFonts w:asciiTheme="majorHAnsi" w:hAnsiTheme="majorHAnsi" w:cstheme="majorHAnsi"/>
        </w:rPr>
        <w:t xml:space="preserve"> uprzednio</w:t>
      </w:r>
      <w:r w:rsidR="00464500" w:rsidRPr="00B13EBA">
        <w:rPr>
          <w:rFonts w:asciiTheme="majorHAnsi" w:hAnsiTheme="majorHAnsi" w:cstheme="majorHAnsi"/>
        </w:rPr>
        <w:t xml:space="preserve"> złożonych </w:t>
      </w:r>
      <w:r w:rsidRPr="00B13EBA">
        <w:rPr>
          <w:rFonts w:asciiTheme="majorHAnsi" w:hAnsiTheme="majorHAnsi" w:cstheme="majorHAnsi"/>
        </w:rPr>
        <w:t xml:space="preserve">przez nich </w:t>
      </w:r>
      <w:r w:rsidR="00464500" w:rsidRPr="00B13EBA">
        <w:rPr>
          <w:rFonts w:asciiTheme="majorHAnsi" w:hAnsiTheme="majorHAnsi" w:cstheme="majorHAnsi"/>
        </w:rPr>
        <w:t>ofertach.</w:t>
      </w:r>
    </w:p>
    <w:p w14:paraId="2EBB8240" w14:textId="6A6F9A7D" w:rsidR="0098231A" w:rsidRPr="00B13EBA" w:rsidRDefault="0098231A" w:rsidP="00B13EBA">
      <w:pPr>
        <w:tabs>
          <w:tab w:val="left" w:pos="426"/>
        </w:tabs>
        <w:spacing w:line="271" w:lineRule="auto"/>
        <w:ind w:left="425" w:hanging="425"/>
        <w:jc w:val="both"/>
        <w:rPr>
          <w:rFonts w:asciiTheme="majorHAnsi" w:hAnsiTheme="majorHAnsi" w:cstheme="majorHAnsi"/>
        </w:rPr>
      </w:pPr>
      <w:r w:rsidRPr="00B13EBA">
        <w:rPr>
          <w:rFonts w:asciiTheme="majorHAnsi" w:hAnsiTheme="majorHAnsi" w:cstheme="majorHAnsi"/>
        </w:rPr>
        <w:t>10.</w:t>
      </w:r>
      <w:r w:rsidRPr="00B13EBA">
        <w:rPr>
          <w:rFonts w:asciiTheme="majorHAnsi" w:hAnsiTheme="majorHAnsi" w:cstheme="majorHAnsi"/>
        </w:rPr>
        <w:tab/>
        <w:t>W toku badania i oceny ofert Zamawiający może żądać od Wykonawcy wyjaśnień dotyczących treści złożonej oferty, w tym zaoferowanej ceny.</w:t>
      </w:r>
    </w:p>
    <w:p w14:paraId="0000012A" w14:textId="408FF34E" w:rsidR="002C356E" w:rsidRPr="00B13EBA" w:rsidRDefault="006F3F0C" w:rsidP="00B13EBA">
      <w:pPr>
        <w:tabs>
          <w:tab w:val="left" w:pos="426"/>
        </w:tabs>
        <w:spacing w:line="271" w:lineRule="auto"/>
        <w:ind w:left="425" w:hanging="425"/>
        <w:jc w:val="both"/>
        <w:rPr>
          <w:rFonts w:asciiTheme="majorHAnsi" w:hAnsiTheme="majorHAnsi" w:cstheme="majorHAnsi"/>
        </w:rPr>
      </w:pPr>
      <w:r w:rsidRPr="00B13EBA">
        <w:rPr>
          <w:rFonts w:asciiTheme="majorHAnsi" w:hAnsiTheme="majorHAnsi" w:cstheme="majorHAnsi"/>
        </w:rPr>
        <w:t>11.</w:t>
      </w:r>
      <w:r w:rsidRPr="00B13EBA">
        <w:rPr>
          <w:rFonts w:asciiTheme="majorHAnsi" w:hAnsiTheme="majorHAnsi" w:cstheme="majorHAnsi"/>
        </w:rPr>
        <w:tab/>
      </w:r>
      <w:r w:rsidR="0098231A" w:rsidRPr="00B13EBA">
        <w:rPr>
          <w:rFonts w:asciiTheme="majorHAnsi" w:hAnsiTheme="majorHAnsi" w:cstheme="majorHAnsi"/>
        </w:rPr>
        <w:t>Zamawiający udzieli zamówienia Wykonawcy, którego oferta zostanie uznana</w:t>
      </w:r>
      <w:r w:rsidR="00B13EBA">
        <w:rPr>
          <w:rFonts w:asciiTheme="majorHAnsi" w:hAnsiTheme="majorHAnsi" w:cstheme="majorHAnsi"/>
        </w:rPr>
        <w:t xml:space="preserve"> </w:t>
      </w:r>
      <w:r w:rsidR="0098231A" w:rsidRPr="00B13EBA">
        <w:rPr>
          <w:rFonts w:asciiTheme="majorHAnsi" w:hAnsiTheme="majorHAnsi" w:cstheme="majorHAnsi"/>
        </w:rPr>
        <w:t xml:space="preserve">za najkorzystniejszą z zastrzeżeniem </w:t>
      </w:r>
      <w:r w:rsidRPr="00B13EBA">
        <w:rPr>
          <w:rFonts w:asciiTheme="majorHAnsi" w:hAnsiTheme="majorHAnsi" w:cstheme="majorHAnsi"/>
        </w:rPr>
        <w:t>postanowień Rozdziału III ust. 4 – 12 SWZ.</w:t>
      </w:r>
    </w:p>
    <w:p w14:paraId="0000012E" w14:textId="77777777" w:rsidR="002C356E" w:rsidRPr="00B13EBA" w:rsidRDefault="00FA77C1">
      <w:pPr>
        <w:pStyle w:val="Nagwek2"/>
        <w:spacing w:line="320" w:lineRule="auto"/>
        <w:jc w:val="both"/>
        <w:rPr>
          <w:rFonts w:asciiTheme="majorHAnsi" w:hAnsiTheme="majorHAnsi" w:cstheme="majorHAnsi"/>
        </w:rPr>
      </w:pPr>
      <w:bookmarkStart w:id="34" w:name="_jdd1gpfct9cq" w:colFirst="0" w:colLast="0"/>
      <w:bookmarkEnd w:id="34"/>
      <w:r w:rsidRPr="00B13EBA">
        <w:rPr>
          <w:rFonts w:asciiTheme="majorHAnsi" w:hAnsiTheme="majorHAnsi" w:cstheme="majorHAnsi"/>
        </w:rPr>
        <w:t>XXI. Informacje o formalnościach, jakie powinny być dopełnione po wyborze oferty w celu zawarcia umowy</w:t>
      </w:r>
    </w:p>
    <w:p w14:paraId="0000012F" w14:textId="77777777" w:rsidR="002C356E" w:rsidRPr="00B13EBA" w:rsidRDefault="00FA77C1" w:rsidP="00872B5F">
      <w:pPr>
        <w:numPr>
          <w:ilvl w:val="0"/>
          <w:numId w:val="5"/>
        </w:numPr>
        <w:ind w:left="465" w:hanging="425"/>
        <w:jc w:val="both"/>
        <w:rPr>
          <w:rFonts w:asciiTheme="majorHAnsi" w:hAnsiTheme="majorHAnsi" w:cstheme="majorHAnsi"/>
        </w:rPr>
      </w:pPr>
      <w:r w:rsidRPr="00B13EBA">
        <w:rPr>
          <w:rFonts w:asciiTheme="majorHAnsi" w:hAnsiTheme="majorHAnsi" w:cstheme="majorHAnsi"/>
        </w:rPr>
        <w:t>Zamawiający zawiera umowę w sprawie zamówienia publicznego w terminie nie krótszym niż 5 dni od dnia przesłania zawiadomienia o wyborze najkorzystniejszej oferty.</w:t>
      </w:r>
    </w:p>
    <w:p w14:paraId="00000130" w14:textId="5C2BFD5F" w:rsidR="002C356E" w:rsidRPr="00B13EBA" w:rsidRDefault="00FA77C1" w:rsidP="00872B5F">
      <w:pPr>
        <w:numPr>
          <w:ilvl w:val="0"/>
          <w:numId w:val="5"/>
        </w:numPr>
        <w:ind w:left="465" w:hanging="425"/>
        <w:jc w:val="both"/>
        <w:rPr>
          <w:rFonts w:asciiTheme="majorHAnsi" w:hAnsiTheme="majorHAnsi" w:cstheme="majorHAnsi"/>
        </w:rPr>
      </w:pPr>
      <w:r w:rsidRPr="00B13EBA">
        <w:rPr>
          <w:rFonts w:asciiTheme="majorHAnsi" w:hAnsiTheme="majorHAnsi" w:cstheme="majorHAnsi"/>
        </w:rPr>
        <w:t>Zamawiający może zawrzeć umowę w sprawie zamówienia publicznego przed upływem terminu, o którym mowa w ust. 1, jeżeli w postępowaniu o udzielenie zamówienia prowadzonym w trybie</w:t>
      </w:r>
      <w:r w:rsidR="00FB690E" w:rsidRPr="00B13EBA">
        <w:rPr>
          <w:rFonts w:asciiTheme="majorHAnsi" w:hAnsiTheme="majorHAnsi" w:cstheme="majorHAnsi"/>
        </w:rPr>
        <w:t xml:space="preserve"> </w:t>
      </w:r>
      <w:r w:rsidRPr="00B13EBA">
        <w:rPr>
          <w:rFonts w:asciiTheme="majorHAnsi" w:hAnsiTheme="majorHAnsi" w:cstheme="majorHAnsi"/>
        </w:rPr>
        <w:t>podstawowym złożono tylko jedną ofertę.</w:t>
      </w:r>
    </w:p>
    <w:p w14:paraId="00000132" w14:textId="585E626E" w:rsidR="002C356E" w:rsidRPr="00B13EBA" w:rsidRDefault="00FA77C1" w:rsidP="00872B5F">
      <w:pPr>
        <w:numPr>
          <w:ilvl w:val="0"/>
          <w:numId w:val="5"/>
        </w:numPr>
        <w:ind w:left="465" w:hanging="425"/>
        <w:jc w:val="both"/>
        <w:rPr>
          <w:rFonts w:asciiTheme="majorHAnsi" w:hAnsiTheme="majorHAnsi" w:cstheme="majorHAnsi"/>
        </w:rPr>
      </w:pPr>
      <w:r w:rsidRPr="00B13EBA">
        <w:rPr>
          <w:rFonts w:asciiTheme="majorHAnsi" w:hAnsiTheme="majorHAnsi" w:cstheme="majorHAnsi"/>
        </w:rPr>
        <w:t xml:space="preserve">W przypadku wyboru oferty złożonej przez Wykonawców wspólnie ubiegających się </w:t>
      </w:r>
      <w:r w:rsidR="00B13EBA">
        <w:rPr>
          <w:rFonts w:asciiTheme="majorHAnsi" w:hAnsiTheme="majorHAnsi" w:cstheme="majorHAnsi"/>
        </w:rPr>
        <w:br/>
      </w:r>
      <w:r w:rsidRPr="00B13EBA">
        <w:rPr>
          <w:rFonts w:asciiTheme="majorHAnsi" w:hAnsiTheme="majorHAnsi" w:cstheme="majorHAnsi"/>
        </w:rPr>
        <w:t>o udzielenie zamówienia Zamawiający zastrzega sobie prawo żądania przed zawarciem umowy w sprawie zamówienia publicznego umowy regulującej współpracę tych Wykonawców.</w:t>
      </w:r>
    </w:p>
    <w:p w14:paraId="00000133" w14:textId="348040C7" w:rsidR="002C356E" w:rsidRPr="00B13EBA" w:rsidRDefault="00FA77C1" w:rsidP="00872B5F">
      <w:pPr>
        <w:numPr>
          <w:ilvl w:val="0"/>
          <w:numId w:val="5"/>
        </w:numPr>
        <w:ind w:left="465" w:hanging="425"/>
        <w:jc w:val="both"/>
        <w:rPr>
          <w:rFonts w:asciiTheme="majorHAnsi" w:hAnsiTheme="majorHAnsi" w:cstheme="majorHAnsi"/>
        </w:rPr>
      </w:pPr>
      <w:r w:rsidRPr="00B13EBA">
        <w:rPr>
          <w:rFonts w:asciiTheme="majorHAnsi" w:hAnsiTheme="majorHAnsi" w:cstheme="majorHAnsi"/>
        </w:rPr>
        <w:t>Wykonawca będzie zobowiązany do podpisania umowy w miejscu i terminie wskazanym przez Zamawiającego.</w:t>
      </w:r>
    </w:p>
    <w:p w14:paraId="30B095E8" w14:textId="37F2F618" w:rsidR="006F3F0C" w:rsidRPr="00B13EBA" w:rsidRDefault="006F3F0C" w:rsidP="00872B5F">
      <w:pPr>
        <w:numPr>
          <w:ilvl w:val="0"/>
          <w:numId w:val="5"/>
        </w:numPr>
        <w:ind w:left="465" w:hanging="425"/>
        <w:jc w:val="both"/>
        <w:rPr>
          <w:rFonts w:asciiTheme="majorHAnsi" w:hAnsiTheme="majorHAnsi" w:cstheme="majorHAnsi"/>
        </w:rPr>
      </w:pPr>
      <w:r w:rsidRPr="00B13EBA">
        <w:rPr>
          <w:rFonts w:asciiTheme="majorHAnsi" w:hAnsiTheme="majorHAnsi" w:cstheme="majorHAnsi"/>
          <w:color w:val="000000"/>
          <w:lang w:val="pl-PL"/>
        </w:rPr>
        <w:t xml:space="preserve">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 </w:t>
      </w:r>
    </w:p>
    <w:p w14:paraId="276CA0B2" w14:textId="64AC25E7" w:rsidR="00872B5F" w:rsidRPr="00FD3572" w:rsidRDefault="00FA77C1" w:rsidP="00872B5F">
      <w:pPr>
        <w:pStyle w:val="Nagwek2"/>
        <w:spacing w:line="320" w:lineRule="auto"/>
        <w:jc w:val="both"/>
        <w:rPr>
          <w:rFonts w:asciiTheme="majorHAnsi" w:hAnsiTheme="majorHAnsi" w:cstheme="majorHAnsi"/>
        </w:rPr>
      </w:pPr>
      <w:bookmarkStart w:id="35" w:name="_8o16t0j5rcy" w:colFirst="0" w:colLast="0"/>
      <w:bookmarkEnd w:id="35"/>
      <w:r w:rsidRPr="00FD3572">
        <w:rPr>
          <w:rFonts w:asciiTheme="majorHAnsi" w:hAnsiTheme="majorHAnsi" w:cstheme="majorHAnsi"/>
        </w:rPr>
        <w:t>XXII. Wymagania dotyczące zabezpieczenia należytego wykonania umowy</w:t>
      </w:r>
      <w:bookmarkStart w:id="36" w:name="_n1rtepxw0unn" w:colFirst="0" w:colLast="0"/>
      <w:bookmarkEnd w:id="36"/>
    </w:p>
    <w:p w14:paraId="0D5D8F0E" w14:textId="42E84BAE" w:rsidR="00872B5F" w:rsidRPr="00FD3572" w:rsidRDefault="00872B5F" w:rsidP="00FD3572">
      <w:pPr>
        <w:autoSpaceDE w:val="0"/>
        <w:autoSpaceDN w:val="0"/>
        <w:adjustRightInd w:val="0"/>
        <w:spacing w:line="271" w:lineRule="auto"/>
        <w:ind w:left="284" w:hanging="284"/>
        <w:jc w:val="both"/>
        <w:rPr>
          <w:rFonts w:asciiTheme="majorHAnsi" w:hAnsiTheme="majorHAnsi" w:cstheme="majorHAnsi"/>
          <w:color w:val="000000"/>
          <w:lang w:val="pl-PL"/>
        </w:rPr>
      </w:pPr>
      <w:r w:rsidRPr="00FD3572">
        <w:rPr>
          <w:rFonts w:asciiTheme="majorHAnsi" w:hAnsiTheme="majorHAnsi" w:cstheme="majorHAnsi"/>
          <w:color w:val="000000"/>
          <w:lang w:val="pl-PL"/>
        </w:rPr>
        <w:t>1.</w:t>
      </w:r>
      <w:r w:rsidRPr="00FD3572">
        <w:rPr>
          <w:rFonts w:asciiTheme="majorHAnsi" w:hAnsiTheme="majorHAnsi" w:cstheme="majorHAnsi"/>
          <w:color w:val="000000"/>
          <w:lang w:val="pl-PL"/>
        </w:rPr>
        <w:tab/>
        <w:t xml:space="preserve">Zamawiający wymaga wniesienia zabezpieczenia należytego wykonania umowy. </w:t>
      </w:r>
    </w:p>
    <w:p w14:paraId="5945BD03" w14:textId="054AA350" w:rsidR="00872B5F" w:rsidRPr="00FD3572" w:rsidRDefault="00872B5F" w:rsidP="00FD3572">
      <w:pPr>
        <w:autoSpaceDE w:val="0"/>
        <w:autoSpaceDN w:val="0"/>
        <w:adjustRightInd w:val="0"/>
        <w:spacing w:line="271" w:lineRule="auto"/>
        <w:ind w:left="284" w:hanging="284"/>
        <w:jc w:val="both"/>
        <w:rPr>
          <w:rFonts w:asciiTheme="majorHAnsi" w:hAnsiTheme="majorHAnsi" w:cstheme="majorHAnsi"/>
          <w:color w:val="000000"/>
          <w:lang w:val="pl-PL"/>
        </w:rPr>
      </w:pPr>
      <w:r w:rsidRPr="00FD3572">
        <w:rPr>
          <w:rFonts w:asciiTheme="majorHAnsi" w:hAnsiTheme="majorHAnsi" w:cstheme="majorHAnsi"/>
          <w:color w:val="000000"/>
          <w:lang w:val="pl-PL"/>
        </w:rPr>
        <w:lastRenderedPageBreak/>
        <w:t xml:space="preserve">2. Od Wykonawcy, którego oferta zostanie uznana jako najkorzystniejsza wymagane będzie wniesienie zabezpieczenia należytego wykonania umowy </w:t>
      </w:r>
      <w:r w:rsidRPr="00FD3572">
        <w:rPr>
          <w:rFonts w:asciiTheme="majorHAnsi" w:hAnsiTheme="majorHAnsi" w:cstheme="majorHAnsi"/>
          <w:b/>
          <w:bCs/>
          <w:color w:val="000000"/>
          <w:lang w:val="pl-PL"/>
        </w:rPr>
        <w:t xml:space="preserve">w wysokości 5% ceny całkowitej brutto </w:t>
      </w:r>
      <w:r w:rsidRPr="00FD3572">
        <w:rPr>
          <w:rFonts w:asciiTheme="majorHAnsi" w:hAnsiTheme="majorHAnsi" w:cstheme="majorHAnsi"/>
          <w:color w:val="000000"/>
          <w:lang w:val="pl-PL"/>
        </w:rPr>
        <w:t xml:space="preserve">podanej </w:t>
      </w:r>
      <w:r w:rsidR="004C02CA">
        <w:rPr>
          <w:rFonts w:asciiTheme="majorHAnsi" w:hAnsiTheme="majorHAnsi" w:cstheme="majorHAnsi"/>
          <w:color w:val="000000"/>
          <w:lang w:val="pl-PL"/>
        </w:rPr>
        <w:br/>
      </w:r>
      <w:r w:rsidRPr="00FD3572">
        <w:rPr>
          <w:rFonts w:asciiTheme="majorHAnsi" w:hAnsiTheme="majorHAnsi" w:cstheme="majorHAnsi"/>
          <w:color w:val="000000"/>
          <w:lang w:val="pl-PL"/>
        </w:rPr>
        <w:t xml:space="preserve">w ofercie. </w:t>
      </w:r>
    </w:p>
    <w:p w14:paraId="63710D61" w14:textId="1B67F9D3" w:rsidR="00872B5F" w:rsidRPr="00FD3572" w:rsidRDefault="00872B5F" w:rsidP="00FD3572">
      <w:pPr>
        <w:autoSpaceDE w:val="0"/>
        <w:autoSpaceDN w:val="0"/>
        <w:adjustRightInd w:val="0"/>
        <w:spacing w:line="271" w:lineRule="auto"/>
        <w:ind w:left="284" w:hanging="284"/>
        <w:jc w:val="both"/>
        <w:rPr>
          <w:rFonts w:asciiTheme="majorHAnsi" w:hAnsiTheme="majorHAnsi" w:cstheme="majorHAnsi"/>
          <w:color w:val="000000"/>
          <w:lang w:val="pl-PL"/>
        </w:rPr>
      </w:pPr>
      <w:r w:rsidRPr="00FD3572">
        <w:rPr>
          <w:rFonts w:asciiTheme="majorHAnsi" w:hAnsiTheme="majorHAnsi" w:cstheme="majorHAnsi"/>
          <w:color w:val="000000"/>
          <w:lang w:val="pl-PL"/>
        </w:rPr>
        <w:t xml:space="preserve">3. Zabezpieczenie należytego wykonania umowy może być wniesione według wyboru Wykonawcy </w:t>
      </w:r>
      <w:r w:rsidR="004C02CA">
        <w:rPr>
          <w:rFonts w:asciiTheme="majorHAnsi" w:hAnsiTheme="majorHAnsi" w:cstheme="majorHAnsi"/>
          <w:color w:val="000000"/>
          <w:lang w:val="pl-PL"/>
        </w:rPr>
        <w:br/>
      </w:r>
      <w:r w:rsidRPr="00FD3572">
        <w:rPr>
          <w:rFonts w:asciiTheme="majorHAnsi" w:hAnsiTheme="majorHAnsi" w:cstheme="majorHAnsi"/>
          <w:color w:val="000000"/>
          <w:lang w:val="pl-PL"/>
        </w:rPr>
        <w:t xml:space="preserve">w jednej lub w kilku następujących formach: </w:t>
      </w:r>
    </w:p>
    <w:p w14:paraId="61E74180" w14:textId="4240D36C" w:rsidR="00872B5F" w:rsidRPr="00FD3572" w:rsidRDefault="00872B5F" w:rsidP="00FD3572">
      <w:pPr>
        <w:autoSpaceDE w:val="0"/>
        <w:autoSpaceDN w:val="0"/>
        <w:adjustRightInd w:val="0"/>
        <w:spacing w:line="271" w:lineRule="auto"/>
        <w:ind w:left="567" w:hanging="425"/>
        <w:jc w:val="both"/>
        <w:rPr>
          <w:rFonts w:asciiTheme="majorHAnsi" w:hAnsiTheme="majorHAnsi" w:cstheme="majorHAnsi"/>
          <w:lang w:val="pl-PL"/>
        </w:rPr>
      </w:pPr>
      <w:r w:rsidRPr="00FD3572">
        <w:rPr>
          <w:rFonts w:asciiTheme="majorHAnsi" w:hAnsiTheme="majorHAnsi" w:cstheme="majorHAnsi"/>
          <w:lang w:val="pl-PL"/>
        </w:rPr>
        <w:t xml:space="preserve"> </w:t>
      </w:r>
      <w:r w:rsidR="00601C72" w:rsidRPr="00FD3572">
        <w:rPr>
          <w:rFonts w:asciiTheme="majorHAnsi" w:hAnsiTheme="majorHAnsi" w:cstheme="majorHAnsi"/>
          <w:lang w:val="pl-PL"/>
        </w:rPr>
        <w:t xml:space="preserve"> </w:t>
      </w:r>
      <w:r w:rsidRPr="00FD3572">
        <w:rPr>
          <w:rFonts w:asciiTheme="majorHAnsi" w:hAnsiTheme="majorHAnsi" w:cstheme="majorHAnsi"/>
          <w:lang w:val="pl-PL"/>
        </w:rPr>
        <w:t xml:space="preserve">1) pieniądzu, </w:t>
      </w:r>
    </w:p>
    <w:p w14:paraId="7FC8B06D" w14:textId="7EE7CB3F" w:rsidR="00872B5F" w:rsidRPr="00FD3572" w:rsidRDefault="00872B5F" w:rsidP="00FD3572">
      <w:pPr>
        <w:autoSpaceDE w:val="0"/>
        <w:autoSpaceDN w:val="0"/>
        <w:adjustRightInd w:val="0"/>
        <w:spacing w:line="271" w:lineRule="auto"/>
        <w:ind w:left="567" w:hanging="284"/>
        <w:jc w:val="both"/>
        <w:rPr>
          <w:rFonts w:asciiTheme="majorHAnsi" w:hAnsiTheme="majorHAnsi" w:cstheme="majorHAnsi"/>
          <w:lang w:val="pl-PL"/>
        </w:rPr>
      </w:pPr>
      <w:r w:rsidRPr="00FD3572">
        <w:rPr>
          <w:rFonts w:asciiTheme="majorHAnsi" w:hAnsiTheme="majorHAnsi" w:cstheme="majorHAnsi"/>
          <w:lang w:val="pl-PL"/>
        </w:rPr>
        <w:t xml:space="preserve">2) poręczeniach bankowych lub poręczeniach spółdzielczej kasy oszczędnościowo-kredytowej </w:t>
      </w:r>
      <w:r w:rsidR="004C02CA">
        <w:rPr>
          <w:rFonts w:asciiTheme="majorHAnsi" w:hAnsiTheme="majorHAnsi" w:cstheme="majorHAnsi"/>
          <w:lang w:val="pl-PL"/>
        </w:rPr>
        <w:br/>
      </w:r>
      <w:r w:rsidRPr="00FD3572">
        <w:rPr>
          <w:rFonts w:asciiTheme="majorHAnsi" w:hAnsiTheme="majorHAnsi" w:cstheme="majorHAnsi"/>
          <w:lang w:val="pl-PL"/>
        </w:rPr>
        <w:t xml:space="preserve">z tym, że zobowiązanie kasy jest zawsze zobowiązaniem pieniężnym, </w:t>
      </w:r>
    </w:p>
    <w:p w14:paraId="51253923" w14:textId="77777777" w:rsidR="00872B5F" w:rsidRPr="00FD3572" w:rsidRDefault="00872B5F" w:rsidP="00FD3572">
      <w:pPr>
        <w:autoSpaceDE w:val="0"/>
        <w:autoSpaceDN w:val="0"/>
        <w:adjustRightInd w:val="0"/>
        <w:spacing w:line="271" w:lineRule="auto"/>
        <w:ind w:left="567" w:hanging="284"/>
        <w:jc w:val="both"/>
        <w:rPr>
          <w:rFonts w:asciiTheme="majorHAnsi" w:hAnsiTheme="majorHAnsi" w:cstheme="majorHAnsi"/>
          <w:lang w:val="pl-PL"/>
        </w:rPr>
      </w:pPr>
      <w:r w:rsidRPr="00FD3572">
        <w:rPr>
          <w:rFonts w:asciiTheme="majorHAnsi" w:hAnsiTheme="majorHAnsi" w:cstheme="majorHAnsi"/>
          <w:lang w:val="pl-PL"/>
        </w:rPr>
        <w:t xml:space="preserve">3) gwarancjach bankowych, </w:t>
      </w:r>
    </w:p>
    <w:p w14:paraId="1C0DD127" w14:textId="77777777" w:rsidR="00872B5F" w:rsidRPr="00FD3572" w:rsidRDefault="00872B5F" w:rsidP="00FD3572">
      <w:pPr>
        <w:autoSpaceDE w:val="0"/>
        <w:autoSpaceDN w:val="0"/>
        <w:adjustRightInd w:val="0"/>
        <w:spacing w:line="271" w:lineRule="auto"/>
        <w:ind w:left="567" w:hanging="284"/>
        <w:jc w:val="both"/>
        <w:rPr>
          <w:rFonts w:asciiTheme="majorHAnsi" w:hAnsiTheme="majorHAnsi" w:cstheme="majorHAnsi"/>
          <w:lang w:val="pl-PL"/>
        </w:rPr>
      </w:pPr>
      <w:r w:rsidRPr="00FD3572">
        <w:rPr>
          <w:rFonts w:asciiTheme="majorHAnsi" w:hAnsiTheme="majorHAnsi" w:cstheme="majorHAnsi"/>
          <w:lang w:val="pl-PL"/>
        </w:rPr>
        <w:t xml:space="preserve">4) gwarancjach ubezpieczeniowych, </w:t>
      </w:r>
    </w:p>
    <w:p w14:paraId="591D8C0D" w14:textId="77777777" w:rsidR="00872B5F" w:rsidRPr="00FD3572" w:rsidRDefault="00872B5F" w:rsidP="00FD3572">
      <w:pPr>
        <w:autoSpaceDE w:val="0"/>
        <w:autoSpaceDN w:val="0"/>
        <w:adjustRightInd w:val="0"/>
        <w:spacing w:line="271" w:lineRule="auto"/>
        <w:ind w:left="567" w:hanging="284"/>
        <w:jc w:val="both"/>
        <w:rPr>
          <w:rFonts w:asciiTheme="majorHAnsi" w:hAnsiTheme="majorHAnsi" w:cstheme="majorHAnsi"/>
          <w:lang w:val="pl-PL"/>
        </w:rPr>
      </w:pPr>
      <w:r w:rsidRPr="00FD3572">
        <w:rPr>
          <w:rFonts w:asciiTheme="majorHAnsi" w:hAnsiTheme="majorHAnsi" w:cstheme="majorHAnsi"/>
          <w:lang w:val="pl-PL"/>
        </w:rPr>
        <w:t xml:space="preserve">5) poręczeniach udzielanych przez podmioty, o których mowa w art. 6 b ust. 5 pkt 2 ustawy z dnia 9 listopada 2000 r. o utworzeniu Polskiej Agencji Rozwoju Przedsiębiorczości, </w:t>
      </w:r>
    </w:p>
    <w:p w14:paraId="5D92A21E" w14:textId="77777777" w:rsidR="00872B5F" w:rsidRPr="00FD3572" w:rsidRDefault="00872B5F" w:rsidP="00FD3572">
      <w:pPr>
        <w:autoSpaceDE w:val="0"/>
        <w:autoSpaceDN w:val="0"/>
        <w:adjustRightInd w:val="0"/>
        <w:spacing w:line="271" w:lineRule="auto"/>
        <w:ind w:left="284" w:hanging="284"/>
        <w:jc w:val="both"/>
        <w:rPr>
          <w:rFonts w:asciiTheme="majorHAnsi" w:hAnsiTheme="majorHAnsi" w:cstheme="majorHAnsi"/>
          <w:lang w:val="pl-PL"/>
        </w:rPr>
      </w:pPr>
      <w:r w:rsidRPr="00FD3572">
        <w:rPr>
          <w:rFonts w:asciiTheme="majorHAnsi" w:hAnsiTheme="majorHAnsi" w:cstheme="majorHAnsi"/>
          <w:lang w:val="pl-PL"/>
        </w:rPr>
        <w:t xml:space="preserve">4. Zamawiający nie wyraża zgody na zabezpieczenia: </w:t>
      </w:r>
    </w:p>
    <w:p w14:paraId="5D62391B" w14:textId="74A1CF02" w:rsidR="00872B5F" w:rsidRPr="00FD3572" w:rsidRDefault="00872B5F" w:rsidP="00FD3572">
      <w:pPr>
        <w:tabs>
          <w:tab w:val="left" w:pos="567"/>
        </w:tabs>
        <w:autoSpaceDE w:val="0"/>
        <w:autoSpaceDN w:val="0"/>
        <w:adjustRightInd w:val="0"/>
        <w:spacing w:line="271" w:lineRule="auto"/>
        <w:ind w:left="567" w:hanging="283"/>
        <w:jc w:val="both"/>
        <w:rPr>
          <w:rFonts w:asciiTheme="majorHAnsi" w:hAnsiTheme="majorHAnsi" w:cstheme="majorHAnsi"/>
          <w:lang w:val="pl-PL"/>
        </w:rPr>
      </w:pPr>
      <w:r w:rsidRPr="00FD3572">
        <w:rPr>
          <w:rFonts w:asciiTheme="majorHAnsi" w:hAnsiTheme="majorHAnsi" w:cstheme="majorHAnsi"/>
          <w:lang w:val="pl-PL"/>
        </w:rPr>
        <w:t>1)</w:t>
      </w:r>
      <w:r w:rsidR="00A451FC" w:rsidRPr="00FD3572">
        <w:rPr>
          <w:rFonts w:asciiTheme="majorHAnsi" w:hAnsiTheme="majorHAnsi" w:cstheme="majorHAnsi"/>
          <w:lang w:val="pl-PL"/>
        </w:rPr>
        <w:tab/>
      </w:r>
      <w:r w:rsidRPr="00FD3572">
        <w:rPr>
          <w:rFonts w:asciiTheme="majorHAnsi" w:hAnsiTheme="majorHAnsi" w:cstheme="majorHAnsi"/>
          <w:lang w:val="pl-PL"/>
        </w:rPr>
        <w:t xml:space="preserve">w wekslach z poręczeniem wekslowym banku lub spółdzielczej kasy oszczędnościowo-kredytowej, </w:t>
      </w:r>
    </w:p>
    <w:p w14:paraId="1C35A358" w14:textId="77777777" w:rsidR="00872B5F" w:rsidRPr="00FD3572" w:rsidRDefault="00872B5F" w:rsidP="00FD3572">
      <w:pPr>
        <w:tabs>
          <w:tab w:val="left" w:pos="567"/>
        </w:tabs>
        <w:autoSpaceDE w:val="0"/>
        <w:autoSpaceDN w:val="0"/>
        <w:adjustRightInd w:val="0"/>
        <w:spacing w:line="271" w:lineRule="auto"/>
        <w:ind w:left="567" w:hanging="283"/>
        <w:jc w:val="both"/>
        <w:rPr>
          <w:rFonts w:asciiTheme="majorHAnsi" w:hAnsiTheme="majorHAnsi" w:cstheme="majorHAnsi"/>
          <w:lang w:val="pl-PL"/>
        </w:rPr>
      </w:pPr>
      <w:r w:rsidRPr="00FD3572">
        <w:rPr>
          <w:rFonts w:asciiTheme="majorHAnsi" w:hAnsiTheme="majorHAnsi" w:cstheme="majorHAnsi"/>
          <w:lang w:val="pl-PL"/>
        </w:rPr>
        <w:t xml:space="preserve">2) przez ustanowienie zastawu na papierach wartościowych emitowanych przez Skarb Państwa lub jednostkę samorządu terytorialnego, </w:t>
      </w:r>
    </w:p>
    <w:p w14:paraId="50C814F9" w14:textId="77777777" w:rsidR="00872B5F" w:rsidRPr="00FD3572" w:rsidRDefault="00872B5F" w:rsidP="00FD3572">
      <w:pPr>
        <w:tabs>
          <w:tab w:val="left" w:pos="567"/>
        </w:tabs>
        <w:autoSpaceDE w:val="0"/>
        <w:autoSpaceDN w:val="0"/>
        <w:adjustRightInd w:val="0"/>
        <w:spacing w:line="271" w:lineRule="auto"/>
        <w:ind w:left="567" w:hanging="283"/>
        <w:jc w:val="both"/>
        <w:rPr>
          <w:rFonts w:asciiTheme="majorHAnsi" w:hAnsiTheme="majorHAnsi" w:cstheme="majorHAnsi"/>
          <w:lang w:val="pl-PL"/>
        </w:rPr>
      </w:pPr>
      <w:r w:rsidRPr="00FD3572">
        <w:rPr>
          <w:rFonts w:asciiTheme="majorHAnsi" w:hAnsiTheme="majorHAnsi" w:cstheme="majorHAnsi"/>
          <w:lang w:val="pl-PL"/>
        </w:rPr>
        <w:t xml:space="preserve">3) przez ustanowienie zastawu rejestrowego na zasadach określonych w przepisach o zastawie rejestrowym i rejestrze zastawów. </w:t>
      </w:r>
    </w:p>
    <w:p w14:paraId="26D98287" w14:textId="25F2484D" w:rsidR="00872B5F" w:rsidRPr="00FD3572" w:rsidRDefault="00872B5F" w:rsidP="00FD3572">
      <w:pPr>
        <w:autoSpaceDE w:val="0"/>
        <w:autoSpaceDN w:val="0"/>
        <w:adjustRightInd w:val="0"/>
        <w:spacing w:line="271" w:lineRule="auto"/>
        <w:ind w:left="284" w:hanging="284"/>
        <w:jc w:val="both"/>
        <w:rPr>
          <w:rFonts w:asciiTheme="majorHAnsi" w:hAnsiTheme="majorHAnsi" w:cstheme="majorHAnsi"/>
          <w:lang w:val="pl-PL"/>
        </w:rPr>
      </w:pPr>
      <w:r w:rsidRPr="00FD3572">
        <w:rPr>
          <w:rFonts w:asciiTheme="majorHAnsi" w:hAnsiTheme="majorHAnsi" w:cstheme="majorHAnsi"/>
          <w:lang w:val="pl-PL"/>
        </w:rPr>
        <w:t xml:space="preserve">5. Zabezpieczenie wnoszone w pieniądzu Wykonawca wnosi przelewem na rachunek bankowy zamawiającego nr konta: </w:t>
      </w:r>
      <w:r w:rsidR="00A451FC" w:rsidRPr="00FD3572">
        <w:rPr>
          <w:rFonts w:asciiTheme="majorHAnsi" w:hAnsiTheme="majorHAnsi" w:cstheme="majorHAnsi"/>
          <w:b/>
        </w:rPr>
        <w:t>94 1440 1101 0000 0000 1357 6203</w:t>
      </w:r>
      <w:r w:rsidRPr="00FD3572">
        <w:rPr>
          <w:rFonts w:asciiTheme="majorHAnsi" w:hAnsiTheme="majorHAnsi" w:cstheme="majorHAnsi"/>
          <w:lang w:val="pl-PL"/>
        </w:rPr>
        <w:t xml:space="preserve">. </w:t>
      </w:r>
    </w:p>
    <w:p w14:paraId="0171485E" w14:textId="77777777" w:rsidR="00872B5F" w:rsidRPr="00FD3572" w:rsidRDefault="00872B5F" w:rsidP="00FD3572">
      <w:pPr>
        <w:autoSpaceDE w:val="0"/>
        <w:autoSpaceDN w:val="0"/>
        <w:adjustRightInd w:val="0"/>
        <w:spacing w:line="271" w:lineRule="auto"/>
        <w:ind w:left="284" w:hanging="284"/>
        <w:jc w:val="both"/>
        <w:rPr>
          <w:rFonts w:asciiTheme="majorHAnsi" w:hAnsiTheme="majorHAnsi" w:cstheme="majorHAnsi"/>
          <w:lang w:val="pl-PL"/>
        </w:rPr>
      </w:pPr>
      <w:r w:rsidRPr="00FD3572">
        <w:rPr>
          <w:rFonts w:asciiTheme="majorHAnsi" w:hAnsiTheme="majorHAnsi" w:cstheme="majorHAnsi"/>
          <w:lang w:val="pl-PL"/>
        </w:rPr>
        <w:t xml:space="preserve">6. Zabezpieczenie należytego wykonania umowy winno być wniesione na okres od dnia zawarcia umowy do dnia odbioru i uznania przez Zamawiającego, że umowa była wykonana należycie. </w:t>
      </w:r>
    </w:p>
    <w:p w14:paraId="71F1F106" w14:textId="77777777" w:rsidR="00872B5F" w:rsidRPr="00FD3572" w:rsidRDefault="00872B5F" w:rsidP="00FD3572">
      <w:pPr>
        <w:autoSpaceDE w:val="0"/>
        <w:autoSpaceDN w:val="0"/>
        <w:adjustRightInd w:val="0"/>
        <w:spacing w:line="271" w:lineRule="auto"/>
        <w:ind w:left="284" w:hanging="284"/>
        <w:jc w:val="both"/>
        <w:rPr>
          <w:rFonts w:asciiTheme="majorHAnsi" w:hAnsiTheme="majorHAnsi" w:cstheme="majorHAnsi"/>
          <w:lang w:val="pl-PL"/>
        </w:rPr>
      </w:pPr>
      <w:r w:rsidRPr="00FD3572">
        <w:rPr>
          <w:rFonts w:asciiTheme="majorHAnsi" w:hAnsiTheme="majorHAnsi" w:cstheme="majorHAnsi"/>
          <w:lang w:val="pl-PL"/>
        </w:rPr>
        <w:t xml:space="preserve">7. Zabezpieczenie służy pokryciu roszczeń z tytułu niewykonania lub nienależytego wykonania umowy. </w:t>
      </w:r>
    </w:p>
    <w:p w14:paraId="69B859D5" w14:textId="77777777" w:rsidR="00872B5F" w:rsidRPr="00FD3572" w:rsidRDefault="00872B5F" w:rsidP="00FD3572">
      <w:pPr>
        <w:autoSpaceDE w:val="0"/>
        <w:autoSpaceDN w:val="0"/>
        <w:adjustRightInd w:val="0"/>
        <w:spacing w:line="271" w:lineRule="auto"/>
        <w:ind w:left="284" w:hanging="284"/>
        <w:jc w:val="both"/>
        <w:rPr>
          <w:rFonts w:asciiTheme="majorHAnsi" w:hAnsiTheme="majorHAnsi" w:cstheme="majorHAnsi"/>
          <w:lang w:val="pl-PL"/>
        </w:rPr>
      </w:pPr>
      <w:r w:rsidRPr="00FD3572">
        <w:rPr>
          <w:rFonts w:asciiTheme="majorHAnsi" w:hAnsiTheme="majorHAnsi" w:cstheme="majorHAnsi"/>
          <w:lang w:val="pl-PL"/>
        </w:rPr>
        <w:t xml:space="preserve">8.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14:paraId="605B1FE9" w14:textId="2FA8C371" w:rsidR="00872B5F" w:rsidRPr="00FD3572" w:rsidRDefault="00872B5F" w:rsidP="00FD3572">
      <w:pPr>
        <w:autoSpaceDE w:val="0"/>
        <w:autoSpaceDN w:val="0"/>
        <w:adjustRightInd w:val="0"/>
        <w:spacing w:line="271" w:lineRule="auto"/>
        <w:ind w:left="284" w:hanging="284"/>
        <w:jc w:val="both"/>
        <w:rPr>
          <w:rFonts w:asciiTheme="majorHAnsi" w:hAnsiTheme="majorHAnsi" w:cstheme="majorHAnsi"/>
          <w:lang w:val="pl-PL"/>
        </w:rPr>
      </w:pPr>
      <w:r w:rsidRPr="00FD3572">
        <w:rPr>
          <w:rFonts w:asciiTheme="majorHAnsi" w:hAnsiTheme="majorHAnsi" w:cstheme="majorHAnsi"/>
          <w:lang w:val="pl-PL"/>
        </w:rPr>
        <w:t xml:space="preserve">9. Jeżeli Wykonawca, którego oferta została wybrana uchyla się od zawarcia umowy w sprawie zamówienia publicznego lub nie wniesie zabezpieczenia należytego wykonania umowy, Zamawiający może dokonać ponownego badania i oceny ofert spośród ofert pozostałych </w:t>
      </w:r>
      <w:r w:rsidR="00FE4449">
        <w:rPr>
          <w:rFonts w:asciiTheme="majorHAnsi" w:hAnsiTheme="majorHAnsi" w:cstheme="majorHAnsi"/>
          <w:lang w:val="pl-PL"/>
        </w:rPr>
        <w:br/>
      </w:r>
      <w:r w:rsidRPr="00FD3572">
        <w:rPr>
          <w:rFonts w:asciiTheme="majorHAnsi" w:hAnsiTheme="majorHAnsi" w:cstheme="majorHAnsi"/>
          <w:lang w:val="pl-PL"/>
        </w:rPr>
        <w:t xml:space="preserve">w postępowaniu Wykonawców albo unieważnić postępowanie. </w:t>
      </w:r>
    </w:p>
    <w:p w14:paraId="22E41E30" w14:textId="785E8CA1" w:rsidR="00872B5F" w:rsidRPr="00FD3572" w:rsidRDefault="00872B5F" w:rsidP="00FD3572">
      <w:pPr>
        <w:autoSpaceDE w:val="0"/>
        <w:autoSpaceDN w:val="0"/>
        <w:adjustRightInd w:val="0"/>
        <w:spacing w:line="271" w:lineRule="auto"/>
        <w:ind w:left="426" w:hanging="426"/>
        <w:jc w:val="both"/>
        <w:rPr>
          <w:rFonts w:asciiTheme="majorHAnsi" w:hAnsiTheme="majorHAnsi" w:cstheme="majorHAnsi"/>
          <w:lang w:val="pl-PL"/>
        </w:rPr>
      </w:pPr>
      <w:r w:rsidRPr="00FD3572">
        <w:rPr>
          <w:rFonts w:asciiTheme="majorHAnsi" w:hAnsiTheme="majorHAnsi" w:cstheme="majorHAnsi"/>
          <w:lang w:val="pl-PL"/>
        </w:rPr>
        <w:t xml:space="preserve">10. W trakcie realizacji umowy Wykonawca może dokonać, z zachowaniem ciągłości zabezpieczenia i bez zmniejszenia jego wysokości, zmiany formy zabezpieczenia na jedną lub kilka form, </w:t>
      </w:r>
      <w:r w:rsidR="00FE4449">
        <w:rPr>
          <w:rFonts w:asciiTheme="majorHAnsi" w:hAnsiTheme="majorHAnsi" w:cstheme="majorHAnsi"/>
          <w:lang w:val="pl-PL"/>
        </w:rPr>
        <w:br/>
      </w:r>
      <w:r w:rsidRPr="00FD3572">
        <w:rPr>
          <w:rFonts w:asciiTheme="majorHAnsi" w:hAnsiTheme="majorHAnsi" w:cstheme="majorHAnsi"/>
          <w:lang w:val="pl-PL"/>
        </w:rPr>
        <w:t xml:space="preserve">o których mowa w ust. 3 (art. 450 ust. 1 ustawy </w:t>
      </w:r>
      <w:proofErr w:type="spellStart"/>
      <w:r w:rsidRPr="00FD3572">
        <w:rPr>
          <w:rFonts w:asciiTheme="majorHAnsi" w:hAnsiTheme="majorHAnsi" w:cstheme="majorHAnsi"/>
          <w:lang w:val="pl-PL"/>
        </w:rPr>
        <w:t>Pzp</w:t>
      </w:r>
      <w:proofErr w:type="spellEnd"/>
      <w:r w:rsidRPr="00FD3572">
        <w:rPr>
          <w:rFonts w:asciiTheme="majorHAnsi" w:hAnsiTheme="majorHAnsi" w:cstheme="majorHAnsi"/>
          <w:lang w:val="pl-PL"/>
        </w:rPr>
        <w:t xml:space="preserve">). </w:t>
      </w:r>
    </w:p>
    <w:p w14:paraId="2466EA89" w14:textId="5E4600BC" w:rsidR="00872B5F" w:rsidRPr="00FD3572" w:rsidRDefault="00872B5F" w:rsidP="00FD3572">
      <w:pPr>
        <w:autoSpaceDE w:val="0"/>
        <w:autoSpaceDN w:val="0"/>
        <w:adjustRightInd w:val="0"/>
        <w:spacing w:line="271" w:lineRule="auto"/>
        <w:ind w:left="426" w:hanging="426"/>
        <w:jc w:val="both"/>
        <w:rPr>
          <w:rFonts w:asciiTheme="majorHAnsi" w:hAnsiTheme="majorHAnsi" w:cstheme="majorHAnsi"/>
          <w:lang w:val="pl-PL"/>
        </w:rPr>
      </w:pPr>
      <w:r w:rsidRPr="00FD3572">
        <w:rPr>
          <w:rFonts w:asciiTheme="majorHAnsi" w:hAnsiTheme="majorHAnsi" w:cstheme="majorHAnsi"/>
          <w:lang w:val="pl-PL"/>
        </w:rPr>
        <w:t xml:space="preserve">11. Zamawiający zwróci 70% zabezpieczenia w terminie 30 dni od dnia wykonania zamówienia </w:t>
      </w:r>
      <w:r w:rsidR="00FE4449">
        <w:rPr>
          <w:rFonts w:asciiTheme="majorHAnsi" w:hAnsiTheme="majorHAnsi" w:cstheme="majorHAnsi"/>
          <w:lang w:val="pl-PL"/>
        </w:rPr>
        <w:br/>
      </w:r>
      <w:r w:rsidRPr="00FD3572">
        <w:rPr>
          <w:rFonts w:asciiTheme="majorHAnsi" w:hAnsiTheme="majorHAnsi" w:cstheme="majorHAnsi"/>
          <w:lang w:val="pl-PL"/>
        </w:rPr>
        <w:t xml:space="preserve">i uznania przez Zamawiającego za należycie wykonane. </w:t>
      </w:r>
    </w:p>
    <w:p w14:paraId="1B404E1B" w14:textId="3C9F24DE" w:rsidR="00872B5F" w:rsidRPr="00FD3572" w:rsidRDefault="00872B5F" w:rsidP="00FD3572">
      <w:pPr>
        <w:autoSpaceDE w:val="0"/>
        <w:autoSpaceDN w:val="0"/>
        <w:adjustRightInd w:val="0"/>
        <w:spacing w:line="271" w:lineRule="auto"/>
        <w:ind w:left="426" w:hanging="426"/>
        <w:jc w:val="both"/>
        <w:rPr>
          <w:rFonts w:asciiTheme="majorHAnsi" w:hAnsiTheme="majorHAnsi" w:cstheme="majorHAnsi"/>
          <w:lang w:val="pl-PL"/>
        </w:rPr>
      </w:pPr>
      <w:r w:rsidRPr="00FD3572">
        <w:rPr>
          <w:rFonts w:asciiTheme="majorHAnsi" w:hAnsiTheme="majorHAnsi" w:cstheme="majorHAnsi"/>
          <w:lang w:val="pl-PL"/>
        </w:rPr>
        <w:t>12.</w:t>
      </w:r>
      <w:r w:rsidR="0051259C" w:rsidRPr="00FD3572">
        <w:rPr>
          <w:rFonts w:asciiTheme="majorHAnsi" w:hAnsiTheme="majorHAnsi" w:cstheme="majorHAnsi"/>
          <w:lang w:val="pl-PL"/>
        </w:rPr>
        <w:tab/>
      </w:r>
      <w:r w:rsidRPr="00FD3572">
        <w:rPr>
          <w:rFonts w:asciiTheme="majorHAnsi" w:hAnsiTheme="majorHAnsi" w:cstheme="majorHAnsi"/>
          <w:lang w:val="pl-PL"/>
        </w:rPr>
        <w:t>Zamawiający pozostawi na okres rękojmi za wady i gwarancji 30% wartości</w:t>
      </w:r>
      <w:r w:rsidR="0052778E" w:rsidRPr="00FD3572">
        <w:rPr>
          <w:rFonts w:asciiTheme="majorHAnsi" w:hAnsiTheme="majorHAnsi" w:cstheme="majorHAnsi"/>
          <w:lang w:val="pl-PL"/>
        </w:rPr>
        <w:t xml:space="preserve"> </w:t>
      </w:r>
      <w:r w:rsidRPr="00FD3572">
        <w:rPr>
          <w:rFonts w:asciiTheme="majorHAnsi" w:hAnsiTheme="majorHAnsi" w:cstheme="majorHAnsi"/>
          <w:lang w:val="pl-PL"/>
        </w:rPr>
        <w:t xml:space="preserve">zabezpieczenia. </w:t>
      </w:r>
    </w:p>
    <w:p w14:paraId="0D012E77" w14:textId="77777777" w:rsidR="00872B5F" w:rsidRPr="00FD3572" w:rsidRDefault="00872B5F" w:rsidP="00FD3572">
      <w:pPr>
        <w:autoSpaceDE w:val="0"/>
        <w:autoSpaceDN w:val="0"/>
        <w:adjustRightInd w:val="0"/>
        <w:spacing w:line="271" w:lineRule="auto"/>
        <w:ind w:left="284" w:hanging="284"/>
        <w:jc w:val="both"/>
        <w:rPr>
          <w:rFonts w:asciiTheme="majorHAnsi" w:hAnsiTheme="majorHAnsi" w:cstheme="majorHAnsi"/>
          <w:lang w:val="pl-PL"/>
        </w:rPr>
      </w:pPr>
      <w:r w:rsidRPr="00FD3572">
        <w:rPr>
          <w:rFonts w:asciiTheme="majorHAnsi" w:hAnsiTheme="majorHAnsi" w:cstheme="majorHAnsi"/>
          <w:lang w:val="pl-PL"/>
        </w:rPr>
        <w:t xml:space="preserve">13. Kwota, o której mowa w punkcie 12 jest zwracana nie później niż w 15. dniu po upływie okresu rękojmi za wady i gwarancji. </w:t>
      </w:r>
    </w:p>
    <w:p w14:paraId="00000136" w14:textId="44B5C072" w:rsidR="002C356E" w:rsidRPr="00FD3572" w:rsidRDefault="00FA77C1">
      <w:pPr>
        <w:pStyle w:val="Nagwek2"/>
        <w:spacing w:line="320" w:lineRule="auto"/>
        <w:jc w:val="both"/>
        <w:rPr>
          <w:rFonts w:asciiTheme="majorHAnsi" w:hAnsiTheme="majorHAnsi" w:cstheme="majorHAnsi"/>
        </w:rPr>
      </w:pPr>
      <w:r w:rsidRPr="00FD3572">
        <w:rPr>
          <w:rFonts w:asciiTheme="majorHAnsi" w:hAnsiTheme="majorHAnsi" w:cstheme="majorHAnsi"/>
        </w:rPr>
        <w:lastRenderedPageBreak/>
        <w:t xml:space="preserve">XXIII. </w:t>
      </w:r>
      <w:r w:rsidR="00291A18" w:rsidRPr="00FD3572">
        <w:rPr>
          <w:rFonts w:asciiTheme="majorHAnsi" w:hAnsiTheme="majorHAnsi" w:cstheme="majorHAnsi"/>
          <w:noProof/>
          <w:color w:val="000000"/>
        </w:rPr>
        <w:t>Projektowane postanowienia umowy w sprawie zamówienia publicznego, które zostaną wprowadzone do umowy w sprawie zamówienia publicznego</w:t>
      </w:r>
      <w:r w:rsidRPr="00FD3572">
        <w:rPr>
          <w:rFonts w:asciiTheme="majorHAnsi" w:hAnsiTheme="majorHAnsi" w:cstheme="majorHAnsi"/>
        </w:rPr>
        <w:t xml:space="preserve"> </w:t>
      </w:r>
    </w:p>
    <w:p w14:paraId="00000137" w14:textId="3444CDA6" w:rsidR="002C356E" w:rsidRPr="00FD3572" w:rsidRDefault="00FA77C1" w:rsidP="00A23E54">
      <w:pPr>
        <w:numPr>
          <w:ilvl w:val="3"/>
          <w:numId w:val="11"/>
        </w:numPr>
        <w:ind w:left="283" w:hanging="357"/>
        <w:jc w:val="both"/>
        <w:rPr>
          <w:rFonts w:asciiTheme="majorHAnsi" w:hAnsiTheme="majorHAnsi" w:cstheme="majorHAnsi"/>
        </w:rPr>
      </w:pPr>
      <w:r w:rsidRPr="00FD3572">
        <w:rPr>
          <w:rFonts w:asciiTheme="majorHAnsi" w:hAnsiTheme="majorHAnsi" w:cstheme="majorHAnsi"/>
        </w:rPr>
        <w:t xml:space="preserve">Wybrany Wykonawca jest zobowiązany do zawarcia umowy w sprawie zamówienia publicznego na warunkach określonych we </w:t>
      </w:r>
      <w:r w:rsidR="00291A18" w:rsidRPr="00FD3572">
        <w:rPr>
          <w:rFonts w:asciiTheme="majorHAnsi" w:hAnsiTheme="majorHAnsi" w:cstheme="majorHAnsi"/>
          <w:b/>
          <w:bCs/>
        </w:rPr>
        <w:t xml:space="preserve">projektowanych postanowieniach </w:t>
      </w:r>
      <w:r w:rsidR="00AB5DDA" w:rsidRPr="00FD3572">
        <w:rPr>
          <w:rFonts w:asciiTheme="majorHAnsi" w:hAnsiTheme="majorHAnsi" w:cstheme="majorHAnsi"/>
          <w:b/>
          <w:bCs/>
        </w:rPr>
        <w:t>u</w:t>
      </w:r>
      <w:r w:rsidRPr="00FD3572">
        <w:rPr>
          <w:rFonts w:asciiTheme="majorHAnsi" w:hAnsiTheme="majorHAnsi" w:cstheme="majorHAnsi"/>
          <w:b/>
          <w:bCs/>
        </w:rPr>
        <w:t>mowy</w:t>
      </w:r>
      <w:r w:rsidRPr="00FD3572">
        <w:rPr>
          <w:rFonts w:asciiTheme="majorHAnsi" w:hAnsiTheme="majorHAnsi" w:cstheme="majorHAnsi"/>
        </w:rPr>
        <w:t>, stanowiący</w:t>
      </w:r>
      <w:r w:rsidR="00291A18" w:rsidRPr="00FD3572">
        <w:rPr>
          <w:rFonts w:asciiTheme="majorHAnsi" w:hAnsiTheme="majorHAnsi" w:cstheme="majorHAnsi"/>
        </w:rPr>
        <w:t>ch</w:t>
      </w:r>
      <w:r w:rsidRPr="003C2624">
        <w:rPr>
          <w:rFonts w:asciiTheme="majorHAnsi" w:hAnsiTheme="majorHAnsi" w:cstheme="majorHAnsi"/>
        </w:rPr>
        <w:t xml:space="preserve"> </w:t>
      </w:r>
      <w:r w:rsidRPr="003C2624">
        <w:rPr>
          <w:rFonts w:asciiTheme="majorHAnsi" w:hAnsiTheme="majorHAnsi" w:cstheme="majorHAnsi"/>
          <w:b/>
        </w:rPr>
        <w:t xml:space="preserve">Załącznik nr </w:t>
      </w:r>
      <w:r w:rsidR="001946AC" w:rsidRPr="003C2624">
        <w:rPr>
          <w:rFonts w:asciiTheme="majorHAnsi" w:hAnsiTheme="majorHAnsi" w:cstheme="majorHAnsi"/>
          <w:b/>
        </w:rPr>
        <w:t>7</w:t>
      </w:r>
      <w:r w:rsidR="00FB690E" w:rsidRPr="003C2624">
        <w:rPr>
          <w:rFonts w:asciiTheme="majorHAnsi" w:hAnsiTheme="majorHAnsi" w:cstheme="majorHAnsi"/>
          <w:b/>
        </w:rPr>
        <w:t xml:space="preserve"> </w:t>
      </w:r>
      <w:r w:rsidRPr="003C2624">
        <w:rPr>
          <w:rFonts w:asciiTheme="majorHAnsi" w:hAnsiTheme="majorHAnsi" w:cstheme="majorHAnsi"/>
          <w:b/>
        </w:rPr>
        <w:t>do SWZ.</w:t>
      </w:r>
    </w:p>
    <w:p w14:paraId="00000138" w14:textId="77777777" w:rsidR="002C356E" w:rsidRPr="00FD3572" w:rsidRDefault="00FA77C1" w:rsidP="00A23E54">
      <w:pPr>
        <w:numPr>
          <w:ilvl w:val="3"/>
          <w:numId w:val="11"/>
        </w:numPr>
        <w:ind w:left="283" w:hanging="357"/>
        <w:jc w:val="both"/>
        <w:rPr>
          <w:rFonts w:asciiTheme="majorHAnsi" w:hAnsiTheme="majorHAnsi" w:cstheme="majorHAnsi"/>
        </w:rPr>
      </w:pPr>
      <w:r w:rsidRPr="00FD3572">
        <w:rPr>
          <w:rFonts w:asciiTheme="majorHAnsi" w:hAnsiTheme="majorHAnsi" w:cstheme="majorHAnsi"/>
        </w:rPr>
        <w:t>Zakres świadczenia Wykonawcy wynikający z umowy jest tożsamy z jego zobowiązaniem zawartym w ofercie.</w:t>
      </w:r>
    </w:p>
    <w:p w14:paraId="00000139" w14:textId="13D24F13" w:rsidR="002C356E" w:rsidRPr="003C2624" w:rsidRDefault="00FA77C1" w:rsidP="00A23E54">
      <w:pPr>
        <w:numPr>
          <w:ilvl w:val="3"/>
          <w:numId w:val="11"/>
        </w:numPr>
        <w:ind w:left="283" w:hanging="357"/>
        <w:jc w:val="both"/>
        <w:rPr>
          <w:rFonts w:asciiTheme="majorHAnsi" w:hAnsiTheme="majorHAnsi" w:cstheme="majorHAnsi"/>
        </w:rPr>
      </w:pPr>
      <w:r w:rsidRPr="00FD3572">
        <w:rPr>
          <w:rFonts w:asciiTheme="majorHAnsi" w:hAnsiTheme="majorHAnsi" w:cstheme="majorHAnsi"/>
        </w:rPr>
        <w:t xml:space="preserve">Zamawiający przewiduje możliwość zmiany zawartej umowy w stosunku do treści wybranej oferty w zakresie uregulowanym w art. 454-455 PZP oraz wskazanym w </w:t>
      </w:r>
      <w:r w:rsidR="00291A18" w:rsidRPr="00FD3572">
        <w:rPr>
          <w:rFonts w:asciiTheme="majorHAnsi" w:hAnsiTheme="majorHAnsi" w:cstheme="majorHAnsi"/>
        </w:rPr>
        <w:t xml:space="preserve">projektowanych postanowieniach </w:t>
      </w:r>
      <w:r w:rsidR="00AB5DDA" w:rsidRPr="00FD3572">
        <w:rPr>
          <w:rFonts w:asciiTheme="majorHAnsi" w:hAnsiTheme="majorHAnsi" w:cstheme="majorHAnsi"/>
        </w:rPr>
        <w:t>u</w:t>
      </w:r>
      <w:r w:rsidRPr="00FD3572">
        <w:rPr>
          <w:rFonts w:asciiTheme="majorHAnsi" w:hAnsiTheme="majorHAnsi" w:cstheme="majorHAnsi"/>
        </w:rPr>
        <w:t xml:space="preserve">mowy, </w:t>
      </w:r>
      <w:r w:rsidRPr="003C2624">
        <w:rPr>
          <w:rFonts w:asciiTheme="majorHAnsi" w:hAnsiTheme="majorHAnsi" w:cstheme="majorHAnsi"/>
        </w:rPr>
        <w:t>stanowiący</w:t>
      </w:r>
      <w:r w:rsidR="00291A18" w:rsidRPr="003C2624">
        <w:rPr>
          <w:rFonts w:asciiTheme="majorHAnsi" w:hAnsiTheme="majorHAnsi" w:cstheme="majorHAnsi"/>
        </w:rPr>
        <w:t>ch</w:t>
      </w:r>
      <w:r w:rsidRPr="003C2624">
        <w:rPr>
          <w:rFonts w:asciiTheme="majorHAnsi" w:hAnsiTheme="majorHAnsi" w:cstheme="majorHAnsi"/>
        </w:rPr>
        <w:t xml:space="preserve"> </w:t>
      </w:r>
      <w:r w:rsidRPr="003C2624">
        <w:rPr>
          <w:rFonts w:asciiTheme="majorHAnsi" w:hAnsiTheme="majorHAnsi" w:cstheme="majorHAnsi"/>
          <w:b/>
        </w:rPr>
        <w:t xml:space="preserve">Załącznik nr </w:t>
      </w:r>
      <w:r w:rsidR="001946AC" w:rsidRPr="003C2624">
        <w:rPr>
          <w:rFonts w:asciiTheme="majorHAnsi" w:hAnsiTheme="majorHAnsi" w:cstheme="majorHAnsi"/>
        </w:rPr>
        <w:t>7</w:t>
      </w:r>
      <w:r w:rsidR="00FB690E" w:rsidRPr="003C2624">
        <w:rPr>
          <w:rFonts w:asciiTheme="majorHAnsi" w:hAnsiTheme="majorHAnsi" w:cstheme="majorHAnsi"/>
        </w:rPr>
        <w:t xml:space="preserve"> </w:t>
      </w:r>
      <w:r w:rsidRPr="003C2624">
        <w:rPr>
          <w:rFonts w:asciiTheme="majorHAnsi" w:hAnsiTheme="majorHAnsi" w:cstheme="majorHAnsi"/>
          <w:b/>
        </w:rPr>
        <w:t>do SWZ</w:t>
      </w:r>
      <w:r w:rsidRPr="003C2624">
        <w:rPr>
          <w:rFonts w:asciiTheme="majorHAnsi" w:hAnsiTheme="majorHAnsi" w:cstheme="majorHAnsi"/>
        </w:rPr>
        <w:t>.</w:t>
      </w:r>
    </w:p>
    <w:p w14:paraId="0000013A" w14:textId="77777777" w:rsidR="002C356E" w:rsidRPr="00FD3572" w:rsidRDefault="00FA77C1" w:rsidP="00A23E54">
      <w:pPr>
        <w:numPr>
          <w:ilvl w:val="3"/>
          <w:numId w:val="11"/>
        </w:numPr>
        <w:ind w:left="283" w:hanging="357"/>
        <w:jc w:val="both"/>
        <w:rPr>
          <w:rFonts w:asciiTheme="majorHAnsi" w:hAnsiTheme="majorHAnsi" w:cstheme="majorHAnsi"/>
        </w:rPr>
      </w:pPr>
      <w:r w:rsidRPr="00FD3572">
        <w:rPr>
          <w:rFonts w:asciiTheme="majorHAnsi" w:hAnsiTheme="majorHAnsi" w:cstheme="majorHAnsi"/>
        </w:rPr>
        <w:t>Zmiana umowy wymaga dla swej ważności, pod rygorem nieważności, zachowania formy pisemnej.</w:t>
      </w:r>
    </w:p>
    <w:p w14:paraId="0000013B" w14:textId="77777777" w:rsidR="002C356E" w:rsidRPr="00FD3572" w:rsidRDefault="00FA77C1" w:rsidP="00FD3572">
      <w:pPr>
        <w:pStyle w:val="Nagwek2"/>
        <w:spacing w:line="271" w:lineRule="auto"/>
        <w:jc w:val="both"/>
        <w:rPr>
          <w:rFonts w:asciiTheme="majorHAnsi" w:hAnsiTheme="majorHAnsi" w:cstheme="majorHAnsi"/>
        </w:rPr>
      </w:pPr>
      <w:bookmarkStart w:id="37" w:name="_kmfqfyi30wag" w:colFirst="0" w:colLast="0"/>
      <w:bookmarkEnd w:id="37"/>
      <w:r w:rsidRPr="00FD3572">
        <w:rPr>
          <w:rFonts w:asciiTheme="majorHAnsi" w:hAnsiTheme="majorHAnsi" w:cstheme="majorHAnsi"/>
        </w:rPr>
        <w:t>XIV. Pouczenie o środkach ochrony prawnej przysługujących Wykonawcy</w:t>
      </w:r>
    </w:p>
    <w:p w14:paraId="0000013C" w14:textId="77777777" w:rsidR="002C356E" w:rsidRPr="003C2624" w:rsidRDefault="00FA77C1" w:rsidP="00FD3572">
      <w:pPr>
        <w:numPr>
          <w:ilvl w:val="0"/>
          <w:numId w:val="4"/>
        </w:numPr>
        <w:spacing w:line="271" w:lineRule="auto"/>
        <w:ind w:left="426"/>
        <w:jc w:val="both"/>
        <w:rPr>
          <w:rFonts w:asciiTheme="majorHAnsi" w:hAnsiTheme="majorHAnsi" w:cstheme="majorHAnsi"/>
        </w:rPr>
      </w:pPr>
      <w:r w:rsidRPr="003C2624">
        <w:rPr>
          <w:rFonts w:asciiTheme="majorHAnsi" w:hAnsiTheme="majorHAnsi" w:cstheme="majorHAnsi"/>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2C356E" w:rsidRPr="003C2624" w:rsidRDefault="00FA77C1" w:rsidP="00FD3572">
      <w:pPr>
        <w:numPr>
          <w:ilvl w:val="0"/>
          <w:numId w:val="4"/>
        </w:numPr>
        <w:spacing w:line="271" w:lineRule="auto"/>
        <w:ind w:left="426"/>
        <w:jc w:val="both"/>
        <w:rPr>
          <w:rFonts w:asciiTheme="majorHAnsi" w:hAnsiTheme="majorHAnsi" w:cstheme="majorHAnsi"/>
        </w:rPr>
      </w:pPr>
      <w:r w:rsidRPr="003C2624">
        <w:rPr>
          <w:rFonts w:asciiTheme="majorHAnsi" w:hAnsiTheme="majorHAnsi" w:cstheme="majorHAnsi"/>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2C356E" w:rsidRPr="003C2624" w:rsidRDefault="00FA77C1" w:rsidP="00FD3572">
      <w:pPr>
        <w:numPr>
          <w:ilvl w:val="0"/>
          <w:numId w:val="4"/>
        </w:numPr>
        <w:spacing w:line="271" w:lineRule="auto"/>
        <w:ind w:left="426"/>
        <w:jc w:val="both"/>
        <w:rPr>
          <w:rFonts w:asciiTheme="majorHAnsi" w:hAnsiTheme="majorHAnsi" w:cstheme="majorHAnsi"/>
        </w:rPr>
      </w:pPr>
      <w:r w:rsidRPr="003C2624">
        <w:rPr>
          <w:rFonts w:asciiTheme="majorHAnsi" w:hAnsiTheme="majorHAnsi" w:cstheme="majorHAnsi"/>
        </w:rPr>
        <w:t>Odwołanie przysługuje na:</w:t>
      </w:r>
    </w:p>
    <w:p w14:paraId="0000013F" w14:textId="77777777" w:rsidR="002C356E" w:rsidRPr="003C2624" w:rsidRDefault="00FA77C1" w:rsidP="00FD3572">
      <w:pPr>
        <w:spacing w:line="271" w:lineRule="auto"/>
        <w:ind w:left="868" w:hanging="425"/>
        <w:jc w:val="both"/>
        <w:rPr>
          <w:rFonts w:asciiTheme="majorHAnsi" w:hAnsiTheme="majorHAnsi" w:cstheme="majorHAnsi"/>
        </w:rPr>
      </w:pPr>
      <w:r w:rsidRPr="003C2624">
        <w:rPr>
          <w:rFonts w:asciiTheme="majorHAnsi" w:hAnsiTheme="majorHAnsi" w:cstheme="majorHAnsi"/>
        </w:rPr>
        <w:t>1)</w:t>
      </w:r>
      <w:r w:rsidRPr="003C2624">
        <w:rPr>
          <w:rFonts w:asciiTheme="majorHAnsi" w:hAnsiTheme="majorHAnsi" w:cstheme="majorHAnsi"/>
        </w:rPr>
        <w:tab/>
        <w:t>niezgodną z przepisami ustawy czynność Zamawiającego, podjętą w postępowaniu o udzielenie zamówienia, w tym na projektowane postanowienie umowy;</w:t>
      </w:r>
    </w:p>
    <w:p w14:paraId="00000140" w14:textId="77777777" w:rsidR="002C356E" w:rsidRPr="003C2624" w:rsidRDefault="00FA77C1" w:rsidP="00FD3572">
      <w:pPr>
        <w:spacing w:line="271" w:lineRule="auto"/>
        <w:ind w:left="868" w:hanging="425"/>
        <w:jc w:val="both"/>
        <w:rPr>
          <w:rFonts w:asciiTheme="majorHAnsi" w:hAnsiTheme="majorHAnsi" w:cstheme="majorHAnsi"/>
        </w:rPr>
      </w:pPr>
      <w:r w:rsidRPr="003C2624">
        <w:rPr>
          <w:rFonts w:asciiTheme="majorHAnsi" w:hAnsiTheme="majorHAnsi" w:cstheme="majorHAnsi"/>
        </w:rPr>
        <w:t>2)</w:t>
      </w:r>
      <w:r w:rsidRPr="003C2624">
        <w:rPr>
          <w:rFonts w:asciiTheme="majorHAnsi" w:hAnsiTheme="majorHAnsi" w:cstheme="majorHAnsi"/>
        </w:rPr>
        <w:tab/>
        <w:t>zaniechanie czynności w postępowaniu o udzielenie zamówienia do której zamawiający był obowiązany na podstawie ustawy;</w:t>
      </w:r>
    </w:p>
    <w:p w14:paraId="00000141" w14:textId="77777777" w:rsidR="002C356E" w:rsidRPr="003C2624" w:rsidRDefault="00FA77C1" w:rsidP="00FD3572">
      <w:pPr>
        <w:numPr>
          <w:ilvl w:val="0"/>
          <w:numId w:val="4"/>
        </w:numPr>
        <w:spacing w:line="271" w:lineRule="auto"/>
        <w:ind w:left="426"/>
        <w:jc w:val="both"/>
        <w:rPr>
          <w:rFonts w:asciiTheme="majorHAnsi" w:hAnsiTheme="majorHAnsi" w:cstheme="majorHAnsi"/>
        </w:rPr>
      </w:pPr>
      <w:r w:rsidRPr="003C2624">
        <w:rPr>
          <w:rFonts w:asciiTheme="majorHAnsi" w:hAnsiTheme="majorHAnsi" w:cstheme="majorHAnsi"/>
        </w:rPr>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2C356E" w:rsidRPr="003C2624" w:rsidRDefault="00FA77C1" w:rsidP="00FD3572">
      <w:pPr>
        <w:numPr>
          <w:ilvl w:val="0"/>
          <w:numId w:val="4"/>
        </w:numPr>
        <w:spacing w:line="271" w:lineRule="auto"/>
        <w:ind w:left="426"/>
        <w:jc w:val="both"/>
        <w:rPr>
          <w:rFonts w:asciiTheme="majorHAnsi" w:hAnsiTheme="majorHAnsi" w:cstheme="majorHAnsi"/>
        </w:rPr>
      </w:pPr>
      <w:r w:rsidRPr="003C2624">
        <w:rPr>
          <w:rFonts w:asciiTheme="majorHAnsi" w:hAnsiTheme="majorHAnsi" w:cstheme="majorHAnsi"/>
        </w:rPr>
        <w:t>Odwołanie wobec treści ogłoszenia lub treści SWZ wnosi się w terminie 5 dni od dnia zamieszczenia ogłoszenia w Biuletynie Zamówień Publicznych lub treści SWZ na stronie internetowej.</w:t>
      </w:r>
    </w:p>
    <w:p w14:paraId="00000143" w14:textId="77777777" w:rsidR="002C356E" w:rsidRPr="003C2624" w:rsidRDefault="00FA77C1" w:rsidP="00FD3572">
      <w:pPr>
        <w:numPr>
          <w:ilvl w:val="0"/>
          <w:numId w:val="4"/>
        </w:numPr>
        <w:spacing w:line="271" w:lineRule="auto"/>
        <w:ind w:left="426"/>
        <w:jc w:val="both"/>
        <w:rPr>
          <w:rFonts w:asciiTheme="majorHAnsi" w:hAnsiTheme="majorHAnsi" w:cstheme="majorHAnsi"/>
        </w:rPr>
      </w:pPr>
      <w:r w:rsidRPr="003C2624">
        <w:rPr>
          <w:rFonts w:asciiTheme="majorHAnsi" w:hAnsiTheme="majorHAnsi" w:cstheme="majorHAnsi"/>
        </w:rPr>
        <w:t>Odwołanie wnosi się w terminie:</w:t>
      </w:r>
    </w:p>
    <w:p w14:paraId="00000144" w14:textId="77777777" w:rsidR="002C356E" w:rsidRPr="003C2624" w:rsidRDefault="00FA77C1" w:rsidP="00FD3572">
      <w:pPr>
        <w:spacing w:line="271" w:lineRule="auto"/>
        <w:ind w:left="709" w:hanging="425"/>
        <w:jc w:val="both"/>
        <w:rPr>
          <w:rFonts w:asciiTheme="majorHAnsi" w:hAnsiTheme="majorHAnsi" w:cstheme="majorHAnsi"/>
        </w:rPr>
      </w:pPr>
      <w:r w:rsidRPr="003C2624">
        <w:rPr>
          <w:rFonts w:asciiTheme="majorHAnsi" w:hAnsiTheme="majorHAnsi" w:cstheme="majorHAnsi"/>
        </w:rPr>
        <w:t>1)</w:t>
      </w:r>
      <w:r w:rsidRPr="003C2624">
        <w:rPr>
          <w:rFonts w:asciiTheme="majorHAnsi" w:hAnsiTheme="majorHAnsi" w:cstheme="majorHAnsi"/>
        </w:rPr>
        <w:tab/>
        <w:t>5 dni od dnia przekazania informacji o czynności zamawiającego stanowiącej podstawę jego wniesienia, jeżeli informacja została przekazana przy użyciu środków komunikacji elektronicznej,</w:t>
      </w:r>
    </w:p>
    <w:p w14:paraId="00000145" w14:textId="77777777" w:rsidR="002C356E" w:rsidRPr="003C2624" w:rsidRDefault="00FA77C1" w:rsidP="00FD3572">
      <w:pPr>
        <w:spacing w:line="271" w:lineRule="auto"/>
        <w:ind w:left="709" w:hanging="425"/>
        <w:jc w:val="both"/>
        <w:rPr>
          <w:rFonts w:asciiTheme="majorHAnsi" w:hAnsiTheme="majorHAnsi" w:cstheme="majorHAnsi"/>
        </w:rPr>
      </w:pPr>
      <w:r w:rsidRPr="003C2624">
        <w:rPr>
          <w:rFonts w:asciiTheme="majorHAnsi" w:hAnsiTheme="majorHAnsi" w:cstheme="majorHAnsi"/>
        </w:rPr>
        <w:t>2)</w:t>
      </w:r>
      <w:r w:rsidRPr="003C2624">
        <w:rPr>
          <w:rFonts w:asciiTheme="majorHAnsi" w:hAnsiTheme="majorHAnsi" w:cstheme="majorHAnsi"/>
        </w:rPr>
        <w:tab/>
        <w:t>10 dni od dnia przekazania informacji o czynności zamawiającego stanowiącej podstawę jego wniesienia, jeżeli informacja została przekazana w sposób inny niż określony w pkt 1).</w:t>
      </w:r>
    </w:p>
    <w:p w14:paraId="00000146" w14:textId="77777777" w:rsidR="002C356E" w:rsidRPr="003C2624" w:rsidRDefault="00FA77C1" w:rsidP="00FD3572">
      <w:pPr>
        <w:numPr>
          <w:ilvl w:val="0"/>
          <w:numId w:val="4"/>
        </w:numPr>
        <w:spacing w:line="271" w:lineRule="auto"/>
        <w:ind w:left="426"/>
        <w:jc w:val="both"/>
        <w:rPr>
          <w:rFonts w:asciiTheme="majorHAnsi" w:hAnsiTheme="majorHAnsi" w:cstheme="majorHAnsi"/>
        </w:rPr>
      </w:pPr>
      <w:r w:rsidRPr="003C2624">
        <w:rPr>
          <w:rFonts w:asciiTheme="majorHAnsi" w:hAnsiTheme="majorHAnsi" w:cstheme="majorHAnsi"/>
        </w:rPr>
        <w:lastRenderedPageBreak/>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2C356E" w:rsidRPr="003C2624" w:rsidRDefault="00FA77C1" w:rsidP="00FD3572">
      <w:pPr>
        <w:numPr>
          <w:ilvl w:val="0"/>
          <w:numId w:val="4"/>
        </w:numPr>
        <w:spacing w:line="271" w:lineRule="auto"/>
        <w:ind w:left="426"/>
        <w:jc w:val="both"/>
        <w:rPr>
          <w:rFonts w:asciiTheme="majorHAnsi" w:hAnsiTheme="majorHAnsi" w:cstheme="majorHAnsi"/>
        </w:rPr>
      </w:pPr>
      <w:r w:rsidRPr="003C2624">
        <w:rPr>
          <w:rFonts w:asciiTheme="majorHAnsi" w:hAnsiTheme="majorHAnsi" w:cstheme="majorHAnsi"/>
        </w:rPr>
        <w:t>Na orzeczenie Izby oraz postanowienie Prezesa Izby, o którym mowa w art. 519 ust. 1 ustawy PZP, stronom oraz uczestnikom postępowania odwoławczego przysługuje skarga do sądu.</w:t>
      </w:r>
    </w:p>
    <w:p w14:paraId="00000148" w14:textId="77777777" w:rsidR="002C356E" w:rsidRPr="003C2624" w:rsidRDefault="00FA77C1" w:rsidP="00FD3572">
      <w:pPr>
        <w:numPr>
          <w:ilvl w:val="0"/>
          <w:numId w:val="4"/>
        </w:numPr>
        <w:spacing w:line="271" w:lineRule="auto"/>
        <w:ind w:left="426"/>
        <w:jc w:val="both"/>
        <w:rPr>
          <w:rFonts w:asciiTheme="majorHAnsi" w:hAnsiTheme="majorHAnsi" w:cstheme="majorHAnsi"/>
        </w:rPr>
      </w:pPr>
      <w:r w:rsidRPr="003C2624">
        <w:rPr>
          <w:rFonts w:asciiTheme="majorHAnsi" w:hAnsiTheme="majorHAnsi" w:cstheme="majorHAnsi"/>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2C356E" w:rsidRPr="003C2624" w:rsidRDefault="00FA77C1" w:rsidP="00FD3572">
      <w:pPr>
        <w:numPr>
          <w:ilvl w:val="0"/>
          <w:numId w:val="4"/>
        </w:numPr>
        <w:spacing w:line="271" w:lineRule="auto"/>
        <w:ind w:left="426"/>
        <w:jc w:val="both"/>
        <w:rPr>
          <w:rFonts w:asciiTheme="majorHAnsi" w:hAnsiTheme="majorHAnsi" w:cstheme="majorHAnsi"/>
        </w:rPr>
      </w:pPr>
      <w:r w:rsidRPr="003C2624">
        <w:rPr>
          <w:rFonts w:asciiTheme="majorHAnsi" w:hAnsiTheme="majorHAnsi" w:cstheme="majorHAnsi"/>
        </w:rPr>
        <w:t>Skargę wnosi się do Sądu Okręgowego w Warszawie - sądu zamówień publicznych, zwanego dalej "sądem zamówień publicznych".</w:t>
      </w:r>
    </w:p>
    <w:p w14:paraId="0000014A" w14:textId="77777777" w:rsidR="002C356E" w:rsidRPr="003C2624" w:rsidRDefault="00FA77C1" w:rsidP="00FD3572">
      <w:pPr>
        <w:numPr>
          <w:ilvl w:val="0"/>
          <w:numId w:val="4"/>
        </w:numPr>
        <w:spacing w:line="271" w:lineRule="auto"/>
        <w:ind w:left="426"/>
        <w:jc w:val="both"/>
        <w:rPr>
          <w:rFonts w:asciiTheme="majorHAnsi" w:hAnsiTheme="majorHAnsi" w:cstheme="majorHAnsi"/>
        </w:rPr>
      </w:pPr>
      <w:r w:rsidRPr="003C2624">
        <w:rPr>
          <w:rFonts w:asciiTheme="majorHAnsi" w:hAnsiTheme="majorHAnsi" w:cstheme="majorHAnsi"/>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2C356E" w:rsidRPr="003C2624" w:rsidRDefault="00FA77C1" w:rsidP="00FD3572">
      <w:pPr>
        <w:numPr>
          <w:ilvl w:val="0"/>
          <w:numId w:val="4"/>
        </w:numPr>
        <w:spacing w:line="271" w:lineRule="auto"/>
        <w:ind w:left="426"/>
        <w:jc w:val="both"/>
        <w:rPr>
          <w:rFonts w:asciiTheme="majorHAnsi" w:hAnsiTheme="majorHAnsi" w:cstheme="majorHAnsi"/>
        </w:rPr>
      </w:pPr>
      <w:r w:rsidRPr="003C2624">
        <w:rPr>
          <w:rFonts w:asciiTheme="majorHAnsi" w:hAnsiTheme="majorHAnsi" w:cstheme="majorHAnsi"/>
        </w:rPr>
        <w:t>Prezes Izby przekazuje skargę wraz z aktami postępowania odwoławczego do sądu zamówień publicznych w terminie 7 dni od dnia jej otrzymania.</w:t>
      </w:r>
    </w:p>
    <w:p w14:paraId="0000014C" w14:textId="1F827AFE" w:rsidR="002C356E" w:rsidRPr="00016E21" w:rsidRDefault="00FA77C1">
      <w:pPr>
        <w:pStyle w:val="Nagwek2"/>
        <w:spacing w:line="320" w:lineRule="auto"/>
        <w:jc w:val="both"/>
        <w:rPr>
          <w:rFonts w:asciiTheme="majorHAnsi" w:hAnsiTheme="majorHAnsi" w:cstheme="majorHAnsi"/>
        </w:rPr>
      </w:pPr>
      <w:bookmarkStart w:id="38" w:name="_uarrfy5kozla" w:colFirst="0" w:colLast="0"/>
      <w:bookmarkEnd w:id="38"/>
      <w:r w:rsidRPr="00016E21">
        <w:rPr>
          <w:rFonts w:asciiTheme="majorHAnsi" w:hAnsiTheme="majorHAnsi" w:cstheme="majorHAnsi"/>
        </w:rPr>
        <w:t>XXV. Spis załączników</w:t>
      </w:r>
    </w:p>
    <w:p w14:paraId="07EB42DA" w14:textId="6588FE13" w:rsidR="001F5F48" w:rsidRPr="00016E21" w:rsidRDefault="001F5F48" w:rsidP="00016E21">
      <w:pPr>
        <w:ind w:left="284" w:hanging="284"/>
        <w:rPr>
          <w:rFonts w:asciiTheme="majorHAnsi" w:hAnsiTheme="majorHAnsi" w:cstheme="majorHAnsi"/>
        </w:rPr>
      </w:pPr>
      <w:r w:rsidRPr="00016E21">
        <w:rPr>
          <w:rFonts w:asciiTheme="majorHAnsi" w:hAnsiTheme="majorHAnsi" w:cstheme="majorHAnsi"/>
        </w:rPr>
        <w:t>1. Formularz oferty – załącznik nr 1 do SWZ.</w:t>
      </w:r>
    </w:p>
    <w:p w14:paraId="6BB51659" w14:textId="7D5EEF2F" w:rsidR="001F5F48" w:rsidRPr="00016E21" w:rsidRDefault="00311972" w:rsidP="00016E21">
      <w:pPr>
        <w:ind w:left="284" w:hanging="284"/>
        <w:rPr>
          <w:rFonts w:asciiTheme="majorHAnsi" w:hAnsiTheme="majorHAnsi" w:cstheme="majorHAnsi"/>
        </w:rPr>
      </w:pPr>
      <w:r w:rsidRPr="00016E21">
        <w:rPr>
          <w:rFonts w:asciiTheme="majorHAnsi" w:hAnsiTheme="majorHAnsi" w:cstheme="majorHAnsi"/>
        </w:rPr>
        <w:t>2</w:t>
      </w:r>
      <w:r w:rsidR="001F5F48" w:rsidRPr="00016E21">
        <w:rPr>
          <w:rFonts w:asciiTheme="majorHAnsi" w:hAnsiTheme="majorHAnsi" w:cstheme="majorHAnsi"/>
        </w:rPr>
        <w:t xml:space="preserve">.  Oświadczenia, o których mowa w art 125 ust. 1 ustawy PZP  – załącznik nr </w:t>
      </w:r>
      <w:r w:rsidRPr="00016E21">
        <w:rPr>
          <w:rFonts w:asciiTheme="majorHAnsi" w:hAnsiTheme="majorHAnsi" w:cstheme="majorHAnsi"/>
        </w:rPr>
        <w:t>2</w:t>
      </w:r>
      <w:r w:rsidR="00093577" w:rsidRPr="00016E21">
        <w:rPr>
          <w:rFonts w:asciiTheme="majorHAnsi" w:hAnsiTheme="majorHAnsi" w:cstheme="majorHAnsi"/>
        </w:rPr>
        <w:t xml:space="preserve">a i </w:t>
      </w:r>
      <w:r w:rsidRPr="00016E21">
        <w:rPr>
          <w:rFonts w:asciiTheme="majorHAnsi" w:hAnsiTheme="majorHAnsi" w:cstheme="majorHAnsi"/>
        </w:rPr>
        <w:t>2</w:t>
      </w:r>
      <w:r w:rsidR="00093577" w:rsidRPr="00016E21">
        <w:rPr>
          <w:rFonts w:asciiTheme="majorHAnsi" w:hAnsiTheme="majorHAnsi" w:cstheme="majorHAnsi"/>
        </w:rPr>
        <w:t xml:space="preserve">b </w:t>
      </w:r>
      <w:r w:rsidR="001F5F48" w:rsidRPr="00016E21">
        <w:rPr>
          <w:rFonts w:asciiTheme="majorHAnsi" w:hAnsiTheme="majorHAnsi" w:cstheme="majorHAnsi"/>
        </w:rPr>
        <w:t>do SWZ.</w:t>
      </w:r>
    </w:p>
    <w:p w14:paraId="1EC717D8" w14:textId="6D18DE8E" w:rsidR="00016E21" w:rsidRPr="00016E21" w:rsidRDefault="00016E21" w:rsidP="00016E21">
      <w:pPr>
        <w:ind w:left="284" w:hanging="284"/>
        <w:rPr>
          <w:rFonts w:asciiTheme="majorHAnsi" w:hAnsiTheme="majorHAnsi" w:cstheme="majorHAnsi"/>
        </w:rPr>
      </w:pPr>
      <w:r w:rsidRPr="00016E21">
        <w:rPr>
          <w:rFonts w:asciiTheme="majorHAnsi" w:hAnsiTheme="majorHAnsi" w:cstheme="majorHAnsi"/>
        </w:rPr>
        <w:t xml:space="preserve">3. </w:t>
      </w:r>
      <w:r w:rsidRPr="00016E21">
        <w:rPr>
          <w:rFonts w:asciiTheme="majorHAnsi" w:hAnsiTheme="majorHAnsi" w:cstheme="majorHAnsi"/>
          <w:lang w:val="pl-PL"/>
        </w:rPr>
        <w:t xml:space="preserve">Zobowiązania innych podmiotów do udostępnienia zasobów Wykonawcy </w:t>
      </w:r>
      <w:r w:rsidRPr="00016E21">
        <w:rPr>
          <w:rFonts w:asciiTheme="majorHAnsi" w:hAnsiTheme="majorHAnsi" w:cstheme="majorHAnsi"/>
        </w:rPr>
        <w:t>- załącznik nr 3 do SWZ.</w:t>
      </w:r>
    </w:p>
    <w:p w14:paraId="0AF91959" w14:textId="5ED0450B" w:rsidR="00016E21" w:rsidRPr="00016E21" w:rsidRDefault="00016E21" w:rsidP="00016E21">
      <w:pPr>
        <w:shd w:val="clear" w:color="auto" w:fill="FFFFFF" w:themeFill="background1"/>
        <w:ind w:left="284" w:hanging="284"/>
        <w:rPr>
          <w:rFonts w:asciiTheme="majorHAnsi" w:hAnsiTheme="majorHAnsi" w:cstheme="majorHAnsi"/>
        </w:rPr>
      </w:pPr>
      <w:r w:rsidRPr="00016E21">
        <w:rPr>
          <w:rFonts w:asciiTheme="majorHAnsi" w:hAnsiTheme="majorHAnsi" w:cstheme="majorHAnsi"/>
        </w:rPr>
        <w:t>4. Oświadczenie Wykonawców wspólnie ubiegających się o udzielenie zamówienia - załącznik nr 4 do SWZ.</w:t>
      </w:r>
    </w:p>
    <w:p w14:paraId="036800C8" w14:textId="5FFD1743" w:rsidR="00016E21" w:rsidRPr="00016E21" w:rsidRDefault="00016E21" w:rsidP="00016E21">
      <w:pPr>
        <w:shd w:val="clear" w:color="auto" w:fill="FFFFFF" w:themeFill="background1"/>
        <w:ind w:left="284" w:hanging="284"/>
        <w:rPr>
          <w:rFonts w:asciiTheme="majorHAnsi" w:hAnsiTheme="majorHAnsi" w:cstheme="majorHAnsi"/>
        </w:rPr>
      </w:pPr>
      <w:r w:rsidRPr="00016E21">
        <w:rPr>
          <w:rFonts w:asciiTheme="majorHAnsi" w:hAnsiTheme="majorHAnsi" w:cstheme="majorHAnsi"/>
        </w:rPr>
        <w:t>5. Wykaz wykonanych robót budowlanych - załącznik nr 5 do SWZ.</w:t>
      </w:r>
    </w:p>
    <w:p w14:paraId="05144619" w14:textId="4434BA31" w:rsidR="00016E21" w:rsidRPr="00016E21" w:rsidRDefault="00016E21" w:rsidP="00016E21">
      <w:pPr>
        <w:shd w:val="clear" w:color="auto" w:fill="FFFFFF" w:themeFill="background1"/>
        <w:ind w:left="284" w:hanging="284"/>
        <w:rPr>
          <w:rFonts w:asciiTheme="majorHAnsi" w:hAnsiTheme="majorHAnsi" w:cstheme="majorHAnsi"/>
        </w:rPr>
      </w:pPr>
      <w:r w:rsidRPr="00016E21">
        <w:rPr>
          <w:rFonts w:asciiTheme="majorHAnsi" w:hAnsiTheme="majorHAnsi" w:cstheme="majorHAnsi"/>
        </w:rPr>
        <w:t>6. Wykaz osób skierowanych przez wykonawcę do realizacji zamówienia publicznego - załącznik nr 6 do SWZ.</w:t>
      </w:r>
    </w:p>
    <w:p w14:paraId="00000154" w14:textId="63D50AC1" w:rsidR="002C356E" w:rsidRDefault="00016E21" w:rsidP="00016E21">
      <w:pPr>
        <w:ind w:left="284" w:hanging="284"/>
        <w:rPr>
          <w:rFonts w:asciiTheme="majorHAnsi" w:hAnsiTheme="majorHAnsi" w:cstheme="majorHAnsi"/>
        </w:rPr>
      </w:pPr>
      <w:r w:rsidRPr="00016E21">
        <w:rPr>
          <w:rFonts w:asciiTheme="majorHAnsi" w:hAnsiTheme="majorHAnsi" w:cstheme="majorHAnsi"/>
        </w:rPr>
        <w:t>7</w:t>
      </w:r>
      <w:r w:rsidR="001F5F48" w:rsidRPr="00016E21">
        <w:rPr>
          <w:rFonts w:asciiTheme="majorHAnsi" w:hAnsiTheme="majorHAnsi" w:cstheme="majorHAnsi"/>
        </w:rPr>
        <w:t xml:space="preserve">. </w:t>
      </w:r>
      <w:r w:rsidR="00291A18" w:rsidRPr="00016E21">
        <w:rPr>
          <w:rFonts w:asciiTheme="majorHAnsi" w:hAnsiTheme="majorHAnsi" w:cstheme="majorHAnsi"/>
        </w:rPr>
        <w:t>Projektowane postanowienia</w:t>
      </w:r>
      <w:r w:rsidR="00FB690E" w:rsidRPr="00016E21">
        <w:rPr>
          <w:rFonts w:asciiTheme="majorHAnsi" w:hAnsiTheme="majorHAnsi" w:cstheme="majorHAnsi"/>
        </w:rPr>
        <w:t xml:space="preserve"> umowy </w:t>
      </w:r>
      <w:r w:rsidR="001F5F48" w:rsidRPr="00016E21">
        <w:rPr>
          <w:rFonts w:asciiTheme="majorHAnsi" w:hAnsiTheme="majorHAnsi" w:cstheme="majorHAnsi"/>
        </w:rPr>
        <w:t xml:space="preserve">- załącznik nr </w:t>
      </w:r>
      <w:r w:rsidRPr="00016E21">
        <w:rPr>
          <w:rFonts w:asciiTheme="majorHAnsi" w:hAnsiTheme="majorHAnsi" w:cstheme="majorHAnsi"/>
        </w:rPr>
        <w:t>7</w:t>
      </w:r>
      <w:r w:rsidR="001F5F48" w:rsidRPr="00016E21">
        <w:rPr>
          <w:rFonts w:asciiTheme="majorHAnsi" w:hAnsiTheme="majorHAnsi" w:cstheme="majorHAnsi"/>
        </w:rPr>
        <w:t xml:space="preserve"> do SWZ.</w:t>
      </w:r>
    </w:p>
    <w:p w14:paraId="36D8D199" w14:textId="50511D57" w:rsidR="00967095" w:rsidRDefault="00967095" w:rsidP="00967095">
      <w:pPr>
        <w:ind w:left="284" w:hanging="284"/>
        <w:rPr>
          <w:rFonts w:asciiTheme="majorHAnsi" w:hAnsiTheme="majorHAnsi" w:cstheme="majorHAnsi"/>
        </w:rPr>
      </w:pPr>
      <w:r>
        <w:rPr>
          <w:rFonts w:asciiTheme="majorHAnsi" w:hAnsiTheme="majorHAnsi" w:cstheme="majorHAnsi"/>
        </w:rPr>
        <w:t xml:space="preserve">8. Przedmiar </w:t>
      </w:r>
      <w:r w:rsidRPr="00D20AFA">
        <w:rPr>
          <w:rFonts w:asciiTheme="majorHAnsi" w:hAnsiTheme="majorHAnsi" w:cstheme="majorHAnsi"/>
        </w:rPr>
        <w:t xml:space="preserve">robót </w:t>
      </w:r>
      <w:r>
        <w:rPr>
          <w:rFonts w:asciiTheme="majorHAnsi" w:hAnsiTheme="majorHAnsi" w:cstheme="majorHAnsi"/>
        </w:rPr>
        <w:t>(z podziałem na części) -</w:t>
      </w:r>
      <w:r w:rsidRPr="00D20AFA">
        <w:rPr>
          <w:rFonts w:asciiTheme="majorHAnsi" w:hAnsiTheme="majorHAnsi" w:cstheme="majorHAnsi"/>
        </w:rPr>
        <w:t xml:space="preserve"> załącznik nr </w:t>
      </w:r>
      <w:r w:rsidRPr="00514D80">
        <w:rPr>
          <w:rFonts w:asciiTheme="majorHAnsi" w:hAnsiTheme="majorHAnsi" w:cstheme="majorHAnsi"/>
        </w:rPr>
        <w:t>8 do SWZ,</w:t>
      </w:r>
    </w:p>
    <w:p w14:paraId="5136661B" w14:textId="77777777" w:rsidR="00967095" w:rsidRDefault="00967095" w:rsidP="00967095">
      <w:pPr>
        <w:ind w:left="284" w:hanging="284"/>
        <w:rPr>
          <w:rFonts w:asciiTheme="majorHAnsi" w:hAnsiTheme="majorHAnsi" w:cstheme="majorHAnsi"/>
        </w:rPr>
      </w:pPr>
      <w:r>
        <w:rPr>
          <w:rFonts w:asciiTheme="majorHAnsi" w:hAnsiTheme="majorHAnsi" w:cstheme="majorHAnsi"/>
        </w:rPr>
        <w:t>9.</w:t>
      </w:r>
      <w:r>
        <w:rPr>
          <w:rFonts w:asciiTheme="majorHAnsi" w:hAnsiTheme="majorHAnsi" w:cstheme="majorHAnsi"/>
        </w:rPr>
        <w:tab/>
        <w:t>S</w:t>
      </w:r>
      <w:r w:rsidRPr="00514D80">
        <w:rPr>
          <w:rFonts w:asciiTheme="majorHAnsi" w:hAnsiTheme="majorHAnsi" w:cstheme="majorHAnsi"/>
        </w:rPr>
        <w:t>pecyfikacj</w:t>
      </w:r>
      <w:r>
        <w:rPr>
          <w:rFonts w:asciiTheme="majorHAnsi" w:hAnsiTheme="majorHAnsi" w:cstheme="majorHAnsi"/>
        </w:rPr>
        <w:t>a</w:t>
      </w:r>
      <w:r w:rsidRPr="00514D80">
        <w:rPr>
          <w:rFonts w:asciiTheme="majorHAnsi" w:hAnsiTheme="majorHAnsi" w:cstheme="majorHAnsi"/>
        </w:rPr>
        <w:t xml:space="preserve"> techniczn</w:t>
      </w:r>
      <w:r>
        <w:rPr>
          <w:rFonts w:asciiTheme="majorHAnsi" w:hAnsiTheme="majorHAnsi" w:cstheme="majorHAnsi"/>
        </w:rPr>
        <w:t>a</w:t>
      </w:r>
      <w:r w:rsidRPr="00514D80">
        <w:rPr>
          <w:rFonts w:asciiTheme="majorHAnsi" w:hAnsiTheme="majorHAnsi" w:cstheme="majorHAnsi"/>
        </w:rPr>
        <w:t xml:space="preserve"> wykonania i odbioru robót budowlanych </w:t>
      </w:r>
      <w:r>
        <w:rPr>
          <w:rFonts w:asciiTheme="majorHAnsi" w:hAnsiTheme="majorHAnsi" w:cstheme="majorHAnsi"/>
        </w:rPr>
        <w:t>(z podziałem na części) -</w:t>
      </w:r>
      <w:r w:rsidRPr="00514D80">
        <w:rPr>
          <w:rFonts w:asciiTheme="majorHAnsi" w:hAnsiTheme="majorHAnsi" w:cstheme="majorHAnsi"/>
        </w:rPr>
        <w:t xml:space="preserve"> załącznik nr 9 do SWZ </w:t>
      </w:r>
    </w:p>
    <w:p w14:paraId="70C20FA1" w14:textId="4F2966FB" w:rsidR="00AB5DDA" w:rsidRPr="00967095" w:rsidRDefault="00967095" w:rsidP="00967095">
      <w:pPr>
        <w:ind w:left="284" w:hanging="284"/>
        <w:rPr>
          <w:rFonts w:asciiTheme="majorHAnsi" w:hAnsiTheme="majorHAnsi" w:cstheme="majorHAnsi"/>
        </w:rPr>
      </w:pPr>
      <w:r>
        <w:rPr>
          <w:rFonts w:asciiTheme="majorHAnsi" w:hAnsiTheme="majorHAnsi" w:cstheme="majorHAnsi"/>
        </w:rPr>
        <w:t>10.</w:t>
      </w:r>
      <w:r>
        <w:rPr>
          <w:rFonts w:asciiTheme="majorHAnsi" w:hAnsiTheme="majorHAnsi" w:cstheme="majorHAnsi"/>
        </w:rPr>
        <w:tab/>
        <w:t xml:space="preserve"> D</w:t>
      </w:r>
      <w:r w:rsidRPr="00514D80">
        <w:rPr>
          <w:rFonts w:asciiTheme="majorHAnsi" w:hAnsiTheme="majorHAnsi" w:cstheme="majorHAnsi"/>
        </w:rPr>
        <w:t>okumentacj</w:t>
      </w:r>
      <w:r>
        <w:rPr>
          <w:rFonts w:asciiTheme="majorHAnsi" w:hAnsiTheme="majorHAnsi" w:cstheme="majorHAnsi"/>
        </w:rPr>
        <w:t xml:space="preserve">a </w:t>
      </w:r>
      <w:r w:rsidRPr="00514D80">
        <w:rPr>
          <w:rFonts w:asciiTheme="majorHAnsi" w:hAnsiTheme="majorHAnsi" w:cstheme="majorHAnsi"/>
        </w:rPr>
        <w:t>projektow</w:t>
      </w:r>
      <w:r>
        <w:rPr>
          <w:rFonts w:asciiTheme="majorHAnsi" w:hAnsiTheme="majorHAnsi" w:cstheme="majorHAnsi"/>
        </w:rPr>
        <w:t>a</w:t>
      </w:r>
      <w:r w:rsidRPr="00514D80">
        <w:rPr>
          <w:rFonts w:asciiTheme="majorHAnsi" w:hAnsiTheme="majorHAnsi" w:cstheme="majorHAnsi"/>
        </w:rPr>
        <w:t xml:space="preserve"> </w:t>
      </w:r>
      <w:r>
        <w:rPr>
          <w:rFonts w:asciiTheme="majorHAnsi" w:hAnsiTheme="majorHAnsi" w:cstheme="majorHAnsi"/>
        </w:rPr>
        <w:t>(z podziałem na części) -</w:t>
      </w:r>
      <w:r w:rsidRPr="00514D80">
        <w:rPr>
          <w:rFonts w:asciiTheme="majorHAnsi" w:hAnsiTheme="majorHAnsi" w:cstheme="majorHAnsi"/>
        </w:rPr>
        <w:t xml:space="preserve"> załączniki nr 10 do SWZ</w:t>
      </w:r>
    </w:p>
    <w:p w14:paraId="4BF307D1" w14:textId="77777777" w:rsidR="00967095" w:rsidRDefault="00967095" w:rsidP="00452038">
      <w:pPr>
        <w:jc w:val="both"/>
        <w:rPr>
          <w:rFonts w:asciiTheme="majorHAnsi" w:hAnsiTheme="majorHAnsi" w:cstheme="majorHAnsi"/>
          <w:b/>
        </w:rPr>
      </w:pPr>
    </w:p>
    <w:p w14:paraId="0644097C" w14:textId="77777777" w:rsidR="006D57C4" w:rsidRDefault="006D57C4" w:rsidP="00452038">
      <w:pPr>
        <w:jc w:val="both"/>
        <w:rPr>
          <w:rFonts w:asciiTheme="majorHAnsi" w:hAnsiTheme="majorHAnsi" w:cstheme="majorHAnsi"/>
          <w:b/>
        </w:rPr>
      </w:pPr>
    </w:p>
    <w:p w14:paraId="784F3310" w14:textId="77777777" w:rsidR="006D57C4" w:rsidRDefault="006D57C4" w:rsidP="00452038">
      <w:pPr>
        <w:jc w:val="both"/>
        <w:rPr>
          <w:rFonts w:asciiTheme="majorHAnsi" w:hAnsiTheme="majorHAnsi" w:cstheme="majorHAnsi"/>
          <w:b/>
        </w:rPr>
      </w:pPr>
    </w:p>
    <w:p w14:paraId="3363526D" w14:textId="77777777" w:rsidR="006D57C4" w:rsidRDefault="006D57C4" w:rsidP="00452038">
      <w:pPr>
        <w:jc w:val="both"/>
        <w:rPr>
          <w:rFonts w:asciiTheme="majorHAnsi" w:hAnsiTheme="majorHAnsi" w:cstheme="majorHAnsi"/>
          <w:b/>
        </w:rPr>
      </w:pPr>
    </w:p>
    <w:p w14:paraId="2422F044" w14:textId="77777777" w:rsidR="006D57C4" w:rsidRDefault="006D57C4" w:rsidP="00452038">
      <w:pPr>
        <w:jc w:val="both"/>
        <w:rPr>
          <w:rFonts w:asciiTheme="majorHAnsi" w:hAnsiTheme="majorHAnsi" w:cstheme="majorHAnsi"/>
          <w:b/>
        </w:rPr>
      </w:pPr>
    </w:p>
    <w:p w14:paraId="171C695F" w14:textId="77777777" w:rsidR="006D57C4" w:rsidRDefault="006D57C4" w:rsidP="00452038">
      <w:pPr>
        <w:jc w:val="both"/>
        <w:rPr>
          <w:rFonts w:asciiTheme="majorHAnsi" w:hAnsiTheme="majorHAnsi" w:cstheme="majorHAnsi"/>
          <w:b/>
        </w:rPr>
      </w:pPr>
    </w:p>
    <w:p w14:paraId="6AE12D37" w14:textId="77777777" w:rsidR="006D57C4" w:rsidRDefault="006D57C4" w:rsidP="00452038">
      <w:pPr>
        <w:jc w:val="both"/>
        <w:rPr>
          <w:rFonts w:asciiTheme="majorHAnsi" w:hAnsiTheme="majorHAnsi" w:cstheme="majorHAnsi"/>
          <w:b/>
        </w:rPr>
      </w:pPr>
    </w:p>
    <w:p w14:paraId="537DC969" w14:textId="77777777" w:rsidR="006D57C4" w:rsidRDefault="006D57C4" w:rsidP="00452038">
      <w:pPr>
        <w:jc w:val="both"/>
        <w:rPr>
          <w:rFonts w:asciiTheme="majorHAnsi" w:hAnsiTheme="majorHAnsi" w:cstheme="majorHAnsi"/>
          <w:b/>
        </w:rPr>
      </w:pPr>
    </w:p>
    <w:p w14:paraId="1395B5D6" w14:textId="77777777" w:rsidR="006D57C4" w:rsidRDefault="006D57C4" w:rsidP="00452038">
      <w:pPr>
        <w:jc w:val="both"/>
        <w:rPr>
          <w:rFonts w:asciiTheme="majorHAnsi" w:hAnsiTheme="majorHAnsi" w:cstheme="majorHAnsi"/>
          <w:b/>
        </w:rPr>
      </w:pPr>
    </w:p>
    <w:p w14:paraId="127DBB9D" w14:textId="77777777" w:rsidR="006D57C4" w:rsidRDefault="006D57C4" w:rsidP="00452038">
      <w:pPr>
        <w:jc w:val="both"/>
        <w:rPr>
          <w:rFonts w:asciiTheme="majorHAnsi" w:hAnsiTheme="majorHAnsi" w:cstheme="majorHAnsi"/>
          <w:b/>
        </w:rPr>
      </w:pPr>
    </w:p>
    <w:p w14:paraId="34B7D7BF" w14:textId="77777777" w:rsidR="006D57C4" w:rsidRDefault="006D57C4" w:rsidP="00452038">
      <w:pPr>
        <w:jc w:val="both"/>
        <w:rPr>
          <w:rFonts w:asciiTheme="majorHAnsi" w:hAnsiTheme="majorHAnsi" w:cstheme="majorHAnsi"/>
          <w:b/>
        </w:rPr>
      </w:pPr>
    </w:p>
    <w:p w14:paraId="25AB63B7" w14:textId="77777777" w:rsidR="006D57C4" w:rsidRDefault="006D57C4" w:rsidP="00452038">
      <w:pPr>
        <w:jc w:val="both"/>
        <w:rPr>
          <w:rFonts w:asciiTheme="majorHAnsi" w:hAnsiTheme="majorHAnsi" w:cstheme="majorHAnsi"/>
          <w:b/>
        </w:rPr>
      </w:pPr>
    </w:p>
    <w:p w14:paraId="5BAB6560" w14:textId="0BDC8372" w:rsidR="00452038" w:rsidRPr="00016E21" w:rsidRDefault="00452038" w:rsidP="00452038">
      <w:pPr>
        <w:jc w:val="both"/>
        <w:rPr>
          <w:rFonts w:asciiTheme="majorHAnsi" w:hAnsiTheme="majorHAnsi" w:cstheme="majorHAnsi"/>
          <w:b/>
        </w:rPr>
      </w:pPr>
      <w:r w:rsidRPr="00016E21">
        <w:rPr>
          <w:rFonts w:asciiTheme="majorHAnsi" w:hAnsiTheme="majorHAnsi" w:cstheme="majorHAnsi"/>
          <w:b/>
        </w:rPr>
        <w:lastRenderedPageBreak/>
        <w:t xml:space="preserve">SWZ opracowała Komisja Przetargowa: </w:t>
      </w:r>
    </w:p>
    <w:p w14:paraId="595D0876" w14:textId="77777777" w:rsidR="00452038" w:rsidRPr="00016E21" w:rsidRDefault="00452038" w:rsidP="00452038">
      <w:pPr>
        <w:jc w:val="both"/>
        <w:rPr>
          <w:rFonts w:asciiTheme="majorHAnsi" w:hAnsiTheme="majorHAnsi" w:cstheme="majorHAnsi"/>
          <w:b/>
        </w:rPr>
      </w:pPr>
    </w:p>
    <w:p w14:paraId="611A88FB" w14:textId="467E2588" w:rsidR="00452038" w:rsidRPr="00016E21" w:rsidRDefault="00452038" w:rsidP="00452038">
      <w:pPr>
        <w:pStyle w:val="Tekstpodstawowy"/>
        <w:tabs>
          <w:tab w:val="left" w:pos="2612"/>
        </w:tabs>
        <w:spacing w:line="480" w:lineRule="auto"/>
        <w:rPr>
          <w:rFonts w:asciiTheme="majorHAnsi" w:hAnsiTheme="majorHAnsi" w:cstheme="majorHAnsi"/>
          <w:b/>
          <w:bCs/>
        </w:rPr>
      </w:pPr>
      <w:r w:rsidRPr="00016E21">
        <w:rPr>
          <w:rFonts w:asciiTheme="majorHAnsi" w:hAnsiTheme="majorHAnsi" w:cstheme="majorHAnsi"/>
          <w:b/>
          <w:bCs/>
        </w:rPr>
        <w:t>1. Przewodniczący komisji:</w:t>
      </w:r>
      <w:r w:rsidRPr="00016E21">
        <w:rPr>
          <w:rFonts w:asciiTheme="majorHAnsi" w:hAnsiTheme="majorHAnsi" w:cstheme="majorHAnsi"/>
          <w:b/>
          <w:bCs/>
        </w:rPr>
        <w:tab/>
      </w:r>
      <w:r w:rsidRPr="00016E21">
        <w:rPr>
          <w:rFonts w:asciiTheme="majorHAnsi" w:hAnsiTheme="majorHAnsi" w:cstheme="majorHAnsi"/>
          <w:b/>
          <w:bCs/>
        </w:rPr>
        <w:tab/>
      </w:r>
      <w:r w:rsidR="00FD3572" w:rsidRPr="00016E21">
        <w:rPr>
          <w:rFonts w:asciiTheme="majorHAnsi" w:hAnsiTheme="majorHAnsi" w:cstheme="majorHAnsi"/>
          <w:b/>
        </w:rPr>
        <w:t>Artur Mikołajski</w:t>
      </w:r>
      <w:r w:rsidRPr="00016E21">
        <w:rPr>
          <w:rFonts w:asciiTheme="majorHAnsi" w:hAnsiTheme="majorHAnsi" w:cstheme="majorHAnsi"/>
          <w:b/>
        </w:rPr>
        <w:t xml:space="preserve">     </w:t>
      </w:r>
      <w:r w:rsidRPr="00016E21">
        <w:rPr>
          <w:rFonts w:asciiTheme="majorHAnsi" w:hAnsiTheme="majorHAnsi" w:cstheme="majorHAnsi"/>
          <w:b/>
        </w:rPr>
        <w:tab/>
      </w:r>
      <w:r w:rsidRPr="00016E21">
        <w:rPr>
          <w:rFonts w:asciiTheme="majorHAnsi" w:hAnsiTheme="majorHAnsi" w:cstheme="majorHAnsi"/>
          <w:b/>
        </w:rPr>
        <w:tab/>
        <w:t>..................................</w:t>
      </w:r>
      <w:r w:rsidR="00AB5DDA" w:rsidRPr="00016E21">
        <w:rPr>
          <w:rFonts w:asciiTheme="majorHAnsi" w:hAnsiTheme="majorHAnsi" w:cstheme="majorHAnsi"/>
          <w:b/>
        </w:rPr>
        <w:t>..</w:t>
      </w:r>
      <w:r w:rsidRPr="00016E21">
        <w:rPr>
          <w:rFonts w:asciiTheme="majorHAnsi" w:hAnsiTheme="majorHAnsi" w:cstheme="majorHAnsi"/>
          <w:b/>
        </w:rPr>
        <w:t xml:space="preserve">........   </w:t>
      </w:r>
      <w:r w:rsidRPr="00016E21">
        <w:rPr>
          <w:rFonts w:asciiTheme="majorHAnsi" w:hAnsiTheme="majorHAnsi" w:cstheme="majorHAnsi"/>
          <w:b/>
        </w:rPr>
        <w:tab/>
      </w:r>
    </w:p>
    <w:p w14:paraId="49F5B090" w14:textId="28B3DA40" w:rsidR="00452038" w:rsidRPr="00016E21" w:rsidRDefault="00452038" w:rsidP="00452038">
      <w:pPr>
        <w:pStyle w:val="Tekstpodstawowy"/>
        <w:tabs>
          <w:tab w:val="left" w:pos="2612"/>
        </w:tabs>
        <w:spacing w:line="480" w:lineRule="auto"/>
        <w:rPr>
          <w:rFonts w:asciiTheme="majorHAnsi" w:hAnsiTheme="majorHAnsi" w:cstheme="majorHAnsi"/>
          <w:b/>
        </w:rPr>
      </w:pPr>
      <w:r w:rsidRPr="00016E21">
        <w:rPr>
          <w:rFonts w:asciiTheme="majorHAnsi" w:hAnsiTheme="majorHAnsi" w:cstheme="majorHAnsi"/>
          <w:b/>
          <w:bCs/>
        </w:rPr>
        <w:t xml:space="preserve">2. Sekretarz komisji: </w:t>
      </w:r>
      <w:r w:rsidRPr="00016E21">
        <w:rPr>
          <w:rFonts w:asciiTheme="majorHAnsi" w:hAnsiTheme="majorHAnsi" w:cstheme="majorHAnsi"/>
          <w:b/>
          <w:bCs/>
        </w:rPr>
        <w:tab/>
      </w:r>
      <w:r w:rsidRPr="00016E21">
        <w:rPr>
          <w:rFonts w:asciiTheme="majorHAnsi" w:hAnsiTheme="majorHAnsi" w:cstheme="majorHAnsi"/>
          <w:b/>
          <w:bCs/>
        </w:rPr>
        <w:tab/>
      </w:r>
      <w:r w:rsidR="00FD3572" w:rsidRPr="00016E21">
        <w:rPr>
          <w:rFonts w:asciiTheme="majorHAnsi" w:hAnsiTheme="majorHAnsi" w:cstheme="majorHAnsi"/>
          <w:b/>
        </w:rPr>
        <w:t>Mariusz Rakowski</w:t>
      </w:r>
      <w:r w:rsidR="00FD3572" w:rsidRPr="00016E21">
        <w:rPr>
          <w:rFonts w:asciiTheme="majorHAnsi" w:hAnsiTheme="majorHAnsi" w:cstheme="majorHAnsi"/>
          <w:b/>
        </w:rPr>
        <w:tab/>
      </w:r>
      <w:r w:rsidRPr="00016E21">
        <w:rPr>
          <w:rFonts w:asciiTheme="majorHAnsi" w:hAnsiTheme="majorHAnsi" w:cstheme="majorHAnsi"/>
          <w:b/>
        </w:rPr>
        <w:tab/>
        <w:t xml:space="preserve"> ...........................................</w:t>
      </w:r>
      <w:r w:rsidRPr="00016E21">
        <w:rPr>
          <w:rFonts w:asciiTheme="majorHAnsi" w:hAnsiTheme="majorHAnsi" w:cstheme="majorHAnsi"/>
          <w:b/>
          <w:bCs/>
        </w:rPr>
        <w:tab/>
      </w:r>
    </w:p>
    <w:p w14:paraId="64BB5263" w14:textId="254DBD91" w:rsidR="00452038" w:rsidRPr="00016E21" w:rsidRDefault="005A4ABE" w:rsidP="00AB5DDA">
      <w:pPr>
        <w:pStyle w:val="Tekstpodstawowy"/>
        <w:tabs>
          <w:tab w:val="left" w:pos="2612"/>
        </w:tabs>
        <w:spacing w:line="480" w:lineRule="auto"/>
        <w:rPr>
          <w:rFonts w:asciiTheme="majorHAnsi" w:hAnsiTheme="majorHAnsi" w:cstheme="majorHAnsi"/>
          <w:b/>
          <w:bCs/>
          <w:i/>
        </w:rPr>
      </w:pPr>
      <w:r>
        <w:rPr>
          <w:rFonts w:asciiTheme="majorHAnsi" w:hAnsiTheme="majorHAnsi" w:cstheme="majorHAnsi"/>
          <w:b/>
        </w:rPr>
        <w:t>3</w:t>
      </w:r>
      <w:r w:rsidR="00452038" w:rsidRPr="00016E21">
        <w:rPr>
          <w:rFonts w:asciiTheme="majorHAnsi" w:hAnsiTheme="majorHAnsi" w:cstheme="majorHAnsi"/>
          <w:b/>
        </w:rPr>
        <w:t>. Członek komisji</w:t>
      </w:r>
      <w:r w:rsidR="00452038" w:rsidRPr="00016E21">
        <w:rPr>
          <w:rFonts w:asciiTheme="majorHAnsi" w:hAnsiTheme="majorHAnsi" w:cstheme="majorHAnsi"/>
          <w:b/>
        </w:rPr>
        <w:tab/>
      </w:r>
      <w:r w:rsidR="00452038" w:rsidRPr="00016E21">
        <w:rPr>
          <w:rFonts w:asciiTheme="majorHAnsi" w:hAnsiTheme="majorHAnsi" w:cstheme="majorHAnsi"/>
          <w:b/>
        </w:rPr>
        <w:tab/>
      </w:r>
      <w:r w:rsidR="00FD3572" w:rsidRPr="00016E21">
        <w:rPr>
          <w:rFonts w:asciiTheme="majorHAnsi" w:hAnsiTheme="majorHAnsi" w:cstheme="majorHAnsi"/>
          <w:b/>
        </w:rPr>
        <w:t>Marta Bachańska</w:t>
      </w:r>
      <w:r w:rsidR="00FD3572" w:rsidRPr="00016E21">
        <w:rPr>
          <w:rFonts w:asciiTheme="majorHAnsi" w:hAnsiTheme="majorHAnsi" w:cstheme="majorHAnsi"/>
          <w:b/>
        </w:rPr>
        <w:tab/>
      </w:r>
      <w:r w:rsidR="00452038" w:rsidRPr="00016E21">
        <w:rPr>
          <w:rFonts w:asciiTheme="majorHAnsi" w:hAnsiTheme="majorHAnsi" w:cstheme="majorHAnsi"/>
          <w:b/>
          <w:bCs/>
        </w:rPr>
        <w:tab/>
        <w:t>.....................................</w:t>
      </w:r>
      <w:r w:rsidR="00AB5DDA" w:rsidRPr="00016E21">
        <w:rPr>
          <w:rFonts w:asciiTheme="majorHAnsi" w:hAnsiTheme="majorHAnsi" w:cstheme="majorHAnsi"/>
          <w:b/>
          <w:bCs/>
        </w:rPr>
        <w:t>.</w:t>
      </w:r>
      <w:r w:rsidR="00452038" w:rsidRPr="00016E21">
        <w:rPr>
          <w:rFonts w:asciiTheme="majorHAnsi" w:hAnsiTheme="majorHAnsi" w:cstheme="majorHAnsi"/>
          <w:b/>
          <w:bCs/>
        </w:rPr>
        <w:t>.......</w:t>
      </w:r>
      <w:r w:rsidR="00452038" w:rsidRPr="00016E21">
        <w:rPr>
          <w:rFonts w:asciiTheme="majorHAnsi" w:hAnsiTheme="majorHAnsi" w:cstheme="majorHAnsi"/>
          <w:b/>
          <w:bCs/>
          <w:i/>
        </w:rPr>
        <w:t xml:space="preserve"> </w:t>
      </w:r>
    </w:p>
    <w:p w14:paraId="686DB00F" w14:textId="326E2D2E" w:rsidR="00FD3572" w:rsidRPr="00626F17" w:rsidRDefault="005A4ABE" w:rsidP="00AB5DDA">
      <w:pPr>
        <w:pStyle w:val="Tekstpodstawowy"/>
        <w:tabs>
          <w:tab w:val="left" w:pos="2612"/>
        </w:tabs>
        <w:spacing w:line="480" w:lineRule="auto"/>
        <w:rPr>
          <w:rFonts w:asciiTheme="majorHAnsi" w:hAnsiTheme="majorHAnsi" w:cstheme="majorHAnsi"/>
          <w:b/>
          <w:bCs/>
          <w:i/>
        </w:rPr>
      </w:pPr>
      <w:r>
        <w:rPr>
          <w:rFonts w:asciiTheme="majorHAnsi" w:hAnsiTheme="majorHAnsi" w:cstheme="majorHAnsi"/>
          <w:b/>
        </w:rPr>
        <w:t>4</w:t>
      </w:r>
      <w:r w:rsidR="00FD3572" w:rsidRPr="00016E21">
        <w:rPr>
          <w:rFonts w:asciiTheme="majorHAnsi" w:hAnsiTheme="majorHAnsi" w:cstheme="majorHAnsi"/>
          <w:b/>
        </w:rPr>
        <w:t xml:space="preserve">. Członek </w:t>
      </w:r>
      <w:r w:rsidR="00FD3572" w:rsidRPr="00626F17">
        <w:rPr>
          <w:rFonts w:asciiTheme="majorHAnsi" w:hAnsiTheme="majorHAnsi" w:cstheme="majorHAnsi"/>
          <w:b/>
        </w:rPr>
        <w:t>komisji</w:t>
      </w:r>
      <w:r w:rsidR="00FD3572" w:rsidRPr="00626F17">
        <w:rPr>
          <w:rFonts w:asciiTheme="majorHAnsi" w:hAnsiTheme="majorHAnsi" w:cstheme="majorHAnsi"/>
          <w:b/>
        </w:rPr>
        <w:tab/>
      </w:r>
      <w:r w:rsidR="00FD3572" w:rsidRPr="00626F17">
        <w:rPr>
          <w:rFonts w:asciiTheme="majorHAnsi" w:hAnsiTheme="majorHAnsi" w:cstheme="majorHAnsi"/>
          <w:b/>
        </w:rPr>
        <w:tab/>
        <w:t>Anna Kamela</w:t>
      </w:r>
      <w:r w:rsidR="00FD3572" w:rsidRPr="00626F17">
        <w:rPr>
          <w:rFonts w:asciiTheme="majorHAnsi" w:hAnsiTheme="majorHAnsi" w:cstheme="majorHAnsi"/>
          <w:b/>
        </w:rPr>
        <w:tab/>
      </w:r>
      <w:r w:rsidR="00FD3572" w:rsidRPr="00626F17">
        <w:rPr>
          <w:rFonts w:asciiTheme="majorHAnsi" w:hAnsiTheme="majorHAnsi" w:cstheme="majorHAnsi"/>
          <w:b/>
          <w:bCs/>
        </w:rPr>
        <w:tab/>
      </w:r>
      <w:r w:rsidR="00FD3572" w:rsidRPr="00626F17">
        <w:rPr>
          <w:rFonts w:asciiTheme="majorHAnsi" w:hAnsiTheme="majorHAnsi" w:cstheme="majorHAnsi"/>
          <w:b/>
          <w:bCs/>
        </w:rPr>
        <w:tab/>
        <w:t>.............................................</w:t>
      </w:r>
      <w:r w:rsidR="00FD3572" w:rsidRPr="00626F17">
        <w:rPr>
          <w:rFonts w:asciiTheme="majorHAnsi" w:hAnsiTheme="majorHAnsi" w:cstheme="majorHAnsi"/>
          <w:b/>
          <w:bCs/>
          <w:i/>
        </w:rPr>
        <w:t xml:space="preserve"> </w:t>
      </w:r>
    </w:p>
    <w:p w14:paraId="48054427" w14:textId="69DF754A" w:rsidR="001879A2" w:rsidRPr="00626F17" w:rsidRDefault="00452038" w:rsidP="00AB5DDA">
      <w:pPr>
        <w:jc w:val="both"/>
        <w:rPr>
          <w:rFonts w:asciiTheme="majorHAnsi" w:hAnsiTheme="majorHAnsi" w:cstheme="majorHAnsi"/>
        </w:rPr>
      </w:pPr>
      <w:r w:rsidRPr="00626F17">
        <w:rPr>
          <w:rFonts w:asciiTheme="majorHAnsi" w:hAnsiTheme="majorHAnsi" w:cstheme="majorHAnsi"/>
        </w:rPr>
        <w:t xml:space="preserve">Warszawa, dnia </w:t>
      </w:r>
      <w:r w:rsidR="00626F17" w:rsidRPr="00626F17">
        <w:rPr>
          <w:rFonts w:asciiTheme="majorHAnsi" w:hAnsiTheme="majorHAnsi" w:cstheme="majorHAnsi"/>
        </w:rPr>
        <w:t>27</w:t>
      </w:r>
      <w:r w:rsidRPr="00626F17">
        <w:rPr>
          <w:rFonts w:asciiTheme="majorHAnsi" w:hAnsiTheme="majorHAnsi" w:cstheme="majorHAnsi"/>
        </w:rPr>
        <w:t>.0</w:t>
      </w:r>
      <w:r w:rsidR="00204652" w:rsidRPr="00626F17">
        <w:rPr>
          <w:rFonts w:asciiTheme="majorHAnsi" w:hAnsiTheme="majorHAnsi" w:cstheme="majorHAnsi"/>
        </w:rPr>
        <w:t>4</w:t>
      </w:r>
      <w:r w:rsidRPr="00626F17">
        <w:rPr>
          <w:rFonts w:asciiTheme="majorHAnsi" w:hAnsiTheme="majorHAnsi" w:cstheme="majorHAnsi"/>
        </w:rPr>
        <w:t xml:space="preserve">.2021 r.                 </w:t>
      </w:r>
      <w:r w:rsidR="00AB5DDA" w:rsidRPr="00626F17">
        <w:rPr>
          <w:rFonts w:asciiTheme="majorHAnsi" w:hAnsiTheme="majorHAnsi" w:cstheme="majorHAnsi"/>
        </w:rPr>
        <w:t xml:space="preserve">           </w:t>
      </w:r>
      <w:r w:rsidRPr="00626F17">
        <w:rPr>
          <w:rFonts w:asciiTheme="majorHAnsi" w:hAnsiTheme="majorHAnsi" w:cstheme="majorHAnsi"/>
        </w:rPr>
        <w:t xml:space="preserve">                 </w:t>
      </w:r>
      <w:r w:rsidR="00835933" w:rsidRPr="00626F17">
        <w:rPr>
          <w:rFonts w:asciiTheme="majorHAnsi" w:hAnsiTheme="majorHAnsi" w:cstheme="majorHAnsi"/>
        </w:rPr>
        <w:t xml:space="preserve">    </w:t>
      </w:r>
    </w:p>
    <w:p w14:paraId="60610601" w14:textId="77777777" w:rsidR="001879A2" w:rsidRPr="00016E21" w:rsidRDefault="001879A2" w:rsidP="00AB5DDA">
      <w:pPr>
        <w:jc w:val="both"/>
        <w:rPr>
          <w:rFonts w:asciiTheme="majorHAnsi" w:hAnsiTheme="majorHAnsi" w:cstheme="majorHAnsi"/>
        </w:rPr>
      </w:pPr>
    </w:p>
    <w:p w14:paraId="60497674" w14:textId="56BB9E40" w:rsidR="00452038" w:rsidRPr="00016E21" w:rsidRDefault="001879A2" w:rsidP="001879A2">
      <w:pPr>
        <w:ind w:left="5760"/>
        <w:jc w:val="both"/>
        <w:rPr>
          <w:rFonts w:asciiTheme="majorHAnsi" w:hAnsiTheme="majorHAnsi" w:cstheme="majorHAnsi"/>
        </w:rPr>
      </w:pPr>
      <w:r w:rsidRPr="00016E21">
        <w:rPr>
          <w:rFonts w:asciiTheme="majorHAnsi" w:hAnsiTheme="majorHAnsi" w:cstheme="majorHAnsi"/>
        </w:rPr>
        <w:t xml:space="preserve">    </w:t>
      </w:r>
      <w:r w:rsidR="00835933" w:rsidRPr="00016E21">
        <w:rPr>
          <w:rFonts w:asciiTheme="majorHAnsi" w:hAnsiTheme="majorHAnsi" w:cstheme="majorHAnsi"/>
        </w:rPr>
        <w:t xml:space="preserve"> </w:t>
      </w:r>
      <w:r w:rsidR="00626F17">
        <w:rPr>
          <w:rFonts w:asciiTheme="majorHAnsi" w:hAnsiTheme="majorHAnsi" w:cstheme="majorHAnsi"/>
        </w:rPr>
        <w:t xml:space="preserve">     </w:t>
      </w:r>
      <w:r w:rsidR="00452038" w:rsidRPr="00016E21">
        <w:rPr>
          <w:rFonts w:asciiTheme="majorHAnsi" w:hAnsiTheme="majorHAnsi" w:cstheme="majorHAnsi"/>
        </w:rPr>
        <w:t xml:space="preserve"> </w:t>
      </w:r>
      <w:r w:rsidR="00452038" w:rsidRPr="00016E21">
        <w:rPr>
          <w:rFonts w:asciiTheme="majorHAnsi" w:hAnsiTheme="majorHAnsi" w:cstheme="majorHAnsi"/>
          <w:b/>
          <w:bCs/>
        </w:rPr>
        <w:t>ZATWIERDZIŁ</w:t>
      </w:r>
    </w:p>
    <w:p w14:paraId="7D523CF8" w14:textId="3CA38DAC" w:rsidR="00452038" w:rsidRDefault="00452038" w:rsidP="00452038">
      <w:pPr>
        <w:rPr>
          <w:rFonts w:asciiTheme="majorHAnsi" w:hAnsiTheme="majorHAnsi" w:cstheme="majorHAnsi"/>
          <w:b/>
          <w:bCs/>
        </w:rPr>
      </w:pPr>
    </w:p>
    <w:p w14:paraId="697EC7A3" w14:textId="3FBDB558" w:rsidR="00626F17" w:rsidRDefault="00626F17" w:rsidP="00452038">
      <w:pPr>
        <w:rPr>
          <w:rFonts w:asciiTheme="majorHAnsi" w:hAnsiTheme="majorHAnsi" w:cstheme="majorHAnsi"/>
          <w:b/>
          <w:bCs/>
        </w:rPr>
      </w:pPr>
    </w:p>
    <w:p w14:paraId="6BE2D7D8" w14:textId="77777777" w:rsidR="00626F17" w:rsidRPr="00016E21" w:rsidRDefault="00626F17" w:rsidP="00452038">
      <w:pPr>
        <w:rPr>
          <w:rFonts w:asciiTheme="majorHAnsi" w:hAnsiTheme="majorHAnsi" w:cstheme="majorHAnsi"/>
          <w:b/>
          <w:bCs/>
        </w:rPr>
      </w:pPr>
    </w:p>
    <w:p w14:paraId="56F9E776" w14:textId="77777777" w:rsidR="00452038" w:rsidRPr="00016E21" w:rsidRDefault="00452038" w:rsidP="00452038">
      <w:pPr>
        <w:rPr>
          <w:b/>
          <w:bCs/>
        </w:rPr>
      </w:pPr>
    </w:p>
    <w:p w14:paraId="1F2E0411" w14:textId="2A2CC582" w:rsidR="00452038" w:rsidRPr="00016E21" w:rsidRDefault="00452038" w:rsidP="00452038">
      <w:pPr>
        <w:ind w:left="4248" w:firstLine="708"/>
        <w:rPr>
          <w:b/>
          <w:bCs/>
        </w:rPr>
      </w:pPr>
      <w:r w:rsidRPr="00016E21">
        <w:rPr>
          <w:b/>
          <w:bCs/>
        </w:rPr>
        <w:t xml:space="preserve">              ....................................</w:t>
      </w:r>
    </w:p>
    <w:p w14:paraId="355F1B95" w14:textId="77777777" w:rsidR="00F47D60" w:rsidRPr="00016E21" w:rsidRDefault="00F47D60" w:rsidP="00AB5DDA">
      <w:pPr>
        <w:widowControl w:val="0"/>
        <w:rPr>
          <w:snapToGrid w:val="0"/>
        </w:rPr>
      </w:pPr>
    </w:p>
    <w:p w14:paraId="6FFE0D66" w14:textId="77777777" w:rsidR="00F47D60" w:rsidRPr="00F27B53" w:rsidRDefault="00F47D60" w:rsidP="00AB5DDA">
      <w:pPr>
        <w:widowControl w:val="0"/>
        <w:rPr>
          <w:snapToGrid w:val="0"/>
          <w:color w:val="FF0000"/>
        </w:rPr>
      </w:pPr>
    </w:p>
    <w:p w14:paraId="53F1C196" w14:textId="3B1D18E8" w:rsidR="00F47D60" w:rsidRDefault="00F47D60" w:rsidP="00AB5DDA">
      <w:pPr>
        <w:widowControl w:val="0"/>
        <w:rPr>
          <w:snapToGrid w:val="0"/>
          <w:color w:val="FF0000"/>
        </w:rPr>
      </w:pPr>
    </w:p>
    <w:p w14:paraId="66514350" w14:textId="56903565" w:rsidR="006D57C4" w:rsidRDefault="006D57C4" w:rsidP="00AB5DDA">
      <w:pPr>
        <w:widowControl w:val="0"/>
        <w:rPr>
          <w:snapToGrid w:val="0"/>
          <w:color w:val="FF0000"/>
        </w:rPr>
      </w:pPr>
    </w:p>
    <w:p w14:paraId="755D3BA7" w14:textId="14C67F50" w:rsidR="006D57C4" w:rsidRDefault="006D57C4" w:rsidP="00AB5DDA">
      <w:pPr>
        <w:widowControl w:val="0"/>
        <w:rPr>
          <w:snapToGrid w:val="0"/>
          <w:color w:val="FF0000"/>
        </w:rPr>
      </w:pPr>
    </w:p>
    <w:p w14:paraId="1E0EED77" w14:textId="3DB8BA0F" w:rsidR="006D57C4" w:rsidRDefault="006D57C4" w:rsidP="00AB5DDA">
      <w:pPr>
        <w:widowControl w:val="0"/>
        <w:rPr>
          <w:snapToGrid w:val="0"/>
          <w:color w:val="FF0000"/>
        </w:rPr>
      </w:pPr>
    </w:p>
    <w:p w14:paraId="72C6A464" w14:textId="499D9374" w:rsidR="006D57C4" w:rsidRDefault="006D57C4" w:rsidP="00AB5DDA">
      <w:pPr>
        <w:widowControl w:val="0"/>
        <w:rPr>
          <w:snapToGrid w:val="0"/>
          <w:color w:val="FF0000"/>
        </w:rPr>
      </w:pPr>
    </w:p>
    <w:p w14:paraId="3D2E9E2F" w14:textId="40775122" w:rsidR="006D57C4" w:rsidRDefault="006D57C4" w:rsidP="00AB5DDA">
      <w:pPr>
        <w:widowControl w:val="0"/>
        <w:rPr>
          <w:snapToGrid w:val="0"/>
          <w:color w:val="FF0000"/>
        </w:rPr>
      </w:pPr>
    </w:p>
    <w:p w14:paraId="3C7059F2" w14:textId="3D377587" w:rsidR="006D57C4" w:rsidRDefault="006D57C4" w:rsidP="00AB5DDA">
      <w:pPr>
        <w:widowControl w:val="0"/>
        <w:rPr>
          <w:snapToGrid w:val="0"/>
          <w:color w:val="FF0000"/>
        </w:rPr>
      </w:pPr>
    </w:p>
    <w:p w14:paraId="13A48301" w14:textId="2942715D" w:rsidR="006D57C4" w:rsidRDefault="006D57C4" w:rsidP="00AB5DDA">
      <w:pPr>
        <w:widowControl w:val="0"/>
        <w:rPr>
          <w:snapToGrid w:val="0"/>
          <w:color w:val="FF0000"/>
        </w:rPr>
      </w:pPr>
    </w:p>
    <w:p w14:paraId="7503D8DE" w14:textId="2FA3C5EB" w:rsidR="006D57C4" w:rsidRDefault="006D57C4" w:rsidP="00AB5DDA">
      <w:pPr>
        <w:widowControl w:val="0"/>
        <w:rPr>
          <w:snapToGrid w:val="0"/>
          <w:color w:val="FF0000"/>
        </w:rPr>
      </w:pPr>
    </w:p>
    <w:p w14:paraId="38EC9938" w14:textId="67BED2CE" w:rsidR="006D57C4" w:rsidRDefault="006D57C4" w:rsidP="00AB5DDA">
      <w:pPr>
        <w:widowControl w:val="0"/>
        <w:rPr>
          <w:snapToGrid w:val="0"/>
          <w:color w:val="FF0000"/>
        </w:rPr>
      </w:pPr>
    </w:p>
    <w:p w14:paraId="1EAA2465" w14:textId="0042FE54" w:rsidR="006D57C4" w:rsidRDefault="006D57C4" w:rsidP="00AB5DDA">
      <w:pPr>
        <w:widowControl w:val="0"/>
        <w:rPr>
          <w:snapToGrid w:val="0"/>
          <w:color w:val="FF0000"/>
        </w:rPr>
      </w:pPr>
    </w:p>
    <w:p w14:paraId="25238282" w14:textId="5E526C39" w:rsidR="006D57C4" w:rsidRDefault="006D57C4" w:rsidP="00AB5DDA">
      <w:pPr>
        <w:widowControl w:val="0"/>
        <w:rPr>
          <w:snapToGrid w:val="0"/>
          <w:color w:val="FF0000"/>
        </w:rPr>
      </w:pPr>
    </w:p>
    <w:p w14:paraId="1B0EBB5F" w14:textId="1F36FE3C" w:rsidR="006D57C4" w:rsidRDefault="006D57C4" w:rsidP="00AB5DDA">
      <w:pPr>
        <w:widowControl w:val="0"/>
        <w:rPr>
          <w:snapToGrid w:val="0"/>
          <w:color w:val="FF0000"/>
        </w:rPr>
      </w:pPr>
    </w:p>
    <w:p w14:paraId="1BC40BA8" w14:textId="4AFFE6ED" w:rsidR="006D57C4" w:rsidRDefault="006D57C4" w:rsidP="00AB5DDA">
      <w:pPr>
        <w:widowControl w:val="0"/>
        <w:rPr>
          <w:snapToGrid w:val="0"/>
          <w:color w:val="FF0000"/>
        </w:rPr>
      </w:pPr>
    </w:p>
    <w:p w14:paraId="564AE318" w14:textId="11F6F71F" w:rsidR="006D57C4" w:rsidRDefault="006D57C4" w:rsidP="00AB5DDA">
      <w:pPr>
        <w:widowControl w:val="0"/>
        <w:rPr>
          <w:snapToGrid w:val="0"/>
          <w:color w:val="FF0000"/>
        </w:rPr>
      </w:pPr>
    </w:p>
    <w:p w14:paraId="4A732D36" w14:textId="3F9A5F5D" w:rsidR="006D57C4" w:rsidRDefault="006D57C4" w:rsidP="00AB5DDA">
      <w:pPr>
        <w:widowControl w:val="0"/>
        <w:rPr>
          <w:snapToGrid w:val="0"/>
          <w:color w:val="FF0000"/>
        </w:rPr>
      </w:pPr>
    </w:p>
    <w:p w14:paraId="20493819" w14:textId="33F9CB3C" w:rsidR="006D57C4" w:rsidRDefault="006D57C4" w:rsidP="00AB5DDA">
      <w:pPr>
        <w:widowControl w:val="0"/>
        <w:rPr>
          <w:snapToGrid w:val="0"/>
          <w:color w:val="FF0000"/>
        </w:rPr>
      </w:pPr>
    </w:p>
    <w:p w14:paraId="10F68076" w14:textId="5BAAE32A" w:rsidR="006D57C4" w:rsidRDefault="006D57C4" w:rsidP="00AB5DDA">
      <w:pPr>
        <w:widowControl w:val="0"/>
        <w:rPr>
          <w:snapToGrid w:val="0"/>
          <w:color w:val="FF0000"/>
        </w:rPr>
      </w:pPr>
    </w:p>
    <w:p w14:paraId="45D9BA38" w14:textId="4CC9C8C4" w:rsidR="006D57C4" w:rsidRDefault="006D57C4" w:rsidP="00AB5DDA">
      <w:pPr>
        <w:widowControl w:val="0"/>
        <w:rPr>
          <w:snapToGrid w:val="0"/>
          <w:color w:val="FF0000"/>
        </w:rPr>
      </w:pPr>
    </w:p>
    <w:p w14:paraId="7427D98C" w14:textId="37D1C19A" w:rsidR="006D57C4" w:rsidRDefault="006D57C4" w:rsidP="00AB5DDA">
      <w:pPr>
        <w:widowControl w:val="0"/>
        <w:rPr>
          <w:snapToGrid w:val="0"/>
          <w:color w:val="FF0000"/>
        </w:rPr>
      </w:pPr>
    </w:p>
    <w:p w14:paraId="04FD0099" w14:textId="790CA447" w:rsidR="006D57C4" w:rsidRDefault="006D57C4" w:rsidP="00AB5DDA">
      <w:pPr>
        <w:widowControl w:val="0"/>
        <w:rPr>
          <w:snapToGrid w:val="0"/>
          <w:color w:val="FF0000"/>
        </w:rPr>
      </w:pPr>
    </w:p>
    <w:p w14:paraId="7507288F" w14:textId="2EABDE07" w:rsidR="006D57C4" w:rsidRDefault="006D57C4" w:rsidP="00AB5DDA">
      <w:pPr>
        <w:widowControl w:val="0"/>
        <w:rPr>
          <w:snapToGrid w:val="0"/>
          <w:color w:val="FF0000"/>
        </w:rPr>
      </w:pPr>
    </w:p>
    <w:p w14:paraId="12717190" w14:textId="251E4B93" w:rsidR="006D57C4" w:rsidRDefault="006D57C4" w:rsidP="00AB5DDA">
      <w:pPr>
        <w:widowControl w:val="0"/>
        <w:rPr>
          <w:snapToGrid w:val="0"/>
          <w:color w:val="FF0000"/>
        </w:rPr>
      </w:pPr>
    </w:p>
    <w:p w14:paraId="16460AF7" w14:textId="77777777" w:rsidR="006D57C4" w:rsidRPr="00F27B53" w:rsidRDefault="006D57C4" w:rsidP="00AB5DDA">
      <w:pPr>
        <w:widowControl w:val="0"/>
        <w:rPr>
          <w:snapToGrid w:val="0"/>
          <w:color w:val="FF0000"/>
        </w:rPr>
      </w:pPr>
    </w:p>
    <w:p w14:paraId="1CC81AFF" w14:textId="77777777" w:rsidR="00F47D60" w:rsidRPr="00F27B53" w:rsidRDefault="00F47D60" w:rsidP="00AB5DDA">
      <w:pPr>
        <w:widowControl w:val="0"/>
        <w:rPr>
          <w:snapToGrid w:val="0"/>
          <w:color w:val="FF0000"/>
        </w:rPr>
      </w:pPr>
    </w:p>
    <w:p w14:paraId="2F299916" w14:textId="77777777" w:rsidR="00773AB9" w:rsidRDefault="00773AB9" w:rsidP="00AB5DDA">
      <w:pPr>
        <w:widowControl w:val="0"/>
        <w:rPr>
          <w:snapToGrid w:val="0"/>
        </w:rPr>
      </w:pPr>
    </w:p>
    <w:p w14:paraId="04007B3D" w14:textId="2C026D85" w:rsidR="003C6BF7" w:rsidRPr="001707EC" w:rsidRDefault="00C11339" w:rsidP="00AB5DDA">
      <w:pPr>
        <w:widowControl w:val="0"/>
        <w:rPr>
          <w:rFonts w:asciiTheme="majorHAnsi" w:hAnsiTheme="majorHAnsi" w:cstheme="majorHAnsi"/>
          <w:b/>
          <w:snapToGrid w:val="0"/>
          <w:color w:val="0000FF"/>
        </w:rPr>
      </w:pPr>
      <w:r w:rsidRPr="001707EC">
        <w:rPr>
          <w:rFonts w:asciiTheme="majorHAnsi" w:hAnsiTheme="majorHAnsi" w:cstheme="majorHAnsi"/>
          <w:snapToGrid w:val="0"/>
        </w:rPr>
        <w:lastRenderedPageBreak/>
        <w:t xml:space="preserve">Nr sprawy:  </w:t>
      </w:r>
      <w:r w:rsidR="001946AC" w:rsidRPr="001707EC">
        <w:rPr>
          <w:rFonts w:asciiTheme="majorHAnsi" w:hAnsiTheme="majorHAnsi" w:cstheme="majorHAnsi"/>
          <w:b/>
          <w:snapToGrid w:val="0"/>
        </w:rPr>
        <w:t>3</w:t>
      </w:r>
      <w:r w:rsidRPr="001707EC">
        <w:rPr>
          <w:rFonts w:asciiTheme="majorHAnsi" w:hAnsiTheme="majorHAnsi" w:cstheme="majorHAnsi"/>
          <w:b/>
          <w:snapToGrid w:val="0"/>
        </w:rPr>
        <w:t>/DZP/2021</w:t>
      </w:r>
      <w:r w:rsidRPr="001707EC">
        <w:rPr>
          <w:rFonts w:asciiTheme="majorHAnsi" w:hAnsiTheme="majorHAnsi" w:cstheme="majorHAnsi"/>
          <w:snapToGrid w:val="0"/>
        </w:rPr>
        <w:tab/>
      </w:r>
      <w:r w:rsidRPr="001707EC">
        <w:rPr>
          <w:rFonts w:asciiTheme="majorHAnsi" w:hAnsiTheme="majorHAnsi" w:cstheme="majorHAnsi"/>
          <w:snapToGrid w:val="0"/>
        </w:rPr>
        <w:tab/>
        <w:t xml:space="preserve">        </w:t>
      </w:r>
      <w:r w:rsidRPr="001707EC">
        <w:rPr>
          <w:rFonts w:asciiTheme="majorHAnsi" w:hAnsiTheme="majorHAnsi" w:cstheme="majorHAnsi"/>
          <w:snapToGrid w:val="0"/>
        </w:rPr>
        <w:tab/>
        <w:t xml:space="preserve">                 </w:t>
      </w:r>
      <w:r w:rsidRPr="001707EC">
        <w:rPr>
          <w:rFonts w:asciiTheme="majorHAnsi" w:hAnsiTheme="majorHAnsi" w:cstheme="majorHAnsi"/>
          <w:snapToGrid w:val="0"/>
        </w:rPr>
        <w:tab/>
      </w:r>
      <w:r w:rsidRPr="001707EC">
        <w:rPr>
          <w:rFonts w:asciiTheme="majorHAnsi" w:hAnsiTheme="majorHAnsi" w:cstheme="majorHAnsi"/>
          <w:snapToGrid w:val="0"/>
        </w:rPr>
        <w:tab/>
      </w:r>
      <w:r w:rsidRPr="001707EC">
        <w:rPr>
          <w:rFonts w:asciiTheme="majorHAnsi" w:hAnsiTheme="majorHAnsi" w:cstheme="majorHAnsi"/>
          <w:b/>
          <w:snapToGrid w:val="0"/>
        </w:rPr>
        <w:t xml:space="preserve"> Załącznik nr 1 do SWZ</w:t>
      </w:r>
      <w:r w:rsidRPr="001707EC">
        <w:rPr>
          <w:rFonts w:asciiTheme="majorHAnsi" w:hAnsiTheme="majorHAnsi" w:cstheme="majorHAnsi"/>
          <w:b/>
          <w:snapToGrid w:val="0"/>
          <w:color w:val="0000FF"/>
        </w:rPr>
        <w:t xml:space="preserve">  </w:t>
      </w:r>
    </w:p>
    <w:p w14:paraId="2A59D46F" w14:textId="77777777" w:rsidR="003C6BF7" w:rsidRPr="001707EC" w:rsidRDefault="003C6BF7" w:rsidP="001707EC">
      <w:pPr>
        <w:widowControl w:val="0"/>
        <w:rPr>
          <w:rFonts w:asciiTheme="majorHAnsi" w:hAnsiTheme="majorHAnsi" w:cstheme="majorHAnsi"/>
          <w:b/>
          <w:snapToGrid w:val="0"/>
          <w:color w:val="0000FF"/>
        </w:rPr>
      </w:pPr>
    </w:p>
    <w:p w14:paraId="51ABBDBA" w14:textId="5B88CE29" w:rsidR="00C11339" w:rsidRPr="001707EC" w:rsidRDefault="00C11339" w:rsidP="001B12F0">
      <w:pPr>
        <w:widowControl w:val="0"/>
        <w:shd w:val="clear" w:color="auto" w:fill="B6DDE8" w:themeFill="accent5" w:themeFillTint="66"/>
        <w:jc w:val="center"/>
        <w:rPr>
          <w:rFonts w:asciiTheme="majorHAnsi" w:hAnsiTheme="majorHAnsi" w:cstheme="majorHAnsi"/>
          <w:b/>
          <w:bCs/>
          <w:sz w:val="28"/>
          <w:szCs w:val="28"/>
        </w:rPr>
      </w:pPr>
      <w:r w:rsidRPr="001707EC">
        <w:rPr>
          <w:rFonts w:asciiTheme="majorHAnsi" w:hAnsiTheme="majorHAnsi" w:cstheme="majorHAnsi"/>
          <w:b/>
          <w:bCs/>
          <w:sz w:val="28"/>
          <w:szCs w:val="28"/>
        </w:rPr>
        <w:t>Formularz Oferty</w:t>
      </w:r>
    </w:p>
    <w:p w14:paraId="696790E2" w14:textId="1CA95827" w:rsidR="00C11339" w:rsidRPr="001707EC" w:rsidRDefault="00C11339" w:rsidP="00C11339">
      <w:pPr>
        <w:rPr>
          <w:rFonts w:asciiTheme="majorHAnsi" w:hAnsiTheme="majorHAnsi" w:cstheme="majorHAnsi"/>
          <w:b/>
        </w:rPr>
      </w:pPr>
    </w:p>
    <w:p w14:paraId="73C3671B" w14:textId="291193AE" w:rsidR="00E8426D" w:rsidRPr="001707EC" w:rsidRDefault="00E8426D" w:rsidP="00C11339">
      <w:pPr>
        <w:rPr>
          <w:rFonts w:asciiTheme="majorHAnsi" w:hAnsiTheme="majorHAnsi" w:cstheme="majorHAnsi"/>
          <w:sz w:val="20"/>
          <w:szCs w:val="20"/>
        </w:rPr>
      </w:pPr>
      <w:r w:rsidRPr="001707EC">
        <w:rPr>
          <w:rFonts w:asciiTheme="majorHAnsi" w:hAnsiTheme="majorHAnsi" w:cstheme="majorHAnsi"/>
        </w:rPr>
        <w:t>Ja/my*niżej podpisani</w:t>
      </w:r>
      <w:r w:rsidRPr="001707EC">
        <w:rPr>
          <w:rFonts w:asciiTheme="majorHAnsi" w:hAnsiTheme="majorHAnsi" w:cstheme="majorHAnsi"/>
          <w:sz w:val="20"/>
          <w:szCs w:val="20"/>
        </w:rPr>
        <w:t>:........................................................................................................................</w:t>
      </w:r>
      <w:r w:rsidR="001707EC">
        <w:rPr>
          <w:rFonts w:asciiTheme="majorHAnsi" w:hAnsiTheme="majorHAnsi" w:cstheme="majorHAnsi"/>
          <w:sz w:val="20"/>
          <w:szCs w:val="20"/>
        </w:rPr>
        <w:t>................</w:t>
      </w:r>
    </w:p>
    <w:p w14:paraId="3997E1C7" w14:textId="77777777" w:rsidR="00E8426D" w:rsidRPr="001707EC" w:rsidRDefault="00E8426D" w:rsidP="00C11339">
      <w:pPr>
        <w:rPr>
          <w:rFonts w:asciiTheme="majorHAnsi" w:hAnsiTheme="majorHAnsi" w:cstheme="majorHAnsi"/>
          <w:sz w:val="20"/>
          <w:szCs w:val="20"/>
        </w:rPr>
      </w:pPr>
    </w:p>
    <w:p w14:paraId="02E22023" w14:textId="6FF6E3C6" w:rsidR="00E8426D" w:rsidRPr="001707EC" w:rsidRDefault="00E8426D" w:rsidP="00C11339">
      <w:pPr>
        <w:rPr>
          <w:rFonts w:asciiTheme="majorHAnsi" w:hAnsiTheme="majorHAnsi" w:cstheme="majorHAnsi"/>
          <w:sz w:val="20"/>
          <w:szCs w:val="20"/>
        </w:rPr>
      </w:pPr>
      <w:r w:rsidRPr="001707EC">
        <w:rPr>
          <w:rFonts w:asciiTheme="majorHAnsi" w:hAnsiTheme="majorHAnsi" w:cstheme="majorHAnsi"/>
          <w:sz w:val="20"/>
          <w:szCs w:val="20"/>
        </w:rPr>
        <w:t>...............................................................................................................................................................</w:t>
      </w:r>
      <w:r w:rsidR="001707EC">
        <w:rPr>
          <w:rFonts w:asciiTheme="majorHAnsi" w:hAnsiTheme="majorHAnsi" w:cstheme="majorHAnsi"/>
          <w:sz w:val="20"/>
          <w:szCs w:val="20"/>
        </w:rPr>
        <w:t>.................</w:t>
      </w:r>
    </w:p>
    <w:p w14:paraId="28C0A6DB" w14:textId="76CE533C" w:rsidR="00E8426D" w:rsidRPr="001707EC" w:rsidRDefault="00E8426D" w:rsidP="00C11339">
      <w:pPr>
        <w:rPr>
          <w:rFonts w:asciiTheme="majorHAnsi" w:hAnsiTheme="majorHAnsi" w:cstheme="majorHAnsi"/>
          <w:i/>
          <w:iCs/>
          <w:sz w:val="20"/>
          <w:szCs w:val="20"/>
        </w:rPr>
      </w:pPr>
      <w:r w:rsidRPr="001707EC">
        <w:rPr>
          <w:rFonts w:asciiTheme="majorHAnsi" w:hAnsiTheme="majorHAnsi" w:cstheme="majorHAnsi"/>
          <w:i/>
          <w:iCs/>
          <w:sz w:val="20"/>
          <w:szCs w:val="20"/>
        </w:rPr>
        <w:t>(imię, nazwisko, stanowisko/podstawa do reprezentacji)</w:t>
      </w:r>
    </w:p>
    <w:p w14:paraId="365BCF04" w14:textId="77777777" w:rsidR="00E8426D" w:rsidRPr="001707EC" w:rsidRDefault="00E8426D" w:rsidP="00C11339">
      <w:pPr>
        <w:rPr>
          <w:rFonts w:asciiTheme="majorHAnsi" w:hAnsiTheme="majorHAnsi" w:cstheme="majorHAnsi"/>
          <w:sz w:val="20"/>
          <w:szCs w:val="20"/>
        </w:rPr>
      </w:pPr>
    </w:p>
    <w:p w14:paraId="25C43F43" w14:textId="16F3476C" w:rsidR="00E8426D" w:rsidRPr="001707EC" w:rsidRDefault="00E8426D" w:rsidP="00C11339">
      <w:pPr>
        <w:rPr>
          <w:rFonts w:asciiTheme="majorHAnsi" w:hAnsiTheme="majorHAnsi" w:cstheme="majorHAnsi"/>
          <w:sz w:val="20"/>
          <w:szCs w:val="20"/>
        </w:rPr>
      </w:pPr>
      <w:r w:rsidRPr="001707EC">
        <w:rPr>
          <w:rFonts w:asciiTheme="majorHAnsi" w:hAnsiTheme="majorHAnsi" w:cstheme="majorHAnsi"/>
        </w:rPr>
        <w:t>Działając w imieniu i na rzecz</w:t>
      </w:r>
      <w:r w:rsidRPr="001707EC">
        <w:rPr>
          <w:rFonts w:asciiTheme="majorHAnsi" w:hAnsiTheme="majorHAnsi" w:cstheme="majorHAnsi"/>
          <w:sz w:val="20"/>
          <w:szCs w:val="20"/>
        </w:rPr>
        <w:t>:..........................................................................................................</w:t>
      </w:r>
      <w:r w:rsidR="001707EC">
        <w:rPr>
          <w:rFonts w:asciiTheme="majorHAnsi" w:hAnsiTheme="majorHAnsi" w:cstheme="majorHAnsi"/>
          <w:sz w:val="20"/>
          <w:szCs w:val="20"/>
        </w:rPr>
        <w:t>..................</w:t>
      </w:r>
    </w:p>
    <w:p w14:paraId="1B4C8B7C" w14:textId="77777777" w:rsidR="00E8426D" w:rsidRPr="001707EC" w:rsidRDefault="00E8426D" w:rsidP="00C11339">
      <w:pPr>
        <w:rPr>
          <w:rFonts w:asciiTheme="majorHAnsi" w:hAnsiTheme="majorHAnsi" w:cstheme="majorHAnsi"/>
          <w:sz w:val="20"/>
          <w:szCs w:val="20"/>
        </w:rPr>
      </w:pPr>
    </w:p>
    <w:p w14:paraId="04C80DF0" w14:textId="360701BE" w:rsidR="00E8426D" w:rsidRPr="001707EC" w:rsidRDefault="00E8426D" w:rsidP="00C11339">
      <w:pPr>
        <w:rPr>
          <w:rFonts w:asciiTheme="majorHAnsi" w:hAnsiTheme="majorHAnsi" w:cstheme="majorHAnsi"/>
          <w:sz w:val="20"/>
          <w:szCs w:val="20"/>
        </w:rPr>
      </w:pPr>
      <w:r w:rsidRPr="001707EC">
        <w:rPr>
          <w:rFonts w:asciiTheme="majorHAnsi" w:hAnsiTheme="majorHAnsi" w:cstheme="majorHAnsi"/>
          <w:sz w:val="20"/>
          <w:szCs w:val="20"/>
        </w:rPr>
        <w:t>................................................................................................................................................................</w:t>
      </w:r>
      <w:r w:rsidR="001707EC">
        <w:rPr>
          <w:rFonts w:asciiTheme="majorHAnsi" w:hAnsiTheme="majorHAnsi" w:cstheme="majorHAnsi"/>
          <w:sz w:val="20"/>
          <w:szCs w:val="20"/>
        </w:rPr>
        <w:t>................</w:t>
      </w:r>
    </w:p>
    <w:p w14:paraId="0A35872D" w14:textId="4870999C" w:rsidR="00E8426D" w:rsidRPr="001707EC" w:rsidRDefault="00E8426D" w:rsidP="00227882">
      <w:pPr>
        <w:jc w:val="both"/>
        <w:rPr>
          <w:rFonts w:asciiTheme="majorHAnsi" w:hAnsiTheme="majorHAnsi" w:cstheme="majorHAnsi"/>
          <w:i/>
          <w:iCs/>
          <w:sz w:val="20"/>
          <w:szCs w:val="20"/>
        </w:rPr>
      </w:pPr>
      <w:r w:rsidRPr="001707EC">
        <w:rPr>
          <w:rFonts w:asciiTheme="majorHAnsi" w:hAnsiTheme="majorHAnsi" w:cstheme="majorHAnsi"/>
          <w:i/>
          <w:iCs/>
          <w:sz w:val="20"/>
          <w:szCs w:val="20"/>
        </w:rPr>
        <w:t>(pełna nazwa Wykonawcy/Wykonawców w przypadku wykonawców wspólnie ubiegających się o</w:t>
      </w:r>
      <w:r w:rsidR="001707EC">
        <w:rPr>
          <w:rFonts w:asciiTheme="majorHAnsi" w:hAnsiTheme="majorHAnsi" w:cstheme="majorHAnsi"/>
          <w:i/>
          <w:iCs/>
          <w:sz w:val="20"/>
          <w:szCs w:val="20"/>
        </w:rPr>
        <w:t xml:space="preserve"> </w:t>
      </w:r>
      <w:r w:rsidRPr="001707EC">
        <w:rPr>
          <w:rFonts w:asciiTheme="majorHAnsi" w:hAnsiTheme="majorHAnsi" w:cstheme="majorHAnsi"/>
          <w:i/>
          <w:iCs/>
          <w:sz w:val="20"/>
          <w:szCs w:val="20"/>
        </w:rPr>
        <w:t>udzielenie zamówienia)</w:t>
      </w:r>
    </w:p>
    <w:p w14:paraId="14EB4561" w14:textId="77777777" w:rsidR="00E8426D" w:rsidRPr="001707EC" w:rsidRDefault="00E8426D" w:rsidP="00C11339">
      <w:pPr>
        <w:rPr>
          <w:rFonts w:asciiTheme="majorHAnsi" w:hAnsiTheme="majorHAnsi" w:cstheme="majorHAnsi"/>
          <w:sz w:val="20"/>
          <w:szCs w:val="20"/>
        </w:rPr>
      </w:pPr>
    </w:p>
    <w:p w14:paraId="364E31DA" w14:textId="7365CD3E" w:rsidR="00E8426D" w:rsidRPr="001707EC" w:rsidRDefault="00E8426D" w:rsidP="00E8426D">
      <w:pPr>
        <w:spacing w:line="360" w:lineRule="auto"/>
        <w:rPr>
          <w:rFonts w:asciiTheme="majorHAnsi" w:hAnsiTheme="majorHAnsi" w:cstheme="majorHAnsi"/>
          <w:sz w:val="20"/>
          <w:szCs w:val="20"/>
        </w:rPr>
      </w:pPr>
      <w:r w:rsidRPr="001707EC">
        <w:rPr>
          <w:rFonts w:asciiTheme="majorHAnsi" w:hAnsiTheme="majorHAnsi" w:cstheme="majorHAnsi"/>
          <w:sz w:val="20"/>
          <w:szCs w:val="20"/>
        </w:rPr>
        <w:t>Adres:.....................................................................................................................................................</w:t>
      </w:r>
      <w:r w:rsidR="001707EC">
        <w:rPr>
          <w:rFonts w:asciiTheme="majorHAnsi" w:hAnsiTheme="majorHAnsi" w:cstheme="majorHAnsi"/>
          <w:sz w:val="20"/>
          <w:szCs w:val="20"/>
        </w:rPr>
        <w:t xml:space="preserve">................. </w:t>
      </w:r>
      <w:r w:rsidRPr="001707EC">
        <w:rPr>
          <w:rFonts w:asciiTheme="majorHAnsi" w:hAnsiTheme="majorHAnsi" w:cstheme="majorHAnsi"/>
          <w:sz w:val="20"/>
          <w:szCs w:val="20"/>
        </w:rPr>
        <w:t>Kraj.........................................................................................................................................................</w:t>
      </w:r>
      <w:r w:rsidR="001707EC">
        <w:rPr>
          <w:rFonts w:asciiTheme="majorHAnsi" w:hAnsiTheme="majorHAnsi" w:cstheme="majorHAnsi"/>
          <w:sz w:val="20"/>
          <w:szCs w:val="20"/>
        </w:rPr>
        <w:t>.................</w:t>
      </w:r>
    </w:p>
    <w:p w14:paraId="368CF6DE" w14:textId="4896AF5D" w:rsidR="00E8426D" w:rsidRPr="001707EC" w:rsidRDefault="00E8426D" w:rsidP="00E8426D">
      <w:pPr>
        <w:spacing w:line="360" w:lineRule="auto"/>
        <w:rPr>
          <w:rFonts w:asciiTheme="majorHAnsi" w:hAnsiTheme="majorHAnsi" w:cstheme="majorHAnsi"/>
          <w:sz w:val="20"/>
          <w:szCs w:val="20"/>
        </w:rPr>
      </w:pPr>
      <w:r w:rsidRPr="001707EC">
        <w:rPr>
          <w:rFonts w:asciiTheme="majorHAnsi" w:hAnsiTheme="majorHAnsi" w:cstheme="majorHAnsi"/>
          <w:sz w:val="20"/>
          <w:szCs w:val="20"/>
        </w:rPr>
        <w:t>Województwo ........................................................................................................................................</w:t>
      </w:r>
      <w:r w:rsidR="001707EC">
        <w:rPr>
          <w:rFonts w:asciiTheme="majorHAnsi" w:hAnsiTheme="majorHAnsi" w:cstheme="majorHAnsi"/>
          <w:sz w:val="20"/>
          <w:szCs w:val="20"/>
        </w:rPr>
        <w:t>................</w:t>
      </w:r>
    </w:p>
    <w:p w14:paraId="41FECBD6" w14:textId="0001D8D4" w:rsidR="00E8426D" w:rsidRPr="001707EC" w:rsidRDefault="00E8426D" w:rsidP="00E8426D">
      <w:pPr>
        <w:spacing w:line="360" w:lineRule="auto"/>
        <w:rPr>
          <w:rFonts w:asciiTheme="majorHAnsi" w:hAnsiTheme="majorHAnsi" w:cstheme="majorHAnsi"/>
          <w:sz w:val="20"/>
          <w:szCs w:val="20"/>
        </w:rPr>
      </w:pPr>
      <w:r w:rsidRPr="001707EC">
        <w:rPr>
          <w:rFonts w:asciiTheme="majorHAnsi" w:hAnsiTheme="majorHAnsi" w:cstheme="majorHAnsi"/>
          <w:sz w:val="20"/>
          <w:szCs w:val="20"/>
        </w:rPr>
        <w:t>REGON...................................................................................................................................................</w:t>
      </w:r>
      <w:r w:rsidR="001707EC">
        <w:rPr>
          <w:rFonts w:asciiTheme="majorHAnsi" w:hAnsiTheme="majorHAnsi" w:cstheme="majorHAnsi"/>
          <w:sz w:val="20"/>
          <w:szCs w:val="20"/>
        </w:rPr>
        <w:t>.................</w:t>
      </w:r>
    </w:p>
    <w:p w14:paraId="04C1E4A5" w14:textId="63D676A1" w:rsidR="00E8426D" w:rsidRPr="001707EC" w:rsidRDefault="00E8426D" w:rsidP="00E8426D">
      <w:pPr>
        <w:spacing w:line="360" w:lineRule="auto"/>
        <w:rPr>
          <w:rFonts w:asciiTheme="majorHAnsi" w:hAnsiTheme="majorHAnsi" w:cstheme="majorHAnsi"/>
          <w:sz w:val="20"/>
          <w:szCs w:val="20"/>
        </w:rPr>
      </w:pPr>
      <w:r w:rsidRPr="001707EC">
        <w:rPr>
          <w:rFonts w:asciiTheme="majorHAnsi" w:hAnsiTheme="majorHAnsi" w:cstheme="majorHAnsi"/>
          <w:sz w:val="20"/>
          <w:szCs w:val="20"/>
        </w:rPr>
        <w:t>NIP:.........................................................................................................................................................</w:t>
      </w:r>
      <w:r w:rsidR="001707EC">
        <w:rPr>
          <w:rFonts w:asciiTheme="majorHAnsi" w:hAnsiTheme="majorHAnsi" w:cstheme="majorHAnsi"/>
          <w:sz w:val="20"/>
          <w:szCs w:val="20"/>
        </w:rPr>
        <w:t>................</w:t>
      </w:r>
    </w:p>
    <w:p w14:paraId="53F704D0" w14:textId="37123500" w:rsidR="00E8426D" w:rsidRPr="001707EC" w:rsidRDefault="00E8426D" w:rsidP="00E8426D">
      <w:pPr>
        <w:spacing w:line="360" w:lineRule="auto"/>
        <w:rPr>
          <w:rFonts w:asciiTheme="majorHAnsi" w:hAnsiTheme="majorHAnsi" w:cstheme="majorHAnsi"/>
          <w:sz w:val="20"/>
          <w:szCs w:val="20"/>
        </w:rPr>
      </w:pPr>
      <w:r w:rsidRPr="001707EC">
        <w:rPr>
          <w:rFonts w:asciiTheme="majorHAnsi" w:hAnsiTheme="majorHAnsi" w:cstheme="majorHAnsi"/>
          <w:sz w:val="20"/>
          <w:szCs w:val="20"/>
        </w:rPr>
        <w:t>TEL.........................................................................................................................................................</w:t>
      </w:r>
      <w:r w:rsidR="001707EC">
        <w:rPr>
          <w:rFonts w:asciiTheme="majorHAnsi" w:hAnsiTheme="majorHAnsi" w:cstheme="majorHAnsi"/>
          <w:sz w:val="20"/>
          <w:szCs w:val="20"/>
        </w:rPr>
        <w:t>.................</w:t>
      </w:r>
    </w:p>
    <w:p w14:paraId="465183DA" w14:textId="40813435" w:rsidR="00E8426D" w:rsidRPr="001707EC" w:rsidRDefault="00E8426D" w:rsidP="00227882">
      <w:pPr>
        <w:spacing w:line="240" w:lineRule="auto"/>
        <w:rPr>
          <w:rFonts w:asciiTheme="majorHAnsi" w:hAnsiTheme="majorHAnsi" w:cstheme="majorHAnsi"/>
          <w:sz w:val="20"/>
          <w:szCs w:val="20"/>
        </w:rPr>
      </w:pPr>
      <w:r w:rsidRPr="001707EC">
        <w:rPr>
          <w:rFonts w:asciiTheme="majorHAnsi" w:hAnsiTheme="majorHAnsi" w:cstheme="majorHAnsi"/>
          <w:sz w:val="20"/>
          <w:szCs w:val="20"/>
        </w:rPr>
        <w:t>Adres e-mail:...........................................................................................................................................</w:t>
      </w:r>
      <w:r w:rsidR="001707EC">
        <w:rPr>
          <w:rFonts w:asciiTheme="majorHAnsi" w:hAnsiTheme="majorHAnsi" w:cstheme="majorHAnsi"/>
          <w:sz w:val="20"/>
          <w:szCs w:val="20"/>
        </w:rPr>
        <w:t>...............</w:t>
      </w:r>
    </w:p>
    <w:p w14:paraId="27A799C0" w14:textId="5D5C24A4" w:rsidR="00E8426D" w:rsidRPr="001707EC" w:rsidRDefault="00E8426D" w:rsidP="00227882">
      <w:pPr>
        <w:spacing w:after="120" w:line="240" w:lineRule="auto"/>
        <w:rPr>
          <w:rFonts w:asciiTheme="majorHAnsi" w:hAnsiTheme="majorHAnsi" w:cstheme="majorHAnsi"/>
          <w:b/>
          <w:i/>
          <w:iCs/>
          <w:sz w:val="20"/>
          <w:szCs w:val="20"/>
        </w:rPr>
      </w:pPr>
      <w:r w:rsidRPr="001707EC">
        <w:rPr>
          <w:rFonts w:asciiTheme="majorHAnsi" w:hAnsiTheme="majorHAnsi" w:cstheme="majorHAnsi"/>
          <w:i/>
          <w:iCs/>
          <w:sz w:val="20"/>
          <w:szCs w:val="20"/>
        </w:rPr>
        <w:t>(na które Zamawiający ma przesyłać korespondencję)</w:t>
      </w:r>
    </w:p>
    <w:p w14:paraId="7981AE8D" w14:textId="29D580CA" w:rsidR="00E8426D" w:rsidRPr="001707EC" w:rsidRDefault="00E8426D" w:rsidP="00E8426D">
      <w:pPr>
        <w:widowControl w:val="0"/>
        <w:rPr>
          <w:rFonts w:asciiTheme="majorHAnsi" w:hAnsiTheme="majorHAnsi" w:cstheme="majorHAnsi"/>
          <w:sz w:val="20"/>
          <w:szCs w:val="20"/>
        </w:rPr>
      </w:pPr>
      <w:r w:rsidRPr="001707EC">
        <w:rPr>
          <w:rFonts w:asciiTheme="majorHAnsi" w:hAnsiTheme="majorHAnsi" w:cstheme="majorHAnsi"/>
          <w:sz w:val="20"/>
          <w:szCs w:val="20"/>
        </w:rPr>
        <w:t>Osoba/y wskazana/e do kontaktów z Zamawiającym: ...........................</w:t>
      </w:r>
      <w:r w:rsidR="00AB5DDA" w:rsidRPr="001707EC">
        <w:rPr>
          <w:rFonts w:asciiTheme="majorHAnsi" w:hAnsiTheme="majorHAnsi" w:cstheme="majorHAnsi"/>
          <w:sz w:val="20"/>
          <w:szCs w:val="20"/>
        </w:rPr>
        <w:t>...............</w:t>
      </w:r>
      <w:r w:rsidRPr="001707EC">
        <w:rPr>
          <w:rFonts w:asciiTheme="majorHAnsi" w:hAnsiTheme="majorHAnsi" w:cstheme="majorHAnsi"/>
          <w:sz w:val="20"/>
          <w:szCs w:val="20"/>
        </w:rPr>
        <w:t>................................</w:t>
      </w:r>
      <w:r w:rsidR="001707EC">
        <w:rPr>
          <w:rFonts w:asciiTheme="majorHAnsi" w:hAnsiTheme="majorHAnsi" w:cstheme="majorHAnsi"/>
          <w:sz w:val="20"/>
          <w:szCs w:val="20"/>
        </w:rPr>
        <w:t>...............</w:t>
      </w:r>
    </w:p>
    <w:p w14:paraId="28CAC02C" w14:textId="053B21A5" w:rsidR="00E8426D" w:rsidRPr="00E8426D" w:rsidRDefault="00E8426D" w:rsidP="00C11339">
      <w:pPr>
        <w:rPr>
          <w:b/>
          <w:sz w:val="20"/>
          <w:szCs w:val="20"/>
        </w:rPr>
      </w:pPr>
    </w:p>
    <w:p w14:paraId="126954EC" w14:textId="77777777" w:rsidR="00C11339" w:rsidRDefault="00C11339" w:rsidP="00C11339">
      <w:pPr>
        <w:jc w:val="both"/>
      </w:pPr>
    </w:p>
    <w:p w14:paraId="4A0FA6F6" w14:textId="485B98F3" w:rsidR="00041366" w:rsidRPr="001879A2" w:rsidRDefault="00C11339" w:rsidP="001707EC">
      <w:pPr>
        <w:tabs>
          <w:tab w:val="left" w:pos="142"/>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12" w:lineRule="auto"/>
        <w:jc w:val="center"/>
        <w:rPr>
          <w:b/>
        </w:rPr>
      </w:pPr>
      <w:r w:rsidRPr="001879A2">
        <w:rPr>
          <w:b/>
        </w:rPr>
        <w:t>Odpowiadając na ogłoszenie o udzielenie zamówienia publicznego w przedmiocie:</w:t>
      </w:r>
      <w:r w:rsidR="001707EC">
        <w:rPr>
          <w:b/>
        </w:rPr>
        <w:t xml:space="preserve"> </w:t>
      </w:r>
      <w:r w:rsidRPr="00663716">
        <w:rPr>
          <w:b/>
        </w:rPr>
        <w:t>„</w:t>
      </w:r>
      <w:r w:rsidR="00663716" w:rsidRPr="00663716">
        <w:rPr>
          <w:rFonts w:eastAsia="Times New Roman"/>
          <w:b/>
          <w:bCs/>
          <w:lang w:val="pl-PL" w:eastAsia="en-US"/>
        </w:rPr>
        <w:t>Termomodernizacja budynków</w:t>
      </w:r>
      <w:r w:rsidR="00663716" w:rsidRPr="00663716">
        <w:rPr>
          <w:rFonts w:eastAsia="Times New Roman"/>
          <w:lang w:val="pl-PL" w:eastAsia="en-US"/>
        </w:rPr>
        <w:t xml:space="preserve"> </w:t>
      </w:r>
      <w:r w:rsidR="00663716" w:rsidRPr="00663716">
        <w:rPr>
          <w:rFonts w:eastAsia="Times New Roman"/>
          <w:b/>
          <w:bCs/>
          <w:lang w:val="pl-PL" w:eastAsia="en-US"/>
        </w:rPr>
        <w:t>Samodzielnego Wojewódzkiego Zespołu</w:t>
      </w:r>
      <w:r w:rsidR="001707EC">
        <w:rPr>
          <w:rFonts w:eastAsia="Times New Roman"/>
          <w:b/>
          <w:bCs/>
          <w:lang w:val="pl-PL" w:eastAsia="en-US"/>
        </w:rPr>
        <w:t xml:space="preserve"> </w:t>
      </w:r>
      <w:r w:rsidR="00663716" w:rsidRPr="00663716">
        <w:rPr>
          <w:rFonts w:eastAsia="Times New Roman"/>
          <w:b/>
          <w:bCs/>
          <w:lang w:val="pl-PL" w:eastAsia="en-US"/>
        </w:rPr>
        <w:t xml:space="preserve">Publicznych Zakładów Psychiatrycznej Opieki Zdrowotnej w Warszawie </w:t>
      </w:r>
      <w:r w:rsidR="00663716">
        <w:rPr>
          <w:rFonts w:eastAsia="Times New Roman"/>
          <w:b/>
          <w:bCs/>
          <w:lang w:val="pl-PL" w:eastAsia="en-US"/>
        </w:rPr>
        <w:br/>
      </w:r>
      <w:r w:rsidR="00663716" w:rsidRPr="00663716">
        <w:rPr>
          <w:rFonts w:eastAsia="Times New Roman"/>
          <w:b/>
          <w:bCs/>
          <w:lang w:val="pl-PL" w:eastAsia="en-US"/>
        </w:rPr>
        <w:t>przy ul. Dolnej 42 i Nowowiejskiej 27</w:t>
      </w:r>
      <w:r w:rsidRPr="00663716">
        <w:rPr>
          <w:b/>
        </w:rPr>
        <w:t>”,</w:t>
      </w:r>
    </w:p>
    <w:p w14:paraId="6DEBAB9C" w14:textId="1C497B66" w:rsidR="00C11339" w:rsidRPr="001879A2" w:rsidRDefault="00C11339" w:rsidP="00041366">
      <w:pPr>
        <w:tabs>
          <w:tab w:val="left" w:pos="36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12" w:lineRule="auto"/>
        <w:jc w:val="center"/>
        <w:rPr>
          <w:rFonts w:eastAsia="Sylfaen"/>
          <w:b/>
        </w:rPr>
      </w:pPr>
      <w:r w:rsidRPr="001879A2">
        <w:rPr>
          <w:b/>
        </w:rPr>
        <w:t xml:space="preserve"> składamy niniejszą ofertę:</w:t>
      </w:r>
    </w:p>
    <w:p w14:paraId="09963069" w14:textId="77777777" w:rsidR="003061BF" w:rsidRPr="00211901" w:rsidRDefault="003061BF" w:rsidP="003061BF">
      <w:pPr>
        <w:pStyle w:val="Default"/>
        <w:rPr>
          <w:rFonts w:ascii="Arial" w:hAnsi="Arial" w:cs="Arial"/>
          <w:sz w:val="20"/>
          <w:szCs w:val="20"/>
        </w:rPr>
      </w:pPr>
    </w:p>
    <w:p w14:paraId="3E7D3FA8" w14:textId="30EDB11F" w:rsidR="00C11339" w:rsidRPr="00C355CC" w:rsidRDefault="00C11339" w:rsidP="00A23E54">
      <w:pPr>
        <w:pStyle w:val="Tekstblokowy"/>
        <w:numPr>
          <w:ilvl w:val="0"/>
          <w:numId w:val="26"/>
        </w:numPr>
        <w:tabs>
          <w:tab w:val="clear" w:pos="360"/>
          <w:tab w:val="num" w:pos="0"/>
        </w:tabs>
        <w:spacing w:line="271" w:lineRule="auto"/>
        <w:ind w:left="0" w:right="0" w:hanging="284"/>
        <w:jc w:val="both"/>
        <w:rPr>
          <w:rFonts w:asciiTheme="majorHAnsi" w:hAnsiTheme="majorHAnsi" w:cstheme="majorHAnsi"/>
          <w:b w:val="0"/>
          <w:sz w:val="22"/>
          <w:szCs w:val="22"/>
        </w:rPr>
      </w:pPr>
      <w:r w:rsidRPr="00C355CC">
        <w:rPr>
          <w:rFonts w:asciiTheme="majorHAnsi" w:hAnsiTheme="majorHAnsi" w:cstheme="majorHAnsi"/>
          <w:b w:val="0"/>
          <w:sz w:val="22"/>
          <w:szCs w:val="22"/>
        </w:rPr>
        <w:t>Oferujemy wykonanie przedmiotu zamówienia określonego w dokumentacji przetargowej, zgodnie z</w:t>
      </w:r>
      <w:r w:rsidR="003544EA">
        <w:rPr>
          <w:rFonts w:asciiTheme="majorHAnsi" w:hAnsiTheme="majorHAnsi" w:cstheme="majorHAnsi"/>
          <w:b w:val="0"/>
          <w:sz w:val="22"/>
          <w:szCs w:val="22"/>
        </w:rPr>
        <w:t xml:space="preserve"> </w:t>
      </w:r>
      <w:r w:rsidRPr="00C355CC">
        <w:rPr>
          <w:rFonts w:asciiTheme="majorHAnsi" w:hAnsiTheme="majorHAnsi" w:cstheme="majorHAnsi"/>
          <w:b w:val="0"/>
          <w:sz w:val="22"/>
          <w:szCs w:val="22"/>
        </w:rPr>
        <w:t>opisem przedmiotu zamówienia oraz na warunkach określonych w</w:t>
      </w:r>
      <w:r w:rsidR="001C4BFD" w:rsidRPr="00C355CC">
        <w:rPr>
          <w:rFonts w:asciiTheme="majorHAnsi" w:hAnsiTheme="majorHAnsi" w:cstheme="majorHAnsi"/>
          <w:b w:val="0"/>
          <w:sz w:val="22"/>
          <w:szCs w:val="22"/>
        </w:rPr>
        <w:t xml:space="preserve"> projektowanych postanowieniach</w:t>
      </w:r>
      <w:r w:rsidRPr="00C355CC">
        <w:rPr>
          <w:rFonts w:asciiTheme="majorHAnsi" w:hAnsiTheme="majorHAnsi" w:cstheme="majorHAnsi"/>
          <w:b w:val="0"/>
          <w:sz w:val="22"/>
          <w:szCs w:val="22"/>
        </w:rPr>
        <w:t xml:space="preserve"> umowy, za łączną cenę wynikającą z cen jednostkowych podanych w </w:t>
      </w:r>
      <w:r w:rsidR="00BC4E7B" w:rsidRPr="00C355CC">
        <w:rPr>
          <w:rFonts w:asciiTheme="majorHAnsi" w:hAnsiTheme="majorHAnsi" w:cstheme="majorHAnsi"/>
          <w:b w:val="0"/>
          <w:sz w:val="22"/>
          <w:szCs w:val="22"/>
        </w:rPr>
        <w:t>przedmiarze robót</w:t>
      </w:r>
      <w:r w:rsidRPr="00C355CC">
        <w:rPr>
          <w:rFonts w:asciiTheme="majorHAnsi" w:hAnsiTheme="majorHAnsi" w:cstheme="majorHAnsi"/>
          <w:b w:val="0"/>
          <w:sz w:val="22"/>
          <w:szCs w:val="22"/>
        </w:rPr>
        <w:t xml:space="preserve"> właściwym dla danej części , za łączną kwotę: </w:t>
      </w:r>
    </w:p>
    <w:p w14:paraId="6D11BAE3" w14:textId="77777777" w:rsidR="00BC4E7B" w:rsidRPr="00BC4E7B" w:rsidRDefault="00BC4E7B" w:rsidP="001B12F0">
      <w:pPr>
        <w:pStyle w:val="Tekstblokowy"/>
        <w:spacing w:line="271" w:lineRule="auto"/>
        <w:ind w:left="0" w:right="0"/>
        <w:jc w:val="both"/>
        <w:rPr>
          <w:rFonts w:asciiTheme="majorHAnsi" w:hAnsiTheme="majorHAnsi" w:cstheme="majorHAnsi"/>
          <w:sz w:val="22"/>
          <w:szCs w:val="22"/>
        </w:rPr>
      </w:pPr>
    </w:p>
    <w:p w14:paraId="5C3B8BF3" w14:textId="3A9D728D" w:rsidR="00BC4E7B" w:rsidRPr="00C355CC" w:rsidRDefault="00BC4E7B" w:rsidP="001B12F0">
      <w:pPr>
        <w:autoSpaceDE w:val="0"/>
        <w:autoSpaceDN w:val="0"/>
        <w:adjustRightInd w:val="0"/>
        <w:spacing w:line="271" w:lineRule="auto"/>
        <w:rPr>
          <w:rFonts w:asciiTheme="majorHAnsi" w:hAnsiTheme="majorHAnsi" w:cstheme="majorHAnsi"/>
          <w:lang w:val="pl-PL"/>
        </w:rPr>
      </w:pPr>
      <w:r w:rsidRPr="00C355CC">
        <w:rPr>
          <w:rFonts w:asciiTheme="majorHAnsi" w:hAnsiTheme="majorHAnsi" w:cstheme="majorHAnsi"/>
        </w:rPr>
        <w:t xml:space="preserve">1) </w:t>
      </w:r>
      <w:r w:rsidRPr="002B7651">
        <w:rPr>
          <w:rFonts w:asciiTheme="majorHAnsi" w:hAnsiTheme="majorHAnsi" w:cstheme="majorHAnsi"/>
          <w:b/>
          <w:bCs/>
        </w:rPr>
        <w:t>Część 1:</w:t>
      </w:r>
      <w:r w:rsidRPr="002B7651">
        <w:rPr>
          <w:rFonts w:asciiTheme="majorHAnsi" w:hAnsiTheme="majorHAnsi" w:cstheme="majorHAnsi"/>
          <w:b/>
          <w:bCs/>
          <w:lang w:eastAsia="x-none"/>
        </w:rPr>
        <w:t xml:space="preserve"> </w:t>
      </w:r>
      <w:r w:rsidR="002B7651" w:rsidRPr="002B7651">
        <w:rPr>
          <w:rFonts w:asciiTheme="majorHAnsi" w:hAnsiTheme="majorHAnsi" w:cstheme="majorHAnsi"/>
          <w:b/>
          <w:bCs/>
        </w:rPr>
        <w:t>Termomodernizacja Budynku Głównego Szpitala Nowowiejskiego przy ul. Dolnej 42</w:t>
      </w:r>
    </w:p>
    <w:p w14:paraId="77AD4FAA" w14:textId="77777777" w:rsidR="00BC4E7B" w:rsidRPr="00C355CC" w:rsidRDefault="00BC4E7B" w:rsidP="001B12F0">
      <w:pPr>
        <w:pStyle w:val="Tekstblokowy"/>
        <w:spacing w:line="271" w:lineRule="auto"/>
        <w:ind w:left="284" w:right="0"/>
        <w:jc w:val="both"/>
        <w:rPr>
          <w:rFonts w:asciiTheme="majorHAnsi" w:hAnsiTheme="majorHAnsi" w:cstheme="majorHAnsi"/>
          <w:b w:val="0"/>
          <w:sz w:val="22"/>
          <w:szCs w:val="22"/>
        </w:rPr>
      </w:pPr>
    </w:p>
    <w:p w14:paraId="6619F1C5" w14:textId="75E20401" w:rsidR="00BC4E7B" w:rsidRPr="00C355CC" w:rsidRDefault="00C355CC" w:rsidP="001B12F0">
      <w:pPr>
        <w:pStyle w:val="Tekstblokowy"/>
        <w:spacing w:line="271" w:lineRule="auto"/>
        <w:ind w:left="284" w:right="0"/>
        <w:jc w:val="both"/>
        <w:rPr>
          <w:rFonts w:asciiTheme="majorHAnsi" w:hAnsiTheme="majorHAnsi" w:cstheme="majorHAnsi"/>
          <w:sz w:val="22"/>
          <w:szCs w:val="22"/>
        </w:rPr>
      </w:pPr>
      <w:r>
        <w:rPr>
          <w:rFonts w:asciiTheme="majorHAnsi" w:hAnsiTheme="majorHAnsi" w:cstheme="majorHAnsi"/>
          <w:sz w:val="22"/>
          <w:szCs w:val="22"/>
        </w:rPr>
        <w:t>a) c</w:t>
      </w:r>
      <w:r w:rsidR="00BC4E7B" w:rsidRPr="00C355CC">
        <w:rPr>
          <w:rFonts w:asciiTheme="majorHAnsi" w:hAnsiTheme="majorHAnsi" w:cstheme="majorHAnsi"/>
          <w:sz w:val="22"/>
          <w:szCs w:val="22"/>
        </w:rPr>
        <w:t>ena brutto (z VAT): ...................................... zł*</w:t>
      </w:r>
      <w:r w:rsidR="00BC4E7B" w:rsidRPr="00C355CC">
        <w:rPr>
          <w:rFonts w:asciiTheme="majorHAnsi" w:hAnsiTheme="majorHAnsi" w:cstheme="majorHAnsi"/>
          <w:b w:val="0"/>
          <w:sz w:val="22"/>
          <w:szCs w:val="22"/>
        </w:rPr>
        <w:t>, słownie: ……………………..………</w:t>
      </w:r>
      <w:r w:rsidR="00BC4E7B" w:rsidRPr="00C355CC">
        <w:rPr>
          <w:rFonts w:asciiTheme="majorHAnsi" w:hAnsiTheme="majorHAnsi" w:cstheme="majorHAnsi"/>
          <w:sz w:val="22"/>
          <w:szCs w:val="22"/>
        </w:rPr>
        <w:t>……………………</w:t>
      </w:r>
    </w:p>
    <w:p w14:paraId="0C5CF819" w14:textId="16D655E2" w:rsidR="00BC4E7B" w:rsidRPr="00C355CC" w:rsidRDefault="00BC4E7B" w:rsidP="001B12F0">
      <w:pPr>
        <w:pStyle w:val="Tekstblokowy"/>
        <w:tabs>
          <w:tab w:val="left" w:pos="284"/>
        </w:tabs>
        <w:spacing w:line="271" w:lineRule="auto"/>
        <w:ind w:left="0" w:right="0"/>
        <w:jc w:val="both"/>
        <w:rPr>
          <w:rFonts w:asciiTheme="majorHAnsi" w:hAnsiTheme="majorHAnsi" w:cstheme="majorHAnsi"/>
          <w:b w:val="0"/>
          <w:sz w:val="22"/>
          <w:szCs w:val="22"/>
        </w:rPr>
      </w:pPr>
      <w:r w:rsidRPr="00C355CC">
        <w:rPr>
          <w:rFonts w:asciiTheme="majorHAnsi" w:hAnsiTheme="majorHAnsi" w:cstheme="majorHAnsi"/>
          <w:b w:val="0"/>
          <w:sz w:val="22"/>
          <w:szCs w:val="22"/>
        </w:rPr>
        <w:tab/>
        <w:t>……………………………………………………………………………………………………………………………………………………..</w:t>
      </w:r>
    </w:p>
    <w:p w14:paraId="0E16CDF3" w14:textId="72CB7C9C" w:rsidR="00BC4E7B" w:rsidRPr="00C355CC" w:rsidRDefault="00BC4E7B" w:rsidP="001B12F0">
      <w:pPr>
        <w:pStyle w:val="Tekstblokowy"/>
        <w:tabs>
          <w:tab w:val="num" w:pos="0"/>
        </w:tabs>
        <w:spacing w:line="271" w:lineRule="auto"/>
        <w:ind w:left="284" w:right="0"/>
        <w:jc w:val="both"/>
        <w:rPr>
          <w:rFonts w:asciiTheme="majorHAnsi" w:hAnsiTheme="majorHAnsi" w:cstheme="majorHAnsi"/>
          <w:b w:val="0"/>
          <w:sz w:val="22"/>
          <w:szCs w:val="22"/>
        </w:rPr>
      </w:pPr>
      <w:r w:rsidRPr="00C355CC">
        <w:rPr>
          <w:rFonts w:asciiTheme="majorHAnsi" w:hAnsiTheme="majorHAnsi" w:cstheme="majorHAnsi"/>
          <w:b w:val="0"/>
          <w:sz w:val="22"/>
          <w:szCs w:val="22"/>
        </w:rPr>
        <w:t>Powyższa cena jest ceną kosztorysową i obejmuje pełen zakres zamówienia określony w SWZ zgodnie z kosztorysem ofertowym: „TERMOMODERNIZACJA BUDYNKU GŁÓWNEGO PRZY UL. DOLNEJ 42 W WARSZAWIE”</w:t>
      </w:r>
    </w:p>
    <w:p w14:paraId="241109F1" w14:textId="77777777" w:rsidR="00BC4E7B" w:rsidRPr="00C355CC" w:rsidRDefault="00BC4E7B" w:rsidP="001B12F0">
      <w:pPr>
        <w:spacing w:line="271" w:lineRule="auto"/>
        <w:ind w:left="709"/>
        <w:jc w:val="both"/>
        <w:rPr>
          <w:rFonts w:asciiTheme="majorHAnsi" w:hAnsiTheme="majorHAnsi" w:cstheme="majorHAnsi"/>
          <w:b/>
        </w:rPr>
      </w:pPr>
    </w:p>
    <w:p w14:paraId="5C441D9F" w14:textId="0D7D03B9" w:rsidR="00BC4E7B" w:rsidRPr="00C355CC" w:rsidRDefault="00BC4E7B" w:rsidP="001B12F0">
      <w:pPr>
        <w:pStyle w:val="Tekstblokowy"/>
        <w:tabs>
          <w:tab w:val="num" w:pos="0"/>
        </w:tabs>
        <w:spacing w:line="271" w:lineRule="auto"/>
        <w:ind w:left="284" w:right="0"/>
        <w:jc w:val="both"/>
        <w:rPr>
          <w:rFonts w:asciiTheme="majorHAnsi" w:hAnsiTheme="majorHAnsi" w:cstheme="majorHAnsi"/>
          <w:b w:val="0"/>
          <w:sz w:val="22"/>
          <w:szCs w:val="22"/>
        </w:rPr>
      </w:pPr>
      <w:r w:rsidRPr="00C355CC">
        <w:rPr>
          <w:rFonts w:asciiTheme="majorHAnsi" w:hAnsiTheme="majorHAnsi" w:cstheme="majorHAnsi"/>
          <w:b w:val="0"/>
          <w:sz w:val="22"/>
          <w:szCs w:val="22"/>
        </w:rPr>
        <w:lastRenderedPageBreak/>
        <w:t>- stanowiącym integralny załącznik do oferty.</w:t>
      </w:r>
    </w:p>
    <w:p w14:paraId="33A1F802" w14:textId="53CDC068" w:rsidR="00C355CC" w:rsidRPr="003544EA" w:rsidRDefault="00BC4E7B" w:rsidP="001B12F0">
      <w:pPr>
        <w:pStyle w:val="Tekstblokowy"/>
        <w:tabs>
          <w:tab w:val="left" w:pos="284"/>
        </w:tabs>
        <w:spacing w:line="271" w:lineRule="auto"/>
        <w:ind w:left="0" w:right="0"/>
        <w:jc w:val="both"/>
        <w:rPr>
          <w:rFonts w:asciiTheme="majorHAnsi" w:hAnsiTheme="majorHAnsi" w:cstheme="majorHAnsi"/>
          <w:sz w:val="22"/>
          <w:szCs w:val="22"/>
          <w:lang w:eastAsia="ar-SA"/>
        </w:rPr>
      </w:pPr>
      <w:r w:rsidRPr="003544EA">
        <w:rPr>
          <w:rFonts w:asciiTheme="majorHAnsi" w:hAnsiTheme="majorHAnsi" w:cstheme="majorHAnsi"/>
          <w:b w:val="0"/>
          <w:bCs/>
          <w:sz w:val="22"/>
          <w:szCs w:val="22"/>
        </w:rPr>
        <w:t xml:space="preserve">  </w:t>
      </w:r>
      <w:r w:rsidR="00C355CC" w:rsidRPr="003544EA">
        <w:rPr>
          <w:rFonts w:asciiTheme="majorHAnsi" w:hAnsiTheme="majorHAnsi" w:cstheme="majorHAnsi"/>
          <w:b w:val="0"/>
          <w:bCs/>
          <w:sz w:val="22"/>
          <w:szCs w:val="22"/>
        </w:rPr>
        <w:t xml:space="preserve"> </w:t>
      </w:r>
      <w:r w:rsidRPr="003544EA">
        <w:rPr>
          <w:rFonts w:asciiTheme="majorHAnsi" w:hAnsiTheme="majorHAnsi" w:cstheme="majorHAnsi"/>
          <w:b w:val="0"/>
          <w:bCs/>
          <w:sz w:val="22"/>
          <w:szCs w:val="22"/>
        </w:rPr>
        <w:t xml:space="preserve">b) </w:t>
      </w:r>
      <w:r w:rsidRPr="003544EA">
        <w:rPr>
          <w:rFonts w:asciiTheme="majorHAnsi" w:hAnsiTheme="majorHAnsi" w:cstheme="majorHAnsi"/>
          <w:b w:val="0"/>
          <w:sz w:val="22"/>
          <w:szCs w:val="22"/>
        </w:rPr>
        <w:t>n</w:t>
      </w:r>
      <w:r w:rsidRPr="003544EA">
        <w:rPr>
          <w:rFonts w:asciiTheme="majorHAnsi" w:hAnsiTheme="majorHAnsi" w:cstheme="majorHAnsi"/>
          <w:b w:val="0"/>
          <w:sz w:val="22"/>
          <w:szCs w:val="22"/>
          <w:lang w:eastAsia="ar-SA"/>
        </w:rPr>
        <w:t>a przedmiot zamówienia udzielimy:</w:t>
      </w:r>
      <w:r w:rsidRPr="003544EA">
        <w:rPr>
          <w:rFonts w:asciiTheme="majorHAnsi" w:hAnsiTheme="majorHAnsi" w:cstheme="majorHAnsi"/>
          <w:sz w:val="22"/>
          <w:szCs w:val="22"/>
          <w:lang w:eastAsia="ar-SA"/>
        </w:rPr>
        <w:t xml:space="preserve"> ……… miesięcy gwarancji**,</w:t>
      </w:r>
    </w:p>
    <w:p w14:paraId="7AC0A25B" w14:textId="15709426" w:rsidR="00C355CC" w:rsidRPr="003544EA" w:rsidRDefault="00C355CC" w:rsidP="001B12F0">
      <w:pPr>
        <w:pStyle w:val="Tekstblokowy"/>
        <w:tabs>
          <w:tab w:val="left" w:pos="142"/>
        </w:tabs>
        <w:spacing w:line="271" w:lineRule="auto"/>
        <w:ind w:left="0" w:right="0"/>
        <w:jc w:val="both"/>
        <w:rPr>
          <w:rFonts w:asciiTheme="majorHAnsi" w:hAnsiTheme="majorHAnsi" w:cstheme="majorHAnsi"/>
          <w:sz w:val="22"/>
          <w:szCs w:val="22"/>
          <w:lang w:eastAsia="ar-SA"/>
        </w:rPr>
      </w:pPr>
      <w:r w:rsidRPr="003544EA">
        <w:rPr>
          <w:rFonts w:asciiTheme="majorHAnsi" w:hAnsiTheme="majorHAnsi" w:cstheme="majorHAnsi"/>
          <w:sz w:val="22"/>
          <w:szCs w:val="22"/>
          <w:lang w:eastAsia="ar-SA"/>
        </w:rPr>
        <w:tab/>
      </w:r>
      <w:r w:rsidRPr="001B12F0">
        <w:rPr>
          <w:rFonts w:asciiTheme="majorHAnsi" w:hAnsiTheme="majorHAnsi" w:cstheme="majorHAnsi"/>
          <w:b w:val="0"/>
          <w:bCs/>
          <w:sz w:val="22"/>
          <w:szCs w:val="22"/>
          <w:lang w:eastAsia="ar-SA"/>
        </w:rPr>
        <w:t>c)</w:t>
      </w:r>
      <w:r w:rsidRPr="003544EA">
        <w:rPr>
          <w:rFonts w:asciiTheme="majorHAnsi" w:hAnsiTheme="majorHAnsi" w:cstheme="majorHAnsi"/>
          <w:sz w:val="22"/>
          <w:szCs w:val="22"/>
          <w:lang w:eastAsia="ar-SA"/>
        </w:rPr>
        <w:t xml:space="preserve"> </w:t>
      </w:r>
      <w:r w:rsidRPr="003544EA">
        <w:rPr>
          <w:rFonts w:asciiTheme="majorHAnsi" w:hAnsiTheme="majorHAnsi" w:cstheme="majorHAnsi"/>
          <w:b w:val="0"/>
          <w:sz w:val="22"/>
          <w:szCs w:val="22"/>
        </w:rPr>
        <w:t>o</w:t>
      </w:r>
      <w:r w:rsidRPr="003544EA">
        <w:rPr>
          <w:rFonts w:asciiTheme="majorHAnsi" w:hAnsiTheme="majorHAnsi" w:cstheme="majorHAnsi"/>
          <w:b w:val="0"/>
          <w:snapToGrid w:val="0"/>
          <w:sz w:val="22"/>
          <w:szCs w:val="22"/>
        </w:rPr>
        <w:t>świadczamy, że</w:t>
      </w:r>
      <w:r w:rsidRPr="003544EA">
        <w:rPr>
          <w:rFonts w:asciiTheme="majorHAnsi" w:hAnsiTheme="majorHAnsi" w:cstheme="majorHAnsi"/>
          <w:b w:val="0"/>
          <w:sz w:val="22"/>
          <w:szCs w:val="22"/>
        </w:rPr>
        <w:t>:</w:t>
      </w:r>
    </w:p>
    <w:p w14:paraId="4B2170F9" w14:textId="0A63E138" w:rsidR="00C355CC" w:rsidRPr="003544EA" w:rsidRDefault="00C355CC" w:rsidP="001B12F0">
      <w:pPr>
        <w:suppressAutoHyphens/>
        <w:overflowPunct w:val="0"/>
        <w:autoSpaceDE w:val="0"/>
        <w:spacing w:line="271" w:lineRule="auto"/>
        <w:ind w:left="709" w:hanging="142"/>
        <w:jc w:val="both"/>
        <w:textAlignment w:val="baseline"/>
        <w:rPr>
          <w:rFonts w:asciiTheme="majorHAnsi" w:hAnsiTheme="majorHAnsi" w:cstheme="majorHAnsi"/>
        </w:rPr>
      </w:pPr>
      <w:r w:rsidRPr="003544EA">
        <w:rPr>
          <w:rFonts w:asciiTheme="majorHAnsi" w:hAnsiTheme="majorHAnsi" w:cstheme="majorHAnsi"/>
        </w:rPr>
        <w:t>- wybór niniejszej oferty</w:t>
      </w:r>
      <w:r w:rsidRPr="003544EA">
        <w:rPr>
          <w:rFonts w:asciiTheme="majorHAnsi" w:hAnsiTheme="majorHAnsi" w:cstheme="majorHAnsi"/>
          <w:b/>
        </w:rPr>
        <w:t xml:space="preserve"> nie będzie </w:t>
      </w:r>
      <w:r w:rsidRPr="003544EA">
        <w:rPr>
          <w:rFonts w:asciiTheme="majorHAnsi" w:hAnsiTheme="majorHAnsi" w:cstheme="majorHAnsi"/>
        </w:rPr>
        <w:t xml:space="preserve">prowadził do powstania u Zamawiającego obowiązku podatkowego zgodnie z przepisami o podatku od towarów i usług </w:t>
      </w:r>
      <w:r w:rsidRPr="003544EA">
        <w:rPr>
          <w:rFonts w:asciiTheme="majorHAnsi" w:hAnsiTheme="majorHAnsi" w:cstheme="majorHAnsi"/>
          <w:b/>
        </w:rPr>
        <w:t>***</w:t>
      </w:r>
    </w:p>
    <w:p w14:paraId="5CF7DA4B" w14:textId="59915966" w:rsidR="00C355CC" w:rsidRPr="003544EA" w:rsidRDefault="00C355CC" w:rsidP="001B12F0">
      <w:pPr>
        <w:suppressAutoHyphens/>
        <w:overflowPunct w:val="0"/>
        <w:autoSpaceDE w:val="0"/>
        <w:spacing w:line="271" w:lineRule="auto"/>
        <w:ind w:left="709" w:hanging="142"/>
        <w:jc w:val="both"/>
        <w:textAlignment w:val="baseline"/>
        <w:rPr>
          <w:rFonts w:asciiTheme="majorHAnsi" w:hAnsiTheme="majorHAnsi" w:cstheme="majorHAnsi"/>
        </w:rPr>
      </w:pPr>
      <w:r w:rsidRPr="003544EA">
        <w:rPr>
          <w:rFonts w:asciiTheme="majorHAnsi" w:hAnsiTheme="majorHAnsi" w:cstheme="majorHAnsi"/>
        </w:rPr>
        <w:t>- wybór niniejszej oferty</w:t>
      </w:r>
      <w:r w:rsidRPr="003544EA">
        <w:rPr>
          <w:rFonts w:asciiTheme="majorHAnsi" w:hAnsiTheme="majorHAnsi" w:cstheme="majorHAnsi"/>
          <w:b/>
        </w:rPr>
        <w:t xml:space="preserve"> będzie </w:t>
      </w:r>
      <w:r w:rsidRPr="003544EA">
        <w:rPr>
          <w:rFonts w:asciiTheme="majorHAnsi" w:hAnsiTheme="majorHAnsi" w:cstheme="majorHAnsi"/>
        </w:rPr>
        <w:t>prowadził do powstania u Zamawiającego obowiązku podatkowego zgodnie z przepisami o podatku od towarów i usług. Powyższy obowiązek podatkowy będzie dotyczył: …………………………… objętych przedmiotem zamówienia, a ich wartość netto (bez kwoty podatku) będzie wynosiła ………………………… zł.</w:t>
      </w:r>
      <w:r w:rsidRPr="003544EA">
        <w:rPr>
          <w:rFonts w:asciiTheme="majorHAnsi" w:hAnsiTheme="majorHAnsi" w:cstheme="majorHAnsi"/>
          <w:b/>
        </w:rPr>
        <w:t xml:space="preserve"> ***</w:t>
      </w:r>
    </w:p>
    <w:p w14:paraId="787F61E4" w14:textId="77777777" w:rsidR="00C355CC" w:rsidRPr="00BC4E7B" w:rsidRDefault="00C355CC" w:rsidP="00BC4E7B">
      <w:pPr>
        <w:pStyle w:val="Tekstblokowy"/>
        <w:tabs>
          <w:tab w:val="left" w:pos="284"/>
        </w:tabs>
        <w:spacing w:before="120" w:line="312" w:lineRule="auto"/>
        <w:ind w:left="0" w:right="0"/>
        <w:jc w:val="both"/>
        <w:rPr>
          <w:rFonts w:asciiTheme="majorHAnsi" w:hAnsiTheme="majorHAnsi" w:cstheme="majorHAnsi"/>
          <w:b w:val="0"/>
          <w:sz w:val="22"/>
          <w:szCs w:val="22"/>
        </w:rPr>
      </w:pPr>
    </w:p>
    <w:p w14:paraId="466A5374" w14:textId="2EC5EFFE" w:rsidR="001B12F0" w:rsidRPr="00C355CC" w:rsidRDefault="001B12F0" w:rsidP="002B7651">
      <w:pPr>
        <w:autoSpaceDE w:val="0"/>
        <w:autoSpaceDN w:val="0"/>
        <w:adjustRightInd w:val="0"/>
        <w:spacing w:line="271" w:lineRule="auto"/>
        <w:ind w:left="284" w:hanging="284"/>
        <w:rPr>
          <w:rFonts w:asciiTheme="majorHAnsi" w:hAnsiTheme="majorHAnsi" w:cstheme="majorHAnsi"/>
          <w:lang w:val="pl-PL"/>
        </w:rPr>
      </w:pPr>
      <w:r>
        <w:rPr>
          <w:rFonts w:asciiTheme="majorHAnsi" w:hAnsiTheme="majorHAnsi" w:cstheme="majorHAnsi"/>
        </w:rPr>
        <w:t>2</w:t>
      </w:r>
      <w:r w:rsidRPr="00C355CC">
        <w:rPr>
          <w:rFonts w:asciiTheme="majorHAnsi" w:hAnsiTheme="majorHAnsi" w:cstheme="majorHAnsi"/>
        </w:rPr>
        <w:t xml:space="preserve">) </w:t>
      </w:r>
      <w:r w:rsidRPr="002B7651">
        <w:rPr>
          <w:rFonts w:asciiTheme="majorHAnsi" w:hAnsiTheme="majorHAnsi" w:cstheme="majorHAnsi"/>
          <w:b/>
          <w:bCs/>
        </w:rPr>
        <w:t>Część 2:</w:t>
      </w:r>
      <w:r w:rsidRPr="002B7651">
        <w:rPr>
          <w:rFonts w:asciiTheme="majorHAnsi" w:hAnsiTheme="majorHAnsi" w:cstheme="majorHAnsi"/>
          <w:b/>
          <w:bCs/>
          <w:lang w:eastAsia="x-none"/>
        </w:rPr>
        <w:t xml:space="preserve"> </w:t>
      </w:r>
      <w:r w:rsidR="002B7651" w:rsidRPr="002B7651">
        <w:rPr>
          <w:rFonts w:asciiTheme="majorHAnsi" w:hAnsiTheme="majorHAnsi" w:cstheme="majorHAnsi"/>
          <w:b/>
          <w:bCs/>
        </w:rPr>
        <w:t>Termomodernizacja Budynku Technicznego G Szpitala Nowowiejskiego przy ul. Nowowiejskiej 27</w:t>
      </w:r>
    </w:p>
    <w:p w14:paraId="781051E5" w14:textId="77777777" w:rsidR="001B12F0" w:rsidRPr="00C355CC" w:rsidRDefault="001B12F0" w:rsidP="001B12F0">
      <w:pPr>
        <w:pStyle w:val="Tekstblokowy"/>
        <w:spacing w:line="271" w:lineRule="auto"/>
        <w:ind w:left="284" w:right="0"/>
        <w:jc w:val="both"/>
        <w:rPr>
          <w:rFonts w:asciiTheme="majorHAnsi" w:hAnsiTheme="majorHAnsi" w:cstheme="majorHAnsi"/>
          <w:b w:val="0"/>
          <w:sz w:val="22"/>
          <w:szCs w:val="22"/>
        </w:rPr>
      </w:pPr>
    </w:p>
    <w:p w14:paraId="2522A658" w14:textId="77777777" w:rsidR="001B12F0" w:rsidRPr="00C355CC" w:rsidRDefault="001B12F0" w:rsidP="001B12F0">
      <w:pPr>
        <w:pStyle w:val="Tekstblokowy"/>
        <w:spacing w:line="271" w:lineRule="auto"/>
        <w:ind w:left="284" w:right="0"/>
        <w:jc w:val="both"/>
        <w:rPr>
          <w:rFonts w:asciiTheme="majorHAnsi" w:hAnsiTheme="majorHAnsi" w:cstheme="majorHAnsi"/>
          <w:sz w:val="22"/>
          <w:szCs w:val="22"/>
        </w:rPr>
      </w:pPr>
      <w:r>
        <w:rPr>
          <w:rFonts w:asciiTheme="majorHAnsi" w:hAnsiTheme="majorHAnsi" w:cstheme="majorHAnsi"/>
          <w:sz w:val="22"/>
          <w:szCs w:val="22"/>
        </w:rPr>
        <w:t>a) c</w:t>
      </w:r>
      <w:r w:rsidRPr="00C355CC">
        <w:rPr>
          <w:rFonts w:asciiTheme="majorHAnsi" w:hAnsiTheme="majorHAnsi" w:cstheme="majorHAnsi"/>
          <w:sz w:val="22"/>
          <w:szCs w:val="22"/>
        </w:rPr>
        <w:t>ena brutto (z VAT): ...................................... zł*</w:t>
      </w:r>
      <w:r w:rsidRPr="00C355CC">
        <w:rPr>
          <w:rFonts w:asciiTheme="majorHAnsi" w:hAnsiTheme="majorHAnsi" w:cstheme="majorHAnsi"/>
          <w:b w:val="0"/>
          <w:sz w:val="22"/>
          <w:szCs w:val="22"/>
        </w:rPr>
        <w:t>, słownie: ……………………..………</w:t>
      </w:r>
      <w:r w:rsidRPr="00C355CC">
        <w:rPr>
          <w:rFonts w:asciiTheme="majorHAnsi" w:hAnsiTheme="majorHAnsi" w:cstheme="majorHAnsi"/>
          <w:sz w:val="22"/>
          <w:szCs w:val="22"/>
        </w:rPr>
        <w:t>……………………</w:t>
      </w:r>
    </w:p>
    <w:p w14:paraId="3D544407" w14:textId="77777777" w:rsidR="001B12F0" w:rsidRPr="00C355CC" w:rsidRDefault="001B12F0" w:rsidP="001B12F0">
      <w:pPr>
        <w:pStyle w:val="Tekstblokowy"/>
        <w:tabs>
          <w:tab w:val="left" w:pos="284"/>
        </w:tabs>
        <w:spacing w:line="271" w:lineRule="auto"/>
        <w:ind w:left="0" w:right="0"/>
        <w:jc w:val="both"/>
        <w:rPr>
          <w:rFonts w:asciiTheme="majorHAnsi" w:hAnsiTheme="majorHAnsi" w:cstheme="majorHAnsi"/>
          <w:b w:val="0"/>
          <w:sz w:val="22"/>
          <w:szCs w:val="22"/>
        </w:rPr>
      </w:pPr>
      <w:r w:rsidRPr="00C355CC">
        <w:rPr>
          <w:rFonts w:asciiTheme="majorHAnsi" w:hAnsiTheme="majorHAnsi" w:cstheme="majorHAnsi"/>
          <w:b w:val="0"/>
          <w:sz w:val="22"/>
          <w:szCs w:val="22"/>
        </w:rPr>
        <w:tab/>
        <w:t>……………………………………………………………………………………………………………………………………………………..</w:t>
      </w:r>
    </w:p>
    <w:p w14:paraId="64C29403" w14:textId="1A75BA46" w:rsidR="001B12F0" w:rsidRPr="00C355CC" w:rsidRDefault="001B12F0" w:rsidP="001B12F0">
      <w:pPr>
        <w:pStyle w:val="Tekstblokowy"/>
        <w:tabs>
          <w:tab w:val="num" w:pos="0"/>
        </w:tabs>
        <w:spacing w:line="271" w:lineRule="auto"/>
        <w:ind w:left="284" w:right="0"/>
        <w:jc w:val="both"/>
        <w:rPr>
          <w:rFonts w:asciiTheme="majorHAnsi" w:hAnsiTheme="majorHAnsi" w:cstheme="majorHAnsi"/>
          <w:b w:val="0"/>
          <w:sz w:val="22"/>
          <w:szCs w:val="22"/>
        </w:rPr>
      </w:pPr>
      <w:r w:rsidRPr="00C355CC">
        <w:rPr>
          <w:rFonts w:asciiTheme="majorHAnsi" w:hAnsiTheme="majorHAnsi" w:cstheme="majorHAnsi"/>
          <w:b w:val="0"/>
          <w:sz w:val="22"/>
          <w:szCs w:val="22"/>
        </w:rPr>
        <w:t>Powyższa cena jest ceną kosztorysową i obejmuje pełen zakres zamówienia określony w SWZ zgodnie z kosztorysem ofertowym: „</w:t>
      </w:r>
      <w:r>
        <w:rPr>
          <w:rFonts w:ascii="CIDFont+F2" w:hAnsi="CIDFont+F2" w:cs="CIDFont+F2"/>
          <w:sz w:val="20"/>
        </w:rPr>
        <w:t>TERMOMODERNIZACJA BUDYNKU TECHNICZNEGO "G"</w:t>
      </w:r>
      <w:r w:rsidR="002B7651">
        <w:rPr>
          <w:rFonts w:asciiTheme="majorHAnsi" w:hAnsiTheme="majorHAnsi" w:cstheme="majorHAnsi"/>
          <w:b w:val="0"/>
          <w:sz w:val="22"/>
          <w:szCs w:val="22"/>
        </w:rPr>
        <w:t>’</w:t>
      </w:r>
    </w:p>
    <w:p w14:paraId="17B51E45" w14:textId="77777777" w:rsidR="001B12F0" w:rsidRPr="00C355CC" w:rsidRDefault="001B12F0" w:rsidP="001B12F0">
      <w:pPr>
        <w:spacing w:line="271" w:lineRule="auto"/>
        <w:ind w:left="709"/>
        <w:jc w:val="both"/>
        <w:rPr>
          <w:rFonts w:asciiTheme="majorHAnsi" w:hAnsiTheme="majorHAnsi" w:cstheme="majorHAnsi"/>
          <w:b/>
        </w:rPr>
      </w:pPr>
    </w:p>
    <w:p w14:paraId="1A56F51E" w14:textId="77777777" w:rsidR="001B12F0" w:rsidRPr="00C355CC" w:rsidRDefault="001B12F0" w:rsidP="001B12F0">
      <w:pPr>
        <w:pStyle w:val="Tekstblokowy"/>
        <w:tabs>
          <w:tab w:val="num" w:pos="0"/>
        </w:tabs>
        <w:spacing w:line="271" w:lineRule="auto"/>
        <w:ind w:left="284" w:right="0"/>
        <w:jc w:val="both"/>
        <w:rPr>
          <w:rFonts w:asciiTheme="majorHAnsi" w:hAnsiTheme="majorHAnsi" w:cstheme="majorHAnsi"/>
          <w:b w:val="0"/>
          <w:sz w:val="22"/>
          <w:szCs w:val="22"/>
        </w:rPr>
      </w:pPr>
      <w:r w:rsidRPr="00C355CC">
        <w:rPr>
          <w:rFonts w:asciiTheme="majorHAnsi" w:hAnsiTheme="majorHAnsi" w:cstheme="majorHAnsi"/>
          <w:b w:val="0"/>
          <w:sz w:val="22"/>
          <w:szCs w:val="22"/>
        </w:rPr>
        <w:t>- stanowiącym integralny załącznik do oferty.</w:t>
      </w:r>
    </w:p>
    <w:p w14:paraId="15062E48" w14:textId="77777777" w:rsidR="001B12F0" w:rsidRPr="003544EA" w:rsidRDefault="001B12F0" w:rsidP="001B12F0">
      <w:pPr>
        <w:pStyle w:val="Tekstblokowy"/>
        <w:tabs>
          <w:tab w:val="left" w:pos="284"/>
        </w:tabs>
        <w:spacing w:line="271" w:lineRule="auto"/>
        <w:ind w:left="0" w:right="0"/>
        <w:jc w:val="both"/>
        <w:rPr>
          <w:rFonts w:asciiTheme="majorHAnsi" w:hAnsiTheme="majorHAnsi" w:cstheme="majorHAnsi"/>
          <w:sz w:val="22"/>
          <w:szCs w:val="22"/>
          <w:lang w:eastAsia="ar-SA"/>
        </w:rPr>
      </w:pPr>
      <w:r w:rsidRPr="003544EA">
        <w:rPr>
          <w:rFonts w:asciiTheme="majorHAnsi" w:hAnsiTheme="majorHAnsi" w:cstheme="majorHAnsi"/>
          <w:b w:val="0"/>
          <w:bCs/>
          <w:sz w:val="22"/>
          <w:szCs w:val="22"/>
        </w:rPr>
        <w:t xml:space="preserve">   b) </w:t>
      </w:r>
      <w:r w:rsidRPr="003544EA">
        <w:rPr>
          <w:rFonts w:asciiTheme="majorHAnsi" w:hAnsiTheme="majorHAnsi" w:cstheme="majorHAnsi"/>
          <w:b w:val="0"/>
          <w:sz w:val="22"/>
          <w:szCs w:val="22"/>
        </w:rPr>
        <w:t>n</w:t>
      </w:r>
      <w:r w:rsidRPr="003544EA">
        <w:rPr>
          <w:rFonts w:asciiTheme="majorHAnsi" w:hAnsiTheme="majorHAnsi" w:cstheme="majorHAnsi"/>
          <w:b w:val="0"/>
          <w:sz w:val="22"/>
          <w:szCs w:val="22"/>
          <w:lang w:eastAsia="ar-SA"/>
        </w:rPr>
        <w:t>a przedmiot zamówienia udzielimy:</w:t>
      </w:r>
      <w:r w:rsidRPr="003544EA">
        <w:rPr>
          <w:rFonts w:asciiTheme="majorHAnsi" w:hAnsiTheme="majorHAnsi" w:cstheme="majorHAnsi"/>
          <w:sz w:val="22"/>
          <w:szCs w:val="22"/>
          <w:lang w:eastAsia="ar-SA"/>
        </w:rPr>
        <w:t xml:space="preserve"> ……… miesięcy gwarancji**,</w:t>
      </w:r>
    </w:p>
    <w:p w14:paraId="292A4458" w14:textId="77777777" w:rsidR="001B12F0" w:rsidRPr="003544EA" w:rsidRDefault="001B12F0" w:rsidP="001B12F0">
      <w:pPr>
        <w:pStyle w:val="Tekstblokowy"/>
        <w:tabs>
          <w:tab w:val="left" w:pos="142"/>
        </w:tabs>
        <w:spacing w:line="271" w:lineRule="auto"/>
        <w:ind w:left="0" w:right="0"/>
        <w:jc w:val="both"/>
        <w:rPr>
          <w:rFonts w:asciiTheme="majorHAnsi" w:hAnsiTheme="majorHAnsi" w:cstheme="majorHAnsi"/>
          <w:sz w:val="22"/>
          <w:szCs w:val="22"/>
          <w:lang w:eastAsia="ar-SA"/>
        </w:rPr>
      </w:pPr>
      <w:r w:rsidRPr="003544EA">
        <w:rPr>
          <w:rFonts w:asciiTheme="majorHAnsi" w:hAnsiTheme="majorHAnsi" w:cstheme="majorHAnsi"/>
          <w:sz w:val="22"/>
          <w:szCs w:val="22"/>
          <w:lang w:eastAsia="ar-SA"/>
        </w:rPr>
        <w:tab/>
      </w:r>
      <w:r w:rsidRPr="001B12F0">
        <w:rPr>
          <w:rFonts w:asciiTheme="majorHAnsi" w:hAnsiTheme="majorHAnsi" w:cstheme="majorHAnsi"/>
          <w:b w:val="0"/>
          <w:bCs/>
          <w:sz w:val="22"/>
          <w:szCs w:val="22"/>
          <w:lang w:eastAsia="ar-SA"/>
        </w:rPr>
        <w:t>c)</w:t>
      </w:r>
      <w:r w:rsidRPr="003544EA">
        <w:rPr>
          <w:rFonts w:asciiTheme="majorHAnsi" w:hAnsiTheme="majorHAnsi" w:cstheme="majorHAnsi"/>
          <w:sz w:val="22"/>
          <w:szCs w:val="22"/>
          <w:lang w:eastAsia="ar-SA"/>
        </w:rPr>
        <w:t xml:space="preserve"> </w:t>
      </w:r>
      <w:r w:rsidRPr="003544EA">
        <w:rPr>
          <w:rFonts w:asciiTheme="majorHAnsi" w:hAnsiTheme="majorHAnsi" w:cstheme="majorHAnsi"/>
          <w:b w:val="0"/>
          <w:sz w:val="22"/>
          <w:szCs w:val="22"/>
        </w:rPr>
        <w:t>o</w:t>
      </w:r>
      <w:r w:rsidRPr="003544EA">
        <w:rPr>
          <w:rFonts w:asciiTheme="majorHAnsi" w:hAnsiTheme="majorHAnsi" w:cstheme="majorHAnsi"/>
          <w:b w:val="0"/>
          <w:snapToGrid w:val="0"/>
          <w:sz w:val="22"/>
          <w:szCs w:val="22"/>
        </w:rPr>
        <w:t>świadczamy, że</w:t>
      </w:r>
      <w:r w:rsidRPr="003544EA">
        <w:rPr>
          <w:rFonts w:asciiTheme="majorHAnsi" w:hAnsiTheme="majorHAnsi" w:cstheme="majorHAnsi"/>
          <w:b w:val="0"/>
          <w:sz w:val="22"/>
          <w:szCs w:val="22"/>
        </w:rPr>
        <w:t>:</w:t>
      </w:r>
    </w:p>
    <w:p w14:paraId="558CA2AF" w14:textId="77777777" w:rsidR="001B12F0" w:rsidRPr="003544EA" w:rsidRDefault="001B12F0" w:rsidP="001B12F0">
      <w:pPr>
        <w:suppressAutoHyphens/>
        <w:overflowPunct w:val="0"/>
        <w:autoSpaceDE w:val="0"/>
        <w:spacing w:line="271" w:lineRule="auto"/>
        <w:ind w:left="709" w:hanging="142"/>
        <w:jc w:val="both"/>
        <w:textAlignment w:val="baseline"/>
        <w:rPr>
          <w:rFonts w:asciiTheme="majorHAnsi" w:hAnsiTheme="majorHAnsi" w:cstheme="majorHAnsi"/>
        </w:rPr>
      </w:pPr>
      <w:r w:rsidRPr="003544EA">
        <w:rPr>
          <w:rFonts w:asciiTheme="majorHAnsi" w:hAnsiTheme="majorHAnsi" w:cstheme="majorHAnsi"/>
        </w:rPr>
        <w:t>- wybór niniejszej oferty</w:t>
      </w:r>
      <w:r w:rsidRPr="003544EA">
        <w:rPr>
          <w:rFonts w:asciiTheme="majorHAnsi" w:hAnsiTheme="majorHAnsi" w:cstheme="majorHAnsi"/>
          <w:b/>
        </w:rPr>
        <w:t xml:space="preserve"> nie będzie </w:t>
      </w:r>
      <w:r w:rsidRPr="003544EA">
        <w:rPr>
          <w:rFonts w:asciiTheme="majorHAnsi" w:hAnsiTheme="majorHAnsi" w:cstheme="majorHAnsi"/>
        </w:rPr>
        <w:t xml:space="preserve">prowadził do powstania u Zamawiającego obowiązku podatkowego zgodnie z przepisami o podatku od towarów i usług </w:t>
      </w:r>
      <w:r w:rsidRPr="003544EA">
        <w:rPr>
          <w:rFonts w:asciiTheme="majorHAnsi" w:hAnsiTheme="majorHAnsi" w:cstheme="majorHAnsi"/>
          <w:b/>
        </w:rPr>
        <w:t>***</w:t>
      </w:r>
    </w:p>
    <w:p w14:paraId="0F49EEB1" w14:textId="77777777" w:rsidR="001B12F0" w:rsidRPr="003544EA" w:rsidRDefault="001B12F0" w:rsidP="001B12F0">
      <w:pPr>
        <w:suppressAutoHyphens/>
        <w:overflowPunct w:val="0"/>
        <w:autoSpaceDE w:val="0"/>
        <w:spacing w:line="271" w:lineRule="auto"/>
        <w:ind w:left="709" w:hanging="142"/>
        <w:jc w:val="both"/>
        <w:textAlignment w:val="baseline"/>
        <w:rPr>
          <w:rFonts w:asciiTheme="majorHAnsi" w:hAnsiTheme="majorHAnsi" w:cstheme="majorHAnsi"/>
        </w:rPr>
      </w:pPr>
      <w:r w:rsidRPr="003544EA">
        <w:rPr>
          <w:rFonts w:asciiTheme="majorHAnsi" w:hAnsiTheme="majorHAnsi" w:cstheme="majorHAnsi"/>
        </w:rPr>
        <w:t>- wybór niniejszej oferty</w:t>
      </w:r>
      <w:r w:rsidRPr="003544EA">
        <w:rPr>
          <w:rFonts w:asciiTheme="majorHAnsi" w:hAnsiTheme="majorHAnsi" w:cstheme="majorHAnsi"/>
          <w:b/>
        </w:rPr>
        <w:t xml:space="preserve"> będzie </w:t>
      </w:r>
      <w:r w:rsidRPr="003544EA">
        <w:rPr>
          <w:rFonts w:asciiTheme="majorHAnsi" w:hAnsiTheme="majorHAnsi" w:cstheme="majorHAnsi"/>
        </w:rPr>
        <w:t>prowadził do powstania u Zamawiającego obowiązku podatkowego zgodnie z przepisami o podatku od towarów i usług. Powyższy obowiązek podatkowy będzie dotyczył: …………………………… objętych przedmiotem zamówienia, a ich wartość netto (bez kwoty podatku) będzie wynosiła ………………………… zł.</w:t>
      </w:r>
      <w:r w:rsidRPr="003544EA">
        <w:rPr>
          <w:rFonts w:asciiTheme="majorHAnsi" w:hAnsiTheme="majorHAnsi" w:cstheme="majorHAnsi"/>
          <w:b/>
        </w:rPr>
        <w:t xml:space="preserve"> ***</w:t>
      </w:r>
    </w:p>
    <w:p w14:paraId="17A445F9" w14:textId="77777777" w:rsidR="00C11339" w:rsidRPr="009340D7" w:rsidRDefault="00C11339" w:rsidP="001707EC">
      <w:pPr>
        <w:widowControl w:val="0"/>
        <w:spacing w:line="271" w:lineRule="auto"/>
        <w:jc w:val="both"/>
        <w:rPr>
          <w:rFonts w:asciiTheme="majorHAnsi" w:hAnsiTheme="majorHAnsi" w:cstheme="majorHAnsi"/>
          <w:snapToGrid w:val="0"/>
          <w:sz w:val="20"/>
          <w:szCs w:val="20"/>
        </w:rPr>
      </w:pPr>
    </w:p>
    <w:p w14:paraId="4D52D19A" w14:textId="2EF616D7" w:rsidR="00AB5DDA" w:rsidRPr="009340D7" w:rsidRDefault="002B7651" w:rsidP="002B7651">
      <w:pPr>
        <w:widowControl w:val="0"/>
        <w:spacing w:line="271" w:lineRule="auto"/>
        <w:ind w:hanging="284"/>
        <w:jc w:val="both"/>
        <w:rPr>
          <w:rFonts w:asciiTheme="majorHAnsi" w:hAnsiTheme="majorHAnsi" w:cstheme="majorHAnsi"/>
        </w:rPr>
      </w:pPr>
      <w:r w:rsidRPr="009340D7">
        <w:rPr>
          <w:rFonts w:asciiTheme="majorHAnsi" w:hAnsiTheme="majorHAnsi" w:cstheme="majorHAnsi"/>
        </w:rPr>
        <w:t>2.</w:t>
      </w:r>
      <w:r w:rsidRPr="009340D7">
        <w:rPr>
          <w:rFonts w:asciiTheme="majorHAnsi" w:hAnsiTheme="majorHAnsi" w:cstheme="majorHAnsi"/>
        </w:rPr>
        <w:tab/>
      </w:r>
      <w:r w:rsidR="00C11339" w:rsidRPr="009340D7">
        <w:rPr>
          <w:rFonts w:asciiTheme="majorHAnsi" w:hAnsiTheme="majorHAnsi" w:cstheme="majorHAnsi"/>
        </w:rPr>
        <w:t>Cena podana powyżej jest niezmienna (z wyjątkiem okoliczności przewidzianych</w:t>
      </w:r>
      <w:r w:rsidR="001C4BFD" w:rsidRPr="009340D7">
        <w:rPr>
          <w:rFonts w:asciiTheme="majorHAnsi" w:hAnsiTheme="majorHAnsi" w:cstheme="majorHAnsi"/>
        </w:rPr>
        <w:t xml:space="preserve"> </w:t>
      </w:r>
      <w:r w:rsidR="00C11339" w:rsidRPr="009340D7">
        <w:rPr>
          <w:rFonts w:asciiTheme="majorHAnsi" w:hAnsiTheme="majorHAnsi" w:cstheme="majorHAnsi"/>
        </w:rPr>
        <w:t>w</w:t>
      </w:r>
      <w:r w:rsidR="001C4BFD" w:rsidRPr="009340D7">
        <w:rPr>
          <w:rFonts w:asciiTheme="majorHAnsi" w:hAnsiTheme="majorHAnsi" w:cstheme="majorHAnsi"/>
        </w:rPr>
        <w:t xml:space="preserve"> projektowanych postanowieniach</w:t>
      </w:r>
      <w:r w:rsidR="00AB5DDA" w:rsidRPr="009340D7">
        <w:rPr>
          <w:rFonts w:asciiTheme="majorHAnsi" w:hAnsiTheme="majorHAnsi" w:cstheme="majorHAnsi"/>
        </w:rPr>
        <w:t xml:space="preserve"> </w:t>
      </w:r>
      <w:r w:rsidR="00C11339" w:rsidRPr="009340D7">
        <w:rPr>
          <w:rFonts w:asciiTheme="majorHAnsi" w:hAnsiTheme="majorHAnsi" w:cstheme="majorHAnsi"/>
        </w:rPr>
        <w:t>umowy</w:t>
      </w:r>
      <w:r w:rsidR="009D6E1F" w:rsidRPr="009340D7">
        <w:rPr>
          <w:rFonts w:asciiTheme="majorHAnsi" w:hAnsiTheme="majorHAnsi" w:cstheme="majorHAnsi"/>
        </w:rPr>
        <w:t>, bądź w przypadku o którym mowa w Rozdziale III SWZ</w:t>
      </w:r>
      <w:r w:rsidR="00C11339" w:rsidRPr="009340D7">
        <w:rPr>
          <w:rFonts w:asciiTheme="majorHAnsi" w:hAnsiTheme="majorHAnsi" w:cstheme="majorHAnsi"/>
        </w:rPr>
        <w:t>) w okresie realizacji przedmiotu zamówienia i obejmuje wszystkie koszty, jakie ponosi Zamawiający w związku z realizacją przedmiotowego zamówienia. Wynagrodzenie będzie płatne stosownie do p</w:t>
      </w:r>
      <w:r w:rsidRPr="009340D7">
        <w:rPr>
          <w:rFonts w:asciiTheme="majorHAnsi" w:hAnsiTheme="majorHAnsi" w:cstheme="majorHAnsi"/>
        </w:rPr>
        <w:t>rojektowanych postanowień</w:t>
      </w:r>
      <w:r w:rsidR="00C11339" w:rsidRPr="009340D7">
        <w:rPr>
          <w:rFonts w:asciiTheme="majorHAnsi" w:hAnsiTheme="majorHAnsi" w:cstheme="majorHAnsi"/>
        </w:rPr>
        <w:t xml:space="preserve"> umowy, w terminach i sposób przewidziany w ty</w:t>
      </w:r>
      <w:r w:rsidRPr="009340D7">
        <w:rPr>
          <w:rFonts w:asciiTheme="majorHAnsi" w:hAnsiTheme="majorHAnsi" w:cstheme="majorHAnsi"/>
        </w:rPr>
        <w:t>ch postanowieniach</w:t>
      </w:r>
      <w:r w:rsidR="00C11339" w:rsidRPr="009340D7">
        <w:rPr>
          <w:rFonts w:asciiTheme="majorHAnsi" w:hAnsiTheme="majorHAnsi" w:cstheme="majorHAnsi"/>
        </w:rPr>
        <w:t>.</w:t>
      </w:r>
    </w:p>
    <w:p w14:paraId="796EB562" w14:textId="20E61DFC" w:rsidR="007510C5" w:rsidRPr="009340D7" w:rsidRDefault="002B7651" w:rsidP="002B7651">
      <w:pPr>
        <w:widowControl w:val="0"/>
        <w:spacing w:line="271" w:lineRule="auto"/>
        <w:ind w:hanging="284"/>
        <w:jc w:val="both"/>
        <w:rPr>
          <w:rFonts w:asciiTheme="majorHAnsi" w:hAnsiTheme="majorHAnsi" w:cstheme="majorHAnsi"/>
          <w:snapToGrid w:val="0"/>
        </w:rPr>
      </w:pPr>
      <w:r w:rsidRPr="009340D7">
        <w:rPr>
          <w:rFonts w:asciiTheme="majorHAnsi" w:hAnsiTheme="majorHAnsi" w:cstheme="majorHAnsi"/>
        </w:rPr>
        <w:t>3.</w:t>
      </w:r>
      <w:r w:rsidRPr="009340D7">
        <w:rPr>
          <w:rFonts w:asciiTheme="majorHAnsi" w:hAnsiTheme="majorHAnsi" w:cstheme="majorHAnsi"/>
        </w:rPr>
        <w:tab/>
      </w:r>
      <w:r w:rsidR="007510C5" w:rsidRPr="009340D7">
        <w:rPr>
          <w:rFonts w:asciiTheme="majorHAnsi" w:hAnsiTheme="majorHAnsi" w:cstheme="majorHAnsi"/>
          <w:b/>
          <w:bCs/>
        </w:rPr>
        <w:t>Oświadczam/y,</w:t>
      </w:r>
      <w:r w:rsidR="007510C5" w:rsidRPr="009340D7">
        <w:rPr>
          <w:rFonts w:asciiTheme="majorHAnsi" w:hAnsiTheme="majorHAnsi" w:cstheme="majorHAnsi"/>
        </w:rPr>
        <w:t xml:space="preserve"> że w rozumieniu przepisów art. 7 ustawy z dnia 6 marca 2018 r. Prawo przedsiębiorców (</w:t>
      </w:r>
      <w:proofErr w:type="spellStart"/>
      <w:r w:rsidR="007510C5" w:rsidRPr="009340D7">
        <w:rPr>
          <w:rFonts w:asciiTheme="majorHAnsi" w:hAnsiTheme="majorHAnsi" w:cstheme="majorHAnsi"/>
        </w:rPr>
        <w:t>t.j</w:t>
      </w:r>
      <w:proofErr w:type="spellEnd"/>
      <w:r w:rsidR="007510C5" w:rsidRPr="009340D7">
        <w:rPr>
          <w:rFonts w:asciiTheme="majorHAnsi" w:hAnsiTheme="majorHAnsi" w:cstheme="majorHAnsi"/>
        </w:rPr>
        <w:t>. Dz. U. z 20</w:t>
      </w:r>
      <w:r w:rsidR="00291A18" w:rsidRPr="009340D7">
        <w:rPr>
          <w:rFonts w:asciiTheme="majorHAnsi" w:hAnsiTheme="majorHAnsi" w:cstheme="majorHAnsi"/>
        </w:rPr>
        <w:t>21</w:t>
      </w:r>
      <w:r w:rsidR="007510C5" w:rsidRPr="009340D7">
        <w:rPr>
          <w:rFonts w:asciiTheme="majorHAnsi" w:hAnsiTheme="majorHAnsi" w:cstheme="majorHAnsi"/>
        </w:rPr>
        <w:t xml:space="preserve"> r. poz. 1</w:t>
      </w:r>
      <w:r w:rsidR="00291A18" w:rsidRPr="009340D7">
        <w:rPr>
          <w:rFonts w:asciiTheme="majorHAnsi" w:hAnsiTheme="majorHAnsi" w:cstheme="majorHAnsi"/>
        </w:rPr>
        <w:t>62</w:t>
      </w:r>
      <w:r w:rsidR="007510C5" w:rsidRPr="009340D7">
        <w:rPr>
          <w:rFonts w:asciiTheme="majorHAnsi" w:hAnsiTheme="majorHAnsi" w:cstheme="majorHAnsi"/>
        </w:rPr>
        <w:t>) firma, którą reprezentuje jest:</w:t>
      </w:r>
    </w:p>
    <w:p w14:paraId="27317228" w14:textId="77777777" w:rsidR="007510C5" w:rsidRPr="009340D7" w:rsidRDefault="007510C5" w:rsidP="00A23E54">
      <w:pPr>
        <w:numPr>
          <w:ilvl w:val="0"/>
          <w:numId w:val="29"/>
        </w:numPr>
        <w:tabs>
          <w:tab w:val="clear" w:pos="1440"/>
          <w:tab w:val="num" w:pos="540"/>
        </w:tabs>
        <w:suppressAutoHyphens/>
        <w:overflowPunct w:val="0"/>
        <w:autoSpaceDE w:val="0"/>
        <w:spacing w:line="271" w:lineRule="auto"/>
        <w:ind w:left="540"/>
        <w:jc w:val="both"/>
        <w:textAlignment w:val="baseline"/>
        <w:rPr>
          <w:rFonts w:asciiTheme="majorHAnsi" w:hAnsiTheme="majorHAnsi" w:cstheme="majorHAnsi"/>
        </w:rPr>
      </w:pPr>
      <w:r w:rsidRPr="009340D7">
        <w:rPr>
          <w:rFonts w:asciiTheme="majorHAnsi" w:hAnsiTheme="majorHAnsi" w:cstheme="majorHAnsi"/>
        </w:rPr>
        <w:t>mikroprzedsiębiorstwem (przedsiębiorstwo, które zatrudnia mniej niż 10 osób i którego roczny obrót lub roczna suma bilansowa nie przekracza 2 milionów EUR),</w:t>
      </w:r>
    </w:p>
    <w:p w14:paraId="2EF51E42" w14:textId="77777777" w:rsidR="007510C5" w:rsidRPr="009340D7" w:rsidRDefault="007510C5" w:rsidP="00A23E54">
      <w:pPr>
        <w:numPr>
          <w:ilvl w:val="0"/>
          <w:numId w:val="29"/>
        </w:numPr>
        <w:tabs>
          <w:tab w:val="clear" w:pos="1440"/>
          <w:tab w:val="num" w:pos="540"/>
        </w:tabs>
        <w:suppressAutoHyphens/>
        <w:overflowPunct w:val="0"/>
        <w:autoSpaceDE w:val="0"/>
        <w:spacing w:line="271" w:lineRule="auto"/>
        <w:ind w:left="540"/>
        <w:jc w:val="both"/>
        <w:textAlignment w:val="baseline"/>
        <w:rPr>
          <w:rFonts w:asciiTheme="majorHAnsi" w:hAnsiTheme="majorHAnsi" w:cstheme="majorHAnsi"/>
        </w:rPr>
      </w:pPr>
      <w:r w:rsidRPr="009340D7">
        <w:rPr>
          <w:rFonts w:asciiTheme="majorHAnsi" w:hAnsiTheme="majorHAnsi" w:cstheme="majorHAnsi"/>
        </w:rPr>
        <w:t>małym przedsiębiorstwem (przedsiębiorstwo, które zatrudnia mniej niż 50 osób i którego roczny obrót lub roczna suma bilansowa nie przekracza 10 milionów EUR),</w:t>
      </w:r>
    </w:p>
    <w:p w14:paraId="0C968686" w14:textId="77777777" w:rsidR="007510C5" w:rsidRPr="009340D7" w:rsidRDefault="007510C5" w:rsidP="00A23E54">
      <w:pPr>
        <w:numPr>
          <w:ilvl w:val="0"/>
          <w:numId w:val="29"/>
        </w:numPr>
        <w:tabs>
          <w:tab w:val="clear" w:pos="1440"/>
          <w:tab w:val="num" w:pos="540"/>
        </w:tabs>
        <w:suppressAutoHyphens/>
        <w:overflowPunct w:val="0"/>
        <w:autoSpaceDE w:val="0"/>
        <w:spacing w:line="271" w:lineRule="auto"/>
        <w:ind w:left="540"/>
        <w:jc w:val="both"/>
        <w:textAlignment w:val="baseline"/>
        <w:rPr>
          <w:rFonts w:asciiTheme="majorHAnsi" w:hAnsiTheme="majorHAnsi" w:cstheme="majorHAnsi"/>
        </w:rPr>
      </w:pPr>
      <w:r w:rsidRPr="009340D7">
        <w:rPr>
          <w:rFonts w:asciiTheme="majorHAnsi" w:hAnsiTheme="majorHAnsi" w:cstheme="majorHAnsi"/>
        </w:rPr>
        <w:t>średnim przedsiębiorstwem (przedsiębiorstwa, które nie są mikroprzedsiębiorstwami ani małymi przedsiębiorstwami i które zatrudniają mniej niż 250 osób i których roczny obrót nie przekracza 50 milionów EUR lub roczna suma bilansowa nie przekracza 43 milionów EUR),</w:t>
      </w:r>
    </w:p>
    <w:p w14:paraId="05B36D2B" w14:textId="77777777" w:rsidR="007510C5" w:rsidRPr="009340D7" w:rsidRDefault="007510C5" w:rsidP="00A23E54">
      <w:pPr>
        <w:numPr>
          <w:ilvl w:val="0"/>
          <w:numId w:val="29"/>
        </w:numPr>
        <w:tabs>
          <w:tab w:val="clear" w:pos="1440"/>
          <w:tab w:val="num" w:pos="540"/>
        </w:tabs>
        <w:suppressAutoHyphens/>
        <w:overflowPunct w:val="0"/>
        <w:autoSpaceDE w:val="0"/>
        <w:spacing w:line="271" w:lineRule="auto"/>
        <w:ind w:left="540"/>
        <w:jc w:val="both"/>
        <w:textAlignment w:val="baseline"/>
        <w:rPr>
          <w:rFonts w:asciiTheme="majorHAnsi" w:hAnsiTheme="majorHAnsi" w:cstheme="majorHAnsi"/>
        </w:rPr>
      </w:pPr>
      <w:r w:rsidRPr="009340D7">
        <w:rPr>
          <w:rFonts w:asciiTheme="majorHAnsi" w:hAnsiTheme="majorHAnsi" w:cstheme="majorHAnsi"/>
        </w:rPr>
        <w:t>żadne z powyższych.</w:t>
      </w:r>
    </w:p>
    <w:p w14:paraId="3CB88F7A" w14:textId="1A94F11F" w:rsidR="00C11339" w:rsidRPr="009340D7" w:rsidRDefault="00255181" w:rsidP="00255181">
      <w:pPr>
        <w:spacing w:line="271" w:lineRule="auto"/>
        <w:jc w:val="both"/>
        <w:rPr>
          <w:rFonts w:asciiTheme="majorHAnsi" w:hAnsiTheme="majorHAnsi" w:cstheme="majorHAnsi"/>
          <w:b/>
          <w:i/>
          <w:vertAlign w:val="superscript"/>
        </w:rPr>
      </w:pPr>
      <w:r w:rsidRPr="009340D7">
        <w:rPr>
          <w:rFonts w:asciiTheme="majorHAnsi" w:hAnsiTheme="majorHAnsi" w:cstheme="majorHAnsi"/>
          <w:b/>
          <w:i/>
          <w:vertAlign w:val="superscript"/>
        </w:rPr>
        <w:t xml:space="preserve">                  </w:t>
      </w:r>
      <w:r w:rsidR="007510C5" w:rsidRPr="009340D7">
        <w:rPr>
          <w:rFonts w:asciiTheme="majorHAnsi" w:hAnsiTheme="majorHAnsi" w:cstheme="majorHAnsi"/>
          <w:b/>
          <w:i/>
          <w:vertAlign w:val="superscript"/>
        </w:rPr>
        <w:t>należy postawić „X” przy właściwym kwadracie</w:t>
      </w:r>
    </w:p>
    <w:p w14:paraId="319E5DD3" w14:textId="77777777" w:rsidR="009340D7" w:rsidRPr="009340D7" w:rsidRDefault="00D0160F" w:rsidP="009340D7">
      <w:pPr>
        <w:widowControl w:val="0"/>
        <w:spacing w:line="271" w:lineRule="auto"/>
        <w:ind w:hanging="284"/>
        <w:jc w:val="both"/>
        <w:rPr>
          <w:rFonts w:asciiTheme="majorHAnsi" w:hAnsiTheme="majorHAnsi" w:cstheme="majorHAnsi"/>
        </w:rPr>
      </w:pPr>
      <w:r w:rsidRPr="009340D7">
        <w:rPr>
          <w:rFonts w:asciiTheme="majorHAnsi" w:hAnsiTheme="majorHAnsi" w:cstheme="majorHAnsi"/>
        </w:rPr>
        <w:t>4.</w:t>
      </w:r>
      <w:r w:rsidRPr="009340D7">
        <w:rPr>
          <w:rFonts w:asciiTheme="majorHAnsi" w:hAnsiTheme="majorHAnsi" w:cstheme="majorHAnsi"/>
        </w:rPr>
        <w:tab/>
      </w:r>
      <w:r w:rsidR="00C11339" w:rsidRPr="009340D7">
        <w:rPr>
          <w:rFonts w:asciiTheme="majorHAnsi" w:hAnsiTheme="majorHAnsi" w:cstheme="majorHAnsi"/>
        </w:rPr>
        <w:t>Oświadczam</w:t>
      </w:r>
      <w:r w:rsidR="00C14290" w:rsidRPr="009340D7">
        <w:rPr>
          <w:rFonts w:asciiTheme="majorHAnsi" w:hAnsiTheme="majorHAnsi" w:cstheme="majorHAnsi"/>
        </w:rPr>
        <w:t>/m</w:t>
      </w:r>
      <w:r w:rsidR="00C11339" w:rsidRPr="009340D7">
        <w:rPr>
          <w:rFonts w:asciiTheme="majorHAnsi" w:hAnsiTheme="majorHAnsi" w:cstheme="majorHAnsi"/>
        </w:rPr>
        <w:t xml:space="preserve">y, że zapoznaliśmy się ze Specyfikacją Warunków Zamówienia wraz </w:t>
      </w:r>
      <w:r w:rsidR="00C11339" w:rsidRPr="009340D7">
        <w:rPr>
          <w:rFonts w:asciiTheme="majorHAnsi" w:hAnsiTheme="majorHAnsi" w:cstheme="majorHAnsi"/>
        </w:rPr>
        <w:br/>
      </w:r>
      <w:r w:rsidR="00C11339" w:rsidRPr="009340D7">
        <w:rPr>
          <w:rFonts w:asciiTheme="majorHAnsi" w:hAnsiTheme="majorHAnsi" w:cstheme="majorHAnsi"/>
        </w:rPr>
        <w:lastRenderedPageBreak/>
        <w:t xml:space="preserve">z załączonymi do niej dokumentami. Przyjmujemy przekazane dokumenty bez zastrzeżeń </w:t>
      </w:r>
      <w:r w:rsidR="00C11339" w:rsidRPr="009340D7">
        <w:rPr>
          <w:rFonts w:asciiTheme="majorHAnsi" w:hAnsiTheme="majorHAnsi" w:cstheme="majorHAnsi"/>
        </w:rPr>
        <w:br/>
        <w:t>i zobowiązujemy się do wykonania przedmiotu zamówienia</w:t>
      </w:r>
      <w:r w:rsidR="00322CBB" w:rsidRPr="009340D7">
        <w:rPr>
          <w:rFonts w:asciiTheme="majorHAnsi" w:hAnsiTheme="majorHAnsi" w:cstheme="majorHAnsi"/>
        </w:rPr>
        <w:t>,</w:t>
      </w:r>
      <w:r w:rsidR="00C11339" w:rsidRPr="009340D7">
        <w:rPr>
          <w:rFonts w:asciiTheme="majorHAnsi" w:hAnsiTheme="majorHAnsi" w:cstheme="majorHAnsi"/>
        </w:rPr>
        <w:t xml:space="preserve"> zgodnie z warunkami w nich zawartymi.</w:t>
      </w:r>
    </w:p>
    <w:p w14:paraId="7EC450EC" w14:textId="34AC04CB" w:rsidR="009340D7" w:rsidRPr="009340D7" w:rsidRDefault="009340D7" w:rsidP="009340D7">
      <w:pPr>
        <w:widowControl w:val="0"/>
        <w:spacing w:line="271" w:lineRule="auto"/>
        <w:ind w:hanging="284"/>
        <w:jc w:val="both"/>
        <w:rPr>
          <w:rFonts w:asciiTheme="majorHAnsi" w:hAnsiTheme="majorHAnsi" w:cstheme="majorHAnsi"/>
        </w:rPr>
      </w:pPr>
      <w:r w:rsidRPr="009340D7">
        <w:rPr>
          <w:rFonts w:asciiTheme="majorHAnsi" w:hAnsiTheme="majorHAnsi" w:cstheme="majorHAnsi"/>
        </w:rPr>
        <w:t>5.</w:t>
      </w:r>
      <w:r w:rsidRPr="009340D7">
        <w:rPr>
          <w:rFonts w:asciiTheme="majorHAnsi" w:hAnsiTheme="majorHAnsi" w:cstheme="majorHAnsi"/>
        </w:rPr>
        <w:tab/>
      </w:r>
      <w:r w:rsidRPr="009340D7">
        <w:rPr>
          <w:rFonts w:asciiTheme="majorHAnsi" w:hAnsiTheme="majorHAnsi" w:cstheme="majorHAnsi"/>
          <w:bCs/>
        </w:rPr>
        <w:t>Oświadczamy</w:t>
      </w:r>
      <w:r w:rsidRPr="009340D7">
        <w:rPr>
          <w:rFonts w:asciiTheme="majorHAnsi" w:hAnsiTheme="majorHAnsi" w:cstheme="majorHAnsi"/>
        </w:rPr>
        <w:t>, że złożona oferta została sporządzona samodzielnie, niezależnie od pozostałych uczestników postępowania.</w:t>
      </w:r>
    </w:p>
    <w:p w14:paraId="1624F293" w14:textId="3C83FC82" w:rsidR="00D0160F" w:rsidRPr="009340D7" w:rsidRDefault="009340D7" w:rsidP="009340D7">
      <w:pPr>
        <w:widowControl w:val="0"/>
        <w:spacing w:line="271" w:lineRule="auto"/>
        <w:ind w:hanging="284"/>
        <w:jc w:val="both"/>
        <w:rPr>
          <w:rFonts w:asciiTheme="majorHAnsi" w:hAnsiTheme="majorHAnsi" w:cstheme="majorHAnsi"/>
          <w:snapToGrid w:val="0"/>
        </w:rPr>
      </w:pPr>
      <w:r w:rsidRPr="009340D7">
        <w:rPr>
          <w:rFonts w:asciiTheme="majorHAnsi" w:hAnsiTheme="majorHAnsi" w:cstheme="majorHAnsi"/>
        </w:rPr>
        <w:t>6</w:t>
      </w:r>
      <w:r w:rsidR="00D0160F" w:rsidRPr="009340D7">
        <w:rPr>
          <w:rFonts w:asciiTheme="majorHAnsi" w:hAnsiTheme="majorHAnsi" w:cstheme="majorHAnsi"/>
        </w:rPr>
        <w:t>.</w:t>
      </w:r>
      <w:r w:rsidR="00D0160F" w:rsidRPr="009340D7">
        <w:rPr>
          <w:rFonts w:asciiTheme="majorHAnsi" w:hAnsiTheme="majorHAnsi" w:cstheme="majorHAnsi"/>
        </w:rPr>
        <w:tab/>
      </w:r>
      <w:r w:rsidR="00C11339" w:rsidRPr="009340D7">
        <w:rPr>
          <w:rFonts w:asciiTheme="majorHAnsi" w:hAnsiTheme="majorHAnsi" w:cstheme="majorHAnsi"/>
          <w:snapToGrid w:val="0"/>
        </w:rPr>
        <w:t>Oświadczam</w:t>
      </w:r>
      <w:r w:rsidR="00C14290" w:rsidRPr="009340D7">
        <w:rPr>
          <w:rFonts w:asciiTheme="majorHAnsi" w:hAnsiTheme="majorHAnsi" w:cstheme="majorHAnsi"/>
          <w:snapToGrid w:val="0"/>
        </w:rPr>
        <w:t>/m</w:t>
      </w:r>
      <w:r w:rsidR="00C11339" w:rsidRPr="009340D7">
        <w:rPr>
          <w:rFonts w:asciiTheme="majorHAnsi" w:hAnsiTheme="majorHAnsi" w:cstheme="majorHAnsi"/>
          <w:snapToGrid w:val="0"/>
        </w:rPr>
        <w:t>y, że zapoznaliśmy się z</w:t>
      </w:r>
      <w:r w:rsidR="00AB5DDA" w:rsidRPr="009340D7">
        <w:rPr>
          <w:rFonts w:asciiTheme="majorHAnsi" w:hAnsiTheme="majorHAnsi" w:cstheme="majorHAnsi"/>
          <w:snapToGrid w:val="0"/>
        </w:rPr>
        <w:t xml:space="preserve"> </w:t>
      </w:r>
      <w:r w:rsidR="00291A18" w:rsidRPr="009340D7">
        <w:rPr>
          <w:rFonts w:asciiTheme="majorHAnsi" w:hAnsiTheme="majorHAnsi" w:cstheme="majorHAnsi"/>
          <w:snapToGrid w:val="0"/>
        </w:rPr>
        <w:t xml:space="preserve">projektowanymi postanowieniami </w:t>
      </w:r>
      <w:r w:rsidR="00C11339" w:rsidRPr="009340D7">
        <w:rPr>
          <w:rFonts w:asciiTheme="majorHAnsi" w:hAnsiTheme="majorHAnsi" w:cstheme="majorHAnsi"/>
          <w:snapToGrid w:val="0"/>
        </w:rPr>
        <w:t>umowy załączonym</w:t>
      </w:r>
      <w:r w:rsidR="00291A18" w:rsidRPr="009340D7">
        <w:rPr>
          <w:rFonts w:asciiTheme="majorHAnsi" w:hAnsiTheme="majorHAnsi" w:cstheme="majorHAnsi"/>
          <w:snapToGrid w:val="0"/>
        </w:rPr>
        <w:t>i</w:t>
      </w:r>
      <w:r w:rsidR="00C11339" w:rsidRPr="009340D7">
        <w:rPr>
          <w:rFonts w:asciiTheme="majorHAnsi" w:hAnsiTheme="majorHAnsi" w:cstheme="majorHAnsi"/>
          <w:snapToGrid w:val="0"/>
        </w:rPr>
        <w:t xml:space="preserve"> do dokumentacji przetargowej i akceptujemy </w:t>
      </w:r>
      <w:r w:rsidR="00291A18" w:rsidRPr="009340D7">
        <w:rPr>
          <w:rFonts w:asciiTheme="majorHAnsi" w:hAnsiTheme="majorHAnsi" w:cstheme="majorHAnsi"/>
          <w:snapToGrid w:val="0"/>
        </w:rPr>
        <w:t>je</w:t>
      </w:r>
      <w:r w:rsidR="00C11339" w:rsidRPr="009340D7">
        <w:rPr>
          <w:rFonts w:asciiTheme="majorHAnsi" w:hAnsiTheme="majorHAnsi" w:cstheme="majorHAnsi"/>
          <w:snapToGrid w:val="0"/>
        </w:rPr>
        <w:t xml:space="preserve"> bez zastrzeżeń oraz zobowiązujemy się, w przypadku wyboru naszej Oferty, do</w:t>
      </w:r>
      <w:r w:rsidR="00D0160F" w:rsidRPr="009340D7">
        <w:rPr>
          <w:rFonts w:asciiTheme="majorHAnsi" w:hAnsiTheme="majorHAnsi" w:cstheme="majorHAnsi"/>
          <w:snapToGrid w:val="0"/>
        </w:rPr>
        <w:t xml:space="preserve"> wniesienia  zabezpieczenia należytego wykonania umowy i </w:t>
      </w:r>
      <w:r w:rsidR="00C11339" w:rsidRPr="009340D7">
        <w:rPr>
          <w:rFonts w:asciiTheme="majorHAnsi" w:hAnsiTheme="majorHAnsi" w:cstheme="majorHAnsi"/>
          <w:snapToGrid w:val="0"/>
        </w:rPr>
        <w:t xml:space="preserve"> zawarcia umowy wg wyżej </w:t>
      </w:r>
      <w:r w:rsidR="00291A18" w:rsidRPr="009340D7">
        <w:rPr>
          <w:rFonts w:asciiTheme="majorHAnsi" w:hAnsiTheme="majorHAnsi" w:cstheme="majorHAnsi"/>
          <w:snapToGrid w:val="0"/>
        </w:rPr>
        <w:t>wymienionych postanowień</w:t>
      </w:r>
      <w:r w:rsidR="00AB5DDA" w:rsidRPr="009340D7">
        <w:rPr>
          <w:rFonts w:asciiTheme="majorHAnsi" w:hAnsiTheme="majorHAnsi" w:cstheme="majorHAnsi"/>
          <w:snapToGrid w:val="0"/>
        </w:rPr>
        <w:t xml:space="preserve"> </w:t>
      </w:r>
      <w:r w:rsidR="00C11339" w:rsidRPr="009340D7">
        <w:rPr>
          <w:rFonts w:asciiTheme="majorHAnsi" w:hAnsiTheme="majorHAnsi" w:cstheme="majorHAnsi"/>
          <w:snapToGrid w:val="0"/>
        </w:rPr>
        <w:t>umowy, w miejscu i terminie wyznaczonym przez Zamawiającego.</w:t>
      </w:r>
    </w:p>
    <w:p w14:paraId="02C98ECC" w14:textId="3BCB52D4" w:rsidR="00D0160F" w:rsidRPr="009340D7" w:rsidRDefault="009340D7" w:rsidP="009340D7">
      <w:pPr>
        <w:widowControl w:val="0"/>
        <w:spacing w:line="271" w:lineRule="auto"/>
        <w:ind w:hanging="284"/>
        <w:jc w:val="both"/>
        <w:rPr>
          <w:rFonts w:asciiTheme="majorHAnsi" w:hAnsiTheme="majorHAnsi" w:cstheme="majorHAnsi"/>
          <w:b/>
          <w:bCs/>
          <w:lang w:val="pl-PL"/>
        </w:rPr>
      </w:pPr>
      <w:r w:rsidRPr="009340D7">
        <w:rPr>
          <w:rFonts w:asciiTheme="majorHAnsi" w:hAnsiTheme="majorHAnsi" w:cstheme="majorHAnsi"/>
          <w:snapToGrid w:val="0"/>
        </w:rPr>
        <w:t>7</w:t>
      </w:r>
      <w:r w:rsidR="00D0160F" w:rsidRPr="009340D7">
        <w:rPr>
          <w:rFonts w:asciiTheme="majorHAnsi" w:hAnsiTheme="majorHAnsi" w:cstheme="majorHAnsi"/>
          <w:snapToGrid w:val="0"/>
        </w:rPr>
        <w:t>.</w:t>
      </w:r>
      <w:r w:rsidR="00D0160F" w:rsidRPr="009340D7">
        <w:rPr>
          <w:rFonts w:asciiTheme="majorHAnsi" w:hAnsiTheme="majorHAnsi" w:cstheme="majorHAnsi"/>
          <w:snapToGrid w:val="0"/>
        </w:rPr>
        <w:tab/>
      </w:r>
      <w:r w:rsidR="00B94644" w:rsidRPr="009340D7">
        <w:rPr>
          <w:rFonts w:asciiTheme="majorHAnsi" w:hAnsiTheme="majorHAnsi" w:cstheme="majorHAnsi"/>
          <w:lang w:val="pl-PL"/>
        </w:rPr>
        <w:t>Uważam/my</w:t>
      </w:r>
      <w:r w:rsidR="00B94644" w:rsidRPr="009340D7">
        <w:rPr>
          <w:rFonts w:asciiTheme="majorHAnsi" w:hAnsiTheme="majorHAnsi" w:cstheme="majorHAnsi"/>
          <w:b/>
          <w:bCs/>
          <w:lang w:val="pl-PL"/>
        </w:rPr>
        <w:t xml:space="preserve"> </w:t>
      </w:r>
      <w:r w:rsidR="00B94644" w:rsidRPr="009340D7">
        <w:rPr>
          <w:rFonts w:asciiTheme="majorHAnsi" w:hAnsiTheme="majorHAnsi" w:cstheme="majorHAnsi"/>
          <w:lang w:val="pl-PL"/>
        </w:rPr>
        <w:t xml:space="preserve">za związanych niniejszą ofertą przez czas wskazany w </w:t>
      </w:r>
      <w:r w:rsidR="00B94644" w:rsidRPr="009340D7">
        <w:rPr>
          <w:rFonts w:asciiTheme="majorHAnsi" w:hAnsiTheme="majorHAnsi" w:cstheme="majorHAnsi"/>
          <w:b/>
          <w:bCs/>
          <w:lang w:val="pl-PL"/>
        </w:rPr>
        <w:t xml:space="preserve">Rozdziale XVII SWZ. </w:t>
      </w:r>
    </w:p>
    <w:p w14:paraId="635BBB58" w14:textId="57E75581" w:rsidR="00D0160F" w:rsidRPr="009340D7" w:rsidRDefault="009340D7" w:rsidP="009340D7">
      <w:pPr>
        <w:widowControl w:val="0"/>
        <w:spacing w:line="271" w:lineRule="auto"/>
        <w:ind w:hanging="284"/>
        <w:jc w:val="both"/>
        <w:rPr>
          <w:rFonts w:asciiTheme="majorHAnsi" w:hAnsiTheme="majorHAnsi" w:cstheme="majorHAnsi"/>
          <w:bCs/>
          <w:vertAlign w:val="superscript"/>
        </w:rPr>
      </w:pPr>
      <w:r w:rsidRPr="009340D7">
        <w:rPr>
          <w:rFonts w:asciiTheme="majorHAnsi" w:hAnsiTheme="majorHAnsi" w:cstheme="majorHAnsi"/>
          <w:b/>
          <w:bCs/>
          <w:lang w:val="pl-PL"/>
        </w:rPr>
        <w:t>8</w:t>
      </w:r>
      <w:r w:rsidR="00D0160F" w:rsidRPr="009340D7">
        <w:rPr>
          <w:rFonts w:asciiTheme="majorHAnsi" w:hAnsiTheme="majorHAnsi" w:cstheme="majorHAnsi"/>
          <w:b/>
          <w:bCs/>
          <w:lang w:val="pl-PL"/>
        </w:rPr>
        <w:t>.</w:t>
      </w:r>
      <w:r w:rsidR="00D0160F" w:rsidRPr="009340D7">
        <w:rPr>
          <w:rFonts w:asciiTheme="majorHAnsi" w:hAnsiTheme="majorHAnsi" w:cstheme="majorHAnsi"/>
          <w:b/>
          <w:bCs/>
          <w:lang w:val="pl-PL"/>
        </w:rPr>
        <w:tab/>
      </w:r>
      <w:r w:rsidR="00C11339" w:rsidRPr="009340D7">
        <w:rPr>
          <w:rFonts w:asciiTheme="majorHAnsi" w:hAnsiTheme="majorHAnsi" w:cstheme="majorHAnsi"/>
          <w:bCs/>
        </w:rPr>
        <w:t>Oświadczam</w:t>
      </w:r>
      <w:r w:rsidR="00C14290" w:rsidRPr="009340D7">
        <w:rPr>
          <w:rFonts w:asciiTheme="majorHAnsi" w:hAnsiTheme="majorHAnsi" w:cstheme="majorHAnsi"/>
          <w:bCs/>
        </w:rPr>
        <w:t>/my</w:t>
      </w:r>
      <w:r w:rsidR="00C11339" w:rsidRPr="009340D7">
        <w:rPr>
          <w:rFonts w:asciiTheme="majorHAnsi" w:hAnsiTheme="majorHAnsi" w:cstheme="majorHAnsi"/>
          <w:bCs/>
        </w:rPr>
        <w:t>, że wypełniłem obowiązki informacyjne przewidziane w art. 13 lub art. 14 RODO</w:t>
      </w:r>
      <w:r w:rsidR="00C11339" w:rsidRPr="009340D7">
        <w:rPr>
          <w:rFonts w:asciiTheme="majorHAnsi" w:hAnsiTheme="majorHAnsi" w:cstheme="majorHAnsi"/>
          <w:bCs/>
          <w:vertAlign w:val="superscript"/>
        </w:rPr>
        <w:t>1</w:t>
      </w:r>
      <w:r w:rsidR="00C11339" w:rsidRPr="009340D7">
        <w:rPr>
          <w:rFonts w:asciiTheme="majorHAnsi" w:hAnsiTheme="majorHAnsi" w:cstheme="majorHAnsi"/>
          <w:bCs/>
        </w:rPr>
        <w:t xml:space="preserve"> wobec osób fizycznych, od których dane osobowe bezpośrednio lub pośrednio pozyskałem w celu ubiegania się o udzielenie zamówienia publicznego w niniejszym postępowaniu </w:t>
      </w:r>
      <w:r w:rsidR="00C11339" w:rsidRPr="009340D7">
        <w:rPr>
          <w:rFonts w:asciiTheme="majorHAnsi" w:hAnsiTheme="majorHAnsi" w:cstheme="majorHAnsi"/>
          <w:bCs/>
          <w:vertAlign w:val="superscript"/>
        </w:rPr>
        <w:t>2</w:t>
      </w:r>
    </w:p>
    <w:p w14:paraId="2749A13D" w14:textId="038A936F" w:rsidR="00C11339" w:rsidRPr="009340D7" w:rsidRDefault="009340D7" w:rsidP="00D0160F">
      <w:pPr>
        <w:widowControl w:val="0"/>
        <w:spacing w:line="271" w:lineRule="auto"/>
        <w:ind w:hanging="284"/>
        <w:jc w:val="both"/>
        <w:rPr>
          <w:rFonts w:asciiTheme="majorHAnsi" w:hAnsiTheme="majorHAnsi" w:cstheme="majorHAnsi"/>
          <w:bCs/>
          <w:vertAlign w:val="superscript"/>
        </w:rPr>
      </w:pPr>
      <w:r w:rsidRPr="009340D7">
        <w:rPr>
          <w:rFonts w:asciiTheme="majorHAnsi" w:hAnsiTheme="majorHAnsi" w:cstheme="majorHAnsi"/>
          <w:bCs/>
        </w:rPr>
        <w:t>9</w:t>
      </w:r>
      <w:r w:rsidR="00D0160F" w:rsidRPr="009340D7">
        <w:rPr>
          <w:rFonts w:asciiTheme="majorHAnsi" w:hAnsiTheme="majorHAnsi" w:cstheme="majorHAnsi"/>
          <w:bCs/>
        </w:rPr>
        <w:t>.</w:t>
      </w:r>
      <w:r w:rsidR="00D0160F" w:rsidRPr="009340D7">
        <w:rPr>
          <w:rFonts w:asciiTheme="majorHAnsi" w:hAnsiTheme="majorHAnsi" w:cstheme="majorHAnsi"/>
          <w:bCs/>
        </w:rPr>
        <w:tab/>
      </w:r>
      <w:r w:rsidR="00C11339" w:rsidRPr="009340D7">
        <w:rPr>
          <w:rFonts w:asciiTheme="majorHAnsi" w:hAnsiTheme="majorHAnsi" w:cstheme="majorHAnsi"/>
          <w:snapToGrid w:val="0"/>
        </w:rPr>
        <w:t>Oświadczamy, że</w:t>
      </w:r>
      <w:r w:rsidR="00C11339" w:rsidRPr="009340D7">
        <w:rPr>
          <w:rFonts w:asciiTheme="majorHAnsi" w:hAnsiTheme="majorHAnsi" w:cstheme="majorHAnsi"/>
        </w:rPr>
        <w:t xml:space="preserve"> niniejsze zamówienie powierzymy</w:t>
      </w:r>
      <w:r w:rsidR="00C11339" w:rsidRPr="009340D7">
        <w:rPr>
          <w:rFonts w:asciiTheme="majorHAnsi" w:hAnsiTheme="majorHAnsi" w:cstheme="majorHAnsi"/>
          <w:b/>
        </w:rPr>
        <w:t xml:space="preserve"> podwykonawcom / nie powierzymy podwykonawcom*</w:t>
      </w:r>
      <w:r w:rsidR="00826D1F">
        <w:rPr>
          <w:rFonts w:asciiTheme="majorHAnsi" w:hAnsiTheme="majorHAnsi" w:cstheme="majorHAnsi"/>
          <w:b/>
        </w:rPr>
        <w:t>**</w:t>
      </w:r>
    </w:p>
    <w:p w14:paraId="4EBB7AA0" w14:textId="77777777" w:rsidR="00C11339" w:rsidRPr="009340D7" w:rsidRDefault="00C11339" w:rsidP="001707EC">
      <w:pPr>
        <w:spacing w:line="271" w:lineRule="auto"/>
        <w:ind w:left="284"/>
        <w:jc w:val="both"/>
        <w:rPr>
          <w:rFonts w:asciiTheme="majorHAnsi" w:hAnsiTheme="majorHAnsi" w:cstheme="majorHAnsi"/>
        </w:rPr>
      </w:pPr>
      <w:r w:rsidRPr="009340D7">
        <w:rPr>
          <w:rFonts w:asciiTheme="majorHAnsi" w:hAnsiTheme="majorHAnsi" w:cstheme="majorHAnsi"/>
        </w:rPr>
        <w:t xml:space="preserve">Powierzymy następujący zakres prac podwykonawcom (podać pełną nazwę/firmę, adres, </w:t>
      </w:r>
      <w:r w:rsidRPr="009340D7">
        <w:rPr>
          <w:rFonts w:asciiTheme="majorHAnsi" w:hAnsiTheme="majorHAnsi" w:cstheme="majorHAnsi"/>
        </w:rPr>
        <w:br/>
        <w:t>a także w zależności od podmiotu: NIP/PESEL, KRS/</w:t>
      </w:r>
      <w:proofErr w:type="spellStart"/>
      <w:r w:rsidRPr="009340D7">
        <w:rPr>
          <w:rFonts w:asciiTheme="majorHAnsi" w:hAnsiTheme="majorHAnsi" w:cstheme="majorHAnsi"/>
        </w:rPr>
        <w:t>CEiDG</w:t>
      </w:r>
      <w:proofErr w:type="spellEnd"/>
      <w:r w:rsidRPr="009340D7">
        <w:rPr>
          <w:rFonts w:asciiTheme="majorHAnsi" w:hAnsiTheme="majorHAnsi" w:cstheme="majorHAnsi"/>
        </w:rPr>
        <w:t xml:space="preserve"> i zakres):</w:t>
      </w:r>
    </w:p>
    <w:p w14:paraId="095C2152" w14:textId="77777777" w:rsidR="00C11339" w:rsidRPr="009340D7" w:rsidRDefault="00C11339" w:rsidP="00A23E54">
      <w:pPr>
        <w:numPr>
          <w:ilvl w:val="0"/>
          <w:numId w:val="28"/>
        </w:numPr>
        <w:tabs>
          <w:tab w:val="clear" w:pos="720"/>
          <w:tab w:val="num" w:pos="426"/>
        </w:tabs>
        <w:suppressAutoHyphens/>
        <w:overflowPunct w:val="0"/>
        <w:autoSpaceDE w:val="0"/>
        <w:spacing w:line="271" w:lineRule="auto"/>
        <w:ind w:left="426" w:hanging="142"/>
        <w:jc w:val="both"/>
        <w:textAlignment w:val="baseline"/>
        <w:rPr>
          <w:rFonts w:asciiTheme="majorHAnsi" w:hAnsiTheme="majorHAnsi" w:cstheme="majorHAnsi"/>
        </w:rPr>
      </w:pPr>
      <w:r w:rsidRPr="009340D7">
        <w:rPr>
          <w:rFonts w:asciiTheme="majorHAnsi" w:hAnsiTheme="majorHAnsi" w:cstheme="majorHAnsi"/>
        </w:rPr>
        <w:t>…………………………………</w:t>
      </w:r>
    </w:p>
    <w:p w14:paraId="2E770E6C" w14:textId="77777777" w:rsidR="00C11339" w:rsidRPr="009340D7" w:rsidRDefault="00C11339" w:rsidP="00A23E54">
      <w:pPr>
        <w:numPr>
          <w:ilvl w:val="0"/>
          <w:numId w:val="28"/>
        </w:numPr>
        <w:tabs>
          <w:tab w:val="clear" w:pos="720"/>
          <w:tab w:val="num" w:pos="426"/>
        </w:tabs>
        <w:suppressAutoHyphens/>
        <w:overflowPunct w:val="0"/>
        <w:autoSpaceDE w:val="0"/>
        <w:spacing w:line="271" w:lineRule="auto"/>
        <w:ind w:left="426" w:hanging="142"/>
        <w:jc w:val="both"/>
        <w:textAlignment w:val="baseline"/>
        <w:rPr>
          <w:rFonts w:asciiTheme="majorHAnsi" w:hAnsiTheme="majorHAnsi" w:cstheme="majorHAnsi"/>
        </w:rPr>
      </w:pPr>
      <w:r w:rsidRPr="009340D7">
        <w:rPr>
          <w:rFonts w:asciiTheme="majorHAnsi" w:hAnsiTheme="majorHAnsi" w:cstheme="majorHAnsi"/>
        </w:rPr>
        <w:t>…………………………………</w:t>
      </w:r>
    </w:p>
    <w:p w14:paraId="55298620" w14:textId="211D861C" w:rsidR="00D0160F" w:rsidRPr="009340D7" w:rsidRDefault="00C11339" w:rsidP="00A23E54">
      <w:pPr>
        <w:numPr>
          <w:ilvl w:val="0"/>
          <w:numId w:val="28"/>
        </w:numPr>
        <w:tabs>
          <w:tab w:val="clear" w:pos="720"/>
          <w:tab w:val="num" w:pos="426"/>
        </w:tabs>
        <w:suppressAutoHyphens/>
        <w:overflowPunct w:val="0"/>
        <w:autoSpaceDE w:val="0"/>
        <w:spacing w:line="271" w:lineRule="auto"/>
        <w:ind w:left="426" w:hanging="142"/>
        <w:jc w:val="both"/>
        <w:textAlignment w:val="baseline"/>
        <w:rPr>
          <w:rFonts w:asciiTheme="majorHAnsi" w:hAnsiTheme="majorHAnsi" w:cstheme="majorHAnsi"/>
        </w:rPr>
      </w:pPr>
      <w:r w:rsidRPr="009340D7">
        <w:rPr>
          <w:rFonts w:asciiTheme="majorHAnsi" w:hAnsiTheme="majorHAnsi" w:cstheme="majorHAnsi"/>
        </w:rPr>
        <w:t>…………………………………</w:t>
      </w:r>
    </w:p>
    <w:p w14:paraId="1B24751E" w14:textId="69BE2A36" w:rsidR="00476183" w:rsidRPr="009340D7" w:rsidRDefault="009340D7" w:rsidP="009340D7">
      <w:pPr>
        <w:suppressAutoHyphens/>
        <w:overflowPunct w:val="0"/>
        <w:autoSpaceDE w:val="0"/>
        <w:spacing w:line="271" w:lineRule="auto"/>
        <w:ind w:left="142" w:hanging="426"/>
        <w:jc w:val="both"/>
        <w:textAlignment w:val="baseline"/>
        <w:rPr>
          <w:rFonts w:asciiTheme="majorHAnsi" w:hAnsiTheme="majorHAnsi" w:cstheme="majorHAnsi"/>
        </w:rPr>
      </w:pPr>
      <w:r w:rsidRPr="009340D7">
        <w:rPr>
          <w:rFonts w:asciiTheme="majorHAnsi" w:hAnsiTheme="majorHAnsi" w:cstheme="majorHAnsi"/>
        </w:rPr>
        <w:t>10</w:t>
      </w:r>
      <w:r w:rsidR="00D0160F" w:rsidRPr="009340D7">
        <w:rPr>
          <w:rFonts w:asciiTheme="majorHAnsi" w:hAnsiTheme="majorHAnsi" w:cstheme="majorHAnsi"/>
        </w:rPr>
        <w:t>.</w:t>
      </w:r>
      <w:r w:rsidR="00D0160F" w:rsidRPr="009340D7">
        <w:rPr>
          <w:rFonts w:asciiTheme="majorHAnsi" w:hAnsiTheme="majorHAnsi" w:cstheme="majorHAnsi"/>
        </w:rPr>
        <w:tab/>
      </w:r>
      <w:r w:rsidR="00476183" w:rsidRPr="009340D7">
        <w:rPr>
          <w:rFonts w:asciiTheme="majorHAnsi" w:hAnsiTheme="majorHAnsi" w:cstheme="majorHAnsi"/>
        </w:rPr>
        <w:t xml:space="preserve">Oferta zawiera na stronach od …….. do ……. </w:t>
      </w:r>
      <w:r w:rsidR="00476183" w:rsidRPr="009340D7">
        <w:rPr>
          <w:rFonts w:asciiTheme="majorHAnsi" w:hAnsiTheme="majorHAnsi" w:cstheme="majorHAnsi"/>
          <w:bCs/>
        </w:rPr>
        <w:t xml:space="preserve">informacje stanowiące tajemnicę przedsiębiorstwa </w:t>
      </w:r>
      <w:r w:rsidRPr="009340D7">
        <w:rPr>
          <w:rFonts w:asciiTheme="majorHAnsi" w:hAnsiTheme="majorHAnsi" w:cstheme="majorHAnsi"/>
          <w:bCs/>
        </w:rPr>
        <w:br/>
      </w:r>
      <w:r w:rsidR="00476183" w:rsidRPr="009340D7">
        <w:rPr>
          <w:rFonts w:asciiTheme="majorHAnsi" w:hAnsiTheme="majorHAnsi" w:cstheme="majorHAnsi"/>
        </w:rPr>
        <w:t xml:space="preserve">w rozumieniu </w:t>
      </w:r>
      <w:r w:rsidR="00476183" w:rsidRPr="009340D7">
        <w:rPr>
          <w:rFonts w:asciiTheme="majorHAnsi" w:eastAsia="HG Mincho Light J" w:hAnsiTheme="majorHAnsi" w:cstheme="majorHAnsi"/>
        </w:rPr>
        <w:t>art. 11</w:t>
      </w:r>
      <w:r w:rsidR="00476183" w:rsidRPr="009340D7">
        <w:rPr>
          <w:rFonts w:asciiTheme="majorHAnsi" w:hAnsiTheme="majorHAnsi" w:cstheme="majorHAnsi"/>
        </w:rPr>
        <w:t xml:space="preserve"> ust. 4 ustawy z dnia 16 kwietnia 1993 r. o zwalczaniu nieuczciwej konkurencji </w:t>
      </w:r>
      <w:r w:rsidR="00476183" w:rsidRPr="009340D7">
        <w:rPr>
          <w:rFonts w:asciiTheme="majorHAnsi" w:hAnsiTheme="majorHAnsi" w:cstheme="majorHAnsi"/>
          <w:i/>
          <w:iCs/>
        </w:rPr>
        <w:t>(</w:t>
      </w:r>
      <w:proofErr w:type="spellStart"/>
      <w:r w:rsidR="00476183" w:rsidRPr="009340D7">
        <w:rPr>
          <w:rFonts w:asciiTheme="majorHAnsi" w:hAnsiTheme="majorHAnsi" w:cstheme="majorHAnsi"/>
          <w:i/>
          <w:iCs/>
        </w:rPr>
        <w:t>t.j</w:t>
      </w:r>
      <w:proofErr w:type="spellEnd"/>
      <w:r w:rsidR="00476183" w:rsidRPr="009340D7">
        <w:rPr>
          <w:rFonts w:asciiTheme="majorHAnsi" w:hAnsiTheme="majorHAnsi" w:cstheme="majorHAnsi"/>
          <w:i/>
          <w:iCs/>
        </w:rPr>
        <w:t>. Dz. U. z 20</w:t>
      </w:r>
      <w:r w:rsidR="00291A18" w:rsidRPr="009340D7">
        <w:rPr>
          <w:rFonts w:asciiTheme="majorHAnsi" w:hAnsiTheme="majorHAnsi" w:cstheme="majorHAnsi"/>
          <w:i/>
          <w:iCs/>
        </w:rPr>
        <w:t>20</w:t>
      </w:r>
      <w:r w:rsidR="00476183" w:rsidRPr="009340D7">
        <w:rPr>
          <w:rFonts w:asciiTheme="majorHAnsi" w:hAnsiTheme="majorHAnsi" w:cstheme="majorHAnsi"/>
          <w:i/>
          <w:iCs/>
        </w:rPr>
        <w:t xml:space="preserve"> r. poz. 1</w:t>
      </w:r>
      <w:r w:rsidR="00291A18" w:rsidRPr="009340D7">
        <w:rPr>
          <w:rFonts w:asciiTheme="majorHAnsi" w:hAnsiTheme="majorHAnsi" w:cstheme="majorHAnsi"/>
          <w:i/>
          <w:iCs/>
        </w:rPr>
        <w:t>913</w:t>
      </w:r>
      <w:r w:rsidR="00476183" w:rsidRPr="009340D7">
        <w:rPr>
          <w:rFonts w:asciiTheme="majorHAnsi" w:hAnsiTheme="majorHAnsi" w:cstheme="majorHAnsi"/>
          <w:i/>
          <w:iCs/>
        </w:rPr>
        <w:t>)</w:t>
      </w:r>
      <w:r w:rsidR="00476183" w:rsidRPr="009340D7">
        <w:rPr>
          <w:rFonts w:asciiTheme="majorHAnsi" w:hAnsiTheme="majorHAnsi" w:cstheme="majorHAnsi"/>
          <w:bCs/>
        </w:rPr>
        <w:t xml:space="preserve">. Informacje te zawarte są i zabezpieczone stosownie do opisu znajdującego się </w:t>
      </w:r>
      <w:r w:rsidR="00476183" w:rsidRPr="009340D7">
        <w:rPr>
          <w:rFonts w:asciiTheme="majorHAnsi" w:hAnsiTheme="majorHAnsi" w:cstheme="majorHAnsi"/>
          <w:b/>
        </w:rPr>
        <w:t xml:space="preserve">w </w:t>
      </w:r>
      <w:r w:rsidR="0015330A" w:rsidRPr="009340D7">
        <w:rPr>
          <w:rFonts w:asciiTheme="majorHAnsi" w:hAnsiTheme="majorHAnsi" w:cstheme="majorHAnsi"/>
          <w:b/>
        </w:rPr>
        <w:t>Rozdziale XIV ust. 6</w:t>
      </w:r>
      <w:r w:rsidR="00476183" w:rsidRPr="009340D7">
        <w:rPr>
          <w:rFonts w:asciiTheme="majorHAnsi" w:hAnsiTheme="majorHAnsi" w:cstheme="majorHAnsi"/>
          <w:b/>
        </w:rPr>
        <w:t xml:space="preserve"> SWZ,</w:t>
      </w:r>
      <w:r w:rsidR="00476183" w:rsidRPr="009340D7">
        <w:rPr>
          <w:rFonts w:asciiTheme="majorHAnsi" w:hAnsiTheme="majorHAnsi" w:cstheme="majorHAnsi"/>
        </w:rPr>
        <w:t xml:space="preserve"> poniżej przedstawiam </w:t>
      </w:r>
      <w:r w:rsidR="00476183" w:rsidRPr="009340D7">
        <w:rPr>
          <w:rFonts w:asciiTheme="majorHAnsi" w:hAnsiTheme="majorHAnsi" w:cstheme="majorHAnsi"/>
          <w:bCs/>
          <w:iCs/>
        </w:rPr>
        <w:t>stosowne uzasadnienie zastrzeżenia informacji stanowiących tajemnicę przedsiębiorstwa:</w:t>
      </w:r>
    </w:p>
    <w:p w14:paraId="04202C08" w14:textId="0CE22C3C" w:rsidR="00476183" w:rsidRPr="009340D7" w:rsidRDefault="00476183" w:rsidP="009340D7">
      <w:pPr>
        <w:tabs>
          <w:tab w:val="left" w:pos="0"/>
        </w:tabs>
        <w:spacing w:line="271" w:lineRule="auto"/>
        <w:jc w:val="both"/>
        <w:rPr>
          <w:rFonts w:asciiTheme="majorHAnsi" w:hAnsiTheme="majorHAnsi" w:cstheme="majorHAnsi"/>
        </w:rPr>
      </w:pPr>
      <w:r w:rsidRPr="009340D7">
        <w:rPr>
          <w:rFonts w:asciiTheme="majorHAnsi" w:hAnsiTheme="majorHAnsi" w:cstheme="majorHAnsi"/>
        </w:rPr>
        <w:t xml:space="preserve">    stanowią one: </w:t>
      </w:r>
    </w:p>
    <w:p w14:paraId="6145E620" w14:textId="45E68853" w:rsidR="00476183" w:rsidRPr="009340D7" w:rsidRDefault="00476183" w:rsidP="009340D7">
      <w:pPr>
        <w:tabs>
          <w:tab w:val="left" w:pos="0"/>
          <w:tab w:val="left" w:pos="426"/>
        </w:tabs>
        <w:spacing w:line="271" w:lineRule="auto"/>
        <w:ind w:left="360"/>
        <w:jc w:val="both"/>
        <w:rPr>
          <w:rFonts w:asciiTheme="majorHAnsi" w:hAnsiTheme="majorHAnsi" w:cstheme="majorHAnsi"/>
        </w:rPr>
      </w:pPr>
      <w:r w:rsidRPr="009340D7">
        <w:rPr>
          <w:rFonts w:asciiTheme="majorHAnsi" w:hAnsiTheme="majorHAnsi" w:cstheme="majorHAnsi"/>
        </w:rPr>
        <w:t xml:space="preserve">- informacje techniczne przedsiębiorstwa i w stosunku do nich podjęto następujące niezbędne działania w celu zachowania ich poufności: </w:t>
      </w:r>
      <w:r w:rsidR="00255181" w:rsidRPr="009340D7">
        <w:rPr>
          <w:rFonts w:asciiTheme="majorHAnsi" w:hAnsiTheme="majorHAnsi" w:cstheme="majorHAnsi"/>
        </w:rPr>
        <w:t>...........................................</w:t>
      </w:r>
      <w:r w:rsidRPr="009340D7">
        <w:rPr>
          <w:rFonts w:asciiTheme="majorHAnsi" w:hAnsiTheme="majorHAnsi" w:cstheme="majorHAnsi"/>
        </w:rPr>
        <w:t>…….......……………………….. ……………………………………………………......…………………….......................………………..</w:t>
      </w:r>
      <w:r w:rsidR="00255181" w:rsidRPr="009340D7">
        <w:rPr>
          <w:rFonts w:asciiTheme="majorHAnsi" w:hAnsiTheme="majorHAnsi" w:cstheme="majorHAnsi"/>
        </w:rPr>
        <w:t>.............................</w:t>
      </w:r>
    </w:p>
    <w:p w14:paraId="2914E1A7" w14:textId="75246C6F" w:rsidR="00476183" w:rsidRPr="009340D7" w:rsidRDefault="00476183" w:rsidP="009340D7">
      <w:pPr>
        <w:tabs>
          <w:tab w:val="left" w:pos="0"/>
          <w:tab w:val="left" w:pos="426"/>
        </w:tabs>
        <w:spacing w:line="271" w:lineRule="auto"/>
        <w:ind w:left="360"/>
        <w:jc w:val="both"/>
        <w:rPr>
          <w:rFonts w:asciiTheme="majorHAnsi" w:hAnsiTheme="majorHAnsi" w:cstheme="majorHAnsi"/>
        </w:rPr>
      </w:pPr>
      <w:r w:rsidRPr="009340D7">
        <w:rPr>
          <w:rFonts w:asciiTheme="majorHAnsi" w:hAnsiTheme="majorHAnsi" w:cstheme="majorHAnsi"/>
        </w:rPr>
        <w:t xml:space="preserve">- informacje technologiczne przedsiębiorstwa i w stosunku do nich podjęto następujące niezbędne działania w celu zachowania ich poufności: </w:t>
      </w:r>
      <w:r w:rsidR="00255181" w:rsidRPr="009340D7">
        <w:rPr>
          <w:rFonts w:asciiTheme="majorHAnsi" w:hAnsiTheme="majorHAnsi" w:cstheme="majorHAnsi"/>
        </w:rPr>
        <w:t>..................</w:t>
      </w:r>
      <w:r w:rsidRPr="009340D7">
        <w:rPr>
          <w:rFonts w:asciiTheme="majorHAnsi" w:hAnsiTheme="majorHAnsi" w:cstheme="majorHAnsi"/>
        </w:rPr>
        <w:t>……...........................………….. …………………......………………………………………………………………….......................……..</w:t>
      </w:r>
      <w:r w:rsidR="00255181" w:rsidRPr="009340D7">
        <w:rPr>
          <w:rFonts w:asciiTheme="majorHAnsi" w:hAnsiTheme="majorHAnsi" w:cstheme="majorHAnsi"/>
        </w:rPr>
        <w:t>.............................</w:t>
      </w:r>
    </w:p>
    <w:p w14:paraId="7197C399" w14:textId="32C79269" w:rsidR="00476183" w:rsidRPr="009340D7" w:rsidRDefault="00476183" w:rsidP="009340D7">
      <w:pPr>
        <w:tabs>
          <w:tab w:val="left" w:pos="0"/>
          <w:tab w:val="left" w:pos="426"/>
        </w:tabs>
        <w:spacing w:line="271" w:lineRule="auto"/>
        <w:ind w:left="360"/>
        <w:jc w:val="both"/>
        <w:rPr>
          <w:rFonts w:asciiTheme="majorHAnsi" w:hAnsiTheme="majorHAnsi" w:cstheme="majorHAnsi"/>
        </w:rPr>
      </w:pPr>
      <w:r w:rsidRPr="009340D7">
        <w:rPr>
          <w:rFonts w:asciiTheme="majorHAnsi" w:hAnsiTheme="majorHAnsi" w:cstheme="majorHAnsi"/>
        </w:rPr>
        <w:t xml:space="preserve">- informacje organizacyjne przedsiębiorstwa i w stosunku do nich podjęto następujące niezbędne działania w celu zachowania ich poufności: </w:t>
      </w:r>
      <w:r w:rsidR="00255181" w:rsidRPr="009340D7">
        <w:rPr>
          <w:rFonts w:asciiTheme="majorHAnsi" w:hAnsiTheme="majorHAnsi" w:cstheme="majorHAnsi"/>
        </w:rPr>
        <w:t>..........................................</w:t>
      </w:r>
      <w:r w:rsidRPr="009340D7">
        <w:rPr>
          <w:rFonts w:asciiTheme="majorHAnsi" w:hAnsiTheme="majorHAnsi" w:cstheme="majorHAnsi"/>
        </w:rPr>
        <w:t>…………………….......……….. ………………………………......………………………….......................………………………………..</w:t>
      </w:r>
      <w:r w:rsidR="00255181" w:rsidRPr="009340D7">
        <w:rPr>
          <w:rFonts w:asciiTheme="majorHAnsi" w:hAnsiTheme="majorHAnsi" w:cstheme="majorHAnsi"/>
        </w:rPr>
        <w:t>.............................</w:t>
      </w:r>
    </w:p>
    <w:p w14:paraId="386A6D36" w14:textId="612DD408" w:rsidR="00476183" w:rsidRPr="009340D7" w:rsidRDefault="00476183" w:rsidP="009340D7">
      <w:pPr>
        <w:tabs>
          <w:tab w:val="left" w:pos="0"/>
          <w:tab w:val="left" w:pos="426"/>
        </w:tabs>
        <w:spacing w:line="271" w:lineRule="auto"/>
        <w:ind w:left="360"/>
        <w:jc w:val="both"/>
        <w:rPr>
          <w:rFonts w:asciiTheme="majorHAnsi" w:hAnsiTheme="majorHAnsi" w:cstheme="majorHAnsi"/>
        </w:rPr>
      </w:pPr>
      <w:r w:rsidRPr="009340D7">
        <w:rPr>
          <w:rFonts w:asciiTheme="majorHAnsi" w:hAnsiTheme="majorHAnsi" w:cstheme="majorHAnsi"/>
        </w:rPr>
        <w:t xml:space="preserve">- inne informacje posiadające wartość gospodarczą i w stosunku do nich podjęto następujące niezbędne działania w celu zachowania ich poufności: </w:t>
      </w:r>
      <w:r w:rsidR="00255181" w:rsidRPr="009340D7">
        <w:rPr>
          <w:rFonts w:asciiTheme="majorHAnsi" w:hAnsiTheme="majorHAnsi" w:cstheme="majorHAnsi"/>
        </w:rPr>
        <w:t>...........................................</w:t>
      </w:r>
      <w:r w:rsidRPr="009340D7">
        <w:rPr>
          <w:rFonts w:asciiTheme="majorHAnsi" w:hAnsiTheme="majorHAnsi" w:cstheme="majorHAnsi"/>
        </w:rPr>
        <w:t>………….......…….. …………………………………………................................……………………………………………..</w:t>
      </w:r>
      <w:r w:rsidR="00255181" w:rsidRPr="009340D7">
        <w:rPr>
          <w:rFonts w:asciiTheme="majorHAnsi" w:hAnsiTheme="majorHAnsi" w:cstheme="majorHAnsi"/>
        </w:rPr>
        <w:t>.............................</w:t>
      </w:r>
    </w:p>
    <w:p w14:paraId="14BC84DB" w14:textId="55F26562" w:rsidR="00C11339" w:rsidRPr="009340D7" w:rsidRDefault="00476183" w:rsidP="009340D7">
      <w:pPr>
        <w:widowControl w:val="0"/>
        <w:tabs>
          <w:tab w:val="left" w:pos="0"/>
        </w:tabs>
        <w:spacing w:line="271" w:lineRule="auto"/>
        <w:ind w:left="360"/>
        <w:jc w:val="both"/>
        <w:rPr>
          <w:rFonts w:asciiTheme="majorHAnsi" w:hAnsiTheme="majorHAnsi" w:cstheme="majorHAnsi"/>
        </w:rPr>
      </w:pPr>
      <w:r w:rsidRPr="009340D7">
        <w:rPr>
          <w:rFonts w:asciiTheme="majorHAnsi" w:hAnsiTheme="majorHAnsi" w:cstheme="majorHAnsi"/>
        </w:rPr>
        <w:t>Jednocześnie o oświadczam(y), iż ww. informacje nie zostały ujawnione do wiadomości publicznej.</w:t>
      </w:r>
    </w:p>
    <w:p w14:paraId="1F41857A" w14:textId="547E1455" w:rsidR="00C11339" w:rsidRPr="00826D1F" w:rsidRDefault="009340D7" w:rsidP="009340D7">
      <w:pPr>
        <w:widowControl w:val="0"/>
        <w:tabs>
          <w:tab w:val="left" w:pos="142"/>
        </w:tabs>
        <w:spacing w:line="271" w:lineRule="auto"/>
        <w:ind w:hanging="284"/>
        <w:jc w:val="both"/>
        <w:rPr>
          <w:rFonts w:asciiTheme="majorHAnsi" w:hAnsiTheme="majorHAnsi" w:cstheme="majorHAnsi"/>
          <w:snapToGrid w:val="0"/>
        </w:rPr>
      </w:pPr>
      <w:r w:rsidRPr="00826D1F">
        <w:rPr>
          <w:rFonts w:asciiTheme="majorHAnsi" w:hAnsiTheme="majorHAnsi" w:cstheme="majorHAnsi"/>
        </w:rPr>
        <w:t>11.</w:t>
      </w:r>
      <w:r w:rsidRPr="00826D1F">
        <w:rPr>
          <w:rFonts w:asciiTheme="majorHAnsi" w:hAnsiTheme="majorHAnsi" w:cstheme="majorHAnsi"/>
        </w:rPr>
        <w:tab/>
      </w:r>
      <w:r w:rsidRPr="00826D1F">
        <w:rPr>
          <w:rFonts w:asciiTheme="majorHAnsi" w:hAnsiTheme="majorHAnsi" w:cstheme="majorHAnsi"/>
        </w:rPr>
        <w:tab/>
      </w:r>
      <w:r w:rsidR="00C11339" w:rsidRPr="00826D1F">
        <w:rPr>
          <w:rFonts w:asciiTheme="majorHAnsi" w:hAnsiTheme="majorHAnsi" w:cstheme="majorHAnsi"/>
          <w:snapToGrid w:val="0"/>
        </w:rPr>
        <w:t>Wykaz załączników do oferty:</w:t>
      </w:r>
    </w:p>
    <w:p w14:paraId="2FAA4A79" w14:textId="77777777" w:rsidR="00C11339" w:rsidRPr="00826D1F" w:rsidRDefault="00C11339" w:rsidP="009340D7">
      <w:pPr>
        <w:widowControl w:val="0"/>
        <w:spacing w:line="271" w:lineRule="auto"/>
        <w:ind w:left="142"/>
        <w:jc w:val="both"/>
        <w:rPr>
          <w:rFonts w:asciiTheme="majorHAnsi" w:hAnsiTheme="majorHAnsi" w:cstheme="majorHAnsi"/>
          <w:snapToGrid w:val="0"/>
        </w:rPr>
      </w:pPr>
      <w:r w:rsidRPr="00826D1F">
        <w:rPr>
          <w:rFonts w:asciiTheme="majorHAnsi" w:hAnsiTheme="majorHAnsi" w:cstheme="majorHAnsi"/>
          <w:snapToGrid w:val="0"/>
        </w:rPr>
        <w:t>………………………………………………………………………….</w:t>
      </w:r>
    </w:p>
    <w:p w14:paraId="32F7E3CB" w14:textId="77777777" w:rsidR="00C11339" w:rsidRPr="00826D1F" w:rsidRDefault="00C11339" w:rsidP="009340D7">
      <w:pPr>
        <w:widowControl w:val="0"/>
        <w:spacing w:line="271" w:lineRule="auto"/>
        <w:ind w:left="142"/>
        <w:jc w:val="both"/>
        <w:rPr>
          <w:rFonts w:asciiTheme="majorHAnsi" w:hAnsiTheme="majorHAnsi" w:cstheme="majorHAnsi"/>
          <w:snapToGrid w:val="0"/>
        </w:rPr>
      </w:pPr>
      <w:r w:rsidRPr="00826D1F">
        <w:rPr>
          <w:rFonts w:asciiTheme="majorHAnsi" w:hAnsiTheme="majorHAnsi" w:cstheme="majorHAnsi"/>
          <w:snapToGrid w:val="0"/>
        </w:rPr>
        <w:t>………………………………………………………………………….</w:t>
      </w:r>
    </w:p>
    <w:p w14:paraId="6AEAA26F" w14:textId="77777777" w:rsidR="00C11339" w:rsidRPr="00826D1F" w:rsidRDefault="00C11339" w:rsidP="009340D7">
      <w:pPr>
        <w:widowControl w:val="0"/>
        <w:spacing w:line="271" w:lineRule="auto"/>
        <w:ind w:left="142"/>
        <w:jc w:val="both"/>
        <w:rPr>
          <w:rFonts w:asciiTheme="majorHAnsi" w:hAnsiTheme="majorHAnsi" w:cstheme="majorHAnsi"/>
          <w:snapToGrid w:val="0"/>
        </w:rPr>
      </w:pPr>
      <w:r w:rsidRPr="00826D1F">
        <w:rPr>
          <w:rFonts w:asciiTheme="majorHAnsi" w:hAnsiTheme="majorHAnsi" w:cstheme="majorHAnsi"/>
          <w:snapToGrid w:val="0"/>
        </w:rPr>
        <w:t>………………………………………………………………………….</w:t>
      </w:r>
    </w:p>
    <w:p w14:paraId="4666654C" w14:textId="77777777" w:rsidR="00C11339" w:rsidRPr="00826D1F" w:rsidRDefault="00C11339" w:rsidP="009340D7">
      <w:pPr>
        <w:widowControl w:val="0"/>
        <w:spacing w:line="271" w:lineRule="auto"/>
        <w:ind w:left="142"/>
        <w:jc w:val="both"/>
        <w:rPr>
          <w:rFonts w:asciiTheme="majorHAnsi" w:hAnsiTheme="majorHAnsi" w:cstheme="majorHAnsi"/>
          <w:snapToGrid w:val="0"/>
        </w:rPr>
      </w:pPr>
      <w:r w:rsidRPr="00826D1F">
        <w:rPr>
          <w:rFonts w:asciiTheme="majorHAnsi" w:hAnsiTheme="majorHAnsi" w:cstheme="majorHAnsi"/>
          <w:snapToGrid w:val="0"/>
        </w:rPr>
        <w:t>……………………………………………………………………..…..</w:t>
      </w:r>
    </w:p>
    <w:p w14:paraId="39A1675B" w14:textId="77777777" w:rsidR="00C11339" w:rsidRPr="00826D1F" w:rsidRDefault="00C11339" w:rsidP="001707EC">
      <w:pPr>
        <w:widowControl w:val="0"/>
        <w:spacing w:line="271" w:lineRule="auto"/>
        <w:jc w:val="both"/>
        <w:rPr>
          <w:rFonts w:asciiTheme="majorHAnsi" w:hAnsiTheme="majorHAnsi" w:cstheme="majorHAnsi"/>
          <w:snapToGrid w:val="0"/>
        </w:rPr>
      </w:pPr>
    </w:p>
    <w:p w14:paraId="0006CE0D" w14:textId="77777777" w:rsidR="00C11339" w:rsidRPr="00826D1F" w:rsidRDefault="00C11339" w:rsidP="001707EC">
      <w:pPr>
        <w:widowControl w:val="0"/>
        <w:spacing w:line="271" w:lineRule="auto"/>
        <w:jc w:val="both"/>
        <w:rPr>
          <w:rFonts w:asciiTheme="majorHAnsi" w:hAnsiTheme="majorHAnsi" w:cstheme="majorHAnsi"/>
          <w:snapToGrid w:val="0"/>
        </w:rPr>
      </w:pPr>
      <w:r w:rsidRPr="00826D1F">
        <w:rPr>
          <w:rFonts w:asciiTheme="majorHAnsi" w:hAnsiTheme="majorHAnsi" w:cstheme="majorHAnsi"/>
          <w:snapToGrid w:val="0"/>
        </w:rPr>
        <w:t>................................., dnia ................................</w:t>
      </w:r>
    </w:p>
    <w:p w14:paraId="201B80D9" w14:textId="77777777" w:rsidR="00C11339" w:rsidRPr="00826D1F" w:rsidRDefault="00C11339" w:rsidP="001707EC">
      <w:pPr>
        <w:widowControl w:val="0"/>
        <w:spacing w:line="271" w:lineRule="auto"/>
        <w:jc w:val="both"/>
        <w:rPr>
          <w:rFonts w:asciiTheme="majorHAnsi" w:hAnsiTheme="majorHAnsi" w:cstheme="majorHAnsi"/>
          <w:snapToGrid w:val="0"/>
        </w:rPr>
      </w:pPr>
    </w:p>
    <w:p w14:paraId="5474D154" w14:textId="2C908663" w:rsidR="00F653AA" w:rsidRPr="00826D1F" w:rsidRDefault="00F653AA" w:rsidP="001707EC">
      <w:pPr>
        <w:pStyle w:val="Standard"/>
        <w:spacing w:line="271" w:lineRule="auto"/>
        <w:jc w:val="both"/>
        <w:rPr>
          <w:rFonts w:asciiTheme="majorHAnsi" w:hAnsiTheme="majorHAnsi" w:cstheme="majorHAnsi"/>
          <w:sz w:val="22"/>
          <w:szCs w:val="22"/>
        </w:rPr>
      </w:pPr>
      <w:bookmarkStart w:id="39" w:name="_Hlk67253202"/>
      <w:r w:rsidRPr="00826D1F">
        <w:rPr>
          <w:rFonts w:asciiTheme="majorHAnsi" w:hAnsiTheme="majorHAnsi" w:cstheme="majorHAnsi"/>
          <w:sz w:val="22"/>
          <w:szCs w:val="22"/>
        </w:rPr>
        <w:t>Uwaga: Informacja dla Wykonawcy: Formularz oferty musi być opatrzony przez osobę lub osoby uprawnione do reprezentowania firmy kwalifikowanym podpisem elektronicznym, podpisem zaufanych lub podpisem osobistym i przekazany Zamawiającemu wraz</w:t>
      </w:r>
      <w:r w:rsidR="00E85738" w:rsidRPr="00826D1F">
        <w:rPr>
          <w:rFonts w:asciiTheme="majorHAnsi" w:hAnsiTheme="majorHAnsi" w:cstheme="majorHAnsi"/>
          <w:sz w:val="22"/>
          <w:szCs w:val="22"/>
        </w:rPr>
        <w:t xml:space="preserve"> </w:t>
      </w:r>
      <w:r w:rsidRPr="00826D1F">
        <w:rPr>
          <w:rFonts w:asciiTheme="majorHAnsi" w:hAnsiTheme="majorHAnsi" w:cstheme="majorHAnsi"/>
          <w:sz w:val="22"/>
          <w:szCs w:val="22"/>
        </w:rPr>
        <w:t>z dokumentem</w:t>
      </w:r>
      <w:r w:rsidR="00255181" w:rsidRPr="00826D1F">
        <w:rPr>
          <w:rFonts w:asciiTheme="majorHAnsi" w:hAnsiTheme="majorHAnsi" w:cstheme="majorHAnsi"/>
          <w:sz w:val="22"/>
          <w:szCs w:val="22"/>
        </w:rPr>
        <w:t>/</w:t>
      </w:r>
      <w:proofErr w:type="spellStart"/>
      <w:r w:rsidRPr="00826D1F">
        <w:rPr>
          <w:rFonts w:asciiTheme="majorHAnsi" w:hAnsiTheme="majorHAnsi" w:cstheme="majorHAnsi"/>
          <w:sz w:val="22"/>
          <w:szCs w:val="22"/>
        </w:rPr>
        <w:t>ami</w:t>
      </w:r>
      <w:proofErr w:type="spellEnd"/>
      <w:r w:rsidRPr="00826D1F">
        <w:rPr>
          <w:rFonts w:asciiTheme="majorHAnsi" w:hAnsiTheme="majorHAnsi" w:cstheme="majorHAnsi"/>
          <w:sz w:val="22"/>
          <w:szCs w:val="22"/>
        </w:rPr>
        <w:t>) potwierdzającymi prawo do reprezentacji Wykonawcy przez osobę podpisującą ofertę.</w:t>
      </w:r>
    </w:p>
    <w:p w14:paraId="4E1C2CD0" w14:textId="77777777" w:rsidR="001C3763" w:rsidRPr="00826D1F" w:rsidRDefault="001C3763" w:rsidP="001707EC">
      <w:pPr>
        <w:spacing w:line="271" w:lineRule="auto"/>
        <w:jc w:val="both"/>
        <w:rPr>
          <w:rFonts w:asciiTheme="majorHAnsi" w:hAnsiTheme="majorHAnsi" w:cstheme="majorHAnsi"/>
        </w:rPr>
      </w:pPr>
      <w:r w:rsidRPr="00826D1F">
        <w:rPr>
          <w:rFonts w:asciiTheme="majorHAnsi" w:hAnsiTheme="majorHAnsi" w:cstheme="majorHAnsi"/>
        </w:rPr>
        <w:t xml:space="preserve">Zamawiający zaleca, aby podpis złożony był na podpisywanym </w:t>
      </w:r>
      <w:r w:rsidRPr="00826D1F">
        <w:rPr>
          <w:rFonts w:asciiTheme="majorHAnsi" w:hAnsiTheme="majorHAnsi" w:cstheme="majorHAnsi"/>
          <w:u w:val="single"/>
        </w:rPr>
        <w:t>dokumencie PDF</w:t>
      </w:r>
      <w:r w:rsidRPr="00826D1F">
        <w:rPr>
          <w:rFonts w:asciiTheme="majorHAnsi" w:hAnsiTheme="majorHAnsi" w:cstheme="majorHAnsi"/>
        </w:rPr>
        <w:t xml:space="preserve"> (podpis wewnętrzny) – taki sposób podpisu umożliwia szybką i prawidłową weryfikację.</w:t>
      </w:r>
    </w:p>
    <w:bookmarkEnd w:id="39"/>
    <w:p w14:paraId="46E99715" w14:textId="77777777" w:rsidR="00C11339" w:rsidRPr="00826D1F" w:rsidRDefault="00C11339" w:rsidP="001707EC">
      <w:pPr>
        <w:spacing w:line="271" w:lineRule="auto"/>
        <w:jc w:val="both"/>
        <w:rPr>
          <w:rFonts w:asciiTheme="majorHAnsi" w:hAnsiTheme="majorHAnsi" w:cstheme="majorHAnsi"/>
          <w:sz w:val="20"/>
          <w:szCs w:val="20"/>
        </w:rPr>
      </w:pPr>
    </w:p>
    <w:p w14:paraId="1B321931" w14:textId="77777777" w:rsidR="00C11339" w:rsidRPr="00F27B53" w:rsidRDefault="00C11339" w:rsidP="00C11339">
      <w:pPr>
        <w:jc w:val="both"/>
        <w:rPr>
          <w:color w:val="FF0000"/>
          <w:sz w:val="20"/>
          <w:szCs w:val="20"/>
          <w:u w:val="single"/>
        </w:rPr>
      </w:pPr>
    </w:p>
    <w:p w14:paraId="6BFD1DF4" w14:textId="77777777" w:rsidR="00C11339" w:rsidRPr="009340D7" w:rsidRDefault="00C11339" w:rsidP="00C11339">
      <w:pPr>
        <w:jc w:val="both"/>
        <w:rPr>
          <w:rFonts w:asciiTheme="majorHAnsi" w:hAnsiTheme="majorHAnsi" w:cstheme="majorHAnsi"/>
          <w:sz w:val="20"/>
          <w:szCs w:val="20"/>
          <w:u w:val="single"/>
        </w:rPr>
      </w:pPr>
      <w:r w:rsidRPr="009340D7">
        <w:rPr>
          <w:rFonts w:asciiTheme="majorHAnsi" w:hAnsiTheme="majorHAnsi" w:cstheme="majorHAnsi"/>
          <w:sz w:val="20"/>
          <w:szCs w:val="20"/>
          <w:u w:val="single"/>
        </w:rPr>
        <w:t xml:space="preserve">Instrukcja wypełniania: </w:t>
      </w:r>
    </w:p>
    <w:p w14:paraId="6872F979" w14:textId="77777777" w:rsidR="00C11339" w:rsidRPr="009340D7" w:rsidRDefault="00C11339" w:rsidP="00C11339">
      <w:pPr>
        <w:jc w:val="both"/>
        <w:rPr>
          <w:rFonts w:asciiTheme="majorHAnsi" w:hAnsiTheme="majorHAnsi" w:cstheme="majorHAnsi"/>
          <w:sz w:val="20"/>
          <w:szCs w:val="20"/>
        </w:rPr>
      </w:pPr>
      <w:r w:rsidRPr="009340D7">
        <w:rPr>
          <w:rFonts w:asciiTheme="majorHAnsi" w:hAnsiTheme="majorHAnsi" w:cstheme="majorHAnsi"/>
          <w:sz w:val="20"/>
          <w:szCs w:val="20"/>
        </w:rPr>
        <w:t xml:space="preserve">● Wykonawca wypełnia we wszystkich wykropkowanych miejscach. </w:t>
      </w:r>
    </w:p>
    <w:p w14:paraId="1DD97D16" w14:textId="6E093204" w:rsidR="00C11339" w:rsidRDefault="00C11339" w:rsidP="00C11339">
      <w:pPr>
        <w:autoSpaceDE w:val="0"/>
        <w:autoSpaceDN w:val="0"/>
        <w:adjustRightInd w:val="0"/>
        <w:jc w:val="both"/>
        <w:rPr>
          <w:rFonts w:asciiTheme="majorHAnsi" w:hAnsiTheme="majorHAnsi" w:cstheme="majorHAnsi"/>
          <w:sz w:val="20"/>
          <w:szCs w:val="20"/>
        </w:rPr>
      </w:pPr>
      <w:r w:rsidRPr="009340D7">
        <w:rPr>
          <w:rFonts w:asciiTheme="majorHAnsi" w:hAnsiTheme="majorHAnsi" w:cstheme="majorHAnsi"/>
          <w:sz w:val="20"/>
          <w:szCs w:val="20"/>
        </w:rPr>
        <w:t>*  wartość brutto oferty w wybran</w:t>
      </w:r>
      <w:r w:rsidR="00C14290" w:rsidRPr="009340D7">
        <w:rPr>
          <w:rFonts w:asciiTheme="majorHAnsi" w:hAnsiTheme="majorHAnsi" w:cstheme="majorHAnsi"/>
          <w:sz w:val="20"/>
          <w:szCs w:val="20"/>
        </w:rPr>
        <w:t>ej części n</w:t>
      </w:r>
      <w:r w:rsidRPr="009340D7">
        <w:rPr>
          <w:rFonts w:asciiTheme="majorHAnsi" w:hAnsiTheme="majorHAnsi" w:cstheme="majorHAnsi"/>
          <w:sz w:val="20"/>
          <w:szCs w:val="20"/>
        </w:rPr>
        <w:t>a „</w:t>
      </w:r>
      <w:r w:rsidR="009340D7" w:rsidRPr="009340D7">
        <w:rPr>
          <w:rFonts w:asciiTheme="majorHAnsi" w:eastAsia="Times New Roman" w:hAnsiTheme="majorHAnsi" w:cstheme="majorHAnsi"/>
          <w:sz w:val="20"/>
          <w:szCs w:val="20"/>
          <w:lang w:val="pl-PL" w:eastAsia="en-US"/>
        </w:rPr>
        <w:t xml:space="preserve">Termomodernizacja budynków Samodzielnego Wojewódzkiego Zespołu Publicznych Zakładów Psychiatrycznej Opieki Zdrowotnej w Warszawie przy ul. Dolnej 42 </w:t>
      </w:r>
      <w:r w:rsidR="00CE22C0">
        <w:rPr>
          <w:rFonts w:asciiTheme="majorHAnsi" w:eastAsia="Times New Roman" w:hAnsiTheme="majorHAnsi" w:cstheme="majorHAnsi"/>
          <w:sz w:val="20"/>
          <w:szCs w:val="20"/>
          <w:lang w:val="pl-PL" w:eastAsia="en-US"/>
        </w:rPr>
        <w:br/>
      </w:r>
      <w:r w:rsidR="009340D7" w:rsidRPr="009340D7">
        <w:rPr>
          <w:rFonts w:asciiTheme="majorHAnsi" w:eastAsia="Times New Roman" w:hAnsiTheme="majorHAnsi" w:cstheme="majorHAnsi"/>
          <w:sz w:val="20"/>
          <w:szCs w:val="20"/>
          <w:lang w:val="pl-PL" w:eastAsia="en-US"/>
        </w:rPr>
        <w:t>i Nowowiejskiej 27</w:t>
      </w:r>
      <w:r w:rsidRPr="009340D7">
        <w:rPr>
          <w:rFonts w:asciiTheme="majorHAnsi" w:hAnsiTheme="majorHAnsi" w:cstheme="majorHAnsi"/>
          <w:sz w:val="20"/>
          <w:szCs w:val="20"/>
        </w:rPr>
        <w:t>”.</w:t>
      </w:r>
    </w:p>
    <w:p w14:paraId="71D0B03F" w14:textId="21751315" w:rsidR="00826D1F" w:rsidRPr="009340D7" w:rsidRDefault="00826D1F" w:rsidP="00826D1F">
      <w:pPr>
        <w:jc w:val="both"/>
        <w:rPr>
          <w:rFonts w:asciiTheme="majorHAnsi" w:hAnsiTheme="majorHAnsi" w:cstheme="majorHAnsi"/>
          <w:sz w:val="20"/>
          <w:szCs w:val="20"/>
        </w:rPr>
      </w:pPr>
      <w:r w:rsidRPr="009340D7">
        <w:rPr>
          <w:rFonts w:asciiTheme="majorHAnsi" w:hAnsiTheme="majorHAnsi" w:cstheme="majorHAnsi"/>
          <w:sz w:val="20"/>
          <w:szCs w:val="20"/>
        </w:rPr>
        <w:t xml:space="preserve">** Wykonawca wskazuje termin </w:t>
      </w:r>
      <w:r>
        <w:rPr>
          <w:rFonts w:asciiTheme="majorHAnsi" w:hAnsiTheme="majorHAnsi" w:cstheme="majorHAnsi"/>
          <w:sz w:val="20"/>
          <w:szCs w:val="20"/>
        </w:rPr>
        <w:t>gwarancji</w:t>
      </w:r>
      <w:r w:rsidRPr="009340D7">
        <w:rPr>
          <w:rFonts w:asciiTheme="majorHAnsi" w:hAnsiTheme="majorHAnsi" w:cstheme="majorHAnsi"/>
          <w:sz w:val="20"/>
          <w:szCs w:val="20"/>
        </w:rPr>
        <w:t>, zgodnie z postanowieniami Rozdziału XX</w:t>
      </w:r>
      <w:r>
        <w:rPr>
          <w:rFonts w:asciiTheme="majorHAnsi" w:hAnsiTheme="majorHAnsi" w:cstheme="majorHAnsi"/>
          <w:sz w:val="20"/>
          <w:szCs w:val="20"/>
        </w:rPr>
        <w:t xml:space="preserve"> ust. 2.2</w:t>
      </w:r>
      <w:r w:rsidRPr="009340D7">
        <w:rPr>
          <w:rFonts w:asciiTheme="majorHAnsi" w:hAnsiTheme="majorHAnsi" w:cstheme="majorHAnsi"/>
          <w:sz w:val="20"/>
          <w:szCs w:val="20"/>
        </w:rPr>
        <w:t xml:space="preserve"> SWZ.</w:t>
      </w:r>
    </w:p>
    <w:p w14:paraId="45288884" w14:textId="77FD4432" w:rsidR="00A52631" w:rsidRPr="009340D7" w:rsidRDefault="00A52631" w:rsidP="00A52631">
      <w:pPr>
        <w:widowControl w:val="0"/>
        <w:suppressAutoHyphens/>
        <w:jc w:val="both"/>
        <w:rPr>
          <w:rFonts w:asciiTheme="majorHAnsi" w:hAnsiTheme="majorHAnsi" w:cstheme="majorHAnsi"/>
          <w:sz w:val="20"/>
          <w:szCs w:val="20"/>
        </w:rPr>
      </w:pPr>
      <w:r w:rsidRPr="009340D7">
        <w:rPr>
          <w:rFonts w:asciiTheme="majorHAnsi" w:hAnsiTheme="majorHAnsi" w:cstheme="majorHAnsi"/>
          <w:sz w:val="20"/>
          <w:szCs w:val="20"/>
        </w:rPr>
        <w:t>*</w:t>
      </w:r>
      <w:r w:rsidR="00CE22C0">
        <w:rPr>
          <w:rFonts w:asciiTheme="majorHAnsi" w:hAnsiTheme="majorHAnsi" w:cstheme="majorHAnsi"/>
          <w:sz w:val="20"/>
          <w:szCs w:val="20"/>
        </w:rPr>
        <w:t>**</w:t>
      </w:r>
      <w:r w:rsidRPr="009340D7">
        <w:rPr>
          <w:rFonts w:asciiTheme="majorHAnsi" w:hAnsiTheme="majorHAnsi" w:cstheme="majorHAnsi"/>
          <w:sz w:val="20"/>
          <w:szCs w:val="20"/>
        </w:rPr>
        <w:t xml:space="preserve"> Niewłaściwe skreślić lub wpisać nie dotyczy.</w:t>
      </w:r>
    </w:p>
    <w:p w14:paraId="310AEB9A" w14:textId="3A4677CD" w:rsidR="00A52631" w:rsidRPr="009340D7" w:rsidRDefault="00A52631" w:rsidP="00A52631">
      <w:pPr>
        <w:widowControl w:val="0"/>
        <w:suppressAutoHyphens/>
        <w:jc w:val="both"/>
        <w:rPr>
          <w:rFonts w:asciiTheme="majorHAnsi" w:hAnsiTheme="majorHAnsi" w:cstheme="majorHAnsi"/>
          <w:sz w:val="20"/>
          <w:szCs w:val="20"/>
        </w:rPr>
      </w:pPr>
      <w:r w:rsidRPr="009340D7">
        <w:rPr>
          <w:rFonts w:asciiTheme="majorHAnsi" w:hAnsiTheme="majorHAnsi" w:cstheme="majorHAnsi"/>
          <w:sz w:val="20"/>
          <w:szCs w:val="20"/>
        </w:rPr>
        <w:t>* Wykonawca wyszczególnia jedynie część lub części , którego dotyczy oferta. W przypadku  składania oferty  tylko  na wybraną z ww. Częś</w:t>
      </w:r>
      <w:r w:rsidR="00826D1F">
        <w:rPr>
          <w:rFonts w:asciiTheme="majorHAnsi" w:hAnsiTheme="majorHAnsi" w:cstheme="majorHAnsi"/>
          <w:sz w:val="20"/>
          <w:szCs w:val="20"/>
        </w:rPr>
        <w:t>ć</w:t>
      </w:r>
      <w:r w:rsidRPr="009340D7">
        <w:rPr>
          <w:rFonts w:asciiTheme="majorHAnsi" w:hAnsiTheme="majorHAnsi" w:cstheme="majorHAnsi"/>
          <w:sz w:val="20"/>
          <w:szCs w:val="20"/>
        </w:rPr>
        <w:t xml:space="preserve"> pozostał</w:t>
      </w:r>
      <w:r w:rsidR="00826D1F">
        <w:rPr>
          <w:rFonts w:asciiTheme="majorHAnsi" w:hAnsiTheme="majorHAnsi" w:cstheme="majorHAnsi"/>
          <w:sz w:val="20"/>
          <w:szCs w:val="20"/>
        </w:rPr>
        <w:t>ą</w:t>
      </w:r>
      <w:r w:rsidRPr="009340D7">
        <w:rPr>
          <w:rFonts w:asciiTheme="majorHAnsi" w:hAnsiTheme="majorHAnsi" w:cstheme="majorHAnsi"/>
          <w:sz w:val="20"/>
          <w:szCs w:val="20"/>
        </w:rPr>
        <w:t xml:space="preserve"> proszę wykreślić lub wpisać: „nie dotyczy”. </w:t>
      </w:r>
    </w:p>
    <w:p w14:paraId="1E29D04B" w14:textId="77777777" w:rsidR="00A52631" w:rsidRPr="009340D7" w:rsidRDefault="00A52631" w:rsidP="00C11339">
      <w:pPr>
        <w:autoSpaceDE w:val="0"/>
        <w:autoSpaceDN w:val="0"/>
        <w:adjustRightInd w:val="0"/>
        <w:jc w:val="both"/>
        <w:rPr>
          <w:rFonts w:asciiTheme="majorHAnsi" w:hAnsiTheme="majorHAnsi" w:cstheme="majorHAnsi"/>
          <w:sz w:val="20"/>
          <w:szCs w:val="20"/>
        </w:rPr>
      </w:pPr>
    </w:p>
    <w:p w14:paraId="63CE9F26" w14:textId="77777777" w:rsidR="00204652" w:rsidRDefault="00C11339" w:rsidP="00C11339">
      <w:pPr>
        <w:widowControl w:val="0"/>
        <w:suppressAutoHyphens/>
        <w:jc w:val="both"/>
        <w:rPr>
          <w:rFonts w:asciiTheme="majorHAnsi" w:hAnsiTheme="majorHAnsi" w:cstheme="majorHAnsi"/>
          <w:sz w:val="20"/>
          <w:szCs w:val="20"/>
        </w:rPr>
      </w:pPr>
      <w:r w:rsidRPr="009340D7">
        <w:rPr>
          <w:rFonts w:asciiTheme="majorHAnsi" w:hAnsiTheme="majorHAnsi" w:cstheme="majorHAnsi"/>
          <w:sz w:val="20"/>
          <w:szCs w:val="20"/>
        </w:rPr>
        <w:t xml:space="preserve">Wykonawca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przy czym w treści oferty Wykonawca zobowiązany jest uwzględnić należną kwotę podatku VAT, bez względu na to kto będzie jej płatnikiem. </w:t>
      </w:r>
    </w:p>
    <w:p w14:paraId="79539367" w14:textId="77777777" w:rsidR="00204652" w:rsidRDefault="00204652" w:rsidP="00C11339">
      <w:pPr>
        <w:widowControl w:val="0"/>
        <w:suppressAutoHyphens/>
        <w:jc w:val="both"/>
        <w:rPr>
          <w:rFonts w:asciiTheme="majorHAnsi" w:hAnsiTheme="majorHAnsi" w:cstheme="majorHAnsi"/>
          <w:sz w:val="20"/>
          <w:szCs w:val="20"/>
        </w:rPr>
      </w:pPr>
    </w:p>
    <w:p w14:paraId="7CE6936B" w14:textId="6E8AD6B6" w:rsidR="00C11339" w:rsidRPr="009340D7" w:rsidRDefault="00C11339" w:rsidP="001C6CA5">
      <w:pPr>
        <w:spacing w:before="100" w:beforeAutospacing="1"/>
        <w:ind w:left="142" w:hanging="142"/>
        <w:jc w:val="both"/>
        <w:rPr>
          <w:rFonts w:asciiTheme="majorHAnsi" w:hAnsiTheme="majorHAnsi" w:cstheme="majorHAnsi"/>
          <w:sz w:val="20"/>
          <w:szCs w:val="20"/>
        </w:rPr>
      </w:pPr>
      <w:r w:rsidRPr="009340D7">
        <w:rPr>
          <w:rFonts w:asciiTheme="majorHAnsi" w:hAnsiTheme="majorHAnsi" w:cstheme="majorHAnsi"/>
          <w:sz w:val="20"/>
          <w:szCs w:val="20"/>
          <w:vertAlign w:val="superscript"/>
        </w:rPr>
        <w:t xml:space="preserve">1) </w:t>
      </w:r>
      <w:r w:rsidRPr="009340D7">
        <w:rPr>
          <w:rFonts w:asciiTheme="majorHAnsi" w:hAnsiTheme="majorHAnsi" w:cstheme="majorHAnsi"/>
          <w:sz w:val="20"/>
          <w:szCs w:val="2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dnia 04.05.2016 r., str. 1). </w:t>
      </w:r>
    </w:p>
    <w:p w14:paraId="10388309" w14:textId="61C6A91E" w:rsidR="00183C6A" w:rsidRPr="009340D7" w:rsidRDefault="00C11339" w:rsidP="00227535">
      <w:pPr>
        <w:spacing w:before="100" w:beforeAutospacing="1"/>
        <w:ind w:left="142" w:hanging="142"/>
        <w:jc w:val="both"/>
        <w:rPr>
          <w:rFonts w:asciiTheme="majorHAnsi" w:hAnsiTheme="majorHAnsi" w:cstheme="majorHAnsi"/>
          <w:sz w:val="20"/>
          <w:szCs w:val="20"/>
        </w:rPr>
      </w:pPr>
      <w:r w:rsidRPr="009340D7">
        <w:rPr>
          <w:rFonts w:asciiTheme="majorHAnsi" w:hAnsiTheme="majorHAnsi" w:cstheme="majorHAnsi"/>
          <w:sz w:val="20"/>
          <w:szCs w:val="20"/>
          <w:vertAlign w:val="superscript"/>
        </w:rPr>
        <w:t>2)</w:t>
      </w:r>
      <w:r w:rsidRPr="009340D7">
        <w:rPr>
          <w:rFonts w:asciiTheme="majorHAnsi" w:hAnsiTheme="majorHAnsi" w:cstheme="majorHAnsi"/>
          <w:sz w:val="20"/>
          <w:szCs w:val="20"/>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00035A0C" w:rsidRPr="009340D7">
        <w:rPr>
          <w:rFonts w:asciiTheme="majorHAnsi" w:hAnsiTheme="majorHAnsi" w:cstheme="majorHAnsi"/>
          <w:iCs/>
          <w:sz w:val="20"/>
          <w:szCs w:val="20"/>
        </w:rPr>
        <w:t xml:space="preserve">                </w:t>
      </w:r>
    </w:p>
    <w:p w14:paraId="685685E2" w14:textId="77777777" w:rsidR="00B96C7A" w:rsidRPr="009340D7" w:rsidRDefault="00B96C7A" w:rsidP="00B92500">
      <w:pPr>
        <w:ind w:left="5040" w:firstLine="720"/>
        <w:rPr>
          <w:rFonts w:asciiTheme="majorHAnsi" w:hAnsiTheme="majorHAnsi" w:cstheme="majorHAnsi"/>
          <w:iCs/>
          <w:sz w:val="20"/>
          <w:szCs w:val="20"/>
        </w:rPr>
      </w:pPr>
    </w:p>
    <w:p w14:paraId="2F2A99CD" w14:textId="77777777" w:rsidR="004A5413" w:rsidRPr="00F27B53" w:rsidRDefault="00B92500" w:rsidP="00B92500">
      <w:pPr>
        <w:ind w:left="5040" w:firstLine="720"/>
        <w:rPr>
          <w:b/>
          <w:iCs/>
          <w:color w:val="FF0000"/>
          <w:sz w:val="20"/>
          <w:szCs w:val="20"/>
        </w:rPr>
      </w:pPr>
      <w:r w:rsidRPr="00F27B53">
        <w:rPr>
          <w:b/>
          <w:iCs/>
          <w:color w:val="FF0000"/>
          <w:sz w:val="20"/>
          <w:szCs w:val="20"/>
        </w:rPr>
        <w:t xml:space="preserve">            </w:t>
      </w:r>
    </w:p>
    <w:p w14:paraId="101D667C" w14:textId="77777777" w:rsidR="004A5413" w:rsidRPr="00F27B53" w:rsidRDefault="004A5413" w:rsidP="00B92500">
      <w:pPr>
        <w:ind w:left="5040" w:firstLine="720"/>
        <w:rPr>
          <w:b/>
          <w:iCs/>
          <w:color w:val="FF0000"/>
          <w:sz w:val="20"/>
          <w:szCs w:val="20"/>
        </w:rPr>
      </w:pPr>
    </w:p>
    <w:p w14:paraId="10771A02" w14:textId="77777777" w:rsidR="004A5413" w:rsidRPr="00F27B53" w:rsidRDefault="004A5413" w:rsidP="00B92500">
      <w:pPr>
        <w:ind w:left="5040" w:firstLine="720"/>
        <w:rPr>
          <w:b/>
          <w:iCs/>
          <w:color w:val="FF0000"/>
          <w:sz w:val="20"/>
          <w:szCs w:val="20"/>
        </w:rPr>
      </w:pPr>
    </w:p>
    <w:p w14:paraId="20C7AC71" w14:textId="74304761" w:rsidR="004A5413" w:rsidRPr="00F27B53" w:rsidRDefault="004A5413" w:rsidP="00B92500">
      <w:pPr>
        <w:ind w:left="5040" w:firstLine="720"/>
        <w:rPr>
          <w:b/>
          <w:iCs/>
          <w:color w:val="FF0000"/>
          <w:sz w:val="20"/>
          <w:szCs w:val="20"/>
        </w:rPr>
      </w:pPr>
    </w:p>
    <w:p w14:paraId="7B2F39B0" w14:textId="2573AA3A" w:rsidR="001946AC" w:rsidRDefault="001946AC" w:rsidP="00B92500">
      <w:pPr>
        <w:ind w:left="5040" w:firstLine="720"/>
        <w:rPr>
          <w:b/>
          <w:iCs/>
          <w:color w:val="FF0000"/>
          <w:sz w:val="20"/>
          <w:szCs w:val="20"/>
        </w:rPr>
      </w:pPr>
    </w:p>
    <w:p w14:paraId="61563501" w14:textId="5AB52080" w:rsidR="00204652" w:rsidRDefault="00204652" w:rsidP="00B92500">
      <w:pPr>
        <w:ind w:left="5040" w:firstLine="720"/>
        <w:rPr>
          <w:b/>
          <w:iCs/>
          <w:color w:val="FF0000"/>
          <w:sz w:val="20"/>
          <w:szCs w:val="20"/>
        </w:rPr>
      </w:pPr>
    </w:p>
    <w:p w14:paraId="71ACAC3C" w14:textId="6BCB123A" w:rsidR="00204652" w:rsidRDefault="00204652" w:rsidP="00B92500">
      <w:pPr>
        <w:ind w:left="5040" w:firstLine="720"/>
        <w:rPr>
          <w:b/>
          <w:iCs/>
          <w:color w:val="FF0000"/>
          <w:sz w:val="20"/>
          <w:szCs w:val="20"/>
        </w:rPr>
      </w:pPr>
    </w:p>
    <w:p w14:paraId="6887228B" w14:textId="09432EFF" w:rsidR="00204652" w:rsidRDefault="00204652" w:rsidP="00B92500">
      <w:pPr>
        <w:ind w:left="5040" w:firstLine="720"/>
        <w:rPr>
          <w:b/>
          <w:iCs/>
          <w:color w:val="FF0000"/>
          <w:sz w:val="20"/>
          <w:szCs w:val="20"/>
        </w:rPr>
      </w:pPr>
    </w:p>
    <w:p w14:paraId="716EA654" w14:textId="77777777" w:rsidR="00204652" w:rsidRPr="00F27B53" w:rsidRDefault="00204652" w:rsidP="00B92500">
      <w:pPr>
        <w:ind w:left="5040" w:firstLine="720"/>
        <w:rPr>
          <w:b/>
          <w:iCs/>
          <w:color w:val="FF0000"/>
          <w:sz w:val="20"/>
          <w:szCs w:val="20"/>
        </w:rPr>
      </w:pPr>
    </w:p>
    <w:p w14:paraId="6C785B72" w14:textId="60590512" w:rsidR="001946AC" w:rsidRPr="00F27B53" w:rsidRDefault="001946AC" w:rsidP="00B92500">
      <w:pPr>
        <w:ind w:left="5040" w:firstLine="720"/>
        <w:rPr>
          <w:b/>
          <w:iCs/>
          <w:color w:val="FF0000"/>
          <w:sz w:val="20"/>
          <w:szCs w:val="20"/>
        </w:rPr>
      </w:pPr>
    </w:p>
    <w:p w14:paraId="522469AA" w14:textId="59F68EB3" w:rsidR="001946AC" w:rsidRPr="00F27B53" w:rsidRDefault="001946AC" w:rsidP="00B92500">
      <w:pPr>
        <w:ind w:left="5040" w:firstLine="720"/>
        <w:rPr>
          <w:b/>
          <w:iCs/>
          <w:color w:val="FF0000"/>
          <w:sz w:val="20"/>
          <w:szCs w:val="20"/>
        </w:rPr>
      </w:pPr>
    </w:p>
    <w:p w14:paraId="575C5F93" w14:textId="70176863" w:rsidR="004A5413" w:rsidRDefault="004A5413" w:rsidP="00255181">
      <w:pPr>
        <w:rPr>
          <w:b/>
          <w:iCs/>
          <w:color w:val="FF0000"/>
          <w:sz w:val="20"/>
          <w:szCs w:val="20"/>
        </w:rPr>
      </w:pPr>
    </w:p>
    <w:p w14:paraId="4D0CA330" w14:textId="77777777" w:rsidR="00016E21" w:rsidRDefault="00016E21" w:rsidP="00255181">
      <w:pPr>
        <w:rPr>
          <w:b/>
          <w:iCs/>
          <w:color w:val="FF0000"/>
          <w:sz w:val="20"/>
          <w:szCs w:val="20"/>
        </w:rPr>
      </w:pPr>
    </w:p>
    <w:p w14:paraId="2F2DA646" w14:textId="77777777" w:rsidR="004A5413" w:rsidRPr="00F27B53" w:rsidRDefault="004A5413" w:rsidP="00227882">
      <w:pPr>
        <w:rPr>
          <w:b/>
          <w:iCs/>
          <w:color w:val="FF0000"/>
          <w:sz w:val="20"/>
          <w:szCs w:val="20"/>
        </w:rPr>
      </w:pPr>
    </w:p>
    <w:p w14:paraId="0F5163A2" w14:textId="24F623D6" w:rsidR="00B92500" w:rsidRPr="0018076E" w:rsidRDefault="0018076E" w:rsidP="0018076E">
      <w:pPr>
        <w:pStyle w:val="Tytu"/>
        <w:rPr>
          <w:rFonts w:asciiTheme="majorHAnsi" w:hAnsiTheme="majorHAnsi" w:cstheme="majorHAnsi"/>
          <w:sz w:val="22"/>
          <w:szCs w:val="22"/>
        </w:rPr>
      </w:pPr>
      <w:r w:rsidRPr="00F40EB6">
        <w:rPr>
          <w:rFonts w:asciiTheme="majorHAnsi" w:hAnsiTheme="majorHAnsi" w:cstheme="majorHAnsi"/>
          <w:b/>
          <w:sz w:val="22"/>
          <w:szCs w:val="22"/>
        </w:rPr>
        <w:lastRenderedPageBreak/>
        <w:t xml:space="preserve">Dotyczy </w:t>
      </w:r>
      <w:r>
        <w:rPr>
          <w:rFonts w:asciiTheme="majorHAnsi" w:hAnsiTheme="majorHAnsi" w:cstheme="majorHAnsi"/>
          <w:b/>
          <w:sz w:val="22"/>
          <w:szCs w:val="22"/>
        </w:rPr>
        <w:t xml:space="preserve">części </w:t>
      </w:r>
      <w:r w:rsidRPr="00F40EB6">
        <w:rPr>
          <w:rFonts w:asciiTheme="majorHAnsi" w:hAnsiTheme="majorHAnsi" w:cstheme="majorHAnsi"/>
          <w:b/>
          <w:sz w:val="22"/>
          <w:szCs w:val="22"/>
        </w:rPr>
        <w:t>nr ……….</w:t>
      </w:r>
      <w:r w:rsidR="00B92500" w:rsidRPr="00240AC6">
        <w:rPr>
          <w:b/>
          <w:iCs/>
        </w:rPr>
        <w:t xml:space="preserve"> </w:t>
      </w:r>
      <w:r>
        <w:rPr>
          <w:b/>
          <w:iCs/>
        </w:rPr>
        <w:tab/>
      </w:r>
      <w:r>
        <w:rPr>
          <w:b/>
          <w:iCs/>
        </w:rPr>
        <w:tab/>
      </w:r>
      <w:r>
        <w:rPr>
          <w:b/>
          <w:iCs/>
        </w:rPr>
        <w:tab/>
      </w:r>
      <w:r>
        <w:rPr>
          <w:b/>
          <w:iCs/>
        </w:rPr>
        <w:tab/>
      </w:r>
      <w:r>
        <w:rPr>
          <w:b/>
          <w:iCs/>
        </w:rPr>
        <w:tab/>
      </w:r>
      <w:r>
        <w:rPr>
          <w:b/>
          <w:iCs/>
        </w:rPr>
        <w:tab/>
        <w:t xml:space="preserve">  </w:t>
      </w:r>
      <w:r w:rsidR="00B92500" w:rsidRPr="0018076E">
        <w:rPr>
          <w:rFonts w:asciiTheme="majorHAnsi" w:hAnsiTheme="majorHAnsi" w:cstheme="majorHAnsi"/>
          <w:b/>
          <w:iCs/>
          <w:sz w:val="22"/>
          <w:szCs w:val="22"/>
        </w:rPr>
        <w:t xml:space="preserve">Załącznik nr </w:t>
      </w:r>
      <w:r w:rsidR="001946AC" w:rsidRPr="0018076E">
        <w:rPr>
          <w:rFonts w:asciiTheme="majorHAnsi" w:hAnsiTheme="majorHAnsi" w:cstheme="majorHAnsi"/>
          <w:b/>
          <w:iCs/>
          <w:sz w:val="22"/>
          <w:szCs w:val="22"/>
        </w:rPr>
        <w:t>2</w:t>
      </w:r>
      <w:r w:rsidR="00B92500" w:rsidRPr="0018076E">
        <w:rPr>
          <w:rFonts w:asciiTheme="majorHAnsi" w:hAnsiTheme="majorHAnsi" w:cstheme="majorHAnsi"/>
          <w:b/>
          <w:iCs/>
          <w:sz w:val="22"/>
          <w:szCs w:val="22"/>
        </w:rPr>
        <w:t>a do SWZ</w:t>
      </w:r>
    </w:p>
    <w:p w14:paraId="40680170" w14:textId="77777777" w:rsidR="00B92500" w:rsidRPr="005B37CA" w:rsidRDefault="00B92500" w:rsidP="003418C5">
      <w:pPr>
        <w:pStyle w:val="Default"/>
        <w:shd w:val="clear" w:color="auto" w:fill="B6DDE8" w:themeFill="accent5" w:themeFillTint="66"/>
        <w:spacing w:after="120"/>
        <w:rPr>
          <w:rFonts w:asciiTheme="majorHAnsi" w:hAnsiTheme="majorHAnsi" w:cstheme="majorHAnsi"/>
          <w:b/>
          <w:bCs/>
          <w:color w:val="000000" w:themeColor="text1"/>
          <w:sz w:val="20"/>
          <w:szCs w:val="20"/>
          <w:u w:val="single"/>
        </w:rPr>
      </w:pPr>
    </w:p>
    <w:p w14:paraId="710BF961" w14:textId="77777777" w:rsidR="00B92500" w:rsidRPr="00240AC6" w:rsidRDefault="00B92500" w:rsidP="00B92500">
      <w:pPr>
        <w:pStyle w:val="Default"/>
        <w:shd w:val="clear" w:color="auto" w:fill="B6DDE8" w:themeFill="accent5" w:themeFillTint="66"/>
        <w:spacing w:after="120"/>
        <w:jc w:val="center"/>
        <w:rPr>
          <w:rFonts w:asciiTheme="majorHAnsi" w:hAnsiTheme="majorHAnsi" w:cstheme="majorHAnsi"/>
          <w:color w:val="000000" w:themeColor="text1"/>
          <w:u w:val="single"/>
        </w:rPr>
      </w:pPr>
      <w:r w:rsidRPr="00240AC6">
        <w:rPr>
          <w:rFonts w:asciiTheme="majorHAnsi" w:hAnsiTheme="majorHAnsi" w:cstheme="majorHAnsi"/>
          <w:b/>
          <w:bCs/>
          <w:color w:val="000000" w:themeColor="text1"/>
          <w:u w:val="single"/>
        </w:rPr>
        <w:t>OŚWIADCZENIE WYKONAWCY</w:t>
      </w:r>
    </w:p>
    <w:p w14:paraId="788FE77E" w14:textId="77777777" w:rsidR="00FD0C2D" w:rsidRPr="00240AC6" w:rsidRDefault="00B92500" w:rsidP="00FD0C2D">
      <w:pPr>
        <w:pStyle w:val="Default"/>
        <w:shd w:val="clear" w:color="auto" w:fill="B6DDE8" w:themeFill="accent5" w:themeFillTint="66"/>
        <w:jc w:val="center"/>
        <w:rPr>
          <w:rFonts w:asciiTheme="majorHAnsi" w:hAnsiTheme="majorHAnsi" w:cstheme="majorHAnsi"/>
          <w:b/>
          <w:bCs/>
          <w:color w:val="000000" w:themeColor="text1"/>
        </w:rPr>
      </w:pPr>
      <w:r w:rsidRPr="00240AC6">
        <w:rPr>
          <w:rFonts w:asciiTheme="majorHAnsi" w:hAnsiTheme="majorHAnsi" w:cstheme="majorHAnsi"/>
          <w:b/>
          <w:bCs/>
          <w:color w:val="000000" w:themeColor="text1"/>
        </w:rPr>
        <w:t xml:space="preserve">składane na podstawie art. 125 ust. 1 ustawy </w:t>
      </w:r>
      <w:proofErr w:type="spellStart"/>
      <w:r w:rsidRPr="00240AC6">
        <w:rPr>
          <w:rFonts w:asciiTheme="majorHAnsi" w:hAnsiTheme="majorHAnsi" w:cstheme="majorHAnsi"/>
          <w:b/>
          <w:bCs/>
          <w:color w:val="000000" w:themeColor="text1"/>
        </w:rPr>
        <w:t>Pzp</w:t>
      </w:r>
      <w:proofErr w:type="spellEnd"/>
      <w:r w:rsidR="00FD0C2D" w:rsidRPr="00240AC6">
        <w:rPr>
          <w:rFonts w:asciiTheme="majorHAnsi" w:hAnsiTheme="majorHAnsi" w:cstheme="majorHAnsi"/>
          <w:color w:val="000000" w:themeColor="text1"/>
        </w:rPr>
        <w:t xml:space="preserve"> </w:t>
      </w:r>
      <w:r w:rsidRPr="00240AC6">
        <w:rPr>
          <w:rFonts w:asciiTheme="majorHAnsi" w:hAnsiTheme="majorHAnsi" w:cstheme="majorHAnsi"/>
          <w:b/>
          <w:bCs/>
          <w:color w:val="000000" w:themeColor="text1"/>
        </w:rPr>
        <w:t>o spełnieniu warunków  udziału</w:t>
      </w:r>
    </w:p>
    <w:p w14:paraId="4CDE00AF" w14:textId="4883788B" w:rsidR="00B92500" w:rsidRPr="003418C5" w:rsidRDefault="00B92500" w:rsidP="003418C5">
      <w:pPr>
        <w:pStyle w:val="Default"/>
        <w:shd w:val="clear" w:color="auto" w:fill="B6DDE8" w:themeFill="accent5" w:themeFillTint="66"/>
        <w:jc w:val="center"/>
        <w:rPr>
          <w:rFonts w:asciiTheme="majorHAnsi" w:hAnsiTheme="majorHAnsi" w:cstheme="majorHAnsi"/>
          <w:color w:val="000000" w:themeColor="text1"/>
        </w:rPr>
      </w:pPr>
      <w:r w:rsidRPr="00240AC6">
        <w:rPr>
          <w:rFonts w:asciiTheme="majorHAnsi" w:hAnsiTheme="majorHAnsi" w:cstheme="majorHAnsi"/>
          <w:b/>
          <w:bCs/>
          <w:color w:val="000000" w:themeColor="text1"/>
        </w:rPr>
        <w:t xml:space="preserve"> w postępowaniu</w:t>
      </w:r>
    </w:p>
    <w:p w14:paraId="7BCD2086" w14:textId="73363A94" w:rsidR="00B92500" w:rsidRPr="00240AC6" w:rsidRDefault="00B92500" w:rsidP="00B92500">
      <w:pPr>
        <w:pStyle w:val="Default"/>
        <w:rPr>
          <w:rFonts w:asciiTheme="majorHAnsi" w:hAnsiTheme="majorHAnsi" w:cstheme="majorHAnsi"/>
          <w:sz w:val="22"/>
          <w:szCs w:val="22"/>
        </w:rPr>
      </w:pPr>
      <w:r w:rsidRPr="00240AC6">
        <w:rPr>
          <w:rFonts w:asciiTheme="majorHAnsi" w:hAnsiTheme="majorHAnsi" w:cstheme="majorHAnsi"/>
          <w:sz w:val="22"/>
          <w:szCs w:val="22"/>
        </w:rPr>
        <w:t>……………………………………………………………………………………………………………………</w:t>
      </w:r>
      <w:r w:rsidR="00240AC6">
        <w:rPr>
          <w:rFonts w:asciiTheme="majorHAnsi" w:hAnsiTheme="majorHAnsi" w:cstheme="majorHAnsi"/>
          <w:sz w:val="22"/>
          <w:szCs w:val="22"/>
        </w:rPr>
        <w:t>…………………………………….</w:t>
      </w:r>
      <w:r w:rsidRPr="00240AC6">
        <w:rPr>
          <w:rFonts w:asciiTheme="majorHAnsi" w:hAnsiTheme="majorHAnsi" w:cstheme="majorHAnsi"/>
          <w:sz w:val="22"/>
          <w:szCs w:val="22"/>
        </w:rPr>
        <w:t xml:space="preserve"> </w:t>
      </w:r>
    </w:p>
    <w:p w14:paraId="0765A48D" w14:textId="03F29788" w:rsidR="00B92500" w:rsidRPr="00240AC6" w:rsidRDefault="00B92500" w:rsidP="00B92500">
      <w:pPr>
        <w:pStyle w:val="Default"/>
        <w:rPr>
          <w:rFonts w:asciiTheme="majorHAnsi" w:hAnsiTheme="majorHAnsi" w:cstheme="majorHAnsi"/>
          <w:sz w:val="22"/>
          <w:szCs w:val="22"/>
        </w:rPr>
      </w:pPr>
      <w:r w:rsidRPr="00240AC6">
        <w:rPr>
          <w:rFonts w:asciiTheme="majorHAnsi" w:hAnsiTheme="majorHAnsi" w:cstheme="majorHAnsi"/>
          <w:sz w:val="22"/>
          <w:szCs w:val="22"/>
        </w:rPr>
        <w:t>……………………………………………………………………………………………………………………</w:t>
      </w:r>
      <w:r w:rsidR="00240AC6">
        <w:rPr>
          <w:rFonts w:asciiTheme="majorHAnsi" w:hAnsiTheme="majorHAnsi" w:cstheme="majorHAnsi"/>
          <w:sz w:val="22"/>
          <w:szCs w:val="22"/>
        </w:rPr>
        <w:t>…………………………………….</w:t>
      </w:r>
      <w:r w:rsidRPr="00240AC6">
        <w:rPr>
          <w:rFonts w:asciiTheme="majorHAnsi" w:hAnsiTheme="majorHAnsi" w:cstheme="majorHAnsi"/>
          <w:sz w:val="22"/>
          <w:szCs w:val="22"/>
        </w:rPr>
        <w:t xml:space="preserve"> </w:t>
      </w:r>
    </w:p>
    <w:p w14:paraId="6166700A" w14:textId="77777777" w:rsidR="00B92500" w:rsidRPr="00240AC6" w:rsidRDefault="00B92500" w:rsidP="00B92500">
      <w:pPr>
        <w:pStyle w:val="Default"/>
        <w:rPr>
          <w:rFonts w:asciiTheme="majorHAnsi" w:hAnsiTheme="majorHAnsi" w:cstheme="majorHAnsi"/>
          <w:sz w:val="22"/>
          <w:szCs w:val="22"/>
        </w:rPr>
      </w:pPr>
      <w:r w:rsidRPr="00240AC6">
        <w:rPr>
          <w:rFonts w:asciiTheme="majorHAnsi" w:hAnsiTheme="majorHAnsi" w:cstheme="majorHAnsi"/>
          <w:sz w:val="22"/>
          <w:szCs w:val="22"/>
        </w:rPr>
        <w:t>(pełna nazwa/firma, adres, w zależności od podmiotu: NIP/PESEL, KRS/</w:t>
      </w:r>
      <w:proofErr w:type="spellStart"/>
      <w:r w:rsidRPr="00240AC6">
        <w:rPr>
          <w:rFonts w:asciiTheme="majorHAnsi" w:hAnsiTheme="majorHAnsi" w:cstheme="majorHAnsi"/>
          <w:sz w:val="22"/>
          <w:szCs w:val="22"/>
        </w:rPr>
        <w:t>CEiDG</w:t>
      </w:r>
      <w:proofErr w:type="spellEnd"/>
      <w:r w:rsidRPr="00240AC6">
        <w:rPr>
          <w:rFonts w:asciiTheme="majorHAnsi" w:hAnsiTheme="majorHAnsi" w:cstheme="majorHAnsi"/>
          <w:sz w:val="22"/>
          <w:szCs w:val="22"/>
        </w:rPr>
        <w:t>)</w:t>
      </w:r>
    </w:p>
    <w:p w14:paraId="31E52007" w14:textId="77777777" w:rsidR="00B92500" w:rsidRPr="00240AC6" w:rsidRDefault="00B92500" w:rsidP="00B92500">
      <w:pPr>
        <w:pStyle w:val="Default"/>
        <w:rPr>
          <w:rFonts w:asciiTheme="majorHAnsi" w:hAnsiTheme="majorHAnsi" w:cstheme="majorHAnsi"/>
          <w:b/>
          <w:bCs/>
          <w:sz w:val="22"/>
          <w:szCs w:val="22"/>
        </w:rPr>
      </w:pPr>
    </w:p>
    <w:p w14:paraId="3E0A71B4" w14:textId="77777777" w:rsidR="00B92500" w:rsidRPr="00240AC6" w:rsidRDefault="00B92500" w:rsidP="00B92500">
      <w:pPr>
        <w:pStyle w:val="Default"/>
        <w:rPr>
          <w:rFonts w:asciiTheme="majorHAnsi" w:hAnsiTheme="majorHAnsi" w:cstheme="majorHAnsi"/>
          <w:sz w:val="22"/>
          <w:szCs w:val="22"/>
        </w:rPr>
      </w:pPr>
      <w:r w:rsidRPr="00240AC6">
        <w:rPr>
          <w:rFonts w:asciiTheme="majorHAnsi" w:hAnsiTheme="majorHAnsi" w:cstheme="majorHAnsi"/>
          <w:b/>
          <w:bCs/>
          <w:sz w:val="22"/>
          <w:szCs w:val="22"/>
        </w:rPr>
        <w:t xml:space="preserve">reprezentowany przez: </w:t>
      </w:r>
    </w:p>
    <w:p w14:paraId="31B8D2F8" w14:textId="1F4BAC38" w:rsidR="00B92500" w:rsidRPr="00240AC6" w:rsidRDefault="00B92500" w:rsidP="00B92500">
      <w:pPr>
        <w:pStyle w:val="Default"/>
        <w:rPr>
          <w:rFonts w:asciiTheme="majorHAnsi" w:hAnsiTheme="majorHAnsi" w:cstheme="majorHAnsi"/>
          <w:sz w:val="22"/>
          <w:szCs w:val="22"/>
        </w:rPr>
      </w:pPr>
      <w:r w:rsidRPr="00240AC6">
        <w:rPr>
          <w:rFonts w:asciiTheme="majorHAnsi" w:hAnsiTheme="majorHAnsi" w:cstheme="majorHAnsi"/>
          <w:sz w:val="22"/>
          <w:szCs w:val="22"/>
        </w:rPr>
        <w:t>…………………………………………………………………………………………………………………</w:t>
      </w:r>
      <w:r w:rsidR="00240AC6">
        <w:rPr>
          <w:rFonts w:asciiTheme="majorHAnsi" w:hAnsiTheme="majorHAnsi" w:cstheme="majorHAnsi"/>
          <w:sz w:val="22"/>
          <w:szCs w:val="22"/>
        </w:rPr>
        <w:t>………………………………………</w:t>
      </w:r>
    </w:p>
    <w:p w14:paraId="1A824000" w14:textId="77777777" w:rsidR="00B92500" w:rsidRPr="00240AC6" w:rsidRDefault="00B92500" w:rsidP="00B92500">
      <w:pPr>
        <w:pStyle w:val="Default"/>
        <w:rPr>
          <w:rFonts w:asciiTheme="majorHAnsi" w:hAnsiTheme="majorHAnsi" w:cstheme="majorHAnsi"/>
          <w:sz w:val="22"/>
          <w:szCs w:val="22"/>
        </w:rPr>
      </w:pPr>
      <w:r w:rsidRPr="00240AC6">
        <w:rPr>
          <w:rFonts w:asciiTheme="majorHAnsi" w:hAnsiTheme="majorHAnsi" w:cstheme="majorHAnsi"/>
          <w:sz w:val="22"/>
          <w:szCs w:val="22"/>
        </w:rPr>
        <w:t xml:space="preserve">(imię, nazwisko, stanowisko/podstawa do reprezentacji) </w:t>
      </w:r>
    </w:p>
    <w:p w14:paraId="11DDF38E" w14:textId="77777777" w:rsidR="00B92500" w:rsidRPr="00240AC6" w:rsidRDefault="00B92500" w:rsidP="00B92500">
      <w:pPr>
        <w:pStyle w:val="Default"/>
        <w:jc w:val="both"/>
        <w:rPr>
          <w:rFonts w:asciiTheme="majorHAnsi" w:hAnsiTheme="majorHAnsi" w:cstheme="majorHAnsi"/>
          <w:sz w:val="22"/>
          <w:szCs w:val="22"/>
        </w:rPr>
      </w:pPr>
    </w:p>
    <w:p w14:paraId="0AD540DE" w14:textId="351AA4C1" w:rsidR="00B92500" w:rsidRPr="00240AC6" w:rsidRDefault="00B92500" w:rsidP="00B92500">
      <w:pPr>
        <w:pStyle w:val="Default"/>
        <w:jc w:val="both"/>
        <w:rPr>
          <w:rFonts w:asciiTheme="majorHAnsi" w:hAnsiTheme="majorHAnsi" w:cstheme="majorHAnsi"/>
          <w:color w:val="auto"/>
          <w:sz w:val="22"/>
          <w:szCs w:val="22"/>
        </w:rPr>
      </w:pPr>
      <w:r w:rsidRPr="00240AC6">
        <w:rPr>
          <w:rFonts w:asciiTheme="majorHAnsi" w:hAnsiTheme="majorHAnsi" w:cstheme="majorHAnsi"/>
          <w:sz w:val="22"/>
          <w:szCs w:val="22"/>
        </w:rPr>
        <w:t>Składając ofertę w postępowaniu o udzielenie zamówieniu publicznego na</w:t>
      </w:r>
      <w:r w:rsidR="00663716" w:rsidRPr="00240AC6">
        <w:rPr>
          <w:rFonts w:asciiTheme="majorHAnsi" w:hAnsiTheme="majorHAnsi" w:cstheme="majorHAnsi"/>
          <w:sz w:val="22"/>
          <w:szCs w:val="22"/>
        </w:rPr>
        <w:t xml:space="preserve"> realizację zadania pod nazwą</w:t>
      </w:r>
      <w:r w:rsidRPr="00240AC6">
        <w:rPr>
          <w:rFonts w:asciiTheme="majorHAnsi" w:hAnsiTheme="majorHAnsi" w:cstheme="majorHAnsi"/>
          <w:sz w:val="22"/>
          <w:szCs w:val="22"/>
        </w:rPr>
        <w:t xml:space="preserve">: </w:t>
      </w:r>
      <w:r w:rsidRPr="00240AC6">
        <w:rPr>
          <w:rFonts w:asciiTheme="majorHAnsi" w:hAnsiTheme="majorHAnsi" w:cstheme="majorHAnsi"/>
          <w:b/>
          <w:bCs/>
          <w:color w:val="auto"/>
          <w:sz w:val="22"/>
          <w:szCs w:val="22"/>
        </w:rPr>
        <w:t>„</w:t>
      </w:r>
      <w:r w:rsidR="00663716" w:rsidRPr="00240AC6">
        <w:rPr>
          <w:rFonts w:asciiTheme="majorHAnsi" w:eastAsia="Times New Roman" w:hAnsiTheme="majorHAnsi" w:cstheme="majorHAnsi"/>
          <w:b/>
          <w:bCs/>
          <w:sz w:val="22"/>
          <w:szCs w:val="22"/>
          <w:lang w:eastAsia="en-US"/>
        </w:rPr>
        <w:t>Termomodernizacja budynków</w:t>
      </w:r>
      <w:r w:rsidR="00663716" w:rsidRPr="00240AC6">
        <w:rPr>
          <w:rFonts w:asciiTheme="majorHAnsi" w:eastAsia="Times New Roman" w:hAnsiTheme="majorHAnsi" w:cstheme="majorHAnsi"/>
          <w:sz w:val="22"/>
          <w:szCs w:val="22"/>
          <w:lang w:eastAsia="en-US"/>
        </w:rPr>
        <w:t xml:space="preserve"> </w:t>
      </w:r>
      <w:r w:rsidR="00663716" w:rsidRPr="00240AC6">
        <w:rPr>
          <w:rFonts w:asciiTheme="majorHAnsi" w:eastAsia="Times New Roman" w:hAnsiTheme="majorHAnsi" w:cstheme="majorHAnsi"/>
          <w:b/>
          <w:bCs/>
          <w:sz w:val="22"/>
          <w:szCs w:val="22"/>
          <w:lang w:eastAsia="en-US"/>
        </w:rPr>
        <w:t>Samodzielnego Wojewódzkiego Zespołu Publicznych Zakładów Psychiatrycznej Opieki Zdrowotnej w Warszawie przy ul. Dolnej 42 i Nowowiejskiej 27</w:t>
      </w:r>
      <w:r w:rsidRPr="00240AC6">
        <w:rPr>
          <w:rFonts w:asciiTheme="majorHAnsi" w:hAnsiTheme="majorHAnsi" w:cstheme="majorHAnsi"/>
          <w:b/>
          <w:bCs/>
          <w:color w:val="auto"/>
          <w:sz w:val="22"/>
          <w:szCs w:val="22"/>
        </w:rPr>
        <w:t xml:space="preserve">”, nr postępowania </w:t>
      </w:r>
      <w:r w:rsidR="00663716" w:rsidRPr="00565441">
        <w:rPr>
          <w:rFonts w:asciiTheme="majorHAnsi" w:hAnsiTheme="majorHAnsi" w:cstheme="majorHAnsi"/>
          <w:b/>
          <w:bCs/>
          <w:color w:val="auto"/>
          <w:sz w:val="22"/>
          <w:szCs w:val="22"/>
        </w:rPr>
        <w:t>3</w:t>
      </w:r>
      <w:r w:rsidRPr="00565441">
        <w:rPr>
          <w:rFonts w:asciiTheme="majorHAnsi" w:hAnsiTheme="majorHAnsi" w:cstheme="majorHAnsi"/>
          <w:b/>
          <w:bCs/>
          <w:color w:val="auto"/>
          <w:sz w:val="22"/>
          <w:szCs w:val="22"/>
        </w:rPr>
        <w:t xml:space="preserve">/DZP/2021, </w:t>
      </w:r>
      <w:r w:rsidRPr="00240AC6">
        <w:rPr>
          <w:rFonts w:asciiTheme="majorHAnsi" w:hAnsiTheme="majorHAnsi" w:cstheme="majorHAnsi"/>
          <w:sz w:val="22"/>
          <w:szCs w:val="22"/>
        </w:rPr>
        <w:t xml:space="preserve">prowadzonym przez Samodzielny Wojewódzki Zespół Publicznych Zakładów Psychiatrycznej Opieki Zdrowotnej w Warszawie z siedzibą przy ul. Nowowiejskiej 27, </w:t>
      </w:r>
      <w:r w:rsidR="00240AC6">
        <w:rPr>
          <w:rFonts w:asciiTheme="majorHAnsi" w:hAnsiTheme="majorHAnsi" w:cstheme="majorHAnsi"/>
          <w:sz w:val="22"/>
          <w:szCs w:val="22"/>
        </w:rPr>
        <w:br/>
      </w:r>
      <w:r w:rsidRPr="00240AC6">
        <w:rPr>
          <w:rFonts w:asciiTheme="majorHAnsi" w:hAnsiTheme="majorHAnsi" w:cstheme="majorHAnsi"/>
          <w:sz w:val="22"/>
          <w:szCs w:val="22"/>
        </w:rPr>
        <w:t>00-665 Warszawa</w:t>
      </w:r>
      <w:r w:rsidRPr="00240AC6">
        <w:rPr>
          <w:rFonts w:asciiTheme="majorHAnsi" w:hAnsiTheme="majorHAnsi" w:cstheme="majorHAnsi"/>
          <w:i/>
          <w:sz w:val="22"/>
          <w:szCs w:val="22"/>
        </w:rPr>
        <w:t xml:space="preserve">, </w:t>
      </w:r>
      <w:r w:rsidRPr="00240AC6">
        <w:rPr>
          <w:rFonts w:asciiTheme="majorHAnsi" w:hAnsiTheme="majorHAnsi" w:cstheme="majorHAnsi"/>
          <w:sz w:val="22"/>
          <w:szCs w:val="22"/>
        </w:rPr>
        <w:t xml:space="preserve">oświadczam, co następuje: </w:t>
      </w:r>
    </w:p>
    <w:p w14:paraId="3226338E" w14:textId="77777777" w:rsidR="00B92500" w:rsidRDefault="00B92500" w:rsidP="00B92500">
      <w:pPr>
        <w:pStyle w:val="Default"/>
        <w:spacing w:after="120"/>
        <w:rPr>
          <w:rFonts w:ascii="Arial" w:hAnsi="Arial" w:cs="Arial"/>
          <w:b/>
          <w:bCs/>
          <w:sz w:val="20"/>
          <w:szCs w:val="20"/>
        </w:rPr>
      </w:pPr>
    </w:p>
    <w:p w14:paraId="7E949D2F" w14:textId="77777777" w:rsidR="00B92500" w:rsidRPr="00240AC6" w:rsidRDefault="00B92500" w:rsidP="00B92500">
      <w:pPr>
        <w:pStyle w:val="Default"/>
        <w:spacing w:after="120"/>
        <w:rPr>
          <w:rFonts w:asciiTheme="majorHAnsi" w:hAnsiTheme="majorHAnsi" w:cstheme="majorHAnsi"/>
          <w:sz w:val="22"/>
          <w:szCs w:val="22"/>
        </w:rPr>
      </w:pPr>
      <w:r w:rsidRPr="00240AC6">
        <w:rPr>
          <w:rFonts w:asciiTheme="majorHAnsi" w:hAnsiTheme="majorHAnsi" w:cstheme="majorHAnsi"/>
          <w:b/>
          <w:bCs/>
          <w:sz w:val="22"/>
          <w:szCs w:val="22"/>
        </w:rPr>
        <w:t xml:space="preserve">OŚWIADCZENIE DOTYCZĄCE WYKONAWCY: </w:t>
      </w:r>
    </w:p>
    <w:p w14:paraId="1DE8E441" w14:textId="14F24A5F" w:rsidR="000F79FC" w:rsidRPr="00240AC6" w:rsidRDefault="000F79FC" w:rsidP="001D4D19">
      <w:pPr>
        <w:pStyle w:val="Default"/>
        <w:numPr>
          <w:ilvl w:val="3"/>
          <w:numId w:val="4"/>
        </w:numPr>
        <w:spacing w:after="25"/>
        <w:ind w:left="284" w:hanging="284"/>
        <w:jc w:val="both"/>
        <w:rPr>
          <w:rFonts w:asciiTheme="majorHAnsi" w:hAnsiTheme="majorHAnsi" w:cstheme="majorHAnsi"/>
          <w:sz w:val="22"/>
          <w:szCs w:val="22"/>
        </w:rPr>
      </w:pPr>
      <w:r w:rsidRPr="00240AC6">
        <w:rPr>
          <w:rFonts w:asciiTheme="majorHAnsi" w:hAnsiTheme="majorHAnsi" w:cstheme="majorHAnsi"/>
          <w:sz w:val="22"/>
          <w:szCs w:val="22"/>
        </w:rPr>
        <w:t xml:space="preserve">Oświadczam, </w:t>
      </w:r>
      <w:r w:rsidRPr="00240AC6">
        <w:rPr>
          <w:rFonts w:asciiTheme="majorHAnsi" w:hAnsiTheme="majorHAnsi" w:cstheme="majorHAnsi"/>
          <w:b/>
          <w:bCs/>
          <w:sz w:val="22"/>
          <w:szCs w:val="22"/>
        </w:rPr>
        <w:t>że spełniam</w:t>
      </w:r>
      <w:r w:rsidR="00AF5E59" w:rsidRPr="00240AC6">
        <w:rPr>
          <w:rFonts w:asciiTheme="majorHAnsi" w:hAnsiTheme="majorHAnsi" w:cstheme="majorHAnsi"/>
          <w:b/>
          <w:bCs/>
          <w:sz w:val="22"/>
          <w:szCs w:val="22"/>
        </w:rPr>
        <w:t>/nie spełniam*</w:t>
      </w:r>
      <w:r w:rsidRPr="00240AC6">
        <w:rPr>
          <w:rFonts w:asciiTheme="majorHAnsi" w:hAnsiTheme="majorHAnsi" w:cstheme="majorHAnsi"/>
          <w:sz w:val="22"/>
          <w:szCs w:val="22"/>
        </w:rPr>
        <w:t xml:space="preserve"> warunki udziału w postępowaniu określone przez Zamawiającego w Rozdziale VIII SWZ</w:t>
      </w:r>
      <w:r w:rsidR="00FD0C2D" w:rsidRPr="00240AC6">
        <w:rPr>
          <w:rFonts w:asciiTheme="majorHAnsi" w:hAnsiTheme="majorHAnsi" w:cstheme="majorHAnsi"/>
          <w:sz w:val="22"/>
          <w:szCs w:val="22"/>
        </w:rPr>
        <w:t>.</w:t>
      </w:r>
    </w:p>
    <w:p w14:paraId="2BC04989" w14:textId="768FF3FA" w:rsidR="00880364" w:rsidRPr="00240AC6" w:rsidRDefault="002A444E" w:rsidP="001946AC">
      <w:pPr>
        <w:pStyle w:val="Default"/>
        <w:numPr>
          <w:ilvl w:val="3"/>
          <w:numId w:val="4"/>
        </w:numPr>
        <w:spacing w:after="25"/>
        <w:ind w:left="284" w:hanging="284"/>
        <w:jc w:val="both"/>
        <w:rPr>
          <w:rFonts w:asciiTheme="majorHAnsi" w:hAnsiTheme="majorHAnsi" w:cstheme="majorHAnsi"/>
          <w:sz w:val="22"/>
          <w:szCs w:val="22"/>
        </w:rPr>
      </w:pPr>
      <w:bookmarkStart w:id="40" w:name="_Hlk65667098"/>
      <w:r w:rsidRPr="00240AC6">
        <w:rPr>
          <w:rFonts w:asciiTheme="majorHAnsi" w:hAnsiTheme="majorHAnsi" w:cstheme="majorHAnsi"/>
          <w:sz w:val="22"/>
          <w:szCs w:val="22"/>
        </w:rPr>
        <w:t xml:space="preserve">Dane umożliwiające dostęp do podmiotowych środków dowodowych, </w:t>
      </w:r>
      <w:r w:rsidR="00880364" w:rsidRPr="00240AC6">
        <w:rPr>
          <w:rFonts w:asciiTheme="majorHAnsi" w:hAnsiTheme="majorHAnsi" w:cstheme="majorHAnsi"/>
          <w:sz w:val="22"/>
          <w:szCs w:val="22"/>
        </w:rPr>
        <w:t xml:space="preserve">o których mowa </w:t>
      </w:r>
      <w:r w:rsidR="00F15B00" w:rsidRPr="00240AC6">
        <w:rPr>
          <w:rFonts w:asciiTheme="majorHAnsi" w:hAnsiTheme="majorHAnsi" w:cstheme="majorHAnsi"/>
          <w:sz w:val="22"/>
          <w:szCs w:val="22"/>
        </w:rPr>
        <w:br/>
      </w:r>
      <w:r w:rsidR="00880364" w:rsidRPr="00240AC6">
        <w:rPr>
          <w:rFonts w:asciiTheme="majorHAnsi" w:hAnsiTheme="majorHAnsi" w:cstheme="majorHAnsi"/>
          <w:sz w:val="22"/>
          <w:szCs w:val="22"/>
        </w:rPr>
        <w:t>w Rozdzia</w:t>
      </w:r>
      <w:r w:rsidRPr="00240AC6">
        <w:rPr>
          <w:rFonts w:asciiTheme="majorHAnsi" w:hAnsiTheme="majorHAnsi" w:cstheme="majorHAnsi"/>
          <w:sz w:val="22"/>
          <w:szCs w:val="22"/>
        </w:rPr>
        <w:t>le</w:t>
      </w:r>
      <w:r w:rsidR="00880364" w:rsidRPr="00240AC6">
        <w:rPr>
          <w:rFonts w:asciiTheme="majorHAnsi" w:hAnsiTheme="majorHAnsi" w:cstheme="majorHAnsi"/>
          <w:sz w:val="22"/>
          <w:szCs w:val="22"/>
        </w:rPr>
        <w:t xml:space="preserve"> X SWZ, (należy podać adres strony internetowej z której zamawiający może samodzielnie pobrać dokument): </w:t>
      </w:r>
    </w:p>
    <w:bookmarkEnd w:id="40"/>
    <w:p w14:paraId="0AD1CC76" w14:textId="36045D96" w:rsidR="00880364" w:rsidRPr="00240AC6" w:rsidRDefault="00880364" w:rsidP="00880364">
      <w:pPr>
        <w:autoSpaceDE w:val="0"/>
        <w:autoSpaceDN w:val="0"/>
        <w:adjustRightInd w:val="0"/>
        <w:spacing w:line="240" w:lineRule="auto"/>
        <w:ind w:left="284"/>
        <w:jc w:val="both"/>
        <w:rPr>
          <w:rFonts w:asciiTheme="majorHAnsi" w:hAnsiTheme="majorHAnsi" w:cstheme="majorHAnsi"/>
          <w:color w:val="000000"/>
          <w:lang w:val="pl-PL"/>
        </w:rPr>
      </w:pPr>
      <w:r w:rsidRPr="00240AC6">
        <w:rPr>
          <w:rFonts w:asciiTheme="majorHAnsi" w:hAnsiTheme="majorHAnsi" w:cstheme="majorHAnsi"/>
          <w:color w:val="000000"/>
          <w:lang w:val="pl-PL"/>
        </w:rPr>
        <w:t>Wykonawca 1</w:t>
      </w:r>
      <w:r w:rsidR="009951EB" w:rsidRPr="00240AC6">
        <w:rPr>
          <w:rFonts w:asciiTheme="majorHAnsi" w:hAnsiTheme="majorHAnsi" w:cstheme="majorHAnsi"/>
          <w:color w:val="000000"/>
          <w:lang w:val="pl-PL"/>
        </w:rPr>
        <w:t>*</w:t>
      </w:r>
      <w:r w:rsidRPr="00240AC6">
        <w:rPr>
          <w:rFonts w:asciiTheme="majorHAnsi" w:hAnsiTheme="majorHAnsi" w:cstheme="majorHAnsi"/>
          <w:color w:val="000000"/>
          <w:lang w:val="pl-PL"/>
        </w:rPr>
        <w:t>:……………………………………………………………………………….……</w:t>
      </w:r>
      <w:r w:rsidR="00240AC6">
        <w:rPr>
          <w:rFonts w:asciiTheme="majorHAnsi" w:hAnsiTheme="majorHAnsi" w:cstheme="majorHAnsi"/>
          <w:color w:val="000000"/>
          <w:lang w:val="pl-PL"/>
        </w:rPr>
        <w:t>………………………………………</w:t>
      </w:r>
    </w:p>
    <w:p w14:paraId="2D9D8D7B" w14:textId="329B1528" w:rsidR="00880364" w:rsidRPr="00240AC6" w:rsidRDefault="00880364" w:rsidP="00880364">
      <w:pPr>
        <w:autoSpaceDE w:val="0"/>
        <w:autoSpaceDN w:val="0"/>
        <w:adjustRightInd w:val="0"/>
        <w:spacing w:line="240" w:lineRule="auto"/>
        <w:ind w:left="284"/>
        <w:jc w:val="both"/>
        <w:rPr>
          <w:rFonts w:asciiTheme="majorHAnsi" w:hAnsiTheme="majorHAnsi" w:cstheme="majorHAnsi"/>
          <w:color w:val="000000"/>
          <w:lang w:val="pl-PL"/>
        </w:rPr>
      </w:pPr>
      <w:r w:rsidRPr="00240AC6">
        <w:rPr>
          <w:rFonts w:asciiTheme="majorHAnsi" w:hAnsiTheme="majorHAnsi" w:cstheme="majorHAnsi"/>
          <w:color w:val="000000"/>
          <w:lang w:val="pl-PL"/>
        </w:rPr>
        <w:t>Wykonawca 2</w:t>
      </w:r>
      <w:r w:rsidR="009951EB" w:rsidRPr="00240AC6">
        <w:rPr>
          <w:rFonts w:asciiTheme="majorHAnsi" w:hAnsiTheme="majorHAnsi" w:cstheme="majorHAnsi"/>
          <w:color w:val="000000"/>
          <w:lang w:val="pl-PL"/>
        </w:rPr>
        <w:t>*</w:t>
      </w:r>
      <w:r w:rsidRPr="00240AC6">
        <w:rPr>
          <w:rFonts w:asciiTheme="majorHAnsi" w:hAnsiTheme="majorHAnsi" w:cstheme="majorHAnsi"/>
          <w:color w:val="000000"/>
          <w:lang w:val="pl-PL"/>
        </w:rPr>
        <w:t>.:…………………………</w:t>
      </w:r>
      <w:r w:rsidR="00F15B00" w:rsidRPr="00240AC6">
        <w:rPr>
          <w:rFonts w:asciiTheme="majorHAnsi" w:hAnsiTheme="majorHAnsi" w:cstheme="majorHAnsi"/>
          <w:color w:val="000000"/>
          <w:lang w:val="pl-PL"/>
        </w:rPr>
        <w:t>…</w:t>
      </w:r>
      <w:r w:rsidRPr="00240AC6">
        <w:rPr>
          <w:rFonts w:asciiTheme="majorHAnsi" w:hAnsiTheme="majorHAnsi" w:cstheme="majorHAnsi"/>
          <w:color w:val="000000"/>
          <w:lang w:val="pl-PL"/>
        </w:rPr>
        <w:t>………………………………………………………</w:t>
      </w:r>
      <w:r w:rsidR="00240AC6">
        <w:rPr>
          <w:rFonts w:asciiTheme="majorHAnsi" w:hAnsiTheme="majorHAnsi" w:cstheme="majorHAnsi"/>
          <w:color w:val="000000"/>
          <w:lang w:val="pl-PL"/>
        </w:rPr>
        <w:t>………………………………………</w:t>
      </w:r>
    </w:p>
    <w:p w14:paraId="729E5210" w14:textId="2BAD3751" w:rsidR="002A444E" w:rsidRPr="00240AC6" w:rsidRDefault="00880364" w:rsidP="003418C5">
      <w:pPr>
        <w:pStyle w:val="Default"/>
        <w:ind w:left="284"/>
        <w:jc w:val="both"/>
        <w:rPr>
          <w:rFonts w:asciiTheme="majorHAnsi" w:hAnsiTheme="majorHAnsi" w:cstheme="majorHAnsi"/>
          <w:i/>
          <w:iCs/>
          <w:sz w:val="22"/>
          <w:szCs w:val="22"/>
        </w:rPr>
      </w:pPr>
      <w:r w:rsidRPr="00240AC6">
        <w:rPr>
          <w:rFonts w:asciiTheme="majorHAnsi" w:hAnsiTheme="majorHAnsi" w:cstheme="majorHAnsi"/>
          <w:i/>
          <w:iCs/>
          <w:sz w:val="22"/>
          <w:szCs w:val="22"/>
        </w:rPr>
        <w:t>(w przypadku wykonawców wspólnie ubiegających się o udzielenie zamówienia - spółki cywilne lub konsorcja, powyższe dane należy wskazać dla każdego wykonawcy).</w:t>
      </w:r>
    </w:p>
    <w:p w14:paraId="0FAB5398" w14:textId="0287619F" w:rsidR="00B92500" w:rsidRPr="00240AC6" w:rsidRDefault="00B92500" w:rsidP="00B92500">
      <w:pPr>
        <w:pStyle w:val="Default"/>
        <w:ind w:left="284"/>
        <w:jc w:val="both"/>
        <w:rPr>
          <w:rFonts w:asciiTheme="majorHAnsi" w:hAnsiTheme="majorHAnsi" w:cstheme="majorHAnsi"/>
          <w:i/>
          <w:iCs/>
          <w:sz w:val="22"/>
          <w:szCs w:val="22"/>
        </w:rPr>
      </w:pPr>
      <w:r w:rsidRPr="00240AC6">
        <w:rPr>
          <w:rFonts w:asciiTheme="majorHAnsi" w:hAnsiTheme="majorHAnsi" w:cstheme="majorHAnsi"/>
          <w:i/>
          <w:iCs/>
          <w:sz w:val="22"/>
          <w:szCs w:val="22"/>
        </w:rPr>
        <w:t xml:space="preserve">/Zamawiający nie wzywa do złożenia podmiotowych środków dowodowych, jeżeli może je uzyskać za pomocą bezpłatnych i ogólnodostępnych baz danych, w szczególności rejestrów publicznych </w:t>
      </w:r>
      <w:r w:rsidR="00240AC6">
        <w:rPr>
          <w:rFonts w:asciiTheme="majorHAnsi" w:hAnsiTheme="majorHAnsi" w:cstheme="majorHAnsi"/>
          <w:i/>
          <w:iCs/>
          <w:sz w:val="22"/>
          <w:szCs w:val="22"/>
        </w:rPr>
        <w:br/>
      </w:r>
      <w:r w:rsidRPr="00240AC6">
        <w:rPr>
          <w:rFonts w:asciiTheme="majorHAnsi" w:hAnsiTheme="majorHAnsi" w:cstheme="majorHAnsi"/>
          <w:i/>
          <w:iCs/>
          <w:sz w:val="22"/>
          <w:szCs w:val="22"/>
        </w:rPr>
        <w:t xml:space="preserve">w rozumieniu ustawy z dnia 17 lutego 2005 r. o informatyzacji działalności podmiotów realizujących zadania publiczne, o ile wykonawca wskazał w oświadczeniu, o którym mowa w art. 125 ust. 1, dane umożliwiające dostęp do tych środków/. </w:t>
      </w:r>
    </w:p>
    <w:p w14:paraId="39F8646E" w14:textId="77777777" w:rsidR="000F79FC" w:rsidRPr="003418C5" w:rsidRDefault="000F79FC" w:rsidP="00B92500">
      <w:pPr>
        <w:pStyle w:val="Default"/>
        <w:rPr>
          <w:rFonts w:asciiTheme="majorHAnsi" w:hAnsiTheme="majorHAnsi" w:cstheme="majorHAnsi"/>
          <w:sz w:val="22"/>
          <w:szCs w:val="22"/>
        </w:rPr>
      </w:pPr>
    </w:p>
    <w:p w14:paraId="23FEEC8B" w14:textId="3635688B" w:rsidR="00B92500" w:rsidRPr="003418C5" w:rsidRDefault="00B92500" w:rsidP="00B92500">
      <w:pPr>
        <w:pStyle w:val="Default"/>
        <w:rPr>
          <w:rFonts w:asciiTheme="majorHAnsi" w:hAnsiTheme="majorHAnsi" w:cstheme="majorHAnsi"/>
          <w:sz w:val="22"/>
          <w:szCs w:val="22"/>
        </w:rPr>
      </w:pPr>
      <w:r w:rsidRPr="003418C5">
        <w:rPr>
          <w:rFonts w:asciiTheme="majorHAnsi" w:hAnsiTheme="majorHAnsi" w:cstheme="majorHAnsi"/>
          <w:sz w:val="22"/>
          <w:szCs w:val="22"/>
        </w:rPr>
        <w:t xml:space="preserve">…………………….……., dnia …………………. r. </w:t>
      </w:r>
    </w:p>
    <w:p w14:paraId="05C547DF" w14:textId="77777777" w:rsidR="00B92500" w:rsidRPr="003418C5" w:rsidRDefault="00B92500" w:rsidP="00B92500">
      <w:pPr>
        <w:pStyle w:val="Default"/>
        <w:rPr>
          <w:rFonts w:asciiTheme="majorHAnsi" w:hAnsiTheme="majorHAnsi" w:cstheme="majorHAnsi"/>
          <w:sz w:val="22"/>
          <w:szCs w:val="22"/>
        </w:rPr>
      </w:pPr>
      <w:r w:rsidRPr="003418C5">
        <w:rPr>
          <w:rFonts w:asciiTheme="majorHAnsi" w:hAnsiTheme="majorHAnsi" w:cstheme="majorHAnsi"/>
          <w:sz w:val="22"/>
          <w:szCs w:val="22"/>
        </w:rPr>
        <w:t xml:space="preserve">(miejscowość) </w:t>
      </w:r>
    </w:p>
    <w:p w14:paraId="7C62F267" w14:textId="77777777" w:rsidR="00B92500" w:rsidRPr="00A022FD" w:rsidRDefault="00B92500" w:rsidP="00B92500">
      <w:pPr>
        <w:pStyle w:val="Default"/>
        <w:spacing w:after="120"/>
        <w:rPr>
          <w:rFonts w:ascii="Arial" w:hAnsi="Arial" w:cs="Arial"/>
          <w:b/>
          <w:bCs/>
          <w:sz w:val="18"/>
          <w:szCs w:val="18"/>
        </w:rPr>
      </w:pPr>
    </w:p>
    <w:p w14:paraId="7AFA42B0" w14:textId="77777777" w:rsidR="00B92500" w:rsidRPr="003418C5" w:rsidRDefault="00B92500" w:rsidP="00B92500">
      <w:pPr>
        <w:pStyle w:val="Default"/>
        <w:spacing w:after="120"/>
        <w:rPr>
          <w:rFonts w:asciiTheme="majorHAnsi" w:hAnsiTheme="majorHAnsi" w:cstheme="majorHAnsi"/>
          <w:sz w:val="22"/>
          <w:szCs w:val="22"/>
          <w:u w:val="single"/>
        </w:rPr>
      </w:pPr>
      <w:r w:rsidRPr="003418C5">
        <w:rPr>
          <w:rFonts w:asciiTheme="majorHAnsi" w:hAnsiTheme="majorHAnsi" w:cstheme="majorHAnsi"/>
          <w:b/>
          <w:bCs/>
          <w:sz w:val="22"/>
          <w:szCs w:val="22"/>
        </w:rPr>
        <w:t xml:space="preserve">OŚWIADCZENIE DOTYCZĄCE PODANYCH INFORMACJI: </w:t>
      </w:r>
    </w:p>
    <w:p w14:paraId="6DDD6214" w14:textId="128DFC2A" w:rsidR="00B92500" w:rsidRPr="003418C5" w:rsidRDefault="00B92500" w:rsidP="00B92500">
      <w:pPr>
        <w:pStyle w:val="Default"/>
        <w:jc w:val="both"/>
        <w:rPr>
          <w:rFonts w:asciiTheme="majorHAnsi" w:hAnsiTheme="majorHAnsi" w:cstheme="majorHAnsi"/>
          <w:sz w:val="22"/>
          <w:szCs w:val="22"/>
        </w:rPr>
      </w:pPr>
      <w:r w:rsidRPr="003418C5">
        <w:rPr>
          <w:rFonts w:asciiTheme="majorHAnsi" w:hAnsiTheme="majorHAnsi" w:cstheme="majorHAnsi"/>
          <w:sz w:val="22"/>
          <w:szCs w:val="22"/>
        </w:rPr>
        <w:t xml:space="preserve">Oświadczam, że wszystkie informacje podane w powyższych oświadczeniach są aktualne </w:t>
      </w:r>
      <w:r w:rsidR="00F15B00" w:rsidRPr="003418C5">
        <w:rPr>
          <w:rFonts w:asciiTheme="majorHAnsi" w:hAnsiTheme="majorHAnsi" w:cstheme="majorHAnsi"/>
          <w:sz w:val="22"/>
          <w:szCs w:val="22"/>
        </w:rPr>
        <w:br/>
      </w:r>
      <w:r w:rsidRPr="003418C5">
        <w:rPr>
          <w:rFonts w:asciiTheme="majorHAnsi" w:hAnsiTheme="majorHAnsi" w:cstheme="majorHAnsi"/>
          <w:sz w:val="22"/>
          <w:szCs w:val="22"/>
        </w:rPr>
        <w:t xml:space="preserve">i zgodne z prawdą oraz zostały przedstawione z pełną świadomością konsekwencji wprowadzenia zamawiającego w błąd przy przedstawianiu informacji. </w:t>
      </w:r>
    </w:p>
    <w:p w14:paraId="61089B1D" w14:textId="77777777" w:rsidR="00B92500" w:rsidRPr="003418C5" w:rsidRDefault="00B92500" w:rsidP="00B92500">
      <w:pPr>
        <w:pStyle w:val="Default"/>
        <w:rPr>
          <w:rFonts w:asciiTheme="majorHAnsi" w:hAnsiTheme="majorHAnsi" w:cstheme="majorHAnsi"/>
          <w:sz w:val="22"/>
          <w:szCs w:val="22"/>
        </w:rPr>
      </w:pPr>
    </w:p>
    <w:p w14:paraId="22339F7F" w14:textId="77777777" w:rsidR="00B92500" w:rsidRPr="003418C5" w:rsidRDefault="00B92500" w:rsidP="00B92500">
      <w:pPr>
        <w:pStyle w:val="Default"/>
        <w:rPr>
          <w:rFonts w:asciiTheme="majorHAnsi" w:hAnsiTheme="majorHAnsi" w:cstheme="majorHAnsi"/>
          <w:sz w:val="22"/>
          <w:szCs w:val="22"/>
        </w:rPr>
      </w:pPr>
      <w:r w:rsidRPr="003418C5">
        <w:rPr>
          <w:rFonts w:asciiTheme="majorHAnsi" w:hAnsiTheme="majorHAnsi" w:cstheme="majorHAnsi"/>
          <w:sz w:val="22"/>
          <w:szCs w:val="22"/>
        </w:rPr>
        <w:t xml:space="preserve">…………………….……., dnia …………………. r. </w:t>
      </w:r>
    </w:p>
    <w:p w14:paraId="0E37B3FE" w14:textId="76B446EE" w:rsidR="00B92500" w:rsidRPr="003418C5" w:rsidRDefault="00B92500" w:rsidP="003418C5">
      <w:pPr>
        <w:rPr>
          <w:rFonts w:asciiTheme="majorHAnsi" w:hAnsiTheme="majorHAnsi" w:cstheme="majorHAnsi"/>
          <w:b/>
          <w:i/>
        </w:rPr>
      </w:pPr>
      <w:r w:rsidRPr="003418C5">
        <w:rPr>
          <w:rFonts w:asciiTheme="majorHAnsi" w:hAnsiTheme="majorHAnsi" w:cstheme="majorHAnsi"/>
        </w:rPr>
        <w:t>(miejscowość)</w:t>
      </w:r>
    </w:p>
    <w:p w14:paraId="0A00C06A" w14:textId="29B8B85C" w:rsidR="00B92500" w:rsidRPr="003418C5" w:rsidRDefault="00B92500" w:rsidP="00B92500">
      <w:pPr>
        <w:autoSpaceDE w:val="0"/>
        <w:autoSpaceDN w:val="0"/>
        <w:adjustRightInd w:val="0"/>
        <w:spacing w:line="240" w:lineRule="auto"/>
        <w:jc w:val="both"/>
        <w:rPr>
          <w:rFonts w:asciiTheme="majorHAnsi" w:eastAsia="Calibri" w:hAnsiTheme="majorHAnsi" w:cstheme="majorHAnsi"/>
          <w:b/>
          <w:i/>
          <w:sz w:val="18"/>
          <w:szCs w:val="18"/>
          <w:lang w:val="pl-PL" w:eastAsia="en-US"/>
        </w:rPr>
      </w:pPr>
      <w:r w:rsidRPr="003418C5">
        <w:rPr>
          <w:rFonts w:asciiTheme="majorHAnsi" w:eastAsia="Calibri" w:hAnsiTheme="majorHAnsi" w:cstheme="majorHAnsi"/>
          <w:i/>
          <w:sz w:val="18"/>
          <w:szCs w:val="18"/>
          <w:lang w:val="pl-PL"/>
        </w:rPr>
        <w:t>*niewłaściwe skreślić lub wpisać „nie dotyczy”.</w:t>
      </w:r>
    </w:p>
    <w:p w14:paraId="01045D6F" w14:textId="6EF28DDA" w:rsidR="00D74DA6" w:rsidRPr="003418C5" w:rsidRDefault="00B92500" w:rsidP="00D74DA6">
      <w:pPr>
        <w:autoSpaceDE w:val="0"/>
        <w:autoSpaceDN w:val="0"/>
        <w:adjustRightInd w:val="0"/>
        <w:spacing w:line="240" w:lineRule="auto"/>
        <w:jc w:val="both"/>
        <w:rPr>
          <w:rFonts w:asciiTheme="majorHAnsi" w:eastAsia="Calibri" w:hAnsiTheme="majorHAnsi" w:cstheme="majorHAnsi"/>
          <w:i/>
          <w:sz w:val="18"/>
          <w:szCs w:val="18"/>
          <w:lang w:val="pl-PL"/>
        </w:rPr>
      </w:pPr>
      <w:r w:rsidRPr="003418C5">
        <w:rPr>
          <w:rFonts w:asciiTheme="majorHAnsi" w:eastAsia="Calibri" w:hAnsiTheme="majorHAnsi" w:cstheme="majorHAnsi"/>
          <w:i/>
          <w:sz w:val="18"/>
          <w:szCs w:val="18"/>
          <w:lang w:val="pl-PL"/>
        </w:rPr>
        <w:t xml:space="preserve">W przypadku Wykonawców wspólnie ubiegający się o udzielenie zamówienia oświadczenie składa każdy </w:t>
      </w:r>
      <w:r w:rsidR="00F15B00" w:rsidRPr="003418C5">
        <w:rPr>
          <w:rFonts w:asciiTheme="majorHAnsi" w:eastAsia="Calibri" w:hAnsiTheme="majorHAnsi" w:cstheme="majorHAnsi"/>
          <w:i/>
          <w:sz w:val="18"/>
          <w:szCs w:val="18"/>
          <w:lang w:val="pl-PL"/>
        </w:rPr>
        <w:br/>
      </w:r>
      <w:r w:rsidRPr="003418C5">
        <w:rPr>
          <w:rFonts w:asciiTheme="majorHAnsi" w:eastAsia="Calibri" w:hAnsiTheme="majorHAnsi" w:cstheme="majorHAnsi"/>
          <w:i/>
          <w:sz w:val="18"/>
          <w:szCs w:val="18"/>
          <w:lang w:val="pl-PL"/>
        </w:rPr>
        <w:t>z Wykonawców wspólnie ubiegających się o zamówienie.</w:t>
      </w:r>
    </w:p>
    <w:p w14:paraId="4F49E890" w14:textId="2DE1E38D" w:rsidR="00317139" w:rsidRPr="0018076E" w:rsidRDefault="00B92500" w:rsidP="0018076E">
      <w:pPr>
        <w:pStyle w:val="Tytu"/>
        <w:rPr>
          <w:rFonts w:asciiTheme="majorHAnsi" w:hAnsiTheme="majorHAnsi" w:cstheme="majorHAnsi"/>
          <w:sz w:val="22"/>
          <w:szCs w:val="22"/>
        </w:rPr>
      </w:pPr>
      <w:r w:rsidRPr="003418C5">
        <w:rPr>
          <w:rFonts w:asciiTheme="majorHAnsi" w:hAnsiTheme="majorHAnsi" w:cstheme="majorHAnsi"/>
          <w:b/>
          <w:iCs/>
        </w:rPr>
        <w:lastRenderedPageBreak/>
        <w:t xml:space="preserve"> </w:t>
      </w:r>
      <w:r w:rsidR="0018076E" w:rsidRPr="0018076E">
        <w:rPr>
          <w:rFonts w:asciiTheme="majorHAnsi" w:hAnsiTheme="majorHAnsi" w:cstheme="majorHAnsi"/>
          <w:b/>
          <w:sz w:val="22"/>
          <w:szCs w:val="22"/>
        </w:rPr>
        <w:t xml:space="preserve">Dotyczy części nr ………. </w:t>
      </w:r>
      <w:r w:rsidR="0018076E">
        <w:rPr>
          <w:rFonts w:asciiTheme="majorHAnsi" w:hAnsiTheme="majorHAnsi" w:cstheme="majorHAnsi"/>
          <w:b/>
          <w:sz w:val="22"/>
          <w:szCs w:val="22"/>
        </w:rPr>
        <w:t xml:space="preserve">                                                                                          </w:t>
      </w:r>
      <w:r w:rsidR="00317139" w:rsidRPr="0018076E">
        <w:rPr>
          <w:rFonts w:asciiTheme="majorHAnsi" w:hAnsiTheme="majorHAnsi" w:cstheme="majorHAnsi"/>
          <w:b/>
          <w:iCs/>
          <w:sz w:val="22"/>
          <w:szCs w:val="22"/>
        </w:rPr>
        <w:t xml:space="preserve">Załącznik nr </w:t>
      </w:r>
      <w:r w:rsidR="00D74DA6" w:rsidRPr="0018076E">
        <w:rPr>
          <w:rFonts w:asciiTheme="majorHAnsi" w:hAnsiTheme="majorHAnsi" w:cstheme="majorHAnsi"/>
          <w:b/>
          <w:iCs/>
          <w:sz w:val="22"/>
          <w:szCs w:val="22"/>
        </w:rPr>
        <w:t>2</w:t>
      </w:r>
      <w:r w:rsidR="00183C6A" w:rsidRPr="0018076E">
        <w:rPr>
          <w:rFonts w:asciiTheme="majorHAnsi" w:hAnsiTheme="majorHAnsi" w:cstheme="majorHAnsi"/>
          <w:b/>
          <w:iCs/>
          <w:sz w:val="22"/>
          <w:szCs w:val="22"/>
        </w:rPr>
        <w:t>b</w:t>
      </w:r>
      <w:r w:rsidR="00317139" w:rsidRPr="0018076E">
        <w:rPr>
          <w:rFonts w:asciiTheme="majorHAnsi" w:hAnsiTheme="majorHAnsi" w:cstheme="majorHAnsi"/>
          <w:b/>
          <w:iCs/>
          <w:sz w:val="22"/>
          <w:szCs w:val="22"/>
        </w:rPr>
        <w:t xml:space="preserve"> do SWZ</w:t>
      </w:r>
    </w:p>
    <w:p w14:paraId="6B0A4908" w14:textId="11BB08B6" w:rsidR="00000B59" w:rsidRPr="003418C5" w:rsidRDefault="00000B59" w:rsidP="00F15B00">
      <w:pPr>
        <w:pStyle w:val="Default"/>
        <w:shd w:val="clear" w:color="auto" w:fill="B6DDE8" w:themeFill="accent5" w:themeFillTint="66"/>
        <w:spacing w:before="120" w:after="120"/>
        <w:jc w:val="center"/>
        <w:rPr>
          <w:rFonts w:asciiTheme="majorHAnsi" w:hAnsiTheme="majorHAnsi" w:cstheme="majorHAnsi"/>
          <w:color w:val="000000" w:themeColor="text1"/>
          <w:u w:val="single"/>
        </w:rPr>
      </w:pPr>
      <w:r w:rsidRPr="003418C5">
        <w:rPr>
          <w:rFonts w:asciiTheme="majorHAnsi" w:hAnsiTheme="majorHAnsi" w:cstheme="majorHAnsi"/>
          <w:b/>
          <w:bCs/>
          <w:color w:val="000000" w:themeColor="text1"/>
          <w:u w:val="single"/>
        </w:rPr>
        <w:t>OŚWIADCZENIE WYKONAWCY</w:t>
      </w:r>
    </w:p>
    <w:p w14:paraId="5B8711BB" w14:textId="77777777" w:rsidR="00FD0C2D" w:rsidRPr="003418C5" w:rsidRDefault="00000B59" w:rsidP="00FD0C2D">
      <w:pPr>
        <w:pStyle w:val="Default"/>
        <w:shd w:val="clear" w:color="auto" w:fill="B6DDE8" w:themeFill="accent5" w:themeFillTint="66"/>
        <w:jc w:val="center"/>
        <w:rPr>
          <w:rFonts w:asciiTheme="majorHAnsi" w:hAnsiTheme="majorHAnsi" w:cstheme="majorHAnsi"/>
          <w:b/>
          <w:bCs/>
          <w:color w:val="000000" w:themeColor="text1"/>
        </w:rPr>
      </w:pPr>
      <w:r w:rsidRPr="003418C5">
        <w:rPr>
          <w:rFonts w:asciiTheme="majorHAnsi" w:hAnsiTheme="majorHAnsi" w:cstheme="majorHAnsi"/>
          <w:b/>
          <w:bCs/>
          <w:color w:val="000000" w:themeColor="text1"/>
        </w:rPr>
        <w:t xml:space="preserve">składane na podstawie art. 125 ust. 1 ustawy </w:t>
      </w:r>
      <w:proofErr w:type="spellStart"/>
      <w:r w:rsidRPr="003418C5">
        <w:rPr>
          <w:rFonts w:asciiTheme="majorHAnsi" w:hAnsiTheme="majorHAnsi" w:cstheme="majorHAnsi"/>
          <w:b/>
          <w:bCs/>
          <w:color w:val="000000" w:themeColor="text1"/>
        </w:rPr>
        <w:t>Pzp</w:t>
      </w:r>
      <w:proofErr w:type="spellEnd"/>
      <w:r w:rsidR="00FD0C2D" w:rsidRPr="003418C5">
        <w:rPr>
          <w:rFonts w:asciiTheme="majorHAnsi" w:hAnsiTheme="majorHAnsi" w:cstheme="majorHAnsi"/>
          <w:color w:val="000000" w:themeColor="text1"/>
        </w:rPr>
        <w:t xml:space="preserve"> </w:t>
      </w:r>
      <w:r w:rsidRPr="003418C5">
        <w:rPr>
          <w:rFonts w:asciiTheme="majorHAnsi" w:hAnsiTheme="majorHAnsi" w:cstheme="majorHAnsi"/>
          <w:b/>
          <w:bCs/>
          <w:color w:val="000000" w:themeColor="text1"/>
        </w:rPr>
        <w:t xml:space="preserve">o braku podstaw do wykluczenia </w:t>
      </w:r>
    </w:p>
    <w:p w14:paraId="3C98198D" w14:textId="39BE7B25" w:rsidR="00000B59" w:rsidRPr="003418C5" w:rsidRDefault="00000B59" w:rsidP="00FD0C2D">
      <w:pPr>
        <w:pStyle w:val="Default"/>
        <w:shd w:val="clear" w:color="auto" w:fill="B6DDE8" w:themeFill="accent5" w:themeFillTint="66"/>
        <w:jc w:val="center"/>
        <w:rPr>
          <w:rFonts w:asciiTheme="majorHAnsi" w:hAnsiTheme="majorHAnsi" w:cstheme="majorHAnsi"/>
          <w:color w:val="000000" w:themeColor="text1"/>
        </w:rPr>
      </w:pPr>
      <w:r w:rsidRPr="003418C5">
        <w:rPr>
          <w:rFonts w:asciiTheme="majorHAnsi" w:hAnsiTheme="majorHAnsi" w:cstheme="majorHAnsi"/>
          <w:b/>
          <w:bCs/>
          <w:color w:val="000000" w:themeColor="text1"/>
        </w:rPr>
        <w:t>z udziału w postępowaniu</w:t>
      </w:r>
      <w:r w:rsidR="00317139" w:rsidRPr="003418C5">
        <w:rPr>
          <w:rFonts w:asciiTheme="majorHAnsi" w:hAnsiTheme="majorHAnsi" w:cstheme="majorHAnsi"/>
          <w:color w:val="000000" w:themeColor="text1"/>
        </w:rPr>
        <w:t xml:space="preserve"> </w:t>
      </w:r>
    </w:p>
    <w:p w14:paraId="0542563B" w14:textId="71DF78E1" w:rsidR="00000B59" w:rsidRPr="003418C5" w:rsidRDefault="00000B59" w:rsidP="00000B59">
      <w:pPr>
        <w:pStyle w:val="Default"/>
        <w:rPr>
          <w:rFonts w:asciiTheme="majorHAnsi" w:hAnsiTheme="majorHAnsi" w:cstheme="majorHAnsi"/>
          <w:sz w:val="22"/>
          <w:szCs w:val="22"/>
        </w:rPr>
      </w:pPr>
      <w:r w:rsidRPr="003418C5">
        <w:rPr>
          <w:rFonts w:asciiTheme="majorHAnsi" w:hAnsiTheme="majorHAnsi" w:cstheme="majorHAnsi"/>
          <w:sz w:val="22"/>
          <w:szCs w:val="22"/>
        </w:rPr>
        <w:t>……………………………………………………………………………………………………………………</w:t>
      </w:r>
      <w:r w:rsidR="003418C5">
        <w:rPr>
          <w:rFonts w:asciiTheme="majorHAnsi" w:hAnsiTheme="majorHAnsi" w:cstheme="majorHAnsi"/>
          <w:sz w:val="22"/>
          <w:szCs w:val="22"/>
        </w:rPr>
        <w:t>…………………………………….</w:t>
      </w:r>
      <w:r w:rsidRPr="003418C5">
        <w:rPr>
          <w:rFonts w:asciiTheme="majorHAnsi" w:hAnsiTheme="majorHAnsi" w:cstheme="majorHAnsi"/>
          <w:sz w:val="22"/>
          <w:szCs w:val="22"/>
        </w:rPr>
        <w:t xml:space="preserve"> </w:t>
      </w:r>
    </w:p>
    <w:p w14:paraId="500854C0" w14:textId="75AAE37D" w:rsidR="0015330A" w:rsidRPr="003418C5" w:rsidRDefault="00000B59" w:rsidP="00000B59">
      <w:pPr>
        <w:pStyle w:val="Default"/>
        <w:rPr>
          <w:rFonts w:asciiTheme="majorHAnsi" w:hAnsiTheme="majorHAnsi" w:cstheme="majorHAnsi"/>
          <w:sz w:val="22"/>
          <w:szCs w:val="22"/>
        </w:rPr>
      </w:pPr>
      <w:r w:rsidRPr="003418C5">
        <w:rPr>
          <w:rFonts w:asciiTheme="majorHAnsi" w:hAnsiTheme="majorHAnsi" w:cstheme="majorHAnsi"/>
          <w:sz w:val="22"/>
          <w:szCs w:val="22"/>
        </w:rPr>
        <w:t>(pełna nazwa/firma, adres, w zależności od podmiotu: NIP/PESEL, KRS/</w:t>
      </w:r>
      <w:proofErr w:type="spellStart"/>
      <w:r w:rsidRPr="003418C5">
        <w:rPr>
          <w:rFonts w:asciiTheme="majorHAnsi" w:hAnsiTheme="majorHAnsi" w:cstheme="majorHAnsi"/>
          <w:sz w:val="22"/>
          <w:szCs w:val="22"/>
        </w:rPr>
        <w:t>CEiDG</w:t>
      </w:r>
      <w:proofErr w:type="spellEnd"/>
      <w:r w:rsidRPr="003418C5">
        <w:rPr>
          <w:rFonts w:asciiTheme="majorHAnsi" w:hAnsiTheme="majorHAnsi" w:cstheme="majorHAnsi"/>
          <w:sz w:val="22"/>
          <w:szCs w:val="22"/>
        </w:rPr>
        <w:t>)</w:t>
      </w:r>
    </w:p>
    <w:p w14:paraId="6A6B54CC" w14:textId="3DD92FB7" w:rsidR="00000B59" w:rsidRPr="003418C5" w:rsidRDefault="00000B59" w:rsidP="00000B59">
      <w:pPr>
        <w:pStyle w:val="Default"/>
        <w:rPr>
          <w:rFonts w:asciiTheme="majorHAnsi" w:hAnsiTheme="majorHAnsi" w:cstheme="majorHAnsi"/>
          <w:sz w:val="22"/>
          <w:szCs w:val="22"/>
        </w:rPr>
      </w:pPr>
      <w:r w:rsidRPr="003418C5">
        <w:rPr>
          <w:rFonts w:asciiTheme="majorHAnsi" w:hAnsiTheme="majorHAnsi" w:cstheme="majorHAnsi"/>
          <w:b/>
          <w:bCs/>
          <w:sz w:val="22"/>
          <w:szCs w:val="22"/>
        </w:rPr>
        <w:t xml:space="preserve">reprezentowany przez: </w:t>
      </w:r>
    </w:p>
    <w:p w14:paraId="32A0F3B2" w14:textId="497AF6A2" w:rsidR="00000B59" w:rsidRPr="003418C5" w:rsidRDefault="00000B59" w:rsidP="00000B59">
      <w:pPr>
        <w:pStyle w:val="Default"/>
        <w:rPr>
          <w:rFonts w:asciiTheme="majorHAnsi" w:hAnsiTheme="majorHAnsi" w:cstheme="majorHAnsi"/>
          <w:sz w:val="22"/>
          <w:szCs w:val="22"/>
        </w:rPr>
      </w:pPr>
      <w:r w:rsidRPr="003418C5">
        <w:rPr>
          <w:rFonts w:asciiTheme="majorHAnsi" w:hAnsiTheme="majorHAnsi" w:cstheme="majorHAnsi"/>
          <w:sz w:val="22"/>
          <w:szCs w:val="22"/>
        </w:rPr>
        <w:t>…………………………………………………………………………………………………………………</w:t>
      </w:r>
      <w:r w:rsidR="003418C5">
        <w:rPr>
          <w:rFonts w:asciiTheme="majorHAnsi" w:hAnsiTheme="majorHAnsi" w:cstheme="majorHAnsi"/>
          <w:sz w:val="22"/>
          <w:szCs w:val="22"/>
        </w:rPr>
        <w:t>……………………………………….</w:t>
      </w:r>
      <w:r w:rsidRPr="003418C5">
        <w:rPr>
          <w:rFonts w:asciiTheme="majorHAnsi" w:hAnsiTheme="majorHAnsi" w:cstheme="majorHAnsi"/>
          <w:sz w:val="22"/>
          <w:szCs w:val="22"/>
        </w:rPr>
        <w:t xml:space="preserve"> </w:t>
      </w:r>
    </w:p>
    <w:p w14:paraId="63B1C87B" w14:textId="77777777" w:rsidR="00000B59" w:rsidRPr="003418C5" w:rsidRDefault="00000B59" w:rsidP="00000B59">
      <w:pPr>
        <w:pStyle w:val="Default"/>
        <w:rPr>
          <w:rFonts w:asciiTheme="majorHAnsi" w:hAnsiTheme="majorHAnsi" w:cstheme="majorHAnsi"/>
          <w:sz w:val="22"/>
          <w:szCs w:val="22"/>
        </w:rPr>
      </w:pPr>
      <w:r w:rsidRPr="003418C5">
        <w:rPr>
          <w:rFonts w:asciiTheme="majorHAnsi" w:hAnsiTheme="majorHAnsi" w:cstheme="majorHAnsi"/>
          <w:sz w:val="22"/>
          <w:szCs w:val="22"/>
        </w:rPr>
        <w:t xml:space="preserve">(imię, nazwisko, stanowisko/podstawa do reprezentacji) </w:t>
      </w:r>
    </w:p>
    <w:p w14:paraId="4DBAFCED" w14:textId="77777777" w:rsidR="0015330A" w:rsidRPr="003418C5" w:rsidRDefault="0015330A" w:rsidP="003C7834">
      <w:pPr>
        <w:pStyle w:val="Default"/>
        <w:jc w:val="both"/>
        <w:rPr>
          <w:rFonts w:asciiTheme="majorHAnsi" w:hAnsiTheme="majorHAnsi" w:cstheme="majorHAnsi"/>
          <w:sz w:val="22"/>
          <w:szCs w:val="22"/>
        </w:rPr>
      </w:pPr>
    </w:p>
    <w:p w14:paraId="5CF86D7C" w14:textId="6E033762" w:rsidR="00000B59" w:rsidRPr="003418C5" w:rsidRDefault="00000B59" w:rsidP="003C7834">
      <w:pPr>
        <w:pStyle w:val="Default"/>
        <w:jc w:val="both"/>
        <w:rPr>
          <w:rFonts w:asciiTheme="majorHAnsi" w:hAnsiTheme="majorHAnsi" w:cstheme="majorHAnsi"/>
          <w:color w:val="auto"/>
          <w:sz w:val="22"/>
          <w:szCs w:val="22"/>
        </w:rPr>
      </w:pPr>
      <w:r w:rsidRPr="003418C5">
        <w:rPr>
          <w:rFonts w:asciiTheme="majorHAnsi" w:hAnsiTheme="majorHAnsi" w:cstheme="majorHAnsi"/>
          <w:sz w:val="22"/>
          <w:szCs w:val="22"/>
        </w:rPr>
        <w:t>Składając ofertę w postępowaniu o udzielenie zamówieniu publicznego na</w:t>
      </w:r>
      <w:r w:rsidR="00D74DA6" w:rsidRPr="003418C5">
        <w:rPr>
          <w:rFonts w:asciiTheme="majorHAnsi" w:hAnsiTheme="majorHAnsi" w:cstheme="majorHAnsi"/>
          <w:sz w:val="22"/>
          <w:szCs w:val="22"/>
        </w:rPr>
        <w:t xml:space="preserve"> realizację zadania pod nazwą</w:t>
      </w:r>
      <w:r w:rsidRPr="003418C5">
        <w:rPr>
          <w:rFonts w:asciiTheme="majorHAnsi" w:hAnsiTheme="majorHAnsi" w:cstheme="majorHAnsi"/>
          <w:sz w:val="22"/>
          <w:szCs w:val="22"/>
        </w:rPr>
        <w:t xml:space="preserve">: </w:t>
      </w:r>
      <w:r w:rsidRPr="003418C5">
        <w:rPr>
          <w:rFonts w:asciiTheme="majorHAnsi" w:hAnsiTheme="majorHAnsi" w:cstheme="majorHAnsi"/>
          <w:b/>
          <w:bCs/>
          <w:color w:val="auto"/>
          <w:sz w:val="22"/>
          <w:szCs w:val="22"/>
        </w:rPr>
        <w:t>„</w:t>
      </w:r>
      <w:r w:rsidR="00663716" w:rsidRPr="003418C5">
        <w:rPr>
          <w:rFonts w:asciiTheme="majorHAnsi" w:eastAsia="Times New Roman" w:hAnsiTheme="majorHAnsi" w:cstheme="majorHAnsi"/>
          <w:b/>
          <w:bCs/>
          <w:sz w:val="22"/>
          <w:szCs w:val="22"/>
          <w:lang w:eastAsia="en-US"/>
        </w:rPr>
        <w:t>Termomodernizacja budynków</w:t>
      </w:r>
      <w:r w:rsidR="00663716" w:rsidRPr="003418C5">
        <w:rPr>
          <w:rFonts w:asciiTheme="majorHAnsi" w:eastAsia="Times New Roman" w:hAnsiTheme="majorHAnsi" w:cstheme="majorHAnsi"/>
          <w:sz w:val="22"/>
          <w:szCs w:val="22"/>
          <w:lang w:eastAsia="en-US"/>
        </w:rPr>
        <w:t xml:space="preserve"> </w:t>
      </w:r>
      <w:r w:rsidR="00663716" w:rsidRPr="003418C5">
        <w:rPr>
          <w:rFonts w:asciiTheme="majorHAnsi" w:eastAsia="Times New Roman" w:hAnsiTheme="majorHAnsi" w:cstheme="majorHAnsi"/>
          <w:b/>
          <w:bCs/>
          <w:sz w:val="22"/>
          <w:szCs w:val="22"/>
          <w:lang w:eastAsia="en-US"/>
        </w:rPr>
        <w:t>Samodzielnego Wojewódzkiego Zespołu Publicznych Zakładów Psychiatrycznej Opieki Zdrowotnej w Warszawie przy ul. Dolnej 42 i Nowowiejskiej 27</w:t>
      </w:r>
      <w:r w:rsidRPr="003418C5">
        <w:rPr>
          <w:rFonts w:asciiTheme="majorHAnsi" w:hAnsiTheme="majorHAnsi" w:cstheme="majorHAnsi"/>
          <w:b/>
          <w:bCs/>
          <w:color w:val="auto"/>
          <w:sz w:val="22"/>
          <w:szCs w:val="22"/>
        </w:rPr>
        <w:t>”</w:t>
      </w:r>
      <w:r w:rsidR="00035A0C" w:rsidRPr="003418C5">
        <w:rPr>
          <w:rFonts w:asciiTheme="majorHAnsi" w:hAnsiTheme="majorHAnsi" w:cstheme="majorHAnsi"/>
          <w:b/>
          <w:bCs/>
          <w:color w:val="auto"/>
          <w:sz w:val="22"/>
          <w:szCs w:val="22"/>
        </w:rPr>
        <w:t xml:space="preserve">, nr </w:t>
      </w:r>
      <w:r w:rsidR="00035A0C" w:rsidRPr="00565441">
        <w:rPr>
          <w:rFonts w:asciiTheme="majorHAnsi" w:hAnsiTheme="majorHAnsi" w:cstheme="majorHAnsi"/>
          <w:b/>
          <w:bCs/>
          <w:color w:val="auto"/>
          <w:sz w:val="22"/>
          <w:szCs w:val="22"/>
        </w:rPr>
        <w:t xml:space="preserve">postępowania </w:t>
      </w:r>
      <w:r w:rsidR="00663716" w:rsidRPr="00565441">
        <w:rPr>
          <w:rFonts w:asciiTheme="majorHAnsi" w:hAnsiTheme="majorHAnsi" w:cstheme="majorHAnsi"/>
          <w:b/>
          <w:bCs/>
          <w:color w:val="auto"/>
          <w:sz w:val="22"/>
          <w:szCs w:val="22"/>
        </w:rPr>
        <w:t>3</w:t>
      </w:r>
      <w:r w:rsidR="00035A0C" w:rsidRPr="00565441">
        <w:rPr>
          <w:rFonts w:asciiTheme="majorHAnsi" w:hAnsiTheme="majorHAnsi" w:cstheme="majorHAnsi"/>
          <w:b/>
          <w:bCs/>
          <w:color w:val="auto"/>
          <w:sz w:val="22"/>
          <w:szCs w:val="22"/>
        </w:rPr>
        <w:t>/DZP/2021</w:t>
      </w:r>
      <w:r w:rsidR="003C7834" w:rsidRPr="00565441">
        <w:rPr>
          <w:rFonts w:asciiTheme="majorHAnsi" w:hAnsiTheme="majorHAnsi" w:cstheme="majorHAnsi"/>
          <w:b/>
          <w:bCs/>
          <w:color w:val="auto"/>
          <w:sz w:val="22"/>
          <w:szCs w:val="22"/>
        </w:rPr>
        <w:t>,</w:t>
      </w:r>
      <w:r w:rsidRPr="00565441">
        <w:rPr>
          <w:rFonts w:asciiTheme="majorHAnsi" w:hAnsiTheme="majorHAnsi" w:cstheme="majorHAnsi"/>
          <w:b/>
          <w:bCs/>
          <w:color w:val="auto"/>
          <w:sz w:val="22"/>
          <w:szCs w:val="22"/>
        </w:rPr>
        <w:t xml:space="preserve"> </w:t>
      </w:r>
      <w:r w:rsidRPr="003418C5">
        <w:rPr>
          <w:rFonts w:asciiTheme="majorHAnsi" w:hAnsiTheme="majorHAnsi" w:cstheme="majorHAnsi"/>
          <w:sz w:val="22"/>
          <w:szCs w:val="22"/>
        </w:rPr>
        <w:t xml:space="preserve">prowadzonym przez </w:t>
      </w:r>
      <w:r w:rsidR="003C7834" w:rsidRPr="003418C5">
        <w:rPr>
          <w:rFonts w:asciiTheme="majorHAnsi" w:hAnsiTheme="majorHAnsi" w:cstheme="majorHAnsi"/>
          <w:sz w:val="22"/>
          <w:szCs w:val="22"/>
        </w:rPr>
        <w:t>Samodzielny Wojewódzki Zespół Publicznych Zakładów Psychiatrycznej Opieki Zdrowotnej</w:t>
      </w:r>
      <w:r w:rsidR="00B92500" w:rsidRPr="003418C5">
        <w:rPr>
          <w:rFonts w:asciiTheme="majorHAnsi" w:hAnsiTheme="majorHAnsi" w:cstheme="majorHAnsi"/>
          <w:sz w:val="22"/>
          <w:szCs w:val="22"/>
        </w:rPr>
        <w:t xml:space="preserve"> </w:t>
      </w:r>
      <w:r w:rsidR="003C7834" w:rsidRPr="003418C5">
        <w:rPr>
          <w:rFonts w:asciiTheme="majorHAnsi" w:hAnsiTheme="majorHAnsi" w:cstheme="majorHAnsi"/>
          <w:sz w:val="22"/>
          <w:szCs w:val="22"/>
        </w:rPr>
        <w:t xml:space="preserve">w Warszawie z siedzibą przy ul. Nowowiejskiej 27, </w:t>
      </w:r>
      <w:r w:rsidR="00FE4449">
        <w:rPr>
          <w:rFonts w:asciiTheme="majorHAnsi" w:hAnsiTheme="majorHAnsi" w:cstheme="majorHAnsi"/>
          <w:sz w:val="22"/>
          <w:szCs w:val="22"/>
        </w:rPr>
        <w:br/>
      </w:r>
      <w:r w:rsidR="003C7834" w:rsidRPr="003418C5">
        <w:rPr>
          <w:rFonts w:asciiTheme="majorHAnsi" w:hAnsiTheme="majorHAnsi" w:cstheme="majorHAnsi"/>
          <w:sz w:val="22"/>
          <w:szCs w:val="22"/>
        </w:rPr>
        <w:t>00-665 Warszawa</w:t>
      </w:r>
      <w:r w:rsidR="003C7834" w:rsidRPr="003418C5">
        <w:rPr>
          <w:rFonts w:asciiTheme="majorHAnsi" w:hAnsiTheme="majorHAnsi" w:cstheme="majorHAnsi"/>
          <w:i/>
          <w:sz w:val="22"/>
          <w:szCs w:val="22"/>
        </w:rPr>
        <w:t xml:space="preserve">, </w:t>
      </w:r>
      <w:r w:rsidRPr="003418C5">
        <w:rPr>
          <w:rFonts w:asciiTheme="majorHAnsi" w:hAnsiTheme="majorHAnsi" w:cstheme="majorHAnsi"/>
          <w:sz w:val="22"/>
          <w:szCs w:val="22"/>
        </w:rPr>
        <w:t xml:space="preserve">oświadczam, co następuje: </w:t>
      </w:r>
    </w:p>
    <w:p w14:paraId="418D0989" w14:textId="3FAFA3AE" w:rsidR="00000B59" w:rsidRPr="003418C5" w:rsidRDefault="00000B59" w:rsidP="003418C5">
      <w:pPr>
        <w:pStyle w:val="Default"/>
        <w:spacing w:before="120" w:after="120"/>
        <w:rPr>
          <w:rFonts w:asciiTheme="majorHAnsi" w:hAnsiTheme="majorHAnsi" w:cstheme="majorHAnsi"/>
          <w:sz w:val="22"/>
          <w:szCs w:val="22"/>
        </w:rPr>
      </w:pPr>
      <w:r w:rsidRPr="003418C5">
        <w:rPr>
          <w:rFonts w:asciiTheme="majorHAnsi" w:hAnsiTheme="majorHAnsi" w:cstheme="majorHAnsi"/>
          <w:b/>
          <w:bCs/>
          <w:sz w:val="22"/>
          <w:szCs w:val="22"/>
        </w:rPr>
        <w:t xml:space="preserve">OŚWIADCZENIE DOTYCZĄCE WYKONAWCY: </w:t>
      </w:r>
    </w:p>
    <w:p w14:paraId="787C55E7" w14:textId="7011738F" w:rsidR="00FC743D" w:rsidRPr="003418C5" w:rsidRDefault="00000B59" w:rsidP="00BC4466">
      <w:pPr>
        <w:pStyle w:val="Default"/>
        <w:spacing w:after="25"/>
        <w:ind w:left="284" w:hanging="284"/>
        <w:jc w:val="both"/>
        <w:rPr>
          <w:rFonts w:asciiTheme="majorHAnsi" w:hAnsiTheme="majorHAnsi" w:cstheme="majorHAnsi"/>
          <w:b/>
          <w:bCs/>
          <w:sz w:val="22"/>
          <w:szCs w:val="22"/>
        </w:rPr>
      </w:pPr>
      <w:r w:rsidRPr="003418C5">
        <w:rPr>
          <w:rFonts w:asciiTheme="majorHAnsi" w:hAnsiTheme="majorHAnsi" w:cstheme="majorHAnsi"/>
          <w:b/>
          <w:bCs/>
          <w:sz w:val="22"/>
          <w:szCs w:val="22"/>
        </w:rPr>
        <w:t>1.</w:t>
      </w:r>
      <w:r w:rsidR="00BC4466" w:rsidRPr="003418C5">
        <w:rPr>
          <w:rFonts w:asciiTheme="majorHAnsi" w:hAnsiTheme="majorHAnsi" w:cstheme="majorHAnsi"/>
          <w:b/>
          <w:bCs/>
          <w:sz w:val="22"/>
          <w:szCs w:val="22"/>
        </w:rPr>
        <w:tab/>
      </w:r>
      <w:r w:rsidRPr="003418C5">
        <w:rPr>
          <w:rFonts w:asciiTheme="majorHAnsi" w:hAnsiTheme="majorHAnsi" w:cstheme="majorHAnsi"/>
          <w:b/>
          <w:bCs/>
          <w:sz w:val="22"/>
          <w:szCs w:val="22"/>
        </w:rPr>
        <w:t xml:space="preserve">Oświadczam, że </w:t>
      </w:r>
      <w:r w:rsidR="003965D3" w:rsidRPr="003418C5">
        <w:rPr>
          <w:rFonts w:asciiTheme="majorHAnsi" w:hAnsiTheme="majorHAnsi" w:cstheme="majorHAnsi"/>
          <w:b/>
          <w:bCs/>
          <w:sz w:val="22"/>
          <w:szCs w:val="22"/>
        </w:rPr>
        <w:t>podlegam/</w:t>
      </w:r>
      <w:r w:rsidRPr="003418C5">
        <w:rPr>
          <w:rFonts w:asciiTheme="majorHAnsi" w:hAnsiTheme="majorHAnsi" w:cstheme="majorHAnsi"/>
          <w:b/>
          <w:bCs/>
          <w:sz w:val="22"/>
          <w:szCs w:val="22"/>
        </w:rPr>
        <w:t>nie podlegam</w:t>
      </w:r>
      <w:r w:rsidR="003965D3" w:rsidRPr="003418C5">
        <w:rPr>
          <w:rFonts w:asciiTheme="majorHAnsi" w:hAnsiTheme="majorHAnsi" w:cstheme="majorHAnsi"/>
          <w:b/>
          <w:bCs/>
          <w:sz w:val="22"/>
          <w:szCs w:val="22"/>
        </w:rPr>
        <w:t>*</w:t>
      </w:r>
      <w:r w:rsidRPr="003418C5">
        <w:rPr>
          <w:rFonts w:asciiTheme="majorHAnsi" w:hAnsiTheme="majorHAnsi" w:cstheme="majorHAnsi"/>
          <w:b/>
          <w:bCs/>
          <w:sz w:val="22"/>
          <w:szCs w:val="22"/>
        </w:rPr>
        <w:t xml:space="preserve"> wykluczeniu z postępowania na podstawie art.</w:t>
      </w:r>
      <w:r w:rsidR="00BC4466" w:rsidRPr="003418C5">
        <w:rPr>
          <w:rFonts w:asciiTheme="majorHAnsi" w:hAnsiTheme="majorHAnsi" w:cstheme="majorHAnsi"/>
          <w:b/>
          <w:bCs/>
          <w:sz w:val="22"/>
          <w:szCs w:val="22"/>
        </w:rPr>
        <w:t xml:space="preserve"> </w:t>
      </w:r>
      <w:r w:rsidRPr="003418C5">
        <w:rPr>
          <w:rFonts w:asciiTheme="majorHAnsi" w:hAnsiTheme="majorHAnsi" w:cstheme="majorHAnsi"/>
          <w:b/>
          <w:bCs/>
          <w:sz w:val="22"/>
          <w:szCs w:val="22"/>
        </w:rPr>
        <w:t>108 ust</w:t>
      </w:r>
      <w:r w:rsidR="00BC4466" w:rsidRPr="003418C5">
        <w:rPr>
          <w:rFonts w:asciiTheme="majorHAnsi" w:hAnsiTheme="majorHAnsi" w:cstheme="majorHAnsi"/>
          <w:b/>
          <w:bCs/>
          <w:sz w:val="22"/>
          <w:szCs w:val="22"/>
        </w:rPr>
        <w:t>.</w:t>
      </w:r>
      <w:r w:rsidRPr="003418C5">
        <w:rPr>
          <w:rFonts w:asciiTheme="majorHAnsi" w:hAnsiTheme="majorHAnsi" w:cstheme="majorHAnsi"/>
          <w:b/>
          <w:bCs/>
          <w:sz w:val="22"/>
          <w:szCs w:val="22"/>
        </w:rPr>
        <w:t xml:space="preserve"> 1 ustawy </w:t>
      </w:r>
      <w:proofErr w:type="spellStart"/>
      <w:r w:rsidRPr="003418C5">
        <w:rPr>
          <w:rFonts w:asciiTheme="majorHAnsi" w:hAnsiTheme="majorHAnsi" w:cstheme="majorHAnsi"/>
          <w:b/>
          <w:bCs/>
          <w:sz w:val="22"/>
          <w:szCs w:val="22"/>
        </w:rPr>
        <w:t>Pzp</w:t>
      </w:r>
      <w:proofErr w:type="spellEnd"/>
      <w:r w:rsidRPr="003418C5">
        <w:rPr>
          <w:rFonts w:asciiTheme="majorHAnsi" w:hAnsiTheme="majorHAnsi" w:cstheme="majorHAnsi"/>
          <w:b/>
          <w:bCs/>
          <w:sz w:val="22"/>
          <w:szCs w:val="22"/>
        </w:rPr>
        <w:t>.</w:t>
      </w:r>
    </w:p>
    <w:p w14:paraId="37CC6EB3" w14:textId="468ED1BF" w:rsidR="00000B59" w:rsidRPr="003418C5" w:rsidRDefault="00FC743D" w:rsidP="00BC4466">
      <w:pPr>
        <w:pStyle w:val="Default"/>
        <w:ind w:left="284" w:hanging="284"/>
        <w:jc w:val="both"/>
        <w:rPr>
          <w:rFonts w:asciiTheme="majorHAnsi" w:hAnsiTheme="majorHAnsi" w:cstheme="majorHAnsi"/>
          <w:b/>
          <w:bCs/>
          <w:sz w:val="22"/>
          <w:szCs w:val="22"/>
        </w:rPr>
      </w:pPr>
      <w:r w:rsidRPr="003418C5">
        <w:rPr>
          <w:rFonts w:asciiTheme="majorHAnsi" w:hAnsiTheme="majorHAnsi" w:cstheme="majorHAnsi"/>
          <w:b/>
          <w:bCs/>
          <w:sz w:val="22"/>
          <w:szCs w:val="22"/>
        </w:rPr>
        <w:t>2.</w:t>
      </w:r>
      <w:r w:rsidR="00BC4466" w:rsidRPr="003418C5">
        <w:rPr>
          <w:rFonts w:asciiTheme="majorHAnsi" w:hAnsiTheme="majorHAnsi" w:cstheme="majorHAnsi"/>
          <w:b/>
          <w:bCs/>
          <w:sz w:val="22"/>
          <w:szCs w:val="22"/>
        </w:rPr>
        <w:tab/>
      </w:r>
      <w:r w:rsidR="00000B59" w:rsidRPr="003418C5">
        <w:rPr>
          <w:rFonts w:asciiTheme="majorHAnsi" w:hAnsiTheme="majorHAnsi" w:cstheme="majorHAnsi"/>
          <w:b/>
          <w:bCs/>
          <w:sz w:val="22"/>
          <w:szCs w:val="22"/>
        </w:rPr>
        <w:t xml:space="preserve">Oświadczam, że </w:t>
      </w:r>
      <w:r w:rsidR="003965D3" w:rsidRPr="003418C5">
        <w:rPr>
          <w:rFonts w:asciiTheme="majorHAnsi" w:hAnsiTheme="majorHAnsi" w:cstheme="majorHAnsi"/>
          <w:b/>
          <w:bCs/>
          <w:sz w:val="22"/>
          <w:szCs w:val="22"/>
        </w:rPr>
        <w:t>podlegam/</w:t>
      </w:r>
      <w:r w:rsidR="00000B59" w:rsidRPr="003418C5">
        <w:rPr>
          <w:rFonts w:asciiTheme="majorHAnsi" w:hAnsiTheme="majorHAnsi" w:cstheme="majorHAnsi"/>
          <w:b/>
          <w:bCs/>
          <w:sz w:val="22"/>
          <w:szCs w:val="22"/>
        </w:rPr>
        <w:t>nie podlegam</w:t>
      </w:r>
      <w:r w:rsidR="003965D3" w:rsidRPr="003418C5">
        <w:rPr>
          <w:rFonts w:asciiTheme="majorHAnsi" w:hAnsiTheme="majorHAnsi" w:cstheme="majorHAnsi"/>
          <w:b/>
          <w:bCs/>
          <w:sz w:val="22"/>
          <w:szCs w:val="22"/>
        </w:rPr>
        <w:t>*</w:t>
      </w:r>
      <w:r w:rsidR="00000B59" w:rsidRPr="003418C5">
        <w:rPr>
          <w:rFonts w:asciiTheme="majorHAnsi" w:hAnsiTheme="majorHAnsi" w:cstheme="majorHAnsi"/>
          <w:b/>
          <w:bCs/>
          <w:sz w:val="22"/>
          <w:szCs w:val="22"/>
        </w:rPr>
        <w:t xml:space="preserve"> wykluczeniu z postępowania na podstawie art. 109 </w:t>
      </w:r>
      <w:r w:rsidR="003965D3" w:rsidRPr="003418C5">
        <w:rPr>
          <w:rFonts w:asciiTheme="majorHAnsi" w:hAnsiTheme="majorHAnsi" w:cstheme="majorHAnsi"/>
          <w:b/>
          <w:bCs/>
          <w:sz w:val="22"/>
          <w:szCs w:val="22"/>
        </w:rPr>
        <w:t xml:space="preserve"> </w:t>
      </w:r>
      <w:r w:rsidR="00000B59" w:rsidRPr="003418C5">
        <w:rPr>
          <w:rFonts w:asciiTheme="majorHAnsi" w:hAnsiTheme="majorHAnsi" w:cstheme="majorHAnsi"/>
          <w:b/>
          <w:bCs/>
          <w:sz w:val="22"/>
          <w:szCs w:val="22"/>
        </w:rPr>
        <w:t xml:space="preserve">ust. 1 pkt 4 ustawy </w:t>
      </w:r>
      <w:proofErr w:type="spellStart"/>
      <w:r w:rsidR="00000B59" w:rsidRPr="003418C5">
        <w:rPr>
          <w:rFonts w:asciiTheme="majorHAnsi" w:hAnsiTheme="majorHAnsi" w:cstheme="majorHAnsi"/>
          <w:b/>
          <w:bCs/>
          <w:sz w:val="22"/>
          <w:szCs w:val="22"/>
        </w:rPr>
        <w:t>Pzp</w:t>
      </w:r>
      <w:proofErr w:type="spellEnd"/>
      <w:r w:rsidR="003965D3" w:rsidRPr="003418C5">
        <w:rPr>
          <w:rFonts w:asciiTheme="majorHAnsi" w:hAnsiTheme="majorHAnsi" w:cstheme="majorHAnsi"/>
          <w:b/>
          <w:bCs/>
          <w:sz w:val="22"/>
          <w:szCs w:val="22"/>
        </w:rPr>
        <w:t>.</w:t>
      </w:r>
    </w:p>
    <w:p w14:paraId="4DE2AE08" w14:textId="688B39B8" w:rsidR="002A444E" w:rsidRPr="003418C5" w:rsidRDefault="00FC743D" w:rsidP="002A444E">
      <w:pPr>
        <w:pStyle w:val="Default"/>
        <w:spacing w:after="120"/>
        <w:ind w:left="284" w:hanging="284"/>
        <w:jc w:val="both"/>
        <w:rPr>
          <w:rFonts w:asciiTheme="majorHAnsi" w:hAnsiTheme="majorHAnsi" w:cstheme="majorHAnsi"/>
          <w:b/>
          <w:bCs/>
          <w:sz w:val="22"/>
          <w:szCs w:val="22"/>
        </w:rPr>
      </w:pPr>
      <w:r w:rsidRPr="003418C5">
        <w:rPr>
          <w:rFonts w:asciiTheme="majorHAnsi" w:eastAsia="Times New Roman" w:hAnsiTheme="majorHAnsi" w:cstheme="majorHAnsi"/>
          <w:b/>
          <w:bCs/>
          <w:sz w:val="22"/>
          <w:szCs w:val="22"/>
        </w:rPr>
        <w:t>3.</w:t>
      </w:r>
      <w:r w:rsidRPr="003418C5">
        <w:rPr>
          <w:rFonts w:asciiTheme="majorHAnsi" w:eastAsia="Times New Roman" w:hAnsiTheme="majorHAnsi" w:cstheme="majorHAnsi"/>
          <w:sz w:val="22"/>
          <w:szCs w:val="22"/>
        </w:rPr>
        <w:t xml:space="preserve"> </w:t>
      </w:r>
      <w:r w:rsidR="002A444E" w:rsidRPr="003418C5">
        <w:rPr>
          <w:rFonts w:asciiTheme="majorHAnsi" w:hAnsiTheme="majorHAnsi" w:cstheme="majorHAnsi"/>
          <w:sz w:val="22"/>
          <w:szCs w:val="22"/>
        </w:rPr>
        <w:t xml:space="preserve">Dane umożliwiające dostęp do podmiotowych środków dowodowych, o których mowa </w:t>
      </w:r>
      <w:r w:rsidR="00BC4466" w:rsidRPr="003418C5">
        <w:rPr>
          <w:rFonts w:asciiTheme="majorHAnsi" w:hAnsiTheme="majorHAnsi" w:cstheme="majorHAnsi"/>
          <w:sz w:val="22"/>
          <w:szCs w:val="22"/>
        </w:rPr>
        <w:br/>
      </w:r>
      <w:r w:rsidR="002A444E" w:rsidRPr="003418C5">
        <w:rPr>
          <w:rFonts w:asciiTheme="majorHAnsi" w:hAnsiTheme="majorHAnsi" w:cstheme="majorHAnsi"/>
          <w:sz w:val="22"/>
          <w:szCs w:val="22"/>
        </w:rPr>
        <w:t xml:space="preserve">w Rozdziale X SWZ, (należy podać adres strony internetowej z której zamawiający może samodzielnie pobrać dokument): </w:t>
      </w:r>
    </w:p>
    <w:p w14:paraId="22EAC6BC" w14:textId="12684584" w:rsidR="00FC743D" w:rsidRPr="003418C5" w:rsidRDefault="00FC743D" w:rsidP="00600D49">
      <w:pPr>
        <w:spacing w:line="240" w:lineRule="auto"/>
        <w:ind w:left="284" w:right="193"/>
        <w:jc w:val="both"/>
        <w:rPr>
          <w:rFonts w:asciiTheme="majorHAnsi" w:eastAsia="Times New Roman" w:hAnsiTheme="majorHAnsi" w:cstheme="majorHAnsi"/>
          <w:lang w:val="pl-PL"/>
        </w:rPr>
      </w:pPr>
      <w:r w:rsidRPr="003418C5">
        <w:rPr>
          <w:rFonts w:asciiTheme="majorHAnsi" w:eastAsia="Times New Roman" w:hAnsiTheme="majorHAnsi" w:cstheme="majorHAnsi"/>
          <w:lang w:val="pl-PL"/>
        </w:rPr>
        <w:t>Wykonawca 1*:……………………………………………………………………………</w:t>
      </w:r>
      <w:r w:rsidR="00600D49" w:rsidRPr="003418C5">
        <w:rPr>
          <w:rFonts w:asciiTheme="majorHAnsi" w:eastAsia="Times New Roman" w:hAnsiTheme="majorHAnsi" w:cstheme="majorHAnsi"/>
          <w:lang w:val="pl-PL"/>
        </w:rPr>
        <w:t>.</w:t>
      </w:r>
      <w:r w:rsidRPr="003418C5">
        <w:rPr>
          <w:rFonts w:asciiTheme="majorHAnsi" w:eastAsia="Times New Roman" w:hAnsiTheme="majorHAnsi" w:cstheme="majorHAnsi"/>
          <w:lang w:val="pl-PL"/>
        </w:rPr>
        <w:t>….</w:t>
      </w:r>
    </w:p>
    <w:p w14:paraId="23D6D63E" w14:textId="02ADB5EB" w:rsidR="00FC743D" w:rsidRPr="003418C5" w:rsidRDefault="00FC743D" w:rsidP="00600D49">
      <w:pPr>
        <w:spacing w:line="240" w:lineRule="auto"/>
        <w:ind w:left="284" w:right="193"/>
        <w:jc w:val="both"/>
        <w:rPr>
          <w:rFonts w:asciiTheme="majorHAnsi" w:eastAsia="Times New Roman" w:hAnsiTheme="majorHAnsi" w:cstheme="majorHAnsi"/>
          <w:lang w:val="pl-PL"/>
        </w:rPr>
      </w:pPr>
      <w:r w:rsidRPr="003418C5">
        <w:rPr>
          <w:rFonts w:asciiTheme="majorHAnsi" w:eastAsia="Times New Roman" w:hAnsiTheme="majorHAnsi" w:cstheme="majorHAnsi"/>
          <w:lang w:val="pl-PL"/>
        </w:rPr>
        <w:t>Wykonawca 2*.:……………………………………………………………………………</w:t>
      </w:r>
      <w:r w:rsidR="00600D49" w:rsidRPr="003418C5">
        <w:rPr>
          <w:rFonts w:asciiTheme="majorHAnsi" w:eastAsia="Times New Roman" w:hAnsiTheme="majorHAnsi" w:cstheme="majorHAnsi"/>
          <w:lang w:val="pl-PL"/>
        </w:rPr>
        <w:t>….</w:t>
      </w:r>
    </w:p>
    <w:p w14:paraId="406D23FC" w14:textId="37E63A1B" w:rsidR="00F563EE" w:rsidRPr="003418C5" w:rsidRDefault="00FC743D" w:rsidP="00FC743D">
      <w:pPr>
        <w:spacing w:line="240" w:lineRule="auto"/>
        <w:ind w:right="193"/>
        <w:jc w:val="both"/>
        <w:rPr>
          <w:rFonts w:asciiTheme="majorHAnsi" w:eastAsia="Times New Roman" w:hAnsiTheme="majorHAnsi" w:cstheme="majorHAnsi"/>
          <w:i/>
          <w:iCs/>
          <w:lang w:val="pl-PL"/>
        </w:rPr>
      </w:pPr>
      <w:r w:rsidRPr="003418C5">
        <w:rPr>
          <w:rFonts w:asciiTheme="majorHAnsi" w:eastAsia="Times New Roman" w:hAnsiTheme="majorHAnsi" w:cstheme="majorHAnsi"/>
          <w:i/>
          <w:iCs/>
          <w:lang w:val="pl-PL"/>
        </w:rPr>
        <w:t xml:space="preserve">(w przypadku wykonawców wspólnie ubiegających się o udzielenie zamówienia </w:t>
      </w:r>
      <w:r w:rsidR="00600D49" w:rsidRPr="003418C5">
        <w:rPr>
          <w:rFonts w:asciiTheme="majorHAnsi" w:eastAsia="Times New Roman" w:hAnsiTheme="majorHAnsi" w:cstheme="majorHAnsi"/>
          <w:i/>
          <w:iCs/>
          <w:lang w:val="pl-PL"/>
        </w:rPr>
        <w:t>–</w:t>
      </w:r>
      <w:r w:rsidRPr="003418C5">
        <w:rPr>
          <w:rFonts w:asciiTheme="majorHAnsi" w:eastAsia="Times New Roman" w:hAnsiTheme="majorHAnsi" w:cstheme="majorHAnsi"/>
          <w:i/>
          <w:iCs/>
          <w:lang w:val="pl-PL"/>
        </w:rPr>
        <w:t xml:space="preserve"> spółki cywilne lub konsorcja, powyższe dane należy wskazać dla każdego wykonawcy).</w:t>
      </w:r>
    </w:p>
    <w:p w14:paraId="3F481002" w14:textId="0C70A197" w:rsidR="0006083C" w:rsidRPr="003418C5" w:rsidRDefault="00FC743D" w:rsidP="00FC743D">
      <w:pPr>
        <w:spacing w:line="240" w:lineRule="auto"/>
        <w:ind w:right="193"/>
        <w:jc w:val="both"/>
        <w:rPr>
          <w:rFonts w:asciiTheme="majorHAnsi" w:eastAsia="Times New Roman" w:hAnsiTheme="majorHAnsi" w:cstheme="majorHAnsi"/>
          <w:i/>
          <w:iCs/>
          <w:lang w:val="pl-PL"/>
        </w:rPr>
      </w:pPr>
      <w:r w:rsidRPr="003418C5">
        <w:rPr>
          <w:rFonts w:asciiTheme="majorHAnsi" w:eastAsia="Times New Roman" w:hAnsiTheme="majorHAnsi" w:cstheme="majorHAnsi"/>
          <w:i/>
          <w:iCs/>
          <w:lang w:val="pl-PL"/>
        </w:rPr>
        <w:t xml:space="preserve">/Zamawiający nie wzywa do złożenia podmiotowych środków dowodowych, jeżeli może je uzyskać za pomocą bezpłatnych i ogólnodostępnych baz danych, w szczególności rejestrów publicznych </w:t>
      </w:r>
      <w:r w:rsidR="00FE4449">
        <w:rPr>
          <w:rFonts w:asciiTheme="majorHAnsi" w:eastAsia="Times New Roman" w:hAnsiTheme="majorHAnsi" w:cstheme="majorHAnsi"/>
          <w:i/>
          <w:iCs/>
          <w:lang w:val="pl-PL"/>
        </w:rPr>
        <w:br/>
      </w:r>
      <w:r w:rsidRPr="003418C5">
        <w:rPr>
          <w:rFonts w:asciiTheme="majorHAnsi" w:eastAsia="Times New Roman" w:hAnsiTheme="majorHAnsi" w:cstheme="majorHAnsi"/>
          <w:i/>
          <w:iCs/>
          <w:lang w:val="pl-PL"/>
        </w:rPr>
        <w:t xml:space="preserve">w rozumieniu ustawy z dnia 17 lutego 2005 r. o informatyzacji działalności podmiotów realizujących zadania publiczne, o ile wykonawca wskazał w oświadczeniu, o którym mowa w </w:t>
      </w:r>
      <w:r w:rsidR="00600D49" w:rsidRPr="003418C5">
        <w:rPr>
          <w:rFonts w:asciiTheme="majorHAnsi" w:eastAsia="Times New Roman" w:hAnsiTheme="majorHAnsi" w:cstheme="majorHAnsi"/>
          <w:i/>
          <w:iCs/>
          <w:lang w:val="pl-PL"/>
        </w:rPr>
        <w:t>art</w:t>
      </w:r>
      <w:r w:rsidRPr="003418C5">
        <w:rPr>
          <w:rFonts w:asciiTheme="majorHAnsi" w:eastAsia="Times New Roman" w:hAnsiTheme="majorHAnsi" w:cstheme="majorHAnsi"/>
          <w:i/>
          <w:iCs/>
          <w:lang w:val="pl-PL"/>
        </w:rPr>
        <w:t>. 125 ust. 1, dane umożliwiające dostęp do tych środków/.</w:t>
      </w:r>
    </w:p>
    <w:p w14:paraId="1E4822BB" w14:textId="77777777" w:rsidR="00600D49" w:rsidRPr="003418C5" w:rsidRDefault="00600D49" w:rsidP="003965D3">
      <w:pPr>
        <w:spacing w:line="240" w:lineRule="auto"/>
        <w:ind w:left="284" w:right="193" w:hanging="284"/>
        <w:jc w:val="both"/>
        <w:rPr>
          <w:rFonts w:asciiTheme="majorHAnsi" w:eastAsia="Times New Roman" w:hAnsiTheme="majorHAnsi" w:cstheme="majorHAnsi"/>
          <w:b/>
          <w:bCs/>
          <w:lang w:val="pl-PL"/>
        </w:rPr>
      </w:pPr>
    </w:p>
    <w:p w14:paraId="128C550B" w14:textId="768E67FA" w:rsidR="0006083C" w:rsidRPr="003418C5" w:rsidRDefault="0006083C" w:rsidP="003418C5">
      <w:pPr>
        <w:spacing w:line="240" w:lineRule="auto"/>
        <w:ind w:left="284" w:right="193" w:hanging="284"/>
        <w:jc w:val="both"/>
        <w:rPr>
          <w:rFonts w:asciiTheme="majorHAnsi" w:eastAsia="Times New Roman" w:hAnsiTheme="majorHAnsi" w:cstheme="majorHAnsi"/>
          <w:lang w:val="pl-PL"/>
        </w:rPr>
      </w:pPr>
      <w:r w:rsidRPr="003418C5">
        <w:rPr>
          <w:rFonts w:asciiTheme="majorHAnsi" w:eastAsia="Times New Roman" w:hAnsiTheme="majorHAnsi" w:cstheme="majorHAnsi"/>
          <w:b/>
          <w:bCs/>
          <w:lang w:val="pl-PL"/>
        </w:rPr>
        <w:t>4.</w:t>
      </w:r>
      <w:r w:rsidRPr="003418C5">
        <w:rPr>
          <w:rFonts w:asciiTheme="majorHAnsi" w:eastAsia="Times New Roman" w:hAnsiTheme="majorHAnsi" w:cstheme="majorHAnsi"/>
          <w:lang w:val="pl-PL"/>
        </w:rPr>
        <w:t xml:space="preserve"> Jednocześnie oświadczam, że w związku z ww. okolicznością, na podstawie </w:t>
      </w:r>
      <w:r w:rsidRPr="003418C5">
        <w:rPr>
          <w:rFonts w:asciiTheme="majorHAnsi" w:eastAsia="Times New Roman" w:hAnsiTheme="majorHAnsi" w:cstheme="majorHAnsi"/>
          <w:b/>
          <w:bCs/>
          <w:lang w:val="pl-PL"/>
        </w:rPr>
        <w:t>art. 110 ust. 2</w:t>
      </w:r>
      <w:r w:rsidRPr="003418C5">
        <w:rPr>
          <w:rFonts w:asciiTheme="majorHAnsi" w:eastAsia="Times New Roman" w:hAnsiTheme="majorHAnsi" w:cstheme="majorHAnsi"/>
          <w:lang w:val="pl-PL"/>
        </w:rPr>
        <w:t xml:space="preserve"> ustawy Prawo zamówień publicznych podjąłem następujące czynności: ….........*</w:t>
      </w:r>
    </w:p>
    <w:p w14:paraId="2CA73B99" w14:textId="77777777" w:rsidR="0006083C" w:rsidRPr="003418C5" w:rsidRDefault="0006083C" w:rsidP="0006083C">
      <w:pPr>
        <w:pStyle w:val="Default"/>
        <w:rPr>
          <w:rFonts w:asciiTheme="majorHAnsi" w:hAnsiTheme="majorHAnsi" w:cstheme="majorHAnsi"/>
          <w:sz w:val="22"/>
          <w:szCs w:val="22"/>
        </w:rPr>
      </w:pPr>
      <w:r w:rsidRPr="003418C5">
        <w:rPr>
          <w:rFonts w:asciiTheme="majorHAnsi" w:hAnsiTheme="majorHAnsi" w:cstheme="majorHAnsi"/>
          <w:sz w:val="22"/>
          <w:szCs w:val="22"/>
        </w:rPr>
        <w:t xml:space="preserve">…………………….……., dnia …………………. r. </w:t>
      </w:r>
    </w:p>
    <w:p w14:paraId="38E53237" w14:textId="164FF5DA" w:rsidR="0006083C" w:rsidRPr="003418C5" w:rsidRDefault="0006083C" w:rsidP="003418C5">
      <w:pPr>
        <w:pStyle w:val="Default"/>
        <w:spacing w:after="120"/>
        <w:rPr>
          <w:rFonts w:asciiTheme="majorHAnsi" w:hAnsiTheme="majorHAnsi" w:cstheme="majorHAnsi"/>
          <w:sz w:val="22"/>
          <w:szCs w:val="22"/>
        </w:rPr>
      </w:pPr>
      <w:r w:rsidRPr="003418C5">
        <w:rPr>
          <w:rFonts w:asciiTheme="majorHAnsi" w:hAnsiTheme="majorHAnsi" w:cstheme="majorHAnsi"/>
          <w:sz w:val="22"/>
          <w:szCs w:val="22"/>
        </w:rPr>
        <w:t xml:space="preserve">(miejscowość) </w:t>
      </w:r>
    </w:p>
    <w:p w14:paraId="702C8605" w14:textId="4525095E" w:rsidR="00000B59" w:rsidRPr="003418C5" w:rsidRDefault="00000B59" w:rsidP="0006083C">
      <w:pPr>
        <w:pStyle w:val="Default"/>
        <w:spacing w:after="120"/>
        <w:rPr>
          <w:rFonts w:asciiTheme="majorHAnsi" w:hAnsiTheme="majorHAnsi" w:cstheme="majorHAnsi"/>
          <w:sz w:val="22"/>
          <w:szCs w:val="22"/>
          <w:u w:val="single"/>
        </w:rPr>
      </w:pPr>
      <w:r w:rsidRPr="003418C5">
        <w:rPr>
          <w:rFonts w:asciiTheme="majorHAnsi" w:hAnsiTheme="majorHAnsi" w:cstheme="majorHAnsi"/>
          <w:b/>
          <w:bCs/>
          <w:sz w:val="22"/>
          <w:szCs w:val="22"/>
        </w:rPr>
        <w:t xml:space="preserve">OŚWIADCZENIE DOTYCZĄCE PODANYCH INFORMACJI: </w:t>
      </w:r>
    </w:p>
    <w:p w14:paraId="6842BF2D" w14:textId="57F3E26A" w:rsidR="0006083C" w:rsidRPr="003418C5" w:rsidRDefault="00000B59" w:rsidP="00FE4449">
      <w:pPr>
        <w:pStyle w:val="Default"/>
        <w:jc w:val="both"/>
        <w:rPr>
          <w:rFonts w:asciiTheme="majorHAnsi" w:hAnsiTheme="majorHAnsi" w:cstheme="majorHAnsi"/>
          <w:sz w:val="22"/>
          <w:szCs w:val="22"/>
        </w:rPr>
      </w:pPr>
      <w:r w:rsidRPr="003418C5">
        <w:rPr>
          <w:rFonts w:asciiTheme="majorHAnsi" w:hAnsiTheme="majorHAnsi" w:cstheme="majorHAnsi"/>
          <w:sz w:val="22"/>
          <w:szCs w:val="22"/>
        </w:rPr>
        <w:t xml:space="preserve">Oświadczam, że wszystkie informacje podane w powyższych oświadczeniach są aktualne </w:t>
      </w:r>
      <w:r w:rsidR="00F15B00" w:rsidRPr="003418C5">
        <w:rPr>
          <w:rFonts w:asciiTheme="majorHAnsi" w:hAnsiTheme="majorHAnsi" w:cstheme="majorHAnsi"/>
          <w:sz w:val="22"/>
          <w:szCs w:val="22"/>
        </w:rPr>
        <w:br/>
      </w:r>
      <w:r w:rsidRPr="003418C5">
        <w:rPr>
          <w:rFonts w:asciiTheme="majorHAnsi" w:hAnsiTheme="majorHAnsi" w:cstheme="majorHAnsi"/>
          <w:sz w:val="22"/>
          <w:szCs w:val="22"/>
        </w:rPr>
        <w:t>i zgodne z prawdą oraz zostały przedstawione z pełną świadomością konsekwencji wprowadzenia</w:t>
      </w:r>
      <w:r w:rsidR="0006083C" w:rsidRPr="003418C5">
        <w:rPr>
          <w:rFonts w:asciiTheme="majorHAnsi" w:hAnsiTheme="majorHAnsi" w:cstheme="majorHAnsi"/>
          <w:sz w:val="22"/>
          <w:szCs w:val="22"/>
        </w:rPr>
        <w:t xml:space="preserve"> </w:t>
      </w:r>
      <w:r w:rsidRPr="003418C5">
        <w:rPr>
          <w:rFonts w:asciiTheme="majorHAnsi" w:hAnsiTheme="majorHAnsi" w:cstheme="majorHAnsi"/>
          <w:sz w:val="22"/>
          <w:szCs w:val="22"/>
        </w:rPr>
        <w:t xml:space="preserve">zamawiającego w błąd przy przedstawianiu informacji. </w:t>
      </w:r>
    </w:p>
    <w:p w14:paraId="645E73C6" w14:textId="01099917" w:rsidR="00000B59" w:rsidRPr="003418C5" w:rsidRDefault="00000B59" w:rsidP="00000B59">
      <w:pPr>
        <w:pStyle w:val="Default"/>
        <w:rPr>
          <w:rFonts w:asciiTheme="majorHAnsi" w:hAnsiTheme="majorHAnsi" w:cstheme="majorHAnsi"/>
          <w:sz w:val="22"/>
          <w:szCs w:val="22"/>
        </w:rPr>
      </w:pPr>
      <w:r w:rsidRPr="003418C5">
        <w:rPr>
          <w:rFonts w:asciiTheme="majorHAnsi" w:hAnsiTheme="majorHAnsi" w:cstheme="majorHAnsi"/>
          <w:sz w:val="22"/>
          <w:szCs w:val="22"/>
        </w:rPr>
        <w:t xml:space="preserve">…………………….……., dnia …………………. r. </w:t>
      </w:r>
    </w:p>
    <w:p w14:paraId="1F680BC5" w14:textId="5EFE9D82" w:rsidR="00000B59" w:rsidRPr="003418C5" w:rsidRDefault="00000B59" w:rsidP="009B77D8">
      <w:pPr>
        <w:rPr>
          <w:rFonts w:asciiTheme="majorHAnsi" w:hAnsiTheme="majorHAnsi" w:cstheme="majorHAnsi"/>
          <w:b/>
          <w:i/>
        </w:rPr>
      </w:pPr>
      <w:r w:rsidRPr="003418C5">
        <w:rPr>
          <w:rFonts w:asciiTheme="majorHAnsi" w:hAnsiTheme="majorHAnsi" w:cstheme="majorHAnsi"/>
        </w:rPr>
        <w:t>(miejscowość)</w:t>
      </w:r>
    </w:p>
    <w:p w14:paraId="73F0F8AE" w14:textId="77777777" w:rsidR="00FE4449" w:rsidRDefault="00FE4449" w:rsidP="0006083C">
      <w:pPr>
        <w:autoSpaceDE w:val="0"/>
        <w:autoSpaceDN w:val="0"/>
        <w:adjustRightInd w:val="0"/>
        <w:spacing w:line="240" w:lineRule="auto"/>
        <w:jc w:val="both"/>
        <w:rPr>
          <w:rFonts w:eastAsia="Calibri"/>
          <w:i/>
          <w:sz w:val="18"/>
          <w:szCs w:val="18"/>
          <w:lang w:val="pl-PL"/>
        </w:rPr>
      </w:pPr>
    </w:p>
    <w:p w14:paraId="5CBF87E4" w14:textId="4241DE11" w:rsidR="0006083C" w:rsidRPr="0006083C" w:rsidRDefault="0006083C" w:rsidP="0006083C">
      <w:pPr>
        <w:autoSpaceDE w:val="0"/>
        <w:autoSpaceDN w:val="0"/>
        <w:adjustRightInd w:val="0"/>
        <w:spacing w:line="240" w:lineRule="auto"/>
        <w:jc w:val="both"/>
        <w:rPr>
          <w:rFonts w:eastAsia="Calibri"/>
          <w:b/>
          <w:i/>
          <w:sz w:val="18"/>
          <w:szCs w:val="18"/>
          <w:lang w:val="pl-PL" w:eastAsia="en-US"/>
        </w:rPr>
      </w:pPr>
      <w:r w:rsidRPr="0006083C">
        <w:rPr>
          <w:rFonts w:eastAsia="Calibri"/>
          <w:i/>
          <w:sz w:val="18"/>
          <w:szCs w:val="18"/>
          <w:lang w:val="pl-PL"/>
        </w:rPr>
        <w:t>*niewłaściwe skreślić lub wpisać „nie dotyczy”.</w:t>
      </w:r>
    </w:p>
    <w:p w14:paraId="4A896A43" w14:textId="77777777" w:rsidR="00F27B53" w:rsidRDefault="0006083C" w:rsidP="00F27B53">
      <w:pPr>
        <w:autoSpaceDE w:val="0"/>
        <w:autoSpaceDN w:val="0"/>
        <w:adjustRightInd w:val="0"/>
        <w:spacing w:line="240" w:lineRule="auto"/>
        <w:jc w:val="both"/>
        <w:rPr>
          <w:rFonts w:eastAsia="Calibri"/>
          <w:i/>
          <w:sz w:val="18"/>
          <w:szCs w:val="18"/>
          <w:lang w:val="pl-PL"/>
        </w:rPr>
      </w:pPr>
      <w:r w:rsidRPr="0006083C">
        <w:rPr>
          <w:rFonts w:eastAsia="Calibri"/>
          <w:i/>
          <w:sz w:val="18"/>
          <w:szCs w:val="18"/>
          <w:lang w:val="pl-PL"/>
        </w:rPr>
        <w:t>W przypadku Wykonawców wspólnie ubiegający się o udzielenie zamówienia</w:t>
      </w:r>
      <w:r w:rsidR="00E02BE5">
        <w:rPr>
          <w:rFonts w:eastAsia="Calibri"/>
          <w:i/>
          <w:sz w:val="18"/>
          <w:szCs w:val="18"/>
          <w:lang w:val="pl-PL"/>
        </w:rPr>
        <w:t xml:space="preserve"> niniejsze </w:t>
      </w:r>
      <w:r w:rsidRPr="0006083C">
        <w:rPr>
          <w:rFonts w:eastAsia="Calibri"/>
          <w:i/>
          <w:sz w:val="18"/>
          <w:szCs w:val="18"/>
          <w:lang w:val="pl-PL"/>
        </w:rPr>
        <w:t xml:space="preserve"> oświadczenie składa każdy z Wykonawców wspólnie ubiegających się o zamówienie.</w:t>
      </w:r>
    </w:p>
    <w:p w14:paraId="60ACDBF6" w14:textId="7AE2F865" w:rsidR="00E27DFF" w:rsidRDefault="00C11339" w:rsidP="00E27DFF">
      <w:pPr>
        <w:autoSpaceDE w:val="0"/>
        <w:autoSpaceDN w:val="0"/>
        <w:adjustRightInd w:val="0"/>
        <w:spacing w:line="240" w:lineRule="auto"/>
        <w:jc w:val="right"/>
        <w:rPr>
          <w:i/>
          <w:szCs w:val="24"/>
        </w:rPr>
      </w:pPr>
      <w:r>
        <w:rPr>
          <w:i/>
          <w:szCs w:val="24"/>
        </w:rPr>
        <w:tab/>
      </w:r>
      <w:r w:rsidR="009B77D8" w:rsidRPr="00227882">
        <w:rPr>
          <w:i/>
          <w:szCs w:val="24"/>
        </w:rPr>
        <w:t xml:space="preserve">            </w:t>
      </w:r>
      <w:r w:rsidR="00001F59" w:rsidRPr="00227882">
        <w:rPr>
          <w:i/>
          <w:szCs w:val="24"/>
        </w:rPr>
        <w:t xml:space="preserve">     </w:t>
      </w:r>
    </w:p>
    <w:p w14:paraId="627F5185" w14:textId="77777777" w:rsidR="00E27DFF" w:rsidRPr="00E27DFF" w:rsidRDefault="00E27DFF" w:rsidP="00E27DFF">
      <w:pPr>
        <w:pStyle w:val="Nagwek5"/>
        <w:spacing w:line="268" w:lineRule="auto"/>
        <w:jc w:val="right"/>
        <w:rPr>
          <w:rFonts w:asciiTheme="majorHAnsi" w:hAnsiTheme="majorHAnsi" w:cstheme="majorHAnsi"/>
          <w:b/>
          <w:bCs/>
          <w:iCs/>
          <w:color w:val="auto"/>
          <w:szCs w:val="24"/>
        </w:rPr>
      </w:pPr>
      <w:r w:rsidRPr="00E27DFF">
        <w:rPr>
          <w:rFonts w:asciiTheme="majorHAnsi" w:hAnsiTheme="majorHAnsi" w:cstheme="majorHAnsi"/>
          <w:b/>
          <w:bCs/>
          <w:iCs/>
          <w:color w:val="auto"/>
          <w:szCs w:val="24"/>
        </w:rPr>
        <w:lastRenderedPageBreak/>
        <w:t>Załącznik nr 3 do SWZ</w:t>
      </w:r>
    </w:p>
    <w:p w14:paraId="49673D66" w14:textId="2BE20445" w:rsidR="00E27DFF" w:rsidRDefault="0018076E" w:rsidP="0018076E">
      <w:pPr>
        <w:pStyle w:val="Tytu"/>
        <w:rPr>
          <w:rFonts w:asciiTheme="majorHAnsi" w:hAnsiTheme="majorHAnsi" w:cstheme="majorHAnsi"/>
          <w:b/>
          <w:sz w:val="22"/>
          <w:szCs w:val="22"/>
        </w:rPr>
      </w:pPr>
      <w:r w:rsidRPr="00F40EB6">
        <w:rPr>
          <w:rFonts w:asciiTheme="majorHAnsi" w:hAnsiTheme="majorHAnsi" w:cstheme="majorHAnsi"/>
          <w:b/>
          <w:sz w:val="22"/>
          <w:szCs w:val="22"/>
        </w:rPr>
        <w:t xml:space="preserve">Dotyczy </w:t>
      </w:r>
      <w:r>
        <w:rPr>
          <w:rFonts w:asciiTheme="majorHAnsi" w:hAnsiTheme="majorHAnsi" w:cstheme="majorHAnsi"/>
          <w:b/>
          <w:sz w:val="22"/>
          <w:szCs w:val="22"/>
        </w:rPr>
        <w:t xml:space="preserve">części </w:t>
      </w:r>
      <w:r w:rsidRPr="00F40EB6">
        <w:rPr>
          <w:rFonts w:asciiTheme="majorHAnsi" w:hAnsiTheme="majorHAnsi" w:cstheme="majorHAnsi"/>
          <w:b/>
          <w:sz w:val="22"/>
          <w:szCs w:val="22"/>
        </w:rPr>
        <w:t>nr ……….*</w:t>
      </w:r>
    </w:p>
    <w:p w14:paraId="18CAA38F" w14:textId="77777777" w:rsidR="0018076E" w:rsidRPr="0018076E" w:rsidRDefault="0018076E" w:rsidP="0018076E"/>
    <w:p w14:paraId="25F8931F" w14:textId="77777777" w:rsidR="009C523C" w:rsidRPr="009C523C" w:rsidRDefault="00E27DFF" w:rsidP="009C523C">
      <w:pPr>
        <w:shd w:val="clear" w:color="auto" w:fill="B6DDE8" w:themeFill="accent5" w:themeFillTint="66"/>
        <w:spacing w:line="268" w:lineRule="auto"/>
        <w:jc w:val="center"/>
        <w:rPr>
          <w:rFonts w:asciiTheme="majorHAnsi" w:hAnsiTheme="majorHAnsi" w:cstheme="majorHAnsi"/>
          <w:b/>
          <w:bCs/>
          <w:color w:val="000000"/>
          <w:sz w:val="24"/>
          <w:szCs w:val="24"/>
          <w:lang w:val="pl-PL"/>
        </w:rPr>
      </w:pPr>
      <w:r w:rsidRPr="009C523C">
        <w:rPr>
          <w:rFonts w:asciiTheme="majorHAnsi" w:hAnsiTheme="majorHAnsi" w:cstheme="majorHAnsi"/>
          <w:b/>
          <w:bCs/>
          <w:color w:val="000000"/>
          <w:sz w:val="24"/>
          <w:szCs w:val="24"/>
          <w:lang w:val="pl-PL"/>
        </w:rPr>
        <w:t xml:space="preserve">Zobowiązania innych podmiotów </w:t>
      </w:r>
    </w:p>
    <w:p w14:paraId="11FC7F62" w14:textId="4D393023" w:rsidR="009C523C" w:rsidRPr="009C523C" w:rsidRDefault="00E27DFF" w:rsidP="009C523C">
      <w:pPr>
        <w:shd w:val="clear" w:color="auto" w:fill="B6DDE8" w:themeFill="accent5" w:themeFillTint="66"/>
        <w:spacing w:line="268" w:lineRule="auto"/>
        <w:jc w:val="center"/>
        <w:rPr>
          <w:rFonts w:asciiTheme="majorHAnsi" w:hAnsiTheme="majorHAnsi" w:cstheme="majorHAnsi"/>
          <w:color w:val="000000"/>
          <w:sz w:val="24"/>
          <w:szCs w:val="24"/>
          <w:lang w:val="pl-PL"/>
        </w:rPr>
      </w:pPr>
      <w:r w:rsidRPr="009C523C">
        <w:rPr>
          <w:rFonts w:asciiTheme="majorHAnsi" w:hAnsiTheme="majorHAnsi" w:cstheme="majorHAnsi"/>
          <w:b/>
          <w:bCs/>
          <w:color w:val="000000"/>
          <w:sz w:val="24"/>
          <w:szCs w:val="24"/>
          <w:lang w:val="pl-PL"/>
        </w:rPr>
        <w:t>do udostępnienia zasobów</w:t>
      </w:r>
      <w:r w:rsidR="009C523C" w:rsidRPr="009C523C">
        <w:rPr>
          <w:rFonts w:asciiTheme="majorHAnsi" w:hAnsiTheme="majorHAnsi" w:cstheme="majorHAnsi"/>
          <w:b/>
          <w:bCs/>
          <w:color w:val="000000"/>
          <w:sz w:val="24"/>
          <w:szCs w:val="24"/>
          <w:lang w:val="pl-PL"/>
        </w:rPr>
        <w:t xml:space="preserve"> Wykonawcy</w:t>
      </w:r>
    </w:p>
    <w:p w14:paraId="017AFBB1" w14:textId="0782ECF4" w:rsidR="00E27DFF" w:rsidRDefault="00E27DFF" w:rsidP="009C523C">
      <w:pPr>
        <w:shd w:val="clear" w:color="auto" w:fill="B6DDE8" w:themeFill="accent5" w:themeFillTint="66"/>
        <w:spacing w:line="268" w:lineRule="auto"/>
        <w:jc w:val="center"/>
        <w:rPr>
          <w:rFonts w:asciiTheme="majorHAnsi" w:hAnsiTheme="majorHAnsi" w:cstheme="majorHAnsi"/>
          <w:b/>
          <w:sz w:val="24"/>
          <w:szCs w:val="24"/>
        </w:rPr>
      </w:pPr>
      <w:r w:rsidRPr="00943C24">
        <w:rPr>
          <w:rFonts w:asciiTheme="majorHAnsi" w:hAnsiTheme="majorHAnsi" w:cstheme="majorHAnsi"/>
          <w:color w:val="000000"/>
          <w:lang w:val="pl-PL"/>
        </w:rPr>
        <w:t xml:space="preserve"> </w:t>
      </w:r>
      <w:r w:rsidR="009C523C">
        <w:rPr>
          <w:rFonts w:asciiTheme="majorHAnsi" w:hAnsiTheme="majorHAnsi" w:cstheme="majorHAnsi"/>
          <w:color w:val="000000"/>
          <w:lang w:val="pl-PL"/>
        </w:rPr>
        <w:t>(</w:t>
      </w:r>
      <w:r w:rsidRPr="00943C24">
        <w:rPr>
          <w:rFonts w:asciiTheme="majorHAnsi" w:hAnsiTheme="majorHAnsi" w:cstheme="majorHAnsi"/>
          <w:color w:val="000000"/>
          <w:lang w:val="pl-PL"/>
        </w:rPr>
        <w:t>jeśli Wykonawca korzysta z zasobów innych podmiotów</w:t>
      </w:r>
      <w:r w:rsidR="009C523C">
        <w:rPr>
          <w:rFonts w:asciiTheme="majorHAnsi" w:hAnsiTheme="majorHAnsi" w:cstheme="majorHAnsi"/>
          <w:color w:val="000000"/>
          <w:lang w:val="pl-PL"/>
        </w:rPr>
        <w:t>)</w:t>
      </w:r>
      <w:r>
        <w:rPr>
          <w:rFonts w:asciiTheme="majorHAnsi" w:hAnsiTheme="majorHAnsi" w:cstheme="majorHAnsi"/>
          <w:b/>
          <w:sz w:val="24"/>
          <w:szCs w:val="24"/>
        </w:rPr>
        <w:t xml:space="preserve"> </w:t>
      </w:r>
    </w:p>
    <w:p w14:paraId="5595D0E6" w14:textId="77777777" w:rsidR="009C523C" w:rsidRDefault="009C523C" w:rsidP="009C523C">
      <w:pPr>
        <w:autoSpaceDE w:val="0"/>
        <w:autoSpaceDN w:val="0"/>
        <w:adjustRightInd w:val="0"/>
        <w:spacing w:after="120" w:line="240" w:lineRule="auto"/>
        <w:rPr>
          <w:rFonts w:asciiTheme="majorHAnsi" w:hAnsiTheme="majorHAnsi" w:cstheme="majorHAnsi"/>
          <w:b/>
          <w:bCs/>
        </w:rPr>
      </w:pPr>
    </w:p>
    <w:p w14:paraId="0D6AF451" w14:textId="01312645" w:rsidR="009C523C" w:rsidRPr="00FE4449" w:rsidRDefault="009C523C" w:rsidP="009C523C">
      <w:pPr>
        <w:autoSpaceDE w:val="0"/>
        <w:autoSpaceDN w:val="0"/>
        <w:adjustRightInd w:val="0"/>
        <w:spacing w:after="120" w:line="240" w:lineRule="auto"/>
        <w:rPr>
          <w:rFonts w:asciiTheme="majorHAnsi" w:hAnsiTheme="majorHAnsi" w:cstheme="majorHAnsi"/>
        </w:rPr>
      </w:pPr>
      <w:r w:rsidRPr="00FE4449">
        <w:rPr>
          <w:rFonts w:asciiTheme="majorHAnsi" w:hAnsiTheme="majorHAnsi" w:cstheme="majorHAnsi"/>
          <w:b/>
          <w:bCs/>
        </w:rPr>
        <w:t>Nazwa postępowania</w:t>
      </w:r>
      <w:r w:rsidRPr="00FE4449">
        <w:rPr>
          <w:rFonts w:asciiTheme="majorHAnsi" w:hAnsiTheme="majorHAnsi" w:cstheme="majorHAnsi"/>
        </w:rPr>
        <w:t xml:space="preserve">: </w:t>
      </w:r>
    </w:p>
    <w:p w14:paraId="5B2B8697" w14:textId="77777777" w:rsidR="009C523C" w:rsidRPr="00FE4449" w:rsidRDefault="009C523C" w:rsidP="009C523C">
      <w:pPr>
        <w:autoSpaceDE w:val="0"/>
        <w:autoSpaceDN w:val="0"/>
        <w:adjustRightInd w:val="0"/>
        <w:spacing w:line="240" w:lineRule="auto"/>
        <w:jc w:val="center"/>
        <w:rPr>
          <w:rFonts w:asciiTheme="majorHAnsi" w:eastAsia="Times New Roman" w:hAnsiTheme="majorHAnsi" w:cstheme="majorHAnsi"/>
          <w:b/>
          <w:bCs/>
          <w:sz w:val="24"/>
          <w:szCs w:val="24"/>
          <w:lang w:val="pl-PL" w:eastAsia="en-US"/>
        </w:rPr>
      </w:pPr>
      <w:r w:rsidRPr="00FE4449">
        <w:rPr>
          <w:rFonts w:asciiTheme="majorHAnsi" w:eastAsia="Times New Roman" w:hAnsiTheme="majorHAnsi" w:cstheme="majorHAnsi"/>
          <w:b/>
          <w:bCs/>
          <w:sz w:val="24"/>
          <w:szCs w:val="24"/>
          <w:lang w:val="pl-PL" w:eastAsia="en-US"/>
        </w:rPr>
        <w:t>Termomodernizacja budynków</w:t>
      </w:r>
      <w:r w:rsidRPr="00FE4449">
        <w:rPr>
          <w:rFonts w:asciiTheme="majorHAnsi" w:eastAsia="Times New Roman" w:hAnsiTheme="majorHAnsi" w:cstheme="majorHAnsi"/>
          <w:sz w:val="24"/>
          <w:szCs w:val="24"/>
          <w:lang w:val="pl-PL" w:eastAsia="en-US"/>
        </w:rPr>
        <w:t xml:space="preserve"> </w:t>
      </w:r>
      <w:r w:rsidRPr="00FE4449">
        <w:rPr>
          <w:rFonts w:asciiTheme="majorHAnsi" w:eastAsia="Times New Roman" w:hAnsiTheme="majorHAnsi" w:cstheme="majorHAnsi"/>
          <w:b/>
          <w:bCs/>
          <w:sz w:val="24"/>
          <w:szCs w:val="24"/>
          <w:lang w:val="pl-PL" w:eastAsia="en-US"/>
        </w:rPr>
        <w:t>Samodzielnego Wojewódzkiego Zespołu</w:t>
      </w:r>
    </w:p>
    <w:p w14:paraId="2FD72D6B" w14:textId="77777777" w:rsidR="009C523C" w:rsidRPr="00FE4449" w:rsidRDefault="009C523C" w:rsidP="009C523C">
      <w:pPr>
        <w:autoSpaceDE w:val="0"/>
        <w:autoSpaceDN w:val="0"/>
        <w:adjustRightInd w:val="0"/>
        <w:spacing w:line="240" w:lineRule="auto"/>
        <w:jc w:val="center"/>
        <w:rPr>
          <w:rFonts w:asciiTheme="majorHAnsi" w:eastAsia="Times New Roman" w:hAnsiTheme="majorHAnsi" w:cstheme="majorHAnsi"/>
          <w:b/>
          <w:bCs/>
          <w:sz w:val="24"/>
          <w:szCs w:val="24"/>
          <w:lang w:val="pl-PL" w:eastAsia="en-US"/>
        </w:rPr>
      </w:pPr>
      <w:r w:rsidRPr="00FE4449">
        <w:rPr>
          <w:rFonts w:asciiTheme="majorHAnsi" w:eastAsia="Times New Roman" w:hAnsiTheme="majorHAnsi" w:cstheme="majorHAnsi"/>
          <w:b/>
          <w:bCs/>
          <w:sz w:val="24"/>
          <w:szCs w:val="24"/>
          <w:lang w:val="pl-PL" w:eastAsia="en-US"/>
        </w:rPr>
        <w:t>Publicznych Zakładów Psychiatrycznej Opieki Zdrowotnej w Warszawie</w:t>
      </w:r>
    </w:p>
    <w:p w14:paraId="6CF61E30" w14:textId="77777777" w:rsidR="009C523C" w:rsidRPr="00FE4449" w:rsidRDefault="009C523C" w:rsidP="009C523C">
      <w:pPr>
        <w:autoSpaceDE w:val="0"/>
        <w:autoSpaceDN w:val="0"/>
        <w:adjustRightInd w:val="0"/>
        <w:spacing w:line="240" w:lineRule="auto"/>
        <w:jc w:val="center"/>
        <w:rPr>
          <w:rFonts w:asciiTheme="majorHAnsi" w:hAnsiTheme="majorHAnsi" w:cstheme="majorHAnsi"/>
          <w:sz w:val="24"/>
          <w:szCs w:val="24"/>
        </w:rPr>
      </w:pPr>
      <w:r w:rsidRPr="00FE4449">
        <w:rPr>
          <w:rFonts w:asciiTheme="majorHAnsi" w:eastAsia="Times New Roman" w:hAnsiTheme="majorHAnsi" w:cstheme="majorHAnsi"/>
          <w:b/>
          <w:bCs/>
          <w:sz w:val="24"/>
          <w:szCs w:val="24"/>
          <w:lang w:val="pl-PL" w:eastAsia="en-US"/>
        </w:rPr>
        <w:t>przy ul. Dolnej 42 i Nowowiejskiej 27</w:t>
      </w:r>
    </w:p>
    <w:p w14:paraId="38F0F9BF" w14:textId="77777777" w:rsidR="009C523C" w:rsidRPr="00FE4449" w:rsidRDefault="009C523C" w:rsidP="009C523C">
      <w:pPr>
        <w:autoSpaceDE w:val="0"/>
        <w:autoSpaceDN w:val="0"/>
        <w:adjustRightInd w:val="0"/>
        <w:spacing w:line="240" w:lineRule="auto"/>
        <w:rPr>
          <w:rFonts w:asciiTheme="majorHAnsi" w:hAnsiTheme="majorHAnsi" w:cstheme="majorHAnsi"/>
          <w:b/>
          <w:bCs/>
        </w:rPr>
      </w:pPr>
    </w:p>
    <w:p w14:paraId="0FA9D3DB" w14:textId="77777777" w:rsidR="009C523C" w:rsidRPr="00FE4449" w:rsidRDefault="009C523C" w:rsidP="009C523C">
      <w:pPr>
        <w:autoSpaceDE w:val="0"/>
        <w:autoSpaceDN w:val="0"/>
        <w:adjustRightInd w:val="0"/>
        <w:spacing w:line="240" w:lineRule="auto"/>
        <w:rPr>
          <w:rFonts w:asciiTheme="majorHAnsi" w:hAnsiTheme="majorHAnsi" w:cstheme="majorHAnsi"/>
        </w:rPr>
      </w:pPr>
      <w:r w:rsidRPr="00FE4449">
        <w:rPr>
          <w:rFonts w:asciiTheme="majorHAnsi" w:hAnsiTheme="majorHAnsi" w:cstheme="majorHAnsi"/>
          <w:b/>
          <w:bCs/>
        </w:rPr>
        <w:t>Nr postępowania</w:t>
      </w:r>
      <w:r w:rsidRPr="00FE4449">
        <w:rPr>
          <w:rFonts w:asciiTheme="majorHAnsi" w:hAnsiTheme="majorHAnsi" w:cstheme="majorHAnsi"/>
        </w:rPr>
        <w:t xml:space="preserve">: </w:t>
      </w:r>
      <w:r w:rsidRPr="00775C53">
        <w:rPr>
          <w:rFonts w:asciiTheme="majorHAnsi" w:hAnsiTheme="majorHAnsi" w:cstheme="majorHAnsi"/>
          <w:b/>
          <w:bCs/>
        </w:rPr>
        <w:t>3/DZP/2021</w:t>
      </w:r>
    </w:p>
    <w:p w14:paraId="66165717" w14:textId="77777777" w:rsidR="00E27DFF" w:rsidRDefault="00E27DFF" w:rsidP="00E27DFF">
      <w:pPr>
        <w:tabs>
          <w:tab w:val="left" w:pos="5415"/>
        </w:tabs>
        <w:spacing w:line="268" w:lineRule="auto"/>
        <w:ind w:left="426" w:right="254" w:hanging="426"/>
        <w:rPr>
          <w:rFonts w:asciiTheme="majorHAnsi" w:hAnsiTheme="majorHAnsi" w:cstheme="majorHAnsi"/>
          <w:bCs/>
          <w:iCs/>
          <w:sz w:val="24"/>
          <w:szCs w:val="24"/>
        </w:rPr>
      </w:pPr>
    </w:p>
    <w:p w14:paraId="13FE1207" w14:textId="77777777" w:rsidR="009C523C" w:rsidRDefault="009C523C" w:rsidP="00E27DFF">
      <w:pPr>
        <w:tabs>
          <w:tab w:val="left" w:pos="5415"/>
        </w:tabs>
        <w:spacing w:line="268" w:lineRule="auto"/>
        <w:ind w:left="426" w:right="254" w:hanging="426"/>
        <w:rPr>
          <w:rFonts w:asciiTheme="majorHAnsi" w:hAnsiTheme="majorHAnsi" w:cstheme="majorHAnsi"/>
          <w:bCs/>
          <w:iCs/>
          <w:sz w:val="24"/>
          <w:szCs w:val="24"/>
        </w:rPr>
      </w:pPr>
    </w:p>
    <w:p w14:paraId="02180A7E" w14:textId="7D03C088" w:rsidR="00E27DFF" w:rsidRDefault="00E27DFF" w:rsidP="00E27DFF">
      <w:pPr>
        <w:tabs>
          <w:tab w:val="left" w:pos="5415"/>
        </w:tabs>
        <w:spacing w:line="268" w:lineRule="auto"/>
        <w:ind w:left="426" w:right="254" w:hanging="426"/>
        <w:rPr>
          <w:rFonts w:asciiTheme="majorHAnsi" w:hAnsiTheme="majorHAnsi" w:cstheme="majorHAnsi"/>
          <w:bCs/>
          <w:iCs/>
          <w:sz w:val="24"/>
          <w:szCs w:val="24"/>
        </w:rPr>
      </w:pPr>
      <w:r>
        <w:rPr>
          <w:rFonts w:asciiTheme="majorHAnsi" w:hAnsiTheme="majorHAnsi" w:cstheme="majorHAnsi"/>
          <w:bCs/>
          <w:iCs/>
          <w:sz w:val="24"/>
          <w:szCs w:val="24"/>
        </w:rPr>
        <w:t>Ja/My</w:t>
      </w:r>
    </w:p>
    <w:p w14:paraId="6F572963" w14:textId="612E981F" w:rsidR="00E27DFF" w:rsidRDefault="00E27DFF" w:rsidP="00E27DFF">
      <w:pPr>
        <w:tabs>
          <w:tab w:val="left" w:pos="5415"/>
        </w:tabs>
        <w:spacing w:line="268" w:lineRule="auto"/>
        <w:ind w:left="426" w:right="254" w:hanging="426"/>
        <w:rPr>
          <w:rFonts w:asciiTheme="majorHAnsi" w:hAnsiTheme="majorHAnsi" w:cstheme="majorHAnsi"/>
          <w:bCs/>
          <w:iCs/>
          <w:sz w:val="24"/>
          <w:szCs w:val="24"/>
          <w:vertAlign w:val="superscript"/>
        </w:rPr>
      </w:pPr>
      <w:r>
        <w:rPr>
          <w:rFonts w:asciiTheme="majorHAnsi" w:hAnsiTheme="majorHAnsi" w:cstheme="majorHAnsi"/>
          <w:bCs/>
          <w:iCs/>
          <w:sz w:val="24"/>
          <w:szCs w:val="24"/>
        </w:rPr>
        <w:t>.............................................................................................................................................</w:t>
      </w:r>
      <w:r>
        <w:rPr>
          <w:rFonts w:asciiTheme="majorHAnsi" w:hAnsiTheme="majorHAnsi" w:cstheme="majorHAnsi"/>
          <w:bCs/>
          <w:iCs/>
          <w:sz w:val="24"/>
          <w:szCs w:val="24"/>
          <w:vertAlign w:val="superscript"/>
        </w:rPr>
        <w:t>1</w:t>
      </w:r>
    </w:p>
    <w:p w14:paraId="7DDB9BD9" w14:textId="77777777" w:rsidR="00E27DFF" w:rsidRDefault="00E27DFF" w:rsidP="00E27DFF">
      <w:pPr>
        <w:tabs>
          <w:tab w:val="left" w:pos="5415"/>
        </w:tabs>
        <w:spacing w:line="268" w:lineRule="auto"/>
        <w:ind w:left="426" w:right="254" w:hanging="426"/>
        <w:jc w:val="center"/>
        <w:rPr>
          <w:rFonts w:asciiTheme="majorHAnsi" w:hAnsiTheme="majorHAnsi" w:cstheme="majorHAnsi"/>
          <w:bCs/>
          <w:i/>
          <w:iCs/>
          <w:sz w:val="24"/>
          <w:szCs w:val="24"/>
          <w:vertAlign w:val="superscript"/>
        </w:rPr>
      </w:pPr>
      <w:r>
        <w:rPr>
          <w:rFonts w:asciiTheme="majorHAnsi" w:hAnsiTheme="majorHAnsi" w:cstheme="majorHAnsi"/>
          <w:bCs/>
          <w:i/>
          <w:iCs/>
          <w:sz w:val="24"/>
          <w:szCs w:val="24"/>
          <w:vertAlign w:val="superscript"/>
        </w:rPr>
        <w:t>(nazwa Podmiotu udostępniającego zasoby)</w:t>
      </w:r>
    </w:p>
    <w:p w14:paraId="6CF6BF5A" w14:textId="77777777" w:rsidR="00E27DFF" w:rsidRDefault="00E27DFF" w:rsidP="00E27DFF">
      <w:pPr>
        <w:tabs>
          <w:tab w:val="left" w:pos="5415"/>
        </w:tabs>
        <w:spacing w:line="268" w:lineRule="auto"/>
        <w:ind w:left="426" w:right="254" w:hanging="426"/>
        <w:rPr>
          <w:rFonts w:asciiTheme="majorHAnsi" w:hAnsiTheme="majorHAnsi" w:cstheme="majorHAnsi"/>
          <w:bCs/>
          <w:i/>
          <w:iCs/>
          <w:sz w:val="24"/>
          <w:szCs w:val="24"/>
          <w:vertAlign w:val="superscript"/>
        </w:rPr>
      </w:pPr>
    </w:p>
    <w:p w14:paraId="5117D2B6" w14:textId="77777777" w:rsidR="00E27DFF" w:rsidRDefault="00E27DFF" w:rsidP="00E27DFF">
      <w:pPr>
        <w:tabs>
          <w:tab w:val="left" w:pos="5415"/>
        </w:tabs>
        <w:spacing w:line="268" w:lineRule="auto"/>
        <w:ind w:left="426" w:right="254" w:hanging="426"/>
        <w:rPr>
          <w:rFonts w:asciiTheme="majorHAnsi" w:hAnsiTheme="majorHAnsi" w:cstheme="majorHAnsi"/>
          <w:bCs/>
          <w:iCs/>
          <w:sz w:val="24"/>
          <w:szCs w:val="24"/>
        </w:rPr>
      </w:pPr>
      <w:r>
        <w:rPr>
          <w:rFonts w:asciiTheme="majorHAnsi" w:hAnsiTheme="majorHAnsi" w:cstheme="majorHAnsi"/>
          <w:bCs/>
          <w:iCs/>
          <w:sz w:val="24"/>
          <w:szCs w:val="24"/>
        </w:rPr>
        <w:t>zobowiązujemy się do oddania do dyspozycji Wykonawcy:</w:t>
      </w:r>
    </w:p>
    <w:p w14:paraId="19FB6311" w14:textId="7F586410" w:rsidR="00E27DFF" w:rsidRDefault="00E27DFF" w:rsidP="00E27DFF">
      <w:pPr>
        <w:tabs>
          <w:tab w:val="left" w:pos="5415"/>
        </w:tabs>
        <w:spacing w:line="268" w:lineRule="auto"/>
        <w:ind w:left="426" w:right="254" w:hanging="426"/>
        <w:rPr>
          <w:rFonts w:asciiTheme="majorHAnsi" w:hAnsiTheme="majorHAnsi" w:cstheme="majorHAnsi"/>
          <w:bCs/>
          <w:iCs/>
          <w:sz w:val="24"/>
          <w:szCs w:val="24"/>
          <w:vertAlign w:val="superscript"/>
        </w:rPr>
      </w:pPr>
      <w:r>
        <w:rPr>
          <w:rFonts w:asciiTheme="majorHAnsi" w:hAnsiTheme="majorHAnsi" w:cstheme="majorHAnsi"/>
          <w:bCs/>
          <w:iCs/>
          <w:sz w:val="24"/>
          <w:szCs w:val="24"/>
        </w:rPr>
        <w:t>............................................................................................................................................</w:t>
      </w:r>
      <w:r>
        <w:rPr>
          <w:rFonts w:asciiTheme="majorHAnsi" w:hAnsiTheme="majorHAnsi" w:cstheme="majorHAnsi"/>
          <w:bCs/>
          <w:iCs/>
          <w:sz w:val="24"/>
          <w:szCs w:val="24"/>
          <w:vertAlign w:val="superscript"/>
        </w:rPr>
        <w:t>1</w:t>
      </w:r>
    </w:p>
    <w:p w14:paraId="5C143993" w14:textId="77777777" w:rsidR="00E27DFF" w:rsidRDefault="00E27DFF" w:rsidP="00E27DFF">
      <w:pPr>
        <w:tabs>
          <w:tab w:val="left" w:pos="5415"/>
        </w:tabs>
        <w:spacing w:line="268" w:lineRule="auto"/>
        <w:ind w:left="426" w:right="254" w:hanging="426"/>
        <w:jc w:val="center"/>
        <w:rPr>
          <w:rFonts w:asciiTheme="majorHAnsi" w:hAnsiTheme="majorHAnsi" w:cstheme="majorHAnsi"/>
          <w:bCs/>
          <w:i/>
          <w:iCs/>
          <w:sz w:val="24"/>
          <w:szCs w:val="24"/>
          <w:vertAlign w:val="superscript"/>
        </w:rPr>
      </w:pPr>
      <w:r>
        <w:rPr>
          <w:rFonts w:asciiTheme="majorHAnsi" w:hAnsiTheme="majorHAnsi" w:cstheme="majorHAnsi"/>
          <w:bCs/>
          <w:i/>
          <w:iCs/>
          <w:sz w:val="24"/>
          <w:szCs w:val="24"/>
          <w:vertAlign w:val="superscript"/>
        </w:rPr>
        <w:t>(nazwa Wykonawcy ubiegającego się o udzielenie zamówienia)</w:t>
      </w:r>
    </w:p>
    <w:p w14:paraId="0EF1914D" w14:textId="013A9BF2" w:rsidR="00E27DFF" w:rsidRDefault="00E27DFF" w:rsidP="00E27DFF">
      <w:pPr>
        <w:pStyle w:val="Stopka"/>
        <w:spacing w:line="268" w:lineRule="auto"/>
        <w:jc w:val="both"/>
        <w:rPr>
          <w:rFonts w:asciiTheme="majorHAnsi" w:hAnsiTheme="majorHAnsi" w:cstheme="majorHAnsi"/>
          <w:b/>
          <w:bCs/>
          <w:sz w:val="24"/>
          <w:szCs w:val="24"/>
        </w:rPr>
      </w:pPr>
      <w:r>
        <w:rPr>
          <w:rFonts w:asciiTheme="majorHAnsi" w:hAnsiTheme="majorHAnsi" w:cstheme="majorHAnsi"/>
          <w:bCs/>
          <w:iCs/>
          <w:sz w:val="24"/>
        </w:rPr>
        <w:t xml:space="preserve">niezbędnych zasobów na potrzeby wykonania zamówienia w związku  z powołaniem się na te zasoby w celu spełniania warunku udziału w postępowaniu przez Wykonawcę  w zakresie zdolności technicznych/zawodowych/finansowych lub ekonomicznych poprzez udział w realizacji zamówienia w charakterze </w:t>
      </w:r>
      <w:r>
        <w:rPr>
          <w:rFonts w:asciiTheme="majorHAnsi" w:hAnsiTheme="majorHAnsi" w:cstheme="majorHAnsi"/>
          <w:b/>
          <w:bCs/>
          <w:iCs/>
          <w:sz w:val="24"/>
        </w:rPr>
        <w:t>Podwykonawcy/w inny</w:t>
      </w:r>
      <w:r w:rsidR="005A4ABE">
        <w:rPr>
          <w:rFonts w:asciiTheme="majorHAnsi" w:hAnsiTheme="majorHAnsi" w:cstheme="majorHAnsi"/>
          <w:b/>
          <w:bCs/>
          <w:iCs/>
          <w:sz w:val="24"/>
        </w:rPr>
        <w:t>m</w:t>
      </w:r>
      <w:r>
        <w:rPr>
          <w:rFonts w:asciiTheme="majorHAnsi" w:hAnsiTheme="majorHAnsi" w:cstheme="majorHAnsi"/>
          <w:b/>
          <w:bCs/>
          <w:iCs/>
          <w:sz w:val="24"/>
        </w:rPr>
        <w:t xml:space="preserve"> charakterze</w:t>
      </w:r>
      <w:r>
        <w:rPr>
          <w:rFonts w:asciiTheme="majorHAnsi" w:hAnsiTheme="majorHAnsi" w:cstheme="majorHAnsi"/>
          <w:b/>
          <w:bCs/>
          <w:iCs/>
          <w:sz w:val="24"/>
          <w:vertAlign w:val="superscript"/>
        </w:rPr>
        <w:t>2</w:t>
      </w:r>
      <w:r>
        <w:rPr>
          <w:rFonts w:asciiTheme="majorHAnsi" w:hAnsiTheme="majorHAnsi" w:cstheme="majorHAnsi"/>
          <w:bCs/>
          <w:iCs/>
          <w:sz w:val="24"/>
        </w:rPr>
        <w:t xml:space="preserve"> w zakresie  ………………………………………………….</w:t>
      </w:r>
      <w:r>
        <w:rPr>
          <w:rFonts w:asciiTheme="majorHAnsi" w:hAnsiTheme="majorHAnsi" w:cstheme="majorHAnsi"/>
          <w:bCs/>
          <w:iCs/>
          <w:sz w:val="24"/>
          <w:vertAlign w:val="superscript"/>
        </w:rPr>
        <w:t>1</w:t>
      </w:r>
      <w:r>
        <w:rPr>
          <w:rFonts w:asciiTheme="majorHAnsi" w:hAnsiTheme="majorHAnsi" w:cstheme="majorHAnsi"/>
          <w:bCs/>
          <w:iCs/>
          <w:sz w:val="24"/>
        </w:rPr>
        <w:t xml:space="preserve"> </w:t>
      </w:r>
      <w:r>
        <w:rPr>
          <w:rFonts w:asciiTheme="majorHAnsi" w:hAnsiTheme="majorHAnsi" w:cstheme="majorHAnsi"/>
          <w:bCs/>
          <w:i/>
          <w:iCs/>
          <w:sz w:val="24"/>
        </w:rPr>
        <w:t>(należy wypełnić  w takim zakresie  w jakim podmiot zobowiązuje się oddać Wykonawcy swoje zasoby w zakresie zdolności technicznych/zawodowych)</w:t>
      </w:r>
      <w:r>
        <w:rPr>
          <w:rFonts w:asciiTheme="majorHAnsi" w:hAnsiTheme="majorHAnsi" w:cstheme="majorHAnsi"/>
          <w:bCs/>
          <w:iCs/>
          <w:sz w:val="24"/>
        </w:rPr>
        <w:t xml:space="preserve"> </w:t>
      </w:r>
    </w:p>
    <w:p w14:paraId="645FE2BB" w14:textId="77777777" w:rsidR="00E27DFF" w:rsidRDefault="00E27DFF" w:rsidP="00E27DFF">
      <w:pPr>
        <w:tabs>
          <w:tab w:val="left" w:pos="5415"/>
        </w:tabs>
        <w:spacing w:line="268" w:lineRule="auto"/>
        <w:ind w:right="-1"/>
        <w:jc w:val="both"/>
        <w:rPr>
          <w:rFonts w:asciiTheme="majorHAnsi" w:hAnsiTheme="majorHAnsi" w:cstheme="majorHAnsi"/>
          <w:bCs/>
          <w:iCs/>
          <w:sz w:val="24"/>
          <w:szCs w:val="24"/>
        </w:rPr>
      </w:pPr>
      <w:r>
        <w:rPr>
          <w:rFonts w:asciiTheme="majorHAnsi" w:hAnsiTheme="majorHAnsi" w:cstheme="majorHAnsi"/>
          <w:bCs/>
          <w:iCs/>
          <w:sz w:val="24"/>
          <w:szCs w:val="24"/>
        </w:rPr>
        <w:t>na okres ………………………………………………………………………………………………………..</w:t>
      </w:r>
      <w:r>
        <w:rPr>
          <w:rFonts w:asciiTheme="majorHAnsi" w:hAnsiTheme="majorHAnsi" w:cstheme="majorHAnsi"/>
          <w:bCs/>
          <w:iCs/>
          <w:sz w:val="24"/>
          <w:szCs w:val="24"/>
          <w:vertAlign w:val="superscript"/>
        </w:rPr>
        <w:t>1</w:t>
      </w:r>
      <w:r>
        <w:rPr>
          <w:rFonts w:asciiTheme="majorHAnsi" w:hAnsiTheme="majorHAnsi" w:cstheme="majorHAnsi"/>
          <w:bCs/>
          <w:iCs/>
          <w:sz w:val="24"/>
          <w:szCs w:val="24"/>
        </w:rPr>
        <w:t xml:space="preserve"> </w:t>
      </w:r>
    </w:p>
    <w:p w14:paraId="4D89FCC5" w14:textId="77777777" w:rsidR="00E27DFF" w:rsidRDefault="00E27DFF" w:rsidP="00E27DFF">
      <w:pPr>
        <w:tabs>
          <w:tab w:val="left" w:pos="5415"/>
        </w:tabs>
        <w:spacing w:line="268" w:lineRule="auto"/>
        <w:ind w:left="426" w:hanging="426"/>
        <w:jc w:val="center"/>
        <w:rPr>
          <w:rFonts w:asciiTheme="majorHAnsi" w:hAnsiTheme="majorHAnsi" w:cstheme="majorHAnsi"/>
          <w:b/>
          <w:bCs/>
          <w:i/>
          <w:iCs/>
          <w:sz w:val="24"/>
          <w:szCs w:val="24"/>
          <w:u w:val="single"/>
        </w:rPr>
      </w:pPr>
    </w:p>
    <w:p w14:paraId="41B2ED6E" w14:textId="77777777" w:rsidR="00E27DFF" w:rsidRDefault="00E27DFF" w:rsidP="00E27DFF">
      <w:pPr>
        <w:spacing w:line="268" w:lineRule="auto"/>
        <w:jc w:val="both"/>
        <w:rPr>
          <w:rFonts w:asciiTheme="majorHAnsi" w:hAnsiTheme="majorHAnsi" w:cstheme="majorHAnsi"/>
          <w:b/>
          <w:sz w:val="24"/>
          <w:szCs w:val="24"/>
        </w:rPr>
      </w:pPr>
      <w:r>
        <w:rPr>
          <w:rFonts w:asciiTheme="majorHAnsi" w:hAnsiTheme="majorHAnsi" w:cstheme="majorHAnsi"/>
          <w:b/>
          <w:sz w:val="24"/>
          <w:szCs w:val="24"/>
          <w:vertAlign w:val="superscript"/>
        </w:rPr>
        <w:t>1</w:t>
      </w:r>
      <w:r>
        <w:rPr>
          <w:rFonts w:asciiTheme="majorHAnsi" w:hAnsiTheme="majorHAnsi" w:cstheme="majorHAnsi"/>
          <w:b/>
          <w:sz w:val="24"/>
          <w:szCs w:val="24"/>
        </w:rPr>
        <w:t xml:space="preserve"> – należy wypełnić</w:t>
      </w:r>
    </w:p>
    <w:p w14:paraId="084B62F7" w14:textId="77777777" w:rsidR="00E27DFF" w:rsidRDefault="00E27DFF" w:rsidP="00E27DFF">
      <w:pPr>
        <w:spacing w:line="268" w:lineRule="auto"/>
        <w:jc w:val="both"/>
        <w:rPr>
          <w:rFonts w:asciiTheme="majorHAnsi" w:hAnsiTheme="majorHAnsi" w:cstheme="majorHAnsi"/>
          <w:b/>
          <w:sz w:val="24"/>
          <w:szCs w:val="24"/>
        </w:rPr>
      </w:pPr>
      <w:r>
        <w:rPr>
          <w:rFonts w:asciiTheme="majorHAnsi" w:hAnsiTheme="majorHAnsi" w:cstheme="majorHAnsi"/>
          <w:b/>
          <w:sz w:val="24"/>
          <w:szCs w:val="24"/>
          <w:vertAlign w:val="superscript"/>
        </w:rPr>
        <w:t>2</w:t>
      </w:r>
      <w:r>
        <w:rPr>
          <w:rFonts w:asciiTheme="majorHAnsi" w:hAnsiTheme="majorHAnsi" w:cstheme="majorHAnsi"/>
          <w:b/>
          <w:sz w:val="24"/>
          <w:szCs w:val="24"/>
        </w:rPr>
        <w:t xml:space="preserve"> – niepotrzebne skreślić</w:t>
      </w:r>
    </w:p>
    <w:p w14:paraId="4F205494" w14:textId="60D643E8" w:rsidR="00E27DFF" w:rsidRDefault="00E27DFF" w:rsidP="00E27DFF">
      <w:pPr>
        <w:spacing w:line="268" w:lineRule="auto"/>
        <w:rPr>
          <w:rFonts w:asciiTheme="majorHAnsi" w:hAnsiTheme="majorHAnsi" w:cstheme="majorHAnsi"/>
        </w:rPr>
      </w:pPr>
    </w:p>
    <w:p w14:paraId="48ED71DE" w14:textId="77777777" w:rsidR="00F40EB6" w:rsidRPr="00C967E1" w:rsidRDefault="00F40EB6" w:rsidP="00F40EB6">
      <w:pPr>
        <w:autoSpaceDE w:val="0"/>
        <w:rPr>
          <w:rFonts w:asciiTheme="majorHAnsi" w:hAnsiTheme="majorHAnsi" w:cstheme="majorHAnsi"/>
        </w:rPr>
      </w:pPr>
    </w:p>
    <w:p w14:paraId="58363F7E" w14:textId="77777777" w:rsidR="00F40EB6" w:rsidRPr="004D7F95" w:rsidRDefault="00F40EB6" w:rsidP="00F40EB6">
      <w:pPr>
        <w:ind w:left="360"/>
        <w:jc w:val="right"/>
        <w:rPr>
          <w:sz w:val="18"/>
          <w:szCs w:val="18"/>
        </w:rPr>
      </w:pPr>
      <w:r w:rsidRPr="004D7F95">
        <w:rPr>
          <w:sz w:val="18"/>
          <w:szCs w:val="18"/>
        </w:rPr>
        <w:t>....................................... dnia .........................</w:t>
      </w:r>
    </w:p>
    <w:p w14:paraId="342EA98E" w14:textId="77777777" w:rsidR="00F40EB6" w:rsidRPr="004D7F95" w:rsidRDefault="00F40EB6" w:rsidP="00F40EB6">
      <w:pPr>
        <w:ind w:left="360"/>
        <w:jc w:val="center"/>
        <w:rPr>
          <w:i/>
          <w:iCs/>
          <w:sz w:val="16"/>
          <w:szCs w:val="16"/>
        </w:rPr>
      </w:pPr>
      <w:r w:rsidRPr="004D7F95">
        <w:rPr>
          <w:i/>
          <w:iCs/>
          <w:sz w:val="16"/>
          <w:szCs w:val="16"/>
        </w:rPr>
        <w:t xml:space="preserve">                                                                                                                   (miejscowość)                           (data)</w:t>
      </w:r>
    </w:p>
    <w:p w14:paraId="16F7F6D9" w14:textId="77777777" w:rsidR="00F40EB6" w:rsidRDefault="00F40EB6" w:rsidP="00E27DFF">
      <w:pPr>
        <w:spacing w:line="268" w:lineRule="auto"/>
        <w:rPr>
          <w:rFonts w:asciiTheme="majorHAnsi" w:hAnsiTheme="majorHAnsi" w:cstheme="majorHAnsi"/>
        </w:rPr>
      </w:pPr>
    </w:p>
    <w:p w14:paraId="26598A1C" w14:textId="77777777" w:rsidR="00E27DFF" w:rsidRPr="00F40EB6" w:rsidRDefault="00E27DFF" w:rsidP="00E27DFF">
      <w:pPr>
        <w:tabs>
          <w:tab w:val="left" w:pos="1978"/>
          <w:tab w:val="left" w:pos="3828"/>
          <w:tab w:val="center" w:pos="4677"/>
        </w:tabs>
        <w:spacing w:line="268" w:lineRule="auto"/>
        <w:rPr>
          <w:rFonts w:asciiTheme="majorHAnsi" w:hAnsiTheme="majorHAnsi" w:cstheme="majorHAnsi"/>
          <w:b/>
          <w:iCs/>
          <w:sz w:val="24"/>
          <w:szCs w:val="24"/>
        </w:rPr>
      </w:pPr>
      <w:r w:rsidRPr="00F40EB6">
        <w:rPr>
          <w:rFonts w:asciiTheme="majorHAnsi" w:hAnsiTheme="majorHAnsi" w:cstheme="majorHAnsi"/>
          <w:b/>
          <w:iCs/>
          <w:sz w:val="24"/>
          <w:szCs w:val="24"/>
        </w:rPr>
        <w:t>Dokument należy wypełnić i podpisać kwalifikowanym podpisem elektronicznym lub podpisem zaufanym lub podpisem osobistym.</w:t>
      </w:r>
    </w:p>
    <w:p w14:paraId="54140D91" w14:textId="77777777" w:rsidR="00E27DFF" w:rsidRPr="00F40EB6" w:rsidRDefault="00E27DFF" w:rsidP="00E27DFF">
      <w:pPr>
        <w:tabs>
          <w:tab w:val="left" w:pos="1978"/>
          <w:tab w:val="left" w:pos="3828"/>
          <w:tab w:val="center" w:pos="4677"/>
        </w:tabs>
        <w:spacing w:line="268" w:lineRule="auto"/>
        <w:rPr>
          <w:rFonts w:asciiTheme="majorHAnsi" w:eastAsia="Times New Roman" w:hAnsiTheme="majorHAnsi" w:cstheme="majorHAnsi"/>
          <w:b/>
          <w:iCs/>
          <w:sz w:val="24"/>
          <w:szCs w:val="24"/>
        </w:rPr>
      </w:pPr>
      <w:r w:rsidRPr="00F40EB6">
        <w:rPr>
          <w:rFonts w:asciiTheme="majorHAnsi" w:hAnsiTheme="majorHAnsi" w:cstheme="majorHAnsi"/>
          <w:b/>
          <w:iCs/>
          <w:sz w:val="24"/>
          <w:szCs w:val="24"/>
        </w:rPr>
        <w:t xml:space="preserve">Zamawiający zaleca zapisanie dokumentu w formacie PDF. </w:t>
      </w:r>
    </w:p>
    <w:p w14:paraId="386CC2D6" w14:textId="77777777" w:rsidR="0018076E" w:rsidRDefault="0018076E" w:rsidP="0018076E">
      <w:pPr>
        <w:tabs>
          <w:tab w:val="left" w:pos="1978"/>
          <w:tab w:val="left" w:pos="3828"/>
          <w:tab w:val="center" w:pos="4677"/>
        </w:tabs>
        <w:spacing w:line="268" w:lineRule="auto"/>
        <w:rPr>
          <w:rFonts w:asciiTheme="majorHAnsi" w:eastAsia="Times New Roman" w:hAnsiTheme="majorHAnsi" w:cstheme="majorHAnsi"/>
          <w:bCs/>
          <w:iCs/>
          <w:sz w:val="20"/>
          <w:szCs w:val="20"/>
        </w:rPr>
      </w:pPr>
    </w:p>
    <w:p w14:paraId="15BA0ACA" w14:textId="0B3F1332" w:rsidR="0018076E" w:rsidRPr="0018076E" w:rsidRDefault="0018076E" w:rsidP="0018076E">
      <w:pPr>
        <w:tabs>
          <w:tab w:val="left" w:pos="1978"/>
          <w:tab w:val="left" w:pos="3828"/>
          <w:tab w:val="center" w:pos="4677"/>
        </w:tabs>
        <w:spacing w:line="268" w:lineRule="auto"/>
        <w:rPr>
          <w:rFonts w:asciiTheme="majorHAnsi" w:eastAsia="Times New Roman" w:hAnsiTheme="majorHAnsi" w:cstheme="majorHAnsi"/>
          <w:bCs/>
          <w:iCs/>
          <w:sz w:val="20"/>
          <w:szCs w:val="20"/>
        </w:rPr>
      </w:pPr>
      <w:r w:rsidRPr="0018076E">
        <w:rPr>
          <w:rFonts w:asciiTheme="majorHAnsi" w:eastAsia="Times New Roman" w:hAnsiTheme="majorHAnsi" w:cstheme="majorHAnsi"/>
          <w:bCs/>
          <w:iCs/>
          <w:sz w:val="20"/>
          <w:szCs w:val="20"/>
        </w:rPr>
        <w:t xml:space="preserve">*Wpisać nr części której dotyczy </w:t>
      </w:r>
      <w:r>
        <w:rPr>
          <w:rFonts w:asciiTheme="majorHAnsi" w:eastAsia="Times New Roman" w:hAnsiTheme="majorHAnsi" w:cstheme="majorHAnsi"/>
          <w:bCs/>
          <w:iCs/>
          <w:sz w:val="20"/>
          <w:szCs w:val="20"/>
        </w:rPr>
        <w:t>zobowiązanie.</w:t>
      </w:r>
    </w:p>
    <w:p w14:paraId="0A1A6E7B" w14:textId="77777777" w:rsidR="00E27DFF" w:rsidRDefault="00E27DFF" w:rsidP="00F40EB6">
      <w:pPr>
        <w:autoSpaceDE w:val="0"/>
        <w:autoSpaceDN w:val="0"/>
        <w:adjustRightInd w:val="0"/>
        <w:spacing w:line="240" w:lineRule="auto"/>
        <w:rPr>
          <w:rFonts w:asciiTheme="majorHAnsi" w:hAnsiTheme="majorHAnsi" w:cstheme="majorHAnsi"/>
          <w:i/>
        </w:rPr>
      </w:pPr>
    </w:p>
    <w:p w14:paraId="6934DFF5" w14:textId="651EEEBF" w:rsidR="00FE4449" w:rsidRDefault="00001F59" w:rsidP="00C967E1">
      <w:pPr>
        <w:autoSpaceDE w:val="0"/>
        <w:autoSpaceDN w:val="0"/>
        <w:adjustRightInd w:val="0"/>
        <w:spacing w:line="240" w:lineRule="auto"/>
        <w:jc w:val="right"/>
        <w:rPr>
          <w:rFonts w:asciiTheme="majorHAnsi" w:hAnsiTheme="majorHAnsi" w:cstheme="majorHAnsi"/>
          <w:b/>
          <w:iCs/>
        </w:rPr>
      </w:pPr>
      <w:r w:rsidRPr="00FE4449">
        <w:rPr>
          <w:rFonts w:asciiTheme="majorHAnsi" w:hAnsiTheme="majorHAnsi" w:cstheme="majorHAnsi"/>
          <w:i/>
        </w:rPr>
        <w:lastRenderedPageBreak/>
        <w:t xml:space="preserve"> </w:t>
      </w:r>
      <w:r w:rsidR="00F27B53" w:rsidRPr="00FE4449">
        <w:rPr>
          <w:rFonts w:asciiTheme="majorHAnsi" w:hAnsiTheme="majorHAnsi" w:cstheme="majorHAnsi"/>
          <w:b/>
          <w:iCs/>
        </w:rPr>
        <w:t xml:space="preserve">   Załącznik nr 4 do SWZ</w:t>
      </w:r>
    </w:p>
    <w:p w14:paraId="6FCA8257" w14:textId="77777777" w:rsidR="0018076E" w:rsidRPr="00F40EB6" w:rsidRDefault="0018076E" w:rsidP="0018076E">
      <w:pPr>
        <w:pStyle w:val="Tytu"/>
        <w:rPr>
          <w:rFonts w:asciiTheme="majorHAnsi" w:hAnsiTheme="majorHAnsi" w:cstheme="majorHAnsi"/>
          <w:sz w:val="22"/>
          <w:szCs w:val="22"/>
        </w:rPr>
      </w:pPr>
      <w:r w:rsidRPr="00F40EB6">
        <w:rPr>
          <w:rFonts w:asciiTheme="majorHAnsi" w:hAnsiTheme="majorHAnsi" w:cstheme="majorHAnsi"/>
          <w:b/>
          <w:sz w:val="22"/>
          <w:szCs w:val="22"/>
        </w:rPr>
        <w:t xml:space="preserve">Dotyczy </w:t>
      </w:r>
      <w:r>
        <w:rPr>
          <w:rFonts w:asciiTheme="majorHAnsi" w:hAnsiTheme="majorHAnsi" w:cstheme="majorHAnsi"/>
          <w:b/>
          <w:sz w:val="22"/>
          <w:szCs w:val="22"/>
        </w:rPr>
        <w:t xml:space="preserve">części </w:t>
      </w:r>
      <w:r w:rsidRPr="00F40EB6">
        <w:rPr>
          <w:rFonts w:asciiTheme="majorHAnsi" w:hAnsiTheme="majorHAnsi" w:cstheme="majorHAnsi"/>
          <w:b/>
          <w:sz w:val="22"/>
          <w:szCs w:val="22"/>
        </w:rPr>
        <w:t>nr ……….*</w:t>
      </w:r>
    </w:p>
    <w:p w14:paraId="6EB9FA76" w14:textId="77777777" w:rsidR="0018076E" w:rsidRPr="00C967E1" w:rsidRDefault="0018076E" w:rsidP="00C967E1">
      <w:pPr>
        <w:autoSpaceDE w:val="0"/>
        <w:autoSpaceDN w:val="0"/>
        <w:adjustRightInd w:val="0"/>
        <w:spacing w:line="240" w:lineRule="auto"/>
        <w:jc w:val="right"/>
        <w:rPr>
          <w:rFonts w:asciiTheme="majorHAnsi" w:hAnsiTheme="majorHAnsi" w:cstheme="majorHAnsi"/>
          <w:b/>
          <w:iCs/>
        </w:rPr>
      </w:pPr>
    </w:p>
    <w:p w14:paraId="243DB431" w14:textId="77777777" w:rsidR="00F27B53" w:rsidRPr="00FE4449" w:rsidRDefault="00F27B53" w:rsidP="009C523C">
      <w:pPr>
        <w:shd w:val="clear" w:color="auto" w:fill="B6DDE8" w:themeFill="accent5" w:themeFillTint="66"/>
        <w:autoSpaceDE w:val="0"/>
        <w:autoSpaceDN w:val="0"/>
        <w:adjustRightInd w:val="0"/>
        <w:spacing w:line="240" w:lineRule="auto"/>
        <w:jc w:val="center"/>
        <w:rPr>
          <w:rFonts w:asciiTheme="majorHAnsi" w:hAnsiTheme="majorHAnsi" w:cstheme="majorHAnsi"/>
          <w:b/>
          <w:bCs/>
          <w:sz w:val="28"/>
          <w:szCs w:val="28"/>
        </w:rPr>
      </w:pPr>
      <w:bookmarkStart w:id="41" w:name="_Hlk67257654"/>
      <w:r w:rsidRPr="00FE4449">
        <w:rPr>
          <w:rFonts w:asciiTheme="majorHAnsi" w:hAnsiTheme="majorHAnsi" w:cstheme="majorHAnsi"/>
          <w:b/>
          <w:bCs/>
          <w:sz w:val="28"/>
          <w:szCs w:val="28"/>
        </w:rPr>
        <w:t>Oświadczenie</w:t>
      </w:r>
    </w:p>
    <w:p w14:paraId="6E36847B" w14:textId="77777777" w:rsidR="00F27B53" w:rsidRPr="00FE4449" w:rsidRDefault="00F27B53" w:rsidP="009C523C">
      <w:pPr>
        <w:shd w:val="clear" w:color="auto" w:fill="B6DDE8" w:themeFill="accent5" w:themeFillTint="66"/>
        <w:autoSpaceDE w:val="0"/>
        <w:autoSpaceDN w:val="0"/>
        <w:adjustRightInd w:val="0"/>
        <w:spacing w:line="240" w:lineRule="auto"/>
        <w:jc w:val="center"/>
        <w:rPr>
          <w:rFonts w:asciiTheme="majorHAnsi" w:hAnsiTheme="majorHAnsi" w:cstheme="majorHAnsi"/>
          <w:b/>
          <w:bCs/>
          <w:sz w:val="24"/>
          <w:szCs w:val="24"/>
        </w:rPr>
      </w:pPr>
      <w:r w:rsidRPr="00FE4449">
        <w:rPr>
          <w:rFonts w:asciiTheme="majorHAnsi" w:hAnsiTheme="majorHAnsi" w:cstheme="majorHAnsi"/>
          <w:b/>
          <w:bCs/>
          <w:sz w:val="24"/>
          <w:szCs w:val="24"/>
        </w:rPr>
        <w:t>Wykonawców wspólnie ubiegających się o udzielenie zamówienia</w:t>
      </w:r>
    </w:p>
    <w:bookmarkEnd w:id="41"/>
    <w:p w14:paraId="3C8543DE" w14:textId="77777777" w:rsidR="00F27B53" w:rsidRPr="00FE4449" w:rsidRDefault="00F27B53" w:rsidP="009C523C">
      <w:pPr>
        <w:shd w:val="clear" w:color="auto" w:fill="B6DDE8" w:themeFill="accent5" w:themeFillTint="66"/>
        <w:autoSpaceDE w:val="0"/>
        <w:autoSpaceDN w:val="0"/>
        <w:adjustRightInd w:val="0"/>
        <w:spacing w:line="240" w:lineRule="auto"/>
        <w:jc w:val="center"/>
        <w:rPr>
          <w:rFonts w:asciiTheme="majorHAnsi" w:hAnsiTheme="majorHAnsi" w:cstheme="majorHAnsi"/>
          <w:b/>
          <w:bCs/>
          <w:sz w:val="24"/>
          <w:szCs w:val="24"/>
        </w:rPr>
      </w:pPr>
      <w:r w:rsidRPr="00FE4449">
        <w:rPr>
          <w:rFonts w:asciiTheme="majorHAnsi" w:hAnsiTheme="majorHAnsi" w:cstheme="majorHAnsi"/>
          <w:b/>
          <w:bCs/>
          <w:sz w:val="24"/>
          <w:szCs w:val="24"/>
        </w:rPr>
        <w:t>z art. 117 ust. 4 ustawy z dnia 11 września 2019 r. Prawo zamówień publicznych</w:t>
      </w:r>
    </w:p>
    <w:p w14:paraId="3511693E" w14:textId="77777777" w:rsidR="00F27B53" w:rsidRPr="00FE4449" w:rsidRDefault="00F27B53" w:rsidP="00F27B53">
      <w:pPr>
        <w:autoSpaceDE w:val="0"/>
        <w:autoSpaceDN w:val="0"/>
        <w:adjustRightInd w:val="0"/>
        <w:spacing w:line="240" w:lineRule="auto"/>
        <w:rPr>
          <w:rFonts w:asciiTheme="majorHAnsi" w:hAnsiTheme="majorHAnsi" w:cstheme="majorHAnsi"/>
          <w:b/>
          <w:bCs/>
        </w:rPr>
      </w:pPr>
    </w:p>
    <w:p w14:paraId="308BC0EE" w14:textId="77777777" w:rsidR="00FE4449" w:rsidRPr="00C967E1" w:rsidRDefault="00F27B53" w:rsidP="00FE4449">
      <w:pPr>
        <w:autoSpaceDE w:val="0"/>
        <w:autoSpaceDN w:val="0"/>
        <w:adjustRightInd w:val="0"/>
        <w:spacing w:after="120" w:line="240" w:lineRule="auto"/>
        <w:rPr>
          <w:rFonts w:asciiTheme="majorHAnsi" w:hAnsiTheme="majorHAnsi" w:cstheme="majorHAnsi"/>
        </w:rPr>
      </w:pPr>
      <w:r w:rsidRPr="00C967E1">
        <w:rPr>
          <w:rFonts w:asciiTheme="majorHAnsi" w:hAnsiTheme="majorHAnsi" w:cstheme="majorHAnsi"/>
          <w:b/>
          <w:bCs/>
        </w:rPr>
        <w:t>Nazwa postępowania</w:t>
      </w:r>
      <w:r w:rsidRPr="00C967E1">
        <w:rPr>
          <w:rFonts w:asciiTheme="majorHAnsi" w:hAnsiTheme="majorHAnsi" w:cstheme="majorHAnsi"/>
        </w:rPr>
        <w:t xml:space="preserve">: </w:t>
      </w:r>
    </w:p>
    <w:p w14:paraId="6EFC8550" w14:textId="42012CCB" w:rsidR="00FE4449" w:rsidRPr="00C967E1" w:rsidRDefault="00FE4449" w:rsidP="00FE4449">
      <w:pPr>
        <w:autoSpaceDE w:val="0"/>
        <w:autoSpaceDN w:val="0"/>
        <w:adjustRightInd w:val="0"/>
        <w:spacing w:line="240" w:lineRule="auto"/>
        <w:jc w:val="center"/>
        <w:rPr>
          <w:rFonts w:asciiTheme="majorHAnsi" w:eastAsia="Times New Roman" w:hAnsiTheme="majorHAnsi" w:cstheme="majorHAnsi"/>
          <w:b/>
          <w:bCs/>
          <w:lang w:val="pl-PL" w:eastAsia="en-US"/>
        </w:rPr>
      </w:pPr>
      <w:r w:rsidRPr="00C967E1">
        <w:rPr>
          <w:rFonts w:asciiTheme="majorHAnsi" w:eastAsia="Times New Roman" w:hAnsiTheme="majorHAnsi" w:cstheme="majorHAnsi"/>
          <w:b/>
          <w:bCs/>
          <w:lang w:val="pl-PL" w:eastAsia="en-US"/>
        </w:rPr>
        <w:t>Termomodernizacja budynków</w:t>
      </w:r>
      <w:r w:rsidRPr="00C967E1">
        <w:rPr>
          <w:rFonts w:asciiTheme="majorHAnsi" w:eastAsia="Times New Roman" w:hAnsiTheme="majorHAnsi" w:cstheme="majorHAnsi"/>
          <w:lang w:val="pl-PL" w:eastAsia="en-US"/>
        </w:rPr>
        <w:t xml:space="preserve"> </w:t>
      </w:r>
      <w:r w:rsidRPr="00C967E1">
        <w:rPr>
          <w:rFonts w:asciiTheme="majorHAnsi" w:eastAsia="Times New Roman" w:hAnsiTheme="majorHAnsi" w:cstheme="majorHAnsi"/>
          <w:b/>
          <w:bCs/>
          <w:lang w:val="pl-PL" w:eastAsia="en-US"/>
        </w:rPr>
        <w:t>Samodzielnego Wojewódzkiego Zespołu</w:t>
      </w:r>
    </w:p>
    <w:p w14:paraId="75D53C62" w14:textId="42203B84" w:rsidR="00FE4449" w:rsidRPr="00C967E1" w:rsidRDefault="00FE4449" w:rsidP="00FE4449">
      <w:pPr>
        <w:autoSpaceDE w:val="0"/>
        <w:autoSpaceDN w:val="0"/>
        <w:adjustRightInd w:val="0"/>
        <w:spacing w:line="240" w:lineRule="auto"/>
        <w:jc w:val="center"/>
        <w:rPr>
          <w:rFonts w:asciiTheme="majorHAnsi" w:eastAsia="Times New Roman" w:hAnsiTheme="majorHAnsi" w:cstheme="majorHAnsi"/>
          <w:b/>
          <w:bCs/>
          <w:lang w:val="pl-PL" w:eastAsia="en-US"/>
        </w:rPr>
      </w:pPr>
      <w:r w:rsidRPr="00C967E1">
        <w:rPr>
          <w:rFonts w:asciiTheme="majorHAnsi" w:eastAsia="Times New Roman" w:hAnsiTheme="majorHAnsi" w:cstheme="majorHAnsi"/>
          <w:b/>
          <w:bCs/>
          <w:lang w:val="pl-PL" w:eastAsia="en-US"/>
        </w:rPr>
        <w:t>Publicznych Zakładów Psychiatrycznej Opieki Zdrowotnej w Warszawie</w:t>
      </w:r>
    </w:p>
    <w:p w14:paraId="77FF37FA" w14:textId="107A61A8" w:rsidR="00F27B53" w:rsidRPr="00C967E1" w:rsidRDefault="00FE4449" w:rsidP="00FE4449">
      <w:pPr>
        <w:autoSpaceDE w:val="0"/>
        <w:autoSpaceDN w:val="0"/>
        <w:adjustRightInd w:val="0"/>
        <w:spacing w:line="240" w:lineRule="auto"/>
        <w:jc w:val="center"/>
        <w:rPr>
          <w:rFonts w:asciiTheme="majorHAnsi" w:hAnsiTheme="majorHAnsi" w:cstheme="majorHAnsi"/>
        </w:rPr>
      </w:pPr>
      <w:r w:rsidRPr="00C967E1">
        <w:rPr>
          <w:rFonts w:asciiTheme="majorHAnsi" w:eastAsia="Times New Roman" w:hAnsiTheme="majorHAnsi" w:cstheme="majorHAnsi"/>
          <w:b/>
          <w:bCs/>
          <w:lang w:val="pl-PL" w:eastAsia="en-US"/>
        </w:rPr>
        <w:t>przy ul. Dolnej 42 i Nowowiejskiej 27</w:t>
      </w:r>
    </w:p>
    <w:p w14:paraId="15136477" w14:textId="77777777" w:rsidR="00F27B53" w:rsidRPr="00C967E1" w:rsidRDefault="00F27B53" w:rsidP="00F27B53">
      <w:pPr>
        <w:autoSpaceDE w:val="0"/>
        <w:autoSpaceDN w:val="0"/>
        <w:adjustRightInd w:val="0"/>
        <w:spacing w:line="240" w:lineRule="auto"/>
        <w:rPr>
          <w:rFonts w:asciiTheme="majorHAnsi" w:hAnsiTheme="majorHAnsi" w:cstheme="majorHAnsi"/>
          <w:b/>
          <w:bCs/>
        </w:rPr>
      </w:pPr>
    </w:p>
    <w:p w14:paraId="2401D969" w14:textId="5844E3E8" w:rsidR="00F27B53" w:rsidRPr="00C967E1" w:rsidRDefault="00F27B53" w:rsidP="00F27B53">
      <w:pPr>
        <w:autoSpaceDE w:val="0"/>
        <w:autoSpaceDN w:val="0"/>
        <w:adjustRightInd w:val="0"/>
        <w:spacing w:line="240" w:lineRule="auto"/>
        <w:rPr>
          <w:rFonts w:asciiTheme="majorHAnsi" w:hAnsiTheme="majorHAnsi" w:cstheme="majorHAnsi"/>
        </w:rPr>
      </w:pPr>
      <w:r w:rsidRPr="00C967E1">
        <w:rPr>
          <w:rFonts w:asciiTheme="majorHAnsi" w:hAnsiTheme="majorHAnsi" w:cstheme="majorHAnsi"/>
          <w:b/>
          <w:bCs/>
        </w:rPr>
        <w:t>Nr postępowania</w:t>
      </w:r>
      <w:r w:rsidRPr="00C967E1">
        <w:rPr>
          <w:rFonts w:asciiTheme="majorHAnsi" w:hAnsiTheme="majorHAnsi" w:cstheme="majorHAnsi"/>
        </w:rPr>
        <w:t xml:space="preserve">: </w:t>
      </w:r>
      <w:r w:rsidR="00775C53" w:rsidRPr="00C967E1">
        <w:rPr>
          <w:rFonts w:asciiTheme="majorHAnsi" w:hAnsiTheme="majorHAnsi" w:cstheme="majorHAnsi"/>
          <w:b/>
          <w:bCs/>
        </w:rPr>
        <w:t>3/DZP/2021</w:t>
      </w:r>
    </w:p>
    <w:p w14:paraId="3B2D44CC" w14:textId="77777777" w:rsidR="00F27B53" w:rsidRPr="00C967E1" w:rsidRDefault="00F27B53" w:rsidP="00F27B53">
      <w:pPr>
        <w:autoSpaceDE w:val="0"/>
        <w:autoSpaceDN w:val="0"/>
        <w:adjustRightInd w:val="0"/>
        <w:spacing w:line="240" w:lineRule="auto"/>
        <w:rPr>
          <w:rFonts w:asciiTheme="majorHAnsi" w:hAnsiTheme="majorHAnsi" w:cstheme="majorHAnsi"/>
        </w:rPr>
      </w:pPr>
    </w:p>
    <w:p w14:paraId="52B52A4A" w14:textId="77777777" w:rsidR="00F27B53" w:rsidRPr="00C967E1" w:rsidRDefault="00F27B53" w:rsidP="00F27B53">
      <w:pPr>
        <w:autoSpaceDE w:val="0"/>
        <w:autoSpaceDN w:val="0"/>
        <w:adjustRightInd w:val="0"/>
        <w:spacing w:line="240" w:lineRule="auto"/>
        <w:rPr>
          <w:rFonts w:asciiTheme="majorHAnsi" w:hAnsiTheme="majorHAnsi" w:cstheme="majorHAnsi"/>
        </w:rPr>
      </w:pPr>
      <w:r w:rsidRPr="00C967E1">
        <w:rPr>
          <w:rFonts w:asciiTheme="majorHAnsi" w:hAnsiTheme="majorHAnsi" w:cstheme="majorHAnsi"/>
        </w:rPr>
        <w:t>My, Wykonawcy wspólnie ubiegający się o udzielenie zamówienia publicznego:</w:t>
      </w:r>
    </w:p>
    <w:p w14:paraId="0B242D1B" w14:textId="77777777" w:rsidR="00F27B53" w:rsidRPr="00C967E1" w:rsidRDefault="00F27B53" w:rsidP="00F27B53">
      <w:pPr>
        <w:autoSpaceDE w:val="0"/>
        <w:autoSpaceDN w:val="0"/>
        <w:adjustRightInd w:val="0"/>
        <w:spacing w:line="240" w:lineRule="auto"/>
        <w:rPr>
          <w:rFonts w:asciiTheme="majorHAnsi" w:hAnsiTheme="majorHAnsi" w:cstheme="majorHAnsi"/>
          <w:b/>
          <w:bCs/>
        </w:rPr>
      </w:pPr>
    </w:p>
    <w:tbl>
      <w:tblPr>
        <w:tblStyle w:val="Tabela-Siatka"/>
        <w:tblW w:w="0" w:type="auto"/>
        <w:tblLook w:val="04A0" w:firstRow="1" w:lastRow="0" w:firstColumn="1" w:lastColumn="0" w:noHBand="0" w:noVBand="1"/>
      </w:tblPr>
      <w:tblGrid>
        <w:gridCol w:w="2405"/>
        <w:gridCol w:w="2410"/>
        <w:gridCol w:w="1701"/>
        <w:gridCol w:w="2546"/>
      </w:tblGrid>
      <w:tr w:rsidR="00F27B53" w:rsidRPr="00C967E1" w14:paraId="7C44185D" w14:textId="77777777" w:rsidTr="00AA3AB5">
        <w:tc>
          <w:tcPr>
            <w:tcW w:w="2405" w:type="dxa"/>
            <w:shd w:val="clear" w:color="auto" w:fill="D9D9D9" w:themeFill="background1" w:themeFillShade="D9"/>
          </w:tcPr>
          <w:p w14:paraId="05E31E95" w14:textId="77777777" w:rsidR="00F27B53" w:rsidRPr="00C967E1" w:rsidRDefault="00F27B53" w:rsidP="00AA3AB5">
            <w:pPr>
              <w:autoSpaceDE w:val="0"/>
              <w:autoSpaceDN w:val="0"/>
              <w:adjustRightInd w:val="0"/>
              <w:jc w:val="center"/>
              <w:rPr>
                <w:rFonts w:asciiTheme="majorHAnsi" w:hAnsiTheme="majorHAnsi" w:cstheme="majorHAnsi"/>
                <w:b/>
                <w:bCs/>
              </w:rPr>
            </w:pPr>
            <w:r w:rsidRPr="00C967E1">
              <w:rPr>
                <w:rFonts w:asciiTheme="majorHAnsi" w:hAnsiTheme="majorHAnsi" w:cstheme="majorHAnsi"/>
                <w:b/>
                <w:bCs/>
              </w:rPr>
              <w:t>Pełna nazwa</w:t>
            </w:r>
          </w:p>
          <w:p w14:paraId="7518EF53" w14:textId="77777777" w:rsidR="00F27B53" w:rsidRPr="00C967E1" w:rsidRDefault="00F27B53" w:rsidP="00AA3AB5">
            <w:pPr>
              <w:autoSpaceDE w:val="0"/>
              <w:autoSpaceDN w:val="0"/>
              <w:adjustRightInd w:val="0"/>
              <w:jc w:val="center"/>
              <w:rPr>
                <w:rFonts w:asciiTheme="majorHAnsi" w:hAnsiTheme="majorHAnsi" w:cstheme="majorHAnsi"/>
                <w:b/>
                <w:bCs/>
              </w:rPr>
            </w:pPr>
            <w:r w:rsidRPr="00C967E1">
              <w:rPr>
                <w:rFonts w:asciiTheme="majorHAnsi" w:hAnsiTheme="majorHAnsi" w:cstheme="majorHAnsi"/>
                <w:b/>
                <w:bCs/>
              </w:rPr>
              <w:t>Wykonawcy</w:t>
            </w:r>
          </w:p>
          <w:p w14:paraId="58A24201" w14:textId="77777777" w:rsidR="00F27B53" w:rsidRPr="00C967E1" w:rsidRDefault="00F27B53" w:rsidP="00AA3AB5">
            <w:pPr>
              <w:autoSpaceDE w:val="0"/>
              <w:autoSpaceDN w:val="0"/>
              <w:adjustRightInd w:val="0"/>
              <w:jc w:val="center"/>
              <w:rPr>
                <w:rFonts w:asciiTheme="majorHAnsi" w:hAnsiTheme="majorHAnsi" w:cstheme="majorHAnsi"/>
                <w:b/>
                <w:bCs/>
              </w:rPr>
            </w:pPr>
          </w:p>
        </w:tc>
        <w:tc>
          <w:tcPr>
            <w:tcW w:w="2410" w:type="dxa"/>
            <w:shd w:val="clear" w:color="auto" w:fill="D9D9D9" w:themeFill="background1" w:themeFillShade="D9"/>
          </w:tcPr>
          <w:p w14:paraId="63CB0E22" w14:textId="77777777" w:rsidR="00F27B53" w:rsidRPr="00C967E1" w:rsidRDefault="00F27B53" w:rsidP="00AA3AB5">
            <w:pPr>
              <w:autoSpaceDE w:val="0"/>
              <w:autoSpaceDN w:val="0"/>
              <w:adjustRightInd w:val="0"/>
              <w:jc w:val="center"/>
              <w:rPr>
                <w:rFonts w:asciiTheme="majorHAnsi" w:hAnsiTheme="majorHAnsi" w:cstheme="majorHAnsi"/>
                <w:b/>
                <w:bCs/>
              </w:rPr>
            </w:pPr>
            <w:r w:rsidRPr="00C967E1">
              <w:rPr>
                <w:rFonts w:asciiTheme="majorHAnsi" w:hAnsiTheme="majorHAnsi" w:cstheme="majorHAnsi"/>
                <w:b/>
                <w:bCs/>
              </w:rPr>
              <w:t>Siedziba</w:t>
            </w:r>
          </w:p>
          <w:p w14:paraId="7FEA0C29" w14:textId="77777777" w:rsidR="00F27B53" w:rsidRPr="00C967E1" w:rsidRDefault="00F27B53" w:rsidP="00AA3AB5">
            <w:pPr>
              <w:autoSpaceDE w:val="0"/>
              <w:autoSpaceDN w:val="0"/>
              <w:adjustRightInd w:val="0"/>
              <w:jc w:val="center"/>
              <w:rPr>
                <w:rFonts w:asciiTheme="majorHAnsi" w:hAnsiTheme="majorHAnsi" w:cstheme="majorHAnsi"/>
                <w:b/>
                <w:bCs/>
              </w:rPr>
            </w:pPr>
            <w:r w:rsidRPr="00C967E1">
              <w:rPr>
                <w:rFonts w:asciiTheme="majorHAnsi" w:hAnsiTheme="majorHAnsi" w:cstheme="majorHAnsi"/>
                <w:b/>
                <w:bCs/>
              </w:rPr>
              <w:t>(ulica, miejscowość)</w:t>
            </w:r>
          </w:p>
          <w:p w14:paraId="50E16A9E" w14:textId="77777777" w:rsidR="00F27B53" w:rsidRPr="00C967E1" w:rsidRDefault="00F27B53" w:rsidP="00AA3AB5">
            <w:pPr>
              <w:autoSpaceDE w:val="0"/>
              <w:autoSpaceDN w:val="0"/>
              <w:adjustRightInd w:val="0"/>
              <w:jc w:val="center"/>
              <w:rPr>
                <w:rFonts w:asciiTheme="majorHAnsi" w:hAnsiTheme="majorHAnsi" w:cstheme="majorHAnsi"/>
                <w:b/>
                <w:bCs/>
              </w:rPr>
            </w:pPr>
          </w:p>
        </w:tc>
        <w:tc>
          <w:tcPr>
            <w:tcW w:w="1701" w:type="dxa"/>
            <w:shd w:val="clear" w:color="auto" w:fill="D9D9D9" w:themeFill="background1" w:themeFillShade="D9"/>
          </w:tcPr>
          <w:p w14:paraId="72C414A0" w14:textId="77777777" w:rsidR="00F27B53" w:rsidRPr="00C967E1" w:rsidRDefault="00F27B53" w:rsidP="00AA3AB5">
            <w:pPr>
              <w:autoSpaceDE w:val="0"/>
              <w:autoSpaceDN w:val="0"/>
              <w:adjustRightInd w:val="0"/>
              <w:jc w:val="center"/>
              <w:rPr>
                <w:rFonts w:asciiTheme="majorHAnsi" w:hAnsiTheme="majorHAnsi" w:cstheme="majorHAnsi"/>
                <w:b/>
                <w:bCs/>
              </w:rPr>
            </w:pPr>
            <w:r w:rsidRPr="00C967E1">
              <w:rPr>
                <w:rFonts w:asciiTheme="majorHAnsi" w:hAnsiTheme="majorHAnsi" w:cstheme="majorHAnsi"/>
                <w:b/>
                <w:bCs/>
              </w:rPr>
              <w:t>NIP</w:t>
            </w:r>
          </w:p>
        </w:tc>
        <w:tc>
          <w:tcPr>
            <w:tcW w:w="2546" w:type="dxa"/>
            <w:shd w:val="clear" w:color="auto" w:fill="D9D9D9" w:themeFill="background1" w:themeFillShade="D9"/>
          </w:tcPr>
          <w:p w14:paraId="6758272C" w14:textId="77777777" w:rsidR="00F27B53" w:rsidRPr="00C967E1" w:rsidRDefault="00F27B53" w:rsidP="00AA3AB5">
            <w:pPr>
              <w:autoSpaceDE w:val="0"/>
              <w:autoSpaceDN w:val="0"/>
              <w:adjustRightInd w:val="0"/>
              <w:jc w:val="center"/>
              <w:rPr>
                <w:rFonts w:asciiTheme="majorHAnsi" w:hAnsiTheme="majorHAnsi" w:cstheme="majorHAnsi"/>
                <w:b/>
                <w:bCs/>
              </w:rPr>
            </w:pPr>
            <w:r w:rsidRPr="00C967E1">
              <w:rPr>
                <w:rFonts w:asciiTheme="majorHAnsi" w:hAnsiTheme="majorHAnsi" w:cstheme="majorHAnsi"/>
                <w:b/>
                <w:bCs/>
              </w:rPr>
              <w:t>Osoby uprawnione do</w:t>
            </w:r>
          </w:p>
          <w:p w14:paraId="3BE3B64D" w14:textId="77777777" w:rsidR="00F27B53" w:rsidRPr="00C967E1" w:rsidRDefault="00F27B53" w:rsidP="00AA3AB5">
            <w:pPr>
              <w:autoSpaceDE w:val="0"/>
              <w:autoSpaceDN w:val="0"/>
              <w:adjustRightInd w:val="0"/>
              <w:jc w:val="center"/>
              <w:rPr>
                <w:rFonts w:asciiTheme="majorHAnsi" w:hAnsiTheme="majorHAnsi" w:cstheme="majorHAnsi"/>
                <w:b/>
                <w:bCs/>
              </w:rPr>
            </w:pPr>
            <w:r w:rsidRPr="00C967E1">
              <w:rPr>
                <w:rFonts w:asciiTheme="majorHAnsi" w:hAnsiTheme="majorHAnsi" w:cstheme="majorHAnsi"/>
                <w:b/>
                <w:bCs/>
              </w:rPr>
              <w:t>Reprezentacji</w:t>
            </w:r>
          </w:p>
          <w:p w14:paraId="29D5705B" w14:textId="77777777" w:rsidR="00F27B53" w:rsidRPr="00C967E1" w:rsidRDefault="00F27B53" w:rsidP="00AA3AB5">
            <w:pPr>
              <w:autoSpaceDE w:val="0"/>
              <w:autoSpaceDN w:val="0"/>
              <w:adjustRightInd w:val="0"/>
              <w:jc w:val="center"/>
              <w:rPr>
                <w:rFonts w:asciiTheme="majorHAnsi" w:hAnsiTheme="majorHAnsi" w:cstheme="majorHAnsi"/>
                <w:b/>
                <w:bCs/>
              </w:rPr>
            </w:pPr>
          </w:p>
        </w:tc>
      </w:tr>
      <w:tr w:rsidR="00F27B53" w:rsidRPr="00C967E1" w14:paraId="6652D191" w14:textId="77777777" w:rsidTr="00AA3AB5">
        <w:trPr>
          <w:trHeight w:val="418"/>
        </w:trPr>
        <w:tc>
          <w:tcPr>
            <w:tcW w:w="2405" w:type="dxa"/>
          </w:tcPr>
          <w:p w14:paraId="5B67A8A9" w14:textId="77777777" w:rsidR="00F27B53" w:rsidRPr="00C967E1" w:rsidRDefault="00F27B53" w:rsidP="00AA3AB5">
            <w:pPr>
              <w:autoSpaceDE w:val="0"/>
              <w:autoSpaceDN w:val="0"/>
              <w:adjustRightInd w:val="0"/>
              <w:jc w:val="center"/>
              <w:rPr>
                <w:rFonts w:asciiTheme="majorHAnsi" w:hAnsiTheme="majorHAnsi" w:cstheme="majorHAnsi"/>
                <w:b/>
                <w:bCs/>
              </w:rPr>
            </w:pPr>
          </w:p>
        </w:tc>
        <w:tc>
          <w:tcPr>
            <w:tcW w:w="2410" w:type="dxa"/>
          </w:tcPr>
          <w:p w14:paraId="32BE456B" w14:textId="77777777" w:rsidR="00F27B53" w:rsidRPr="00C967E1" w:rsidRDefault="00F27B53" w:rsidP="00AA3AB5">
            <w:pPr>
              <w:autoSpaceDE w:val="0"/>
              <w:autoSpaceDN w:val="0"/>
              <w:adjustRightInd w:val="0"/>
              <w:jc w:val="center"/>
              <w:rPr>
                <w:rFonts w:asciiTheme="majorHAnsi" w:hAnsiTheme="majorHAnsi" w:cstheme="majorHAnsi"/>
                <w:b/>
                <w:bCs/>
              </w:rPr>
            </w:pPr>
          </w:p>
        </w:tc>
        <w:tc>
          <w:tcPr>
            <w:tcW w:w="1701" w:type="dxa"/>
          </w:tcPr>
          <w:p w14:paraId="4879F489" w14:textId="77777777" w:rsidR="00F27B53" w:rsidRPr="00C967E1" w:rsidRDefault="00F27B53" w:rsidP="00AA3AB5">
            <w:pPr>
              <w:autoSpaceDE w:val="0"/>
              <w:autoSpaceDN w:val="0"/>
              <w:adjustRightInd w:val="0"/>
              <w:jc w:val="center"/>
              <w:rPr>
                <w:rFonts w:asciiTheme="majorHAnsi" w:hAnsiTheme="majorHAnsi" w:cstheme="majorHAnsi"/>
                <w:b/>
                <w:bCs/>
              </w:rPr>
            </w:pPr>
          </w:p>
        </w:tc>
        <w:tc>
          <w:tcPr>
            <w:tcW w:w="2546" w:type="dxa"/>
          </w:tcPr>
          <w:p w14:paraId="09A6FD5F" w14:textId="77777777" w:rsidR="00F27B53" w:rsidRPr="00C967E1" w:rsidRDefault="00F27B53" w:rsidP="00AA3AB5">
            <w:pPr>
              <w:autoSpaceDE w:val="0"/>
              <w:autoSpaceDN w:val="0"/>
              <w:adjustRightInd w:val="0"/>
              <w:jc w:val="center"/>
              <w:rPr>
                <w:rFonts w:asciiTheme="majorHAnsi" w:hAnsiTheme="majorHAnsi" w:cstheme="majorHAnsi"/>
                <w:b/>
                <w:bCs/>
              </w:rPr>
            </w:pPr>
          </w:p>
        </w:tc>
      </w:tr>
      <w:tr w:rsidR="00F27B53" w:rsidRPr="00C967E1" w14:paraId="28D2C37E" w14:textId="77777777" w:rsidTr="00AA3AB5">
        <w:trPr>
          <w:trHeight w:val="396"/>
        </w:trPr>
        <w:tc>
          <w:tcPr>
            <w:tcW w:w="2405" w:type="dxa"/>
          </w:tcPr>
          <w:p w14:paraId="123EA063" w14:textId="77777777" w:rsidR="00F27B53" w:rsidRPr="00C967E1" w:rsidRDefault="00F27B53" w:rsidP="00AA3AB5">
            <w:pPr>
              <w:autoSpaceDE w:val="0"/>
              <w:autoSpaceDN w:val="0"/>
              <w:adjustRightInd w:val="0"/>
              <w:jc w:val="center"/>
              <w:rPr>
                <w:rFonts w:asciiTheme="majorHAnsi" w:hAnsiTheme="majorHAnsi" w:cstheme="majorHAnsi"/>
                <w:b/>
                <w:bCs/>
              </w:rPr>
            </w:pPr>
          </w:p>
        </w:tc>
        <w:tc>
          <w:tcPr>
            <w:tcW w:w="2410" w:type="dxa"/>
          </w:tcPr>
          <w:p w14:paraId="079BC159" w14:textId="77777777" w:rsidR="00F27B53" w:rsidRPr="00C967E1" w:rsidRDefault="00F27B53" w:rsidP="00AA3AB5">
            <w:pPr>
              <w:autoSpaceDE w:val="0"/>
              <w:autoSpaceDN w:val="0"/>
              <w:adjustRightInd w:val="0"/>
              <w:jc w:val="center"/>
              <w:rPr>
                <w:rFonts w:asciiTheme="majorHAnsi" w:hAnsiTheme="majorHAnsi" w:cstheme="majorHAnsi"/>
                <w:b/>
                <w:bCs/>
              </w:rPr>
            </w:pPr>
          </w:p>
        </w:tc>
        <w:tc>
          <w:tcPr>
            <w:tcW w:w="1701" w:type="dxa"/>
          </w:tcPr>
          <w:p w14:paraId="7D551C77" w14:textId="77777777" w:rsidR="00F27B53" w:rsidRPr="00C967E1" w:rsidRDefault="00F27B53" w:rsidP="00AA3AB5">
            <w:pPr>
              <w:autoSpaceDE w:val="0"/>
              <w:autoSpaceDN w:val="0"/>
              <w:adjustRightInd w:val="0"/>
              <w:jc w:val="center"/>
              <w:rPr>
                <w:rFonts w:asciiTheme="majorHAnsi" w:hAnsiTheme="majorHAnsi" w:cstheme="majorHAnsi"/>
                <w:b/>
                <w:bCs/>
              </w:rPr>
            </w:pPr>
          </w:p>
        </w:tc>
        <w:tc>
          <w:tcPr>
            <w:tcW w:w="2546" w:type="dxa"/>
          </w:tcPr>
          <w:p w14:paraId="4531F6B8" w14:textId="77777777" w:rsidR="00F27B53" w:rsidRPr="00C967E1" w:rsidRDefault="00F27B53" w:rsidP="00AA3AB5">
            <w:pPr>
              <w:autoSpaceDE w:val="0"/>
              <w:autoSpaceDN w:val="0"/>
              <w:adjustRightInd w:val="0"/>
              <w:jc w:val="center"/>
              <w:rPr>
                <w:rFonts w:asciiTheme="majorHAnsi" w:hAnsiTheme="majorHAnsi" w:cstheme="majorHAnsi"/>
                <w:b/>
                <w:bCs/>
              </w:rPr>
            </w:pPr>
          </w:p>
        </w:tc>
      </w:tr>
      <w:tr w:rsidR="00F27B53" w:rsidRPr="00C967E1" w14:paraId="00F30601" w14:textId="77777777" w:rsidTr="00AA3AB5">
        <w:trPr>
          <w:trHeight w:val="416"/>
        </w:trPr>
        <w:tc>
          <w:tcPr>
            <w:tcW w:w="2405" w:type="dxa"/>
          </w:tcPr>
          <w:p w14:paraId="38A279AA" w14:textId="77777777" w:rsidR="00F27B53" w:rsidRPr="00C967E1" w:rsidRDefault="00F27B53" w:rsidP="00AA3AB5">
            <w:pPr>
              <w:autoSpaceDE w:val="0"/>
              <w:autoSpaceDN w:val="0"/>
              <w:adjustRightInd w:val="0"/>
              <w:jc w:val="center"/>
              <w:rPr>
                <w:rFonts w:asciiTheme="majorHAnsi" w:hAnsiTheme="majorHAnsi" w:cstheme="majorHAnsi"/>
                <w:b/>
                <w:bCs/>
              </w:rPr>
            </w:pPr>
          </w:p>
        </w:tc>
        <w:tc>
          <w:tcPr>
            <w:tcW w:w="2410" w:type="dxa"/>
          </w:tcPr>
          <w:p w14:paraId="4C222DC6" w14:textId="77777777" w:rsidR="00F27B53" w:rsidRPr="00C967E1" w:rsidRDefault="00F27B53" w:rsidP="00AA3AB5">
            <w:pPr>
              <w:autoSpaceDE w:val="0"/>
              <w:autoSpaceDN w:val="0"/>
              <w:adjustRightInd w:val="0"/>
              <w:jc w:val="center"/>
              <w:rPr>
                <w:rFonts w:asciiTheme="majorHAnsi" w:hAnsiTheme="majorHAnsi" w:cstheme="majorHAnsi"/>
                <w:b/>
                <w:bCs/>
              </w:rPr>
            </w:pPr>
          </w:p>
        </w:tc>
        <w:tc>
          <w:tcPr>
            <w:tcW w:w="1701" w:type="dxa"/>
          </w:tcPr>
          <w:p w14:paraId="5642D58D" w14:textId="77777777" w:rsidR="00F27B53" w:rsidRPr="00C967E1" w:rsidRDefault="00F27B53" w:rsidP="00AA3AB5">
            <w:pPr>
              <w:autoSpaceDE w:val="0"/>
              <w:autoSpaceDN w:val="0"/>
              <w:adjustRightInd w:val="0"/>
              <w:jc w:val="center"/>
              <w:rPr>
                <w:rFonts w:asciiTheme="majorHAnsi" w:hAnsiTheme="majorHAnsi" w:cstheme="majorHAnsi"/>
                <w:b/>
                <w:bCs/>
              </w:rPr>
            </w:pPr>
          </w:p>
        </w:tc>
        <w:tc>
          <w:tcPr>
            <w:tcW w:w="2546" w:type="dxa"/>
          </w:tcPr>
          <w:p w14:paraId="5D076D25" w14:textId="77777777" w:rsidR="00F27B53" w:rsidRPr="00C967E1" w:rsidRDefault="00F27B53" w:rsidP="00AA3AB5">
            <w:pPr>
              <w:autoSpaceDE w:val="0"/>
              <w:autoSpaceDN w:val="0"/>
              <w:adjustRightInd w:val="0"/>
              <w:jc w:val="center"/>
              <w:rPr>
                <w:rFonts w:asciiTheme="majorHAnsi" w:hAnsiTheme="majorHAnsi" w:cstheme="majorHAnsi"/>
                <w:b/>
                <w:bCs/>
              </w:rPr>
            </w:pPr>
          </w:p>
        </w:tc>
      </w:tr>
    </w:tbl>
    <w:p w14:paraId="7865F624" w14:textId="77777777" w:rsidR="00F27B53" w:rsidRPr="00C967E1" w:rsidRDefault="00F27B53" w:rsidP="00F27B53">
      <w:pPr>
        <w:autoSpaceDE w:val="0"/>
        <w:autoSpaceDN w:val="0"/>
        <w:adjustRightInd w:val="0"/>
        <w:spacing w:line="240" w:lineRule="auto"/>
        <w:rPr>
          <w:rFonts w:asciiTheme="majorHAnsi" w:hAnsiTheme="majorHAnsi" w:cstheme="majorHAnsi"/>
          <w:b/>
          <w:bCs/>
        </w:rPr>
      </w:pPr>
    </w:p>
    <w:p w14:paraId="7AA0C363" w14:textId="77777777" w:rsidR="00F27B53" w:rsidRPr="00C967E1" w:rsidRDefault="00F27B53" w:rsidP="00F27B53">
      <w:pPr>
        <w:autoSpaceDE w:val="0"/>
        <w:autoSpaceDN w:val="0"/>
        <w:adjustRightInd w:val="0"/>
        <w:spacing w:line="240" w:lineRule="auto"/>
        <w:rPr>
          <w:rFonts w:asciiTheme="majorHAnsi" w:hAnsiTheme="majorHAnsi" w:cstheme="majorHAnsi"/>
          <w:b/>
          <w:bCs/>
        </w:rPr>
      </w:pPr>
      <w:r w:rsidRPr="00C967E1">
        <w:rPr>
          <w:rFonts w:asciiTheme="majorHAnsi" w:hAnsiTheme="majorHAnsi" w:cstheme="majorHAnsi"/>
          <w:b/>
          <w:bCs/>
        </w:rPr>
        <w:t>Niniejszym oświadczamy, że:</w:t>
      </w:r>
    </w:p>
    <w:p w14:paraId="047494BF" w14:textId="77777777" w:rsidR="00F27B53" w:rsidRPr="00C967E1" w:rsidRDefault="00F27B53" w:rsidP="00F27B53">
      <w:pPr>
        <w:autoSpaceDE w:val="0"/>
        <w:autoSpaceDN w:val="0"/>
        <w:adjustRightInd w:val="0"/>
        <w:spacing w:line="240" w:lineRule="auto"/>
        <w:rPr>
          <w:rFonts w:asciiTheme="majorHAnsi" w:hAnsiTheme="majorHAnsi" w:cstheme="majorHAnsi"/>
        </w:rPr>
      </w:pPr>
    </w:p>
    <w:p w14:paraId="4B233F6E" w14:textId="164AFB5B" w:rsidR="00F27B53" w:rsidRPr="00C967E1" w:rsidRDefault="00DE155D" w:rsidP="00F27B53">
      <w:pPr>
        <w:autoSpaceDE w:val="0"/>
        <w:autoSpaceDN w:val="0"/>
        <w:adjustRightInd w:val="0"/>
        <w:spacing w:line="240" w:lineRule="auto"/>
        <w:rPr>
          <w:rFonts w:asciiTheme="majorHAnsi" w:hAnsiTheme="majorHAnsi" w:cstheme="majorHAnsi"/>
        </w:rPr>
      </w:pPr>
      <w:r>
        <w:rPr>
          <w:rFonts w:asciiTheme="majorHAnsi" w:hAnsiTheme="majorHAnsi" w:cstheme="majorHAnsi"/>
          <w:b/>
          <w:bCs/>
        </w:rPr>
        <w:t>1</w:t>
      </w:r>
      <w:r w:rsidR="00F27B53" w:rsidRPr="00C967E1">
        <w:rPr>
          <w:rFonts w:asciiTheme="majorHAnsi" w:hAnsiTheme="majorHAnsi" w:cstheme="majorHAnsi"/>
          <w:b/>
          <w:bCs/>
        </w:rPr>
        <w:t>.</w:t>
      </w:r>
      <w:r w:rsidR="00F27B53" w:rsidRPr="00C967E1">
        <w:rPr>
          <w:rFonts w:asciiTheme="majorHAnsi" w:hAnsiTheme="majorHAnsi" w:cstheme="majorHAnsi"/>
        </w:rPr>
        <w:t xml:space="preserve"> Warunek dotyczący wykształcenia opisany w pkt. ….. SWZ spełnia/</w:t>
      </w:r>
      <w:proofErr w:type="spellStart"/>
      <w:r w:rsidR="00F27B53" w:rsidRPr="00C967E1">
        <w:rPr>
          <w:rFonts w:asciiTheme="majorHAnsi" w:hAnsiTheme="majorHAnsi" w:cstheme="majorHAnsi"/>
        </w:rPr>
        <w:t>ają</w:t>
      </w:r>
      <w:proofErr w:type="spellEnd"/>
      <w:r w:rsidR="00F27B53" w:rsidRPr="00C967E1">
        <w:rPr>
          <w:rFonts w:asciiTheme="majorHAnsi" w:hAnsiTheme="majorHAnsi" w:cstheme="majorHAnsi"/>
        </w:rPr>
        <w:t xml:space="preserve"> w naszym imieniu</w:t>
      </w:r>
    </w:p>
    <w:p w14:paraId="22452971" w14:textId="77777777" w:rsidR="00F27B53" w:rsidRPr="00C967E1" w:rsidRDefault="00F27B53" w:rsidP="00F27B53">
      <w:pPr>
        <w:autoSpaceDE w:val="0"/>
        <w:autoSpaceDN w:val="0"/>
        <w:adjustRightInd w:val="0"/>
        <w:spacing w:line="240" w:lineRule="auto"/>
        <w:ind w:left="284" w:hanging="284"/>
        <w:rPr>
          <w:rFonts w:asciiTheme="majorHAnsi" w:hAnsiTheme="majorHAnsi" w:cstheme="majorHAnsi"/>
        </w:rPr>
      </w:pPr>
      <w:r w:rsidRPr="00C967E1">
        <w:rPr>
          <w:rFonts w:asciiTheme="majorHAnsi" w:hAnsiTheme="majorHAnsi" w:cstheme="majorHAnsi"/>
        </w:rPr>
        <w:t xml:space="preserve">    Wykonawca/y:</w:t>
      </w:r>
    </w:p>
    <w:p w14:paraId="52539CA8" w14:textId="77777777" w:rsidR="00F27B53" w:rsidRPr="00C967E1" w:rsidRDefault="00F27B53" w:rsidP="00F27B53">
      <w:pPr>
        <w:autoSpaceDE w:val="0"/>
        <w:autoSpaceDN w:val="0"/>
        <w:adjustRightInd w:val="0"/>
        <w:spacing w:line="240" w:lineRule="auto"/>
        <w:rPr>
          <w:rFonts w:asciiTheme="majorHAnsi" w:hAnsiTheme="majorHAnsi" w:cstheme="majorHAnsi"/>
          <w:b/>
          <w:bCs/>
        </w:rPr>
      </w:pPr>
    </w:p>
    <w:tbl>
      <w:tblPr>
        <w:tblStyle w:val="Tabela-Siatka"/>
        <w:tblW w:w="9067" w:type="dxa"/>
        <w:tblLook w:val="04A0" w:firstRow="1" w:lastRow="0" w:firstColumn="1" w:lastColumn="0" w:noHBand="0" w:noVBand="1"/>
      </w:tblPr>
      <w:tblGrid>
        <w:gridCol w:w="2405"/>
        <w:gridCol w:w="2410"/>
        <w:gridCol w:w="4252"/>
      </w:tblGrid>
      <w:tr w:rsidR="00F27B53" w:rsidRPr="00C967E1" w14:paraId="5D587E9A" w14:textId="77777777" w:rsidTr="00AA3AB5">
        <w:tc>
          <w:tcPr>
            <w:tcW w:w="2405" w:type="dxa"/>
            <w:shd w:val="clear" w:color="auto" w:fill="D9D9D9" w:themeFill="background1" w:themeFillShade="D9"/>
          </w:tcPr>
          <w:p w14:paraId="6CADB33E" w14:textId="77777777" w:rsidR="00F27B53" w:rsidRPr="00C967E1" w:rsidRDefault="00F27B53" w:rsidP="00AA3AB5">
            <w:pPr>
              <w:autoSpaceDE w:val="0"/>
              <w:autoSpaceDN w:val="0"/>
              <w:adjustRightInd w:val="0"/>
              <w:jc w:val="center"/>
              <w:rPr>
                <w:rFonts w:asciiTheme="majorHAnsi" w:hAnsiTheme="majorHAnsi" w:cstheme="majorHAnsi"/>
                <w:b/>
                <w:bCs/>
              </w:rPr>
            </w:pPr>
            <w:bookmarkStart w:id="42" w:name="_Hlk66182622"/>
            <w:r w:rsidRPr="00C967E1">
              <w:rPr>
                <w:rFonts w:asciiTheme="majorHAnsi" w:hAnsiTheme="majorHAnsi" w:cstheme="majorHAnsi"/>
                <w:b/>
                <w:bCs/>
              </w:rPr>
              <w:t>Pełna nazwa</w:t>
            </w:r>
          </w:p>
          <w:p w14:paraId="5EC24609" w14:textId="77777777" w:rsidR="00F27B53" w:rsidRPr="00C967E1" w:rsidRDefault="00F27B53" w:rsidP="00AA3AB5">
            <w:pPr>
              <w:autoSpaceDE w:val="0"/>
              <w:autoSpaceDN w:val="0"/>
              <w:adjustRightInd w:val="0"/>
              <w:jc w:val="center"/>
              <w:rPr>
                <w:rFonts w:asciiTheme="majorHAnsi" w:hAnsiTheme="majorHAnsi" w:cstheme="majorHAnsi"/>
                <w:b/>
                <w:bCs/>
              </w:rPr>
            </w:pPr>
            <w:r w:rsidRPr="00C967E1">
              <w:rPr>
                <w:rFonts w:asciiTheme="majorHAnsi" w:hAnsiTheme="majorHAnsi" w:cstheme="majorHAnsi"/>
                <w:b/>
                <w:bCs/>
              </w:rPr>
              <w:t>Wykonawcy</w:t>
            </w:r>
          </w:p>
          <w:p w14:paraId="5E05B27E" w14:textId="77777777" w:rsidR="00F27B53" w:rsidRPr="00C967E1" w:rsidRDefault="00F27B53" w:rsidP="00AA3AB5">
            <w:pPr>
              <w:autoSpaceDE w:val="0"/>
              <w:autoSpaceDN w:val="0"/>
              <w:adjustRightInd w:val="0"/>
              <w:jc w:val="center"/>
              <w:rPr>
                <w:rFonts w:asciiTheme="majorHAnsi" w:hAnsiTheme="majorHAnsi" w:cstheme="majorHAnsi"/>
                <w:b/>
                <w:bCs/>
              </w:rPr>
            </w:pPr>
          </w:p>
        </w:tc>
        <w:tc>
          <w:tcPr>
            <w:tcW w:w="2410" w:type="dxa"/>
            <w:shd w:val="clear" w:color="auto" w:fill="D9D9D9" w:themeFill="background1" w:themeFillShade="D9"/>
          </w:tcPr>
          <w:p w14:paraId="1B9D62D8" w14:textId="77777777" w:rsidR="00F27B53" w:rsidRPr="00C967E1" w:rsidRDefault="00F27B53" w:rsidP="00AA3AB5">
            <w:pPr>
              <w:autoSpaceDE w:val="0"/>
              <w:autoSpaceDN w:val="0"/>
              <w:adjustRightInd w:val="0"/>
              <w:jc w:val="center"/>
              <w:rPr>
                <w:rFonts w:asciiTheme="majorHAnsi" w:hAnsiTheme="majorHAnsi" w:cstheme="majorHAnsi"/>
                <w:b/>
                <w:bCs/>
              </w:rPr>
            </w:pPr>
            <w:r w:rsidRPr="00C967E1">
              <w:rPr>
                <w:rFonts w:asciiTheme="majorHAnsi" w:hAnsiTheme="majorHAnsi" w:cstheme="majorHAnsi"/>
                <w:b/>
                <w:bCs/>
              </w:rPr>
              <w:t>Siedziba</w:t>
            </w:r>
          </w:p>
          <w:p w14:paraId="7FE5AE7D" w14:textId="77777777" w:rsidR="00F27B53" w:rsidRPr="00C967E1" w:rsidRDefault="00F27B53" w:rsidP="00AA3AB5">
            <w:pPr>
              <w:autoSpaceDE w:val="0"/>
              <w:autoSpaceDN w:val="0"/>
              <w:adjustRightInd w:val="0"/>
              <w:jc w:val="center"/>
              <w:rPr>
                <w:rFonts w:asciiTheme="majorHAnsi" w:hAnsiTheme="majorHAnsi" w:cstheme="majorHAnsi"/>
                <w:b/>
                <w:bCs/>
              </w:rPr>
            </w:pPr>
            <w:r w:rsidRPr="00C967E1">
              <w:rPr>
                <w:rFonts w:asciiTheme="majorHAnsi" w:hAnsiTheme="majorHAnsi" w:cstheme="majorHAnsi"/>
                <w:b/>
                <w:bCs/>
              </w:rPr>
              <w:t>(ulica, miejscowość)</w:t>
            </w:r>
          </w:p>
          <w:p w14:paraId="2963F031" w14:textId="77777777" w:rsidR="00F27B53" w:rsidRPr="00C967E1" w:rsidRDefault="00F27B53" w:rsidP="00AA3AB5">
            <w:pPr>
              <w:autoSpaceDE w:val="0"/>
              <w:autoSpaceDN w:val="0"/>
              <w:adjustRightInd w:val="0"/>
              <w:jc w:val="center"/>
              <w:rPr>
                <w:rFonts w:asciiTheme="majorHAnsi" w:hAnsiTheme="majorHAnsi" w:cstheme="majorHAnsi"/>
                <w:b/>
                <w:bCs/>
              </w:rPr>
            </w:pPr>
          </w:p>
        </w:tc>
        <w:tc>
          <w:tcPr>
            <w:tcW w:w="4252" w:type="dxa"/>
            <w:shd w:val="clear" w:color="auto" w:fill="D9D9D9" w:themeFill="background1" w:themeFillShade="D9"/>
          </w:tcPr>
          <w:p w14:paraId="7A024829" w14:textId="77777777" w:rsidR="00F27B53" w:rsidRPr="00C967E1" w:rsidRDefault="00F27B53" w:rsidP="00AA3AB5">
            <w:pPr>
              <w:autoSpaceDE w:val="0"/>
              <w:autoSpaceDN w:val="0"/>
              <w:adjustRightInd w:val="0"/>
              <w:jc w:val="center"/>
              <w:rPr>
                <w:rFonts w:asciiTheme="majorHAnsi" w:hAnsiTheme="majorHAnsi" w:cstheme="majorHAnsi"/>
                <w:b/>
                <w:bCs/>
              </w:rPr>
            </w:pPr>
            <w:r w:rsidRPr="00C967E1">
              <w:rPr>
                <w:rFonts w:asciiTheme="majorHAnsi" w:hAnsiTheme="majorHAnsi" w:cstheme="majorHAnsi"/>
                <w:b/>
                <w:bCs/>
              </w:rPr>
              <w:t>Roboty budowlane, dostawy, usługi, które będą wykonywane</w:t>
            </w:r>
          </w:p>
          <w:p w14:paraId="44974E39" w14:textId="77777777" w:rsidR="00F27B53" w:rsidRPr="00C967E1" w:rsidRDefault="00F27B53" w:rsidP="00AA3AB5">
            <w:pPr>
              <w:autoSpaceDE w:val="0"/>
              <w:autoSpaceDN w:val="0"/>
              <w:adjustRightInd w:val="0"/>
              <w:jc w:val="center"/>
              <w:rPr>
                <w:rFonts w:asciiTheme="majorHAnsi" w:hAnsiTheme="majorHAnsi" w:cstheme="majorHAnsi"/>
                <w:b/>
                <w:bCs/>
              </w:rPr>
            </w:pPr>
            <w:r w:rsidRPr="00C967E1">
              <w:rPr>
                <w:rFonts w:asciiTheme="majorHAnsi" w:hAnsiTheme="majorHAnsi" w:cstheme="majorHAnsi"/>
                <w:b/>
                <w:bCs/>
              </w:rPr>
              <w:t>przez Wykonawcę</w:t>
            </w:r>
          </w:p>
          <w:p w14:paraId="7BA0A7F6" w14:textId="77777777" w:rsidR="00F27B53" w:rsidRPr="00C967E1" w:rsidRDefault="00F27B53" w:rsidP="00AA3AB5">
            <w:pPr>
              <w:autoSpaceDE w:val="0"/>
              <w:autoSpaceDN w:val="0"/>
              <w:adjustRightInd w:val="0"/>
              <w:jc w:val="center"/>
              <w:rPr>
                <w:rFonts w:asciiTheme="majorHAnsi" w:hAnsiTheme="majorHAnsi" w:cstheme="majorHAnsi"/>
                <w:b/>
                <w:bCs/>
              </w:rPr>
            </w:pPr>
          </w:p>
        </w:tc>
      </w:tr>
      <w:tr w:rsidR="00F27B53" w:rsidRPr="00C967E1" w14:paraId="14D7484D" w14:textId="77777777" w:rsidTr="00AA3AB5">
        <w:trPr>
          <w:trHeight w:val="418"/>
        </w:trPr>
        <w:tc>
          <w:tcPr>
            <w:tcW w:w="2405" w:type="dxa"/>
          </w:tcPr>
          <w:p w14:paraId="26FDCC10" w14:textId="77777777" w:rsidR="00F27B53" w:rsidRPr="00C967E1" w:rsidRDefault="00F27B53" w:rsidP="00AA3AB5">
            <w:pPr>
              <w:autoSpaceDE w:val="0"/>
              <w:autoSpaceDN w:val="0"/>
              <w:adjustRightInd w:val="0"/>
              <w:jc w:val="center"/>
              <w:rPr>
                <w:rFonts w:asciiTheme="majorHAnsi" w:hAnsiTheme="majorHAnsi" w:cstheme="majorHAnsi"/>
                <w:b/>
                <w:bCs/>
              </w:rPr>
            </w:pPr>
          </w:p>
        </w:tc>
        <w:tc>
          <w:tcPr>
            <w:tcW w:w="2410" w:type="dxa"/>
          </w:tcPr>
          <w:p w14:paraId="718A4DC9" w14:textId="77777777" w:rsidR="00F27B53" w:rsidRPr="00C967E1" w:rsidRDefault="00F27B53" w:rsidP="00AA3AB5">
            <w:pPr>
              <w:autoSpaceDE w:val="0"/>
              <w:autoSpaceDN w:val="0"/>
              <w:adjustRightInd w:val="0"/>
              <w:jc w:val="center"/>
              <w:rPr>
                <w:rFonts w:asciiTheme="majorHAnsi" w:hAnsiTheme="majorHAnsi" w:cstheme="majorHAnsi"/>
                <w:b/>
                <w:bCs/>
              </w:rPr>
            </w:pPr>
          </w:p>
        </w:tc>
        <w:tc>
          <w:tcPr>
            <w:tcW w:w="4252" w:type="dxa"/>
          </w:tcPr>
          <w:p w14:paraId="61D71F43" w14:textId="77777777" w:rsidR="00F27B53" w:rsidRPr="00C967E1" w:rsidRDefault="00F27B53" w:rsidP="00AA3AB5">
            <w:pPr>
              <w:autoSpaceDE w:val="0"/>
              <w:autoSpaceDN w:val="0"/>
              <w:adjustRightInd w:val="0"/>
              <w:jc w:val="center"/>
              <w:rPr>
                <w:rFonts w:asciiTheme="majorHAnsi" w:hAnsiTheme="majorHAnsi" w:cstheme="majorHAnsi"/>
                <w:b/>
                <w:bCs/>
              </w:rPr>
            </w:pPr>
          </w:p>
        </w:tc>
      </w:tr>
      <w:tr w:rsidR="00F27B53" w:rsidRPr="00C967E1" w14:paraId="7332A659" w14:textId="77777777" w:rsidTr="00AA3AB5">
        <w:trPr>
          <w:trHeight w:val="396"/>
        </w:trPr>
        <w:tc>
          <w:tcPr>
            <w:tcW w:w="2405" w:type="dxa"/>
          </w:tcPr>
          <w:p w14:paraId="21FD6839" w14:textId="77777777" w:rsidR="00F27B53" w:rsidRPr="00C967E1" w:rsidRDefault="00F27B53" w:rsidP="00AA3AB5">
            <w:pPr>
              <w:autoSpaceDE w:val="0"/>
              <w:autoSpaceDN w:val="0"/>
              <w:adjustRightInd w:val="0"/>
              <w:jc w:val="center"/>
              <w:rPr>
                <w:rFonts w:asciiTheme="majorHAnsi" w:hAnsiTheme="majorHAnsi" w:cstheme="majorHAnsi"/>
                <w:b/>
                <w:bCs/>
              </w:rPr>
            </w:pPr>
          </w:p>
        </w:tc>
        <w:tc>
          <w:tcPr>
            <w:tcW w:w="2410" w:type="dxa"/>
          </w:tcPr>
          <w:p w14:paraId="119419AB" w14:textId="77777777" w:rsidR="00F27B53" w:rsidRPr="00C967E1" w:rsidRDefault="00F27B53" w:rsidP="00AA3AB5">
            <w:pPr>
              <w:autoSpaceDE w:val="0"/>
              <w:autoSpaceDN w:val="0"/>
              <w:adjustRightInd w:val="0"/>
              <w:jc w:val="center"/>
              <w:rPr>
                <w:rFonts w:asciiTheme="majorHAnsi" w:hAnsiTheme="majorHAnsi" w:cstheme="majorHAnsi"/>
                <w:b/>
                <w:bCs/>
              </w:rPr>
            </w:pPr>
          </w:p>
        </w:tc>
        <w:tc>
          <w:tcPr>
            <w:tcW w:w="4252" w:type="dxa"/>
          </w:tcPr>
          <w:p w14:paraId="79A9691E" w14:textId="77777777" w:rsidR="00F27B53" w:rsidRPr="00C967E1" w:rsidRDefault="00F27B53" w:rsidP="00AA3AB5">
            <w:pPr>
              <w:autoSpaceDE w:val="0"/>
              <w:autoSpaceDN w:val="0"/>
              <w:adjustRightInd w:val="0"/>
              <w:jc w:val="center"/>
              <w:rPr>
                <w:rFonts w:asciiTheme="majorHAnsi" w:hAnsiTheme="majorHAnsi" w:cstheme="majorHAnsi"/>
                <w:b/>
                <w:bCs/>
              </w:rPr>
            </w:pPr>
          </w:p>
        </w:tc>
      </w:tr>
      <w:tr w:rsidR="00F27B53" w:rsidRPr="00C967E1" w14:paraId="456194F5" w14:textId="77777777" w:rsidTr="00AA3AB5">
        <w:trPr>
          <w:trHeight w:val="416"/>
        </w:trPr>
        <w:tc>
          <w:tcPr>
            <w:tcW w:w="2405" w:type="dxa"/>
          </w:tcPr>
          <w:p w14:paraId="7924874F" w14:textId="77777777" w:rsidR="00F27B53" w:rsidRPr="00C967E1" w:rsidRDefault="00F27B53" w:rsidP="00AA3AB5">
            <w:pPr>
              <w:autoSpaceDE w:val="0"/>
              <w:autoSpaceDN w:val="0"/>
              <w:adjustRightInd w:val="0"/>
              <w:jc w:val="center"/>
              <w:rPr>
                <w:rFonts w:asciiTheme="majorHAnsi" w:hAnsiTheme="majorHAnsi" w:cstheme="majorHAnsi"/>
                <w:b/>
                <w:bCs/>
              </w:rPr>
            </w:pPr>
          </w:p>
        </w:tc>
        <w:tc>
          <w:tcPr>
            <w:tcW w:w="2410" w:type="dxa"/>
          </w:tcPr>
          <w:p w14:paraId="0967DFF5" w14:textId="77777777" w:rsidR="00F27B53" w:rsidRPr="00C967E1" w:rsidRDefault="00F27B53" w:rsidP="00AA3AB5">
            <w:pPr>
              <w:autoSpaceDE w:val="0"/>
              <w:autoSpaceDN w:val="0"/>
              <w:adjustRightInd w:val="0"/>
              <w:jc w:val="center"/>
              <w:rPr>
                <w:rFonts w:asciiTheme="majorHAnsi" w:hAnsiTheme="majorHAnsi" w:cstheme="majorHAnsi"/>
                <w:b/>
                <w:bCs/>
              </w:rPr>
            </w:pPr>
          </w:p>
        </w:tc>
        <w:tc>
          <w:tcPr>
            <w:tcW w:w="4252" w:type="dxa"/>
          </w:tcPr>
          <w:p w14:paraId="71077006" w14:textId="77777777" w:rsidR="00F27B53" w:rsidRPr="00C967E1" w:rsidRDefault="00F27B53" w:rsidP="00AA3AB5">
            <w:pPr>
              <w:autoSpaceDE w:val="0"/>
              <w:autoSpaceDN w:val="0"/>
              <w:adjustRightInd w:val="0"/>
              <w:jc w:val="center"/>
              <w:rPr>
                <w:rFonts w:asciiTheme="majorHAnsi" w:hAnsiTheme="majorHAnsi" w:cstheme="majorHAnsi"/>
                <w:b/>
                <w:bCs/>
              </w:rPr>
            </w:pPr>
          </w:p>
        </w:tc>
      </w:tr>
      <w:bookmarkEnd w:id="42"/>
    </w:tbl>
    <w:p w14:paraId="3AADC7AA" w14:textId="77777777" w:rsidR="00F27B53" w:rsidRPr="00C967E1" w:rsidRDefault="00F27B53" w:rsidP="00F27B53">
      <w:pPr>
        <w:autoSpaceDE w:val="0"/>
        <w:autoSpaceDN w:val="0"/>
        <w:adjustRightInd w:val="0"/>
        <w:spacing w:line="240" w:lineRule="auto"/>
        <w:rPr>
          <w:rFonts w:asciiTheme="majorHAnsi" w:hAnsiTheme="majorHAnsi" w:cstheme="majorHAnsi"/>
          <w:b/>
          <w:bCs/>
        </w:rPr>
      </w:pPr>
    </w:p>
    <w:p w14:paraId="37D186B2" w14:textId="5C81A5C8" w:rsidR="00F27B53" w:rsidRPr="00C967E1" w:rsidRDefault="00DE155D" w:rsidP="00F27B53">
      <w:pPr>
        <w:autoSpaceDE w:val="0"/>
        <w:autoSpaceDN w:val="0"/>
        <w:adjustRightInd w:val="0"/>
        <w:spacing w:line="240" w:lineRule="auto"/>
        <w:ind w:left="284" w:hanging="284"/>
        <w:rPr>
          <w:rFonts w:asciiTheme="majorHAnsi" w:hAnsiTheme="majorHAnsi" w:cstheme="majorHAnsi"/>
        </w:rPr>
      </w:pPr>
      <w:r>
        <w:rPr>
          <w:rFonts w:asciiTheme="majorHAnsi" w:hAnsiTheme="majorHAnsi" w:cstheme="majorHAnsi"/>
          <w:b/>
          <w:bCs/>
        </w:rPr>
        <w:t>2</w:t>
      </w:r>
      <w:r w:rsidR="00F27B53" w:rsidRPr="00C967E1">
        <w:rPr>
          <w:rFonts w:asciiTheme="majorHAnsi" w:hAnsiTheme="majorHAnsi" w:cstheme="majorHAnsi"/>
          <w:b/>
          <w:bCs/>
        </w:rPr>
        <w:t>.</w:t>
      </w:r>
      <w:r w:rsidR="00F27B53" w:rsidRPr="00C967E1">
        <w:rPr>
          <w:rFonts w:asciiTheme="majorHAnsi" w:hAnsiTheme="majorHAnsi" w:cstheme="majorHAnsi"/>
        </w:rPr>
        <w:t xml:space="preserve"> Warunek dotyczący kwalifikacji zawodowych opisany w pkt. ….. SWZ spełnia/</w:t>
      </w:r>
      <w:proofErr w:type="spellStart"/>
      <w:r w:rsidR="00F27B53" w:rsidRPr="00C967E1">
        <w:rPr>
          <w:rFonts w:asciiTheme="majorHAnsi" w:hAnsiTheme="majorHAnsi" w:cstheme="majorHAnsi"/>
        </w:rPr>
        <w:t>ają</w:t>
      </w:r>
      <w:proofErr w:type="spellEnd"/>
      <w:r w:rsidR="00F27B53" w:rsidRPr="00C967E1">
        <w:rPr>
          <w:rFonts w:asciiTheme="majorHAnsi" w:hAnsiTheme="majorHAnsi" w:cstheme="majorHAnsi"/>
        </w:rPr>
        <w:t xml:space="preserve"> </w:t>
      </w:r>
      <w:r w:rsidR="00F27B53" w:rsidRPr="00C967E1">
        <w:rPr>
          <w:rFonts w:asciiTheme="majorHAnsi" w:hAnsiTheme="majorHAnsi" w:cstheme="majorHAnsi"/>
        </w:rPr>
        <w:br/>
        <w:t>w naszym imieniu Wykonawca/y:</w:t>
      </w:r>
    </w:p>
    <w:p w14:paraId="7C292E81" w14:textId="77777777" w:rsidR="00F27B53" w:rsidRPr="00C967E1" w:rsidRDefault="00F27B53" w:rsidP="00F27B53">
      <w:pPr>
        <w:autoSpaceDE w:val="0"/>
        <w:autoSpaceDN w:val="0"/>
        <w:adjustRightInd w:val="0"/>
        <w:spacing w:line="240" w:lineRule="auto"/>
        <w:rPr>
          <w:rFonts w:asciiTheme="majorHAnsi" w:hAnsiTheme="majorHAnsi" w:cstheme="majorHAnsi"/>
        </w:rPr>
      </w:pPr>
    </w:p>
    <w:tbl>
      <w:tblPr>
        <w:tblStyle w:val="Tabela-Siatka"/>
        <w:tblW w:w="9067" w:type="dxa"/>
        <w:tblLook w:val="04A0" w:firstRow="1" w:lastRow="0" w:firstColumn="1" w:lastColumn="0" w:noHBand="0" w:noVBand="1"/>
      </w:tblPr>
      <w:tblGrid>
        <w:gridCol w:w="2405"/>
        <w:gridCol w:w="2410"/>
        <w:gridCol w:w="4252"/>
      </w:tblGrid>
      <w:tr w:rsidR="00F27B53" w:rsidRPr="00C967E1" w14:paraId="30CFC229" w14:textId="77777777" w:rsidTr="00AA3AB5">
        <w:tc>
          <w:tcPr>
            <w:tcW w:w="2405" w:type="dxa"/>
            <w:shd w:val="clear" w:color="auto" w:fill="D9D9D9" w:themeFill="background1" w:themeFillShade="D9"/>
          </w:tcPr>
          <w:p w14:paraId="52EA14E1" w14:textId="77777777" w:rsidR="00F27B53" w:rsidRPr="00C967E1" w:rsidRDefault="00F27B53" w:rsidP="00AA3AB5">
            <w:pPr>
              <w:autoSpaceDE w:val="0"/>
              <w:autoSpaceDN w:val="0"/>
              <w:adjustRightInd w:val="0"/>
              <w:jc w:val="center"/>
              <w:rPr>
                <w:rFonts w:asciiTheme="majorHAnsi" w:hAnsiTheme="majorHAnsi" w:cstheme="majorHAnsi"/>
                <w:b/>
                <w:bCs/>
              </w:rPr>
            </w:pPr>
            <w:r w:rsidRPr="00C967E1">
              <w:rPr>
                <w:rFonts w:asciiTheme="majorHAnsi" w:hAnsiTheme="majorHAnsi" w:cstheme="majorHAnsi"/>
                <w:b/>
                <w:bCs/>
              </w:rPr>
              <w:t>Pełna nazwa</w:t>
            </w:r>
          </w:p>
          <w:p w14:paraId="792FEC0D" w14:textId="77777777" w:rsidR="00F27B53" w:rsidRPr="00C967E1" w:rsidRDefault="00F27B53" w:rsidP="00AA3AB5">
            <w:pPr>
              <w:autoSpaceDE w:val="0"/>
              <w:autoSpaceDN w:val="0"/>
              <w:adjustRightInd w:val="0"/>
              <w:jc w:val="center"/>
              <w:rPr>
                <w:rFonts w:asciiTheme="majorHAnsi" w:hAnsiTheme="majorHAnsi" w:cstheme="majorHAnsi"/>
                <w:b/>
                <w:bCs/>
              </w:rPr>
            </w:pPr>
            <w:r w:rsidRPr="00C967E1">
              <w:rPr>
                <w:rFonts w:asciiTheme="majorHAnsi" w:hAnsiTheme="majorHAnsi" w:cstheme="majorHAnsi"/>
                <w:b/>
                <w:bCs/>
              </w:rPr>
              <w:t>Wykonawcy</w:t>
            </w:r>
          </w:p>
          <w:p w14:paraId="3E7FB9A4" w14:textId="77777777" w:rsidR="00F27B53" w:rsidRPr="00C967E1" w:rsidRDefault="00F27B53" w:rsidP="00AA3AB5">
            <w:pPr>
              <w:autoSpaceDE w:val="0"/>
              <w:autoSpaceDN w:val="0"/>
              <w:adjustRightInd w:val="0"/>
              <w:jc w:val="center"/>
              <w:rPr>
                <w:rFonts w:asciiTheme="majorHAnsi" w:hAnsiTheme="majorHAnsi" w:cstheme="majorHAnsi"/>
                <w:b/>
                <w:bCs/>
              </w:rPr>
            </w:pPr>
          </w:p>
        </w:tc>
        <w:tc>
          <w:tcPr>
            <w:tcW w:w="2410" w:type="dxa"/>
            <w:shd w:val="clear" w:color="auto" w:fill="D9D9D9" w:themeFill="background1" w:themeFillShade="D9"/>
          </w:tcPr>
          <w:p w14:paraId="4501996D" w14:textId="77777777" w:rsidR="00F27B53" w:rsidRPr="00C967E1" w:rsidRDefault="00F27B53" w:rsidP="00AA3AB5">
            <w:pPr>
              <w:autoSpaceDE w:val="0"/>
              <w:autoSpaceDN w:val="0"/>
              <w:adjustRightInd w:val="0"/>
              <w:jc w:val="center"/>
              <w:rPr>
                <w:rFonts w:asciiTheme="majorHAnsi" w:hAnsiTheme="majorHAnsi" w:cstheme="majorHAnsi"/>
                <w:b/>
                <w:bCs/>
              </w:rPr>
            </w:pPr>
            <w:r w:rsidRPr="00C967E1">
              <w:rPr>
                <w:rFonts w:asciiTheme="majorHAnsi" w:hAnsiTheme="majorHAnsi" w:cstheme="majorHAnsi"/>
                <w:b/>
                <w:bCs/>
              </w:rPr>
              <w:t>Siedziba</w:t>
            </w:r>
          </w:p>
          <w:p w14:paraId="6967C40F" w14:textId="77777777" w:rsidR="00F27B53" w:rsidRPr="00C967E1" w:rsidRDefault="00F27B53" w:rsidP="00AA3AB5">
            <w:pPr>
              <w:autoSpaceDE w:val="0"/>
              <w:autoSpaceDN w:val="0"/>
              <w:adjustRightInd w:val="0"/>
              <w:jc w:val="center"/>
              <w:rPr>
                <w:rFonts w:asciiTheme="majorHAnsi" w:hAnsiTheme="majorHAnsi" w:cstheme="majorHAnsi"/>
                <w:b/>
                <w:bCs/>
              </w:rPr>
            </w:pPr>
            <w:r w:rsidRPr="00C967E1">
              <w:rPr>
                <w:rFonts w:asciiTheme="majorHAnsi" w:hAnsiTheme="majorHAnsi" w:cstheme="majorHAnsi"/>
                <w:b/>
                <w:bCs/>
              </w:rPr>
              <w:t>(ulica, miejscowość)</w:t>
            </w:r>
          </w:p>
          <w:p w14:paraId="4CD96F01" w14:textId="77777777" w:rsidR="00F27B53" w:rsidRPr="00C967E1" w:rsidRDefault="00F27B53" w:rsidP="00AA3AB5">
            <w:pPr>
              <w:autoSpaceDE w:val="0"/>
              <w:autoSpaceDN w:val="0"/>
              <w:adjustRightInd w:val="0"/>
              <w:jc w:val="center"/>
              <w:rPr>
                <w:rFonts w:asciiTheme="majorHAnsi" w:hAnsiTheme="majorHAnsi" w:cstheme="majorHAnsi"/>
                <w:b/>
                <w:bCs/>
              </w:rPr>
            </w:pPr>
          </w:p>
        </w:tc>
        <w:tc>
          <w:tcPr>
            <w:tcW w:w="4252" w:type="dxa"/>
            <w:shd w:val="clear" w:color="auto" w:fill="D9D9D9" w:themeFill="background1" w:themeFillShade="D9"/>
          </w:tcPr>
          <w:p w14:paraId="4C84675C" w14:textId="77777777" w:rsidR="00F27B53" w:rsidRPr="00C967E1" w:rsidRDefault="00F27B53" w:rsidP="00AA3AB5">
            <w:pPr>
              <w:autoSpaceDE w:val="0"/>
              <w:autoSpaceDN w:val="0"/>
              <w:adjustRightInd w:val="0"/>
              <w:jc w:val="center"/>
              <w:rPr>
                <w:rFonts w:asciiTheme="majorHAnsi" w:hAnsiTheme="majorHAnsi" w:cstheme="majorHAnsi"/>
                <w:b/>
                <w:bCs/>
              </w:rPr>
            </w:pPr>
            <w:r w:rsidRPr="00C967E1">
              <w:rPr>
                <w:rFonts w:asciiTheme="majorHAnsi" w:hAnsiTheme="majorHAnsi" w:cstheme="majorHAnsi"/>
                <w:b/>
                <w:bCs/>
              </w:rPr>
              <w:t>Roboty budowlane, dostawy, usługi, które będą wykonywane</w:t>
            </w:r>
          </w:p>
          <w:p w14:paraId="0E7E00C7" w14:textId="77777777" w:rsidR="00F27B53" w:rsidRPr="00C967E1" w:rsidRDefault="00F27B53" w:rsidP="00AA3AB5">
            <w:pPr>
              <w:autoSpaceDE w:val="0"/>
              <w:autoSpaceDN w:val="0"/>
              <w:adjustRightInd w:val="0"/>
              <w:jc w:val="center"/>
              <w:rPr>
                <w:rFonts w:asciiTheme="majorHAnsi" w:hAnsiTheme="majorHAnsi" w:cstheme="majorHAnsi"/>
                <w:b/>
                <w:bCs/>
              </w:rPr>
            </w:pPr>
            <w:r w:rsidRPr="00C967E1">
              <w:rPr>
                <w:rFonts w:asciiTheme="majorHAnsi" w:hAnsiTheme="majorHAnsi" w:cstheme="majorHAnsi"/>
                <w:b/>
                <w:bCs/>
              </w:rPr>
              <w:t>przez Wykonawcę</w:t>
            </w:r>
          </w:p>
          <w:p w14:paraId="12F0894B" w14:textId="77777777" w:rsidR="00F27B53" w:rsidRPr="00C967E1" w:rsidRDefault="00F27B53" w:rsidP="00AA3AB5">
            <w:pPr>
              <w:autoSpaceDE w:val="0"/>
              <w:autoSpaceDN w:val="0"/>
              <w:adjustRightInd w:val="0"/>
              <w:jc w:val="center"/>
              <w:rPr>
                <w:rFonts w:asciiTheme="majorHAnsi" w:hAnsiTheme="majorHAnsi" w:cstheme="majorHAnsi"/>
                <w:b/>
                <w:bCs/>
              </w:rPr>
            </w:pPr>
          </w:p>
        </w:tc>
      </w:tr>
      <w:tr w:rsidR="00F27B53" w:rsidRPr="00C967E1" w14:paraId="43F0C0FD" w14:textId="77777777" w:rsidTr="00AA3AB5">
        <w:trPr>
          <w:trHeight w:val="418"/>
        </w:trPr>
        <w:tc>
          <w:tcPr>
            <w:tcW w:w="2405" w:type="dxa"/>
          </w:tcPr>
          <w:p w14:paraId="2D58766A" w14:textId="77777777" w:rsidR="00F27B53" w:rsidRPr="00C967E1" w:rsidRDefault="00F27B53" w:rsidP="00AA3AB5">
            <w:pPr>
              <w:autoSpaceDE w:val="0"/>
              <w:autoSpaceDN w:val="0"/>
              <w:adjustRightInd w:val="0"/>
              <w:jc w:val="center"/>
              <w:rPr>
                <w:rFonts w:asciiTheme="majorHAnsi" w:hAnsiTheme="majorHAnsi" w:cstheme="majorHAnsi"/>
                <w:b/>
                <w:bCs/>
              </w:rPr>
            </w:pPr>
          </w:p>
        </w:tc>
        <w:tc>
          <w:tcPr>
            <w:tcW w:w="2410" w:type="dxa"/>
          </w:tcPr>
          <w:p w14:paraId="35C379FB" w14:textId="77777777" w:rsidR="00F27B53" w:rsidRPr="00C967E1" w:rsidRDefault="00F27B53" w:rsidP="00AA3AB5">
            <w:pPr>
              <w:autoSpaceDE w:val="0"/>
              <w:autoSpaceDN w:val="0"/>
              <w:adjustRightInd w:val="0"/>
              <w:jc w:val="center"/>
              <w:rPr>
                <w:rFonts w:asciiTheme="majorHAnsi" w:hAnsiTheme="majorHAnsi" w:cstheme="majorHAnsi"/>
                <w:b/>
                <w:bCs/>
              </w:rPr>
            </w:pPr>
          </w:p>
        </w:tc>
        <w:tc>
          <w:tcPr>
            <w:tcW w:w="4252" w:type="dxa"/>
          </w:tcPr>
          <w:p w14:paraId="272B51E0" w14:textId="77777777" w:rsidR="00F27B53" w:rsidRPr="00C967E1" w:rsidRDefault="00F27B53" w:rsidP="00AA3AB5">
            <w:pPr>
              <w:autoSpaceDE w:val="0"/>
              <w:autoSpaceDN w:val="0"/>
              <w:adjustRightInd w:val="0"/>
              <w:jc w:val="center"/>
              <w:rPr>
                <w:rFonts w:asciiTheme="majorHAnsi" w:hAnsiTheme="majorHAnsi" w:cstheme="majorHAnsi"/>
                <w:b/>
                <w:bCs/>
              </w:rPr>
            </w:pPr>
          </w:p>
        </w:tc>
      </w:tr>
      <w:tr w:rsidR="00F27B53" w:rsidRPr="00C967E1" w14:paraId="428E2836" w14:textId="77777777" w:rsidTr="00AA3AB5">
        <w:trPr>
          <w:trHeight w:val="396"/>
        </w:trPr>
        <w:tc>
          <w:tcPr>
            <w:tcW w:w="2405" w:type="dxa"/>
          </w:tcPr>
          <w:p w14:paraId="06286FBF" w14:textId="77777777" w:rsidR="00F27B53" w:rsidRPr="00C967E1" w:rsidRDefault="00F27B53" w:rsidP="00AA3AB5">
            <w:pPr>
              <w:autoSpaceDE w:val="0"/>
              <w:autoSpaceDN w:val="0"/>
              <w:adjustRightInd w:val="0"/>
              <w:jc w:val="center"/>
              <w:rPr>
                <w:rFonts w:asciiTheme="majorHAnsi" w:hAnsiTheme="majorHAnsi" w:cstheme="majorHAnsi"/>
                <w:b/>
                <w:bCs/>
              </w:rPr>
            </w:pPr>
          </w:p>
        </w:tc>
        <w:tc>
          <w:tcPr>
            <w:tcW w:w="2410" w:type="dxa"/>
          </w:tcPr>
          <w:p w14:paraId="5853B0F3" w14:textId="77777777" w:rsidR="00F27B53" w:rsidRPr="00C967E1" w:rsidRDefault="00F27B53" w:rsidP="00AA3AB5">
            <w:pPr>
              <w:autoSpaceDE w:val="0"/>
              <w:autoSpaceDN w:val="0"/>
              <w:adjustRightInd w:val="0"/>
              <w:jc w:val="center"/>
              <w:rPr>
                <w:rFonts w:asciiTheme="majorHAnsi" w:hAnsiTheme="majorHAnsi" w:cstheme="majorHAnsi"/>
                <w:b/>
                <w:bCs/>
              </w:rPr>
            </w:pPr>
          </w:p>
        </w:tc>
        <w:tc>
          <w:tcPr>
            <w:tcW w:w="4252" w:type="dxa"/>
          </w:tcPr>
          <w:p w14:paraId="1DB84DD2" w14:textId="77777777" w:rsidR="00F27B53" w:rsidRPr="00C967E1" w:rsidRDefault="00F27B53" w:rsidP="00AA3AB5">
            <w:pPr>
              <w:autoSpaceDE w:val="0"/>
              <w:autoSpaceDN w:val="0"/>
              <w:adjustRightInd w:val="0"/>
              <w:jc w:val="center"/>
              <w:rPr>
                <w:rFonts w:asciiTheme="majorHAnsi" w:hAnsiTheme="majorHAnsi" w:cstheme="majorHAnsi"/>
                <w:b/>
                <w:bCs/>
              </w:rPr>
            </w:pPr>
          </w:p>
        </w:tc>
      </w:tr>
      <w:tr w:rsidR="00F27B53" w:rsidRPr="00C967E1" w14:paraId="3291E1B0" w14:textId="77777777" w:rsidTr="00AA3AB5">
        <w:trPr>
          <w:trHeight w:val="416"/>
        </w:trPr>
        <w:tc>
          <w:tcPr>
            <w:tcW w:w="2405" w:type="dxa"/>
          </w:tcPr>
          <w:p w14:paraId="62A97EED" w14:textId="77777777" w:rsidR="00F27B53" w:rsidRPr="00C967E1" w:rsidRDefault="00F27B53" w:rsidP="00AA3AB5">
            <w:pPr>
              <w:autoSpaceDE w:val="0"/>
              <w:autoSpaceDN w:val="0"/>
              <w:adjustRightInd w:val="0"/>
              <w:jc w:val="center"/>
              <w:rPr>
                <w:rFonts w:asciiTheme="majorHAnsi" w:hAnsiTheme="majorHAnsi" w:cstheme="majorHAnsi"/>
                <w:b/>
                <w:bCs/>
              </w:rPr>
            </w:pPr>
          </w:p>
        </w:tc>
        <w:tc>
          <w:tcPr>
            <w:tcW w:w="2410" w:type="dxa"/>
          </w:tcPr>
          <w:p w14:paraId="1B7725BD" w14:textId="77777777" w:rsidR="00F27B53" w:rsidRPr="00C967E1" w:rsidRDefault="00F27B53" w:rsidP="00AA3AB5">
            <w:pPr>
              <w:autoSpaceDE w:val="0"/>
              <w:autoSpaceDN w:val="0"/>
              <w:adjustRightInd w:val="0"/>
              <w:jc w:val="center"/>
              <w:rPr>
                <w:rFonts w:asciiTheme="majorHAnsi" w:hAnsiTheme="majorHAnsi" w:cstheme="majorHAnsi"/>
                <w:b/>
                <w:bCs/>
              </w:rPr>
            </w:pPr>
          </w:p>
        </w:tc>
        <w:tc>
          <w:tcPr>
            <w:tcW w:w="4252" w:type="dxa"/>
          </w:tcPr>
          <w:p w14:paraId="44EF7CC1" w14:textId="77777777" w:rsidR="00F27B53" w:rsidRPr="00C967E1" w:rsidRDefault="00F27B53" w:rsidP="00AA3AB5">
            <w:pPr>
              <w:autoSpaceDE w:val="0"/>
              <w:autoSpaceDN w:val="0"/>
              <w:adjustRightInd w:val="0"/>
              <w:jc w:val="center"/>
              <w:rPr>
                <w:rFonts w:asciiTheme="majorHAnsi" w:hAnsiTheme="majorHAnsi" w:cstheme="majorHAnsi"/>
                <w:b/>
                <w:bCs/>
              </w:rPr>
            </w:pPr>
          </w:p>
        </w:tc>
      </w:tr>
    </w:tbl>
    <w:p w14:paraId="218BF428" w14:textId="77777777" w:rsidR="00F27B53" w:rsidRPr="00C967E1" w:rsidRDefault="00F27B53" w:rsidP="00F27B53">
      <w:pPr>
        <w:autoSpaceDE w:val="0"/>
        <w:autoSpaceDN w:val="0"/>
        <w:adjustRightInd w:val="0"/>
        <w:spacing w:line="240" w:lineRule="auto"/>
        <w:rPr>
          <w:rFonts w:asciiTheme="majorHAnsi" w:hAnsiTheme="majorHAnsi" w:cstheme="majorHAnsi"/>
          <w:b/>
          <w:bCs/>
        </w:rPr>
      </w:pPr>
    </w:p>
    <w:p w14:paraId="6FC2BFF2" w14:textId="74C1D481" w:rsidR="00F27B53" w:rsidRPr="00C967E1" w:rsidRDefault="00DE155D" w:rsidP="005B37CA">
      <w:pPr>
        <w:autoSpaceDE w:val="0"/>
        <w:autoSpaceDN w:val="0"/>
        <w:adjustRightInd w:val="0"/>
        <w:spacing w:line="240" w:lineRule="auto"/>
        <w:rPr>
          <w:rFonts w:asciiTheme="majorHAnsi" w:hAnsiTheme="majorHAnsi" w:cstheme="majorHAnsi"/>
        </w:rPr>
      </w:pPr>
      <w:r>
        <w:rPr>
          <w:rFonts w:asciiTheme="majorHAnsi" w:hAnsiTheme="majorHAnsi" w:cstheme="majorHAnsi"/>
          <w:b/>
          <w:bCs/>
        </w:rPr>
        <w:t>3</w:t>
      </w:r>
      <w:r w:rsidR="00F27B53" w:rsidRPr="00C967E1">
        <w:rPr>
          <w:rFonts w:asciiTheme="majorHAnsi" w:hAnsiTheme="majorHAnsi" w:cstheme="majorHAnsi"/>
          <w:b/>
          <w:bCs/>
        </w:rPr>
        <w:t>.</w:t>
      </w:r>
      <w:r w:rsidR="00F27B53" w:rsidRPr="00C967E1">
        <w:rPr>
          <w:rFonts w:asciiTheme="majorHAnsi" w:hAnsiTheme="majorHAnsi" w:cstheme="majorHAnsi"/>
        </w:rPr>
        <w:t xml:space="preserve">  Warunek dotyczący doświadczenia opisany w pkt. ….. SWZ spełnia/</w:t>
      </w:r>
      <w:proofErr w:type="spellStart"/>
      <w:r w:rsidR="00F27B53" w:rsidRPr="00C967E1">
        <w:rPr>
          <w:rFonts w:asciiTheme="majorHAnsi" w:hAnsiTheme="majorHAnsi" w:cstheme="majorHAnsi"/>
        </w:rPr>
        <w:t>ają</w:t>
      </w:r>
      <w:proofErr w:type="spellEnd"/>
      <w:r w:rsidR="00F27B53" w:rsidRPr="00C967E1">
        <w:rPr>
          <w:rFonts w:asciiTheme="majorHAnsi" w:hAnsiTheme="majorHAnsi" w:cstheme="majorHAnsi"/>
        </w:rPr>
        <w:t xml:space="preserve"> w naszym imieniu</w:t>
      </w:r>
      <w:r w:rsidR="005B37CA" w:rsidRPr="00C967E1">
        <w:rPr>
          <w:rFonts w:asciiTheme="majorHAnsi" w:hAnsiTheme="majorHAnsi" w:cstheme="majorHAnsi"/>
        </w:rPr>
        <w:t xml:space="preserve"> </w:t>
      </w:r>
      <w:r w:rsidR="00F27B53" w:rsidRPr="00C967E1">
        <w:rPr>
          <w:rFonts w:asciiTheme="majorHAnsi" w:hAnsiTheme="majorHAnsi" w:cstheme="majorHAnsi"/>
        </w:rPr>
        <w:t>Wykonawca/y:</w:t>
      </w:r>
    </w:p>
    <w:p w14:paraId="1D4A8E64" w14:textId="77777777" w:rsidR="00F27B53" w:rsidRPr="00C967E1" w:rsidRDefault="00F27B53" w:rsidP="00F27B53">
      <w:pPr>
        <w:autoSpaceDE w:val="0"/>
        <w:autoSpaceDN w:val="0"/>
        <w:adjustRightInd w:val="0"/>
        <w:spacing w:line="240" w:lineRule="auto"/>
        <w:rPr>
          <w:rFonts w:asciiTheme="majorHAnsi" w:hAnsiTheme="majorHAnsi" w:cstheme="majorHAnsi"/>
          <w:b/>
          <w:bCs/>
        </w:rPr>
      </w:pPr>
    </w:p>
    <w:tbl>
      <w:tblPr>
        <w:tblStyle w:val="Tabela-Siatka"/>
        <w:tblW w:w="9067" w:type="dxa"/>
        <w:tblLook w:val="04A0" w:firstRow="1" w:lastRow="0" w:firstColumn="1" w:lastColumn="0" w:noHBand="0" w:noVBand="1"/>
      </w:tblPr>
      <w:tblGrid>
        <w:gridCol w:w="2405"/>
        <w:gridCol w:w="2410"/>
        <w:gridCol w:w="4252"/>
      </w:tblGrid>
      <w:tr w:rsidR="00F27B53" w:rsidRPr="00C967E1" w14:paraId="045E60AB" w14:textId="77777777" w:rsidTr="00AA3AB5">
        <w:tc>
          <w:tcPr>
            <w:tcW w:w="2405" w:type="dxa"/>
            <w:shd w:val="clear" w:color="auto" w:fill="D9D9D9" w:themeFill="background1" w:themeFillShade="D9"/>
          </w:tcPr>
          <w:p w14:paraId="50456652" w14:textId="77777777" w:rsidR="00F27B53" w:rsidRPr="00C967E1" w:rsidRDefault="00F27B53" w:rsidP="00AA3AB5">
            <w:pPr>
              <w:autoSpaceDE w:val="0"/>
              <w:autoSpaceDN w:val="0"/>
              <w:adjustRightInd w:val="0"/>
              <w:jc w:val="center"/>
              <w:rPr>
                <w:rFonts w:asciiTheme="majorHAnsi" w:hAnsiTheme="majorHAnsi" w:cstheme="majorHAnsi"/>
                <w:b/>
                <w:bCs/>
              </w:rPr>
            </w:pPr>
            <w:r w:rsidRPr="00C967E1">
              <w:rPr>
                <w:rFonts w:asciiTheme="majorHAnsi" w:hAnsiTheme="majorHAnsi" w:cstheme="majorHAnsi"/>
                <w:b/>
                <w:bCs/>
              </w:rPr>
              <w:t>Pełna nazwa</w:t>
            </w:r>
          </w:p>
          <w:p w14:paraId="11734962" w14:textId="77777777" w:rsidR="00F27B53" w:rsidRPr="00C967E1" w:rsidRDefault="00F27B53" w:rsidP="00AA3AB5">
            <w:pPr>
              <w:autoSpaceDE w:val="0"/>
              <w:autoSpaceDN w:val="0"/>
              <w:adjustRightInd w:val="0"/>
              <w:jc w:val="center"/>
              <w:rPr>
                <w:rFonts w:asciiTheme="majorHAnsi" w:hAnsiTheme="majorHAnsi" w:cstheme="majorHAnsi"/>
                <w:b/>
                <w:bCs/>
              </w:rPr>
            </w:pPr>
            <w:r w:rsidRPr="00C967E1">
              <w:rPr>
                <w:rFonts w:asciiTheme="majorHAnsi" w:hAnsiTheme="majorHAnsi" w:cstheme="majorHAnsi"/>
                <w:b/>
                <w:bCs/>
              </w:rPr>
              <w:t>Wykonawcy</w:t>
            </w:r>
          </w:p>
          <w:p w14:paraId="0ED2F62B" w14:textId="77777777" w:rsidR="00F27B53" w:rsidRPr="00C967E1" w:rsidRDefault="00F27B53" w:rsidP="00AA3AB5">
            <w:pPr>
              <w:autoSpaceDE w:val="0"/>
              <w:autoSpaceDN w:val="0"/>
              <w:adjustRightInd w:val="0"/>
              <w:jc w:val="center"/>
              <w:rPr>
                <w:rFonts w:asciiTheme="majorHAnsi" w:hAnsiTheme="majorHAnsi" w:cstheme="majorHAnsi"/>
                <w:b/>
                <w:bCs/>
              </w:rPr>
            </w:pPr>
          </w:p>
        </w:tc>
        <w:tc>
          <w:tcPr>
            <w:tcW w:w="2410" w:type="dxa"/>
            <w:shd w:val="clear" w:color="auto" w:fill="D9D9D9" w:themeFill="background1" w:themeFillShade="D9"/>
          </w:tcPr>
          <w:p w14:paraId="4E3A80A0" w14:textId="77777777" w:rsidR="00F27B53" w:rsidRPr="00C967E1" w:rsidRDefault="00F27B53" w:rsidP="00AA3AB5">
            <w:pPr>
              <w:autoSpaceDE w:val="0"/>
              <w:autoSpaceDN w:val="0"/>
              <w:adjustRightInd w:val="0"/>
              <w:jc w:val="center"/>
              <w:rPr>
                <w:rFonts w:asciiTheme="majorHAnsi" w:hAnsiTheme="majorHAnsi" w:cstheme="majorHAnsi"/>
                <w:b/>
                <w:bCs/>
              </w:rPr>
            </w:pPr>
            <w:r w:rsidRPr="00C967E1">
              <w:rPr>
                <w:rFonts w:asciiTheme="majorHAnsi" w:hAnsiTheme="majorHAnsi" w:cstheme="majorHAnsi"/>
                <w:b/>
                <w:bCs/>
              </w:rPr>
              <w:t>Siedziba</w:t>
            </w:r>
          </w:p>
          <w:p w14:paraId="35654C06" w14:textId="77777777" w:rsidR="00F27B53" w:rsidRPr="00C967E1" w:rsidRDefault="00F27B53" w:rsidP="00AA3AB5">
            <w:pPr>
              <w:autoSpaceDE w:val="0"/>
              <w:autoSpaceDN w:val="0"/>
              <w:adjustRightInd w:val="0"/>
              <w:jc w:val="center"/>
              <w:rPr>
                <w:rFonts w:asciiTheme="majorHAnsi" w:hAnsiTheme="majorHAnsi" w:cstheme="majorHAnsi"/>
                <w:b/>
                <w:bCs/>
              </w:rPr>
            </w:pPr>
            <w:r w:rsidRPr="00C967E1">
              <w:rPr>
                <w:rFonts w:asciiTheme="majorHAnsi" w:hAnsiTheme="majorHAnsi" w:cstheme="majorHAnsi"/>
                <w:b/>
                <w:bCs/>
              </w:rPr>
              <w:t>(ulica, miejscowość)</w:t>
            </w:r>
          </w:p>
          <w:p w14:paraId="0A224A1D" w14:textId="77777777" w:rsidR="00F27B53" w:rsidRPr="00C967E1" w:rsidRDefault="00F27B53" w:rsidP="00AA3AB5">
            <w:pPr>
              <w:autoSpaceDE w:val="0"/>
              <w:autoSpaceDN w:val="0"/>
              <w:adjustRightInd w:val="0"/>
              <w:jc w:val="center"/>
              <w:rPr>
                <w:rFonts w:asciiTheme="majorHAnsi" w:hAnsiTheme="majorHAnsi" w:cstheme="majorHAnsi"/>
                <w:b/>
                <w:bCs/>
              </w:rPr>
            </w:pPr>
          </w:p>
        </w:tc>
        <w:tc>
          <w:tcPr>
            <w:tcW w:w="4252" w:type="dxa"/>
            <w:shd w:val="clear" w:color="auto" w:fill="D9D9D9" w:themeFill="background1" w:themeFillShade="D9"/>
          </w:tcPr>
          <w:p w14:paraId="6081FC65" w14:textId="77777777" w:rsidR="00F27B53" w:rsidRPr="00C967E1" w:rsidRDefault="00F27B53" w:rsidP="00AA3AB5">
            <w:pPr>
              <w:autoSpaceDE w:val="0"/>
              <w:autoSpaceDN w:val="0"/>
              <w:adjustRightInd w:val="0"/>
              <w:jc w:val="center"/>
              <w:rPr>
                <w:rFonts w:asciiTheme="majorHAnsi" w:hAnsiTheme="majorHAnsi" w:cstheme="majorHAnsi"/>
                <w:b/>
                <w:bCs/>
              </w:rPr>
            </w:pPr>
            <w:r w:rsidRPr="00C967E1">
              <w:rPr>
                <w:rFonts w:asciiTheme="majorHAnsi" w:hAnsiTheme="majorHAnsi" w:cstheme="majorHAnsi"/>
                <w:b/>
                <w:bCs/>
              </w:rPr>
              <w:t>Roboty budowlane, dostawy, usługi, które będą wykonywane</w:t>
            </w:r>
          </w:p>
          <w:p w14:paraId="75BCA1EE" w14:textId="77777777" w:rsidR="00F27B53" w:rsidRPr="00C967E1" w:rsidRDefault="00F27B53" w:rsidP="00AA3AB5">
            <w:pPr>
              <w:autoSpaceDE w:val="0"/>
              <w:autoSpaceDN w:val="0"/>
              <w:adjustRightInd w:val="0"/>
              <w:jc w:val="center"/>
              <w:rPr>
                <w:rFonts w:asciiTheme="majorHAnsi" w:hAnsiTheme="majorHAnsi" w:cstheme="majorHAnsi"/>
                <w:b/>
                <w:bCs/>
              </w:rPr>
            </w:pPr>
            <w:r w:rsidRPr="00C967E1">
              <w:rPr>
                <w:rFonts w:asciiTheme="majorHAnsi" w:hAnsiTheme="majorHAnsi" w:cstheme="majorHAnsi"/>
                <w:b/>
                <w:bCs/>
              </w:rPr>
              <w:t>przez Wykonawcę</w:t>
            </w:r>
          </w:p>
          <w:p w14:paraId="609D0F3C" w14:textId="77777777" w:rsidR="00F27B53" w:rsidRPr="00C967E1" w:rsidRDefault="00F27B53" w:rsidP="00AA3AB5">
            <w:pPr>
              <w:autoSpaceDE w:val="0"/>
              <w:autoSpaceDN w:val="0"/>
              <w:adjustRightInd w:val="0"/>
              <w:jc w:val="center"/>
              <w:rPr>
                <w:rFonts w:asciiTheme="majorHAnsi" w:hAnsiTheme="majorHAnsi" w:cstheme="majorHAnsi"/>
                <w:b/>
                <w:bCs/>
              </w:rPr>
            </w:pPr>
          </w:p>
        </w:tc>
      </w:tr>
      <w:tr w:rsidR="00F27B53" w:rsidRPr="00FE4449" w14:paraId="2BEE2942" w14:textId="77777777" w:rsidTr="00AA3AB5">
        <w:trPr>
          <w:trHeight w:val="418"/>
        </w:trPr>
        <w:tc>
          <w:tcPr>
            <w:tcW w:w="2405" w:type="dxa"/>
          </w:tcPr>
          <w:p w14:paraId="33AF3ADE" w14:textId="77777777" w:rsidR="00F27B53" w:rsidRPr="00FE4449" w:rsidRDefault="00F27B53" w:rsidP="00AA3AB5">
            <w:pPr>
              <w:autoSpaceDE w:val="0"/>
              <w:autoSpaceDN w:val="0"/>
              <w:adjustRightInd w:val="0"/>
              <w:jc w:val="center"/>
              <w:rPr>
                <w:rFonts w:asciiTheme="majorHAnsi" w:hAnsiTheme="majorHAnsi" w:cstheme="majorHAnsi"/>
                <w:b/>
                <w:bCs/>
              </w:rPr>
            </w:pPr>
          </w:p>
        </w:tc>
        <w:tc>
          <w:tcPr>
            <w:tcW w:w="2410" w:type="dxa"/>
          </w:tcPr>
          <w:p w14:paraId="647219B5" w14:textId="77777777" w:rsidR="00F27B53" w:rsidRPr="00FE4449" w:rsidRDefault="00F27B53" w:rsidP="00AA3AB5">
            <w:pPr>
              <w:autoSpaceDE w:val="0"/>
              <w:autoSpaceDN w:val="0"/>
              <w:adjustRightInd w:val="0"/>
              <w:jc w:val="center"/>
              <w:rPr>
                <w:rFonts w:asciiTheme="majorHAnsi" w:hAnsiTheme="majorHAnsi" w:cstheme="majorHAnsi"/>
                <w:b/>
                <w:bCs/>
              </w:rPr>
            </w:pPr>
          </w:p>
        </w:tc>
        <w:tc>
          <w:tcPr>
            <w:tcW w:w="4252" w:type="dxa"/>
          </w:tcPr>
          <w:p w14:paraId="08512467" w14:textId="77777777" w:rsidR="00F27B53" w:rsidRPr="00FE4449" w:rsidRDefault="00F27B53" w:rsidP="00AA3AB5">
            <w:pPr>
              <w:autoSpaceDE w:val="0"/>
              <w:autoSpaceDN w:val="0"/>
              <w:adjustRightInd w:val="0"/>
              <w:jc w:val="center"/>
              <w:rPr>
                <w:rFonts w:asciiTheme="majorHAnsi" w:hAnsiTheme="majorHAnsi" w:cstheme="majorHAnsi"/>
                <w:b/>
                <w:bCs/>
              </w:rPr>
            </w:pPr>
          </w:p>
        </w:tc>
      </w:tr>
      <w:tr w:rsidR="00F27B53" w:rsidRPr="00FE4449" w14:paraId="66AC257F" w14:textId="77777777" w:rsidTr="00AA3AB5">
        <w:trPr>
          <w:trHeight w:val="396"/>
        </w:trPr>
        <w:tc>
          <w:tcPr>
            <w:tcW w:w="2405" w:type="dxa"/>
          </w:tcPr>
          <w:p w14:paraId="6AB19866" w14:textId="77777777" w:rsidR="00F27B53" w:rsidRPr="00FE4449" w:rsidRDefault="00F27B53" w:rsidP="00AA3AB5">
            <w:pPr>
              <w:autoSpaceDE w:val="0"/>
              <w:autoSpaceDN w:val="0"/>
              <w:adjustRightInd w:val="0"/>
              <w:jc w:val="center"/>
              <w:rPr>
                <w:rFonts w:asciiTheme="majorHAnsi" w:hAnsiTheme="majorHAnsi" w:cstheme="majorHAnsi"/>
                <w:b/>
                <w:bCs/>
              </w:rPr>
            </w:pPr>
          </w:p>
        </w:tc>
        <w:tc>
          <w:tcPr>
            <w:tcW w:w="2410" w:type="dxa"/>
          </w:tcPr>
          <w:p w14:paraId="3A306F93" w14:textId="77777777" w:rsidR="00F27B53" w:rsidRPr="00FE4449" w:rsidRDefault="00F27B53" w:rsidP="00AA3AB5">
            <w:pPr>
              <w:autoSpaceDE w:val="0"/>
              <w:autoSpaceDN w:val="0"/>
              <w:adjustRightInd w:val="0"/>
              <w:jc w:val="center"/>
              <w:rPr>
                <w:rFonts w:asciiTheme="majorHAnsi" w:hAnsiTheme="majorHAnsi" w:cstheme="majorHAnsi"/>
                <w:b/>
                <w:bCs/>
              </w:rPr>
            </w:pPr>
          </w:p>
        </w:tc>
        <w:tc>
          <w:tcPr>
            <w:tcW w:w="4252" w:type="dxa"/>
          </w:tcPr>
          <w:p w14:paraId="6F35312B" w14:textId="77777777" w:rsidR="00F27B53" w:rsidRPr="00FE4449" w:rsidRDefault="00F27B53" w:rsidP="00AA3AB5">
            <w:pPr>
              <w:autoSpaceDE w:val="0"/>
              <w:autoSpaceDN w:val="0"/>
              <w:adjustRightInd w:val="0"/>
              <w:jc w:val="center"/>
              <w:rPr>
                <w:rFonts w:asciiTheme="majorHAnsi" w:hAnsiTheme="majorHAnsi" w:cstheme="majorHAnsi"/>
                <w:b/>
                <w:bCs/>
              </w:rPr>
            </w:pPr>
          </w:p>
        </w:tc>
      </w:tr>
      <w:tr w:rsidR="00F27B53" w:rsidRPr="00FE4449" w14:paraId="0F0A7373" w14:textId="77777777" w:rsidTr="00AA3AB5">
        <w:trPr>
          <w:trHeight w:val="416"/>
        </w:trPr>
        <w:tc>
          <w:tcPr>
            <w:tcW w:w="2405" w:type="dxa"/>
          </w:tcPr>
          <w:p w14:paraId="7527621C" w14:textId="77777777" w:rsidR="00F27B53" w:rsidRPr="00FE4449" w:rsidRDefault="00F27B53" w:rsidP="00AA3AB5">
            <w:pPr>
              <w:autoSpaceDE w:val="0"/>
              <w:autoSpaceDN w:val="0"/>
              <w:adjustRightInd w:val="0"/>
              <w:jc w:val="center"/>
              <w:rPr>
                <w:rFonts w:asciiTheme="majorHAnsi" w:hAnsiTheme="majorHAnsi" w:cstheme="majorHAnsi"/>
                <w:b/>
                <w:bCs/>
              </w:rPr>
            </w:pPr>
          </w:p>
        </w:tc>
        <w:tc>
          <w:tcPr>
            <w:tcW w:w="2410" w:type="dxa"/>
          </w:tcPr>
          <w:p w14:paraId="02EBB85F" w14:textId="77777777" w:rsidR="00F27B53" w:rsidRPr="00FE4449" w:rsidRDefault="00F27B53" w:rsidP="00AA3AB5">
            <w:pPr>
              <w:autoSpaceDE w:val="0"/>
              <w:autoSpaceDN w:val="0"/>
              <w:adjustRightInd w:val="0"/>
              <w:jc w:val="center"/>
              <w:rPr>
                <w:rFonts w:asciiTheme="majorHAnsi" w:hAnsiTheme="majorHAnsi" w:cstheme="majorHAnsi"/>
                <w:b/>
                <w:bCs/>
              </w:rPr>
            </w:pPr>
          </w:p>
        </w:tc>
        <w:tc>
          <w:tcPr>
            <w:tcW w:w="4252" w:type="dxa"/>
          </w:tcPr>
          <w:p w14:paraId="280CD314" w14:textId="77777777" w:rsidR="00F27B53" w:rsidRPr="00FE4449" w:rsidRDefault="00F27B53" w:rsidP="00AA3AB5">
            <w:pPr>
              <w:autoSpaceDE w:val="0"/>
              <w:autoSpaceDN w:val="0"/>
              <w:adjustRightInd w:val="0"/>
              <w:jc w:val="center"/>
              <w:rPr>
                <w:rFonts w:asciiTheme="majorHAnsi" w:hAnsiTheme="majorHAnsi" w:cstheme="majorHAnsi"/>
                <w:b/>
                <w:bCs/>
              </w:rPr>
            </w:pPr>
          </w:p>
        </w:tc>
      </w:tr>
    </w:tbl>
    <w:p w14:paraId="1EFBAA58" w14:textId="77777777" w:rsidR="00F27B53" w:rsidRPr="00FE4449" w:rsidRDefault="00F27B53" w:rsidP="00F27B53">
      <w:pPr>
        <w:autoSpaceDE w:val="0"/>
        <w:autoSpaceDN w:val="0"/>
        <w:adjustRightInd w:val="0"/>
        <w:spacing w:line="240" w:lineRule="auto"/>
        <w:rPr>
          <w:rFonts w:asciiTheme="majorHAnsi" w:hAnsiTheme="majorHAnsi" w:cstheme="majorHAnsi"/>
          <w:b/>
          <w:bCs/>
        </w:rPr>
      </w:pPr>
    </w:p>
    <w:p w14:paraId="37C2A1D9" w14:textId="77777777" w:rsidR="00F27B53" w:rsidRPr="00FE4449" w:rsidRDefault="00F27B53" w:rsidP="00F27B53">
      <w:pPr>
        <w:autoSpaceDE w:val="0"/>
        <w:autoSpaceDN w:val="0"/>
        <w:adjustRightInd w:val="0"/>
        <w:spacing w:line="240" w:lineRule="auto"/>
        <w:rPr>
          <w:rFonts w:asciiTheme="majorHAnsi" w:hAnsiTheme="majorHAnsi" w:cstheme="majorHAnsi"/>
          <w:b/>
          <w:bCs/>
        </w:rPr>
      </w:pPr>
    </w:p>
    <w:p w14:paraId="40C7DE4B" w14:textId="77777777" w:rsidR="00F27B53" w:rsidRPr="00FE4449" w:rsidRDefault="00F27B53" w:rsidP="00F27B53">
      <w:pPr>
        <w:autoSpaceDE w:val="0"/>
        <w:autoSpaceDN w:val="0"/>
        <w:adjustRightInd w:val="0"/>
        <w:spacing w:line="240" w:lineRule="auto"/>
        <w:rPr>
          <w:rFonts w:asciiTheme="majorHAnsi" w:hAnsiTheme="majorHAnsi" w:cstheme="majorHAnsi"/>
          <w:b/>
          <w:bCs/>
        </w:rPr>
      </w:pPr>
    </w:p>
    <w:p w14:paraId="62CA7910" w14:textId="77777777" w:rsidR="00F40EB6" w:rsidRPr="00C967E1" w:rsidRDefault="00F40EB6" w:rsidP="00F40EB6">
      <w:pPr>
        <w:autoSpaceDE w:val="0"/>
        <w:rPr>
          <w:rFonts w:asciiTheme="majorHAnsi" w:hAnsiTheme="majorHAnsi" w:cstheme="majorHAnsi"/>
        </w:rPr>
      </w:pPr>
    </w:p>
    <w:p w14:paraId="0C933EFF" w14:textId="77777777" w:rsidR="00F40EB6" w:rsidRPr="004D7F95" w:rsidRDefault="00F40EB6" w:rsidP="00F40EB6">
      <w:pPr>
        <w:ind w:left="360"/>
        <w:jc w:val="right"/>
        <w:rPr>
          <w:sz w:val="18"/>
          <w:szCs w:val="18"/>
        </w:rPr>
      </w:pPr>
      <w:r w:rsidRPr="004D7F95">
        <w:rPr>
          <w:sz w:val="18"/>
          <w:szCs w:val="18"/>
        </w:rPr>
        <w:t>....................................... dnia .........................</w:t>
      </w:r>
    </w:p>
    <w:p w14:paraId="07E46A7F" w14:textId="77777777" w:rsidR="00F40EB6" w:rsidRPr="004D7F95" w:rsidRDefault="00F40EB6" w:rsidP="00F40EB6">
      <w:pPr>
        <w:ind w:left="360"/>
        <w:jc w:val="center"/>
        <w:rPr>
          <w:i/>
          <w:iCs/>
          <w:sz w:val="16"/>
          <w:szCs w:val="16"/>
        </w:rPr>
      </w:pPr>
      <w:r w:rsidRPr="004D7F95">
        <w:rPr>
          <w:i/>
          <w:iCs/>
          <w:sz w:val="16"/>
          <w:szCs w:val="16"/>
        </w:rPr>
        <w:t xml:space="preserve">                                                                                                                   (miejscowość)                           (data)</w:t>
      </w:r>
    </w:p>
    <w:p w14:paraId="405E4C09" w14:textId="77777777" w:rsidR="00F27B53" w:rsidRPr="00FE4449" w:rsidRDefault="00F27B53" w:rsidP="00F27B53">
      <w:pPr>
        <w:autoSpaceDE w:val="0"/>
        <w:autoSpaceDN w:val="0"/>
        <w:adjustRightInd w:val="0"/>
        <w:spacing w:line="240" w:lineRule="auto"/>
        <w:ind w:left="7080"/>
        <w:rPr>
          <w:rFonts w:asciiTheme="majorHAnsi" w:hAnsiTheme="majorHAnsi" w:cstheme="majorHAnsi"/>
          <w:i/>
          <w:iCs/>
        </w:rPr>
      </w:pPr>
    </w:p>
    <w:p w14:paraId="7C97C8F6" w14:textId="77777777" w:rsidR="00F27B53" w:rsidRPr="00FE4449" w:rsidRDefault="00F27B53" w:rsidP="00F27B53">
      <w:pPr>
        <w:autoSpaceDE w:val="0"/>
        <w:autoSpaceDN w:val="0"/>
        <w:adjustRightInd w:val="0"/>
        <w:spacing w:line="240" w:lineRule="auto"/>
        <w:ind w:left="7080"/>
        <w:rPr>
          <w:rFonts w:asciiTheme="majorHAnsi" w:hAnsiTheme="majorHAnsi" w:cstheme="majorHAnsi"/>
          <w:i/>
          <w:iCs/>
        </w:rPr>
      </w:pPr>
    </w:p>
    <w:p w14:paraId="66058172" w14:textId="77777777" w:rsidR="00F27B53" w:rsidRDefault="00F27B53" w:rsidP="00F27B53">
      <w:pPr>
        <w:autoSpaceDE w:val="0"/>
        <w:autoSpaceDN w:val="0"/>
        <w:adjustRightInd w:val="0"/>
        <w:spacing w:line="240" w:lineRule="auto"/>
        <w:ind w:left="7080"/>
        <w:rPr>
          <w:i/>
          <w:iCs/>
        </w:rPr>
      </w:pPr>
    </w:p>
    <w:p w14:paraId="756C7E8F" w14:textId="77777777" w:rsidR="00F40EB6" w:rsidRPr="00F40EB6" w:rsidRDefault="00F40EB6" w:rsidP="00F40EB6">
      <w:pPr>
        <w:tabs>
          <w:tab w:val="left" w:pos="1978"/>
          <w:tab w:val="left" w:pos="3828"/>
          <w:tab w:val="center" w:pos="4677"/>
        </w:tabs>
        <w:spacing w:line="268" w:lineRule="auto"/>
        <w:rPr>
          <w:rFonts w:asciiTheme="majorHAnsi" w:hAnsiTheme="majorHAnsi" w:cstheme="majorHAnsi"/>
          <w:b/>
          <w:iCs/>
          <w:sz w:val="24"/>
          <w:szCs w:val="24"/>
        </w:rPr>
      </w:pPr>
      <w:r w:rsidRPr="00F40EB6">
        <w:rPr>
          <w:rFonts w:asciiTheme="majorHAnsi" w:hAnsiTheme="majorHAnsi" w:cstheme="majorHAnsi"/>
          <w:b/>
          <w:iCs/>
          <w:sz w:val="24"/>
          <w:szCs w:val="24"/>
        </w:rPr>
        <w:t>Dokument należy wypełnić i podpisać kwalifikowanym podpisem elektronicznym lub podpisem zaufanym lub podpisem osobistym.</w:t>
      </w:r>
    </w:p>
    <w:p w14:paraId="5E402085" w14:textId="77777777" w:rsidR="00F40EB6" w:rsidRPr="00F40EB6" w:rsidRDefault="00F40EB6" w:rsidP="00F40EB6">
      <w:pPr>
        <w:tabs>
          <w:tab w:val="left" w:pos="1978"/>
          <w:tab w:val="left" w:pos="3828"/>
          <w:tab w:val="center" w:pos="4677"/>
        </w:tabs>
        <w:spacing w:line="268" w:lineRule="auto"/>
        <w:rPr>
          <w:rFonts w:asciiTheme="majorHAnsi" w:eastAsia="Times New Roman" w:hAnsiTheme="majorHAnsi" w:cstheme="majorHAnsi"/>
          <w:b/>
          <w:iCs/>
          <w:sz w:val="24"/>
          <w:szCs w:val="24"/>
        </w:rPr>
      </w:pPr>
      <w:r w:rsidRPr="00F40EB6">
        <w:rPr>
          <w:rFonts w:asciiTheme="majorHAnsi" w:hAnsiTheme="majorHAnsi" w:cstheme="majorHAnsi"/>
          <w:b/>
          <w:iCs/>
          <w:sz w:val="24"/>
          <w:szCs w:val="24"/>
        </w:rPr>
        <w:t xml:space="preserve">Zamawiający zaleca zapisanie dokumentu w formacie PDF. </w:t>
      </w:r>
    </w:p>
    <w:p w14:paraId="7C43EAD2" w14:textId="77777777" w:rsidR="00F27B53" w:rsidRDefault="00F27B53" w:rsidP="00F27B53">
      <w:pPr>
        <w:autoSpaceDE w:val="0"/>
        <w:autoSpaceDN w:val="0"/>
        <w:adjustRightInd w:val="0"/>
        <w:spacing w:line="240" w:lineRule="auto"/>
        <w:ind w:left="7080"/>
        <w:rPr>
          <w:i/>
          <w:iCs/>
        </w:rPr>
      </w:pPr>
    </w:p>
    <w:p w14:paraId="54947685" w14:textId="77777777" w:rsidR="00F27B53" w:rsidRDefault="00F27B53" w:rsidP="00F27B53">
      <w:pPr>
        <w:autoSpaceDE w:val="0"/>
        <w:autoSpaceDN w:val="0"/>
        <w:adjustRightInd w:val="0"/>
        <w:spacing w:line="240" w:lineRule="auto"/>
        <w:ind w:left="7080"/>
        <w:rPr>
          <w:i/>
          <w:iCs/>
        </w:rPr>
      </w:pPr>
    </w:p>
    <w:p w14:paraId="5E93AC73" w14:textId="77777777" w:rsidR="00F27B53" w:rsidRPr="0022340A" w:rsidRDefault="00F27B53" w:rsidP="00F27B53">
      <w:pPr>
        <w:autoSpaceDE w:val="0"/>
        <w:autoSpaceDN w:val="0"/>
        <w:adjustRightInd w:val="0"/>
        <w:spacing w:line="240" w:lineRule="auto"/>
        <w:ind w:left="7080"/>
        <w:rPr>
          <w:i/>
          <w:iCs/>
          <w:sz w:val="18"/>
          <w:szCs w:val="18"/>
        </w:rPr>
      </w:pPr>
    </w:p>
    <w:p w14:paraId="624B9357" w14:textId="77777777" w:rsidR="00F27B53" w:rsidRPr="0022340A" w:rsidRDefault="00F27B53" w:rsidP="00F27B53">
      <w:pPr>
        <w:rPr>
          <w:sz w:val="18"/>
          <w:szCs w:val="18"/>
        </w:rPr>
      </w:pPr>
      <w:r w:rsidRPr="0022340A">
        <w:rPr>
          <w:sz w:val="18"/>
          <w:szCs w:val="18"/>
          <w:vertAlign w:val="superscript"/>
        </w:rPr>
        <w:t>1</w:t>
      </w:r>
      <w:r w:rsidRPr="0022340A">
        <w:rPr>
          <w:sz w:val="18"/>
          <w:szCs w:val="18"/>
        </w:rPr>
        <w:t xml:space="preserve"> Wskazać dokładny zakres zgodny z opisem wynikającym z SWZ.</w:t>
      </w:r>
    </w:p>
    <w:p w14:paraId="3F84054B" w14:textId="77777777" w:rsidR="0018076E" w:rsidRDefault="0018076E" w:rsidP="0018076E">
      <w:pPr>
        <w:tabs>
          <w:tab w:val="left" w:pos="1978"/>
          <w:tab w:val="left" w:pos="3828"/>
          <w:tab w:val="center" w:pos="4677"/>
        </w:tabs>
        <w:spacing w:line="268" w:lineRule="auto"/>
        <w:rPr>
          <w:rFonts w:asciiTheme="majorHAnsi" w:eastAsia="Times New Roman" w:hAnsiTheme="majorHAnsi" w:cstheme="majorHAnsi"/>
          <w:bCs/>
          <w:iCs/>
          <w:sz w:val="20"/>
          <w:szCs w:val="20"/>
        </w:rPr>
      </w:pPr>
    </w:p>
    <w:p w14:paraId="0DD01366" w14:textId="0564B0F0" w:rsidR="0018076E" w:rsidRPr="0018076E" w:rsidRDefault="0018076E" w:rsidP="0018076E">
      <w:pPr>
        <w:tabs>
          <w:tab w:val="left" w:pos="1978"/>
          <w:tab w:val="left" w:pos="3828"/>
          <w:tab w:val="center" w:pos="4677"/>
        </w:tabs>
        <w:spacing w:line="268" w:lineRule="auto"/>
        <w:rPr>
          <w:rFonts w:asciiTheme="majorHAnsi" w:eastAsia="Times New Roman" w:hAnsiTheme="majorHAnsi" w:cstheme="majorHAnsi"/>
          <w:bCs/>
          <w:iCs/>
          <w:sz w:val="20"/>
          <w:szCs w:val="20"/>
        </w:rPr>
      </w:pPr>
      <w:r w:rsidRPr="0018076E">
        <w:rPr>
          <w:rFonts w:asciiTheme="majorHAnsi" w:eastAsia="Times New Roman" w:hAnsiTheme="majorHAnsi" w:cstheme="majorHAnsi"/>
          <w:bCs/>
          <w:iCs/>
          <w:sz w:val="20"/>
          <w:szCs w:val="20"/>
        </w:rPr>
        <w:t xml:space="preserve">*Wpisać nr części której dotyczy </w:t>
      </w:r>
      <w:r>
        <w:rPr>
          <w:rFonts w:asciiTheme="majorHAnsi" w:eastAsia="Times New Roman" w:hAnsiTheme="majorHAnsi" w:cstheme="majorHAnsi"/>
          <w:bCs/>
          <w:iCs/>
          <w:sz w:val="20"/>
          <w:szCs w:val="20"/>
        </w:rPr>
        <w:t>oświadczenie.</w:t>
      </w:r>
    </w:p>
    <w:p w14:paraId="1A32FA80" w14:textId="3374D6C1" w:rsidR="00D74DA6" w:rsidRDefault="00D74DA6" w:rsidP="00C11339">
      <w:pPr>
        <w:pStyle w:val="Nagwek5"/>
        <w:rPr>
          <w:i/>
          <w:color w:val="auto"/>
          <w:szCs w:val="24"/>
        </w:rPr>
      </w:pPr>
    </w:p>
    <w:p w14:paraId="245F68AE" w14:textId="78DD40C6" w:rsidR="00BA38B0" w:rsidRDefault="00BA38B0" w:rsidP="00BA38B0"/>
    <w:p w14:paraId="5B0AF20D" w14:textId="4DF4BBF5" w:rsidR="00016E21" w:rsidRDefault="00016E21" w:rsidP="00BA38B0"/>
    <w:p w14:paraId="40DB7AAC" w14:textId="77777777" w:rsidR="00016E21" w:rsidRDefault="00016E21" w:rsidP="00BA38B0"/>
    <w:p w14:paraId="7596255F" w14:textId="52A71CF9" w:rsidR="00BA38B0" w:rsidRDefault="00BA38B0" w:rsidP="00BA38B0"/>
    <w:p w14:paraId="700F626F" w14:textId="48D40BEF" w:rsidR="006D57C4" w:rsidRDefault="006D57C4" w:rsidP="00BA38B0"/>
    <w:p w14:paraId="09DAA087" w14:textId="234D0036" w:rsidR="006D57C4" w:rsidRDefault="006D57C4" w:rsidP="00BA38B0"/>
    <w:p w14:paraId="5C0DCEB0" w14:textId="18BF2330" w:rsidR="006D57C4" w:rsidRDefault="006D57C4" w:rsidP="00BA38B0"/>
    <w:p w14:paraId="77B59577" w14:textId="0C33FCCE" w:rsidR="006D57C4" w:rsidRDefault="006D57C4" w:rsidP="00BA38B0"/>
    <w:p w14:paraId="41762701" w14:textId="6CC325BB" w:rsidR="006D57C4" w:rsidRDefault="006D57C4" w:rsidP="00BA38B0"/>
    <w:p w14:paraId="158B6502" w14:textId="1FAEAAC3" w:rsidR="006D57C4" w:rsidRDefault="006D57C4" w:rsidP="00BA38B0"/>
    <w:p w14:paraId="0AD9B4B0" w14:textId="5CF5801A" w:rsidR="006D57C4" w:rsidRDefault="006D57C4" w:rsidP="00BA38B0"/>
    <w:p w14:paraId="5140602D" w14:textId="2DB68C6B" w:rsidR="006D57C4" w:rsidRDefault="006D57C4" w:rsidP="00BA38B0"/>
    <w:p w14:paraId="4F35B831" w14:textId="5AE8090A" w:rsidR="006D57C4" w:rsidRDefault="006D57C4" w:rsidP="00BA38B0"/>
    <w:p w14:paraId="12AFAB4A" w14:textId="784AE383" w:rsidR="006D57C4" w:rsidRDefault="006D57C4" w:rsidP="00BA38B0"/>
    <w:p w14:paraId="6C070A2E" w14:textId="651E6EA2" w:rsidR="006D57C4" w:rsidRDefault="006D57C4" w:rsidP="00BA38B0"/>
    <w:p w14:paraId="5B873AA8" w14:textId="77777777" w:rsidR="006D57C4" w:rsidRPr="00BA38B0" w:rsidRDefault="006D57C4" w:rsidP="00BA38B0"/>
    <w:p w14:paraId="2584A5FB" w14:textId="13055151" w:rsidR="00BA38B0" w:rsidRPr="00F40EB6" w:rsidRDefault="00BA38B0" w:rsidP="00BA38B0">
      <w:pPr>
        <w:jc w:val="right"/>
        <w:rPr>
          <w:rFonts w:asciiTheme="majorHAnsi" w:hAnsiTheme="majorHAnsi" w:cstheme="majorHAnsi"/>
          <w:b/>
        </w:rPr>
      </w:pPr>
      <w:r w:rsidRPr="00F40EB6">
        <w:rPr>
          <w:rFonts w:asciiTheme="majorHAnsi" w:hAnsiTheme="majorHAnsi" w:cstheme="majorHAnsi"/>
          <w:b/>
        </w:rPr>
        <w:lastRenderedPageBreak/>
        <w:t>Załącznik Nr 5 do SWZ</w:t>
      </w:r>
    </w:p>
    <w:p w14:paraId="06833DD4" w14:textId="1341B1F8" w:rsidR="00BA38B0" w:rsidRPr="00F40EB6" w:rsidRDefault="00F40EB6" w:rsidP="00F40EB6">
      <w:pPr>
        <w:pStyle w:val="Tytu"/>
        <w:rPr>
          <w:rFonts w:asciiTheme="majorHAnsi" w:hAnsiTheme="majorHAnsi" w:cstheme="majorHAnsi"/>
          <w:sz w:val="22"/>
          <w:szCs w:val="22"/>
        </w:rPr>
      </w:pPr>
      <w:bookmarkStart w:id="43" w:name="_Hlk67253982"/>
      <w:r w:rsidRPr="00F40EB6">
        <w:rPr>
          <w:rFonts w:asciiTheme="majorHAnsi" w:hAnsiTheme="majorHAnsi" w:cstheme="majorHAnsi"/>
          <w:b/>
          <w:sz w:val="22"/>
          <w:szCs w:val="22"/>
        </w:rPr>
        <w:t xml:space="preserve">Dotyczy </w:t>
      </w:r>
      <w:r w:rsidR="0018076E">
        <w:rPr>
          <w:rFonts w:asciiTheme="majorHAnsi" w:hAnsiTheme="majorHAnsi" w:cstheme="majorHAnsi"/>
          <w:b/>
          <w:sz w:val="22"/>
          <w:szCs w:val="22"/>
        </w:rPr>
        <w:t xml:space="preserve">części </w:t>
      </w:r>
      <w:r w:rsidRPr="00F40EB6">
        <w:rPr>
          <w:rFonts w:asciiTheme="majorHAnsi" w:hAnsiTheme="majorHAnsi" w:cstheme="majorHAnsi"/>
          <w:b/>
          <w:sz w:val="22"/>
          <w:szCs w:val="22"/>
        </w:rPr>
        <w:t>nr ……….*</w:t>
      </w:r>
    </w:p>
    <w:bookmarkEnd w:id="43"/>
    <w:p w14:paraId="73E796D9" w14:textId="77777777" w:rsidR="00BA38B0" w:rsidRPr="00C967E1" w:rsidRDefault="00BA38B0" w:rsidP="00C967E1">
      <w:pPr>
        <w:shd w:val="clear" w:color="auto" w:fill="B6DDE8" w:themeFill="accent5" w:themeFillTint="66"/>
        <w:jc w:val="center"/>
        <w:rPr>
          <w:rFonts w:asciiTheme="majorHAnsi" w:hAnsiTheme="majorHAnsi" w:cstheme="majorHAnsi"/>
          <w:b/>
          <w:bCs/>
          <w:sz w:val="26"/>
          <w:szCs w:val="26"/>
        </w:rPr>
      </w:pPr>
      <w:r w:rsidRPr="00C967E1">
        <w:rPr>
          <w:rFonts w:asciiTheme="majorHAnsi" w:hAnsiTheme="majorHAnsi" w:cstheme="majorHAnsi"/>
          <w:b/>
          <w:bCs/>
          <w:sz w:val="26"/>
          <w:szCs w:val="26"/>
        </w:rPr>
        <w:t>Wykaz wykonanych robót budowlanych</w:t>
      </w:r>
    </w:p>
    <w:p w14:paraId="169302D0" w14:textId="77777777" w:rsidR="00BA38B0" w:rsidRPr="00C967E1" w:rsidRDefault="00BA38B0" w:rsidP="00BA38B0">
      <w:pPr>
        <w:jc w:val="center"/>
        <w:rPr>
          <w:rFonts w:asciiTheme="majorHAnsi" w:hAnsiTheme="majorHAnsi" w:cstheme="majorHAnsi"/>
          <w:b/>
          <w:u w:val="single"/>
        </w:rPr>
      </w:pPr>
    </w:p>
    <w:p w14:paraId="20DFA255" w14:textId="49FE2E8E" w:rsidR="00BA38B0" w:rsidRPr="00C967E1" w:rsidRDefault="00BA38B0" w:rsidP="00BA38B0">
      <w:pPr>
        <w:tabs>
          <w:tab w:val="left" w:pos="360"/>
        </w:tabs>
        <w:ind w:left="-284"/>
        <w:jc w:val="both"/>
        <w:rPr>
          <w:rFonts w:asciiTheme="majorHAnsi" w:hAnsiTheme="majorHAnsi" w:cstheme="majorHAnsi"/>
          <w:b/>
          <w:bCs/>
        </w:rPr>
      </w:pPr>
      <w:r w:rsidRPr="00C967E1">
        <w:rPr>
          <w:rFonts w:asciiTheme="majorHAnsi" w:hAnsiTheme="majorHAnsi" w:cstheme="majorHAnsi"/>
        </w:rPr>
        <w:t xml:space="preserve">Przystępując do postępowania o udzielenie zamówienia publicznego na realizację zadania pn.: </w:t>
      </w:r>
      <w:r w:rsidRPr="00C967E1">
        <w:rPr>
          <w:rFonts w:asciiTheme="majorHAnsi" w:hAnsiTheme="majorHAnsi" w:cstheme="majorHAnsi"/>
          <w:b/>
          <w:bCs/>
        </w:rPr>
        <w:t>„</w:t>
      </w:r>
      <w:bookmarkStart w:id="44" w:name="_Hlk66863156"/>
      <w:r w:rsidRPr="00C967E1">
        <w:rPr>
          <w:rFonts w:asciiTheme="majorHAnsi" w:eastAsia="Times New Roman" w:hAnsiTheme="majorHAnsi" w:cstheme="majorHAnsi"/>
          <w:b/>
          <w:bCs/>
          <w:lang w:val="pl-PL" w:eastAsia="en-US"/>
        </w:rPr>
        <w:t>Termomodernizacja budynków</w:t>
      </w:r>
      <w:r w:rsidRPr="00C967E1">
        <w:rPr>
          <w:rFonts w:asciiTheme="majorHAnsi" w:eastAsia="Times New Roman" w:hAnsiTheme="majorHAnsi" w:cstheme="majorHAnsi"/>
          <w:lang w:val="pl-PL" w:eastAsia="en-US"/>
        </w:rPr>
        <w:t xml:space="preserve"> </w:t>
      </w:r>
      <w:r w:rsidRPr="00C967E1">
        <w:rPr>
          <w:rFonts w:asciiTheme="majorHAnsi" w:eastAsia="Times New Roman" w:hAnsiTheme="majorHAnsi" w:cstheme="majorHAnsi"/>
          <w:b/>
          <w:bCs/>
          <w:lang w:val="pl-PL" w:eastAsia="en-US"/>
        </w:rPr>
        <w:t>Samodzielnego Wojewódzkiego Zespołu Publicznych Zakładów Psychiatrycznej Opieki Zdrowotnej w Warszawie przy ul. Dolnej 42 i Nowowiejskiej 27</w:t>
      </w:r>
      <w:bookmarkEnd w:id="44"/>
      <w:r w:rsidRPr="00C967E1">
        <w:rPr>
          <w:rFonts w:asciiTheme="majorHAnsi" w:hAnsiTheme="majorHAnsi" w:cstheme="majorHAnsi"/>
          <w:b/>
          <w:bCs/>
        </w:rPr>
        <w:t xml:space="preserve">” </w:t>
      </w:r>
      <w:r w:rsidRPr="00C967E1">
        <w:rPr>
          <w:rFonts w:asciiTheme="majorHAnsi" w:hAnsiTheme="majorHAnsi" w:cstheme="majorHAnsi"/>
          <w:bCs/>
        </w:rPr>
        <w:t>poniżej przedstawiamy wykaz wykonanych robót budowlanych.</w:t>
      </w:r>
    </w:p>
    <w:tbl>
      <w:tblPr>
        <w:tblpPr w:leftFromText="141" w:rightFromText="141" w:vertAnchor="text" w:horzAnchor="margin" w:tblpXSpec="center" w:tblpY="178"/>
        <w:tblW w:w="9639" w:type="dxa"/>
        <w:tblLayout w:type="fixed"/>
        <w:tblLook w:val="0000" w:firstRow="0" w:lastRow="0" w:firstColumn="0" w:lastColumn="0" w:noHBand="0" w:noVBand="0"/>
      </w:tblPr>
      <w:tblGrid>
        <w:gridCol w:w="567"/>
        <w:gridCol w:w="2154"/>
        <w:gridCol w:w="2585"/>
        <w:gridCol w:w="1440"/>
        <w:gridCol w:w="1260"/>
        <w:gridCol w:w="1633"/>
      </w:tblGrid>
      <w:tr w:rsidR="00BA38B0" w:rsidRPr="00C967E1" w14:paraId="2D26989A" w14:textId="77777777" w:rsidTr="00F40EB6">
        <w:trPr>
          <w:trHeight w:val="1075"/>
        </w:trPr>
        <w:tc>
          <w:tcPr>
            <w:tcW w:w="567" w:type="dxa"/>
            <w:tcBorders>
              <w:top w:val="single" w:sz="4" w:space="0" w:color="000000"/>
              <w:left w:val="single" w:sz="4" w:space="0" w:color="000000"/>
              <w:bottom w:val="single" w:sz="4" w:space="0" w:color="000000"/>
            </w:tcBorders>
            <w:shd w:val="clear" w:color="auto" w:fill="EEECE1" w:themeFill="background2"/>
            <w:vAlign w:val="center"/>
          </w:tcPr>
          <w:p w14:paraId="3E635645" w14:textId="77777777" w:rsidR="00BA38B0" w:rsidRPr="00C967E1" w:rsidRDefault="00BA38B0" w:rsidP="00AA3AB5">
            <w:pPr>
              <w:snapToGrid w:val="0"/>
              <w:jc w:val="center"/>
              <w:rPr>
                <w:rFonts w:asciiTheme="majorHAnsi" w:hAnsiTheme="majorHAnsi" w:cstheme="majorHAnsi"/>
                <w:b/>
              </w:rPr>
            </w:pPr>
            <w:r w:rsidRPr="00C967E1">
              <w:rPr>
                <w:rFonts w:asciiTheme="majorHAnsi" w:hAnsiTheme="majorHAnsi" w:cstheme="majorHAnsi"/>
                <w:b/>
              </w:rPr>
              <w:t>L.p.</w:t>
            </w:r>
          </w:p>
        </w:tc>
        <w:tc>
          <w:tcPr>
            <w:tcW w:w="2154" w:type="dxa"/>
            <w:tcBorders>
              <w:top w:val="single" w:sz="4" w:space="0" w:color="000000"/>
              <w:left w:val="single" w:sz="4" w:space="0" w:color="000000"/>
              <w:bottom w:val="single" w:sz="4" w:space="0" w:color="000000"/>
            </w:tcBorders>
            <w:shd w:val="clear" w:color="auto" w:fill="EEECE1" w:themeFill="background2"/>
            <w:vAlign w:val="center"/>
          </w:tcPr>
          <w:p w14:paraId="03F1622C" w14:textId="77777777" w:rsidR="00BA38B0" w:rsidRPr="00C967E1" w:rsidRDefault="00BA38B0" w:rsidP="00AA3AB5">
            <w:pPr>
              <w:jc w:val="center"/>
              <w:rPr>
                <w:rFonts w:asciiTheme="majorHAnsi" w:hAnsiTheme="majorHAnsi" w:cstheme="majorHAnsi"/>
                <w:b/>
              </w:rPr>
            </w:pPr>
            <w:r w:rsidRPr="00C967E1">
              <w:rPr>
                <w:rFonts w:asciiTheme="majorHAnsi" w:hAnsiTheme="majorHAnsi" w:cstheme="majorHAnsi"/>
                <w:b/>
              </w:rPr>
              <w:t>Nazwa i adres podmiotu na rzecz, którego wykonano roboty</w:t>
            </w:r>
          </w:p>
        </w:tc>
        <w:tc>
          <w:tcPr>
            <w:tcW w:w="2585" w:type="dxa"/>
            <w:tcBorders>
              <w:top w:val="single" w:sz="4" w:space="0" w:color="000000"/>
              <w:left w:val="single" w:sz="4" w:space="0" w:color="000000"/>
              <w:bottom w:val="single" w:sz="4" w:space="0" w:color="000000"/>
            </w:tcBorders>
            <w:shd w:val="clear" w:color="auto" w:fill="EEECE1" w:themeFill="background2"/>
            <w:vAlign w:val="center"/>
          </w:tcPr>
          <w:p w14:paraId="5E4FE1F0" w14:textId="77777777" w:rsidR="00BA38B0" w:rsidRPr="00C967E1" w:rsidRDefault="00BA38B0" w:rsidP="00AA3AB5">
            <w:pPr>
              <w:jc w:val="center"/>
              <w:rPr>
                <w:rFonts w:asciiTheme="majorHAnsi" w:hAnsiTheme="majorHAnsi" w:cstheme="majorHAnsi"/>
                <w:b/>
              </w:rPr>
            </w:pPr>
            <w:r w:rsidRPr="00C967E1">
              <w:rPr>
                <w:rFonts w:asciiTheme="majorHAnsi" w:hAnsiTheme="majorHAnsi" w:cstheme="majorHAnsi"/>
                <w:b/>
              </w:rPr>
              <w:t xml:space="preserve">Przedmiot zamówienia </w:t>
            </w:r>
          </w:p>
          <w:p w14:paraId="399B979E" w14:textId="77777777" w:rsidR="00BA38B0" w:rsidRPr="00C967E1" w:rsidRDefault="00BA38B0" w:rsidP="00AA3AB5">
            <w:pPr>
              <w:jc w:val="center"/>
              <w:rPr>
                <w:rFonts w:asciiTheme="majorHAnsi" w:hAnsiTheme="majorHAnsi" w:cstheme="majorHAnsi"/>
                <w:b/>
              </w:rPr>
            </w:pPr>
            <w:r w:rsidRPr="00C967E1">
              <w:rPr>
                <w:rFonts w:asciiTheme="majorHAnsi" w:hAnsiTheme="majorHAnsi" w:cstheme="majorHAnsi"/>
                <w:b/>
              </w:rPr>
              <w:t>(podanie nazwy roboty budowlanej i miejsca jej realizacji z opisem pozwalającym na ocenę spełniania warunków udziału w postępowaniu)</w:t>
            </w:r>
          </w:p>
        </w:tc>
        <w:tc>
          <w:tcPr>
            <w:tcW w:w="1440" w:type="dxa"/>
            <w:tcBorders>
              <w:top w:val="single" w:sz="4" w:space="0" w:color="000000"/>
              <w:left w:val="single" w:sz="4" w:space="0" w:color="000000"/>
              <w:bottom w:val="single" w:sz="4" w:space="0" w:color="000000"/>
              <w:right w:val="single" w:sz="4" w:space="0" w:color="auto"/>
            </w:tcBorders>
            <w:shd w:val="clear" w:color="auto" w:fill="EEECE1" w:themeFill="background2"/>
            <w:vAlign w:val="center"/>
          </w:tcPr>
          <w:p w14:paraId="211463AA" w14:textId="77777777" w:rsidR="00BA38B0" w:rsidRPr="00C967E1" w:rsidRDefault="00BA38B0" w:rsidP="00AA3AB5">
            <w:pPr>
              <w:snapToGrid w:val="0"/>
              <w:jc w:val="center"/>
              <w:rPr>
                <w:rFonts w:asciiTheme="majorHAnsi" w:hAnsiTheme="majorHAnsi" w:cstheme="majorHAnsi"/>
                <w:b/>
              </w:rPr>
            </w:pPr>
            <w:r w:rsidRPr="00C967E1">
              <w:rPr>
                <w:rFonts w:asciiTheme="majorHAnsi" w:hAnsiTheme="majorHAnsi" w:cstheme="majorHAnsi"/>
                <w:b/>
              </w:rPr>
              <w:t>Data wykonania</w:t>
            </w:r>
          </w:p>
          <w:p w14:paraId="26402D60" w14:textId="77777777" w:rsidR="00BA38B0" w:rsidRPr="00C967E1" w:rsidRDefault="00BA38B0" w:rsidP="00AA3AB5">
            <w:pPr>
              <w:jc w:val="center"/>
              <w:rPr>
                <w:rFonts w:asciiTheme="majorHAnsi" w:hAnsiTheme="majorHAnsi" w:cstheme="majorHAnsi"/>
                <w:b/>
              </w:rPr>
            </w:pPr>
            <w:r w:rsidRPr="00C967E1">
              <w:rPr>
                <w:rFonts w:asciiTheme="majorHAnsi" w:hAnsiTheme="majorHAnsi" w:cstheme="majorHAnsi"/>
                <w:b/>
              </w:rPr>
              <w:t xml:space="preserve">zamówienia – zakończenia </w:t>
            </w:r>
          </w:p>
          <w:p w14:paraId="071993B2" w14:textId="77777777" w:rsidR="00BA38B0" w:rsidRPr="00C967E1" w:rsidRDefault="00BA38B0" w:rsidP="00AA3AB5">
            <w:pPr>
              <w:jc w:val="center"/>
              <w:rPr>
                <w:rFonts w:asciiTheme="majorHAnsi" w:hAnsiTheme="majorHAnsi" w:cstheme="majorHAnsi"/>
                <w:b/>
              </w:rPr>
            </w:pPr>
            <w:r w:rsidRPr="00C967E1">
              <w:rPr>
                <w:rFonts w:asciiTheme="majorHAnsi" w:hAnsiTheme="majorHAnsi" w:cstheme="majorHAnsi"/>
                <w:b/>
              </w:rPr>
              <w:t>(dzień – miesiąc – rok)</w:t>
            </w:r>
          </w:p>
        </w:tc>
        <w:tc>
          <w:tcPr>
            <w:tcW w:w="1260" w:type="dxa"/>
            <w:tcBorders>
              <w:top w:val="single" w:sz="4" w:space="0" w:color="000000"/>
              <w:left w:val="single" w:sz="4" w:space="0" w:color="auto"/>
              <w:bottom w:val="single" w:sz="4" w:space="0" w:color="000000"/>
            </w:tcBorders>
            <w:shd w:val="clear" w:color="auto" w:fill="EEECE1" w:themeFill="background2"/>
            <w:vAlign w:val="center"/>
          </w:tcPr>
          <w:p w14:paraId="7B43C2A4" w14:textId="77777777" w:rsidR="00BA38B0" w:rsidRPr="00C967E1" w:rsidRDefault="00BA38B0" w:rsidP="00AA3AB5">
            <w:pPr>
              <w:ind w:left="-74" w:right="-9"/>
              <w:jc w:val="center"/>
              <w:rPr>
                <w:rFonts w:asciiTheme="majorHAnsi" w:hAnsiTheme="majorHAnsi" w:cstheme="majorHAnsi"/>
                <w:b/>
              </w:rPr>
            </w:pPr>
            <w:r w:rsidRPr="00C967E1">
              <w:rPr>
                <w:rFonts w:asciiTheme="majorHAnsi" w:hAnsiTheme="majorHAnsi" w:cstheme="majorHAnsi"/>
                <w:b/>
              </w:rPr>
              <w:t>Wartość wykonanej roboty budowlanej</w:t>
            </w:r>
          </w:p>
        </w:tc>
        <w:tc>
          <w:tcPr>
            <w:tcW w:w="1633" w:type="dxa"/>
            <w:tcBorders>
              <w:top w:val="single" w:sz="4" w:space="0" w:color="000000"/>
              <w:left w:val="single" w:sz="4" w:space="0" w:color="000000"/>
              <w:bottom w:val="single" w:sz="4" w:space="0" w:color="000000"/>
              <w:right w:val="single" w:sz="4" w:space="0" w:color="000000"/>
            </w:tcBorders>
            <w:shd w:val="clear" w:color="auto" w:fill="EEECE1" w:themeFill="background2"/>
          </w:tcPr>
          <w:p w14:paraId="718F0982" w14:textId="77777777" w:rsidR="00BA38B0" w:rsidRPr="00C967E1" w:rsidRDefault="00BA38B0" w:rsidP="00AA3AB5">
            <w:pPr>
              <w:snapToGrid w:val="0"/>
              <w:jc w:val="center"/>
              <w:rPr>
                <w:rFonts w:asciiTheme="majorHAnsi" w:hAnsiTheme="majorHAnsi" w:cstheme="majorHAnsi"/>
                <w:b/>
              </w:rPr>
            </w:pPr>
          </w:p>
          <w:p w14:paraId="176CAADA" w14:textId="77777777" w:rsidR="00BA38B0" w:rsidRPr="00C967E1" w:rsidRDefault="00BA38B0" w:rsidP="00AA3AB5">
            <w:pPr>
              <w:snapToGrid w:val="0"/>
              <w:jc w:val="center"/>
              <w:rPr>
                <w:rFonts w:asciiTheme="majorHAnsi" w:hAnsiTheme="majorHAnsi" w:cstheme="majorHAnsi"/>
                <w:b/>
              </w:rPr>
            </w:pPr>
            <w:r w:rsidRPr="00C967E1">
              <w:rPr>
                <w:rFonts w:asciiTheme="majorHAnsi" w:hAnsiTheme="majorHAnsi" w:cstheme="majorHAnsi"/>
                <w:b/>
              </w:rPr>
              <w:t>Oddane do dysponowania przez inne podmioty</w:t>
            </w:r>
          </w:p>
          <w:p w14:paraId="3EE332F4" w14:textId="77777777" w:rsidR="00BA38B0" w:rsidRPr="00C967E1" w:rsidRDefault="00BA38B0" w:rsidP="00AA3AB5">
            <w:pPr>
              <w:jc w:val="center"/>
              <w:rPr>
                <w:rFonts w:asciiTheme="majorHAnsi" w:hAnsiTheme="majorHAnsi" w:cstheme="majorHAnsi"/>
                <w:b/>
              </w:rPr>
            </w:pPr>
            <w:r w:rsidRPr="00C967E1">
              <w:rPr>
                <w:rFonts w:asciiTheme="majorHAnsi" w:hAnsiTheme="majorHAnsi" w:cstheme="majorHAnsi"/>
                <w:b/>
              </w:rPr>
              <w:t>(tak/nie)</w:t>
            </w:r>
          </w:p>
        </w:tc>
      </w:tr>
      <w:tr w:rsidR="00BA38B0" w:rsidRPr="00C967E1" w14:paraId="06CA7745" w14:textId="77777777" w:rsidTr="00F40EB6">
        <w:trPr>
          <w:trHeight w:val="152"/>
        </w:trPr>
        <w:tc>
          <w:tcPr>
            <w:tcW w:w="567" w:type="dxa"/>
            <w:tcBorders>
              <w:top w:val="single" w:sz="4" w:space="0" w:color="000000"/>
              <w:left w:val="single" w:sz="4" w:space="0" w:color="000000"/>
              <w:bottom w:val="single" w:sz="4" w:space="0" w:color="000000"/>
            </w:tcBorders>
            <w:shd w:val="clear" w:color="auto" w:fill="EEECE1" w:themeFill="background2"/>
          </w:tcPr>
          <w:p w14:paraId="3CB91D3E" w14:textId="77777777" w:rsidR="00BA38B0" w:rsidRPr="00C967E1" w:rsidRDefault="00BA38B0" w:rsidP="00AA3AB5">
            <w:pPr>
              <w:snapToGrid w:val="0"/>
              <w:jc w:val="center"/>
              <w:rPr>
                <w:rFonts w:asciiTheme="majorHAnsi" w:hAnsiTheme="majorHAnsi" w:cstheme="majorHAnsi"/>
                <w:b/>
              </w:rPr>
            </w:pPr>
            <w:r w:rsidRPr="00C967E1">
              <w:rPr>
                <w:rFonts w:asciiTheme="majorHAnsi" w:hAnsiTheme="majorHAnsi" w:cstheme="majorHAnsi"/>
                <w:b/>
              </w:rPr>
              <w:t>1</w:t>
            </w:r>
          </w:p>
        </w:tc>
        <w:tc>
          <w:tcPr>
            <w:tcW w:w="2154" w:type="dxa"/>
            <w:tcBorders>
              <w:top w:val="single" w:sz="4" w:space="0" w:color="000000"/>
              <w:left w:val="single" w:sz="4" w:space="0" w:color="000000"/>
              <w:bottom w:val="single" w:sz="4" w:space="0" w:color="000000"/>
            </w:tcBorders>
            <w:shd w:val="clear" w:color="auto" w:fill="EEECE1" w:themeFill="background2"/>
          </w:tcPr>
          <w:p w14:paraId="24A3B070" w14:textId="77777777" w:rsidR="00BA38B0" w:rsidRPr="00C967E1" w:rsidRDefault="00BA38B0" w:rsidP="00AA3AB5">
            <w:pPr>
              <w:snapToGrid w:val="0"/>
              <w:jc w:val="center"/>
              <w:rPr>
                <w:rFonts w:asciiTheme="majorHAnsi" w:hAnsiTheme="majorHAnsi" w:cstheme="majorHAnsi"/>
                <w:b/>
              </w:rPr>
            </w:pPr>
            <w:r w:rsidRPr="00C967E1">
              <w:rPr>
                <w:rFonts w:asciiTheme="majorHAnsi" w:hAnsiTheme="majorHAnsi" w:cstheme="majorHAnsi"/>
                <w:b/>
              </w:rPr>
              <w:t>2</w:t>
            </w:r>
          </w:p>
        </w:tc>
        <w:tc>
          <w:tcPr>
            <w:tcW w:w="2585" w:type="dxa"/>
            <w:tcBorders>
              <w:top w:val="single" w:sz="4" w:space="0" w:color="000000"/>
              <w:left w:val="single" w:sz="4" w:space="0" w:color="000000"/>
              <w:bottom w:val="single" w:sz="4" w:space="0" w:color="000000"/>
            </w:tcBorders>
            <w:shd w:val="clear" w:color="auto" w:fill="EEECE1" w:themeFill="background2"/>
          </w:tcPr>
          <w:p w14:paraId="36B47528" w14:textId="77777777" w:rsidR="00BA38B0" w:rsidRPr="00C967E1" w:rsidRDefault="00BA38B0" w:rsidP="00AA3AB5">
            <w:pPr>
              <w:snapToGrid w:val="0"/>
              <w:jc w:val="center"/>
              <w:rPr>
                <w:rFonts w:asciiTheme="majorHAnsi" w:hAnsiTheme="majorHAnsi" w:cstheme="majorHAnsi"/>
                <w:b/>
              </w:rPr>
            </w:pPr>
            <w:r w:rsidRPr="00C967E1">
              <w:rPr>
                <w:rFonts w:asciiTheme="majorHAnsi" w:hAnsiTheme="majorHAnsi" w:cstheme="majorHAnsi"/>
                <w:b/>
              </w:rPr>
              <w:t>3</w:t>
            </w:r>
          </w:p>
        </w:tc>
        <w:tc>
          <w:tcPr>
            <w:tcW w:w="1440" w:type="dxa"/>
            <w:tcBorders>
              <w:top w:val="single" w:sz="4" w:space="0" w:color="000000"/>
              <w:left w:val="single" w:sz="4" w:space="0" w:color="000000"/>
              <w:bottom w:val="single" w:sz="4" w:space="0" w:color="000000"/>
              <w:right w:val="single" w:sz="4" w:space="0" w:color="auto"/>
            </w:tcBorders>
            <w:shd w:val="clear" w:color="auto" w:fill="EEECE1" w:themeFill="background2"/>
          </w:tcPr>
          <w:p w14:paraId="43FF4969" w14:textId="77777777" w:rsidR="00BA38B0" w:rsidRPr="00C967E1" w:rsidRDefault="00BA38B0" w:rsidP="00AA3AB5">
            <w:pPr>
              <w:snapToGrid w:val="0"/>
              <w:jc w:val="center"/>
              <w:rPr>
                <w:rFonts w:asciiTheme="majorHAnsi" w:hAnsiTheme="majorHAnsi" w:cstheme="majorHAnsi"/>
                <w:b/>
              </w:rPr>
            </w:pPr>
            <w:r w:rsidRPr="00C967E1">
              <w:rPr>
                <w:rFonts w:asciiTheme="majorHAnsi" w:hAnsiTheme="majorHAnsi" w:cstheme="majorHAnsi"/>
                <w:b/>
              </w:rPr>
              <w:t>4</w:t>
            </w:r>
          </w:p>
        </w:tc>
        <w:tc>
          <w:tcPr>
            <w:tcW w:w="1260" w:type="dxa"/>
            <w:tcBorders>
              <w:top w:val="single" w:sz="4" w:space="0" w:color="000000"/>
              <w:left w:val="single" w:sz="4" w:space="0" w:color="auto"/>
              <w:bottom w:val="single" w:sz="4" w:space="0" w:color="000000"/>
            </w:tcBorders>
            <w:shd w:val="clear" w:color="auto" w:fill="EEECE1" w:themeFill="background2"/>
          </w:tcPr>
          <w:p w14:paraId="33B01EBB" w14:textId="77777777" w:rsidR="00BA38B0" w:rsidRPr="00C967E1" w:rsidRDefault="00BA38B0" w:rsidP="00AA3AB5">
            <w:pPr>
              <w:snapToGrid w:val="0"/>
              <w:jc w:val="center"/>
              <w:rPr>
                <w:rFonts w:asciiTheme="majorHAnsi" w:hAnsiTheme="majorHAnsi" w:cstheme="majorHAnsi"/>
                <w:b/>
              </w:rPr>
            </w:pPr>
            <w:r w:rsidRPr="00C967E1">
              <w:rPr>
                <w:rFonts w:asciiTheme="majorHAnsi" w:hAnsiTheme="majorHAnsi" w:cstheme="majorHAnsi"/>
                <w:b/>
              </w:rPr>
              <w:t>5</w:t>
            </w:r>
          </w:p>
        </w:tc>
        <w:tc>
          <w:tcPr>
            <w:tcW w:w="1633" w:type="dxa"/>
            <w:tcBorders>
              <w:top w:val="single" w:sz="4" w:space="0" w:color="000000"/>
              <w:left w:val="single" w:sz="4" w:space="0" w:color="000000"/>
              <w:bottom w:val="single" w:sz="4" w:space="0" w:color="000000"/>
              <w:right w:val="single" w:sz="4" w:space="0" w:color="000000"/>
            </w:tcBorders>
            <w:shd w:val="clear" w:color="auto" w:fill="EEECE1" w:themeFill="background2"/>
          </w:tcPr>
          <w:p w14:paraId="0697C0C2" w14:textId="77777777" w:rsidR="00BA38B0" w:rsidRPr="00C967E1" w:rsidRDefault="00BA38B0" w:rsidP="00AA3AB5">
            <w:pPr>
              <w:snapToGrid w:val="0"/>
              <w:jc w:val="center"/>
              <w:rPr>
                <w:rFonts w:asciiTheme="majorHAnsi" w:hAnsiTheme="majorHAnsi" w:cstheme="majorHAnsi"/>
                <w:b/>
              </w:rPr>
            </w:pPr>
            <w:r w:rsidRPr="00C967E1">
              <w:rPr>
                <w:rFonts w:asciiTheme="majorHAnsi" w:hAnsiTheme="majorHAnsi" w:cstheme="majorHAnsi"/>
                <w:b/>
              </w:rPr>
              <w:t>6</w:t>
            </w:r>
          </w:p>
        </w:tc>
      </w:tr>
      <w:tr w:rsidR="00BA38B0" w:rsidRPr="00C967E1" w14:paraId="4A722745" w14:textId="77777777" w:rsidTr="00F40EB6">
        <w:trPr>
          <w:trHeight w:val="1157"/>
        </w:trPr>
        <w:tc>
          <w:tcPr>
            <w:tcW w:w="567" w:type="dxa"/>
            <w:tcBorders>
              <w:top w:val="single" w:sz="4" w:space="0" w:color="000000"/>
              <w:left w:val="single" w:sz="4" w:space="0" w:color="000000"/>
              <w:bottom w:val="single" w:sz="4" w:space="0" w:color="000000"/>
            </w:tcBorders>
          </w:tcPr>
          <w:p w14:paraId="204E4CAA" w14:textId="77777777" w:rsidR="00BA38B0" w:rsidRPr="00C967E1" w:rsidRDefault="00BA38B0" w:rsidP="00AA3AB5">
            <w:pPr>
              <w:snapToGrid w:val="0"/>
              <w:jc w:val="both"/>
              <w:rPr>
                <w:rFonts w:asciiTheme="majorHAnsi" w:hAnsiTheme="majorHAnsi" w:cstheme="majorHAnsi"/>
              </w:rPr>
            </w:pPr>
          </w:p>
        </w:tc>
        <w:tc>
          <w:tcPr>
            <w:tcW w:w="2154" w:type="dxa"/>
            <w:tcBorders>
              <w:top w:val="single" w:sz="4" w:space="0" w:color="000000"/>
              <w:left w:val="single" w:sz="4" w:space="0" w:color="000000"/>
              <w:bottom w:val="single" w:sz="4" w:space="0" w:color="000000"/>
            </w:tcBorders>
          </w:tcPr>
          <w:p w14:paraId="76DFCAE1" w14:textId="77777777" w:rsidR="00BA38B0" w:rsidRPr="00C967E1" w:rsidRDefault="00BA38B0" w:rsidP="00AA3AB5">
            <w:pPr>
              <w:snapToGrid w:val="0"/>
              <w:jc w:val="both"/>
              <w:rPr>
                <w:rFonts w:asciiTheme="majorHAnsi" w:hAnsiTheme="majorHAnsi" w:cstheme="majorHAnsi"/>
              </w:rPr>
            </w:pPr>
          </w:p>
          <w:p w14:paraId="027711A1" w14:textId="77777777" w:rsidR="00BA38B0" w:rsidRPr="00C967E1" w:rsidRDefault="00BA38B0" w:rsidP="00AA3AB5">
            <w:pPr>
              <w:snapToGrid w:val="0"/>
              <w:jc w:val="both"/>
              <w:rPr>
                <w:rFonts w:asciiTheme="majorHAnsi" w:hAnsiTheme="majorHAnsi" w:cstheme="majorHAnsi"/>
              </w:rPr>
            </w:pPr>
          </w:p>
          <w:p w14:paraId="2CEBF294" w14:textId="77777777" w:rsidR="00BA38B0" w:rsidRPr="00C967E1" w:rsidRDefault="00BA38B0" w:rsidP="00AA3AB5">
            <w:pPr>
              <w:snapToGrid w:val="0"/>
              <w:jc w:val="both"/>
              <w:rPr>
                <w:rFonts w:asciiTheme="majorHAnsi" w:hAnsiTheme="majorHAnsi" w:cstheme="majorHAnsi"/>
              </w:rPr>
            </w:pPr>
          </w:p>
          <w:p w14:paraId="546AD3D1" w14:textId="3F22F24C" w:rsidR="00BA38B0" w:rsidRDefault="00BA38B0" w:rsidP="00AA3AB5">
            <w:pPr>
              <w:snapToGrid w:val="0"/>
              <w:jc w:val="both"/>
              <w:rPr>
                <w:rFonts w:asciiTheme="majorHAnsi" w:hAnsiTheme="majorHAnsi" w:cstheme="majorHAnsi"/>
              </w:rPr>
            </w:pPr>
          </w:p>
          <w:p w14:paraId="3AB61697" w14:textId="77777777" w:rsidR="00F40EB6" w:rsidRDefault="00F40EB6" w:rsidP="00AA3AB5">
            <w:pPr>
              <w:snapToGrid w:val="0"/>
              <w:jc w:val="both"/>
              <w:rPr>
                <w:rFonts w:asciiTheme="majorHAnsi" w:hAnsiTheme="majorHAnsi" w:cstheme="majorHAnsi"/>
              </w:rPr>
            </w:pPr>
          </w:p>
          <w:p w14:paraId="015589CB" w14:textId="570776F1" w:rsidR="00F40EB6" w:rsidRPr="00C967E1" w:rsidRDefault="00F40EB6" w:rsidP="00AA3AB5">
            <w:pPr>
              <w:snapToGrid w:val="0"/>
              <w:jc w:val="both"/>
              <w:rPr>
                <w:rFonts w:asciiTheme="majorHAnsi" w:hAnsiTheme="majorHAnsi" w:cstheme="majorHAnsi"/>
              </w:rPr>
            </w:pPr>
          </w:p>
        </w:tc>
        <w:tc>
          <w:tcPr>
            <w:tcW w:w="2585" w:type="dxa"/>
            <w:tcBorders>
              <w:top w:val="single" w:sz="4" w:space="0" w:color="000000"/>
              <w:left w:val="single" w:sz="4" w:space="0" w:color="000000"/>
              <w:bottom w:val="single" w:sz="4" w:space="0" w:color="000000"/>
            </w:tcBorders>
          </w:tcPr>
          <w:p w14:paraId="4993EEF0" w14:textId="77777777" w:rsidR="00BA38B0" w:rsidRPr="00C967E1" w:rsidRDefault="00BA38B0" w:rsidP="00AA3AB5">
            <w:pPr>
              <w:snapToGrid w:val="0"/>
              <w:jc w:val="both"/>
              <w:rPr>
                <w:rFonts w:asciiTheme="majorHAnsi" w:hAnsiTheme="majorHAnsi" w:cstheme="majorHAnsi"/>
              </w:rPr>
            </w:pPr>
          </w:p>
        </w:tc>
        <w:tc>
          <w:tcPr>
            <w:tcW w:w="1440" w:type="dxa"/>
            <w:tcBorders>
              <w:top w:val="single" w:sz="4" w:space="0" w:color="000000"/>
              <w:left w:val="single" w:sz="4" w:space="0" w:color="000000"/>
              <w:bottom w:val="single" w:sz="4" w:space="0" w:color="000000"/>
              <w:right w:val="single" w:sz="4" w:space="0" w:color="auto"/>
            </w:tcBorders>
          </w:tcPr>
          <w:p w14:paraId="4B423DE3" w14:textId="77777777" w:rsidR="00BA38B0" w:rsidRPr="00C967E1" w:rsidRDefault="00BA38B0" w:rsidP="00AA3AB5">
            <w:pPr>
              <w:snapToGrid w:val="0"/>
              <w:jc w:val="both"/>
              <w:rPr>
                <w:rFonts w:asciiTheme="majorHAnsi" w:hAnsiTheme="majorHAnsi" w:cstheme="majorHAnsi"/>
              </w:rPr>
            </w:pPr>
          </w:p>
        </w:tc>
        <w:tc>
          <w:tcPr>
            <w:tcW w:w="1260" w:type="dxa"/>
            <w:tcBorders>
              <w:top w:val="single" w:sz="4" w:space="0" w:color="000000"/>
              <w:left w:val="single" w:sz="4" w:space="0" w:color="auto"/>
              <w:bottom w:val="single" w:sz="4" w:space="0" w:color="000000"/>
            </w:tcBorders>
          </w:tcPr>
          <w:p w14:paraId="474D0475" w14:textId="77777777" w:rsidR="00BA38B0" w:rsidRPr="00C967E1" w:rsidRDefault="00BA38B0" w:rsidP="00AA3AB5">
            <w:pPr>
              <w:snapToGrid w:val="0"/>
              <w:jc w:val="both"/>
              <w:rPr>
                <w:rFonts w:asciiTheme="majorHAnsi" w:hAnsiTheme="majorHAnsi" w:cstheme="majorHAnsi"/>
              </w:rPr>
            </w:pPr>
          </w:p>
        </w:tc>
        <w:tc>
          <w:tcPr>
            <w:tcW w:w="1633" w:type="dxa"/>
            <w:tcBorders>
              <w:top w:val="single" w:sz="4" w:space="0" w:color="000000"/>
              <w:left w:val="single" w:sz="4" w:space="0" w:color="000000"/>
              <w:bottom w:val="single" w:sz="4" w:space="0" w:color="000000"/>
              <w:right w:val="single" w:sz="4" w:space="0" w:color="000000"/>
            </w:tcBorders>
          </w:tcPr>
          <w:p w14:paraId="70B0D1EB" w14:textId="77777777" w:rsidR="00BA38B0" w:rsidRPr="00C967E1" w:rsidRDefault="00BA38B0" w:rsidP="00AA3AB5">
            <w:pPr>
              <w:snapToGrid w:val="0"/>
              <w:jc w:val="both"/>
              <w:rPr>
                <w:rFonts w:asciiTheme="majorHAnsi" w:hAnsiTheme="majorHAnsi" w:cstheme="majorHAnsi"/>
              </w:rPr>
            </w:pPr>
          </w:p>
        </w:tc>
      </w:tr>
      <w:tr w:rsidR="00BA38B0" w:rsidRPr="00C967E1" w14:paraId="1F052C88" w14:textId="77777777" w:rsidTr="00F40EB6">
        <w:trPr>
          <w:trHeight w:val="1140"/>
        </w:trPr>
        <w:tc>
          <w:tcPr>
            <w:tcW w:w="567" w:type="dxa"/>
            <w:tcBorders>
              <w:top w:val="single" w:sz="4" w:space="0" w:color="000000"/>
              <w:left w:val="single" w:sz="4" w:space="0" w:color="000000"/>
              <w:bottom w:val="single" w:sz="4" w:space="0" w:color="000000"/>
            </w:tcBorders>
          </w:tcPr>
          <w:p w14:paraId="1859687F" w14:textId="77777777" w:rsidR="00BA38B0" w:rsidRPr="00C967E1" w:rsidRDefault="00BA38B0" w:rsidP="00AA3AB5">
            <w:pPr>
              <w:snapToGrid w:val="0"/>
              <w:jc w:val="both"/>
              <w:rPr>
                <w:rFonts w:asciiTheme="majorHAnsi" w:hAnsiTheme="majorHAnsi" w:cstheme="majorHAnsi"/>
              </w:rPr>
            </w:pPr>
          </w:p>
        </w:tc>
        <w:tc>
          <w:tcPr>
            <w:tcW w:w="2154" w:type="dxa"/>
            <w:tcBorders>
              <w:top w:val="single" w:sz="4" w:space="0" w:color="000000"/>
              <w:left w:val="single" w:sz="4" w:space="0" w:color="000000"/>
              <w:bottom w:val="single" w:sz="4" w:space="0" w:color="000000"/>
            </w:tcBorders>
          </w:tcPr>
          <w:p w14:paraId="390A8F3A" w14:textId="77777777" w:rsidR="00BA38B0" w:rsidRPr="00C967E1" w:rsidRDefault="00BA38B0" w:rsidP="00AA3AB5">
            <w:pPr>
              <w:snapToGrid w:val="0"/>
              <w:jc w:val="both"/>
              <w:rPr>
                <w:rFonts w:asciiTheme="majorHAnsi" w:hAnsiTheme="majorHAnsi" w:cstheme="majorHAnsi"/>
              </w:rPr>
            </w:pPr>
          </w:p>
          <w:p w14:paraId="65257BA9" w14:textId="77777777" w:rsidR="00BA38B0" w:rsidRPr="00C967E1" w:rsidRDefault="00BA38B0" w:rsidP="00AA3AB5">
            <w:pPr>
              <w:snapToGrid w:val="0"/>
              <w:jc w:val="both"/>
              <w:rPr>
                <w:rFonts w:asciiTheme="majorHAnsi" w:hAnsiTheme="majorHAnsi" w:cstheme="majorHAnsi"/>
              </w:rPr>
            </w:pPr>
          </w:p>
          <w:p w14:paraId="0C5F9C01" w14:textId="7B5A780E" w:rsidR="00BA38B0" w:rsidRDefault="00BA38B0" w:rsidP="00AA3AB5">
            <w:pPr>
              <w:snapToGrid w:val="0"/>
              <w:jc w:val="both"/>
              <w:rPr>
                <w:rFonts w:asciiTheme="majorHAnsi" w:hAnsiTheme="majorHAnsi" w:cstheme="majorHAnsi"/>
              </w:rPr>
            </w:pPr>
          </w:p>
          <w:p w14:paraId="58BC9E08" w14:textId="214CD1B8" w:rsidR="00F40EB6" w:rsidRDefault="00F40EB6" w:rsidP="00AA3AB5">
            <w:pPr>
              <w:snapToGrid w:val="0"/>
              <w:jc w:val="both"/>
              <w:rPr>
                <w:rFonts w:asciiTheme="majorHAnsi" w:hAnsiTheme="majorHAnsi" w:cstheme="majorHAnsi"/>
              </w:rPr>
            </w:pPr>
          </w:p>
          <w:p w14:paraId="1B163CB0" w14:textId="77777777" w:rsidR="00F40EB6" w:rsidRPr="00C967E1" w:rsidRDefault="00F40EB6" w:rsidP="00AA3AB5">
            <w:pPr>
              <w:snapToGrid w:val="0"/>
              <w:jc w:val="both"/>
              <w:rPr>
                <w:rFonts w:asciiTheme="majorHAnsi" w:hAnsiTheme="majorHAnsi" w:cstheme="majorHAnsi"/>
              </w:rPr>
            </w:pPr>
          </w:p>
          <w:p w14:paraId="4AF08A42" w14:textId="77777777" w:rsidR="00BA38B0" w:rsidRPr="00C967E1" w:rsidRDefault="00BA38B0" w:rsidP="00AA3AB5">
            <w:pPr>
              <w:snapToGrid w:val="0"/>
              <w:jc w:val="both"/>
              <w:rPr>
                <w:rFonts w:asciiTheme="majorHAnsi" w:hAnsiTheme="majorHAnsi" w:cstheme="majorHAnsi"/>
              </w:rPr>
            </w:pPr>
          </w:p>
        </w:tc>
        <w:tc>
          <w:tcPr>
            <w:tcW w:w="2585" w:type="dxa"/>
            <w:tcBorders>
              <w:top w:val="single" w:sz="4" w:space="0" w:color="000000"/>
              <w:left w:val="single" w:sz="4" w:space="0" w:color="000000"/>
              <w:bottom w:val="single" w:sz="4" w:space="0" w:color="000000"/>
            </w:tcBorders>
          </w:tcPr>
          <w:p w14:paraId="08F4F327" w14:textId="77777777" w:rsidR="00BA38B0" w:rsidRPr="00C967E1" w:rsidRDefault="00BA38B0" w:rsidP="00AA3AB5">
            <w:pPr>
              <w:snapToGrid w:val="0"/>
              <w:jc w:val="both"/>
              <w:rPr>
                <w:rFonts w:asciiTheme="majorHAnsi" w:hAnsiTheme="majorHAnsi" w:cstheme="majorHAnsi"/>
              </w:rPr>
            </w:pPr>
          </w:p>
        </w:tc>
        <w:tc>
          <w:tcPr>
            <w:tcW w:w="1440" w:type="dxa"/>
            <w:tcBorders>
              <w:top w:val="single" w:sz="4" w:space="0" w:color="000000"/>
              <w:left w:val="single" w:sz="4" w:space="0" w:color="000000"/>
              <w:bottom w:val="single" w:sz="4" w:space="0" w:color="000000"/>
              <w:right w:val="single" w:sz="4" w:space="0" w:color="auto"/>
            </w:tcBorders>
          </w:tcPr>
          <w:p w14:paraId="3820C53B" w14:textId="77777777" w:rsidR="00BA38B0" w:rsidRPr="00C967E1" w:rsidRDefault="00BA38B0" w:rsidP="00AA3AB5">
            <w:pPr>
              <w:snapToGrid w:val="0"/>
              <w:jc w:val="both"/>
              <w:rPr>
                <w:rFonts w:asciiTheme="majorHAnsi" w:hAnsiTheme="majorHAnsi" w:cstheme="majorHAnsi"/>
              </w:rPr>
            </w:pPr>
          </w:p>
        </w:tc>
        <w:tc>
          <w:tcPr>
            <w:tcW w:w="1260" w:type="dxa"/>
            <w:tcBorders>
              <w:top w:val="single" w:sz="4" w:space="0" w:color="000000"/>
              <w:left w:val="single" w:sz="4" w:space="0" w:color="auto"/>
              <w:bottom w:val="single" w:sz="4" w:space="0" w:color="000000"/>
            </w:tcBorders>
          </w:tcPr>
          <w:p w14:paraId="5C3B4CC3" w14:textId="77777777" w:rsidR="00BA38B0" w:rsidRPr="00C967E1" w:rsidRDefault="00BA38B0" w:rsidP="00AA3AB5">
            <w:pPr>
              <w:snapToGrid w:val="0"/>
              <w:jc w:val="both"/>
              <w:rPr>
                <w:rFonts w:asciiTheme="majorHAnsi" w:hAnsiTheme="majorHAnsi" w:cstheme="majorHAnsi"/>
              </w:rPr>
            </w:pPr>
          </w:p>
        </w:tc>
        <w:tc>
          <w:tcPr>
            <w:tcW w:w="1633" w:type="dxa"/>
            <w:tcBorders>
              <w:top w:val="single" w:sz="4" w:space="0" w:color="000000"/>
              <w:left w:val="single" w:sz="4" w:space="0" w:color="000000"/>
              <w:bottom w:val="single" w:sz="4" w:space="0" w:color="000000"/>
              <w:right w:val="single" w:sz="4" w:space="0" w:color="000000"/>
            </w:tcBorders>
          </w:tcPr>
          <w:p w14:paraId="69FCB6FE" w14:textId="77777777" w:rsidR="00BA38B0" w:rsidRPr="00C967E1" w:rsidRDefault="00BA38B0" w:rsidP="00AA3AB5">
            <w:pPr>
              <w:snapToGrid w:val="0"/>
              <w:jc w:val="both"/>
              <w:rPr>
                <w:rFonts w:asciiTheme="majorHAnsi" w:hAnsiTheme="majorHAnsi" w:cstheme="majorHAnsi"/>
              </w:rPr>
            </w:pPr>
          </w:p>
        </w:tc>
      </w:tr>
    </w:tbl>
    <w:p w14:paraId="60155B81" w14:textId="77777777" w:rsidR="00BA38B0" w:rsidRPr="00C967E1" w:rsidRDefault="00BA38B0" w:rsidP="00F40EB6">
      <w:pPr>
        <w:pStyle w:val="Zwykytekst"/>
        <w:jc w:val="both"/>
        <w:rPr>
          <w:rFonts w:asciiTheme="majorHAnsi" w:hAnsiTheme="majorHAnsi" w:cstheme="majorHAnsi"/>
          <w:bCs/>
          <w:sz w:val="22"/>
          <w:szCs w:val="22"/>
        </w:rPr>
      </w:pPr>
    </w:p>
    <w:p w14:paraId="2E644EB6" w14:textId="431EC47D" w:rsidR="00BA38B0" w:rsidRPr="00514D80" w:rsidRDefault="00BA38B0" w:rsidP="00F40EB6">
      <w:pPr>
        <w:pStyle w:val="Zwykytekst"/>
        <w:spacing w:line="271" w:lineRule="auto"/>
        <w:jc w:val="both"/>
        <w:rPr>
          <w:rFonts w:ascii="Calibri" w:hAnsi="Calibri" w:cs="Calibri"/>
          <w:bCs/>
        </w:rPr>
      </w:pPr>
      <w:r w:rsidRPr="00514D80">
        <w:rPr>
          <w:rFonts w:ascii="Calibri" w:hAnsi="Calibri" w:cs="Calibri"/>
          <w:bCs/>
        </w:rPr>
        <w:t xml:space="preserve">Do wykazu załączam/y dowody </w:t>
      </w:r>
      <w:r w:rsidR="00B459E7" w:rsidRPr="00514D80">
        <w:rPr>
          <w:rFonts w:ascii="Calibri" w:hAnsi="Calibri" w:cs="Calibri"/>
        </w:rPr>
        <w:t>określając</w:t>
      </w:r>
      <w:r w:rsidR="00B459E7" w:rsidRPr="00514D80">
        <w:rPr>
          <w:rFonts w:ascii="Calibri" w:hAnsi="Calibri" w:cs="Calibri"/>
          <w:lang w:val="pl-PL"/>
        </w:rPr>
        <w:t>e</w:t>
      </w:r>
      <w:r w:rsidR="00B459E7" w:rsidRPr="00514D80">
        <w:rPr>
          <w:rFonts w:ascii="Calibri" w:hAnsi="Calibri" w:cs="Calibri"/>
        </w:rPr>
        <w:t>,</w:t>
      </w:r>
      <w:r w:rsidR="00B459E7" w:rsidRPr="00514D80">
        <w:rPr>
          <w:rFonts w:ascii="Calibri" w:hAnsi="Calibri" w:cs="Calibri"/>
          <w:lang w:val="pl-PL"/>
        </w:rPr>
        <w:t xml:space="preserve"> </w:t>
      </w:r>
      <w:r w:rsidR="00B459E7" w:rsidRPr="00514D80">
        <w:rPr>
          <w:rFonts w:ascii="Calibri" w:hAnsi="Calibri" w:cs="Calibri"/>
        </w:rPr>
        <w:t xml:space="preserve">czy </w:t>
      </w:r>
      <w:r w:rsidR="00B459E7" w:rsidRPr="00514D80">
        <w:rPr>
          <w:rFonts w:ascii="Calibri" w:hAnsi="Calibri" w:cs="Calibri"/>
          <w:lang w:val="pl-PL"/>
        </w:rPr>
        <w:t>wykazane</w:t>
      </w:r>
      <w:r w:rsidR="00B459E7" w:rsidRPr="00514D80">
        <w:rPr>
          <w:rFonts w:ascii="Calibri" w:hAnsi="Calibri" w:cs="Calibri"/>
        </w:rPr>
        <w:t xml:space="preserve"> roboty budowlane zostały wykonane należycie, przy czym dowodami, o</w:t>
      </w:r>
      <w:r w:rsidR="00B459E7" w:rsidRPr="00514D80">
        <w:rPr>
          <w:rFonts w:ascii="Calibri" w:hAnsi="Calibri" w:cs="Calibri"/>
          <w:lang w:val="pl-PL"/>
        </w:rPr>
        <w:t xml:space="preserve"> </w:t>
      </w:r>
      <w:r w:rsidR="00B459E7" w:rsidRPr="00514D80">
        <w:rPr>
          <w:rFonts w:ascii="Calibri" w:hAnsi="Calibri" w:cs="Calibri"/>
        </w:rPr>
        <w:t>których mowa, są referencje bądź inne dokumenty sporządzone przez podmiot, na rzecz którego roboty budowlane zostały wykonane, a</w:t>
      </w:r>
      <w:r w:rsidR="00B459E7" w:rsidRPr="00514D80">
        <w:rPr>
          <w:rFonts w:ascii="Calibri" w:hAnsi="Calibri" w:cs="Calibri"/>
          <w:lang w:val="pl-PL"/>
        </w:rPr>
        <w:t xml:space="preserve"> </w:t>
      </w:r>
      <w:r w:rsidR="00B459E7" w:rsidRPr="00514D80">
        <w:rPr>
          <w:rFonts w:ascii="Calibri" w:hAnsi="Calibri" w:cs="Calibri"/>
        </w:rPr>
        <w:t>jeżeli wykonawca z</w:t>
      </w:r>
      <w:r w:rsidR="00B459E7" w:rsidRPr="00514D80">
        <w:rPr>
          <w:rFonts w:ascii="Calibri" w:hAnsi="Calibri" w:cs="Calibri"/>
          <w:lang w:val="pl-PL"/>
        </w:rPr>
        <w:t xml:space="preserve"> </w:t>
      </w:r>
      <w:r w:rsidR="00B459E7" w:rsidRPr="00514D80">
        <w:rPr>
          <w:rFonts w:ascii="Calibri" w:hAnsi="Calibri" w:cs="Calibri"/>
        </w:rPr>
        <w:t>przyczyn niezależnych od niego nie jest w</w:t>
      </w:r>
      <w:r w:rsidR="00B459E7" w:rsidRPr="00514D80">
        <w:rPr>
          <w:rFonts w:ascii="Calibri" w:hAnsi="Calibri" w:cs="Calibri"/>
          <w:lang w:val="pl-PL"/>
        </w:rPr>
        <w:t xml:space="preserve"> </w:t>
      </w:r>
      <w:r w:rsidR="00B459E7" w:rsidRPr="00514D80">
        <w:rPr>
          <w:rFonts w:ascii="Calibri" w:hAnsi="Calibri" w:cs="Calibri"/>
        </w:rPr>
        <w:t>stanie uzyskać tych dokumentów –inne odpowiednie dokumenty;</w:t>
      </w:r>
    </w:p>
    <w:p w14:paraId="592C76B4" w14:textId="77777777" w:rsidR="00BA38B0" w:rsidRPr="00F40EB6" w:rsidRDefault="00BA38B0" w:rsidP="00F40EB6">
      <w:pPr>
        <w:pStyle w:val="Zwykytekst"/>
        <w:spacing w:line="271" w:lineRule="auto"/>
        <w:jc w:val="both"/>
        <w:rPr>
          <w:rFonts w:asciiTheme="majorHAnsi" w:hAnsiTheme="majorHAnsi" w:cstheme="majorHAnsi"/>
          <w:bCs/>
        </w:rPr>
      </w:pPr>
    </w:p>
    <w:p w14:paraId="5A1C19AB" w14:textId="4C6C83B4" w:rsidR="00B459E7" w:rsidRPr="00B459E7" w:rsidRDefault="00B459E7" w:rsidP="00B459E7">
      <w:pPr>
        <w:pStyle w:val="Zwykytekst"/>
        <w:spacing w:line="271" w:lineRule="auto"/>
        <w:jc w:val="both"/>
        <w:rPr>
          <w:rFonts w:asciiTheme="majorHAnsi" w:hAnsiTheme="majorHAnsi" w:cstheme="majorHAnsi"/>
          <w:bCs/>
        </w:rPr>
      </w:pPr>
      <w:r w:rsidRPr="00514D80">
        <w:rPr>
          <w:rFonts w:asciiTheme="majorHAnsi" w:hAnsiTheme="majorHAnsi" w:cstheme="majorHAnsi"/>
        </w:rPr>
        <w:t>Wykonawca może zamiast podmiotowych środków dowodowych</w:t>
      </w:r>
      <w:r w:rsidRPr="00514D80">
        <w:rPr>
          <w:rFonts w:asciiTheme="majorHAnsi" w:hAnsiTheme="majorHAnsi" w:cstheme="majorHAnsi"/>
          <w:lang w:val="pl-PL"/>
        </w:rPr>
        <w:t xml:space="preserve"> </w:t>
      </w:r>
      <w:r w:rsidRPr="00514D80">
        <w:rPr>
          <w:rFonts w:asciiTheme="majorHAnsi" w:hAnsiTheme="majorHAnsi" w:cstheme="majorHAnsi"/>
        </w:rPr>
        <w:t>złożyć równoważne podmiotowe środki dowodowe wystawione przez podmioty mające siedzibę winnym państwie członkowskim Europejskiego Obszaru Gospodarczego.</w:t>
      </w:r>
    </w:p>
    <w:p w14:paraId="0DEA0F9E" w14:textId="77777777" w:rsidR="00B459E7" w:rsidRPr="00514D80" w:rsidRDefault="00B459E7" w:rsidP="00514D80">
      <w:pPr>
        <w:pStyle w:val="Tekstpodstawowy2"/>
        <w:spacing w:after="0" w:line="271" w:lineRule="auto"/>
        <w:ind w:right="-567"/>
        <w:jc w:val="both"/>
        <w:rPr>
          <w:rFonts w:asciiTheme="majorHAnsi" w:hAnsiTheme="majorHAnsi" w:cstheme="majorHAnsi"/>
          <w:sz w:val="20"/>
          <w:szCs w:val="20"/>
        </w:rPr>
      </w:pPr>
    </w:p>
    <w:p w14:paraId="541A1EB7" w14:textId="3FA31E6A" w:rsidR="00BA38B0" w:rsidRPr="00B459E7" w:rsidRDefault="00B459E7" w:rsidP="00514D80">
      <w:pPr>
        <w:pStyle w:val="Tekstpodstawowy2"/>
        <w:spacing w:after="0" w:line="271" w:lineRule="auto"/>
        <w:ind w:right="-567"/>
        <w:jc w:val="both"/>
        <w:rPr>
          <w:rFonts w:asciiTheme="majorHAnsi" w:hAnsiTheme="majorHAnsi" w:cstheme="majorHAnsi"/>
          <w:sz w:val="20"/>
          <w:szCs w:val="20"/>
        </w:rPr>
      </w:pPr>
      <w:r w:rsidRPr="00514D80">
        <w:rPr>
          <w:rFonts w:asciiTheme="majorHAnsi" w:hAnsiTheme="majorHAnsi" w:cstheme="majorHAnsi"/>
          <w:sz w:val="20"/>
          <w:szCs w:val="20"/>
        </w:rPr>
        <w:t>Wykonawca, który z przyczyn niezależnych od niego nie ma dostępu do podmiotowych środków dowodowych, o których mowa wust.1pkt12 i13, lub nie ma możliwości ich uzyskania w odpowiednim terminie, może złożyć inne podmiotowe środki dowodowe dotyczące odpowiednio zapewnienia jakości lub środków zarządzania środowiskowego, o ile udowodni, że stosowane przez niego:1)środki zapewnienia jakości są zgodne z wymaganymi normami zarządzania jakością lub2)środki zarządzania środowiskowego</w:t>
      </w:r>
      <w:r>
        <w:rPr>
          <w:sz w:val="25"/>
          <w:szCs w:val="25"/>
        </w:rPr>
        <w:t xml:space="preserve"> </w:t>
      </w:r>
      <w:r w:rsidRPr="00514D80">
        <w:rPr>
          <w:rFonts w:asciiTheme="majorHAnsi" w:hAnsiTheme="majorHAnsi" w:cstheme="majorHAnsi"/>
          <w:sz w:val="20"/>
          <w:szCs w:val="20"/>
        </w:rPr>
        <w:t>są równoważne środkom wymaganym na mocy mającego zastosowanie systemu lub normy zarządzania środowiskowego.</w:t>
      </w:r>
    </w:p>
    <w:p w14:paraId="5BCD860A" w14:textId="77777777" w:rsidR="00B459E7" w:rsidRDefault="00B459E7" w:rsidP="0018076E">
      <w:pPr>
        <w:pStyle w:val="Tekstpodstawowy2"/>
        <w:spacing w:after="0" w:line="271" w:lineRule="auto"/>
        <w:ind w:right="-305"/>
        <w:rPr>
          <w:rFonts w:asciiTheme="majorHAnsi" w:hAnsiTheme="majorHAnsi" w:cstheme="majorHAnsi"/>
          <w:sz w:val="20"/>
          <w:szCs w:val="20"/>
        </w:rPr>
      </w:pPr>
    </w:p>
    <w:p w14:paraId="091936BD" w14:textId="24D6B43E" w:rsidR="00BA38B0" w:rsidRPr="00F40EB6" w:rsidRDefault="00BA38B0" w:rsidP="0018076E">
      <w:pPr>
        <w:pStyle w:val="Tekstpodstawowy2"/>
        <w:spacing w:after="0" w:line="271" w:lineRule="auto"/>
        <w:ind w:right="-305"/>
        <w:rPr>
          <w:rFonts w:asciiTheme="majorHAnsi" w:hAnsiTheme="majorHAnsi" w:cstheme="majorHAnsi"/>
          <w:sz w:val="20"/>
          <w:szCs w:val="20"/>
        </w:rPr>
      </w:pPr>
      <w:r w:rsidRPr="00F40EB6">
        <w:rPr>
          <w:rFonts w:asciiTheme="majorHAnsi" w:hAnsiTheme="majorHAnsi" w:cstheme="majorHAnsi"/>
          <w:sz w:val="20"/>
          <w:szCs w:val="20"/>
        </w:rPr>
        <w:lastRenderedPageBreak/>
        <w:t>Wykonawca może polegać na wiedzy i doświadczeniu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w:t>
      </w:r>
    </w:p>
    <w:p w14:paraId="2755A57D" w14:textId="77777777" w:rsidR="00BA38B0" w:rsidRPr="00F40EB6" w:rsidRDefault="00BA38B0" w:rsidP="00F40EB6">
      <w:pPr>
        <w:pStyle w:val="Tekstpodstawowy2"/>
        <w:spacing w:after="0" w:line="271" w:lineRule="auto"/>
        <w:ind w:right="-567"/>
        <w:rPr>
          <w:rFonts w:asciiTheme="majorHAnsi" w:hAnsiTheme="majorHAnsi" w:cstheme="majorHAnsi"/>
          <w:sz w:val="20"/>
          <w:szCs w:val="20"/>
        </w:rPr>
      </w:pPr>
      <w:r w:rsidRPr="00F40EB6">
        <w:rPr>
          <w:rFonts w:asciiTheme="majorHAnsi" w:hAnsiTheme="majorHAnsi" w:cstheme="majorHAnsi"/>
          <w:sz w:val="20"/>
          <w:szCs w:val="20"/>
        </w:rPr>
        <w:t>Podmiot, który zobowiązał się do udostępnienia zasobów, odpowiada solidarnie z wykonawcą za szkodę zamawiającego powstałą wskutek nieudostępnienia tych zasobów, chyba, że za nieudostępnienie zasobów nie ponosi winy.</w:t>
      </w:r>
    </w:p>
    <w:p w14:paraId="1BBA6210" w14:textId="77777777" w:rsidR="00BA38B0" w:rsidRPr="00C967E1" w:rsidRDefault="00BA38B0" w:rsidP="00BA38B0">
      <w:pPr>
        <w:autoSpaceDE w:val="0"/>
        <w:rPr>
          <w:rFonts w:asciiTheme="majorHAnsi" w:hAnsiTheme="majorHAnsi" w:cstheme="majorHAnsi"/>
        </w:rPr>
      </w:pPr>
      <w:bookmarkStart w:id="45" w:name="_Hlk67253612"/>
    </w:p>
    <w:p w14:paraId="5850B563" w14:textId="77777777" w:rsidR="00BA38B0" w:rsidRPr="004D7F95" w:rsidRDefault="00BA38B0" w:rsidP="00BA38B0">
      <w:pPr>
        <w:ind w:left="360"/>
        <w:jc w:val="right"/>
        <w:rPr>
          <w:sz w:val="18"/>
          <w:szCs w:val="18"/>
        </w:rPr>
      </w:pPr>
      <w:r w:rsidRPr="004D7F95">
        <w:rPr>
          <w:sz w:val="18"/>
          <w:szCs w:val="18"/>
        </w:rPr>
        <w:t>....................................... dnia .........................</w:t>
      </w:r>
    </w:p>
    <w:p w14:paraId="2B4B6BEF" w14:textId="77777777" w:rsidR="00BA38B0" w:rsidRPr="004D7F95" w:rsidRDefault="00BA38B0" w:rsidP="00BA38B0">
      <w:pPr>
        <w:ind w:left="360"/>
        <w:jc w:val="center"/>
        <w:rPr>
          <w:i/>
          <w:iCs/>
          <w:sz w:val="16"/>
          <w:szCs w:val="16"/>
        </w:rPr>
      </w:pPr>
      <w:r w:rsidRPr="004D7F95">
        <w:rPr>
          <w:i/>
          <w:iCs/>
          <w:sz w:val="16"/>
          <w:szCs w:val="16"/>
        </w:rPr>
        <w:t xml:space="preserve">                                                                                                                   (miejscowość)                           (data)</w:t>
      </w:r>
    </w:p>
    <w:bookmarkEnd w:id="45"/>
    <w:p w14:paraId="077888EB" w14:textId="77777777" w:rsidR="00BA38B0" w:rsidRPr="004D7F95" w:rsidRDefault="00BA38B0" w:rsidP="00BA38B0">
      <w:pPr>
        <w:ind w:left="360"/>
        <w:jc w:val="right"/>
        <w:rPr>
          <w:i/>
          <w:iCs/>
          <w:sz w:val="20"/>
          <w:szCs w:val="20"/>
        </w:rPr>
      </w:pPr>
    </w:p>
    <w:p w14:paraId="362951B9" w14:textId="77777777" w:rsidR="00BA38B0" w:rsidRDefault="00BA38B0" w:rsidP="00BA38B0">
      <w:pPr>
        <w:pStyle w:val="Tekstpodstawowy2"/>
        <w:tabs>
          <w:tab w:val="left" w:pos="4140"/>
          <w:tab w:val="left" w:leader="dot" w:pos="8640"/>
        </w:tabs>
        <w:ind w:left="360"/>
        <w:jc w:val="right"/>
        <w:rPr>
          <w:color w:val="000000"/>
        </w:rPr>
      </w:pPr>
      <w:r w:rsidRPr="004D7F95">
        <w:rPr>
          <w:color w:val="000000"/>
        </w:rPr>
        <w:t xml:space="preserve">            </w:t>
      </w:r>
    </w:p>
    <w:p w14:paraId="753799E4" w14:textId="768D758B" w:rsidR="00BA38B0" w:rsidRPr="004D7F95" w:rsidRDefault="00BA38B0" w:rsidP="00F40EB6">
      <w:pPr>
        <w:pStyle w:val="Tekstpodstawowy2"/>
        <w:tabs>
          <w:tab w:val="left" w:pos="4140"/>
          <w:tab w:val="left" w:leader="dot" w:pos="8640"/>
        </w:tabs>
        <w:ind w:left="360"/>
        <w:jc w:val="right"/>
        <w:rPr>
          <w:i/>
          <w:iCs/>
          <w:sz w:val="16"/>
          <w:szCs w:val="16"/>
        </w:rPr>
      </w:pPr>
      <w:r w:rsidRPr="004D7F95">
        <w:rPr>
          <w:color w:val="000000"/>
        </w:rPr>
        <w:t xml:space="preserve">                                           </w:t>
      </w:r>
      <w:r w:rsidRPr="004D7F95">
        <w:rPr>
          <w:color w:val="000000"/>
        </w:rPr>
        <w:tab/>
        <w:t xml:space="preserve">           </w:t>
      </w:r>
    </w:p>
    <w:p w14:paraId="252C09E7" w14:textId="63950DE6" w:rsidR="00BA38B0" w:rsidRDefault="00BA38B0" w:rsidP="00BA38B0">
      <w:pPr>
        <w:jc w:val="right"/>
        <w:rPr>
          <w:bCs/>
        </w:rPr>
      </w:pPr>
    </w:p>
    <w:p w14:paraId="68432E6F" w14:textId="74593828" w:rsidR="00BA38B0" w:rsidRDefault="00BA38B0" w:rsidP="00BA38B0">
      <w:pPr>
        <w:jc w:val="right"/>
        <w:rPr>
          <w:bCs/>
        </w:rPr>
      </w:pPr>
    </w:p>
    <w:p w14:paraId="3FEDBA58" w14:textId="77777777" w:rsidR="00F40EB6" w:rsidRPr="00F40EB6" w:rsidRDefault="00F40EB6" w:rsidP="00F40EB6">
      <w:pPr>
        <w:tabs>
          <w:tab w:val="left" w:pos="1978"/>
          <w:tab w:val="left" w:pos="3828"/>
          <w:tab w:val="center" w:pos="4677"/>
        </w:tabs>
        <w:spacing w:line="268" w:lineRule="auto"/>
        <w:rPr>
          <w:rFonts w:asciiTheme="majorHAnsi" w:hAnsiTheme="majorHAnsi" w:cstheme="majorHAnsi"/>
          <w:b/>
          <w:iCs/>
          <w:sz w:val="24"/>
          <w:szCs w:val="24"/>
        </w:rPr>
      </w:pPr>
      <w:r w:rsidRPr="00F40EB6">
        <w:rPr>
          <w:rFonts w:asciiTheme="majorHAnsi" w:hAnsiTheme="majorHAnsi" w:cstheme="majorHAnsi"/>
          <w:b/>
          <w:iCs/>
          <w:sz w:val="24"/>
          <w:szCs w:val="24"/>
        </w:rPr>
        <w:t>Dokument należy wypełnić i podpisać kwalifikowanym podpisem elektronicznym lub podpisem zaufanym lub podpisem osobistym.</w:t>
      </w:r>
    </w:p>
    <w:p w14:paraId="1E12AB9F" w14:textId="4D4EAA95" w:rsidR="00F40EB6" w:rsidRDefault="00F40EB6" w:rsidP="00F40EB6">
      <w:pPr>
        <w:tabs>
          <w:tab w:val="left" w:pos="1978"/>
          <w:tab w:val="left" w:pos="3828"/>
          <w:tab w:val="center" w:pos="4677"/>
        </w:tabs>
        <w:spacing w:line="268" w:lineRule="auto"/>
        <w:rPr>
          <w:rFonts w:asciiTheme="majorHAnsi" w:hAnsiTheme="majorHAnsi" w:cstheme="majorHAnsi"/>
          <w:b/>
          <w:iCs/>
          <w:sz w:val="24"/>
          <w:szCs w:val="24"/>
        </w:rPr>
      </w:pPr>
      <w:r w:rsidRPr="00F40EB6">
        <w:rPr>
          <w:rFonts w:asciiTheme="majorHAnsi" w:hAnsiTheme="majorHAnsi" w:cstheme="majorHAnsi"/>
          <w:b/>
          <w:iCs/>
          <w:sz w:val="24"/>
          <w:szCs w:val="24"/>
        </w:rPr>
        <w:t xml:space="preserve">Zamawiający zaleca zapisanie dokumentu w formacie PDF. </w:t>
      </w:r>
    </w:p>
    <w:p w14:paraId="5DF2FC54" w14:textId="4DC7196D" w:rsidR="00F40EB6" w:rsidRDefault="00F40EB6" w:rsidP="00F40EB6">
      <w:pPr>
        <w:tabs>
          <w:tab w:val="left" w:pos="1978"/>
          <w:tab w:val="left" w:pos="3828"/>
          <w:tab w:val="center" w:pos="4677"/>
        </w:tabs>
        <w:spacing w:line="268" w:lineRule="auto"/>
        <w:rPr>
          <w:rFonts w:asciiTheme="majorHAnsi" w:hAnsiTheme="majorHAnsi" w:cstheme="majorHAnsi"/>
          <w:b/>
          <w:iCs/>
          <w:sz w:val="24"/>
          <w:szCs w:val="24"/>
        </w:rPr>
      </w:pPr>
    </w:p>
    <w:p w14:paraId="6A274E8D" w14:textId="00FD5CE8" w:rsidR="00F40EB6" w:rsidRDefault="00F40EB6" w:rsidP="00F40EB6">
      <w:pPr>
        <w:tabs>
          <w:tab w:val="left" w:pos="1978"/>
          <w:tab w:val="left" w:pos="3828"/>
          <w:tab w:val="center" w:pos="4677"/>
        </w:tabs>
        <w:spacing w:line="268" w:lineRule="auto"/>
        <w:rPr>
          <w:rFonts w:asciiTheme="majorHAnsi" w:hAnsiTheme="majorHAnsi" w:cstheme="majorHAnsi"/>
          <w:b/>
          <w:iCs/>
          <w:sz w:val="24"/>
          <w:szCs w:val="24"/>
        </w:rPr>
      </w:pPr>
    </w:p>
    <w:p w14:paraId="12E1D00E" w14:textId="7BF75D29" w:rsidR="00F40EB6" w:rsidRDefault="00F40EB6" w:rsidP="00F40EB6">
      <w:pPr>
        <w:tabs>
          <w:tab w:val="left" w:pos="1978"/>
          <w:tab w:val="left" w:pos="3828"/>
          <w:tab w:val="center" w:pos="4677"/>
        </w:tabs>
        <w:spacing w:line="268" w:lineRule="auto"/>
        <w:rPr>
          <w:rFonts w:asciiTheme="majorHAnsi" w:hAnsiTheme="majorHAnsi" w:cstheme="majorHAnsi"/>
          <w:b/>
          <w:iCs/>
          <w:sz w:val="24"/>
          <w:szCs w:val="24"/>
        </w:rPr>
      </w:pPr>
    </w:p>
    <w:p w14:paraId="5BBDDC73" w14:textId="1DBF1540" w:rsidR="00F40EB6" w:rsidRDefault="00F40EB6" w:rsidP="00F40EB6">
      <w:pPr>
        <w:tabs>
          <w:tab w:val="left" w:pos="1978"/>
          <w:tab w:val="left" w:pos="3828"/>
          <w:tab w:val="center" w:pos="4677"/>
        </w:tabs>
        <w:spacing w:line="268" w:lineRule="auto"/>
        <w:rPr>
          <w:rFonts w:asciiTheme="majorHAnsi" w:hAnsiTheme="majorHAnsi" w:cstheme="majorHAnsi"/>
          <w:b/>
          <w:iCs/>
          <w:sz w:val="24"/>
          <w:szCs w:val="24"/>
        </w:rPr>
      </w:pPr>
    </w:p>
    <w:p w14:paraId="469EFA30" w14:textId="5BF0D748" w:rsidR="00F40EB6" w:rsidRDefault="00F40EB6" w:rsidP="00F40EB6">
      <w:pPr>
        <w:tabs>
          <w:tab w:val="left" w:pos="1978"/>
          <w:tab w:val="left" w:pos="3828"/>
          <w:tab w:val="center" w:pos="4677"/>
        </w:tabs>
        <w:spacing w:line="268" w:lineRule="auto"/>
        <w:rPr>
          <w:rFonts w:asciiTheme="majorHAnsi" w:hAnsiTheme="majorHAnsi" w:cstheme="majorHAnsi"/>
          <w:b/>
          <w:iCs/>
          <w:sz w:val="24"/>
          <w:szCs w:val="24"/>
        </w:rPr>
      </w:pPr>
    </w:p>
    <w:p w14:paraId="417FC8D0" w14:textId="5E479D5E" w:rsidR="00F40EB6" w:rsidRDefault="00F40EB6" w:rsidP="00F40EB6">
      <w:pPr>
        <w:tabs>
          <w:tab w:val="left" w:pos="1978"/>
          <w:tab w:val="left" w:pos="3828"/>
          <w:tab w:val="center" w:pos="4677"/>
        </w:tabs>
        <w:spacing w:line="268" w:lineRule="auto"/>
        <w:rPr>
          <w:rFonts w:asciiTheme="majorHAnsi" w:hAnsiTheme="majorHAnsi" w:cstheme="majorHAnsi"/>
          <w:b/>
          <w:iCs/>
          <w:sz w:val="24"/>
          <w:szCs w:val="24"/>
        </w:rPr>
      </w:pPr>
    </w:p>
    <w:p w14:paraId="7C6CF5C3" w14:textId="5CFD4564" w:rsidR="00F40EB6" w:rsidRPr="0018076E" w:rsidRDefault="0018076E" w:rsidP="0018076E">
      <w:pPr>
        <w:tabs>
          <w:tab w:val="left" w:pos="1978"/>
          <w:tab w:val="left" w:pos="3828"/>
          <w:tab w:val="center" w:pos="4677"/>
        </w:tabs>
        <w:spacing w:line="268" w:lineRule="auto"/>
        <w:rPr>
          <w:rFonts w:asciiTheme="majorHAnsi" w:eastAsia="Times New Roman" w:hAnsiTheme="majorHAnsi" w:cstheme="majorHAnsi"/>
          <w:bCs/>
          <w:iCs/>
          <w:sz w:val="20"/>
          <w:szCs w:val="20"/>
        </w:rPr>
      </w:pPr>
      <w:r w:rsidRPr="0018076E">
        <w:rPr>
          <w:rFonts w:asciiTheme="majorHAnsi" w:eastAsia="Times New Roman" w:hAnsiTheme="majorHAnsi" w:cstheme="majorHAnsi"/>
          <w:bCs/>
          <w:iCs/>
          <w:sz w:val="20"/>
          <w:szCs w:val="20"/>
        </w:rPr>
        <w:t>*Wpisać nr części której dotyczy wykaz</w:t>
      </w:r>
    </w:p>
    <w:p w14:paraId="1DCC3C96" w14:textId="3F3D0941" w:rsidR="00BA38B0" w:rsidRDefault="00BA38B0" w:rsidP="00BA38B0">
      <w:pPr>
        <w:jc w:val="right"/>
        <w:rPr>
          <w:bCs/>
        </w:rPr>
      </w:pPr>
    </w:p>
    <w:p w14:paraId="2398D663" w14:textId="39654A4A" w:rsidR="00BA38B0" w:rsidRDefault="00BA38B0" w:rsidP="00BA38B0">
      <w:pPr>
        <w:jc w:val="right"/>
        <w:rPr>
          <w:bCs/>
        </w:rPr>
      </w:pPr>
    </w:p>
    <w:p w14:paraId="7DDFC6CE" w14:textId="0CDAC972" w:rsidR="00BA38B0" w:rsidRDefault="00BA38B0" w:rsidP="00BA38B0">
      <w:pPr>
        <w:jc w:val="right"/>
        <w:rPr>
          <w:bCs/>
        </w:rPr>
      </w:pPr>
    </w:p>
    <w:p w14:paraId="406ED096" w14:textId="7644F0D7" w:rsidR="00BA38B0" w:rsidRDefault="00BA38B0" w:rsidP="00BA38B0">
      <w:pPr>
        <w:jc w:val="right"/>
        <w:rPr>
          <w:bCs/>
        </w:rPr>
      </w:pPr>
    </w:p>
    <w:p w14:paraId="4DD86CF4" w14:textId="02D8A86F" w:rsidR="00BA38B0" w:rsidRDefault="00BA38B0" w:rsidP="00BA38B0">
      <w:pPr>
        <w:jc w:val="right"/>
        <w:rPr>
          <w:bCs/>
        </w:rPr>
      </w:pPr>
    </w:p>
    <w:p w14:paraId="4CC24AFE" w14:textId="54C3D39B" w:rsidR="00BA38B0" w:rsidRDefault="00BA38B0" w:rsidP="00BA38B0">
      <w:pPr>
        <w:jc w:val="right"/>
        <w:rPr>
          <w:bCs/>
        </w:rPr>
      </w:pPr>
    </w:p>
    <w:p w14:paraId="7799D046" w14:textId="62D80E01" w:rsidR="00BA38B0" w:rsidRDefault="00BA38B0" w:rsidP="00BA38B0">
      <w:pPr>
        <w:jc w:val="right"/>
        <w:rPr>
          <w:bCs/>
        </w:rPr>
      </w:pPr>
    </w:p>
    <w:p w14:paraId="159E30E1" w14:textId="70C5EC85" w:rsidR="00BA38B0" w:rsidRDefault="00BA38B0" w:rsidP="00BA38B0">
      <w:pPr>
        <w:jc w:val="right"/>
        <w:rPr>
          <w:bCs/>
        </w:rPr>
      </w:pPr>
    </w:p>
    <w:p w14:paraId="740FA0C6" w14:textId="1697D2E1" w:rsidR="00BA38B0" w:rsidRDefault="00BA38B0" w:rsidP="00BA38B0">
      <w:pPr>
        <w:jc w:val="right"/>
        <w:rPr>
          <w:bCs/>
        </w:rPr>
      </w:pPr>
    </w:p>
    <w:p w14:paraId="5981BA75" w14:textId="60DB0799" w:rsidR="00BA38B0" w:rsidRDefault="00BA38B0" w:rsidP="00BA38B0">
      <w:pPr>
        <w:jc w:val="right"/>
        <w:rPr>
          <w:bCs/>
        </w:rPr>
      </w:pPr>
    </w:p>
    <w:p w14:paraId="4DBF6467" w14:textId="427BABDE" w:rsidR="00BA38B0" w:rsidRDefault="00BA38B0" w:rsidP="00BA38B0">
      <w:pPr>
        <w:jc w:val="right"/>
        <w:rPr>
          <w:bCs/>
        </w:rPr>
      </w:pPr>
    </w:p>
    <w:p w14:paraId="1D7D456F" w14:textId="69DD685F" w:rsidR="00BA38B0" w:rsidRDefault="00BA38B0" w:rsidP="00BA38B0">
      <w:pPr>
        <w:jc w:val="right"/>
        <w:rPr>
          <w:bCs/>
        </w:rPr>
      </w:pPr>
    </w:p>
    <w:p w14:paraId="6DF9F56D" w14:textId="29494C89" w:rsidR="00BA38B0" w:rsidRDefault="00BA38B0" w:rsidP="00BA38B0">
      <w:pPr>
        <w:jc w:val="right"/>
        <w:rPr>
          <w:bCs/>
        </w:rPr>
      </w:pPr>
    </w:p>
    <w:p w14:paraId="7C09FA02" w14:textId="25C9218E" w:rsidR="00BA38B0" w:rsidRDefault="00BA38B0" w:rsidP="00BA38B0">
      <w:pPr>
        <w:jc w:val="right"/>
        <w:rPr>
          <w:bCs/>
        </w:rPr>
      </w:pPr>
    </w:p>
    <w:p w14:paraId="3018FDC2" w14:textId="49CBC5A8" w:rsidR="00BA38B0" w:rsidRDefault="00BA38B0" w:rsidP="00BA38B0">
      <w:pPr>
        <w:jc w:val="right"/>
        <w:rPr>
          <w:bCs/>
        </w:rPr>
      </w:pPr>
    </w:p>
    <w:p w14:paraId="296A9121" w14:textId="3EFDFC11" w:rsidR="00BA38B0" w:rsidRDefault="00BA38B0" w:rsidP="00BA38B0">
      <w:pPr>
        <w:jc w:val="right"/>
        <w:rPr>
          <w:bCs/>
        </w:rPr>
      </w:pPr>
    </w:p>
    <w:p w14:paraId="30BBDB03" w14:textId="77777777" w:rsidR="00016E21" w:rsidRDefault="00016E21" w:rsidP="00BA38B0">
      <w:pPr>
        <w:jc w:val="right"/>
        <w:rPr>
          <w:bCs/>
        </w:rPr>
      </w:pPr>
    </w:p>
    <w:p w14:paraId="724533CD" w14:textId="63E138C8" w:rsidR="00BA38B0" w:rsidRDefault="00BA38B0" w:rsidP="00BA38B0">
      <w:pPr>
        <w:jc w:val="right"/>
        <w:rPr>
          <w:bCs/>
        </w:rPr>
      </w:pPr>
    </w:p>
    <w:p w14:paraId="19C33938" w14:textId="7176D030" w:rsidR="00BA38B0" w:rsidRDefault="00BA38B0" w:rsidP="00644158">
      <w:pPr>
        <w:rPr>
          <w:bCs/>
        </w:rPr>
      </w:pPr>
    </w:p>
    <w:p w14:paraId="761DC023" w14:textId="6E6104E9" w:rsidR="00BA38B0" w:rsidRDefault="00BA38B0" w:rsidP="00BA38B0">
      <w:pPr>
        <w:jc w:val="right"/>
        <w:rPr>
          <w:bCs/>
        </w:rPr>
      </w:pPr>
    </w:p>
    <w:p w14:paraId="60EE0214" w14:textId="77777777" w:rsidR="00BA38B0" w:rsidRDefault="00BA38B0" w:rsidP="0018076E">
      <w:pPr>
        <w:rPr>
          <w:bCs/>
        </w:rPr>
      </w:pPr>
    </w:p>
    <w:p w14:paraId="49FBDFA9" w14:textId="1AEC3E46" w:rsidR="00BA38B0" w:rsidRPr="00016E21" w:rsidRDefault="00BA38B0" w:rsidP="0018076E">
      <w:pPr>
        <w:spacing w:line="271" w:lineRule="auto"/>
        <w:jc w:val="right"/>
        <w:rPr>
          <w:rFonts w:asciiTheme="majorHAnsi" w:hAnsiTheme="majorHAnsi" w:cstheme="majorHAnsi"/>
          <w:b/>
        </w:rPr>
      </w:pPr>
      <w:r w:rsidRPr="00016E21">
        <w:rPr>
          <w:rFonts w:asciiTheme="majorHAnsi" w:hAnsiTheme="majorHAnsi" w:cstheme="majorHAnsi"/>
          <w:b/>
        </w:rPr>
        <w:t>Załącznik Nr 6 do SWZ</w:t>
      </w:r>
    </w:p>
    <w:p w14:paraId="0E719AB0" w14:textId="4C55E51A" w:rsidR="00BA38B0" w:rsidRPr="0018076E" w:rsidRDefault="0018076E" w:rsidP="0018076E">
      <w:pPr>
        <w:pStyle w:val="Tytu"/>
        <w:rPr>
          <w:rFonts w:asciiTheme="majorHAnsi" w:hAnsiTheme="majorHAnsi" w:cstheme="majorHAnsi"/>
          <w:sz w:val="22"/>
          <w:szCs w:val="22"/>
        </w:rPr>
      </w:pPr>
      <w:r w:rsidRPr="00F40EB6">
        <w:rPr>
          <w:rFonts w:asciiTheme="majorHAnsi" w:hAnsiTheme="majorHAnsi" w:cstheme="majorHAnsi"/>
          <w:b/>
          <w:sz w:val="22"/>
          <w:szCs w:val="22"/>
        </w:rPr>
        <w:t xml:space="preserve">Dotyczy </w:t>
      </w:r>
      <w:r>
        <w:rPr>
          <w:rFonts w:asciiTheme="majorHAnsi" w:hAnsiTheme="majorHAnsi" w:cstheme="majorHAnsi"/>
          <w:b/>
          <w:sz w:val="22"/>
          <w:szCs w:val="22"/>
        </w:rPr>
        <w:t xml:space="preserve">części </w:t>
      </w:r>
      <w:r w:rsidRPr="00F40EB6">
        <w:rPr>
          <w:rFonts w:asciiTheme="majorHAnsi" w:hAnsiTheme="majorHAnsi" w:cstheme="majorHAnsi"/>
          <w:b/>
          <w:sz w:val="22"/>
          <w:szCs w:val="22"/>
        </w:rPr>
        <w:t>nr ……….*</w:t>
      </w:r>
    </w:p>
    <w:p w14:paraId="374805F0" w14:textId="77777777" w:rsidR="00BA38B0" w:rsidRPr="0018076E" w:rsidRDefault="00BA38B0" w:rsidP="0018076E">
      <w:pPr>
        <w:shd w:val="clear" w:color="auto" w:fill="B6DDE8" w:themeFill="accent5" w:themeFillTint="66"/>
        <w:spacing w:line="271" w:lineRule="auto"/>
        <w:jc w:val="center"/>
        <w:rPr>
          <w:rFonts w:asciiTheme="majorHAnsi" w:hAnsiTheme="majorHAnsi" w:cstheme="majorHAnsi"/>
          <w:b/>
          <w:sz w:val="24"/>
          <w:szCs w:val="24"/>
        </w:rPr>
      </w:pPr>
      <w:r w:rsidRPr="0018076E">
        <w:rPr>
          <w:rFonts w:asciiTheme="majorHAnsi" w:hAnsiTheme="majorHAnsi" w:cstheme="majorHAnsi"/>
          <w:b/>
          <w:sz w:val="24"/>
          <w:szCs w:val="24"/>
        </w:rPr>
        <w:t xml:space="preserve">Wykaz osób skierowanych przez wykonawcę </w:t>
      </w:r>
    </w:p>
    <w:p w14:paraId="6118A446" w14:textId="77777777" w:rsidR="00BA38B0" w:rsidRPr="0018076E" w:rsidRDefault="00BA38B0" w:rsidP="0018076E">
      <w:pPr>
        <w:shd w:val="clear" w:color="auto" w:fill="B6DDE8" w:themeFill="accent5" w:themeFillTint="66"/>
        <w:spacing w:line="271" w:lineRule="auto"/>
        <w:jc w:val="center"/>
        <w:rPr>
          <w:rFonts w:asciiTheme="majorHAnsi" w:hAnsiTheme="majorHAnsi" w:cstheme="majorHAnsi"/>
          <w:b/>
          <w:sz w:val="24"/>
          <w:szCs w:val="24"/>
        </w:rPr>
      </w:pPr>
      <w:r w:rsidRPr="0018076E">
        <w:rPr>
          <w:rFonts w:asciiTheme="majorHAnsi" w:hAnsiTheme="majorHAnsi" w:cstheme="majorHAnsi"/>
          <w:b/>
          <w:sz w:val="24"/>
          <w:szCs w:val="24"/>
        </w:rPr>
        <w:t>do realizacji zamówienia publicznego</w:t>
      </w:r>
    </w:p>
    <w:p w14:paraId="0962F457" w14:textId="77777777" w:rsidR="00BA38B0" w:rsidRPr="0018076E" w:rsidRDefault="00BA38B0" w:rsidP="0018076E">
      <w:pPr>
        <w:spacing w:line="271" w:lineRule="auto"/>
        <w:jc w:val="center"/>
        <w:rPr>
          <w:rFonts w:asciiTheme="majorHAnsi" w:hAnsiTheme="majorHAnsi" w:cstheme="majorHAnsi"/>
          <w:b/>
        </w:rPr>
      </w:pPr>
    </w:p>
    <w:p w14:paraId="34445817" w14:textId="04B00139" w:rsidR="00BA38B0" w:rsidRPr="0018076E" w:rsidRDefault="00BA38B0" w:rsidP="0018076E">
      <w:pPr>
        <w:tabs>
          <w:tab w:val="left" w:pos="360"/>
        </w:tabs>
        <w:spacing w:line="271" w:lineRule="auto"/>
        <w:jc w:val="both"/>
        <w:rPr>
          <w:rFonts w:asciiTheme="majorHAnsi" w:hAnsiTheme="majorHAnsi" w:cstheme="majorHAnsi"/>
          <w:b/>
          <w:bCs/>
        </w:rPr>
      </w:pPr>
      <w:r w:rsidRPr="0018076E">
        <w:rPr>
          <w:rFonts w:asciiTheme="majorHAnsi" w:hAnsiTheme="majorHAnsi" w:cstheme="majorHAnsi"/>
        </w:rPr>
        <w:t>Składając ofertę w przetargu nieograniczonym na:</w:t>
      </w:r>
      <w:r w:rsidRPr="0018076E">
        <w:rPr>
          <w:rFonts w:asciiTheme="majorHAnsi" w:hAnsiTheme="majorHAnsi" w:cstheme="majorHAnsi"/>
          <w:b/>
        </w:rPr>
        <w:t xml:space="preserve"> </w:t>
      </w:r>
      <w:r w:rsidRPr="0018076E">
        <w:rPr>
          <w:rFonts w:asciiTheme="majorHAnsi" w:hAnsiTheme="majorHAnsi" w:cstheme="majorHAnsi"/>
        </w:rPr>
        <w:t>zadanie pn.:</w:t>
      </w:r>
      <w:r w:rsidRPr="0018076E">
        <w:rPr>
          <w:rFonts w:asciiTheme="majorHAnsi" w:hAnsiTheme="majorHAnsi" w:cstheme="majorHAnsi"/>
          <w:b/>
        </w:rPr>
        <w:t xml:space="preserve"> </w:t>
      </w:r>
      <w:bookmarkStart w:id="46" w:name="_Hlk30061934"/>
      <w:r w:rsidRPr="0018076E">
        <w:rPr>
          <w:rFonts w:asciiTheme="majorHAnsi" w:hAnsiTheme="majorHAnsi" w:cstheme="majorHAnsi"/>
          <w:b/>
          <w:bCs/>
        </w:rPr>
        <w:t>„</w:t>
      </w:r>
      <w:r w:rsidRPr="0018076E">
        <w:rPr>
          <w:rFonts w:asciiTheme="majorHAnsi" w:eastAsia="Times New Roman" w:hAnsiTheme="majorHAnsi" w:cstheme="majorHAnsi"/>
          <w:b/>
          <w:bCs/>
          <w:lang w:val="pl-PL" w:eastAsia="en-US"/>
        </w:rPr>
        <w:t>Termomodernizacja budynków</w:t>
      </w:r>
      <w:r w:rsidRPr="0018076E">
        <w:rPr>
          <w:rFonts w:asciiTheme="majorHAnsi" w:eastAsia="Times New Roman" w:hAnsiTheme="majorHAnsi" w:cstheme="majorHAnsi"/>
          <w:lang w:val="pl-PL" w:eastAsia="en-US"/>
        </w:rPr>
        <w:t xml:space="preserve"> </w:t>
      </w:r>
      <w:r w:rsidRPr="0018076E">
        <w:rPr>
          <w:rFonts w:asciiTheme="majorHAnsi" w:eastAsia="Times New Roman" w:hAnsiTheme="majorHAnsi" w:cstheme="majorHAnsi"/>
          <w:b/>
          <w:bCs/>
          <w:lang w:val="pl-PL" w:eastAsia="en-US"/>
        </w:rPr>
        <w:t xml:space="preserve">Samodzielnego Wojewódzkiego Zespołu Publicznych Zakładów Psychiatrycznej Opieki Zdrowotnej </w:t>
      </w:r>
      <w:r w:rsidR="005C314D">
        <w:rPr>
          <w:rFonts w:asciiTheme="majorHAnsi" w:eastAsia="Times New Roman" w:hAnsiTheme="majorHAnsi" w:cstheme="majorHAnsi"/>
          <w:b/>
          <w:bCs/>
          <w:lang w:val="pl-PL" w:eastAsia="en-US"/>
        </w:rPr>
        <w:br/>
      </w:r>
      <w:r w:rsidRPr="0018076E">
        <w:rPr>
          <w:rFonts w:asciiTheme="majorHAnsi" w:eastAsia="Times New Roman" w:hAnsiTheme="majorHAnsi" w:cstheme="majorHAnsi"/>
          <w:b/>
          <w:bCs/>
          <w:lang w:val="pl-PL" w:eastAsia="en-US"/>
        </w:rPr>
        <w:t>w Warszawie przy ul. Dolnej 42 i Nowowiejskiej 27</w:t>
      </w:r>
      <w:r w:rsidRPr="0018076E">
        <w:rPr>
          <w:rFonts w:asciiTheme="majorHAnsi" w:hAnsiTheme="majorHAnsi" w:cstheme="majorHAnsi"/>
          <w:b/>
          <w:bCs/>
        </w:rPr>
        <w:t>”</w:t>
      </w:r>
      <w:bookmarkEnd w:id="46"/>
      <w:r w:rsidRPr="0018076E">
        <w:rPr>
          <w:rFonts w:asciiTheme="majorHAnsi" w:hAnsiTheme="majorHAnsi" w:cstheme="majorHAnsi"/>
          <w:b/>
          <w:bCs/>
        </w:rPr>
        <w:t xml:space="preserve"> </w:t>
      </w:r>
      <w:r w:rsidRPr="0018076E">
        <w:rPr>
          <w:rFonts w:asciiTheme="majorHAnsi" w:hAnsiTheme="majorHAnsi" w:cstheme="majorHAnsi"/>
        </w:rPr>
        <w:t>poniżej przedstawiam/y wykaz osób, którymi dysponujemy lub będziemy dysponować, które będą uczestniczyć w wykonywaniu przedmiotowego zamówienia:</w:t>
      </w:r>
    </w:p>
    <w:p w14:paraId="3CF443D2" w14:textId="77777777" w:rsidR="00BA38B0" w:rsidRPr="0002368C" w:rsidRDefault="00BA38B0" w:rsidP="00BA38B0">
      <w:pPr>
        <w:rPr>
          <w:sz w:val="20"/>
          <w:szCs w:val="20"/>
        </w:rPr>
      </w:pPr>
    </w:p>
    <w:tbl>
      <w:tblPr>
        <w:tblW w:w="9653" w:type="dxa"/>
        <w:jc w:val="center"/>
        <w:tblLayout w:type="fixed"/>
        <w:tblCellMar>
          <w:left w:w="0" w:type="dxa"/>
          <w:right w:w="0" w:type="dxa"/>
        </w:tblCellMar>
        <w:tblLook w:val="0000" w:firstRow="0" w:lastRow="0" w:firstColumn="0" w:lastColumn="0" w:noHBand="0" w:noVBand="0"/>
      </w:tblPr>
      <w:tblGrid>
        <w:gridCol w:w="567"/>
        <w:gridCol w:w="1428"/>
        <w:gridCol w:w="2271"/>
        <w:gridCol w:w="1418"/>
        <w:gridCol w:w="1842"/>
        <w:gridCol w:w="2127"/>
      </w:tblGrid>
      <w:tr w:rsidR="00BA38B0" w:rsidRPr="0002368C" w14:paraId="1B83D99A" w14:textId="77777777" w:rsidTr="00465908">
        <w:trPr>
          <w:trHeight w:val="2357"/>
          <w:jc w:val="center"/>
        </w:trPr>
        <w:tc>
          <w:tcPr>
            <w:tcW w:w="567" w:type="dxa"/>
            <w:tcBorders>
              <w:top w:val="single" w:sz="12" w:space="0" w:color="000000"/>
              <w:left w:val="single" w:sz="12" w:space="0" w:color="000000"/>
              <w:bottom w:val="double" w:sz="2" w:space="0" w:color="000000"/>
              <w:right w:val="nil"/>
            </w:tcBorders>
            <w:shd w:val="clear" w:color="auto" w:fill="EEECE1" w:themeFill="background2"/>
            <w:vAlign w:val="center"/>
          </w:tcPr>
          <w:p w14:paraId="01DAA47D" w14:textId="77777777" w:rsidR="00BA38B0" w:rsidRPr="001166BE" w:rsidRDefault="00BA38B0" w:rsidP="00AA3AB5">
            <w:pPr>
              <w:pStyle w:val="Tekstpodstawowy"/>
              <w:snapToGrid w:val="0"/>
              <w:jc w:val="center"/>
              <w:rPr>
                <w:sz w:val="18"/>
                <w:szCs w:val="18"/>
              </w:rPr>
            </w:pPr>
            <w:r w:rsidRPr="001166BE">
              <w:rPr>
                <w:sz w:val="18"/>
                <w:szCs w:val="18"/>
              </w:rPr>
              <w:t>Lp.</w:t>
            </w:r>
          </w:p>
        </w:tc>
        <w:tc>
          <w:tcPr>
            <w:tcW w:w="1428" w:type="dxa"/>
            <w:tcBorders>
              <w:top w:val="single" w:sz="12" w:space="0" w:color="000000"/>
              <w:left w:val="single" w:sz="4" w:space="0" w:color="000000"/>
              <w:bottom w:val="double" w:sz="2" w:space="0" w:color="000000"/>
              <w:right w:val="nil"/>
            </w:tcBorders>
            <w:shd w:val="clear" w:color="auto" w:fill="EEECE1" w:themeFill="background2"/>
            <w:vAlign w:val="center"/>
          </w:tcPr>
          <w:p w14:paraId="3BE4F0AE" w14:textId="77777777" w:rsidR="00BA38B0" w:rsidRPr="001166BE" w:rsidRDefault="00BA38B0" w:rsidP="00AA3AB5">
            <w:pPr>
              <w:pStyle w:val="Tekstpodstawowy"/>
              <w:snapToGrid w:val="0"/>
              <w:jc w:val="center"/>
              <w:rPr>
                <w:sz w:val="18"/>
                <w:szCs w:val="18"/>
              </w:rPr>
            </w:pPr>
            <w:r w:rsidRPr="001166BE">
              <w:rPr>
                <w:sz w:val="18"/>
                <w:szCs w:val="18"/>
              </w:rPr>
              <w:t>Imię i nazwisko</w:t>
            </w:r>
          </w:p>
        </w:tc>
        <w:tc>
          <w:tcPr>
            <w:tcW w:w="2271" w:type="dxa"/>
            <w:tcBorders>
              <w:top w:val="single" w:sz="12" w:space="0" w:color="000000"/>
              <w:left w:val="single" w:sz="4" w:space="0" w:color="000000"/>
              <w:bottom w:val="double" w:sz="2" w:space="0" w:color="000000"/>
              <w:right w:val="nil"/>
            </w:tcBorders>
            <w:shd w:val="clear" w:color="auto" w:fill="EEECE1" w:themeFill="background2"/>
            <w:vAlign w:val="center"/>
          </w:tcPr>
          <w:p w14:paraId="58F20F90" w14:textId="77777777" w:rsidR="00BA38B0" w:rsidRPr="001166BE" w:rsidRDefault="00BA38B0" w:rsidP="00AA3AB5">
            <w:pPr>
              <w:jc w:val="center"/>
              <w:rPr>
                <w:sz w:val="18"/>
                <w:szCs w:val="18"/>
              </w:rPr>
            </w:pPr>
            <w:r w:rsidRPr="001166BE">
              <w:rPr>
                <w:b/>
                <w:sz w:val="18"/>
                <w:szCs w:val="18"/>
              </w:rPr>
              <w:t>Kwalifikacje zawodowe,</w:t>
            </w:r>
            <w:r w:rsidRPr="001166BE">
              <w:rPr>
                <w:sz w:val="18"/>
                <w:szCs w:val="18"/>
              </w:rPr>
              <w:t xml:space="preserve"> </w:t>
            </w:r>
          </w:p>
          <w:p w14:paraId="594BFBAD" w14:textId="77777777" w:rsidR="00BA38B0" w:rsidRPr="001166BE" w:rsidRDefault="00BA38B0" w:rsidP="00AA3AB5">
            <w:pPr>
              <w:jc w:val="center"/>
              <w:rPr>
                <w:b/>
                <w:sz w:val="18"/>
                <w:szCs w:val="18"/>
              </w:rPr>
            </w:pPr>
            <w:r w:rsidRPr="001166BE">
              <w:rPr>
                <w:b/>
                <w:sz w:val="18"/>
                <w:szCs w:val="18"/>
              </w:rPr>
              <w:t>uprawnienia</w:t>
            </w:r>
          </w:p>
          <w:p w14:paraId="5302F90F" w14:textId="77777777" w:rsidR="00BA38B0" w:rsidRPr="001166BE" w:rsidRDefault="00BA38B0" w:rsidP="00AA3AB5">
            <w:pPr>
              <w:pStyle w:val="Tekstpodstawowy"/>
              <w:jc w:val="center"/>
              <w:rPr>
                <w:sz w:val="18"/>
                <w:szCs w:val="18"/>
              </w:rPr>
            </w:pPr>
            <w:r w:rsidRPr="001166BE">
              <w:rPr>
                <w:i/>
                <w:sz w:val="18"/>
                <w:szCs w:val="18"/>
              </w:rPr>
              <w:t>(specjalność  zgodnie z treścią dokumentu potwierdzającego posiadane  uprawnienia )</w:t>
            </w:r>
          </w:p>
        </w:tc>
        <w:tc>
          <w:tcPr>
            <w:tcW w:w="1418" w:type="dxa"/>
            <w:tcBorders>
              <w:top w:val="single" w:sz="12" w:space="0" w:color="000000"/>
              <w:left w:val="single" w:sz="4" w:space="0" w:color="000000"/>
              <w:bottom w:val="double" w:sz="2" w:space="0" w:color="000000"/>
              <w:right w:val="single" w:sz="4" w:space="0" w:color="000000"/>
            </w:tcBorders>
            <w:shd w:val="clear" w:color="auto" w:fill="EEECE1" w:themeFill="background2"/>
          </w:tcPr>
          <w:p w14:paraId="34198CCA" w14:textId="77777777" w:rsidR="00BA38B0" w:rsidRPr="001166BE" w:rsidRDefault="00BA38B0" w:rsidP="00AA3AB5">
            <w:pPr>
              <w:pStyle w:val="Tekstpodstawowy"/>
              <w:snapToGrid w:val="0"/>
              <w:jc w:val="center"/>
              <w:rPr>
                <w:sz w:val="18"/>
                <w:szCs w:val="18"/>
              </w:rPr>
            </w:pPr>
          </w:p>
          <w:p w14:paraId="4EDE8EFD" w14:textId="77777777" w:rsidR="00BA38B0" w:rsidRPr="001166BE" w:rsidRDefault="00BA38B0" w:rsidP="00AA3AB5">
            <w:pPr>
              <w:pStyle w:val="Tekstpodstawowy"/>
              <w:snapToGrid w:val="0"/>
              <w:jc w:val="both"/>
              <w:rPr>
                <w:color w:val="FF0000"/>
                <w:sz w:val="18"/>
                <w:szCs w:val="18"/>
              </w:rPr>
            </w:pPr>
          </w:p>
          <w:p w14:paraId="4B206BBB" w14:textId="77777777" w:rsidR="00BA38B0" w:rsidRPr="001166BE" w:rsidRDefault="00BA38B0" w:rsidP="00AA3AB5">
            <w:pPr>
              <w:jc w:val="center"/>
              <w:rPr>
                <w:b/>
                <w:sz w:val="18"/>
                <w:szCs w:val="18"/>
              </w:rPr>
            </w:pPr>
            <w:r w:rsidRPr="001166BE">
              <w:rPr>
                <w:b/>
                <w:sz w:val="18"/>
                <w:szCs w:val="18"/>
              </w:rPr>
              <w:t>Doświadczenie</w:t>
            </w:r>
          </w:p>
          <w:p w14:paraId="35D1CD62" w14:textId="77777777" w:rsidR="00BA38B0" w:rsidRPr="001166BE" w:rsidRDefault="00BA38B0" w:rsidP="00AA3AB5">
            <w:pPr>
              <w:jc w:val="center"/>
              <w:rPr>
                <w:b/>
                <w:sz w:val="18"/>
                <w:szCs w:val="18"/>
              </w:rPr>
            </w:pPr>
          </w:p>
          <w:p w14:paraId="4C96C54D" w14:textId="734E8B96" w:rsidR="00BA38B0" w:rsidRPr="00465908" w:rsidRDefault="00BA38B0" w:rsidP="00465908">
            <w:pPr>
              <w:jc w:val="center"/>
              <w:rPr>
                <w:b/>
                <w:sz w:val="18"/>
                <w:szCs w:val="18"/>
              </w:rPr>
            </w:pPr>
            <w:r w:rsidRPr="001166BE">
              <w:rPr>
                <w:b/>
                <w:sz w:val="18"/>
                <w:szCs w:val="18"/>
              </w:rPr>
              <w:t>Wykształcenie</w:t>
            </w:r>
          </w:p>
        </w:tc>
        <w:tc>
          <w:tcPr>
            <w:tcW w:w="1842" w:type="dxa"/>
            <w:tcBorders>
              <w:top w:val="single" w:sz="12" w:space="0" w:color="000000"/>
              <w:left w:val="single" w:sz="4" w:space="0" w:color="000000"/>
              <w:bottom w:val="double" w:sz="2" w:space="0" w:color="000000"/>
              <w:right w:val="nil"/>
            </w:tcBorders>
            <w:shd w:val="clear" w:color="auto" w:fill="EEECE1" w:themeFill="background2"/>
            <w:vAlign w:val="center"/>
          </w:tcPr>
          <w:p w14:paraId="4F1BF111" w14:textId="77777777" w:rsidR="00BA38B0" w:rsidRPr="001166BE" w:rsidRDefault="00BA38B0" w:rsidP="00AA3AB5">
            <w:pPr>
              <w:pStyle w:val="Tekstpodstawowy"/>
              <w:snapToGrid w:val="0"/>
              <w:jc w:val="center"/>
              <w:rPr>
                <w:bCs/>
                <w:sz w:val="18"/>
                <w:szCs w:val="18"/>
              </w:rPr>
            </w:pPr>
            <w:r w:rsidRPr="001166BE">
              <w:rPr>
                <w:bCs/>
                <w:sz w:val="18"/>
                <w:szCs w:val="18"/>
              </w:rPr>
              <w:t>Zakres wykonywanych  czynności przy realizacji zamówienia</w:t>
            </w:r>
          </w:p>
        </w:tc>
        <w:tc>
          <w:tcPr>
            <w:tcW w:w="2127" w:type="dxa"/>
            <w:tcBorders>
              <w:top w:val="single" w:sz="12" w:space="0" w:color="000000"/>
              <w:left w:val="single" w:sz="4" w:space="0" w:color="000000"/>
              <w:bottom w:val="double" w:sz="2" w:space="0" w:color="000000"/>
              <w:right w:val="single" w:sz="12" w:space="0" w:color="000000"/>
            </w:tcBorders>
            <w:shd w:val="clear" w:color="auto" w:fill="EEECE1" w:themeFill="background2"/>
            <w:vAlign w:val="center"/>
          </w:tcPr>
          <w:p w14:paraId="7DFBE7B2" w14:textId="77777777" w:rsidR="00BA38B0" w:rsidRPr="001166BE" w:rsidRDefault="00BA38B0" w:rsidP="00AA3AB5">
            <w:pPr>
              <w:spacing w:after="120"/>
              <w:jc w:val="center"/>
              <w:rPr>
                <w:b/>
                <w:sz w:val="18"/>
                <w:szCs w:val="18"/>
              </w:rPr>
            </w:pPr>
            <w:r w:rsidRPr="001166BE">
              <w:rPr>
                <w:b/>
                <w:sz w:val="18"/>
                <w:szCs w:val="18"/>
              </w:rPr>
              <w:t>Podstawa do dysponowania daną osobą</w:t>
            </w:r>
          </w:p>
          <w:p w14:paraId="43F4A5A7" w14:textId="77777777" w:rsidR="00BA38B0" w:rsidRPr="001166BE" w:rsidRDefault="00BA38B0" w:rsidP="00AA3AB5">
            <w:pPr>
              <w:pStyle w:val="Tekstpodstawowy"/>
              <w:snapToGrid w:val="0"/>
              <w:jc w:val="center"/>
              <w:rPr>
                <w:sz w:val="18"/>
                <w:szCs w:val="18"/>
              </w:rPr>
            </w:pPr>
            <w:r w:rsidRPr="001166BE">
              <w:rPr>
                <w:i/>
                <w:sz w:val="18"/>
                <w:szCs w:val="18"/>
              </w:rPr>
              <w:t>(pracownik własny* /pracownik oddany do dyspozycji przez inny podmiot )</w:t>
            </w:r>
          </w:p>
        </w:tc>
      </w:tr>
      <w:tr w:rsidR="00BA38B0" w:rsidRPr="0002368C" w14:paraId="07046EC5" w14:textId="77777777" w:rsidTr="00465908">
        <w:trPr>
          <w:jc w:val="center"/>
        </w:trPr>
        <w:tc>
          <w:tcPr>
            <w:tcW w:w="567" w:type="dxa"/>
            <w:tcBorders>
              <w:top w:val="double" w:sz="2" w:space="0" w:color="000000"/>
              <w:left w:val="single" w:sz="12" w:space="0" w:color="000000"/>
              <w:bottom w:val="double" w:sz="4" w:space="0" w:color="auto"/>
              <w:right w:val="nil"/>
            </w:tcBorders>
            <w:shd w:val="clear" w:color="auto" w:fill="EEECE1" w:themeFill="background2"/>
            <w:vAlign w:val="center"/>
          </w:tcPr>
          <w:p w14:paraId="2C3FABEF" w14:textId="77777777" w:rsidR="00BA38B0" w:rsidRPr="0002368C" w:rsidRDefault="00BA38B0" w:rsidP="00AA3AB5">
            <w:pPr>
              <w:pStyle w:val="Tekstpodstawowy"/>
              <w:snapToGrid w:val="0"/>
              <w:jc w:val="center"/>
              <w:rPr>
                <w:rFonts w:ascii="Times New Roman" w:hAnsi="Times New Roman" w:cs="Times New Roman"/>
                <w:sz w:val="20"/>
                <w:szCs w:val="20"/>
              </w:rPr>
            </w:pPr>
            <w:r w:rsidRPr="0002368C">
              <w:rPr>
                <w:rFonts w:ascii="Times New Roman" w:hAnsi="Times New Roman" w:cs="Times New Roman"/>
                <w:sz w:val="20"/>
                <w:szCs w:val="20"/>
              </w:rPr>
              <w:t>1</w:t>
            </w:r>
          </w:p>
        </w:tc>
        <w:tc>
          <w:tcPr>
            <w:tcW w:w="1428" w:type="dxa"/>
            <w:tcBorders>
              <w:top w:val="double" w:sz="2" w:space="0" w:color="000000"/>
              <w:left w:val="single" w:sz="4" w:space="0" w:color="000000"/>
              <w:bottom w:val="double" w:sz="4" w:space="0" w:color="auto"/>
              <w:right w:val="nil"/>
            </w:tcBorders>
            <w:shd w:val="clear" w:color="auto" w:fill="EEECE1" w:themeFill="background2"/>
            <w:vAlign w:val="center"/>
          </w:tcPr>
          <w:p w14:paraId="21B3B223" w14:textId="77777777" w:rsidR="00BA38B0" w:rsidRPr="0002368C" w:rsidRDefault="00BA38B0" w:rsidP="00AA3AB5">
            <w:pPr>
              <w:pStyle w:val="Tekstpodstawowy"/>
              <w:snapToGrid w:val="0"/>
              <w:jc w:val="center"/>
              <w:rPr>
                <w:rFonts w:ascii="Times New Roman" w:hAnsi="Times New Roman" w:cs="Times New Roman"/>
                <w:sz w:val="20"/>
                <w:szCs w:val="20"/>
              </w:rPr>
            </w:pPr>
            <w:r w:rsidRPr="0002368C">
              <w:rPr>
                <w:rFonts w:ascii="Times New Roman" w:hAnsi="Times New Roman" w:cs="Times New Roman"/>
                <w:sz w:val="20"/>
                <w:szCs w:val="20"/>
              </w:rPr>
              <w:t>2</w:t>
            </w:r>
          </w:p>
        </w:tc>
        <w:tc>
          <w:tcPr>
            <w:tcW w:w="2271" w:type="dxa"/>
            <w:tcBorders>
              <w:top w:val="double" w:sz="2" w:space="0" w:color="000000"/>
              <w:left w:val="single" w:sz="4" w:space="0" w:color="000000"/>
              <w:bottom w:val="double" w:sz="4" w:space="0" w:color="auto"/>
              <w:right w:val="nil"/>
            </w:tcBorders>
            <w:shd w:val="clear" w:color="auto" w:fill="EEECE1" w:themeFill="background2"/>
            <w:vAlign w:val="center"/>
          </w:tcPr>
          <w:p w14:paraId="05C5B90B" w14:textId="77777777" w:rsidR="00BA38B0" w:rsidRPr="0002368C" w:rsidRDefault="00BA38B0" w:rsidP="00AA3AB5">
            <w:pPr>
              <w:pStyle w:val="Tekstpodstawowy"/>
              <w:snapToGrid w:val="0"/>
              <w:jc w:val="center"/>
              <w:rPr>
                <w:rFonts w:ascii="Times New Roman" w:hAnsi="Times New Roman" w:cs="Times New Roman"/>
                <w:sz w:val="20"/>
                <w:szCs w:val="20"/>
              </w:rPr>
            </w:pPr>
            <w:r w:rsidRPr="0002368C">
              <w:rPr>
                <w:rFonts w:ascii="Times New Roman" w:hAnsi="Times New Roman" w:cs="Times New Roman"/>
                <w:sz w:val="20"/>
                <w:szCs w:val="20"/>
              </w:rPr>
              <w:t>3</w:t>
            </w:r>
          </w:p>
        </w:tc>
        <w:tc>
          <w:tcPr>
            <w:tcW w:w="1418" w:type="dxa"/>
            <w:tcBorders>
              <w:top w:val="double" w:sz="2" w:space="0" w:color="000000"/>
              <w:left w:val="single" w:sz="4" w:space="0" w:color="000000"/>
              <w:bottom w:val="double" w:sz="4" w:space="0" w:color="auto"/>
              <w:right w:val="single" w:sz="4" w:space="0" w:color="000000"/>
            </w:tcBorders>
            <w:shd w:val="clear" w:color="auto" w:fill="EEECE1" w:themeFill="background2"/>
          </w:tcPr>
          <w:p w14:paraId="0D5883B0" w14:textId="77777777" w:rsidR="00BA38B0" w:rsidRDefault="00BA38B0" w:rsidP="00AA3AB5">
            <w:pPr>
              <w:pStyle w:val="Tekstpodstawowy"/>
              <w:snapToGrid w:val="0"/>
              <w:jc w:val="center"/>
              <w:rPr>
                <w:rFonts w:ascii="Times New Roman" w:hAnsi="Times New Roman" w:cs="Times New Roman"/>
                <w:sz w:val="20"/>
                <w:szCs w:val="20"/>
              </w:rPr>
            </w:pPr>
            <w:r>
              <w:rPr>
                <w:rFonts w:ascii="Times New Roman" w:hAnsi="Times New Roman" w:cs="Times New Roman"/>
                <w:sz w:val="20"/>
                <w:szCs w:val="20"/>
              </w:rPr>
              <w:t>4</w:t>
            </w:r>
          </w:p>
        </w:tc>
        <w:tc>
          <w:tcPr>
            <w:tcW w:w="1842" w:type="dxa"/>
            <w:tcBorders>
              <w:top w:val="double" w:sz="2" w:space="0" w:color="000000"/>
              <w:left w:val="single" w:sz="4" w:space="0" w:color="000000"/>
              <w:bottom w:val="double" w:sz="4" w:space="0" w:color="auto"/>
              <w:right w:val="nil"/>
            </w:tcBorders>
            <w:shd w:val="clear" w:color="auto" w:fill="EEECE1" w:themeFill="background2"/>
            <w:vAlign w:val="center"/>
          </w:tcPr>
          <w:p w14:paraId="17C09C41" w14:textId="77777777" w:rsidR="00BA38B0" w:rsidRPr="0002368C" w:rsidRDefault="00BA38B0" w:rsidP="00AA3AB5">
            <w:pPr>
              <w:pStyle w:val="Tekstpodstawowy"/>
              <w:snapToGrid w:val="0"/>
              <w:jc w:val="center"/>
              <w:rPr>
                <w:rFonts w:ascii="Times New Roman" w:hAnsi="Times New Roman" w:cs="Times New Roman"/>
                <w:sz w:val="20"/>
                <w:szCs w:val="20"/>
              </w:rPr>
            </w:pPr>
            <w:r>
              <w:rPr>
                <w:rFonts w:ascii="Times New Roman" w:hAnsi="Times New Roman" w:cs="Times New Roman"/>
                <w:sz w:val="20"/>
                <w:szCs w:val="20"/>
              </w:rPr>
              <w:t>5</w:t>
            </w:r>
          </w:p>
        </w:tc>
        <w:tc>
          <w:tcPr>
            <w:tcW w:w="2127" w:type="dxa"/>
            <w:tcBorders>
              <w:top w:val="double" w:sz="2" w:space="0" w:color="000000"/>
              <w:left w:val="single" w:sz="4" w:space="0" w:color="000000"/>
              <w:bottom w:val="double" w:sz="4" w:space="0" w:color="auto"/>
              <w:right w:val="single" w:sz="12" w:space="0" w:color="000000"/>
            </w:tcBorders>
            <w:shd w:val="clear" w:color="auto" w:fill="EEECE1" w:themeFill="background2"/>
            <w:vAlign w:val="center"/>
          </w:tcPr>
          <w:p w14:paraId="53372E9F" w14:textId="77777777" w:rsidR="00BA38B0" w:rsidRPr="00AF0AF6" w:rsidRDefault="00BA38B0" w:rsidP="00AA3AB5">
            <w:pPr>
              <w:pStyle w:val="Tekstpodstawowy"/>
              <w:snapToGrid w:val="0"/>
              <w:jc w:val="center"/>
              <w:rPr>
                <w:rFonts w:ascii="Times New Roman" w:hAnsi="Times New Roman" w:cs="Times New Roman"/>
                <w:sz w:val="20"/>
                <w:szCs w:val="20"/>
              </w:rPr>
            </w:pPr>
            <w:r>
              <w:rPr>
                <w:rFonts w:ascii="Times New Roman" w:hAnsi="Times New Roman" w:cs="Times New Roman"/>
                <w:sz w:val="20"/>
                <w:szCs w:val="20"/>
              </w:rPr>
              <w:t>6</w:t>
            </w:r>
          </w:p>
        </w:tc>
      </w:tr>
      <w:tr w:rsidR="00BA38B0" w:rsidRPr="0002368C" w14:paraId="329159B0" w14:textId="77777777" w:rsidTr="00465908">
        <w:trPr>
          <w:trHeight w:val="1844"/>
          <w:jc w:val="center"/>
        </w:trPr>
        <w:tc>
          <w:tcPr>
            <w:tcW w:w="567" w:type="dxa"/>
            <w:tcBorders>
              <w:top w:val="single" w:sz="4" w:space="0" w:color="auto"/>
              <w:left w:val="single" w:sz="12" w:space="0" w:color="000000"/>
              <w:bottom w:val="single" w:sz="18" w:space="0" w:color="auto"/>
              <w:right w:val="nil"/>
            </w:tcBorders>
            <w:vAlign w:val="center"/>
          </w:tcPr>
          <w:p w14:paraId="501A2959" w14:textId="77777777" w:rsidR="00BA38B0" w:rsidRPr="00056F50" w:rsidRDefault="00BA38B0" w:rsidP="00AA3AB5">
            <w:pPr>
              <w:pStyle w:val="Tekstpodstawowy"/>
              <w:snapToGrid w:val="0"/>
              <w:jc w:val="center"/>
              <w:rPr>
                <w:rFonts w:ascii="Times New Roman" w:hAnsi="Times New Roman" w:cs="Times New Roman"/>
                <w:iCs/>
                <w:sz w:val="20"/>
                <w:szCs w:val="20"/>
              </w:rPr>
            </w:pPr>
            <w:bookmarkStart w:id="47" w:name="_Hlk66867809"/>
            <w:bookmarkStart w:id="48" w:name="_Hlk66867772"/>
            <w:r w:rsidRPr="00056F50">
              <w:rPr>
                <w:rFonts w:ascii="Times New Roman" w:hAnsi="Times New Roman" w:cs="Times New Roman"/>
                <w:iCs/>
                <w:sz w:val="20"/>
                <w:szCs w:val="20"/>
              </w:rPr>
              <w:t>1</w:t>
            </w:r>
          </w:p>
        </w:tc>
        <w:tc>
          <w:tcPr>
            <w:tcW w:w="1428" w:type="dxa"/>
            <w:tcBorders>
              <w:top w:val="single" w:sz="4" w:space="0" w:color="auto"/>
              <w:left w:val="single" w:sz="4" w:space="0" w:color="000000"/>
              <w:bottom w:val="single" w:sz="18" w:space="0" w:color="auto"/>
              <w:right w:val="nil"/>
            </w:tcBorders>
            <w:vAlign w:val="center"/>
          </w:tcPr>
          <w:p w14:paraId="16B11480" w14:textId="77777777" w:rsidR="00BA38B0" w:rsidRPr="0002368C" w:rsidRDefault="00BA38B0" w:rsidP="00AA3AB5">
            <w:pPr>
              <w:pStyle w:val="Tekstpodstawowy"/>
              <w:jc w:val="center"/>
              <w:rPr>
                <w:rFonts w:ascii="Times New Roman" w:hAnsi="Times New Roman" w:cs="Times New Roman"/>
                <w:sz w:val="20"/>
                <w:szCs w:val="20"/>
              </w:rPr>
            </w:pPr>
          </w:p>
          <w:p w14:paraId="226C2BD3" w14:textId="77777777" w:rsidR="00BA38B0" w:rsidRPr="0002368C" w:rsidRDefault="00BA38B0" w:rsidP="00AA3AB5">
            <w:pPr>
              <w:pStyle w:val="Tekstpodstawowy"/>
              <w:jc w:val="center"/>
              <w:rPr>
                <w:rFonts w:ascii="Times New Roman" w:hAnsi="Times New Roman" w:cs="Times New Roman"/>
                <w:sz w:val="20"/>
                <w:szCs w:val="20"/>
              </w:rPr>
            </w:pPr>
          </w:p>
          <w:p w14:paraId="2AD9EF68" w14:textId="77777777" w:rsidR="00BA38B0" w:rsidRPr="0002368C" w:rsidRDefault="00BA38B0" w:rsidP="00AA3AB5">
            <w:pPr>
              <w:pStyle w:val="Tekstpodstawowy"/>
              <w:jc w:val="center"/>
              <w:rPr>
                <w:rFonts w:ascii="Times New Roman" w:hAnsi="Times New Roman" w:cs="Times New Roman"/>
                <w:sz w:val="20"/>
                <w:szCs w:val="20"/>
              </w:rPr>
            </w:pPr>
          </w:p>
          <w:p w14:paraId="05C233A3" w14:textId="77777777" w:rsidR="00BA38B0" w:rsidRPr="0002368C" w:rsidRDefault="00BA38B0" w:rsidP="00AA3AB5">
            <w:pPr>
              <w:pStyle w:val="Tekstpodstawowy"/>
              <w:jc w:val="center"/>
              <w:rPr>
                <w:rFonts w:ascii="Times New Roman" w:hAnsi="Times New Roman" w:cs="Times New Roman"/>
                <w:sz w:val="20"/>
                <w:szCs w:val="20"/>
              </w:rPr>
            </w:pPr>
          </w:p>
        </w:tc>
        <w:tc>
          <w:tcPr>
            <w:tcW w:w="2271" w:type="dxa"/>
            <w:tcBorders>
              <w:top w:val="single" w:sz="4" w:space="0" w:color="auto"/>
              <w:left w:val="single" w:sz="4" w:space="0" w:color="000000"/>
              <w:bottom w:val="single" w:sz="18" w:space="0" w:color="auto"/>
              <w:right w:val="nil"/>
            </w:tcBorders>
            <w:vAlign w:val="center"/>
          </w:tcPr>
          <w:p w14:paraId="0643B94D" w14:textId="77777777" w:rsidR="00BA38B0" w:rsidRPr="003E25E3" w:rsidRDefault="00BA38B0" w:rsidP="00AA3AB5">
            <w:pPr>
              <w:pStyle w:val="Tekstpodstawowy"/>
              <w:snapToGrid w:val="0"/>
              <w:jc w:val="center"/>
              <w:rPr>
                <w:b/>
                <w:sz w:val="18"/>
                <w:szCs w:val="18"/>
              </w:rPr>
            </w:pPr>
          </w:p>
        </w:tc>
        <w:tc>
          <w:tcPr>
            <w:tcW w:w="1418" w:type="dxa"/>
            <w:tcBorders>
              <w:top w:val="single" w:sz="4" w:space="0" w:color="auto"/>
              <w:left w:val="single" w:sz="4" w:space="0" w:color="000000"/>
              <w:bottom w:val="single" w:sz="18" w:space="0" w:color="auto"/>
              <w:right w:val="single" w:sz="4" w:space="0" w:color="000000"/>
            </w:tcBorders>
            <w:vAlign w:val="center"/>
          </w:tcPr>
          <w:p w14:paraId="3A51A659" w14:textId="77777777" w:rsidR="00BA38B0" w:rsidRDefault="00BA38B0" w:rsidP="00465908">
            <w:pPr>
              <w:pStyle w:val="Tekstpodstawowy"/>
              <w:snapToGrid w:val="0"/>
              <w:rPr>
                <w:b/>
              </w:rPr>
            </w:pPr>
          </w:p>
          <w:p w14:paraId="69676930" w14:textId="77777777" w:rsidR="00BA38B0" w:rsidRPr="003E25E3" w:rsidRDefault="00BA38B0" w:rsidP="00AA3AB5">
            <w:pPr>
              <w:pStyle w:val="Tekstpodstawowy"/>
              <w:snapToGrid w:val="0"/>
              <w:jc w:val="center"/>
              <w:rPr>
                <w:b/>
                <w:sz w:val="18"/>
                <w:szCs w:val="18"/>
              </w:rPr>
            </w:pPr>
          </w:p>
        </w:tc>
        <w:tc>
          <w:tcPr>
            <w:tcW w:w="1842" w:type="dxa"/>
            <w:tcBorders>
              <w:top w:val="single" w:sz="4" w:space="0" w:color="auto"/>
              <w:left w:val="single" w:sz="4" w:space="0" w:color="000000"/>
              <w:bottom w:val="single" w:sz="18" w:space="0" w:color="auto"/>
              <w:right w:val="nil"/>
            </w:tcBorders>
            <w:vAlign w:val="center"/>
          </w:tcPr>
          <w:p w14:paraId="3F3B53DE" w14:textId="77777777" w:rsidR="00BA38B0" w:rsidRPr="003E25E3" w:rsidRDefault="00BA38B0" w:rsidP="00AA3AB5">
            <w:pPr>
              <w:pStyle w:val="Tekstpodstawowy"/>
              <w:snapToGrid w:val="0"/>
              <w:jc w:val="center"/>
              <w:rPr>
                <w:b/>
                <w:sz w:val="18"/>
                <w:szCs w:val="18"/>
              </w:rPr>
            </w:pPr>
          </w:p>
        </w:tc>
        <w:tc>
          <w:tcPr>
            <w:tcW w:w="2127" w:type="dxa"/>
            <w:tcBorders>
              <w:top w:val="single" w:sz="4" w:space="0" w:color="auto"/>
              <w:left w:val="single" w:sz="4" w:space="0" w:color="000000"/>
              <w:bottom w:val="single" w:sz="18" w:space="0" w:color="auto"/>
              <w:right w:val="single" w:sz="12" w:space="0" w:color="auto"/>
            </w:tcBorders>
            <w:vAlign w:val="center"/>
          </w:tcPr>
          <w:p w14:paraId="620D4809" w14:textId="77777777" w:rsidR="00BA38B0" w:rsidRPr="003E25E3" w:rsidRDefault="00BA38B0" w:rsidP="00AA3AB5">
            <w:pPr>
              <w:pStyle w:val="Tekstpodstawowy"/>
              <w:snapToGrid w:val="0"/>
              <w:jc w:val="center"/>
              <w:rPr>
                <w:b/>
                <w:sz w:val="18"/>
                <w:szCs w:val="18"/>
              </w:rPr>
            </w:pPr>
          </w:p>
        </w:tc>
      </w:tr>
      <w:bookmarkEnd w:id="47"/>
      <w:bookmarkEnd w:id="48"/>
      <w:tr w:rsidR="00BA38B0" w:rsidRPr="003E25E3" w14:paraId="2A0473A4" w14:textId="77777777" w:rsidTr="00465908">
        <w:trPr>
          <w:trHeight w:val="1672"/>
          <w:jc w:val="center"/>
        </w:trPr>
        <w:tc>
          <w:tcPr>
            <w:tcW w:w="567" w:type="dxa"/>
            <w:tcBorders>
              <w:top w:val="single" w:sz="4" w:space="0" w:color="auto"/>
              <w:left w:val="single" w:sz="12" w:space="0" w:color="000000"/>
              <w:bottom w:val="single" w:sz="18" w:space="0" w:color="auto"/>
              <w:right w:val="nil"/>
            </w:tcBorders>
            <w:vAlign w:val="center"/>
          </w:tcPr>
          <w:p w14:paraId="0D2A754E" w14:textId="77777777" w:rsidR="00BA38B0" w:rsidRPr="00056F50" w:rsidRDefault="00BA38B0" w:rsidP="00AA3AB5">
            <w:pPr>
              <w:pStyle w:val="Tekstpodstawowy"/>
              <w:snapToGrid w:val="0"/>
              <w:jc w:val="center"/>
              <w:rPr>
                <w:rFonts w:ascii="Times New Roman" w:hAnsi="Times New Roman" w:cs="Times New Roman"/>
                <w:iCs/>
                <w:sz w:val="20"/>
                <w:szCs w:val="20"/>
              </w:rPr>
            </w:pPr>
            <w:r>
              <w:rPr>
                <w:rFonts w:ascii="Times New Roman" w:hAnsi="Times New Roman" w:cs="Times New Roman"/>
                <w:iCs/>
                <w:sz w:val="20"/>
                <w:szCs w:val="20"/>
              </w:rPr>
              <w:t>2</w:t>
            </w:r>
          </w:p>
        </w:tc>
        <w:tc>
          <w:tcPr>
            <w:tcW w:w="1428" w:type="dxa"/>
            <w:tcBorders>
              <w:top w:val="single" w:sz="4" w:space="0" w:color="auto"/>
              <w:left w:val="single" w:sz="4" w:space="0" w:color="000000"/>
              <w:bottom w:val="single" w:sz="18" w:space="0" w:color="auto"/>
              <w:right w:val="nil"/>
            </w:tcBorders>
            <w:vAlign w:val="center"/>
          </w:tcPr>
          <w:p w14:paraId="30E2E5F0" w14:textId="77777777" w:rsidR="00BA38B0" w:rsidRPr="0002368C" w:rsidRDefault="00BA38B0" w:rsidP="00AA3AB5">
            <w:pPr>
              <w:pStyle w:val="Tekstpodstawowy"/>
              <w:jc w:val="center"/>
              <w:rPr>
                <w:rFonts w:ascii="Times New Roman" w:hAnsi="Times New Roman" w:cs="Times New Roman"/>
                <w:sz w:val="20"/>
                <w:szCs w:val="20"/>
              </w:rPr>
            </w:pPr>
          </w:p>
          <w:p w14:paraId="0B9BEF4C" w14:textId="77777777" w:rsidR="00BA38B0" w:rsidRPr="0002368C" w:rsidRDefault="00BA38B0" w:rsidP="00AA3AB5">
            <w:pPr>
              <w:pStyle w:val="Tekstpodstawowy"/>
              <w:jc w:val="center"/>
              <w:rPr>
                <w:rFonts w:ascii="Times New Roman" w:hAnsi="Times New Roman" w:cs="Times New Roman"/>
                <w:sz w:val="20"/>
                <w:szCs w:val="20"/>
              </w:rPr>
            </w:pPr>
          </w:p>
          <w:p w14:paraId="7837F88B" w14:textId="77777777" w:rsidR="00BA38B0" w:rsidRPr="0002368C" w:rsidRDefault="00BA38B0" w:rsidP="00AA3AB5">
            <w:pPr>
              <w:pStyle w:val="Tekstpodstawowy"/>
              <w:jc w:val="center"/>
              <w:rPr>
                <w:rFonts w:ascii="Times New Roman" w:hAnsi="Times New Roman" w:cs="Times New Roman"/>
                <w:sz w:val="20"/>
                <w:szCs w:val="20"/>
              </w:rPr>
            </w:pPr>
          </w:p>
        </w:tc>
        <w:tc>
          <w:tcPr>
            <w:tcW w:w="2271" w:type="dxa"/>
            <w:tcBorders>
              <w:top w:val="single" w:sz="4" w:space="0" w:color="auto"/>
              <w:left w:val="single" w:sz="4" w:space="0" w:color="000000"/>
              <w:bottom w:val="single" w:sz="18" w:space="0" w:color="auto"/>
              <w:right w:val="nil"/>
            </w:tcBorders>
            <w:vAlign w:val="center"/>
          </w:tcPr>
          <w:p w14:paraId="1646E6B5" w14:textId="77777777" w:rsidR="00BA38B0" w:rsidRPr="003E25E3" w:rsidRDefault="00BA38B0" w:rsidP="00AA3AB5">
            <w:pPr>
              <w:pStyle w:val="Tekstpodstawowy"/>
              <w:snapToGrid w:val="0"/>
              <w:jc w:val="center"/>
              <w:rPr>
                <w:b/>
                <w:sz w:val="18"/>
                <w:szCs w:val="18"/>
              </w:rPr>
            </w:pPr>
          </w:p>
        </w:tc>
        <w:tc>
          <w:tcPr>
            <w:tcW w:w="1418" w:type="dxa"/>
            <w:tcBorders>
              <w:top w:val="single" w:sz="4" w:space="0" w:color="auto"/>
              <w:left w:val="single" w:sz="4" w:space="0" w:color="000000"/>
              <w:bottom w:val="single" w:sz="18" w:space="0" w:color="auto"/>
              <w:right w:val="single" w:sz="4" w:space="0" w:color="000000"/>
            </w:tcBorders>
            <w:vAlign w:val="center"/>
          </w:tcPr>
          <w:p w14:paraId="10720CC5" w14:textId="77777777" w:rsidR="00BA38B0" w:rsidRDefault="00BA38B0" w:rsidP="00465908">
            <w:pPr>
              <w:pStyle w:val="Tekstpodstawowy"/>
              <w:snapToGrid w:val="0"/>
              <w:rPr>
                <w:b/>
              </w:rPr>
            </w:pPr>
          </w:p>
          <w:p w14:paraId="02609486" w14:textId="77777777" w:rsidR="00BA38B0" w:rsidRDefault="00BA38B0" w:rsidP="00AA3AB5">
            <w:pPr>
              <w:pStyle w:val="Tekstpodstawowy"/>
              <w:snapToGrid w:val="0"/>
              <w:jc w:val="center"/>
              <w:rPr>
                <w:b/>
              </w:rPr>
            </w:pPr>
          </w:p>
          <w:p w14:paraId="4E2E7993" w14:textId="77777777" w:rsidR="00BA38B0" w:rsidRPr="003E25E3" w:rsidRDefault="00BA38B0" w:rsidP="00AA3AB5">
            <w:pPr>
              <w:pStyle w:val="Tekstpodstawowy"/>
              <w:snapToGrid w:val="0"/>
              <w:jc w:val="center"/>
              <w:rPr>
                <w:b/>
                <w:sz w:val="18"/>
                <w:szCs w:val="18"/>
              </w:rPr>
            </w:pPr>
          </w:p>
        </w:tc>
        <w:tc>
          <w:tcPr>
            <w:tcW w:w="1842" w:type="dxa"/>
            <w:tcBorders>
              <w:top w:val="single" w:sz="4" w:space="0" w:color="auto"/>
              <w:left w:val="single" w:sz="4" w:space="0" w:color="000000"/>
              <w:bottom w:val="single" w:sz="18" w:space="0" w:color="auto"/>
              <w:right w:val="nil"/>
            </w:tcBorders>
            <w:vAlign w:val="center"/>
          </w:tcPr>
          <w:p w14:paraId="67FACC47" w14:textId="77777777" w:rsidR="00BA38B0" w:rsidRPr="003E25E3" w:rsidRDefault="00BA38B0" w:rsidP="00AA3AB5">
            <w:pPr>
              <w:pStyle w:val="Tekstpodstawowy"/>
              <w:snapToGrid w:val="0"/>
              <w:jc w:val="center"/>
              <w:rPr>
                <w:b/>
                <w:sz w:val="18"/>
                <w:szCs w:val="18"/>
              </w:rPr>
            </w:pPr>
          </w:p>
        </w:tc>
        <w:tc>
          <w:tcPr>
            <w:tcW w:w="2127" w:type="dxa"/>
            <w:tcBorders>
              <w:top w:val="single" w:sz="4" w:space="0" w:color="auto"/>
              <w:left w:val="single" w:sz="4" w:space="0" w:color="000000"/>
              <w:bottom w:val="single" w:sz="18" w:space="0" w:color="auto"/>
              <w:right w:val="single" w:sz="12" w:space="0" w:color="auto"/>
            </w:tcBorders>
            <w:vAlign w:val="center"/>
          </w:tcPr>
          <w:p w14:paraId="1B7BA267" w14:textId="77777777" w:rsidR="00BA38B0" w:rsidRPr="003E25E3" w:rsidRDefault="00BA38B0" w:rsidP="00AA3AB5">
            <w:pPr>
              <w:pStyle w:val="Tekstpodstawowy"/>
              <w:snapToGrid w:val="0"/>
              <w:jc w:val="center"/>
              <w:rPr>
                <w:b/>
                <w:sz w:val="18"/>
                <w:szCs w:val="18"/>
              </w:rPr>
            </w:pPr>
          </w:p>
          <w:p w14:paraId="7111FE64" w14:textId="77777777" w:rsidR="00BA38B0" w:rsidRPr="003E25E3" w:rsidRDefault="00BA38B0" w:rsidP="00AA3AB5">
            <w:pPr>
              <w:pStyle w:val="Tekstpodstawowy"/>
              <w:snapToGrid w:val="0"/>
              <w:jc w:val="center"/>
              <w:rPr>
                <w:b/>
                <w:sz w:val="18"/>
                <w:szCs w:val="18"/>
              </w:rPr>
            </w:pPr>
          </w:p>
          <w:p w14:paraId="5A592C47" w14:textId="77777777" w:rsidR="00BA38B0" w:rsidRPr="003E25E3" w:rsidRDefault="00BA38B0" w:rsidP="00AA3AB5">
            <w:pPr>
              <w:pStyle w:val="Tekstpodstawowy"/>
              <w:snapToGrid w:val="0"/>
              <w:jc w:val="center"/>
              <w:rPr>
                <w:b/>
                <w:sz w:val="18"/>
                <w:szCs w:val="18"/>
              </w:rPr>
            </w:pPr>
          </w:p>
        </w:tc>
      </w:tr>
      <w:tr w:rsidR="00BA38B0" w:rsidRPr="003E25E3" w14:paraId="5ABFA6D2" w14:textId="77777777" w:rsidTr="00465908">
        <w:trPr>
          <w:trHeight w:val="1782"/>
          <w:jc w:val="center"/>
        </w:trPr>
        <w:tc>
          <w:tcPr>
            <w:tcW w:w="567" w:type="dxa"/>
            <w:tcBorders>
              <w:top w:val="single" w:sz="4" w:space="0" w:color="auto"/>
              <w:left w:val="single" w:sz="12" w:space="0" w:color="000000"/>
              <w:bottom w:val="single" w:sz="18" w:space="0" w:color="auto"/>
              <w:right w:val="nil"/>
            </w:tcBorders>
            <w:vAlign w:val="center"/>
          </w:tcPr>
          <w:p w14:paraId="07D517E0" w14:textId="77777777" w:rsidR="00BA38B0" w:rsidRPr="00056F50" w:rsidRDefault="00BA38B0" w:rsidP="00AA3AB5">
            <w:pPr>
              <w:pStyle w:val="Tekstpodstawowy"/>
              <w:snapToGrid w:val="0"/>
              <w:jc w:val="center"/>
              <w:rPr>
                <w:rFonts w:ascii="Times New Roman" w:hAnsi="Times New Roman" w:cs="Times New Roman"/>
                <w:iCs/>
                <w:sz w:val="20"/>
                <w:szCs w:val="20"/>
              </w:rPr>
            </w:pPr>
            <w:r>
              <w:rPr>
                <w:rFonts w:ascii="Times New Roman" w:hAnsi="Times New Roman" w:cs="Times New Roman"/>
                <w:iCs/>
                <w:sz w:val="20"/>
                <w:szCs w:val="20"/>
              </w:rPr>
              <w:t>3</w:t>
            </w:r>
          </w:p>
        </w:tc>
        <w:tc>
          <w:tcPr>
            <w:tcW w:w="1428" w:type="dxa"/>
            <w:tcBorders>
              <w:top w:val="single" w:sz="4" w:space="0" w:color="auto"/>
              <w:left w:val="single" w:sz="4" w:space="0" w:color="000000"/>
              <w:bottom w:val="single" w:sz="18" w:space="0" w:color="auto"/>
              <w:right w:val="nil"/>
            </w:tcBorders>
            <w:vAlign w:val="center"/>
          </w:tcPr>
          <w:p w14:paraId="15018FD2" w14:textId="77777777" w:rsidR="00BA38B0" w:rsidRPr="0002368C" w:rsidRDefault="00BA38B0" w:rsidP="00AA3AB5">
            <w:pPr>
              <w:pStyle w:val="Tekstpodstawowy"/>
              <w:jc w:val="center"/>
              <w:rPr>
                <w:rFonts w:ascii="Times New Roman" w:hAnsi="Times New Roman" w:cs="Times New Roman"/>
                <w:sz w:val="20"/>
                <w:szCs w:val="20"/>
              </w:rPr>
            </w:pPr>
          </w:p>
          <w:p w14:paraId="77F71B8A" w14:textId="77777777" w:rsidR="00BA38B0" w:rsidRPr="0002368C" w:rsidRDefault="00BA38B0" w:rsidP="00AA3AB5">
            <w:pPr>
              <w:pStyle w:val="Tekstpodstawowy"/>
              <w:jc w:val="center"/>
              <w:rPr>
                <w:rFonts w:ascii="Times New Roman" w:hAnsi="Times New Roman" w:cs="Times New Roman"/>
                <w:sz w:val="20"/>
                <w:szCs w:val="20"/>
              </w:rPr>
            </w:pPr>
          </w:p>
          <w:p w14:paraId="5DE87C6F" w14:textId="77777777" w:rsidR="00BA38B0" w:rsidRPr="0002368C" w:rsidRDefault="00BA38B0" w:rsidP="00AA3AB5">
            <w:pPr>
              <w:pStyle w:val="Tekstpodstawowy"/>
              <w:jc w:val="center"/>
              <w:rPr>
                <w:rFonts w:ascii="Times New Roman" w:hAnsi="Times New Roman" w:cs="Times New Roman"/>
                <w:sz w:val="20"/>
                <w:szCs w:val="20"/>
              </w:rPr>
            </w:pPr>
          </w:p>
          <w:p w14:paraId="3AFA9F8B" w14:textId="77777777" w:rsidR="00BA38B0" w:rsidRPr="0002368C" w:rsidRDefault="00BA38B0" w:rsidP="00AA3AB5">
            <w:pPr>
              <w:pStyle w:val="Tekstpodstawowy"/>
              <w:jc w:val="center"/>
              <w:rPr>
                <w:rFonts w:ascii="Times New Roman" w:hAnsi="Times New Roman" w:cs="Times New Roman"/>
                <w:sz w:val="20"/>
                <w:szCs w:val="20"/>
              </w:rPr>
            </w:pPr>
          </w:p>
        </w:tc>
        <w:tc>
          <w:tcPr>
            <w:tcW w:w="2271" w:type="dxa"/>
            <w:tcBorders>
              <w:top w:val="single" w:sz="4" w:space="0" w:color="auto"/>
              <w:left w:val="single" w:sz="4" w:space="0" w:color="000000"/>
              <w:bottom w:val="single" w:sz="18" w:space="0" w:color="auto"/>
              <w:right w:val="nil"/>
            </w:tcBorders>
            <w:vAlign w:val="center"/>
          </w:tcPr>
          <w:p w14:paraId="3BC75C95" w14:textId="77777777" w:rsidR="00BA38B0" w:rsidRPr="003E25E3" w:rsidRDefault="00BA38B0" w:rsidP="00AA3AB5">
            <w:pPr>
              <w:pStyle w:val="Tekstpodstawowy"/>
              <w:snapToGrid w:val="0"/>
              <w:jc w:val="center"/>
              <w:rPr>
                <w:b/>
                <w:sz w:val="18"/>
                <w:szCs w:val="18"/>
              </w:rPr>
            </w:pPr>
          </w:p>
        </w:tc>
        <w:tc>
          <w:tcPr>
            <w:tcW w:w="1418" w:type="dxa"/>
            <w:tcBorders>
              <w:top w:val="single" w:sz="4" w:space="0" w:color="auto"/>
              <w:left w:val="single" w:sz="4" w:space="0" w:color="000000"/>
              <w:bottom w:val="single" w:sz="18" w:space="0" w:color="auto"/>
              <w:right w:val="single" w:sz="4" w:space="0" w:color="000000"/>
            </w:tcBorders>
            <w:vAlign w:val="center"/>
          </w:tcPr>
          <w:p w14:paraId="6A3785BC" w14:textId="77777777" w:rsidR="00BA38B0" w:rsidRDefault="00BA38B0" w:rsidP="00AA3AB5">
            <w:pPr>
              <w:pStyle w:val="Tekstpodstawowy"/>
              <w:snapToGrid w:val="0"/>
              <w:jc w:val="center"/>
              <w:rPr>
                <w:b/>
              </w:rPr>
            </w:pPr>
          </w:p>
          <w:p w14:paraId="6F1273AE" w14:textId="77777777" w:rsidR="00BA38B0" w:rsidRDefault="00BA38B0" w:rsidP="00AA3AB5">
            <w:pPr>
              <w:pStyle w:val="Tekstpodstawowy"/>
              <w:snapToGrid w:val="0"/>
              <w:jc w:val="center"/>
              <w:rPr>
                <w:b/>
              </w:rPr>
            </w:pPr>
          </w:p>
          <w:p w14:paraId="340B8469" w14:textId="77777777" w:rsidR="00BA38B0" w:rsidRDefault="00BA38B0" w:rsidP="00465908">
            <w:pPr>
              <w:pStyle w:val="Tekstpodstawowy"/>
              <w:snapToGrid w:val="0"/>
              <w:rPr>
                <w:b/>
              </w:rPr>
            </w:pPr>
          </w:p>
          <w:p w14:paraId="38E378C0" w14:textId="77777777" w:rsidR="00BA38B0" w:rsidRPr="003E25E3" w:rsidRDefault="00BA38B0" w:rsidP="00AA3AB5">
            <w:pPr>
              <w:pStyle w:val="Tekstpodstawowy"/>
              <w:snapToGrid w:val="0"/>
              <w:jc w:val="center"/>
              <w:rPr>
                <w:b/>
                <w:sz w:val="18"/>
                <w:szCs w:val="18"/>
              </w:rPr>
            </w:pPr>
          </w:p>
        </w:tc>
        <w:tc>
          <w:tcPr>
            <w:tcW w:w="1842" w:type="dxa"/>
            <w:tcBorders>
              <w:top w:val="single" w:sz="4" w:space="0" w:color="auto"/>
              <w:left w:val="single" w:sz="4" w:space="0" w:color="000000"/>
              <w:bottom w:val="single" w:sz="18" w:space="0" w:color="auto"/>
              <w:right w:val="nil"/>
            </w:tcBorders>
            <w:vAlign w:val="center"/>
          </w:tcPr>
          <w:p w14:paraId="099C37F8" w14:textId="77777777" w:rsidR="00BA38B0" w:rsidRPr="003E25E3" w:rsidRDefault="00BA38B0" w:rsidP="00AA3AB5">
            <w:pPr>
              <w:pStyle w:val="Tekstpodstawowy"/>
              <w:snapToGrid w:val="0"/>
              <w:jc w:val="center"/>
              <w:rPr>
                <w:b/>
                <w:sz w:val="18"/>
                <w:szCs w:val="18"/>
              </w:rPr>
            </w:pPr>
          </w:p>
        </w:tc>
        <w:tc>
          <w:tcPr>
            <w:tcW w:w="2127" w:type="dxa"/>
            <w:tcBorders>
              <w:top w:val="single" w:sz="4" w:space="0" w:color="auto"/>
              <w:left w:val="single" w:sz="4" w:space="0" w:color="000000"/>
              <w:bottom w:val="single" w:sz="18" w:space="0" w:color="auto"/>
              <w:right w:val="single" w:sz="12" w:space="0" w:color="auto"/>
            </w:tcBorders>
            <w:vAlign w:val="center"/>
          </w:tcPr>
          <w:p w14:paraId="491BCCE1" w14:textId="77777777" w:rsidR="00BA38B0" w:rsidRPr="003E25E3" w:rsidRDefault="00BA38B0" w:rsidP="00AA3AB5">
            <w:pPr>
              <w:pStyle w:val="Tekstpodstawowy"/>
              <w:snapToGrid w:val="0"/>
              <w:jc w:val="center"/>
              <w:rPr>
                <w:b/>
                <w:sz w:val="18"/>
                <w:szCs w:val="18"/>
              </w:rPr>
            </w:pPr>
          </w:p>
          <w:p w14:paraId="4A8FBEE3" w14:textId="77777777" w:rsidR="00BA38B0" w:rsidRPr="003E25E3" w:rsidRDefault="00BA38B0" w:rsidP="00AA3AB5">
            <w:pPr>
              <w:pStyle w:val="Tekstpodstawowy"/>
              <w:snapToGrid w:val="0"/>
              <w:jc w:val="center"/>
              <w:rPr>
                <w:b/>
                <w:sz w:val="18"/>
                <w:szCs w:val="18"/>
              </w:rPr>
            </w:pPr>
          </w:p>
          <w:p w14:paraId="079ADA91" w14:textId="77777777" w:rsidR="00BA38B0" w:rsidRPr="003E25E3" w:rsidRDefault="00BA38B0" w:rsidP="00AA3AB5">
            <w:pPr>
              <w:pStyle w:val="Tekstpodstawowy"/>
              <w:snapToGrid w:val="0"/>
              <w:jc w:val="center"/>
              <w:rPr>
                <w:b/>
                <w:sz w:val="18"/>
                <w:szCs w:val="18"/>
              </w:rPr>
            </w:pPr>
          </w:p>
        </w:tc>
      </w:tr>
      <w:tr w:rsidR="00BA38B0" w:rsidRPr="003E25E3" w14:paraId="590777C3" w14:textId="77777777" w:rsidTr="00465908">
        <w:trPr>
          <w:trHeight w:val="425"/>
          <w:jc w:val="center"/>
        </w:trPr>
        <w:tc>
          <w:tcPr>
            <w:tcW w:w="567" w:type="dxa"/>
            <w:tcBorders>
              <w:top w:val="single" w:sz="18" w:space="0" w:color="auto"/>
              <w:left w:val="single" w:sz="12" w:space="0" w:color="000000"/>
              <w:bottom w:val="single" w:sz="18" w:space="0" w:color="auto"/>
              <w:right w:val="nil"/>
            </w:tcBorders>
            <w:vAlign w:val="center"/>
          </w:tcPr>
          <w:p w14:paraId="056F9E55" w14:textId="77777777" w:rsidR="00BA38B0" w:rsidRDefault="00BA38B0" w:rsidP="00AA3AB5">
            <w:pPr>
              <w:pStyle w:val="Tekstpodstawowy"/>
              <w:snapToGrid w:val="0"/>
              <w:jc w:val="center"/>
              <w:rPr>
                <w:rFonts w:ascii="Times New Roman" w:hAnsi="Times New Roman" w:cs="Times New Roman"/>
                <w:iCs/>
                <w:sz w:val="20"/>
                <w:szCs w:val="20"/>
              </w:rPr>
            </w:pPr>
          </w:p>
        </w:tc>
        <w:tc>
          <w:tcPr>
            <w:tcW w:w="1428" w:type="dxa"/>
            <w:tcBorders>
              <w:top w:val="single" w:sz="18" w:space="0" w:color="auto"/>
              <w:left w:val="single" w:sz="4" w:space="0" w:color="000000"/>
              <w:bottom w:val="single" w:sz="18" w:space="0" w:color="auto"/>
              <w:right w:val="nil"/>
            </w:tcBorders>
            <w:vAlign w:val="center"/>
          </w:tcPr>
          <w:p w14:paraId="2619E6C4" w14:textId="77777777" w:rsidR="00BA38B0" w:rsidRPr="0002368C" w:rsidRDefault="00BA38B0" w:rsidP="00AA3AB5">
            <w:pPr>
              <w:pStyle w:val="Tekstpodstawowy"/>
              <w:jc w:val="center"/>
              <w:rPr>
                <w:rFonts w:ascii="Times New Roman" w:hAnsi="Times New Roman" w:cs="Times New Roman"/>
                <w:sz w:val="20"/>
                <w:szCs w:val="20"/>
              </w:rPr>
            </w:pPr>
          </w:p>
        </w:tc>
        <w:tc>
          <w:tcPr>
            <w:tcW w:w="2271" w:type="dxa"/>
            <w:tcBorders>
              <w:top w:val="single" w:sz="18" w:space="0" w:color="auto"/>
              <w:left w:val="single" w:sz="4" w:space="0" w:color="000000"/>
              <w:bottom w:val="single" w:sz="18" w:space="0" w:color="auto"/>
              <w:right w:val="nil"/>
            </w:tcBorders>
            <w:vAlign w:val="center"/>
          </w:tcPr>
          <w:p w14:paraId="4AB6B668" w14:textId="77777777" w:rsidR="00BA38B0" w:rsidRPr="003E25E3" w:rsidRDefault="00BA38B0" w:rsidP="00AA3AB5">
            <w:pPr>
              <w:pStyle w:val="Tekstpodstawowy"/>
              <w:snapToGrid w:val="0"/>
              <w:jc w:val="center"/>
              <w:rPr>
                <w:bCs/>
              </w:rPr>
            </w:pPr>
          </w:p>
        </w:tc>
        <w:tc>
          <w:tcPr>
            <w:tcW w:w="1418" w:type="dxa"/>
            <w:tcBorders>
              <w:top w:val="single" w:sz="18" w:space="0" w:color="auto"/>
              <w:left w:val="single" w:sz="4" w:space="0" w:color="000000"/>
              <w:bottom w:val="single" w:sz="18" w:space="0" w:color="auto"/>
              <w:right w:val="single" w:sz="4" w:space="0" w:color="000000"/>
            </w:tcBorders>
            <w:vAlign w:val="center"/>
          </w:tcPr>
          <w:p w14:paraId="5E809F60" w14:textId="77777777" w:rsidR="00BA38B0" w:rsidRDefault="00BA38B0" w:rsidP="00AA3AB5">
            <w:pPr>
              <w:pStyle w:val="Tekstpodstawowy"/>
              <w:snapToGrid w:val="0"/>
              <w:jc w:val="center"/>
              <w:rPr>
                <w:b/>
              </w:rPr>
            </w:pPr>
          </w:p>
        </w:tc>
        <w:tc>
          <w:tcPr>
            <w:tcW w:w="1842" w:type="dxa"/>
            <w:tcBorders>
              <w:top w:val="single" w:sz="18" w:space="0" w:color="auto"/>
              <w:left w:val="single" w:sz="4" w:space="0" w:color="000000"/>
              <w:bottom w:val="single" w:sz="18" w:space="0" w:color="auto"/>
              <w:right w:val="nil"/>
            </w:tcBorders>
            <w:vAlign w:val="center"/>
          </w:tcPr>
          <w:p w14:paraId="076F1FC9" w14:textId="77777777" w:rsidR="00BA38B0" w:rsidRPr="003E25E3" w:rsidRDefault="00BA38B0" w:rsidP="00AA3AB5">
            <w:pPr>
              <w:pStyle w:val="Tekstpodstawowy"/>
              <w:snapToGrid w:val="0"/>
              <w:jc w:val="center"/>
              <w:rPr>
                <w:b/>
              </w:rPr>
            </w:pPr>
          </w:p>
        </w:tc>
        <w:tc>
          <w:tcPr>
            <w:tcW w:w="2127" w:type="dxa"/>
            <w:tcBorders>
              <w:top w:val="single" w:sz="18" w:space="0" w:color="auto"/>
              <w:left w:val="single" w:sz="4" w:space="0" w:color="000000"/>
              <w:bottom w:val="single" w:sz="18" w:space="0" w:color="auto"/>
              <w:right w:val="single" w:sz="12" w:space="0" w:color="auto"/>
            </w:tcBorders>
            <w:vAlign w:val="center"/>
          </w:tcPr>
          <w:p w14:paraId="4D2329CD" w14:textId="77777777" w:rsidR="00BA38B0" w:rsidRPr="003E25E3" w:rsidRDefault="00BA38B0" w:rsidP="00AA3AB5">
            <w:pPr>
              <w:pStyle w:val="Tekstpodstawowy"/>
              <w:snapToGrid w:val="0"/>
              <w:jc w:val="center"/>
              <w:rPr>
                <w:b/>
              </w:rPr>
            </w:pPr>
          </w:p>
        </w:tc>
      </w:tr>
    </w:tbl>
    <w:p w14:paraId="0E8A48F6" w14:textId="77777777" w:rsidR="00BA38B0" w:rsidRPr="0002368C" w:rsidRDefault="00BA38B0" w:rsidP="00BA38B0">
      <w:pPr>
        <w:jc w:val="both"/>
        <w:rPr>
          <w:sz w:val="20"/>
          <w:szCs w:val="20"/>
        </w:rPr>
      </w:pPr>
    </w:p>
    <w:p w14:paraId="6A1DC607" w14:textId="77777777" w:rsidR="00BA38B0" w:rsidRPr="00465908" w:rsidRDefault="00BA38B0" w:rsidP="00465908">
      <w:pPr>
        <w:autoSpaceDE w:val="0"/>
        <w:autoSpaceDN w:val="0"/>
        <w:adjustRightInd w:val="0"/>
        <w:spacing w:line="271" w:lineRule="auto"/>
        <w:jc w:val="both"/>
        <w:rPr>
          <w:rFonts w:asciiTheme="majorHAnsi" w:hAnsiTheme="majorHAnsi"/>
          <w:sz w:val="20"/>
          <w:szCs w:val="20"/>
          <w:lang w:val="pl-PL"/>
        </w:rPr>
      </w:pPr>
      <w:r w:rsidRPr="00465908">
        <w:rPr>
          <w:rFonts w:asciiTheme="majorHAnsi" w:hAnsiTheme="majorHAnsi"/>
          <w:b/>
          <w:bCs/>
          <w:sz w:val="20"/>
          <w:szCs w:val="20"/>
          <w:lang w:val="pl-PL"/>
        </w:rPr>
        <w:t xml:space="preserve">Uwagi: </w:t>
      </w:r>
    </w:p>
    <w:p w14:paraId="1342F162" w14:textId="73E83026" w:rsidR="00BA38B0" w:rsidRPr="00465908" w:rsidRDefault="00BA38B0" w:rsidP="00465908">
      <w:pPr>
        <w:autoSpaceDE w:val="0"/>
        <w:autoSpaceDN w:val="0"/>
        <w:adjustRightInd w:val="0"/>
        <w:spacing w:line="271" w:lineRule="auto"/>
        <w:jc w:val="both"/>
        <w:rPr>
          <w:rFonts w:asciiTheme="majorHAnsi" w:hAnsiTheme="majorHAnsi"/>
          <w:sz w:val="20"/>
          <w:szCs w:val="20"/>
          <w:lang w:val="pl-PL"/>
        </w:rPr>
      </w:pPr>
      <w:r w:rsidRPr="00465908">
        <w:rPr>
          <w:rFonts w:asciiTheme="majorHAnsi" w:hAnsiTheme="majorHAnsi"/>
          <w:sz w:val="20"/>
          <w:szCs w:val="20"/>
          <w:lang w:val="pl-PL"/>
        </w:rPr>
        <w:t>- Uprawniania, o których mowa powyżej, powinny być zgodne z ustawą z dnia 7 lipca 1994 r. Prawo budowlane (</w:t>
      </w:r>
      <w:proofErr w:type="spellStart"/>
      <w:r w:rsidR="00B459E7">
        <w:rPr>
          <w:rFonts w:asciiTheme="majorHAnsi" w:hAnsiTheme="majorHAnsi"/>
          <w:sz w:val="20"/>
          <w:szCs w:val="20"/>
          <w:lang w:val="pl-PL"/>
        </w:rPr>
        <w:t>t.j</w:t>
      </w:r>
      <w:proofErr w:type="spellEnd"/>
      <w:r w:rsidR="00B459E7">
        <w:rPr>
          <w:rFonts w:asciiTheme="majorHAnsi" w:hAnsiTheme="majorHAnsi"/>
          <w:sz w:val="20"/>
          <w:szCs w:val="20"/>
          <w:lang w:val="pl-PL"/>
        </w:rPr>
        <w:t xml:space="preserve">. </w:t>
      </w:r>
      <w:r w:rsidRPr="00465908">
        <w:rPr>
          <w:rFonts w:asciiTheme="majorHAnsi" w:hAnsiTheme="majorHAnsi"/>
          <w:sz w:val="20"/>
          <w:szCs w:val="20"/>
          <w:lang w:val="pl-PL"/>
        </w:rPr>
        <w:t xml:space="preserve">Dz. U. z 2020 r, poz. 1333 z </w:t>
      </w:r>
      <w:proofErr w:type="spellStart"/>
      <w:r w:rsidRPr="00465908">
        <w:rPr>
          <w:rFonts w:asciiTheme="majorHAnsi" w:hAnsiTheme="majorHAnsi"/>
          <w:sz w:val="20"/>
          <w:szCs w:val="20"/>
          <w:lang w:val="pl-PL"/>
        </w:rPr>
        <w:t>późn</w:t>
      </w:r>
      <w:proofErr w:type="spellEnd"/>
      <w:r w:rsidRPr="00465908">
        <w:rPr>
          <w:rFonts w:asciiTheme="majorHAnsi" w:hAnsiTheme="majorHAnsi"/>
          <w:sz w:val="20"/>
          <w:szCs w:val="20"/>
          <w:lang w:val="pl-PL"/>
        </w:rPr>
        <w:t xml:space="preserve">. zm.) lub ważne odpowiadające im kwalifikacje, nadane na podstawie </w:t>
      </w:r>
      <w:r w:rsidRPr="00465908">
        <w:rPr>
          <w:rFonts w:asciiTheme="majorHAnsi" w:hAnsiTheme="majorHAnsi"/>
          <w:sz w:val="20"/>
          <w:szCs w:val="20"/>
          <w:lang w:val="pl-PL"/>
        </w:rPr>
        <w:lastRenderedPageBreak/>
        <w:t xml:space="preserve">wcześniej obowiązujących przepisów upoważniające do kierowania robotami budowlanymi w zakresie objętym niniejszym zamówieniem. </w:t>
      </w:r>
    </w:p>
    <w:p w14:paraId="0A32F33A" w14:textId="77777777" w:rsidR="00BA38B0" w:rsidRPr="00465908" w:rsidRDefault="00BA38B0" w:rsidP="00465908">
      <w:pPr>
        <w:autoSpaceDE w:val="0"/>
        <w:autoSpaceDN w:val="0"/>
        <w:adjustRightInd w:val="0"/>
        <w:spacing w:line="271" w:lineRule="auto"/>
        <w:jc w:val="both"/>
        <w:rPr>
          <w:rFonts w:asciiTheme="majorHAnsi" w:hAnsiTheme="majorHAnsi"/>
          <w:sz w:val="20"/>
          <w:szCs w:val="20"/>
          <w:lang w:val="pl-PL"/>
        </w:rPr>
      </w:pPr>
      <w:r w:rsidRPr="00465908">
        <w:rPr>
          <w:rFonts w:asciiTheme="majorHAnsi" w:hAnsiTheme="majorHAnsi"/>
          <w:sz w:val="20"/>
          <w:szCs w:val="20"/>
          <w:lang w:val="pl-PL"/>
        </w:rPr>
        <w:t xml:space="preserve">- 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(Dz. U. z 2020 r. poz. 220). </w:t>
      </w:r>
    </w:p>
    <w:p w14:paraId="5FA9BB81" w14:textId="77777777" w:rsidR="00BA38B0" w:rsidRPr="00465908" w:rsidRDefault="00BA38B0" w:rsidP="00465908">
      <w:pPr>
        <w:autoSpaceDE w:val="0"/>
        <w:autoSpaceDN w:val="0"/>
        <w:adjustRightInd w:val="0"/>
        <w:spacing w:line="271" w:lineRule="auto"/>
        <w:jc w:val="both"/>
        <w:rPr>
          <w:rFonts w:asciiTheme="majorHAnsi" w:hAnsiTheme="majorHAnsi"/>
          <w:sz w:val="20"/>
          <w:szCs w:val="20"/>
          <w:lang w:val="pl-PL"/>
        </w:rPr>
      </w:pPr>
      <w:r w:rsidRPr="00465908">
        <w:rPr>
          <w:rFonts w:asciiTheme="majorHAnsi" w:hAnsiTheme="majorHAnsi"/>
          <w:sz w:val="20"/>
          <w:szCs w:val="20"/>
          <w:lang w:val="pl-PL"/>
        </w:rPr>
        <w:t>- W przypadku osób będących obywatelami państw członkowskich UE, Konfederacji Szwajcarskiej lub państw członkowskich (EFTA) – stron umowy o Europejskim Obszarze Gospodarczym – prawo do wykonywania samodzielnych funkcji technicznych w budownictwie na terytorium RP winno być potwierdzone odpowiednią decyzją o uznaniu kwalifikacji zawodowych lub prawa do świadczenia usług transgranicznych.</w:t>
      </w:r>
    </w:p>
    <w:p w14:paraId="0D8B2FFD" w14:textId="77777777" w:rsidR="00BA38B0" w:rsidRPr="00465908" w:rsidRDefault="00BA38B0" w:rsidP="00465908">
      <w:pPr>
        <w:autoSpaceDE w:val="0"/>
        <w:autoSpaceDN w:val="0"/>
        <w:adjustRightInd w:val="0"/>
        <w:spacing w:line="271" w:lineRule="auto"/>
        <w:jc w:val="both"/>
        <w:rPr>
          <w:rFonts w:asciiTheme="majorHAnsi" w:hAnsiTheme="majorHAnsi"/>
          <w:sz w:val="20"/>
          <w:szCs w:val="20"/>
        </w:rPr>
      </w:pPr>
      <w:r w:rsidRPr="00465908">
        <w:rPr>
          <w:rFonts w:asciiTheme="majorHAnsi" w:hAnsiTheme="majorHAnsi"/>
          <w:sz w:val="20"/>
          <w:szCs w:val="20"/>
          <w:lang w:val="pl-PL"/>
        </w:rPr>
        <w:t xml:space="preserve">- Dopuszcza się uprawnienia równoważne (w zakresie koniecznym do wykonania przedmiotu zamówienia) – dla osób, które posiadają uprawnienia uzyskane przed dniem wejścia w życie ustawy z dnia 7 lipca 1994r. Prawo budowane lub stwierdzenie posiadania przygotowania zawodowego do pełnienia samodzielnych funkcji technicznych w budownictwie i zachowały uprawnienia do pełnienia samodzielnych funkcji technicznych </w:t>
      </w:r>
      <w:r w:rsidRPr="00465908">
        <w:rPr>
          <w:rFonts w:asciiTheme="majorHAnsi" w:hAnsiTheme="majorHAnsi"/>
          <w:sz w:val="20"/>
          <w:szCs w:val="20"/>
        </w:rPr>
        <w:br/>
      </w:r>
      <w:r w:rsidRPr="00465908">
        <w:rPr>
          <w:rFonts w:asciiTheme="majorHAnsi" w:hAnsiTheme="majorHAnsi"/>
          <w:sz w:val="20"/>
          <w:szCs w:val="20"/>
          <w:lang w:val="pl-PL"/>
        </w:rPr>
        <w:t>w budownictwie i zachowały uprawnienia do pełnienia tych funkcji w dotychczasowym zakresie.</w:t>
      </w:r>
    </w:p>
    <w:p w14:paraId="5931E197" w14:textId="37C73CDC" w:rsidR="00BA38B0" w:rsidRPr="00465908" w:rsidRDefault="00BA38B0" w:rsidP="00465908">
      <w:pPr>
        <w:autoSpaceDE w:val="0"/>
        <w:autoSpaceDN w:val="0"/>
        <w:adjustRightInd w:val="0"/>
        <w:spacing w:line="271" w:lineRule="auto"/>
        <w:jc w:val="both"/>
        <w:rPr>
          <w:rFonts w:asciiTheme="majorHAnsi" w:hAnsiTheme="majorHAnsi"/>
          <w:sz w:val="20"/>
          <w:szCs w:val="20"/>
        </w:rPr>
      </w:pPr>
      <w:r w:rsidRPr="00465908">
        <w:rPr>
          <w:rFonts w:asciiTheme="majorHAnsi" w:hAnsiTheme="majorHAnsi"/>
          <w:sz w:val="20"/>
          <w:szCs w:val="20"/>
        </w:rPr>
        <w:t>Wykonawca może polegać na osobach zdolnych do wykonania zamówienia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wykonywania zamówienia.</w:t>
      </w:r>
    </w:p>
    <w:p w14:paraId="779DFDAD" w14:textId="77777777" w:rsidR="00465908" w:rsidRPr="00465908" w:rsidRDefault="00465908" w:rsidP="00465908">
      <w:pPr>
        <w:pStyle w:val="Tekstpodstawowy2"/>
        <w:spacing w:after="0" w:line="271" w:lineRule="auto"/>
        <w:ind w:right="-305"/>
        <w:rPr>
          <w:rFonts w:asciiTheme="majorHAnsi" w:hAnsiTheme="majorHAnsi" w:cstheme="majorHAnsi"/>
          <w:sz w:val="20"/>
          <w:szCs w:val="20"/>
        </w:rPr>
      </w:pPr>
    </w:p>
    <w:p w14:paraId="5A6C1F8E" w14:textId="7B9AAAF9" w:rsidR="00465908" w:rsidRPr="00465908" w:rsidRDefault="00465908" w:rsidP="00465908">
      <w:pPr>
        <w:pStyle w:val="Tekstpodstawowy2"/>
        <w:spacing w:after="0" w:line="271" w:lineRule="auto"/>
        <w:ind w:right="-305"/>
        <w:rPr>
          <w:rFonts w:asciiTheme="majorHAnsi" w:hAnsiTheme="majorHAnsi" w:cstheme="majorHAnsi"/>
          <w:sz w:val="20"/>
          <w:szCs w:val="20"/>
        </w:rPr>
      </w:pPr>
      <w:r w:rsidRPr="00465908">
        <w:rPr>
          <w:rFonts w:asciiTheme="majorHAnsi" w:hAnsiTheme="majorHAnsi" w:cstheme="majorHAnsi"/>
          <w:sz w:val="20"/>
          <w:szCs w:val="20"/>
        </w:rPr>
        <w:t>Wykonawca może polegać na wiedzy i doświadczeniu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w:t>
      </w:r>
    </w:p>
    <w:p w14:paraId="01036DDF" w14:textId="77777777" w:rsidR="00465908" w:rsidRPr="00465908" w:rsidRDefault="00465908" w:rsidP="00465908">
      <w:pPr>
        <w:pStyle w:val="Tekstpodstawowy2"/>
        <w:spacing w:after="0" w:line="271" w:lineRule="auto"/>
        <w:ind w:right="-567"/>
        <w:rPr>
          <w:rFonts w:asciiTheme="majorHAnsi" w:hAnsiTheme="majorHAnsi" w:cstheme="majorHAnsi"/>
          <w:sz w:val="20"/>
          <w:szCs w:val="20"/>
        </w:rPr>
      </w:pPr>
      <w:r w:rsidRPr="00465908">
        <w:rPr>
          <w:rFonts w:asciiTheme="majorHAnsi" w:hAnsiTheme="majorHAnsi" w:cstheme="majorHAnsi"/>
          <w:sz w:val="20"/>
          <w:szCs w:val="20"/>
        </w:rPr>
        <w:t>Podmiot, który zobowiązał się do udostępnienia zasobów, odpowiada solidarnie z wykonawcą za szkodę zamawiającego powstałą wskutek nieudostępnienia tych zasobów, chyba, że za nieudostępnienie zasobów nie ponosi winy.</w:t>
      </w:r>
    </w:p>
    <w:p w14:paraId="7176A673" w14:textId="77777777" w:rsidR="00BA38B0" w:rsidRPr="00BA38B0" w:rsidRDefault="00BA38B0" w:rsidP="00BA38B0">
      <w:pPr>
        <w:autoSpaceDE w:val="0"/>
        <w:autoSpaceDN w:val="0"/>
        <w:adjustRightInd w:val="0"/>
        <w:jc w:val="both"/>
        <w:rPr>
          <w:sz w:val="18"/>
          <w:szCs w:val="18"/>
        </w:rPr>
      </w:pPr>
    </w:p>
    <w:p w14:paraId="69A840AF" w14:textId="77777777" w:rsidR="00BA38B0" w:rsidRPr="0057496A" w:rsidRDefault="00BA38B0" w:rsidP="00BA38B0">
      <w:pPr>
        <w:pStyle w:val="Tekstpodstawowy"/>
        <w:ind w:left="360"/>
        <w:rPr>
          <w:sz w:val="16"/>
          <w:szCs w:val="16"/>
        </w:rPr>
      </w:pPr>
    </w:p>
    <w:p w14:paraId="76C669D0" w14:textId="77777777" w:rsidR="00BA38B0" w:rsidRPr="0057496A" w:rsidRDefault="00BA38B0" w:rsidP="00BA38B0">
      <w:pPr>
        <w:ind w:left="360"/>
        <w:jc w:val="center"/>
        <w:rPr>
          <w:sz w:val="16"/>
          <w:szCs w:val="16"/>
        </w:rPr>
      </w:pPr>
      <w:r>
        <w:rPr>
          <w:sz w:val="16"/>
          <w:szCs w:val="16"/>
        </w:rPr>
        <w:t xml:space="preserve">                                                                                     </w:t>
      </w:r>
      <w:r w:rsidRPr="0057496A">
        <w:rPr>
          <w:sz w:val="16"/>
          <w:szCs w:val="16"/>
        </w:rPr>
        <w:t>....................................... dnia .........................</w:t>
      </w:r>
    </w:p>
    <w:p w14:paraId="34D65483" w14:textId="77777777" w:rsidR="00BA38B0" w:rsidRPr="0057496A" w:rsidRDefault="00BA38B0" w:rsidP="00BA38B0">
      <w:pPr>
        <w:ind w:left="360"/>
        <w:rPr>
          <w:i/>
          <w:iCs/>
          <w:sz w:val="16"/>
          <w:szCs w:val="16"/>
        </w:rPr>
      </w:pPr>
      <w:r w:rsidRPr="0057496A">
        <w:rPr>
          <w:i/>
          <w:iCs/>
          <w:sz w:val="16"/>
          <w:szCs w:val="16"/>
        </w:rPr>
        <w:t xml:space="preserve">                                                                                                                (miejscowość)                        (data)</w:t>
      </w:r>
    </w:p>
    <w:p w14:paraId="1D74FA7C" w14:textId="77777777" w:rsidR="00BA38B0" w:rsidRDefault="00BA38B0" w:rsidP="00BA38B0">
      <w:pPr>
        <w:ind w:left="360"/>
        <w:jc w:val="right"/>
        <w:rPr>
          <w:i/>
          <w:iCs/>
          <w:sz w:val="16"/>
          <w:szCs w:val="16"/>
        </w:rPr>
      </w:pPr>
    </w:p>
    <w:p w14:paraId="5ADF57E6" w14:textId="453BF9F5" w:rsidR="00BA38B0" w:rsidRDefault="00BA38B0" w:rsidP="00BA38B0"/>
    <w:p w14:paraId="28F0F8F5" w14:textId="3F8B9763" w:rsidR="00BA38B0" w:rsidRDefault="00BA38B0" w:rsidP="00BA38B0"/>
    <w:p w14:paraId="6F26464B" w14:textId="77777777" w:rsidR="0018076E" w:rsidRPr="00F40EB6" w:rsidRDefault="0018076E" w:rsidP="0018076E">
      <w:pPr>
        <w:tabs>
          <w:tab w:val="left" w:pos="1978"/>
          <w:tab w:val="left" w:pos="3828"/>
          <w:tab w:val="center" w:pos="4677"/>
        </w:tabs>
        <w:spacing w:line="268" w:lineRule="auto"/>
        <w:rPr>
          <w:rFonts w:asciiTheme="majorHAnsi" w:hAnsiTheme="majorHAnsi" w:cstheme="majorHAnsi"/>
          <w:b/>
          <w:iCs/>
          <w:sz w:val="24"/>
          <w:szCs w:val="24"/>
        </w:rPr>
      </w:pPr>
      <w:r w:rsidRPr="00F40EB6">
        <w:rPr>
          <w:rFonts w:asciiTheme="majorHAnsi" w:hAnsiTheme="majorHAnsi" w:cstheme="majorHAnsi"/>
          <w:b/>
          <w:iCs/>
          <w:sz w:val="24"/>
          <w:szCs w:val="24"/>
        </w:rPr>
        <w:t>Dokument należy wypełnić i podpisać kwalifikowanym podpisem elektronicznym lub podpisem zaufanym lub podpisem osobistym.</w:t>
      </w:r>
    </w:p>
    <w:p w14:paraId="2A638D7B" w14:textId="77777777" w:rsidR="0018076E" w:rsidRDefault="0018076E" w:rsidP="0018076E">
      <w:pPr>
        <w:tabs>
          <w:tab w:val="left" w:pos="1978"/>
          <w:tab w:val="left" w:pos="3828"/>
          <w:tab w:val="center" w:pos="4677"/>
        </w:tabs>
        <w:spacing w:line="268" w:lineRule="auto"/>
        <w:rPr>
          <w:rFonts w:asciiTheme="majorHAnsi" w:hAnsiTheme="majorHAnsi" w:cstheme="majorHAnsi"/>
          <w:b/>
          <w:iCs/>
          <w:sz w:val="24"/>
          <w:szCs w:val="24"/>
        </w:rPr>
      </w:pPr>
      <w:r w:rsidRPr="00F40EB6">
        <w:rPr>
          <w:rFonts w:asciiTheme="majorHAnsi" w:hAnsiTheme="majorHAnsi" w:cstheme="majorHAnsi"/>
          <w:b/>
          <w:iCs/>
          <w:sz w:val="24"/>
          <w:szCs w:val="24"/>
        </w:rPr>
        <w:t xml:space="preserve">Zamawiający zaleca zapisanie dokumentu w formacie PDF. </w:t>
      </w:r>
    </w:p>
    <w:p w14:paraId="48376041" w14:textId="77777777" w:rsidR="0018076E" w:rsidRDefault="0018076E" w:rsidP="0018076E">
      <w:pPr>
        <w:tabs>
          <w:tab w:val="left" w:pos="1978"/>
          <w:tab w:val="left" w:pos="3828"/>
          <w:tab w:val="center" w:pos="4677"/>
        </w:tabs>
        <w:spacing w:line="268" w:lineRule="auto"/>
        <w:rPr>
          <w:rFonts w:asciiTheme="majorHAnsi" w:hAnsiTheme="majorHAnsi" w:cstheme="majorHAnsi"/>
          <w:b/>
          <w:iCs/>
          <w:sz w:val="24"/>
          <w:szCs w:val="24"/>
        </w:rPr>
      </w:pPr>
    </w:p>
    <w:p w14:paraId="4376A579" w14:textId="77777777" w:rsidR="0018076E" w:rsidRPr="0018076E" w:rsidRDefault="0018076E" w:rsidP="0018076E">
      <w:pPr>
        <w:tabs>
          <w:tab w:val="left" w:pos="1978"/>
          <w:tab w:val="left" w:pos="3828"/>
          <w:tab w:val="center" w:pos="4677"/>
        </w:tabs>
        <w:spacing w:line="268" w:lineRule="auto"/>
        <w:rPr>
          <w:rFonts w:asciiTheme="majorHAnsi" w:eastAsia="Times New Roman" w:hAnsiTheme="majorHAnsi" w:cstheme="majorHAnsi"/>
          <w:bCs/>
          <w:iCs/>
          <w:sz w:val="20"/>
          <w:szCs w:val="20"/>
        </w:rPr>
      </w:pPr>
      <w:r w:rsidRPr="0018076E">
        <w:rPr>
          <w:rFonts w:asciiTheme="majorHAnsi" w:eastAsia="Times New Roman" w:hAnsiTheme="majorHAnsi" w:cstheme="majorHAnsi"/>
          <w:bCs/>
          <w:iCs/>
          <w:sz w:val="20"/>
          <w:szCs w:val="20"/>
        </w:rPr>
        <w:t>*Wpisać nr części której dotyczy wykaz</w:t>
      </w:r>
    </w:p>
    <w:p w14:paraId="0F747CC7" w14:textId="77777777" w:rsidR="0018076E" w:rsidRDefault="0018076E" w:rsidP="0018076E">
      <w:pPr>
        <w:tabs>
          <w:tab w:val="left" w:pos="1978"/>
          <w:tab w:val="left" w:pos="3828"/>
          <w:tab w:val="center" w:pos="4677"/>
        </w:tabs>
        <w:spacing w:line="268" w:lineRule="auto"/>
        <w:rPr>
          <w:rFonts w:asciiTheme="majorHAnsi" w:hAnsiTheme="majorHAnsi" w:cstheme="majorHAnsi"/>
          <w:b/>
          <w:iCs/>
          <w:sz w:val="24"/>
          <w:szCs w:val="24"/>
        </w:rPr>
      </w:pPr>
    </w:p>
    <w:p w14:paraId="02E385A2" w14:textId="77777777" w:rsidR="0018076E" w:rsidRDefault="0018076E" w:rsidP="0018076E">
      <w:pPr>
        <w:tabs>
          <w:tab w:val="left" w:pos="1978"/>
          <w:tab w:val="left" w:pos="3828"/>
          <w:tab w:val="center" w:pos="4677"/>
        </w:tabs>
        <w:spacing w:line="268" w:lineRule="auto"/>
        <w:rPr>
          <w:rFonts w:asciiTheme="majorHAnsi" w:hAnsiTheme="majorHAnsi" w:cstheme="majorHAnsi"/>
          <w:b/>
          <w:iCs/>
          <w:sz w:val="24"/>
          <w:szCs w:val="24"/>
        </w:rPr>
      </w:pPr>
    </w:p>
    <w:p w14:paraId="6D8A5930" w14:textId="77777777" w:rsidR="0018076E" w:rsidRDefault="0018076E" w:rsidP="0018076E">
      <w:pPr>
        <w:tabs>
          <w:tab w:val="left" w:pos="1978"/>
          <w:tab w:val="left" w:pos="3828"/>
          <w:tab w:val="center" w:pos="4677"/>
        </w:tabs>
        <w:spacing w:line="268" w:lineRule="auto"/>
        <w:rPr>
          <w:rFonts w:asciiTheme="majorHAnsi" w:hAnsiTheme="majorHAnsi" w:cstheme="majorHAnsi"/>
          <w:b/>
          <w:iCs/>
          <w:sz w:val="24"/>
          <w:szCs w:val="24"/>
        </w:rPr>
      </w:pPr>
    </w:p>
    <w:p w14:paraId="6F8C6F43" w14:textId="77777777" w:rsidR="0018076E" w:rsidRDefault="0018076E" w:rsidP="0018076E">
      <w:pPr>
        <w:tabs>
          <w:tab w:val="left" w:pos="1978"/>
          <w:tab w:val="left" w:pos="3828"/>
          <w:tab w:val="center" w:pos="4677"/>
        </w:tabs>
        <w:spacing w:line="268" w:lineRule="auto"/>
        <w:rPr>
          <w:rFonts w:asciiTheme="majorHAnsi" w:hAnsiTheme="majorHAnsi" w:cstheme="majorHAnsi"/>
          <w:b/>
          <w:iCs/>
          <w:sz w:val="24"/>
          <w:szCs w:val="24"/>
        </w:rPr>
      </w:pPr>
    </w:p>
    <w:p w14:paraId="79955299" w14:textId="77777777" w:rsidR="0018076E" w:rsidRDefault="0018076E" w:rsidP="0018076E">
      <w:pPr>
        <w:tabs>
          <w:tab w:val="left" w:pos="1978"/>
          <w:tab w:val="left" w:pos="3828"/>
          <w:tab w:val="center" w:pos="4677"/>
        </w:tabs>
        <w:spacing w:line="268" w:lineRule="auto"/>
        <w:rPr>
          <w:rFonts w:asciiTheme="majorHAnsi" w:hAnsiTheme="majorHAnsi" w:cstheme="majorHAnsi"/>
          <w:b/>
          <w:iCs/>
          <w:sz w:val="24"/>
          <w:szCs w:val="24"/>
        </w:rPr>
      </w:pPr>
    </w:p>
    <w:p w14:paraId="1EE67C5F" w14:textId="216BD6FA" w:rsidR="00465908" w:rsidRDefault="0018076E" w:rsidP="00465908">
      <w:pPr>
        <w:tabs>
          <w:tab w:val="left" w:pos="1978"/>
          <w:tab w:val="left" w:pos="3828"/>
          <w:tab w:val="center" w:pos="4677"/>
        </w:tabs>
        <w:spacing w:line="268" w:lineRule="auto"/>
        <w:rPr>
          <w:rFonts w:asciiTheme="majorHAnsi" w:eastAsia="Times New Roman" w:hAnsiTheme="majorHAnsi" w:cstheme="majorHAnsi"/>
          <w:bCs/>
          <w:iCs/>
          <w:sz w:val="24"/>
          <w:szCs w:val="24"/>
        </w:rPr>
      </w:pPr>
      <w:r w:rsidRPr="0018076E">
        <w:rPr>
          <w:rFonts w:asciiTheme="majorHAnsi" w:eastAsia="Times New Roman" w:hAnsiTheme="majorHAnsi" w:cstheme="majorHAnsi"/>
          <w:bCs/>
          <w:iCs/>
          <w:sz w:val="24"/>
          <w:szCs w:val="24"/>
        </w:rPr>
        <w:t>*Wpisać nr części której dotyczy wykaz</w:t>
      </w:r>
      <w:r w:rsidR="00465908">
        <w:rPr>
          <w:rFonts w:asciiTheme="majorHAnsi" w:eastAsia="Times New Roman" w:hAnsiTheme="majorHAnsi" w:cstheme="majorHAnsi"/>
          <w:bCs/>
          <w:iCs/>
          <w:sz w:val="24"/>
          <w:szCs w:val="24"/>
        </w:rPr>
        <w:t>.</w:t>
      </w:r>
    </w:p>
    <w:p w14:paraId="5F1E14AF" w14:textId="77777777" w:rsidR="00465908" w:rsidRPr="00465908" w:rsidRDefault="00465908" w:rsidP="00465908">
      <w:pPr>
        <w:tabs>
          <w:tab w:val="left" w:pos="1978"/>
          <w:tab w:val="left" w:pos="3828"/>
          <w:tab w:val="center" w:pos="4677"/>
        </w:tabs>
        <w:spacing w:line="268" w:lineRule="auto"/>
        <w:rPr>
          <w:rFonts w:asciiTheme="majorHAnsi" w:eastAsia="Times New Roman" w:hAnsiTheme="majorHAnsi" w:cstheme="majorHAnsi"/>
          <w:bCs/>
          <w:iCs/>
          <w:sz w:val="24"/>
          <w:szCs w:val="24"/>
        </w:rPr>
      </w:pPr>
    </w:p>
    <w:p w14:paraId="54BB15D8" w14:textId="758CA59D" w:rsidR="00C11339" w:rsidRPr="000D3B1A" w:rsidRDefault="00C11339" w:rsidP="000D3B1A">
      <w:pPr>
        <w:pStyle w:val="Nagwek5"/>
        <w:ind w:left="5760" w:firstLine="720"/>
        <w:rPr>
          <w:rFonts w:asciiTheme="majorHAnsi" w:hAnsiTheme="majorHAnsi"/>
          <w:b/>
          <w:bCs/>
          <w:szCs w:val="24"/>
        </w:rPr>
      </w:pPr>
      <w:r w:rsidRPr="00016E21">
        <w:rPr>
          <w:rFonts w:asciiTheme="majorHAnsi" w:hAnsiTheme="majorHAnsi"/>
          <w:b/>
          <w:bCs/>
          <w:color w:val="auto"/>
          <w:szCs w:val="24"/>
        </w:rPr>
        <w:lastRenderedPageBreak/>
        <w:t xml:space="preserve">Załącznik nr </w:t>
      </w:r>
      <w:r w:rsidR="00BA38B0" w:rsidRPr="00016E21">
        <w:rPr>
          <w:rFonts w:asciiTheme="majorHAnsi" w:hAnsiTheme="majorHAnsi"/>
          <w:b/>
          <w:bCs/>
          <w:color w:val="auto"/>
          <w:szCs w:val="24"/>
        </w:rPr>
        <w:t>7</w:t>
      </w:r>
      <w:r w:rsidRPr="00016E21">
        <w:rPr>
          <w:rFonts w:asciiTheme="majorHAnsi" w:hAnsiTheme="majorHAnsi"/>
          <w:b/>
          <w:bCs/>
          <w:color w:val="auto"/>
          <w:szCs w:val="24"/>
        </w:rPr>
        <w:t xml:space="preserve"> do SWZ </w:t>
      </w:r>
    </w:p>
    <w:p w14:paraId="2841F170" w14:textId="2F8B543C" w:rsidR="00C11339" w:rsidRPr="00016E21" w:rsidRDefault="00B96C7A" w:rsidP="00016E21">
      <w:pPr>
        <w:shd w:val="clear" w:color="auto" w:fill="B6DDE8" w:themeFill="accent5" w:themeFillTint="66"/>
        <w:spacing w:line="271" w:lineRule="auto"/>
        <w:jc w:val="center"/>
        <w:rPr>
          <w:rFonts w:asciiTheme="majorHAnsi" w:hAnsiTheme="majorHAnsi"/>
          <w:b/>
          <w:sz w:val="24"/>
          <w:szCs w:val="24"/>
        </w:rPr>
      </w:pPr>
      <w:r w:rsidRPr="00016E21">
        <w:rPr>
          <w:rFonts w:asciiTheme="majorHAnsi" w:hAnsiTheme="majorHAnsi"/>
          <w:b/>
          <w:bCs/>
          <w:iCs/>
          <w:sz w:val="24"/>
          <w:szCs w:val="24"/>
        </w:rPr>
        <w:t>PROJEKTOWANE POSTANOWIENIA</w:t>
      </w:r>
      <w:r w:rsidRPr="00016E21">
        <w:rPr>
          <w:rFonts w:asciiTheme="majorHAnsi" w:hAnsiTheme="majorHAnsi"/>
          <w:i/>
          <w:sz w:val="24"/>
          <w:szCs w:val="24"/>
        </w:rPr>
        <w:t xml:space="preserve"> </w:t>
      </w:r>
      <w:r w:rsidR="00C11339" w:rsidRPr="00016E21">
        <w:rPr>
          <w:rFonts w:asciiTheme="majorHAnsi" w:hAnsiTheme="majorHAnsi"/>
          <w:i/>
          <w:sz w:val="24"/>
          <w:szCs w:val="24"/>
        </w:rPr>
        <w:t xml:space="preserve"> </w:t>
      </w:r>
      <w:r w:rsidR="00C11339" w:rsidRPr="00016E21">
        <w:rPr>
          <w:rFonts w:asciiTheme="majorHAnsi" w:hAnsiTheme="majorHAnsi"/>
          <w:b/>
          <w:sz w:val="24"/>
          <w:szCs w:val="24"/>
        </w:rPr>
        <w:t>UMOW</w:t>
      </w:r>
      <w:r w:rsidRPr="00016E21">
        <w:rPr>
          <w:rFonts w:asciiTheme="majorHAnsi" w:hAnsiTheme="majorHAnsi"/>
          <w:b/>
          <w:sz w:val="24"/>
          <w:szCs w:val="24"/>
        </w:rPr>
        <w:t>Y</w:t>
      </w:r>
      <w:r w:rsidR="00C11339" w:rsidRPr="00016E21">
        <w:rPr>
          <w:rFonts w:asciiTheme="majorHAnsi" w:hAnsiTheme="majorHAnsi"/>
          <w:b/>
          <w:sz w:val="24"/>
          <w:szCs w:val="24"/>
        </w:rPr>
        <w:t xml:space="preserve"> Nr ……... </w:t>
      </w:r>
    </w:p>
    <w:p w14:paraId="04D813BB" w14:textId="77777777" w:rsidR="00C11339" w:rsidRPr="00465908" w:rsidRDefault="00C11339" w:rsidP="00465908">
      <w:pPr>
        <w:keepNext/>
        <w:spacing w:line="271" w:lineRule="auto"/>
        <w:ind w:left="100"/>
        <w:jc w:val="center"/>
        <w:outlineLvl w:val="4"/>
        <w:rPr>
          <w:rFonts w:asciiTheme="majorHAnsi" w:hAnsiTheme="majorHAnsi"/>
          <w:b/>
        </w:rPr>
      </w:pPr>
      <w:r w:rsidRPr="00465908">
        <w:rPr>
          <w:rFonts w:asciiTheme="majorHAnsi" w:hAnsiTheme="majorHAnsi"/>
          <w:b/>
          <w:i/>
          <w:vertAlign w:val="subscript"/>
        </w:rPr>
        <w:t xml:space="preserve">       </w:t>
      </w:r>
    </w:p>
    <w:p w14:paraId="5AD150AF" w14:textId="77777777" w:rsidR="00EB7739" w:rsidRDefault="00C11339" w:rsidP="0034453D">
      <w:pPr>
        <w:spacing w:after="120" w:line="271" w:lineRule="auto"/>
        <w:jc w:val="both"/>
        <w:rPr>
          <w:rFonts w:asciiTheme="majorHAnsi" w:hAnsiTheme="majorHAnsi" w:cstheme="majorHAnsi"/>
        </w:rPr>
      </w:pPr>
      <w:r w:rsidRPr="0034453D">
        <w:rPr>
          <w:rFonts w:asciiTheme="majorHAnsi" w:hAnsiTheme="majorHAnsi" w:cstheme="majorHAnsi"/>
        </w:rPr>
        <w:t>W dniu .....................r. pomiędzy</w:t>
      </w:r>
      <w:r w:rsidR="00EB7739">
        <w:rPr>
          <w:rFonts w:asciiTheme="majorHAnsi" w:hAnsiTheme="majorHAnsi" w:cstheme="majorHAnsi"/>
        </w:rPr>
        <w:t>:</w:t>
      </w:r>
      <w:r w:rsidRPr="0034453D">
        <w:rPr>
          <w:rFonts w:asciiTheme="majorHAnsi" w:hAnsiTheme="majorHAnsi" w:cstheme="majorHAnsi"/>
        </w:rPr>
        <w:t xml:space="preserve"> </w:t>
      </w:r>
    </w:p>
    <w:p w14:paraId="7079AFB1" w14:textId="17C42522" w:rsidR="00C11339" w:rsidRPr="0034453D" w:rsidRDefault="00C11339" w:rsidP="0034453D">
      <w:pPr>
        <w:spacing w:after="120" w:line="271" w:lineRule="auto"/>
        <w:jc w:val="both"/>
        <w:rPr>
          <w:rFonts w:asciiTheme="majorHAnsi" w:hAnsiTheme="majorHAnsi" w:cstheme="majorHAnsi"/>
        </w:rPr>
      </w:pPr>
      <w:r w:rsidRPr="0034453D">
        <w:rPr>
          <w:rFonts w:asciiTheme="majorHAnsi" w:hAnsiTheme="majorHAnsi" w:cstheme="majorHAnsi"/>
          <w:b/>
        </w:rPr>
        <w:t>Samodzielnym Wojewódzkim Zespołem Publicznych Zakładów  Psychiatrycznej  Opieki  Zdrowotnej</w:t>
      </w:r>
      <w:r w:rsidRPr="0034453D">
        <w:rPr>
          <w:rFonts w:asciiTheme="majorHAnsi" w:hAnsiTheme="majorHAnsi" w:cstheme="majorHAnsi"/>
        </w:rPr>
        <w:t xml:space="preserve">  w  Warszawie  przy ul. Nowowiejskiej 27, 00-665 Warszawa,  NIP 526-17-44-274,  REGON: 000298070, zwanym w dalszej treści umowy</w:t>
      </w:r>
      <w:r w:rsidRPr="0034453D">
        <w:rPr>
          <w:rFonts w:asciiTheme="majorHAnsi" w:hAnsiTheme="majorHAnsi" w:cstheme="majorHAnsi"/>
          <w:b/>
        </w:rPr>
        <w:t xml:space="preserve"> „Zamawiającym”</w:t>
      </w:r>
      <w:r w:rsidRPr="0034453D">
        <w:rPr>
          <w:rFonts w:asciiTheme="majorHAnsi" w:hAnsiTheme="majorHAnsi" w:cstheme="majorHAnsi"/>
        </w:rPr>
        <w:t>, reprezentowanym przez:</w:t>
      </w:r>
    </w:p>
    <w:p w14:paraId="07561370" w14:textId="77777777" w:rsidR="00C11339" w:rsidRPr="0034453D" w:rsidRDefault="00C11339" w:rsidP="0034453D">
      <w:pPr>
        <w:spacing w:after="120" w:line="271" w:lineRule="auto"/>
        <w:rPr>
          <w:rFonts w:asciiTheme="majorHAnsi" w:hAnsiTheme="majorHAnsi" w:cstheme="majorHAnsi"/>
          <w:b/>
        </w:rPr>
      </w:pPr>
      <w:r w:rsidRPr="0034453D">
        <w:rPr>
          <w:rFonts w:asciiTheme="majorHAnsi" w:hAnsiTheme="majorHAnsi" w:cstheme="majorHAnsi"/>
          <w:b/>
        </w:rPr>
        <w:t>Andrzeja Mazura – Dyrektora,</w:t>
      </w:r>
    </w:p>
    <w:p w14:paraId="0C34662A" w14:textId="77777777" w:rsidR="00C11339" w:rsidRPr="0034453D" w:rsidRDefault="00C11339" w:rsidP="0034453D">
      <w:pPr>
        <w:spacing w:line="271" w:lineRule="auto"/>
        <w:jc w:val="both"/>
        <w:rPr>
          <w:rFonts w:asciiTheme="majorHAnsi" w:hAnsiTheme="majorHAnsi" w:cstheme="majorHAnsi"/>
        </w:rPr>
      </w:pPr>
      <w:r w:rsidRPr="0034453D">
        <w:rPr>
          <w:rFonts w:asciiTheme="majorHAnsi" w:hAnsiTheme="majorHAnsi" w:cstheme="majorHAnsi"/>
        </w:rPr>
        <w:t>a</w:t>
      </w:r>
    </w:p>
    <w:p w14:paraId="0F0F96E4" w14:textId="3D0069DF" w:rsidR="008046B5" w:rsidRPr="0034453D" w:rsidRDefault="008046B5" w:rsidP="0034453D">
      <w:pPr>
        <w:tabs>
          <w:tab w:val="left" w:leader="dot" w:pos="6113"/>
          <w:tab w:val="left" w:leader="dot" w:pos="7798"/>
        </w:tabs>
        <w:spacing w:line="271" w:lineRule="auto"/>
        <w:jc w:val="both"/>
        <w:rPr>
          <w:rFonts w:asciiTheme="majorHAnsi" w:hAnsiTheme="majorHAnsi" w:cstheme="majorHAnsi"/>
        </w:rPr>
      </w:pPr>
      <w:r w:rsidRPr="0034453D">
        <w:rPr>
          <w:rFonts w:asciiTheme="majorHAnsi" w:hAnsiTheme="majorHAnsi" w:cstheme="majorHAnsi"/>
        </w:rPr>
        <w:t>Panią / Panem ...............</w:t>
      </w:r>
      <w:r w:rsidRPr="0034453D">
        <w:rPr>
          <w:rFonts w:asciiTheme="majorHAnsi" w:hAnsiTheme="majorHAnsi" w:cstheme="majorHAnsi"/>
          <w:i/>
          <w:iCs/>
        </w:rPr>
        <w:t xml:space="preserve">imię i nazwisko </w:t>
      </w:r>
      <w:r w:rsidRPr="0034453D">
        <w:rPr>
          <w:rFonts w:asciiTheme="majorHAnsi" w:hAnsiTheme="majorHAnsi" w:cstheme="majorHAnsi"/>
        </w:rPr>
        <w:t xml:space="preserve">............................, prowadzącą / prowadzącym działalność gospodarczą pod firmą ................................................... z głównym miejscem wykonywania działalności w ................... (...-..................), przy ul. .........................................., posiadającym REGON ............................. oraz NIP ............................., wpisanym do Centralnej Ewidencji i Informacji </w:t>
      </w:r>
      <w:r w:rsidR="00953C65">
        <w:rPr>
          <w:rFonts w:asciiTheme="majorHAnsi" w:hAnsiTheme="majorHAnsi" w:cstheme="majorHAnsi"/>
        </w:rPr>
        <w:br/>
      </w:r>
      <w:r w:rsidRPr="0034453D">
        <w:rPr>
          <w:rFonts w:asciiTheme="majorHAnsi" w:hAnsiTheme="majorHAnsi" w:cstheme="majorHAnsi"/>
        </w:rPr>
        <w:t>o Działalności Gospodarczej (</w:t>
      </w:r>
      <w:hyperlink r:id="rId40" w:history="1">
        <w:r w:rsidRPr="0034453D">
          <w:rPr>
            <w:rStyle w:val="Hipercze"/>
            <w:rFonts w:asciiTheme="majorHAnsi" w:hAnsiTheme="majorHAnsi" w:cstheme="majorHAnsi"/>
          </w:rPr>
          <w:t>www.firma.gov.pl</w:t>
        </w:r>
      </w:hyperlink>
      <w:r w:rsidRPr="0034453D">
        <w:rPr>
          <w:rFonts w:asciiTheme="majorHAnsi" w:hAnsiTheme="majorHAnsi" w:cstheme="majorHAnsi"/>
        </w:rPr>
        <w:t>) według stanu na dzień .................</w:t>
      </w:r>
      <w:r w:rsidRPr="0034453D">
        <w:rPr>
          <w:rFonts w:asciiTheme="majorHAnsi" w:hAnsiTheme="majorHAnsi" w:cstheme="majorHAnsi"/>
          <w:i/>
          <w:iCs/>
        </w:rPr>
        <w:t xml:space="preserve"> </w:t>
      </w:r>
      <w:r w:rsidRPr="0034453D">
        <w:rPr>
          <w:rFonts w:asciiTheme="majorHAnsi" w:hAnsiTheme="majorHAnsi" w:cstheme="majorHAnsi"/>
        </w:rPr>
        <w:t>r., zwaną/</w:t>
      </w:r>
      <w:proofErr w:type="spellStart"/>
      <w:r w:rsidRPr="0034453D">
        <w:rPr>
          <w:rFonts w:asciiTheme="majorHAnsi" w:hAnsiTheme="majorHAnsi" w:cstheme="majorHAnsi"/>
        </w:rPr>
        <w:t>ym</w:t>
      </w:r>
      <w:proofErr w:type="spellEnd"/>
      <w:r w:rsidRPr="0034453D">
        <w:rPr>
          <w:rFonts w:asciiTheme="majorHAnsi" w:hAnsiTheme="majorHAnsi" w:cstheme="majorHAnsi"/>
        </w:rPr>
        <w:t xml:space="preserve"> dalej  </w:t>
      </w:r>
      <w:r w:rsidRPr="0034453D">
        <w:rPr>
          <w:rFonts w:asciiTheme="majorHAnsi" w:hAnsiTheme="majorHAnsi" w:cstheme="majorHAnsi"/>
          <w:b/>
        </w:rPr>
        <w:t>Wykonawcą</w:t>
      </w:r>
      <w:r w:rsidRPr="0034453D">
        <w:rPr>
          <w:rFonts w:asciiTheme="majorHAnsi" w:hAnsiTheme="majorHAnsi" w:cstheme="majorHAnsi"/>
        </w:rPr>
        <w:t xml:space="preserve"> </w:t>
      </w:r>
    </w:p>
    <w:p w14:paraId="641C6D50" w14:textId="77777777" w:rsidR="008046B5" w:rsidRPr="0034453D" w:rsidRDefault="008046B5" w:rsidP="0034453D">
      <w:pPr>
        <w:spacing w:line="271" w:lineRule="auto"/>
        <w:jc w:val="both"/>
        <w:rPr>
          <w:rFonts w:asciiTheme="majorHAnsi" w:hAnsiTheme="majorHAnsi" w:cstheme="majorHAnsi"/>
        </w:rPr>
      </w:pPr>
      <w:r w:rsidRPr="0034453D">
        <w:rPr>
          <w:rFonts w:asciiTheme="majorHAnsi" w:hAnsiTheme="majorHAnsi" w:cstheme="majorHAnsi"/>
        </w:rPr>
        <w:t>lub</w:t>
      </w:r>
    </w:p>
    <w:p w14:paraId="0CE0814D" w14:textId="63F5D1D2" w:rsidR="008046B5" w:rsidRPr="0034453D" w:rsidRDefault="008046B5" w:rsidP="0034453D">
      <w:pPr>
        <w:spacing w:line="271" w:lineRule="auto"/>
        <w:jc w:val="both"/>
        <w:rPr>
          <w:rFonts w:asciiTheme="majorHAnsi" w:hAnsiTheme="majorHAnsi" w:cstheme="majorHAnsi"/>
        </w:rPr>
      </w:pPr>
      <w:r w:rsidRPr="0034453D">
        <w:rPr>
          <w:rFonts w:asciiTheme="majorHAnsi" w:hAnsiTheme="majorHAnsi" w:cstheme="majorHAnsi"/>
        </w:rPr>
        <w:t>....................</w:t>
      </w:r>
      <w:r w:rsidRPr="0034453D">
        <w:rPr>
          <w:rFonts w:asciiTheme="majorHAnsi" w:hAnsiTheme="majorHAnsi" w:cstheme="majorHAnsi"/>
          <w:i/>
          <w:iCs/>
        </w:rPr>
        <w:t>....................</w:t>
      </w:r>
      <w:r w:rsidRPr="0034453D">
        <w:rPr>
          <w:rFonts w:asciiTheme="majorHAnsi" w:hAnsiTheme="majorHAnsi" w:cstheme="majorHAnsi"/>
        </w:rPr>
        <w:t xml:space="preserve">, z siedzibą w ...........................(...-.... </w:t>
      </w:r>
      <w:r w:rsidRPr="0034453D">
        <w:rPr>
          <w:rFonts w:asciiTheme="majorHAnsi" w:hAnsiTheme="majorHAnsi" w:cstheme="majorHAnsi"/>
          <w:i/>
          <w:iCs/>
        </w:rPr>
        <w:t>…………………………</w:t>
      </w:r>
      <w:r w:rsidRPr="0034453D">
        <w:rPr>
          <w:rFonts w:asciiTheme="majorHAnsi" w:hAnsiTheme="majorHAnsi" w:cstheme="majorHAnsi"/>
        </w:rPr>
        <w:t xml:space="preserve">) przy </w:t>
      </w:r>
      <w:r w:rsidRPr="0034453D">
        <w:rPr>
          <w:rFonts w:asciiTheme="majorHAnsi" w:hAnsiTheme="majorHAnsi" w:cstheme="majorHAnsi"/>
        </w:rPr>
        <w:br/>
        <w:t xml:space="preserve">ul. ............................, wpisaną do rejestru przedsiębiorców prowadzonego przez .........................pod nr KRS ............................., posiadającą REGON ............................ oraz NIP ............................................, zwaną dalej Wykonawcą, reprezentowaną przez: </w:t>
      </w:r>
    </w:p>
    <w:p w14:paraId="38368388" w14:textId="10E30126" w:rsidR="00C11339" w:rsidRPr="00B90EE5" w:rsidRDefault="008046B5" w:rsidP="00465908">
      <w:pPr>
        <w:spacing w:line="271" w:lineRule="auto"/>
        <w:jc w:val="both"/>
        <w:rPr>
          <w:rFonts w:asciiTheme="majorHAnsi" w:hAnsiTheme="majorHAnsi" w:cstheme="majorHAnsi"/>
        </w:rPr>
      </w:pPr>
      <w:r w:rsidRPr="0034453D">
        <w:rPr>
          <w:rFonts w:asciiTheme="majorHAnsi" w:hAnsiTheme="majorHAnsi" w:cstheme="majorHAnsi"/>
        </w:rPr>
        <w:t>…………………………………………………………………………………………………….</w:t>
      </w:r>
    </w:p>
    <w:p w14:paraId="1E60D0C0" w14:textId="6FD28DE4" w:rsidR="00C11339" w:rsidRPr="00465908" w:rsidRDefault="00C11339" w:rsidP="00465908">
      <w:pPr>
        <w:shd w:val="clear" w:color="auto" w:fill="FFFFFF"/>
        <w:tabs>
          <w:tab w:val="left" w:pos="1455"/>
        </w:tabs>
        <w:autoSpaceDE w:val="0"/>
        <w:autoSpaceDN w:val="0"/>
        <w:adjustRightInd w:val="0"/>
        <w:spacing w:line="271" w:lineRule="auto"/>
        <w:jc w:val="both"/>
        <w:rPr>
          <w:rFonts w:asciiTheme="majorHAnsi" w:eastAsia="Times New Roman" w:hAnsiTheme="majorHAnsi"/>
          <w:bCs/>
          <w:color w:val="FF0000"/>
          <w:lang w:val="pl-PL" w:bidi="pl-PL"/>
        </w:rPr>
      </w:pPr>
      <w:r w:rsidRPr="00465908">
        <w:rPr>
          <w:rFonts w:asciiTheme="majorHAnsi" w:hAnsiTheme="majorHAnsi"/>
        </w:rPr>
        <w:t xml:space="preserve">w wyniku wyboru oferty Wykonawcy, w postępowaniu o udzielenie zamówienia publicznego </w:t>
      </w:r>
      <w:r w:rsidR="00B96C7A" w:rsidRPr="00465908">
        <w:rPr>
          <w:rFonts w:asciiTheme="majorHAnsi" w:hAnsiTheme="majorHAnsi"/>
        </w:rPr>
        <w:t xml:space="preserve">poniżej progów unijnych </w:t>
      </w:r>
      <w:r w:rsidRPr="00465908">
        <w:rPr>
          <w:rFonts w:asciiTheme="majorHAnsi" w:hAnsiTheme="majorHAnsi"/>
        </w:rPr>
        <w:t>prowadzonego w trybie</w:t>
      </w:r>
      <w:r w:rsidR="00ED6B63" w:rsidRPr="00465908">
        <w:rPr>
          <w:rFonts w:asciiTheme="majorHAnsi" w:hAnsiTheme="majorHAnsi"/>
        </w:rPr>
        <w:t xml:space="preserve"> podstawowym </w:t>
      </w:r>
      <w:r w:rsidR="00B96C7A" w:rsidRPr="00465908">
        <w:rPr>
          <w:rFonts w:asciiTheme="majorHAnsi" w:hAnsiTheme="majorHAnsi"/>
        </w:rPr>
        <w:t xml:space="preserve">na podstawie art. 275 pkt 2 </w:t>
      </w:r>
      <w:r w:rsidR="00ED6B63" w:rsidRPr="00465908">
        <w:rPr>
          <w:rFonts w:asciiTheme="majorHAnsi" w:eastAsia="Times New Roman" w:hAnsiTheme="majorHAnsi"/>
          <w:bCs/>
          <w:lang w:val="pl-PL" w:eastAsia="en-US"/>
        </w:rPr>
        <w:t>ustawy z 11 września 2019 r.  Prawo zamówień publicznych  (Dz.U. z 2019 r. poz. 2019 ze zm.</w:t>
      </w:r>
      <w:r w:rsidR="00B96C7A" w:rsidRPr="00465908">
        <w:rPr>
          <w:rFonts w:asciiTheme="majorHAnsi" w:eastAsia="Times New Roman" w:hAnsiTheme="majorHAnsi"/>
          <w:bCs/>
          <w:lang w:val="pl-PL" w:eastAsia="en-US"/>
        </w:rPr>
        <w:t>, zwanej dalej ustawą lub PZP</w:t>
      </w:r>
      <w:r w:rsidR="00ED6B63" w:rsidRPr="00465908">
        <w:rPr>
          <w:rFonts w:asciiTheme="majorHAnsi" w:eastAsia="Times New Roman" w:hAnsiTheme="majorHAnsi"/>
          <w:bCs/>
          <w:lang w:val="pl-PL" w:eastAsia="en-US"/>
        </w:rPr>
        <w:t>)</w:t>
      </w:r>
      <w:r w:rsidRPr="00465908">
        <w:rPr>
          <w:rFonts w:asciiTheme="majorHAnsi" w:hAnsiTheme="majorHAnsi"/>
          <w:b/>
          <w:bCs/>
        </w:rPr>
        <w:t xml:space="preserve">, </w:t>
      </w:r>
      <w:r w:rsidRPr="00465908">
        <w:rPr>
          <w:rFonts w:asciiTheme="majorHAnsi" w:hAnsiTheme="majorHAnsi"/>
          <w:bCs/>
        </w:rPr>
        <w:t>Strony zawierają umowę o następującej treści:</w:t>
      </w:r>
      <w:r w:rsidRPr="00465908">
        <w:rPr>
          <w:rFonts w:asciiTheme="majorHAnsi" w:hAnsiTheme="majorHAnsi"/>
        </w:rPr>
        <w:t xml:space="preserve"> </w:t>
      </w:r>
    </w:p>
    <w:p w14:paraId="33F92A56" w14:textId="77777777" w:rsidR="00016E21" w:rsidRPr="00514D80" w:rsidRDefault="00016E21" w:rsidP="00016E21">
      <w:pPr>
        <w:rPr>
          <w:b/>
          <w:lang w:val="pl-PL"/>
        </w:rPr>
      </w:pPr>
    </w:p>
    <w:p w14:paraId="78DA0406" w14:textId="77777777" w:rsidR="00016E21" w:rsidRPr="008046B5" w:rsidRDefault="00016E21" w:rsidP="00016E21">
      <w:pPr>
        <w:jc w:val="center"/>
        <w:rPr>
          <w:rFonts w:asciiTheme="majorHAnsi" w:hAnsiTheme="majorHAnsi"/>
          <w:b/>
        </w:rPr>
      </w:pPr>
      <w:r w:rsidRPr="008046B5">
        <w:rPr>
          <w:rFonts w:asciiTheme="majorHAnsi" w:hAnsiTheme="majorHAnsi"/>
          <w:b/>
        </w:rPr>
        <w:t xml:space="preserve">§ 1 </w:t>
      </w:r>
    </w:p>
    <w:p w14:paraId="5ED951C4" w14:textId="77777777" w:rsidR="00016E21" w:rsidRPr="008046B5" w:rsidRDefault="00016E21" w:rsidP="00016E21">
      <w:pPr>
        <w:jc w:val="center"/>
        <w:rPr>
          <w:rFonts w:asciiTheme="majorHAnsi" w:hAnsiTheme="majorHAnsi"/>
          <w:b/>
        </w:rPr>
      </w:pPr>
      <w:r w:rsidRPr="008046B5">
        <w:rPr>
          <w:rFonts w:asciiTheme="majorHAnsi" w:hAnsiTheme="majorHAnsi"/>
          <w:b/>
        </w:rPr>
        <w:t>DEFINICJE</w:t>
      </w:r>
    </w:p>
    <w:p w14:paraId="5222A225" w14:textId="77777777" w:rsidR="00016E21" w:rsidRPr="008046B5" w:rsidRDefault="00016E21" w:rsidP="00016E21">
      <w:pPr>
        <w:jc w:val="both"/>
        <w:rPr>
          <w:rFonts w:asciiTheme="majorHAnsi" w:hAnsiTheme="majorHAnsi"/>
        </w:rPr>
      </w:pPr>
      <w:r w:rsidRPr="008046B5">
        <w:rPr>
          <w:rFonts w:asciiTheme="majorHAnsi" w:hAnsiTheme="majorHAnsi"/>
        </w:rPr>
        <w:t xml:space="preserve">W niniejszej Umowie następujące wyrażenia i określenia będą miały znaczenie zgodnie </w:t>
      </w:r>
      <w:r w:rsidRPr="008046B5">
        <w:rPr>
          <w:rFonts w:asciiTheme="majorHAnsi" w:hAnsiTheme="majorHAnsi"/>
        </w:rPr>
        <w:br/>
        <w:t>z podanymi poniżej definicjami, zapisanymi dużą literą w celu podkreślenia, że są to pojęcia zdefiniowane:</w:t>
      </w:r>
    </w:p>
    <w:p w14:paraId="15B34C65" w14:textId="77777777" w:rsidR="00016E21" w:rsidRPr="008046B5" w:rsidRDefault="00016E21" w:rsidP="00A23E54">
      <w:pPr>
        <w:numPr>
          <w:ilvl w:val="0"/>
          <w:numId w:val="27"/>
        </w:numPr>
        <w:tabs>
          <w:tab w:val="clear" w:pos="360"/>
        </w:tabs>
        <w:suppressAutoHyphens/>
        <w:spacing w:line="240" w:lineRule="auto"/>
        <w:ind w:left="426" w:hanging="426"/>
        <w:jc w:val="both"/>
        <w:rPr>
          <w:rFonts w:asciiTheme="majorHAnsi" w:hAnsiTheme="majorHAnsi"/>
        </w:rPr>
      </w:pPr>
      <w:r w:rsidRPr="008046B5">
        <w:rPr>
          <w:rFonts w:asciiTheme="majorHAnsi" w:hAnsiTheme="majorHAnsi"/>
          <w:b/>
        </w:rPr>
        <w:t xml:space="preserve">Strony </w:t>
      </w:r>
      <w:r w:rsidRPr="008046B5">
        <w:rPr>
          <w:rFonts w:asciiTheme="majorHAnsi" w:hAnsiTheme="majorHAnsi"/>
        </w:rPr>
        <w:t>– Zamawiający i Wykonawca, wymienieni w komparycji Umowy;</w:t>
      </w:r>
    </w:p>
    <w:p w14:paraId="1A868833" w14:textId="77777777" w:rsidR="00016E21" w:rsidRPr="008046B5" w:rsidRDefault="00016E21" w:rsidP="00A23E54">
      <w:pPr>
        <w:numPr>
          <w:ilvl w:val="0"/>
          <w:numId w:val="27"/>
        </w:numPr>
        <w:tabs>
          <w:tab w:val="clear" w:pos="360"/>
        </w:tabs>
        <w:suppressAutoHyphens/>
        <w:spacing w:line="240" w:lineRule="auto"/>
        <w:ind w:left="426" w:hanging="426"/>
        <w:jc w:val="both"/>
        <w:rPr>
          <w:rFonts w:asciiTheme="majorHAnsi" w:hAnsiTheme="majorHAnsi"/>
        </w:rPr>
      </w:pPr>
      <w:r w:rsidRPr="008046B5">
        <w:rPr>
          <w:rFonts w:asciiTheme="majorHAnsi" w:hAnsiTheme="majorHAnsi"/>
          <w:b/>
        </w:rPr>
        <w:t>Umowa</w:t>
      </w:r>
      <w:r w:rsidRPr="008046B5">
        <w:rPr>
          <w:rFonts w:asciiTheme="majorHAnsi" w:hAnsiTheme="majorHAnsi"/>
        </w:rPr>
        <w:t xml:space="preserve"> – niniejsza Umowa wraz z załącznikami regulująca prawa i obowiązki Stron wynikające z niej i związane z jej wykonaniem;</w:t>
      </w:r>
    </w:p>
    <w:p w14:paraId="3623C746" w14:textId="77777777" w:rsidR="00016E21" w:rsidRPr="008046B5" w:rsidRDefault="00016E21" w:rsidP="00A23E54">
      <w:pPr>
        <w:numPr>
          <w:ilvl w:val="0"/>
          <w:numId w:val="27"/>
        </w:numPr>
        <w:tabs>
          <w:tab w:val="clear" w:pos="360"/>
        </w:tabs>
        <w:suppressAutoHyphens/>
        <w:spacing w:line="240" w:lineRule="auto"/>
        <w:ind w:left="426" w:hanging="426"/>
        <w:jc w:val="both"/>
        <w:rPr>
          <w:rFonts w:asciiTheme="majorHAnsi" w:hAnsiTheme="majorHAnsi"/>
        </w:rPr>
      </w:pPr>
      <w:r w:rsidRPr="008046B5">
        <w:rPr>
          <w:rFonts w:asciiTheme="majorHAnsi" w:hAnsiTheme="majorHAnsi"/>
          <w:b/>
        </w:rPr>
        <w:t>Obiekt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8072"/>
      </w:tblGrid>
      <w:tr w:rsidR="00016E21" w:rsidRPr="008046B5" w14:paraId="5F9E2749" w14:textId="77777777" w:rsidTr="000D3B1A">
        <w:tc>
          <w:tcPr>
            <w:tcW w:w="456" w:type="dxa"/>
          </w:tcPr>
          <w:p w14:paraId="15A08B7E" w14:textId="77777777" w:rsidR="00016E21" w:rsidRPr="008046B5" w:rsidRDefault="00016E21" w:rsidP="000D3B1A">
            <w:pPr>
              <w:pStyle w:val="Akapitzlist2"/>
              <w:spacing w:after="0" w:line="240" w:lineRule="auto"/>
              <w:ind w:left="0"/>
              <w:rPr>
                <w:rFonts w:asciiTheme="majorHAnsi" w:hAnsiTheme="majorHAnsi"/>
              </w:rPr>
            </w:pPr>
            <w:r w:rsidRPr="008046B5">
              <w:rPr>
                <w:rFonts w:asciiTheme="majorHAnsi" w:hAnsiTheme="majorHAnsi"/>
              </w:rPr>
              <w:t>1*</w:t>
            </w:r>
          </w:p>
        </w:tc>
        <w:tc>
          <w:tcPr>
            <w:tcW w:w="8190" w:type="dxa"/>
          </w:tcPr>
          <w:p w14:paraId="4B142A0E" w14:textId="77777777" w:rsidR="00016E21" w:rsidRPr="008046B5" w:rsidRDefault="00016E21" w:rsidP="000D3B1A">
            <w:pPr>
              <w:pStyle w:val="Bezodstpw1"/>
              <w:rPr>
                <w:rFonts w:asciiTheme="majorHAnsi" w:hAnsiTheme="majorHAnsi"/>
                <w:lang w:eastAsia="pl-PL"/>
              </w:rPr>
            </w:pPr>
            <w:r w:rsidRPr="008046B5">
              <w:rPr>
                <w:rFonts w:asciiTheme="majorHAnsi" w:hAnsiTheme="majorHAnsi"/>
                <w:b/>
              </w:rPr>
              <w:t>Budynek Główny Szpitala Nowowiejskiego przy ul. Dolnej 42</w:t>
            </w:r>
          </w:p>
        </w:tc>
      </w:tr>
      <w:tr w:rsidR="00016E21" w:rsidRPr="008046B5" w14:paraId="30B36754" w14:textId="77777777" w:rsidTr="000D3B1A">
        <w:tc>
          <w:tcPr>
            <w:tcW w:w="456" w:type="dxa"/>
          </w:tcPr>
          <w:p w14:paraId="5156114E" w14:textId="77777777" w:rsidR="00016E21" w:rsidRPr="008046B5" w:rsidRDefault="00016E21" w:rsidP="000D3B1A">
            <w:pPr>
              <w:pStyle w:val="Akapitzlist2"/>
              <w:spacing w:after="0" w:line="240" w:lineRule="auto"/>
              <w:ind w:left="0"/>
              <w:rPr>
                <w:rFonts w:asciiTheme="majorHAnsi" w:hAnsiTheme="majorHAnsi"/>
              </w:rPr>
            </w:pPr>
            <w:r w:rsidRPr="008046B5">
              <w:rPr>
                <w:rFonts w:asciiTheme="majorHAnsi" w:hAnsiTheme="majorHAnsi"/>
              </w:rPr>
              <w:t>2*</w:t>
            </w:r>
          </w:p>
        </w:tc>
        <w:tc>
          <w:tcPr>
            <w:tcW w:w="8190" w:type="dxa"/>
          </w:tcPr>
          <w:p w14:paraId="6DE2CBDA" w14:textId="77777777" w:rsidR="00016E21" w:rsidRPr="008046B5" w:rsidRDefault="00016E21" w:rsidP="000D3B1A">
            <w:pPr>
              <w:pStyle w:val="Bezodstpw1"/>
              <w:rPr>
                <w:rFonts w:asciiTheme="majorHAnsi" w:hAnsiTheme="majorHAnsi"/>
                <w:lang w:eastAsia="pl-PL"/>
              </w:rPr>
            </w:pPr>
            <w:r w:rsidRPr="008046B5">
              <w:rPr>
                <w:rFonts w:asciiTheme="majorHAnsi" w:hAnsiTheme="majorHAnsi"/>
                <w:b/>
              </w:rPr>
              <w:t>Budynek Techniczny G Szpitala Nowowiejskiego przy ul. Nowowiejskiej 27</w:t>
            </w:r>
          </w:p>
        </w:tc>
      </w:tr>
    </w:tbl>
    <w:p w14:paraId="6D8FC22D" w14:textId="1DC4A7AC" w:rsidR="00016E21" w:rsidRPr="00514D80" w:rsidRDefault="00EB7739" w:rsidP="00514D80">
      <w:pPr>
        <w:keepNext/>
        <w:tabs>
          <w:tab w:val="left" w:pos="5245"/>
        </w:tabs>
        <w:spacing w:line="312" w:lineRule="auto"/>
        <w:rPr>
          <w:rFonts w:asciiTheme="majorHAnsi" w:hAnsiTheme="majorHAnsi"/>
          <w:bCs/>
          <w:i/>
          <w:iCs/>
          <w:sz w:val="18"/>
          <w:szCs w:val="18"/>
        </w:rPr>
      </w:pPr>
      <w:r w:rsidRPr="00514D80">
        <w:rPr>
          <w:rFonts w:asciiTheme="majorHAnsi" w:hAnsiTheme="majorHAnsi"/>
          <w:bCs/>
          <w:i/>
          <w:iCs/>
          <w:sz w:val="18"/>
          <w:szCs w:val="18"/>
        </w:rPr>
        <w:t>* w zależności od części na jaką zostanie zawarta umowa</w:t>
      </w:r>
    </w:p>
    <w:p w14:paraId="3F192F2F" w14:textId="77777777" w:rsidR="00016E21" w:rsidRPr="008046B5" w:rsidRDefault="00016E21" w:rsidP="00016E21">
      <w:pPr>
        <w:keepNext/>
        <w:tabs>
          <w:tab w:val="left" w:pos="5245"/>
        </w:tabs>
        <w:spacing w:line="312" w:lineRule="auto"/>
        <w:jc w:val="center"/>
        <w:rPr>
          <w:rFonts w:asciiTheme="majorHAnsi" w:hAnsiTheme="majorHAnsi"/>
          <w:b/>
        </w:rPr>
      </w:pPr>
      <w:r w:rsidRPr="008046B5">
        <w:rPr>
          <w:rFonts w:asciiTheme="majorHAnsi" w:hAnsiTheme="majorHAnsi"/>
          <w:b/>
        </w:rPr>
        <w:t>§ 2</w:t>
      </w:r>
    </w:p>
    <w:p w14:paraId="4433FB36" w14:textId="77777777" w:rsidR="00016E21" w:rsidRPr="008046B5" w:rsidRDefault="00016E21" w:rsidP="00016E21">
      <w:pPr>
        <w:keepNext/>
        <w:tabs>
          <w:tab w:val="left" w:pos="5245"/>
        </w:tabs>
        <w:spacing w:line="312" w:lineRule="auto"/>
        <w:jc w:val="center"/>
        <w:rPr>
          <w:rFonts w:asciiTheme="majorHAnsi" w:hAnsiTheme="majorHAnsi"/>
          <w:b/>
        </w:rPr>
      </w:pPr>
      <w:r w:rsidRPr="008046B5">
        <w:rPr>
          <w:rFonts w:asciiTheme="majorHAnsi" w:hAnsiTheme="majorHAnsi"/>
          <w:b/>
        </w:rPr>
        <w:t>PRZEDMIOT  UMOWY</w:t>
      </w:r>
    </w:p>
    <w:p w14:paraId="193917FE" w14:textId="4262316A" w:rsidR="00016E21" w:rsidRDefault="00016E21" w:rsidP="00016E21">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64" w:lineRule="auto"/>
        <w:ind w:left="425" w:hanging="425"/>
        <w:jc w:val="both"/>
        <w:rPr>
          <w:rFonts w:asciiTheme="majorHAnsi" w:hAnsiTheme="majorHAnsi"/>
          <w:color w:val="000000"/>
        </w:rPr>
      </w:pPr>
      <w:r w:rsidRPr="008046B5">
        <w:rPr>
          <w:rFonts w:asciiTheme="majorHAnsi" w:hAnsiTheme="majorHAnsi"/>
        </w:rPr>
        <w:t>1.</w:t>
      </w:r>
      <w:r w:rsidRPr="008046B5">
        <w:rPr>
          <w:rFonts w:asciiTheme="majorHAnsi" w:hAnsiTheme="majorHAnsi"/>
        </w:rPr>
        <w:tab/>
        <w:t>Przedmiotem umowy jest</w:t>
      </w:r>
      <w:r w:rsidRPr="008046B5">
        <w:rPr>
          <w:rFonts w:asciiTheme="majorHAnsi" w:hAnsiTheme="majorHAnsi"/>
          <w:color w:val="FF0000"/>
        </w:rPr>
        <w:t xml:space="preserve"> </w:t>
      </w:r>
      <w:r w:rsidR="00EB7739" w:rsidRPr="00514D80">
        <w:rPr>
          <w:rFonts w:asciiTheme="majorHAnsi" w:hAnsiTheme="majorHAnsi"/>
        </w:rPr>
        <w:t xml:space="preserve">wykonanie robót budowlanych związanych z </w:t>
      </w:r>
      <w:r w:rsidRPr="0092366F">
        <w:rPr>
          <w:rFonts w:asciiTheme="majorHAnsi" w:hAnsiTheme="majorHAnsi"/>
          <w:b/>
          <w:iCs/>
          <w:lang w:eastAsia="ar-SA"/>
        </w:rPr>
        <w:t>„</w:t>
      </w:r>
      <w:r w:rsidRPr="008046B5">
        <w:rPr>
          <w:rFonts w:asciiTheme="majorHAnsi" w:hAnsiTheme="majorHAnsi"/>
          <w:b/>
        </w:rPr>
        <w:t>Termomodernizacja Budynku Głównego Szpitala Nowowiejskiego przy ul. Dolnej 42</w:t>
      </w:r>
      <w:r w:rsidRPr="008046B5">
        <w:rPr>
          <w:rFonts w:asciiTheme="majorHAnsi" w:hAnsiTheme="majorHAnsi"/>
          <w:b/>
          <w:bCs/>
        </w:rPr>
        <w:t xml:space="preserve">”* </w:t>
      </w:r>
      <w:r w:rsidR="00EB7739">
        <w:rPr>
          <w:rFonts w:asciiTheme="majorHAnsi" w:hAnsiTheme="majorHAnsi"/>
          <w:b/>
          <w:bCs/>
        </w:rPr>
        <w:t xml:space="preserve">/ </w:t>
      </w:r>
      <w:r w:rsidRPr="008046B5">
        <w:rPr>
          <w:rFonts w:asciiTheme="majorHAnsi" w:hAnsiTheme="majorHAnsi"/>
          <w:b/>
          <w:bCs/>
        </w:rPr>
        <w:t>„</w:t>
      </w:r>
      <w:r w:rsidRPr="008046B5">
        <w:rPr>
          <w:rFonts w:asciiTheme="majorHAnsi" w:hAnsiTheme="majorHAnsi"/>
          <w:b/>
        </w:rPr>
        <w:t>Termomodernizacja Budynku Technicznego G Szpitala Nowowiejskiego przy ul. Nowowiejskiej 27</w:t>
      </w:r>
      <w:r w:rsidRPr="008046B5">
        <w:rPr>
          <w:rFonts w:asciiTheme="majorHAnsi" w:hAnsiTheme="majorHAnsi"/>
          <w:b/>
          <w:iCs/>
          <w:lang w:eastAsia="ar-SA"/>
        </w:rPr>
        <w:t xml:space="preserve">”* </w:t>
      </w:r>
      <w:r w:rsidRPr="008046B5">
        <w:rPr>
          <w:rFonts w:asciiTheme="majorHAnsi" w:hAnsiTheme="majorHAnsi"/>
          <w:iCs/>
          <w:lang w:eastAsia="ar-SA"/>
        </w:rPr>
        <w:t>w ramach realizacji zadania pod nazwą: „</w:t>
      </w:r>
      <w:r w:rsidRPr="008046B5">
        <w:rPr>
          <w:rFonts w:asciiTheme="majorHAnsi" w:hAnsiTheme="majorHAnsi"/>
          <w:b/>
        </w:rPr>
        <w:t xml:space="preserve">Termomodernizacja budynków Samodzielnego Wojewódzkiego </w:t>
      </w:r>
      <w:r w:rsidRPr="008046B5">
        <w:rPr>
          <w:rFonts w:asciiTheme="majorHAnsi" w:hAnsiTheme="majorHAnsi"/>
          <w:b/>
        </w:rPr>
        <w:lastRenderedPageBreak/>
        <w:t>Zespołu Publicznych Zakładów Psychiatrycznej Opieki Zdrowotnej w Warszawie przy ul. Dolnej 42 i Nowowiejskiej 27</w:t>
      </w:r>
      <w:r w:rsidRPr="008046B5">
        <w:rPr>
          <w:rFonts w:asciiTheme="majorHAnsi" w:hAnsiTheme="majorHAnsi"/>
          <w:iCs/>
          <w:color w:val="000000"/>
          <w:lang w:eastAsia="ar-SA"/>
        </w:rPr>
        <w:t>”</w:t>
      </w:r>
      <w:r w:rsidRPr="008046B5">
        <w:rPr>
          <w:rFonts w:asciiTheme="majorHAnsi" w:hAnsiTheme="majorHAnsi"/>
          <w:color w:val="000000"/>
        </w:rPr>
        <w:t xml:space="preserve">. </w:t>
      </w:r>
    </w:p>
    <w:p w14:paraId="6B090ECD" w14:textId="29893C82" w:rsidR="00B90EE5" w:rsidRPr="00B90EE5" w:rsidRDefault="00EB7739" w:rsidP="00B90EE5">
      <w:pPr>
        <w:keepNext/>
        <w:tabs>
          <w:tab w:val="left" w:pos="5245"/>
        </w:tabs>
        <w:spacing w:line="312" w:lineRule="auto"/>
        <w:rPr>
          <w:rFonts w:asciiTheme="majorHAnsi" w:hAnsiTheme="majorHAnsi"/>
          <w:bCs/>
          <w:i/>
          <w:iCs/>
          <w:sz w:val="18"/>
          <w:szCs w:val="18"/>
        </w:rPr>
      </w:pPr>
      <w:r w:rsidRPr="006377A1">
        <w:rPr>
          <w:rFonts w:asciiTheme="majorHAnsi" w:hAnsiTheme="majorHAnsi"/>
          <w:bCs/>
          <w:i/>
          <w:iCs/>
          <w:sz w:val="18"/>
          <w:szCs w:val="18"/>
        </w:rPr>
        <w:t>* w zależności od części na jaką zostanie zawarta umowa</w:t>
      </w:r>
    </w:p>
    <w:p w14:paraId="3E5A28CA" w14:textId="467BF998" w:rsidR="00016E21" w:rsidRPr="008046B5" w:rsidRDefault="00016E21" w:rsidP="00016E21">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64" w:lineRule="auto"/>
        <w:ind w:left="426" w:hanging="426"/>
        <w:jc w:val="both"/>
        <w:rPr>
          <w:rFonts w:asciiTheme="majorHAnsi" w:hAnsiTheme="majorHAnsi"/>
          <w:color w:val="000000"/>
        </w:rPr>
      </w:pPr>
      <w:r w:rsidRPr="008046B5">
        <w:rPr>
          <w:rFonts w:asciiTheme="majorHAnsi" w:hAnsiTheme="majorHAnsi"/>
          <w:color w:val="000000"/>
        </w:rPr>
        <w:t>2.</w:t>
      </w:r>
      <w:r w:rsidRPr="008046B5">
        <w:rPr>
          <w:rFonts w:asciiTheme="majorHAnsi" w:hAnsiTheme="majorHAnsi"/>
          <w:color w:val="000000"/>
        </w:rPr>
        <w:tab/>
        <w:t xml:space="preserve">Zamawiający powierza a Wykonawca przyjmuje do wykonania przedmiot Umowy </w:t>
      </w:r>
      <w:r w:rsidRPr="008046B5">
        <w:rPr>
          <w:rFonts w:asciiTheme="majorHAnsi" w:hAnsiTheme="majorHAnsi"/>
          <w:color w:val="000000"/>
        </w:rPr>
        <w:br/>
        <w:t xml:space="preserve">o którym mowa w ust. 1, w zakresie </w:t>
      </w:r>
      <w:r w:rsidR="008046B5">
        <w:rPr>
          <w:rFonts w:asciiTheme="majorHAnsi" w:hAnsiTheme="majorHAnsi"/>
          <w:b/>
          <w:bCs/>
          <w:color w:val="000000"/>
        </w:rPr>
        <w:t>części</w:t>
      </w:r>
      <w:r w:rsidRPr="008046B5">
        <w:rPr>
          <w:rFonts w:asciiTheme="majorHAnsi" w:hAnsiTheme="majorHAnsi"/>
          <w:b/>
          <w:bCs/>
          <w:color w:val="000000"/>
        </w:rPr>
        <w:t xml:space="preserve"> nr …………….., </w:t>
      </w:r>
      <w:r w:rsidRPr="008046B5">
        <w:rPr>
          <w:rFonts w:asciiTheme="majorHAnsi" w:hAnsiTheme="majorHAnsi"/>
          <w:color w:val="000000"/>
        </w:rPr>
        <w:t xml:space="preserve">zgodnie ze złożoną ofertą </w:t>
      </w:r>
      <w:r w:rsidRPr="008046B5">
        <w:rPr>
          <w:rFonts w:asciiTheme="majorHAnsi" w:hAnsiTheme="majorHAnsi"/>
          <w:color w:val="000000"/>
        </w:rPr>
        <w:br/>
      </w:r>
      <w:r w:rsidR="00EB7739">
        <w:rPr>
          <w:rFonts w:asciiTheme="majorHAnsi" w:hAnsiTheme="majorHAnsi"/>
          <w:color w:val="000000"/>
        </w:rPr>
        <w:t xml:space="preserve">Wykonawcy </w:t>
      </w:r>
      <w:r w:rsidRPr="008046B5">
        <w:rPr>
          <w:rFonts w:asciiTheme="majorHAnsi" w:hAnsiTheme="majorHAnsi"/>
          <w:color w:val="000000"/>
        </w:rPr>
        <w:t>z dnia …………… stanowiącą załącznik nr 1 do Umowy.</w:t>
      </w:r>
    </w:p>
    <w:p w14:paraId="3413B9B7" w14:textId="19A6E9A6" w:rsidR="000838A7" w:rsidRDefault="00016E21" w:rsidP="000838A7">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64" w:lineRule="auto"/>
        <w:ind w:left="426" w:hanging="426"/>
        <w:jc w:val="both"/>
      </w:pPr>
      <w:r w:rsidRPr="008046B5">
        <w:rPr>
          <w:rFonts w:asciiTheme="majorHAnsi" w:hAnsiTheme="majorHAnsi"/>
        </w:rPr>
        <w:t xml:space="preserve">3. </w:t>
      </w:r>
      <w:r w:rsidRPr="008046B5">
        <w:rPr>
          <w:rFonts w:asciiTheme="majorHAnsi" w:hAnsiTheme="majorHAnsi"/>
          <w:color w:val="FF0000"/>
        </w:rPr>
        <w:tab/>
      </w:r>
      <w:r w:rsidRPr="008046B5">
        <w:rPr>
          <w:rFonts w:asciiTheme="majorHAnsi" w:hAnsiTheme="majorHAnsi"/>
        </w:rPr>
        <w:t xml:space="preserve">Zamówienie </w:t>
      </w:r>
      <w:r w:rsidR="00EB7739">
        <w:rPr>
          <w:rFonts w:asciiTheme="majorHAnsi" w:hAnsiTheme="majorHAnsi"/>
        </w:rPr>
        <w:t>jest współfinansowane na podstawie zawartej przez Zamawiającego</w:t>
      </w:r>
      <w:r w:rsidRPr="008046B5">
        <w:rPr>
          <w:rFonts w:asciiTheme="majorHAnsi" w:hAnsiTheme="majorHAnsi"/>
        </w:rPr>
        <w:t xml:space="preserve">: </w:t>
      </w:r>
    </w:p>
    <w:p w14:paraId="10CB915C" w14:textId="225A3AD0" w:rsidR="000838A7" w:rsidRPr="00B51A96" w:rsidRDefault="000838A7" w:rsidP="000838A7">
      <w:pPr>
        <w:pStyle w:val="Akapitzlist"/>
        <w:spacing w:line="271" w:lineRule="auto"/>
        <w:ind w:left="709" w:hanging="283"/>
        <w:jc w:val="both"/>
        <w:rPr>
          <w:rFonts w:asciiTheme="majorHAnsi" w:hAnsiTheme="majorHAnsi" w:cstheme="majorHAnsi"/>
        </w:rPr>
      </w:pPr>
      <w:r>
        <w:rPr>
          <w:rFonts w:asciiTheme="majorHAnsi" w:hAnsiTheme="majorHAnsi" w:cstheme="majorHAnsi"/>
        </w:rPr>
        <w:t>1</w:t>
      </w:r>
      <w:r w:rsidRPr="00B51A96">
        <w:rPr>
          <w:rFonts w:asciiTheme="majorHAnsi" w:hAnsiTheme="majorHAnsi" w:cstheme="majorHAnsi"/>
        </w:rPr>
        <w:t xml:space="preserve">)  Umowy o dofinansowanie Nr W/UMWM-UU/UM/NW/705/2020 zawartej w dniu 23 kwietnia  2020 r. Aneksem nr 1/2020 z dnia 18 grudnia 2020 r., Aneksem nr 2/2021 z dnia 4 lutego 2021 r. zawartą z Województwem Mazowieckim, związaną z realizacją Projektu w ramach Programu Priorytetowego: 3.4. Budownictwo Energooszczędne. Część 1 Zmniejszenie zużycia energii </w:t>
      </w:r>
      <w:r w:rsidR="00584CA0">
        <w:rPr>
          <w:rFonts w:asciiTheme="majorHAnsi" w:hAnsiTheme="majorHAnsi" w:cstheme="majorHAnsi"/>
        </w:rPr>
        <w:br/>
      </w:r>
      <w:r w:rsidRPr="00B51A96">
        <w:rPr>
          <w:rFonts w:asciiTheme="majorHAnsi" w:hAnsiTheme="majorHAnsi" w:cstheme="majorHAnsi"/>
        </w:rPr>
        <w:t xml:space="preserve">w budownictwie (3.1. Poprawa jakości powietrza. Część 2 Zmniejszenie zużycia energii </w:t>
      </w:r>
      <w:r w:rsidR="00584CA0">
        <w:rPr>
          <w:rFonts w:asciiTheme="majorHAnsi" w:hAnsiTheme="majorHAnsi" w:cstheme="majorHAnsi"/>
        </w:rPr>
        <w:br/>
      </w:r>
      <w:r w:rsidRPr="00B51A96">
        <w:rPr>
          <w:rFonts w:asciiTheme="majorHAnsi" w:hAnsiTheme="majorHAnsi" w:cstheme="majorHAnsi"/>
        </w:rPr>
        <w:t>w budownictwie).</w:t>
      </w:r>
    </w:p>
    <w:p w14:paraId="4E7C4763" w14:textId="180B566A" w:rsidR="000838A7" w:rsidRPr="000838A7" w:rsidRDefault="000838A7" w:rsidP="000838A7">
      <w:pPr>
        <w:pStyle w:val="Akapitzlist"/>
        <w:spacing w:line="271" w:lineRule="auto"/>
        <w:ind w:left="709" w:hanging="283"/>
        <w:jc w:val="both"/>
        <w:rPr>
          <w:rFonts w:asciiTheme="majorHAnsi" w:hAnsiTheme="majorHAnsi" w:cstheme="majorHAnsi"/>
        </w:rPr>
      </w:pPr>
      <w:r>
        <w:rPr>
          <w:rFonts w:asciiTheme="majorHAnsi" w:hAnsiTheme="majorHAnsi" w:cstheme="majorHAnsi"/>
        </w:rPr>
        <w:t>2</w:t>
      </w:r>
      <w:r w:rsidRPr="007721C9">
        <w:rPr>
          <w:rFonts w:asciiTheme="majorHAnsi" w:hAnsiTheme="majorHAnsi" w:cstheme="majorHAnsi"/>
        </w:rPr>
        <w:t>)</w:t>
      </w:r>
      <w:r w:rsidRPr="007721C9">
        <w:rPr>
          <w:rFonts w:asciiTheme="majorHAnsi" w:hAnsiTheme="majorHAnsi" w:cstheme="majorHAnsi"/>
        </w:rPr>
        <w:tab/>
        <w:t>Umowy o dofinansowanie Nr 69/2020/Wn-07/OA-</w:t>
      </w:r>
      <w:proofErr w:type="spellStart"/>
      <w:r w:rsidRPr="007721C9">
        <w:rPr>
          <w:rFonts w:asciiTheme="majorHAnsi" w:hAnsiTheme="majorHAnsi" w:cstheme="majorHAnsi"/>
        </w:rPr>
        <w:t>tr</w:t>
      </w:r>
      <w:proofErr w:type="spellEnd"/>
      <w:r w:rsidRPr="007721C9">
        <w:rPr>
          <w:rFonts w:asciiTheme="majorHAnsi" w:hAnsiTheme="majorHAnsi" w:cstheme="majorHAnsi"/>
        </w:rPr>
        <w:t xml:space="preserve">-ku/D zawartej w dniu 19 lutego 2020 r. </w:t>
      </w:r>
      <w:r w:rsidR="006E7635">
        <w:rPr>
          <w:rFonts w:asciiTheme="majorHAnsi" w:hAnsiTheme="majorHAnsi" w:cstheme="majorHAnsi"/>
        </w:rPr>
        <w:br/>
      </w:r>
      <w:r w:rsidRPr="007721C9">
        <w:rPr>
          <w:rFonts w:asciiTheme="majorHAnsi" w:hAnsiTheme="majorHAnsi" w:cstheme="majorHAnsi"/>
        </w:rPr>
        <w:t>i Aneksem nr 1/061 z dnia 2 marca 2021 r. zawartą z Narodowym Funduszem Ochrony Środowiska i Gospodarki Wodnej.</w:t>
      </w:r>
    </w:p>
    <w:p w14:paraId="728FE56E" w14:textId="5C93B4BA" w:rsidR="00B90EE5" w:rsidRPr="00B90EE5" w:rsidRDefault="00016E21" w:rsidP="00B90EE5">
      <w:pPr>
        <w:tabs>
          <w:tab w:val="left" w:pos="426"/>
        </w:tabs>
        <w:autoSpaceDE w:val="0"/>
        <w:autoSpaceDN w:val="0"/>
        <w:adjustRightInd w:val="0"/>
        <w:ind w:left="426" w:hanging="426"/>
        <w:jc w:val="both"/>
        <w:rPr>
          <w:rFonts w:asciiTheme="majorHAnsi" w:hAnsiTheme="majorHAnsi"/>
          <w:b/>
          <w:bCs/>
          <w:i/>
          <w:iCs/>
        </w:rPr>
      </w:pPr>
      <w:r w:rsidRPr="008046B5">
        <w:rPr>
          <w:rFonts w:asciiTheme="majorHAnsi" w:eastAsia="ArialNarrow" w:hAnsiTheme="majorHAnsi"/>
        </w:rPr>
        <w:t xml:space="preserve">4. </w:t>
      </w:r>
      <w:r w:rsidRPr="008046B5">
        <w:rPr>
          <w:rFonts w:asciiTheme="majorHAnsi" w:eastAsia="ArialNarrow" w:hAnsiTheme="majorHAnsi"/>
        </w:rPr>
        <w:tab/>
      </w:r>
      <w:r w:rsidRPr="008046B5">
        <w:rPr>
          <w:rFonts w:asciiTheme="majorHAnsi" w:hAnsiTheme="majorHAnsi"/>
          <w:b/>
          <w:bCs/>
          <w:i/>
          <w:iCs/>
        </w:rPr>
        <w:t>Zakres rzeczowy zadania obejmuje wykonanie następujących prac:</w:t>
      </w:r>
    </w:p>
    <w:p w14:paraId="5D3A641A" w14:textId="450BD8FB" w:rsidR="008046B5" w:rsidRPr="00B51A96" w:rsidRDefault="008046B5" w:rsidP="00643549">
      <w:pPr>
        <w:pStyle w:val="Bezodstpw"/>
        <w:spacing w:line="271" w:lineRule="auto"/>
        <w:ind w:left="426"/>
        <w:rPr>
          <w:rFonts w:asciiTheme="majorHAnsi" w:hAnsiTheme="majorHAnsi" w:cstheme="majorHAnsi"/>
          <w:b/>
          <w:bCs/>
        </w:rPr>
      </w:pPr>
      <w:r w:rsidRPr="00B51A96">
        <w:rPr>
          <w:rFonts w:asciiTheme="majorHAnsi" w:hAnsiTheme="majorHAnsi" w:cstheme="majorHAnsi"/>
          <w:b/>
          <w:bCs/>
        </w:rPr>
        <w:t xml:space="preserve">Część 1: </w:t>
      </w:r>
      <w:r>
        <w:rPr>
          <w:rFonts w:asciiTheme="majorHAnsi" w:hAnsiTheme="majorHAnsi" w:cstheme="majorHAnsi"/>
          <w:b/>
          <w:bCs/>
        </w:rPr>
        <w:t>*</w:t>
      </w:r>
    </w:p>
    <w:p w14:paraId="241F2FC2" w14:textId="77777777" w:rsidR="008046B5" w:rsidRPr="00B51A96" w:rsidRDefault="008046B5" w:rsidP="00643549">
      <w:pPr>
        <w:pStyle w:val="Bezodstpw"/>
        <w:spacing w:line="271" w:lineRule="auto"/>
        <w:ind w:left="426"/>
        <w:rPr>
          <w:rFonts w:asciiTheme="majorHAnsi" w:hAnsiTheme="majorHAnsi" w:cstheme="majorHAnsi"/>
          <w:b/>
        </w:rPr>
      </w:pPr>
      <w:r w:rsidRPr="00B51A96">
        <w:rPr>
          <w:rFonts w:asciiTheme="majorHAnsi" w:hAnsiTheme="majorHAnsi" w:cstheme="majorHAnsi"/>
          <w:b/>
        </w:rPr>
        <w:t>Zakres robót w budynku Dolna 42</w:t>
      </w:r>
    </w:p>
    <w:p w14:paraId="5B77F80C" w14:textId="30E9A9CB" w:rsidR="008046B5" w:rsidRPr="00465908" w:rsidRDefault="008046B5" w:rsidP="00643549">
      <w:pPr>
        <w:autoSpaceDE w:val="0"/>
        <w:autoSpaceDN w:val="0"/>
        <w:adjustRightInd w:val="0"/>
        <w:spacing w:line="271" w:lineRule="auto"/>
        <w:ind w:left="426"/>
        <w:rPr>
          <w:rFonts w:asciiTheme="majorHAnsi" w:hAnsiTheme="majorHAnsi" w:cstheme="majorHAnsi"/>
        </w:rPr>
      </w:pPr>
      <w:r w:rsidRPr="00465908">
        <w:rPr>
          <w:rFonts w:asciiTheme="majorHAnsi" w:hAnsiTheme="majorHAnsi" w:cstheme="majorHAnsi"/>
        </w:rPr>
        <w:t>1</w:t>
      </w:r>
      <w:r w:rsidR="000C5048">
        <w:rPr>
          <w:rFonts w:asciiTheme="majorHAnsi" w:hAnsiTheme="majorHAnsi" w:cstheme="majorHAnsi"/>
        </w:rPr>
        <w:t>)</w:t>
      </w:r>
      <w:r w:rsidRPr="00465908">
        <w:rPr>
          <w:rFonts w:asciiTheme="majorHAnsi" w:hAnsiTheme="majorHAnsi" w:cstheme="majorHAnsi"/>
        </w:rPr>
        <w:t xml:space="preserve"> Modernizacja instalacji c.o.:</w:t>
      </w:r>
    </w:p>
    <w:p w14:paraId="2473C4A5" w14:textId="6332123E" w:rsidR="008046B5" w:rsidRPr="00465908" w:rsidRDefault="008046B5" w:rsidP="00643549">
      <w:pPr>
        <w:autoSpaceDE w:val="0"/>
        <w:autoSpaceDN w:val="0"/>
        <w:adjustRightInd w:val="0"/>
        <w:spacing w:line="271" w:lineRule="auto"/>
        <w:ind w:left="426" w:firstLine="283"/>
        <w:rPr>
          <w:rFonts w:asciiTheme="majorHAnsi" w:hAnsiTheme="majorHAnsi" w:cstheme="majorHAnsi"/>
        </w:rPr>
      </w:pPr>
      <w:r w:rsidRPr="00465908">
        <w:rPr>
          <w:rFonts w:asciiTheme="majorHAnsi" w:hAnsiTheme="majorHAnsi" w:cstheme="majorHAnsi"/>
        </w:rPr>
        <w:t>1.1</w:t>
      </w:r>
      <w:r w:rsidR="000C5048">
        <w:rPr>
          <w:rFonts w:asciiTheme="majorHAnsi" w:hAnsiTheme="majorHAnsi" w:cstheme="majorHAnsi"/>
        </w:rPr>
        <w:t>)</w:t>
      </w:r>
      <w:r w:rsidRPr="00465908">
        <w:rPr>
          <w:rFonts w:asciiTheme="majorHAnsi" w:hAnsiTheme="majorHAnsi" w:cstheme="majorHAnsi"/>
        </w:rPr>
        <w:t xml:space="preserve"> Wymiana grzejników i zaworów grzejnikowych, wymiana instalacji c.o., regulacja układu.</w:t>
      </w:r>
    </w:p>
    <w:p w14:paraId="084BB115" w14:textId="089B57F6" w:rsidR="008046B5" w:rsidRPr="00465908" w:rsidRDefault="008046B5" w:rsidP="00643549">
      <w:pPr>
        <w:autoSpaceDE w:val="0"/>
        <w:autoSpaceDN w:val="0"/>
        <w:adjustRightInd w:val="0"/>
        <w:spacing w:line="271" w:lineRule="auto"/>
        <w:ind w:left="426"/>
        <w:rPr>
          <w:rFonts w:asciiTheme="majorHAnsi" w:hAnsiTheme="majorHAnsi" w:cstheme="majorHAnsi"/>
        </w:rPr>
      </w:pPr>
      <w:r w:rsidRPr="00465908">
        <w:rPr>
          <w:rFonts w:asciiTheme="majorHAnsi" w:hAnsiTheme="majorHAnsi" w:cstheme="majorHAnsi"/>
        </w:rPr>
        <w:t>2</w:t>
      </w:r>
      <w:r w:rsidR="000C5048">
        <w:rPr>
          <w:rFonts w:asciiTheme="majorHAnsi" w:hAnsiTheme="majorHAnsi" w:cstheme="majorHAnsi"/>
        </w:rPr>
        <w:t>)</w:t>
      </w:r>
      <w:r w:rsidRPr="00465908">
        <w:rPr>
          <w:rFonts w:asciiTheme="majorHAnsi" w:hAnsiTheme="majorHAnsi" w:cstheme="majorHAnsi"/>
        </w:rPr>
        <w:t xml:space="preserve"> Docieplenie  stropodachu niewentylowanego warstwą </w:t>
      </w:r>
      <w:proofErr w:type="spellStart"/>
      <w:r w:rsidRPr="00465908">
        <w:rPr>
          <w:rFonts w:asciiTheme="majorHAnsi" w:hAnsiTheme="majorHAnsi" w:cstheme="majorHAnsi"/>
        </w:rPr>
        <w:t>styropapy</w:t>
      </w:r>
      <w:proofErr w:type="spellEnd"/>
      <w:r w:rsidRPr="00465908">
        <w:rPr>
          <w:rFonts w:asciiTheme="majorHAnsi" w:hAnsiTheme="majorHAnsi" w:cstheme="majorHAnsi"/>
        </w:rPr>
        <w:t>:</w:t>
      </w:r>
    </w:p>
    <w:p w14:paraId="5AD51C83" w14:textId="33281EFA" w:rsidR="008046B5" w:rsidRPr="00465908" w:rsidRDefault="008046B5" w:rsidP="004F1EB4">
      <w:pPr>
        <w:autoSpaceDE w:val="0"/>
        <w:autoSpaceDN w:val="0"/>
        <w:adjustRightInd w:val="0"/>
        <w:spacing w:line="271" w:lineRule="auto"/>
        <w:ind w:left="1134" w:hanging="425"/>
        <w:rPr>
          <w:rFonts w:asciiTheme="majorHAnsi" w:hAnsiTheme="majorHAnsi" w:cstheme="majorHAnsi"/>
        </w:rPr>
      </w:pPr>
      <w:r w:rsidRPr="00465908">
        <w:rPr>
          <w:rFonts w:asciiTheme="majorHAnsi" w:hAnsiTheme="majorHAnsi" w:cstheme="majorHAnsi"/>
        </w:rPr>
        <w:t>2.1</w:t>
      </w:r>
      <w:r w:rsidR="000C5048">
        <w:rPr>
          <w:rFonts w:asciiTheme="majorHAnsi" w:hAnsiTheme="majorHAnsi" w:cstheme="majorHAnsi"/>
        </w:rPr>
        <w:t>)</w:t>
      </w:r>
      <w:r w:rsidRPr="00465908">
        <w:rPr>
          <w:rFonts w:asciiTheme="majorHAnsi" w:hAnsiTheme="majorHAnsi" w:cstheme="majorHAnsi"/>
        </w:rPr>
        <w:t xml:space="preserve"> Docieplenie stropodachu niewentylowanego warstwą </w:t>
      </w:r>
      <w:proofErr w:type="spellStart"/>
      <w:r w:rsidRPr="00465908">
        <w:rPr>
          <w:rFonts w:asciiTheme="majorHAnsi" w:hAnsiTheme="majorHAnsi" w:cstheme="majorHAnsi"/>
        </w:rPr>
        <w:t>styropapy</w:t>
      </w:r>
      <w:proofErr w:type="spellEnd"/>
      <w:r w:rsidRPr="00465908">
        <w:rPr>
          <w:rFonts w:asciiTheme="majorHAnsi" w:hAnsiTheme="majorHAnsi" w:cstheme="majorHAnsi"/>
        </w:rPr>
        <w:t xml:space="preserve"> wraz z wymianą orynnowania i obróbkami,</w:t>
      </w:r>
    </w:p>
    <w:p w14:paraId="3CB3BC09" w14:textId="1C6C002B" w:rsidR="008046B5" w:rsidRPr="00465908" w:rsidRDefault="008046B5" w:rsidP="003C48E5">
      <w:pPr>
        <w:tabs>
          <w:tab w:val="left" w:pos="284"/>
        </w:tabs>
        <w:autoSpaceDE w:val="0"/>
        <w:autoSpaceDN w:val="0"/>
        <w:adjustRightInd w:val="0"/>
        <w:spacing w:line="271" w:lineRule="auto"/>
        <w:ind w:left="709"/>
        <w:rPr>
          <w:rFonts w:asciiTheme="majorHAnsi" w:hAnsiTheme="majorHAnsi" w:cstheme="majorHAnsi"/>
        </w:rPr>
      </w:pPr>
      <w:r w:rsidRPr="00465908">
        <w:rPr>
          <w:rFonts w:asciiTheme="majorHAnsi" w:hAnsiTheme="majorHAnsi" w:cstheme="majorHAnsi"/>
        </w:rPr>
        <w:t>2.2</w:t>
      </w:r>
      <w:r w:rsidR="000C5048">
        <w:rPr>
          <w:rFonts w:asciiTheme="majorHAnsi" w:hAnsiTheme="majorHAnsi" w:cstheme="majorHAnsi"/>
        </w:rPr>
        <w:t>)</w:t>
      </w:r>
      <w:r w:rsidRPr="00465908">
        <w:rPr>
          <w:rFonts w:asciiTheme="majorHAnsi" w:hAnsiTheme="majorHAnsi" w:cstheme="majorHAnsi"/>
        </w:rPr>
        <w:t xml:space="preserve"> Remont Kominów,</w:t>
      </w:r>
    </w:p>
    <w:p w14:paraId="56417511" w14:textId="4577BD62" w:rsidR="008046B5" w:rsidRPr="00465908" w:rsidRDefault="008046B5" w:rsidP="003C48E5">
      <w:pPr>
        <w:tabs>
          <w:tab w:val="left" w:pos="284"/>
        </w:tabs>
        <w:autoSpaceDE w:val="0"/>
        <w:autoSpaceDN w:val="0"/>
        <w:adjustRightInd w:val="0"/>
        <w:spacing w:line="271" w:lineRule="auto"/>
        <w:ind w:left="709"/>
        <w:rPr>
          <w:rFonts w:asciiTheme="majorHAnsi" w:hAnsiTheme="majorHAnsi" w:cstheme="majorHAnsi"/>
        </w:rPr>
      </w:pPr>
      <w:r w:rsidRPr="00465908">
        <w:rPr>
          <w:rFonts w:asciiTheme="majorHAnsi" w:hAnsiTheme="majorHAnsi" w:cstheme="majorHAnsi"/>
        </w:rPr>
        <w:t>2.3</w:t>
      </w:r>
      <w:r w:rsidR="000C5048">
        <w:rPr>
          <w:rFonts w:asciiTheme="majorHAnsi" w:hAnsiTheme="majorHAnsi" w:cstheme="majorHAnsi"/>
        </w:rPr>
        <w:t>)</w:t>
      </w:r>
      <w:r w:rsidRPr="00465908">
        <w:rPr>
          <w:rFonts w:asciiTheme="majorHAnsi" w:hAnsiTheme="majorHAnsi" w:cstheme="majorHAnsi"/>
        </w:rPr>
        <w:t xml:space="preserve"> Demontaż i ponowny montaż instalacji odgromowej.</w:t>
      </w:r>
    </w:p>
    <w:p w14:paraId="2834F82D" w14:textId="42BF1B63" w:rsidR="008046B5" w:rsidRPr="00465908" w:rsidRDefault="008046B5" w:rsidP="00643549">
      <w:pPr>
        <w:autoSpaceDE w:val="0"/>
        <w:autoSpaceDN w:val="0"/>
        <w:adjustRightInd w:val="0"/>
        <w:spacing w:line="271" w:lineRule="auto"/>
        <w:ind w:left="426"/>
        <w:rPr>
          <w:rFonts w:asciiTheme="majorHAnsi" w:hAnsiTheme="majorHAnsi" w:cstheme="majorHAnsi"/>
        </w:rPr>
      </w:pPr>
      <w:r w:rsidRPr="00465908">
        <w:rPr>
          <w:rFonts w:asciiTheme="majorHAnsi" w:hAnsiTheme="majorHAnsi" w:cstheme="majorHAnsi"/>
        </w:rPr>
        <w:t>3</w:t>
      </w:r>
      <w:r w:rsidR="001504B6">
        <w:rPr>
          <w:rFonts w:asciiTheme="majorHAnsi" w:hAnsiTheme="majorHAnsi" w:cstheme="majorHAnsi"/>
        </w:rPr>
        <w:t>)</w:t>
      </w:r>
      <w:r w:rsidRPr="00465908">
        <w:rPr>
          <w:rFonts w:asciiTheme="majorHAnsi" w:hAnsiTheme="majorHAnsi" w:cstheme="majorHAnsi"/>
        </w:rPr>
        <w:t xml:space="preserve"> Wymiana stolarki okiennej zewnętrznej;</w:t>
      </w:r>
    </w:p>
    <w:p w14:paraId="13219883" w14:textId="32B40794" w:rsidR="008046B5" w:rsidRPr="00465908" w:rsidRDefault="008046B5" w:rsidP="00643549">
      <w:pPr>
        <w:autoSpaceDE w:val="0"/>
        <w:autoSpaceDN w:val="0"/>
        <w:adjustRightInd w:val="0"/>
        <w:spacing w:line="271" w:lineRule="auto"/>
        <w:ind w:left="426"/>
        <w:rPr>
          <w:rFonts w:asciiTheme="majorHAnsi" w:hAnsiTheme="majorHAnsi" w:cstheme="majorHAnsi"/>
        </w:rPr>
      </w:pPr>
      <w:r w:rsidRPr="00465908">
        <w:rPr>
          <w:rFonts w:asciiTheme="majorHAnsi" w:hAnsiTheme="majorHAnsi" w:cstheme="majorHAnsi"/>
        </w:rPr>
        <w:t>4</w:t>
      </w:r>
      <w:r w:rsidR="001504B6">
        <w:rPr>
          <w:rFonts w:asciiTheme="majorHAnsi" w:hAnsiTheme="majorHAnsi" w:cstheme="majorHAnsi"/>
        </w:rPr>
        <w:t>)</w:t>
      </w:r>
      <w:r w:rsidRPr="00465908">
        <w:rPr>
          <w:rFonts w:asciiTheme="majorHAnsi" w:hAnsiTheme="majorHAnsi" w:cstheme="majorHAnsi"/>
        </w:rPr>
        <w:t xml:space="preserve"> Docieplenie ścian zewnętrznych i roboty towarzyszące:</w:t>
      </w:r>
    </w:p>
    <w:p w14:paraId="0AE49BFB" w14:textId="283BAA2C" w:rsidR="008046B5" w:rsidRPr="00465908" w:rsidRDefault="008046B5" w:rsidP="003C48E5">
      <w:pPr>
        <w:tabs>
          <w:tab w:val="left" w:pos="284"/>
        </w:tabs>
        <w:autoSpaceDE w:val="0"/>
        <w:autoSpaceDN w:val="0"/>
        <w:adjustRightInd w:val="0"/>
        <w:spacing w:line="271" w:lineRule="auto"/>
        <w:ind w:left="709"/>
        <w:rPr>
          <w:rFonts w:asciiTheme="majorHAnsi" w:hAnsiTheme="majorHAnsi" w:cstheme="majorHAnsi"/>
        </w:rPr>
      </w:pPr>
      <w:r w:rsidRPr="00465908">
        <w:rPr>
          <w:rFonts w:asciiTheme="majorHAnsi" w:hAnsiTheme="majorHAnsi" w:cstheme="majorHAnsi"/>
        </w:rPr>
        <w:t>4.1</w:t>
      </w:r>
      <w:r w:rsidR="001504B6">
        <w:rPr>
          <w:rFonts w:asciiTheme="majorHAnsi" w:hAnsiTheme="majorHAnsi" w:cstheme="majorHAnsi"/>
        </w:rPr>
        <w:t xml:space="preserve">) </w:t>
      </w:r>
      <w:r w:rsidRPr="00465908">
        <w:rPr>
          <w:rFonts w:asciiTheme="majorHAnsi" w:hAnsiTheme="majorHAnsi" w:cstheme="majorHAnsi"/>
        </w:rPr>
        <w:t>Izolacja pionowa ścian fundamentowych,</w:t>
      </w:r>
    </w:p>
    <w:p w14:paraId="7F409D1C" w14:textId="4AB3B5F9" w:rsidR="008046B5" w:rsidRPr="00465908" w:rsidRDefault="008046B5" w:rsidP="003C48E5">
      <w:pPr>
        <w:tabs>
          <w:tab w:val="left" w:pos="284"/>
        </w:tabs>
        <w:autoSpaceDE w:val="0"/>
        <w:autoSpaceDN w:val="0"/>
        <w:adjustRightInd w:val="0"/>
        <w:spacing w:line="271" w:lineRule="auto"/>
        <w:ind w:left="709"/>
        <w:rPr>
          <w:rFonts w:asciiTheme="majorHAnsi" w:hAnsiTheme="majorHAnsi" w:cstheme="majorHAnsi"/>
        </w:rPr>
      </w:pPr>
      <w:r w:rsidRPr="00465908">
        <w:rPr>
          <w:rFonts w:asciiTheme="majorHAnsi" w:hAnsiTheme="majorHAnsi" w:cstheme="majorHAnsi"/>
        </w:rPr>
        <w:t>4.2</w:t>
      </w:r>
      <w:r w:rsidR="001504B6">
        <w:rPr>
          <w:rFonts w:asciiTheme="majorHAnsi" w:hAnsiTheme="majorHAnsi" w:cstheme="majorHAnsi"/>
        </w:rPr>
        <w:t>)</w:t>
      </w:r>
      <w:r w:rsidRPr="00465908">
        <w:rPr>
          <w:rFonts w:asciiTheme="majorHAnsi" w:hAnsiTheme="majorHAnsi" w:cstheme="majorHAnsi"/>
        </w:rPr>
        <w:t xml:space="preserve"> Docieplenie ścian zewnętrznych,</w:t>
      </w:r>
    </w:p>
    <w:p w14:paraId="6CD82C76" w14:textId="4FD9D6AA" w:rsidR="008046B5" w:rsidRPr="00465908" w:rsidRDefault="008046B5" w:rsidP="003C48E5">
      <w:pPr>
        <w:tabs>
          <w:tab w:val="left" w:pos="284"/>
        </w:tabs>
        <w:autoSpaceDE w:val="0"/>
        <w:autoSpaceDN w:val="0"/>
        <w:adjustRightInd w:val="0"/>
        <w:spacing w:line="271" w:lineRule="auto"/>
        <w:ind w:left="709"/>
        <w:rPr>
          <w:rFonts w:asciiTheme="majorHAnsi" w:hAnsiTheme="majorHAnsi" w:cstheme="majorHAnsi"/>
        </w:rPr>
      </w:pPr>
      <w:r w:rsidRPr="00465908">
        <w:rPr>
          <w:rFonts w:asciiTheme="majorHAnsi" w:hAnsiTheme="majorHAnsi" w:cstheme="majorHAnsi"/>
        </w:rPr>
        <w:t>4.3</w:t>
      </w:r>
      <w:r w:rsidR="001504B6">
        <w:rPr>
          <w:rFonts w:asciiTheme="majorHAnsi" w:hAnsiTheme="majorHAnsi" w:cstheme="majorHAnsi"/>
        </w:rPr>
        <w:t>)</w:t>
      </w:r>
      <w:r w:rsidRPr="00465908">
        <w:rPr>
          <w:rFonts w:asciiTheme="majorHAnsi" w:hAnsiTheme="majorHAnsi" w:cstheme="majorHAnsi"/>
        </w:rPr>
        <w:t xml:space="preserve"> Remont schodów zewnętrznych,</w:t>
      </w:r>
    </w:p>
    <w:p w14:paraId="3C2E9D49" w14:textId="59A7D263" w:rsidR="008046B5" w:rsidRPr="00465908" w:rsidRDefault="008046B5" w:rsidP="003C48E5">
      <w:pPr>
        <w:tabs>
          <w:tab w:val="left" w:pos="284"/>
        </w:tabs>
        <w:autoSpaceDE w:val="0"/>
        <w:autoSpaceDN w:val="0"/>
        <w:adjustRightInd w:val="0"/>
        <w:spacing w:line="271" w:lineRule="auto"/>
        <w:ind w:left="709"/>
        <w:rPr>
          <w:rFonts w:asciiTheme="majorHAnsi" w:hAnsiTheme="majorHAnsi" w:cstheme="majorHAnsi"/>
        </w:rPr>
      </w:pPr>
      <w:r w:rsidRPr="00465908">
        <w:rPr>
          <w:rFonts w:asciiTheme="majorHAnsi" w:hAnsiTheme="majorHAnsi" w:cstheme="majorHAnsi"/>
        </w:rPr>
        <w:t>4.4</w:t>
      </w:r>
      <w:r w:rsidR="001504B6">
        <w:rPr>
          <w:rFonts w:asciiTheme="majorHAnsi" w:hAnsiTheme="majorHAnsi" w:cstheme="majorHAnsi"/>
        </w:rPr>
        <w:t>)</w:t>
      </w:r>
      <w:r w:rsidRPr="00465908">
        <w:rPr>
          <w:rFonts w:asciiTheme="majorHAnsi" w:hAnsiTheme="majorHAnsi" w:cstheme="majorHAnsi"/>
        </w:rPr>
        <w:t xml:space="preserve"> Remont schodów do pomieszczenia węzła cieplnego,</w:t>
      </w:r>
    </w:p>
    <w:p w14:paraId="6354BB14" w14:textId="0DA1107B" w:rsidR="008046B5" w:rsidRPr="00465908" w:rsidRDefault="008046B5" w:rsidP="00643549">
      <w:pPr>
        <w:autoSpaceDE w:val="0"/>
        <w:autoSpaceDN w:val="0"/>
        <w:adjustRightInd w:val="0"/>
        <w:spacing w:line="271" w:lineRule="auto"/>
        <w:ind w:left="426"/>
        <w:rPr>
          <w:rFonts w:asciiTheme="majorHAnsi" w:hAnsiTheme="majorHAnsi" w:cstheme="majorHAnsi"/>
        </w:rPr>
      </w:pPr>
      <w:r w:rsidRPr="00465908">
        <w:rPr>
          <w:rFonts w:asciiTheme="majorHAnsi" w:hAnsiTheme="majorHAnsi" w:cstheme="majorHAnsi"/>
        </w:rPr>
        <w:t>5</w:t>
      </w:r>
      <w:r w:rsidR="00643549">
        <w:rPr>
          <w:rFonts w:asciiTheme="majorHAnsi" w:hAnsiTheme="majorHAnsi" w:cstheme="majorHAnsi"/>
        </w:rPr>
        <w:t>)</w:t>
      </w:r>
      <w:r w:rsidRPr="00465908">
        <w:rPr>
          <w:rFonts w:asciiTheme="majorHAnsi" w:hAnsiTheme="majorHAnsi" w:cstheme="majorHAnsi"/>
        </w:rPr>
        <w:t xml:space="preserve"> Wymiana stolarki drzwiowej zewnętrznej;</w:t>
      </w:r>
    </w:p>
    <w:p w14:paraId="4499EBFF" w14:textId="21889700" w:rsidR="008046B5" w:rsidRPr="00465908" w:rsidRDefault="008046B5" w:rsidP="00643549">
      <w:pPr>
        <w:autoSpaceDE w:val="0"/>
        <w:autoSpaceDN w:val="0"/>
        <w:adjustRightInd w:val="0"/>
        <w:spacing w:line="271" w:lineRule="auto"/>
        <w:ind w:left="426"/>
        <w:rPr>
          <w:rFonts w:asciiTheme="majorHAnsi" w:hAnsiTheme="majorHAnsi" w:cstheme="majorHAnsi"/>
        </w:rPr>
      </w:pPr>
      <w:r w:rsidRPr="00465908">
        <w:rPr>
          <w:rFonts w:asciiTheme="majorHAnsi" w:hAnsiTheme="majorHAnsi" w:cstheme="majorHAnsi"/>
        </w:rPr>
        <w:t>6</w:t>
      </w:r>
      <w:r w:rsidR="00643549">
        <w:rPr>
          <w:rFonts w:asciiTheme="majorHAnsi" w:hAnsiTheme="majorHAnsi" w:cstheme="majorHAnsi"/>
        </w:rPr>
        <w:t>)</w:t>
      </w:r>
      <w:r w:rsidRPr="00465908">
        <w:rPr>
          <w:rFonts w:asciiTheme="majorHAnsi" w:hAnsiTheme="majorHAnsi" w:cstheme="majorHAnsi"/>
        </w:rPr>
        <w:t xml:space="preserve"> Modernizacja instalacji c.w.u.:</w:t>
      </w:r>
    </w:p>
    <w:p w14:paraId="5FFF6788" w14:textId="26412D68" w:rsidR="008046B5" w:rsidRPr="00465908" w:rsidRDefault="008046B5" w:rsidP="003C48E5">
      <w:pPr>
        <w:tabs>
          <w:tab w:val="left" w:pos="709"/>
        </w:tabs>
        <w:autoSpaceDE w:val="0"/>
        <w:autoSpaceDN w:val="0"/>
        <w:adjustRightInd w:val="0"/>
        <w:spacing w:line="271" w:lineRule="auto"/>
        <w:ind w:left="709"/>
        <w:rPr>
          <w:rFonts w:asciiTheme="majorHAnsi" w:hAnsiTheme="majorHAnsi" w:cstheme="majorHAnsi"/>
        </w:rPr>
      </w:pPr>
      <w:r w:rsidRPr="00465908">
        <w:rPr>
          <w:rFonts w:asciiTheme="majorHAnsi" w:hAnsiTheme="majorHAnsi" w:cstheme="majorHAnsi"/>
        </w:rPr>
        <w:t>6.1</w:t>
      </w:r>
      <w:r w:rsidR="00643549">
        <w:rPr>
          <w:rFonts w:asciiTheme="majorHAnsi" w:hAnsiTheme="majorHAnsi" w:cstheme="majorHAnsi"/>
        </w:rPr>
        <w:t>)</w:t>
      </w:r>
      <w:r w:rsidRPr="00465908">
        <w:rPr>
          <w:rFonts w:asciiTheme="majorHAnsi" w:hAnsiTheme="majorHAnsi" w:cstheme="majorHAnsi"/>
        </w:rPr>
        <w:t xml:space="preserve"> Węzeł cieplny,</w:t>
      </w:r>
    </w:p>
    <w:p w14:paraId="6433BAB3" w14:textId="666C9809" w:rsidR="008046B5" w:rsidRPr="00465908" w:rsidRDefault="008046B5" w:rsidP="003C48E5">
      <w:pPr>
        <w:tabs>
          <w:tab w:val="left" w:pos="709"/>
        </w:tabs>
        <w:autoSpaceDE w:val="0"/>
        <w:autoSpaceDN w:val="0"/>
        <w:adjustRightInd w:val="0"/>
        <w:spacing w:line="271" w:lineRule="auto"/>
        <w:ind w:left="709"/>
        <w:rPr>
          <w:rFonts w:asciiTheme="majorHAnsi" w:hAnsiTheme="majorHAnsi" w:cstheme="majorHAnsi"/>
        </w:rPr>
      </w:pPr>
      <w:r w:rsidRPr="00465908">
        <w:rPr>
          <w:rFonts w:asciiTheme="majorHAnsi" w:hAnsiTheme="majorHAnsi" w:cstheme="majorHAnsi"/>
        </w:rPr>
        <w:t>6.2</w:t>
      </w:r>
      <w:r w:rsidR="00643549">
        <w:rPr>
          <w:rFonts w:asciiTheme="majorHAnsi" w:hAnsiTheme="majorHAnsi" w:cstheme="majorHAnsi"/>
        </w:rPr>
        <w:t>)</w:t>
      </w:r>
      <w:r w:rsidRPr="00465908">
        <w:rPr>
          <w:rFonts w:asciiTheme="majorHAnsi" w:hAnsiTheme="majorHAnsi" w:cstheme="majorHAnsi"/>
        </w:rPr>
        <w:t xml:space="preserve"> Roboty porządkowe,</w:t>
      </w:r>
    </w:p>
    <w:p w14:paraId="2F8E4D41" w14:textId="0EDBAE15" w:rsidR="008046B5" w:rsidRPr="00465908" w:rsidRDefault="008046B5" w:rsidP="003C48E5">
      <w:pPr>
        <w:tabs>
          <w:tab w:val="left" w:pos="709"/>
        </w:tabs>
        <w:autoSpaceDE w:val="0"/>
        <w:autoSpaceDN w:val="0"/>
        <w:adjustRightInd w:val="0"/>
        <w:spacing w:line="271" w:lineRule="auto"/>
        <w:ind w:left="709"/>
        <w:rPr>
          <w:rFonts w:asciiTheme="majorHAnsi" w:hAnsiTheme="majorHAnsi" w:cstheme="majorHAnsi"/>
        </w:rPr>
      </w:pPr>
      <w:r w:rsidRPr="00465908">
        <w:rPr>
          <w:rFonts w:asciiTheme="majorHAnsi" w:hAnsiTheme="majorHAnsi" w:cstheme="majorHAnsi"/>
        </w:rPr>
        <w:t>6.3</w:t>
      </w:r>
      <w:r w:rsidR="00643549">
        <w:rPr>
          <w:rFonts w:asciiTheme="majorHAnsi" w:hAnsiTheme="majorHAnsi" w:cstheme="majorHAnsi"/>
        </w:rPr>
        <w:t>)</w:t>
      </w:r>
      <w:r w:rsidRPr="00465908">
        <w:rPr>
          <w:rFonts w:asciiTheme="majorHAnsi" w:hAnsiTheme="majorHAnsi" w:cstheme="majorHAnsi"/>
        </w:rPr>
        <w:t xml:space="preserve"> Montaż zestawu kolektorów słonecznych płaskich,</w:t>
      </w:r>
    </w:p>
    <w:p w14:paraId="0136837E" w14:textId="76EBC59D" w:rsidR="008046B5" w:rsidRPr="00465908" w:rsidRDefault="008046B5" w:rsidP="00643549">
      <w:pPr>
        <w:autoSpaceDE w:val="0"/>
        <w:autoSpaceDN w:val="0"/>
        <w:adjustRightInd w:val="0"/>
        <w:spacing w:line="271" w:lineRule="auto"/>
        <w:ind w:left="426"/>
        <w:rPr>
          <w:rFonts w:asciiTheme="majorHAnsi" w:hAnsiTheme="majorHAnsi" w:cstheme="majorHAnsi"/>
        </w:rPr>
      </w:pPr>
      <w:r w:rsidRPr="00465908">
        <w:rPr>
          <w:rFonts w:asciiTheme="majorHAnsi" w:hAnsiTheme="majorHAnsi" w:cstheme="majorHAnsi"/>
        </w:rPr>
        <w:t>7</w:t>
      </w:r>
      <w:r w:rsidR="00643549">
        <w:rPr>
          <w:rFonts w:asciiTheme="majorHAnsi" w:hAnsiTheme="majorHAnsi" w:cstheme="majorHAnsi"/>
        </w:rPr>
        <w:t>)</w:t>
      </w:r>
      <w:r w:rsidRPr="00465908">
        <w:rPr>
          <w:rFonts w:asciiTheme="majorHAnsi" w:hAnsiTheme="majorHAnsi" w:cstheme="majorHAnsi"/>
        </w:rPr>
        <w:t xml:space="preserve"> Wymiana oświetlenia wewnętrznego na energooszczędne LED;</w:t>
      </w:r>
    </w:p>
    <w:p w14:paraId="21D35FB8" w14:textId="15619B68" w:rsidR="00B90EE5" w:rsidRPr="00B90EE5" w:rsidRDefault="008046B5" w:rsidP="00B90EE5">
      <w:pPr>
        <w:autoSpaceDE w:val="0"/>
        <w:autoSpaceDN w:val="0"/>
        <w:adjustRightInd w:val="0"/>
        <w:spacing w:line="271" w:lineRule="auto"/>
        <w:ind w:left="426"/>
        <w:rPr>
          <w:rFonts w:asciiTheme="majorHAnsi" w:hAnsiTheme="majorHAnsi" w:cstheme="majorHAnsi"/>
        </w:rPr>
      </w:pPr>
      <w:r w:rsidRPr="00465908">
        <w:rPr>
          <w:rFonts w:asciiTheme="majorHAnsi" w:hAnsiTheme="majorHAnsi" w:cstheme="majorHAnsi"/>
        </w:rPr>
        <w:t>8</w:t>
      </w:r>
      <w:r w:rsidR="00643549">
        <w:rPr>
          <w:rFonts w:asciiTheme="majorHAnsi" w:hAnsiTheme="majorHAnsi" w:cstheme="majorHAnsi"/>
        </w:rPr>
        <w:t>)</w:t>
      </w:r>
      <w:r w:rsidRPr="00465908">
        <w:rPr>
          <w:rFonts w:asciiTheme="majorHAnsi" w:hAnsiTheme="majorHAnsi" w:cstheme="majorHAnsi"/>
        </w:rPr>
        <w:t xml:space="preserve"> Wymiana oświetlenia zewnętrznego na energooszczędne LED.</w:t>
      </w:r>
    </w:p>
    <w:p w14:paraId="4222864A" w14:textId="5589C83B" w:rsidR="008046B5" w:rsidRPr="00465908" w:rsidRDefault="008046B5" w:rsidP="003C48E5">
      <w:pPr>
        <w:spacing w:line="271" w:lineRule="auto"/>
        <w:ind w:left="426"/>
        <w:rPr>
          <w:rFonts w:asciiTheme="majorHAnsi" w:hAnsiTheme="majorHAnsi" w:cstheme="majorHAnsi"/>
          <w:b/>
          <w:bCs/>
        </w:rPr>
      </w:pPr>
      <w:r w:rsidRPr="00465908">
        <w:rPr>
          <w:rFonts w:asciiTheme="majorHAnsi" w:hAnsiTheme="majorHAnsi" w:cstheme="majorHAnsi"/>
          <w:b/>
          <w:bCs/>
        </w:rPr>
        <w:t>Część 2</w:t>
      </w:r>
      <w:r>
        <w:rPr>
          <w:rFonts w:asciiTheme="majorHAnsi" w:hAnsiTheme="majorHAnsi" w:cstheme="majorHAnsi"/>
          <w:b/>
          <w:bCs/>
        </w:rPr>
        <w:t>*</w:t>
      </w:r>
    </w:p>
    <w:p w14:paraId="41869AB7" w14:textId="77777777" w:rsidR="008046B5" w:rsidRPr="00465908" w:rsidRDefault="008046B5" w:rsidP="003C48E5">
      <w:pPr>
        <w:spacing w:line="271" w:lineRule="auto"/>
        <w:ind w:left="426"/>
        <w:rPr>
          <w:rFonts w:asciiTheme="majorHAnsi" w:hAnsiTheme="majorHAnsi" w:cstheme="majorHAnsi"/>
          <w:b/>
        </w:rPr>
      </w:pPr>
      <w:r w:rsidRPr="00465908">
        <w:rPr>
          <w:rFonts w:asciiTheme="majorHAnsi" w:hAnsiTheme="majorHAnsi" w:cstheme="majorHAnsi"/>
          <w:b/>
        </w:rPr>
        <w:t>Zakres robót w budynku G</w:t>
      </w:r>
    </w:p>
    <w:p w14:paraId="63EA27C2" w14:textId="41160A3F" w:rsidR="008046B5" w:rsidRPr="00465908" w:rsidRDefault="008046B5" w:rsidP="003C48E5">
      <w:pPr>
        <w:pStyle w:val="Bezodstpw"/>
        <w:spacing w:line="271" w:lineRule="auto"/>
        <w:ind w:left="426"/>
        <w:rPr>
          <w:rFonts w:asciiTheme="majorHAnsi" w:hAnsiTheme="majorHAnsi" w:cstheme="majorHAnsi"/>
        </w:rPr>
      </w:pPr>
      <w:r w:rsidRPr="00465908">
        <w:rPr>
          <w:rFonts w:asciiTheme="majorHAnsi" w:hAnsiTheme="majorHAnsi" w:cstheme="majorHAnsi"/>
        </w:rPr>
        <w:t>1</w:t>
      </w:r>
      <w:r w:rsidR="003C48E5">
        <w:rPr>
          <w:rFonts w:asciiTheme="majorHAnsi" w:hAnsiTheme="majorHAnsi" w:cstheme="majorHAnsi"/>
        </w:rPr>
        <w:t>)</w:t>
      </w:r>
      <w:r w:rsidRPr="00465908">
        <w:rPr>
          <w:rFonts w:asciiTheme="majorHAnsi" w:hAnsiTheme="majorHAnsi" w:cstheme="majorHAnsi"/>
        </w:rPr>
        <w:t xml:space="preserve"> Modernizacja instalacji c.o.:</w:t>
      </w:r>
    </w:p>
    <w:p w14:paraId="2904300B" w14:textId="3BF4DA8A" w:rsidR="008046B5" w:rsidRPr="00465908" w:rsidRDefault="008046B5" w:rsidP="003C48E5">
      <w:pPr>
        <w:pStyle w:val="Bezodstpw"/>
        <w:spacing w:line="271" w:lineRule="auto"/>
        <w:ind w:left="426" w:firstLine="283"/>
        <w:rPr>
          <w:rFonts w:asciiTheme="majorHAnsi" w:hAnsiTheme="majorHAnsi" w:cstheme="majorHAnsi"/>
        </w:rPr>
      </w:pPr>
      <w:r w:rsidRPr="00465908">
        <w:rPr>
          <w:rFonts w:asciiTheme="majorHAnsi" w:hAnsiTheme="majorHAnsi" w:cstheme="majorHAnsi"/>
        </w:rPr>
        <w:t>1.1</w:t>
      </w:r>
      <w:r w:rsidR="003C48E5">
        <w:rPr>
          <w:rFonts w:asciiTheme="majorHAnsi" w:hAnsiTheme="majorHAnsi" w:cstheme="majorHAnsi"/>
        </w:rPr>
        <w:t>)</w:t>
      </w:r>
      <w:r w:rsidRPr="00465908">
        <w:rPr>
          <w:rFonts w:asciiTheme="majorHAnsi" w:hAnsiTheme="majorHAnsi" w:cstheme="majorHAnsi"/>
        </w:rPr>
        <w:t xml:space="preserve"> Montaż węzła cieplnego wraz z system zarządzania energią:</w:t>
      </w:r>
    </w:p>
    <w:p w14:paraId="20B3E56C" w14:textId="2EB58919" w:rsidR="008046B5" w:rsidRPr="00465908" w:rsidRDefault="008046B5" w:rsidP="003C48E5">
      <w:pPr>
        <w:pStyle w:val="Bezodstpw"/>
        <w:spacing w:line="271" w:lineRule="auto"/>
        <w:ind w:left="1134"/>
        <w:rPr>
          <w:rFonts w:asciiTheme="majorHAnsi" w:hAnsiTheme="majorHAnsi" w:cstheme="majorHAnsi"/>
        </w:rPr>
      </w:pPr>
      <w:r w:rsidRPr="00465908">
        <w:rPr>
          <w:rFonts w:asciiTheme="majorHAnsi" w:hAnsiTheme="majorHAnsi" w:cstheme="majorHAnsi"/>
        </w:rPr>
        <w:t>1.1.1</w:t>
      </w:r>
      <w:r w:rsidR="003C48E5">
        <w:rPr>
          <w:rFonts w:asciiTheme="majorHAnsi" w:hAnsiTheme="majorHAnsi" w:cstheme="majorHAnsi"/>
        </w:rPr>
        <w:t>)</w:t>
      </w:r>
      <w:r w:rsidRPr="00465908">
        <w:rPr>
          <w:rFonts w:asciiTheme="majorHAnsi" w:hAnsiTheme="majorHAnsi" w:cstheme="majorHAnsi"/>
        </w:rPr>
        <w:t xml:space="preserve"> Część technologiczna,</w:t>
      </w:r>
    </w:p>
    <w:p w14:paraId="30752864" w14:textId="4EC8ABAD" w:rsidR="008046B5" w:rsidRPr="00465908" w:rsidRDefault="008046B5" w:rsidP="003C48E5">
      <w:pPr>
        <w:pStyle w:val="Bezodstpw"/>
        <w:spacing w:line="271" w:lineRule="auto"/>
        <w:ind w:left="1134"/>
        <w:rPr>
          <w:rFonts w:asciiTheme="majorHAnsi" w:hAnsiTheme="majorHAnsi" w:cstheme="majorHAnsi"/>
        </w:rPr>
      </w:pPr>
      <w:r w:rsidRPr="00465908">
        <w:rPr>
          <w:rFonts w:asciiTheme="majorHAnsi" w:hAnsiTheme="majorHAnsi" w:cstheme="majorHAnsi"/>
        </w:rPr>
        <w:t>1.1.2</w:t>
      </w:r>
      <w:r w:rsidR="003C48E5">
        <w:rPr>
          <w:rFonts w:asciiTheme="majorHAnsi" w:hAnsiTheme="majorHAnsi" w:cstheme="majorHAnsi"/>
        </w:rPr>
        <w:t>)</w:t>
      </w:r>
      <w:r w:rsidRPr="00465908">
        <w:rPr>
          <w:rFonts w:asciiTheme="majorHAnsi" w:hAnsiTheme="majorHAnsi" w:cstheme="majorHAnsi"/>
        </w:rPr>
        <w:t xml:space="preserve"> Część elektryczna,</w:t>
      </w:r>
    </w:p>
    <w:p w14:paraId="199B5B19" w14:textId="5065C2FF" w:rsidR="008046B5" w:rsidRPr="00465908" w:rsidRDefault="008046B5" w:rsidP="003C48E5">
      <w:pPr>
        <w:pStyle w:val="Bezodstpw"/>
        <w:spacing w:line="271" w:lineRule="auto"/>
        <w:ind w:left="1134"/>
        <w:rPr>
          <w:rFonts w:asciiTheme="majorHAnsi" w:hAnsiTheme="majorHAnsi" w:cstheme="majorHAnsi"/>
        </w:rPr>
      </w:pPr>
      <w:r w:rsidRPr="00465908">
        <w:rPr>
          <w:rFonts w:asciiTheme="majorHAnsi" w:hAnsiTheme="majorHAnsi" w:cstheme="majorHAnsi"/>
        </w:rPr>
        <w:t>1.1.3</w:t>
      </w:r>
      <w:r w:rsidR="003C48E5">
        <w:rPr>
          <w:rFonts w:asciiTheme="majorHAnsi" w:hAnsiTheme="majorHAnsi" w:cstheme="majorHAnsi"/>
        </w:rPr>
        <w:t>)</w:t>
      </w:r>
      <w:r w:rsidRPr="00465908">
        <w:rPr>
          <w:rFonts w:asciiTheme="majorHAnsi" w:hAnsiTheme="majorHAnsi" w:cstheme="majorHAnsi"/>
        </w:rPr>
        <w:t xml:space="preserve"> Roboty przygotowawcze.</w:t>
      </w:r>
    </w:p>
    <w:p w14:paraId="78028E98" w14:textId="23C9BC2E" w:rsidR="008046B5" w:rsidRPr="00465908" w:rsidRDefault="008046B5" w:rsidP="00191A15">
      <w:pPr>
        <w:pStyle w:val="Bezodstpw"/>
        <w:tabs>
          <w:tab w:val="left" w:pos="709"/>
        </w:tabs>
        <w:spacing w:line="271" w:lineRule="auto"/>
        <w:ind w:left="1134" w:hanging="425"/>
        <w:rPr>
          <w:rFonts w:asciiTheme="majorHAnsi" w:hAnsiTheme="majorHAnsi" w:cstheme="majorHAnsi"/>
        </w:rPr>
      </w:pPr>
      <w:r w:rsidRPr="00465908">
        <w:rPr>
          <w:rFonts w:asciiTheme="majorHAnsi" w:hAnsiTheme="majorHAnsi" w:cstheme="majorHAnsi"/>
        </w:rPr>
        <w:lastRenderedPageBreak/>
        <w:t>1.2</w:t>
      </w:r>
      <w:r w:rsidR="00191A15">
        <w:rPr>
          <w:rFonts w:asciiTheme="majorHAnsi" w:hAnsiTheme="majorHAnsi" w:cstheme="majorHAnsi"/>
        </w:rPr>
        <w:t>)</w:t>
      </w:r>
      <w:r w:rsidRPr="00465908">
        <w:rPr>
          <w:rFonts w:asciiTheme="majorHAnsi" w:hAnsiTheme="majorHAnsi" w:cstheme="majorHAnsi"/>
        </w:rPr>
        <w:t xml:space="preserve"> Wymiana grzejników i zaworów grzejnikowych, wymiana instalacji </w:t>
      </w:r>
      <w:proofErr w:type="spellStart"/>
      <w:r w:rsidRPr="00465908">
        <w:rPr>
          <w:rFonts w:asciiTheme="majorHAnsi" w:hAnsiTheme="majorHAnsi" w:cstheme="majorHAnsi"/>
        </w:rPr>
        <w:t>c.</w:t>
      </w:r>
      <w:r w:rsidR="006B0718">
        <w:rPr>
          <w:rFonts w:asciiTheme="majorHAnsi" w:hAnsiTheme="majorHAnsi" w:cstheme="majorHAnsi"/>
        </w:rPr>
        <w:t>o</w:t>
      </w:r>
      <w:proofErr w:type="spellEnd"/>
      <w:r w:rsidRPr="00465908">
        <w:rPr>
          <w:rFonts w:asciiTheme="majorHAnsi" w:hAnsiTheme="majorHAnsi" w:cstheme="majorHAnsi"/>
        </w:rPr>
        <w:t>, regulacja układu,</w:t>
      </w:r>
    </w:p>
    <w:p w14:paraId="1525461F" w14:textId="032ACD66" w:rsidR="008046B5" w:rsidRPr="00465908" w:rsidRDefault="008046B5" w:rsidP="003C48E5">
      <w:pPr>
        <w:pStyle w:val="Bezodstpw"/>
        <w:spacing w:line="271" w:lineRule="auto"/>
        <w:ind w:left="426"/>
        <w:rPr>
          <w:rFonts w:asciiTheme="majorHAnsi" w:hAnsiTheme="majorHAnsi" w:cstheme="majorHAnsi"/>
        </w:rPr>
      </w:pPr>
      <w:r w:rsidRPr="00465908">
        <w:rPr>
          <w:rFonts w:asciiTheme="majorHAnsi" w:hAnsiTheme="majorHAnsi" w:cstheme="majorHAnsi"/>
        </w:rPr>
        <w:t>2</w:t>
      </w:r>
      <w:r w:rsidR="00191A15">
        <w:rPr>
          <w:rFonts w:asciiTheme="majorHAnsi" w:hAnsiTheme="majorHAnsi" w:cstheme="majorHAnsi"/>
        </w:rPr>
        <w:t>)</w:t>
      </w:r>
      <w:r w:rsidRPr="00465908">
        <w:rPr>
          <w:rFonts w:asciiTheme="majorHAnsi" w:hAnsiTheme="majorHAnsi" w:cstheme="majorHAnsi"/>
        </w:rPr>
        <w:t xml:space="preserve"> Docieplenie stropu;</w:t>
      </w:r>
    </w:p>
    <w:p w14:paraId="51FFD220" w14:textId="22772D4D" w:rsidR="008046B5" w:rsidRPr="00465908" w:rsidRDefault="008046B5" w:rsidP="003C48E5">
      <w:pPr>
        <w:pStyle w:val="Bezodstpw"/>
        <w:spacing w:line="271" w:lineRule="auto"/>
        <w:ind w:left="426"/>
        <w:rPr>
          <w:rFonts w:asciiTheme="majorHAnsi" w:hAnsiTheme="majorHAnsi" w:cstheme="majorHAnsi"/>
        </w:rPr>
      </w:pPr>
      <w:r w:rsidRPr="00465908">
        <w:rPr>
          <w:rFonts w:asciiTheme="majorHAnsi" w:hAnsiTheme="majorHAnsi" w:cstheme="majorHAnsi"/>
        </w:rPr>
        <w:t>3</w:t>
      </w:r>
      <w:r w:rsidR="00191A15">
        <w:rPr>
          <w:rFonts w:asciiTheme="majorHAnsi" w:hAnsiTheme="majorHAnsi" w:cstheme="majorHAnsi"/>
        </w:rPr>
        <w:t>)</w:t>
      </w:r>
      <w:r w:rsidRPr="00465908">
        <w:rPr>
          <w:rFonts w:asciiTheme="majorHAnsi" w:hAnsiTheme="majorHAnsi" w:cstheme="majorHAnsi"/>
        </w:rPr>
        <w:t xml:space="preserve"> Wymiana stolarki drzwiowej zewnętrznej;</w:t>
      </w:r>
    </w:p>
    <w:p w14:paraId="5E2CFEAC" w14:textId="2DD92804" w:rsidR="008046B5" w:rsidRPr="00465908" w:rsidRDefault="008046B5" w:rsidP="003C48E5">
      <w:pPr>
        <w:pStyle w:val="Bezodstpw"/>
        <w:spacing w:line="271" w:lineRule="auto"/>
        <w:ind w:left="426"/>
        <w:rPr>
          <w:rFonts w:asciiTheme="majorHAnsi" w:hAnsiTheme="majorHAnsi" w:cstheme="majorHAnsi"/>
        </w:rPr>
      </w:pPr>
      <w:r w:rsidRPr="00465908">
        <w:rPr>
          <w:rFonts w:asciiTheme="majorHAnsi" w:hAnsiTheme="majorHAnsi" w:cstheme="majorHAnsi"/>
        </w:rPr>
        <w:t>4</w:t>
      </w:r>
      <w:r w:rsidR="00191A15">
        <w:rPr>
          <w:rFonts w:asciiTheme="majorHAnsi" w:hAnsiTheme="majorHAnsi" w:cstheme="majorHAnsi"/>
        </w:rPr>
        <w:t>)</w:t>
      </w:r>
      <w:r w:rsidRPr="00465908">
        <w:rPr>
          <w:rFonts w:asciiTheme="majorHAnsi" w:hAnsiTheme="majorHAnsi" w:cstheme="majorHAnsi"/>
        </w:rPr>
        <w:t xml:space="preserve"> Wymiana oświetlenia wewnętrznego na energooszczędne LED;</w:t>
      </w:r>
    </w:p>
    <w:p w14:paraId="7D34E1F0" w14:textId="03EE387E" w:rsidR="00EB7739" w:rsidRDefault="008046B5" w:rsidP="000F0F63">
      <w:pPr>
        <w:pStyle w:val="Bezodstpw"/>
        <w:spacing w:line="271" w:lineRule="auto"/>
        <w:ind w:left="426"/>
      </w:pPr>
      <w:r w:rsidRPr="00465908">
        <w:rPr>
          <w:rFonts w:asciiTheme="majorHAnsi" w:hAnsiTheme="majorHAnsi" w:cstheme="majorHAnsi"/>
        </w:rPr>
        <w:t>5</w:t>
      </w:r>
      <w:r w:rsidR="003E47C3">
        <w:rPr>
          <w:rFonts w:asciiTheme="majorHAnsi" w:hAnsiTheme="majorHAnsi" w:cstheme="majorHAnsi"/>
        </w:rPr>
        <w:t>)</w:t>
      </w:r>
      <w:r w:rsidRPr="00465908">
        <w:rPr>
          <w:rFonts w:asciiTheme="majorHAnsi" w:hAnsiTheme="majorHAnsi" w:cstheme="majorHAnsi"/>
        </w:rPr>
        <w:t xml:space="preserve"> Wymiana oświetlenia zewnętrznego na energooszczędne LED.</w:t>
      </w:r>
    </w:p>
    <w:p w14:paraId="7722FE3A" w14:textId="305DABC8" w:rsidR="00EB7739" w:rsidRPr="00B90EE5" w:rsidRDefault="00EB7739" w:rsidP="00B90EE5">
      <w:pPr>
        <w:keepNext/>
        <w:tabs>
          <w:tab w:val="left" w:pos="5245"/>
        </w:tabs>
        <w:spacing w:line="312" w:lineRule="auto"/>
        <w:rPr>
          <w:rFonts w:asciiTheme="majorHAnsi" w:hAnsiTheme="majorHAnsi"/>
          <w:bCs/>
          <w:i/>
          <w:iCs/>
          <w:sz w:val="18"/>
          <w:szCs w:val="18"/>
        </w:rPr>
      </w:pPr>
      <w:r w:rsidRPr="006377A1">
        <w:rPr>
          <w:rFonts w:asciiTheme="majorHAnsi" w:hAnsiTheme="majorHAnsi"/>
          <w:bCs/>
          <w:i/>
          <w:iCs/>
          <w:sz w:val="18"/>
          <w:szCs w:val="18"/>
        </w:rPr>
        <w:t>* w zależności od części na jaką zostanie zawarta umowa</w:t>
      </w:r>
    </w:p>
    <w:p w14:paraId="600A6415" w14:textId="70CCAD58" w:rsidR="00016E21" w:rsidRPr="008046B5" w:rsidRDefault="00016E21" w:rsidP="00016E21">
      <w:pPr>
        <w:tabs>
          <w:tab w:val="left" w:pos="708"/>
          <w:tab w:val="left" w:pos="1416"/>
          <w:tab w:val="left" w:pos="2124"/>
          <w:tab w:val="left" w:pos="2832"/>
          <w:tab w:val="center" w:pos="4536"/>
        </w:tabs>
        <w:autoSpaceDE w:val="0"/>
        <w:autoSpaceDN w:val="0"/>
        <w:adjustRightInd w:val="0"/>
        <w:ind w:left="426" w:hanging="426"/>
        <w:jc w:val="both"/>
        <w:rPr>
          <w:rFonts w:asciiTheme="majorHAnsi" w:eastAsia="ArialNarrow" w:hAnsiTheme="majorHAnsi"/>
        </w:rPr>
      </w:pPr>
      <w:r w:rsidRPr="008046B5">
        <w:rPr>
          <w:rFonts w:asciiTheme="majorHAnsi" w:eastAsia="ArialNarrow" w:hAnsiTheme="majorHAnsi"/>
        </w:rPr>
        <w:t xml:space="preserve">5. </w:t>
      </w:r>
      <w:r w:rsidRPr="008046B5">
        <w:rPr>
          <w:rFonts w:asciiTheme="majorHAnsi" w:eastAsia="ArialNarrow" w:hAnsiTheme="majorHAnsi"/>
        </w:rPr>
        <w:tab/>
        <w:t>Zakres robót obejmuje również</w:t>
      </w:r>
    </w:p>
    <w:p w14:paraId="09AE6022" w14:textId="77777777" w:rsidR="00016E21" w:rsidRPr="008046B5" w:rsidRDefault="00016E21" w:rsidP="00016E21">
      <w:pPr>
        <w:autoSpaceDE w:val="0"/>
        <w:autoSpaceDN w:val="0"/>
        <w:adjustRightInd w:val="0"/>
        <w:ind w:left="709" w:hanging="283"/>
        <w:jc w:val="both"/>
        <w:rPr>
          <w:rFonts w:asciiTheme="majorHAnsi" w:eastAsia="ArialNarrow" w:hAnsiTheme="majorHAnsi"/>
        </w:rPr>
      </w:pPr>
      <w:r w:rsidRPr="008046B5">
        <w:rPr>
          <w:rFonts w:asciiTheme="majorHAnsi" w:eastAsia="ArialNarrow" w:hAnsiTheme="majorHAnsi"/>
        </w:rPr>
        <w:t xml:space="preserve">1) wykonanie robot budowlanych, które nie zostały wyszczególnione w </w:t>
      </w:r>
      <w:r w:rsidRPr="008046B5">
        <w:rPr>
          <w:rFonts w:asciiTheme="majorHAnsi" w:eastAsia="ArialNarrow" w:hAnsiTheme="majorHAnsi"/>
          <w:b/>
          <w:bCs/>
        </w:rPr>
        <w:t>dokumentacji</w:t>
      </w:r>
      <w:r w:rsidRPr="008046B5">
        <w:rPr>
          <w:rFonts w:asciiTheme="majorHAnsi" w:eastAsia="ArialNarrow" w:hAnsiTheme="majorHAnsi"/>
        </w:rPr>
        <w:t xml:space="preserve">, </w:t>
      </w:r>
      <w:r w:rsidRPr="008046B5">
        <w:rPr>
          <w:rFonts w:asciiTheme="majorHAnsi" w:eastAsia="ArialNarrow" w:hAnsiTheme="majorHAnsi"/>
        </w:rPr>
        <w:br/>
        <w:t>a są konieczne do realizacji przedmiotu zamówienia (m.in. usunięcie kolizji instalacji, naprawy uszkodzeń instalacji, nadzór autorski),</w:t>
      </w:r>
    </w:p>
    <w:p w14:paraId="01AABE6A" w14:textId="77777777" w:rsidR="00016E21" w:rsidRPr="008046B5" w:rsidRDefault="00016E21" w:rsidP="00016E21">
      <w:pPr>
        <w:autoSpaceDE w:val="0"/>
        <w:autoSpaceDN w:val="0"/>
        <w:adjustRightInd w:val="0"/>
        <w:ind w:left="709" w:hanging="283"/>
        <w:jc w:val="both"/>
        <w:rPr>
          <w:rFonts w:asciiTheme="majorHAnsi" w:eastAsia="ArialNarrow" w:hAnsiTheme="majorHAnsi"/>
        </w:rPr>
      </w:pPr>
      <w:r w:rsidRPr="008046B5">
        <w:rPr>
          <w:rFonts w:asciiTheme="majorHAnsi" w:eastAsia="ArialNarrow" w:hAnsiTheme="majorHAnsi"/>
        </w:rPr>
        <w:t>2)</w:t>
      </w:r>
      <w:r w:rsidRPr="008046B5">
        <w:rPr>
          <w:rFonts w:asciiTheme="majorHAnsi" w:eastAsia="ArialNarrow" w:hAnsiTheme="majorHAnsi"/>
        </w:rPr>
        <w:tab/>
        <w:t xml:space="preserve">oddzielenie miejsc wykonywanych prac osłonami zabezpieczającymi, wygrodzenie, oznakowanie i zabezpieczenie przed osobami postronnymi obszaru wykonywanych robót, </w:t>
      </w:r>
    </w:p>
    <w:p w14:paraId="0E57959E" w14:textId="77777777" w:rsidR="00016E21" w:rsidRPr="008046B5" w:rsidRDefault="00016E21" w:rsidP="00016E21">
      <w:pPr>
        <w:autoSpaceDE w:val="0"/>
        <w:autoSpaceDN w:val="0"/>
        <w:adjustRightInd w:val="0"/>
        <w:ind w:left="709" w:hanging="283"/>
        <w:jc w:val="both"/>
        <w:rPr>
          <w:rFonts w:asciiTheme="majorHAnsi" w:eastAsia="ArialNarrow" w:hAnsiTheme="majorHAnsi"/>
        </w:rPr>
      </w:pPr>
      <w:r w:rsidRPr="008046B5">
        <w:rPr>
          <w:rFonts w:asciiTheme="majorHAnsi" w:eastAsia="ArialNarrow" w:hAnsiTheme="majorHAnsi"/>
        </w:rPr>
        <w:t>3)</w:t>
      </w:r>
      <w:r w:rsidRPr="008046B5">
        <w:rPr>
          <w:rFonts w:asciiTheme="majorHAnsi" w:eastAsia="ArialNarrow" w:hAnsiTheme="majorHAnsi"/>
        </w:rPr>
        <w:tab/>
        <w:t xml:space="preserve">prace towarzyszące i roboty tymczasowe takie jak m.in.: organizację, zabezpieczenie </w:t>
      </w:r>
      <w:r w:rsidRPr="008046B5">
        <w:rPr>
          <w:rFonts w:asciiTheme="majorHAnsi" w:eastAsia="ArialNarrow" w:hAnsiTheme="majorHAnsi"/>
        </w:rPr>
        <w:br/>
        <w:t>i dozór robót oraz placu budowy przez cały okres wykonywania robót (od przekazania placu budowy do dnia odbioru końcowego robót włącznie),</w:t>
      </w:r>
    </w:p>
    <w:p w14:paraId="51138F37" w14:textId="77777777" w:rsidR="00016E21" w:rsidRPr="008046B5" w:rsidRDefault="00016E21" w:rsidP="00016E21">
      <w:pPr>
        <w:autoSpaceDE w:val="0"/>
        <w:autoSpaceDN w:val="0"/>
        <w:adjustRightInd w:val="0"/>
        <w:ind w:left="709" w:hanging="283"/>
        <w:jc w:val="both"/>
        <w:rPr>
          <w:rFonts w:asciiTheme="majorHAnsi" w:eastAsia="ArialNarrow" w:hAnsiTheme="majorHAnsi"/>
        </w:rPr>
      </w:pPr>
      <w:r w:rsidRPr="008046B5">
        <w:rPr>
          <w:rFonts w:asciiTheme="majorHAnsi" w:eastAsia="ArialNarrow" w:hAnsiTheme="majorHAnsi"/>
        </w:rPr>
        <w:t>4)</w:t>
      </w:r>
      <w:r w:rsidRPr="008046B5">
        <w:rPr>
          <w:rFonts w:asciiTheme="majorHAnsi" w:eastAsia="ArialNarrow" w:hAnsiTheme="majorHAnsi"/>
        </w:rPr>
        <w:tab/>
        <w:t>codzienne sprzątanie miejsc wykonywania robót, w tym usuwanie na zewnątrz budynku wszelkich materiałów,</w:t>
      </w:r>
    </w:p>
    <w:p w14:paraId="766A0007" w14:textId="77777777" w:rsidR="00016E21" w:rsidRPr="008046B5" w:rsidRDefault="00016E21" w:rsidP="00016E21">
      <w:pPr>
        <w:autoSpaceDE w:val="0"/>
        <w:autoSpaceDN w:val="0"/>
        <w:adjustRightInd w:val="0"/>
        <w:ind w:left="709" w:hanging="283"/>
        <w:jc w:val="both"/>
        <w:rPr>
          <w:rFonts w:asciiTheme="majorHAnsi" w:eastAsia="ArialNarrow" w:hAnsiTheme="majorHAnsi"/>
        </w:rPr>
      </w:pPr>
      <w:r w:rsidRPr="008046B5">
        <w:rPr>
          <w:rFonts w:asciiTheme="majorHAnsi" w:eastAsia="ArialNarrow" w:hAnsiTheme="majorHAnsi"/>
        </w:rPr>
        <w:t>5)</w:t>
      </w:r>
      <w:r w:rsidRPr="008046B5">
        <w:rPr>
          <w:rFonts w:asciiTheme="majorHAnsi" w:eastAsia="ArialNarrow" w:hAnsiTheme="majorHAnsi"/>
        </w:rPr>
        <w:tab/>
        <w:t>wywóz i utylizację gruzu i innych odpadów,</w:t>
      </w:r>
      <w:bookmarkStart w:id="49" w:name="_Hlk524612737"/>
    </w:p>
    <w:bookmarkEnd w:id="49"/>
    <w:p w14:paraId="5B8FFE95" w14:textId="05774328" w:rsidR="00016E21" w:rsidRPr="008046B5" w:rsidRDefault="00016E21" w:rsidP="00016E21">
      <w:pPr>
        <w:autoSpaceDE w:val="0"/>
        <w:autoSpaceDN w:val="0"/>
        <w:adjustRightInd w:val="0"/>
        <w:ind w:left="709" w:hanging="283"/>
        <w:jc w:val="both"/>
        <w:rPr>
          <w:rFonts w:asciiTheme="majorHAnsi" w:eastAsia="ArialNarrow" w:hAnsiTheme="majorHAnsi"/>
        </w:rPr>
      </w:pPr>
      <w:r w:rsidRPr="008046B5">
        <w:rPr>
          <w:rFonts w:asciiTheme="majorHAnsi" w:eastAsia="ArialNarrow" w:hAnsiTheme="majorHAnsi"/>
        </w:rPr>
        <w:t xml:space="preserve">6) uczestniczenie wykonawcy w przeglądach gwarancyjnych i serwisowych; naprawy sprzętu </w:t>
      </w:r>
      <w:r w:rsidR="004212D2">
        <w:rPr>
          <w:rFonts w:asciiTheme="majorHAnsi" w:eastAsia="ArialNarrow" w:hAnsiTheme="majorHAnsi"/>
        </w:rPr>
        <w:br/>
      </w:r>
      <w:r w:rsidRPr="008046B5">
        <w:rPr>
          <w:rFonts w:asciiTheme="majorHAnsi" w:eastAsia="ArialNarrow" w:hAnsiTheme="majorHAnsi"/>
        </w:rPr>
        <w:t>i urządzeń; usuwanie wad i usterek wraz z materiałami eksploatacyjnymi.</w:t>
      </w:r>
    </w:p>
    <w:p w14:paraId="3E2685A7" w14:textId="64B53572" w:rsidR="00016E21" w:rsidRPr="008046B5" w:rsidRDefault="00016E21" w:rsidP="00016E21">
      <w:pPr>
        <w:autoSpaceDE w:val="0"/>
        <w:autoSpaceDN w:val="0"/>
        <w:adjustRightInd w:val="0"/>
        <w:ind w:left="709" w:hanging="283"/>
        <w:jc w:val="both"/>
        <w:rPr>
          <w:rFonts w:asciiTheme="majorHAnsi" w:eastAsia="ArialNarrow" w:hAnsiTheme="majorHAnsi"/>
        </w:rPr>
      </w:pPr>
      <w:r w:rsidRPr="008046B5">
        <w:rPr>
          <w:rFonts w:asciiTheme="majorHAnsi" w:eastAsia="ArialNarrow" w:hAnsiTheme="majorHAnsi"/>
        </w:rPr>
        <w:t>7)</w:t>
      </w:r>
      <w:r w:rsidRPr="008046B5">
        <w:rPr>
          <w:rFonts w:asciiTheme="majorHAnsi" w:eastAsia="ArialNarrow" w:hAnsiTheme="majorHAnsi"/>
        </w:rPr>
        <w:tab/>
        <w:t xml:space="preserve">koszty, o których mowa w pkt 1-6 </w:t>
      </w:r>
      <w:r w:rsidR="006D57C4">
        <w:rPr>
          <w:rFonts w:asciiTheme="majorHAnsi" w:eastAsia="ArialNarrow" w:hAnsiTheme="majorHAnsi"/>
        </w:rPr>
        <w:t>są</w:t>
      </w:r>
      <w:r w:rsidRPr="008046B5">
        <w:rPr>
          <w:rFonts w:asciiTheme="majorHAnsi" w:eastAsia="ArialNarrow" w:hAnsiTheme="majorHAnsi"/>
        </w:rPr>
        <w:t xml:space="preserve"> uwzględnion</w:t>
      </w:r>
      <w:r w:rsidR="006D57C4">
        <w:rPr>
          <w:rFonts w:asciiTheme="majorHAnsi" w:eastAsia="ArialNarrow" w:hAnsiTheme="majorHAnsi"/>
        </w:rPr>
        <w:t>e</w:t>
      </w:r>
      <w:r w:rsidRPr="008046B5">
        <w:rPr>
          <w:rFonts w:asciiTheme="majorHAnsi" w:eastAsia="ArialNarrow" w:hAnsiTheme="majorHAnsi"/>
        </w:rPr>
        <w:t xml:space="preserve"> w cenie oferty.</w:t>
      </w:r>
    </w:p>
    <w:p w14:paraId="0AF157AB" w14:textId="04EA1F1D" w:rsidR="00B90EE5" w:rsidRDefault="00016E21" w:rsidP="00B90EE5">
      <w:pPr>
        <w:autoSpaceDE w:val="0"/>
        <w:autoSpaceDN w:val="0"/>
        <w:adjustRightInd w:val="0"/>
        <w:ind w:left="426" w:hanging="426"/>
        <w:jc w:val="both"/>
        <w:rPr>
          <w:rFonts w:asciiTheme="majorHAnsi" w:eastAsia="ArialNarrow" w:hAnsiTheme="majorHAnsi"/>
          <w:bCs/>
          <w:color w:val="000000"/>
        </w:rPr>
      </w:pPr>
      <w:r w:rsidRPr="008046B5">
        <w:rPr>
          <w:rFonts w:asciiTheme="majorHAnsi" w:eastAsia="ArialNarrow" w:hAnsiTheme="majorHAnsi"/>
        </w:rPr>
        <w:t xml:space="preserve">6. </w:t>
      </w:r>
      <w:r w:rsidRPr="008046B5">
        <w:rPr>
          <w:rFonts w:asciiTheme="majorHAnsi" w:eastAsia="ArialNarrow" w:hAnsiTheme="majorHAnsi"/>
        </w:rPr>
        <w:tab/>
        <w:t xml:space="preserve">Przedmiot umowy będzie realizowany zgodnie z niniejszą umową </w:t>
      </w:r>
      <w:r w:rsidRPr="008046B5">
        <w:rPr>
          <w:rFonts w:asciiTheme="majorHAnsi" w:eastAsia="ArialNarrow" w:hAnsiTheme="majorHAnsi"/>
          <w:bCs/>
        </w:rPr>
        <w:t>oraz pozostałą dokumentacją, w tym Specyfikacją</w:t>
      </w:r>
      <w:r w:rsidR="008046B5">
        <w:rPr>
          <w:rFonts w:asciiTheme="majorHAnsi" w:eastAsia="ArialNarrow" w:hAnsiTheme="majorHAnsi"/>
          <w:bCs/>
        </w:rPr>
        <w:t xml:space="preserve"> </w:t>
      </w:r>
      <w:r w:rsidRPr="008046B5">
        <w:rPr>
          <w:rFonts w:asciiTheme="majorHAnsi" w:eastAsia="ArialNarrow" w:hAnsiTheme="majorHAnsi"/>
          <w:bCs/>
        </w:rPr>
        <w:t xml:space="preserve">Warunków Zamówienia wraz z załącznikami </w:t>
      </w:r>
      <w:r w:rsidRPr="008046B5">
        <w:rPr>
          <w:rFonts w:asciiTheme="majorHAnsi" w:eastAsia="ArialNarrow" w:hAnsiTheme="majorHAnsi"/>
          <w:bCs/>
          <w:color w:val="000000"/>
        </w:rPr>
        <w:t xml:space="preserve">oraz przedmiarem robót </w:t>
      </w:r>
      <w:r w:rsidR="004212D2">
        <w:rPr>
          <w:rFonts w:asciiTheme="majorHAnsi" w:eastAsia="ArialNarrow" w:hAnsiTheme="majorHAnsi"/>
          <w:bCs/>
          <w:color w:val="000000"/>
        </w:rPr>
        <w:br/>
      </w:r>
      <w:r w:rsidRPr="008046B5">
        <w:rPr>
          <w:rFonts w:asciiTheme="majorHAnsi" w:eastAsia="ArialNarrow" w:hAnsiTheme="majorHAnsi"/>
          <w:bCs/>
          <w:color w:val="000000"/>
        </w:rPr>
        <w:t>i dokumentacją projektową</w:t>
      </w:r>
      <w:r w:rsidR="00B90EE5">
        <w:rPr>
          <w:rFonts w:asciiTheme="majorHAnsi" w:eastAsia="ArialNarrow" w:hAnsiTheme="majorHAnsi"/>
          <w:bCs/>
          <w:color w:val="000000"/>
        </w:rPr>
        <w:t xml:space="preserve">, </w:t>
      </w:r>
      <w:proofErr w:type="spellStart"/>
      <w:r w:rsidR="00B90EE5">
        <w:rPr>
          <w:rFonts w:asciiTheme="majorHAnsi" w:eastAsia="ArialNarrow" w:hAnsiTheme="majorHAnsi"/>
          <w:bCs/>
          <w:color w:val="000000"/>
        </w:rPr>
        <w:t>STWiORB</w:t>
      </w:r>
      <w:proofErr w:type="spellEnd"/>
      <w:r w:rsidR="00B90EE5">
        <w:rPr>
          <w:rFonts w:asciiTheme="majorHAnsi" w:eastAsia="ArialNarrow" w:hAnsiTheme="majorHAnsi"/>
          <w:bCs/>
          <w:color w:val="000000"/>
        </w:rPr>
        <w:t xml:space="preserve"> oraz: </w:t>
      </w:r>
    </w:p>
    <w:p w14:paraId="2D60D5F8" w14:textId="24B85E4C" w:rsidR="00B90EE5" w:rsidRPr="00514D80" w:rsidRDefault="00B90EE5" w:rsidP="00B90EE5">
      <w:pPr>
        <w:spacing w:line="271" w:lineRule="auto"/>
        <w:ind w:left="426"/>
        <w:jc w:val="both"/>
        <w:rPr>
          <w:rFonts w:asciiTheme="majorHAnsi" w:hAnsiTheme="majorHAnsi" w:cstheme="majorHAnsi"/>
        </w:rPr>
      </w:pPr>
      <w:r w:rsidRPr="00514D80">
        <w:rPr>
          <w:rFonts w:asciiTheme="majorHAnsi" w:hAnsiTheme="majorHAnsi" w:cstheme="majorHAnsi"/>
        </w:rPr>
        <w:t>1) Dla części 1: decyzją o zatwierdzeniu projektu budowlanego i udzieleniu pozwolenia na budowę nr 29/B/2021 z dnia 04.02.2021 r.</w:t>
      </w:r>
      <w:r>
        <w:rPr>
          <w:rFonts w:asciiTheme="majorHAnsi" w:hAnsiTheme="majorHAnsi" w:cstheme="majorHAnsi"/>
        </w:rPr>
        <w:t>*</w:t>
      </w:r>
    </w:p>
    <w:p w14:paraId="76FD5FD6" w14:textId="50065D61" w:rsidR="00B90EE5" w:rsidRPr="00514D80" w:rsidRDefault="00B90EE5" w:rsidP="00B90EE5">
      <w:pPr>
        <w:spacing w:line="271" w:lineRule="auto"/>
        <w:ind w:left="426"/>
        <w:jc w:val="both"/>
        <w:rPr>
          <w:rFonts w:asciiTheme="majorHAnsi" w:hAnsiTheme="majorHAnsi" w:cstheme="majorHAnsi"/>
        </w:rPr>
      </w:pPr>
      <w:r w:rsidRPr="00514D80">
        <w:rPr>
          <w:rFonts w:asciiTheme="majorHAnsi" w:hAnsiTheme="majorHAnsi" w:cstheme="majorHAnsi"/>
        </w:rPr>
        <w:t>2) Dla części 2: decyzją o zatwierdzeniu projektu budowlanego i udzieleniu pozwolenia na wykonanie robót budowlanych nr 45/Ś/2021 z dnia 17.02.2021 r. oraz decyzją Mazowieckiego Wojewódzkiego Konserwatora Zabytków nr WZW.5142.61.2021.EK z dnia 12.02.2021 r.</w:t>
      </w:r>
      <w:r>
        <w:rPr>
          <w:rFonts w:asciiTheme="majorHAnsi" w:hAnsiTheme="majorHAnsi" w:cstheme="majorHAnsi"/>
        </w:rPr>
        <w:t>*</w:t>
      </w:r>
    </w:p>
    <w:p w14:paraId="78C15EDA" w14:textId="1493F206" w:rsidR="00B90EE5" w:rsidRPr="00B90EE5" w:rsidRDefault="00B90EE5" w:rsidP="00B90EE5">
      <w:pPr>
        <w:keepNext/>
        <w:tabs>
          <w:tab w:val="left" w:pos="5245"/>
        </w:tabs>
        <w:spacing w:line="312" w:lineRule="auto"/>
        <w:rPr>
          <w:rFonts w:asciiTheme="majorHAnsi" w:hAnsiTheme="majorHAnsi"/>
          <w:bCs/>
          <w:i/>
          <w:iCs/>
          <w:sz w:val="18"/>
          <w:szCs w:val="18"/>
        </w:rPr>
      </w:pPr>
      <w:r>
        <w:rPr>
          <w:rFonts w:asciiTheme="majorHAnsi" w:hAnsiTheme="majorHAnsi"/>
          <w:bCs/>
          <w:i/>
          <w:iCs/>
          <w:sz w:val="18"/>
          <w:szCs w:val="18"/>
        </w:rPr>
        <w:t xml:space="preserve"> </w:t>
      </w:r>
      <w:r w:rsidRPr="006377A1">
        <w:rPr>
          <w:rFonts w:asciiTheme="majorHAnsi" w:hAnsiTheme="majorHAnsi"/>
          <w:bCs/>
          <w:i/>
          <w:iCs/>
          <w:sz w:val="18"/>
          <w:szCs w:val="18"/>
        </w:rPr>
        <w:t>* w zależności od części na jaką zostanie zawarta umowa</w:t>
      </w:r>
    </w:p>
    <w:p w14:paraId="0C9550CB" w14:textId="77777777" w:rsidR="00016E21" w:rsidRPr="008046B5" w:rsidRDefault="00016E21" w:rsidP="00016E21">
      <w:pPr>
        <w:autoSpaceDE w:val="0"/>
        <w:autoSpaceDN w:val="0"/>
        <w:adjustRightInd w:val="0"/>
        <w:ind w:left="426" w:hanging="426"/>
        <w:jc w:val="both"/>
        <w:rPr>
          <w:rFonts w:asciiTheme="majorHAnsi" w:eastAsia="ArialNarrow" w:hAnsiTheme="majorHAnsi"/>
        </w:rPr>
      </w:pPr>
      <w:r w:rsidRPr="008046B5">
        <w:rPr>
          <w:rFonts w:asciiTheme="majorHAnsi" w:eastAsia="ArialNarrow" w:hAnsiTheme="majorHAnsi"/>
        </w:rPr>
        <w:t>7.</w:t>
      </w:r>
      <w:r w:rsidRPr="008046B5">
        <w:rPr>
          <w:rFonts w:asciiTheme="majorHAnsi" w:eastAsia="ArialNarrow" w:hAnsiTheme="majorHAnsi"/>
        </w:rPr>
        <w:tab/>
        <w:t>Dokumenty powyższe winny być uważane, odczytywane i interpretowane łącznie według następującego pierwszeństwa:</w:t>
      </w:r>
    </w:p>
    <w:p w14:paraId="57492F4C" w14:textId="77777777" w:rsidR="00016E21" w:rsidRPr="008046B5" w:rsidRDefault="00016E21" w:rsidP="00016E21">
      <w:pPr>
        <w:autoSpaceDE w:val="0"/>
        <w:autoSpaceDN w:val="0"/>
        <w:adjustRightInd w:val="0"/>
        <w:ind w:left="426"/>
        <w:jc w:val="both"/>
        <w:rPr>
          <w:rFonts w:asciiTheme="majorHAnsi" w:eastAsia="ArialNarrow" w:hAnsiTheme="majorHAnsi"/>
        </w:rPr>
      </w:pPr>
      <w:r w:rsidRPr="008046B5">
        <w:rPr>
          <w:rFonts w:asciiTheme="majorHAnsi" w:eastAsia="ArialNarrow" w:hAnsiTheme="majorHAnsi"/>
        </w:rPr>
        <w:t>1) niniejsza umowa,</w:t>
      </w:r>
    </w:p>
    <w:p w14:paraId="2DA84F40" w14:textId="77777777" w:rsidR="00016E21" w:rsidRPr="008046B5" w:rsidRDefault="00016E21" w:rsidP="00016E21">
      <w:pPr>
        <w:autoSpaceDE w:val="0"/>
        <w:autoSpaceDN w:val="0"/>
        <w:adjustRightInd w:val="0"/>
        <w:ind w:left="426"/>
        <w:jc w:val="both"/>
        <w:rPr>
          <w:rFonts w:asciiTheme="majorHAnsi" w:eastAsia="ArialNarrow" w:hAnsiTheme="majorHAnsi"/>
        </w:rPr>
      </w:pPr>
      <w:r w:rsidRPr="008046B5">
        <w:rPr>
          <w:rFonts w:asciiTheme="majorHAnsi" w:eastAsia="ArialNarrow" w:hAnsiTheme="majorHAnsi"/>
        </w:rPr>
        <w:t>2) harmonogram rzeczowy,</w:t>
      </w:r>
    </w:p>
    <w:p w14:paraId="2CF51F85" w14:textId="77777777" w:rsidR="00016E21" w:rsidRPr="008046B5" w:rsidRDefault="00016E21" w:rsidP="00016E21">
      <w:pPr>
        <w:autoSpaceDE w:val="0"/>
        <w:autoSpaceDN w:val="0"/>
        <w:adjustRightInd w:val="0"/>
        <w:ind w:left="426"/>
        <w:jc w:val="both"/>
        <w:rPr>
          <w:rFonts w:asciiTheme="majorHAnsi" w:eastAsia="ArialNarrow" w:hAnsiTheme="majorHAnsi"/>
        </w:rPr>
      </w:pPr>
      <w:r w:rsidRPr="008046B5">
        <w:rPr>
          <w:rFonts w:asciiTheme="majorHAnsi" w:eastAsia="ArialNarrow" w:hAnsiTheme="majorHAnsi"/>
        </w:rPr>
        <w:t>3) oferta Wykonawcy,</w:t>
      </w:r>
    </w:p>
    <w:p w14:paraId="52C6FFEA" w14:textId="77777777" w:rsidR="00016E21" w:rsidRPr="008046B5" w:rsidRDefault="00016E21" w:rsidP="00016E21">
      <w:pPr>
        <w:autoSpaceDE w:val="0"/>
        <w:autoSpaceDN w:val="0"/>
        <w:adjustRightInd w:val="0"/>
        <w:ind w:left="426"/>
        <w:jc w:val="both"/>
        <w:rPr>
          <w:rFonts w:asciiTheme="majorHAnsi" w:eastAsia="ArialNarrow" w:hAnsiTheme="majorHAnsi"/>
        </w:rPr>
      </w:pPr>
      <w:r w:rsidRPr="008046B5">
        <w:rPr>
          <w:rFonts w:asciiTheme="majorHAnsi" w:eastAsia="ArialNarrow" w:hAnsiTheme="majorHAnsi"/>
        </w:rPr>
        <w:t>4) dokumentacja projektowa,</w:t>
      </w:r>
    </w:p>
    <w:p w14:paraId="3754A29A" w14:textId="77777777" w:rsidR="00016E21" w:rsidRPr="008046B5" w:rsidRDefault="00016E21" w:rsidP="00016E21">
      <w:pPr>
        <w:autoSpaceDE w:val="0"/>
        <w:autoSpaceDN w:val="0"/>
        <w:adjustRightInd w:val="0"/>
        <w:ind w:left="426"/>
        <w:jc w:val="both"/>
        <w:rPr>
          <w:rFonts w:asciiTheme="majorHAnsi" w:eastAsia="ArialNarrow" w:hAnsiTheme="majorHAnsi"/>
        </w:rPr>
      </w:pPr>
      <w:r w:rsidRPr="008046B5">
        <w:rPr>
          <w:rFonts w:asciiTheme="majorHAnsi" w:eastAsia="ArialNarrow" w:hAnsiTheme="majorHAnsi"/>
        </w:rPr>
        <w:t>5) szczegółowe warunki gwarancji i rękojmi.</w:t>
      </w:r>
    </w:p>
    <w:p w14:paraId="0DCAB855" w14:textId="77777777" w:rsidR="00EB7739" w:rsidRDefault="00EB7739" w:rsidP="000F0F63">
      <w:pPr>
        <w:spacing w:line="271" w:lineRule="auto"/>
        <w:rPr>
          <w:rFonts w:asciiTheme="majorHAnsi" w:eastAsia="ArialNarrow" w:hAnsiTheme="majorHAnsi"/>
          <w:b/>
          <w:bCs/>
        </w:rPr>
      </w:pPr>
    </w:p>
    <w:p w14:paraId="6A4B902F" w14:textId="1480019E" w:rsidR="00465908" w:rsidRPr="00465908" w:rsidRDefault="00465908" w:rsidP="00465908">
      <w:pPr>
        <w:spacing w:line="271" w:lineRule="auto"/>
        <w:jc w:val="center"/>
        <w:rPr>
          <w:rFonts w:asciiTheme="majorHAnsi" w:eastAsia="ArialNarrow" w:hAnsiTheme="majorHAnsi"/>
          <w:b/>
          <w:bCs/>
        </w:rPr>
      </w:pPr>
      <w:r w:rsidRPr="00465908">
        <w:rPr>
          <w:rFonts w:asciiTheme="majorHAnsi" w:eastAsia="ArialNarrow" w:hAnsiTheme="majorHAnsi"/>
          <w:b/>
          <w:bCs/>
        </w:rPr>
        <w:t>§ 3.</w:t>
      </w:r>
    </w:p>
    <w:p w14:paraId="6FE73B34" w14:textId="77777777" w:rsidR="00465908" w:rsidRPr="00465908" w:rsidRDefault="00465908" w:rsidP="00465908">
      <w:pPr>
        <w:spacing w:line="271" w:lineRule="auto"/>
        <w:jc w:val="center"/>
        <w:rPr>
          <w:rFonts w:asciiTheme="majorHAnsi" w:eastAsia="ArialNarrow" w:hAnsiTheme="majorHAnsi"/>
          <w:b/>
          <w:bCs/>
        </w:rPr>
      </w:pPr>
      <w:r w:rsidRPr="00465908">
        <w:rPr>
          <w:rFonts w:asciiTheme="majorHAnsi" w:eastAsia="ArialNarrow" w:hAnsiTheme="majorHAnsi"/>
          <w:b/>
          <w:bCs/>
        </w:rPr>
        <w:t>TERMIN REALIZACJI</w:t>
      </w:r>
    </w:p>
    <w:p w14:paraId="14D73BD2" w14:textId="180ED6BB" w:rsidR="00465908" w:rsidRPr="00465908" w:rsidRDefault="00465908" w:rsidP="00465908">
      <w:pPr>
        <w:autoSpaceDE w:val="0"/>
        <w:autoSpaceDN w:val="0"/>
        <w:adjustRightInd w:val="0"/>
        <w:spacing w:line="271" w:lineRule="auto"/>
        <w:ind w:left="426" w:hanging="426"/>
        <w:jc w:val="both"/>
        <w:rPr>
          <w:rFonts w:asciiTheme="majorHAnsi" w:eastAsia="ArialNarrow" w:hAnsiTheme="majorHAnsi"/>
          <w:bCs/>
        </w:rPr>
      </w:pPr>
      <w:r w:rsidRPr="00465908">
        <w:rPr>
          <w:rFonts w:asciiTheme="majorHAnsi" w:eastAsia="ArialNarrow" w:hAnsiTheme="majorHAnsi"/>
        </w:rPr>
        <w:t xml:space="preserve">1. </w:t>
      </w:r>
      <w:r w:rsidRPr="00465908">
        <w:rPr>
          <w:rFonts w:asciiTheme="majorHAnsi" w:eastAsia="ArialNarrow" w:hAnsiTheme="majorHAnsi"/>
        </w:rPr>
        <w:tab/>
        <w:t xml:space="preserve">Strony ustalają następujący termin realizacji przedmiotu Umowy: </w:t>
      </w:r>
      <w:r w:rsidRPr="00465908">
        <w:rPr>
          <w:rFonts w:asciiTheme="majorHAnsi" w:hAnsiTheme="majorHAnsi"/>
          <w:b/>
        </w:rPr>
        <w:t>……………………</w:t>
      </w:r>
      <w:r w:rsidR="008046B5">
        <w:rPr>
          <w:rStyle w:val="Odwoanieprzypisudolnego"/>
          <w:rFonts w:asciiTheme="majorHAnsi" w:hAnsiTheme="majorHAnsi"/>
          <w:b/>
        </w:rPr>
        <w:footnoteReference w:id="1"/>
      </w:r>
    </w:p>
    <w:p w14:paraId="201E9991" w14:textId="77777777" w:rsidR="00465908" w:rsidRPr="00465908" w:rsidRDefault="00465908" w:rsidP="00465908">
      <w:pPr>
        <w:autoSpaceDE w:val="0"/>
        <w:autoSpaceDN w:val="0"/>
        <w:adjustRightInd w:val="0"/>
        <w:spacing w:line="271" w:lineRule="auto"/>
        <w:ind w:left="426" w:hanging="426"/>
        <w:jc w:val="both"/>
        <w:rPr>
          <w:rFonts w:asciiTheme="majorHAnsi" w:eastAsia="ArialNarrow" w:hAnsiTheme="majorHAnsi"/>
        </w:rPr>
      </w:pPr>
      <w:r w:rsidRPr="00465908">
        <w:rPr>
          <w:rFonts w:asciiTheme="majorHAnsi" w:eastAsia="ArialNarrow" w:hAnsiTheme="majorHAnsi"/>
        </w:rPr>
        <w:lastRenderedPageBreak/>
        <w:t xml:space="preserve">2. </w:t>
      </w:r>
      <w:r w:rsidRPr="00465908">
        <w:rPr>
          <w:rFonts w:asciiTheme="majorHAnsi" w:eastAsia="ArialNarrow" w:hAnsiTheme="majorHAnsi"/>
        </w:rPr>
        <w:tab/>
        <w:t>Za datę zakończenia wykonania zamówienia strony uznają:</w:t>
      </w:r>
    </w:p>
    <w:p w14:paraId="50F624F2" w14:textId="4B57F633" w:rsidR="00465908" w:rsidRPr="00465908" w:rsidRDefault="00465908" w:rsidP="00465908">
      <w:pPr>
        <w:autoSpaceDE w:val="0"/>
        <w:autoSpaceDN w:val="0"/>
        <w:adjustRightInd w:val="0"/>
        <w:spacing w:line="271" w:lineRule="auto"/>
        <w:ind w:left="709" w:hanging="283"/>
        <w:jc w:val="both"/>
        <w:rPr>
          <w:rFonts w:asciiTheme="majorHAnsi" w:eastAsia="ArialNarrow" w:hAnsiTheme="majorHAnsi"/>
        </w:rPr>
      </w:pPr>
      <w:r w:rsidRPr="00465908">
        <w:rPr>
          <w:rFonts w:asciiTheme="majorHAnsi" w:eastAsia="ArialNarrow" w:hAnsiTheme="majorHAnsi"/>
        </w:rPr>
        <w:t xml:space="preserve">1) z zastrzeżeniem pkt 2 dzień podpisania przez Strony protokołu odbioru końcowego robót </w:t>
      </w:r>
      <w:r w:rsidR="004212D2">
        <w:rPr>
          <w:rFonts w:asciiTheme="majorHAnsi" w:eastAsia="ArialNarrow" w:hAnsiTheme="majorHAnsi"/>
        </w:rPr>
        <w:br/>
      </w:r>
      <w:r w:rsidRPr="00465908">
        <w:rPr>
          <w:rFonts w:asciiTheme="majorHAnsi" w:eastAsia="ArialNarrow" w:hAnsiTheme="majorHAnsi"/>
        </w:rPr>
        <w:t>i przekazanie Zamawiającemu bezusterkowo wykonanych robót,</w:t>
      </w:r>
    </w:p>
    <w:p w14:paraId="0DF42684" w14:textId="088CE3DD" w:rsidR="00465908" w:rsidRPr="00465908" w:rsidRDefault="00465908" w:rsidP="00465908">
      <w:pPr>
        <w:autoSpaceDE w:val="0"/>
        <w:autoSpaceDN w:val="0"/>
        <w:adjustRightInd w:val="0"/>
        <w:spacing w:line="271" w:lineRule="auto"/>
        <w:ind w:left="709" w:hanging="283"/>
        <w:jc w:val="both"/>
        <w:rPr>
          <w:rFonts w:asciiTheme="majorHAnsi" w:eastAsia="ArialNarrow" w:hAnsiTheme="majorHAnsi"/>
        </w:rPr>
      </w:pPr>
      <w:r w:rsidRPr="00465908">
        <w:rPr>
          <w:rFonts w:asciiTheme="majorHAnsi" w:eastAsia="ArialNarrow" w:hAnsiTheme="majorHAnsi"/>
        </w:rPr>
        <w:t xml:space="preserve">2) termin zgłoszenia przez Wykonawcę zakończenia robót w przypadku, gdy czynności związane </w:t>
      </w:r>
      <w:r w:rsidR="004212D2">
        <w:rPr>
          <w:rFonts w:asciiTheme="majorHAnsi" w:eastAsia="ArialNarrow" w:hAnsiTheme="majorHAnsi"/>
        </w:rPr>
        <w:br/>
      </w:r>
      <w:r w:rsidRPr="00465908">
        <w:rPr>
          <w:rFonts w:asciiTheme="majorHAnsi" w:eastAsia="ArialNarrow" w:hAnsiTheme="majorHAnsi"/>
        </w:rPr>
        <w:t>z odbiorem robót zostały zakończone podpisaniem przez Strony bez zastrzeżeń protokołu odbioru robót.</w:t>
      </w:r>
    </w:p>
    <w:p w14:paraId="6A765E2F" w14:textId="77777777" w:rsidR="00465908" w:rsidRPr="00465908" w:rsidRDefault="00465908" w:rsidP="00465908">
      <w:pPr>
        <w:tabs>
          <w:tab w:val="left" w:pos="426"/>
        </w:tabs>
        <w:autoSpaceDE w:val="0"/>
        <w:autoSpaceDN w:val="0"/>
        <w:adjustRightInd w:val="0"/>
        <w:spacing w:line="271" w:lineRule="auto"/>
        <w:ind w:left="426" w:hanging="426"/>
        <w:jc w:val="both"/>
        <w:rPr>
          <w:rFonts w:asciiTheme="majorHAnsi" w:eastAsia="ArialNarrow" w:hAnsiTheme="majorHAnsi"/>
          <w:color w:val="000000"/>
        </w:rPr>
      </w:pPr>
      <w:r w:rsidRPr="00465908">
        <w:rPr>
          <w:rFonts w:asciiTheme="majorHAnsi" w:eastAsia="ArialNarrow" w:hAnsiTheme="majorHAnsi"/>
        </w:rPr>
        <w:t xml:space="preserve">3. </w:t>
      </w:r>
      <w:r w:rsidRPr="00465908">
        <w:rPr>
          <w:rFonts w:asciiTheme="majorHAnsi" w:eastAsia="ArialNarrow" w:hAnsiTheme="majorHAnsi"/>
        </w:rPr>
        <w:tab/>
        <w:t xml:space="preserve">Termin zakończenia jest ostateczny i nie podlega zmianie w czasie realizacji zadania, za wyjątkiem przypadków </w:t>
      </w:r>
      <w:r w:rsidRPr="0034453D">
        <w:rPr>
          <w:rFonts w:asciiTheme="majorHAnsi" w:eastAsia="ArialNarrow" w:hAnsiTheme="majorHAnsi"/>
        </w:rPr>
        <w:t>przewidzianych w §</w:t>
      </w:r>
      <w:r w:rsidRPr="0034453D">
        <w:rPr>
          <w:rFonts w:asciiTheme="majorHAnsi" w:eastAsia="ArialNarrow" w:hAnsiTheme="majorHAnsi"/>
          <w:b/>
          <w:bCs/>
        </w:rPr>
        <w:t xml:space="preserve">5 pkt 2 i 3 </w:t>
      </w:r>
      <w:r w:rsidRPr="0034453D">
        <w:rPr>
          <w:rFonts w:asciiTheme="majorHAnsi" w:eastAsia="ArialNarrow" w:hAnsiTheme="majorHAnsi"/>
        </w:rPr>
        <w:t>Umowy.</w:t>
      </w:r>
    </w:p>
    <w:p w14:paraId="5A080ECF" w14:textId="77777777" w:rsidR="00465908" w:rsidRPr="00465908" w:rsidRDefault="00465908" w:rsidP="00465908">
      <w:pPr>
        <w:autoSpaceDE w:val="0"/>
        <w:autoSpaceDN w:val="0"/>
        <w:adjustRightInd w:val="0"/>
        <w:spacing w:line="271" w:lineRule="auto"/>
        <w:ind w:left="426" w:hanging="426"/>
        <w:jc w:val="both"/>
        <w:rPr>
          <w:rFonts w:asciiTheme="majorHAnsi" w:eastAsia="ArialNarrow" w:hAnsiTheme="majorHAnsi"/>
          <w:color w:val="000000"/>
        </w:rPr>
      </w:pPr>
      <w:r w:rsidRPr="00465908">
        <w:rPr>
          <w:rFonts w:asciiTheme="majorHAnsi" w:eastAsia="ArialNarrow" w:hAnsiTheme="majorHAnsi"/>
          <w:color w:val="000000"/>
        </w:rPr>
        <w:t xml:space="preserve">4. </w:t>
      </w:r>
      <w:r w:rsidRPr="00465908">
        <w:rPr>
          <w:rFonts w:asciiTheme="majorHAnsi" w:eastAsia="ArialNarrow" w:hAnsiTheme="majorHAnsi"/>
          <w:color w:val="000000"/>
        </w:rPr>
        <w:tab/>
        <w:t>Z tytułu przedłużenia terminu realizacji przedmiotu zamówienia Wykonawca nie może żądać od Zamawiającego podniesienia wynagrodzenia.</w:t>
      </w:r>
    </w:p>
    <w:p w14:paraId="022CFDF5" w14:textId="16D055DF" w:rsidR="00465908" w:rsidRPr="00465908" w:rsidRDefault="00465908" w:rsidP="00465908">
      <w:pPr>
        <w:tabs>
          <w:tab w:val="left" w:pos="426"/>
        </w:tabs>
        <w:autoSpaceDE w:val="0"/>
        <w:autoSpaceDN w:val="0"/>
        <w:adjustRightInd w:val="0"/>
        <w:spacing w:line="271" w:lineRule="auto"/>
        <w:ind w:left="426" w:hanging="426"/>
        <w:jc w:val="both"/>
        <w:rPr>
          <w:rFonts w:asciiTheme="majorHAnsi" w:eastAsia="ArialNarrow" w:hAnsiTheme="majorHAnsi"/>
        </w:rPr>
      </w:pPr>
      <w:r w:rsidRPr="00465908">
        <w:rPr>
          <w:rFonts w:asciiTheme="majorHAnsi" w:eastAsia="ArialNarrow" w:hAnsiTheme="majorHAnsi"/>
          <w:color w:val="000000"/>
        </w:rPr>
        <w:t xml:space="preserve">5. </w:t>
      </w:r>
      <w:r w:rsidRPr="00465908">
        <w:rPr>
          <w:rFonts w:asciiTheme="majorHAnsi" w:eastAsia="ArialNarrow" w:hAnsiTheme="majorHAnsi"/>
          <w:color w:val="000000"/>
        </w:rPr>
        <w:tab/>
        <w:t xml:space="preserve">Wykonawca przedłoży Zamawiającemu w terminie do 5 dni od daty zawarcia Umowy – harmonogram rzeczowy, zawierający co najmniej: podział zamówienia na zadania, </w:t>
      </w:r>
      <w:r w:rsidRPr="00465908">
        <w:rPr>
          <w:rFonts w:asciiTheme="majorHAnsi" w:eastAsia="ArialNarrow" w:hAnsiTheme="majorHAnsi"/>
          <w:color w:val="000000"/>
        </w:rPr>
        <w:br/>
        <w:t>o których mowa w §2 ust. 4</w:t>
      </w:r>
      <w:r w:rsidR="00EB7739">
        <w:rPr>
          <w:rFonts w:asciiTheme="majorHAnsi" w:eastAsia="ArialNarrow" w:hAnsiTheme="majorHAnsi"/>
          <w:color w:val="000000"/>
        </w:rPr>
        <w:t>.</w:t>
      </w:r>
      <w:r w:rsidRPr="00465908">
        <w:rPr>
          <w:rFonts w:asciiTheme="majorHAnsi" w:eastAsia="ArialNarrow" w:hAnsiTheme="majorHAnsi"/>
          <w:color w:val="000000"/>
        </w:rPr>
        <w:t xml:space="preserve"> Obiekt w którym roboty będą realizowane; czas realizacji </w:t>
      </w:r>
      <w:r w:rsidRPr="00465908">
        <w:rPr>
          <w:rFonts w:asciiTheme="majorHAnsi" w:eastAsia="ArialNarrow" w:hAnsiTheme="majorHAnsi"/>
          <w:color w:val="000000"/>
        </w:rPr>
        <w:br/>
        <w:t>i elementy robót w podziale na roboty wykonywane siłami własnymi oraz roboty wykonywane przez podwykonawców w zakresie umów o podwykonawstwo, o których mowa w §</w:t>
      </w:r>
      <w:r w:rsidR="009C018A">
        <w:rPr>
          <w:rFonts w:asciiTheme="majorHAnsi" w:eastAsia="ArialNarrow" w:hAnsiTheme="majorHAnsi"/>
          <w:color w:val="000000"/>
        </w:rPr>
        <w:t>6</w:t>
      </w:r>
      <w:r w:rsidRPr="00465908">
        <w:rPr>
          <w:rFonts w:asciiTheme="majorHAnsi" w:eastAsia="ArialNarrow" w:hAnsiTheme="majorHAnsi"/>
          <w:color w:val="000000"/>
        </w:rPr>
        <w:t>. Harmonogram ten</w:t>
      </w:r>
      <w:r w:rsidRPr="00465908">
        <w:rPr>
          <w:rFonts w:asciiTheme="majorHAnsi" w:eastAsia="ArialNarrow" w:hAnsiTheme="majorHAnsi"/>
        </w:rPr>
        <w:t xml:space="preserve"> po jego pisemnym uzgodnieniu z Zamawiającym stanowić będzie </w:t>
      </w:r>
      <w:r w:rsidRPr="00465908">
        <w:rPr>
          <w:rFonts w:asciiTheme="majorHAnsi" w:eastAsia="ArialNarrow" w:hAnsiTheme="majorHAnsi"/>
          <w:b/>
          <w:bCs/>
        </w:rPr>
        <w:t xml:space="preserve">załącznik nr 2 </w:t>
      </w:r>
      <w:r w:rsidRPr="00465908">
        <w:rPr>
          <w:rFonts w:asciiTheme="majorHAnsi" w:eastAsia="ArialNarrow" w:hAnsiTheme="majorHAnsi"/>
        </w:rPr>
        <w:t>do niniejszej umowy.</w:t>
      </w:r>
    </w:p>
    <w:p w14:paraId="033A8CB8" w14:textId="0AB885E8" w:rsidR="00465908" w:rsidRPr="00B90EE5" w:rsidRDefault="00465908" w:rsidP="00B90EE5">
      <w:pPr>
        <w:tabs>
          <w:tab w:val="left" w:pos="426"/>
        </w:tabs>
        <w:autoSpaceDE w:val="0"/>
        <w:autoSpaceDN w:val="0"/>
        <w:adjustRightInd w:val="0"/>
        <w:spacing w:line="271" w:lineRule="auto"/>
        <w:ind w:left="426" w:hanging="426"/>
        <w:jc w:val="both"/>
        <w:rPr>
          <w:rFonts w:asciiTheme="majorHAnsi" w:eastAsia="ArialNarrow" w:hAnsiTheme="majorHAnsi"/>
        </w:rPr>
      </w:pPr>
      <w:r w:rsidRPr="00465908">
        <w:rPr>
          <w:rFonts w:asciiTheme="majorHAnsi" w:eastAsia="ArialNarrow" w:hAnsiTheme="majorHAnsi"/>
        </w:rPr>
        <w:t>6.</w:t>
      </w:r>
      <w:r w:rsidRPr="00465908">
        <w:rPr>
          <w:rFonts w:asciiTheme="majorHAnsi" w:eastAsia="ArialNarrow" w:hAnsiTheme="majorHAnsi"/>
        </w:rPr>
        <w:tab/>
      </w:r>
      <w:r w:rsidRPr="00465908">
        <w:rPr>
          <w:rFonts w:asciiTheme="majorHAnsi" w:hAnsiTheme="majorHAnsi"/>
        </w:rPr>
        <w:t>Wykonawca oświadcza, że zapoznał się z terenem budowy (miejscem przeprowadzenia robót budowlanych) oraz pozostałymi warunkami realizacji umowy i nie wnosi do nich żadnych zastrzeżeń.</w:t>
      </w:r>
    </w:p>
    <w:p w14:paraId="783533ED" w14:textId="77777777" w:rsidR="00465908" w:rsidRPr="00465908" w:rsidRDefault="00465908" w:rsidP="00465908">
      <w:pPr>
        <w:autoSpaceDE w:val="0"/>
        <w:autoSpaceDN w:val="0"/>
        <w:adjustRightInd w:val="0"/>
        <w:spacing w:line="271" w:lineRule="auto"/>
        <w:jc w:val="center"/>
        <w:rPr>
          <w:rFonts w:asciiTheme="majorHAnsi" w:eastAsia="ArialNarrow" w:hAnsiTheme="majorHAnsi"/>
          <w:b/>
          <w:bCs/>
        </w:rPr>
      </w:pPr>
      <w:r w:rsidRPr="00465908">
        <w:rPr>
          <w:rFonts w:asciiTheme="majorHAnsi" w:eastAsia="ArialNarrow" w:hAnsiTheme="majorHAnsi"/>
          <w:b/>
          <w:bCs/>
        </w:rPr>
        <w:t>§ 4.</w:t>
      </w:r>
    </w:p>
    <w:p w14:paraId="2C15F713" w14:textId="77777777" w:rsidR="00465908" w:rsidRPr="00465908" w:rsidRDefault="00465908" w:rsidP="00465908">
      <w:pPr>
        <w:autoSpaceDE w:val="0"/>
        <w:autoSpaceDN w:val="0"/>
        <w:adjustRightInd w:val="0"/>
        <w:spacing w:line="271" w:lineRule="auto"/>
        <w:jc w:val="center"/>
        <w:rPr>
          <w:rFonts w:asciiTheme="majorHAnsi" w:eastAsia="ArialNarrow" w:hAnsiTheme="majorHAnsi"/>
          <w:b/>
          <w:bCs/>
        </w:rPr>
      </w:pPr>
      <w:r w:rsidRPr="00465908">
        <w:rPr>
          <w:rFonts w:asciiTheme="majorHAnsi" w:eastAsia="ArialNarrow" w:hAnsiTheme="majorHAnsi"/>
          <w:b/>
          <w:bCs/>
        </w:rPr>
        <w:t>Wynagrodzenie</w:t>
      </w:r>
    </w:p>
    <w:p w14:paraId="61B45490" w14:textId="0B33E867" w:rsidR="00465908" w:rsidRPr="00465908" w:rsidRDefault="00465908" w:rsidP="00465908">
      <w:pPr>
        <w:autoSpaceDE w:val="0"/>
        <w:autoSpaceDN w:val="0"/>
        <w:adjustRightInd w:val="0"/>
        <w:spacing w:line="271" w:lineRule="auto"/>
        <w:ind w:left="426" w:hanging="426"/>
        <w:jc w:val="both"/>
        <w:rPr>
          <w:rFonts w:asciiTheme="majorHAnsi" w:eastAsia="ArialNarrow" w:hAnsiTheme="majorHAnsi"/>
        </w:rPr>
      </w:pPr>
      <w:r w:rsidRPr="00465908">
        <w:rPr>
          <w:rFonts w:asciiTheme="majorHAnsi" w:eastAsia="ArialNarrow" w:hAnsiTheme="majorHAnsi"/>
        </w:rPr>
        <w:t xml:space="preserve">1. </w:t>
      </w:r>
      <w:r w:rsidRPr="00465908">
        <w:rPr>
          <w:rFonts w:asciiTheme="majorHAnsi" w:eastAsia="ArialNarrow" w:hAnsiTheme="majorHAnsi"/>
        </w:rPr>
        <w:tab/>
      </w:r>
      <w:r w:rsidRPr="00465908">
        <w:rPr>
          <w:rFonts w:asciiTheme="majorHAnsi" w:eastAsia="ArialNarrow" w:hAnsiTheme="majorHAnsi"/>
          <w:bCs/>
        </w:rPr>
        <w:t xml:space="preserve">Za wykonanie przedmiotu umowy w zakresie </w:t>
      </w:r>
      <w:r w:rsidR="008B0ABA">
        <w:rPr>
          <w:rFonts w:asciiTheme="majorHAnsi" w:eastAsia="ArialNarrow" w:hAnsiTheme="majorHAnsi"/>
          <w:bCs/>
        </w:rPr>
        <w:t>części</w:t>
      </w:r>
      <w:r w:rsidRPr="00465908">
        <w:rPr>
          <w:rFonts w:asciiTheme="majorHAnsi" w:eastAsia="ArialNarrow" w:hAnsiTheme="majorHAnsi"/>
          <w:bCs/>
        </w:rPr>
        <w:t xml:space="preserve"> nr ………. strony ustalają </w:t>
      </w:r>
      <w:bookmarkStart w:id="50" w:name="_Hlk27465910"/>
      <w:r w:rsidRPr="00465908">
        <w:rPr>
          <w:rFonts w:asciiTheme="majorHAnsi" w:eastAsia="ArialNarrow" w:hAnsiTheme="majorHAnsi"/>
          <w:bCs/>
        </w:rPr>
        <w:t>łączne</w:t>
      </w:r>
      <w:r w:rsidRPr="00465908">
        <w:rPr>
          <w:rFonts w:asciiTheme="majorHAnsi" w:eastAsia="ArialNarrow" w:hAnsiTheme="majorHAnsi"/>
          <w:b/>
          <w:bCs/>
        </w:rPr>
        <w:t xml:space="preserve"> wynagrodzenie </w:t>
      </w:r>
      <w:r w:rsidR="008B0ABA">
        <w:rPr>
          <w:rFonts w:asciiTheme="majorHAnsi" w:eastAsia="ArialNarrow" w:hAnsiTheme="majorHAnsi"/>
          <w:b/>
          <w:bCs/>
        </w:rPr>
        <w:t>kosztorysowe</w:t>
      </w:r>
      <w:r w:rsidRPr="00465908">
        <w:rPr>
          <w:rFonts w:asciiTheme="majorHAnsi" w:eastAsia="ArialNarrow" w:hAnsiTheme="majorHAnsi"/>
          <w:b/>
          <w:bCs/>
        </w:rPr>
        <w:t xml:space="preserve"> łącznie z podatkiem VAT </w:t>
      </w:r>
      <w:bookmarkEnd w:id="50"/>
      <w:r w:rsidRPr="00465908">
        <w:rPr>
          <w:rFonts w:asciiTheme="majorHAnsi" w:eastAsia="ArialNarrow" w:hAnsiTheme="majorHAnsi"/>
          <w:b/>
          <w:bCs/>
        </w:rPr>
        <w:t xml:space="preserve">w kwocie ………………..zł słownie: ……………….. …………………………………………….. złotych, </w:t>
      </w:r>
      <w:r w:rsidRPr="00465908">
        <w:rPr>
          <w:rFonts w:asciiTheme="majorHAnsi" w:eastAsia="ArialNarrow" w:hAnsiTheme="majorHAnsi"/>
        </w:rPr>
        <w:t>w tym na:</w:t>
      </w:r>
    </w:p>
    <w:p w14:paraId="5E1D0F26" w14:textId="77777777" w:rsidR="00465908" w:rsidRPr="00465908" w:rsidRDefault="00465908" w:rsidP="00465908">
      <w:pPr>
        <w:autoSpaceDE w:val="0"/>
        <w:autoSpaceDN w:val="0"/>
        <w:adjustRightInd w:val="0"/>
        <w:spacing w:line="271" w:lineRule="auto"/>
        <w:ind w:left="426" w:hanging="426"/>
        <w:jc w:val="both"/>
        <w:rPr>
          <w:rFonts w:asciiTheme="majorHAnsi" w:eastAsia="ArialNarrow" w:hAnsiTheme="majorHAnsi"/>
        </w:rPr>
      </w:pPr>
      <w:r w:rsidRPr="00465908">
        <w:rPr>
          <w:rFonts w:asciiTheme="majorHAnsi" w:eastAsia="ArialNarrow" w:hAnsiTheme="majorHAnsi"/>
        </w:rPr>
        <w:tab/>
        <w:t>Pakiet nr 1: ………………………. zł brutto*</w:t>
      </w:r>
    </w:p>
    <w:p w14:paraId="5A48FFB7" w14:textId="77777777" w:rsidR="00EB7739" w:rsidRDefault="00465908" w:rsidP="00EB7739">
      <w:pPr>
        <w:autoSpaceDE w:val="0"/>
        <w:autoSpaceDN w:val="0"/>
        <w:adjustRightInd w:val="0"/>
        <w:spacing w:line="271" w:lineRule="auto"/>
        <w:ind w:left="426" w:hanging="426"/>
        <w:jc w:val="both"/>
        <w:rPr>
          <w:rFonts w:asciiTheme="majorHAnsi" w:eastAsia="ArialNarrow" w:hAnsiTheme="majorHAnsi"/>
        </w:rPr>
      </w:pPr>
      <w:r w:rsidRPr="00465908">
        <w:rPr>
          <w:rFonts w:asciiTheme="majorHAnsi" w:eastAsia="ArialNarrow" w:hAnsiTheme="majorHAnsi"/>
        </w:rPr>
        <w:tab/>
        <w:t>Pakiet nr 2: ………………………. zł brutto*</w:t>
      </w:r>
    </w:p>
    <w:p w14:paraId="7EC27D27" w14:textId="77777777" w:rsidR="00EB7739" w:rsidRDefault="00EB7739" w:rsidP="00EB7739">
      <w:pPr>
        <w:autoSpaceDE w:val="0"/>
        <w:autoSpaceDN w:val="0"/>
        <w:adjustRightInd w:val="0"/>
        <w:spacing w:line="271" w:lineRule="auto"/>
        <w:ind w:left="426" w:hanging="426"/>
        <w:jc w:val="both"/>
        <w:rPr>
          <w:rFonts w:asciiTheme="majorHAnsi" w:eastAsia="ArialNarrow" w:hAnsiTheme="majorHAnsi"/>
        </w:rPr>
      </w:pPr>
    </w:p>
    <w:p w14:paraId="36C03145" w14:textId="3D86FDC6" w:rsidR="00EB7739" w:rsidRPr="00514D80" w:rsidRDefault="00EB7739" w:rsidP="00514D80">
      <w:pPr>
        <w:autoSpaceDE w:val="0"/>
        <w:autoSpaceDN w:val="0"/>
        <w:adjustRightInd w:val="0"/>
        <w:spacing w:line="271" w:lineRule="auto"/>
        <w:ind w:left="426" w:hanging="426"/>
        <w:jc w:val="both"/>
        <w:rPr>
          <w:rFonts w:asciiTheme="majorHAnsi" w:eastAsia="ArialNarrow" w:hAnsiTheme="majorHAnsi"/>
        </w:rPr>
      </w:pPr>
      <w:r w:rsidRPr="006377A1">
        <w:rPr>
          <w:rFonts w:asciiTheme="majorHAnsi" w:hAnsiTheme="majorHAnsi"/>
          <w:bCs/>
          <w:i/>
          <w:iCs/>
          <w:sz w:val="18"/>
          <w:szCs w:val="18"/>
        </w:rPr>
        <w:t>* w zależności od części na jaką zostanie zawarta umowa</w:t>
      </w:r>
    </w:p>
    <w:p w14:paraId="0B0AC1F9" w14:textId="77777777" w:rsidR="00EB7739" w:rsidRDefault="00EB7739" w:rsidP="00A54B34">
      <w:pPr>
        <w:autoSpaceDE w:val="0"/>
        <w:autoSpaceDN w:val="0"/>
        <w:adjustRightInd w:val="0"/>
        <w:spacing w:line="271" w:lineRule="auto"/>
        <w:ind w:left="426" w:hanging="426"/>
        <w:jc w:val="both"/>
        <w:rPr>
          <w:rFonts w:asciiTheme="majorHAnsi" w:eastAsia="ArialNarrow" w:hAnsiTheme="majorHAnsi"/>
        </w:rPr>
      </w:pPr>
    </w:p>
    <w:p w14:paraId="3B023861" w14:textId="00382A31" w:rsidR="0092366F" w:rsidRPr="00465908" w:rsidRDefault="00A54B34" w:rsidP="0092366F">
      <w:pPr>
        <w:autoSpaceDE w:val="0"/>
        <w:autoSpaceDN w:val="0"/>
        <w:adjustRightInd w:val="0"/>
        <w:spacing w:line="271" w:lineRule="auto"/>
        <w:ind w:left="426" w:hanging="426"/>
        <w:jc w:val="both"/>
        <w:rPr>
          <w:rFonts w:asciiTheme="majorHAnsi" w:eastAsia="ArialNarrow" w:hAnsiTheme="majorHAnsi"/>
        </w:rPr>
      </w:pPr>
      <w:r>
        <w:rPr>
          <w:rFonts w:asciiTheme="majorHAnsi" w:hAnsiTheme="majorHAnsi"/>
        </w:rPr>
        <w:t>2.</w:t>
      </w:r>
      <w:r>
        <w:rPr>
          <w:rFonts w:asciiTheme="majorHAnsi" w:hAnsiTheme="majorHAnsi"/>
        </w:rPr>
        <w:tab/>
      </w:r>
      <w:r w:rsidR="0092366F">
        <w:rPr>
          <w:rFonts w:asciiTheme="majorHAnsi" w:eastAsia="ArialNarrow" w:hAnsiTheme="majorHAnsi"/>
          <w:bCs/>
        </w:rPr>
        <w:t>Maksymalne zobowiązanie Zamawiającego z tytułu realizacji niniejszej umowy nie może przekroczyć kwoty ....................., jaką  Zamawiający przeznacza na realizację umowy z uwagi na fakt, iż rozliczenie należnego wynagrodzenia następuje powykonawczo</w:t>
      </w:r>
      <w:r w:rsidR="0092366F" w:rsidRPr="00465908">
        <w:rPr>
          <w:rFonts w:asciiTheme="majorHAnsi" w:eastAsia="ArialNarrow" w:hAnsiTheme="majorHAnsi"/>
          <w:b/>
          <w:bCs/>
        </w:rPr>
        <w:t xml:space="preserve">, </w:t>
      </w:r>
      <w:r w:rsidR="0092366F" w:rsidRPr="00465908">
        <w:rPr>
          <w:rFonts w:asciiTheme="majorHAnsi" w:eastAsia="ArialNarrow" w:hAnsiTheme="majorHAnsi"/>
        </w:rPr>
        <w:t>w tym na:</w:t>
      </w:r>
    </w:p>
    <w:p w14:paraId="5F39BC80" w14:textId="77777777" w:rsidR="0092366F" w:rsidRPr="00465908" w:rsidRDefault="0092366F" w:rsidP="0092366F">
      <w:pPr>
        <w:autoSpaceDE w:val="0"/>
        <w:autoSpaceDN w:val="0"/>
        <w:adjustRightInd w:val="0"/>
        <w:spacing w:line="271" w:lineRule="auto"/>
        <w:ind w:left="426" w:hanging="426"/>
        <w:jc w:val="both"/>
        <w:rPr>
          <w:rFonts w:asciiTheme="majorHAnsi" w:eastAsia="ArialNarrow" w:hAnsiTheme="majorHAnsi"/>
        </w:rPr>
      </w:pPr>
      <w:r w:rsidRPr="00465908">
        <w:rPr>
          <w:rFonts w:asciiTheme="majorHAnsi" w:eastAsia="ArialNarrow" w:hAnsiTheme="majorHAnsi"/>
        </w:rPr>
        <w:tab/>
        <w:t>Pakiet nr 1: ………………………. zł brutto*</w:t>
      </w:r>
    </w:p>
    <w:p w14:paraId="219AFE2E" w14:textId="77777777" w:rsidR="0092366F" w:rsidRDefault="0092366F" w:rsidP="0092366F">
      <w:pPr>
        <w:autoSpaceDE w:val="0"/>
        <w:autoSpaceDN w:val="0"/>
        <w:adjustRightInd w:val="0"/>
        <w:spacing w:line="271" w:lineRule="auto"/>
        <w:ind w:left="426" w:hanging="426"/>
        <w:jc w:val="both"/>
        <w:rPr>
          <w:rFonts w:asciiTheme="majorHAnsi" w:eastAsia="ArialNarrow" w:hAnsiTheme="majorHAnsi"/>
        </w:rPr>
      </w:pPr>
      <w:r w:rsidRPr="00465908">
        <w:rPr>
          <w:rFonts w:asciiTheme="majorHAnsi" w:eastAsia="ArialNarrow" w:hAnsiTheme="majorHAnsi"/>
        </w:rPr>
        <w:tab/>
        <w:t>Pakiet nr 2: ………………………. zł brutto*</w:t>
      </w:r>
    </w:p>
    <w:p w14:paraId="0F36CD75" w14:textId="712488A4" w:rsidR="00A54B34" w:rsidRPr="00514D80" w:rsidRDefault="00A54B34" w:rsidP="00514D80">
      <w:pPr>
        <w:autoSpaceDE w:val="0"/>
        <w:autoSpaceDN w:val="0"/>
        <w:adjustRightInd w:val="0"/>
        <w:spacing w:line="271" w:lineRule="auto"/>
        <w:jc w:val="both"/>
        <w:rPr>
          <w:rFonts w:asciiTheme="majorHAnsi" w:eastAsia="ArialNarrow" w:hAnsiTheme="majorHAnsi"/>
        </w:rPr>
      </w:pPr>
      <w:r w:rsidRPr="00A54B34">
        <w:rPr>
          <w:rFonts w:asciiTheme="majorHAnsi" w:hAnsiTheme="majorHAnsi"/>
        </w:rPr>
        <w:t>Zamawiający zapłaci Wykonawcy rzeczywiste wynagrodzenie wyliczone zgodnie z zasadami określonymi w niniejszym paragrafie.</w:t>
      </w:r>
    </w:p>
    <w:p w14:paraId="033A28D6" w14:textId="5A2B8F4E" w:rsidR="00A54B34" w:rsidRDefault="00A54B34" w:rsidP="00A54B34">
      <w:pPr>
        <w:autoSpaceDN w:val="0"/>
        <w:spacing w:line="240" w:lineRule="auto"/>
        <w:ind w:left="426" w:hanging="426"/>
        <w:jc w:val="both"/>
        <w:rPr>
          <w:rFonts w:asciiTheme="majorHAnsi" w:hAnsiTheme="majorHAnsi"/>
        </w:rPr>
      </w:pPr>
      <w:r>
        <w:rPr>
          <w:rFonts w:asciiTheme="majorHAnsi" w:hAnsiTheme="majorHAnsi"/>
        </w:rPr>
        <w:t>3.</w:t>
      </w:r>
      <w:r>
        <w:rPr>
          <w:rFonts w:asciiTheme="majorHAnsi" w:hAnsiTheme="majorHAnsi"/>
        </w:rPr>
        <w:tab/>
      </w:r>
      <w:r>
        <w:rPr>
          <w:rFonts w:asciiTheme="majorHAnsi" w:hAnsiTheme="majorHAnsi" w:cstheme="majorHAnsi"/>
          <w:lang w:eastAsia="en-US"/>
        </w:rPr>
        <w:t>W</w:t>
      </w:r>
      <w:r w:rsidRPr="00CD6333">
        <w:rPr>
          <w:rFonts w:asciiTheme="majorHAnsi" w:hAnsiTheme="majorHAnsi" w:cstheme="majorHAnsi"/>
          <w:lang w:eastAsia="en-US"/>
        </w:rPr>
        <w:t>ynagrodzenie będzie wypłacane w częściach za faktycznie zrealizowane roboty budowlane. Faktury za zrealizowane prace będą wystawiane nie częściej niż 1 raz w miesiącu, przy czym ostatnia faktura będzie wystawiona na kwotę nie mniejszą niż 20% wartości za realizację części zamówienia, której dotyczy.</w:t>
      </w:r>
    </w:p>
    <w:p w14:paraId="4FF8E8B2" w14:textId="7D9B956E" w:rsidR="00A54B34" w:rsidRDefault="00A54B34" w:rsidP="00A54B34">
      <w:pPr>
        <w:autoSpaceDN w:val="0"/>
        <w:spacing w:line="240" w:lineRule="auto"/>
        <w:ind w:left="426" w:hanging="426"/>
        <w:jc w:val="both"/>
        <w:rPr>
          <w:rFonts w:asciiTheme="majorHAnsi" w:hAnsiTheme="majorHAnsi"/>
        </w:rPr>
      </w:pPr>
      <w:r>
        <w:rPr>
          <w:rFonts w:asciiTheme="majorHAnsi" w:hAnsiTheme="majorHAnsi"/>
        </w:rPr>
        <w:t>4.</w:t>
      </w:r>
      <w:r>
        <w:rPr>
          <w:rFonts w:asciiTheme="majorHAnsi" w:hAnsiTheme="majorHAnsi"/>
        </w:rPr>
        <w:tab/>
      </w:r>
      <w:r w:rsidRPr="00A54B34">
        <w:rPr>
          <w:rFonts w:asciiTheme="majorHAnsi" w:hAnsiTheme="majorHAnsi"/>
        </w:rPr>
        <w:t xml:space="preserve">Mając na uwadze charakter wynagrodzenia Wykonawcy, Zamawiający zobowiązuje się do bieżącej kontroli ilości faktycznie wykonanych robót i wysokości rzeczywistego wynagrodzenia Wykonawcy </w:t>
      </w:r>
      <w:r w:rsidRPr="00A54B34">
        <w:rPr>
          <w:rFonts w:asciiTheme="majorHAnsi" w:hAnsiTheme="majorHAnsi"/>
        </w:rPr>
        <w:lastRenderedPageBreak/>
        <w:t xml:space="preserve">i jest uprawniony w każdej chwili do wstrzymania prowadzenia robót w ilości przekraczającej obmiar wynikający z przedmiaru robót. Rzeczywisty obmiar robót będzie wynikać z książki obmiarów. </w:t>
      </w:r>
    </w:p>
    <w:p w14:paraId="1B03CD4F" w14:textId="7195BEC9" w:rsidR="00A54B34" w:rsidRDefault="00992C45" w:rsidP="00992C45">
      <w:pPr>
        <w:autoSpaceDN w:val="0"/>
        <w:spacing w:line="240" w:lineRule="auto"/>
        <w:ind w:left="426" w:hanging="426"/>
        <w:jc w:val="both"/>
        <w:rPr>
          <w:rFonts w:asciiTheme="majorHAnsi" w:hAnsiTheme="majorHAnsi"/>
        </w:rPr>
      </w:pPr>
      <w:r>
        <w:rPr>
          <w:rFonts w:asciiTheme="majorHAnsi" w:hAnsiTheme="majorHAnsi"/>
        </w:rPr>
        <w:t>5.</w:t>
      </w:r>
      <w:r>
        <w:rPr>
          <w:rFonts w:asciiTheme="majorHAnsi" w:hAnsiTheme="majorHAnsi"/>
        </w:rPr>
        <w:tab/>
      </w:r>
      <w:r w:rsidR="00A54B34" w:rsidRPr="00A54B34">
        <w:rPr>
          <w:rFonts w:asciiTheme="majorHAnsi" w:hAnsiTheme="majorHAnsi"/>
        </w:rPr>
        <w:t>Wartość wykonanych robót budowlanych zostanie obliczona z uwzględnieniem ilości faktycznie odebranych robót, ustalonych na podstawie książki obmiarów oraz cen jednostkowych poszczególnych robót, z uwzględnieniem wartości poszczególnych jednostkowych nakładów rzeczowych (robocizny, materiałów, pracy sprzętu) oraz doliczeniu narzutów kosztów pośrednich, zakupu i zysku, wskazanych w kosztorysach ofertowych stanowiących załącznik do oferty Wykonawcy.</w:t>
      </w:r>
    </w:p>
    <w:p w14:paraId="7BE7FE9A" w14:textId="18C514F7" w:rsidR="00A54B34" w:rsidRPr="00A54B34" w:rsidRDefault="00992C45" w:rsidP="00A54B34">
      <w:pPr>
        <w:autoSpaceDN w:val="0"/>
        <w:spacing w:line="240" w:lineRule="auto"/>
        <w:ind w:left="426" w:hanging="426"/>
        <w:jc w:val="both"/>
        <w:rPr>
          <w:rFonts w:asciiTheme="majorHAnsi" w:hAnsiTheme="majorHAnsi"/>
        </w:rPr>
      </w:pPr>
      <w:r>
        <w:rPr>
          <w:rFonts w:asciiTheme="majorHAnsi" w:hAnsiTheme="majorHAnsi"/>
        </w:rPr>
        <w:t>6</w:t>
      </w:r>
      <w:r w:rsidR="00A54B34">
        <w:rPr>
          <w:rFonts w:asciiTheme="majorHAnsi" w:hAnsiTheme="majorHAnsi"/>
        </w:rPr>
        <w:t>.</w:t>
      </w:r>
      <w:r w:rsidR="00A54B34">
        <w:rPr>
          <w:rFonts w:asciiTheme="majorHAnsi" w:hAnsiTheme="majorHAnsi"/>
        </w:rPr>
        <w:tab/>
      </w:r>
      <w:r w:rsidR="00A54B34" w:rsidRPr="00A54B34">
        <w:rPr>
          <w:rFonts w:asciiTheme="majorHAnsi" w:hAnsiTheme="majorHAnsi"/>
        </w:rPr>
        <w:t xml:space="preserve">W przypadku robót nie uwzględnionych w przedmiarze robót oraz niewycenionych </w:t>
      </w:r>
      <w:r w:rsidR="00A54B34" w:rsidRPr="00A54B34">
        <w:rPr>
          <w:rFonts w:asciiTheme="majorHAnsi" w:hAnsiTheme="majorHAnsi"/>
        </w:rPr>
        <w:br/>
        <w:t xml:space="preserve">w kosztorysie ofertowym, które są niezbędne do wykonania umowy w zakresie określonym </w:t>
      </w:r>
      <w:r w:rsidR="00A54B34">
        <w:rPr>
          <w:rFonts w:asciiTheme="majorHAnsi" w:hAnsiTheme="majorHAnsi"/>
        </w:rPr>
        <w:br/>
      </w:r>
      <w:r w:rsidR="00A54B34" w:rsidRPr="00A54B34">
        <w:rPr>
          <w:rFonts w:asciiTheme="majorHAnsi" w:hAnsiTheme="majorHAnsi"/>
        </w:rPr>
        <w:t xml:space="preserve">w dokumentacji projektowej oraz robót niezbędnych do realizacji przedmiotu umowy zgodnie </w:t>
      </w:r>
      <w:r w:rsidR="00A54B34">
        <w:rPr>
          <w:rFonts w:asciiTheme="majorHAnsi" w:hAnsiTheme="majorHAnsi"/>
        </w:rPr>
        <w:br/>
      </w:r>
      <w:r w:rsidR="00A54B34" w:rsidRPr="00A54B34">
        <w:rPr>
          <w:rFonts w:asciiTheme="majorHAnsi" w:hAnsiTheme="majorHAnsi"/>
        </w:rPr>
        <w:t xml:space="preserve">z zasadami wiedzy technicznej, których konieczność wykonania wynika w szczególności </w:t>
      </w:r>
      <w:r w:rsidR="00A54B34">
        <w:rPr>
          <w:rFonts w:asciiTheme="majorHAnsi" w:hAnsiTheme="majorHAnsi"/>
        </w:rPr>
        <w:br/>
      </w:r>
      <w:r w:rsidR="00A54B34" w:rsidRPr="00A54B34">
        <w:rPr>
          <w:rFonts w:asciiTheme="majorHAnsi" w:hAnsiTheme="majorHAnsi"/>
        </w:rPr>
        <w:t>z pominięcia ich przedmiarze robót (a ujętych w dokumentacji projektowej) lub usunięcia rozbieżności pomiędzy projektem budowlanym a projektem wykonawczym,</w:t>
      </w:r>
      <w:r w:rsidR="00A54B34" w:rsidRPr="00A54B34">
        <w:rPr>
          <w:rFonts w:asciiTheme="majorHAnsi" w:hAnsiTheme="majorHAnsi"/>
          <w:b/>
          <w:i/>
        </w:rPr>
        <w:t xml:space="preserve"> </w:t>
      </w:r>
      <w:r w:rsidR="00A54B34" w:rsidRPr="00A54B34">
        <w:rPr>
          <w:rFonts w:asciiTheme="majorHAnsi" w:hAnsiTheme="majorHAnsi"/>
        </w:rPr>
        <w:t xml:space="preserve">wynagrodzenie Wykonawcy za wykonanie tych robót zostanie ustalone z zastosowaniem następujących zasad: </w:t>
      </w:r>
    </w:p>
    <w:p w14:paraId="0E1F4EE9" w14:textId="562232E9" w:rsidR="00A54B34" w:rsidRPr="00A54B34" w:rsidRDefault="00A54B34" w:rsidP="00A23E54">
      <w:pPr>
        <w:pStyle w:val="Default"/>
        <w:numPr>
          <w:ilvl w:val="0"/>
          <w:numId w:val="51"/>
        </w:numPr>
        <w:jc w:val="both"/>
        <w:rPr>
          <w:rFonts w:asciiTheme="majorHAnsi" w:hAnsiTheme="majorHAnsi"/>
          <w:color w:val="auto"/>
          <w:sz w:val="22"/>
          <w:szCs w:val="22"/>
        </w:rPr>
      </w:pPr>
      <w:r w:rsidRPr="00A54B34">
        <w:rPr>
          <w:rFonts w:asciiTheme="majorHAnsi" w:hAnsiTheme="majorHAnsi"/>
          <w:color w:val="auto"/>
          <w:sz w:val="22"/>
          <w:szCs w:val="22"/>
        </w:rPr>
        <w:t xml:space="preserve">jeżeli roboty wynikające ze zmian zakresu robót wprowadzonych protokołem konieczności wykonania robót dodatkowych lub zamiennych, nie odpowiadają opisowi pozycji </w:t>
      </w:r>
      <w:r w:rsidR="0056353E">
        <w:rPr>
          <w:rFonts w:asciiTheme="majorHAnsi" w:hAnsiTheme="majorHAnsi"/>
          <w:color w:val="auto"/>
          <w:sz w:val="22"/>
          <w:szCs w:val="22"/>
        </w:rPr>
        <w:br/>
      </w:r>
      <w:r w:rsidRPr="00A54B34">
        <w:rPr>
          <w:rFonts w:asciiTheme="majorHAnsi" w:hAnsiTheme="majorHAnsi"/>
          <w:color w:val="auto"/>
          <w:sz w:val="22"/>
          <w:szCs w:val="22"/>
        </w:rPr>
        <w:t>w kosztorysie ofertowym, ale jest możliwe sporządzenie ich wyceny na podstawie ceny jednostkowej z kosztorysu ofertowego poprzez analogię lub inną metodą, Wykonawca jest zobowiązany do wyliczenia ceny tą metodą,</w:t>
      </w:r>
    </w:p>
    <w:p w14:paraId="622308F3" w14:textId="790806D5" w:rsidR="00A54B34" w:rsidRPr="00A54B34" w:rsidRDefault="00A54B34" w:rsidP="00A23E54">
      <w:pPr>
        <w:pStyle w:val="Default"/>
        <w:numPr>
          <w:ilvl w:val="0"/>
          <w:numId w:val="51"/>
        </w:numPr>
        <w:jc w:val="both"/>
        <w:rPr>
          <w:rFonts w:asciiTheme="majorHAnsi" w:hAnsiTheme="majorHAnsi"/>
          <w:color w:val="auto"/>
          <w:sz w:val="22"/>
          <w:szCs w:val="22"/>
        </w:rPr>
      </w:pPr>
      <w:r w:rsidRPr="00A54B34">
        <w:rPr>
          <w:rFonts w:asciiTheme="majorHAnsi" w:hAnsiTheme="majorHAnsi"/>
          <w:color w:val="auto"/>
          <w:sz w:val="22"/>
          <w:szCs w:val="22"/>
        </w:rPr>
        <w:t xml:space="preserve">jeżeli nie można wycenić robót, wynikających ze zmian zakresu robót wprowadzonych protokołem konieczności wykonania robót dodatkowych lub zamiennych, z zastosowaniem metody, o której w pkt 1, Wykonawca powinien przedłożyć do akceptacji Inspektora nadzoru inwestorskiego kalkulację ceny jednostkowej tych robót z uwzględnieniem wskaźników cenotwórczych nie wyższych od określonych przez wykonawcę w formularzu ofertowym stanowiącym załącznik do oferty Wykonawcy, z zastrzeżeniem, że ceny materiałów, pracy sprzętu i transportu nie mogą być wyższe od średnich cen publikowanych w wydawnictwach branżowych (np. SEKOCENBUD, </w:t>
      </w:r>
      <w:proofErr w:type="spellStart"/>
      <w:r w:rsidRPr="00A54B34">
        <w:rPr>
          <w:rFonts w:asciiTheme="majorHAnsi" w:hAnsiTheme="majorHAnsi"/>
          <w:color w:val="auto"/>
          <w:sz w:val="22"/>
          <w:szCs w:val="22"/>
        </w:rPr>
        <w:t>Orgbud</w:t>
      </w:r>
      <w:proofErr w:type="spellEnd"/>
      <w:r w:rsidRPr="00A54B34">
        <w:rPr>
          <w:rFonts w:asciiTheme="majorHAnsi" w:hAnsiTheme="majorHAnsi"/>
          <w:color w:val="auto"/>
          <w:sz w:val="22"/>
          <w:szCs w:val="22"/>
        </w:rPr>
        <w:t xml:space="preserve">, </w:t>
      </w:r>
      <w:proofErr w:type="spellStart"/>
      <w:r w:rsidRPr="00A54B34">
        <w:rPr>
          <w:rFonts w:asciiTheme="majorHAnsi" w:hAnsiTheme="majorHAnsi"/>
          <w:color w:val="auto"/>
          <w:sz w:val="22"/>
          <w:szCs w:val="22"/>
        </w:rPr>
        <w:t>Intercenbud</w:t>
      </w:r>
      <w:proofErr w:type="spellEnd"/>
      <w:r w:rsidRPr="00A54B34">
        <w:rPr>
          <w:rFonts w:asciiTheme="majorHAnsi" w:hAnsiTheme="majorHAnsi"/>
          <w:color w:val="auto"/>
          <w:sz w:val="22"/>
          <w:szCs w:val="22"/>
        </w:rPr>
        <w:t>, itp.) dla województwa mazowieckiego, aktualne w kwartale poprzedzającym kwartał, w którym kalkulacja jest sporządzana; jeżeli nie można określić ceny jednostkowej danej roboty budowlanej ustalenie ceny odbędzie się drogą negocjacji z zastrzeżeniem, że wynegocjowana cena nie może w sposób istotny odbiegać od stosowanych cen średnich dla województwa mazowieckiego, aktualnych w kwartale poprzedzającym kwartał, w którym kalkulacja jest sporządzana.</w:t>
      </w:r>
    </w:p>
    <w:p w14:paraId="751B36FA" w14:textId="5BC20997" w:rsidR="00A54B34" w:rsidRDefault="00992C45" w:rsidP="0056353E">
      <w:pPr>
        <w:autoSpaceDN w:val="0"/>
        <w:spacing w:line="240" w:lineRule="auto"/>
        <w:ind w:left="426" w:hanging="426"/>
        <w:jc w:val="both"/>
        <w:rPr>
          <w:rFonts w:asciiTheme="majorHAnsi" w:hAnsiTheme="majorHAnsi"/>
        </w:rPr>
      </w:pPr>
      <w:r>
        <w:rPr>
          <w:rFonts w:asciiTheme="majorHAnsi" w:hAnsiTheme="majorHAnsi"/>
        </w:rPr>
        <w:t>7</w:t>
      </w:r>
      <w:r w:rsidR="0056353E">
        <w:rPr>
          <w:rFonts w:asciiTheme="majorHAnsi" w:hAnsiTheme="majorHAnsi"/>
        </w:rPr>
        <w:t>.</w:t>
      </w:r>
      <w:r w:rsidR="0056353E">
        <w:rPr>
          <w:rFonts w:asciiTheme="majorHAnsi" w:hAnsiTheme="majorHAnsi"/>
        </w:rPr>
        <w:tab/>
      </w:r>
      <w:r w:rsidR="00A54B34" w:rsidRPr="00A54B34">
        <w:rPr>
          <w:rFonts w:asciiTheme="majorHAnsi" w:hAnsiTheme="majorHAnsi"/>
        </w:rPr>
        <w:t xml:space="preserve">W przypadku wystąpienia robót zaniechanych, wynagrodzenie Wykonawcy ulegnie odpowiednio zmniejszeniu. Wartość zaniechanego zakresu robót będzie określona w protokole konieczności podpisanym przez strony z uwzględnieniem cen zawartych w kosztorysie ofertowym (np. poprzez załączenie kalkulacji opracowanej metodą uproszczoną) sporządzonej przez Wykonawcę, zatwierdzonej przez Inspektora Nadzoru, uwzględniającej ilości zaniechanych robót zgodnie </w:t>
      </w:r>
      <w:r w:rsidR="0034453D">
        <w:rPr>
          <w:rFonts w:asciiTheme="majorHAnsi" w:hAnsiTheme="majorHAnsi"/>
        </w:rPr>
        <w:br/>
      </w:r>
      <w:r w:rsidR="00A54B34" w:rsidRPr="00A54B34">
        <w:rPr>
          <w:rFonts w:asciiTheme="majorHAnsi" w:hAnsiTheme="majorHAnsi"/>
        </w:rPr>
        <w:t>z kosztorysem ofertowym i cen jednostkowych poszczególnych robót, z uwzględnieniem wartości poszczególnych jednostkowych nakładów rzeczowych (robocizny, materiałów, pracy sprzętu) oraz doliczeniu narzutów kosztów pośrednich, zakupu i zysku, wskazanych w kosztorysach ofertowych stanowiących załącznik do oferty Wykonawcy (co zostanie potwierdzone stosownym aneksem do umowy)</w:t>
      </w:r>
      <w:r w:rsidR="0056353E">
        <w:rPr>
          <w:rFonts w:asciiTheme="majorHAnsi" w:hAnsiTheme="majorHAnsi"/>
        </w:rPr>
        <w:t>.</w:t>
      </w:r>
    </w:p>
    <w:p w14:paraId="301919D2" w14:textId="3DF6D918" w:rsidR="00A54B34" w:rsidRPr="0056353E" w:rsidRDefault="00992C45" w:rsidP="0056353E">
      <w:pPr>
        <w:autoSpaceDN w:val="0"/>
        <w:spacing w:line="240" w:lineRule="auto"/>
        <w:ind w:left="426" w:hanging="426"/>
        <w:jc w:val="both"/>
        <w:rPr>
          <w:rFonts w:asciiTheme="majorHAnsi" w:hAnsiTheme="majorHAnsi"/>
          <w:b/>
          <w:i/>
        </w:rPr>
      </w:pPr>
      <w:r>
        <w:rPr>
          <w:rFonts w:asciiTheme="majorHAnsi" w:hAnsiTheme="majorHAnsi"/>
        </w:rPr>
        <w:t>8</w:t>
      </w:r>
      <w:r w:rsidR="0056353E">
        <w:rPr>
          <w:rFonts w:asciiTheme="majorHAnsi" w:hAnsiTheme="majorHAnsi"/>
        </w:rPr>
        <w:t>.</w:t>
      </w:r>
      <w:r w:rsidR="0056353E">
        <w:rPr>
          <w:rFonts w:asciiTheme="majorHAnsi" w:hAnsiTheme="majorHAnsi"/>
        </w:rPr>
        <w:tab/>
      </w:r>
      <w:r w:rsidR="00A54B34" w:rsidRPr="00A54B34">
        <w:rPr>
          <w:rFonts w:asciiTheme="majorHAnsi" w:hAnsiTheme="majorHAnsi"/>
        </w:rPr>
        <w:t>Wartość robót zamiennych, których podstawą wykonania będzie protokół konieczności sporządzony zgodnie z postanowieniami umowy, zostanie ustalona na podstawie kosztorysu różnicowego zawierającego:</w:t>
      </w:r>
    </w:p>
    <w:p w14:paraId="4E0050A6" w14:textId="77777777" w:rsidR="00A54B34" w:rsidRPr="00A54B34" w:rsidRDefault="00A54B34" w:rsidP="00A23E54">
      <w:pPr>
        <w:pStyle w:val="Tekstpodstawowy2"/>
        <w:numPr>
          <w:ilvl w:val="0"/>
          <w:numId w:val="52"/>
        </w:numPr>
        <w:tabs>
          <w:tab w:val="clear" w:pos="397"/>
        </w:tabs>
        <w:overflowPunct w:val="0"/>
        <w:autoSpaceDE w:val="0"/>
        <w:autoSpaceDN w:val="0"/>
        <w:adjustRightInd w:val="0"/>
        <w:spacing w:after="0" w:line="240" w:lineRule="auto"/>
        <w:ind w:left="900" w:right="-17"/>
        <w:jc w:val="both"/>
        <w:rPr>
          <w:rFonts w:asciiTheme="majorHAnsi" w:hAnsiTheme="majorHAnsi"/>
        </w:rPr>
      </w:pPr>
      <w:r w:rsidRPr="00A54B34">
        <w:rPr>
          <w:rFonts w:asciiTheme="majorHAnsi" w:hAnsiTheme="majorHAnsi"/>
        </w:rPr>
        <w:t xml:space="preserve">wycenę prac pierwotnych wg ilości i cen zgodnie z kosztorysem ofertowym, </w:t>
      </w:r>
    </w:p>
    <w:p w14:paraId="7D22D574" w14:textId="1220261C" w:rsidR="00A54B34" w:rsidRPr="00A54B34" w:rsidRDefault="00A54B34" w:rsidP="00A23E54">
      <w:pPr>
        <w:pStyle w:val="Tekstpodstawowy2"/>
        <w:numPr>
          <w:ilvl w:val="0"/>
          <w:numId w:val="52"/>
        </w:numPr>
        <w:tabs>
          <w:tab w:val="clear" w:pos="397"/>
        </w:tabs>
        <w:overflowPunct w:val="0"/>
        <w:autoSpaceDE w:val="0"/>
        <w:autoSpaceDN w:val="0"/>
        <w:adjustRightInd w:val="0"/>
        <w:spacing w:after="0" w:line="240" w:lineRule="auto"/>
        <w:ind w:left="900" w:right="-17"/>
        <w:jc w:val="both"/>
        <w:rPr>
          <w:rFonts w:asciiTheme="majorHAnsi" w:hAnsiTheme="majorHAnsi"/>
        </w:rPr>
      </w:pPr>
      <w:r w:rsidRPr="00A54B34">
        <w:rPr>
          <w:rFonts w:asciiTheme="majorHAnsi" w:hAnsiTheme="majorHAnsi"/>
        </w:rPr>
        <w:t>wycenę prac zamiennych wg ilości wskazanej w księdze obmiarów oraz cen ustalonych zgodnie z zasadami o których mowa w ust</w:t>
      </w:r>
      <w:r w:rsidR="0034453D">
        <w:rPr>
          <w:rFonts w:asciiTheme="majorHAnsi" w:hAnsiTheme="majorHAnsi"/>
        </w:rPr>
        <w:t>. 4</w:t>
      </w:r>
      <w:r w:rsidRPr="00A54B34">
        <w:rPr>
          <w:rFonts w:asciiTheme="majorHAnsi" w:hAnsiTheme="majorHAnsi"/>
        </w:rPr>
        <w:t xml:space="preserve"> i </w:t>
      </w:r>
      <w:r w:rsidR="0034453D">
        <w:rPr>
          <w:rFonts w:asciiTheme="majorHAnsi" w:hAnsiTheme="majorHAnsi"/>
        </w:rPr>
        <w:t>5</w:t>
      </w:r>
      <w:r w:rsidRPr="00A54B34">
        <w:rPr>
          <w:rFonts w:asciiTheme="majorHAnsi" w:hAnsiTheme="majorHAnsi"/>
        </w:rPr>
        <w:t>,</w:t>
      </w:r>
    </w:p>
    <w:p w14:paraId="3C63CB96" w14:textId="77777777" w:rsidR="00A54B34" w:rsidRPr="00A54B34" w:rsidRDefault="00A54B34" w:rsidP="00A23E54">
      <w:pPr>
        <w:pStyle w:val="Tekstpodstawowy2"/>
        <w:numPr>
          <w:ilvl w:val="0"/>
          <w:numId w:val="52"/>
        </w:numPr>
        <w:tabs>
          <w:tab w:val="clear" w:pos="397"/>
        </w:tabs>
        <w:overflowPunct w:val="0"/>
        <w:autoSpaceDE w:val="0"/>
        <w:autoSpaceDN w:val="0"/>
        <w:adjustRightInd w:val="0"/>
        <w:spacing w:after="0" w:line="240" w:lineRule="auto"/>
        <w:ind w:left="900" w:right="-17"/>
        <w:jc w:val="both"/>
        <w:rPr>
          <w:rFonts w:asciiTheme="majorHAnsi" w:hAnsiTheme="majorHAnsi"/>
        </w:rPr>
      </w:pPr>
      <w:r w:rsidRPr="00A54B34">
        <w:rPr>
          <w:rFonts w:asciiTheme="majorHAnsi" w:hAnsiTheme="majorHAnsi"/>
        </w:rPr>
        <w:t>wykazanie różnicy pomiędzy wycenami o których mowa w pkt 1 i 2,</w:t>
      </w:r>
    </w:p>
    <w:p w14:paraId="5B860A7D" w14:textId="41F3557F" w:rsidR="00A54B34" w:rsidRDefault="00A54B34" w:rsidP="007D6A60">
      <w:pPr>
        <w:pStyle w:val="Tekstpodstawowy2"/>
        <w:autoSpaceDN w:val="0"/>
        <w:adjustRightInd w:val="0"/>
        <w:spacing w:after="0" w:line="271" w:lineRule="auto"/>
        <w:ind w:left="426" w:right="-17"/>
        <w:jc w:val="both"/>
        <w:rPr>
          <w:rFonts w:asciiTheme="majorHAnsi" w:hAnsiTheme="majorHAnsi"/>
        </w:rPr>
      </w:pPr>
      <w:r w:rsidRPr="00A54B34">
        <w:rPr>
          <w:rFonts w:asciiTheme="majorHAnsi" w:hAnsiTheme="majorHAnsi"/>
        </w:rPr>
        <w:lastRenderedPageBreak/>
        <w:t>tak sporządzony kosztorys, po uprzednim jego sprawdzeniu i zatwierdzeniu przez</w:t>
      </w:r>
      <w:r w:rsidR="0056353E">
        <w:rPr>
          <w:rFonts w:asciiTheme="majorHAnsi" w:hAnsiTheme="majorHAnsi"/>
        </w:rPr>
        <w:t xml:space="preserve"> </w:t>
      </w:r>
      <w:r w:rsidRPr="00A54B34">
        <w:rPr>
          <w:rFonts w:asciiTheme="majorHAnsi" w:hAnsiTheme="majorHAnsi"/>
        </w:rPr>
        <w:t>Zamawiającego, będzie stanowił podstawę do zmiany umowy w formie aneksu. Wykonawca</w:t>
      </w:r>
      <w:r w:rsidR="0056353E">
        <w:rPr>
          <w:rFonts w:asciiTheme="majorHAnsi" w:hAnsiTheme="majorHAnsi"/>
        </w:rPr>
        <w:t xml:space="preserve"> </w:t>
      </w:r>
      <w:r w:rsidRPr="00A54B34">
        <w:rPr>
          <w:rFonts w:asciiTheme="majorHAnsi" w:hAnsiTheme="majorHAnsi"/>
        </w:rPr>
        <w:t>może przystąpić do realizacji robót zamiennych po zawarciu z Zamawiającym stosownego aneksu do umowy. Informacja o konieczności wykonania robót zamiennych winna wynikać z odpowiednich wpisów do dziennika budowy potwierdzonych przez inspektora nadzoru inwestorskiego.</w:t>
      </w:r>
    </w:p>
    <w:p w14:paraId="404D44D0" w14:textId="2F23B291" w:rsidR="00A54B34" w:rsidRDefault="00992C45" w:rsidP="0056353E">
      <w:pPr>
        <w:pStyle w:val="Tekstpodstawowy2"/>
        <w:autoSpaceDN w:val="0"/>
        <w:adjustRightInd w:val="0"/>
        <w:spacing w:after="0" w:line="271" w:lineRule="auto"/>
        <w:ind w:left="426" w:right="-17" w:hanging="426"/>
        <w:jc w:val="both"/>
        <w:rPr>
          <w:rFonts w:asciiTheme="majorHAnsi" w:hAnsiTheme="majorHAnsi"/>
        </w:rPr>
      </w:pPr>
      <w:r>
        <w:rPr>
          <w:rFonts w:asciiTheme="majorHAnsi" w:hAnsiTheme="majorHAnsi"/>
        </w:rPr>
        <w:t>9</w:t>
      </w:r>
      <w:r w:rsidR="0056353E">
        <w:rPr>
          <w:rFonts w:asciiTheme="majorHAnsi" w:hAnsiTheme="majorHAnsi"/>
        </w:rPr>
        <w:t>.</w:t>
      </w:r>
      <w:r w:rsidR="0056353E">
        <w:rPr>
          <w:rFonts w:asciiTheme="majorHAnsi" w:hAnsiTheme="majorHAnsi"/>
        </w:rPr>
        <w:tab/>
      </w:r>
      <w:r w:rsidR="00A54B34" w:rsidRPr="00A54B34">
        <w:rPr>
          <w:rFonts w:asciiTheme="majorHAnsi" w:hAnsiTheme="majorHAnsi"/>
        </w:rPr>
        <w:t xml:space="preserve">Wartość robót, których podstawą wykonania będzie protokół konieczności sporządzony zgodnie z postanowieniami umowy, zostanie ustalona na podstawie kosztorysu zawierającego wycenę prac wg ilości wskazanej w księdze obmiarów oraz cen ustalonych zgodnie z zasadami o których mowa w ust </w:t>
      </w:r>
      <w:r w:rsidR="0056353E">
        <w:rPr>
          <w:rFonts w:asciiTheme="majorHAnsi" w:hAnsiTheme="majorHAnsi"/>
        </w:rPr>
        <w:t>4</w:t>
      </w:r>
      <w:r w:rsidR="00A54B34" w:rsidRPr="00A54B34">
        <w:rPr>
          <w:rFonts w:asciiTheme="majorHAnsi" w:hAnsiTheme="majorHAnsi"/>
        </w:rPr>
        <w:t xml:space="preserve"> i </w:t>
      </w:r>
      <w:r w:rsidR="00852070">
        <w:rPr>
          <w:rFonts w:asciiTheme="majorHAnsi" w:hAnsiTheme="majorHAnsi"/>
        </w:rPr>
        <w:t>5</w:t>
      </w:r>
      <w:r w:rsidR="00A54B34" w:rsidRPr="00A54B34">
        <w:rPr>
          <w:rFonts w:asciiTheme="majorHAnsi" w:hAnsiTheme="majorHAnsi"/>
        </w:rPr>
        <w:t xml:space="preserve"> - tak sporządzony kosztorys po uprzednim jego sprawdzeniu i zatwierdzeniu przez Zamawiającego, będzie stanowił podstawę do zmiany umowy w formie aneksu. Wykonawca może przystąpić do realizacji robót po zawarciu z Zamawiającym stosownego aneksu do umowy. Informacja o konieczności wykonania robót winna wynikać z odpowiednich wpisów do dziennika budowy potwierdzonych przez inspektora nadzoru inwestorskiego.</w:t>
      </w:r>
    </w:p>
    <w:p w14:paraId="6F55AC83" w14:textId="07863ED1" w:rsidR="00A54B34" w:rsidRDefault="00992C45" w:rsidP="0056353E">
      <w:pPr>
        <w:pStyle w:val="Tekstpodstawowy2"/>
        <w:autoSpaceDN w:val="0"/>
        <w:adjustRightInd w:val="0"/>
        <w:spacing w:after="0" w:line="271" w:lineRule="auto"/>
        <w:ind w:left="426" w:right="-17" w:hanging="426"/>
        <w:jc w:val="both"/>
        <w:rPr>
          <w:rFonts w:asciiTheme="majorHAnsi" w:hAnsiTheme="majorHAnsi"/>
        </w:rPr>
      </w:pPr>
      <w:r>
        <w:rPr>
          <w:rFonts w:asciiTheme="majorHAnsi" w:hAnsiTheme="majorHAnsi"/>
        </w:rPr>
        <w:t>10</w:t>
      </w:r>
      <w:r w:rsidR="0056353E">
        <w:rPr>
          <w:rFonts w:asciiTheme="majorHAnsi" w:hAnsiTheme="majorHAnsi"/>
        </w:rPr>
        <w:t>.</w:t>
      </w:r>
      <w:r w:rsidR="0056353E">
        <w:rPr>
          <w:rFonts w:asciiTheme="majorHAnsi" w:hAnsiTheme="majorHAnsi"/>
        </w:rPr>
        <w:tab/>
      </w:r>
      <w:r w:rsidR="00A54B34" w:rsidRPr="00A54B34">
        <w:rPr>
          <w:rFonts w:asciiTheme="majorHAnsi" w:hAnsiTheme="majorHAnsi"/>
        </w:rPr>
        <w:t>Ceny jednostkowe określone w kosztorysach ofertowych Wykonawcy i składniki cenotwórcze określone w formularzu ofertowym Wykonawcy są stałe do końca trwania umowy i nie podlegają waloryzacji.</w:t>
      </w:r>
    </w:p>
    <w:p w14:paraId="44C80C55" w14:textId="44249F1C" w:rsidR="00A54B34" w:rsidRDefault="0056353E" w:rsidP="0056353E">
      <w:pPr>
        <w:pStyle w:val="Tekstpodstawowy2"/>
        <w:autoSpaceDN w:val="0"/>
        <w:adjustRightInd w:val="0"/>
        <w:spacing w:after="0" w:line="271" w:lineRule="auto"/>
        <w:ind w:left="426" w:right="-17" w:hanging="426"/>
        <w:jc w:val="both"/>
        <w:rPr>
          <w:rFonts w:asciiTheme="majorHAnsi" w:hAnsiTheme="majorHAnsi"/>
        </w:rPr>
      </w:pPr>
      <w:r>
        <w:rPr>
          <w:rFonts w:asciiTheme="majorHAnsi" w:hAnsiTheme="majorHAnsi"/>
        </w:rPr>
        <w:t>1</w:t>
      </w:r>
      <w:r w:rsidR="00992C45">
        <w:rPr>
          <w:rFonts w:asciiTheme="majorHAnsi" w:hAnsiTheme="majorHAnsi"/>
        </w:rPr>
        <w:t>1</w:t>
      </w:r>
      <w:r>
        <w:rPr>
          <w:rFonts w:asciiTheme="majorHAnsi" w:hAnsiTheme="majorHAnsi"/>
        </w:rPr>
        <w:t>.</w:t>
      </w:r>
      <w:r>
        <w:rPr>
          <w:rFonts w:asciiTheme="majorHAnsi" w:hAnsiTheme="majorHAnsi"/>
        </w:rPr>
        <w:tab/>
      </w:r>
      <w:r w:rsidR="00A54B34" w:rsidRPr="00A54B34">
        <w:rPr>
          <w:rFonts w:asciiTheme="majorHAnsi" w:hAnsiTheme="majorHAnsi"/>
        </w:rPr>
        <w:t xml:space="preserve">Wartości robót, których natychmiastowe wykonanie przez Wykonawcę było niezbędne ze względu na potrzebę zapewnienia bezpieczeństwa osób lub mienia, konieczność zapobieżenia awarii lub usunięcia jej skutków, na podstawie sporządzonego przez Wykonawcę w obecności inspektora nadzoru inwestorskiego protokołu konieczności, o ile konieczność wykonania tych robót nie powstała z przyczyn, za które odpowiedzialność ponosi Wykonawca, zostanie ustalona w oparciu o ust. </w:t>
      </w:r>
      <w:r w:rsidR="00852070">
        <w:rPr>
          <w:rFonts w:asciiTheme="majorHAnsi" w:hAnsiTheme="majorHAnsi"/>
        </w:rPr>
        <w:t>4</w:t>
      </w:r>
      <w:r w:rsidR="00A54B34" w:rsidRPr="00A54B34">
        <w:rPr>
          <w:rFonts w:asciiTheme="majorHAnsi" w:hAnsiTheme="majorHAnsi"/>
        </w:rPr>
        <w:t xml:space="preserve"> i </w:t>
      </w:r>
      <w:r w:rsidR="00852070">
        <w:rPr>
          <w:rFonts w:asciiTheme="majorHAnsi" w:hAnsiTheme="majorHAnsi"/>
        </w:rPr>
        <w:t>5</w:t>
      </w:r>
      <w:r w:rsidR="00A54B34" w:rsidRPr="00A54B34">
        <w:rPr>
          <w:rFonts w:asciiTheme="majorHAnsi" w:hAnsiTheme="majorHAnsi"/>
        </w:rPr>
        <w:t>.</w:t>
      </w:r>
    </w:p>
    <w:p w14:paraId="498E04B3" w14:textId="4BF8BE14" w:rsidR="00A54B34" w:rsidRDefault="00992C45" w:rsidP="00852070">
      <w:pPr>
        <w:pStyle w:val="Tekstpodstawowy2"/>
        <w:autoSpaceDN w:val="0"/>
        <w:adjustRightInd w:val="0"/>
        <w:spacing w:after="0" w:line="271" w:lineRule="auto"/>
        <w:ind w:left="426" w:right="-17" w:hanging="426"/>
        <w:jc w:val="both"/>
        <w:rPr>
          <w:rFonts w:asciiTheme="majorHAnsi" w:hAnsiTheme="majorHAnsi"/>
        </w:rPr>
      </w:pPr>
      <w:r>
        <w:rPr>
          <w:rFonts w:asciiTheme="majorHAnsi" w:hAnsiTheme="majorHAnsi"/>
        </w:rPr>
        <w:t>12</w:t>
      </w:r>
      <w:r w:rsidR="00852070">
        <w:rPr>
          <w:rFonts w:asciiTheme="majorHAnsi" w:hAnsiTheme="majorHAnsi"/>
        </w:rPr>
        <w:t>.</w:t>
      </w:r>
      <w:r w:rsidR="00852070">
        <w:rPr>
          <w:rFonts w:asciiTheme="majorHAnsi" w:hAnsiTheme="majorHAnsi"/>
        </w:rPr>
        <w:tab/>
      </w:r>
      <w:r w:rsidR="00A54B34" w:rsidRPr="00A54B34">
        <w:rPr>
          <w:rFonts w:asciiTheme="majorHAnsi" w:hAnsiTheme="majorHAnsi"/>
        </w:rPr>
        <w:t xml:space="preserve">W przypadku konieczności przerwania robót lub ograniczenia zakresu rzeczowego przedmiotu umowy (zaniechania robót), Wykonawca oświadcza, że nie będzie dochodził roszczeń z tego tytułu, z zastrzeżeniem, że w tym przypadku Wykonawcy przysługuje wynagrodzenie jedynie za faktycznie wykonane roboty oraz koszty robót zabezpieczających, o ile zostaną potwierdzone w protokole inwentaryzacji. </w:t>
      </w:r>
    </w:p>
    <w:p w14:paraId="68572F7A" w14:textId="20A0D4FE" w:rsidR="00A54B34" w:rsidRDefault="00992C45" w:rsidP="00852070">
      <w:pPr>
        <w:pStyle w:val="Tekstpodstawowy2"/>
        <w:autoSpaceDN w:val="0"/>
        <w:adjustRightInd w:val="0"/>
        <w:spacing w:after="0" w:line="271" w:lineRule="auto"/>
        <w:ind w:left="426" w:right="-17" w:hanging="426"/>
        <w:jc w:val="both"/>
        <w:rPr>
          <w:rFonts w:asciiTheme="majorHAnsi" w:hAnsiTheme="majorHAnsi"/>
        </w:rPr>
      </w:pPr>
      <w:r>
        <w:rPr>
          <w:rFonts w:asciiTheme="majorHAnsi" w:hAnsiTheme="majorHAnsi"/>
        </w:rPr>
        <w:t>13</w:t>
      </w:r>
      <w:r w:rsidR="00852070">
        <w:rPr>
          <w:rFonts w:asciiTheme="majorHAnsi" w:hAnsiTheme="majorHAnsi"/>
        </w:rPr>
        <w:t>.</w:t>
      </w:r>
      <w:r w:rsidR="00852070">
        <w:rPr>
          <w:rFonts w:asciiTheme="majorHAnsi" w:hAnsiTheme="majorHAnsi"/>
        </w:rPr>
        <w:tab/>
      </w:r>
      <w:r w:rsidR="00A54B34" w:rsidRPr="00A54B34">
        <w:rPr>
          <w:rFonts w:asciiTheme="majorHAnsi" w:hAnsiTheme="majorHAnsi"/>
        </w:rPr>
        <w:t xml:space="preserve">W przypadku przerwania robót, Wykonawca sporządzi przy udziale Zamawiającego </w:t>
      </w:r>
      <w:r w:rsidR="00A54B34" w:rsidRPr="00A54B34">
        <w:rPr>
          <w:rFonts w:asciiTheme="majorHAnsi" w:hAnsiTheme="majorHAnsi"/>
        </w:rPr>
        <w:br/>
        <w:t>i Inspektorów nadzoru inwestorskiego protokół odbioru robót przerwanych i robót zabezpieczających, na dzień przerwania robót oraz zabezpieczy przerwane roboty w zakresie uzgodnionym przez strony. W przypadku braku współpracy ze strony Wykonawcy, Wykonawca wyraża zgodę na dokonanie tych czynności wyłącznie przez Zamawiającego.</w:t>
      </w:r>
    </w:p>
    <w:p w14:paraId="73C53D19" w14:textId="5517D1F0" w:rsidR="00A54B34" w:rsidRDefault="00992C45" w:rsidP="00852070">
      <w:pPr>
        <w:pStyle w:val="Tekstpodstawowy2"/>
        <w:autoSpaceDN w:val="0"/>
        <w:adjustRightInd w:val="0"/>
        <w:spacing w:after="0" w:line="271" w:lineRule="auto"/>
        <w:ind w:left="426" w:right="-17" w:hanging="426"/>
        <w:jc w:val="both"/>
        <w:rPr>
          <w:rFonts w:asciiTheme="majorHAnsi" w:hAnsiTheme="majorHAnsi"/>
        </w:rPr>
      </w:pPr>
      <w:r>
        <w:rPr>
          <w:rFonts w:asciiTheme="majorHAnsi" w:hAnsiTheme="majorHAnsi"/>
        </w:rPr>
        <w:t>14</w:t>
      </w:r>
      <w:r w:rsidR="00852070">
        <w:rPr>
          <w:rFonts w:asciiTheme="majorHAnsi" w:hAnsiTheme="majorHAnsi"/>
        </w:rPr>
        <w:t>.</w:t>
      </w:r>
      <w:r w:rsidR="00852070">
        <w:rPr>
          <w:rFonts w:asciiTheme="majorHAnsi" w:hAnsiTheme="majorHAnsi"/>
        </w:rPr>
        <w:tab/>
      </w:r>
      <w:r w:rsidR="00A54B34" w:rsidRPr="00A54B34">
        <w:rPr>
          <w:rFonts w:asciiTheme="majorHAnsi" w:hAnsiTheme="majorHAnsi"/>
        </w:rPr>
        <w:t>Wykonawca zobowiązany jest do dokonania i dostarczenia Zamawiającemu inwentaryzacji robót według stanu na dzień przerwania robót.</w:t>
      </w:r>
    </w:p>
    <w:p w14:paraId="50515735" w14:textId="0DDDD0D6" w:rsidR="00852070" w:rsidRDefault="00992C45" w:rsidP="00852070">
      <w:pPr>
        <w:pStyle w:val="Tekstpodstawowy2"/>
        <w:autoSpaceDN w:val="0"/>
        <w:adjustRightInd w:val="0"/>
        <w:spacing w:after="0" w:line="271" w:lineRule="auto"/>
        <w:ind w:left="426" w:right="-17" w:hanging="426"/>
        <w:jc w:val="both"/>
        <w:rPr>
          <w:rFonts w:asciiTheme="majorHAnsi" w:hAnsiTheme="majorHAnsi"/>
        </w:rPr>
      </w:pPr>
      <w:r>
        <w:rPr>
          <w:rFonts w:asciiTheme="majorHAnsi" w:hAnsiTheme="majorHAnsi"/>
        </w:rPr>
        <w:t>15</w:t>
      </w:r>
      <w:r w:rsidR="00852070">
        <w:rPr>
          <w:rFonts w:asciiTheme="majorHAnsi" w:hAnsiTheme="majorHAnsi"/>
        </w:rPr>
        <w:t>.</w:t>
      </w:r>
      <w:r w:rsidR="00852070">
        <w:rPr>
          <w:rFonts w:asciiTheme="majorHAnsi" w:hAnsiTheme="majorHAnsi"/>
        </w:rPr>
        <w:tab/>
      </w:r>
      <w:r w:rsidR="00A54B34" w:rsidRPr="00A54B34">
        <w:rPr>
          <w:rFonts w:asciiTheme="majorHAnsi" w:hAnsiTheme="majorHAnsi"/>
        </w:rPr>
        <w:t>Szczegółowy protokół robót odbioru robót przerwanych i robót zabezpieczających w toku, inwentaryzacja robót i wykaz tych materiałów, konstrukcji lub urządzeń, stanowią podstawę do wystawienia przez Wykonawcę odpowiedniej faktury</w:t>
      </w:r>
      <w:r w:rsidR="00852070">
        <w:rPr>
          <w:rFonts w:asciiTheme="majorHAnsi" w:hAnsiTheme="majorHAnsi"/>
        </w:rPr>
        <w:t>.</w:t>
      </w:r>
    </w:p>
    <w:p w14:paraId="73A96779" w14:textId="11A163C2" w:rsidR="00A54B34" w:rsidRDefault="00992C45" w:rsidP="00852070">
      <w:pPr>
        <w:pStyle w:val="Tekstpodstawowy2"/>
        <w:autoSpaceDN w:val="0"/>
        <w:adjustRightInd w:val="0"/>
        <w:spacing w:after="0" w:line="271" w:lineRule="auto"/>
        <w:ind w:left="426" w:right="-17" w:hanging="426"/>
        <w:jc w:val="both"/>
        <w:rPr>
          <w:rFonts w:asciiTheme="majorHAnsi" w:hAnsiTheme="majorHAnsi"/>
        </w:rPr>
      </w:pPr>
      <w:r>
        <w:rPr>
          <w:rFonts w:asciiTheme="majorHAnsi" w:hAnsiTheme="majorHAnsi"/>
        </w:rPr>
        <w:t>16</w:t>
      </w:r>
      <w:r w:rsidR="00852070">
        <w:rPr>
          <w:rFonts w:asciiTheme="majorHAnsi" w:hAnsiTheme="majorHAnsi"/>
        </w:rPr>
        <w:t>.</w:t>
      </w:r>
      <w:r w:rsidR="00852070">
        <w:rPr>
          <w:rFonts w:asciiTheme="majorHAnsi" w:hAnsiTheme="majorHAnsi"/>
        </w:rPr>
        <w:tab/>
      </w:r>
      <w:r w:rsidR="00A54B34" w:rsidRPr="00A54B34">
        <w:rPr>
          <w:rFonts w:asciiTheme="majorHAnsi" w:hAnsiTheme="majorHAnsi"/>
        </w:rPr>
        <w:t>Wynagrodzenie Wykonawcy za wykonane roboty, w tym również prace o których mowa w ust. 1</w:t>
      </w:r>
      <w:r w:rsidR="00852070">
        <w:rPr>
          <w:rFonts w:asciiTheme="majorHAnsi" w:hAnsiTheme="majorHAnsi"/>
        </w:rPr>
        <w:t>1</w:t>
      </w:r>
      <w:r w:rsidR="00A54B34" w:rsidRPr="00A54B34">
        <w:rPr>
          <w:rFonts w:asciiTheme="majorHAnsi" w:hAnsiTheme="majorHAnsi"/>
        </w:rPr>
        <w:t xml:space="preserve"> oraz koszty robót zabezpieczających, jeżeli odstąpienie nastąpiło ze strony Zamawiającego, o czym mowa w ust. 1</w:t>
      </w:r>
      <w:r w:rsidR="00852070">
        <w:rPr>
          <w:rFonts w:asciiTheme="majorHAnsi" w:hAnsiTheme="majorHAnsi"/>
        </w:rPr>
        <w:t>1</w:t>
      </w:r>
      <w:r w:rsidR="00A54B34" w:rsidRPr="00A54B34">
        <w:rPr>
          <w:rFonts w:asciiTheme="majorHAnsi" w:hAnsiTheme="majorHAnsi"/>
        </w:rPr>
        <w:t xml:space="preserve"> i 1</w:t>
      </w:r>
      <w:r w:rsidR="00852070">
        <w:rPr>
          <w:rFonts w:asciiTheme="majorHAnsi" w:hAnsiTheme="majorHAnsi"/>
        </w:rPr>
        <w:t>2</w:t>
      </w:r>
      <w:r w:rsidR="00A54B34" w:rsidRPr="00A54B34">
        <w:rPr>
          <w:rFonts w:asciiTheme="majorHAnsi" w:hAnsiTheme="majorHAnsi"/>
        </w:rPr>
        <w:t xml:space="preserve">, zostanie ustalone zgodnie z zasadami określonymi w ust. </w:t>
      </w:r>
      <w:r w:rsidR="00852070">
        <w:rPr>
          <w:rFonts w:asciiTheme="majorHAnsi" w:hAnsiTheme="majorHAnsi"/>
        </w:rPr>
        <w:t>4</w:t>
      </w:r>
      <w:r w:rsidR="00A54B34" w:rsidRPr="00A54B34">
        <w:rPr>
          <w:rFonts w:asciiTheme="majorHAnsi" w:hAnsiTheme="majorHAnsi"/>
        </w:rPr>
        <w:t xml:space="preserve"> i </w:t>
      </w:r>
      <w:r w:rsidR="00852070">
        <w:rPr>
          <w:rFonts w:asciiTheme="majorHAnsi" w:hAnsiTheme="majorHAnsi"/>
        </w:rPr>
        <w:t>5</w:t>
      </w:r>
      <w:r w:rsidR="00A54B34" w:rsidRPr="00A54B34">
        <w:rPr>
          <w:rFonts w:asciiTheme="majorHAnsi" w:hAnsiTheme="majorHAnsi"/>
        </w:rPr>
        <w:t xml:space="preserve">. </w:t>
      </w:r>
    </w:p>
    <w:p w14:paraId="44F382F8" w14:textId="777CBDEC" w:rsidR="00A54B34" w:rsidRDefault="00992C45" w:rsidP="00852070">
      <w:pPr>
        <w:pStyle w:val="Tekstpodstawowy2"/>
        <w:autoSpaceDN w:val="0"/>
        <w:adjustRightInd w:val="0"/>
        <w:spacing w:after="0" w:line="271" w:lineRule="auto"/>
        <w:ind w:left="426" w:right="-17" w:hanging="426"/>
        <w:jc w:val="both"/>
        <w:rPr>
          <w:rFonts w:asciiTheme="majorHAnsi" w:hAnsiTheme="majorHAnsi"/>
        </w:rPr>
      </w:pPr>
      <w:r>
        <w:rPr>
          <w:rFonts w:asciiTheme="majorHAnsi" w:hAnsiTheme="majorHAnsi"/>
        </w:rPr>
        <w:t>17</w:t>
      </w:r>
      <w:r w:rsidR="00852070">
        <w:rPr>
          <w:rFonts w:asciiTheme="majorHAnsi" w:hAnsiTheme="majorHAnsi"/>
        </w:rPr>
        <w:t>.</w:t>
      </w:r>
      <w:r w:rsidR="00852070">
        <w:rPr>
          <w:rFonts w:asciiTheme="majorHAnsi" w:hAnsiTheme="majorHAnsi"/>
        </w:rPr>
        <w:tab/>
      </w:r>
      <w:r w:rsidR="00A54B34" w:rsidRPr="00A54B34">
        <w:rPr>
          <w:rFonts w:asciiTheme="majorHAnsi" w:hAnsiTheme="majorHAnsi"/>
        </w:rPr>
        <w:t xml:space="preserve">Wykonawca do każdego rozliczenia wynagrodzenia częściowego i końcowego obowiązany jest do sporządzenia kalkulacji robót, zgodnie z zasadami określonymi w ust </w:t>
      </w:r>
      <w:r w:rsidR="00852070">
        <w:rPr>
          <w:rFonts w:asciiTheme="majorHAnsi" w:hAnsiTheme="majorHAnsi"/>
        </w:rPr>
        <w:t>4</w:t>
      </w:r>
      <w:r w:rsidR="00A54B34" w:rsidRPr="00A54B34">
        <w:rPr>
          <w:rFonts w:asciiTheme="majorHAnsi" w:hAnsiTheme="majorHAnsi"/>
        </w:rPr>
        <w:t xml:space="preserve"> lub </w:t>
      </w:r>
      <w:r w:rsidR="00852070">
        <w:rPr>
          <w:rFonts w:asciiTheme="majorHAnsi" w:hAnsiTheme="majorHAnsi"/>
        </w:rPr>
        <w:t>5</w:t>
      </w:r>
      <w:r w:rsidR="00A54B34" w:rsidRPr="00A54B34">
        <w:rPr>
          <w:rFonts w:asciiTheme="majorHAnsi" w:hAnsiTheme="majorHAnsi"/>
        </w:rPr>
        <w:t xml:space="preserve">, które przedstawia na co najmniej 5 dni przed planowanym terminem odbioru robót inspektorowi nadzoru inwestorskiego celem ustalenia wysokości wynagrodzenia za wykonane roboty. Jeżeli kalkulacja sporządzona przez Wykonawcę będzie wykonana niezgodnie z zasadami określonymi powyżej, inspektor nadzoru inwestorskiego wzywa Wykonawcę do wyjaśnień lub uzupełnień lub korekty </w:t>
      </w:r>
      <w:r w:rsidR="00A54B34" w:rsidRPr="00A54B34">
        <w:rPr>
          <w:rFonts w:asciiTheme="majorHAnsi" w:hAnsiTheme="majorHAnsi"/>
        </w:rPr>
        <w:lastRenderedPageBreak/>
        <w:t>kalkulacji w wyznaczonym terminie. Jeżeli kalkulacja przestawiona przez Wykonawcę po korektach będzie nadal nieprawidłowe, Zamawiający samodzielnie ustali wysokość wynagrodzenia Wykonawcy, na co Wykonawca wyraża zgodę.</w:t>
      </w:r>
    </w:p>
    <w:p w14:paraId="4CF4413B" w14:textId="078F0CA3" w:rsidR="00A54B34" w:rsidRDefault="00992C45" w:rsidP="00852070">
      <w:pPr>
        <w:pStyle w:val="Tekstpodstawowy2"/>
        <w:autoSpaceDN w:val="0"/>
        <w:adjustRightInd w:val="0"/>
        <w:spacing w:after="0" w:line="271" w:lineRule="auto"/>
        <w:ind w:left="426" w:right="-17" w:hanging="426"/>
        <w:jc w:val="both"/>
        <w:rPr>
          <w:rFonts w:asciiTheme="majorHAnsi" w:hAnsiTheme="majorHAnsi"/>
        </w:rPr>
      </w:pPr>
      <w:r>
        <w:rPr>
          <w:rFonts w:asciiTheme="majorHAnsi" w:hAnsiTheme="majorHAnsi"/>
        </w:rPr>
        <w:t>18</w:t>
      </w:r>
      <w:r w:rsidR="00852070">
        <w:rPr>
          <w:rFonts w:asciiTheme="majorHAnsi" w:hAnsiTheme="majorHAnsi"/>
        </w:rPr>
        <w:t>.</w:t>
      </w:r>
      <w:r w:rsidR="00852070">
        <w:rPr>
          <w:rFonts w:asciiTheme="majorHAnsi" w:hAnsiTheme="majorHAnsi"/>
        </w:rPr>
        <w:tab/>
      </w:r>
      <w:r w:rsidR="00A54B34" w:rsidRPr="00A54B34">
        <w:rPr>
          <w:rFonts w:asciiTheme="majorHAnsi" w:hAnsiTheme="majorHAnsi"/>
        </w:rPr>
        <w:t>Wykonawca oświadcza, iż odbył wizję lokalną w obiekcie, w którym będzie wykonywany przedmiot umowy i zdobył wszystkie informacje pozwalające na właściwe wykonanie robót.</w:t>
      </w:r>
    </w:p>
    <w:p w14:paraId="3D1DC7BC" w14:textId="15E46D1C" w:rsidR="00465908" w:rsidRDefault="00992C45" w:rsidP="00852070">
      <w:pPr>
        <w:pStyle w:val="Tekstpodstawowy2"/>
        <w:autoSpaceDN w:val="0"/>
        <w:adjustRightInd w:val="0"/>
        <w:spacing w:after="0" w:line="271" w:lineRule="auto"/>
        <w:ind w:left="426" w:right="-17" w:hanging="426"/>
        <w:jc w:val="both"/>
        <w:rPr>
          <w:rFonts w:asciiTheme="majorHAnsi" w:eastAsia="ArialNarrow" w:hAnsiTheme="majorHAnsi"/>
        </w:rPr>
      </w:pPr>
      <w:r>
        <w:rPr>
          <w:rFonts w:asciiTheme="majorHAnsi" w:hAnsiTheme="majorHAnsi"/>
        </w:rPr>
        <w:t>19</w:t>
      </w:r>
      <w:r w:rsidR="00852070">
        <w:rPr>
          <w:rFonts w:asciiTheme="majorHAnsi" w:hAnsiTheme="majorHAnsi"/>
        </w:rPr>
        <w:t>.</w:t>
      </w:r>
      <w:r w:rsidR="00852070">
        <w:rPr>
          <w:rFonts w:asciiTheme="majorHAnsi" w:hAnsiTheme="majorHAnsi"/>
        </w:rPr>
        <w:tab/>
      </w:r>
      <w:r w:rsidR="00465908" w:rsidRPr="00465908">
        <w:rPr>
          <w:rFonts w:asciiTheme="majorHAnsi" w:eastAsia="ArialNarrow" w:hAnsiTheme="majorHAnsi"/>
        </w:rPr>
        <w:t>Rozliczeni</w:t>
      </w:r>
      <w:r w:rsidR="00825B45">
        <w:rPr>
          <w:rFonts w:asciiTheme="majorHAnsi" w:eastAsia="ArialNarrow" w:hAnsiTheme="majorHAnsi"/>
        </w:rPr>
        <w:t>a</w:t>
      </w:r>
      <w:r w:rsidR="00465908" w:rsidRPr="00465908">
        <w:rPr>
          <w:rFonts w:asciiTheme="majorHAnsi" w:eastAsia="ArialNarrow" w:hAnsiTheme="majorHAnsi"/>
        </w:rPr>
        <w:t xml:space="preserve"> zadania </w:t>
      </w:r>
      <w:r w:rsidR="00825B45">
        <w:rPr>
          <w:rFonts w:asciiTheme="majorHAnsi" w:eastAsia="ArialNarrow" w:hAnsiTheme="majorHAnsi"/>
        </w:rPr>
        <w:t xml:space="preserve">będą następować </w:t>
      </w:r>
      <w:r w:rsidR="00465908" w:rsidRPr="00465908">
        <w:rPr>
          <w:rFonts w:asciiTheme="majorHAnsi" w:eastAsia="ArialNarrow" w:hAnsiTheme="majorHAnsi"/>
        </w:rPr>
        <w:t>w oparciu o protokoły odbioru robót (</w:t>
      </w:r>
      <w:r w:rsidR="00465908" w:rsidRPr="00465908">
        <w:rPr>
          <w:rFonts w:asciiTheme="majorHAnsi" w:eastAsia="ArialNarrow" w:hAnsiTheme="majorHAnsi"/>
          <w:b/>
          <w:bCs/>
        </w:rPr>
        <w:t>załącznik nr 4 i 5 do Umowy)</w:t>
      </w:r>
      <w:r w:rsidR="00465908" w:rsidRPr="00465908">
        <w:rPr>
          <w:rFonts w:asciiTheme="majorHAnsi" w:eastAsia="ArialNarrow" w:hAnsiTheme="majorHAnsi"/>
        </w:rPr>
        <w:t xml:space="preserve">, potwierdzone przez inwestora, inspektora nadzoru i kierownika budowy. </w:t>
      </w:r>
    </w:p>
    <w:p w14:paraId="3A844945" w14:textId="773A7EDF" w:rsidR="00465908" w:rsidRDefault="00992C45" w:rsidP="00825B45">
      <w:pPr>
        <w:pStyle w:val="Tekstpodstawowy2"/>
        <w:autoSpaceDN w:val="0"/>
        <w:adjustRightInd w:val="0"/>
        <w:spacing w:after="0" w:line="271" w:lineRule="auto"/>
        <w:ind w:left="426" w:right="-17" w:hanging="426"/>
        <w:jc w:val="both"/>
        <w:rPr>
          <w:rFonts w:asciiTheme="majorHAnsi" w:hAnsiTheme="majorHAnsi"/>
        </w:rPr>
      </w:pPr>
      <w:r>
        <w:rPr>
          <w:rFonts w:asciiTheme="majorHAnsi" w:eastAsia="ArialNarrow" w:hAnsiTheme="majorHAnsi"/>
        </w:rPr>
        <w:t>20</w:t>
      </w:r>
      <w:r w:rsidR="00825B45">
        <w:rPr>
          <w:rFonts w:asciiTheme="majorHAnsi" w:eastAsia="ArialNarrow" w:hAnsiTheme="majorHAnsi"/>
        </w:rPr>
        <w:t>.</w:t>
      </w:r>
      <w:r w:rsidR="00825B45">
        <w:rPr>
          <w:rFonts w:asciiTheme="majorHAnsi" w:eastAsia="ArialNarrow" w:hAnsiTheme="majorHAnsi"/>
        </w:rPr>
        <w:tab/>
      </w:r>
      <w:r w:rsidR="00465908" w:rsidRPr="00465908">
        <w:rPr>
          <w:rFonts w:asciiTheme="majorHAnsi" w:hAnsiTheme="majorHAnsi"/>
        </w:rPr>
        <w:t>Wykonawca nie może żądać dodatkowego wynagrodzenia z tytułu wykorzystania do realizacji przedmiotu umowy sprzętu i materiałów, których nie przewidział do użycia przy sporządzeniu oferty.</w:t>
      </w:r>
    </w:p>
    <w:p w14:paraId="74DAA9D5" w14:textId="4715DACD" w:rsidR="00465908" w:rsidRPr="00B90EE5" w:rsidRDefault="00992C45" w:rsidP="00B90EE5">
      <w:pPr>
        <w:pStyle w:val="Tekstpodstawowy2"/>
        <w:autoSpaceDN w:val="0"/>
        <w:adjustRightInd w:val="0"/>
        <w:spacing w:after="0" w:line="271" w:lineRule="auto"/>
        <w:ind w:left="426" w:right="-17" w:hanging="426"/>
        <w:jc w:val="both"/>
        <w:rPr>
          <w:rFonts w:asciiTheme="majorHAnsi" w:hAnsiTheme="majorHAnsi"/>
        </w:rPr>
      </w:pPr>
      <w:r>
        <w:rPr>
          <w:rFonts w:asciiTheme="majorHAnsi" w:hAnsiTheme="majorHAnsi"/>
        </w:rPr>
        <w:t>21</w:t>
      </w:r>
      <w:r w:rsidR="00825B45">
        <w:rPr>
          <w:rFonts w:asciiTheme="majorHAnsi" w:hAnsiTheme="majorHAnsi"/>
        </w:rPr>
        <w:t>.</w:t>
      </w:r>
      <w:r w:rsidR="00825B45">
        <w:rPr>
          <w:rFonts w:asciiTheme="majorHAnsi" w:hAnsiTheme="majorHAnsi"/>
        </w:rPr>
        <w:tab/>
      </w:r>
      <w:r w:rsidR="00465908" w:rsidRPr="00465908">
        <w:rPr>
          <w:rFonts w:asciiTheme="majorHAnsi" w:hAnsiTheme="majorHAnsi"/>
          <w:color w:val="000000"/>
        </w:rPr>
        <w:t>Wynagrodzenie wskazane w ust</w:t>
      </w:r>
      <w:r w:rsidR="00465908" w:rsidRPr="00465908">
        <w:rPr>
          <w:rFonts w:asciiTheme="majorHAnsi" w:hAnsiTheme="majorHAnsi"/>
        </w:rPr>
        <w:t xml:space="preserve">. 1 obejmuje przeniesienie praw własności do egzemplarzy utworów, o </w:t>
      </w:r>
      <w:r w:rsidR="00465908" w:rsidRPr="0068244D">
        <w:rPr>
          <w:rFonts w:asciiTheme="majorHAnsi" w:hAnsiTheme="majorHAnsi"/>
        </w:rPr>
        <w:t xml:space="preserve">których mowa w </w:t>
      </w:r>
      <w:bookmarkStart w:id="51" w:name="_Hlk70409662"/>
      <w:r w:rsidR="00465908" w:rsidRPr="0068244D">
        <w:rPr>
          <w:rFonts w:asciiTheme="majorHAnsi" w:hAnsiTheme="majorHAnsi"/>
          <w:b/>
          <w:bCs/>
        </w:rPr>
        <w:t>§</w:t>
      </w:r>
      <w:r w:rsidR="00465908" w:rsidRPr="0068244D">
        <w:rPr>
          <w:rFonts w:asciiTheme="majorHAnsi" w:hAnsiTheme="majorHAnsi"/>
        </w:rPr>
        <w:t xml:space="preserve"> 7 ust. 2 pkt 11</w:t>
      </w:r>
      <w:bookmarkEnd w:id="51"/>
      <w:r w:rsidR="00465908" w:rsidRPr="0068244D">
        <w:rPr>
          <w:rFonts w:asciiTheme="majorHAnsi" w:hAnsiTheme="majorHAnsi"/>
        </w:rPr>
        <w:t>.</w:t>
      </w:r>
    </w:p>
    <w:p w14:paraId="03B243FF" w14:textId="77777777" w:rsidR="00465908" w:rsidRPr="00465908" w:rsidRDefault="00465908" w:rsidP="00465908">
      <w:pPr>
        <w:autoSpaceDE w:val="0"/>
        <w:autoSpaceDN w:val="0"/>
        <w:adjustRightInd w:val="0"/>
        <w:spacing w:line="271" w:lineRule="auto"/>
        <w:jc w:val="center"/>
        <w:rPr>
          <w:rFonts w:asciiTheme="majorHAnsi" w:eastAsia="ArialNarrow" w:hAnsiTheme="majorHAnsi"/>
          <w:b/>
          <w:bCs/>
        </w:rPr>
      </w:pPr>
      <w:r w:rsidRPr="00465908">
        <w:rPr>
          <w:rFonts w:asciiTheme="majorHAnsi" w:eastAsia="ArialNarrow" w:hAnsiTheme="majorHAnsi"/>
          <w:b/>
          <w:bCs/>
        </w:rPr>
        <w:t>§ 5.</w:t>
      </w:r>
    </w:p>
    <w:p w14:paraId="68E74B9A" w14:textId="77777777" w:rsidR="00465908" w:rsidRPr="00465908" w:rsidRDefault="00465908" w:rsidP="00465908">
      <w:pPr>
        <w:autoSpaceDE w:val="0"/>
        <w:autoSpaceDN w:val="0"/>
        <w:adjustRightInd w:val="0"/>
        <w:spacing w:line="271" w:lineRule="auto"/>
        <w:jc w:val="center"/>
        <w:rPr>
          <w:rFonts w:asciiTheme="majorHAnsi" w:eastAsia="ArialNarrow" w:hAnsiTheme="majorHAnsi"/>
          <w:b/>
          <w:bCs/>
        </w:rPr>
      </w:pPr>
      <w:r w:rsidRPr="00465908">
        <w:rPr>
          <w:rFonts w:asciiTheme="majorHAnsi" w:eastAsia="ArialNarrow" w:hAnsiTheme="majorHAnsi"/>
          <w:b/>
          <w:bCs/>
        </w:rPr>
        <w:t>Zmiana treści umowy</w:t>
      </w:r>
    </w:p>
    <w:p w14:paraId="0C4C351B" w14:textId="69EA4AA9" w:rsidR="00465908" w:rsidRPr="00465908" w:rsidRDefault="00465908" w:rsidP="00465908">
      <w:pPr>
        <w:spacing w:line="271" w:lineRule="auto"/>
        <w:jc w:val="both"/>
        <w:rPr>
          <w:rFonts w:asciiTheme="majorHAnsi" w:eastAsia="ArialNarrow" w:hAnsiTheme="majorHAnsi"/>
        </w:rPr>
      </w:pPr>
      <w:r w:rsidRPr="00465908">
        <w:rPr>
          <w:rFonts w:asciiTheme="majorHAnsi" w:eastAsia="ArialNarrow" w:hAnsiTheme="majorHAnsi"/>
        </w:rPr>
        <w:t xml:space="preserve">Zmiany treści Umowy nie mogą naruszać postanowień zawartych w art. </w:t>
      </w:r>
      <w:r w:rsidR="00825B45" w:rsidRPr="00FD3572">
        <w:rPr>
          <w:rFonts w:asciiTheme="majorHAnsi" w:hAnsiTheme="majorHAnsi" w:cstheme="majorHAnsi"/>
        </w:rPr>
        <w:t xml:space="preserve">454-455 </w:t>
      </w:r>
      <w:r w:rsidRPr="00465908">
        <w:rPr>
          <w:rFonts w:asciiTheme="majorHAnsi" w:eastAsia="ArialNarrow" w:hAnsiTheme="majorHAnsi"/>
        </w:rPr>
        <w:t xml:space="preserve">Prawa zamówień publicznych. </w:t>
      </w:r>
      <w:r w:rsidRPr="00465908">
        <w:rPr>
          <w:rFonts w:asciiTheme="majorHAnsi" w:hAnsiTheme="majorHAnsi"/>
        </w:rPr>
        <w:t>Zamawiający przewiduje możliwość zmiany umowy oraz określa następujące warunki zmiany:</w:t>
      </w:r>
    </w:p>
    <w:p w14:paraId="629DFE56" w14:textId="77777777" w:rsidR="00465908" w:rsidRPr="00465908" w:rsidRDefault="00465908" w:rsidP="00465908">
      <w:pPr>
        <w:spacing w:line="271" w:lineRule="auto"/>
        <w:ind w:left="851" w:hanging="284"/>
        <w:jc w:val="both"/>
        <w:rPr>
          <w:rFonts w:asciiTheme="majorHAnsi" w:hAnsiTheme="majorHAnsi"/>
        </w:rPr>
      </w:pPr>
      <w:r w:rsidRPr="00465908">
        <w:rPr>
          <w:rFonts w:asciiTheme="majorHAnsi" w:hAnsiTheme="majorHAnsi"/>
        </w:rPr>
        <w:t xml:space="preserve">1) zmiany w zakresie formy wniesienia zabezpieczenia należytego wykonania przedmiotu umowy, </w:t>
      </w:r>
    </w:p>
    <w:p w14:paraId="6233058D" w14:textId="77777777" w:rsidR="00465908" w:rsidRPr="00465908" w:rsidRDefault="00465908" w:rsidP="00465908">
      <w:pPr>
        <w:spacing w:line="271" w:lineRule="auto"/>
        <w:ind w:left="851" w:hanging="284"/>
        <w:jc w:val="both"/>
        <w:rPr>
          <w:rFonts w:asciiTheme="majorHAnsi" w:hAnsiTheme="majorHAnsi"/>
        </w:rPr>
      </w:pPr>
      <w:r w:rsidRPr="00465908">
        <w:rPr>
          <w:rFonts w:asciiTheme="majorHAnsi" w:hAnsiTheme="majorHAnsi"/>
        </w:rPr>
        <w:t xml:space="preserve">2) zmiany umowy w zakresie terminu realizacji (przedłużenie terminu) - dopuszcza się możliwość przedłużenia terminu zakończenia robót o okres trwania przyczyn, z powodu których będzie zagrożone dotrzymanie terminu zakończenia robót, przy czym będą to przyczyny niezależne od Wykonawcy, wynikające z: </w:t>
      </w:r>
    </w:p>
    <w:p w14:paraId="5A68EA08" w14:textId="77777777" w:rsidR="00465908" w:rsidRPr="00465908" w:rsidRDefault="00465908" w:rsidP="00465908">
      <w:pPr>
        <w:spacing w:line="271" w:lineRule="auto"/>
        <w:ind w:left="1134" w:hanging="284"/>
        <w:jc w:val="both"/>
        <w:rPr>
          <w:rFonts w:asciiTheme="majorHAnsi" w:hAnsiTheme="majorHAnsi"/>
        </w:rPr>
      </w:pPr>
      <w:r w:rsidRPr="00465908">
        <w:rPr>
          <w:rFonts w:asciiTheme="majorHAnsi" w:hAnsiTheme="majorHAnsi"/>
        </w:rPr>
        <w:t xml:space="preserve">a) przestojów i opóźnień zawinionych przez Zamawiającego, w szczególności będące następstwem nieterminowego przekazania terenu budowy oraz konieczności zmian dokumentacji w zakresie, w jakim w/w okoliczności miały lub będą mogły mieć wpływ na dotrzymanie terminu zakończenia robót, </w:t>
      </w:r>
    </w:p>
    <w:p w14:paraId="05E71FC2" w14:textId="14FDA151" w:rsidR="00465908" w:rsidRPr="00465908" w:rsidRDefault="00465908" w:rsidP="00465908">
      <w:pPr>
        <w:spacing w:line="271" w:lineRule="auto"/>
        <w:ind w:left="1134" w:hanging="284"/>
        <w:jc w:val="both"/>
        <w:rPr>
          <w:rFonts w:asciiTheme="majorHAnsi" w:hAnsiTheme="majorHAnsi"/>
        </w:rPr>
      </w:pPr>
      <w:r w:rsidRPr="00465908">
        <w:rPr>
          <w:rFonts w:asciiTheme="majorHAnsi" w:hAnsiTheme="majorHAnsi"/>
        </w:rPr>
        <w:t>b) działania siły wyższej (</w:t>
      </w:r>
      <w:r w:rsidR="0092366F">
        <w:rPr>
          <w:rFonts w:asciiTheme="majorHAnsi" w:hAnsiTheme="majorHAnsi"/>
        </w:rPr>
        <w:t xml:space="preserve">epidemia, </w:t>
      </w:r>
      <w:r w:rsidRPr="00465908">
        <w:rPr>
          <w:rFonts w:asciiTheme="majorHAnsi" w:hAnsiTheme="majorHAnsi"/>
        </w:rPr>
        <w:t xml:space="preserve">klęski żywiołowe, strajki generalne lub lokalne – okoliczności niezależne od stron umowy), mającej bezpośredni wpływ na terminowość wykonywania robót; </w:t>
      </w:r>
    </w:p>
    <w:p w14:paraId="0EBA09B4" w14:textId="77777777" w:rsidR="00465908" w:rsidRPr="00465908" w:rsidRDefault="00465908" w:rsidP="00465908">
      <w:pPr>
        <w:spacing w:line="271" w:lineRule="auto"/>
        <w:ind w:left="1134" w:hanging="284"/>
        <w:jc w:val="both"/>
        <w:rPr>
          <w:rFonts w:asciiTheme="majorHAnsi" w:hAnsiTheme="majorHAnsi"/>
        </w:rPr>
      </w:pPr>
      <w:r w:rsidRPr="00465908">
        <w:rPr>
          <w:rFonts w:asciiTheme="majorHAnsi" w:hAnsiTheme="majorHAnsi"/>
        </w:rPr>
        <w:t xml:space="preserve">c) wystąpienia sytuacji w zakresie konieczności korekty harmonogramu robót wynikającej ze zmiany wysokości środków finansowych przeznaczonych na realizację przedmiotu zamówienia przez Zamawiającego, powodujących bezwzględną niemożliwość dotrzymania terminu zakończenia i odbioru przedmiotu umowy; </w:t>
      </w:r>
    </w:p>
    <w:p w14:paraId="12130906" w14:textId="77777777" w:rsidR="00465908" w:rsidRPr="00465908" w:rsidRDefault="00465908" w:rsidP="00465908">
      <w:pPr>
        <w:spacing w:line="271" w:lineRule="auto"/>
        <w:ind w:left="1134" w:hanging="284"/>
        <w:jc w:val="both"/>
        <w:rPr>
          <w:rFonts w:asciiTheme="majorHAnsi" w:hAnsiTheme="majorHAnsi"/>
        </w:rPr>
      </w:pPr>
      <w:r w:rsidRPr="00465908">
        <w:rPr>
          <w:rFonts w:asciiTheme="majorHAnsi" w:hAnsiTheme="majorHAnsi"/>
        </w:rPr>
        <w:t xml:space="preserve">d) wystąpienia niekorzystnych warunków atmosferycznych uniemożliwiających prawidłowe wykonywanie robót w szczególności z powodu technologii realizacji prac określonej dokumentacją, normami, innymi przepisami lub zasadami wiedzy technicznej, wymagającej konkretnych warunków atmosferycznych, jeżeli konieczność wykonania prac w tym okresie nie jest następstwem okoliczności za które Wykonawca ponosi odpowiedzialność - fakt ten musi zostać zgłoszony Zamawiającemu i musi zostać potwierdzony przez inspektora nadzoru, </w:t>
      </w:r>
    </w:p>
    <w:p w14:paraId="7F4DDB5B" w14:textId="77777777" w:rsidR="00465908" w:rsidRPr="00465908" w:rsidRDefault="00465908" w:rsidP="00465908">
      <w:pPr>
        <w:spacing w:line="271" w:lineRule="auto"/>
        <w:ind w:left="1134" w:hanging="284"/>
        <w:jc w:val="both"/>
        <w:rPr>
          <w:rFonts w:asciiTheme="majorHAnsi" w:hAnsiTheme="majorHAnsi"/>
        </w:rPr>
      </w:pPr>
      <w:r w:rsidRPr="00465908">
        <w:rPr>
          <w:rFonts w:asciiTheme="majorHAnsi" w:hAnsiTheme="majorHAnsi"/>
        </w:rPr>
        <w:t xml:space="preserve">e) wystąpienia okoliczności, których strony umowy nie były w stanie przewidzieć, pomimo zachowania należytej staranności: wystąpienia wykopalisk uniemożliwiających wykonywanie robót, wystąpienia niebezpieczeństwa kolizji z planowanymi lub równolegle prowadzonymi przez inne podmioty inwestycjami w zakresie niezbędnym do uniknięcia lub usunięcia tych kolizji, </w:t>
      </w:r>
    </w:p>
    <w:p w14:paraId="68E52A64" w14:textId="77777777" w:rsidR="00465908" w:rsidRPr="00465908" w:rsidRDefault="00465908" w:rsidP="00465908">
      <w:pPr>
        <w:spacing w:line="271" w:lineRule="auto"/>
        <w:ind w:left="1134" w:hanging="284"/>
        <w:jc w:val="both"/>
        <w:rPr>
          <w:rFonts w:asciiTheme="majorHAnsi" w:hAnsiTheme="majorHAnsi"/>
        </w:rPr>
      </w:pPr>
      <w:r w:rsidRPr="00465908">
        <w:rPr>
          <w:rFonts w:asciiTheme="majorHAnsi" w:hAnsiTheme="majorHAnsi"/>
        </w:rPr>
        <w:lastRenderedPageBreak/>
        <w:t xml:space="preserve">f) wystąpienia opóźnienia w dokonaniu określonych czynności lub ich zaniechanie przez właściwe organu administracji państwowej, które nie są następstwem okoliczności, za które Wykonawca ponosi odpowiedzialność (np. opóźnień w wydaniu decyzji, zezwoleń, uzgodnień itp. do wydania których właściwe organy są zobowiązane na mocy przepisów prawa, jeżeli opóźnienie przekroczy okres, przewidziany w przepisach prawa w którym decyzje powinny zostać wydane), </w:t>
      </w:r>
    </w:p>
    <w:p w14:paraId="3A9833BE" w14:textId="64F10580" w:rsidR="00465908" w:rsidRPr="00465908" w:rsidRDefault="00465908" w:rsidP="00465908">
      <w:pPr>
        <w:spacing w:line="271" w:lineRule="auto"/>
        <w:ind w:left="1134" w:hanging="284"/>
        <w:jc w:val="both"/>
        <w:rPr>
          <w:rFonts w:asciiTheme="majorHAnsi" w:hAnsiTheme="majorHAnsi"/>
        </w:rPr>
      </w:pPr>
      <w:r w:rsidRPr="00465908">
        <w:rPr>
          <w:rFonts w:asciiTheme="majorHAnsi" w:hAnsiTheme="majorHAnsi"/>
        </w:rPr>
        <w:t xml:space="preserve">g) konieczności wykonania robót dodatkowych, o których mowa w art. </w:t>
      </w:r>
      <w:r w:rsidR="00825B45">
        <w:rPr>
          <w:rFonts w:asciiTheme="majorHAnsi" w:hAnsiTheme="majorHAnsi"/>
        </w:rPr>
        <w:t>455</w:t>
      </w:r>
      <w:r w:rsidRPr="00465908">
        <w:rPr>
          <w:rFonts w:asciiTheme="majorHAnsi" w:hAnsiTheme="majorHAnsi"/>
        </w:rPr>
        <w:t xml:space="preserve"> ustawy Prawo zamówień publicznych o ile wykonywanie tych robót wpływa na termin wykonania umowy, </w:t>
      </w:r>
    </w:p>
    <w:p w14:paraId="7C05CBB3" w14:textId="77777777" w:rsidR="00465908" w:rsidRPr="00465908" w:rsidRDefault="00465908" w:rsidP="00465908">
      <w:pPr>
        <w:spacing w:line="271" w:lineRule="auto"/>
        <w:ind w:left="1134" w:hanging="284"/>
        <w:jc w:val="both"/>
        <w:rPr>
          <w:rFonts w:asciiTheme="majorHAnsi" w:hAnsiTheme="majorHAnsi"/>
        </w:rPr>
      </w:pPr>
      <w:r w:rsidRPr="00465908">
        <w:rPr>
          <w:rFonts w:asciiTheme="majorHAnsi" w:hAnsiTheme="majorHAnsi"/>
        </w:rPr>
        <w:t xml:space="preserve">h) konieczności wykonania robót zamiennych lub innych, dodatkowych, niezbędnych do wykonania przedmiotu umowy ze względu na zasady wiedzy technicznej, które wstrzymują lub opóźniają realizację przedmiotu umowy (o których mowa w pkt 6 i 7 poniżej), </w:t>
      </w:r>
    </w:p>
    <w:p w14:paraId="05647D67" w14:textId="77777777" w:rsidR="00465908" w:rsidRPr="00465908" w:rsidRDefault="00465908" w:rsidP="00465908">
      <w:pPr>
        <w:spacing w:line="271" w:lineRule="auto"/>
        <w:ind w:left="1134" w:hanging="284"/>
        <w:jc w:val="both"/>
        <w:rPr>
          <w:rFonts w:asciiTheme="majorHAnsi" w:hAnsiTheme="majorHAnsi"/>
        </w:rPr>
      </w:pPr>
      <w:r w:rsidRPr="00465908">
        <w:rPr>
          <w:rFonts w:asciiTheme="majorHAnsi" w:hAnsiTheme="majorHAnsi"/>
        </w:rPr>
        <w:t xml:space="preserve">i) wystąpienia braku możliwości wykonywania robót z powodu nie dopuszczenia do ich wykonywania przez uprawniony organ lub nakazania ich wstrzymania przez uprawniony organ, z przyczyn niezależnych od Wykonawcy, </w:t>
      </w:r>
    </w:p>
    <w:p w14:paraId="7B2B9721" w14:textId="77777777" w:rsidR="00465908" w:rsidRPr="00465908" w:rsidRDefault="00465908" w:rsidP="00465908">
      <w:pPr>
        <w:spacing w:line="271" w:lineRule="auto"/>
        <w:ind w:left="850"/>
        <w:jc w:val="both"/>
        <w:rPr>
          <w:rFonts w:asciiTheme="majorHAnsi" w:hAnsiTheme="majorHAnsi"/>
        </w:rPr>
      </w:pPr>
      <w:r w:rsidRPr="00465908">
        <w:rPr>
          <w:rFonts w:asciiTheme="majorHAnsi" w:hAnsiTheme="majorHAnsi"/>
        </w:rPr>
        <w:t>wszelkie opóźnienia, o których mowa powyżej muszą być odnotowane w dzienniku budowy oraz muszą być udokumentowane stosownymi protokołami konieczności podpisanymi przez kierownika budowy i inspektora nadzoru i zaakceptowane przez przedstawiciela Zamawiającego. W przedstawionych powyżej przypadkach wystąpienia opóźnień, strony w aneksie do umowy ustalą nowe terminy, z tym że maksymalny okres przesunięcia terminu zakończenia realizacji robót budowlanych w odniesieniu do przesłanek, o których mowa powyżej, równy będzie okresowi przerwy lub przestoju lub będzie wynikać z technologii wykonania robót,</w:t>
      </w:r>
    </w:p>
    <w:p w14:paraId="5251CE77" w14:textId="77777777" w:rsidR="00465908" w:rsidRPr="00465908" w:rsidRDefault="00465908" w:rsidP="00465908">
      <w:pPr>
        <w:spacing w:line="271" w:lineRule="auto"/>
        <w:ind w:left="851" w:hanging="284"/>
        <w:jc w:val="both"/>
        <w:rPr>
          <w:rFonts w:asciiTheme="majorHAnsi" w:hAnsiTheme="majorHAnsi"/>
        </w:rPr>
      </w:pPr>
      <w:r w:rsidRPr="00465908">
        <w:rPr>
          <w:rFonts w:asciiTheme="majorHAnsi" w:hAnsiTheme="majorHAnsi"/>
        </w:rPr>
        <w:t xml:space="preserve">3) zmiany w zakresie terminu realizacji (skrócenie terminu) w przypadku znacznego zaawansowania robót budowlanych, pod warunkiem wcześniejszej dostępności środków finansowych zabezpieczonych na realizację umowy, </w:t>
      </w:r>
    </w:p>
    <w:p w14:paraId="276A8047" w14:textId="77777777" w:rsidR="00465908" w:rsidRPr="00465908" w:rsidRDefault="00465908" w:rsidP="00465908">
      <w:pPr>
        <w:spacing w:line="271" w:lineRule="auto"/>
        <w:ind w:left="851" w:hanging="284"/>
        <w:jc w:val="both"/>
        <w:rPr>
          <w:rFonts w:asciiTheme="majorHAnsi" w:hAnsiTheme="majorHAnsi"/>
        </w:rPr>
      </w:pPr>
      <w:r w:rsidRPr="00465908">
        <w:rPr>
          <w:rFonts w:asciiTheme="majorHAnsi" w:hAnsiTheme="majorHAnsi"/>
        </w:rPr>
        <w:t xml:space="preserve">4) zmiany w zakresie realizacji umowy przy udziale podwykonawców - Zmiany w tym zakresie nastąpić mogą z uwagi na okoliczności uzasadniające zmianę dotyczącą zapewnienia prawidłowej realizacji umowy; Wykonawca, w trakcie realizacji umowy w sprawie zamówienia publicznego, z wyjątkiem przypadków, w których Zamawiający nałożył obowiązek osobistego wykonania przez wykonawcę kluczowych części zamówienia na roboty budowlane lub usługi; czy też prac związanych z rozmieszczeniem i instalacją, w ramach zamówienia na dostawy, może: </w:t>
      </w:r>
    </w:p>
    <w:p w14:paraId="3BC7DD7D" w14:textId="3FE64E56" w:rsidR="00465908" w:rsidRPr="00465908" w:rsidRDefault="00465908" w:rsidP="00465908">
      <w:pPr>
        <w:spacing w:line="271" w:lineRule="auto"/>
        <w:ind w:left="1134" w:hanging="284"/>
        <w:jc w:val="both"/>
        <w:rPr>
          <w:rFonts w:asciiTheme="majorHAnsi" w:hAnsiTheme="majorHAnsi"/>
        </w:rPr>
      </w:pPr>
      <w:r w:rsidRPr="00465908">
        <w:rPr>
          <w:rFonts w:asciiTheme="majorHAnsi" w:hAnsiTheme="majorHAnsi"/>
        </w:rPr>
        <w:t xml:space="preserve">a) powierzyć realizację części zamówienia podwykonawcom, mimo niewskazania </w:t>
      </w:r>
      <w:r w:rsidR="000D3B1A">
        <w:rPr>
          <w:rFonts w:asciiTheme="majorHAnsi" w:hAnsiTheme="majorHAnsi"/>
        </w:rPr>
        <w:br/>
      </w:r>
      <w:r w:rsidRPr="00465908">
        <w:rPr>
          <w:rFonts w:asciiTheme="majorHAnsi" w:hAnsiTheme="majorHAnsi"/>
        </w:rPr>
        <w:t xml:space="preserve">w postępowaniu o udzielnie zamówienia takiej części do powierzenia podwykonawcom; </w:t>
      </w:r>
    </w:p>
    <w:p w14:paraId="7D88D900" w14:textId="77777777" w:rsidR="00465908" w:rsidRPr="00465908" w:rsidRDefault="00465908" w:rsidP="00465908">
      <w:pPr>
        <w:spacing w:line="271" w:lineRule="auto"/>
        <w:ind w:left="1134" w:hanging="284"/>
        <w:jc w:val="both"/>
        <w:rPr>
          <w:rFonts w:asciiTheme="majorHAnsi" w:hAnsiTheme="majorHAnsi"/>
        </w:rPr>
      </w:pPr>
      <w:r w:rsidRPr="00465908">
        <w:rPr>
          <w:rFonts w:asciiTheme="majorHAnsi" w:hAnsiTheme="majorHAnsi"/>
        </w:rPr>
        <w:t xml:space="preserve">b) wskazać inny zakres podwykonawstwa niż przedstawiony w postępowaniu o udzielnie zamówienia lub w umowie w sprawie zamówienia publicznego; </w:t>
      </w:r>
    </w:p>
    <w:p w14:paraId="05F9D7FB" w14:textId="77777777" w:rsidR="00465908" w:rsidRPr="00465908" w:rsidRDefault="00465908" w:rsidP="00465908">
      <w:pPr>
        <w:spacing w:line="271" w:lineRule="auto"/>
        <w:ind w:left="1134" w:hanging="284"/>
        <w:jc w:val="both"/>
        <w:rPr>
          <w:rFonts w:asciiTheme="majorHAnsi" w:hAnsiTheme="majorHAnsi"/>
        </w:rPr>
      </w:pPr>
      <w:r w:rsidRPr="00465908">
        <w:rPr>
          <w:rFonts w:asciiTheme="majorHAnsi" w:hAnsiTheme="majorHAnsi"/>
        </w:rPr>
        <w:t xml:space="preserve">c) wskazać innych podwykonawców niż przedstawieni w postępowaniu o udzielnie zamówienia lub w umowie w sprawie zamówienia publicznego; </w:t>
      </w:r>
    </w:p>
    <w:p w14:paraId="5CDF58C7" w14:textId="77777777" w:rsidR="00465908" w:rsidRPr="00465908" w:rsidRDefault="00465908" w:rsidP="00465908">
      <w:pPr>
        <w:spacing w:line="271" w:lineRule="auto"/>
        <w:ind w:left="1134" w:hanging="284"/>
        <w:jc w:val="both"/>
        <w:rPr>
          <w:rFonts w:asciiTheme="majorHAnsi" w:hAnsiTheme="majorHAnsi"/>
        </w:rPr>
      </w:pPr>
      <w:r w:rsidRPr="00465908">
        <w:rPr>
          <w:rFonts w:asciiTheme="majorHAnsi" w:hAnsiTheme="majorHAnsi"/>
        </w:rPr>
        <w:t xml:space="preserve">d) zrezygnować z podwykonawstwa, </w:t>
      </w:r>
    </w:p>
    <w:p w14:paraId="46829D1E" w14:textId="0158085F" w:rsidR="00465908" w:rsidRPr="00465908" w:rsidRDefault="00465908" w:rsidP="00465908">
      <w:pPr>
        <w:spacing w:line="271" w:lineRule="auto"/>
        <w:ind w:left="851" w:hanging="284"/>
        <w:jc w:val="both"/>
        <w:rPr>
          <w:rFonts w:asciiTheme="majorHAnsi" w:hAnsiTheme="majorHAnsi"/>
        </w:rPr>
      </w:pPr>
      <w:r w:rsidRPr="00465908">
        <w:rPr>
          <w:rFonts w:asciiTheme="majorHAnsi" w:hAnsiTheme="majorHAnsi"/>
        </w:rPr>
        <w:t xml:space="preserve">5) zmiany umowy w zakresie osób, które będą uczestniczyć w wykonywaniu zamówienia, </w:t>
      </w:r>
      <w:r w:rsidR="000D3B1A">
        <w:rPr>
          <w:rFonts w:asciiTheme="majorHAnsi" w:hAnsiTheme="majorHAnsi"/>
        </w:rPr>
        <w:br/>
      </w:r>
      <w:r w:rsidRPr="00465908">
        <w:rPr>
          <w:rFonts w:asciiTheme="majorHAnsi" w:hAnsiTheme="majorHAnsi"/>
        </w:rPr>
        <w:t xml:space="preserve">w szczególności odpowiedzialnych za kierowanie robotami budowlanym. Zmiana osoby może nastąpić za zgodą Zamawiającego wyrażoną na piśmie. W przypadku akceptacji zmiany przez Zamawiającego, Wykonawca jest zobowiązany wskazać nową osobę posiadającą </w:t>
      </w:r>
      <w:r w:rsidRPr="00465908">
        <w:rPr>
          <w:rFonts w:asciiTheme="majorHAnsi" w:hAnsiTheme="majorHAnsi"/>
        </w:rPr>
        <w:lastRenderedPageBreak/>
        <w:t xml:space="preserve">odpowiednie kwalifikacje zawodowe i doświadczenie co najmniej takie same jak określone w opisie warunków udziału w postępowaniu, </w:t>
      </w:r>
    </w:p>
    <w:p w14:paraId="1BD26AE2" w14:textId="77777777" w:rsidR="00465908" w:rsidRPr="00465908" w:rsidRDefault="00465908" w:rsidP="00465908">
      <w:pPr>
        <w:spacing w:line="271" w:lineRule="auto"/>
        <w:ind w:left="851" w:hanging="284"/>
        <w:jc w:val="both"/>
        <w:rPr>
          <w:rFonts w:asciiTheme="majorHAnsi" w:hAnsiTheme="majorHAnsi"/>
        </w:rPr>
      </w:pPr>
      <w:r w:rsidRPr="00465908">
        <w:rPr>
          <w:rFonts w:asciiTheme="majorHAnsi" w:hAnsiTheme="majorHAnsi"/>
        </w:rPr>
        <w:t xml:space="preserve">6) zmiany umowy w przypadku konieczności wykonania robót zamiennych lub innych, dodatkowych, niezbędnych do wykonania przedmiotu umowy ze względu na zasady wiedzy technicznej, które wstrzymują lub opóźniają realizację przedmiotu umowy. Powyższa zamiana musi uzyskać akceptację Zamawiającego i insp. nadzoru i jest możliwa tylko wówczas, gdy konieczność wykonania robót wynika z nieprzewidzenia ich w dokumentacji lub niemożności wykonania prac przewidzianych w dokumentacji, </w:t>
      </w:r>
    </w:p>
    <w:p w14:paraId="725B118D" w14:textId="77777777" w:rsidR="00465908" w:rsidRPr="00465908" w:rsidRDefault="00465908" w:rsidP="00465908">
      <w:pPr>
        <w:spacing w:line="271" w:lineRule="auto"/>
        <w:ind w:left="851" w:hanging="284"/>
        <w:jc w:val="both"/>
        <w:rPr>
          <w:rFonts w:asciiTheme="majorHAnsi" w:hAnsiTheme="majorHAnsi"/>
        </w:rPr>
      </w:pPr>
      <w:r w:rsidRPr="00465908">
        <w:rPr>
          <w:rFonts w:asciiTheme="majorHAnsi" w:hAnsiTheme="majorHAnsi"/>
        </w:rPr>
        <w:t xml:space="preserve">7) zmiany umowy (na pisemny wniosek Wykonawcy, którego uzasadnienie zostanie udokumentowane) w zakresie materiałów, parametrów technicznych, technologii wykonania robót budowlanych, sposobu i zakresu wykonania przedmiotu umowy w następujących przypadkach: </w:t>
      </w:r>
    </w:p>
    <w:p w14:paraId="2ABD49EE" w14:textId="77777777" w:rsidR="00465908" w:rsidRPr="00465908" w:rsidRDefault="00465908" w:rsidP="00465908">
      <w:pPr>
        <w:spacing w:line="271" w:lineRule="auto"/>
        <w:ind w:left="1134" w:hanging="284"/>
        <w:jc w:val="both"/>
        <w:rPr>
          <w:rFonts w:asciiTheme="majorHAnsi" w:hAnsiTheme="majorHAnsi"/>
        </w:rPr>
      </w:pPr>
      <w:r w:rsidRPr="00465908">
        <w:rPr>
          <w:rFonts w:asciiTheme="majorHAnsi" w:hAnsiTheme="majorHAnsi"/>
        </w:rPr>
        <w:t xml:space="preserve">a) konieczności zrealizowania jakiejkolwiek części robót, objętej przedmiotem umowy, przy zastosowaniu odmiennych rozwiązań technicznych lub technologicznych, niż wskazane w dokumentacji, a wynikających ze stwierdzonych wad tej dokumentacji lub zmiany stanu prawnego w oparciu, o który je przygotowano, gdyby zastosowanie przewidzianych rozwiązań groziło niewykonaniem lub nienależytym wykonaniem przedmiotu umowy, </w:t>
      </w:r>
    </w:p>
    <w:p w14:paraId="3ACA051B" w14:textId="77777777" w:rsidR="00465908" w:rsidRPr="00465908" w:rsidRDefault="00465908" w:rsidP="00465908">
      <w:pPr>
        <w:spacing w:line="271" w:lineRule="auto"/>
        <w:ind w:left="1134" w:hanging="284"/>
        <w:jc w:val="both"/>
        <w:rPr>
          <w:rFonts w:asciiTheme="majorHAnsi" w:hAnsiTheme="majorHAnsi"/>
        </w:rPr>
      </w:pPr>
      <w:r w:rsidRPr="00465908">
        <w:rPr>
          <w:rFonts w:asciiTheme="majorHAnsi" w:hAnsiTheme="majorHAnsi"/>
        </w:rPr>
        <w:t xml:space="preserve">b) konieczności realizacji robót wynikających z wprowadzenia w dokumentacji zmian uznanych za nieistotne odstępstwo od projektu budowlanego, wynikających z art. 36a ust. 1 Prawa budowlanego, </w:t>
      </w:r>
    </w:p>
    <w:p w14:paraId="7332A7E2" w14:textId="77777777" w:rsidR="00465908" w:rsidRPr="00465908" w:rsidRDefault="00465908" w:rsidP="00465908">
      <w:pPr>
        <w:spacing w:line="271" w:lineRule="auto"/>
        <w:ind w:left="1134" w:hanging="284"/>
        <w:jc w:val="both"/>
        <w:rPr>
          <w:rFonts w:asciiTheme="majorHAnsi" w:hAnsiTheme="majorHAnsi"/>
        </w:rPr>
      </w:pPr>
      <w:r w:rsidRPr="00465908">
        <w:rPr>
          <w:rFonts w:asciiTheme="majorHAnsi" w:hAnsiTheme="majorHAnsi"/>
        </w:rPr>
        <w:t xml:space="preserve">c) wystąpienia warunków geologicznych, geotechnicznych lub hydrologicznych odbiegających w sposób istotny od przyjętych w dokumentacji, rozpoznania terenu w zakresie znalezisk archeologicznych, występowania niewybuchów lub niewypałów, które mogą skutkować w świetle dotychczasowych założeń niewykonaniem lub nienależytym wykonaniem przedmiotu umowy, </w:t>
      </w:r>
    </w:p>
    <w:p w14:paraId="795F8973" w14:textId="77777777" w:rsidR="00465908" w:rsidRPr="00465908" w:rsidRDefault="00465908" w:rsidP="00465908">
      <w:pPr>
        <w:spacing w:line="271" w:lineRule="auto"/>
        <w:ind w:left="1134" w:hanging="284"/>
        <w:jc w:val="both"/>
        <w:rPr>
          <w:rFonts w:asciiTheme="majorHAnsi" w:hAnsiTheme="majorHAnsi"/>
        </w:rPr>
      </w:pPr>
      <w:r w:rsidRPr="00465908">
        <w:rPr>
          <w:rFonts w:asciiTheme="majorHAnsi" w:hAnsiTheme="majorHAnsi"/>
        </w:rPr>
        <w:t xml:space="preserve">d) wystąpienia warunków terenu budowy odbiegających w sposób istotny od przyjętych w dokumentacji, w szczególności napotkania niezinwentaryzowanych lub błędnie zinwentaryzowanych sieci, instalacji lub innych obiektów budowlanych, </w:t>
      </w:r>
    </w:p>
    <w:p w14:paraId="612906D3" w14:textId="77777777" w:rsidR="00465908" w:rsidRPr="00465908" w:rsidRDefault="00465908" w:rsidP="00465908">
      <w:pPr>
        <w:spacing w:line="271" w:lineRule="auto"/>
        <w:ind w:left="1134" w:hanging="284"/>
        <w:jc w:val="both"/>
        <w:rPr>
          <w:rFonts w:asciiTheme="majorHAnsi" w:hAnsiTheme="majorHAnsi"/>
        </w:rPr>
      </w:pPr>
      <w:r w:rsidRPr="00465908">
        <w:rPr>
          <w:rFonts w:asciiTheme="majorHAnsi" w:hAnsiTheme="majorHAnsi"/>
        </w:rPr>
        <w:t>e) konieczności zrealizowania przedmiotu umowy przy zastosowaniu innych rozwiązań technicznych lub materiałowych w przypadku:</w:t>
      </w:r>
    </w:p>
    <w:p w14:paraId="7DF7A4D7" w14:textId="77777777" w:rsidR="00465908" w:rsidRPr="00465908" w:rsidRDefault="00465908" w:rsidP="00465908">
      <w:pPr>
        <w:pStyle w:val="Akapitzlist"/>
        <w:spacing w:line="271" w:lineRule="auto"/>
        <w:ind w:left="1263" w:hanging="129"/>
        <w:jc w:val="both"/>
        <w:rPr>
          <w:rFonts w:asciiTheme="majorHAnsi" w:hAnsiTheme="majorHAnsi"/>
        </w:rPr>
      </w:pPr>
      <w:r w:rsidRPr="00465908">
        <w:rPr>
          <w:rFonts w:asciiTheme="majorHAnsi" w:hAnsiTheme="majorHAnsi"/>
        </w:rPr>
        <w:t>i.</w:t>
      </w:r>
      <w:r w:rsidRPr="00465908">
        <w:rPr>
          <w:rFonts w:asciiTheme="majorHAnsi" w:hAnsiTheme="majorHAnsi"/>
        </w:rPr>
        <w:tab/>
      </w:r>
      <w:r w:rsidRPr="00465908">
        <w:rPr>
          <w:rFonts w:asciiTheme="majorHAnsi" w:hAnsiTheme="majorHAnsi"/>
        </w:rPr>
        <w:tab/>
        <w:t>zmiany obowiązującego prawa,</w:t>
      </w:r>
    </w:p>
    <w:p w14:paraId="207BC44B" w14:textId="77777777" w:rsidR="00465908" w:rsidRPr="00465908" w:rsidRDefault="00465908" w:rsidP="00465908">
      <w:pPr>
        <w:pStyle w:val="Akapitzlist"/>
        <w:spacing w:line="271" w:lineRule="auto"/>
        <w:ind w:left="1418" w:hanging="284"/>
        <w:jc w:val="both"/>
        <w:rPr>
          <w:rFonts w:asciiTheme="majorHAnsi" w:hAnsiTheme="majorHAnsi"/>
        </w:rPr>
      </w:pPr>
      <w:r w:rsidRPr="00465908">
        <w:rPr>
          <w:rFonts w:asciiTheme="majorHAnsi" w:hAnsiTheme="majorHAnsi"/>
        </w:rPr>
        <w:t>ii.</w:t>
      </w:r>
      <w:r w:rsidRPr="00465908">
        <w:rPr>
          <w:rFonts w:asciiTheme="majorHAnsi" w:hAnsiTheme="majorHAnsi"/>
        </w:rPr>
        <w:tab/>
        <w:t>niedostępność na rynku materiałów lub urządzeń wskazanych w dokumentacji (niedostępność spowodowana zaprzestaniem produkcji lub wycofaniem z rynku tych materiałów),</w:t>
      </w:r>
    </w:p>
    <w:p w14:paraId="47263235" w14:textId="77777777" w:rsidR="00465908" w:rsidRPr="00465908" w:rsidRDefault="00465908" w:rsidP="00465908">
      <w:pPr>
        <w:pStyle w:val="Akapitzlist"/>
        <w:spacing w:line="271" w:lineRule="auto"/>
        <w:ind w:left="1418" w:hanging="284"/>
        <w:jc w:val="both"/>
        <w:rPr>
          <w:rFonts w:asciiTheme="majorHAnsi" w:hAnsiTheme="majorHAnsi"/>
        </w:rPr>
      </w:pPr>
      <w:r w:rsidRPr="00465908">
        <w:rPr>
          <w:rFonts w:asciiTheme="majorHAnsi" w:hAnsiTheme="majorHAnsi"/>
        </w:rPr>
        <w:t>iii.</w:t>
      </w:r>
      <w:r w:rsidRPr="00465908">
        <w:rPr>
          <w:rFonts w:asciiTheme="majorHAnsi" w:hAnsiTheme="majorHAnsi"/>
        </w:rPr>
        <w:tab/>
        <w:t>pojawienie się na runku technologii, materiałów lub urządzeń nowszej generacji pozwalających na zaoszczędzenie kosztów eksploatacji wykonanego przedmiotu umowy,</w:t>
      </w:r>
    </w:p>
    <w:p w14:paraId="1F61079A" w14:textId="77777777" w:rsidR="00465908" w:rsidRPr="00465908" w:rsidRDefault="00465908" w:rsidP="00465908">
      <w:pPr>
        <w:pStyle w:val="Akapitzlist"/>
        <w:spacing w:line="271" w:lineRule="auto"/>
        <w:ind w:left="1418" w:hanging="284"/>
        <w:jc w:val="both"/>
        <w:rPr>
          <w:rFonts w:asciiTheme="majorHAnsi" w:hAnsiTheme="majorHAnsi"/>
        </w:rPr>
      </w:pPr>
      <w:r w:rsidRPr="00465908">
        <w:rPr>
          <w:rFonts w:asciiTheme="majorHAnsi" w:hAnsiTheme="majorHAnsi"/>
        </w:rPr>
        <w:t>iv.</w:t>
      </w:r>
      <w:r w:rsidRPr="00465908">
        <w:rPr>
          <w:rFonts w:asciiTheme="majorHAnsi" w:hAnsiTheme="majorHAnsi"/>
        </w:rPr>
        <w:tab/>
        <w:t xml:space="preserve">gdy zastosowanie przewidzianych w dokumentacji rozwiązań groziło niewykonaniem lub wadliwym wykonaniem przedmiotu umowy, </w:t>
      </w:r>
    </w:p>
    <w:p w14:paraId="686D6B72" w14:textId="77777777" w:rsidR="00465908" w:rsidRPr="00465908" w:rsidRDefault="00465908" w:rsidP="00465908">
      <w:pPr>
        <w:spacing w:line="271" w:lineRule="auto"/>
        <w:ind w:left="1134" w:hanging="284"/>
        <w:jc w:val="both"/>
        <w:rPr>
          <w:rFonts w:asciiTheme="majorHAnsi" w:hAnsiTheme="majorHAnsi"/>
        </w:rPr>
      </w:pPr>
      <w:r w:rsidRPr="00465908">
        <w:rPr>
          <w:rFonts w:asciiTheme="majorHAnsi" w:hAnsiTheme="majorHAnsi"/>
        </w:rPr>
        <w:t xml:space="preserve">f) wystąpienia niebezpieczeństwa kolizji z planowanymi lub równolegle prowadzonymi przez inne podmioty inwestycjami w zakresie niezbędnym do uniknięcia lub usunięcia tych kolizji, </w:t>
      </w:r>
    </w:p>
    <w:p w14:paraId="48BFDFB6" w14:textId="77777777" w:rsidR="00465908" w:rsidRPr="00465908" w:rsidRDefault="00465908" w:rsidP="00465908">
      <w:pPr>
        <w:spacing w:line="271" w:lineRule="auto"/>
        <w:ind w:left="1134" w:hanging="284"/>
        <w:jc w:val="both"/>
        <w:rPr>
          <w:rFonts w:asciiTheme="majorHAnsi" w:hAnsiTheme="majorHAnsi"/>
        </w:rPr>
      </w:pPr>
      <w:r w:rsidRPr="00465908">
        <w:rPr>
          <w:rFonts w:asciiTheme="majorHAnsi" w:hAnsiTheme="majorHAnsi"/>
        </w:rPr>
        <w:t xml:space="preserve">g) wystąpienia siły wyższej uniemożliwiającej wykonanie przedmiotu umowy zgodnie z jej postanowieniami. </w:t>
      </w:r>
    </w:p>
    <w:p w14:paraId="03F62728" w14:textId="2951E22A" w:rsidR="00465908" w:rsidRPr="00465908" w:rsidRDefault="00465908" w:rsidP="00465908">
      <w:pPr>
        <w:spacing w:line="271" w:lineRule="auto"/>
        <w:ind w:left="851" w:hanging="284"/>
        <w:jc w:val="both"/>
        <w:rPr>
          <w:rFonts w:asciiTheme="majorHAnsi" w:hAnsiTheme="majorHAnsi"/>
        </w:rPr>
      </w:pPr>
      <w:r w:rsidRPr="00465908">
        <w:rPr>
          <w:rFonts w:asciiTheme="majorHAnsi" w:hAnsiTheme="majorHAnsi"/>
        </w:rPr>
        <w:t xml:space="preserve">8) </w:t>
      </w:r>
      <w:r w:rsidR="00363C58">
        <w:rPr>
          <w:rFonts w:asciiTheme="majorHAnsi" w:hAnsiTheme="majorHAnsi"/>
        </w:rPr>
        <w:tab/>
      </w:r>
      <w:r w:rsidRPr="00465908">
        <w:rPr>
          <w:rFonts w:asciiTheme="majorHAnsi" w:hAnsiTheme="majorHAnsi"/>
        </w:rPr>
        <w:t xml:space="preserve">Zmiany umowy w przypadku wykrycia omyłek, rozbieżności lub niejasności w umowie, których nie można usunąć w inny sposób, a zmiana będzie umożliwiać ich usunięcie </w:t>
      </w:r>
      <w:r w:rsidR="00A35976">
        <w:rPr>
          <w:rFonts w:asciiTheme="majorHAnsi" w:hAnsiTheme="majorHAnsi"/>
        </w:rPr>
        <w:br/>
      </w:r>
      <w:r w:rsidRPr="00465908">
        <w:rPr>
          <w:rFonts w:asciiTheme="majorHAnsi" w:hAnsiTheme="majorHAnsi"/>
        </w:rPr>
        <w:lastRenderedPageBreak/>
        <w:t>i doprecyzowanie umowy zgodnie z jej celem lub w celu jednoznacznej interpretacji jej zapisów przez wykonawcę i zamawiającego.</w:t>
      </w:r>
    </w:p>
    <w:p w14:paraId="1548DB70" w14:textId="3DE8DC22" w:rsidR="00465908" w:rsidRPr="00465908" w:rsidRDefault="00465908" w:rsidP="00465908">
      <w:pPr>
        <w:spacing w:line="271" w:lineRule="auto"/>
        <w:ind w:left="851" w:hanging="284"/>
        <w:jc w:val="both"/>
        <w:rPr>
          <w:rFonts w:asciiTheme="majorHAnsi" w:eastAsia="ArialNarrow" w:hAnsiTheme="majorHAnsi"/>
        </w:rPr>
      </w:pPr>
      <w:r w:rsidRPr="00465908">
        <w:rPr>
          <w:rFonts w:asciiTheme="majorHAnsi" w:hAnsiTheme="majorHAnsi"/>
        </w:rPr>
        <w:t>9)</w:t>
      </w:r>
      <w:r w:rsidRPr="00465908">
        <w:rPr>
          <w:rFonts w:asciiTheme="majorHAnsi" w:hAnsiTheme="majorHAnsi"/>
        </w:rPr>
        <w:tab/>
      </w:r>
      <w:r w:rsidRPr="00465908">
        <w:rPr>
          <w:rFonts w:asciiTheme="majorHAnsi" w:eastAsia="ArialNarrow" w:hAnsiTheme="majorHAnsi"/>
        </w:rPr>
        <w:t xml:space="preserve">Konieczności dostosowania postanowień niniejszej Umowy do warunków określonych </w:t>
      </w:r>
      <w:r w:rsidR="00A35976">
        <w:rPr>
          <w:rFonts w:asciiTheme="majorHAnsi" w:eastAsia="ArialNarrow" w:hAnsiTheme="majorHAnsi"/>
        </w:rPr>
        <w:br/>
      </w:r>
      <w:r w:rsidRPr="00465908">
        <w:rPr>
          <w:rFonts w:asciiTheme="majorHAnsi" w:eastAsia="ArialNarrow" w:hAnsiTheme="majorHAnsi"/>
        </w:rPr>
        <w:t xml:space="preserve">w umowie zawartej pomiędzy </w:t>
      </w:r>
      <w:r w:rsidRPr="00A35976">
        <w:rPr>
          <w:rFonts w:asciiTheme="majorHAnsi" w:eastAsia="ArialNarrow" w:hAnsiTheme="majorHAnsi"/>
        </w:rPr>
        <w:t>Zamawiającym a Zarządem Województwa Mazowieckiego</w:t>
      </w:r>
      <w:r w:rsidR="00A35976" w:rsidRPr="00A35976">
        <w:rPr>
          <w:rFonts w:asciiTheme="majorHAnsi" w:eastAsia="ArialNarrow" w:hAnsiTheme="majorHAnsi"/>
        </w:rPr>
        <w:t xml:space="preserve"> </w:t>
      </w:r>
      <w:r w:rsidR="00A35976" w:rsidRPr="00A35976">
        <w:rPr>
          <w:rFonts w:asciiTheme="majorHAnsi" w:eastAsia="ArialNarrow" w:hAnsiTheme="majorHAnsi"/>
        </w:rPr>
        <w:br/>
        <w:t xml:space="preserve">i </w:t>
      </w:r>
      <w:r w:rsidR="00A35976" w:rsidRPr="00A35976">
        <w:rPr>
          <w:rFonts w:asciiTheme="majorHAnsi" w:hAnsiTheme="majorHAnsi"/>
        </w:rPr>
        <w:t>Narodowym Funduszem Ochrony Środowiska i Gospodarki Wodnej.</w:t>
      </w:r>
    </w:p>
    <w:p w14:paraId="27170A1E" w14:textId="77777777" w:rsidR="00465908" w:rsidRPr="00465908" w:rsidRDefault="00465908" w:rsidP="00465908">
      <w:pPr>
        <w:tabs>
          <w:tab w:val="left" w:pos="993"/>
        </w:tabs>
        <w:spacing w:line="271" w:lineRule="auto"/>
        <w:ind w:left="993" w:hanging="426"/>
        <w:jc w:val="both"/>
        <w:rPr>
          <w:rFonts w:asciiTheme="majorHAnsi" w:eastAsia="ArialNarrow" w:hAnsiTheme="majorHAnsi"/>
        </w:rPr>
      </w:pPr>
      <w:r w:rsidRPr="00465908">
        <w:rPr>
          <w:rFonts w:asciiTheme="majorHAnsi" w:hAnsiTheme="majorHAnsi"/>
        </w:rPr>
        <w:t>10)</w:t>
      </w:r>
      <w:r w:rsidRPr="00465908">
        <w:rPr>
          <w:rFonts w:asciiTheme="majorHAnsi" w:hAnsiTheme="majorHAnsi"/>
        </w:rPr>
        <w:tab/>
      </w:r>
      <w:r w:rsidRPr="00465908">
        <w:rPr>
          <w:rFonts w:asciiTheme="majorHAnsi" w:eastAsia="ArialNarrow" w:hAnsiTheme="majorHAnsi"/>
        </w:rPr>
        <w:t>Podpisania aneksu do Umowy o dofinansowanie przedmiotu umowy, zmieniającego zasady i terminy realizacji.</w:t>
      </w:r>
    </w:p>
    <w:p w14:paraId="39EBDDBE" w14:textId="685AD834" w:rsidR="00465908" w:rsidRPr="00465908" w:rsidRDefault="00465908" w:rsidP="00465908">
      <w:pPr>
        <w:tabs>
          <w:tab w:val="left" w:pos="993"/>
        </w:tabs>
        <w:spacing w:line="271" w:lineRule="auto"/>
        <w:ind w:left="993" w:hanging="426"/>
        <w:jc w:val="both"/>
        <w:rPr>
          <w:rFonts w:asciiTheme="majorHAnsi" w:hAnsiTheme="majorHAnsi"/>
        </w:rPr>
      </w:pPr>
      <w:r w:rsidRPr="00465908">
        <w:rPr>
          <w:rFonts w:asciiTheme="majorHAnsi" w:hAnsiTheme="majorHAnsi"/>
        </w:rPr>
        <w:t>11)</w:t>
      </w:r>
      <w:r w:rsidRPr="00465908">
        <w:rPr>
          <w:rFonts w:asciiTheme="majorHAnsi" w:hAnsiTheme="majorHAnsi"/>
        </w:rPr>
        <w:tab/>
        <w:t xml:space="preserve">Niezależnie od postanowień pkt 1 - 10, Umowa może zostać zmieniona </w:t>
      </w:r>
      <w:r w:rsidRPr="00465908">
        <w:rPr>
          <w:rFonts w:asciiTheme="majorHAnsi" w:hAnsiTheme="majorHAnsi"/>
        </w:rPr>
        <w:br/>
        <w:t xml:space="preserve">w pozostałym zakresie dopuszczalnym przez art. </w:t>
      </w:r>
      <w:r w:rsidR="00363C58" w:rsidRPr="00FD3572">
        <w:rPr>
          <w:rFonts w:asciiTheme="majorHAnsi" w:hAnsiTheme="majorHAnsi" w:cstheme="majorHAnsi"/>
        </w:rPr>
        <w:t>454-455</w:t>
      </w:r>
      <w:r w:rsidRPr="00465908">
        <w:rPr>
          <w:rFonts w:asciiTheme="majorHAnsi" w:hAnsiTheme="majorHAnsi"/>
        </w:rPr>
        <w:t xml:space="preserve"> ustawy Prawo zamówień publicznych.</w:t>
      </w:r>
    </w:p>
    <w:p w14:paraId="28A68862" w14:textId="77777777" w:rsidR="00465908" w:rsidRPr="00465908" w:rsidRDefault="00465908" w:rsidP="00465908">
      <w:pPr>
        <w:spacing w:line="271" w:lineRule="auto"/>
        <w:ind w:left="993" w:hanging="426"/>
        <w:jc w:val="both"/>
        <w:rPr>
          <w:rFonts w:asciiTheme="majorHAnsi" w:eastAsia="ArialNarrow" w:hAnsiTheme="majorHAnsi"/>
        </w:rPr>
      </w:pPr>
      <w:r w:rsidRPr="00465908">
        <w:rPr>
          <w:rFonts w:asciiTheme="majorHAnsi" w:hAnsiTheme="majorHAnsi"/>
        </w:rPr>
        <w:t>12)</w:t>
      </w:r>
      <w:r w:rsidRPr="00465908">
        <w:rPr>
          <w:rFonts w:asciiTheme="majorHAnsi" w:hAnsiTheme="majorHAnsi"/>
        </w:rPr>
        <w:tab/>
      </w:r>
      <w:r w:rsidRPr="00465908">
        <w:rPr>
          <w:rFonts w:asciiTheme="majorHAnsi" w:eastAsia="ArialNarrow" w:hAnsiTheme="majorHAnsi"/>
        </w:rPr>
        <w:t>Wszystkie powyższe postanowienia stanowią katalog zmian, na które Zamawiający może wyrazić zgodę. Nie stanowią jednocześnie zobowiązania do wyrażenia takiej zgody.</w:t>
      </w:r>
    </w:p>
    <w:p w14:paraId="378C754E" w14:textId="6FAFD1F0" w:rsidR="00A35976" w:rsidRPr="00A35976" w:rsidRDefault="00465908" w:rsidP="00B90EE5">
      <w:pPr>
        <w:tabs>
          <w:tab w:val="left" w:pos="993"/>
        </w:tabs>
        <w:spacing w:line="271" w:lineRule="auto"/>
        <w:ind w:left="993" w:hanging="426"/>
        <w:jc w:val="both"/>
        <w:rPr>
          <w:rFonts w:asciiTheme="majorHAnsi" w:hAnsiTheme="majorHAnsi"/>
        </w:rPr>
      </w:pPr>
      <w:r w:rsidRPr="00465908">
        <w:rPr>
          <w:rFonts w:asciiTheme="majorHAnsi" w:hAnsiTheme="majorHAnsi"/>
        </w:rPr>
        <w:t>13)</w:t>
      </w:r>
      <w:r w:rsidRPr="00465908">
        <w:rPr>
          <w:rFonts w:asciiTheme="majorHAnsi" w:hAnsiTheme="majorHAnsi"/>
        </w:rPr>
        <w:tab/>
        <w:t>Wszelkie zmiany umowy wymagają zachowania formy pisemnej w postaci aneksu pod rygorem nieważności.</w:t>
      </w:r>
    </w:p>
    <w:p w14:paraId="5F6A98ED" w14:textId="77777777" w:rsidR="00465908" w:rsidRPr="00A35976" w:rsidRDefault="00465908" w:rsidP="00465908">
      <w:pPr>
        <w:autoSpaceDE w:val="0"/>
        <w:autoSpaceDN w:val="0"/>
        <w:adjustRightInd w:val="0"/>
        <w:spacing w:line="271" w:lineRule="auto"/>
        <w:jc w:val="center"/>
        <w:rPr>
          <w:rFonts w:asciiTheme="majorHAnsi" w:eastAsia="ArialNarrow" w:hAnsiTheme="majorHAnsi"/>
          <w:b/>
          <w:bCs/>
        </w:rPr>
      </w:pPr>
      <w:r w:rsidRPr="00A35976">
        <w:rPr>
          <w:rFonts w:asciiTheme="majorHAnsi" w:eastAsia="ArialNarrow" w:hAnsiTheme="majorHAnsi"/>
          <w:b/>
          <w:bCs/>
        </w:rPr>
        <w:t>§ 6.</w:t>
      </w:r>
    </w:p>
    <w:p w14:paraId="1779A8AC" w14:textId="77777777" w:rsidR="00465908" w:rsidRPr="00A35976" w:rsidRDefault="00465908" w:rsidP="00465908">
      <w:pPr>
        <w:autoSpaceDE w:val="0"/>
        <w:autoSpaceDN w:val="0"/>
        <w:adjustRightInd w:val="0"/>
        <w:spacing w:line="271" w:lineRule="auto"/>
        <w:jc w:val="center"/>
        <w:rPr>
          <w:rFonts w:asciiTheme="majorHAnsi" w:eastAsia="ArialNarrow" w:hAnsiTheme="majorHAnsi"/>
          <w:b/>
          <w:bCs/>
          <w:i/>
          <w:iCs/>
        </w:rPr>
      </w:pPr>
      <w:r w:rsidRPr="00A35976">
        <w:rPr>
          <w:rFonts w:asciiTheme="majorHAnsi" w:eastAsia="ArialNarrow" w:hAnsiTheme="majorHAnsi"/>
          <w:b/>
          <w:bCs/>
        </w:rPr>
        <w:t xml:space="preserve">Podwykonawcy </w:t>
      </w:r>
      <w:r w:rsidRPr="00A35976">
        <w:rPr>
          <w:rFonts w:asciiTheme="majorHAnsi" w:eastAsia="ArialNarrow" w:hAnsiTheme="majorHAnsi"/>
          <w:b/>
          <w:bCs/>
          <w:i/>
          <w:iCs/>
        </w:rPr>
        <w:t>(jeżeli dotyczy)</w:t>
      </w:r>
    </w:p>
    <w:p w14:paraId="31488987" w14:textId="77777777" w:rsidR="00465908" w:rsidRPr="00A35976" w:rsidRDefault="00465908" w:rsidP="00465908">
      <w:pPr>
        <w:autoSpaceDE w:val="0"/>
        <w:autoSpaceDN w:val="0"/>
        <w:adjustRightInd w:val="0"/>
        <w:spacing w:line="271" w:lineRule="auto"/>
        <w:ind w:left="284" w:hanging="284"/>
        <w:jc w:val="both"/>
        <w:rPr>
          <w:rFonts w:asciiTheme="majorHAnsi" w:eastAsia="ArialNarrow" w:hAnsiTheme="majorHAnsi"/>
        </w:rPr>
      </w:pPr>
      <w:r w:rsidRPr="00A35976">
        <w:rPr>
          <w:rFonts w:asciiTheme="majorHAnsi" w:eastAsia="ArialNarrow" w:hAnsiTheme="majorHAnsi"/>
        </w:rPr>
        <w:t>1.</w:t>
      </w:r>
      <w:r w:rsidRPr="00A35976">
        <w:rPr>
          <w:rFonts w:asciiTheme="majorHAnsi" w:eastAsia="ArialNarrow" w:hAnsiTheme="majorHAnsi"/>
        </w:rPr>
        <w:tab/>
        <w:t xml:space="preserve">Wykonawca powierzy podwykonawcom zakres robót wskazany </w:t>
      </w:r>
      <w:r w:rsidRPr="00A35976">
        <w:rPr>
          <w:rFonts w:asciiTheme="majorHAnsi" w:eastAsia="ArialNarrow" w:hAnsiTheme="majorHAnsi"/>
          <w:b/>
          <w:bCs/>
        </w:rPr>
        <w:t>w ……………</w:t>
      </w:r>
      <w:r w:rsidRPr="00A35976">
        <w:rPr>
          <w:rFonts w:asciiTheme="majorHAnsi" w:eastAsia="ArialNarrow" w:hAnsiTheme="majorHAnsi"/>
          <w:bCs/>
        </w:rPr>
        <w:t>z tym, że:</w:t>
      </w:r>
    </w:p>
    <w:p w14:paraId="46D0DEFA" w14:textId="4B919EB0" w:rsidR="00465908" w:rsidRPr="00A35976" w:rsidRDefault="00465908" w:rsidP="00465908">
      <w:pPr>
        <w:autoSpaceDE w:val="0"/>
        <w:autoSpaceDN w:val="0"/>
        <w:adjustRightInd w:val="0"/>
        <w:spacing w:line="271" w:lineRule="auto"/>
        <w:ind w:left="709" w:hanging="425"/>
        <w:jc w:val="both"/>
        <w:rPr>
          <w:rFonts w:asciiTheme="majorHAnsi" w:eastAsia="ArialNarrow" w:hAnsiTheme="majorHAnsi"/>
        </w:rPr>
      </w:pPr>
      <w:r w:rsidRPr="00A35976">
        <w:rPr>
          <w:rFonts w:asciiTheme="majorHAnsi" w:eastAsia="ArialNarrow" w:hAnsiTheme="majorHAnsi"/>
        </w:rPr>
        <w:t xml:space="preserve">1) </w:t>
      </w:r>
      <w:r w:rsidR="0068244D">
        <w:rPr>
          <w:rFonts w:asciiTheme="majorHAnsi" w:eastAsia="ArialNarrow" w:hAnsiTheme="majorHAnsi"/>
        </w:rPr>
        <w:tab/>
      </w:r>
      <w:r w:rsidRPr="00A35976">
        <w:rPr>
          <w:rFonts w:asciiTheme="majorHAnsi" w:eastAsia="ArialNarrow" w:hAnsiTheme="majorHAnsi"/>
        </w:rPr>
        <w:t>Zlecenie wykonania części robót podwykonawcom nie zmienia zobowiązań Wykonawcy wobec Zamawiającego za wykonanie tej części robót.</w:t>
      </w:r>
    </w:p>
    <w:p w14:paraId="5606FBFA" w14:textId="77777777" w:rsidR="00465908" w:rsidRPr="00A35976" w:rsidRDefault="00465908" w:rsidP="00465908">
      <w:pPr>
        <w:autoSpaceDE w:val="0"/>
        <w:autoSpaceDN w:val="0"/>
        <w:adjustRightInd w:val="0"/>
        <w:spacing w:line="271" w:lineRule="auto"/>
        <w:ind w:left="709" w:hanging="425"/>
        <w:jc w:val="both"/>
        <w:rPr>
          <w:rFonts w:asciiTheme="majorHAnsi" w:eastAsia="ArialNarrow" w:hAnsiTheme="majorHAnsi"/>
        </w:rPr>
      </w:pPr>
      <w:r w:rsidRPr="00A35976">
        <w:rPr>
          <w:rFonts w:asciiTheme="majorHAnsi" w:eastAsia="ArialNarrow" w:hAnsiTheme="majorHAnsi"/>
        </w:rPr>
        <w:t>2)</w:t>
      </w:r>
      <w:r w:rsidRPr="00A35976">
        <w:rPr>
          <w:rFonts w:asciiTheme="majorHAnsi" w:eastAsia="ArialNarrow" w:hAnsiTheme="majorHAnsi"/>
        </w:rPr>
        <w:tab/>
        <w:t>W toku realizacji umowy możliwa jest zmiana podwykonawców lub dalszych podwykonawców, wyłącznie za zgodą Zamawiającego wyrażoną w formie pisemnej.</w:t>
      </w:r>
    </w:p>
    <w:p w14:paraId="64FD99E2" w14:textId="77777777" w:rsidR="00465908" w:rsidRPr="00465908" w:rsidRDefault="00465908" w:rsidP="00465908">
      <w:pPr>
        <w:autoSpaceDE w:val="0"/>
        <w:autoSpaceDN w:val="0"/>
        <w:adjustRightInd w:val="0"/>
        <w:spacing w:line="271" w:lineRule="auto"/>
        <w:ind w:left="709" w:hanging="425"/>
        <w:jc w:val="both"/>
        <w:rPr>
          <w:rFonts w:asciiTheme="majorHAnsi" w:eastAsia="ArialNarrow" w:hAnsiTheme="majorHAnsi"/>
        </w:rPr>
      </w:pPr>
      <w:r w:rsidRPr="00A35976">
        <w:rPr>
          <w:rFonts w:asciiTheme="majorHAnsi" w:eastAsia="ArialNarrow" w:hAnsiTheme="majorHAnsi"/>
        </w:rPr>
        <w:t>3)</w:t>
      </w:r>
      <w:r w:rsidRPr="00A35976">
        <w:rPr>
          <w:rFonts w:asciiTheme="majorHAnsi" w:eastAsia="ArialNarrow" w:hAnsiTheme="majorHAnsi"/>
        </w:rPr>
        <w:tab/>
        <w:t xml:space="preserve">Zamawiające będzie żądał, aby przed przystąpieniem do wykonania zamówienia </w:t>
      </w:r>
      <w:r w:rsidRPr="00465908">
        <w:rPr>
          <w:rFonts w:asciiTheme="majorHAnsi" w:eastAsia="ArialNarrow" w:hAnsiTheme="majorHAnsi"/>
        </w:rPr>
        <w:t>Wykonawca, o ile są już znane, podał nazwy albo imiona i nazwiska oraz dane kontaktowe podwykonawców i osób do kontaktu z nimi, zaangażowanych w realizację zamówienia.</w:t>
      </w:r>
    </w:p>
    <w:p w14:paraId="70055ACD" w14:textId="77777777" w:rsidR="00465908" w:rsidRPr="00465908" w:rsidRDefault="00465908" w:rsidP="00465908">
      <w:pPr>
        <w:autoSpaceDE w:val="0"/>
        <w:autoSpaceDN w:val="0"/>
        <w:adjustRightInd w:val="0"/>
        <w:spacing w:line="271" w:lineRule="auto"/>
        <w:ind w:left="709" w:hanging="425"/>
        <w:jc w:val="both"/>
        <w:rPr>
          <w:rFonts w:asciiTheme="majorHAnsi" w:eastAsia="ArialNarrow" w:hAnsiTheme="majorHAnsi"/>
        </w:rPr>
      </w:pPr>
      <w:r w:rsidRPr="00465908">
        <w:rPr>
          <w:rFonts w:asciiTheme="majorHAnsi" w:eastAsia="ArialNarrow" w:hAnsiTheme="majorHAnsi"/>
        </w:rPr>
        <w:t>4)</w:t>
      </w:r>
      <w:r w:rsidRPr="00465908">
        <w:rPr>
          <w:rFonts w:asciiTheme="majorHAnsi" w:eastAsia="ArialNarrow" w:hAnsiTheme="majorHAnsi"/>
        </w:rPr>
        <w:tab/>
        <w:t>Wykonawca zawiadamia Zamawiającego o wszelkich zmianach danych, o których mowa w ust. 3, w trakcie realizacji  zamówienia, a także przekazuje informacje na temat nowych podwykonawców, którym w późniejszym okresie zamierza powierzyć realizację robót budowlanych lub usług.</w:t>
      </w:r>
    </w:p>
    <w:p w14:paraId="1879534D" w14:textId="227D0243" w:rsidR="00465908" w:rsidRPr="00465908" w:rsidRDefault="00465908" w:rsidP="00465908">
      <w:pPr>
        <w:autoSpaceDE w:val="0"/>
        <w:autoSpaceDN w:val="0"/>
        <w:adjustRightInd w:val="0"/>
        <w:spacing w:line="271" w:lineRule="auto"/>
        <w:ind w:left="284" w:hanging="284"/>
        <w:jc w:val="both"/>
        <w:rPr>
          <w:rFonts w:asciiTheme="majorHAnsi" w:eastAsia="ArialNarrow" w:hAnsiTheme="majorHAnsi"/>
        </w:rPr>
      </w:pPr>
      <w:r w:rsidRPr="00465908">
        <w:rPr>
          <w:rFonts w:asciiTheme="majorHAnsi" w:eastAsia="ArialNarrow" w:hAnsiTheme="majorHAnsi"/>
        </w:rPr>
        <w:t>2.</w:t>
      </w:r>
      <w:r w:rsidRPr="00465908">
        <w:rPr>
          <w:rFonts w:asciiTheme="majorHAnsi" w:eastAsia="ArialNarrow" w:hAnsiTheme="majorHAnsi"/>
        </w:rPr>
        <w:tab/>
        <w:t>Wykonawca, podwykonawca lub dalszy podwykonawca przedmiotu umowy zamierzający zawrzeć umowę o podwykonawstwo, której przedmiotem są roboty budowlane, jest obowiązany, w trakcie realizacji przedmiotu umowy, do przedłożenia Zamawiającemu projektu tej umowy a także projektu jej zmiany poświadczonej za zgodność z oryginałem kopii zawartej umowy o podwykonawstwo i jej zmian, przy czym podwykonawca lub dalszy podwykonawca jest obowiązany dołączyć zgodę Wykonawcy na zawarcie umowy o podwykonawstwo o treści zgodnej z projektem umowy. W szczególności projekt umowy o podwykonawstwo oraz umowa winna określać:</w:t>
      </w:r>
    </w:p>
    <w:p w14:paraId="017D68F3" w14:textId="77777777" w:rsidR="00465908" w:rsidRPr="00465908" w:rsidRDefault="00465908" w:rsidP="00465908">
      <w:pPr>
        <w:autoSpaceDE w:val="0"/>
        <w:autoSpaceDN w:val="0"/>
        <w:adjustRightInd w:val="0"/>
        <w:spacing w:line="271" w:lineRule="auto"/>
        <w:ind w:left="284"/>
        <w:jc w:val="both"/>
        <w:rPr>
          <w:rFonts w:asciiTheme="majorHAnsi" w:eastAsia="ArialNarrow" w:hAnsiTheme="majorHAnsi"/>
        </w:rPr>
      </w:pPr>
      <w:r w:rsidRPr="00465908">
        <w:rPr>
          <w:rFonts w:asciiTheme="majorHAnsi" w:eastAsia="ArialNarrow" w:hAnsiTheme="majorHAnsi"/>
        </w:rPr>
        <w:t>1) podmioty,</w:t>
      </w:r>
    </w:p>
    <w:p w14:paraId="432FD9B1" w14:textId="77777777" w:rsidR="00465908" w:rsidRPr="00465908" w:rsidRDefault="00465908" w:rsidP="00465908">
      <w:pPr>
        <w:autoSpaceDE w:val="0"/>
        <w:autoSpaceDN w:val="0"/>
        <w:adjustRightInd w:val="0"/>
        <w:spacing w:line="271" w:lineRule="auto"/>
        <w:ind w:left="284"/>
        <w:jc w:val="both"/>
        <w:rPr>
          <w:rFonts w:asciiTheme="majorHAnsi" w:eastAsia="ArialNarrow" w:hAnsiTheme="majorHAnsi"/>
        </w:rPr>
      </w:pPr>
      <w:r w:rsidRPr="00465908">
        <w:rPr>
          <w:rFonts w:asciiTheme="majorHAnsi" w:eastAsia="ArialNarrow" w:hAnsiTheme="majorHAnsi"/>
        </w:rPr>
        <w:t>2) przedmiot umowy,</w:t>
      </w:r>
    </w:p>
    <w:p w14:paraId="1DBF239C" w14:textId="77777777" w:rsidR="00465908" w:rsidRPr="00465908" w:rsidRDefault="00465908" w:rsidP="00465908">
      <w:pPr>
        <w:autoSpaceDE w:val="0"/>
        <w:autoSpaceDN w:val="0"/>
        <w:adjustRightInd w:val="0"/>
        <w:spacing w:line="271" w:lineRule="auto"/>
        <w:ind w:left="284"/>
        <w:jc w:val="both"/>
        <w:rPr>
          <w:rFonts w:asciiTheme="majorHAnsi" w:eastAsia="ArialNarrow" w:hAnsiTheme="majorHAnsi"/>
        </w:rPr>
      </w:pPr>
      <w:r w:rsidRPr="00465908">
        <w:rPr>
          <w:rFonts w:asciiTheme="majorHAnsi" w:eastAsia="ArialNarrow" w:hAnsiTheme="majorHAnsi"/>
        </w:rPr>
        <w:t>3) zakres rzeczowy umowy,</w:t>
      </w:r>
    </w:p>
    <w:p w14:paraId="48C5E17A" w14:textId="77777777" w:rsidR="00465908" w:rsidRPr="00465908" w:rsidRDefault="00465908" w:rsidP="00465908">
      <w:pPr>
        <w:autoSpaceDE w:val="0"/>
        <w:autoSpaceDN w:val="0"/>
        <w:adjustRightInd w:val="0"/>
        <w:spacing w:line="271" w:lineRule="auto"/>
        <w:ind w:left="284"/>
        <w:jc w:val="both"/>
        <w:rPr>
          <w:rFonts w:asciiTheme="majorHAnsi" w:eastAsia="ArialNarrow" w:hAnsiTheme="majorHAnsi"/>
        </w:rPr>
      </w:pPr>
      <w:r w:rsidRPr="00465908">
        <w:rPr>
          <w:rFonts w:asciiTheme="majorHAnsi" w:eastAsia="ArialNarrow" w:hAnsiTheme="majorHAnsi"/>
        </w:rPr>
        <w:t>4) wynagrodzenie, które przysługuje podwykonawcy w kwocie brutto,</w:t>
      </w:r>
    </w:p>
    <w:p w14:paraId="6A67DBEF" w14:textId="77777777" w:rsidR="00465908" w:rsidRPr="00465908" w:rsidRDefault="00465908" w:rsidP="00465908">
      <w:pPr>
        <w:autoSpaceDE w:val="0"/>
        <w:autoSpaceDN w:val="0"/>
        <w:adjustRightInd w:val="0"/>
        <w:spacing w:line="271" w:lineRule="auto"/>
        <w:ind w:left="284"/>
        <w:jc w:val="both"/>
        <w:rPr>
          <w:rFonts w:asciiTheme="majorHAnsi" w:eastAsia="ArialNarrow" w:hAnsiTheme="majorHAnsi"/>
        </w:rPr>
      </w:pPr>
      <w:r w:rsidRPr="00465908">
        <w:rPr>
          <w:rFonts w:asciiTheme="majorHAnsi" w:eastAsia="ArialNarrow" w:hAnsiTheme="majorHAnsi"/>
        </w:rPr>
        <w:t>5) termin płatności,</w:t>
      </w:r>
    </w:p>
    <w:p w14:paraId="2D6D5F21" w14:textId="77777777" w:rsidR="00465908" w:rsidRPr="00465908" w:rsidRDefault="00465908" w:rsidP="00465908">
      <w:pPr>
        <w:autoSpaceDE w:val="0"/>
        <w:autoSpaceDN w:val="0"/>
        <w:adjustRightInd w:val="0"/>
        <w:spacing w:line="271" w:lineRule="auto"/>
        <w:ind w:left="284"/>
        <w:jc w:val="both"/>
        <w:rPr>
          <w:rFonts w:asciiTheme="majorHAnsi" w:eastAsia="ArialNarrow" w:hAnsiTheme="majorHAnsi"/>
        </w:rPr>
      </w:pPr>
      <w:r w:rsidRPr="00465908">
        <w:rPr>
          <w:rFonts w:asciiTheme="majorHAnsi" w:eastAsia="ArialNarrow" w:hAnsiTheme="majorHAnsi"/>
        </w:rPr>
        <w:t>6) okres gwarancji jakości i rękojmi,</w:t>
      </w:r>
    </w:p>
    <w:p w14:paraId="57E73FC4" w14:textId="77777777" w:rsidR="00465908" w:rsidRPr="00465908" w:rsidRDefault="00465908" w:rsidP="00465908">
      <w:pPr>
        <w:autoSpaceDE w:val="0"/>
        <w:autoSpaceDN w:val="0"/>
        <w:adjustRightInd w:val="0"/>
        <w:spacing w:line="271" w:lineRule="auto"/>
        <w:ind w:left="284"/>
        <w:jc w:val="both"/>
        <w:rPr>
          <w:rFonts w:asciiTheme="majorHAnsi" w:eastAsia="ArialNarrow" w:hAnsiTheme="majorHAnsi"/>
        </w:rPr>
      </w:pPr>
      <w:r w:rsidRPr="00465908">
        <w:rPr>
          <w:rFonts w:asciiTheme="majorHAnsi" w:eastAsia="ArialNarrow" w:hAnsiTheme="majorHAnsi"/>
        </w:rPr>
        <w:t>7) terminy realizacji robót,</w:t>
      </w:r>
    </w:p>
    <w:p w14:paraId="5D8626AE" w14:textId="77777777" w:rsidR="00465908" w:rsidRPr="00465908" w:rsidRDefault="00465908" w:rsidP="00465908">
      <w:pPr>
        <w:autoSpaceDE w:val="0"/>
        <w:autoSpaceDN w:val="0"/>
        <w:adjustRightInd w:val="0"/>
        <w:spacing w:line="271" w:lineRule="auto"/>
        <w:ind w:left="284"/>
        <w:jc w:val="both"/>
        <w:rPr>
          <w:rFonts w:asciiTheme="majorHAnsi" w:eastAsia="ArialNarrow" w:hAnsiTheme="majorHAnsi"/>
        </w:rPr>
      </w:pPr>
      <w:r w:rsidRPr="00465908">
        <w:rPr>
          <w:rFonts w:asciiTheme="majorHAnsi" w:eastAsia="ArialNarrow" w:hAnsiTheme="majorHAnsi"/>
        </w:rPr>
        <w:t>8) rozwiązanie umowy z podwykonawcą w przypadku rozwiązania niniejszej Umowy,</w:t>
      </w:r>
    </w:p>
    <w:p w14:paraId="7E86D14D" w14:textId="77777777" w:rsidR="00465908" w:rsidRPr="00465908" w:rsidRDefault="00465908" w:rsidP="00465908">
      <w:pPr>
        <w:autoSpaceDE w:val="0"/>
        <w:autoSpaceDN w:val="0"/>
        <w:adjustRightInd w:val="0"/>
        <w:spacing w:line="271" w:lineRule="auto"/>
        <w:ind w:left="284"/>
        <w:jc w:val="both"/>
        <w:rPr>
          <w:rFonts w:asciiTheme="majorHAnsi" w:eastAsia="ArialNarrow" w:hAnsiTheme="majorHAnsi"/>
        </w:rPr>
      </w:pPr>
      <w:r w:rsidRPr="00465908">
        <w:rPr>
          <w:rFonts w:asciiTheme="majorHAnsi" w:eastAsia="ArialNarrow" w:hAnsiTheme="majorHAnsi"/>
        </w:rPr>
        <w:t>9) kary umowne należne Wykonawcy od podwykonawcy.</w:t>
      </w:r>
    </w:p>
    <w:p w14:paraId="15186CFD" w14:textId="77777777" w:rsidR="00465908" w:rsidRPr="00465908" w:rsidRDefault="00465908" w:rsidP="00465908">
      <w:pPr>
        <w:autoSpaceDE w:val="0"/>
        <w:autoSpaceDN w:val="0"/>
        <w:adjustRightInd w:val="0"/>
        <w:spacing w:line="271" w:lineRule="auto"/>
        <w:ind w:left="284" w:hanging="284"/>
        <w:jc w:val="both"/>
        <w:rPr>
          <w:rFonts w:asciiTheme="majorHAnsi" w:eastAsia="ArialNarrow" w:hAnsiTheme="majorHAnsi"/>
          <w:bCs/>
        </w:rPr>
      </w:pPr>
      <w:r w:rsidRPr="00465908">
        <w:rPr>
          <w:rFonts w:asciiTheme="majorHAnsi" w:eastAsia="ArialNarrow" w:hAnsiTheme="majorHAnsi"/>
          <w:bCs/>
        </w:rPr>
        <w:t>3.</w:t>
      </w:r>
      <w:r w:rsidRPr="00465908">
        <w:rPr>
          <w:rFonts w:asciiTheme="majorHAnsi" w:eastAsia="ArialNarrow" w:hAnsiTheme="majorHAnsi"/>
          <w:bCs/>
        </w:rPr>
        <w:tab/>
        <w:t>Umowa o podwykonawstwo nie może zawierać następujących postanowień:</w:t>
      </w:r>
    </w:p>
    <w:p w14:paraId="6519DCAE" w14:textId="77777777" w:rsidR="00465908" w:rsidRPr="00465908" w:rsidRDefault="00465908" w:rsidP="00465908">
      <w:pPr>
        <w:tabs>
          <w:tab w:val="left" w:pos="567"/>
        </w:tabs>
        <w:autoSpaceDE w:val="0"/>
        <w:autoSpaceDN w:val="0"/>
        <w:adjustRightInd w:val="0"/>
        <w:spacing w:line="271" w:lineRule="auto"/>
        <w:ind w:left="567" w:hanging="283"/>
        <w:jc w:val="both"/>
        <w:rPr>
          <w:rFonts w:asciiTheme="majorHAnsi" w:eastAsia="ArialNarrow" w:hAnsiTheme="majorHAnsi"/>
        </w:rPr>
      </w:pPr>
      <w:r w:rsidRPr="00465908">
        <w:rPr>
          <w:rFonts w:asciiTheme="majorHAnsi" w:eastAsia="ArialNarrow" w:hAnsiTheme="majorHAnsi"/>
        </w:rPr>
        <w:lastRenderedPageBreak/>
        <w:t>1)</w:t>
      </w:r>
      <w:r w:rsidRPr="00465908">
        <w:rPr>
          <w:rFonts w:asciiTheme="majorHAnsi" w:eastAsia="ArialNarrow" w:hAnsiTheme="majorHAnsi"/>
        </w:rPr>
        <w:tab/>
        <w:t>uzależniających uzyskanie przez podwykonawcę płatności od Wykonawcy od otrzymania przez Wykonawcę od Zamawiającego wynagrodzenia obejmującego zakres robót wykonany przez podwykonawcę,</w:t>
      </w:r>
    </w:p>
    <w:p w14:paraId="2C33F6F3" w14:textId="77777777" w:rsidR="00465908" w:rsidRPr="00465908" w:rsidRDefault="00465908" w:rsidP="00465908">
      <w:pPr>
        <w:tabs>
          <w:tab w:val="left" w:pos="567"/>
        </w:tabs>
        <w:autoSpaceDE w:val="0"/>
        <w:autoSpaceDN w:val="0"/>
        <w:adjustRightInd w:val="0"/>
        <w:spacing w:line="271" w:lineRule="auto"/>
        <w:ind w:left="567" w:hanging="283"/>
        <w:jc w:val="both"/>
        <w:rPr>
          <w:rFonts w:asciiTheme="majorHAnsi" w:eastAsia="ArialNarrow" w:hAnsiTheme="majorHAnsi"/>
        </w:rPr>
      </w:pPr>
      <w:r w:rsidRPr="00465908">
        <w:rPr>
          <w:rFonts w:asciiTheme="majorHAnsi" w:eastAsia="ArialNarrow" w:hAnsiTheme="majorHAnsi"/>
        </w:rPr>
        <w:t>2)</w:t>
      </w:r>
      <w:r w:rsidRPr="00465908">
        <w:rPr>
          <w:rFonts w:asciiTheme="majorHAnsi" w:eastAsia="ArialNarrow" w:hAnsiTheme="majorHAnsi"/>
        </w:rPr>
        <w:tab/>
        <w:t>uzależniających zwrot przez Wykonawcę podwykonawcy kwot zabezpieczenia, od zwrotu zabezpieczenia należytego wykonania umowy przez Zamawiającego Wykonawcy,</w:t>
      </w:r>
    </w:p>
    <w:p w14:paraId="609585CB" w14:textId="2C819E48" w:rsidR="00465908" w:rsidRPr="00465908" w:rsidRDefault="00465908" w:rsidP="00465908">
      <w:pPr>
        <w:tabs>
          <w:tab w:val="left" w:pos="567"/>
        </w:tabs>
        <w:autoSpaceDE w:val="0"/>
        <w:autoSpaceDN w:val="0"/>
        <w:adjustRightInd w:val="0"/>
        <w:spacing w:line="271" w:lineRule="auto"/>
        <w:ind w:left="567" w:hanging="283"/>
        <w:jc w:val="both"/>
        <w:rPr>
          <w:rFonts w:asciiTheme="majorHAnsi" w:eastAsia="ArialNarrow" w:hAnsiTheme="majorHAnsi"/>
        </w:rPr>
      </w:pPr>
      <w:r w:rsidRPr="00465908">
        <w:rPr>
          <w:rFonts w:asciiTheme="majorHAnsi" w:eastAsia="ArialNarrow" w:hAnsiTheme="majorHAnsi"/>
        </w:rPr>
        <w:t>3)</w:t>
      </w:r>
      <w:r w:rsidRPr="00465908">
        <w:rPr>
          <w:rFonts w:asciiTheme="majorHAnsi" w:eastAsia="ArialNarrow" w:hAnsiTheme="majorHAnsi"/>
        </w:rPr>
        <w:tab/>
        <w:t xml:space="preserve">zakres robót w tym dostaw i usług powierzonych podwykonawcy lub dalszemu podwykonawcy nie może różnić się od zakresu przedmiotu zamówienia wskazanym przez Zamawiającego </w:t>
      </w:r>
      <w:r w:rsidR="0068244D">
        <w:rPr>
          <w:rFonts w:asciiTheme="majorHAnsi" w:eastAsia="ArialNarrow" w:hAnsiTheme="majorHAnsi"/>
        </w:rPr>
        <w:br/>
      </w:r>
      <w:r w:rsidRPr="00465908">
        <w:rPr>
          <w:rFonts w:asciiTheme="majorHAnsi" w:eastAsia="ArialNarrow" w:hAnsiTheme="majorHAnsi"/>
        </w:rPr>
        <w:t>w zaproszeniu do negocjacji,</w:t>
      </w:r>
    </w:p>
    <w:p w14:paraId="633A9B74" w14:textId="03A1E98E" w:rsidR="00465908" w:rsidRPr="00465908" w:rsidRDefault="00465908" w:rsidP="00465908">
      <w:pPr>
        <w:tabs>
          <w:tab w:val="left" w:pos="567"/>
        </w:tabs>
        <w:autoSpaceDE w:val="0"/>
        <w:autoSpaceDN w:val="0"/>
        <w:adjustRightInd w:val="0"/>
        <w:spacing w:line="271" w:lineRule="auto"/>
        <w:ind w:left="567" w:hanging="283"/>
        <w:jc w:val="both"/>
        <w:rPr>
          <w:rFonts w:asciiTheme="majorHAnsi" w:eastAsia="ArialNarrow" w:hAnsiTheme="majorHAnsi"/>
          <w:color w:val="00FF00"/>
        </w:rPr>
      </w:pPr>
      <w:r w:rsidRPr="00465908">
        <w:rPr>
          <w:rFonts w:asciiTheme="majorHAnsi" w:eastAsia="ArialNarrow" w:hAnsiTheme="majorHAnsi"/>
        </w:rPr>
        <w:t>4)</w:t>
      </w:r>
      <w:r w:rsidRPr="00465908">
        <w:rPr>
          <w:rFonts w:asciiTheme="majorHAnsi" w:eastAsia="ArialNarrow" w:hAnsiTheme="majorHAnsi"/>
        </w:rPr>
        <w:tab/>
        <w:t xml:space="preserve">wielkość wynagrodzenia za wykonanie przez podwykonawcę lub dalszego podwykonawcę czynności nie może być większa niż wielkość wynagrodzenia wskazana przez Wykonawcę </w:t>
      </w:r>
      <w:r w:rsidR="0068244D">
        <w:rPr>
          <w:rFonts w:asciiTheme="majorHAnsi" w:eastAsia="ArialNarrow" w:hAnsiTheme="majorHAnsi"/>
        </w:rPr>
        <w:br/>
      </w:r>
      <w:r w:rsidRPr="00465908">
        <w:rPr>
          <w:rFonts w:asciiTheme="majorHAnsi" w:eastAsia="ArialNarrow" w:hAnsiTheme="majorHAnsi"/>
        </w:rPr>
        <w:t>w</w:t>
      </w:r>
      <w:r w:rsidRPr="00465908">
        <w:rPr>
          <w:rFonts w:asciiTheme="majorHAnsi" w:eastAsia="ArialNarrow" w:hAnsiTheme="majorHAnsi"/>
          <w:color w:val="FF0000"/>
        </w:rPr>
        <w:t xml:space="preserve"> </w:t>
      </w:r>
      <w:r w:rsidRPr="00465908">
        <w:rPr>
          <w:rFonts w:asciiTheme="majorHAnsi" w:eastAsia="ArialNarrow" w:hAnsiTheme="majorHAnsi"/>
        </w:rPr>
        <w:t>ofercie,</w:t>
      </w:r>
    </w:p>
    <w:p w14:paraId="5A6AA1C2" w14:textId="77777777" w:rsidR="00465908" w:rsidRPr="00465908" w:rsidRDefault="00465908" w:rsidP="00465908">
      <w:pPr>
        <w:tabs>
          <w:tab w:val="left" w:pos="567"/>
        </w:tabs>
        <w:autoSpaceDE w:val="0"/>
        <w:autoSpaceDN w:val="0"/>
        <w:adjustRightInd w:val="0"/>
        <w:spacing w:line="271" w:lineRule="auto"/>
        <w:ind w:left="567" w:hanging="283"/>
        <w:jc w:val="both"/>
        <w:rPr>
          <w:rFonts w:asciiTheme="majorHAnsi" w:eastAsia="ArialNarrow" w:hAnsiTheme="majorHAnsi"/>
        </w:rPr>
      </w:pPr>
      <w:r w:rsidRPr="00465908">
        <w:rPr>
          <w:rFonts w:asciiTheme="majorHAnsi" w:eastAsia="ArialNarrow" w:hAnsiTheme="majorHAnsi"/>
        </w:rPr>
        <w:t>5)</w:t>
      </w:r>
      <w:r w:rsidRPr="00465908">
        <w:rPr>
          <w:rFonts w:asciiTheme="majorHAnsi" w:eastAsia="ArialNarrow" w:hAnsiTheme="majorHAnsi"/>
        </w:rPr>
        <w:tab/>
        <w:t>z wynagrodzenia podwykonawcy nie dopuszcza się potrącenia z tytułu:</w:t>
      </w:r>
    </w:p>
    <w:p w14:paraId="47CC698A" w14:textId="77777777" w:rsidR="00465908" w:rsidRPr="00465908" w:rsidRDefault="00465908" w:rsidP="00465908">
      <w:pPr>
        <w:autoSpaceDE w:val="0"/>
        <w:autoSpaceDN w:val="0"/>
        <w:adjustRightInd w:val="0"/>
        <w:spacing w:line="271" w:lineRule="auto"/>
        <w:ind w:left="567"/>
        <w:jc w:val="both"/>
        <w:rPr>
          <w:rFonts w:asciiTheme="majorHAnsi" w:eastAsia="ArialNarrow" w:hAnsiTheme="majorHAnsi"/>
        </w:rPr>
      </w:pPr>
      <w:r w:rsidRPr="00465908">
        <w:rPr>
          <w:rFonts w:asciiTheme="majorHAnsi" w:eastAsia="ArialNarrow" w:hAnsiTheme="majorHAnsi"/>
        </w:rPr>
        <w:t>a) wcześniejszego uregulowania faktury;</w:t>
      </w:r>
    </w:p>
    <w:p w14:paraId="07F9B9B7" w14:textId="77777777" w:rsidR="00465908" w:rsidRPr="00465908" w:rsidRDefault="00465908" w:rsidP="00465908">
      <w:pPr>
        <w:autoSpaceDE w:val="0"/>
        <w:autoSpaceDN w:val="0"/>
        <w:adjustRightInd w:val="0"/>
        <w:spacing w:line="271" w:lineRule="auto"/>
        <w:ind w:left="567"/>
        <w:jc w:val="both"/>
        <w:rPr>
          <w:rFonts w:asciiTheme="majorHAnsi" w:eastAsia="ArialNarrow" w:hAnsiTheme="majorHAnsi"/>
        </w:rPr>
      </w:pPr>
      <w:r w:rsidRPr="00465908">
        <w:rPr>
          <w:rFonts w:asciiTheme="majorHAnsi" w:eastAsia="ArialNarrow" w:hAnsiTheme="majorHAnsi"/>
        </w:rPr>
        <w:t>b) kar umownych naliczonych podwykonawcy z tytułu innych zobowiązań umownych.</w:t>
      </w:r>
    </w:p>
    <w:p w14:paraId="12564826" w14:textId="7589A54E" w:rsidR="00465908" w:rsidRPr="00465908" w:rsidRDefault="00465908" w:rsidP="00465908">
      <w:pPr>
        <w:autoSpaceDE w:val="0"/>
        <w:autoSpaceDN w:val="0"/>
        <w:adjustRightInd w:val="0"/>
        <w:spacing w:line="271" w:lineRule="auto"/>
        <w:ind w:left="284" w:hanging="284"/>
        <w:jc w:val="both"/>
        <w:rPr>
          <w:rFonts w:asciiTheme="majorHAnsi" w:eastAsia="ArialNarrow" w:hAnsiTheme="majorHAnsi"/>
          <w:color w:val="FF0000"/>
        </w:rPr>
      </w:pPr>
      <w:r w:rsidRPr="00465908">
        <w:rPr>
          <w:rFonts w:asciiTheme="majorHAnsi" w:eastAsia="ArialNarrow" w:hAnsiTheme="majorHAnsi"/>
        </w:rPr>
        <w:t>4.</w:t>
      </w:r>
      <w:r w:rsidRPr="00465908">
        <w:rPr>
          <w:rFonts w:asciiTheme="majorHAnsi" w:eastAsia="ArialNarrow" w:hAnsiTheme="majorHAnsi"/>
        </w:rPr>
        <w:tab/>
        <w:t xml:space="preserve">Termin zapłaty wynagrodzenia podwykonawcy lub dalszemu podwykonawcy przewidziany </w:t>
      </w:r>
      <w:r w:rsidR="0068244D">
        <w:rPr>
          <w:rFonts w:asciiTheme="majorHAnsi" w:eastAsia="ArialNarrow" w:hAnsiTheme="majorHAnsi"/>
        </w:rPr>
        <w:br/>
      </w:r>
      <w:r w:rsidRPr="00465908">
        <w:rPr>
          <w:rFonts w:asciiTheme="majorHAnsi" w:eastAsia="ArialNarrow" w:hAnsiTheme="majorHAnsi"/>
        </w:rPr>
        <w:t>w umowie o podwykonawstwo nie może być dłuższy</w:t>
      </w:r>
      <w:r w:rsidRPr="00465908">
        <w:rPr>
          <w:rFonts w:asciiTheme="majorHAnsi" w:eastAsia="ArialNarrow" w:hAnsiTheme="majorHAnsi"/>
          <w:color w:val="FF0000"/>
        </w:rPr>
        <w:t xml:space="preserve"> </w:t>
      </w:r>
      <w:r w:rsidRPr="00465908">
        <w:rPr>
          <w:rFonts w:asciiTheme="majorHAnsi" w:eastAsia="ArialNarrow" w:hAnsiTheme="majorHAnsi"/>
        </w:rPr>
        <w:t>niż 30 dni od dnia doręczenia wykonawcy, podwykonawcy lub dalszemu podwykonawcy faktury lub rachunku, potwierdzających wykonanie zleconej podwykonawcy lub dalszemu podwykonawcy dostawy, usługi lub roboty budowlanej.</w:t>
      </w:r>
    </w:p>
    <w:p w14:paraId="131A82CB" w14:textId="77777777" w:rsidR="00465908" w:rsidRPr="00465908" w:rsidRDefault="00465908" w:rsidP="00465908">
      <w:pPr>
        <w:autoSpaceDE w:val="0"/>
        <w:autoSpaceDN w:val="0"/>
        <w:adjustRightInd w:val="0"/>
        <w:spacing w:line="271" w:lineRule="auto"/>
        <w:ind w:left="284" w:hanging="284"/>
        <w:jc w:val="both"/>
        <w:rPr>
          <w:rFonts w:asciiTheme="majorHAnsi" w:eastAsia="ArialNarrow" w:hAnsiTheme="majorHAnsi"/>
        </w:rPr>
      </w:pPr>
      <w:r w:rsidRPr="00465908">
        <w:rPr>
          <w:rFonts w:asciiTheme="majorHAnsi" w:eastAsia="ArialNarrow" w:hAnsiTheme="majorHAnsi"/>
        </w:rPr>
        <w:t>5.</w:t>
      </w:r>
      <w:r w:rsidRPr="00465908">
        <w:rPr>
          <w:rFonts w:asciiTheme="majorHAnsi" w:eastAsia="ArialNarrow" w:hAnsiTheme="majorHAnsi"/>
        </w:rPr>
        <w:tab/>
        <w:t>Zamawiający, w terminie 7 dni, zgłasza w formie pisemnej odpowiednio zastrzeżenia lub sprzeciw do projektu umowy o podwykonawstwo lub dalsze podwykonawstwo, której przedmiotem są roboty budowlane:</w:t>
      </w:r>
    </w:p>
    <w:p w14:paraId="7B1866EE" w14:textId="77777777" w:rsidR="00465908" w:rsidRPr="00465908" w:rsidRDefault="00465908" w:rsidP="00465908">
      <w:pPr>
        <w:autoSpaceDE w:val="0"/>
        <w:autoSpaceDN w:val="0"/>
        <w:adjustRightInd w:val="0"/>
        <w:spacing w:line="271" w:lineRule="auto"/>
        <w:ind w:firstLine="284"/>
        <w:jc w:val="both"/>
        <w:rPr>
          <w:rFonts w:asciiTheme="majorHAnsi" w:eastAsia="ArialNarrow" w:hAnsiTheme="majorHAnsi"/>
        </w:rPr>
      </w:pPr>
      <w:r w:rsidRPr="00465908">
        <w:rPr>
          <w:rFonts w:asciiTheme="majorHAnsi" w:eastAsia="ArialNarrow" w:hAnsiTheme="majorHAnsi"/>
        </w:rPr>
        <w:t>1) niespełniającej wymagań określonych w zaproszeniu do negocjacji,</w:t>
      </w:r>
    </w:p>
    <w:p w14:paraId="7231B9B6" w14:textId="77777777" w:rsidR="00465908" w:rsidRPr="00465908" w:rsidRDefault="00465908" w:rsidP="00465908">
      <w:pPr>
        <w:autoSpaceDE w:val="0"/>
        <w:autoSpaceDN w:val="0"/>
        <w:adjustRightInd w:val="0"/>
        <w:spacing w:line="271" w:lineRule="auto"/>
        <w:ind w:firstLine="284"/>
        <w:jc w:val="both"/>
        <w:rPr>
          <w:rFonts w:asciiTheme="majorHAnsi" w:eastAsia="ArialNarrow" w:hAnsiTheme="majorHAnsi"/>
        </w:rPr>
      </w:pPr>
      <w:r w:rsidRPr="00465908">
        <w:rPr>
          <w:rFonts w:asciiTheme="majorHAnsi" w:eastAsia="ArialNarrow" w:hAnsiTheme="majorHAnsi"/>
        </w:rPr>
        <w:t>2) gdy przewiduje termin zapłaty wynagrodzenia dłuższy niż określony w ust. 4.</w:t>
      </w:r>
    </w:p>
    <w:p w14:paraId="78AE61B1" w14:textId="77777777" w:rsidR="00465908" w:rsidRPr="00465908" w:rsidRDefault="00465908" w:rsidP="00465908">
      <w:pPr>
        <w:tabs>
          <w:tab w:val="left" w:pos="284"/>
        </w:tabs>
        <w:autoSpaceDE w:val="0"/>
        <w:autoSpaceDN w:val="0"/>
        <w:adjustRightInd w:val="0"/>
        <w:spacing w:line="271" w:lineRule="auto"/>
        <w:ind w:left="284" w:hanging="284"/>
        <w:jc w:val="both"/>
        <w:rPr>
          <w:rFonts w:asciiTheme="majorHAnsi" w:eastAsia="ArialNarrow" w:hAnsiTheme="majorHAnsi"/>
        </w:rPr>
      </w:pPr>
      <w:r w:rsidRPr="00465908">
        <w:rPr>
          <w:rFonts w:asciiTheme="majorHAnsi" w:eastAsia="ArialNarrow" w:hAnsiTheme="majorHAnsi"/>
        </w:rPr>
        <w:t>6.</w:t>
      </w:r>
      <w:r w:rsidRPr="00465908">
        <w:rPr>
          <w:rFonts w:asciiTheme="majorHAnsi" w:eastAsia="ArialNarrow" w:hAnsiTheme="majorHAnsi"/>
        </w:rPr>
        <w:tab/>
        <w:t xml:space="preserve">Niezgłoszenie w formie pisemnej zastrzeżeń do przedłożonego projektu umowy </w:t>
      </w:r>
      <w:r w:rsidRPr="00465908">
        <w:rPr>
          <w:rFonts w:asciiTheme="majorHAnsi" w:eastAsia="ArialNarrow" w:hAnsiTheme="majorHAnsi"/>
        </w:rPr>
        <w:br/>
        <w:t xml:space="preserve">o podwykonawstwo, której przedmiotem są roboty budowlane, w terminie określonym </w:t>
      </w:r>
      <w:r w:rsidRPr="00465908">
        <w:rPr>
          <w:rFonts w:asciiTheme="majorHAnsi" w:eastAsia="ArialNarrow" w:hAnsiTheme="majorHAnsi"/>
        </w:rPr>
        <w:br/>
        <w:t>w ust. 5 uważa się za akceptację projektu umowy przez Zamawiającego.</w:t>
      </w:r>
    </w:p>
    <w:p w14:paraId="54E6B6C4" w14:textId="30CC7E69" w:rsidR="00465908" w:rsidRPr="00465908" w:rsidRDefault="00465908" w:rsidP="00465908">
      <w:pPr>
        <w:autoSpaceDE w:val="0"/>
        <w:autoSpaceDN w:val="0"/>
        <w:adjustRightInd w:val="0"/>
        <w:spacing w:line="271" w:lineRule="auto"/>
        <w:ind w:left="284" w:hanging="284"/>
        <w:jc w:val="both"/>
        <w:rPr>
          <w:rFonts w:asciiTheme="majorHAnsi" w:eastAsia="ArialNarrow" w:hAnsiTheme="majorHAnsi"/>
        </w:rPr>
      </w:pPr>
      <w:r w:rsidRPr="00465908">
        <w:rPr>
          <w:rFonts w:asciiTheme="majorHAnsi" w:eastAsia="ArialNarrow" w:hAnsiTheme="majorHAnsi"/>
        </w:rPr>
        <w:t>7. Wykonawca, podwykonawca lub dalszy podwykonawca zamówienia na roboty budowlane przedkłada Zamawiającemu poświadczoną za zgodność z oryginałem kopię zawartej umowy o podwykonawstwo, której przedmiotem są roboty budowlane oraz jej zmiany w terminie 7 dni od dnia jej zawarcia.</w:t>
      </w:r>
    </w:p>
    <w:p w14:paraId="31FE5399" w14:textId="77777777" w:rsidR="00465908" w:rsidRPr="00465908" w:rsidRDefault="00465908" w:rsidP="00465908">
      <w:pPr>
        <w:autoSpaceDE w:val="0"/>
        <w:autoSpaceDN w:val="0"/>
        <w:adjustRightInd w:val="0"/>
        <w:spacing w:line="271" w:lineRule="auto"/>
        <w:ind w:left="284" w:hanging="284"/>
        <w:jc w:val="both"/>
        <w:rPr>
          <w:rFonts w:asciiTheme="majorHAnsi" w:eastAsia="ArialNarrow" w:hAnsiTheme="majorHAnsi"/>
        </w:rPr>
      </w:pPr>
      <w:r w:rsidRPr="00465908">
        <w:rPr>
          <w:rFonts w:asciiTheme="majorHAnsi" w:eastAsia="ArialNarrow" w:hAnsiTheme="majorHAnsi"/>
        </w:rPr>
        <w:t>8.</w:t>
      </w:r>
      <w:r w:rsidRPr="00465908">
        <w:rPr>
          <w:rFonts w:asciiTheme="majorHAnsi" w:eastAsia="ArialNarrow" w:hAnsiTheme="majorHAnsi"/>
        </w:rPr>
        <w:tab/>
        <w:t xml:space="preserve">Zamawiający, w terminie 7 dni, zgłasza w formie pisemnej sprzeciw do umowy </w:t>
      </w:r>
      <w:r w:rsidRPr="00465908">
        <w:rPr>
          <w:rFonts w:asciiTheme="majorHAnsi" w:eastAsia="ArialNarrow" w:hAnsiTheme="majorHAnsi"/>
        </w:rPr>
        <w:br/>
        <w:t>o podwykonawstwo, której przedmiotem są roboty budowlane, w przypadkach, o których mowa w ust. 5.</w:t>
      </w:r>
    </w:p>
    <w:p w14:paraId="04D9D89F" w14:textId="77777777" w:rsidR="00465908" w:rsidRPr="00465908" w:rsidRDefault="00465908" w:rsidP="00465908">
      <w:pPr>
        <w:autoSpaceDE w:val="0"/>
        <w:autoSpaceDN w:val="0"/>
        <w:adjustRightInd w:val="0"/>
        <w:spacing w:line="271" w:lineRule="auto"/>
        <w:ind w:left="284" w:hanging="284"/>
        <w:jc w:val="both"/>
        <w:rPr>
          <w:rFonts w:asciiTheme="majorHAnsi" w:eastAsia="ArialNarrow" w:hAnsiTheme="majorHAnsi"/>
        </w:rPr>
      </w:pPr>
      <w:r w:rsidRPr="00465908">
        <w:rPr>
          <w:rFonts w:asciiTheme="majorHAnsi" w:eastAsia="ArialNarrow" w:hAnsiTheme="majorHAnsi"/>
        </w:rPr>
        <w:t>9. Niezgłoszenie pisemnego sprzeciwu do przedłożonej umowy o podwykonawstwo, której przedmiotem są roboty budowlane, w terminie określonym w ust. 8, uważa się za akceptację umowy przez Zamawiającego.</w:t>
      </w:r>
    </w:p>
    <w:p w14:paraId="3457FC8B" w14:textId="77777777" w:rsidR="00465908" w:rsidRPr="00465908" w:rsidRDefault="00465908" w:rsidP="00465908">
      <w:pPr>
        <w:autoSpaceDE w:val="0"/>
        <w:autoSpaceDN w:val="0"/>
        <w:adjustRightInd w:val="0"/>
        <w:spacing w:line="271" w:lineRule="auto"/>
        <w:ind w:left="426" w:hanging="426"/>
        <w:jc w:val="both"/>
        <w:rPr>
          <w:rFonts w:asciiTheme="majorHAnsi" w:eastAsia="ArialNarrow" w:hAnsiTheme="majorHAnsi"/>
          <w:color w:val="FF0000"/>
        </w:rPr>
      </w:pPr>
      <w:r w:rsidRPr="00465908">
        <w:rPr>
          <w:rFonts w:asciiTheme="majorHAnsi" w:eastAsia="ArialNarrow" w:hAnsiTheme="majorHAnsi"/>
        </w:rPr>
        <w:t>10. Wykonawca, podwykonawca lub dalszy podwykonawca przedmiotu umowy przedkłada Zamawiającemu poświadczoną za zgodność z oryginałem kopię zawartej umowy o podwykonawstwo, której przedmiotem są dostawy materiałów budowlanych i urządzeń lub usługi związanych z realizacją przedmiotu zamówienia o wartości przekraczającej kwotę 40.000,00 zł i powyżej 0,5% wartości umowy w sprawie zamówienia publicznego oraz jej zmiany, w terminie 7 dni od dnia jej zawarcia.</w:t>
      </w:r>
    </w:p>
    <w:p w14:paraId="2E801D7D" w14:textId="77777777" w:rsidR="00465908" w:rsidRPr="00465908" w:rsidRDefault="00465908" w:rsidP="00465908">
      <w:pPr>
        <w:autoSpaceDE w:val="0"/>
        <w:autoSpaceDN w:val="0"/>
        <w:adjustRightInd w:val="0"/>
        <w:spacing w:line="271" w:lineRule="auto"/>
        <w:ind w:left="426" w:hanging="426"/>
        <w:jc w:val="both"/>
        <w:rPr>
          <w:rFonts w:asciiTheme="majorHAnsi" w:eastAsia="ArialNarrow" w:hAnsiTheme="majorHAnsi"/>
        </w:rPr>
      </w:pPr>
      <w:r w:rsidRPr="00465908">
        <w:rPr>
          <w:rFonts w:asciiTheme="majorHAnsi" w:eastAsia="ArialNarrow" w:hAnsiTheme="majorHAnsi"/>
        </w:rPr>
        <w:t>11. W przypadku, o którym mowa w ust. 10, jeżeli termin zapłaty wynagrodzenia jest dłuższy niż określony w ust. 4, Zamawiający informuje o tym Wykonawcę i wzywa go do doprowadzenia do zmiany tej umowy pod rygorem wystąpienia o zapłatę kary umownej.</w:t>
      </w:r>
    </w:p>
    <w:p w14:paraId="03F818B5" w14:textId="77777777" w:rsidR="00465908" w:rsidRPr="00465908" w:rsidRDefault="00465908" w:rsidP="00465908">
      <w:pPr>
        <w:tabs>
          <w:tab w:val="left" w:pos="426"/>
        </w:tabs>
        <w:autoSpaceDE w:val="0"/>
        <w:autoSpaceDN w:val="0"/>
        <w:adjustRightInd w:val="0"/>
        <w:spacing w:line="271" w:lineRule="auto"/>
        <w:jc w:val="both"/>
        <w:rPr>
          <w:rFonts w:asciiTheme="majorHAnsi" w:eastAsia="ArialNarrow" w:hAnsiTheme="majorHAnsi"/>
        </w:rPr>
      </w:pPr>
      <w:r w:rsidRPr="00465908">
        <w:rPr>
          <w:rFonts w:asciiTheme="majorHAnsi" w:eastAsia="ArialNarrow" w:hAnsiTheme="majorHAnsi"/>
        </w:rPr>
        <w:t>12.</w:t>
      </w:r>
      <w:r w:rsidRPr="00465908">
        <w:rPr>
          <w:rFonts w:asciiTheme="majorHAnsi" w:eastAsia="ArialNarrow" w:hAnsiTheme="majorHAnsi"/>
        </w:rPr>
        <w:tab/>
        <w:t>Do zmian umowy o podwykonawstwo stosuje się odpowiednio zapisy ust. 1-11.</w:t>
      </w:r>
    </w:p>
    <w:p w14:paraId="5FD8987E" w14:textId="77777777" w:rsidR="00465908" w:rsidRPr="00465908" w:rsidRDefault="00465908" w:rsidP="00465908">
      <w:pPr>
        <w:tabs>
          <w:tab w:val="left" w:pos="426"/>
        </w:tabs>
        <w:autoSpaceDE w:val="0"/>
        <w:autoSpaceDN w:val="0"/>
        <w:adjustRightInd w:val="0"/>
        <w:spacing w:line="271" w:lineRule="auto"/>
        <w:ind w:left="426" w:hanging="426"/>
        <w:jc w:val="both"/>
        <w:rPr>
          <w:rFonts w:asciiTheme="majorHAnsi" w:eastAsia="ArialNarrow" w:hAnsiTheme="majorHAnsi"/>
        </w:rPr>
      </w:pPr>
      <w:r w:rsidRPr="00465908">
        <w:rPr>
          <w:rFonts w:asciiTheme="majorHAnsi" w:eastAsia="ArialNarrow" w:hAnsiTheme="majorHAnsi"/>
        </w:rPr>
        <w:lastRenderedPageBreak/>
        <w:t>13.</w:t>
      </w:r>
      <w:r w:rsidRPr="00465908">
        <w:rPr>
          <w:rFonts w:asciiTheme="majorHAnsi" w:eastAsia="ArialNarrow" w:hAnsiTheme="majorHAnsi"/>
        </w:rPr>
        <w:tab/>
        <w:t xml:space="preserve">Wykonawca jest odpowiedzialny za działania, zaniechanie działań, uchybienia </w:t>
      </w:r>
      <w:r w:rsidRPr="00465908">
        <w:rPr>
          <w:rFonts w:asciiTheme="majorHAnsi" w:eastAsia="ArialNarrow" w:hAnsiTheme="majorHAnsi"/>
        </w:rPr>
        <w:br/>
        <w:t xml:space="preserve">i zaniedbania dostawców oraz podwykonawców i ich pracowników (działania zawinione </w:t>
      </w:r>
      <w:r w:rsidRPr="00465908">
        <w:rPr>
          <w:rFonts w:asciiTheme="majorHAnsi" w:eastAsia="ArialNarrow" w:hAnsiTheme="majorHAnsi"/>
        </w:rPr>
        <w:br/>
        <w:t>i niezawinione), w takim stopniu, jakby to były działania względnie uchybienia jego własne.</w:t>
      </w:r>
    </w:p>
    <w:p w14:paraId="135EF138" w14:textId="77777777" w:rsidR="00465908" w:rsidRPr="00465908" w:rsidRDefault="00465908" w:rsidP="00465908">
      <w:pPr>
        <w:tabs>
          <w:tab w:val="left" w:pos="426"/>
        </w:tabs>
        <w:autoSpaceDE w:val="0"/>
        <w:autoSpaceDN w:val="0"/>
        <w:adjustRightInd w:val="0"/>
        <w:spacing w:line="271" w:lineRule="auto"/>
        <w:ind w:left="426" w:hanging="426"/>
        <w:jc w:val="both"/>
        <w:rPr>
          <w:rFonts w:asciiTheme="majorHAnsi" w:eastAsia="ArialNarrow" w:hAnsiTheme="majorHAnsi"/>
        </w:rPr>
      </w:pPr>
      <w:r w:rsidRPr="00465908">
        <w:rPr>
          <w:rFonts w:asciiTheme="majorHAnsi" w:eastAsia="ArialNarrow" w:hAnsiTheme="majorHAnsi"/>
        </w:rPr>
        <w:t>14.</w:t>
      </w:r>
      <w:r w:rsidRPr="00465908">
        <w:rPr>
          <w:rFonts w:asciiTheme="majorHAnsi" w:eastAsia="ArialNarrow" w:hAnsiTheme="majorHAnsi"/>
        </w:rPr>
        <w:tab/>
        <w:t>Wykonawca poinformuje Zamawiającego o zamiarze rozpoczęcia robót przez podwykonawcę, podając jego nazwę, nazwisko oraz datę rozpoczęcia i rodzaj wykonywanych przez niego robót.</w:t>
      </w:r>
    </w:p>
    <w:p w14:paraId="3C58A3D9" w14:textId="77777777" w:rsidR="00465908" w:rsidRPr="00465908" w:rsidRDefault="00465908" w:rsidP="00465908">
      <w:pPr>
        <w:autoSpaceDE w:val="0"/>
        <w:autoSpaceDN w:val="0"/>
        <w:adjustRightInd w:val="0"/>
        <w:spacing w:line="271" w:lineRule="auto"/>
        <w:ind w:left="426" w:hanging="426"/>
        <w:jc w:val="both"/>
        <w:rPr>
          <w:rFonts w:asciiTheme="majorHAnsi" w:eastAsia="ArialNarrow" w:hAnsiTheme="majorHAnsi"/>
        </w:rPr>
      </w:pPr>
      <w:r w:rsidRPr="00465908">
        <w:rPr>
          <w:rFonts w:asciiTheme="majorHAnsi" w:eastAsia="ArialNarrow" w:hAnsiTheme="majorHAnsi"/>
        </w:rPr>
        <w:t>15.</w:t>
      </w:r>
      <w:r w:rsidRPr="00465908">
        <w:rPr>
          <w:rFonts w:asciiTheme="majorHAnsi" w:eastAsia="ArialNarrow" w:hAnsiTheme="majorHAnsi"/>
        </w:rPr>
        <w:tab/>
        <w:t>Na roboty wykonane przez podwykonawców gwarancji udziela Wykonawca.</w:t>
      </w:r>
    </w:p>
    <w:p w14:paraId="2F927FA5" w14:textId="4A8EC5F9" w:rsidR="00465908" w:rsidRPr="00465908" w:rsidRDefault="00465908" w:rsidP="00465908">
      <w:pPr>
        <w:autoSpaceDE w:val="0"/>
        <w:autoSpaceDN w:val="0"/>
        <w:adjustRightInd w:val="0"/>
        <w:spacing w:line="271" w:lineRule="auto"/>
        <w:ind w:left="426" w:hanging="426"/>
        <w:jc w:val="both"/>
        <w:rPr>
          <w:rFonts w:asciiTheme="majorHAnsi" w:eastAsia="ArialNarrow" w:hAnsiTheme="majorHAnsi"/>
        </w:rPr>
      </w:pPr>
      <w:r w:rsidRPr="00465908">
        <w:rPr>
          <w:rFonts w:asciiTheme="majorHAnsi" w:eastAsia="ArialNarrow" w:hAnsiTheme="majorHAnsi"/>
        </w:rPr>
        <w:t xml:space="preserve">16. </w:t>
      </w:r>
      <w:r w:rsidR="000D3B1A">
        <w:rPr>
          <w:rFonts w:asciiTheme="majorHAnsi" w:eastAsia="ArialNarrow" w:hAnsiTheme="majorHAnsi"/>
        </w:rPr>
        <w:tab/>
      </w:r>
      <w:r w:rsidRPr="00465908">
        <w:rPr>
          <w:rFonts w:asciiTheme="majorHAnsi" w:eastAsia="ArialNarrow" w:hAnsiTheme="majorHAnsi"/>
        </w:rPr>
        <w:t>W przypadku, gdy zmiana albo rezygnacja z podwykonawcy dotyczy podmiotu, na którego zasoby Wykonawca powoływał się, na zasadach</w:t>
      </w:r>
      <w:r w:rsidRPr="000D3B1A">
        <w:rPr>
          <w:rFonts w:asciiTheme="majorHAnsi" w:eastAsia="ArialNarrow" w:hAnsiTheme="majorHAnsi"/>
        </w:rPr>
        <w:t xml:space="preserve"> określonych w art.</w:t>
      </w:r>
      <w:r w:rsidR="000D3B1A" w:rsidRPr="000D3B1A">
        <w:rPr>
          <w:rFonts w:asciiTheme="majorHAnsi" w:eastAsia="ArialNarrow" w:hAnsiTheme="majorHAnsi"/>
        </w:rPr>
        <w:t xml:space="preserve"> 118</w:t>
      </w:r>
      <w:r w:rsidRPr="000D3B1A">
        <w:rPr>
          <w:rFonts w:asciiTheme="majorHAnsi" w:eastAsia="ArialNarrow" w:hAnsiTheme="majorHAnsi"/>
        </w:rPr>
        <w:t xml:space="preserve"> </w:t>
      </w:r>
      <w:proofErr w:type="spellStart"/>
      <w:r w:rsidRPr="000D3B1A">
        <w:rPr>
          <w:rFonts w:asciiTheme="majorHAnsi" w:eastAsia="ArialNarrow" w:hAnsiTheme="majorHAnsi"/>
        </w:rPr>
        <w:t>Pzp</w:t>
      </w:r>
      <w:proofErr w:type="spellEnd"/>
      <w:r w:rsidRPr="000D3B1A">
        <w:rPr>
          <w:rFonts w:asciiTheme="majorHAnsi" w:eastAsia="ArialNarrow" w:hAnsiTheme="majorHAnsi"/>
        </w:rPr>
        <w:t xml:space="preserve">, w celu wykazania spełniania warunków udziału w postępowaniu lub kryteriów </w:t>
      </w:r>
      <w:r w:rsidRPr="00465908">
        <w:rPr>
          <w:rFonts w:asciiTheme="majorHAnsi" w:eastAsia="ArialNarrow" w:hAnsiTheme="majorHAnsi"/>
        </w:rPr>
        <w:t xml:space="preserve">selekcji, Wykonawca jest obowiązany wykazać Zamawiającemu, że proponowany inny podwykonawca lub Wykonawca samodzielnie spełnia je w stopniu nie mniejszym niż podwykonawca, na którego zasoby Wykonawca powoływał się </w:t>
      </w:r>
      <w:r w:rsidR="000D3B1A">
        <w:rPr>
          <w:rFonts w:asciiTheme="majorHAnsi" w:eastAsia="ArialNarrow" w:hAnsiTheme="majorHAnsi"/>
        </w:rPr>
        <w:br/>
      </w:r>
      <w:r w:rsidRPr="00465908">
        <w:rPr>
          <w:rFonts w:asciiTheme="majorHAnsi" w:eastAsia="ArialNarrow" w:hAnsiTheme="majorHAnsi"/>
        </w:rPr>
        <w:t>w trakcie postępowania o udzielenie zamówienia.</w:t>
      </w:r>
    </w:p>
    <w:p w14:paraId="22379F2E" w14:textId="77777777" w:rsidR="00465908" w:rsidRPr="00465908" w:rsidRDefault="00465908" w:rsidP="00465908">
      <w:pPr>
        <w:autoSpaceDE w:val="0"/>
        <w:autoSpaceDN w:val="0"/>
        <w:adjustRightInd w:val="0"/>
        <w:spacing w:line="271" w:lineRule="auto"/>
        <w:ind w:left="426" w:hanging="426"/>
        <w:jc w:val="both"/>
        <w:rPr>
          <w:rFonts w:asciiTheme="majorHAnsi" w:eastAsia="ArialNarrow" w:hAnsiTheme="majorHAnsi"/>
          <w:color w:val="FF0000"/>
        </w:rPr>
      </w:pPr>
      <w:r w:rsidRPr="00465908">
        <w:rPr>
          <w:rFonts w:asciiTheme="majorHAnsi" w:eastAsia="ArialNarrow" w:hAnsiTheme="majorHAnsi"/>
        </w:rPr>
        <w:t>17. Jeżeli powierzenie podwykonawcy wykonania części zamówienia na roboty budowlane lub usługi następuje w trakcie jego realizacji, Wykonawca na żądanie Zamawiającego przedstawia oświadczenia lub dokumenty potwierdzające brak</w:t>
      </w:r>
      <w:r w:rsidRPr="00465908">
        <w:rPr>
          <w:rFonts w:asciiTheme="majorHAnsi" w:eastAsia="ArialNarrow" w:hAnsiTheme="majorHAnsi"/>
          <w:color w:val="FF0000"/>
        </w:rPr>
        <w:t xml:space="preserve"> </w:t>
      </w:r>
      <w:r w:rsidRPr="00465908">
        <w:rPr>
          <w:rFonts w:asciiTheme="majorHAnsi" w:eastAsia="ArialNarrow" w:hAnsiTheme="majorHAnsi"/>
        </w:rPr>
        <w:t>podstaw wykluczenia wobec tego podwykonawcy.</w:t>
      </w:r>
    </w:p>
    <w:p w14:paraId="4AE27111" w14:textId="77777777" w:rsidR="00465908" w:rsidRPr="00465908" w:rsidRDefault="00465908" w:rsidP="00465908">
      <w:pPr>
        <w:autoSpaceDE w:val="0"/>
        <w:autoSpaceDN w:val="0"/>
        <w:adjustRightInd w:val="0"/>
        <w:spacing w:line="271" w:lineRule="auto"/>
        <w:ind w:left="426" w:hanging="426"/>
        <w:jc w:val="both"/>
        <w:rPr>
          <w:rFonts w:asciiTheme="majorHAnsi" w:eastAsia="ArialNarrow" w:hAnsiTheme="majorHAnsi"/>
        </w:rPr>
      </w:pPr>
      <w:r w:rsidRPr="00465908">
        <w:rPr>
          <w:rFonts w:asciiTheme="majorHAnsi" w:eastAsia="ArialNarrow" w:hAnsiTheme="majorHAnsi"/>
        </w:rPr>
        <w:t>18. Jeżeli Zamawiający stwierdzi, że wobec danego podwykonawcy zachodzą podstawy wykluczenia, Wykonawca obowiązany jest zastąpić tego podwykonawcę lub zrezygnować z powierzenia wykonania części zamówienia podwykonawcy.</w:t>
      </w:r>
    </w:p>
    <w:p w14:paraId="6C186C58" w14:textId="77777777" w:rsidR="00465908" w:rsidRPr="00465908" w:rsidRDefault="00465908" w:rsidP="00465908">
      <w:pPr>
        <w:autoSpaceDE w:val="0"/>
        <w:autoSpaceDN w:val="0"/>
        <w:adjustRightInd w:val="0"/>
        <w:spacing w:line="271" w:lineRule="auto"/>
        <w:ind w:left="426" w:hanging="426"/>
        <w:jc w:val="both"/>
        <w:rPr>
          <w:rFonts w:asciiTheme="majorHAnsi" w:eastAsia="ArialNarrow" w:hAnsiTheme="majorHAnsi"/>
        </w:rPr>
      </w:pPr>
      <w:r w:rsidRPr="00465908">
        <w:rPr>
          <w:rFonts w:asciiTheme="majorHAnsi" w:eastAsia="ArialNarrow" w:hAnsiTheme="majorHAnsi"/>
        </w:rPr>
        <w:t>19.</w:t>
      </w:r>
      <w:r w:rsidRPr="00465908">
        <w:rPr>
          <w:rFonts w:asciiTheme="majorHAnsi" w:eastAsia="ArialNarrow" w:hAnsiTheme="majorHAnsi"/>
        </w:rPr>
        <w:tab/>
        <w:t>Zamawiający określa następujące wymagania dotyczące umowy o podwykonawstwo lub dalsze podwykonawstwo, której przedmiotem są roboty budowlane, których niespełnienie spowoduje pisemne zgłoszenie przez Zamawiającego w terminie 7 dni odpowiednio zastrzeżeń lub sprzeciwu:</w:t>
      </w:r>
    </w:p>
    <w:p w14:paraId="00015DA4" w14:textId="77777777" w:rsidR="00465908" w:rsidRPr="00465908" w:rsidRDefault="00465908" w:rsidP="00465908">
      <w:pPr>
        <w:autoSpaceDE w:val="0"/>
        <w:autoSpaceDN w:val="0"/>
        <w:adjustRightInd w:val="0"/>
        <w:spacing w:line="271" w:lineRule="auto"/>
        <w:ind w:firstLine="426"/>
        <w:jc w:val="both"/>
        <w:rPr>
          <w:rFonts w:asciiTheme="majorHAnsi" w:eastAsia="ArialNarrow" w:hAnsiTheme="majorHAnsi"/>
        </w:rPr>
      </w:pPr>
      <w:r w:rsidRPr="00465908">
        <w:rPr>
          <w:rFonts w:asciiTheme="majorHAnsi" w:eastAsia="ArialNarrow" w:hAnsiTheme="majorHAnsi"/>
        </w:rPr>
        <w:t>1) umowa o podwykonawstwo musi być sporządzona w formie pisemnej,</w:t>
      </w:r>
    </w:p>
    <w:p w14:paraId="4F71FED2" w14:textId="77777777" w:rsidR="00465908" w:rsidRPr="00465908" w:rsidRDefault="00465908" w:rsidP="00465908">
      <w:pPr>
        <w:autoSpaceDE w:val="0"/>
        <w:autoSpaceDN w:val="0"/>
        <w:adjustRightInd w:val="0"/>
        <w:spacing w:line="271" w:lineRule="auto"/>
        <w:ind w:left="709" w:hanging="283"/>
        <w:jc w:val="both"/>
        <w:rPr>
          <w:rFonts w:asciiTheme="majorHAnsi" w:eastAsia="ArialNarrow" w:hAnsiTheme="majorHAnsi"/>
        </w:rPr>
      </w:pPr>
      <w:r w:rsidRPr="00465908">
        <w:rPr>
          <w:rFonts w:asciiTheme="majorHAnsi" w:eastAsia="ArialNarrow" w:hAnsiTheme="majorHAnsi"/>
        </w:rPr>
        <w:t>2)</w:t>
      </w:r>
      <w:r w:rsidRPr="00465908">
        <w:rPr>
          <w:rFonts w:asciiTheme="majorHAnsi" w:eastAsia="ArialNarrow" w:hAnsiTheme="majorHAnsi"/>
        </w:rPr>
        <w:tab/>
        <w:t>termin realizacji przedmiotu umowy o podwykonawstwo nie może przekraczać terminów określonych w umowie między Zamawiającym a Wykonawcą,</w:t>
      </w:r>
    </w:p>
    <w:p w14:paraId="63499881" w14:textId="58169725" w:rsidR="00465908" w:rsidRPr="00465908" w:rsidRDefault="00465908" w:rsidP="00465908">
      <w:pPr>
        <w:autoSpaceDE w:val="0"/>
        <w:autoSpaceDN w:val="0"/>
        <w:adjustRightInd w:val="0"/>
        <w:spacing w:line="271" w:lineRule="auto"/>
        <w:ind w:left="709" w:hanging="283"/>
        <w:jc w:val="both"/>
        <w:rPr>
          <w:rFonts w:asciiTheme="majorHAnsi" w:eastAsia="ArialNarrow" w:hAnsiTheme="majorHAnsi"/>
        </w:rPr>
      </w:pPr>
      <w:r w:rsidRPr="00465908">
        <w:rPr>
          <w:rFonts w:asciiTheme="majorHAnsi" w:eastAsia="ArialNarrow" w:hAnsiTheme="majorHAnsi"/>
        </w:rPr>
        <w:t>3)</w:t>
      </w:r>
      <w:r w:rsidRPr="00465908">
        <w:rPr>
          <w:rFonts w:asciiTheme="majorHAnsi" w:eastAsia="ArialNarrow" w:hAnsiTheme="majorHAnsi"/>
        </w:rPr>
        <w:tab/>
        <w:t>umowa o podwykonawstwo nie może przewidywać wynagrodzenia podwykonawcy, które samodzielnie lub wraz z wynagrodzeniem innych podwykonawców – prowadziłoby do przekroczenia wartości wynagrodzenia Wykonawcy, określonego w umowie pomiędzy Zamawiającym, a Wykonawcą,</w:t>
      </w:r>
    </w:p>
    <w:p w14:paraId="196C68E1" w14:textId="77777777" w:rsidR="00465908" w:rsidRPr="00465908" w:rsidRDefault="00465908" w:rsidP="00465908">
      <w:pPr>
        <w:autoSpaceDE w:val="0"/>
        <w:autoSpaceDN w:val="0"/>
        <w:adjustRightInd w:val="0"/>
        <w:spacing w:line="271" w:lineRule="auto"/>
        <w:ind w:left="709" w:hanging="283"/>
        <w:jc w:val="both"/>
        <w:rPr>
          <w:rFonts w:asciiTheme="majorHAnsi" w:eastAsia="ArialNarrow" w:hAnsiTheme="majorHAnsi"/>
        </w:rPr>
      </w:pPr>
      <w:r w:rsidRPr="00465908">
        <w:rPr>
          <w:rFonts w:asciiTheme="majorHAnsi" w:eastAsia="ArialNarrow" w:hAnsiTheme="majorHAnsi"/>
        </w:rPr>
        <w:t>4)</w:t>
      </w:r>
      <w:r w:rsidRPr="00465908">
        <w:rPr>
          <w:rFonts w:asciiTheme="majorHAnsi" w:eastAsia="ArialNarrow" w:hAnsiTheme="majorHAnsi"/>
        </w:rPr>
        <w:tab/>
        <w:t>umowa o podwykonawstwo nie może przewidywać z zastrzeżeniem ust. 4 zasad rozliczeń, które byłyby odmienne od zasad przyjętych w umowie pomiędzy Zamawiającym i Wykonawcą, w szczególności nie może przewidywać wcześniejszego momentu wymagalności roszczenia o zapłatę,</w:t>
      </w:r>
    </w:p>
    <w:p w14:paraId="6F00354F" w14:textId="10C70723" w:rsidR="00465908" w:rsidRPr="00465908" w:rsidRDefault="00465908" w:rsidP="00465908">
      <w:pPr>
        <w:autoSpaceDE w:val="0"/>
        <w:autoSpaceDN w:val="0"/>
        <w:adjustRightInd w:val="0"/>
        <w:spacing w:line="271" w:lineRule="auto"/>
        <w:ind w:left="709" w:hanging="283"/>
        <w:jc w:val="both"/>
        <w:rPr>
          <w:rFonts w:asciiTheme="majorHAnsi" w:eastAsia="ArialNarrow" w:hAnsiTheme="majorHAnsi"/>
        </w:rPr>
      </w:pPr>
      <w:r w:rsidRPr="00465908">
        <w:rPr>
          <w:rFonts w:asciiTheme="majorHAnsi" w:eastAsia="ArialNarrow" w:hAnsiTheme="majorHAnsi"/>
        </w:rPr>
        <w:t>5)</w:t>
      </w:r>
      <w:r w:rsidRPr="00465908">
        <w:rPr>
          <w:rFonts w:asciiTheme="majorHAnsi" w:eastAsia="ArialNarrow" w:hAnsiTheme="majorHAnsi"/>
        </w:rPr>
        <w:tab/>
        <w:t>umowa o podwykonawstwo nie może przewidywać wykonania robót w sposób odmienny, od przyjętego w umowie pomiędzy Zamawiającym i Wykonawcą oraz Specyfikacji Warunków Zamówienia,</w:t>
      </w:r>
    </w:p>
    <w:p w14:paraId="760A1307" w14:textId="77777777" w:rsidR="00465908" w:rsidRPr="00465908" w:rsidRDefault="00465908" w:rsidP="00465908">
      <w:pPr>
        <w:autoSpaceDE w:val="0"/>
        <w:autoSpaceDN w:val="0"/>
        <w:adjustRightInd w:val="0"/>
        <w:spacing w:line="271" w:lineRule="auto"/>
        <w:ind w:left="709" w:hanging="283"/>
        <w:jc w:val="both"/>
        <w:rPr>
          <w:rFonts w:asciiTheme="majorHAnsi" w:eastAsia="ArialNarrow" w:hAnsiTheme="majorHAnsi"/>
        </w:rPr>
      </w:pPr>
      <w:r w:rsidRPr="00465908">
        <w:rPr>
          <w:rFonts w:asciiTheme="majorHAnsi" w:eastAsia="ArialNarrow" w:hAnsiTheme="majorHAnsi"/>
        </w:rPr>
        <w:t>6)</w:t>
      </w:r>
      <w:r w:rsidRPr="00465908">
        <w:rPr>
          <w:rFonts w:asciiTheme="majorHAnsi" w:eastAsia="ArialNarrow" w:hAnsiTheme="majorHAnsi"/>
        </w:rPr>
        <w:tab/>
        <w:t>umowa o podwykonawstwo musi zawierać zapisy dot. zobowiązania podwykonawcy (lub dalszego podwykonawcy) do wykonania przedmiotu umowy zgodnie z prawem budowlanym, wiedza techniczną, obowiązującymi warunkami technicznymi, polskimi normami oraz dokumentami określającymi przedmiot umowy,</w:t>
      </w:r>
    </w:p>
    <w:p w14:paraId="7B88F324" w14:textId="77777777" w:rsidR="00465908" w:rsidRPr="00465908" w:rsidRDefault="00465908" w:rsidP="00465908">
      <w:pPr>
        <w:autoSpaceDE w:val="0"/>
        <w:autoSpaceDN w:val="0"/>
        <w:adjustRightInd w:val="0"/>
        <w:spacing w:line="271" w:lineRule="auto"/>
        <w:ind w:left="709" w:hanging="283"/>
        <w:jc w:val="both"/>
        <w:rPr>
          <w:rFonts w:asciiTheme="majorHAnsi" w:eastAsia="ArialNarrow" w:hAnsiTheme="majorHAnsi"/>
        </w:rPr>
      </w:pPr>
      <w:r w:rsidRPr="00465908">
        <w:rPr>
          <w:rFonts w:asciiTheme="majorHAnsi" w:eastAsia="ArialNarrow" w:hAnsiTheme="majorHAnsi"/>
        </w:rPr>
        <w:t>7)</w:t>
      </w:r>
      <w:r w:rsidRPr="00465908">
        <w:rPr>
          <w:rFonts w:asciiTheme="majorHAnsi" w:eastAsia="ArialNarrow" w:hAnsiTheme="majorHAnsi"/>
        </w:rPr>
        <w:tab/>
        <w:t>wynagrodzenie brutto określone w umowie o podwykonawstwo musi uwzględniać wszystkie koszty i czynności niezbędne do kompleksowego wykonania przedmiotu umowy, bez względu na faktyczny zakres robót niezbędny do prawidłowego wykonania przedmiotu umowy,</w:t>
      </w:r>
    </w:p>
    <w:p w14:paraId="4FE4B92B" w14:textId="77777777" w:rsidR="00465908" w:rsidRPr="00465908" w:rsidRDefault="00465908" w:rsidP="00465908">
      <w:pPr>
        <w:autoSpaceDE w:val="0"/>
        <w:autoSpaceDN w:val="0"/>
        <w:adjustRightInd w:val="0"/>
        <w:spacing w:line="271" w:lineRule="auto"/>
        <w:ind w:left="709" w:hanging="283"/>
        <w:jc w:val="both"/>
        <w:rPr>
          <w:rFonts w:asciiTheme="majorHAnsi" w:eastAsia="ArialNarrow" w:hAnsiTheme="majorHAnsi"/>
        </w:rPr>
      </w:pPr>
      <w:r w:rsidRPr="00465908">
        <w:rPr>
          <w:rFonts w:asciiTheme="majorHAnsi" w:eastAsia="ArialNarrow" w:hAnsiTheme="majorHAnsi"/>
        </w:rPr>
        <w:t>8)</w:t>
      </w:r>
      <w:r w:rsidRPr="00465908">
        <w:rPr>
          <w:rFonts w:asciiTheme="majorHAnsi" w:eastAsia="ArialNarrow" w:hAnsiTheme="majorHAnsi"/>
        </w:rPr>
        <w:tab/>
        <w:t>umowa o podwykonawstwo winna zawierać zapisy dot. kar umownych z tytułu opóźnienia w realizacji zamówienia z winy podwykonawcy lub dalszego podwykonawcy.</w:t>
      </w:r>
    </w:p>
    <w:p w14:paraId="14A081A9" w14:textId="77777777" w:rsidR="00465908" w:rsidRPr="00465908" w:rsidRDefault="00465908" w:rsidP="00465908">
      <w:pPr>
        <w:autoSpaceDE w:val="0"/>
        <w:autoSpaceDN w:val="0"/>
        <w:adjustRightInd w:val="0"/>
        <w:spacing w:line="271" w:lineRule="auto"/>
        <w:jc w:val="both"/>
        <w:rPr>
          <w:rFonts w:asciiTheme="majorHAnsi" w:eastAsia="ArialNarrow" w:hAnsiTheme="majorHAnsi"/>
          <w:b/>
          <w:bCs/>
        </w:rPr>
      </w:pPr>
    </w:p>
    <w:p w14:paraId="6C9AFE78" w14:textId="77777777" w:rsidR="00465908" w:rsidRPr="00465908" w:rsidRDefault="00465908" w:rsidP="00465908">
      <w:pPr>
        <w:autoSpaceDE w:val="0"/>
        <w:autoSpaceDN w:val="0"/>
        <w:adjustRightInd w:val="0"/>
        <w:spacing w:line="271" w:lineRule="auto"/>
        <w:jc w:val="center"/>
        <w:rPr>
          <w:rFonts w:asciiTheme="majorHAnsi" w:eastAsia="ArialNarrow" w:hAnsiTheme="majorHAnsi"/>
          <w:b/>
          <w:bCs/>
        </w:rPr>
      </w:pPr>
      <w:r w:rsidRPr="00465908">
        <w:rPr>
          <w:rFonts w:asciiTheme="majorHAnsi" w:eastAsia="ArialNarrow" w:hAnsiTheme="majorHAnsi"/>
          <w:b/>
          <w:bCs/>
        </w:rPr>
        <w:lastRenderedPageBreak/>
        <w:t>§ 7.</w:t>
      </w:r>
    </w:p>
    <w:p w14:paraId="112125C7" w14:textId="77777777" w:rsidR="00465908" w:rsidRPr="00465908" w:rsidRDefault="00465908" w:rsidP="00465908">
      <w:pPr>
        <w:autoSpaceDE w:val="0"/>
        <w:autoSpaceDN w:val="0"/>
        <w:adjustRightInd w:val="0"/>
        <w:spacing w:line="271" w:lineRule="auto"/>
        <w:jc w:val="center"/>
        <w:rPr>
          <w:rFonts w:asciiTheme="majorHAnsi" w:eastAsia="ArialNarrow" w:hAnsiTheme="majorHAnsi"/>
          <w:b/>
          <w:bCs/>
        </w:rPr>
      </w:pPr>
      <w:r w:rsidRPr="00465908">
        <w:rPr>
          <w:rFonts w:asciiTheme="majorHAnsi" w:eastAsia="ArialNarrow" w:hAnsiTheme="majorHAnsi"/>
          <w:b/>
          <w:bCs/>
        </w:rPr>
        <w:t>Prawa i obowiązki Stron.</w:t>
      </w:r>
    </w:p>
    <w:p w14:paraId="3FB2F139" w14:textId="77777777" w:rsidR="00465908" w:rsidRPr="00465908" w:rsidRDefault="00465908" w:rsidP="00465908">
      <w:pPr>
        <w:autoSpaceDE w:val="0"/>
        <w:autoSpaceDN w:val="0"/>
        <w:adjustRightInd w:val="0"/>
        <w:spacing w:line="271" w:lineRule="auto"/>
        <w:jc w:val="both"/>
        <w:rPr>
          <w:rFonts w:asciiTheme="majorHAnsi" w:eastAsia="ArialNarrow" w:hAnsiTheme="majorHAnsi"/>
        </w:rPr>
      </w:pPr>
      <w:r w:rsidRPr="00465908">
        <w:rPr>
          <w:rFonts w:asciiTheme="majorHAnsi" w:eastAsia="ArialNarrow" w:hAnsiTheme="majorHAnsi"/>
        </w:rPr>
        <w:t>1. Do obowiązków Zamawiającego należy:</w:t>
      </w:r>
    </w:p>
    <w:p w14:paraId="4EDCFECF" w14:textId="77777777" w:rsidR="00465908" w:rsidRPr="00465908" w:rsidRDefault="00465908" w:rsidP="00465908">
      <w:pPr>
        <w:autoSpaceDE w:val="0"/>
        <w:autoSpaceDN w:val="0"/>
        <w:adjustRightInd w:val="0"/>
        <w:spacing w:line="271" w:lineRule="auto"/>
        <w:ind w:left="567" w:hanging="283"/>
        <w:jc w:val="both"/>
        <w:rPr>
          <w:rFonts w:asciiTheme="majorHAnsi" w:eastAsia="ArialNarrow" w:hAnsiTheme="majorHAnsi"/>
        </w:rPr>
      </w:pPr>
      <w:r w:rsidRPr="00465908">
        <w:rPr>
          <w:rFonts w:asciiTheme="majorHAnsi" w:eastAsia="ArialNarrow" w:hAnsiTheme="majorHAnsi"/>
        </w:rPr>
        <w:t>1)</w:t>
      </w:r>
      <w:r w:rsidRPr="00465908">
        <w:rPr>
          <w:rFonts w:asciiTheme="majorHAnsi" w:eastAsia="ArialNarrow" w:hAnsiTheme="majorHAnsi"/>
        </w:rPr>
        <w:tab/>
        <w:t>Protokolarne przekazanie w terminie 5 dni licząc od daty podpisania umowy terenu budowy.</w:t>
      </w:r>
    </w:p>
    <w:p w14:paraId="0F2822A5" w14:textId="77777777" w:rsidR="00465908" w:rsidRPr="00465908" w:rsidRDefault="00465908" w:rsidP="00465908">
      <w:pPr>
        <w:autoSpaceDE w:val="0"/>
        <w:autoSpaceDN w:val="0"/>
        <w:adjustRightInd w:val="0"/>
        <w:spacing w:line="271" w:lineRule="auto"/>
        <w:ind w:left="567" w:hanging="283"/>
        <w:jc w:val="both"/>
        <w:rPr>
          <w:rFonts w:asciiTheme="majorHAnsi" w:eastAsia="ArialNarrow" w:hAnsiTheme="majorHAnsi"/>
          <w:color w:val="FF0000"/>
        </w:rPr>
      </w:pPr>
      <w:r w:rsidRPr="00465908">
        <w:rPr>
          <w:rFonts w:asciiTheme="majorHAnsi" w:eastAsia="ArialNarrow" w:hAnsiTheme="majorHAnsi"/>
        </w:rPr>
        <w:t>2)</w:t>
      </w:r>
      <w:r w:rsidRPr="00465908">
        <w:rPr>
          <w:rFonts w:asciiTheme="majorHAnsi" w:eastAsia="ArialNarrow" w:hAnsiTheme="majorHAnsi"/>
        </w:rPr>
        <w:tab/>
        <w:t>Powołanie inspektorów nadzoru.</w:t>
      </w:r>
    </w:p>
    <w:p w14:paraId="11C5C672" w14:textId="77777777" w:rsidR="00465908" w:rsidRPr="00465908" w:rsidRDefault="00465908" w:rsidP="00465908">
      <w:pPr>
        <w:autoSpaceDE w:val="0"/>
        <w:autoSpaceDN w:val="0"/>
        <w:adjustRightInd w:val="0"/>
        <w:spacing w:line="271" w:lineRule="auto"/>
        <w:ind w:left="567" w:hanging="283"/>
        <w:jc w:val="both"/>
        <w:rPr>
          <w:rFonts w:asciiTheme="majorHAnsi" w:eastAsia="ArialNarrow" w:hAnsiTheme="majorHAnsi"/>
        </w:rPr>
      </w:pPr>
      <w:r w:rsidRPr="00465908">
        <w:rPr>
          <w:rFonts w:asciiTheme="majorHAnsi" w:eastAsia="ArialNarrow" w:hAnsiTheme="majorHAnsi"/>
        </w:rPr>
        <w:t>3)</w:t>
      </w:r>
      <w:r w:rsidRPr="00465908">
        <w:rPr>
          <w:rFonts w:asciiTheme="majorHAnsi" w:eastAsia="ArialNarrow" w:hAnsiTheme="majorHAnsi"/>
        </w:rPr>
        <w:tab/>
        <w:t>Kontrolowanie realizacji przedsięwzięcia pod względem technicznym oraz finansowym, sprawdzanie i rozliczenia realizacji warunków umownych oraz bieżące sprawowanie nadzoru technicznego.</w:t>
      </w:r>
    </w:p>
    <w:p w14:paraId="6B5AC739" w14:textId="77777777" w:rsidR="00465908" w:rsidRPr="00465908" w:rsidRDefault="00465908" w:rsidP="00465908">
      <w:pPr>
        <w:autoSpaceDE w:val="0"/>
        <w:autoSpaceDN w:val="0"/>
        <w:adjustRightInd w:val="0"/>
        <w:spacing w:line="271" w:lineRule="auto"/>
        <w:ind w:left="567" w:hanging="283"/>
        <w:jc w:val="both"/>
        <w:rPr>
          <w:rFonts w:asciiTheme="majorHAnsi" w:eastAsia="ArialNarrow" w:hAnsiTheme="majorHAnsi"/>
        </w:rPr>
      </w:pPr>
      <w:r w:rsidRPr="00465908">
        <w:rPr>
          <w:rFonts w:asciiTheme="majorHAnsi" w:eastAsia="ArialNarrow" w:hAnsiTheme="majorHAnsi"/>
        </w:rPr>
        <w:t>4)</w:t>
      </w:r>
      <w:r w:rsidRPr="00465908">
        <w:rPr>
          <w:rFonts w:asciiTheme="majorHAnsi" w:eastAsia="ArialNarrow" w:hAnsiTheme="majorHAnsi"/>
        </w:rPr>
        <w:tab/>
        <w:t>Odbiór przez nadzór inwestorski robót zanikających lub podlegających zakryciu w terminie 2 dni roboczych od daty pisemnego zgłoszenia.</w:t>
      </w:r>
    </w:p>
    <w:p w14:paraId="1499BE4F" w14:textId="77777777" w:rsidR="00465908" w:rsidRPr="00465908" w:rsidRDefault="00465908" w:rsidP="00465908">
      <w:pPr>
        <w:autoSpaceDE w:val="0"/>
        <w:autoSpaceDN w:val="0"/>
        <w:adjustRightInd w:val="0"/>
        <w:spacing w:line="271" w:lineRule="auto"/>
        <w:ind w:left="567" w:hanging="283"/>
        <w:jc w:val="both"/>
        <w:rPr>
          <w:rFonts w:asciiTheme="majorHAnsi" w:eastAsia="ArialNarrow" w:hAnsiTheme="majorHAnsi"/>
        </w:rPr>
      </w:pPr>
      <w:r w:rsidRPr="00465908">
        <w:rPr>
          <w:rFonts w:asciiTheme="majorHAnsi" w:eastAsia="ArialNarrow" w:hAnsiTheme="majorHAnsi"/>
        </w:rPr>
        <w:t>5) Przystąpienie do odbioru przedmiotu umowy w terminie do 5 dni roboczych licząc od daty pisemnego zawiadomienia Wykonawcy o osiągnięciu gotowości do odbioru końcowego robót.</w:t>
      </w:r>
    </w:p>
    <w:p w14:paraId="6926A60D" w14:textId="77777777" w:rsidR="00465908" w:rsidRPr="00465908" w:rsidRDefault="00465908" w:rsidP="00465908">
      <w:pPr>
        <w:autoSpaceDE w:val="0"/>
        <w:autoSpaceDN w:val="0"/>
        <w:adjustRightInd w:val="0"/>
        <w:spacing w:line="271" w:lineRule="auto"/>
        <w:ind w:left="567" w:hanging="283"/>
        <w:jc w:val="both"/>
        <w:rPr>
          <w:rFonts w:asciiTheme="majorHAnsi" w:eastAsia="ArialNarrow" w:hAnsiTheme="majorHAnsi"/>
        </w:rPr>
      </w:pPr>
      <w:r w:rsidRPr="00465908">
        <w:rPr>
          <w:rFonts w:asciiTheme="majorHAnsi" w:eastAsia="ArialNarrow" w:hAnsiTheme="majorHAnsi"/>
        </w:rPr>
        <w:t>6)</w:t>
      </w:r>
      <w:r w:rsidRPr="00465908">
        <w:rPr>
          <w:rFonts w:asciiTheme="majorHAnsi" w:eastAsia="ArialNarrow" w:hAnsiTheme="majorHAnsi"/>
        </w:rPr>
        <w:tab/>
        <w:t>Wypłata Wykonawcy należnego wynagrodzenia.</w:t>
      </w:r>
    </w:p>
    <w:p w14:paraId="0ABD3A43" w14:textId="77777777" w:rsidR="00465908" w:rsidRPr="00465908" w:rsidRDefault="00465908" w:rsidP="00465908">
      <w:pPr>
        <w:autoSpaceDE w:val="0"/>
        <w:autoSpaceDN w:val="0"/>
        <w:adjustRightInd w:val="0"/>
        <w:spacing w:line="271" w:lineRule="auto"/>
        <w:jc w:val="both"/>
        <w:rPr>
          <w:rFonts w:asciiTheme="majorHAnsi" w:eastAsia="ArialNarrow" w:hAnsiTheme="majorHAnsi"/>
          <w:b/>
          <w:bCs/>
        </w:rPr>
      </w:pPr>
      <w:r w:rsidRPr="00465908">
        <w:rPr>
          <w:rFonts w:asciiTheme="majorHAnsi" w:eastAsia="ArialNarrow" w:hAnsiTheme="majorHAnsi"/>
          <w:b/>
          <w:bCs/>
        </w:rPr>
        <w:t>2. Wykonawca zobowiązany jest w szczególności do:</w:t>
      </w:r>
    </w:p>
    <w:p w14:paraId="1870C148" w14:textId="77777777" w:rsidR="00465908" w:rsidRPr="00465908" w:rsidRDefault="00465908" w:rsidP="00465908">
      <w:pPr>
        <w:autoSpaceDE w:val="0"/>
        <w:autoSpaceDN w:val="0"/>
        <w:adjustRightInd w:val="0"/>
        <w:spacing w:line="271" w:lineRule="auto"/>
        <w:ind w:left="567" w:hanging="283"/>
        <w:jc w:val="both"/>
        <w:rPr>
          <w:rFonts w:asciiTheme="majorHAnsi" w:eastAsia="ArialNarrow" w:hAnsiTheme="majorHAnsi"/>
        </w:rPr>
      </w:pPr>
      <w:r w:rsidRPr="00465908">
        <w:rPr>
          <w:rFonts w:asciiTheme="majorHAnsi" w:eastAsia="ArialNarrow" w:hAnsiTheme="majorHAnsi"/>
        </w:rPr>
        <w:t>1) Wykonania zadania zgodnie z §2 i §3 niniejszej umowy, warunkami technicznymi, normami i obowiązującymi przepisami oraz zasadami wiedzy technicznej, przepisami BHP i Ppoż.</w:t>
      </w:r>
    </w:p>
    <w:p w14:paraId="38B3AFB0" w14:textId="517AFE5D" w:rsidR="00465908" w:rsidRPr="00465908" w:rsidRDefault="00465908" w:rsidP="00465908">
      <w:pPr>
        <w:autoSpaceDE w:val="0"/>
        <w:autoSpaceDN w:val="0"/>
        <w:adjustRightInd w:val="0"/>
        <w:spacing w:line="271" w:lineRule="auto"/>
        <w:ind w:left="567" w:hanging="283"/>
        <w:jc w:val="both"/>
        <w:rPr>
          <w:rFonts w:asciiTheme="majorHAnsi" w:eastAsia="ArialNarrow" w:hAnsiTheme="majorHAnsi"/>
        </w:rPr>
      </w:pPr>
      <w:r w:rsidRPr="00465908">
        <w:rPr>
          <w:rFonts w:asciiTheme="majorHAnsi" w:eastAsia="ArialNarrow" w:hAnsiTheme="majorHAnsi"/>
        </w:rPr>
        <w:t>2)</w:t>
      </w:r>
      <w:r w:rsidRPr="00465908">
        <w:rPr>
          <w:rFonts w:asciiTheme="majorHAnsi" w:eastAsia="ArialNarrow" w:hAnsiTheme="majorHAnsi"/>
        </w:rPr>
        <w:tab/>
        <w:t xml:space="preserve">Dostarczenia w dniu podpisania umowy uprawnienia budowlane wymagane przepisami ustawy Prawo budowlane oraz aktualne zaświadczenia potwierdzające członkostwo we właściwej izbie samorządu zawodowego kierownika </w:t>
      </w:r>
      <w:r w:rsidR="009C018A">
        <w:rPr>
          <w:rFonts w:asciiTheme="majorHAnsi" w:eastAsia="ArialNarrow" w:hAnsiTheme="majorHAnsi"/>
        </w:rPr>
        <w:t>budowy i kierowników robót</w:t>
      </w:r>
      <w:r w:rsidRPr="00465908">
        <w:rPr>
          <w:rFonts w:asciiTheme="majorHAnsi" w:eastAsia="ArialNarrow" w:hAnsiTheme="majorHAnsi"/>
        </w:rPr>
        <w:t>.</w:t>
      </w:r>
    </w:p>
    <w:p w14:paraId="6067C62E" w14:textId="77777777" w:rsidR="00465908" w:rsidRPr="00465908" w:rsidRDefault="00465908" w:rsidP="00465908">
      <w:pPr>
        <w:autoSpaceDE w:val="0"/>
        <w:autoSpaceDN w:val="0"/>
        <w:adjustRightInd w:val="0"/>
        <w:spacing w:line="271" w:lineRule="auto"/>
        <w:ind w:left="567" w:hanging="283"/>
        <w:jc w:val="both"/>
        <w:rPr>
          <w:rFonts w:asciiTheme="majorHAnsi" w:eastAsia="ArialNarrow" w:hAnsiTheme="majorHAnsi"/>
        </w:rPr>
      </w:pPr>
      <w:r w:rsidRPr="00465908">
        <w:rPr>
          <w:rFonts w:asciiTheme="majorHAnsi" w:eastAsia="ArialNarrow" w:hAnsiTheme="majorHAnsi"/>
        </w:rPr>
        <w:t>3)</w:t>
      </w:r>
      <w:r w:rsidRPr="00465908">
        <w:rPr>
          <w:rFonts w:asciiTheme="majorHAnsi" w:eastAsia="ArialNarrow" w:hAnsiTheme="majorHAnsi"/>
        </w:rPr>
        <w:tab/>
        <w:t>Dokonania właściwych prób, badań, i odbiorów technicznych zgodnie z niniejszą umową oraz przepisami branżowymi wraz z ponoszeniem pełnych kosztów tych czynności.</w:t>
      </w:r>
    </w:p>
    <w:p w14:paraId="082ACB59" w14:textId="77777777" w:rsidR="00465908" w:rsidRPr="00465908" w:rsidRDefault="00465908" w:rsidP="00465908">
      <w:pPr>
        <w:autoSpaceDE w:val="0"/>
        <w:autoSpaceDN w:val="0"/>
        <w:adjustRightInd w:val="0"/>
        <w:spacing w:line="271" w:lineRule="auto"/>
        <w:ind w:left="567" w:hanging="283"/>
        <w:jc w:val="both"/>
        <w:rPr>
          <w:rFonts w:asciiTheme="majorHAnsi" w:eastAsia="ArialNarrow" w:hAnsiTheme="majorHAnsi"/>
        </w:rPr>
      </w:pPr>
      <w:r w:rsidRPr="00465908">
        <w:rPr>
          <w:rFonts w:asciiTheme="majorHAnsi" w:eastAsia="ArialNarrow" w:hAnsiTheme="majorHAnsi"/>
        </w:rPr>
        <w:t>4)</w:t>
      </w:r>
      <w:r w:rsidRPr="00465908">
        <w:rPr>
          <w:rFonts w:asciiTheme="majorHAnsi" w:eastAsia="ArialNarrow" w:hAnsiTheme="majorHAnsi"/>
        </w:rPr>
        <w:tab/>
        <w:t xml:space="preserve">Nieodpłatnego wywozu wskazanych przez Zamawiającego materiałów pochodzących </w:t>
      </w:r>
      <w:r w:rsidRPr="00465908">
        <w:rPr>
          <w:rFonts w:asciiTheme="majorHAnsi" w:eastAsia="ArialNarrow" w:hAnsiTheme="majorHAnsi"/>
        </w:rPr>
        <w:br/>
        <w:t>z rozbiórki lub demontażu. Zagospodarowania wytworzonych odpadów i przestrzeganie przepisów formalno-prawnych wynikających z Ustawy o odpadach.</w:t>
      </w:r>
    </w:p>
    <w:p w14:paraId="6CC7D9BD" w14:textId="77777777" w:rsidR="00465908" w:rsidRPr="00465908" w:rsidRDefault="00465908" w:rsidP="00465908">
      <w:pPr>
        <w:autoSpaceDE w:val="0"/>
        <w:autoSpaceDN w:val="0"/>
        <w:adjustRightInd w:val="0"/>
        <w:spacing w:line="271" w:lineRule="auto"/>
        <w:ind w:left="567" w:hanging="283"/>
        <w:jc w:val="both"/>
        <w:rPr>
          <w:rFonts w:asciiTheme="majorHAnsi" w:eastAsia="ArialNarrow" w:hAnsiTheme="majorHAnsi"/>
        </w:rPr>
      </w:pPr>
      <w:r w:rsidRPr="00465908">
        <w:rPr>
          <w:rFonts w:asciiTheme="majorHAnsi" w:eastAsia="ArialNarrow" w:hAnsiTheme="majorHAnsi"/>
        </w:rPr>
        <w:t>5)</w:t>
      </w:r>
      <w:r w:rsidRPr="00465908">
        <w:rPr>
          <w:rFonts w:asciiTheme="majorHAnsi" w:eastAsia="ArialNarrow" w:hAnsiTheme="majorHAnsi"/>
        </w:rPr>
        <w:tab/>
        <w:t>Poniesienia opłat niezbędnych dla prowadzenia procesu budowy.</w:t>
      </w:r>
    </w:p>
    <w:p w14:paraId="49F921A5" w14:textId="77777777" w:rsidR="00465908" w:rsidRPr="00465908" w:rsidRDefault="00465908" w:rsidP="00465908">
      <w:pPr>
        <w:autoSpaceDE w:val="0"/>
        <w:autoSpaceDN w:val="0"/>
        <w:adjustRightInd w:val="0"/>
        <w:spacing w:line="271" w:lineRule="auto"/>
        <w:ind w:left="567" w:hanging="283"/>
        <w:jc w:val="both"/>
        <w:rPr>
          <w:rFonts w:asciiTheme="majorHAnsi" w:eastAsia="ArialNarrow" w:hAnsiTheme="majorHAnsi"/>
        </w:rPr>
      </w:pPr>
      <w:r w:rsidRPr="00465908">
        <w:rPr>
          <w:rFonts w:asciiTheme="majorHAnsi" w:eastAsia="ArialNarrow" w:hAnsiTheme="majorHAnsi"/>
        </w:rPr>
        <w:t>6)</w:t>
      </w:r>
      <w:r w:rsidRPr="00465908">
        <w:rPr>
          <w:rFonts w:asciiTheme="majorHAnsi" w:eastAsia="ArialNarrow" w:hAnsiTheme="majorHAnsi"/>
        </w:rPr>
        <w:tab/>
        <w:t>Pełnienia funkcji koordynacyjnych w stosunku do robót wykonywanych przez podwykonawców.</w:t>
      </w:r>
    </w:p>
    <w:p w14:paraId="758C85B0" w14:textId="333F946B" w:rsidR="00465908" w:rsidRPr="00465908" w:rsidRDefault="00465908" w:rsidP="00465908">
      <w:pPr>
        <w:autoSpaceDE w:val="0"/>
        <w:autoSpaceDN w:val="0"/>
        <w:adjustRightInd w:val="0"/>
        <w:spacing w:line="271" w:lineRule="auto"/>
        <w:ind w:left="567" w:hanging="283"/>
        <w:jc w:val="both"/>
        <w:rPr>
          <w:rFonts w:asciiTheme="majorHAnsi" w:eastAsia="ArialNarrow" w:hAnsiTheme="majorHAnsi"/>
          <w:color w:val="000000"/>
        </w:rPr>
      </w:pPr>
      <w:r w:rsidRPr="00465908">
        <w:rPr>
          <w:rFonts w:asciiTheme="majorHAnsi" w:eastAsia="ArialNarrow" w:hAnsiTheme="majorHAnsi"/>
        </w:rPr>
        <w:t>7)</w:t>
      </w:r>
      <w:r w:rsidRPr="00465908">
        <w:rPr>
          <w:rFonts w:asciiTheme="majorHAnsi" w:eastAsia="ArialNarrow" w:hAnsiTheme="majorHAnsi"/>
        </w:rPr>
        <w:tab/>
      </w:r>
      <w:r w:rsidRPr="00465908">
        <w:rPr>
          <w:rFonts w:asciiTheme="majorHAnsi" w:eastAsia="ArialNarrow" w:hAnsiTheme="majorHAnsi"/>
          <w:color w:val="000000"/>
        </w:rPr>
        <w:t xml:space="preserve">Zgłoszenia pisemnej gotowości do </w:t>
      </w:r>
      <w:r w:rsidR="00CB2AF3">
        <w:rPr>
          <w:rFonts w:asciiTheme="majorHAnsi" w:eastAsia="ArialNarrow" w:hAnsiTheme="majorHAnsi"/>
          <w:color w:val="000000"/>
        </w:rPr>
        <w:t xml:space="preserve">odbiorów częściowych </w:t>
      </w:r>
      <w:r w:rsidRPr="00465908">
        <w:rPr>
          <w:rFonts w:asciiTheme="majorHAnsi" w:eastAsia="ArialNarrow" w:hAnsiTheme="majorHAnsi"/>
          <w:color w:val="000000"/>
        </w:rPr>
        <w:t xml:space="preserve">odbioru końcowego przedmiotu zamówienia z potwierdzeniem </w:t>
      </w:r>
      <w:r w:rsidRPr="00465908">
        <w:rPr>
          <w:rFonts w:asciiTheme="majorHAnsi" w:eastAsia="ArialNarrow" w:hAnsiTheme="majorHAnsi"/>
        </w:rPr>
        <w:t>przez nadzór inwestorski</w:t>
      </w:r>
      <w:r w:rsidRPr="00465908">
        <w:rPr>
          <w:rFonts w:asciiTheme="majorHAnsi" w:eastAsia="ArialNarrow" w:hAnsiTheme="majorHAnsi"/>
          <w:color w:val="000000"/>
        </w:rPr>
        <w:t xml:space="preserve"> i</w:t>
      </w:r>
      <w:r w:rsidRPr="00465908">
        <w:rPr>
          <w:rFonts w:asciiTheme="majorHAnsi" w:eastAsia="ArialNarrow" w:hAnsiTheme="majorHAnsi"/>
        </w:rPr>
        <w:t xml:space="preserve"> </w:t>
      </w:r>
      <w:r w:rsidRPr="00465908">
        <w:rPr>
          <w:rFonts w:asciiTheme="majorHAnsi" w:eastAsia="ArialNarrow" w:hAnsiTheme="majorHAnsi"/>
          <w:color w:val="000000"/>
        </w:rPr>
        <w:t>zawiadomienia o tym fakcie Zamawiającego.</w:t>
      </w:r>
    </w:p>
    <w:p w14:paraId="2AF1AD78" w14:textId="58645061" w:rsidR="00465908" w:rsidRPr="00465908" w:rsidRDefault="00465908" w:rsidP="00465908">
      <w:pPr>
        <w:autoSpaceDE w:val="0"/>
        <w:autoSpaceDN w:val="0"/>
        <w:adjustRightInd w:val="0"/>
        <w:spacing w:line="271" w:lineRule="auto"/>
        <w:ind w:left="567" w:hanging="283"/>
        <w:jc w:val="both"/>
        <w:rPr>
          <w:rFonts w:asciiTheme="majorHAnsi" w:eastAsia="ArialNarrow" w:hAnsiTheme="majorHAnsi"/>
          <w:color w:val="000000"/>
        </w:rPr>
      </w:pPr>
      <w:r w:rsidRPr="00465908">
        <w:rPr>
          <w:rFonts w:asciiTheme="majorHAnsi" w:eastAsia="ArialNarrow" w:hAnsiTheme="majorHAnsi"/>
          <w:color w:val="000000"/>
        </w:rPr>
        <w:t>8)</w:t>
      </w:r>
      <w:r w:rsidRPr="00465908">
        <w:rPr>
          <w:rFonts w:asciiTheme="majorHAnsi" w:eastAsia="ArialNarrow" w:hAnsiTheme="majorHAnsi"/>
          <w:color w:val="000000"/>
        </w:rPr>
        <w:tab/>
        <w:t xml:space="preserve">Uzgodnienia ze służbami technicznymi Zamawiającego szczegółowych terminów odcięć instalacji </w:t>
      </w:r>
      <w:r w:rsidR="00CB2AF3">
        <w:rPr>
          <w:rFonts w:asciiTheme="majorHAnsi" w:eastAsia="ArialNarrow" w:hAnsiTheme="majorHAnsi"/>
          <w:color w:val="000000"/>
        </w:rPr>
        <w:t>budynkowych</w:t>
      </w:r>
      <w:r w:rsidRPr="00465908">
        <w:rPr>
          <w:rFonts w:asciiTheme="majorHAnsi" w:eastAsia="ArialNarrow" w:hAnsiTheme="majorHAnsi"/>
          <w:color w:val="000000"/>
        </w:rPr>
        <w:t>.</w:t>
      </w:r>
    </w:p>
    <w:p w14:paraId="1498AA3D" w14:textId="77777777" w:rsidR="00465908" w:rsidRPr="00465908" w:rsidRDefault="00465908" w:rsidP="00465908">
      <w:pPr>
        <w:autoSpaceDE w:val="0"/>
        <w:autoSpaceDN w:val="0"/>
        <w:adjustRightInd w:val="0"/>
        <w:spacing w:line="271" w:lineRule="auto"/>
        <w:ind w:left="567" w:hanging="283"/>
        <w:jc w:val="both"/>
        <w:rPr>
          <w:rFonts w:asciiTheme="majorHAnsi" w:eastAsia="ArialNarrow" w:hAnsiTheme="majorHAnsi"/>
          <w:color w:val="000000"/>
        </w:rPr>
      </w:pPr>
      <w:r w:rsidRPr="00465908">
        <w:rPr>
          <w:rFonts w:asciiTheme="majorHAnsi" w:eastAsia="ArialNarrow" w:hAnsiTheme="majorHAnsi"/>
          <w:color w:val="000000"/>
        </w:rPr>
        <w:t>9)</w:t>
      </w:r>
      <w:r w:rsidRPr="00465908">
        <w:rPr>
          <w:rFonts w:asciiTheme="majorHAnsi" w:eastAsia="ArialNarrow" w:hAnsiTheme="majorHAnsi"/>
          <w:color w:val="000000"/>
        </w:rPr>
        <w:tab/>
        <w:t>Oznakowania przebywających na terenie Zamawiającego pracowników firmy.</w:t>
      </w:r>
    </w:p>
    <w:p w14:paraId="3FC7B13D" w14:textId="77777777" w:rsidR="00465908" w:rsidRPr="00465908" w:rsidRDefault="00465908" w:rsidP="00465908">
      <w:pPr>
        <w:autoSpaceDE w:val="0"/>
        <w:autoSpaceDN w:val="0"/>
        <w:adjustRightInd w:val="0"/>
        <w:spacing w:line="271" w:lineRule="auto"/>
        <w:ind w:left="709" w:hanging="425"/>
        <w:jc w:val="both"/>
        <w:rPr>
          <w:rFonts w:asciiTheme="majorHAnsi" w:eastAsia="ArialNarrow" w:hAnsiTheme="majorHAnsi"/>
        </w:rPr>
      </w:pPr>
      <w:r w:rsidRPr="00465908">
        <w:rPr>
          <w:rFonts w:asciiTheme="majorHAnsi" w:eastAsia="ArialNarrow" w:hAnsiTheme="majorHAnsi"/>
          <w:color w:val="000000"/>
        </w:rPr>
        <w:t>10)</w:t>
      </w:r>
      <w:r w:rsidRPr="00465908">
        <w:rPr>
          <w:rFonts w:asciiTheme="majorHAnsi" w:eastAsia="ArialNarrow" w:hAnsiTheme="majorHAnsi"/>
          <w:color w:val="000000"/>
        </w:rPr>
        <w:tab/>
        <w:t>Skompletowania dokumentów</w:t>
      </w:r>
      <w:r w:rsidRPr="00465908">
        <w:rPr>
          <w:rFonts w:asciiTheme="majorHAnsi" w:eastAsia="ArialNarrow" w:hAnsiTheme="majorHAnsi"/>
        </w:rPr>
        <w:t>, pozwalających na ocenę prawidłowego wykonania</w:t>
      </w:r>
      <w:r w:rsidRPr="00465908">
        <w:rPr>
          <w:rFonts w:asciiTheme="majorHAnsi" w:eastAsia="ArialNarrow" w:hAnsiTheme="majorHAnsi"/>
          <w:color w:val="000000"/>
        </w:rPr>
        <w:t xml:space="preserve"> przedmiotu niniejszej umowy, a w szczególności:</w:t>
      </w:r>
    </w:p>
    <w:p w14:paraId="6AE74B26" w14:textId="77777777" w:rsidR="00465908" w:rsidRPr="00465908" w:rsidRDefault="00465908" w:rsidP="00465908">
      <w:pPr>
        <w:autoSpaceDE w:val="0"/>
        <w:autoSpaceDN w:val="0"/>
        <w:adjustRightInd w:val="0"/>
        <w:spacing w:line="271" w:lineRule="auto"/>
        <w:ind w:left="993" w:hanging="284"/>
        <w:jc w:val="both"/>
        <w:rPr>
          <w:rFonts w:asciiTheme="majorHAnsi" w:eastAsia="ArialNarrow" w:hAnsiTheme="majorHAnsi"/>
        </w:rPr>
      </w:pPr>
      <w:bookmarkStart w:id="52" w:name="_Hlk524530696"/>
      <w:r w:rsidRPr="00465908">
        <w:rPr>
          <w:rFonts w:asciiTheme="majorHAnsi" w:eastAsia="ArialNarrow" w:hAnsiTheme="majorHAnsi"/>
        </w:rPr>
        <w:t xml:space="preserve">a) </w:t>
      </w:r>
      <w:r w:rsidRPr="00465908">
        <w:rPr>
          <w:rFonts w:asciiTheme="majorHAnsi" w:eastAsia="Calibri" w:hAnsiTheme="majorHAnsi"/>
          <w:lang w:eastAsia="ar-SA"/>
        </w:rPr>
        <w:t>dokumentację projektową podstawową z naniesionymi zmianami oraz dodatkową, jeśli została sporządzona w trakcie realizacji umowy,</w:t>
      </w:r>
    </w:p>
    <w:p w14:paraId="463AD06A" w14:textId="77777777" w:rsidR="00465908" w:rsidRPr="00465908" w:rsidRDefault="00465908" w:rsidP="00465908">
      <w:pPr>
        <w:suppressAutoHyphens/>
        <w:spacing w:after="10" w:line="271" w:lineRule="auto"/>
        <w:ind w:left="993" w:right="5" w:hanging="284"/>
        <w:jc w:val="both"/>
        <w:rPr>
          <w:rFonts w:asciiTheme="majorHAnsi" w:eastAsia="Calibri" w:hAnsiTheme="majorHAnsi"/>
          <w:lang w:eastAsia="ar-SA"/>
        </w:rPr>
      </w:pPr>
      <w:r w:rsidRPr="00465908">
        <w:rPr>
          <w:rFonts w:asciiTheme="majorHAnsi" w:eastAsia="ArialNarrow" w:hAnsiTheme="majorHAnsi"/>
        </w:rPr>
        <w:t>b)</w:t>
      </w:r>
      <w:r w:rsidRPr="00465908">
        <w:rPr>
          <w:rFonts w:asciiTheme="majorHAnsi" w:eastAsia="Calibri" w:hAnsiTheme="majorHAnsi"/>
          <w:lang w:eastAsia="ar-SA"/>
        </w:rPr>
        <w:t xml:space="preserve"> szczegółowe specyfikacje techniczne (podstawowe z dokumentów umowy i ew. uzupełniające lub zamienne),</w:t>
      </w:r>
    </w:p>
    <w:p w14:paraId="595A43A7" w14:textId="77777777" w:rsidR="00465908" w:rsidRPr="00465908" w:rsidRDefault="00465908" w:rsidP="00465908">
      <w:pPr>
        <w:suppressAutoHyphens/>
        <w:spacing w:after="10" w:line="271" w:lineRule="auto"/>
        <w:ind w:left="993" w:right="5" w:hanging="284"/>
        <w:jc w:val="both"/>
        <w:rPr>
          <w:rFonts w:asciiTheme="majorHAnsi" w:eastAsia="ArialNarrow" w:hAnsiTheme="majorHAnsi"/>
        </w:rPr>
      </w:pPr>
      <w:r w:rsidRPr="00465908">
        <w:rPr>
          <w:rFonts w:asciiTheme="majorHAnsi" w:eastAsia="Calibri" w:hAnsiTheme="majorHAnsi"/>
          <w:lang w:eastAsia="ar-SA"/>
        </w:rPr>
        <w:t xml:space="preserve">c) </w:t>
      </w:r>
      <w:r w:rsidRPr="00465908">
        <w:rPr>
          <w:rFonts w:asciiTheme="majorHAnsi" w:eastAsia="ArialNarrow" w:hAnsiTheme="majorHAnsi"/>
        </w:rPr>
        <w:t>niezbędnych świadectw kontroli jakości, certyfikatów, atestów lub aprobat technicznych na wmontowane materiały i urządzenia,</w:t>
      </w:r>
    </w:p>
    <w:p w14:paraId="76E25301" w14:textId="77777777" w:rsidR="00465908" w:rsidRPr="00465908" w:rsidRDefault="00465908" w:rsidP="00465908">
      <w:pPr>
        <w:suppressAutoHyphens/>
        <w:spacing w:after="10" w:line="271" w:lineRule="auto"/>
        <w:ind w:left="993" w:right="5" w:hanging="284"/>
        <w:jc w:val="both"/>
        <w:rPr>
          <w:rFonts w:asciiTheme="majorHAnsi" w:eastAsia="Calibri" w:hAnsiTheme="majorHAnsi"/>
          <w:lang w:eastAsia="ar-SA"/>
        </w:rPr>
      </w:pPr>
      <w:r w:rsidRPr="00465908">
        <w:rPr>
          <w:rFonts w:asciiTheme="majorHAnsi" w:eastAsia="Calibri" w:hAnsiTheme="majorHAnsi"/>
          <w:lang w:eastAsia="ar-SA"/>
        </w:rPr>
        <w:t xml:space="preserve">d) </w:t>
      </w:r>
      <w:r w:rsidRPr="00465908">
        <w:rPr>
          <w:rFonts w:asciiTheme="majorHAnsi" w:eastAsia="ArialNarrow" w:hAnsiTheme="majorHAnsi"/>
        </w:rPr>
        <w:t>instrukcji użytkowania i konserwacji urządzeń,</w:t>
      </w:r>
    </w:p>
    <w:p w14:paraId="6397386F" w14:textId="77777777" w:rsidR="00465908" w:rsidRPr="00465908" w:rsidRDefault="00465908" w:rsidP="00465908">
      <w:pPr>
        <w:autoSpaceDE w:val="0"/>
        <w:autoSpaceDN w:val="0"/>
        <w:adjustRightInd w:val="0"/>
        <w:spacing w:line="271" w:lineRule="auto"/>
        <w:ind w:left="993" w:hanging="284"/>
        <w:jc w:val="both"/>
        <w:rPr>
          <w:rFonts w:asciiTheme="majorHAnsi" w:eastAsia="ArialNarrow" w:hAnsiTheme="majorHAnsi"/>
        </w:rPr>
      </w:pPr>
      <w:r w:rsidRPr="00465908">
        <w:rPr>
          <w:rFonts w:asciiTheme="majorHAnsi" w:eastAsia="ArialNarrow" w:hAnsiTheme="majorHAnsi"/>
        </w:rPr>
        <w:t>e) protokołów szkolenia wskazanych pracowników Zamawiającego (</w:t>
      </w:r>
      <w:r w:rsidRPr="00465908">
        <w:rPr>
          <w:rFonts w:asciiTheme="majorHAnsi" w:eastAsia="ArialNarrow" w:hAnsiTheme="majorHAnsi"/>
          <w:i/>
          <w:iCs/>
        </w:rPr>
        <w:t>jeżeli dotyczy</w:t>
      </w:r>
      <w:r w:rsidRPr="00465908">
        <w:rPr>
          <w:rFonts w:asciiTheme="majorHAnsi" w:eastAsia="ArialNarrow" w:hAnsiTheme="majorHAnsi"/>
        </w:rPr>
        <w:t>),</w:t>
      </w:r>
    </w:p>
    <w:p w14:paraId="3B5CE9E5" w14:textId="77777777" w:rsidR="00465908" w:rsidRPr="00465908" w:rsidRDefault="00465908" w:rsidP="00465908">
      <w:pPr>
        <w:autoSpaceDE w:val="0"/>
        <w:autoSpaceDN w:val="0"/>
        <w:adjustRightInd w:val="0"/>
        <w:spacing w:line="271" w:lineRule="auto"/>
        <w:ind w:left="993" w:hanging="284"/>
        <w:jc w:val="both"/>
        <w:rPr>
          <w:rFonts w:asciiTheme="majorHAnsi" w:eastAsia="ArialNarrow" w:hAnsiTheme="majorHAnsi"/>
        </w:rPr>
      </w:pPr>
      <w:r w:rsidRPr="00465908">
        <w:rPr>
          <w:rFonts w:asciiTheme="majorHAnsi" w:eastAsia="ArialNarrow" w:hAnsiTheme="majorHAnsi"/>
        </w:rPr>
        <w:t xml:space="preserve">f) </w:t>
      </w:r>
      <w:r w:rsidRPr="00465908">
        <w:rPr>
          <w:rFonts w:asciiTheme="majorHAnsi" w:eastAsia="Calibri" w:hAnsiTheme="majorHAnsi"/>
          <w:lang w:eastAsia="ar-SA"/>
        </w:rPr>
        <w:t xml:space="preserve">gwarancja. </w:t>
      </w:r>
    </w:p>
    <w:bookmarkEnd w:id="52"/>
    <w:p w14:paraId="7685BB6C" w14:textId="77777777" w:rsidR="00465908" w:rsidRPr="00465908" w:rsidRDefault="00465908" w:rsidP="00465908">
      <w:pPr>
        <w:autoSpaceDE w:val="0"/>
        <w:autoSpaceDN w:val="0"/>
        <w:adjustRightInd w:val="0"/>
        <w:spacing w:line="271" w:lineRule="auto"/>
        <w:ind w:left="709" w:hanging="425"/>
        <w:jc w:val="both"/>
        <w:rPr>
          <w:rFonts w:asciiTheme="majorHAnsi" w:eastAsia="ArialNarrow" w:hAnsiTheme="majorHAnsi"/>
        </w:rPr>
      </w:pPr>
      <w:r w:rsidRPr="00465908">
        <w:rPr>
          <w:rFonts w:asciiTheme="majorHAnsi" w:eastAsia="ArialNarrow" w:hAnsiTheme="majorHAnsi"/>
        </w:rPr>
        <w:t>11) Przygotowanie kompletnej dokumentacji powykonawczej, o której mowa w ust. 2 pkt 10 w 2 egzemplarzach, w formie papierowej oraz w wersji elektronicznej zeskanowanej (płyta CD w twardym opakowaniu).</w:t>
      </w:r>
    </w:p>
    <w:p w14:paraId="03741826" w14:textId="77777777" w:rsidR="00465908" w:rsidRPr="00465908" w:rsidRDefault="00465908" w:rsidP="00465908">
      <w:pPr>
        <w:autoSpaceDE w:val="0"/>
        <w:autoSpaceDN w:val="0"/>
        <w:adjustRightInd w:val="0"/>
        <w:spacing w:line="271" w:lineRule="auto"/>
        <w:ind w:left="709" w:hanging="425"/>
        <w:jc w:val="both"/>
        <w:rPr>
          <w:rFonts w:asciiTheme="majorHAnsi" w:eastAsia="ArialNarrow" w:hAnsiTheme="majorHAnsi"/>
          <w:bCs/>
        </w:rPr>
      </w:pPr>
      <w:r w:rsidRPr="00465908">
        <w:rPr>
          <w:rFonts w:asciiTheme="majorHAnsi" w:eastAsia="ArialNarrow" w:hAnsiTheme="majorHAnsi"/>
        </w:rPr>
        <w:lastRenderedPageBreak/>
        <w:t>12)</w:t>
      </w:r>
      <w:r w:rsidRPr="00465908">
        <w:rPr>
          <w:rFonts w:asciiTheme="majorHAnsi" w:eastAsia="ArialNarrow" w:hAnsiTheme="majorHAnsi"/>
        </w:rPr>
        <w:tab/>
      </w:r>
      <w:r w:rsidRPr="00465908">
        <w:rPr>
          <w:rFonts w:asciiTheme="majorHAnsi" w:eastAsia="ArialNarrow" w:hAnsiTheme="majorHAnsi"/>
          <w:bCs/>
        </w:rPr>
        <w:t>Przekazania nadzorowi inwestorskiemu nie później niż w dniu rozpoczęcia odbioru końcowego dokumentacji</w:t>
      </w:r>
      <w:r w:rsidRPr="00465908">
        <w:rPr>
          <w:rFonts w:asciiTheme="majorHAnsi" w:eastAsia="ArialNarrow" w:hAnsiTheme="majorHAnsi"/>
        </w:rPr>
        <w:t xml:space="preserve"> </w:t>
      </w:r>
      <w:r w:rsidRPr="00465908">
        <w:rPr>
          <w:rFonts w:asciiTheme="majorHAnsi" w:eastAsia="ArialNarrow" w:hAnsiTheme="majorHAnsi"/>
          <w:bCs/>
        </w:rPr>
        <w:t>odbiorczej wymienionej w ust. 2 pkt 10 i 11 w celu sprawdzenia jej kompletności.</w:t>
      </w:r>
    </w:p>
    <w:p w14:paraId="17CF0B4D" w14:textId="77777777" w:rsidR="00465908" w:rsidRPr="00465908" w:rsidRDefault="00465908" w:rsidP="00465908">
      <w:pPr>
        <w:autoSpaceDE w:val="0"/>
        <w:autoSpaceDN w:val="0"/>
        <w:adjustRightInd w:val="0"/>
        <w:spacing w:line="271" w:lineRule="auto"/>
        <w:ind w:left="709" w:hanging="425"/>
        <w:jc w:val="both"/>
        <w:rPr>
          <w:rFonts w:asciiTheme="majorHAnsi" w:eastAsia="ArialNarrow" w:hAnsiTheme="majorHAnsi"/>
        </w:rPr>
      </w:pPr>
      <w:r w:rsidRPr="00465908">
        <w:rPr>
          <w:rFonts w:asciiTheme="majorHAnsi" w:eastAsia="ArialNarrow" w:hAnsiTheme="majorHAnsi"/>
        </w:rPr>
        <w:t>13) W przypadku stwierdzenia przez nadzór inwestorski braków w dokumentacji odbiorczej, zostanie ona zwrócona Wykonawcy do uzupełnienia w wyznaczonym przez Zamawiającego terminie.</w:t>
      </w:r>
    </w:p>
    <w:p w14:paraId="7CF143DD" w14:textId="77777777" w:rsidR="00465908" w:rsidRPr="00465908" w:rsidRDefault="00465908" w:rsidP="00465908">
      <w:pPr>
        <w:autoSpaceDE w:val="0"/>
        <w:autoSpaceDN w:val="0"/>
        <w:adjustRightInd w:val="0"/>
        <w:spacing w:line="271" w:lineRule="auto"/>
        <w:ind w:left="709" w:hanging="425"/>
        <w:jc w:val="both"/>
        <w:rPr>
          <w:rFonts w:asciiTheme="majorHAnsi" w:eastAsia="ArialNarrow" w:hAnsiTheme="majorHAnsi"/>
        </w:rPr>
      </w:pPr>
      <w:r w:rsidRPr="00465908">
        <w:rPr>
          <w:rFonts w:asciiTheme="majorHAnsi" w:eastAsia="ArialNarrow" w:hAnsiTheme="majorHAnsi"/>
        </w:rPr>
        <w:t>14)</w:t>
      </w:r>
      <w:r w:rsidRPr="00465908">
        <w:rPr>
          <w:rFonts w:asciiTheme="majorHAnsi" w:eastAsia="ArialNarrow" w:hAnsiTheme="majorHAnsi"/>
        </w:rPr>
        <w:tab/>
        <w:t>Zabezpieczenia własnego pojemnika na gruz i inne materiały pochodzące z rozbiórki oraz do jego systematycznego opróżniania na koszt własny.</w:t>
      </w:r>
    </w:p>
    <w:p w14:paraId="4EC56CA5" w14:textId="77777777" w:rsidR="00465908" w:rsidRPr="00465908" w:rsidRDefault="00465908" w:rsidP="00465908">
      <w:pPr>
        <w:autoSpaceDE w:val="0"/>
        <w:autoSpaceDN w:val="0"/>
        <w:adjustRightInd w:val="0"/>
        <w:spacing w:line="271" w:lineRule="auto"/>
        <w:ind w:left="709" w:hanging="425"/>
        <w:jc w:val="both"/>
        <w:rPr>
          <w:rFonts w:asciiTheme="majorHAnsi" w:eastAsia="ArialNarrow" w:hAnsiTheme="majorHAnsi"/>
        </w:rPr>
      </w:pPr>
      <w:r w:rsidRPr="00465908">
        <w:rPr>
          <w:rFonts w:asciiTheme="majorHAnsi" w:eastAsia="ArialNarrow" w:hAnsiTheme="majorHAnsi"/>
        </w:rPr>
        <w:t>15)</w:t>
      </w:r>
      <w:r w:rsidRPr="00465908">
        <w:rPr>
          <w:rFonts w:asciiTheme="majorHAnsi" w:eastAsia="ArialNarrow" w:hAnsiTheme="majorHAnsi"/>
        </w:rPr>
        <w:tab/>
        <w:t>Powiadomienia Zamawiającego, w formie pisemnej, pod rygorem rozwiązania Umowy bez wypowiedzenia, o każdym zdarzeniu mającym wpływ na termin lub zakres realizacji jej zobowiązań wynikających z Umowy, w terminie 3 dni roboczych od daty zaistnienia zdarzenia.</w:t>
      </w:r>
    </w:p>
    <w:p w14:paraId="06E5DD6C" w14:textId="041FAEC2" w:rsidR="00465908" w:rsidRPr="00465908" w:rsidRDefault="00465908" w:rsidP="00465908">
      <w:pPr>
        <w:autoSpaceDE w:val="0"/>
        <w:autoSpaceDN w:val="0"/>
        <w:adjustRightInd w:val="0"/>
        <w:spacing w:line="271" w:lineRule="auto"/>
        <w:ind w:left="709" w:hanging="425"/>
        <w:jc w:val="both"/>
        <w:rPr>
          <w:rFonts w:asciiTheme="majorHAnsi" w:eastAsia="ArialNarrow" w:hAnsiTheme="majorHAnsi"/>
        </w:rPr>
      </w:pPr>
      <w:r w:rsidRPr="00465908">
        <w:rPr>
          <w:rFonts w:asciiTheme="majorHAnsi" w:eastAsia="ArialNarrow" w:hAnsiTheme="majorHAnsi"/>
        </w:rPr>
        <w:t>16)</w:t>
      </w:r>
      <w:r w:rsidRPr="00465908">
        <w:rPr>
          <w:rFonts w:asciiTheme="majorHAnsi" w:eastAsia="ArialNarrow" w:hAnsiTheme="majorHAnsi"/>
        </w:rPr>
        <w:tab/>
        <w:t>Umożliwienie organom kontrolującym, w tym przedstawicielom Urzędu Marszałkowskiego Województwa Mazowieckiego</w:t>
      </w:r>
      <w:r w:rsidR="00CB2AF3" w:rsidRPr="00CB2AF3">
        <w:rPr>
          <w:rFonts w:asciiTheme="majorHAnsi" w:eastAsia="ArialNarrow" w:hAnsiTheme="majorHAnsi"/>
        </w:rPr>
        <w:t xml:space="preserve"> </w:t>
      </w:r>
      <w:r w:rsidR="00CB2AF3" w:rsidRPr="00A35976">
        <w:rPr>
          <w:rFonts w:asciiTheme="majorHAnsi" w:eastAsia="ArialNarrow" w:hAnsiTheme="majorHAnsi"/>
        </w:rPr>
        <w:t xml:space="preserve">i </w:t>
      </w:r>
      <w:r w:rsidR="00CB2AF3" w:rsidRPr="00A35976">
        <w:rPr>
          <w:rFonts w:asciiTheme="majorHAnsi" w:hAnsiTheme="majorHAnsi"/>
        </w:rPr>
        <w:t>Narodo</w:t>
      </w:r>
      <w:r w:rsidR="00CB2AF3">
        <w:rPr>
          <w:rFonts w:asciiTheme="majorHAnsi" w:hAnsiTheme="majorHAnsi"/>
        </w:rPr>
        <w:t>wego</w:t>
      </w:r>
      <w:r w:rsidR="00CB2AF3" w:rsidRPr="00A35976">
        <w:rPr>
          <w:rFonts w:asciiTheme="majorHAnsi" w:hAnsiTheme="majorHAnsi"/>
        </w:rPr>
        <w:t xml:space="preserve"> Fundusz</w:t>
      </w:r>
      <w:r w:rsidR="00CB2AF3">
        <w:rPr>
          <w:rFonts w:asciiTheme="majorHAnsi" w:hAnsiTheme="majorHAnsi"/>
        </w:rPr>
        <w:t>u</w:t>
      </w:r>
      <w:r w:rsidR="00CB2AF3" w:rsidRPr="00A35976">
        <w:rPr>
          <w:rFonts w:asciiTheme="majorHAnsi" w:hAnsiTheme="majorHAnsi"/>
        </w:rPr>
        <w:t xml:space="preserve"> Ochrony Środowiska i Gospodarki Wodnej</w:t>
      </w:r>
      <w:r w:rsidRPr="00465908">
        <w:rPr>
          <w:rFonts w:asciiTheme="majorHAnsi" w:eastAsia="ArialNarrow" w:hAnsiTheme="majorHAnsi"/>
        </w:rPr>
        <w:t xml:space="preserve"> kontroli lub wizytacji przedmiotu niniejszej umowy w każdym stadium jej realizacji.</w:t>
      </w:r>
    </w:p>
    <w:p w14:paraId="3B6C25CB" w14:textId="77777777" w:rsidR="00465908" w:rsidRPr="00465908" w:rsidRDefault="00465908" w:rsidP="00465908">
      <w:pPr>
        <w:autoSpaceDE w:val="0"/>
        <w:autoSpaceDN w:val="0"/>
        <w:adjustRightInd w:val="0"/>
        <w:spacing w:line="271" w:lineRule="auto"/>
        <w:ind w:left="709" w:hanging="425"/>
        <w:jc w:val="both"/>
        <w:rPr>
          <w:rFonts w:asciiTheme="majorHAnsi" w:eastAsia="ArialNarrow" w:hAnsiTheme="majorHAnsi"/>
          <w:b/>
          <w:bCs/>
        </w:rPr>
      </w:pPr>
      <w:r w:rsidRPr="00465908">
        <w:rPr>
          <w:rFonts w:asciiTheme="majorHAnsi" w:eastAsia="ArialNarrow" w:hAnsiTheme="majorHAnsi"/>
        </w:rPr>
        <w:t>17)</w:t>
      </w:r>
      <w:r w:rsidRPr="00465908">
        <w:rPr>
          <w:rFonts w:asciiTheme="majorHAnsi" w:eastAsia="ArialNarrow" w:hAnsiTheme="majorHAnsi"/>
        </w:rPr>
        <w:tab/>
      </w:r>
      <w:r w:rsidRPr="00465908">
        <w:rPr>
          <w:rFonts w:asciiTheme="majorHAnsi" w:eastAsia="ArialNarrow" w:hAnsiTheme="majorHAnsi"/>
          <w:b/>
          <w:bCs/>
        </w:rPr>
        <w:t>Do zawarcia z Zamawiającym, przed przystąpieniem do wykonywania robót, porozumienia o współpracy w sprawie zapewnienia pracownikom bezpieczeństwa i higienicznych warunków pracy oraz o ustanowienia koordynatora do spraw BHP i p.poż.- załącznik nr 7 do umowy.</w:t>
      </w:r>
    </w:p>
    <w:p w14:paraId="3EF2A102" w14:textId="77777777" w:rsidR="00465908" w:rsidRPr="00465908" w:rsidRDefault="00465908" w:rsidP="00465908">
      <w:pPr>
        <w:autoSpaceDE w:val="0"/>
        <w:autoSpaceDN w:val="0"/>
        <w:adjustRightInd w:val="0"/>
        <w:spacing w:line="271" w:lineRule="auto"/>
        <w:ind w:left="709" w:hanging="425"/>
        <w:jc w:val="both"/>
        <w:rPr>
          <w:rFonts w:asciiTheme="majorHAnsi" w:eastAsia="ArialNarrow" w:hAnsiTheme="majorHAnsi"/>
        </w:rPr>
      </w:pPr>
      <w:r w:rsidRPr="00465908">
        <w:rPr>
          <w:rFonts w:asciiTheme="majorHAnsi" w:eastAsia="ArialNarrow" w:hAnsiTheme="majorHAnsi"/>
        </w:rPr>
        <w:t>18)</w:t>
      </w:r>
      <w:r w:rsidRPr="00465908">
        <w:rPr>
          <w:rFonts w:asciiTheme="majorHAnsi" w:eastAsia="ArialNarrow" w:hAnsiTheme="majorHAnsi"/>
          <w:b/>
          <w:bCs/>
        </w:rPr>
        <w:tab/>
      </w:r>
      <w:r w:rsidRPr="00465908">
        <w:rPr>
          <w:rFonts w:asciiTheme="majorHAnsi" w:eastAsia="ArialNarrow" w:hAnsiTheme="majorHAnsi"/>
        </w:rPr>
        <w:t xml:space="preserve">Dostarczenia nadzorowi inwestorskiemu atestów, świadectw, deklaracji materiałów </w:t>
      </w:r>
      <w:r w:rsidRPr="00465908">
        <w:rPr>
          <w:rFonts w:asciiTheme="majorHAnsi" w:eastAsia="ArialNarrow" w:hAnsiTheme="majorHAnsi"/>
        </w:rPr>
        <w:br/>
        <w:t>i urządzeń przed ich wbudowaniem.</w:t>
      </w:r>
    </w:p>
    <w:p w14:paraId="7D178F68" w14:textId="77777777" w:rsidR="00465908" w:rsidRPr="00465908" w:rsidRDefault="00465908" w:rsidP="00465908">
      <w:pPr>
        <w:autoSpaceDE w:val="0"/>
        <w:autoSpaceDN w:val="0"/>
        <w:adjustRightInd w:val="0"/>
        <w:spacing w:line="271" w:lineRule="auto"/>
        <w:ind w:left="709" w:hanging="425"/>
        <w:jc w:val="both"/>
        <w:rPr>
          <w:rFonts w:asciiTheme="majorHAnsi" w:eastAsia="ArialNarrow" w:hAnsiTheme="majorHAnsi"/>
        </w:rPr>
      </w:pPr>
      <w:r w:rsidRPr="00465908">
        <w:rPr>
          <w:rFonts w:asciiTheme="majorHAnsi" w:eastAsia="ArialNarrow" w:hAnsiTheme="majorHAnsi"/>
        </w:rPr>
        <w:t>19)</w:t>
      </w:r>
      <w:r w:rsidRPr="00465908">
        <w:rPr>
          <w:rFonts w:asciiTheme="majorHAnsi" w:eastAsia="ArialNarrow" w:hAnsiTheme="majorHAnsi"/>
        </w:rPr>
        <w:tab/>
        <w:t>Dostarczenia w dniu podpisania Umowy wykazu pojazdów, które będą wjeżdżać na teren Obiektów Zamawiającego. Zamawiający zastrzega prawo do ograniczenia ilości wjeżdżających na teren szpitala pojazdów Wykonawcy.</w:t>
      </w:r>
    </w:p>
    <w:p w14:paraId="0BE58624" w14:textId="767D1205" w:rsidR="00465908" w:rsidRPr="00465908" w:rsidRDefault="00465908" w:rsidP="00465908">
      <w:pPr>
        <w:autoSpaceDE w:val="0"/>
        <w:autoSpaceDN w:val="0"/>
        <w:adjustRightInd w:val="0"/>
        <w:spacing w:line="271" w:lineRule="auto"/>
        <w:ind w:left="709" w:hanging="425"/>
        <w:jc w:val="both"/>
        <w:rPr>
          <w:rFonts w:asciiTheme="majorHAnsi" w:eastAsia="ArialNarrow" w:hAnsiTheme="majorHAnsi"/>
          <w:b/>
          <w:bCs/>
          <w:color w:val="C00000"/>
        </w:rPr>
      </w:pPr>
      <w:r w:rsidRPr="00465908">
        <w:rPr>
          <w:rFonts w:asciiTheme="majorHAnsi" w:eastAsia="ArialNarrow" w:hAnsiTheme="majorHAnsi"/>
        </w:rPr>
        <w:t>20)</w:t>
      </w:r>
      <w:r w:rsidRPr="00465908">
        <w:rPr>
          <w:rFonts w:asciiTheme="majorHAnsi" w:eastAsia="ArialNarrow" w:hAnsiTheme="majorHAnsi"/>
        </w:rPr>
        <w:tab/>
      </w:r>
      <w:r w:rsidRPr="00465908">
        <w:rPr>
          <w:rFonts w:asciiTheme="majorHAnsi" w:eastAsia="ArialNarrow" w:hAnsiTheme="majorHAnsi"/>
          <w:b/>
          <w:bCs/>
        </w:rPr>
        <w:t xml:space="preserve">Do przedłożenia Zamawiającemu w terminie do 5 dni od daty podpisania niniejszej umowy harmonogramu rzeczowego zawierający m.in. elementy robót w podziale na roboty wykonywane siłami własnymi oraz roboty wykonywane przez podwykonawców w zakresie umów o podwykonawstwo, o których mowa w </w:t>
      </w:r>
      <w:r w:rsidRPr="00465908">
        <w:rPr>
          <w:rFonts w:asciiTheme="majorHAnsi" w:eastAsia="ArialNarrow" w:hAnsiTheme="majorHAnsi"/>
        </w:rPr>
        <w:t>§</w:t>
      </w:r>
      <w:r w:rsidR="009C018A">
        <w:rPr>
          <w:rFonts w:asciiTheme="majorHAnsi" w:eastAsia="ArialNarrow" w:hAnsiTheme="majorHAnsi"/>
          <w:b/>
          <w:bCs/>
        </w:rPr>
        <w:t>6</w:t>
      </w:r>
      <w:r w:rsidR="009C018A" w:rsidRPr="00465908">
        <w:rPr>
          <w:rFonts w:asciiTheme="majorHAnsi" w:eastAsia="ArialNarrow" w:hAnsiTheme="majorHAnsi"/>
          <w:b/>
          <w:bCs/>
        </w:rPr>
        <w:t xml:space="preserve"> </w:t>
      </w:r>
      <w:r w:rsidRPr="00465908">
        <w:rPr>
          <w:rFonts w:asciiTheme="majorHAnsi" w:eastAsia="ArialNarrow" w:hAnsiTheme="majorHAnsi"/>
          <w:b/>
          <w:bCs/>
        </w:rPr>
        <w:t>Umowy</w:t>
      </w:r>
      <w:r w:rsidRPr="00465908">
        <w:rPr>
          <w:rFonts w:asciiTheme="majorHAnsi" w:eastAsia="ArialNarrow" w:hAnsiTheme="majorHAnsi"/>
        </w:rPr>
        <w:t>.</w:t>
      </w:r>
      <w:r w:rsidRPr="00465908">
        <w:rPr>
          <w:rFonts w:asciiTheme="majorHAnsi" w:eastAsia="ArialNarrow" w:hAnsiTheme="majorHAnsi"/>
          <w:color w:val="C00000"/>
        </w:rPr>
        <w:t xml:space="preserve"> </w:t>
      </w:r>
      <w:r w:rsidRPr="00465908">
        <w:rPr>
          <w:rFonts w:asciiTheme="majorHAnsi" w:eastAsia="ArialNarrow" w:hAnsiTheme="majorHAnsi"/>
          <w:b/>
          <w:bCs/>
        </w:rPr>
        <w:t>Harmonogram po jego pisemnym uzgodnieniu z Zamawiającym stanowić będzie Załącznik do niniejszej Umowy.</w:t>
      </w:r>
    </w:p>
    <w:p w14:paraId="7F57C234" w14:textId="77777777" w:rsidR="00465908" w:rsidRPr="00465908" w:rsidRDefault="00465908" w:rsidP="00465908">
      <w:pPr>
        <w:autoSpaceDE w:val="0"/>
        <w:autoSpaceDN w:val="0"/>
        <w:adjustRightInd w:val="0"/>
        <w:spacing w:line="271" w:lineRule="auto"/>
        <w:ind w:left="709" w:hanging="425"/>
        <w:jc w:val="both"/>
        <w:rPr>
          <w:rFonts w:asciiTheme="majorHAnsi" w:eastAsia="ArialNarrow" w:hAnsiTheme="majorHAnsi"/>
          <w:b/>
          <w:bCs/>
        </w:rPr>
      </w:pPr>
      <w:r w:rsidRPr="00465908">
        <w:rPr>
          <w:rFonts w:asciiTheme="majorHAnsi" w:eastAsia="ArialNarrow" w:hAnsiTheme="majorHAnsi"/>
        </w:rPr>
        <w:t>22)</w:t>
      </w:r>
      <w:r w:rsidRPr="00465908">
        <w:rPr>
          <w:rFonts w:asciiTheme="majorHAnsi" w:eastAsia="ArialNarrow" w:hAnsiTheme="majorHAnsi"/>
        </w:rPr>
        <w:tab/>
      </w:r>
      <w:r w:rsidRPr="00465908">
        <w:rPr>
          <w:rFonts w:asciiTheme="majorHAnsi" w:hAnsiTheme="majorHAnsi"/>
        </w:rPr>
        <w:t xml:space="preserve">Posiadania przez cały okres obowiązywania umowy ważnej umowy ubezpieczenia </w:t>
      </w:r>
      <w:r w:rsidRPr="00465908">
        <w:rPr>
          <w:rFonts w:asciiTheme="majorHAnsi" w:hAnsiTheme="majorHAnsi"/>
        </w:rPr>
        <w:br/>
        <w:t xml:space="preserve">od odpowiedzialności cywilnej w zakresie prowadzonej działalności gospodarczej </w:t>
      </w:r>
      <w:r w:rsidRPr="00465908">
        <w:rPr>
          <w:rFonts w:asciiTheme="majorHAnsi" w:hAnsiTheme="majorHAnsi"/>
        </w:rPr>
        <w:br/>
        <w:t>w wysokości co najmniej kwoty łącznego wynagrodzenia, o której mowa w § 4 ust. 1, za szkody mogące powstać w trakcie realizacji Umowy.</w:t>
      </w:r>
      <w:r w:rsidRPr="00465908">
        <w:rPr>
          <w:rFonts w:asciiTheme="majorHAnsi" w:eastAsia="ArialNarrow" w:hAnsiTheme="majorHAnsi"/>
          <w:b/>
          <w:bCs/>
        </w:rPr>
        <w:t xml:space="preserve"> </w:t>
      </w:r>
      <w:r w:rsidRPr="00465908">
        <w:rPr>
          <w:rFonts w:asciiTheme="majorHAnsi" w:hAnsiTheme="majorHAnsi"/>
        </w:rPr>
        <w:t xml:space="preserve">Poświadczoną za zgodność </w:t>
      </w:r>
      <w:r w:rsidRPr="00465908">
        <w:rPr>
          <w:rFonts w:asciiTheme="majorHAnsi" w:hAnsiTheme="majorHAnsi"/>
        </w:rPr>
        <w:br/>
        <w:t>z oryginałem kopię polisy Wykonawca przedstawi Zamawiającemu najpóźniej w dniu podpisania umowy. Na każde żądanie Zamawiającego, w trakcie realizacji umowy, Wykonawca zobowiązany jest przedłożyć oryginał polisy w terminie nie dłuższym niż 3 dni od daty pisemnego wezwania.</w:t>
      </w:r>
    </w:p>
    <w:p w14:paraId="64C24EC2" w14:textId="4F3AE537" w:rsidR="00465908" w:rsidRPr="00465908" w:rsidRDefault="00465908" w:rsidP="00465908">
      <w:pPr>
        <w:autoSpaceDE w:val="0"/>
        <w:autoSpaceDN w:val="0"/>
        <w:adjustRightInd w:val="0"/>
        <w:spacing w:line="271" w:lineRule="auto"/>
        <w:jc w:val="both"/>
        <w:rPr>
          <w:rFonts w:asciiTheme="majorHAnsi" w:eastAsia="ArialNarrow" w:hAnsiTheme="majorHAnsi"/>
        </w:rPr>
      </w:pPr>
      <w:r w:rsidRPr="00465908">
        <w:rPr>
          <w:rFonts w:asciiTheme="majorHAnsi" w:eastAsia="ArialNarrow" w:hAnsiTheme="majorHAnsi"/>
        </w:rPr>
        <w:t>3. Zamawiający do realizacji zamówienia odpłatnie zapewnia Wykonawcy:</w:t>
      </w:r>
    </w:p>
    <w:p w14:paraId="0D544AB6" w14:textId="68D9B74F" w:rsidR="00465908" w:rsidRPr="00963303" w:rsidRDefault="00465908" w:rsidP="00465908">
      <w:pPr>
        <w:autoSpaceDE w:val="0"/>
        <w:autoSpaceDN w:val="0"/>
        <w:adjustRightInd w:val="0"/>
        <w:spacing w:line="271" w:lineRule="auto"/>
        <w:ind w:left="567" w:hanging="283"/>
        <w:jc w:val="both"/>
        <w:rPr>
          <w:rFonts w:asciiTheme="majorHAnsi" w:eastAsia="ArialNarrow" w:hAnsiTheme="majorHAnsi"/>
        </w:rPr>
      </w:pPr>
      <w:r w:rsidRPr="00465908">
        <w:rPr>
          <w:rFonts w:asciiTheme="majorHAnsi" w:eastAsia="ArialNarrow" w:hAnsiTheme="majorHAnsi"/>
        </w:rPr>
        <w:t xml:space="preserve">a) </w:t>
      </w:r>
      <w:r w:rsidRPr="00963303">
        <w:rPr>
          <w:rFonts w:asciiTheme="majorHAnsi" w:eastAsia="ArialNarrow" w:hAnsiTheme="majorHAnsi"/>
        </w:rPr>
        <w:t>źródło poboru wody</w:t>
      </w:r>
      <w:r w:rsidR="00CB2AF3" w:rsidRPr="00963303">
        <w:rPr>
          <w:rFonts w:asciiTheme="majorHAnsi" w:eastAsia="ArialNarrow" w:hAnsiTheme="majorHAnsi"/>
        </w:rPr>
        <w:t xml:space="preserve"> za każdy </w:t>
      </w:r>
      <w:r w:rsidR="00963303" w:rsidRPr="00963303">
        <w:rPr>
          <w:rFonts w:asciiTheme="majorHAnsi" w:eastAsia="ArialNarrow" w:hAnsiTheme="majorHAnsi"/>
        </w:rPr>
        <w:t>miesiąc prowadzenia</w:t>
      </w:r>
      <w:r w:rsidR="00CB2AF3" w:rsidRPr="00963303">
        <w:rPr>
          <w:rFonts w:asciiTheme="majorHAnsi" w:eastAsia="ArialNarrow" w:hAnsiTheme="majorHAnsi"/>
        </w:rPr>
        <w:t xml:space="preserve"> robót przy następujących stawkach ryczałtowych</w:t>
      </w:r>
      <w:r w:rsidR="00F7627D" w:rsidRPr="00963303">
        <w:rPr>
          <w:rFonts w:asciiTheme="majorHAnsi" w:eastAsia="ArialNarrow" w:hAnsiTheme="majorHAnsi"/>
        </w:rPr>
        <w:t xml:space="preserve"> .............</w:t>
      </w:r>
      <w:r w:rsidRPr="00963303">
        <w:rPr>
          <w:rFonts w:asciiTheme="majorHAnsi" w:eastAsia="ArialNarrow" w:hAnsiTheme="majorHAnsi"/>
        </w:rPr>
        <w:t>,</w:t>
      </w:r>
    </w:p>
    <w:p w14:paraId="21C9D17A" w14:textId="4520B1BF" w:rsidR="00F7627D" w:rsidRPr="00963303" w:rsidRDefault="00F7627D" w:rsidP="00465908">
      <w:pPr>
        <w:autoSpaceDE w:val="0"/>
        <w:autoSpaceDN w:val="0"/>
        <w:adjustRightInd w:val="0"/>
        <w:spacing w:line="271" w:lineRule="auto"/>
        <w:ind w:left="567" w:hanging="283"/>
        <w:jc w:val="both"/>
        <w:rPr>
          <w:rFonts w:asciiTheme="majorHAnsi" w:eastAsia="ArialNarrow" w:hAnsiTheme="majorHAnsi"/>
        </w:rPr>
      </w:pPr>
      <w:r w:rsidRPr="00963303">
        <w:rPr>
          <w:rFonts w:asciiTheme="majorHAnsi" w:eastAsia="ArialNarrow" w:hAnsiTheme="majorHAnsi"/>
        </w:rPr>
        <w:t>(dla części 1</w:t>
      </w:r>
      <w:r w:rsidR="007C0272" w:rsidRPr="00963303">
        <w:rPr>
          <w:rFonts w:asciiTheme="majorHAnsi" w:eastAsia="ArialNarrow" w:hAnsiTheme="majorHAnsi"/>
        </w:rPr>
        <w:t>*</w:t>
      </w:r>
      <w:r w:rsidRPr="00963303">
        <w:rPr>
          <w:rFonts w:asciiTheme="majorHAnsi" w:eastAsia="ArialNarrow" w:hAnsiTheme="majorHAnsi"/>
        </w:rPr>
        <w:t xml:space="preserve"> </w:t>
      </w:r>
      <w:r w:rsidR="00963303" w:rsidRPr="00963303">
        <w:rPr>
          <w:rFonts w:asciiTheme="majorHAnsi" w:eastAsia="ArialNarrow" w:hAnsiTheme="majorHAnsi"/>
        </w:rPr>
        <w:t xml:space="preserve">200,00 </w:t>
      </w:r>
      <w:r w:rsidRPr="00963303">
        <w:rPr>
          <w:rFonts w:asciiTheme="majorHAnsi" w:eastAsia="ArialNarrow" w:hAnsiTheme="majorHAnsi"/>
        </w:rPr>
        <w:t>zł brutto, dla części 2</w:t>
      </w:r>
      <w:r w:rsidR="007C0272" w:rsidRPr="00963303">
        <w:rPr>
          <w:rFonts w:asciiTheme="majorHAnsi" w:eastAsia="ArialNarrow" w:hAnsiTheme="majorHAnsi"/>
        </w:rPr>
        <w:t>*</w:t>
      </w:r>
      <w:r w:rsidRPr="00963303">
        <w:rPr>
          <w:rFonts w:asciiTheme="majorHAnsi" w:eastAsia="ArialNarrow" w:hAnsiTheme="majorHAnsi"/>
        </w:rPr>
        <w:t xml:space="preserve"> </w:t>
      </w:r>
      <w:r w:rsidR="00963303" w:rsidRPr="00963303">
        <w:rPr>
          <w:rFonts w:asciiTheme="majorHAnsi" w:eastAsia="ArialNarrow" w:hAnsiTheme="majorHAnsi"/>
        </w:rPr>
        <w:t xml:space="preserve">100,00 </w:t>
      </w:r>
      <w:r w:rsidRPr="00963303">
        <w:rPr>
          <w:rFonts w:asciiTheme="majorHAnsi" w:eastAsia="ArialNarrow" w:hAnsiTheme="majorHAnsi"/>
        </w:rPr>
        <w:t>zł brutto)</w:t>
      </w:r>
    </w:p>
    <w:p w14:paraId="2D4B5BDC" w14:textId="124FC315" w:rsidR="00F7627D" w:rsidRPr="00963303" w:rsidRDefault="00465908" w:rsidP="00F7627D">
      <w:pPr>
        <w:autoSpaceDE w:val="0"/>
        <w:autoSpaceDN w:val="0"/>
        <w:adjustRightInd w:val="0"/>
        <w:spacing w:line="271" w:lineRule="auto"/>
        <w:ind w:left="567" w:hanging="283"/>
        <w:jc w:val="both"/>
        <w:rPr>
          <w:rFonts w:asciiTheme="majorHAnsi" w:eastAsia="ArialNarrow" w:hAnsiTheme="majorHAnsi"/>
        </w:rPr>
      </w:pPr>
      <w:r w:rsidRPr="00963303">
        <w:rPr>
          <w:rFonts w:asciiTheme="majorHAnsi" w:eastAsia="ArialNarrow" w:hAnsiTheme="majorHAnsi"/>
        </w:rPr>
        <w:t xml:space="preserve">b) energii elektrycznej </w:t>
      </w:r>
      <w:r w:rsidR="00F7627D" w:rsidRPr="00963303">
        <w:rPr>
          <w:rFonts w:asciiTheme="majorHAnsi" w:eastAsia="ArialNarrow" w:hAnsiTheme="majorHAnsi"/>
        </w:rPr>
        <w:t xml:space="preserve">za każdy </w:t>
      </w:r>
      <w:r w:rsidR="00963303" w:rsidRPr="00963303">
        <w:rPr>
          <w:rFonts w:asciiTheme="majorHAnsi" w:eastAsia="ArialNarrow" w:hAnsiTheme="majorHAnsi"/>
        </w:rPr>
        <w:t>miesiąc prowadzenia robót</w:t>
      </w:r>
      <w:r w:rsidR="00963303" w:rsidRPr="00963303" w:rsidDel="00963303">
        <w:rPr>
          <w:rFonts w:asciiTheme="majorHAnsi" w:eastAsia="ArialNarrow" w:hAnsiTheme="majorHAnsi"/>
        </w:rPr>
        <w:t xml:space="preserve"> </w:t>
      </w:r>
      <w:r w:rsidR="00F7627D" w:rsidRPr="00963303">
        <w:rPr>
          <w:rFonts w:asciiTheme="majorHAnsi" w:eastAsia="ArialNarrow" w:hAnsiTheme="majorHAnsi"/>
        </w:rPr>
        <w:t>przy następujących stawkach ryczałtowych .............,</w:t>
      </w:r>
    </w:p>
    <w:p w14:paraId="3F0FE209" w14:textId="0B88A302" w:rsidR="00F7627D" w:rsidRPr="00963303" w:rsidRDefault="00F7627D" w:rsidP="00F7627D">
      <w:pPr>
        <w:autoSpaceDE w:val="0"/>
        <w:autoSpaceDN w:val="0"/>
        <w:adjustRightInd w:val="0"/>
        <w:spacing w:line="271" w:lineRule="auto"/>
        <w:ind w:left="567" w:hanging="283"/>
        <w:jc w:val="both"/>
        <w:rPr>
          <w:rFonts w:asciiTheme="majorHAnsi" w:eastAsia="ArialNarrow" w:hAnsiTheme="majorHAnsi"/>
        </w:rPr>
      </w:pPr>
      <w:r w:rsidRPr="00963303">
        <w:rPr>
          <w:rFonts w:asciiTheme="majorHAnsi" w:eastAsia="ArialNarrow" w:hAnsiTheme="majorHAnsi"/>
        </w:rPr>
        <w:t>(dla części 1</w:t>
      </w:r>
      <w:r w:rsidR="007C0272" w:rsidRPr="00963303">
        <w:rPr>
          <w:rFonts w:asciiTheme="majorHAnsi" w:eastAsia="ArialNarrow" w:hAnsiTheme="majorHAnsi"/>
        </w:rPr>
        <w:t>*</w:t>
      </w:r>
      <w:r w:rsidRPr="00963303">
        <w:rPr>
          <w:rFonts w:asciiTheme="majorHAnsi" w:eastAsia="ArialNarrow" w:hAnsiTheme="majorHAnsi"/>
        </w:rPr>
        <w:t xml:space="preserve"> </w:t>
      </w:r>
      <w:r w:rsidR="00963303" w:rsidRPr="00963303">
        <w:rPr>
          <w:rFonts w:asciiTheme="majorHAnsi" w:eastAsia="ArialNarrow" w:hAnsiTheme="majorHAnsi"/>
        </w:rPr>
        <w:t xml:space="preserve">800,00 </w:t>
      </w:r>
      <w:r w:rsidRPr="00963303">
        <w:rPr>
          <w:rFonts w:asciiTheme="majorHAnsi" w:eastAsia="ArialNarrow" w:hAnsiTheme="majorHAnsi"/>
        </w:rPr>
        <w:t>zł brutto, dla części 2</w:t>
      </w:r>
      <w:r w:rsidR="007C0272" w:rsidRPr="00963303">
        <w:rPr>
          <w:rFonts w:asciiTheme="majorHAnsi" w:eastAsia="ArialNarrow" w:hAnsiTheme="majorHAnsi"/>
        </w:rPr>
        <w:t>*</w:t>
      </w:r>
      <w:r w:rsidRPr="00963303">
        <w:rPr>
          <w:rFonts w:asciiTheme="majorHAnsi" w:eastAsia="ArialNarrow" w:hAnsiTheme="majorHAnsi"/>
        </w:rPr>
        <w:t xml:space="preserve"> </w:t>
      </w:r>
      <w:r w:rsidR="00963303" w:rsidRPr="00963303">
        <w:rPr>
          <w:rFonts w:asciiTheme="majorHAnsi" w:eastAsia="ArialNarrow" w:hAnsiTheme="majorHAnsi"/>
        </w:rPr>
        <w:t xml:space="preserve">400,00 </w:t>
      </w:r>
      <w:r w:rsidRPr="00963303">
        <w:rPr>
          <w:rFonts w:asciiTheme="majorHAnsi" w:eastAsia="ArialNarrow" w:hAnsiTheme="majorHAnsi"/>
        </w:rPr>
        <w:t>zł brutto)</w:t>
      </w:r>
    </w:p>
    <w:p w14:paraId="75C2E09C" w14:textId="5ECEC489" w:rsidR="00465908" w:rsidRPr="00963303" w:rsidRDefault="00465908" w:rsidP="00465908">
      <w:pPr>
        <w:autoSpaceDE w:val="0"/>
        <w:autoSpaceDN w:val="0"/>
        <w:adjustRightInd w:val="0"/>
        <w:spacing w:line="271" w:lineRule="auto"/>
        <w:ind w:left="567" w:hanging="283"/>
        <w:jc w:val="both"/>
        <w:rPr>
          <w:rFonts w:asciiTheme="majorHAnsi" w:eastAsia="ArialNarrow" w:hAnsiTheme="majorHAnsi"/>
        </w:rPr>
      </w:pPr>
      <w:r w:rsidRPr="00963303">
        <w:rPr>
          <w:rFonts w:asciiTheme="majorHAnsi" w:eastAsia="ArialNarrow" w:hAnsiTheme="majorHAnsi"/>
        </w:rPr>
        <w:t>(w przypadku gdy Wykonawca będzie korzystał ze źródła energii elektrycznej Zamawiającego),</w:t>
      </w:r>
    </w:p>
    <w:p w14:paraId="3D569EE6" w14:textId="1F8ACDBF" w:rsidR="007C0272" w:rsidRDefault="007C0272" w:rsidP="00465908">
      <w:pPr>
        <w:autoSpaceDE w:val="0"/>
        <w:autoSpaceDN w:val="0"/>
        <w:adjustRightInd w:val="0"/>
        <w:spacing w:line="271" w:lineRule="auto"/>
        <w:ind w:left="567" w:hanging="283"/>
        <w:jc w:val="both"/>
        <w:rPr>
          <w:rFonts w:asciiTheme="majorHAnsi" w:eastAsia="ArialNarrow" w:hAnsiTheme="majorHAnsi"/>
        </w:rPr>
      </w:pPr>
    </w:p>
    <w:p w14:paraId="385BA56C" w14:textId="77777777" w:rsidR="007C0272" w:rsidRPr="006377A1" w:rsidRDefault="007C0272" w:rsidP="007C0272">
      <w:pPr>
        <w:autoSpaceDE w:val="0"/>
        <w:autoSpaceDN w:val="0"/>
        <w:adjustRightInd w:val="0"/>
        <w:spacing w:line="271" w:lineRule="auto"/>
        <w:ind w:left="426" w:hanging="426"/>
        <w:jc w:val="both"/>
        <w:rPr>
          <w:rFonts w:asciiTheme="majorHAnsi" w:eastAsia="ArialNarrow" w:hAnsiTheme="majorHAnsi"/>
        </w:rPr>
      </w:pPr>
      <w:r w:rsidRPr="006377A1">
        <w:rPr>
          <w:rFonts w:asciiTheme="majorHAnsi" w:hAnsiTheme="majorHAnsi"/>
          <w:bCs/>
          <w:i/>
          <w:iCs/>
          <w:sz w:val="18"/>
          <w:szCs w:val="18"/>
        </w:rPr>
        <w:t>* w zależności od części na jaką zostanie zawarta umowa</w:t>
      </w:r>
    </w:p>
    <w:p w14:paraId="2B03E963" w14:textId="77777777" w:rsidR="007C0272" w:rsidRPr="00465908" w:rsidRDefault="007C0272" w:rsidP="00465908">
      <w:pPr>
        <w:autoSpaceDE w:val="0"/>
        <w:autoSpaceDN w:val="0"/>
        <w:adjustRightInd w:val="0"/>
        <w:spacing w:line="271" w:lineRule="auto"/>
        <w:ind w:left="567" w:hanging="283"/>
        <w:jc w:val="both"/>
        <w:rPr>
          <w:rFonts w:asciiTheme="majorHAnsi" w:eastAsia="ArialNarrow" w:hAnsiTheme="majorHAnsi"/>
        </w:rPr>
      </w:pPr>
    </w:p>
    <w:p w14:paraId="502FBF3A" w14:textId="3D7BF800" w:rsidR="00465908" w:rsidRPr="00465908" w:rsidRDefault="00465908" w:rsidP="00465908">
      <w:pPr>
        <w:autoSpaceDE w:val="0"/>
        <w:autoSpaceDN w:val="0"/>
        <w:adjustRightInd w:val="0"/>
        <w:spacing w:line="271" w:lineRule="auto"/>
        <w:ind w:left="284" w:hanging="284"/>
        <w:jc w:val="both"/>
        <w:rPr>
          <w:rFonts w:asciiTheme="majorHAnsi" w:eastAsia="ArialNarrow" w:hAnsiTheme="majorHAnsi"/>
          <w:color w:val="000000"/>
        </w:rPr>
      </w:pPr>
      <w:r w:rsidRPr="00465908">
        <w:rPr>
          <w:rFonts w:asciiTheme="majorHAnsi" w:eastAsia="ArialNarrow" w:hAnsiTheme="majorHAnsi"/>
          <w:color w:val="000000"/>
        </w:rPr>
        <w:lastRenderedPageBreak/>
        <w:t>4. Koszt wjazdu pojazdów Wykonawcy na teren Obiektu bez względu na ilość ich wjazdów wynosi 40 zł/miesiąc (brutto) za każdy pojazd wykazanych zgodnie z ust. 2 pkt 19</w:t>
      </w:r>
      <w:r w:rsidR="00963303">
        <w:rPr>
          <w:rFonts w:asciiTheme="majorHAnsi" w:eastAsia="ArialNarrow" w:hAnsiTheme="majorHAnsi"/>
          <w:color w:val="000000"/>
        </w:rPr>
        <w:t xml:space="preserve"> (dotyczy części 2).</w:t>
      </w:r>
    </w:p>
    <w:p w14:paraId="52C7E5F7" w14:textId="77777777" w:rsidR="00465908" w:rsidRPr="00465908" w:rsidRDefault="00465908" w:rsidP="00465908">
      <w:pPr>
        <w:autoSpaceDE w:val="0"/>
        <w:autoSpaceDN w:val="0"/>
        <w:adjustRightInd w:val="0"/>
        <w:spacing w:line="271" w:lineRule="auto"/>
        <w:jc w:val="both"/>
        <w:rPr>
          <w:rFonts w:asciiTheme="majorHAnsi" w:eastAsia="ArialNarrow" w:hAnsiTheme="majorHAnsi"/>
          <w:color w:val="000000"/>
        </w:rPr>
      </w:pPr>
      <w:r w:rsidRPr="00465908">
        <w:rPr>
          <w:rFonts w:asciiTheme="majorHAnsi" w:eastAsia="ArialNarrow" w:hAnsiTheme="majorHAnsi"/>
          <w:color w:val="000000"/>
        </w:rPr>
        <w:t>5. Osobami odpowiedzialnymi za nadzór nad realizacją przedmiotu umowy są:</w:t>
      </w:r>
    </w:p>
    <w:p w14:paraId="59CE2306" w14:textId="77777777" w:rsidR="00465908" w:rsidRPr="00465908" w:rsidRDefault="00465908" w:rsidP="00465908">
      <w:pPr>
        <w:tabs>
          <w:tab w:val="left" w:pos="284"/>
        </w:tabs>
        <w:autoSpaceDE w:val="0"/>
        <w:autoSpaceDN w:val="0"/>
        <w:adjustRightInd w:val="0"/>
        <w:spacing w:line="271" w:lineRule="auto"/>
        <w:jc w:val="both"/>
        <w:rPr>
          <w:rFonts w:asciiTheme="majorHAnsi" w:eastAsia="ArialNarrow" w:hAnsiTheme="majorHAnsi"/>
          <w:color w:val="000000"/>
        </w:rPr>
      </w:pPr>
      <w:r w:rsidRPr="00465908">
        <w:rPr>
          <w:rFonts w:asciiTheme="majorHAnsi" w:eastAsia="ArialNarrow" w:hAnsiTheme="majorHAnsi"/>
          <w:color w:val="000000"/>
        </w:rPr>
        <w:tab/>
        <w:t>1) ze strony Zamawiającego :</w:t>
      </w:r>
    </w:p>
    <w:p w14:paraId="54228567" w14:textId="77777777" w:rsidR="00465908" w:rsidRPr="00465908" w:rsidRDefault="00465908" w:rsidP="00465908">
      <w:pPr>
        <w:autoSpaceDE w:val="0"/>
        <w:autoSpaceDN w:val="0"/>
        <w:adjustRightInd w:val="0"/>
        <w:spacing w:line="271" w:lineRule="auto"/>
        <w:ind w:left="567"/>
        <w:jc w:val="both"/>
        <w:rPr>
          <w:rFonts w:asciiTheme="majorHAnsi" w:eastAsia="ArialNarrow" w:hAnsiTheme="majorHAnsi"/>
          <w:color w:val="000000"/>
        </w:rPr>
      </w:pPr>
      <w:r w:rsidRPr="00465908">
        <w:rPr>
          <w:rFonts w:asciiTheme="majorHAnsi" w:eastAsia="ArialNarrow" w:hAnsiTheme="majorHAnsi"/>
          <w:color w:val="000000"/>
        </w:rPr>
        <w:t>a) .....................................................</w:t>
      </w:r>
    </w:p>
    <w:p w14:paraId="4B64B3A8" w14:textId="77777777" w:rsidR="00465908" w:rsidRPr="00465908" w:rsidRDefault="00465908" w:rsidP="00465908">
      <w:pPr>
        <w:autoSpaceDE w:val="0"/>
        <w:autoSpaceDN w:val="0"/>
        <w:adjustRightInd w:val="0"/>
        <w:spacing w:line="271" w:lineRule="auto"/>
        <w:ind w:left="567"/>
        <w:jc w:val="both"/>
        <w:rPr>
          <w:rFonts w:asciiTheme="majorHAnsi" w:eastAsia="ArialNarrow" w:hAnsiTheme="majorHAnsi"/>
        </w:rPr>
      </w:pPr>
      <w:r w:rsidRPr="00465908">
        <w:rPr>
          <w:rFonts w:asciiTheme="majorHAnsi" w:eastAsia="ArialNarrow" w:hAnsiTheme="majorHAnsi"/>
        </w:rPr>
        <w:t>b) ustanowieni Inspektorzy nadzoru: ..................................................,</w:t>
      </w:r>
    </w:p>
    <w:p w14:paraId="714D1BCE" w14:textId="77777777" w:rsidR="00465908" w:rsidRPr="00465908" w:rsidRDefault="00465908" w:rsidP="00465908">
      <w:pPr>
        <w:autoSpaceDE w:val="0"/>
        <w:autoSpaceDN w:val="0"/>
        <w:adjustRightInd w:val="0"/>
        <w:spacing w:line="271" w:lineRule="auto"/>
        <w:ind w:left="284"/>
        <w:jc w:val="both"/>
        <w:rPr>
          <w:rFonts w:asciiTheme="majorHAnsi" w:eastAsia="ArialNarrow" w:hAnsiTheme="majorHAnsi"/>
          <w:b/>
          <w:bCs/>
          <w:color w:val="000000"/>
        </w:rPr>
      </w:pPr>
      <w:r w:rsidRPr="00465908">
        <w:rPr>
          <w:rFonts w:asciiTheme="majorHAnsi" w:eastAsia="ArialNarrow" w:hAnsiTheme="majorHAnsi"/>
          <w:color w:val="000000"/>
        </w:rPr>
        <w:t xml:space="preserve">2) ze strony Wykonawcy: </w:t>
      </w:r>
    </w:p>
    <w:p w14:paraId="36309DA1" w14:textId="77777777" w:rsidR="00465908" w:rsidRPr="00465908" w:rsidRDefault="00465908" w:rsidP="00465908">
      <w:pPr>
        <w:autoSpaceDE w:val="0"/>
        <w:autoSpaceDN w:val="0"/>
        <w:adjustRightInd w:val="0"/>
        <w:spacing w:line="271" w:lineRule="auto"/>
        <w:ind w:left="567"/>
        <w:jc w:val="both"/>
        <w:rPr>
          <w:rFonts w:asciiTheme="majorHAnsi" w:eastAsia="ArialNarrow" w:hAnsiTheme="majorHAnsi"/>
          <w:color w:val="000000"/>
        </w:rPr>
      </w:pPr>
      <w:r w:rsidRPr="00465908">
        <w:rPr>
          <w:rFonts w:asciiTheme="majorHAnsi" w:eastAsia="ArialNarrow" w:hAnsiTheme="majorHAnsi"/>
          <w:color w:val="000000"/>
        </w:rPr>
        <w:t>a) .....................................................</w:t>
      </w:r>
    </w:p>
    <w:p w14:paraId="719E4C3E" w14:textId="26970A79" w:rsidR="007C0272" w:rsidRDefault="007C0272" w:rsidP="00F7627D">
      <w:pPr>
        <w:autoSpaceDE w:val="0"/>
        <w:autoSpaceDN w:val="0"/>
        <w:adjustRightInd w:val="0"/>
        <w:spacing w:line="271" w:lineRule="auto"/>
        <w:ind w:left="284" w:hanging="284"/>
        <w:jc w:val="both"/>
        <w:rPr>
          <w:rFonts w:asciiTheme="majorHAnsi" w:eastAsia="ArialNarrow" w:hAnsiTheme="majorHAnsi"/>
        </w:rPr>
      </w:pPr>
    </w:p>
    <w:p w14:paraId="6BAF9047" w14:textId="71B2E3A3" w:rsidR="007C0272" w:rsidRPr="00465908" w:rsidRDefault="007C0272" w:rsidP="007C0272">
      <w:pPr>
        <w:autoSpaceDE w:val="0"/>
        <w:autoSpaceDN w:val="0"/>
        <w:adjustRightInd w:val="0"/>
        <w:spacing w:line="271" w:lineRule="auto"/>
        <w:jc w:val="center"/>
        <w:rPr>
          <w:rFonts w:asciiTheme="majorHAnsi" w:eastAsia="ArialNarrow" w:hAnsiTheme="majorHAnsi"/>
          <w:b/>
          <w:bCs/>
        </w:rPr>
      </w:pPr>
      <w:r w:rsidRPr="00465908">
        <w:rPr>
          <w:rFonts w:asciiTheme="majorHAnsi" w:eastAsia="ArialNarrow" w:hAnsiTheme="majorHAnsi"/>
          <w:b/>
          <w:bCs/>
        </w:rPr>
        <w:t xml:space="preserve">§ </w:t>
      </w:r>
      <w:r>
        <w:rPr>
          <w:rFonts w:asciiTheme="majorHAnsi" w:eastAsia="ArialNarrow" w:hAnsiTheme="majorHAnsi"/>
          <w:b/>
          <w:bCs/>
        </w:rPr>
        <w:t>8</w:t>
      </w:r>
      <w:r w:rsidRPr="00465908">
        <w:rPr>
          <w:rFonts w:asciiTheme="majorHAnsi" w:eastAsia="ArialNarrow" w:hAnsiTheme="majorHAnsi"/>
          <w:b/>
          <w:bCs/>
        </w:rPr>
        <w:t>.</w:t>
      </w:r>
    </w:p>
    <w:p w14:paraId="493EE589" w14:textId="3D8C1340" w:rsidR="007C0272" w:rsidRPr="00465908" w:rsidRDefault="007C0272" w:rsidP="007C0272">
      <w:pPr>
        <w:autoSpaceDE w:val="0"/>
        <w:autoSpaceDN w:val="0"/>
        <w:adjustRightInd w:val="0"/>
        <w:spacing w:line="271" w:lineRule="auto"/>
        <w:jc w:val="center"/>
        <w:rPr>
          <w:rFonts w:asciiTheme="majorHAnsi" w:eastAsia="ArialNarrow" w:hAnsiTheme="majorHAnsi"/>
          <w:b/>
          <w:bCs/>
        </w:rPr>
      </w:pPr>
      <w:r>
        <w:rPr>
          <w:rFonts w:asciiTheme="majorHAnsi" w:eastAsia="ArialNarrow" w:hAnsiTheme="majorHAnsi"/>
          <w:b/>
          <w:bCs/>
        </w:rPr>
        <w:t>Klauzula społeczna</w:t>
      </w:r>
      <w:r w:rsidRPr="00465908">
        <w:rPr>
          <w:rFonts w:asciiTheme="majorHAnsi" w:eastAsia="ArialNarrow" w:hAnsiTheme="majorHAnsi"/>
          <w:b/>
          <w:bCs/>
        </w:rPr>
        <w:t>.</w:t>
      </w:r>
    </w:p>
    <w:p w14:paraId="0B799A94" w14:textId="77777777" w:rsidR="007C0272" w:rsidRDefault="007C0272" w:rsidP="00F7627D">
      <w:pPr>
        <w:autoSpaceDE w:val="0"/>
        <w:autoSpaceDN w:val="0"/>
        <w:adjustRightInd w:val="0"/>
        <w:spacing w:line="271" w:lineRule="auto"/>
        <w:ind w:left="284" w:hanging="284"/>
        <w:jc w:val="both"/>
        <w:rPr>
          <w:rFonts w:asciiTheme="majorHAnsi" w:eastAsia="ArialNarrow" w:hAnsiTheme="majorHAnsi"/>
        </w:rPr>
      </w:pPr>
    </w:p>
    <w:p w14:paraId="5E1B60AB" w14:textId="38E37A82" w:rsidR="00F7627D" w:rsidRPr="00F7627D" w:rsidRDefault="007C0272" w:rsidP="00514D80">
      <w:pPr>
        <w:autoSpaceDE w:val="0"/>
        <w:autoSpaceDN w:val="0"/>
        <w:adjustRightInd w:val="0"/>
        <w:spacing w:line="271" w:lineRule="auto"/>
        <w:jc w:val="both"/>
        <w:rPr>
          <w:rFonts w:asciiTheme="majorHAnsi" w:hAnsiTheme="majorHAnsi"/>
          <w:color w:val="FF0000"/>
        </w:rPr>
      </w:pPr>
      <w:r>
        <w:rPr>
          <w:rFonts w:asciiTheme="majorHAnsi" w:hAnsiTheme="majorHAnsi" w:cstheme="majorHAnsi"/>
          <w:color w:val="000000"/>
          <w:lang w:val="pl-PL"/>
        </w:rPr>
        <w:t xml:space="preserve">1. </w:t>
      </w:r>
      <w:r w:rsidR="00F7627D" w:rsidRPr="00F7627D">
        <w:rPr>
          <w:rFonts w:asciiTheme="majorHAnsi" w:hAnsiTheme="majorHAnsi" w:cstheme="majorHAnsi"/>
          <w:color w:val="000000"/>
          <w:lang w:val="pl-PL"/>
        </w:rPr>
        <w:t xml:space="preserve">Zamawiający na podstawie art. 95 ust. 1 ustawy </w:t>
      </w:r>
      <w:proofErr w:type="spellStart"/>
      <w:r w:rsidR="00F7627D" w:rsidRPr="00F7627D">
        <w:rPr>
          <w:rFonts w:asciiTheme="majorHAnsi" w:hAnsiTheme="majorHAnsi" w:cstheme="majorHAnsi"/>
          <w:color w:val="000000"/>
          <w:lang w:val="pl-PL"/>
        </w:rPr>
        <w:t>Pzp</w:t>
      </w:r>
      <w:proofErr w:type="spellEnd"/>
      <w:r w:rsidR="00F7627D" w:rsidRPr="00F7627D">
        <w:rPr>
          <w:rFonts w:asciiTheme="majorHAnsi" w:hAnsiTheme="majorHAnsi" w:cstheme="majorHAnsi"/>
          <w:color w:val="000000"/>
          <w:lang w:val="pl-PL"/>
        </w:rPr>
        <w:t xml:space="preserve"> wymaga zatrudnienia przez Wykonawcę na podstawie umowy o pracę co najmniej:</w:t>
      </w:r>
    </w:p>
    <w:p w14:paraId="5B5863D9" w14:textId="09DF8E45" w:rsidR="00F7627D" w:rsidRPr="00CD6333" w:rsidRDefault="007C0272" w:rsidP="00F7627D">
      <w:pPr>
        <w:autoSpaceDE w:val="0"/>
        <w:autoSpaceDN w:val="0"/>
        <w:adjustRightInd w:val="0"/>
        <w:spacing w:line="271" w:lineRule="auto"/>
        <w:ind w:left="993" w:hanging="284"/>
        <w:jc w:val="both"/>
        <w:rPr>
          <w:rFonts w:asciiTheme="majorHAnsi" w:hAnsiTheme="majorHAnsi" w:cstheme="majorHAnsi"/>
          <w:color w:val="000000"/>
          <w:lang w:val="pl-PL"/>
        </w:rPr>
      </w:pPr>
      <w:r>
        <w:rPr>
          <w:rFonts w:asciiTheme="majorHAnsi" w:hAnsiTheme="majorHAnsi" w:cstheme="majorHAnsi"/>
          <w:color w:val="000000"/>
          <w:lang w:val="pl-PL"/>
        </w:rPr>
        <w:t>1</w:t>
      </w:r>
      <w:r w:rsidR="00F7627D" w:rsidRPr="00CD6333">
        <w:rPr>
          <w:rFonts w:asciiTheme="majorHAnsi" w:hAnsiTheme="majorHAnsi" w:cstheme="majorHAnsi"/>
          <w:color w:val="000000"/>
          <w:lang w:val="pl-PL"/>
        </w:rPr>
        <w:t>) 3 osób wykonujących czynności w zakresie realizacji zamówienia w zakresie części 1,</w:t>
      </w:r>
      <w:r w:rsidR="00F7627D">
        <w:rPr>
          <w:rFonts w:asciiTheme="majorHAnsi" w:hAnsiTheme="majorHAnsi" w:cstheme="majorHAnsi"/>
          <w:color w:val="000000"/>
          <w:lang w:val="pl-PL"/>
        </w:rPr>
        <w:t>*</w:t>
      </w:r>
    </w:p>
    <w:p w14:paraId="68FB72F7" w14:textId="6061A14A" w:rsidR="00F7627D" w:rsidRPr="00CD6333" w:rsidRDefault="007C0272" w:rsidP="00F7627D">
      <w:pPr>
        <w:autoSpaceDE w:val="0"/>
        <w:autoSpaceDN w:val="0"/>
        <w:adjustRightInd w:val="0"/>
        <w:spacing w:line="271" w:lineRule="auto"/>
        <w:ind w:left="993" w:hanging="284"/>
        <w:jc w:val="both"/>
        <w:rPr>
          <w:rFonts w:asciiTheme="majorHAnsi" w:hAnsiTheme="majorHAnsi" w:cstheme="majorHAnsi"/>
          <w:color w:val="000000"/>
          <w:lang w:val="pl-PL"/>
        </w:rPr>
      </w:pPr>
      <w:r>
        <w:rPr>
          <w:rFonts w:asciiTheme="majorHAnsi" w:hAnsiTheme="majorHAnsi" w:cstheme="majorHAnsi"/>
          <w:color w:val="000000"/>
          <w:lang w:val="pl-PL"/>
        </w:rPr>
        <w:t>2</w:t>
      </w:r>
      <w:r w:rsidR="00F7627D" w:rsidRPr="00CD6333">
        <w:rPr>
          <w:rFonts w:asciiTheme="majorHAnsi" w:hAnsiTheme="majorHAnsi" w:cstheme="majorHAnsi"/>
          <w:color w:val="000000"/>
          <w:lang w:val="pl-PL"/>
        </w:rPr>
        <w:t>) 3 osób wykonujących czynności w zakresie realizacji zamówienia w zakresie części 2,</w:t>
      </w:r>
      <w:r w:rsidR="00F7627D">
        <w:rPr>
          <w:rFonts w:asciiTheme="majorHAnsi" w:hAnsiTheme="majorHAnsi" w:cstheme="majorHAnsi"/>
          <w:color w:val="000000"/>
          <w:lang w:val="pl-PL"/>
        </w:rPr>
        <w:t>*</w:t>
      </w:r>
    </w:p>
    <w:p w14:paraId="20CA61B3" w14:textId="77777777" w:rsidR="007C0272" w:rsidRDefault="007C0272" w:rsidP="007C0272">
      <w:pPr>
        <w:autoSpaceDE w:val="0"/>
        <w:autoSpaceDN w:val="0"/>
        <w:adjustRightInd w:val="0"/>
        <w:spacing w:line="271" w:lineRule="auto"/>
        <w:ind w:left="426" w:hanging="426"/>
        <w:jc w:val="both"/>
        <w:rPr>
          <w:rFonts w:asciiTheme="majorHAnsi" w:hAnsiTheme="majorHAnsi"/>
          <w:bCs/>
          <w:i/>
          <w:iCs/>
          <w:sz w:val="18"/>
          <w:szCs w:val="18"/>
        </w:rPr>
      </w:pPr>
    </w:p>
    <w:p w14:paraId="4E1450A8" w14:textId="13117BE3" w:rsidR="007C0272" w:rsidRPr="006377A1" w:rsidRDefault="007C0272" w:rsidP="007C0272">
      <w:pPr>
        <w:autoSpaceDE w:val="0"/>
        <w:autoSpaceDN w:val="0"/>
        <w:adjustRightInd w:val="0"/>
        <w:spacing w:line="271" w:lineRule="auto"/>
        <w:ind w:left="426" w:hanging="426"/>
        <w:jc w:val="both"/>
        <w:rPr>
          <w:rFonts w:asciiTheme="majorHAnsi" w:eastAsia="ArialNarrow" w:hAnsiTheme="majorHAnsi"/>
        </w:rPr>
      </w:pPr>
      <w:r w:rsidRPr="006377A1">
        <w:rPr>
          <w:rFonts w:asciiTheme="majorHAnsi" w:hAnsiTheme="majorHAnsi"/>
          <w:bCs/>
          <w:i/>
          <w:iCs/>
          <w:sz w:val="18"/>
          <w:szCs w:val="18"/>
        </w:rPr>
        <w:t>* w zależności od części na jaką zostanie zawarta umowa</w:t>
      </w:r>
    </w:p>
    <w:p w14:paraId="70688D3C" w14:textId="77777777" w:rsidR="007C0272" w:rsidRDefault="00F7627D" w:rsidP="00F7627D">
      <w:pPr>
        <w:autoSpaceDE w:val="0"/>
        <w:autoSpaceDN w:val="0"/>
        <w:adjustRightInd w:val="0"/>
        <w:spacing w:line="271" w:lineRule="auto"/>
        <w:ind w:left="709"/>
        <w:jc w:val="both"/>
        <w:rPr>
          <w:rFonts w:asciiTheme="majorHAnsi" w:hAnsiTheme="majorHAnsi" w:cstheme="majorHAnsi"/>
          <w:color w:val="000000"/>
          <w:lang w:val="pl-PL"/>
        </w:rPr>
      </w:pPr>
      <w:r w:rsidRPr="00CD6333">
        <w:rPr>
          <w:rFonts w:asciiTheme="majorHAnsi" w:hAnsiTheme="majorHAnsi" w:cstheme="majorHAnsi"/>
          <w:color w:val="000000"/>
          <w:lang w:val="pl-PL"/>
        </w:rPr>
        <w:tab/>
      </w:r>
    </w:p>
    <w:p w14:paraId="11766698" w14:textId="16F9402F" w:rsidR="00F7627D" w:rsidRPr="00CD6333" w:rsidRDefault="00F7627D" w:rsidP="00514D80">
      <w:pPr>
        <w:autoSpaceDE w:val="0"/>
        <w:autoSpaceDN w:val="0"/>
        <w:adjustRightInd w:val="0"/>
        <w:spacing w:line="271" w:lineRule="auto"/>
        <w:jc w:val="both"/>
        <w:rPr>
          <w:rFonts w:asciiTheme="majorHAnsi" w:hAnsiTheme="majorHAnsi" w:cstheme="majorHAnsi"/>
          <w:color w:val="000000"/>
          <w:lang w:val="pl-PL"/>
        </w:rPr>
      </w:pPr>
      <w:r w:rsidRPr="00CD6333">
        <w:rPr>
          <w:rFonts w:asciiTheme="majorHAnsi" w:hAnsiTheme="majorHAnsi" w:cstheme="majorHAnsi"/>
          <w:color w:val="000000"/>
          <w:lang w:val="pl-PL"/>
        </w:rPr>
        <w:t>w rozumieniu przepisów ustawy z dnia 26 czerwca 1974r. - Kodeks pracy (</w:t>
      </w:r>
      <w:proofErr w:type="spellStart"/>
      <w:r w:rsidR="007C0272">
        <w:rPr>
          <w:rFonts w:asciiTheme="majorHAnsi" w:hAnsiTheme="majorHAnsi" w:cstheme="majorHAnsi"/>
          <w:color w:val="000000"/>
          <w:lang w:val="pl-PL"/>
        </w:rPr>
        <w:t>t.j</w:t>
      </w:r>
      <w:proofErr w:type="spellEnd"/>
      <w:r w:rsidR="007C0272">
        <w:rPr>
          <w:rFonts w:asciiTheme="majorHAnsi" w:hAnsiTheme="majorHAnsi" w:cstheme="majorHAnsi"/>
          <w:color w:val="000000"/>
          <w:lang w:val="pl-PL"/>
        </w:rPr>
        <w:t xml:space="preserve">. </w:t>
      </w:r>
      <w:r w:rsidRPr="00CD6333">
        <w:rPr>
          <w:rFonts w:asciiTheme="majorHAnsi" w:hAnsiTheme="majorHAnsi" w:cstheme="majorHAnsi"/>
          <w:color w:val="000000"/>
          <w:lang w:val="pl-PL"/>
        </w:rPr>
        <w:t xml:space="preserve">Dz. U. </w:t>
      </w:r>
      <w:r w:rsidRPr="00CD6333">
        <w:rPr>
          <w:rFonts w:asciiTheme="majorHAnsi" w:hAnsiTheme="majorHAnsi" w:cstheme="majorHAnsi"/>
          <w:color w:val="000000"/>
          <w:lang w:val="pl-PL"/>
        </w:rPr>
        <w:br/>
        <w:t xml:space="preserve">z 2020 r. poz. 1320 z </w:t>
      </w:r>
      <w:proofErr w:type="spellStart"/>
      <w:r w:rsidRPr="00CD6333">
        <w:rPr>
          <w:rFonts w:asciiTheme="majorHAnsi" w:hAnsiTheme="majorHAnsi" w:cstheme="majorHAnsi"/>
          <w:color w:val="000000"/>
          <w:lang w:val="pl-PL"/>
        </w:rPr>
        <w:t>późn</w:t>
      </w:r>
      <w:proofErr w:type="spellEnd"/>
      <w:r w:rsidRPr="00CD6333">
        <w:rPr>
          <w:rFonts w:asciiTheme="majorHAnsi" w:hAnsiTheme="majorHAnsi" w:cstheme="majorHAnsi"/>
          <w:color w:val="000000"/>
          <w:lang w:val="pl-PL"/>
        </w:rPr>
        <w:t xml:space="preserve">. zm.), dotyczących osób wykonujących roboty budowane (np. roboty związane z modernizacją instalacji, dociepleniem stropodachu, wymianą stolarki i oświetlenia lub inne roboty towarzyszące związane z wykonaniem przedmiotu zamówienia) przez cały okres realizacji danej roboty wynikającej z przedmiotowego zamówienia. Zobowiązanie to dotyczy również podwykonawców i dalszych podwykonawców, którym Wykonawca lub jego podwykonawca zleci opisane czynności związane z realizacją roboty budowlanej objętej zakresem niniejszego zamówienia. Funkcje wskazane powyżej mają jedynie charakter przykładowy i zostały wskazane celem doprecyzowania typu czynności, które winny być wykonywane na podstawie umowy o pracę. Zobowiązanie nie dotyczy kierowników budowy i robót. </w:t>
      </w:r>
    </w:p>
    <w:p w14:paraId="064A882D" w14:textId="57E5F56F" w:rsidR="00F7627D" w:rsidRPr="00CD6333" w:rsidRDefault="007C0272" w:rsidP="00514D80">
      <w:pPr>
        <w:autoSpaceDE w:val="0"/>
        <w:autoSpaceDN w:val="0"/>
        <w:adjustRightInd w:val="0"/>
        <w:spacing w:line="271" w:lineRule="auto"/>
        <w:jc w:val="both"/>
        <w:rPr>
          <w:rFonts w:asciiTheme="majorHAnsi" w:hAnsiTheme="majorHAnsi" w:cstheme="majorHAnsi"/>
          <w:color w:val="000000"/>
          <w:lang w:val="pl-PL"/>
        </w:rPr>
      </w:pPr>
      <w:r>
        <w:rPr>
          <w:rFonts w:asciiTheme="majorHAnsi" w:hAnsiTheme="majorHAnsi" w:cstheme="majorHAnsi"/>
          <w:color w:val="000000"/>
          <w:lang w:val="pl-PL"/>
        </w:rPr>
        <w:t xml:space="preserve">2. </w:t>
      </w:r>
      <w:r w:rsidR="00F7627D" w:rsidRPr="00CD6333">
        <w:rPr>
          <w:rFonts w:asciiTheme="majorHAnsi" w:hAnsiTheme="majorHAnsi" w:cstheme="majorHAnsi"/>
          <w:color w:val="000000"/>
          <w:lang w:val="pl-PL"/>
        </w:rPr>
        <w:t xml:space="preserve">Dla udokumentowania tego faktu, Wykonawca przed podpisaniem Umowy złoży Zamawiającemu w formie pisemnej oświadczenie, że osoby wykonujące bezpośrednio czynności przy realizacji zamówienia są zatrudnione u Wykonawcy, na podstawie umowy o pracę. Wykonawca, najpóźniej w dniu rozpoczęcia pracy przez dane osoby przedstawi Zamawiającemu Wykaz pracowników (zawierający dane: imię i nazwisko, stanowisko, datę zawarcia umowy o pracę, rodzaj umowy o pracę, wymiar etatu), celem wypełnienia powyższego zobowiązania. </w:t>
      </w:r>
    </w:p>
    <w:p w14:paraId="7456C73D" w14:textId="750E1857" w:rsidR="00F7627D" w:rsidRPr="00CD6333" w:rsidRDefault="007C0272" w:rsidP="00514D80">
      <w:pPr>
        <w:autoSpaceDE w:val="0"/>
        <w:autoSpaceDN w:val="0"/>
        <w:adjustRightInd w:val="0"/>
        <w:spacing w:line="271" w:lineRule="auto"/>
        <w:jc w:val="both"/>
        <w:rPr>
          <w:rFonts w:asciiTheme="majorHAnsi" w:hAnsiTheme="majorHAnsi" w:cstheme="majorHAnsi"/>
          <w:color w:val="000000"/>
          <w:lang w:val="pl-PL"/>
        </w:rPr>
      </w:pPr>
      <w:r>
        <w:rPr>
          <w:rFonts w:asciiTheme="majorHAnsi" w:hAnsiTheme="majorHAnsi" w:cstheme="majorHAnsi"/>
          <w:color w:val="000000"/>
          <w:lang w:val="pl-PL"/>
        </w:rPr>
        <w:t xml:space="preserve">3. </w:t>
      </w:r>
      <w:r w:rsidR="00F7627D" w:rsidRPr="00CD6333">
        <w:rPr>
          <w:rFonts w:asciiTheme="majorHAnsi" w:hAnsiTheme="majorHAnsi" w:cstheme="majorHAnsi"/>
          <w:color w:val="000000"/>
          <w:lang w:val="pl-PL"/>
        </w:rPr>
        <w:t>W przypadku, gdy Wykonawca będzie realizował zamówienie przy udziale podwykonawców/dalszych podwykonawców, każdorazowo jest on zobowiązany do przekazania Zamawiającemu, najpóźniej w dniu rozpoczęcia realizacji robót przez podwykonawcę/dalszego podwykonawcę, Wykazu osób, które będą realizować zamówienie na rzecz podwykonawcy/dalszego podwykonawcy, wraz z oświadczeniem Podwykonawcy</w:t>
      </w:r>
      <w:r w:rsidR="00F7627D">
        <w:rPr>
          <w:rFonts w:asciiTheme="majorHAnsi" w:hAnsiTheme="majorHAnsi" w:cstheme="majorHAnsi"/>
          <w:color w:val="000000"/>
          <w:lang w:val="pl-PL"/>
        </w:rPr>
        <w:t xml:space="preserve"> </w:t>
      </w:r>
      <w:r w:rsidR="00F7627D" w:rsidRPr="00CD6333">
        <w:rPr>
          <w:rFonts w:asciiTheme="majorHAnsi" w:hAnsiTheme="majorHAnsi" w:cstheme="majorHAnsi"/>
          <w:color w:val="000000"/>
          <w:lang w:val="pl-PL"/>
        </w:rPr>
        <w:t xml:space="preserve">/dalszego podwykonawcy, że są one zatrudnione na umowę o pracę. </w:t>
      </w:r>
      <w:r>
        <w:rPr>
          <w:rFonts w:asciiTheme="majorHAnsi" w:hAnsiTheme="majorHAnsi" w:cstheme="majorHAnsi"/>
          <w:color w:val="000000"/>
          <w:lang w:val="pl-PL"/>
        </w:rPr>
        <w:t>Ust.</w:t>
      </w:r>
      <w:r w:rsidR="00F7627D" w:rsidRPr="00CD6333">
        <w:rPr>
          <w:rFonts w:asciiTheme="majorHAnsi" w:hAnsiTheme="majorHAnsi" w:cstheme="majorHAnsi"/>
          <w:color w:val="000000"/>
          <w:lang w:val="pl-PL"/>
        </w:rPr>
        <w:t xml:space="preserve"> 2 stosuje się odpowiednio. </w:t>
      </w:r>
    </w:p>
    <w:p w14:paraId="40266566" w14:textId="071C46D5" w:rsidR="00F7627D" w:rsidRPr="00CD6333" w:rsidRDefault="007C0272" w:rsidP="00514D80">
      <w:pPr>
        <w:autoSpaceDE w:val="0"/>
        <w:autoSpaceDN w:val="0"/>
        <w:adjustRightInd w:val="0"/>
        <w:spacing w:line="271" w:lineRule="auto"/>
        <w:jc w:val="both"/>
        <w:rPr>
          <w:rFonts w:asciiTheme="majorHAnsi" w:hAnsiTheme="majorHAnsi" w:cstheme="majorHAnsi"/>
          <w:lang w:val="pl-PL"/>
        </w:rPr>
      </w:pPr>
      <w:r>
        <w:rPr>
          <w:rFonts w:asciiTheme="majorHAnsi" w:hAnsiTheme="majorHAnsi" w:cstheme="majorHAnsi"/>
          <w:lang w:val="pl-PL"/>
        </w:rPr>
        <w:t xml:space="preserve">4. </w:t>
      </w:r>
      <w:r w:rsidR="00F7627D" w:rsidRPr="00CD6333">
        <w:rPr>
          <w:rFonts w:asciiTheme="majorHAnsi" w:hAnsiTheme="majorHAnsi" w:cstheme="majorHAnsi"/>
          <w:lang w:val="pl-PL"/>
        </w:rPr>
        <w:t xml:space="preserve">Oświadczenie o którym mowa w </w:t>
      </w:r>
      <w:r>
        <w:rPr>
          <w:rFonts w:asciiTheme="majorHAnsi" w:hAnsiTheme="majorHAnsi" w:cstheme="majorHAnsi"/>
          <w:lang w:val="pl-PL"/>
        </w:rPr>
        <w:t xml:space="preserve">ust. </w:t>
      </w:r>
      <w:r w:rsidRPr="00CD6333">
        <w:rPr>
          <w:rFonts w:asciiTheme="majorHAnsi" w:hAnsiTheme="majorHAnsi" w:cstheme="majorHAnsi"/>
          <w:lang w:val="pl-PL"/>
        </w:rPr>
        <w:t xml:space="preserve"> </w:t>
      </w:r>
      <w:r w:rsidR="00F7627D" w:rsidRPr="00CD6333">
        <w:rPr>
          <w:rFonts w:asciiTheme="majorHAnsi" w:hAnsiTheme="majorHAnsi" w:cstheme="majorHAnsi"/>
          <w:lang w:val="pl-PL"/>
        </w:rPr>
        <w:t xml:space="preserve">2 i 3 powinno zawierać w szczególności: dokładne określenie podmiotu składającego oświadczenie, datę złożenia oświadczenia, wskazanie, że czynności wykonują osoby zatrudnione na podstawie umowy o pracę wraz ze wskazaniem liczby tych osób oraz podpis osoby uprawnionej do złożenia oświadczenia w imieniu Wykonawcy/podwykonawcy/dalszego podwykonawcy. </w:t>
      </w:r>
    </w:p>
    <w:p w14:paraId="1C0CC5CF" w14:textId="47E068EE" w:rsidR="00F7627D" w:rsidRPr="00CD6333" w:rsidRDefault="007C0272" w:rsidP="00514D80">
      <w:pPr>
        <w:autoSpaceDE w:val="0"/>
        <w:autoSpaceDN w:val="0"/>
        <w:adjustRightInd w:val="0"/>
        <w:spacing w:line="271" w:lineRule="auto"/>
        <w:jc w:val="both"/>
        <w:rPr>
          <w:rFonts w:asciiTheme="majorHAnsi" w:hAnsiTheme="majorHAnsi" w:cstheme="majorHAnsi"/>
          <w:lang w:val="pl-PL"/>
        </w:rPr>
      </w:pPr>
      <w:r>
        <w:rPr>
          <w:rFonts w:asciiTheme="majorHAnsi" w:hAnsiTheme="majorHAnsi" w:cstheme="majorHAnsi"/>
          <w:lang w:val="pl-PL"/>
        </w:rPr>
        <w:lastRenderedPageBreak/>
        <w:t xml:space="preserve">5. </w:t>
      </w:r>
      <w:r w:rsidR="00F7627D" w:rsidRPr="00CD6333">
        <w:rPr>
          <w:rFonts w:asciiTheme="majorHAnsi" w:hAnsiTheme="majorHAnsi" w:cstheme="majorHAnsi"/>
          <w:lang w:val="pl-PL"/>
        </w:rPr>
        <w:t>Wykonawca obowiązany jest udokumentować zatrudnienie osób, o których mowa w</w:t>
      </w:r>
      <w:r>
        <w:rPr>
          <w:rFonts w:asciiTheme="majorHAnsi" w:hAnsiTheme="majorHAnsi" w:cstheme="majorHAnsi"/>
          <w:lang w:val="pl-PL"/>
        </w:rPr>
        <w:t xml:space="preserve"> ust.</w:t>
      </w:r>
      <w:r w:rsidR="00F7627D" w:rsidRPr="00CD6333">
        <w:rPr>
          <w:rFonts w:asciiTheme="majorHAnsi" w:hAnsiTheme="majorHAnsi" w:cstheme="majorHAnsi"/>
          <w:lang w:val="pl-PL"/>
        </w:rPr>
        <w:t xml:space="preserve"> 1 </w:t>
      </w:r>
      <w:r w:rsidR="00F7627D">
        <w:rPr>
          <w:rFonts w:asciiTheme="majorHAnsi" w:hAnsiTheme="majorHAnsi" w:cstheme="majorHAnsi"/>
          <w:lang w:val="pl-PL"/>
        </w:rPr>
        <w:br/>
      </w:r>
      <w:r w:rsidR="00F7627D" w:rsidRPr="00CD6333">
        <w:rPr>
          <w:rFonts w:asciiTheme="majorHAnsi" w:hAnsiTheme="majorHAnsi" w:cstheme="majorHAnsi"/>
          <w:lang w:val="pl-PL"/>
        </w:rPr>
        <w:t xml:space="preserve">w trakcie realizacji zamówienia na każde wezwanie Zamawiającego w terminie 7 dni od otrzymania wezwania. Wykonawca przedłoży Zamawiającemu: </w:t>
      </w:r>
    </w:p>
    <w:p w14:paraId="310D622E" w14:textId="760784FA" w:rsidR="00F7627D" w:rsidRPr="00CD6333" w:rsidRDefault="007C0272" w:rsidP="00963303">
      <w:pPr>
        <w:autoSpaceDE w:val="0"/>
        <w:autoSpaceDN w:val="0"/>
        <w:adjustRightInd w:val="0"/>
        <w:spacing w:line="271" w:lineRule="auto"/>
        <w:ind w:left="567" w:hanging="283"/>
        <w:jc w:val="both"/>
        <w:rPr>
          <w:rFonts w:asciiTheme="majorHAnsi" w:hAnsiTheme="majorHAnsi" w:cstheme="majorHAnsi"/>
          <w:lang w:val="pl-PL"/>
        </w:rPr>
      </w:pPr>
      <w:r>
        <w:rPr>
          <w:rFonts w:asciiTheme="majorHAnsi" w:hAnsiTheme="majorHAnsi" w:cstheme="majorHAnsi"/>
          <w:lang w:val="pl-PL"/>
        </w:rPr>
        <w:t>1</w:t>
      </w:r>
      <w:r w:rsidR="00F7627D" w:rsidRPr="00CD6333">
        <w:rPr>
          <w:rFonts w:asciiTheme="majorHAnsi" w:hAnsiTheme="majorHAnsi" w:cstheme="majorHAnsi"/>
          <w:lang w:val="pl-PL"/>
        </w:rPr>
        <w:t>)</w:t>
      </w:r>
      <w:r w:rsidR="00F7627D" w:rsidRPr="00CD6333">
        <w:rPr>
          <w:rFonts w:asciiTheme="majorHAnsi" w:hAnsiTheme="majorHAnsi" w:cstheme="majorHAnsi"/>
          <w:lang w:val="pl-PL"/>
        </w:rPr>
        <w:tab/>
        <w:t xml:space="preserve">poświadczone za zgodność z oryginałem odpowiednio przez Wykonawcę / podwykonawcę / dalszego podwykonawcę kopie umów o pracę osób wykonujących w trakcie realizacji zamówienia czynności, których dotyczy ww. oświadczenie Wykonawcy / podwykonawcy / dalszego podwykonawcy. Kopie umów powinny zostać zanonimizowane w sposób zapewniający ochronę danych osobowych pracowników. Informacje takie jak: imię i nazwisko, datę zawarcia umowy, rodzaj umowy o pracę i wymiar etatu oraz zakres obowiązków powinny być możliwe do zidentyfikowania; </w:t>
      </w:r>
    </w:p>
    <w:p w14:paraId="697C393A" w14:textId="6C88046F" w:rsidR="00F7627D" w:rsidRPr="00CD6333" w:rsidRDefault="007C0272" w:rsidP="00963303">
      <w:pPr>
        <w:autoSpaceDE w:val="0"/>
        <w:autoSpaceDN w:val="0"/>
        <w:adjustRightInd w:val="0"/>
        <w:spacing w:line="271" w:lineRule="auto"/>
        <w:ind w:left="567" w:hanging="283"/>
        <w:jc w:val="both"/>
        <w:rPr>
          <w:rFonts w:asciiTheme="majorHAnsi" w:hAnsiTheme="majorHAnsi" w:cstheme="majorHAnsi"/>
          <w:lang w:val="pl-PL"/>
        </w:rPr>
      </w:pPr>
      <w:r>
        <w:rPr>
          <w:rFonts w:asciiTheme="majorHAnsi" w:hAnsiTheme="majorHAnsi" w:cstheme="majorHAnsi"/>
          <w:lang w:val="pl-PL"/>
        </w:rPr>
        <w:t>2</w:t>
      </w:r>
      <w:r w:rsidR="00F7627D" w:rsidRPr="00CD6333">
        <w:rPr>
          <w:rFonts w:asciiTheme="majorHAnsi" w:hAnsiTheme="majorHAnsi" w:cstheme="majorHAnsi"/>
          <w:lang w:val="pl-PL"/>
        </w:rPr>
        <w:t>)</w:t>
      </w:r>
      <w:r w:rsidR="00F7627D" w:rsidRPr="00CD6333">
        <w:rPr>
          <w:rFonts w:asciiTheme="majorHAnsi" w:hAnsiTheme="majorHAnsi" w:cstheme="majorHAnsi"/>
          <w:lang w:val="pl-PL"/>
        </w:rPr>
        <w:tab/>
        <w:t xml:space="preserve">do okazania zanonimizowane dokumenty potwierdzające bieżące opłacanie składek </w:t>
      </w:r>
      <w:r w:rsidR="00963303">
        <w:rPr>
          <w:rFonts w:asciiTheme="majorHAnsi" w:hAnsiTheme="majorHAnsi" w:cstheme="majorHAnsi"/>
          <w:lang w:val="pl-PL"/>
        </w:rPr>
        <w:br/>
      </w:r>
      <w:r w:rsidR="00F7627D" w:rsidRPr="00CD6333">
        <w:rPr>
          <w:rFonts w:asciiTheme="majorHAnsi" w:hAnsiTheme="majorHAnsi" w:cstheme="majorHAnsi"/>
          <w:lang w:val="pl-PL"/>
        </w:rPr>
        <w:t xml:space="preserve">i należnych podatków z tytułu zatrudnienia w/w osób; </w:t>
      </w:r>
    </w:p>
    <w:p w14:paraId="5DAC60F4" w14:textId="1001D1D2" w:rsidR="00F7627D" w:rsidRPr="00CD6333" w:rsidRDefault="007C0272" w:rsidP="00963303">
      <w:pPr>
        <w:autoSpaceDE w:val="0"/>
        <w:autoSpaceDN w:val="0"/>
        <w:adjustRightInd w:val="0"/>
        <w:spacing w:line="271" w:lineRule="auto"/>
        <w:ind w:left="567" w:hanging="283"/>
        <w:jc w:val="both"/>
        <w:rPr>
          <w:rFonts w:asciiTheme="majorHAnsi" w:hAnsiTheme="majorHAnsi" w:cstheme="majorHAnsi"/>
          <w:lang w:val="pl-PL"/>
        </w:rPr>
      </w:pPr>
      <w:r>
        <w:rPr>
          <w:rFonts w:asciiTheme="majorHAnsi" w:hAnsiTheme="majorHAnsi" w:cstheme="majorHAnsi"/>
          <w:lang w:val="pl-PL"/>
        </w:rPr>
        <w:t>3</w:t>
      </w:r>
      <w:r w:rsidR="00F7627D" w:rsidRPr="00CD6333">
        <w:rPr>
          <w:rFonts w:asciiTheme="majorHAnsi" w:hAnsiTheme="majorHAnsi" w:cstheme="majorHAnsi"/>
          <w:lang w:val="pl-PL"/>
        </w:rPr>
        <w:t>)</w:t>
      </w:r>
      <w:r w:rsidR="00F7627D" w:rsidRPr="00CD6333">
        <w:rPr>
          <w:rFonts w:asciiTheme="majorHAnsi" w:hAnsiTheme="majorHAnsi" w:cstheme="majorHAnsi"/>
          <w:lang w:val="pl-PL"/>
        </w:rPr>
        <w:tab/>
        <w:t>poświadczoną za zgodność z oryginałem odpowiednio przez Wykonawcę/ podwykonawcę</w:t>
      </w:r>
      <w:r w:rsidR="00F7627D">
        <w:rPr>
          <w:rFonts w:asciiTheme="majorHAnsi" w:hAnsiTheme="majorHAnsi" w:cstheme="majorHAnsi"/>
          <w:lang w:val="pl-PL"/>
        </w:rPr>
        <w:t xml:space="preserve"> </w:t>
      </w:r>
      <w:r w:rsidR="00F7627D" w:rsidRPr="00CD6333">
        <w:rPr>
          <w:rFonts w:asciiTheme="majorHAnsi" w:hAnsiTheme="majorHAnsi" w:cstheme="majorHAnsi"/>
          <w:lang w:val="pl-PL"/>
        </w:rPr>
        <w:t xml:space="preserve">/dalszego podwykonawcę kopię dowodu potwierdzającego zgłoszenie pracownika przez pracodawcę do ubezpieczeń, zanonimizowaną w sposób zapewniający ochronę danych osobowych pracowników; </w:t>
      </w:r>
    </w:p>
    <w:p w14:paraId="39104649" w14:textId="43EA8986" w:rsidR="00F7627D" w:rsidRPr="00CD6333" w:rsidRDefault="007C0272" w:rsidP="00514D80">
      <w:pPr>
        <w:autoSpaceDE w:val="0"/>
        <w:autoSpaceDN w:val="0"/>
        <w:adjustRightInd w:val="0"/>
        <w:spacing w:line="271" w:lineRule="auto"/>
        <w:jc w:val="both"/>
        <w:rPr>
          <w:rFonts w:asciiTheme="majorHAnsi" w:hAnsiTheme="majorHAnsi" w:cstheme="majorHAnsi"/>
          <w:lang w:val="pl-PL"/>
        </w:rPr>
      </w:pPr>
      <w:r>
        <w:rPr>
          <w:rFonts w:asciiTheme="majorHAnsi" w:hAnsiTheme="majorHAnsi" w:cstheme="majorHAnsi"/>
          <w:lang w:val="pl-PL"/>
        </w:rPr>
        <w:t xml:space="preserve">6. </w:t>
      </w:r>
      <w:r w:rsidR="00F7627D" w:rsidRPr="00CD6333">
        <w:rPr>
          <w:rFonts w:asciiTheme="majorHAnsi" w:hAnsiTheme="majorHAnsi" w:cstheme="majorHAnsi"/>
          <w:lang w:val="pl-PL"/>
        </w:rPr>
        <w:t xml:space="preserve">Z tytułu niespełnienia przez Wykonawcę/ podwykonawcę/ dalszego podwykonawcę wymogu zatrudnienia na podstawie umowy o pracę osób wykonujących wskazane w </w:t>
      </w:r>
      <w:r>
        <w:rPr>
          <w:rFonts w:asciiTheme="majorHAnsi" w:hAnsiTheme="majorHAnsi" w:cstheme="majorHAnsi"/>
          <w:lang w:val="pl-PL"/>
        </w:rPr>
        <w:t>ust.</w:t>
      </w:r>
      <w:r w:rsidR="00F7627D" w:rsidRPr="00CD6333">
        <w:rPr>
          <w:rFonts w:asciiTheme="majorHAnsi" w:hAnsiTheme="majorHAnsi" w:cstheme="majorHAnsi"/>
          <w:lang w:val="pl-PL"/>
        </w:rPr>
        <w:t xml:space="preserve"> 1 czynności, przerwy ciągłości zatrudnienia lub nieprzedłożenia dokumentów</w:t>
      </w:r>
      <w:r w:rsidR="00F7627D">
        <w:rPr>
          <w:rFonts w:asciiTheme="majorHAnsi" w:hAnsiTheme="majorHAnsi" w:cstheme="majorHAnsi"/>
          <w:lang w:val="pl-PL"/>
        </w:rPr>
        <w:t xml:space="preserve"> </w:t>
      </w:r>
      <w:r w:rsidR="00F7627D" w:rsidRPr="00CD6333">
        <w:rPr>
          <w:rFonts w:asciiTheme="majorHAnsi" w:hAnsiTheme="majorHAnsi" w:cstheme="majorHAnsi"/>
          <w:lang w:val="pl-PL"/>
        </w:rPr>
        <w:t xml:space="preserve">potwierdzających zatrudnienie na umowę </w:t>
      </w:r>
      <w:r w:rsidR="00956B1A">
        <w:rPr>
          <w:rFonts w:asciiTheme="majorHAnsi" w:hAnsiTheme="majorHAnsi" w:cstheme="majorHAnsi"/>
          <w:lang w:val="pl-PL"/>
        </w:rPr>
        <w:br/>
      </w:r>
      <w:r w:rsidR="00F7627D" w:rsidRPr="00CD6333">
        <w:rPr>
          <w:rFonts w:asciiTheme="majorHAnsi" w:hAnsiTheme="majorHAnsi" w:cstheme="majorHAnsi"/>
          <w:lang w:val="pl-PL"/>
        </w:rPr>
        <w:t xml:space="preserve">o pracę z pracownikami wykonującymi czynności w terminie wskazanym przez Zamawiającego będzie traktowane jako niewypełnienie obowiązku zatrudnienia pracowników na podstawie umowy o pracę </w:t>
      </w:r>
      <w:r w:rsidR="00956B1A">
        <w:rPr>
          <w:rFonts w:asciiTheme="majorHAnsi" w:hAnsiTheme="majorHAnsi" w:cstheme="majorHAnsi"/>
          <w:lang w:val="pl-PL"/>
        </w:rPr>
        <w:br/>
      </w:r>
      <w:r w:rsidR="00F7627D" w:rsidRPr="00CD6333">
        <w:rPr>
          <w:rFonts w:asciiTheme="majorHAnsi" w:hAnsiTheme="majorHAnsi" w:cstheme="majorHAnsi"/>
          <w:lang w:val="pl-PL"/>
        </w:rPr>
        <w:t>i będzie skutkować nałożeniem sankcji określonych w</w:t>
      </w:r>
      <w:r w:rsidR="00F7627D">
        <w:rPr>
          <w:rFonts w:asciiTheme="majorHAnsi" w:hAnsiTheme="majorHAnsi" w:cstheme="majorHAnsi"/>
          <w:lang w:val="pl-PL"/>
        </w:rPr>
        <w:t xml:space="preserve"> </w:t>
      </w:r>
      <w:r w:rsidR="00F7627D" w:rsidRPr="00F7627D">
        <w:rPr>
          <w:rFonts w:asciiTheme="majorHAnsi" w:hAnsiTheme="majorHAnsi" w:cstheme="majorHAnsi"/>
          <w:lang w:val="pl-PL"/>
        </w:rPr>
        <w:t xml:space="preserve">pkt 8. </w:t>
      </w:r>
    </w:p>
    <w:p w14:paraId="21D2F950" w14:textId="7B88BBF3" w:rsidR="00F7627D" w:rsidRDefault="007C0272" w:rsidP="00514D80">
      <w:pPr>
        <w:autoSpaceDE w:val="0"/>
        <w:autoSpaceDN w:val="0"/>
        <w:adjustRightInd w:val="0"/>
        <w:spacing w:line="271" w:lineRule="auto"/>
        <w:jc w:val="both"/>
        <w:rPr>
          <w:rFonts w:asciiTheme="majorHAnsi" w:hAnsiTheme="majorHAnsi" w:cstheme="majorHAnsi"/>
          <w:lang w:val="pl-PL"/>
        </w:rPr>
      </w:pPr>
      <w:r>
        <w:rPr>
          <w:rFonts w:asciiTheme="majorHAnsi" w:hAnsiTheme="majorHAnsi" w:cstheme="majorHAnsi"/>
          <w:lang w:val="pl-PL"/>
        </w:rPr>
        <w:t xml:space="preserve">7. </w:t>
      </w:r>
      <w:r w:rsidR="00F7627D" w:rsidRPr="00CD6333">
        <w:rPr>
          <w:rFonts w:asciiTheme="majorHAnsi" w:hAnsiTheme="majorHAnsi" w:cstheme="majorHAnsi"/>
          <w:lang w:val="pl-PL"/>
        </w:rPr>
        <w:t xml:space="preserve">Zamawiający zastrzega sobie prawo przeprowadzenia kontroli na miejscu wykonywania zamówienia w celu weryfikacji wykonywania przez Wykonawcę/ podwykonawcę/ dalszego podwykonawcę obowiązku wskazanego w </w:t>
      </w:r>
      <w:r>
        <w:rPr>
          <w:rFonts w:asciiTheme="majorHAnsi" w:hAnsiTheme="majorHAnsi" w:cstheme="majorHAnsi"/>
          <w:lang w:val="pl-PL"/>
        </w:rPr>
        <w:t>ust.</w:t>
      </w:r>
      <w:r w:rsidR="00F7627D" w:rsidRPr="00CD6333">
        <w:rPr>
          <w:rFonts w:asciiTheme="majorHAnsi" w:hAnsiTheme="majorHAnsi" w:cstheme="majorHAnsi"/>
          <w:lang w:val="pl-PL"/>
        </w:rPr>
        <w:t xml:space="preserve"> 1. Wykonawca zobowiązany jest umożliwić Zamawiającemu przeprowadzenie takiej kontroli, w tym udzielić niezbędnych wyjaśnień, informacji oraz przedstawić dokumenty pozwalające na sprawdzenie realizacji przez Wykonawcę obowiązków. W przypadku uzasadnionych wątpliwości co do przestrzegania prawa pracy przez Wykonawcę/ podwykonawcę lub dalszego podwykonawcę, Zamawiający może zwrócić się o przeprowadzenie kontroli przez Państwową Inspekcję Pracy.</w:t>
      </w:r>
    </w:p>
    <w:p w14:paraId="5B8DCB6B" w14:textId="04206C4E" w:rsidR="00F7627D" w:rsidRDefault="007C0272" w:rsidP="00514D80">
      <w:pPr>
        <w:autoSpaceDE w:val="0"/>
        <w:autoSpaceDN w:val="0"/>
        <w:adjustRightInd w:val="0"/>
        <w:spacing w:line="271" w:lineRule="auto"/>
        <w:jc w:val="both"/>
        <w:rPr>
          <w:rFonts w:asciiTheme="majorHAnsi" w:hAnsiTheme="majorHAnsi"/>
        </w:rPr>
      </w:pPr>
      <w:r>
        <w:rPr>
          <w:rFonts w:asciiTheme="majorHAnsi" w:hAnsiTheme="majorHAnsi" w:cstheme="majorHAnsi"/>
          <w:lang w:val="pl-PL"/>
        </w:rPr>
        <w:t xml:space="preserve">8. </w:t>
      </w:r>
      <w:r w:rsidR="00465908" w:rsidRPr="00465908">
        <w:rPr>
          <w:rFonts w:asciiTheme="majorHAnsi" w:hAnsiTheme="majorHAnsi"/>
        </w:rPr>
        <w:t xml:space="preserve">Z tytułu niespełnienia przez Wykonawcę lub podwykonawcę wymogu zatrudnienia na podstawie umowy o pracę osób wykonujących wskazane w </w:t>
      </w:r>
      <w:r>
        <w:rPr>
          <w:rFonts w:asciiTheme="majorHAnsi" w:hAnsiTheme="majorHAnsi"/>
        </w:rPr>
        <w:t>ust.</w:t>
      </w:r>
      <w:r w:rsidR="00465908" w:rsidRPr="00465908">
        <w:rPr>
          <w:rFonts w:asciiTheme="majorHAnsi" w:hAnsiTheme="majorHAnsi"/>
        </w:rPr>
        <w:t xml:space="preserve"> 1 czynności Zamawiający przewiduje sankcję </w:t>
      </w:r>
      <w:r w:rsidR="00465908" w:rsidRPr="00465908">
        <w:rPr>
          <w:rFonts w:asciiTheme="majorHAnsi" w:eastAsia="ArialNarrow" w:hAnsiTheme="majorHAnsi"/>
        </w:rPr>
        <w:t xml:space="preserve">w postaci obowiązku zapłaty przez Wykonawcę kary umownej w wysokości 10.000 zł za każdą osobę wykonującą czynności wskazane w </w:t>
      </w:r>
      <w:r>
        <w:rPr>
          <w:rFonts w:asciiTheme="majorHAnsi" w:eastAsia="ArialNarrow" w:hAnsiTheme="majorHAnsi"/>
        </w:rPr>
        <w:t>ust.</w:t>
      </w:r>
      <w:r w:rsidR="00465908" w:rsidRPr="00465908">
        <w:rPr>
          <w:rFonts w:asciiTheme="majorHAnsi" w:eastAsia="ArialNarrow" w:hAnsiTheme="majorHAnsi"/>
        </w:rPr>
        <w:t xml:space="preserve"> 1</w:t>
      </w:r>
      <w:r w:rsidR="00465908" w:rsidRPr="00465908">
        <w:rPr>
          <w:rFonts w:asciiTheme="majorHAnsi" w:hAnsiTheme="majorHAnsi"/>
        </w:rPr>
        <w:t>.</w:t>
      </w:r>
    </w:p>
    <w:p w14:paraId="5FADEE0B" w14:textId="537A79C4" w:rsidR="00465908" w:rsidRDefault="007C0272" w:rsidP="00514D80">
      <w:pPr>
        <w:autoSpaceDE w:val="0"/>
        <w:autoSpaceDN w:val="0"/>
        <w:adjustRightInd w:val="0"/>
        <w:spacing w:line="271" w:lineRule="auto"/>
        <w:jc w:val="both"/>
        <w:rPr>
          <w:rFonts w:asciiTheme="majorHAnsi" w:eastAsia="ArialNarrow" w:hAnsiTheme="majorHAnsi"/>
        </w:rPr>
      </w:pPr>
      <w:r>
        <w:rPr>
          <w:rFonts w:asciiTheme="majorHAnsi" w:hAnsiTheme="majorHAnsi" w:cstheme="majorHAnsi"/>
          <w:lang w:val="pl-PL"/>
        </w:rPr>
        <w:t xml:space="preserve">9. </w:t>
      </w:r>
      <w:r w:rsidR="00465908" w:rsidRPr="00465908">
        <w:rPr>
          <w:rFonts w:asciiTheme="majorHAnsi" w:eastAsia="ArialNarrow" w:hAnsiTheme="majorHAnsi"/>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pkt 1 czynności i podlega sankcji, o której mowa w </w:t>
      </w:r>
      <w:r>
        <w:rPr>
          <w:rFonts w:asciiTheme="majorHAnsi" w:eastAsia="ArialNarrow" w:hAnsiTheme="majorHAnsi"/>
        </w:rPr>
        <w:t>ust.</w:t>
      </w:r>
      <w:r w:rsidR="00465908" w:rsidRPr="00465908">
        <w:rPr>
          <w:rFonts w:asciiTheme="majorHAnsi" w:eastAsia="ArialNarrow" w:hAnsiTheme="majorHAnsi"/>
        </w:rPr>
        <w:t xml:space="preserve"> </w:t>
      </w:r>
      <w:r w:rsidR="00F7627D">
        <w:rPr>
          <w:rFonts w:asciiTheme="majorHAnsi" w:eastAsia="ArialNarrow" w:hAnsiTheme="majorHAnsi"/>
        </w:rPr>
        <w:t>8</w:t>
      </w:r>
      <w:r w:rsidR="00465908" w:rsidRPr="00465908">
        <w:rPr>
          <w:rFonts w:asciiTheme="majorHAnsi" w:eastAsia="ArialNarrow" w:hAnsiTheme="majorHAnsi"/>
        </w:rPr>
        <w:t>.</w:t>
      </w:r>
    </w:p>
    <w:p w14:paraId="2E921754" w14:textId="1C9E45B9" w:rsidR="00465908" w:rsidRDefault="007C0272" w:rsidP="00514D80">
      <w:pPr>
        <w:autoSpaceDE w:val="0"/>
        <w:autoSpaceDN w:val="0"/>
        <w:adjustRightInd w:val="0"/>
        <w:spacing w:line="271" w:lineRule="auto"/>
        <w:jc w:val="both"/>
        <w:rPr>
          <w:rFonts w:asciiTheme="majorHAnsi" w:hAnsiTheme="majorHAnsi"/>
        </w:rPr>
      </w:pPr>
      <w:r>
        <w:rPr>
          <w:rFonts w:asciiTheme="majorHAnsi" w:eastAsia="ArialNarrow" w:hAnsiTheme="majorHAnsi"/>
        </w:rPr>
        <w:t xml:space="preserve">10. </w:t>
      </w:r>
      <w:r w:rsidR="00465908" w:rsidRPr="00465908">
        <w:rPr>
          <w:rFonts w:asciiTheme="majorHAnsi" w:hAnsiTheme="majorHAnsi"/>
        </w:rPr>
        <w:t>W przypadku uzasadnionych wątpliwości co do przestrzegania prawa pracy przez Wykonawcę lub podwykonawcę, Zamawiający może zwrócić się o przeprowadzenie kontroli przez Państwową Inspekcję Pracy.</w:t>
      </w:r>
    </w:p>
    <w:p w14:paraId="3595CA9B" w14:textId="7EE584CC" w:rsidR="00465908" w:rsidRPr="00406F62" w:rsidRDefault="007C0272" w:rsidP="00514D80">
      <w:pPr>
        <w:autoSpaceDE w:val="0"/>
        <w:autoSpaceDN w:val="0"/>
        <w:adjustRightInd w:val="0"/>
        <w:spacing w:line="271" w:lineRule="auto"/>
        <w:jc w:val="both"/>
        <w:rPr>
          <w:rFonts w:asciiTheme="majorHAnsi" w:hAnsiTheme="majorHAnsi" w:cstheme="majorHAnsi"/>
          <w:lang w:val="pl-PL"/>
        </w:rPr>
      </w:pPr>
      <w:r>
        <w:rPr>
          <w:rFonts w:asciiTheme="majorHAnsi" w:eastAsia="ArialNarrow" w:hAnsiTheme="majorHAnsi"/>
        </w:rPr>
        <w:t xml:space="preserve">11. </w:t>
      </w:r>
      <w:r w:rsidR="00465908" w:rsidRPr="00465908">
        <w:rPr>
          <w:rFonts w:asciiTheme="majorHAnsi" w:eastAsia="ArialNarrow" w:hAnsiTheme="majorHAnsi"/>
          <w:color w:val="000000"/>
        </w:rPr>
        <w:t xml:space="preserve">Wykonawca musi wykonać zamówienie przy udziale osób wykazanych w załączniku nr 8 do umowy. Wykaz osób zostanie sporządzony i dostarczony przez Wykonawcę niezwłocznie po podpisaniu umowy. W przypadku zmiany osób określonych w wykazie Wykonawca zobowiązany jest wykazać Zamawiającemu, że nowe osoby te spełniają warunki udziału w postępowaniu (jeżeli w stosunku do </w:t>
      </w:r>
      <w:r w:rsidR="00465908" w:rsidRPr="00465908">
        <w:rPr>
          <w:rFonts w:asciiTheme="majorHAnsi" w:eastAsia="ArialNarrow" w:hAnsiTheme="majorHAnsi"/>
          <w:color w:val="000000"/>
        </w:rPr>
        <w:lastRenderedPageBreak/>
        <w:t>zmienianych osób spełnienie warunków było wymagane) i spełniają je w pozostałym zakresie jakie były wymagane w SWZ.</w:t>
      </w:r>
    </w:p>
    <w:p w14:paraId="27FF2A5A" w14:textId="77777777" w:rsidR="00465908" w:rsidRPr="00465908" w:rsidRDefault="00465908" w:rsidP="00465908">
      <w:pPr>
        <w:spacing w:line="271" w:lineRule="auto"/>
        <w:rPr>
          <w:rFonts w:asciiTheme="majorHAnsi" w:hAnsiTheme="majorHAnsi"/>
          <w:b/>
        </w:rPr>
      </w:pPr>
    </w:p>
    <w:p w14:paraId="0308874E" w14:textId="7D0C1CAC" w:rsidR="00465908" w:rsidRPr="00465908" w:rsidRDefault="00465908" w:rsidP="00465908">
      <w:pPr>
        <w:spacing w:line="271" w:lineRule="auto"/>
        <w:jc w:val="center"/>
        <w:rPr>
          <w:rFonts w:asciiTheme="majorHAnsi" w:hAnsiTheme="majorHAnsi"/>
          <w:b/>
        </w:rPr>
      </w:pPr>
      <w:r w:rsidRPr="00465908">
        <w:rPr>
          <w:rFonts w:asciiTheme="majorHAnsi" w:hAnsiTheme="majorHAnsi"/>
          <w:b/>
        </w:rPr>
        <w:t xml:space="preserve">§ </w:t>
      </w:r>
      <w:r w:rsidR="007C0272">
        <w:rPr>
          <w:rFonts w:asciiTheme="majorHAnsi" w:hAnsiTheme="majorHAnsi"/>
          <w:b/>
        </w:rPr>
        <w:t>9</w:t>
      </w:r>
    </w:p>
    <w:p w14:paraId="793B6F2F" w14:textId="77777777" w:rsidR="00465908" w:rsidRPr="00465908" w:rsidRDefault="00465908" w:rsidP="00465908">
      <w:pPr>
        <w:spacing w:line="271" w:lineRule="auto"/>
        <w:jc w:val="center"/>
        <w:rPr>
          <w:rFonts w:asciiTheme="majorHAnsi" w:hAnsiTheme="majorHAnsi"/>
          <w:b/>
        </w:rPr>
      </w:pPr>
      <w:r w:rsidRPr="00465908">
        <w:rPr>
          <w:rFonts w:asciiTheme="majorHAnsi" w:hAnsiTheme="majorHAnsi"/>
          <w:b/>
        </w:rPr>
        <w:t>ZABEZPIECZENIE NALEŻYTEGO WYKONANIA UMOWY</w:t>
      </w:r>
    </w:p>
    <w:p w14:paraId="78255296" w14:textId="5F2075B8" w:rsidR="00465908" w:rsidRPr="00465908" w:rsidRDefault="00465908" w:rsidP="00A23E54">
      <w:pPr>
        <w:widowControl w:val="0"/>
        <w:numPr>
          <w:ilvl w:val="3"/>
          <w:numId w:val="47"/>
        </w:numPr>
        <w:tabs>
          <w:tab w:val="clear" w:pos="2880"/>
          <w:tab w:val="num" w:pos="284"/>
        </w:tabs>
        <w:suppressAutoHyphens/>
        <w:spacing w:line="271" w:lineRule="auto"/>
        <w:ind w:left="284" w:hanging="284"/>
        <w:jc w:val="both"/>
        <w:rPr>
          <w:rFonts w:asciiTheme="majorHAnsi" w:hAnsiTheme="majorHAnsi"/>
          <w:b/>
          <w:color w:val="FF0000"/>
        </w:rPr>
      </w:pPr>
      <w:r w:rsidRPr="00465908">
        <w:rPr>
          <w:rFonts w:asciiTheme="majorHAnsi" w:hAnsiTheme="majorHAnsi"/>
        </w:rPr>
        <w:t xml:space="preserve">Zabezpieczeniem należytego wykonania umowy, gwarantującym wykonanie robót przez Wykonawcę zgodnie z niniejszą umową, służącym pokryciu roszczeń Zamawiającego </w:t>
      </w:r>
      <w:r w:rsidRPr="00465908">
        <w:rPr>
          <w:rFonts w:asciiTheme="majorHAnsi" w:hAnsiTheme="majorHAnsi"/>
        </w:rPr>
        <w:br/>
        <w:t xml:space="preserve">z tytułu niewykonania lub nienależytego wykonania umowy przez Wykonawcę oraz służącym pokryciu roszczeń Zamawiającego z tytułu rękojmi za wady, w szczególności roszczeń Zamawiającego wobec Wykonawcy o zapłatę kar umownych, jest równowartość </w:t>
      </w:r>
      <w:r w:rsidR="00406F62">
        <w:rPr>
          <w:rFonts w:asciiTheme="majorHAnsi" w:hAnsiTheme="majorHAnsi"/>
        </w:rPr>
        <w:t>5</w:t>
      </w:r>
      <w:r w:rsidRPr="00465908">
        <w:rPr>
          <w:rFonts w:asciiTheme="majorHAnsi" w:hAnsiTheme="majorHAnsi"/>
        </w:rPr>
        <w:t xml:space="preserve">% </w:t>
      </w:r>
      <w:r w:rsidRPr="00465908">
        <w:rPr>
          <w:rFonts w:asciiTheme="majorHAnsi" w:eastAsia="ArialNarrow" w:hAnsiTheme="majorHAnsi"/>
          <w:bCs/>
        </w:rPr>
        <w:t>łącznego</w:t>
      </w:r>
      <w:r w:rsidRPr="00465908">
        <w:rPr>
          <w:rFonts w:asciiTheme="majorHAnsi" w:eastAsia="ArialNarrow" w:hAnsiTheme="majorHAnsi"/>
          <w:b/>
          <w:bCs/>
        </w:rPr>
        <w:t xml:space="preserve"> </w:t>
      </w:r>
      <w:r w:rsidRPr="00465908">
        <w:rPr>
          <w:rFonts w:asciiTheme="majorHAnsi" w:eastAsia="ArialNarrow" w:hAnsiTheme="majorHAnsi"/>
        </w:rPr>
        <w:t xml:space="preserve">wynagrodzenia </w:t>
      </w:r>
      <w:r w:rsidR="00406F62">
        <w:rPr>
          <w:rFonts w:asciiTheme="majorHAnsi" w:eastAsia="ArialNarrow" w:hAnsiTheme="majorHAnsi"/>
        </w:rPr>
        <w:t>kosztorysowego</w:t>
      </w:r>
      <w:r w:rsidRPr="00465908">
        <w:rPr>
          <w:rFonts w:asciiTheme="majorHAnsi" w:eastAsia="ArialNarrow" w:hAnsiTheme="majorHAnsi"/>
        </w:rPr>
        <w:t xml:space="preserve"> łącznie z podatkiem VAT</w:t>
      </w:r>
      <w:r w:rsidRPr="00465908">
        <w:rPr>
          <w:rFonts w:asciiTheme="majorHAnsi" w:eastAsia="ArialNarrow" w:hAnsiTheme="majorHAnsi"/>
          <w:b/>
          <w:bCs/>
        </w:rPr>
        <w:t xml:space="preserve"> </w:t>
      </w:r>
      <w:r w:rsidRPr="00465908">
        <w:rPr>
          <w:rFonts w:asciiTheme="majorHAnsi" w:hAnsiTheme="majorHAnsi"/>
        </w:rPr>
        <w:t xml:space="preserve">jako zobowiązania Zamawiającego przeznaczonego na realizację przedmiotu umowy przez Wykonawcę, o którym mowa w § 4 ust. 1, tj. ........................................zł (słownie: .............................. złotych). </w:t>
      </w:r>
    </w:p>
    <w:p w14:paraId="4ADE46A4" w14:textId="77777777" w:rsidR="00465908" w:rsidRPr="00465908" w:rsidRDefault="00465908" w:rsidP="00A23E54">
      <w:pPr>
        <w:widowControl w:val="0"/>
        <w:numPr>
          <w:ilvl w:val="3"/>
          <w:numId w:val="47"/>
        </w:numPr>
        <w:tabs>
          <w:tab w:val="clear" w:pos="2880"/>
          <w:tab w:val="num" w:pos="284"/>
        </w:tabs>
        <w:suppressAutoHyphens/>
        <w:spacing w:line="271" w:lineRule="auto"/>
        <w:ind w:left="284" w:hanging="284"/>
        <w:jc w:val="both"/>
        <w:rPr>
          <w:rFonts w:asciiTheme="majorHAnsi" w:hAnsiTheme="majorHAnsi"/>
        </w:rPr>
      </w:pPr>
      <w:r w:rsidRPr="00465908">
        <w:rPr>
          <w:rFonts w:asciiTheme="majorHAnsi" w:hAnsiTheme="majorHAnsi"/>
        </w:rPr>
        <w:t>Zabezpieczenie należytego wykonania Umowy, o którym mowa w ust. 1, zostanie zwrócone Wykonawcy w następujących częściach i terminach:</w:t>
      </w:r>
    </w:p>
    <w:p w14:paraId="4C48EF0C" w14:textId="77777777" w:rsidR="00465908" w:rsidRPr="00465908" w:rsidRDefault="00465908" w:rsidP="00A23E54">
      <w:pPr>
        <w:widowControl w:val="0"/>
        <w:numPr>
          <w:ilvl w:val="0"/>
          <w:numId w:val="48"/>
        </w:numPr>
        <w:tabs>
          <w:tab w:val="left" w:pos="709"/>
          <w:tab w:val="left" w:pos="2837"/>
        </w:tabs>
        <w:suppressAutoHyphens/>
        <w:spacing w:line="271" w:lineRule="auto"/>
        <w:ind w:left="709" w:hanging="425"/>
        <w:jc w:val="both"/>
        <w:rPr>
          <w:rFonts w:asciiTheme="majorHAnsi" w:hAnsiTheme="majorHAnsi"/>
        </w:rPr>
      </w:pPr>
      <w:r w:rsidRPr="00465908">
        <w:rPr>
          <w:rFonts w:asciiTheme="majorHAnsi" w:hAnsiTheme="majorHAnsi"/>
        </w:rPr>
        <w:t>70% zabezpieczenia w terminie 30 dni od daty podpisania bezusterkowego protokołu odbioru końcowego robót,</w:t>
      </w:r>
    </w:p>
    <w:p w14:paraId="250787A9" w14:textId="77777777" w:rsidR="00465908" w:rsidRPr="00465908" w:rsidRDefault="00465908" w:rsidP="00A23E54">
      <w:pPr>
        <w:widowControl w:val="0"/>
        <w:numPr>
          <w:ilvl w:val="0"/>
          <w:numId w:val="48"/>
        </w:numPr>
        <w:tabs>
          <w:tab w:val="left" w:pos="709"/>
          <w:tab w:val="left" w:pos="2837"/>
        </w:tabs>
        <w:suppressAutoHyphens/>
        <w:spacing w:line="271" w:lineRule="auto"/>
        <w:ind w:left="709" w:hanging="425"/>
        <w:jc w:val="both"/>
        <w:rPr>
          <w:rFonts w:asciiTheme="majorHAnsi" w:hAnsiTheme="majorHAnsi"/>
        </w:rPr>
      </w:pPr>
      <w:r w:rsidRPr="00465908">
        <w:rPr>
          <w:rFonts w:asciiTheme="majorHAnsi" w:hAnsiTheme="majorHAnsi"/>
        </w:rPr>
        <w:t xml:space="preserve">30% zabezpieczenia najpóźniej w 15. dniu po upływie okresu rękojmi za wady </w:t>
      </w:r>
      <w:r w:rsidRPr="00465908">
        <w:rPr>
          <w:rFonts w:asciiTheme="majorHAnsi" w:hAnsiTheme="majorHAnsi"/>
        </w:rPr>
        <w:br/>
        <w:t>i podpisaniu protokołu odbioru gwarancyjnego.</w:t>
      </w:r>
    </w:p>
    <w:p w14:paraId="2CEC323E" w14:textId="77777777" w:rsidR="00465908" w:rsidRPr="00465908" w:rsidRDefault="00465908" w:rsidP="00A23E54">
      <w:pPr>
        <w:widowControl w:val="0"/>
        <w:numPr>
          <w:ilvl w:val="3"/>
          <w:numId w:val="47"/>
        </w:numPr>
        <w:tabs>
          <w:tab w:val="clear" w:pos="2880"/>
          <w:tab w:val="num" w:pos="284"/>
        </w:tabs>
        <w:suppressAutoHyphens/>
        <w:spacing w:line="271" w:lineRule="auto"/>
        <w:ind w:left="284" w:hanging="284"/>
        <w:jc w:val="both"/>
        <w:rPr>
          <w:rFonts w:asciiTheme="majorHAnsi" w:hAnsiTheme="majorHAnsi"/>
        </w:rPr>
      </w:pPr>
      <w:r w:rsidRPr="00465908">
        <w:rPr>
          <w:rFonts w:asciiTheme="majorHAnsi" w:hAnsiTheme="majorHAnsi"/>
        </w:rPr>
        <w:t>Okres udzielonej Zamawiającemu rękojmi za wady równy jest okresowi udzielonej gwarancji jakości i zgodnie ze złożoną ofertą Wykonawcy wynosi …………….. miesięcy</w:t>
      </w:r>
      <w:r w:rsidRPr="00465908">
        <w:rPr>
          <w:rStyle w:val="Odwoanieprzypisudolnego"/>
          <w:rFonts w:asciiTheme="majorHAnsi" w:hAnsiTheme="majorHAnsi"/>
        </w:rPr>
        <w:footnoteReference w:id="2"/>
      </w:r>
      <w:r w:rsidRPr="00465908">
        <w:rPr>
          <w:rFonts w:asciiTheme="majorHAnsi" w:hAnsiTheme="majorHAnsi"/>
        </w:rPr>
        <w:t>.</w:t>
      </w:r>
    </w:p>
    <w:p w14:paraId="7C5031D0" w14:textId="77777777" w:rsidR="00465908" w:rsidRPr="00465908" w:rsidRDefault="00465908" w:rsidP="00A23E54">
      <w:pPr>
        <w:widowControl w:val="0"/>
        <w:numPr>
          <w:ilvl w:val="3"/>
          <w:numId w:val="47"/>
        </w:numPr>
        <w:tabs>
          <w:tab w:val="clear" w:pos="2880"/>
          <w:tab w:val="num" w:pos="284"/>
        </w:tabs>
        <w:suppressAutoHyphens/>
        <w:spacing w:line="271" w:lineRule="auto"/>
        <w:ind w:left="284" w:hanging="284"/>
        <w:jc w:val="both"/>
        <w:rPr>
          <w:rFonts w:asciiTheme="majorHAnsi" w:hAnsiTheme="majorHAnsi"/>
        </w:rPr>
      </w:pPr>
      <w:r w:rsidRPr="00465908">
        <w:rPr>
          <w:rFonts w:asciiTheme="majorHAnsi" w:hAnsiTheme="majorHAnsi"/>
        </w:rPr>
        <w:t>Wykonawca jest zobowiązany przedłużyć okres ważności zabezpieczenia w przypadku wydłużenia realizacji Umowy jeżeli zabezpieczenie zostało złożone w formie innej niż pieniądz.</w:t>
      </w:r>
    </w:p>
    <w:p w14:paraId="2B93E8BB" w14:textId="77777777" w:rsidR="00465908" w:rsidRPr="00465908" w:rsidRDefault="00465908" w:rsidP="00A23E54">
      <w:pPr>
        <w:widowControl w:val="0"/>
        <w:numPr>
          <w:ilvl w:val="3"/>
          <w:numId w:val="47"/>
        </w:numPr>
        <w:tabs>
          <w:tab w:val="clear" w:pos="2880"/>
          <w:tab w:val="num" w:pos="284"/>
        </w:tabs>
        <w:suppressAutoHyphens/>
        <w:spacing w:line="271" w:lineRule="auto"/>
        <w:ind w:left="284" w:hanging="284"/>
        <w:jc w:val="both"/>
        <w:rPr>
          <w:rFonts w:asciiTheme="majorHAnsi" w:hAnsiTheme="majorHAnsi"/>
        </w:rPr>
      </w:pPr>
      <w:r w:rsidRPr="00465908">
        <w:rPr>
          <w:rFonts w:asciiTheme="majorHAnsi" w:hAnsiTheme="majorHAnsi"/>
        </w:rPr>
        <w:t>W przypadku gdy Wykonawca nie przedłuży okresu ważności zabezpieczenia, Zamawiający upoważniony jest do zatrzymania części wynagrodzenia odpowiadającej wysokości zabezpieczenia.</w:t>
      </w:r>
    </w:p>
    <w:p w14:paraId="645424A0" w14:textId="16B9600B" w:rsidR="00465908" w:rsidRPr="00465908" w:rsidRDefault="00465908" w:rsidP="00A23E54">
      <w:pPr>
        <w:widowControl w:val="0"/>
        <w:numPr>
          <w:ilvl w:val="3"/>
          <w:numId w:val="47"/>
        </w:numPr>
        <w:tabs>
          <w:tab w:val="clear" w:pos="2880"/>
          <w:tab w:val="num" w:pos="284"/>
        </w:tabs>
        <w:suppressAutoHyphens/>
        <w:spacing w:line="271" w:lineRule="auto"/>
        <w:ind w:left="284" w:hanging="284"/>
        <w:jc w:val="both"/>
        <w:rPr>
          <w:rFonts w:asciiTheme="majorHAnsi" w:hAnsiTheme="majorHAnsi"/>
        </w:rPr>
      </w:pPr>
      <w:r w:rsidRPr="00465908">
        <w:rPr>
          <w:rFonts w:asciiTheme="majorHAnsi" w:hAnsiTheme="majorHAnsi"/>
        </w:rPr>
        <w:t xml:space="preserve">Zabezpieczenie należytego wykonania Umowy zabezpiecza roszczenia wynikające z niniejszej Umowy, z tytułu nie zapłacenia przez Wykonawcę należności Zamawiającemu, w związku </w:t>
      </w:r>
      <w:r w:rsidR="00D81126">
        <w:rPr>
          <w:rFonts w:asciiTheme="majorHAnsi" w:hAnsiTheme="majorHAnsi"/>
        </w:rPr>
        <w:br/>
      </w:r>
      <w:r w:rsidRPr="00465908">
        <w:rPr>
          <w:rFonts w:asciiTheme="majorHAnsi" w:hAnsiTheme="majorHAnsi"/>
        </w:rPr>
        <w:t>z niewykonaniem lub nienależytym wykonaniem Umowy lub odstąpieniem od Umowy przez Zamawiającego z przyczyn leżących po stronie  Wykonawcy lub nie dokonaniem płatności na rzecz Podwykonawców.</w:t>
      </w:r>
    </w:p>
    <w:p w14:paraId="0B0DEE09" w14:textId="77777777" w:rsidR="00465908" w:rsidRPr="00465908" w:rsidRDefault="00465908" w:rsidP="00A23E54">
      <w:pPr>
        <w:widowControl w:val="0"/>
        <w:numPr>
          <w:ilvl w:val="3"/>
          <w:numId w:val="47"/>
        </w:numPr>
        <w:tabs>
          <w:tab w:val="clear" w:pos="2880"/>
          <w:tab w:val="num" w:pos="284"/>
        </w:tabs>
        <w:suppressAutoHyphens/>
        <w:spacing w:line="271" w:lineRule="auto"/>
        <w:ind w:left="284" w:hanging="284"/>
        <w:jc w:val="both"/>
        <w:rPr>
          <w:rFonts w:asciiTheme="majorHAnsi" w:hAnsiTheme="majorHAnsi"/>
        </w:rPr>
      </w:pPr>
      <w:r w:rsidRPr="00465908">
        <w:rPr>
          <w:rFonts w:asciiTheme="majorHAnsi" w:hAnsiTheme="majorHAnsi"/>
        </w:rPr>
        <w:t xml:space="preserve">Zamawiający zatrzymuje z zabezpieczenia należytego wykonania umowy jakakolwiek kwoty należne Zamawiającemu od Wykonawcy w związku z niewykonaniem lub nienależytym wykonaniem przedmiotu umowy, w szczególności w przypadku przedłużenia terminu zakończenia robót określonego w niniejszej umowie lub niezakończenia robót w terminie umownym oraz nieprzedstawienie dokumentów potwierdzających wniesienie zabezpieczenia należytego wykonania umowy na realizację przedmiotu umowy w okresie przekraczającym termin umowny . </w:t>
      </w:r>
    </w:p>
    <w:p w14:paraId="307195EE" w14:textId="77777777" w:rsidR="00465908" w:rsidRPr="00465908" w:rsidRDefault="00465908" w:rsidP="00465908">
      <w:pPr>
        <w:widowControl w:val="0"/>
        <w:suppressAutoHyphens/>
        <w:spacing w:line="271" w:lineRule="auto"/>
        <w:ind w:left="284"/>
        <w:jc w:val="both"/>
        <w:rPr>
          <w:rFonts w:asciiTheme="majorHAnsi" w:hAnsiTheme="majorHAnsi"/>
        </w:rPr>
      </w:pPr>
    </w:p>
    <w:p w14:paraId="109189F4" w14:textId="54B4E8CC" w:rsidR="00465908" w:rsidRPr="00465908" w:rsidRDefault="00465908" w:rsidP="00465908">
      <w:pPr>
        <w:spacing w:line="271" w:lineRule="auto"/>
        <w:jc w:val="center"/>
        <w:rPr>
          <w:rFonts w:asciiTheme="majorHAnsi" w:hAnsiTheme="majorHAnsi"/>
          <w:b/>
        </w:rPr>
      </w:pPr>
      <w:r w:rsidRPr="00465908">
        <w:rPr>
          <w:rFonts w:asciiTheme="majorHAnsi" w:hAnsiTheme="majorHAnsi"/>
          <w:b/>
        </w:rPr>
        <w:t xml:space="preserve">§ </w:t>
      </w:r>
      <w:r w:rsidR="007C0272">
        <w:rPr>
          <w:rFonts w:asciiTheme="majorHAnsi" w:hAnsiTheme="majorHAnsi"/>
          <w:b/>
        </w:rPr>
        <w:t>10</w:t>
      </w:r>
    </w:p>
    <w:p w14:paraId="3A661BD9" w14:textId="77777777" w:rsidR="00465908" w:rsidRPr="00406F62" w:rsidRDefault="00465908" w:rsidP="00A23E54">
      <w:pPr>
        <w:pStyle w:val="Nagwek6"/>
        <w:keepLines w:val="0"/>
        <w:widowControl w:val="0"/>
        <w:numPr>
          <w:ilvl w:val="5"/>
          <w:numId w:val="46"/>
        </w:numPr>
        <w:tabs>
          <w:tab w:val="left" w:pos="0"/>
        </w:tabs>
        <w:suppressAutoHyphens/>
        <w:spacing w:before="0" w:after="0" w:line="271" w:lineRule="auto"/>
        <w:jc w:val="center"/>
        <w:rPr>
          <w:rFonts w:asciiTheme="majorHAnsi" w:hAnsiTheme="majorHAnsi"/>
          <w:b/>
          <w:i w:val="0"/>
          <w:iCs/>
          <w:color w:val="auto"/>
        </w:rPr>
      </w:pPr>
      <w:r w:rsidRPr="00406F62">
        <w:rPr>
          <w:rFonts w:asciiTheme="majorHAnsi" w:hAnsiTheme="majorHAnsi"/>
          <w:b/>
          <w:i w:val="0"/>
          <w:iCs/>
          <w:color w:val="auto"/>
        </w:rPr>
        <w:t>UBEZPIECZENIA I ODPOWIEDZIALNOŚĆ ODSZKODOWAWCZA</w:t>
      </w:r>
    </w:p>
    <w:p w14:paraId="7A47353C" w14:textId="77777777" w:rsidR="00465908" w:rsidRPr="00465908" w:rsidRDefault="00465908" w:rsidP="00A23E54">
      <w:pPr>
        <w:widowControl w:val="0"/>
        <w:numPr>
          <w:ilvl w:val="0"/>
          <w:numId w:val="49"/>
        </w:numPr>
        <w:tabs>
          <w:tab w:val="left" w:pos="2040"/>
          <w:tab w:val="right" w:pos="10176"/>
        </w:tabs>
        <w:suppressAutoHyphens/>
        <w:spacing w:line="271" w:lineRule="auto"/>
        <w:jc w:val="both"/>
        <w:rPr>
          <w:rFonts w:asciiTheme="majorHAnsi" w:hAnsiTheme="majorHAnsi"/>
        </w:rPr>
      </w:pPr>
      <w:r w:rsidRPr="00465908">
        <w:rPr>
          <w:rFonts w:asciiTheme="majorHAnsi" w:hAnsiTheme="majorHAnsi"/>
        </w:rPr>
        <w:t xml:space="preserve">Wykonawca jest zobowiązany do posiadania ważnej polisy ubezpieczeniowej obejmującej ubezpieczenie odpowiedzialności cywilnej Wykonawcy z tytułu prowadzenia robót objętych Umową oraz z tytułu zdarzeń jakie mogą zaistnieć w związku z prowadzeniem robót, w następstwie których Wykonawca jest zobowiązany do naprawienia szkody osobowej lub rzeczowej wyrządzonej osobie trzeciej w miejscu i sąsiedztwie prowadzenia robót. Polisa powinna zawierać: ubezpieczenie </w:t>
      </w:r>
      <w:r w:rsidRPr="00465908">
        <w:rPr>
          <w:rFonts w:asciiTheme="majorHAnsi" w:hAnsiTheme="majorHAnsi"/>
        </w:rPr>
        <w:lastRenderedPageBreak/>
        <w:t>z klauzulą dotyczącą szkód wyrządzonych przez Podwykonawców, o ile tacy będą. Umowa ubezpieczeniowa ma być zawarta na kwotę nie mniejszą niż łączna wartość przedmiotu Umowy określona  w  §4 ust. 1</w:t>
      </w:r>
      <w:r w:rsidRPr="00465908">
        <w:rPr>
          <w:rFonts w:asciiTheme="majorHAnsi" w:hAnsiTheme="majorHAnsi"/>
          <w:color w:val="FF00FF"/>
        </w:rPr>
        <w:t xml:space="preserve"> </w:t>
      </w:r>
      <w:r w:rsidRPr="00465908">
        <w:rPr>
          <w:rFonts w:asciiTheme="majorHAnsi" w:hAnsiTheme="majorHAnsi"/>
        </w:rPr>
        <w:t xml:space="preserve">i ma obejmować cały okres realizacji przedmiotu Umowy. </w:t>
      </w:r>
    </w:p>
    <w:p w14:paraId="18D24419" w14:textId="28EED9CE" w:rsidR="00465908" w:rsidRPr="00465908" w:rsidRDefault="00465908" w:rsidP="00A23E54">
      <w:pPr>
        <w:widowControl w:val="0"/>
        <w:numPr>
          <w:ilvl w:val="0"/>
          <w:numId w:val="49"/>
        </w:numPr>
        <w:tabs>
          <w:tab w:val="left" w:pos="2040"/>
          <w:tab w:val="right" w:pos="10176"/>
        </w:tabs>
        <w:suppressAutoHyphens/>
        <w:spacing w:line="271" w:lineRule="auto"/>
        <w:jc w:val="both"/>
        <w:rPr>
          <w:rFonts w:asciiTheme="majorHAnsi" w:hAnsiTheme="majorHAnsi"/>
        </w:rPr>
      </w:pPr>
      <w:r w:rsidRPr="00465908">
        <w:rPr>
          <w:rFonts w:asciiTheme="majorHAnsi" w:hAnsiTheme="majorHAnsi"/>
        </w:rPr>
        <w:t>Wykonawca jest zobowiązany przed rozpoczęciem robót okazać polisę ubezpieczeniową oraz dowody opłacenia składki. Wykonawca ponosi pełną odpowiedzialność za ewentualne skutki wynikłe z zaniechania opłacania składek w okresie realizacji przedmiotu Umowy.</w:t>
      </w:r>
    </w:p>
    <w:p w14:paraId="558B2BF4" w14:textId="77777777" w:rsidR="00465908" w:rsidRPr="00465908" w:rsidRDefault="00465908" w:rsidP="00A23E54">
      <w:pPr>
        <w:widowControl w:val="0"/>
        <w:numPr>
          <w:ilvl w:val="0"/>
          <w:numId w:val="49"/>
        </w:numPr>
        <w:tabs>
          <w:tab w:val="left" w:pos="2040"/>
          <w:tab w:val="right" w:pos="10176"/>
        </w:tabs>
        <w:suppressAutoHyphens/>
        <w:spacing w:line="271" w:lineRule="auto"/>
        <w:jc w:val="both"/>
        <w:rPr>
          <w:rFonts w:asciiTheme="majorHAnsi" w:hAnsiTheme="majorHAnsi"/>
        </w:rPr>
      </w:pPr>
      <w:r w:rsidRPr="00465908">
        <w:rPr>
          <w:rFonts w:asciiTheme="majorHAnsi" w:hAnsiTheme="majorHAnsi"/>
        </w:rPr>
        <w:t xml:space="preserve">Wykonawca jest zobowiązany na każde wezwanie Zamawiającego przedłożyć aktualną polisę ubezpieczeniową, o której mowa w ust. 1 oraz dowody uiszczenia składki. </w:t>
      </w:r>
    </w:p>
    <w:p w14:paraId="5722044F" w14:textId="77777777" w:rsidR="00465908" w:rsidRPr="00465908" w:rsidRDefault="00465908" w:rsidP="00A23E54">
      <w:pPr>
        <w:widowControl w:val="0"/>
        <w:numPr>
          <w:ilvl w:val="0"/>
          <w:numId w:val="49"/>
        </w:numPr>
        <w:tabs>
          <w:tab w:val="left" w:pos="2040"/>
          <w:tab w:val="right" w:pos="10176"/>
        </w:tabs>
        <w:suppressAutoHyphens/>
        <w:spacing w:line="271" w:lineRule="auto"/>
        <w:jc w:val="both"/>
        <w:rPr>
          <w:rFonts w:asciiTheme="majorHAnsi" w:hAnsiTheme="majorHAnsi"/>
        </w:rPr>
      </w:pPr>
      <w:r w:rsidRPr="00465908">
        <w:rPr>
          <w:rFonts w:asciiTheme="majorHAnsi" w:hAnsiTheme="majorHAnsi"/>
        </w:rPr>
        <w:t>W przypadku nie przedstawienia przez Wykonawcę dokumentów, o których mowa w ust. 1, 2 lub 3, w terminie do 3 dni od wezwania, Zamawiający ma prawo odstąpić od Umowy.</w:t>
      </w:r>
    </w:p>
    <w:p w14:paraId="4F0C2E47" w14:textId="60A64ED3" w:rsidR="00465908" w:rsidRPr="00465908" w:rsidRDefault="00465908" w:rsidP="00A23E54">
      <w:pPr>
        <w:widowControl w:val="0"/>
        <w:numPr>
          <w:ilvl w:val="0"/>
          <w:numId w:val="49"/>
        </w:numPr>
        <w:tabs>
          <w:tab w:val="left" w:pos="2040"/>
          <w:tab w:val="right" w:pos="10176"/>
        </w:tabs>
        <w:suppressAutoHyphens/>
        <w:spacing w:line="271" w:lineRule="auto"/>
        <w:jc w:val="both"/>
        <w:rPr>
          <w:rFonts w:asciiTheme="majorHAnsi" w:hAnsiTheme="majorHAnsi"/>
        </w:rPr>
      </w:pPr>
      <w:r w:rsidRPr="00465908">
        <w:rPr>
          <w:rFonts w:asciiTheme="majorHAnsi" w:hAnsiTheme="majorHAnsi"/>
        </w:rPr>
        <w:t>Niezależnie od powyższego Wykonawca potwierdza, iż przyjmuje na siebie całkowitą odpowiedzialność oraz zwalnia Zamawiającego z odpowiedzialności związanej z wszelkimi roszczeniami skierowanymi wobec Zamawiającego dotyczącymi jakichkolwiek zaistniałych szkód, kosztów i wydatków związanych bezpośrednio lub pośrednio z wykonywaniem robót budowlanych, powstałych w szczególności w wyniku:</w:t>
      </w:r>
    </w:p>
    <w:p w14:paraId="215842FF" w14:textId="672AE3C5" w:rsidR="00465908" w:rsidRPr="00465908" w:rsidRDefault="00465908" w:rsidP="00406F62">
      <w:pPr>
        <w:widowControl w:val="0"/>
        <w:numPr>
          <w:ilvl w:val="2"/>
          <w:numId w:val="50"/>
        </w:numPr>
        <w:tabs>
          <w:tab w:val="clear" w:pos="0"/>
          <w:tab w:val="num" w:pos="709"/>
          <w:tab w:val="left" w:pos="2040"/>
          <w:tab w:val="right" w:pos="10176"/>
        </w:tabs>
        <w:suppressAutoHyphens/>
        <w:spacing w:line="271" w:lineRule="auto"/>
        <w:ind w:left="567" w:hanging="283"/>
        <w:jc w:val="both"/>
        <w:rPr>
          <w:rFonts w:asciiTheme="majorHAnsi" w:hAnsiTheme="majorHAnsi"/>
        </w:rPr>
      </w:pPr>
      <w:r w:rsidRPr="00465908">
        <w:rPr>
          <w:rFonts w:asciiTheme="majorHAnsi" w:hAnsiTheme="majorHAnsi"/>
        </w:rPr>
        <w:t xml:space="preserve">uszkodzenia ciała, włącznie ze skutkiem śmiertelnym, i długotrwałą chorobą którejkolwiek </w:t>
      </w:r>
      <w:r w:rsidR="00D81126">
        <w:rPr>
          <w:rFonts w:asciiTheme="majorHAnsi" w:hAnsiTheme="majorHAnsi"/>
        </w:rPr>
        <w:br/>
      </w:r>
      <w:r w:rsidRPr="00465908">
        <w:rPr>
          <w:rFonts w:asciiTheme="majorHAnsi" w:hAnsiTheme="majorHAnsi"/>
        </w:rPr>
        <w:t>z osób zatrudnionych przez Wykonawcę lub podwykonawców,</w:t>
      </w:r>
    </w:p>
    <w:p w14:paraId="520EE503" w14:textId="77777777" w:rsidR="00465908" w:rsidRPr="00465908" w:rsidRDefault="00465908" w:rsidP="00406F62">
      <w:pPr>
        <w:widowControl w:val="0"/>
        <w:numPr>
          <w:ilvl w:val="2"/>
          <w:numId w:val="50"/>
        </w:numPr>
        <w:tabs>
          <w:tab w:val="clear" w:pos="0"/>
          <w:tab w:val="num" w:pos="709"/>
          <w:tab w:val="left" w:pos="2040"/>
          <w:tab w:val="right" w:pos="10176"/>
        </w:tabs>
        <w:suppressAutoHyphens/>
        <w:spacing w:line="271" w:lineRule="auto"/>
        <w:ind w:left="567" w:hanging="283"/>
        <w:jc w:val="both"/>
        <w:rPr>
          <w:rFonts w:asciiTheme="majorHAnsi" w:hAnsiTheme="majorHAnsi"/>
        </w:rPr>
      </w:pPr>
      <w:r w:rsidRPr="00465908">
        <w:rPr>
          <w:rFonts w:asciiTheme="majorHAnsi" w:hAnsiTheme="majorHAnsi"/>
        </w:rPr>
        <w:t xml:space="preserve"> utraty lub uszkodzenia majątku Wykonawcy, podwykonawców oraz osób przez nich zatrudnionych,</w:t>
      </w:r>
    </w:p>
    <w:p w14:paraId="20747CA8" w14:textId="77777777" w:rsidR="00465908" w:rsidRPr="00465908" w:rsidRDefault="00465908" w:rsidP="00406F62">
      <w:pPr>
        <w:widowControl w:val="0"/>
        <w:numPr>
          <w:ilvl w:val="2"/>
          <w:numId w:val="50"/>
        </w:numPr>
        <w:tabs>
          <w:tab w:val="clear" w:pos="0"/>
          <w:tab w:val="num" w:pos="709"/>
          <w:tab w:val="left" w:pos="2040"/>
          <w:tab w:val="right" w:pos="10176"/>
        </w:tabs>
        <w:suppressAutoHyphens/>
        <w:spacing w:line="271" w:lineRule="auto"/>
        <w:ind w:left="567" w:hanging="283"/>
        <w:jc w:val="both"/>
        <w:rPr>
          <w:rFonts w:asciiTheme="majorHAnsi" w:hAnsiTheme="majorHAnsi"/>
        </w:rPr>
      </w:pPr>
      <w:r w:rsidRPr="00465908">
        <w:rPr>
          <w:rFonts w:asciiTheme="majorHAnsi" w:hAnsiTheme="majorHAnsi"/>
        </w:rPr>
        <w:t xml:space="preserve"> utraty lub uszkodzenia majątku, uszkodzenia ciała, włącznie ze skutkiem śmiertelnym, długotrwałą chorobą osób trzecich,</w:t>
      </w:r>
    </w:p>
    <w:p w14:paraId="2FDF0755" w14:textId="77777777" w:rsidR="00465908" w:rsidRPr="00465908" w:rsidRDefault="00465908" w:rsidP="00406F62">
      <w:pPr>
        <w:widowControl w:val="0"/>
        <w:numPr>
          <w:ilvl w:val="2"/>
          <w:numId w:val="50"/>
        </w:numPr>
        <w:tabs>
          <w:tab w:val="clear" w:pos="0"/>
          <w:tab w:val="num" w:pos="709"/>
          <w:tab w:val="left" w:pos="2040"/>
          <w:tab w:val="right" w:pos="10176"/>
        </w:tabs>
        <w:suppressAutoHyphens/>
        <w:spacing w:line="271" w:lineRule="auto"/>
        <w:ind w:left="567" w:hanging="283"/>
        <w:jc w:val="both"/>
        <w:rPr>
          <w:rFonts w:asciiTheme="majorHAnsi" w:hAnsiTheme="majorHAnsi"/>
        </w:rPr>
      </w:pPr>
      <w:r w:rsidRPr="00465908">
        <w:rPr>
          <w:rFonts w:asciiTheme="majorHAnsi" w:hAnsiTheme="majorHAnsi"/>
        </w:rPr>
        <w:t xml:space="preserve"> utraty lub uszkodzenia robót budowlanych, jakiegokolwiek rodzaju i powstałych </w:t>
      </w:r>
      <w:r w:rsidRPr="00465908">
        <w:rPr>
          <w:rFonts w:asciiTheme="majorHAnsi" w:hAnsiTheme="majorHAnsi"/>
        </w:rPr>
        <w:br/>
        <w:t>w dowolny sposób.</w:t>
      </w:r>
    </w:p>
    <w:p w14:paraId="1A291A9A" w14:textId="77777777" w:rsidR="00465908" w:rsidRPr="00465908" w:rsidRDefault="00465908" w:rsidP="00A23E54">
      <w:pPr>
        <w:widowControl w:val="0"/>
        <w:numPr>
          <w:ilvl w:val="0"/>
          <w:numId w:val="49"/>
        </w:numPr>
        <w:tabs>
          <w:tab w:val="left" w:pos="2040"/>
          <w:tab w:val="right" w:pos="10176"/>
        </w:tabs>
        <w:suppressAutoHyphens/>
        <w:spacing w:line="271" w:lineRule="auto"/>
        <w:jc w:val="both"/>
        <w:rPr>
          <w:rFonts w:asciiTheme="majorHAnsi" w:hAnsiTheme="majorHAnsi"/>
        </w:rPr>
      </w:pPr>
      <w:r w:rsidRPr="00465908">
        <w:rPr>
          <w:rFonts w:asciiTheme="majorHAnsi" w:hAnsiTheme="majorHAnsi"/>
        </w:rPr>
        <w:t>Jeżeli Zamawiający poniesie jakiekolwiek koszty w związku z roszczeniami osób trzecich w przypadkach określonych w ust. 5 Wykonawca niezwłocznie zwróci je Zamawiającemu.</w:t>
      </w:r>
    </w:p>
    <w:p w14:paraId="35EE4DCD" w14:textId="77777777" w:rsidR="00465908" w:rsidRPr="00465908" w:rsidRDefault="00465908" w:rsidP="00465908">
      <w:pPr>
        <w:autoSpaceDE w:val="0"/>
        <w:autoSpaceDN w:val="0"/>
        <w:adjustRightInd w:val="0"/>
        <w:spacing w:line="271" w:lineRule="auto"/>
        <w:jc w:val="both"/>
        <w:rPr>
          <w:rFonts w:asciiTheme="majorHAnsi" w:eastAsia="ArialNarrow" w:hAnsiTheme="majorHAnsi"/>
        </w:rPr>
      </w:pPr>
    </w:p>
    <w:p w14:paraId="122B92BC" w14:textId="3B53ACC2" w:rsidR="00465908" w:rsidRPr="00465908" w:rsidRDefault="00465908" w:rsidP="00465908">
      <w:pPr>
        <w:autoSpaceDE w:val="0"/>
        <w:autoSpaceDN w:val="0"/>
        <w:adjustRightInd w:val="0"/>
        <w:spacing w:line="271" w:lineRule="auto"/>
        <w:jc w:val="center"/>
        <w:rPr>
          <w:rFonts w:asciiTheme="majorHAnsi" w:eastAsia="ArialNarrow" w:hAnsiTheme="majorHAnsi"/>
          <w:b/>
          <w:bCs/>
        </w:rPr>
      </w:pPr>
      <w:r w:rsidRPr="00465908">
        <w:rPr>
          <w:rFonts w:asciiTheme="majorHAnsi" w:eastAsia="ArialNarrow" w:hAnsiTheme="majorHAnsi"/>
          <w:b/>
          <w:bCs/>
        </w:rPr>
        <w:t>§ 1</w:t>
      </w:r>
      <w:r w:rsidR="007C0272">
        <w:rPr>
          <w:rFonts w:asciiTheme="majorHAnsi" w:eastAsia="ArialNarrow" w:hAnsiTheme="majorHAnsi"/>
          <w:b/>
          <w:bCs/>
        </w:rPr>
        <w:t>1</w:t>
      </w:r>
      <w:r w:rsidRPr="00465908">
        <w:rPr>
          <w:rFonts w:asciiTheme="majorHAnsi" w:eastAsia="ArialNarrow" w:hAnsiTheme="majorHAnsi"/>
          <w:b/>
          <w:bCs/>
        </w:rPr>
        <w:t>.</w:t>
      </w:r>
    </w:p>
    <w:p w14:paraId="768C59E5" w14:textId="0DF9C217" w:rsidR="00406F62" w:rsidRPr="00406F62" w:rsidRDefault="00465908" w:rsidP="00406F62">
      <w:pPr>
        <w:autoSpaceDE w:val="0"/>
        <w:autoSpaceDN w:val="0"/>
        <w:adjustRightInd w:val="0"/>
        <w:spacing w:line="271" w:lineRule="auto"/>
        <w:jc w:val="center"/>
        <w:rPr>
          <w:rFonts w:asciiTheme="majorHAnsi" w:eastAsia="ArialNarrow" w:hAnsiTheme="majorHAnsi"/>
          <w:b/>
          <w:bCs/>
        </w:rPr>
      </w:pPr>
      <w:r w:rsidRPr="00406F62">
        <w:rPr>
          <w:rFonts w:asciiTheme="majorHAnsi" w:eastAsia="ArialNarrow" w:hAnsiTheme="majorHAnsi"/>
          <w:b/>
          <w:bCs/>
        </w:rPr>
        <w:t>Odbiór</w:t>
      </w:r>
      <w:r w:rsidR="002C26DC">
        <w:rPr>
          <w:rFonts w:asciiTheme="majorHAnsi" w:eastAsia="ArialNarrow" w:hAnsiTheme="majorHAnsi"/>
          <w:b/>
          <w:bCs/>
        </w:rPr>
        <w:t xml:space="preserve"> </w:t>
      </w:r>
      <w:r w:rsidRPr="00406F62">
        <w:rPr>
          <w:rFonts w:asciiTheme="majorHAnsi" w:eastAsia="ArialNarrow" w:hAnsiTheme="majorHAnsi"/>
          <w:b/>
          <w:bCs/>
        </w:rPr>
        <w:t>wykonanych robót.</w:t>
      </w:r>
    </w:p>
    <w:p w14:paraId="3E9344FC" w14:textId="77777777" w:rsidR="00406F62" w:rsidRPr="00406F62" w:rsidRDefault="00406F62" w:rsidP="00582521">
      <w:pPr>
        <w:widowControl w:val="0"/>
        <w:numPr>
          <w:ilvl w:val="0"/>
          <w:numId w:val="66"/>
        </w:numPr>
        <w:tabs>
          <w:tab w:val="clear" w:pos="1440"/>
          <w:tab w:val="num" w:pos="426"/>
        </w:tabs>
        <w:suppressAutoHyphens/>
        <w:spacing w:line="240" w:lineRule="auto"/>
        <w:ind w:left="426" w:hanging="426"/>
        <w:jc w:val="both"/>
        <w:rPr>
          <w:rFonts w:asciiTheme="majorHAnsi" w:hAnsiTheme="majorHAnsi" w:cstheme="majorHAnsi"/>
          <w:b/>
          <w:szCs w:val="24"/>
        </w:rPr>
      </w:pPr>
      <w:r w:rsidRPr="00406F62">
        <w:rPr>
          <w:rFonts w:asciiTheme="majorHAnsi" w:hAnsiTheme="majorHAnsi" w:cstheme="majorHAnsi"/>
          <w:b/>
          <w:szCs w:val="24"/>
        </w:rPr>
        <w:t>Odbiór robót ulegających zakryciu i robót zanikających:</w:t>
      </w:r>
    </w:p>
    <w:p w14:paraId="32CA4A92" w14:textId="254933E9" w:rsidR="00406F62" w:rsidRPr="00406F62" w:rsidRDefault="00406F62" w:rsidP="00582521">
      <w:pPr>
        <w:widowControl w:val="0"/>
        <w:numPr>
          <w:ilvl w:val="0"/>
          <w:numId w:val="67"/>
        </w:numPr>
        <w:suppressAutoHyphens/>
        <w:spacing w:line="240" w:lineRule="auto"/>
        <w:ind w:left="851"/>
        <w:jc w:val="both"/>
        <w:rPr>
          <w:rFonts w:asciiTheme="majorHAnsi" w:hAnsiTheme="majorHAnsi" w:cstheme="majorHAnsi"/>
          <w:szCs w:val="24"/>
        </w:rPr>
      </w:pPr>
      <w:r w:rsidRPr="00406F62">
        <w:rPr>
          <w:rFonts w:asciiTheme="majorHAnsi" w:hAnsiTheme="majorHAnsi" w:cstheme="majorHAnsi"/>
          <w:szCs w:val="24"/>
        </w:rPr>
        <w:t xml:space="preserve">Wykonawca zobowiązany jest do poinformowania Zamawiającego (inspektora nadzoru inwestorskiego) o zakończeniu robót ulegających zakryciu oraz o gotowości odbioru robót zanikających (Wykonawca powiadamia dokonując wpis w dzienniku budowy). </w:t>
      </w:r>
    </w:p>
    <w:p w14:paraId="159B8069" w14:textId="6F6434B8" w:rsidR="00406F62" w:rsidRPr="00406F62" w:rsidRDefault="00406F62" w:rsidP="00582521">
      <w:pPr>
        <w:widowControl w:val="0"/>
        <w:numPr>
          <w:ilvl w:val="0"/>
          <w:numId w:val="67"/>
        </w:numPr>
        <w:suppressAutoHyphens/>
        <w:spacing w:line="240" w:lineRule="auto"/>
        <w:ind w:left="851"/>
        <w:jc w:val="both"/>
        <w:rPr>
          <w:rFonts w:asciiTheme="majorHAnsi" w:hAnsiTheme="majorHAnsi" w:cstheme="majorHAnsi"/>
          <w:szCs w:val="24"/>
        </w:rPr>
      </w:pPr>
      <w:r w:rsidRPr="00406F62">
        <w:rPr>
          <w:rFonts w:asciiTheme="majorHAnsi" w:hAnsiTheme="majorHAnsi" w:cstheme="majorHAnsi"/>
          <w:szCs w:val="24"/>
        </w:rPr>
        <w:t xml:space="preserve">Jeżeli Wykonawca nie poinformował o powyższym Zamawiającego, zobowiązany jest własnym kosztem i staraniem odkryć roboty lub wykonać otwory niezbędne do zbadania robót, a następnie przywrócić roboty do stanu poprzedniego. </w:t>
      </w:r>
    </w:p>
    <w:p w14:paraId="0999E68F" w14:textId="448B2A41" w:rsidR="00406F62" w:rsidRPr="00406F62" w:rsidRDefault="00406F62" w:rsidP="00582521">
      <w:pPr>
        <w:widowControl w:val="0"/>
        <w:numPr>
          <w:ilvl w:val="0"/>
          <w:numId w:val="67"/>
        </w:numPr>
        <w:suppressAutoHyphens/>
        <w:spacing w:line="240" w:lineRule="auto"/>
        <w:ind w:left="851"/>
        <w:jc w:val="both"/>
        <w:rPr>
          <w:rFonts w:asciiTheme="majorHAnsi" w:hAnsiTheme="majorHAnsi" w:cstheme="majorHAnsi"/>
          <w:szCs w:val="24"/>
        </w:rPr>
      </w:pPr>
      <w:r w:rsidRPr="00406F62">
        <w:rPr>
          <w:rFonts w:asciiTheme="majorHAnsi" w:hAnsiTheme="majorHAnsi" w:cstheme="majorHAnsi"/>
          <w:szCs w:val="24"/>
        </w:rPr>
        <w:t xml:space="preserve">Inspektor nadzoru inwestorskiego dokonuje odbioru robót niezwłocznie, nie później niż </w:t>
      </w:r>
      <w:r w:rsidR="002C26DC">
        <w:rPr>
          <w:rFonts w:asciiTheme="majorHAnsi" w:hAnsiTheme="majorHAnsi" w:cstheme="majorHAnsi"/>
          <w:szCs w:val="24"/>
        </w:rPr>
        <w:br/>
      </w:r>
      <w:r w:rsidRPr="00406F62">
        <w:rPr>
          <w:rFonts w:asciiTheme="majorHAnsi" w:hAnsiTheme="majorHAnsi" w:cstheme="majorHAnsi"/>
          <w:szCs w:val="24"/>
        </w:rPr>
        <w:t>w terminie 5 dni od dnia zgłoszenia i potwierdza odbiór robót wpisem do dziennika budowy.</w:t>
      </w:r>
    </w:p>
    <w:p w14:paraId="702EA814" w14:textId="453CB226" w:rsidR="00406F62" w:rsidRPr="00406F62" w:rsidRDefault="00406F62" w:rsidP="00582521">
      <w:pPr>
        <w:widowControl w:val="0"/>
        <w:numPr>
          <w:ilvl w:val="0"/>
          <w:numId w:val="67"/>
        </w:numPr>
        <w:suppressAutoHyphens/>
        <w:spacing w:line="240" w:lineRule="auto"/>
        <w:ind w:left="851"/>
        <w:jc w:val="both"/>
        <w:rPr>
          <w:rFonts w:asciiTheme="majorHAnsi" w:hAnsiTheme="majorHAnsi" w:cstheme="majorHAnsi"/>
          <w:szCs w:val="24"/>
        </w:rPr>
      </w:pPr>
      <w:r w:rsidRPr="00406F62">
        <w:rPr>
          <w:rFonts w:asciiTheme="majorHAnsi" w:hAnsiTheme="majorHAnsi" w:cstheme="majorHAnsi"/>
          <w:szCs w:val="24"/>
        </w:rPr>
        <w:t xml:space="preserve">Jeżeli inspektor nadzoru inwestorskiego uzna odbiór robót za zbędny – powiadamia </w:t>
      </w:r>
      <w:r w:rsidRPr="00406F62">
        <w:rPr>
          <w:rFonts w:asciiTheme="majorHAnsi" w:hAnsiTheme="majorHAnsi" w:cstheme="majorHAnsi"/>
          <w:szCs w:val="24"/>
        </w:rPr>
        <w:br/>
        <w:t>o tym Wykonawcę wpisem do dziennika budowy,</w:t>
      </w:r>
    </w:p>
    <w:p w14:paraId="48F306F1" w14:textId="77777777" w:rsidR="00406F62" w:rsidRPr="00406F62" w:rsidRDefault="00406F62" w:rsidP="00582521">
      <w:pPr>
        <w:widowControl w:val="0"/>
        <w:numPr>
          <w:ilvl w:val="0"/>
          <w:numId w:val="66"/>
        </w:numPr>
        <w:tabs>
          <w:tab w:val="clear" w:pos="1440"/>
          <w:tab w:val="num" w:pos="426"/>
        </w:tabs>
        <w:suppressAutoHyphens/>
        <w:spacing w:line="240" w:lineRule="auto"/>
        <w:ind w:left="426" w:hanging="426"/>
        <w:jc w:val="both"/>
        <w:rPr>
          <w:rFonts w:asciiTheme="majorHAnsi" w:hAnsiTheme="majorHAnsi" w:cstheme="majorHAnsi"/>
          <w:b/>
          <w:szCs w:val="24"/>
        </w:rPr>
      </w:pPr>
      <w:r w:rsidRPr="00406F62">
        <w:rPr>
          <w:rFonts w:asciiTheme="majorHAnsi" w:hAnsiTheme="majorHAnsi" w:cstheme="majorHAnsi"/>
          <w:b/>
          <w:szCs w:val="24"/>
        </w:rPr>
        <w:t>Odbiór częściowy robót:</w:t>
      </w:r>
    </w:p>
    <w:p w14:paraId="2E5E392C" w14:textId="41979CFC" w:rsidR="00406F62" w:rsidRPr="00406F62" w:rsidRDefault="00406F62" w:rsidP="00582521">
      <w:pPr>
        <w:widowControl w:val="0"/>
        <w:numPr>
          <w:ilvl w:val="0"/>
          <w:numId w:val="68"/>
        </w:numPr>
        <w:suppressAutoHyphens/>
        <w:spacing w:line="240" w:lineRule="auto"/>
        <w:ind w:left="851"/>
        <w:jc w:val="both"/>
        <w:rPr>
          <w:rFonts w:asciiTheme="majorHAnsi" w:hAnsiTheme="majorHAnsi" w:cstheme="majorHAnsi"/>
          <w:b/>
          <w:szCs w:val="24"/>
        </w:rPr>
      </w:pPr>
      <w:r w:rsidRPr="00406F62">
        <w:rPr>
          <w:rFonts w:asciiTheme="majorHAnsi" w:hAnsiTheme="majorHAnsi" w:cstheme="majorHAnsi"/>
          <w:szCs w:val="24"/>
        </w:rPr>
        <w:t xml:space="preserve"> Wykonawca zobowiązany jest do zgłoszenia gotowości do odbioru części robót (zgodnie z harmonogramem) (Wykonawca powiadamia dokonując wpis w dzienniku budowy),</w:t>
      </w:r>
    </w:p>
    <w:p w14:paraId="6FC41CDB" w14:textId="416714B3" w:rsidR="00406F62" w:rsidRPr="00406F62" w:rsidRDefault="00406F62" w:rsidP="00582521">
      <w:pPr>
        <w:widowControl w:val="0"/>
        <w:numPr>
          <w:ilvl w:val="0"/>
          <w:numId w:val="68"/>
        </w:numPr>
        <w:suppressAutoHyphens/>
        <w:spacing w:line="240" w:lineRule="auto"/>
        <w:ind w:left="851"/>
        <w:jc w:val="both"/>
        <w:rPr>
          <w:rFonts w:asciiTheme="majorHAnsi" w:hAnsiTheme="majorHAnsi" w:cstheme="majorHAnsi"/>
          <w:b/>
          <w:szCs w:val="24"/>
        </w:rPr>
      </w:pPr>
      <w:r w:rsidRPr="00406F62">
        <w:rPr>
          <w:rFonts w:asciiTheme="majorHAnsi" w:hAnsiTheme="majorHAnsi" w:cstheme="majorHAnsi"/>
          <w:szCs w:val="24"/>
        </w:rPr>
        <w:t xml:space="preserve">Wykonawca niezwłocznie od zgłoszenia gotowości do odbioru sporządza kosztorys powykonawczy wykonanej części robót w oparciu o obmiar wykonanych robót (zgodnie z książką obmiarów) zgodnie z zasadami obliczenia ceny, o których mowa </w:t>
      </w:r>
      <w:r w:rsidRPr="00537B20">
        <w:rPr>
          <w:rFonts w:asciiTheme="majorHAnsi" w:hAnsiTheme="majorHAnsi" w:cstheme="majorHAnsi"/>
          <w:szCs w:val="24"/>
        </w:rPr>
        <w:t xml:space="preserve">w § </w:t>
      </w:r>
      <w:r w:rsidR="00537B20" w:rsidRPr="00537B20">
        <w:rPr>
          <w:rFonts w:asciiTheme="majorHAnsi" w:hAnsiTheme="majorHAnsi" w:cstheme="majorHAnsi"/>
          <w:szCs w:val="24"/>
        </w:rPr>
        <w:t>4</w:t>
      </w:r>
      <w:r w:rsidRPr="00537B20">
        <w:rPr>
          <w:rFonts w:asciiTheme="majorHAnsi" w:hAnsiTheme="majorHAnsi" w:cstheme="majorHAnsi"/>
          <w:szCs w:val="24"/>
        </w:rPr>
        <w:t xml:space="preserve"> ust. </w:t>
      </w:r>
      <w:r w:rsidR="00537B20" w:rsidRPr="00537B20">
        <w:rPr>
          <w:rFonts w:asciiTheme="majorHAnsi" w:hAnsiTheme="majorHAnsi" w:cstheme="majorHAnsi"/>
          <w:szCs w:val="24"/>
        </w:rPr>
        <w:t>4</w:t>
      </w:r>
      <w:r w:rsidRPr="00537B20">
        <w:rPr>
          <w:rFonts w:asciiTheme="majorHAnsi" w:hAnsiTheme="majorHAnsi" w:cstheme="majorHAnsi"/>
          <w:szCs w:val="24"/>
        </w:rPr>
        <w:t xml:space="preserve"> i </w:t>
      </w:r>
      <w:r w:rsidR="00537B20" w:rsidRPr="00537B20">
        <w:rPr>
          <w:rFonts w:asciiTheme="majorHAnsi" w:hAnsiTheme="majorHAnsi" w:cstheme="majorHAnsi"/>
          <w:szCs w:val="24"/>
        </w:rPr>
        <w:t>5</w:t>
      </w:r>
      <w:r w:rsidRPr="00537B20">
        <w:rPr>
          <w:rFonts w:asciiTheme="majorHAnsi" w:hAnsiTheme="majorHAnsi" w:cstheme="majorHAnsi"/>
          <w:szCs w:val="24"/>
        </w:rPr>
        <w:t xml:space="preserve">, i </w:t>
      </w:r>
      <w:r w:rsidRPr="00406F62">
        <w:rPr>
          <w:rFonts w:asciiTheme="majorHAnsi" w:hAnsiTheme="majorHAnsi" w:cstheme="majorHAnsi"/>
          <w:szCs w:val="24"/>
        </w:rPr>
        <w:t>przekazuje go inspektorowi nadzoru inwestorskiego celem sprawdzenia.</w:t>
      </w:r>
    </w:p>
    <w:p w14:paraId="5193EF86" w14:textId="495F7E61" w:rsidR="00406F62" w:rsidRPr="00406F62" w:rsidRDefault="00406F62" w:rsidP="00582521">
      <w:pPr>
        <w:widowControl w:val="0"/>
        <w:numPr>
          <w:ilvl w:val="0"/>
          <w:numId w:val="68"/>
        </w:numPr>
        <w:suppressAutoHyphens/>
        <w:spacing w:line="240" w:lineRule="auto"/>
        <w:ind w:left="851"/>
        <w:jc w:val="both"/>
        <w:rPr>
          <w:rFonts w:asciiTheme="majorHAnsi" w:hAnsiTheme="majorHAnsi" w:cstheme="majorHAnsi"/>
          <w:b/>
          <w:szCs w:val="24"/>
        </w:rPr>
      </w:pPr>
      <w:r w:rsidRPr="00406F62">
        <w:rPr>
          <w:rFonts w:asciiTheme="majorHAnsi" w:hAnsiTheme="majorHAnsi" w:cstheme="majorHAnsi"/>
          <w:szCs w:val="24"/>
        </w:rPr>
        <w:t>Inspektor nadzoru inwestorskiego potwierdza gotowość robót do odbioru dokonując wpis w dzienniku budowy.</w:t>
      </w:r>
    </w:p>
    <w:p w14:paraId="3358CC29" w14:textId="23EB27F9" w:rsidR="00406F62" w:rsidRPr="00406F62" w:rsidRDefault="00406F62" w:rsidP="00582521">
      <w:pPr>
        <w:widowControl w:val="0"/>
        <w:numPr>
          <w:ilvl w:val="0"/>
          <w:numId w:val="68"/>
        </w:numPr>
        <w:suppressAutoHyphens/>
        <w:spacing w:line="240" w:lineRule="auto"/>
        <w:ind w:left="851"/>
        <w:jc w:val="both"/>
        <w:rPr>
          <w:rFonts w:asciiTheme="majorHAnsi" w:hAnsiTheme="majorHAnsi" w:cstheme="majorHAnsi"/>
          <w:b/>
          <w:szCs w:val="24"/>
        </w:rPr>
      </w:pPr>
      <w:r w:rsidRPr="00406F62">
        <w:rPr>
          <w:rFonts w:asciiTheme="majorHAnsi" w:hAnsiTheme="majorHAnsi" w:cstheme="majorHAnsi"/>
          <w:szCs w:val="24"/>
        </w:rPr>
        <w:lastRenderedPageBreak/>
        <w:t>Odbioru robót dokonuje komisja (przedstawiciele stron) niezwłocznie, nie później niż w terminie 5 dni od dnia, w którym inspektor nadzoru potwierdził gotowość robót do odbioru.</w:t>
      </w:r>
    </w:p>
    <w:p w14:paraId="709D0A9F" w14:textId="53793EA1" w:rsidR="00406F62" w:rsidRPr="00406F62" w:rsidRDefault="00406F62" w:rsidP="00582521">
      <w:pPr>
        <w:widowControl w:val="0"/>
        <w:numPr>
          <w:ilvl w:val="0"/>
          <w:numId w:val="68"/>
        </w:numPr>
        <w:suppressAutoHyphens/>
        <w:spacing w:line="240" w:lineRule="auto"/>
        <w:ind w:left="851"/>
        <w:jc w:val="both"/>
        <w:rPr>
          <w:rFonts w:asciiTheme="majorHAnsi" w:hAnsiTheme="majorHAnsi" w:cstheme="majorHAnsi"/>
          <w:b/>
          <w:szCs w:val="24"/>
        </w:rPr>
      </w:pPr>
      <w:r w:rsidRPr="00406F62">
        <w:rPr>
          <w:rFonts w:asciiTheme="majorHAnsi" w:hAnsiTheme="majorHAnsi" w:cstheme="majorHAnsi"/>
          <w:szCs w:val="24"/>
        </w:rPr>
        <w:t>Potwierdzeniem wykonania części robót jest podpisany przez strony protokół odbioru częściowego robót zawierający informację o wysokości należnego wykonawcy wynagrodzenia za wykonanie części odbieranych robót,</w:t>
      </w:r>
    </w:p>
    <w:p w14:paraId="53AD6BC6" w14:textId="35F541BB" w:rsidR="00406F62" w:rsidRPr="00406F62" w:rsidRDefault="00406F62" w:rsidP="00582521">
      <w:pPr>
        <w:widowControl w:val="0"/>
        <w:numPr>
          <w:ilvl w:val="0"/>
          <w:numId w:val="66"/>
        </w:numPr>
        <w:tabs>
          <w:tab w:val="clear" w:pos="1440"/>
          <w:tab w:val="num" w:pos="426"/>
        </w:tabs>
        <w:suppressAutoHyphens/>
        <w:spacing w:line="240" w:lineRule="auto"/>
        <w:ind w:left="426" w:hanging="426"/>
        <w:jc w:val="both"/>
        <w:rPr>
          <w:rFonts w:asciiTheme="majorHAnsi" w:hAnsiTheme="majorHAnsi" w:cstheme="majorHAnsi"/>
          <w:b/>
          <w:szCs w:val="24"/>
        </w:rPr>
      </w:pPr>
      <w:r w:rsidRPr="00406F62">
        <w:rPr>
          <w:rFonts w:asciiTheme="majorHAnsi" w:hAnsiTheme="majorHAnsi" w:cstheme="majorHAnsi"/>
          <w:b/>
          <w:szCs w:val="24"/>
        </w:rPr>
        <w:t>Odbiór końcowy robót:</w:t>
      </w:r>
    </w:p>
    <w:p w14:paraId="3F0C6811" w14:textId="6C50B8AF" w:rsidR="00406F62" w:rsidRPr="00406F62" w:rsidRDefault="00406F62" w:rsidP="00582521">
      <w:pPr>
        <w:widowControl w:val="0"/>
        <w:numPr>
          <w:ilvl w:val="0"/>
          <w:numId w:val="64"/>
        </w:numPr>
        <w:suppressAutoHyphens/>
        <w:spacing w:line="240" w:lineRule="auto"/>
        <w:ind w:left="851"/>
        <w:jc w:val="both"/>
        <w:rPr>
          <w:rFonts w:asciiTheme="majorHAnsi" w:hAnsiTheme="majorHAnsi" w:cstheme="majorHAnsi"/>
          <w:szCs w:val="24"/>
        </w:rPr>
      </w:pPr>
      <w:r w:rsidRPr="00406F62">
        <w:rPr>
          <w:rFonts w:asciiTheme="majorHAnsi" w:hAnsiTheme="majorHAnsi" w:cstheme="majorHAnsi"/>
          <w:szCs w:val="24"/>
        </w:rPr>
        <w:t>Wykonawca zobowiązany jest do zgłoszenia gotowości do odbioru końcowego całości robót (zgodnie z harmonogramem) (Wykonawca powiadamia dokonując wpis w dzienniku budowy i pisemnie zawiadamiając Zamawiającego).</w:t>
      </w:r>
    </w:p>
    <w:p w14:paraId="5A01258C" w14:textId="77777777" w:rsidR="00406F62" w:rsidRPr="00406F62" w:rsidRDefault="00406F62" w:rsidP="00582521">
      <w:pPr>
        <w:widowControl w:val="0"/>
        <w:numPr>
          <w:ilvl w:val="0"/>
          <w:numId w:val="64"/>
        </w:numPr>
        <w:suppressAutoHyphens/>
        <w:spacing w:line="240" w:lineRule="auto"/>
        <w:ind w:left="851"/>
        <w:jc w:val="both"/>
        <w:rPr>
          <w:rFonts w:asciiTheme="majorHAnsi" w:hAnsiTheme="majorHAnsi" w:cstheme="majorHAnsi"/>
          <w:szCs w:val="24"/>
        </w:rPr>
      </w:pPr>
      <w:r w:rsidRPr="00406F62">
        <w:rPr>
          <w:rFonts w:asciiTheme="majorHAnsi" w:hAnsiTheme="majorHAnsi" w:cstheme="majorHAnsi"/>
          <w:szCs w:val="24"/>
        </w:rPr>
        <w:t xml:space="preserve">  Wykonawca niezwłocznie:</w:t>
      </w:r>
    </w:p>
    <w:p w14:paraId="790A4FBC" w14:textId="5081BCD9" w:rsidR="00406F62" w:rsidRPr="00095333" w:rsidRDefault="00406F62" w:rsidP="00582521">
      <w:pPr>
        <w:widowControl w:val="0"/>
        <w:numPr>
          <w:ilvl w:val="0"/>
          <w:numId w:val="65"/>
        </w:numPr>
        <w:suppressAutoHyphens/>
        <w:spacing w:line="240" w:lineRule="auto"/>
        <w:ind w:left="1560"/>
        <w:jc w:val="both"/>
        <w:rPr>
          <w:rFonts w:asciiTheme="majorHAnsi" w:hAnsiTheme="majorHAnsi" w:cstheme="majorHAnsi"/>
          <w:szCs w:val="24"/>
        </w:rPr>
      </w:pPr>
      <w:r w:rsidRPr="00406F62">
        <w:rPr>
          <w:rFonts w:asciiTheme="majorHAnsi" w:hAnsiTheme="majorHAnsi" w:cstheme="majorHAnsi"/>
          <w:szCs w:val="24"/>
        </w:rPr>
        <w:t xml:space="preserve">  zawiadamia inspektora nadzoru inwestorskiego o terminie przeprowadzenia wszelkich prób, sprawdzeń, pomiarów wymaganych prawem a niezbędnych do uzyskania decyzji / </w:t>
      </w:r>
      <w:r w:rsidRPr="00095333">
        <w:rPr>
          <w:rFonts w:asciiTheme="majorHAnsi" w:hAnsiTheme="majorHAnsi" w:cstheme="majorHAnsi"/>
          <w:szCs w:val="24"/>
        </w:rPr>
        <w:t>stanowisk / zezwoleń wydawanych przez Państwową Inspekcję Sanitarną oraz Straż Pożarną – czynność te wykonywane są w obecności inspektora,</w:t>
      </w:r>
    </w:p>
    <w:p w14:paraId="1BA1E45F" w14:textId="0CC72F7F" w:rsidR="00406F62" w:rsidRPr="00095333" w:rsidRDefault="00406F62" w:rsidP="00582521">
      <w:pPr>
        <w:widowControl w:val="0"/>
        <w:numPr>
          <w:ilvl w:val="0"/>
          <w:numId w:val="65"/>
        </w:numPr>
        <w:suppressAutoHyphens/>
        <w:spacing w:line="240" w:lineRule="auto"/>
        <w:ind w:left="1560"/>
        <w:jc w:val="both"/>
        <w:rPr>
          <w:rFonts w:asciiTheme="majorHAnsi" w:hAnsiTheme="majorHAnsi" w:cstheme="majorHAnsi"/>
          <w:szCs w:val="24"/>
        </w:rPr>
      </w:pPr>
      <w:r w:rsidRPr="00095333">
        <w:rPr>
          <w:rFonts w:asciiTheme="majorHAnsi" w:hAnsiTheme="majorHAnsi" w:cstheme="majorHAnsi"/>
          <w:szCs w:val="24"/>
        </w:rPr>
        <w:t xml:space="preserve">sporządza kosztorys powykonawczy wykonanej ostatniej części robót </w:t>
      </w:r>
      <w:r w:rsidRPr="00095333">
        <w:rPr>
          <w:rFonts w:asciiTheme="majorHAnsi" w:hAnsiTheme="majorHAnsi" w:cstheme="majorHAnsi"/>
          <w:szCs w:val="24"/>
        </w:rPr>
        <w:br/>
        <w:t xml:space="preserve">w oparciu o obmiar wykonanych robót (zgodnie z książką obmiarów) zgodnie </w:t>
      </w:r>
      <w:r w:rsidR="00095333">
        <w:rPr>
          <w:rFonts w:asciiTheme="majorHAnsi" w:hAnsiTheme="majorHAnsi" w:cstheme="majorHAnsi"/>
          <w:szCs w:val="24"/>
        </w:rPr>
        <w:br/>
      </w:r>
      <w:r w:rsidRPr="00095333">
        <w:rPr>
          <w:rFonts w:asciiTheme="majorHAnsi" w:hAnsiTheme="majorHAnsi" w:cstheme="majorHAnsi"/>
          <w:szCs w:val="24"/>
        </w:rPr>
        <w:t xml:space="preserve">z zasadami obliczenia ceny, o których mowa w § </w:t>
      </w:r>
      <w:r w:rsidR="00537B20" w:rsidRPr="00095333">
        <w:rPr>
          <w:rFonts w:asciiTheme="majorHAnsi" w:hAnsiTheme="majorHAnsi" w:cstheme="majorHAnsi"/>
          <w:szCs w:val="24"/>
        </w:rPr>
        <w:t>4</w:t>
      </w:r>
      <w:r w:rsidRPr="00095333">
        <w:rPr>
          <w:rFonts w:asciiTheme="majorHAnsi" w:hAnsiTheme="majorHAnsi" w:cstheme="majorHAnsi"/>
          <w:szCs w:val="24"/>
        </w:rPr>
        <w:t xml:space="preserve"> ust. </w:t>
      </w:r>
      <w:r w:rsidR="00537B20" w:rsidRPr="00095333">
        <w:rPr>
          <w:rFonts w:asciiTheme="majorHAnsi" w:hAnsiTheme="majorHAnsi" w:cstheme="majorHAnsi"/>
          <w:szCs w:val="24"/>
        </w:rPr>
        <w:t>4</w:t>
      </w:r>
      <w:r w:rsidRPr="00095333">
        <w:rPr>
          <w:rFonts w:asciiTheme="majorHAnsi" w:hAnsiTheme="majorHAnsi" w:cstheme="majorHAnsi"/>
          <w:szCs w:val="24"/>
        </w:rPr>
        <w:t xml:space="preserve"> i </w:t>
      </w:r>
      <w:r w:rsidR="00537B20" w:rsidRPr="00095333">
        <w:rPr>
          <w:rFonts w:asciiTheme="majorHAnsi" w:hAnsiTheme="majorHAnsi" w:cstheme="majorHAnsi"/>
          <w:szCs w:val="24"/>
        </w:rPr>
        <w:t>5</w:t>
      </w:r>
      <w:r w:rsidRPr="00095333">
        <w:rPr>
          <w:rFonts w:asciiTheme="majorHAnsi" w:hAnsiTheme="majorHAnsi" w:cstheme="majorHAnsi"/>
          <w:szCs w:val="24"/>
        </w:rPr>
        <w:t>,</w:t>
      </w:r>
    </w:p>
    <w:p w14:paraId="2CC2DAC4" w14:textId="5075C134" w:rsidR="00406F62" w:rsidRPr="00095333" w:rsidRDefault="00406F62" w:rsidP="00582521">
      <w:pPr>
        <w:widowControl w:val="0"/>
        <w:numPr>
          <w:ilvl w:val="0"/>
          <w:numId w:val="65"/>
        </w:numPr>
        <w:suppressAutoHyphens/>
        <w:spacing w:line="240" w:lineRule="auto"/>
        <w:ind w:left="1560"/>
        <w:jc w:val="both"/>
        <w:rPr>
          <w:rFonts w:asciiTheme="majorHAnsi" w:hAnsiTheme="majorHAnsi" w:cstheme="majorHAnsi"/>
          <w:szCs w:val="24"/>
        </w:rPr>
      </w:pPr>
      <w:r w:rsidRPr="00095333">
        <w:rPr>
          <w:rFonts w:asciiTheme="majorHAnsi" w:hAnsiTheme="majorHAnsi" w:cstheme="majorHAnsi"/>
          <w:szCs w:val="24"/>
        </w:rPr>
        <w:t xml:space="preserve">sporządza dokumentację powykonawczą, o której mowa w </w:t>
      </w:r>
      <w:r w:rsidR="00537B20" w:rsidRPr="00095333">
        <w:rPr>
          <w:rFonts w:asciiTheme="majorHAnsi" w:hAnsiTheme="majorHAnsi"/>
        </w:rPr>
        <w:t>§ 7 ust. 2 pkt 11</w:t>
      </w:r>
      <w:r w:rsidRPr="00095333">
        <w:rPr>
          <w:rFonts w:asciiTheme="majorHAnsi" w:hAnsiTheme="majorHAnsi" w:cstheme="majorHAnsi"/>
          <w:szCs w:val="24"/>
        </w:rPr>
        <w:t>,</w:t>
      </w:r>
    </w:p>
    <w:p w14:paraId="4A4F6B44" w14:textId="77777777" w:rsidR="00406F62" w:rsidRPr="00406F62" w:rsidRDefault="00406F62" w:rsidP="00095333">
      <w:pPr>
        <w:widowControl w:val="0"/>
        <w:tabs>
          <w:tab w:val="left" w:pos="851"/>
        </w:tabs>
        <w:suppressAutoHyphens/>
        <w:ind w:left="851"/>
        <w:jc w:val="both"/>
        <w:rPr>
          <w:rFonts w:asciiTheme="majorHAnsi" w:hAnsiTheme="majorHAnsi" w:cstheme="majorHAnsi"/>
          <w:szCs w:val="24"/>
        </w:rPr>
      </w:pPr>
      <w:r w:rsidRPr="00095333">
        <w:rPr>
          <w:rFonts w:asciiTheme="majorHAnsi" w:hAnsiTheme="majorHAnsi" w:cstheme="majorHAnsi"/>
          <w:szCs w:val="24"/>
        </w:rPr>
        <w:t xml:space="preserve">i przekazuje w/w dokumenty inspektorowi nadzoru inwestorskiego </w:t>
      </w:r>
      <w:r w:rsidRPr="00406F62">
        <w:rPr>
          <w:rFonts w:asciiTheme="majorHAnsi" w:hAnsiTheme="majorHAnsi" w:cstheme="majorHAnsi"/>
          <w:szCs w:val="24"/>
        </w:rPr>
        <w:t xml:space="preserve">celem oceny prawidłowości wykonanych robót (przekazanie dokumentów zostanie potwierdzone </w:t>
      </w:r>
      <w:r w:rsidRPr="00406F62">
        <w:rPr>
          <w:rFonts w:asciiTheme="majorHAnsi" w:hAnsiTheme="majorHAnsi" w:cstheme="majorHAnsi"/>
          <w:szCs w:val="24"/>
        </w:rPr>
        <w:br/>
        <w:t>w formie pisemnej).</w:t>
      </w:r>
    </w:p>
    <w:p w14:paraId="63D2F647" w14:textId="1C36C101" w:rsidR="00406F62" w:rsidRPr="00406F62" w:rsidRDefault="00406F62" w:rsidP="00582521">
      <w:pPr>
        <w:widowControl w:val="0"/>
        <w:numPr>
          <w:ilvl w:val="0"/>
          <w:numId w:val="64"/>
        </w:numPr>
        <w:suppressAutoHyphens/>
        <w:spacing w:line="240" w:lineRule="auto"/>
        <w:ind w:left="851"/>
        <w:jc w:val="both"/>
        <w:rPr>
          <w:rFonts w:asciiTheme="majorHAnsi" w:hAnsiTheme="majorHAnsi" w:cstheme="majorHAnsi"/>
          <w:szCs w:val="24"/>
        </w:rPr>
      </w:pPr>
      <w:r w:rsidRPr="00406F62">
        <w:rPr>
          <w:rFonts w:asciiTheme="majorHAnsi" w:hAnsiTheme="majorHAnsi" w:cstheme="majorHAnsi"/>
          <w:szCs w:val="24"/>
        </w:rPr>
        <w:t xml:space="preserve">Inspektor nadzoru inwestorskiego dokonuje sprawdzenia przekazanej dokumentacji </w:t>
      </w:r>
      <w:r w:rsidR="00095333">
        <w:rPr>
          <w:rFonts w:asciiTheme="majorHAnsi" w:hAnsiTheme="majorHAnsi" w:cstheme="majorHAnsi"/>
          <w:szCs w:val="24"/>
        </w:rPr>
        <w:br/>
      </w:r>
      <w:r w:rsidRPr="00406F62">
        <w:rPr>
          <w:rFonts w:asciiTheme="majorHAnsi" w:hAnsiTheme="majorHAnsi" w:cstheme="majorHAnsi"/>
          <w:szCs w:val="24"/>
        </w:rPr>
        <w:t>w terminie 10 dni od daty otrzymania kompletu dokumentów.</w:t>
      </w:r>
    </w:p>
    <w:p w14:paraId="2F3EF52F" w14:textId="2E6DEF00" w:rsidR="00406F62" w:rsidRPr="00406F62" w:rsidRDefault="00406F62" w:rsidP="00582521">
      <w:pPr>
        <w:widowControl w:val="0"/>
        <w:numPr>
          <w:ilvl w:val="0"/>
          <w:numId w:val="64"/>
        </w:numPr>
        <w:suppressAutoHyphens/>
        <w:spacing w:line="240" w:lineRule="auto"/>
        <w:ind w:left="851"/>
        <w:jc w:val="both"/>
        <w:rPr>
          <w:rFonts w:asciiTheme="majorHAnsi" w:hAnsiTheme="majorHAnsi" w:cstheme="majorHAnsi"/>
          <w:szCs w:val="24"/>
        </w:rPr>
      </w:pPr>
      <w:r w:rsidRPr="00406F62">
        <w:rPr>
          <w:rFonts w:asciiTheme="majorHAnsi" w:hAnsiTheme="majorHAnsi" w:cstheme="majorHAnsi"/>
          <w:szCs w:val="24"/>
        </w:rPr>
        <w:t>Wykonawca obowiązany jest dokonać wszelkich poprawek i udzielić wszelkich wyjaśnień w zakresie opracowanej dokumentacji powykonawczej według uwag inspektora nadzoru inwestorskiego w terminie wyznaczonym przez niego aż do momentu uzyskania ostatecznej akceptacji w/w dokumentów (akceptacja dokumentów nastąpi w formie pisemnej).</w:t>
      </w:r>
    </w:p>
    <w:p w14:paraId="1D50DB6D" w14:textId="42EBE725" w:rsidR="00406F62" w:rsidRPr="00406F62" w:rsidRDefault="00406F62" w:rsidP="00582521">
      <w:pPr>
        <w:widowControl w:val="0"/>
        <w:numPr>
          <w:ilvl w:val="0"/>
          <w:numId w:val="64"/>
        </w:numPr>
        <w:suppressAutoHyphens/>
        <w:spacing w:line="240" w:lineRule="auto"/>
        <w:ind w:left="851"/>
        <w:jc w:val="both"/>
        <w:rPr>
          <w:rFonts w:asciiTheme="majorHAnsi" w:hAnsiTheme="majorHAnsi" w:cstheme="majorHAnsi"/>
          <w:szCs w:val="24"/>
        </w:rPr>
      </w:pPr>
      <w:r w:rsidRPr="00406F62">
        <w:rPr>
          <w:rFonts w:asciiTheme="majorHAnsi" w:hAnsiTheme="majorHAnsi" w:cstheme="majorHAnsi"/>
          <w:szCs w:val="24"/>
        </w:rPr>
        <w:t>Wykonawca uzyska na własny koszt, w imieniu i na rzecz Zamawiającego, wszelkie decyzje / uzgodnienia / stanowiska / zezwolenia o braku sprzeciwu w zakresie dopuszczenia do użytkowania wykonanych robót których uzyskanie jest wymagane zgodnie z przepisami prawa a wydanych przez Państwową Straż Pożarną oraz Państwową Inspekcję Sanitarną.</w:t>
      </w:r>
    </w:p>
    <w:p w14:paraId="41FEA5C9" w14:textId="37D2BF7D" w:rsidR="00406F62" w:rsidRPr="00095333" w:rsidRDefault="00406F62" w:rsidP="00582521">
      <w:pPr>
        <w:widowControl w:val="0"/>
        <w:numPr>
          <w:ilvl w:val="0"/>
          <w:numId w:val="64"/>
        </w:numPr>
        <w:suppressAutoHyphens/>
        <w:spacing w:line="240" w:lineRule="auto"/>
        <w:ind w:left="851"/>
        <w:jc w:val="both"/>
        <w:rPr>
          <w:rFonts w:asciiTheme="majorHAnsi" w:hAnsiTheme="majorHAnsi" w:cstheme="majorHAnsi"/>
          <w:szCs w:val="24"/>
        </w:rPr>
      </w:pPr>
      <w:r w:rsidRPr="00406F62">
        <w:rPr>
          <w:rFonts w:asciiTheme="majorHAnsi" w:hAnsiTheme="majorHAnsi" w:cstheme="majorHAnsi"/>
          <w:szCs w:val="24"/>
        </w:rPr>
        <w:t xml:space="preserve">Wykonawca dokona wymaganych prawem zgłoszeń związanych z zakończeniem wykonywania całości robót do Stołecznego Konserwatora Zabytków oraz PINB </w:t>
      </w:r>
      <w:r w:rsidRPr="00406F62">
        <w:rPr>
          <w:rFonts w:asciiTheme="majorHAnsi" w:hAnsiTheme="majorHAnsi" w:cstheme="majorHAnsi"/>
          <w:szCs w:val="24"/>
        </w:rPr>
        <w:br/>
        <w:t xml:space="preserve">i uzyska na własny koszt, w imieniu i na rzecz Zamawiającego decyzje o pozwoleniu na </w:t>
      </w:r>
      <w:r w:rsidRPr="00095333">
        <w:rPr>
          <w:rFonts w:asciiTheme="majorHAnsi" w:hAnsiTheme="majorHAnsi" w:cstheme="majorHAnsi"/>
          <w:szCs w:val="24"/>
        </w:rPr>
        <w:t>użytkowanie wykonanych robót (jeżeli uzyskanie tych decyzji będzie wymagane prawem),</w:t>
      </w:r>
    </w:p>
    <w:p w14:paraId="612AEAE8" w14:textId="2DBF47AC" w:rsidR="00406F62" w:rsidRPr="00095333" w:rsidRDefault="00406F62" w:rsidP="00582521">
      <w:pPr>
        <w:widowControl w:val="0"/>
        <w:numPr>
          <w:ilvl w:val="0"/>
          <w:numId w:val="64"/>
        </w:numPr>
        <w:suppressAutoHyphens/>
        <w:spacing w:line="240" w:lineRule="auto"/>
        <w:ind w:left="851"/>
        <w:jc w:val="both"/>
        <w:rPr>
          <w:rFonts w:asciiTheme="majorHAnsi" w:hAnsiTheme="majorHAnsi" w:cstheme="majorHAnsi"/>
          <w:szCs w:val="24"/>
        </w:rPr>
      </w:pPr>
      <w:r w:rsidRPr="00095333">
        <w:rPr>
          <w:rFonts w:asciiTheme="majorHAnsi" w:hAnsiTheme="majorHAnsi" w:cstheme="majorHAnsi"/>
          <w:szCs w:val="24"/>
        </w:rPr>
        <w:t xml:space="preserve"> Inspektor nadzoru inwestorskiego potwierdza gotowość robót do odbioru dokonując wpis </w:t>
      </w:r>
      <w:r w:rsidR="00095333">
        <w:rPr>
          <w:rFonts w:asciiTheme="majorHAnsi" w:hAnsiTheme="majorHAnsi" w:cstheme="majorHAnsi"/>
          <w:szCs w:val="24"/>
        </w:rPr>
        <w:br/>
      </w:r>
      <w:r w:rsidRPr="00095333">
        <w:rPr>
          <w:rFonts w:asciiTheme="majorHAnsi" w:hAnsiTheme="majorHAnsi" w:cstheme="majorHAnsi"/>
          <w:szCs w:val="24"/>
        </w:rPr>
        <w:t>w dzienniku budowy po przekazaniu przez Wykonawcę dokumentów, o których mowa w pkt 2 oraz 5 i 6.</w:t>
      </w:r>
    </w:p>
    <w:p w14:paraId="4682ACC8" w14:textId="76F6038D" w:rsidR="00406F62" w:rsidRPr="00406F62" w:rsidRDefault="00406F62" w:rsidP="00582521">
      <w:pPr>
        <w:widowControl w:val="0"/>
        <w:numPr>
          <w:ilvl w:val="0"/>
          <w:numId w:val="64"/>
        </w:numPr>
        <w:suppressAutoHyphens/>
        <w:spacing w:line="240" w:lineRule="auto"/>
        <w:ind w:left="851"/>
        <w:jc w:val="both"/>
        <w:rPr>
          <w:rFonts w:asciiTheme="majorHAnsi" w:hAnsiTheme="majorHAnsi" w:cstheme="majorHAnsi"/>
          <w:szCs w:val="24"/>
        </w:rPr>
      </w:pPr>
      <w:r w:rsidRPr="00406F62">
        <w:rPr>
          <w:rFonts w:asciiTheme="majorHAnsi" w:hAnsiTheme="majorHAnsi" w:cstheme="majorHAnsi"/>
          <w:szCs w:val="24"/>
        </w:rPr>
        <w:t>Odbiór robót dokonywany jest komisyjne przy udziale przedstawicieli stron, projektanta i ew. rzeczoznawców w terminie 2 dni od dnia potwierdzenia gotowości robót do odbioru przez inspektora nadzoru inwestorskiego.</w:t>
      </w:r>
    </w:p>
    <w:p w14:paraId="1E2B6114" w14:textId="4AC00B3E" w:rsidR="00406F62" w:rsidRPr="00406F62" w:rsidRDefault="00406F62" w:rsidP="00582521">
      <w:pPr>
        <w:widowControl w:val="0"/>
        <w:numPr>
          <w:ilvl w:val="0"/>
          <w:numId w:val="64"/>
        </w:numPr>
        <w:suppressAutoHyphens/>
        <w:spacing w:line="240" w:lineRule="auto"/>
        <w:ind w:left="851"/>
        <w:jc w:val="both"/>
        <w:rPr>
          <w:rFonts w:asciiTheme="majorHAnsi" w:hAnsiTheme="majorHAnsi" w:cstheme="majorHAnsi"/>
          <w:szCs w:val="24"/>
        </w:rPr>
      </w:pPr>
      <w:r w:rsidRPr="00406F62">
        <w:rPr>
          <w:rFonts w:asciiTheme="majorHAnsi" w:hAnsiTheme="majorHAnsi" w:cstheme="majorHAnsi"/>
          <w:szCs w:val="24"/>
        </w:rPr>
        <w:t>Potwierdzeniem wykonania całości robót budowlanych składających się na przedmiot umowy jest podpisany przez strony protokół odbioru końcowego.</w:t>
      </w:r>
    </w:p>
    <w:p w14:paraId="01380FBD" w14:textId="77777777" w:rsidR="00406F62" w:rsidRPr="00406F62" w:rsidRDefault="00406F62" w:rsidP="00582521">
      <w:pPr>
        <w:widowControl w:val="0"/>
        <w:numPr>
          <w:ilvl w:val="0"/>
          <w:numId w:val="66"/>
        </w:numPr>
        <w:tabs>
          <w:tab w:val="clear" w:pos="1440"/>
          <w:tab w:val="num" w:pos="426"/>
        </w:tabs>
        <w:suppressAutoHyphens/>
        <w:spacing w:line="240" w:lineRule="auto"/>
        <w:ind w:left="426" w:hanging="426"/>
        <w:jc w:val="both"/>
        <w:rPr>
          <w:rFonts w:asciiTheme="majorHAnsi" w:hAnsiTheme="majorHAnsi" w:cstheme="majorHAnsi"/>
          <w:b/>
          <w:szCs w:val="24"/>
        </w:rPr>
      </w:pPr>
      <w:r w:rsidRPr="00406F62">
        <w:rPr>
          <w:rFonts w:asciiTheme="majorHAnsi" w:hAnsiTheme="majorHAnsi" w:cstheme="majorHAnsi"/>
          <w:b/>
          <w:szCs w:val="24"/>
        </w:rPr>
        <w:t>Odbiór gwarancyjny robót:</w:t>
      </w:r>
    </w:p>
    <w:p w14:paraId="5EC08679" w14:textId="69B314F7" w:rsidR="00406F62" w:rsidRPr="00406F62" w:rsidRDefault="00406F62" w:rsidP="00582521">
      <w:pPr>
        <w:numPr>
          <w:ilvl w:val="0"/>
          <w:numId w:val="63"/>
        </w:numPr>
        <w:shd w:val="clear" w:color="auto" w:fill="FFFFFF"/>
        <w:spacing w:line="240" w:lineRule="auto"/>
        <w:ind w:left="851" w:right="-141"/>
        <w:jc w:val="both"/>
        <w:rPr>
          <w:rFonts w:asciiTheme="majorHAnsi" w:hAnsiTheme="majorHAnsi" w:cstheme="majorHAnsi"/>
          <w:szCs w:val="24"/>
        </w:rPr>
      </w:pPr>
      <w:r w:rsidRPr="00406F62">
        <w:rPr>
          <w:rFonts w:asciiTheme="majorHAnsi" w:hAnsiTheme="majorHAnsi" w:cstheme="majorHAnsi"/>
          <w:szCs w:val="24"/>
        </w:rPr>
        <w:t>Przeglądy gwarancyjne przeprowadzane są cyklicznie co 12 miesięcy od dnia końcowego odbioru robót w okresie rękojmi i gwarancji, a w przypadku ujawnienia wad – po upływie terminu wyznaczonego na ich usunięcie.</w:t>
      </w:r>
    </w:p>
    <w:p w14:paraId="1AF3AE5F" w14:textId="02EE09E5" w:rsidR="00406F62" w:rsidRPr="00406F62" w:rsidRDefault="00406F62" w:rsidP="00582521">
      <w:pPr>
        <w:numPr>
          <w:ilvl w:val="0"/>
          <w:numId w:val="63"/>
        </w:numPr>
        <w:shd w:val="clear" w:color="auto" w:fill="FFFFFF"/>
        <w:spacing w:line="240" w:lineRule="auto"/>
        <w:ind w:left="851" w:right="-141"/>
        <w:jc w:val="both"/>
        <w:rPr>
          <w:rFonts w:asciiTheme="majorHAnsi" w:hAnsiTheme="majorHAnsi" w:cstheme="majorHAnsi"/>
          <w:szCs w:val="24"/>
        </w:rPr>
      </w:pPr>
      <w:r w:rsidRPr="00406F62">
        <w:rPr>
          <w:rFonts w:asciiTheme="majorHAnsi" w:hAnsiTheme="majorHAnsi" w:cstheme="majorHAnsi"/>
          <w:szCs w:val="24"/>
        </w:rPr>
        <w:t>Przeglądy gwarancyjne przeprowadzane są komisyjnie przy udziale upoważnionych przedstawicieli Zamawiającego i Wykonawcy.</w:t>
      </w:r>
    </w:p>
    <w:p w14:paraId="11752C5C" w14:textId="1E2D6C00" w:rsidR="00406F62" w:rsidRPr="00406F62" w:rsidRDefault="00406F62" w:rsidP="00582521">
      <w:pPr>
        <w:numPr>
          <w:ilvl w:val="0"/>
          <w:numId w:val="63"/>
        </w:numPr>
        <w:shd w:val="clear" w:color="auto" w:fill="FFFFFF"/>
        <w:spacing w:line="240" w:lineRule="auto"/>
        <w:ind w:left="851" w:right="-141"/>
        <w:jc w:val="both"/>
        <w:rPr>
          <w:rFonts w:asciiTheme="majorHAnsi" w:hAnsiTheme="majorHAnsi" w:cstheme="majorHAnsi"/>
          <w:szCs w:val="24"/>
        </w:rPr>
      </w:pPr>
      <w:r w:rsidRPr="00406F62">
        <w:rPr>
          <w:rFonts w:asciiTheme="majorHAnsi" w:hAnsiTheme="majorHAnsi" w:cstheme="majorHAnsi"/>
          <w:szCs w:val="24"/>
        </w:rPr>
        <w:t xml:space="preserve">Przeglądy gwarancyjne polegają na ocenie robót związanych z usunięciem wad ujawnionych </w:t>
      </w:r>
      <w:r w:rsidR="00095333">
        <w:rPr>
          <w:rFonts w:asciiTheme="majorHAnsi" w:hAnsiTheme="majorHAnsi" w:cstheme="majorHAnsi"/>
          <w:szCs w:val="24"/>
        </w:rPr>
        <w:br/>
      </w:r>
      <w:r w:rsidRPr="00406F62">
        <w:rPr>
          <w:rFonts w:asciiTheme="majorHAnsi" w:hAnsiTheme="majorHAnsi" w:cstheme="majorHAnsi"/>
          <w:szCs w:val="24"/>
        </w:rPr>
        <w:t>w okresie rękojmi lub gwarancji.</w:t>
      </w:r>
    </w:p>
    <w:p w14:paraId="57338197" w14:textId="2220D10F" w:rsidR="00406F62" w:rsidRPr="00406F62" w:rsidRDefault="00406F62" w:rsidP="00582521">
      <w:pPr>
        <w:numPr>
          <w:ilvl w:val="0"/>
          <w:numId w:val="63"/>
        </w:numPr>
        <w:shd w:val="clear" w:color="auto" w:fill="FFFFFF"/>
        <w:spacing w:line="240" w:lineRule="auto"/>
        <w:ind w:left="851" w:right="-141"/>
        <w:jc w:val="both"/>
        <w:rPr>
          <w:rFonts w:asciiTheme="majorHAnsi" w:hAnsiTheme="majorHAnsi" w:cstheme="majorHAnsi"/>
          <w:szCs w:val="24"/>
        </w:rPr>
      </w:pPr>
      <w:r w:rsidRPr="00406F62">
        <w:rPr>
          <w:rFonts w:asciiTheme="majorHAnsi" w:hAnsiTheme="majorHAnsi" w:cstheme="majorHAnsi"/>
          <w:szCs w:val="24"/>
        </w:rPr>
        <w:lastRenderedPageBreak/>
        <w:t xml:space="preserve">Jeżeli Wykonawca nie usunie wad ujawnionych w okresie rękojmi lub gwarancji jakości </w:t>
      </w:r>
      <w:r w:rsidR="00095333">
        <w:rPr>
          <w:rFonts w:asciiTheme="majorHAnsi" w:hAnsiTheme="majorHAnsi" w:cstheme="majorHAnsi"/>
          <w:szCs w:val="24"/>
        </w:rPr>
        <w:br/>
      </w:r>
      <w:r w:rsidRPr="00406F62">
        <w:rPr>
          <w:rFonts w:asciiTheme="majorHAnsi" w:hAnsiTheme="majorHAnsi" w:cstheme="majorHAnsi"/>
          <w:szCs w:val="24"/>
        </w:rPr>
        <w:t xml:space="preserve">w określonym przez Zamawiającego terminie, uwzględniającym możliwości techniczne lub technologiczne dotyczące usunięcia wady, Zamawiający, po uprzednim zawiadomieniu Wykonawcy, jest uprawniony do zlecenia usunięcia wad podmiotowi trzeciemu na koszt </w:t>
      </w:r>
      <w:r w:rsidR="00095333">
        <w:rPr>
          <w:rFonts w:asciiTheme="majorHAnsi" w:hAnsiTheme="majorHAnsi" w:cstheme="majorHAnsi"/>
          <w:szCs w:val="24"/>
        </w:rPr>
        <w:br/>
      </w:r>
      <w:r w:rsidRPr="00406F62">
        <w:rPr>
          <w:rFonts w:asciiTheme="majorHAnsi" w:hAnsiTheme="majorHAnsi" w:cstheme="majorHAnsi"/>
          <w:szCs w:val="24"/>
        </w:rPr>
        <w:t>i ryzyko Wykonawcy.</w:t>
      </w:r>
    </w:p>
    <w:p w14:paraId="6DFF5239" w14:textId="6B354E08" w:rsidR="00406F62" w:rsidRPr="00406F62" w:rsidRDefault="00406F62" w:rsidP="00582521">
      <w:pPr>
        <w:numPr>
          <w:ilvl w:val="0"/>
          <w:numId w:val="63"/>
        </w:numPr>
        <w:shd w:val="clear" w:color="auto" w:fill="FFFFFF"/>
        <w:spacing w:line="240" w:lineRule="auto"/>
        <w:ind w:left="851" w:right="-141"/>
        <w:jc w:val="both"/>
        <w:rPr>
          <w:rFonts w:asciiTheme="majorHAnsi" w:hAnsiTheme="majorHAnsi" w:cstheme="majorHAnsi"/>
          <w:szCs w:val="24"/>
        </w:rPr>
      </w:pPr>
      <w:r w:rsidRPr="00406F62">
        <w:rPr>
          <w:rFonts w:asciiTheme="majorHAnsi" w:hAnsiTheme="majorHAnsi" w:cstheme="majorHAnsi"/>
          <w:szCs w:val="24"/>
        </w:rPr>
        <w:t>Odbiór gwarancyjny będzie dokonany komisyjnie przy udziale umocowanych lub upoważnionych przedstawicieli Zamawiającego, w tym Inspektora nadzoru inwestorskiego i przedstawicieli Wykonawcy.</w:t>
      </w:r>
    </w:p>
    <w:p w14:paraId="770242C6" w14:textId="75167785" w:rsidR="00406F62" w:rsidRPr="00406F62" w:rsidRDefault="00406F62" w:rsidP="00582521">
      <w:pPr>
        <w:numPr>
          <w:ilvl w:val="0"/>
          <w:numId w:val="63"/>
        </w:numPr>
        <w:shd w:val="clear" w:color="auto" w:fill="FFFFFF"/>
        <w:spacing w:line="240" w:lineRule="auto"/>
        <w:ind w:left="851" w:right="-141"/>
        <w:jc w:val="both"/>
        <w:rPr>
          <w:rFonts w:asciiTheme="majorHAnsi" w:hAnsiTheme="majorHAnsi" w:cstheme="majorHAnsi"/>
          <w:szCs w:val="24"/>
        </w:rPr>
      </w:pPr>
      <w:r w:rsidRPr="00406F62">
        <w:rPr>
          <w:rFonts w:asciiTheme="majorHAnsi" w:hAnsiTheme="majorHAnsi" w:cstheme="majorHAnsi"/>
          <w:szCs w:val="24"/>
        </w:rPr>
        <w:t>Odbiór gwarancyjny potwierdzany jest protokołem odbioru gwarancyjnego robót,. Odbioru gwarancyjnego dokonuje się przed upływem okresu rękojmi lub gwarancji.</w:t>
      </w:r>
    </w:p>
    <w:p w14:paraId="2CC89FB1" w14:textId="409B529E" w:rsidR="00406F62" w:rsidRPr="00406F62" w:rsidRDefault="00406F62" w:rsidP="00582521">
      <w:pPr>
        <w:numPr>
          <w:ilvl w:val="0"/>
          <w:numId w:val="63"/>
        </w:numPr>
        <w:shd w:val="clear" w:color="auto" w:fill="FFFFFF"/>
        <w:spacing w:line="240" w:lineRule="auto"/>
        <w:ind w:left="851" w:right="-141"/>
        <w:jc w:val="both"/>
        <w:rPr>
          <w:rFonts w:asciiTheme="majorHAnsi" w:hAnsiTheme="majorHAnsi" w:cstheme="majorHAnsi"/>
          <w:szCs w:val="24"/>
        </w:rPr>
      </w:pPr>
      <w:r w:rsidRPr="00406F62">
        <w:rPr>
          <w:rFonts w:asciiTheme="majorHAnsi" w:hAnsiTheme="majorHAnsi" w:cstheme="majorHAnsi"/>
          <w:szCs w:val="24"/>
        </w:rPr>
        <w:t xml:space="preserve">Odbiór gwarancyjny służy potwierdzeniu usunięcia wszystkich wad ujawnionych </w:t>
      </w:r>
      <w:r w:rsidRPr="00406F62">
        <w:rPr>
          <w:rFonts w:asciiTheme="majorHAnsi" w:hAnsiTheme="majorHAnsi" w:cstheme="majorHAnsi"/>
          <w:szCs w:val="24"/>
        </w:rPr>
        <w:br/>
        <w:t xml:space="preserve">w okresie rękojmi lub gwarancji jakości (jeżeli jakiekolwiek wady wystąpiły) </w:t>
      </w:r>
      <w:r w:rsidRPr="00406F62">
        <w:rPr>
          <w:rFonts w:asciiTheme="majorHAnsi" w:hAnsiTheme="majorHAnsi" w:cstheme="majorHAnsi"/>
          <w:szCs w:val="24"/>
        </w:rPr>
        <w:br/>
        <w:t>(w zależności od tego, który z podanych okresów jest dłuższy) i potwierdzenia wypełnienia przez Wykonawcę wszystkich obowiązków wynikających z umowy.</w:t>
      </w:r>
    </w:p>
    <w:p w14:paraId="27A30339" w14:textId="77777777" w:rsidR="00406F62" w:rsidRPr="00406F62" w:rsidRDefault="00406F62" w:rsidP="00582521">
      <w:pPr>
        <w:numPr>
          <w:ilvl w:val="0"/>
          <w:numId w:val="63"/>
        </w:numPr>
        <w:shd w:val="clear" w:color="auto" w:fill="FFFFFF"/>
        <w:spacing w:line="240" w:lineRule="auto"/>
        <w:ind w:left="851" w:right="-141"/>
        <w:jc w:val="both"/>
        <w:rPr>
          <w:rFonts w:asciiTheme="majorHAnsi" w:hAnsiTheme="majorHAnsi" w:cstheme="majorHAnsi"/>
          <w:szCs w:val="24"/>
        </w:rPr>
      </w:pPr>
      <w:r w:rsidRPr="00406F62">
        <w:rPr>
          <w:rFonts w:asciiTheme="majorHAnsi" w:hAnsiTheme="majorHAnsi" w:cstheme="majorHAnsi"/>
          <w:szCs w:val="24"/>
        </w:rPr>
        <w:t xml:space="preserve">  Z odbioru gwarancyjnego sporządza się protokół odbioru gwarancyjnego robót.</w:t>
      </w:r>
    </w:p>
    <w:p w14:paraId="33BF64D8" w14:textId="79F43042" w:rsidR="00406F62" w:rsidRPr="002C26DC" w:rsidRDefault="00406F62" w:rsidP="00582521">
      <w:pPr>
        <w:widowControl w:val="0"/>
        <w:numPr>
          <w:ilvl w:val="0"/>
          <w:numId w:val="66"/>
        </w:numPr>
        <w:tabs>
          <w:tab w:val="clear" w:pos="1440"/>
          <w:tab w:val="num" w:pos="426"/>
        </w:tabs>
        <w:suppressAutoHyphens/>
        <w:spacing w:line="240" w:lineRule="auto"/>
        <w:ind w:left="426" w:hanging="426"/>
        <w:jc w:val="both"/>
        <w:rPr>
          <w:rFonts w:asciiTheme="majorHAnsi" w:hAnsiTheme="majorHAnsi" w:cstheme="majorHAnsi"/>
          <w:b/>
          <w:szCs w:val="24"/>
        </w:rPr>
      </w:pPr>
      <w:r w:rsidRPr="00406F62">
        <w:rPr>
          <w:rFonts w:asciiTheme="majorHAnsi" w:hAnsiTheme="majorHAnsi" w:cstheme="majorHAnsi"/>
          <w:szCs w:val="24"/>
        </w:rPr>
        <w:t>Wykonawca obowiązany jest być obecny przy odbiorach, o których mowa w niniejszym</w:t>
      </w:r>
      <w:r w:rsidRPr="00406F62">
        <w:rPr>
          <w:rFonts w:asciiTheme="majorHAnsi" w:hAnsiTheme="majorHAnsi" w:cstheme="majorHAnsi"/>
          <w:b/>
          <w:szCs w:val="24"/>
        </w:rPr>
        <w:t xml:space="preserve"> </w:t>
      </w:r>
      <w:r w:rsidRPr="00406F62">
        <w:rPr>
          <w:rFonts w:asciiTheme="majorHAnsi" w:hAnsiTheme="majorHAnsi" w:cstheme="majorHAnsi"/>
          <w:szCs w:val="24"/>
        </w:rPr>
        <w:t>paragrafie, osobiście lub wyznaczyć w tym celu upoważnionego pisemnie pełnomocnika.</w:t>
      </w:r>
      <w:r w:rsidRPr="00406F62">
        <w:rPr>
          <w:rFonts w:asciiTheme="majorHAnsi" w:hAnsiTheme="majorHAnsi" w:cstheme="majorHAnsi"/>
          <w:b/>
          <w:szCs w:val="24"/>
        </w:rPr>
        <w:t xml:space="preserve"> </w:t>
      </w:r>
      <w:r w:rsidRPr="00406F62">
        <w:rPr>
          <w:rFonts w:asciiTheme="majorHAnsi" w:hAnsiTheme="majorHAnsi" w:cstheme="majorHAnsi"/>
          <w:szCs w:val="24"/>
        </w:rPr>
        <w:t>Nieobecność Wykonawcy lub pełnomocnika lub kierownika budowy, lub kierowników robót</w:t>
      </w:r>
      <w:r w:rsidRPr="00406F62">
        <w:rPr>
          <w:rFonts w:asciiTheme="majorHAnsi" w:hAnsiTheme="majorHAnsi" w:cstheme="majorHAnsi"/>
          <w:b/>
          <w:szCs w:val="24"/>
        </w:rPr>
        <w:t xml:space="preserve"> </w:t>
      </w:r>
      <w:r w:rsidRPr="00406F62">
        <w:rPr>
          <w:rFonts w:asciiTheme="majorHAnsi" w:hAnsiTheme="majorHAnsi" w:cstheme="majorHAnsi"/>
          <w:szCs w:val="24"/>
        </w:rPr>
        <w:t>branżowych nie wstrzymuje czynności odbioru i daje prawo Zamawiającemu podpisania</w:t>
      </w:r>
      <w:r w:rsidRPr="00406F62">
        <w:rPr>
          <w:rFonts w:asciiTheme="majorHAnsi" w:hAnsiTheme="majorHAnsi" w:cstheme="majorHAnsi"/>
          <w:b/>
          <w:szCs w:val="24"/>
        </w:rPr>
        <w:t xml:space="preserve"> </w:t>
      </w:r>
      <w:r w:rsidRPr="00406F62">
        <w:rPr>
          <w:rFonts w:asciiTheme="majorHAnsi" w:hAnsiTheme="majorHAnsi" w:cstheme="majorHAnsi"/>
          <w:szCs w:val="24"/>
        </w:rPr>
        <w:t>jednostronnych protokołów odbioru. Wykonawca traci w tym wypadku prawo do zgłoszenia</w:t>
      </w:r>
      <w:r w:rsidRPr="00406F62">
        <w:rPr>
          <w:rFonts w:asciiTheme="majorHAnsi" w:hAnsiTheme="majorHAnsi" w:cstheme="majorHAnsi"/>
          <w:b/>
          <w:szCs w:val="24"/>
        </w:rPr>
        <w:t xml:space="preserve"> </w:t>
      </w:r>
      <w:r w:rsidRPr="00406F62">
        <w:rPr>
          <w:rFonts w:asciiTheme="majorHAnsi" w:hAnsiTheme="majorHAnsi" w:cstheme="majorHAnsi"/>
          <w:szCs w:val="24"/>
        </w:rPr>
        <w:t>swoich zastrzeżeń i zarzutów w stosunku do wyniku odbiorów i w pełni akceptuje ustalenia</w:t>
      </w:r>
      <w:r w:rsidRPr="00406F62">
        <w:rPr>
          <w:rFonts w:asciiTheme="majorHAnsi" w:hAnsiTheme="majorHAnsi" w:cstheme="majorHAnsi"/>
          <w:b/>
          <w:szCs w:val="24"/>
        </w:rPr>
        <w:t xml:space="preserve"> </w:t>
      </w:r>
      <w:r w:rsidRPr="00406F62">
        <w:rPr>
          <w:rFonts w:asciiTheme="majorHAnsi" w:hAnsiTheme="majorHAnsi" w:cstheme="majorHAnsi"/>
          <w:szCs w:val="24"/>
        </w:rPr>
        <w:t>dokonane w toku odbioru.</w:t>
      </w:r>
    </w:p>
    <w:p w14:paraId="29E68DCE" w14:textId="1E9D2896" w:rsidR="00465908" w:rsidRPr="002C26DC" w:rsidRDefault="00465908" w:rsidP="00582521">
      <w:pPr>
        <w:widowControl w:val="0"/>
        <w:numPr>
          <w:ilvl w:val="0"/>
          <w:numId w:val="66"/>
        </w:numPr>
        <w:tabs>
          <w:tab w:val="clear" w:pos="1440"/>
          <w:tab w:val="num" w:pos="426"/>
        </w:tabs>
        <w:suppressAutoHyphens/>
        <w:spacing w:line="240" w:lineRule="auto"/>
        <w:ind w:left="426" w:hanging="426"/>
        <w:jc w:val="both"/>
        <w:rPr>
          <w:rFonts w:asciiTheme="majorHAnsi" w:hAnsiTheme="majorHAnsi" w:cstheme="majorHAnsi"/>
          <w:b/>
          <w:szCs w:val="24"/>
        </w:rPr>
      </w:pPr>
      <w:r w:rsidRPr="002C26DC">
        <w:rPr>
          <w:rFonts w:asciiTheme="majorHAnsi" w:eastAsia="ArialNarrow" w:hAnsiTheme="majorHAnsi"/>
        </w:rPr>
        <w:t>Jeżeli w toku czynności odbioru zostaną stwierdzone wady lub usterki, to Zamawiającemu przysługują następujące uprawnienia:</w:t>
      </w:r>
    </w:p>
    <w:p w14:paraId="0CDAF25A" w14:textId="49AF9E9C" w:rsidR="00465908" w:rsidRPr="00465908" w:rsidRDefault="00465908" w:rsidP="002C26DC">
      <w:pPr>
        <w:autoSpaceDE w:val="0"/>
        <w:autoSpaceDN w:val="0"/>
        <w:adjustRightInd w:val="0"/>
        <w:spacing w:line="271" w:lineRule="auto"/>
        <w:ind w:left="709" w:hanging="283"/>
        <w:jc w:val="both"/>
        <w:rPr>
          <w:rFonts w:asciiTheme="majorHAnsi" w:eastAsia="ArialNarrow" w:hAnsiTheme="majorHAnsi"/>
        </w:rPr>
      </w:pPr>
      <w:r w:rsidRPr="00465908">
        <w:rPr>
          <w:rFonts w:asciiTheme="majorHAnsi" w:eastAsia="ArialNarrow" w:hAnsiTheme="majorHAnsi"/>
        </w:rPr>
        <w:t xml:space="preserve">1) jeżeli wady lub usterki nadają się do usunięcia Zamawiający z </w:t>
      </w:r>
      <w:r w:rsidRPr="002C26DC">
        <w:rPr>
          <w:rFonts w:asciiTheme="majorHAnsi" w:eastAsia="ArialNarrow" w:hAnsiTheme="majorHAnsi"/>
        </w:rPr>
        <w:t xml:space="preserve">zastrzeżeniem ust. </w:t>
      </w:r>
      <w:r w:rsidR="002C26DC" w:rsidRPr="002C26DC">
        <w:rPr>
          <w:rFonts w:asciiTheme="majorHAnsi" w:eastAsia="ArialNarrow" w:hAnsiTheme="majorHAnsi"/>
        </w:rPr>
        <w:t>7</w:t>
      </w:r>
      <w:r w:rsidRPr="002C26DC">
        <w:rPr>
          <w:rFonts w:asciiTheme="majorHAnsi" w:eastAsia="ArialNarrow" w:hAnsiTheme="majorHAnsi"/>
        </w:rPr>
        <w:t xml:space="preserve"> </w:t>
      </w:r>
      <w:r w:rsidRPr="00465908">
        <w:rPr>
          <w:rFonts w:asciiTheme="majorHAnsi" w:eastAsia="ArialNarrow" w:hAnsiTheme="majorHAnsi"/>
        </w:rPr>
        <w:t>wyznacza termin ich usunięcia, jednak termin ten nie może być dłuższy niż 5 dni roboczych od daty ich stwierdzenia,</w:t>
      </w:r>
    </w:p>
    <w:p w14:paraId="46902A5B" w14:textId="77777777" w:rsidR="00465908" w:rsidRPr="00465908" w:rsidRDefault="00465908" w:rsidP="002C26DC">
      <w:pPr>
        <w:autoSpaceDE w:val="0"/>
        <w:autoSpaceDN w:val="0"/>
        <w:adjustRightInd w:val="0"/>
        <w:spacing w:line="271" w:lineRule="auto"/>
        <w:ind w:left="709" w:hanging="283"/>
        <w:jc w:val="both"/>
        <w:rPr>
          <w:rFonts w:asciiTheme="majorHAnsi" w:eastAsia="ArialNarrow" w:hAnsiTheme="majorHAnsi"/>
        </w:rPr>
      </w:pPr>
      <w:r w:rsidRPr="00465908">
        <w:rPr>
          <w:rFonts w:asciiTheme="majorHAnsi" w:eastAsia="ArialNarrow" w:hAnsiTheme="majorHAnsi"/>
        </w:rPr>
        <w:t>2) jeżeli wady lub usterki nie nadają się do usunięcia to:</w:t>
      </w:r>
    </w:p>
    <w:p w14:paraId="23B5BFB9" w14:textId="77777777" w:rsidR="00465908" w:rsidRPr="00465908" w:rsidRDefault="00465908" w:rsidP="002C26DC">
      <w:pPr>
        <w:autoSpaceDE w:val="0"/>
        <w:autoSpaceDN w:val="0"/>
        <w:adjustRightInd w:val="0"/>
        <w:spacing w:line="271" w:lineRule="auto"/>
        <w:ind w:left="993" w:hanging="284"/>
        <w:jc w:val="both"/>
        <w:rPr>
          <w:rFonts w:asciiTheme="majorHAnsi" w:eastAsia="ArialNarrow" w:hAnsiTheme="majorHAnsi"/>
        </w:rPr>
      </w:pPr>
      <w:r w:rsidRPr="00465908">
        <w:rPr>
          <w:rFonts w:asciiTheme="majorHAnsi" w:eastAsia="ArialNarrow" w:hAnsiTheme="majorHAnsi"/>
        </w:rPr>
        <w:t>a) jeżeli umożliwiają one użytkowanie przedmiotu odbioru zgodnie z przeznaczeniem, Zamawiający może obniżyć odpowiednio wynagrodzenie,</w:t>
      </w:r>
    </w:p>
    <w:p w14:paraId="0E88EDCF" w14:textId="77777777" w:rsidR="00465908" w:rsidRPr="00465908" w:rsidRDefault="00465908" w:rsidP="002C26DC">
      <w:pPr>
        <w:autoSpaceDE w:val="0"/>
        <w:autoSpaceDN w:val="0"/>
        <w:adjustRightInd w:val="0"/>
        <w:spacing w:line="271" w:lineRule="auto"/>
        <w:ind w:left="993" w:hanging="284"/>
        <w:jc w:val="both"/>
        <w:rPr>
          <w:rFonts w:asciiTheme="majorHAnsi" w:eastAsia="ArialNarrow" w:hAnsiTheme="majorHAnsi"/>
        </w:rPr>
      </w:pPr>
      <w:r w:rsidRPr="00465908">
        <w:rPr>
          <w:rFonts w:asciiTheme="majorHAnsi" w:eastAsia="ArialNarrow" w:hAnsiTheme="majorHAnsi"/>
        </w:rPr>
        <w:t>b) jeżeli uniemożliwiają użytkowanie zgodnie z przeznaczeniem, Zamawiający może odstąpić od umowy lub żądać wykonania przedmiotu odbioru po raz drugi.</w:t>
      </w:r>
    </w:p>
    <w:p w14:paraId="3617CA42" w14:textId="0A7E61FD" w:rsidR="00465908" w:rsidRPr="00465908" w:rsidRDefault="002C26DC" w:rsidP="00465908">
      <w:pPr>
        <w:autoSpaceDE w:val="0"/>
        <w:autoSpaceDN w:val="0"/>
        <w:adjustRightInd w:val="0"/>
        <w:spacing w:line="271" w:lineRule="auto"/>
        <w:ind w:left="284" w:hanging="284"/>
        <w:jc w:val="both"/>
        <w:rPr>
          <w:rFonts w:asciiTheme="majorHAnsi" w:eastAsia="ArialNarrow" w:hAnsiTheme="majorHAnsi"/>
        </w:rPr>
      </w:pPr>
      <w:r>
        <w:rPr>
          <w:rFonts w:asciiTheme="majorHAnsi" w:eastAsia="ArialNarrow" w:hAnsiTheme="majorHAnsi"/>
        </w:rPr>
        <w:t>7</w:t>
      </w:r>
      <w:r w:rsidR="00465908" w:rsidRPr="00465908">
        <w:rPr>
          <w:rFonts w:asciiTheme="majorHAnsi" w:eastAsia="ArialNarrow" w:hAnsiTheme="majorHAnsi"/>
        </w:rPr>
        <w:t>. Jeżeli w toku czynności odbioru zostaną stwierdzone wady lub usterki nadające się do usunięcia Zamawiający może odmówić odbioru do czasu ich usunięcia.</w:t>
      </w:r>
    </w:p>
    <w:p w14:paraId="49B71853" w14:textId="2BE613A5" w:rsidR="00465908" w:rsidRPr="00465908" w:rsidRDefault="00B15624" w:rsidP="00465908">
      <w:pPr>
        <w:autoSpaceDE w:val="0"/>
        <w:autoSpaceDN w:val="0"/>
        <w:adjustRightInd w:val="0"/>
        <w:spacing w:line="271" w:lineRule="auto"/>
        <w:ind w:left="284" w:hanging="284"/>
        <w:jc w:val="both"/>
        <w:rPr>
          <w:rFonts w:asciiTheme="majorHAnsi" w:eastAsia="ArialNarrow" w:hAnsiTheme="majorHAnsi"/>
        </w:rPr>
      </w:pPr>
      <w:r>
        <w:rPr>
          <w:rFonts w:asciiTheme="majorHAnsi" w:eastAsia="ArialNarrow" w:hAnsiTheme="majorHAnsi"/>
        </w:rPr>
        <w:t>8</w:t>
      </w:r>
      <w:r w:rsidR="00465908" w:rsidRPr="00465908">
        <w:rPr>
          <w:rFonts w:asciiTheme="majorHAnsi" w:eastAsia="ArialNarrow" w:hAnsiTheme="majorHAnsi"/>
        </w:rPr>
        <w:t xml:space="preserve">. W przypadku odmowy, o której mowa w ust. </w:t>
      </w:r>
      <w:r>
        <w:rPr>
          <w:rFonts w:asciiTheme="majorHAnsi" w:eastAsia="ArialNarrow" w:hAnsiTheme="majorHAnsi"/>
        </w:rPr>
        <w:t>7</w:t>
      </w:r>
      <w:r w:rsidR="00465908" w:rsidRPr="00465908">
        <w:rPr>
          <w:rFonts w:asciiTheme="majorHAnsi" w:eastAsia="ArialNarrow" w:hAnsiTheme="majorHAnsi"/>
        </w:rPr>
        <w:t xml:space="preserve">, Wykonawca na piśmie ponownie zgłasza Zamawiającemu gotowość do odbioru zgodnie </w:t>
      </w:r>
      <w:r w:rsidR="00465908" w:rsidRPr="00B15624">
        <w:rPr>
          <w:rFonts w:asciiTheme="majorHAnsi" w:eastAsia="ArialNarrow" w:hAnsiTheme="majorHAnsi"/>
        </w:rPr>
        <w:t xml:space="preserve">z zapisami ust. </w:t>
      </w:r>
      <w:r w:rsidRPr="00B15624">
        <w:rPr>
          <w:rFonts w:asciiTheme="majorHAnsi" w:eastAsia="ArialNarrow" w:hAnsiTheme="majorHAnsi"/>
        </w:rPr>
        <w:t>1, 2 lub 3</w:t>
      </w:r>
      <w:r w:rsidR="00465908" w:rsidRPr="00B15624">
        <w:rPr>
          <w:rFonts w:asciiTheme="majorHAnsi" w:eastAsia="ArialNarrow" w:hAnsiTheme="majorHAnsi"/>
        </w:rPr>
        <w:t>.</w:t>
      </w:r>
    </w:p>
    <w:p w14:paraId="102CF389" w14:textId="77777777" w:rsidR="00465908" w:rsidRPr="00465908" w:rsidRDefault="00465908" w:rsidP="00465908">
      <w:pPr>
        <w:tabs>
          <w:tab w:val="left" w:pos="284"/>
        </w:tabs>
        <w:autoSpaceDE w:val="0"/>
        <w:autoSpaceDN w:val="0"/>
        <w:adjustRightInd w:val="0"/>
        <w:spacing w:line="271" w:lineRule="auto"/>
        <w:ind w:left="284" w:hanging="284"/>
        <w:jc w:val="both"/>
        <w:rPr>
          <w:rFonts w:asciiTheme="majorHAnsi" w:eastAsia="ArialNarrow" w:hAnsiTheme="majorHAnsi"/>
        </w:rPr>
      </w:pPr>
      <w:r w:rsidRPr="00465908">
        <w:rPr>
          <w:rFonts w:asciiTheme="majorHAnsi" w:eastAsia="ArialNarrow" w:hAnsiTheme="majorHAnsi"/>
        </w:rPr>
        <w:t>7.</w:t>
      </w:r>
      <w:r w:rsidRPr="00465908">
        <w:rPr>
          <w:rFonts w:asciiTheme="majorHAnsi" w:eastAsia="ArialNarrow" w:hAnsiTheme="majorHAnsi"/>
        </w:rPr>
        <w:tab/>
        <w:t xml:space="preserve">Z czynności odbioru sporządza się protokół według wzoru ustalonego przez Zamawiającego stanowiący </w:t>
      </w:r>
      <w:r w:rsidRPr="00465908">
        <w:rPr>
          <w:rFonts w:asciiTheme="majorHAnsi" w:eastAsia="ArialNarrow" w:hAnsiTheme="majorHAnsi"/>
          <w:b/>
          <w:bCs/>
        </w:rPr>
        <w:t xml:space="preserve">załącznik nr 4 i 5 </w:t>
      </w:r>
      <w:r w:rsidRPr="00465908">
        <w:rPr>
          <w:rFonts w:asciiTheme="majorHAnsi" w:eastAsia="ArialNarrow" w:hAnsiTheme="majorHAnsi"/>
        </w:rPr>
        <w:t>do Umowy.</w:t>
      </w:r>
    </w:p>
    <w:p w14:paraId="278777E8" w14:textId="2ED21631" w:rsidR="00465908" w:rsidRPr="00465908" w:rsidRDefault="00465908" w:rsidP="00465908">
      <w:pPr>
        <w:autoSpaceDE w:val="0"/>
        <w:autoSpaceDN w:val="0"/>
        <w:adjustRightInd w:val="0"/>
        <w:spacing w:line="271" w:lineRule="auto"/>
        <w:ind w:left="284" w:hanging="284"/>
        <w:jc w:val="both"/>
        <w:rPr>
          <w:rFonts w:asciiTheme="majorHAnsi" w:eastAsia="ArialNarrow" w:hAnsiTheme="majorHAnsi"/>
        </w:rPr>
      </w:pPr>
      <w:r w:rsidRPr="00465908">
        <w:rPr>
          <w:rFonts w:asciiTheme="majorHAnsi" w:eastAsia="ArialNarrow" w:hAnsiTheme="majorHAnsi"/>
        </w:rPr>
        <w:t xml:space="preserve">8. Protokół odbioru </w:t>
      </w:r>
      <w:r w:rsidR="00B15624">
        <w:rPr>
          <w:rFonts w:asciiTheme="majorHAnsi" w:eastAsia="ArialNarrow" w:hAnsiTheme="majorHAnsi"/>
        </w:rPr>
        <w:t xml:space="preserve">częściowego / </w:t>
      </w:r>
      <w:r w:rsidRPr="00465908">
        <w:rPr>
          <w:rFonts w:asciiTheme="majorHAnsi" w:eastAsia="ArialNarrow" w:hAnsiTheme="majorHAnsi"/>
        </w:rPr>
        <w:t>końcowego sporządzony zostanie w terminie 7 dni roboczych licząc od daty rozpoczęcia przez Komisję czynności odbioru.</w:t>
      </w:r>
    </w:p>
    <w:p w14:paraId="130FCE69" w14:textId="77777777" w:rsidR="00465908" w:rsidRPr="00465908" w:rsidRDefault="00465908" w:rsidP="00465908">
      <w:pPr>
        <w:autoSpaceDE w:val="0"/>
        <w:autoSpaceDN w:val="0"/>
        <w:adjustRightInd w:val="0"/>
        <w:spacing w:line="271" w:lineRule="auto"/>
        <w:jc w:val="both"/>
        <w:rPr>
          <w:rFonts w:asciiTheme="majorHAnsi" w:eastAsia="ArialNarrow" w:hAnsiTheme="majorHAnsi"/>
          <w:b/>
          <w:bCs/>
          <w:color w:val="00B050"/>
        </w:rPr>
      </w:pPr>
    </w:p>
    <w:p w14:paraId="606E3E6D" w14:textId="5D4C8829" w:rsidR="00465908" w:rsidRPr="009C018A" w:rsidRDefault="00465908" w:rsidP="00465908">
      <w:pPr>
        <w:autoSpaceDE w:val="0"/>
        <w:autoSpaceDN w:val="0"/>
        <w:adjustRightInd w:val="0"/>
        <w:spacing w:line="271" w:lineRule="auto"/>
        <w:jc w:val="center"/>
        <w:rPr>
          <w:rFonts w:asciiTheme="majorHAnsi" w:eastAsia="ArialNarrow" w:hAnsiTheme="majorHAnsi"/>
          <w:b/>
          <w:bCs/>
        </w:rPr>
      </w:pPr>
      <w:r w:rsidRPr="00465908">
        <w:rPr>
          <w:rFonts w:asciiTheme="majorHAnsi" w:eastAsia="ArialNarrow" w:hAnsiTheme="majorHAnsi"/>
          <w:b/>
          <w:bCs/>
        </w:rPr>
        <w:t>§ 1</w:t>
      </w:r>
      <w:r w:rsidR="007C0272">
        <w:rPr>
          <w:rFonts w:asciiTheme="majorHAnsi" w:eastAsia="ArialNarrow" w:hAnsiTheme="majorHAnsi"/>
          <w:b/>
          <w:bCs/>
        </w:rPr>
        <w:t>2</w:t>
      </w:r>
      <w:r w:rsidRPr="00465908">
        <w:rPr>
          <w:rFonts w:asciiTheme="majorHAnsi" w:eastAsia="ArialNarrow" w:hAnsiTheme="majorHAnsi"/>
          <w:b/>
          <w:bCs/>
        </w:rPr>
        <w:t>.</w:t>
      </w:r>
    </w:p>
    <w:p w14:paraId="6CB32DC5" w14:textId="6C88D564" w:rsidR="00B15624" w:rsidRPr="009C018A" w:rsidRDefault="00465908" w:rsidP="00DF6F1F">
      <w:pPr>
        <w:autoSpaceDE w:val="0"/>
        <w:autoSpaceDN w:val="0"/>
        <w:adjustRightInd w:val="0"/>
        <w:spacing w:line="271" w:lineRule="auto"/>
        <w:jc w:val="center"/>
        <w:rPr>
          <w:rFonts w:asciiTheme="majorHAnsi" w:eastAsia="ArialNarrow" w:hAnsiTheme="majorHAnsi"/>
          <w:b/>
          <w:bCs/>
        </w:rPr>
      </w:pPr>
      <w:r w:rsidRPr="009C018A">
        <w:rPr>
          <w:rFonts w:asciiTheme="majorHAnsi" w:eastAsia="ArialNarrow" w:hAnsiTheme="majorHAnsi"/>
          <w:b/>
          <w:bCs/>
        </w:rPr>
        <w:t>Warunki płatności.</w:t>
      </w:r>
    </w:p>
    <w:p w14:paraId="67C1C365" w14:textId="34D6F18F" w:rsidR="00B15624" w:rsidRPr="009C018A" w:rsidRDefault="00B15624" w:rsidP="00B15624">
      <w:pPr>
        <w:widowControl w:val="0"/>
        <w:suppressAutoHyphens/>
        <w:ind w:left="284" w:hanging="284"/>
        <w:jc w:val="both"/>
        <w:rPr>
          <w:rFonts w:asciiTheme="majorHAnsi" w:hAnsiTheme="majorHAnsi" w:cstheme="majorHAnsi"/>
        </w:rPr>
      </w:pPr>
      <w:r w:rsidRPr="009C018A">
        <w:rPr>
          <w:rFonts w:asciiTheme="majorHAnsi" w:hAnsiTheme="majorHAnsi" w:cstheme="majorHAnsi"/>
        </w:rPr>
        <w:t>1.</w:t>
      </w:r>
      <w:r w:rsidRPr="009C018A">
        <w:rPr>
          <w:rFonts w:asciiTheme="majorHAnsi" w:hAnsiTheme="majorHAnsi" w:cstheme="majorHAnsi"/>
        </w:rPr>
        <w:tab/>
        <w:t xml:space="preserve">Strony ustalają, że płatności wynagrodzenia określonego w § </w:t>
      </w:r>
      <w:r w:rsidR="008A4947" w:rsidRPr="009C018A">
        <w:rPr>
          <w:rFonts w:asciiTheme="majorHAnsi" w:hAnsiTheme="majorHAnsi" w:cstheme="majorHAnsi"/>
        </w:rPr>
        <w:t>4</w:t>
      </w:r>
      <w:r w:rsidRPr="009C018A">
        <w:rPr>
          <w:rFonts w:asciiTheme="majorHAnsi" w:hAnsiTheme="majorHAnsi" w:cstheme="majorHAnsi"/>
        </w:rPr>
        <w:t xml:space="preserve"> </w:t>
      </w:r>
      <w:r w:rsidR="009C018A" w:rsidRPr="009C018A">
        <w:rPr>
          <w:rFonts w:asciiTheme="majorHAnsi" w:hAnsiTheme="majorHAnsi" w:cstheme="majorHAnsi"/>
        </w:rPr>
        <w:t xml:space="preserve">ust. 1 </w:t>
      </w:r>
      <w:r w:rsidRPr="009C018A">
        <w:rPr>
          <w:rFonts w:asciiTheme="majorHAnsi" w:hAnsiTheme="majorHAnsi" w:cstheme="majorHAnsi"/>
        </w:rPr>
        <w:t xml:space="preserve">odbywać się będą </w:t>
      </w:r>
      <w:r w:rsidRPr="009C018A">
        <w:rPr>
          <w:rFonts w:asciiTheme="majorHAnsi" w:hAnsiTheme="majorHAnsi" w:cstheme="majorHAnsi"/>
        </w:rPr>
        <w:br/>
        <w:t>z uwzględnieniem postanowień § 1</w:t>
      </w:r>
      <w:r w:rsidR="009C018A" w:rsidRPr="009C018A">
        <w:rPr>
          <w:rFonts w:asciiTheme="majorHAnsi" w:hAnsiTheme="majorHAnsi" w:cstheme="majorHAnsi"/>
        </w:rPr>
        <w:t>1</w:t>
      </w:r>
      <w:r w:rsidRPr="009C018A">
        <w:rPr>
          <w:rFonts w:asciiTheme="majorHAnsi" w:hAnsiTheme="majorHAnsi" w:cstheme="majorHAnsi"/>
        </w:rPr>
        <w:t>:</w:t>
      </w:r>
    </w:p>
    <w:p w14:paraId="0F71F434" w14:textId="099C9244" w:rsidR="00B15624" w:rsidRPr="009C018A" w:rsidRDefault="00B15624" w:rsidP="00B15624">
      <w:pPr>
        <w:widowControl w:val="0"/>
        <w:numPr>
          <w:ilvl w:val="1"/>
          <w:numId w:val="47"/>
        </w:numPr>
        <w:tabs>
          <w:tab w:val="left" w:pos="2837"/>
        </w:tabs>
        <w:suppressAutoHyphens/>
        <w:spacing w:line="240" w:lineRule="auto"/>
        <w:jc w:val="both"/>
        <w:rPr>
          <w:rFonts w:asciiTheme="majorHAnsi" w:hAnsiTheme="majorHAnsi" w:cstheme="majorHAnsi"/>
        </w:rPr>
      </w:pPr>
      <w:r w:rsidRPr="009C018A">
        <w:rPr>
          <w:rFonts w:asciiTheme="majorHAnsi" w:hAnsiTheme="majorHAnsi" w:cstheme="majorHAnsi"/>
        </w:rPr>
        <w:t xml:space="preserve">fakturami częściowymi po wykonaniu danego zakresu robót lub etapu określonego </w:t>
      </w:r>
      <w:r w:rsidRPr="009C018A">
        <w:rPr>
          <w:rFonts w:asciiTheme="majorHAnsi" w:hAnsiTheme="majorHAnsi" w:cstheme="majorHAnsi"/>
        </w:rPr>
        <w:br/>
        <w:t xml:space="preserve">w harmonogramie stanowiącym załącznik nr 3 do niniejszej umowy do wysokości 80% wartości przedmiotu umowy określonej  w § </w:t>
      </w:r>
      <w:r w:rsidR="009C018A" w:rsidRPr="009C018A">
        <w:rPr>
          <w:rFonts w:asciiTheme="majorHAnsi" w:hAnsiTheme="majorHAnsi" w:cstheme="majorHAnsi"/>
        </w:rPr>
        <w:t>4</w:t>
      </w:r>
      <w:r w:rsidR="009C018A" w:rsidRPr="009C018A">
        <w:rPr>
          <w:rFonts w:asciiTheme="majorHAnsi" w:hAnsiTheme="majorHAnsi" w:cstheme="majorHAnsi"/>
        </w:rPr>
        <w:t xml:space="preserve"> </w:t>
      </w:r>
      <w:r w:rsidRPr="009C018A">
        <w:rPr>
          <w:rFonts w:asciiTheme="majorHAnsi" w:hAnsiTheme="majorHAnsi" w:cstheme="majorHAnsi"/>
        </w:rPr>
        <w:t>ust. 2,</w:t>
      </w:r>
    </w:p>
    <w:p w14:paraId="21B221B2" w14:textId="77777777" w:rsidR="00B15624" w:rsidRPr="00B15624" w:rsidRDefault="00B15624" w:rsidP="00B15624">
      <w:pPr>
        <w:widowControl w:val="0"/>
        <w:numPr>
          <w:ilvl w:val="1"/>
          <w:numId w:val="47"/>
        </w:numPr>
        <w:tabs>
          <w:tab w:val="num" w:pos="567"/>
          <w:tab w:val="left" w:pos="2837"/>
        </w:tabs>
        <w:suppressAutoHyphens/>
        <w:spacing w:line="240" w:lineRule="auto"/>
        <w:jc w:val="both"/>
        <w:rPr>
          <w:rFonts w:asciiTheme="majorHAnsi" w:hAnsiTheme="majorHAnsi" w:cstheme="majorHAnsi"/>
        </w:rPr>
      </w:pPr>
      <w:r w:rsidRPr="009C018A">
        <w:rPr>
          <w:rFonts w:asciiTheme="majorHAnsi" w:hAnsiTheme="majorHAnsi" w:cstheme="majorHAnsi"/>
        </w:rPr>
        <w:t xml:space="preserve"> fakturą końcową wystawioną na pozostałą wartość umowy wykonanych robót za ostatni  zakres  robót wynikający z harmonogramu, po końcowym bezusterkowym odbiorze </w:t>
      </w:r>
      <w:r w:rsidRPr="00B15624">
        <w:rPr>
          <w:rFonts w:asciiTheme="majorHAnsi" w:hAnsiTheme="majorHAnsi" w:cstheme="majorHAnsi"/>
        </w:rPr>
        <w:t xml:space="preserve">całości robót </w:t>
      </w:r>
      <w:r w:rsidRPr="00B15624">
        <w:rPr>
          <w:rFonts w:asciiTheme="majorHAnsi" w:hAnsiTheme="majorHAnsi" w:cstheme="majorHAnsi"/>
        </w:rPr>
        <w:lastRenderedPageBreak/>
        <w:t>objętych umową.</w:t>
      </w:r>
    </w:p>
    <w:p w14:paraId="49C362FC" w14:textId="270535E2" w:rsidR="00B15624" w:rsidRPr="00B15624" w:rsidRDefault="00B15624" w:rsidP="00B15624">
      <w:pPr>
        <w:widowControl w:val="0"/>
        <w:suppressAutoHyphens/>
        <w:ind w:left="284" w:hanging="284"/>
        <w:jc w:val="both"/>
        <w:rPr>
          <w:rFonts w:asciiTheme="majorHAnsi" w:hAnsiTheme="majorHAnsi" w:cstheme="majorHAnsi"/>
        </w:rPr>
      </w:pPr>
      <w:r w:rsidRPr="00B15624">
        <w:rPr>
          <w:rFonts w:asciiTheme="majorHAnsi" w:hAnsiTheme="majorHAnsi" w:cstheme="majorHAnsi"/>
        </w:rPr>
        <w:t>2.</w:t>
      </w:r>
      <w:r w:rsidRPr="00B15624">
        <w:rPr>
          <w:rFonts w:asciiTheme="majorHAnsi" w:hAnsiTheme="majorHAnsi" w:cstheme="majorHAnsi"/>
        </w:rPr>
        <w:tab/>
        <w:t xml:space="preserve">Podstawę wystawienia faktury częściowej stanowić będzie protokół odbioru wykonanych robót – zgodnie z treścią </w:t>
      </w:r>
      <w:r w:rsidRPr="00B15624">
        <w:rPr>
          <w:rFonts w:asciiTheme="majorHAnsi" w:hAnsiTheme="majorHAnsi" w:cstheme="majorHAnsi"/>
          <w:b/>
        </w:rPr>
        <w:t xml:space="preserve">załącznika nr 5 </w:t>
      </w:r>
      <w:r w:rsidRPr="00B15624">
        <w:rPr>
          <w:rFonts w:asciiTheme="majorHAnsi" w:hAnsiTheme="majorHAnsi" w:cstheme="majorHAnsi"/>
        </w:rPr>
        <w:t xml:space="preserve">do niniejszej umowy. Podstawę wystawienia faktury częściowej za wykonanie </w:t>
      </w:r>
      <w:r>
        <w:rPr>
          <w:rFonts w:asciiTheme="majorHAnsi" w:hAnsiTheme="majorHAnsi" w:cstheme="majorHAnsi"/>
        </w:rPr>
        <w:t>części prac</w:t>
      </w:r>
      <w:r w:rsidRPr="00B15624">
        <w:rPr>
          <w:rFonts w:asciiTheme="majorHAnsi" w:hAnsiTheme="majorHAnsi" w:cstheme="majorHAnsi"/>
        </w:rPr>
        <w:t xml:space="preserve"> stanowić będzie protokół odbioru wykonanych robót w całości w danym etapie – zgodnie z treścią </w:t>
      </w:r>
      <w:r w:rsidRPr="00B15624">
        <w:rPr>
          <w:rFonts w:asciiTheme="majorHAnsi" w:hAnsiTheme="majorHAnsi" w:cstheme="majorHAnsi"/>
          <w:b/>
        </w:rPr>
        <w:t xml:space="preserve">załącznika nr 6a </w:t>
      </w:r>
      <w:r w:rsidRPr="00B15624">
        <w:rPr>
          <w:rFonts w:asciiTheme="majorHAnsi" w:hAnsiTheme="majorHAnsi" w:cstheme="majorHAnsi"/>
        </w:rPr>
        <w:t xml:space="preserve">do niniejszej umowy, bezusterkowego całego zakresu robót danego etapu stanowiącego przedmiot umowy, podpisany przez upoważnionych przedstawicieli stron do spraw odbioru końcowego etapu przedmiotu umowy oraz projektanta, </w:t>
      </w:r>
      <w:r w:rsidR="00DF6F1F">
        <w:rPr>
          <w:rFonts w:asciiTheme="majorHAnsi" w:hAnsiTheme="majorHAnsi" w:cstheme="majorHAnsi"/>
        </w:rPr>
        <w:br/>
      </w:r>
      <w:r w:rsidRPr="00B15624">
        <w:rPr>
          <w:rFonts w:asciiTheme="majorHAnsi" w:hAnsiTheme="majorHAnsi" w:cstheme="majorHAnsi"/>
        </w:rPr>
        <w:t xml:space="preserve">a podstawą wystawienia faktury końcowej stanowić będzie protokół odbioru końcowego robót – zgodnie z treścią </w:t>
      </w:r>
      <w:r w:rsidRPr="00B15624">
        <w:rPr>
          <w:rFonts w:asciiTheme="majorHAnsi" w:hAnsiTheme="majorHAnsi" w:cstheme="majorHAnsi"/>
          <w:b/>
        </w:rPr>
        <w:t>załącznika nr 6b</w:t>
      </w:r>
      <w:r w:rsidRPr="00B15624">
        <w:rPr>
          <w:rFonts w:asciiTheme="majorHAnsi" w:hAnsiTheme="majorHAnsi" w:cstheme="majorHAnsi"/>
        </w:rPr>
        <w:t>, bezusterkowego całego zakresu robót stanowiącego przedmiot umowy, podpisany przez upoważnionych przedstawicieli stron do spraw odbioru końcowego przedmiotu umowy oraz projektanta.</w:t>
      </w:r>
    </w:p>
    <w:p w14:paraId="67B935A9" w14:textId="77777777" w:rsidR="00B15624" w:rsidRPr="00B15624" w:rsidRDefault="00B15624" w:rsidP="00B15624">
      <w:pPr>
        <w:widowControl w:val="0"/>
        <w:suppressAutoHyphens/>
        <w:ind w:left="284" w:hanging="284"/>
        <w:jc w:val="both"/>
        <w:rPr>
          <w:rFonts w:asciiTheme="majorHAnsi" w:hAnsiTheme="majorHAnsi" w:cstheme="majorHAnsi"/>
        </w:rPr>
      </w:pPr>
      <w:r w:rsidRPr="00B15624">
        <w:rPr>
          <w:rFonts w:asciiTheme="majorHAnsi" w:hAnsiTheme="majorHAnsi" w:cstheme="majorHAnsi"/>
        </w:rPr>
        <w:t>3.</w:t>
      </w:r>
      <w:r w:rsidRPr="00B15624">
        <w:rPr>
          <w:rFonts w:asciiTheme="majorHAnsi" w:hAnsiTheme="majorHAnsi" w:cstheme="majorHAnsi"/>
        </w:rPr>
        <w:tab/>
        <w:t>Brak obustronnie podpisanego protokołu odbioru robót budowlanych stanowi podstawę do odmowy przyjęcia faktury.</w:t>
      </w:r>
    </w:p>
    <w:p w14:paraId="474C859C" w14:textId="0DF0DE32" w:rsidR="00B15624" w:rsidRPr="00B15624" w:rsidRDefault="00B15624" w:rsidP="00B15624">
      <w:pPr>
        <w:widowControl w:val="0"/>
        <w:suppressAutoHyphens/>
        <w:ind w:left="284" w:hanging="284"/>
        <w:jc w:val="both"/>
        <w:rPr>
          <w:rFonts w:asciiTheme="majorHAnsi" w:hAnsiTheme="majorHAnsi" w:cstheme="majorHAnsi"/>
        </w:rPr>
      </w:pPr>
      <w:r w:rsidRPr="00B15624">
        <w:rPr>
          <w:rFonts w:asciiTheme="majorHAnsi" w:hAnsiTheme="majorHAnsi" w:cstheme="majorHAnsi"/>
        </w:rPr>
        <w:t>4.</w:t>
      </w:r>
      <w:r w:rsidRPr="00B15624">
        <w:rPr>
          <w:rFonts w:asciiTheme="majorHAnsi" w:hAnsiTheme="majorHAnsi" w:cstheme="majorHAnsi"/>
        </w:rPr>
        <w:tab/>
        <w:t xml:space="preserve">Wypłaty będą zrealizowane na podstawie faktur VAT w terminie do 60 dni od daty ich doręczenia Zamawiającemu, przelewem na rachunek bankowy Wykonawcy wskazany w fakturze, </w:t>
      </w:r>
      <w:r w:rsidR="00DF6F1F">
        <w:rPr>
          <w:rFonts w:asciiTheme="majorHAnsi" w:hAnsiTheme="majorHAnsi" w:cstheme="majorHAnsi"/>
        </w:rPr>
        <w:br/>
      </w:r>
      <w:r w:rsidRPr="00B15624">
        <w:rPr>
          <w:rFonts w:asciiTheme="majorHAnsi" w:hAnsiTheme="majorHAnsi" w:cstheme="majorHAnsi"/>
        </w:rPr>
        <w:t>z uwzględnieniem postanowień niniejszego paragrafu. Wykonawca zobowiązany jest do wystawienia faktur częściowych i faktury końcowej w terminie do 21 dni od daty podpisania protokołów częściowych lub protokołu końcowego odbioru robót budowlanych.</w:t>
      </w:r>
    </w:p>
    <w:p w14:paraId="5DAE9D1E" w14:textId="77777777" w:rsidR="00B15624" w:rsidRPr="00B15624" w:rsidRDefault="00B15624" w:rsidP="00B15624">
      <w:pPr>
        <w:widowControl w:val="0"/>
        <w:suppressAutoHyphens/>
        <w:ind w:left="284" w:hanging="284"/>
        <w:jc w:val="both"/>
        <w:rPr>
          <w:rFonts w:asciiTheme="majorHAnsi" w:hAnsiTheme="majorHAnsi" w:cstheme="majorHAnsi"/>
        </w:rPr>
      </w:pPr>
      <w:r w:rsidRPr="00B15624">
        <w:rPr>
          <w:rFonts w:asciiTheme="majorHAnsi" w:hAnsiTheme="majorHAnsi" w:cstheme="majorHAnsi"/>
        </w:rPr>
        <w:t>5.</w:t>
      </w:r>
      <w:r w:rsidRPr="00B15624">
        <w:rPr>
          <w:rFonts w:asciiTheme="majorHAnsi" w:hAnsiTheme="majorHAnsi" w:cstheme="majorHAnsi"/>
        </w:rPr>
        <w:tab/>
        <w:t>Datą spełnienia świadczenia jest data obciążenia rachunku bankowego Zamawiającego przez bank.</w:t>
      </w:r>
    </w:p>
    <w:p w14:paraId="0ECE73E0" w14:textId="77777777" w:rsidR="00B15624" w:rsidRPr="00B15624" w:rsidRDefault="00B15624" w:rsidP="00B15624">
      <w:pPr>
        <w:widowControl w:val="0"/>
        <w:suppressAutoHyphens/>
        <w:ind w:left="284" w:hanging="284"/>
        <w:jc w:val="both"/>
        <w:rPr>
          <w:rFonts w:asciiTheme="majorHAnsi" w:hAnsiTheme="majorHAnsi" w:cstheme="majorHAnsi"/>
        </w:rPr>
      </w:pPr>
      <w:r w:rsidRPr="00B15624">
        <w:rPr>
          <w:rFonts w:asciiTheme="majorHAnsi" w:hAnsiTheme="majorHAnsi" w:cstheme="majorHAnsi"/>
        </w:rPr>
        <w:t>6.</w:t>
      </w:r>
      <w:r w:rsidRPr="00B15624">
        <w:rPr>
          <w:rFonts w:asciiTheme="majorHAnsi" w:hAnsiTheme="majorHAnsi" w:cstheme="majorHAnsi"/>
        </w:rPr>
        <w:tab/>
        <w:t>Wykonawca nie może bez pisemnej zgody Zamawiającego przenieść wierzytelności przysługujących mu z tytułu niniejszej umowy na osobę trzecią.</w:t>
      </w:r>
    </w:p>
    <w:p w14:paraId="2140020A" w14:textId="77777777" w:rsidR="00B15624" w:rsidRPr="00B15624" w:rsidRDefault="00B15624" w:rsidP="00B15624">
      <w:pPr>
        <w:widowControl w:val="0"/>
        <w:suppressAutoHyphens/>
        <w:ind w:left="284" w:hanging="284"/>
        <w:jc w:val="both"/>
        <w:rPr>
          <w:rFonts w:asciiTheme="majorHAnsi" w:hAnsiTheme="majorHAnsi" w:cstheme="majorHAnsi"/>
        </w:rPr>
      </w:pPr>
      <w:r w:rsidRPr="00B15624">
        <w:rPr>
          <w:rFonts w:asciiTheme="majorHAnsi" w:hAnsiTheme="majorHAnsi" w:cstheme="majorHAnsi"/>
        </w:rPr>
        <w:t>7.</w:t>
      </w:r>
      <w:r w:rsidRPr="00B15624">
        <w:rPr>
          <w:rFonts w:asciiTheme="majorHAnsi" w:hAnsiTheme="majorHAnsi" w:cstheme="majorHAnsi"/>
        </w:rPr>
        <w:tab/>
        <w:t xml:space="preserve">W przypadku zawarcia przez Wykonawcę umów o podwykonawstwo, zapłata należności za wykonany przedmiot umowy będzie realizowana w następujący sposób, przy czym poniższe postanowienia dotyczą Podwykonawców i Dalszych Podwykonawców, którzy zawarli przedłożoną Zamawiającemu umowę o podwykonawstwo: </w:t>
      </w:r>
    </w:p>
    <w:p w14:paraId="2F9AECCF" w14:textId="77777777" w:rsidR="00B15624" w:rsidRPr="00B15624" w:rsidRDefault="00B15624" w:rsidP="00582521">
      <w:pPr>
        <w:pStyle w:val="Akapitzlist3"/>
        <w:numPr>
          <w:ilvl w:val="1"/>
          <w:numId w:val="69"/>
        </w:numPr>
        <w:tabs>
          <w:tab w:val="clear" w:pos="1440"/>
        </w:tabs>
        <w:spacing w:after="0" w:line="240" w:lineRule="auto"/>
        <w:ind w:left="720" w:hanging="294"/>
        <w:jc w:val="both"/>
        <w:rPr>
          <w:rFonts w:asciiTheme="majorHAnsi" w:hAnsiTheme="majorHAnsi" w:cstheme="majorHAnsi"/>
        </w:rPr>
      </w:pPr>
      <w:r w:rsidRPr="00B15624">
        <w:rPr>
          <w:rFonts w:asciiTheme="majorHAnsi" w:hAnsiTheme="majorHAnsi" w:cstheme="majorHAnsi"/>
        </w:rPr>
        <w:t xml:space="preserve">Wykonawca, dokona stosownego podziału należności pomiędzy Wykonawcę, Podwykonawcę i Dalszego Podwykonawcę na dokumentach, które dodatkowo załączy do faktur dostarczonych bezpośrednio do Zamawiającego, </w:t>
      </w:r>
    </w:p>
    <w:p w14:paraId="657B9D5C" w14:textId="77777777" w:rsidR="00B15624" w:rsidRPr="00B15624" w:rsidRDefault="00B15624" w:rsidP="00582521">
      <w:pPr>
        <w:pStyle w:val="Akapitzlist3"/>
        <w:numPr>
          <w:ilvl w:val="1"/>
          <w:numId w:val="69"/>
        </w:numPr>
        <w:tabs>
          <w:tab w:val="clear" w:pos="1440"/>
        </w:tabs>
        <w:spacing w:after="0" w:line="240" w:lineRule="auto"/>
        <w:ind w:left="720" w:hanging="294"/>
        <w:jc w:val="both"/>
        <w:rPr>
          <w:rFonts w:asciiTheme="majorHAnsi" w:hAnsiTheme="majorHAnsi" w:cstheme="majorHAnsi"/>
        </w:rPr>
      </w:pPr>
      <w:r w:rsidRPr="00B15624">
        <w:rPr>
          <w:rFonts w:asciiTheme="majorHAnsi" w:hAnsiTheme="majorHAnsi" w:cstheme="majorHAnsi"/>
        </w:rPr>
        <w:t>warunkiem zapłaty wynagrodzenia Wykonawcy jest przedstawienie dowodów zapłaty wynagrodzenia Podwykonawcom i Dalszym Podwykonawcom w terminie trzech dni przed upływem terminu płatności faktury przez Zamawiającego.</w:t>
      </w:r>
    </w:p>
    <w:p w14:paraId="5250BC4B" w14:textId="77777777" w:rsidR="00B15624" w:rsidRPr="00B15624" w:rsidRDefault="00B15624" w:rsidP="00B15624">
      <w:pPr>
        <w:pStyle w:val="WW-Tekstpodstawowy3"/>
        <w:ind w:left="284" w:hanging="280"/>
        <w:rPr>
          <w:rFonts w:asciiTheme="majorHAnsi" w:hAnsiTheme="majorHAnsi" w:cstheme="majorHAnsi"/>
          <w:sz w:val="22"/>
          <w:szCs w:val="22"/>
        </w:rPr>
      </w:pPr>
      <w:r w:rsidRPr="00B15624">
        <w:rPr>
          <w:rFonts w:asciiTheme="majorHAnsi" w:hAnsiTheme="majorHAnsi" w:cstheme="majorHAnsi"/>
          <w:sz w:val="22"/>
          <w:szCs w:val="22"/>
        </w:rPr>
        <w:t>8.</w:t>
      </w:r>
      <w:r w:rsidRPr="00B15624">
        <w:rPr>
          <w:rFonts w:asciiTheme="majorHAnsi" w:hAnsiTheme="majorHAnsi" w:cstheme="majorHAnsi"/>
          <w:sz w:val="22"/>
          <w:szCs w:val="22"/>
        </w:rPr>
        <w:tab/>
        <w:t>W przypadku nie przedstawienia przez Wykonawcę dowodów zapłaty wynagrodzenia Podwykonawcom i Dalszym Podwykonawcom Zamawiający zastrzega sobie prawo do zatrzymania kwoty należnej Podwykonawcom  i Dalszym Podwykonawcom z faktur Wykonawcy w celu dokonania bezpośredniej zapłaty Podwykonawcom lub Dalszym Podwykonawcom.</w:t>
      </w:r>
    </w:p>
    <w:p w14:paraId="7E547C55" w14:textId="77777777" w:rsidR="00B15624" w:rsidRPr="00B15624" w:rsidRDefault="00B15624" w:rsidP="00B15624">
      <w:pPr>
        <w:pStyle w:val="WW-Tekstpodstawowy3"/>
        <w:ind w:left="284" w:hanging="280"/>
        <w:rPr>
          <w:rFonts w:asciiTheme="majorHAnsi" w:hAnsiTheme="majorHAnsi" w:cstheme="majorHAnsi"/>
          <w:sz w:val="22"/>
          <w:szCs w:val="22"/>
        </w:rPr>
      </w:pPr>
      <w:r w:rsidRPr="00B15624">
        <w:rPr>
          <w:rFonts w:asciiTheme="majorHAnsi" w:hAnsiTheme="majorHAnsi" w:cstheme="majorHAnsi"/>
          <w:sz w:val="22"/>
          <w:szCs w:val="22"/>
        </w:rPr>
        <w:t>9.</w:t>
      </w:r>
      <w:r w:rsidRPr="00B15624">
        <w:rPr>
          <w:rFonts w:asciiTheme="majorHAnsi" w:hAnsiTheme="majorHAnsi" w:cstheme="majorHAnsi"/>
          <w:sz w:val="22"/>
          <w:szCs w:val="22"/>
        </w:rPr>
        <w:tab/>
        <w:t>Zamawiający w terminie 10 dni od dnia zatrzymania kwot należnych Podwykonawcom lub Dalszym Podwykonawcom poinformuje Wykonawcę o zamiarze dokonania bezpośredniej zapłaty Podwykonawcom lub Dalszym Podwykonawcom. Wykonawca w terminie 7 dni od dnia otrzymania ww. informacji może zgłosić Zamawiającemu uwagi dotyczące zasadności bezpośredniej zapłaty Podwykonawcom lub Dalszym Podwykonawcom.</w:t>
      </w:r>
    </w:p>
    <w:p w14:paraId="0A32C916" w14:textId="77777777" w:rsidR="00B15624" w:rsidRPr="00B15624" w:rsidRDefault="00B15624" w:rsidP="00B15624">
      <w:pPr>
        <w:pStyle w:val="WW-Tekstpodstawowy3"/>
        <w:tabs>
          <w:tab w:val="left" w:pos="426"/>
        </w:tabs>
        <w:ind w:left="426" w:hanging="422"/>
        <w:rPr>
          <w:rFonts w:asciiTheme="majorHAnsi" w:hAnsiTheme="majorHAnsi" w:cstheme="majorHAnsi"/>
          <w:sz w:val="22"/>
          <w:szCs w:val="22"/>
        </w:rPr>
      </w:pPr>
      <w:r w:rsidRPr="00B15624">
        <w:rPr>
          <w:rFonts w:asciiTheme="majorHAnsi" w:hAnsiTheme="majorHAnsi" w:cstheme="majorHAnsi"/>
          <w:sz w:val="22"/>
          <w:szCs w:val="22"/>
        </w:rPr>
        <w:t>10.</w:t>
      </w:r>
      <w:r w:rsidRPr="00B15624">
        <w:rPr>
          <w:rFonts w:asciiTheme="majorHAnsi" w:hAnsiTheme="majorHAnsi" w:cstheme="majorHAnsi"/>
          <w:sz w:val="22"/>
          <w:szCs w:val="22"/>
        </w:rPr>
        <w:tab/>
        <w:t xml:space="preserve"> W przypadku zgłoszenia przez Wykonawcę uwag, o których mowa w ust. 9 w terminie 7 dni od dnia otrzymania informacji od Zamawiającego, Zamawiający może:</w:t>
      </w:r>
    </w:p>
    <w:p w14:paraId="5958FC60" w14:textId="77777777" w:rsidR="00B15624" w:rsidRPr="00B15624" w:rsidRDefault="00B15624" w:rsidP="00582521">
      <w:pPr>
        <w:pStyle w:val="Akapitzlist3"/>
        <w:numPr>
          <w:ilvl w:val="2"/>
          <w:numId w:val="70"/>
        </w:numPr>
        <w:tabs>
          <w:tab w:val="clear" w:pos="4320"/>
        </w:tabs>
        <w:spacing w:after="0" w:line="240" w:lineRule="auto"/>
        <w:ind w:left="709" w:hanging="283"/>
        <w:jc w:val="both"/>
        <w:rPr>
          <w:rFonts w:asciiTheme="majorHAnsi" w:hAnsiTheme="majorHAnsi" w:cstheme="majorHAnsi"/>
        </w:rPr>
      </w:pPr>
      <w:r w:rsidRPr="00B15624">
        <w:rPr>
          <w:rFonts w:asciiTheme="majorHAnsi" w:hAnsiTheme="majorHAnsi" w:cstheme="majorHAnsi"/>
        </w:rPr>
        <w:t>nie dokonać bezpośredniej zapłaty wynagrodzenia Podwykonawcy lub Dalszemu Podwykonawcy, jeżeli Wykonawca wykaże niezasadność takiej zapłaty albo</w:t>
      </w:r>
    </w:p>
    <w:p w14:paraId="45D6CF3C" w14:textId="77777777" w:rsidR="00B15624" w:rsidRPr="00B15624" w:rsidRDefault="00B15624" w:rsidP="00582521">
      <w:pPr>
        <w:pStyle w:val="Akapitzlist3"/>
        <w:numPr>
          <w:ilvl w:val="2"/>
          <w:numId w:val="70"/>
        </w:numPr>
        <w:tabs>
          <w:tab w:val="clear" w:pos="4320"/>
        </w:tabs>
        <w:spacing w:after="0" w:line="240" w:lineRule="auto"/>
        <w:ind w:left="709" w:hanging="283"/>
        <w:jc w:val="both"/>
        <w:rPr>
          <w:rFonts w:asciiTheme="majorHAnsi" w:hAnsiTheme="majorHAnsi" w:cstheme="majorHAnsi"/>
        </w:rPr>
      </w:pPr>
      <w:r w:rsidRPr="00B15624">
        <w:rPr>
          <w:rFonts w:asciiTheme="majorHAnsi" w:hAnsiTheme="majorHAnsi" w:cstheme="majorHAnsi"/>
        </w:rPr>
        <w:t>złożyć do depozytu sądowego kwotę potrzebną na pokrycie wynagrodzenia Podwykonawcy lub Dalszemu Podwykonawcy w przypadku istnienia zasadniczej wątpliwości Zamawiającego co do wysokości należnej zapłaty lub podmiotu, któremu płatność się należy, albo</w:t>
      </w:r>
    </w:p>
    <w:p w14:paraId="5CD8FAE6" w14:textId="77777777" w:rsidR="00B15624" w:rsidRPr="00B15624" w:rsidRDefault="00B15624" w:rsidP="00582521">
      <w:pPr>
        <w:pStyle w:val="Akapitzlist3"/>
        <w:numPr>
          <w:ilvl w:val="2"/>
          <w:numId w:val="70"/>
        </w:numPr>
        <w:tabs>
          <w:tab w:val="clear" w:pos="4320"/>
        </w:tabs>
        <w:spacing w:after="0" w:line="240" w:lineRule="auto"/>
        <w:ind w:left="709" w:hanging="283"/>
        <w:jc w:val="both"/>
        <w:rPr>
          <w:rFonts w:asciiTheme="majorHAnsi" w:hAnsiTheme="majorHAnsi" w:cstheme="majorHAnsi"/>
        </w:rPr>
      </w:pPr>
      <w:r w:rsidRPr="00B15624">
        <w:rPr>
          <w:rFonts w:asciiTheme="majorHAnsi" w:hAnsiTheme="majorHAnsi" w:cstheme="majorHAnsi"/>
        </w:rPr>
        <w:lastRenderedPageBreak/>
        <w:t>dokonać bezpośredniej zapłaty wynagrodzenia Podwykonawcy lub Dalszemu Podwykonawcy, jeżeli Podwykonawca lub Dalszy Podwykonawca wykaże zasadność takiej zapłaty.</w:t>
      </w:r>
    </w:p>
    <w:p w14:paraId="0B1E3C0C" w14:textId="77777777" w:rsidR="00B15624" w:rsidRPr="00B15624" w:rsidRDefault="00B15624" w:rsidP="00B15624">
      <w:pPr>
        <w:pStyle w:val="WW-Tekstpodstawowy3"/>
        <w:tabs>
          <w:tab w:val="left" w:pos="426"/>
        </w:tabs>
        <w:ind w:left="426" w:hanging="360"/>
        <w:rPr>
          <w:rFonts w:asciiTheme="majorHAnsi" w:hAnsiTheme="majorHAnsi" w:cstheme="majorHAnsi"/>
          <w:sz w:val="22"/>
          <w:szCs w:val="22"/>
        </w:rPr>
      </w:pPr>
      <w:r w:rsidRPr="00B15624">
        <w:rPr>
          <w:rFonts w:asciiTheme="majorHAnsi" w:hAnsiTheme="majorHAnsi" w:cstheme="majorHAnsi"/>
          <w:sz w:val="22"/>
          <w:szCs w:val="22"/>
        </w:rPr>
        <w:t>11. Bezpośrednia zapłata obejmuje wyłącznie należne wynagrodzenie, bez odsetek, należnych Podwykonawcy lub Dalszemu Podwykonawcy. Zapłaty ewentualnych odsetek Podwykonawca lub Dalszy Podwykonawca może dochodzić wyłącznie od Wykonawcy, Podwykonawcy lub Dalszego Podwykonawcy.</w:t>
      </w:r>
    </w:p>
    <w:p w14:paraId="21F260D1" w14:textId="77777777" w:rsidR="00B15624" w:rsidRPr="00B15624" w:rsidRDefault="00B15624" w:rsidP="00B15624">
      <w:pPr>
        <w:pStyle w:val="WW-Tekstpodstawowy3"/>
        <w:ind w:left="426" w:hanging="360"/>
        <w:rPr>
          <w:rFonts w:asciiTheme="majorHAnsi" w:hAnsiTheme="majorHAnsi" w:cstheme="majorHAnsi"/>
          <w:sz w:val="22"/>
          <w:szCs w:val="22"/>
        </w:rPr>
      </w:pPr>
      <w:r w:rsidRPr="00B15624">
        <w:rPr>
          <w:rFonts w:asciiTheme="majorHAnsi" w:hAnsiTheme="majorHAnsi" w:cstheme="majorHAnsi"/>
          <w:sz w:val="22"/>
          <w:szCs w:val="22"/>
        </w:rPr>
        <w:t>12.</w:t>
      </w:r>
      <w:r w:rsidRPr="00B15624">
        <w:rPr>
          <w:rFonts w:asciiTheme="majorHAnsi" w:hAnsiTheme="majorHAnsi" w:cstheme="majorHAnsi"/>
          <w:sz w:val="22"/>
          <w:szCs w:val="22"/>
        </w:rPr>
        <w:tab/>
        <w:t>W przypadku dokonania bezpośredniej zapłaty Podwykonawcy lub Dalszemu Podwykonawcy, Zamawiający potrąci zapłaconą kwotę z wynagrodzenia należnego Wykonawcy.</w:t>
      </w:r>
    </w:p>
    <w:p w14:paraId="6A78FE33" w14:textId="77777777" w:rsidR="00B15624" w:rsidRPr="00B15624" w:rsidRDefault="00B15624" w:rsidP="00B15624">
      <w:pPr>
        <w:pStyle w:val="WW-Tekstpodstawowy3"/>
        <w:ind w:left="426" w:hanging="360"/>
        <w:rPr>
          <w:rFonts w:asciiTheme="majorHAnsi" w:hAnsiTheme="majorHAnsi" w:cstheme="majorHAnsi"/>
          <w:sz w:val="22"/>
          <w:szCs w:val="22"/>
          <w:lang w:val="hr-HR"/>
        </w:rPr>
      </w:pPr>
      <w:r w:rsidRPr="00B15624">
        <w:rPr>
          <w:rFonts w:asciiTheme="majorHAnsi" w:hAnsiTheme="majorHAnsi" w:cstheme="majorHAnsi"/>
          <w:sz w:val="22"/>
          <w:szCs w:val="22"/>
        </w:rPr>
        <w:t>13.</w:t>
      </w:r>
      <w:r w:rsidRPr="00B15624">
        <w:rPr>
          <w:rFonts w:asciiTheme="majorHAnsi" w:hAnsiTheme="majorHAnsi" w:cstheme="majorHAnsi"/>
          <w:sz w:val="22"/>
          <w:szCs w:val="22"/>
        </w:rPr>
        <w:tab/>
      </w:r>
      <w:r w:rsidRPr="00B15624">
        <w:rPr>
          <w:rFonts w:asciiTheme="majorHAnsi" w:hAnsiTheme="majorHAnsi" w:cstheme="majorHAnsi"/>
          <w:sz w:val="22"/>
          <w:szCs w:val="22"/>
          <w:lang w:val="hr-HR"/>
        </w:rPr>
        <w:t>Zapłata wynagrodzenia bezpośrednio na rachunki bankowe Podwykonawców lub Dalszych Podwykonawców skutkuje wygaśnięciem wszelkich zobowiązań Zamawiającego wobec Wykonawcy z tytułu zapłaty wynagrodzenia do wysokości kwoty zapłaconej bezpośrednio na rachunki Podwykonawców lub Dalszych Podwykonawców.</w:t>
      </w:r>
    </w:p>
    <w:p w14:paraId="3EBCE749" w14:textId="3F9587EB" w:rsidR="00B15624" w:rsidRDefault="00B15624" w:rsidP="00B15624">
      <w:pPr>
        <w:pStyle w:val="WW-Tekstpodstawowy3"/>
        <w:ind w:left="426" w:hanging="360"/>
        <w:rPr>
          <w:rFonts w:asciiTheme="majorHAnsi" w:hAnsiTheme="majorHAnsi" w:cstheme="majorHAnsi"/>
          <w:sz w:val="22"/>
          <w:szCs w:val="22"/>
        </w:rPr>
      </w:pPr>
      <w:r w:rsidRPr="00B15624">
        <w:rPr>
          <w:rFonts w:asciiTheme="majorHAnsi" w:hAnsiTheme="majorHAnsi" w:cstheme="majorHAnsi"/>
          <w:sz w:val="22"/>
          <w:szCs w:val="22"/>
          <w:lang w:val="hr-HR"/>
        </w:rPr>
        <w:t>14.</w:t>
      </w:r>
      <w:r w:rsidRPr="00B15624">
        <w:rPr>
          <w:rFonts w:asciiTheme="majorHAnsi" w:hAnsiTheme="majorHAnsi" w:cstheme="majorHAnsi"/>
          <w:sz w:val="22"/>
          <w:szCs w:val="22"/>
          <w:lang w:val="hr-HR"/>
        </w:rPr>
        <w:tab/>
      </w:r>
      <w:r w:rsidRPr="00B15624">
        <w:rPr>
          <w:rFonts w:asciiTheme="majorHAnsi" w:hAnsiTheme="majorHAnsi" w:cstheme="majorHAnsi"/>
          <w:sz w:val="22"/>
          <w:szCs w:val="22"/>
        </w:rPr>
        <w:t xml:space="preserve">Rzeczy nabyte przez Wykonawcę, podwykonawcę lub dalszego podwykonawcę </w:t>
      </w:r>
      <w:r w:rsidRPr="00B15624">
        <w:rPr>
          <w:rFonts w:asciiTheme="majorHAnsi" w:hAnsiTheme="majorHAnsi" w:cstheme="majorHAnsi"/>
          <w:sz w:val="22"/>
          <w:szCs w:val="22"/>
        </w:rPr>
        <w:br/>
        <w:t xml:space="preserve">w ramach części, za którą wypłacono już wynagrodzenie, lub które zostały wbudowane </w:t>
      </w:r>
      <w:r w:rsidRPr="00B15624">
        <w:rPr>
          <w:rFonts w:asciiTheme="majorHAnsi" w:hAnsiTheme="majorHAnsi" w:cstheme="majorHAnsi"/>
          <w:sz w:val="22"/>
          <w:szCs w:val="22"/>
        </w:rPr>
        <w:br/>
        <w:t>i stały się częściami składowymi stanowią własność Zamawiającego. Wykonawca jest zobowiązany do dołożenia szczególnej staranności w celu zapewnienia odpowiedniej ochrony rzeczy stanowiących własność Zamawiającego.</w:t>
      </w:r>
    </w:p>
    <w:p w14:paraId="1BCE40D3" w14:textId="2F701C14" w:rsidR="00465908" w:rsidRPr="00465908" w:rsidRDefault="00DF6F1F" w:rsidP="00DF6F1F">
      <w:pPr>
        <w:autoSpaceDE w:val="0"/>
        <w:autoSpaceDN w:val="0"/>
        <w:adjustRightInd w:val="0"/>
        <w:spacing w:line="271" w:lineRule="auto"/>
        <w:ind w:left="426" w:hanging="426"/>
        <w:jc w:val="both"/>
        <w:rPr>
          <w:rFonts w:asciiTheme="majorHAnsi" w:eastAsia="ArialNarrow" w:hAnsiTheme="majorHAnsi"/>
        </w:rPr>
      </w:pPr>
      <w:r>
        <w:rPr>
          <w:rFonts w:asciiTheme="majorHAnsi" w:eastAsia="ArialNarrow" w:hAnsiTheme="majorHAnsi"/>
        </w:rPr>
        <w:t>15.</w:t>
      </w:r>
      <w:r>
        <w:rPr>
          <w:rFonts w:asciiTheme="majorHAnsi" w:eastAsia="ArialNarrow" w:hAnsiTheme="majorHAnsi"/>
        </w:rPr>
        <w:tab/>
      </w:r>
      <w:r w:rsidR="00465908" w:rsidRPr="00465908">
        <w:rPr>
          <w:rFonts w:asciiTheme="majorHAnsi" w:hAnsiTheme="majorHAnsi"/>
        </w:rPr>
        <w:t xml:space="preserve">Wykonawca może złożyć pisemne oświadczenie (oświadczenie należy dostarczyć na adres Zamawiającego) o chęci przekazania Zamawiającemu ustrukturyzowanej faktury elektronicznej wystawionej w związku z realizacją niniejszej umowy za pośrednictwem Platformy Elektronicznego Fakturowania dostępnej pod adresem: </w:t>
      </w:r>
      <w:hyperlink r:id="rId41" w:history="1">
        <w:r w:rsidR="00465908" w:rsidRPr="00465908">
          <w:rPr>
            <w:rFonts w:asciiTheme="majorHAnsi" w:hAnsiTheme="majorHAnsi"/>
            <w:color w:val="0000FF"/>
            <w:u w:val="single"/>
          </w:rPr>
          <w:t>https://brokerpefexpert.efaktura.gov.pl/</w:t>
        </w:r>
      </w:hyperlink>
      <w:r w:rsidR="00465908" w:rsidRPr="00465908">
        <w:rPr>
          <w:rFonts w:asciiTheme="majorHAnsi" w:hAnsiTheme="majorHAnsi"/>
        </w:rPr>
        <w:t xml:space="preserve">. Zgodnie z art. 4 ust. 2 ustawy z dnia  09.11.2018 r.  o elektronicznym fakturowaniu w zamówieniach publicznych, koncesjach na roboty budowlane lub usługi partnerstwie </w:t>
      </w:r>
      <w:proofErr w:type="spellStart"/>
      <w:r w:rsidR="00465908" w:rsidRPr="00465908">
        <w:rPr>
          <w:rFonts w:asciiTheme="majorHAnsi" w:hAnsiTheme="majorHAnsi"/>
        </w:rPr>
        <w:t>publiczno</w:t>
      </w:r>
      <w:proofErr w:type="spellEnd"/>
      <w:r w:rsidR="00465908" w:rsidRPr="00465908">
        <w:rPr>
          <w:rFonts w:asciiTheme="majorHAnsi" w:hAnsiTheme="majorHAnsi"/>
        </w:rPr>
        <w:t xml:space="preserve"> – prywatnym (Dz. U. z 2018 r. poz. 2191) Wykonawca może, ale nie musi wysyłać ustrukturyzowane faktury elektroniczne do Zamawiającego za pośrednictwem konta na tej Platformie. W przypadku, gdy Wykonawca złoży powyższe oświadczenie, Zamawiający (zgodnie z art. 4 ust. 1 w/w ustawy) zobowiązuje się do odebrania ustrukturyzowanej faktury elektronicznej, złożonej za pośrednictwem Platformy przy pomocy skrzynki o następujących danych identyfikacyjnych: Rodzaj adresu PEF - </w:t>
      </w:r>
      <w:r w:rsidR="00465908" w:rsidRPr="00465908">
        <w:rPr>
          <w:rFonts w:asciiTheme="majorHAnsi" w:hAnsiTheme="majorHAnsi"/>
          <w:b/>
          <w:bCs/>
        </w:rPr>
        <w:t>NIP</w:t>
      </w:r>
      <w:r w:rsidR="00465908" w:rsidRPr="00465908">
        <w:rPr>
          <w:rFonts w:asciiTheme="majorHAnsi" w:hAnsiTheme="majorHAnsi"/>
        </w:rPr>
        <w:t xml:space="preserve">, Numer adresu PEF - </w:t>
      </w:r>
      <w:r w:rsidR="00465908" w:rsidRPr="00465908">
        <w:rPr>
          <w:rFonts w:asciiTheme="majorHAnsi" w:hAnsiTheme="majorHAnsi"/>
          <w:b/>
          <w:bCs/>
        </w:rPr>
        <w:t>5261744274</w:t>
      </w:r>
      <w:r w:rsidR="00465908" w:rsidRPr="00465908">
        <w:rPr>
          <w:rFonts w:asciiTheme="majorHAnsi" w:hAnsiTheme="majorHAnsi"/>
        </w:rPr>
        <w:t xml:space="preserve">, nazwa podmiotu : </w:t>
      </w:r>
      <w:r w:rsidR="00465908" w:rsidRPr="00465908">
        <w:rPr>
          <w:rFonts w:asciiTheme="majorHAnsi" w:hAnsiTheme="majorHAnsi"/>
          <w:b/>
          <w:bCs/>
        </w:rPr>
        <w:t>Samodzielny Wojewódzki Zespół Publicznych Zakładów Psychiatrycznej Opieki Zdrowotnej w Warszawie.</w:t>
      </w:r>
      <w:r w:rsidR="00465908" w:rsidRPr="00465908">
        <w:rPr>
          <w:rFonts w:asciiTheme="majorHAnsi" w:hAnsiTheme="majorHAnsi"/>
        </w:rPr>
        <w:t> </w:t>
      </w:r>
    </w:p>
    <w:p w14:paraId="7D8585BB" w14:textId="77777777" w:rsidR="00465908" w:rsidRPr="00465908" w:rsidRDefault="00465908" w:rsidP="00465908">
      <w:pPr>
        <w:autoSpaceDE w:val="0"/>
        <w:autoSpaceDN w:val="0"/>
        <w:adjustRightInd w:val="0"/>
        <w:spacing w:line="271" w:lineRule="auto"/>
        <w:jc w:val="both"/>
        <w:rPr>
          <w:rFonts w:asciiTheme="majorHAnsi" w:eastAsia="ArialNarrow" w:hAnsiTheme="majorHAnsi"/>
          <w:b/>
          <w:bCs/>
        </w:rPr>
      </w:pPr>
    </w:p>
    <w:p w14:paraId="066850B2" w14:textId="5C1083E1" w:rsidR="00465908" w:rsidRPr="00465908" w:rsidRDefault="00465908" w:rsidP="00465908">
      <w:pPr>
        <w:autoSpaceDE w:val="0"/>
        <w:autoSpaceDN w:val="0"/>
        <w:adjustRightInd w:val="0"/>
        <w:spacing w:line="271" w:lineRule="auto"/>
        <w:jc w:val="center"/>
        <w:rPr>
          <w:rFonts w:asciiTheme="majorHAnsi" w:eastAsia="ArialNarrow" w:hAnsiTheme="majorHAnsi"/>
          <w:b/>
          <w:bCs/>
        </w:rPr>
      </w:pPr>
      <w:r w:rsidRPr="00465908">
        <w:rPr>
          <w:rFonts w:asciiTheme="majorHAnsi" w:eastAsia="ArialNarrow" w:hAnsiTheme="majorHAnsi"/>
          <w:b/>
          <w:bCs/>
        </w:rPr>
        <w:t>§ 1</w:t>
      </w:r>
      <w:r w:rsidR="007C0272">
        <w:rPr>
          <w:rFonts w:asciiTheme="majorHAnsi" w:eastAsia="ArialNarrow" w:hAnsiTheme="majorHAnsi"/>
          <w:b/>
          <w:bCs/>
        </w:rPr>
        <w:t>3</w:t>
      </w:r>
      <w:r w:rsidRPr="00465908">
        <w:rPr>
          <w:rFonts w:asciiTheme="majorHAnsi" w:eastAsia="ArialNarrow" w:hAnsiTheme="majorHAnsi"/>
          <w:b/>
          <w:bCs/>
        </w:rPr>
        <w:t>.</w:t>
      </w:r>
    </w:p>
    <w:p w14:paraId="6AEC7695" w14:textId="77777777" w:rsidR="00465908" w:rsidRPr="00465908" w:rsidRDefault="00465908" w:rsidP="00465908">
      <w:pPr>
        <w:autoSpaceDE w:val="0"/>
        <w:autoSpaceDN w:val="0"/>
        <w:adjustRightInd w:val="0"/>
        <w:spacing w:line="271" w:lineRule="auto"/>
        <w:jc w:val="center"/>
        <w:rPr>
          <w:rFonts w:asciiTheme="majorHAnsi" w:eastAsia="ArialNarrow" w:hAnsiTheme="majorHAnsi"/>
          <w:b/>
          <w:bCs/>
        </w:rPr>
      </w:pPr>
      <w:r w:rsidRPr="00465908">
        <w:rPr>
          <w:rFonts w:asciiTheme="majorHAnsi" w:eastAsia="ArialNarrow" w:hAnsiTheme="majorHAnsi"/>
          <w:b/>
          <w:bCs/>
        </w:rPr>
        <w:t>Kary umowne</w:t>
      </w:r>
    </w:p>
    <w:p w14:paraId="0C8E1BA2" w14:textId="77777777" w:rsidR="00465908" w:rsidRPr="00465908" w:rsidRDefault="00465908" w:rsidP="00465908">
      <w:pPr>
        <w:autoSpaceDE w:val="0"/>
        <w:autoSpaceDN w:val="0"/>
        <w:adjustRightInd w:val="0"/>
        <w:spacing w:line="271" w:lineRule="auto"/>
        <w:jc w:val="both"/>
        <w:rPr>
          <w:rFonts w:asciiTheme="majorHAnsi" w:eastAsia="ArialNarrow" w:hAnsiTheme="majorHAnsi"/>
        </w:rPr>
      </w:pPr>
      <w:r w:rsidRPr="00465908">
        <w:rPr>
          <w:rFonts w:asciiTheme="majorHAnsi" w:eastAsia="ArialNarrow" w:hAnsiTheme="majorHAnsi"/>
        </w:rPr>
        <w:t xml:space="preserve">Strony ustalają odpowiedzialność za niewykonanie lub nienależyte wykonanie Umowy </w:t>
      </w:r>
      <w:r w:rsidRPr="00465908">
        <w:rPr>
          <w:rFonts w:asciiTheme="majorHAnsi" w:eastAsia="ArialNarrow" w:hAnsiTheme="majorHAnsi"/>
        </w:rPr>
        <w:br/>
        <w:t>w formie kar umownych, w następujących wypadkach i wysokościach:</w:t>
      </w:r>
    </w:p>
    <w:p w14:paraId="42C6BFBD" w14:textId="77777777" w:rsidR="00465908" w:rsidRPr="00465908" w:rsidRDefault="00465908" w:rsidP="00465908">
      <w:pPr>
        <w:tabs>
          <w:tab w:val="left" w:pos="284"/>
        </w:tabs>
        <w:autoSpaceDE w:val="0"/>
        <w:autoSpaceDN w:val="0"/>
        <w:adjustRightInd w:val="0"/>
        <w:spacing w:line="271" w:lineRule="auto"/>
        <w:jc w:val="both"/>
        <w:rPr>
          <w:rFonts w:asciiTheme="majorHAnsi" w:eastAsia="ArialNarrow" w:hAnsiTheme="majorHAnsi"/>
        </w:rPr>
      </w:pPr>
      <w:r w:rsidRPr="00465908">
        <w:rPr>
          <w:rFonts w:asciiTheme="majorHAnsi" w:eastAsia="ArialNarrow" w:hAnsiTheme="majorHAnsi"/>
        </w:rPr>
        <w:t>1.</w:t>
      </w:r>
      <w:r w:rsidRPr="00465908">
        <w:rPr>
          <w:rFonts w:asciiTheme="majorHAnsi" w:eastAsia="ArialNarrow" w:hAnsiTheme="majorHAnsi"/>
        </w:rPr>
        <w:tab/>
        <w:t>Wykonawca zapłaci Zamawiającemu kary umowne:</w:t>
      </w:r>
    </w:p>
    <w:p w14:paraId="5DB67DBD" w14:textId="53BA8332" w:rsidR="00465908" w:rsidRPr="00465908" w:rsidRDefault="00465908" w:rsidP="00465908">
      <w:pPr>
        <w:autoSpaceDE w:val="0"/>
        <w:autoSpaceDN w:val="0"/>
        <w:adjustRightInd w:val="0"/>
        <w:spacing w:line="271" w:lineRule="auto"/>
        <w:ind w:left="567" w:hanging="283"/>
        <w:jc w:val="both"/>
        <w:rPr>
          <w:rFonts w:asciiTheme="majorHAnsi" w:eastAsia="ArialNarrow" w:hAnsiTheme="majorHAnsi"/>
        </w:rPr>
      </w:pPr>
      <w:r w:rsidRPr="00465908">
        <w:rPr>
          <w:rFonts w:asciiTheme="majorHAnsi" w:eastAsia="ArialNarrow" w:hAnsiTheme="majorHAnsi"/>
        </w:rPr>
        <w:t xml:space="preserve">1) za niedotrzymanie terminu wykonania , o którym mowa w </w:t>
      </w:r>
      <w:r w:rsidRPr="00465908">
        <w:rPr>
          <w:rFonts w:asciiTheme="majorHAnsi" w:hAnsiTheme="majorHAnsi"/>
        </w:rPr>
        <w:t xml:space="preserve">§ </w:t>
      </w:r>
      <w:r w:rsidRPr="00465908">
        <w:rPr>
          <w:rFonts w:asciiTheme="majorHAnsi" w:eastAsia="ArialNarrow" w:hAnsiTheme="majorHAnsi"/>
        </w:rPr>
        <w:t>3 ust. 1 Umowy - w wysokości</w:t>
      </w:r>
      <w:r w:rsidRPr="00465908">
        <w:rPr>
          <w:rFonts w:asciiTheme="majorHAnsi" w:eastAsia="ArialNarrow" w:hAnsiTheme="majorHAnsi"/>
          <w:b/>
          <w:bCs/>
        </w:rPr>
        <w:t xml:space="preserve"> 0,30% </w:t>
      </w:r>
      <w:r w:rsidRPr="00465908">
        <w:rPr>
          <w:rFonts w:asciiTheme="majorHAnsi" w:eastAsia="ArialNarrow" w:hAnsiTheme="majorHAnsi"/>
        </w:rPr>
        <w:t>łącznego</w:t>
      </w:r>
      <w:r w:rsidRPr="00465908">
        <w:rPr>
          <w:rFonts w:asciiTheme="majorHAnsi" w:eastAsia="ArialNarrow" w:hAnsiTheme="majorHAnsi"/>
          <w:b/>
          <w:bCs/>
        </w:rPr>
        <w:t xml:space="preserve"> </w:t>
      </w:r>
      <w:r w:rsidRPr="00465908">
        <w:rPr>
          <w:rFonts w:asciiTheme="majorHAnsi" w:eastAsia="ArialNarrow" w:hAnsiTheme="majorHAnsi"/>
        </w:rPr>
        <w:t xml:space="preserve">wynagrodzenia </w:t>
      </w:r>
      <w:r w:rsidR="009C018A">
        <w:rPr>
          <w:rFonts w:asciiTheme="majorHAnsi" w:eastAsia="ArialNarrow" w:hAnsiTheme="majorHAnsi"/>
        </w:rPr>
        <w:t>o którym mowa</w:t>
      </w:r>
      <w:r w:rsidRPr="00465908">
        <w:rPr>
          <w:rFonts w:asciiTheme="majorHAnsi" w:eastAsia="ArialNarrow" w:hAnsiTheme="majorHAnsi"/>
        </w:rPr>
        <w:t xml:space="preserve"> w </w:t>
      </w:r>
      <w:r w:rsidRPr="00465908">
        <w:rPr>
          <w:rFonts w:asciiTheme="majorHAnsi" w:hAnsiTheme="majorHAnsi"/>
        </w:rPr>
        <w:t xml:space="preserve">§ </w:t>
      </w:r>
      <w:r w:rsidRPr="00465908">
        <w:rPr>
          <w:rFonts w:asciiTheme="majorHAnsi" w:eastAsia="ArialNarrow" w:hAnsiTheme="majorHAnsi"/>
        </w:rPr>
        <w:t xml:space="preserve">4 ust. 1 umowy za każdy dzień </w:t>
      </w:r>
      <w:r w:rsidR="008D7281">
        <w:rPr>
          <w:rFonts w:asciiTheme="majorHAnsi" w:eastAsia="ArialNarrow" w:hAnsiTheme="majorHAnsi"/>
        </w:rPr>
        <w:t>zwłoki</w:t>
      </w:r>
      <w:r w:rsidRPr="00465908">
        <w:rPr>
          <w:rFonts w:asciiTheme="majorHAnsi" w:eastAsia="ArialNarrow" w:hAnsiTheme="majorHAnsi"/>
        </w:rPr>
        <w:t>,</w:t>
      </w:r>
      <w:r w:rsidR="008D7281">
        <w:rPr>
          <w:rFonts w:asciiTheme="majorHAnsi" w:eastAsia="ArialNarrow" w:hAnsiTheme="majorHAnsi"/>
        </w:rPr>
        <w:t xml:space="preserve"> lecz nie więcej niż 100% łącznego wynagrodzenia</w:t>
      </w:r>
      <w:r w:rsidR="009C018A">
        <w:rPr>
          <w:rFonts w:asciiTheme="majorHAnsi" w:eastAsia="ArialNarrow" w:hAnsiTheme="majorHAnsi"/>
        </w:rPr>
        <w:t xml:space="preserve"> brutto</w:t>
      </w:r>
      <w:r w:rsidR="008D7281">
        <w:rPr>
          <w:rFonts w:asciiTheme="majorHAnsi" w:eastAsia="ArialNarrow" w:hAnsiTheme="majorHAnsi"/>
        </w:rPr>
        <w:t xml:space="preserve"> Wykonawcy,  </w:t>
      </w:r>
    </w:p>
    <w:p w14:paraId="3D02B1D3" w14:textId="4AF52039" w:rsidR="00465908" w:rsidRPr="00465908" w:rsidRDefault="00465908" w:rsidP="008D7281">
      <w:pPr>
        <w:autoSpaceDE w:val="0"/>
        <w:autoSpaceDN w:val="0"/>
        <w:adjustRightInd w:val="0"/>
        <w:spacing w:line="271" w:lineRule="auto"/>
        <w:ind w:left="567" w:hanging="283"/>
        <w:jc w:val="both"/>
        <w:rPr>
          <w:rFonts w:asciiTheme="majorHAnsi" w:eastAsia="ArialNarrow" w:hAnsiTheme="majorHAnsi"/>
        </w:rPr>
      </w:pPr>
      <w:r w:rsidRPr="00465908">
        <w:rPr>
          <w:rFonts w:asciiTheme="majorHAnsi" w:eastAsia="ArialNarrow" w:hAnsiTheme="majorHAnsi"/>
        </w:rPr>
        <w:t>2)</w:t>
      </w:r>
      <w:r w:rsidRPr="00465908">
        <w:rPr>
          <w:rFonts w:asciiTheme="majorHAnsi" w:eastAsia="ArialNarrow" w:hAnsiTheme="majorHAnsi"/>
        </w:rPr>
        <w:tab/>
        <w:t xml:space="preserve">za każdy dzień </w:t>
      </w:r>
      <w:r w:rsidR="008D7281">
        <w:rPr>
          <w:rFonts w:asciiTheme="majorHAnsi" w:eastAsia="ArialNarrow" w:hAnsiTheme="majorHAnsi"/>
        </w:rPr>
        <w:t>zwłoki</w:t>
      </w:r>
      <w:r w:rsidR="008D7281" w:rsidRPr="00465908">
        <w:rPr>
          <w:rFonts w:asciiTheme="majorHAnsi" w:eastAsia="ArialNarrow" w:hAnsiTheme="majorHAnsi"/>
        </w:rPr>
        <w:t xml:space="preserve"> </w:t>
      </w:r>
      <w:r w:rsidRPr="00465908">
        <w:rPr>
          <w:rFonts w:asciiTheme="majorHAnsi" w:eastAsia="ArialNarrow" w:hAnsiTheme="majorHAnsi"/>
        </w:rPr>
        <w:t xml:space="preserve">w dostarczeniu dokumentów, o którym mowa w </w:t>
      </w:r>
      <w:r w:rsidRPr="00465908">
        <w:rPr>
          <w:rFonts w:asciiTheme="majorHAnsi" w:eastAsia="ArialNarrow" w:hAnsiTheme="majorHAnsi"/>
          <w:b/>
          <w:bCs/>
        </w:rPr>
        <w:t xml:space="preserve">§ 3 ust. 5 </w:t>
      </w:r>
      <w:r w:rsidRPr="00465908">
        <w:rPr>
          <w:rFonts w:asciiTheme="majorHAnsi" w:eastAsia="ArialNarrow" w:hAnsiTheme="majorHAnsi"/>
          <w:b/>
          <w:bCs/>
        </w:rPr>
        <w:br/>
        <w:t xml:space="preserve">i § 7 ust. 2 pkt 2, 12 i 20 </w:t>
      </w:r>
      <w:r w:rsidRPr="00465908">
        <w:rPr>
          <w:rFonts w:asciiTheme="majorHAnsi" w:eastAsia="ArialNarrow" w:hAnsiTheme="majorHAnsi"/>
        </w:rPr>
        <w:t xml:space="preserve">Umowy - w wysokości </w:t>
      </w:r>
      <w:r w:rsidRPr="00465908">
        <w:rPr>
          <w:rFonts w:asciiTheme="majorHAnsi" w:eastAsia="ArialNarrow" w:hAnsiTheme="majorHAnsi"/>
          <w:b/>
          <w:bCs/>
        </w:rPr>
        <w:t xml:space="preserve">400,00 zł </w:t>
      </w:r>
      <w:r w:rsidRPr="00465908">
        <w:rPr>
          <w:rFonts w:asciiTheme="majorHAnsi" w:eastAsia="ArialNarrow" w:hAnsiTheme="majorHAnsi"/>
        </w:rPr>
        <w:t xml:space="preserve">za każdy dzień </w:t>
      </w:r>
      <w:r w:rsidR="008D7281">
        <w:rPr>
          <w:rFonts w:asciiTheme="majorHAnsi" w:eastAsia="ArialNarrow" w:hAnsiTheme="majorHAnsi"/>
        </w:rPr>
        <w:t>zwłoki</w:t>
      </w:r>
      <w:r w:rsidRPr="00465908">
        <w:rPr>
          <w:rFonts w:asciiTheme="majorHAnsi" w:eastAsia="ArialNarrow" w:hAnsiTheme="majorHAnsi"/>
        </w:rPr>
        <w:t>,</w:t>
      </w:r>
      <w:r w:rsidR="008D7281">
        <w:rPr>
          <w:rFonts w:asciiTheme="majorHAnsi" w:eastAsia="ArialNarrow" w:hAnsiTheme="majorHAnsi"/>
        </w:rPr>
        <w:t xml:space="preserve"> lecz nie więcej niż 100% łącznego wynagrodzenia Wykonawcy,  </w:t>
      </w:r>
    </w:p>
    <w:p w14:paraId="2B6CB04A" w14:textId="4AF72EAE" w:rsidR="00465908" w:rsidRPr="00465908" w:rsidRDefault="00465908" w:rsidP="008D7281">
      <w:pPr>
        <w:autoSpaceDE w:val="0"/>
        <w:autoSpaceDN w:val="0"/>
        <w:adjustRightInd w:val="0"/>
        <w:spacing w:line="271" w:lineRule="auto"/>
        <w:ind w:left="567" w:hanging="283"/>
        <w:jc w:val="both"/>
        <w:rPr>
          <w:rFonts w:asciiTheme="majorHAnsi" w:eastAsia="ArialNarrow" w:hAnsiTheme="majorHAnsi"/>
        </w:rPr>
      </w:pPr>
      <w:r w:rsidRPr="00465908">
        <w:rPr>
          <w:rFonts w:asciiTheme="majorHAnsi" w:eastAsia="ArialNarrow" w:hAnsiTheme="majorHAnsi"/>
        </w:rPr>
        <w:t>3)</w:t>
      </w:r>
      <w:r w:rsidRPr="00465908">
        <w:rPr>
          <w:rFonts w:asciiTheme="majorHAnsi" w:eastAsia="ArialNarrow" w:hAnsiTheme="majorHAnsi"/>
        </w:rPr>
        <w:tab/>
        <w:t xml:space="preserve">za zwłokę w usunięciu wad, awarii, usterek stwierdzonych przy odbiorze lub ujawnionych </w:t>
      </w:r>
      <w:r w:rsidR="008F3C5F">
        <w:rPr>
          <w:rFonts w:asciiTheme="majorHAnsi" w:eastAsia="ArialNarrow" w:hAnsiTheme="majorHAnsi"/>
        </w:rPr>
        <w:br/>
      </w:r>
      <w:r w:rsidRPr="00465908">
        <w:rPr>
          <w:rFonts w:asciiTheme="majorHAnsi" w:eastAsia="ArialNarrow" w:hAnsiTheme="majorHAnsi"/>
        </w:rPr>
        <w:t xml:space="preserve">w okresie gwarancji i rękojmi – w wysokości </w:t>
      </w:r>
      <w:r w:rsidRPr="00465908">
        <w:rPr>
          <w:rFonts w:asciiTheme="majorHAnsi" w:eastAsia="ArialNarrow" w:hAnsiTheme="majorHAnsi"/>
          <w:b/>
          <w:bCs/>
        </w:rPr>
        <w:t xml:space="preserve">500.00 zł </w:t>
      </w:r>
      <w:r w:rsidRPr="00465908">
        <w:rPr>
          <w:rFonts w:asciiTheme="majorHAnsi" w:eastAsia="ArialNarrow" w:hAnsiTheme="majorHAnsi"/>
        </w:rPr>
        <w:t>za każdy dzień zwłoki, liczony od upływu terminu wyznaczonego na ich usunięcie,</w:t>
      </w:r>
      <w:r w:rsidR="008D7281" w:rsidRPr="008D7281">
        <w:rPr>
          <w:rFonts w:asciiTheme="majorHAnsi" w:eastAsia="ArialNarrow" w:hAnsiTheme="majorHAnsi"/>
        </w:rPr>
        <w:t xml:space="preserve"> </w:t>
      </w:r>
      <w:r w:rsidR="008D7281">
        <w:rPr>
          <w:rFonts w:asciiTheme="majorHAnsi" w:eastAsia="ArialNarrow" w:hAnsiTheme="majorHAnsi"/>
        </w:rPr>
        <w:t xml:space="preserve">lecz nie więcej niż 100% łącznego wynagrodzenia </w:t>
      </w:r>
      <w:r w:rsidR="009C018A">
        <w:rPr>
          <w:rFonts w:asciiTheme="majorHAnsi" w:eastAsia="ArialNarrow" w:hAnsiTheme="majorHAnsi"/>
        </w:rPr>
        <w:t xml:space="preserve">brutto </w:t>
      </w:r>
      <w:r w:rsidR="008D7281">
        <w:rPr>
          <w:rFonts w:asciiTheme="majorHAnsi" w:eastAsia="ArialNarrow" w:hAnsiTheme="majorHAnsi"/>
        </w:rPr>
        <w:t xml:space="preserve">Wykonawcy,  </w:t>
      </w:r>
    </w:p>
    <w:p w14:paraId="03B3C90C" w14:textId="07154774" w:rsidR="00465908" w:rsidRPr="00465908" w:rsidRDefault="00465908" w:rsidP="008D7281">
      <w:pPr>
        <w:autoSpaceDE w:val="0"/>
        <w:autoSpaceDN w:val="0"/>
        <w:adjustRightInd w:val="0"/>
        <w:spacing w:line="271" w:lineRule="auto"/>
        <w:ind w:left="567" w:hanging="283"/>
        <w:jc w:val="both"/>
        <w:rPr>
          <w:rFonts w:asciiTheme="majorHAnsi" w:eastAsia="ArialNarrow" w:hAnsiTheme="majorHAnsi"/>
        </w:rPr>
      </w:pPr>
      <w:r w:rsidRPr="00465908">
        <w:rPr>
          <w:rFonts w:asciiTheme="majorHAnsi" w:eastAsia="ArialNarrow" w:hAnsiTheme="majorHAnsi"/>
        </w:rPr>
        <w:lastRenderedPageBreak/>
        <w:t>4)</w:t>
      </w:r>
      <w:r w:rsidRPr="00465908">
        <w:rPr>
          <w:rFonts w:asciiTheme="majorHAnsi" w:eastAsia="ArialNarrow" w:hAnsiTheme="majorHAnsi"/>
        </w:rPr>
        <w:tab/>
        <w:t xml:space="preserve">za zwłokę w dokonaniu bezpłatnych przeglądów serwisowych i gwarancyjnych </w:t>
      </w:r>
      <w:r w:rsidRPr="00465908">
        <w:rPr>
          <w:rFonts w:asciiTheme="majorHAnsi" w:eastAsia="ArialNarrow" w:hAnsiTheme="majorHAnsi"/>
        </w:rPr>
        <w:br/>
        <w:t xml:space="preserve">- w wysokości </w:t>
      </w:r>
      <w:r w:rsidRPr="00465908">
        <w:rPr>
          <w:rFonts w:asciiTheme="majorHAnsi" w:eastAsia="ArialNarrow" w:hAnsiTheme="majorHAnsi"/>
          <w:b/>
          <w:bCs/>
        </w:rPr>
        <w:t>200,00 zł</w:t>
      </w:r>
      <w:r w:rsidRPr="00465908">
        <w:rPr>
          <w:rFonts w:asciiTheme="majorHAnsi" w:eastAsia="ArialNarrow" w:hAnsiTheme="majorHAnsi"/>
        </w:rPr>
        <w:t>, za każdy dzień zwłoki licząc od daty wyznaczonej na dokonanie przeglądów,</w:t>
      </w:r>
      <w:r w:rsidR="008D7281" w:rsidRPr="008D7281">
        <w:rPr>
          <w:rFonts w:asciiTheme="majorHAnsi" w:eastAsia="ArialNarrow" w:hAnsiTheme="majorHAnsi"/>
        </w:rPr>
        <w:t xml:space="preserve"> </w:t>
      </w:r>
      <w:r w:rsidR="008D7281">
        <w:rPr>
          <w:rFonts w:asciiTheme="majorHAnsi" w:eastAsia="ArialNarrow" w:hAnsiTheme="majorHAnsi"/>
        </w:rPr>
        <w:t xml:space="preserve">lecz nie więcej niż 100% łącznego wynagrodzenia </w:t>
      </w:r>
      <w:r w:rsidR="008F3C5F">
        <w:rPr>
          <w:rFonts w:asciiTheme="majorHAnsi" w:eastAsia="ArialNarrow" w:hAnsiTheme="majorHAnsi"/>
        </w:rPr>
        <w:t xml:space="preserve"> brutto </w:t>
      </w:r>
      <w:r w:rsidR="008D7281">
        <w:rPr>
          <w:rFonts w:asciiTheme="majorHAnsi" w:eastAsia="ArialNarrow" w:hAnsiTheme="majorHAnsi"/>
        </w:rPr>
        <w:t xml:space="preserve">Wykonawcy,  </w:t>
      </w:r>
    </w:p>
    <w:p w14:paraId="233493BF" w14:textId="77777777" w:rsidR="00465908" w:rsidRPr="00465908" w:rsidRDefault="00465908" w:rsidP="00465908">
      <w:pPr>
        <w:autoSpaceDE w:val="0"/>
        <w:autoSpaceDN w:val="0"/>
        <w:adjustRightInd w:val="0"/>
        <w:spacing w:line="271" w:lineRule="auto"/>
        <w:ind w:left="567" w:hanging="283"/>
        <w:jc w:val="both"/>
        <w:rPr>
          <w:rFonts w:asciiTheme="majorHAnsi" w:eastAsia="ArialNarrow" w:hAnsiTheme="majorHAnsi"/>
        </w:rPr>
      </w:pPr>
      <w:r w:rsidRPr="00465908">
        <w:rPr>
          <w:rFonts w:asciiTheme="majorHAnsi" w:eastAsia="ArialNarrow" w:hAnsiTheme="majorHAnsi"/>
        </w:rPr>
        <w:t>5)</w:t>
      </w:r>
      <w:r w:rsidRPr="00465908">
        <w:rPr>
          <w:rFonts w:asciiTheme="majorHAnsi" w:eastAsia="ArialNarrow" w:hAnsiTheme="majorHAnsi"/>
        </w:rPr>
        <w:tab/>
        <w:t>z tytułu braku zapłaty lub nieterminowej zapłaty wynagrodzenia należnego podwykonawcom lub dalszym podwykonawcom w wysokości 1% nieterminowo zapłaconej kwoty lub niezapłaconej przez Wykonawcę kwoty należnej podwykonawcy lub dalszemu podwykonawcy, za każdy dzień zwłoki,</w:t>
      </w:r>
    </w:p>
    <w:p w14:paraId="3314DDAE" w14:textId="77777777" w:rsidR="00465908" w:rsidRPr="00465908" w:rsidRDefault="00465908" w:rsidP="00465908">
      <w:pPr>
        <w:autoSpaceDE w:val="0"/>
        <w:autoSpaceDN w:val="0"/>
        <w:adjustRightInd w:val="0"/>
        <w:spacing w:line="271" w:lineRule="auto"/>
        <w:ind w:left="567" w:hanging="283"/>
        <w:jc w:val="both"/>
        <w:rPr>
          <w:rFonts w:asciiTheme="majorHAnsi" w:eastAsia="ArialNarrow" w:hAnsiTheme="majorHAnsi"/>
        </w:rPr>
      </w:pPr>
      <w:r w:rsidRPr="00465908">
        <w:rPr>
          <w:rFonts w:asciiTheme="majorHAnsi" w:eastAsia="ArialNarrow" w:hAnsiTheme="majorHAnsi"/>
        </w:rPr>
        <w:t xml:space="preserve">6) za nieprzedłożenie do zaakceptowania projektu umowy o podwykonawstwo, której przedmiotem są roboty budowlane lub projektu jej zmiany, w wysokości </w:t>
      </w:r>
      <w:r w:rsidRPr="00465908">
        <w:rPr>
          <w:rFonts w:asciiTheme="majorHAnsi" w:eastAsia="ArialNarrow" w:hAnsiTheme="majorHAnsi"/>
          <w:b/>
          <w:bCs/>
        </w:rPr>
        <w:t xml:space="preserve">4.000,00 </w:t>
      </w:r>
      <w:r w:rsidRPr="00465908">
        <w:rPr>
          <w:rFonts w:asciiTheme="majorHAnsi" w:eastAsia="ArialNarrow" w:hAnsiTheme="majorHAnsi"/>
        </w:rPr>
        <w:t>złotych za każdy nieprzedłożony do zaakceptowania projekt umowy lub jej zmiany,</w:t>
      </w:r>
    </w:p>
    <w:p w14:paraId="42892724" w14:textId="77777777" w:rsidR="00465908" w:rsidRPr="00465908" w:rsidRDefault="00465908" w:rsidP="00465908">
      <w:pPr>
        <w:autoSpaceDE w:val="0"/>
        <w:autoSpaceDN w:val="0"/>
        <w:adjustRightInd w:val="0"/>
        <w:spacing w:line="271" w:lineRule="auto"/>
        <w:ind w:left="567" w:hanging="283"/>
        <w:jc w:val="both"/>
        <w:rPr>
          <w:rFonts w:asciiTheme="majorHAnsi" w:eastAsia="ArialNarrow" w:hAnsiTheme="majorHAnsi"/>
        </w:rPr>
      </w:pPr>
      <w:r w:rsidRPr="00465908">
        <w:rPr>
          <w:rFonts w:asciiTheme="majorHAnsi" w:eastAsia="ArialNarrow" w:hAnsiTheme="majorHAnsi"/>
        </w:rPr>
        <w:t>7)</w:t>
      </w:r>
      <w:r w:rsidRPr="00465908">
        <w:rPr>
          <w:rFonts w:asciiTheme="majorHAnsi" w:eastAsia="ArialNarrow" w:hAnsiTheme="majorHAnsi"/>
        </w:rPr>
        <w:tab/>
        <w:t xml:space="preserve">za nieprzedłożenie poświadczonej za zgodność z oryginałem kopii umowy </w:t>
      </w:r>
      <w:r w:rsidRPr="00465908">
        <w:rPr>
          <w:rFonts w:asciiTheme="majorHAnsi" w:eastAsia="ArialNarrow" w:hAnsiTheme="majorHAnsi"/>
        </w:rPr>
        <w:br/>
        <w:t xml:space="preserve">o podwykonawstwo lub jej zmiany w wysokości </w:t>
      </w:r>
      <w:r w:rsidRPr="00465908">
        <w:rPr>
          <w:rFonts w:asciiTheme="majorHAnsi" w:eastAsia="ArialNarrow" w:hAnsiTheme="majorHAnsi"/>
          <w:b/>
          <w:bCs/>
        </w:rPr>
        <w:t xml:space="preserve">4.000,00 </w:t>
      </w:r>
      <w:r w:rsidRPr="00465908">
        <w:rPr>
          <w:rFonts w:asciiTheme="majorHAnsi" w:eastAsia="ArialNarrow" w:hAnsiTheme="majorHAnsi"/>
        </w:rPr>
        <w:t>złotych za każdą nieprzedłożoną kopię umowy lub jej zmiany,</w:t>
      </w:r>
    </w:p>
    <w:p w14:paraId="22AF5C22" w14:textId="77777777" w:rsidR="00465908" w:rsidRPr="00465908" w:rsidRDefault="00465908" w:rsidP="00465908">
      <w:pPr>
        <w:autoSpaceDE w:val="0"/>
        <w:autoSpaceDN w:val="0"/>
        <w:adjustRightInd w:val="0"/>
        <w:spacing w:line="271" w:lineRule="auto"/>
        <w:ind w:left="567" w:hanging="283"/>
        <w:jc w:val="both"/>
        <w:rPr>
          <w:rFonts w:asciiTheme="majorHAnsi" w:eastAsia="ArialNarrow" w:hAnsiTheme="majorHAnsi"/>
        </w:rPr>
      </w:pPr>
      <w:r w:rsidRPr="00465908">
        <w:rPr>
          <w:rFonts w:asciiTheme="majorHAnsi" w:eastAsia="ArialNarrow" w:hAnsiTheme="majorHAnsi"/>
        </w:rPr>
        <w:t>8)</w:t>
      </w:r>
      <w:r w:rsidRPr="00465908">
        <w:rPr>
          <w:rFonts w:asciiTheme="majorHAnsi" w:eastAsia="ArialNarrow" w:hAnsiTheme="majorHAnsi"/>
        </w:rPr>
        <w:tab/>
        <w:t xml:space="preserve">za brak zmiany umowy o podwykonawstwo w zakresie terminu zapłaty oraz braku wprowadzenia zastrzeżeń Zamawiającego do projektu umowy o podwykonawstwo </w:t>
      </w:r>
      <w:r w:rsidRPr="00465908">
        <w:rPr>
          <w:rFonts w:asciiTheme="majorHAnsi" w:eastAsia="ArialNarrow" w:hAnsiTheme="majorHAnsi"/>
        </w:rPr>
        <w:br/>
        <w:t xml:space="preserve">w zakresie robót budowlanych w wysokości </w:t>
      </w:r>
      <w:r w:rsidRPr="00465908">
        <w:rPr>
          <w:rFonts w:asciiTheme="majorHAnsi" w:eastAsia="ArialNarrow" w:hAnsiTheme="majorHAnsi"/>
          <w:b/>
          <w:bCs/>
        </w:rPr>
        <w:t xml:space="preserve">4.000,00 zł </w:t>
      </w:r>
      <w:r w:rsidRPr="00465908">
        <w:rPr>
          <w:rFonts w:asciiTheme="majorHAnsi" w:eastAsia="ArialNarrow" w:hAnsiTheme="majorHAnsi"/>
        </w:rPr>
        <w:t>za każdy przypadek zawarcia umowy o podwykonawstwo w zakresie robót budowlanych o treści nie uwzględniającej zastrzeżeń Zamawiającego lub braku zmiany umowy o podwykonawstwo w zakresie terminu zapłaty.</w:t>
      </w:r>
    </w:p>
    <w:p w14:paraId="3C6E45D7" w14:textId="0BA62790" w:rsidR="00465908" w:rsidRPr="00465908" w:rsidRDefault="00465908" w:rsidP="00465908">
      <w:pPr>
        <w:autoSpaceDE w:val="0"/>
        <w:autoSpaceDN w:val="0"/>
        <w:adjustRightInd w:val="0"/>
        <w:spacing w:line="271" w:lineRule="auto"/>
        <w:ind w:left="567" w:hanging="283"/>
        <w:jc w:val="both"/>
        <w:rPr>
          <w:rFonts w:asciiTheme="majorHAnsi" w:eastAsia="ArialNarrow" w:hAnsiTheme="majorHAnsi"/>
        </w:rPr>
      </w:pPr>
      <w:r w:rsidRPr="00465908">
        <w:rPr>
          <w:rFonts w:asciiTheme="majorHAnsi" w:eastAsia="ArialNarrow" w:hAnsiTheme="majorHAnsi"/>
        </w:rPr>
        <w:t>9)</w:t>
      </w:r>
      <w:r w:rsidRPr="00465908">
        <w:rPr>
          <w:rFonts w:asciiTheme="majorHAnsi" w:eastAsia="ArialNarrow" w:hAnsiTheme="majorHAnsi"/>
        </w:rPr>
        <w:tab/>
        <w:t xml:space="preserve">za </w:t>
      </w:r>
      <w:r w:rsidR="008D7281">
        <w:rPr>
          <w:rFonts w:asciiTheme="majorHAnsi" w:eastAsia="ArialNarrow" w:hAnsiTheme="majorHAnsi"/>
        </w:rPr>
        <w:t>zwłokę</w:t>
      </w:r>
      <w:r w:rsidRPr="00465908">
        <w:rPr>
          <w:rFonts w:asciiTheme="majorHAnsi" w:eastAsia="ArialNarrow" w:hAnsiTheme="majorHAnsi"/>
        </w:rPr>
        <w:t xml:space="preserve"> w realizacji czynności dla której ustanowiono w umowie odrębne terminy, w szczególności dotyczy to terminów pośrednich określonych w harmonogramie rzeczowo - finansowym - w wysokości </w:t>
      </w:r>
      <w:r w:rsidRPr="00465908">
        <w:rPr>
          <w:rFonts w:asciiTheme="majorHAnsi" w:eastAsia="ArialNarrow" w:hAnsiTheme="majorHAnsi"/>
          <w:b/>
          <w:bCs/>
        </w:rPr>
        <w:t xml:space="preserve">200,00 zł </w:t>
      </w:r>
      <w:r w:rsidRPr="00465908">
        <w:rPr>
          <w:rFonts w:asciiTheme="majorHAnsi" w:eastAsia="ArialNarrow" w:hAnsiTheme="majorHAnsi"/>
        </w:rPr>
        <w:t xml:space="preserve">za każdy dzień </w:t>
      </w:r>
      <w:r w:rsidR="008F3C5F">
        <w:rPr>
          <w:rFonts w:asciiTheme="majorHAnsi" w:eastAsia="ArialNarrow" w:hAnsiTheme="majorHAnsi"/>
        </w:rPr>
        <w:t>zwłoki</w:t>
      </w:r>
      <w:r w:rsidRPr="00465908">
        <w:rPr>
          <w:rFonts w:asciiTheme="majorHAnsi" w:eastAsia="ArialNarrow" w:hAnsiTheme="majorHAnsi"/>
        </w:rPr>
        <w:t>,</w:t>
      </w:r>
    </w:p>
    <w:p w14:paraId="6D7A1980" w14:textId="77777777" w:rsidR="00465908" w:rsidRPr="00465908" w:rsidRDefault="00465908" w:rsidP="00465908">
      <w:pPr>
        <w:autoSpaceDE w:val="0"/>
        <w:autoSpaceDN w:val="0"/>
        <w:adjustRightInd w:val="0"/>
        <w:spacing w:line="271" w:lineRule="auto"/>
        <w:ind w:left="709" w:hanging="425"/>
        <w:jc w:val="both"/>
        <w:rPr>
          <w:rFonts w:asciiTheme="majorHAnsi" w:eastAsia="ArialNarrow" w:hAnsiTheme="majorHAnsi"/>
        </w:rPr>
      </w:pPr>
      <w:r w:rsidRPr="00465908">
        <w:rPr>
          <w:rFonts w:asciiTheme="majorHAnsi" w:eastAsia="ArialNarrow" w:hAnsiTheme="majorHAnsi"/>
        </w:rPr>
        <w:t xml:space="preserve">10) za odstąpienie od umowy przez Zamawiającego wskutek okoliczności, za które odpowiada Wykonawca </w:t>
      </w:r>
      <w:r w:rsidRPr="00465908">
        <w:rPr>
          <w:rFonts w:asciiTheme="majorHAnsi" w:eastAsia="ArialNarrow" w:hAnsiTheme="majorHAnsi"/>
          <w:b/>
          <w:bCs/>
        </w:rPr>
        <w:t>lub za odstąpienie</w:t>
      </w:r>
      <w:r w:rsidRPr="00465908">
        <w:rPr>
          <w:rFonts w:asciiTheme="majorHAnsi" w:eastAsia="ArialNarrow" w:hAnsiTheme="majorHAnsi"/>
        </w:rPr>
        <w:t xml:space="preserve"> </w:t>
      </w:r>
      <w:r w:rsidRPr="00465908">
        <w:rPr>
          <w:rFonts w:asciiTheme="majorHAnsi" w:eastAsia="ArialNarrow" w:hAnsiTheme="majorHAnsi"/>
          <w:b/>
          <w:bCs/>
        </w:rPr>
        <w:t xml:space="preserve">przez Wykonawcę od umowy, </w:t>
      </w:r>
      <w:r w:rsidRPr="00465908">
        <w:rPr>
          <w:rFonts w:asciiTheme="majorHAnsi" w:eastAsia="ArialNarrow" w:hAnsiTheme="majorHAnsi"/>
          <w:b/>
          <w:bCs/>
        </w:rPr>
        <w:br/>
        <w:t xml:space="preserve">z przyczyn leżących po jego stronie </w:t>
      </w:r>
      <w:r w:rsidRPr="00465908">
        <w:rPr>
          <w:rFonts w:asciiTheme="majorHAnsi" w:eastAsia="ArialNarrow" w:hAnsiTheme="majorHAnsi"/>
        </w:rPr>
        <w:t xml:space="preserve">- w wysokości </w:t>
      </w:r>
      <w:r w:rsidRPr="00465908">
        <w:rPr>
          <w:rFonts w:asciiTheme="majorHAnsi" w:eastAsia="ArialNarrow" w:hAnsiTheme="majorHAnsi"/>
          <w:b/>
          <w:bCs/>
        </w:rPr>
        <w:t xml:space="preserve">20% </w:t>
      </w:r>
      <w:r w:rsidRPr="00465908">
        <w:rPr>
          <w:rFonts w:asciiTheme="majorHAnsi" w:eastAsia="ArialNarrow" w:hAnsiTheme="majorHAnsi"/>
        </w:rPr>
        <w:t>wynagrodzenia za cały przedmiot umowy określonego w §4 ust. 1 Umowy.</w:t>
      </w:r>
    </w:p>
    <w:p w14:paraId="00313FE3" w14:textId="42DCF1AE" w:rsidR="00465908" w:rsidRDefault="00465908" w:rsidP="00465908">
      <w:pPr>
        <w:autoSpaceDE w:val="0"/>
        <w:autoSpaceDN w:val="0"/>
        <w:adjustRightInd w:val="0"/>
        <w:spacing w:line="271" w:lineRule="auto"/>
        <w:ind w:left="709" w:hanging="425"/>
        <w:jc w:val="both"/>
        <w:rPr>
          <w:rFonts w:asciiTheme="majorHAnsi" w:hAnsiTheme="majorHAnsi"/>
          <w:color w:val="FF0000"/>
        </w:rPr>
      </w:pPr>
      <w:r w:rsidRPr="00465908">
        <w:rPr>
          <w:rFonts w:asciiTheme="majorHAnsi" w:eastAsia="ArialNarrow" w:hAnsiTheme="majorHAnsi"/>
        </w:rPr>
        <w:t xml:space="preserve">11) </w:t>
      </w:r>
      <w:r w:rsidRPr="00465908">
        <w:rPr>
          <w:rFonts w:asciiTheme="majorHAnsi" w:hAnsiTheme="majorHAnsi"/>
        </w:rPr>
        <w:t xml:space="preserve">w przypadku nieprzedłożenia Zamawiającemu kopii lub oryginału polisy ubezpieczeniowej, o której </w:t>
      </w:r>
      <w:r w:rsidRPr="008F3C5F">
        <w:rPr>
          <w:rFonts w:asciiTheme="majorHAnsi" w:hAnsiTheme="majorHAnsi"/>
        </w:rPr>
        <w:t xml:space="preserve">mowa w </w:t>
      </w:r>
      <w:bookmarkStart w:id="54" w:name="_Hlk27469435"/>
      <w:r w:rsidRPr="008F3C5F">
        <w:rPr>
          <w:rFonts w:asciiTheme="majorHAnsi" w:hAnsiTheme="majorHAnsi"/>
        </w:rPr>
        <w:t>§</w:t>
      </w:r>
      <w:bookmarkEnd w:id="54"/>
      <w:r w:rsidRPr="008F3C5F">
        <w:rPr>
          <w:rFonts w:asciiTheme="majorHAnsi" w:hAnsiTheme="majorHAnsi"/>
        </w:rPr>
        <w:t>7 ust. 2 pkt 22, w wysokości 50,00 zł brutto, za każdy dzień opóźnienia licząc od dnia następnego po upływie terminu, o którym mowa w §7 ust. 2 pkt 22.</w:t>
      </w:r>
    </w:p>
    <w:p w14:paraId="18EC0C14" w14:textId="36CD6AC9" w:rsidR="008A4947" w:rsidRDefault="008A4947" w:rsidP="008A4947">
      <w:pPr>
        <w:autoSpaceDE w:val="0"/>
        <w:autoSpaceDN w:val="0"/>
        <w:adjustRightInd w:val="0"/>
        <w:spacing w:line="271" w:lineRule="auto"/>
        <w:ind w:left="709" w:hanging="425"/>
        <w:jc w:val="both"/>
        <w:rPr>
          <w:rFonts w:asciiTheme="majorHAnsi" w:hAnsiTheme="majorHAnsi"/>
        </w:rPr>
      </w:pPr>
      <w:r w:rsidRPr="008A4947">
        <w:rPr>
          <w:rFonts w:asciiTheme="majorHAnsi" w:hAnsiTheme="majorHAnsi"/>
        </w:rPr>
        <w:t>12)</w:t>
      </w:r>
      <w:r w:rsidRPr="008A4947">
        <w:rPr>
          <w:rFonts w:asciiTheme="majorHAnsi" w:hAnsiTheme="majorHAnsi"/>
        </w:rPr>
        <w:tab/>
      </w:r>
      <w:r w:rsidRPr="00465908">
        <w:rPr>
          <w:rFonts w:asciiTheme="majorHAnsi" w:hAnsiTheme="majorHAnsi"/>
        </w:rPr>
        <w:t xml:space="preserve">za zwłokę w usunięciu wad, awarii, usterek stwierdzonych przy odbiorze lub ujawnionych w okresie gwarancji i rękojmi - w wysokości </w:t>
      </w:r>
      <w:r w:rsidRPr="00465908">
        <w:rPr>
          <w:rFonts w:asciiTheme="majorHAnsi" w:hAnsiTheme="majorHAnsi"/>
          <w:b/>
          <w:bCs/>
        </w:rPr>
        <w:t xml:space="preserve">500.00 zł </w:t>
      </w:r>
      <w:r w:rsidRPr="00465908">
        <w:rPr>
          <w:rFonts w:asciiTheme="majorHAnsi" w:hAnsiTheme="majorHAnsi"/>
        </w:rPr>
        <w:t>za każdy dzień zwłoki, liczony od upływu terminu wyznaczonego na ich usunięcie,</w:t>
      </w:r>
    </w:p>
    <w:p w14:paraId="371E1A84" w14:textId="03765B20" w:rsidR="008A4947" w:rsidRPr="008A4947" w:rsidRDefault="008A4947" w:rsidP="008A4947">
      <w:pPr>
        <w:autoSpaceDE w:val="0"/>
        <w:autoSpaceDN w:val="0"/>
        <w:adjustRightInd w:val="0"/>
        <w:spacing w:line="271" w:lineRule="auto"/>
        <w:ind w:left="709" w:hanging="425"/>
        <w:jc w:val="both"/>
        <w:rPr>
          <w:rFonts w:asciiTheme="majorHAnsi" w:hAnsiTheme="majorHAnsi"/>
          <w:color w:val="FF0000"/>
        </w:rPr>
      </w:pPr>
      <w:r>
        <w:rPr>
          <w:rFonts w:asciiTheme="majorHAnsi" w:hAnsiTheme="majorHAnsi"/>
        </w:rPr>
        <w:t>13)</w:t>
      </w:r>
      <w:r>
        <w:rPr>
          <w:rFonts w:asciiTheme="majorHAnsi" w:hAnsiTheme="majorHAnsi"/>
        </w:rPr>
        <w:tab/>
      </w:r>
      <w:r w:rsidRPr="00465908">
        <w:rPr>
          <w:rFonts w:asciiTheme="majorHAnsi" w:hAnsiTheme="majorHAnsi"/>
        </w:rPr>
        <w:t xml:space="preserve">za zwłokę w dokonaniu bezpłatnych przeglądów serwisowych i gwarancyjnych- w wysokości </w:t>
      </w:r>
      <w:r w:rsidRPr="00465908">
        <w:rPr>
          <w:rFonts w:asciiTheme="majorHAnsi" w:hAnsiTheme="majorHAnsi"/>
          <w:b/>
          <w:bCs/>
        </w:rPr>
        <w:t>200,00 zł</w:t>
      </w:r>
      <w:r w:rsidRPr="00465908">
        <w:rPr>
          <w:rFonts w:asciiTheme="majorHAnsi" w:hAnsiTheme="majorHAnsi"/>
        </w:rPr>
        <w:t>, za każdy dzień zwłoki licząc od daty wyznaczonej na dokonanie przeglądów</w:t>
      </w:r>
      <w:r>
        <w:rPr>
          <w:rFonts w:asciiTheme="majorHAnsi" w:hAnsiTheme="majorHAnsi"/>
        </w:rPr>
        <w:t>.</w:t>
      </w:r>
    </w:p>
    <w:p w14:paraId="7C6C88A8" w14:textId="77777777" w:rsidR="00465908" w:rsidRPr="00465908" w:rsidRDefault="00465908" w:rsidP="00465908">
      <w:pPr>
        <w:autoSpaceDE w:val="0"/>
        <w:autoSpaceDN w:val="0"/>
        <w:adjustRightInd w:val="0"/>
        <w:spacing w:line="271" w:lineRule="auto"/>
        <w:ind w:left="284" w:hanging="284"/>
        <w:jc w:val="both"/>
        <w:rPr>
          <w:rFonts w:asciiTheme="majorHAnsi" w:eastAsia="ArialNarrow" w:hAnsiTheme="majorHAnsi"/>
        </w:rPr>
      </w:pPr>
      <w:r w:rsidRPr="00465908">
        <w:rPr>
          <w:rFonts w:asciiTheme="majorHAnsi" w:eastAsia="ArialNarrow" w:hAnsiTheme="majorHAnsi"/>
        </w:rPr>
        <w:t>2.</w:t>
      </w:r>
      <w:r w:rsidRPr="00465908">
        <w:rPr>
          <w:rFonts w:asciiTheme="majorHAnsi" w:eastAsia="ArialNarrow" w:hAnsiTheme="majorHAnsi"/>
        </w:rPr>
        <w:tab/>
        <w:t>Jeżeli zwłoka w wykonaniu zadania będzie większa niż 14 dni Zamawiający może odstąpić od Umowy, przy czym odstąpienie nie powoduje utraty możliwości dochodzenia przez Zamawiającego odszkodowania i kar umownych.</w:t>
      </w:r>
    </w:p>
    <w:p w14:paraId="6AC380C7" w14:textId="77777777" w:rsidR="00465908" w:rsidRPr="00465908" w:rsidRDefault="00465908" w:rsidP="00465908">
      <w:pPr>
        <w:autoSpaceDE w:val="0"/>
        <w:autoSpaceDN w:val="0"/>
        <w:adjustRightInd w:val="0"/>
        <w:spacing w:line="271" w:lineRule="auto"/>
        <w:ind w:left="284" w:hanging="284"/>
        <w:jc w:val="both"/>
        <w:rPr>
          <w:rFonts w:asciiTheme="majorHAnsi" w:eastAsia="ArialNarrow" w:hAnsiTheme="majorHAnsi"/>
        </w:rPr>
      </w:pPr>
      <w:r w:rsidRPr="00465908">
        <w:rPr>
          <w:rFonts w:asciiTheme="majorHAnsi" w:eastAsia="ArialNarrow" w:hAnsiTheme="majorHAnsi"/>
        </w:rPr>
        <w:t>3.</w:t>
      </w:r>
      <w:r w:rsidRPr="00465908">
        <w:rPr>
          <w:rFonts w:asciiTheme="majorHAnsi" w:eastAsia="ArialNarrow" w:hAnsiTheme="majorHAnsi"/>
        </w:rPr>
        <w:tab/>
        <w:t xml:space="preserve">Zamawiający uprawniony jest do potrącenia naliczonych kar umownych z wynagrodzenia, o którym mowa w §4 ust.1 oraz zabezpieczenia należytego wykonania umowy. Suma kar umownych z każdego tytułu, nie może być wyższa niż wynagrodzenie, o którym mowa </w:t>
      </w:r>
      <w:r w:rsidRPr="00465908">
        <w:rPr>
          <w:rFonts w:asciiTheme="majorHAnsi" w:eastAsia="ArialNarrow" w:hAnsiTheme="majorHAnsi"/>
        </w:rPr>
        <w:br/>
        <w:t>w § 4 ust.1 umowy.</w:t>
      </w:r>
    </w:p>
    <w:p w14:paraId="69304229" w14:textId="77777777" w:rsidR="00465908" w:rsidRPr="00465908" w:rsidRDefault="00465908" w:rsidP="00465908">
      <w:pPr>
        <w:autoSpaceDE w:val="0"/>
        <w:autoSpaceDN w:val="0"/>
        <w:adjustRightInd w:val="0"/>
        <w:spacing w:line="271" w:lineRule="auto"/>
        <w:ind w:left="284" w:hanging="284"/>
        <w:jc w:val="both"/>
        <w:rPr>
          <w:rFonts w:asciiTheme="majorHAnsi" w:eastAsia="ArialNarrow" w:hAnsiTheme="majorHAnsi"/>
          <w:color w:val="00FF00"/>
        </w:rPr>
      </w:pPr>
      <w:r w:rsidRPr="00465908">
        <w:rPr>
          <w:rFonts w:asciiTheme="majorHAnsi" w:eastAsia="ArialNarrow" w:hAnsiTheme="majorHAnsi"/>
        </w:rPr>
        <w:t>4.</w:t>
      </w:r>
      <w:r w:rsidRPr="00465908">
        <w:rPr>
          <w:rFonts w:asciiTheme="majorHAnsi" w:eastAsia="ArialNarrow" w:hAnsiTheme="majorHAnsi"/>
        </w:rPr>
        <w:tab/>
        <w:t>Zamawiający zastrzega prawo dochodzenia odszkodowania przewyższającego zastrzeżone kary umowne.</w:t>
      </w:r>
    </w:p>
    <w:p w14:paraId="082B8411" w14:textId="77777777" w:rsidR="008A4947" w:rsidRDefault="008A4947" w:rsidP="00465908">
      <w:pPr>
        <w:autoSpaceDE w:val="0"/>
        <w:autoSpaceDN w:val="0"/>
        <w:adjustRightInd w:val="0"/>
        <w:spacing w:line="271" w:lineRule="auto"/>
        <w:jc w:val="center"/>
        <w:rPr>
          <w:rFonts w:asciiTheme="majorHAnsi" w:eastAsia="ArialNarrow" w:hAnsiTheme="majorHAnsi"/>
          <w:b/>
          <w:bCs/>
        </w:rPr>
      </w:pPr>
    </w:p>
    <w:p w14:paraId="3C5A404D" w14:textId="77777777" w:rsidR="008A4947" w:rsidRDefault="008A4947" w:rsidP="00465908">
      <w:pPr>
        <w:autoSpaceDE w:val="0"/>
        <w:autoSpaceDN w:val="0"/>
        <w:adjustRightInd w:val="0"/>
        <w:spacing w:line="271" w:lineRule="auto"/>
        <w:jc w:val="center"/>
        <w:rPr>
          <w:rFonts w:asciiTheme="majorHAnsi" w:eastAsia="ArialNarrow" w:hAnsiTheme="majorHAnsi"/>
          <w:b/>
          <w:bCs/>
        </w:rPr>
      </w:pPr>
    </w:p>
    <w:p w14:paraId="5706E686" w14:textId="77777777" w:rsidR="008A4947" w:rsidRDefault="008A4947" w:rsidP="00465908">
      <w:pPr>
        <w:autoSpaceDE w:val="0"/>
        <w:autoSpaceDN w:val="0"/>
        <w:adjustRightInd w:val="0"/>
        <w:spacing w:line="271" w:lineRule="auto"/>
        <w:jc w:val="center"/>
        <w:rPr>
          <w:rFonts w:asciiTheme="majorHAnsi" w:eastAsia="ArialNarrow" w:hAnsiTheme="majorHAnsi"/>
          <w:b/>
          <w:bCs/>
        </w:rPr>
      </w:pPr>
    </w:p>
    <w:p w14:paraId="63192427" w14:textId="77777777" w:rsidR="008A4947" w:rsidRDefault="008A4947" w:rsidP="00465908">
      <w:pPr>
        <w:autoSpaceDE w:val="0"/>
        <w:autoSpaceDN w:val="0"/>
        <w:adjustRightInd w:val="0"/>
        <w:spacing w:line="271" w:lineRule="auto"/>
        <w:jc w:val="center"/>
        <w:rPr>
          <w:rFonts w:asciiTheme="majorHAnsi" w:eastAsia="ArialNarrow" w:hAnsiTheme="majorHAnsi"/>
          <w:b/>
          <w:bCs/>
        </w:rPr>
      </w:pPr>
    </w:p>
    <w:p w14:paraId="7B670000" w14:textId="3EC69399" w:rsidR="00465908" w:rsidRPr="00465908" w:rsidRDefault="00465908" w:rsidP="00465908">
      <w:pPr>
        <w:autoSpaceDE w:val="0"/>
        <w:autoSpaceDN w:val="0"/>
        <w:adjustRightInd w:val="0"/>
        <w:spacing w:line="271" w:lineRule="auto"/>
        <w:jc w:val="center"/>
        <w:rPr>
          <w:rFonts w:asciiTheme="majorHAnsi" w:eastAsia="ArialNarrow" w:hAnsiTheme="majorHAnsi"/>
          <w:b/>
          <w:bCs/>
        </w:rPr>
      </w:pPr>
      <w:r w:rsidRPr="00465908">
        <w:rPr>
          <w:rFonts w:asciiTheme="majorHAnsi" w:eastAsia="ArialNarrow" w:hAnsiTheme="majorHAnsi"/>
          <w:b/>
          <w:bCs/>
        </w:rPr>
        <w:lastRenderedPageBreak/>
        <w:t>§ 1</w:t>
      </w:r>
      <w:r w:rsidR="008D7281">
        <w:rPr>
          <w:rFonts w:asciiTheme="majorHAnsi" w:eastAsia="ArialNarrow" w:hAnsiTheme="majorHAnsi"/>
          <w:b/>
          <w:bCs/>
        </w:rPr>
        <w:t>4</w:t>
      </w:r>
      <w:r w:rsidRPr="00465908">
        <w:rPr>
          <w:rFonts w:asciiTheme="majorHAnsi" w:eastAsia="ArialNarrow" w:hAnsiTheme="majorHAnsi"/>
          <w:b/>
          <w:bCs/>
        </w:rPr>
        <w:t>.</w:t>
      </w:r>
    </w:p>
    <w:p w14:paraId="3977E96D" w14:textId="77777777" w:rsidR="00465908" w:rsidRPr="00465908" w:rsidRDefault="00465908" w:rsidP="00465908">
      <w:pPr>
        <w:autoSpaceDE w:val="0"/>
        <w:autoSpaceDN w:val="0"/>
        <w:adjustRightInd w:val="0"/>
        <w:spacing w:line="271" w:lineRule="auto"/>
        <w:jc w:val="center"/>
        <w:rPr>
          <w:rFonts w:asciiTheme="majorHAnsi" w:eastAsia="ArialNarrow" w:hAnsiTheme="majorHAnsi"/>
          <w:b/>
          <w:bCs/>
        </w:rPr>
      </w:pPr>
      <w:r w:rsidRPr="00465908">
        <w:rPr>
          <w:rFonts w:asciiTheme="majorHAnsi" w:eastAsia="ArialNarrow" w:hAnsiTheme="majorHAnsi"/>
          <w:b/>
          <w:bCs/>
        </w:rPr>
        <w:t>Gwarancja i rękojmia.</w:t>
      </w:r>
    </w:p>
    <w:p w14:paraId="4842C3F4" w14:textId="77777777" w:rsidR="00465908" w:rsidRPr="00465908" w:rsidRDefault="00465908" w:rsidP="00465908">
      <w:pPr>
        <w:autoSpaceDE w:val="0"/>
        <w:autoSpaceDN w:val="0"/>
        <w:adjustRightInd w:val="0"/>
        <w:spacing w:line="271" w:lineRule="auto"/>
        <w:ind w:left="284" w:hanging="284"/>
        <w:jc w:val="both"/>
        <w:rPr>
          <w:rFonts w:asciiTheme="majorHAnsi" w:eastAsia="ArialNarrow" w:hAnsiTheme="majorHAnsi"/>
        </w:rPr>
      </w:pPr>
      <w:r w:rsidRPr="00465908">
        <w:rPr>
          <w:rFonts w:asciiTheme="majorHAnsi" w:eastAsia="ArialNarrow" w:hAnsiTheme="majorHAnsi"/>
        </w:rPr>
        <w:t xml:space="preserve">1. Strony postanawiają, iż odpowiedzialność Wykonawcy z tytułu rękojmi za wady fizyczne każdego z elementów przedmiotu umowy wynosi </w:t>
      </w:r>
      <w:r w:rsidRPr="00465908">
        <w:rPr>
          <w:rFonts w:asciiTheme="majorHAnsi" w:eastAsia="ArialNarrow" w:hAnsiTheme="majorHAnsi"/>
          <w:b/>
          <w:bCs/>
        </w:rPr>
        <w:t>……………….. miesięcy</w:t>
      </w:r>
      <w:r w:rsidRPr="00465908">
        <w:rPr>
          <w:rStyle w:val="Odwoanieprzypisudolnego"/>
          <w:rFonts w:asciiTheme="majorHAnsi" w:eastAsia="ArialNarrow" w:hAnsiTheme="majorHAnsi"/>
          <w:b/>
          <w:bCs/>
        </w:rPr>
        <w:footnoteReference w:id="3"/>
      </w:r>
      <w:r w:rsidRPr="00465908">
        <w:rPr>
          <w:rFonts w:asciiTheme="majorHAnsi" w:eastAsia="ArialNarrow" w:hAnsiTheme="majorHAnsi"/>
          <w:b/>
          <w:bCs/>
        </w:rPr>
        <w:t>.</w:t>
      </w:r>
      <w:r w:rsidRPr="00465908">
        <w:rPr>
          <w:rFonts w:asciiTheme="majorHAnsi" w:eastAsia="ArialNarrow" w:hAnsiTheme="majorHAnsi"/>
        </w:rPr>
        <w:t xml:space="preserve"> Bieg rękojmi </w:t>
      </w:r>
      <w:r w:rsidRPr="00465908">
        <w:rPr>
          <w:rFonts w:asciiTheme="majorHAnsi" w:eastAsia="ArialNarrow" w:hAnsiTheme="majorHAnsi"/>
        </w:rPr>
        <w:br/>
        <w:t>i gwarancji jakości rozpoczyna się z dniem bezusterkowego odbioru końcowego całego przedmiotu umowy.</w:t>
      </w:r>
    </w:p>
    <w:p w14:paraId="44643AD0" w14:textId="77777777" w:rsidR="00465908" w:rsidRPr="00465908" w:rsidRDefault="00465908" w:rsidP="00465908">
      <w:pPr>
        <w:autoSpaceDE w:val="0"/>
        <w:autoSpaceDN w:val="0"/>
        <w:adjustRightInd w:val="0"/>
        <w:spacing w:line="271" w:lineRule="auto"/>
        <w:ind w:left="284" w:hanging="284"/>
        <w:jc w:val="both"/>
        <w:rPr>
          <w:rFonts w:asciiTheme="majorHAnsi" w:eastAsia="ArialNarrow" w:hAnsiTheme="majorHAnsi"/>
        </w:rPr>
      </w:pPr>
      <w:r w:rsidRPr="00465908">
        <w:rPr>
          <w:rFonts w:asciiTheme="majorHAnsi" w:eastAsia="ArialNarrow" w:hAnsiTheme="majorHAnsi"/>
        </w:rPr>
        <w:t>2.</w:t>
      </w:r>
      <w:r w:rsidRPr="00465908">
        <w:rPr>
          <w:rFonts w:asciiTheme="majorHAnsi" w:eastAsia="ArialNarrow" w:hAnsiTheme="majorHAnsi"/>
        </w:rPr>
        <w:tab/>
        <w:t xml:space="preserve">Strony umowy postanawiają, że odpowiedzialność Wykonawcy z tytułu rękojmi zostaje rozszerzona przez udzielenie przez Wykonawcę </w:t>
      </w:r>
      <w:r w:rsidRPr="00465908">
        <w:rPr>
          <w:rFonts w:asciiTheme="majorHAnsi" w:eastAsia="ArialNarrow" w:hAnsiTheme="majorHAnsi"/>
          <w:b/>
          <w:bCs/>
        </w:rPr>
        <w:t>…………….. miesięcy</w:t>
      </w:r>
      <w:r w:rsidRPr="00465908">
        <w:rPr>
          <w:rStyle w:val="Odwoanieprzypisudolnego"/>
          <w:rFonts w:asciiTheme="majorHAnsi" w:eastAsia="ArialNarrow" w:hAnsiTheme="majorHAnsi"/>
          <w:b/>
          <w:bCs/>
        </w:rPr>
        <w:footnoteReference w:id="4"/>
      </w:r>
      <w:r w:rsidRPr="00465908">
        <w:rPr>
          <w:rFonts w:asciiTheme="majorHAnsi" w:eastAsia="ArialNarrow" w:hAnsiTheme="majorHAnsi"/>
        </w:rPr>
        <w:t xml:space="preserve"> gwarancji za wady fizyczne każdego z elementów przedmiotu umowy, licząc od dnia bezusterkowego odbioru końcowego przedmiotu umowy.</w:t>
      </w:r>
    </w:p>
    <w:p w14:paraId="543108DD" w14:textId="77777777" w:rsidR="00465908" w:rsidRPr="00465908" w:rsidRDefault="00465908" w:rsidP="00465908">
      <w:pPr>
        <w:tabs>
          <w:tab w:val="left" w:pos="284"/>
        </w:tabs>
        <w:autoSpaceDE w:val="0"/>
        <w:autoSpaceDN w:val="0"/>
        <w:adjustRightInd w:val="0"/>
        <w:spacing w:line="271" w:lineRule="auto"/>
        <w:ind w:left="284" w:hanging="284"/>
        <w:jc w:val="both"/>
        <w:rPr>
          <w:rFonts w:asciiTheme="majorHAnsi" w:eastAsia="ArialNarrow" w:hAnsiTheme="majorHAnsi"/>
        </w:rPr>
      </w:pPr>
      <w:r w:rsidRPr="00465908">
        <w:rPr>
          <w:rFonts w:asciiTheme="majorHAnsi" w:eastAsia="ArialNarrow" w:hAnsiTheme="majorHAnsi"/>
        </w:rPr>
        <w:t>3.</w:t>
      </w:r>
      <w:r w:rsidRPr="00465908">
        <w:rPr>
          <w:rFonts w:asciiTheme="majorHAnsi" w:eastAsia="ArialNarrow" w:hAnsiTheme="majorHAnsi"/>
        </w:rPr>
        <w:tab/>
        <w:t xml:space="preserve">Wykonawca wystawi dokument gwarancyjny w dacie odbioru robót wg wzoru stanowiącego </w:t>
      </w:r>
      <w:r w:rsidRPr="00465908">
        <w:rPr>
          <w:rFonts w:asciiTheme="majorHAnsi" w:eastAsia="ArialNarrow" w:hAnsiTheme="majorHAnsi"/>
          <w:b/>
          <w:bCs/>
        </w:rPr>
        <w:t>załącznik nr 3 do Umowy</w:t>
      </w:r>
      <w:r w:rsidRPr="00465908">
        <w:rPr>
          <w:rFonts w:asciiTheme="majorHAnsi" w:eastAsia="ArialNarrow" w:hAnsiTheme="majorHAnsi"/>
        </w:rPr>
        <w:t>.</w:t>
      </w:r>
    </w:p>
    <w:p w14:paraId="782DF52D" w14:textId="76C510A6" w:rsidR="00465908" w:rsidRPr="00465908" w:rsidRDefault="00465908" w:rsidP="00465908">
      <w:pPr>
        <w:autoSpaceDE w:val="0"/>
        <w:autoSpaceDN w:val="0"/>
        <w:adjustRightInd w:val="0"/>
        <w:spacing w:line="271" w:lineRule="auto"/>
        <w:ind w:left="284" w:hanging="284"/>
        <w:jc w:val="both"/>
        <w:rPr>
          <w:rFonts w:asciiTheme="majorHAnsi" w:eastAsia="ArialNarrow" w:hAnsiTheme="majorHAnsi"/>
        </w:rPr>
      </w:pPr>
      <w:r w:rsidRPr="00465908">
        <w:rPr>
          <w:rFonts w:asciiTheme="majorHAnsi" w:eastAsia="ArialNarrow" w:hAnsiTheme="majorHAnsi"/>
        </w:rPr>
        <w:t>4</w:t>
      </w:r>
      <w:r w:rsidR="008A4947">
        <w:rPr>
          <w:rFonts w:asciiTheme="majorHAnsi" w:eastAsia="ArialNarrow" w:hAnsiTheme="majorHAnsi"/>
        </w:rPr>
        <w:t>.</w:t>
      </w:r>
      <w:r w:rsidRPr="00465908">
        <w:rPr>
          <w:rFonts w:asciiTheme="majorHAnsi" w:eastAsia="ArialNarrow" w:hAnsiTheme="majorHAnsi"/>
        </w:rPr>
        <w:t xml:space="preserve"> </w:t>
      </w:r>
      <w:r w:rsidR="008A4947">
        <w:rPr>
          <w:rFonts w:asciiTheme="majorHAnsi" w:eastAsia="ArialNarrow" w:hAnsiTheme="majorHAnsi"/>
        </w:rPr>
        <w:tab/>
      </w:r>
      <w:r w:rsidRPr="00465908">
        <w:rPr>
          <w:rFonts w:asciiTheme="majorHAnsi" w:eastAsia="ArialNarrow" w:hAnsiTheme="majorHAnsi"/>
        </w:rPr>
        <w:t xml:space="preserve">Wykonawca wyraża zgodę na zlecenie innemu Wykonawcy wykonania napraw lub usunięcie usterek, wad, awarii w przypadku nie wywiązania się z terminów, o których mowa w </w:t>
      </w:r>
      <w:r w:rsidRPr="00465908">
        <w:rPr>
          <w:rFonts w:asciiTheme="majorHAnsi" w:eastAsia="ArialNarrow" w:hAnsiTheme="majorHAnsi"/>
          <w:b/>
          <w:bCs/>
        </w:rPr>
        <w:t xml:space="preserve">załączniku nr 3 do Umowy. </w:t>
      </w:r>
      <w:r w:rsidRPr="00465908">
        <w:rPr>
          <w:rFonts w:asciiTheme="majorHAnsi" w:eastAsia="ArialNarrow" w:hAnsiTheme="majorHAnsi"/>
        </w:rPr>
        <w:t>W takim przypadku Zamawiający obciąży Wykonawcę kosztami usługi na podstawie wystawionej przez zleceniobiorcę faktury.</w:t>
      </w:r>
    </w:p>
    <w:p w14:paraId="1623B8F6" w14:textId="77777777" w:rsidR="00465908" w:rsidRPr="00465908" w:rsidRDefault="00465908" w:rsidP="00465908">
      <w:pPr>
        <w:autoSpaceDE w:val="0"/>
        <w:autoSpaceDN w:val="0"/>
        <w:adjustRightInd w:val="0"/>
        <w:spacing w:line="271" w:lineRule="auto"/>
        <w:jc w:val="both"/>
        <w:rPr>
          <w:rFonts w:asciiTheme="majorHAnsi" w:eastAsia="ArialNarrow" w:hAnsiTheme="majorHAnsi"/>
        </w:rPr>
      </w:pPr>
    </w:p>
    <w:p w14:paraId="737B6159" w14:textId="7133ADFB" w:rsidR="00465908" w:rsidRPr="00465908" w:rsidRDefault="00465908" w:rsidP="00465908">
      <w:pPr>
        <w:autoSpaceDE w:val="0"/>
        <w:autoSpaceDN w:val="0"/>
        <w:adjustRightInd w:val="0"/>
        <w:spacing w:line="271" w:lineRule="auto"/>
        <w:jc w:val="center"/>
        <w:rPr>
          <w:rFonts w:asciiTheme="majorHAnsi" w:eastAsia="ArialNarrow" w:hAnsiTheme="majorHAnsi"/>
          <w:b/>
          <w:bCs/>
        </w:rPr>
      </w:pPr>
      <w:r w:rsidRPr="00465908">
        <w:rPr>
          <w:rFonts w:asciiTheme="majorHAnsi" w:eastAsia="ArialNarrow" w:hAnsiTheme="majorHAnsi"/>
          <w:b/>
          <w:bCs/>
        </w:rPr>
        <w:t>§ 1</w:t>
      </w:r>
      <w:r w:rsidR="008D7281">
        <w:rPr>
          <w:rFonts w:asciiTheme="majorHAnsi" w:eastAsia="ArialNarrow" w:hAnsiTheme="majorHAnsi"/>
          <w:b/>
          <w:bCs/>
        </w:rPr>
        <w:t>5</w:t>
      </w:r>
      <w:r w:rsidRPr="00465908">
        <w:rPr>
          <w:rFonts w:asciiTheme="majorHAnsi" w:eastAsia="ArialNarrow" w:hAnsiTheme="majorHAnsi"/>
          <w:b/>
          <w:bCs/>
        </w:rPr>
        <w:t>.</w:t>
      </w:r>
    </w:p>
    <w:p w14:paraId="5F528512" w14:textId="77777777" w:rsidR="00465908" w:rsidRPr="00465908" w:rsidRDefault="00465908" w:rsidP="00465908">
      <w:pPr>
        <w:autoSpaceDE w:val="0"/>
        <w:autoSpaceDN w:val="0"/>
        <w:adjustRightInd w:val="0"/>
        <w:spacing w:line="271" w:lineRule="auto"/>
        <w:jc w:val="center"/>
        <w:rPr>
          <w:rFonts w:asciiTheme="majorHAnsi" w:eastAsia="ArialNarrow" w:hAnsiTheme="majorHAnsi"/>
          <w:b/>
          <w:bCs/>
        </w:rPr>
      </w:pPr>
      <w:r w:rsidRPr="00465908">
        <w:rPr>
          <w:rFonts w:asciiTheme="majorHAnsi" w:eastAsia="ArialNarrow" w:hAnsiTheme="majorHAnsi"/>
          <w:b/>
          <w:bCs/>
        </w:rPr>
        <w:t>Rozwiązanie umowy.</w:t>
      </w:r>
    </w:p>
    <w:p w14:paraId="7BC7F98C" w14:textId="71E440B6" w:rsidR="00465908" w:rsidRPr="00465908" w:rsidRDefault="00465908" w:rsidP="00465908">
      <w:pPr>
        <w:autoSpaceDE w:val="0"/>
        <w:autoSpaceDN w:val="0"/>
        <w:adjustRightInd w:val="0"/>
        <w:spacing w:line="271" w:lineRule="auto"/>
        <w:ind w:left="284" w:hanging="284"/>
        <w:jc w:val="both"/>
        <w:rPr>
          <w:rFonts w:asciiTheme="majorHAnsi" w:eastAsia="ArialNarrow" w:hAnsiTheme="majorHAnsi"/>
        </w:rPr>
      </w:pPr>
      <w:r w:rsidRPr="00465908">
        <w:rPr>
          <w:rFonts w:asciiTheme="majorHAnsi" w:eastAsia="ArialNarrow" w:hAnsiTheme="majorHAnsi"/>
        </w:rPr>
        <w:t xml:space="preserve">1. W przypadku rażącego </w:t>
      </w:r>
      <w:r w:rsidR="008D7281">
        <w:rPr>
          <w:rFonts w:asciiTheme="majorHAnsi" w:eastAsia="ArialNarrow" w:hAnsiTheme="majorHAnsi"/>
        </w:rPr>
        <w:t xml:space="preserve">i powtarzającego się </w:t>
      </w:r>
      <w:r w:rsidRPr="00465908">
        <w:rPr>
          <w:rFonts w:asciiTheme="majorHAnsi" w:eastAsia="ArialNarrow" w:hAnsiTheme="majorHAnsi"/>
        </w:rPr>
        <w:t>narusz</w:t>
      </w:r>
      <w:r w:rsidR="008D7281">
        <w:rPr>
          <w:rFonts w:asciiTheme="majorHAnsi" w:eastAsia="ArialNarrow" w:hAnsiTheme="majorHAnsi"/>
        </w:rPr>
        <w:t>a</w:t>
      </w:r>
      <w:r w:rsidRPr="00465908">
        <w:rPr>
          <w:rFonts w:asciiTheme="majorHAnsi" w:eastAsia="ArialNarrow" w:hAnsiTheme="majorHAnsi"/>
        </w:rPr>
        <w:t>nia warunków Umowy</w:t>
      </w:r>
      <w:r w:rsidR="008D7281">
        <w:rPr>
          <w:rFonts w:asciiTheme="majorHAnsi" w:eastAsia="ArialNarrow" w:hAnsiTheme="majorHAnsi"/>
        </w:rPr>
        <w:t xml:space="preserve"> przez Wykonawcę </w:t>
      </w:r>
      <w:r w:rsidRPr="00465908">
        <w:rPr>
          <w:rFonts w:asciiTheme="majorHAnsi" w:eastAsia="ArialNarrow" w:hAnsiTheme="majorHAnsi"/>
        </w:rPr>
        <w:t>a w szczególności niedotrzym</w:t>
      </w:r>
      <w:r w:rsidR="008D7281">
        <w:rPr>
          <w:rFonts w:asciiTheme="majorHAnsi" w:eastAsia="ArialNarrow" w:hAnsiTheme="majorHAnsi"/>
        </w:rPr>
        <w:t>ywa</w:t>
      </w:r>
      <w:r w:rsidRPr="00465908">
        <w:rPr>
          <w:rFonts w:asciiTheme="majorHAnsi" w:eastAsia="ArialNarrow" w:hAnsiTheme="majorHAnsi"/>
        </w:rPr>
        <w:t>nia przez Wykonawcę ustalonych terminów, o których mowa w §3 Umowy, Zamawiając</w:t>
      </w:r>
      <w:r w:rsidR="008D7281">
        <w:rPr>
          <w:rFonts w:asciiTheme="majorHAnsi" w:eastAsia="ArialNarrow" w:hAnsiTheme="majorHAnsi"/>
        </w:rPr>
        <w:t>emu przysługuje prawo odstąpienia od umowy w terminie 60 dni od daty powzięcia informacji o podstawie odstąpienia</w:t>
      </w:r>
      <w:r w:rsidRPr="00465908">
        <w:rPr>
          <w:rFonts w:asciiTheme="majorHAnsi" w:eastAsia="ArialNarrow" w:hAnsiTheme="majorHAnsi"/>
        </w:rPr>
        <w:t>.</w:t>
      </w:r>
    </w:p>
    <w:p w14:paraId="41BD7349" w14:textId="45A0198B" w:rsidR="00465908" w:rsidRPr="00465908" w:rsidRDefault="00465908" w:rsidP="00465908">
      <w:pPr>
        <w:autoSpaceDE w:val="0"/>
        <w:autoSpaceDN w:val="0"/>
        <w:adjustRightInd w:val="0"/>
        <w:spacing w:line="271" w:lineRule="auto"/>
        <w:ind w:left="284" w:hanging="284"/>
        <w:jc w:val="both"/>
        <w:rPr>
          <w:rFonts w:asciiTheme="majorHAnsi" w:eastAsia="ArialNarrow" w:hAnsiTheme="majorHAnsi"/>
        </w:rPr>
      </w:pPr>
      <w:r w:rsidRPr="00465908">
        <w:rPr>
          <w:rFonts w:asciiTheme="majorHAnsi" w:eastAsia="ArialNarrow" w:hAnsiTheme="majorHAnsi"/>
        </w:rPr>
        <w:t>2. Zamawiającemu przysługuje prawo do odstąpienia od Umowy</w:t>
      </w:r>
      <w:r w:rsidR="008D7281">
        <w:rPr>
          <w:rFonts w:asciiTheme="majorHAnsi" w:eastAsia="ArialNarrow" w:hAnsiTheme="majorHAnsi"/>
        </w:rPr>
        <w:t xml:space="preserve"> na zasadach określonych w art. 456 ustawy PZP</w:t>
      </w:r>
      <w:r w:rsidRPr="00465908">
        <w:rPr>
          <w:rFonts w:asciiTheme="majorHAnsi" w:eastAsia="ArialNarrow" w:hAnsiTheme="majorHAnsi"/>
        </w:rPr>
        <w:t>.</w:t>
      </w:r>
    </w:p>
    <w:p w14:paraId="1BFC8213" w14:textId="2A00D5EB" w:rsidR="00465908" w:rsidRPr="00465908" w:rsidRDefault="00465908" w:rsidP="008D7281">
      <w:pPr>
        <w:autoSpaceDE w:val="0"/>
        <w:autoSpaceDN w:val="0"/>
        <w:adjustRightInd w:val="0"/>
        <w:spacing w:line="271" w:lineRule="auto"/>
        <w:ind w:left="284" w:hanging="284"/>
        <w:jc w:val="both"/>
        <w:rPr>
          <w:rFonts w:asciiTheme="majorHAnsi" w:eastAsia="ArialNarrow" w:hAnsiTheme="majorHAnsi"/>
        </w:rPr>
      </w:pPr>
      <w:r w:rsidRPr="00465908">
        <w:rPr>
          <w:rFonts w:asciiTheme="majorHAnsi" w:eastAsia="ArialNarrow" w:hAnsiTheme="majorHAnsi"/>
        </w:rPr>
        <w:t>3.</w:t>
      </w:r>
      <w:r w:rsidRPr="00465908">
        <w:rPr>
          <w:rFonts w:asciiTheme="majorHAnsi" w:eastAsia="ArialNarrow" w:hAnsiTheme="majorHAnsi"/>
        </w:rPr>
        <w:tab/>
        <w:t xml:space="preserve">Zamawiającemu przysługuje prawo odstąpienia od umowy </w:t>
      </w:r>
      <w:r w:rsidR="008D7281">
        <w:rPr>
          <w:rFonts w:asciiTheme="majorHAnsi" w:eastAsia="ArialNarrow" w:hAnsiTheme="majorHAnsi"/>
        </w:rPr>
        <w:t xml:space="preserve">w terminie 60 dni od daty powzięcia informacji o podstawie odstąpienia </w:t>
      </w:r>
      <w:r w:rsidRPr="00465908">
        <w:rPr>
          <w:rFonts w:asciiTheme="majorHAnsi" w:eastAsia="ArialNarrow" w:hAnsiTheme="majorHAnsi"/>
        </w:rPr>
        <w:t>również z przyczyn dotyczących Wykonawcy bez konieczności wyznaczania dodatkowego terminu, gdy:</w:t>
      </w:r>
    </w:p>
    <w:p w14:paraId="4116E27A" w14:textId="77777777" w:rsidR="00465908" w:rsidRPr="00465908" w:rsidRDefault="00465908" w:rsidP="00465908">
      <w:pPr>
        <w:autoSpaceDE w:val="0"/>
        <w:autoSpaceDN w:val="0"/>
        <w:adjustRightInd w:val="0"/>
        <w:spacing w:line="271" w:lineRule="auto"/>
        <w:ind w:left="284" w:hanging="284"/>
        <w:jc w:val="both"/>
        <w:rPr>
          <w:rFonts w:asciiTheme="majorHAnsi" w:eastAsia="ArialNarrow" w:hAnsiTheme="majorHAnsi"/>
        </w:rPr>
      </w:pPr>
      <w:r w:rsidRPr="00465908">
        <w:rPr>
          <w:rFonts w:asciiTheme="majorHAnsi" w:eastAsia="ArialNarrow" w:hAnsiTheme="majorHAnsi"/>
        </w:rPr>
        <w:tab/>
        <w:t>1) zostanie złożony wniosek o ogłoszenie upadłości Wykonawcy,</w:t>
      </w:r>
    </w:p>
    <w:p w14:paraId="25FB386A" w14:textId="77777777" w:rsidR="00465908" w:rsidRPr="00465908" w:rsidRDefault="00465908" w:rsidP="00465908">
      <w:pPr>
        <w:tabs>
          <w:tab w:val="left" w:pos="567"/>
        </w:tabs>
        <w:autoSpaceDE w:val="0"/>
        <w:autoSpaceDN w:val="0"/>
        <w:adjustRightInd w:val="0"/>
        <w:spacing w:line="271" w:lineRule="auto"/>
        <w:ind w:left="284" w:hanging="284"/>
        <w:jc w:val="both"/>
        <w:rPr>
          <w:rFonts w:asciiTheme="majorHAnsi" w:eastAsia="ArialNarrow" w:hAnsiTheme="majorHAnsi"/>
        </w:rPr>
      </w:pPr>
      <w:r w:rsidRPr="00465908">
        <w:rPr>
          <w:rFonts w:asciiTheme="majorHAnsi" w:eastAsia="ArialNarrow" w:hAnsiTheme="majorHAnsi"/>
        </w:rPr>
        <w:tab/>
        <w:t>2)</w:t>
      </w:r>
      <w:r w:rsidRPr="00465908">
        <w:rPr>
          <w:rFonts w:asciiTheme="majorHAnsi" w:eastAsia="ArialNarrow" w:hAnsiTheme="majorHAnsi"/>
        </w:rPr>
        <w:tab/>
        <w:t>zostanie wydany nakaz zajęcia majątku Wykonawcy,</w:t>
      </w:r>
    </w:p>
    <w:p w14:paraId="31B00909" w14:textId="77777777" w:rsidR="00465908" w:rsidRPr="00465908" w:rsidRDefault="00465908" w:rsidP="00465908">
      <w:pPr>
        <w:tabs>
          <w:tab w:val="left" w:pos="567"/>
        </w:tabs>
        <w:autoSpaceDE w:val="0"/>
        <w:autoSpaceDN w:val="0"/>
        <w:adjustRightInd w:val="0"/>
        <w:spacing w:line="271" w:lineRule="auto"/>
        <w:ind w:left="567" w:hanging="283"/>
        <w:jc w:val="both"/>
        <w:rPr>
          <w:rFonts w:asciiTheme="majorHAnsi" w:eastAsia="ArialNarrow" w:hAnsiTheme="majorHAnsi"/>
        </w:rPr>
      </w:pPr>
      <w:r w:rsidRPr="00465908">
        <w:rPr>
          <w:rFonts w:asciiTheme="majorHAnsi" w:eastAsia="ArialNarrow" w:hAnsiTheme="majorHAnsi"/>
        </w:rPr>
        <w:t>3)</w:t>
      </w:r>
      <w:r w:rsidRPr="00465908">
        <w:rPr>
          <w:rFonts w:asciiTheme="majorHAnsi" w:eastAsia="ArialNarrow" w:hAnsiTheme="majorHAnsi"/>
        </w:rPr>
        <w:tab/>
        <w:t>Wykonawca nie rozpoczął robót bez uzasadnionych przyczyn w terminie 5 dni od daty wezwania przez Zamawiającego do rozpoczęcia robót oraz nie kontynuuje ich pomimo wezwania Zamawiającego złożonego na piśmie,</w:t>
      </w:r>
    </w:p>
    <w:p w14:paraId="49575F88" w14:textId="77777777" w:rsidR="00465908" w:rsidRPr="00465908" w:rsidRDefault="00465908" w:rsidP="00465908">
      <w:pPr>
        <w:tabs>
          <w:tab w:val="left" w:pos="567"/>
        </w:tabs>
        <w:autoSpaceDE w:val="0"/>
        <w:autoSpaceDN w:val="0"/>
        <w:adjustRightInd w:val="0"/>
        <w:spacing w:line="271" w:lineRule="auto"/>
        <w:ind w:left="567" w:hanging="283"/>
        <w:jc w:val="both"/>
        <w:rPr>
          <w:rFonts w:asciiTheme="majorHAnsi" w:eastAsia="ArialNarrow" w:hAnsiTheme="majorHAnsi"/>
        </w:rPr>
      </w:pPr>
      <w:r w:rsidRPr="00465908">
        <w:rPr>
          <w:rFonts w:asciiTheme="majorHAnsi" w:eastAsia="ArialNarrow" w:hAnsiTheme="majorHAnsi"/>
        </w:rPr>
        <w:t>4)</w:t>
      </w:r>
      <w:r w:rsidRPr="00465908">
        <w:rPr>
          <w:rFonts w:asciiTheme="majorHAnsi" w:eastAsia="ArialNarrow" w:hAnsiTheme="majorHAnsi"/>
        </w:rPr>
        <w:tab/>
        <w:t>Wykonawca przerwał realizację robót i przerwa trwa dłużej niż 5 dni roboczych,</w:t>
      </w:r>
    </w:p>
    <w:p w14:paraId="37F8C643" w14:textId="77777777" w:rsidR="00465908" w:rsidRPr="00465908" w:rsidRDefault="00465908" w:rsidP="00465908">
      <w:pPr>
        <w:tabs>
          <w:tab w:val="left" w:pos="567"/>
        </w:tabs>
        <w:autoSpaceDE w:val="0"/>
        <w:autoSpaceDN w:val="0"/>
        <w:adjustRightInd w:val="0"/>
        <w:spacing w:line="271" w:lineRule="auto"/>
        <w:ind w:left="567" w:hanging="283"/>
        <w:jc w:val="both"/>
        <w:rPr>
          <w:rFonts w:asciiTheme="majorHAnsi" w:eastAsia="ArialNarrow" w:hAnsiTheme="majorHAnsi"/>
        </w:rPr>
      </w:pPr>
      <w:r w:rsidRPr="00465908">
        <w:rPr>
          <w:rFonts w:asciiTheme="majorHAnsi" w:eastAsia="ArialNarrow" w:hAnsiTheme="majorHAnsi"/>
        </w:rPr>
        <w:t>5)</w:t>
      </w:r>
      <w:r w:rsidRPr="00465908">
        <w:rPr>
          <w:rFonts w:asciiTheme="majorHAnsi" w:eastAsia="ArialNarrow" w:hAnsiTheme="majorHAnsi"/>
        </w:rPr>
        <w:tab/>
        <w:t>Wykonawca realizuje roboty niezgodnie z warunkami niniejszej Umowy.</w:t>
      </w:r>
    </w:p>
    <w:p w14:paraId="5DDADAB8" w14:textId="77777777" w:rsidR="00465908" w:rsidRPr="00465908" w:rsidRDefault="00465908" w:rsidP="00465908">
      <w:pPr>
        <w:tabs>
          <w:tab w:val="left" w:pos="284"/>
        </w:tabs>
        <w:autoSpaceDE w:val="0"/>
        <w:autoSpaceDN w:val="0"/>
        <w:adjustRightInd w:val="0"/>
        <w:spacing w:line="271" w:lineRule="auto"/>
        <w:jc w:val="both"/>
        <w:rPr>
          <w:rFonts w:asciiTheme="majorHAnsi" w:eastAsia="ArialNarrow" w:hAnsiTheme="majorHAnsi"/>
        </w:rPr>
      </w:pPr>
      <w:r w:rsidRPr="00465908">
        <w:rPr>
          <w:rFonts w:asciiTheme="majorHAnsi" w:eastAsia="SymbolMT" w:hAnsiTheme="majorHAnsi"/>
        </w:rPr>
        <w:t>4.</w:t>
      </w:r>
      <w:r w:rsidRPr="00465908">
        <w:rPr>
          <w:rFonts w:asciiTheme="majorHAnsi" w:eastAsia="SymbolMT" w:hAnsiTheme="majorHAnsi"/>
        </w:rPr>
        <w:tab/>
      </w:r>
      <w:r w:rsidRPr="00465908">
        <w:rPr>
          <w:rFonts w:asciiTheme="majorHAnsi" w:eastAsia="ArialNarrow" w:hAnsiTheme="majorHAnsi"/>
        </w:rPr>
        <w:t>Odstąpienie od umowy wymaga formy pisemnej pod rygorem nieważności.</w:t>
      </w:r>
    </w:p>
    <w:p w14:paraId="3005B1A4" w14:textId="77777777" w:rsidR="00465908" w:rsidRPr="00465908" w:rsidRDefault="00465908" w:rsidP="00465908">
      <w:pPr>
        <w:tabs>
          <w:tab w:val="left" w:pos="284"/>
        </w:tabs>
        <w:autoSpaceDE w:val="0"/>
        <w:autoSpaceDN w:val="0"/>
        <w:adjustRightInd w:val="0"/>
        <w:spacing w:line="271" w:lineRule="auto"/>
        <w:ind w:left="284" w:hanging="284"/>
        <w:jc w:val="both"/>
        <w:rPr>
          <w:rFonts w:asciiTheme="majorHAnsi" w:eastAsia="ArialNarrow" w:hAnsiTheme="majorHAnsi"/>
        </w:rPr>
      </w:pPr>
      <w:r w:rsidRPr="00465908">
        <w:rPr>
          <w:rFonts w:asciiTheme="majorHAnsi" w:eastAsia="ArialNarrow" w:hAnsiTheme="majorHAnsi"/>
        </w:rPr>
        <w:t>5.</w:t>
      </w:r>
      <w:r w:rsidRPr="00465908">
        <w:rPr>
          <w:rFonts w:asciiTheme="majorHAnsi" w:eastAsia="ArialNarrow" w:hAnsiTheme="majorHAnsi"/>
        </w:rPr>
        <w:tab/>
        <w:t>Konieczność wielokrotnego dokonywania bezpośredniej zapłaty podwykonawcy lub dalszemu podwykonawcy lub konieczność dokonania bezpośrednich zapłat na sumę większą niż 5% wartości Umowy w sprawie zamówienia publicznego może stanowić podstawę do odstąpienia od Umowy w sprawie zamówienia publicznego przez Zamawiającego.</w:t>
      </w:r>
    </w:p>
    <w:p w14:paraId="3A181D00" w14:textId="40FD6764" w:rsidR="00465908" w:rsidRPr="00465908" w:rsidRDefault="00465908" w:rsidP="008A4947">
      <w:pPr>
        <w:tabs>
          <w:tab w:val="left" w:pos="284"/>
        </w:tabs>
        <w:autoSpaceDE w:val="0"/>
        <w:autoSpaceDN w:val="0"/>
        <w:adjustRightInd w:val="0"/>
        <w:spacing w:line="271" w:lineRule="auto"/>
        <w:ind w:left="284" w:hanging="284"/>
        <w:jc w:val="both"/>
        <w:rPr>
          <w:rFonts w:asciiTheme="majorHAnsi" w:eastAsia="ArialNarrow" w:hAnsiTheme="majorHAnsi"/>
          <w:b/>
          <w:bCs/>
        </w:rPr>
      </w:pPr>
      <w:r w:rsidRPr="00465908">
        <w:rPr>
          <w:rFonts w:asciiTheme="majorHAnsi" w:eastAsia="ArialNarrow" w:hAnsiTheme="majorHAnsi"/>
        </w:rPr>
        <w:t>6.</w:t>
      </w:r>
      <w:r w:rsidRPr="00465908">
        <w:rPr>
          <w:rFonts w:asciiTheme="majorHAnsi" w:eastAsia="ArialNarrow" w:hAnsiTheme="majorHAnsi"/>
        </w:rPr>
        <w:tab/>
        <w:t>W przypadku odstąpienia od umowy Wykonawca wspólnie z Zamawiającym i Nadzorem Inwestorskim sporządzają na dzień odstąpienia od umowy inwentaryzację wykonanych robót z określeniem ich wartości.</w:t>
      </w:r>
    </w:p>
    <w:p w14:paraId="4A1D604B" w14:textId="27B07227" w:rsidR="00465908" w:rsidRPr="00465908" w:rsidRDefault="00465908" w:rsidP="00465908">
      <w:pPr>
        <w:autoSpaceDE w:val="0"/>
        <w:autoSpaceDN w:val="0"/>
        <w:adjustRightInd w:val="0"/>
        <w:spacing w:line="271" w:lineRule="auto"/>
        <w:jc w:val="center"/>
        <w:rPr>
          <w:rFonts w:asciiTheme="majorHAnsi" w:eastAsia="ArialNarrow" w:hAnsiTheme="majorHAnsi"/>
          <w:b/>
          <w:bCs/>
        </w:rPr>
      </w:pPr>
      <w:r w:rsidRPr="00465908">
        <w:rPr>
          <w:rFonts w:asciiTheme="majorHAnsi" w:eastAsia="ArialNarrow" w:hAnsiTheme="majorHAnsi"/>
          <w:b/>
          <w:bCs/>
        </w:rPr>
        <w:lastRenderedPageBreak/>
        <w:t>§ 1</w:t>
      </w:r>
      <w:r w:rsidR="008D7281">
        <w:rPr>
          <w:rFonts w:asciiTheme="majorHAnsi" w:eastAsia="ArialNarrow" w:hAnsiTheme="majorHAnsi"/>
          <w:b/>
          <w:bCs/>
        </w:rPr>
        <w:t>6</w:t>
      </w:r>
      <w:r w:rsidRPr="00465908">
        <w:rPr>
          <w:rFonts w:asciiTheme="majorHAnsi" w:eastAsia="ArialNarrow" w:hAnsiTheme="majorHAnsi"/>
          <w:b/>
          <w:bCs/>
        </w:rPr>
        <w:t>.</w:t>
      </w:r>
    </w:p>
    <w:p w14:paraId="6403E82C" w14:textId="77777777" w:rsidR="00465908" w:rsidRPr="00465908" w:rsidRDefault="00465908" w:rsidP="00465908">
      <w:pPr>
        <w:autoSpaceDE w:val="0"/>
        <w:autoSpaceDN w:val="0"/>
        <w:adjustRightInd w:val="0"/>
        <w:spacing w:line="271" w:lineRule="auto"/>
        <w:jc w:val="center"/>
        <w:rPr>
          <w:rFonts w:asciiTheme="majorHAnsi" w:eastAsia="ArialNarrow" w:hAnsiTheme="majorHAnsi"/>
          <w:b/>
          <w:bCs/>
        </w:rPr>
      </w:pPr>
      <w:r w:rsidRPr="00465908">
        <w:rPr>
          <w:rFonts w:asciiTheme="majorHAnsi" w:eastAsia="ArialNarrow" w:hAnsiTheme="majorHAnsi"/>
          <w:b/>
          <w:bCs/>
        </w:rPr>
        <w:t>Wierzytelności.</w:t>
      </w:r>
    </w:p>
    <w:p w14:paraId="04EED267" w14:textId="77777777" w:rsidR="00465908" w:rsidRPr="00465908" w:rsidRDefault="00465908" w:rsidP="00465908">
      <w:pPr>
        <w:autoSpaceDE w:val="0"/>
        <w:autoSpaceDN w:val="0"/>
        <w:adjustRightInd w:val="0"/>
        <w:spacing w:line="271" w:lineRule="auto"/>
        <w:ind w:left="284" w:hanging="284"/>
        <w:jc w:val="both"/>
        <w:rPr>
          <w:rFonts w:asciiTheme="majorHAnsi" w:eastAsia="ArialNarrow" w:hAnsiTheme="majorHAnsi"/>
        </w:rPr>
      </w:pPr>
      <w:r w:rsidRPr="00465908">
        <w:rPr>
          <w:rFonts w:asciiTheme="majorHAnsi" w:eastAsia="ArialNarrow" w:hAnsiTheme="majorHAnsi"/>
        </w:rPr>
        <w:t>1.</w:t>
      </w:r>
      <w:r w:rsidRPr="00465908">
        <w:rPr>
          <w:rFonts w:asciiTheme="majorHAnsi" w:eastAsia="ArialNarrow" w:hAnsiTheme="majorHAnsi"/>
        </w:rPr>
        <w:tab/>
        <w:t>Wykonawca nie może dokonać zastawienia lub przeniesienia, w szczególności: cesji, przekazu, sprzedaży; jakiejkolwiek wierzytelności wynikającej z Umowy lub jej części, jak również korzyści wynikającej z Umowy np. odsetek lub udziału w niej na osoby trzecie bez uprzedniej, pisemnej zgody Zamawiającego.</w:t>
      </w:r>
    </w:p>
    <w:p w14:paraId="590A7AE7" w14:textId="77777777" w:rsidR="00465908" w:rsidRPr="00465908" w:rsidRDefault="00465908" w:rsidP="00465908">
      <w:pPr>
        <w:autoSpaceDE w:val="0"/>
        <w:autoSpaceDN w:val="0"/>
        <w:adjustRightInd w:val="0"/>
        <w:spacing w:line="271" w:lineRule="auto"/>
        <w:ind w:left="284" w:hanging="284"/>
        <w:jc w:val="both"/>
        <w:rPr>
          <w:rFonts w:asciiTheme="majorHAnsi" w:eastAsia="ArialNarrow" w:hAnsiTheme="majorHAnsi"/>
        </w:rPr>
      </w:pPr>
      <w:r w:rsidRPr="00465908">
        <w:rPr>
          <w:rFonts w:asciiTheme="majorHAnsi" w:eastAsia="ArialNarrow" w:hAnsiTheme="majorHAnsi"/>
        </w:rPr>
        <w:t>2.</w:t>
      </w:r>
      <w:r w:rsidRPr="00465908">
        <w:rPr>
          <w:rFonts w:asciiTheme="majorHAnsi" w:eastAsia="ArialNarrow" w:hAnsiTheme="majorHAnsi"/>
        </w:rPr>
        <w:tab/>
        <w:t xml:space="preserve">W przypadku Wykonawcy będącego Konsorcjum, z wnioskiem do Zamawiającego </w:t>
      </w:r>
      <w:r w:rsidRPr="00465908">
        <w:rPr>
          <w:rFonts w:asciiTheme="majorHAnsi" w:eastAsia="ArialNarrow" w:hAnsiTheme="majorHAnsi"/>
        </w:rPr>
        <w:br/>
        <w:t>o wyrażenie zgody na dokonanie czynności, o której mowa w ust. 1, występuje podmiot reprezentujący wszystkich członków Konsorcjum, zgodnie z posiadanym pełnomocnictwem.</w:t>
      </w:r>
    </w:p>
    <w:p w14:paraId="0219E6AF" w14:textId="77777777" w:rsidR="00465908" w:rsidRPr="00465908" w:rsidRDefault="00465908" w:rsidP="00465908">
      <w:pPr>
        <w:autoSpaceDE w:val="0"/>
        <w:autoSpaceDN w:val="0"/>
        <w:adjustRightInd w:val="0"/>
        <w:spacing w:line="271" w:lineRule="auto"/>
        <w:ind w:left="284" w:hanging="284"/>
        <w:jc w:val="both"/>
        <w:rPr>
          <w:rFonts w:asciiTheme="majorHAnsi" w:eastAsia="ArialNarrow" w:hAnsiTheme="majorHAnsi"/>
        </w:rPr>
      </w:pPr>
      <w:r w:rsidRPr="00465908">
        <w:rPr>
          <w:rFonts w:asciiTheme="majorHAnsi" w:eastAsia="ArialNarrow" w:hAnsiTheme="majorHAnsi"/>
        </w:rPr>
        <w:t>3. Cesja, przelew lub czynność wywołująca podobne skutki np. udzielenie poręczenia zapłaty za Zamawiającego, dokonane bez pisemnej zgody Zamawiającego, są względem Zamawiającego bezskuteczne.</w:t>
      </w:r>
    </w:p>
    <w:p w14:paraId="36B3773B" w14:textId="77777777" w:rsidR="00465908" w:rsidRPr="00465908" w:rsidRDefault="00465908" w:rsidP="00465908">
      <w:pPr>
        <w:autoSpaceDE w:val="0"/>
        <w:autoSpaceDN w:val="0"/>
        <w:adjustRightInd w:val="0"/>
        <w:spacing w:line="271" w:lineRule="auto"/>
        <w:ind w:left="284" w:hanging="284"/>
        <w:jc w:val="both"/>
        <w:rPr>
          <w:rFonts w:asciiTheme="majorHAnsi" w:eastAsia="ArialNarrow" w:hAnsiTheme="majorHAnsi"/>
        </w:rPr>
      </w:pPr>
      <w:r w:rsidRPr="00465908">
        <w:rPr>
          <w:rFonts w:asciiTheme="majorHAnsi" w:eastAsia="ArialNarrow" w:hAnsiTheme="majorHAnsi"/>
        </w:rPr>
        <w:t xml:space="preserve">4. Wykonawca zobowiązany jest do nie dokonywania potrąceń swojej wierzytelności wraz </w:t>
      </w:r>
      <w:r w:rsidRPr="00465908">
        <w:rPr>
          <w:rFonts w:asciiTheme="majorHAnsi" w:eastAsia="ArialNarrow" w:hAnsiTheme="majorHAnsi"/>
        </w:rPr>
        <w:br/>
        <w:t>z odsetkami z wierzytelnością Zamawiającego lub osób trzecich bez pisemnej zgody Zamawiającego.</w:t>
      </w:r>
    </w:p>
    <w:p w14:paraId="1DF1D9FF" w14:textId="371819E9" w:rsidR="00465908" w:rsidRPr="00465908" w:rsidRDefault="00465908" w:rsidP="00465908">
      <w:pPr>
        <w:keepNext/>
        <w:spacing w:line="271" w:lineRule="auto"/>
        <w:jc w:val="center"/>
        <w:rPr>
          <w:rFonts w:asciiTheme="majorHAnsi" w:hAnsiTheme="majorHAnsi"/>
          <w:b/>
        </w:rPr>
      </w:pPr>
      <w:r w:rsidRPr="00465908">
        <w:rPr>
          <w:rFonts w:asciiTheme="majorHAnsi" w:hAnsiTheme="majorHAnsi"/>
          <w:b/>
        </w:rPr>
        <w:t>§ 1</w:t>
      </w:r>
      <w:r w:rsidR="008D7281">
        <w:rPr>
          <w:rFonts w:asciiTheme="majorHAnsi" w:hAnsiTheme="majorHAnsi"/>
          <w:b/>
        </w:rPr>
        <w:t>7</w:t>
      </w:r>
    </w:p>
    <w:p w14:paraId="6244C1A9" w14:textId="77777777" w:rsidR="00465908" w:rsidRPr="00465908" w:rsidRDefault="00465908" w:rsidP="00465908">
      <w:pPr>
        <w:keepNext/>
        <w:spacing w:line="271" w:lineRule="auto"/>
        <w:jc w:val="center"/>
        <w:rPr>
          <w:rFonts w:asciiTheme="majorHAnsi" w:hAnsiTheme="majorHAnsi"/>
          <w:b/>
        </w:rPr>
      </w:pPr>
      <w:r w:rsidRPr="00465908">
        <w:rPr>
          <w:rFonts w:asciiTheme="majorHAnsi" w:hAnsiTheme="majorHAnsi"/>
          <w:b/>
        </w:rPr>
        <w:t>Przedstawiciele stron</w:t>
      </w:r>
    </w:p>
    <w:p w14:paraId="02C648D0" w14:textId="77777777" w:rsidR="00465908" w:rsidRPr="00465908" w:rsidRDefault="00465908" w:rsidP="00A23E54">
      <w:pPr>
        <w:numPr>
          <w:ilvl w:val="1"/>
          <w:numId w:val="53"/>
        </w:numPr>
        <w:tabs>
          <w:tab w:val="clear" w:pos="1080"/>
          <w:tab w:val="num" w:pos="284"/>
        </w:tabs>
        <w:suppressAutoHyphens/>
        <w:spacing w:line="271" w:lineRule="auto"/>
        <w:ind w:hanging="1080"/>
        <w:jc w:val="both"/>
        <w:rPr>
          <w:rFonts w:asciiTheme="majorHAnsi" w:eastAsia="Lucida Sans Unicode" w:hAnsiTheme="majorHAnsi"/>
          <w:kern w:val="1"/>
        </w:rPr>
      </w:pPr>
      <w:r w:rsidRPr="00465908">
        <w:rPr>
          <w:rFonts w:asciiTheme="majorHAnsi" w:eastAsia="Lucida Sans Unicode" w:hAnsiTheme="majorHAnsi"/>
          <w:kern w:val="1"/>
        </w:rPr>
        <w:t>Nadzór inwestorski z ramienia Zamawiającego pełnią:</w:t>
      </w:r>
    </w:p>
    <w:p w14:paraId="0BE413EE" w14:textId="77777777" w:rsidR="00465908" w:rsidRPr="00465908" w:rsidRDefault="00465908" w:rsidP="00465908">
      <w:pPr>
        <w:widowControl w:val="0"/>
        <w:tabs>
          <w:tab w:val="num" w:pos="284"/>
          <w:tab w:val="num" w:pos="1134"/>
        </w:tabs>
        <w:suppressAutoHyphens/>
        <w:spacing w:line="271" w:lineRule="auto"/>
        <w:ind w:left="720" w:hanging="1080"/>
        <w:rPr>
          <w:rFonts w:asciiTheme="majorHAnsi" w:eastAsia="Lucida Sans Unicode" w:hAnsiTheme="majorHAnsi"/>
          <w:kern w:val="1"/>
        </w:rPr>
      </w:pPr>
      <w:r w:rsidRPr="00465908">
        <w:rPr>
          <w:rFonts w:asciiTheme="majorHAnsi" w:eastAsia="Lucida Sans Unicode" w:hAnsiTheme="majorHAnsi"/>
          <w:kern w:val="1"/>
        </w:rPr>
        <w:tab/>
        <w:t>roboty …………. - Pan/i/ ......................................nr uprawnień............................</w:t>
      </w:r>
    </w:p>
    <w:p w14:paraId="47DD4610" w14:textId="77777777" w:rsidR="00465908" w:rsidRPr="00465908" w:rsidRDefault="00465908" w:rsidP="00465908">
      <w:pPr>
        <w:widowControl w:val="0"/>
        <w:tabs>
          <w:tab w:val="num" w:pos="284"/>
          <w:tab w:val="num" w:pos="1134"/>
        </w:tabs>
        <w:suppressAutoHyphens/>
        <w:spacing w:line="271" w:lineRule="auto"/>
        <w:ind w:left="720" w:hanging="1080"/>
        <w:rPr>
          <w:rFonts w:asciiTheme="majorHAnsi" w:eastAsia="Lucida Sans Unicode" w:hAnsiTheme="majorHAnsi"/>
          <w:kern w:val="1"/>
        </w:rPr>
      </w:pPr>
      <w:r w:rsidRPr="00465908">
        <w:rPr>
          <w:rFonts w:asciiTheme="majorHAnsi" w:eastAsia="Lucida Sans Unicode" w:hAnsiTheme="majorHAnsi"/>
          <w:kern w:val="1"/>
        </w:rPr>
        <w:tab/>
        <w:t>roboty …………. - Pan/i/ ......................................nr uprawnień............................</w:t>
      </w:r>
    </w:p>
    <w:p w14:paraId="0ED5B1EB" w14:textId="77777777" w:rsidR="00465908" w:rsidRPr="00465908" w:rsidRDefault="00465908" w:rsidP="00465908">
      <w:pPr>
        <w:widowControl w:val="0"/>
        <w:tabs>
          <w:tab w:val="num" w:pos="284"/>
          <w:tab w:val="num" w:pos="1134"/>
        </w:tabs>
        <w:suppressAutoHyphens/>
        <w:spacing w:line="271" w:lineRule="auto"/>
        <w:ind w:left="720" w:hanging="1080"/>
        <w:rPr>
          <w:rFonts w:asciiTheme="majorHAnsi" w:eastAsia="Lucida Sans Unicode" w:hAnsiTheme="majorHAnsi"/>
          <w:color w:val="0D0D0D"/>
          <w:kern w:val="1"/>
        </w:rPr>
      </w:pPr>
      <w:r w:rsidRPr="00465908">
        <w:rPr>
          <w:rFonts w:asciiTheme="majorHAnsi" w:eastAsia="Lucida Sans Unicode" w:hAnsiTheme="majorHAnsi"/>
          <w:color w:val="0D0D0D"/>
          <w:kern w:val="1"/>
        </w:rPr>
        <w:tab/>
        <w:t>roboty …………. - Pan/i/ ......................................nr uprawnień............................</w:t>
      </w:r>
    </w:p>
    <w:p w14:paraId="37172DF5" w14:textId="77777777" w:rsidR="00465908" w:rsidRPr="00465908" w:rsidRDefault="00465908" w:rsidP="00A23E54">
      <w:pPr>
        <w:numPr>
          <w:ilvl w:val="1"/>
          <w:numId w:val="53"/>
        </w:numPr>
        <w:tabs>
          <w:tab w:val="clear" w:pos="1080"/>
          <w:tab w:val="num" w:pos="284"/>
        </w:tabs>
        <w:suppressAutoHyphens/>
        <w:spacing w:line="271" w:lineRule="auto"/>
        <w:ind w:left="284" w:hanging="284"/>
        <w:jc w:val="both"/>
        <w:rPr>
          <w:rFonts w:asciiTheme="majorHAnsi" w:eastAsia="Lucida Sans Unicode" w:hAnsiTheme="majorHAnsi"/>
          <w:color w:val="0D0D0D"/>
          <w:kern w:val="1"/>
        </w:rPr>
      </w:pPr>
      <w:r w:rsidRPr="00465908">
        <w:rPr>
          <w:rFonts w:asciiTheme="majorHAnsi" w:eastAsia="Lucida Sans Unicode" w:hAnsiTheme="majorHAnsi"/>
          <w:color w:val="0D0D0D"/>
          <w:kern w:val="1"/>
        </w:rPr>
        <w:t>Inspektor nadzoru inwestorskiego robót budowlanych jest upoważniony do bieżącej koordynacji robót realizowanych na podstawie umowy, kontroli jakości robót, ich wykonania zgodnie z harmonogramem, do odbiorów robót oraz jest odpowiedzialny za kontrolę obmiarów robót i pełni funkcje inspektora nadzoru inwestorskiego w rozumieniu Prawa budowlanego.</w:t>
      </w:r>
    </w:p>
    <w:p w14:paraId="0F4AE294" w14:textId="77777777" w:rsidR="00465908" w:rsidRPr="00465908" w:rsidRDefault="00465908" w:rsidP="00A23E54">
      <w:pPr>
        <w:numPr>
          <w:ilvl w:val="1"/>
          <w:numId w:val="53"/>
        </w:numPr>
        <w:tabs>
          <w:tab w:val="clear" w:pos="1080"/>
          <w:tab w:val="num" w:pos="284"/>
        </w:tabs>
        <w:suppressAutoHyphens/>
        <w:spacing w:line="271" w:lineRule="auto"/>
        <w:ind w:left="284" w:hanging="284"/>
        <w:jc w:val="both"/>
        <w:rPr>
          <w:rFonts w:asciiTheme="majorHAnsi" w:eastAsia="Lucida Sans Unicode" w:hAnsiTheme="majorHAnsi"/>
          <w:color w:val="0D0D0D"/>
          <w:kern w:val="1"/>
        </w:rPr>
      </w:pPr>
      <w:r w:rsidRPr="00465908">
        <w:rPr>
          <w:rFonts w:asciiTheme="majorHAnsi" w:eastAsia="Lucida Sans Unicode" w:hAnsiTheme="majorHAnsi"/>
          <w:color w:val="0D0D0D"/>
          <w:kern w:val="1"/>
        </w:rPr>
        <w:t>Inspektor nadzoru inwestorskiego wypełnia swoje obowiązki wydając polecenia, decyzje, zgody i akceptacje, które są obowiązujące dla Wykonawcy. Wykonawca ma prawo zgłosić Zamawiającemu na piśmie w terminie 3 dni roboczych zastrzeżenia do decyzji i poleceń Inspektora nadzoru inwestorskiego. Zastrzeżenia wraz z ze stanowiskiem Inspektora do zastrzeżeń, będą podlegały rozstrzygnięciu przez Zamawiającego.</w:t>
      </w:r>
    </w:p>
    <w:p w14:paraId="46E301AF" w14:textId="63C5CB47" w:rsidR="00465908" w:rsidRPr="00465908" w:rsidRDefault="00465908" w:rsidP="00A23E54">
      <w:pPr>
        <w:numPr>
          <w:ilvl w:val="1"/>
          <w:numId w:val="53"/>
        </w:numPr>
        <w:tabs>
          <w:tab w:val="clear" w:pos="1080"/>
          <w:tab w:val="num" w:pos="284"/>
        </w:tabs>
        <w:suppressAutoHyphens/>
        <w:spacing w:line="271" w:lineRule="auto"/>
        <w:ind w:left="284" w:hanging="284"/>
        <w:jc w:val="both"/>
        <w:rPr>
          <w:rFonts w:asciiTheme="majorHAnsi" w:eastAsia="Lucida Sans Unicode" w:hAnsiTheme="majorHAnsi"/>
          <w:color w:val="0D0D0D"/>
          <w:kern w:val="1"/>
        </w:rPr>
      </w:pPr>
      <w:r w:rsidRPr="00465908">
        <w:rPr>
          <w:rFonts w:asciiTheme="majorHAnsi" w:eastAsia="Lucida Sans Unicode" w:hAnsiTheme="majorHAnsi"/>
          <w:color w:val="0D0D0D"/>
          <w:kern w:val="1"/>
        </w:rPr>
        <w:t>Czynności lub polecenia Inspektora nadzoru inwestorskiego powodujące konieczność zmiany Dokumentacji projektowej lub wykonania zwiększonej w stosunku do projektu budowlanego ilości robót lub w inny sposób powodujące wzrost wynagrodzenia Wykonawcy wymagają uprzedniego potwierdzenia przez Zamawiającego, wydawanego w terminie 3 dni od wystąpienia z takim wnioskiem przez Wykonawcę. Brak pisemnego potwierdzenia przez Zamawiającego zmian we wskazanym terminie zwalnia Wykonawcę z obowiązku wykonania poleceń Inspektora nadzoru inwestorskiego i z odpowiedzialności za ich niewykonanie, z wyjątkiem czynności i poleceń związanych z bezpieczeństwem i higieną pracy, zabezpieczeniem mienia i ochroną ppoż.</w:t>
      </w:r>
    </w:p>
    <w:p w14:paraId="0DC48014" w14:textId="77777777" w:rsidR="00465908" w:rsidRPr="00465908" w:rsidRDefault="00465908" w:rsidP="00A23E54">
      <w:pPr>
        <w:numPr>
          <w:ilvl w:val="1"/>
          <w:numId w:val="53"/>
        </w:numPr>
        <w:tabs>
          <w:tab w:val="clear" w:pos="1080"/>
          <w:tab w:val="num" w:pos="284"/>
        </w:tabs>
        <w:suppressAutoHyphens/>
        <w:spacing w:line="271" w:lineRule="auto"/>
        <w:ind w:left="284" w:hanging="284"/>
        <w:jc w:val="both"/>
        <w:rPr>
          <w:rFonts w:asciiTheme="majorHAnsi" w:eastAsia="Lucida Sans Unicode" w:hAnsiTheme="majorHAnsi"/>
          <w:color w:val="0D0D0D"/>
          <w:kern w:val="1"/>
        </w:rPr>
      </w:pPr>
      <w:r w:rsidRPr="00465908">
        <w:rPr>
          <w:rFonts w:asciiTheme="majorHAnsi" w:eastAsia="Lucida Sans Unicode" w:hAnsiTheme="majorHAnsi"/>
          <w:color w:val="0D0D0D"/>
          <w:kern w:val="1"/>
        </w:rPr>
        <w:t>Wykonawca ustanawia kierownika budowy:</w:t>
      </w:r>
    </w:p>
    <w:p w14:paraId="46722927" w14:textId="77777777" w:rsidR="00465908" w:rsidRPr="00465908" w:rsidRDefault="00465908" w:rsidP="00465908">
      <w:pPr>
        <w:widowControl w:val="0"/>
        <w:tabs>
          <w:tab w:val="num" w:pos="284"/>
          <w:tab w:val="num" w:pos="360"/>
        </w:tabs>
        <w:suppressAutoHyphens/>
        <w:spacing w:line="271" w:lineRule="auto"/>
        <w:ind w:left="284" w:hanging="284"/>
        <w:rPr>
          <w:rFonts w:asciiTheme="majorHAnsi" w:eastAsia="Lucida Sans Unicode" w:hAnsiTheme="majorHAnsi"/>
          <w:color w:val="0D0D0D"/>
          <w:kern w:val="1"/>
        </w:rPr>
      </w:pPr>
      <w:r w:rsidRPr="00465908">
        <w:rPr>
          <w:rFonts w:asciiTheme="majorHAnsi" w:eastAsia="Lucida Sans Unicode" w:hAnsiTheme="majorHAnsi"/>
          <w:color w:val="0D0D0D"/>
          <w:kern w:val="1"/>
        </w:rPr>
        <w:tab/>
        <w:t>Pan/i/ .......................................................nr uprawnień............................</w:t>
      </w:r>
    </w:p>
    <w:p w14:paraId="24A18540" w14:textId="77777777" w:rsidR="00465908" w:rsidRPr="00465908" w:rsidRDefault="00465908" w:rsidP="00465908">
      <w:pPr>
        <w:widowControl w:val="0"/>
        <w:tabs>
          <w:tab w:val="num" w:pos="360"/>
        </w:tabs>
        <w:suppressAutoHyphens/>
        <w:spacing w:line="271" w:lineRule="auto"/>
        <w:ind w:left="284" w:hanging="284"/>
        <w:rPr>
          <w:rFonts w:asciiTheme="majorHAnsi" w:eastAsia="Lucida Sans Unicode" w:hAnsiTheme="majorHAnsi"/>
          <w:color w:val="0D0D0D"/>
          <w:kern w:val="1"/>
        </w:rPr>
      </w:pPr>
      <w:r w:rsidRPr="00465908">
        <w:rPr>
          <w:rFonts w:asciiTheme="majorHAnsi" w:eastAsia="Lucida Sans Unicode" w:hAnsiTheme="majorHAnsi"/>
          <w:color w:val="0D0D0D"/>
          <w:kern w:val="1"/>
        </w:rPr>
        <w:t xml:space="preserve">     oraz kierowników robót branżowych:</w:t>
      </w:r>
    </w:p>
    <w:p w14:paraId="6381B80C" w14:textId="77777777" w:rsidR="00465908" w:rsidRPr="00465908" w:rsidRDefault="00465908" w:rsidP="00465908">
      <w:pPr>
        <w:widowControl w:val="0"/>
        <w:tabs>
          <w:tab w:val="num" w:pos="360"/>
        </w:tabs>
        <w:suppressAutoHyphens/>
        <w:spacing w:line="271" w:lineRule="auto"/>
        <w:ind w:left="284" w:hanging="284"/>
        <w:rPr>
          <w:rFonts w:asciiTheme="majorHAnsi" w:eastAsia="Lucida Sans Unicode" w:hAnsiTheme="majorHAnsi"/>
          <w:color w:val="0D0D0D"/>
          <w:kern w:val="1"/>
        </w:rPr>
      </w:pPr>
      <w:r w:rsidRPr="00465908">
        <w:rPr>
          <w:rFonts w:asciiTheme="majorHAnsi" w:eastAsia="Lucida Sans Unicode" w:hAnsiTheme="majorHAnsi"/>
          <w:color w:val="0D0D0D"/>
          <w:kern w:val="1"/>
        </w:rPr>
        <w:tab/>
        <w:t>roboty …………… - Pan/i/ ..................................................nr uprawnień............................</w:t>
      </w:r>
    </w:p>
    <w:p w14:paraId="027E8F5C" w14:textId="77777777" w:rsidR="00465908" w:rsidRPr="00465908" w:rsidRDefault="00465908" w:rsidP="00465908">
      <w:pPr>
        <w:widowControl w:val="0"/>
        <w:tabs>
          <w:tab w:val="num" w:pos="360"/>
        </w:tabs>
        <w:suppressAutoHyphens/>
        <w:spacing w:line="271" w:lineRule="auto"/>
        <w:ind w:left="284" w:hanging="284"/>
        <w:rPr>
          <w:rFonts w:asciiTheme="majorHAnsi" w:eastAsia="Lucida Sans Unicode" w:hAnsiTheme="majorHAnsi"/>
          <w:color w:val="0D0D0D"/>
          <w:kern w:val="1"/>
        </w:rPr>
      </w:pPr>
      <w:r w:rsidRPr="00465908">
        <w:rPr>
          <w:rFonts w:asciiTheme="majorHAnsi" w:eastAsia="Lucida Sans Unicode" w:hAnsiTheme="majorHAnsi"/>
          <w:color w:val="0D0D0D"/>
          <w:kern w:val="1"/>
        </w:rPr>
        <w:tab/>
        <w:t>roboty …………… - Pan/i/ ..................................................nr uprawnień............................</w:t>
      </w:r>
    </w:p>
    <w:p w14:paraId="4C4E7E95" w14:textId="77777777" w:rsidR="00465908" w:rsidRPr="00465908" w:rsidRDefault="00465908" w:rsidP="00465908">
      <w:pPr>
        <w:suppressAutoHyphens/>
        <w:overflowPunct w:val="0"/>
        <w:autoSpaceDE w:val="0"/>
        <w:spacing w:line="271" w:lineRule="auto"/>
        <w:ind w:left="284" w:hanging="284"/>
        <w:jc w:val="both"/>
        <w:rPr>
          <w:rFonts w:asciiTheme="majorHAnsi" w:hAnsiTheme="majorHAnsi"/>
        </w:rPr>
      </w:pPr>
      <w:r w:rsidRPr="00465908">
        <w:rPr>
          <w:rFonts w:asciiTheme="majorHAnsi" w:hAnsiTheme="majorHAnsi"/>
        </w:rPr>
        <w:t>6.</w:t>
      </w:r>
      <w:r w:rsidRPr="00465908">
        <w:rPr>
          <w:rFonts w:asciiTheme="majorHAnsi" w:hAnsiTheme="majorHAnsi"/>
        </w:rPr>
        <w:tab/>
        <w:t>Wykonawca ustanawia kierownika budowy oraz kierowników robót branżowych na podstawie wpisu do dziennika budowy.</w:t>
      </w:r>
    </w:p>
    <w:p w14:paraId="7A5B02E1" w14:textId="77777777" w:rsidR="00465908" w:rsidRPr="00465908" w:rsidRDefault="00465908" w:rsidP="00465908">
      <w:pPr>
        <w:suppressAutoHyphens/>
        <w:overflowPunct w:val="0"/>
        <w:autoSpaceDE w:val="0"/>
        <w:spacing w:line="271" w:lineRule="auto"/>
        <w:ind w:left="284" w:hanging="284"/>
        <w:jc w:val="both"/>
        <w:rPr>
          <w:rFonts w:asciiTheme="majorHAnsi" w:hAnsiTheme="majorHAnsi"/>
        </w:rPr>
      </w:pPr>
      <w:r w:rsidRPr="00465908">
        <w:rPr>
          <w:rFonts w:asciiTheme="majorHAnsi" w:hAnsiTheme="majorHAnsi"/>
        </w:rPr>
        <w:t>7.</w:t>
      </w:r>
      <w:r w:rsidRPr="00465908">
        <w:rPr>
          <w:rFonts w:asciiTheme="majorHAnsi" w:hAnsiTheme="majorHAnsi"/>
        </w:rPr>
        <w:tab/>
        <w:t>Wykonawca jest zobowiązany zapewnić, żeby kierownik budowy oraz kierownicy robót branżowych fizycznie przebywali i wykonywali swoje obowiązki na terenie budowy.</w:t>
      </w:r>
    </w:p>
    <w:p w14:paraId="108A6009" w14:textId="77777777" w:rsidR="00465908" w:rsidRPr="00465908" w:rsidRDefault="00465908" w:rsidP="00465908">
      <w:pPr>
        <w:suppressAutoHyphens/>
        <w:overflowPunct w:val="0"/>
        <w:autoSpaceDE w:val="0"/>
        <w:spacing w:line="271" w:lineRule="auto"/>
        <w:ind w:left="284" w:hanging="284"/>
        <w:jc w:val="both"/>
        <w:rPr>
          <w:rFonts w:asciiTheme="majorHAnsi" w:hAnsiTheme="majorHAnsi"/>
        </w:rPr>
      </w:pPr>
      <w:r w:rsidRPr="00465908">
        <w:rPr>
          <w:rFonts w:asciiTheme="majorHAnsi" w:hAnsiTheme="majorHAnsi"/>
        </w:rPr>
        <w:lastRenderedPageBreak/>
        <w:t>8.</w:t>
      </w:r>
      <w:r w:rsidRPr="00465908">
        <w:rPr>
          <w:rFonts w:asciiTheme="majorHAnsi" w:hAnsiTheme="majorHAnsi"/>
        </w:rPr>
        <w:tab/>
        <w:t>Zmiany inspektorów nadzoru inwestorskiego, kierownika budowy oraz kierowników robót branżowych  wymagają odnotowania w wewnętrznym dzienniku budowy i nie stanowią zmiany umowy.</w:t>
      </w:r>
    </w:p>
    <w:p w14:paraId="2792FB22" w14:textId="77777777" w:rsidR="00465908" w:rsidRPr="00465908" w:rsidRDefault="00465908" w:rsidP="00465908">
      <w:pPr>
        <w:suppressAutoHyphens/>
        <w:overflowPunct w:val="0"/>
        <w:autoSpaceDE w:val="0"/>
        <w:spacing w:line="271" w:lineRule="auto"/>
        <w:ind w:left="284" w:hanging="284"/>
        <w:jc w:val="both"/>
        <w:rPr>
          <w:rFonts w:asciiTheme="majorHAnsi" w:hAnsiTheme="majorHAnsi"/>
        </w:rPr>
      </w:pPr>
      <w:r w:rsidRPr="00465908">
        <w:rPr>
          <w:rFonts w:asciiTheme="majorHAnsi" w:hAnsiTheme="majorHAnsi"/>
        </w:rPr>
        <w:t>9.</w:t>
      </w:r>
      <w:r w:rsidRPr="00465908">
        <w:rPr>
          <w:rFonts w:asciiTheme="majorHAnsi" w:hAnsiTheme="majorHAnsi"/>
        </w:rPr>
        <w:tab/>
        <w:t>Zmiany kierownika budowy oraz kierowników robót branżowych może nastąpić za zgodą Zamawiającego wyrażoną na piśmie. W przypadku akceptacji zmiany przez Zamawiającego, Wykonawca jest zobowiązany wskazać nową osobę posiadającą odpowiednie kwalifikacje zawodowe co najmniej takie same jak określone w opisie warunków udziału w postępowaniu.</w:t>
      </w:r>
    </w:p>
    <w:p w14:paraId="4CB9143A" w14:textId="77777777" w:rsidR="00465908" w:rsidRPr="00465908" w:rsidRDefault="00465908" w:rsidP="00465908">
      <w:pPr>
        <w:shd w:val="clear" w:color="auto" w:fill="FFFFFF"/>
        <w:spacing w:line="271" w:lineRule="auto"/>
        <w:rPr>
          <w:rFonts w:asciiTheme="majorHAnsi" w:hAnsiTheme="majorHAnsi"/>
          <w:b/>
        </w:rPr>
      </w:pPr>
    </w:p>
    <w:p w14:paraId="7349DCD8" w14:textId="32A6CE05" w:rsidR="00465908" w:rsidRPr="00465908" w:rsidRDefault="00465908" w:rsidP="00465908">
      <w:pPr>
        <w:spacing w:line="271" w:lineRule="auto"/>
        <w:jc w:val="center"/>
        <w:rPr>
          <w:rFonts w:asciiTheme="majorHAnsi" w:hAnsiTheme="majorHAnsi"/>
          <w:b/>
          <w:spacing w:val="20"/>
          <w:lang w:eastAsia="zh-CN"/>
        </w:rPr>
      </w:pPr>
      <w:r w:rsidRPr="00465908">
        <w:rPr>
          <w:rFonts w:asciiTheme="majorHAnsi" w:hAnsiTheme="majorHAnsi"/>
          <w:b/>
          <w:spacing w:val="20"/>
          <w:lang w:eastAsia="zh-CN"/>
        </w:rPr>
        <w:t>§1</w:t>
      </w:r>
      <w:r w:rsidR="008D7281">
        <w:rPr>
          <w:rFonts w:asciiTheme="majorHAnsi" w:hAnsiTheme="majorHAnsi"/>
          <w:b/>
          <w:spacing w:val="20"/>
          <w:lang w:eastAsia="zh-CN"/>
        </w:rPr>
        <w:t>8</w:t>
      </w:r>
    </w:p>
    <w:p w14:paraId="73AA3A42" w14:textId="77777777" w:rsidR="00465908" w:rsidRPr="00465908" w:rsidRDefault="00465908" w:rsidP="00465908">
      <w:pPr>
        <w:spacing w:line="271" w:lineRule="auto"/>
        <w:jc w:val="center"/>
        <w:rPr>
          <w:rFonts w:asciiTheme="majorHAnsi" w:hAnsiTheme="majorHAnsi"/>
          <w:b/>
          <w:spacing w:val="20"/>
          <w:lang w:eastAsia="zh-CN"/>
        </w:rPr>
      </w:pPr>
      <w:r w:rsidRPr="00465908">
        <w:rPr>
          <w:rFonts w:asciiTheme="majorHAnsi" w:hAnsiTheme="majorHAnsi"/>
          <w:b/>
          <w:lang w:eastAsia="zh-CN"/>
        </w:rPr>
        <w:t>Przetwarzanie danych osobowych</w:t>
      </w:r>
    </w:p>
    <w:p w14:paraId="6489F67A" w14:textId="77777777" w:rsidR="00465908" w:rsidRPr="00465908" w:rsidRDefault="00465908" w:rsidP="00A23E54">
      <w:pPr>
        <w:widowControl w:val="0"/>
        <w:numPr>
          <w:ilvl w:val="0"/>
          <w:numId w:val="54"/>
        </w:numPr>
        <w:tabs>
          <w:tab w:val="num" w:pos="426"/>
        </w:tabs>
        <w:suppressAutoHyphens/>
        <w:overflowPunct w:val="0"/>
        <w:autoSpaceDE w:val="0"/>
        <w:autoSpaceDN w:val="0"/>
        <w:adjustRightInd w:val="0"/>
        <w:spacing w:line="271" w:lineRule="auto"/>
        <w:ind w:left="426" w:hanging="426"/>
        <w:jc w:val="both"/>
        <w:textAlignment w:val="baseline"/>
        <w:rPr>
          <w:rFonts w:asciiTheme="majorHAnsi" w:hAnsiTheme="majorHAnsi"/>
          <w:bCs/>
          <w:i/>
        </w:rPr>
      </w:pPr>
      <w:r w:rsidRPr="00465908">
        <w:rPr>
          <w:rFonts w:asciiTheme="majorHAnsi" w:hAnsiTheme="majorHAnsi"/>
        </w:rPr>
        <w:t>Wykonawca zapewnia, że od dnia 25 maja 2018 roku, tj. stosowania Rozporządzenia Parlamentu Europejskiego Rady (UE) 2016/679 z dnia 27 kwietnia 2016 roku w sprawie ochrony osób fizycznych w związku z przetwarzaniem danych osobowych i w sprawie swobodnego przepływu takich danych oraz uchylenia dyrektywy 95/46/WE (zwanego dalej „RODO”), będzie przetwarzać powierzone niniejszą umową dane osobowe zgodnie z RODO. W przypadku stwierdzenia przez Strony konieczności wprowadzenia dodatkowych zabezpieczeń, Strony wspólnie uzgodnią środki techniczne i organizacyjne zapewniające ochronę przetwarzanych, na potrzebę realizacji niniejszej umowy danych osobowych przewidziane przepisami RODO. W przypadku zmiany ustawodawstwa polskiego w zakresie ochrony danych osobowych,  na terenie Rzeczpospolitej Polskiej związanego z wejściem w życie RODO, a mającego znaczący wpływ na zapisy niniejszego ustępu, Strony zobowiązują się uzgodnić środki techniczne i organizacyjne zapewniające ochronę danych osobowych zgodnie ze znowelizowanymi powszechnie obowiązującymi przepisami.</w:t>
      </w:r>
    </w:p>
    <w:p w14:paraId="1BC193F1" w14:textId="77777777" w:rsidR="00465908" w:rsidRPr="00465908" w:rsidRDefault="00465908" w:rsidP="00465908">
      <w:pPr>
        <w:widowControl w:val="0"/>
        <w:overflowPunct w:val="0"/>
        <w:autoSpaceDE w:val="0"/>
        <w:autoSpaceDN w:val="0"/>
        <w:adjustRightInd w:val="0"/>
        <w:spacing w:line="271" w:lineRule="auto"/>
        <w:ind w:left="426" w:hanging="426"/>
        <w:jc w:val="both"/>
        <w:textAlignment w:val="baseline"/>
        <w:rPr>
          <w:rFonts w:asciiTheme="majorHAnsi" w:hAnsiTheme="majorHAnsi"/>
        </w:rPr>
      </w:pPr>
      <w:r w:rsidRPr="00465908">
        <w:rPr>
          <w:rFonts w:asciiTheme="majorHAnsi" w:hAnsiTheme="majorHAnsi"/>
        </w:rPr>
        <w:t>2.</w:t>
      </w:r>
      <w:r w:rsidRPr="00465908">
        <w:rPr>
          <w:rFonts w:asciiTheme="majorHAnsi" w:hAnsiTheme="majorHAnsi"/>
        </w:rPr>
        <w:tab/>
        <w:t xml:space="preserve">Zamawiający wypełniając obowiązek informacyjny zawarty w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przekazuje Wykonawcy informacje o treści </w:t>
      </w:r>
      <w:r w:rsidRPr="00465908">
        <w:rPr>
          <w:rFonts w:asciiTheme="majorHAnsi" w:hAnsiTheme="majorHAnsi"/>
          <w:color w:val="000000"/>
        </w:rPr>
        <w:t>zawartej w pkt 27 SIWZ.</w:t>
      </w:r>
    </w:p>
    <w:p w14:paraId="6C55546C" w14:textId="443A6F81" w:rsidR="00465908" w:rsidRPr="00465908" w:rsidRDefault="00465908" w:rsidP="00465908">
      <w:pPr>
        <w:widowControl w:val="0"/>
        <w:overflowPunct w:val="0"/>
        <w:autoSpaceDE w:val="0"/>
        <w:autoSpaceDN w:val="0"/>
        <w:adjustRightInd w:val="0"/>
        <w:spacing w:line="271" w:lineRule="auto"/>
        <w:ind w:left="426" w:hanging="426"/>
        <w:jc w:val="both"/>
        <w:textAlignment w:val="baseline"/>
        <w:rPr>
          <w:rFonts w:asciiTheme="majorHAnsi" w:hAnsiTheme="majorHAnsi"/>
          <w:bCs/>
          <w:i/>
        </w:rPr>
      </w:pPr>
      <w:r w:rsidRPr="00465908">
        <w:rPr>
          <w:rFonts w:asciiTheme="majorHAnsi" w:hAnsiTheme="majorHAnsi"/>
          <w:bCs/>
        </w:rPr>
        <w:t>3.</w:t>
      </w:r>
      <w:r w:rsidRPr="00465908">
        <w:rPr>
          <w:rFonts w:asciiTheme="majorHAnsi" w:hAnsiTheme="majorHAnsi"/>
          <w:bCs/>
          <w:i/>
        </w:rPr>
        <w:tab/>
      </w:r>
      <w:r w:rsidRPr="00465908">
        <w:rPr>
          <w:rFonts w:asciiTheme="majorHAnsi" w:hAnsiTheme="majorHAnsi"/>
        </w:rPr>
        <w:t>Wykonawca oświadcza, że wypełnił obowiązki informacyjne przewidziane w art. 13 lub art. 14 RODO wobec osób fizycznych, od których dane osobowe bezpośrednio lub pośrednio pozyskał i przedstawił w złożonej w postępowaniu ofercie i niniejszej umowie.</w:t>
      </w:r>
    </w:p>
    <w:p w14:paraId="2094A534" w14:textId="77777777" w:rsidR="00465908" w:rsidRPr="00465908" w:rsidRDefault="00465908" w:rsidP="00465908">
      <w:pPr>
        <w:autoSpaceDE w:val="0"/>
        <w:autoSpaceDN w:val="0"/>
        <w:adjustRightInd w:val="0"/>
        <w:spacing w:line="271" w:lineRule="auto"/>
        <w:jc w:val="both"/>
        <w:rPr>
          <w:rFonts w:asciiTheme="majorHAnsi" w:eastAsia="ArialNarrow" w:hAnsiTheme="majorHAnsi"/>
          <w:b/>
          <w:bCs/>
        </w:rPr>
      </w:pPr>
    </w:p>
    <w:p w14:paraId="01927A03" w14:textId="10D491F7" w:rsidR="00465908" w:rsidRPr="00465908" w:rsidRDefault="00465908" w:rsidP="00465908">
      <w:pPr>
        <w:autoSpaceDE w:val="0"/>
        <w:autoSpaceDN w:val="0"/>
        <w:adjustRightInd w:val="0"/>
        <w:spacing w:line="271" w:lineRule="auto"/>
        <w:jc w:val="center"/>
        <w:rPr>
          <w:rFonts w:asciiTheme="majorHAnsi" w:eastAsia="ArialNarrow" w:hAnsiTheme="majorHAnsi"/>
          <w:b/>
          <w:bCs/>
        </w:rPr>
      </w:pPr>
      <w:r w:rsidRPr="00465908">
        <w:rPr>
          <w:rFonts w:asciiTheme="majorHAnsi" w:eastAsia="ArialNarrow" w:hAnsiTheme="majorHAnsi"/>
          <w:b/>
          <w:bCs/>
        </w:rPr>
        <w:t>§ 1</w:t>
      </w:r>
      <w:r w:rsidR="008D7281">
        <w:rPr>
          <w:rFonts w:asciiTheme="majorHAnsi" w:eastAsia="ArialNarrow" w:hAnsiTheme="majorHAnsi"/>
          <w:b/>
          <w:bCs/>
        </w:rPr>
        <w:t>9</w:t>
      </w:r>
      <w:r w:rsidRPr="00465908">
        <w:rPr>
          <w:rFonts w:asciiTheme="majorHAnsi" w:eastAsia="ArialNarrow" w:hAnsiTheme="majorHAnsi"/>
          <w:b/>
          <w:bCs/>
        </w:rPr>
        <w:t>.</w:t>
      </w:r>
    </w:p>
    <w:p w14:paraId="6B5F6874" w14:textId="77777777" w:rsidR="00465908" w:rsidRPr="00465908" w:rsidRDefault="00465908" w:rsidP="00465908">
      <w:pPr>
        <w:autoSpaceDE w:val="0"/>
        <w:autoSpaceDN w:val="0"/>
        <w:adjustRightInd w:val="0"/>
        <w:spacing w:line="271" w:lineRule="auto"/>
        <w:jc w:val="center"/>
        <w:rPr>
          <w:rFonts w:asciiTheme="majorHAnsi" w:eastAsia="ArialNarrow" w:hAnsiTheme="majorHAnsi"/>
          <w:b/>
          <w:bCs/>
        </w:rPr>
      </w:pPr>
      <w:r w:rsidRPr="00465908">
        <w:rPr>
          <w:rFonts w:asciiTheme="majorHAnsi" w:eastAsia="ArialNarrow" w:hAnsiTheme="majorHAnsi"/>
          <w:b/>
          <w:bCs/>
        </w:rPr>
        <w:t>Inne postanowienia</w:t>
      </w:r>
    </w:p>
    <w:p w14:paraId="46372027" w14:textId="4D79095E" w:rsidR="00465908" w:rsidRPr="00465908" w:rsidRDefault="00465908" w:rsidP="00465908">
      <w:pPr>
        <w:autoSpaceDE w:val="0"/>
        <w:autoSpaceDN w:val="0"/>
        <w:adjustRightInd w:val="0"/>
        <w:spacing w:line="271" w:lineRule="auto"/>
        <w:ind w:left="284" w:hanging="284"/>
        <w:jc w:val="both"/>
        <w:rPr>
          <w:rFonts w:asciiTheme="majorHAnsi" w:eastAsia="ArialNarrow" w:hAnsiTheme="majorHAnsi"/>
        </w:rPr>
      </w:pPr>
      <w:r w:rsidRPr="00465908">
        <w:rPr>
          <w:rFonts w:asciiTheme="majorHAnsi" w:eastAsia="ArialNarrow" w:hAnsiTheme="majorHAnsi"/>
        </w:rPr>
        <w:t>1.</w:t>
      </w:r>
      <w:r w:rsidRPr="00465908">
        <w:rPr>
          <w:rFonts w:asciiTheme="majorHAnsi" w:eastAsia="ArialNarrow" w:hAnsiTheme="majorHAnsi"/>
        </w:rPr>
        <w:tab/>
        <w:t xml:space="preserve">Wszelkie zmiany niniejszej umowy wymagają formy pisemnego aneksu pod rygorem nieważności i mogą zostać dokonane, o ile nie stoją w sprzeczność z regulacjami zawartymi w ustawie </w:t>
      </w:r>
      <w:r w:rsidR="00791140" w:rsidRPr="00465908">
        <w:rPr>
          <w:rFonts w:asciiTheme="majorHAnsi" w:eastAsia="Times New Roman" w:hAnsiTheme="majorHAnsi"/>
          <w:bCs/>
          <w:lang w:val="pl-PL" w:eastAsia="en-US"/>
        </w:rPr>
        <w:t xml:space="preserve">ustawy </w:t>
      </w:r>
      <w:r w:rsidR="00791140">
        <w:rPr>
          <w:rFonts w:asciiTheme="majorHAnsi" w:eastAsia="Times New Roman" w:hAnsiTheme="majorHAnsi"/>
          <w:bCs/>
          <w:lang w:val="pl-PL" w:eastAsia="en-US"/>
        </w:rPr>
        <w:br/>
      </w:r>
      <w:r w:rsidR="00791140" w:rsidRPr="00465908">
        <w:rPr>
          <w:rFonts w:asciiTheme="majorHAnsi" w:eastAsia="Times New Roman" w:hAnsiTheme="majorHAnsi"/>
          <w:bCs/>
          <w:lang w:val="pl-PL" w:eastAsia="en-US"/>
        </w:rPr>
        <w:t>z</w:t>
      </w:r>
      <w:r w:rsidR="00791140">
        <w:rPr>
          <w:rFonts w:asciiTheme="majorHAnsi" w:eastAsia="Times New Roman" w:hAnsiTheme="majorHAnsi"/>
          <w:bCs/>
          <w:lang w:val="pl-PL" w:eastAsia="en-US"/>
        </w:rPr>
        <w:t xml:space="preserve"> dnia</w:t>
      </w:r>
      <w:r w:rsidR="00791140" w:rsidRPr="00465908">
        <w:rPr>
          <w:rFonts w:asciiTheme="majorHAnsi" w:eastAsia="Times New Roman" w:hAnsiTheme="majorHAnsi"/>
          <w:bCs/>
          <w:lang w:val="pl-PL" w:eastAsia="en-US"/>
        </w:rPr>
        <w:t xml:space="preserve"> 11 września 2019 r. – Prawo zamówień publicznych  (Dz.U. z 2019 r. poz. 2019 ze zm.</w:t>
      </w:r>
      <w:r w:rsidRPr="00465908">
        <w:rPr>
          <w:rFonts w:asciiTheme="majorHAnsi" w:eastAsia="ArialNarrow" w:hAnsiTheme="majorHAnsi"/>
        </w:rPr>
        <w:t>).</w:t>
      </w:r>
    </w:p>
    <w:p w14:paraId="4BD960D8" w14:textId="45F06C00" w:rsidR="00465908" w:rsidRPr="00465908" w:rsidRDefault="00465908" w:rsidP="00465908">
      <w:pPr>
        <w:autoSpaceDE w:val="0"/>
        <w:autoSpaceDN w:val="0"/>
        <w:adjustRightInd w:val="0"/>
        <w:spacing w:line="271" w:lineRule="auto"/>
        <w:ind w:left="284" w:hanging="284"/>
        <w:jc w:val="both"/>
        <w:rPr>
          <w:rFonts w:asciiTheme="majorHAnsi" w:eastAsia="ArialNarrow" w:hAnsiTheme="majorHAnsi"/>
        </w:rPr>
      </w:pPr>
      <w:r w:rsidRPr="00465908">
        <w:rPr>
          <w:rFonts w:asciiTheme="majorHAnsi" w:eastAsia="ArialNarrow" w:hAnsiTheme="majorHAnsi"/>
        </w:rPr>
        <w:t>2. W sprawach nieuregulowanych niniejszą umową mają zastosowanie odpowiednie przepisy Kodeksu Cywilnego, o ile przepisy ustawy P</w:t>
      </w:r>
      <w:r w:rsidR="008D7281">
        <w:rPr>
          <w:rFonts w:asciiTheme="majorHAnsi" w:eastAsia="ArialNarrow" w:hAnsiTheme="majorHAnsi"/>
        </w:rPr>
        <w:t>ZP</w:t>
      </w:r>
      <w:r w:rsidRPr="00465908">
        <w:rPr>
          <w:rFonts w:asciiTheme="majorHAnsi" w:eastAsia="ArialNarrow" w:hAnsiTheme="majorHAnsi"/>
        </w:rPr>
        <w:t xml:space="preserve"> nie stanowią inaczej.</w:t>
      </w:r>
    </w:p>
    <w:p w14:paraId="6D650ECA" w14:textId="77777777" w:rsidR="00465908" w:rsidRPr="00465908" w:rsidRDefault="00465908" w:rsidP="00465908">
      <w:pPr>
        <w:autoSpaceDE w:val="0"/>
        <w:autoSpaceDN w:val="0"/>
        <w:adjustRightInd w:val="0"/>
        <w:spacing w:line="271" w:lineRule="auto"/>
        <w:ind w:left="284" w:hanging="284"/>
        <w:jc w:val="both"/>
        <w:rPr>
          <w:rFonts w:asciiTheme="majorHAnsi" w:eastAsia="ArialNarrow" w:hAnsiTheme="majorHAnsi"/>
        </w:rPr>
      </w:pPr>
      <w:r w:rsidRPr="00465908">
        <w:rPr>
          <w:rFonts w:asciiTheme="majorHAnsi" w:eastAsia="ArialNarrow" w:hAnsiTheme="majorHAnsi"/>
        </w:rPr>
        <w:t>3. Ewentualne spory mogące wyniknąć z realizacji niniejszej Umowy strony zobowiązują się rozwiązywać polubownie, w drodze negocjacji. W razie braku porozumienia spory będzie rozstrzygał sąd powszechny właściwy dla siedziby Zamawiającego.</w:t>
      </w:r>
    </w:p>
    <w:p w14:paraId="58F550CB" w14:textId="77777777" w:rsidR="00465908" w:rsidRPr="00465908" w:rsidRDefault="00465908" w:rsidP="00465908">
      <w:pPr>
        <w:autoSpaceDE w:val="0"/>
        <w:autoSpaceDN w:val="0"/>
        <w:adjustRightInd w:val="0"/>
        <w:spacing w:line="271" w:lineRule="auto"/>
        <w:ind w:left="284" w:hanging="284"/>
        <w:jc w:val="both"/>
        <w:rPr>
          <w:rFonts w:asciiTheme="majorHAnsi" w:eastAsia="ArialNarrow" w:hAnsiTheme="majorHAnsi"/>
        </w:rPr>
      </w:pPr>
      <w:r w:rsidRPr="00465908">
        <w:rPr>
          <w:rFonts w:asciiTheme="majorHAnsi" w:eastAsia="ArialNarrow" w:hAnsiTheme="majorHAnsi"/>
        </w:rPr>
        <w:t>4.</w:t>
      </w:r>
      <w:r w:rsidRPr="00465908">
        <w:rPr>
          <w:rFonts w:asciiTheme="majorHAnsi" w:eastAsia="ArialNarrow" w:hAnsiTheme="majorHAnsi"/>
        </w:rPr>
        <w:tab/>
        <w:t>Umowę sporządzono w trzech jednobrzmiących egzemplarzach, dwa egzemplarze dla Zamawiającego i jeden egzemplarz dla Wykonawcy.</w:t>
      </w:r>
    </w:p>
    <w:p w14:paraId="56296DDC" w14:textId="77777777" w:rsidR="00465908" w:rsidRPr="00465908" w:rsidRDefault="00465908" w:rsidP="00465908">
      <w:pPr>
        <w:autoSpaceDE w:val="0"/>
        <w:autoSpaceDN w:val="0"/>
        <w:adjustRightInd w:val="0"/>
        <w:spacing w:line="271" w:lineRule="auto"/>
        <w:jc w:val="both"/>
        <w:rPr>
          <w:rFonts w:asciiTheme="majorHAnsi" w:eastAsia="ArialNarrow" w:hAnsiTheme="majorHAnsi"/>
        </w:rPr>
      </w:pPr>
    </w:p>
    <w:p w14:paraId="0E688344" w14:textId="77777777" w:rsidR="00465908" w:rsidRPr="00465908" w:rsidRDefault="00465908" w:rsidP="00465908">
      <w:pPr>
        <w:autoSpaceDE w:val="0"/>
        <w:autoSpaceDN w:val="0"/>
        <w:adjustRightInd w:val="0"/>
        <w:spacing w:line="271" w:lineRule="auto"/>
        <w:jc w:val="both"/>
        <w:rPr>
          <w:rFonts w:asciiTheme="majorHAnsi" w:eastAsia="ArialNarrow" w:hAnsiTheme="majorHAnsi"/>
        </w:rPr>
      </w:pPr>
      <w:r w:rsidRPr="00465908">
        <w:rPr>
          <w:rFonts w:asciiTheme="majorHAnsi" w:eastAsia="ArialNarrow" w:hAnsiTheme="majorHAnsi"/>
        </w:rPr>
        <w:t>Załączniki do umowy:</w:t>
      </w:r>
    </w:p>
    <w:p w14:paraId="5A808239" w14:textId="77777777" w:rsidR="00465908" w:rsidRPr="00465908" w:rsidRDefault="00465908" w:rsidP="00465908">
      <w:pPr>
        <w:suppressAutoHyphens/>
        <w:autoSpaceDE w:val="0"/>
        <w:autoSpaceDN w:val="0"/>
        <w:adjustRightInd w:val="0"/>
        <w:spacing w:line="271" w:lineRule="auto"/>
        <w:ind w:left="709" w:hanging="709"/>
        <w:jc w:val="both"/>
        <w:rPr>
          <w:rFonts w:asciiTheme="majorHAnsi" w:eastAsia="ArialNarrow" w:hAnsiTheme="majorHAnsi"/>
          <w:lang w:eastAsia="ar-SA"/>
        </w:rPr>
      </w:pPr>
      <w:r w:rsidRPr="00465908">
        <w:rPr>
          <w:rFonts w:asciiTheme="majorHAnsi" w:eastAsia="ArialNarrow" w:hAnsiTheme="majorHAnsi"/>
        </w:rPr>
        <w:t xml:space="preserve">Nr 1 – </w:t>
      </w:r>
      <w:r w:rsidRPr="00465908">
        <w:rPr>
          <w:rFonts w:asciiTheme="majorHAnsi" w:eastAsia="ArialNarrow" w:hAnsiTheme="majorHAnsi"/>
          <w:lang w:eastAsia="ar-SA"/>
        </w:rPr>
        <w:t>oferta wykonawcy z dnia … wraz z kosztorysami ofertowymi.</w:t>
      </w:r>
    </w:p>
    <w:p w14:paraId="0F10993B" w14:textId="77777777" w:rsidR="00465908" w:rsidRPr="00465908" w:rsidRDefault="00465908" w:rsidP="00465908">
      <w:pPr>
        <w:autoSpaceDE w:val="0"/>
        <w:autoSpaceDN w:val="0"/>
        <w:adjustRightInd w:val="0"/>
        <w:spacing w:line="271" w:lineRule="auto"/>
        <w:jc w:val="both"/>
        <w:rPr>
          <w:rFonts w:asciiTheme="majorHAnsi" w:eastAsia="ArialNarrow" w:hAnsiTheme="majorHAnsi"/>
        </w:rPr>
      </w:pPr>
      <w:r w:rsidRPr="00465908">
        <w:rPr>
          <w:rFonts w:asciiTheme="majorHAnsi" w:eastAsia="ArialNarrow" w:hAnsiTheme="majorHAnsi"/>
        </w:rPr>
        <w:lastRenderedPageBreak/>
        <w:t>Nr 2 – harmonogram rzeczowy.</w:t>
      </w:r>
    </w:p>
    <w:p w14:paraId="0AD31BB8" w14:textId="77777777" w:rsidR="00465908" w:rsidRPr="00465908" w:rsidRDefault="00465908" w:rsidP="00465908">
      <w:pPr>
        <w:autoSpaceDE w:val="0"/>
        <w:autoSpaceDN w:val="0"/>
        <w:adjustRightInd w:val="0"/>
        <w:spacing w:line="271" w:lineRule="auto"/>
        <w:jc w:val="both"/>
        <w:rPr>
          <w:rFonts w:asciiTheme="majorHAnsi" w:eastAsia="ArialNarrow" w:hAnsiTheme="majorHAnsi"/>
        </w:rPr>
      </w:pPr>
      <w:r w:rsidRPr="00465908">
        <w:rPr>
          <w:rFonts w:asciiTheme="majorHAnsi" w:eastAsia="ArialNarrow" w:hAnsiTheme="majorHAnsi"/>
        </w:rPr>
        <w:t>Nr 3 – szczegółowe warunki gwarancji i rękojmi.</w:t>
      </w:r>
    </w:p>
    <w:p w14:paraId="5FDB068F" w14:textId="77777777" w:rsidR="00465908" w:rsidRPr="00465908" w:rsidRDefault="00465908" w:rsidP="00465908">
      <w:pPr>
        <w:autoSpaceDE w:val="0"/>
        <w:autoSpaceDN w:val="0"/>
        <w:adjustRightInd w:val="0"/>
        <w:spacing w:line="271" w:lineRule="auto"/>
        <w:jc w:val="both"/>
        <w:rPr>
          <w:rFonts w:asciiTheme="majorHAnsi" w:eastAsia="ArialNarrow" w:hAnsiTheme="majorHAnsi"/>
        </w:rPr>
      </w:pPr>
      <w:r w:rsidRPr="00465908">
        <w:rPr>
          <w:rFonts w:asciiTheme="majorHAnsi" w:eastAsia="ArialNarrow" w:hAnsiTheme="majorHAnsi"/>
        </w:rPr>
        <w:t>Nr 4 – wzór protokołu odbioru robót.</w:t>
      </w:r>
    </w:p>
    <w:p w14:paraId="709775EF" w14:textId="77777777" w:rsidR="00465908" w:rsidRPr="00465908" w:rsidRDefault="00465908" w:rsidP="00465908">
      <w:pPr>
        <w:autoSpaceDE w:val="0"/>
        <w:autoSpaceDN w:val="0"/>
        <w:adjustRightInd w:val="0"/>
        <w:spacing w:line="271" w:lineRule="auto"/>
        <w:jc w:val="both"/>
        <w:rPr>
          <w:rFonts w:asciiTheme="majorHAnsi" w:eastAsia="ArialNarrow" w:hAnsiTheme="majorHAnsi"/>
        </w:rPr>
      </w:pPr>
      <w:r w:rsidRPr="00465908">
        <w:rPr>
          <w:rFonts w:asciiTheme="majorHAnsi" w:eastAsia="ArialNarrow" w:hAnsiTheme="majorHAnsi"/>
        </w:rPr>
        <w:t>Nr 5 – wzór protokołu odbioru końcowego robót.</w:t>
      </w:r>
    </w:p>
    <w:p w14:paraId="7D9457CB" w14:textId="77777777" w:rsidR="00465908" w:rsidRPr="00465908" w:rsidRDefault="00465908" w:rsidP="00465908">
      <w:pPr>
        <w:autoSpaceDE w:val="0"/>
        <w:autoSpaceDN w:val="0"/>
        <w:adjustRightInd w:val="0"/>
        <w:spacing w:line="271" w:lineRule="auto"/>
        <w:jc w:val="both"/>
        <w:rPr>
          <w:rFonts w:asciiTheme="majorHAnsi" w:eastAsia="ArialNarrow" w:hAnsiTheme="majorHAnsi"/>
        </w:rPr>
      </w:pPr>
      <w:r w:rsidRPr="00465908">
        <w:rPr>
          <w:rFonts w:asciiTheme="majorHAnsi" w:eastAsia="ArialNarrow" w:hAnsiTheme="majorHAnsi"/>
        </w:rPr>
        <w:t>Nr 6 – oświadczenie podwykonawcy.</w:t>
      </w:r>
    </w:p>
    <w:p w14:paraId="3EF8FE42" w14:textId="77777777" w:rsidR="00465908" w:rsidRPr="00465908" w:rsidRDefault="00465908" w:rsidP="00465908">
      <w:pPr>
        <w:autoSpaceDE w:val="0"/>
        <w:autoSpaceDN w:val="0"/>
        <w:adjustRightInd w:val="0"/>
        <w:spacing w:line="271" w:lineRule="auto"/>
        <w:jc w:val="both"/>
        <w:rPr>
          <w:rFonts w:asciiTheme="majorHAnsi" w:eastAsia="ArialNarrow" w:hAnsiTheme="majorHAnsi"/>
        </w:rPr>
      </w:pPr>
      <w:r w:rsidRPr="00465908">
        <w:rPr>
          <w:rFonts w:asciiTheme="majorHAnsi" w:eastAsia="ArialNarrow" w:hAnsiTheme="majorHAnsi"/>
        </w:rPr>
        <w:t>Nr 7 – porozumienie dot. BHP.</w:t>
      </w:r>
    </w:p>
    <w:p w14:paraId="713EF906" w14:textId="77777777" w:rsidR="00465908" w:rsidRPr="00465908" w:rsidRDefault="00465908" w:rsidP="00465908">
      <w:pPr>
        <w:spacing w:line="271" w:lineRule="auto"/>
        <w:jc w:val="both"/>
        <w:rPr>
          <w:rFonts w:asciiTheme="majorHAnsi" w:eastAsia="ArialNarrow" w:hAnsiTheme="majorHAnsi"/>
        </w:rPr>
      </w:pPr>
      <w:bookmarkStart w:id="55" w:name="_Hlk524606074"/>
      <w:r w:rsidRPr="00465908">
        <w:rPr>
          <w:rFonts w:asciiTheme="majorHAnsi" w:eastAsia="ArialNarrow" w:hAnsiTheme="majorHAnsi"/>
        </w:rPr>
        <w:t xml:space="preserve">Nr 8 – wykaz osób. </w:t>
      </w:r>
      <w:bookmarkEnd w:id="55"/>
    </w:p>
    <w:p w14:paraId="17E44D39" w14:textId="77777777" w:rsidR="00465908" w:rsidRPr="00465908" w:rsidRDefault="00465908" w:rsidP="00465908">
      <w:pPr>
        <w:spacing w:line="271" w:lineRule="auto"/>
        <w:ind w:left="567" w:hanging="491"/>
        <w:jc w:val="both"/>
        <w:rPr>
          <w:rFonts w:asciiTheme="majorHAnsi" w:hAnsiTheme="majorHAnsi"/>
          <w:b/>
        </w:rPr>
      </w:pPr>
    </w:p>
    <w:p w14:paraId="2C7348DE" w14:textId="77777777" w:rsidR="00465908" w:rsidRPr="00465908" w:rsidRDefault="00465908" w:rsidP="00465908">
      <w:pPr>
        <w:spacing w:line="271" w:lineRule="auto"/>
        <w:ind w:left="567"/>
        <w:jc w:val="both"/>
        <w:rPr>
          <w:rFonts w:asciiTheme="majorHAnsi" w:hAnsiTheme="majorHAnsi"/>
          <w:b/>
        </w:rPr>
      </w:pPr>
      <w:r w:rsidRPr="00465908">
        <w:rPr>
          <w:rFonts w:asciiTheme="majorHAnsi" w:hAnsiTheme="majorHAnsi"/>
          <w:b/>
        </w:rPr>
        <w:t xml:space="preserve">              Wykonawca :                                                                     Zamawiający :</w:t>
      </w:r>
      <w:r w:rsidRPr="00465908">
        <w:rPr>
          <w:rFonts w:asciiTheme="majorHAnsi" w:hAnsiTheme="majorHAnsi"/>
          <w:b/>
        </w:rPr>
        <w:tab/>
      </w:r>
    </w:p>
    <w:p w14:paraId="473ED027" w14:textId="547450AD" w:rsidR="00465908" w:rsidRDefault="00465908" w:rsidP="00791140">
      <w:pPr>
        <w:spacing w:line="271" w:lineRule="auto"/>
        <w:jc w:val="both"/>
        <w:rPr>
          <w:rFonts w:asciiTheme="majorHAnsi" w:hAnsiTheme="majorHAnsi"/>
        </w:rPr>
      </w:pPr>
    </w:p>
    <w:p w14:paraId="0D47F0FD" w14:textId="77777777" w:rsidR="008A4947" w:rsidRPr="00465908" w:rsidRDefault="008A4947" w:rsidP="00791140">
      <w:pPr>
        <w:spacing w:line="271" w:lineRule="auto"/>
        <w:jc w:val="both"/>
        <w:rPr>
          <w:rFonts w:asciiTheme="majorHAnsi" w:hAnsiTheme="majorHAnsi"/>
        </w:rPr>
      </w:pPr>
    </w:p>
    <w:p w14:paraId="75CEF10B" w14:textId="5B842FAC" w:rsidR="00465908" w:rsidRPr="00465908" w:rsidRDefault="00465908" w:rsidP="00791140">
      <w:pPr>
        <w:spacing w:line="271" w:lineRule="auto"/>
        <w:ind w:left="567"/>
        <w:jc w:val="both"/>
        <w:rPr>
          <w:rFonts w:asciiTheme="majorHAnsi" w:hAnsiTheme="majorHAnsi"/>
        </w:rPr>
      </w:pPr>
      <w:r w:rsidRPr="00465908">
        <w:rPr>
          <w:rFonts w:asciiTheme="majorHAnsi" w:hAnsiTheme="majorHAnsi"/>
        </w:rPr>
        <w:t xml:space="preserve">   ………………………….</w:t>
      </w:r>
      <w:r w:rsidRPr="00465908">
        <w:rPr>
          <w:rFonts w:asciiTheme="majorHAnsi" w:hAnsiTheme="majorHAnsi"/>
        </w:rPr>
        <w:tab/>
      </w:r>
      <w:r w:rsidRPr="00465908">
        <w:rPr>
          <w:rFonts w:asciiTheme="majorHAnsi" w:hAnsiTheme="majorHAnsi"/>
        </w:rPr>
        <w:tab/>
      </w:r>
      <w:r w:rsidRPr="00465908">
        <w:rPr>
          <w:rFonts w:asciiTheme="majorHAnsi" w:hAnsiTheme="majorHAnsi"/>
        </w:rPr>
        <w:tab/>
        <w:t xml:space="preserve">  </w:t>
      </w:r>
      <w:r w:rsidRPr="00465908">
        <w:rPr>
          <w:rFonts w:asciiTheme="majorHAnsi" w:hAnsiTheme="majorHAnsi"/>
        </w:rPr>
        <w:tab/>
        <w:t xml:space="preserve">             …………………………...</w:t>
      </w:r>
    </w:p>
    <w:p w14:paraId="1B0DB9AF" w14:textId="7925D111" w:rsidR="00465908" w:rsidRPr="00791140" w:rsidRDefault="00465908" w:rsidP="00465908">
      <w:pPr>
        <w:spacing w:line="271" w:lineRule="auto"/>
        <w:jc w:val="both"/>
        <w:rPr>
          <w:rFonts w:asciiTheme="majorHAnsi" w:hAnsiTheme="majorHAnsi"/>
        </w:rPr>
      </w:pPr>
      <w:r w:rsidRPr="00465908">
        <w:rPr>
          <w:rFonts w:asciiTheme="majorHAnsi" w:hAnsiTheme="majorHAnsi"/>
        </w:rPr>
        <w:t>*</w:t>
      </w:r>
      <w:r w:rsidRPr="00465908">
        <w:rPr>
          <w:rFonts w:asciiTheme="majorHAnsi" w:hAnsiTheme="majorHAnsi"/>
          <w:b/>
        </w:rPr>
        <w:t xml:space="preserve"> </w:t>
      </w:r>
      <w:r w:rsidRPr="00465908">
        <w:rPr>
          <w:rFonts w:asciiTheme="majorHAnsi" w:hAnsiTheme="majorHAnsi"/>
        </w:rPr>
        <w:t>niepotrzebne skreślić.</w:t>
      </w:r>
    </w:p>
    <w:p w14:paraId="2A5C1B84" w14:textId="77777777" w:rsidR="008D7281" w:rsidRDefault="008D7281" w:rsidP="00465908">
      <w:pPr>
        <w:spacing w:line="271" w:lineRule="auto"/>
        <w:jc w:val="right"/>
        <w:rPr>
          <w:rFonts w:asciiTheme="majorHAnsi" w:hAnsiTheme="majorHAnsi"/>
          <w:b/>
          <w:iCs/>
        </w:rPr>
      </w:pPr>
    </w:p>
    <w:p w14:paraId="5BB79CC6" w14:textId="77777777" w:rsidR="008D7281" w:rsidRDefault="008D7281" w:rsidP="00465908">
      <w:pPr>
        <w:spacing w:line="271" w:lineRule="auto"/>
        <w:jc w:val="right"/>
        <w:rPr>
          <w:rFonts w:asciiTheme="majorHAnsi" w:hAnsiTheme="majorHAnsi"/>
          <w:b/>
          <w:iCs/>
        </w:rPr>
      </w:pPr>
    </w:p>
    <w:p w14:paraId="6017A66A" w14:textId="77777777" w:rsidR="008D7281" w:rsidRDefault="008D7281" w:rsidP="00465908">
      <w:pPr>
        <w:spacing w:line="271" w:lineRule="auto"/>
        <w:jc w:val="right"/>
        <w:rPr>
          <w:rFonts w:asciiTheme="majorHAnsi" w:hAnsiTheme="majorHAnsi"/>
          <w:b/>
          <w:iCs/>
        </w:rPr>
      </w:pPr>
    </w:p>
    <w:p w14:paraId="106C76C4" w14:textId="77777777" w:rsidR="008D7281" w:rsidRDefault="008D7281" w:rsidP="00465908">
      <w:pPr>
        <w:spacing w:line="271" w:lineRule="auto"/>
        <w:jc w:val="right"/>
        <w:rPr>
          <w:rFonts w:asciiTheme="majorHAnsi" w:hAnsiTheme="majorHAnsi"/>
          <w:b/>
          <w:iCs/>
        </w:rPr>
      </w:pPr>
    </w:p>
    <w:p w14:paraId="2811EBB4" w14:textId="77777777" w:rsidR="008D7281" w:rsidRDefault="008D7281" w:rsidP="00465908">
      <w:pPr>
        <w:spacing w:line="271" w:lineRule="auto"/>
        <w:jc w:val="right"/>
        <w:rPr>
          <w:rFonts w:asciiTheme="majorHAnsi" w:hAnsiTheme="majorHAnsi"/>
          <w:b/>
          <w:iCs/>
        </w:rPr>
      </w:pPr>
    </w:p>
    <w:p w14:paraId="63C0FD86" w14:textId="77777777" w:rsidR="008D7281" w:rsidRDefault="008D7281" w:rsidP="00465908">
      <w:pPr>
        <w:spacing w:line="271" w:lineRule="auto"/>
        <w:jc w:val="right"/>
        <w:rPr>
          <w:rFonts w:asciiTheme="majorHAnsi" w:hAnsiTheme="majorHAnsi"/>
          <w:b/>
          <w:iCs/>
        </w:rPr>
      </w:pPr>
    </w:p>
    <w:p w14:paraId="1862CBA1" w14:textId="77777777" w:rsidR="008D7281" w:rsidRDefault="008D7281" w:rsidP="00465908">
      <w:pPr>
        <w:spacing w:line="271" w:lineRule="auto"/>
        <w:jc w:val="right"/>
        <w:rPr>
          <w:rFonts w:asciiTheme="majorHAnsi" w:hAnsiTheme="majorHAnsi"/>
          <w:b/>
          <w:iCs/>
        </w:rPr>
      </w:pPr>
    </w:p>
    <w:p w14:paraId="78B3E6A4" w14:textId="77777777" w:rsidR="008D7281" w:rsidRDefault="008D7281" w:rsidP="00465908">
      <w:pPr>
        <w:spacing w:line="271" w:lineRule="auto"/>
        <w:jc w:val="right"/>
        <w:rPr>
          <w:rFonts w:asciiTheme="majorHAnsi" w:hAnsiTheme="majorHAnsi"/>
          <w:b/>
          <w:iCs/>
        </w:rPr>
      </w:pPr>
    </w:p>
    <w:p w14:paraId="3BB68725" w14:textId="77777777" w:rsidR="008D7281" w:rsidRDefault="008D7281" w:rsidP="00465908">
      <w:pPr>
        <w:spacing w:line="271" w:lineRule="auto"/>
        <w:jc w:val="right"/>
        <w:rPr>
          <w:rFonts w:asciiTheme="majorHAnsi" w:hAnsiTheme="majorHAnsi"/>
          <w:b/>
          <w:iCs/>
        </w:rPr>
      </w:pPr>
    </w:p>
    <w:p w14:paraId="087D2ECE" w14:textId="77777777" w:rsidR="008D7281" w:rsidRDefault="008D7281" w:rsidP="00465908">
      <w:pPr>
        <w:spacing w:line="271" w:lineRule="auto"/>
        <w:jc w:val="right"/>
        <w:rPr>
          <w:rFonts w:asciiTheme="majorHAnsi" w:hAnsiTheme="majorHAnsi"/>
          <w:b/>
          <w:iCs/>
        </w:rPr>
      </w:pPr>
    </w:p>
    <w:p w14:paraId="5B7B7857" w14:textId="77777777" w:rsidR="008D7281" w:rsidRDefault="008D7281" w:rsidP="00465908">
      <w:pPr>
        <w:spacing w:line="271" w:lineRule="auto"/>
        <w:jc w:val="right"/>
        <w:rPr>
          <w:rFonts w:asciiTheme="majorHAnsi" w:hAnsiTheme="majorHAnsi"/>
          <w:b/>
          <w:iCs/>
        </w:rPr>
      </w:pPr>
    </w:p>
    <w:p w14:paraId="5307C4D0" w14:textId="77777777" w:rsidR="008D7281" w:rsidRDefault="008D7281" w:rsidP="00465908">
      <w:pPr>
        <w:spacing w:line="271" w:lineRule="auto"/>
        <w:jc w:val="right"/>
        <w:rPr>
          <w:rFonts w:asciiTheme="majorHAnsi" w:hAnsiTheme="majorHAnsi"/>
          <w:b/>
          <w:iCs/>
        </w:rPr>
      </w:pPr>
    </w:p>
    <w:p w14:paraId="2BFE1215" w14:textId="77777777" w:rsidR="008D7281" w:rsidRDefault="008D7281" w:rsidP="00465908">
      <w:pPr>
        <w:spacing w:line="271" w:lineRule="auto"/>
        <w:jc w:val="right"/>
        <w:rPr>
          <w:rFonts w:asciiTheme="majorHAnsi" w:hAnsiTheme="majorHAnsi"/>
          <w:b/>
          <w:iCs/>
        </w:rPr>
      </w:pPr>
    </w:p>
    <w:p w14:paraId="599A68C4" w14:textId="77777777" w:rsidR="008D7281" w:rsidRDefault="008D7281" w:rsidP="00465908">
      <w:pPr>
        <w:spacing w:line="271" w:lineRule="auto"/>
        <w:jc w:val="right"/>
        <w:rPr>
          <w:rFonts w:asciiTheme="majorHAnsi" w:hAnsiTheme="majorHAnsi"/>
          <w:b/>
          <w:iCs/>
        </w:rPr>
      </w:pPr>
    </w:p>
    <w:p w14:paraId="32C727AA" w14:textId="77777777" w:rsidR="008D7281" w:rsidRDefault="008D7281" w:rsidP="00465908">
      <w:pPr>
        <w:spacing w:line="271" w:lineRule="auto"/>
        <w:jc w:val="right"/>
        <w:rPr>
          <w:rFonts w:asciiTheme="majorHAnsi" w:hAnsiTheme="majorHAnsi"/>
          <w:b/>
          <w:iCs/>
        </w:rPr>
      </w:pPr>
    </w:p>
    <w:p w14:paraId="3D67F3A1" w14:textId="77777777" w:rsidR="008D7281" w:rsidRDefault="008D7281" w:rsidP="00465908">
      <w:pPr>
        <w:spacing w:line="271" w:lineRule="auto"/>
        <w:jc w:val="right"/>
        <w:rPr>
          <w:rFonts w:asciiTheme="majorHAnsi" w:hAnsiTheme="majorHAnsi"/>
          <w:b/>
          <w:iCs/>
        </w:rPr>
      </w:pPr>
    </w:p>
    <w:p w14:paraId="37ABB98D" w14:textId="77777777" w:rsidR="008D7281" w:rsidRDefault="008D7281" w:rsidP="00465908">
      <w:pPr>
        <w:spacing w:line="271" w:lineRule="auto"/>
        <w:jc w:val="right"/>
        <w:rPr>
          <w:rFonts w:asciiTheme="majorHAnsi" w:hAnsiTheme="majorHAnsi"/>
          <w:b/>
          <w:iCs/>
        </w:rPr>
      </w:pPr>
    </w:p>
    <w:p w14:paraId="02599354" w14:textId="77777777" w:rsidR="008D7281" w:rsidRDefault="008D7281" w:rsidP="00465908">
      <w:pPr>
        <w:spacing w:line="271" w:lineRule="auto"/>
        <w:jc w:val="right"/>
        <w:rPr>
          <w:rFonts w:asciiTheme="majorHAnsi" w:hAnsiTheme="majorHAnsi"/>
          <w:b/>
          <w:iCs/>
        </w:rPr>
      </w:pPr>
    </w:p>
    <w:p w14:paraId="58EECAA6" w14:textId="77777777" w:rsidR="008D7281" w:rsidRDefault="008D7281" w:rsidP="00465908">
      <w:pPr>
        <w:spacing w:line="271" w:lineRule="auto"/>
        <w:jc w:val="right"/>
        <w:rPr>
          <w:rFonts w:asciiTheme="majorHAnsi" w:hAnsiTheme="majorHAnsi"/>
          <w:b/>
          <w:iCs/>
        </w:rPr>
      </w:pPr>
    </w:p>
    <w:p w14:paraId="669CC221" w14:textId="77777777" w:rsidR="008D7281" w:rsidRDefault="008D7281" w:rsidP="00465908">
      <w:pPr>
        <w:spacing w:line="271" w:lineRule="auto"/>
        <w:jc w:val="right"/>
        <w:rPr>
          <w:rFonts w:asciiTheme="majorHAnsi" w:hAnsiTheme="majorHAnsi"/>
          <w:b/>
          <w:iCs/>
        </w:rPr>
      </w:pPr>
    </w:p>
    <w:p w14:paraId="50CEFAD5" w14:textId="77777777" w:rsidR="008D7281" w:rsidRDefault="008D7281" w:rsidP="00465908">
      <w:pPr>
        <w:spacing w:line="271" w:lineRule="auto"/>
        <w:jc w:val="right"/>
        <w:rPr>
          <w:rFonts w:asciiTheme="majorHAnsi" w:hAnsiTheme="majorHAnsi"/>
          <w:b/>
          <w:iCs/>
        </w:rPr>
      </w:pPr>
    </w:p>
    <w:p w14:paraId="64E4E572" w14:textId="77777777" w:rsidR="008D7281" w:rsidRDefault="008D7281" w:rsidP="00465908">
      <w:pPr>
        <w:spacing w:line="271" w:lineRule="auto"/>
        <w:jc w:val="right"/>
        <w:rPr>
          <w:rFonts w:asciiTheme="majorHAnsi" w:hAnsiTheme="majorHAnsi"/>
          <w:b/>
          <w:iCs/>
        </w:rPr>
      </w:pPr>
    </w:p>
    <w:p w14:paraId="35387B11" w14:textId="77777777" w:rsidR="008D7281" w:rsidRDefault="008D7281" w:rsidP="00465908">
      <w:pPr>
        <w:spacing w:line="271" w:lineRule="auto"/>
        <w:jc w:val="right"/>
        <w:rPr>
          <w:rFonts w:asciiTheme="majorHAnsi" w:hAnsiTheme="majorHAnsi"/>
          <w:b/>
          <w:iCs/>
        </w:rPr>
      </w:pPr>
    </w:p>
    <w:p w14:paraId="5393A2F7" w14:textId="77777777" w:rsidR="008D7281" w:rsidRDefault="008D7281" w:rsidP="00465908">
      <w:pPr>
        <w:spacing w:line="271" w:lineRule="auto"/>
        <w:jc w:val="right"/>
        <w:rPr>
          <w:rFonts w:asciiTheme="majorHAnsi" w:hAnsiTheme="majorHAnsi"/>
          <w:b/>
          <w:iCs/>
        </w:rPr>
      </w:pPr>
    </w:p>
    <w:p w14:paraId="51754026" w14:textId="77777777" w:rsidR="008D7281" w:rsidRDefault="008D7281" w:rsidP="00465908">
      <w:pPr>
        <w:spacing w:line="271" w:lineRule="auto"/>
        <w:jc w:val="right"/>
        <w:rPr>
          <w:rFonts w:asciiTheme="majorHAnsi" w:hAnsiTheme="majorHAnsi"/>
          <w:b/>
          <w:iCs/>
        </w:rPr>
      </w:pPr>
    </w:p>
    <w:p w14:paraId="478BCFB2" w14:textId="77777777" w:rsidR="008D7281" w:rsidRDefault="008D7281" w:rsidP="00465908">
      <w:pPr>
        <w:spacing w:line="271" w:lineRule="auto"/>
        <w:jc w:val="right"/>
        <w:rPr>
          <w:rFonts w:asciiTheme="majorHAnsi" w:hAnsiTheme="majorHAnsi"/>
          <w:b/>
          <w:iCs/>
        </w:rPr>
      </w:pPr>
    </w:p>
    <w:p w14:paraId="2D6F32BC" w14:textId="77777777" w:rsidR="008D7281" w:rsidRDefault="008D7281" w:rsidP="00465908">
      <w:pPr>
        <w:spacing w:line="271" w:lineRule="auto"/>
        <w:jc w:val="right"/>
        <w:rPr>
          <w:rFonts w:asciiTheme="majorHAnsi" w:hAnsiTheme="majorHAnsi"/>
          <w:b/>
          <w:iCs/>
        </w:rPr>
      </w:pPr>
    </w:p>
    <w:p w14:paraId="370F3BB8" w14:textId="77777777" w:rsidR="008D7281" w:rsidRDefault="008D7281" w:rsidP="00465908">
      <w:pPr>
        <w:spacing w:line="271" w:lineRule="auto"/>
        <w:jc w:val="right"/>
        <w:rPr>
          <w:rFonts w:asciiTheme="majorHAnsi" w:hAnsiTheme="majorHAnsi"/>
          <w:b/>
          <w:iCs/>
        </w:rPr>
      </w:pPr>
    </w:p>
    <w:p w14:paraId="55A4F119" w14:textId="77777777" w:rsidR="008D7281" w:rsidRDefault="008D7281" w:rsidP="00465908">
      <w:pPr>
        <w:spacing w:line="271" w:lineRule="auto"/>
        <w:jc w:val="right"/>
        <w:rPr>
          <w:rFonts w:asciiTheme="majorHAnsi" w:hAnsiTheme="majorHAnsi"/>
          <w:b/>
          <w:iCs/>
        </w:rPr>
      </w:pPr>
    </w:p>
    <w:p w14:paraId="03CCDA97" w14:textId="77777777" w:rsidR="008D7281" w:rsidRDefault="008D7281" w:rsidP="00465908">
      <w:pPr>
        <w:spacing w:line="271" w:lineRule="auto"/>
        <w:jc w:val="right"/>
        <w:rPr>
          <w:rFonts w:asciiTheme="majorHAnsi" w:hAnsiTheme="majorHAnsi"/>
          <w:b/>
          <w:iCs/>
        </w:rPr>
      </w:pPr>
    </w:p>
    <w:p w14:paraId="0C838AD0" w14:textId="77777777" w:rsidR="008D7281" w:rsidRDefault="008D7281" w:rsidP="00465908">
      <w:pPr>
        <w:spacing w:line="271" w:lineRule="auto"/>
        <w:jc w:val="right"/>
        <w:rPr>
          <w:rFonts w:asciiTheme="majorHAnsi" w:hAnsiTheme="majorHAnsi"/>
          <w:b/>
          <w:iCs/>
        </w:rPr>
      </w:pPr>
    </w:p>
    <w:p w14:paraId="0BA85E06" w14:textId="77777777" w:rsidR="008D7281" w:rsidRDefault="008D7281" w:rsidP="00465908">
      <w:pPr>
        <w:spacing w:line="271" w:lineRule="auto"/>
        <w:jc w:val="right"/>
        <w:rPr>
          <w:rFonts w:asciiTheme="majorHAnsi" w:hAnsiTheme="majorHAnsi"/>
          <w:b/>
          <w:iCs/>
        </w:rPr>
      </w:pPr>
    </w:p>
    <w:p w14:paraId="24D8BA44" w14:textId="77777777" w:rsidR="008D7281" w:rsidRDefault="008D7281" w:rsidP="008A4947">
      <w:pPr>
        <w:spacing w:line="271" w:lineRule="auto"/>
        <w:rPr>
          <w:rFonts w:asciiTheme="majorHAnsi" w:hAnsiTheme="majorHAnsi"/>
          <w:b/>
          <w:iCs/>
        </w:rPr>
      </w:pPr>
    </w:p>
    <w:p w14:paraId="78993E25" w14:textId="3F6F1DD8" w:rsidR="00465908" w:rsidRPr="00465908" w:rsidRDefault="00465908" w:rsidP="00465908">
      <w:pPr>
        <w:spacing w:line="271" w:lineRule="auto"/>
        <w:jc w:val="right"/>
        <w:rPr>
          <w:rFonts w:asciiTheme="majorHAnsi" w:hAnsiTheme="majorHAnsi"/>
          <w:b/>
          <w:iCs/>
        </w:rPr>
      </w:pPr>
      <w:r w:rsidRPr="00465908">
        <w:rPr>
          <w:rFonts w:asciiTheme="majorHAnsi" w:hAnsiTheme="majorHAnsi"/>
          <w:b/>
          <w:iCs/>
        </w:rPr>
        <w:lastRenderedPageBreak/>
        <w:t>Załącznik Nr 3 do Umowy</w:t>
      </w:r>
    </w:p>
    <w:p w14:paraId="29F20DE6" w14:textId="77777777" w:rsidR="00465908" w:rsidRPr="00465908" w:rsidRDefault="00465908" w:rsidP="00465908">
      <w:pPr>
        <w:spacing w:line="271" w:lineRule="auto"/>
        <w:rPr>
          <w:rFonts w:asciiTheme="majorHAnsi" w:eastAsia="ArialNarrow" w:hAnsiTheme="majorHAnsi"/>
          <w:b/>
          <w:bCs/>
        </w:rPr>
      </w:pPr>
    </w:p>
    <w:p w14:paraId="460BFF28" w14:textId="77777777" w:rsidR="00465908" w:rsidRPr="00465908" w:rsidRDefault="00465908" w:rsidP="00465908">
      <w:pPr>
        <w:spacing w:line="271" w:lineRule="auto"/>
        <w:rPr>
          <w:rFonts w:asciiTheme="majorHAnsi" w:hAnsiTheme="majorHAnsi"/>
          <w:bCs/>
          <w:i/>
        </w:rPr>
      </w:pPr>
      <w:r w:rsidRPr="00465908">
        <w:rPr>
          <w:rFonts w:asciiTheme="majorHAnsi" w:eastAsia="ArialNarrow" w:hAnsiTheme="majorHAnsi"/>
          <w:bCs/>
          <w:i/>
        </w:rPr>
        <w:t>Szczegółowe warunki gwarancji i rękojmi</w:t>
      </w:r>
    </w:p>
    <w:p w14:paraId="554869C3" w14:textId="77777777" w:rsidR="00465908" w:rsidRPr="00465908" w:rsidRDefault="00465908" w:rsidP="00465908">
      <w:pPr>
        <w:spacing w:line="271" w:lineRule="auto"/>
        <w:rPr>
          <w:rFonts w:asciiTheme="majorHAnsi" w:hAnsiTheme="majorHAnsi"/>
          <w:b/>
          <w:bCs/>
          <w:i/>
          <w:color w:val="00FF00"/>
        </w:rPr>
      </w:pPr>
    </w:p>
    <w:p w14:paraId="560E3B93" w14:textId="77777777" w:rsidR="00465908" w:rsidRPr="00465908" w:rsidRDefault="00465908" w:rsidP="00465908">
      <w:pPr>
        <w:spacing w:line="271" w:lineRule="auto"/>
        <w:rPr>
          <w:rFonts w:asciiTheme="majorHAnsi" w:hAnsiTheme="majorHAnsi"/>
          <w:b/>
          <w:bCs/>
          <w:i/>
          <w:color w:val="00FF00"/>
        </w:rPr>
      </w:pPr>
    </w:p>
    <w:p w14:paraId="7B105928" w14:textId="77777777" w:rsidR="00465908" w:rsidRPr="00465908" w:rsidRDefault="00465908" w:rsidP="00465908">
      <w:pPr>
        <w:autoSpaceDE w:val="0"/>
        <w:autoSpaceDN w:val="0"/>
        <w:adjustRightInd w:val="0"/>
        <w:spacing w:line="271" w:lineRule="auto"/>
        <w:jc w:val="center"/>
        <w:rPr>
          <w:rFonts w:asciiTheme="majorHAnsi" w:hAnsiTheme="majorHAnsi"/>
          <w:b/>
          <w:color w:val="000000"/>
        </w:rPr>
      </w:pPr>
      <w:r w:rsidRPr="00465908">
        <w:rPr>
          <w:rFonts w:asciiTheme="majorHAnsi" w:hAnsiTheme="majorHAnsi"/>
          <w:b/>
          <w:color w:val="000000"/>
        </w:rPr>
        <w:t>KARTA GWARANCYJNA</w:t>
      </w:r>
    </w:p>
    <w:p w14:paraId="3D393CCE" w14:textId="77777777" w:rsidR="00465908" w:rsidRPr="00465908" w:rsidRDefault="00465908" w:rsidP="00465908">
      <w:pPr>
        <w:autoSpaceDE w:val="0"/>
        <w:autoSpaceDN w:val="0"/>
        <w:adjustRightInd w:val="0"/>
        <w:spacing w:line="271" w:lineRule="auto"/>
        <w:jc w:val="center"/>
        <w:rPr>
          <w:rFonts w:asciiTheme="majorHAnsi" w:hAnsiTheme="majorHAnsi"/>
          <w:color w:val="000000"/>
        </w:rPr>
      </w:pPr>
      <w:r w:rsidRPr="00465908">
        <w:rPr>
          <w:rFonts w:asciiTheme="majorHAnsi" w:hAnsiTheme="majorHAnsi"/>
          <w:color w:val="000000"/>
        </w:rPr>
        <w:t>wykonanych robót sporządzona dnia ……………………</w:t>
      </w:r>
    </w:p>
    <w:p w14:paraId="57DE8C9E" w14:textId="77777777" w:rsidR="00465908" w:rsidRPr="00465908" w:rsidRDefault="00465908" w:rsidP="00465908">
      <w:pPr>
        <w:autoSpaceDE w:val="0"/>
        <w:autoSpaceDN w:val="0"/>
        <w:adjustRightInd w:val="0"/>
        <w:spacing w:line="271" w:lineRule="auto"/>
        <w:rPr>
          <w:rFonts w:asciiTheme="majorHAnsi" w:hAnsiTheme="majorHAnsi"/>
          <w:b/>
          <w:bCs/>
        </w:rPr>
      </w:pPr>
    </w:p>
    <w:p w14:paraId="0FC564D0" w14:textId="77777777" w:rsidR="00465908" w:rsidRPr="00465908" w:rsidRDefault="00465908" w:rsidP="00465908">
      <w:pPr>
        <w:autoSpaceDE w:val="0"/>
        <w:autoSpaceDN w:val="0"/>
        <w:adjustRightInd w:val="0"/>
        <w:spacing w:line="271" w:lineRule="auto"/>
        <w:rPr>
          <w:rFonts w:asciiTheme="majorHAnsi" w:hAnsiTheme="majorHAnsi"/>
        </w:rPr>
      </w:pPr>
      <w:r w:rsidRPr="00465908">
        <w:rPr>
          <w:rFonts w:asciiTheme="majorHAnsi" w:hAnsiTheme="majorHAnsi"/>
          <w:b/>
          <w:bCs/>
        </w:rPr>
        <w:t>I. Część informacyjna</w:t>
      </w:r>
    </w:p>
    <w:p w14:paraId="22B94A1E" w14:textId="77777777" w:rsidR="00465908" w:rsidRPr="00465908" w:rsidRDefault="00465908" w:rsidP="00465908">
      <w:pPr>
        <w:autoSpaceDE w:val="0"/>
        <w:autoSpaceDN w:val="0"/>
        <w:adjustRightInd w:val="0"/>
        <w:spacing w:line="271" w:lineRule="auto"/>
        <w:rPr>
          <w:rFonts w:asciiTheme="majorHAnsi" w:hAnsiTheme="majorHAnsi"/>
          <w:color w:val="000000"/>
        </w:rPr>
      </w:pPr>
      <w:r w:rsidRPr="00465908">
        <w:rPr>
          <w:rFonts w:asciiTheme="majorHAnsi" w:hAnsiTheme="majorHAnsi"/>
          <w:color w:val="000000"/>
        </w:rPr>
        <w:t xml:space="preserve">– </w:t>
      </w:r>
      <w:r w:rsidRPr="00465908">
        <w:rPr>
          <w:rFonts w:asciiTheme="majorHAnsi" w:hAnsiTheme="majorHAnsi"/>
          <w:b/>
          <w:bCs/>
          <w:color w:val="000000"/>
        </w:rPr>
        <w:t xml:space="preserve">Zamawiający:       </w:t>
      </w:r>
      <w:r w:rsidRPr="00465908">
        <w:rPr>
          <w:rFonts w:asciiTheme="majorHAnsi" w:hAnsiTheme="majorHAnsi"/>
          <w:color w:val="000000"/>
        </w:rPr>
        <w:t>……………………………………………………………………………</w:t>
      </w:r>
    </w:p>
    <w:p w14:paraId="395D3079" w14:textId="77777777" w:rsidR="00465908" w:rsidRPr="00465908" w:rsidRDefault="00465908" w:rsidP="00465908">
      <w:pPr>
        <w:autoSpaceDE w:val="0"/>
        <w:autoSpaceDN w:val="0"/>
        <w:adjustRightInd w:val="0"/>
        <w:spacing w:line="271" w:lineRule="auto"/>
        <w:rPr>
          <w:rFonts w:asciiTheme="majorHAnsi" w:hAnsiTheme="majorHAnsi"/>
          <w:color w:val="000000"/>
        </w:rPr>
      </w:pPr>
    </w:p>
    <w:p w14:paraId="4719680D" w14:textId="77777777" w:rsidR="00465908" w:rsidRPr="00465908" w:rsidRDefault="00465908" w:rsidP="00465908">
      <w:pPr>
        <w:autoSpaceDE w:val="0"/>
        <w:autoSpaceDN w:val="0"/>
        <w:adjustRightInd w:val="0"/>
        <w:spacing w:line="271" w:lineRule="auto"/>
        <w:rPr>
          <w:rFonts w:asciiTheme="majorHAnsi" w:hAnsiTheme="majorHAnsi"/>
          <w:color w:val="000000"/>
        </w:rPr>
      </w:pPr>
      <w:r w:rsidRPr="00465908">
        <w:rPr>
          <w:rFonts w:asciiTheme="majorHAnsi" w:hAnsiTheme="majorHAnsi"/>
          <w:color w:val="000000"/>
        </w:rPr>
        <w:t xml:space="preserve">– </w:t>
      </w:r>
      <w:r w:rsidRPr="00465908">
        <w:rPr>
          <w:rFonts w:asciiTheme="majorHAnsi" w:hAnsiTheme="majorHAnsi"/>
          <w:b/>
          <w:bCs/>
          <w:color w:val="000000"/>
        </w:rPr>
        <w:t xml:space="preserve">Wykonawca:         </w:t>
      </w:r>
      <w:r w:rsidRPr="00465908">
        <w:rPr>
          <w:rFonts w:asciiTheme="majorHAnsi" w:hAnsiTheme="majorHAnsi"/>
          <w:color w:val="000000"/>
        </w:rPr>
        <w:t>……………………………………………………………………………</w:t>
      </w:r>
    </w:p>
    <w:p w14:paraId="34B98940" w14:textId="77777777" w:rsidR="00465908" w:rsidRPr="00465908" w:rsidRDefault="00465908" w:rsidP="00465908">
      <w:pPr>
        <w:autoSpaceDE w:val="0"/>
        <w:autoSpaceDN w:val="0"/>
        <w:adjustRightInd w:val="0"/>
        <w:spacing w:line="271" w:lineRule="auto"/>
        <w:rPr>
          <w:rFonts w:asciiTheme="majorHAnsi" w:hAnsiTheme="majorHAnsi"/>
          <w:color w:val="000000"/>
        </w:rPr>
      </w:pPr>
    </w:p>
    <w:p w14:paraId="4CD31D83" w14:textId="77777777" w:rsidR="00465908" w:rsidRPr="00465908" w:rsidRDefault="00465908" w:rsidP="00465908">
      <w:pPr>
        <w:autoSpaceDE w:val="0"/>
        <w:autoSpaceDN w:val="0"/>
        <w:adjustRightInd w:val="0"/>
        <w:spacing w:line="271" w:lineRule="auto"/>
        <w:rPr>
          <w:rFonts w:asciiTheme="majorHAnsi" w:hAnsiTheme="majorHAnsi"/>
          <w:color w:val="000000"/>
        </w:rPr>
      </w:pPr>
      <w:r w:rsidRPr="00465908">
        <w:rPr>
          <w:rFonts w:asciiTheme="majorHAnsi" w:hAnsiTheme="majorHAnsi"/>
          <w:color w:val="000000"/>
        </w:rPr>
        <w:t xml:space="preserve">– </w:t>
      </w:r>
      <w:r w:rsidRPr="00465908">
        <w:rPr>
          <w:rFonts w:asciiTheme="majorHAnsi" w:hAnsiTheme="majorHAnsi"/>
          <w:b/>
          <w:bCs/>
          <w:color w:val="000000"/>
        </w:rPr>
        <w:t xml:space="preserve">Umowa </w:t>
      </w:r>
      <w:r w:rsidRPr="00465908">
        <w:rPr>
          <w:rFonts w:asciiTheme="majorHAnsi" w:hAnsiTheme="majorHAnsi"/>
          <w:color w:val="000000"/>
        </w:rPr>
        <w:t>(numer i data zawarcia): …………………………………………………………….</w:t>
      </w:r>
    </w:p>
    <w:p w14:paraId="5A200C72" w14:textId="77777777" w:rsidR="00465908" w:rsidRPr="00465908" w:rsidRDefault="00465908" w:rsidP="00465908">
      <w:pPr>
        <w:autoSpaceDE w:val="0"/>
        <w:autoSpaceDN w:val="0"/>
        <w:adjustRightInd w:val="0"/>
        <w:spacing w:line="271" w:lineRule="auto"/>
        <w:rPr>
          <w:rFonts w:asciiTheme="majorHAnsi" w:hAnsiTheme="majorHAnsi"/>
          <w:color w:val="000000"/>
        </w:rPr>
      </w:pPr>
    </w:p>
    <w:p w14:paraId="1A8A53CC" w14:textId="77777777" w:rsidR="00465908" w:rsidRPr="00465908" w:rsidRDefault="00465908" w:rsidP="00465908">
      <w:pPr>
        <w:autoSpaceDE w:val="0"/>
        <w:autoSpaceDN w:val="0"/>
        <w:adjustRightInd w:val="0"/>
        <w:spacing w:line="271" w:lineRule="auto"/>
        <w:rPr>
          <w:rFonts w:asciiTheme="majorHAnsi" w:hAnsiTheme="majorHAnsi"/>
          <w:color w:val="000000"/>
        </w:rPr>
      </w:pPr>
      <w:r w:rsidRPr="00465908">
        <w:rPr>
          <w:rFonts w:asciiTheme="majorHAnsi" w:hAnsiTheme="majorHAnsi"/>
          <w:color w:val="000000"/>
        </w:rPr>
        <w:t xml:space="preserve">– </w:t>
      </w:r>
      <w:r w:rsidRPr="00465908">
        <w:rPr>
          <w:rFonts w:asciiTheme="majorHAnsi" w:hAnsiTheme="majorHAnsi"/>
          <w:b/>
          <w:bCs/>
          <w:color w:val="000000"/>
        </w:rPr>
        <w:t xml:space="preserve">Przedmiot umowy: </w:t>
      </w:r>
      <w:r w:rsidRPr="00465908">
        <w:rPr>
          <w:rFonts w:asciiTheme="majorHAnsi" w:hAnsiTheme="majorHAnsi"/>
          <w:color w:val="000000"/>
        </w:rPr>
        <w:t xml:space="preserve">………………………………………………………………………….. </w:t>
      </w:r>
    </w:p>
    <w:p w14:paraId="47BD7F8B" w14:textId="77777777" w:rsidR="00465908" w:rsidRPr="00465908" w:rsidRDefault="00465908" w:rsidP="00465908">
      <w:pPr>
        <w:autoSpaceDE w:val="0"/>
        <w:autoSpaceDN w:val="0"/>
        <w:adjustRightInd w:val="0"/>
        <w:spacing w:line="271" w:lineRule="auto"/>
        <w:rPr>
          <w:rFonts w:asciiTheme="majorHAnsi" w:hAnsiTheme="majorHAnsi"/>
          <w:color w:val="000000"/>
        </w:rPr>
      </w:pPr>
    </w:p>
    <w:p w14:paraId="4BD2C772" w14:textId="77777777" w:rsidR="00465908" w:rsidRPr="00465908" w:rsidRDefault="00465908" w:rsidP="00465908">
      <w:pPr>
        <w:autoSpaceDE w:val="0"/>
        <w:autoSpaceDN w:val="0"/>
        <w:adjustRightInd w:val="0"/>
        <w:spacing w:line="271" w:lineRule="auto"/>
        <w:rPr>
          <w:rFonts w:asciiTheme="majorHAnsi" w:hAnsiTheme="majorHAnsi"/>
          <w:color w:val="000000"/>
        </w:rPr>
      </w:pPr>
      <w:r w:rsidRPr="00465908">
        <w:rPr>
          <w:rFonts w:asciiTheme="majorHAnsi" w:hAnsiTheme="majorHAnsi"/>
          <w:color w:val="000000"/>
        </w:rPr>
        <w:t xml:space="preserve">– </w:t>
      </w:r>
      <w:r w:rsidRPr="00465908">
        <w:rPr>
          <w:rFonts w:asciiTheme="majorHAnsi" w:hAnsiTheme="majorHAnsi"/>
          <w:b/>
          <w:bCs/>
          <w:color w:val="000000"/>
        </w:rPr>
        <w:t>Lokalizacja robót objętych kartą gwarancyjną</w:t>
      </w:r>
      <w:r w:rsidRPr="00465908">
        <w:rPr>
          <w:rFonts w:asciiTheme="majorHAnsi" w:hAnsiTheme="majorHAnsi"/>
          <w:color w:val="000000"/>
        </w:rPr>
        <w:t>:  ...………………………………………..</w:t>
      </w:r>
    </w:p>
    <w:p w14:paraId="703A32FC" w14:textId="77777777" w:rsidR="00465908" w:rsidRPr="00465908" w:rsidRDefault="00465908" w:rsidP="00465908">
      <w:pPr>
        <w:autoSpaceDE w:val="0"/>
        <w:autoSpaceDN w:val="0"/>
        <w:adjustRightInd w:val="0"/>
        <w:spacing w:line="271" w:lineRule="auto"/>
        <w:rPr>
          <w:rFonts w:asciiTheme="majorHAnsi" w:hAnsiTheme="majorHAnsi"/>
          <w:color w:val="000000"/>
        </w:rPr>
      </w:pPr>
    </w:p>
    <w:p w14:paraId="03C2CDD5" w14:textId="77777777" w:rsidR="00465908" w:rsidRPr="00465908" w:rsidRDefault="00465908" w:rsidP="00465908">
      <w:pPr>
        <w:autoSpaceDE w:val="0"/>
        <w:autoSpaceDN w:val="0"/>
        <w:adjustRightInd w:val="0"/>
        <w:spacing w:line="271" w:lineRule="auto"/>
        <w:rPr>
          <w:rFonts w:asciiTheme="majorHAnsi" w:hAnsiTheme="majorHAnsi"/>
          <w:color w:val="000000"/>
        </w:rPr>
      </w:pPr>
      <w:r w:rsidRPr="00465908">
        <w:rPr>
          <w:rFonts w:asciiTheme="majorHAnsi" w:hAnsiTheme="majorHAnsi"/>
          <w:color w:val="000000"/>
        </w:rPr>
        <w:t xml:space="preserve">– </w:t>
      </w:r>
      <w:r w:rsidRPr="00465908">
        <w:rPr>
          <w:rFonts w:asciiTheme="majorHAnsi" w:hAnsiTheme="majorHAnsi"/>
          <w:b/>
          <w:bCs/>
          <w:color w:val="000000"/>
        </w:rPr>
        <w:t xml:space="preserve">Data odbioru końcowego: </w:t>
      </w:r>
      <w:r w:rsidRPr="00465908">
        <w:rPr>
          <w:rFonts w:asciiTheme="majorHAnsi" w:hAnsiTheme="majorHAnsi"/>
          <w:color w:val="000000"/>
        </w:rPr>
        <w:t>……………...……………………………………………………</w:t>
      </w:r>
    </w:p>
    <w:p w14:paraId="635F2796" w14:textId="77777777" w:rsidR="00465908" w:rsidRPr="00465908" w:rsidRDefault="00465908" w:rsidP="00465908">
      <w:pPr>
        <w:autoSpaceDE w:val="0"/>
        <w:autoSpaceDN w:val="0"/>
        <w:adjustRightInd w:val="0"/>
        <w:spacing w:line="271" w:lineRule="auto"/>
        <w:rPr>
          <w:rFonts w:asciiTheme="majorHAnsi" w:hAnsiTheme="majorHAnsi"/>
          <w:color w:val="000000"/>
        </w:rPr>
      </w:pPr>
    </w:p>
    <w:p w14:paraId="547EA312" w14:textId="77777777" w:rsidR="00465908" w:rsidRPr="00465908" w:rsidRDefault="00465908" w:rsidP="00465908">
      <w:pPr>
        <w:autoSpaceDE w:val="0"/>
        <w:autoSpaceDN w:val="0"/>
        <w:adjustRightInd w:val="0"/>
        <w:spacing w:line="271" w:lineRule="auto"/>
        <w:rPr>
          <w:rFonts w:asciiTheme="majorHAnsi" w:hAnsiTheme="majorHAnsi"/>
          <w:b/>
          <w:bCs/>
        </w:rPr>
      </w:pPr>
    </w:p>
    <w:p w14:paraId="1942D3DD" w14:textId="77777777" w:rsidR="00465908" w:rsidRPr="00465908" w:rsidRDefault="00465908" w:rsidP="00465908">
      <w:pPr>
        <w:autoSpaceDE w:val="0"/>
        <w:autoSpaceDN w:val="0"/>
        <w:adjustRightInd w:val="0"/>
        <w:spacing w:line="271" w:lineRule="auto"/>
        <w:rPr>
          <w:rFonts w:asciiTheme="majorHAnsi" w:hAnsiTheme="majorHAnsi"/>
        </w:rPr>
      </w:pPr>
      <w:r w:rsidRPr="00465908">
        <w:rPr>
          <w:rFonts w:asciiTheme="majorHAnsi" w:hAnsiTheme="majorHAnsi"/>
          <w:b/>
          <w:bCs/>
        </w:rPr>
        <w:t>II. Warunki gwarancji jakości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526"/>
      </w:tblGrid>
      <w:tr w:rsidR="00465908" w:rsidRPr="00465908" w14:paraId="67A6C11A" w14:textId="77777777" w:rsidTr="000D3B1A">
        <w:tc>
          <w:tcPr>
            <w:tcW w:w="4606" w:type="dxa"/>
            <w:shd w:val="clear" w:color="auto" w:fill="auto"/>
          </w:tcPr>
          <w:p w14:paraId="33C69576" w14:textId="77777777" w:rsidR="00465908" w:rsidRPr="00465908" w:rsidRDefault="00465908" w:rsidP="00465908">
            <w:pPr>
              <w:autoSpaceDE w:val="0"/>
              <w:autoSpaceDN w:val="0"/>
              <w:adjustRightInd w:val="0"/>
              <w:spacing w:line="271" w:lineRule="auto"/>
              <w:rPr>
                <w:rFonts w:asciiTheme="majorHAnsi" w:hAnsiTheme="majorHAnsi"/>
              </w:rPr>
            </w:pPr>
            <w:r w:rsidRPr="00465908">
              <w:rPr>
                <w:rFonts w:asciiTheme="majorHAnsi" w:hAnsiTheme="majorHAnsi"/>
              </w:rPr>
              <w:t xml:space="preserve">Okres gwarancji </w:t>
            </w:r>
          </w:p>
        </w:tc>
        <w:tc>
          <w:tcPr>
            <w:tcW w:w="4606" w:type="dxa"/>
            <w:shd w:val="clear" w:color="auto" w:fill="auto"/>
          </w:tcPr>
          <w:p w14:paraId="646090FA" w14:textId="77777777" w:rsidR="00465908" w:rsidRPr="00465908" w:rsidRDefault="00465908" w:rsidP="00465908">
            <w:pPr>
              <w:autoSpaceDE w:val="0"/>
              <w:autoSpaceDN w:val="0"/>
              <w:adjustRightInd w:val="0"/>
              <w:spacing w:line="271" w:lineRule="auto"/>
              <w:rPr>
                <w:rFonts w:asciiTheme="majorHAnsi" w:hAnsiTheme="majorHAnsi"/>
              </w:rPr>
            </w:pPr>
            <w:r w:rsidRPr="00465908">
              <w:rPr>
                <w:rFonts w:asciiTheme="majorHAnsi" w:hAnsiTheme="majorHAnsi"/>
                <w:bCs/>
              </w:rPr>
              <w:t>…….. m-</w:t>
            </w:r>
            <w:proofErr w:type="spellStart"/>
            <w:r w:rsidRPr="00465908">
              <w:rPr>
                <w:rFonts w:asciiTheme="majorHAnsi" w:hAnsiTheme="majorHAnsi"/>
                <w:bCs/>
              </w:rPr>
              <w:t>cy</w:t>
            </w:r>
            <w:proofErr w:type="spellEnd"/>
            <w:r w:rsidRPr="00465908">
              <w:rPr>
                <w:rFonts w:asciiTheme="majorHAnsi" w:hAnsiTheme="majorHAnsi"/>
              </w:rPr>
              <w:t xml:space="preserve"> licząc do daty podpisania protokołu odbioru końcowego</w:t>
            </w:r>
          </w:p>
        </w:tc>
      </w:tr>
      <w:tr w:rsidR="00465908" w:rsidRPr="00465908" w14:paraId="75510EB3" w14:textId="77777777" w:rsidTr="000D3B1A">
        <w:tc>
          <w:tcPr>
            <w:tcW w:w="4606" w:type="dxa"/>
            <w:shd w:val="clear" w:color="auto" w:fill="auto"/>
          </w:tcPr>
          <w:p w14:paraId="034AED13" w14:textId="77777777" w:rsidR="00465908" w:rsidRPr="00465908" w:rsidRDefault="00465908" w:rsidP="00465908">
            <w:pPr>
              <w:autoSpaceDE w:val="0"/>
              <w:autoSpaceDN w:val="0"/>
              <w:adjustRightInd w:val="0"/>
              <w:spacing w:line="271" w:lineRule="auto"/>
              <w:rPr>
                <w:rFonts w:asciiTheme="majorHAnsi" w:hAnsiTheme="majorHAnsi"/>
              </w:rPr>
            </w:pPr>
            <w:r w:rsidRPr="00465908">
              <w:rPr>
                <w:rFonts w:asciiTheme="majorHAnsi" w:hAnsiTheme="majorHAnsi"/>
              </w:rPr>
              <w:t>Czas reakcji wykonawcy na zgłoszoną awarię</w:t>
            </w:r>
          </w:p>
        </w:tc>
        <w:tc>
          <w:tcPr>
            <w:tcW w:w="4606" w:type="dxa"/>
            <w:shd w:val="clear" w:color="auto" w:fill="auto"/>
          </w:tcPr>
          <w:p w14:paraId="6C759138" w14:textId="77777777" w:rsidR="00465908" w:rsidRPr="00465908" w:rsidRDefault="00465908" w:rsidP="00465908">
            <w:pPr>
              <w:autoSpaceDE w:val="0"/>
              <w:autoSpaceDN w:val="0"/>
              <w:adjustRightInd w:val="0"/>
              <w:spacing w:line="271" w:lineRule="auto"/>
              <w:rPr>
                <w:rFonts w:asciiTheme="majorHAnsi" w:hAnsiTheme="majorHAnsi"/>
              </w:rPr>
            </w:pPr>
            <w:r w:rsidRPr="00465908">
              <w:rPr>
                <w:rFonts w:asciiTheme="majorHAnsi" w:hAnsiTheme="majorHAnsi"/>
                <w:bCs/>
              </w:rPr>
              <w:t>do 4 godzin od momentu zgłoszenia</w:t>
            </w:r>
          </w:p>
        </w:tc>
      </w:tr>
      <w:tr w:rsidR="00465908" w:rsidRPr="00465908" w14:paraId="03FD961E" w14:textId="77777777" w:rsidTr="000D3B1A">
        <w:tc>
          <w:tcPr>
            <w:tcW w:w="4606" w:type="dxa"/>
            <w:shd w:val="clear" w:color="auto" w:fill="auto"/>
          </w:tcPr>
          <w:p w14:paraId="41ADD573" w14:textId="77777777" w:rsidR="00465908" w:rsidRPr="00465908" w:rsidRDefault="00465908" w:rsidP="00465908">
            <w:pPr>
              <w:autoSpaceDE w:val="0"/>
              <w:autoSpaceDN w:val="0"/>
              <w:adjustRightInd w:val="0"/>
              <w:spacing w:line="271" w:lineRule="auto"/>
              <w:rPr>
                <w:rFonts w:asciiTheme="majorHAnsi" w:hAnsiTheme="majorHAnsi"/>
              </w:rPr>
            </w:pPr>
            <w:r w:rsidRPr="00465908">
              <w:rPr>
                <w:rFonts w:asciiTheme="majorHAnsi" w:hAnsiTheme="majorHAnsi"/>
              </w:rPr>
              <w:t>Czas przybycia wykonawcy do siedziby zamawiającego, celem usunięcia zgłoszonych usterek, wad, napraw (również wykazanych w przeglądach gwarancyjnych)</w:t>
            </w:r>
          </w:p>
        </w:tc>
        <w:tc>
          <w:tcPr>
            <w:tcW w:w="4606" w:type="dxa"/>
            <w:shd w:val="clear" w:color="auto" w:fill="auto"/>
          </w:tcPr>
          <w:p w14:paraId="44E27053" w14:textId="77777777" w:rsidR="00465908" w:rsidRPr="00465908" w:rsidRDefault="00465908" w:rsidP="00465908">
            <w:pPr>
              <w:autoSpaceDE w:val="0"/>
              <w:autoSpaceDN w:val="0"/>
              <w:adjustRightInd w:val="0"/>
              <w:spacing w:line="271" w:lineRule="auto"/>
              <w:rPr>
                <w:rFonts w:asciiTheme="majorHAnsi" w:hAnsiTheme="majorHAnsi"/>
              </w:rPr>
            </w:pPr>
            <w:r w:rsidRPr="00465908">
              <w:rPr>
                <w:rFonts w:asciiTheme="majorHAnsi" w:hAnsiTheme="majorHAnsi"/>
                <w:bCs/>
              </w:rPr>
              <w:t>do 24 godzin od momentu zgłoszenia</w:t>
            </w:r>
          </w:p>
          <w:p w14:paraId="3DFBE7EF" w14:textId="77777777" w:rsidR="00465908" w:rsidRPr="00465908" w:rsidRDefault="00465908" w:rsidP="00465908">
            <w:pPr>
              <w:autoSpaceDE w:val="0"/>
              <w:autoSpaceDN w:val="0"/>
              <w:adjustRightInd w:val="0"/>
              <w:spacing w:line="271" w:lineRule="auto"/>
              <w:rPr>
                <w:rFonts w:asciiTheme="majorHAnsi" w:hAnsiTheme="majorHAnsi"/>
              </w:rPr>
            </w:pPr>
          </w:p>
        </w:tc>
      </w:tr>
      <w:tr w:rsidR="00465908" w:rsidRPr="00465908" w14:paraId="6DF5D922" w14:textId="77777777" w:rsidTr="000D3B1A">
        <w:tc>
          <w:tcPr>
            <w:tcW w:w="4606" w:type="dxa"/>
            <w:shd w:val="clear" w:color="auto" w:fill="auto"/>
          </w:tcPr>
          <w:p w14:paraId="3274ABA8" w14:textId="77777777" w:rsidR="00465908" w:rsidRPr="00465908" w:rsidRDefault="00465908" w:rsidP="00465908">
            <w:pPr>
              <w:autoSpaceDE w:val="0"/>
              <w:autoSpaceDN w:val="0"/>
              <w:adjustRightInd w:val="0"/>
              <w:spacing w:line="271" w:lineRule="auto"/>
              <w:rPr>
                <w:rFonts w:asciiTheme="majorHAnsi" w:hAnsiTheme="majorHAnsi"/>
              </w:rPr>
            </w:pPr>
            <w:r w:rsidRPr="00465908">
              <w:rPr>
                <w:rFonts w:asciiTheme="majorHAnsi" w:hAnsiTheme="majorHAnsi"/>
              </w:rPr>
              <w:t>Czas oczekiwania na rozpoczęcie usuwania awarii urządzeń i instalacji</w:t>
            </w:r>
          </w:p>
        </w:tc>
        <w:tc>
          <w:tcPr>
            <w:tcW w:w="4606" w:type="dxa"/>
            <w:shd w:val="clear" w:color="auto" w:fill="auto"/>
          </w:tcPr>
          <w:p w14:paraId="40EA0CB2" w14:textId="77777777" w:rsidR="00465908" w:rsidRPr="00465908" w:rsidRDefault="00465908" w:rsidP="00465908">
            <w:pPr>
              <w:autoSpaceDE w:val="0"/>
              <w:autoSpaceDN w:val="0"/>
              <w:adjustRightInd w:val="0"/>
              <w:spacing w:line="271" w:lineRule="auto"/>
              <w:rPr>
                <w:rFonts w:asciiTheme="majorHAnsi" w:hAnsiTheme="majorHAnsi"/>
              </w:rPr>
            </w:pPr>
            <w:r w:rsidRPr="00465908">
              <w:rPr>
                <w:rFonts w:asciiTheme="majorHAnsi" w:hAnsiTheme="majorHAnsi"/>
                <w:bCs/>
              </w:rPr>
              <w:t>do 2 dni roboczych od momentu zgłoszenia</w:t>
            </w:r>
          </w:p>
        </w:tc>
      </w:tr>
      <w:tr w:rsidR="00465908" w:rsidRPr="00465908" w14:paraId="350226A5" w14:textId="77777777" w:rsidTr="000D3B1A">
        <w:tc>
          <w:tcPr>
            <w:tcW w:w="4606" w:type="dxa"/>
            <w:shd w:val="clear" w:color="auto" w:fill="auto"/>
          </w:tcPr>
          <w:p w14:paraId="0B97F0B4" w14:textId="77777777" w:rsidR="00465908" w:rsidRPr="00465908" w:rsidRDefault="00465908" w:rsidP="00465908">
            <w:pPr>
              <w:autoSpaceDE w:val="0"/>
              <w:autoSpaceDN w:val="0"/>
              <w:adjustRightInd w:val="0"/>
              <w:spacing w:line="271" w:lineRule="auto"/>
              <w:rPr>
                <w:rFonts w:asciiTheme="majorHAnsi" w:hAnsiTheme="majorHAnsi"/>
              </w:rPr>
            </w:pPr>
            <w:r w:rsidRPr="00465908">
              <w:rPr>
                <w:rFonts w:asciiTheme="majorHAnsi" w:hAnsiTheme="majorHAnsi"/>
              </w:rPr>
              <w:t>Czas naprawy zgłoszonych usterek, wad, napraw gwarancyjnej</w:t>
            </w:r>
          </w:p>
        </w:tc>
        <w:tc>
          <w:tcPr>
            <w:tcW w:w="4606" w:type="dxa"/>
            <w:shd w:val="clear" w:color="auto" w:fill="auto"/>
          </w:tcPr>
          <w:p w14:paraId="5EF9ECE6" w14:textId="77777777" w:rsidR="00465908" w:rsidRPr="00465908" w:rsidRDefault="00465908" w:rsidP="00465908">
            <w:pPr>
              <w:autoSpaceDE w:val="0"/>
              <w:autoSpaceDN w:val="0"/>
              <w:adjustRightInd w:val="0"/>
              <w:spacing w:line="271" w:lineRule="auto"/>
              <w:rPr>
                <w:rFonts w:asciiTheme="majorHAnsi" w:hAnsiTheme="majorHAnsi"/>
              </w:rPr>
            </w:pPr>
            <w:r w:rsidRPr="00465908">
              <w:rPr>
                <w:rFonts w:asciiTheme="majorHAnsi" w:hAnsiTheme="majorHAnsi"/>
                <w:bCs/>
              </w:rPr>
              <w:t>nie dłuższy niż 5 dni robocze</w:t>
            </w:r>
          </w:p>
        </w:tc>
      </w:tr>
      <w:tr w:rsidR="00465908" w:rsidRPr="00465908" w14:paraId="4B406482" w14:textId="77777777" w:rsidTr="000D3B1A">
        <w:tc>
          <w:tcPr>
            <w:tcW w:w="4606" w:type="dxa"/>
            <w:shd w:val="clear" w:color="auto" w:fill="auto"/>
          </w:tcPr>
          <w:p w14:paraId="2E9161C8" w14:textId="77777777" w:rsidR="00465908" w:rsidRPr="00465908" w:rsidRDefault="00465908" w:rsidP="00465908">
            <w:pPr>
              <w:autoSpaceDE w:val="0"/>
              <w:autoSpaceDN w:val="0"/>
              <w:adjustRightInd w:val="0"/>
              <w:spacing w:line="271" w:lineRule="auto"/>
              <w:rPr>
                <w:rFonts w:asciiTheme="majorHAnsi" w:hAnsiTheme="majorHAnsi"/>
              </w:rPr>
            </w:pPr>
            <w:r w:rsidRPr="00465908">
              <w:rPr>
                <w:rFonts w:asciiTheme="majorHAnsi" w:hAnsiTheme="majorHAnsi"/>
              </w:rPr>
              <w:t>Liczba bezpłatnych przeglądów w okresie gwarancji (obejmuje również przeglądy konserwacyjne)</w:t>
            </w:r>
          </w:p>
        </w:tc>
        <w:tc>
          <w:tcPr>
            <w:tcW w:w="4606" w:type="dxa"/>
            <w:shd w:val="clear" w:color="auto" w:fill="auto"/>
          </w:tcPr>
          <w:p w14:paraId="1A610755" w14:textId="77777777" w:rsidR="00465908" w:rsidRPr="00465908" w:rsidRDefault="00465908" w:rsidP="00465908">
            <w:pPr>
              <w:autoSpaceDE w:val="0"/>
              <w:autoSpaceDN w:val="0"/>
              <w:adjustRightInd w:val="0"/>
              <w:spacing w:line="271" w:lineRule="auto"/>
              <w:rPr>
                <w:rFonts w:asciiTheme="majorHAnsi" w:hAnsiTheme="majorHAnsi"/>
                <w:bCs/>
              </w:rPr>
            </w:pPr>
            <w:r w:rsidRPr="00465908">
              <w:rPr>
                <w:rFonts w:asciiTheme="majorHAnsi" w:hAnsiTheme="majorHAnsi"/>
                <w:bCs/>
              </w:rPr>
              <w:t>wg zaleceń producenta jednak nie mniej niż 2 przeglądy w roku</w:t>
            </w:r>
          </w:p>
          <w:p w14:paraId="1762FAE8" w14:textId="77777777" w:rsidR="00465908" w:rsidRPr="00465908" w:rsidRDefault="00465908" w:rsidP="00465908">
            <w:pPr>
              <w:autoSpaceDE w:val="0"/>
              <w:autoSpaceDN w:val="0"/>
              <w:adjustRightInd w:val="0"/>
              <w:spacing w:line="271" w:lineRule="auto"/>
              <w:rPr>
                <w:rFonts w:asciiTheme="majorHAnsi" w:hAnsiTheme="majorHAnsi"/>
              </w:rPr>
            </w:pPr>
          </w:p>
        </w:tc>
      </w:tr>
    </w:tbl>
    <w:p w14:paraId="005C9AFC" w14:textId="77777777" w:rsidR="00465908" w:rsidRPr="00465908" w:rsidRDefault="00465908" w:rsidP="00465908">
      <w:pPr>
        <w:autoSpaceDE w:val="0"/>
        <w:autoSpaceDN w:val="0"/>
        <w:adjustRightInd w:val="0"/>
        <w:spacing w:line="271" w:lineRule="auto"/>
        <w:rPr>
          <w:rFonts w:asciiTheme="majorHAnsi" w:hAnsiTheme="majorHAnsi"/>
        </w:rPr>
      </w:pPr>
    </w:p>
    <w:p w14:paraId="7BB25B28" w14:textId="77777777" w:rsidR="00465908" w:rsidRPr="00465908" w:rsidRDefault="00465908" w:rsidP="00465908">
      <w:pPr>
        <w:autoSpaceDE w:val="0"/>
        <w:autoSpaceDN w:val="0"/>
        <w:adjustRightInd w:val="0"/>
        <w:spacing w:line="271" w:lineRule="auto"/>
        <w:jc w:val="both"/>
        <w:rPr>
          <w:rFonts w:asciiTheme="majorHAnsi" w:hAnsiTheme="majorHAnsi"/>
          <w:bCs/>
        </w:rPr>
      </w:pPr>
      <w:r w:rsidRPr="00465908">
        <w:rPr>
          <w:rFonts w:asciiTheme="majorHAnsi" w:hAnsiTheme="majorHAnsi"/>
          <w:bCs/>
        </w:rPr>
        <w:t>1. Terminy przeglądów gwarancyjnych:</w:t>
      </w:r>
    </w:p>
    <w:p w14:paraId="046014C8" w14:textId="5625AFE9" w:rsidR="00465908" w:rsidRPr="00465908" w:rsidRDefault="00465908" w:rsidP="00465908">
      <w:pPr>
        <w:autoSpaceDE w:val="0"/>
        <w:autoSpaceDN w:val="0"/>
        <w:adjustRightInd w:val="0"/>
        <w:spacing w:line="271" w:lineRule="auto"/>
        <w:ind w:left="567" w:hanging="207"/>
        <w:jc w:val="both"/>
        <w:rPr>
          <w:rFonts w:asciiTheme="majorHAnsi" w:hAnsiTheme="majorHAnsi"/>
          <w:bCs/>
        </w:rPr>
      </w:pPr>
      <w:r w:rsidRPr="00465908">
        <w:rPr>
          <w:rFonts w:asciiTheme="majorHAnsi" w:eastAsia="SymbolMT" w:hAnsiTheme="majorHAnsi"/>
        </w:rPr>
        <w:t xml:space="preserve">- </w:t>
      </w:r>
      <w:r w:rsidRPr="00465908">
        <w:rPr>
          <w:rFonts w:asciiTheme="majorHAnsi" w:hAnsiTheme="majorHAnsi"/>
          <w:bCs/>
        </w:rPr>
        <w:t>pierwszy przegląd – nie później niż 6 miesięcy od daty odbioru przedmiotu końcowego,</w:t>
      </w:r>
    </w:p>
    <w:p w14:paraId="7509F945" w14:textId="1E9EA336" w:rsidR="00465908" w:rsidRPr="00465908" w:rsidRDefault="00465908" w:rsidP="00465908">
      <w:pPr>
        <w:autoSpaceDE w:val="0"/>
        <w:autoSpaceDN w:val="0"/>
        <w:adjustRightInd w:val="0"/>
        <w:spacing w:line="271" w:lineRule="auto"/>
        <w:ind w:left="567" w:hanging="207"/>
        <w:jc w:val="both"/>
        <w:rPr>
          <w:rFonts w:asciiTheme="majorHAnsi" w:hAnsiTheme="majorHAnsi"/>
          <w:bCs/>
        </w:rPr>
      </w:pPr>
      <w:r w:rsidRPr="00465908">
        <w:rPr>
          <w:rFonts w:asciiTheme="majorHAnsi" w:eastAsia="SymbolMT" w:hAnsiTheme="majorHAnsi"/>
        </w:rPr>
        <w:t xml:space="preserve">- </w:t>
      </w:r>
      <w:r w:rsidRPr="00465908">
        <w:rPr>
          <w:rFonts w:asciiTheme="majorHAnsi" w:hAnsiTheme="majorHAnsi"/>
          <w:bCs/>
        </w:rPr>
        <w:t>drugi przegląd - nie później niż 12 miesięcy od daty odbioru przedmiotu końcowego,</w:t>
      </w:r>
    </w:p>
    <w:p w14:paraId="1AACCA40" w14:textId="77777777" w:rsidR="00465908" w:rsidRPr="00465908" w:rsidRDefault="00465908" w:rsidP="00465908">
      <w:pPr>
        <w:autoSpaceDE w:val="0"/>
        <w:autoSpaceDN w:val="0"/>
        <w:adjustRightInd w:val="0"/>
        <w:spacing w:line="271" w:lineRule="auto"/>
        <w:ind w:left="360"/>
        <w:jc w:val="both"/>
        <w:rPr>
          <w:rFonts w:asciiTheme="majorHAnsi" w:hAnsiTheme="majorHAnsi"/>
          <w:bCs/>
        </w:rPr>
      </w:pPr>
      <w:r w:rsidRPr="00465908">
        <w:rPr>
          <w:rFonts w:asciiTheme="majorHAnsi" w:eastAsia="SymbolMT" w:hAnsiTheme="majorHAnsi"/>
        </w:rPr>
        <w:t xml:space="preserve">- </w:t>
      </w:r>
      <w:r w:rsidRPr="00465908">
        <w:rPr>
          <w:rFonts w:asciiTheme="majorHAnsi" w:hAnsiTheme="majorHAnsi"/>
          <w:bCs/>
        </w:rPr>
        <w:t>pozostałe przeglądy – o ich terminie Wykonawca będzie powiadamiany pisemnie.</w:t>
      </w:r>
    </w:p>
    <w:p w14:paraId="71D7A83A" w14:textId="77777777" w:rsidR="00465908" w:rsidRPr="00465908" w:rsidRDefault="00465908" w:rsidP="00465908">
      <w:pPr>
        <w:autoSpaceDE w:val="0"/>
        <w:autoSpaceDN w:val="0"/>
        <w:adjustRightInd w:val="0"/>
        <w:spacing w:line="271" w:lineRule="auto"/>
        <w:jc w:val="both"/>
        <w:rPr>
          <w:rFonts w:asciiTheme="majorHAnsi" w:hAnsiTheme="majorHAnsi"/>
        </w:rPr>
      </w:pPr>
      <w:r w:rsidRPr="00465908">
        <w:rPr>
          <w:rFonts w:asciiTheme="majorHAnsi" w:hAnsiTheme="majorHAnsi"/>
        </w:rPr>
        <w:t>2. Gwarancja obejmuje:</w:t>
      </w:r>
    </w:p>
    <w:p w14:paraId="795DB500" w14:textId="77777777" w:rsidR="00465908" w:rsidRPr="00465908" w:rsidRDefault="00465908" w:rsidP="00465908">
      <w:pPr>
        <w:tabs>
          <w:tab w:val="left" w:pos="720"/>
        </w:tabs>
        <w:autoSpaceDE w:val="0"/>
        <w:autoSpaceDN w:val="0"/>
        <w:adjustRightInd w:val="0"/>
        <w:spacing w:line="271" w:lineRule="auto"/>
        <w:ind w:left="720" w:hanging="360"/>
        <w:jc w:val="both"/>
        <w:rPr>
          <w:rFonts w:asciiTheme="majorHAnsi" w:hAnsiTheme="majorHAnsi"/>
        </w:rPr>
      </w:pPr>
      <w:r w:rsidRPr="00465908">
        <w:rPr>
          <w:rFonts w:asciiTheme="majorHAnsi" w:hAnsiTheme="majorHAnsi"/>
        </w:rPr>
        <w:t xml:space="preserve">a) </w:t>
      </w:r>
      <w:r w:rsidRPr="00465908">
        <w:rPr>
          <w:rFonts w:asciiTheme="majorHAnsi" w:hAnsiTheme="majorHAnsi"/>
        </w:rPr>
        <w:tab/>
        <w:t>przeglądy gwarancyjne zapewniające bezusterkową eksploatację w okresach udzielonej gwarancji,</w:t>
      </w:r>
    </w:p>
    <w:p w14:paraId="1AF5ABA0" w14:textId="77777777" w:rsidR="00465908" w:rsidRPr="00465908" w:rsidRDefault="00465908" w:rsidP="00465908">
      <w:pPr>
        <w:tabs>
          <w:tab w:val="left" w:pos="720"/>
        </w:tabs>
        <w:autoSpaceDE w:val="0"/>
        <w:autoSpaceDN w:val="0"/>
        <w:adjustRightInd w:val="0"/>
        <w:spacing w:line="271" w:lineRule="auto"/>
        <w:ind w:left="720" w:hanging="360"/>
        <w:jc w:val="both"/>
        <w:rPr>
          <w:rFonts w:asciiTheme="majorHAnsi" w:hAnsiTheme="majorHAnsi"/>
        </w:rPr>
      </w:pPr>
      <w:r w:rsidRPr="00465908">
        <w:rPr>
          <w:rFonts w:asciiTheme="majorHAnsi" w:hAnsiTheme="majorHAnsi"/>
        </w:rPr>
        <w:lastRenderedPageBreak/>
        <w:t xml:space="preserve">b) </w:t>
      </w:r>
      <w:r w:rsidRPr="00465908">
        <w:rPr>
          <w:rFonts w:asciiTheme="majorHAnsi" w:hAnsiTheme="majorHAnsi"/>
        </w:rPr>
        <w:tab/>
        <w:t>usuwanie wszelkich wad i usterek tkwiących w przedmiocie rzeczy w momencie sprzedaży, jak i ujawnionych w okresie gwarancji,</w:t>
      </w:r>
    </w:p>
    <w:p w14:paraId="5DC5DEE2" w14:textId="77777777" w:rsidR="00465908" w:rsidRPr="00465908" w:rsidRDefault="00465908" w:rsidP="00465908">
      <w:pPr>
        <w:tabs>
          <w:tab w:val="left" w:pos="720"/>
        </w:tabs>
        <w:autoSpaceDE w:val="0"/>
        <w:autoSpaceDN w:val="0"/>
        <w:adjustRightInd w:val="0"/>
        <w:spacing w:line="271" w:lineRule="auto"/>
        <w:ind w:left="720" w:hanging="360"/>
        <w:jc w:val="both"/>
        <w:rPr>
          <w:rFonts w:asciiTheme="majorHAnsi" w:hAnsiTheme="majorHAnsi"/>
        </w:rPr>
      </w:pPr>
      <w:r w:rsidRPr="00465908">
        <w:rPr>
          <w:rFonts w:asciiTheme="majorHAnsi" w:hAnsiTheme="majorHAnsi"/>
        </w:rPr>
        <w:t>c)</w:t>
      </w:r>
      <w:r w:rsidRPr="00465908">
        <w:rPr>
          <w:rFonts w:asciiTheme="majorHAnsi" w:hAnsiTheme="majorHAnsi"/>
        </w:rPr>
        <w:tab/>
        <w:t>koszty przeglądów gwarancyjnych oraz koszty materiałów eksploatacyjnych niezbędnych do prawidłowego funkcjonowania przedmiotu zamówienia (ponosi Wykonawca),</w:t>
      </w:r>
    </w:p>
    <w:p w14:paraId="0B046211" w14:textId="77777777" w:rsidR="00465908" w:rsidRPr="00465908" w:rsidRDefault="00465908" w:rsidP="00465908">
      <w:pPr>
        <w:tabs>
          <w:tab w:val="left" w:pos="720"/>
        </w:tabs>
        <w:autoSpaceDE w:val="0"/>
        <w:autoSpaceDN w:val="0"/>
        <w:adjustRightInd w:val="0"/>
        <w:spacing w:line="271" w:lineRule="auto"/>
        <w:ind w:left="720" w:hanging="360"/>
        <w:jc w:val="both"/>
        <w:rPr>
          <w:rFonts w:asciiTheme="majorHAnsi" w:hAnsiTheme="majorHAnsi"/>
        </w:rPr>
      </w:pPr>
      <w:r w:rsidRPr="00465908">
        <w:rPr>
          <w:rFonts w:asciiTheme="majorHAnsi" w:hAnsiTheme="majorHAnsi"/>
        </w:rPr>
        <w:t>d) nieodpłatną konserwację i przeglądy wykonanego przedmiotu umowy, w tym konserwację bieżącą, naprawy i usunięcie: usterek, wad oraz awarii.</w:t>
      </w:r>
    </w:p>
    <w:p w14:paraId="4232D11C" w14:textId="77777777" w:rsidR="00465908" w:rsidRPr="00465908" w:rsidRDefault="00465908" w:rsidP="00465908">
      <w:pPr>
        <w:autoSpaceDE w:val="0"/>
        <w:autoSpaceDN w:val="0"/>
        <w:adjustRightInd w:val="0"/>
        <w:spacing w:line="271" w:lineRule="auto"/>
        <w:ind w:left="360" w:hanging="360"/>
        <w:jc w:val="both"/>
        <w:rPr>
          <w:rFonts w:asciiTheme="majorHAnsi" w:hAnsiTheme="majorHAnsi"/>
        </w:rPr>
      </w:pPr>
      <w:r w:rsidRPr="00465908">
        <w:rPr>
          <w:rFonts w:asciiTheme="majorHAnsi" w:hAnsiTheme="majorHAnsi"/>
        </w:rPr>
        <w:t>3. Nie podlegają uprawnieniom z tytułu gwarancji wady i usterki powstałe z winy użytkownika, w tym uszkodzenia mechaniczne.</w:t>
      </w:r>
    </w:p>
    <w:p w14:paraId="328CFC16" w14:textId="77777777" w:rsidR="00465908" w:rsidRPr="00465908" w:rsidRDefault="00465908" w:rsidP="00465908">
      <w:pPr>
        <w:autoSpaceDE w:val="0"/>
        <w:autoSpaceDN w:val="0"/>
        <w:adjustRightInd w:val="0"/>
        <w:spacing w:line="271" w:lineRule="auto"/>
        <w:ind w:left="360" w:hanging="360"/>
        <w:jc w:val="both"/>
        <w:rPr>
          <w:rFonts w:asciiTheme="majorHAnsi" w:hAnsiTheme="majorHAnsi"/>
        </w:rPr>
      </w:pPr>
      <w:r w:rsidRPr="00465908">
        <w:rPr>
          <w:rFonts w:asciiTheme="majorHAnsi" w:hAnsiTheme="majorHAnsi"/>
        </w:rPr>
        <w:t xml:space="preserve">4. </w:t>
      </w:r>
      <w:r w:rsidRPr="00465908">
        <w:rPr>
          <w:rFonts w:asciiTheme="majorHAnsi" w:hAnsiTheme="majorHAnsi"/>
        </w:rPr>
        <w:tab/>
        <w:t>Fakt przybycia Wykonawcy w celu usunięcia zgłoszonych awarii, usterek, wad musi być pisemnie potwierdzony przez wyznaczonych pracowników Zamawiającego. Nie potwierdzenie przybycia Wykonawcy przez Zamawiającego będzie traktowano jako brak reakcji Wykonawcy na zgłoszenie.</w:t>
      </w:r>
    </w:p>
    <w:p w14:paraId="65AF9475" w14:textId="77777777" w:rsidR="00465908" w:rsidRPr="00465908" w:rsidRDefault="00465908" w:rsidP="00465908">
      <w:pPr>
        <w:autoSpaceDE w:val="0"/>
        <w:autoSpaceDN w:val="0"/>
        <w:adjustRightInd w:val="0"/>
        <w:spacing w:line="271" w:lineRule="auto"/>
        <w:ind w:left="360" w:hanging="360"/>
        <w:jc w:val="both"/>
        <w:rPr>
          <w:rFonts w:asciiTheme="majorHAnsi" w:hAnsiTheme="majorHAnsi"/>
        </w:rPr>
      </w:pPr>
      <w:r w:rsidRPr="00465908">
        <w:rPr>
          <w:rFonts w:asciiTheme="majorHAnsi" w:hAnsiTheme="majorHAnsi"/>
        </w:rPr>
        <w:t>5. Na okoliczność usunięcia awarii, wad lub usterek spisuje się protokół z udziałem przedstawicieli Wykonawcy i Zamawiającego.</w:t>
      </w:r>
    </w:p>
    <w:p w14:paraId="1BDF3CC0" w14:textId="77777777" w:rsidR="00465908" w:rsidRPr="00465908" w:rsidRDefault="00465908" w:rsidP="00465908">
      <w:pPr>
        <w:autoSpaceDE w:val="0"/>
        <w:autoSpaceDN w:val="0"/>
        <w:adjustRightInd w:val="0"/>
        <w:spacing w:line="271" w:lineRule="auto"/>
        <w:ind w:left="284" w:hanging="284"/>
        <w:jc w:val="both"/>
        <w:rPr>
          <w:rFonts w:asciiTheme="majorHAnsi" w:hAnsiTheme="majorHAnsi"/>
        </w:rPr>
      </w:pPr>
      <w:r w:rsidRPr="00465908">
        <w:rPr>
          <w:rFonts w:asciiTheme="majorHAnsi" w:hAnsiTheme="majorHAnsi"/>
        </w:rPr>
        <w:t>6.</w:t>
      </w:r>
      <w:r w:rsidRPr="00465908">
        <w:rPr>
          <w:rFonts w:asciiTheme="majorHAnsi" w:hAnsiTheme="majorHAnsi"/>
        </w:rPr>
        <w:tab/>
        <w:t>Stwierdzenie usunięcia awarii, wad lub usterek powinno nastąpić nie później niż w ciągu 3 dni od daty zawiadomienia Zamawiającego przez Wykonawcę o dokonaniu naprawy.</w:t>
      </w:r>
    </w:p>
    <w:p w14:paraId="5E2A48F8" w14:textId="77777777" w:rsidR="00465908" w:rsidRPr="00465908" w:rsidRDefault="00465908" w:rsidP="00465908">
      <w:pPr>
        <w:autoSpaceDE w:val="0"/>
        <w:autoSpaceDN w:val="0"/>
        <w:adjustRightInd w:val="0"/>
        <w:spacing w:line="271" w:lineRule="auto"/>
        <w:ind w:left="284" w:hanging="284"/>
        <w:jc w:val="both"/>
        <w:rPr>
          <w:rFonts w:asciiTheme="majorHAnsi" w:hAnsiTheme="majorHAnsi"/>
        </w:rPr>
      </w:pPr>
      <w:r w:rsidRPr="00465908">
        <w:rPr>
          <w:rFonts w:asciiTheme="majorHAnsi" w:hAnsiTheme="majorHAnsi"/>
        </w:rPr>
        <w:t>7. Jeżeli wada lub usterka fizyczna elementu spowodowała uszkodzenie elementu, dla którego okres gwarancji już upłynął, wykonawca zobowiązuje się do nieodpłatnego usunięcia wad lub usterek w obu elementach.</w:t>
      </w:r>
    </w:p>
    <w:p w14:paraId="173E4D47" w14:textId="77777777" w:rsidR="00465908" w:rsidRPr="00465908" w:rsidRDefault="00465908" w:rsidP="00465908">
      <w:pPr>
        <w:autoSpaceDE w:val="0"/>
        <w:autoSpaceDN w:val="0"/>
        <w:adjustRightInd w:val="0"/>
        <w:spacing w:line="271" w:lineRule="auto"/>
        <w:ind w:left="284" w:hanging="284"/>
        <w:jc w:val="both"/>
        <w:rPr>
          <w:rFonts w:asciiTheme="majorHAnsi" w:hAnsiTheme="majorHAnsi"/>
        </w:rPr>
      </w:pPr>
      <w:r w:rsidRPr="00465908">
        <w:rPr>
          <w:rFonts w:asciiTheme="majorHAnsi" w:hAnsiTheme="majorHAnsi"/>
        </w:rPr>
        <w:t>8. W razie stwierdzenia przez Zamawiającego wad lub usterek, okres gwarancyjny zostanie wydłużony o okres pomiędzy datą zawiadomienia Wykonawcy o stwierdzeniu wad lub usterek a datą ich usunięcia.</w:t>
      </w:r>
    </w:p>
    <w:p w14:paraId="4C2767F2" w14:textId="77777777" w:rsidR="00465908" w:rsidRPr="00465908" w:rsidRDefault="00465908" w:rsidP="00465908">
      <w:pPr>
        <w:autoSpaceDE w:val="0"/>
        <w:autoSpaceDN w:val="0"/>
        <w:adjustRightInd w:val="0"/>
        <w:spacing w:line="271" w:lineRule="auto"/>
        <w:ind w:left="284" w:hanging="284"/>
        <w:jc w:val="both"/>
        <w:rPr>
          <w:rFonts w:asciiTheme="majorHAnsi" w:hAnsiTheme="majorHAnsi"/>
        </w:rPr>
      </w:pPr>
      <w:r w:rsidRPr="00465908">
        <w:rPr>
          <w:rFonts w:asciiTheme="majorHAnsi" w:hAnsiTheme="majorHAnsi"/>
        </w:rPr>
        <w:t>9. Odbiór poprzedzający zakończenie okresu gwarancji i rękojmi odbędzie się na wniosek Zamawiającego i zostanie przesłany do Wykonawcy na 30 dni przed upływem okresu gwarancji lub rękojmi.</w:t>
      </w:r>
    </w:p>
    <w:p w14:paraId="1ECB8FE0" w14:textId="77777777" w:rsidR="00465908" w:rsidRPr="00465908" w:rsidRDefault="00465908" w:rsidP="00465908">
      <w:pPr>
        <w:autoSpaceDE w:val="0"/>
        <w:autoSpaceDN w:val="0"/>
        <w:adjustRightInd w:val="0"/>
        <w:spacing w:line="271" w:lineRule="auto"/>
        <w:ind w:left="426" w:hanging="426"/>
        <w:jc w:val="both"/>
        <w:rPr>
          <w:rFonts w:asciiTheme="majorHAnsi" w:hAnsiTheme="majorHAnsi"/>
        </w:rPr>
      </w:pPr>
      <w:r w:rsidRPr="00465908">
        <w:rPr>
          <w:rFonts w:asciiTheme="majorHAnsi" w:hAnsiTheme="majorHAnsi"/>
        </w:rPr>
        <w:t xml:space="preserve">10. Zamawiający dokona przeglądu z tytułu rękojmi lub gwarancji z udziałem Wykonawcy. </w:t>
      </w:r>
      <w:r w:rsidRPr="00465908">
        <w:rPr>
          <w:rFonts w:asciiTheme="majorHAnsi" w:hAnsiTheme="majorHAnsi"/>
        </w:rPr>
        <w:br/>
        <w:t>W przypadku stwierdzenia wad lub usterek Wykonawca zobowiązuje się do usunięcia tych wad lub usterek w terminie 5 dni roboczych od daty przeglądu, o ile będzie to technologicznie możliwe. Zamawiający umożliwi Wykonawcy dostęp do obiektu w celu usunięcia wady lub usterki.</w:t>
      </w:r>
    </w:p>
    <w:p w14:paraId="025B3981" w14:textId="77777777" w:rsidR="00465908" w:rsidRPr="00465908" w:rsidRDefault="00465908" w:rsidP="00465908">
      <w:pPr>
        <w:autoSpaceDE w:val="0"/>
        <w:autoSpaceDN w:val="0"/>
        <w:adjustRightInd w:val="0"/>
        <w:spacing w:line="271" w:lineRule="auto"/>
        <w:ind w:left="426" w:hanging="426"/>
        <w:jc w:val="both"/>
        <w:rPr>
          <w:rFonts w:asciiTheme="majorHAnsi" w:hAnsiTheme="majorHAnsi"/>
        </w:rPr>
      </w:pPr>
      <w:r w:rsidRPr="00465908">
        <w:rPr>
          <w:rFonts w:asciiTheme="majorHAnsi" w:hAnsiTheme="majorHAnsi"/>
        </w:rPr>
        <w:t>11. Najpóźniej w dniu podpisania protokołu odbioru końcowego przedmiotu zamówienia Wykonawca musi dostarczyć kartę gwarancyjną na dostarczone urządzenia.</w:t>
      </w:r>
    </w:p>
    <w:p w14:paraId="00B9B507" w14:textId="77777777" w:rsidR="00465908" w:rsidRPr="00465908" w:rsidRDefault="00465908" w:rsidP="00465908">
      <w:pPr>
        <w:autoSpaceDE w:val="0"/>
        <w:autoSpaceDN w:val="0"/>
        <w:adjustRightInd w:val="0"/>
        <w:spacing w:line="271" w:lineRule="auto"/>
        <w:ind w:left="426" w:hanging="426"/>
        <w:jc w:val="both"/>
        <w:rPr>
          <w:rFonts w:asciiTheme="majorHAnsi" w:hAnsiTheme="majorHAnsi"/>
        </w:rPr>
      </w:pPr>
      <w:r w:rsidRPr="00465908">
        <w:rPr>
          <w:rFonts w:asciiTheme="majorHAnsi" w:hAnsiTheme="majorHAnsi"/>
        </w:rPr>
        <w:t>12. Przestój w pracy urządzenia spowodowany usterką lub awarią przedłuża okres gwarancji o czas naprawy licząc od dnia zgłoszenia.</w:t>
      </w:r>
    </w:p>
    <w:p w14:paraId="6F6272A2" w14:textId="77777777" w:rsidR="00465908" w:rsidRPr="00465908" w:rsidRDefault="00465908" w:rsidP="00465908">
      <w:pPr>
        <w:autoSpaceDE w:val="0"/>
        <w:autoSpaceDN w:val="0"/>
        <w:adjustRightInd w:val="0"/>
        <w:spacing w:line="271" w:lineRule="auto"/>
        <w:ind w:left="426" w:hanging="426"/>
        <w:jc w:val="both"/>
        <w:rPr>
          <w:rFonts w:asciiTheme="majorHAnsi" w:hAnsiTheme="majorHAnsi"/>
        </w:rPr>
      </w:pPr>
      <w:r w:rsidRPr="00465908">
        <w:rPr>
          <w:rFonts w:asciiTheme="majorHAnsi" w:hAnsiTheme="majorHAnsi"/>
        </w:rPr>
        <w:t>13. W przypadku rozbieżności zapisów karty gwarancyjnej, z opisem przedmiotu zamówienia a zapisami dotyczącymi gwarancji wynikającymi z umowy, pierwszeństwo mają zapisy, które są korzystniejsze dla Zamawiającego.</w:t>
      </w:r>
    </w:p>
    <w:p w14:paraId="2ED49E51" w14:textId="77777777" w:rsidR="00465908" w:rsidRPr="00465908" w:rsidRDefault="00465908" w:rsidP="00465908">
      <w:pPr>
        <w:autoSpaceDE w:val="0"/>
        <w:autoSpaceDN w:val="0"/>
        <w:adjustRightInd w:val="0"/>
        <w:spacing w:line="271" w:lineRule="auto"/>
        <w:ind w:left="426" w:hanging="426"/>
        <w:jc w:val="both"/>
        <w:rPr>
          <w:rFonts w:asciiTheme="majorHAnsi" w:hAnsiTheme="majorHAnsi"/>
        </w:rPr>
      </w:pPr>
      <w:r w:rsidRPr="00465908">
        <w:rPr>
          <w:rFonts w:asciiTheme="majorHAnsi" w:hAnsiTheme="majorHAnsi"/>
          <w:bCs/>
          <w:iCs/>
        </w:rPr>
        <w:t>14.</w:t>
      </w:r>
      <w:r w:rsidRPr="00465908">
        <w:rPr>
          <w:rFonts w:asciiTheme="majorHAnsi" w:hAnsiTheme="majorHAnsi"/>
          <w:b/>
          <w:bCs/>
          <w:i/>
          <w:iCs/>
        </w:rPr>
        <w:t xml:space="preserve"> </w:t>
      </w:r>
      <w:r w:rsidRPr="00465908">
        <w:rPr>
          <w:rFonts w:asciiTheme="majorHAnsi" w:hAnsiTheme="majorHAnsi"/>
        </w:rPr>
        <w:t>Osobą uprawnioną do kontaktów w sprawach wykonanych robót oraz przyjmowania zawiadomień o usterkach jest/są:</w:t>
      </w:r>
    </w:p>
    <w:p w14:paraId="2DCA5E9F" w14:textId="77777777" w:rsidR="00465908" w:rsidRPr="00465908" w:rsidRDefault="00465908" w:rsidP="00465908">
      <w:pPr>
        <w:autoSpaceDE w:val="0"/>
        <w:autoSpaceDN w:val="0"/>
        <w:adjustRightInd w:val="0"/>
        <w:spacing w:line="271" w:lineRule="auto"/>
        <w:ind w:left="426" w:hanging="426"/>
        <w:jc w:val="both"/>
        <w:rPr>
          <w:rFonts w:asciiTheme="majorHAnsi" w:hAnsiTheme="majorHAnsi"/>
          <w:i/>
          <w:iCs/>
        </w:rPr>
      </w:pPr>
    </w:p>
    <w:p w14:paraId="479CC165" w14:textId="77777777" w:rsidR="00465908" w:rsidRPr="00465908" w:rsidRDefault="00465908" w:rsidP="00465908">
      <w:pPr>
        <w:autoSpaceDE w:val="0"/>
        <w:autoSpaceDN w:val="0"/>
        <w:adjustRightInd w:val="0"/>
        <w:spacing w:line="271" w:lineRule="auto"/>
        <w:ind w:left="426"/>
        <w:jc w:val="both"/>
        <w:rPr>
          <w:rFonts w:asciiTheme="majorHAnsi" w:hAnsiTheme="majorHAnsi"/>
          <w:i/>
          <w:iCs/>
        </w:rPr>
      </w:pPr>
      <w:r w:rsidRPr="00465908">
        <w:rPr>
          <w:rFonts w:asciiTheme="majorHAnsi" w:hAnsiTheme="majorHAnsi"/>
          <w:i/>
          <w:iCs/>
        </w:rPr>
        <w:t xml:space="preserve">ze strony wykonawcy……………………….. nr </w:t>
      </w:r>
      <w:proofErr w:type="spellStart"/>
      <w:r w:rsidRPr="00465908">
        <w:rPr>
          <w:rFonts w:asciiTheme="majorHAnsi" w:hAnsiTheme="majorHAnsi"/>
          <w:i/>
          <w:iCs/>
        </w:rPr>
        <w:t>tel</w:t>
      </w:r>
      <w:proofErr w:type="spellEnd"/>
      <w:r w:rsidRPr="00465908">
        <w:rPr>
          <w:rFonts w:asciiTheme="majorHAnsi" w:hAnsiTheme="majorHAnsi"/>
          <w:i/>
          <w:iCs/>
        </w:rPr>
        <w:t>/fax …………………..e-mail ………………</w:t>
      </w:r>
    </w:p>
    <w:p w14:paraId="63B40C0B" w14:textId="77777777" w:rsidR="00465908" w:rsidRPr="00465908" w:rsidRDefault="00465908" w:rsidP="00465908">
      <w:pPr>
        <w:autoSpaceDE w:val="0"/>
        <w:autoSpaceDN w:val="0"/>
        <w:adjustRightInd w:val="0"/>
        <w:spacing w:line="271" w:lineRule="auto"/>
        <w:ind w:left="426"/>
        <w:jc w:val="both"/>
        <w:rPr>
          <w:rFonts w:asciiTheme="majorHAnsi" w:hAnsiTheme="majorHAnsi"/>
          <w:i/>
          <w:iCs/>
        </w:rPr>
      </w:pPr>
      <w:r w:rsidRPr="00465908">
        <w:rPr>
          <w:rFonts w:asciiTheme="majorHAnsi" w:hAnsiTheme="majorHAnsi"/>
          <w:i/>
          <w:iCs/>
        </w:rPr>
        <w:t xml:space="preserve">ze strony zamawiającego………………… nr </w:t>
      </w:r>
      <w:proofErr w:type="spellStart"/>
      <w:r w:rsidRPr="00465908">
        <w:rPr>
          <w:rFonts w:asciiTheme="majorHAnsi" w:hAnsiTheme="majorHAnsi"/>
          <w:i/>
          <w:iCs/>
        </w:rPr>
        <w:t>tel</w:t>
      </w:r>
      <w:proofErr w:type="spellEnd"/>
      <w:r w:rsidRPr="00465908">
        <w:rPr>
          <w:rFonts w:asciiTheme="majorHAnsi" w:hAnsiTheme="majorHAnsi"/>
          <w:i/>
          <w:iCs/>
        </w:rPr>
        <w:t>/fax ……………………..e-mail ……………..</w:t>
      </w:r>
    </w:p>
    <w:p w14:paraId="0D3EDF5C" w14:textId="77777777" w:rsidR="00465908" w:rsidRPr="00465908" w:rsidRDefault="00465908" w:rsidP="00465908">
      <w:pPr>
        <w:autoSpaceDE w:val="0"/>
        <w:autoSpaceDN w:val="0"/>
        <w:adjustRightInd w:val="0"/>
        <w:spacing w:line="271" w:lineRule="auto"/>
        <w:jc w:val="both"/>
        <w:rPr>
          <w:rFonts w:asciiTheme="majorHAnsi" w:hAnsiTheme="majorHAnsi"/>
        </w:rPr>
      </w:pPr>
    </w:p>
    <w:p w14:paraId="400B8C56" w14:textId="77777777" w:rsidR="00465908" w:rsidRPr="00465908" w:rsidRDefault="00465908" w:rsidP="00465908">
      <w:pPr>
        <w:autoSpaceDE w:val="0"/>
        <w:autoSpaceDN w:val="0"/>
        <w:adjustRightInd w:val="0"/>
        <w:spacing w:line="271" w:lineRule="auto"/>
        <w:ind w:left="426" w:hanging="426"/>
        <w:jc w:val="both"/>
        <w:rPr>
          <w:rFonts w:asciiTheme="majorHAnsi" w:hAnsiTheme="majorHAnsi"/>
        </w:rPr>
      </w:pPr>
      <w:r w:rsidRPr="00465908">
        <w:rPr>
          <w:rFonts w:asciiTheme="majorHAnsi" w:hAnsiTheme="majorHAnsi"/>
        </w:rPr>
        <w:t>15. Zamawiający zastrzega możliwość dochodzenia uprawnień z tytułu rękojmi za wady fizyczne rzeczy, niezależnie od uprawnień wynikających z gwarancji (art. 579 KC). Okres dochodzenia uprawnień z tytułu rękojmi odpowiada okresowi udzielonej gwarancji.</w:t>
      </w:r>
    </w:p>
    <w:p w14:paraId="5638EAB9" w14:textId="77777777" w:rsidR="00465908" w:rsidRPr="00465908" w:rsidRDefault="00465908" w:rsidP="00465908">
      <w:pPr>
        <w:spacing w:line="271" w:lineRule="auto"/>
        <w:ind w:left="426" w:hanging="426"/>
        <w:rPr>
          <w:rFonts w:asciiTheme="majorHAnsi" w:hAnsiTheme="majorHAnsi"/>
          <w:b/>
          <w:bCs/>
          <w:i/>
        </w:rPr>
      </w:pPr>
    </w:p>
    <w:p w14:paraId="6091A767" w14:textId="77777777" w:rsidR="00465908" w:rsidRPr="00465908" w:rsidRDefault="00465908" w:rsidP="00465908">
      <w:pPr>
        <w:spacing w:line="271" w:lineRule="auto"/>
        <w:ind w:left="426" w:hanging="426"/>
        <w:rPr>
          <w:rFonts w:asciiTheme="majorHAnsi" w:hAnsiTheme="majorHAnsi"/>
          <w:b/>
          <w:bCs/>
          <w:i/>
        </w:rPr>
      </w:pPr>
    </w:p>
    <w:p w14:paraId="4ECFFF59" w14:textId="77777777" w:rsidR="00465908" w:rsidRPr="00465908" w:rsidRDefault="00465908" w:rsidP="00465908">
      <w:pPr>
        <w:spacing w:line="271" w:lineRule="auto"/>
        <w:rPr>
          <w:rFonts w:asciiTheme="majorHAnsi" w:hAnsiTheme="majorHAnsi"/>
          <w:b/>
          <w:bCs/>
          <w:i/>
        </w:rPr>
      </w:pPr>
    </w:p>
    <w:p w14:paraId="1C83C683" w14:textId="77777777" w:rsidR="00465908" w:rsidRPr="00465908" w:rsidRDefault="00465908" w:rsidP="00465908">
      <w:pPr>
        <w:spacing w:line="271" w:lineRule="auto"/>
        <w:rPr>
          <w:rFonts w:asciiTheme="majorHAnsi" w:hAnsiTheme="majorHAnsi"/>
          <w:b/>
          <w:bCs/>
          <w:i/>
        </w:rPr>
      </w:pPr>
    </w:p>
    <w:p w14:paraId="06634684" w14:textId="77777777" w:rsidR="00465908" w:rsidRPr="00465908" w:rsidRDefault="00465908" w:rsidP="00465908">
      <w:pPr>
        <w:spacing w:line="271" w:lineRule="auto"/>
        <w:rPr>
          <w:rFonts w:asciiTheme="majorHAnsi" w:hAnsiTheme="majorHAnsi"/>
          <w:b/>
          <w:bCs/>
          <w:i/>
        </w:rPr>
      </w:pPr>
    </w:p>
    <w:p w14:paraId="2994EEE6" w14:textId="51E3056C" w:rsidR="00465908" w:rsidRPr="00465908" w:rsidRDefault="00465908" w:rsidP="00465908">
      <w:pPr>
        <w:autoSpaceDE w:val="0"/>
        <w:autoSpaceDN w:val="0"/>
        <w:adjustRightInd w:val="0"/>
        <w:spacing w:line="271" w:lineRule="auto"/>
        <w:ind w:left="5664"/>
        <w:rPr>
          <w:rFonts w:asciiTheme="majorHAnsi" w:hAnsiTheme="majorHAnsi"/>
        </w:rPr>
      </w:pPr>
      <w:r w:rsidRPr="00465908">
        <w:rPr>
          <w:rFonts w:asciiTheme="majorHAnsi" w:hAnsiTheme="majorHAnsi"/>
        </w:rPr>
        <w:t>.............................................................</w:t>
      </w:r>
    </w:p>
    <w:p w14:paraId="519DC931" w14:textId="77777777" w:rsidR="00465908" w:rsidRPr="00465908" w:rsidRDefault="00465908" w:rsidP="00465908">
      <w:pPr>
        <w:autoSpaceDE w:val="0"/>
        <w:autoSpaceDN w:val="0"/>
        <w:adjustRightInd w:val="0"/>
        <w:spacing w:line="271" w:lineRule="auto"/>
        <w:ind w:left="5664"/>
        <w:rPr>
          <w:rFonts w:asciiTheme="majorHAnsi" w:hAnsiTheme="majorHAnsi"/>
        </w:rPr>
      </w:pPr>
      <w:r w:rsidRPr="00465908">
        <w:rPr>
          <w:rFonts w:asciiTheme="majorHAnsi" w:hAnsiTheme="majorHAnsi"/>
        </w:rPr>
        <w:t xml:space="preserve">Data, podpis i pieczęć osób uprawnionych </w:t>
      </w:r>
    </w:p>
    <w:p w14:paraId="2D3C3C43" w14:textId="77777777" w:rsidR="00465908" w:rsidRPr="00465908" w:rsidRDefault="00465908" w:rsidP="00465908">
      <w:pPr>
        <w:autoSpaceDE w:val="0"/>
        <w:autoSpaceDN w:val="0"/>
        <w:adjustRightInd w:val="0"/>
        <w:spacing w:line="271" w:lineRule="auto"/>
        <w:ind w:left="5664"/>
        <w:rPr>
          <w:rFonts w:asciiTheme="majorHAnsi" w:hAnsiTheme="majorHAnsi"/>
        </w:rPr>
      </w:pPr>
      <w:r w:rsidRPr="00465908">
        <w:rPr>
          <w:rFonts w:asciiTheme="majorHAnsi" w:hAnsiTheme="majorHAnsi"/>
        </w:rPr>
        <w:t xml:space="preserve">do występowania w obrocie prawnym </w:t>
      </w:r>
    </w:p>
    <w:p w14:paraId="7AE0998C" w14:textId="77777777" w:rsidR="00465908" w:rsidRPr="00465908" w:rsidRDefault="00465908" w:rsidP="00465908">
      <w:pPr>
        <w:autoSpaceDE w:val="0"/>
        <w:autoSpaceDN w:val="0"/>
        <w:adjustRightInd w:val="0"/>
        <w:spacing w:line="271" w:lineRule="auto"/>
        <w:ind w:left="5664"/>
        <w:rPr>
          <w:rFonts w:asciiTheme="majorHAnsi" w:hAnsiTheme="majorHAnsi"/>
        </w:rPr>
      </w:pPr>
      <w:r w:rsidRPr="00465908">
        <w:rPr>
          <w:rFonts w:asciiTheme="majorHAnsi" w:hAnsiTheme="majorHAnsi"/>
        </w:rPr>
        <w:t>lub posiadających pełnomocnictwa</w:t>
      </w:r>
    </w:p>
    <w:p w14:paraId="156F8D71" w14:textId="77777777" w:rsidR="00465908" w:rsidRPr="00465908" w:rsidRDefault="00465908" w:rsidP="00465908">
      <w:pPr>
        <w:spacing w:line="271" w:lineRule="auto"/>
        <w:rPr>
          <w:rFonts w:asciiTheme="majorHAnsi" w:hAnsiTheme="majorHAnsi"/>
          <w:b/>
          <w:bCs/>
          <w:i/>
        </w:rPr>
      </w:pPr>
    </w:p>
    <w:p w14:paraId="7391EC02" w14:textId="77777777" w:rsidR="00465908" w:rsidRPr="00465908" w:rsidRDefault="00465908" w:rsidP="00465908">
      <w:pPr>
        <w:spacing w:line="271" w:lineRule="auto"/>
        <w:rPr>
          <w:rFonts w:asciiTheme="majorHAnsi" w:hAnsiTheme="majorHAnsi"/>
          <w:b/>
          <w:bCs/>
          <w:i/>
        </w:rPr>
      </w:pPr>
    </w:p>
    <w:p w14:paraId="4017FF43" w14:textId="77777777" w:rsidR="00465908" w:rsidRPr="00465908" w:rsidRDefault="00465908" w:rsidP="00465908">
      <w:pPr>
        <w:spacing w:line="271" w:lineRule="auto"/>
        <w:rPr>
          <w:rFonts w:asciiTheme="majorHAnsi" w:hAnsiTheme="majorHAnsi"/>
          <w:b/>
          <w:bCs/>
          <w:i/>
        </w:rPr>
      </w:pPr>
    </w:p>
    <w:p w14:paraId="73A894F6" w14:textId="77777777" w:rsidR="00465908" w:rsidRPr="00465908" w:rsidRDefault="00465908" w:rsidP="00465908">
      <w:pPr>
        <w:spacing w:line="271" w:lineRule="auto"/>
        <w:rPr>
          <w:rFonts w:asciiTheme="majorHAnsi" w:hAnsiTheme="majorHAnsi"/>
          <w:b/>
          <w:bCs/>
          <w:i/>
        </w:rPr>
      </w:pPr>
    </w:p>
    <w:p w14:paraId="2567A997" w14:textId="77777777" w:rsidR="00465908" w:rsidRPr="00465908" w:rsidRDefault="00465908" w:rsidP="00465908">
      <w:pPr>
        <w:spacing w:line="271" w:lineRule="auto"/>
        <w:rPr>
          <w:rFonts w:asciiTheme="majorHAnsi" w:hAnsiTheme="majorHAnsi"/>
          <w:b/>
          <w:bCs/>
          <w:i/>
        </w:rPr>
      </w:pPr>
    </w:p>
    <w:p w14:paraId="14E1C207" w14:textId="77777777" w:rsidR="00465908" w:rsidRPr="00465908" w:rsidRDefault="00465908" w:rsidP="00465908">
      <w:pPr>
        <w:spacing w:line="271" w:lineRule="auto"/>
        <w:rPr>
          <w:rFonts w:asciiTheme="majorHAnsi" w:hAnsiTheme="majorHAnsi"/>
          <w:b/>
          <w:bCs/>
          <w:i/>
        </w:rPr>
      </w:pPr>
    </w:p>
    <w:p w14:paraId="33DD348D" w14:textId="77777777" w:rsidR="00465908" w:rsidRPr="00465908" w:rsidRDefault="00465908" w:rsidP="00465908">
      <w:pPr>
        <w:spacing w:line="271" w:lineRule="auto"/>
        <w:rPr>
          <w:rFonts w:asciiTheme="majorHAnsi" w:hAnsiTheme="majorHAnsi"/>
          <w:b/>
          <w:bCs/>
          <w:i/>
        </w:rPr>
      </w:pPr>
    </w:p>
    <w:p w14:paraId="4835CCEE" w14:textId="77777777" w:rsidR="00465908" w:rsidRPr="00465908" w:rsidRDefault="00465908" w:rsidP="00465908">
      <w:pPr>
        <w:spacing w:line="271" w:lineRule="auto"/>
        <w:rPr>
          <w:rFonts w:asciiTheme="majorHAnsi" w:hAnsiTheme="majorHAnsi"/>
          <w:b/>
          <w:bCs/>
          <w:i/>
        </w:rPr>
      </w:pPr>
    </w:p>
    <w:p w14:paraId="530399C8" w14:textId="77777777" w:rsidR="00465908" w:rsidRPr="00465908" w:rsidRDefault="00465908" w:rsidP="00465908">
      <w:pPr>
        <w:spacing w:line="271" w:lineRule="auto"/>
        <w:rPr>
          <w:rFonts w:asciiTheme="majorHAnsi" w:hAnsiTheme="majorHAnsi"/>
          <w:b/>
          <w:bCs/>
          <w:i/>
        </w:rPr>
      </w:pPr>
    </w:p>
    <w:p w14:paraId="4C2F66E5" w14:textId="77777777" w:rsidR="00465908" w:rsidRPr="00465908" w:rsidRDefault="00465908" w:rsidP="00465908">
      <w:pPr>
        <w:spacing w:line="271" w:lineRule="auto"/>
        <w:rPr>
          <w:rFonts w:asciiTheme="majorHAnsi" w:hAnsiTheme="majorHAnsi"/>
          <w:b/>
          <w:bCs/>
          <w:i/>
        </w:rPr>
      </w:pPr>
    </w:p>
    <w:p w14:paraId="518B45D8" w14:textId="77777777" w:rsidR="00465908" w:rsidRPr="00465908" w:rsidRDefault="00465908" w:rsidP="00465908">
      <w:pPr>
        <w:spacing w:line="271" w:lineRule="auto"/>
        <w:rPr>
          <w:rFonts w:asciiTheme="majorHAnsi" w:hAnsiTheme="majorHAnsi"/>
          <w:b/>
          <w:bCs/>
          <w:i/>
        </w:rPr>
      </w:pPr>
    </w:p>
    <w:p w14:paraId="67034376" w14:textId="77777777" w:rsidR="00465908" w:rsidRPr="00465908" w:rsidRDefault="00465908" w:rsidP="00465908">
      <w:pPr>
        <w:spacing w:line="271" w:lineRule="auto"/>
        <w:rPr>
          <w:rFonts w:asciiTheme="majorHAnsi" w:hAnsiTheme="majorHAnsi"/>
          <w:b/>
          <w:bCs/>
          <w:i/>
        </w:rPr>
      </w:pPr>
    </w:p>
    <w:p w14:paraId="033FF776" w14:textId="77777777" w:rsidR="00465908" w:rsidRPr="00465908" w:rsidRDefault="00465908" w:rsidP="00465908">
      <w:pPr>
        <w:spacing w:line="271" w:lineRule="auto"/>
        <w:rPr>
          <w:rFonts w:asciiTheme="majorHAnsi" w:hAnsiTheme="majorHAnsi"/>
          <w:b/>
          <w:bCs/>
          <w:i/>
        </w:rPr>
      </w:pPr>
    </w:p>
    <w:p w14:paraId="48052B6E" w14:textId="77777777" w:rsidR="00465908" w:rsidRPr="00465908" w:rsidRDefault="00465908" w:rsidP="00465908">
      <w:pPr>
        <w:spacing w:line="271" w:lineRule="auto"/>
        <w:rPr>
          <w:rFonts w:asciiTheme="majorHAnsi" w:hAnsiTheme="majorHAnsi"/>
          <w:b/>
          <w:bCs/>
          <w:i/>
        </w:rPr>
      </w:pPr>
    </w:p>
    <w:p w14:paraId="095FF255" w14:textId="77777777" w:rsidR="00465908" w:rsidRPr="00465908" w:rsidRDefault="00465908" w:rsidP="00465908">
      <w:pPr>
        <w:spacing w:line="271" w:lineRule="auto"/>
        <w:rPr>
          <w:rFonts w:asciiTheme="majorHAnsi" w:hAnsiTheme="majorHAnsi"/>
          <w:b/>
          <w:bCs/>
          <w:i/>
        </w:rPr>
      </w:pPr>
    </w:p>
    <w:p w14:paraId="40E0696A" w14:textId="77777777" w:rsidR="00465908" w:rsidRPr="00465908" w:rsidRDefault="00465908" w:rsidP="00465908">
      <w:pPr>
        <w:spacing w:line="271" w:lineRule="auto"/>
        <w:rPr>
          <w:rFonts w:asciiTheme="majorHAnsi" w:hAnsiTheme="majorHAnsi"/>
          <w:b/>
          <w:bCs/>
          <w:i/>
        </w:rPr>
      </w:pPr>
    </w:p>
    <w:p w14:paraId="7C38ECBC" w14:textId="77777777" w:rsidR="00465908" w:rsidRPr="00465908" w:rsidRDefault="00465908" w:rsidP="00465908">
      <w:pPr>
        <w:spacing w:line="271" w:lineRule="auto"/>
        <w:rPr>
          <w:rFonts w:asciiTheme="majorHAnsi" w:hAnsiTheme="majorHAnsi"/>
          <w:b/>
          <w:bCs/>
          <w:i/>
        </w:rPr>
      </w:pPr>
    </w:p>
    <w:p w14:paraId="2EDED159" w14:textId="77777777" w:rsidR="00465908" w:rsidRPr="00465908" w:rsidRDefault="00465908" w:rsidP="00465908">
      <w:pPr>
        <w:spacing w:line="271" w:lineRule="auto"/>
        <w:rPr>
          <w:rFonts w:asciiTheme="majorHAnsi" w:hAnsiTheme="majorHAnsi"/>
          <w:b/>
          <w:bCs/>
          <w:i/>
        </w:rPr>
      </w:pPr>
    </w:p>
    <w:p w14:paraId="35121049" w14:textId="77777777" w:rsidR="00465908" w:rsidRPr="00465908" w:rsidRDefault="00465908" w:rsidP="00465908">
      <w:pPr>
        <w:spacing w:line="271" w:lineRule="auto"/>
        <w:rPr>
          <w:rFonts w:asciiTheme="majorHAnsi" w:hAnsiTheme="majorHAnsi"/>
          <w:b/>
          <w:bCs/>
          <w:i/>
        </w:rPr>
      </w:pPr>
    </w:p>
    <w:p w14:paraId="110788E7" w14:textId="77777777" w:rsidR="00465908" w:rsidRPr="00465908" w:rsidRDefault="00465908" w:rsidP="00465908">
      <w:pPr>
        <w:spacing w:line="271" w:lineRule="auto"/>
        <w:rPr>
          <w:rFonts w:asciiTheme="majorHAnsi" w:hAnsiTheme="majorHAnsi"/>
          <w:b/>
          <w:bCs/>
          <w:i/>
        </w:rPr>
      </w:pPr>
    </w:p>
    <w:p w14:paraId="691BCB39" w14:textId="77777777" w:rsidR="00465908" w:rsidRPr="00465908" w:rsidRDefault="00465908" w:rsidP="00465908">
      <w:pPr>
        <w:spacing w:line="271" w:lineRule="auto"/>
        <w:rPr>
          <w:rFonts w:asciiTheme="majorHAnsi" w:hAnsiTheme="majorHAnsi"/>
          <w:b/>
          <w:bCs/>
          <w:i/>
        </w:rPr>
      </w:pPr>
    </w:p>
    <w:p w14:paraId="6A504A95" w14:textId="77777777" w:rsidR="00465908" w:rsidRPr="00465908" w:rsidRDefault="00465908" w:rsidP="00465908">
      <w:pPr>
        <w:spacing w:line="271" w:lineRule="auto"/>
        <w:rPr>
          <w:rFonts w:asciiTheme="majorHAnsi" w:hAnsiTheme="majorHAnsi"/>
          <w:b/>
          <w:bCs/>
          <w:i/>
        </w:rPr>
      </w:pPr>
    </w:p>
    <w:p w14:paraId="254A2028" w14:textId="77777777" w:rsidR="00465908" w:rsidRPr="00465908" w:rsidRDefault="00465908" w:rsidP="00465908">
      <w:pPr>
        <w:spacing w:line="271" w:lineRule="auto"/>
        <w:rPr>
          <w:rFonts w:asciiTheme="majorHAnsi" w:hAnsiTheme="majorHAnsi"/>
          <w:b/>
          <w:bCs/>
          <w:i/>
        </w:rPr>
      </w:pPr>
    </w:p>
    <w:p w14:paraId="27C052D5" w14:textId="77777777" w:rsidR="00465908" w:rsidRPr="00465908" w:rsidRDefault="00465908" w:rsidP="00465908">
      <w:pPr>
        <w:spacing w:line="271" w:lineRule="auto"/>
        <w:rPr>
          <w:rFonts w:asciiTheme="majorHAnsi" w:hAnsiTheme="majorHAnsi"/>
          <w:b/>
          <w:bCs/>
          <w:i/>
        </w:rPr>
      </w:pPr>
    </w:p>
    <w:p w14:paraId="183686FB" w14:textId="77777777" w:rsidR="00465908" w:rsidRPr="00465908" w:rsidRDefault="00465908" w:rsidP="00465908">
      <w:pPr>
        <w:spacing w:line="271" w:lineRule="auto"/>
        <w:rPr>
          <w:rFonts w:asciiTheme="majorHAnsi" w:hAnsiTheme="majorHAnsi"/>
          <w:b/>
          <w:bCs/>
          <w:i/>
        </w:rPr>
      </w:pPr>
    </w:p>
    <w:p w14:paraId="7EE4F73D" w14:textId="77777777" w:rsidR="00465908" w:rsidRPr="00465908" w:rsidRDefault="00465908" w:rsidP="00465908">
      <w:pPr>
        <w:spacing w:line="271" w:lineRule="auto"/>
        <w:rPr>
          <w:rFonts w:asciiTheme="majorHAnsi" w:hAnsiTheme="majorHAnsi"/>
          <w:b/>
          <w:bCs/>
          <w:i/>
        </w:rPr>
      </w:pPr>
    </w:p>
    <w:p w14:paraId="30EDD7DF" w14:textId="77777777" w:rsidR="00465908" w:rsidRPr="00465908" w:rsidRDefault="00465908" w:rsidP="00465908">
      <w:pPr>
        <w:spacing w:line="271" w:lineRule="auto"/>
        <w:rPr>
          <w:rFonts w:asciiTheme="majorHAnsi" w:hAnsiTheme="majorHAnsi"/>
          <w:b/>
          <w:bCs/>
          <w:i/>
        </w:rPr>
      </w:pPr>
    </w:p>
    <w:p w14:paraId="2F7F5177" w14:textId="0D53D1D6" w:rsidR="00465908" w:rsidRDefault="00465908" w:rsidP="00465908">
      <w:pPr>
        <w:spacing w:line="271" w:lineRule="auto"/>
        <w:rPr>
          <w:rFonts w:asciiTheme="majorHAnsi" w:hAnsiTheme="majorHAnsi"/>
          <w:b/>
          <w:bCs/>
          <w:i/>
        </w:rPr>
      </w:pPr>
    </w:p>
    <w:p w14:paraId="63A5AACC" w14:textId="65964CD1" w:rsidR="008F3C5F" w:rsidRDefault="008F3C5F" w:rsidP="00465908">
      <w:pPr>
        <w:spacing w:line="271" w:lineRule="auto"/>
        <w:rPr>
          <w:rFonts w:asciiTheme="majorHAnsi" w:hAnsiTheme="majorHAnsi"/>
          <w:b/>
          <w:bCs/>
          <w:i/>
        </w:rPr>
      </w:pPr>
    </w:p>
    <w:p w14:paraId="520DDFAB" w14:textId="794A729E" w:rsidR="008F3C5F" w:rsidRDefault="008F3C5F" w:rsidP="00465908">
      <w:pPr>
        <w:spacing w:line="271" w:lineRule="auto"/>
        <w:rPr>
          <w:rFonts w:asciiTheme="majorHAnsi" w:hAnsiTheme="majorHAnsi"/>
          <w:b/>
          <w:bCs/>
          <w:i/>
        </w:rPr>
      </w:pPr>
    </w:p>
    <w:p w14:paraId="381C0CE3" w14:textId="2727331D" w:rsidR="008F3C5F" w:rsidRDefault="008F3C5F" w:rsidP="00465908">
      <w:pPr>
        <w:spacing w:line="271" w:lineRule="auto"/>
        <w:rPr>
          <w:rFonts w:asciiTheme="majorHAnsi" w:hAnsiTheme="majorHAnsi"/>
          <w:b/>
          <w:bCs/>
          <w:i/>
        </w:rPr>
      </w:pPr>
    </w:p>
    <w:p w14:paraId="25E0A06D" w14:textId="3577349D" w:rsidR="008F3C5F" w:rsidRDefault="008F3C5F" w:rsidP="00465908">
      <w:pPr>
        <w:spacing w:line="271" w:lineRule="auto"/>
        <w:rPr>
          <w:rFonts w:asciiTheme="majorHAnsi" w:hAnsiTheme="majorHAnsi"/>
          <w:b/>
          <w:bCs/>
          <w:i/>
        </w:rPr>
      </w:pPr>
    </w:p>
    <w:p w14:paraId="392A3BA9" w14:textId="243F86F5" w:rsidR="008F3C5F" w:rsidRDefault="008F3C5F" w:rsidP="00465908">
      <w:pPr>
        <w:spacing w:line="271" w:lineRule="auto"/>
        <w:rPr>
          <w:rFonts w:asciiTheme="majorHAnsi" w:hAnsiTheme="majorHAnsi"/>
          <w:b/>
          <w:bCs/>
          <w:i/>
        </w:rPr>
      </w:pPr>
    </w:p>
    <w:p w14:paraId="34292033" w14:textId="28C50B09" w:rsidR="008F3C5F" w:rsidRDefault="008F3C5F" w:rsidP="00465908">
      <w:pPr>
        <w:spacing w:line="271" w:lineRule="auto"/>
        <w:rPr>
          <w:rFonts w:asciiTheme="majorHAnsi" w:hAnsiTheme="majorHAnsi"/>
          <w:b/>
          <w:bCs/>
          <w:i/>
        </w:rPr>
      </w:pPr>
    </w:p>
    <w:p w14:paraId="2A452F30" w14:textId="3B3012E3" w:rsidR="008F3C5F" w:rsidRDefault="008F3C5F" w:rsidP="00465908">
      <w:pPr>
        <w:spacing w:line="271" w:lineRule="auto"/>
        <w:rPr>
          <w:rFonts w:asciiTheme="majorHAnsi" w:hAnsiTheme="majorHAnsi"/>
          <w:b/>
          <w:bCs/>
          <w:i/>
        </w:rPr>
      </w:pPr>
    </w:p>
    <w:p w14:paraId="3E516F1F" w14:textId="77777777" w:rsidR="008F3C5F" w:rsidRPr="00465908" w:rsidRDefault="008F3C5F" w:rsidP="00465908">
      <w:pPr>
        <w:spacing w:line="271" w:lineRule="auto"/>
        <w:rPr>
          <w:rFonts w:asciiTheme="majorHAnsi" w:hAnsiTheme="majorHAnsi"/>
          <w:b/>
          <w:bCs/>
          <w:i/>
        </w:rPr>
      </w:pPr>
    </w:p>
    <w:p w14:paraId="583D0E2B" w14:textId="46E80218" w:rsidR="00465908" w:rsidRDefault="00465908" w:rsidP="00465908">
      <w:pPr>
        <w:spacing w:line="271" w:lineRule="auto"/>
        <w:rPr>
          <w:rFonts w:asciiTheme="majorHAnsi" w:hAnsiTheme="majorHAnsi"/>
          <w:b/>
          <w:bCs/>
          <w:i/>
        </w:rPr>
      </w:pPr>
    </w:p>
    <w:p w14:paraId="4DA52464" w14:textId="77777777" w:rsidR="00791140" w:rsidRPr="00465908" w:rsidRDefault="00791140" w:rsidP="00465908">
      <w:pPr>
        <w:spacing w:line="271" w:lineRule="auto"/>
        <w:rPr>
          <w:rFonts w:asciiTheme="majorHAnsi" w:hAnsiTheme="majorHAnsi"/>
          <w:b/>
          <w:bCs/>
          <w:i/>
        </w:rPr>
      </w:pPr>
    </w:p>
    <w:p w14:paraId="39556249" w14:textId="77777777" w:rsidR="00465908" w:rsidRPr="00465908" w:rsidRDefault="00465908" w:rsidP="00465908">
      <w:pPr>
        <w:spacing w:line="271" w:lineRule="auto"/>
        <w:jc w:val="right"/>
        <w:rPr>
          <w:rFonts w:asciiTheme="majorHAnsi" w:hAnsiTheme="majorHAnsi"/>
          <w:b/>
          <w:iCs/>
        </w:rPr>
      </w:pPr>
      <w:r w:rsidRPr="00465908">
        <w:rPr>
          <w:rFonts w:asciiTheme="majorHAnsi" w:hAnsiTheme="majorHAnsi"/>
          <w:b/>
          <w:iCs/>
        </w:rPr>
        <w:lastRenderedPageBreak/>
        <w:t>Załącznik Nr 4 do Umowy</w:t>
      </w:r>
    </w:p>
    <w:p w14:paraId="1BA85C1E" w14:textId="77777777" w:rsidR="00465908" w:rsidRPr="00465908" w:rsidRDefault="00465908" w:rsidP="00465908">
      <w:pPr>
        <w:spacing w:line="271" w:lineRule="auto"/>
        <w:rPr>
          <w:rFonts w:asciiTheme="majorHAnsi" w:hAnsiTheme="majorHAnsi"/>
          <w:b/>
          <w:iCs/>
        </w:rPr>
      </w:pPr>
      <w:r w:rsidRPr="00465908">
        <w:rPr>
          <w:rFonts w:asciiTheme="majorHAnsi" w:hAnsiTheme="majorHAnsi"/>
          <w:b/>
          <w:iCs/>
        </w:rPr>
        <w:t>Budowa:</w:t>
      </w:r>
    </w:p>
    <w:p w14:paraId="24E2BD52" w14:textId="77777777" w:rsidR="00465908" w:rsidRPr="00465908" w:rsidRDefault="00465908" w:rsidP="00465908">
      <w:pPr>
        <w:spacing w:line="271" w:lineRule="auto"/>
        <w:rPr>
          <w:rFonts w:asciiTheme="majorHAnsi" w:hAnsiTheme="majorHAnsi"/>
          <w:b/>
          <w:iCs/>
        </w:rPr>
      </w:pPr>
    </w:p>
    <w:p w14:paraId="2985C523" w14:textId="77777777" w:rsidR="00465908" w:rsidRPr="00465908" w:rsidRDefault="00465908" w:rsidP="00465908">
      <w:pPr>
        <w:spacing w:line="271" w:lineRule="auto"/>
        <w:rPr>
          <w:rFonts w:asciiTheme="majorHAnsi" w:hAnsiTheme="majorHAnsi"/>
          <w:b/>
          <w:iCs/>
        </w:rPr>
      </w:pPr>
      <w:r w:rsidRPr="00465908">
        <w:rPr>
          <w:rFonts w:asciiTheme="majorHAnsi" w:hAnsiTheme="majorHAnsi"/>
          <w:b/>
          <w:iCs/>
        </w:rPr>
        <w:t>Obiekt:</w:t>
      </w:r>
    </w:p>
    <w:p w14:paraId="0BE89B19" w14:textId="77777777" w:rsidR="00465908" w:rsidRPr="00465908" w:rsidRDefault="00465908" w:rsidP="00465908">
      <w:pPr>
        <w:spacing w:line="271" w:lineRule="auto"/>
        <w:jc w:val="right"/>
        <w:rPr>
          <w:rFonts w:asciiTheme="majorHAnsi" w:hAnsiTheme="majorHAnsi"/>
          <w:b/>
          <w:i/>
          <w:iCs/>
        </w:rPr>
      </w:pPr>
    </w:p>
    <w:p w14:paraId="7592B737" w14:textId="77777777" w:rsidR="00465908" w:rsidRPr="00465908" w:rsidRDefault="00465908" w:rsidP="00465908">
      <w:pPr>
        <w:spacing w:line="271" w:lineRule="auto"/>
        <w:jc w:val="center"/>
        <w:rPr>
          <w:rFonts w:asciiTheme="majorHAnsi" w:hAnsiTheme="majorHAnsi"/>
          <w:b/>
          <w:bCs/>
        </w:rPr>
      </w:pPr>
      <w:r w:rsidRPr="00465908">
        <w:rPr>
          <w:rFonts w:asciiTheme="majorHAnsi" w:hAnsiTheme="majorHAnsi"/>
          <w:b/>
          <w:bCs/>
        </w:rPr>
        <w:t>PROTOKÓŁ ODBIORU WYKONANYCH ROBÓT  NR …….</w:t>
      </w:r>
    </w:p>
    <w:p w14:paraId="188BAE79" w14:textId="77777777" w:rsidR="00465908" w:rsidRPr="00465908" w:rsidRDefault="00465908" w:rsidP="00465908">
      <w:pPr>
        <w:spacing w:line="271" w:lineRule="auto"/>
        <w:jc w:val="center"/>
        <w:rPr>
          <w:rFonts w:asciiTheme="majorHAnsi" w:hAnsiTheme="majorHAnsi"/>
          <w:b/>
          <w:bCs/>
        </w:rPr>
      </w:pPr>
      <w:r w:rsidRPr="00465908">
        <w:rPr>
          <w:rFonts w:asciiTheme="majorHAnsi" w:hAnsiTheme="majorHAnsi"/>
          <w:b/>
          <w:bCs/>
        </w:rPr>
        <w:t>(</w:t>
      </w:r>
      <w:r w:rsidRPr="00791140">
        <w:rPr>
          <w:rFonts w:asciiTheme="majorHAnsi" w:hAnsiTheme="majorHAnsi"/>
          <w:b/>
          <w:bCs/>
        </w:rPr>
        <w:t>częściowych/</w:t>
      </w:r>
      <w:r w:rsidRPr="00465908">
        <w:rPr>
          <w:rFonts w:asciiTheme="majorHAnsi" w:hAnsiTheme="majorHAnsi"/>
          <w:b/>
          <w:bCs/>
        </w:rPr>
        <w:t>końcowego*)</w:t>
      </w:r>
    </w:p>
    <w:p w14:paraId="41B1043D" w14:textId="77777777" w:rsidR="00465908" w:rsidRPr="00465908" w:rsidRDefault="00465908" w:rsidP="00465908">
      <w:pPr>
        <w:spacing w:line="271" w:lineRule="auto"/>
        <w:rPr>
          <w:rFonts w:asciiTheme="majorHAnsi" w:hAnsiTheme="majorHAnsi"/>
        </w:rPr>
      </w:pPr>
    </w:p>
    <w:p w14:paraId="3EFC7F69" w14:textId="67FF8539" w:rsidR="00465908" w:rsidRPr="00465908" w:rsidRDefault="00465908" w:rsidP="00465908">
      <w:pPr>
        <w:spacing w:line="271" w:lineRule="auto"/>
        <w:rPr>
          <w:rFonts w:asciiTheme="majorHAnsi" w:hAnsiTheme="majorHAnsi"/>
        </w:rPr>
      </w:pPr>
      <w:r w:rsidRPr="00465908">
        <w:rPr>
          <w:rFonts w:asciiTheme="majorHAnsi" w:hAnsiTheme="majorHAnsi"/>
        </w:rPr>
        <w:t>W okresie od dnia…………………202</w:t>
      </w:r>
      <w:r w:rsidR="00791140">
        <w:rPr>
          <w:rFonts w:asciiTheme="majorHAnsi" w:hAnsiTheme="majorHAnsi"/>
        </w:rPr>
        <w:t>1</w:t>
      </w:r>
      <w:r w:rsidRPr="00465908">
        <w:rPr>
          <w:rFonts w:asciiTheme="majorHAnsi" w:hAnsiTheme="majorHAnsi"/>
        </w:rPr>
        <w:t xml:space="preserve"> r.   do dnia………………202</w:t>
      </w:r>
      <w:r w:rsidR="00791140">
        <w:rPr>
          <w:rFonts w:asciiTheme="majorHAnsi" w:hAnsiTheme="majorHAnsi"/>
        </w:rPr>
        <w:t>1</w:t>
      </w:r>
      <w:r w:rsidRPr="00465908">
        <w:rPr>
          <w:rFonts w:asciiTheme="majorHAnsi" w:hAnsiTheme="majorHAnsi"/>
        </w:rPr>
        <w:t xml:space="preserve"> r.</w:t>
      </w:r>
    </w:p>
    <w:p w14:paraId="77B0C485" w14:textId="77777777" w:rsidR="00465908" w:rsidRPr="00465908" w:rsidRDefault="00465908" w:rsidP="00465908">
      <w:pPr>
        <w:spacing w:line="271" w:lineRule="auto"/>
        <w:rPr>
          <w:rFonts w:asciiTheme="majorHAnsi" w:hAnsiTheme="majorHAnsi"/>
        </w:rPr>
      </w:pPr>
    </w:p>
    <w:p w14:paraId="5370194D" w14:textId="27A3811E" w:rsidR="00465908" w:rsidRPr="00465908" w:rsidRDefault="00465908" w:rsidP="00465908">
      <w:pPr>
        <w:spacing w:line="271" w:lineRule="auto"/>
        <w:rPr>
          <w:rFonts w:asciiTheme="majorHAnsi" w:hAnsiTheme="majorHAnsi"/>
        </w:rPr>
      </w:pPr>
      <w:r w:rsidRPr="00465908">
        <w:rPr>
          <w:rFonts w:asciiTheme="majorHAnsi" w:hAnsiTheme="majorHAnsi"/>
        </w:rPr>
        <w:t>Sporządzony w dniu………………202</w:t>
      </w:r>
      <w:r w:rsidR="00791140">
        <w:rPr>
          <w:rFonts w:asciiTheme="majorHAnsi" w:hAnsiTheme="majorHAnsi"/>
        </w:rPr>
        <w:t>1</w:t>
      </w:r>
      <w:r w:rsidRPr="00465908">
        <w:rPr>
          <w:rFonts w:asciiTheme="majorHAnsi" w:hAnsiTheme="majorHAnsi"/>
        </w:rPr>
        <w:t xml:space="preserve"> r.  przy udziale przedstawicieli:</w:t>
      </w:r>
    </w:p>
    <w:p w14:paraId="0E8789E6" w14:textId="77777777" w:rsidR="00465908" w:rsidRPr="00465908" w:rsidRDefault="00465908" w:rsidP="00465908">
      <w:pPr>
        <w:spacing w:line="271" w:lineRule="auto"/>
        <w:rPr>
          <w:rFonts w:asciiTheme="majorHAnsi" w:hAnsiTheme="majorHAnsi"/>
        </w:rPr>
      </w:pPr>
    </w:p>
    <w:p w14:paraId="00C1F7C1" w14:textId="77777777" w:rsidR="00465908" w:rsidRPr="00465908" w:rsidRDefault="00465908" w:rsidP="00465908">
      <w:pPr>
        <w:spacing w:line="271" w:lineRule="auto"/>
        <w:rPr>
          <w:rFonts w:asciiTheme="majorHAnsi" w:hAnsiTheme="majorHAnsi"/>
        </w:rPr>
      </w:pPr>
      <w:r w:rsidRPr="00465908">
        <w:rPr>
          <w:rFonts w:asciiTheme="majorHAnsi" w:hAnsiTheme="majorHAnsi"/>
        </w:rPr>
        <w:t>Inwestora…………………………………………….      Pana(i)………………………………</w:t>
      </w:r>
    </w:p>
    <w:p w14:paraId="2C4A4742" w14:textId="77777777" w:rsidR="00465908" w:rsidRPr="00465908" w:rsidRDefault="00465908" w:rsidP="00465908">
      <w:pPr>
        <w:spacing w:line="271" w:lineRule="auto"/>
        <w:rPr>
          <w:rFonts w:asciiTheme="majorHAnsi" w:hAnsiTheme="majorHAnsi"/>
        </w:rPr>
      </w:pPr>
      <w:r w:rsidRPr="00465908">
        <w:rPr>
          <w:rFonts w:asciiTheme="majorHAnsi" w:hAnsiTheme="majorHAnsi"/>
        </w:rPr>
        <w:t xml:space="preserve">Generalnego </w:t>
      </w:r>
    </w:p>
    <w:p w14:paraId="389C85E5" w14:textId="77777777" w:rsidR="00465908" w:rsidRPr="00465908" w:rsidRDefault="00465908" w:rsidP="00465908">
      <w:pPr>
        <w:spacing w:line="271" w:lineRule="auto"/>
        <w:rPr>
          <w:rFonts w:asciiTheme="majorHAnsi" w:hAnsiTheme="majorHAnsi"/>
        </w:rPr>
      </w:pPr>
      <w:r w:rsidRPr="00465908">
        <w:rPr>
          <w:rFonts w:asciiTheme="majorHAnsi" w:hAnsiTheme="majorHAnsi"/>
        </w:rPr>
        <w:t xml:space="preserve">wykonawcy……………………….............................. .   Pana(i)………………………… </w:t>
      </w:r>
    </w:p>
    <w:p w14:paraId="67C97C24" w14:textId="77777777" w:rsidR="00465908" w:rsidRPr="00465908" w:rsidRDefault="00465908" w:rsidP="00465908">
      <w:pPr>
        <w:spacing w:line="271" w:lineRule="auto"/>
        <w:rPr>
          <w:rFonts w:asciiTheme="majorHAnsi" w:hAnsiTheme="majorHAnsi"/>
        </w:rPr>
      </w:pPr>
    </w:p>
    <w:p w14:paraId="37AC606C" w14:textId="77777777" w:rsidR="00465908" w:rsidRPr="00465908" w:rsidRDefault="00465908" w:rsidP="00465908">
      <w:pPr>
        <w:spacing w:line="271" w:lineRule="auto"/>
        <w:rPr>
          <w:rFonts w:asciiTheme="majorHAnsi" w:hAnsiTheme="majorHAnsi"/>
        </w:rPr>
      </w:pPr>
      <w:r w:rsidRPr="00465908">
        <w:rPr>
          <w:rFonts w:asciiTheme="majorHAnsi" w:hAnsiTheme="majorHAnsi"/>
        </w:rPr>
        <w:t>Podwykonawcy………………………………................Pana(i)………………………………</w:t>
      </w:r>
    </w:p>
    <w:p w14:paraId="6AFBE5ED" w14:textId="77777777" w:rsidR="00465908" w:rsidRPr="00465908" w:rsidRDefault="00465908" w:rsidP="00465908">
      <w:pPr>
        <w:spacing w:line="271" w:lineRule="auto"/>
        <w:rPr>
          <w:rFonts w:asciiTheme="majorHAnsi" w:hAnsiTheme="majorHAnsi"/>
        </w:rPr>
      </w:pPr>
    </w:p>
    <w:p w14:paraId="5CB09501" w14:textId="77777777" w:rsidR="00465908" w:rsidRPr="00465908" w:rsidRDefault="00465908" w:rsidP="00465908">
      <w:pPr>
        <w:spacing w:line="271" w:lineRule="auto"/>
        <w:rPr>
          <w:rFonts w:asciiTheme="majorHAnsi" w:hAnsiTheme="majorHAnsi"/>
        </w:rPr>
      </w:pPr>
      <w:r w:rsidRPr="00465908">
        <w:rPr>
          <w:rFonts w:asciiTheme="majorHAnsi" w:hAnsiTheme="majorHAnsi"/>
        </w:rPr>
        <w:t>Innych członków………………………………………  Pana (i)……………………………</w:t>
      </w:r>
    </w:p>
    <w:p w14:paraId="7D513461" w14:textId="77777777" w:rsidR="00465908" w:rsidRPr="00465908" w:rsidRDefault="00465908" w:rsidP="00465908">
      <w:pPr>
        <w:spacing w:line="271" w:lineRule="auto"/>
        <w:ind w:left="4395"/>
        <w:rPr>
          <w:rFonts w:asciiTheme="majorHAnsi" w:hAnsiTheme="majorHAnsi"/>
        </w:rPr>
      </w:pPr>
      <w:r w:rsidRPr="00465908">
        <w:rPr>
          <w:rFonts w:asciiTheme="majorHAnsi" w:hAnsiTheme="majorHAnsi"/>
        </w:rPr>
        <w:t xml:space="preserve">                 Pana(i)……………………………</w:t>
      </w:r>
    </w:p>
    <w:p w14:paraId="2F537875" w14:textId="77777777" w:rsidR="00465908" w:rsidRPr="00465908" w:rsidRDefault="00465908" w:rsidP="00465908">
      <w:pPr>
        <w:spacing w:line="271" w:lineRule="auto"/>
        <w:ind w:left="4395"/>
        <w:rPr>
          <w:rFonts w:asciiTheme="majorHAnsi" w:hAnsiTheme="majorHAnsi"/>
        </w:rPr>
      </w:pPr>
      <w:r w:rsidRPr="00465908">
        <w:rPr>
          <w:rFonts w:asciiTheme="majorHAnsi" w:hAnsiTheme="majorHAnsi"/>
        </w:rPr>
        <w:t xml:space="preserve">                 Pana(i)…………………………</w:t>
      </w:r>
    </w:p>
    <w:p w14:paraId="3040E6DD" w14:textId="77777777" w:rsidR="00465908" w:rsidRPr="00465908" w:rsidRDefault="00465908" w:rsidP="00465908">
      <w:pPr>
        <w:spacing w:line="271" w:lineRule="auto"/>
        <w:rPr>
          <w:rFonts w:asciiTheme="majorHAnsi" w:hAnsiTheme="majorHAnsi"/>
        </w:rPr>
      </w:pPr>
      <w:r w:rsidRPr="00465908">
        <w:rPr>
          <w:rFonts w:asciiTheme="majorHAnsi" w:hAnsiTheme="majorHAnsi"/>
        </w:rPr>
        <w:t>Komisja stwierdza co następuje:</w:t>
      </w:r>
    </w:p>
    <w:p w14:paraId="44E57544" w14:textId="77777777" w:rsidR="00465908" w:rsidRPr="00465908" w:rsidRDefault="00465908" w:rsidP="00465908">
      <w:pPr>
        <w:spacing w:line="271" w:lineRule="auto"/>
        <w:rPr>
          <w:rFonts w:asciiTheme="majorHAnsi" w:hAnsiTheme="majorHAnsi"/>
        </w:rPr>
      </w:pPr>
    </w:p>
    <w:p w14:paraId="31D08865" w14:textId="77777777" w:rsidR="00465908" w:rsidRPr="00465908" w:rsidRDefault="00465908" w:rsidP="00465908">
      <w:pPr>
        <w:spacing w:line="271" w:lineRule="auto"/>
        <w:rPr>
          <w:rFonts w:asciiTheme="majorHAnsi" w:hAnsiTheme="majorHAnsi"/>
        </w:rPr>
      </w:pPr>
      <w:r w:rsidRPr="00465908">
        <w:rPr>
          <w:rFonts w:asciiTheme="majorHAnsi" w:hAnsiTheme="majorHAnsi"/>
        </w:rPr>
        <w:t>1. Zakres wykonanych robót objętych niniejszym protokółem jest zgodny z zapisami w księdze obmiaru (kartotece) / projektem.</w:t>
      </w:r>
    </w:p>
    <w:p w14:paraId="280D6A9A" w14:textId="77777777" w:rsidR="00465908" w:rsidRPr="00465908" w:rsidRDefault="00465908" w:rsidP="00465908">
      <w:pPr>
        <w:spacing w:line="271" w:lineRule="auto"/>
        <w:rPr>
          <w:rFonts w:asciiTheme="majorHAnsi" w:hAnsiTheme="majorHAnsi"/>
        </w:rPr>
      </w:pPr>
    </w:p>
    <w:p w14:paraId="25BF5C9B" w14:textId="77777777" w:rsidR="00465908" w:rsidRPr="00465908" w:rsidRDefault="00465908" w:rsidP="00465908">
      <w:pPr>
        <w:spacing w:line="271" w:lineRule="auto"/>
        <w:rPr>
          <w:rFonts w:asciiTheme="majorHAnsi" w:hAnsiTheme="majorHAnsi"/>
        </w:rPr>
      </w:pPr>
      <w:r w:rsidRPr="00465908">
        <w:rPr>
          <w:rFonts w:asciiTheme="majorHAnsi" w:hAnsiTheme="majorHAnsi"/>
        </w:rPr>
        <w:t xml:space="preserve">2. Na podstawie niniejszego protokołu odebrano następujące rodzaje robót: </w:t>
      </w:r>
    </w:p>
    <w:tbl>
      <w:tblPr>
        <w:tblW w:w="9232" w:type="dxa"/>
        <w:tblInd w:w="52" w:type="dxa"/>
        <w:tblLayout w:type="fixed"/>
        <w:tblCellMar>
          <w:left w:w="70" w:type="dxa"/>
          <w:right w:w="70" w:type="dxa"/>
        </w:tblCellMar>
        <w:tblLook w:val="0000" w:firstRow="0" w:lastRow="0" w:firstColumn="0" w:lastColumn="0" w:noHBand="0" w:noVBand="0"/>
      </w:tblPr>
      <w:tblGrid>
        <w:gridCol w:w="585"/>
        <w:gridCol w:w="2835"/>
        <w:gridCol w:w="1701"/>
        <w:gridCol w:w="1276"/>
        <w:gridCol w:w="1418"/>
        <w:gridCol w:w="1417"/>
      </w:tblGrid>
      <w:tr w:rsidR="00465908" w:rsidRPr="00465908" w14:paraId="0BF67396" w14:textId="77777777" w:rsidTr="000D3B1A">
        <w:trPr>
          <w:cantSplit/>
          <w:trHeight w:val="480"/>
        </w:trPr>
        <w:tc>
          <w:tcPr>
            <w:tcW w:w="585" w:type="dxa"/>
            <w:vMerge w:val="restart"/>
            <w:tcBorders>
              <w:top w:val="single" w:sz="4" w:space="0" w:color="auto"/>
              <w:left w:val="single" w:sz="4" w:space="0" w:color="auto"/>
              <w:bottom w:val="single" w:sz="4" w:space="0" w:color="000000"/>
              <w:right w:val="single" w:sz="4" w:space="0" w:color="auto"/>
            </w:tcBorders>
            <w:noWrap/>
            <w:vAlign w:val="center"/>
          </w:tcPr>
          <w:p w14:paraId="395064CD" w14:textId="77777777" w:rsidR="00465908" w:rsidRPr="00465908" w:rsidRDefault="00465908" w:rsidP="00465908">
            <w:pPr>
              <w:spacing w:line="271" w:lineRule="auto"/>
              <w:rPr>
                <w:rFonts w:asciiTheme="majorHAnsi" w:hAnsiTheme="majorHAnsi"/>
              </w:rPr>
            </w:pPr>
            <w:r w:rsidRPr="00465908">
              <w:rPr>
                <w:rFonts w:asciiTheme="majorHAnsi" w:hAnsiTheme="majorHAnsi"/>
              </w:rPr>
              <w:t>Nr</w:t>
            </w:r>
          </w:p>
        </w:tc>
        <w:tc>
          <w:tcPr>
            <w:tcW w:w="2835" w:type="dxa"/>
            <w:vMerge w:val="restart"/>
            <w:tcBorders>
              <w:top w:val="single" w:sz="4" w:space="0" w:color="auto"/>
              <w:left w:val="nil"/>
              <w:bottom w:val="single" w:sz="4" w:space="0" w:color="000000"/>
              <w:right w:val="single" w:sz="4" w:space="0" w:color="auto"/>
            </w:tcBorders>
            <w:vAlign w:val="center"/>
          </w:tcPr>
          <w:p w14:paraId="5C37D2AE" w14:textId="77777777" w:rsidR="00465908" w:rsidRPr="00465908" w:rsidRDefault="00465908" w:rsidP="00465908">
            <w:pPr>
              <w:spacing w:line="271" w:lineRule="auto"/>
              <w:jc w:val="center"/>
              <w:rPr>
                <w:rFonts w:asciiTheme="majorHAnsi" w:hAnsiTheme="majorHAnsi"/>
              </w:rPr>
            </w:pPr>
            <w:r w:rsidRPr="00465908">
              <w:rPr>
                <w:rFonts w:asciiTheme="majorHAnsi" w:hAnsiTheme="majorHAnsi"/>
              </w:rPr>
              <w:t>Nazwa elementu lub części obiektu</w:t>
            </w:r>
          </w:p>
        </w:tc>
        <w:tc>
          <w:tcPr>
            <w:tcW w:w="1701" w:type="dxa"/>
            <w:vMerge w:val="restart"/>
            <w:tcBorders>
              <w:top w:val="single" w:sz="4" w:space="0" w:color="auto"/>
              <w:left w:val="single" w:sz="4" w:space="0" w:color="auto"/>
              <w:bottom w:val="single" w:sz="4" w:space="0" w:color="000000"/>
              <w:right w:val="single" w:sz="4" w:space="0" w:color="auto"/>
            </w:tcBorders>
            <w:vAlign w:val="center"/>
          </w:tcPr>
          <w:p w14:paraId="649A3E9E" w14:textId="77777777" w:rsidR="00465908" w:rsidRPr="00465908" w:rsidRDefault="00465908" w:rsidP="00465908">
            <w:pPr>
              <w:spacing w:line="271" w:lineRule="auto"/>
              <w:jc w:val="center"/>
              <w:rPr>
                <w:rFonts w:asciiTheme="majorHAnsi" w:hAnsiTheme="majorHAnsi"/>
              </w:rPr>
            </w:pPr>
            <w:r w:rsidRPr="00465908">
              <w:rPr>
                <w:rFonts w:asciiTheme="majorHAnsi" w:hAnsiTheme="majorHAnsi"/>
              </w:rPr>
              <w:t>Wartość wg ryczałtu lub kosztorysu wykonawczego (netto)</w:t>
            </w:r>
          </w:p>
        </w:tc>
        <w:tc>
          <w:tcPr>
            <w:tcW w:w="1276" w:type="dxa"/>
            <w:vMerge w:val="restart"/>
            <w:tcBorders>
              <w:top w:val="single" w:sz="4" w:space="0" w:color="auto"/>
              <w:left w:val="single" w:sz="4" w:space="0" w:color="auto"/>
              <w:bottom w:val="single" w:sz="4" w:space="0" w:color="000000"/>
              <w:right w:val="single" w:sz="4" w:space="0" w:color="auto"/>
            </w:tcBorders>
            <w:vAlign w:val="center"/>
          </w:tcPr>
          <w:p w14:paraId="0C611256" w14:textId="77777777" w:rsidR="00465908" w:rsidRPr="00465908" w:rsidRDefault="00465908" w:rsidP="00465908">
            <w:pPr>
              <w:spacing w:line="271" w:lineRule="auto"/>
              <w:jc w:val="center"/>
              <w:rPr>
                <w:rFonts w:asciiTheme="majorHAnsi" w:hAnsiTheme="majorHAnsi"/>
              </w:rPr>
            </w:pPr>
            <w:r w:rsidRPr="00465908">
              <w:rPr>
                <w:rFonts w:asciiTheme="majorHAnsi" w:hAnsiTheme="majorHAnsi"/>
              </w:rPr>
              <w:t>Potrącono z tytułu wad trwałych</w:t>
            </w:r>
          </w:p>
        </w:tc>
        <w:tc>
          <w:tcPr>
            <w:tcW w:w="1418" w:type="dxa"/>
            <w:vMerge w:val="restart"/>
            <w:tcBorders>
              <w:top w:val="single" w:sz="4" w:space="0" w:color="auto"/>
              <w:left w:val="single" w:sz="4" w:space="0" w:color="auto"/>
              <w:bottom w:val="single" w:sz="4" w:space="0" w:color="000000"/>
              <w:right w:val="single" w:sz="4" w:space="0" w:color="auto"/>
            </w:tcBorders>
            <w:vAlign w:val="center"/>
          </w:tcPr>
          <w:p w14:paraId="0309260B" w14:textId="77777777" w:rsidR="00465908" w:rsidRPr="00465908" w:rsidRDefault="00465908" w:rsidP="00465908">
            <w:pPr>
              <w:spacing w:line="271" w:lineRule="auto"/>
              <w:jc w:val="center"/>
              <w:rPr>
                <w:rFonts w:asciiTheme="majorHAnsi" w:hAnsiTheme="majorHAnsi"/>
              </w:rPr>
            </w:pPr>
            <w:r w:rsidRPr="00465908">
              <w:rPr>
                <w:rFonts w:asciiTheme="majorHAnsi" w:hAnsiTheme="majorHAnsi"/>
              </w:rPr>
              <w:t>Jakość wykonanych robót</w:t>
            </w:r>
          </w:p>
        </w:tc>
        <w:tc>
          <w:tcPr>
            <w:tcW w:w="1417" w:type="dxa"/>
            <w:vMerge w:val="restart"/>
            <w:tcBorders>
              <w:top w:val="single" w:sz="4" w:space="0" w:color="auto"/>
              <w:left w:val="single" w:sz="4" w:space="0" w:color="auto"/>
              <w:bottom w:val="single" w:sz="4" w:space="0" w:color="000000"/>
              <w:right w:val="single" w:sz="4" w:space="0" w:color="auto"/>
            </w:tcBorders>
            <w:vAlign w:val="center"/>
          </w:tcPr>
          <w:p w14:paraId="11051B56" w14:textId="77777777" w:rsidR="00465908" w:rsidRPr="00465908" w:rsidRDefault="00465908" w:rsidP="00465908">
            <w:pPr>
              <w:spacing w:line="271" w:lineRule="auto"/>
              <w:ind w:left="-13" w:firstLine="13"/>
              <w:jc w:val="center"/>
              <w:rPr>
                <w:rFonts w:asciiTheme="majorHAnsi" w:hAnsiTheme="majorHAnsi"/>
              </w:rPr>
            </w:pPr>
            <w:r w:rsidRPr="00465908">
              <w:rPr>
                <w:rFonts w:asciiTheme="majorHAnsi" w:hAnsiTheme="majorHAnsi"/>
              </w:rPr>
              <w:t>Uwagi i zastrzeżenia stron</w:t>
            </w:r>
          </w:p>
        </w:tc>
      </w:tr>
      <w:tr w:rsidR="00465908" w:rsidRPr="00465908" w14:paraId="0AC0B3B3" w14:textId="77777777" w:rsidTr="000D3B1A">
        <w:trPr>
          <w:cantSplit/>
          <w:trHeight w:val="540"/>
        </w:trPr>
        <w:tc>
          <w:tcPr>
            <w:tcW w:w="585" w:type="dxa"/>
            <w:vMerge/>
            <w:tcBorders>
              <w:top w:val="single" w:sz="4" w:space="0" w:color="auto"/>
              <w:left w:val="single" w:sz="4" w:space="0" w:color="auto"/>
              <w:bottom w:val="single" w:sz="4" w:space="0" w:color="000000"/>
              <w:right w:val="single" w:sz="4" w:space="0" w:color="auto"/>
            </w:tcBorders>
            <w:vAlign w:val="center"/>
          </w:tcPr>
          <w:p w14:paraId="08BCF499" w14:textId="77777777" w:rsidR="00465908" w:rsidRPr="00465908" w:rsidRDefault="00465908" w:rsidP="00465908">
            <w:pPr>
              <w:spacing w:line="271" w:lineRule="auto"/>
              <w:rPr>
                <w:rFonts w:asciiTheme="majorHAnsi" w:hAnsiTheme="majorHAnsi"/>
              </w:rPr>
            </w:pPr>
          </w:p>
        </w:tc>
        <w:tc>
          <w:tcPr>
            <w:tcW w:w="2835" w:type="dxa"/>
            <w:vMerge/>
            <w:tcBorders>
              <w:top w:val="single" w:sz="4" w:space="0" w:color="auto"/>
              <w:left w:val="nil"/>
              <w:bottom w:val="single" w:sz="4" w:space="0" w:color="000000"/>
              <w:right w:val="single" w:sz="4" w:space="0" w:color="auto"/>
            </w:tcBorders>
            <w:vAlign w:val="center"/>
          </w:tcPr>
          <w:p w14:paraId="54004069" w14:textId="77777777" w:rsidR="00465908" w:rsidRPr="00465908" w:rsidRDefault="00465908" w:rsidP="00465908">
            <w:pPr>
              <w:spacing w:line="271" w:lineRule="auto"/>
              <w:rPr>
                <w:rFonts w:asciiTheme="majorHAnsi" w:hAnsiTheme="majorHAnsi"/>
              </w:rPr>
            </w:pPr>
          </w:p>
        </w:tc>
        <w:tc>
          <w:tcPr>
            <w:tcW w:w="1701" w:type="dxa"/>
            <w:vMerge/>
            <w:tcBorders>
              <w:top w:val="single" w:sz="4" w:space="0" w:color="auto"/>
              <w:left w:val="single" w:sz="4" w:space="0" w:color="auto"/>
              <w:bottom w:val="single" w:sz="4" w:space="0" w:color="000000"/>
              <w:right w:val="single" w:sz="4" w:space="0" w:color="auto"/>
            </w:tcBorders>
            <w:vAlign w:val="center"/>
          </w:tcPr>
          <w:p w14:paraId="28B3EA24" w14:textId="77777777" w:rsidR="00465908" w:rsidRPr="00465908" w:rsidRDefault="00465908" w:rsidP="00465908">
            <w:pPr>
              <w:spacing w:line="271" w:lineRule="auto"/>
              <w:rPr>
                <w:rFonts w:asciiTheme="majorHAnsi" w:hAnsiTheme="majorHAnsi"/>
              </w:rPr>
            </w:pPr>
          </w:p>
        </w:tc>
        <w:tc>
          <w:tcPr>
            <w:tcW w:w="1276" w:type="dxa"/>
            <w:vMerge/>
            <w:tcBorders>
              <w:top w:val="single" w:sz="4" w:space="0" w:color="auto"/>
              <w:left w:val="single" w:sz="4" w:space="0" w:color="auto"/>
              <w:bottom w:val="single" w:sz="4" w:space="0" w:color="000000"/>
              <w:right w:val="single" w:sz="4" w:space="0" w:color="auto"/>
            </w:tcBorders>
            <w:vAlign w:val="center"/>
          </w:tcPr>
          <w:p w14:paraId="192A336F" w14:textId="77777777" w:rsidR="00465908" w:rsidRPr="00465908" w:rsidRDefault="00465908" w:rsidP="00465908">
            <w:pPr>
              <w:spacing w:line="271" w:lineRule="auto"/>
              <w:rPr>
                <w:rFonts w:asciiTheme="majorHAnsi" w:hAnsiTheme="majorHAnsi"/>
              </w:rPr>
            </w:pPr>
          </w:p>
        </w:tc>
        <w:tc>
          <w:tcPr>
            <w:tcW w:w="1418" w:type="dxa"/>
            <w:vMerge/>
            <w:tcBorders>
              <w:top w:val="single" w:sz="4" w:space="0" w:color="auto"/>
              <w:left w:val="single" w:sz="4" w:space="0" w:color="auto"/>
              <w:bottom w:val="single" w:sz="4" w:space="0" w:color="000000"/>
              <w:right w:val="single" w:sz="4" w:space="0" w:color="auto"/>
            </w:tcBorders>
            <w:vAlign w:val="center"/>
          </w:tcPr>
          <w:p w14:paraId="0303E053" w14:textId="77777777" w:rsidR="00465908" w:rsidRPr="00465908" w:rsidRDefault="00465908" w:rsidP="00465908">
            <w:pPr>
              <w:spacing w:line="271" w:lineRule="auto"/>
              <w:rPr>
                <w:rFonts w:asciiTheme="majorHAnsi" w:hAnsiTheme="majorHAnsi"/>
              </w:rPr>
            </w:pPr>
          </w:p>
        </w:tc>
        <w:tc>
          <w:tcPr>
            <w:tcW w:w="1417" w:type="dxa"/>
            <w:vMerge/>
            <w:tcBorders>
              <w:top w:val="single" w:sz="4" w:space="0" w:color="auto"/>
              <w:left w:val="single" w:sz="4" w:space="0" w:color="auto"/>
              <w:bottom w:val="single" w:sz="4" w:space="0" w:color="000000"/>
              <w:right w:val="single" w:sz="4" w:space="0" w:color="auto"/>
            </w:tcBorders>
            <w:vAlign w:val="center"/>
          </w:tcPr>
          <w:p w14:paraId="46C19011" w14:textId="77777777" w:rsidR="00465908" w:rsidRPr="00465908" w:rsidRDefault="00465908" w:rsidP="00465908">
            <w:pPr>
              <w:spacing w:line="271" w:lineRule="auto"/>
              <w:rPr>
                <w:rFonts w:asciiTheme="majorHAnsi" w:hAnsiTheme="majorHAnsi"/>
              </w:rPr>
            </w:pPr>
          </w:p>
        </w:tc>
      </w:tr>
      <w:tr w:rsidR="00465908" w:rsidRPr="00465908" w14:paraId="5CE6D689" w14:textId="77777777" w:rsidTr="000D3B1A">
        <w:trPr>
          <w:trHeight w:val="270"/>
        </w:trPr>
        <w:tc>
          <w:tcPr>
            <w:tcW w:w="585" w:type="dxa"/>
            <w:tcBorders>
              <w:top w:val="nil"/>
              <w:left w:val="single" w:sz="4" w:space="0" w:color="auto"/>
              <w:bottom w:val="single" w:sz="4" w:space="0" w:color="auto"/>
              <w:right w:val="single" w:sz="4" w:space="0" w:color="auto"/>
            </w:tcBorders>
            <w:noWrap/>
            <w:vAlign w:val="center"/>
          </w:tcPr>
          <w:p w14:paraId="1DBA8424" w14:textId="77777777" w:rsidR="00465908" w:rsidRPr="00465908" w:rsidRDefault="00465908" w:rsidP="00465908">
            <w:pPr>
              <w:spacing w:line="271" w:lineRule="auto"/>
              <w:jc w:val="center"/>
              <w:rPr>
                <w:rFonts w:asciiTheme="majorHAnsi" w:hAnsiTheme="majorHAnsi"/>
                <w:b/>
                <w:bCs/>
              </w:rPr>
            </w:pPr>
            <w:r w:rsidRPr="00465908">
              <w:rPr>
                <w:rFonts w:asciiTheme="majorHAnsi" w:hAnsiTheme="majorHAnsi"/>
                <w:b/>
                <w:bCs/>
              </w:rPr>
              <w:t>1</w:t>
            </w:r>
          </w:p>
        </w:tc>
        <w:tc>
          <w:tcPr>
            <w:tcW w:w="2835" w:type="dxa"/>
            <w:tcBorders>
              <w:top w:val="nil"/>
              <w:left w:val="nil"/>
              <w:bottom w:val="single" w:sz="4" w:space="0" w:color="auto"/>
              <w:right w:val="single" w:sz="4" w:space="0" w:color="auto"/>
            </w:tcBorders>
            <w:noWrap/>
            <w:vAlign w:val="center"/>
          </w:tcPr>
          <w:p w14:paraId="176C0FB4" w14:textId="77777777" w:rsidR="00465908" w:rsidRPr="00465908" w:rsidRDefault="00465908" w:rsidP="00465908">
            <w:pPr>
              <w:spacing w:line="271" w:lineRule="auto"/>
              <w:jc w:val="center"/>
              <w:rPr>
                <w:rFonts w:asciiTheme="majorHAnsi" w:hAnsiTheme="majorHAnsi"/>
                <w:b/>
                <w:bCs/>
              </w:rPr>
            </w:pPr>
            <w:r w:rsidRPr="00465908">
              <w:rPr>
                <w:rFonts w:asciiTheme="majorHAnsi" w:hAnsiTheme="majorHAnsi"/>
                <w:b/>
                <w:bCs/>
              </w:rPr>
              <w:t>2</w:t>
            </w:r>
          </w:p>
        </w:tc>
        <w:tc>
          <w:tcPr>
            <w:tcW w:w="1701" w:type="dxa"/>
            <w:tcBorders>
              <w:top w:val="nil"/>
              <w:left w:val="nil"/>
              <w:bottom w:val="single" w:sz="4" w:space="0" w:color="auto"/>
              <w:right w:val="single" w:sz="4" w:space="0" w:color="auto"/>
            </w:tcBorders>
            <w:vAlign w:val="center"/>
          </w:tcPr>
          <w:p w14:paraId="27A32FD4" w14:textId="77777777" w:rsidR="00465908" w:rsidRPr="00465908" w:rsidRDefault="00465908" w:rsidP="00465908">
            <w:pPr>
              <w:spacing w:line="271" w:lineRule="auto"/>
              <w:jc w:val="center"/>
              <w:rPr>
                <w:rFonts w:asciiTheme="majorHAnsi" w:hAnsiTheme="majorHAnsi"/>
                <w:b/>
                <w:bCs/>
              </w:rPr>
            </w:pPr>
            <w:r w:rsidRPr="00465908">
              <w:rPr>
                <w:rFonts w:asciiTheme="majorHAnsi" w:hAnsiTheme="majorHAnsi"/>
                <w:b/>
                <w:bCs/>
              </w:rPr>
              <w:t>3</w:t>
            </w:r>
          </w:p>
        </w:tc>
        <w:tc>
          <w:tcPr>
            <w:tcW w:w="1276" w:type="dxa"/>
            <w:tcBorders>
              <w:top w:val="nil"/>
              <w:left w:val="nil"/>
              <w:bottom w:val="single" w:sz="4" w:space="0" w:color="auto"/>
              <w:right w:val="single" w:sz="4" w:space="0" w:color="auto"/>
            </w:tcBorders>
            <w:vAlign w:val="center"/>
          </w:tcPr>
          <w:p w14:paraId="3A6E9DC6" w14:textId="77777777" w:rsidR="00465908" w:rsidRPr="00465908" w:rsidRDefault="00465908" w:rsidP="00465908">
            <w:pPr>
              <w:spacing w:line="271" w:lineRule="auto"/>
              <w:jc w:val="center"/>
              <w:rPr>
                <w:rFonts w:asciiTheme="majorHAnsi" w:hAnsiTheme="majorHAnsi"/>
                <w:b/>
                <w:bCs/>
              </w:rPr>
            </w:pPr>
            <w:r w:rsidRPr="00465908">
              <w:rPr>
                <w:rFonts w:asciiTheme="majorHAnsi" w:hAnsiTheme="majorHAnsi"/>
                <w:b/>
                <w:bCs/>
              </w:rPr>
              <w:t>4</w:t>
            </w:r>
          </w:p>
        </w:tc>
        <w:tc>
          <w:tcPr>
            <w:tcW w:w="1418" w:type="dxa"/>
            <w:tcBorders>
              <w:top w:val="nil"/>
              <w:left w:val="nil"/>
              <w:bottom w:val="single" w:sz="4" w:space="0" w:color="auto"/>
              <w:right w:val="single" w:sz="4" w:space="0" w:color="auto"/>
            </w:tcBorders>
            <w:vAlign w:val="center"/>
          </w:tcPr>
          <w:p w14:paraId="40A792E4" w14:textId="77777777" w:rsidR="00465908" w:rsidRPr="00465908" w:rsidRDefault="00465908" w:rsidP="00465908">
            <w:pPr>
              <w:spacing w:line="271" w:lineRule="auto"/>
              <w:jc w:val="center"/>
              <w:rPr>
                <w:rFonts w:asciiTheme="majorHAnsi" w:hAnsiTheme="majorHAnsi"/>
                <w:b/>
                <w:bCs/>
              </w:rPr>
            </w:pPr>
            <w:r w:rsidRPr="00465908">
              <w:rPr>
                <w:rFonts w:asciiTheme="majorHAnsi" w:hAnsiTheme="majorHAnsi"/>
                <w:b/>
                <w:bCs/>
              </w:rPr>
              <w:t>5</w:t>
            </w:r>
          </w:p>
        </w:tc>
        <w:tc>
          <w:tcPr>
            <w:tcW w:w="1417" w:type="dxa"/>
            <w:tcBorders>
              <w:top w:val="nil"/>
              <w:left w:val="nil"/>
              <w:bottom w:val="single" w:sz="4" w:space="0" w:color="auto"/>
              <w:right w:val="single" w:sz="4" w:space="0" w:color="auto"/>
            </w:tcBorders>
            <w:vAlign w:val="center"/>
          </w:tcPr>
          <w:p w14:paraId="77BB061F" w14:textId="77777777" w:rsidR="00465908" w:rsidRPr="00465908" w:rsidRDefault="00465908" w:rsidP="00465908">
            <w:pPr>
              <w:spacing w:line="271" w:lineRule="auto"/>
              <w:jc w:val="center"/>
              <w:rPr>
                <w:rFonts w:asciiTheme="majorHAnsi" w:hAnsiTheme="majorHAnsi"/>
                <w:b/>
                <w:bCs/>
              </w:rPr>
            </w:pPr>
            <w:r w:rsidRPr="00465908">
              <w:rPr>
                <w:rFonts w:asciiTheme="majorHAnsi" w:hAnsiTheme="majorHAnsi"/>
                <w:b/>
                <w:bCs/>
              </w:rPr>
              <w:t>6</w:t>
            </w:r>
          </w:p>
        </w:tc>
      </w:tr>
      <w:tr w:rsidR="00465908" w:rsidRPr="00465908" w14:paraId="0770414C" w14:textId="77777777" w:rsidTr="000D3B1A">
        <w:trPr>
          <w:trHeight w:val="270"/>
        </w:trPr>
        <w:tc>
          <w:tcPr>
            <w:tcW w:w="585" w:type="dxa"/>
            <w:tcBorders>
              <w:top w:val="nil"/>
              <w:left w:val="single" w:sz="4" w:space="0" w:color="auto"/>
              <w:bottom w:val="single" w:sz="4" w:space="0" w:color="auto"/>
              <w:right w:val="single" w:sz="4" w:space="0" w:color="auto"/>
            </w:tcBorders>
            <w:noWrap/>
            <w:vAlign w:val="center"/>
          </w:tcPr>
          <w:p w14:paraId="1EC1289A" w14:textId="77777777" w:rsidR="00465908" w:rsidRPr="00465908" w:rsidRDefault="00465908" w:rsidP="00465908">
            <w:pPr>
              <w:spacing w:line="271" w:lineRule="auto"/>
              <w:jc w:val="center"/>
              <w:rPr>
                <w:rFonts w:asciiTheme="majorHAnsi" w:hAnsiTheme="majorHAnsi"/>
                <w:b/>
                <w:bCs/>
              </w:rPr>
            </w:pPr>
          </w:p>
        </w:tc>
        <w:tc>
          <w:tcPr>
            <w:tcW w:w="2835" w:type="dxa"/>
            <w:tcBorders>
              <w:top w:val="nil"/>
              <w:left w:val="nil"/>
              <w:bottom w:val="single" w:sz="4" w:space="0" w:color="auto"/>
              <w:right w:val="single" w:sz="4" w:space="0" w:color="auto"/>
            </w:tcBorders>
            <w:noWrap/>
            <w:vAlign w:val="center"/>
          </w:tcPr>
          <w:p w14:paraId="733F65D2" w14:textId="77777777" w:rsidR="00465908" w:rsidRPr="00465908" w:rsidRDefault="00465908" w:rsidP="00465908">
            <w:pPr>
              <w:spacing w:line="271" w:lineRule="auto"/>
              <w:jc w:val="center"/>
              <w:rPr>
                <w:rFonts w:asciiTheme="majorHAnsi" w:hAnsiTheme="majorHAnsi"/>
                <w:b/>
                <w:bCs/>
              </w:rPr>
            </w:pPr>
          </w:p>
        </w:tc>
        <w:tc>
          <w:tcPr>
            <w:tcW w:w="1701" w:type="dxa"/>
            <w:tcBorders>
              <w:top w:val="nil"/>
              <w:left w:val="nil"/>
              <w:bottom w:val="single" w:sz="4" w:space="0" w:color="auto"/>
              <w:right w:val="single" w:sz="4" w:space="0" w:color="auto"/>
            </w:tcBorders>
            <w:vAlign w:val="center"/>
          </w:tcPr>
          <w:p w14:paraId="62322D3C" w14:textId="77777777" w:rsidR="00465908" w:rsidRPr="00465908" w:rsidRDefault="00465908" w:rsidP="00465908">
            <w:pPr>
              <w:spacing w:line="271" w:lineRule="auto"/>
              <w:jc w:val="center"/>
              <w:rPr>
                <w:rFonts w:asciiTheme="majorHAnsi" w:hAnsiTheme="majorHAnsi"/>
                <w:b/>
                <w:bCs/>
              </w:rPr>
            </w:pPr>
          </w:p>
        </w:tc>
        <w:tc>
          <w:tcPr>
            <w:tcW w:w="1276" w:type="dxa"/>
            <w:tcBorders>
              <w:top w:val="nil"/>
              <w:left w:val="nil"/>
              <w:bottom w:val="single" w:sz="4" w:space="0" w:color="auto"/>
              <w:right w:val="single" w:sz="4" w:space="0" w:color="auto"/>
            </w:tcBorders>
            <w:vAlign w:val="center"/>
          </w:tcPr>
          <w:p w14:paraId="39FE520E" w14:textId="77777777" w:rsidR="00465908" w:rsidRPr="00465908" w:rsidRDefault="00465908" w:rsidP="00465908">
            <w:pPr>
              <w:spacing w:line="271" w:lineRule="auto"/>
              <w:jc w:val="center"/>
              <w:rPr>
                <w:rFonts w:asciiTheme="majorHAnsi" w:hAnsiTheme="majorHAnsi"/>
                <w:b/>
                <w:bCs/>
              </w:rPr>
            </w:pPr>
          </w:p>
        </w:tc>
        <w:tc>
          <w:tcPr>
            <w:tcW w:w="1418" w:type="dxa"/>
            <w:tcBorders>
              <w:top w:val="nil"/>
              <w:left w:val="nil"/>
              <w:bottom w:val="single" w:sz="4" w:space="0" w:color="auto"/>
              <w:right w:val="single" w:sz="4" w:space="0" w:color="auto"/>
            </w:tcBorders>
            <w:vAlign w:val="center"/>
          </w:tcPr>
          <w:p w14:paraId="6C9EB534" w14:textId="77777777" w:rsidR="00465908" w:rsidRPr="00465908" w:rsidRDefault="00465908" w:rsidP="00465908">
            <w:pPr>
              <w:spacing w:line="271" w:lineRule="auto"/>
              <w:jc w:val="center"/>
              <w:rPr>
                <w:rFonts w:asciiTheme="majorHAnsi" w:hAnsiTheme="majorHAnsi"/>
                <w:b/>
                <w:bCs/>
              </w:rPr>
            </w:pPr>
          </w:p>
        </w:tc>
        <w:tc>
          <w:tcPr>
            <w:tcW w:w="1417" w:type="dxa"/>
            <w:tcBorders>
              <w:top w:val="nil"/>
              <w:left w:val="nil"/>
              <w:bottom w:val="single" w:sz="4" w:space="0" w:color="auto"/>
              <w:right w:val="single" w:sz="4" w:space="0" w:color="auto"/>
            </w:tcBorders>
            <w:vAlign w:val="center"/>
          </w:tcPr>
          <w:p w14:paraId="1F9A8F18" w14:textId="77777777" w:rsidR="00465908" w:rsidRPr="00465908" w:rsidRDefault="00465908" w:rsidP="00465908">
            <w:pPr>
              <w:spacing w:line="271" w:lineRule="auto"/>
              <w:jc w:val="center"/>
              <w:rPr>
                <w:rFonts w:asciiTheme="majorHAnsi" w:hAnsiTheme="majorHAnsi"/>
                <w:b/>
                <w:bCs/>
              </w:rPr>
            </w:pPr>
          </w:p>
        </w:tc>
      </w:tr>
      <w:tr w:rsidR="00465908" w:rsidRPr="00465908" w14:paraId="70FD8BB8" w14:textId="77777777" w:rsidTr="000D3B1A">
        <w:trPr>
          <w:trHeight w:val="270"/>
        </w:trPr>
        <w:tc>
          <w:tcPr>
            <w:tcW w:w="585" w:type="dxa"/>
            <w:tcBorders>
              <w:top w:val="nil"/>
              <w:left w:val="single" w:sz="4" w:space="0" w:color="auto"/>
              <w:bottom w:val="single" w:sz="4" w:space="0" w:color="auto"/>
              <w:right w:val="single" w:sz="4" w:space="0" w:color="auto"/>
            </w:tcBorders>
            <w:noWrap/>
            <w:vAlign w:val="center"/>
          </w:tcPr>
          <w:p w14:paraId="7885AF36" w14:textId="77777777" w:rsidR="00465908" w:rsidRPr="00465908" w:rsidRDefault="00465908" w:rsidP="00465908">
            <w:pPr>
              <w:spacing w:line="271" w:lineRule="auto"/>
              <w:jc w:val="center"/>
              <w:rPr>
                <w:rFonts w:asciiTheme="majorHAnsi" w:hAnsiTheme="majorHAnsi"/>
                <w:b/>
                <w:bCs/>
              </w:rPr>
            </w:pPr>
          </w:p>
        </w:tc>
        <w:tc>
          <w:tcPr>
            <w:tcW w:w="2835" w:type="dxa"/>
            <w:tcBorders>
              <w:top w:val="nil"/>
              <w:left w:val="nil"/>
              <w:bottom w:val="single" w:sz="4" w:space="0" w:color="auto"/>
              <w:right w:val="single" w:sz="4" w:space="0" w:color="auto"/>
            </w:tcBorders>
            <w:noWrap/>
            <w:vAlign w:val="center"/>
          </w:tcPr>
          <w:p w14:paraId="3B9FAA12" w14:textId="77777777" w:rsidR="00465908" w:rsidRPr="00465908" w:rsidRDefault="00465908" w:rsidP="00465908">
            <w:pPr>
              <w:spacing w:line="271" w:lineRule="auto"/>
              <w:jc w:val="center"/>
              <w:rPr>
                <w:rFonts w:asciiTheme="majorHAnsi" w:hAnsiTheme="majorHAnsi"/>
                <w:b/>
                <w:bCs/>
              </w:rPr>
            </w:pPr>
          </w:p>
        </w:tc>
        <w:tc>
          <w:tcPr>
            <w:tcW w:w="1701" w:type="dxa"/>
            <w:tcBorders>
              <w:top w:val="nil"/>
              <w:left w:val="nil"/>
              <w:bottom w:val="single" w:sz="4" w:space="0" w:color="auto"/>
              <w:right w:val="single" w:sz="4" w:space="0" w:color="auto"/>
            </w:tcBorders>
            <w:vAlign w:val="center"/>
          </w:tcPr>
          <w:p w14:paraId="774C4D53" w14:textId="77777777" w:rsidR="00465908" w:rsidRPr="00465908" w:rsidRDefault="00465908" w:rsidP="00465908">
            <w:pPr>
              <w:spacing w:line="271" w:lineRule="auto"/>
              <w:jc w:val="center"/>
              <w:rPr>
                <w:rFonts w:asciiTheme="majorHAnsi" w:hAnsiTheme="majorHAnsi"/>
                <w:b/>
                <w:bCs/>
              </w:rPr>
            </w:pPr>
          </w:p>
        </w:tc>
        <w:tc>
          <w:tcPr>
            <w:tcW w:w="1276" w:type="dxa"/>
            <w:tcBorders>
              <w:top w:val="nil"/>
              <w:left w:val="nil"/>
              <w:bottom w:val="single" w:sz="4" w:space="0" w:color="auto"/>
              <w:right w:val="single" w:sz="4" w:space="0" w:color="auto"/>
            </w:tcBorders>
            <w:vAlign w:val="center"/>
          </w:tcPr>
          <w:p w14:paraId="453F72B8" w14:textId="77777777" w:rsidR="00465908" w:rsidRPr="00465908" w:rsidRDefault="00465908" w:rsidP="00465908">
            <w:pPr>
              <w:spacing w:line="271" w:lineRule="auto"/>
              <w:jc w:val="center"/>
              <w:rPr>
                <w:rFonts w:asciiTheme="majorHAnsi" w:hAnsiTheme="majorHAnsi"/>
                <w:b/>
                <w:bCs/>
              </w:rPr>
            </w:pPr>
          </w:p>
        </w:tc>
        <w:tc>
          <w:tcPr>
            <w:tcW w:w="1418" w:type="dxa"/>
            <w:tcBorders>
              <w:top w:val="nil"/>
              <w:left w:val="nil"/>
              <w:bottom w:val="single" w:sz="4" w:space="0" w:color="auto"/>
              <w:right w:val="single" w:sz="4" w:space="0" w:color="auto"/>
            </w:tcBorders>
            <w:vAlign w:val="center"/>
          </w:tcPr>
          <w:p w14:paraId="2E20E991" w14:textId="77777777" w:rsidR="00465908" w:rsidRPr="00465908" w:rsidRDefault="00465908" w:rsidP="00465908">
            <w:pPr>
              <w:spacing w:line="271" w:lineRule="auto"/>
              <w:jc w:val="center"/>
              <w:rPr>
                <w:rFonts w:asciiTheme="majorHAnsi" w:hAnsiTheme="majorHAnsi"/>
                <w:b/>
                <w:bCs/>
              </w:rPr>
            </w:pPr>
          </w:p>
        </w:tc>
        <w:tc>
          <w:tcPr>
            <w:tcW w:w="1417" w:type="dxa"/>
            <w:tcBorders>
              <w:top w:val="nil"/>
              <w:left w:val="nil"/>
              <w:bottom w:val="single" w:sz="4" w:space="0" w:color="auto"/>
              <w:right w:val="single" w:sz="4" w:space="0" w:color="auto"/>
            </w:tcBorders>
            <w:vAlign w:val="center"/>
          </w:tcPr>
          <w:p w14:paraId="3FAD28A8" w14:textId="77777777" w:rsidR="00465908" w:rsidRPr="00465908" w:rsidRDefault="00465908" w:rsidP="00465908">
            <w:pPr>
              <w:spacing w:line="271" w:lineRule="auto"/>
              <w:jc w:val="center"/>
              <w:rPr>
                <w:rFonts w:asciiTheme="majorHAnsi" w:hAnsiTheme="majorHAnsi"/>
                <w:b/>
                <w:bCs/>
              </w:rPr>
            </w:pPr>
          </w:p>
        </w:tc>
      </w:tr>
      <w:tr w:rsidR="00465908" w:rsidRPr="00465908" w14:paraId="33C1636E" w14:textId="77777777" w:rsidTr="000D3B1A">
        <w:trPr>
          <w:trHeight w:val="270"/>
        </w:trPr>
        <w:tc>
          <w:tcPr>
            <w:tcW w:w="585" w:type="dxa"/>
            <w:tcBorders>
              <w:top w:val="nil"/>
              <w:left w:val="single" w:sz="4" w:space="0" w:color="auto"/>
              <w:bottom w:val="single" w:sz="4" w:space="0" w:color="auto"/>
              <w:right w:val="single" w:sz="4" w:space="0" w:color="auto"/>
            </w:tcBorders>
            <w:noWrap/>
            <w:vAlign w:val="center"/>
          </w:tcPr>
          <w:p w14:paraId="49E6181D" w14:textId="77777777" w:rsidR="00465908" w:rsidRPr="00465908" w:rsidRDefault="00465908" w:rsidP="00465908">
            <w:pPr>
              <w:spacing w:line="271" w:lineRule="auto"/>
              <w:jc w:val="center"/>
              <w:rPr>
                <w:rFonts w:asciiTheme="majorHAnsi" w:hAnsiTheme="majorHAnsi"/>
                <w:b/>
                <w:bCs/>
              </w:rPr>
            </w:pPr>
          </w:p>
        </w:tc>
        <w:tc>
          <w:tcPr>
            <w:tcW w:w="2835" w:type="dxa"/>
            <w:tcBorders>
              <w:top w:val="nil"/>
              <w:left w:val="nil"/>
              <w:bottom w:val="single" w:sz="4" w:space="0" w:color="auto"/>
              <w:right w:val="single" w:sz="4" w:space="0" w:color="auto"/>
            </w:tcBorders>
            <w:noWrap/>
            <w:vAlign w:val="center"/>
          </w:tcPr>
          <w:p w14:paraId="1B37FD8F" w14:textId="77777777" w:rsidR="00465908" w:rsidRPr="00465908" w:rsidRDefault="00465908" w:rsidP="00465908">
            <w:pPr>
              <w:spacing w:line="271" w:lineRule="auto"/>
              <w:jc w:val="center"/>
              <w:rPr>
                <w:rFonts w:asciiTheme="majorHAnsi" w:hAnsiTheme="majorHAnsi"/>
                <w:b/>
                <w:bCs/>
              </w:rPr>
            </w:pPr>
          </w:p>
        </w:tc>
        <w:tc>
          <w:tcPr>
            <w:tcW w:w="1701" w:type="dxa"/>
            <w:tcBorders>
              <w:top w:val="nil"/>
              <w:left w:val="nil"/>
              <w:bottom w:val="single" w:sz="4" w:space="0" w:color="auto"/>
              <w:right w:val="single" w:sz="4" w:space="0" w:color="auto"/>
            </w:tcBorders>
            <w:vAlign w:val="center"/>
          </w:tcPr>
          <w:p w14:paraId="4E071570" w14:textId="77777777" w:rsidR="00465908" w:rsidRPr="00465908" w:rsidRDefault="00465908" w:rsidP="00465908">
            <w:pPr>
              <w:spacing w:line="271" w:lineRule="auto"/>
              <w:jc w:val="center"/>
              <w:rPr>
                <w:rFonts w:asciiTheme="majorHAnsi" w:hAnsiTheme="majorHAnsi"/>
                <w:b/>
                <w:bCs/>
              </w:rPr>
            </w:pPr>
          </w:p>
        </w:tc>
        <w:tc>
          <w:tcPr>
            <w:tcW w:w="1276" w:type="dxa"/>
            <w:tcBorders>
              <w:top w:val="nil"/>
              <w:left w:val="nil"/>
              <w:bottom w:val="single" w:sz="4" w:space="0" w:color="auto"/>
              <w:right w:val="single" w:sz="4" w:space="0" w:color="auto"/>
            </w:tcBorders>
            <w:vAlign w:val="center"/>
          </w:tcPr>
          <w:p w14:paraId="00CE5643" w14:textId="77777777" w:rsidR="00465908" w:rsidRPr="00465908" w:rsidRDefault="00465908" w:rsidP="00465908">
            <w:pPr>
              <w:spacing w:line="271" w:lineRule="auto"/>
              <w:jc w:val="center"/>
              <w:rPr>
                <w:rFonts w:asciiTheme="majorHAnsi" w:hAnsiTheme="majorHAnsi"/>
                <w:b/>
                <w:bCs/>
              </w:rPr>
            </w:pPr>
          </w:p>
        </w:tc>
        <w:tc>
          <w:tcPr>
            <w:tcW w:w="1418" w:type="dxa"/>
            <w:tcBorders>
              <w:top w:val="nil"/>
              <w:left w:val="nil"/>
              <w:bottom w:val="single" w:sz="4" w:space="0" w:color="auto"/>
              <w:right w:val="single" w:sz="4" w:space="0" w:color="auto"/>
            </w:tcBorders>
            <w:vAlign w:val="center"/>
          </w:tcPr>
          <w:p w14:paraId="06D00363" w14:textId="77777777" w:rsidR="00465908" w:rsidRPr="00465908" w:rsidRDefault="00465908" w:rsidP="00465908">
            <w:pPr>
              <w:spacing w:line="271" w:lineRule="auto"/>
              <w:jc w:val="center"/>
              <w:rPr>
                <w:rFonts w:asciiTheme="majorHAnsi" w:hAnsiTheme="majorHAnsi"/>
                <w:b/>
                <w:bCs/>
              </w:rPr>
            </w:pPr>
          </w:p>
        </w:tc>
        <w:tc>
          <w:tcPr>
            <w:tcW w:w="1417" w:type="dxa"/>
            <w:tcBorders>
              <w:top w:val="nil"/>
              <w:left w:val="nil"/>
              <w:bottom w:val="single" w:sz="4" w:space="0" w:color="auto"/>
              <w:right w:val="single" w:sz="4" w:space="0" w:color="auto"/>
            </w:tcBorders>
            <w:vAlign w:val="center"/>
          </w:tcPr>
          <w:p w14:paraId="751EA589" w14:textId="77777777" w:rsidR="00465908" w:rsidRPr="00465908" w:rsidRDefault="00465908" w:rsidP="00465908">
            <w:pPr>
              <w:spacing w:line="271" w:lineRule="auto"/>
              <w:jc w:val="center"/>
              <w:rPr>
                <w:rFonts w:asciiTheme="majorHAnsi" w:hAnsiTheme="majorHAnsi"/>
                <w:b/>
                <w:bCs/>
              </w:rPr>
            </w:pPr>
          </w:p>
        </w:tc>
      </w:tr>
      <w:tr w:rsidR="00465908" w:rsidRPr="00465908" w14:paraId="5C167D63" w14:textId="77777777" w:rsidTr="000D3B1A">
        <w:trPr>
          <w:trHeight w:val="270"/>
        </w:trPr>
        <w:tc>
          <w:tcPr>
            <w:tcW w:w="585" w:type="dxa"/>
            <w:tcBorders>
              <w:top w:val="nil"/>
              <w:left w:val="single" w:sz="4" w:space="0" w:color="auto"/>
              <w:bottom w:val="single" w:sz="4" w:space="0" w:color="auto"/>
              <w:right w:val="single" w:sz="4" w:space="0" w:color="auto"/>
            </w:tcBorders>
            <w:noWrap/>
            <w:vAlign w:val="center"/>
          </w:tcPr>
          <w:p w14:paraId="1D104F5A" w14:textId="77777777" w:rsidR="00465908" w:rsidRPr="00465908" w:rsidRDefault="00465908" w:rsidP="00465908">
            <w:pPr>
              <w:spacing w:line="271" w:lineRule="auto"/>
              <w:jc w:val="center"/>
              <w:rPr>
                <w:rFonts w:asciiTheme="majorHAnsi" w:hAnsiTheme="majorHAnsi"/>
                <w:b/>
                <w:bCs/>
              </w:rPr>
            </w:pPr>
          </w:p>
        </w:tc>
        <w:tc>
          <w:tcPr>
            <w:tcW w:w="2835" w:type="dxa"/>
            <w:tcBorders>
              <w:top w:val="nil"/>
              <w:left w:val="nil"/>
              <w:bottom w:val="single" w:sz="4" w:space="0" w:color="auto"/>
              <w:right w:val="single" w:sz="4" w:space="0" w:color="auto"/>
            </w:tcBorders>
            <w:noWrap/>
            <w:vAlign w:val="center"/>
          </w:tcPr>
          <w:p w14:paraId="15C0E1C0" w14:textId="77777777" w:rsidR="00465908" w:rsidRPr="00465908" w:rsidRDefault="00465908" w:rsidP="00465908">
            <w:pPr>
              <w:spacing w:line="271" w:lineRule="auto"/>
              <w:jc w:val="center"/>
              <w:rPr>
                <w:rFonts w:asciiTheme="majorHAnsi" w:hAnsiTheme="majorHAnsi"/>
                <w:b/>
                <w:bCs/>
              </w:rPr>
            </w:pPr>
          </w:p>
        </w:tc>
        <w:tc>
          <w:tcPr>
            <w:tcW w:w="1701" w:type="dxa"/>
            <w:tcBorders>
              <w:top w:val="nil"/>
              <w:left w:val="nil"/>
              <w:bottom w:val="single" w:sz="4" w:space="0" w:color="auto"/>
              <w:right w:val="single" w:sz="4" w:space="0" w:color="auto"/>
            </w:tcBorders>
            <w:vAlign w:val="center"/>
          </w:tcPr>
          <w:p w14:paraId="23A1431E" w14:textId="77777777" w:rsidR="00465908" w:rsidRPr="00465908" w:rsidRDefault="00465908" w:rsidP="00465908">
            <w:pPr>
              <w:spacing w:line="271" w:lineRule="auto"/>
              <w:jc w:val="center"/>
              <w:rPr>
                <w:rFonts w:asciiTheme="majorHAnsi" w:hAnsiTheme="majorHAnsi"/>
                <w:b/>
                <w:bCs/>
              </w:rPr>
            </w:pPr>
          </w:p>
        </w:tc>
        <w:tc>
          <w:tcPr>
            <w:tcW w:w="1276" w:type="dxa"/>
            <w:tcBorders>
              <w:top w:val="nil"/>
              <w:left w:val="nil"/>
              <w:bottom w:val="single" w:sz="4" w:space="0" w:color="auto"/>
              <w:right w:val="single" w:sz="4" w:space="0" w:color="auto"/>
            </w:tcBorders>
            <w:vAlign w:val="center"/>
          </w:tcPr>
          <w:p w14:paraId="7C988A7F" w14:textId="77777777" w:rsidR="00465908" w:rsidRPr="00465908" w:rsidRDefault="00465908" w:rsidP="00465908">
            <w:pPr>
              <w:spacing w:line="271" w:lineRule="auto"/>
              <w:jc w:val="center"/>
              <w:rPr>
                <w:rFonts w:asciiTheme="majorHAnsi" w:hAnsiTheme="majorHAnsi"/>
                <w:b/>
                <w:bCs/>
              </w:rPr>
            </w:pPr>
          </w:p>
        </w:tc>
        <w:tc>
          <w:tcPr>
            <w:tcW w:w="1418" w:type="dxa"/>
            <w:tcBorders>
              <w:top w:val="nil"/>
              <w:left w:val="nil"/>
              <w:bottom w:val="single" w:sz="4" w:space="0" w:color="auto"/>
              <w:right w:val="single" w:sz="4" w:space="0" w:color="auto"/>
            </w:tcBorders>
            <w:vAlign w:val="center"/>
          </w:tcPr>
          <w:p w14:paraId="0306179C" w14:textId="77777777" w:rsidR="00465908" w:rsidRPr="00465908" w:rsidRDefault="00465908" w:rsidP="00465908">
            <w:pPr>
              <w:spacing w:line="271" w:lineRule="auto"/>
              <w:jc w:val="center"/>
              <w:rPr>
                <w:rFonts w:asciiTheme="majorHAnsi" w:hAnsiTheme="majorHAnsi"/>
                <w:b/>
                <w:bCs/>
              </w:rPr>
            </w:pPr>
          </w:p>
        </w:tc>
        <w:tc>
          <w:tcPr>
            <w:tcW w:w="1417" w:type="dxa"/>
            <w:tcBorders>
              <w:top w:val="nil"/>
              <w:left w:val="nil"/>
              <w:bottom w:val="single" w:sz="4" w:space="0" w:color="auto"/>
              <w:right w:val="single" w:sz="4" w:space="0" w:color="auto"/>
            </w:tcBorders>
            <w:vAlign w:val="center"/>
          </w:tcPr>
          <w:p w14:paraId="1BC47DB0" w14:textId="77777777" w:rsidR="00465908" w:rsidRPr="00465908" w:rsidRDefault="00465908" w:rsidP="00465908">
            <w:pPr>
              <w:spacing w:line="271" w:lineRule="auto"/>
              <w:jc w:val="center"/>
              <w:rPr>
                <w:rFonts w:asciiTheme="majorHAnsi" w:hAnsiTheme="majorHAnsi"/>
                <w:b/>
                <w:bCs/>
              </w:rPr>
            </w:pPr>
          </w:p>
        </w:tc>
      </w:tr>
      <w:tr w:rsidR="00465908" w:rsidRPr="00465908" w14:paraId="70DB4F84" w14:textId="77777777" w:rsidTr="000D3B1A">
        <w:trPr>
          <w:trHeight w:val="326"/>
        </w:trPr>
        <w:tc>
          <w:tcPr>
            <w:tcW w:w="3420" w:type="dxa"/>
            <w:gridSpan w:val="2"/>
            <w:tcBorders>
              <w:top w:val="nil"/>
              <w:left w:val="single" w:sz="4" w:space="0" w:color="auto"/>
              <w:bottom w:val="single" w:sz="4" w:space="0" w:color="auto"/>
              <w:right w:val="single" w:sz="4" w:space="0" w:color="auto"/>
            </w:tcBorders>
            <w:noWrap/>
            <w:vAlign w:val="center"/>
          </w:tcPr>
          <w:p w14:paraId="65D53580" w14:textId="77777777" w:rsidR="00465908" w:rsidRPr="00465908" w:rsidRDefault="00465908" w:rsidP="00465908">
            <w:pPr>
              <w:spacing w:line="271" w:lineRule="auto"/>
              <w:jc w:val="center"/>
              <w:rPr>
                <w:rFonts w:asciiTheme="majorHAnsi" w:hAnsiTheme="majorHAnsi"/>
              </w:rPr>
            </w:pPr>
            <w:r w:rsidRPr="00465908">
              <w:rPr>
                <w:rFonts w:asciiTheme="majorHAnsi" w:hAnsiTheme="majorHAnsi"/>
              </w:rPr>
              <w:t>Wartość bez VAT</w:t>
            </w:r>
          </w:p>
          <w:p w14:paraId="3F7256FA" w14:textId="77777777" w:rsidR="00465908" w:rsidRPr="00465908" w:rsidRDefault="00465908" w:rsidP="00465908">
            <w:pPr>
              <w:spacing w:line="271" w:lineRule="auto"/>
              <w:rPr>
                <w:rFonts w:asciiTheme="majorHAnsi" w:hAnsiTheme="majorHAnsi"/>
                <w:b/>
                <w:bCs/>
              </w:rPr>
            </w:pPr>
            <w:r w:rsidRPr="00465908">
              <w:rPr>
                <w:rFonts w:asciiTheme="majorHAnsi" w:hAnsiTheme="majorHAnsi"/>
                <w:b/>
                <w:bCs/>
              </w:rPr>
              <w:t> </w:t>
            </w:r>
          </w:p>
        </w:tc>
        <w:tc>
          <w:tcPr>
            <w:tcW w:w="1701" w:type="dxa"/>
            <w:tcBorders>
              <w:top w:val="nil"/>
              <w:left w:val="nil"/>
              <w:bottom w:val="single" w:sz="4" w:space="0" w:color="auto"/>
              <w:right w:val="single" w:sz="4" w:space="0" w:color="auto"/>
            </w:tcBorders>
            <w:noWrap/>
            <w:vAlign w:val="center"/>
          </w:tcPr>
          <w:p w14:paraId="207F88BE" w14:textId="77777777" w:rsidR="00465908" w:rsidRPr="00465908" w:rsidRDefault="00465908" w:rsidP="00465908">
            <w:pPr>
              <w:spacing w:line="271" w:lineRule="auto"/>
              <w:rPr>
                <w:rFonts w:asciiTheme="majorHAnsi" w:hAnsiTheme="majorHAnsi"/>
              </w:rPr>
            </w:pPr>
            <w:r w:rsidRPr="00465908">
              <w:rPr>
                <w:rFonts w:asciiTheme="majorHAnsi" w:hAnsiTheme="majorHAnsi"/>
              </w:rPr>
              <w:t> </w:t>
            </w:r>
          </w:p>
        </w:tc>
        <w:tc>
          <w:tcPr>
            <w:tcW w:w="1276" w:type="dxa"/>
            <w:tcBorders>
              <w:top w:val="nil"/>
              <w:left w:val="nil"/>
              <w:bottom w:val="single" w:sz="4" w:space="0" w:color="auto"/>
              <w:right w:val="single" w:sz="4" w:space="0" w:color="auto"/>
            </w:tcBorders>
            <w:noWrap/>
            <w:vAlign w:val="center"/>
          </w:tcPr>
          <w:p w14:paraId="57ADA548" w14:textId="77777777" w:rsidR="00465908" w:rsidRPr="00465908" w:rsidRDefault="00465908" w:rsidP="00465908">
            <w:pPr>
              <w:spacing w:line="271" w:lineRule="auto"/>
              <w:rPr>
                <w:rFonts w:asciiTheme="majorHAnsi" w:hAnsiTheme="majorHAnsi"/>
              </w:rPr>
            </w:pPr>
            <w:r w:rsidRPr="00465908">
              <w:rPr>
                <w:rFonts w:asciiTheme="majorHAnsi" w:hAnsiTheme="majorHAnsi"/>
              </w:rPr>
              <w:t> </w:t>
            </w:r>
          </w:p>
        </w:tc>
        <w:tc>
          <w:tcPr>
            <w:tcW w:w="1418" w:type="dxa"/>
            <w:tcBorders>
              <w:top w:val="nil"/>
              <w:left w:val="nil"/>
              <w:bottom w:val="single" w:sz="4" w:space="0" w:color="auto"/>
              <w:right w:val="single" w:sz="4" w:space="0" w:color="auto"/>
            </w:tcBorders>
            <w:noWrap/>
            <w:vAlign w:val="center"/>
          </w:tcPr>
          <w:p w14:paraId="3BAAA734" w14:textId="77777777" w:rsidR="00465908" w:rsidRPr="00465908" w:rsidRDefault="00465908" w:rsidP="00465908">
            <w:pPr>
              <w:spacing w:line="271" w:lineRule="auto"/>
              <w:rPr>
                <w:rFonts w:asciiTheme="majorHAnsi" w:hAnsiTheme="majorHAnsi"/>
              </w:rPr>
            </w:pPr>
            <w:r w:rsidRPr="00465908">
              <w:rPr>
                <w:rFonts w:asciiTheme="majorHAnsi" w:hAnsiTheme="majorHAnsi"/>
              </w:rPr>
              <w:t> </w:t>
            </w:r>
          </w:p>
        </w:tc>
        <w:tc>
          <w:tcPr>
            <w:tcW w:w="1417" w:type="dxa"/>
            <w:tcBorders>
              <w:top w:val="nil"/>
              <w:left w:val="nil"/>
              <w:bottom w:val="single" w:sz="4" w:space="0" w:color="auto"/>
              <w:right w:val="single" w:sz="4" w:space="0" w:color="auto"/>
            </w:tcBorders>
            <w:noWrap/>
            <w:vAlign w:val="center"/>
          </w:tcPr>
          <w:p w14:paraId="1CDD4CE3" w14:textId="77777777" w:rsidR="00465908" w:rsidRPr="00465908" w:rsidRDefault="00465908" w:rsidP="00465908">
            <w:pPr>
              <w:spacing w:line="271" w:lineRule="auto"/>
              <w:rPr>
                <w:rFonts w:asciiTheme="majorHAnsi" w:hAnsiTheme="majorHAnsi"/>
              </w:rPr>
            </w:pPr>
            <w:r w:rsidRPr="00465908">
              <w:rPr>
                <w:rFonts w:asciiTheme="majorHAnsi" w:hAnsiTheme="majorHAnsi"/>
              </w:rPr>
              <w:t> </w:t>
            </w:r>
          </w:p>
        </w:tc>
      </w:tr>
      <w:tr w:rsidR="00465908" w:rsidRPr="00465908" w14:paraId="581ED7B1" w14:textId="77777777" w:rsidTr="000D3B1A">
        <w:trPr>
          <w:trHeight w:val="360"/>
        </w:trPr>
        <w:tc>
          <w:tcPr>
            <w:tcW w:w="3420" w:type="dxa"/>
            <w:gridSpan w:val="2"/>
            <w:tcBorders>
              <w:top w:val="nil"/>
              <w:left w:val="single" w:sz="4" w:space="0" w:color="auto"/>
              <w:bottom w:val="single" w:sz="4" w:space="0" w:color="auto"/>
              <w:right w:val="single" w:sz="4" w:space="0" w:color="auto"/>
            </w:tcBorders>
            <w:noWrap/>
            <w:vAlign w:val="center"/>
          </w:tcPr>
          <w:p w14:paraId="28867DDB" w14:textId="77777777" w:rsidR="00465908" w:rsidRPr="00465908" w:rsidRDefault="00465908" w:rsidP="00465908">
            <w:pPr>
              <w:spacing w:line="271" w:lineRule="auto"/>
              <w:jc w:val="center"/>
              <w:rPr>
                <w:rFonts w:asciiTheme="majorHAnsi" w:hAnsiTheme="majorHAnsi"/>
              </w:rPr>
            </w:pPr>
            <w:r w:rsidRPr="00465908">
              <w:rPr>
                <w:rFonts w:asciiTheme="majorHAnsi" w:hAnsiTheme="majorHAnsi"/>
              </w:rPr>
              <w:t>VAT  .... %</w:t>
            </w:r>
          </w:p>
          <w:p w14:paraId="4A96FA9F" w14:textId="77777777" w:rsidR="00465908" w:rsidRPr="00465908" w:rsidRDefault="00465908" w:rsidP="00465908">
            <w:pPr>
              <w:spacing w:line="271" w:lineRule="auto"/>
              <w:rPr>
                <w:rFonts w:asciiTheme="majorHAnsi" w:hAnsiTheme="majorHAnsi"/>
              </w:rPr>
            </w:pPr>
            <w:r w:rsidRPr="00465908">
              <w:rPr>
                <w:rFonts w:asciiTheme="majorHAnsi" w:hAnsiTheme="majorHAnsi"/>
              </w:rPr>
              <w:t> </w:t>
            </w:r>
          </w:p>
        </w:tc>
        <w:tc>
          <w:tcPr>
            <w:tcW w:w="1701" w:type="dxa"/>
            <w:tcBorders>
              <w:top w:val="nil"/>
              <w:left w:val="nil"/>
              <w:bottom w:val="single" w:sz="4" w:space="0" w:color="auto"/>
              <w:right w:val="single" w:sz="4" w:space="0" w:color="auto"/>
            </w:tcBorders>
            <w:noWrap/>
            <w:vAlign w:val="center"/>
          </w:tcPr>
          <w:p w14:paraId="1D198B38" w14:textId="77777777" w:rsidR="00465908" w:rsidRPr="00465908" w:rsidRDefault="00465908" w:rsidP="00465908">
            <w:pPr>
              <w:spacing w:line="271" w:lineRule="auto"/>
              <w:rPr>
                <w:rFonts w:asciiTheme="majorHAnsi" w:hAnsiTheme="majorHAnsi"/>
              </w:rPr>
            </w:pPr>
            <w:r w:rsidRPr="00465908">
              <w:rPr>
                <w:rFonts w:asciiTheme="majorHAnsi" w:hAnsiTheme="majorHAnsi"/>
              </w:rPr>
              <w:t> </w:t>
            </w:r>
          </w:p>
        </w:tc>
        <w:tc>
          <w:tcPr>
            <w:tcW w:w="1276" w:type="dxa"/>
            <w:tcBorders>
              <w:top w:val="nil"/>
              <w:left w:val="nil"/>
              <w:bottom w:val="single" w:sz="4" w:space="0" w:color="auto"/>
              <w:right w:val="single" w:sz="4" w:space="0" w:color="auto"/>
            </w:tcBorders>
            <w:noWrap/>
            <w:vAlign w:val="center"/>
          </w:tcPr>
          <w:p w14:paraId="77FE9492" w14:textId="77777777" w:rsidR="00465908" w:rsidRPr="00465908" w:rsidRDefault="00465908" w:rsidP="00465908">
            <w:pPr>
              <w:spacing w:line="271" w:lineRule="auto"/>
              <w:rPr>
                <w:rFonts w:asciiTheme="majorHAnsi" w:hAnsiTheme="majorHAnsi"/>
              </w:rPr>
            </w:pPr>
            <w:r w:rsidRPr="00465908">
              <w:rPr>
                <w:rFonts w:asciiTheme="majorHAnsi" w:hAnsiTheme="majorHAnsi"/>
              </w:rPr>
              <w:t> </w:t>
            </w:r>
          </w:p>
        </w:tc>
        <w:tc>
          <w:tcPr>
            <w:tcW w:w="1418" w:type="dxa"/>
            <w:tcBorders>
              <w:top w:val="nil"/>
              <w:left w:val="nil"/>
              <w:bottom w:val="single" w:sz="4" w:space="0" w:color="auto"/>
              <w:right w:val="single" w:sz="4" w:space="0" w:color="auto"/>
            </w:tcBorders>
            <w:noWrap/>
            <w:vAlign w:val="center"/>
          </w:tcPr>
          <w:p w14:paraId="7C968BD6" w14:textId="77777777" w:rsidR="00465908" w:rsidRPr="00465908" w:rsidRDefault="00465908" w:rsidP="00465908">
            <w:pPr>
              <w:spacing w:line="271" w:lineRule="auto"/>
              <w:rPr>
                <w:rFonts w:asciiTheme="majorHAnsi" w:hAnsiTheme="majorHAnsi"/>
              </w:rPr>
            </w:pPr>
            <w:r w:rsidRPr="00465908">
              <w:rPr>
                <w:rFonts w:asciiTheme="majorHAnsi" w:hAnsiTheme="majorHAnsi"/>
              </w:rPr>
              <w:t> </w:t>
            </w:r>
          </w:p>
        </w:tc>
        <w:tc>
          <w:tcPr>
            <w:tcW w:w="1417" w:type="dxa"/>
            <w:tcBorders>
              <w:top w:val="nil"/>
              <w:left w:val="nil"/>
              <w:bottom w:val="single" w:sz="4" w:space="0" w:color="auto"/>
              <w:right w:val="single" w:sz="4" w:space="0" w:color="auto"/>
            </w:tcBorders>
            <w:noWrap/>
            <w:vAlign w:val="center"/>
          </w:tcPr>
          <w:p w14:paraId="367F990A" w14:textId="77777777" w:rsidR="00465908" w:rsidRPr="00465908" w:rsidRDefault="00465908" w:rsidP="00465908">
            <w:pPr>
              <w:spacing w:line="271" w:lineRule="auto"/>
              <w:rPr>
                <w:rFonts w:asciiTheme="majorHAnsi" w:hAnsiTheme="majorHAnsi"/>
              </w:rPr>
            </w:pPr>
            <w:r w:rsidRPr="00465908">
              <w:rPr>
                <w:rFonts w:asciiTheme="majorHAnsi" w:hAnsiTheme="majorHAnsi"/>
              </w:rPr>
              <w:t> </w:t>
            </w:r>
          </w:p>
        </w:tc>
      </w:tr>
      <w:tr w:rsidR="00465908" w:rsidRPr="00465908" w14:paraId="1AF3BBC9" w14:textId="77777777" w:rsidTr="000D3B1A">
        <w:trPr>
          <w:trHeight w:val="360"/>
        </w:trPr>
        <w:tc>
          <w:tcPr>
            <w:tcW w:w="3420" w:type="dxa"/>
            <w:gridSpan w:val="2"/>
            <w:tcBorders>
              <w:top w:val="nil"/>
              <w:left w:val="single" w:sz="4" w:space="0" w:color="auto"/>
              <w:bottom w:val="single" w:sz="4" w:space="0" w:color="auto"/>
              <w:right w:val="single" w:sz="4" w:space="0" w:color="auto"/>
            </w:tcBorders>
            <w:noWrap/>
            <w:vAlign w:val="center"/>
          </w:tcPr>
          <w:p w14:paraId="324590F2" w14:textId="77777777" w:rsidR="00465908" w:rsidRPr="00465908" w:rsidRDefault="00465908" w:rsidP="00465908">
            <w:pPr>
              <w:spacing w:line="271" w:lineRule="auto"/>
              <w:jc w:val="center"/>
              <w:rPr>
                <w:rFonts w:asciiTheme="majorHAnsi" w:hAnsiTheme="majorHAnsi"/>
              </w:rPr>
            </w:pPr>
            <w:r w:rsidRPr="00465908">
              <w:rPr>
                <w:rFonts w:asciiTheme="majorHAnsi" w:hAnsiTheme="majorHAnsi"/>
              </w:rPr>
              <w:t>Wartość robót z podatkiem VAT</w:t>
            </w:r>
          </w:p>
          <w:p w14:paraId="31D6601E" w14:textId="77777777" w:rsidR="00465908" w:rsidRPr="00465908" w:rsidRDefault="00465908" w:rsidP="00465908">
            <w:pPr>
              <w:spacing w:line="271" w:lineRule="auto"/>
              <w:rPr>
                <w:rFonts w:asciiTheme="majorHAnsi" w:hAnsiTheme="majorHAnsi"/>
              </w:rPr>
            </w:pPr>
            <w:r w:rsidRPr="00465908">
              <w:rPr>
                <w:rFonts w:asciiTheme="majorHAnsi" w:hAnsiTheme="majorHAnsi"/>
              </w:rPr>
              <w:t> </w:t>
            </w:r>
          </w:p>
        </w:tc>
        <w:tc>
          <w:tcPr>
            <w:tcW w:w="1701" w:type="dxa"/>
            <w:tcBorders>
              <w:top w:val="nil"/>
              <w:left w:val="nil"/>
              <w:bottom w:val="single" w:sz="4" w:space="0" w:color="auto"/>
              <w:right w:val="single" w:sz="4" w:space="0" w:color="auto"/>
            </w:tcBorders>
            <w:noWrap/>
            <w:vAlign w:val="center"/>
          </w:tcPr>
          <w:p w14:paraId="08322E53" w14:textId="77777777" w:rsidR="00465908" w:rsidRPr="00465908" w:rsidRDefault="00465908" w:rsidP="00465908">
            <w:pPr>
              <w:spacing w:line="271" w:lineRule="auto"/>
              <w:rPr>
                <w:rFonts w:asciiTheme="majorHAnsi" w:hAnsiTheme="majorHAnsi"/>
              </w:rPr>
            </w:pPr>
            <w:r w:rsidRPr="00465908">
              <w:rPr>
                <w:rFonts w:asciiTheme="majorHAnsi" w:hAnsiTheme="majorHAnsi"/>
              </w:rPr>
              <w:t> </w:t>
            </w:r>
          </w:p>
        </w:tc>
        <w:tc>
          <w:tcPr>
            <w:tcW w:w="1276" w:type="dxa"/>
            <w:tcBorders>
              <w:top w:val="nil"/>
              <w:left w:val="nil"/>
              <w:bottom w:val="single" w:sz="4" w:space="0" w:color="auto"/>
              <w:right w:val="single" w:sz="4" w:space="0" w:color="auto"/>
            </w:tcBorders>
            <w:noWrap/>
            <w:vAlign w:val="center"/>
          </w:tcPr>
          <w:p w14:paraId="0827EE50" w14:textId="77777777" w:rsidR="00465908" w:rsidRPr="00465908" w:rsidRDefault="00465908" w:rsidP="00465908">
            <w:pPr>
              <w:spacing w:line="271" w:lineRule="auto"/>
              <w:rPr>
                <w:rFonts w:asciiTheme="majorHAnsi" w:hAnsiTheme="majorHAnsi"/>
              </w:rPr>
            </w:pPr>
            <w:r w:rsidRPr="00465908">
              <w:rPr>
                <w:rFonts w:asciiTheme="majorHAnsi" w:hAnsiTheme="majorHAnsi"/>
              </w:rPr>
              <w:t> </w:t>
            </w:r>
          </w:p>
        </w:tc>
        <w:tc>
          <w:tcPr>
            <w:tcW w:w="1418" w:type="dxa"/>
            <w:tcBorders>
              <w:top w:val="nil"/>
              <w:left w:val="nil"/>
              <w:bottom w:val="single" w:sz="4" w:space="0" w:color="auto"/>
              <w:right w:val="single" w:sz="4" w:space="0" w:color="auto"/>
            </w:tcBorders>
            <w:noWrap/>
            <w:vAlign w:val="center"/>
          </w:tcPr>
          <w:p w14:paraId="7EEE2376" w14:textId="77777777" w:rsidR="00465908" w:rsidRPr="00465908" w:rsidRDefault="00465908" w:rsidP="00465908">
            <w:pPr>
              <w:spacing w:line="271" w:lineRule="auto"/>
              <w:rPr>
                <w:rFonts w:asciiTheme="majorHAnsi" w:hAnsiTheme="majorHAnsi"/>
              </w:rPr>
            </w:pPr>
            <w:r w:rsidRPr="00465908">
              <w:rPr>
                <w:rFonts w:asciiTheme="majorHAnsi" w:hAnsiTheme="majorHAnsi"/>
              </w:rPr>
              <w:t> </w:t>
            </w:r>
          </w:p>
        </w:tc>
        <w:tc>
          <w:tcPr>
            <w:tcW w:w="1417" w:type="dxa"/>
            <w:tcBorders>
              <w:top w:val="nil"/>
              <w:left w:val="nil"/>
              <w:bottom w:val="single" w:sz="4" w:space="0" w:color="auto"/>
              <w:right w:val="single" w:sz="4" w:space="0" w:color="auto"/>
            </w:tcBorders>
            <w:noWrap/>
            <w:vAlign w:val="center"/>
          </w:tcPr>
          <w:p w14:paraId="10D3731C" w14:textId="77777777" w:rsidR="00465908" w:rsidRPr="00465908" w:rsidRDefault="00465908" w:rsidP="00465908">
            <w:pPr>
              <w:spacing w:line="271" w:lineRule="auto"/>
              <w:rPr>
                <w:rFonts w:asciiTheme="majorHAnsi" w:hAnsiTheme="majorHAnsi"/>
              </w:rPr>
            </w:pPr>
            <w:r w:rsidRPr="00465908">
              <w:rPr>
                <w:rFonts w:asciiTheme="majorHAnsi" w:hAnsiTheme="majorHAnsi"/>
              </w:rPr>
              <w:t> </w:t>
            </w:r>
          </w:p>
        </w:tc>
      </w:tr>
    </w:tbl>
    <w:p w14:paraId="1377D3DB" w14:textId="77777777" w:rsidR="00465908" w:rsidRPr="00465908" w:rsidRDefault="00465908" w:rsidP="00465908">
      <w:pPr>
        <w:spacing w:line="271" w:lineRule="auto"/>
        <w:rPr>
          <w:rFonts w:asciiTheme="majorHAnsi" w:hAnsiTheme="majorHAnsi"/>
        </w:rPr>
      </w:pPr>
    </w:p>
    <w:p w14:paraId="7707371F" w14:textId="77777777" w:rsidR="00465908" w:rsidRPr="00465908" w:rsidRDefault="00465908" w:rsidP="00465908">
      <w:pPr>
        <w:spacing w:line="271" w:lineRule="auto"/>
        <w:rPr>
          <w:rFonts w:asciiTheme="majorHAnsi" w:hAnsiTheme="majorHAnsi"/>
        </w:rPr>
      </w:pPr>
      <w:r w:rsidRPr="00465908">
        <w:rPr>
          <w:rFonts w:asciiTheme="majorHAnsi" w:hAnsiTheme="majorHAnsi"/>
        </w:rPr>
        <w:t>3. Roboty ujęte wyżej w kol. 2 zostały wykonane zgodnie z projektem.</w:t>
      </w:r>
    </w:p>
    <w:p w14:paraId="6ADA93CD" w14:textId="77777777" w:rsidR="00465908" w:rsidRPr="00465908" w:rsidRDefault="00465908" w:rsidP="00465908">
      <w:pPr>
        <w:spacing w:line="271" w:lineRule="auto"/>
        <w:rPr>
          <w:rFonts w:asciiTheme="majorHAnsi" w:hAnsiTheme="majorHAnsi"/>
        </w:rPr>
      </w:pPr>
      <w:r w:rsidRPr="00465908">
        <w:rPr>
          <w:rFonts w:asciiTheme="majorHAnsi" w:hAnsiTheme="majorHAnsi"/>
        </w:rPr>
        <w:lastRenderedPageBreak/>
        <w:t>4. Wartość robót wykonanych na dzień sporządzenia protokołu określono w kol. 3.</w:t>
      </w:r>
      <w:bookmarkStart w:id="56" w:name="RANGE!A1:N22"/>
    </w:p>
    <w:p w14:paraId="5E64FCE8" w14:textId="77777777" w:rsidR="00465908" w:rsidRPr="00465908" w:rsidRDefault="00465908" w:rsidP="00465908">
      <w:pPr>
        <w:spacing w:line="271" w:lineRule="auto"/>
        <w:rPr>
          <w:rFonts w:asciiTheme="majorHAnsi" w:hAnsiTheme="majorHAnsi"/>
        </w:rPr>
      </w:pPr>
      <w:r w:rsidRPr="00465908">
        <w:rPr>
          <w:rFonts w:asciiTheme="majorHAnsi" w:hAnsiTheme="majorHAnsi"/>
        </w:rPr>
        <w:t>5. Jakość wykonanych robót na dzień sporządzenia protokołu wskazano w kol. 5.</w:t>
      </w:r>
    </w:p>
    <w:p w14:paraId="63473D9A" w14:textId="77777777" w:rsidR="00465908" w:rsidRPr="00465908" w:rsidRDefault="00465908" w:rsidP="00465908">
      <w:pPr>
        <w:spacing w:line="271" w:lineRule="auto"/>
        <w:rPr>
          <w:rFonts w:asciiTheme="majorHAnsi" w:hAnsiTheme="majorHAnsi"/>
        </w:rPr>
      </w:pPr>
    </w:p>
    <w:p w14:paraId="3F13174F" w14:textId="77777777" w:rsidR="00465908" w:rsidRPr="00465908" w:rsidRDefault="00465908" w:rsidP="00465908">
      <w:pPr>
        <w:spacing w:line="271" w:lineRule="auto"/>
        <w:rPr>
          <w:rFonts w:asciiTheme="majorHAnsi" w:hAnsiTheme="majorHAnsi"/>
        </w:rPr>
        <w:sectPr w:rsidR="00465908" w:rsidRPr="00465908">
          <w:headerReference w:type="default" r:id="rId42"/>
          <w:footerReference w:type="even" r:id="rId43"/>
          <w:footerReference w:type="default" r:id="rId44"/>
          <w:pgSz w:w="11906" w:h="16838" w:code="9"/>
          <w:pgMar w:top="1417" w:right="1417" w:bottom="1417" w:left="1417" w:header="709" w:footer="709" w:gutter="0"/>
          <w:cols w:space="708"/>
          <w:docGrid w:linePitch="360"/>
        </w:sectPr>
      </w:pPr>
      <w:r w:rsidRPr="00465908">
        <w:rPr>
          <w:rFonts w:asciiTheme="majorHAnsi" w:hAnsiTheme="majorHAnsi"/>
        </w:rPr>
        <w:t>*niepotrzebne skreślić</w:t>
      </w:r>
    </w:p>
    <w:p w14:paraId="5A720DC9" w14:textId="77777777" w:rsidR="00465908" w:rsidRPr="00465908" w:rsidRDefault="00465908" w:rsidP="00465908">
      <w:pPr>
        <w:tabs>
          <w:tab w:val="left" w:pos="4755"/>
          <w:tab w:val="center" w:pos="7481"/>
        </w:tabs>
        <w:spacing w:line="271" w:lineRule="auto"/>
        <w:rPr>
          <w:rFonts w:asciiTheme="majorHAnsi" w:hAnsiTheme="majorHAnsi"/>
        </w:rPr>
      </w:pPr>
      <w:r w:rsidRPr="00465908">
        <w:rPr>
          <w:rFonts w:asciiTheme="majorHAnsi" w:hAnsiTheme="majorHAnsi"/>
          <w:b/>
          <w:bCs/>
          <w:color w:val="FF0000"/>
        </w:rPr>
        <w:lastRenderedPageBreak/>
        <w:tab/>
      </w:r>
      <w:r w:rsidRPr="00465908">
        <w:rPr>
          <w:rFonts w:asciiTheme="majorHAnsi" w:hAnsiTheme="majorHAnsi"/>
          <w:b/>
          <w:bCs/>
          <w:color w:val="FF0000"/>
        </w:rPr>
        <w:tab/>
      </w:r>
      <w:r w:rsidRPr="00465908">
        <w:rPr>
          <w:rFonts w:asciiTheme="majorHAnsi" w:hAnsiTheme="majorHAnsi"/>
          <w:b/>
          <w:bCs/>
        </w:rPr>
        <w:t>Zestawienie wartości wykonanych robót</w:t>
      </w:r>
      <w:bookmarkEnd w:id="56"/>
    </w:p>
    <w:p w14:paraId="6487BAEC" w14:textId="77777777" w:rsidR="00465908" w:rsidRPr="00465908" w:rsidRDefault="00465908" w:rsidP="00465908">
      <w:pPr>
        <w:spacing w:line="271" w:lineRule="auto"/>
        <w:rPr>
          <w:rFonts w:asciiTheme="majorHAnsi" w:hAnsiTheme="majorHAnsi"/>
        </w:rPr>
      </w:pPr>
    </w:p>
    <w:tbl>
      <w:tblPr>
        <w:tblW w:w="14760" w:type="dxa"/>
        <w:tblInd w:w="52" w:type="dxa"/>
        <w:tblCellMar>
          <w:left w:w="70" w:type="dxa"/>
          <w:right w:w="70" w:type="dxa"/>
        </w:tblCellMar>
        <w:tblLook w:val="0000" w:firstRow="0" w:lastRow="0" w:firstColumn="0" w:lastColumn="0" w:noHBand="0" w:noVBand="0"/>
      </w:tblPr>
      <w:tblGrid>
        <w:gridCol w:w="466"/>
        <w:gridCol w:w="3940"/>
        <w:gridCol w:w="1331"/>
        <w:gridCol w:w="2479"/>
        <w:gridCol w:w="2376"/>
        <w:gridCol w:w="2042"/>
        <w:gridCol w:w="2126"/>
      </w:tblGrid>
      <w:tr w:rsidR="00465908" w:rsidRPr="00465908" w14:paraId="21B0F96C" w14:textId="77777777" w:rsidTr="000D3B1A">
        <w:trPr>
          <w:cantSplit/>
          <w:trHeight w:val="375"/>
        </w:trPr>
        <w:tc>
          <w:tcPr>
            <w:tcW w:w="466" w:type="dxa"/>
            <w:vMerge w:val="restart"/>
            <w:tcBorders>
              <w:top w:val="single" w:sz="8" w:space="0" w:color="auto"/>
              <w:left w:val="single" w:sz="8" w:space="0" w:color="auto"/>
              <w:bottom w:val="single" w:sz="4" w:space="0" w:color="000000"/>
              <w:right w:val="single" w:sz="8" w:space="0" w:color="auto"/>
            </w:tcBorders>
            <w:textDirection w:val="btLr"/>
            <w:vAlign w:val="center"/>
          </w:tcPr>
          <w:p w14:paraId="461AE6F2" w14:textId="77777777" w:rsidR="00465908" w:rsidRPr="00465908" w:rsidRDefault="00465908" w:rsidP="00465908">
            <w:pPr>
              <w:spacing w:line="271" w:lineRule="auto"/>
              <w:jc w:val="center"/>
              <w:rPr>
                <w:rFonts w:asciiTheme="majorHAnsi" w:hAnsiTheme="majorHAnsi"/>
              </w:rPr>
            </w:pPr>
            <w:r w:rsidRPr="00465908">
              <w:rPr>
                <w:rFonts w:asciiTheme="majorHAnsi" w:hAnsiTheme="majorHAnsi"/>
              </w:rPr>
              <w:t>Lp.</w:t>
            </w:r>
          </w:p>
        </w:tc>
        <w:tc>
          <w:tcPr>
            <w:tcW w:w="3940" w:type="dxa"/>
            <w:vMerge w:val="restart"/>
            <w:tcBorders>
              <w:top w:val="single" w:sz="8" w:space="0" w:color="auto"/>
              <w:left w:val="single" w:sz="8" w:space="0" w:color="auto"/>
              <w:bottom w:val="single" w:sz="4" w:space="0" w:color="000000"/>
              <w:right w:val="single" w:sz="8" w:space="0" w:color="auto"/>
            </w:tcBorders>
            <w:noWrap/>
            <w:vAlign w:val="center"/>
          </w:tcPr>
          <w:p w14:paraId="111AAB62" w14:textId="77777777" w:rsidR="00465908" w:rsidRPr="00465908" w:rsidRDefault="00465908" w:rsidP="00465908">
            <w:pPr>
              <w:spacing w:line="271" w:lineRule="auto"/>
              <w:jc w:val="center"/>
              <w:rPr>
                <w:rFonts w:asciiTheme="majorHAnsi" w:hAnsiTheme="majorHAnsi"/>
              </w:rPr>
            </w:pPr>
            <w:r w:rsidRPr="00465908">
              <w:rPr>
                <w:rFonts w:asciiTheme="majorHAnsi" w:hAnsiTheme="majorHAnsi"/>
              </w:rPr>
              <w:t>Rodzaje robót asortyment elementy</w:t>
            </w:r>
          </w:p>
        </w:tc>
        <w:tc>
          <w:tcPr>
            <w:tcW w:w="1331" w:type="dxa"/>
            <w:vMerge w:val="restart"/>
            <w:tcBorders>
              <w:top w:val="single" w:sz="8" w:space="0" w:color="auto"/>
              <w:left w:val="single" w:sz="8" w:space="0" w:color="auto"/>
              <w:right w:val="single" w:sz="8" w:space="0" w:color="000000"/>
            </w:tcBorders>
            <w:vAlign w:val="center"/>
          </w:tcPr>
          <w:p w14:paraId="472D7D6E" w14:textId="77777777" w:rsidR="00465908" w:rsidRPr="00465908" w:rsidRDefault="00465908" w:rsidP="00465908">
            <w:pPr>
              <w:spacing w:line="271" w:lineRule="auto"/>
              <w:ind w:left="29" w:hanging="29"/>
              <w:jc w:val="center"/>
              <w:rPr>
                <w:rFonts w:asciiTheme="majorHAnsi" w:hAnsiTheme="majorHAnsi"/>
              </w:rPr>
            </w:pPr>
            <w:r w:rsidRPr="00465908">
              <w:rPr>
                <w:rFonts w:asciiTheme="majorHAnsi" w:hAnsiTheme="majorHAnsi"/>
              </w:rPr>
              <w:t>Wartości robót wg kosztorysu ofertowego lub zestawienia kosztów robót (netto)</w:t>
            </w:r>
          </w:p>
        </w:tc>
        <w:tc>
          <w:tcPr>
            <w:tcW w:w="6897" w:type="dxa"/>
            <w:gridSpan w:val="3"/>
            <w:tcBorders>
              <w:top w:val="single" w:sz="8" w:space="0" w:color="auto"/>
              <w:left w:val="nil"/>
              <w:bottom w:val="single" w:sz="8" w:space="0" w:color="auto"/>
              <w:right w:val="single" w:sz="8" w:space="0" w:color="auto"/>
            </w:tcBorders>
            <w:noWrap/>
            <w:vAlign w:val="center"/>
          </w:tcPr>
          <w:p w14:paraId="3731D2F5" w14:textId="77777777" w:rsidR="00465908" w:rsidRPr="00465908" w:rsidRDefault="00465908" w:rsidP="00465908">
            <w:pPr>
              <w:spacing w:line="271" w:lineRule="auto"/>
              <w:jc w:val="center"/>
              <w:rPr>
                <w:rFonts w:asciiTheme="majorHAnsi" w:hAnsiTheme="majorHAnsi"/>
              </w:rPr>
            </w:pPr>
            <w:r w:rsidRPr="00465908">
              <w:rPr>
                <w:rFonts w:asciiTheme="majorHAnsi" w:hAnsiTheme="majorHAnsi"/>
              </w:rPr>
              <w:t xml:space="preserve">Od początku budowy </w:t>
            </w:r>
          </w:p>
        </w:tc>
        <w:tc>
          <w:tcPr>
            <w:tcW w:w="2126" w:type="dxa"/>
            <w:vMerge w:val="restart"/>
            <w:tcBorders>
              <w:top w:val="single" w:sz="8" w:space="0" w:color="auto"/>
              <w:left w:val="single" w:sz="8" w:space="0" w:color="auto"/>
              <w:right w:val="single" w:sz="8" w:space="0" w:color="000000"/>
            </w:tcBorders>
            <w:vAlign w:val="center"/>
          </w:tcPr>
          <w:p w14:paraId="0D76CD5C" w14:textId="77777777" w:rsidR="00465908" w:rsidRPr="00465908" w:rsidRDefault="00465908" w:rsidP="00465908">
            <w:pPr>
              <w:spacing w:line="271" w:lineRule="auto"/>
              <w:jc w:val="center"/>
              <w:rPr>
                <w:rFonts w:asciiTheme="majorHAnsi" w:hAnsiTheme="majorHAnsi"/>
              </w:rPr>
            </w:pPr>
            <w:r w:rsidRPr="00465908">
              <w:rPr>
                <w:rFonts w:asciiTheme="majorHAnsi" w:hAnsiTheme="majorHAnsi"/>
              </w:rPr>
              <w:t>Wartość wykonanych robót w okresie rozliczeniowym (netto)</w:t>
            </w:r>
          </w:p>
        </w:tc>
      </w:tr>
      <w:tr w:rsidR="00465908" w:rsidRPr="00465908" w14:paraId="3DD3AA92" w14:textId="77777777" w:rsidTr="000D3B1A">
        <w:trPr>
          <w:cantSplit/>
          <w:trHeight w:val="1460"/>
        </w:trPr>
        <w:tc>
          <w:tcPr>
            <w:tcW w:w="466" w:type="dxa"/>
            <w:vMerge/>
            <w:tcBorders>
              <w:top w:val="single" w:sz="8" w:space="0" w:color="auto"/>
              <w:left w:val="single" w:sz="8" w:space="0" w:color="auto"/>
              <w:bottom w:val="single" w:sz="4" w:space="0" w:color="000000"/>
              <w:right w:val="single" w:sz="8" w:space="0" w:color="auto"/>
            </w:tcBorders>
            <w:vAlign w:val="center"/>
          </w:tcPr>
          <w:p w14:paraId="1D5D6427" w14:textId="77777777" w:rsidR="00465908" w:rsidRPr="00465908" w:rsidRDefault="00465908" w:rsidP="00465908">
            <w:pPr>
              <w:spacing w:line="271" w:lineRule="auto"/>
              <w:rPr>
                <w:rFonts w:asciiTheme="majorHAnsi" w:hAnsiTheme="majorHAnsi"/>
              </w:rPr>
            </w:pPr>
          </w:p>
        </w:tc>
        <w:tc>
          <w:tcPr>
            <w:tcW w:w="3940" w:type="dxa"/>
            <w:vMerge/>
            <w:tcBorders>
              <w:top w:val="single" w:sz="8" w:space="0" w:color="auto"/>
              <w:left w:val="single" w:sz="8" w:space="0" w:color="auto"/>
              <w:bottom w:val="single" w:sz="4" w:space="0" w:color="000000"/>
              <w:right w:val="single" w:sz="8" w:space="0" w:color="auto"/>
            </w:tcBorders>
            <w:vAlign w:val="center"/>
          </w:tcPr>
          <w:p w14:paraId="22D7DD53" w14:textId="77777777" w:rsidR="00465908" w:rsidRPr="00465908" w:rsidRDefault="00465908" w:rsidP="00465908">
            <w:pPr>
              <w:spacing w:line="271" w:lineRule="auto"/>
              <w:rPr>
                <w:rFonts w:asciiTheme="majorHAnsi" w:hAnsiTheme="majorHAnsi"/>
              </w:rPr>
            </w:pPr>
          </w:p>
        </w:tc>
        <w:tc>
          <w:tcPr>
            <w:tcW w:w="1331" w:type="dxa"/>
            <w:vMerge/>
            <w:tcBorders>
              <w:left w:val="single" w:sz="8" w:space="0" w:color="auto"/>
              <w:bottom w:val="nil"/>
              <w:right w:val="single" w:sz="8" w:space="0" w:color="000000"/>
            </w:tcBorders>
            <w:vAlign w:val="center"/>
          </w:tcPr>
          <w:p w14:paraId="4E52729F" w14:textId="77777777" w:rsidR="00465908" w:rsidRPr="00465908" w:rsidRDefault="00465908" w:rsidP="00465908">
            <w:pPr>
              <w:spacing w:line="271" w:lineRule="auto"/>
              <w:rPr>
                <w:rFonts w:asciiTheme="majorHAnsi" w:hAnsiTheme="majorHAnsi"/>
              </w:rPr>
            </w:pPr>
          </w:p>
        </w:tc>
        <w:tc>
          <w:tcPr>
            <w:tcW w:w="2479" w:type="dxa"/>
            <w:tcBorders>
              <w:top w:val="single" w:sz="8" w:space="0" w:color="auto"/>
              <w:left w:val="nil"/>
              <w:bottom w:val="single" w:sz="4" w:space="0" w:color="auto"/>
              <w:right w:val="single" w:sz="8" w:space="0" w:color="000000"/>
            </w:tcBorders>
            <w:vAlign w:val="center"/>
          </w:tcPr>
          <w:p w14:paraId="4C0423D0" w14:textId="77777777" w:rsidR="00465908" w:rsidRPr="00465908" w:rsidRDefault="00465908" w:rsidP="00465908">
            <w:pPr>
              <w:spacing w:line="271" w:lineRule="auto"/>
              <w:jc w:val="center"/>
              <w:rPr>
                <w:rFonts w:asciiTheme="majorHAnsi" w:hAnsiTheme="majorHAnsi"/>
              </w:rPr>
            </w:pPr>
            <w:r w:rsidRPr="00465908">
              <w:rPr>
                <w:rFonts w:asciiTheme="majorHAnsi" w:hAnsiTheme="majorHAnsi"/>
              </w:rPr>
              <w:t xml:space="preserve">Zaawansowanie </w:t>
            </w:r>
          </w:p>
        </w:tc>
        <w:tc>
          <w:tcPr>
            <w:tcW w:w="2376" w:type="dxa"/>
            <w:tcBorders>
              <w:top w:val="single" w:sz="8" w:space="0" w:color="auto"/>
              <w:left w:val="single" w:sz="8" w:space="0" w:color="auto"/>
              <w:bottom w:val="single" w:sz="4" w:space="0" w:color="auto"/>
              <w:right w:val="single" w:sz="8" w:space="0" w:color="000000"/>
            </w:tcBorders>
            <w:vAlign w:val="center"/>
          </w:tcPr>
          <w:p w14:paraId="55DECB89" w14:textId="77777777" w:rsidR="00465908" w:rsidRPr="00465908" w:rsidRDefault="00465908" w:rsidP="00465908">
            <w:pPr>
              <w:spacing w:line="271" w:lineRule="auto"/>
              <w:ind w:left="1" w:right="-128" w:hanging="1"/>
              <w:jc w:val="center"/>
              <w:rPr>
                <w:rFonts w:asciiTheme="majorHAnsi" w:hAnsiTheme="majorHAnsi"/>
              </w:rPr>
            </w:pPr>
            <w:r w:rsidRPr="00465908">
              <w:rPr>
                <w:rFonts w:asciiTheme="majorHAnsi" w:hAnsiTheme="majorHAnsi"/>
              </w:rPr>
              <w:t>Wartość wykonanych robót (netto)</w:t>
            </w:r>
          </w:p>
        </w:tc>
        <w:tc>
          <w:tcPr>
            <w:tcW w:w="2042" w:type="dxa"/>
            <w:tcBorders>
              <w:top w:val="single" w:sz="4" w:space="0" w:color="auto"/>
              <w:left w:val="single" w:sz="8" w:space="0" w:color="auto"/>
              <w:bottom w:val="single" w:sz="4" w:space="0" w:color="auto"/>
              <w:right w:val="single" w:sz="8" w:space="0" w:color="auto"/>
            </w:tcBorders>
          </w:tcPr>
          <w:p w14:paraId="5F3332F7" w14:textId="77777777" w:rsidR="00465908" w:rsidRPr="00465908" w:rsidRDefault="00465908" w:rsidP="00465908">
            <w:pPr>
              <w:spacing w:line="271" w:lineRule="auto"/>
              <w:jc w:val="center"/>
              <w:rPr>
                <w:rFonts w:asciiTheme="majorHAnsi" w:hAnsiTheme="majorHAnsi"/>
              </w:rPr>
            </w:pPr>
            <w:r w:rsidRPr="00465908">
              <w:rPr>
                <w:rFonts w:asciiTheme="majorHAnsi" w:hAnsiTheme="majorHAnsi"/>
              </w:rPr>
              <w:t>Wartość wykonanych robót wg poprzedniego protokołu (netto)</w:t>
            </w:r>
          </w:p>
        </w:tc>
        <w:tc>
          <w:tcPr>
            <w:tcW w:w="2126" w:type="dxa"/>
            <w:vMerge/>
            <w:tcBorders>
              <w:left w:val="single" w:sz="8" w:space="0" w:color="auto"/>
              <w:right w:val="single" w:sz="8" w:space="0" w:color="000000"/>
            </w:tcBorders>
            <w:vAlign w:val="center"/>
          </w:tcPr>
          <w:p w14:paraId="4A3712A9" w14:textId="77777777" w:rsidR="00465908" w:rsidRPr="00465908" w:rsidRDefault="00465908" w:rsidP="00465908">
            <w:pPr>
              <w:spacing w:line="271" w:lineRule="auto"/>
              <w:rPr>
                <w:rFonts w:asciiTheme="majorHAnsi" w:hAnsiTheme="majorHAnsi"/>
              </w:rPr>
            </w:pPr>
          </w:p>
        </w:tc>
      </w:tr>
      <w:tr w:rsidR="00465908" w:rsidRPr="00465908" w14:paraId="5553ED66" w14:textId="77777777" w:rsidTr="000D3B1A">
        <w:trPr>
          <w:cantSplit/>
          <w:trHeight w:val="255"/>
        </w:trPr>
        <w:tc>
          <w:tcPr>
            <w:tcW w:w="466" w:type="dxa"/>
            <w:vMerge/>
            <w:tcBorders>
              <w:top w:val="single" w:sz="8" w:space="0" w:color="auto"/>
              <w:left w:val="single" w:sz="8" w:space="0" w:color="auto"/>
              <w:bottom w:val="single" w:sz="4" w:space="0" w:color="000000"/>
              <w:right w:val="single" w:sz="8" w:space="0" w:color="auto"/>
            </w:tcBorders>
            <w:vAlign w:val="center"/>
          </w:tcPr>
          <w:p w14:paraId="7C438052" w14:textId="77777777" w:rsidR="00465908" w:rsidRPr="00465908" w:rsidRDefault="00465908" w:rsidP="00465908">
            <w:pPr>
              <w:spacing w:line="271" w:lineRule="auto"/>
              <w:rPr>
                <w:rFonts w:asciiTheme="majorHAnsi" w:hAnsiTheme="majorHAnsi"/>
              </w:rPr>
            </w:pPr>
          </w:p>
        </w:tc>
        <w:tc>
          <w:tcPr>
            <w:tcW w:w="3940" w:type="dxa"/>
            <w:vMerge/>
            <w:tcBorders>
              <w:top w:val="single" w:sz="8" w:space="0" w:color="auto"/>
              <w:left w:val="single" w:sz="8" w:space="0" w:color="auto"/>
              <w:bottom w:val="single" w:sz="4" w:space="0" w:color="000000"/>
              <w:right w:val="single" w:sz="8" w:space="0" w:color="auto"/>
            </w:tcBorders>
            <w:vAlign w:val="center"/>
          </w:tcPr>
          <w:p w14:paraId="449ECF76" w14:textId="77777777" w:rsidR="00465908" w:rsidRPr="00465908" w:rsidRDefault="00465908" w:rsidP="00465908">
            <w:pPr>
              <w:spacing w:line="271" w:lineRule="auto"/>
              <w:rPr>
                <w:rFonts w:asciiTheme="majorHAnsi" w:hAnsiTheme="majorHAnsi"/>
              </w:rPr>
            </w:pPr>
          </w:p>
        </w:tc>
        <w:tc>
          <w:tcPr>
            <w:tcW w:w="1331" w:type="dxa"/>
            <w:vMerge/>
            <w:tcBorders>
              <w:left w:val="single" w:sz="8" w:space="0" w:color="auto"/>
              <w:bottom w:val="single" w:sz="4" w:space="0" w:color="auto"/>
              <w:right w:val="single" w:sz="8" w:space="0" w:color="000000"/>
            </w:tcBorders>
            <w:noWrap/>
            <w:vAlign w:val="center"/>
          </w:tcPr>
          <w:p w14:paraId="1B89BD82" w14:textId="77777777" w:rsidR="00465908" w:rsidRPr="00465908" w:rsidRDefault="00465908" w:rsidP="00465908">
            <w:pPr>
              <w:spacing w:line="271" w:lineRule="auto"/>
              <w:jc w:val="center"/>
              <w:rPr>
                <w:rFonts w:asciiTheme="majorHAnsi" w:hAnsiTheme="majorHAnsi"/>
              </w:rPr>
            </w:pPr>
          </w:p>
        </w:tc>
        <w:tc>
          <w:tcPr>
            <w:tcW w:w="2479" w:type="dxa"/>
            <w:tcBorders>
              <w:top w:val="nil"/>
              <w:left w:val="single" w:sz="8" w:space="0" w:color="000000"/>
              <w:bottom w:val="single" w:sz="4" w:space="0" w:color="auto"/>
              <w:right w:val="single" w:sz="8" w:space="0" w:color="auto"/>
            </w:tcBorders>
            <w:noWrap/>
            <w:vAlign w:val="center"/>
          </w:tcPr>
          <w:p w14:paraId="0E37DD53" w14:textId="77777777" w:rsidR="00465908" w:rsidRPr="00465908" w:rsidRDefault="00465908" w:rsidP="00465908">
            <w:pPr>
              <w:spacing w:line="271" w:lineRule="auto"/>
              <w:jc w:val="center"/>
              <w:rPr>
                <w:rFonts w:asciiTheme="majorHAnsi" w:hAnsiTheme="majorHAnsi"/>
              </w:rPr>
            </w:pPr>
            <w:r w:rsidRPr="00465908">
              <w:rPr>
                <w:rFonts w:asciiTheme="majorHAnsi" w:hAnsiTheme="majorHAnsi"/>
              </w:rPr>
              <w:t>[kol 5/3]</w:t>
            </w:r>
          </w:p>
        </w:tc>
        <w:tc>
          <w:tcPr>
            <w:tcW w:w="2376" w:type="dxa"/>
            <w:tcBorders>
              <w:top w:val="nil"/>
              <w:left w:val="nil"/>
              <w:bottom w:val="single" w:sz="4" w:space="0" w:color="auto"/>
              <w:right w:val="single" w:sz="8" w:space="0" w:color="auto"/>
            </w:tcBorders>
            <w:noWrap/>
            <w:vAlign w:val="center"/>
          </w:tcPr>
          <w:p w14:paraId="10327C5E" w14:textId="77777777" w:rsidR="00465908" w:rsidRPr="00465908" w:rsidRDefault="00465908" w:rsidP="00465908">
            <w:pPr>
              <w:spacing w:line="271" w:lineRule="auto"/>
              <w:jc w:val="center"/>
              <w:rPr>
                <w:rFonts w:asciiTheme="majorHAnsi" w:hAnsiTheme="majorHAnsi"/>
              </w:rPr>
            </w:pPr>
            <w:r w:rsidRPr="00465908">
              <w:rPr>
                <w:rFonts w:asciiTheme="majorHAnsi" w:hAnsiTheme="majorHAnsi"/>
              </w:rPr>
              <w:t>[kol 6+7]</w:t>
            </w:r>
          </w:p>
        </w:tc>
        <w:tc>
          <w:tcPr>
            <w:tcW w:w="2042" w:type="dxa"/>
            <w:tcBorders>
              <w:top w:val="nil"/>
              <w:left w:val="nil"/>
              <w:bottom w:val="single" w:sz="4" w:space="0" w:color="auto"/>
              <w:right w:val="nil"/>
            </w:tcBorders>
          </w:tcPr>
          <w:p w14:paraId="7BD9D300" w14:textId="77777777" w:rsidR="00465908" w:rsidRPr="00465908" w:rsidRDefault="00465908" w:rsidP="00465908">
            <w:pPr>
              <w:spacing w:line="271" w:lineRule="auto"/>
              <w:jc w:val="center"/>
              <w:rPr>
                <w:rFonts w:asciiTheme="majorHAnsi" w:hAnsiTheme="majorHAnsi"/>
              </w:rPr>
            </w:pPr>
            <w:r w:rsidRPr="00465908">
              <w:rPr>
                <w:rFonts w:asciiTheme="majorHAnsi" w:hAnsiTheme="majorHAnsi"/>
              </w:rPr>
              <w:t xml:space="preserve">[kol 5 z </w:t>
            </w:r>
            <w:proofErr w:type="spellStart"/>
            <w:r w:rsidRPr="00465908">
              <w:rPr>
                <w:rFonts w:asciiTheme="majorHAnsi" w:hAnsiTheme="majorHAnsi"/>
              </w:rPr>
              <w:t>poprz</w:t>
            </w:r>
            <w:proofErr w:type="spellEnd"/>
            <w:r w:rsidRPr="00465908">
              <w:rPr>
                <w:rFonts w:asciiTheme="majorHAnsi" w:hAnsiTheme="majorHAnsi"/>
              </w:rPr>
              <w:t xml:space="preserve">. </w:t>
            </w:r>
            <w:proofErr w:type="spellStart"/>
            <w:r w:rsidRPr="00465908">
              <w:rPr>
                <w:rFonts w:asciiTheme="majorHAnsi" w:hAnsiTheme="majorHAnsi"/>
              </w:rPr>
              <w:t>prot</w:t>
            </w:r>
            <w:proofErr w:type="spellEnd"/>
            <w:r w:rsidRPr="00465908">
              <w:rPr>
                <w:rFonts w:asciiTheme="majorHAnsi" w:hAnsiTheme="majorHAnsi"/>
              </w:rPr>
              <w:t>]</w:t>
            </w:r>
          </w:p>
        </w:tc>
        <w:tc>
          <w:tcPr>
            <w:tcW w:w="2126" w:type="dxa"/>
            <w:vMerge/>
            <w:tcBorders>
              <w:left w:val="single" w:sz="8" w:space="0" w:color="auto"/>
              <w:bottom w:val="single" w:sz="4" w:space="0" w:color="auto"/>
              <w:right w:val="single" w:sz="8" w:space="0" w:color="000000"/>
            </w:tcBorders>
            <w:noWrap/>
            <w:vAlign w:val="center"/>
          </w:tcPr>
          <w:p w14:paraId="6E809152" w14:textId="77777777" w:rsidR="00465908" w:rsidRPr="00465908" w:rsidRDefault="00465908" w:rsidP="00465908">
            <w:pPr>
              <w:spacing w:line="271" w:lineRule="auto"/>
              <w:jc w:val="center"/>
              <w:rPr>
                <w:rFonts w:asciiTheme="majorHAnsi" w:hAnsiTheme="majorHAnsi"/>
              </w:rPr>
            </w:pPr>
          </w:p>
        </w:tc>
      </w:tr>
      <w:tr w:rsidR="00465908" w:rsidRPr="00465908" w14:paraId="3771BBD0" w14:textId="77777777" w:rsidTr="000D3B1A">
        <w:trPr>
          <w:cantSplit/>
          <w:trHeight w:val="255"/>
        </w:trPr>
        <w:tc>
          <w:tcPr>
            <w:tcW w:w="466" w:type="dxa"/>
            <w:vMerge/>
            <w:tcBorders>
              <w:top w:val="single" w:sz="8" w:space="0" w:color="auto"/>
              <w:left w:val="single" w:sz="8" w:space="0" w:color="auto"/>
              <w:bottom w:val="single" w:sz="4" w:space="0" w:color="000000"/>
              <w:right w:val="single" w:sz="8" w:space="0" w:color="auto"/>
            </w:tcBorders>
            <w:vAlign w:val="center"/>
          </w:tcPr>
          <w:p w14:paraId="0FC75094" w14:textId="77777777" w:rsidR="00465908" w:rsidRPr="00465908" w:rsidRDefault="00465908" w:rsidP="00465908">
            <w:pPr>
              <w:spacing w:line="271" w:lineRule="auto"/>
              <w:rPr>
                <w:rFonts w:asciiTheme="majorHAnsi" w:hAnsiTheme="majorHAnsi"/>
              </w:rPr>
            </w:pPr>
          </w:p>
        </w:tc>
        <w:tc>
          <w:tcPr>
            <w:tcW w:w="3940" w:type="dxa"/>
            <w:vMerge/>
            <w:tcBorders>
              <w:top w:val="single" w:sz="8" w:space="0" w:color="auto"/>
              <w:left w:val="single" w:sz="8" w:space="0" w:color="auto"/>
              <w:bottom w:val="single" w:sz="4" w:space="0" w:color="000000"/>
              <w:right w:val="single" w:sz="8" w:space="0" w:color="auto"/>
            </w:tcBorders>
            <w:vAlign w:val="center"/>
          </w:tcPr>
          <w:p w14:paraId="6C6AEE2B" w14:textId="77777777" w:rsidR="00465908" w:rsidRPr="00465908" w:rsidRDefault="00465908" w:rsidP="00465908">
            <w:pPr>
              <w:spacing w:line="271" w:lineRule="auto"/>
              <w:rPr>
                <w:rFonts w:asciiTheme="majorHAnsi" w:hAnsiTheme="majorHAnsi"/>
              </w:rPr>
            </w:pPr>
          </w:p>
        </w:tc>
        <w:tc>
          <w:tcPr>
            <w:tcW w:w="1331" w:type="dxa"/>
            <w:tcBorders>
              <w:top w:val="nil"/>
              <w:left w:val="nil"/>
              <w:bottom w:val="single" w:sz="4" w:space="0" w:color="auto"/>
              <w:right w:val="single" w:sz="8" w:space="0" w:color="auto"/>
            </w:tcBorders>
            <w:noWrap/>
            <w:vAlign w:val="center"/>
          </w:tcPr>
          <w:p w14:paraId="5D3FCE7F" w14:textId="77777777" w:rsidR="00465908" w:rsidRPr="00465908" w:rsidRDefault="00465908" w:rsidP="00465908">
            <w:pPr>
              <w:spacing w:line="271" w:lineRule="auto"/>
              <w:jc w:val="center"/>
              <w:rPr>
                <w:rFonts w:asciiTheme="majorHAnsi" w:hAnsiTheme="majorHAnsi"/>
              </w:rPr>
            </w:pPr>
            <w:r w:rsidRPr="00465908">
              <w:rPr>
                <w:rFonts w:asciiTheme="majorHAnsi" w:hAnsiTheme="majorHAnsi"/>
              </w:rPr>
              <w:t>zł</w:t>
            </w:r>
          </w:p>
          <w:p w14:paraId="73E1C71C" w14:textId="77777777" w:rsidR="00465908" w:rsidRPr="00465908" w:rsidRDefault="00465908" w:rsidP="00465908">
            <w:pPr>
              <w:spacing w:line="271" w:lineRule="auto"/>
              <w:rPr>
                <w:rFonts w:asciiTheme="majorHAnsi" w:hAnsiTheme="majorHAnsi"/>
              </w:rPr>
            </w:pPr>
          </w:p>
        </w:tc>
        <w:tc>
          <w:tcPr>
            <w:tcW w:w="2479" w:type="dxa"/>
            <w:tcBorders>
              <w:top w:val="nil"/>
              <w:left w:val="nil"/>
              <w:bottom w:val="single" w:sz="4" w:space="0" w:color="auto"/>
              <w:right w:val="single" w:sz="8" w:space="0" w:color="auto"/>
            </w:tcBorders>
            <w:noWrap/>
            <w:vAlign w:val="center"/>
          </w:tcPr>
          <w:p w14:paraId="37A0695F" w14:textId="77777777" w:rsidR="00465908" w:rsidRPr="00465908" w:rsidRDefault="00465908" w:rsidP="00465908">
            <w:pPr>
              <w:spacing w:line="271" w:lineRule="auto"/>
              <w:jc w:val="center"/>
              <w:rPr>
                <w:rFonts w:asciiTheme="majorHAnsi" w:hAnsiTheme="majorHAnsi"/>
              </w:rPr>
            </w:pPr>
            <w:r w:rsidRPr="00465908">
              <w:rPr>
                <w:rFonts w:asciiTheme="majorHAnsi" w:hAnsiTheme="majorHAnsi"/>
              </w:rPr>
              <w:t>%</w:t>
            </w:r>
          </w:p>
          <w:p w14:paraId="1FF72014" w14:textId="77777777" w:rsidR="00465908" w:rsidRPr="00465908" w:rsidRDefault="00465908" w:rsidP="00465908">
            <w:pPr>
              <w:spacing w:line="271" w:lineRule="auto"/>
              <w:rPr>
                <w:rFonts w:asciiTheme="majorHAnsi" w:hAnsiTheme="majorHAnsi"/>
              </w:rPr>
            </w:pPr>
          </w:p>
        </w:tc>
        <w:tc>
          <w:tcPr>
            <w:tcW w:w="2376" w:type="dxa"/>
            <w:tcBorders>
              <w:top w:val="nil"/>
              <w:left w:val="nil"/>
              <w:bottom w:val="single" w:sz="4" w:space="0" w:color="auto"/>
              <w:right w:val="single" w:sz="8" w:space="0" w:color="auto"/>
            </w:tcBorders>
            <w:noWrap/>
            <w:vAlign w:val="center"/>
          </w:tcPr>
          <w:p w14:paraId="66966C71" w14:textId="77777777" w:rsidR="00465908" w:rsidRPr="00465908" w:rsidRDefault="00465908" w:rsidP="00465908">
            <w:pPr>
              <w:spacing w:line="271" w:lineRule="auto"/>
              <w:jc w:val="center"/>
              <w:rPr>
                <w:rFonts w:asciiTheme="majorHAnsi" w:hAnsiTheme="majorHAnsi"/>
              </w:rPr>
            </w:pPr>
            <w:r w:rsidRPr="00465908">
              <w:rPr>
                <w:rFonts w:asciiTheme="majorHAnsi" w:hAnsiTheme="majorHAnsi"/>
              </w:rPr>
              <w:t>zł.</w:t>
            </w:r>
          </w:p>
          <w:p w14:paraId="33CB0856" w14:textId="77777777" w:rsidR="00465908" w:rsidRPr="00465908" w:rsidRDefault="00465908" w:rsidP="00465908">
            <w:pPr>
              <w:spacing w:line="271" w:lineRule="auto"/>
              <w:jc w:val="center"/>
              <w:rPr>
                <w:rFonts w:asciiTheme="majorHAnsi" w:hAnsiTheme="majorHAnsi"/>
              </w:rPr>
            </w:pPr>
          </w:p>
        </w:tc>
        <w:tc>
          <w:tcPr>
            <w:tcW w:w="2042" w:type="dxa"/>
            <w:tcBorders>
              <w:top w:val="nil"/>
              <w:left w:val="nil"/>
              <w:bottom w:val="single" w:sz="4" w:space="0" w:color="auto"/>
              <w:right w:val="nil"/>
            </w:tcBorders>
          </w:tcPr>
          <w:p w14:paraId="0F0BAA8E" w14:textId="77777777" w:rsidR="00465908" w:rsidRPr="00465908" w:rsidRDefault="00465908" w:rsidP="00465908">
            <w:pPr>
              <w:spacing w:line="271" w:lineRule="auto"/>
              <w:jc w:val="center"/>
              <w:rPr>
                <w:rFonts w:asciiTheme="majorHAnsi" w:hAnsiTheme="majorHAnsi"/>
              </w:rPr>
            </w:pPr>
            <w:r w:rsidRPr="00465908">
              <w:rPr>
                <w:rFonts w:asciiTheme="majorHAnsi" w:hAnsiTheme="majorHAnsi"/>
              </w:rPr>
              <w:t>zł</w:t>
            </w:r>
          </w:p>
        </w:tc>
        <w:tc>
          <w:tcPr>
            <w:tcW w:w="2126" w:type="dxa"/>
            <w:tcBorders>
              <w:top w:val="nil"/>
              <w:left w:val="nil"/>
              <w:bottom w:val="single" w:sz="4" w:space="0" w:color="auto"/>
              <w:right w:val="single" w:sz="8" w:space="0" w:color="auto"/>
            </w:tcBorders>
            <w:noWrap/>
            <w:vAlign w:val="center"/>
          </w:tcPr>
          <w:p w14:paraId="4D9ABEDC" w14:textId="77777777" w:rsidR="00465908" w:rsidRPr="00465908" w:rsidRDefault="00465908" w:rsidP="00465908">
            <w:pPr>
              <w:spacing w:line="271" w:lineRule="auto"/>
              <w:jc w:val="center"/>
              <w:rPr>
                <w:rFonts w:asciiTheme="majorHAnsi" w:hAnsiTheme="majorHAnsi"/>
              </w:rPr>
            </w:pPr>
            <w:r w:rsidRPr="00465908">
              <w:rPr>
                <w:rFonts w:asciiTheme="majorHAnsi" w:hAnsiTheme="majorHAnsi"/>
              </w:rPr>
              <w:t>zł</w:t>
            </w:r>
          </w:p>
          <w:p w14:paraId="4498DD61" w14:textId="77777777" w:rsidR="00465908" w:rsidRPr="00465908" w:rsidRDefault="00465908" w:rsidP="00465908">
            <w:pPr>
              <w:spacing w:line="271" w:lineRule="auto"/>
              <w:rPr>
                <w:rFonts w:asciiTheme="majorHAnsi" w:hAnsiTheme="majorHAnsi"/>
              </w:rPr>
            </w:pPr>
          </w:p>
        </w:tc>
      </w:tr>
      <w:tr w:rsidR="00465908" w:rsidRPr="00465908" w14:paraId="70E15E8B" w14:textId="77777777" w:rsidTr="000D3B1A">
        <w:trPr>
          <w:trHeight w:val="270"/>
        </w:trPr>
        <w:tc>
          <w:tcPr>
            <w:tcW w:w="466" w:type="dxa"/>
            <w:tcBorders>
              <w:top w:val="nil"/>
              <w:left w:val="single" w:sz="8" w:space="0" w:color="auto"/>
              <w:bottom w:val="single" w:sz="8" w:space="0" w:color="auto"/>
              <w:right w:val="single" w:sz="8" w:space="0" w:color="auto"/>
            </w:tcBorders>
            <w:noWrap/>
            <w:vAlign w:val="center"/>
          </w:tcPr>
          <w:p w14:paraId="213EF1C8" w14:textId="77777777" w:rsidR="00465908" w:rsidRPr="00465908" w:rsidRDefault="00465908" w:rsidP="00465908">
            <w:pPr>
              <w:spacing w:line="271" w:lineRule="auto"/>
              <w:jc w:val="center"/>
              <w:rPr>
                <w:rFonts w:asciiTheme="majorHAnsi" w:hAnsiTheme="majorHAnsi"/>
                <w:b/>
                <w:bCs/>
              </w:rPr>
            </w:pPr>
            <w:r w:rsidRPr="00465908">
              <w:rPr>
                <w:rFonts w:asciiTheme="majorHAnsi" w:hAnsiTheme="majorHAnsi"/>
                <w:b/>
                <w:bCs/>
              </w:rPr>
              <w:t>1</w:t>
            </w:r>
          </w:p>
        </w:tc>
        <w:tc>
          <w:tcPr>
            <w:tcW w:w="3940" w:type="dxa"/>
            <w:tcBorders>
              <w:top w:val="nil"/>
              <w:left w:val="nil"/>
              <w:bottom w:val="single" w:sz="8" w:space="0" w:color="auto"/>
              <w:right w:val="single" w:sz="8" w:space="0" w:color="auto"/>
            </w:tcBorders>
            <w:noWrap/>
            <w:vAlign w:val="center"/>
          </w:tcPr>
          <w:p w14:paraId="06CE499F" w14:textId="77777777" w:rsidR="00465908" w:rsidRPr="00465908" w:rsidRDefault="00465908" w:rsidP="00465908">
            <w:pPr>
              <w:spacing w:line="271" w:lineRule="auto"/>
              <w:jc w:val="center"/>
              <w:rPr>
                <w:rFonts w:asciiTheme="majorHAnsi" w:hAnsiTheme="majorHAnsi"/>
                <w:b/>
                <w:bCs/>
              </w:rPr>
            </w:pPr>
            <w:r w:rsidRPr="00465908">
              <w:rPr>
                <w:rFonts w:asciiTheme="majorHAnsi" w:hAnsiTheme="majorHAnsi"/>
                <w:b/>
                <w:bCs/>
              </w:rPr>
              <w:t>2</w:t>
            </w:r>
          </w:p>
        </w:tc>
        <w:tc>
          <w:tcPr>
            <w:tcW w:w="1331" w:type="dxa"/>
            <w:tcBorders>
              <w:top w:val="single" w:sz="4" w:space="0" w:color="auto"/>
              <w:left w:val="nil"/>
              <w:bottom w:val="single" w:sz="8" w:space="0" w:color="auto"/>
              <w:right w:val="single" w:sz="8" w:space="0" w:color="000000"/>
            </w:tcBorders>
            <w:noWrap/>
            <w:vAlign w:val="center"/>
          </w:tcPr>
          <w:p w14:paraId="32EB0293" w14:textId="77777777" w:rsidR="00465908" w:rsidRPr="00465908" w:rsidRDefault="00465908" w:rsidP="00465908">
            <w:pPr>
              <w:spacing w:line="271" w:lineRule="auto"/>
              <w:jc w:val="center"/>
              <w:rPr>
                <w:rFonts w:asciiTheme="majorHAnsi" w:hAnsiTheme="majorHAnsi"/>
                <w:b/>
                <w:bCs/>
              </w:rPr>
            </w:pPr>
            <w:r w:rsidRPr="00465908">
              <w:rPr>
                <w:rFonts w:asciiTheme="majorHAnsi" w:hAnsiTheme="majorHAnsi"/>
                <w:b/>
                <w:bCs/>
              </w:rPr>
              <w:t>3</w:t>
            </w:r>
          </w:p>
        </w:tc>
        <w:tc>
          <w:tcPr>
            <w:tcW w:w="2479" w:type="dxa"/>
            <w:tcBorders>
              <w:top w:val="single" w:sz="4" w:space="0" w:color="auto"/>
              <w:left w:val="nil"/>
              <w:bottom w:val="single" w:sz="8" w:space="0" w:color="auto"/>
              <w:right w:val="single" w:sz="8" w:space="0" w:color="000000"/>
            </w:tcBorders>
            <w:noWrap/>
            <w:vAlign w:val="center"/>
          </w:tcPr>
          <w:p w14:paraId="7CCE8283" w14:textId="77777777" w:rsidR="00465908" w:rsidRPr="00465908" w:rsidRDefault="00465908" w:rsidP="00465908">
            <w:pPr>
              <w:spacing w:line="271" w:lineRule="auto"/>
              <w:jc w:val="center"/>
              <w:rPr>
                <w:rFonts w:asciiTheme="majorHAnsi" w:hAnsiTheme="majorHAnsi"/>
                <w:b/>
                <w:bCs/>
              </w:rPr>
            </w:pPr>
            <w:r w:rsidRPr="00465908">
              <w:rPr>
                <w:rFonts w:asciiTheme="majorHAnsi" w:hAnsiTheme="majorHAnsi"/>
                <w:b/>
                <w:bCs/>
              </w:rPr>
              <w:t>4</w:t>
            </w:r>
          </w:p>
        </w:tc>
        <w:tc>
          <w:tcPr>
            <w:tcW w:w="2376" w:type="dxa"/>
            <w:tcBorders>
              <w:top w:val="single" w:sz="4" w:space="0" w:color="auto"/>
              <w:left w:val="nil"/>
              <w:bottom w:val="single" w:sz="8" w:space="0" w:color="auto"/>
              <w:right w:val="single" w:sz="8" w:space="0" w:color="000000"/>
            </w:tcBorders>
            <w:noWrap/>
            <w:vAlign w:val="center"/>
          </w:tcPr>
          <w:p w14:paraId="1971D5E0" w14:textId="77777777" w:rsidR="00465908" w:rsidRPr="00465908" w:rsidRDefault="00465908" w:rsidP="00465908">
            <w:pPr>
              <w:spacing w:line="271" w:lineRule="auto"/>
              <w:jc w:val="center"/>
              <w:rPr>
                <w:rFonts w:asciiTheme="majorHAnsi" w:hAnsiTheme="majorHAnsi"/>
                <w:b/>
                <w:bCs/>
              </w:rPr>
            </w:pPr>
            <w:r w:rsidRPr="00465908">
              <w:rPr>
                <w:rFonts w:asciiTheme="majorHAnsi" w:hAnsiTheme="majorHAnsi"/>
                <w:b/>
                <w:bCs/>
              </w:rPr>
              <w:t>5</w:t>
            </w:r>
          </w:p>
        </w:tc>
        <w:tc>
          <w:tcPr>
            <w:tcW w:w="2042" w:type="dxa"/>
            <w:tcBorders>
              <w:top w:val="single" w:sz="4" w:space="0" w:color="auto"/>
              <w:left w:val="nil"/>
              <w:bottom w:val="single" w:sz="8" w:space="0" w:color="auto"/>
              <w:right w:val="nil"/>
            </w:tcBorders>
          </w:tcPr>
          <w:p w14:paraId="3F26B6A3" w14:textId="77777777" w:rsidR="00465908" w:rsidRPr="00465908" w:rsidRDefault="00465908" w:rsidP="00465908">
            <w:pPr>
              <w:spacing w:line="271" w:lineRule="auto"/>
              <w:jc w:val="center"/>
              <w:rPr>
                <w:rFonts w:asciiTheme="majorHAnsi" w:hAnsiTheme="majorHAnsi"/>
                <w:b/>
                <w:bCs/>
              </w:rPr>
            </w:pPr>
            <w:r w:rsidRPr="00465908">
              <w:rPr>
                <w:rFonts w:asciiTheme="majorHAnsi" w:hAnsiTheme="majorHAnsi"/>
                <w:b/>
                <w:bCs/>
              </w:rPr>
              <w:t>6</w:t>
            </w:r>
          </w:p>
        </w:tc>
        <w:tc>
          <w:tcPr>
            <w:tcW w:w="2126" w:type="dxa"/>
            <w:tcBorders>
              <w:top w:val="single" w:sz="4" w:space="0" w:color="auto"/>
              <w:left w:val="nil"/>
              <w:bottom w:val="single" w:sz="8" w:space="0" w:color="auto"/>
              <w:right w:val="single" w:sz="8" w:space="0" w:color="000000"/>
            </w:tcBorders>
            <w:noWrap/>
            <w:vAlign w:val="center"/>
          </w:tcPr>
          <w:p w14:paraId="4B3950E6" w14:textId="77777777" w:rsidR="00465908" w:rsidRPr="00465908" w:rsidRDefault="00465908" w:rsidP="00465908">
            <w:pPr>
              <w:spacing w:line="271" w:lineRule="auto"/>
              <w:jc w:val="center"/>
              <w:rPr>
                <w:rFonts w:asciiTheme="majorHAnsi" w:hAnsiTheme="majorHAnsi"/>
                <w:b/>
                <w:bCs/>
              </w:rPr>
            </w:pPr>
            <w:r w:rsidRPr="00465908">
              <w:rPr>
                <w:rFonts w:asciiTheme="majorHAnsi" w:hAnsiTheme="majorHAnsi"/>
                <w:b/>
                <w:bCs/>
              </w:rPr>
              <w:t>7</w:t>
            </w:r>
          </w:p>
        </w:tc>
      </w:tr>
      <w:tr w:rsidR="00465908" w:rsidRPr="00465908" w14:paraId="0F4C0080" w14:textId="77777777" w:rsidTr="000D3B1A">
        <w:trPr>
          <w:trHeight w:val="501"/>
        </w:trPr>
        <w:tc>
          <w:tcPr>
            <w:tcW w:w="466" w:type="dxa"/>
            <w:tcBorders>
              <w:top w:val="nil"/>
              <w:left w:val="single" w:sz="8" w:space="0" w:color="auto"/>
              <w:bottom w:val="single" w:sz="4" w:space="0" w:color="auto"/>
              <w:right w:val="single" w:sz="8" w:space="0" w:color="auto"/>
            </w:tcBorders>
            <w:noWrap/>
            <w:vAlign w:val="center"/>
          </w:tcPr>
          <w:p w14:paraId="10F4F648" w14:textId="77777777" w:rsidR="00465908" w:rsidRPr="00465908" w:rsidRDefault="00465908" w:rsidP="00465908">
            <w:pPr>
              <w:spacing w:line="271" w:lineRule="auto"/>
              <w:jc w:val="center"/>
              <w:rPr>
                <w:rFonts w:asciiTheme="majorHAnsi" w:hAnsiTheme="majorHAnsi"/>
              </w:rPr>
            </w:pPr>
          </w:p>
        </w:tc>
        <w:tc>
          <w:tcPr>
            <w:tcW w:w="3940" w:type="dxa"/>
            <w:tcBorders>
              <w:top w:val="nil"/>
              <w:left w:val="nil"/>
              <w:bottom w:val="single" w:sz="4" w:space="0" w:color="auto"/>
              <w:right w:val="single" w:sz="8" w:space="0" w:color="auto"/>
            </w:tcBorders>
            <w:vAlign w:val="center"/>
          </w:tcPr>
          <w:p w14:paraId="2098DE55" w14:textId="77777777" w:rsidR="00465908" w:rsidRPr="00465908" w:rsidRDefault="00465908" w:rsidP="00465908">
            <w:pPr>
              <w:spacing w:line="271" w:lineRule="auto"/>
              <w:rPr>
                <w:rFonts w:asciiTheme="majorHAnsi" w:hAnsiTheme="majorHAnsi"/>
                <w:b/>
                <w:bCs/>
              </w:rPr>
            </w:pPr>
            <w:r w:rsidRPr="00465908">
              <w:rPr>
                <w:rFonts w:asciiTheme="majorHAnsi" w:hAnsiTheme="majorHAnsi"/>
                <w:b/>
                <w:bCs/>
              </w:rPr>
              <w:t> </w:t>
            </w:r>
          </w:p>
        </w:tc>
        <w:tc>
          <w:tcPr>
            <w:tcW w:w="1331" w:type="dxa"/>
            <w:tcBorders>
              <w:top w:val="nil"/>
              <w:left w:val="nil"/>
              <w:bottom w:val="single" w:sz="4" w:space="0" w:color="auto"/>
              <w:right w:val="single" w:sz="8" w:space="0" w:color="auto"/>
            </w:tcBorders>
          </w:tcPr>
          <w:p w14:paraId="239622DF" w14:textId="77777777" w:rsidR="00465908" w:rsidRPr="00465908" w:rsidRDefault="00465908" w:rsidP="00465908">
            <w:pPr>
              <w:spacing w:line="271" w:lineRule="auto"/>
              <w:jc w:val="right"/>
              <w:rPr>
                <w:rFonts w:asciiTheme="majorHAnsi" w:hAnsiTheme="majorHAnsi"/>
                <w:b/>
                <w:bCs/>
              </w:rPr>
            </w:pPr>
          </w:p>
        </w:tc>
        <w:tc>
          <w:tcPr>
            <w:tcW w:w="2479" w:type="dxa"/>
            <w:tcBorders>
              <w:top w:val="nil"/>
              <w:left w:val="nil"/>
              <w:bottom w:val="single" w:sz="4" w:space="0" w:color="auto"/>
              <w:right w:val="single" w:sz="8" w:space="0" w:color="auto"/>
            </w:tcBorders>
            <w:noWrap/>
            <w:vAlign w:val="center"/>
          </w:tcPr>
          <w:p w14:paraId="51C47D22" w14:textId="77777777" w:rsidR="00465908" w:rsidRPr="00465908" w:rsidRDefault="00465908" w:rsidP="00465908">
            <w:pPr>
              <w:spacing w:line="271" w:lineRule="auto"/>
              <w:jc w:val="right"/>
              <w:rPr>
                <w:rFonts w:asciiTheme="majorHAnsi" w:hAnsiTheme="majorHAnsi"/>
              </w:rPr>
            </w:pPr>
          </w:p>
        </w:tc>
        <w:tc>
          <w:tcPr>
            <w:tcW w:w="2376" w:type="dxa"/>
            <w:tcBorders>
              <w:top w:val="nil"/>
              <w:left w:val="nil"/>
              <w:bottom w:val="single" w:sz="4" w:space="0" w:color="auto"/>
              <w:right w:val="single" w:sz="8" w:space="0" w:color="auto"/>
            </w:tcBorders>
            <w:noWrap/>
            <w:vAlign w:val="center"/>
          </w:tcPr>
          <w:p w14:paraId="7A015D10" w14:textId="77777777" w:rsidR="00465908" w:rsidRPr="00465908" w:rsidRDefault="00465908" w:rsidP="00465908">
            <w:pPr>
              <w:spacing w:line="271" w:lineRule="auto"/>
              <w:jc w:val="right"/>
              <w:rPr>
                <w:rFonts w:asciiTheme="majorHAnsi" w:hAnsiTheme="majorHAnsi"/>
              </w:rPr>
            </w:pPr>
          </w:p>
        </w:tc>
        <w:tc>
          <w:tcPr>
            <w:tcW w:w="2042" w:type="dxa"/>
            <w:tcBorders>
              <w:top w:val="nil"/>
              <w:left w:val="nil"/>
              <w:bottom w:val="single" w:sz="4" w:space="0" w:color="auto"/>
              <w:right w:val="nil"/>
            </w:tcBorders>
          </w:tcPr>
          <w:p w14:paraId="215C153E" w14:textId="77777777" w:rsidR="00465908" w:rsidRPr="00465908" w:rsidRDefault="00465908" w:rsidP="00465908">
            <w:pPr>
              <w:spacing w:line="271" w:lineRule="auto"/>
              <w:jc w:val="right"/>
              <w:rPr>
                <w:rFonts w:asciiTheme="majorHAnsi" w:hAnsiTheme="majorHAnsi"/>
              </w:rPr>
            </w:pPr>
          </w:p>
        </w:tc>
        <w:tc>
          <w:tcPr>
            <w:tcW w:w="2126" w:type="dxa"/>
            <w:tcBorders>
              <w:top w:val="nil"/>
              <w:left w:val="nil"/>
              <w:bottom w:val="single" w:sz="4" w:space="0" w:color="auto"/>
              <w:right w:val="single" w:sz="8" w:space="0" w:color="auto"/>
            </w:tcBorders>
            <w:noWrap/>
            <w:vAlign w:val="center"/>
          </w:tcPr>
          <w:p w14:paraId="64A7AAB0" w14:textId="77777777" w:rsidR="00465908" w:rsidRPr="00465908" w:rsidRDefault="00465908" w:rsidP="00465908">
            <w:pPr>
              <w:spacing w:line="271" w:lineRule="auto"/>
              <w:jc w:val="right"/>
              <w:rPr>
                <w:rFonts w:asciiTheme="majorHAnsi" w:hAnsiTheme="majorHAnsi"/>
              </w:rPr>
            </w:pPr>
          </w:p>
        </w:tc>
      </w:tr>
      <w:tr w:rsidR="00465908" w:rsidRPr="00465908" w14:paraId="494F91D7" w14:textId="77777777" w:rsidTr="000D3B1A">
        <w:trPr>
          <w:trHeight w:val="575"/>
        </w:trPr>
        <w:tc>
          <w:tcPr>
            <w:tcW w:w="466" w:type="dxa"/>
            <w:tcBorders>
              <w:top w:val="nil"/>
              <w:left w:val="single" w:sz="8" w:space="0" w:color="auto"/>
              <w:bottom w:val="single" w:sz="4" w:space="0" w:color="auto"/>
              <w:right w:val="single" w:sz="8" w:space="0" w:color="auto"/>
            </w:tcBorders>
            <w:noWrap/>
            <w:vAlign w:val="center"/>
          </w:tcPr>
          <w:p w14:paraId="71BBEAD1" w14:textId="77777777" w:rsidR="00465908" w:rsidRPr="00465908" w:rsidRDefault="00465908" w:rsidP="00465908">
            <w:pPr>
              <w:spacing w:line="271" w:lineRule="auto"/>
              <w:jc w:val="center"/>
              <w:rPr>
                <w:rFonts w:asciiTheme="majorHAnsi" w:hAnsiTheme="majorHAnsi"/>
              </w:rPr>
            </w:pPr>
          </w:p>
        </w:tc>
        <w:tc>
          <w:tcPr>
            <w:tcW w:w="3940" w:type="dxa"/>
            <w:tcBorders>
              <w:top w:val="nil"/>
              <w:left w:val="nil"/>
              <w:bottom w:val="single" w:sz="4" w:space="0" w:color="auto"/>
              <w:right w:val="single" w:sz="8" w:space="0" w:color="auto"/>
            </w:tcBorders>
            <w:vAlign w:val="center"/>
          </w:tcPr>
          <w:p w14:paraId="512C363B" w14:textId="77777777" w:rsidR="00465908" w:rsidRPr="00465908" w:rsidRDefault="00465908" w:rsidP="00465908">
            <w:pPr>
              <w:spacing w:line="271" w:lineRule="auto"/>
              <w:rPr>
                <w:rFonts w:asciiTheme="majorHAnsi" w:hAnsiTheme="majorHAnsi"/>
                <w:b/>
                <w:bCs/>
              </w:rPr>
            </w:pPr>
            <w:r w:rsidRPr="00465908">
              <w:rPr>
                <w:rFonts w:asciiTheme="majorHAnsi" w:hAnsiTheme="majorHAnsi"/>
                <w:b/>
                <w:bCs/>
              </w:rPr>
              <w:t> </w:t>
            </w:r>
          </w:p>
        </w:tc>
        <w:tc>
          <w:tcPr>
            <w:tcW w:w="1331" w:type="dxa"/>
            <w:tcBorders>
              <w:top w:val="nil"/>
              <w:left w:val="nil"/>
              <w:bottom w:val="single" w:sz="4" w:space="0" w:color="auto"/>
              <w:right w:val="single" w:sz="8" w:space="0" w:color="auto"/>
            </w:tcBorders>
            <w:vAlign w:val="center"/>
          </w:tcPr>
          <w:p w14:paraId="28295B43" w14:textId="77777777" w:rsidR="00465908" w:rsidRPr="00465908" w:rsidRDefault="00465908" w:rsidP="00465908">
            <w:pPr>
              <w:spacing w:line="271" w:lineRule="auto"/>
              <w:jc w:val="right"/>
              <w:rPr>
                <w:rFonts w:asciiTheme="majorHAnsi" w:hAnsiTheme="majorHAnsi"/>
              </w:rPr>
            </w:pPr>
          </w:p>
        </w:tc>
        <w:tc>
          <w:tcPr>
            <w:tcW w:w="2479" w:type="dxa"/>
            <w:tcBorders>
              <w:top w:val="nil"/>
              <w:left w:val="nil"/>
              <w:bottom w:val="single" w:sz="4" w:space="0" w:color="auto"/>
              <w:right w:val="single" w:sz="8" w:space="0" w:color="auto"/>
            </w:tcBorders>
            <w:noWrap/>
            <w:vAlign w:val="center"/>
          </w:tcPr>
          <w:p w14:paraId="559EED69" w14:textId="77777777" w:rsidR="00465908" w:rsidRPr="00465908" w:rsidRDefault="00465908" w:rsidP="00465908">
            <w:pPr>
              <w:spacing w:line="271" w:lineRule="auto"/>
              <w:jc w:val="right"/>
              <w:rPr>
                <w:rFonts w:asciiTheme="majorHAnsi" w:hAnsiTheme="majorHAnsi"/>
              </w:rPr>
            </w:pPr>
          </w:p>
        </w:tc>
        <w:tc>
          <w:tcPr>
            <w:tcW w:w="2376" w:type="dxa"/>
            <w:tcBorders>
              <w:top w:val="nil"/>
              <w:left w:val="nil"/>
              <w:bottom w:val="single" w:sz="4" w:space="0" w:color="auto"/>
              <w:right w:val="single" w:sz="8" w:space="0" w:color="auto"/>
            </w:tcBorders>
            <w:noWrap/>
            <w:vAlign w:val="center"/>
          </w:tcPr>
          <w:p w14:paraId="4D06A757" w14:textId="77777777" w:rsidR="00465908" w:rsidRPr="00465908" w:rsidRDefault="00465908" w:rsidP="00465908">
            <w:pPr>
              <w:spacing w:line="271" w:lineRule="auto"/>
              <w:jc w:val="right"/>
              <w:rPr>
                <w:rFonts w:asciiTheme="majorHAnsi" w:hAnsiTheme="majorHAnsi"/>
              </w:rPr>
            </w:pPr>
          </w:p>
        </w:tc>
        <w:tc>
          <w:tcPr>
            <w:tcW w:w="2042" w:type="dxa"/>
            <w:tcBorders>
              <w:top w:val="nil"/>
              <w:left w:val="nil"/>
              <w:bottom w:val="single" w:sz="4" w:space="0" w:color="auto"/>
              <w:right w:val="nil"/>
            </w:tcBorders>
          </w:tcPr>
          <w:p w14:paraId="134E986A" w14:textId="77777777" w:rsidR="00465908" w:rsidRPr="00465908" w:rsidRDefault="00465908" w:rsidP="00465908">
            <w:pPr>
              <w:spacing w:line="271" w:lineRule="auto"/>
              <w:jc w:val="right"/>
              <w:rPr>
                <w:rFonts w:asciiTheme="majorHAnsi" w:hAnsiTheme="majorHAnsi"/>
              </w:rPr>
            </w:pPr>
          </w:p>
        </w:tc>
        <w:tc>
          <w:tcPr>
            <w:tcW w:w="2126" w:type="dxa"/>
            <w:tcBorders>
              <w:top w:val="nil"/>
              <w:left w:val="nil"/>
              <w:bottom w:val="single" w:sz="4" w:space="0" w:color="auto"/>
              <w:right w:val="single" w:sz="8" w:space="0" w:color="auto"/>
            </w:tcBorders>
            <w:noWrap/>
            <w:vAlign w:val="bottom"/>
          </w:tcPr>
          <w:p w14:paraId="4939CBE3" w14:textId="77777777" w:rsidR="00465908" w:rsidRPr="00465908" w:rsidRDefault="00465908" w:rsidP="00465908">
            <w:pPr>
              <w:spacing w:line="271" w:lineRule="auto"/>
              <w:jc w:val="right"/>
              <w:rPr>
                <w:rFonts w:asciiTheme="majorHAnsi" w:hAnsiTheme="majorHAnsi"/>
              </w:rPr>
            </w:pPr>
          </w:p>
        </w:tc>
      </w:tr>
      <w:tr w:rsidR="00465908" w:rsidRPr="00465908" w14:paraId="486F2B69" w14:textId="77777777" w:rsidTr="000D3B1A">
        <w:trPr>
          <w:trHeight w:val="541"/>
        </w:trPr>
        <w:tc>
          <w:tcPr>
            <w:tcW w:w="466" w:type="dxa"/>
            <w:tcBorders>
              <w:top w:val="nil"/>
              <w:left w:val="single" w:sz="8" w:space="0" w:color="auto"/>
              <w:bottom w:val="single" w:sz="4" w:space="0" w:color="auto"/>
              <w:right w:val="single" w:sz="8" w:space="0" w:color="auto"/>
            </w:tcBorders>
            <w:noWrap/>
            <w:vAlign w:val="center"/>
          </w:tcPr>
          <w:p w14:paraId="0C9ABECC" w14:textId="77777777" w:rsidR="00465908" w:rsidRPr="00465908" w:rsidRDefault="00465908" w:rsidP="00465908">
            <w:pPr>
              <w:spacing w:line="271" w:lineRule="auto"/>
              <w:jc w:val="center"/>
              <w:rPr>
                <w:rFonts w:asciiTheme="majorHAnsi" w:hAnsiTheme="majorHAnsi"/>
              </w:rPr>
            </w:pPr>
          </w:p>
        </w:tc>
        <w:tc>
          <w:tcPr>
            <w:tcW w:w="3940" w:type="dxa"/>
            <w:tcBorders>
              <w:top w:val="nil"/>
              <w:left w:val="nil"/>
              <w:bottom w:val="single" w:sz="4" w:space="0" w:color="auto"/>
              <w:right w:val="single" w:sz="8" w:space="0" w:color="auto"/>
            </w:tcBorders>
            <w:vAlign w:val="center"/>
          </w:tcPr>
          <w:p w14:paraId="27965BD9" w14:textId="77777777" w:rsidR="00465908" w:rsidRPr="00465908" w:rsidRDefault="00465908" w:rsidP="00465908">
            <w:pPr>
              <w:spacing w:line="271" w:lineRule="auto"/>
              <w:rPr>
                <w:rFonts w:asciiTheme="majorHAnsi" w:hAnsiTheme="majorHAnsi"/>
              </w:rPr>
            </w:pPr>
            <w:r w:rsidRPr="00465908">
              <w:rPr>
                <w:rFonts w:asciiTheme="majorHAnsi" w:hAnsiTheme="majorHAnsi"/>
              </w:rPr>
              <w:t> </w:t>
            </w:r>
          </w:p>
        </w:tc>
        <w:tc>
          <w:tcPr>
            <w:tcW w:w="1331" w:type="dxa"/>
            <w:tcBorders>
              <w:top w:val="nil"/>
              <w:left w:val="nil"/>
              <w:bottom w:val="single" w:sz="4" w:space="0" w:color="auto"/>
              <w:right w:val="single" w:sz="8" w:space="0" w:color="auto"/>
            </w:tcBorders>
            <w:noWrap/>
            <w:vAlign w:val="center"/>
          </w:tcPr>
          <w:p w14:paraId="4E4E4F1A" w14:textId="77777777" w:rsidR="00465908" w:rsidRPr="00465908" w:rsidRDefault="00465908" w:rsidP="00465908">
            <w:pPr>
              <w:spacing w:line="271" w:lineRule="auto"/>
              <w:jc w:val="right"/>
              <w:rPr>
                <w:rFonts w:asciiTheme="majorHAnsi" w:hAnsiTheme="majorHAnsi"/>
                <w:i/>
                <w:iCs/>
              </w:rPr>
            </w:pPr>
          </w:p>
        </w:tc>
        <w:tc>
          <w:tcPr>
            <w:tcW w:w="2479" w:type="dxa"/>
            <w:tcBorders>
              <w:top w:val="nil"/>
              <w:left w:val="nil"/>
              <w:bottom w:val="single" w:sz="4" w:space="0" w:color="auto"/>
              <w:right w:val="single" w:sz="8" w:space="0" w:color="auto"/>
            </w:tcBorders>
            <w:noWrap/>
            <w:vAlign w:val="center"/>
          </w:tcPr>
          <w:p w14:paraId="2D3D65EC" w14:textId="77777777" w:rsidR="00465908" w:rsidRPr="00465908" w:rsidRDefault="00465908" w:rsidP="00465908">
            <w:pPr>
              <w:spacing w:line="271" w:lineRule="auto"/>
              <w:jc w:val="right"/>
              <w:rPr>
                <w:rFonts w:asciiTheme="majorHAnsi" w:hAnsiTheme="majorHAnsi"/>
              </w:rPr>
            </w:pPr>
          </w:p>
        </w:tc>
        <w:tc>
          <w:tcPr>
            <w:tcW w:w="2376" w:type="dxa"/>
            <w:tcBorders>
              <w:top w:val="nil"/>
              <w:left w:val="nil"/>
              <w:bottom w:val="single" w:sz="4" w:space="0" w:color="auto"/>
              <w:right w:val="single" w:sz="8" w:space="0" w:color="auto"/>
            </w:tcBorders>
            <w:noWrap/>
            <w:vAlign w:val="center"/>
          </w:tcPr>
          <w:p w14:paraId="277BE188" w14:textId="77777777" w:rsidR="00465908" w:rsidRPr="00465908" w:rsidRDefault="00465908" w:rsidP="00465908">
            <w:pPr>
              <w:spacing w:line="271" w:lineRule="auto"/>
              <w:jc w:val="right"/>
              <w:rPr>
                <w:rFonts w:asciiTheme="majorHAnsi" w:hAnsiTheme="majorHAnsi"/>
                <w:i/>
                <w:iCs/>
              </w:rPr>
            </w:pPr>
          </w:p>
        </w:tc>
        <w:tc>
          <w:tcPr>
            <w:tcW w:w="2042" w:type="dxa"/>
            <w:tcBorders>
              <w:top w:val="nil"/>
              <w:left w:val="nil"/>
              <w:bottom w:val="single" w:sz="4" w:space="0" w:color="auto"/>
              <w:right w:val="nil"/>
            </w:tcBorders>
          </w:tcPr>
          <w:p w14:paraId="5687ED3B" w14:textId="77777777" w:rsidR="00465908" w:rsidRPr="00465908" w:rsidRDefault="00465908" w:rsidP="00465908">
            <w:pPr>
              <w:spacing w:line="271" w:lineRule="auto"/>
              <w:jc w:val="right"/>
              <w:rPr>
                <w:rFonts w:asciiTheme="majorHAnsi" w:hAnsiTheme="majorHAnsi"/>
              </w:rPr>
            </w:pPr>
          </w:p>
        </w:tc>
        <w:tc>
          <w:tcPr>
            <w:tcW w:w="2126" w:type="dxa"/>
            <w:tcBorders>
              <w:top w:val="nil"/>
              <w:left w:val="nil"/>
              <w:bottom w:val="single" w:sz="4" w:space="0" w:color="auto"/>
              <w:right w:val="single" w:sz="8" w:space="0" w:color="auto"/>
            </w:tcBorders>
            <w:noWrap/>
            <w:vAlign w:val="center"/>
          </w:tcPr>
          <w:p w14:paraId="37A4CD92" w14:textId="77777777" w:rsidR="00465908" w:rsidRPr="00465908" w:rsidRDefault="00465908" w:rsidP="00465908">
            <w:pPr>
              <w:spacing w:line="271" w:lineRule="auto"/>
              <w:jc w:val="right"/>
              <w:rPr>
                <w:rFonts w:asciiTheme="majorHAnsi" w:hAnsiTheme="majorHAnsi"/>
              </w:rPr>
            </w:pPr>
          </w:p>
        </w:tc>
      </w:tr>
      <w:tr w:rsidR="00465908" w:rsidRPr="00465908" w14:paraId="5D906E2D" w14:textId="77777777" w:rsidTr="000D3B1A">
        <w:trPr>
          <w:trHeight w:val="563"/>
        </w:trPr>
        <w:tc>
          <w:tcPr>
            <w:tcW w:w="466" w:type="dxa"/>
            <w:tcBorders>
              <w:top w:val="nil"/>
              <w:left w:val="single" w:sz="8" w:space="0" w:color="auto"/>
              <w:bottom w:val="single" w:sz="4" w:space="0" w:color="auto"/>
              <w:right w:val="single" w:sz="8" w:space="0" w:color="auto"/>
            </w:tcBorders>
            <w:noWrap/>
            <w:vAlign w:val="center"/>
          </w:tcPr>
          <w:p w14:paraId="6BE13F06" w14:textId="77777777" w:rsidR="00465908" w:rsidRPr="00465908" w:rsidRDefault="00465908" w:rsidP="00465908">
            <w:pPr>
              <w:spacing w:line="271" w:lineRule="auto"/>
              <w:rPr>
                <w:rFonts w:asciiTheme="majorHAnsi" w:hAnsiTheme="majorHAnsi"/>
              </w:rPr>
            </w:pPr>
          </w:p>
        </w:tc>
        <w:tc>
          <w:tcPr>
            <w:tcW w:w="3940" w:type="dxa"/>
            <w:tcBorders>
              <w:top w:val="nil"/>
              <w:left w:val="nil"/>
              <w:bottom w:val="single" w:sz="4" w:space="0" w:color="auto"/>
              <w:right w:val="single" w:sz="8" w:space="0" w:color="auto"/>
            </w:tcBorders>
            <w:vAlign w:val="center"/>
          </w:tcPr>
          <w:p w14:paraId="3B3BA7E4" w14:textId="77777777" w:rsidR="00465908" w:rsidRPr="00465908" w:rsidRDefault="00465908" w:rsidP="00465908">
            <w:pPr>
              <w:spacing w:line="271" w:lineRule="auto"/>
              <w:rPr>
                <w:rFonts w:asciiTheme="majorHAnsi" w:hAnsiTheme="majorHAnsi"/>
              </w:rPr>
            </w:pPr>
            <w:r w:rsidRPr="00465908">
              <w:rPr>
                <w:rFonts w:asciiTheme="majorHAnsi" w:hAnsiTheme="majorHAnsi"/>
              </w:rPr>
              <w:t> </w:t>
            </w:r>
          </w:p>
        </w:tc>
        <w:tc>
          <w:tcPr>
            <w:tcW w:w="1331" w:type="dxa"/>
            <w:tcBorders>
              <w:top w:val="nil"/>
              <w:left w:val="nil"/>
              <w:bottom w:val="single" w:sz="4" w:space="0" w:color="auto"/>
              <w:right w:val="single" w:sz="8" w:space="0" w:color="auto"/>
            </w:tcBorders>
            <w:noWrap/>
            <w:vAlign w:val="center"/>
          </w:tcPr>
          <w:p w14:paraId="7AA4A014" w14:textId="77777777" w:rsidR="00465908" w:rsidRPr="00465908" w:rsidRDefault="00465908" w:rsidP="00465908">
            <w:pPr>
              <w:spacing w:line="271" w:lineRule="auto"/>
              <w:jc w:val="right"/>
              <w:rPr>
                <w:rFonts w:asciiTheme="majorHAnsi" w:hAnsiTheme="majorHAnsi"/>
              </w:rPr>
            </w:pPr>
          </w:p>
        </w:tc>
        <w:tc>
          <w:tcPr>
            <w:tcW w:w="2479" w:type="dxa"/>
            <w:tcBorders>
              <w:top w:val="nil"/>
              <w:left w:val="nil"/>
              <w:bottom w:val="single" w:sz="4" w:space="0" w:color="auto"/>
              <w:right w:val="single" w:sz="8" w:space="0" w:color="auto"/>
            </w:tcBorders>
            <w:noWrap/>
            <w:vAlign w:val="center"/>
          </w:tcPr>
          <w:p w14:paraId="189E1FB2" w14:textId="77777777" w:rsidR="00465908" w:rsidRPr="00465908" w:rsidRDefault="00465908" w:rsidP="00465908">
            <w:pPr>
              <w:spacing w:line="271" w:lineRule="auto"/>
              <w:jc w:val="right"/>
              <w:rPr>
                <w:rFonts w:asciiTheme="majorHAnsi" w:hAnsiTheme="majorHAnsi"/>
                <w:i/>
                <w:iCs/>
              </w:rPr>
            </w:pPr>
          </w:p>
        </w:tc>
        <w:tc>
          <w:tcPr>
            <w:tcW w:w="2376" w:type="dxa"/>
            <w:tcBorders>
              <w:top w:val="nil"/>
              <w:left w:val="nil"/>
              <w:bottom w:val="single" w:sz="4" w:space="0" w:color="auto"/>
              <w:right w:val="single" w:sz="8" w:space="0" w:color="auto"/>
            </w:tcBorders>
            <w:vAlign w:val="center"/>
          </w:tcPr>
          <w:p w14:paraId="0532B008" w14:textId="77777777" w:rsidR="00465908" w:rsidRPr="00465908" w:rsidRDefault="00465908" w:rsidP="00465908">
            <w:pPr>
              <w:spacing w:line="271" w:lineRule="auto"/>
              <w:jc w:val="right"/>
              <w:rPr>
                <w:rFonts w:asciiTheme="majorHAnsi" w:hAnsiTheme="majorHAnsi"/>
                <w:i/>
                <w:iCs/>
              </w:rPr>
            </w:pPr>
          </w:p>
        </w:tc>
        <w:tc>
          <w:tcPr>
            <w:tcW w:w="2042" w:type="dxa"/>
            <w:tcBorders>
              <w:top w:val="nil"/>
              <w:left w:val="nil"/>
              <w:bottom w:val="single" w:sz="4" w:space="0" w:color="auto"/>
              <w:right w:val="nil"/>
            </w:tcBorders>
          </w:tcPr>
          <w:p w14:paraId="0497D783" w14:textId="77777777" w:rsidR="00465908" w:rsidRPr="00465908" w:rsidRDefault="00465908" w:rsidP="00465908">
            <w:pPr>
              <w:spacing w:line="271" w:lineRule="auto"/>
              <w:jc w:val="right"/>
              <w:rPr>
                <w:rFonts w:asciiTheme="majorHAnsi" w:hAnsiTheme="majorHAnsi"/>
              </w:rPr>
            </w:pPr>
          </w:p>
        </w:tc>
        <w:tc>
          <w:tcPr>
            <w:tcW w:w="2126" w:type="dxa"/>
            <w:tcBorders>
              <w:top w:val="nil"/>
              <w:left w:val="nil"/>
              <w:bottom w:val="single" w:sz="4" w:space="0" w:color="auto"/>
              <w:right w:val="single" w:sz="8" w:space="0" w:color="auto"/>
            </w:tcBorders>
            <w:noWrap/>
            <w:vAlign w:val="center"/>
          </w:tcPr>
          <w:p w14:paraId="50335D55" w14:textId="77777777" w:rsidR="00465908" w:rsidRPr="00465908" w:rsidRDefault="00465908" w:rsidP="00465908">
            <w:pPr>
              <w:spacing w:line="271" w:lineRule="auto"/>
              <w:jc w:val="right"/>
              <w:rPr>
                <w:rFonts w:asciiTheme="majorHAnsi" w:hAnsiTheme="majorHAnsi"/>
              </w:rPr>
            </w:pPr>
          </w:p>
        </w:tc>
      </w:tr>
      <w:tr w:rsidR="00465908" w:rsidRPr="00465908" w14:paraId="725DED72" w14:textId="77777777" w:rsidTr="000D3B1A">
        <w:trPr>
          <w:trHeight w:val="465"/>
        </w:trPr>
        <w:tc>
          <w:tcPr>
            <w:tcW w:w="466" w:type="dxa"/>
            <w:tcBorders>
              <w:top w:val="single" w:sz="8" w:space="0" w:color="auto"/>
              <w:left w:val="single" w:sz="8" w:space="0" w:color="auto"/>
              <w:bottom w:val="single" w:sz="8" w:space="0" w:color="auto"/>
              <w:right w:val="single" w:sz="8" w:space="0" w:color="auto"/>
            </w:tcBorders>
            <w:noWrap/>
            <w:vAlign w:val="center"/>
          </w:tcPr>
          <w:p w14:paraId="08DFAE8F" w14:textId="77777777" w:rsidR="00465908" w:rsidRPr="00465908" w:rsidRDefault="00465908" w:rsidP="00465908">
            <w:pPr>
              <w:spacing w:line="271" w:lineRule="auto"/>
              <w:rPr>
                <w:rFonts w:asciiTheme="majorHAnsi" w:hAnsiTheme="majorHAnsi"/>
              </w:rPr>
            </w:pPr>
            <w:r w:rsidRPr="00465908">
              <w:rPr>
                <w:rFonts w:asciiTheme="majorHAnsi" w:hAnsiTheme="majorHAnsi"/>
              </w:rPr>
              <w:t> </w:t>
            </w:r>
          </w:p>
        </w:tc>
        <w:tc>
          <w:tcPr>
            <w:tcW w:w="3940" w:type="dxa"/>
            <w:tcBorders>
              <w:top w:val="single" w:sz="8" w:space="0" w:color="auto"/>
              <w:left w:val="nil"/>
              <w:bottom w:val="single" w:sz="8" w:space="0" w:color="auto"/>
              <w:right w:val="single" w:sz="8" w:space="0" w:color="auto"/>
            </w:tcBorders>
            <w:noWrap/>
            <w:vAlign w:val="center"/>
          </w:tcPr>
          <w:p w14:paraId="0838613F" w14:textId="77777777" w:rsidR="00465908" w:rsidRPr="00465908" w:rsidRDefault="00465908" w:rsidP="00465908">
            <w:pPr>
              <w:spacing w:line="271" w:lineRule="auto"/>
              <w:jc w:val="right"/>
              <w:rPr>
                <w:rFonts w:asciiTheme="majorHAnsi" w:hAnsiTheme="majorHAnsi"/>
              </w:rPr>
            </w:pPr>
            <w:r w:rsidRPr="00465908">
              <w:rPr>
                <w:rFonts w:asciiTheme="majorHAnsi" w:hAnsiTheme="majorHAnsi"/>
              </w:rPr>
              <w:t>RAZEM:</w:t>
            </w:r>
          </w:p>
        </w:tc>
        <w:tc>
          <w:tcPr>
            <w:tcW w:w="1331" w:type="dxa"/>
            <w:tcBorders>
              <w:top w:val="single" w:sz="8" w:space="0" w:color="auto"/>
              <w:left w:val="nil"/>
              <w:bottom w:val="single" w:sz="8" w:space="0" w:color="auto"/>
              <w:right w:val="single" w:sz="8" w:space="0" w:color="auto"/>
            </w:tcBorders>
            <w:noWrap/>
            <w:vAlign w:val="center"/>
          </w:tcPr>
          <w:p w14:paraId="75F75153" w14:textId="77777777" w:rsidR="00465908" w:rsidRPr="00465908" w:rsidRDefault="00465908" w:rsidP="00465908">
            <w:pPr>
              <w:spacing w:line="271" w:lineRule="auto"/>
              <w:jc w:val="right"/>
              <w:rPr>
                <w:rFonts w:asciiTheme="majorHAnsi" w:hAnsiTheme="majorHAnsi"/>
              </w:rPr>
            </w:pPr>
            <w:r w:rsidRPr="00465908">
              <w:rPr>
                <w:rFonts w:asciiTheme="majorHAnsi" w:hAnsiTheme="majorHAnsi"/>
              </w:rPr>
              <w:t> </w:t>
            </w:r>
          </w:p>
          <w:p w14:paraId="2BF7DA22" w14:textId="77777777" w:rsidR="00465908" w:rsidRPr="00465908" w:rsidRDefault="00465908" w:rsidP="00465908">
            <w:pPr>
              <w:spacing w:line="271" w:lineRule="auto"/>
              <w:jc w:val="right"/>
              <w:rPr>
                <w:rFonts w:asciiTheme="majorHAnsi" w:hAnsiTheme="majorHAnsi"/>
              </w:rPr>
            </w:pPr>
            <w:r w:rsidRPr="00465908">
              <w:rPr>
                <w:rFonts w:asciiTheme="majorHAnsi" w:hAnsiTheme="majorHAnsi"/>
              </w:rPr>
              <w:t> </w:t>
            </w:r>
          </w:p>
        </w:tc>
        <w:tc>
          <w:tcPr>
            <w:tcW w:w="2479" w:type="dxa"/>
            <w:tcBorders>
              <w:top w:val="single" w:sz="8" w:space="0" w:color="auto"/>
              <w:left w:val="nil"/>
              <w:bottom w:val="single" w:sz="8" w:space="0" w:color="auto"/>
              <w:right w:val="single" w:sz="8" w:space="0" w:color="auto"/>
            </w:tcBorders>
            <w:noWrap/>
            <w:vAlign w:val="center"/>
          </w:tcPr>
          <w:p w14:paraId="5E78234A" w14:textId="77777777" w:rsidR="00465908" w:rsidRPr="00465908" w:rsidRDefault="00465908" w:rsidP="00465908">
            <w:pPr>
              <w:spacing w:line="271" w:lineRule="auto"/>
              <w:jc w:val="right"/>
              <w:rPr>
                <w:rFonts w:asciiTheme="majorHAnsi" w:hAnsiTheme="majorHAnsi"/>
              </w:rPr>
            </w:pPr>
            <w:r w:rsidRPr="00465908">
              <w:rPr>
                <w:rFonts w:asciiTheme="majorHAnsi" w:hAnsiTheme="majorHAnsi"/>
              </w:rPr>
              <w:t> </w:t>
            </w:r>
          </w:p>
          <w:p w14:paraId="41EEBF06" w14:textId="77777777" w:rsidR="00465908" w:rsidRPr="00465908" w:rsidRDefault="00465908" w:rsidP="00465908">
            <w:pPr>
              <w:spacing w:line="271" w:lineRule="auto"/>
              <w:jc w:val="right"/>
              <w:rPr>
                <w:rFonts w:asciiTheme="majorHAnsi" w:hAnsiTheme="majorHAnsi"/>
              </w:rPr>
            </w:pPr>
            <w:r w:rsidRPr="00465908">
              <w:rPr>
                <w:rFonts w:asciiTheme="majorHAnsi" w:hAnsiTheme="majorHAnsi"/>
              </w:rPr>
              <w:t> </w:t>
            </w:r>
          </w:p>
        </w:tc>
        <w:tc>
          <w:tcPr>
            <w:tcW w:w="2376" w:type="dxa"/>
            <w:tcBorders>
              <w:top w:val="single" w:sz="8" w:space="0" w:color="auto"/>
              <w:left w:val="nil"/>
              <w:bottom w:val="single" w:sz="8" w:space="0" w:color="auto"/>
              <w:right w:val="single" w:sz="8" w:space="0" w:color="auto"/>
            </w:tcBorders>
            <w:noWrap/>
            <w:vAlign w:val="center"/>
          </w:tcPr>
          <w:p w14:paraId="7F232DA8" w14:textId="77777777" w:rsidR="00465908" w:rsidRPr="00465908" w:rsidRDefault="00465908" w:rsidP="00465908">
            <w:pPr>
              <w:spacing w:line="271" w:lineRule="auto"/>
              <w:jc w:val="right"/>
              <w:rPr>
                <w:rFonts w:asciiTheme="majorHAnsi" w:hAnsiTheme="majorHAnsi"/>
              </w:rPr>
            </w:pPr>
            <w:r w:rsidRPr="00465908">
              <w:rPr>
                <w:rFonts w:asciiTheme="majorHAnsi" w:hAnsiTheme="majorHAnsi"/>
              </w:rPr>
              <w:t> </w:t>
            </w:r>
          </w:p>
          <w:p w14:paraId="039B7621" w14:textId="77777777" w:rsidR="00465908" w:rsidRPr="00465908" w:rsidRDefault="00465908" w:rsidP="00465908">
            <w:pPr>
              <w:spacing w:line="271" w:lineRule="auto"/>
              <w:jc w:val="right"/>
              <w:rPr>
                <w:rFonts w:asciiTheme="majorHAnsi" w:hAnsiTheme="majorHAnsi"/>
              </w:rPr>
            </w:pPr>
            <w:r w:rsidRPr="00465908">
              <w:rPr>
                <w:rFonts w:asciiTheme="majorHAnsi" w:hAnsiTheme="majorHAnsi"/>
              </w:rPr>
              <w:t> </w:t>
            </w:r>
          </w:p>
          <w:p w14:paraId="7E0F7945" w14:textId="77777777" w:rsidR="00465908" w:rsidRPr="00465908" w:rsidRDefault="00465908" w:rsidP="00465908">
            <w:pPr>
              <w:spacing w:line="271" w:lineRule="auto"/>
              <w:rPr>
                <w:rFonts w:asciiTheme="majorHAnsi" w:hAnsiTheme="majorHAnsi"/>
              </w:rPr>
            </w:pPr>
            <w:r w:rsidRPr="00465908">
              <w:rPr>
                <w:rFonts w:asciiTheme="majorHAnsi" w:hAnsiTheme="majorHAnsi"/>
              </w:rPr>
              <w:t> </w:t>
            </w:r>
          </w:p>
        </w:tc>
        <w:tc>
          <w:tcPr>
            <w:tcW w:w="2042" w:type="dxa"/>
            <w:tcBorders>
              <w:top w:val="single" w:sz="8" w:space="0" w:color="auto"/>
              <w:left w:val="nil"/>
              <w:bottom w:val="single" w:sz="8" w:space="0" w:color="auto"/>
              <w:right w:val="nil"/>
            </w:tcBorders>
          </w:tcPr>
          <w:p w14:paraId="32AC4F7E" w14:textId="77777777" w:rsidR="00465908" w:rsidRPr="00465908" w:rsidRDefault="00465908" w:rsidP="00465908">
            <w:pPr>
              <w:spacing w:line="271" w:lineRule="auto"/>
              <w:jc w:val="right"/>
              <w:rPr>
                <w:rFonts w:asciiTheme="majorHAnsi" w:hAnsiTheme="majorHAnsi"/>
              </w:rPr>
            </w:pPr>
          </w:p>
        </w:tc>
        <w:tc>
          <w:tcPr>
            <w:tcW w:w="2126" w:type="dxa"/>
            <w:tcBorders>
              <w:top w:val="single" w:sz="8" w:space="0" w:color="auto"/>
              <w:left w:val="nil"/>
              <w:bottom w:val="single" w:sz="8" w:space="0" w:color="auto"/>
              <w:right w:val="single" w:sz="8" w:space="0" w:color="auto"/>
            </w:tcBorders>
            <w:noWrap/>
            <w:vAlign w:val="center"/>
          </w:tcPr>
          <w:p w14:paraId="17725F54" w14:textId="77777777" w:rsidR="00465908" w:rsidRPr="00465908" w:rsidRDefault="00465908" w:rsidP="00465908">
            <w:pPr>
              <w:spacing w:line="271" w:lineRule="auto"/>
              <w:jc w:val="right"/>
              <w:rPr>
                <w:rFonts w:asciiTheme="majorHAnsi" w:hAnsiTheme="majorHAnsi"/>
              </w:rPr>
            </w:pPr>
            <w:r w:rsidRPr="00465908">
              <w:rPr>
                <w:rFonts w:asciiTheme="majorHAnsi" w:hAnsiTheme="majorHAnsi"/>
              </w:rPr>
              <w:t> </w:t>
            </w:r>
          </w:p>
          <w:p w14:paraId="19BFE918" w14:textId="77777777" w:rsidR="00465908" w:rsidRPr="00465908" w:rsidRDefault="00465908" w:rsidP="00465908">
            <w:pPr>
              <w:spacing w:line="271" w:lineRule="auto"/>
              <w:jc w:val="right"/>
              <w:rPr>
                <w:rFonts w:asciiTheme="majorHAnsi" w:hAnsiTheme="majorHAnsi"/>
              </w:rPr>
            </w:pPr>
            <w:r w:rsidRPr="00465908">
              <w:rPr>
                <w:rFonts w:asciiTheme="majorHAnsi" w:hAnsiTheme="majorHAnsi"/>
              </w:rPr>
              <w:t> </w:t>
            </w:r>
          </w:p>
        </w:tc>
      </w:tr>
    </w:tbl>
    <w:p w14:paraId="186B234E" w14:textId="77777777" w:rsidR="00465908" w:rsidRPr="00465908" w:rsidRDefault="00465908" w:rsidP="00465908">
      <w:pPr>
        <w:spacing w:line="271" w:lineRule="auto"/>
        <w:rPr>
          <w:rFonts w:asciiTheme="majorHAnsi" w:hAnsiTheme="majorHAnsi"/>
        </w:rPr>
      </w:pPr>
    </w:p>
    <w:p w14:paraId="61362899" w14:textId="77777777" w:rsidR="00465908" w:rsidRPr="00465908" w:rsidRDefault="00465908" w:rsidP="00465908">
      <w:pPr>
        <w:spacing w:line="271" w:lineRule="auto"/>
        <w:rPr>
          <w:rFonts w:asciiTheme="majorHAnsi" w:hAnsiTheme="majorHAnsi"/>
        </w:rPr>
      </w:pPr>
      <w:r w:rsidRPr="00465908">
        <w:rPr>
          <w:rFonts w:asciiTheme="majorHAnsi" w:hAnsiTheme="majorHAnsi"/>
        </w:rPr>
        <w:t>Protokół  sporządzono bez udziału/ z udziałem* przedstawiciela inwestora – w przypadku nieobecności przedstawiciela  inwestora podać uzasadnienie.</w:t>
      </w:r>
    </w:p>
    <w:p w14:paraId="75C0576F" w14:textId="77777777" w:rsidR="00465908" w:rsidRPr="00465908" w:rsidRDefault="00465908" w:rsidP="00465908">
      <w:pPr>
        <w:spacing w:line="271" w:lineRule="auto"/>
        <w:rPr>
          <w:rFonts w:asciiTheme="majorHAnsi" w:hAnsiTheme="majorHAnsi"/>
        </w:rPr>
      </w:pPr>
    </w:p>
    <w:p w14:paraId="6EE74611" w14:textId="77777777" w:rsidR="00465908" w:rsidRPr="00465908" w:rsidRDefault="00465908" w:rsidP="00465908">
      <w:pPr>
        <w:spacing w:line="271" w:lineRule="auto"/>
        <w:rPr>
          <w:rFonts w:asciiTheme="majorHAnsi" w:hAnsiTheme="majorHAnsi"/>
        </w:rPr>
      </w:pPr>
    </w:p>
    <w:p w14:paraId="3977E70C" w14:textId="77777777" w:rsidR="00465908" w:rsidRPr="00465908" w:rsidRDefault="00465908" w:rsidP="00465908">
      <w:pPr>
        <w:spacing w:line="271" w:lineRule="auto"/>
        <w:rPr>
          <w:rFonts w:asciiTheme="majorHAnsi" w:hAnsiTheme="majorHAnsi"/>
        </w:rPr>
      </w:pPr>
      <w:r w:rsidRPr="00465908">
        <w:rPr>
          <w:rFonts w:asciiTheme="majorHAnsi" w:hAnsiTheme="majorHAnsi"/>
        </w:rPr>
        <w:t>(podpis Inspektora Nadzoru)                                          (podpis Inwestora)                                                                                       (podpis Wykonawcy)</w:t>
      </w:r>
    </w:p>
    <w:p w14:paraId="47E78E5A" w14:textId="77777777" w:rsidR="00465908" w:rsidRPr="00465908" w:rsidRDefault="00465908" w:rsidP="00465908">
      <w:pPr>
        <w:spacing w:line="271" w:lineRule="auto"/>
        <w:rPr>
          <w:rFonts w:asciiTheme="majorHAnsi" w:hAnsiTheme="majorHAnsi"/>
        </w:rPr>
        <w:sectPr w:rsidR="00465908" w:rsidRPr="00465908">
          <w:headerReference w:type="default" r:id="rId45"/>
          <w:pgSz w:w="16817" w:h="11901" w:orient="landscape" w:code="9"/>
          <w:pgMar w:top="1134" w:right="1134" w:bottom="720" w:left="720" w:header="709" w:footer="709" w:gutter="0"/>
          <w:cols w:space="60"/>
          <w:noEndnote/>
        </w:sectPr>
      </w:pPr>
      <w:r w:rsidRPr="00465908">
        <w:rPr>
          <w:rFonts w:asciiTheme="majorHAnsi" w:hAnsiTheme="majorHAnsi"/>
        </w:rPr>
        <w:t>*- niepotrzebne skreślić.</w:t>
      </w:r>
    </w:p>
    <w:p w14:paraId="194CE81E" w14:textId="77777777" w:rsidR="00465908" w:rsidRPr="00465908" w:rsidRDefault="00465908" w:rsidP="00465908">
      <w:pPr>
        <w:spacing w:line="271" w:lineRule="auto"/>
        <w:jc w:val="right"/>
        <w:rPr>
          <w:rFonts w:asciiTheme="majorHAnsi" w:hAnsiTheme="majorHAnsi"/>
          <w:b/>
          <w:iCs/>
        </w:rPr>
      </w:pPr>
      <w:r w:rsidRPr="00465908">
        <w:rPr>
          <w:rFonts w:asciiTheme="majorHAnsi" w:hAnsiTheme="majorHAnsi"/>
          <w:b/>
          <w:iCs/>
        </w:rPr>
        <w:lastRenderedPageBreak/>
        <w:t>Załącznik Nr 5 do Umowy</w:t>
      </w:r>
    </w:p>
    <w:p w14:paraId="36717D13" w14:textId="77777777" w:rsidR="00465908" w:rsidRPr="00465908" w:rsidRDefault="00465908" w:rsidP="00465908">
      <w:pPr>
        <w:spacing w:line="271" w:lineRule="auto"/>
        <w:jc w:val="center"/>
        <w:rPr>
          <w:rFonts w:asciiTheme="majorHAnsi" w:hAnsiTheme="majorHAnsi"/>
          <w:b/>
          <w:color w:val="FF0000"/>
        </w:rPr>
      </w:pPr>
    </w:p>
    <w:p w14:paraId="3AD801E4" w14:textId="77777777" w:rsidR="00465908" w:rsidRPr="00465908" w:rsidRDefault="00465908" w:rsidP="00465908">
      <w:pPr>
        <w:spacing w:line="271" w:lineRule="auto"/>
        <w:rPr>
          <w:rFonts w:asciiTheme="majorHAnsi" w:hAnsiTheme="majorHAnsi"/>
          <w:b/>
          <w:color w:val="FF0000"/>
        </w:rPr>
      </w:pPr>
    </w:p>
    <w:p w14:paraId="0BCD6651" w14:textId="77777777" w:rsidR="00465908" w:rsidRPr="00465908" w:rsidRDefault="00465908" w:rsidP="00465908">
      <w:pPr>
        <w:spacing w:line="271" w:lineRule="auto"/>
        <w:jc w:val="center"/>
        <w:rPr>
          <w:rFonts w:asciiTheme="majorHAnsi" w:hAnsiTheme="majorHAnsi"/>
          <w:b/>
        </w:rPr>
      </w:pPr>
      <w:r w:rsidRPr="00465908">
        <w:rPr>
          <w:rFonts w:asciiTheme="majorHAnsi" w:hAnsiTheme="majorHAnsi"/>
          <w:b/>
        </w:rPr>
        <w:t>Protokół odbioru końcowego robót</w:t>
      </w:r>
    </w:p>
    <w:p w14:paraId="61DAE6C6" w14:textId="77777777" w:rsidR="00465908" w:rsidRPr="00465908" w:rsidRDefault="00465908" w:rsidP="00465908">
      <w:pPr>
        <w:spacing w:line="271" w:lineRule="auto"/>
        <w:jc w:val="center"/>
        <w:rPr>
          <w:rFonts w:asciiTheme="majorHAnsi" w:hAnsiTheme="majorHAnsi"/>
        </w:rPr>
      </w:pPr>
    </w:p>
    <w:p w14:paraId="25D4205C" w14:textId="77777777" w:rsidR="00465908" w:rsidRPr="00465908" w:rsidRDefault="00465908" w:rsidP="00465908">
      <w:pPr>
        <w:spacing w:line="271" w:lineRule="auto"/>
        <w:rPr>
          <w:rFonts w:asciiTheme="majorHAnsi" w:hAnsiTheme="majorHAnsi"/>
        </w:rPr>
      </w:pPr>
      <w:r w:rsidRPr="00465908">
        <w:rPr>
          <w:rFonts w:asciiTheme="majorHAnsi" w:hAnsiTheme="majorHAnsi"/>
        </w:rPr>
        <w:t>dotyczących………………………………………………………………………………….........</w:t>
      </w:r>
    </w:p>
    <w:p w14:paraId="55EA2883" w14:textId="77777777" w:rsidR="00465908" w:rsidRPr="00465908" w:rsidRDefault="00465908" w:rsidP="00465908">
      <w:pPr>
        <w:spacing w:line="271" w:lineRule="auto"/>
        <w:rPr>
          <w:rFonts w:asciiTheme="majorHAnsi" w:hAnsiTheme="majorHAnsi"/>
        </w:rPr>
      </w:pPr>
      <w:r w:rsidRPr="00465908">
        <w:rPr>
          <w:rFonts w:asciiTheme="majorHAnsi" w:hAnsiTheme="majorHAnsi"/>
        </w:rPr>
        <w:t>………………………………………………………………………………………......................</w:t>
      </w:r>
    </w:p>
    <w:p w14:paraId="1321012F" w14:textId="77777777" w:rsidR="00465908" w:rsidRPr="00465908" w:rsidRDefault="00465908" w:rsidP="00465908">
      <w:pPr>
        <w:spacing w:line="271" w:lineRule="auto"/>
        <w:rPr>
          <w:rFonts w:asciiTheme="majorHAnsi" w:hAnsiTheme="majorHAnsi"/>
        </w:rPr>
      </w:pPr>
      <w:r w:rsidRPr="00465908">
        <w:rPr>
          <w:rFonts w:asciiTheme="majorHAnsi" w:hAnsiTheme="majorHAnsi"/>
        </w:rPr>
        <w:t>Sporządzony w siedzibie………………………………………………………………………....</w:t>
      </w:r>
    </w:p>
    <w:p w14:paraId="74372882" w14:textId="77777777" w:rsidR="00465908" w:rsidRPr="00465908" w:rsidRDefault="00465908" w:rsidP="00465908">
      <w:pPr>
        <w:spacing w:line="271" w:lineRule="auto"/>
        <w:rPr>
          <w:rFonts w:asciiTheme="majorHAnsi" w:hAnsiTheme="majorHAnsi"/>
        </w:rPr>
      </w:pPr>
      <w:r w:rsidRPr="00465908">
        <w:rPr>
          <w:rFonts w:asciiTheme="majorHAnsi" w:hAnsiTheme="majorHAnsi"/>
        </w:rPr>
        <w:t>………………………………………………………………w dniu ………………………………</w:t>
      </w:r>
    </w:p>
    <w:p w14:paraId="031A0B86" w14:textId="77777777" w:rsidR="00465908" w:rsidRPr="00465908" w:rsidRDefault="00465908" w:rsidP="00465908">
      <w:pPr>
        <w:spacing w:line="271" w:lineRule="auto"/>
        <w:rPr>
          <w:rFonts w:asciiTheme="majorHAnsi" w:hAnsiTheme="majorHAnsi"/>
        </w:rPr>
      </w:pPr>
      <w:r w:rsidRPr="00465908">
        <w:rPr>
          <w:rFonts w:asciiTheme="majorHAnsi" w:hAnsiTheme="majorHAnsi"/>
        </w:rPr>
        <w:t>Komisja w składzie:</w:t>
      </w:r>
    </w:p>
    <w:p w14:paraId="1938D6BE" w14:textId="77777777" w:rsidR="00465908" w:rsidRPr="00465908" w:rsidRDefault="00465908" w:rsidP="00465908">
      <w:pPr>
        <w:spacing w:line="271" w:lineRule="auto"/>
        <w:rPr>
          <w:rFonts w:asciiTheme="majorHAnsi" w:hAnsiTheme="majorHAnsi"/>
        </w:rPr>
      </w:pPr>
    </w:p>
    <w:p w14:paraId="3493004F" w14:textId="77777777" w:rsidR="00465908" w:rsidRPr="00465908" w:rsidRDefault="00465908" w:rsidP="00465908">
      <w:pPr>
        <w:spacing w:line="271" w:lineRule="auto"/>
        <w:rPr>
          <w:rFonts w:asciiTheme="majorHAnsi" w:hAnsiTheme="majorHAnsi"/>
        </w:rPr>
      </w:pPr>
      <w:r w:rsidRPr="00465908">
        <w:rPr>
          <w:rFonts w:asciiTheme="majorHAnsi" w:hAnsiTheme="majorHAnsi"/>
        </w:rPr>
        <w:t>Strona przyjmująca – Zamawiający:</w:t>
      </w:r>
    </w:p>
    <w:p w14:paraId="067F938B" w14:textId="77777777" w:rsidR="00465908" w:rsidRPr="00465908" w:rsidRDefault="00465908" w:rsidP="00465908">
      <w:pPr>
        <w:spacing w:line="271" w:lineRule="auto"/>
        <w:rPr>
          <w:rFonts w:asciiTheme="majorHAnsi" w:hAnsiTheme="majorHAnsi"/>
        </w:rPr>
      </w:pPr>
    </w:p>
    <w:p w14:paraId="674C01DA" w14:textId="77777777" w:rsidR="00465908" w:rsidRPr="00465908" w:rsidRDefault="00465908" w:rsidP="00A23E54">
      <w:pPr>
        <w:widowControl w:val="0"/>
        <w:numPr>
          <w:ilvl w:val="3"/>
          <w:numId w:val="55"/>
        </w:numPr>
        <w:autoSpaceDE w:val="0"/>
        <w:autoSpaceDN w:val="0"/>
        <w:adjustRightInd w:val="0"/>
        <w:spacing w:line="271" w:lineRule="auto"/>
        <w:ind w:left="284" w:hanging="284"/>
        <w:rPr>
          <w:rFonts w:asciiTheme="majorHAnsi" w:hAnsiTheme="majorHAnsi"/>
        </w:rPr>
      </w:pPr>
      <w:r w:rsidRPr="00465908">
        <w:rPr>
          <w:rFonts w:asciiTheme="majorHAnsi" w:hAnsiTheme="majorHAnsi"/>
        </w:rPr>
        <w:t>……………………………………</w:t>
      </w:r>
    </w:p>
    <w:p w14:paraId="69EFF789" w14:textId="77777777" w:rsidR="00465908" w:rsidRPr="00465908" w:rsidRDefault="00465908" w:rsidP="00A23E54">
      <w:pPr>
        <w:widowControl w:val="0"/>
        <w:numPr>
          <w:ilvl w:val="3"/>
          <w:numId w:val="55"/>
        </w:numPr>
        <w:autoSpaceDE w:val="0"/>
        <w:autoSpaceDN w:val="0"/>
        <w:adjustRightInd w:val="0"/>
        <w:spacing w:line="271" w:lineRule="auto"/>
        <w:ind w:left="284" w:hanging="284"/>
        <w:rPr>
          <w:rFonts w:asciiTheme="majorHAnsi" w:hAnsiTheme="majorHAnsi"/>
        </w:rPr>
      </w:pPr>
      <w:r w:rsidRPr="00465908">
        <w:rPr>
          <w:rFonts w:asciiTheme="majorHAnsi" w:hAnsiTheme="majorHAnsi"/>
        </w:rPr>
        <w:t>……………………………………</w:t>
      </w:r>
    </w:p>
    <w:p w14:paraId="35F83FD3" w14:textId="77777777" w:rsidR="00465908" w:rsidRPr="00465908" w:rsidRDefault="00465908" w:rsidP="00A23E54">
      <w:pPr>
        <w:widowControl w:val="0"/>
        <w:numPr>
          <w:ilvl w:val="3"/>
          <w:numId w:val="55"/>
        </w:numPr>
        <w:autoSpaceDE w:val="0"/>
        <w:autoSpaceDN w:val="0"/>
        <w:adjustRightInd w:val="0"/>
        <w:spacing w:line="271" w:lineRule="auto"/>
        <w:ind w:left="284" w:hanging="284"/>
        <w:rPr>
          <w:rFonts w:asciiTheme="majorHAnsi" w:hAnsiTheme="majorHAnsi"/>
        </w:rPr>
      </w:pPr>
      <w:r w:rsidRPr="00465908">
        <w:rPr>
          <w:rFonts w:asciiTheme="majorHAnsi" w:hAnsiTheme="majorHAnsi"/>
        </w:rPr>
        <w:t>……………………………………</w:t>
      </w:r>
    </w:p>
    <w:p w14:paraId="0FB56190" w14:textId="77777777" w:rsidR="00465908" w:rsidRPr="00465908" w:rsidRDefault="00465908" w:rsidP="00465908">
      <w:pPr>
        <w:spacing w:line="271" w:lineRule="auto"/>
        <w:rPr>
          <w:rFonts w:asciiTheme="majorHAnsi" w:hAnsiTheme="majorHAnsi"/>
        </w:rPr>
      </w:pPr>
      <w:r w:rsidRPr="00465908">
        <w:rPr>
          <w:rFonts w:asciiTheme="majorHAnsi" w:hAnsiTheme="majorHAnsi"/>
        </w:rPr>
        <w:t>przy udziale</w:t>
      </w:r>
    </w:p>
    <w:p w14:paraId="3C6C97F8" w14:textId="77777777" w:rsidR="00465908" w:rsidRPr="00465908" w:rsidRDefault="00465908" w:rsidP="00465908">
      <w:pPr>
        <w:spacing w:line="271" w:lineRule="auto"/>
        <w:rPr>
          <w:rFonts w:asciiTheme="majorHAnsi" w:hAnsiTheme="majorHAnsi"/>
        </w:rPr>
      </w:pPr>
      <w:r w:rsidRPr="00465908">
        <w:rPr>
          <w:rFonts w:asciiTheme="majorHAnsi" w:hAnsiTheme="majorHAnsi"/>
        </w:rPr>
        <w:t>- inspektora nadzoru</w:t>
      </w:r>
    </w:p>
    <w:p w14:paraId="2D0EE9F3" w14:textId="77777777" w:rsidR="00465908" w:rsidRPr="00465908" w:rsidRDefault="00465908" w:rsidP="00A23E54">
      <w:pPr>
        <w:widowControl w:val="0"/>
        <w:numPr>
          <w:ilvl w:val="3"/>
          <w:numId w:val="55"/>
        </w:numPr>
        <w:tabs>
          <w:tab w:val="left" w:pos="284"/>
        </w:tabs>
        <w:autoSpaceDE w:val="0"/>
        <w:autoSpaceDN w:val="0"/>
        <w:adjustRightInd w:val="0"/>
        <w:spacing w:line="271" w:lineRule="auto"/>
        <w:ind w:left="3402" w:hanging="3402"/>
        <w:rPr>
          <w:rFonts w:asciiTheme="majorHAnsi" w:hAnsiTheme="majorHAnsi"/>
        </w:rPr>
      </w:pPr>
      <w:r w:rsidRPr="00465908">
        <w:rPr>
          <w:rFonts w:asciiTheme="majorHAnsi" w:hAnsiTheme="majorHAnsi"/>
        </w:rPr>
        <w:t>………………………………………………….inspektora nadzoru robót budowlanych</w:t>
      </w:r>
    </w:p>
    <w:p w14:paraId="3031D57D" w14:textId="77777777" w:rsidR="00465908" w:rsidRPr="00465908" w:rsidRDefault="00465908" w:rsidP="00A23E54">
      <w:pPr>
        <w:widowControl w:val="0"/>
        <w:numPr>
          <w:ilvl w:val="3"/>
          <w:numId w:val="55"/>
        </w:numPr>
        <w:tabs>
          <w:tab w:val="left" w:pos="284"/>
        </w:tabs>
        <w:autoSpaceDE w:val="0"/>
        <w:autoSpaceDN w:val="0"/>
        <w:adjustRightInd w:val="0"/>
        <w:spacing w:line="271" w:lineRule="auto"/>
        <w:ind w:left="3402" w:hanging="3402"/>
        <w:rPr>
          <w:rFonts w:asciiTheme="majorHAnsi" w:hAnsiTheme="majorHAnsi"/>
        </w:rPr>
      </w:pPr>
      <w:r w:rsidRPr="00465908">
        <w:rPr>
          <w:rFonts w:asciiTheme="majorHAnsi" w:hAnsiTheme="majorHAnsi"/>
        </w:rPr>
        <w:t>………………………………………………….inspektora nadzoru robót sanitarnych</w:t>
      </w:r>
    </w:p>
    <w:p w14:paraId="02D7D775" w14:textId="77777777" w:rsidR="00465908" w:rsidRPr="00465908" w:rsidRDefault="00465908" w:rsidP="00A23E54">
      <w:pPr>
        <w:widowControl w:val="0"/>
        <w:numPr>
          <w:ilvl w:val="3"/>
          <w:numId w:val="55"/>
        </w:numPr>
        <w:tabs>
          <w:tab w:val="left" w:pos="284"/>
        </w:tabs>
        <w:autoSpaceDE w:val="0"/>
        <w:autoSpaceDN w:val="0"/>
        <w:adjustRightInd w:val="0"/>
        <w:spacing w:line="271" w:lineRule="auto"/>
        <w:ind w:left="3402" w:hanging="3402"/>
        <w:rPr>
          <w:rFonts w:asciiTheme="majorHAnsi" w:hAnsiTheme="majorHAnsi"/>
        </w:rPr>
      </w:pPr>
      <w:r w:rsidRPr="00465908">
        <w:rPr>
          <w:rFonts w:asciiTheme="majorHAnsi" w:hAnsiTheme="majorHAnsi"/>
        </w:rPr>
        <w:t>………………………………………………….inspektora nadzoru robót elektrycznych</w:t>
      </w:r>
    </w:p>
    <w:p w14:paraId="2D715C14" w14:textId="77777777" w:rsidR="00465908" w:rsidRPr="00465908" w:rsidRDefault="00465908" w:rsidP="00465908">
      <w:pPr>
        <w:spacing w:line="271" w:lineRule="auto"/>
        <w:ind w:left="180" w:hanging="180"/>
        <w:rPr>
          <w:rFonts w:asciiTheme="majorHAnsi" w:hAnsiTheme="majorHAnsi"/>
        </w:rPr>
      </w:pPr>
      <w:r w:rsidRPr="00465908">
        <w:rPr>
          <w:rFonts w:asciiTheme="majorHAnsi" w:hAnsiTheme="majorHAnsi"/>
        </w:rPr>
        <w:t>Strona przekazująca – Wykonawca</w:t>
      </w:r>
    </w:p>
    <w:p w14:paraId="70E62410" w14:textId="77777777" w:rsidR="00465908" w:rsidRPr="00465908" w:rsidRDefault="00465908" w:rsidP="00A23E54">
      <w:pPr>
        <w:widowControl w:val="0"/>
        <w:numPr>
          <w:ilvl w:val="3"/>
          <w:numId w:val="55"/>
        </w:numPr>
        <w:tabs>
          <w:tab w:val="left" w:pos="284"/>
        </w:tabs>
        <w:autoSpaceDE w:val="0"/>
        <w:autoSpaceDN w:val="0"/>
        <w:adjustRightInd w:val="0"/>
        <w:spacing w:line="271" w:lineRule="auto"/>
        <w:ind w:left="3402" w:hanging="3402"/>
        <w:rPr>
          <w:rFonts w:asciiTheme="majorHAnsi" w:hAnsiTheme="majorHAnsi"/>
        </w:rPr>
      </w:pPr>
      <w:r w:rsidRPr="00465908">
        <w:rPr>
          <w:rFonts w:asciiTheme="majorHAnsi" w:hAnsiTheme="majorHAnsi"/>
        </w:rPr>
        <w:t>………………………………………………....-kierownik budowy</w:t>
      </w:r>
    </w:p>
    <w:p w14:paraId="48025E84" w14:textId="77777777" w:rsidR="00465908" w:rsidRPr="00465908" w:rsidRDefault="00465908" w:rsidP="00A23E54">
      <w:pPr>
        <w:widowControl w:val="0"/>
        <w:numPr>
          <w:ilvl w:val="3"/>
          <w:numId w:val="55"/>
        </w:numPr>
        <w:tabs>
          <w:tab w:val="left" w:pos="284"/>
        </w:tabs>
        <w:autoSpaceDE w:val="0"/>
        <w:autoSpaceDN w:val="0"/>
        <w:adjustRightInd w:val="0"/>
        <w:spacing w:line="271" w:lineRule="auto"/>
        <w:ind w:left="3402" w:hanging="3402"/>
        <w:rPr>
          <w:rFonts w:asciiTheme="majorHAnsi" w:hAnsiTheme="majorHAnsi"/>
        </w:rPr>
      </w:pPr>
      <w:r w:rsidRPr="00465908">
        <w:rPr>
          <w:rFonts w:asciiTheme="majorHAnsi" w:hAnsiTheme="majorHAnsi"/>
        </w:rPr>
        <w:t>.....................................................................-kierownik robót budowlanych</w:t>
      </w:r>
    </w:p>
    <w:p w14:paraId="1DF0CC97" w14:textId="77777777" w:rsidR="00465908" w:rsidRPr="00465908" w:rsidRDefault="00465908" w:rsidP="00A23E54">
      <w:pPr>
        <w:widowControl w:val="0"/>
        <w:numPr>
          <w:ilvl w:val="3"/>
          <w:numId w:val="55"/>
        </w:numPr>
        <w:tabs>
          <w:tab w:val="left" w:pos="284"/>
        </w:tabs>
        <w:autoSpaceDE w:val="0"/>
        <w:autoSpaceDN w:val="0"/>
        <w:adjustRightInd w:val="0"/>
        <w:spacing w:line="271" w:lineRule="auto"/>
        <w:ind w:left="3402" w:hanging="3402"/>
        <w:rPr>
          <w:rFonts w:asciiTheme="majorHAnsi" w:hAnsiTheme="majorHAnsi"/>
        </w:rPr>
      </w:pPr>
      <w:r w:rsidRPr="00465908">
        <w:rPr>
          <w:rFonts w:asciiTheme="majorHAnsi" w:hAnsiTheme="majorHAnsi"/>
        </w:rPr>
        <w:t>…………………………………………………-kierownik robót sanitarnych</w:t>
      </w:r>
    </w:p>
    <w:p w14:paraId="39E58024" w14:textId="77777777" w:rsidR="00465908" w:rsidRPr="00465908" w:rsidRDefault="00465908" w:rsidP="00465908">
      <w:pPr>
        <w:tabs>
          <w:tab w:val="left" w:pos="142"/>
          <w:tab w:val="left" w:pos="284"/>
        </w:tabs>
        <w:spacing w:line="271" w:lineRule="auto"/>
        <w:rPr>
          <w:rFonts w:asciiTheme="majorHAnsi" w:hAnsiTheme="majorHAnsi"/>
        </w:rPr>
      </w:pPr>
      <w:r w:rsidRPr="00465908">
        <w:rPr>
          <w:rFonts w:asciiTheme="majorHAnsi" w:hAnsiTheme="majorHAnsi"/>
        </w:rPr>
        <w:t>10.…………………………………………………-kierownik robót elektrycznych</w:t>
      </w:r>
    </w:p>
    <w:p w14:paraId="3471C344" w14:textId="77777777" w:rsidR="00465908" w:rsidRPr="00465908" w:rsidRDefault="00465908" w:rsidP="00465908">
      <w:pPr>
        <w:spacing w:line="271" w:lineRule="auto"/>
        <w:jc w:val="both"/>
        <w:rPr>
          <w:rFonts w:asciiTheme="majorHAnsi" w:hAnsiTheme="majorHAnsi"/>
        </w:rPr>
      </w:pPr>
    </w:p>
    <w:p w14:paraId="0B5CC78C" w14:textId="77777777" w:rsidR="00465908" w:rsidRPr="00465908" w:rsidRDefault="00465908" w:rsidP="00465908">
      <w:pPr>
        <w:spacing w:line="271" w:lineRule="auto"/>
        <w:jc w:val="both"/>
        <w:rPr>
          <w:rFonts w:asciiTheme="majorHAnsi" w:hAnsiTheme="majorHAnsi"/>
        </w:rPr>
      </w:pPr>
      <w:r w:rsidRPr="00465908">
        <w:rPr>
          <w:rFonts w:asciiTheme="majorHAnsi" w:hAnsiTheme="majorHAnsi"/>
        </w:rPr>
        <w:t>Po zapoznaniu się ze stanem zaawansowania robót i dokumentacją budowy stwierdza się, co następuje:</w:t>
      </w:r>
    </w:p>
    <w:p w14:paraId="015FF00C" w14:textId="77777777" w:rsidR="00465908" w:rsidRPr="00465908" w:rsidRDefault="00465908" w:rsidP="00A23E54">
      <w:pPr>
        <w:widowControl w:val="0"/>
        <w:numPr>
          <w:ilvl w:val="0"/>
          <w:numId w:val="56"/>
        </w:numPr>
        <w:autoSpaceDE w:val="0"/>
        <w:autoSpaceDN w:val="0"/>
        <w:adjustRightInd w:val="0"/>
        <w:spacing w:line="271" w:lineRule="auto"/>
        <w:ind w:left="426" w:hanging="426"/>
        <w:jc w:val="both"/>
        <w:rPr>
          <w:rFonts w:asciiTheme="majorHAnsi" w:hAnsiTheme="majorHAnsi"/>
        </w:rPr>
      </w:pPr>
      <w:r w:rsidRPr="00465908">
        <w:rPr>
          <w:rFonts w:asciiTheme="majorHAnsi" w:hAnsiTheme="majorHAnsi"/>
        </w:rPr>
        <w:t>Wykonawca wpisem do dziennika budowy* / pismem* w dniu ……………………. powiadomił zamawiającego o zakończeniu robót i zgłosił gotowość do odbioru końcowego.</w:t>
      </w:r>
    </w:p>
    <w:p w14:paraId="5888B9F3" w14:textId="77777777" w:rsidR="00465908" w:rsidRPr="00465908" w:rsidRDefault="00465908" w:rsidP="00465908">
      <w:pPr>
        <w:spacing w:line="271" w:lineRule="auto"/>
        <w:ind w:left="426"/>
        <w:jc w:val="both"/>
        <w:rPr>
          <w:rFonts w:asciiTheme="majorHAnsi" w:hAnsiTheme="majorHAnsi"/>
        </w:rPr>
      </w:pPr>
      <w:r w:rsidRPr="00465908">
        <w:rPr>
          <w:rFonts w:asciiTheme="majorHAnsi" w:hAnsiTheme="majorHAnsi"/>
        </w:rPr>
        <w:t>Inspektorzy nadzoru wpisem do dziennika budowy* / pismem*  w dniach ……………………………...... potwierdzili gotowość do odbioru.</w:t>
      </w:r>
    </w:p>
    <w:p w14:paraId="105284F6" w14:textId="77777777" w:rsidR="00465908" w:rsidRPr="00465908" w:rsidRDefault="00465908" w:rsidP="00A23E54">
      <w:pPr>
        <w:widowControl w:val="0"/>
        <w:numPr>
          <w:ilvl w:val="0"/>
          <w:numId w:val="56"/>
        </w:numPr>
        <w:autoSpaceDE w:val="0"/>
        <w:autoSpaceDN w:val="0"/>
        <w:adjustRightInd w:val="0"/>
        <w:spacing w:line="271" w:lineRule="auto"/>
        <w:ind w:left="426" w:hanging="426"/>
        <w:jc w:val="both"/>
        <w:rPr>
          <w:rFonts w:asciiTheme="majorHAnsi" w:hAnsiTheme="majorHAnsi"/>
        </w:rPr>
      </w:pPr>
      <w:r w:rsidRPr="00465908">
        <w:rPr>
          <w:rFonts w:asciiTheme="majorHAnsi" w:hAnsiTheme="majorHAnsi"/>
        </w:rPr>
        <w:t>Roboty będące przedmiotem odbioru zostały wykonane na podstawie umowy zawartej w dniu ………………. pomiędzy …………………………………………………………., a ……………………………………………………….. oraz aneksami nr ………….. z  dnia…………………………. do ww. umowy.</w:t>
      </w:r>
    </w:p>
    <w:p w14:paraId="48C37C9A" w14:textId="77777777" w:rsidR="00465908" w:rsidRPr="00465908" w:rsidRDefault="00465908" w:rsidP="00A23E54">
      <w:pPr>
        <w:widowControl w:val="0"/>
        <w:numPr>
          <w:ilvl w:val="0"/>
          <w:numId w:val="56"/>
        </w:numPr>
        <w:tabs>
          <w:tab w:val="left" w:pos="284"/>
        </w:tabs>
        <w:autoSpaceDE w:val="0"/>
        <w:autoSpaceDN w:val="0"/>
        <w:adjustRightInd w:val="0"/>
        <w:spacing w:line="271" w:lineRule="auto"/>
        <w:ind w:left="284" w:hanging="284"/>
        <w:jc w:val="both"/>
        <w:rPr>
          <w:rFonts w:asciiTheme="majorHAnsi" w:hAnsiTheme="majorHAnsi"/>
        </w:rPr>
      </w:pPr>
      <w:r w:rsidRPr="00465908">
        <w:rPr>
          <w:rFonts w:asciiTheme="majorHAnsi" w:hAnsiTheme="majorHAnsi"/>
        </w:rPr>
        <w:t>Roboty zostały wykonane w okresie: od…………………………do…………….., zgodnie z zapisami w dzienniku budowy* / innymi dokumentami*.</w:t>
      </w:r>
    </w:p>
    <w:p w14:paraId="0E8FF25F" w14:textId="77777777" w:rsidR="00465908" w:rsidRPr="00465908" w:rsidRDefault="00465908" w:rsidP="00465908">
      <w:pPr>
        <w:tabs>
          <w:tab w:val="left" w:pos="284"/>
        </w:tabs>
        <w:spacing w:line="271" w:lineRule="auto"/>
        <w:ind w:left="426" w:hanging="142"/>
        <w:jc w:val="both"/>
        <w:rPr>
          <w:rFonts w:asciiTheme="majorHAnsi" w:hAnsiTheme="majorHAnsi"/>
        </w:rPr>
      </w:pPr>
      <w:r w:rsidRPr="00465908">
        <w:rPr>
          <w:rFonts w:asciiTheme="majorHAnsi" w:hAnsiTheme="majorHAnsi"/>
        </w:rPr>
        <w:t>Termin umowy został dotrzymany */ opóźniony o……………………..dni z przyczyn*:</w:t>
      </w:r>
    </w:p>
    <w:p w14:paraId="4351D27F" w14:textId="77777777" w:rsidR="00465908" w:rsidRPr="00465908" w:rsidRDefault="00465908" w:rsidP="00A23E54">
      <w:pPr>
        <w:widowControl w:val="0"/>
        <w:numPr>
          <w:ilvl w:val="0"/>
          <w:numId w:val="57"/>
        </w:numPr>
        <w:tabs>
          <w:tab w:val="left" w:pos="284"/>
        </w:tabs>
        <w:autoSpaceDE w:val="0"/>
        <w:autoSpaceDN w:val="0"/>
        <w:adjustRightInd w:val="0"/>
        <w:spacing w:line="271" w:lineRule="auto"/>
        <w:ind w:left="426" w:hanging="142"/>
        <w:jc w:val="both"/>
        <w:rPr>
          <w:rFonts w:asciiTheme="majorHAnsi" w:hAnsiTheme="majorHAnsi"/>
        </w:rPr>
      </w:pPr>
      <w:r w:rsidRPr="00465908">
        <w:rPr>
          <w:rFonts w:asciiTheme="majorHAnsi" w:hAnsiTheme="majorHAnsi"/>
        </w:rPr>
        <w:t>zależnych od wykonawcy*</w:t>
      </w:r>
    </w:p>
    <w:p w14:paraId="35051D84" w14:textId="77777777" w:rsidR="00465908" w:rsidRPr="00465908" w:rsidRDefault="00465908" w:rsidP="00A23E54">
      <w:pPr>
        <w:widowControl w:val="0"/>
        <w:numPr>
          <w:ilvl w:val="0"/>
          <w:numId w:val="57"/>
        </w:numPr>
        <w:tabs>
          <w:tab w:val="left" w:pos="284"/>
        </w:tabs>
        <w:autoSpaceDE w:val="0"/>
        <w:autoSpaceDN w:val="0"/>
        <w:adjustRightInd w:val="0"/>
        <w:spacing w:line="271" w:lineRule="auto"/>
        <w:ind w:left="426" w:hanging="142"/>
        <w:jc w:val="both"/>
        <w:rPr>
          <w:rFonts w:asciiTheme="majorHAnsi" w:hAnsiTheme="majorHAnsi"/>
        </w:rPr>
      </w:pPr>
      <w:r w:rsidRPr="00465908">
        <w:rPr>
          <w:rFonts w:asciiTheme="majorHAnsi" w:hAnsiTheme="majorHAnsi"/>
        </w:rPr>
        <w:t>zależnych od zamawiającego*</w:t>
      </w:r>
    </w:p>
    <w:p w14:paraId="204A2074" w14:textId="77777777" w:rsidR="00465908" w:rsidRPr="00465908" w:rsidRDefault="00465908" w:rsidP="00A23E54">
      <w:pPr>
        <w:widowControl w:val="0"/>
        <w:numPr>
          <w:ilvl w:val="0"/>
          <w:numId w:val="57"/>
        </w:numPr>
        <w:tabs>
          <w:tab w:val="left" w:pos="284"/>
        </w:tabs>
        <w:autoSpaceDE w:val="0"/>
        <w:autoSpaceDN w:val="0"/>
        <w:adjustRightInd w:val="0"/>
        <w:spacing w:line="271" w:lineRule="auto"/>
        <w:ind w:left="426" w:hanging="142"/>
        <w:jc w:val="both"/>
        <w:rPr>
          <w:rFonts w:asciiTheme="majorHAnsi" w:hAnsiTheme="majorHAnsi"/>
        </w:rPr>
      </w:pPr>
      <w:r w:rsidRPr="00465908">
        <w:rPr>
          <w:rFonts w:asciiTheme="majorHAnsi" w:hAnsiTheme="majorHAnsi"/>
        </w:rPr>
        <w:t>niezależnych od stron umowy*</w:t>
      </w:r>
    </w:p>
    <w:p w14:paraId="56CBD144" w14:textId="77777777" w:rsidR="00465908" w:rsidRPr="00465908" w:rsidRDefault="00465908" w:rsidP="00A23E54">
      <w:pPr>
        <w:widowControl w:val="0"/>
        <w:numPr>
          <w:ilvl w:val="0"/>
          <w:numId w:val="57"/>
        </w:numPr>
        <w:tabs>
          <w:tab w:val="left" w:pos="284"/>
          <w:tab w:val="left" w:pos="426"/>
        </w:tabs>
        <w:autoSpaceDE w:val="0"/>
        <w:autoSpaceDN w:val="0"/>
        <w:adjustRightInd w:val="0"/>
        <w:spacing w:line="271" w:lineRule="auto"/>
        <w:ind w:left="426" w:hanging="142"/>
        <w:jc w:val="both"/>
        <w:rPr>
          <w:rFonts w:asciiTheme="majorHAnsi" w:hAnsiTheme="majorHAnsi"/>
        </w:rPr>
      </w:pPr>
      <w:r w:rsidRPr="00465908">
        <w:rPr>
          <w:rFonts w:asciiTheme="majorHAnsi" w:hAnsiTheme="majorHAnsi"/>
        </w:rPr>
        <w:t>określenie odpowiedzialności niedotrzymania terminu będzie przedmiotem odrębnych ustaleń stron*.</w:t>
      </w:r>
    </w:p>
    <w:p w14:paraId="6427F059" w14:textId="77777777" w:rsidR="00465908" w:rsidRPr="00465908" w:rsidRDefault="00465908" w:rsidP="00A23E54">
      <w:pPr>
        <w:widowControl w:val="0"/>
        <w:numPr>
          <w:ilvl w:val="0"/>
          <w:numId w:val="56"/>
        </w:numPr>
        <w:autoSpaceDE w:val="0"/>
        <w:autoSpaceDN w:val="0"/>
        <w:adjustRightInd w:val="0"/>
        <w:spacing w:line="271" w:lineRule="auto"/>
        <w:ind w:left="426" w:hanging="426"/>
        <w:jc w:val="both"/>
        <w:rPr>
          <w:rFonts w:asciiTheme="majorHAnsi" w:hAnsiTheme="majorHAnsi"/>
        </w:rPr>
      </w:pPr>
      <w:r w:rsidRPr="00465908">
        <w:rPr>
          <w:rFonts w:asciiTheme="majorHAnsi" w:hAnsiTheme="majorHAnsi"/>
        </w:rPr>
        <w:lastRenderedPageBreak/>
        <w:t>W przypadku ustalenia odpowiedzialności strony w powstaniu opóźnienia należy podać wysokość kar umownych należnych jednej ze stron oraz z czego zostaną potrącone (………………………………………………………………………………………………………………………………………………………………………………………………………………)*</w:t>
      </w:r>
    </w:p>
    <w:p w14:paraId="6B3C6D95" w14:textId="77777777" w:rsidR="00465908" w:rsidRPr="00465908" w:rsidRDefault="00465908" w:rsidP="00A23E54">
      <w:pPr>
        <w:widowControl w:val="0"/>
        <w:numPr>
          <w:ilvl w:val="0"/>
          <w:numId w:val="56"/>
        </w:numPr>
        <w:autoSpaceDE w:val="0"/>
        <w:autoSpaceDN w:val="0"/>
        <w:adjustRightInd w:val="0"/>
        <w:spacing w:line="271" w:lineRule="auto"/>
        <w:ind w:left="426" w:hanging="426"/>
        <w:jc w:val="both"/>
        <w:rPr>
          <w:rFonts w:asciiTheme="majorHAnsi" w:hAnsiTheme="majorHAnsi"/>
        </w:rPr>
      </w:pPr>
      <w:r w:rsidRPr="00465908">
        <w:rPr>
          <w:rFonts w:asciiTheme="majorHAnsi" w:hAnsiTheme="majorHAnsi"/>
        </w:rPr>
        <w:t>Wykaz dokumentów budowy stanowi załącznik do niniejszego protokołu. Pełna dokumentacja budowy pozostaje do wglądu w siedzibie zamawiającego.</w:t>
      </w:r>
    </w:p>
    <w:p w14:paraId="0844D283" w14:textId="77777777" w:rsidR="00465908" w:rsidRPr="00465908" w:rsidRDefault="00465908" w:rsidP="00A23E54">
      <w:pPr>
        <w:widowControl w:val="0"/>
        <w:numPr>
          <w:ilvl w:val="0"/>
          <w:numId w:val="56"/>
        </w:numPr>
        <w:autoSpaceDE w:val="0"/>
        <w:autoSpaceDN w:val="0"/>
        <w:adjustRightInd w:val="0"/>
        <w:spacing w:line="271" w:lineRule="auto"/>
        <w:ind w:left="426" w:hanging="426"/>
        <w:jc w:val="both"/>
        <w:rPr>
          <w:rFonts w:asciiTheme="majorHAnsi" w:hAnsiTheme="majorHAnsi"/>
        </w:rPr>
      </w:pPr>
      <w:r w:rsidRPr="00465908">
        <w:rPr>
          <w:rFonts w:asciiTheme="majorHAnsi" w:hAnsiTheme="majorHAnsi"/>
        </w:rPr>
        <w:t xml:space="preserve">Wykonawca przekazuje zamawiającemu dziennik budowy* / dokumenty budowy* oraz w oddzielnie spiętym zbiorze: </w:t>
      </w:r>
    </w:p>
    <w:p w14:paraId="534C95EC" w14:textId="77777777" w:rsidR="00465908" w:rsidRPr="00465908" w:rsidRDefault="00465908" w:rsidP="00A23E54">
      <w:pPr>
        <w:widowControl w:val="0"/>
        <w:numPr>
          <w:ilvl w:val="1"/>
          <w:numId w:val="58"/>
        </w:numPr>
        <w:autoSpaceDE w:val="0"/>
        <w:autoSpaceDN w:val="0"/>
        <w:adjustRightInd w:val="0"/>
        <w:spacing w:line="271" w:lineRule="auto"/>
        <w:ind w:left="709" w:hanging="283"/>
        <w:jc w:val="both"/>
        <w:rPr>
          <w:rFonts w:asciiTheme="majorHAnsi" w:hAnsiTheme="majorHAnsi"/>
        </w:rPr>
      </w:pPr>
      <w:r w:rsidRPr="00465908">
        <w:rPr>
          <w:rFonts w:asciiTheme="majorHAnsi" w:hAnsiTheme="majorHAnsi"/>
        </w:rPr>
        <w:t>kompletną dokumentację powykonawczą, (gdy jest niekompletna należy wymienić brakujące elementy);</w:t>
      </w:r>
    </w:p>
    <w:p w14:paraId="3C2070A0" w14:textId="77777777" w:rsidR="00465908" w:rsidRPr="00465908" w:rsidRDefault="00465908" w:rsidP="00A23E54">
      <w:pPr>
        <w:widowControl w:val="0"/>
        <w:numPr>
          <w:ilvl w:val="1"/>
          <w:numId w:val="58"/>
        </w:numPr>
        <w:autoSpaceDE w:val="0"/>
        <w:autoSpaceDN w:val="0"/>
        <w:adjustRightInd w:val="0"/>
        <w:spacing w:line="271" w:lineRule="auto"/>
        <w:ind w:left="709" w:hanging="283"/>
        <w:jc w:val="both"/>
        <w:rPr>
          <w:rFonts w:asciiTheme="majorHAnsi" w:hAnsiTheme="majorHAnsi"/>
        </w:rPr>
      </w:pPr>
      <w:r w:rsidRPr="00465908">
        <w:rPr>
          <w:rFonts w:asciiTheme="majorHAnsi" w:hAnsiTheme="majorHAnsi"/>
        </w:rPr>
        <w:t>protokoły techniczne odbioru robót  branżowych (wymienić brakujące);</w:t>
      </w:r>
    </w:p>
    <w:p w14:paraId="438D8790" w14:textId="77777777" w:rsidR="00465908" w:rsidRPr="00465908" w:rsidRDefault="00465908" w:rsidP="00A23E54">
      <w:pPr>
        <w:widowControl w:val="0"/>
        <w:numPr>
          <w:ilvl w:val="1"/>
          <w:numId w:val="58"/>
        </w:numPr>
        <w:autoSpaceDE w:val="0"/>
        <w:autoSpaceDN w:val="0"/>
        <w:adjustRightInd w:val="0"/>
        <w:spacing w:line="271" w:lineRule="auto"/>
        <w:ind w:left="709" w:hanging="283"/>
        <w:jc w:val="both"/>
        <w:rPr>
          <w:rFonts w:asciiTheme="majorHAnsi" w:hAnsiTheme="majorHAnsi"/>
        </w:rPr>
      </w:pPr>
      <w:r w:rsidRPr="00465908">
        <w:rPr>
          <w:rFonts w:asciiTheme="majorHAnsi" w:hAnsiTheme="majorHAnsi"/>
        </w:rPr>
        <w:t>atesty, certyfikaty na wbudowane materiały, armaturę i urządzenia (wymienić brakujące);</w:t>
      </w:r>
    </w:p>
    <w:p w14:paraId="27966632" w14:textId="77777777" w:rsidR="00465908" w:rsidRPr="00465908" w:rsidRDefault="00465908" w:rsidP="00A23E54">
      <w:pPr>
        <w:widowControl w:val="0"/>
        <w:numPr>
          <w:ilvl w:val="1"/>
          <w:numId w:val="58"/>
        </w:numPr>
        <w:autoSpaceDE w:val="0"/>
        <w:autoSpaceDN w:val="0"/>
        <w:adjustRightInd w:val="0"/>
        <w:spacing w:line="271" w:lineRule="auto"/>
        <w:ind w:left="709" w:hanging="283"/>
        <w:jc w:val="both"/>
        <w:rPr>
          <w:rFonts w:asciiTheme="majorHAnsi" w:hAnsiTheme="majorHAnsi"/>
        </w:rPr>
      </w:pPr>
      <w:r w:rsidRPr="00465908">
        <w:rPr>
          <w:rFonts w:asciiTheme="majorHAnsi" w:hAnsiTheme="majorHAnsi"/>
        </w:rPr>
        <w:t>wymagane przepisami szczegółowymi protokoły i zaświadczenia z przeprowadzonych przez wykonawcę badań i sprawdzeń (wymienić brakujące);</w:t>
      </w:r>
    </w:p>
    <w:p w14:paraId="4FDB5F8F" w14:textId="77777777" w:rsidR="00465908" w:rsidRPr="00465908" w:rsidRDefault="00465908" w:rsidP="00A23E54">
      <w:pPr>
        <w:widowControl w:val="0"/>
        <w:numPr>
          <w:ilvl w:val="1"/>
          <w:numId w:val="58"/>
        </w:numPr>
        <w:autoSpaceDE w:val="0"/>
        <w:autoSpaceDN w:val="0"/>
        <w:adjustRightInd w:val="0"/>
        <w:spacing w:line="271" w:lineRule="auto"/>
        <w:ind w:left="709" w:hanging="283"/>
        <w:jc w:val="both"/>
        <w:rPr>
          <w:rFonts w:asciiTheme="majorHAnsi" w:hAnsiTheme="majorHAnsi"/>
        </w:rPr>
      </w:pPr>
      <w:r w:rsidRPr="00465908">
        <w:rPr>
          <w:rFonts w:asciiTheme="majorHAnsi" w:hAnsiTheme="majorHAnsi"/>
        </w:rPr>
        <w:t>inwentaryzację geodezyjną;</w:t>
      </w:r>
    </w:p>
    <w:p w14:paraId="2DEDD129" w14:textId="77777777" w:rsidR="00465908" w:rsidRPr="00465908" w:rsidRDefault="00465908" w:rsidP="00A23E54">
      <w:pPr>
        <w:widowControl w:val="0"/>
        <w:numPr>
          <w:ilvl w:val="1"/>
          <w:numId w:val="58"/>
        </w:numPr>
        <w:autoSpaceDE w:val="0"/>
        <w:autoSpaceDN w:val="0"/>
        <w:adjustRightInd w:val="0"/>
        <w:spacing w:line="271" w:lineRule="auto"/>
        <w:ind w:left="709" w:hanging="283"/>
        <w:jc w:val="both"/>
        <w:rPr>
          <w:rFonts w:asciiTheme="majorHAnsi" w:hAnsiTheme="majorHAnsi"/>
        </w:rPr>
      </w:pPr>
      <w:r w:rsidRPr="00465908">
        <w:rPr>
          <w:rFonts w:asciiTheme="majorHAnsi" w:hAnsiTheme="majorHAnsi"/>
        </w:rPr>
        <w:t>instrukcje obsługi, karty gwarancyjne, DTR na wbudowane urządzenia;</w:t>
      </w:r>
    </w:p>
    <w:p w14:paraId="177DCE11" w14:textId="77777777" w:rsidR="00465908" w:rsidRPr="00465908" w:rsidRDefault="00465908" w:rsidP="00A23E54">
      <w:pPr>
        <w:widowControl w:val="0"/>
        <w:numPr>
          <w:ilvl w:val="1"/>
          <w:numId w:val="58"/>
        </w:numPr>
        <w:autoSpaceDE w:val="0"/>
        <w:autoSpaceDN w:val="0"/>
        <w:adjustRightInd w:val="0"/>
        <w:spacing w:line="271" w:lineRule="auto"/>
        <w:ind w:left="709" w:hanging="283"/>
        <w:jc w:val="both"/>
        <w:rPr>
          <w:rFonts w:asciiTheme="majorHAnsi" w:hAnsiTheme="majorHAnsi"/>
          <w:color w:val="000000"/>
        </w:rPr>
      </w:pPr>
      <w:r w:rsidRPr="00465908">
        <w:rPr>
          <w:rFonts w:asciiTheme="majorHAnsi" w:hAnsiTheme="majorHAnsi"/>
          <w:color w:val="000000"/>
        </w:rPr>
        <w:t xml:space="preserve">oświadczenia kierownika budowy o zgodności wykonania robót z projektem budowlanym, warunkami pozwolenia na budowę, przepisami i obowiązującymi polskimi normami </w:t>
      </w:r>
      <w:r w:rsidRPr="00465908">
        <w:rPr>
          <w:rFonts w:asciiTheme="majorHAnsi" w:hAnsiTheme="majorHAnsi"/>
          <w:iCs/>
          <w:color w:val="000000"/>
        </w:rPr>
        <w:t>(w przypadku zmian – oświadczenia kierownika budowy powinny być poświadczone przez projektanta i inspektora nadzoru)</w:t>
      </w:r>
      <w:r w:rsidRPr="00465908">
        <w:rPr>
          <w:rFonts w:asciiTheme="majorHAnsi" w:hAnsiTheme="majorHAnsi"/>
          <w:color w:val="000000"/>
        </w:rPr>
        <w:t>;</w:t>
      </w:r>
    </w:p>
    <w:p w14:paraId="5057102E" w14:textId="77777777" w:rsidR="00465908" w:rsidRPr="00465908" w:rsidRDefault="00465908" w:rsidP="00A23E54">
      <w:pPr>
        <w:widowControl w:val="0"/>
        <w:numPr>
          <w:ilvl w:val="1"/>
          <w:numId w:val="58"/>
        </w:numPr>
        <w:autoSpaceDE w:val="0"/>
        <w:autoSpaceDN w:val="0"/>
        <w:adjustRightInd w:val="0"/>
        <w:spacing w:line="271" w:lineRule="auto"/>
        <w:ind w:left="709" w:hanging="283"/>
        <w:jc w:val="both"/>
        <w:rPr>
          <w:rFonts w:asciiTheme="majorHAnsi" w:hAnsiTheme="majorHAnsi"/>
          <w:color w:val="000000"/>
        </w:rPr>
      </w:pPr>
      <w:r w:rsidRPr="00465908">
        <w:rPr>
          <w:rFonts w:asciiTheme="majorHAnsi" w:hAnsiTheme="majorHAnsi"/>
          <w:color w:val="000000"/>
        </w:rPr>
        <w:t>oświadczenie kierownika budowy o doprowadzeniu do należytego stanu i  porządku terenu robót/budowy;</w:t>
      </w:r>
    </w:p>
    <w:p w14:paraId="3714A2C8" w14:textId="77777777" w:rsidR="00465908" w:rsidRPr="00465908" w:rsidRDefault="00465908" w:rsidP="00A23E54">
      <w:pPr>
        <w:widowControl w:val="0"/>
        <w:numPr>
          <w:ilvl w:val="1"/>
          <w:numId w:val="58"/>
        </w:numPr>
        <w:autoSpaceDE w:val="0"/>
        <w:autoSpaceDN w:val="0"/>
        <w:adjustRightInd w:val="0"/>
        <w:spacing w:line="271" w:lineRule="auto"/>
        <w:ind w:left="709" w:hanging="283"/>
        <w:jc w:val="both"/>
        <w:rPr>
          <w:rFonts w:asciiTheme="majorHAnsi" w:hAnsiTheme="majorHAnsi"/>
        </w:rPr>
      </w:pPr>
      <w:r w:rsidRPr="00465908">
        <w:rPr>
          <w:rFonts w:asciiTheme="majorHAnsi" w:hAnsiTheme="majorHAnsi"/>
        </w:rPr>
        <w:t>ze względu na zmiany nie odstępujące w sposób istotny od zatwierdzonego projektu i warunków pozwolenia na budowę, wykonawca dołączył kopię rysunków wchodzących</w:t>
      </w:r>
    </w:p>
    <w:p w14:paraId="2DB5A5FA" w14:textId="77777777" w:rsidR="00465908" w:rsidRPr="00465908" w:rsidRDefault="00465908" w:rsidP="00465908">
      <w:pPr>
        <w:spacing w:line="271" w:lineRule="auto"/>
        <w:ind w:left="709"/>
        <w:jc w:val="both"/>
        <w:rPr>
          <w:rFonts w:asciiTheme="majorHAnsi" w:hAnsiTheme="majorHAnsi"/>
        </w:rPr>
      </w:pPr>
      <w:r w:rsidRPr="00465908">
        <w:rPr>
          <w:rFonts w:asciiTheme="majorHAnsi" w:hAnsiTheme="majorHAnsi"/>
        </w:rPr>
        <w:t>w skład zatwierdzonego projektu budowlanego z naniesionymi zmianami i uzupełniającym opisem;</w:t>
      </w:r>
    </w:p>
    <w:p w14:paraId="2CAD4110" w14:textId="77777777" w:rsidR="00465908" w:rsidRPr="00465908" w:rsidRDefault="00465908" w:rsidP="00A23E54">
      <w:pPr>
        <w:widowControl w:val="0"/>
        <w:numPr>
          <w:ilvl w:val="1"/>
          <w:numId w:val="58"/>
        </w:numPr>
        <w:autoSpaceDE w:val="0"/>
        <w:autoSpaceDN w:val="0"/>
        <w:adjustRightInd w:val="0"/>
        <w:spacing w:line="271" w:lineRule="auto"/>
        <w:ind w:left="709" w:hanging="283"/>
        <w:jc w:val="both"/>
        <w:rPr>
          <w:rFonts w:asciiTheme="majorHAnsi" w:hAnsiTheme="majorHAnsi"/>
        </w:rPr>
      </w:pPr>
      <w:r w:rsidRPr="00465908">
        <w:rPr>
          <w:rFonts w:asciiTheme="majorHAnsi" w:hAnsiTheme="majorHAnsi"/>
        </w:rPr>
        <w:t>pisemną gwarancję jakości na wykonane roboty;</w:t>
      </w:r>
    </w:p>
    <w:p w14:paraId="0DA5C31B" w14:textId="77777777" w:rsidR="00465908" w:rsidRPr="00465908" w:rsidRDefault="00465908" w:rsidP="00A23E54">
      <w:pPr>
        <w:widowControl w:val="0"/>
        <w:numPr>
          <w:ilvl w:val="1"/>
          <w:numId w:val="58"/>
        </w:numPr>
        <w:autoSpaceDE w:val="0"/>
        <w:autoSpaceDN w:val="0"/>
        <w:adjustRightInd w:val="0"/>
        <w:spacing w:line="271" w:lineRule="auto"/>
        <w:ind w:left="709" w:hanging="283"/>
        <w:jc w:val="both"/>
        <w:rPr>
          <w:rFonts w:asciiTheme="majorHAnsi" w:hAnsiTheme="majorHAnsi"/>
        </w:rPr>
      </w:pPr>
      <w:r w:rsidRPr="00465908">
        <w:rPr>
          <w:rFonts w:asciiTheme="majorHAnsi" w:hAnsiTheme="majorHAnsi"/>
        </w:rPr>
        <w:t>inne (wymienić jakie).</w:t>
      </w:r>
    </w:p>
    <w:p w14:paraId="2B3A9071" w14:textId="77777777" w:rsidR="00465908" w:rsidRPr="00465908" w:rsidRDefault="00465908" w:rsidP="00465908">
      <w:pPr>
        <w:spacing w:line="271" w:lineRule="auto"/>
        <w:ind w:left="426"/>
        <w:jc w:val="both"/>
        <w:rPr>
          <w:rFonts w:asciiTheme="majorHAnsi" w:hAnsiTheme="majorHAnsi"/>
        </w:rPr>
      </w:pPr>
      <w:r w:rsidRPr="00465908">
        <w:rPr>
          <w:rFonts w:asciiTheme="majorHAnsi" w:hAnsiTheme="majorHAnsi"/>
        </w:rPr>
        <w:t>Wyżej powołany w lit. a – k zbiór dokumentów opatrzony został szczegółowym wykazem.</w:t>
      </w:r>
    </w:p>
    <w:p w14:paraId="00C40A48" w14:textId="77777777" w:rsidR="00465908" w:rsidRPr="00465908" w:rsidRDefault="00465908" w:rsidP="00A23E54">
      <w:pPr>
        <w:widowControl w:val="0"/>
        <w:numPr>
          <w:ilvl w:val="0"/>
          <w:numId w:val="56"/>
        </w:numPr>
        <w:autoSpaceDE w:val="0"/>
        <w:autoSpaceDN w:val="0"/>
        <w:adjustRightInd w:val="0"/>
        <w:spacing w:line="271" w:lineRule="auto"/>
        <w:ind w:left="426" w:hanging="426"/>
        <w:jc w:val="both"/>
        <w:rPr>
          <w:rFonts w:asciiTheme="majorHAnsi" w:hAnsiTheme="majorHAnsi"/>
        </w:rPr>
      </w:pPr>
      <w:r w:rsidRPr="00465908">
        <w:rPr>
          <w:rFonts w:asciiTheme="majorHAnsi" w:hAnsiTheme="majorHAnsi"/>
        </w:rPr>
        <w:t>Roboty będące przedmiotem umowy powołanej w pkt 2 zostały całkowicie zakończone, (jeżeli nie należy spisać protokół przerwania czynności odbioru).</w:t>
      </w:r>
    </w:p>
    <w:p w14:paraId="7BCB2DB7" w14:textId="77777777" w:rsidR="00465908" w:rsidRPr="00465908" w:rsidRDefault="00465908" w:rsidP="00A23E54">
      <w:pPr>
        <w:widowControl w:val="0"/>
        <w:numPr>
          <w:ilvl w:val="0"/>
          <w:numId w:val="56"/>
        </w:numPr>
        <w:autoSpaceDE w:val="0"/>
        <w:autoSpaceDN w:val="0"/>
        <w:adjustRightInd w:val="0"/>
        <w:spacing w:line="271" w:lineRule="auto"/>
        <w:ind w:left="426" w:hanging="426"/>
        <w:jc w:val="both"/>
        <w:rPr>
          <w:rFonts w:asciiTheme="majorHAnsi" w:hAnsiTheme="majorHAnsi"/>
        </w:rPr>
      </w:pPr>
      <w:r w:rsidRPr="00465908">
        <w:rPr>
          <w:rFonts w:asciiTheme="majorHAnsi" w:hAnsiTheme="majorHAnsi"/>
        </w:rPr>
        <w:t>Podczas odbioru wykonanych robót nie stwierdzono usterek (jeśli tak, należy wymienić jakie i podać termin ich usunięcia).</w:t>
      </w:r>
    </w:p>
    <w:p w14:paraId="3CA5C336" w14:textId="77777777" w:rsidR="00465908" w:rsidRPr="00465908" w:rsidRDefault="00465908" w:rsidP="00A23E54">
      <w:pPr>
        <w:widowControl w:val="0"/>
        <w:numPr>
          <w:ilvl w:val="0"/>
          <w:numId w:val="56"/>
        </w:numPr>
        <w:autoSpaceDE w:val="0"/>
        <w:autoSpaceDN w:val="0"/>
        <w:adjustRightInd w:val="0"/>
        <w:spacing w:line="271" w:lineRule="auto"/>
        <w:ind w:left="426" w:hanging="426"/>
        <w:jc w:val="both"/>
        <w:rPr>
          <w:rFonts w:asciiTheme="majorHAnsi" w:hAnsiTheme="majorHAnsi"/>
        </w:rPr>
      </w:pPr>
      <w:r w:rsidRPr="00465908">
        <w:rPr>
          <w:rFonts w:asciiTheme="majorHAnsi" w:hAnsiTheme="majorHAnsi"/>
        </w:rPr>
        <w:t>Teren budowy został uporządkowany (jeżeli nie, wymienić sposób i termin uporządkowania terenu budowy zgodnie z protokołem odbioru terenu budowy załączonym do dokumentacji budowy.</w:t>
      </w:r>
    </w:p>
    <w:p w14:paraId="3E3ECC0E" w14:textId="77777777" w:rsidR="00465908" w:rsidRPr="00465908" w:rsidRDefault="00465908" w:rsidP="00A23E54">
      <w:pPr>
        <w:widowControl w:val="0"/>
        <w:numPr>
          <w:ilvl w:val="0"/>
          <w:numId w:val="56"/>
        </w:numPr>
        <w:tabs>
          <w:tab w:val="left" w:pos="426"/>
        </w:tabs>
        <w:autoSpaceDE w:val="0"/>
        <w:autoSpaceDN w:val="0"/>
        <w:adjustRightInd w:val="0"/>
        <w:spacing w:line="271" w:lineRule="auto"/>
        <w:ind w:left="426" w:hanging="426"/>
        <w:jc w:val="both"/>
        <w:rPr>
          <w:rFonts w:asciiTheme="majorHAnsi" w:hAnsiTheme="majorHAnsi"/>
        </w:rPr>
      </w:pPr>
      <w:r w:rsidRPr="00465908">
        <w:rPr>
          <w:rFonts w:asciiTheme="majorHAnsi" w:hAnsiTheme="majorHAnsi"/>
        </w:rPr>
        <w:t>*W związku ze stwierdzeniem, że:</w:t>
      </w:r>
    </w:p>
    <w:p w14:paraId="0A26FBF9" w14:textId="77777777" w:rsidR="00465908" w:rsidRPr="00465908" w:rsidRDefault="00465908" w:rsidP="00A23E54">
      <w:pPr>
        <w:widowControl w:val="0"/>
        <w:numPr>
          <w:ilvl w:val="0"/>
          <w:numId w:val="59"/>
        </w:numPr>
        <w:autoSpaceDE w:val="0"/>
        <w:autoSpaceDN w:val="0"/>
        <w:adjustRightInd w:val="0"/>
        <w:spacing w:line="271" w:lineRule="auto"/>
        <w:ind w:hanging="294"/>
        <w:jc w:val="both"/>
        <w:rPr>
          <w:rFonts w:asciiTheme="majorHAnsi" w:hAnsiTheme="majorHAnsi"/>
        </w:rPr>
      </w:pPr>
      <w:r w:rsidRPr="00465908">
        <w:rPr>
          <w:rFonts w:asciiTheme="majorHAnsi" w:hAnsiTheme="majorHAnsi"/>
        </w:rPr>
        <w:t>stwierdzono usterki (zgodnie z zapisami w pkt 8 protokołu),</w:t>
      </w:r>
    </w:p>
    <w:p w14:paraId="149D2C7E" w14:textId="77777777" w:rsidR="00465908" w:rsidRPr="00465908" w:rsidRDefault="00465908" w:rsidP="00A23E54">
      <w:pPr>
        <w:widowControl w:val="0"/>
        <w:numPr>
          <w:ilvl w:val="0"/>
          <w:numId w:val="59"/>
        </w:numPr>
        <w:autoSpaceDE w:val="0"/>
        <w:autoSpaceDN w:val="0"/>
        <w:adjustRightInd w:val="0"/>
        <w:spacing w:line="271" w:lineRule="auto"/>
        <w:ind w:hanging="294"/>
        <w:jc w:val="both"/>
        <w:rPr>
          <w:rFonts w:asciiTheme="majorHAnsi" w:hAnsiTheme="majorHAnsi"/>
        </w:rPr>
      </w:pPr>
      <w:r w:rsidRPr="00465908">
        <w:rPr>
          <w:rFonts w:asciiTheme="majorHAnsi" w:hAnsiTheme="majorHAnsi"/>
        </w:rPr>
        <w:t>dokumenty przekazane przez wykonawcę zamawiającemu są niekompletne (zgodnie z zapisami w pkt 6 protokołu)</w:t>
      </w:r>
    </w:p>
    <w:p w14:paraId="6CC0979E" w14:textId="77777777" w:rsidR="00465908" w:rsidRPr="00465908" w:rsidRDefault="00465908" w:rsidP="00A23E54">
      <w:pPr>
        <w:widowControl w:val="0"/>
        <w:numPr>
          <w:ilvl w:val="0"/>
          <w:numId w:val="59"/>
        </w:numPr>
        <w:autoSpaceDE w:val="0"/>
        <w:autoSpaceDN w:val="0"/>
        <w:adjustRightInd w:val="0"/>
        <w:spacing w:line="271" w:lineRule="auto"/>
        <w:ind w:hanging="294"/>
        <w:jc w:val="both"/>
        <w:rPr>
          <w:rFonts w:asciiTheme="majorHAnsi" w:hAnsiTheme="majorHAnsi"/>
        </w:rPr>
      </w:pPr>
      <w:r w:rsidRPr="00465908">
        <w:rPr>
          <w:rFonts w:asciiTheme="majorHAnsi" w:hAnsiTheme="majorHAnsi"/>
        </w:rPr>
        <w:t>zamawiający odmawia dokonania odbioru i przerywa spisywanie protokołu końcowego odbioru robót oraz wyznacza nowy termin odbioru na ……………………….....</w:t>
      </w:r>
    </w:p>
    <w:p w14:paraId="33856AEE" w14:textId="77777777" w:rsidR="00465908" w:rsidRPr="00465908" w:rsidRDefault="00465908" w:rsidP="00465908">
      <w:pPr>
        <w:spacing w:line="271" w:lineRule="auto"/>
        <w:ind w:left="426"/>
        <w:jc w:val="both"/>
        <w:rPr>
          <w:rFonts w:asciiTheme="majorHAnsi" w:hAnsiTheme="majorHAnsi"/>
        </w:rPr>
      </w:pPr>
      <w:r w:rsidRPr="00465908">
        <w:rPr>
          <w:rFonts w:asciiTheme="majorHAnsi" w:hAnsiTheme="majorHAnsi"/>
        </w:rPr>
        <w:t>Do tego czasu wykonawca na własny koszt usunie wymienione w punktach …………… braki i usterki.</w:t>
      </w:r>
    </w:p>
    <w:p w14:paraId="206400E8" w14:textId="77777777" w:rsidR="00465908" w:rsidRPr="00465908" w:rsidRDefault="00465908" w:rsidP="00A23E54">
      <w:pPr>
        <w:widowControl w:val="0"/>
        <w:numPr>
          <w:ilvl w:val="0"/>
          <w:numId w:val="56"/>
        </w:numPr>
        <w:tabs>
          <w:tab w:val="left" w:pos="426"/>
        </w:tabs>
        <w:autoSpaceDE w:val="0"/>
        <w:autoSpaceDN w:val="0"/>
        <w:adjustRightInd w:val="0"/>
        <w:spacing w:line="271" w:lineRule="auto"/>
        <w:ind w:left="426" w:hanging="426"/>
        <w:jc w:val="both"/>
        <w:rPr>
          <w:rFonts w:asciiTheme="majorHAnsi" w:hAnsiTheme="majorHAnsi"/>
        </w:rPr>
      </w:pPr>
      <w:r w:rsidRPr="00465908">
        <w:rPr>
          <w:rFonts w:asciiTheme="majorHAnsi" w:hAnsiTheme="majorHAnsi"/>
        </w:rPr>
        <w:t>*Po ustaleniu, że stwierdzone usterki/wady nie uniemożliwiają użytkowania przedmiotu umowy odstępuje się od ich usunięcia i obniża się wynagrodzenie o kwotę ………...............</w:t>
      </w:r>
    </w:p>
    <w:p w14:paraId="378392F5" w14:textId="77777777" w:rsidR="00465908" w:rsidRPr="00465908" w:rsidRDefault="00465908" w:rsidP="00465908">
      <w:pPr>
        <w:spacing w:line="271" w:lineRule="auto"/>
        <w:ind w:left="426"/>
        <w:jc w:val="both"/>
        <w:rPr>
          <w:rFonts w:asciiTheme="majorHAnsi" w:hAnsiTheme="majorHAnsi"/>
        </w:rPr>
      </w:pPr>
      <w:r w:rsidRPr="00465908">
        <w:rPr>
          <w:rFonts w:asciiTheme="majorHAnsi" w:hAnsiTheme="majorHAnsi"/>
        </w:rPr>
        <w:lastRenderedPageBreak/>
        <w:t>(podać wysokość kwoty i podstawę jej wyliczenia).</w:t>
      </w:r>
    </w:p>
    <w:p w14:paraId="4DA99034" w14:textId="77777777" w:rsidR="00465908" w:rsidRPr="00465908" w:rsidRDefault="00465908" w:rsidP="00A23E54">
      <w:pPr>
        <w:widowControl w:val="0"/>
        <w:numPr>
          <w:ilvl w:val="0"/>
          <w:numId w:val="56"/>
        </w:numPr>
        <w:tabs>
          <w:tab w:val="left" w:pos="426"/>
        </w:tabs>
        <w:autoSpaceDE w:val="0"/>
        <w:autoSpaceDN w:val="0"/>
        <w:adjustRightInd w:val="0"/>
        <w:spacing w:line="271" w:lineRule="auto"/>
        <w:ind w:left="426" w:hanging="426"/>
        <w:jc w:val="both"/>
        <w:rPr>
          <w:rFonts w:asciiTheme="majorHAnsi" w:hAnsiTheme="majorHAnsi"/>
        </w:rPr>
      </w:pPr>
      <w:r w:rsidRPr="00465908">
        <w:rPr>
          <w:rFonts w:asciiTheme="majorHAnsi" w:hAnsiTheme="majorHAnsi"/>
        </w:rPr>
        <w:t>W związku ze stwierdzeniem, że:</w:t>
      </w:r>
    </w:p>
    <w:p w14:paraId="7D0DF480" w14:textId="77777777" w:rsidR="00465908" w:rsidRPr="00465908" w:rsidRDefault="00465908" w:rsidP="00A23E54">
      <w:pPr>
        <w:widowControl w:val="0"/>
        <w:numPr>
          <w:ilvl w:val="1"/>
          <w:numId w:val="60"/>
        </w:numPr>
        <w:autoSpaceDE w:val="0"/>
        <w:autoSpaceDN w:val="0"/>
        <w:adjustRightInd w:val="0"/>
        <w:spacing w:line="271" w:lineRule="auto"/>
        <w:ind w:left="709" w:hanging="283"/>
        <w:jc w:val="both"/>
        <w:rPr>
          <w:rFonts w:asciiTheme="majorHAnsi" w:hAnsiTheme="majorHAnsi"/>
        </w:rPr>
      </w:pPr>
      <w:r w:rsidRPr="00465908">
        <w:rPr>
          <w:rFonts w:asciiTheme="majorHAnsi" w:hAnsiTheme="majorHAnsi"/>
        </w:rPr>
        <w:t>roboty budowlane zostały zakończone</w:t>
      </w:r>
    </w:p>
    <w:p w14:paraId="1B69DBFF" w14:textId="77777777" w:rsidR="00465908" w:rsidRPr="00465908" w:rsidRDefault="00465908" w:rsidP="00A23E54">
      <w:pPr>
        <w:widowControl w:val="0"/>
        <w:numPr>
          <w:ilvl w:val="1"/>
          <w:numId w:val="60"/>
        </w:numPr>
        <w:autoSpaceDE w:val="0"/>
        <w:autoSpaceDN w:val="0"/>
        <w:adjustRightInd w:val="0"/>
        <w:spacing w:line="271" w:lineRule="auto"/>
        <w:ind w:left="709" w:hanging="283"/>
        <w:jc w:val="both"/>
        <w:rPr>
          <w:rFonts w:asciiTheme="majorHAnsi" w:hAnsiTheme="majorHAnsi"/>
        </w:rPr>
      </w:pPr>
      <w:r w:rsidRPr="00465908">
        <w:rPr>
          <w:rFonts w:asciiTheme="majorHAnsi" w:hAnsiTheme="majorHAnsi"/>
        </w:rPr>
        <w:t>dokumentacja przekazana przez wykonawcę jest kompletna</w:t>
      </w:r>
    </w:p>
    <w:p w14:paraId="4729851A" w14:textId="77777777" w:rsidR="00465908" w:rsidRPr="00465908" w:rsidRDefault="00465908" w:rsidP="00A23E54">
      <w:pPr>
        <w:widowControl w:val="0"/>
        <w:numPr>
          <w:ilvl w:val="1"/>
          <w:numId w:val="60"/>
        </w:numPr>
        <w:autoSpaceDE w:val="0"/>
        <w:autoSpaceDN w:val="0"/>
        <w:adjustRightInd w:val="0"/>
        <w:spacing w:line="271" w:lineRule="auto"/>
        <w:ind w:left="709" w:hanging="283"/>
        <w:jc w:val="both"/>
        <w:rPr>
          <w:rFonts w:asciiTheme="majorHAnsi" w:hAnsiTheme="majorHAnsi"/>
        </w:rPr>
      </w:pPr>
      <w:r w:rsidRPr="00465908">
        <w:rPr>
          <w:rFonts w:asciiTheme="majorHAnsi" w:hAnsiTheme="majorHAnsi"/>
        </w:rPr>
        <w:t>nie stwierdzono usterek wykonanych robót (lub usterki usunięto lub odstąpiono od ich usunięcia za zgodą stron)</w:t>
      </w:r>
    </w:p>
    <w:p w14:paraId="1EE40A84" w14:textId="77777777" w:rsidR="00465908" w:rsidRPr="00465908" w:rsidRDefault="00465908" w:rsidP="00465908">
      <w:pPr>
        <w:spacing w:line="271" w:lineRule="auto"/>
        <w:ind w:left="426"/>
        <w:jc w:val="both"/>
        <w:rPr>
          <w:rFonts w:asciiTheme="majorHAnsi" w:hAnsiTheme="majorHAnsi"/>
        </w:rPr>
      </w:pPr>
      <w:r w:rsidRPr="00465908">
        <w:rPr>
          <w:rFonts w:asciiTheme="majorHAnsi" w:hAnsiTheme="majorHAnsi"/>
        </w:rPr>
        <w:t>zamawiający dokonuje z dniem ……………… odbioru końcowego przedmiotu umowy powołanej w pkt 2 protokołu.</w:t>
      </w:r>
    </w:p>
    <w:p w14:paraId="2D743C27" w14:textId="77777777" w:rsidR="00465908" w:rsidRPr="00465908" w:rsidRDefault="00465908" w:rsidP="00A23E54">
      <w:pPr>
        <w:widowControl w:val="0"/>
        <w:numPr>
          <w:ilvl w:val="0"/>
          <w:numId w:val="56"/>
        </w:numPr>
        <w:tabs>
          <w:tab w:val="left" w:pos="426"/>
        </w:tabs>
        <w:autoSpaceDE w:val="0"/>
        <w:autoSpaceDN w:val="0"/>
        <w:adjustRightInd w:val="0"/>
        <w:spacing w:line="271" w:lineRule="auto"/>
        <w:ind w:left="426" w:hanging="426"/>
        <w:jc w:val="both"/>
        <w:rPr>
          <w:rFonts w:asciiTheme="majorHAnsi" w:hAnsiTheme="majorHAnsi"/>
        </w:rPr>
      </w:pPr>
      <w:r w:rsidRPr="00465908">
        <w:rPr>
          <w:rFonts w:asciiTheme="majorHAnsi" w:hAnsiTheme="majorHAnsi"/>
        </w:rPr>
        <w:t>Okres gwarancji jakości wykonywanych robót ustala się na…………m-</w:t>
      </w:r>
      <w:proofErr w:type="spellStart"/>
      <w:r w:rsidRPr="00465908">
        <w:rPr>
          <w:rFonts w:asciiTheme="majorHAnsi" w:hAnsiTheme="majorHAnsi"/>
        </w:rPr>
        <w:t>cy</w:t>
      </w:r>
      <w:proofErr w:type="spellEnd"/>
      <w:r w:rsidRPr="00465908">
        <w:rPr>
          <w:rFonts w:asciiTheme="majorHAnsi" w:hAnsiTheme="majorHAnsi"/>
        </w:rPr>
        <w:t xml:space="preserve"> od daty podpisania niniejszego protokołu, czyli do dnia……………………..</w:t>
      </w:r>
    </w:p>
    <w:p w14:paraId="5F34619C" w14:textId="77777777" w:rsidR="00465908" w:rsidRPr="00465908" w:rsidRDefault="00465908" w:rsidP="00A23E54">
      <w:pPr>
        <w:widowControl w:val="0"/>
        <w:numPr>
          <w:ilvl w:val="0"/>
          <w:numId w:val="56"/>
        </w:numPr>
        <w:tabs>
          <w:tab w:val="left" w:pos="426"/>
        </w:tabs>
        <w:autoSpaceDE w:val="0"/>
        <w:autoSpaceDN w:val="0"/>
        <w:adjustRightInd w:val="0"/>
        <w:spacing w:line="271" w:lineRule="auto"/>
        <w:ind w:left="426" w:hanging="426"/>
        <w:jc w:val="both"/>
        <w:rPr>
          <w:rFonts w:asciiTheme="majorHAnsi" w:hAnsiTheme="majorHAnsi"/>
        </w:rPr>
      </w:pPr>
      <w:r w:rsidRPr="00465908">
        <w:rPr>
          <w:rFonts w:asciiTheme="majorHAnsi" w:hAnsiTheme="majorHAnsi"/>
        </w:rPr>
        <w:t>Całkowita wartość wykonanych i odebranych robót wynosi brutto……………………..zł</w:t>
      </w:r>
    </w:p>
    <w:p w14:paraId="77917569" w14:textId="77777777" w:rsidR="00465908" w:rsidRPr="00465908" w:rsidRDefault="00465908" w:rsidP="00465908">
      <w:pPr>
        <w:spacing w:line="271" w:lineRule="auto"/>
        <w:ind w:left="426"/>
        <w:jc w:val="both"/>
        <w:rPr>
          <w:rFonts w:asciiTheme="majorHAnsi" w:hAnsiTheme="majorHAnsi"/>
        </w:rPr>
      </w:pPr>
      <w:r w:rsidRPr="00465908">
        <w:rPr>
          <w:rFonts w:asciiTheme="majorHAnsi" w:hAnsiTheme="majorHAnsi"/>
        </w:rPr>
        <w:t>(słownie…………………………………………………………………………............……)</w:t>
      </w:r>
    </w:p>
    <w:p w14:paraId="225231E3" w14:textId="77777777" w:rsidR="00465908" w:rsidRPr="00465908" w:rsidRDefault="00465908" w:rsidP="00465908">
      <w:pPr>
        <w:spacing w:line="271" w:lineRule="auto"/>
        <w:ind w:left="426"/>
        <w:jc w:val="both"/>
        <w:rPr>
          <w:rFonts w:asciiTheme="majorHAnsi" w:hAnsiTheme="majorHAnsi"/>
        </w:rPr>
      </w:pPr>
      <w:r w:rsidRPr="00465908">
        <w:rPr>
          <w:rFonts w:asciiTheme="majorHAnsi" w:hAnsiTheme="majorHAnsi"/>
        </w:rPr>
        <w:t>zgodnie z ofertą* / kosztorysem ofertowym* / zamiennym* / powykonawczym*. Do dnia spisania niniejszego protokołu odebrano roboty na kwotę brutto………………….zł (słownie…………………………………………………………………...…………………), zgodnie z protokołami odbiorów częściowych z dnia ..............................................................</w:t>
      </w:r>
    </w:p>
    <w:p w14:paraId="465084F1" w14:textId="77777777" w:rsidR="00465908" w:rsidRPr="00465908" w:rsidRDefault="00465908" w:rsidP="00A23E54">
      <w:pPr>
        <w:widowControl w:val="0"/>
        <w:numPr>
          <w:ilvl w:val="0"/>
          <w:numId w:val="56"/>
        </w:numPr>
        <w:tabs>
          <w:tab w:val="left" w:pos="426"/>
        </w:tabs>
        <w:autoSpaceDE w:val="0"/>
        <w:autoSpaceDN w:val="0"/>
        <w:adjustRightInd w:val="0"/>
        <w:spacing w:line="271" w:lineRule="auto"/>
        <w:ind w:left="426" w:hanging="426"/>
        <w:jc w:val="both"/>
        <w:rPr>
          <w:rFonts w:asciiTheme="majorHAnsi" w:hAnsiTheme="majorHAnsi"/>
        </w:rPr>
      </w:pPr>
      <w:r w:rsidRPr="00465908">
        <w:rPr>
          <w:rFonts w:asciiTheme="majorHAnsi" w:hAnsiTheme="majorHAnsi"/>
        </w:rPr>
        <w:t>Niniejszy protokół stanowi podstawę do wystawienia przez Wykonawcę na Zamawiającego faktury opiewającej na kwotę brutto ………................................. zł słownie: ………………………………………………………………………………………...................................................................................................................................................................................)</w:t>
      </w:r>
    </w:p>
    <w:p w14:paraId="1A08E33A" w14:textId="77777777" w:rsidR="00465908" w:rsidRPr="00465908" w:rsidRDefault="00465908" w:rsidP="00A23E54">
      <w:pPr>
        <w:widowControl w:val="0"/>
        <w:numPr>
          <w:ilvl w:val="0"/>
          <w:numId w:val="56"/>
        </w:numPr>
        <w:tabs>
          <w:tab w:val="left" w:pos="426"/>
        </w:tabs>
        <w:autoSpaceDE w:val="0"/>
        <w:autoSpaceDN w:val="0"/>
        <w:adjustRightInd w:val="0"/>
        <w:spacing w:line="271" w:lineRule="auto"/>
        <w:ind w:left="426" w:hanging="426"/>
        <w:jc w:val="both"/>
        <w:rPr>
          <w:rFonts w:asciiTheme="majorHAnsi" w:hAnsiTheme="majorHAnsi"/>
        </w:rPr>
      </w:pPr>
      <w:r w:rsidRPr="00465908">
        <w:rPr>
          <w:rFonts w:asciiTheme="majorHAnsi" w:hAnsiTheme="majorHAnsi"/>
        </w:rPr>
        <w:t>Na tym protokół zakończono i po odczytaniu podpisano.</w:t>
      </w:r>
    </w:p>
    <w:p w14:paraId="6201DB18" w14:textId="77777777" w:rsidR="00465908" w:rsidRPr="00465908" w:rsidRDefault="00465908" w:rsidP="00465908">
      <w:pPr>
        <w:spacing w:line="271" w:lineRule="auto"/>
        <w:jc w:val="both"/>
        <w:rPr>
          <w:rFonts w:asciiTheme="majorHAnsi" w:hAnsiTheme="majorHAnsi"/>
        </w:rPr>
      </w:pPr>
    </w:p>
    <w:p w14:paraId="7C3F1C4E" w14:textId="77777777" w:rsidR="00465908" w:rsidRPr="00465908" w:rsidRDefault="00465908" w:rsidP="00465908">
      <w:pPr>
        <w:spacing w:line="271" w:lineRule="auto"/>
        <w:rPr>
          <w:rFonts w:asciiTheme="majorHAnsi" w:hAnsiTheme="majorHAnsi"/>
        </w:rPr>
      </w:pPr>
      <w:r w:rsidRPr="00465908">
        <w:rPr>
          <w:rFonts w:asciiTheme="majorHAnsi" w:hAnsiTheme="majorHAnsi"/>
        </w:rPr>
        <w:t>Przedstawiciele Zamawiającego</w:t>
      </w:r>
    </w:p>
    <w:p w14:paraId="1C2DCE74" w14:textId="77777777" w:rsidR="00465908" w:rsidRPr="00465908" w:rsidRDefault="00465908" w:rsidP="00465908">
      <w:pPr>
        <w:spacing w:line="271" w:lineRule="auto"/>
        <w:rPr>
          <w:rFonts w:asciiTheme="majorHAnsi" w:hAnsiTheme="majorHAnsi"/>
        </w:rPr>
      </w:pPr>
    </w:p>
    <w:p w14:paraId="24560432" w14:textId="77777777" w:rsidR="00465908" w:rsidRPr="00465908" w:rsidRDefault="00465908" w:rsidP="00A23E54">
      <w:pPr>
        <w:numPr>
          <w:ilvl w:val="3"/>
          <w:numId w:val="61"/>
        </w:numPr>
        <w:tabs>
          <w:tab w:val="left" w:pos="284"/>
        </w:tabs>
        <w:autoSpaceDN w:val="0"/>
        <w:spacing w:line="271" w:lineRule="auto"/>
        <w:ind w:hanging="2880"/>
        <w:rPr>
          <w:rFonts w:asciiTheme="majorHAnsi" w:hAnsiTheme="majorHAnsi"/>
        </w:rPr>
      </w:pPr>
      <w:r w:rsidRPr="00465908">
        <w:rPr>
          <w:rFonts w:asciiTheme="majorHAnsi" w:hAnsiTheme="majorHAnsi"/>
        </w:rPr>
        <w:t>…………………………..</w:t>
      </w:r>
    </w:p>
    <w:p w14:paraId="12EBB3A8" w14:textId="77777777" w:rsidR="00465908" w:rsidRPr="00465908" w:rsidRDefault="00465908" w:rsidP="00A23E54">
      <w:pPr>
        <w:numPr>
          <w:ilvl w:val="3"/>
          <w:numId w:val="61"/>
        </w:numPr>
        <w:tabs>
          <w:tab w:val="left" w:pos="284"/>
        </w:tabs>
        <w:autoSpaceDN w:val="0"/>
        <w:spacing w:line="271" w:lineRule="auto"/>
        <w:ind w:hanging="2880"/>
        <w:rPr>
          <w:rFonts w:asciiTheme="majorHAnsi" w:hAnsiTheme="majorHAnsi"/>
        </w:rPr>
      </w:pPr>
      <w:r w:rsidRPr="00465908">
        <w:rPr>
          <w:rFonts w:asciiTheme="majorHAnsi" w:hAnsiTheme="majorHAnsi"/>
        </w:rPr>
        <w:t>…………………………..</w:t>
      </w:r>
    </w:p>
    <w:p w14:paraId="7757DE10" w14:textId="77777777" w:rsidR="00465908" w:rsidRPr="00465908" w:rsidRDefault="00465908" w:rsidP="00A23E54">
      <w:pPr>
        <w:numPr>
          <w:ilvl w:val="3"/>
          <w:numId w:val="61"/>
        </w:numPr>
        <w:tabs>
          <w:tab w:val="left" w:pos="284"/>
        </w:tabs>
        <w:autoSpaceDN w:val="0"/>
        <w:spacing w:line="271" w:lineRule="auto"/>
        <w:ind w:hanging="2880"/>
        <w:rPr>
          <w:rFonts w:asciiTheme="majorHAnsi" w:hAnsiTheme="majorHAnsi"/>
        </w:rPr>
      </w:pPr>
      <w:r w:rsidRPr="00465908">
        <w:rPr>
          <w:rFonts w:asciiTheme="majorHAnsi" w:hAnsiTheme="majorHAnsi"/>
        </w:rPr>
        <w:t>…………………………..</w:t>
      </w:r>
    </w:p>
    <w:p w14:paraId="00EF0833" w14:textId="77777777" w:rsidR="00465908" w:rsidRPr="00465908" w:rsidRDefault="00465908" w:rsidP="00465908">
      <w:pPr>
        <w:spacing w:line="271" w:lineRule="auto"/>
        <w:rPr>
          <w:rFonts w:asciiTheme="majorHAnsi" w:hAnsiTheme="majorHAnsi"/>
        </w:rPr>
      </w:pPr>
    </w:p>
    <w:p w14:paraId="6D1A2DB8" w14:textId="77777777" w:rsidR="00465908" w:rsidRPr="00465908" w:rsidRDefault="00465908" w:rsidP="00465908">
      <w:pPr>
        <w:spacing w:line="271" w:lineRule="auto"/>
        <w:rPr>
          <w:rFonts w:asciiTheme="majorHAnsi" w:hAnsiTheme="majorHAnsi"/>
        </w:rPr>
      </w:pPr>
      <w:r w:rsidRPr="00465908">
        <w:rPr>
          <w:rFonts w:asciiTheme="majorHAnsi" w:hAnsiTheme="majorHAnsi"/>
        </w:rPr>
        <w:t>Inspektorzy nadzoru</w:t>
      </w:r>
    </w:p>
    <w:p w14:paraId="2058D798" w14:textId="77777777" w:rsidR="00465908" w:rsidRPr="00465908" w:rsidRDefault="00465908" w:rsidP="00465908">
      <w:pPr>
        <w:spacing w:line="271" w:lineRule="auto"/>
        <w:rPr>
          <w:rFonts w:asciiTheme="majorHAnsi" w:hAnsiTheme="majorHAnsi"/>
        </w:rPr>
      </w:pPr>
    </w:p>
    <w:p w14:paraId="0B53A8E1" w14:textId="77777777" w:rsidR="00465908" w:rsidRPr="00465908" w:rsidRDefault="00465908" w:rsidP="00A23E54">
      <w:pPr>
        <w:numPr>
          <w:ilvl w:val="3"/>
          <w:numId w:val="61"/>
        </w:numPr>
        <w:tabs>
          <w:tab w:val="left" w:pos="284"/>
        </w:tabs>
        <w:autoSpaceDN w:val="0"/>
        <w:spacing w:line="271" w:lineRule="auto"/>
        <w:ind w:hanging="2880"/>
        <w:rPr>
          <w:rFonts w:asciiTheme="majorHAnsi" w:hAnsiTheme="majorHAnsi"/>
        </w:rPr>
      </w:pPr>
      <w:r w:rsidRPr="00465908">
        <w:rPr>
          <w:rFonts w:asciiTheme="majorHAnsi" w:hAnsiTheme="majorHAnsi"/>
        </w:rPr>
        <w:t>…………………………..</w:t>
      </w:r>
    </w:p>
    <w:p w14:paraId="23827E3B" w14:textId="77777777" w:rsidR="00465908" w:rsidRPr="00465908" w:rsidRDefault="00465908" w:rsidP="00A23E54">
      <w:pPr>
        <w:numPr>
          <w:ilvl w:val="3"/>
          <w:numId w:val="61"/>
        </w:numPr>
        <w:tabs>
          <w:tab w:val="left" w:pos="284"/>
        </w:tabs>
        <w:autoSpaceDN w:val="0"/>
        <w:spacing w:line="271" w:lineRule="auto"/>
        <w:ind w:hanging="2880"/>
        <w:rPr>
          <w:rFonts w:asciiTheme="majorHAnsi" w:hAnsiTheme="majorHAnsi"/>
        </w:rPr>
      </w:pPr>
      <w:r w:rsidRPr="00465908">
        <w:rPr>
          <w:rFonts w:asciiTheme="majorHAnsi" w:hAnsiTheme="majorHAnsi"/>
        </w:rPr>
        <w:t>…………………………..</w:t>
      </w:r>
    </w:p>
    <w:p w14:paraId="603163A4" w14:textId="77777777" w:rsidR="00465908" w:rsidRPr="00465908" w:rsidRDefault="00465908" w:rsidP="00A23E54">
      <w:pPr>
        <w:numPr>
          <w:ilvl w:val="3"/>
          <w:numId w:val="61"/>
        </w:numPr>
        <w:tabs>
          <w:tab w:val="left" w:pos="284"/>
        </w:tabs>
        <w:autoSpaceDN w:val="0"/>
        <w:spacing w:line="271" w:lineRule="auto"/>
        <w:ind w:hanging="2880"/>
        <w:rPr>
          <w:rFonts w:asciiTheme="majorHAnsi" w:hAnsiTheme="majorHAnsi"/>
        </w:rPr>
      </w:pPr>
      <w:r w:rsidRPr="00465908">
        <w:rPr>
          <w:rFonts w:asciiTheme="majorHAnsi" w:hAnsiTheme="majorHAnsi"/>
        </w:rPr>
        <w:t xml:space="preserve"> …………………………</w:t>
      </w:r>
    </w:p>
    <w:p w14:paraId="61C86BFC" w14:textId="77777777" w:rsidR="00465908" w:rsidRPr="00465908" w:rsidRDefault="00465908" w:rsidP="00465908">
      <w:pPr>
        <w:spacing w:line="271" w:lineRule="auto"/>
        <w:rPr>
          <w:rFonts w:asciiTheme="majorHAnsi" w:hAnsiTheme="majorHAnsi"/>
        </w:rPr>
      </w:pPr>
    </w:p>
    <w:p w14:paraId="60E3817B" w14:textId="77777777" w:rsidR="00465908" w:rsidRPr="00465908" w:rsidRDefault="00465908" w:rsidP="00465908">
      <w:pPr>
        <w:spacing w:line="271" w:lineRule="auto"/>
        <w:rPr>
          <w:rFonts w:asciiTheme="majorHAnsi" w:hAnsiTheme="majorHAnsi"/>
        </w:rPr>
      </w:pPr>
      <w:r w:rsidRPr="00465908">
        <w:rPr>
          <w:rFonts w:asciiTheme="majorHAnsi" w:hAnsiTheme="majorHAnsi"/>
        </w:rPr>
        <w:t>Przedstawiciele Wykonawcy</w:t>
      </w:r>
    </w:p>
    <w:p w14:paraId="12EB2AD8" w14:textId="77777777" w:rsidR="00465908" w:rsidRPr="00465908" w:rsidRDefault="00465908" w:rsidP="00465908">
      <w:pPr>
        <w:spacing w:line="271" w:lineRule="auto"/>
        <w:rPr>
          <w:rFonts w:asciiTheme="majorHAnsi" w:hAnsiTheme="majorHAnsi"/>
        </w:rPr>
      </w:pPr>
    </w:p>
    <w:p w14:paraId="62D76E2B" w14:textId="77777777" w:rsidR="00465908" w:rsidRPr="00465908" w:rsidRDefault="00465908" w:rsidP="00A23E54">
      <w:pPr>
        <w:numPr>
          <w:ilvl w:val="3"/>
          <w:numId w:val="61"/>
        </w:numPr>
        <w:tabs>
          <w:tab w:val="left" w:pos="284"/>
        </w:tabs>
        <w:autoSpaceDN w:val="0"/>
        <w:spacing w:line="271" w:lineRule="auto"/>
        <w:ind w:hanging="2880"/>
        <w:rPr>
          <w:rFonts w:asciiTheme="majorHAnsi" w:hAnsiTheme="majorHAnsi"/>
        </w:rPr>
      </w:pPr>
      <w:r w:rsidRPr="00465908">
        <w:rPr>
          <w:rFonts w:asciiTheme="majorHAnsi" w:hAnsiTheme="majorHAnsi"/>
        </w:rPr>
        <w:t>………………………….</w:t>
      </w:r>
    </w:p>
    <w:p w14:paraId="7DAA4F52" w14:textId="77777777" w:rsidR="00465908" w:rsidRPr="00465908" w:rsidRDefault="00465908" w:rsidP="00A23E54">
      <w:pPr>
        <w:numPr>
          <w:ilvl w:val="3"/>
          <w:numId w:val="61"/>
        </w:numPr>
        <w:tabs>
          <w:tab w:val="left" w:pos="284"/>
        </w:tabs>
        <w:autoSpaceDN w:val="0"/>
        <w:spacing w:line="271" w:lineRule="auto"/>
        <w:ind w:hanging="2880"/>
        <w:rPr>
          <w:rFonts w:asciiTheme="majorHAnsi" w:hAnsiTheme="majorHAnsi"/>
        </w:rPr>
      </w:pPr>
      <w:r w:rsidRPr="00465908">
        <w:rPr>
          <w:rFonts w:asciiTheme="majorHAnsi" w:hAnsiTheme="majorHAnsi"/>
        </w:rPr>
        <w:t>………………………….</w:t>
      </w:r>
    </w:p>
    <w:p w14:paraId="09B1E59E" w14:textId="77777777" w:rsidR="00465908" w:rsidRPr="00465908" w:rsidRDefault="00465908" w:rsidP="00A23E54">
      <w:pPr>
        <w:numPr>
          <w:ilvl w:val="3"/>
          <w:numId w:val="61"/>
        </w:numPr>
        <w:tabs>
          <w:tab w:val="left" w:pos="284"/>
        </w:tabs>
        <w:autoSpaceDN w:val="0"/>
        <w:spacing w:line="271" w:lineRule="auto"/>
        <w:ind w:hanging="2880"/>
        <w:rPr>
          <w:rFonts w:asciiTheme="majorHAnsi" w:hAnsiTheme="majorHAnsi"/>
        </w:rPr>
      </w:pPr>
      <w:r w:rsidRPr="00465908">
        <w:rPr>
          <w:rFonts w:asciiTheme="majorHAnsi" w:hAnsiTheme="majorHAnsi"/>
        </w:rPr>
        <w:t>…………………………..</w:t>
      </w:r>
    </w:p>
    <w:p w14:paraId="08C29660" w14:textId="77777777" w:rsidR="00465908" w:rsidRPr="00465908" w:rsidRDefault="00465908" w:rsidP="00465908">
      <w:pPr>
        <w:tabs>
          <w:tab w:val="left" w:pos="284"/>
        </w:tabs>
        <w:spacing w:line="271" w:lineRule="auto"/>
        <w:rPr>
          <w:rFonts w:asciiTheme="majorHAnsi" w:hAnsiTheme="majorHAnsi"/>
        </w:rPr>
      </w:pPr>
      <w:r w:rsidRPr="00465908">
        <w:rPr>
          <w:rFonts w:asciiTheme="majorHAnsi" w:hAnsiTheme="majorHAnsi"/>
        </w:rPr>
        <w:t>10 ………………………….</w:t>
      </w:r>
    </w:p>
    <w:p w14:paraId="2C0F884A" w14:textId="77777777" w:rsidR="00465908" w:rsidRPr="00465908" w:rsidRDefault="00465908" w:rsidP="00465908">
      <w:pPr>
        <w:spacing w:line="271" w:lineRule="auto"/>
        <w:rPr>
          <w:rFonts w:asciiTheme="majorHAnsi" w:hAnsiTheme="majorHAnsi"/>
          <w:i/>
        </w:rPr>
      </w:pPr>
      <w:r w:rsidRPr="00465908">
        <w:rPr>
          <w:rFonts w:asciiTheme="majorHAnsi" w:hAnsiTheme="majorHAnsi"/>
          <w:i/>
        </w:rPr>
        <w:t>* niepotrzebne skreślić</w:t>
      </w:r>
    </w:p>
    <w:p w14:paraId="6AEC4730" w14:textId="77777777" w:rsidR="00465908" w:rsidRPr="00465908" w:rsidRDefault="00465908" w:rsidP="00465908">
      <w:pPr>
        <w:spacing w:line="271" w:lineRule="auto"/>
        <w:rPr>
          <w:rFonts w:asciiTheme="majorHAnsi" w:hAnsiTheme="majorHAnsi"/>
          <w:b/>
          <w:bCs/>
          <w:i/>
        </w:rPr>
      </w:pPr>
    </w:p>
    <w:p w14:paraId="0573E125" w14:textId="77777777" w:rsidR="00465908" w:rsidRPr="00465908" w:rsidRDefault="00465908" w:rsidP="00465908">
      <w:pPr>
        <w:spacing w:line="271" w:lineRule="auto"/>
        <w:rPr>
          <w:rFonts w:asciiTheme="majorHAnsi" w:hAnsiTheme="majorHAnsi"/>
          <w:b/>
          <w:bCs/>
          <w:i/>
        </w:rPr>
      </w:pPr>
    </w:p>
    <w:p w14:paraId="499100B6" w14:textId="77777777" w:rsidR="00465908" w:rsidRPr="00465908" w:rsidRDefault="00465908" w:rsidP="00465908">
      <w:pPr>
        <w:spacing w:line="271" w:lineRule="auto"/>
        <w:rPr>
          <w:rFonts w:asciiTheme="majorHAnsi" w:hAnsiTheme="majorHAnsi"/>
          <w:b/>
          <w:bCs/>
          <w:i/>
        </w:rPr>
      </w:pPr>
    </w:p>
    <w:p w14:paraId="3A0131E6" w14:textId="469D294D" w:rsidR="00465908" w:rsidRDefault="00465908" w:rsidP="00465908">
      <w:pPr>
        <w:spacing w:line="271" w:lineRule="auto"/>
        <w:rPr>
          <w:rFonts w:asciiTheme="majorHAnsi" w:hAnsiTheme="majorHAnsi"/>
          <w:b/>
          <w:bCs/>
          <w:i/>
        </w:rPr>
      </w:pPr>
    </w:p>
    <w:p w14:paraId="16463ACE" w14:textId="77777777" w:rsidR="00791140" w:rsidRPr="00465908" w:rsidRDefault="00791140" w:rsidP="00465908">
      <w:pPr>
        <w:spacing w:line="271" w:lineRule="auto"/>
        <w:rPr>
          <w:rFonts w:asciiTheme="majorHAnsi" w:hAnsiTheme="majorHAnsi"/>
          <w:b/>
          <w:bCs/>
          <w:i/>
        </w:rPr>
      </w:pPr>
    </w:p>
    <w:p w14:paraId="5AE41061" w14:textId="77777777" w:rsidR="00465908" w:rsidRPr="00465908" w:rsidRDefault="00465908" w:rsidP="00465908">
      <w:pPr>
        <w:autoSpaceDE w:val="0"/>
        <w:autoSpaceDN w:val="0"/>
        <w:adjustRightInd w:val="0"/>
        <w:spacing w:line="271" w:lineRule="auto"/>
        <w:ind w:left="6372"/>
        <w:rPr>
          <w:rFonts w:asciiTheme="majorHAnsi" w:hAnsiTheme="majorHAnsi" w:cs="Arial-ItalicMT"/>
          <w:i/>
          <w:iCs/>
        </w:rPr>
      </w:pPr>
      <w:r w:rsidRPr="00465908">
        <w:rPr>
          <w:rFonts w:asciiTheme="majorHAnsi" w:hAnsiTheme="majorHAnsi"/>
          <w:b/>
          <w:iCs/>
        </w:rPr>
        <w:lastRenderedPageBreak/>
        <w:t>Załącznik Nr 6 do Umowy</w:t>
      </w:r>
    </w:p>
    <w:p w14:paraId="7A55528B" w14:textId="77777777" w:rsidR="00465908" w:rsidRPr="00465908" w:rsidRDefault="00465908" w:rsidP="00465908">
      <w:pPr>
        <w:autoSpaceDE w:val="0"/>
        <w:autoSpaceDN w:val="0"/>
        <w:adjustRightInd w:val="0"/>
        <w:spacing w:line="271" w:lineRule="auto"/>
        <w:rPr>
          <w:rFonts w:asciiTheme="majorHAnsi" w:hAnsiTheme="majorHAnsi" w:cs="Arial-BoldMT"/>
          <w:b/>
          <w:bCs/>
        </w:rPr>
      </w:pPr>
    </w:p>
    <w:p w14:paraId="364CA19F" w14:textId="77777777" w:rsidR="00465908" w:rsidRPr="00465908" w:rsidRDefault="00465908" w:rsidP="00465908">
      <w:pPr>
        <w:autoSpaceDE w:val="0"/>
        <w:autoSpaceDN w:val="0"/>
        <w:adjustRightInd w:val="0"/>
        <w:spacing w:line="271" w:lineRule="auto"/>
        <w:rPr>
          <w:rFonts w:asciiTheme="majorHAnsi" w:hAnsiTheme="majorHAnsi" w:cs="Arial-BoldMT"/>
          <w:b/>
          <w:bCs/>
        </w:rPr>
      </w:pPr>
    </w:p>
    <w:p w14:paraId="34E125CE" w14:textId="77777777" w:rsidR="00465908" w:rsidRPr="00465908" w:rsidRDefault="00465908" w:rsidP="00465908">
      <w:pPr>
        <w:spacing w:line="271" w:lineRule="auto"/>
        <w:rPr>
          <w:rFonts w:asciiTheme="majorHAnsi" w:hAnsiTheme="majorHAnsi" w:cs="ArialNarrow-Bold"/>
        </w:rPr>
      </w:pPr>
    </w:p>
    <w:p w14:paraId="3C742FE5" w14:textId="77777777" w:rsidR="00465908" w:rsidRPr="00465908" w:rsidRDefault="00465908" w:rsidP="00465908">
      <w:pPr>
        <w:autoSpaceDE w:val="0"/>
        <w:autoSpaceDN w:val="0"/>
        <w:adjustRightInd w:val="0"/>
        <w:spacing w:line="271" w:lineRule="auto"/>
        <w:jc w:val="center"/>
        <w:rPr>
          <w:rFonts w:asciiTheme="majorHAnsi" w:hAnsiTheme="majorHAnsi"/>
          <w:b/>
          <w:bCs/>
          <w:color w:val="000000"/>
        </w:rPr>
      </w:pPr>
      <w:r w:rsidRPr="00465908">
        <w:rPr>
          <w:rFonts w:asciiTheme="majorHAnsi" w:hAnsiTheme="majorHAnsi"/>
          <w:b/>
          <w:bCs/>
          <w:color w:val="000000"/>
        </w:rPr>
        <w:t>Oświadczenie podwykonawcy</w:t>
      </w:r>
    </w:p>
    <w:p w14:paraId="505E38C9" w14:textId="77777777" w:rsidR="00465908" w:rsidRPr="00465908" w:rsidRDefault="00465908" w:rsidP="00465908">
      <w:pPr>
        <w:autoSpaceDE w:val="0"/>
        <w:autoSpaceDN w:val="0"/>
        <w:adjustRightInd w:val="0"/>
        <w:spacing w:line="271" w:lineRule="auto"/>
        <w:jc w:val="center"/>
        <w:rPr>
          <w:rFonts w:asciiTheme="majorHAnsi" w:hAnsiTheme="majorHAnsi"/>
          <w:b/>
          <w:bCs/>
          <w:color w:val="000000"/>
        </w:rPr>
      </w:pPr>
    </w:p>
    <w:p w14:paraId="49B553A1" w14:textId="77777777" w:rsidR="00465908" w:rsidRPr="00465908" w:rsidRDefault="00465908" w:rsidP="00465908">
      <w:pPr>
        <w:autoSpaceDE w:val="0"/>
        <w:autoSpaceDN w:val="0"/>
        <w:adjustRightInd w:val="0"/>
        <w:spacing w:line="271" w:lineRule="auto"/>
        <w:rPr>
          <w:rFonts w:asciiTheme="majorHAnsi" w:eastAsia="ArialNarrow" w:hAnsiTheme="majorHAnsi"/>
          <w:color w:val="000000"/>
        </w:rPr>
      </w:pPr>
      <w:r w:rsidRPr="00465908">
        <w:rPr>
          <w:rFonts w:asciiTheme="majorHAnsi" w:eastAsia="ArialNarrow" w:hAnsiTheme="majorHAnsi"/>
          <w:color w:val="000000"/>
        </w:rPr>
        <w:t>W związku z wystawieniem przez Wykonawcę faktury nr ....................................................... z dnia..........................................wskazuję, iż w ramach robót objętych fakturą wykonywałem jako Podwykonawca następujące roboty:</w:t>
      </w:r>
    </w:p>
    <w:p w14:paraId="4C5634CF" w14:textId="77777777" w:rsidR="00465908" w:rsidRPr="00465908" w:rsidRDefault="00465908" w:rsidP="00465908">
      <w:pPr>
        <w:autoSpaceDE w:val="0"/>
        <w:autoSpaceDN w:val="0"/>
        <w:adjustRightInd w:val="0"/>
        <w:spacing w:line="271" w:lineRule="auto"/>
        <w:rPr>
          <w:rFonts w:asciiTheme="majorHAnsi" w:eastAsia="ArialNarrow" w:hAnsiTheme="majorHAnsi"/>
          <w:color w:val="000000"/>
        </w:rPr>
      </w:pPr>
      <w:r w:rsidRPr="00465908">
        <w:rPr>
          <w:rFonts w:asciiTheme="majorHAnsi" w:eastAsia="ArialNarrow" w:hAnsiTheme="majorHAnsi"/>
          <w:color w:val="000000"/>
        </w:rPr>
        <w:t>…………………………………………………………………………………………………</w:t>
      </w:r>
    </w:p>
    <w:p w14:paraId="2234C391" w14:textId="77777777" w:rsidR="00465908" w:rsidRPr="00465908" w:rsidRDefault="00465908" w:rsidP="00465908">
      <w:pPr>
        <w:autoSpaceDE w:val="0"/>
        <w:autoSpaceDN w:val="0"/>
        <w:adjustRightInd w:val="0"/>
        <w:spacing w:line="271" w:lineRule="auto"/>
        <w:rPr>
          <w:rFonts w:asciiTheme="majorHAnsi" w:eastAsia="ArialNarrow" w:hAnsiTheme="majorHAnsi"/>
          <w:color w:val="000000"/>
        </w:rPr>
      </w:pPr>
      <w:r w:rsidRPr="00465908">
        <w:rPr>
          <w:rFonts w:asciiTheme="majorHAnsi" w:eastAsia="ArialNarrow" w:hAnsiTheme="majorHAnsi"/>
          <w:color w:val="000000"/>
        </w:rPr>
        <w:t>…………………………………………………………………………………………………………………………………………………………………………………………………………………………………………………………………………………………………………………………………………………………………………………………………………………………………………………………………………………………………………………………………………………………………………………………</w:t>
      </w:r>
    </w:p>
    <w:p w14:paraId="5D3F4766" w14:textId="77777777" w:rsidR="00465908" w:rsidRPr="00465908" w:rsidRDefault="00465908" w:rsidP="00465908">
      <w:pPr>
        <w:autoSpaceDE w:val="0"/>
        <w:autoSpaceDN w:val="0"/>
        <w:adjustRightInd w:val="0"/>
        <w:spacing w:line="271" w:lineRule="auto"/>
        <w:rPr>
          <w:rFonts w:asciiTheme="majorHAnsi" w:hAnsiTheme="majorHAnsi"/>
          <w:i/>
          <w:iCs/>
          <w:color w:val="000000"/>
        </w:rPr>
      </w:pPr>
      <w:r w:rsidRPr="00465908">
        <w:rPr>
          <w:rFonts w:asciiTheme="majorHAnsi" w:hAnsiTheme="majorHAnsi"/>
          <w:i/>
          <w:iCs/>
          <w:color w:val="000000"/>
        </w:rPr>
        <w:t>(opis według protokołu odbioru)</w:t>
      </w:r>
    </w:p>
    <w:p w14:paraId="5FA2F6F5" w14:textId="77777777" w:rsidR="00465908" w:rsidRPr="00465908" w:rsidRDefault="00465908" w:rsidP="00465908">
      <w:pPr>
        <w:autoSpaceDE w:val="0"/>
        <w:autoSpaceDN w:val="0"/>
        <w:adjustRightInd w:val="0"/>
        <w:spacing w:line="271" w:lineRule="auto"/>
        <w:rPr>
          <w:rFonts w:asciiTheme="majorHAnsi" w:eastAsia="ArialNarrow" w:hAnsiTheme="majorHAnsi"/>
          <w:color w:val="000000"/>
        </w:rPr>
      </w:pPr>
      <w:r w:rsidRPr="00465908">
        <w:rPr>
          <w:rFonts w:asciiTheme="majorHAnsi" w:eastAsia="ArialNarrow" w:hAnsiTheme="majorHAnsi"/>
          <w:color w:val="000000"/>
        </w:rPr>
        <w:t xml:space="preserve">Za roboty te otrzymałem od Wykonawcy w dniu ......................................zgodnie z zawartą umową o podwykonawstwo, wynagrodzenie w kwocie ....................... zł brutto i niniejszym zrzekam się wszelkich roszczeń względem Wykonawcy lub Zamawiającego związanych </w:t>
      </w:r>
      <w:r w:rsidRPr="00465908">
        <w:rPr>
          <w:rFonts w:asciiTheme="majorHAnsi" w:eastAsia="ArialNarrow" w:hAnsiTheme="majorHAnsi"/>
          <w:color w:val="000000"/>
        </w:rPr>
        <w:br/>
        <w:t>z wynagrodzeniem za ww. roboty.</w:t>
      </w:r>
    </w:p>
    <w:p w14:paraId="09E90C38" w14:textId="77777777" w:rsidR="00465908" w:rsidRPr="00465908" w:rsidRDefault="00465908" w:rsidP="00465908">
      <w:pPr>
        <w:autoSpaceDE w:val="0"/>
        <w:autoSpaceDN w:val="0"/>
        <w:adjustRightInd w:val="0"/>
        <w:spacing w:line="271" w:lineRule="auto"/>
        <w:rPr>
          <w:rFonts w:asciiTheme="majorHAnsi" w:hAnsiTheme="majorHAnsi"/>
          <w:i/>
          <w:iCs/>
          <w:color w:val="000000"/>
        </w:rPr>
      </w:pPr>
      <w:r w:rsidRPr="00465908">
        <w:rPr>
          <w:rFonts w:asciiTheme="majorHAnsi" w:hAnsiTheme="majorHAnsi"/>
          <w:i/>
          <w:iCs/>
          <w:color w:val="000000"/>
        </w:rPr>
        <w:t>Uwaga!</w:t>
      </w:r>
    </w:p>
    <w:p w14:paraId="4C867372" w14:textId="77777777" w:rsidR="00465908" w:rsidRPr="00465908" w:rsidRDefault="00465908" w:rsidP="00465908">
      <w:pPr>
        <w:autoSpaceDE w:val="0"/>
        <w:autoSpaceDN w:val="0"/>
        <w:adjustRightInd w:val="0"/>
        <w:spacing w:line="271" w:lineRule="auto"/>
        <w:rPr>
          <w:rFonts w:asciiTheme="majorHAnsi" w:hAnsiTheme="majorHAnsi"/>
          <w:i/>
          <w:iCs/>
          <w:color w:val="000000"/>
        </w:rPr>
      </w:pPr>
      <w:r w:rsidRPr="00465908">
        <w:rPr>
          <w:rFonts w:asciiTheme="majorHAnsi" w:hAnsiTheme="majorHAnsi"/>
          <w:i/>
          <w:iCs/>
          <w:color w:val="000000"/>
        </w:rPr>
        <w:t>Do oświadczenia należy załączyć:</w:t>
      </w:r>
    </w:p>
    <w:p w14:paraId="5D07B19B" w14:textId="77777777" w:rsidR="00465908" w:rsidRPr="00465908" w:rsidRDefault="00465908" w:rsidP="00465908">
      <w:pPr>
        <w:autoSpaceDE w:val="0"/>
        <w:autoSpaceDN w:val="0"/>
        <w:adjustRightInd w:val="0"/>
        <w:spacing w:line="271" w:lineRule="auto"/>
        <w:rPr>
          <w:rFonts w:asciiTheme="majorHAnsi" w:hAnsiTheme="majorHAnsi"/>
          <w:i/>
          <w:iCs/>
          <w:color w:val="000000"/>
        </w:rPr>
      </w:pPr>
      <w:r w:rsidRPr="00465908">
        <w:rPr>
          <w:rFonts w:asciiTheme="majorHAnsi" w:eastAsia="Wingdings-Regular" w:hAnsiTheme="majorHAnsi"/>
          <w:color w:val="000000"/>
        </w:rPr>
        <w:t xml:space="preserve"> </w:t>
      </w:r>
      <w:r w:rsidRPr="00465908">
        <w:rPr>
          <w:rFonts w:asciiTheme="majorHAnsi" w:hAnsiTheme="majorHAnsi"/>
          <w:i/>
          <w:iCs/>
          <w:color w:val="000000"/>
        </w:rPr>
        <w:t>kserokopię faktury potwierdzoną za zgodność z oryginałem,</w:t>
      </w:r>
    </w:p>
    <w:p w14:paraId="0B35754F" w14:textId="77777777" w:rsidR="00465908" w:rsidRPr="00465908" w:rsidRDefault="00465908" w:rsidP="00465908">
      <w:pPr>
        <w:autoSpaceDE w:val="0"/>
        <w:autoSpaceDN w:val="0"/>
        <w:adjustRightInd w:val="0"/>
        <w:spacing w:line="271" w:lineRule="auto"/>
        <w:rPr>
          <w:rFonts w:asciiTheme="majorHAnsi" w:hAnsiTheme="majorHAnsi"/>
          <w:i/>
          <w:iCs/>
          <w:color w:val="000000"/>
        </w:rPr>
      </w:pPr>
      <w:r w:rsidRPr="00465908">
        <w:rPr>
          <w:rFonts w:asciiTheme="majorHAnsi" w:eastAsia="Wingdings-Regular" w:hAnsiTheme="majorHAnsi"/>
          <w:color w:val="000000"/>
        </w:rPr>
        <w:t xml:space="preserve"> </w:t>
      </w:r>
      <w:r w:rsidRPr="00465908">
        <w:rPr>
          <w:rFonts w:asciiTheme="majorHAnsi" w:hAnsiTheme="majorHAnsi"/>
          <w:i/>
          <w:iCs/>
          <w:color w:val="000000"/>
        </w:rPr>
        <w:t>potwierdzenie przelewu bankowego.</w:t>
      </w:r>
    </w:p>
    <w:p w14:paraId="1CE1FDB1" w14:textId="77777777" w:rsidR="00465908" w:rsidRPr="00465908" w:rsidRDefault="00465908" w:rsidP="00465908">
      <w:pPr>
        <w:autoSpaceDE w:val="0"/>
        <w:autoSpaceDN w:val="0"/>
        <w:adjustRightInd w:val="0"/>
        <w:spacing w:line="271" w:lineRule="auto"/>
        <w:rPr>
          <w:rFonts w:asciiTheme="majorHAnsi" w:hAnsiTheme="majorHAnsi"/>
          <w:i/>
          <w:iCs/>
          <w:color w:val="FF0000"/>
        </w:rPr>
      </w:pPr>
    </w:p>
    <w:p w14:paraId="24CE264D" w14:textId="77777777" w:rsidR="00465908" w:rsidRPr="00465908" w:rsidRDefault="00465908" w:rsidP="00465908">
      <w:pPr>
        <w:autoSpaceDE w:val="0"/>
        <w:autoSpaceDN w:val="0"/>
        <w:adjustRightInd w:val="0"/>
        <w:spacing w:line="271" w:lineRule="auto"/>
        <w:rPr>
          <w:rFonts w:asciiTheme="majorHAnsi" w:hAnsiTheme="majorHAnsi"/>
          <w:i/>
          <w:iCs/>
          <w:color w:val="FF0000"/>
        </w:rPr>
      </w:pPr>
    </w:p>
    <w:p w14:paraId="13A017E4" w14:textId="77777777" w:rsidR="00465908" w:rsidRPr="00465908" w:rsidRDefault="00465908" w:rsidP="00465908">
      <w:pPr>
        <w:autoSpaceDE w:val="0"/>
        <w:autoSpaceDN w:val="0"/>
        <w:adjustRightInd w:val="0"/>
        <w:spacing w:line="271" w:lineRule="auto"/>
        <w:rPr>
          <w:rFonts w:asciiTheme="majorHAnsi" w:hAnsiTheme="majorHAnsi"/>
          <w:color w:val="000000"/>
        </w:rPr>
      </w:pPr>
      <w:r w:rsidRPr="00465908">
        <w:rPr>
          <w:rFonts w:asciiTheme="majorHAnsi" w:hAnsiTheme="majorHAnsi"/>
          <w:color w:val="000000"/>
        </w:rPr>
        <w:t>...............................................................................................................</w:t>
      </w:r>
    </w:p>
    <w:p w14:paraId="7FC136FA" w14:textId="77777777" w:rsidR="00465908" w:rsidRPr="00465908" w:rsidRDefault="00465908" w:rsidP="00465908">
      <w:pPr>
        <w:autoSpaceDE w:val="0"/>
        <w:autoSpaceDN w:val="0"/>
        <w:adjustRightInd w:val="0"/>
        <w:spacing w:line="271" w:lineRule="auto"/>
        <w:rPr>
          <w:rFonts w:asciiTheme="majorHAnsi" w:hAnsiTheme="majorHAnsi"/>
          <w:color w:val="000000"/>
        </w:rPr>
      </w:pPr>
      <w:r w:rsidRPr="00465908">
        <w:rPr>
          <w:rFonts w:asciiTheme="majorHAnsi" w:hAnsiTheme="majorHAnsi"/>
          <w:color w:val="000000"/>
        </w:rPr>
        <w:t>Data, podpis i pieczęć osób uprawnionych do reprezentowania</w:t>
      </w:r>
    </w:p>
    <w:p w14:paraId="32671B05" w14:textId="77777777" w:rsidR="00465908" w:rsidRPr="00465908" w:rsidRDefault="00465908" w:rsidP="00465908">
      <w:pPr>
        <w:spacing w:line="271" w:lineRule="auto"/>
        <w:rPr>
          <w:rFonts w:asciiTheme="majorHAnsi" w:hAnsiTheme="majorHAnsi"/>
        </w:rPr>
      </w:pPr>
      <w:r w:rsidRPr="00465908">
        <w:rPr>
          <w:rFonts w:asciiTheme="majorHAnsi" w:hAnsiTheme="majorHAnsi"/>
          <w:color w:val="000000"/>
        </w:rPr>
        <w:t>podwykonawcy</w:t>
      </w:r>
    </w:p>
    <w:p w14:paraId="38844E95" w14:textId="77777777" w:rsidR="00465908" w:rsidRPr="00465908" w:rsidRDefault="00465908" w:rsidP="00465908">
      <w:pPr>
        <w:spacing w:line="271" w:lineRule="auto"/>
        <w:rPr>
          <w:rFonts w:asciiTheme="majorHAnsi" w:hAnsiTheme="majorHAnsi"/>
          <w:b/>
          <w:bCs/>
          <w:i/>
        </w:rPr>
      </w:pPr>
    </w:p>
    <w:p w14:paraId="46C773B5" w14:textId="77777777" w:rsidR="00465908" w:rsidRPr="00465908" w:rsidRDefault="00465908" w:rsidP="00465908">
      <w:pPr>
        <w:spacing w:line="271" w:lineRule="auto"/>
        <w:rPr>
          <w:rFonts w:asciiTheme="majorHAnsi" w:hAnsiTheme="majorHAnsi"/>
          <w:b/>
          <w:bCs/>
          <w:i/>
        </w:rPr>
      </w:pPr>
    </w:p>
    <w:p w14:paraId="6CAECED4" w14:textId="77777777" w:rsidR="00465908" w:rsidRPr="00465908" w:rsidRDefault="00465908" w:rsidP="00465908">
      <w:pPr>
        <w:spacing w:line="271" w:lineRule="auto"/>
        <w:rPr>
          <w:rFonts w:asciiTheme="majorHAnsi" w:hAnsiTheme="majorHAnsi"/>
          <w:b/>
          <w:bCs/>
          <w:i/>
        </w:rPr>
      </w:pPr>
    </w:p>
    <w:p w14:paraId="09418053" w14:textId="77777777" w:rsidR="00465908" w:rsidRPr="00465908" w:rsidRDefault="00465908" w:rsidP="00465908">
      <w:pPr>
        <w:spacing w:line="271" w:lineRule="auto"/>
        <w:rPr>
          <w:rFonts w:asciiTheme="majorHAnsi" w:hAnsiTheme="majorHAnsi"/>
          <w:b/>
          <w:bCs/>
          <w:i/>
        </w:rPr>
      </w:pPr>
    </w:p>
    <w:p w14:paraId="30E49372" w14:textId="77777777" w:rsidR="00465908" w:rsidRPr="00465908" w:rsidRDefault="00465908" w:rsidP="00465908">
      <w:pPr>
        <w:spacing w:line="271" w:lineRule="auto"/>
        <w:rPr>
          <w:rFonts w:asciiTheme="majorHAnsi" w:hAnsiTheme="majorHAnsi"/>
          <w:b/>
          <w:bCs/>
          <w:i/>
        </w:rPr>
      </w:pPr>
    </w:p>
    <w:p w14:paraId="4BF94518" w14:textId="77777777" w:rsidR="00465908" w:rsidRPr="00465908" w:rsidRDefault="00465908" w:rsidP="00465908">
      <w:pPr>
        <w:spacing w:line="271" w:lineRule="auto"/>
        <w:rPr>
          <w:rFonts w:asciiTheme="majorHAnsi" w:hAnsiTheme="majorHAnsi"/>
          <w:b/>
          <w:bCs/>
          <w:i/>
        </w:rPr>
      </w:pPr>
    </w:p>
    <w:p w14:paraId="34DC8AE7" w14:textId="77777777" w:rsidR="00465908" w:rsidRPr="00465908" w:rsidRDefault="00465908" w:rsidP="00465908">
      <w:pPr>
        <w:spacing w:line="271" w:lineRule="auto"/>
        <w:rPr>
          <w:rFonts w:asciiTheme="majorHAnsi" w:hAnsiTheme="majorHAnsi"/>
          <w:b/>
          <w:bCs/>
          <w:i/>
        </w:rPr>
      </w:pPr>
    </w:p>
    <w:p w14:paraId="0BC989F3" w14:textId="77777777" w:rsidR="00465908" w:rsidRPr="00465908" w:rsidRDefault="00465908" w:rsidP="00465908">
      <w:pPr>
        <w:spacing w:line="271" w:lineRule="auto"/>
        <w:rPr>
          <w:rFonts w:asciiTheme="majorHAnsi" w:hAnsiTheme="majorHAnsi"/>
          <w:b/>
          <w:bCs/>
          <w:i/>
        </w:rPr>
      </w:pPr>
    </w:p>
    <w:p w14:paraId="4DBDF470" w14:textId="77777777" w:rsidR="00465908" w:rsidRPr="00465908" w:rsidRDefault="00465908" w:rsidP="00465908">
      <w:pPr>
        <w:spacing w:line="271" w:lineRule="auto"/>
        <w:rPr>
          <w:rFonts w:asciiTheme="majorHAnsi" w:hAnsiTheme="majorHAnsi"/>
          <w:b/>
          <w:bCs/>
          <w:i/>
        </w:rPr>
      </w:pPr>
    </w:p>
    <w:p w14:paraId="0B573945" w14:textId="77777777" w:rsidR="00465908" w:rsidRPr="00465908" w:rsidRDefault="00465908" w:rsidP="00465908">
      <w:pPr>
        <w:spacing w:line="271" w:lineRule="auto"/>
        <w:rPr>
          <w:rFonts w:asciiTheme="majorHAnsi" w:hAnsiTheme="majorHAnsi"/>
          <w:b/>
          <w:bCs/>
          <w:i/>
        </w:rPr>
      </w:pPr>
    </w:p>
    <w:p w14:paraId="2C3CB19B" w14:textId="77777777" w:rsidR="00465908" w:rsidRPr="00465908" w:rsidRDefault="00465908" w:rsidP="00465908">
      <w:pPr>
        <w:spacing w:line="271" w:lineRule="auto"/>
        <w:rPr>
          <w:rFonts w:asciiTheme="majorHAnsi" w:hAnsiTheme="majorHAnsi"/>
          <w:b/>
          <w:bCs/>
          <w:i/>
        </w:rPr>
      </w:pPr>
    </w:p>
    <w:p w14:paraId="2F766139" w14:textId="77777777" w:rsidR="00465908" w:rsidRPr="00465908" w:rsidRDefault="00465908" w:rsidP="00465908">
      <w:pPr>
        <w:spacing w:line="271" w:lineRule="auto"/>
        <w:rPr>
          <w:rFonts w:asciiTheme="majorHAnsi" w:hAnsiTheme="majorHAnsi"/>
          <w:b/>
          <w:bCs/>
          <w:i/>
        </w:rPr>
      </w:pPr>
    </w:p>
    <w:p w14:paraId="6B7CA058" w14:textId="77777777" w:rsidR="00465908" w:rsidRPr="00465908" w:rsidRDefault="00465908" w:rsidP="00465908">
      <w:pPr>
        <w:spacing w:line="271" w:lineRule="auto"/>
        <w:rPr>
          <w:rFonts w:asciiTheme="majorHAnsi" w:hAnsiTheme="majorHAnsi"/>
          <w:b/>
          <w:bCs/>
          <w:i/>
        </w:rPr>
      </w:pPr>
    </w:p>
    <w:p w14:paraId="27204B9A" w14:textId="77777777" w:rsidR="00465908" w:rsidRPr="00465908" w:rsidRDefault="00465908" w:rsidP="00465908">
      <w:pPr>
        <w:spacing w:line="271" w:lineRule="auto"/>
        <w:rPr>
          <w:rFonts w:asciiTheme="majorHAnsi" w:hAnsiTheme="majorHAnsi"/>
          <w:b/>
          <w:bCs/>
          <w:i/>
        </w:rPr>
      </w:pPr>
    </w:p>
    <w:p w14:paraId="1D0121B3" w14:textId="77777777" w:rsidR="00465908" w:rsidRPr="00465908" w:rsidRDefault="00465908" w:rsidP="00465908">
      <w:pPr>
        <w:spacing w:line="271" w:lineRule="auto"/>
        <w:rPr>
          <w:rFonts w:asciiTheme="majorHAnsi" w:hAnsiTheme="majorHAnsi"/>
          <w:b/>
          <w:bCs/>
          <w:i/>
        </w:rPr>
      </w:pPr>
    </w:p>
    <w:p w14:paraId="4F767FD5" w14:textId="77777777" w:rsidR="00465908" w:rsidRPr="00465908" w:rsidRDefault="00465908" w:rsidP="00465908">
      <w:pPr>
        <w:spacing w:line="271" w:lineRule="auto"/>
        <w:rPr>
          <w:rFonts w:asciiTheme="majorHAnsi" w:hAnsiTheme="majorHAnsi"/>
          <w:b/>
          <w:bCs/>
          <w:i/>
        </w:rPr>
      </w:pPr>
    </w:p>
    <w:p w14:paraId="1012E3E0" w14:textId="77777777" w:rsidR="00465908" w:rsidRPr="00465908" w:rsidRDefault="00465908" w:rsidP="00465908">
      <w:pPr>
        <w:spacing w:line="271" w:lineRule="auto"/>
        <w:rPr>
          <w:rFonts w:asciiTheme="majorHAnsi" w:hAnsiTheme="majorHAnsi"/>
          <w:b/>
          <w:bCs/>
          <w:i/>
        </w:rPr>
      </w:pPr>
    </w:p>
    <w:p w14:paraId="484AE846" w14:textId="77777777" w:rsidR="00465908" w:rsidRPr="00465908" w:rsidRDefault="00465908" w:rsidP="00465908">
      <w:pPr>
        <w:spacing w:line="271" w:lineRule="auto"/>
        <w:rPr>
          <w:rFonts w:asciiTheme="majorHAnsi" w:hAnsiTheme="majorHAnsi"/>
          <w:b/>
          <w:bCs/>
          <w:i/>
        </w:rPr>
      </w:pPr>
    </w:p>
    <w:p w14:paraId="7CBDACC1" w14:textId="77777777" w:rsidR="00465908" w:rsidRPr="00465908" w:rsidRDefault="00465908" w:rsidP="00465908">
      <w:pPr>
        <w:autoSpaceDE w:val="0"/>
        <w:autoSpaceDN w:val="0"/>
        <w:adjustRightInd w:val="0"/>
        <w:spacing w:line="271" w:lineRule="auto"/>
        <w:jc w:val="right"/>
        <w:rPr>
          <w:rFonts w:asciiTheme="majorHAnsi" w:hAnsiTheme="majorHAnsi"/>
          <w:b/>
          <w:bCs/>
        </w:rPr>
      </w:pPr>
      <w:r w:rsidRPr="00465908">
        <w:rPr>
          <w:rFonts w:asciiTheme="majorHAnsi" w:hAnsiTheme="majorHAnsi"/>
          <w:b/>
          <w:iCs/>
        </w:rPr>
        <w:lastRenderedPageBreak/>
        <w:t>Załącznik Nr 7 do Umowy</w:t>
      </w:r>
    </w:p>
    <w:p w14:paraId="13995476" w14:textId="77777777" w:rsidR="00465908" w:rsidRPr="00465908" w:rsidRDefault="00465908" w:rsidP="00465908">
      <w:pPr>
        <w:autoSpaceDE w:val="0"/>
        <w:autoSpaceDN w:val="0"/>
        <w:adjustRightInd w:val="0"/>
        <w:spacing w:line="271" w:lineRule="auto"/>
        <w:jc w:val="center"/>
        <w:rPr>
          <w:rFonts w:asciiTheme="majorHAnsi" w:hAnsiTheme="majorHAnsi"/>
          <w:b/>
          <w:bCs/>
        </w:rPr>
      </w:pPr>
    </w:p>
    <w:p w14:paraId="7C49FF84" w14:textId="77777777" w:rsidR="00465908" w:rsidRPr="00465908" w:rsidRDefault="00465908" w:rsidP="00465908">
      <w:pPr>
        <w:autoSpaceDE w:val="0"/>
        <w:autoSpaceDN w:val="0"/>
        <w:adjustRightInd w:val="0"/>
        <w:spacing w:line="271" w:lineRule="auto"/>
        <w:jc w:val="center"/>
        <w:rPr>
          <w:rFonts w:asciiTheme="majorHAnsi" w:hAnsiTheme="majorHAnsi"/>
          <w:b/>
          <w:bCs/>
        </w:rPr>
      </w:pPr>
      <w:r w:rsidRPr="00465908">
        <w:rPr>
          <w:rFonts w:asciiTheme="majorHAnsi" w:hAnsiTheme="majorHAnsi"/>
          <w:b/>
          <w:bCs/>
        </w:rPr>
        <w:t>POROZUMIENIE</w:t>
      </w:r>
    </w:p>
    <w:p w14:paraId="3DDC6430" w14:textId="77777777" w:rsidR="00465908" w:rsidRPr="00465908" w:rsidRDefault="00465908" w:rsidP="00465908">
      <w:pPr>
        <w:autoSpaceDE w:val="0"/>
        <w:autoSpaceDN w:val="0"/>
        <w:adjustRightInd w:val="0"/>
        <w:spacing w:line="271" w:lineRule="auto"/>
        <w:jc w:val="center"/>
        <w:rPr>
          <w:rFonts w:asciiTheme="majorHAnsi" w:hAnsiTheme="majorHAnsi"/>
          <w:b/>
          <w:bCs/>
        </w:rPr>
      </w:pPr>
    </w:p>
    <w:p w14:paraId="4AFC5B61" w14:textId="77777777" w:rsidR="00465908" w:rsidRPr="00465908" w:rsidRDefault="00465908" w:rsidP="00465908">
      <w:pPr>
        <w:autoSpaceDE w:val="0"/>
        <w:autoSpaceDN w:val="0"/>
        <w:adjustRightInd w:val="0"/>
        <w:spacing w:line="271" w:lineRule="auto"/>
        <w:jc w:val="both"/>
        <w:rPr>
          <w:rFonts w:asciiTheme="majorHAnsi" w:hAnsiTheme="majorHAnsi"/>
        </w:rPr>
      </w:pPr>
      <w:r w:rsidRPr="00465908">
        <w:rPr>
          <w:rFonts w:asciiTheme="majorHAnsi" w:hAnsiTheme="majorHAnsi"/>
        </w:rPr>
        <w:t>z dnia…………….. do umowy……………………….</w:t>
      </w:r>
    </w:p>
    <w:p w14:paraId="4E4A7F30" w14:textId="77777777" w:rsidR="00465908" w:rsidRPr="00465908" w:rsidRDefault="00465908" w:rsidP="00465908">
      <w:pPr>
        <w:autoSpaceDE w:val="0"/>
        <w:autoSpaceDN w:val="0"/>
        <w:adjustRightInd w:val="0"/>
        <w:spacing w:line="271" w:lineRule="auto"/>
        <w:jc w:val="both"/>
        <w:rPr>
          <w:rFonts w:asciiTheme="majorHAnsi" w:hAnsiTheme="majorHAnsi"/>
        </w:rPr>
      </w:pPr>
      <w:r w:rsidRPr="00465908">
        <w:rPr>
          <w:rFonts w:asciiTheme="majorHAnsi" w:hAnsiTheme="majorHAnsi"/>
        </w:rPr>
        <w:t xml:space="preserve">regulujące zasady prawidłowej współpracy z firmami zewnętrznymi wykonującymi prace na rzecz Samodzielnego Wojewódzkiego Zespołu Publicznych Zakładów Psychiatrycznej  Opieki  Zdrowotnej  w  Warszawie  </w:t>
      </w:r>
    </w:p>
    <w:p w14:paraId="1AFE444F" w14:textId="77777777" w:rsidR="00465908" w:rsidRPr="00465908" w:rsidRDefault="00465908" w:rsidP="00465908">
      <w:pPr>
        <w:autoSpaceDE w:val="0"/>
        <w:autoSpaceDN w:val="0"/>
        <w:adjustRightInd w:val="0"/>
        <w:spacing w:line="271" w:lineRule="auto"/>
        <w:jc w:val="both"/>
        <w:rPr>
          <w:rFonts w:asciiTheme="majorHAnsi" w:hAnsiTheme="majorHAnsi"/>
        </w:rPr>
      </w:pPr>
      <w:r w:rsidRPr="00465908">
        <w:rPr>
          <w:rFonts w:asciiTheme="majorHAnsi" w:hAnsiTheme="majorHAnsi"/>
        </w:rPr>
        <w:t>Na podstawie przepisów art. 208 Kodeksu pracy zawiera się porozumienie o współpracy pomiędzy:</w:t>
      </w:r>
    </w:p>
    <w:p w14:paraId="278F4572" w14:textId="77777777" w:rsidR="00465908" w:rsidRPr="00465908" w:rsidRDefault="00465908" w:rsidP="00465908">
      <w:pPr>
        <w:autoSpaceDE w:val="0"/>
        <w:autoSpaceDN w:val="0"/>
        <w:adjustRightInd w:val="0"/>
        <w:spacing w:line="271" w:lineRule="auto"/>
        <w:jc w:val="both"/>
        <w:rPr>
          <w:rFonts w:asciiTheme="majorHAnsi" w:hAnsiTheme="majorHAnsi"/>
        </w:rPr>
      </w:pPr>
      <w:r w:rsidRPr="00465908">
        <w:rPr>
          <w:rFonts w:asciiTheme="majorHAnsi" w:hAnsiTheme="majorHAnsi"/>
          <w:b/>
          <w:bCs/>
          <w:iCs/>
        </w:rPr>
        <w:t>Samodzielnym Wojewódzkim Zespołem Publicznych Zakładów  Psychiatrycznej  Opieki  Zdrowotnej  w  Warszawie</w:t>
      </w:r>
      <w:r w:rsidRPr="00465908">
        <w:rPr>
          <w:rFonts w:asciiTheme="majorHAnsi" w:hAnsiTheme="majorHAnsi"/>
        </w:rPr>
        <w:t xml:space="preserve">, zwany w treści umowy Zamawiający, </w:t>
      </w:r>
    </w:p>
    <w:p w14:paraId="3E67E97A" w14:textId="77777777" w:rsidR="00465908" w:rsidRPr="00465908" w:rsidRDefault="00465908" w:rsidP="00465908">
      <w:pPr>
        <w:autoSpaceDE w:val="0"/>
        <w:autoSpaceDN w:val="0"/>
        <w:adjustRightInd w:val="0"/>
        <w:spacing w:line="271" w:lineRule="auto"/>
        <w:jc w:val="both"/>
        <w:rPr>
          <w:rFonts w:asciiTheme="majorHAnsi" w:hAnsiTheme="majorHAnsi"/>
        </w:rPr>
      </w:pPr>
      <w:r w:rsidRPr="00465908">
        <w:rPr>
          <w:rFonts w:asciiTheme="majorHAnsi" w:hAnsiTheme="majorHAnsi"/>
        </w:rPr>
        <w:t>a</w:t>
      </w:r>
    </w:p>
    <w:p w14:paraId="3374B69A" w14:textId="77777777" w:rsidR="00465908" w:rsidRPr="00465908" w:rsidRDefault="00465908" w:rsidP="00465908">
      <w:pPr>
        <w:autoSpaceDE w:val="0"/>
        <w:autoSpaceDN w:val="0"/>
        <w:adjustRightInd w:val="0"/>
        <w:spacing w:line="271" w:lineRule="auto"/>
        <w:jc w:val="both"/>
        <w:rPr>
          <w:rFonts w:asciiTheme="majorHAnsi" w:hAnsiTheme="majorHAnsi"/>
        </w:rPr>
      </w:pPr>
      <w:r w:rsidRPr="00465908">
        <w:rPr>
          <w:rFonts w:asciiTheme="majorHAnsi" w:hAnsiTheme="majorHAnsi"/>
        </w:rPr>
        <w:t>firmą:……………………………………………………………..</w:t>
      </w:r>
    </w:p>
    <w:p w14:paraId="1F8DFE26" w14:textId="77777777" w:rsidR="00465908" w:rsidRPr="00465908" w:rsidRDefault="00465908" w:rsidP="00465908">
      <w:pPr>
        <w:autoSpaceDE w:val="0"/>
        <w:autoSpaceDN w:val="0"/>
        <w:adjustRightInd w:val="0"/>
        <w:spacing w:line="271" w:lineRule="auto"/>
        <w:jc w:val="both"/>
        <w:rPr>
          <w:rFonts w:asciiTheme="majorHAnsi" w:hAnsiTheme="majorHAnsi"/>
        </w:rPr>
      </w:pPr>
      <w:r w:rsidRPr="00465908">
        <w:rPr>
          <w:rFonts w:asciiTheme="majorHAnsi" w:hAnsiTheme="majorHAnsi"/>
        </w:rPr>
        <w:t>zwanym dalej Wykonawcą.</w:t>
      </w:r>
    </w:p>
    <w:p w14:paraId="255BC73B" w14:textId="77777777" w:rsidR="00465908" w:rsidRPr="00465908" w:rsidRDefault="00465908" w:rsidP="00465908">
      <w:pPr>
        <w:autoSpaceDE w:val="0"/>
        <w:autoSpaceDN w:val="0"/>
        <w:adjustRightInd w:val="0"/>
        <w:spacing w:line="271" w:lineRule="auto"/>
        <w:jc w:val="both"/>
        <w:rPr>
          <w:rFonts w:asciiTheme="majorHAnsi" w:hAnsiTheme="majorHAnsi"/>
        </w:rPr>
      </w:pPr>
      <w:r w:rsidRPr="00465908">
        <w:rPr>
          <w:rFonts w:asciiTheme="majorHAnsi" w:hAnsiTheme="majorHAnsi"/>
        </w:rPr>
        <w:t>Ilekroć w niniejszym porozumieniu jest mowa o pracodawcy rozumie się przez to Zamawiającego oraz Wykonawcę.</w:t>
      </w:r>
    </w:p>
    <w:p w14:paraId="4CF6EA97" w14:textId="77777777" w:rsidR="00465908" w:rsidRPr="00465908" w:rsidRDefault="00465908" w:rsidP="00465908">
      <w:pPr>
        <w:autoSpaceDE w:val="0"/>
        <w:autoSpaceDN w:val="0"/>
        <w:adjustRightInd w:val="0"/>
        <w:spacing w:line="271" w:lineRule="auto"/>
        <w:jc w:val="center"/>
        <w:rPr>
          <w:rFonts w:asciiTheme="majorHAnsi" w:hAnsiTheme="majorHAnsi"/>
        </w:rPr>
      </w:pPr>
    </w:p>
    <w:p w14:paraId="379279A0" w14:textId="77777777" w:rsidR="00465908" w:rsidRPr="00465908" w:rsidRDefault="00465908" w:rsidP="00465908">
      <w:pPr>
        <w:autoSpaceDE w:val="0"/>
        <w:autoSpaceDN w:val="0"/>
        <w:adjustRightInd w:val="0"/>
        <w:spacing w:line="271" w:lineRule="auto"/>
        <w:jc w:val="center"/>
        <w:rPr>
          <w:rFonts w:asciiTheme="majorHAnsi" w:hAnsiTheme="majorHAnsi"/>
        </w:rPr>
      </w:pPr>
      <w:r w:rsidRPr="00465908">
        <w:rPr>
          <w:rFonts w:asciiTheme="majorHAnsi" w:hAnsiTheme="majorHAnsi"/>
        </w:rPr>
        <w:t>§ 1</w:t>
      </w:r>
    </w:p>
    <w:p w14:paraId="0950AFA4" w14:textId="77777777" w:rsidR="00465908" w:rsidRPr="00465908" w:rsidRDefault="00465908" w:rsidP="00465908">
      <w:pPr>
        <w:autoSpaceDE w:val="0"/>
        <w:autoSpaceDN w:val="0"/>
        <w:adjustRightInd w:val="0"/>
        <w:spacing w:line="271" w:lineRule="auto"/>
        <w:jc w:val="both"/>
        <w:rPr>
          <w:rFonts w:asciiTheme="majorHAnsi" w:hAnsiTheme="majorHAnsi"/>
        </w:rPr>
      </w:pPr>
      <w:r w:rsidRPr="00465908">
        <w:rPr>
          <w:rFonts w:asciiTheme="majorHAnsi" w:hAnsiTheme="majorHAnsi"/>
        </w:rPr>
        <w:t>Pracodawcy stwierdzają zgodnie, że ich pracownicy wykonują jednocześnie pracę w miejscu, tj. ……………………………………………………………………………………</w:t>
      </w:r>
    </w:p>
    <w:p w14:paraId="776EE91D" w14:textId="77777777" w:rsidR="00465908" w:rsidRPr="00465908" w:rsidRDefault="00465908" w:rsidP="00465908">
      <w:pPr>
        <w:autoSpaceDE w:val="0"/>
        <w:autoSpaceDN w:val="0"/>
        <w:adjustRightInd w:val="0"/>
        <w:spacing w:line="271" w:lineRule="auto"/>
        <w:jc w:val="both"/>
        <w:rPr>
          <w:rFonts w:asciiTheme="majorHAnsi" w:hAnsiTheme="majorHAnsi"/>
        </w:rPr>
      </w:pPr>
      <w:r w:rsidRPr="00465908">
        <w:rPr>
          <w:rFonts w:asciiTheme="majorHAnsi" w:hAnsiTheme="majorHAnsi"/>
        </w:rPr>
        <w:t>( budynek, komórka organizacyjna: oddział, zakład itp.)</w:t>
      </w:r>
    </w:p>
    <w:p w14:paraId="74F1E2C3" w14:textId="77777777" w:rsidR="00465908" w:rsidRPr="00465908" w:rsidRDefault="00465908" w:rsidP="00465908">
      <w:pPr>
        <w:autoSpaceDE w:val="0"/>
        <w:autoSpaceDN w:val="0"/>
        <w:adjustRightInd w:val="0"/>
        <w:spacing w:line="271" w:lineRule="auto"/>
        <w:jc w:val="center"/>
        <w:rPr>
          <w:rFonts w:asciiTheme="majorHAnsi" w:hAnsiTheme="majorHAnsi"/>
        </w:rPr>
      </w:pPr>
    </w:p>
    <w:p w14:paraId="7E953BF6" w14:textId="77777777" w:rsidR="00465908" w:rsidRPr="00465908" w:rsidRDefault="00465908" w:rsidP="00465908">
      <w:pPr>
        <w:autoSpaceDE w:val="0"/>
        <w:autoSpaceDN w:val="0"/>
        <w:adjustRightInd w:val="0"/>
        <w:spacing w:line="271" w:lineRule="auto"/>
        <w:jc w:val="center"/>
        <w:rPr>
          <w:rFonts w:asciiTheme="majorHAnsi" w:hAnsiTheme="majorHAnsi"/>
        </w:rPr>
      </w:pPr>
      <w:r w:rsidRPr="00465908">
        <w:rPr>
          <w:rFonts w:asciiTheme="majorHAnsi" w:hAnsiTheme="majorHAnsi"/>
        </w:rPr>
        <w:t>§ 2</w:t>
      </w:r>
    </w:p>
    <w:p w14:paraId="3E2A4693" w14:textId="77777777" w:rsidR="00465908" w:rsidRPr="00465908" w:rsidRDefault="00465908" w:rsidP="00465908">
      <w:pPr>
        <w:autoSpaceDE w:val="0"/>
        <w:autoSpaceDN w:val="0"/>
        <w:adjustRightInd w:val="0"/>
        <w:spacing w:line="271" w:lineRule="auto"/>
        <w:jc w:val="both"/>
        <w:rPr>
          <w:rFonts w:asciiTheme="majorHAnsi" w:hAnsiTheme="majorHAnsi"/>
        </w:rPr>
      </w:pPr>
      <w:r w:rsidRPr="00465908">
        <w:rPr>
          <w:rFonts w:asciiTheme="majorHAnsi" w:hAnsiTheme="majorHAnsi"/>
        </w:rPr>
        <w:t>1. Pracodawcy ustalają koordynatorów sprawującego nadzór nad bezpieczeństwem i higieną</w:t>
      </w:r>
    </w:p>
    <w:p w14:paraId="76E25921" w14:textId="77777777" w:rsidR="00465908" w:rsidRPr="00465908" w:rsidRDefault="00465908" w:rsidP="00465908">
      <w:pPr>
        <w:autoSpaceDE w:val="0"/>
        <w:autoSpaceDN w:val="0"/>
        <w:adjustRightInd w:val="0"/>
        <w:spacing w:line="271" w:lineRule="auto"/>
        <w:jc w:val="both"/>
        <w:rPr>
          <w:rFonts w:asciiTheme="majorHAnsi" w:hAnsiTheme="majorHAnsi"/>
        </w:rPr>
      </w:pPr>
      <w:r w:rsidRPr="00465908">
        <w:rPr>
          <w:rFonts w:asciiTheme="majorHAnsi" w:hAnsiTheme="majorHAnsi"/>
        </w:rPr>
        <w:t>pracy w osobach:</w:t>
      </w:r>
    </w:p>
    <w:p w14:paraId="64823E1F" w14:textId="77777777" w:rsidR="00465908" w:rsidRPr="00465908" w:rsidRDefault="00465908" w:rsidP="00465908">
      <w:pPr>
        <w:autoSpaceDE w:val="0"/>
        <w:autoSpaceDN w:val="0"/>
        <w:adjustRightInd w:val="0"/>
        <w:spacing w:line="271" w:lineRule="auto"/>
        <w:jc w:val="both"/>
        <w:rPr>
          <w:rFonts w:asciiTheme="majorHAnsi" w:hAnsiTheme="majorHAnsi"/>
        </w:rPr>
      </w:pPr>
      <w:r w:rsidRPr="00465908">
        <w:rPr>
          <w:rFonts w:asciiTheme="majorHAnsi" w:hAnsiTheme="majorHAnsi"/>
        </w:rPr>
        <w:t>...........................................................................</w:t>
      </w:r>
    </w:p>
    <w:p w14:paraId="73962445" w14:textId="77777777" w:rsidR="00465908" w:rsidRPr="00465908" w:rsidRDefault="00465908" w:rsidP="00465908">
      <w:pPr>
        <w:autoSpaceDE w:val="0"/>
        <w:autoSpaceDN w:val="0"/>
        <w:adjustRightInd w:val="0"/>
        <w:spacing w:line="271" w:lineRule="auto"/>
        <w:jc w:val="both"/>
        <w:rPr>
          <w:rFonts w:asciiTheme="majorHAnsi" w:hAnsiTheme="majorHAnsi"/>
        </w:rPr>
      </w:pPr>
      <w:r w:rsidRPr="00465908">
        <w:rPr>
          <w:rFonts w:asciiTheme="majorHAnsi" w:hAnsiTheme="majorHAnsi"/>
        </w:rPr>
        <w:t>oraz zlecają koordynatorom realizację w ich imieniu zadania, o których mowa w § 5</w:t>
      </w:r>
    </w:p>
    <w:p w14:paraId="61FA5251" w14:textId="77777777" w:rsidR="00465908" w:rsidRPr="00465908" w:rsidRDefault="00465908" w:rsidP="00465908">
      <w:pPr>
        <w:autoSpaceDE w:val="0"/>
        <w:autoSpaceDN w:val="0"/>
        <w:adjustRightInd w:val="0"/>
        <w:spacing w:line="271" w:lineRule="auto"/>
        <w:jc w:val="both"/>
        <w:rPr>
          <w:rFonts w:asciiTheme="majorHAnsi" w:hAnsiTheme="majorHAnsi"/>
        </w:rPr>
      </w:pPr>
      <w:r w:rsidRPr="00465908">
        <w:rPr>
          <w:rFonts w:asciiTheme="majorHAnsi" w:hAnsiTheme="majorHAnsi"/>
        </w:rPr>
        <w:t>2. Pracodawcy zobowiązują się współpracować ze sobą oraz z koordynatorem sprawującym</w:t>
      </w:r>
    </w:p>
    <w:p w14:paraId="5B34D2F4" w14:textId="77777777" w:rsidR="00465908" w:rsidRPr="00465908" w:rsidRDefault="00465908" w:rsidP="00465908">
      <w:pPr>
        <w:autoSpaceDE w:val="0"/>
        <w:autoSpaceDN w:val="0"/>
        <w:adjustRightInd w:val="0"/>
        <w:spacing w:line="271" w:lineRule="auto"/>
        <w:jc w:val="both"/>
        <w:rPr>
          <w:rFonts w:asciiTheme="majorHAnsi" w:hAnsiTheme="majorHAnsi"/>
        </w:rPr>
      </w:pPr>
      <w:r w:rsidRPr="00465908">
        <w:rPr>
          <w:rFonts w:asciiTheme="majorHAnsi" w:hAnsiTheme="majorHAnsi"/>
        </w:rPr>
        <w:t>nadzór nad bezpieczeństwem i higieną pracy w celu zapewnienia pracownikom pracującym w</w:t>
      </w:r>
    </w:p>
    <w:p w14:paraId="148DB934" w14:textId="77777777" w:rsidR="00465908" w:rsidRPr="00465908" w:rsidRDefault="00465908" w:rsidP="00465908">
      <w:pPr>
        <w:autoSpaceDE w:val="0"/>
        <w:autoSpaceDN w:val="0"/>
        <w:adjustRightInd w:val="0"/>
        <w:spacing w:line="271" w:lineRule="auto"/>
        <w:jc w:val="both"/>
        <w:rPr>
          <w:rFonts w:asciiTheme="majorHAnsi" w:hAnsiTheme="majorHAnsi"/>
        </w:rPr>
      </w:pPr>
      <w:r w:rsidRPr="00465908">
        <w:rPr>
          <w:rFonts w:asciiTheme="majorHAnsi" w:hAnsiTheme="majorHAnsi"/>
        </w:rPr>
        <w:t>(budynek, komórka organizacyjna: oddział, zakład itp.)…………………………………</w:t>
      </w:r>
    </w:p>
    <w:p w14:paraId="1C06BC36" w14:textId="77777777" w:rsidR="00465908" w:rsidRPr="00465908" w:rsidRDefault="00465908" w:rsidP="00465908">
      <w:pPr>
        <w:autoSpaceDE w:val="0"/>
        <w:autoSpaceDN w:val="0"/>
        <w:adjustRightInd w:val="0"/>
        <w:spacing w:line="271" w:lineRule="auto"/>
        <w:jc w:val="both"/>
        <w:rPr>
          <w:rFonts w:asciiTheme="majorHAnsi" w:hAnsiTheme="majorHAnsi"/>
        </w:rPr>
      </w:pPr>
      <w:r w:rsidRPr="00465908">
        <w:rPr>
          <w:rFonts w:asciiTheme="majorHAnsi" w:hAnsiTheme="majorHAnsi"/>
        </w:rPr>
        <w:t>bezpiecznej i higienicznej pracy.</w:t>
      </w:r>
    </w:p>
    <w:p w14:paraId="496F1F8F" w14:textId="77777777" w:rsidR="00465908" w:rsidRPr="00465908" w:rsidRDefault="00465908" w:rsidP="00465908">
      <w:pPr>
        <w:autoSpaceDE w:val="0"/>
        <w:autoSpaceDN w:val="0"/>
        <w:adjustRightInd w:val="0"/>
        <w:spacing w:line="271" w:lineRule="auto"/>
        <w:jc w:val="both"/>
        <w:rPr>
          <w:rFonts w:asciiTheme="majorHAnsi" w:hAnsiTheme="majorHAnsi"/>
        </w:rPr>
      </w:pPr>
      <w:r w:rsidRPr="00465908">
        <w:rPr>
          <w:rFonts w:asciiTheme="majorHAnsi" w:hAnsiTheme="majorHAnsi"/>
        </w:rPr>
        <w:t>3. W razie zaistnienia wypadku przy pracy pracownika Wykonawcy ustalenie okoliczności i</w:t>
      </w:r>
    </w:p>
    <w:p w14:paraId="471A96C7" w14:textId="77777777" w:rsidR="00465908" w:rsidRPr="00465908" w:rsidRDefault="00465908" w:rsidP="00465908">
      <w:pPr>
        <w:autoSpaceDE w:val="0"/>
        <w:autoSpaceDN w:val="0"/>
        <w:adjustRightInd w:val="0"/>
        <w:spacing w:line="271" w:lineRule="auto"/>
        <w:jc w:val="both"/>
        <w:rPr>
          <w:rFonts w:asciiTheme="majorHAnsi" w:hAnsiTheme="majorHAnsi"/>
        </w:rPr>
      </w:pPr>
      <w:r w:rsidRPr="00465908">
        <w:rPr>
          <w:rFonts w:asciiTheme="majorHAnsi" w:hAnsiTheme="majorHAnsi"/>
        </w:rPr>
        <w:t>przyczyn wypadku dokonuje zespół powypadkowy powołany przez zakład pracy</w:t>
      </w:r>
    </w:p>
    <w:p w14:paraId="6217245C" w14:textId="77777777" w:rsidR="00465908" w:rsidRPr="00465908" w:rsidRDefault="00465908" w:rsidP="00465908">
      <w:pPr>
        <w:autoSpaceDE w:val="0"/>
        <w:autoSpaceDN w:val="0"/>
        <w:adjustRightInd w:val="0"/>
        <w:spacing w:line="271" w:lineRule="auto"/>
        <w:jc w:val="both"/>
        <w:rPr>
          <w:rFonts w:asciiTheme="majorHAnsi" w:hAnsiTheme="majorHAnsi"/>
        </w:rPr>
      </w:pPr>
      <w:r w:rsidRPr="00465908">
        <w:rPr>
          <w:rFonts w:asciiTheme="majorHAnsi" w:hAnsiTheme="majorHAnsi"/>
        </w:rPr>
        <w:t>poszkodowanego pracownika. Ustalenie przyczyn i okoliczności wypadku, mającego miejsce na terenie Samodzielnego Wojewódzkiego Zespołu Publicznych Zakładów  Psychiatrycznej  Opieki  Zdrowotnej  w  Warszawie odbywać się będzie w obecności koordynatora.</w:t>
      </w:r>
    </w:p>
    <w:p w14:paraId="2CDAD5FC" w14:textId="77777777" w:rsidR="00465908" w:rsidRPr="00465908" w:rsidRDefault="00465908" w:rsidP="00465908">
      <w:pPr>
        <w:autoSpaceDE w:val="0"/>
        <w:autoSpaceDN w:val="0"/>
        <w:adjustRightInd w:val="0"/>
        <w:spacing w:line="271" w:lineRule="auto"/>
        <w:jc w:val="both"/>
        <w:rPr>
          <w:rFonts w:asciiTheme="majorHAnsi" w:hAnsiTheme="majorHAnsi"/>
        </w:rPr>
      </w:pPr>
      <w:r w:rsidRPr="00465908">
        <w:rPr>
          <w:rFonts w:asciiTheme="majorHAnsi" w:hAnsiTheme="majorHAnsi"/>
        </w:rPr>
        <w:t>4. Wyznaczenie koordynatora do nadzoru bhp nie zwalnia pracodawców z obowiązku</w:t>
      </w:r>
    </w:p>
    <w:p w14:paraId="624FE1FC" w14:textId="77777777" w:rsidR="00465908" w:rsidRPr="00465908" w:rsidRDefault="00465908" w:rsidP="00465908">
      <w:pPr>
        <w:autoSpaceDE w:val="0"/>
        <w:autoSpaceDN w:val="0"/>
        <w:adjustRightInd w:val="0"/>
        <w:spacing w:line="271" w:lineRule="auto"/>
        <w:jc w:val="both"/>
        <w:rPr>
          <w:rFonts w:asciiTheme="majorHAnsi" w:hAnsiTheme="majorHAnsi"/>
        </w:rPr>
      </w:pPr>
      <w:r w:rsidRPr="00465908">
        <w:rPr>
          <w:rFonts w:asciiTheme="majorHAnsi" w:hAnsiTheme="majorHAnsi"/>
        </w:rPr>
        <w:t>zapewnienia zatrudnionym pracownikom bezpieczeństwa i higieny pracy.</w:t>
      </w:r>
    </w:p>
    <w:p w14:paraId="2D9D7EA7" w14:textId="77777777" w:rsidR="00465908" w:rsidRPr="00465908" w:rsidRDefault="00465908" w:rsidP="00465908">
      <w:pPr>
        <w:autoSpaceDE w:val="0"/>
        <w:autoSpaceDN w:val="0"/>
        <w:adjustRightInd w:val="0"/>
        <w:spacing w:line="271" w:lineRule="auto"/>
        <w:jc w:val="both"/>
        <w:rPr>
          <w:rFonts w:asciiTheme="majorHAnsi" w:hAnsiTheme="majorHAnsi"/>
        </w:rPr>
      </w:pPr>
      <w:r w:rsidRPr="00465908">
        <w:rPr>
          <w:rFonts w:asciiTheme="majorHAnsi" w:hAnsiTheme="majorHAnsi"/>
        </w:rPr>
        <w:t>5. Każdy z pracodawców odpowiada odrębnie za stosowanie przepisów BHP przez podległych pracowników.</w:t>
      </w:r>
    </w:p>
    <w:p w14:paraId="0E109B0C" w14:textId="77777777" w:rsidR="00465908" w:rsidRPr="00465908" w:rsidRDefault="00465908" w:rsidP="00465908">
      <w:pPr>
        <w:autoSpaceDE w:val="0"/>
        <w:autoSpaceDN w:val="0"/>
        <w:adjustRightInd w:val="0"/>
        <w:spacing w:line="271" w:lineRule="auto"/>
        <w:jc w:val="center"/>
        <w:rPr>
          <w:rFonts w:asciiTheme="majorHAnsi" w:hAnsiTheme="majorHAnsi"/>
        </w:rPr>
      </w:pPr>
    </w:p>
    <w:p w14:paraId="2E18CEB0" w14:textId="77777777" w:rsidR="00465908" w:rsidRPr="00465908" w:rsidRDefault="00465908" w:rsidP="00465908">
      <w:pPr>
        <w:autoSpaceDE w:val="0"/>
        <w:autoSpaceDN w:val="0"/>
        <w:adjustRightInd w:val="0"/>
        <w:spacing w:line="271" w:lineRule="auto"/>
        <w:jc w:val="center"/>
        <w:rPr>
          <w:rFonts w:asciiTheme="majorHAnsi" w:hAnsiTheme="majorHAnsi"/>
        </w:rPr>
      </w:pPr>
      <w:r w:rsidRPr="00465908">
        <w:rPr>
          <w:rFonts w:asciiTheme="majorHAnsi" w:hAnsiTheme="majorHAnsi"/>
        </w:rPr>
        <w:t>§ 3</w:t>
      </w:r>
    </w:p>
    <w:p w14:paraId="08BDF9AD" w14:textId="77777777" w:rsidR="00465908" w:rsidRPr="00465908" w:rsidRDefault="00465908" w:rsidP="00465908">
      <w:pPr>
        <w:autoSpaceDE w:val="0"/>
        <w:autoSpaceDN w:val="0"/>
        <w:adjustRightInd w:val="0"/>
        <w:spacing w:line="271" w:lineRule="auto"/>
        <w:jc w:val="both"/>
        <w:rPr>
          <w:rFonts w:asciiTheme="majorHAnsi" w:hAnsiTheme="majorHAnsi"/>
        </w:rPr>
      </w:pPr>
      <w:r w:rsidRPr="00465908">
        <w:rPr>
          <w:rFonts w:asciiTheme="majorHAnsi" w:hAnsiTheme="majorHAnsi"/>
        </w:rPr>
        <w:t>1. Obowiązkiem pracodawcy, którego pracownicy wykonują prace na terenie Samodzielnego Wojewódzkiego Zespołu Publicznych Zakładów  Psychiatrycznej  Opieki  Zdrowotnej  w  Warszawie jest pisemne przekazanie koordynatorowi nadzorującemu bhp, najpóźniej w dniu rozpoczęcia wykonywania prac określonych przedmiotem umowy:</w:t>
      </w:r>
    </w:p>
    <w:p w14:paraId="7B201D1D" w14:textId="77777777" w:rsidR="00465908" w:rsidRPr="00465908" w:rsidRDefault="00465908" w:rsidP="00465908">
      <w:pPr>
        <w:autoSpaceDE w:val="0"/>
        <w:autoSpaceDN w:val="0"/>
        <w:adjustRightInd w:val="0"/>
        <w:spacing w:line="271" w:lineRule="auto"/>
        <w:jc w:val="both"/>
        <w:rPr>
          <w:rFonts w:asciiTheme="majorHAnsi" w:hAnsiTheme="majorHAnsi"/>
        </w:rPr>
      </w:pPr>
      <w:r w:rsidRPr="00465908">
        <w:rPr>
          <w:rFonts w:asciiTheme="majorHAnsi" w:eastAsia="SymbolMT" w:hAnsiTheme="majorHAnsi"/>
        </w:rPr>
        <w:lastRenderedPageBreak/>
        <w:t xml:space="preserve"> </w:t>
      </w:r>
      <w:r w:rsidRPr="00465908">
        <w:rPr>
          <w:rFonts w:asciiTheme="majorHAnsi" w:hAnsiTheme="majorHAnsi"/>
        </w:rPr>
        <w:t>nazwę firmy, imienia i nazwiska pracodawcy oraz adresu jego siedziby, telefonu, maila,</w:t>
      </w:r>
    </w:p>
    <w:p w14:paraId="1A09D560" w14:textId="77777777" w:rsidR="00465908" w:rsidRPr="00465908" w:rsidRDefault="00465908" w:rsidP="00465908">
      <w:pPr>
        <w:autoSpaceDE w:val="0"/>
        <w:autoSpaceDN w:val="0"/>
        <w:adjustRightInd w:val="0"/>
        <w:spacing w:line="271" w:lineRule="auto"/>
        <w:jc w:val="both"/>
        <w:rPr>
          <w:rFonts w:asciiTheme="majorHAnsi" w:hAnsiTheme="majorHAnsi"/>
        </w:rPr>
      </w:pPr>
      <w:r w:rsidRPr="00465908">
        <w:rPr>
          <w:rFonts w:asciiTheme="majorHAnsi" w:eastAsia="SymbolMT" w:hAnsiTheme="majorHAnsi"/>
        </w:rPr>
        <w:t xml:space="preserve"> </w:t>
      </w:r>
      <w:r w:rsidRPr="00465908">
        <w:rPr>
          <w:rFonts w:asciiTheme="majorHAnsi" w:hAnsiTheme="majorHAnsi"/>
        </w:rPr>
        <w:t>czasu trwania umowy,</w:t>
      </w:r>
    </w:p>
    <w:p w14:paraId="064B96D3" w14:textId="77777777" w:rsidR="00465908" w:rsidRPr="00465908" w:rsidRDefault="00465908" w:rsidP="00465908">
      <w:pPr>
        <w:autoSpaceDE w:val="0"/>
        <w:autoSpaceDN w:val="0"/>
        <w:adjustRightInd w:val="0"/>
        <w:spacing w:line="271" w:lineRule="auto"/>
        <w:jc w:val="both"/>
        <w:rPr>
          <w:rFonts w:asciiTheme="majorHAnsi" w:hAnsiTheme="majorHAnsi"/>
        </w:rPr>
      </w:pPr>
      <w:r w:rsidRPr="00465908">
        <w:rPr>
          <w:rFonts w:asciiTheme="majorHAnsi" w:eastAsia="SymbolMT" w:hAnsiTheme="majorHAnsi"/>
        </w:rPr>
        <w:t xml:space="preserve"> </w:t>
      </w:r>
      <w:r w:rsidRPr="00465908">
        <w:rPr>
          <w:rFonts w:asciiTheme="majorHAnsi" w:hAnsiTheme="majorHAnsi"/>
        </w:rPr>
        <w:t>rodzaju i miejsca wykonywanych prac,</w:t>
      </w:r>
    </w:p>
    <w:p w14:paraId="1CE5D30E" w14:textId="77777777" w:rsidR="00465908" w:rsidRPr="00465908" w:rsidRDefault="00465908" w:rsidP="00465908">
      <w:pPr>
        <w:autoSpaceDE w:val="0"/>
        <w:autoSpaceDN w:val="0"/>
        <w:adjustRightInd w:val="0"/>
        <w:spacing w:line="271" w:lineRule="auto"/>
        <w:jc w:val="both"/>
        <w:rPr>
          <w:rFonts w:asciiTheme="majorHAnsi" w:hAnsiTheme="majorHAnsi"/>
        </w:rPr>
      </w:pPr>
      <w:r w:rsidRPr="00465908">
        <w:rPr>
          <w:rFonts w:asciiTheme="majorHAnsi" w:eastAsia="SymbolMT" w:hAnsiTheme="majorHAnsi"/>
        </w:rPr>
        <w:t xml:space="preserve"> </w:t>
      </w:r>
      <w:r w:rsidRPr="00465908">
        <w:rPr>
          <w:rFonts w:asciiTheme="majorHAnsi" w:hAnsiTheme="majorHAnsi"/>
        </w:rPr>
        <w:t>wykazu pracowników, którzy będą wykonywać prace oraz dane osoby nadzorującej ich pracę,</w:t>
      </w:r>
    </w:p>
    <w:p w14:paraId="37DE6E9E" w14:textId="77777777" w:rsidR="00465908" w:rsidRPr="00465908" w:rsidRDefault="00465908" w:rsidP="00465908">
      <w:pPr>
        <w:autoSpaceDE w:val="0"/>
        <w:autoSpaceDN w:val="0"/>
        <w:adjustRightInd w:val="0"/>
        <w:spacing w:line="271" w:lineRule="auto"/>
        <w:jc w:val="both"/>
        <w:rPr>
          <w:rFonts w:asciiTheme="majorHAnsi" w:hAnsiTheme="majorHAnsi"/>
          <w:b/>
          <w:bCs/>
        </w:rPr>
      </w:pPr>
      <w:r w:rsidRPr="00465908">
        <w:rPr>
          <w:rFonts w:asciiTheme="majorHAnsi" w:eastAsia="SymbolMT" w:hAnsiTheme="majorHAnsi"/>
        </w:rPr>
        <w:t xml:space="preserve"> </w:t>
      </w:r>
      <w:r w:rsidRPr="00465908">
        <w:rPr>
          <w:rFonts w:asciiTheme="majorHAnsi" w:hAnsiTheme="majorHAnsi"/>
        </w:rPr>
        <w:t>w przypadku prac serwisowych informacji o dniach i godzinach ich wykonywania.</w:t>
      </w:r>
    </w:p>
    <w:p w14:paraId="6B467584" w14:textId="77777777" w:rsidR="00465908" w:rsidRPr="00465908" w:rsidRDefault="00465908" w:rsidP="00465908">
      <w:pPr>
        <w:autoSpaceDE w:val="0"/>
        <w:autoSpaceDN w:val="0"/>
        <w:adjustRightInd w:val="0"/>
        <w:spacing w:line="271" w:lineRule="auto"/>
        <w:jc w:val="both"/>
        <w:rPr>
          <w:rFonts w:asciiTheme="majorHAnsi" w:hAnsiTheme="majorHAnsi"/>
        </w:rPr>
      </w:pPr>
      <w:r w:rsidRPr="00465908">
        <w:rPr>
          <w:rFonts w:asciiTheme="majorHAnsi" w:hAnsiTheme="majorHAnsi"/>
        </w:rPr>
        <w:t>2. Wykonawca przed podjęciem prac zobowiązany jest do przedłożenia koordynatorom nadzoru bhp oświadczenia potwierdzającego wypełnienie przez siebie obowiązku wynikającego z przepisów i zasad bhp tj.: aktualnych szkoleń bhp i badań lekarskich, wyposażenia w odzież i obuwie robocze oraz w środki ochrony indywidualnej, użytkowanych maszyn i urządzeń (certyfikaty, dostosowanie do minimalnych wymagań, atesty), zdarzeń wypadkowych (wypadki przy pracy), ocena ryzyka zawodowego.</w:t>
      </w:r>
    </w:p>
    <w:p w14:paraId="09174C28" w14:textId="77777777" w:rsidR="00465908" w:rsidRPr="00465908" w:rsidRDefault="00465908" w:rsidP="00465908">
      <w:pPr>
        <w:autoSpaceDE w:val="0"/>
        <w:autoSpaceDN w:val="0"/>
        <w:adjustRightInd w:val="0"/>
        <w:spacing w:line="271" w:lineRule="auto"/>
        <w:jc w:val="both"/>
        <w:rPr>
          <w:rFonts w:asciiTheme="majorHAnsi" w:hAnsiTheme="majorHAnsi"/>
        </w:rPr>
      </w:pPr>
      <w:r w:rsidRPr="00465908">
        <w:rPr>
          <w:rFonts w:asciiTheme="majorHAnsi" w:hAnsiTheme="majorHAnsi"/>
        </w:rPr>
        <w:t>3. Wykonawca informuje koordynatorów nadzoru BHP o planowanym terminie realizacji prac pożarowo niebezpiecznych, nie później niż na jeden dzień przed ich rozpoczęciem.</w:t>
      </w:r>
    </w:p>
    <w:p w14:paraId="5DD1501A" w14:textId="77777777" w:rsidR="00465908" w:rsidRPr="00465908" w:rsidRDefault="00465908" w:rsidP="00465908">
      <w:pPr>
        <w:autoSpaceDE w:val="0"/>
        <w:autoSpaceDN w:val="0"/>
        <w:adjustRightInd w:val="0"/>
        <w:spacing w:line="271" w:lineRule="auto"/>
        <w:jc w:val="center"/>
        <w:rPr>
          <w:rFonts w:asciiTheme="majorHAnsi" w:hAnsiTheme="majorHAnsi"/>
        </w:rPr>
      </w:pPr>
    </w:p>
    <w:p w14:paraId="41FAF0C7" w14:textId="77777777" w:rsidR="00465908" w:rsidRPr="00465908" w:rsidRDefault="00465908" w:rsidP="00465908">
      <w:pPr>
        <w:autoSpaceDE w:val="0"/>
        <w:autoSpaceDN w:val="0"/>
        <w:adjustRightInd w:val="0"/>
        <w:spacing w:line="271" w:lineRule="auto"/>
        <w:jc w:val="center"/>
        <w:rPr>
          <w:rFonts w:asciiTheme="majorHAnsi" w:hAnsiTheme="majorHAnsi"/>
        </w:rPr>
      </w:pPr>
      <w:r w:rsidRPr="00465908">
        <w:rPr>
          <w:rFonts w:asciiTheme="majorHAnsi" w:hAnsiTheme="majorHAnsi"/>
        </w:rPr>
        <w:t>§ 4</w:t>
      </w:r>
    </w:p>
    <w:p w14:paraId="52F3DB62" w14:textId="77777777" w:rsidR="00465908" w:rsidRPr="00465908" w:rsidRDefault="00465908" w:rsidP="00465908">
      <w:pPr>
        <w:autoSpaceDE w:val="0"/>
        <w:autoSpaceDN w:val="0"/>
        <w:adjustRightInd w:val="0"/>
        <w:spacing w:line="271" w:lineRule="auto"/>
        <w:jc w:val="both"/>
        <w:rPr>
          <w:rFonts w:asciiTheme="majorHAnsi" w:hAnsiTheme="majorHAnsi"/>
        </w:rPr>
      </w:pPr>
      <w:r w:rsidRPr="00465908">
        <w:rPr>
          <w:rFonts w:asciiTheme="majorHAnsi" w:hAnsiTheme="majorHAnsi"/>
        </w:rPr>
        <w:t>Do zadań i obowiązków koordynatora nadzorującego BHP należy:</w:t>
      </w:r>
    </w:p>
    <w:p w14:paraId="70341750" w14:textId="77777777" w:rsidR="00465908" w:rsidRPr="00465908" w:rsidRDefault="00465908" w:rsidP="00465908">
      <w:pPr>
        <w:autoSpaceDE w:val="0"/>
        <w:autoSpaceDN w:val="0"/>
        <w:adjustRightInd w:val="0"/>
        <w:spacing w:line="271" w:lineRule="auto"/>
        <w:jc w:val="both"/>
        <w:rPr>
          <w:rFonts w:asciiTheme="majorHAnsi" w:hAnsiTheme="majorHAnsi"/>
        </w:rPr>
      </w:pPr>
      <w:r w:rsidRPr="00465908">
        <w:rPr>
          <w:rFonts w:asciiTheme="majorHAnsi" w:hAnsiTheme="majorHAnsi"/>
        </w:rPr>
        <w:t>1. Informowanie pracowników Wykonawcy o:</w:t>
      </w:r>
    </w:p>
    <w:p w14:paraId="196F5AAA" w14:textId="77777777" w:rsidR="00465908" w:rsidRPr="00465908" w:rsidRDefault="00465908" w:rsidP="00465908">
      <w:pPr>
        <w:autoSpaceDE w:val="0"/>
        <w:autoSpaceDN w:val="0"/>
        <w:adjustRightInd w:val="0"/>
        <w:spacing w:line="271" w:lineRule="auto"/>
        <w:jc w:val="both"/>
        <w:rPr>
          <w:rFonts w:asciiTheme="majorHAnsi" w:hAnsiTheme="majorHAnsi"/>
        </w:rPr>
      </w:pPr>
      <w:r w:rsidRPr="00465908">
        <w:rPr>
          <w:rFonts w:asciiTheme="majorHAnsi" w:eastAsia="SymbolMT" w:hAnsiTheme="majorHAnsi"/>
        </w:rPr>
        <w:t xml:space="preserve"> </w:t>
      </w:r>
      <w:r w:rsidRPr="00465908">
        <w:rPr>
          <w:rFonts w:asciiTheme="majorHAnsi" w:hAnsiTheme="majorHAnsi"/>
        </w:rPr>
        <w:t>zagrożeniach dla zdrowia i życia występujących na terenie Samodzielnego Wojewódzkiego Zespołu Publicznych Zakładów  Psychiatrycznej  Opieki  Zdrowotnej  w  Warszawie, na poszczególnych stanowiskach pracy i przy wykonywanych pracach, w tym o zasadach postępowania w przypadkach awarii i w sytuacjach zagrażających zdrowiu i życiu pracowników; działaniach ochronnych i zapobiegawczych podjętych w celu wyeliminowania lub ograniczenia zagrożeń:</w:t>
      </w:r>
    </w:p>
    <w:p w14:paraId="5FF5F64F" w14:textId="77777777" w:rsidR="00465908" w:rsidRPr="00465908" w:rsidRDefault="00465908" w:rsidP="00465908">
      <w:pPr>
        <w:autoSpaceDE w:val="0"/>
        <w:autoSpaceDN w:val="0"/>
        <w:adjustRightInd w:val="0"/>
        <w:spacing w:line="271" w:lineRule="auto"/>
        <w:jc w:val="both"/>
        <w:rPr>
          <w:rFonts w:asciiTheme="majorHAnsi" w:hAnsiTheme="majorHAnsi"/>
        </w:rPr>
      </w:pPr>
      <w:r w:rsidRPr="00465908">
        <w:rPr>
          <w:rFonts w:asciiTheme="majorHAnsi" w:eastAsia="SymbolMT" w:hAnsiTheme="majorHAnsi"/>
        </w:rPr>
        <w:t xml:space="preserve"> </w:t>
      </w:r>
      <w:r w:rsidRPr="00465908">
        <w:rPr>
          <w:rFonts w:asciiTheme="majorHAnsi" w:hAnsiTheme="majorHAnsi"/>
        </w:rPr>
        <w:t>zasadach poruszania się na terenie Samodzielnego Wojewódzkiego Zespołu Publicznych Zakładów  Psychiatrycznej  Opieki  Zdrowotnej  w  Warszawie</w:t>
      </w:r>
    </w:p>
    <w:p w14:paraId="79F72AA2" w14:textId="77777777" w:rsidR="00465908" w:rsidRPr="00465908" w:rsidRDefault="00465908" w:rsidP="00465908">
      <w:pPr>
        <w:autoSpaceDE w:val="0"/>
        <w:autoSpaceDN w:val="0"/>
        <w:adjustRightInd w:val="0"/>
        <w:spacing w:line="271" w:lineRule="auto"/>
        <w:jc w:val="both"/>
        <w:rPr>
          <w:rFonts w:asciiTheme="majorHAnsi" w:hAnsiTheme="majorHAnsi"/>
        </w:rPr>
      </w:pPr>
      <w:r w:rsidRPr="00465908">
        <w:rPr>
          <w:rFonts w:asciiTheme="majorHAnsi" w:eastAsia="SymbolMT" w:hAnsiTheme="majorHAnsi"/>
        </w:rPr>
        <w:t xml:space="preserve"> </w:t>
      </w:r>
      <w:r w:rsidRPr="00465908">
        <w:rPr>
          <w:rFonts w:asciiTheme="majorHAnsi" w:hAnsiTheme="majorHAnsi"/>
        </w:rPr>
        <w:t>zasadach postępowania w przypadku zdarzeń wypadkowych</w:t>
      </w:r>
    </w:p>
    <w:p w14:paraId="1A2B854F" w14:textId="77777777" w:rsidR="00465908" w:rsidRPr="00465908" w:rsidRDefault="00465908" w:rsidP="00465908">
      <w:pPr>
        <w:autoSpaceDE w:val="0"/>
        <w:autoSpaceDN w:val="0"/>
        <w:adjustRightInd w:val="0"/>
        <w:spacing w:line="271" w:lineRule="auto"/>
        <w:jc w:val="both"/>
        <w:rPr>
          <w:rFonts w:asciiTheme="majorHAnsi" w:hAnsiTheme="majorHAnsi"/>
        </w:rPr>
      </w:pPr>
      <w:r w:rsidRPr="00465908">
        <w:rPr>
          <w:rFonts w:asciiTheme="majorHAnsi" w:eastAsia="SymbolMT" w:hAnsiTheme="majorHAnsi"/>
        </w:rPr>
        <w:t xml:space="preserve"> </w:t>
      </w:r>
      <w:r w:rsidRPr="00465908">
        <w:rPr>
          <w:rFonts w:asciiTheme="majorHAnsi" w:hAnsiTheme="majorHAnsi"/>
        </w:rPr>
        <w:t>pracownikach wyznaczonych do udzielania pierwszej pomocy, wykonywania działań w zakresie zwalczania pożarów i ewakuacji pracowników</w:t>
      </w:r>
    </w:p>
    <w:p w14:paraId="12A5F64D" w14:textId="77777777" w:rsidR="00465908" w:rsidRPr="00465908" w:rsidRDefault="00465908" w:rsidP="00465908">
      <w:pPr>
        <w:autoSpaceDE w:val="0"/>
        <w:autoSpaceDN w:val="0"/>
        <w:adjustRightInd w:val="0"/>
        <w:spacing w:line="271" w:lineRule="auto"/>
        <w:jc w:val="both"/>
        <w:rPr>
          <w:rFonts w:asciiTheme="majorHAnsi" w:hAnsiTheme="majorHAnsi"/>
        </w:rPr>
      </w:pPr>
      <w:r w:rsidRPr="00465908">
        <w:rPr>
          <w:rFonts w:asciiTheme="majorHAnsi" w:hAnsiTheme="majorHAnsi"/>
        </w:rPr>
        <w:t>Informacja o pracownikach, o których mowa obejmuje:</w:t>
      </w:r>
    </w:p>
    <w:p w14:paraId="03E6B035" w14:textId="77777777" w:rsidR="00465908" w:rsidRPr="00465908" w:rsidRDefault="00465908" w:rsidP="00465908">
      <w:pPr>
        <w:autoSpaceDE w:val="0"/>
        <w:autoSpaceDN w:val="0"/>
        <w:adjustRightInd w:val="0"/>
        <w:spacing w:line="271" w:lineRule="auto"/>
        <w:jc w:val="both"/>
        <w:rPr>
          <w:rFonts w:asciiTheme="majorHAnsi" w:hAnsiTheme="majorHAnsi"/>
        </w:rPr>
      </w:pPr>
      <w:r w:rsidRPr="00465908">
        <w:rPr>
          <w:rFonts w:asciiTheme="majorHAnsi" w:hAnsiTheme="majorHAnsi"/>
        </w:rPr>
        <w:t>- imię i nazwisko</w:t>
      </w:r>
    </w:p>
    <w:p w14:paraId="440298A0" w14:textId="77777777" w:rsidR="00465908" w:rsidRPr="00465908" w:rsidRDefault="00465908" w:rsidP="00465908">
      <w:pPr>
        <w:autoSpaceDE w:val="0"/>
        <w:autoSpaceDN w:val="0"/>
        <w:adjustRightInd w:val="0"/>
        <w:spacing w:line="271" w:lineRule="auto"/>
        <w:jc w:val="both"/>
        <w:rPr>
          <w:rFonts w:asciiTheme="majorHAnsi" w:hAnsiTheme="majorHAnsi"/>
        </w:rPr>
      </w:pPr>
      <w:r w:rsidRPr="00465908">
        <w:rPr>
          <w:rFonts w:asciiTheme="majorHAnsi" w:hAnsiTheme="majorHAnsi"/>
        </w:rPr>
        <w:t>- miejsce wykonywania pracy</w:t>
      </w:r>
    </w:p>
    <w:p w14:paraId="32A614E2" w14:textId="77777777" w:rsidR="00465908" w:rsidRPr="00465908" w:rsidRDefault="00465908" w:rsidP="00465908">
      <w:pPr>
        <w:autoSpaceDE w:val="0"/>
        <w:autoSpaceDN w:val="0"/>
        <w:adjustRightInd w:val="0"/>
        <w:spacing w:line="271" w:lineRule="auto"/>
        <w:jc w:val="both"/>
        <w:rPr>
          <w:rFonts w:asciiTheme="majorHAnsi" w:hAnsiTheme="majorHAnsi"/>
        </w:rPr>
      </w:pPr>
      <w:r w:rsidRPr="00465908">
        <w:rPr>
          <w:rFonts w:asciiTheme="majorHAnsi" w:hAnsiTheme="majorHAnsi"/>
        </w:rPr>
        <w:t>- numer telefonu służbowego lub innego środka komunikacji elektronicznej</w:t>
      </w:r>
    </w:p>
    <w:p w14:paraId="287BE504" w14:textId="77777777" w:rsidR="00465908" w:rsidRPr="00465908" w:rsidRDefault="00465908" w:rsidP="00465908">
      <w:pPr>
        <w:autoSpaceDE w:val="0"/>
        <w:autoSpaceDN w:val="0"/>
        <w:adjustRightInd w:val="0"/>
        <w:spacing w:line="271" w:lineRule="auto"/>
        <w:jc w:val="both"/>
        <w:rPr>
          <w:rFonts w:asciiTheme="majorHAnsi" w:hAnsiTheme="majorHAnsi"/>
        </w:rPr>
      </w:pPr>
      <w:r w:rsidRPr="00465908">
        <w:rPr>
          <w:rFonts w:asciiTheme="majorHAnsi" w:eastAsia="SymbolMT" w:hAnsiTheme="majorHAnsi"/>
        </w:rPr>
        <w:t xml:space="preserve"> </w:t>
      </w:r>
      <w:r w:rsidRPr="00465908">
        <w:rPr>
          <w:rFonts w:asciiTheme="majorHAnsi" w:hAnsiTheme="majorHAnsi"/>
        </w:rPr>
        <w:t>o sposobie kontrolowania pod względem bhp i ppoż. miejsca wykonywanych prac</w:t>
      </w:r>
    </w:p>
    <w:p w14:paraId="340D85CC" w14:textId="77777777" w:rsidR="00465908" w:rsidRPr="00465908" w:rsidRDefault="00465908" w:rsidP="00465908">
      <w:pPr>
        <w:autoSpaceDE w:val="0"/>
        <w:autoSpaceDN w:val="0"/>
        <w:adjustRightInd w:val="0"/>
        <w:spacing w:line="271" w:lineRule="auto"/>
        <w:jc w:val="both"/>
        <w:rPr>
          <w:rFonts w:asciiTheme="majorHAnsi" w:hAnsiTheme="majorHAnsi"/>
        </w:rPr>
      </w:pPr>
      <w:r w:rsidRPr="00465908">
        <w:rPr>
          <w:rFonts w:asciiTheme="majorHAnsi" w:hAnsiTheme="majorHAnsi"/>
        </w:rPr>
        <w:t>2. Informowanie pracodawców o stwierdzonych zagrożeniach wypadkowych oraz uchybieniach w zakresie bezpieczeństwa i higieny pracy.</w:t>
      </w:r>
    </w:p>
    <w:p w14:paraId="05D2B78F" w14:textId="77777777" w:rsidR="00465908" w:rsidRPr="00465908" w:rsidRDefault="00465908" w:rsidP="00465908">
      <w:pPr>
        <w:autoSpaceDE w:val="0"/>
        <w:autoSpaceDN w:val="0"/>
        <w:adjustRightInd w:val="0"/>
        <w:spacing w:line="271" w:lineRule="auto"/>
        <w:jc w:val="both"/>
        <w:rPr>
          <w:rFonts w:asciiTheme="majorHAnsi" w:hAnsiTheme="majorHAnsi"/>
        </w:rPr>
      </w:pPr>
      <w:r w:rsidRPr="00465908">
        <w:rPr>
          <w:rFonts w:asciiTheme="majorHAnsi" w:hAnsiTheme="majorHAnsi"/>
        </w:rPr>
        <w:t>3. Wstrzymanie pracy maszyn lub urządzeń w razie wystąpienia bezpośredniego zagrożenia życia lub zdrowia pracowników wykonujących prace na terenie Samodzielnego Wojewódzkiego Zespołu Publicznych Zakładów  Psychiatrycznej  Opieki  Zdrowotnej  w  Warszawie.</w:t>
      </w:r>
    </w:p>
    <w:p w14:paraId="7FD89142" w14:textId="77777777" w:rsidR="00465908" w:rsidRPr="00465908" w:rsidRDefault="00465908" w:rsidP="00465908">
      <w:pPr>
        <w:autoSpaceDE w:val="0"/>
        <w:autoSpaceDN w:val="0"/>
        <w:adjustRightInd w:val="0"/>
        <w:spacing w:line="271" w:lineRule="auto"/>
        <w:jc w:val="both"/>
        <w:rPr>
          <w:rFonts w:asciiTheme="majorHAnsi" w:hAnsiTheme="majorHAnsi"/>
        </w:rPr>
      </w:pPr>
      <w:r w:rsidRPr="00465908">
        <w:rPr>
          <w:rFonts w:asciiTheme="majorHAnsi" w:hAnsiTheme="majorHAnsi"/>
        </w:rPr>
        <w:t>4. Odsunięcie od pracy pracownika, który swoim zachowaniem lub sposobem wykonywania pracy stwarza zagrożenia dla życia lub zdrowia własnego lub innych osób.</w:t>
      </w:r>
    </w:p>
    <w:p w14:paraId="3249868A" w14:textId="77777777" w:rsidR="00465908" w:rsidRPr="00465908" w:rsidRDefault="00465908" w:rsidP="00465908">
      <w:pPr>
        <w:autoSpaceDE w:val="0"/>
        <w:autoSpaceDN w:val="0"/>
        <w:adjustRightInd w:val="0"/>
        <w:spacing w:line="271" w:lineRule="auto"/>
        <w:jc w:val="center"/>
        <w:rPr>
          <w:rFonts w:asciiTheme="majorHAnsi" w:hAnsiTheme="majorHAnsi"/>
        </w:rPr>
      </w:pPr>
    </w:p>
    <w:p w14:paraId="49BB35D2" w14:textId="77777777" w:rsidR="00465908" w:rsidRPr="00465908" w:rsidRDefault="00465908" w:rsidP="00465908">
      <w:pPr>
        <w:autoSpaceDE w:val="0"/>
        <w:autoSpaceDN w:val="0"/>
        <w:adjustRightInd w:val="0"/>
        <w:spacing w:line="271" w:lineRule="auto"/>
        <w:jc w:val="center"/>
        <w:rPr>
          <w:rFonts w:asciiTheme="majorHAnsi" w:hAnsiTheme="majorHAnsi"/>
        </w:rPr>
      </w:pPr>
      <w:r w:rsidRPr="00465908">
        <w:rPr>
          <w:rFonts w:asciiTheme="majorHAnsi" w:hAnsiTheme="majorHAnsi"/>
        </w:rPr>
        <w:t>§ 5</w:t>
      </w:r>
    </w:p>
    <w:p w14:paraId="2E0CA364" w14:textId="77777777" w:rsidR="00465908" w:rsidRPr="00465908" w:rsidRDefault="00465908" w:rsidP="00465908">
      <w:pPr>
        <w:autoSpaceDE w:val="0"/>
        <w:autoSpaceDN w:val="0"/>
        <w:adjustRightInd w:val="0"/>
        <w:spacing w:line="271" w:lineRule="auto"/>
        <w:jc w:val="both"/>
        <w:rPr>
          <w:rFonts w:asciiTheme="majorHAnsi" w:hAnsiTheme="majorHAnsi"/>
        </w:rPr>
      </w:pPr>
      <w:r w:rsidRPr="00465908">
        <w:rPr>
          <w:rFonts w:asciiTheme="majorHAnsi" w:hAnsiTheme="majorHAnsi"/>
        </w:rPr>
        <w:t>Wszystkie zmiany do treści niniejszego porozumienia dokonywane będą w formie pisemnej pod rygorem nieważności.</w:t>
      </w:r>
    </w:p>
    <w:p w14:paraId="35E4EE99" w14:textId="77777777" w:rsidR="00465908" w:rsidRPr="00465908" w:rsidRDefault="00465908" w:rsidP="00465908">
      <w:pPr>
        <w:autoSpaceDE w:val="0"/>
        <w:autoSpaceDN w:val="0"/>
        <w:adjustRightInd w:val="0"/>
        <w:spacing w:line="271" w:lineRule="auto"/>
        <w:jc w:val="center"/>
        <w:rPr>
          <w:rFonts w:asciiTheme="majorHAnsi" w:hAnsiTheme="majorHAnsi"/>
        </w:rPr>
      </w:pPr>
    </w:p>
    <w:p w14:paraId="2AA2310F" w14:textId="77777777" w:rsidR="00465908" w:rsidRPr="00465908" w:rsidRDefault="00465908" w:rsidP="00465908">
      <w:pPr>
        <w:autoSpaceDE w:val="0"/>
        <w:autoSpaceDN w:val="0"/>
        <w:adjustRightInd w:val="0"/>
        <w:spacing w:line="271" w:lineRule="auto"/>
        <w:jc w:val="center"/>
        <w:rPr>
          <w:rFonts w:asciiTheme="majorHAnsi" w:hAnsiTheme="majorHAnsi"/>
        </w:rPr>
      </w:pPr>
      <w:r w:rsidRPr="00465908">
        <w:rPr>
          <w:rFonts w:asciiTheme="majorHAnsi" w:hAnsiTheme="majorHAnsi"/>
        </w:rPr>
        <w:t>§ 6</w:t>
      </w:r>
    </w:p>
    <w:p w14:paraId="2B40DF3F" w14:textId="77777777" w:rsidR="00465908" w:rsidRPr="00465908" w:rsidRDefault="00465908" w:rsidP="00465908">
      <w:pPr>
        <w:autoSpaceDE w:val="0"/>
        <w:autoSpaceDN w:val="0"/>
        <w:adjustRightInd w:val="0"/>
        <w:spacing w:line="271" w:lineRule="auto"/>
        <w:jc w:val="both"/>
        <w:rPr>
          <w:rFonts w:asciiTheme="majorHAnsi" w:hAnsiTheme="majorHAnsi"/>
        </w:rPr>
      </w:pPr>
      <w:r w:rsidRPr="00465908">
        <w:rPr>
          <w:rFonts w:asciiTheme="majorHAnsi" w:hAnsiTheme="majorHAnsi"/>
        </w:rPr>
        <w:t>Porozumienie zostało sporządzone w trzech jednobrzmiących egzemplarzach, po jednym dla</w:t>
      </w:r>
    </w:p>
    <w:p w14:paraId="72C142B5" w14:textId="77777777" w:rsidR="00465908" w:rsidRPr="00465908" w:rsidRDefault="00465908" w:rsidP="00465908">
      <w:pPr>
        <w:autoSpaceDE w:val="0"/>
        <w:autoSpaceDN w:val="0"/>
        <w:adjustRightInd w:val="0"/>
        <w:spacing w:line="271" w:lineRule="auto"/>
        <w:jc w:val="both"/>
        <w:rPr>
          <w:rFonts w:asciiTheme="majorHAnsi" w:hAnsiTheme="majorHAnsi"/>
        </w:rPr>
      </w:pPr>
      <w:r w:rsidRPr="00465908">
        <w:rPr>
          <w:rFonts w:asciiTheme="majorHAnsi" w:hAnsiTheme="majorHAnsi"/>
        </w:rPr>
        <w:lastRenderedPageBreak/>
        <w:t>wykonawcy, zamawiającego i koordynatora nadzorującego bhp.</w:t>
      </w:r>
    </w:p>
    <w:p w14:paraId="7B291D40" w14:textId="77777777" w:rsidR="00465908" w:rsidRPr="00465908" w:rsidRDefault="00465908" w:rsidP="00465908">
      <w:pPr>
        <w:autoSpaceDE w:val="0"/>
        <w:autoSpaceDN w:val="0"/>
        <w:adjustRightInd w:val="0"/>
        <w:spacing w:line="271" w:lineRule="auto"/>
        <w:jc w:val="center"/>
        <w:rPr>
          <w:rFonts w:asciiTheme="majorHAnsi" w:hAnsiTheme="majorHAnsi"/>
        </w:rPr>
      </w:pPr>
    </w:p>
    <w:p w14:paraId="7354180F" w14:textId="77777777" w:rsidR="00465908" w:rsidRPr="00465908" w:rsidRDefault="00465908" w:rsidP="00465908">
      <w:pPr>
        <w:autoSpaceDE w:val="0"/>
        <w:autoSpaceDN w:val="0"/>
        <w:adjustRightInd w:val="0"/>
        <w:spacing w:line="271" w:lineRule="auto"/>
        <w:jc w:val="center"/>
        <w:rPr>
          <w:rFonts w:asciiTheme="majorHAnsi" w:hAnsiTheme="majorHAnsi"/>
        </w:rPr>
      </w:pPr>
    </w:p>
    <w:p w14:paraId="7C2BE25E" w14:textId="77777777" w:rsidR="00465908" w:rsidRPr="00465908" w:rsidRDefault="00465908" w:rsidP="00465908">
      <w:pPr>
        <w:autoSpaceDE w:val="0"/>
        <w:autoSpaceDN w:val="0"/>
        <w:adjustRightInd w:val="0"/>
        <w:spacing w:line="271" w:lineRule="auto"/>
        <w:jc w:val="center"/>
        <w:rPr>
          <w:rFonts w:asciiTheme="majorHAnsi" w:hAnsiTheme="majorHAnsi"/>
        </w:rPr>
      </w:pPr>
      <w:r w:rsidRPr="00465908">
        <w:rPr>
          <w:rFonts w:asciiTheme="majorHAnsi" w:hAnsiTheme="majorHAnsi"/>
        </w:rPr>
        <w:t>§ 7</w:t>
      </w:r>
    </w:p>
    <w:p w14:paraId="3A983825" w14:textId="77777777" w:rsidR="00465908" w:rsidRPr="00465908" w:rsidRDefault="00465908" w:rsidP="00465908">
      <w:pPr>
        <w:autoSpaceDE w:val="0"/>
        <w:autoSpaceDN w:val="0"/>
        <w:adjustRightInd w:val="0"/>
        <w:spacing w:line="271" w:lineRule="auto"/>
        <w:jc w:val="both"/>
        <w:rPr>
          <w:rFonts w:asciiTheme="majorHAnsi" w:hAnsiTheme="majorHAnsi"/>
        </w:rPr>
      </w:pPr>
      <w:r w:rsidRPr="00465908">
        <w:rPr>
          <w:rFonts w:asciiTheme="majorHAnsi" w:hAnsiTheme="majorHAnsi"/>
        </w:rPr>
        <w:t>Porozumienie wchodzi w życie z dniem podpisania i obowiązuje w okresie obowiązywania umowy nr…………..</w:t>
      </w:r>
    </w:p>
    <w:p w14:paraId="7CAEB0FD" w14:textId="77777777" w:rsidR="00465908" w:rsidRPr="00465908" w:rsidRDefault="00465908" w:rsidP="00465908">
      <w:pPr>
        <w:autoSpaceDE w:val="0"/>
        <w:autoSpaceDN w:val="0"/>
        <w:adjustRightInd w:val="0"/>
        <w:spacing w:line="271" w:lineRule="auto"/>
        <w:rPr>
          <w:rFonts w:asciiTheme="majorHAnsi" w:hAnsiTheme="majorHAnsi"/>
        </w:rPr>
      </w:pPr>
    </w:p>
    <w:p w14:paraId="54C8DA09" w14:textId="77777777" w:rsidR="00465908" w:rsidRPr="00465908" w:rsidRDefault="00465908" w:rsidP="00465908">
      <w:pPr>
        <w:autoSpaceDE w:val="0"/>
        <w:autoSpaceDN w:val="0"/>
        <w:adjustRightInd w:val="0"/>
        <w:spacing w:line="271" w:lineRule="auto"/>
        <w:rPr>
          <w:rFonts w:asciiTheme="majorHAnsi" w:hAnsiTheme="majorHAnsi"/>
        </w:rPr>
      </w:pPr>
    </w:p>
    <w:p w14:paraId="38617C7D" w14:textId="77777777" w:rsidR="00465908" w:rsidRPr="00465908" w:rsidRDefault="00465908" w:rsidP="00465908">
      <w:pPr>
        <w:autoSpaceDE w:val="0"/>
        <w:autoSpaceDN w:val="0"/>
        <w:adjustRightInd w:val="0"/>
        <w:spacing w:line="271" w:lineRule="auto"/>
        <w:rPr>
          <w:rFonts w:asciiTheme="majorHAnsi" w:hAnsiTheme="majorHAnsi"/>
        </w:rPr>
      </w:pPr>
    </w:p>
    <w:p w14:paraId="0EF18C7F" w14:textId="667E9AE5" w:rsidR="00465908" w:rsidRPr="00465908" w:rsidRDefault="008F3C5F" w:rsidP="00465908">
      <w:pPr>
        <w:autoSpaceDE w:val="0"/>
        <w:autoSpaceDN w:val="0"/>
        <w:adjustRightInd w:val="0"/>
        <w:spacing w:line="271" w:lineRule="auto"/>
        <w:rPr>
          <w:rFonts w:asciiTheme="majorHAnsi" w:hAnsiTheme="majorHAnsi"/>
        </w:rPr>
      </w:pPr>
      <w:r>
        <w:rPr>
          <w:rFonts w:asciiTheme="majorHAnsi" w:hAnsiTheme="majorHAnsi"/>
        </w:rPr>
        <w:t xml:space="preserve">    </w:t>
      </w:r>
      <w:r w:rsidR="00465908" w:rsidRPr="00465908">
        <w:rPr>
          <w:rFonts w:asciiTheme="majorHAnsi" w:hAnsiTheme="majorHAnsi"/>
        </w:rPr>
        <w:t>………………………………</w:t>
      </w:r>
      <w:r>
        <w:rPr>
          <w:rFonts w:asciiTheme="majorHAnsi" w:hAnsiTheme="majorHAnsi"/>
        </w:rPr>
        <w:t>.....</w:t>
      </w:r>
      <w:r w:rsidR="00465908" w:rsidRPr="00465908">
        <w:rPr>
          <w:rFonts w:asciiTheme="majorHAnsi" w:hAnsiTheme="majorHAnsi"/>
        </w:rPr>
        <w:t xml:space="preserve">                              </w:t>
      </w:r>
      <w:r>
        <w:rPr>
          <w:rFonts w:asciiTheme="majorHAnsi" w:hAnsiTheme="majorHAnsi"/>
        </w:rPr>
        <w:t xml:space="preserve">                                         </w:t>
      </w:r>
      <w:r w:rsidR="00465908" w:rsidRPr="00465908">
        <w:rPr>
          <w:rFonts w:asciiTheme="majorHAnsi" w:hAnsiTheme="majorHAnsi"/>
        </w:rPr>
        <w:t xml:space="preserve">   ………..………………………………………</w:t>
      </w:r>
    </w:p>
    <w:p w14:paraId="63A7A9BE" w14:textId="77777777" w:rsidR="00465908" w:rsidRPr="00465908" w:rsidRDefault="00465908" w:rsidP="00465908">
      <w:pPr>
        <w:autoSpaceDE w:val="0"/>
        <w:autoSpaceDN w:val="0"/>
        <w:adjustRightInd w:val="0"/>
        <w:spacing w:line="271" w:lineRule="auto"/>
        <w:rPr>
          <w:rFonts w:asciiTheme="majorHAnsi" w:hAnsiTheme="majorHAnsi"/>
        </w:rPr>
      </w:pPr>
      <w:r w:rsidRPr="00465908">
        <w:rPr>
          <w:rFonts w:asciiTheme="majorHAnsi" w:hAnsiTheme="majorHAnsi"/>
        </w:rPr>
        <w:t xml:space="preserve">           ( podpis wykonawcy)                                                                             ( podpis zamawiającego)</w:t>
      </w:r>
    </w:p>
    <w:p w14:paraId="3227D469" w14:textId="77777777" w:rsidR="00465908" w:rsidRPr="00465908" w:rsidRDefault="00465908" w:rsidP="00465908">
      <w:pPr>
        <w:autoSpaceDE w:val="0"/>
        <w:autoSpaceDN w:val="0"/>
        <w:adjustRightInd w:val="0"/>
        <w:spacing w:line="271" w:lineRule="auto"/>
        <w:rPr>
          <w:rFonts w:asciiTheme="majorHAnsi" w:hAnsiTheme="majorHAnsi"/>
        </w:rPr>
      </w:pPr>
    </w:p>
    <w:p w14:paraId="3D0C99AF" w14:textId="77777777" w:rsidR="00465908" w:rsidRPr="00465908" w:rsidRDefault="00465908" w:rsidP="00465908">
      <w:pPr>
        <w:autoSpaceDE w:val="0"/>
        <w:autoSpaceDN w:val="0"/>
        <w:adjustRightInd w:val="0"/>
        <w:spacing w:line="271" w:lineRule="auto"/>
        <w:rPr>
          <w:rFonts w:asciiTheme="majorHAnsi" w:hAnsiTheme="majorHAnsi"/>
        </w:rPr>
      </w:pPr>
    </w:p>
    <w:p w14:paraId="2770AABD" w14:textId="77777777" w:rsidR="00465908" w:rsidRPr="00465908" w:rsidRDefault="00465908" w:rsidP="00465908">
      <w:pPr>
        <w:autoSpaceDE w:val="0"/>
        <w:autoSpaceDN w:val="0"/>
        <w:adjustRightInd w:val="0"/>
        <w:spacing w:line="271" w:lineRule="auto"/>
        <w:rPr>
          <w:rFonts w:asciiTheme="majorHAnsi" w:hAnsiTheme="majorHAnsi"/>
        </w:rPr>
      </w:pPr>
    </w:p>
    <w:p w14:paraId="2852D82C" w14:textId="77777777" w:rsidR="00465908" w:rsidRPr="00465908" w:rsidRDefault="00465908" w:rsidP="00465908">
      <w:pPr>
        <w:autoSpaceDE w:val="0"/>
        <w:autoSpaceDN w:val="0"/>
        <w:adjustRightInd w:val="0"/>
        <w:spacing w:line="271" w:lineRule="auto"/>
        <w:rPr>
          <w:rFonts w:asciiTheme="majorHAnsi" w:hAnsiTheme="majorHAnsi"/>
        </w:rPr>
      </w:pPr>
    </w:p>
    <w:p w14:paraId="0D3BDCB7" w14:textId="4FEF621C" w:rsidR="00465908" w:rsidRPr="00465908" w:rsidRDefault="008F3C5F" w:rsidP="00465908">
      <w:pPr>
        <w:autoSpaceDE w:val="0"/>
        <w:autoSpaceDN w:val="0"/>
        <w:adjustRightInd w:val="0"/>
        <w:spacing w:line="271" w:lineRule="auto"/>
        <w:rPr>
          <w:rFonts w:asciiTheme="majorHAnsi" w:hAnsiTheme="majorHAnsi"/>
        </w:rPr>
      </w:pPr>
      <w:r>
        <w:rPr>
          <w:rFonts w:asciiTheme="majorHAnsi" w:hAnsiTheme="majorHAnsi"/>
        </w:rPr>
        <w:t xml:space="preserve">            </w:t>
      </w:r>
      <w:r w:rsidR="00465908" w:rsidRPr="00465908">
        <w:rPr>
          <w:rFonts w:asciiTheme="majorHAnsi" w:hAnsiTheme="majorHAnsi"/>
        </w:rPr>
        <w:t xml:space="preserve">……………………………………                                  </w:t>
      </w:r>
      <w:r>
        <w:rPr>
          <w:rFonts w:asciiTheme="majorHAnsi" w:hAnsiTheme="majorHAnsi"/>
        </w:rPr>
        <w:t xml:space="preserve">                 </w:t>
      </w:r>
      <w:r w:rsidR="00465908" w:rsidRPr="00465908">
        <w:rPr>
          <w:rFonts w:asciiTheme="majorHAnsi" w:hAnsiTheme="majorHAnsi"/>
        </w:rPr>
        <w:t>…..………………………………………</w:t>
      </w:r>
    </w:p>
    <w:p w14:paraId="4C8F0BF5" w14:textId="77777777" w:rsidR="00465908" w:rsidRPr="00465908" w:rsidRDefault="00465908" w:rsidP="00465908">
      <w:pPr>
        <w:spacing w:line="271" w:lineRule="auto"/>
        <w:rPr>
          <w:rFonts w:asciiTheme="majorHAnsi" w:hAnsiTheme="majorHAnsi"/>
          <w:bCs/>
          <w:i/>
        </w:rPr>
      </w:pPr>
      <w:r w:rsidRPr="00465908">
        <w:rPr>
          <w:rFonts w:asciiTheme="majorHAnsi" w:hAnsiTheme="majorHAnsi"/>
          <w:bCs/>
        </w:rPr>
        <w:t>(podpis koordynatora nadzoru bhp)                                  ( podpis koordynatora nadzoru bhp)</w:t>
      </w:r>
    </w:p>
    <w:p w14:paraId="26CA87AD" w14:textId="77777777" w:rsidR="00465908" w:rsidRPr="004B65E4" w:rsidRDefault="00465908" w:rsidP="00465908">
      <w:pPr>
        <w:rPr>
          <w:b/>
          <w:bCs/>
          <w:i/>
          <w:sz w:val="20"/>
          <w:szCs w:val="24"/>
        </w:rPr>
      </w:pPr>
    </w:p>
    <w:p w14:paraId="42C3D13D" w14:textId="77777777" w:rsidR="00465908" w:rsidRDefault="00465908" w:rsidP="00465908">
      <w:pPr>
        <w:jc w:val="right"/>
        <w:rPr>
          <w:szCs w:val="24"/>
        </w:rPr>
      </w:pPr>
    </w:p>
    <w:p w14:paraId="6D3EDF62" w14:textId="77777777" w:rsidR="00465908" w:rsidRDefault="00465908" w:rsidP="00465908">
      <w:pPr>
        <w:jc w:val="right"/>
        <w:rPr>
          <w:szCs w:val="24"/>
        </w:rPr>
      </w:pPr>
    </w:p>
    <w:p w14:paraId="200CA4B8" w14:textId="77777777" w:rsidR="00465908" w:rsidRDefault="00465908" w:rsidP="00465908">
      <w:pPr>
        <w:jc w:val="right"/>
        <w:rPr>
          <w:szCs w:val="24"/>
        </w:rPr>
      </w:pPr>
    </w:p>
    <w:p w14:paraId="2017F2E6" w14:textId="77777777" w:rsidR="00465908" w:rsidRDefault="00465908" w:rsidP="00465908">
      <w:pPr>
        <w:jc w:val="right"/>
        <w:rPr>
          <w:szCs w:val="24"/>
        </w:rPr>
      </w:pPr>
    </w:p>
    <w:p w14:paraId="51CE230B" w14:textId="77777777" w:rsidR="00465908" w:rsidRDefault="00465908" w:rsidP="00465908">
      <w:pPr>
        <w:jc w:val="right"/>
        <w:rPr>
          <w:szCs w:val="24"/>
        </w:rPr>
      </w:pPr>
    </w:p>
    <w:p w14:paraId="6C232D64" w14:textId="77777777" w:rsidR="00465908" w:rsidRDefault="00465908" w:rsidP="00465908">
      <w:pPr>
        <w:jc w:val="right"/>
        <w:rPr>
          <w:szCs w:val="24"/>
        </w:rPr>
      </w:pPr>
    </w:p>
    <w:p w14:paraId="1C9151B6" w14:textId="77777777" w:rsidR="00465908" w:rsidRDefault="00465908" w:rsidP="00465908">
      <w:pPr>
        <w:jc w:val="right"/>
        <w:rPr>
          <w:szCs w:val="24"/>
        </w:rPr>
      </w:pPr>
    </w:p>
    <w:p w14:paraId="0E494AC8" w14:textId="5D664F0F" w:rsidR="00C11339" w:rsidRPr="00672CC5" w:rsidRDefault="00C11339" w:rsidP="00465908">
      <w:pPr>
        <w:spacing w:line="288" w:lineRule="auto"/>
        <w:jc w:val="center"/>
        <w:rPr>
          <w:b/>
          <w:sz w:val="20"/>
          <w:szCs w:val="20"/>
        </w:rPr>
      </w:pPr>
    </w:p>
    <w:sectPr w:rsidR="00C11339" w:rsidRPr="00672CC5" w:rsidSect="00B921ED">
      <w:footerReference w:type="default" r:id="rId46"/>
      <w:pgSz w:w="11909" w:h="16834"/>
      <w:pgMar w:top="1440" w:right="1440" w:bottom="1440" w:left="156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77B4B" w14:textId="77777777" w:rsidR="00791D9A" w:rsidRDefault="00791D9A">
      <w:pPr>
        <w:spacing w:line="240" w:lineRule="auto"/>
      </w:pPr>
      <w:r>
        <w:separator/>
      </w:r>
    </w:p>
  </w:endnote>
  <w:endnote w:type="continuationSeparator" w:id="0">
    <w:p w14:paraId="48CD7FF4" w14:textId="77777777" w:rsidR="00791D9A" w:rsidRDefault="00791D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ncode Sans Compressed">
    <w:altName w:val="Calibri"/>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horndale">
    <w:altName w:val="Times New Roman"/>
    <w:panose1 w:val="00000000000000000000"/>
    <w:charset w:val="00"/>
    <w:family w:val="roman"/>
    <w:notTrueType/>
    <w:pitch w:val="default"/>
  </w:font>
  <w:font w:name="HG Mincho Light J">
    <w:altName w:val="Times New Roman"/>
    <w:charset w:val="00"/>
    <w:family w:val="auto"/>
    <w:pitch w:val="variable"/>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ylfaen">
    <w:panose1 w:val="010A0502050306030303"/>
    <w:charset w:val="EE"/>
    <w:family w:val="roman"/>
    <w:pitch w:val="variable"/>
    <w:sig w:usb0="04000687" w:usb1="00000000" w:usb2="00000000" w:usb3="00000000" w:csb0="0000009F" w:csb1="00000000"/>
  </w:font>
  <w:font w:name="CIDFont+F2">
    <w:altName w:val="Calibri"/>
    <w:panose1 w:val="00000000000000000000"/>
    <w:charset w:val="EE"/>
    <w:family w:val="auto"/>
    <w:notTrueType/>
    <w:pitch w:val="default"/>
    <w:sig w:usb0="00000005" w:usb1="00000000" w:usb2="00000000" w:usb3="00000000" w:csb0="00000002" w:csb1="00000000"/>
  </w:font>
  <w:font w:name="ArialNarrow">
    <w:altName w:val="MS Mincho"/>
    <w:panose1 w:val="00000000000000000000"/>
    <w:charset w:val="80"/>
    <w:family w:val="auto"/>
    <w:notTrueType/>
    <w:pitch w:val="default"/>
    <w:sig w:usb0="00000000" w:usb1="08070000" w:usb2="00000010" w:usb3="00000000" w:csb0="00020000" w:csb1="00000000"/>
  </w:font>
  <w:font w:name="SymbolMT">
    <w:altName w:val="Microsoft JhengHei"/>
    <w:panose1 w:val="00000000000000000000"/>
    <w:charset w:val="00"/>
    <w:family w:val="auto"/>
    <w:notTrueType/>
    <w:pitch w:val="default"/>
    <w:sig w:usb0="00000003" w:usb1="00000000" w:usb2="00000000" w:usb3="00000000" w:csb0="00000001" w:csb1="00000000"/>
  </w:font>
  <w:font w:name="Arial-ItalicMT">
    <w:altName w:val="Times New Roman"/>
    <w:panose1 w:val="00000000000000000000"/>
    <w:charset w:val="EE"/>
    <w:family w:val="auto"/>
    <w:notTrueType/>
    <w:pitch w:val="default"/>
    <w:sig w:usb0="00000007" w:usb1="00000000" w:usb2="00000000" w:usb3="00000000" w:csb0="00000003" w:csb1="00000000"/>
  </w:font>
  <w:font w:name="Arial-BoldMT">
    <w:altName w:val="Arial"/>
    <w:panose1 w:val="00000000000000000000"/>
    <w:charset w:val="EE"/>
    <w:family w:val="auto"/>
    <w:notTrueType/>
    <w:pitch w:val="default"/>
    <w:sig w:usb0="00000005" w:usb1="00000000" w:usb2="00000000" w:usb3="00000000" w:csb0="00000002" w:csb1="00000000"/>
  </w:font>
  <w:font w:name="ArialNarrow-Bold">
    <w:altName w:val="Arial"/>
    <w:panose1 w:val="00000000000000000000"/>
    <w:charset w:val="EE"/>
    <w:family w:val="auto"/>
    <w:notTrueType/>
    <w:pitch w:val="default"/>
    <w:sig w:usb0="00000005" w:usb1="00000000" w:usb2="00000000" w:usb3="00000000" w:csb0="00000002" w:csb1="00000000"/>
  </w:font>
  <w:font w:name="Wingdings-Regular">
    <w:altName w:val="Microsoft JhengHei"/>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89AA6" w14:textId="77777777" w:rsidR="006D57C4" w:rsidRDefault="006D57C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321B67C" w14:textId="77777777" w:rsidR="006D57C4" w:rsidRDefault="006D57C4">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C1BD6" w14:textId="77777777" w:rsidR="006D57C4" w:rsidRDefault="006D57C4">
    <w:pPr>
      <w:pStyle w:val="Stopka"/>
      <w:jc w:val="right"/>
    </w:pPr>
    <w:r>
      <w:fldChar w:fldCharType="begin"/>
    </w:r>
    <w:r>
      <w:instrText xml:space="preserve"> PAGE   \* MERGEFORMAT </w:instrText>
    </w:r>
    <w:r>
      <w:fldChar w:fldCharType="separate"/>
    </w:r>
    <w:r>
      <w:rPr>
        <w:noProof/>
      </w:rPr>
      <w:t>79</w:t>
    </w:r>
    <w:r>
      <w:fldChar w:fldCharType="end"/>
    </w:r>
  </w:p>
  <w:p w14:paraId="39F4BC4E" w14:textId="77777777" w:rsidR="006D57C4" w:rsidRDefault="006D57C4">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5" w14:textId="0B7A9C8F" w:rsidR="006D57C4" w:rsidRDefault="006D57C4">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61FDB" w14:textId="77777777" w:rsidR="00791D9A" w:rsidRDefault="00791D9A">
      <w:pPr>
        <w:spacing w:line="240" w:lineRule="auto"/>
      </w:pPr>
      <w:r>
        <w:separator/>
      </w:r>
    </w:p>
  </w:footnote>
  <w:footnote w:type="continuationSeparator" w:id="0">
    <w:p w14:paraId="3C33CBD0" w14:textId="77777777" w:rsidR="00791D9A" w:rsidRDefault="00791D9A">
      <w:pPr>
        <w:spacing w:line="240" w:lineRule="auto"/>
      </w:pPr>
      <w:r>
        <w:continuationSeparator/>
      </w:r>
    </w:p>
  </w:footnote>
  <w:footnote w:id="1">
    <w:p w14:paraId="50E2A81E" w14:textId="77777777" w:rsidR="006D57C4" w:rsidRPr="008046B5" w:rsidRDefault="006D57C4" w:rsidP="008046B5">
      <w:pPr>
        <w:spacing w:line="271" w:lineRule="auto"/>
        <w:jc w:val="both"/>
        <w:rPr>
          <w:rFonts w:asciiTheme="majorHAnsi" w:hAnsiTheme="majorHAnsi" w:cstheme="majorHAnsi"/>
          <w:sz w:val="18"/>
          <w:szCs w:val="18"/>
          <w:lang w:eastAsia="en-US"/>
        </w:rPr>
      </w:pPr>
      <w:r>
        <w:rPr>
          <w:rStyle w:val="Odwoanieprzypisudolnego"/>
        </w:rPr>
        <w:footnoteRef/>
      </w:r>
      <w:r>
        <w:t xml:space="preserve"> </w:t>
      </w:r>
      <w:r w:rsidRPr="008046B5">
        <w:rPr>
          <w:rFonts w:asciiTheme="majorHAnsi" w:hAnsiTheme="majorHAnsi" w:cstheme="majorHAnsi"/>
          <w:sz w:val="18"/>
          <w:szCs w:val="18"/>
          <w:lang w:eastAsia="en-US"/>
        </w:rPr>
        <w:t>Zamawiający wymaga, aby zamówienie w:</w:t>
      </w:r>
    </w:p>
    <w:p w14:paraId="22585CEB" w14:textId="4C5FBDBC" w:rsidR="006D57C4" w:rsidRPr="008046B5" w:rsidRDefault="006D57C4" w:rsidP="008046B5">
      <w:pPr>
        <w:spacing w:line="271" w:lineRule="auto"/>
        <w:ind w:left="567" w:hanging="283"/>
        <w:jc w:val="both"/>
        <w:rPr>
          <w:rFonts w:asciiTheme="majorHAnsi" w:hAnsiTheme="majorHAnsi" w:cstheme="majorHAnsi"/>
          <w:sz w:val="18"/>
          <w:szCs w:val="18"/>
          <w:lang w:eastAsia="en-US"/>
        </w:rPr>
      </w:pPr>
      <w:r w:rsidRPr="008046B5">
        <w:rPr>
          <w:rFonts w:asciiTheme="majorHAnsi" w:hAnsiTheme="majorHAnsi" w:cstheme="majorHAnsi"/>
          <w:sz w:val="18"/>
          <w:szCs w:val="18"/>
        </w:rPr>
        <w:t>1)</w:t>
      </w:r>
      <w:r w:rsidRPr="008046B5">
        <w:rPr>
          <w:rFonts w:asciiTheme="majorHAnsi" w:hAnsiTheme="majorHAnsi" w:cstheme="majorHAnsi"/>
          <w:sz w:val="18"/>
          <w:szCs w:val="18"/>
        </w:rPr>
        <w:tab/>
      </w:r>
      <w:r w:rsidRPr="008046B5">
        <w:rPr>
          <w:rFonts w:asciiTheme="majorHAnsi" w:hAnsiTheme="majorHAnsi" w:cstheme="majorHAnsi"/>
          <w:b/>
          <w:bCs/>
          <w:sz w:val="18"/>
          <w:szCs w:val="18"/>
        </w:rPr>
        <w:t>Części 1:</w:t>
      </w:r>
      <w:r w:rsidRPr="008046B5">
        <w:rPr>
          <w:rFonts w:asciiTheme="majorHAnsi" w:hAnsiTheme="majorHAnsi" w:cstheme="majorHAnsi"/>
          <w:sz w:val="18"/>
          <w:szCs w:val="18"/>
        </w:rPr>
        <w:t xml:space="preserve"> Termomodernizacja Budynku Głównego Szpitala Nowowiejskiego przy ul. Dolnej 42 - </w:t>
      </w:r>
      <w:r w:rsidRPr="008046B5">
        <w:rPr>
          <w:rFonts w:asciiTheme="majorHAnsi" w:hAnsiTheme="majorHAnsi" w:cstheme="majorHAnsi"/>
          <w:b/>
          <w:bCs/>
          <w:sz w:val="18"/>
          <w:szCs w:val="18"/>
          <w:lang w:eastAsia="en-US"/>
        </w:rPr>
        <w:t xml:space="preserve">zostało wykonane </w:t>
      </w:r>
      <w:r>
        <w:rPr>
          <w:rFonts w:asciiTheme="majorHAnsi" w:hAnsiTheme="majorHAnsi" w:cstheme="majorHAnsi"/>
          <w:b/>
          <w:bCs/>
          <w:sz w:val="18"/>
          <w:szCs w:val="18"/>
          <w:lang w:eastAsia="en-US"/>
        </w:rPr>
        <w:br/>
      </w:r>
      <w:r w:rsidRPr="008046B5">
        <w:rPr>
          <w:rFonts w:asciiTheme="majorHAnsi" w:hAnsiTheme="majorHAnsi" w:cstheme="majorHAnsi"/>
          <w:b/>
          <w:bCs/>
          <w:sz w:val="18"/>
          <w:szCs w:val="18"/>
          <w:lang w:eastAsia="en-US"/>
        </w:rPr>
        <w:t>w terminie 1</w:t>
      </w:r>
      <w:r>
        <w:rPr>
          <w:rFonts w:asciiTheme="majorHAnsi" w:hAnsiTheme="majorHAnsi" w:cstheme="majorHAnsi"/>
          <w:b/>
          <w:bCs/>
          <w:sz w:val="18"/>
          <w:szCs w:val="18"/>
          <w:lang w:eastAsia="en-US"/>
        </w:rPr>
        <w:t>1</w:t>
      </w:r>
      <w:r w:rsidRPr="008046B5">
        <w:rPr>
          <w:rFonts w:asciiTheme="majorHAnsi" w:hAnsiTheme="majorHAnsi" w:cstheme="majorHAnsi"/>
          <w:b/>
          <w:bCs/>
          <w:sz w:val="18"/>
          <w:szCs w:val="18"/>
          <w:lang w:eastAsia="en-US"/>
        </w:rPr>
        <w:t xml:space="preserve"> miesięcy</w:t>
      </w:r>
      <w:r w:rsidRPr="008046B5">
        <w:rPr>
          <w:rFonts w:asciiTheme="majorHAnsi" w:hAnsiTheme="majorHAnsi" w:cstheme="majorHAnsi"/>
          <w:sz w:val="18"/>
          <w:szCs w:val="18"/>
          <w:lang w:eastAsia="en-US"/>
        </w:rPr>
        <w:t xml:space="preserve"> od dnia podpisania umowy.</w:t>
      </w:r>
    </w:p>
    <w:p w14:paraId="32F16AEE" w14:textId="0FFEB56F" w:rsidR="006D57C4" w:rsidRPr="008046B5" w:rsidRDefault="006D57C4" w:rsidP="008046B5">
      <w:pPr>
        <w:spacing w:line="271" w:lineRule="auto"/>
        <w:ind w:left="567" w:hanging="283"/>
        <w:jc w:val="both"/>
        <w:rPr>
          <w:rFonts w:asciiTheme="majorHAnsi" w:hAnsiTheme="majorHAnsi" w:cstheme="majorHAnsi"/>
          <w:sz w:val="18"/>
          <w:szCs w:val="18"/>
          <w:lang w:eastAsia="en-US"/>
        </w:rPr>
      </w:pPr>
      <w:r w:rsidRPr="008046B5">
        <w:rPr>
          <w:rFonts w:asciiTheme="majorHAnsi" w:hAnsiTheme="majorHAnsi" w:cstheme="majorHAnsi"/>
          <w:sz w:val="18"/>
          <w:szCs w:val="18"/>
        </w:rPr>
        <w:t>2)</w:t>
      </w:r>
      <w:r w:rsidRPr="008046B5">
        <w:rPr>
          <w:rFonts w:asciiTheme="majorHAnsi" w:hAnsiTheme="majorHAnsi" w:cstheme="majorHAnsi"/>
          <w:sz w:val="18"/>
          <w:szCs w:val="18"/>
        </w:rPr>
        <w:tab/>
      </w:r>
      <w:r w:rsidRPr="008046B5">
        <w:rPr>
          <w:rFonts w:asciiTheme="majorHAnsi" w:hAnsiTheme="majorHAnsi" w:cstheme="majorHAnsi"/>
          <w:b/>
          <w:bCs/>
          <w:sz w:val="18"/>
          <w:szCs w:val="18"/>
        </w:rPr>
        <w:t>Części 2:</w:t>
      </w:r>
      <w:r w:rsidRPr="008046B5">
        <w:rPr>
          <w:rFonts w:asciiTheme="majorHAnsi" w:hAnsiTheme="majorHAnsi" w:cstheme="majorHAnsi"/>
          <w:sz w:val="18"/>
          <w:szCs w:val="18"/>
        </w:rPr>
        <w:t xml:space="preserve"> Termomodernizacja Budynku Technicznego G Szpitala Nowowiejskiego przy ul. Nowowiejskiej 27 - </w:t>
      </w:r>
      <w:r w:rsidRPr="008046B5">
        <w:rPr>
          <w:rFonts w:asciiTheme="majorHAnsi" w:hAnsiTheme="majorHAnsi" w:cstheme="majorHAnsi"/>
          <w:b/>
          <w:bCs/>
          <w:sz w:val="18"/>
          <w:szCs w:val="18"/>
          <w:lang w:eastAsia="en-US"/>
        </w:rPr>
        <w:t xml:space="preserve">zostało wykonane w terminie </w:t>
      </w:r>
      <w:r>
        <w:rPr>
          <w:rFonts w:asciiTheme="majorHAnsi" w:hAnsiTheme="majorHAnsi" w:cstheme="majorHAnsi"/>
          <w:b/>
          <w:bCs/>
          <w:sz w:val="18"/>
          <w:szCs w:val="18"/>
          <w:lang w:eastAsia="en-US"/>
        </w:rPr>
        <w:t>5</w:t>
      </w:r>
      <w:r w:rsidRPr="008046B5">
        <w:rPr>
          <w:rFonts w:asciiTheme="majorHAnsi" w:hAnsiTheme="majorHAnsi" w:cstheme="majorHAnsi"/>
          <w:b/>
          <w:bCs/>
          <w:sz w:val="18"/>
          <w:szCs w:val="18"/>
          <w:lang w:eastAsia="en-US"/>
        </w:rPr>
        <w:t xml:space="preserve"> miesięcy</w:t>
      </w:r>
      <w:r w:rsidRPr="008046B5">
        <w:rPr>
          <w:rFonts w:asciiTheme="majorHAnsi" w:hAnsiTheme="majorHAnsi" w:cstheme="majorHAnsi"/>
          <w:sz w:val="18"/>
          <w:szCs w:val="18"/>
          <w:lang w:eastAsia="en-US"/>
        </w:rPr>
        <w:t xml:space="preserve"> od dnia podpisania umowy.</w:t>
      </w:r>
    </w:p>
    <w:p w14:paraId="0C508EDE" w14:textId="729FF1D7" w:rsidR="006D57C4" w:rsidRDefault="006D57C4">
      <w:pPr>
        <w:pStyle w:val="Tekstprzypisudolnego"/>
      </w:pPr>
    </w:p>
  </w:footnote>
  <w:footnote w:id="2">
    <w:p w14:paraId="0DF87AAD" w14:textId="77777777" w:rsidR="006D57C4" w:rsidRPr="00406F62" w:rsidRDefault="006D57C4" w:rsidP="00465908">
      <w:pPr>
        <w:pStyle w:val="Tekstprzypisudolnego"/>
        <w:rPr>
          <w:rFonts w:asciiTheme="majorHAnsi" w:hAnsiTheme="majorHAnsi" w:cstheme="majorHAnsi"/>
        </w:rPr>
      </w:pPr>
      <w:r w:rsidRPr="00406F62">
        <w:rPr>
          <w:rStyle w:val="Odwoanieprzypisudolnego"/>
          <w:rFonts w:asciiTheme="majorHAnsi" w:hAnsiTheme="majorHAnsi" w:cstheme="majorHAnsi"/>
        </w:rPr>
        <w:footnoteRef/>
      </w:r>
      <w:r w:rsidRPr="00406F62">
        <w:rPr>
          <w:rFonts w:asciiTheme="majorHAnsi" w:hAnsiTheme="majorHAnsi" w:cstheme="majorHAnsi"/>
        </w:rPr>
        <w:t xml:space="preserve"> </w:t>
      </w:r>
      <w:bookmarkStart w:id="53" w:name="_Hlk27470679"/>
      <w:r w:rsidRPr="00406F62">
        <w:rPr>
          <w:rFonts w:asciiTheme="majorHAnsi" w:hAnsiTheme="majorHAnsi" w:cstheme="majorHAnsi"/>
        </w:rPr>
        <w:t>Wykonawca wskazuje okres gwarancji w ofercie.</w:t>
      </w:r>
      <w:bookmarkEnd w:id="53"/>
    </w:p>
  </w:footnote>
  <w:footnote w:id="3">
    <w:p w14:paraId="1087043C" w14:textId="77777777" w:rsidR="006D57C4" w:rsidRDefault="006D57C4" w:rsidP="00465908">
      <w:pPr>
        <w:pStyle w:val="Tekstprzypisudolnego"/>
      </w:pPr>
      <w:r>
        <w:rPr>
          <w:rStyle w:val="Odwoanieprzypisudolnego"/>
        </w:rPr>
        <w:footnoteRef/>
      </w:r>
      <w:r>
        <w:t xml:space="preserve"> Wykonawca wskazuje okres gwarancji w ofercie.</w:t>
      </w:r>
    </w:p>
  </w:footnote>
  <w:footnote w:id="4">
    <w:p w14:paraId="26BA2CEB" w14:textId="77777777" w:rsidR="006D57C4" w:rsidRDefault="006D57C4" w:rsidP="00465908">
      <w:pPr>
        <w:pStyle w:val="Tekstprzypisudolnego"/>
      </w:pPr>
      <w:r>
        <w:rPr>
          <w:rStyle w:val="Odwoanieprzypisudolnego"/>
        </w:rPr>
        <w:footnoteRef/>
      </w:r>
      <w:r>
        <w:t xml:space="preserve"> Wykonawca wskazuje okres gwarancji w ofercie.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9F2E9" w14:textId="77777777" w:rsidR="006D57C4" w:rsidRDefault="006D57C4">
    <w:pPr>
      <w:pStyle w:val="Nagwek"/>
      <w:tabs>
        <w:tab w:val="clear" w:pos="4536"/>
        <w:tab w:val="clear" w:pos="9072"/>
        <w:tab w:val="right" w:pos="9214"/>
      </w:tabs>
      <w:rPr>
        <w:i/>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9905A" w14:textId="77777777" w:rsidR="006D57C4" w:rsidRDefault="006D57C4">
    <w:pPr>
      <w:pStyle w:val="Nagwek"/>
      <w:tabs>
        <w:tab w:val="clear" w:pos="4536"/>
        <w:tab w:val="clear" w:pos="9072"/>
        <w:tab w:val="right" w:pos="9214"/>
      </w:tabs>
      <w:jc w:val="center"/>
      <w:rPr>
        <w:noProof/>
        <w:sz w:val="20"/>
      </w:rPr>
    </w:pPr>
  </w:p>
  <w:p w14:paraId="3A637D2D" w14:textId="77777777" w:rsidR="006D57C4" w:rsidRDefault="006D57C4">
    <w:pPr>
      <w:pStyle w:val="Nagwek"/>
      <w:tabs>
        <w:tab w:val="clear" w:pos="4536"/>
        <w:tab w:val="clear" w:pos="9072"/>
        <w:tab w:val="right" w:pos="9214"/>
      </w:tabs>
      <w:jc w:val="center"/>
      <w:rPr>
        <w:i/>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74C5D66"/>
    <w:lvl w:ilvl="0">
      <w:start w:val="1"/>
      <w:numFmt w:val="decimal"/>
      <w:pStyle w:val="WW-Tekstpodstawowywcity3"/>
      <w:lvlText w:val="%1."/>
      <w:lvlJc w:val="left"/>
      <w:pPr>
        <w:tabs>
          <w:tab w:val="num" w:pos="360"/>
        </w:tabs>
        <w:ind w:left="360" w:hanging="360"/>
      </w:p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4"/>
    <w:multiLevelType w:val="multilevel"/>
    <w:tmpl w:val="AD2AD19E"/>
    <w:name w:val="WW8Num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0000005"/>
    <w:multiLevelType w:val="multilevel"/>
    <w:tmpl w:val="47003094"/>
    <w:name w:val="WW8Num5"/>
    <w:lvl w:ilvl="0">
      <w:start w:val="1"/>
      <w:numFmt w:val="decimal"/>
      <w:lvlText w:val="%1."/>
      <w:lvlJc w:val="left"/>
      <w:pPr>
        <w:tabs>
          <w:tab w:val="num" w:pos="454"/>
        </w:tabs>
        <w:ind w:left="454" w:hanging="454"/>
      </w:pPr>
      <w:rPr>
        <w:rFonts w:ascii="Times New Roman" w:eastAsia="Times New Roman" w:hAnsi="Times New Roman" w:cs="Times New Roman"/>
      </w:rPr>
    </w:lvl>
    <w:lvl w:ilvl="1">
      <w:start w:val="1"/>
      <w:numFmt w:val="decimal"/>
      <w:lvlText w:val="%2)"/>
      <w:lvlJc w:val="left"/>
      <w:pPr>
        <w:tabs>
          <w:tab w:val="num" w:pos="1297"/>
        </w:tabs>
        <w:ind w:left="1297" w:hanging="397"/>
      </w:pPr>
      <w:rPr>
        <w:rFonts w:ascii="Times New Roman" w:hAnsi="Times New Roman" w:cs="Times New Roman" w:hint="default"/>
        <w:b w:val="0"/>
        <w:i w:val="0"/>
        <w:sz w:val="22"/>
        <w:szCs w:val="22"/>
      </w:rPr>
    </w:lvl>
    <w:lvl w:ilvl="2">
      <w:start w:val="1"/>
      <w:numFmt w:val="bullet"/>
      <w:lvlText w:val=""/>
      <w:lvlJc w:val="left"/>
      <w:pPr>
        <w:tabs>
          <w:tab w:val="num" w:pos="2160"/>
        </w:tabs>
        <w:ind w:left="2160" w:hanging="360"/>
      </w:pPr>
      <w:rPr>
        <w:rFonts w:ascii="Symbol" w:hAnsi="Symbol" w:hint="default"/>
      </w:rPr>
    </w:lvl>
    <w:lvl w:ilvl="3">
      <w:start w:val="1"/>
      <w:numFmt w:val="decimal"/>
      <w:lvlText w:val="%4)"/>
      <w:lvlJc w:val="left"/>
      <w:pPr>
        <w:tabs>
          <w:tab w:val="num" w:pos="2737"/>
        </w:tabs>
        <w:ind w:left="2737" w:hanging="397"/>
      </w:pPr>
      <w:rPr>
        <w:rFonts w:ascii="Times New Roman" w:hAnsi="Times New Roman" w:cs="Times New Roman" w:hint="default"/>
        <w:b w:val="0"/>
        <w:i w:val="0"/>
        <w:sz w:val="22"/>
        <w:szCs w:val="22"/>
      </w:rPr>
    </w:lvl>
    <w:lvl w:ilvl="4" w:tentative="1">
      <w:start w:val="1"/>
      <w:numFmt w:val="lowerLetter"/>
      <w:lvlText w:val="%5."/>
      <w:lvlJc w:val="left"/>
      <w:pPr>
        <w:tabs>
          <w:tab w:val="num" w:pos="3420"/>
        </w:tabs>
        <w:ind w:left="3420" w:hanging="360"/>
      </w:pPr>
    </w:lvl>
    <w:lvl w:ilvl="5" w:tentative="1">
      <w:start w:val="1"/>
      <w:numFmt w:val="lowerRoman"/>
      <w:lvlText w:val="%6."/>
      <w:lvlJc w:val="right"/>
      <w:pPr>
        <w:tabs>
          <w:tab w:val="num" w:pos="4140"/>
        </w:tabs>
        <w:ind w:left="4140" w:hanging="180"/>
      </w:pPr>
    </w:lvl>
    <w:lvl w:ilvl="6" w:tentative="1">
      <w:start w:val="1"/>
      <w:numFmt w:val="decimal"/>
      <w:lvlText w:val="%7."/>
      <w:lvlJc w:val="left"/>
      <w:pPr>
        <w:tabs>
          <w:tab w:val="num" w:pos="4860"/>
        </w:tabs>
        <w:ind w:left="4860" w:hanging="360"/>
      </w:pPr>
    </w:lvl>
    <w:lvl w:ilvl="7" w:tentative="1">
      <w:start w:val="1"/>
      <w:numFmt w:val="lowerLetter"/>
      <w:lvlText w:val="%8."/>
      <w:lvlJc w:val="left"/>
      <w:pPr>
        <w:tabs>
          <w:tab w:val="num" w:pos="5580"/>
        </w:tabs>
        <w:ind w:left="5580" w:hanging="360"/>
      </w:pPr>
    </w:lvl>
    <w:lvl w:ilvl="8" w:tentative="1">
      <w:start w:val="1"/>
      <w:numFmt w:val="lowerRoman"/>
      <w:lvlText w:val="%9."/>
      <w:lvlJc w:val="right"/>
      <w:pPr>
        <w:tabs>
          <w:tab w:val="num" w:pos="6300"/>
        </w:tabs>
        <w:ind w:left="6300" w:hanging="180"/>
      </w:pPr>
    </w:lvl>
  </w:abstractNum>
  <w:abstractNum w:abstractNumId="4" w15:restartNumberingAfterBreak="0">
    <w:nsid w:val="0000000A"/>
    <w:multiLevelType w:val="singleLevel"/>
    <w:tmpl w:val="19F413AC"/>
    <w:name w:val="WW8Num282"/>
    <w:lvl w:ilvl="0">
      <w:start w:val="1"/>
      <w:numFmt w:val="decimal"/>
      <w:lvlText w:val="%1)"/>
      <w:lvlJc w:val="left"/>
      <w:pPr>
        <w:ind w:left="360" w:hanging="360"/>
      </w:pPr>
      <w:rPr>
        <w:rFonts w:hint="default"/>
        <w:b w:val="0"/>
        <w:i w:val="0"/>
      </w:rPr>
    </w:lvl>
  </w:abstractNum>
  <w:abstractNum w:abstractNumId="5" w15:restartNumberingAfterBreak="0">
    <w:nsid w:val="00000010"/>
    <w:multiLevelType w:val="multilevel"/>
    <w:tmpl w:val="AA38A414"/>
    <w:name w:val="WW8Num26"/>
    <w:lvl w:ilvl="0">
      <w:start w:val="1"/>
      <w:numFmt w:val="decimal"/>
      <w:lvlText w:val="%1."/>
      <w:lvlJc w:val="left"/>
      <w:pPr>
        <w:tabs>
          <w:tab w:val="num" w:pos="340"/>
        </w:tabs>
        <w:ind w:left="340" w:hanging="340"/>
      </w:pPr>
    </w:lvl>
    <w:lvl w:ilvl="1">
      <w:start w:val="1"/>
      <w:numFmt w:val="decimal"/>
      <w:lvlText w:val="%2)"/>
      <w:lvlJc w:val="left"/>
      <w:pPr>
        <w:tabs>
          <w:tab w:val="num" w:pos="680"/>
        </w:tabs>
        <w:ind w:left="680" w:hanging="340"/>
      </w:pPr>
      <w:rPr>
        <w:b w:val="0"/>
        <w:i w:val="0"/>
        <w:sz w:val="24"/>
        <w:szCs w:val="24"/>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15:restartNumberingAfterBreak="0">
    <w:nsid w:val="00000012"/>
    <w:multiLevelType w:val="multilevel"/>
    <w:tmpl w:val="02749BC2"/>
    <w:name w:val="WW8Num23"/>
    <w:lvl w:ilvl="0">
      <w:start w:val="1"/>
      <w:numFmt w:val="decimal"/>
      <w:lvlText w:val="%1."/>
      <w:lvlJc w:val="left"/>
      <w:pPr>
        <w:tabs>
          <w:tab w:val="num" w:pos="340"/>
        </w:tabs>
        <w:ind w:left="340" w:hanging="340"/>
      </w:pPr>
    </w:lvl>
    <w:lvl w:ilvl="1">
      <w:start w:val="1"/>
      <w:numFmt w:val="decimal"/>
      <w:lvlText w:val="%2)"/>
      <w:lvlJc w:val="left"/>
      <w:pPr>
        <w:tabs>
          <w:tab w:val="num" w:pos="700"/>
        </w:tabs>
        <w:ind w:left="700" w:hanging="360"/>
      </w:pPr>
    </w:lvl>
    <w:lvl w:ilvl="2">
      <w:start w:val="1"/>
      <w:numFmt w:val="bullet"/>
      <w:lvlText w:val=""/>
      <w:lvlJc w:val="left"/>
      <w:pPr>
        <w:tabs>
          <w:tab w:val="num" w:pos="680"/>
        </w:tabs>
        <w:ind w:left="680" w:hanging="340"/>
      </w:pPr>
      <w:rPr>
        <w:rFonts w:ascii="Symbol" w:hAnsi="Symbol"/>
      </w:rPr>
    </w:lvl>
    <w:lvl w:ilvl="3">
      <w:start w:val="1"/>
      <w:numFmt w:val="decimal"/>
      <w:lvlText w:val="%4."/>
      <w:lvlJc w:val="left"/>
      <w:pPr>
        <w:tabs>
          <w:tab w:val="num" w:pos="2880"/>
        </w:tabs>
        <w:ind w:left="2880" w:hanging="360"/>
      </w:pPr>
      <w:rPr>
        <w:strike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13"/>
    <w:multiLevelType w:val="singleLevel"/>
    <w:tmpl w:val="00000013"/>
    <w:lvl w:ilvl="0">
      <w:start w:val="1"/>
      <w:numFmt w:val="decimal"/>
      <w:lvlText w:val="%1."/>
      <w:lvlJc w:val="left"/>
      <w:pPr>
        <w:tabs>
          <w:tab w:val="num" w:pos="340"/>
        </w:tabs>
        <w:ind w:left="340" w:hanging="340"/>
      </w:pPr>
    </w:lvl>
  </w:abstractNum>
  <w:abstractNum w:abstractNumId="8" w15:restartNumberingAfterBreak="0">
    <w:nsid w:val="00000014"/>
    <w:multiLevelType w:val="multilevel"/>
    <w:tmpl w:val="4DDEACE6"/>
    <w:name w:val="WW8Num20"/>
    <w:lvl w:ilvl="0">
      <w:start w:val="1"/>
      <w:numFmt w:val="decimal"/>
      <w:lvlText w:val="%1."/>
      <w:lvlJc w:val="left"/>
      <w:pPr>
        <w:tabs>
          <w:tab w:val="num" w:pos="0"/>
        </w:tabs>
      </w:pPr>
      <w:rPr>
        <w:color w:val="auto"/>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9" w15:restartNumberingAfterBreak="0">
    <w:nsid w:val="00000015"/>
    <w:multiLevelType w:val="multilevel"/>
    <w:tmpl w:val="00000015"/>
    <w:name w:val="WW8Num21"/>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0" w15:restartNumberingAfterBreak="0">
    <w:nsid w:val="00000019"/>
    <w:multiLevelType w:val="singleLevel"/>
    <w:tmpl w:val="2340A1B0"/>
    <w:name w:val="WW8Num25"/>
    <w:lvl w:ilvl="0">
      <w:start w:val="1"/>
      <w:numFmt w:val="decimal"/>
      <w:lvlText w:val="%1."/>
      <w:lvlJc w:val="left"/>
      <w:pPr>
        <w:tabs>
          <w:tab w:val="num" w:pos="720"/>
        </w:tabs>
        <w:ind w:left="720" w:hanging="360"/>
      </w:pPr>
      <w:rPr>
        <w:rFonts w:cs="Times New Roman"/>
        <w:color w:val="auto"/>
        <w:szCs w:val="24"/>
      </w:rPr>
    </w:lvl>
  </w:abstractNum>
  <w:abstractNum w:abstractNumId="11" w15:restartNumberingAfterBreak="0">
    <w:nsid w:val="0000001A"/>
    <w:multiLevelType w:val="multilevel"/>
    <w:tmpl w:val="605E8A68"/>
    <w:name w:val="WW8Num15"/>
    <w:lvl w:ilvl="0">
      <w:start w:val="1"/>
      <w:numFmt w:val="decimal"/>
      <w:lvlText w:val="%1)"/>
      <w:lvlJc w:val="left"/>
      <w:pPr>
        <w:tabs>
          <w:tab w:val="num" w:pos="340"/>
        </w:tabs>
        <w:ind w:left="340" w:hanging="340"/>
      </w:pPr>
      <w:rPr>
        <w:rFonts w:ascii="Times New Roman" w:eastAsia="Times New Roman" w:hAnsi="Times New Roman" w:cs="Times New Roman"/>
      </w:rPr>
    </w:lvl>
    <w:lvl w:ilvl="1">
      <w:start w:val="1"/>
      <w:numFmt w:val="decimal"/>
      <w:lvlText w:val="%2)"/>
      <w:lvlJc w:val="left"/>
      <w:pPr>
        <w:tabs>
          <w:tab w:val="num" w:pos="700"/>
        </w:tabs>
        <w:ind w:left="700" w:hanging="360"/>
      </w:pPr>
      <w:rPr>
        <w:i w:val="0"/>
      </w:rPr>
    </w:lvl>
    <w:lvl w:ilvl="2">
      <w:start w:val="2"/>
      <w:numFmt w:val="decimal"/>
      <w:lvlText w:val="%3."/>
      <w:lvlJc w:val="left"/>
      <w:pPr>
        <w:tabs>
          <w:tab w:val="num" w:pos="340"/>
        </w:tabs>
        <w:ind w:left="340" w:hanging="340"/>
      </w:pPr>
      <w:rPr>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15:restartNumberingAfterBreak="0">
    <w:nsid w:val="0000001B"/>
    <w:multiLevelType w:val="multilevel"/>
    <w:tmpl w:val="D2F23E62"/>
    <w:name w:val="WW8Num28"/>
    <w:lvl w:ilvl="0">
      <w:start w:val="1"/>
      <w:numFmt w:val="decimal"/>
      <w:lvlText w:val="%1."/>
      <w:lvlJc w:val="left"/>
      <w:pPr>
        <w:tabs>
          <w:tab w:val="num" w:pos="340"/>
        </w:tabs>
        <w:ind w:left="340" w:hanging="340"/>
      </w:pPr>
    </w:lvl>
    <w:lvl w:ilvl="1">
      <w:start w:val="1"/>
      <w:numFmt w:val="decimal"/>
      <w:lvlText w:val="%2)"/>
      <w:lvlJc w:val="left"/>
      <w:pPr>
        <w:tabs>
          <w:tab w:val="num" w:pos="700"/>
        </w:tabs>
        <w:ind w:left="700" w:hanging="360"/>
      </w:pPr>
      <w:rPr>
        <w:color w:val="auto"/>
      </w:rPr>
    </w:lvl>
    <w:lvl w:ilvl="2">
      <w:start w:val="1"/>
      <w:numFmt w:val="decimal"/>
      <w:lvlText w:val="%3."/>
      <w:lvlJc w:val="left"/>
      <w:pPr>
        <w:tabs>
          <w:tab w:val="num" w:pos="340"/>
        </w:tabs>
        <w:ind w:left="340" w:hanging="34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15:restartNumberingAfterBreak="0">
    <w:nsid w:val="0000001C"/>
    <w:multiLevelType w:val="singleLevel"/>
    <w:tmpl w:val="0000001C"/>
    <w:name w:val="WW8Num30"/>
    <w:lvl w:ilvl="0">
      <w:start w:val="1"/>
      <w:numFmt w:val="decimal"/>
      <w:lvlText w:val="%1."/>
      <w:lvlJc w:val="left"/>
      <w:pPr>
        <w:tabs>
          <w:tab w:val="num" w:pos="360"/>
        </w:tabs>
        <w:ind w:left="360" w:hanging="360"/>
      </w:pPr>
    </w:lvl>
  </w:abstractNum>
  <w:abstractNum w:abstractNumId="14" w15:restartNumberingAfterBreak="0">
    <w:nsid w:val="0000001D"/>
    <w:multiLevelType w:val="multilevel"/>
    <w:tmpl w:val="0000001D"/>
    <w:name w:val="WW8Num29"/>
    <w:lvl w:ilvl="0">
      <w:start w:val="1"/>
      <w:numFmt w:val="decimal"/>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5" w15:restartNumberingAfterBreak="0">
    <w:nsid w:val="00137578"/>
    <w:multiLevelType w:val="multilevel"/>
    <w:tmpl w:val="B846CD1C"/>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001563E8"/>
    <w:multiLevelType w:val="hybridMultilevel"/>
    <w:tmpl w:val="3696A80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030341C0"/>
    <w:multiLevelType w:val="multilevel"/>
    <w:tmpl w:val="5E9AD1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07CE2B85"/>
    <w:multiLevelType w:val="hybridMultilevel"/>
    <w:tmpl w:val="8F24D08E"/>
    <w:name w:val="WW8Num28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08013AE0"/>
    <w:multiLevelType w:val="multilevel"/>
    <w:tmpl w:val="8DF0D37A"/>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Theme="majorHAnsi" w:eastAsia="Arial" w:hAnsiTheme="majorHAnsi" w:cstheme="majorHAnsi" w:hint="default"/>
        <w:b/>
        <w:bCs/>
        <w:color w:val="auto"/>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strike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088D3BD5"/>
    <w:multiLevelType w:val="hybridMultilevel"/>
    <w:tmpl w:val="BB4A7B32"/>
    <w:lvl w:ilvl="0" w:tplc="B5AE693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09884A3C"/>
    <w:multiLevelType w:val="hybridMultilevel"/>
    <w:tmpl w:val="F566F838"/>
    <w:lvl w:ilvl="0" w:tplc="8E6C303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CCA55F6"/>
    <w:multiLevelType w:val="hybridMultilevel"/>
    <w:tmpl w:val="239ED982"/>
    <w:lvl w:ilvl="0" w:tplc="04150011">
      <w:start w:val="1"/>
      <w:numFmt w:val="decimal"/>
      <w:lvlText w:val="%1)"/>
      <w:lvlJc w:val="left"/>
      <w:pPr>
        <w:tabs>
          <w:tab w:val="num" w:pos="786"/>
        </w:tabs>
        <w:ind w:left="786" w:hanging="360"/>
      </w:pPr>
      <w:rPr>
        <w:rFonts w:hint="default"/>
      </w:rPr>
    </w:lvl>
    <w:lvl w:ilvl="1" w:tplc="04150003" w:tentative="1">
      <w:start w:val="1"/>
      <w:numFmt w:val="bullet"/>
      <w:lvlText w:val="o"/>
      <w:lvlJc w:val="left"/>
      <w:pPr>
        <w:tabs>
          <w:tab w:val="num" w:pos="-1429"/>
        </w:tabs>
        <w:ind w:left="-1429" w:hanging="360"/>
      </w:pPr>
      <w:rPr>
        <w:rFonts w:ascii="Courier New" w:hAnsi="Courier New" w:cs="Courier New" w:hint="default"/>
      </w:rPr>
    </w:lvl>
    <w:lvl w:ilvl="2" w:tplc="04150005" w:tentative="1">
      <w:start w:val="1"/>
      <w:numFmt w:val="bullet"/>
      <w:lvlText w:val=""/>
      <w:lvlJc w:val="left"/>
      <w:pPr>
        <w:tabs>
          <w:tab w:val="num" w:pos="-709"/>
        </w:tabs>
        <w:ind w:left="-709" w:hanging="360"/>
      </w:pPr>
      <w:rPr>
        <w:rFonts w:ascii="Wingdings" w:hAnsi="Wingdings" w:hint="default"/>
      </w:rPr>
    </w:lvl>
    <w:lvl w:ilvl="3" w:tplc="04150001" w:tentative="1">
      <w:start w:val="1"/>
      <w:numFmt w:val="bullet"/>
      <w:lvlText w:val=""/>
      <w:lvlJc w:val="left"/>
      <w:pPr>
        <w:tabs>
          <w:tab w:val="num" w:pos="11"/>
        </w:tabs>
        <w:ind w:left="11" w:hanging="360"/>
      </w:pPr>
      <w:rPr>
        <w:rFonts w:ascii="Symbol" w:hAnsi="Symbol" w:hint="default"/>
      </w:rPr>
    </w:lvl>
    <w:lvl w:ilvl="4" w:tplc="04150003" w:tentative="1">
      <w:start w:val="1"/>
      <w:numFmt w:val="bullet"/>
      <w:lvlText w:val="o"/>
      <w:lvlJc w:val="left"/>
      <w:pPr>
        <w:tabs>
          <w:tab w:val="num" w:pos="731"/>
        </w:tabs>
        <w:ind w:left="731" w:hanging="360"/>
      </w:pPr>
      <w:rPr>
        <w:rFonts w:ascii="Courier New" w:hAnsi="Courier New" w:cs="Courier New" w:hint="default"/>
      </w:rPr>
    </w:lvl>
    <w:lvl w:ilvl="5" w:tplc="04150005" w:tentative="1">
      <w:start w:val="1"/>
      <w:numFmt w:val="bullet"/>
      <w:lvlText w:val=""/>
      <w:lvlJc w:val="left"/>
      <w:pPr>
        <w:tabs>
          <w:tab w:val="num" w:pos="1451"/>
        </w:tabs>
        <w:ind w:left="1451" w:hanging="360"/>
      </w:pPr>
      <w:rPr>
        <w:rFonts w:ascii="Wingdings" w:hAnsi="Wingdings" w:hint="default"/>
      </w:rPr>
    </w:lvl>
    <w:lvl w:ilvl="6" w:tplc="04150001" w:tentative="1">
      <w:start w:val="1"/>
      <w:numFmt w:val="bullet"/>
      <w:lvlText w:val=""/>
      <w:lvlJc w:val="left"/>
      <w:pPr>
        <w:tabs>
          <w:tab w:val="num" w:pos="2171"/>
        </w:tabs>
        <w:ind w:left="2171" w:hanging="360"/>
      </w:pPr>
      <w:rPr>
        <w:rFonts w:ascii="Symbol" w:hAnsi="Symbol" w:hint="default"/>
      </w:rPr>
    </w:lvl>
    <w:lvl w:ilvl="7" w:tplc="04150003" w:tentative="1">
      <w:start w:val="1"/>
      <w:numFmt w:val="bullet"/>
      <w:lvlText w:val="o"/>
      <w:lvlJc w:val="left"/>
      <w:pPr>
        <w:tabs>
          <w:tab w:val="num" w:pos="2891"/>
        </w:tabs>
        <w:ind w:left="2891" w:hanging="360"/>
      </w:pPr>
      <w:rPr>
        <w:rFonts w:ascii="Courier New" w:hAnsi="Courier New" w:cs="Courier New" w:hint="default"/>
      </w:rPr>
    </w:lvl>
    <w:lvl w:ilvl="8" w:tplc="04150005" w:tentative="1">
      <w:start w:val="1"/>
      <w:numFmt w:val="bullet"/>
      <w:lvlText w:val=""/>
      <w:lvlJc w:val="left"/>
      <w:pPr>
        <w:tabs>
          <w:tab w:val="num" w:pos="3611"/>
        </w:tabs>
        <w:ind w:left="3611" w:hanging="360"/>
      </w:pPr>
      <w:rPr>
        <w:rFonts w:ascii="Wingdings" w:hAnsi="Wingdings" w:hint="default"/>
      </w:rPr>
    </w:lvl>
  </w:abstractNum>
  <w:abstractNum w:abstractNumId="23" w15:restartNumberingAfterBreak="0">
    <w:nsid w:val="0D0B23D6"/>
    <w:multiLevelType w:val="multilevel"/>
    <w:tmpl w:val="2BCEF86A"/>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0FB7006E"/>
    <w:multiLevelType w:val="multilevel"/>
    <w:tmpl w:val="40D48EBA"/>
    <w:lvl w:ilvl="0">
      <w:start w:val="1"/>
      <w:numFmt w:val="decimal"/>
      <w:lvlText w:val="%1."/>
      <w:lvlJc w:val="left"/>
      <w:pPr>
        <w:ind w:left="4472" w:hanging="360"/>
      </w:pPr>
      <w:rPr>
        <w:rFonts w:asciiTheme="majorHAnsi" w:hAnsiTheme="majorHAnsi" w:cstheme="majorHAnsi" w:hint="default"/>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1079248E"/>
    <w:multiLevelType w:val="hybridMultilevel"/>
    <w:tmpl w:val="2F74E846"/>
    <w:lvl w:ilvl="0" w:tplc="556A36EE">
      <w:start w:val="1"/>
      <w:numFmt w:val="decimal"/>
      <w:lvlText w:val="%1."/>
      <w:lvlJc w:val="left"/>
      <w:pPr>
        <w:tabs>
          <w:tab w:val="num" w:pos="720"/>
        </w:tabs>
        <w:ind w:left="720" w:hanging="360"/>
      </w:pPr>
      <w:rPr>
        <w:rFonts w:cs="Times New Roman"/>
      </w:rPr>
    </w:lvl>
    <w:lvl w:ilvl="1" w:tplc="6284F67A">
      <w:start w:val="1"/>
      <w:numFmt w:val="decimal"/>
      <w:lvlText w:val="%2)"/>
      <w:lvlJc w:val="left"/>
      <w:pPr>
        <w:tabs>
          <w:tab w:val="num" w:pos="1440"/>
        </w:tabs>
        <w:ind w:left="1440" w:hanging="360"/>
      </w:pPr>
      <w:rPr>
        <w:rFonts w:cs="Times New Roman"/>
      </w:rPr>
    </w:lvl>
    <w:lvl w:ilvl="2" w:tplc="4420DC6A">
      <w:start w:val="1"/>
      <w:numFmt w:val="decimal"/>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6" w15:restartNumberingAfterBreak="0">
    <w:nsid w:val="12394801"/>
    <w:multiLevelType w:val="singleLevel"/>
    <w:tmpl w:val="22CC6A02"/>
    <w:lvl w:ilvl="0">
      <w:start w:val="2"/>
      <w:numFmt w:val="upperRoman"/>
      <w:pStyle w:val="Nagwek9"/>
      <w:lvlText w:val="%1."/>
      <w:lvlJc w:val="left"/>
      <w:pPr>
        <w:tabs>
          <w:tab w:val="num" w:pos="720"/>
        </w:tabs>
        <w:ind w:left="397" w:hanging="397"/>
      </w:pPr>
    </w:lvl>
  </w:abstractNum>
  <w:abstractNum w:abstractNumId="27" w15:restartNumberingAfterBreak="0">
    <w:nsid w:val="13817D91"/>
    <w:multiLevelType w:val="hybridMultilevel"/>
    <w:tmpl w:val="AC70EF6C"/>
    <w:lvl w:ilvl="0" w:tplc="83223FE8">
      <w:start w:val="1"/>
      <w:numFmt w:val="decimal"/>
      <w:lvlText w:val="%1."/>
      <w:lvlJc w:val="left"/>
      <w:pPr>
        <w:tabs>
          <w:tab w:val="num" w:pos="1440"/>
        </w:tabs>
        <w:ind w:left="144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5562F74"/>
    <w:multiLevelType w:val="multilevel"/>
    <w:tmpl w:val="5E9AD1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157E3D26"/>
    <w:multiLevelType w:val="hybridMultilevel"/>
    <w:tmpl w:val="EFCE729E"/>
    <w:lvl w:ilvl="0" w:tplc="415E3A46">
      <w:start w:val="1"/>
      <w:numFmt w:val="lowerLetter"/>
      <w:lvlText w:val="%1)"/>
      <w:lvlJc w:val="left"/>
      <w:pPr>
        <w:tabs>
          <w:tab w:val="num" w:pos="2547"/>
        </w:tabs>
        <w:ind w:left="2547" w:hanging="283"/>
      </w:pPr>
      <w:rPr>
        <w:rFonts w:cs="Times New Roman"/>
      </w:rPr>
    </w:lvl>
    <w:lvl w:ilvl="1" w:tplc="F96435CC">
      <w:start w:val="1"/>
      <w:numFmt w:val="decimal"/>
      <w:lvlText w:val="%2)"/>
      <w:lvlJc w:val="left"/>
      <w:pPr>
        <w:tabs>
          <w:tab w:val="num" w:pos="3420"/>
        </w:tabs>
        <w:ind w:left="3420" w:hanging="360"/>
      </w:pPr>
      <w:rPr>
        <w:rFonts w:cs="Times New Roman"/>
      </w:rPr>
    </w:lvl>
    <w:lvl w:ilvl="2" w:tplc="608A008C">
      <w:start w:val="1"/>
      <w:numFmt w:val="decimal"/>
      <w:lvlText w:val="%3)"/>
      <w:lvlJc w:val="left"/>
      <w:pPr>
        <w:tabs>
          <w:tab w:val="num" w:pos="4320"/>
        </w:tabs>
        <w:ind w:left="4320" w:hanging="360"/>
      </w:pPr>
      <w:rPr>
        <w:rFonts w:cs="Times New Roman"/>
      </w:rPr>
    </w:lvl>
    <w:lvl w:ilvl="3" w:tplc="A2EA84BE">
      <w:start w:val="1"/>
      <w:numFmt w:val="decimal"/>
      <w:lvlText w:val="%4)"/>
      <w:lvlJc w:val="left"/>
      <w:pPr>
        <w:tabs>
          <w:tab w:val="num" w:pos="786"/>
        </w:tabs>
        <w:ind w:left="786" w:hanging="360"/>
      </w:pPr>
      <w:rPr>
        <w:rFonts w:ascii="Times New Roman" w:eastAsia="Times New Roman" w:hAnsi="Times New Roman" w:cs="Times New Roman"/>
      </w:rPr>
    </w:lvl>
    <w:lvl w:ilvl="4" w:tplc="04150019">
      <w:start w:val="1"/>
      <w:numFmt w:val="lowerLetter"/>
      <w:lvlText w:val="%5."/>
      <w:lvlJc w:val="left"/>
      <w:pPr>
        <w:tabs>
          <w:tab w:val="num" w:pos="5580"/>
        </w:tabs>
        <w:ind w:left="5580" w:hanging="360"/>
      </w:pPr>
      <w:rPr>
        <w:rFonts w:cs="Times New Roman"/>
      </w:rPr>
    </w:lvl>
    <w:lvl w:ilvl="5" w:tplc="0415001B">
      <w:start w:val="1"/>
      <w:numFmt w:val="lowerRoman"/>
      <w:lvlText w:val="%6."/>
      <w:lvlJc w:val="right"/>
      <w:pPr>
        <w:tabs>
          <w:tab w:val="num" w:pos="6300"/>
        </w:tabs>
        <w:ind w:left="6300" w:hanging="180"/>
      </w:pPr>
      <w:rPr>
        <w:rFonts w:cs="Times New Roman"/>
      </w:rPr>
    </w:lvl>
    <w:lvl w:ilvl="6" w:tplc="0415000F">
      <w:start w:val="1"/>
      <w:numFmt w:val="decimal"/>
      <w:lvlText w:val="%7."/>
      <w:lvlJc w:val="left"/>
      <w:pPr>
        <w:tabs>
          <w:tab w:val="num" w:pos="7020"/>
        </w:tabs>
        <w:ind w:left="7020" w:hanging="360"/>
      </w:pPr>
      <w:rPr>
        <w:rFonts w:cs="Times New Roman"/>
      </w:rPr>
    </w:lvl>
    <w:lvl w:ilvl="7" w:tplc="04150019">
      <w:start w:val="1"/>
      <w:numFmt w:val="lowerLetter"/>
      <w:lvlText w:val="%8."/>
      <w:lvlJc w:val="left"/>
      <w:pPr>
        <w:tabs>
          <w:tab w:val="num" w:pos="7740"/>
        </w:tabs>
        <w:ind w:left="7740" w:hanging="360"/>
      </w:pPr>
      <w:rPr>
        <w:rFonts w:cs="Times New Roman"/>
      </w:rPr>
    </w:lvl>
    <w:lvl w:ilvl="8" w:tplc="0415001B">
      <w:start w:val="1"/>
      <w:numFmt w:val="lowerRoman"/>
      <w:lvlText w:val="%9."/>
      <w:lvlJc w:val="right"/>
      <w:pPr>
        <w:tabs>
          <w:tab w:val="num" w:pos="8460"/>
        </w:tabs>
        <w:ind w:left="8460" w:hanging="180"/>
      </w:pPr>
      <w:rPr>
        <w:rFonts w:cs="Times New Roman"/>
      </w:rPr>
    </w:lvl>
  </w:abstractNum>
  <w:abstractNum w:abstractNumId="30" w15:restartNumberingAfterBreak="0">
    <w:nsid w:val="17D913B1"/>
    <w:multiLevelType w:val="hybridMultilevel"/>
    <w:tmpl w:val="9E2ED9C0"/>
    <w:lvl w:ilvl="0" w:tplc="04150017">
      <w:start w:val="1"/>
      <w:numFmt w:val="lowerLetter"/>
      <w:lvlText w:val="%1)"/>
      <w:lvlJc w:val="left"/>
      <w:pPr>
        <w:tabs>
          <w:tab w:val="num" w:pos="1080"/>
        </w:tabs>
        <w:ind w:left="1080" w:hanging="360"/>
      </w:pPr>
    </w:lvl>
    <w:lvl w:ilvl="1" w:tplc="5AA6046C">
      <w:start w:val="1"/>
      <w:numFmt w:val="decimal"/>
      <w:lvlText w:val="%2)"/>
      <w:lvlJc w:val="left"/>
      <w:pPr>
        <w:ind w:left="1800" w:hanging="360"/>
      </w:p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18261B19"/>
    <w:multiLevelType w:val="hybridMultilevel"/>
    <w:tmpl w:val="AAEC993E"/>
    <w:lvl w:ilvl="0" w:tplc="52B8E764">
      <w:start w:val="1"/>
      <w:numFmt w:val="decimal"/>
      <w:lvlText w:val="%1."/>
      <w:lvlJc w:val="left"/>
      <w:pPr>
        <w:tabs>
          <w:tab w:val="num" w:pos="720"/>
        </w:tabs>
        <w:ind w:left="720" w:hanging="360"/>
      </w:pPr>
      <w:rPr>
        <w:i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15:restartNumberingAfterBreak="0">
    <w:nsid w:val="18FE07AF"/>
    <w:multiLevelType w:val="multilevel"/>
    <w:tmpl w:val="13F6214C"/>
    <w:lvl w:ilvl="0">
      <w:start w:val="1"/>
      <w:numFmt w:val="decimal"/>
      <w:lvlText w:val="%1."/>
      <w:lvlJc w:val="left"/>
      <w:pPr>
        <w:ind w:left="1004" w:hanging="360"/>
      </w:pPr>
      <w:rPr>
        <w:b/>
        <w:bCs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3" w15:restartNumberingAfterBreak="0">
    <w:nsid w:val="19283F28"/>
    <w:multiLevelType w:val="hybridMultilevel"/>
    <w:tmpl w:val="0C60375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19CF62B6"/>
    <w:multiLevelType w:val="hybridMultilevel"/>
    <w:tmpl w:val="6242D21A"/>
    <w:lvl w:ilvl="0" w:tplc="2E32814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1D0F76AA"/>
    <w:multiLevelType w:val="multilevel"/>
    <w:tmpl w:val="67DE3832"/>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6" w15:restartNumberingAfterBreak="0">
    <w:nsid w:val="29A85B52"/>
    <w:multiLevelType w:val="hybridMultilevel"/>
    <w:tmpl w:val="3148E6E6"/>
    <w:lvl w:ilvl="0" w:tplc="AAF4CD34">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2A0A6D6E"/>
    <w:multiLevelType w:val="hybridMultilevel"/>
    <w:tmpl w:val="C9B249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C5B66F9"/>
    <w:multiLevelType w:val="multilevel"/>
    <w:tmpl w:val="6EA07E8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9" w15:restartNumberingAfterBreak="0">
    <w:nsid w:val="2EDB3261"/>
    <w:multiLevelType w:val="multilevel"/>
    <w:tmpl w:val="FDFEA66E"/>
    <w:lvl w:ilvl="0">
      <w:start w:val="1"/>
      <w:numFmt w:val="decimal"/>
      <w:lvlText w:val="%1."/>
      <w:lvlJc w:val="left"/>
      <w:pPr>
        <w:ind w:left="1800" w:hanging="363"/>
      </w:pPr>
      <w:rPr>
        <w:rFonts w:asciiTheme="majorHAnsi" w:hAnsiTheme="majorHAnsi" w:cstheme="majorHAnsi" w:hint="default"/>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15:restartNumberingAfterBreak="0">
    <w:nsid w:val="2FF506D4"/>
    <w:multiLevelType w:val="multilevel"/>
    <w:tmpl w:val="07E0A04C"/>
    <w:lvl w:ilvl="0">
      <w:start w:val="1"/>
      <w:numFmt w:val="decimal"/>
      <w:lvlText w:val="%1."/>
      <w:lvlJc w:val="left"/>
      <w:pPr>
        <w:ind w:left="1800" w:hanging="363"/>
      </w:pPr>
      <w:rPr>
        <w:rFonts w:asciiTheme="majorHAnsi" w:hAnsiTheme="majorHAnsi" w:cstheme="majorHAnsi" w:hint="default"/>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15:restartNumberingAfterBreak="0">
    <w:nsid w:val="330D4290"/>
    <w:multiLevelType w:val="multilevel"/>
    <w:tmpl w:val="26F6297E"/>
    <w:lvl w:ilvl="0">
      <w:start w:val="1"/>
      <w:numFmt w:val="decimal"/>
      <w:lvlText w:val="%1."/>
      <w:lvlJc w:val="left"/>
      <w:pPr>
        <w:ind w:left="720" w:hanging="360"/>
      </w:pPr>
      <w:rPr>
        <w:rFonts w:asciiTheme="majorHAnsi" w:hAnsiTheme="majorHAnsi" w:cstheme="majorHAnsi" w:hint="default"/>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3A935ECE"/>
    <w:multiLevelType w:val="hybridMultilevel"/>
    <w:tmpl w:val="7D721CCA"/>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15:restartNumberingAfterBreak="0">
    <w:nsid w:val="3AF04B66"/>
    <w:multiLevelType w:val="multilevel"/>
    <w:tmpl w:val="97C6F0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3B061E9F"/>
    <w:multiLevelType w:val="hybridMultilevel"/>
    <w:tmpl w:val="69A0B324"/>
    <w:lvl w:ilvl="0" w:tplc="04150011">
      <w:start w:val="1"/>
      <w:numFmt w:val="decimal"/>
      <w:lvlText w:val="%1)"/>
      <w:lvlJc w:val="left"/>
      <w:pPr>
        <w:tabs>
          <w:tab w:val="num" w:pos="417"/>
        </w:tabs>
        <w:ind w:left="417" w:hanging="360"/>
      </w:pPr>
      <w:rPr>
        <w:rFonts w:hint="default"/>
      </w:rPr>
    </w:lvl>
    <w:lvl w:ilvl="1" w:tplc="04150019" w:tentative="1">
      <w:start w:val="1"/>
      <w:numFmt w:val="lowerLetter"/>
      <w:lvlText w:val="%2."/>
      <w:lvlJc w:val="left"/>
      <w:pPr>
        <w:tabs>
          <w:tab w:val="num" w:pos="1137"/>
        </w:tabs>
        <w:ind w:left="1137" w:hanging="360"/>
      </w:pPr>
    </w:lvl>
    <w:lvl w:ilvl="2" w:tplc="0415001B" w:tentative="1">
      <w:start w:val="1"/>
      <w:numFmt w:val="lowerRoman"/>
      <w:lvlText w:val="%3."/>
      <w:lvlJc w:val="right"/>
      <w:pPr>
        <w:tabs>
          <w:tab w:val="num" w:pos="1857"/>
        </w:tabs>
        <w:ind w:left="1857" w:hanging="180"/>
      </w:pPr>
    </w:lvl>
    <w:lvl w:ilvl="3" w:tplc="0415000F" w:tentative="1">
      <w:start w:val="1"/>
      <w:numFmt w:val="decimal"/>
      <w:lvlText w:val="%4."/>
      <w:lvlJc w:val="left"/>
      <w:pPr>
        <w:tabs>
          <w:tab w:val="num" w:pos="2577"/>
        </w:tabs>
        <w:ind w:left="2577" w:hanging="360"/>
      </w:pPr>
    </w:lvl>
    <w:lvl w:ilvl="4" w:tplc="04150019" w:tentative="1">
      <w:start w:val="1"/>
      <w:numFmt w:val="lowerLetter"/>
      <w:lvlText w:val="%5."/>
      <w:lvlJc w:val="left"/>
      <w:pPr>
        <w:tabs>
          <w:tab w:val="num" w:pos="3297"/>
        </w:tabs>
        <w:ind w:left="3297" w:hanging="360"/>
      </w:pPr>
    </w:lvl>
    <w:lvl w:ilvl="5" w:tplc="0415001B" w:tentative="1">
      <w:start w:val="1"/>
      <w:numFmt w:val="lowerRoman"/>
      <w:lvlText w:val="%6."/>
      <w:lvlJc w:val="right"/>
      <w:pPr>
        <w:tabs>
          <w:tab w:val="num" w:pos="4017"/>
        </w:tabs>
        <w:ind w:left="4017" w:hanging="180"/>
      </w:pPr>
    </w:lvl>
    <w:lvl w:ilvl="6" w:tplc="0415000F" w:tentative="1">
      <w:start w:val="1"/>
      <w:numFmt w:val="decimal"/>
      <w:lvlText w:val="%7."/>
      <w:lvlJc w:val="left"/>
      <w:pPr>
        <w:tabs>
          <w:tab w:val="num" w:pos="4737"/>
        </w:tabs>
        <w:ind w:left="4737" w:hanging="360"/>
      </w:pPr>
    </w:lvl>
    <w:lvl w:ilvl="7" w:tplc="04150019" w:tentative="1">
      <w:start w:val="1"/>
      <w:numFmt w:val="lowerLetter"/>
      <w:lvlText w:val="%8."/>
      <w:lvlJc w:val="left"/>
      <w:pPr>
        <w:tabs>
          <w:tab w:val="num" w:pos="5457"/>
        </w:tabs>
        <w:ind w:left="5457" w:hanging="360"/>
      </w:pPr>
    </w:lvl>
    <w:lvl w:ilvl="8" w:tplc="0415001B" w:tentative="1">
      <w:start w:val="1"/>
      <w:numFmt w:val="lowerRoman"/>
      <w:lvlText w:val="%9."/>
      <w:lvlJc w:val="right"/>
      <w:pPr>
        <w:tabs>
          <w:tab w:val="num" w:pos="6177"/>
        </w:tabs>
        <w:ind w:left="6177" w:hanging="180"/>
      </w:pPr>
    </w:lvl>
  </w:abstractNum>
  <w:abstractNum w:abstractNumId="45" w15:restartNumberingAfterBreak="0">
    <w:nsid w:val="3CE42C43"/>
    <w:multiLevelType w:val="multilevel"/>
    <w:tmpl w:val="848C7C1C"/>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46" w15:restartNumberingAfterBreak="0">
    <w:nsid w:val="3D355184"/>
    <w:multiLevelType w:val="hybridMultilevel"/>
    <w:tmpl w:val="0EB24284"/>
    <w:numStyleLink w:val="Zaimportowanystyl1"/>
  </w:abstractNum>
  <w:abstractNum w:abstractNumId="47" w15:restartNumberingAfterBreak="0">
    <w:nsid w:val="40BF2E11"/>
    <w:multiLevelType w:val="hybridMultilevel"/>
    <w:tmpl w:val="BF34D53A"/>
    <w:lvl w:ilvl="0" w:tplc="04150011">
      <w:start w:val="1"/>
      <w:numFmt w:val="decimal"/>
      <w:lvlText w:val="%1)"/>
      <w:lvlJc w:val="left"/>
      <w:pPr>
        <w:ind w:left="720" w:hanging="360"/>
      </w:pPr>
    </w:lvl>
    <w:lvl w:ilvl="1" w:tplc="93989664">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40D852E5"/>
    <w:multiLevelType w:val="hybridMultilevel"/>
    <w:tmpl w:val="8210FEE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1726515"/>
    <w:multiLevelType w:val="multilevel"/>
    <w:tmpl w:val="0000004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15:restartNumberingAfterBreak="0">
    <w:nsid w:val="44A24859"/>
    <w:multiLevelType w:val="hybridMultilevel"/>
    <w:tmpl w:val="A086AF12"/>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1" w15:restartNumberingAfterBreak="0">
    <w:nsid w:val="47967840"/>
    <w:multiLevelType w:val="multilevel"/>
    <w:tmpl w:val="08AC2D6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rFonts w:asciiTheme="majorHAnsi" w:hAnsiTheme="majorHAnsi" w:cstheme="majorHAnsi" w:hint="default"/>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2" w15:restartNumberingAfterBreak="0">
    <w:nsid w:val="4B414692"/>
    <w:multiLevelType w:val="hybridMultilevel"/>
    <w:tmpl w:val="1A4ADD9E"/>
    <w:lvl w:ilvl="0" w:tplc="A49C66DC">
      <w:start w:val="1"/>
      <w:numFmt w:val="decimal"/>
      <w:lvlText w:val="%1."/>
      <w:lvlJc w:val="left"/>
      <w:pPr>
        <w:ind w:left="360" w:hanging="360"/>
      </w:pPr>
      <w:rPr>
        <w:rFonts w:ascii="Arial" w:eastAsia="Arial" w:hAnsi="Arial" w:cs="Arial"/>
        <w:b/>
        <w:bCs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4BC759D5"/>
    <w:multiLevelType w:val="hybridMultilevel"/>
    <w:tmpl w:val="A87C0F60"/>
    <w:lvl w:ilvl="0" w:tplc="24DEBD28">
      <w:start w:val="1"/>
      <w:numFmt w:val="decimal"/>
      <w:lvlText w:val="%1)"/>
      <w:lvlJc w:val="left"/>
      <w:pPr>
        <w:tabs>
          <w:tab w:val="num" w:pos="397"/>
        </w:tabs>
        <w:ind w:left="397" w:hanging="397"/>
      </w:pPr>
      <w:rPr>
        <w:rFonts w:ascii="Times New Roman" w:hAnsi="Times New Roman" w:cs="Times New Roman" w:hint="default"/>
        <w:b w:val="0"/>
        <w:i w:val="0"/>
        <w:sz w:val="22"/>
        <w:szCs w:val="22"/>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54" w15:restartNumberingAfterBreak="0">
    <w:nsid w:val="4D2A0725"/>
    <w:multiLevelType w:val="hybridMultilevel"/>
    <w:tmpl w:val="977A8C22"/>
    <w:lvl w:ilvl="0" w:tplc="60507A02">
      <w:start w:val="1"/>
      <w:numFmt w:val="bullet"/>
      <w:lvlText w:val=""/>
      <w:lvlJc w:val="left"/>
      <w:pPr>
        <w:tabs>
          <w:tab w:val="num" w:pos="1440"/>
        </w:tabs>
        <w:ind w:left="1440" w:hanging="360"/>
      </w:pPr>
      <w:rPr>
        <w:rFonts w:ascii="Symbol" w:hAnsi="Symbol" w:hint="default"/>
        <w:sz w:val="24"/>
        <w:szCs w:val="24"/>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50883F22"/>
    <w:multiLevelType w:val="multilevel"/>
    <w:tmpl w:val="66BE1AE4"/>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56" w15:restartNumberingAfterBreak="0">
    <w:nsid w:val="50910B36"/>
    <w:multiLevelType w:val="multilevel"/>
    <w:tmpl w:val="4A728DEA"/>
    <w:lvl w:ilvl="0">
      <w:start w:val="1"/>
      <w:numFmt w:val="decimal"/>
      <w:lvlText w:val="%1."/>
      <w:lvlJc w:val="left"/>
      <w:pPr>
        <w:ind w:left="720" w:hanging="360"/>
      </w:pPr>
      <w:rPr>
        <w:rFonts w:asciiTheme="majorHAnsi" w:hAnsiTheme="majorHAnsi" w:cstheme="majorHAnsi" w:hint="default"/>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7" w15:restartNumberingAfterBreak="0">
    <w:nsid w:val="55E61A63"/>
    <w:multiLevelType w:val="multilevel"/>
    <w:tmpl w:val="EA08B772"/>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58" w15:restartNumberingAfterBreak="0">
    <w:nsid w:val="56BB0903"/>
    <w:multiLevelType w:val="hybridMultilevel"/>
    <w:tmpl w:val="DD409A1E"/>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9" w15:restartNumberingAfterBreak="0">
    <w:nsid w:val="5C2F4712"/>
    <w:multiLevelType w:val="hybridMultilevel"/>
    <w:tmpl w:val="7A5C8FC4"/>
    <w:lvl w:ilvl="0" w:tplc="E94468A6">
      <w:start w:val="1"/>
      <w:numFmt w:val="decimal"/>
      <w:lvlText w:val="%1."/>
      <w:lvlJc w:val="left"/>
      <w:pPr>
        <w:ind w:left="720" w:hanging="360"/>
      </w:pPr>
      <w:rPr>
        <w:rFonts w:ascii="Arial" w:eastAsia="Times New Roman" w:hAnsi="Arial" w:cs="Arial" w:hint="default"/>
      </w:rPr>
    </w:lvl>
    <w:lvl w:ilvl="1" w:tplc="EDAED1C0">
      <w:start w:val="10"/>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602F29C0"/>
    <w:multiLevelType w:val="multilevel"/>
    <w:tmpl w:val="A7A263CA"/>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61" w15:restartNumberingAfterBreak="0">
    <w:nsid w:val="61BD6178"/>
    <w:multiLevelType w:val="hybridMultilevel"/>
    <w:tmpl w:val="0944CA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2FC2A0C"/>
    <w:multiLevelType w:val="multilevel"/>
    <w:tmpl w:val="B0BE1BCE"/>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63" w15:restartNumberingAfterBreak="0">
    <w:nsid w:val="65040E83"/>
    <w:multiLevelType w:val="hybridMultilevel"/>
    <w:tmpl w:val="F966650E"/>
    <w:lvl w:ilvl="0" w:tplc="2E32814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4" w15:restartNumberingAfterBreak="0">
    <w:nsid w:val="68F0095D"/>
    <w:multiLevelType w:val="hybridMultilevel"/>
    <w:tmpl w:val="CC9058BC"/>
    <w:lvl w:ilvl="0" w:tplc="53EAC982">
      <w:start w:val="13"/>
      <w:numFmt w:val="decimal"/>
      <w:lvlText w:val="%1."/>
      <w:lvlJc w:val="left"/>
      <w:pPr>
        <w:ind w:left="3479"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ACD065E"/>
    <w:multiLevelType w:val="hybridMultilevel"/>
    <w:tmpl w:val="0EB24284"/>
    <w:styleLink w:val="Zaimportowanystyl1"/>
    <w:lvl w:ilvl="0" w:tplc="2BC2F54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2DCAEDE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82E05EC2">
      <w:start w:val="1"/>
      <w:numFmt w:val="lowerRoman"/>
      <w:lvlText w:val="%3."/>
      <w:lvlJc w:val="left"/>
      <w:pPr>
        <w:ind w:left="2160" w:hanging="258"/>
      </w:pPr>
      <w:rPr>
        <w:rFonts w:hAnsi="Arial Unicode MS"/>
        <w:caps w:val="0"/>
        <w:smallCaps w:val="0"/>
        <w:strike w:val="0"/>
        <w:dstrike w:val="0"/>
        <w:color w:val="000000"/>
        <w:spacing w:val="0"/>
        <w:w w:val="100"/>
        <w:kern w:val="0"/>
        <w:position w:val="0"/>
        <w:highlight w:val="none"/>
        <w:u w:val="none"/>
        <w:effect w:val="none"/>
        <w:vertAlign w:val="baseline"/>
      </w:rPr>
    </w:lvl>
    <w:lvl w:ilvl="3" w:tplc="B84850C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7DF6B78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E71E2A82">
      <w:start w:val="1"/>
      <w:numFmt w:val="lowerRoman"/>
      <w:lvlText w:val="%6."/>
      <w:lvlJc w:val="left"/>
      <w:pPr>
        <w:ind w:left="4320" w:hanging="258"/>
      </w:pPr>
      <w:rPr>
        <w:rFonts w:hAnsi="Arial Unicode MS"/>
        <w:caps w:val="0"/>
        <w:smallCaps w:val="0"/>
        <w:strike w:val="0"/>
        <w:dstrike w:val="0"/>
        <w:color w:val="000000"/>
        <w:spacing w:val="0"/>
        <w:w w:val="100"/>
        <w:kern w:val="0"/>
        <w:position w:val="0"/>
        <w:highlight w:val="none"/>
        <w:u w:val="none"/>
        <w:effect w:val="none"/>
        <w:vertAlign w:val="baseline"/>
      </w:rPr>
    </w:lvl>
    <w:lvl w:ilvl="6" w:tplc="10E6CC6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505C506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9BEC319A">
      <w:start w:val="1"/>
      <w:numFmt w:val="lowerRoman"/>
      <w:lvlText w:val="%9."/>
      <w:lvlJc w:val="left"/>
      <w:pPr>
        <w:ind w:left="6480" w:hanging="258"/>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66" w15:restartNumberingAfterBreak="0">
    <w:nsid w:val="6B6E20D5"/>
    <w:multiLevelType w:val="multilevel"/>
    <w:tmpl w:val="8B1E6E10"/>
    <w:lvl w:ilvl="0">
      <w:start w:val="1"/>
      <w:numFmt w:val="decimal"/>
      <w:lvlText w:val="%1."/>
      <w:lvlJc w:val="left"/>
      <w:pPr>
        <w:ind w:left="1146" w:hanging="360"/>
      </w:pPr>
      <w:rPr>
        <w:rFonts w:asciiTheme="majorHAnsi" w:eastAsia="Arial" w:hAnsiTheme="majorHAnsi" w:cstheme="majorHAnsi" w:hint="default"/>
        <w:b/>
        <w:bCs w:val="0"/>
        <w:vertAlign w:val="baseline"/>
      </w:rPr>
    </w:lvl>
    <w:lvl w:ilvl="1">
      <w:start w:val="1"/>
      <w:numFmt w:val="lowerLetter"/>
      <w:lvlText w:val="%2."/>
      <w:lvlJc w:val="left"/>
      <w:pPr>
        <w:ind w:left="1866" w:hanging="360"/>
      </w:pPr>
      <w:rPr>
        <w:vertAlign w:val="baseline"/>
      </w:rPr>
    </w:lvl>
    <w:lvl w:ilvl="2">
      <w:start w:val="1"/>
      <w:numFmt w:val="decimal"/>
      <w:lvlText w:val="%3)"/>
      <w:lvlJc w:val="left"/>
      <w:pPr>
        <w:ind w:left="2586" w:hanging="180"/>
      </w:pPr>
      <w:rPr>
        <w:color w:val="auto"/>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67" w15:restartNumberingAfterBreak="0">
    <w:nsid w:val="6CA956D5"/>
    <w:multiLevelType w:val="hybridMultilevel"/>
    <w:tmpl w:val="CB0C48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E992FB6"/>
    <w:multiLevelType w:val="hybridMultilevel"/>
    <w:tmpl w:val="45CAB0D2"/>
    <w:lvl w:ilvl="0" w:tplc="19F413AC">
      <w:start w:val="1"/>
      <w:numFmt w:val="decimal"/>
      <w:lvlText w:val="%1)"/>
      <w:lvlJc w:val="left"/>
      <w:pPr>
        <w:tabs>
          <w:tab w:val="num" w:pos="360"/>
        </w:tabs>
        <w:ind w:left="360" w:hanging="360"/>
      </w:pPr>
      <w:rPr>
        <w:rFonts w:hint="default"/>
        <w:b w:val="0"/>
        <w:i w:val="0"/>
      </w:rPr>
    </w:lvl>
    <w:lvl w:ilvl="1" w:tplc="04150017">
      <w:start w:val="1"/>
      <w:numFmt w:val="lowerLetter"/>
      <w:lvlText w:val="%2)"/>
      <w:lvlJc w:val="left"/>
      <w:pPr>
        <w:tabs>
          <w:tab w:val="num" w:pos="1580"/>
        </w:tabs>
        <w:ind w:left="1580" w:hanging="360"/>
      </w:pPr>
      <w:rPr>
        <w:rFonts w:hint="default"/>
        <w:b w:val="0"/>
        <w:i w:val="0"/>
      </w:rPr>
    </w:lvl>
    <w:lvl w:ilvl="2" w:tplc="FFFFFFFF" w:tentative="1">
      <w:start w:val="1"/>
      <w:numFmt w:val="lowerRoman"/>
      <w:lvlText w:val="%3."/>
      <w:lvlJc w:val="right"/>
      <w:pPr>
        <w:tabs>
          <w:tab w:val="num" w:pos="2300"/>
        </w:tabs>
        <w:ind w:left="2300" w:hanging="180"/>
      </w:pPr>
    </w:lvl>
    <w:lvl w:ilvl="3" w:tplc="FFFFFFFF" w:tentative="1">
      <w:start w:val="1"/>
      <w:numFmt w:val="decimal"/>
      <w:lvlText w:val="%4."/>
      <w:lvlJc w:val="left"/>
      <w:pPr>
        <w:tabs>
          <w:tab w:val="num" w:pos="3020"/>
        </w:tabs>
        <w:ind w:left="3020" w:hanging="360"/>
      </w:pPr>
    </w:lvl>
    <w:lvl w:ilvl="4" w:tplc="FFFFFFFF" w:tentative="1">
      <w:start w:val="1"/>
      <w:numFmt w:val="lowerLetter"/>
      <w:lvlText w:val="%5."/>
      <w:lvlJc w:val="left"/>
      <w:pPr>
        <w:tabs>
          <w:tab w:val="num" w:pos="3740"/>
        </w:tabs>
        <w:ind w:left="3740" w:hanging="360"/>
      </w:pPr>
    </w:lvl>
    <w:lvl w:ilvl="5" w:tplc="FFFFFFFF" w:tentative="1">
      <w:start w:val="1"/>
      <w:numFmt w:val="lowerRoman"/>
      <w:lvlText w:val="%6."/>
      <w:lvlJc w:val="right"/>
      <w:pPr>
        <w:tabs>
          <w:tab w:val="num" w:pos="4460"/>
        </w:tabs>
        <w:ind w:left="4460" w:hanging="180"/>
      </w:pPr>
    </w:lvl>
    <w:lvl w:ilvl="6" w:tplc="FFFFFFFF" w:tentative="1">
      <w:start w:val="1"/>
      <w:numFmt w:val="decimal"/>
      <w:lvlText w:val="%7."/>
      <w:lvlJc w:val="left"/>
      <w:pPr>
        <w:tabs>
          <w:tab w:val="num" w:pos="5180"/>
        </w:tabs>
        <w:ind w:left="5180" w:hanging="360"/>
      </w:pPr>
    </w:lvl>
    <w:lvl w:ilvl="7" w:tplc="FFFFFFFF" w:tentative="1">
      <w:start w:val="1"/>
      <w:numFmt w:val="lowerLetter"/>
      <w:lvlText w:val="%8."/>
      <w:lvlJc w:val="left"/>
      <w:pPr>
        <w:tabs>
          <w:tab w:val="num" w:pos="5900"/>
        </w:tabs>
        <w:ind w:left="5900" w:hanging="360"/>
      </w:pPr>
    </w:lvl>
    <w:lvl w:ilvl="8" w:tplc="FFFFFFFF" w:tentative="1">
      <w:start w:val="1"/>
      <w:numFmt w:val="lowerRoman"/>
      <w:lvlText w:val="%9."/>
      <w:lvlJc w:val="right"/>
      <w:pPr>
        <w:tabs>
          <w:tab w:val="num" w:pos="6620"/>
        </w:tabs>
        <w:ind w:left="6620" w:hanging="180"/>
      </w:pPr>
    </w:lvl>
  </w:abstractNum>
  <w:abstractNum w:abstractNumId="69" w15:restartNumberingAfterBreak="0">
    <w:nsid w:val="703F6B5E"/>
    <w:multiLevelType w:val="hybridMultilevel"/>
    <w:tmpl w:val="9932781C"/>
    <w:lvl w:ilvl="0" w:tplc="04150017">
      <w:start w:val="1"/>
      <w:numFmt w:val="lowerLetter"/>
      <w:lvlText w:val="%1)"/>
      <w:lvlJc w:val="left"/>
      <w:pPr>
        <w:ind w:left="2200" w:hanging="360"/>
      </w:pPr>
    </w:lvl>
    <w:lvl w:ilvl="1" w:tplc="04150019" w:tentative="1">
      <w:start w:val="1"/>
      <w:numFmt w:val="lowerLetter"/>
      <w:lvlText w:val="%2."/>
      <w:lvlJc w:val="left"/>
      <w:pPr>
        <w:ind w:left="2920" w:hanging="360"/>
      </w:pPr>
    </w:lvl>
    <w:lvl w:ilvl="2" w:tplc="0415001B" w:tentative="1">
      <w:start w:val="1"/>
      <w:numFmt w:val="lowerRoman"/>
      <w:lvlText w:val="%3."/>
      <w:lvlJc w:val="right"/>
      <w:pPr>
        <w:ind w:left="3640" w:hanging="180"/>
      </w:pPr>
    </w:lvl>
    <w:lvl w:ilvl="3" w:tplc="0415000F" w:tentative="1">
      <w:start w:val="1"/>
      <w:numFmt w:val="decimal"/>
      <w:lvlText w:val="%4."/>
      <w:lvlJc w:val="left"/>
      <w:pPr>
        <w:ind w:left="4360" w:hanging="360"/>
      </w:pPr>
    </w:lvl>
    <w:lvl w:ilvl="4" w:tplc="04150019" w:tentative="1">
      <w:start w:val="1"/>
      <w:numFmt w:val="lowerLetter"/>
      <w:lvlText w:val="%5."/>
      <w:lvlJc w:val="left"/>
      <w:pPr>
        <w:ind w:left="5080" w:hanging="360"/>
      </w:pPr>
    </w:lvl>
    <w:lvl w:ilvl="5" w:tplc="0415001B" w:tentative="1">
      <w:start w:val="1"/>
      <w:numFmt w:val="lowerRoman"/>
      <w:lvlText w:val="%6."/>
      <w:lvlJc w:val="right"/>
      <w:pPr>
        <w:ind w:left="5800" w:hanging="180"/>
      </w:pPr>
    </w:lvl>
    <w:lvl w:ilvl="6" w:tplc="0415000F" w:tentative="1">
      <w:start w:val="1"/>
      <w:numFmt w:val="decimal"/>
      <w:lvlText w:val="%7."/>
      <w:lvlJc w:val="left"/>
      <w:pPr>
        <w:ind w:left="6520" w:hanging="360"/>
      </w:pPr>
    </w:lvl>
    <w:lvl w:ilvl="7" w:tplc="04150019" w:tentative="1">
      <w:start w:val="1"/>
      <w:numFmt w:val="lowerLetter"/>
      <w:lvlText w:val="%8."/>
      <w:lvlJc w:val="left"/>
      <w:pPr>
        <w:ind w:left="7240" w:hanging="360"/>
      </w:pPr>
    </w:lvl>
    <w:lvl w:ilvl="8" w:tplc="0415001B" w:tentative="1">
      <w:start w:val="1"/>
      <w:numFmt w:val="lowerRoman"/>
      <w:lvlText w:val="%9."/>
      <w:lvlJc w:val="right"/>
      <w:pPr>
        <w:ind w:left="7960" w:hanging="180"/>
      </w:pPr>
    </w:lvl>
  </w:abstractNum>
  <w:abstractNum w:abstractNumId="70" w15:restartNumberingAfterBreak="0">
    <w:nsid w:val="704F45E5"/>
    <w:multiLevelType w:val="multilevel"/>
    <w:tmpl w:val="3A1224B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1" w15:restartNumberingAfterBreak="0">
    <w:nsid w:val="75AC06C5"/>
    <w:multiLevelType w:val="singleLevel"/>
    <w:tmpl w:val="2C923A9E"/>
    <w:lvl w:ilvl="0">
      <w:start w:val="4"/>
      <w:numFmt w:val="upperRoman"/>
      <w:pStyle w:val="Nagwek8"/>
      <w:lvlText w:val="%1."/>
      <w:lvlJc w:val="left"/>
      <w:pPr>
        <w:tabs>
          <w:tab w:val="num" w:pos="720"/>
        </w:tabs>
        <w:ind w:left="454" w:hanging="454"/>
      </w:pPr>
      <w:rPr>
        <w:rFonts w:hint="default"/>
      </w:rPr>
    </w:lvl>
  </w:abstractNum>
  <w:abstractNum w:abstractNumId="72" w15:restartNumberingAfterBreak="0">
    <w:nsid w:val="75DC57A6"/>
    <w:multiLevelType w:val="hybridMultilevel"/>
    <w:tmpl w:val="6EAC534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7662671B"/>
    <w:multiLevelType w:val="hybridMultilevel"/>
    <w:tmpl w:val="A95240C4"/>
    <w:lvl w:ilvl="0" w:tplc="B4EC4888">
      <w:start w:val="1"/>
      <w:numFmt w:val="decimal"/>
      <w:lvlText w:val="%1)"/>
      <w:lvlJc w:val="left"/>
      <w:pPr>
        <w:tabs>
          <w:tab w:val="num" w:pos="757"/>
        </w:tabs>
        <w:ind w:left="757" w:hanging="397"/>
      </w:pPr>
      <w:rPr>
        <w:rFonts w:ascii="Times New Roman" w:hAnsi="Times New Roman" w:cs="Times New Roman" w:hint="default"/>
        <w:b w:val="0"/>
        <w:i w:val="0"/>
        <w:sz w:val="22"/>
        <w:szCs w:val="22"/>
      </w:rPr>
    </w:lvl>
    <w:lvl w:ilvl="1" w:tplc="3E7C978C">
      <w:start w:val="1"/>
      <w:numFmt w:val="decimal"/>
      <w:lvlText w:val="%2)"/>
      <w:lvlJc w:val="left"/>
      <w:pPr>
        <w:tabs>
          <w:tab w:val="num" w:pos="1477"/>
        </w:tabs>
        <w:ind w:left="1477" w:hanging="397"/>
      </w:pPr>
      <w:rPr>
        <w:rFonts w:ascii="Times New Roman" w:hAnsi="Times New Roman" w:cs="Times New Roman" w:hint="default"/>
        <w:b w:val="0"/>
        <w:i w:val="0"/>
        <w:sz w:val="24"/>
        <w:szCs w:val="24"/>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767A087C"/>
    <w:multiLevelType w:val="multilevel"/>
    <w:tmpl w:val="4574EC9E"/>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b/>
        <w:bCs/>
        <w:color w:val="auto"/>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strike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5" w15:restartNumberingAfterBreak="0">
    <w:nsid w:val="7BA66E71"/>
    <w:multiLevelType w:val="multilevel"/>
    <w:tmpl w:val="11DCA54C"/>
    <w:lvl w:ilvl="0">
      <w:start w:val="1"/>
      <w:numFmt w:val="decimal"/>
      <w:lvlText w:val="%1."/>
      <w:lvlJc w:val="left"/>
      <w:pPr>
        <w:ind w:left="720" w:hanging="360"/>
      </w:pPr>
      <w:rPr>
        <w:rFonts w:asciiTheme="majorHAnsi" w:hAnsiTheme="majorHAnsi" w:cstheme="majorHAnsi"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6" w15:restartNumberingAfterBreak="0">
    <w:nsid w:val="7C7616E0"/>
    <w:multiLevelType w:val="hybridMultilevel"/>
    <w:tmpl w:val="54BE5C80"/>
    <w:lvl w:ilvl="0" w:tplc="BB401F5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E8512FF"/>
    <w:multiLevelType w:val="multilevel"/>
    <w:tmpl w:val="2E42F606"/>
    <w:lvl w:ilvl="0">
      <w:start w:val="10"/>
      <w:numFmt w:val="decimal"/>
      <w:lvlText w:val="%1."/>
      <w:lvlJc w:val="left"/>
      <w:pPr>
        <w:tabs>
          <w:tab w:val="num" w:pos="720"/>
        </w:tabs>
        <w:ind w:left="720" w:hanging="360"/>
      </w:pPr>
      <w:rPr>
        <w:rFonts w:hint="default"/>
      </w:rPr>
    </w:lvl>
    <w:lvl w:ilvl="1">
      <w:start w:val="1"/>
      <w:numFmt w:val="decimal"/>
      <w:lvlText w:val="%2."/>
      <w:lvlJc w:val="left"/>
      <w:pPr>
        <w:tabs>
          <w:tab w:val="num" w:pos="780"/>
        </w:tabs>
        <w:ind w:left="780" w:hanging="420"/>
      </w:pPr>
      <w:rPr>
        <w:rFonts w:hint="default"/>
        <w:b w:val="0"/>
        <w:strike w:val="0"/>
        <w:color w:val="auto"/>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8" w15:restartNumberingAfterBreak="0">
    <w:nsid w:val="7F082416"/>
    <w:multiLevelType w:val="multilevel"/>
    <w:tmpl w:val="781426E2"/>
    <w:lvl w:ilvl="0">
      <w:start w:val="1"/>
      <w:numFmt w:val="lowerLetter"/>
      <w:lvlText w:val="%1)"/>
      <w:lvlJc w:val="left"/>
      <w:pPr>
        <w:tabs>
          <w:tab w:val="num" w:pos="720"/>
        </w:tabs>
        <w:ind w:left="720" w:hanging="360"/>
      </w:pPr>
      <w:rPr>
        <w:rFonts w:hint="default"/>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79" w15:restartNumberingAfterBreak="0">
    <w:nsid w:val="7F577918"/>
    <w:multiLevelType w:val="multilevel"/>
    <w:tmpl w:val="7884C8D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b/>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74"/>
  </w:num>
  <w:num w:numId="2">
    <w:abstractNumId w:val="56"/>
  </w:num>
  <w:num w:numId="3">
    <w:abstractNumId w:val="38"/>
  </w:num>
  <w:num w:numId="4">
    <w:abstractNumId w:val="79"/>
  </w:num>
  <w:num w:numId="5">
    <w:abstractNumId w:val="39"/>
  </w:num>
  <w:num w:numId="6">
    <w:abstractNumId w:val="66"/>
  </w:num>
  <w:num w:numId="7">
    <w:abstractNumId w:val="45"/>
  </w:num>
  <w:num w:numId="8">
    <w:abstractNumId w:val="57"/>
  </w:num>
  <w:num w:numId="9">
    <w:abstractNumId w:val="35"/>
  </w:num>
  <w:num w:numId="10">
    <w:abstractNumId w:val="28"/>
  </w:num>
  <w:num w:numId="11">
    <w:abstractNumId w:val="51"/>
  </w:num>
  <w:num w:numId="12">
    <w:abstractNumId w:val="24"/>
  </w:num>
  <w:num w:numId="13">
    <w:abstractNumId w:val="70"/>
  </w:num>
  <w:num w:numId="14">
    <w:abstractNumId w:val="60"/>
  </w:num>
  <w:num w:numId="15">
    <w:abstractNumId w:val="41"/>
  </w:num>
  <w:num w:numId="16">
    <w:abstractNumId w:val="55"/>
  </w:num>
  <w:num w:numId="17">
    <w:abstractNumId w:val="43"/>
  </w:num>
  <w:num w:numId="18">
    <w:abstractNumId w:val="62"/>
  </w:num>
  <w:num w:numId="19">
    <w:abstractNumId w:val="32"/>
  </w:num>
  <w:num w:numId="20">
    <w:abstractNumId w:val="15"/>
  </w:num>
  <w:num w:numId="21">
    <w:abstractNumId w:val="75"/>
  </w:num>
  <w:num w:numId="22">
    <w:abstractNumId w:val="40"/>
  </w:num>
  <w:num w:numId="23">
    <w:abstractNumId w:val="64"/>
  </w:num>
  <w:num w:numId="24">
    <w:abstractNumId w:val="52"/>
  </w:num>
  <w:num w:numId="25">
    <w:abstractNumId w:val="30"/>
    <w:lvlOverride w:ilvl="0">
      <w:startOverride w:val="1"/>
    </w:lvlOverride>
    <w:lvlOverride w:ilvl="1">
      <w:startOverride w:val="1"/>
    </w:lvlOverride>
    <w:lvlOverride w:ilvl="2"/>
    <w:lvlOverride w:ilvl="3"/>
    <w:lvlOverride w:ilvl="4"/>
    <w:lvlOverride w:ilvl="5"/>
    <w:lvlOverride w:ilvl="6"/>
    <w:lvlOverride w:ilvl="7"/>
    <w:lvlOverride w:ilvl="8"/>
  </w:num>
  <w:num w:numId="26">
    <w:abstractNumId w:val="23"/>
  </w:num>
  <w:num w:numId="27">
    <w:abstractNumId w:val="68"/>
  </w:num>
  <w:num w:numId="28">
    <w:abstractNumId w:val="20"/>
  </w:num>
  <w:num w:numId="29">
    <w:abstractNumId w:val="54"/>
  </w:num>
  <w:num w:numId="30">
    <w:abstractNumId w:val="21"/>
  </w:num>
  <w:num w:numId="31">
    <w:abstractNumId w:val="37"/>
  </w:num>
  <w:num w:numId="32">
    <w:abstractNumId w:val="67"/>
  </w:num>
  <w:num w:numId="33">
    <w:abstractNumId w:val="61"/>
  </w:num>
  <w:num w:numId="34">
    <w:abstractNumId w:val="76"/>
  </w:num>
  <w:num w:numId="35">
    <w:abstractNumId w:val="78"/>
  </w:num>
  <w:num w:numId="36">
    <w:abstractNumId w:val="48"/>
  </w:num>
  <w:num w:numId="37">
    <w:abstractNumId w:val="17"/>
  </w:num>
  <w:num w:numId="38">
    <w:abstractNumId w:val="19"/>
  </w:num>
  <w:num w:numId="39">
    <w:abstractNumId w:val="77"/>
  </w:num>
  <w:num w:numId="40">
    <w:abstractNumId w:val="22"/>
  </w:num>
  <w:num w:numId="41">
    <w:abstractNumId w:val="42"/>
  </w:num>
  <w:num w:numId="42">
    <w:abstractNumId w:val="58"/>
  </w:num>
  <w:num w:numId="43">
    <w:abstractNumId w:val="71"/>
  </w:num>
  <w:num w:numId="44">
    <w:abstractNumId w:val="26"/>
  </w:num>
  <w:num w:numId="45">
    <w:abstractNumId w:val="0"/>
  </w:num>
  <w:num w:numId="46">
    <w:abstractNumId w:val="1"/>
  </w:num>
  <w:num w:numId="47">
    <w:abstractNumId w:val="5"/>
  </w:num>
  <w:num w:numId="48">
    <w:abstractNumId w:val="44"/>
  </w:num>
  <w:num w:numId="49">
    <w:abstractNumId w:val="7"/>
  </w:num>
  <w:num w:numId="50">
    <w:abstractNumId w:val="8"/>
  </w:num>
  <w:num w:numId="51">
    <w:abstractNumId w:val="73"/>
  </w:num>
  <w:num w:numId="52">
    <w:abstractNumId w:val="53"/>
  </w:num>
  <w:num w:numId="53">
    <w:abstractNumId w:val="49"/>
  </w:num>
  <w:num w:numId="5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9"/>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3"/>
  </w:num>
  <w:num w:numId="5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4"/>
  </w:num>
  <w:num w:numId="6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6"/>
    <w:lvlOverride w:ilvl="0">
      <w:lvl w:ilvl="0" w:tplc="1B56F960">
        <w:start w:val="1"/>
        <w:numFmt w:val="decimal"/>
        <w:lvlText w:val="㜀࠺㬀⨾䀀䔀H䠀*䡋䩑䡒d⩓夀(桰梇䢈좗ÿ"/>
        <w:lvlJc w:val="left"/>
        <w:pPr>
          <w:ind w:left="0" w:firstLine="0"/>
        </w:pPr>
      </w:lvl>
    </w:lvlOverride>
  </w:num>
  <w:num w:numId="62">
    <w:abstractNumId w:val="65"/>
  </w:num>
  <w:num w:numId="63">
    <w:abstractNumId w:val="4"/>
  </w:num>
  <w:num w:numId="64">
    <w:abstractNumId w:val="33"/>
  </w:num>
  <w:num w:numId="65">
    <w:abstractNumId w:val="69"/>
  </w:num>
  <w:num w:numId="66">
    <w:abstractNumId w:val="27"/>
  </w:num>
  <w:num w:numId="67">
    <w:abstractNumId w:val="50"/>
  </w:num>
  <w:num w:numId="68">
    <w:abstractNumId w:val="36"/>
  </w:num>
  <w:num w:numId="6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56E"/>
    <w:rsid w:val="00000B59"/>
    <w:rsid w:val="00001F59"/>
    <w:rsid w:val="00006C07"/>
    <w:rsid w:val="00016E21"/>
    <w:rsid w:val="0003013F"/>
    <w:rsid w:val="00035A0C"/>
    <w:rsid w:val="00037031"/>
    <w:rsid w:val="00041366"/>
    <w:rsid w:val="00051808"/>
    <w:rsid w:val="00051C31"/>
    <w:rsid w:val="000542AE"/>
    <w:rsid w:val="00055437"/>
    <w:rsid w:val="00057C9E"/>
    <w:rsid w:val="0006083C"/>
    <w:rsid w:val="00061533"/>
    <w:rsid w:val="0006360A"/>
    <w:rsid w:val="0007200F"/>
    <w:rsid w:val="00072B13"/>
    <w:rsid w:val="00082942"/>
    <w:rsid w:val="00083152"/>
    <w:rsid w:val="000838A7"/>
    <w:rsid w:val="00090253"/>
    <w:rsid w:val="00093577"/>
    <w:rsid w:val="00093DD0"/>
    <w:rsid w:val="00095333"/>
    <w:rsid w:val="000B244D"/>
    <w:rsid w:val="000B25F8"/>
    <w:rsid w:val="000B2829"/>
    <w:rsid w:val="000B7289"/>
    <w:rsid w:val="000C5048"/>
    <w:rsid w:val="000D3B1A"/>
    <w:rsid w:val="000E02EC"/>
    <w:rsid w:val="000E5D40"/>
    <w:rsid w:val="000E7E4F"/>
    <w:rsid w:val="000F0F47"/>
    <w:rsid w:val="000F0F63"/>
    <w:rsid w:val="000F32CA"/>
    <w:rsid w:val="000F66B1"/>
    <w:rsid w:val="000F7015"/>
    <w:rsid w:val="000F79FC"/>
    <w:rsid w:val="000F7DEE"/>
    <w:rsid w:val="001024BD"/>
    <w:rsid w:val="0011497B"/>
    <w:rsid w:val="00122A51"/>
    <w:rsid w:val="001252C2"/>
    <w:rsid w:val="00144F2D"/>
    <w:rsid w:val="001452F6"/>
    <w:rsid w:val="001504B6"/>
    <w:rsid w:val="0015330A"/>
    <w:rsid w:val="00162259"/>
    <w:rsid w:val="00162CE6"/>
    <w:rsid w:val="001707EC"/>
    <w:rsid w:val="0018076E"/>
    <w:rsid w:val="00183C6A"/>
    <w:rsid w:val="0018559D"/>
    <w:rsid w:val="001879A2"/>
    <w:rsid w:val="00191A15"/>
    <w:rsid w:val="00192E65"/>
    <w:rsid w:val="001946AC"/>
    <w:rsid w:val="00196A98"/>
    <w:rsid w:val="001A662C"/>
    <w:rsid w:val="001B1260"/>
    <w:rsid w:val="001B12F0"/>
    <w:rsid w:val="001B79BA"/>
    <w:rsid w:val="001C2179"/>
    <w:rsid w:val="001C3763"/>
    <w:rsid w:val="001C4BFD"/>
    <w:rsid w:val="001C6CA5"/>
    <w:rsid w:val="001D4D19"/>
    <w:rsid w:val="001E54C1"/>
    <w:rsid w:val="001F5F48"/>
    <w:rsid w:val="001F6C30"/>
    <w:rsid w:val="001F6FD0"/>
    <w:rsid w:val="00202965"/>
    <w:rsid w:val="00204652"/>
    <w:rsid w:val="00205D09"/>
    <w:rsid w:val="00211901"/>
    <w:rsid w:val="00220693"/>
    <w:rsid w:val="00227535"/>
    <w:rsid w:val="00227882"/>
    <w:rsid w:val="00227D64"/>
    <w:rsid w:val="00232934"/>
    <w:rsid w:val="00240AC6"/>
    <w:rsid w:val="00241BFB"/>
    <w:rsid w:val="00243A4D"/>
    <w:rsid w:val="00245B9B"/>
    <w:rsid w:val="00255181"/>
    <w:rsid w:val="0028002A"/>
    <w:rsid w:val="002846E9"/>
    <w:rsid w:val="002855AB"/>
    <w:rsid w:val="00291A18"/>
    <w:rsid w:val="00294EA2"/>
    <w:rsid w:val="002970C1"/>
    <w:rsid w:val="002A444E"/>
    <w:rsid w:val="002A54F6"/>
    <w:rsid w:val="002A642B"/>
    <w:rsid w:val="002B59F6"/>
    <w:rsid w:val="002B7651"/>
    <w:rsid w:val="002B77A2"/>
    <w:rsid w:val="002C224D"/>
    <w:rsid w:val="002C26DC"/>
    <w:rsid w:val="002C2F51"/>
    <w:rsid w:val="002C356E"/>
    <w:rsid w:val="002C6A13"/>
    <w:rsid w:val="002D4E6F"/>
    <w:rsid w:val="002D60C3"/>
    <w:rsid w:val="002E4944"/>
    <w:rsid w:val="002E6F37"/>
    <w:rsid w:val="002F1079"/>
    <w:rsid w:val="002F3908"/>
    <w:rsid w:val="002F7794"/>
    <w:rsid w:val="003061BF"/>
    <w:rsid w:val="00311972"/>
    <w:rsid w:val="0031522B"/>
    <w:rsid w:val="00315429"/>
    <w:rsid w:val="00316BC3"/>
    <w:rsid w:val="00317139"/>
    <w:rsid w:val="00320954"/>
    <w:rsid w:val="00320A60"/>
    <w:rsid w:val="00322CBB"/>
    <w:rsid w:val="00336912"/>
    <w:rsid w:val="003418C5"/>
    <w:rsid w:val="00341FD2"/>
    <w:rsid w:val="003427EC"/>
    <w:rsid w:val="0034453D"/>
    <w:rsid w:val="003470FC"/>
    <w:rsid w:val="0035136B"/>
    <w:rsid w:val="003544EA"/>
    <w:rsid w:val="00360120"/>
    <w:rsid w:val="00363C58"/>
    <w:rsid w:val="00363DD6"/>
    <w:rsid w:val="00380F91"/>
    <w:rsid w:val="00381710"/>
    <w:rsid w:val="00384190"/>
    <w:rsid w:val="003900A6"/>
    <w:rsid w:val="003925F9"/>
    <w:rsid w:val="003965D3"/>
    <w:rsid w:val="003A1E90"/>
    <w:rsid w:val="003B308D"/>
    <w:rsid w:val="003B582B"/>
    <w:rsid w:val="003C102D"/>
    <w:rsid w:val="003C2624"/>
    <w:rsid w:val="003C48E5"/>
    <w:rsid w:val="003C55BD"/>
    <w:rsid w:val="003C6BF7"/>
    <w:rsid w:val="003C7834"/>
    <w:rsid w:val="003D05B3"/>
    <w:rsid w:val="003D177B"/>
    <w:rsid w:val="003E47C3"/>
    <w:rsid w:val="003E5D31"/>
    <w:rsid w:val="003E5D3E"/>
    <w:rsid w:val="003F1F4E"/>
    <w:rsid w:val="003F25BA"/>
    <w:rsid w:val="00406F62"/>
    <w:rsid w:val="004072B6"/>
    <w:rsid w:val="00412D70"/>
    <w:rsid w:val="004144DB"/>
    <w:rsid w:val="004212D2"/>
    <w:rsid w:val="00426E53"/>
    <w:rsid w:val="00427F30"/>
    <w:rsid w:val="00434935"/>
    <w:rsid w:val="00444630"/>
    <w:rsid w:val="00444DB0"/>
    <w:rsid w:val="00447D74"/>
    <w:rsid w:val="00452038"/>
    <w:rsid w:val="00454439"/>
    <w:rsid w:val="00464500"/>
    <w:rsid w:val="00465908"/>
    <w:rsid w:val="00466FD9"/>
    <w:rsid w:val="00476183"/>
    <w:rsid w:val="004770EC"/>
    <w:rsid w:val="004804B1"/>
    <w:rsid w:val="004828BB"/>
    <w:rsid w:val="004A058A"/>
    <w:rsid w:val="004A1A9F"/>
    <w:rsid w:val="004A5413"/>
    <w:rsid w:val="004A6424"/>
    <w:rsid w:val="004C02CA"/>
    <w:rsid w:val="004C243E"/>
    <w:rsid w:val="004C75B1"/>
    <w:rsid w:val="004D1DD4"/>
    <w:rsid w:val="004D43AB"/>
    <w:rsid w:val="004D4E2B"/>
    <w:rsid w:val="004E2022"/>
    <w:rsid w:val="004E30DB"/>
    <w:rsid w:val="004E6460"/>
    <w:rsid w:val="004F106E"/>
    <w:rsid w:val="004F1EB4"/>
    <w:rsid w:val="00501F17"/>
    <w:rsid w:val="00502563"/>
    <w:rsid w:val="005070F4"/>
    <w:rsid w:val="00507204"/>
    <w:rsid w:val="00510F94"/>
    <w:rsid w:val="005119D5"/>
    <w:rsid w:val="0051259C"/>
    <w:rsid w:val="00514D80"/>
    <w:rsid w:val="0052778E"/>
    <w:rsid w:val="00536481"/>
    <w:rsid w:val="00537B20"/>
    <w:rsid w:val="005413F7"/>
    <w:rsid w:val="0055473D"/>
    <w:rsid w:val="00554BDD"/>
    <w:rsid w:val="00560285"/>
    <w:rsid w:val="0056353E"/>
    <w:rsid w:val="00565441"/>
    <w:rsid w:val="00575A0D"/>
    <w:rsid w:val="005803A4"/>
    <w:rsid w:val="005820E4"/>
    <w:rsid w:val="00582521"/>
    <w:rsid w:val="005834C6"/>
    <w:rsid w:val="00584CA0"/>
    <w:rsid w:val="005931A8"/>
    <w:rsid w:val="005A2373"/>
    <w:rsid w:val="005A4ABE"/>
    <w:rsid w:val="005A5893"/>
    <w:rsid w:val="005B2A79"/>
    <w:rsid w:val="005B37CA"/>
    <w:rsid w:val="005B70C6"/>
    <w:rsid w:val="005C0A03"/>
    <w:rsid w:val="005C215F"/>
    <w:rsid w:val="005C314D"/>
    <w:rsid w:val="005C5550"/>
    <w:rsid w:val="005C5C92"/>
    <w:rsid w:val="005C6D34"/>
    <w:rsid w:val="005D350C"/>
    <w:rsid w:val="005F4A97"/>
    <w:rsid w:val="005F7122"/>
    <w:rsid w:val="00600D49"/>
    <w:rsid w:val="0060113A"/>
    <w:rsid w:val="00601C72"/>
    <w:rsid w:val="00604F14"/>
    <w:rsid w:val="00626EF7"/>
    <w:rsid w:val="00626F17"/>
    <w:rsid w:val="0063101B"/>
    <w:rsid w:val="00632D1C"/>
    <w:rsid w:val="006359C3"/>
    <w:rsid w:val="00637422"/>
    <w:rsid w:val="00643549"/>
    <w:rsid w:val="00644158"/>
    <w:rsid w:val="00644374"/>
    <w:rsid w:val="0065354F"/>
    <w:rsid w:val="00654E64"/>
    <w:rsid w:val="00655084"/>
    <w:rsid w:val="006568F0"/>
    <w:rsid w:val="00663716"/>
    <w:rsid w:val="00663A04"/>
    <w:rsid w:val="0066566C"/>
    <w:rsid w:val="00665B12"/>
    <w:rsid w:val="00667D30"/>
    <w:rsid w:val="00672CC5"/>
    <w:rsid w:val="00676CE2"/>
    <w:rsid w:val="006807EC"/>
    <w:rsid w:val="0068244D"/>
    <w:rsid w:val="00686D44"/>
    <w:rsid w:val="006909BC"/>
    <w:rsid w:val="00692124"/>
    <w:rsid w:val="006955F4"/>
    <w:rsid w:val="006B0718"/>
    <w:rsid w:val="006B2ECB"/>
    <w:rsid w:val="006B3BA7"/>
    <w:rsid w:val="006B5F7A"/>
    <w:rsid w:val="006D3EF3"/>
    <w:rsid w:val="006D57C4"/>
    <w:rsid w:val="006E4DAB"/>
    <w:rsid w:val="006E5EDB"/>
    <w:rsid w:val="006E61DE"/>
    <w:rsid w:val="006E7635"/>
    <w:rsid w:val="006F3F0C"/>
    <w:rsid w:val="006F564A"/>
    <w:rsid w:val="006F5F7C"/>
    <w:rsid w:val="00701945"/>
    <w:rsid w:val="00710219"/>
    <w:rsid w:val="007125F7"/>
    <w:rsid w:val="00714F08"/>
    <w:rsid w:val="007166C1"/>
    <w:rsid w:val="007211A5"/>
    <w:rsid w:val="00721A68"/>
    <w:rsid w:val="00733DC6"/>
    <w:rsid w:val="007360C2"/>
    <w:rsid w:val="0074505E"/>
    <w:rsid w:val="00745D14"/>
    <w:rsid w:val="00746486"/>
    <w:rsid w:val="007510C5"/>
    <w:rsid w:val="00761B03"/>
    <w:rsid w:val="0076705A"/>
    <w:rsid w:val="007721C9"/>
    <w:rsid w:val="00773AB9"/>
    <w:rsid w:val="00775C53"/>
    <w:rsid w:val="00775DBD"/>
    <w:rsid w:val="0077724A"/>
    <w:rsid w:val="0078397A"/>
    <w:rsid w:val="00784E28"/>
    <w:rsid w:val="00786D32"/>
    <w:rsid w:val="00790EE6"/>
    <w:rsid w:val="00791140"/>
    <w:rsid w:val="00791D9A"/>
    <w:rsid w:val="007928C0"/>
    <w:rsid w:val="00797FD4"/>
    <w:rsid w:val="007A161D"/>
    <w:rsid w:val="007B49C0"/>
    <w:rsid w:val="007B76BD"/>
    <w:rsid w:val="007C0272"/>
    <w:rsid w:val="007D6A60"/>
    <w:rsid w:val="007F1DDC"/>
    <w:rsid w:val="007F37AF"/>
    <w:rsid w:val="007F701C"/>
    <w:rsid w:val="0080291A"/>
    <w:rsid w:val="008046B5"/>
    <w:rsid w:val="00805E2E"/>
    <w:rsid w:val="008121ED"/>
    <w:rsid w:val="00825B45"/>
    <w:rsid w:val="00826D1F"/>
    <w:rsid w:val="00835933"/>
    <w:rsid w:val="00840A00"/>
    <w:rsid w:val="008517DB"/>
    <w:rsid w:val="00852070"/>
    <w:rsid w:val="008606E2"/>
    <w:rsid w:val="00872B5F"/>
    <w:rsid w:val="00874A23"/>
    <w:rsid w:val="00880364"/>
    <w:rsid w:val="00881209"/>
    <w:rsid w:val="00887536"/>
    <w:rsid w:val="008934AD"/>
    <w:rsid w:val="008944D5"/>
    <w:rsid w:val="008A2610"/>
    <w:rsid w:val="008A4947"/>
    <w:rsid w:val="008B0796"/>
    <w:rsid w:val="008B0ABA"/>
    <w:rsid w:val="008B1F02"/>
    <w:rsid w:val="008B7161"/>
    <w:rsid w:val="008C133D"/>
    <w:rsid w:val="008D3BA3"/>
    <w:rsid w:val="008D7281"/>
    <w:rsid w:val="008E10E5"/>
    <w:rsid w:val="008E682B"/>
    <w:rsid w:val="008F3C5F"/>
    <w:rsid w:val="0091167B"/>
    <w:rsid w:val="00915F28"/>
    <w:rsid w:val="0092366F"/>
    <w:rsid w:val="009340D7"/>
    <w:rsid w:val="00943C24"/>
    <w:rsid w:val="00944759"/>
    <w:rsid w:val="0095274F"/>
    <w:rsid w:val="00953B3B"/>
    <w:rsid w:val="00953C65"/>
    <w:rsid w:val="00956B1A"/>
    <w:rsid w:val="00963303"/>
    <w:rsid w:val="009655C7"/>
    <w:rsid w:val="00967095"/>
    <w:rsid w:val="00973365"/>
    <w:rsid w:val="009814ED"/>
    <w:rsid w:val="0098231A"/>
    <w:rsid w:val="00990F5F"/>
    <w:rsid w:val="00992C45"/>
    <w:rsid w:val="00992C58"/>
    <w:rsid w:val="009951EB"/>
    <w:rsid w:val="00996A6E"/>
    <w:rsid w:val="009A60AE"/>
    <w:rsid w:val="009A6F86"/>
    <w:rsid w:val="009A76C3"/>
    <w:rsid w:val="009B77D8"/>
    <w:rsid w:val="009C018A"/>
    <w:rsid w:val="009C038F"/>
    <w:rsid w:val="009C523C"/>
    <w:rsid w:val="009D6E1F"/>
    <w:rsid w:val="009E4131"/>
    <w:rsid w:val="009F0E73"/>
    <w:rsid w:val="009F7924"/>
    <w:rsid w:val="00A022FD"/>
    <w:rsid w:val="00A106AE"/>
    <w:rsid w:val="00A23E54"/>
    <w:rsid w:val="00A263EF"/>
    <w:rsid w:val="00A27A81"/>
    <w:rsid w:val="00A35976"/>
    <w:rsid w:val="00A451FC"/>
    <w:rsid w:val="00A52631"/>
    <w:rsid w:val="00A54B34"/>
    <w:rsid w:val="00A550C0"/>
    <w:rsid w:val="00A75C4B"/>
    <w:rsid w:val="00A818BF"/>
    <w:rsid w:val="00A8627D"/>
    <w:rsid w:val="00A96A52"/>
    <w:rsid w:val="00AA05EA"/>
    <w:rsid w:val="00AA3AB5"/>
    <w:rsid w:val="00AA3E89"/>
    <w:rsid w:val="00AA56AC"/>
    <w:rsid w:val="00AB100F"/>
    <w:rsid w:val="00AB5DDA"/>
    <w:rsid w:val="00AB6059"/>
    <w:rsid w:val="00AD0349"/>
    <w:rsid w:val="00AD27A2"/>
    <w:rsid w:val="00AD7140"/>
    <w:rsid w:val="00AE2A30"/>
    <w:rsid w:val="00AE62ED"/>
    <w:rsid w:val="00AF5E59"/>
    <w:rsid w:val="00B05702"/>
    <w:rsid w:val="00B05A58"/>
    <w:rsid w:val="00B11DA1"/>
    <w:rsid w:val="00B13EBA"/>
    <w:rsid w:val="00B15624"/>
    <w:rsid w:val="00B21385"/>
    <w:rsid w:val="00B22F43"/>
    <w:rsid w:val="00B35D8A"/>
    <w:rsid w:val="00B4131B"/>
    <w:rsid w:val="00B42E4B"/>
    <w:rsid w:val="00B459E7"/>
    <w:rsid w:val="00B51A96"/>
    <w:rsid w:val="00B63CA1"/>
    <w:rsid w:val="00B63CD4"/>
    <w:rsid w:val="00B658EB"/>
    <w:rsid w:val="00B66754"/>
    <w:rsid w:val="00B712C0"/>
    <w:rsid w:val="00B72B49"/>
    <w:rsid w:val="00B73E1A"/>
    <w:rsid w:val="00B80E62"/>
    <w:rsid w:val="00B81248"/>
    <w:rsid w:val="00B90EE5"/>
    <w:rsid w:val="00B921ED"/>
    <w:rsid w:val="00B92500"/>
    <w:rsid w:val="00B94644"/>
    <w:rsid w:val="00B96C7A"/>
    <w:rsid w:val="00B97173"/>
    <w:rsid w:val="00BA38B0"/>
    <w:rsid w:val="00BA4B80"/>
    <w:rsid w:val="00BB022B"/>
    <w:rsid w:val="00BB19AE"/>
    <w:rsid w:val="00BC4466"/>
    <w:rsid w:val="00BC4A96"/>
    <w:rsid w:val="00BC4E7B"/>
    <w:rsid w:val="00BE1129"/>
    <w:rsid w:val="00BE191E"/>
    <w:rsid w:val="00BE4D1A"/>
    <w:rsid w:val="00BE5104"/>
    <w:rsid w:val="00BF0F5D"/>
    <w:rsid w:val="00BF15D0"/>
    <w:rsid w:val="00BF4928"/>
    <w:rsid w:val="00BF5169"/>
    <w:rsid w:val="00C00B9A"/>
    <w:rsid w:val="00C0615C"/>
    <w:rsid w:val="00C11339"/>
    <w:rsid w:val="00C14290"/>
    <w:rsid w:val="00C166F0"/>
    <w:rsid w:val="00C317E1"/>
    <w:rsid w:val="00C355CC"/>
    <w:rsid w:val="00C42F4B"/>
    <w:rsid w:val="00C43E83"/>
    <w:rsid w:val="00C45698"/>
    <w:rsid w:val="00C562A4"/>
    <w:rsid w:val="00C61B6D"/>
    <w:rsid w:val="00C64A4F"/>
    <w:rsid w:val="00C66804"/>
    <w:rsid w:val="00C7308C"/>
    <w:rsid w:val="00C734A3"/>
    <w:rsid w:val="00C76352"/>
    <w:rsid w:val="00C819D4"/>
    <w:rsid w:val="00C82CB9"/>
    <w:rsid w:val="00C849E3"/>
    <w:rsid w:val="00C8604E"/>
    <w:rsid w:val="00C967E1"/>
    <w:rsid w:val="00C975CE"/>
    <w:rsid w:val="00CA34BA"/>
    <w:rsid w:val="00CB1C65"/>
    <w:rsid w:val="00CB2AF3"/>
    <w:rsid w:val="00CB456F"/>
    <w:rsid w:val="00CD6333"/>
    <w:rsid w:val="00CE0D2D"/>
    <w:rsid w:val="00CE22C0"/>
    <w:rsid w:val="00CE5BF2"/>
    <w:rsid w:val="00CF1787"/>
    <w:rsid w:val="00D0160F"/>
    <w:rsid w:val="00D020D7"/>
    <w:rsid w:val="00D12907"/>
    <w:rsid w:val="00D12D84"/>
    <w:rsid w:val="00D13A9A"/>
    <w:rsid w:val="00D13FEE"/>
    <w:rsid w:val="00D20AFA"/>
    <w:rsid w:val="00D24BAD"/>
    <w:rsid w:val="00D3230D"/>
    <w:rsid w:val="00D326F3"/>
    <w:rsid w:val="00D340DF"/>
    <w:rsid w:val="00D4222E"/>
    <w:rsid w:val="00D430D6"/>
    <w:rsid w:val="00D518E5"/>
    <w:rsid w:val="00D6148D"/>
    <w:rsid w:val="00D63114"/>
    <w:rsid w:val="00D74DA6"/>
    <w:rsid w:val="00D81126"/>
    <w:rsid w:val="00D97A07"/>
    <w:rsid w:val="00D97D85"/>
    <w:rsid w:val="00DA15D2"/>
    <w:rsid w:val="00DB2809"/>
    <w:rsid w:val="00DD3774"/>
    <w:rsid w:val="00DD6387"/>
    <w:rsid w:val="00DD707A"/>
    <w:rsid w:val="00DE155D"/>
    <w:rsid w:val="00DF0C8B"/>
    <w:rsid w:val="00DF19CA"/>
    <w:rsid w:val="00DF2C71"/>
    <w:rsid w:val="00DF6F1F"/>
    <w:rsid w:val="00DF7DCF"/>
    <w:rsid w:val="00E02BE5"/>
    <w:rsid w:val="00E0524E"/>
    <w:rsid w:val="00E0774F"/>
    <w:rsid w:val="00E170D1"/>
    <w:rsid w:val="00E20BD8"/>
    <w:rsid w:val="00E22E1D"/>
    <w:rsid w:val="00E2379C"/>
    <w:rsid w:val="00E27DFF"/>
    <w:rsid w:val="00E332B3"/>
    <w:rsid w:val="00E36843"/>
    <w:rsid w:val="00E40A89"/>
    <w:rsid w:val="00E410CF"/>
    <w:rsid w:val="00E53FA1"/>
    <w:rsid w:val="00E551FF"/>
    <w:rsid w:val="00E639AB"/>
    <w:rsid w:val="00E66CE8"/>
    <w:rsid w:val="00E7379E"/>
    <w:rsid w:val="00E76E40"/>
    <w:rsid w:val="00E779E6"/>
    <w:rsid w:val="00E8426D"/>
    <w:rsid w:val="00E85738"/>
    <w:rsid w:val="00EA4760"/>
    <w:rsid w:val="00EA5B70"/>
    <w:rsid w:val="00EB7739"/>
    <w:rsid w:val="00EC1BB9"/>
    <w:rsid w:val="00EC2FC3"/>
    <w:rsid w:val="00ED6B63"/>
    <w:rsid w:val="00F14020"/>
    <w:rsid w:val="00F15B00"/>
    <w:rsid w:val="00F16AF7"/>
    <w:rsid w:val="00F20186"/>
    <w:rsid w:val="00F20FD5"/>
    <w:rsid w:val="00F27B53"/>
    <w:rsid w:val="00F3026A"/>
    <w:rsid w:val="00F37A51"/>
    <w:rsid w:val="00F40EB6"/>
    <w:rsid w:val="00F44514"/>
    <w:rsid w:val="00F46A00"/>
    <w:rsid w:val="00F47D60"/>
    <w:rsid w:val="00F53522"/>
    <w:rsid w:val="00F563EE"/>
    <w:rsid w:val="00F60EF6"/>
    <w:rsid w:val="00F653AA"/>
    <w:rsid w:val="00F65FF8"/>
    <w:rsid w:val="00F6703D"/>
    <w:rsid w:val="00F73504"/>
    <w:rsid w:val="00F735D8"/>
    <w:rsid w:val="00F7627D"/>
    <w:rsid w:val="00F852EA"/>
    <w:rsid w:val="00F90974"/>
    <w:rsid w:val="00F921B6"/>
    <w:rsid w:val="00F92C1F"/>
    <w:rsid w:val="00F97CD1"/>
    <w:rsid w:val="00F97CD6"/>
    <w:rsid w:val="00FA2E0D"/>
    <w:rsid w:val="00FA77C1"/>
    <w:rsid w:val="00FB1C87"/>
    <w:rsid w:val="00FB47EE"/>
    <w:rsid w:val="00FB690E"/>
    <w:rsid w:val="00FB77A3"/>
    <w:rsid w:val="00FC743D"/>
    <w:rsid w:val="00FD0C2D"/>
    <w:rsid w:val="00FD3572"/>
    <w:rsid w:val="00FE24F0"/>
    <w:rsid w:val="00FE4449"/>
    <w:rsid w:val="00FF03BF"/>
    <w:rsid w:val="00FF3931"/>
    <w:rsid w:val="00FF6E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1DA2A"/>
  <w15:docId w15:val="{057672AB-F2E6-42FC-B00D-11C155B09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qFormat/>
    <w:pPr>
      <w:keepNext/>
      <w:keepLines/>
      <w:spacing w:before="400" w:after="120"/>
      <w:outlineLvl w:val="0"/>
    </w:pPr>
    <w:rPr>
      <w:sz w:val="40"/>
      <w:szCs w:val="40"/>
    </w:rPr>
  </w:style>
  <w:style w:type="paragraph" w:styleId="Nagwek2">
    <w:name w:val="heading 2"/>
    <w:basedOn w:val="Normalny"/>
    <w:next w:val="Normalny"/>
    <w:unhideWhenUsed/>
    <w:qFormat/>
    <w:pPr>
      <w:keepNext/>
      <w:keepLines/>
      <w:spacing w:before="360" w:after="120"/>
      <w:outlineLvl w:val="1"/>
    </w:pPr>
    <w:rPr>
      <w:sz w:val="32"/>
      <w:szCs w:val="32"/>
    </w:rPr>
  </w:style>
  <w:style w:type="paragraph" w:styleId="Nagwek3">
    <w:name w:val="heading 3"/>
    <w:basedOn w:val="Normalny"/>
    <w:next w:val="Normalny"/>
    <w:unhideWhenUsed/>
    <w:qFormat/>
    <w:pPr>
      <w:keepNext/>
      <w:keepLines/>
      <w:spacing w:before="320" w:after="80"/>
      <w:outlineLvl w:val="2"/>
    </w:pPr>
    <w:rPr>
      <w:color w:val="434343"/>
      <w:sz w:val="28"/>
      <w:szCs w:val="28"/>
    </w:rPr>
  </w:style>
  <w:style w:type="paragraph" w:styleId="Nagwek4">
    <w:name w:val="heading 4"/>
    <w:basedOn w:val="Normalny"/>
    <w:next w:val="Normalny"/>
    <w:unhideWhenUsed/>
    <w:qFormat/>
    <w:pPr>
      <w:keepNext/>
      <w:keepLines/>
      <w:spacing w:before="280" w:after="80"/>
      <w:outlineLvl w:val="3"/>
    </w:pPr>
    <w:rPr>
      <w:color w:val="666666"/>
      <w:sz w:val="24"/>
      <w:szCs w:val="24"/>
    </w:rPr>
  </w:style>
  <w:style w:type="paragraph" w:styleId="Nagwek5">
    <w:name w:val="heading 5"/>
    <w:basedOn w:val="Normalny"/>
    <w:next w:val="Normalny"/>
    <w:unhideWhenUsed/>
    <w:qFormat/>
    <w:pPr>
      <w:keepNext/>
      <w:keepLines/>
      <w:spacing w:before="240" w:after="80"/>
      <w:outlineLvl w:val="4"/>
    </w:pPr>
    <w:rPr>
      <w:color w:val="666666"/>
    </w:rPr>
  </w:style>
  <w:style w:type="paragraph" w:styleId="Nagwek6">
    <w:name w:val="heading 6"/>
    <w:basedOn w:val="Normalny"/>
    <w:next w:val="Normalny"/>
    <w:unhideWhenUsed/>
    <w:qFormat/>
    <w:pPr>
      <w:keepNext/>
      <w:keepLines/>
      <w:spacing w:before="240" w:after="80"/>
      <w:outlineLvl w:val="5"/>
    </w:pPr>
    <w:rPr>
      <w:i/>
      <w:color w:val="666666"/>
    </w:rPr>
  </w:style>
  <w:style w:type="paragraph" w:styleId="Nagwek7">
    <w:name w:val="heading 7"/>
    <w:basedOn w:val="Normalny"/>
    <w:next w:val="Normalny"/>
    <w:link w:val="Nagwek7Znak"/>
    <w:qFormat/>
    <w:rsid w:val="00465908"/>
    <w:pPr>
      <w:keepNext/>
      <w:spacing w:line="240" w:lineRule="auto"/>
      <w:jc w:val="both"/>
      <w:outlineLvl w:val="6"/>
    </w:pPr>
    <w:rPr>
      <w:rFonts w:ascii="Times New Roman" w:eastAsia="Times New Roman" w:hAnsi="Times New Roman" w:cs="Times New Roman"/>
      <w:b/>
      <w:sz w:val="24"/>
      <w:szCs w:val="20"/>
      <w:lang w:val="pl-PL"/>
    </w:rPr>
  </w:style>
  <w:style w:type="paragraph" w:styleId="Nagwek8">
    <w:name w:val="heading 8"/>
    <w:basedOn w:val="Normalny"/>
    <w:next w:val="Normalny"/>
    <w:link w:val="Nagwek8Znak"/>
    <w:qFormat/>
    <w:rsid w:val="00465908"/>
    <w:pPr>
      <w:keepNext/>
      <w:numPr>
        <w:numId w:val="43"/>
      </w:numPr>
      <w:spacing w:line="240" w:lineRule="auto"/>
      <w:jc w:val="both"/>
      <w:outlineLvl w:val="7"/>
    </w:pPr>
    <w:rPr>
      <w:rFonts w:ascii="Times New Roman" w:eastAsia="Times New Roman" w:hAnsi="Times New Roman" w:cs="Times New Roman"/>
      <w:b/>
      <w:sz w:val="24"/>
      <w:szCs w:val="20"/>
      <w:lang w:val="pl-PL"/>
    </w:rPr>
  </w:style>
  <w:style w:type="paragraph" w:styleId="Nagwek9">
    <w:name w:val="heading 9"/>
    <w:basedOn w:val="Normalny"/>
    <w:next w:val="Normalny"/>
    <w:link w:val="Nagwek9Znak"/>
    <w:qFormat/>
    <w:rsid w:val="00465908"/>
    <w:pPr>
      <w:keepNext/>
      <w:numPr>
        <w:numId w:val="44"/>
      </w:numPr>
      <w:spacing w:line="240" w:lineRule="auto"/>
      <w:jc w:val="both"/>
      <w:outlineLvl w:val="8"/>
    </w:pPr>
    <w:rPr>
      <w:rFonts w:ascii="Times New Roman" w:eastAsia="Times New Roman" w:hAnsi="Times New Roman" w:cs="Times New Roman"/>
      <w:b/>
      <w:sz w:val="24"/>
      <w:szCs w:val="20"/>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nhideWhenUsed/>
    <w:rsid w:val="00BB022B"/>
    <w:pPr>
      <w:tabs>
        <w:tab w:val="center" w:pos="4536"/>
        <w:tab w:val="right" w:pos="9072"/>
      </w:tabs>
      <w:spacing w:line="240" w:lineRule="auto"/>
    </w:pPr>
  </w:style>
  <w:style w:type="character" w:customStyle="1" w:styleId="NagwekZnak">
    <w:name w:val="Nagłówek Znak"/>
    <w:basedOn w:val="Domylnaczcionkaakapitu"/>
    <w:link w:val="Nagwek"/>
    <w:rsid w:val="00BB022B"/>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
    <w:unhideWhenUsed/>
    <w:rsid w:val="00BB022B"/>
    <w:pPr>
      <w:tabs>
        <w:tab w:val="center" w:pos="4536"/>
        <w:tab w:val="right" w:pos="9072"/>
      </w:tabs>
      <w:spacing w:line="240" w:lineRule="auto"/>
    </w:p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basedOn w:val="Domylnaczcionkaakapitu"/>
    <w:link w:val="Stopka"/>
    <w:uiPriority w:val="99"/>
    <w:rsid w:val="00BB022B"/>
  </w:style>
  <w:style w:type="character" w:styleId="Hipercze">
    <w:name w:val="Hyperlink"/>
    <w:basedOn w:val="Domylnaczcionkaakapitu"/>
    <w:unhideWhenUsed/>
    <w:rsid w:val="00C64A4F"/>
    <w:rPr>
      <w:color w:val="0000FF" w:themeColor="hyperlink"/>
      <w:u w:val="single"/>
    </w:rPr>
  </w:style>
  <w:style w:type="character" w:styleId="Nierozpoznanawzmianka">
    <w:name w:val="Unresolved Mention"/>
    <w:basedOn w:val="Domylnaczcionkaakapitu"/>
    <w:uiPriority w:val="99"/>
    <w:semiHidden/>
    <w:unhideWhenUsed/>
    <w:rsid w:val="00C64A4F"/>
    <w:rPr>
      <w:color w:val="605E5C"/>
      <w:shd w:val="clear" w:color="auto" w:fill="E1DFDD"/>
    </w:rPr>
  </w:style>
  <w:style w:type="paragraph" w:styleId="Akapitzlist">
    <w:name w:val="List Paragraph"/>
    <w:aliases w:val="normalny tekst,List Paragraph,Numerowanie,Akapit z listą BS,Podsis rysunku,EPL lista punktowana z wyrózneniem,A_wyliczenie,K-P_odwolanie,Akapit z listą5,maz_wyliczenie,opis dzialania,Preambuła,Bullet Number,List Paragraph1,lp1,lp11"/>
    <w:basedOn w:val="Normalny"/>
    <w:uiPriority w:val="34"/>
    <w:qFormat/>
    <w:rsid w:val="008517DB"/>
    <w:pPr>
      <w:ind w:left="720"/>
      <w:contextualSpacing/>
    </w:pPr>
  </w:style>
  <w:style w:type="paragraph" w:styleId="Tekstpodstawowywcity2">
    <w:name w:val="Body Text Indent 2"/>
    <w:basedOn w:val="Normalny"/>
    <w:link w:val="Tekstpodstawowywcity2Znak"/>
    <w:rsid w:val="00F44514"/>
    <w:pPr>
      <w:spacing w:line="240" w:lineRule="auto"/>
      <w:ind w:left="284" w:hanging="284"/>
      <w:jc w:val="both"/>
    </w:pPr>
    <w:rPr>
      <w:rFonts w:ascii="Times New Roman" w:eastAsia="Times New Roman" w:hAnsi="Times New Roman" w:cs="Times New Roman"/>
      <w:sz w:val="24"/>
      <w:szCs w:val="20"/>
      <w:lang w:val="pl-PL"/>
    </w:rPr>
  </w:style>
  <w:style w:type="character" w:customStyle="1" w:styleId="Tekstpodstawowywcity2Znak">
    <w:name w:val="Tekst podstawowy wcięty 2 Znak"/>
    <w:basedOn w:val="Domylnaczcionkaakapitu"/>
    <w:link w:val="Tekstpodstawowywcity2"/>
    <w:rsid w:val="00F44514"/>
    <w:rPr>
      <w:rFonts w:ascii="Times New Roman" w:eastAsia="Times New Roman" w:hAnsi="Times New Roman" w:cs="Times New Roman"/>
      <w:sz w:val="24"/>
      <w:szCs w:val="20"/>
      <w:lang w:val="pl-PL"/>
    </w:rPr>
  </w:style>
  <w:style w:type="paragraph" w:styleId="Tekstpodstawowy">
    <w:name w:val="Body Text"/>
    <w:basedOn w:val="Normalny"/>
    <w:link w:val="TekstpodstawowyZnak"/>
    <w:unhideWhenUsed/>
    <w:rsid w:val="00452038"/>
    <w:pPr>
      <w:spacing w:after="120"/>
    </w:pPr>
  </w:style>
  <w:style w:type="character" w:customStyle="1" w:styleId="TekstpodstawowyZnak">
    <w:name w:val="Tekst podstawowy Znak"/>
    <w:basedOn w:val="Domylnaczcionkaakapitu"/>
    <w:link w:val="Tekstpodstawowy"/>
    <w:rsid w:val="00452038"/>
  </w:style>
  <w:style w:type="paragraph" w:styleId="Tekstpodstawowywcity">
    <w:name w:val="Body Text Indent"/>
    <w:basedOn w:val="Normalny"/>
    <w:link w:val="TekstpodstawowywcityZnak"/>
    <w:unhideWhenUsed/>
    <w:rsid w:val="00C11339"/>
    <w:pPr>
      <w:spacing w:after="120"/>
      <w:ind w:left="283"/>
    </w:pPr>
  </w:style>
  <w:style w:type="character" w:customStyle="1" w:styleId="TekstpodstawowywcityZnak">
    <w:name w:val="Tekst podstawowy wcięty Znak"/>
    <w:basedOn w:val="Domylnaczcionkaakapitu"/>
    <w:link w:val="Tekstpodstawowywcity"/>
    <w:uiPriority w:val="99"/>
    <w:rsid w:val="00C11339"/>
  </w:style>
  <w:style w:type="paragraph" w:styleId="Tekstprzypisudolnego">
    <w:name w:val="footnote text"/>
    <w:basedOn w:val="Normalny"/>
    <w:link w:val="TekstprzypisudolnegoZnak"/>
    <w:uiPriority w:val="99"/>
    <w:semiHidden/>
    <w:rsid w:val="00C11339"/>
    <w:pPr>
      <w:spacing w:line="240" w:lineRule="auto"/>
    </w:pPr>
    <w:rPr>
      <w:rFonts w:ascii="Times New Roman" w:eastAsia="Times New Roman" w:hAnsi="Times New Roman" w:cs="Times New Roman"/>
      <w:sz w:val="20"/>
      <w:szCs w:val="20"/>
      <w:lang w:val="pl-PL"/>
    </w:rPr>
  </w:style>
  <w:style w:type="character" w:customStyle="1" w:styleId="TekstprzypisudolnegoZnak">
    <w:name w:val="Tekst przypisu dolnego Znak"/>
    <w:basedOn w:val="Domylnaczcionkaakapitu"/>
    <w:link w:val="Tekstprzypisudolnego"/>
    <w:uiPriority w:val="99"/>
    <w:semiHidden/>
    <w:rsid w:val="00C11339"/>
    <w:rPr>
      <w:rFonts w:ascii="Times New Roman" w:eastAsia="Times New Roman" w:hAnsi="Times New Roman" w:cs="Times New Roman"/>
      <w:sz w:val="20"/>
      <w:szCs w:val="20"/>
      <w:lang w:val="pl-PL"/>
    </w:rPr>
  </w:style>
  <w:style w:type="character" w:styleId="Odwoanieprzypisudolnego">
    <w:name w:val="footnote reference"/>
    <w:semiHidden/>
    <w:rsid w:val="00C11339"/>
    <w:rPr>
      <w:vertAlign w:val="superscript"/>
    </w:rPr>
  </w:style>
  <w:style w:type="paragraph" w:styleId="Tekstblokowy">
    <w:name w:val="Block Text"/>
    <w:basedOn w:val="Normalny"/>
    <w:rsid w:val="00C11339"/>
    <w:pPr>
      <w:spacing w:line="240" w:lineRule="auto"/>
      <w:ind w:left="1416" w:right="850"/>
      <w:jc w:val="center"/>
    </w:pPr>
    <w:rPr>
      <w:rFonts w:ascii="Times New Roman" w:eastAsia="Times New Roman" w:hAnsi="Times New Roman" w:cs="Times New Roman"/>
      <w:b/>
      <w:sz w:val="24"/>
      <w:szCs w:val="20"/>
      <w:lang w:val="pl-PL"/>
    </w:rPr>
  </w:style>
  <w:style w:type="paragraph" w:customStyle="1" w:styleId="Akapitzlist1">
    <w:name w:val="Akapit z listą1"/>
    <w:basedOn w:val="Normalny"/>
    <w:rsid w:val="00C11339"/>
    <w:pPr>
      <w:spacing w:after="200"/>
      <w:ind w:left="720"/>
    </w:pPr>
    <w:rPr>
      <w:rFonts w:ascii="Calibri" w:eastAsia="Times New Roman" w:hAnsi="Calibri" w:cs="Times New Roman"/>
      <w:lang w:val="pl-PL" w:eastAsia="en-US"/>
    </w:rPr>
  </w:style>
  <w:style w:type="paragraph" w:styleId="NormalnyWeb">
    <w:name w:val="Normal (Web)"/>
    <w:basedOn w:val="Normalny"/>
    <w:rsid w:val="00C11339"/>
    <w:pPr>
      <w:spacing w:line="240" w:lineRule="auto"/>
    </w:pPr>
    <w:rPr>
      <w:rFonts w:ascii="Times New Roman" w:eastAsia="Times New Roman" w:hAnsi="Times New Roman" w:cs="Times New Roman"/>
      <w:sz w:val="24"/>
      <w:szCs w:val="24"/>
      <w:lang w:val="pl-PL"/>
    </w:rPr>
  </w:style>
  <w:style w:type="paragraph" w:customStyle="1" w:styleId="Standard">
    <w:name w:val="Standard"/>
    <w:link w:val="StandardZnak"/>
    <w:rsid w:val="00C11339"/>
    <w:pPr>
      <w:widowControl w:val="0"/>
      <w:autoSpaceDE w:val="0"/>
      <w:autoSpaceDN w:val="0"/>
      <w:adjustRightInd w:val="0"/>
      <w:spacing w:line="240" w:lineRule="auto"/>
    </w:pPr>
    <w:rPr>
      <w:rFonts w:ascii="Times New Roman" w:eastAsia="Times New Roman" w:hAnsi="Times New Roman" w:cs="Times New Roman"/>
      <w:sz w:val="24"/>
      <w:szCs w:val="24"/>
      <w:lang w:val="pl-PL"/>
    </w:rPr>
  </w:style>
  <w:style w:type="paragraph" w:customStyle="1" w:styleId="Domylnie">
    <w:name w:val="Domyślnie"/>
    <w:rsid w:val="00C11339"/>
    <w:pPr>
      <w:tabs>
        <w:tab w:val="left" w:pos="708"/>
      </w:tabs>
      <w:suppressAutoHyphens/>
      <w:spacing w:line="100" w:lineRule="atLeast"/>
    </w:pPr>
    <w:rPr>
      <w:rFonts w:ascii="Times New Roman" w:eastAsia="Times New Roman" w:hAnsi="Times New Roman" w:cs="Times New Roman"/>
      <w:sz w:val="24"/>
      <w:szCs w:val="24"/>
      <w:lang w:val="pl-PL" w:bidi="hi-IN"/>
    </w:rPr>
  </w:style>
  <w:style w:type="paragraph" w:customStyle="1" w:styleId="WW-Tekstpodstawowy3">
    <w:name w:val="WW-Tekst podstawowy 3"/>
    <w:basedOn w:val="Normalny"/>
    <w:rsid w:val="00C11339"/>
    <w:pPr>
      <w:suppressAutoHyphens/>
      <w:overflowPunct w:val="0"/>
      <w:autoSpaceDE w:val="0"/>
      <w:spacing w:line="240" w:lineRule="auto"/>
      <w:jc w:val="both"/>
      <w:textAlignment w:val="baseline"/>
    </w:pPr>
    <w:rPr>
      <w:rFonts w:ascii="Times New Roman" w:eastAsia="Times New Roman" w:hAnsi="Times New Roman" w:cs="Times New Roman"/>
      <w:sz w:val="24"/>
      <w:szCs w:val="20"/>
      <w:lang w:val="pl-PL"/>
    </w:rPr>
  </w:style>
  <w:style w:type="paragraph" w:customStyle="1" w:styleId="Kolorowalistaakcent11">
    <w:name w:val="Kolorowa lista — akcent 11"/>
    <w:basedOn w:val="Normalny"/>
    <w:qFormat/>
    <w:rsid w:val="00C11339"/>
    <w:pPr>
      <w:suppressAutoHyphens/>
      <w:overflowPunct w:val="0"/>
      <w:autoSpaceDE w:val="0"/>
      <w:spacing w:line="240" w:lineRule="auto"/>
      <w:ind w:left="708"/>
      <w:textAlignment w:val="baseline"/>
    </w:pPr>
    <w:rPr>
      <w:rFonts w:ascii="Times New Roman" w:eastAsia="Times New Roman" w:hAnsi="Times New Roman" w:cs="Times New Roman"/>
      <w:sz w:val="24"/>
      <w:szCs w:val="20"/>
      <w:lang w:val="pl-PL"/>
    </w:rPr>
  </w:style>
  <w:style w:type="paragraph" w:customStyle="1" w:styleId="Default">
    <w:name w:val="Default"/>
    <w:rsid w:val="003061BF"/>
    <w:pPr>
      <w:autoSpaceDE w:val="0"/>
      <w:autoSpaceDN w:val="0"/>
      <w:adjustRightInd w:val="0"/>
      <w:spacing w:line="240" w:lineRule="auto"/>
    </w:pPr>
    <w:rPr>
      <w:rFonts w:ascii="Encode Sans Compressed" w:hAnsi="Encode Sans Compressed" w:cs="Encode Sans Compressed"/>
      <w:color w:val="000000"/>
      <w:sz w:val="24"/>
      <w:szCs w:val="24"/>
      <w:lang w:val="pl-PL"/>
    </w:rPr>
  </w:style>
  <w:style w:type="paragraph" w:styleId="Tekstprzypisukocowego">
    <w:name w:val="endnote text"/>
    <w:basedOn w:val="Normalny"/>
    <w:link w:val="TekstprzypisukocowegoZnak"/>
    <w:uiPriority w:val="99"/>
    <w:semiHidden/>
    <w:unhideWhenUsed/>
    <w:rsid w:val="0031522B"/>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1522B"/>
    <w:rPr>
      <w:sz w:val="20"/>
      <w:szCs w:val="20"/>
    </w:rPr>
  </w:style>
  <w:style w:type="character" w:styleId="Odwoanieprzypisukocowego">
    <w:name w:val="endnote reference"/>
    <w:basedOn w:val="Domylnaczcionkaakapitu"/>
    <w:uiPriority w:val="99"/>
    <w:semiHidden/>
    <w:unhideWhenUsed/>
    <w:rsid w:val="0031522B"/>
    <w:rPr>
      <w:vertAlign w:val="superscript"/>
    </w:rPr>
  </w:style>
  <w:style w:type="character" w:customStyle="1" w:styleId="font">
    <w:name w:val="font"/>
    <w:rsid w:val="004E6460"/>
  </w:style>
  <w:style w:type="character" w:styleId="Odwoaniedokomentarza">
    <w:name w:val="annotation reference"/>
    <w:basedOn w:val="Domylnaczcionkaakapitu"/>
    <w:semiHidden/>
    <w:unhideWhenUsed/>
    <w:rsid w:val="004828BB"/>
    <w:rPr>
      <w:sz w:val="16"/>
      <w:szCs w:val="16"/>
    </w:rPr>
  </w:style>
  <w:style w:type="paragraph" w:styleId="Tekstkomentarza">
    <w:name w:val="annotation text"/>
    <w:basedOn w:val="Normalny"/>
    <w:link w:val="TekstkomentarzaZnak"/>
    <w:semiHidden/>
    <w:unhideWhenUsed/>
    <w:rsid w:val="004828BB"/>
    <w:pPr>
      <w:spacing w:line="240" w:lineRule="auto"/>
    </w:pPr>
    <w:rPr>
      <w:sz w:val="20"/>
      <w:szCs w:val="20"/>
    </w:rPr>
  </w:style>
  <w:style w:type="character" w:customStyle="1" w:styleId="TekstkomentarzaZnak">
    <w:name w:val="Tekst komentarza Znak"/>
    <w:basedOn w:val="Domylnaczcionkaakapitu"/>
    <w:link w:val="Tekstkomentarza"/>
    <w:semiHidden/>
    <w:rsid w:val="004828BB"/>
    <w:rPr>
      <w:sz w:val="20"/>
      <w:szCs w:val="20"/>
    </w:rPr>
  </w:style>
  <w:style w:type="paragraph" w:styleId="Tematkomentarza">
    <w:name w:val="annotation subject"/>
    <w:basedOn w:val="Tekstkomentarza"/>
    <w:next w:val="Tekstkomentarza"/>
    <w:link w:val="TematkomentarzaZnak"/>
    <w:unhideWhenUsed/>
    <w:rsid w:val="004828BB"/>
    <w:rPr>
      <w:b/>
      <w:bCs/>
    </w:rPr>
  </w:style>
  <w:style w:type="character" w:customStyle="1" w:styleId="TematkomentarzaZnak">
    <w:name w:val="Temat komentarza Znak"/>
    <w:basedOn w:val="TekstkomentarzaZnak"/>
    <w:link w:val="Tematkomentarza"/>
    <w:rsid w:val="004828BB"/>
    <w:rPr>
      <w:b/>
      <w:bCs/>
      <w:sz w:val="20"/>
      <w:szCs w:val="20"/>
    </w:rPr>
  </w:style>
  <w:style w:type="paragraph" w:styleId="HTML-wstpniesformatowany">
    <w:name w:val="HTML Preformatted"/>
    <w:basedOn w:val="Normalny"/>
    <w:link w:val="HTML-wstpniesformatowanyZnak"/>
    <w:unhideWhenUsed/>
    <w:rsid w:val="00B96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pl-PL"/>
    </w:rPr>
  </w:style>
  <w:style w:type="character" w:customStyle="1" w:styleId="HTML-wstpniesformatowanyZnak">
    <w:name w:val="HTML - wstępnie sformatowany Znak"/>
    <w:basedOn w:val="Domylnaczcionkaakapitu"/>
    <w:link w:val="HTML-wstpniesformatowany"/>
    <w:rsid w:val="00B96C7A"/>
    <w:rPr>
      <w:rFonts w:ascii="Courier New" w:eastAsia="Times New Roman" w:hAnsi="Courier New" w:cs="Courier New"/>
      <w:sz w:val="20"/>
      <w:szCs w:val="20"/>
      <w:lang w:val="pl-PL"/>
    </w:rPr>
  </w:style>
  <w:style w:type="character" w:customStyle="1" w:styleId="StandardZnak">
    <w:name w:val="Standard Znak"/>
    <w:link w:val="Standard"/>
    <w:rsid w:val="00B96C7A"/>
    <w:rPr>
      <w:rFonts w:ascii="Times New Roman" w:eastAsia="Times New Roman" w:hAnsi="Times New Roman" w:cs="Times New Roman"/>
      <w:sz w:val="24"/>
      <w:szCs w:val="24"/>
      <w:lang w:val="pl-PL"/>
    </w:rPr>
  </w:style>
  <w:style w:type="paragraph" w:styleId="Bezodstpw">
    <w:name w:val="No Spacing"/>
    <w:uiPriority w:val="1"/>
    <w:qFormat/>
    <w:rsid w:val="00E0774F"/>
    <w:pPr>
      <w:spacing w:line="240" w:lineRule="auto"/>
    </w:pPr>
    <w:rPr>
      <w:rFonts w:ascii="Calibri" w:eastAsia="Calibri" w:hAnsi="Calibri" w:cs="Times New Roman"/>
      <w:lang w:val="pl-PL" w:eastAsia="en-US"/>
    </w:rPr>
  </w:style>
  <w:style w:type="paragraph" w:styleId="Zwykytekst">
    <w:name w:val="Plain Text"/>
    <w:basedOn w:val="Normalny"/>
    <w:link w:val="ZwykytekstZnak"/>
    <w:rsid w:val="00162CE6"/>
    <w:pPr>
      <w:widowControl w:val="0"/>
      <w:autoSpaceDE w:val="0"/>
      <w:autoSpaceDN w:val="0"/>
      <w:adjustRightInd w:val="0"/>
      <w:spacing w:line="240" w:lineRule="auto"/>
    </w:pPr>
    <w:rPr>
      <w:rFonts w:ascii="Courier New" w:eastAsia="Times New Roman" w:hAnsi="Courier New" w:cs="Times New Roman"/>
      <w:sz w:val="20"/>
      <w:szCs w:val="20"/>
      <w:lang w:val="x-none" w:eastAsia="x-none"/>
    </w:rPr>
  </w:style>
  <w:style w:type="character" w:customStyle="1" w:styleId="ZwykytekstZnak">
    <w:name w:val="Zwykły tekst Znak"/>
    <w:basedOn w:val="Domylnaczcionkaakapitu"/>
    <w:link w:val="Zwykytekst"/>
    <w:rsid w:val="00162CE6"/>
    <w:rPr>
      <w:rFonts w:ascii="Courier New" w:eastAsia="Times New Roman" w:hAnsi="Courier New" w:cs="Times New Roman"/>
      <w:sz w:val="20"/>
      <w:szCs w:val="20"/>
      <w:lang w:val="x-none" w:eastAsia="x-none"/>
    </w:rPr>
  </w:style>
  <w:style w:type="table" w:styleId="Tabela-Siatka">
    <w:name w:val="Table Grid"/>
    <w:basedOn w:val="Standardowy"/>
    <w:rsid w:val="00F27B53"/>
    <w:pPr>
      <w:spacing w:line="240" w:lineRule="auto"/>
    </w:pPr>
    <w:rPr>
      <w:rFonts w:asciiTheme="minorHAnsi" w:eastAsiaTheme="minorHAnsi" w:hAnsiTheme="minorHAnsi" w:cstheme="minorBidi"/>
      <w:lang w:val="pl-P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nhideWhenUsed/>
    <w:rsid w:val="00BA38B0"/>
    <w:pPr>
      <w:spacing w:after="120" w:line="480" w:lineRule="auto"/>
    </w:pPr>
  </w:style>
  <w:style w:type="character" w:customStyle="1" w:styleId="Tekstpodstawowy2Znak">
    <w:name w:val="Tekst podstawowy 2 Znak"/>
    <w:basedOn w:val="Domylnaczcionkaakapitu"/>
    <w:link w:val="Tekstpodstawowy2"/>
    <w:uiPriority w:val="99"/>
    <w:rsid w:val="00BA38B0"/>
  </w:style>
  <w:style w:type="paragraph" w:customStyle="1" w:styleId="Tekstpodstawowywcity31">
    <w:name w:val="Tekst podstawowy wcięty 31"/>
    <w:basedOn w:val="Normalny"/>
    <w:rsid w:val="00BA38B0"/>
    <w:pPr>
      <w:suppressAutoHyphens/>
      <w:spacing w:line="240" w:lineRule="auto"/>
      <w:ind w:left="360"/>
    </w:pPr>
    <w:rPr>
      <w:rFonts w:ascii="Times New Roman" w:eastAsia="Times New Roman" w:hAnsi="Times New Roman" w:cs="Times New Roman"/>
      <w:i/>
      <w:iCs/>
      <w:sz w:val="28"/>
      <w:szCs w:val="28"/>
      <w:lang w:val="pl-PL" w:eastAsia="ar-SA"/>
    </w:rPr>
  </w:style>
  <w:style w:type="character" w:customStyle="1" w:styleId="TytuZnak">
    <w:name w:val="Tytuł Znak"/>
    <w:link w:val="Tytu"/>
    <w:rsid w:val="00F40EB6"/>
    <w:rPr>
      <w:sz w:val="52"/>
      <w:szCs w:val="52"/>
    </w:rPr>
  </w:style>
  <w:style w:type="character" w:customStyle="1" w:styleId="Nagwek7Znak">
    <w:name w:val="Nagłówek 7 Znak"/>
    <w:basedOn w:val="Domylnaczcionkaakapitu"/>
    <w:link w:val="Nagwek7"/>
    <w:rsid w:val="00465908"/>
    <w:rPr>
      <w:rFonts w:ascii="Times New Roman" w:eastAsia="Times New Roman" w:hAnsi="Times New Roman" w:cs="Times New Roman"/>
      <w:b/>
      <w:sz w:val="24"/>
      <w:szCs w:val="20"/>
      <w:lang w:val="pl-PL"/>
    </w:rPr>
  </w:style>
  <w:style w:type="character" w:customStyle="1" w:styleId="Nagwek8Znak">
    <w:name w:val="Nagłówek 8 Znak"/>
    <w:basedOn w:val="Domylnaczcionkaakapitu"/>
    <w:link w:val="Nagwek8"/>
    <w:rsid w:val="00465908"/>
    <w:rPr>
      <w:rFonts w:ascii="Times New Roman" w:eastAsia="Times New Roman" w:hAnsi="Times New Roman" w:cs="Times New Roman"/>
      <w:b/>
      <w:sz w:val="24"/>
      <w:szCs w:val="20"/>
      <w:lang w:val="pl-PL"/>
    </w:rPr>
  </w:style>
  <w:style w:type="character" w:customStyle="1" w:styleId="Nagwek9Znak">
    <w:name w:val="Nagłówek 9 Znak"/>
    <w:basedOn w:val="Domylnaczcionkaakapitu"/>
    <w:link w:val="Nagwek9"/>
    <w:rsid w:val="00465908"/>
    <w:rPr>
      <w:rFonts w:ascii="Times New Roman" w:eastAsia="Times New Roman" w:hAnsi="Times New Roman" w:cs="Times New Roman"/>
      <w:b/>
      <w:sz w:val="24"/>
      <w:szCs w:val="20"/>
      <w:lang w:val="pl-PL"/>
    </w:rPr>
  </w:style>
  <w:style w:type="character" w:styleId="Numerstrony">
    <w:name w:val="page number"/>
    <w:basedOn w:val="Domylnaczcionkaakapitu"/>
    <w:rsid w:val="00465908"/>
  </w:style>
  <w:style w:type="paragraph" w:styleId="Tekstpodstawowywcity3">
    <w:name w:val="Body Text Indent 3"/>
    <w:basedOn w:val="Normalny"/>
    <w:link w:val="Tekstpodstawowywcity3Znak"/>
    <w:rsid w:val="00465908"/>
    <w:pPr>
      <w:spacing w:line="240" w:lineRule="auto"/>
      <w:ind w:firstLine="360"/>
    </w:pPr>
    <w:rPr>
      <w:rFonts w:ascii="Times New Roman" w:eastAsia="Times New Roman" w:hAnsi="Times New Roman" w:cs="Times New Roman"/>
      <w:sz w:val="24"/>
      <w:szCs w:val="20"/>
      <w:lang w:val="pl-PL"/>
    </w:rPr>
  </w:style>
  <w:style w:type="character" w:customStyle="1" w:styleId="Tekstpodstawowywcity3Znak">
    <w:name w:val="Tekst podstawowy wcięty 3 Znak"/>
    <w:basedOn w:val="Domylnaczcionkaakapitu"/>
    <w:link w:val="Tekstpodstawowywcity3"/>
    <w:rsid w:val="00465908"/>
    <w:rPr>
      <w:rFonts w:ascii="Times New Roman" w:eastAsia="Times New Roman" w:hAnsi="Times New Roman" w:cs="Times New Roman"/>
      <w:sz w:val="24"/>
      <w:szCs w:val="20"/>
      <w:lang w:val="pl-PL"/>
    </w:rPr>
  </w:style>
  <w:style w:type="paragraph" w:styleId="Tekstpodstawowy3">
    <w:name w:val="Body Text 3"/>
    <w:basedOn w:val="Normalny"/>
    <w:link w:val="Tekstpodstawowy3Znak"/>
    <w:rsid w:val="00465908"/>
    <w:pPr>
      <w:spacing w:line="240" w:lineRule="auto"/>
      <w:jc w:val="center"/>
    </w:pPr>
    <w:rPr>
      <w:rFonts w:ascii="Times New Roman" w:eastAsia="Times New Roman" w:hAnsi="Times New Roman" w:cs="Times New Roman"/>
      <w:b/>
      <w:sz w:val="28"/>
      <w:szCs w:val="20"/>
      <w:u w:val="single"/>
      <w:lang w:val="pl-PL"/>
    </w:rPr>
  </w:style>
  <w:style w:type="character" w:customStyle="1" w:styleId="Tekstpodstawowy3Znak">
    <w:name w:val="Tekst podstawowy 3 Znak"/>
    <w:basedOn w:val="Domylnaczcionkaakapitu"/>
    <w:link w:val="Tekstpodstawowy3"/>
    <w:rsid w:val="00465908"/>
    <w:rPr>
      <w:rFonts w:ascii="Times New Roman" w:eastAsia="Times New Roman" w:hAnsi="Times New Roman" w:cs="Times New Roman"/>
      <w:b/>
      <w:sz w:val="28"/>
      <w:szCs w:val="20"/>
      <w:u w:val="single"/>
      <w:lang w:val="pl-PL"/>
    </w:rPr>
  </w:style>
  <w:style w:type="paragraph" w:styleId="Tekstdymka">
    <w:name w:val="Balloon Text"/>
    <w:basedOn w:val="Normalny"/>
    <w:link w:val="TekstdymkaZnak"/>
    <w:semiHidden/>
    <w:rsid w:val="00465908"/>
    <w:pPr>
      <w:spacing w:line="240" w:lineRule="auto"/>
    </w:pPr>
    <w:rPr>
      <w:rFonts w:ascii="Tahoma" w:eastAsia="Times New Roman" w:hAnsi="Tahoma" w:cs="Tahoma"/>
      <w:sz w:val="16"/>
      <w:szCs w:val="16"/>
      <w:lang w:val="pl-PL"/>
    </w:rPr>
  </w:style>
  <w:style w:type="character" w:customStyle="1" w:styleId="TekstdymkaZnak">
    <w:name w:val="Tekst dymka Znak"/>
    <w:basedOn w:val="Domylnaczcionkaakapitu"/>
    <w:link w:val="Tekstdymka"/>
    <w:semiHidden/>
    <w:rsid w:val="00465908"/>
    <w:rPr>
      <w:rFonts w:ascii="Tahoma" w:eastAsia="Times New Roman" w:hAnsi="Tahoma" w:cs="Tahoma"/>
      <w:sz w:val="16"/>
      <w:szCs w:val="16"/>
      <w:lang w:val="pl-PL"/>
    </w:rPr>
  </w:style>
  <w:style w:type="character" w:styleId="Pogrubienie">
    <w:name w:val="Strong"/>
    <w:aliases w:val="Standardowy + Arial,Czarny,Z lewej:  4,37 cm"/>
    <w:qFormat/>
    <w:rsid w:val="00465908"/>
    <w:rPr>
      <w:b/>
      <w:bCs/>
    </w:rPr>
  </w:style>
  <w:style w:type="paragraph" w:customStyle="1" w:styleId="Point11">
    <w:name w:val="Point 1.1."/>
    <w:basedOn w:val="Normalny"/>
    <w:rsid w:val="00465908"/>
    <w:pPr>
      <w:widowControl w:val="0"/>
      <w:tabs>
        <w:tab w:val="left" w:pos="1134"/>
      </w:tabs>
      <w:spacing w:before="20" w:after="60" w:line="240" w:lineRule="auto"/>
      <w:jc w:val="both"/>
    </w:pPr>
    <w:rPr>
      <w:rFonts w:ascii="Times New Roman" w:eastAsia="Times New Roman" w:hAnsi="Times New Roman" w:cs="Times New Roman"/>
      <w:snapToGrid w:val="0"/>
      <w:szCs w:val="20"/>
      <w:lang w:val="pl-PL" w:eastAsia="en-US"/>
    </w:rPr>
  </w:style>
  <w:style w:type="paragraph" w:customStyle="1" w:styleId="ust">
    <w:name w:val="ust"/>
    <w:rsid w:val="00465908"/>
    <w:pPr>
      <w:spacing w:before="60" w:after="60" w:line="240" w:lineRule="auto"/>
      <w:ind w:left="426" w:hanging="284"/>
      <w:jc w:val="both"/>
    </w:pPr>
    <w:rPr>
      <w:rFonts w:ascii="Times New Roman" w:eastAsia="Times New Roman" w:hAnsi="Times New Roman" w:cs="Times New Roman"/>
      <w:sz w:val="24"/>
      <w:szCs w:val="24"/>
      <w:lang w:val="pl-PL"/>
    </w:rPr>
  </w:style>
  <w:style w:type="paragraph" w:customStyle="1" w:styleId="Tekstpodstawowy22">
    <w:name w:val="Tekst podstawowy 22"/>
    <w:basedOn w:val="Normalny"/>
    <w:rsid w:val="00465908"/>
    <w:pPr>
      <w:suppressAutoHyphens/>
      <w:autoSpaceDE w:val="0"/>
      <w:spacing w:before="120" w:after="120" w:line="240" w:lineRule="auto"/>
      <w:jc w:val="both"/>
    </w:pPr>
    <w:rPr>
      <w:rFonts w:ascii="Times New Roman" w:eastAsia="Times New Roman" w:hAnsi="Times New Roman" w:cs="Times New Roman"/>
      <w:sz w:val="20"/>
      <w:szCs w:val="20"/>
      <w:lang w:val="pl-PL" w:eastAsia="ar-SA"/>
    </w:rPr>
  </w:style>
  <w:style w:type="paragraph" w:customStyle="1" w:styleId="Tekst">
    <w:name w:val="Tekst"/>
    <w:basedOn w:val="Normalny"/>
    <w:rsid w:val="00465908"/>
    <w:pPr>
      <w:tabs>
        <w:tab w:val="left" w:pos="397"/>
      </w:tabs>
      <w:spacing w:line="240" w:lineRule="auto"/>
    </w:pPr>
    <w:rPr>
      <w:rFonts w:eastAsia="Times New Roman" w:cs="Times New Roman"/>
      <w:bCs/>
      <w:sz w:val="24"/>
      <w:szCs w:val="24"/>
      <w:lang w:val="pl-PL"/>
    </w:rPr>
  </w:style>
  <w:style w:type="paragraph" w:customStyle="1" w:styleId="Akapitzlist2">
    <w:name w:val="Akapit z listą2"/>
    <w:basedOn w:val="Normalny"/>
    <w:rsid w:val="00465908"/>
    <w:pPr>
      <w:spacing w:after="200"/>
      <w:ind w:left="720"/>
    </w:pPr>
    <w:rPr>
      <w:rFonts w:ascii="Calibri" w:eastAsia="Times New Roman" w:hAnsi="Calibri" w:cs="Times New Roman"/>
      <w:lang w:val="pl-PL" w:eastAsia="en-US"/>
    </w:rPr>
  </w:style>
  <w:style w:type="paragraph" w:customStyle="1" w:styleId="Indeks">
    <w:name w:val="Indeks"/>
    <w:basedOn w:val="Normalny"/>
    <w:rsid w:val="00465908"/>
    <w:pPr>
      <w:suppressLineNumbers/>
      <w:suppressAutoHyphens/>
      <w:autoSpaceDE w:val="0"/>
      <w:spacing w:line="240" w:lineRule="auto"/>
    </w:pPr>
    <w:rPr>
      <w:rFonts w:ascii="Times New Roman" w:eastAsia="Times New Roman" w:hAnsi="Times New Roman" w:cs="Tahoma"/>
      <w:sz w:val="20"/>
      <w:szCs w:val="20"/>
      <w:lang w:val="pl-PL" w:eastAsia="ar-SA"/>
    </w:rPr>
  </w:style>
  <w:style w:type="paragraph" w:customStyle="1" w:styleId="Styl1">
    <w:name w:val="Styl1"/>
    <w:basedOn w:val="Normalny"/>
    <w:rsid w:val="00465908"/>
    <w:pPr>
      <w:widowControl w:val="0"/>
      <w:suppressAutoHyphens/>
      <w:autoSpaceDE w:val="0"/>
      <w:spacing w:before="240" w:line="240" w:lineRule="auto"/>
      <w:jc w:val="both"/>
    </w:pPr>
    <w:rPr>
      <w:rFonts w:eastAsia="Times New Roman"/>
      <w:sz w:val="24"/>
      <w:szCs w:val="24"/>
      <w:lang w:val="pl-PL" w:eastAsia="ar-SA"/>
    </w:rPr>
  </w:style>
  <w:style w:type="paragraph" w:customStyle="1" w:styleId="ZnakZnakZnakZnakZnak">
    <w:name w:val="Znak Znak Znak Znak Znak"/>
    <w:basedOn w:val="Normalny"/>
    <w:rsid w:val="00465908"/>
    <w:pPr>
      <w:spacing w:line="240" w:lineRule="auto"/>
    </w:pPr>
    <w:rPr>
      <w:rFonts w:eastAsia="Times New Roman" w:cs="Times New Roman"/>
      <w:sz w:val="24"/>
      <w:szCs w:val="24"/>
      <w:lang w:val="pl-PL"/>
    </w:rPr>
  </w:style>
  <w:style w:type="paragraph" w:customStyle="1" w:styleId="WW-BodyText21">
    <w:name w:val="WW-Body Text 21"/>
    <w:basedOn w:val="Normalny"/>
    <w:rsid w:val="00465908"/>
    <w:pPr>
      <w:suppressAutoHyphens/>
      <w:autoSpaceDE w:val="0"/>
      <w:spacing w:line="240" w:lineRule="auto"/>
    </w:pPr>
    <w:rPr>
      <w:rFonts w:ascii="Times New Roman" w:eastAsia="Times New Roman" w:hAnsi="Times New Roman"/>
      <w:color w:val="000000"/>
      <w:sz w:val="18"/>
      <w:szCs w:val="20"/>
      <w:lang w:val="pl-PL" w:eastAsia="ar-SA"/>
    </w:rPr>
  </w:style>
  <w:style w:type="paragraph" w:customStyle="1" w:styleId="pkt">
    <w:name w:val="pkt"/>
    <w:basedOn w:val="Normalny"/>
    <w:rsid w:val="00465908"/>
    <w:pPr>
      <w:spacing w:before="60" w:after="60" w:line="240" w:lineRule="auto"/>
      <w:ind w:left="851" w:hanging="295"/>
      <w:jc w:val="both"/>
    </w:pPr>
    <w:rPr>
      <w:rFonts w:ascii="Times New Roman" w:eastAsia="Times New Roman" w:hAnsi="Times New Roman" w:cs="Times New Roman"/>
      <w:sz w:val="24"/>
      <w:szCs w:val="20"/>
      <w:lang w:val="pl-PL"/>
    </w:rPr>
  </w:style>
  <w:style w:type="paragraph" w:customStyle="1" w:styleId="Tekstpodstawowywcity21">
    <w:name w:val="Tekst podstawowy wcięty 21"/>
    <w:basedOn w:val="Normalny"/>
    <w:rsid w:val="00465908"/>
    <w:pPr>
      <w:spacing w:line="360" w:lineRule="auto"/>
      <w:ind w:left="567"/>
    </w:pPr>
    <w:rPr>
      <w:rFonts w:ascii="Times New Roman" w:eastAsia="Times New Roman" w:hAnsi="Times New Roman" w:cs="Times New Roman"/>
      <w:sz w:val="24"/>
      <w:szCs w:val="20"/>
      <w:lang w:val="pl-PL"/>
    </w:rPr>
  </w:style>
  <w:style w:type="paragraph" w:customStyle="1" w:styleId="ZnakZnakZnakZnakZnakZnakZnak">
    <w:name w:val="Znak Znak Znak Znak Znak Znak Znak"/>
    <w:basedOn w:val="Normalny"/>
    <w:rsid w:val="00465908"/>
    <w:pPr>
      <w:spacing w:line="240" w:lineRule="auto"/>
    </w:pPr>
    <w:rPr>
      <w:rFonts w:eastAsia="Times New Roman" w:cs="Times New Roman"/>
      <w:sz w:val="24"/>
      <w:szCs w:val="24"/>
      <w:lang w:val="pl-PL"/>
    </w:rPr>
  </w:style>
  <w:style w:type="paragraph" w:customStyle="1" w:styleId="ZnakZnakZnakZnakZnakZnakZnak1ZnakZnakZnakZnakZnakZnakZnakZnakZnakZnak">
    <w:name w:val="Znak Znak Znak Znak Znak Znak Znak1 Znak Znak Znak Znak Znak Znak Znak Znak Znak Znak"/>
    <w:basedOn w:val="Normalny"/>
    <w:rsid w:val="00465908"/>
    <w:pPr>
      <w:spacing w:line="240" w:lineRule="auto"/>
    </w:pPr>
    <w:rPr>
      <w:rFonts w:eastAsia="Times New Roman" w:cs="Times New Roman"/>
      <w:sz w:val="24"/>
      <w:szCs w:val="24"/>
      <w:lang w:val="pl-PL"/>
    </w:rPr>
  </w:style>
  <w:style w:type="character" w:customStyle="1" w:styleId="dane1">
    <w:name w:val="dane1"/>
    <w:rsid w:val="00465908"/>
    <w:rPr>
      <w:color w:val="0000CD"/>
    </w:rPr>
  </w:style>
  <w:style w:type="paragraph" w:customStyle="1" w:styleId="Standardowy0">
    <w:name w:val="Standardowy.+"/>
    <w:rsid w:val="00465908"/>
    <w:pPr>
      <w:spacing w:line="240" w:lineRule="auto"/>
    </w:pPr>
    <w:rPr>
      <w:rFonts w:ascii="Times New Roman" w:eastAsia="Times New Roman" w:hAnsi="Times New Roman" w:cs="Times New Roman"/>
      <w:sz w:val="24"/>
      <w:szCs w:val="20"/>
      <w:lang w:val="pl-PL"/>
    </w:rPr>
  </w:style>
  <w:style w:type="paragraph" w:customStyle="1" w:styleId="ProPublico">
    <w:name w:val="ProPublico"/>
    <w:rsid w:val="00465908"/>
    <w:pPr>
      <w:spacing w:line="360" w:lineRule="auto"/>
    </w:pPr>
    <w:rPr>
      <w:rFonts w:eastAsia="Times New Roman" w:cs="Times New Roman"/>
      <w:noProof/>
      <w:szCs w:val="20"/>
      <w:lang w:val="pl-PL"/>
    </w:rPr>
  </w:style>
  <w:style w:type="paragraph" w:customStyle="1" w:styleId="arimr">
    <w:name w:val="arimr"/>
    <w:basedOn w:val="Normalny"/>
    <w:rsid w:val="00465908"/>
    <w:pPr>
      <w:widowControl w:val="0"/>
      <w:snapToGrid w:val="0"/>
      <w:spacing w:line="360" w:lineRule="auto"/>
    </w:pPr>
    <w:rPr>
      <w:rFonts w:ascii="Times New Roman" w:eastAsia="Times New Roman" w:hAnsi="Times New Roman" w:cs="Times New Roman"/>
      <w:sz w:val="24"/>
      <w:szCs w:val="20"/>
      <w:lang w:val="en-US"/>
    </w:rPr>
  </w:style>
  <w:style w:type="paragraph" w:customStyle="1" w:styleId="paragraf">
    <w:name w:val="paragraf"/>
    <w:basedOn w:val="Normalny"/>
    <w:rsid w:val="00465908"/>
    <w:pPr>
      <w:keepNext/>
      <w:tabs>
        <w:tab w:val="num" w:pos="360"/>
      </w:tabs>
      <w:spacing w:before="240" w:after="120" w:line="312" w:lineRule="auto"/>
      <w:ind w:left="360" w:hanging="360"/>
      <w:jc w:val="center"/>
    </w:pPr>
    <w:rPr>
      <w:rFonts w:ascii="Times New Roman" w:eastAsia="Times New Roman" w:hAnsi="Times New Roman" w:cs="Times New Roman"/>
      <w:b/>
      <w:sz w:val="26"/>
      <w:szCs w:val="20"/>
      <w:lang w:val="pl-PL"/>
    </w:rPr>
  </w:style>
  <w:style w:type="paragraph" w:customStyle="1" w:styleId="podpisy">
    <w:name w:val="podpisy"/>
    <w:basedOn w:val="Normalny"/>
    <w:rsid w:val="00465908"/>
    <w:pPr>
      <w:keepNext/>
      <w:keepLines/>
      <w:tabs>
        <w:tab w:val="center" w:pos="2268"/>
        <w:tab w:val="center" w:pos="7371"/>
      </w:tabs>
      <w:spacing w:before="600" w:line="288" w:lineRule="auto"/>
      <w:jc w:val="both"/>
    </w:pPr>
    <w:rPr>
      <w:rFonts w:ascii="Times New Roman" w:eastAsia="Times New Roman" w:hAnsi="Times New Roman" w:cs="Times New Roman"/>
      <w:sz w:val="26"/>
      <w:szCs w:val="20"/>
      <w:lang w:val="pl-PL"/>
    </w:rPr>
  </w:style>
  <w:style w:type="paragraph" w:customStyle="1" w:styleId="Tekstpodstawowy23">
    <w:name w:val="Tekst podstawowy 23"/>
    <w:basedOn w:val="Normalny"/>
    <w:rsid w:val="00465908"/>
    <w:pPr>
      <w:suppressAutoHyphens/>
      <w:overflowPunct w:val="0"/>
      <w:autoSpaceDE w:val="0"/>
      <w:spacing w:after="120" w:line="480" w:lineRule="auto"/>
    </w:pPr>
    <w:rPr>
      <w:rFonts w:ascii="Times New Roman" w:eastAsia="Times New Roman" w:hAnsi="Times New Roman" w:cs="Times New Roman"/>
      <w:sz w:val="20"/>
      <w:szCs w:val="20"/>
      <w:lang w:val="pl-PL" w:eastAsia="ar-SA"/>
    </w:rPr>
  </w:style>
  <w:style w:type="character" w:styleId="UyteHipercze">
    <w:name w:val="FollowedHyperlink"/>
    <w:rsid w:val="00465908"/>
    <w:rPr>
      <w:color w:val="800080"/>
      <w:u w:val="single"/>
    </w:rPr>
  </w:style>
  <w:style w:type="character" w:customStyle="1" w:styleId="pktZnak">
    <w:name w:val="pkt Znak"/>
    <w:rsid w:val="00465908"/>
    <w:rPr>
      <w:sz w:val="24"/>
      <w:lang w:val="pl-PL" w:eastAsia="pl-PL" w:bidi="ar-SA"/>
    </w:rPr>
  </w:style>
  <w:style w:type="paragraph" w:customStyle="1" w:styleId="Tekstpodstawowywcity211">
    <w:name w:val="Tekst podstawowy wcięty 211"/>
    <w:basedOn w:val="Normalny"/>
    <w:rsid w:val="00465908"/>
    <w:pPr>
      <w:widowControl w:val="0"/>
      <w:suppressAutoHyphens/>
      <w:spacing w:line="240" w:lineRule="auto"/>
      <w:ind w:left="284" w:hanging="284"/>
    </w:pPr>
    <w:rPr>
      <w:rFonts w:ascii="Times New Roman" w:eastAsia="Lucida Sans Unicode" w:hAnsi="Times New Roman" w:cs="Times New Roman"/>
      <w:kern w:val="1"/>
      <w:sz w:val="24"/>
      <w:szCs w:val="24"/>
      <w:lang w:val="pl-PL"/>
    </w:rPr>
  </w:style>
  <w:style w:type="paragraph" w:customStyle="1" w:styleId="WW-BodyText2">
    <w:name w:val="WW-Body Text 2"/>
    <w:basedOn w:val="Normalny"/>
    <w:rsid w:val="00465908"/>
    <w:pPr>
      <w:widowControl w:val="0"/>
      <w:tabs>
        <w:tab w:val="left" w:pos="357"/>
        <w:tab w:val="left" w:pos="360"/>
      </w:tabs>
      <w:suppressAutoHyphens/>
      <w:spacing w:line="240" w:lineRule="auto"/>
      <w:jc w:val="both"/>
    </w:pPr>
    <w:rPr>
      <w:rFonts w:ascii="Times New Roman" w:eastAsia="Lucida Sans Unicode" w:hAnsi="Times New Roman" w:cs="Times New Roman"/>
      <w:kern w:val="1"/>
      <w:sz w:val="26"/>
      <w:szCs w:val="24"/>
      <w:lang w:val="pl-PL"/>
    </w:rPr>
  </w:style>
  <w:style w:type="paragraph" w:customStyle="1" w:styleId="ZnakZnakZnakZnakZnakZnakZnak1">
    <w:name w:val="Znak Znak Znak Znak Znak Znak Znak1"/>
    <w:basedOn w:val="Normalny"/>
    <w:rsid w:val="00465908"/>
    <w:pPr>
      <w:spacing w:line="240" w:lineRule="auto"/>
    </w:pPr>
    <w:rPr>
      <w:rFonts w:eastAsia="Times New Roman" w:cs="Times New Roman"/>
      <w:sz w:val="24"/>
      <w:szCs w:val="24"/>
      <w:lang w:val="pl-PL"/>
    </w:rPr>
  </w:style>
  <w:style w:type="character" w:customStyle="1" w:styleId="ZnakZnak">
    <w:name w:val="Znak Znak"/>
    <w:rsid w:val="00465908"/>
    <w:rPr>
      <w:sz w:val="24"/>
      <w:lang w:val="pl-PL" w:eastAsia="pl-PL" w:bidi="ar-SA"/>
    </w:rPr>
  </w:style>
  <w:style w:type="character" w:customStyle="1" w:styleId="ZnakZnak1">
    <w:name w:val="Znak Znak1"/>
    <w:rsid w:val="00465908"/>
    <w:rPr>
      <w:sz w:val="24"/>
      <w:lang w:val="pl-PL" w:eastAsia="pl-PL" w:bidi="ar-SA"/>
    </w:rPr>
  </w:style>
  <w:style w:type="paragraph" w:styleId="Mapadokumentu">
    <w:name w:val="Document Map"/>
    <w:basedOn w:val="Normalny"/>
    <w:link w:val="MapadokumentuZnak"/>
    <w:semiHidden/>
    <w:rsid w:val="00465908"/>
    <w:pPr>
      <w:shd w:val="clear" w:color="auto" w:fill="000080"/>
      <w:spacing w:line="240" w:lineRule="auto"/>
    </w:pPr>
    <w:rPr>
      <w:rFonts w:ascii="Tahoma" w:eastAsia="Times New Roman" w:hAnsi="Tahoma" w:cs="Tahoma"/>
      <w:sz w:val="24"/>
      <w:szCs w:val="20"/>
      <w:lang w:val="pl-PL"/>
    </w:rPr>
  </w:style>
  <w:style w:type="character" w:customStyle="1" w:styleId="MapadokumentuZnak">
    <w:name w:val="Mapa dokumentu Znak"/>
    <w:basedOn w:val="Domylnaczcionkaakapitu"/>
    <w:link w:val="Mapadokumentu"/>
    <w:semiHidden/>
    <w:rsid w:val="00465908"/>
    <w:rPr>
      <w:rFonts w:ascii="Tahoma" w:eastAsia="Times New Roman" w:hAnsi="Tahoma" w:cs="Tahoma"/>
      <w:sz w:val="24"/>
      <w:szCs w:val="20"/>
      <w:shd w:val="clear" w:color="auto" w:fill="000080"/>
      <w:lang w:val="pl-PL"/>
    </w:rPr>
  </w:style>
  <w:style w:type="paragraph" w:customStyle="1" w:styleId="Znak4ZnakZnakZnakZnakZnakZnakZnak">
    <w:name w:val="Znak4 Znak Znak Znak Znak Znak Znak Znak"/>
    <w:basedOn w:val="Normalny"/>
    <w:rsid w:val="00465908"/>
    <w:pPr>
      <w:spacing w:line="240" w:lineRule="auto"/>
    </w:pPr>
    <w:rPr>
      <w:rFonts w:eastAsia="Times New Roman" w:cs="Times New Roman"/>
      <w:sz w:val="24"/>
      <w:szCs w:val="24"/>
      <w:lang w:val="pl-PL"/>
    </w:rPr>
  </w:style>
  <w:style w:type="character" w:customStyle="1" w:styleId="text2">
    <w:name w:val="text2"/>
    <w:basedOn w:val="Domylnaczcionkaakapitu"/>
    <w:rsid w:val="00465908"/>
  </w:style>
  <w:style w:type="paragraph" w:customStyle="1" w:styleId="StylStandardArial">
    <w:name w:val="Styl Standard + Arial"/>
    <w:basedOn w:val="Standard"/>
    <w:next w:val="Standard"/>
    <w:rsid w:val="00465908"/>
    <w:pPr>
      <w:widowControl/>
    </w:pPr>
    <w:rPr>
      <w:rFonts w:ascii="Arial" w:hAnsi="Arial"/>
      <w:b/>
      <w:sz w:val="20"/>
      <w:szCs w:val="20"/>
    </w:rPr>
  </w:style>
  <w:style w:type="character" w:customStyle="1" w:styleId="StylStandardArialZnak">
    <w:name w:val="Styl Standard + Arial Znak"/>
    <w:rsid w:val="00465908"/>
    <w:rPr>
      <w:rFonts w:ascii="Arial" w:hAnsi="Arial"/>
      <w:b/>
      <w:lang w:val="pl-PL" w:eastAsia="pl-PL" w:bidi="ar-SA"/>
    </w:rPr>
  </w:style>
  <w:style w:type="paragraph" w:customStyle="1" w:styleId="Teksttreci1">
    <w:name w:val="Tekst treści1"/>
    <w:basedOn w:val="Standard"/>
    <w:rsid w:val="00465908"/>
    <w:pPr>
      <w:widowControl/>
      <w:shd w:val="clear" w:color="auto" w:fill="FFFFFF"/>
      <w:suppressAutoHyphens/>
      <w:autoSpaceDE/>
      <w:adjustRightInd/>
      <w:spacing w:line="317" w:lineRule="exact"/>
      <w:ind w:hanging="720"/>
      <w:textAlignment w:val="baseline"/>
    </w:pPr>
    <w:rPr>
      <w:kern w:val="3"/>
      <w:sz w:val="21"/>
      <w:szCs w:val="21"/>
    </w:rPr>
  </w:style>
  <w:style w:type="character" w:customStyle="1" w:styleId="Teksttreci22">
    <w:name w:val="Tekst treści22"/>
    <w:rsid w:val="00465908"/>
    <w:rPr>
      <w:rFonts w:ascii="Times New Roman" w:hAnsi="Times New Roman" w:cs="Times New Roman"/>
      <w:spacing w:val="0"/>
      <w:sz w:val="21"/>
      <w:szCs w:val="21"/>
      <w:u w:val="single"/>
    </w:rPr>
  </w:style>
  <w:style w:type="character" w:customStyle="1" w:styleId="Teksttreci23">
    <w:name w:val="Tekst treści23"/>
    <w:rsid w:val="00465908"/>
    <w:rPr>
      <w:rFonts w:ascii="Times New Roman" w:hAnsi="Times New Roman" w:cs="Times New Roman"/>
      <w:spacing w:val="0"/>
      <w:sz w:val="21"/>
      <w:szCs w:val="21"/>
      <w:shd w:val="clear" w:color="auto" w:fill="FFFFFF"/>
    </w:rPr>
  </w:style>
  <w:style w:type="character" w:customStyle="1" w:styleId="Teksttreci21">
    <w:name w:val="Tekst treści21"/>
    <w:rsid w:val="00465908"/>
    <w:rPr>
      <w:rFonts w:ascii="Times New Roman" w:hAnsi="Times New Roman" w:cs="Times New Roman"/>
      <w:spacing w:val="0"/>
      <w:sz w:val="21"/>
      <w:szCs w:val="21"/>
      <w:u w:val="single"/>
    </w:rPr>
  </w:style>
  <w:style w:type="paragraph" w:customStyle="1" w:styleId="Bezodstpw1">
    <w:name w:val="Bez odstępów1"/>
    <w:rsid w:val="00465908"/>
    <w:pPr>
      <w:spacing w:line="240" w:lineRule="auto"/>
    </w:pPr>
    <w:rPr>
      <w:rFonts w:ascii="Calibri" w:eastAsia="Times New Roman" w:hAnsi="Calibri" w:cs="Times New Roman"/>
      <w:lang w:val="pl-PL" w:eastAsia="en-US"/>
    </w:rPr>
  </w:style>
  <w:style w:type="paragraph" w:customStyle="1" w:styleId="Tretekstu">
    <w:name w:val="Treść tekstu"/>
    <w:basedOn w:val="Domylnie"/>
    <w:rsid w:val="00465908"/>
    <w:pPr>
      <w:widowControl w:val="0"/>
      <w:jc w:val="both"/>
    </w:pPr>
    <w:rPr>
      <w:rFonts w:ascii="Arial" w:hAnsi="Arial" w:cs="Arial"/>
    </w:rPr>
  </w:style>
  <w:style w:type="character" w:customStyle="1" w:styleId="AkapitzlistZnak">
    <w:name w:val="Akapit z listą Znak"/>
    <w:aliases w:val="normalny tekst Znak,List Paragraph Znak,Numerowanie Znak,Akapit z listą BS Znak,Podsis rysunku Znak,EPL lista punktowana z wyrózneniem Znak,A_wyliczenie Znak,K-P_odwolanie Znak,Akapit z listą5 Znak,maz_wyliczenie Znak,Preambuła Znak"/>
    <w:uiPriority w:val="34"/>
    <w:qFormat/>
    <w:locked/>
    <w:rsid w:val="00465908"/>
    <w:rPr>
      <w:rFonts w:ascii="Calibri" w:eastAsia="Calibri" w:hAnsi="Calibri"/>
      <w:sz w:val="22"/>
      <w:szCs w:val="22"/>
      <w:lang w:val="pl-PL" w:eastAsia="en-US" w:bidi="ar-SA"/>
    </w:rPr>
  </w:style>
  <w:style w:type="character" w:customStyle="1" w:styleId="FontStyle28">
    <w:name w:val="Font Style28"/>
    <w:rsid w:val="00465908"/>
    <w:rPr>
      <w:rFonts w:ascii="Arial" w:hAnsi="Arial"/>
      <w:color w:val="000000"/>
      <w:sz w:val="22"/>
    </w:rPr>
  </w:style>
  <w:style w:type="paragraph" w:customStyle="1" w:styleId="Tekstpodstawowywcity0">
    <w:name w:val="Tekst podstawowy wci?ty"/>
    <w:basedOn w:val="Normalny"/>
    <w:rsid w:val="00465908"/>
    <w:pPr>
      <w:suppressAutoHyphens/>
      <w:overflowPunct w:val="0"/>
      <w:autoSpaceDE w:val="0"/>
      <w:spacing w:line="240" w:lineRule="auto"/>
      <w:ind w:firstLine="567"/>
      <w:textAlignment w:val="baseline"/>
    </w:pPr>
    <w:rPr>
      <w:rFonts w:ascii="Times New Roman" w:eastAsia="Times New Roman" w:hAnsi="Times New Roman" w:cs="Times New Roman"/>
      <w:b/>
      <w:sz w:val="24"/>
      <w:szCs w:val="20"/>
      <w:lang w:val="pl-PL"/>
    </w:rPr>
  </w:style>
  <w:style w:type="paragraph" w:customStyle="1" w:styleId="WW-Tekstpodstawowywcity3">
    <w:name w:val="WW-Tekst podstawowy wcięty 3"/>
    <w:basedOn w:val="Normalny"/>
    <w:rsid w:val="00465908"/>
    <w:pPr>
      <w:numPr>
        <w:numId w:val="45"/>
      </w:numPr>
      <w:tabs>
        <w:tab w:val="clear" w:pos="360"/>
      </w:tabs>
      <w:suppressAutoHyphens/>
      <w:overflowPunct w:val="0"/>
      <w:autoSpaceDE w:val="0"/>
      <w:spacing w:line="240" w:lineRule="auto"/>
      <w:ind w:left="851" w:hanging="709"/>
      <w:jc w:val="both"/>
      <w:textAlignment w:val="baseline"/>
    </w:pPr>
    <w:rPr>
      <w:rFonts w:ascii="Times New Roman" w:eastAsia="Times New Roman" w:hAnsi="Times New Roman" w:cs="Times New Roman"/>
      <w:sz w:val="24"/>
      <w:szCs w:val="20"/>
      <w:lang w:val="pl-PL"/>
    </w:rPr>
  </w:style>
  <w:style w:type="paragraph" w:customStyle="1" w:styleId="ZnakZnakZnak">
    <w:name w:val="Znak Znak Znak"/>
    <w:basedOn w:val="Normalny"/>
    <w:rsid w:val="00465908"/>
    <w:pPr>
      <w:spacing w:line="240" w:lineRule="auto"/>
    </w:pPr>
    <w:rPr>
      <w:rFonts w:eastAsia="Times New Roman" w:cs="Times New Roman"/>
      <w:sz w:val="24"/>
      <w:szCs w:val="24"/>
      <w:lang w:val="pl-PL"/>
    </w:rPr>
  </w:style>
  <w:style w:type="paragraph" w:styleId="Poprawka">
    <w:name w:val="Revision"/>
    <w:hidden/>
    <w:semiHidden/>
    <w:rsid w:val="00465908"/>
    <w:pPr>
      <w:spacing w:line="240" w:lineRule="auto"/>
    </w:pPr>
    <w:rPr>
      <w:rFonts w:ascii="Times New Roman" w:eastAsia="Times New Roman" w:hAnsi="Times New Roman" w:cs="Times New Roman"/>
      <w:sz w:val="24"/>
      <w:szCs w:val="20"/>
      <w:lang w:val="pl-PL"/>
    </w:rPr>
  </w:style>
  <w:style w:type="character" w:customStyle="1" w:styleId="ZnakZnak2">
    <w:name w:val="Znak Znak2"/>
    <w:locked/>
    <w:rsid w:val="00465908"/>
    <w:rPr>
      <w:b/>
      <w:i/>
      <w:sz w:val="24"/>
    </w:rPr>
  </w:style>
  <w:style w:type="character" w:customStyle="1" w:styleId="ZnakZnak5">
    <w:name w:val="Znak Znak5"/>
    <w:semiHidden/>
    <w:locked/>
    <w:rsid w:val="00465908"/>
    <w:rPr>
      <w:b/>
      <w:i/>
      <w:sz w:val="24"/>
      <w:lang w:val="pl-PL" w:eastAsia="pl-PL" w:bidi="ar-SA"/>
    </w:rPr>
  </w:style>
  <w:style w:type="paragraph" w:customStyle="1" w:styleId="Tekstpodstawowywcity22">
    <w:name w:val="Tekst podstawowy wcięty 22"/>
    <w:basedOn w:val="Normalny"/>
    <w:rsid w:val="00465908"/>
    <w:pPr>
      <w:widowControl w:val="0"/>
      <w:suppressAutoHyphens/>
      <w:spacing w:after="120" w:line="480" w:lineRule="auto"/>
      <w:ind w:left="283"/>
    </w:pPr>
    <w:rPr>
      <w:rFonts w:ascii="Thorndale" w:eastAsia="HG Mincho Light J" w:hAnsi="Thorndale" w:cs="Thorndale"/>
      <w:color w:val="000000"/>
      <w:sz w:val="24"/>
      <w:szCs w:val="20"/>
      <w:lang w:val="pl-PL" w:eastAsia="zh-CN"/>
    </w:rPr>
  </w:style>
  <w:style w:type="paragraph" w:customStyle="1" w:styleId="tekst0">
    <w:name w:val="tekst"/>
    <w:basedOn w:val="Normalny"/>
    <w:rsid w:val="00465908"/>
    <w:pPr>
      <w:suppressLineNumbers/>
      <w:spacing w:before="60" w:after="60" w:line="240" w:lineRule="auto"/>
      <w:jc w:val="both"/>
    </w:pPr>
    <w:rPr>
      <w:rFonts w:ascii="Times New Roman" w:eastAsia="Times New Roman" w:hAnsi="Times New Roman" w:cs="Times New Roman"/>
      <w:sz w:val="24"/>
      <w:szCs w:val="20"/>
      <w:lang w:val="pl-PL"/>
    </w:rPr>
  </w:style>
  <w:style w:type="paragraph" w:customStyle="1" w:styleId="ZnakZnakZnakZnakZnakZnakZnak1ZnakZnak">
    <w:name w:val="Znak Znak Znak Znak Znak Znak Znak1 Znak Znak"/>
    <w:basedOn w:val="Normalny"/>
    <w:rsid w:val="00465908"/>
    <w:pPr>
      <w:spacing w:line="240" w:lineRule="auto"/>
    </w:pPr>
    <w:rPr>
      <w:rFonts w:eastAsia="Times New Roman" w:cs="Times New Roman"/>
      <w:sz w:val="24"/>
      <w:szCs w:val="24"/>
      <w:lang w:val="pl-PL"/>
    </w:rPr>
  </w:style>
  <w:style w:type="character" w:customStyle="1" w:styleId="Znak31">
    <w:name w:val="Znak31"/>
    <w:rsid w:val="00465908"/>
    <w:rPr>
      <w:b/>
      <w:i/>
      <w:sz w:val="24"/>
      <w:lang w:val="pl-PL" w:eastAsia="pl-PL" w:bidi="ar-SA"/>
    </w:rPr>
  </w:style>
  <w:style w:type="paragraph" w:customStyle="1" w:styleId="Znak4ZnakZnak">
    <w:name w:val="Znak4 Znak Znak"/>
    <w:basedOn w:val="Normalny"/>
    <w:rsid w:val="00465908"/>
    <w:pPr>
      <w:spacing w:line="240" w:lineRule="auto"/>
    </w:pPr>
    <w:rPr>
      <w:rFonts w:eastAsia="Times New Roman" w:cs="Times New Roman"/>
      <w:sz w:val="24"/>
      <w:szCs w:val="24"/>
      <w:lang w:val="pl-PL"/>
    </w:rPr>
  </w:style>
  <w:style w:type="paragraph" w:customStyle="1" w:styleId="ZnakZnakZnakZnakZnakZnakZnak1ZnakZnakZnak">
    <w:name w:val="Znak Znak Znak Znak Znak Znak Znak1 Znak Znak Znak"/>
    <w:basedOn w:val="Normalny"/>
    <w:rsid w:val="00465908"/>
    <w:pPr>
      <w:spacing w:line="240" w:lineRule="auto"/>
    </w:pPr>
    <w:rPr>
      <w:rFonts w:eastAsia="Times New Roman" w:cs="Times New Roman"/>
      <w:sz w:val="24"/>
      <w:szCs w:val="24"/>
      <w:lang w:val="pl-PL"/>
    </w:rPr>
  </w:style>
  <w:style w:type="paragraph" w:customStyle="1" w:styleId="Tekstblokowy1">
    <w:name w:val="Tekst blokowy1"/>
    <w:basedOn w:val="Normalny"/>
    <w:rsid w:val="00465908"/>
    <w:pPr>
      <w:spacing w:line="240" w:lineRule="auto"/>
      <w:ind w:left="1416" w:right="850"/>
      <w:jc w:val="center"/>
    </w:pPr>
    <w:rPr>
      <w:rFonts w:ascii="Times New Roman" w:eastAsia="Times New Roman" w:hAnsi="Times New Roman" w:cs="Times New Roman"/>
      <w:b/>
      <w:color w:val="000000"/>
      <w:sz w:val="24"/>
      <w:szCs w:val="20"/>
      <w:lang w:val="pl-PL" w:eastAsia="zh-CN"/>
    </w:rPr>
  </w:style>
  <w:style w:type="character" w:customStyle="1" w:styleId="BalloonTextChar">
    <w:name w:val="Balloon Text Char"/>
    <w:rsid w:val="00465908"/>
    <w:rPr>
      <w:rFonts w:ascii="Tahoma" w:eastAsia="Times New Roman" w:hAnsi="Tahoma" w:cs="Tahoma"/>
      <w:sz w:val="16"/>
      <w:szCs w:val="16"/>
    </w:rPr>
  </w:style>
  <w:style w:type="paragraph" w:customStyle="1" w:styleId="ZnakZnakZnakZnakZnakZnakZnak1ZnakZnakZnakZnak1ZnakZnakZnakZnakZnakZnakZnak">
    <w:name w:val="Znak Znak Znak Znak Znak Znak Znak1 Znak Znak Znak Znak1 Znak Znak Znak Znak Znak Znak Znak"/>
    <w:basedOn w:val="Normalny"/>
    <w:rsid w:val="00465908"/>
    <w:pPr>
      <w:spacing w:after="120" w:line="240" w:lineRule="exact"/>
    </w:pPr>
    <w:rPr>
      <w:rFonts w:ascii="Verdana" w:eastAsia="Times New Roman" w:hAnsi="Verdana" w:cs="Verdana"/>
      <w:sz w:val="20"/>
      <w:szCs w:val="20"/>
      <w:lang w:val="en-US" w:eastAsia="en-US"/>
    </w:rPr>
  </w:style>
  <w:style w:type="paragraph" w:customStyle="1" w:styleId="Zwykytekst1">
    <w:name w:val="Zwykły tekst1"/>
    <w:basedOn w:val="Normalny"/>
    <w:rsid w:val="00465908"/>
    <w:pPr>
      <w:widowControl w:val="0"/>
      <w:autoSpaceDE w:val="0"/>
      <w:spacing w:line="240" w:lineRule="auto"/>
    </w:pPr>
    <w:rPr>
      <w:rFonts w:ascii="Courier New" w:eastAsia="Times New Roman" w:hAnsi="Courier New" w:cs="Times New Roman"/>
      <w:sz w:val="20"/>
      <w:szCs w:val="20"/>
      <w:lang w:val="pl-PL" w:eastAsia="ar-SA"/>
    </w:rPr>
  </w:style>
  <w:style w:type="paragraph" w:customStyle="1" w:styleId="Paragraf0">
    <w:name w:val="Paragraf"/>
    <w:basedOn w:val="Normalny"/>
    <w:rsid w:val="00465908"/>
    <w:pPr>
      <w:spacing w:before="120" w:line="240" w:lineRule="auto"/>
      <w:jc w:val="both"/>
    </w:pPr>
    <w:rPr>
      <w:rFonts w:ascii="Times New Roman" w:eastAsia="Times New Roman" w:hAnsi="Times New Roman" w:cs="Times New Roman"/>
      <w:spacing w:val="20"/>
      <w:sz w:val="20"/>
      <w:szCs w:val="20"/>
      <w:u w:val="words"/>
      <w:lang w:val="pl-PL" w:eastAsia="zh-CN"/>
    </w:rPr>
  </w:style>
  <w:style w:type="paragraph" w:customStyle="1" w:styleId="western">
    <w:name w:val="western"/>
    <w:basedOn w:val="Normalny"/>
    <w:rsid w:val="00465908"/>
    <w:pPr>
      <w:spacing w:before="100" w:beforeAutospacing="1" w:after="119" w:line="240" w:lineRule="auto"/>
      <w:jc w:val="both"/>
    </w:pPr>
    <w:rPr>
      <w:rFonts w:ascii="Times New Roman" w:eastAsia="Times New Roman" w:hAnsi="Times New Roman" w:cs="Times New Roman"/>
      <w:sz w:val="18"/>
      <w:szCs w:val="18"/>
      <w:lang w:val="pl-PL"/>
    </w:rPr>
  </w:style>
  <w:style w:type="numbering" w:customStyle="1" w:styleId="Zaimportowanystyl1">
    <w:name w:val="Zaimportowany styl 1"/>
    <w:rsid w:val="00465908"/>
    <w:pPr>
      <w:numPr>
        <w:numId w:val="62"/>
      </w:numPr>
    </w:pPr>
  </w:style>
  <w:style w:type="paragraph" w:customStyle="1" w:styleId="Akapitzlist3">
    <w:name w:val="Akapit z listą3"/>
    <w:basedOn w:val="Normalny"/>
    <w:rsid w:val="00B15624"/>
    <w:pPr>
      <w:spacing w:after="200"/>
      <w:ind w:left="720"/>
    </w:pPr>
    <w:rPr>
      <w:rFonts w:ascii="Calibri" w:eastAsia="Times New Roman" w:hAnsi="Calibri" w:cs="Times New Roman"/>
      <w:lang w:val="pl-P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47484">
      <w:bodyDiv w:val="1"/>
      <w:marLeft w:val="0"/>
      <w:marRight w:val="0"/>
      <w:marTop w:val="0"/>
      <w:marBottom w:val="0"/>
      <w:divBdr>
        <w:top w:val="none" w:sz="0" w:space="0" w:color="auto"/>
        <w:left w:val="none" w:sz="0" w:space="0" w:color="auto"/>
        <w:bottom w:val="none" w:sz="0" w:space="0" w:color="auto"/>
        <w:right w:val="none" w:sz="0" w:space="0" w:color="auto"/>
      </w:divBdr>
    </w:div>
    <w:div w:id="441149465">
      <w:bodyDiv w:val="1"/>
      <w:marLeft w:val="0"/>
      <w:marRight w:val="0"/>
      <w:marTop w:val="0"/>
      <w:marBottom w:val="0"/>
      <w:divBdr>
        <w:top w:val="none" w:sz="0" w:space="0" w:color="auto"/>
        <w:left w:val="none" w:sz="0" w:space="0" w:color="auto"/>
        <w:bottom w:val="none" w:sz="0" w:space="0" w:color="auto"/>
        <w:right w:val="none" w:sz="0" w:space="0" w:color="auto"/>
      </w:divBdr>
    </w:div>
    <w:div w:id="968821726">
      <w:bodyDiv w:val="1"/>
      <w:marLeft w:val="0"/>
      <w:marRight w:val="0"/>
      <w:marTop w:val="0"/>
      <w:marBottom w:val="0"/>
      <w:divBdr>
        <w:top w:val="none" w:sz="0" w:space="0" w:color="auto"/>
        <w:left w:val="none" w:sz="0" w:space="0" w:color="auto"/>
        <w:bottom w:val="none" w:sz="0" w:space="0" w:color="auto"/>
        <w:right w:val="none" w:sz="0" w:space="0" w:color="auto"/>
      </w:divBdr>
    </w:div>
    <w:div w:id="1289238961">
      <w:bodyDiv w:val="1"/>
      <w:marLeft w:val="0"/>
      <w:marRight w:val="0"/>
      <w:marTop w:val="0"/>
      <w:marBottom w:val="0"/>
      <w:divBdr>
        <w:top w:val="none" w:sz="0" w:space="0" w:color="auto"/>
        <w:left w:val="none" w:sz="0" w:space="0" w:color="auto"/>
        <w:bottom w:val="none" w:sz="0" w:space="0" w:color="auto"/>
        <w:right w:val="none" w:sz="0" w:space="0" w:color="auto"/>
      </w:divBdr>
    </w:div>
    <w:div w:id="19301885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iod@szpitalnowowiejski.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hyperlink" Target="https://platformazakupowa.pl/pn/szpitalnowowiejski" TargetMode="External"/><Relationship Id="rId42" Type="http://schemas.openxmlformats.org/officeDocument/2006/relationships/header" Target="header1.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szpitalnowowiejski" TargetMode="External"/><Relationship Id="rId17" Type="http://schemas.openxmlformats.org/officeDocument/2006/relationships/hyperlink" Target="mailto:dzp@szpitalnowowiejski.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s://platformazakupowa.pl/pn/szpitalnowowiejski" TargetMode="External"/><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www.nccert.pl/" TargetMode="External"/><Relationship Id="rId41" Type="http://schemas.openxmlformats.org/officeDocument/2006/relationships/hyperlink" Target="https://brokerpefexpert.efaktura.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zp@szpitalnowowiejski.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20strona/45-instrukcje" TargetMode="External"/><Relationship Id="rId40" Type="http://schemas.openxmlformats.org/officeDocument/2006/relationships/hyperlink" Target="http://www.firma.gov.pl"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 TargetMode="External"/><Relationship Id="rId36" Type="http://schemas.openxmlformats.org/officeDocument/2006/relationships/hyperlink" Target="http://platformazakupowa.pl" TargetMode="External"/><Relationship Id="rId10" Type="http://schemas.openxmlformats.org/officeDocument/2006/relationships/hyperlink" Target="http://www.szpitalnowowiejski.pl" TargetMode="External"/><Relationship Id="rId19" Type="http://schemas.openxmlformats.org/officeDocument/2006/relationships/hyperlink" Target="http://platformazakupowa.pl" TargetMode="External"/><Relationship Id="rId31" Type="http://schemas.openxmlformats.org/officeDocument/2006/relationships/hyperlink" Target="https://www.gov.pl/web/mswia/oprogramowanie-do-pobrania"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moj.gov.pl/nforms/signer/upload?xFormsAppName=SIGNER" TargetMode="External"/><Relationship Id="rId35" Type="http://schemas.openxmlformats.org/officeDocument/2006/relationships/hyperlink" Target="http://platformazakupowa.pl" TargetMode="External"/><Relationship Id="rId43" Type="http://schemas.openxmlformats.org/officeDocument/2006/relationships/footer" Target="footer1.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CCEAAD-A911-4F56-9C33-B5E88C29C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90</Pages>
  <Words>34411</Words>
  <Characters>206472</Characters>
  <Application>Microsoft Office Word</Application>
  <DocSecurity>0</DocSecurity>
  <Lines>1720</Lines>
  <Paragraphs>480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240403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Bachańska</dc:creator>
  <cp:keywords/>
  <dc:description/>
  <cp:lastModifiedBy>mrakowsk@zespol.local</cp:lastModifiedBy>
  <cp:revision>9</cp:revision>
  <cp:lastPrinted>2021-04-27T11:08:00Z</cp:lastPrinted>
  <dcterms:created xsi:type="dcterms:W3CDTF">2021-04-27T09:51:00Z</dcterms:created>
  <dcterms:modified xsi:type="dcterms:W3CDTF">2021-04-27T11:11:00Z</dcterms:modified>
</cp:coreProperties>
</file>