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B9" w:rsidRPr="00925B83" w:rsidRDefault="006B1B4F" w:rsidP="00FB0017">
      <w:pPr>
        <w:jc w:val="right"/>
        <w:rPr>
          <w:b/>
          <w:i/>
          <w:szCs w:val="24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</w:t>
      </w:r>
      <w:r w:rsidR="00FB0017">
        <w:rPr>
          <w:szCs w:val="24"/>
        </w:rPr>
        <w:t xml:space="preserve">                              </w:t>
      </w:r>
      <w:r w:rsidR="00F37914"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0852EE">
        <w:rPr>
          <w:b/>
          <w:i/>
          <w:szCs w:val="24"/>
        </w:rPr>
        <w:t>3</w:t>
      </w:r>
    </w:p>
    <w:p w:rsidR="008375F8" w:rsidRPr="008375F8" w:rsidRDefault="008375F8" w:rsidP="008375F8">
      <w:pPr>
        <w:spacing w:before="240" w:line="360" w:lineRule="auto"/>
        <w:jc w:val="center"/>
        <w:rPr>
          <w:b/>
          <w:sz w:val="28"/>
          <w:szCs w:val="28"/>
        </w:rPr>
      </w:pPr>
      <w:r w:rsidRPr="008375F8">
        <w:rPr>
          <w:b/>
          <w:sz w:val="28"/>
          <w:szCs w:val="28"/>
        </w:rPr>
        <w:t>WZÓR  OFERTY</w:t>
      </w:r>
    </w:p>
    <w:p w:rsidR="008375F8" w:rsidRPr="008375F8" w:rsidRDefault="008375F8" w:rsidP="008375F8">
      <w:pPr>
        <w:spacing w:line="360" w:lineRule="auto"/>
        <w:rPr>
          <w:szCs w:val="24"/>
        </w:rPr>
      </w:pPr>
      <w:r w:rsidRPr="008375F8">
        <w:rPr>
          <w:szCs w:val="24"/>
        </w:rPr>
        <w:t>........................................</w:t>
      </w:r>
    </w:p>
    <w:p w:rsidR="008375F8" w:rsidRPr="008375F8" w:rsidRDefault="008375F8" w:rsidP="008375F8">
      <w:pPr>
        <w:spacing w:line="360" w:lineRule="auto"/>
        <w:rPr>
          <w:szCs w:val="24"/>
        </w:rPr>
      </w:pPr>
      <w:r w:rsidRPr="008375F8">
        <w:rPr>
          <w:szCs w:val="24"/>
        </w:rPr>
        <w:t xml:space="preserve"> (pieczęć wykonawcy)</w:t>
      </w:r>
    </w:p>
    <w:p w:rsidR="008375F8" w:rsidRPr="008375F8" w:rsidRDefault="008375F8" w:rsidP="008375F8">
      <w:pPr>
        <w:spacing w:line="360" w:lineRule="auto"/>
      </w:pPr>
      <w:r w:rsidRPr="008375F8">
        <w:t xml:space="preserve">My/Ja*  niżej podpisani ..............................................................................................................  </w:t>
      </w:r>
    </w:p>
    <w:p w:rsidR="008375F8" w:rsidRPr="008375F8" w:rsidRDefault="008375F8" w:rsidP="008375F8">
      <w:pPr>
        <w:spacing w:line="360" w:lineRule="auto"/>
        <w:jc w:val="center"/>
        <w:rPr>
          <w:i/>
          <w:sz w:val="20"/>
        </w:rPr>
      </w:pPr>
      <w:r w:rsidRPr="008375F8">
        <w:rPr>
          <w:i/>
          <w:sz w:val="20"/>
        </w:rPr>
        <w:t>/imię i nazwisko/</w:t>
      </w:r>
    </w:p>
    <w:p w:rsidR="008375F8" w:rsidRPr="008375F8" w:rsidRDefault="008375F8" w:rsidP="008375F8">
      <w:pPr>
        <w:spacing w:line="360" w:lineRule="auto"/>
        <w:rPr>
          <w:szCs w:val="24"/>
        </w:rPr>
      </w:pPr>
      <w:r w:rsidRPr="008375F8">
        <w:t>reprezentując ..............................................................................................................................</w:t>
      </w:r>
    </w:p>
    <w:p w:rsidR="008375F8" w:rsidRPr="008375F8" w:rsidRDefault="008375F8" w:rsidP="008375F8">
      <w:pPr>
        <w:spacing w:line="360" w:lineRule="auto"/>
        <w:jc w:val="center"/>
        <w:rPr>
          <w:i/>
          <w:sz w:val="20"/>
        </w:rPr>
      </w:pPr>
      <w:r w:rsidRPr="008375F8">
        <w:rPr>
          <w:i/>
          <w:sz w:val="20"/>
        </w:rPr>
        <w:t>/pełna nazwa i adres wykonawcy/</w:t>
      </w:r>
    </w:p>
    <w:p w:rsidR="008375F8" w:rsidRPr="008375F8" w:rsidRDefault="008375F8" w:rsidP="008375F8">
      <w:pPr>
        <w:spacing w:line="360" w:lineRule="auto"/>
        <w:rPr>
          <w:b/>
          <w:bCs/>
          <w:szCs w:val="24"/>
        </w:rPr>
      </w:pPr>
      <w:r w:rsidRPr="008375F8">
        <w:rPr>
          <w:b/>
          <w:bCs/>
          <w:szCs w:val="24"/>
        </w:rPr>
        <w:t>Numer postępowania: WP/74/2021</w:t>
      </w:r>
    </w:p>
    <w:p w:rsidR="008375F8" w:rsidRPr="008375F8" w:rsidRDefault="008375F8" w:rsidP="008375F8">
      <w:pPr>
        <w:spacing w:line="360" w:lineRule="auto"/>
        <w:rPr>
          <w:b/>
          <w:bCs/>
          <w:i/>
          <w:sz w:val="18"/>
          <w:szCs w:val="24"/>
        </w:rPr>
      </w:pPr>
      <w:r w:rsidRPr="008375F8">
        <w:rPr>
          <w:b/>
          <w:bCs/>
          <w:szCs w:val="24"/>
        </w:rPr>
        <w:t xml:space="preserve">W związku z postępowaniem prowadzonym w formie przetargu na: na </w:t>
      </w:r>
      <w:r w:rsidRPr="008375F8">
        <w:rPr>
          <w:b/>
          <w:szCs w:val="24"/>
        </w:rPr>
        <w:t xml:space="preserve">dostawę </w:t>
      </w:r>
      <w:r w:rsidRPr="008375F8">
        <w:rPr>
          <w:b/>
          <w:szCs w:val="26"/>
        </w:rPr>
        <w:t xml:space="preserve">części do sprzętu łączności. </w:t>
      </w:r>
      <w:r w:rsidRPr="008375F8">
        <w:rPr>
          <w:b/>
          <w:bCs/>
          <w:i/>
          <w:sz w:val="18"/>
          <w:szCs w:val="24"/>
        </w:rPr>
        <w:t xml:space="preserve"> </w:t>
      </w:r>
    </w:p>
    <w:p w:rsidR="008375F8" w:rsidRPr="008375F8" w:rsidRDefault="008375F8" w:rsidP="008375F8">
      <w:pPr>
        <w:spacing w:line="360" w:lineRule="auto"/>
        <w:jc w:val="both"/>
        <w:rPr>
          <w:szCs w:val="24"/>
        </w:rPr>
      </w:pPr>
      <w:r w:rsidRPr="008375F8">
        <w:rPr>
          <w:szCs w:val="24"/>
        </w:rPr>
        <w:t xml:space="preserve">oferujemy realizację umowy w pełnym zakresie określonym w Warunkach Przetargu. </w:t>
      </w:r>
    </w:p>
    <w:p w:rsidR="008375F8" w:rsidRPr="008375F8" w:rsidRDefault="008375F8" w:rsidP="008375F8">
      <w:pPr>
        <w:spacing w:line="360" w:lineRule="auto"/>
        <w:rPr>
          <w:b/>
          <w:szCs w:val="24"/>
        </w:rPr>
      </w:pPr>
      <w:r w:rsidRPr="008375F8">
        <w:rPr>
          <w:b/>
          <w:szCs w:val="24"/>
        </w:rPr>
        <w:t>1.</w:t>
      </w:r>
      <w:r w:rsidRPr="008375F8">
        <w:rPr>
          <w:szCs w:val="24"/>
        </w:rPr>
        <w:t xml:space="preserve"> </w:t>
      </w:r>
      <w:r w:rsidRPr="008375F8">
        <w:rPr>
          <w:b/>
          <w:szCs w:val="24"/>
        </w:rPr>
        <w:t>Informacje o wykonawcy, dane kontaktowe:</w:t>
      </w:r>
    </w:p>
    <w:p w:rsidR="008375F8" w:rsidRPr="008375F8" w:rsidRDefault="008375F8" w:rsidP="008375F8">
      <w:pPr>
        <w:spacing w:line="360" w:lineRule="auto"/>
        <w:ind w:left="426"/>
        <w:rPr>
          <w:szCs w:val="24"/>
        </w:rPr>
      </w:pPr>
      <w:r w:rsidRPr="008375F8">
        <w:rPr>
          <w:szCs w:val="24"/>
        </w:rPr>
        <w:t>- numer telefonu ……….;</w:t>
      </w:r>
    </w:p>
    <w:p w:rsidR="008375F8" w:rsidRPr="008375F8" w:rsidRDefault="008375F8" w:rsidP="008375F8">
      <w:pPr>
        <w:spacing w:line="360" w:lineRule="auto"/>
        <w:ind w:left="426"/>
        <w:rPr>
          <w:szCs w:val="24"/>
        </w:rPr>
      </w:pPr>
      <w:r w:rsidRPr="008375F8">
        <w:rPr>
          <w:szCs w:val="24"/>
        </w:rPr>
        <w:t>- adres e-mailowy ……………</w:t>
      </w:r>
    </w:p>
    <w:p w:rsidR="008375F8" w:rsidRPr="008375F8" w:rsidRDefault="008375F8" w:rsidP="008375F8">
      <w:pPr>
        <w:spacing w:line="360" w:lineRule="auto"/>
        <w:ind w:left="426"/>
        <w:rPr>
          <w:szCs w:val="24"/>
        </w:rPr>
      </w:pPr>
      <w:r w:rsidRPr="008375F8">
        <w:rPr>
          <w:szCs w:val="24"/>
        </w:rPr>
        <w:t>Osobą wyznaczoną do kontaktów w sprawnie niniejszego postępowania, jest:</w:t>
      </w:r>
    </w:p>
    <w:p w:rsidR="008375F8" w:rsidRPr="008375F8" w:rsidRDefault="008375F8" w:rsidP="008375F8">
      <w:pPr>
        <w:spacing w:line="360" w:lineRule="auto"/>
        <w:ind w:left="426"/>
        <w:rPr>
          <w:szCs w:val="24"/>
        </w:rPr>
      </w:pPr>
      <w:r w:rsidRPr="008375F8">
        <w:rPr>
          <w:szCs w:val="24"/>
        </w:rPr>
        <w:t>…………………………………………………………………………………………..</w:t>
      </w:r>
    </w:p>
    <w:p w:rsidR="008375F8" w:rsidRPr="008375F8" w:rsidRDefault="008375F8" w:rsidP="008375F8">
      <w:pPr>
        <w:spacing w:line="360" w:lineRule="auto"/>
        <w:ind w:left="284" w:hanging="284"/>
        <w:jc w:val="both"/>
        <w:rPr>
          <w:szCs w:val="24"/>
        </w:rPr>
      </w:pPr>
      <w:r w:rsidRPr="008375F8">
        <w:rPr>
          <w:b/>
          <w:szCs w:val="24"/>
        </w:rPr>
        <w:t xml:space="preserve"> 2.</w:t>
      </w:r>
      <w:r w:rsidRPr="008375F8">
        <w:rPr>
          <w:szCs w:val="24"/>
        </w:rPr>
        <w:t xml:space="preserve"> </w:t>
      </w:r>
      <w:r w:rsidRPr="008375F8">
        <w:rPr>
          <w:b/>
          <w:szCs w:val="24"/>
        </w:rPr>
        <w:t>Na podstawie ustawy ……………………….., wskazane niżej dokumenty nie podlegają ujawnieniu</w:t>
      </w:r>
      <w:r w:rsidRPr="008375F8">
        <w:rPr>
          <w:szCs w:val="24"/>
        </w:rPr>
        <w:t>:</w:t>
      </w:r>
    </w:p>
    <w:p w:rsidR="008375F8" w:rsidRPr="008375F8" w:rsidRDefault="008375F8" w:rsidP="008375F8">
      <w:pPr>
        <w:numPr>
          <w:ilvl w:val="1"/>
          <w:numId w:val="3"/>
        </w:numPr>
        <w:spacing w:line="360" w:lineRule="auto"/>
        <w:ind w:left="709" w:hanging="283"/>
        <w:rPr>
          <w:szCs w:val="24"/>
        </w:rPr>
      </w:pPr>
      <w:r w:rsidRPr="008375F8">
        <w:rPr>
          <w:szCs w:val="24"/>
        </w:rPr>
        <w:t>....................................................;</w:t>
      </w:r>
    </w:p>
    <w:p w:rsidR="008375F8" w:rsidRPr="008375F8" w:rsidRDefault="008375F8" w:rsidP="008375F8">
      <w:pPr>
        <w:numPr>
          <w:ilvl w:val="1"/>
          <w:numId w:val="3"/>
        </w:numPr>
        <w:spacing w:line="360" w:lineRule="auto"/>
        <w:ind w:left="709" w:hanging="283"/>
        <w:rPr>
          <w:szCs w:val="24"/>
        </w:rPr>
      </w:pPr>
      <w:r w:rsidRPr="008375F8">
        <w:rPr>
          <w:szCs w:val="24"/>
        </w:rPr>
        <w:t>………………………………….</w:t>
      </w:r>
    </w:p>
    <w:p w:rsidR="008375F8" w:rsidRPr="008375F8" w:rsidRDefault="008375F8" w:rsidP="008375F8">
      <w:pPr>
        <w:spacing w:line="360" w:lineRule="auto"/>
        <w:ind w:left="540"/>
        <w:jc w:val="both"/>
      </w:pPr>
      <w:r w:rsidRPr="008375F8">
        <w:t xml:space="preserve">* W przypadku wypełnienia pkt. 2, należy do oferty załączyć pisemne uzasadnienie </w:t>
      </w:r>
    </w:p>
    <w:p w:rsidR="008375F8" w:rsidRPr="008375F8" w:rsidRDefault="008375F8" w:rsidP="008375F8">
      <w:pPr>
        <w:spacing w:line="360" w:lineRule="auto"/>
        <w:ind w:left="284" w:hanging="284"/>
        <w:rPr>
          <w:szCs w:val="24"/>
        </w:rPr>
      </w:pPr>
      <w:r w:rsidRPr="008375F8">
        <w:rPr>
          <w:b/>
          <w:szCs w:val="24"/>
        </w:rPr>
        <w:t xml:space="preserve">3.   </w:t>
      </w:r>
      <w:r w:rsidRPr="008375F8">
        <w:rPr>
          <w:szCs w:val="24"/>
        </w:rPr>
        <w:t xml:space="preserve">Oferujemy realizację zamówienia w pełnym zakresie w następujących kwotach: 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lastRenderedPageBreak/>
        <w:t xml:space="preserve">ZADANIE NR 1 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24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7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228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18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58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74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31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02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58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397"/>
          <w:jc w:val="center"/>
        </w:trPr>
        <w:tc>
          <w:tcPr>
            <w:tcW w:w="424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28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8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8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74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1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84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58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24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271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GŁOŚNIK 01114/1 lub równoważny</w:t>
            </w:r>
          </w:p>
        </w:tc>
        <w:tc>
          <w:tcPr>
            <w:tcW w:w="1228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18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17</w:t>
            </w:r>
          </w:p>
        </w:tc>
        <w:tc>
          <w:tcPr>
            <w:tcW w:w="108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17</w:t>
            </w:r>
          </w:p>
        </w:tc>
        <w:tc>
          <w:tcPr>
            <w:tcW w:w="958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1174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4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8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0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KAPTUREK  NA PRĘT GÓRNY ANTENY  VHF 3088 </w:t>
            </w:r>
            <w:r w:rsidRPr="008375F8">
              <w:rPr>
                <w:color w:val="000000"/>
                <w:sz w:val="20"/>
              </w:rPr>
              <w:br/>
              <w:t>lub równoważny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60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60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120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after="240"/>
        <w:rPr>
          <w:b/>
        </w:rPr>
      </w:pPr>
      <w:r w:rsidRPr="008375F8">
        <w:rPr>
          <w:b/>
        </w:rPr>
        <w:t>Wartość słownie zadanie nr 2: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ZADANIE NR 3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PRĘT ANTENOWY AEA 166-R    F9963-13500    </w:t>
            </w:r>
            <w:r w:rsidRPr="008375F8">
              <w:rPr>
                <w:color w:val="000000"/>
                <w:sz w:val="20"/>
              </w:rPr>
              <w:br/>
              <w:t>lub równoważny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</w:rPr>
        <w:t>Wartość słownie zadanie nr 3: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ZADANIE NR 4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PRĘT ANTENOWY AEA165-R  F9963-15731 REF 15.731</w:t>
            </w:r>
            <w:r w:rsidRPr="008375F8">
              <w:rPr>
                <w:color w:val="000000"/>
                <w:sz w:val="20"/>
              </w:rPr>
              <w:br/>
              <w:t>lub równoważny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after="240"/>
        <w:rPr>
          <w:b/>
        </w:rPr>
      </w:pPr>
      <w:r w:rsidRPr="008375F8">
        <w:rPr>
          <w:b/>
        </w:rPr>
        <w:t>Wartość słownie zadanie nr 4: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  <w:r w:rsidRPr="008375F8">
        <w:rPr>
          <w:b/>
          <w:vertAlign w:val="superscript"/>
        </w:rPr>
        <w:t xml:space="preserve"> 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b/>
          <w:color w:val="000000"/>
        </w:rPr>
        <w:t xml:space="preserve">ZADANIE NR 5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ZACZEP DO MIKROTELEFONU COT 207-14R</w:t>
            </w:r>
            <w:r w:rsidRPr="008375F8">
              <w:rPr>
                <w:color w:val="000000"/>
                <w:sz w:val="20"/>
              </w:rPr>
              <w:br/>
              <w:t>lub równoważny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8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8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after="240"/>
        <w:rPr>
          <w:b/>
        </w:rPr>
      </w:pPr>
    </w:p>
    <w:p w:rsidR="008375F8" w:rsidRPr="008375F8" w:rsidRDefault="008375F8" w:rsidP="008375F8">
      <w:pPr>
        <w:spacing w:after="240"/>
        <w:rPr>
          <w:b/>
        </w:rPr>
      </w:pPr>
      <w:r w:rsidRPr="008375F8">
        <w:rPr>
          <w:b/>
        </w:rPr>
        <w:t>Wartość słownie zadanie nr 5: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6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KABEL KONCENTRYCZNY 61209262AA lub równoważny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4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4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</w:rPr>
        <w:t>Wartość słownie zadanie nr 6: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7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KOŁEK STYKOWY lub równoważny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</w:rPr>
        <w:t>Wartość słownie zadanie nr 7: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ind w:left="720"/>
        <w:jc w:val="both"/>
        <w:rPr>
          <w:b/>
          <w:color w:val="000000"/>
          <w:sz w:val="20"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8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35"/>
        <w:gridCol w:w="1397"/>
        <w:gridCol w:w="489"/>
        <w:gridCol w:w="1507"/>
        <w:gridCol w:w="1086"/>
        <w:gridCol w:w="941"/>
        <w:gridCol w:w="1140"/>
        <w:gridCol w:w="1282"/>
        <w:gridCol w:w="703"/>
        <w:gridCol w:w="1070"/>
        <w:gridCol w:w="1232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41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4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3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3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1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3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KOREK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941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4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7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>* NALEŻY WPISAĆ DANE, KTÓRE UMOŻLIWIĄ ZAMAWIAJĄCEMU IDENTYFIKACJĘ OFEROWANEGO PRODUKTU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8: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9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BEZPIECZNIK HA 39 16A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rPr>
          <w:b/>
        </w:rPr>
      </w:pPr>
      <w:r w:rsidRPr="008375F8">
        <w:rPr>
          <w:b/>
        </w:rPr>
        <w:t>* NALEŻY WPISAĆ DANE, KTÓRE UMOŻLIWIĄ ZAMAWIAJĄCEMU IDENTYFIKACJĘ OFEROWANEGO PRODUKTU</w:t>
      </w:r>
    </w:p>
    <w:p w:rsidR="008375F8" w:rsidRPr="008375F8" w:rsidRDefault="008375F8" w:rsidP="008375F8">
      <w:pPr>
        <w:rPr>
          <w:b/>
        </w:rPr>
      </w:pPr>
    </w:p>
    <w:p w:rsidR="008375F8" w:rsidRPr="008375F8" w:rsidRDefault="008375F8" w:rsidP="008375F8">
      <w:pPr>
        <w:rPr>
          <w:b/>
        </w:rPr>
      </w:pPr>
      <w:r w:rsidRPr="008375F8">
        <w:rPr>
          <w:b/>
        </w:rPr>
        <w:t>Wartość słownie zadanie nr 9: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10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ZESTAW ZAMIENNY BLOKU W.CZ 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10: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11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ZESTAW ZAMIENNY BLOKU STEROWANIA OPROGRAMOWANY 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11: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  <w:r w:rsidRPr="008375F8">
        <w:rPr>
          <w:b/>
          <w:vertAlign w:val="superscript"/>
        </w:rPr>
        <w:t xml:space="preserve"> 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12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ZESPÓŁ WYŚWIETLACZA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12: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13</w:t>
      </w:r>
    </w:p>
    <w:p w:rsidR="008375F8" w:rsidRPr="008375F8" w:rsidRDefault="008375F8" w:rsidP="008375F8">
      <w:pPr>
        <w:tabs>
          <w:tab w:val="left" w:pos="567"/>
        </w:tabs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BLOK PRZEŁĄCZNIKA PTT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after="240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after="240"/>
        <w:rPr>
          <w:b/>
        </w:rPr>
      </w:pPr>
      <w:r w:rsidRPr="008375F8">
        <w:rPr>
          <w:b/>
        </w:rPr>
        <w:t>Wartość słownie zadanie nr 13: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14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ZESPÓŁ STYKÓW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14: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ind w:left="720"/>
        <w:jc w:val="both"/>
        <w:rPr>
          <w:b/>
          <w:color w:val="000000"/>
          <w:sz w:val="20"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15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GNIAZDO ANTENOWE R 284F0625001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15: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16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ZŁĄCZE 45275765/121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16: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17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GNIAZDO WTYKOWE CMA01-7N14Y2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after="240"/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after="240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17: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18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PRZYCISK PTT DO MIKROTEFONU COT-217-14R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18: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  <w:r w:rsidRPr="008375F8">
        <w:rPr>
          <w:b/>
          <w:vertAlign w:val="superscript"/>
        </w:rPr>
        <w:t xml:space="preserve"> 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</w:pPr>
    </w:p>
    <w:p w:rsidR="008375F8" w:rsidRPr="008375F8" w:rsidRDefault="008375F8" w:rsidP="008375F8">
      <w:pPr>
        <w:spacing w:line="360" w:lineRule="auto"/>
      </w:pPr>
    </w:p>
    <w:p w:rsidR="008375F8" w:rsidRPr="008375F8" w:rsidRDefault="008375F8" w:rsidP="008375F8">
      <w:pPr>
        <w:spacing w:line="360" w:lineRule="auto"/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19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PODKŁADKA 39252104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41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41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82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19: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20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KABEL SYGNAŁOWY 45267763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20: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21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USZCZELKA PŁYTY TYLNEJ 46254372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21: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22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UCHWYT KABŁĄKOWY RADMOR 45272756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22: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23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WKRĘT M3X16 45277009-023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400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</w:rPr>
        <w:t>Wartość słownie zadanie nr 23: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24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POKRYWKA 61001975AA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24: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25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POKRYWKA 61003139AB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spacing w:line="360" w:lineRule="auto"/>
        <w:rPr>
          <w:b/>
          <w:color w:val="000000"/>
        </w:rPr>
      </w:pPr>
      <w:r w:rsidRPr="008375F8">
        <w:rPr>
          <w:b/>
        </w:rPr>
        <w:t>Wartość słownie zadanie nr 25: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  <w:r w:rsidRPr="008375F8">
        <w:rPr>
          <w:b/>
          <w:vertAlign w:val="superscript"/>
        </w:rPr>
        <w:t xml:space="preserve"> 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26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GNIAZDO ANTENOWE 46253772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26: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27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ZESPÓL STYKÓW BATERII 5623669A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27: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28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ZESPÓL STYKÓW BATERII 5623670A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rPr>
          <w:b/>
        </w:rPr>
      </w:pPr>
      <w:r w:rsidRPr="008375F8">
        <w:rPr>
          <w:b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rPr>
          <w:b/>
        </w:rPr>
      </w:pPr>
    </w:p>
    <w:p w:rsidR="008375F8" w:rsidRPr="008375F8" w:rsidRDefault="008375F8" w:rsidP="008375F8">
      <w:pPr>
        <w:spacing w:after="240"/>
        <w:rPr>
          <w:b/>
        </w:rPr>
      </w:pPr>
      <w:r w:rsidRPr="008375F8">
        <w:rPr>
          <w:b/>
        </w:rPr>
        <w:t>Wartość słownie zadanie nr 28: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b/>
          <w:color w:val="000000"/>
          <w:sz w:val="20"/>
          <w:szCs w:val="24"/>
        </w:rPr>
      </w:pP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ind w:left="720"/>
        <w:jc w:val="both"/>
        <w:rPr>
          <w:b/>
          <w:color w:val="000000"/>
          <w:sz w:val="20"/>
          <w:szCs w:val="24"/>
        </w:rPr>
      </w:pPr>
    </w:p>
    <w:p w:rsidR="008375F8" w:rsidRPr="008375F8" w:rsidRDefault="008375F8" w:rsidP="008375F8">
      <w:pPr>
        <w:ind w:left="720"/>
        <w:jc w:val="both"/>
        <w:rPr>
          <w:b/>
          <w:color w:val="000000"/>
          <w:sz w:val="20"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29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PRZEWÓD W40 08 ALC   61209262AA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29: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30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WTYCZKA 2RM22KUE10G1W1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</w:rPr>
        <w:t>Wartość słownie zadanie nr 30: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31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PODKŁADKA 39252104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40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40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80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31: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32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PODHEŁMOWY ZESTAW SŁUCHAWKOWO MIKROFONOWY PZSM 03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30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60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spacing w:line="360" w:lineRule="auto"/>
        <w:rPr>
          <w:b/>
          <w:color w:val="000000"/>
        </w:rPr>
      </w:pPr>
      <w:r w:rsidRPr="008375F8">
        <w:rPr>
          <w:b/>
        </w:rPr>
        <w:t>Wartość słownie zadanie nr 32: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  <w:r w:rsidRPr="008375F8">
        <w:rPr>
          <w:b/>
          <w:vertAlign w:val="superscript"/>
        </w:rPr>
        <w:t xml:space="preserve"> 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33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PRZEŁĄCZNIK NAPIERŚNY 2R59-117 (1,5M) 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33: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34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Przełącznik napierśny 2R59-118 (2,5m)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15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15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34: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35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46"/>
        <w:gridCol w:w="1397"/>
        <w:gridCol w:w="489"/>
        <w:gridCol w:w="1507"/>
        <w:gridCol w:w="1086"/>
        <w:gridCol w:w="939"/>
        <w:gridCol w:w="1137"/>
        <w:gridCol w:w="1280"/>
        <w:gridCol w:w="702"/>
        <w:gridCol w:w="1069"/>
        <w:gridCol w:w="1230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6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71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30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4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6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30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Zestaw amortyzujący SMP515C20                             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7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1086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939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13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35: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36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225A07" w:rsidP="008375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OSŁONA ZŁĄ</w:t>
            </w:r>
            <w:bookmarkStart w:id="0" w:name="_GoBack"/>
            <w:bookmarkEnd w:id="0"/>
            <w:r w:rsidR="008375F8" w:rsidRPr="008375F8">
              <w:rPr>
                <w:color w:val="000000"/>
                <w:sz w:val="20"/>
              </w:rPr>
              <w:t xml:space="preserve">CZA AKCESYROJNEGO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100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36: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jc w:val="both"/>
        <w:rPr>
          <w:b/>
          <w:sz w:val="2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37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GNIAZDO ANTENOWE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100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tabs>
          <w:tab w:val="left" w:pos="0"/>
        </w:tabs>
        <w:spacing w:line="360" w:lineRule="auto"/>
        <w:rPr>
          <w:b/>
          <w:color w:val="000000"/>
        </w:rPr>
      </w:pPr>
      <w:r w:rsidRPr="008375F8">
        <w:rPr>
          <w:b/>
        </w:rPr>
        <w:t>Wartość słownie zadanie nr 37: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38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GWINTOWANE MOCOWANIE ANTENY RTLF MOTOROLA SERII  GP3…lub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38: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39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TRANZYSTOR MFR 1550 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20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39: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  <w:r w:rsidRPr="008375F8">
        <w:rPr>
          <w:b/>
          <w:vertAlign w:val="superscript"/>
        </w:rPr>
        <w:t xml:space="preserve"> 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ZADANIE NR 40 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Cena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OSCYLATOR KWARCOWY 1001.6815.00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40: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41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Ethernet and USB Data Link Kit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0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Default="008375F8" w:rsidP="008375F8">
      <w:pPr>
        <w:spacing w:line="360" w:lineRule="auto"/>
        <w:rPr>
          <w:b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41: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jc w:val="both"/>
        <w:rPr>
          <w:i/>
          <w:szCs w:val="24"/>
        </w:rPr>
      </w:pPr>
    </w:p>
    <w:p w:rsidR="008375F8" w:rsidRPr="008375F8" w:rsidRDefault="008375F8" w:rsidP="008375F8">
      <w:pPr>
        <w:spacing w:line="360" w:lineRule="auto"/>
        <w:rPr>
          <w:b/>
          <w:color w:val="000000"/>
        </w:rPr>
      </w:pPr>
      <w:r w:rsidRPr="008375F8">
        <w:rPr>
          <w:b/>
          <w:color w:val="000000"/>
        </w:rPr>
        <w:t>ZADANIE NR 42</w:t>
      </w: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 xml:space="preserve">Cena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165"/>
        <w:gridCol w:w="1397"/>
        <w:gridCol w:w="489"/>
        <w:gridCol w:w="1505"/>
        <w:gridCol w:w="1085"/>
        <w:gridCol w:w="937"/>
        <w:gridCol w:w="1133"/>
        <w:gridCol w:w="1277"/>
        <w:gridCol w:w="700"/>
        <w:gridCol w:w="1067"/>
        <w:gridCol w:w="1227"/>
      </w:tblGrid>
      <w:tr w:rsidR="008375F8" w:rsidRPr="008375F8" w:rsidTr="00225A07">
        <w:trPr>
          <w:cantSplit/>
          <w:trHeight w:val="162"/>
          <w:jc w:val="center"/>
        </w:trPr>
        <w:tc>
          <w:tcPr>
            <w:tcW w:w="482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6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8375F8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39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PRODUCENT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TYP/MODEL*</w:t>
            </w:r>
          </w:p>
        </w:tc>
        <w:tc>
          <w:tcPr>
            <w:tcW w:w="489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375F8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085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3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Ilość razem</w:t>
            </w:r>
          </w:p>
        </w:tc>
        <w:tc>
          <w:tcPr>
            <w:tcW w:w="1133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7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7" w:type="dxa"/>
            <w:gridSpan w:val="2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27" w:type="dxa"/>
            <w:vMerge w:val="restart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8375F8" w:rsidRPr="008375F8" w:rsidTr="00225A07">
        <w:trPr>
          <w:cantSplit/>
          <w:trHeight w:val="119"/>
          <w:jc w:val="center"/>
        </w:trPr>
        <w:tc>
          <w:tcPr>
            <w:tcW w:w="482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6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89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0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5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227" w:type="dxa"/>
            <w:vMerge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482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1</w:t>
            </w:r>
          </w:p>
        </w:tc>
        <w:tc>
          <w:tcPr>
            <w:tcW w:w="3165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 xml:space="preserve">ZASILACZ  BT*70651E  E 7,2V/8,4Ah lub równoważny </w:t>
            </w:r>
          </w:p>
        </w:tc>
        <w:tc>
          <w:tcPr>
            <w:tcW w:w="139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…..</w:t>
            </w:r>
          </w:p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….</w:t>
            </w:r>
          </w:p>
        </w:tc>
        <w:tc>
          <w:tcPr>
            <w:tcW w:w="489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  <w:r w:rsidRPr="008375F8">
              <w:rPr>
                <w:color w:val="000000"/>
                <w:sz w:val="20"/>
              </w:rPr>
              <w:t>szt.</w:t>
            </w:r>
          </w:p>
        </w:tc>
        <w:tc>
          <w:tcPr>
            <w:tcW w:w="150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8375F8" w:rsidRPr="008375F8" w:rsidRDefault="008375F8" w:rsidP="008375F8">
            <w:pPr>
              <w:jc w:val="center"/>
              <w:rPr>
                <w:sz w:val="20"/>
              </w:rPr>
            </w:pPr>
            <w:r w:rsidRPr="008375F8">
              <w:rPr>
                <w:sz w:val="20"/>
              </w:rPr>
              <w:t>1</w:t>
            </w:r>
          </w:p>
        </w:tc>
        <w:tc>
          <w:tcPr>
            <w:tcW w:w="937" w:type="dxa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  <w:tr w:rsidR="008375F8" w:rsidRPr="008375F8" w:rsidTr="00225A07">
        <w:trPr>
          <w:trHeight w:val="383"/>
          <w:jc w:val="center"/>
        </w:trPr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8375F8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b/>
                <w:color w:val="000000"/>
                <w:sz w:val="20"/>
              </w:rPr>
            </w:pPr>
            <w:r w:rsidRPr="008375F8">
              <w:rPr>
                <w:b/>
                <w:color w:val="000000"/>
                <w:sz w:val="20"/>
              </w:rPr>
              <w:t>XX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F8" w:rsidRPr="008375F8" w:rsidRDefault="008375F8" w:rsidP="008375F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  <w:r w:rsidRPr="008375F8">
        <w:rPr>
          <w:b/>
          <w:color w:val="000000"/>
        </w:rPr>
        <w:t xml:space="preserve">* NALEŻY WPISAĆ DANE, KTÓRE UMOŻLIWIĄ ZAMAWIAJĄCEMU IDENTYFIKACJĘ OFEROWANEGO PRODUKTU </w:t>
      </w:r>
    </w:p>
    <w:p w:rsidR="008375F8" w:rsidRPr="008375F8" w:rsidRDefault="008375F8" w:rsidP="008375F8">
      <w:pPr>
        <w:tabs>
          <w:tab w:val="left" w:pos="0"/>
        </w:tabs>
        <w:rPr>
          <w:b/>
          <w:color w:val="000000"/>
        </w:rPr>
      </w:pPr>
    </w:p>
    <w:p w:rsidR="008375F8" w:rsidRPr="008375F8" w:rsidRDefault="008375F8" w:rsidP="008375F8">
      <w:pPr>
        <w:spacing w:line="360" w:lineRule="auto"/>
        <w:rPr>
          <w:b/>
        </w:rPr>
      </w:pPr>
      <w:r w:rsidRPr="008375F8">
        <w:rPr>
          <w:b/>
        </w:rPr>
        <w:t>Wartość słownie zadanie nr 42:</w:t>
      </w:r>
    </w:p>
    <w:p w:rsidR="008375F8" w:rsidRPr="008375F8" w:rsidRDefault="008375F8" w:rsidP="008375F8">
      <w:pPr>
        <w:spacing w:line="360" w:lineRule="auto"/>
      </w:pPr>
      <w:r w:rsidRPr="008375F8">
        <w:t>brutto: …………………………………………………………………………………………………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netto: …..………………………………………………………………………………………………</w:t>
      </w:r>
    </w:p>
    <w:p w:rsidR="008375F8" w:rsidRPr="008375F8" w:rsidRDefault="008375F8" w:rsidP="008375F8">
      <w:pPr>
        <w:spacing w:line="360" w:lineRule="auto"/>
      </w:pPr>
      <w:r w:rsidRPr="008375F8">
        <w:t>VAT: ……………………..……………………………………………………………………………</w:t>
      </w:r>
    </w:p>
    <w:p w:rsidR="008375F8" w:rsidRPr="008375F8" w:rsidRDefault="008375F8" w:rsidP="008375F8">
      <w:pPr>
        <w:jc w:val="both"/>
        <w:rPr>
          <w:i/>
          <w:szCs w:val="24"/>
        </w:rPr>
      </w:pPr>
      <w:r w:rsidRPr="008375F8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:rsidR="008375F8" w:rsidRPr="008375F8" w:rsidRDefault="008375F8" w:rsidP="008375F8">
      <w:pPr>
        <w:spacing w:line="360" w:lineRule="auto"/>
        <w:rPr>
          <w:szCs w:val="24"/>
        </w:rPr>
      </w:pPr>
    </w:p>
    <w:p w:rsidR="008375F8" w:rsidRPr="008375F8" w:rsidRDefault="008375F8" w:rsidP="008375F8">
      <w:pPr>
        <w:spacing w:line="360" w:lineRule="auto"/>
        <w:rPr>
          <w:szCs w:val="24"/>
        </w:rPr>
      </w:pPr>
      <w:r w:rsidRPr="008375F8">
        <w:rPr>
          <w:b/>
          <w:szCs w:val="24"/>
        </w:rPr>
        <w:t xml:space="preserve"> 4.</w:t>
      </w:r>
      <w:r w:rsidRPr="008375F8">
        <w:rPr>
          <w:szCs w:val="24"/>
        </w:rPr>
        <w:t xml:space="preserve"> </w:t>
      </w:r>
      <w:r w:rsidRPr="008375F8">
        <w:rPr>
          <w:b/>
          <w:szCs w:val="24"/>
        </w:rPr>
        <w:t>Oświadczamy, że:</w:t>
      </w:r>
    </w:p>
    <w:p w:rsidR="008375F8" w:rsidRPr="008375F8" w:rsidRDefault="008375F8" w:rsidP="008375F8">
      <w:pPr>
        <w:numPr>
          <w:ilvl w:val="0"/>
          <w:numId w:val="4"/>
        </w:numPr>
        <w:spacing w:line="360" w:lineRule="auto"/>
        <w:ind w:left="709" w:hanging="425"/>
        <w:rPr>
          <w:color w:val="000000"/>
          <w:szCs w:val="24"/>
        </w:rPr>
      </w:pPr>
      <w:r w:rsidRPr="008375F8">
        <w:rPr>
          <w:color w:val="000000"/>
          <w:szCs w:val="24"/>
        </w:rPr>
        <w:t xml:space="preserve">zapoznaliśmy się z </w:t>
      </w:r>
      <w:r w:rsidRPr="008375F8">
        <w:rPr>
          <w:color w:val="000000" w:themeColor="text1"/>
          <w:szCs w:val="24"/>
        </w:rPr>
        <w:t>Warunkami Przetargu;</w:t>
      </w:r>
    </w:p>
    <w:p w:rsidR="008375F8" w:rsidRPr="008375F8" w:rsidRDefault="008375F8" w:rsidP="008375F8">
      <w:pPr>
        <w:numPr>
          <w:ilvl w:val="0"/>
          <w:numId w:val="4"/>
        </w:numPr>
        <w:spacing w:line="360" w:lineRule="auto"/>
        <w:ind w:left="709" w:hanging="425"/>
        <w:rPr>
          <w:color w:val="000000"/>
          <w:szCs w:val="24"/>
        </w:rPr>
      </w:pPr>
      <w:r w:rsidRPr="008375F8">
        <w:rPr>
          <w:color w:val="000000"/>
          <w:szCs w:val="24"/>
        </w:rPr>
        <w:t>zobowiązujemy się do solidarnej odpowiedzialności za realizację zamówienia (dotyczy wykonawców występujących wspólnie)*;</w:t>
      </w:r>
    </w:p>
    <w:p w:rsidR="008375F8" w:rsidRPr="008375F8" w:rsidRDefault="008375F8" w:rsidP="008375F8">
      <w:pPr>
        <w:numPr>
          <w:ilvl w:val="0"/>
          <w:numId w:val="4"/>
        </w:numPr>
        <w:spacing w:line="360" w:lineRule="auto"/>
        <w:ind w:left="709" w:hanging="425"/>
        <w:rPr>
          <w:color w:val="000000"/>
          <w:szCs w:val="24"/>
        </w:rPr>
      </w:pPr>
      <w:r w:rsidRPr="008375F8">
        <w:rPr>
          <w:color w:val="000000"/>
          <w:szCs w:val="24"/>
        </w:rPr>
        <w:t xml:space="preserve">jesteśmy związani niniejszą ofertą przez czas wskazany w warunkach przetargu, tj. </w:t>
      </w:r>
      <w:r w:rsidRPr="008375F8">
        <w:rPr>
          <w:b/>
          <w:color w:val="000000"/>
          <w:szCs w:val="24"/>
        </w:rPr>
        <w:t>przez 60 dni;</w:t>
      </w:r>
    </w:p>
    <w:p w:rsidR="008375F8" w:rsidRPr="008375F8" w:rsidRDefault="008375F8" w:rsidP="008375F8">
      <w:pPr>
        <w:numPr>
          <w:ilvl w:val="0"/>
          <w:numId w:val="4"/>
        </w:numPr>
        <w:spacing w:line="360" w:lineRule="auto"/>
        <w:ind w:left="709" w:hanging="425"/>
        <w:rPr>
          <w:color w:val="000000"/>
          <w:szCs w:val="24"/>
        </w:rPr>
      </w:pPr>
      <w:r w:rsidRPr="008375F8">
        <w:rPr>
          <w:color w:val="000000"/>
          <w:szCs w:val="24"/>
        </w:rPr>
        <w:t>zapoznaliśmy się ze wszystkimi postanowieniami wzoru umowy oraz zawartymi w nim warunkami płatności i akceptujemy je bez jakichkolwiek zastrzeżeń;</w:t>
      </w:r>
    </w:p>
    <w:p w:rsidR="008375F8" w:rsidRPr="008375F8" w:rsidRDefault="008375F8" w:rsidP="008375F8">
      <w:pPr>
        <w:numPr>
          <w:ilvl w:val="0"/>
          <w:numId w:val="4"/>
        </w:numPr>
        <w:spacing w:line="360" w:lineRule="auto"/>
        <w:ind w:left="709" w:hanging="425"/>
        <w:jc w:val="both"/>
        <w:rPr>
          <w:color w:val="000000"/>
          <w:szCs w:val="24"/>
        </w:rPr>
      </w:pPr>
      <w:r w:rsidRPr="008375F8">
        <w:rPr>
          <w:color w:val="000000"/>
          <w:szCs w:val="24"/>
        </w:rPr>
        <w:t>osobą uprawnioną do podpisania umowy, jest: .......................................................</w:t>
      </w:r>
    </w:p>
    <w:p w:rsidR="008375F8" w:rsidRPr="008375F8" w:rsidRDefault="008375F8" w:rsidP="008375F8">
      <w:pPr>
        <w:spacing w:line="360" w:lineRule="auto"/>
        <w:jc w:val="center"/>
        <w:rPr>
          <w:i/>
          <w:szCs w:val="24"/>
        </w:rPr>
      </w:pPr>
      <w:r w:rsidRPr="008375F8">
        <w:rPr>
          <w:i/>
          <w:szCs w:val="24"/>
        </w:rPr>
        <w:t>(należy podać zajmowane stanowisko, imię i nazwisko)</w:t>
      </w:r>
    </w:p>
    <w:p w:rsidR="008375F8" w:rsidRPr="008375F8" w:rsidRDefault="008375F8" w:rsidP="008375F8">
      <w:pPr>
        <w:spacing w:line="360" w:lineRule="auto"/>
        <w:ind w:left="284" w:hanging="284"/>
        <w:jc w:val="both"/>
      </w:pPr>
      <w:r w:rsidRPr="008375F8">
        <w:rPr>
          <w:b/>
        </w:rPr>
        <w:t>5.</w:t>
      </w:r>
      <w:r w:rsidRPr="008375F8">
        <w:t xml:space="preserve"> </w:t>
      </w:r>
      <w:r w:rsidRPr="008375F8">
        <w:rPr>
          <w:b/>
        </w:rPr>
        <w:t xml:space="preserve">Oświadczamy, </w:t>
      </w:r>
      <w:r w:rsidRPr="008375F8">
        <w:t>że oferowany przez nas przedmiot zamówienia odpowiada wymaganiom określonym przez Zamawiającego w specyfikacjach technicznych.</w:t>
      </w:r>
    </w:p>
    <w:p w:rsidR="008375F8" w:rsidRPr="008375F8" w:rsidRDefault="008375F8" w:rsidP="008375F8">
      <w:pPr>
        <w:spacing w:line="360" w:lineRule="auto"/>
        <w:ind w:left="284" w:hanging="284"/>
        <w:jc w:val="both"/>
        <w:rPr>
          <w:szCs w:val="24"/>
        </w:rPr>
      </w:pPr>
      <w:r w:rsidRPr="008375F8">
        <w:rPr>
          <w:b/>
          <w:szCs w:val="24"/>
        </w:rPr>
        <w:t>6.</w:t>
      </w:r>
      <w:r w:rsidRPr="008375F8">
        <w:rPr>
          <w:szCs w:val="24"/>
        </w:rPr>
        <w:t xml:space="preserve">  </w:t>
      </w:r>
      <w:r w:rsidRPr="008375F8">
        <w:rPr>
          <w:b/>
          <w:szCs w:val="24"/>
        </w:rPr>
        <w:t>Zobowiązujemy się</w:t>
      </w:r>
      <w:r w:rsidRPr="008375F8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8375F8" w:rsidRPr="008375F8" w:rsidRDefault="008375F8" w:rsidP="008375F8">
      <w:pPr>
        <w:spacing w:line="360" w:lineRule="auto"/>
        <w:ind w:left="284" w:hanging="284"/>
        <w:jc w:val="both"/>
        <w:rPr>
          <w:strike/>
          <w:szCs w:val="24"/>
        </w:rPr>
      </w:pPr>
      <w:r w:rsidRPr="008375F8">
        <w:rPr>
          <w:b/>
          <w:szCs w:val="24"/>
        </w:rPr>
        <w:t>7.</w:t>
      </w:r>
      <w:r w:rsidRPr="008375F8">
        <w:rPr>
          <w:szCs w:val="24"/>
        </w:rPr>
        <w:t xml:space="preserve"> </w:t>
      </w:r>
      <w:r w:rsidRPr="008375F8">
        <w:rPr>
          <w:b/>
          <w:szCs w:val="24"/>
        </w:rPr>
        <w:t>W wykonaniu zamówienia uczestniczą / nie uczestniczą*</w:t>
      </w:r>
      <w:r w:rsidRPr="008375F8">
        <w:rPr>
          <w:szCs w:val="24"/>
        </w:rPr>
        <w:t xml:space="preserve"> podwykonawcy (poddostawcy), którym powierzymy wykonanie umowy. </w:t>
      </w:r>
      <w:r w:rsidRPr="008375F8">
        <w:rPr>
          <w:strike/>
          <w:szCs w:val="24"/>
        </w:rPr>
        <w:t xml:space="preserve"> </w:t>
      </w:r>
    </w:p>
    <w:p w:rsidR="008375F8" w:rsidRPr="008375F8" w:rsidRDefault="008375F8" w:rsidP="008375F8">
      <w:pPr>
        <w:spacing w:line="360" w:lineRule="auto"/>
        <w:ind w:left="284" w:hanging="284"/>
        <w:jc w:val="both"/>
        <w:rPr>
          <w:strike/>
          <w:szCs w:val="24"/>
        </w:rPr>
      </w:pPr>
      <w:r w:rsidRPr="008375F8">
        <w:t>Wykaz części zamówienia, którą zamierzamy powierzyć podwykonawcom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5811"/>
      </w:tblGrid>
      <w:tr w:rsidR="008375F8" w:rsidRPr="008375F8" w:rsidTr="00225A07">
        <w:trPr>
          <w:trHeight w:val="581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8375F8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8375F8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8375F8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4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5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6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7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8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9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10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11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12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13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14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15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16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17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18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19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20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21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22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23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24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25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26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27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28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29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30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31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32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33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34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35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36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37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38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39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40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41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  <w:tr w:rsidR="008375F8" w:rsidRPr="008375F8" w:rsidTr="00225A07">
        <w:trPr>
          <w:trHeight w:val="383"/>
        </w:trPr>
        <w:tc>
          <w:tcPr>
            <w:tcW w:w="567" w:type="dxa"/>
          </w:tcPr>
          <w:p w:rsidR="008375F8" w:rsidRPr="008375F8" w:rsidRDefault="008375F8" w:rsidP="008375F8">
            <w:pPr>
              <w:spacing w:line="360" w:lineRule="auto"/>
            </w:pPr>
            <w:r w:rsidRPr="008375F8">
              <w:t>42</w:t>
            </w:r>
          </w:p>
        </w:tc>
        <w:tc>
          <w:tcPr>
            <w:tcW w:w="6521" w:type="dxa"/>
          </w:tcPr>
          <w:p w:rsidR="008375F8" w:rsidRPr="008375F8" w:rsidRDefault="008375F8" w:rsidP="008375F8">
            <w:pPr>
              <w:spacing w:line="360" w:lineRule="auto"/>
            </w:pPr>
          </w:p>
        </w:tc>
        <w:tc>
          <w:tcPr>
            <w:tcW w:w="5811" w:type="dxa"/>
          </w:tcPr>
          <w:p w:rsidR="008375F8" w:rsidRPr="008375F8" w:rsidRDefault="008375F8" w:rsidP="008375F8">
            <w:pPr>
              <w:spacing w:line="360" w:lineRule="auto"/>
            </w:pPr>
          </w:p>
        </w:tc>
      </w:tr>
    </w:tbl>
    <w:p w:rsidR="008375F8" w:rsidRPr="008375F8" w:rsidRDefault="008375F8" w:rsidP="008375F8">
      <w:pPr>
        <w:spacing w:line="360" w:lineRule="auto"/>
        <w:ind w:left="360" w:hanging="360"/>
        <w:jc w:val="both"/>
        <w:rPr>
          <w:szCs w:val="24"/>
        </w:rPr>
      </w:pPr>
      <w:r w:rsidRPr="008375F8">
        <w:rPr>
          <w:b/>
          <w:szCs w:val="24"/>
        </w:rPr>
        <w:t>8.</w:t>
      </w:r>
      <w:r w:rsidRPr="008375F8">
        <w:rPr>
          <w:szCs w:val="24"/>
        </w:rPr>
        <w:t xml:space="preserve"> 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8375F8" w:rsidRPr="008375F8" w:rsidRDefault="008375F8" w:rsidP="008375F8">
      <w:pPr>
        <w:spacing w:line="360" w:lineRule="auto"/>
        <w:ind w:left="284"/>
      </w:pPr>
      <w:r w:rsidRPr="008375F8">
        <w:t>Adres strony do pobrania  za pomocą bezpłatnych i ogólnodostępnych baz danych, dokumentów i oświadczeń:</w:t>
      </w:r>
    </w:p>
    <w:p w:rsidR="008375F8" w:rsidRPr="008375F8" w:rsidRDefault="008375F8" w:rsidP="008375F8">
      <w:pPr>
        <w:spacing w:line="360" w:lineRule="auto"/>
        <w:ind w:left="284"/>
      </w:pPr>
      <w:r w:rsidRPr="008375F8">
        <w:t>…………………………………………………………………………………………………..</w:t>
      </w:r>
    </w:p>
    <w:p w:rsidR="008375F8" w:rsidRPr="008375F8" w:rsidRDefault="008375F8" w:rsidP="008375F8">
      <w:pPr>
        <w:spacing w:line="360" w:lineRule="auto"/>
        <w:ind w:left="360"/>
        <w:rPr>
          <w:b/>
          <w:szCs w:val="24"/>
        </w:rPr>
      </w:pPr>
      <w:r w:rsidRPr="008375F8">
        <w:rPr>
          <w:b/>
          <w:szCs w:val="24"/>
        </w:rPr>
        <w:t xml:space="preserve">Dane Wykonawcy </w:t>
      </w:r>
    </w:p>
    <w:p w:rsidR="008375F8" w:rsidRPr="008375F8" w:rsidRDefault="008375F8" w:rsidP="008375F8">
      <w:pPr>
        <w:spacing w:line="360" w:lineRule="auto"/>
        <w:ind w:left="360"/>
        <w:rPr>
          <w:szCs w:val="24"/>
        </w:rPr>
      </w:pPr>
      <w:r w:rsidRPr="008375F8">
        <w:rPr>
          <w:szCs w:val="24"/>
        </w:rPr>
        <w:t>Numer KRS……………………………….</w:t>
      </w:r>
    </w:p>
    <w:p w:rsidR="008375F8" w:rsidRPr="008375F8" w:rsidRDefault="008375F8" w:rsidP="008375F8">
      <w:pPr>
        <w:spacing w:line="360" w:lineRule="auto"/>
        <w:ind w:left="360"/>
        <w:rPr>
          <w:szCs w:val="24"/>
        </w:rPr>
      </w:pPr>
      <w:r w:rsidRPr="008375F8">
        <w:rPr>
          <w:szCs w:val="24"/>
        </w:rPr>
        <w:t>NIP………………………………………..</w:t>
      </w:r>
    </w:p>
    <w:p w:rsidR="008375F8" w:rsidRDefault="008375F8" w:rsidP="008375F8">
      <w:pPr>
        <w:spacing w:line="360" w:lineRule="auto"/>
        <w:ind w:left="360"/>
        <w:rPr>
          <w:szCs w:val="24"/>
        </w:rPr>
      </w:pPr>
      <w:r w:rsidRPr="008375F8">
        <w:rPr>
          <w:szCs w:val="24"/>
        </w:rPr>
        <w:t>REGON……………………………………</w:t>
      </w:r>
    </w:p>
    <w:p w:rsidR="007A04AF" w:rsidRDefault="007A04AF" w:rsidP="008375F8">
      <w:pPr>
        <w:spacing w:line="360" w:lineRule="auto"/>
        <w:ind w:left="360"/>
        <w:rPr>
          <w:szCs w:val="24"/>
        </w:rPr>
      </w:pPr>
    </w:p>
    <w:p w:rsidR="007A04AF" w:rsidRPr="008375F8" w:rsidRDefault="007A04AF" w:rsidP="008375F8">
      <w:pPr>
        <w:spacing w:line="360" w:lineRule="auto"/>
        <w:ind w:left="360"/>
        <w:rPr>
          <w:i/>
          <w:szCs w:val="24"/>
        </w:rPr>
      </w:pPr>
    </w:p>
    <w:p w:rsidR="008375F8" w:rsidRPr="008375F8" w:rsidRDefault="007A04AF" w:rsidP="008375F8">
      <w:pPr>
        <w:widowControl w:val="0"/>
        <w:tabs>
          <w:tab w:val="left" w:pos="0"/>
          <w:tab w:val="left" w:pos="8602"/>
        </w:tabs>
        <w:suppressAutoHyphens/>
        <w:spacing w:line="360" w:lineRule="auto"/>
        <w:jc w:val="both"/>
        <w:rPr>
          <w:szCs w:val="24"/>
        </w:rPr>
      </w:pPr>
      <w:r>
        <w:rPr>
          <w:b/>
          <w:szCs w:val="24"/>
        </w:rPr>
        <w:t>9.</w:t>
      </w:r>
      <w:r w:rsidR="008375F8" w:rsidRPr="008375F8">
        <w:rPr>
          <w:b/>
          <w:szCs w:val="24"/>
        </w:rPr>
        <w:t>Oświadczam/y</w:t>
      </w:r>
      <w:r w:rsidR="008375F8" w:rsidRPr="008375F8">
        <w:rPr>
          <w:szCs w:val="24"/>
        </w:rPr>
        <w:t>, że wypełniłem obowiązki informacyjne przewidziane w art. 13 lub art. 14 RODO</w:t>
      </w:r>
      <w:r w:rsidR="008375F8" w:rsidRPr="008375F8">
        <w:rPr>
          <w:szCs w:val="24"/>
          <w:vertAlign w:val="superscript"/>
        </w:rPr>
        <w:t>1)</w:t>
      </w:r>
      <w:r w:rsidR="008375F8" w:rsidRPr="008375F8">
        <w:rPr>
          <w:szCs w:val="24"/>
        </w:rPr>
        <w:t>,  wobec osób fizycznych, od których dane  osobowe bezpośrednio lub pośrednio pozyskałem w celu ubiegania się o udzielenie zamówienia publicznego w niniejszym postępowaniu.*</w:t>
      </w:r>
    </w:p>
    <w:p w:rsidR="007A04AF" w:rsidRPr="008375F8" w:rsidRDefault="007A04AF" w:rsidP="007A04AF">
      <w:pPr>
        <w:spacing w:before="240" w:line="360" w:lineRule="auto"/>
        <w:rPr>
          <w:szCs w:val="24"/>
        </w:rPr>
      </w:pPr>
      <w:r w:rsidRPr="008375F8">
        <w:rPr>
          <w:szCs w:val="24"/>
        </w:rPr>
        <w:t>......................................                                                                                                                        ................................................................</w:t>
      </w:r>
    </w:p>
    <w:p w:rsidR="007A04AF" w:rsidRPr="008375F8" w:rsidRDefault="007A04AF" w:rsidP="007A04AF">
      <w:pPr>
        <w:spacing w:line="360" w:lineRule="auto"/>
        <w:rPr>
          <w:sz w:val="22"/>
          <w:szCs w:val="22"/>
        </w:rPr>
      </w:pPr>
      <w:r w:rsidRPr="008375F8">
        <w:rPr>
          <w:sz w:val="22"/>
          <w:szCs w:val="22"/>
        </w:rPr>
        <w:t>(</w:t>
      </w:r>
      <w:r w:rsidRPr="008375F8">
        <w:rPr>
          <w:i/>
          <w:sz w:val="22"/>
          <w:szCs w:val="22"/>
        </w:rPr>
        <w:t>miejscowość, data )                                                                                                                                           (podpisy osób uprawnionych do reprezentacji)</w:t>
      </w:r>
    </w:p>
    <w:p w:rsidR="00543DC0" w:rsidRDefault="00543DC0" w:rsidP="008375F8">
      <w:pPr>
        <w:spacing w:before="240" w:line="360" w:lineRule="auto"/>
        <w:jc w:val="center"/>
        <w:rPr>
          <w:b/>
          <w:i/>
          <w:color w:val="0000FF"/>
          <w:sz w:val="26"/>
          <w:szCs w:val="26"/>
        </w:rPr>
      </w:pPr>
    </w:p>
    <w:sectPr w:rsidR="00543DC0" w:rsidSect="002E3EE5"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07" w:rsidRDefault="00225A07">
      <w:r>
        <w:separator/>
      </w:r>
    </w:p>
  </w:endnote>
  <w:endnote w:type="continuationSeparator" w:id="0">
    <w:p w:rsidR="00225A07" w:rsidRDefault="0022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07" w:rsidRDefault="00225A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763AF"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Załącznik nr 3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74/2021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000CD" w:rsidRPr="002000CD">
      <w:rPr>
        <w:rFonts w:asciiTheme="majorHAnsi" w:hAnsiTheme="majorHAnsi"/>
        <w:noProof/>
      </w:rPr>
      <w:t>32</w:t>
    </w:r>
    <w:r>
      <w:rPr>
        <w:rFonts w:asciiTheme="majorHAnsi" w:hAnsiTheme="majorHAnsi"/>
        <w:noProof/>
      </w:rPr>
      <w:fldChar w:fldCharType="end"/>
    </w:r>
  </w:p>
  <w:p w:rsidR="00225A07" w:rsidRDefault="00225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07" w:rsidRDefault="00225A07" w:rsidP="007B13F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20"/>
      </w:rPr>
      <w:tab/>
      <w:t>Załącznik nr 3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74/2021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051B0" w:rsidRPr="009051B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25A07" w:rsidRDefault="00225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07" w:rsidRDefault="00225A07">
      <w:r>
        <w:separator/>
      </w:r>
    </w:p>
  </w:footnote>
  <w:footnote w:type="continuationSeparator" w:id="0">
    <w:p w:rsidR="00225A07" w:rsidRDefault="0022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07" w:rsidRPr="002B5DC7" w:rsidRDefault="00225A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225A07" w:rsidRPr="00A73A85" w:rsidRDefault="00225A07" w:rsidP="006B1B4F">
    <w:pPr>
      <w:rPr>
        <w:sz w:val="20"/>
      </w:rPr>
    </w:pPr>
    <w:r>
      <w:rPr>
        <w:sz w:val="20"/>
      </w:rPr>
      <w:t>2 REGIONALNA BAZA LOGISTYCZNA</w:t>
    </w:r>
  </w:p>
  <w:p w:rsidR="00225A07" w:rsidRDefault="00225A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8" w15:restartNumberingAfterBreak="0">
    <w:nsid w:val="6ABA3CE0"/>
    <w:multiLevelType w:val="multilevel"/>
    <w:tmpl w:val="114E29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4324C"/>
    <w:rsid w:val="000519A2"/>
    <w:rsid w:val="00054853"/>
    <w:rsid w:val="000611D1"/>
    <w:rsid w:val="0006359F"/>
    <w:rsid w:val="00064D81"/>
    <w:rsid w:val="00072064"/>
    <w:rsid w:val="00084B5A"/>
    <w:rsid w:val="000852EE"/>
    <w:rsid w:val="000950C1"/>
    <w:rsid w:val="000976B4"/>
    <w:rsid w:val="000A6252"/>
    <w:rsid w:val="000B341B"/>
    <w:rsid w:val="000C003E"/>
    <w:rsid w:val="000D51C3"/>
    <w:rsid w:val="000E57F5"/>
    <w:rsid w:val="000F0236"/>
    <w:rsid w:val="00103254"/>
    <w:rsid w:val="00125EF7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3D84"/>
    <w:rsid w:val="001D4206"/>
    <w:rsid w:val="001D55CF"/>
    <w:rsid w:val="001E0DE1"/>
    <w:rsid w:val="001E1C9C"/>
    <w:rsid w:val="001F2734"/>
    <w:rsid w:val="001F34E7"/>
    <w:rsid w:val="002000CD"/>
    <w:rsid w:val="00201F0F"/>
    <w:rsid w:val="00202157"/>
    <w:rsid w:val="0021431A"/>
    <w:rsid w:val="00216635"/>
    <w:rsid w:val="00225A07"/>
    <w:rsid w:val="00225DF2"/>
    <w:rsid w:val="002422CD"/>
    <w:rsid w:val="0024579E"/>
    <w:rsid w:val="00252269"/>
    <w:rsid w:val="002522E3"/>
    <w:rsid w:val="00262560"/>
    <w:rsid w:val="00273CFE"/>
    <w:rsid w:val="002763AF"/>
    <w:rsid w:val="002848C9"/>
    <w:rsid w:val="002849DD"/>
    <w:rsid w:val="002850E5"/>
    <w:rsid w:val="002860ED"/>
    <w:rsid w:val="00287315"/>
    <w:rsid w:val="0028746A"/>
    <w:rsid w:val="00294056"/>
    <w:rsid w:val="002A23E7"/>
    <w:rsid w:val="002B5DC7"/>
    <w:rsid w:val="002B7278"/>
    <w:rsid w:val="002C4E14"/>
    <w:rsid w:val="002D5F50"/>
    <w:rsid w:val="002E3EE5"/>
    <w:rsid w:val="003042EB"/>
    <w:rsid w:val="0030705C"/>
    <w:rsid w:val="00324B29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3808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4802"/>
    <w:rsid w:val="005159EF"/>
    <w:rsid w:val="00516F51"/>
    <w:rsid w:val="005245BF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3489A"/>
    <w:rsid w:val="00641269"/>
    <w:rsid w:val="0064191C"/>
    <w:rsid w:val="00643BB5"/>
    <w:rsid w:val="006458CF"/>
    <w:rsid w:val="00647370"/>
    <w:rsid w:val="0065321B"/>
    <w:rsid w:val="0066004F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C5F1F"/>
    <w:rsid w:val="006D0C55"/>
    <w:rsid w:val="006D5111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337C0"/>
    <w:rsid w:val="00734CB8"/>
    <w:rsid w:val="007502AF"/>
    <w:rsid w:val="00753C3D"/>
    <w:rsid w:val="00766CD2"/>
    <w:rsid w:val="00771D85"/>
    <w:rsid w:val="007A04AF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7AC"/>
    <w:rsid w:val="007F1A77"/>
    <w:rsid w:val="007F24F1"/>
    <w:rsid w:val="007F55EC"/>
    <w:rsid w:val="00803EBA"/>
    <w:rsid w:val="00813D1F"/>
    <w:rsid w:val="0082626D"/>
    <w:rsid w:val="0082695D"/>
    <w:rsid w:val="00827CC6"/>
    <w:rsid w:val="008375F8"/>
    <w:rsid w:val="00846D20"/>
    <w:rsid w:val="00850C33"/>
    <w:rsid w:val="00850C9E"/>
    <w:rsid w:val="00851515"/>
    <w:rsid w:val="00853061"/>
    <w:rsid w:val="008545F8"/>
    <w:rsid w:val="00856C85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051B0"/>
    <w:rsid w:val="009214B4"/>
    <w:rsid w:val="00925B83"/>
    <w:rsid w:val="00927844"/>
    <w:rsid w:val="00930BEF"/>
    <w:rsid w:val="009354D4"/>
    <w:rsid w:val="0095495F"/>
    <w:rsid w:val="00966B77"/>
    <w:rsid w:val="009704B9"/>
    <w:rsid w:val="0097081D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A774E"/>
    <w:rsid w:val="009B3260"/>
    <w:rsid w:val="009B4C9D"/>
    <w:rsid w:val="009B6FD0"/>
    <w:rsid w:val="009C3504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B5F16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1767E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A54A8"/>
    <w:rsid w:val="00BB2BFE"/>
    <w:rsid w:val="00BE7BD0"/>
    <w:rsid w:val="00BF06E3"/>
    <w:rsid w:val="00BF6FB8"/>
    <w:rsid w:val="00C0028B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1872"/>
    <w:rsid w:val="00C833BC"/>
    <w:rsid w:val="00C8659C"/>
    <w:rsid w:val="00C90724"/>
    <w:rsid w:val="00C93CB9"/>
    <w:rsid w:val="00CA0B7C"/>
    <w:rsid w:val="00CA2421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11AD"/>
    <w:rsid w:val="00DD484A"/>
    <w:rsid w:val="00DD71F1"/>
    <w:rsid w:val="00DE5EC6"/>
    <w:rsid w:val="00E0051B"/>
    <w:rsid w:val="00E02183"/>
    <w:rsid w:val="00E049B8"/>
    <w:rsid w:val="00E2063A"/>
    <w:rsid w:val="00E229C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599E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2BB7"/>
    <w:rsid w:val="00F84F41"/>
    <w:rsid w:val="00F8689B"/>
    <w:rsid w:val="00F86FDD"/>
    <w:rsid w:val="00F92462"/>
    <w:rsid w:val="00F94443"/>
    <w:rsid w:val="00F96C9D"/>
    <w:rsid w:val="00FA1736"/>
    <w:rsid w:val="00FA7D61"/>
    <w:rsid w:val="00FB0017"/>
    <w:rsid w:val="00FB4CF3"/>
    <w:rsid w:val="00FC4A86"/>
    <w:rsid w:val="00FC6C13"/>
    <w:rsid w:val="00FC74B3"/>
    <w:rsid w:val="00FD2AF8"/>
    <w:rsid w:val="00FE043B"/>
    <w:rsid w:val="00FE22EE"/>
    <w:rsid w:val="00FF36E3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880C9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0">
    <w:name w:val="heading 1"/>
    <w:basedOn w:val="Normalny"/>
    <w:next w:val="Normalny"/>
    <w:link w:val="Nagwek1Znak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75F8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qFormat/>
    <w:rsid w:val="008375F8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qFormat/>
    <w:rsid w:val="008375F8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uiPriority w:val="99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375F8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375F8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rsid w:val="008375F8"/>
    <w:rPr>
      <w:b/>
      <w:bCs/>
      <w:szCs w:val="24"/>
    </w:rPr>
  </w:style>
  <w:style w:type="paragraph" w:customStyle="1" w:styleId="Akapitzlist12">
    <w:name w:val="Akapit z listą12"/>
    <w:basedOn w:val="Normalny"/>
    <w:uiPriority w:val="34"/>
    <w:qFormat/>
    <w:rsid w:val="008375F8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0"/>
    <w:rsid w:val="008375F8"/>
    <w:rPr>
      <w:rFonts w:ascii="Arial" w:hAnsi="Arial" w:cs="Arial"/>
      <w:b/>
      <w:bCs/>
      <w:kern w:val="3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75F8"/>
    <w:rPr>
      <w:b/>
      <w:sz w:val="28"/>
    </w:rPr>
  </w:style>
  <w:style w:type="paragraph" w:customStyle="1" w:styleId="ust">
    <w:name w:val="ust"/>
    <w:rsid w:val="008375F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8375F8"/>
    <w:pPr>
      <w:suppressLineNumbers/>
      <w:spacing w:before="60" w:after="60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75F8"/>
    <w:rPr>
      <w:sz w:val="24"/>
    </w:rPr>
  </w:style>
  <w:style w:type="paragraph" w:styleId="Zwykytekst">
    <w:name w:val="Plain Text"/>
    <w:basedOn w:val="Normalny"/>
    <w:link w:val="ZwykytekstZnak"/>
    <w:rsid w:val="008375F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8375F8"/>
    <w:rPr>
      <w:rFonts w:ascii="Courier New" w:hAnsi="Courier New"/>
    </w:rPr>
  </w:style>
  <w:style w:type="paragraph" w:styleId="NormalnyWeb">
    <w:name w:val="Normal (Web)"/>
    <w:basedOn w:val="Normalny"/>
    <w:rsid w:val="008375F8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uiPriority w:val="99"/>
    <w:rsid w:val="008375F8"/>
    <w:rPr>
      <w:color w:val="800080"/>
      <w:u w:val="single"/>
    </w:rPr>
  </w:style>
  <w:style w:type="paragraph" w:customStyle="1" w:styleId="Nagwek1">
    <w:name w:val="Nagłówek1"/>
    <w:basedOn w:val="Normalny"/>
    <w:rsid w:val="008375F8"/>
    <w:pPr>
      <w:keepNext/>
      <w:keepLines/>
      <w:numPr>
        <w:numId w:val="5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8375F8"/>
    <w:pPr>
      <w:keepLines/>
      <w:pageBreakBefore/>
      <w:numPr>
        <w:ilvl w:val="1"/>
      </w:numPr>
      <w:tabs>
        <w:tab w:val="num" w:pos="1080"/>
      </w:tabs>
      <w:spacing w:before="120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8375F8"/>
    <w:pPr>
      <w:numPr>
        <w:ilvl w:val="1"/>
      </w:numPr>
      <w:tabs>
        <w:tab w:val="num" w:pos="576"/>
      </w:tabs>
      <w:spacing w:line="360" w:lineRule="auto"/>
      <w:ind w:left="576" w:hanging="576"/>
    </w:pPr>
    <w:rPr>
      <w:rFonts w:ascii="Arial Narrow" w:hAnsi="Arial Narrow"/>
      <w:bCs/>
      <w:i/>
      <w:iCs/>
      <w:kern w:val="24"/>
      <w:sz w:val="32"/>
    </w:rPr>
  </w:style>
  <w:style w:type="paragraph" w:styleId="Lista4">
    <w:name w:val="List 4"/>
    <w:basedOn w:val="Normalny"/>
    <w:rsid w:val="008375F8"/>
    <w:pPr>
      <w:ind w:left="1132" w:hanging="283"/>
      <w:contextualSpacing/>
    </w:pPr>
  </w:style>
  <w:style w:type="character" w:customStyle="1" w:styleId="ListParagraphChar">
    <w:name w:val="List Paragraph Char"/>
    <w:link w:val="Akapitzlist1"/>
    <w:uiPriority w:val="34"/>
    <w:locked/>
    <w:rsid w:val="008375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33</Pages>
  <Words>4321</Words>
  <Characters>32839</Characters>
  <Application>Microsoft Office Word</Application>
  <DocSecurity>0</DocSecurity>
  <Lines>273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37086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Warych Natalia</cp:lastModifiedBy>
  <cp:revision>33</cp:revision>
  <cp:lastPrinted>2021-05-25T09:34:00Z</cp:lastPrinted>
  <dcterms:created xsi:type="dcterms:W3CDTF">2021-01-27T13:38:00Z</dcterms:created>
  <dcterms:modified xsi:type="dcterms:W3CDTF">2021-05-26T07:52:00Z</dcterms:modified>
</cp:coreProperties>
</file>