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9570" w14:textId="77777777" w:rsidR="00260F01" w:rsidRDefault="00260F01" w:rsidP="00C52703">
      <w:pPr>
        <w:pStyle w:val="Zwykytekst1"/>
        <w:rPr>
          <w:rFonts w:ascii="Times New Roman" w:hAnsi="Times New Roman"/>
          <w:sz w:val="22"/>
          <w:szCs w:val="22"/>
        </w:rPr>
      </w:pPr>
    </w:p>
    <w:p w14:paraId="5F7FC6FA" w14:textId="77777777" w:rsidR="007B4623" w:rsidRPr="00F537CE" w:rsidRDefault="007B4623" w:rsidP="00C52703"/>
    <w:p w14:paraId="44015044" w14:textId="77777777" w:rsidR="007B4623" w:rsidRPr="00F537CE" w:rsidRDefault="007B4623" w:rsidP="00C52703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Plan orientacyjny z zaznaczonym zakresem prac projektowych</w:t>
      </w:r>
    </w:p>
    <w:p w14:paraId="01712CAE" w14:textId="77777777" w:rsidR="00350E8E" w:rsidRPr="00F537CE" w:rsidRDefault="00350E8E" w:rsidP="00C52703"/>
    <w:p w14:paraId="6DCBB8DE" w14:textId="77777777" w:rsidR="007B4623" w:rsidRPr="00F537CE" w:rsidRDefault="007B4623" w:rsidP="00C52703"/>
    <w:p w14:paraId="3B801C8E" w14:textId="70EAE010" w:rsidR="007B4623" w:rsidRPr="00F537CE" w:rsidRDefault="00C93398" w:rsidP="00C52703">
      <w:pPr>
        <w:jc w:val="center"/>
        <w:rPr>
          <w:noProof/>
        </w:rPr>
      </w:pPr>
      <w:r w:rsidRPr="00F537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4EFDBD" wp14:editId="1445B452">
                <wp:simplePos x="0" y="0"/>
                <wp:positionH relativeFrom="column">
                  <wp:posOffset>1824355</wp:posOffset>
                </wp:positionH>
                <wp:positionV relativeFrom="paragraph">
                  <wp:posOffset>5490210</wp:posOffset>
                </wp:positionV>
                <wp:extent cx="581025" cy="466725"/>
                <wp:effectExtent l="19050" t="19050" r="28575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A565C" id="Łącznik prosty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432.3pt" to="189.4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" strokecolor="#7030a0" strokeweight="2.25pt">
                <v:stroke joinstyle="miter"/>
              </v:line>
            </w:pict>
          </mc:Fallback>
        </mc:AlternateContent>
      </w:r>
      <w:r w:rsidRPr="00F537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EC8E3" wp14:editId="31B94F46">
                <wp:simplePos x="0" y="0"/>
                <wp:positionH relativeFrom="column">
                  <wp:posOffset>233680</wp:posOffset>
                </wp:positionH>
                <wp:positionV relativeFrom="paragraph">
                  <wp:posOffset>3918584</wp:posOffset>
                </wp:positionV>
                <wp:extent cx="1581150" cy="2028825"/>
                <wp:effectExtent l="19050" t="19050" r="19050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2028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6B893" id="Łącznik prosty 1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08.55pt" to="142.9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" strokecolor="#7030a0" strokeweight="2.25pt">
                <v:stroke joinstyle="miter"/>
              </v:line>
            </w:pict>
          </mc:Fallback>
        </mc:AlternateContent>
      </w:r>
      <w:r w:rsidRPr="00F537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29740" wp14:editId="5095FEC3">
                <wp:simplePos x="0" y="0"/>
                <wp:positionH relativeFrom="column">
                  <wp:posOffset>1005204</wp:posOffset>
                </wp:positionH>
                <wp:positionV relativeFrom="paragraph">
                  <wp:posOffset>3766186</wp:posOffset>
                </wp:positionV>
                <wp:extent cx="1381125" cy="1714500"/>
                <wp:effectExtent l="19050" t="19050" r="28575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714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5C116" id="Łącznik prosty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296.55pt" to="187.9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" strokecolor="#7030a0" strokeweight="2.25pt">
                <v:stroke joinstyle="miter"/>
              </v:line>
            </w:pict>
          </mc:Fallback>
        </mc:AlternateContent>
      </w:r>
      <w:r w:rsidRPr="00F537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F52FB" wp14:editId="3E44FF72">
                <wp:simplePos x="0" y="0"/>
                <wp:positionH relativeFrom="column">
                  <wp:posOffset>1786254</wp:posOffset>
                </wp:positionH>
                <wp:positionV relativeFrom="paragraph">
                  <wp:posOffset>394335</wp:posOffset>
                </wp:positionV>
                <wp:extent cx="561975" cy="276225"/>
                <wp:effectExtent l="19050" t="19050" r="9525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CBBD6" id="Łącznik prosty 2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31.05pt" to="184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" strokecolor="#7030a0" strokeweight="2.25pt">
                <v:stroke joinstyle="miter"/>
              </v:line>
            </w:pict>
          </mc:Fallback>
        </mc:AlternateContent>
      </w:r>
      <w:r w:rsidRPr="00F537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9105" wp14:editId="654C792C">
                <wp:simplePos x="0" y="0"/>
                <wp:positionH relativeFrom="column">
                  <wp:posOffset>986155</wp:posOffset>
                </wp:positionH>
                <wp:positionV relativeFrom="paragraph">
                  <wp:posOffset>679450</wp:posOffset>
                </wp:positionV>
                <wp:extent cx="1343025" cy="3095625"/>
                <wp:effectExtent l="19050" t="19050" r="28575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3095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0A6FA" id="Łącznik prosty 2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53.5pt" to="183.4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" strokecolor="#7030a0" strokeweight="2.25pt">
                <v:stroke joinstyle="miter"/>
              </v:line>
            </w:pict>
          </mc:Fallback>
        </mc:AlternateContent>
      </w:r>
      <w:r w:rsidRPr="00F537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A6797" wp14:editId="01685B0E">
                <wp:simplePos x="0" y="0"/>
                <wp:positionH relativeFrom="column">
                  <wp:posOffset>194945</wp:posOffset>
                </wp:positionH>
                <wp:positionV relativeFrom="paragraph">
                  <wp:posOffset>394335</wp:posOffset>
                </wp:positionV>
                <wp:extent cx="1609725" cy="3524250"/>
                <wp:effectExtent l="19050" t="1905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3524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1B361" id="Łącznik prosty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31.05pt" to="142.1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" strokecolor="#7030a0" strokeweight="2.25pt">
                <v:stroke joinstyle="miter"/>
              </v:line>
            </w:pict>
          </mc:Fallback>
        </mc:AlternateContent>
      </w:r>
      <w:r w:rsidR="006B4627" w:rsidRPr="00F53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398D8" wp14:editId="4AF56671">
                <wp:simplePos x="0" y="0"/>
                <wp:positionH relativeFrom="column">
                  <wp:posOffset>4843780</wp:posOffset>
                </wp:positionH>
                <wp:positionV relativeFrom="paragraph">
                  <wp:posOffset>2346959</wp:posOffset>
                </wp:positionV>
                <wp:extent cx="38100" cy="9525"/>
                <wp:effectExtent l="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E18D1" id="Łącznik prosty 1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pt,184.8pt" to="384.4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6B4627" w:rsidRPr="00F537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FEDBA" wp14:editId="647EF2F4">
                <wp:simplePos x="0" y="0"/>
                <wp:positionH relativeFrom="column">
                  <wp:posOffset>1500505</wp:posOffset>
                </wp:positionH>
                <wp:positionV relativeFrom="paragraph">
                  <wp:posOffset>556260</wp:posOffset>
                </wp:positionV>
                <wp:extent cx="19050" cy="2857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CA4F9" id="Łącznik prosty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43.8pt" to="119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FC5864" w:rsidRPr="00F53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717B" wp14:editId="6DF16412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108E2" id="Łącznik prost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FA03FC" w:rsidRPr="00F537CE">
        <w:rPr>
          <w:noProof/>
        </w:rPr>
        <w:drawing>
          <wp:inline distT="0" distB="0" distL="0" distR="0" wp14:anchorId="42ACE8C5" wp14:editId="1411CD14">
            <wp:extent cx="6299930" cy="5934867"/>
            <wp:effectExtent l="133350" t="114300" r="100965" b="1612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72" cy="59444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A5FD45" w14:textId="5BB22F98" w:rsidR="00506E96" w:rsidRPr="00F537CE" w:rsidRDefault="00506E96" w:rsidP="00C52703"/>
    <w:p w14:paraId="5DD8CEE1" w14:textId="618586D2" w:rsidR="00506E96" w:rsidRPr="00F537CE" w:rsidRDefault="00506E96" w:rsidP="00C52703"/>
    <w:p w14:paraId="5A921482" w14:textId="3129A07C" w:rsidR="00506E96" w:rsidRPr="00F537CE" w:rsidRDefault="00506E96" w:rsidP="00C52703">
      <w:pPr>
        <w:rPr>
          <w:noProof/>
        </w:rPr>
      </w:pPr>
    </w:p>
    <w:p w14:paraId="24FE860C" w14:textId="53693B65" w:rsidR="00506E96" w:rsidRPr="00F537CE" w:rsidRDefault="00506E96" w:rsidP="00C52703">
      <w:pPr>
        <w:rPr>
          <w:noProof/>
        </w:rPr>
      </w:pPr>
    </w:p>
    <w:p w14:paraId="07188503" w14:textId="52B3661B" w:rsidR="00506E96" w:rsidRPr="00F537CE" w:rsidRDefault="00506E96" w:rsidP="00C52703">
      <w:pPr>
        <w:tabs>
          <w:tab w:val="left" w:pos="1485"/>
        </w:tabs>
      </w:pPr>
      <w:r w:rsidRPr="00F537CE">
        <w:tab/>
      </w:r>
    </w:p>
    <w:sectPr w:rsidR="00506E96" w:rsidRPr="00F537CE" w:rsidSect="007556C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A2BE" w14:textId="77777777" w:rsidR="00EE5BDD" w:rsidRDefault="00EE5BDD" w:rsidP="00350E8E">
      <w:r>
        <w:separator/>
      </w:r>
    </w:p>
  </w:endnote>
  <w:endnote w:type="continuationSeparator" w:id="0">
    <w:p w14:paraId="6B7EC68A" w14:textId="77777777" w:rsidR="00EE5BDD" w:rsidRDefault="00EE5BDD" w:rsidP="003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23B" w14:textId="7EF8698D" w:rsidR="000D3AEE" w:rsidRDefault="000D3AEE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FAA09F" wp14:editId="7DF0D757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7D65" w14:textId="1AF64E12" w:rsidR="000D3AEE" w:rsidRDefault="000D3AEE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FAA09F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22927D65" w14:textId="1AF64E12" w:rsidR="000D3AEE" w:rsidRDefault="000D3AEE">
                    <w:pPr>
                      <w:rPr>
                        <w:rStyle w:val="Numerstrony"/>
                        <w:color w:val="FFFFFF" w:themeColor="background1"/>
                      </w:rPr>
                    </w:pP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98CC" w14:textId="77777777" w:rsidR="00EE5BDD" w:rsidRDefault="00EE5BDD" w:rsidP="00350E8E">
      <w:r>
        <w:separator/>
      </w:r>
    </w:p>
  </w:footnote>
  <w:footnote w:type="continuationSeparator" w:id="0">
    <w:p w14:paraId="7A6D615C" w14:textId="77777777" w:rsidR="00EE5BDD" w:rsidRDefault="00EE5BDD" w:rsidP="0035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17D37E67" w14:textId="77777777" w:rsidR="000D3AEE" w:rsidRDefault="003E2C0D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0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D76493"/>
    <w:multiLevelType w:val="hybridMultilevel"/>
    <w:tmpl w:val="5AAE6216"/>
    <w:lvl w:ilvl="0" w:tplc="FFFFFFFF">
      <w:start w:val="1"/>
      <w:numFmt w:val="decimal"/>
      <w:lvlText w:val="%1."/>
      <w:lvlJc w:val="left"/>
      <w:rPr>
        <w:rFonts w:asciiTheme="minorHAnsi" w:eastAsiaTheme="minorHAnsi" w:hAnsi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8155F"/>
    <w:multiLevelType w:val="hybridMultilevel"/>
    <w:tmpl w:val="404AB106"/>
    <w:lvl w:ilvl="0" w:tplc="9B9676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401D1"/>
    <w:multiLevelType w:val="multilevel"/>
    <w:tmpl w:val="9E2C8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21C2B5B"/>
    <w:multiLevelType w:val="hybridMultilevel"/>
    <w:tmpl w:val="D7D492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A1EBC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43795"/>
    <w:multiLevelType w:val="hybridMultilevel"/>
    <w:tmpl w:val="AE76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D07AC"/>
    <w:multiLevelType w:val="hybridMultilevel"/>
    <w:tmpl w:val="5CFA68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FE0732"/>
    <w:multiLevelType w:val="multilevel"/>
    <w:tmpl w:val="2848CEE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453848CB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4C4B25DD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 w15:restartNumberingAfterBreak="0">
    <w:nsid w:val="526E0573"/>
    <w:multiLevelType w:val="hybridMultilevel"/>
    <w:tmpl w:val="19C6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CF5A33"/>
    <w:multiLevelType w:val="multilevel"/>
    <w:tmpl w:val="B8701712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853C9"/>
    <w:multiLevelType w:val="hybridMultilevel"/>
    <w:tmpl w:val="29BA42C6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62243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86615C"/>
    <w:multiLevelType w:val="hybridMultilevel"/>
    <w:tmpl w:val="3D6CA79A"/>
    <w:lvl w:ilvl="0" w:tplc="31CCE38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7DAB600F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7C1F61"/>
    <w:multiLevelType w:val="hybridMultilevel"/>
    <w:tmpl w:val="9B56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0504">
    <w:abstractNumId w:val="4"/>
  </w:num>
  <w:num w:numId="2" w16cid:durableId="103305529">
    <w:abstractNumId w:val="5"/>
  </w:num>
  <w:num w:numId="3" w16cid:durableId="1135636059">
    <w:abstractNumId w:val="40"/>
  </w:num>
  <w:num w:numId="4" w16cid:durableId="1678535981">
    <w:abstractNumId w:val="50"/>
  </w:num>
  <w:num w:numId="5" w16cid:durableId="199972980">
    <w:abstractNumId w:val="0"/>
  </w:num>
  <w:num w:numId="6" w16cid:durableId="1780564900">
    <w:abstractNumId w:val="19"/>
  </w:num>
  <w:num w:numId="7" w16cid:durableId="276572385">
    <w:abstractNumId w:val="10"/>
  </w:num>
  <w:num w:numId="8" w16cid:durableId="696275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60258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63503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18030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266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47677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6737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62544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40990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4808672">
    <w:abstractNumId w:val="21"/>
  </w:num>
  <w:num w:numId="18" w16cid:durableId="1792481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711299">
    <w:abstractNumId w:val="3"/>
    <w:lvlOverride w:ilvl="0">
      <w:startOverride w:val="1"/>
    </w:lvlOverride>
  </w:num>
  <w:num w:numId="20" w16cid:durableId="166555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0482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7522088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0697147">
    <w:abstractNumId w:val="53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77371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5133027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5570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73412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76583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3430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10903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68778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08946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56861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1035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66725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58818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851150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62807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5879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5363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26760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518200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86439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31225910">
    <w:abstractNumId w:val="41"/>
  </w:num>
  <w:num w:numId="45" w16cid:durableId="13225854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770482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7821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45286955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749277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090857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317710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258654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66735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554226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192825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E"/>
    <w:rsid w:val="00006B9B"/>
    <w:rsid w:val="00030A00"/>
    <w:rsid w:val="0003151D"/>
    <w:rsid w:val="00034A51"/>
    <w:rsid w:val="00037576"/>
    <w:rsid w:val="0004096C"/>
    <w:rsid w:val="00051571"/>
    <w:rsid w:val="000519AD"/>
    <w:rsid w:val="00071968"/>
    <w:rsid w:val="00072697"/>
    <w:rsid w:val="00073E40"/>
    <w:rsid w:val="0007710E"/>
    <w:rsid w:val="00077D22"/>
    <w:rsid w:val="000858BF"/>
    <w:rsid w:val="00086B91"/>
    <w:rsid w:val="0009226B"/>
    <w:rsid w:val="0009551B"/>
    <w:rsid w:val="00095913"/>
    <w:rsid w:val="00095FED"/>
    <w:rsid w:val="000A242C"/>
    <w:rsid w:val="000A54AE"/>
    <w:rsid w:val="000B22F1"/>
    <w:rsid w:val="000B4ED9"/>
    <w:rsid w:val="000B7210"/>
    <w:rsid w:val="000C3495"/>
    <w:rsid w:val="000C6B69"/>
    <w:rsid w:val="000D0A92"/>
    <w:rsid w:val="000D188F"/>
    <w:rsid w:val="000D3AEE"/>
    <w:rsid w:val="000E14AF"/>
    <w:rsid w:val="000E3118"/>
    <w:rsid w:val="000E4811"/>
    <w:rsid w:val="0010273B"/>
    <w:rsid w:val="00107E2C"/>
    <w:rsid w:val="0011034F"/>
    <w:rsid w:val="001207B4"/>
    <w:rsid w:val="00124EDD"/>
    <w:rsid w:val="00135D55"/>
    <w:rsid w:val="00142CC0"/>
    <w:rsid w:val="00143F2E"/>
    <w:rsid w:val="001460B7"/>
    <w:rsid w:val="0017264C"/>
    <w:rsid w:val="00172E5B"/>
    <w:rsid w:val="00174FFB"/>
    <w:rsid w:val="001759AE"/>
    <w:rsid w:val="00195F03"/>
    <w:rsid w:val="001D278E"/>
    <w:rsid w:val="001D3946"/>
    <w:rsid w:val="001D60EE"/>
    <w:rsid w:val="001E18F9"/>
    <w:rsid w:val="00202FAE"/>
    <w:rsid w:val="002112CB"/>
    <w:rsid w:val="002118CF"/>
    <w:rsid w:val="0021691E"/>
    <w:rsid w:val="00240224"/>
    <w:rsid w:val="00243F1C"/>
    <w:rsid w:val="0025394C"/>
    <w:rsid w:val="00256CE7"/>
    <w:rsid w:val="00260F01"/>
    <w:rsid w:val="0026101F"/>
    <w:rsid w:val="002627FB"/>
    <w:rsid w:val="002714DE"/>
    <w:rsid w:val="00280B82"/>
    <w:rsid w:val="002A51DF"/>
    <w:rsid w:val="002B0762"/>
    <w:rsid w:val="002B2C9A"/>
    <w:rsid w:val="002C2FAE"/>
    <w:rsid w:val="002C3755"/>
    <w:rsid w:val="002C4CC9"/>
    <w:rsid w:val="002C5870"/>
    <w:rsid w:val="002E7BAC"/>
    <w:rsid w:val="002F558D"/>
    <w:rsid w:val="003001BC"/>
    <w:rsid w:val="00300266"/>
    <w:rsid w:val="00305E4F"/>
    <w:rsid w:val="0031000B"/>
    <w:rsid w:val="00316DB8"/>
    <w:rsid w:val="00317929"/>
    <w:rsid w:val="00321F53"/>
    <w:rsid w:val="00324EC9"/>
    <w:rsid w:val="00332A4A"/>
    <w:rsid w:val="00333ABF"/>
    <w:rsid w:val="00341766"/>
    <w:rsid w:val="003444AE"/>
    <w:rsid w:val="00344AAB"/>
    <w:rsid w:val="00350E8E"/>
    <w:rsid w:val="00353C52"/>
    <w:rsid w:val="00377504"/>
    <w:rsid w:val="0038005D"/>
    <w:rsid w:val="003833B8"/>
    <w:rsid w:val="003837DB"/>
    <w:rsid w:val="003A47B8"/>
    <w:rsid w:val="003B017E"/>
    <w:rsid w:val="003B6022"/>
    <w:rsid w:val="003C26AD"/>
    <w:rsid w:val="003D2EE1"/>
    <w:rsid w:val="003D361F"/>
    <w:rsid w:val="003D4957"/>
    <w:rsid w:val="003E2C0D"/>
    <w:rsid w:val="003E51AE"/>
    <w:rsid w:val="003F6978"/>
    <w:rsid w:val="004018FD"/>
    <w:rsid w:val="0040383D"/>
    <w:rsid w:val="004040BA"/>
    <w:rsid w:val="004048E4"/>
    <w:rsid w:val="00410B2B"/>
    <w:rsid w:val="0041387D"/>
    <w:rsid w:val="00413DE1"/>
    <w:rsid w:val="00424870"/>
    <w:rsid w:val="00427439"/>
    <w:rsid w:val="00431B32"/>
    <w:rsid w:val="0043410F"/>
    <w:rsid w:val="00436871"/>
    <w:rsid w:val="00446B0D"/>
    <w:rsid w:val="00451B4A"/>
    <w:rsid w:val="00454932"/>
    <w:rsid w:val="00460446"/>
    <w:rsid w:val="00462018"/>
    <w:rsid w:val="004638D3"/>
    <w:rsid w:val="004952E5"/>
    <w:rsid w:val="004B04E4"/>
    <w:rsid w:val="004B2C87"/>
    <w:rsid w:val="004B749E"/>
    <w:rsid w:val="004C313C"/>
    <w:rsid w:val="004C44AE"/>
    <w:rsid w:val="004C6190"/>
    <w:rsid w:val="004E2CF8"/>
    <w:rsid w:val="004E385F"/>
    <w:rsid w:val="004E74B8"/>
    <w:rsid w:val="00506E96"/>
    <w:rsid w:val="0051048D"/>
    <w:rsid w:val="0051433B"/>
    <w:rsid w:val="0052569D"/>
    <w:rsid w:val="00533760"/>
    <w:rsid w:val="0053461C"/>
    <w:rsid w:val="0053621C"/>
    <w:rsid w:val="005477AB"/>
    <w:rsid w:val="005540E5"/>
    <w:rsid w:val="00566285"/>
    <w:rsid w:val="00574307"/>
    <w:rsid w:val="005803E1"/>
    <w:rsid w:val="0058239C"/>
    <w:rsid w:val="0059177E"/>
    <w:rsid w:val="00592E10"/>
    <w:rsid w:val="00594DEE"/>
    <w:rsid w:val="00595307"/>
    <w:rsid w:val="005A74B7"/>
    <w:rsid w:val="005B2B7E"/>
    <w:rsid w:val="005C3E73"/>
    <w:rsid w:val="005C5223"/>
    <w:rsid w:val="005D0EFF"/>
    <w:rsid w:val="005D1D3E"/>
    <w:rsid w:val="005D2E09"/>
    <w:rsid w:val="005D5321"/>
    <w:rsid w:val="005D5B38"/>
    <w:rsid w:val="00603ED2"/>
    <w:rsid w:val="00610C2B"/>
    <w:rsid w:val="00612C55"/>
    <w:rsid w:val="00613344"/>
    <w:rsid w:val="006136A9"/>
    <w:rsid w:val="00614593"/>
    <w:rsid w:val="0063428E"/>
    <w:rsid w:val="0064224D"/>
    <w:rsid w:val="00644A37"/>
    <w:rsid w:val="00647FB6"/>
    <w:rsid w:val="00653B6F"/>
    <w:rsid w:val="0065671A"/>
    <w:rsid w:val="0066059D"/>
    <w:rsid w:val="00662ED3"/>
    <w:rsid w:val="00664805"/>
    <w:rsid w:val="0066569A"/>
    <w:rsid w:val="00673954"/>
    <w:rsid w:val="00680401"/>
    <w:rsid w:val="00684711"/>
    <w:rsid w:val="0069182F"/>
    <w:rsid w:val="00695CD2"/>
    <w:rsid w:val="00696618"/>
    <w:rsid w:val="006A0DE8"/>
    <w:rsid w:val="006B0768"/>
    <w:rsid w:val="006B1D0B"/>
    <w:rsid w:val="006B3B4B"/>
    <w:rsid w:val="006B4627"/>
    <w:rsid w:val="006B7A62"/>
    <w:rsid w:val="006C372A"/>
    <w:rsid w:val="006C5FBD"/>
    <w:rsid w:val="006C6629"/>
    <w:rsid w:val="006C6715"/>
    <w:rsid w:val="006D0761"/>
    <w:rsid w:val="006D6E31"/>
    <w:rsid w:val="006F12C2"/>
    <w:rsid w:val="006F322D"/>
    <w:rsid w:val="00705834"/>
    <w:rsid w:val="00714E8B"/>
    <w:rsid w:val="00726EA9"/>
    <w:rsid w:val="007300BA"/>
    <w:rsid w:val="00750920"/>
    <w:rsid w:val="00750F9B"/>
    <w:rsid w:val="007556CC"/>
    <w:rsid w:val="00765E82"/>
    <w:rsid w:val="00772E80"/>
    <w:rsid w:val="007834CE"/>
    <w:rsid w:val="00790BB0"/>
    <w:rsid w:val="00795E15"/>
    <w:rsid w:val="007960C9"/>
    <w:rsid w:val="00796F56"/>
    <w:rsid w:val="007A2C17"/>
    <w:rsid w:val="007A6AA0"/>
    <w:rsid w:val="007A6F4E"/>
    <w:rsid w:val="007B1ED6"/>
    <w:rsid w:val="007B4623"/>
    <w:rsid w:val="007C3637"/>
    <w:rsid w:val="007C69B3"/>
    <w:rsid w:val="007D52F5"/>
    <w:rsid w:val="007D6622"/>
    <w:rsid w:val="007E4E49"/>
    <w:rsid w:val="007E503D"/>
    <w:rsid w:val="007F2B1F"/>
    <w:rsid w:val="007F3F6B"/>
    <w:rsid w:val="007F7067"/>
    <w:rsid w:val="00802514"/>
    <w:rsid w:val="008100C5"/>
    <w:rsid w:val="0081098F"/>
    <w:rsid w:val="00824858"/>
    <w:rsid w:val="0083088C"/>
    <w:rsid w:val="00833C66"/>
    <w:rsid w:val="00835EA3"/>
    <w:rsid w:val="00842920"/>
    <w:rsid w:val="008569F2"/>
    <w:rsid w:val="0086558A"/>
    <w:rsid w:val="00880ACC"/>
    <w:rsid w:val="00885D9A"/>
    <w:rsid w:val="00890412"/>
    <w:rsid w:val="0089140F"/>
    <w:rsid w:val="0089322C"/>
    <w:rsid w:val="008B6DE8"/>
    <w:rsid w:val="008D6EE3"/>
    <w:rsid w:val="008E1D33"/>
    <w:rsid w:val="008E7B4A"/>
    <w:rsid w:val="008F3303"/>
    <w:rsid w:val="008F5C09"/>
    <w:rsid w:val="008F7A86"/>
    <w:rsid w:val="0090008A"/>
    <w:rsid w:val="009001A0"/>
    <w:rsid w:val="00916D62"/>
    <w:rsid w:val="0092610F"/>
    <w:rsid w:val="00932804"/>
    <w:rsid w:val="009452D2"/>
    <w:rsid w:val="0094583A"/>
    <w:rsid w:val="009470C4"/>
    <w:rsid w:val="009511E0"/>
    <w:rsid w:val="009743AB"/>
    <w:rsid w:val="009826DA"/>
    <w:rsid w:val="00982769"/>
    <w:rsid w:val="00984471"/>
    <w:rsid w:val="00985440"/>
    <w:rsid w:val="00996618"/>
    <w:rsid w:val="009A1FCA"/>
    <w:rsid w:val="009B3836"/>
    <w:rsid w:val="009C6A23"/>
    <w:rsid w:val="009C6A9B"/>
    <w:rsid w:val="009D028E"/>
    <w:rsid w:val="009F16FD"/>
    <w:rsid w:val="00A15AFF"/>
    <w:rsid w:val="00A2374F"/>
    <w:rsid w:val="00A259D9"/>
    <w:rsid w:val="00A364C7"/>
    <w:rsid w:val="00A37634"/>
    <w:rsid w:val="00A6145E"/>
    <w:rsid w:val="00A653C5"/>
    <w:rsid w:val="00A740E8"/>
    <w:rsid w:val="00A845D0"/>
    <w:rsid w:val="00A845FF"/>
    <w:rsid w:val="00A902C8"/>
    <w:rsid w:val="00A923FA"/>
    <w:rsid w:val="00A9607B"/>
    <w:rsid w:val="00AA0D6A"/>
    <w:rsid w:val="00AA3591"/>
    <w:rsid w:val="00AC39D9"/>
    <w:rsid w:val="00AC7E25"/>
    <w:rsid w:val="00AD1CCC"/>
    <w:rsid w:val="00AD234E"/>
    <w:rsid w:val="00AD7B58"/>
    <w:rsid w:val="00AE0A0F"/>
    <w:rsid w:val="00AE6287"/>
    <w:rsid w:val="00AF1B81"/>
    <w:rsid w:val="00B040BD"/>
    <w:rsid w:val="00B04ADE"/>
    <w:rsid w:val="00B06C3B"/>
    <w:rsid w:val="00B07BC3"/>
    <w:rsid w:val="00B24F7B"/>
    <w:rsid w:val="00B25EAD"/>
    <w:rsid w:val="00B32955"/>
    <w:rsid w:val="00B3338E"/>
    <w:rsid w:val="00B33567"/>
    <w:rsid w:val="00B344F1"/>
    <w:rsid w:val="00B52D3A"/>
    <w:rsid w:val="00B60C06"/>
    <w:rsid w:val="00B67E6B"/>
    <w:rsid w:val="00B83A9D"/>
    <w:rsid w:val="00B95168"/>
    <w:rsid w:val="00BB0D45"/>
    <w:rsid w:val="00BC0C31"/>
    <w:rsid w:val="00BC2D55"/>
    <w:rsid w:val="00BF6D35"/>
    <w:rsid w:val="00C00B7A"/>
    <w:rsid w:val="00C01278"/>
    <w:rsid w:val="00C13535"/>
    <w:rsid w:val="00C16712"/>
    <w:rsid w:val="00C2411B"/>
    <w:rsid w:val="00C37661"/>
    <w:rsid w:val="00C41121"/>
    <w:rsid w:val="00C46BCF"/>
    <w:rsid w:val="00C52703"/>
    <w:rsid w:val="00C64648"/>
    <w:rsid w:val="00C667D3"/>
    <w:rsid w:val="00C7231D"/>
    <w:rsid w:val="00C85F23"/>
    <w:rsid w:val="00C93398"/>
    <w:rsid w:val="00CC2135"/>
    <w:rsid w:val="00CC723D"/>
    <w:rsid w:val="00CD1DD2"/>
    <w:rsid w:val="00CD2337"/>
    <w:rsid w:val="00CD35A6"/>
    <w:rsid w:val="00CD4EA8"/>
    <w:rsid w:val="00CD5F4B"/>
    <w:rsid w:val="00CD7D57"/>
    <w:rsid w:val="00CF3973"/>
    <w:rsid w:val="00D0272E"/>
    <w:rsid w:val="00D041A1"/>
    <w:rsid w:val="00D2406F"/>
    <w:rsid w:val="00D33129"/>
    <w:rsid w:val="00D379F0"/>
    <w:rsid w:val="00D44867"/>
    <w:rsid w:val="00D463C3"/>
    <w:rsid w:val="00D5518D"/>
    <w:rsid w:val="00D5669B"/>
    <w:rsid w:val="00D615FA"/>
    <w:rsid w:val="00D64635"/>
    <w:rsid w:val="00D67A25"/>
    <w:rsid w:val="00D83D3F"/>
    <w:rsid w:val="00D95A5A"/>
    <w:rsid w:val="00DA1D5D"/>
    <w:rsid w:val="00DB2749"/>
    <w:rsid w:val="00DB6E97"/>
    <w:rsid w:val="00DD4E41"/>
    <w:rsid w:val="00DD58CB"/>
    <w:rsid w:val="00DE2D3E"/>
    <w:rsid w:val="00DE4335"/>
    <w:rsid w:val="00DE5827"/>
    <w:rsid w:val="00DF040E"/>
    <w:rsid w:val="00E0246F"/>
    <w:rsid w:val="00E036A5"/>
    <w:rsid w:val="00E07F19"/>
    <w:rsid w:val="00E14963"/>
    <w:rsid w:val="00E2497A"/>
    <w:rsid w:val="00E27FEC"/>
    <w:rsid w:val="00E4043F"/>
    <w:rsid w:val="00E44AA8"/>
    <w:rsid w:val="00E506DE"/>
    <w:rsid w:val="00E636CB"/>
    <w:rsid w:val="00E845BB"/>
    <w:rsid w:val="00EA042C"/>
    <w:rsid w:val="00EA7C43"/>
    <w:rsid w:val="00EB415A"/>
    <w:rsid w:val="00EB56BF"/>
    <w:rsid w:val="00EC0F06"/>
    <w:rsid w:val="00EE5BDD"/>
    <w:rsid w:val="00EF2EF5"/>
    <w:rsid w:val="00EF65CB"/>
    <w:rsid w:val="00F10E66"/>
    <w:rsid w:val="00F11B32"/>
    <w:rsid w:val="00F142AB"/>
    <w:rsid w:val="00F305B3"/>
    <w:rsid w:val="00F30B43"/>
    <w:rsid w:val="00F325BC"/>
    <w:rsid w:val="00F33B30"/>
    <w:rsid w:val="00F448E6"/>
    <w:rsid w:val="00F51D81"/>
    <w:rsid w:val="00F5296A"/>
    <w:rsid w:val="00F537CE"/>
    <w:rsid w:val="00F55002"/>
    <w:rsid w:val="00F576FC"/>
    <w:rsid w:val="00F737B1"/>
    <w:rsid w:val="00F750CA"/>
    <w:rsid w:val="00F75DAF"/>
    <w:rsid w:val="00F772DD"/>
    <w:rsid w:val="00F949C0"/>
    <w:rsid w:val="00F96E8A"/>
    <w:rsid w:val="00FA03FC"/>
    <w:rsid w:val="00FA3CF6"/>
    <w:rsid w:val="00FA5AC1"/>
    <w:rsid w:val="00FB73F5"/>
    <w:rsid w:val="00FC564E"/>
    <w:rsid w:val="00FC5864"/>
    <w:rsid w:val="00FD7BE7"/>
    <w:rsid w:val="00FE1C32"/>
    <w:rsid w:val="00FE596C"/>
    <w:rsid w:val="00FF55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B3FE"/>
  <w15:chartTrackingRefBased/>
  <w15:docId w15:val="{6EDDC78A-7C2C-4D51-81B6-229E95C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0E8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E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350E8E"/>
    <w:rPr>
      <w:vertAlign w:val="superscript"/>
    </w:rPr>
  </w:style>
  <w:style w:type="paragraph" w:styleId="Tekstpodstawowy">
    <w:name w:val="Body Text"/>
    <w:basedOn w:val="Normalny"/>
    <w:link w:val="TekstpodstawowyZnak"/>
    <w:rsid w:val="00350E8E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E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50E8E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350E8E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50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50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0E8E"/>
    <w:pPr>
      <w:ind w:left="720"/>
      <w:contextualSpacing/>
    </w:pPr>
  </w:style>
  <w:style w:type="paragraph" w:styleId="Zwykytekst">
    <w:name w:val="Plain Text"/>
    <w:basedOn w:val="Normalny"/>
    <w:link w:val="ZwykytekstZnak"/>
    <w:rsid w:val="00350E8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0E8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691E"/>
    <w:rPr>
      <w:i/>
      <w:iCs/>
    </w:rPr>
  </w:style>
  <w:style w:type="character" w:customStyle="1" w:styleId="dane1">
    <w:name w:val="dane1"/>
    <w:basedOn w:val="Domylnaczcionkaakapitu"/>
    <w:rsid w:val="0021691E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3444AE"/>
    <w:pPr>
      <w:numPr>
        <w:numId w:val="6"/>
      </w:numPr>
      <w:ind w:left="720"/>
    </w:pPr>
    <w:rPr>
      <w:rFonts w:ascii="Times New Roman" w:hAnsi="Times New Roman"/>
      <w:b/>
      <w:i/>
      <w:color w:val="auto"/>
      <w:sz w:val="24"/>
    </w:rPr>
  </w:style>
  <w:style w:type="paragraph" w:customStyle="1" w:styleId="ppktwniosku">
    <w:name w:val="ppkt. wniosku"/>
    <w:basedOn w:val="pktwniosku"/>
    <w:link w:val="ppktwnioskuZnak"/>
    <w:qFormat/>
    <w:rsid w:val="00890412"/>
    <w:pPr>
      <w:numPr>
        <w:numId w:val="7"/>
      </w:numPr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C26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E7B4A"/>
    <w:pPr>
      <w:numPr>
        <w:numId w:val="5"/>
      </w:numPr>
      <w:contextualSpacing/>
    </w:pPr>
  </w:style>
  <w:style w:type="character" w:customStyle="1" w:styleId="pktwnioskuZnak">
    <w:name w:val="pkt. wniosku Znak"/>
    <w:basedOn w:val="Nagwek2Znak"/>
    <w:link w:val="pktwniosku"/>
    <w:rsid w:val="003444AE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90412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7556CC"/>
  </w:style>
  <w:style w:type="character" w:customStyle="1" w:styleId="FontStyle13">
    <w:name w:val="Font Style13"/>
    <w:uiPriority w:val="99"/>
    <w:rsid w:val="00D95A5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D95A5A"/>
    <w:rPr>
      <w:rFonts w:ascii="Times New Roman" w:hAnsi="Times New Roman" w:cs="Times New Roman" w:hint="default"/>
      <w:i/>
      <w:iCs/>
      <w:sz w:val="18"/>
      <w:szCs w:val="18"/>
    </w:rPr>
  </w:style>
  <w:style w:type="table" w:styleId="Tabelasiatki4akcent1">
    <w:name w:val="Grid Table 4 Accent 1"/>
    <w:basedOn w:val="Standardowy"/>
    <w:uiPriority w:val="49"/>
    <w:rsid w:val="0052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uiPriority w:val="99"/>
    <w:unhideWhenUsed/>
    <w:rsid w:val="00D5669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9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D23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223-5E0B-4A18-8BA6-6138D24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W.Czaplicki</dc:creator>
  <cp:keywords/>
  <dc:description/>
  <cp:lastModifiedBy>S.Perzanowska</cp:lastModifiedBy>
  <cp:revision>2</cp:revision>
  <cp:lastPrinted>2023-05-29T09:29:00Z</cp:lastPrinted>
  <dcterms:created xsi:type="dcterms:W3CDTF">2023-05-31T12:02:00Z</dcterms:created>
  <dcterms:modified xsi:type="dcterms:W3CDTF">2023-05-31T12:02:00Z</dcterms:modified>
</cp:coreProperties>
</file>