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40" w:rsidRPr="00207EE2" w:rsidRDefault="00922E40" w:rsidP="00922E40">
      <w:pPr>
        <w:pStyle w:val="Tytu"/>
        <w:jc w:val="right"/>
        <w:rPr>
          <w:rFonts w:ascii="Cambria" w:hAnsi="Cambria" w:cs="Arial"/>
          <w:sz w:val="24"/>
          <w:szCs w:val="24"/>
          <w:u w:val="single"/>
        </w:rPr>
      </w:pPr>
      <w:r w:rsidRPr="00207EE2">
        <w:rPr>
          <w:rFonts w:ascii="Cambria" w:hAnsi="Cambria" w:cs="Arial"/>
          <w:sz w:val="24"/>
          <w:szCs w:val="24"/>
          <w:u w:val="single"/>
        </w:rPr>
        <w:t>Załącznik Nr 3</w:t>
      </w:r>
    </w:p>
    <w:p w:rsidR="00922E40" w:rsidRPr="00207EE2" w:rsidRDefault="00922E40" w:rsidP="00922E40">
      <w:pPr>
        <w:pStyle w:val="Nagwek1"/>
        <w:rPr>
          <w:rFonts w:ascii="Cambria" w:hAnsi="Cambria" w:cs="Arial"/>
          <w:szCs w:val="24"/>
        </w:rPr>
      </w:pPr>
      <w:r w:rsidRPr="00207EE2">
        <w:rPr>
          <w:rFonts w:ascii="Cambria" w:hAnsi="Cambria" w:cs="Arial"/>
          <w:szCs w:val="24"/>
        </w:rPr>
        <w:t>UMOWA      /</w:t>
      </w:r>
      <w:r w:rsidR="00207EE2" w:rsidRPr="00207EE2">
        <w:rPr>
          <w:rFonts w:ascii="Cambria" w:hAnsi="Cambria" w:cs="Arial"/>
          <w:szCs w:val="24"/>
        </w:rPr>
        <w:t>20</w:t>
      </w:r>
    </w:p>
    <w:p w:rsidR="00922E40" w:rsidRPr="00207EE2" w:rsidRDefault="00922E40" w:rsidP="00922E40">
      <w:pPr>
        <w:rPr>
          <w:rFonts w:ascii="Cambria" w:hAnsi="Cambria" w:cs="Arial"/>
          <w:sz w:val="24"/>
          <w:szCs w:val="24"/>
        </w:rPr>
      </w:pPr>
    </w:p>
    <w:p w:rsidR="00922E40" w:rsidRPr="00207EE2" w:rsidRDefault="00922E40" w:rsidP="00922E40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207EE2">
        <w:rPr>
          <w:rFonts w:ascii="Cambria" w:hAnsi="Cambria" w:cs="Arial"/>
          <w:szCs w:val="24"/>
        </w:rPr>
        <w:t>zawarta w dniu ______-.20</w:t>
      </w:r>
      <w:r w:rsidR="00207EE2" w:rsidRPr="00207EE2">
        <w:rPr>
          <w:rFonts w:ascii="Cambria" w:hAnsi="Cambria" w:cs="Arial"/>
          <w:szCs w:val="24"/>
        </w:rPr>
        <w:t>20</w:t>
      </w:r>
      <w:r w:rsidRPr="00207EE2">
        <w:rPr>
          <w:rFonts w:ascii="Cambria" w:hAnsi="Cambria" w:cs="Arial"/>
          <w:szCs w:val="24"/>
        </w:rPr>
        <w:t xml:space="preserve"> r.</w:t>
      </w:r>
    </w:p>
    <w:p w:rsidR="00922E40" w:rsidRPr="00207EE2" w:rsidRDefault="00922E40" w:rsidP="00922E40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207EE2">
        <w:rPr>
          <w:rFonts w:ascii="Cambria" w:hAnsi="Cambria" w:cs="Arial"/>
          <w:szCs w:val="24"/>
        </w:rPr>
        <w:t>pomiędzy:</w:t>
      </w:r>
    </w:p>
    <w:p w:rsidR="00922E40" w:rsidRPr="00207EE2" w:rsidRDefault="00922E40" w:rsidP="00922E40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</w:p>
    <w:p w:rsidR="00922E40" w:rsidRPr="00207EE2" w:rsidRDefault="00922E40" w:rsidP="00922E40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207EE2">
        <w:rPr>
          <w:rFonts w:ascii="Cambria" w:hAnsi="Cambria" w:cs="Arial"/>
          <w:b/>
          <w:szCs w:val="24"/>
        </w:rPr>
        <w:t>Zespołem Opieki Zdrowotnej w Suchej Beskidzkiej przy ul. Szpitalnej 22,</w:t>
      </w:r>
      <w:r w:rsidRPr="00207EE2">
        <w:rPr>
          <w:rFonts w:ascii="Cambria" w:hAnsi="Cambria" w:cs="Arial"/>
          <w:szCs w:val="24"/>
        </w:rPr>
        <w:t xml:space="preserve"> </w:t>
      </w:r>
    </w:p>
    <w:p w:rsidR="00922E40" w:rsidRPr="00207EE2" w:rsidRDefault="00922E40" w:rsidP="00922E40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207EE2">
        <w:rPr>
          <w:rFonts w:ascii="Cambria" w:hAnsi="Cambria" w:cs="Arial"/>
          <w:szCs w:val="24"/>
        </w:rPr>
        <w:t xml:space="preserve">Regon: 000304415, NIP: 552-12-74-352, </w:t>
      </w:r>
    </w:p>
    <w:p w:rsidR="00922E40" w:rsidRPr="00207EE2" w:rsidRDefault="00922E40" w:rsidP="00922E40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207EE2">
        <w:rPr>
          <w:rFonts w:ascii="Cambria" w:hAnsi="Cambria" w:cs="Arial"/>
          <w:szCs w:val="24"/>
        </w:rPr>
        <w:t>zwanym dalej w treści umowy „Zamawiającym", w imieniu którego działa:</w:t>
      </w:r>
    </w:p>
    <w:p w:rsidR="00922E40" w:rsidRPr="00207EE2" w:rsidRDefault="00922E40" w:rsidP="00922E40">
      <w:pPr>
        <w:pStyle w:val="Tekstpodstawowy"/>
        <w:spacing w:line="240" w:lineRule="atLeast"/>
        <w:ind w:firstLine="708"/>
        <w:rPr>
          <w:rFonts w:ascii="Cambria" w:hAnsi="Cambria" w:cs="Arial"/>
          <w:szCs w:val="24"/>
        </w:rPr>
      </w:pPr>
      <w:r w:rsidRPr="00207EE2">
        <w:rPr>
          <w:rFonts w:ascii="Cambria" w:hAnsi="Cambria" w:cs="Arial"/>
          <w:szCs w:val="24"/>
        </w:rPr>
        <w:tab/>
        <w:t xml:space="preserve"> </w:t>
      </w:r>
    </w:p>
    <w:p w:rsidR="00922E40" w:rsidRPr="00207EE2" w:rsidRDefault="00207EE2" w:rsidP="00922E40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207EE2">
        <w:rPr>
          <w:rFonts w:ascii="Cambria" w:hAnsi="Cambria" w:cs="Arial"/>
          <w:szCs w:val="24"/>
        </w:rPr>
        <w:t>l</w:t>
      </w:r>
      <w:r w:rsidR="00922E40" w:rsidRPr="00207EE2">
        <w:rPr>
          <w:rFonts w:ascii="Cambria" w:hAnsi="Cambria" w:cs="Arial"/>
          <w:szCs w:val="24"/>
        </w:rPr>
        <w:t xml:space="preserve">ek. Marek Haber – Dyrektor Zespołu </w:t>
      </w:r>
    </w:p>
    <w:p w:rsidR="00922E40" w:rsidRPr="00207EE2" w:rsidRDefault="00922E40" w:rsidP="00922E40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207EE2">
        <w:rPr>
          <w:rFonts w:ascii="Cambria" w:hAnsi="Cambria" w:cs="Arial"/>
          <w:szCs w:val="24"/>
        </w:rPr>
        <w:t>a</w:t>
      </w:r>
    </w:p>
    <w:p w:rsidR="00922E40" w:rsidRPr="00207EE2" w:rsidRDefault="00922E40" w:rsidP="00922E40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207EE2">
        <w:rPr>
          <w:rFonts w:ascii="Cambria" w:hAnsi="Cambria" w:cs="Arial"/>
          <w:szCs w:val="24"/>
        </w:rPr>
        <w:t>Firmą___________________________________________</w:t>
      </w:r>
      <w:r w:rsidRPr="00207EE2">
        <w:rPr>
          <w:rFonts w:ascii="Cambria" w:hAnsi="Cambria" w:cs="Arial"/>
          <w:b/>
          <w:szCs w:val="24"/>
        </w:rPr>
        <w:t>_</w:t>
      </w:r>
    </w:p>
    <w:p w:rsidR="00922E40" w:rsidRPr="00207EE2" w:rsidRDefault="00922E40" w:rsidP="00922E40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207EE2">
        <w:rPr>
          <w:rFonts w:ascii="Cambria" w:hAnsi="Cambria" w:cs="Arial"/>
          <w:szCs w:val="24"/>
        </w:rPr>
        <w:t>z siedzibą___________________________________________________</w:t>
      </w:r>
    </w:p>
    <w:p w:rsidR="00922E40" w:rsidRPr="00207EE2" w:rsidRDefault="00922E40" w:rsidP="00922E40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207EE2">
        <w:rPr>
          <w:rFonts w:ascii="Cambria" w:hAnsi="Cambria" w:cs="Arial"/>
          <w:szCs w:val="24"/>
        </w:rPr>
        <w:t>NIP:___________KRS__________Regon_________________</w:t>
      </w:r>
    </w:p>
    <w:p w:rsidR="00922E40" w:rsidRPr="00207EE2" w:rsidRDefault="00922E40" w:rsidP="00922E40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207EE2">
        <w:rPr>
          <w:rFonts w:ascii="Cambria" w:hAnsi="Cambria" w:cs="Arial"/>
          <w:szCs w:val="24"/>
        </w:rPr>
        <w:t>zwan</w:t>
      </w:r>
      <w:r w:rsidR="003C4E88" w:rsidRPr="00207EE2">
        <w:rPr>
          <w:rFonts w:ascii="Cambria" w:hAnsi="Cambria" w:cs="Arial"/>
          <w:szCs w:val="24"/>
        </w:rPr>
        <w:t>ą</w:t>
      </w:r>
      <w:r w:rsidRPr="00207EE2">
        <w:rPr>
          <w:rFonts w:ascii="Cambria" w:hAnsi="Cambria" w:cs="Arial"/>
          <w:szCs w:val="24"/>
        </w:rPr>
        <w:t xml:space="preserve"> dalej w treści umowy „Dostawcą”, reprezentowaną przez:</w:t>
      </w:r>
    </w:p>
    <w:p w:rsidR="00922E40" w:rsidRPr="00207EE2" w:rsidRDefault="00922E40" w:rsidP="00922E40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922E40" w:rsidRPr="00207EE2" w:rsidRDefault="00922E40" w:rsidP="00922E40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207EE2">
        <w:rPr>
          <w:rFonts w:ascii="Cambria" w:hAnsi="Cambria" w:cs="Arial"/>
          <w:szCs w:val="24"/>
        </w:rPr>
        <w:tab/>
        <w:t xml:space="preserve"> _________________________ - _________________________</w:t>
      </w:r>
    </w:p>
    <w:p w:rsidR="00922E40" w:rsidRPr="00207EE2" w:rsidRDefault="00922E40" w:rsidP="00922E40">
      <w:pPr>
        <w:pStyle w:val="Tekstpodstawowy"/>
        <w:spacing w:line="240" w:lineRule="atLeast"/>
        <w:ind w:firstLine="708"/>
        <w:rPr>
          <w:rFonts w:ascii="Cambria" w:hAnsi="Cambria" w:cs="Arial"/>
          <w:szCs w:val="24"/>
        </w:rPr>
      </w:pPr>
      <w:r w:rsidRPr="00207EE2">
        <w:rPr>
          <w:rFonts w:ascii="Cambria" w:hAnsi="Cambria" w:cs="Arial"/>
          <w:szCs w:val="24"/>
        </w:rPr>
        <w:t xml:space="preserve"> _________________________ - _________________________</w:t>
      </w:r>
    </w:p>
    <w:p w:rsidR="00922E40" w:rsidRPr="00207EE2" w:rsidRDefault="00922E40" w:rsidP="00922E40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</w:p>
    <w:p w:rsidR="00922E40" w:rsidRPr="00207EE2" w:rsidRDefault="00922E40" w:rsidP="00922E40">
      <w:pPr>
        <w:pStyle w:val="Tekstpodstawowy"/>
        <w:jc w:val="both"/>
        <w:rPr>
          <w:rFonts w:ascii="Cambria" w:hAnsi="Cambria" w:cs="Tahoma"/>
          <w:szCs w:val="24"/>
        </w:rPr>
      </w:pPr>
      <w:r w:rsidRPr="00207EE2">
        <w:rPr>
          <w:rFonts w:ascii="Cambria" w:hAnsi="Cambria" w:cs="Tahoma"/>
          <w:szCs w:val="24"/>
        </w:rPr>
        <w:t>W wyniku wyboru oferty Dostawcy złożonej w toku postępowania o udzielenie zamówienia publicznego w trybie przetargu nieograniczonego na „</w:t>
      </w:r>
      <w:r w:rsidR="001E22D6" w:rsidRPr="00207EE2">
        <w:rPr>
          <w:rFonts w:ascii="Cambria" w:hAnsi="Cambria" w:cs="Tahoma"/>
          <w:szCs w:val="24"/>
        </w:rPr>
        <w:t>D</w:t>
      </w:r>
      <w:r w:rsidRPr="00207EE2">
        <w:rPr>
          <w:rFonts w:ascii="Cambria" w:hAnsi="Cambria" w:cs="Tahoma"/>
          <w:szCs w:val="24"/>
        </w:rPr>
        <w:t>ostawę implantów do osteosyntezy i innych materiałów do zabiegów ortopedycznych” (znak: ZOZ.V.010/DZP/</w:t>
      </w:r>
      <w:r w:rsidR="00122196" w:rsidRPr="00207EE2">
        <w:rPr>
          <w:rFonts w:ascii="Cambria" w:hAnsi="Cambria" w:cs="Tahoma"/>
          <w:szCs w:val="24"/>
        </w:rPr>
        <w:t>2</w:t>
      </w:r>
      <w:r w:rsidR="00207EE2">
        <w:rPr>
          <w:rFonts w:ascii="Cambria" w:hAnsi="Cambria" w:cs="Tahoma"/>
          <w:szCs w:val="24"/>
        </w:rPr>
        <w:t>1</w:t>
      </w:r>
      <w:r w:rsidRPr="00207EE2">
        <w:rPr>
          <w:rFonts w:ascii="Cambria" w:hAnsi="Cambria" w:cs="Tahoma"/>
          <w:szCs w:val="24"/>
        </w:rPr>
        <w:t>/</w:t>
      </w:r>
      <w:r w:rsidR="00207EE2">
        <w:rPr>
          <w:rFonts w:ascii="Cambria" w:hAnsi="Cambria" w:cs="Tahoma"/>
          <w:szCs w:val="24"/>
        </w:rPr>
        <w:t>20</w:t>
      </w:r>
      <w:r w:rsidRPr="00207EE2">
        <w:rPr>
          <w:rFonts w:ascii="Cambria" w:hAnsi="Cambria" w:cs="Tahoma"/>
          <w:szCs w:val="24"/>
        </w:rPr>
        <w:t>) prowadzonego przez zamawiającego, została zawarta umowa o następującej treści:</w:t>
      </w:r>
    </w:p>
    <w:p w:rsidR="00922E40" w:rsidRPr="00207EE2" w:rsidRDefault="00922E40" w:rsidP="00922E40">
      <w:pPr>
        <w:rPr>
          <w:rFonts w:ascii="Cambria" w:hAnsi="Cambria" w:cs="Tahoma"/>
          <w:sz w:val="24"/>
          <w:szCs w:val="24"/>
        </w:rPr>
      </w:pPr>
    </w:p>
    <w:p w:rsidR="00922E40" w:rsidRPr="00207EE2" w:rsidRDefault="00922E40" w:rsidP="00922E40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§ 1</w:t>
      </w:r>
    </w:p>
    <w:p w:rsidR="00922E40" w:rsidRPr="00207EE2" w:rsidRDefault="00922E40" w:rsidP="00922E40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207EE2">
        <w:rPr>
          <w:rFonts w:ascii="Cambria" w:hAnsi="Cambria" w:cs="Tahoma"/>
          <w:szCs w:val="24"/>
        </w:rPr>
        <w:t>PRZEDMIOT UMOWY</w:t>
      </w:r>
    </w:p>
    <w:p w:rsidR="00922E40" w:rsidRPr="00207EE2" w:rsidRDefault="00922E40" w:rsidP="00922E40">
      <w:pPr>
        <w:pStyle w:val="Tekstpodstawowy21"/>
        <w:numPr>
          <w:ilvl w:val="0"/>
          <w:numId w:val="2"/>
        </w:numPr>
        <w:rPr>
          <w:rFonts w:ascii="Cambria" w:hAnsi="Cambria" w:cs="Tahoma"/>
          <w:sz w:val="24"/>
        </w:rPr>
      </w:pPr>
      <w:r w:rsidRPr="00207EE2">
        <w:rPr>
          <w:rFonts w:ascii="Cambria" w:hAnsi="Cambria" w:cs="Tahoma"/>
          <w:sz w:val="24"/>
        </w:rPr>
        <w:t>Na podstawie przeprowadzonego postępowania w trybie przetargu nieograniczonego Dostawca zobowiązuje się do sprzedaży implantów i innych materiałów do zabiegów ortopedycznych zgodnie ze złożoną ofertą przetargową.</w:t>
      </w:r>
    </w:p>
    <w:p w:rsidR="00922E40" w:rsidRPr="00207EE2" w:rsidRDefault="00922E40" w:rsidP="00922E40">
      <w:pPr>
        <w:widowControl w:val="0"/>
        <w:numPr>
          <w:ilvl w:val="0"/>
          <w:numId w:val="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Szczegółowy rodzaj</w:t>
      </w:r>
      <w:r w:rsidR="00207EE2">
        <w:rPr>
          <w:rFonts w:ascii="Cambria" w:hAnsi="Cambria" w:cs="Tahoma"/>
          <w:sz w:val="24"/>
          <w:szCs w:val="24"/>
        </w:rPr>
        <w:t xml:space="preserve"> </w:t>
      </w:r>
      <w:r w:rsidRPr="00207EE2">
        <w:rPr>
          <w:rFonts w:ascii="Cambria" w:hAnsi="Cambria" w:cs="Tahoma"/>
          <w:sz w:val="24"/>
          <w:szCs w:val="24"/>
        </w:rPr>
        <w:t>- asortyment i ceny jednostkowe określa załącznik nr 1 stanowiący integralną część umowy.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</w:p>
    <w:p w:rsidR="00922E40" w:rsidRPr="00207EE2" w:rsidRDefault="00922E40" w:rsidP="00922E40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§ 2</w:t>
      </w:r>
    </w:p>
    <w:p w:rsidR="00922E40" w:rsidRPr="00207EE2" w:rsidRDefault="00922E40" w:rsidP="00922E40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207EE2">
        <w:rPr>
          <w:rFonts w:ascii="Cambria" w:hAnsi="Cambria" w:cs="Tahoma"/>
          <w:szCs w:val="24"/>
        </w:rPr>
        <w:t>WARTOŚĆ UMOWY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1.  Strony uzgadniają wartość umowy netto: </w:t>
      </w:r>
    </w:p>
    <w:p w:rsidR="00922E40" w:rsidRPr="00207EE2" w:rsidRDefault="00922E40" w:rsidP="00922E40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207EE2">
        <w:rPr>
          <w:rFonts w:ascii="Cambria" w:hAnsi="Cambria" w:cs="Tahoma"/>
          <w:color w:val="0000FF"/>
          <w:sz w:val="24"/>
          <w:szCs w:val="24"/>
        </w:rPr>
        <w:t>(słownie)</w:t>
      </w:r>
    </w:p>
    <w:p w:rsidR="00922E40" w:rsidRPr="00207EE2" w:rsidRDefault="00922E40" w:rsidP="00922E40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słownie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brutto: zł </w:t>
      </w:r>
    </w:p>
    <w:p w:rsidR="00922E40" w:rsidRPr="00207EE2" w:rsidRDefault="00922E40" w:rsidP="00922E40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207EE2">
        <w:rPr>
          <w:rFonts w:ascii="Cambria" w:hAnsi="Cambria" w:cs="Tahoma"/>
          <w:color w:val="0000FF"/>
          <w:sz w:val="24"/>
          <w:szCs w:val="24"/>
        </w:rPr>
        <w:t>(słownie)</w:t>
      </w:r>
    </w:p>
    <w:p w:rsidR="00922E40" w:rsidRPr="00207EE2" w:rsidRDefault="00922E40" w:rsidP="00922E40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słownie</w:t>
      </w:r>
    </w:p>
    <w:p w:rsidR="00922E40" w:rsidRPr="00207EE2" w:rsidRDefault="00922E40" w:rsidP="00922E40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2. W cenach jednostkowych zawierają się koszty związane z dostawą sprzętu loco</w:t>
      </w:r>
    </w:p>
    <w:p w:rsidR="00922E40" w:rsidRPr="00207EE2" w:rsidRDefault="00922E40" w:rsidP="00922E40">
      <w:pPr>
        <w:ind w:left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magazyn Zamawiającego (transport, opakowanie, czynności związane z </w:t>
      </w:r>
      <w:r w:rsidR="003B705E" w:rsidRPr="00207EE2">
        <w:rPr>
          <w:rFonts w:ascii="Cambria" w:hAnsi="Cambria" w:cs="Tahoma"/>
          <w:sz w:val="24"/>
          <w:szCs w:val="24"/>
        </w:rPr>
        <w:t xml:space="preserve">  </w:t>
      </w:r>
      <w:r w:rsidRPr="00207EE2">
        <w:rPr>
          <w:rFonts w:ascii="Cambria" w:hAnsi="Cambria" w:cs="Tahoma"/>
          <w:sz w:val="24"/>
          <w:szCs w:val="24"/>
        </w:rPr>
        <w:t>przygotowaniem  dostawy, ubezpieczenia, przesyłka itp.)</w:t>
      </w:r>
    </w:p>
    <w:p w:rsidR="00922E40" w:rsidRPr="00207EE2" w:rsidRDefault="00922E40" w:rsidP="00922E40">
      <w:pPr>
        <w:widowControl w:val="0"/>
        <w:numPr>
          <w:ilvl w:val="0"/>
          <w:numId w:val="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Strony ustalają, że ceny jednostkowe w Załączniku nr 1 do umowy, obowiązują przez cały okres trwania umowy</w:t>
      </w:r>
    </w:p>
    <w:p w:rsidR="00922E40" w:rsidRPr="00207EE2" w:rsidRDefault="00922E40" w:rsidP="00922E40">
      <w:pPr>
        <w:widowControl w:val="0"/>
        <w:numPr>
          <w:ilvl w:val="0"/>
          <w:numId w:val="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W przypadku zmiany stawki podatku VAT, w ramach niniejszej umowy zmiana ta </w:t>
      </w:r>
      <w:r w:rsidRPr="00207EE2">
        <w:rPr>
          <w:rFonts w:ascii="Cambria" w:hAnsi="Cambria" w:cs="Tahoma"/>
          <w:sz w:val="24"/>
          <w:szCs w:val="24"/>
        </w:rPr>
        <w:lastRenderedPageBreak/>
        <w:t>następuje z dniem wejścia w życie aktu prawnego zmieniającego stawkę.</w:t>
      </w:r>
    </w:p>
    <w:p w:rsidR="00922E40" w:rsidRPr="00207EE2" w:rsidRDefault="00922E40" w:rsidP="00922E40">
      <w:pPr>
        <w:jc w:val="center"/>
        <w:rPr>
          <w:rFonts w:ascii="Cambria" w:hAnsi="Cambria" w:cs="Tahoma"/>
          <w:sz w:val="24"/>
          <w:szCs w:val="24"/>
        </w:rPr>
      </w:pPr>
    </w:p>
    <w:p w:rsidR="00922E40" w:rsidRPr="00207EE2" w:rsidRDefault="00922E40" w:rsidP="00922E40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§ 3</w:t>
      </w:r>
    </w:p>
    <w:p w:rsidR="00922E40" w:rsidRPr="00207EE2" w:rsidRDefault="00922E40" w:rsidP="00922E40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after="0"/>
        <w:ind w:left="576" w:hanging="576"/>
        <w:jc w:val="center"/>
        <w:rPr>
          <w:rFonts w:ascii="Cambria" w:hAnsi="Cambria" w:cs="Tahoma"/>
          <w:i w:val="0"/>
          <w:szCs w:val="24"/>
        </w:rPr>
      </w:pPr>
      <w:r w:rsidRPr="00207EE2">
        <w:rPr>
          <w:rFonts w:ascii="Cambria" w:hAnsi="Cambria" w:cs="Tahoma"/>
          <w:i w:val="0"/>
          <w:szCs w:val="24"/>
        </w:rPr>
        <w:t>WARUNKI PŁATNOŚCI</w:t>
      </w:r>
    </w:p>
    <w:p w:rsidR="00922E40" w:rsidRPr="00207EE2" w:rsidRDefault="00922E40" w:rsidP="00922E40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Zamawiający przekaże należność przelewem na konto Dostawcy, po zrealizowaniu dostawy, w terminie ……dni od daty wystawienia faktury przez Dostawcę.</w:t>
      </w:r>
    </w:p>
    <w:p w:rsidR="00922E40" w:rsidRPr="00207EE2" w:rsidRDefault="00922E40" w:rsidP="00922E40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922E40" w:rsidRPr="00207EE2" w:rsidRDefault="00922E40" w:rsidP="00922E40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Zamawiający przystąpi do negocjacji na wezwanie Dostawcy niezwłocznie, nie później niż w terminie 3 dni od daty wezwania. Łączny czas negocjacji nie może przekroczyć 14 dni.</w:t>
      </w:r>
    </w:p>
    <w:p w:rsidR="00922E40" w:rsidRPr="00207EE2" w:rsidRDefault="00922E40" w:rsidP="00922E40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Z przebiegu negocjacji (także ustaleń telefonicznych) sporządzany jest przez zamawiającego protokół, odzwierciedlający w formie pisemnej wynik przeprowadzonych negocjacji.</w:t>
      </w:r>
    </w:p>
    <w:p w:rsidR="00922E40" w:rsidRPr="00207EE2" w:rsidRDefault="00922E40" w:rsidP="00922E40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922E40" w:rsidRPr="00207EE2" w:rsidRDefault="00922E40" w:rsidP="00922E40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922E40" w:rsidRPr="00207EE2" w:rsidRDefault="00922E40" w:rsidP="00922E40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Dostawca ma prawo naliczyć odsetki w wysokości i na warunkach określonych w ustawie z dnia 08.03.2014r. o </w:t>
      </w:r>
      <w:r w:rsidR="00207EE2">
        <w:rPr>
          <w:rFonts w:ascii="Cambria" w:hAnsi="Cambria" w:cs="Tahoma"/>
          <w:sz w:val="24"/>
          <w:szCs w:val="24"/>
        </w:rPr>
        <w:t>przeciwdziałaniu nadmiernym opóźnieniom</w:t>
      </w:r>
      <w:r w:rsidRPr="00207EE2">
        <w:rPr>
          <w:rFonts w:ascii="Cambria" w:hAnsi="Cambria" w:cs="Tahoma"/>
          <w:sz w:val="24"/>
          <w:szCs w:val="24"/>
        </w:rPr>
        <w:t xml:space="preserve"> w transakcjach handlowych .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</w:p>
    <w:p w:rsidR="00922E40" w:rsidRPr="00207EE2" w:rsidRDefault="00922E40" w:rsidP="00922E40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§ 4</w:t>
      </w:r>
    </w:p>
    <w:p w:rsidR="00922E40" w:rsidRPr="00207EE2" w:rsidRDefault="00922E40" w:rsidP="00922E40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207EE2">
        <w:rPr>
          <w:rFonts w:ascii="Cambria" w:hAnsi="Cambria" w:cs="Tahoma"/>
          <w:szCs w:val="24"/>
        </w:rPr>
        <w:t>WARUNKI I TERMIN DOSTAWY</w:t>
      </w:r>
    </w:p>
    <w:p w:rsidR="00922E40" w:rsidRPr="00207EE2" w:rsidRDefault="00922E40" w:rsidP="00922E40">
      <w:pPr>
        <w:widowControl w:val="0"/>
        <w:numPr>
          <w:ilvl w:val="0"/>
          <w:numId w:val="4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Dostawca zobowiązany jest do utworzenia w siedzibie Zamawiającego banku implantów, uzupełnianego wg zamówień, w terminie do …..</w:t>
      </w:r>
      <w:r w:rsidR="00CC2590">
        <w:rPr>
          <w:rFonts w:ascii="Cambria" w:hAnsi="Cambria" w:cs="Tahoma"/>
          <w:sz w:val="24"/>
          <w:szCs w:val="24"/>
        </w:rPr>
        <w:t xml:space="preserve"> </w:t>
      </w:r>
      <w:r w:rsidRPr="00207EE2">
        <w:rPr>
          <w:rFonts w:ascii="Cambria" w:hAnsi="Cambria" w:cs="Tahoma"/>
          <w:sz w:val="24"/>
          <w:szCs w:val="24"/>
        </w:rPr>
        <w:t>dni roboczych  zgodnie ze złożoną ofertą). Własność towaru przechodzi na Zamawiającego z momentem pobrania towaru  z depozytu i jego zaimplantowania.</w:t>
      </w:r>
    </w:p>
    <w:p w:rsidR="00922E40" w:rsidRPr="00207EE2" w:rsidRDefault="00922E40" w:rsidP="00922E40">
      <w:pPr>
        <w:widowControl w:val="0"/>
        <w:numPr>
          <w:ilvl w:val="0"/>
          <w:numId w:val="4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Bank implantów zostanie utworzony w siedzibie Zamawiającego w terminie </w:t>
      </w:r>
      <w:r w:rsidR="002903ED">
        <w:rPr>
          <w:rFonts w:ascii="Cambria" w:hAnsi="Cambria" w:cs="Tahoma"/>
          <w:sz w:val="24"/>
          <w:szCs w:val="24"/>
        </w:rPr>
        <w:t>ustalonym z Kierownikiem Bliku Operacyjnego</w:t>
      </w:r>
      <w:bookmarkStart w:id="0" w:name="_GoBack"/>
      <w:bookmarkEnd w:id="0"/>
      <w:r w:rsidRPr="00207EE2">
        <w:rPr>
          <w:rFonts w:ascii="Cambria" w:hAnsi="Cambria" w:cs="Tahoma"/>
          <w:sz w:val="24"/>
          <w:szCs w:val="24"/>
        </w:rPr>
        <w:t xml:space="preserve">. Bank implantów będzie składał się z rozmiarów ustalonych pomiędzy stronami umowy. </w:t>
      </w:r>
    </w:p>
    <w:p w:rsidR="00922E40" w:rsidRPr="00207EE2" w:rsidRDefault="00922E40" w:rsidP="00922E40">
      <w:pPr>
        <w:widowControl w:val="0"/>
        <w:numPr>
          <w:ilvl w:val="0"/>
          <w:numId w:val="4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Zamawiający po każdym zabiegu zobowiązuje się do przesłania protokołu wszczepu, który będzie podstawą wystawienia przez Dostawcę faktury</w:t>
      </w:r>
    </w:p>
    <w:p w:rsidR="00922E40" w:rsidRPr="00207EE2" w:rsidRDefault="00922E40" w:rsidP="00922E40">
      <w:pPr>
        <w:widowControl w:val="0"/>
        <w:numPr>
          <w:ilvl w:val="0"/>
          <w:numId w:val="4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922E40" w:rsidRPr="00207EE2" w:rsidRDefault="00922E40" w:rsidP="00922E40">
      <w:pPr>
        <w:widowControl w:val="0"/>
        <w:numPr>
          <w:ilvl w:val="0"/>
          <w:numId w:val="5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ulotki w języku polskim, zawierające wszystkie niezbędne dla bezpośredniego użytkownika informacje,</w:t>
      </w:r>
    </w:p>
    <w:p w:rsidR="00922E40" w:rsidRDefault="00922E40" w:rsidP="00922E40">
      <w:pPr>
        <w:widowControl w:val="0"/>
        <w:numPr>
          <w:ilvl w:val="0"/>
          <w:numId w:val="5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instrukcje w języku polskim dotyczące magazynowania i przechowywania sprzętu.</w:t>
      </w:r>
    </w:p>
    <w:p w:rsidR="00944147" w:rsidRPr="00E81B41" w:rsidRDefault="00944147" w:rsidP="00944147">
      <w:pPr>
        <w:pStyle w:val="Tekstpodstawowy"/>
        <w:widowControl w:val="0"/>
        <w:numPr>
          <w:ilvl w:val="0"/>
          <w:numId w:val="5"/>
        </w:numPr>
        <w:suppressAutoHyphens/>
        <w:jc w:val="both"/>
        <w:rPr>
          <w:rFonts w:ascii="Cambria" w:hAnsi="Cambria" w:cs="Tahoma"/>
          <w:sz w:val="22"/>
          <w:szCs w:val="22"/>
        </w:rPr>
      </w:pPr>
      <w:r w:rsidRPr="00E81B41">
        <w:rPr>
          <w:rFonts w:ascii="Cambria" w:hAnsi="Cambria" w:cs="Tahoma"/>
          <w:sz w:val="22"/>
          <w:szCs w:val="22"/>
        </w:rPr>
        <w:t>instrukcj</w:t>
      </w:r>
      <w:r>
        <w:rPr>
          <w:rFonts w:ascii="Cambria" w:hAnsi="Cambria" w:cs="Tahoma"/>
          <w:sz w:val="22"/>
          <w:szCs w:val="22"/>
        </w:rPr>
        <w:t>e</w:t>
      </w:r>
      <w:r w:rsidRPr="00E81B41">
        <w:rPr>
          <w:rFonts w:ascii="Cambria" w:hAnsi="Cambria" w:cs="Tahoma"/>
          <w:sz w:val="22"/>
          <w:szCs w:val="22"/>
        </w:rPr>
        <w:t xml:space="preserve"> w języku polskim dotyczące sterylizacji implantów i instrumentarium.</w:t>
      </w:r>
    </w:p>
    <w:p w:rsidR="00922E40" w:rsidRPr="00207EE2" w:rsidRDefault="00922E40" w:rsidP="00922E40">
      <w:pPr>
        <w:widowControl w:val="0"/>
        <w:numPr>
          <w:ilvl w:val="0"/>
          <w:numId w:val="4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922E40" w:rsidRPr="00207EE2" w:rsidRDefault="00922E40" w:rsidP="00922E40">
      <w:pPr>
        <w:widowControl w:val="0"/>
        <w:numPr>
          <w:ilvl w:val="0"/>
          <w:numId w:val="4"/>
        </w:numPr>
        <w:suppressAutoHyphens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922E40" w:rsidRPr="00207EE2" w:rsidRDefault="00922E40" w:rsidP="00922E40">
      <w:pPr>
        <w:widowControl w:val="0"/>
        <w:numPr>
          <w:ilvl w:val="0"/>
          <w:numId w:val="4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Reklamacje Zamawiającego będą załatwiane przez Dostawcę, nie później niż   </w:t>
      </w:r>
      <w:r w:rsidRPr="00207EE2">
        <w:rPr>
          <w:rFonts w:ascii="Cambria" w:hAnsi="Cambria" w:cs="Tahoma"/>
          <w:sz w:val="24"/>
          <w:szCs w:val="24"/>
        </w:rPr>
        <w:br/>
        <w:t>w ciągu 7 dni od daty otrzymania zgłoszenia o wadzie. Termin załatwienia reklamacji jakościowej będzie liczony od dnia przesłania pisma reklamacyjnego wraz z reklamowanym towarem.</w:t>
      </w:r>
    </w:p>
    <w:p w:rsidR="00922E40" w:rsidRPr="00207EE2" w:rsidRDefault="00922E40" w:rsidP="00922E40">
      <w:pPr>
        <w:widowControl w:val="0"/>
        <w:numPr>
          <w:ilvl w:val="0"/>
          <w:numId w:val="4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Dostarczenie nowego przedmiotu umowy nastąpi na koszt i ryzyko Dostawcy.</w:t>
      </w:r>
    </w:p>
    <w:p w:rsidR="00922E40" w:rsidRPr="00207EE2" w:rsidRDefault="00922E40" w:rsidP="00922E40">
      <w:pPr>
        <w:widowControl w:val="0"/>
        <w:numPr>
          <w:ilvl w:val="0"/>
          <w:numId w:val="4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lastRenderedPageBreak/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922E40" w:rsidRPr="00207EE2" w:rsidRDefault="00922E40" w:rsidP="00922E40">
      <w:pPr>
        <w:widowControl w:val="0"/>
        <w:numPr>
          <w:ilvl w:val="0"/>
          <w:numId w:val="4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Dostawca nie może wstrzymać dostaw jeżeli nie zostały wyczerpane wszystkie możliwości zawarte w § 3.</w:t>
      </w:r>
    </w:p>
    <w:p w:rsidR="00FF2FC6" w:rsidRPr="00207EE2" w:rsidRDefault="00FF2FC6" w:rsidP="00FF2FC6">
      <w:pPr>
        <w:pStyle w:val="Tekstpodstawowy"/>
        <w:numPr>
          <w:ilvl w:val="0"/>
          <w:numId w:val="4"/>
        </w:numPr>
        <w:rPr>
          <w:rFonts w:ascii="Cambria" w:hAnsi="Cambria" w:cs="Tahoma"/>
          <w:szCs w:val="24"/>
        </w:rPr>
      </w:pPr>
      <w:r w:rsidRPr="00207EE2">
        <w:rPr>
          <w:rFonts w:ascii="Cambria" w:hAnsi="Cambria" w:cs="Tahoma"/>
          <w:szCs w:val="24"/>
        </w:rPr>
        <w:t>Dostawca zobowiązany będzie do bezpłatnego wypożyczenia zestawu do usuwania</w:t>
      </w:r>
    </w:p>
    <w:p w:rsidR="00FF2FC6" w:rsidRPr="00207EE2" w:rsidRDefault="00FF2FC6" w:rsidP="00FF2FC6">
      <w:pPr>
        <w:pStyle w:val="Tekstpodstawowy"/>
        <w:rPr>
          <w:rFonts w:ascii="Cambria" w:hAnsi="Cambria" w:cs="Tahoma"/>
          <w:szCs w:val="24"/>
        </w:rPr>
      </w:pPr>
      <w:r w:rsidRPr="00207EE2">
        <w:rPr>
          <w:rFonts w:ascii="Cambria" w:hAnsi="Cambria" w:cs="Tahoma"/>
          <w:szCs w:val="24"/>
        </w:rPr>
        <w:t xml:space="preserve">       uszkodzonych śrub</w:t>
      </w:r>
      <w:r w:rsidR="006970C6" w:rsidRPr="00207EE2">
        <w:rPr>
          <w:rFonts w:ascii="Cambria" w:hAnsi="Cambria" w:cs="Tahoma"/>
          <w:szCs w:val="24"/>
        </w:rPr>
        <w:t xml:space="preserve"> pod konkretny zabieg</w:t>
      </w:r>
      <w:r w:rsidRPr="00207EE2">
        <w:rPr>
          <w:rFonts w:ascii="Cambria" w:hAnsi="Cambria" w:cs="Tahoma"/>
          <w:szCs w:val="24"/>
        </w:rPr>
        <w:t>.</w:t>
      </w:r>
    </w:p>
    <w:p w:rsidR="00FF2FC6" w:rsidRPr="0092165F" w:rsidRDefault="00FF2FC6" w:rsidP="006C4929">
      <w:pPr>
        <w:pStyle w:val="Tekstpodstawowy"/>
        <w:numPr>
          <w:ilvl w:val="0"/>
          <w:numId w:val="4"/>
        </w:numPr>
        <w:rPr>
          <w:rFonts w:ascii="Cambria" w:hAnsi="Cambria" w:cs="Tahoma"/>
          <w:szCs w:val="24"/>
        </w:rPr>
      </w:pPr>
      <w:r w:rsidRPr="0092165F">
        <w:rPr>
          <w:rFonts w:ascii="Cambria" w:hAnsi="Cambria" w:cs="Tahoma"/>
          <w:szCs w:val="24"/>
        </w:rPr>
        <w:t>Dostawca zobowiązany będzie do bezpłatnego wypożyczenia (pod konkretny zabieg,  po</w:t>
      </w:r>
      <w:r w:rsidR="0092165F">
        <w:rPr>
          <w:rFonts w:ascii="Cambria" w:hAnsi="Cambria" w:cs="Tahoma"/>
          <w:szCs w:val="24"/>
        </w:rPr>
        <w:t xml:space="preserve"> </w:t>
      </w:r>
      <w:r w:rsidRPr="0092165F">
        <w:rPr>
          <w:rFonts w:ascii="Cambria" w:hAnsi="Cambria" w:cs="Tahoma"/>
          <w:szCs w:val="24"/>
        </w:rPr>
        <w:t>okresie trwania umowy) narzędzi do usuwania założonych implantów.</w:t>
      </w:r>
    </w:p>
    <w:p w:rsidR="00FF2FC6" w:rsidRPr="00207EE2" w:rsidRDefault="00FF2FC6" w:rsidP="00FF2FC6">
      <w:pPr>
        <w:widowControl w:val="0"/>
        <w:suppressAutoHyphens/>
        <w:jc w:val="both"/>
        <w:rPr>
          <w:rFonts w:ascii="Cambria" w:hAnsi="Cambria" w:cs="Tahoma"/>
          <w:sz w:val="24"/>
          <w:szCs w:val="24"/>
        </w:rPr>
      </w:pPr>
    </w:p>
    <w:p w:rsidR="0015547E" w:rsidRPr="00207EE2" w:rsidRDefault="0015547E" w:rsidP="0015547E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§ 5</w:t>
      </w:r>
    </w:p>
    <w:p w:rsidR="0015547E" w:rsidRPr="00207EE2" w:rsidRDefault="0015547E" w:rsidP="0015547E">
      <w:pPr>
        <w:jc w:val="center"/>
        <w:rPr>
          <w:rFonts w:ascii="Cambria" w:hAnsi="Cambria" w:cs="Tahoma"/>
          <w:b/>
          <w:sz w:val="24"/>
          <w:szCs w:val="24"/>
        </w:rPr>
      </w:pPr>
      <w:r w:rsidRPr="00207EE2">
        <w:rPr>
          <w:rFonts w:ascii="Cambria" w:hAnsi="Cambria" w:cs="Tahoma"/>
          <w:b/>
          <w:sz w:val="24"/>
          <w:szCs w:val="24"/>
        </w:rPr>
        <w:t>SZKOLENIA</w:t>
      </w:r>
    </w:p>
    <w:p w:rsidR="0015547E" w:rsidRPr="00207EE2" w:rsidRDefault="0015547E" w:rsidP="0015547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 ramach realizacji niniejszej umowy na dostawę wyrobów medycznych Wykonawca  zobowiązuje się do przeprowadzenia niezbędnych szkoleń personelu medycznego Zamawiającego.</w:t>
      </w:r>
    </w:p>
    <w:p w:rsidR="0015547E" w:rsidRPr="00207EE2" w:rsidRDefault="0015547E" w:rsidP="0015547E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Szkolenia obejmować będą wyłącznie zakres wiedzy merytorycznej związanej z użyciem produktów, które Wykonawca dostarcza w ramach niniejszej umowy. </w:t>
      </w:r>
    </w:p>
    <w:p w:rsidR="0015547E" w:rsidRPr="00207EE2" w:rsidRDefault="0015547E" w:rsidP="0015547E">
      <w:pPr>
        <w:numPr>
          <w:ilvl w:val="0"/>
          <w:numId w:val="1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Harmonogram szkoleń oraz ich zakres opracuje i przedstawi Wykonawca. Wykonawca określi maksymalną liczbę uczestników, którzy będą uczestniczyć w szkoleniu.</w:t>
      </w:r>
    </w:p>
    <w:p w:rsidR="0015547E" w:rsidRPr="00207EE2" w:rsidRDefault="0015547E" w:rsidP="0015547E">
      <w:pPr>
        <w:numPr>
          <w:ilvl w:val="0"/>
          <w:numId w:val="1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Zamawiający dokona wyboru uczestników spośród swego personelu. Uczestnicy to personel  z doświadczeniem w obszarze ortopedycznym,  a zdobyte doświadczenie będą wykorzystywać w zabiegach z użyciem produktów dostarczanych przez Wykonawcę.</w:t>
      </w:r>
    </w:p>
    <w:p w:rsidR="0015547E" w:rsidRPr="00207EE2" w:rsidRDefault="0015547E" w:rsidP="0015547E">
      <w:pPr>
        <w:numPr>
          <w:ilvl w:val="0"/>
          <w:numId w:val="14"/>
        </w:numPr>
        <w:autoSpaceDE w:val="0"/>
        <w:autoSpaceDN w:val="0"/>
        <w:adjustRightInd w:val="0"/>
        <w:ind w:left="0" w:hanging="284"/>
        <w:jc w:val="both"/>
        <w:rPr>
          <w:rFonts w:ascii="Cambria" w:eastAsia="TimesNewRoman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Wszystkie szkolenia Wykonawca przeprowadzi w j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  <w:r w:rsidRPr="00207EE2">
        <w:rPr>
          <w:rFonts w:ascii="Cambria" w:hAnsi="Cambria" w:cs="Tahoma"/>
          <w:sz w:val="24"/>
          <w:szCs w:val="24"/>
        </w:rPr>
        <w:t>zyku polskim, zapewniaj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 xml:space="preserve">c na swój koszt wszystkie niezbędne do realizacji szkolenia materiały szkoleniowe. </w:t>
      </w:r>
    </w:p>
    <w:p w:rsidR="0015547E" w:rsidRPr="00207EE2" w:rsidRDefault="0015547E" w:rsidP="0015547E">
      <w:pPr>
        <w:numPr>
          <w:ilvl w:val="0"/>
          <w:numId w:val="14"/>
        </w:numPr>
        <w:autoSpaceDE w:val="0"/>
        <w:autoSpaceDN w:val="0"/>
        <w:adjustRightInd w:val="0"/>
        <w:ind w:left="0" w:hanging="284"/>
        <w:jc w:val="both"/>
        <w:rPr>
          <w:rFonts w:ascii="Cambria" w:eastAsia="TimesNewRoman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Wykonawca zapewni prowadzenie szkole</w:t>
      </w:r>
      <w:r w:rsidRPr="00207EE2">
        <w:rPr>
          <w:rFonts w:ascii="Cambria" w:eastAsia="TimesNewRoman" w:hAnsi="Cambria" w:cs="Tahoma"/>
          <w:sz w:val="24"/>
          <w:szCs w:val="24"/>
        </w:rPr>
        <w:t xml:space="preserve">ń </w:t>
      </w:r>
      <w:r w:rsidRPr="00207EE2">
        <w:rPr>
          <w:rFonts w:ascii="Cambria" w:hAnsi="Cambria" w:cs="Tahoma"/>
          <w:sz w:val="24"/>
          <w:szCs w:val="24"/>
        </w:rPr>
        <w:t>przez wykwalifikowana kadr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</w:p>
    <w:p w:rsidR="0015547E" w:rsidRPr="00207EE2" w:rsidRDefault="0015547E" w:rsidP="0015547E">
      <w:pPr>
        <w:numPr>
          <w:ilvl w:val="0"/>
          <w:numId w:val="1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Szkolenia zostan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ą </w:t>
      </w:r>
      <w:r w:rsidRPr="00207EE2">
        <w:rPr>
          <w:rFonts w:ascii="Cambria" w:hAnsi="Cambria" w:cs="Tahoma"/>
          <w:sz w:val="24"/>
          <w:szCs w:val="24"/>
        </w:rPr>
        <w:t>przeprowadzone w siedzibie Zamawiaj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 xml:space="preserve">cego. </w:t>
      </w:r>
    </w:p>
    <w:p w:rsidR="0015547E" w:rsidRPr="00207EE2" w:rsidRDefault="0015547E" w:rsidP="0015547E">
      <w:pPr>
        <w:numPr>
          <w:ilvl w:val="0"/>
          <w:numId w:val="1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Zako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czenie szkole</w:t>
      </w:r>
      <w:r w:rsidRPr="00207EE2">
        <w:rPr>
          <w:rFonts w:ascii="Cambria" w:eastAsia="TimesNewRoman" w:hAnsi="Cambria" w:cs="Tahoma"/>
          <w:sz w:val="24"/>
          <w:szCs w:val="24"/>
        </w:rPr>
        <w:t xml:space="preserve">ń </w:t>
      </w:r>
      <w:r w:rsidRPr="00207EE2">
        <w:rPr>
          <w:rFonts w:ascii="Cambria" w:hAnsi="Cambria" w:cs="Tahoma"/>
          <w:sz w:val="24"/>
          <w:szCs w:val="24"/>
        </w:rPr>
        <w:t>potwierdzone b</w:t>
      </w:r>
      <w:r w:rsidRPr="00207EE2">
        <w:rPr>
          <w:rFonts w:ascii="Cambria" w:eastAsia="TimesNewRoman" w:hAnsi="Cambria" w:cs="Tahoma"/>
          <w:sz w:val="24"/>
          <w:szCs w:val="24"/>
        </w:rPr>
        <w:t>ę</w:t>
      </w:r>
      <w:r w:rsidRPr="00207EE2">
        <w:rPr>
          <w:rFonts w:ascii="Cambria" w:hAnsi="Cambria" w:cs="Tahoma"/>
          <w:sz w:val="24"/>
          <w:szCs w:val="24"/>
        </w:rPr>
        <w:t>dzie protokołem, sporz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dzonym oddzielnie dla ka</w:t>
      </w:r>
      <w:r w:rsidRPr="00207EE2">
        <w:rPr>
          <w:rFonts w:ascii="Cambria" w:eastAsia="TimesNewRoman" w:hAnsi="Cambria" w:cs="Tahoma"/>
          <w:sz w:val="24"/>
          <w:szCs w:val="24"/>
        </w:rPr>
        <w:t>ż</w:t>
      </w:r>
      <w:r w:rsidRPr="00207EE2">
        <w:rPr>
          <w:rFonts w:ascii="Cambria" w:hAnsi="Cambria" w:cs="Tahoma"/>
          <w:sz w:val="24"/>
          <w:szCs w:val="24"/>
        </w:rPr>
        <w:t>dej szkolonej grupy, w dwóch jednobrzmi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cych egzemplarzach, po jednym dla każdej ze stron  i zawieraj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cym:</w:t>
      </w:r>
    </w:p>
    <w:p w:rsidR="0015547E" w:rsidRPr="00207EE2" w:rsidRDefault="0015547E" w:rsidP="0015547E">
      <w:pPr>
        <w:numPr>
          <w:ilvl w:val="1"/>
          <w:numId w:val="1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nazw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i tematyk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ka</w:t>
      </w:r>
      <w:r w:rsidRPr="00207EE2">
        <w:rPr>
          <w:rFonts w:ascii="Cambria" w:eastAsia="TimesNewRoman" w:hAnsi="Cambria" w:cs="Tahoma"/>
          <w:sz w:val="24"/>
          <w:szCs w:val="24"/>
        </w:rPr>
        <w:t>ż</w:t>
      </w:r>
      <w:r w:rsidRPr="00207EE2">
        <w:rPr>
          <w:rFonts w:ascii="Cambria" w:hAnsi="Cambria" w:cs="Tahoma"/>
          <w:sz w:val="24"/>
          <w:szCs w:val="24"/>
        </w:rPr>
        <w:t>dego ze szkole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,</w:t>
      </w:r>
    </w:p>
    <w:p w:rsidR="0015547E" w:rsidRPr="00207EE2" w:rsidRDefault="0015547E" w:rsidP="0015547E">
      <w:pPr>
        <w:numPr>
          <w:ilvl w:val="1"/>
          <w:numId w:val="1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dat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i miejsce ich przeprowadzenia,</w:t>
      </w:r>
    </w:p>
    <w:p w:rsidR="0015547E" w:rsidRPr="00207EE2" w:rsidRDefault="0015547E" w:rsidP="0015547E">
      <w:pPr>
        <w:numPr>
          <w:ilvl w:val="1"/>
          <w:numId w:val="1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imienn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ą </w:t>
      </w:r>
      <w:r w:rsidRPr="00207EE2">
        <w:rPr>
          <w:rFonts w:ascii="Cambria" w:hAnsi="Cambria" w:cs="Tahoma"/>
          <w:sz w:val="24"/>
          <w:szCs w:val="24"/>
        </w:rPr>
        <w:t>list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osób uczestnicz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cych w poszczególnych szkoleniach,</w:t>
      </w:r>
    </w:p>
    <w:p w:rsidR="0015547E" w:rsidRPr="00207EE2" w:rsidRDefault="0015547E" w:rsidP="0015547E">
      <w:pPr>
        <w:numPr>
          <w:ilvl w:val="1"/>
          <w:numId w:val="1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Imi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i nazwisko oraz specjalizacj</w:t>
      </w:r>
      <w:r w:rsidRPr="00207EE2">
        <w:rPr>
          <w:rFonts w:ascii="Cambria" w:eastAsia="TimesNewRoman" w:hAnsi="Cambria" w:cs="Tahoma"/>
          <w:sz w:val="24"/>
          <w:szCs w:val="24"/>
        </w:rPr>
        <w:t xml:space="preserve">ę </w:t>
      </w:r>
      <w:r w:rsidRPr="00207EE2">
        <w:rPr>
          <w:rFonts w:ascii="Cambria" w:hAnsi="Cambria" w:cs="Tahoma"/>
          <w:sz w:val="24"/>
          <w:szCs w:val="24"/>
        </w:rPr>
        <w:t>osób prowadz</w:t>
      </w:r>
      <w:r w:rsidRPr="00207EE2">
        <w:rPr>
          <w:rFonts w:ascii="Cambria" w:eastAsia="TimesNewRoman" w:hAnsi="Cambria" w:cs="Tahoma"/>
          <w:sz w:val="24"/>
          <w:szCs w:val="24"/>
        </w:rPr>
        <w:t>ą</w:t>
      </w:r>
      <w:r w:rsidRPr="00207EE2">
        <w:rPr>
          <w:rFonts w:ascii="Cambria" w:hAnsi="Cambria" w:cs="Tahoma"/>
          <w:sz w:val="24"/>
          <w:szCs w:val="24"/>
        </w:rPr>
        <w:t>cych szkolenie,</w:t>
      </w:r>
    </w:p>
    <w:p w:rsidR="0015547E" w:rsidRPr="00207EE2" w:rsidRDefault="0015547E" w:rsidP="0015547E">
      <w:pPr>
        <w:numPr>
          <w:ilvl w:val="1"/>
          <w:numId w:val="14"/>
        </w:numPr>
        <w:autoSpaceDE w:val="0"/>
        <w:autoSpaceDN w:val="0"/>
        <w:adjustRightInd w:val="0"/>
        <w:ind w:left="0" w:hanging="284"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czas trwania poszczególnych szkole</w:t>
      </w:r>
      <w:r w:rsidRPr="00207EE2">
        <w:rPr>
          <w:rFonts w:ascii="Cambria" w:eastAsia="TimesNewRoman" w:hAnsi="Cambria" w:cs="Tahoma"/>
          <w:sz w:val="24"/>
          <w:szCs w:val="24"/>
        </w:rPr>
        <w:t>ń</w:t>
      </w:r>
      <w:r w:rsidRPr="00207EE2">
        <w:rPr>
          <w:rFonts w:ascii="Cambria" w:hAnsi="Cambria" w:cs="Tahoma"/>
          <w:sz w:val="24"/>
          <w:szCs w:val="24"/>
        </w:rPr>
        <w:t>.</w:t>
      </w:r>
    </w:p>
    <w:p w:rsidR="00922E40" w:rsidRPr="00207EE2" w:rsidRDefault="00922E40" w:rsidP="0015547E">
      <w:pPr>
        <w:jc w:val="both"/>
        <w:rPr>
          <w:rFonts w:ascii="Cambria" w:hAnsi="Cambria" w:cs="Tahoma"/>
          <w:sz w:val="24"/>
          <w:szCs w:val="24"/>
        </w:rPr>
      </w:pPr>
    </w:p>
    <w:p w:rsidR="00922E40" w:rsidRPr="00207EE2" w:rsidRDefault="0015547E" w:rsidP="00922E40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§ 6</w:t>
      </w:r>
    </w:p>
    <w:p w:rsidR="00922E40" w:rsidRPr="00207EE2" w:rsidRDefault="00922E40" w:rsidP="00922E40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207EE2">
        <w:rPr>
          <w:rFonts w:ascii="Cambria" w:hAnsi="Cambria" w:cs="Tahoma"/>
          <w:szCs w:val="24"/>
        </w:rPr>
        <w:t>KARY UMOWNE</w:t>
      </w:r>
    </w:p>
    <w:p w:rsidR="00922E40" w:rsidRPr="00207EE2" w:rsidRDefault="00922E40" w:rsidP="00922E40">
      <w:pPr>
        <w:widowControl w:val="0"/>
        <w:numPr>
          <w:ilvl w:val="0"/>
          <w:numId w:val="6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922E40" w:rsidRPr="00207EE2" w:rsidRDefault="00922E40" w:rsidP="00922E40">
      <w:pPr>
        <w:widowControl w:val="0"/>
        <w:numPr>
          <w:ilvl w:val="0"/>
          <w:numId w:val="7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0,2% wartości towaru nie dostarczonego w terminie, za każdy dzień zwłoki realizacji przedmiotu umowy jeżeli niezrealizowanie części umowy nastąpiło</w:t>
      </w:r>
      <w:r w:rsidRPr="00207EE2">
        <w:rPr>
          <w:rFonts w:ascii="Cambria" w:hAnsi="Cambria" w:cs="Tahoma"/>
          <w:sz w:val="24"/>
          <w:szCs w:val="24"/>
        </w:rPr>
        <w:br/>
        <w:t xml:space="preserve"> z winy Dostawcy.</w:t>
      </w:r>
    </w:p>
    <w:p w:rsidR="00922E40" w:rsidRPr="00207EE2" w:rsidRDefault="00922E40" w:rsidP="00922E40">
      <w:pPr>
        <w:widowControl w:val="0"/>
        <w:numPr>
          <w:ilvl w:val="0"/>
          <w:numId w:val="8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5% wartości niezrealizowanej części umowy w przypadku niewykonania umowy</w:t>
      </w:r>
      <w:r w:rsidRPr="00207EE2">
        <w:rPr>
          <w:rFonts w:ascii="Cambria" w:hAnsi="Cambria" w:cs="Tahoma"/>
          <w:sz w:val="24"/>
          <w:szCs w:val="24"/>
        </w:rPr>
        <w:br/>
        <w:t xml:space="preserve"> z winy dostawcy</w:t>
      </w:r>
    </w:p>
    <w:p w:rsidR="00922E40" w:rsidRPr="00207EE2" w:rsidRDefault="00922E40" w:rsidP="00922E40">
      <w:pPr>
        <w:widowControl w:val="0"/>
        <w:numPr>
          <w:ilvl w:val="0"/>
          <w:numId w:val="6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922E40" w:rsidRPr="00207EE2" w:rsidRDefault="00922E40" w:rsidP="00922E40">
      <w:pPr>
        <w:jc w:val="center"/>
        <w:rPr>
          <w:rFonts w:ascii="Cambria" w:hAnsi="Cambria" w:cs="Tahoma"/>
          <w:sz w:val="24"/>
          <w:szCs w:val="24"/>
        </w:rPr>
      </w:pPr>
    </w:p>
    <w:p w:rsidR="0009099E" w:rsidRDefault="0009099E" w:rsidP="00922E40">
      <w:pPr>
        <w:jc w:val="center"/>
        <w:rPr>
          <w:rFonts w:ascii="Cambria" w:hAnsi="Cambria" w:cs="Tahoma"/>
          <w:sz w:val="24"/>
          <w:szCs w:val="24"/>
        </w:rPr>
      </w:pPr>
    </w:p>
    <w:p w:rsidR="00922E40" w:rsidRPr="00207EE2" w:rsidRDefault="0015547E" w:rsidP="00922E40">
      <w:pPr>
        <w:jc w:val="center"/>
        <w:rPr>
          <w:rFonts w:ascii="Cambria" w:hAnsi="Cambria" w:cs="Tahoma"/>
          <w:b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lastRenderedPageBreak/>
        <w:t>§ 7</w:t>
      </w:r>
    </w:p>
    <w:p w:rsidR="00922E40" w:rsidRPr="00207EE2" w:rsidRDefault="00922E40" w:rsidP="00922E40">
      <w:pPr>
        <w:jc w:val="center"/>
        <w:rPr>
          <w:rFonts w:ascii="Cambria" w:hAnsi="Cambria" w:cs="Tahoma"/>
          <w:b/>
          <w:sz w:val="24"/>
          <w:szCs w:val="24"/>
        </w:rPr>
      </w:pPr>
      <w:r w:rsidRPr="00207EE2">
        <w:rPr>
          <w:rFonts w:ascii="Cambria" w:hAnsi="Cambria" w:cs="Tahoma"/>
          <w:b/>
          <w:sz w:val="24"/>
          <w:szCs w:val="24"/>
        </w:rPr>
        <w:t>WARUNKI I ZAKRES ZMIANY UMOWY</w:t>
      </w:r>
    </w:p>
    <w:p w:rsidR="00922E40" w:rsidRPr="00207EE2" w:rsidRDefault="00922E40" w:rsidP="0009099E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207EE2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207EE2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922E40" w:rsidRPr="00207EE2" w:rsidRDefault="00922E40" w:rsidP="0009099E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207EE2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207EE2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207EE2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922E40" w:rsidRPr="00207EE2" w:rsidRDefault="00922E40" w:rsidP="0009099E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rFonts w:ascii="Cambria" w:hAnsi="Cambria" w:cs="Tahoma"/>
          <w:color w:val="000000"/>
          <w:spacing w:val="-8"/>
          <w:sz w:val="24"/>
          <w:szCs w:val="24"/>
        </w:rPr>
      </w:pPr>
      <w:r w:rsidRPr="00207EE2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207EE2">
        <w:rPr>
          <w:rFonts w:ascii="Cambria" w:hAnsi="Cambria" w:cs="Tahoma"/>
          <w:color w:val="000000"/>
          <w:sz w:val="24"/>
          <w:szCs w:val="24"/>
        </w:rPr>
        <w:t>,</w:t>
      </w:r>
    </w:p>
    <w:p w:rsidR="00922E40" w:rsidRPr="00207EE2" w:rsidRDefault="00922E40" w:rsidP="0009099E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zmiany stawki podatku VAT – związanej z przedmiotem umowy – w tym przypadku zmianie ulegnie kwota podatku VAT i cena brutto, cena netto pozostanie niezmienna, </w:t>
      </w:r>
    </w:p>
    <w:p w:rsidR="00922E40" w:rsidRPr="00207EE2" w:rsidRDefault="00922E40" w:rsidP="0009099E">
      <w:pPr>
        <w:numPr>
          <w:ilvl w:val="0"/>
          <w:numId w:val="13"/>
        </w:num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 przypadku zmiany stawki podatku VAT w ramach niniejszej umowy zmiana stawki następuje z dniem wejścia w życie aktu prawnego zmieniającego stawkę, a w przypadku zmiany stawek celnych wystąpienie o zmianę wymaga udokumentowanej formy pisemnej i zgody Zamawiającego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</w:p>
    <w:p w:rsidR="00922E40" w:rsidRPr="00207EE2" w:rsidRDefault="0015547E" w:rsidP="00922E40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§ 8</w:t>
      </w:r>
    </w:p>
    <w:p w:rsidR="00922E40" w:rsidRPr="00207EE2" w:rsidRDefault="00922E40" w:rsidP="00922E40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207EE2">
        <w:rPr>
          <w:rFonts w:ascii="Cambria" w:hAnsi="Cambria" w:cs="Tahoma"/>
          <w:szCs w:val="24"/>
        </w:rPr>
        <w:t>POSTANOWIENIA KOŃCOWE</w:t>
      </w:r>
    </w:p>
    <w:p w:rsidR="00922E40" w:rsidRPr="00207EE2" w:rsidRDefault="00922E40" w:rsidP="00922E40">
      <w:pPr>
        <w:widowControl w:val="0"/>
        <w:numPr>
          <w:ilvl w:val="0"/>
          <w:numId w:val="9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922E40" w:rsidRPr="00207EE2" w:rsidRDefault="00922E40" w:rsidP="00922E40">
      <w:pPr>
        <w:widowControl w:val="0"/>
        <w:numPr>
          <w:ilvl w:val="0"/>
          <w:numId w:val="9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922E40" w:rsidRPr="00207EE2" w:rsidRDefault="00922E40" w:rsidP="00922E40">
      <w:pPr>
        <w:widowControl w:val="0"/>
        <w:numPr>
          <w:ilvl w:val="0"/>
          <w:numId w:val="9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922E40" w:rsidRPr="00207EE2" w:rsidRDefault="00922E40" w:rsidP="00922E40">
      <w:pPr>
        <w:widowControl w:val="0"/>
        <w:numPr>
          <w:ilvl w:val="0"/>
          <w:numId w:val="10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Nieterminowej 3-krotnej realizacji dostaw, przekraczającej łącznie 7 dni w okresie realizacji umowy</w:t>
      </w:r>
    </w:p>
    <w:p w:rsidR="00922E40" w:rsidRPr="00207EE2" w:rsidRDefault="00922E40" w:rsidP="00922E40">
      <w:pPr>
        <w:widowControl w:val="0"/>
        <w:numPr>
          <w:ilvl w:val="0"/>
          <w:numId w:val="10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Podwyższenia cen jednostkowych przez Dostawcę </w:t>
      </w:r>
    </w:p>
    <w:p w:rsidR="00922E40" w:rsidRPr="00207EE2" w:rsidRDefault="00922E40" w:rsidP="00922E40">
      <w:pPr>
        <w:widowControl w:val="0"/>
        <w:numPr>
          <w:ilvl w:val="0"/>
          <w:numId w:val="9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Odstąpienie od umowy będzie poprzedzone wezwaniem Dostawcy do realizowania umowy zgodnie z zawartymi postanowieniami.</w:t>
      </w:r>
    </w:p>
    <w:p w:rsidR="00922E40" w:rsidRPr="00207EE2" w:rsidRDefault="00922E40" w:rsidP="00922E40">
      <w:pPr>
        <w:pStyle w:val="Tekstpodstawowy"/>
        <w:widowControl w:val="0"/>
        <w:numPr>
          <w:ilvl w:val="0"/>
          <w:numId w:val="9"/>
        </w:numPr>
        <w:suppressAutoHyphens/>
        <w:spacing w:after="100" w:afterAutospacing="1"/>
        <w:jc w:val="both"/>
        <w:rPr>
          <w:rFonts w:ascii="Cambria" w:hAnsi="Cambria"/>
          <w:szCs w:val="24"/>
        </w:rPr>
      </w:pPr>
      <w:r w:rsidRPr="00207EE2">
        <w:rPr>
          <w:rFonts w:ascii="Cambria" w:hAnsi="Cambria" w:cs="Tahoma"/>
          <w:szCs w:val="24"/>
        </w:rPr>
        <w:t>Dostawca zobowiązany będzie do bezpłatnego wypożyczenia (pod konkretny zabieg, po okresie trwania umowy) narzędzi do usuwania założonych implantów w okresie 12 miesięcy od daty zakończenia obowiązywania umowy.</w:t>
      </w:r>
    </w:p>
    <w:p w:rsidR="00922E40" w:rsidRPr="00207EE2" w:rsidRDefault="0015547E" w:rsidP="00922E40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§ 9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1. Dostawca nie może przenieść wierzytelności na osobę trzecią bez zgody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    w art.518 Kodeksu Cywilnego ( w szczególności Dostawca nie może zawrzeć 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3. Naruszenie zakazu określonego w ust.2., skutkować będzie dla Dostawcy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</w:p>
    <w:p w:rsidR="00922E40" w:rsidRPr="00207EE2" w:rsidRDefault="0015547E" w:rsidP="00922E40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§ 10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W sprawach nieuregulowanych niniejszą umową mają zastosowanie przepisy Kodeksu Cywilnego, Ustawa Prawo zamówień publicznych z dnia 29.01.2004 roku (Dz. U. </w:t>
      </w:r>
      <w:r w:rsidR="003B705E" w:rsidRPr="00207EE2">
        <w:rPr>
          <w:rFonts w:ascii="Cambria" w:hAnsi="Cambria" w:cs="Tahoma"/>
          <w:sz w:val="24"/>
          <w:szCs w:val="24"/>
        </w:rPr>
        <w:t>z 201</w:t>
      </w:r>
      <w:r w:rsidR="0009099E">
        <w:rPr>
          <w:rFonts w:ascii="Cambria" w:hAnsi="Cambria" w:cs="Tahoma"/>
          <w:sz w:val="24"/>
          <w:szCs w:val="24"/>
        </w:rPr>
        <w:t>9</w:t>
      </w:r>
      <w:r w:rsidR="003B705E" w:rsidRPr="00207EE2">
        <w:rPr>
          <w:rFonts w:ascii="Cambria" w:hAnsi="Cambria" w:cs="Tahoma"/>
          <w:sz w:val="24"/>
          <w:szCs w:val="24"/>
        </w:rPr>
        <w:t>r.</w:t>
      </w:r>
      <w:r w:rsidRPr="00207EE2">
        <w:rPr>
          <w:rFonts w:ascii="Cambria" w:hAnsi="Cambria" w:cs="Tahoma"/>
          <w:sz w:val="24"/>
          <w:szCs w:val="24"/>
        </w:rPr>
        <w:t xml:space="preserve"> poz. </w:t>
      </w:r>
      <w:r w:rsidR="0009099E">
        <w:rPr>
          <w:rFonts w:ascii="Cambria" w:hAnsi="Cambria" w:cs="Tahoma"/>
          <w:sz w:val="24"/>
          <w:szCs w:val="24"/>
        </w:rPr>
        <w:t>1843)</w:t>
      </w:r>
      <w:r w:rsidRPr="00207EE2">
        <w:rPr>
          <w:rFonts w:ascii="Cambria" w:hAnsi="Cambria" w:cs="Tahoma"/>
          <w:sz w:val="24"/>
          <w:szCs w:val="24"/>
        </w:rPr>
        <w:t xml:space="preserve"> oraz ustawa z </w:t>
      </w:r>
      <w:r w:rsidR="003B705E" w:rsidRPr="00207EE2">
        <w:rPr>
          <w:rFonts w:ascii="Cambria" w:hAnsi="Cambria" w:cs="Tahoma"/>
          <w:sz w:val="24"/>
          <w:szCs w:val="24"/>
        </w:rPr>
        <w:t>08</w:t>
      </w:r>
      <w:r w:rsidRPr="00207EE2">
        <w:rPr>
          <w:rFonts w:ascii="Cambria" w:hAnsi="Cambria" w:cs="Tahoma"/>
          <w:sz w:val="24"/>
          <w:szCs w:val="24"/>
        </w:rPr>
        <w:t>.0</w:t>
      </w:r>
      <w:r w:rsidR="003B705E" w:rsidRPr="00207EE2">
        <w:rPr>
          <w:rFonts w:ascii="Cambria" w:hAnsi="Cambria" w:cs="Tahoma"/>
          <w:sz w:val="24"/>
          <w:szCs w:val="24"/>
        </w:rPr>
        <w:t>3</w:t>
      </w:r>
      <w:r w:rsidRPr="00207EE2">
        <w:rPr>
          <w:rFonts w:ascii="Cambria" w:hAnsi="Cambria" w:cs="Tahoma"/>
          <w:sz w:val="24"/>
          <w:szCs w:val="24"/>
        </w:rPr>
        <w:t>.20</w:t>
      </w:r>
      <w:r w:rsidR="003B705E" w:rsidRPr="00207EE2">
        <w:rPr>
          <w:rFonts w:ascii="Cambria" w:hAnsi="Cambria" w:cs="Tahoma"/>
          <w:sz w:val="24"/>
          <w:szCs w:val="24"/>
        </w:rPr>
        <w:t>1</w:t>
      </w:r>
      <w:r w:rsidR="0009099E">
        <w:rPr>
          <w:rFonts w:ascii="Cambria" w:hAnsi="Cambria" w:cs="Tahoma"/>
          <w:sz w:val="24"/>
          <w:szCs w:val="24"/>
        </w:rPr>
        <w:t>3</w:t>
      </w:r>
      <w:r w:rsidRPr="00207EE2">
        <w:rPr>
          <w:rFonts w:ascii="Cambria" w:hAnsi="Cambria" w:cs="Tahoma"/>
          <w:sz w:val="24"/>
          <w:szCs w:val="24"/>
        </w:rPr>
        <w:t>r</w:t>
      </w:r>
      <w:r w:rsidR="0009099E">
        <w:rPr>
          <w:rFonts w:ascii="Cambria" w:hAnsi="Cambria" w:cs="Tahoma"/>
          <w:sz w:val="24"/>
          <w:szCs w:val="24"/>
        </w:rPr>
        <w:t>.</w:t>
      </w:r>
      <w:r w:rsidRPr="00207EE2">
        <w:rPr>
          <w:rFonts w:ascii="Cambria" w:hAnsi="Cambria" w:cs="Tahoma"/>
          <w:sz w:val="24"/>
          <w:szCs w:val="24"/>
        </w:rPr>
        <w:t xml:space="preserve"> o </w:t>
      </w:r>
      <w:r w:rsidR="0009099E">
        <w:rPr>
          <w:rFonts w:ascii="Cambria" w:hAnsi="Cambria" w:cs="Tahoma"/>
          <w:sz w:val="24"/>
          <w:szCs w:val="24"/>
        </w:rPr>
        <w:t xml:space="preserve">przeciwdziałaniu nadmiernym opóźnieniom </w:t>
      </w:r>
      <w:r w:rsidRPr="00207EE2">
        <w:rPr>
          <w:rFonts w:ascii="Cambria" w:hAnsi="Cambria" w:cs="Tahoma"/>
          <w:sz w:val="24"/>
          <w:szCs w:val="24"/>
        </w:rPr>
        <w:t xml:space="preserve"> w transakcjach handlowych</w:t>
      </w:r>
    </w:p>
    <w:p w:rsidR="00922E40" w:rsidRPr="00207EE2" w:rsidRDefault="0015547E" w:rsidP="00922E40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§ 11</w:t>
      </w:r>
    </w:p>
    <w:p w:rsidR="00922E40" w:rsidRPr="00207EE2" w:rsidRDefault="00922E40" w:rsidP="00922E40">
      <w:pPr>
        <w:widowControl w:val="0"/>
        <w:numPr>
          <w:ilvl w:val="0"/>
          <w:numId w:val="11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Niniejsza umowa zostaje zawarta na czas określony od dnia ……..20</w:t>
      </w:r>
      <w:r w:rsidR="0009099E">
        <w:rPr>
          <w:rFonts w:ascii="Cambria" w:hAnsi="Cambria" w:cs="Tahoma"/>
          <w:sz w:val="24"/>
          <w:szCs w:val="24"/>
        </w:rPr>
        <w:t>20</w:t>
      </w:r>
      <w:r w:rsidRPr="00207EE2">
        <w:rPr>
          <w:rFonts w:ascii="Cambria" w:hAnsi="Cambria" w:cs="Tahoma"/>
          <w:sz w:val="24"/>
          <w:szCs w:val="24"/>
        </w:rPr>
        <w:t>r. do dnia  31.05.20</w:t>
      </w:r>
      <w:r w:rsidR="00236BF6" w:rsidRPr="00207EE2">
        <w:rPr>
          <w:rFonts w:ascii="Cambria" w:hAnsi="Cambria" w:cs="Tahoma"/>
          <w:sz w:val="24"/>
          <w:szCs w:val="24"/>
        </w:rPr>
        <w:t>2</w:t>
      </w:r>
      <w:r w:rsidR="0009099E">
        <w:rPr>
          <w:rFonts w:ascii="Cambria" w:hAnsi="Cambria" w:cs="Tahoma"/>
          <w:sz w:val="24"/>
          <w:szCs w:val="24"/>
        </w:rPr>
        <w:t>1</w:t>
      </w:r>
      <w:r w:rsidRPr="00207EE2">
        <w:rPr>
          <w:rFonts w:ascii="Cambria" w:hAnsi="Cambria" w:cs="Tahoma"/>
          <w:sz w:val="24"/>
          <w:szCs w:val="24"/>
        </w:rPr>
        <w:t>r.</w:t>
      </w:r>
    </w:p>
    <w:p w:rsidR="00922E40" w:rsidRPr="00207EE2" w:rsidRDefault="00922E40" w:rsidP="00922E40">
      <w:pPr>
        <w:widowControl w:val="0"/>
        <w:numPr>
          <w:ilvl w:val="0"/>
          <w:numId w:val="11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922E40" w:rsidRPr="00207EE2" w:rsidRDefault="00922E40" w:rsidP="00922E40">
      <w:pPr>
        <w:widowControl w:val="0"/>
        <w:numPr>
          <w:ilvl w:val="0"/>
          <w:numId w:val="11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922E40" w:rsidRPr="00207EE2" w:rsidRDefault="00922E40" w:rsidP="00922E40">
      <w:pPr>
        <w:widowControl w:val="0"/>
        <w:numPr>
          <w:ilvl w:val="0"/>
          <w:numId w:val="11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Każda ze stron może wypowiedzieć umowę z zachowaniem 60 dniowego terminu wypowiedzenia.</w:t>
      </w:r>
    </w:p>
    <w:p w:rsidR="00922E40" w:rsidRPr="00207EE2" w:rsidRDefault="0015547E" w:rsidP="00922E40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§ 12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922E40" w:rsidRPr="00207EE2" w:rsidRDefault="00922E40" w:rsidP="00922E40">
      <w:pPr>
        <w:jc w:val="center"/>
        <w:rPr>
          <w:rFonts w:ascii="Cambria" w:hAnsi="Cambria" w:cs="Tahoma"/>
          <w:sz w:val="24"/>
          <w:szCs w:val="24"/>
        </w:rPr>
      </w:pPr>
    </w:p>
    <w:p w:rsidR="00922E40" w:rsidRPr="00207EE2" w:rsidRDefault="0015547E" w:rsidP="00922E40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§ 13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Umowa została sporządzona w 2 jednobrzmiących egzemplarzach, po jedn</w:t>
      </w:r>
      <w:r w:rsidR="0009099E">
        <w:rPr>
          <w:rFonts w:ascii="Cambria" w:hAnsi="Cambria" w:cs="Tahoma"/>
          <w:sz w:val="24"/>
          <w:szCs w:val="24"/>
        </w:rPr>
        <w:t>ym</w:t>
      </w:r>
      <w:r w:rsidRPr="00207EE2">
        <w:rPr>
          <w:rFonts w:ascii="Cambria" w:hAnsi="Cambria" w:cs="Tahoma"/>
          <w:sz w:val="24"/>
          <w:szCs w:val="24"/>
        </w:rPr>
        <w:t xml:space="preserve"> dla każdej ze Stron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</w:rPr>
      </w:pP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  <w:u w:val="single"/>
        </w:rPr>
      </w:pPr>
      <w:r w:rsidRPr="00207EE2">
        <w:rPr>
          <w:rFonts w:ascii="Cambria" w:hAnsi="Cambria" w:cs="Tahoma"/>
          <w:sz w:val="24"/>
          <w:szCs w:val="24"/>
          <w:u w:val="single"/>
        </w:rPr>
        <w:t>Wykaz załączników do umowy:</w:t>
      </w:r>
    </w:p>
    <w:p w:rsidR="00922E40" w:rsidRPr="00207EE2" w:rsidRDefault="00922E40" w:rsidP="00922E40">
      <w:pPr>
        <w:jc w:val="both"/>
        <w:rPr>
          <w:rFonts w:ascii="Cambria" w:hAnsi="Cambria" w:cs="Tahoma"/>
          <w:sz w:val="24"/>
          <w:szCs w:val="24"/>
          <w:u w:val="single"/>
        </w:rPr>
      </w:pPr>
    </w:p>
    <w:p w:rsidR="00922E40" w:rsidRPr="00207EE2" w:rsidRDefault="00922E40" w:rsidP="00922E40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>Załącznik nr 1 formularz asortymentowo – cenowy.</w:t>
      </w:r>
    </w:p>
    <w:p w:rsidR="00922E40" w:rsidRPr="00207EE2" w:rsidRDefault="00922E40" w:rsidP="00922E40">
      <w:pPr>
        <w:jc w:val="center"/>
        <w:rPr>
          <w:rFonts w:ascii="Cambria" w:hAnsi="Cambria" w:cs="Tahoma"/>
          <w:sz w:val="24"/>
          <w:szCs w:val="24"/>
        </w:rPr>
      </w:pPr>
    </w:p>
    <w:p w:rsidR="00922E40" w:rsidRPr="00207EE2" w:rsidRDefault="00922E40" w:rsidP="00922E40">
      <w:pPr>
        <w:jc w:val="center"/>
        <w:rPr>
          <w:rFonts w:ascii="Cambria" w:hAnsi="Cambria" w:cs="Tahoma"/>
          <w:sz w:val="24"/>
          <w:szCs w:val="24"/>
        </w:rPr>
      </w:pPr>
    </w:p>
    <w:p w:rsidR="00922E40" w:rsidRPr="00207EE2" w:rsidRDefault="00922E40" w:rsidP="00922E40">
      <w:pPr>
        <w:jc w:val="center"/>
        <w:rPr>
          <w:rFonts w:ascii="Cambria" w:hAnsi="Cambria" w:cs="Tahoma"/>
          <w:sz w:val="24"/>
          <w:szCs w:val="24"/>
        </w:rPr>
      </w:pPr>
      <w:r w:rsidRPr="00207EE2">
        <w:rPr>
          <w:rFonts w:ascii="Cambria" w:hAnsi="Cambria" w:cs="Tahoma"/>
          <w:sz w:val="24"/>
          <w:szCs w:val="24"/>
        </w:rPr>
        <w:t xml:space="preserve">Dostawca: </w:t>
      </w:r>
      <w:r w:rsidRPr="00207EE2">
        <w:rPr>
          <w:rFonts w:ascii="Cambria" w:hAnsi="Cambria" w:cs="Tahoma"/>
          <w:sz w:val="24"/>
          <w:szCs w:val="24"/>
        </w:rPr>
        <w:tab/>
      </w:r>
      <w:r w:rsidRPr="00207EE2">
        <w:rPr>
          <w:rFonts w:ascii="Cambria" w:hAnsi="Cambria" w:cs="Tahoma"/>
          <w:sz w:val="24"/>
          <w:szCs w:val="24"/>
        </w:rPr>
        <w:tab/>
      </w:r>
      <w:r w:rsidRPr="00207EE2">
        <w:rPr>
          <w:rFonts w:ascii="Cambria" w:hAnsi="Cambria" w:cs="Tahoma"/>
          <w:sz w:val="24"/>
          <w:szCs w:val="24"/>
        </w:rPr>
        <w:tab/>
      </w:r>
      <w:r w:rsidRPr="00207EE2">
        <w:rPr>
          <w:rFonts w:ascii="Cambria" w:hAnsi="Cambria" w:cs="Tahoma"/>
          <w:sz w:val="24"/>
          <w:szCs w:val="24"/>
        </w:rPr>
        <w:tab/>
      </w:r>
      <w:r w:rsidRPr="00207EE2">
        <w:rPr>
          <w:rFonts w:ascii="Cambria" w:hAnsi="Cambria" w:cs="Tahoma"/>
          <w:sz w:val="24"/>
          <w:szCs w:val="24"/>
        </w:rPr>
        <w:tab/>
      </w:r>
      <w:r w:rsidRPr="00207EE2">
        <w:rPr>
          <w:rFonts w:ascii="Cambria" w:hAnsi="Cambria" w:cs="Tahoma"/>
          <w:sz w:val="24"/>
          <w:szCs w:val="24"/>
        </w:rPr>
        <w:tab/>
      </w:r>
      <w:r w:rsidRPr="00207EE2">
        <w:rPr>
          <w:rFonts w:ascii="Cambria" w:hAnsi="Cambria" w:cs="Tahoma"/>
          <w:sz w:val="24"/>
          <w:szCs w:val="24"/>
        </w:rPr>
        <w:tab/>
        <w:t>Zamawiający:</w:t>
      </w:r>
    </w:p>
    <w:p w:rsidR="00922E40" w:rsidRPr="00207EE2" w:rsidRDefault="00922E40" w:rsidP="00922E40">
      <w:pPr>
        <w:pStyle w:val="Tekstpodstawowy"/>
        <w:rPr>
          <w:rFonts w:ascii="Cambria" w:hAnsi="Cambria" w:cs="Tahoma"/>
          <w:szCs w:val="24"/>
        </w:rPr>
      </w:pPr>
    </w:p>
    <w:p w:rsidR="00922E40" w:rsidRPr="003F5DFA" w:rsidRDefault="00922E40" w:rsidP="00922E40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922E40" w:rsidRPr="003F5DFA" w:rsidRDefault="00922E40" w:rsidP="00922E40">
      <w:pPr>
        <w:jc w:val="center"/>
        <w:rPr>
          <w:rFonts w:ascii="Cambria" w:hAnsi="Cambria" w:cs="Arial"/>
          <w:szCs w:val="24"/>
        </w:rPr>
      </w:pPr>
    </w:p>
    <w:p w:rsidR="00732C61" w:rsidRDefault="002903ED"/>
    <w:sectPr w:rsidR="00732C61" w:rsidSect="0091262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52" w:rsidRDefault="001E22D6">
      <w:r>
        <w:separator/>
      </w:r>
    </w:p>
  </w:endnote>
  <w:endnote w:type="continuationSeparator" w:id="0">
    <w:p w:rsidR="00160C52" w:rsidRDefault="001E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6D" w:rsidRDefault="00FE28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0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606D" w:rsidRDefault="002903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6D" w:rsidRDefault="00FE28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0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03E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606D" w:rsidRDefault="002903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52" w:rsidRDefault="001E22D6">
      <w:r>
        <w:separator/>
      </w:r>
    </w:p>
  </w:footnote>
  <w:footnote w:type="continuationSeparator" w:id="0">
    <w:p w:rsidR="00160C52" w:rsidRDefault="001E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  <w:b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3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449F5D44"/>
    <w:multiLevelType w:val="singleLevel"/>
    <w:tmpl w:val="7596943C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617C11ED"/>
    <w:multiLevelType w:val="hybridMultilevel"/>
    <w:tmpl w:val="D220B2A8"/>
    <w:lvl w:ilvl="0" w:tplc="82824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C6E"/>
    <w:rsid w:val="0009099E"/>
    <w:rsid w:val="00095CD8"/>
    <w:rsid w:val="00122196"/>
    <w:rsid w:val="0015547E"/>
    <w:rsid w:val="00160C52"/>
    <w:rsid w:val="001E22D6"/>
    <w:rsid w:val="00207EE2"/>
    <w:rsid w:val="00236BF6"/>
    <w:rsid w:val="002903ED"/>
    <w:rsid w:val="002A08DD"/>
    <w:rsid w:val="003B705E"/>
    <w:rsid w:val="003C4E88"/>
    <w:rsid w:val="005A2E20"/>
    <w:rsid w:val="00630A38"/>
    <w:rsid w:val="006970C6"/>
    <w:rsid w:val="007C2C6E"/>
    <w:rsid w:val="0092165F"/>
    <w:rsid w:val="00922E40"/>
    <w:rsid w:val="00944147"/>
    <w:rsid w:val="00C42835"/>
    <w:rsid w:val="00CC2590"/>
    <w:rsid w:val="00DB110F"/>
    <w:rsid w:val="00EE3E4C"/>
    <w:rsid w:val="00FE282C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9FD2-EB77-41A9-8E27-4199EB81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2E40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22E4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E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2E40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2E40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2E4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22E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22E40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922E40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922E40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922E40"/>
    <w:pPr>
      <w:widowControl w:val="0"/>
      <w:suppressAutoHyphens/>
      <w:jc w:val="both"/>
    </w:pPr>
    <w:rPr>
      <w:rFonts w:ascii="Arial" w:hAnsi="Arial" w:cs="Mangal"/>
      <w:kern w:val="1"/>
      <w:sz w:val="28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C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C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2018-05-08T05:42:00Z</cp:lastPrinted>
  <dcterms:created xsi:type="dcterms:W3CDTF">2019-04-26T10:50:00Z</dcterms:created>
  <dcterms:modified xsi:type="dcterms:W3CDTF">2020-04-28T11:47:00Z</dcterms:modified>
</cp:coreProperties>
</file>