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E8518" w14:textId="77777777" w:rsidR="00A47E5F" w:rsidRPr="00554BCB" w:rsidRDefault="00A47E5F" w:rsidP="00EA548C">
      <w:pPr>
        <w:pStyle w:val="Default"/>
        <w:jc w:val="center"/>
        <w:rPr>
          <w:b/>
        </w:rPr>
      </w:pPr>
      <w:r w:rsidRPr="00554BCB">
        <w:rPr>
          <w:b/>
        </w:rPr>
        <w:t>Umowa nr</w:t>
      </w:r>
    </w:p>
    <w:p w14:paraId="2EC4A7E9" w14:textId="77777777" w:rsidR="00A47E5F" w:rsidRPr="00492B2A" w:rsidRDefault="00A47E5F" w:rsidP="00EA548C">
      <w:pPr>
        <w:pStyle w:val="Default"/>
        <w:jc w:val="both"/>
      </w:pPr>
    </w:p>
    <w:p w14:paraId="4A1172EB" w14:textId="77777777" w:rsidR="00A65CC1" w:rsidRDefault="00104258" w:rsidP="007F0BE6">
      <w:pPr>
        <w:pStyle w:val="Tekstpodstawowy"/>
        <w:tabs>
          <w:tab w:val="left" w:pos="3119"/>
        </w:tabs>
        <w:ind w:left="0" w:firstLine="0"/>
        <w:jc w:val="both"/>
        <w:rPr>
          <w:rFonts w:ascii="Times New Roman" w:hAnsi="Times New Roman" w:cs="Times New Roman"/>
          <w:sz w:val="24"/>
          <w:szCs w:val="24"/>
        </w:rPr>
      </w:pPr>
      <w:r>
        <w:rPr>
          <w:rFonts w:ascii="Times New Roman" w:hAnsi="Times New Roman" w:cs="Times New Roman"/>
          <w:sz w:val="24"/>
          <w:szCs w:val="24"/>
        </w:rPr>
        <w:t>z</w:t>
      </w:r>
      <w:r w:rsidR="00A47E5F" w:rsidRPr="007F0BE6">
        <w:rPr>
          <w:rFonts w:ascii="Times New Roman" w:hAnsi="Times New Roman" w:cs="Times New Roman"/>
          <w:sz w:val="24"/>
          <w:szCs w:val="24"/>
        </w:rPr>
        <w:t xml:space="preserve">awarta w dniu </w:t>
      </w:r>
      <w:r w:rsidR="00AA6D7D">
        <w:rPr>
          <w:rFonts w:ascii="Times New Roman" w:hAnsi="Times New Roman" w:cs="Times New Roman"/>
          <w:sz w:val="24"/>
          <w:szCs w:val="24"/>
        </w:rPr>
        <w:t>………………</w:t>
      </w:r>
      <w:r w:rsidR="00A47E5F" w:rsidRPr="007F0BE6">
        <w:rPr>
          <w:rFonts w:ascii="Times New Roman" w:hAnsi="Times New Roman" w:cs="Times New Roman"/>
          <w:sz w:val="24"/>
          <w:szCs w:val="24"/>
        </w:rPr>
        <w:t xml:space="preserve"> pomiędzy</w:t>
      </w:r>
      <w:r w:rsidR="007F0BE6">
        <w:rPr>
          <w:rFonts w:ascii="Times New Roman" w:hAnsi="Times New Roman" w:cs="Times New Roman"/>
          <w:sz w:val="24"/>
          <w:szCs w:val="24"/>
        </w:rPr>
        <w:t>,</w:t>
      </w:r>
    </w:p>
    <w:p w14:paraId="496A6658" w14:textId="687A8ACB" w:rsidR="007F0BE6" w:rsidRPr="007F0BE6" w:rsidRDefault="00A47E5F" w:rsidP="007F0BE6">
      <w:pPr>
        <w:pStyle w:val="Tekstpodstawowy"/>
        <w:tabs>
          <w:tab w:val="left" w:pos="3119"/>
        </w:tabs>
        <w:ind w:left="0" w:firstLine="0"/>
        <w:jc w:val="both"/>
        <w:rPr>
          <w:rFonts w:ascii="Times New Roman" w:hAnsi="Times New Roman" w:cs="Times New Roman"/>
          <w:spacing w:val="-6"/>
          <w:sz w:val="24"/>
          <w:szCs w:val="24"/>
        </w:rPr>
      </w:pPr>
      <w:r w:rsidRPr="007F0BE6">
        <w:rPr>
          <w:rFonts w:ascii="Times New Roman" w:hAnsi="Times New Roman" w:cs="Times New Roman"/>
          <w:sz w:val="24"/>
          <w:szCs w:val="24"/>
        </w:rPr>
        <w:t xml:space="preserve"> </w:t>
      </w:r>
      <w:r w:rsidR="00A65CC1" w:rsidRPr="00A65CC1">
        <w:rPr>
          <w:rFonts w:ascii="Times New Roman" w:hAnsi="Times New Roman" w:cs="Times New Roman"/>
          <w:sz w:val="24"/>
          <w:szCs w:val="24"/>
        </w:rPr>
        <w:t>……………………………………………………………………………</w:t>
      </w:r>
      <w:r w:rsidR="00143297">
        <w:rPr>
          <w:rFonts w:ascii="Times New Roman" w:hAnsi="Times New Roman" w:cs="Times New Roman"/>
          <w:sz w:val="24"/>
          <w:szCs w:val="24"/>
        </w:rPr>
        <w:t xml:space="preserve"> zwaną</w:t>
      </w:r>
      <w:r w:rsidR="001E6E44">
        <w:rPr>
          <w:rFonts w:ascii="Times New Roman" w:hAnsi="Times New Roman" w:cs="Times New Roman"/>
          <w:sz w:val="24"/>
          <w:szCs w:val="24"/>
        </w:rPr>
        <w:t xml:space="preserve"> dalej </w:t>
      </w:r>
      <w:r w:rsidR="00A65CC1" w:rsidRPr="00A65CC1">
        <w:rPr>
          <w:rFonts w:ascii="Times New Roman" w:hAnsi="Times New Roman" w:cs="Times New Roman"/>
          <w:sz w:val="24"/>
          <w:szCs w:val="24"/>
        </w:rPr>
        <w:t>Jednostką miejską</w:t>
      </w:r>
      <w:r w:rsidR="00A65CC1">
        <w:rPr>
          <w:rFonts w:ascii="Times New Roman" w:hAnsi="Times New Roman" w:cs="Times New Roman"/>
          <w:sz w:val="24"/>
          <w:szCs w:val="24"/>
        </w:rPr>
        <w:t>/podmiotem</w:t>
      </w:r>
    </w:p>
    <w:p w14:paraId="11E50980" w14:textId="77777777" w:rsidR="00A47E5F" w:rsidRPr="00492B2A" w:rsidRDefault="00A47E5F" w:rsidP="00EA548C">
      <w:pPr>
        <w:pStyle w:val="Default"/>
        <w:jc w:val="both"/>
      </w:pPr>
    </w:p>
    <w:p w14:paraId="1AAA2A93" w14:textId="0F78167E" w:rsidR="00A47E5F" w:rsidRPr="00492B2A" w:rsidRDefault="00AA6D7D" w:rsidP="00EA548C">
      <w:pPr>
        <w:pStyle w:val="Standard"/>
        <w:jc w:val="both"/>
        <w:rPr>
          <w:rFonts w:cs="Times New Roman"/>
        </w:rPr>
      </w:pPr>
      <w:r>
        <w:rPr>
          <w:rFonts w:cs="Times New Roman"/>
        </w:rPr>
        <w:t>w imieniu które</w:t>
      </w:r>
      <w:r w:rsidR="00A65CC1">
        <w:rPr>
          <w:rFonts w:cs="Times New Roman"/>
        </w:rPr>
        <w:t>j/go</w:t>
      </w:r>
      <w:r>
        <w:rPr>
          <w:rFonts w:cs="Times New Roman"/>
        </w:rPr>
        <w:t xml:space="preserve"> działa</w:t>
      </w:r>
      <w:r w:rsidR="00A47E5F" w:rsidRPr="00492B2A">
        <w:rPr>
          <w:rFonts w:cs="Times New Roman"/>
        </w:rPr>
        <w:t>:</w:t>
      </w:r>
    </w:p>
    <w:p w14:paraId="0D30104A" w14:textId="77777777" w:rsidR="00A47E5F" w:rsidRPr="00492B2A" w:rsidRDefault="00A47E5F" w:rsidP="00EA548C">
      <w:pPr>
        <w:pStyle w:val="Standard"/>
        <w:jc w:val="both"/>
        <w:rPr>
          <w:rFonts w:cs="Times New Roman"/>
        </w:rPr>
      </w:pPr>
    </w:p>
    <w:p w14:paraId="07ED93EB" w14:textId="1A218C41" w:rsidR="00A47E5F" w:rsidRPr="00492B2A" w:rsidRDefault="00E05858" w:rsidP="00EA548C">
      <w:pPr>
        <w:pStyle w:val="Standard"/>
        <w:ind w:left="284" w:hanging="284"/>
        <w:jc w:val="both"/>
        <w:rPr>
          <w:rFonts w:cs="Times New Roman"/>
        </w:rPr>
      </w:pPr>
      <w:r>
        <w:rPr>
          <w:rFonts w:cs="Times New Roman"/>
        </w:rPr>
        <w:t xml:space="preserve">1. </w:t>
      </w:r>
      <w:r w:rsidR="00AA6D7D">
        <w:rPr>
          <w:rFonts w:cs="Times New Roman"/>
        </w:rPr>
        <w:t>…………………………………………..</w:t>
      </w:r>
    </w:p>
    <w:p w14:paraId="7BC48FA4" w14:textId="77777777" w:rsidR="00AA6D7D" w:rsidRDefault="00AA6D7D" w:rsidP="00AA6D7D">
      <w:pPr>
        <w:pStyle w:val="Tekstblokowy2"/>
        <w:tabs>
          <w:tab w:val="left" w:pos="576"/>
          <w:tab w:val="left" w:pos="1080"/>
        </w:tabs>
        <w:ind w:left="0" w:right="0"/>
        <w:jc w:val="left"/>
      </w:pPr>
      <w:r>
        <w:t>a</w:t>
      </w:r>
    </w:p>
    <w:p w14:paraId="3EC76FB4" w14:textId="77777777" w:rsidR="00AA6D7D" w:rsidRDefault="00AA6D7D" w:rsidP="00AA6D7D">
      <w:pPr>
        <w:pStyle w:val="Akapitzlist"/>
        <w:widowControl w:val="0"/>
        <w:ind w:left="0"/>
        <w:jc w:val="both"/>
        <w:rPr>
          <w:rFonts w:cs="Arial"/>
          <w:color w:val="0000FF"/>
          <w:sz w:val="20"/>
        </w:rPr>
      </w:pPr>
      <w:r>
        <w:rPr>
          <w:rFonts w:cs="Arial"/>
          <w:color w:val="0000FF"/>
          <w:sz w:val="20"/>
        </w:rPr>
        <w:t>/w przypadku spółek handlowych/</w:t>
      </w:r>
    </w:p>
    <w:p w14:paraId="0415203D" w14:textId="77777777" w:rsidR="00AA6D7D" w:rsidRDefault="00AA6D7D" w:rsidP="00AA6D7D">
      <w:pPr>
        <w:pStyle w:val="Tekstpodstawowy"/>
        <w:jc w:val="both"/>
        <w:rPr>
          <w:rFonts w:cs="Arial"/>
          <w:bCs/>
        </w:rPr>
      </w:pPr>
      <w:r>
        <w:rPr>
          <w:rFonts w:cs="Arial"/>
          <w:bCs/>
        </w:rPr>
        <w:t xml:space="preserve">………………………………Spółką </w:t>
      </w:r>
      <w:r>
        <w:rPr>
          <w:rFonts w:cs="Arial"/>
          <w:b/>
          <w:bCs/>
        </w:rPr>
        <w:t>……………..   …………………………………</w:t>
      </w:r>
      <w:r>
        <w:rPr>
          <w:color w:val="0000FF"/>
        </w:rPr>
        <w:t xml:space="preserve"> </w:t>
      </w:r>
      <w:r>
        <w:t>z siedzibą</w:t>
      </w:r>
      <w:r>
        <w:rPr>
          <w:color w:val="0000FF"/>
        </w:rPr>
        <w:t xml:space="preserve"> </w:t>
      </w:r>
      <w:r>
        <w:rPr>
          <w:rFonts w:cs="Arial"/>
          <w:b/>
          <w:bCs/>
        </w:rPr>
        <w:t xml:space="preserve">…………………………………… ………………………,………………… </w:t>
      </w:r>
      <w:r>
        <w:rPr>
          <w:rFonts w:cs="Arial"/>
          <w:bCs/>
        </w:rPr>
        <w:t>wysokość kapitału zakładowego w całości wpłaconego:……………..zł, zarejestrowanym  w rejestrze przedsiębiorców prowadzonym przez Sąd Rejonowy w …………………..Wydział ……………………………………. …</w:t>
      </w:r>
    </w:p>
    <w:p w14:paraId="39828174" w14:textId="77777777" w:rsidR="00AA6D7D" w:rsidRDefault="00AA6D7D" w:rsidP="00AA6D7D">
      <w:pPr>
        <w:pStyle w:val="Tekstpodstawowy"/>
        <w:jc w:val="both"/>
        <w:rPr>
          <w:rFonts w:cs="Arial"/>
        </w:rPr>
      </w:pPr>
      <w:r>
        <w:rPr>
          <w:rFonts w:cs="Arial"/>
          <w:bCs/>
        </w:rPr>
        <w:t>pod numerem KRS ……………………………. posiadającą NIP</w:t>
      </w:r>
      <w:r>
        <w:rPr>
          <w:rFonts w:cs="Arial"/>
        </w:rPr>
        <w:t xml:space="preserve"> , będącym płatnikiem podatku VAT, </w:t>
      </w:r>
    </w:p>
    <w:p w14:paraId="5EAD08F2" w14:textId="77777777" w:rsidR="00AA6D7D" w:rsidRDefault="00AA6D7D" w:rsidP="00AA6D7D">
      <w:pPr>
        <w:pStyle w:val="Tekstpodstawowy"/>
        <w:jc w:val="both"/>
      </w:pPr>
      <w:r>
        <w:t xml:space="preserve">zwanym dalej </w:t>
      </w:r>
      <w:r>
        <w:rPr>
          <w:bCs/>
        </w:rPr>
        <w:t>„Wykonawcą”</w:t>
      </w:r>
      <w:r>
        <w:t xml:space="preserve"> reprezentowanym przez:</w:t>
      </w:r>
    </w:p>
    <w:p w14:paraId="2F3D0288" w14:textId="77777777" w:rsidR="00AA6D7D" w:rsidRDefault="00AA6D7D" w:rsidP="00AA6D7D">
      <w:pPr>
        <w:pStyle w:val="Akapitzlist"/>
        <w:widowControl w:val="0"/>
        <w:ind w:left="0"/>
        <w:jc w:val="both"/>
        <w:rPr>
          <w:rFonts w:cs="Arial"/>
          <w:sz w:val="20"/>
        </w:rPr>
      </w:pPr>
      <w:r>
        <w:rPr>
          <w:rFonts w:cs="Arial"/>
          <w:sz w:val="20"/>
        </w:rPr>
        <w:t>………………………..    –  ………………………………</w:t>
      </w:r>
    </w:p>
    <w:p w14:paraId="5296F458" w14:textId="77777777" w:rsidR="00AA6D7D" w:rsidRDefault="00AA6D7D" w:rsidP="00AA6D7D">
      <w:pPr>
        <w:pStyle w:val="Akapitzlist"/>
        <w:widowControl w:val="0"/>
        <w:ind w:left="0"/>
        <w:jc w:val="both"/>
        <w:rPr>
          <w:rFonts w:cs="Arial"/>
          <w:sz w:val="20"/>
        </w:rPr>
      </w:pPr>
      <w:r>
        <w:rPr>
          <w:rFonts w:cs="Arial"/>
          <w:sz w:val="20"/>
        </w:rPr>
        <w:t>………………………..    –  ………………………………</w:t>
      </w:r>
    </w:p>
    <w:p w14:paraId="0428C51D" w14:textId="77777777" w:rsidR="00AA6D7D" w:rsidRDefault="00AA6D7D" w:rsidP="00AA6D7D">
      <w:pPr>
        <w:pStyle w:val="Akapitzlist"/>
        <w:widowControl w:val="0"/>
        <w:ind w:left="0"/>
        <w:jc w:val="both"/>
        <w:rPr>
          <w:rFonts w:cs="Arial"/>
          <w:sz w:val="20"/>
        </w:rPr>
      </w:pPr>
      <w:r>
        <w:rPr>
          <w:rFonts w:cs="Arial"/>
          <w:sz w:val="20"/>
        </w:rPr>
        <w:t xml:space="preserve">uprawnionych do łącznej reprezentacji zgodnie z odpisem aktualnym z rejestru przedsiębiorców KRS, </w:t>
      </w:r>
    </w:p>
    <w:p w14:paraId="2B1EA7A7" w14:textId="77777777" w:rsidR="00AA6D7D" w:rsidRDefault="00AA6D7D" w:rsidP="00AA6D7D">
      <w:pPr>
        <w:pStyle w:val="Akapitzlist"/>
        <w:widowControl w:val="0"/>
        <w:ind w:left="0"/>
        <w:jc w:val="both"/>
        <w:rPr>
          <w:rFonts w:cs="Arial"/>
          <w:color w:val="0000FF"/>
          <w:sz w:val="20"/>
        </w:rPr>
      </w:pPr>
    </w:p>
    <w:p w14:paraId="52127B66" w14:textId="77777777" w:rsidR="00AA6D7D" w:rsidRDefault="00AA6D7D" w:rsidP="00AA6D7D">
      <w:pPr>
        <w:pStyle w:val="Akapitzlist"/>
        <w:widowControl w:val="0"/>
        <w:ind w:left="0"/>
        <w:jc w:val="both"/>
        <w:rPr>
          <w:rFonts w:cs="Arial"/>
          <w:color w:val="0000FF"/>
          <w:sz w:val="18"/>
          <w:szCs w:val="18"/>
        </w:rPr>
      </w:pPr>
      <w:r>
        <w:rPr>
          <w:rFonts w:cs="Arial"/>
          <w:color w:val="0000FF"/>
          <w:sz w:val="18"/>
          <w:szCs w:val="18"/>
        </w:rPr>
        <w:t xml:space="preserve">/ w przypadku przedsiębiorców samodzielnie wykonujących działalność gospodarczą/ </w:t>
      </w:r>
    </w:p>
    <w:p w14:paraId="2A14C7B5" w14:textId="77777777" w:rsidR="00AA6D7D" w:rsidRDefault="00AA6D7D" w:rsidP="00AA6D7D">
      <w:pPr>
        <w:pStyle w:val="Akapitzlist"/>
        <w:widowControl w:val="0"/>
        <w:ind w:left="0"/>
        <w:jc w:val="both"/>
        <w:rPr>
          <w:rFonts w:cs="Arial"/>
          <w:sz w:val="20"/>
        </w:rPr>
      </w:pPr>
      <w:r>
        <w:rPr>
          <w:rFonts w:cs="Arial"/>
          <w:sz w:val="20"/>
        </w:rPr>
        <w:t>a panem/</w:t>
      </w:r>
      <w:proofErr w:type="spellStart"/>
      <w:r>
        <w:rPr>
          <w:rFonts w:cs="Arial"/>
          <w:sz w:val="20"/>
        </w:rPr>
        <w:t>ią</w:t>
      </w:r>
      <w:proofErr w:type="spellEnd"/>
      <w:r>
        <w:rPr>
          <w:rFonts w:cs="Arial"/>
          <w:sz w:val="20"/>
        </w:rPr>
        <w:t xml:space="preserve"> …………………………………..prowadzącym jednoosobową działalność gospodarczą  pod nazwą ……………………………………z siedzibą ………………………………..na podstawie wpisu do Centralnej Ewidencji i Informacji Gospodarczej RP , posiadającym NIP ……………………., </w:t>
      </w:r>
    </w:p>
    <w:p w14:paraId="7A3E2173" w14:textId="6B60B22D" w:rsidR="00AA6D7D" w:rsidRDefault="00AA6D7D" w:rsidP="00AA6D7D">
      <w:pPr>
        <w:pStyle w:val="Akapitzlist"/>
        <w:widowControl w:val="0"/>
        <w:ind w:left="0"/>
        <w:jc w:val="both"/>
        <w:rPr>
          <w:rFonts w:cs="Arial"/>
          <w:bCs/>
          <w:sz w:val="20"/>
        </w:rPr>
      </w:pPr>
      <w:r>
        <w:rPr>
          <w:rFonts w:cs="Arial"/>
          <w:sz w:val="20"/>
        </w:rPr>
        <w:t xml:space="preserve">zwanym dalej </w:t>
      </w:r>
      <w:r>
        <w:rPr>
          <w:rFonts w:cs="Arial"/>
          <w:bCs/>
          <w:sz w:val="20"/>
        </w:rPr>
        <w:t>„Wykonawcą.</w:t>
      </w:r>
    </w:p>
    <w:p w14:paraId="77A066E6" w14:textId="1B4E9464" w:rsidR="001E6E44" w:rsidRDefault="00143297" w:rsidP="00AA6D7D">
      <w:pPr>
        <w:pStyle w:val="Akapitzlist"/>
        <w:widowControl w:val="0"/>
        <w:ind w:left="0"/>
        <w:jc w:val="both"/>
        <w:rPr>
          <w:rFonts w:cs="Arial"/>
          <w:bCs/>
          <w:sz w:val="20"/>
        </w:rPr>
      </w:pPr>
      <w:r>
        <w:rPr>
          <w:rFonts w:cs="Arial"/>
          <w:bCs/>
          <w:sz w:val="20"/>
        </w:rPr>
        <w:t>zwanych S</w:t>
      </w:r>
      <w:r w:rsidR="001E6E44">
        <w:rPr>
          <w:rFonts w:cs="Arial"/>
          <w:bCs/>
          <w:sz w:val="20"/>
        </w:rPr>
        <w:t>tronami.</w:t>
      </w:r>
    </w:p>
    <w:p w14:paraId="65FD080A" w14:textId="77777777" w:rsidR="00A47E5F" w:rsidRDefault="00A47E5F" w:rsidP="00AA3045">
      <w:pPr>
        <w:pStyle w:val="Default"/>
        <w:jc w:val="center"/>
        <w:rPr>
          <w:b/>
          <w:bCs/>
        </w:rPr>
      </w:pPr>
      <w:r w:rsidRPr="00492B2A">
        <w:rPr>
          <w:b/>
          <w:bCs/>
        </w:rPr>
        <w:t>§ 1</w:t>
      </w:r>
    </w:p>
    <w:p w14:paraId="372A6570" w14:textId="77777777" w:rsidR="003136BA" w:rsidRPr="003D5A21" w:rsidRDefault="00DC7D9D" w:rsidP="003136BA">
      <w:pPr>
        <w:pStyle w:val="Default"/>
        <w:jc w:val="center"/>
        <w:rPr>
          <w:b/>
          <w:bCs/>
          <w:color w:val="auto"/>
        </w:rPr>
      </w:pPr>
      <w:r w:rsidRPr="003D5A21">
        <w:rPr>
          <w:b/>
          <w:bCs/>
          <w:color w:val="auto"/>
        </w:rPr>
        <w:t>Przedmiot umowy</w:t>
      </w:r>
    </w:p>
    <w:p w14:paraId="7082528D" w14:textId="6DC575D2" w:rsidR="00A47E5F" w:rsidRPr="003D5A21" w:rsidRDefault="00A65CC1" w:rsidP="00AA6D7D">
      <w:pPr>
        <w:numPr>
          <w:ilvl w:val="0"/>
          <w:numId w:val="1"/>
        </w:numPr>
        <w:jc w:val="both"/>
        <w:rPr>
          <w:rFonts w:ascii="Times New Roman" w:hAnsi="Times New Roman"/>
          <w:sz w:val="24"/>
          <w:szCs w:val="24"/>
        </w:rPr>
      </w:pPr>
      <w:r>
        <w:rPr>
          <w:rFonts w:ascii="Times New Roman" w:hAnsi="Times New Roman"/>
          <w:sz w:val="24"/>
          <w:szCs w:val="24"/>
        </w:rPr>
        <w:t>Jednostka miejska/podmiot</w:t>
      </w:r>
      <w:r w:rsidR="006120D7">
        <w:rPr>
          <w:rFonts w:ascii="Times New Roman" w:hAnsi="Times New Roman"/>
          <w:sz w:val="24"/>
          <w:szCs w:val="24"/>
        </w:rPr>
        <w:t xml:space="preserve"> </w:t>
      </w:r>
      <w:r w:rsidR="00AA6D7D" w:rsidRPr="00AA6D7D">
        <w:rPr>
          <w:rFonts w:ascii="Times New Roman" w:hAnsi="Times New Roman"/>
          <w:sz w:val="24"/>
          <w:szCs w:val="24"/>
        </w:rPr>
        <w:t>na podstawie zamówienia publicznego w trybie przetargu nieograniczonego nr RZP.271</w:t>
      </w:r>
      <w:r w:rsidR="001E6E44">
        <w:rPr>
          <w:rFonts w:ascii="Times New Roman" w:hAnsi="Times New Roman"/>
          <w:sz w:val="24"/>
          <w:szCs w:val="24"/>
        </w:rPr>
        <w:t>.378</w:t>
      </w:r>
      <w:r w:rsidR="00AA6D7D" w:rsidRPr="00AA6D7D">
        <w:rPr>
          <w:rFonts w:ascii="Times New Roman" w:hAnsi="Times New Roman"/>
          <w:sz w:val="24"/>
          <w:szCs w:val="24"/>
        </w:rPr>
        <w:t>.20</w:t>
      </w:r>
      <w:r w:rsidR="00190144">
        <w:rPr>
          <w:rFonts w:ascii="Times New Roman" w:hAnsi="Times New Roman"/>
          <w:sz w:val="24"/>
          <w:szCs w:val="24"/>
        </w:rPr>
        <w:t>20</w:t>
      </w:r>
      <w:r w:rsidR="00AA6D7D" w:rsidRPr="00AA6D7D">
        <w:rPr>
          <w:rFonts w:ascii="Times New Roman" w:hAnsi="Times New Roman"/>
          <w:sz w:val="24"/>
          <w:szCs w:val="24"/>
        </w:rPr>
        <w:t xml:space="preserve"> oraz decyzji Sekretarza Miasta z dnia ….....................r. powierza, a W</w:t>
      </w:r>
      <w:r w:rsidR="00AA6D7D">
        <w:rPr>
          <w:rFonts w:ascii="Times New Roman" w:hAnsi="Times New Roman"/>
          <w:sz w:val="24"/>
          <w:szCs w:val="24"/>
        </w:rPr>
        <w:t xml:space="preserve">ykonawca przyjmuje do wykonania zadanie </w:t>
      </w:r>
      <w:r w:rsidR="00A47E5F" w:rsidRPr="003D5A21">
        <w:rPr>
          <w:rFonts w:ascii="Times New Roman" w:hAnsi="Times New Roman"/>
          <w:sz w:val="24"/>
          <w:szCs w:val="24"/>
        </w:rPr>
        <w:t xml:space="preserve">pn.: </w:t>
      </w:r>
      <w:r w:rsidR="00AA6D7D" w:rsidRPr="00AA6D7D">
        <w:rPr>
          <w:rFonts w:ascii="Times New Roman" w:hAnsi="Times New Roman"/>
          <w:b/>
          <w:bCs/>
          <w:iCs/>
          <w:sz w:val="24"/>
          <w:szCs w:val="24"/>
        </w:rPr>
        <w:t>„Świadczenie usług odbierania i zagospodarowania odpadów komunalnych ze wskazanych jednostek miejskich (podmiotów) w Chorzowie</w:t>
      </w:r>
      <w:r w:rsidR="00B83F70">
        <w:rPr>
          <w:rFonts w:ascii="Times New Roman" w:hAnsi="Times New Roman"/>
          <w:b/>
          <w:bCs/>
          <w:iCs/>
          <w:sz w:val="24"/>
          <w:szCs w:val="24"/>
        </w:rPr>
        <w:t xml:space="preserve"> </w:t>
      </w:r>
      <w:r w:rsidR="00B83F70">
        <w:rPr>
          <w:b/>
          <w:bCs/>
        </w:rPr>
        <w:t>(</w:t>
      </w:r>
      <w:r w:rsidR="00EA773B">
        <w:rPr>
          <w:b/>
          <w:bCs/>
        </w:rPr>
        <w:t>8</w:t>
      </w:r>
      <w:r w:rsidR="00B83F70">
        <w:rPr>
          <w:b/>
          <w:bCs/>
        </w:rPr>
        <w:t xml:space="preserve"> miesięcy)</w:t>
      </w:r>
      <w:r w:rsidR="00AA6D7D" w:rsidRPr="00AA6D7D">
        <w:rPr>
          <w:rFonts w:ascii="Times New Roman" w:hAnsi="Times New Roman"/>
          <w:b/>
          <w:bCs/>
          <w:iCs/>
          <w:sz w:val="24"/>
          <w:szCs w:val="24"/>
        </w:rPr>
        <w:t>”</w:t>
      </w:r>
      <w:r w:rsidR="00D24251" w:rsidRPr="003D5A21">
        <w:rPr>
          <w:rFonts w:ascii="Times New Roman" w:hAnsi="Times New Roman"/>
          <w:b/>
          <w:bCs/>
          <w:iCs/>
          <w:sz w:val="24"/>
          <w:szCs w:val="24"/>
        </w:rPr>
        <w:t>.</w:t>
      </w:r>
    </w:p>
    <w:p w14:paraId="52A5D565" w14:textId="12F99C58" w:rsidR="00A47E5F" w:rsidRDefault="00A47E5F" w:rsidP="00AA3045">
      <w:pPr>
        <w:numPr>
          <w:ilvl w:val="0"/>
          <w:numId w:val="1"/>
        </w:numPr>
        <w:jc w:val="both"/>
        <w:rPr>
          <w:rFonts w:ascii="Times New Roman" w:hAnsi="Times New Roman"/>
          <w:sz w:val="24"/>
          <w:szCs w:val="24"/>
        </w:rPr>
      </w:pPr>
      <w:r w:rsidRPr="003D5A21">
        <w:rPr>
          <w:rFonts w:ascii="Times New Roman" w:hAnsi="Times New Roman"/>
          <w:sz w:val="24"/>
          <w:szCs w:val="24"/>
        </w:rPr>
        <w:t>Zamówienie realizowane będzie w oparciu o obowiązujące przepisy prawa, w tym</w:t>
      </w:r>
      <w:r w:rsidR="00ED1B76" w:rsidRPr="003D5A21">
        <w:rPr>
          <w:rFonts w:ascii="Times New Roman" w:hAnsi="Times New Roman"/>
          <w:sz w:val="24"/>
          <w:szCs w:val="24"/>
        </w:rPr>
        <w:t xml:space="preserve"> w szczególności</w:t>
      </w:r>
      <w:r w:rsidRPr="003D5A21">
        <w:rPr>
          <w:rFonts w:ascii="Times New Roman" w:hAnsi="Times New Roman"/>
          <w:sz w:val="24"/>
          <w:szCs w:val="24"/>
        </w:rPr>
        <w:t xml:space="preserve"> zgodnie z ustawą z dnia 13 września 1996r. o utrzymaniu czystości i porządku w gminach (</w:t>
      </w:r>
      <w:proofErr w:type="spellStart"/>
      <w:r w:rsidR="00D24251" w:rsidRPr="003D5A21">
        <w:rPr>
          <w:rFonts w:ascii="Times New Roman" w:hAnsi="Times New Roman"/>
          <w:sz w:val="24"/>
          <w:szCs w:val="24"/>
        </w:rPr>
        <w:t>t.j</w:t>
      </w:r>
      <w:proofErr w:type="spellEnd"/>
      <w:r w:rsidR="00D24251" w:rsidRPr="003D5A21">
        <w:rPr>
          <w:rFonts w:ascii="Times New Roman" w:hAnsi="Times New Roman"/>
          <w:sz w:val="24"/>
          <w:szCs w:val="24"/>
        </w:rPr>
        <w:t>. Dz. U. z 201</w:t>
      </w:r>
      <w:r w:rsidR="00845C7A">
        <w:rPr>
          <w:rFonts w:ascii="Times New Roman" w:hAnsi="Times New Roman"/>
          <w:sz w:val="24"/>
          <w:szCs w:val="24"/>
        </w:rPr>
        <w:t>9</w:t>
      </w:r>
      <w:r w:rsidR="00D24251" w:rsidRPr="003D5A21">
        <w:rPr>
          <w:rFonts w:ascii="Times New Roman" w:hAnsi="Times New Roman"/>
          <w:sz w:val="24"/>
          <w:szCs w:val="24"/>
        </w:rPr>
        <w:t xml:space="preserve"> r. poz. </w:t>
      </w:r>
      <w:r w:rsidR="00845C7A">
        <w:rPr>
          <w:rFonts w:ascii="Times New Roman" w:hAnsi="Times New Roman"/>
          <w:sz w:val="24"/>
          <w:szCs w:val="24"/>
        </w:rPr>
        <w:t>2010</w:t>
      </w:r>
      <w:r w:rsidRPr="003D5A21">
        <w:rPr>
          <w:rFonts w:ascii="Times New Roman" w:hAnsi="Times New Roman"/>
          <w:sz w:val="24"/>
          <w:szCs w:val="24"/>
        </w:rPr>
        <w:t xml:space="preserve"> ze zm.), ustaw</w:t>
      </w:r>
      <w:r w:rsidR="00A03CBB">
        <w:rPr>
          <w:rFonts w:ascii="Times New Roman" w:hAnsi="Times New Roman"/>
          <w:sz w:val="24"/>
          <w:szCs w:val="24"/>
        </w:rPr>
        <w:t>ę</w:t>
      </w:r>
      <w:r w:rsidRPr="003D5A21">
        <w:rPr>
          <w:rFonts w:ascii="Times New Roman" w:hAnsi="Times New Roman"/>
          <w:sz w:val="24"/>
          <w:szCs w:val="24"/>
        </w:rPr>
        <w:t xml:space="preserve"> z dnia 14 grudnia </w:t>
      </w:r>
      <w:r w:rsidRPr="00492B2A">
        <w:rPr>
          <w:rFonts w:ascii="Times New Roman" w:hAnsi="Times New Roman"/>
          <w:sz w:val="24"/>
          <w:szCs w:val="24"/>
        </w:rPr>
        <w:t>2012</w:t>
      </w:r>
      <w:r w:rsidR="00D24251">
        <w:rPr>
          <w:rFonts w:ascii="Times New Roman" w:hAnsi="Times New Roman"/>
          <w:sz w:val="24"/>
          <w:szCs w:val="24"/>
        </w:rPr>
        <w:t xml:space="preserve"> r.</w:t>
      </w:r>
      <w:r w:rsidRPr="00492B2A">
        <w:rPr>
          <w:rFonts w:ascii="Times New Roman" w:hAnsi="Times New Roman"/>
          <w:sz w:val="24"/>
          <w:szCs w:val="24"/>
        </w:rPr>
        <w:t xml:space="preserve"> o odpadach (</w:t>
      </w:r>
      <w:proofErr w:type="spellStart"/>
      <w:r w:rsidR="00D24251">
        <w:rPr>
          <w:rFonts w:ascii="Times New Roman" w:hAnsi="Times New Roman"/>
          <w:sz w:val="24"/>
          <w:szCs w:val="24"/>
        </w:rPr>
        <w:t>t.j</w:t>
      </w:r>
      <w:proofErr w:type="spellEnd"/>
      <w:r w:rsidR="00D24251">
        <w:rPr>
          <w:rFonts w:ascii="Times New Roman" w:hAnsi="Times New Roman"/>
          <w:sz w:val="24"/>
          <w:szCs w:val="24"/>
        </w:rPr>
        <w:t xml:space="preserve">. </w:t>
      </w:r>
      <w:r w:rsidR="00D24251" w:rsidRPr="00D24251">
        <w:rPr>
          <w:rFonts w:ascii="Times New Roman" w:hAnsi="Times New Roman"/>
          <w:bCs/>
          <w:sz w:val="24"/>
          <w:szCs w:val="24"/>
        </w:rPr>
        <w:t>Dz.U.</w:t>
      </w:r>
      <w:r w:rsidR="00D24251">
        <w:rPr>
          <w:rFonts w:ascii="Times New Roman" w:hAnsi="Times New Roman"/>
          <w:bCs/>
          <w:sz w:val="24"/>
          <w:szCs w:val="24"/>
        </w:rPr>
        <w:t xml:space="preserve"> z </w:t>
      </w:r>
      <w:r w:rsidR="00A65CC1">
        <w:rPr>
          <w:rFonts w:ascii="Times New Roman" w:hAnsi="Times New Roman"/>
          <w:bCs/>
          <w:sz w:val="24"/>
          <w:szCs w:val="24"/>
        </w:rPr>
        <w:t>2020</w:t>
      </w:r>
      <w:r w:rsidR="00D24251">
        <w:rPr>
          <w:rFonts w:ascii="Times New Roman" w:hAnsi="Times New Roman"/>
          <w:bCs/>
          <w:sz w:val="24"/>
          <w:szCs w:val="24"/>
        </w:rPr>
        <w:t xml:space="preserve"> poz</w:t>
      </w:r>
      <w:r w:rsidR="00D24251" w:rsidRPr="00D24251">
        <w:rPr>
          <w:rFonts w:ascii="Times New Roman" w:hAnsi="Times New Roman"/>
          <w:bCs/>
          <w:sz w:val="24"/>
          <w:szCs w:val="24"/>
        </w:rPr>
        <w:t>.</w:t>
      </w:r>
      <w:r w:rsidR="00A65CC1">
        <w:rPr>
          <w:rFonts w:ascii="Times New Roman" w:hAnsi="Times New Roman"/>
          <w:bCs/>
          <w:sz w:val="24"/>
          <w:szCs w:val="24"/>
        </w:rPr>
        <w:t xml:space="preserve"> 797</w:t>
      </w:r>
      <w:r w:rsidRPr="00492B2A">
        <w:rPr>
          <w:rFonts w:ascii="Times New Roman" w:hAnsi="Times New Roman"/>
          <w:sz w:val="24"/>
          <w:szCs w:val="24"/>
        </w:rPr>
        <w:t>) oraz prawem miejscowym, na warunkach określonych niniejszą umową.</w:t>
      </w:r>
    </w:p>
    <w:p w14:paraId="5B622278" w14:textId="1BDB91A9" w:rsidR="00DC7D9D" w:rsidRPr="00EA40C3" w:rsidRDefault="00DC7D9D" w:rsidP="00EA40C3">
      <w:pPr>
        <w:numPr>
          <w:ilvl w:val="0"/>
          <w:numId w:val="1"/>
        </w:numPr>
        <w:jc w:val="both"/>
        <w:rPr>
          <w:rFonts w:ascii="Times New Roman" w:hAnsi="Times New Roman"/>
          <w:bCs/>
          <w:sz w:val="24"/>
          <w:szCs w:val="24"/>
        </w:rPr>
      </w:pPr>
      <w:r w:rsidRPr="003D5A21">
        <w:rPr>
          <w:rFonts w:ascii="Times New Roman" w:hAnsi="Times New Roman"/>
          <w:bCs/>
          <w:sz w:val="24"/>
          <w:szCs w:val="24"/>
        </w:rPr>
        <w:t xml:space="preserve">Szczegółowy opis </w:t>
      </w:r>
      <w:r w:rsidR="00EA40C3">
        <w:rPr>
          <w:rFonts w:ascii="Times New Roman" w:hAnsi="Times New Roman"/>
          <w:bCs/>
          <w:sz w:val="24"/>
          <w:szCs w:val="24"/>
        </w:rPr>
        <w:t xml:space="preserve">przedmiotu umowy określony jest </w:t>
      </w:r>
      <w:r w:rsidRPr="00EA40C3">
        <w:rPr>
          <w:rFonts w:ascii="Times New Roman" w:hAnsi="Times New Roman"/>
          <w:bCs/>
          <w:sz w:val="24"/>
          <w:szCs w:val="24"/>
        </w:rPr>
        <w:t xml:space="preserve">w </w:t>
      </w:r>
      <w:r w:rsidR="00D165AC" w:rsidRPr="00EA40C3">
        <w:rPr>
          <w:rFonts w:ascii="Times New Roman" w:hAnsi="Times New Roman"/>
          <w:bCs/>
          <w:sz w:val="24"/>
          <w:szCs w:val="24"/>
        </w:rPr>
        <w:t>specyfikacji istotnych warunków zamówienia</w:t>
      </w:r>
      <w:r w:rsidR="00845C7A" w:rsidRPr="00EA40C3">
        <w:rPr>
          <w:rFonts w:ascii="Times New Roman" w:hAnsi="Times New Roman"/>
          <w:bCs/>
          <w:sz w:val="24"/>
          <w:szCs w:val="24"/>
        </w:rPr>
        <w:t xml:space="preserve"> </w:t>
      </w:r>
      <w:r w:rsidRPr="00EA40C3">
        <w:rPr>
          <w:rFonts w:ascii="Times New Roman" w:hAnsi="Times New Roman"/>
          <w:bCs/>
          <w:sz w:val="24"/>
          <w:szCs w:val="24"/>
        </w:rPr>
        <w:t xml:space="preserve">(dalej </w:t>
      </w:r>
      <w:r w:rsidR="00D165AC" w:rsidRPr="00EA40C3">
        <w:rPr>
          <w:rFonts w:ascii="Times New Roman" w:hAnsi="Times New Roman"/>
          <w:bCs/>
          <w:sz w:val="24"/>
          <w:szCs w:val="24"/>
        </w:rPr>
        <w:t>SIWZ</w:t>
      </w:r>
      <w:r w:rsidRPr="00EA40C3">
        <w:rPr>
          <w:rFonts w:ascii="Times New Roman" w:hAnsi="Times New Roman"/>
          <w:bCs/>
          <w:sz w:val="24"/>
          <w:szCs w:val="24"/>
        </w:rPr>
        <w:t>), stanowią</w:t>
      </w:r>
      <w:r w:rsidR="003D5A21" w:rsidRPr="00EA40C3">
        <w:rPr>
          <w:rFonts w:ascii="Times New Roman" w:hAnsi="Times New Roman"/>
          <w:bCs/>
          <w:sz w:val="24"/>
          <w:szCs w:val="24"/>
        </w:rPr>
        <w:t>cej integralną część umowy oraz</w:t>
      </w:r>
      <w:r w:rsidR="00341B78" w:rsidRPr="00EA40C3">
        <w:rPr>
          <w:rFonts w:ascii="Times New Roman" w:hAnsi="Times New Roman"/>
          <w:bCs/>
          <w:sz w:val="24"/>
          <w:szCs w:val="24"/>
        </w:rPr>
        <w:t xml:space="preserve"> </w:t>
      </w:r>
      <w:r w:rsidRPr="00EA40C3">
        <w:rPr>
          <w:rFonts w:ascii="Times New Roman" w:hAnsi="Times New Roman"/>
          <w:bCs/>
          <w:sz w:val="24"/>
          <w:szCs w:val="24"/>
        </w:rPr>
        <w:t>załącznik nr 1 do niniejszej umowy,</w:t>
      </w:r>
    </w:p>
    <w:p w14:paraId="1E375768" w14:textId="77777777" w:rsidR="00DC7D9D" w:rsidRDefault="00DC7D9D" w:rsidP="00DC7D9D">
      <w:pPr>
        <w:numPr>
          <w:ilvl w:val="0"/>
          <w:numId w:val="1"/>
        </w:numPr>
        <w:jc w:val="both"/>
        <w:rPr>
          <w:rFonts w:ascii="Times New Roman" w:hAnsi="Times New Roman"/>
          <w:bCs/>
          <w:sz w:val="24"/>
          <w:szCs w:val="24"/>
        </w:rPr>
      </w:pPr>
      <w:r w:rsidRPr="00492B2A">
        <w:rPr>
          <w:rFonts w:ascii="Times New Roman" w:hAnsi="Times New Roman"/>
          <w:bCs/>
          <w:sz w:val="24"/>
          <w:szCs w:val="24"/>
        </w:rPr>
        <w:t>W zakresie wzajemne</w:t>
      </w:r>
      <w:r>
        <w:rPr>
          <w:rFonts w:ascii="Times New Roman" w:hAnsi="Times New Roman"/>
          <w:bCs/>
          <w:sz w:val="24"/>
          <w:szCs w:val="24"/>
        </w:rPr>
        <w:t>j współpracy</w:t>
      </w:r>
      <w:r w:rsidRPr="00492B2A">
        <w:rPr>
          <w:rFonts w:ascii="Times New Roman" w:hAnsi="Times New Roman"/>
          <w:bCs/>
          <w:sz w:val="24"/>
          <w:szCs w:val="24"/>
        </w:rPr>
        <w:t xml:space="preserve"> przy realizacji przedmiotu umowy Strony zobowiązują się działać niezwłocznie, przestrzegając o</w:t>
      </w:r>
      <w:r>
        <w:rPr>
          <w:rFonts w:ascii="Times New Roman" w:hAnsi="Times New Roman"/>
          <w:bCs/>
          <w:sz w:val="24"/>
          <w:szCs w:val="24"/>
        </w:rPr>
        <w:t>bowiązujących przepisów prawa i </w:t>
      </w:r>
      <w:r w:rsidRPr="00492B2A">
        <w:rPr>
          <w:rFonts w:ascii="Times New Roman" w:hAnsi="Times New Roman"/>
          <w:bCs/>
          <w:sz w:val="24"/>
          <w:szCs w:val="24"/>
        </w:rPr>
        <w:t>ustalonych zwyczajów.</w:t>
      </w:r>
    </w:p>
    <w:p w14:paraId="4C20F5CA" w14:textId="43B01089" w:rsidR="00DC7D9D" w:rsidRPr="003D5A21" w:rsidRDefault="00DC7D9D" w:rsidP="00DC7D9D">
      <w:pPr>
        <w:numPr>
          <w:ilvl w:val="0"/>
          <w:numId w:val="1"/>
        </w:numPr>
        <w:jc w:val="both"/>
        <w:rPr>
          <w:rFonts w:ascii="Times New Roman" w:hAnsi="Times New Roman"/>
          <w:bCs/>
          <w:sz w:val="24"/>
          <w:szCs w:val="24"/>
        </w:rPr>
      </w:pPr>
      <w:r w:rsidRPr="003D5A21">
        <w:rPr>
          <w:rFonts w:ascii="Times New Roman" w:hAnsi="Times New Roman"/>
          <w:bCs/>
          <w:sz w:val="24"/>
          <w:szCs w:val="24"/>
        </w:rPr>
        <w:t xml:space="preserve">Wykonawca ma obowiązek wykonywać przedmiot umowy w sposób fachowy, niepowodujący niepotrzebnych przeszkód, ograniczając niedogodności </w:t>
      </w:r>
      <w:r w:rsidR="00203054" w:rsidRPr="004D1E51">
        <w:rPr>
          <w:rFonts w:ascii="Times New Roman" w:hAnsi="Times New Roman"/>
          <w:bCs/>
          <w:sz w:val="24"/>
          <w:szCs w:val="24"/>
        </w:rPr>
        <w:t>szczególnie</w:t>
      </w:r>
      <w:r w:rsidR="00203054" w:rsidRPr="00203054">
        <w:rPr>
          <w:rFonts w:ascii="Times New Roman" w:hAnsi="Times New Roman"/>
          <w:bCs/>
          <w:color w:val="FF0000"/>
          <w:sz w:val="24"/>
          <w:szCs w:val="24"/>
        </w:rPr>
        <w:t xml:space="preserve"> </w:t>
      </w:r>
      <w:r w:rsidRPr="003D5A21">
        <w:rPr>
          <w:rFonts w:ascii="Times New Roman" w:hAnsi="Times New Roman"/>
          <w:bCs/>
          <w:sz w:val="24"/>
          <w:szCs w:val="24"/>
        </w:rPr>
        <w:t>dla mieszkańców miasta Chorzów do niezbędnego minimum.</w:t>
      </w:r>
    </w:p>
    <w:p w14:paraId="27822B63" w14:textId="77777777" w:rsidR="00DC7D9D" w:rsidRDefault="00DC7D9D" w:rsidP="00DC7D9D">
      <w:pPr>
        <w:numPr>
          <w:ilvl w:val="0"/>
          <w:numId w:val="1"/>
        </w:numPr>
        <w:jc w:val="both"/>
        <w:rPr>
          <w:rFonts w:ascii="Times New Roman" w:hAnsi="Times New Roman"/>
          <w:bCs/>
          <w:sz w:val="24"/>
          <w:szCs w:val="24"/>
        </w:rPr>
      </w:pPr>
      <w:r w:rsidRPr="003D5A21">
        <w:rPr>
          <w:rFonts w:ascii="Times New Roman" w:hAnsi="Times New Roman"/>
          <w:bCs/>
          <w:sz w:val="24"/>
          <w:szCs w:val="24"/>
        </w:rPr>
        <w:t>Wykonawca zobowiązuje się do wykonania przedmiotu umowy zgodnie z aktualnym poziomem wiedzy specjalistycznej, przepisami prawa, należytą starannością oraz obowiązującymi normami.</w:t>
      </w:r>
    </w:p>
    <w:p w14:paraId="6B4A12EC" w14:textId="77777777" w:rsidR="00A47E5F" w:rsidRPr="00492B2A" w:rsidRDefault="00A47E5F" w:rsidP="00AA3045">
      <w:pPr>
        <w:jc w:val="center"/>
        <w:rPr>
          <w:rFonts w:ascii="Times New Roman" w:hAnsi="Times New Roman"/>
          <w:b/>
          <w:bCs/>
          <w:sz w:val="24"/>
          <w:szCs w:val="24"/>
        </w:rPr>
      </w:pPr>
      <w:r w:rsidRPr="00492B2A">
        <w:rPr>
          <w:rFonts w:ascii="Times New Roman" w:hAnsi="Times New Roman"/>
          <w:b/>
          <w:bCs/>
          <w:sz w:val="24"/>
          <w:szCs w:val="24"/>
        </w:rPr>
        <w:lastRenderedPageBreak/>
        <w:t>§ 2</w:t>
      </w:r>
    </w:p>
    <w:p w14:paraId="13C4E637" w14:textId="77777777" w:rsidR="003136BA" w:rsidRPr="003D5A21" w:rsidRDefault="00DC7D9D" w:rsidP="003136BA">
      <w:pPr>
        <w:jc w:val="center"/>
        <w:rPr>
          <w:rFonts w:ascii="Times New Roman" w:hAnsi="Times New Roman"/>
          <w:b/>
          <w:bCs/>
          <w:sz w:val="24"/>
          <w:szCs w:val="24"/>
        </w:rPr>
      </w:pPr>
      <w:r w:rsidRPr="003D5A21">
        <w:rPr>
          <w:rFonts w:ascii="Times New Roman" w:hAnsi="Times New Roman"/>
          <w:b/>
          <w:bCs/>
          <w:sz w:val="24"/>
          <w:szCs w:val="24"/>
        </w:rPr>
        <w:t>Oświadczenia/Zezwolenia</w:t>
      </w:r>
    </w:p>
    <w:p w14:paraId="03C096D6" w14:textId="77777777" w:rsidR="00A47E5F" w:rsidRPr="003D5A21" w:rsidRDefault="00A47E5F" w:rsidP="00AA3045">
      <w:pPr>
        <w:numPr>
          <w:ilvl w:val="0"/>
          <w:numId w:val="2"/>
        </w:numPr>
        <w:jc w:val="both"/>
        <w:rPr>
          <w:rFonts w:ascii="Times New Roman" w:hAnsi="Times New Roman"/>
          <w:bCs/>
          <w:sz w:val="24"/>
          <w:szCs w:val="24"/>
        </w:rPr>
      </w:pPr>
      <w:r w:rsidRPr="003D5A21">
        <w:rPr>
          <w:rFonts w:ascii="Times New Roman" w:hAnsi="Times New Roman"/>
          <w:bCs/>
          <w:sz w:val="24"/>
          <w:szCs w:val="24"/>
        </w:rPr>
        <w:t>Wykonawca oświadcza, że posiada niezbędne uprawnienia oraz potencjał techniczny i osobowy do prawidłowego wykonania przedmiotu umowy.</w:t>
      </w:r>
    </w:p>
    <w:p w14:paraId="0E6754D4" w14:textId="77777777" w:rsidR="00A47E5F" w:rsidRPr="003D5A21" w:rsidRDefault="00A47E5F" w:rsidP="00AA3045">
      <w:pPr>
        <w:numPr>
          <w:ilvl w:val="0"/>
          <w:numId w:val="2"/>
        </w:numPr>
        <w:jc w:val="both"/>
        <w:rPr>
          <w:rFonts w:ascii="Times New Roman" w:hAnsi="Times New Roman"/>
          <w:bCs/>
          <w:sz w:val="24"/>
          <w:szCs w:val="24"/>
        </w:rPr>
      </w:pPr>
      <w:r w:rsidRPr="003D5A21">
        <w:rPr>
          <w:rFonts w:ascii="Times New Roman" w:hAnsi="Times New Roman"/>
          <w:bCs/>
          <w:sz w:val="24"/>
          <w:szCs w:val="24"/>
        </w:rPr>
        <w:t>Wykonawca oświadcza, że:</w:t>
      </w:r>
    </w:p>
    <w:p w14:paraId="5AF3E026" w14:textId="77777777" w:rsidR="00A47E5F" w:rsidRPr="003D5A21" w:rsidRDefault="00A47E5F" w:rsidP="00D47871">
      <w:pPr>
        <w:pStyle w:val="Akapitzlist"/>
        <w:numPr>
          <w:ilvl w:val="1"/>
          <w:numId w:val="2"/>
        </w:numPr>
        <w:jc w:val="both"/>
        <w:rPr>
          <w:rFonts w:ascii="Times New Roman" w:hAnsi="Times New Roman"/>
          <w:bCs/>
          <w:sz w:val="24"/>
          <w:szCs w:val="24"/>
        </w:rPr>
      </w:pPr>
      <w:r w:rsidRPr="003D5A21">
        <w:rPr>
          <w:rFonts w:ascii="Times New Roman" w:hAnsi="Times New Roman"/>
          <w:bCs/>
          <w:sz w:val="24"/>
          <w:szCs w:val="24"/>
        </w:rPr>
        <w:t>posiada wpis do rejestru działalności regulowanej w zakresie odbierania odpadów komunalnych od właścicieli nieruchomości, prowadzonego przez Prezydenta Miasta Chorzów,</w:t>
      </w:r>
    </w:p>
    <w:p w14:paraId="58EAEB58" w14:textId="7EBA6BFB" w:rsidR="00A47E5F" w:rsidRPr="009368B8" w:rsidRDefault="009368B8" w:rsidP="009368B8">
      <w:pPr>
        <w:pStyle w:val="Akapitzlist"/>
        <w:numPr>
          <w:ilvl w:val="1"/>
          <w:numId w:val="2"/>
        </w:numPr>
        <w:jc w:val="both"/>
        <w:rPr>
          <w:rFonts w:ascii="Times New Roman" w:hAnsi="Times New Roman"/>
          <w:bCs/>
          <w:sz w:val="24"/>
          <w:szCs w:val="24"/>
        </w:rPr>
      </w:pPr>
      <w:r w:rsidRPr="009368B8">
        <w:rPr>
          <w:rFonts w:ascii="Times New Roman" w:hAnsi="Times New Roman"/>
          <w:bCs/>
          <w:sz w:val="24"/>
          <w:szCs w:val="24"/>
        </w:rPr>
        <w:t>posiada wpis w rejestrze podmiotów prowadzących transport odpadów w Bazie Danych o Produktach i Opakowaniach oraz o Gospodarce Odpadami - BDO (bdo.mos.gov.pl).</w:t>
      </w:r>
    </w:p>
    <w:p w14:paraId="6641BADC" w14:textId="7CC9522A" w:rsidR="00A47E5F" w:rsidRPr="00EA40C3" w:rsidRDefault="00A47E5F" w:rsidP="008309C1">
      <w:pPr>
        <w:numPr>
          <w:ilvl w:val="0"/>
          <w:numId w:val="2"/>
        </w:numPr>
        <w:jc w:val="both"/>
        <w:rPr>
          <w:rFonts w:ascii="Times New Roman" w:hAnsi="Times New Roman"/>
          <w:bCs/>
          <w:sz w:val="24"/>
          <w:szCs w:val="24"/>
        </w:rPr>
      </w:pPr>
      <w:r>
        <w:rPr>
          <w:rFonts w:ascii="Times New Roman" w:hAnsi="Times New Roman"/>
          <w:bCs/>
          <w:sz w:val="24"/>
          <w:szCs w:val="24"/>
        </w:rPr>
        <w:t>Wykonawca jest zobowiązany posiadać wpisy do odpowiednich rejestrów oraz odpowiednie zezwolenia, które nakładają na Wykonawcę obowiązujące przepisy prawa w zakresie prowadzonej działalności oraz w zakresie objętym realizacją niniejszej umowy</w:t>
      </w:r>
      <w:r w:rsidR="00C02E96">
        <w:rPr>
          <w:rFonts w:ascii="Times New Roman" w:hAnsi="Times New Roman"/>
          <w:bCs/>
          <w:sz w:val="24"/>
          <w:szCs w:val="24"/>
        </w:rPr>
        <w:t xml:space="preserve"> </w:t>
      </w:r>
      <w:r w:rsidR="00C02E96" w:rsidRPr="00EA40C3">
        <w:rPr>
          <w:rFonts w:ascii="Times New Roman" w:hAnsi="Times New Roman"/>
          <w:bCs/>
          <w:sz w:val="24"/>
          <w:szCs w:val="24"/>
        </w:rPr>
        <w:t>przez cały okres trwania umowy</w:t>
      </w:r>
      <w:r w:rsidRPr="00EA40C3">
        <w:rPr>
          <w:rFonts w:ascii="Times New Roman" w:hAnsi="Times New Roman"/>
          <w:bCs/>
          <w:sz w:val="24"/>
          <w:szCs w:val="24"/>
        </w:rPr>
        <w:t>.</w:t>
      </w:r>
    </w:p>
    <w:p w14:paraId="618AB5ED" w14:textId="438AEF60" w:rsidR="007868E4" w:rsidRPr="00554BCB" w:rsidRDefault="007868E4" w:rsidP="007868E4">
      <w:pPr>
        <w:numPr>
          <w:ilvl w:val="0"/>
          <w:numId w:val="2"/>
        </w:numPr>
        <w:jc w:val="both"/>
        <w:rPr>
          <w:rFonts w:ascii="Times New Roman" w:hAnsi="Times New Roman"/>
          <w:bCs/>
          <w:sz w:val="24"/>
          <w:szCs w:val="24"/>
        </w:rPr>
      </w:pPr>
      <w:r w:rsidRPr="00554BCB">
        <w:rPr>
          <w:rFonts w:ascii="Times New Roman" w:hAnsi="Times New Roman"/>
          <w:bCs/>
          <w:sz w:val="24"/>
          <w:szCs w:val="24"/>
        </w:rPr>
        <w:t xml:space="preserve">Wykonawca zobowiązany jest spełniać warunki, jakie określa niniejsza umowa oraz </w:t>
      </w:r>
      <w:r w:rsidR="00D165AC">
        <w:rPr>
          <w:rFonts w:ascii="Times New Roman" w:hAnsi="Times New Roman"/>
          <w:bCs/>
          <w:sz w:val="24"/>
          <w:szCs w:val="24"/>
        </w:rPr>
        <w:t>SIWZ</w:t>
      </w:r>
      <w:r w:rsidRPr="00554BCB">
        <w:rPr>
          <w:rFonts w:ascii="Times New Roman" w:hAnsi="Times New Roman"/>
          <w:bCs/>
          <w:sz w:val="24"/>
          <w:szCs w:val="24"/>
        </w:rPr>
        <w:t xml:space="preserve"> przez cały okres jej trwania.</w:t>
      </w:r>
    </w:p>
    <w:p w14:paraId="21723D23" w14:textId="77777777" w:rsidR="000B4AE6" w:rsidRDefault="000B4AE6" w:rsidP="00FB796B">
      <w:pPr>
        <w:widowControl w:val="0"/>
        <w:tabs>
          <w:tab w:val="num" w:pos="432"/>
        </w:tabs>
        <w:suppressAutoHyphens/>
        <w:kinsoku w:val="0"/>
        <w:overflowPunct w:val="0"/>
        <w:autoSpaceDE w:val="0"/>
        <w:spacing w:before="53"/>
        <w:ind w:right="5"/>
        <w:jc w:val="center"/>
        <w:outlineLvl w:val="0"/>
        <w:rPr>
          <w:rFonts w:ascii="Times New Roman" w:hAnsi="Times New Roman"/>
          <w:b/>
          <w:bCs/>
          <w:sz w:val="24"/>
          <w:szCs w:val="20"/>
          <w:lang w:eastAsia="ar-SA"/>
        </w:rPr>
      </w:pPr>
    </w:p>
    <w:p w14:paraId="36A031BF" w14:textId="77777777" w:rsidR="00A47E5F" w:rsidRPr="0013512B" w:rsidRDefault="00A47E5F" w:rsidP="00FB796B">
      <w:pPr>
        <w:widowControl w:val="0"/>
        <w:tabs>
          <w:tab w:val="num" w:pos="432"/>
        </w:tabs>
        <w:suppressAutoHyphens/>
        <w:kinsoku w:val="0"/>
        <w:overflowPunct w:val="0"/>
        <w:autoSpaceDE w:val="0"/>
        <w:spacing w:before="53"/>
        <w:ind w:right="5"/>
        <w:jc w:val="center"/>
        <w:outlineLvl w:val="0"/>
        <w:rPr>
          <w:rFonts w:ascii="Times New Roman" w:hAnsi="Times New Roman"/>
          <w:b/>
          <w:bCs/>
          <w:sz w:val="24"/>
          <w:szCs w:val="20"/>
          <w:lang w:eastAsia="ar-SA"/>
        </w:rPr>
      </w:pPr>
      <w:r w:rsidRPr="0013512B">
        <w:rPr>
          <w:rFonts w:ascii="Times New Roman" w:hAnsi="Times New Roman"/>
          <w:b/>
          <w:bCs/>
          <w:sz w:val="24"/>
          <w:szCs w:val="20"/>
          <w:lang w:eastAsia="ar-SA"/>
        </w:rPr>
        <w:t>§</w:t>
      </w:r>
      <w:r w:rsidRPr="0013512B">
        <w:rPr>
          <w:rFonts w:ascii="Times New Roman" w:hAnsi="Times New Roman"/>
          <w:b/>
          <w:bCs/>
          <w:spacing w:val="-4"/>
          <w:sz w:val="24"/>
          <w:szCs w:val="20"/>
          <w:lang w:eastAsia="ar-SA"/>
        </w:rPr>
        <w:t xml:space="preserve"> 3</w:t>
      </w:r>
    </w:p>
    <w:p w14:paraId="3AA1318C" w14:textId="77777777" w:rsidR="003136BA" w:rsidRPr="003136BA" w:rsidRDefault="00A47E5F" w:rsidP="003136BA">
      <w:pPr>
        <w:jc w:val="center"/>
        <w:rPr>
          <w:rFonts w:ascii="Times New Roman" w:hAnsi="Times New Roman"/>
          <w:b/>
          <w:bCs/>
          <w:spacing w:val="-1"/>
          <w:sz w:val="24"/>
          <w:szCs w:val="24"/>
          <w:lang w:eastAsia="ar-SA"/>
        </w:rPr>
      </w:pPr>
      <w:r w:rsidRPr="00492B2A">
        <w:rPr>
          <w:rFonts w:ascii="Times New Roman" w:hAnsi="Times New Roman"/>
          <w:b/>
          <w:bCs/>
          <w:spacing w:val="-1"/>
          <w:sz w:val="24"/>
          <w:szCs w:val="24"/>
          <w:lang w:eastAsia="ar-SA"/>
        </w:rPr>
        <w:t>Termin</w:t>
      </w:r>
      <w:r w:rsidRPr="00492B2A">
        <w:rPr>
          <w:rFonts w:ascii="Times New Roman" w:hAnsi="Times New Roman"/>
          <w:b/>
          <w:bCs/>
          <w:spacing w:val="-10"/>
          <w:sz w:val="24"/>
          <w:szCs w:val="24"/>
          <w:lang w:eastAsia="ar-SA"/>
        </w:rPr>
        <w:t xml:space="preserve"> </w:t>
      </w:r>
      <w:r w:rsidRPr="00492B2A">
        <w:rPr>
          <w:rFonts w:ascii="Times New Roman" w:hAnsi="Times New Roman"/>
          <w:b/>
          <w:bCs/>
          <w:spacing w:val="-1"/>
          <w:sz w:val="24"/>
          <w:szCs w:val="24"/>
          <w:lang w:eastAsia="ar-SA"/>
        </w:rPr>
        <w:t>realizacji</w:t>
      </w:r>
    </w:p>
    <w:p w14:paraId="3C20DC8A" w14:textId="1F268A2C" w:rsidR="00A04E5C" w:rsidRDefault="00254A60" w:rsidP="00845C7A">
      <w:pPr>
        <w:jc w:val="both"/>
        <w:rPr>
          <w:rFonts w:ascii="Times New Roman" w:eastAsia="Times New Roman" w:hAnsi="Times New Roman"/>
          <w:sz w:val="24"/>
          <w:szCs w:val="24"/>
        </w:rPr>
      </w:pPr>
      <w:r w:rsidRPr="00254A60">
        <w:rPr>
          <w:rFonts w:ascii="Times New Roman" w:eastAsia="Times New Roman" w:hAnsi="Times New Roman"/>
          <w:sz w:val="24"/>
          <w:szCs w:val="24"/>
        </w:rPr>
        <w:t xml:space="preserve">Umowa zostaje zawarta na czas określony, tj. od dnia podpisania do 30.06.2021 r. </w:t>
      </w:r>
    </w:p>
    <w:p w14:paraId="248F855D" w14:textId="77777777" w:rsidR="001E6E44" w:rsidRPr="00845C7A" w:rsidRDefault="001E6E44" w:rsidP="00845C7A">
      <w:pPr>
        <w:jc w:val="both"/>
        <w:rPr>
          <w:rFonts w:ascii="Times New Roman" w:eastAsia="Times New Roman" w:hAnsi="Times New Roman"/>
          <w:sz w:val="24"/>
          <w:szCs w:val="24"/>
        </w:rPr>
      </w:pPr>
    </w:p>
    <w:p w14:paraId="7B686E85" w14:textId="77777777" w:rsidR="00A47E5F" w:rsidRPr="00492B2A" w:rsidRDefault="00A47E5F" w:rsidP="004D2447">
      <w:pPr>
        <w:jc w:val="center"/>
        <w:rPr>
          <w:rFonts w:ascii="Times New Roman" w:hAnsi="Times New Roman"/>
          <w:b/>
          <w:bCs/>
          <w:sz w:val="24"/>
          <w:szCs w:val="24"/>
        </w:rPr>
      </w:pPr>
      <w:r w:rsidRPr="00492B2A">
        <w:rPr>
          <w:rFonts w:ascii="Times New Roman" w:hAnsi="Times New Roman"/>
          <w:b/>
          <w:bCs/>
          <w:sz w:val="24"/>
          <w:szCs w:val="24"/>
        </w:rPr>
        <w:t>§4</w:t>
      </w:r>
    </w:p>
    <w:p w14:paraId="7064D947" w14:textId="77777777" w:rsidR="003136BA" w:rsidRDefault="00A47E5F" w:rsidP="003136BA">
      <w:pPr>
        <w:jc w:val="center"/>
        <w:rPr>
          <w:rFonts w:ascii="Times New Roman" w:hAnsi="Times New Roman"/>
          <w:b/>
          <w:bCs/>
          <w:sz w:val="24"/>
          <w:szCs w:val="24"/>
        </w:rPr>
      </w:pPr>
      <w:r w:rsidRPr="00492B2A">
        <w:rPr>
          <w:rFonts w:ascii="Times New Roman" w:hAnsi="Times New Roman"/>
          <w:b/>
          <w:bCs/>
          <w:sz w:val="24"/>
          <w:szCs w:val="24"/>
        </w:rPr>
        <w:t>Podstawowe Obowiązki Wykonawcy</w:t>
      </w:r>
    </w:p>
    <w:p w14:paraId="67F06776" w14:textId="7AEF5850" w:rsidR="00A47E5F" w:rsidRPr="00F005E9" w:rsidRDefault="00A47E5F" w:rsidP="002171A1">
      <w:pPr>
        <w:numPr>
          <w:ilvl w:val="0"/>
          <w:numId w:val="3"/>
        </w:numPr>
        <w:jc w:val="both"/>
        <w:rPr>
          <w:rFonts w:ascii="Times New Roman" w:hAnsi="Times New Roman"/>
          <w:bCs/>
          <w:sz w:val="24"/>
          <w:szCs w:val="24"/>
        </w:rPr>
      </w:pPr>
      <w:r>
        <w:rPr>
          <w:rFonts w:ascii="Times New Roman" w:hAnsi="Times New Roman"/>
          <w:bCs/>
          <w:sz w:val="24"/>
          <w:szCs w:val="24"/>
        </w:rPr>
        <w:t xml:space="preserve">Wykonawca ma obowiązek </w:t>
      </w:r>
      <w:r w:rsidR="00A53FC9">
        <w:rPr>
          <w:rFonts w:ascii="Times New Roman" w:hAnsi="Times New Roman"/>
          <w:bCs/>
          <w:sz w:val="24"/>
          <w:szCs w:val="24"/>
        </w:rPr>
        <w:t>wyposażyć</w:t>
      </w:r>
      <w:r>
        <w:rPr>
          <w:rFonts w:ascii="Times New Roman" w:hAnsi="Times New Roman"/>
          <w:bCs/>
          <w:sz w:val="24"/>
          <w:szCs w:val="24"/>
        </w:rPr>
        <w:t xml:space="preserve"> </w:t>
      </w:r>
      <w:r w:rsidR="00D165AC">
        <w:rPr>
          <w:rFonts w:ascii="Times New Roman" w:hAnsi="Times New Roman"/>
          <w:bCs/>
          <w:sz w:val="24"/>
          <w:szCs w:val="24"/>
        </w:rPr>
        <w:t>jednostki miejskie (podmioty) w</w:t>
      </w:r>
      <w:r>
        <w:rPr>
          <w:rFonts w:ascii="Times New Roman" w:hAnsi="Times New Roman"/>
          <w:bCs/>
          <w:sz w:val="24"/>
          <w:szCs w:val="24"/>
        </w:rPr>
        <w:t xml:space="preserve"> pojemniki oraz worki do zbierania odpadów wymienionych w §4 ust. 2.1. </w:t>
      </w:r>
      <w:r w:rsidRPr="00F005E9">
        <w:rPr>
          <w:rFonts w:ascii="Times New Roman" w:hAnsi="Times New Roman"/>
          <w:bCs/>
          <w:sz w:val="24"/>
          <w:szCs w:val="24"/>
        </w:rPr>
        <w:t>umowy</w:t>
      </w:r>
      <w:r w:rsidR="00152168">
        <w:rPr>
          <w:rFonts w:ascii="Times New Roman" w:hAnsi="Times New Roman"/>
          <w:bCs/>
          <w:sz w:val="24"/>
          <w:szCs w:val="24"/>
        </w:rPr>
        <w:t xml:space="preserve"> zgodnie z zapisami SIWZ</w:t>
      </w:r>
      <w:r w:rsidRPr="00F005E9">
        <w:rPr>
          <w:rFonts w:ascii="Times New Roman" w:hAnsi="Times New Roman"/>
          <w:bCs/>
          <w:sz w:val="24"/>
          <w:szCs w:val="24"/>
        </w:rPr>
        <w:t>.</w:t>
      </w:r>
    </w:p>
    <w:p w14:paraId="0CBDFEA6" w14:textId="64543DC1" w:rsidR="00A47E5F" w:rsidRPr="00492B2A" w:rsidRDefault="00A47E5F" w:rsidP="002171A1">
      <w:pPr>
        <w:numPr>
          <w:ilvl w:val="0"/>
          <w:numId w:val="3"/>
        </w:numPr>
        <w:jc w:val="both"/>
        <w:rPr>
          <w:rFonts w:ascii="Times New Roman" w:hAnsi="Times New Roman"/>
          <w:bCs/>
          <w:sz w:val="24"/>
          <w:szCs w:val="24"/>
        </w:rPr>
      </w:pPr>
      <w:r>
        <w:rPr>
          <w:rFonts w:ascii="Times New Roman" w:hAnsi="Times New Roman"/>
          <w:bCs/>
          <w:sz w:val="24"/>
          <w:szCs w:val="24"/>
        </w:rPr>
        <w:t>Wykonawca ma obowiąz</w:t>
      </w:r>
      <w:r w:rsidR="00D165AC">
        <w:rPr>
          <w:rFonts w:ascii="Times New Roman" w:hAnsi="Times New Roman"/>
          <w:bCs/>
          <w:sz w:val="24"/>
          <w:szCs w:val="24"/>
        </w:rPr>
        <w:t xml:space="preserve">ek odbierać odpady komunalne z </w:t>
      </w:r>
      <w:r w:rsidR="00A65CC1">
        <w:rPr>
          <w:rFonts w:ascii="Times New Roman" w:hAnsi="Times New Roman"/>
          <w:bCs/>
          <w:sz w:val="24"/>
          <w:szCs w:val="24"/>
        </w:rPr>
        <w:t>jednostki miejskiej/podmiotu</w:t>
      </w:r>
      <w:r w:rsidR="00D165AC">
        <w:rPr>
          <w:rFonts w:ascii="Times New Roman" w:hAnsi="Times New Roman"/>
          <w:bCs/>
          <w:sz w:val="24"/>
          <w:szCs w:val="24"/>
        </w:rPr>
        <w:t xml:space="preserve"> (podmiotu)</w:t>
      </w:r>
      <w:r>
        <w:rPr>
          <w:rFonts w:ascii="Times New Roman" w:hAnsi="Times New Roman"/>
          <w:bCs/>
          <w:sz w:val="24"/>
          <w:szCs w:val="24"/>
        </w:rPr>
        <w:t xml:space="preserve"> </w:t>
      </w:r>
      <w:r w:rsidRPr="00492B2A">
        <w:rPr>
          <w:rFonts w:ascii="Times New Roman" w:hAnsi="Times New Roman"/>
          <w:bCs/>
          <w:sz w:val="24"/>
          <w:szCs w:val="24"/>
        </w:rPr>
        <w:t>w</w:t>
      </w:r>
      <w:r>
        <w:rPr>
          <w:rFonts w:ascii="Times New Roman" w:hAnsi="Times New Roman"/>
          <w:bCs/>
          <w:sz w:val="24"/>
          <w:szCs w:val="24"/>
        </w:rPr>
        <w:t xml:space="preserve"> następującym</w:t>
      </w:r>
      <w:r w:rsidRPr="00492B2A">
        <w:rPr>
          <w:rFonts w:ascii="Times New Roman" w:hAnsi="Times New Roman"/>
          <w:bCs/>
          <w:sz w:val="24"/>
          <w:szCs w:val="24"/>
        </w:rPr>
        <w:t xml:space="preserve"> zakresie:</w:t>
      </w:r>
    </w:p>
    <w:p w14:paraId="6FDEE58B" w14:textId="77777777" w:rsidR="00A47E5F" w:rsidRPr="00492B2A" w:rsidRDefault="00A47E5F" w:rsidP="002171A1">
      <w:pPr>
        <w:numPr>
          <w:ilvl w:val="1"/>
          <w:numId w:val="3"/>
        </w:numPr>
        <w:jc w:val="both"/>
        <w:rPr>
          <w:rFonts w:ascii="Times New Roman" w:hAnsi="Times New Roman"/>
          <w:bCs/>
          <w:sz w:val="24"/>
          <w:szCs w:val="24"/>
        </w:rPr>
      </w:pPr>
      <w:r w:rsidRPr="00492B2A">
        <w:rPr>
          <w:rFonts w:ascii="Times New Roman" w:hAnsi="Times New Roman"/>
          <w:bCs/>
          <w:sz w:val="24"/>
          <w:szCs w:val="24"/>
        </w:rPr>
        <w:t xml:space="preserve">Zbiórka odpadów komunalnych, która odbywa się </w:t>
      </w:r>
      <w:r>
        <w:rPr>
          <w:rFonts w:ascii="Times New Roman" w:hAnsi="Times New Roman"/>
          <w:bCs/>
          <w:sz w:val="24"/>
          <w:szCs w:val="24"/>
        </w:rPr>
        <w:t>z </w:t>
      </w:r>
      <w:r w:rsidRPr="00492B2A">
        <w:rPr>
          <w:rFonts w:ascii="Times New Roman" w:hAnsi="Times New Roman"/>
          <w:bCs/>
          <w:sz w:val="24"/>
          <w:szCs w:val="24"/>
        </w:rPr>
        <w:t>podziałem na:</w:t>
      </w:r>
    </w:p>
    <w:p w14:paraId="5518EB06" w14:textId="6073E90E" w:rsidR="00A47E5F" w:rsidRPr="00EA40C3" w:rsidRDefault="00A47E5F" w:rsidP="002171A1">
      <w:pPr>
        <w:numPr>
          <w:ilvl w:val="2"/>
          <w:numId w:val="3"/>
        </w:numPr>
        <w:jc w:val="both"/>
        <w:rPr>
          <w:rFonts w:ascii="Times New Roman" w:hAnsi="Times New Roman"/>
          <w:bCs/>
          <w:sz w:val="24"/>
          <w:szCs w:val="24"/>
        </w:rPr>
      </w:pPr>
      <w:r w:rsidRPr="00EA40C3">
        <w:rPr>
          <w:rFonts w:ascii="Times New Roman" w:hAnsi="Times New Roman"/>
          <w:bCs/>
          <w:sz w:val="24"/>
          <w:szCs w:val="24"/>
        </w:rPr>
        <w:t xml:space="preserve">niesegregowane </w:t>
      </w:r>
      <w:r w:rsidR="00E14014" w:rsidRPr="00EA40C3">
        <w:rPr>
          <w:rFonts w:ascii="Times New Roman" w:hAnsi="Times New Roman"/>
          <w:bCs/>
          <w:sz w:val="24"/>
          <w:szCs w:val="24"/>
        </w:rPr>
        <w:t>(</w:t>
      </w:r>
      <w:r w:rsidRPr="00EA40C3">
        <w:rPr>
          <w:rFonts w:ascii="Times New Roman" w:hAnsi="Times New Roman"/>
          <w:bCs/>
          <w:sz w:val="24"/>
          <w:szCs w:val="24"/>
        </w:rPr>
        <w:t>zmieszane</w:t>
      </w:r>
      <w:r w:rsidR="00E14014" w:rsidRPr="00EA40C3">
        <w:rPr>
          <w:rFonts w:ascii="Times New Roman" w:hAnsi="Times New Roman"/>
          <w:bCs/>
          <w:sz w:val="24"/>
          <w:szCs w:val="24"/>
        </w:rPr>
        <w:t>)</w:t>
      </w:r>
      <w:r w:rsidRPr="00EA40C3">
        <w:rPr>
          <w:rFonts w:ascii="Times New Roman" w:hAnsi="Times New Roman"/>
          <w:bCs/>
          <w:sz w:val="24"/>
          <w:szCs w:val="24"/>
        </w:rPr>
        <w:t xml:space="preserve"> odpady komunalne,</w:t>
      </w:r>
    </w:p>
    <w:p w14:paraId="0553CC37" w14:textId="33D0B201" w:rsidR="00C04332" w:rsidRPr="00EA40C3" w:rsidRDefault="00D165AC" w:rsidP="002171A1">
      <w:pPr>
        <w:numPr>
          <w:ilvl w:val="2"/>
          <w:numId w:val="3"/>
        </w:numPr>
        <w:jc w:val="both"/>
        <w:rPr>
          <w:rFonts w:ascii="Times New Roman" w:hAnsi="Times New Roman"/>
          <w:bCs/>
          <w:sz w:val="24"/>
          <w:szCs w:val="24"/>
        </w:rPr>
      </w:pPr>
      <w:r w:rsidRPr="00EA40C3">
        <w:rPr>
          <w:rFonts w:ascii="Times New Roman" w:hAnsi="Times New Roman"/>
          <w:bCs/>
          <w:sz w:val="24"/>
          <w:szCs w:val="24"/>
        </w:rPr>
        <w:t>bioodpady</w:t>
      </w:r>
      <w:r w:rsidR="00E14014" w:rsidRPr="00EA40C3">
        <w:rPr>
          <w:rFonts w:ascii="Times New Roman" w:hAnsi="Times New Roman"/>
          <w:bCs/>
          <w:sz w:val="24"/>
          <w:szCs w:val="24"/>
        </w:rPr>
        <w:t xml:space="preserve"> zbierane w brązowych pojemnikach</w:t>
      </w:r>
      <w:r w:rsidR="0015337D" w:rsidRPr="00EA40C3">
        <w:rPr>
          <w:rFonts w:ascii="Times New Roman" w:hAnsi="Times New Roman"/>
          <w:bCs/>
          <w:sz w:val="24"/>
          <w:szCs w:val="24"/>
        </w:rPr>
        <w:t>,</w:t>
      </w:r>
    </w:p>
    <w:p w14:paraId="7ACE11CC" w14:textId="771D1AB9" w:rsidR="00A47E5F" w:rsidRDefault="00D165AC" w:rsidP="002171A1">
      <w:pPr>
        <w:numPr>
          <w:ilvl w:val="2"/>
          <w:numId w:val="3"/>
        </w:numPr>
        <w:jc w:val="both"/>
        <w:rPr>
          <w:rFonts w:ascii="Times New Roman" w:hAnsi="Times New Roman"/>
          <w:bCs/>
          <w:sz w:val="24"/>
          <w:szCs w:val="24"/>
        </w:rPr>
      </w:pPr>
      <w:r>
        <w:rPr>
          <w:rFonts w:ascii="Times New Roman" w:hAnsi="Times New Roman"/>
          <w:bCs/>
          <w:sz w:val="24"/>
          <w:szCs w:val="24"/>
        </w:rPr>
        <w:t>papier,</w:t>
      </w:r>
    </w:p>
    <w:p w14:paraId="3281F406" w14:textId="1FA77AC2" w:rsidR="00D165AC" w:rsidRDefault="00D165AC" w:rsidP="002171A1">
      <w:pPr>
        <w:numPr>
          <w:ilvl w:val="2"/>
          <w:numId w:val="3"/>
        </w:numPr>
        <w:jc w:val="both"/>
        <w:rPr>
          <w:rFonts w:ascii="Times New Roman" w:hAnsi="Times New Roman"/>
          <w:bCs/>
          <w:sz w:val="24"/>
          <w:szCs w:val="24"/>
        </w:rPr>
      </w:pPr>
      <w:r>
        <w:rPr>
          <w:rFonts w:ascii="Times New Roman" w:hAnsi="Times New Roman"/>
          <w:bCs/>
          <w:sz w:val="24"/>
          <w:szCs w:val="24"/>
        </w:rPr>
        <w:t>szkło,</w:t>
      </w:r>
    </w:p>
    <w:p w14:paraId="32971887" w14:textId="6994CD7B" w:rsidR="00D165AC" w:rsidRPr="00492B2A" w:rsidRDefault="00D165AC" w:rsidP="002171A1">
      <w:pPr>
        <w:numPr>
          <w:ilvl w:val="2"/>
          <w:numId w:val="3"/>
        </w:numPr>
        <w:jc w:val="both"/>
        <w:rPr>
          <w:rFonts w:ascii="Times New Roman" w:hAnsi="Times New Roman"/>
          <w:bCs/>
          <w:sz w:val="24"/>
          <w:szCs w:val="24"/>
        </w:rPr>
      </w:pPr>
      <w:r>
        <w:rPr>
          <w:rFonts w:ascii="Times New Roman" w:hAnsi="Times New Roman"/>
          <w:bCs/>
          <w:sz w:val="24"/>
          <w:szCs w:val="24"/>
        </w:rPr>
        <w:t>tworzywa sztuczne, opakowania wielomateriałowe, metale,</w:t>
      </w:r>
    </w:p>
    <w:p w14:paraId="4E8DCBAD" w14:textId="7AC3D02E" w:rsidR="00A47E5F" w:rsidRDefault="00D165AC" w:rsidP="002171A1">
      <w:pPr>
        <w:numPr>
          <w:ilvl w:val="2"/>
          <w:numId w:val="3"/>
        </w:numPr>
        <w:jc w:val="both"/>
        <w:rPr>
          <w:rFonts w:ascii="Times New Roman" w:hAnsi="Times New Roman"/>
          <w:bCs/>
          <w:sz w:val="24"/>
          <w:szCs w:val="24"/>
        </w:rPr>
      </w:pPr>
      <w:r>
        <w:rPr>
          <w:rFonts w:ascii="Times New Roman" w:hAnsi="Times New Roman"/>
          <w:bCs/>
          <w:sz w:val="24"/>
          <w:szCs w:val="24"/>
        </w:rPr>
        <w:t>bioodpady</w:t>
      </w:r>
      <w:r w:rsidR="00A47E5F" w:rsidRPr="00492B2A">
        <w:rPr>
          <w:rFonts w:ascii="Times New Roman" w:hAnsi="Times New Roman"/>
          <w:bCs/>
          <w:sz w:val="24"/>
          <w:szCs w:val="24"/>
        </w:rPr>
        <w:t xml:space="preserve"> zbierane w systemie workowym,</w:t>
      </w:r>
    </w:p>
    <w:p w14:paraId="45165DC3" w14:textId="6135F316" w:rsidR="0058774F" w:rsidRPr="004D1E51" w:rsidRDefault="0058774F" w:rsidP="002171A1">
      <w:pPr>
        <w:numPr>
          <w:ilvl w:val="2"/>
          <w:numId w:val="3"/>
        </w:numPr>
        <w:jc w:val="both"/>
        <w:rPr>
          <w:rFonts w:ascii="Times New Roman" w:hAnsi="Times New Roman"/>
          <w:bCs/>
          <w:sz w:val="24"/>
          <w:szCs w:val="24"/>
        </w:rPr>
      </w:pPr>
      <w:r w:rsidRPr="004D1E51">
        <w:rPr>
          <w:rFonts w:ascii="Times New Roman" w:hAnsi="Times New Roman"/>
          <w:bCs/>
          <w:sz w:val="24"/>
          <w:szCs w:val="24"/>
        </w:rPr>
        <w:t>bioodpady zgromadzone w</w:t>
      </w:r>
      <w:r w:rsidR="003F0391" w:rsidRPr="004D1E51">
        <w:rPr>
          <w:rFonts w:ascii="Times New Roman" w:hAnsi="Times New Roman"/>
          <w:bCs/>
          <w:sz w:val="24"/>
          <w:szCs w:val="24"/>
        </w:rPr>
        <w:t xml:space="preserve"> otwartych kontenerach </w:t>
      </w:r>
      <w:r w:rsidRPr="004D1E51">
        <w:rPr>
          <w:rFonts w:ascii="Times New Roman" w:hAnsi="Times New Roman"/>
          <w:bCs/>
          <w:sz w:val="24"/>
          <w:szCs w:val="24"/>
        </w:rPr>
        <w:t>o pojemności 5 m</w:t>
      </w:r>
      <w:r w:rsidRPr="004D1E51">
        <w:rPr>
          <w:rFonts w:ascii="Times New Roman" w:hAnsi="Times New Roman"/>
          <w:bCs/>
          <w:sz w:val="24"/>
          <w:szCs w:val="24"/>
          <w:vertAlign w:val="superscript"/>
        </w:rPr>
        <w:t>3</w:t>
      </w:r>
      <w:r w:rsidRPr="004D1E51">
        <w:rPr>
          <w:rFonts w:ascii="Times New Roman" w:hAnsi="Times New Roman"/>
          <w:bCs/>
          <w:sz w:val="24"/>
          <w:szCs w:val="24"/>
        </w:rPr>
        <w:t xml:space="preserve"> – KP-5</w:t>
      </w:r>
    </w:p>
    <w:p w14:paraId="5409E90D" w14:textId="77777777" w:rsidR="00A47E5F" w:rsidRDefault="00A47E5F" w:rsidP="002171A1">
      <w:pPr>
        <w:numPr>
          <w:ilvl w:val="0"/>
          <w:numId w:val="3"/>
        </w:numPr>
        <w:jc w:val="both"/>
        <w:rPr>
          <w:rFonts w:ascii="Times New Roman" w:hAnsi="Times New Roman"/>
          <w:bCs/>
          <w:sz w:val="24"/>
          <w:szCs w:val="24"/>
        </w:rPr>
      </w:pPr>
      <w:r>
        <w:rPr>
          <w:rFonts w:ascii="Times New Roman" w:hAnsi="Times New Roman"/>
          <w:bCs/>
          <w:sz w:val="24"/>
          <w:szCs w:val="24"/>
        </w:rPr>
        <w:t>Wykonawca jest zobowiązany zagospodarować odpady wymienione w §4 ust. 2 umowy zgodnie z przepisami prawa w tym zakresie.</w:t>
      </w:r>
    </w:p>
    <w:p w14:paraId="1B3E7A8E" w14:textId="5C773072" w:rsidR="00A47E5F" w:rsidRDefault="00A47E5F" w:rsidP="002171A1">
      <w:pPr>
        <w:numPr>
          <w:ilvl w:val="0"/>
          <w:numId w:val="3"/>
        </w:numPr>
        <w:jc w:val="both"/>
        <w:rPr>
          <w:rFonts w:ascii="Times New Roman" w:hAnsi="Times New Roman"/>
          <w:bCs/>
          <w:sz w:val="24"/>
          <w:szCs w:val="24"/>
        </w:rPr>
      </w:pPr>
      <w:r>
        <w:rPr>
          <w:rFonts w:ascii="Times New Roman" w:hAnsi="Times New Roman"/>
          <w:bCs/>
          <w:sz w:val="24"/>
          <w:szCs w:val="24"/>
        </w:rPr>
        <w:t>Wykonawca ma obowiązek odbierać odpady wymieni</w:t>
      </w:r>
      <w:r w:rsidR="00A53FC9">
        <w:rPr>
          <w:rFonts w:ascii="Times New Roman" w:hAnsi="Times New Roman"/>
          <w:bCs/>
          <w:sz w:val="24"/>
          <w:szCs w:val="24"/>
        </w:rPr>
        <w:t>one w §4 ust. 2 umowy zgodnie z</w:t>
      </w:r>
      <w:r w:rsidR="00D165AC">
        <w:rPr>
          <w:rFonts w:ascii="Times New Roman" w:hAnsi="Times New Roman"/>
          <w:bCs/>
          <w:sz w:val="24"/>
          <w:szCs w:val="24"/>
        </w:rPr>
        <w:t>e sporządzonymi</w:t>
      </w:r>
      <w:r>
        <w:rPr>
          <w:rFonts w:ascii="Times New Roman" w:hAnsi="Times New Roman"/>
          <w:bCs/>
          <w:sz w:val="24"/>
          <w:szCs w:val="24"/>
        </w:rPr>
        <w:t xml:space="preserve"> harmonogramami odbioru odpadów</w:t>
      </w:r>
      <w:r w:rsidR="00D165AC">
        <w:rPr>
          <w:rFonts w:ascii="Times New Roman" w:hAnsi="Times New Roman"/>
          <w:bCs/>
          <w:sz w:val="24"/>
          <w:szCs w:val="24"/>
        </w:rPr>
        <w:t>, o których mowa w SIWZ</w:t>
      </w:r>
      <w:r>
        <w:rPr>
          <w:rFonts w:ascii="Times New Roman" w:hAnsi="Times New Roman"/>
          <w:bCs/>
          <w:sz w:val="24"/>
          <w:szCs w:val="24"/>
        </w:rPr>
        <w:t>.</w:t>
      </w:r>
    </w:p>
    <w:p w14:paraId="4518576B" w14:textId="77777777" w:rsidR="00341E51" w:rsidRDefault="00341E51" w:rsidP="001F39C9">
      <w:pPr>
        <w:jc w:val="both"/>
        <w:rPr>
          <w:rFonts w:ascii="Times New Roman" w:hAnsi="Times New Roman"/>
          <w:bCs/>
          <w:sz w:val="24"/>
          <w:szCs w:val="24"/>
        </w:rPr>
      </w:pPr>
    </w:p>
    <w:p w14:paraId="02BB31D9" w14:textId="204DE88E" w:rsidR="00A47E5F" w:rsidRDefault="00A47E5F" w:rsidP="001F39C9">
      <w:pPr>
        <w:jc w:val="center"/>
        <w:rPr>
          <w:rFonts w:ascii="Times New Roman" w:hAnsi="Times New Roman"/>
          <w:b/>
          <w:bCs/>
          <w:sz w:val="24"/>
          <w:szCs w:val="24"/>
        </w:rPr>
      </w:pPr>
      <w:r w:rsidRPr="001F39C9">
        <w:rPr>
          <w:rFonts w:ascii="Times New Roman" w:hAnsi="Times New Roman"/>
          <w:b/>
          <w:bCs/>
          <w:sz w:val="24"/>
          <w:szCs w:val="24"/>
        </w:rPr>
        <w:t>§ 5</w:t>
      </w:r>
    </w:p>
    <w:p w14:paraId="6273FCFD" w14:textId="77777777" w:rsidR="00A47E5F" w:rsidRDefault="00A47E5F" w:rsidP="001F39C9">
      <w:pPr>
        <w:jc w:val="center"/>
        <w:rPr>
          <w:rFonts w:ascii="Times New Roman" w:hAnsi="Times New Roman"/>
          <w:b/>
          <w:bCs/>
          <w:sz w:val="24"/>
          <w:szCs w:val="24"/>
        </w:rPr>
      </w:pPr>
      <w:r>
        <w:rPr>
          <w:rFonts w:ascii="Times New Roman" w:hAnsi="Times New Roman"/>
          <w:b/>
          <w:bCs/>
          <w:sz w:val="24"/>
          <w:szCs w:val="24"/>
        </w:rPr>
        <w:t>Obowiązki Wykonawcy w zakresie postępowania z odpadami komunalnymi</w:t>
      </w:r>
    </w:p>
    <w:p w14:paraId="16BD67BB" w14:textId="77777777" w:rsidR="00A47E5F" w:rsidRPr="007050EB" w:rsidRDefault="00A47E5F" w:rsidP="006E2136">
      <w:pPr>
        <w:numPr>
          <w:ilvl w:val="0"/>
          <w:numId w:val="11"/>
        </w:numPr>
        <w:jc w:val="both"/>
        <w:rPr>
          <w:rFonts w:ascii="Times New Roman" w:hAnsi="Times New Roman"/>
          <w:bCs/>
          <w:sz w:val="24"/>
          <w:szCs w:val="24"/>
        </w:rPr>
      </w:pPr>
      <w:r w:rsidRPr="00492B2A">
        <w:rPr>
          <w:rFonts w:ascii="Times New Roman" w:hAnsi="Times New Roman"/>
          <w:bCs/>
          <w:sz w:val="24"/>
          <w:szCs w:val="24"/>
        </w:rPr>
        <w:t xml:space="preserve">Wykonawca jest obowiązany do zagospodarowania </w:t>
      </w:r>
      <w:r>
        <w:rPr>
          <w:rFonts w:ascii="Times New Roman" w:hAnsi="Times New Roman"/>
          <w:bCs/>
          <w:sz w:val="24"/>
          <w:szCs w:val="24"/>
        </w:rPr>
        <w:t>zebranych odpadów komunalnych w </w:t>
      </w:r>
      <w:r w:rsidRPr="00492B2A">
        <w:rPr>
          <w:rFonts w:ascii="Times New Roman" w:hAnsi="Times New Roman"/>
          <w:bCs/>
          <w:sz w:val="24"/>
          <w:szCs w:val="24"/>
        </w:rPr>
        <w:t>sposób zgodny z hierarchią postępowania z odpadami</w:t>
      </w:r>
      <w:r>
        <w:rPr>
          <w:rFonts w:ascii="Times New Roman" w:hAnsi="Times New Roman"/>
          <w:bCs/>
          <w:sz w:val="24"/>
          <w:szCs w:val="24"/>
        </w:rPr>
        <w:t xml:space="preserve"> i zasadą bliskości określoną w </w:t>
      </w:r>
      <w:r w:rsidRPr="00492B2A">
        <w:rPr>
          <w:rFonts w:ascii="Times New Roman" w:hAnsi="Times New Roman"/>
          <w:bCs/>
          <w:sz w:val="24"/>
          <w:szCs w:val="24"/>
        </w:rPr>
        <w:t>ustawie o odpadach.</w:t>
      </w:r>
    </w:p>
    <w:p w14:paraId="7B41380A" w14:textId="77777777" w:rsidR="00A47E5F" w:rsidRPr="00492B2A" w:rsidRDefault="00A47E5F" w:rsidP="006E2136">
      <w:pPr>
        <w:numPr>
          <w:ilvl w:val="0"/>
          <w:numId w:val="11"/>
        </w:numPr>
        <w:jc w:val="both"/>
        <w:rPr>
          <w:rFonts w:ascii="Times New Roman" w:hAnsi="Times New Roman"/>
          <w:bCs/>
          <w:sz w:val="24"/>
          <w:szCs w:val="24"/>
        </w:rPr>
      </w:pPr>
      <w:r w:rsidRPr="00492B2A">
        <w:rPr>
          <w:rFonts w:ascii="Times New Roman" w:hAnsi="Times New Roman"/>
          <w:bCs/>
          <w:sz w:val="24"/>
          <w:szCs w:val="24"/>
        </w:rPr>
        <w:t>Zagospodarowanie odpadów w instalacjach w celu uzyskania poziomów recyklingu, przygotowania do ponownego użycia i odzysku innymi metodami</w:t>
      </w:r>
      <w:r>
        <w:rPr>
          <w:rFonts w:ascii="Times New Roman" w:hAnsi="Times New Roman"/>
          <w:bCs/>
          <w:sz w:val="24"/>
          <w:szCs w:val="24"/>
        </w:rPr>
        <w:t xml:space="preserve"> oraz</w:t>
      </w:r>
      <w:r w:rsidRPr="00492B2A">
        <w:rPr>
          <w:rFonts w:ascii="Times New Roman" w:hAnsi="Times New Roman"/>
          <w:bCs/>
          <w:sz w:val="24"/>
          <w:szCs w:val="24"/>
        </w:rPr>
        <w:t xml:space="preserve"> ograniczania masy odpadów komunalnych ulegających biodegradacji przekazywanych do składowania musi </w:t>
      </w:r>
      <w:r w:rsidRPr="00492B2A">
        <w:rPr>
          <w:rFonts w:ascii="Times New Roman" w:hAnsi="Times New Roman"/>
          <w:bCs/>
          <w:sz w:val="24"/>
          <w:szCs w:val="24"/>
        </w:rPr>
        <w:lastRenderedPageBreak/>
        <w:t>być zgodne z zapisami ustawy o utrzymaniu czystości i porządku w gminach, a także przepisami wykonawczymi do tej ustawy.</w:t>
      </w:r>
    </w:p>
    <w:p w14:paraId="30916ED7" w14:textId="162D4402" w:rsidR="00A47E5F" w:rsidRPr="00492B2A" w:rsidRDefault="00A47E5F" w:rsidP="00791C72">
      <w:pPr>
        <w:numPr>
          <w:ilvl w:val="0"/>
          <w:numId w:val="11"/>
        </w:numPr>
        <w:jc w:val="both"/>
        <w:rPr>
          <w:rFonts w:ascii="Times New Roman" w:hAnsi="Times New Roman"/>
          <w:bCs/>
          <w:sz w:val="24"/>
          <w:szCs w:val="24"/>
        </w:rPr>
      </w:pPr>
      <w:r w:rsidRPr="00492B2A">
        <w:rPr>
          <w:rFonts w:ascii="Times New Roman" w:hAnsi="Times New Roman"/>
          <w:bCs/>
          <w:sz w:val="24"/>
          <w:szCs w:val="24"/>
        </w:rPr>
        <w:t>Transport</w:t>
      </w:r>
      <w:r w:rsidR="00D165AC" w:rsidRPr="00D165AC">
        <w:rPr>
          <w:rFonts w:ascii="Times New Roman" w:hAnsi="Times New Roman"/>
          <w:bCs/>
          <w:sz w:val="24"/>
          <w:szCs w:val="24"/>
        </w:rPr>
        <w:t xml:space="preserve"> </w:t>
      </w:r>
      <w:r w:rsidR="00D165AC" w:rsidRPr="00492B2A">
        <w:rPr>
          <w:rFonts w:ascii="Times New Roman" w:hAnsi="Times New Roman"/>
          <w:bCs/>
          <w:sz w:val="24"/>
          <w:szCs w:val="24"/>
        </w:rPr>
        <w:t>zebranych</w:t>
      </w:r>
      <w:r w:rsidRPr="00492B2A">
        <w:rPr>
          <w:rFonts w:ascii="Times New Roman" w:hAnsi="Times New Roman"/>
          <w:bCs/>
          <w:sz w:val="24"/>
          <w:szCs w:val="24"/>
        </w:rPr>
        <w:t xml:space="preserve"> odpadów </w:t>
      </w:r>
      <w:r w:rsidR="00D165AC">
        <w:rPr>
          <w:rFonts w:ascii="Times New Roman" w:hAnsi="Times New Roman"/>
          <w:bCs/>
          <w:sz w:val="24"/>
          <w:szCs w:val="24"/>
        </w:rPr>
        <w:t>komunalnych</w:t>
      </w:r>
      <w:r w:rsidRPr="00492B2A">
        <w:rPr>
          <w:rFonts w:ascii="Times New Roman" w:hAnsi="Times New Roman"/>
          <w:bCs/>
          <w:sz w:val="24"/>
          <w:szCs w:val="24"/>
        </w:rPr>
        <w:t xml:space="preserve"> do instalacji odzysku i unieszkodliwiania musi być realizowany zgodnie z hierarchią postępowani</w:t>
      </w:r>
      <w:r>
        <w:rPr>
          <w:rFonts w:ascii="Times New Roman" w:hAnsi="Times New Roman"/>
          <w:bCs/>
          <w:sz w:val="24"/>
          <w:szCs w:val="24"/>
        </w:rPr>
        <w:t>a z odpadami, zgodnie z ustawą o </w:t>
      </w:r>
      <w:r w:rsidRPr="00492B2A">
        <w:rPr>
          <w:rFonts w:ascii="Times New Roman" w:hAnsi="Times New Roman"/>
          <w:bCs/>
          <w:sz w:val="24"/>
          <w:szCs w:val="24"/>
        </w:rPr>
        <w:t>odpadach</w:t>
      </w:r>
      <w:r>
        <w:rPr>
          <w:rFonts w:ascii="Times New Roman" w:hAnsi="Times New Roman"/>
          <w:bCs/>
          <w:sz w:val="24"/>
          <w:szCs w:val="24"/>
        </w:rPr>
        <w:t>.</w:t>
      </w:r>
    </w:p>
    <w:p w14:paraId="78D036B3" w14:textId="77777777" w:rsidR="00790325" w:rsidRPr="000C40CC" w:rsidRDefault="00790325" w:rsidP="00EE2CF9">
      <w:pPr>
        <w:jc w:val="both"/>
        <w:rPr>
          <w:rFonts w:ascii="Times New Roman" w:hAnsi="Times New Roman"/>
          <w:bCs/>
          <w:sz w:val="24"/>
          <w:szCs w:val="24"/>
        </w:rPr>
      </w:pPr>
    </w:p>
    <w:p w14:paraId="2C37D607" w14:textId="77777777" w:rsidR="00A47E5F" w:rsidRPr="00EE2CF9" w:rsidRDefault="00A47E5F" w:rsidP="00EE2CF9">
      <w:pPr>
        <w:jc w:val="center"/>
        <w:rPr>
          <w:rFonts w:ascii="Times New Roman" w:hAnsi="Times New Roman"/>
          <w:b/>
          <w:bCs/>
          <w:sz w:val="24"/>
          <w:szCs w:val="24"/>
        </w:rPr>
      </w:pPr>
      <w:r w:rsidRPr="00EE2CF9">
        <w:rPr>
          <w:rFonts w:ascii="Times New Roman" w:hAnsi="Times New Roman"/>
          <w:b/>
          <w:bCs/>
          <w:sz w:val="24"/>
          <w:szCs w:val="24"/>
        </w:rPr>
        <w:t>§ 6</w:t>
      </w:r>
    </w:p>
    <w:p w14:paraId="751A91B9" w14:textId="77777777" w:rsidR="00A47E5F" w:rsidRDefault="00A47E5F" w:rsidP="00195417">
      <w:pPr>
        <w:jc w:val="center"/>
        <w:rPr>
          <w:rFonts w:ascii="Times New Roman" w:hAnsi="Times New Roman"/>
          <w:b/>
          <w:bCs/>
          <w:sz w:val="24"/>
          <w:szCs w:val="24"/>
        </w:rPr>
      </w:pPr>
      <w:r w:rsidRPr="00EE2CF9">
        <w:rPr>
          <w:rFonts w:ascii="Times New Roman" w:hAnsi="Times New Roman"/>
          <w:b/>
          <w:bCs/>
          <w:sz w:val="24"/>
          <w:szCs w:val="24"/>
        </w:rPr>
        <w:t>Obowiązki Wykonawcy w zakresie prowadzenia selektywnej zbiórki odpadów</w:t>
      </w:r>
    </w:p>
    <w:p w14:paraId="1755557A" w14:textId="402E2D96" w:rsidR="00A47E5F" w:rsidRPr="00492B2A" w:rsidRDefault="00A47E5F" w:rsidP="006E2136">
      <w:pPr>
        <w:numPr>
          <w:ilvl w:val="0"/>
          <w:numId w:val="12"/>
        </w:numPr>
        <w:jc w:val="both"/>
        <w:rPr>
          <w:rFonts w:ascii="Times New Roman" w:hAnsi="Times New Roman"/>
          <w:bCs/>
          <w:sz w:val="24"/>
          <w:szCs w:val="24"/>
        </w:rPr>
      </w:pPr>
      <w:r w:rsidRPr="00492B2A">
        <w:rPr>
          <w:rFonts w:ascii="Times New Roman" w:hAnsi="Times New Roman"/>
          <w:bCs/>
          <w:sz w:val="24"/>
          <w:szCs w:val="24"/>
        </w:rPr>
        <w:t>Zabrania się Wykonawcy mieszania selektywnie zebranych odpadów komunalnych. Każdy rodzaj odpadów musi być odbierany oddzielnie</w:t>
      </w:r>
      <w:r w:rsidR="00D165AC">
        <w:rPr>
          <w:rFonts w:ascii="Times New Roman" w:hAnsi="Times New Roman"/>
          <w:bCs/>
          <w:sz w:val="24"/>
          <w:szCs w:val="24"/>
        </w:rPr>
        <w:t>.</w:t>
      </w:r>
      <w:r w:rsidRPr="000C40CC">
        <w:rPr>
          <w:rFonts w:ascii="Times New Roman" w:hAnsi="Times New Roman"/>
          <w:bCs/>
          <w:sz w:val="24"/>
          <w:szCs w:val="24"/>
        </w:rPr>
        <w:t xml:space="preserve"> W przypadku stwierdzenia </w:t>
      </w:r>
      <w:r w:rsidRPr="00EA40C3">
        <w:rPr>
          <w:rFonts w:ascii="Times New Roman" w:hAnsi="Times New Roman"/>
          <w:bCs/>
          <w:sz w:val="24"/>
          <w:szCs w:val="24"/>
        </w:rPr>
        <w:t>mieszania odpadó</w:t>
      </w:r>
      <w:r w:rsidR="00BF2B2E" w:rsidRPr="00EA40C3">
        <w:rPr>
          <w:rFonts w:ascii="Times New Roman" w:hAnsi="Times New Roman"/>
          <w:bCs/>
          <w:sz w:val="24"/>
          <w:szCs w:val="24"/>
        </w:rPr>
        <w:t>w selektywnie zebranych ze sobą</w:t>
      </w:r>
      <w:r w:rsidRPr="00EA40C3">
        <w:rPr>
          <w:rFonts w:ascii="Times New Roman" w:hAnsi="Times New Roman"/>
          <w:bCs/>
          <w:sz w:val="24"/>
          <w:szCs w:val="24"/>
        </w:rPr>
        <w:t xml:space="preserve"> </w:t>
      </w:r>
      <w:r w:rsidR="00A65CC1">
        <w:rPr>
          <w:rFonts w:ascii="Times New Roman" w:hAnsi="Times New Roman"/>
          <w:bCs/>
          <w:sz w:val="24"/>
          <w:szCs w:val="24"/>
        </w:rPr>
        <w:t>Jednostka miejska/podmiot</w:t>
      </w:r>
      <w:r w:rsidR="00D165AC" w:rsidRPr="00EA40C3">
        <w:rPr>
          <w:rFonts w:ascii="Times New Roman" w:hAnsi="Times New Roman"/>
          <w:bCs/>
          <w:sz w:val="24"/>
          <w:szCs w:val="24"/>
        </w:rPr>
        <w:t xml:space="preserve"> </w:t>
      </w:r>
      <w:r w:rsidRPr="00EA40C3">
        <w:rPr>
          <w:rFonts w:ascii="Times New Roman" w:hAnsi="Times New Roman"/>
          <w:bCs/>
          <w:sz w:val="24"/>
          <w:szCs w:val="24"/>
        </w:rPr>
        <w:t xml:space="preserve">zastrzega sobie możliwość rozwiązania umowy w trybie natychmiastowym, jeżeli Wykonawca, pomimo dwukrotnego wezwania przez </w:t>
      </w:r>
      <w:r w:rsidR="00A65CC1">
        <w:rPr>
          <w:rFonts w:ascii="Times New Roman" w:hAnsi="Times New Roman"/>
          <w:bCs/>
          <w:sz w:val="24"/>
          <w:szCs w:val="24"/>
        </w:rPr>
        <w:t>jednostkę miejską/podmiot</w:t>
      </w:r>
      <w:r w:rsidR="00D165AC" w:rsidRPr="00EA40C3">
        <w:rPr>
          <w:rFonts w:ascii="Times New Roman" w:hAnsi="Times New Roman"/>
          <w:bCs/>
          <w:sz w:val="24"/>
          <w:szCs w:val="24"/>
        </w:rPr>
        <w:t xml:space="preserve"> </w:t>
      </w:r>
      <w:r w:rsidRPr="00EA40C3">
        <w:rPr>
          <w:rFonts w:ascii="Times New Roman" w:hAnsi="Times New Roman"/>
          <w:bCs/>
          <w:sz w:val="24"/>
          <w:szCs w:val="24"/>
        </w:rPr>
        <w:t xml:space="preserve"> do zmiany</w:t>
      </w:r>
      <w:r w:rsidRPr="00492B2A">
        <w:rPr>
          <w:rFonts w:ascii="Times New Roman" w:hAnsi="Times New Roman"/>
          <w:bCs/>
          <w:sz w:val="24"/>
          <w:szCs w:val="24"/>
        </w:rPr>
        <w:t xml:space="preserve"> postępowania, nie zmieni go.</w:t>
      </w:r>
      <w:r w:rsidRPr="00F005E9">
        <w:rPr>
          <w:rFonts w:ascii="Times New Roman" w:hAnsi="Times New Roman"/>
          <w:bCs/>
          <w:sz w:val="24"/>
          <w:szCs w:val="24"/>
        </w:rPr>
        <w:t xml:space="preserve"> </w:t>
      </w:r>
    </w:p>
    <w:p w14:paraId="3FBCF91F" w14:textId="0683863A" w:rsidR="00A47E5F" w:rsidRPr="00492B2A" w:rsidRDefault="00A47E5F" w:rsidP="00D165AC">
      <w:pPr>
        <w:numPr>
          <w:ilvl w:val="0"/>
          <w:numId w:val="12"/>
        </w:numPr>
        <w:jc w:val="both"/>
        <w:rPr>
          <w:rFonts w:ascii="Times New Roman" w:hAnsi="Times New Roman"/>
          <w:bCs/>
          <w:sz w:val="24"/>
          <w:szCs w:val="24"/>
        </w:rPr>
      </w:pPr>
      <w:r w:rsidRPr="00492B2A">
        <w:rPr>
          <w:rFonts w:ascii="Times New Roman" w:hAnsi="Times New Roman"/>
          <w:bCs/>
          <w:sz w:val="24"/>
          <w:szCs w:val="24"/>
        </w:rPr>
        <w:t xml:space="preserve">W przypadku niedopełniania przez </w:t>
      </w:r>
      <w:r w:rsidR="00A65CC1">
        <w:rPr>
          <w:rFonts w:ascii="Times New Roman" w:hAnsi="Times New Roman"/>
          <w:bCs/>
          <w:sz w:val="24"/>
          <w:szCs w:val="24"/>
        </w:rPr>
        <w:t>jednostkę miejską/podmiot</w:t>
      </w:r>
      <w:r w:rsidR="00D165AC">
        <w:rPr>
          <w:rFonts w:ascii="Times New Roman" w:hAnsi="Times New Roman"/>
          <w:bCs/>
          <w:sz w:val="24"/>
          <w:szCs w:val="24"/>
        </w:rPr>
        <w:t xml:space="preserve"> </w:t>
      </w:r>
      <w:r w:rsidRPr="00492B2A">
        <w:rPr>
          <w:rFonts w:ascii="Times New Roman" w:hAnsi="Times New Roman"/>
          <w:bCs/>
          <w:sz w:val="24"/>
          <w:szCs w:val="24"/>
        </w:rPr>
        <w:t xml:space="preserve">obowiązku w zakresie selektywnego zbierania odpadów komunalnych </w:t>
      </w:r>
      <w:r>
        <w:rPr>
          <w:rFonts w:ascii="Times New Roman" w:hAnsi="Times New Roman"/>
          <w:bCs/>
          <w:sz w:val="24"/>
          <w:szCs w:val="24"/>
        </w:rPr>
        <w:t>–</w:t>
      </w:r>
      <w:r w:rsidR="00BF2B2E">
        <w:rPr>
          <w:rFonts w:ascii="Times New Roman" w:hAnsi="Times New Roman"/>
          <w:bCs/>
          <w:sz w:val="24"/>
          <w:szCs w:val="24"/>
        </w:rPr>
        <w:t xml:space="preserve"> Wykonawca</w:t>
      </w:r>
      <w:r w:rsidRPr="00492B2A">
        <w:rPr>
          <w:rFonts w:ascii="Times New Roman" w:hAnsi="Times New Roman"/>
          <w:bCs/>
          <w:sz w:val="24"/>
          <w:szCs w:val="24"/>
        </w:rPr>
        <w:t xml:space="preserve"> zgłasza ten fakt </w:t>
      </w:r>
      <w:r w:rsidR="00D165AC">
        <w:rPr>
          <w:rFonts w:ascii="Times New Roman" w:hAnsi="Times New Roman"/>
          <w:bCs/>
          <w:sz w:val="24"/>
          <w:szCs w:val="24"/>
        </w:rPr>
        <w:t>jednostce</w:t>
      </w:r>
      <w:r w:rsidR="00D165AC" w:rsidRPr="00D165AC">
        <w:rPr>
          <w:rFonts w:ascii="Times New Roman" w:hAnsi="Times New Roman"/>
          <w:bCs/>
          <w:sz w:val="24"/>
          <w:szCs w:val="24"/>
        </w:rPr>
        <w:t xml:space="preserve"> miejsk</w:t>
      </w:r>
      <w:r w:rsidR="00D165AC">
        <w:rPr>
          <w:rFonts w:ascii="Times New Roman" w:hAnsi="Times New Roman"/>
          <w:bCs/>
          <w:sz w:val="24"/>
          <w:szCs w:val="24"/>
        </w:rPr>
        <w:t>iej</w:t>
      </w:r>
      <w:r w:rsidR="00A65CC1">
        <w:rPr>
          <w:rFonts w:ascii="Times New Roman" w:hAnsi="Times New Roman"/>
          <w:bCs/>
          <w:sz w:val="24"/>
          <w:szCs w:val="24"/>
        </w:rPr>
        <w:t>/</w:t>
      </w:r>
      <w:r w:rsidR="00D165AC" w:rsidRPr="00D165AC">
        <w:rPr>
          <w:rFonts w:ascii="Times New Roman" w:hAnsi="Times New Roman"/>
          <w:bCs/>
          <w:sz w:val="24"/>
          <w:szCs w:val="24"/>
        </w:rPr>
        <w:t>podmiot</w:t>
      </w:r>
      <w:r w:rsidR="00D165AC">
        <w:rPr>
          <w:rFonts w:ascii="Times New Roman" w:hAnsi="Times New Roman"/>
          <w:bCs/>
          <w:sz w:val="24"/>
          <w:szCs w:val="24"/>
        </w:rPr>
        <w:t>owi</w:t>
      </w:r>
      <w:r w:rsidRPr="00492B2A">
        <w:rPr>
          <w:rFonts w:ascii="Times New Roman" w:hAnsi="Times New Roman"/>
          <w:bCs/>
          <w:sz w:val="24"/>
          <w:szCs w:val="24"/>
        </w:rPr>
        <w:t>.</w:t>
      </w:r>
    </w:p>
    <w:p w14:paraId="4FADDEE5" w14:textId="2DA554EF" w:rsidR="00A47E5F" w:rsidRPr="00492B2A" w:rsidRDefault="00A47E5F" w:rsidP="00D165AC">
      <w:pPr>
        <w:numPr>
          <w:ilvl w:val="0"/>
          <w:numId w:val="12"/>
        </w:numPr>
        <w:jc w:val="both"/>
        <w:rPr>
          <w:rFonts w:ascii="Times New Roman" w:hAnsi="Times New Roman"/>
          <w:bCs/>
          <w:sz w:val="24"/>
          <w:szCs w:val="24"/>
        </w:rPr>
      </w:pPr>
      <w:r w:rsidRPr="00492B2A">
        <w:rPr>
          <w:rFonts w:ascii="Times New Roman" w:hAnsi="Times New Roman"/>
          <w:bCs/>
          <w:sz w:val="24"/>
          <w:szCs w:val="24"/>
        </w:rPr>
        <w:t xml:space="preserve">Wykonawca </w:t>
      </w:r>
      <w:r>
        <w:rPr>
          <w:rFonts w:ascii="Times New Roman" w:hAnsi="Times New Roman"/>
          <w:bCs/>
          <w:sz w:val="24"/>
          <w:szCs w:val="24"/>
        </w:rPr>
        <w:t>ma obowiązek odbioru odpadów segregowanych gromadzon</w:t>
      </w:r>
      <w:r w:rsidR="00BF2B2E">
        <w:rPr>
          <w:rFonts w:ascii="Times New Roman" w:hAnsi="Times New Roman"/>
          <w:bCs/>
          <w:sz w:val="24"/>
          <w:szCs w:val="24"/>
        </w:rPr>
        <w:t>ych w pojemnikach do segregacji</w:t>
      </w:r>
      <w:r>
        <w:rPr>
          <w:rFonts w:ascii="Times New Roman" w:hAnsi="Times New Roman"/>
          <w:bCs/>
          <w:sz w:val="24"/>
          <w:szCs w:val="24"/>
        </w:rPr>
        <w:t xml:space="preserve"> z częstotliwością</w:t>
      </w:r>
      <w:r w:rsidR="00D165AC">
        <w:rPr>
          <w:rFonts w:ascii="Times New Roman" w:hAnsi="Times New Roman"/>
          <w:bCs/>
          <w:sz w:val="24"/>
          <w:szCs w:val="24"/>
        </w:rPr>
        <w:t xml:space="preserve"> wykazaną</w:t>
      </w:r>
      <w:r w:rsidR="00D165AC" w:rsidRPr="00D165AC">
        <w:rPr>
          <w:rFonts w:ascii="Times New Roman" w:hAnsi="Times New Roman"/>
          <w:bCs/>
          <w:sz w:val="24"/>
          <w:szCs w:val="24"/>
        </w:rPr>
        <w:t xml:space="preserve"> w załącznik</w:t>
      </w:r>
      <w:r w:rsidR="00254A60">
        <w:rPr>
          <w:rFonts w:ascii="Times New Roman" w:hAnsi="Times New Roman"/>
          <w:bCs/>
          <w:sz w:val="24"/>
          <w:szCs w:val="24"/>
        </w:rPr>
        <w:t>u</w:t>
      </w:r>
      <w:r w:rsidR="00D165AC" w:rsidRPr="00D165AC">
        <w:rPr>
          <w:rFonts w:ascii="Times New Roman" w:hAnsi="Times New Roman"/>
          <w:bCs/>
          <w:sz w:val="24"/>
          <w:szCs w:val="24"/>
        </w:rPr>
        <w:t xml:space="preserve"> do SIWZ „Wykaz danych dotyczących odbioru odpadów z </w:t>
      </w:r>
      <w:r w:rsidR="00254A60" w:rsidRPr="00D165AC">
        <w:rPr>
          <w:rFonts w:ascii="Times New Roman" w:hAnsi="Times New Roman"/>
          <w:bCs/>
          <w:sz w:val="24"/>
          <w:szCs w:val="24"/>
        </w:rPr>
        <w:t>jednoste</w:t>
      </w:r>
      <w:r w:rsidR="00254A60">
        <w:rPr>
          <w:rFonts w:ascii="Times New Roman" w:hAnsi="Times New Roman"/>
          <w:bCs/>
          <w:sz w:val="24"/>
          <w:szCs w:val="24"/>
        </w:rPr>
        <w:t>k miejskich (podmiotów)</w:t>
      </w:r>
      <w:r w:rsidR="00D165AC" w:rsidRPr="00D165AC">
        <w:rPr>
          <w:rFonts w:ascii="Times New Roman" w:hAnsi="Times New Roman"/>
          <w:bCs/>
          <w:sz w:val="24"/>
          <w:szCs w:val="24"/>
        </w:rPr>
        <w:t>”</w:t>
      </w:r>
      <w:r w:rsidR="00D165AC">
        <w:rPr>
          <w:rFonts w:ascii="Times New Roman" w:hAnsi="Times New Roman"/>
          <w:bCs/>
          <w:sz w:val="24"/>
          <w:szCs w:val="24"/>
        </w:rPr>
        <w:t xml:space="preserve"> odpowiednio dla każdej jednostki, z którą zawiera umowę.</w:t>
      </w:r>
    </w:p>
    <w:p w14:paraId="595DB2C3" w14:textId="365225AE" w:rsidR="00A47E5F" w:rsidRPr="000C40CC" w:rsidRDefault="00A47E5F" w:rsidP="006E2136">
      <w:pPr>
        <w:numPr>
          <w:ilvl w:val="0"/>
          <w:numId w:val="12"/>
        </w:numPr>
        <w:jc w:val="both"/>
        <w:rPr>
          <w:rFonts w:ascii="Times New Roman" w:hAnsi="Times New Roman"/>
          <w:bCs/>
          <w:sz w:val="24"/>
          <w:szCs w:val="24"/>
        </w:rPr>
      </w:pPr>
      <w:r w:rsidRPr="000C40CC">
        <w:rPr>
          <w:rFonts w:ascii="Times New Roman" w:hAnsi="Times New Roman"/>
          <w:bCs/>
          <w:sz w:val="24"/>
          <w:szCs w:val="24"/>
        </w:rPr>
        <w:t>Wykonawca jest zobowiązany do zacho</w:t>
      </w:r>
      <w:r w:rsidR="006D7430" w:rsidRPr="000C40CC">
        <w:rPr>
          <w:rFonts w:ascii="Times New Roman" w:hAnsi="Times New Roman"/>
          <w:bCs/>
          <w:sz w:val="24"/>
          <w:szCs w:val="24"/>
        </w:rPr>
        <w:t xml:space="preserve">wania czystości </w:t>
      </w:r>
      <w:r w:rsidRPr="000C40CC">
        <w:rPr>
          <w:rFonts w:ascii="Times New Roman" w:hAnsi="Times New Roman"/>
          <w:bCs/>
          <w:sz w:val="24"/>
          <w:szCs w:val="24"/>
        </w:rPr>
        <w:t>poprzez sprzątanie terenu wokół pojemników w następującym zakresie:</w:t>
      </w:r>
    </w:p>
    <w:p w14:paraId="7A9FC451" w14:textId="4455BD60" w:rsidR="00A47E5F" w:rsidRPr="000C40CC" w:rsidRDefault="00A47E5F" w:rsidP="006E2136">
      <w:pPr>
        <w:numPr>
          <w:ilvl w:val="1"/>
          <w:numId w:val="12"/>
        </w:numPr>
        <w:jc w:val="both"/>
        <w:rPr>
          <w:rFonts w:ascii="Times New Roman" w:hAnsi="Times New Roman"/>
          <w:bCs/>
          <w:sz w:val="24"/>
          <w:szCs w:val="24"/>
        </w:rPr>
      </w:pPr>
      <w:r w:rsidRPr="000C40CC">
        <w:rPr>
          <w:rFonts w:ascii="Times New Roman" w:hAnsi="Times New Roman"/>
          <w:bCs/>
          <w:sz w:val="24"/>
          <w:szCs w:val="24"/>
        </w:rPr>
        <w:t xml:space="preserve">wokół pojemników do </w:t>
      </w:r>
      <w:r w:rsidR="00D165AC">
        <w:rPr>
          <w:rFonts w:ascii="Times New Roman" w:hAnsi="Times New Roman"/>
          <w:bCs/>
          <w:sz w:val="24"/>
          <w:szCs w:val="24"/>
        </w:rPr>
        <w:t>gromadzenia</w:t>
      </w:r>
      <w:r w:rsidRPr="000C40CC">
        <w:rPr>
          <w:rFonts w:ascii="Times New Roman" w:hAnsi="Times New Roman"/>
          <w:bCs/>
          <w:sz w:val="24"/>
          <w:szCs w:val="24"/>
        </w:rPr>
        <w:t xml:space="preserve"> odpadów w odległości do </w:t>
      </w:r>
      <w:r w:rsidR="00D165AC">
        <w:rPr>
          <w:rFonts w:ascii="Times New Roman" w:hAnsi="Times New Roman"/>
          <w:bCs/>
          <w:sz w:val="24"/>
          <w:szCs w:val="24"/>
        </w:rPr>
        <w:t>1</w:t>
      </w:r>
      <w:r w:rsidRPr="000C40CC">
        <w:rPr>
          <w:rFonts w:ascii="Times New Roman" w:hAnsi="Times New Roman"/>
          <w:bCs/>
          <w:sz w:val="24"/>
          <w:szCs w:val="24"/>
        </w:rPr>
        <w:t xml:space="preserve"> m,</w:t>
      </w:r>
    </w:p>
    <w:p w14:paraId="5E3B63B1" w14:textId="741D62AD" w:rsidR="00A47E5F" w:rsidRPr="00EA40C3" w:rsidRDefault="00A47E5F" w:rsidP="006E2136">
      <w:pPr>
        <w:numPr>
          <w:ilvl w:val="1"/>
          <w:numId w:val="12"/>
        </w:numPr>
        <w:jc w:val="both"/>
        <w:rPr>
          <w:rFonts w:ascii="Times New Roman" w:hAnsi="Times New Roman"/>
          <w:bCs/>
          <w:sz w:val="24"/>
          <w:szCs w:val="24"/>
        </w:rPr>
      </w:pPr>
      <w:r w:rsidRPr="00EA40C3">
        <w:rPr>
          <w:rFonts w:ascii="Times New Roman" w:hAnsi="Times New Roman"/>
          <w:bCs/>
          <w:sz w:val="24"/>
          <w:szCs w:val="24"/>
        </w:rPr>
        <w:t xml:space="preserve">w </w:t>
      </w:r>
      <w:r w:rsidR="00D165AC" w:rsidRPr="00EA40C3">
        <w:rPr>
          <w:rFonts w:ascii="Times New Roman" w:hAnsi="Times New Roman"/>
          <w:bCs/>
          <w:sz w:val="24"/>
          <w:szCs w:val="24"/>
        </w:rPr>
        <w:t>miejscu ustawienia pojemników</w:t>
      </w:r>
      <w:r w:rsidRPr="00EA40C3">
        <w:rPr>
          <w:rFonts w:ascii="Times New Roman" w:hAnsi="Times New Roman"/>
          <w:bCs/>
          <w:sz w:val="24"/>
          <w:szCs w:val="24"/>
        </w:rPr>
        <w:t>,</w:t>
      </w:r>
      <w:r w:rsidR="006D7430" w:rsidRPr="00EA40C3">
        <w:rPr>
          <w:rFonts w:ascii="Times New Roman" w:hAnsi="Times New Roman"/>
          <w:bCs/>
          <w:sz w:val="24"/>
          <w:szCs w:val="24"/>
        </w:rPr>
        <w:t xml:space="preserve"> wyłącznie w sytuacji</w:t>
      </w:r>
      <w:r w:rsidR="00E014CD" w:rsidRPr="00EA40C3">
        <w:rPr>
          <w:rFonts w:ascii="Times New Roman" w:hAnsi="Times New Roman"/>
          <w:bCs/>
          <w:sz w:val="24"/>
          <w:szCs w:val="24"/>
        </w:rPr>
        <w:t>,</w:t>
      </w:r>
      <w:r w:rsidR="006D7430" w:rsidRPr="00EA40C3">
        <w:rPr>
          <w:rFonts w:ascii="Times New Roman" w:hAnsi="Times New Roman"/>
          <w:bCs/>
          <w:sz w:val="24"/>
          <w:szCs w:val="24"/>
        </w:rPr>
        <w:t xml:space="preserve"> jeżeli jej zanieczyszczenie wynika z nieterminowego odbioru odpadów spowodowanego winą Wykonawcy</w:t>
      </w:r>
    </w:p>
    <w:p w14:paraId="276C5857" w14:textId="0B32C408" w:rsidR="00A47E5F" w:rsidRPr="00EA40C3" w:rsidRDefault="00A47E5F" w:rsidP="006E2136">
      <w:pPr>
        <w:numPr>
          <w:ilvl w:val="1"/>
          <w:numId w:val="12"/>
        </w:numPr>
        <w:jc w:val="both"/>
        <w:rPr>
          <w:rFonts w:ascii="Times New Roman" w:hAnsi="Times New Roman"/>
          <w:bCs/>
          <w:sz w:val="24"/>
          <w:szCs w:val="24"/>
        </w:rPr>
      </w:pPr>
      <w:r w:rsidRPr="00EA40C3">
        <w:rPr>
          <w:rFonts w:ascii="Times New Roman" w:hAnsi="Times New Roman"/>
          <w:bCs/>
          <w:sz w:val="24"/>
          <w:szCs w:val="24"/>
        </w:rPr>
        <w:t>wokół pojazdu do odbioru odpadów</w:t>
      </w:r>
      <w:r w:rsidR="00F72B0E" w:rsidRPr="00EA40C3">
        <w:rPr>
          <w:rFonts w:ascii="Times New Roman" w:hAnsi="Times New Roman"/>
          <w:bCs/>
          <w:sz w:val="24"/>
          <w:szCs w:val="24"/>
        </w:rPr>
        <w:t xml:space="preserve"> w przypadku ich niekontrolowanego wysypania</w:t>
      </w:r>
      <w:r w:rsidRPr="00EA40C3">
        <w:rPr>
          <w:rFonts w:ascii="Times New Roman" w:hAnsi="Times New Roman"/>
          <w:bCs/>
          <w:sz w:val="24"/>
          <w:szCs w:val="24"/>
        </w:rPr>
        <w:t>,</w:t>
      </w:r>
    </w:p>
    <w:p w14:paraId="0285CFAF" w14:textId="1703843A" w:rsidR="00A47E5F" w:rsidRPr="00EA40C3" w:rsidRDefault="00A47E5F" w:rsidP="006E2136">
      <w:pPr>
        <w:numPr>
          <w:ilvl w:val="1"/>
          <w:numId w:val="12"/>
        </w:numPr>
        <w:jc w:val="both"/>
        <w:rPr>
          <w:rFonts w:ascii="Times New Roman" w:hAnsi="Times New Roman"/>
          <w:bCs/>
          <w:sz w:val="24"/>
          <w:szCs w:val="24"/>
        </w:rPr>
      </w:pPr>
      <w:r w:rsidRPr="00EA40C3">
        <w:rPr>
          <w:rFonts w:ascii="Times New Roman" w:hAnsi="Times New Roman"/>
          <w:bCs/>
          <w:sz w:val="24"/>
          <w:szCs w:val="24"/>
        </w:rPr>
        <w:t>na drodze prowadzenia pojemników/kontenerów do pojazdu</w:t>
      </w:r>
      <w:r w:rsidR="00F72B0E" w:rsidRPr="00EA40C3">
        <w:rPr>
          <w:rFonts w:ascii="Times New Roman" w:hAnsi="Times New Roman"/>
          <w:bCs/>
          <w:sz w:val="24"/>
          <w:szCs w:val="24"/>
        </w:rPr>
        <w:t xml:space="preserve"> w przypadku ich niekontrolowanego wysypania</w:t>
      </w:r>
      <w:r w:rsidRPr="00EA40C3">
        <w:rPr>
          <w:rFonts w:ascii="Times New Roman" w:hAnsi="Times New Roman"/>
          <w:bCs/>
          <w:sz w:val="24"/>
          <w:szCs w:val="24"/>
        </w:rPr>
        <w:t>,</w:t>
      </w:r>
    </w:p>
    <w:p w14:paraId="627D2A63" w14:textId="77777777" w:rsidR="00A47E5F" w:rsidRPr="00EA40C3" w:rsidRDefault="00A47E5F" w:rsidP="006E2136">
      <w:pPr>
        <w:numPr>
          <w:ilvl w:val="1"/>
          <w:numId w:val="12"/>
        </w:numPr>
        <w:jc w:val="both"/>
        <w:rPr>
          <w:rFonts w:ascii="Times New Roman" w:hAnsi="Times New Roman"/>
          <w:bCs/>
          <w:sz w:val="24"/>
          <w:szCs w:val="24"/>
        </w:rPr>
      </w:pPr>
      <w:r w:rsidRPr="00EA40C3">
        <w:rPr>
          <w:rFonts w:ascii="Times New Roman" w:hAnsi="Times New Roman"/>
          <w:bCs/>
          <w:sz w:val="24"/>
          <w:szCs w:val="24"/>
        </w:rPr>
        <w:t>odpady rozwiane</w:t>
      </w:r>
      <w:r w:rsidR="006D7430" w:rsidRPr="00EA40C3">
        <w:rPr>
          <w:rFonts w:ascii="Times New Roman" w:hAnsi="Times New Roman"/>
          <w:bCs/>
          <w:sz w:val="24"/>
          <w:szCs w:val="24"/>
        </w:rPr>
        <w:t xml:space="preserve"> i wysypane</w:t>
      </w:r>
      <w:r w:rsidRPr="00EA40C3">
        <w:rPr>
          <w:rFonts w:ascii="Times New Roman" w:hAnsi="Times New Roman"/>
          <w:bCs/>
          <w:sz w:val="24"/>
          <w:szCs w:val="24"/>
        </w:rPr>
        <w:t xml:space="preserve"> podczas załadunku.</w:t>
      </w:r>
    </w:p>
    <w:p w14:paraId="5CC34028" w14:textId="6CC8AC94" w:rsidR="00A47E5F" w:rsidRPr="004D1E51" w:rsidRDefault="00A47E5F" w:rsidP="006E2136">
      <w:pPr>
        <w:numPr>
          <w:ilvl w:val="0"/>
          <w:numId w:val="12"/>
        </w:numPr>
        <w:jc w:val="both"/>
        <w:rPr>
          <w:rFonts w:ascii="Times New Roman" w:hAnsi="Times New Roman"/>
          <w:bCs/>
          <w:sz w:val="24"/>
          <w:szCs w:val="24"/>
        </w:rPr>
      </w:pPr>
      <w:r w:rsidRPr="009A48FE">
        <w:rPr>
          <w:rFonts w:ascii="Times New Roman" w:hAnsi="Times New Roman"/>
          <w:bCs/>
          <w:sz w:val="24"/>
          <w:szCs w:val="24"/>
        </w:rPr>
        <w:t xml:space="preserve">Szczegółowe zasady odbioru odpadów </w:t>
      </w:r>
      <w:r w:rsidR="00D165AC">
        <w:rPr>
          <w:rFonts w:ascii="Times New Roman" w:hAnsi="Times New Roman"/>
          <w:bCs/>
          <w:sz w:val="24"/>
          <w:szCs w:val="24"/>
        </w:rPr>
        <w:t xml:space="preserve">selektywnie zebranych w pojemnikach i </w:t>
      </w:r>
      <w:r w:rsidR="00D165AC" w:rsidRPr="004D1E51">
        <w:rPr>
          <w:rFonts w:ascii="Times New Roman" w:hAnsi="Times New Roman"/>
          <w:bCs/>
          <w:sz w:val="24"/>
          <w:szCs w:val="24"/>
        </w:rPr>
        <w:t>bioodpadów w workach</w:t>
      </w:r>
      <w:r w:rsidR="0058774F" w:rsidRPr="004D1E51">
        <w:rPr>
          <w:rFonts w:ascii="Times New Roman" w:hAnsi="Times New Roman"/>
          <w:bCs/>
          <w:sz w:val="24"/>
          <w:szCs w:val="24"/>
        </w:rPr>
        <w:t>/KP-5</w:t>
      </w:r>
      <w:r w:rsidRPr="004D1E51">
        <w:rPr>
          <w:rFonts w:ascii="Times New Roman" w:hAnsi="Times New Roman"/>
          <w:bCs/>
          <w:sz w:val="24"/>
          <w:szCs w:val="24"/>
        </w:rPr>
        <w:t xml:space="preserve"> określa </w:t>
      </w:r>
      <w:r w:rsidR="00D165AC" w:rsidRPr="004D1E51">
        <w:rPr>
          <w:rFonts w:ascii="Times New Roman" w:hAnsi="Times New Roman"/>
          <w:bCs/>
          <w:sz w:val="24"/>
          <w:szCs w:val="24"/>
        </w:rPr>
        <w:t>SIWZ.</w:t>
      </w:r>
    </w:p>
    <w:p w14:paraId="645523D2" w14:textId="77777777" w:rsidR="00A47E5F" w:rsidRDefault="00A47E5F" w:rsidP="004D2526">
      <w:pPr>
        <w:jc w:val="both"/>
        <w:rPr>
          <w:rFonts w:ascii="Times New Roman" w:hAnsi="Times New Roman"/>
          <w:bCs/>
          <w:sz w:val="24"/>
          <w:szCs w:val="24"/>
        </w:rPr>
      </w:pPr>
    </w:p>
    <w:p w14:paraId="314C1C9C" w14:textId="77777777" w:rsidR="00A47E5F" w:rsidRPr="004D2526" w:rsidRDefault="00A47E5F" w:rsidP="004D2526">
      <w:pPr>
        <w:jc w:val="center"/>
        <w:rPr>
          <w:rFonts w:ascii="Times New Roman" w:hAnsi="Times New Roman"/>
          <w:b/>
          <w:bCs/>
          <w:sz w:val="24"/>
          <w:szCs w:val="24"/>
        </w:rPr>
      </w:pPr>
      <w:r w:rsidRPr="004D2526">
        <w:rPr>
          <w:rFonts w:ascii="Times New Roman" w:hAnsi="Times New Roman"/>
          <w:b/>
          <w:bCs/>
          <w:sz w:val="24"/>
          <w:szCs w:val="24"/>
        </w:rPr>
        <w:t>§ 7</w:t>
      </w:r>
    </w:p>
    <w:p w14:paraId="4FF26709" w14:textId="4E836658" w:rsidR="00A47E5F" w:rsidRDefault="00A47E5F" w:rsidP="004D2526">
      <w:pPr>
        <w:jc w:val="center"/>
        <w:rPr>
          <w:rFonts w:ascii="Times New Roman" w:hAnsi="Times New Roman"/>
          <w:b/>
          <w:bCs/>
          <w:sz w:val="24"/>
          <w:szCs w:val="24"/>
        </w:rPr>
      </w:pPr>
      <w:r w:rsidRPr="004D2526">
        <w:rPr>
          <w:rFonts w:ascii="Times New Roman" w:hAnsi="Times New Roman"/>
          <w:b/>
          <w:bCs/>
          <w:sz w:val="24"/>
          <w:szCs w:val="24"/>
        </w:rPr>
        <w:t>Obowiązki Wykonawcy w zakresie odbioru odpadów komunalnych zmieszanych</w:t>
      </w:r>
      <w:r>
        <w:rPr>
          <w:rFonts w:ascii="Times New Roman" w:hAnsi="Times New Roman"/>
          <w:b/>
          <w:bCs/>
          <w:sz w:val="24"/>
          <w:szCs w:val="24"/>
        </w:rPr>
        <w:t xml:space="preserve"> </w:t>
      </w:r>
    </w:p>
    <w:p w14:paraId="2167A05C" w14:textId="21FA109E" w:rsidR="00A47E5F" w:rsidRPr="00EA40C3" w:rsidRDefault="00A47E5F" w:rsidP="006E2136">
      <w:pPr>
        <w:pStyle w:val="Akapitzlist"/>
        <w:numPr>
          <w:ilvl w:val="0"/>
          <w:numId w:val="13"/>
        </w:numPr>
        <w:ind w:left="426" w:hanging="426"/>
        <w:jc w:val="both"/>
        <w:rPr>
          <w:rFonts w:ascii="Times New Roman" w:hAnsi="Times New Roman"/>
          <w:bCs/>
          <w:sz w:val="24"/>
          <w:szCs w:val="24"/>
        </w:rPr>
      </w:pPr>
      <w:r>
        <w:rPr>
          <w:rFonts w:ascii="Times New Roman" w:hAnsi="Times New Roman"/>
          <w:bCs/>
          <w:sz w:val="24"/>
          <w:szCs w:val="24"/>
        </w:rPr>
        <w:t>Wykona</w:t>
      </w:r>
      <w:r w:rsidRPr="00EA40C3">
        <w:rPr>
          <w:rFonts w:ascii="Times New Roman" w:hAnsi="Times New Roman"/>
          <w:bCs/>
          <w:sz w:val="24"/>
          <w:szCs w:val="24"/>
        </w:rPr>
        <w:t>wca ma obowiązek porządkować teren zanieczyszczony odpadami i innymi zanieczyszczeniami</w:t>
      </w:r>
      <w:r w:rsidR="00F72B0E" w:rsidRPr="00EA40C3">
        <w:rPr>
          <w:rFonts w:ascii="Times New Roman" w:hAnsi="Times New Roman"/>
          <w:bCs/>
          <w:sz w:val="24"/>
          <w:szCs w:val="24"/>
        </w:rPr>
        <w:t xml:space="preserve"> na takich samych zasadach, jakie zostały określone w §6 ust. 4 niniejszej umowy.</w:t>
      </w:r>
      <w:r w:rsidRPr="00EA40C3">
        <w:rPr>
          <w:rFonts w:ascii="Times New Roman" w:hAnsi="Times New Roman"/>
          <w:bCs/>
          <w:sz w:val="24"/>
          <w:szCs w:val="24"/>
        </w:rPr>
        <w:t xml:space="preserve"> </w:t>
      </w:r>
    </w:p>
    <w:p w14:paraId="716F7BEF" w14:textId="124C1DF2" w:rsidR="00A47E5F" w:rsidRDefault="00A47E5F" w:rsidP="006E2136">
      <w:pPr>
        <w:pStyle w:val="Akapitzlist"/>
        <w:numPr>
          <w:ilvl w:val="0"/>
          <w:numId w:val="13"/>
        </w:numPr>
        <w:ind w:left="426" w:hanging="426"/>
        <w:jc w:val="both"/>
        <w:rPr>
          <w:rFonts w:ascii="Times New Roman" w:hAnsi="Times New Roman"/>
          <w:bCs/>
          <w:sz w:val="24"/>
          <w:szCs w:val="24"/>
        </w:rPr>
      </w:pPr>
      <w:r w:rsidRPr="00492B2A">
        <w:rPr>
          <w:rFonts w:ascii="Times New Roman" w:hAnsi="Times New Roman"/>
          <w:bCs/>
          <w:sz w:val="24"/>
          <w:szCs w:val="24"/>
        </w:rPr>
        <w:t xml:space="preserve">Wykonawca ma obowiązek dokonywać odbioru </w:t>
      </w:r>
      <w:r>
        <w:rPr>
          <w:rFonts w:ascii="Times New Roman" w:hAnsi="Times New Roman"/>
          <w:bCs/>
          <w:sz w:val="24"/>
          <w:szCs w:val="24"/>
        </w:rPr>
        <w:t>i transportu odpadów, również w </w:t>
      </w:r>
      <w:r w:rsidRPr="00492B2A">
        <w:rPr>
          <w:rFonts w:ascii="Times New Roman" w:hAnsi="Times New Roman"/>
          <w:bCs/>
          <w:sz w:val="24"/>
          <w:szCs w:val="24"/>
        </w:rPr>
        <w:t xml:space="preserve">przypadkach, kiedy dojazd do </w:t>
      </w:r>
      <w:r w:rsidR="00A65CC1">
        <w:rPr>
          <w:rFonts w:ascii="Times New Roman" w:hAnsi="Times New Roman"/>
          <w:bCs/>
          <w:sz w:val="24"/>
          <w:szCs w:val="24"/>
        </w:rPr>
        <w:t>jednostki miejskiej/podmiotu</w:t>
      </w:r>
      <w:r w:rsidR="00831210" w:rsidRPr="00EA40C3">
        <w:rPr>
          <w:rFonts w:ascii="Times New Roman" w:hAnsi="Times New Roman"/>
          <w:bCs/>
          <w:sz w:val="24"/>
          <w:szCs w:val="24"/>
        </w:rPr>
        <w:t>, punkt</w:t>
      </w:r>
      <w:r w:rsidR="00F72B0E" w:rsidRPr="00EA40C3">
        <w:rPr>
          <w:rFonts w:ascii="Times New Roman" w:hAnsi="Times New Roman"/>
          <w:bCs/>
          <w:sz w:val="24"/>
          <w:szCs w:val="24"/>
        </w:rPr>
        <w:t>u</w:t>
      </w:r>
      <w:r w:rsidR="00831210">
        <w:rPr>
          <w:rFonts w:ascii="Times New Roman" w:hAnsi="Times New Roman"/>
          <w:bCs/>
          <w:sz w:val="24"/>
          <w:szCs w:val="24"/>
        </w:rPr>
        <w:t xml:space="preserve"> gromadzenia odpadów komunalnych </w:t>
      </w:r>
      <w:r w:rsidRPr="00492B2A">
        <w:rPr>
          <w:rFonts w:ascii="Times New Roman" w:hAnsi="Times New Roman"/>
          <w:bCs/>
          <w:sz w:val="24"/>
          <w:szCs w:val="24"/>
        </w:rPr>
        <w:t xml:space="preserve">będzie znacznie </w:t>
      </w:r>
      <w:r w:rsidRPr="00EA40C3">
        <w:rPr>
          <w:rFonts w:ascii="Times New Roman" w:hAnsi="Times New Roman"/>
          <w:bCs/>
          <w:sz w:val="24"/>
          <w:szCs w:val="24"/>
        </w:rPr>
        <w:t>utrudnion</w:t>
      </w:r>
      <w:r w:rsidR="00F72B0E" w:rsidRPr="00EA40C3">
        <w:rPr>
          <w:rFonts w:ascii="Times New Roman" w:hAnsi="Times New Roman"/>
          <w:bCs/>
          <w:sz w:val="24"/>
          <w:szCs w:val="24"/>
        </w:rPr>
        <w:t>a</w:t>
      </w:r>
      <w:r w:rsidRPr="00EA40C3">
        <w:rPr>
          <w:rFonts w:ascii="Times New Roman" w:hAnsi="Times New Roman"/>
          <w:bCs/>
          <w:sz w:val="24"/>
          <w:szCs w:val="24"/>
        </w:rPr>
        <w:t xml:space="preserve"> z</w:t>
      </w:r>
      <w:r w:rsidRPr="00492B2A">
        <w:rPr>
          <w:rFonts w:ascii="Times New Roman" w:hAnsi="Times New Roman"/>
          <w:bCs/>
          <w:sz w:val="24"/>
          <w:szCs w:val="24"/>
        </w:rPr>
        <w:t xml:space="preserve"> powodu prowadzonych remontów dróg, warunków atmosferycznych itp. W takich przypadkach Wykonaw</w:t>
      </w:r>
      <w:r>
        <w:rPr>
          <w:rFonts w:ascii="Times New Roman" w:hAnsi="Times New Roman"/>
          <w:bCs/>
          <w:sz w:val="24"/>
          <w:szCs w:val="24"/>
        </w:rPr>
        <w:t>cy nie przysługują roszczenia z </w:t>
      </w:r>
      <w:r w:rsidRPr="00492B2A">
        <w:rPr>
          <w:rFonts w:ascii="Times New Roman" w:hAnsi="Times New Roman"/>
          <w:bCs/>
          <w:sz w:val="24"/>
          <w:szCs w:val="24"/>
        </w:rPr>
        <w:t>tytułu wzrostu kosztów realizacji przedmiotu umowy</w:t>
      </w:r>
      <w:r>
        <w:rPr>
          <w:rFonts w:ascii="Times New Roman" w:hAnsi="Times New Roman"/>
          <w:bCs/>
          <w:sz w:val="24"/>
          <w:szCs w:val="24"/>
        </w:rPr>
        <w:t>.</w:t>
      </w:r>
    </w:p>
    <w:p w14:paraId="47874F93" w14:textId="362D386A" w:rsidR="00A47E5F" w:rsidRPr="007F75DB" w:rsidRDefault="00A47E5F" w:rsidP="006E2136">
      <w:pPr>
        <w:numPr>
          <w:ilvl w:val="0"/>
          <w:numId w:val="13"/>
        </w:numPr>
        <w:ind w:left="540" w:hanging="540"/>
        <w:jc w:val="both"/>
        <w:rPr>
          <w:rFonts w:ascii="Times New Roman" w:hAnsi="Times New Roman"/>
          <w:bCs/>
          <w:sz w:val="24"/>
          <w:szCs w:val="24"/>
        </w:rPr>
      </w:pPr>
      <w:r w:rsidRPr="007F75DB">
        <w:rPr>
          <w:rFonts w:ascii="Times New Roman" w:hAnsi="Times New Roman"/>
          <w:bCs/>
          <w:sz w:val="24"/>
          <w:szCs w:val="24"/>
        </w:rPr>
        <w:t xml:space="preserve">Wykonawca zobowiązany jest do odbioru odpadów (zmieszanych komunalnych i selekcji) z </w:t>
      </w:r>
      <w:r w:rsidR="00A65CC1">
        <w:rPr>
          <w:rFonts w:ascii="Times New Roman" w:hAnsi="Times New Roman"/>
          <w:bCs/>
          <w:sz w:val="24"/>
          <w:szCs w:val="24"/>
        </w:rPr>
        <w:t>jednostki miejskiej/podmiotu</w:t>
      </w:r>
      <w:r w:rsidR="007F75DB" w:rsidRPr="007F75DB">
        <w:rPr>
          <w:rFonts w:ascii="Times New Roman" w:hAnsi="Times New Roman"/>
          <w:bCs/>
          <w:sz w:val="24"/>
          <w:szCs w:val="24"/>
        </w:rPr>
        <w:t xml:space="preserve"> w godzinach wskazanych w załączniku „</w:t>
      </w:r>
      <w:r w:rsidR="007F75DB" w:rsidRPr="007F75DB">
        <w:rPr>
          <w:rFonts w:ascii="Times New Roman" w:eastAsiaTheme="minorHAnsi" w:hAnsi="Times New Roman"/>
          <w:sz w:val="24"/>
          <w:szCs w:val="24"/>
        </w:rPr>
        <w:t xml:space="preserve">Wykaz danych dotyczących odbioru odpadów z </w:t>
      </w:r>
      <w:r w:rsidR="00254A60" w:rsidRPr="007F75DB">
        <w:rPr>
          <w:rFonts w:ascii="Times New Roman" w:eastAsiaTheme="minorHAnsi" w:hAnsi="Times New Roman"/>
          <w:sz w:val="24"/>
          <w:szCs w:val="24"/>
        </w:rPr>
        <w:t>jednostek</w:t>
      </w:r>
      <w:r w:rsidR="00254A60">
        <w:rPr>
          <w:rFonts w:ascii="Times New Roman" w:eastAsiaTheme="minorHAnsi" w:hAnsi="Times New Roman"/>
          <w:sz w:val="24"/>
          <w:szCs w:val="24"/>
        </w:rPr>
        <w:t xml:space="preserve"> miejskich (podmiotów)</w:t>
      </w:r>
      <w:r w:rsidR="007F75DB" w:rsidRPr="007F75DB">
        <w:rPr>
          <w:rFonts w:ascii="Times New Roman" w:eastAsiaTheme="minorHAnsi" w:hAnsi="Times New Roman"/>
          <w:sz w:val="24"/>
          <w:szCs w:val="24"/>
        </w:rPr>
        <w:t>”</w:t>
      </w:r>
      <w:r w:rsidRPr="007F75DB">
        <w:rPr>
          <w:rFonts w:ascii="Times New Roman" w:hAnsi="Times New Roman"/>
          <w:bCs/>
          <w:sz w:val="24"/>
          <w:szCs w:val="24"/>
        </w:rPr>
        <w:t>.</w:t>
      </w:r>
    </w:p>
    <w:p w14:paraId="22F4439A" w14:textId="77777777" w:rsidR="00A47E5F" w:rsidRDefault="00A47E5F" w:rsidP="004D2526">
      <w:pPr>
        <w:jc w:val="both"/>
        <w:rPr>
          <w:rFonts w:ascii="Times New Roman" w:hAnsi="Times New Roman"/>
          <w:bCs/>
          <w:sz w:val="24"/>
          <w:szCs w:val="24"/>
        </w:rPr>
      </w:pPr>
    </w:p>
    <w:p w14:paraId="0FD220AC" w14:textId="7CF14244" w:rsidR="00A47E5F" w:rsidRPr="00BE5709" w:rsidRDefault="00A47E5F" w:rsidP="00BE5709">
      <w:pPr>
        <w:jc w:val="center"/>
        <w:rPr>
          <w:rFonts w:ascii="Times New Roman" w:hAnsi="Times New Roman"/>
          <w:b/>
          <w:bCs/>
          <w:sz w:val="24"/>
          <w:szCs w:val="24"/>
        </w:rPr>
      </w:pPr>
      <w:r w:rsidRPr="00BE5709">
        <w:rPr>
          <w:rFonts w:ascii="Times New Roman" w:hAnsi="Times New Roman"/>
          <w:b/>
          <w:bCs/>
          <w:sz w:val="24"/>
          <w:szCs w:val="24"/>
        </w:rPr>
        <w:t xml:space="preserve">§ </w:t>
      </w:r>
      <w:r w:rsidR="00831210">
        <w:rPr>
          <w:rFonts w:ascii="Times New Roman" w:hAnsi="Times New Roman"/>
          <w:b/>
          <w:bCs/>
          <w:sz w:val="24"/>
          <w:szCs w:val="24"/>
        </w:rPr>
        <w:t>8</w:t>
      </w:r>
    </w:p>
    <w:p w14:paraId="0B3C2308" w14:textId="77777777" w:rsidR="00A47E5F" w:rsidRDefault="00A47E5F" w:rsidP="00BE5709">
      <w:pPr>
        <w:jc w:val="center"/>
        <w:rPr>
          <w:rFonts w:ascii="Times New Roman" w:hAnsi="Times New Roman"/>
          <w:b/>
          <w:bCs/>
          <w:sz w:val="24"/>
          <w:szCs w:val="24"/>
        </w:rPr>
      </w:pPr>
      <w:r w:rsidRPr="00BE5709">
        <w:rPr>
          <w:rFonts w:ascii="Times New Roman" w:hAnsi="Times New Roman"/>
          <w:b/>
          <w:bCs/>
          <w:sz w:val="24"/>
          <w:szCs w:val="24"/>
        </w:rPr>
        <w:t>Obowiązki Wykonawcy w zakresie pojazdów i innych sprzętów używanych do realizacji umowy</w:t>
      </w:r>
    </w:p>
    <w:p w14:paraId="1D189465" w14:textId="79A8572D" w:rsidR="00A47E5F" w:rsidRPr="00492B2A" w:rsidRDefault="00A47E5F" w:rsidP="006E2136">
      <w:pPr>
        <w:numPr>
          <w:ilvl w:val="0"/>
          <w:numId w:val="14"/>
        </w:numPr>
        <w:jc w:val="both"/>
        <w:rPr>
          <w:rFonts w:ascii="Times New Roman" w:hAnsi="Times New Roman"/>
          <w:bCs/>
          <w:sz w:val="24"/>
          <w:szCs w:val="24"/>
        </w:rPr>
      </w:pPr>
      <w:r w:rsidRPr="00492B2A">
        <w:rPr>
          <w:rFonts w:ascii="Times New Roman" w:hAnsi="Times New Roman"/>
          <w:bCs/>
          <w:sz w:val="24"/>
          <w:szCs w:val="24"/>
        </w:rPr>
        <w:lastRenderedPageBreak/>
        <w:t xml:space="preserve">W zakresie używanych pojazdów do realizacji przedmiotu </w:t>
      </w:r>
      <w:r w:rsidR="00772326" w:rsidRPr="00EA40C3">
        <w:rPr>
          <w:rFonts w:ascii="Times New Roman" w:hAnsi="Times New Roman"/>
          <w:bCs/>
          <w:sz w:val="24"/>
          <w:szCs w:val="24"/>
        </w:rPr>
        <w:t>umowy</w:t>
      </w:r>
      <w:r w:rsidR="00772326">
        <w:rPr>
          <w:rFonts w:ascii="Times New Roman" w:hAnsi="Times New Roman"/>
          <w:bCs/>
          <w:sz w:val="24"/>
          <w:szCs w:val="24"/>
        </w:rPr>
        <w:t xml:space="preserve"> </w:t>
      </w:r>
      <w:r w:rsidRPr="00492B2A">
        <w:rPr>
          <w:rFonts w:ascii="Times New Roman" w:hAnsi="Times New Roman"/>
          <w:bCs/>
          <w:sz w:val="24"/>
          <w:szCs w:val="24"/>
        </w:rPr>
        <w:t>Wykonawca ma obowiązek:</w:t>
      </w:r>
    </w:p>
    <w:p w14:paraId="530199CB" w14:textId="2CB40F5B" w:rsidR="00A47E5F" w:rsidRPr="00EA40C3" w:rsidRDefault="00A47E5F" w:rsidP="006E2136">
      <w:pPr>
        <w:numPr>
          <w:ilvl w:val="1"/>
          <w:numId w:val="14"/>
        </w:numPr>
        <w:jc w:val="both"/>
        <w:rPr>
          <w:rFonts w:ascii="Times New Roman" w:hAnsi="Times New Roman"/>
          <w:bCs/>
          <w:sz w:val="24"/>
          <w:szCs w:val="24"/>
        </w:rPr>
      </w:pPr>
      <w:r w:rsidRPr="000C40CC">
        <w:rPr>
          <w:rFonts w:ascii="Times New Roman" w:hAnsi="Times New Roman"/>
          <w:bCs/>
          <w:sz w:val="24"/>
          <w:szCs w:val="24"/>
        </w:rPr>
        <w:t xml:space="preserve">dla właściwej realizacji przedmiotu umowy zapewnić przez cały czas jej trwania dostateczną ilość środków technicznych, gwarantujących terminowe i jakościowe </w:t>
      </w:r>
      <w:r w:rsidRPr="00EA40C3">
        <w:rPr>
          <w:rFonts w:ascii="Times New Roman" w:hAnsi="Times New Roman"/>
          <w:bCs/>
          <w:sz w:val="24"/>
          <w:szCs w:val="24"/>
        </w:rPr>
        <w:t>wykonanie zakresu rzeczowego usługi, w minimalnej ilości, jak w złożon</w:t>
      </w:r>
      <w:r w:rsidR="00772326" w:rsidRPr="00EA40C3">
        <w:rPr>
          <w:rFonts w:ascii="Times New Roman" w:hAnsi="Times New Roman"/>
          <w:bCs/>
          <w:sz w:val="24"/>
          <w:szCs w:val="24"/>
        </w:rPr>
        <w:t>ej</w:t>
      </w:r>
      <w:r w:rsidR="000F6B37" w:rsidRPr="00EA40C3">
        <w:rPr>
          <w:rFonts w:ascii="Times New Roman" w:hAnsi="Times New Roman"/>
          <w:bCs/>
          <w:sz w:val="24"/>
          <w:szCs w:val="24"/>
        </w:rPr>
        <w:t xml:space="preserve"> w postępowaniu przetargowym </w:t>
      </w:r>
      <w:r w:rsidR="00772326" w:rsidRPr="00EA40C3">
        <w:rPr>
          <w:rFonts w:ascii="Times New Roman" w:hAnsi="Times New Roman"/>
          <w:bCs/>
          <w:sz w:val="24"/>
          <w:szCs w:val="24"/>
        </w:rPr>
        <w:t>ofercie, która stanowi załącznik nr 2 do umowy i jest jej integralną częścią (</w:t>
      </w:r>
      <w:r w:rsidR="000F6B37" w:rsidRPr="00EA40C3">
        <w:rPr>
          <w:rFonts w:ascii="Times New Roman" w:hAnsi="Times New Roman"/>
          <w:bCs/>
          <w:sz w:val="24"/>
          <w:szCs w:val="24"/>
        </w:rPr>
        <w:t>wykaz pojazdów przeznaczonych do realizacji przedmiotu zamówienia</w:t>
      </w:r>
      <w:r w:rsidR="00772326" w:rsidRPr="00EA40C3">
        <w:rPr>
          <w:rFonts w:ascii="Times New Roman" w:hAnsi="Times New Roman"/>
          <w:bCs/>
          <w:sz w:val="24"/>
          <w:szCs w:val="24"/>
        </w:rPr>
        <w:t>)</w:t>
      </w:r>
      <w:r w:rsidRPr="00EA40C3">
        <w:rPr>
          <w:rFonts w:ascii="Times New Roman" w:hAnsi="Times New Roman"/>
          <w:bCs/>
          <w:sz w:val="24"/>
          <w:szCs w:val="24"/>
        </w:rPr>
        <w:t>,</w:t>
      </w:r>
    </w:p>
    <w:p w14:paraId="7F75D5F0" w14:textId="4E88280F" w:rsidR="00A47E5F" w:rsidRPr="000C40CC" w:rsidRDefault="00A47E5F" w:rsidP="006E2136">
      <w:pPr>
        <w:numPr>
          <w:ilvl w:val="1"/>
          <w:numId w:val="14"/>
        </w:numPr>
        <w:jc w:val="both"/>
        <w:rPr>
          <w:rFonts w:ascii="Times New Roman" w:hAnsi="Times New Roman"/>
          <w:bCs/>
          <w:sz w:val="24"/>
          <w:szCs w:val="24"/>
        </w:rPr>
      </w:pPr>
      <w:r w:rsidRPr="000C40CC">
        <w:rPr>
          <w:rFonts w:ascii="Times New Roman" w:hAnsi="Times New Roman"/>
          <w:bCs/>
          <w:sz w:val="24"/>
          <w:szCs w:val="24"/>
        </w:rPr>
        <w:t>odbierać i transportować odpady pojazdami bezpylnymi i kontenerowymi zgodnie z przepisami art. 61 ustawy z dnia 20 czerwca 1997r. Prawo o ruchu drogowym (j.t. Dz.U. z 20</w:t>
      </w:r>
      <w:r w:rsidR="005D5698">
        <w:rPr>
          <w:rFonts w:ascii="Times New Roman" w:hAnsi="Times New Roman"/>
          <w:bCs/>
          <w:sz w:val="24"/>
          <w:szCs w:val="24"/>
        </w:rPr>
        <w:t>20</w:t>
      </w:r>
      <w:r w:rsidRPr="000C40CC">
        <w:rPr>
          <w:rFonts w:ascii="Times New Roman" w:hAnsi="Times New Roman"/>
          <w:bCs/>
          <w:sz w:val="24"/>
          <w:szCs w:val="24"/>
        </w:rPr>
        <w:t xml:space="preserve"> r. poz. 11</w:t>
      </w:r>
      <w:r w:rsidR="005D5698">
        <w:rPr>
          <w:rFonts w:ascii="Times New Roman" w:hAnsi="Times New Roman"/>
          <w:bCs/>
          <w:sz w:val="24"/>
          <w:szCs w:val="24"/>
        </w:rPr>
        <w:t>0</w:t>
      </w:r>
      <w:r w:rsidRPr="000C40CC">
        <w:rPr>
          <w:rFonts w:ascii="Times New Roman" w:hAnsi="Times New Roman"/>
          <w:bCs/>
          <w:sz w:val="24"/>
          <w:szCs w:val="24"/>
        </w:rPr>
        <w:t>). Transport odpadów umieszczonych w szczelnych workach plastikowych może odbywać się pojazdami ciężarowymi,</w:t>
      </w:r>
    </w:p>
    <w:p w14:paraId="669D462E" w14:textId="700DFBCC" w:rsidR="00A47E5F" w:rsidRPr="00EA40C3" w:rsidRDefault="00A47E5F" w:rsidP="006E2136">
      <w:pPr>
        <w:numPr>
          <w:ilvl w:val="1"/>
          <w:numId w:val="14"/>
        </w:numPr>
        <w:jc w:val="both"/>
        <w:rPr>
          <w:rFonts w:ascii="Times New Roman" w:hAnsi="Times New Roman"/>
          <w:bCs/>
          <w:sz w:val="24"/>
          <w:szCs w:val="24"/>
        </w:rPr>
      </w:pPr>
      <w:r w:rsidRPr="000C40CC">
        <w:rPr>
          <w:rFonts w:ascii="Times New Roman" w:hAnsi="Times New Roman"/>
          <w:bCs/>
          <w:sz w:val="24"/>
          <w:szCs w:val="24"/>
        </w:rPr>
        <w:t xml:space="preserve">zabezpieczyć przewożone odpady przed wydzielaniem nieprzyjemnego zapachu, </w:t>
      </w:r>
      <w:r w:rsidRPr="00EA40C3">
        <w:rPr>
          <w:rFonts w:ascii="Times New Roman" w:hAnsi="Times New Roman"/>
          <w:bCs/>
          <w:sz w:val="24"/>
          <w:szCs w:val="24"/>
        </w:rPr>
        <w:t>a także przed ich wysypaniem na drogę,</w:t>
      </w:r>
      <w:r w:rsidR="00772326" w:rsidRPr="00EA40C3">
        <w:rPr>
          <w:rFonts w:ascii="Times New Roman" w:hAnsi="Times New Roman"/>
          <w:bCs/>
          <w:sz w:val="24"/>
          <w:szCs w:val="24"/>
        </w:rPr>
        <w:t xml:space="preserve"> a w przypadku samochodu używanego do odbioru worków z bioodpadami stosować</w:t>
      </w:r>
      <w:r w:rsidRPr="00EA40C3">
        <w:rPr>
          <w:rFonts w:ascii="Times New Roman" w:hAnsi="Times New Roman"/>
          <w:bCs/>
          <w:sz w:val="24"/>
          <w:szCs w:val="24"/>
        </w:rPr>
        <w:t xml:space="preserve"> np. siatki, plandeki, itp.</w:t>
      </w:r>
    </w:p>
    <w:p w14:paraId="6F96078F" w14:textId="77777777" w:rsidR="000E2E6A" w:rsidRPr="000E2E6A" w:rsidRDefault="00A47E5F" w:rsidP="000E2E6A">
      <w:pPr>
        <w:numPr>
          <w:ilvl w:val="1"/>
          <w:numId w:val="14"/>
        </w:numPr>
        <w:jc w:val="both"/>
        <w:rPr>
          <w:rFonts w:ascii="Times New Roman" w:hAnsi="Times New Roman"/>
          <w:bCs/>
          <w:sz w:val="24"/>
          <w:szCs w:val="24"/>
        </w:rPr>
      </w:pPr>
      <w:r w:rsidRPr="000C40CC">
        <w:rPr>
          <w:rFonts w:ascii="Times New Roman" w:hAnsi="Times New Roman"/>
          <w:bCs/>
          <w:sz w:val="24"/>
          <w:szCs w:val="24"/>
        </w:rPr>
        <w:t xml:space="preserve">zachować właściwy stan sanitarny użytkowanych pojazdów (mycie, dezynfekcja sprzętu winno odbywać się w warunkach spełniających wymagania z zakresu ochrony środowiska i ochrony sanitarnej); pojazdy do odbierania odpadów komunalnych winny być myte z zewnątrz i wewnątrz oraz odkażane zgodnie </w:t>
      </w:r>
      <w:r w:rsidRPr="000E2E6A">
        <w:rPr>
          <w:rFonts w:ascii="Times New Roman" w:hAnsi="Times New Roman"/>
          <w:bCs/>
          <w:sz w:val="24"/>
          <w:szCs w:val="24"/>
        </w:rPr>
        <w:t>z właściwymi przepisami prawa,</w:t>
      </w:r>
    </w:p>
    <w:p w14:paraId="40861208" w14:textId="6E622CD7" w:rsidR="000E2E6A" w:rsidRPr="00EA40C3" w:rsidRDefault="000E2E6A" w:rsidP="000E2E6A">
      <w:pPr>
        <w:numPr>
          <w:ilvl w:val="1"/>
          <w:numId w:val="14"/>
        </w:numPr>
        <w:jc w:val="both"/>
        <w:rPr>
          <w:rFonts w:ascii="Times New Roman" w:hAnsi="Times New Roman"/>
          <w:bCs/>
          <w:sz w:val="24"/>
          <w:szCs w:val="24"/>
        </w:rPr>
      </w:pPr>
      <w:r w:rsidRPr="00EA40C3">
        <w:rPr>
          <w:rFonts w:ascii="Times New Roman" w:hAnsi="Times New Roman"/>
          <w:bCs/>
          <w:sz w:val="24"/>
          <w:szCs w:val="24"/>
        </w:rPr>
        <w:t>pojazdy musz</w:t>
      </w:r>
      <w:r w:rsidR="00825C26" w:rsidRPr="00EA40C3">
        <w:rPr>
          <w:rFonts w:ascii="Times New Roman" w:hAnsi="Times New Roman"/>
          <w:bCs/>
          <w:sz w:val="24"/>
          <w:szCs w:val="24"/>
        </w:rPr>
        <w:t>ą</w:t>
      </w:r>
      <w:r w:rsidRPr="00EA40C3">
        <w:rPr>
          <w:rFonts w:ascii="Times New Roman" w:hAnsi="Times New Roman"/>
          <w:bCs/>
          <w:sz w:val="24"/>
          <w:szCs w:val="24"/>
        </w:rPr>
        <w:t xml:space="preserve"> być wyposażone w system umożliwiający weryfikację danych:</w:t>
      </w:r>
    </w:p>
    <w:p w14:paraId="6F0B988C" w14:textId="77777777" w:rsidR="000E2E6A" w:rsidRPr="00EA40C3" w:rsidRDefault="000E2E6A"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monitoringu bazującego na systemie pozycjonowania satelitarnego, umożliwiający trwałe zapisywanie, przechowywanie i odczytywanie danych o położeniu pojazdu i miejscach postojów oraz</w:t>
      </w:r>
    </w:p>
    <w:p w14:paraId="2818A8B4" w14:textId="77777777" w:rsidR="000E2E6A" w:rsidRPr="00EA40C3" w:rsidRDefault="000E2E6A"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czujników zapisujących dane o miejscach wyładunku odpadów</w:t>
      </w:r>
    </w:p>
    <w:p w14:paraId="092D45AD" w14:textId="7FF8FA34" w:rsidR="00A47E5F" w:rsidRPr="00EA40C3" w:rsidRDefault="00A47E5F" w:rsidP="000E2E6A">
      <w:pPr>
        <w:pStyle w:val="Akapitzlist"/>
        <w:numPr>
          <w:ilvl w:val="1"/>
          <w:numId w:val="14"/>
        </w:numPr>
        <w:jc w:val="both"/>
        <w:rPr>
          <w:rFonts w:ascii="Times New Roman" w:hAnsi="Times New Roman"/>
          <w:bCs/>
          <w:sz w:val="24"/>
          <w:szCs w:val="24"/>
        </w:rPr>
      </w:pPr>
      <w:r w:rsidRPr="00EA40C3">
        <w:rPr>
          <w:rFonts w:ascii="Times New Roman" w:hAnsi="Times New Roman"/>
          <w:bCs/>
          <w:sz w:val="24"/>
          <w:szCs w:val="24"/>
        </w:rPr>
        <w:t>W zakresie posiadania i funkcjonowania bazy transportowej (zaplecza techniczno- biurowego) Wykonawca ma obowiązek w szczególności:</w:t>
      </w:r>
    </w:p>
    <w:p w14:paraId="6E48BBB8" w14:textId="77777777" w:rsidR="000E2E6A" w:rsidRPr="00EA40C3" w:rsidRDefault="00A47E5F"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parkować samochody przeznaczone do realizacji przedmiotu umowy wyłącznie na terenie bazy transportowej,</w:t>
      </w:r>
    </w:p>
    <w:p w14:paraId="67F0138E" w14:textId="22003746" w:rsidR="000E2E6A" w:rsidRPr="00EA40C3" w:rsidRDefault="00A47E5F"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 xml:space="preserve">składować na terenie bazy transportowej urządzenia rezerwowe oraz przeznaczone do remontu, takie jak </w:t>
      </w:r>
      <w:r w:rsidR="00831210" w:rsidRPr="00EA40C3">
        <w:rPr>
          <w:rFonts w:ascii="Times New Roman" w:hAnsi="Times New Roman"/>
          <w:bCs/>
          <w:sz w:val="24"/>
          <w:szCs w:val="24"/>
        </w:rPr>
        <w:t>pojemniki i inne</w:t>
      </w:r>
      <w:r w:rsidR="00F03135" w:rsidRPr="00EA40C3">
        <w:rPr>
          <w:rFonts w:ascii="Times New Roman" w:hAnsi="Times New Roman"/>
          <w:bCs/>
          <w:sz w:val="24"/>
          <w:szCs w:val="24"/>
        </w:rPr>
        <w:t>,</w:t>
      </w:r>
      <w:r w:rsidRPr="00EA40C3">
        <w:rPr>
          <w:rFonts w:ascii="Times New Roman" w:hAnsi="Times New Roman"/>
          <w:bCs/>
          <w:sz w:val="24"/>
          <w:szCs w:val="24"/>
        </w:rPr>
        <w:t xml:space="preserve"> z zachowaniem zasad wymaganych przepisami budowlanymi, sanitarnymi, ochrony środowiska itp.,</w:t>
      </w:r>
    </w:p>
    <w:p w14:paraId="493E254B" w14:textId="27B293A9" w:rsidR="00A47E5F" w:rsidRPr="000E2E6A" w:rsidRDefault="00A47E5F"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 xml:space="preserve">umożliwić wstęp na teren bazy transportowej przedstawicielom </w:t>
      </w:r>
      <w:r w:rsidR="00831210" w:rsidRPr="00EA40C3">
        <w:rPr>
          <w:rFonts w:ascii="Times New Roman" w:hAnsi="Times New Roman"/>
          <w:bCs/>
          <w:sz w:val="24"/>
          <w:szCs w:val="24"/>
        </w:rPr>
        <w:t>jednostek miejskich (podmiotów)</w:t>
      </w:r>
      <w:r w:rsidR="00EA40C3">
        <w:rPr>
          <w:rFonts w:ascii="Times New Roman" w:hAnsi="Times New Roman"/>
          <w:bCs/>
          <w:sz w:val="24"/>
          <w:szCs w:val="24"/>
        </w:rPr>
        <w:t xml:space="preserve"> </w:t>
      </w:r>
      <w:r w:rsidR="00F03135" w:rsidRPr="00EA40C3">
        <w:rPr>
          <w:rFonts w:ascii="Times New Roman" w:hAnsi="Times New Roman"/>
          <w:bCs/>
          <w:sz w:val="24"/>
          <w:szCs w:val="24"/>
        </w:rPr>
        <w:t>oraz</w:t>
      </w:r>
      <w:r w:rsidRPr="00EA40C3">
        <w:rPr>
          <w:rFonts w:ascii="Times New Roman" w:hAnsi="Times New Roman"/>
          <w:bCs/>
          <w:sz w:val="24"/>
          <w:szCs w:val="24"/>
        </w:rPr>
        <w:t xml:space="preserve"> pracownikom państwowych instytucji upoważnionych do kontroli realizacji ustawy o odpadach i ustawy o utrzymaniu</w:t>
      </w:r>
      <w:r w:rsidRPr="000E2E6A">
        <w:rPr>
          <w:rFonts w:ascii="Times New Roman" w:hAnsi="Times New Roman"/>
          <w:bCs/>
          <w:sz w:val="24"/>
          <w:szCs w:val="24"/>
        </w:rPr>
        <w:t xml:space="preserve"> czystości i porządku w gminach.</w:t>
      </w:r>
    </w:p>
    <w:p w14:paraId="0716C5FC" w14:textId="77777777" w:rsidR="00843DCD" w:rsidRDefault="00843DCD" w:rsidP="00BE5709">
      <w:pPr>
        <w:jc w:val="center"/>
        <w:rPr>
          <w:rFonts w:ascii="Times New Roman" w:hAnsi="Times New Roman"/>
          <w:b/>
          <w:bCs/>
          <w:sz w:val="24"/>
          <w:szCs w:val="24"/>
        </w:rPr>
      </w:pPr>
    </w:p>
    <w:p w14:paraId="0FB5FB70" w14:textId="1FA7334C" w:rsidR="00A47E5F" w:rsidRPr="00BE5709" w:rsidRDefault="00A47E5F" w:rsidP="00BE5709">
      <w:pPr>
        <w:jc w:val="center"/>
        <w:rPr>
          <w:rFonts w:ascii="Times New Roman" w:hAnsi="Times New Roman"/>
          <w:b/>
          <w:bCs/>
          <w:sz w:val="24"/>
          <w:szCs w:val="24"/>
        </w:rPr>
      </w:pPr>
      <w:r w:rsidRPr="00BE5709">
        <w:rPr>
          <w:rFonts w:ascii="Times New Roman" w:hAnsi="Times New Roman"/>
          <w:b/>
          <w:bCs/>
          <w:sz w:val="24"/>
          <w:szCs w:val="24"/>
        </w:rPr>
        <w:t xml:space="preserve">§ </w:t>
      </w:r>
      <w:r w:rsidR="00831210">
        <w:rPr>
          <w:rFonts w:ascii="Times New Roman" w:hAnsi="Times New Roman"/>
          <w:b/>
          <w:bCs/>
          <w:sz w:val="24"/>
          <w:szCs w:val="24"/>
        </w:rPr>
        <w:t>9</w:t>
      </w:r>
    </w:p>
    <w:p w14:paraId="49F6E5F2" w14:textId="77777777" w:rsidR="00A47E5F" w:rsidRDefault="00A47E5F" w:rsidP="00165F43">
      <w:pPr>
        <w:jc w:val="center"/>
        <w:rPr>
          <w:rFonts w:ascii="Times New Roman" w:hAnsi="Times New Roman"/>
          <w:b/>
          <w:bCs/>
          <w:sz w:val="24"/>
          <w:szCs w:val="24"/>
        </w:rPr>
      </w:pPr>
      <w:r w:rsidRPr="00492B2A">
        <w:rPr>
          <w:rFonts w:ascii="Times New Roman" w:hAnsi="Times New Roman"/>
          <w:b/>
          <w:bCs/>
          <w:sz w:val="24"/>
          <w:szCs w:val="24"/>
        </w:rPr>
        <w:t>Pozostałe Obowiązki Wykonawcy</w:t>
      </w:r>
    </w:p>
    <w:p w14:paraId="3160A611" w14:textId="39839496" w:rsidR="00831210" w:rsidRPr="00EA40C3" w:rsidRDefault="00831210" w:rsidP="00831210">
      <w:pPr>
        <w:pStyle w:val="Akapitzlist"/>
        <w:numPr>
          <w:ilvl w:val="0"/>
          <w:numId w:val="15"/>
        </w:numPr>
        <w:tabs>
          <w:tab w:val="left" w:pos="426"/>
        </w:tabs>
        <w:ind w:left="426" w:hanging="426"/>
        <w:jc w:val="both"/>
        <w:rPr>
          <w:rFonts w:ascii="Times New Roman" w:hAnsi="Times New Roman"/>
          <w:bCs/>
          <w:sz w:val="24"/>
          <w:szCs w:val="24"/>
        </w:rPr>
      </w:pPr>
      <w:r w:rsidRPr="00EA40C3">
        <w:rPr>
          <w:rFonts w:ascii="Times New Roman" w:hAnsi="Times New Roman"/>
          <w:bCs/>
          <w:sz w:val="24"/>
          <w:szCs w:val="24"/>
        </w:rPr>
        <w:t xml:space="preserve">Wykonawca jest obowiązany ponosić koszty naprawy szkód wyrządzonych podczas wykonywania usługi wywozu odpadów z </w:t>
      </w:r>
      <w:r w:rsidR="00A65CC1">
        <w:rPr>
          <w:rFonts w:ascii="Times New Roman" w:hAnsi="Times New Roman"/>
          <w:bCs/>
          <w:sz w:val="24"/>
          <w:szCs w:val="24"/>
        </w:rPr>
        <w:t>jednostki miejskiej/podmiotu</w:t>
      </w:r>
      <w:r w:rsidRPr="00EA40C3">
        <w:rPr>
          <w:rFonts w:ascii="Times New Roman" w:hAnsi="Times New Roman"/>
          <w:bCs/>
          <w:sz w:val="24"/>
          <w:szCs w:val="24"/>
        </w:rPr>
        <w:t xml:space="preserve"> </w:t>
      </w:r>
      <w:r w:rsidR="00EA40C3" w:rsidRPr="00EA40C3">
        <w:rPr>
          <w:rFonts w:ascii="Times New Roman" w:hAnsi="Times New Roman"/>
          <w:bCs/>
          <w:sz w:val="24"/>
          <w:szCs w:val="24"/>
        </w:rPr>
        <w:t>(podmiotu</w:t>
      </w:r>
      <w:r w:rsidRPr="00EA40C3">
        <w:rPr>
          <w:rFonts w:ascii="Times New Roman" w:hAnsi="Times New Roman"/>
          <w:bCs/>
          <w:sz w:val="24"/>
          <w:szCs w:val="24"/>
        </w:rPr>
        <w:t xml:space="preserve">) (uszkodzenia chodników, trawników, elewacji budynków, samochodów, punktów do gromadzenia odpadów, ogrodzeń, bram i innych, trudnych do przewidzenia szkód). Ponoszenie pełnej odpowiedzialności wobec </w:t>
      </w:r>
      <w:r w:rsidR="00A65CC1">
        <w:rPr>
          <w:rFonts w:ascii="Times New Roman" w:hAnsi="Times New Roman"/>
          <w:bCs/>
          <w:sz w:val="24"/>
          <w:szCs w:val="24"/>
        </w:rPr>
        <w:t>Jednostki miejskiej/podmiotu</w:t>
      </w:r>
      <w:r w:rsidRPr="00EA40C3">
        <w:rPr>
          <w:rFonts w:ascii="Times New Roman" w:hAnsi="Times New Roman"/>
          <w:bCs/>
          <w:sz w:val="24"/>
          <w:szCs w:val="24"/>
        </w:rPr>
        <w:t xml:space="preserve"> i osób trzecich za szkody na mieniu i zdrowiu osób trzecich, powstałe podczas i w związku z realizacją przedmiotu umowy.</w:t>
      </w:r>
    </w:p>
    <w:p w14:paraId="79098D00" w14:textId="77777777" w:rsidR="00A47E5F" w:rsidRDefault="00A47E5F" w:rsidP="006E2136">
      <w:pPr>
        <w:pStyle w:val="Akapitzlist"/>
        <w:numPr>
          <w:ilvl w:val="0"/>
          <w:numId w:val="15"/>
        </w:numPr>
        <w:ind w:left="360"/>
        <w:jc w:val="both"/>
        <w:rPr>
          <w:rFonts w:ascii="Times New Roman" w:hAnsi="Times New Roman"/>
          <w:bCs/>
          <w:sz w:val="24"/>
          <w:szCs w:val="24"/>
        </w:rPr>
      </w:pPr>
      <w:r w:rsidRPr="003B0709">
        <w:rPr>
          <w:rFonts w:ascii="Times New Roman" w:hAnsi="Times New Roman"/>
          <w:bCs/>
          <w:sz w:val="24"/>
          <w:szCs w:val="24"/>
        </w:rPr>
        <w:t>W przypadku uchybień w realizacji przedmiotu umowy mających charakter wykroczenia Wykonawca będzie płacił mandaty nałożone przez Straż Miejską</w:t>
      </w:r>
      <w:r>
        <w:rPr>
          <w:rFonts w:ascii="Times New Roman" w:hAnsi="Times New Roman"/>
          <w:bCs/>
          <w:sz w:val="24"/>
          <w:szCs w:val="24"/>
        </w:rPr>
        <w:t>,</w:t>
      </w:r>
      <w:r w:rsidRPr="003B0709">
        <w:rPr>
          <w:rFonts w:ascii="Times New Roman" w:hAnsi="Times New Roman"/>
          <w:bCs/>
          <w:sz w:val="24"/>
          <w:szCs w:val="24"/>
        </w:rPr>
        <w:t xml:space="preserve"> P</w:t>
      </w:r>
      <w:r>
        <w:rPr>
          <w:rFonts w:ascii="Times New Roman" w:hAnsi="Times New Roman"/>
          <w:bCs/>
          <w:sz w:val="24"/>
          <w:szCs w:val="24"/>
        </w:rPr>
        <w:t>olicję,</w:t>
      </w:r>
      <w:r w:rsidRPr="003B0709">
        <w:rPr>
          <w:rFonts w:ascii="Times New Roman" w:hAnsi="Times New Roman"/>
          <w:bCs/>
          <w:sz w:val="24"/>
          <w:szCs w:val="24"/>
        </w:rPr>
        <w:t xml:space="preserve"> I</w:t>
      </w:r>
      <w:r>
        <w:rPr>
          <w:rFonts w:ascii="Times New Roman" w:hAnsi="Times New Roman"/>
          <w:bCs/>
          <w:sz w:val="24"/>
          <w:szCs w:val="24"/>
        </w:rPr>
        <w:t xml:space="preserve">nspekcję </w:t>
      </w:r>
      <w:r w:rsidRPr="003B0709">
        <w:rPr>
          <w:rFonts w:ascii="Times New Roman" w:hAnsi="Times New Roman"/>
          <w:bCs/>
          <w:sz w:val="24"/>
          <w:szCs w:val="24"/>
        </w:rPr>
        <w:t>T</w:t>
      </w:r>
      <w:r>
        <w:rPr>
          <w:rFonts w:ascii="Times New Roman" w:hAnsi="Times New Roman"/>
          <w:bCs/>
          <w:sz w:val="24"/>
          <w:szCs w:val="24"/>
        </w:rPr>
        <w:t xml:space="preserve">ransportu </w:t>
      </w:r>
      <w:r w:rsidRPr="003B0709">
        <w:rPr>
          <w:rFonts w:ascii="Times New Roman" w:hAnsi="Times New Roman"/>
          <w:bCs/>
          <w:sz w:val="24"/>
          <w:szCs w:val="24"/>
        </w:rPr>
        <w:t>D</w:t>
      </w:r>
      <w:r>
        <w:rPr>
          <w:rFonts w:ascii="Times New Roman" w:hAnsi="Times New Roman"/>
          <w:bCs/>
          <w:sz w:val="24"/>
          <w:szCs w:val="24"/>
        </w:rPr>
        <w:t>rogowego</w:t>
      </w:r>
      <w:r w:rsidRPr="003B0709">
        <w:rPr>
          <w:rFonts w:ascii="Times New Roman" w:hAnsi="Times New Roman"/>
          <w:bCs/>
          <w:sz w:val="24"/>
          <w:szCs w:val="24"/>
        </w:rPr>
        <w:t xml:space="preserve"> lub inne</w:t>
      </w:r>
      <w:r>
        <w:rPr>
          <w:rFonts w:ascii="Times New Roman" w:hAnsi="Times New Roman"/>
          <w:bCs/>
          <w:sz w:val="24"/>
          <w:szCs w:val="24"/>
        </w:rPr>
        <w:t xml:space="preserve"> uprawnione</w:t>
      </w:r>
      <w:r w:rsidRPr="003B0709">
        <w:rPr>
          <w:rFonts w:ascii="Times New Roman" w:hAnsi="Times New Roman"/>
          <w:bCs/>
          <w:sz w:val="24"/>
          <w:szCs w:val="24"/>
        </w:rPr>
        <w:t xml:space="preserve"> służby.</w:t>
      </w:r>
    </w:p>
    <w:p w14:paraId="250775FB" w14:textId="77777777" w:rsidR="00A47E5F" w:rsidRDefault="00A47E5F" w:rsidP="006E2136">
      <w:pPr>
        <w:numPr>
          <w:ilvl w:val="0"/>
          <w:numId w:val="31"/>
        </w:numPr>
        <w:jc w:val="both"/>
        <w:rPr>
          <w:rFonts w:ascii="Times New Roman" w:hAnsi="Times New Roman"/>
          <w:bCs/>
          <w:sz w:val="24"/>
          <w:szCs w:val="24"/>
        </w:rPr>
      </w:pPr>
      <w:r w:rsidRPr="000C40CC">
        <w:rPr>
          <w:rFonts w:ascii="Times New Roman" w:hAnsi="Times New Roman"/>
          <w:bCs/>
          <w:sz w:val="24"/>
          <w:szCs w:val="24"/>
        </w:rPr>
        <w:lastRenderedPageBreak/>
        <w:t>Wykonawca ponosi pełną odpowiedzialność za należyte wykonanie powierzonych czynności, zgodnie z obowiązującymi przepisami i normami.</w:t>
      </w:r>
    </w:p>
    <w:p w14:paraId="03955EF8" w14:textId="2286A1E4" w:rsidR="000E2E6A" w:rsidRPr="000C40CC" w:rsidRDefault="000E2E6A" w:rsidP="006E2136">
      <w:pPr>
        <w:numPr>
          <w:ilvl w:val="0"/>
          <w:numId w:val="31"/>
        </w:numPr>
        <w:jc w:val="both"/>
        <w:rPr>
          <w:rFonts w:ascii="Times New Roman" w:hAnsi="Times New Roman"/>
          <w:bCs/>
          <w:sz w:val="24"/>
          <w:szCs w:val="24"/>
        </w:rPr>
      </w:pPr>
      <w:r>
        <w:rPr>
          <w:rFonts w:ascii="Times New Roman" w:hAnsi="Times New Roman"/>
          <w:bCs/>
          <w:sz w:val="24"/>
          <w:szCs w:val="24"/>
        </w:rPr>
        <w:t>Wykonawca zobowiązany jest do realizacji obowiązków zgodnie z niniejszą umową a także wymaganiami zawartymi w SIWZ.</w:t>
      </w:r>
    </w:p>
    <w:p w14:paraId="7F0A11A7" w14:textId="77777777" w:rsidR="00A47E5F" w:rsidRDefault="00A47E5F" w:rsidP="00AA3045">
      <w:pPr>
        <w:jc w:val="center"/>
        <w:rPr>
          <w:rFonts w:ascii="Times New Roman" w:hAnsi="Times New Roman"/>
          <w:bCs/>
          <w:sz w:val="24"/>
          <w:szCs w:val="24"/>
        </w:rPr>
      </w:pPr>
    </w:p>
    <w:p w14:paraId="40543AD7" w14:textId="6BBA15CB" w:rsidR="00A47E5F" w:rsidRPr="00492B2A" w:rsidRDefault="00A47E5F" w:rsidP="00401540">
      <w:pPr>
        <w:jc w:val="center"/>
        <w:rPr>
          <w:rFonts w:ascii="Times New Roman" w:hAnsi="Times New Roman"/>
          <w:b/>
          <w:bCs/>
          <w:sz w:val="24"/>
          <w:szCs w:val="24"/>
        </w:rPr>
      </w:pPr>
      <w:r w:rsidRPr="00492B2A">
        <w:rPr>
          <w:rFonts w:ascii="Times New Roman" w:hAnsi="Times New Roman"/>
          <w:b/>
          <w:bCs/>
          <w:sz w:val="24"/>
          <w:szCs w:val="24"/>
        </w:rPr>
        <w:t xml:space="preserve">§ </w:t>
      </w:r>
      <w:r w:rsidR="0082366B">
        <w:rPr>
          <w:rFonts w:ascii="Times New Roman" w:hAnsi="Times New Roman"/>
          <w:b/>
          <w:bCs/>
          <w:sz w:val="24"/>
          <w:szCs w:val="24"/>
        </w:rPr>
        <w:t>1</w:t>
      </w:r>
      <w:r w:rsidR="00831210">
        <w:rPr>
          <w:rFonts w:ascii="Times New Roman" w:hAnsi="Times New Roman"/>
          <w:b/>
          <w:bCs/>
          <w:sz w:val="24"/>
          <w:szCs w:val="24"/>
        </w:rPr>
        <w:t>0</w:t>
      </w:r>
    </w:p>
    <w:p w14:paraId="1150ED93" w14:textId="77777777" w:rsidR="00AD1247" w:rsidRPr="00FE626E" w:rsidRDefault="00AD1247" w:rsidP="00FE626E">
      <w:pPr>
        <w:ind w:left="360"/>
        <w:jc w:val="center"/>
        <w:rPr>
          <w:rFonts w:ascii="Times New Roman" w:hAnsi="Times New Roman"/>
          <w:b/>
          <w:bCs/>
          <w:sz w:val="24"/>
          <w:szCs w:val="24"/>
        </w:rPr>
      </w:pPr>
      <w:r w:rsidRPr="00FE626E">
        <w:rPr>
          <w:rFonts w:ascii="Times New Roman" w:hAnsi="Times New Roman"/>
          <w:b/>
          <w:bCs/>
          <w:sz w:val="24"/>
          <w:szCs w:val="24"/>
        </w:rPr>
        <w:t>Miesięczny protokół odbioru świadczenia usług i inne dokumenty.</w:t>
      </w:r>
    </w:p>
    <w:p w14:paraId="68B6D9B8" w14:textId="77777777" w:rsidR="00AD1247" w:rsidRPr="00FE626E" w:rsidRDefault="00AD1247" w:rsidP="00FE626E">
      <w:pPr>
        <w:ind w:left="360"/>
        <w:jc w:val="center"/>
        <w:rPr>
          <w:rFonts w:ascii="Times New Roman" w:hAnsi="Times New Roman"/>
          <w:b/>
          <w:bCs/>
          <w:sz w:val="24"/>
          <w:szCs w:val="24"/>
        </w:rPr>
      </w:pPr>
      <w:r w:rsidRPr="00FE626E">
        <w:rPr>
          <w:rFonts w:ascii="Times New Roman" w:hAnsi="Times New Roman"/>
          <w:b/>
          <w:bCs/>
          <w:sz w:val="24"/>
          <w:szCs w:val="24"/>
        </w:rPr>
        <w:t>Nieprawidłowości w realizacji przedmiotu umowy</w:t>
      </w:r>
    </w:p>
    <w:p w14:paraId="49CB6653" w14:textId="70FBE399"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Odbiór usług będących przedmiotem niniejszej umowy odbywa się każdego miesiąca w czasie określonym w §3 niniejszej umowy i zakończony jest sporządzeniem miesięcznego protokołu odbioru świadczenia usługi zaopatrzonego podpisami obu Stron. Wykonawca dodatkowo przekaże miesięczny protokół odbioru świadczenia usługi w formie el</w:t>
      </w:r>
      <w:r>
        <w:rPr>
          <w:rFonts w:ascii="Times New Roman" w:hAnsi="Times New Roman"/>
          <w:bCs/>
          <w:sz w:val="24"/>
          <w:szCs w:val="24"/>
        </w:rPr>
        <w:t>ektronicznej mailem</w:t>
      </w:r>
      <w:r w:rsidRPr="00AD1247">
        <w:rPr>
          <w:rFonts w:ascii="Times New Roman" w:hAnsi="Times New Roman"/>
          <w:bCs/>
          <w:sz w:val="24"/>
          <w:szCs w:val="24"/>
        </w:rPr>
        <w:t>.</w:t>
      </w:r>
    </w:p>
    <w:p w14:paraId="1B214902" w14:textId="77777777"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 xml:space="preserve">Wykonawca zobowiązany jest do sporządzania miesięcznych sprawozdań ze świadczenia usług w zakresie odbioru i zagospodarowania odpadów komunalnych. Miesięczne sprawozdania będą dołączone każdorazowo do faktury. </w:t>
      </w:r>
    </w:p>
    <w:p w14:paraId="66FA96CF" w14:textId="69A95D5B"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Przez cały okres trwania umowy Wykonawca przekazuje Jednostce miejskiej</w:t>
      </w:r>
      <w:r>
        <w:rPr>
          <w:rFonts w:ascii="Times New Roman" w:hAnsi="Times New Roman"/>
          <w:bCs/>
          <w:sz w:val="24"/>
          <w:szCs w:val="24"/>
        </w:rPr>
        <w:t>/podmiotowi</w:t>
      </w:r>
      <w:r w:rsidRPr="00AD1247">
        <w:rPr>
          <w:rFonts w:ascii="Times New Roman" w:hAnsi="Times New Roman"/>
          <w:bCs/>
          <w:sz w:val="24"/>
          <w:szCs w:val="24"/>
        </w:rPr>
        <w:t xml:space="preserve"> raporty miesięczne (w formie elektronicznej w postaci pliku w formacie .pdf, .</w:t>
      </w:r>
      <w:proofErr w:type="spellStart"/>
      <w:r w:rsidRPr="00AD1247">
        <w:rPr>
          <w:rFonts w:ascii="Times New Roman" w:hAnsi="Times New Roman"/>
          <w:bCs/>
          <w:sz w:val="24"/>
          <w:szCs w:val="24"/>
        </w:rPr>
        <w:t>doc</w:t>
      </w:r>
      <w:proofErr w:type="spellEnd"/>
      <w:r w:rsidRPr="00AD1247">
        <w:rPr>
          <w:rFonts w:ascii="Times New Roman" w:hAnsi="Times New Roman"/>
          <w:bCs/>
          <w:sz w:val="24"/>
          <w:szCs w:val="24"/>
        </w:rPr>
        <w:t xml:space="preserve"> lub .</w:t>
      </w:r>
      <w:proofErr w:type="spellStart"/>
      <w:r w:rsidRPr="00AD1247">
        <w:rPr>
          <w:rFonts w:ascii="Times New Roman" w:hAnsi="Times New Roman"/>
          <w:bCs/>
          <w:sz w:val="24"/>
          <w:szCs w:val="24"/>
        </w:rPr>
        <w:t>docx</w:t>
      </w:r>
      <w:proofErr w:type="spellEnd"/>
      <w:r w:rsidRPr="00AD1247">
        <w:rPr>
          <w:rFonts w:ascii="Times New Roman" w:hAnsi="Times New Roman"/>
          <w:bCs/>
          <w:sz w:val="24"/>
          <w:szCs w:val="24"/>
        </w:rPr>
        <w:t>, .xls lub .</w:t>
      </w:r>
      <w:proofErr w:type="spellStart"/>
      <w:r w:rsidRPr="00AD1247">
        <w:rPr>
          <w:rFonts w:ascii="Times New Roman" w:hAnsi="Times New Roman"/>
          <w:bCs/>
          <w:sz w:val="24"/>
          <w:szCs w:val="24"/>
        </w:rPr>
        <w:t>xlsx</w:t>
      </w:r>
      <w:proofErr w:type="spellEnd"/>
      <w:r w:rsidRPr="00AD1247">
        <w:rPr>
          <w:rFonts w:ascii="Times New Roman" w:hAnsi="Times New Roman"/>
          <w:bCs/>
          <w:sz w:val="24"/>
          <w:szCs w:val="24"/>
        </w:rPr>
        <w:t xml:space="preserve"> </w:t>
      </w:r>
      <w:r>
        <w:rPr>
          <w:rFonts w:ascii="Times New Roman" w:hAnsi="Times New Roman"/>
          <w:bCs/>
          <w:sz w:val="24"/>
          <w:szCs w:val="24"/>
        </w:rPr>
        <w:t>mailem</w:t>
      </w:r>
      <w:r w:rsidRPr="00AD1247">
        <w:rPr>
          <w:rFonts w:ascii="Times New Roman" w:hAnsi="Times New Roman"/>
          <w:bCs/>
          <w:sz w:val="24"/>
          <w:szCs w:val="24"/>
        </w:rPr>
        <w:t>) stanowiące część protokołu odbioru, w terminie do 7 dnia miesiąca następującego po miesiącu rozliczeniowym. Raporty zawierają informacje o:</w:t>
      </w:r>
    </w:p>
    <w:p w14:paraId="7A41963D" w14:textId="328CB3E6" w:rsidR="00AD1247" w:rsidRPr="00AD1247" w:rsidRDefault="00AD1247" w:rsidP="00AD1247">
      <w:pPr>
        <w:pStyle w:val="Akapitzlist"/>
        <w:numPr>
          <w:ilvl w:val="1"/>
          <w:numId w:val="13"/>
        </w:numPr>
        <w:jc w:val="both"/>
        <w:rPr>
          <w:rFonts w:ascii="Times New Roman" w:hAnsi="Times New Roman"/>
          <w:bCs/>
          <w:sz w:val="24"/>
          <w:szCs w:val="24"/>
        </w:rPr>
      </w:pPr>
      <w:r w:rsidRPr="00AD1247">
        <w:rPr>
          <w:rFonts w:ascii="Times New Roman" w:hAnsi="Times New Roman"/>
          <w:bCs/>
          <w:sz w:val="24"/>
          <w:szCs w:val="24"/>
        </w:rPr>
        <w:t xml:space="preserve">ilości i wielkości pojemników oraz ilość worków/KP-5  z bioodpadami zebranych z danej jednostki miejskiej (podmiotu). </w:t>
      </w:r>
    </w:p>
    <w:p w14:paraId="520C1544" w14:textId="77777777"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Każda reklamacja lub skarga wniesiona przez jednostkę miejską (podmiot) do Wykonawcy powinna być niezwłocznie rozpatrzona, a o sposobie jej załatwienia Wykonawca każdorazowo powiadamia drugą Stronę umowy.</w:t>
      </w:r>
    </w:p>
    <w:p w14:paraId="3498ADDE" w14:textId="5ADE42F7"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Do ostatniej faktury Wykonawca złoży zbiorcze zestawienie ilości worków</w:t>
      </w:r>
      <w:r>
        <w:rPr>
          <w:rFonts w:ascii="Times New Roman" w:hAnsi="Times New Roman"/>
          <w:bCs/>
          <w:sz w:val="24"/>
          <w:szCs w:val="24"/>
        </w:rPr>
        <w:t>/KP5</w:t>
      </w:r>
      <w:r w:rsidRPr="00AD1247">
        <w:rPr>
          <w:rFonts w:ascii="Times New Roman" w:hAnsi="Times New Roman"/>
          <w:bCs/>
          <w:sz w:val="24"/>
          <w:szCs w:val="24"/>
        </w:rPr>
        <w:t xml:space="preserve"> na bioodpady odebranych z jednostki miejskiej (podmiotu) z rozbiciem na wszystkie miesiące świadczenia usług na podstawie zawartej umowy. </w:t>
      </w:r>
    </w:p>
    <w:p w14:paraId="6052E128" w14:textId="77777777"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W celu rozpatrzenia reklamacji jednostki miejskiej (podmiotu) Wykonawca obowiązany jest stawić się w siedzibie jednostki miejskiej (podmiotu) bez zbędnej zwłoki, natomiast zakres odpowiedzialności Wykonawcy obejmuje wszelkie czynności zmierzające do realizacji obowiązków Wykonawcy wynikających z niniejszej umowy oraz SIWZ, a także dochowania wszelkich obowiązków, w szczególności ustawowych.</w:t>
      </w:r>
    </w:p>
    <w:p w14:paraId="3990E379" w14:textId="77777777" w:rsidR="00EA6258" w:rsidRPr="00567620" w:rsidRDefault="00EA6258" w:rsidP="00567620">
      <w:pPr>
        <w:ind w:left="360"/>
        <w:jc w:val="both"/>
        <w:rPr>
          <w:rFonts w:ascii="Times New Roman" w:hAnsi="Times New Roman"/>
          <w:bCs/>
          <w:sz w:val="24"/>
          <w:szCs w:val="24"/>
        </w:rPr>
      </w:pPr>
    </w:p>
    <w:p w14:paraId="11D932B4" w14:textId="1726E1B9" w:rsidR="00A47E5F" w:rsidRPr="00C96811" w:rsidRDefault="00A47E5F" w:rsidP="00030F4F">
      <w:pPr>
        <w:jc w:val="center"/>
        <w:rPr>
          <w:rFonts w:ascii="Times New Roman" w:hAnsi="Times New Roman"/>
          <w:b/>
          <w:bCs/>
          <w:color w:val="000000" w:themeColor="text1"/>
          <w:sz w:val="24"/>
          <w:szCs w:val="24"/>
        </w:rPr>
      </w:pPr>
      <w:r w:rsidRPr="00C96811">
        <w:rPr>
          <w:rFonts w:ascii="Times New Roman" w:hAnsi="Times New Roman"/>
          <w:b/>
          <w:bCs/>
          <w:color w:val="000000" w:themeColor="text1"/>
          <w:sz w:val="24"/>
          <w:szCs w:val="24"/>
        </w:rPr>
        <w:t>§1</w:t>
      </w:r>
      <w:r w:rsidR="008E2F65">
        <w:rPr>
          <w:rFonts w:ascii="Times New Roman" w:hAnsi="Times New Roman"/>
          <w:b/>
          <w:bCs/>
          <w:color w:val="000000" w:themeColor="text1"/>
          <w:sz w:val="24"/>
          <w:szCs w:val="24"/>
        </w:rPr>
        <w:t>1</w:t>
      </w:r>
    </w:p>
    <w:p w14:paraId="547AD67E" w14:textId="77777777" w:rsidR="003136BA" w:rsidRPr="00C96811" w:rsidRDefault="00A47E5F" w:rsidP="003136BA">
      <w:pPr>
        <w:jc w:val="center"/>
        <w:rPr>
          <w:rFonts w:ascii="Times New Roman" w:hAnsi="Times New Roman"/>
          <w:b/>
          <w:bCs/>
          <w:color w:val="000000" w:themeColor="text1"/>
          <w:sz w:val="24"/>
          <w:szCs w:val="24"/>
        </w:rPr>
      </w:pPr>
      <w:r w:rsidRPr="00C96811">
        <w:rPr>
          <w:rFonts w:ascii="Times New Roman" w:hAnsi="Times New Roman"/>
          <w:b/>
          <w:bCs/>
          <w:color w:val="000000" w:themeColor="text1"/>
          <w:sz w:val="24"/>
          <w:szCs w:val="24"/>
        </w:rPr>
        <w:t>Harmonogramy wywozu odpadów</w:t>
      </w:r>
    </w:p>
    <w:p w14:paraId="078374F8" w14:textId="7E9E6B81" w:rsidR="00A47E5F" w:rsidRDefault="00A47E5F" w:rsidP="002171A1">
      <w:pPr>
        <w:numPr>
          <w:ilvl w:val="0"/>
          <w:numId w:val="6"/>
        </w:numPr>
        <w:jc w:val="both"/>
        <w:rPr>
          <w:rFonts w:ascii="Times New Roman" w:hAnsi="Times New Roman"/>
          <w:bCs/>
          <w:sz w:val="24"/>
          <w:szCs w:val="24"/>
        </w:rPr>
      </w:pPr>
      <w:r w:rsidRPr="00EA40C3">
        <w:rPr>
          <w:rFonts w:ascii="Times New Roman" w:hAnsi="Times New Roman"/>
          <w:bCs/>
          <w:sz w:val="24"/>
          <w:szCs w:val="24"/>
        </w:rPr>
        <w:t>Odbiór odpadów będących przedmiotem niniejsze</w:t>
      </w:r>
      <w:r w:rsidR="00B8763A" w:rsidRPr="00EA40C3">
        <w:rPr>
          <w:rFonts w:ascii="Times New Roman" w:hAnsi="Times New Roman"/>
          <w:bCs/>
          <w:sz w:val="24"/>
          <w:szCs w:val="24"/>
        </w:rPr>
        <w:t>j umowy</w:t>
      </w:r>
      <w:r w:rsidRPr="00EA40C3">
        <w:rPr>
          <w:rFonts w:ascii="Times New Roman" w:hAnsi="Times New Roman"/>
          <w:bCs/>
          <w:sz w:val="24"/>
          <w:szCs w:val="24"/>
        </w:rPr>
        <w:t xml:space="preserve"> </w:t>
      </w:r>
      <w:r w:rsidR="00947C4D" w:rsidRPr="00EA40C3">
        <w:rPr>
          <w:rFonts w:ascii="Times New Roman" w:hAnsi="Times New Roman"/>
          <w:bCs/>
          <w:sz w:val="24"/>
          <w:szCs w:val="24"/>
        </w:rPr>
        <w:t xml:space="preserve">odbywać się </w:t>
      </w:r>
      <w:r w:rsidR="00B8763A" w:rsidRPr="00EA40C3">
        <w:rPr>
          <w:rFonts w:ascii="Times New Roman" w:hAnsi="Times New Roman"/>
          <w:bCs/>
          <w:sz w:val="24"/>
          <w:szCs w:val="24"/>
        </w:rPr>
        <w:t xml:space="preserve">będzie </w:t>
      </w:r>
      <w:r w:rsidR="00947C4D" w:rsidRPr="00EA40C3">
        <w:rPr>
          <w:rFonts w:ascii="Times New Roman" w:hAnsi="Times New Roman"/>
          <w:bCs/>
          <w:sz w:val="24"/>
          <w:szCs w:val="24"/>
        </w:rPr>
        <w:t>zgodnie ze</w:t>
      </w:r>
      <w:r w:rsidR="00947C4D">
        <w:rPr>
          <w:rFonts w:ascii="Times New Roman" w:hAnsi="Times New Roman"/>
          <w:bCs/>
          <w:sz w:val="24"/>
          <w:szCs w:val="24"/>
        </w:rPr>
        <w:t xml:space="preserve"> sporządzonymi przez Wykonawcę </w:t>
      </w:r>
      <w:r w:rsidRPr="00492B2A">
        <w:rPr>
          <w:rFonts w:ascii="Times New Roman" w:hAnsi="Times New Roman"/>
          <w:bCs/>
          <w:sz w:val="24"/>
          <w:szCs w:val="24"/>
        </w:rPr>
        <w:t>harmonogramami wywozu odpadów.</w:t>
      </w:r>
    </w:p>
    <w:p w14:paraId="669DDBC5" w14:textId="38ADE31B" w:rsidR="00567620" w:rsidRPr="00567620" w:rsidRDefault="00567620" w:rsidP="00567620">
      <w:pPr>
        <w:numPr>
          <w:ilvl w:val="0"/>
          <w:numId w:val="6"/>
        </w:numPr>
        <w:jc w:val="both"/>
        <w:rPr>
          <w:rFonts w:ascii="Times New Roman" w:hAnsi="Times New Roman"/>
          <w:bCs/>
          <w:sz w:val="24"/>
          <w:szCs w:val="24"/>
        </w:rPr>
      </w:pPr>
      <w:r w:rsidRPr="00567620">
        <w:rPr>
          <w:rFonts w:ascii="Times New Roman" w:hAnsi="Times New Roman"/>
          <w:bCs/>
          <w:sz w:val="24"/>
          <w:szCs w:val="24"/>
        </w:rPr>
        <w:t>Wykonawca zobowiązany jest do przygotowania harmonogramu odbioru niesegregowanych (zmieszanych) odpadów komunalnych, odpadów selektywnie zebranych z podziałem na poszczególne frakcje oraz bioodpadów w workach</w:t>
      </w:r>
      <w:r>
        <w:rPr>
          <w:rFonts w:ascii="Times New Roman" w:hAnsi="Times New Roman"/>
          <w:bCs/>
          <w:sz w:val="24"/>
          <w:szCs w:val="24"/>
        </w:rPr>
        <w:t>/KP5</w:t>
      </w:r>
      <w:r w:rsidRPr="00567620">
        <w:rPr>
          <w:rFonts w:ascii="Times New Roman" w:hAnsi="Times New Roman"/>
          <w:bCs/>
          <w:sz w:val="24"/>
          <w:szCs w:val="24"/>
        </w:rPr>
        <w:t xml:space="preserve"> z uwzględnieniem danych zawartych w załączniku „Wykaz danych dotyczących odbioru odpadów z </w:t>
      </w:r>
      <w:r w:rsidR="00254A60" w:rsidRPr="00567620">
        <w:rPr>
          <w:rFonts w:ascii="Times New Roman" w:hAnsi="Times New Roman"/>
          <w:bCs/>
          <w:sz w:val="24"/>
          <w:szCs w:val="24"/>
        </w:rPr>
        <w:t>jednoste</w:t>
      </w:r>
      <w:r w:rsidR="00254A60">
        <w:rPr>
          <w:rFonts w:ascii="Times New Roman" w:hAnsi="Times New Roman"/>
          <w:bCs/>
          <w:sz w:val="24"/>
          <w:szCs w:val="24"/>
        </w:rPr>
        <w:t>k miejskich (podmiotów)</w:t>
      </w:r>
      <w:r w:rsidRPr="00567620">
        <w:rPr>
          <w:rFonts w:ascii="Times New Roman" w:hAnsi="Times New Roman"/>
          <w:bCs/>
          <w:sz w:val="24"/>
          <w:szCs w:val="24"/>
        </w:rPr>
        <w:t>” dla danej jednostki miejskiej (podmiotu), z którą podpisuje umowę.</w:t>
      </w:r>
    </w:p>
    <w:p w14:paraId="5104F632" w14:textId="7C3FB8B7" w:rsidR="00567620" w:rsidRPr="00567620" w:rsidRDefault="00567620" w:rsidP="00567620">
      <w:pPr>
        <w:numPr>
          <w:ilvl w:val="0"/>
          <w:numId w:val="6"/>
        </w:numPr>
        <w:jc w:val="both"/>
        <w:rPr>
          <w:rFonts w:ascii="Times New Roman" w:hAnsi="Times New Roman"/>
          <w:bCs/>
          <w:sz w:val="24"/>
          <w:szCs w:val="24"/>
        </w:rPr>
      </w:pPr>
      <w:r w:rsidRPr="00567620">
        <w:rPr>
          <w:rFonts w:ascii="Times New Roman" w:hAnsi="Times New Roman"/>
          <w:bCs/>
          <w:sz w:val="24"/>
          <w:szCs w:val="24"/>
        </w:rPr>
        <w:t>Harmonogram Wykonawca sporządza i dostarcza Jednostce miejskiej</w:t>
      </w:r>
      <w:r>
        <w:rPr>
          <w:rFonts w:ascii="Times New Roman" w:hAnsi="Times New Roman"/>
          <w:bCs/>
          <w:sz w:val="24"/>
          <w:szCs w:val="24"/>
        </w:rPr>
        <w:t>/podmiotowi</w:t>
      </w:r>
      <w:r w:rsidRPr="00567620">
        <w:rPr>
          <w:rFonts w:ascii="Times New Roman" w:hAnsi="Times New Roman"/>
          <w:bCs/>
          <w:sz w:val="24"/>
          <w:szCs w:val="24"/>
        </w:rPr>
        <w:t xml:space="preserve"> w terminie do 7 dni od daty zawarcia umowy w formie ulotek (format A4, druk dwustronny /na jednej stronie należy umieścić harmonogram odbioru na cały okres trwania umowy, a na drugiej stronie informację o zasadach segregacji odpadów – dla ułatwienia segregacji we wskazanych jednostkach miejskich (podmiotach), kolorystyka 4+4, papier kreda błysk, gramatura 150g/m2).</w:t>
      </w:r>
    </w:p>
    <w:p w14:paraId="06DEEDC9" w14:textId="0CC48F46" w:rsidR="003A7DBC" w:rsidRPr="00A65CC1" w:rsidRDefault="003A7DBC" w:rsidP="003A7DBC">
      <w:pPr>
        <w:numPr>
          <w:ilvl w:val="0"/>
          <w:numId w:val="6"/>
        </w:numPr>
        <w:jc w:val="both"/>
        <w:rPr>
          <w:rFonts w:ascii="Times New Roman" w:hAnsi="Times New Roman"/>
          <w:bCs/>
          <w:strike/>
          <w:sz w:val="24"/>
          <w:szCs w:val="24"/>
        </w:rPr>
      </w:pPr>
      <w:r w:rsidRPr="00A65CC1">
        <w:rPr>
          <w:rFonts w:ascii="Times New Roman" w:hAnsi="Times New Roman"/>
          <w:bCs/>
          <w:sz w:val="24"/>
          <w:szCs w:val="24"/>
        </w:rPr>
        <w:lastRenderedPageBreak/>
        <w:t>Wykonawca we własnym zakresie uzgadnia</w:t>
      </w:r>
      <w:r w:rsidR="00EB516D" w:rsidRPr="00A65CC1">
        <w:rPr>
          <w:rFonts w:ascii="Times New Roman" w:hAnsi="Times New Roman"/>
          <w:bCs/>
          <w:sz w:val="24"/>
          <w:szCs w:val="24"/>
        </w:rPr>
        <w:t xml:space="preserve"> z J</w:t>
      </w:r>
      <w:r w:rsidRPr="00A65CC1">
        <w:rPr>
          <w:rFonts w:ascii="Times New Roman" w:hAnsi="Times New Roman"/>
          <w:bCs/>
          <w:sz w:val="24"/>
          <w:szCs w:val="24"/>
        </w:rPr>
        <w:t>ednostk</w:t>
      </w:r>
      <w:r w:rsidR="00A65CC1" w:rsidRPr="00A65CC1">
        <w:rPr>
          <w:rFonts w:ascii="Times New Roman" w:hAnsi="Times New Roman"/>
          <w:bCs/>
          <w:sz w:val="24"/>
          <w:szCs w:val="24"/>
        </w:rPr>
        <w:t>ą miejską/podmiotem</w:t>
      </w:r>
      <w:r w:rsidRPr="00A65CC1">
        <w:rPr>
          <w:rFonts w:ascii="Times New Roman" w:hAnsi="Times New Roman"/>
          <w:bCs/>
          <w:sz w:val="24"/>
          <w:szCs w:val="24"/>
        </w:rPr>
        <w:t>, sposób i termin dostarczenia harmonogramów</w:t>
      </w:r>
      <w:r w:rsidR="00EB516D" w:rsidRPr="00A65CC1">
        <w:rPr>
          <w:rFonts w:ascii="Times New Roman" w:hAnsi="Times New Roman"/>
          <w:bCs/>
          <w:sz w:val="24"/>
          <w:szCs w:val="24"/>
        </w:rPr>
        <w:t xml:space="preserve"> oraz faktyczną</w:t>
      </w:r>
      <w:r w:rsidR="00152168" w:rsidRPr="00A65CC1">
        <w:rPr>
          <w:rFonts w:ascii="Times New Roman" w:hAnsi="Times New Roman"/>
          <w:bCs/>
          <w:sz w:val="24"/>
          <w:szCs w:val="24"/>
        </w:rPr>
        <w:t xml:space="preserve"> ilość wywozu odpadów, </w:t>
      </w:r>
      <w:r w:rsidR="00EB516D" w:rsidRPr="00A65CC1">
        <w:rPr>
          <w:rFonts w:ascii="Times New Roman" w:hAnsi="Times New Roman"/>
          <w:bCs/>
          <w:sz w:val="24"/>
          <w:szCs w:val="24"/>
        </w:rPr>
        <w:t xml:space="preserve">objętą przedmiotem zamówienia , </w:t>
      </w:r>
      <w:r w:rsidR="00152168" w:rsidRPr="00A65CC1">
        <w:rPr>
          <w:rFonts w:ascii="Times New Roman" w:hAnsi="Times New Roman"/>
          <w:bCs/>
          <w:sz w:val="24"/>
          <w:szCs w:val="24"/>
        </w:rPr>
        <w:t xml:space="preserve">która będzie do zrealizowania </w:t>
      </w:r>
      <w:r w:rsidR="00A65CC1" w:rsidRPr="00A65CC1">
        <w:rPr>
          <w:rFonts w:ascii="Times New Roman" w:hAnsi="Times New Roman"/>
          <w:bCs/>
          <w:sz w:val="24"/>
          <w:szCs w:val="24"/>
        </w:rPr>
        <w:t>z uwagi na panującą pandemię</w:t>
      </w:r>
      <w:r w:rsidR="006120D7" w:rsidRPr="00A65CC1">
        <w:rPr>
          <w:rFonts w:ascii="Times New Roman" w:hAnsi="Times New Roman"/>
          <w:bCs/>
          <w:sz w:val="24"/>
          <w:szCs w:val="24"/>
        </w:rPr>
        <w:t xml:space="preserve"> </w:t>
      </w:r>
      <w:proofErr w:type="spellStart"/>
      <w:r w:rsidR="006120D7" w:rsidRPr="00A65CC1">
        <w:rPr>
          <w:rFonts w:ascii="Times New Roman" w:hAnsi="Times New Roman"/>
          <w:bCs/>
          <w:sz w:val="24"/>
          <w:szCs w:val="24"/>
        </w:rPr>
        <w:t>Covid</w:t>
      </w:r>
      <w:proofErr w:type="spellEnd"/>
      <w:r w:rsidR="006120D7" w:rsidRPr="00A65CC1">
        <w:rPr>
          <w:rFonts w:ascii="Times New Roman" w:hAnsi="Times New Roman"/>
          <w:bCs/>
          <w:sz w:val="24"/>
          <w:szCs w:val="24"/>
        </w:rPr>
        <w:t xml:space="preserve"> 19</w:t>
      </w:r>
      <w:r w:rsidR="00A65CC1" w:rsidRPr="00A65CC1">
        <w:rPr>
          <w:rFonts w:ascii="Times New Roman" w:hAnsi="Times New Roman"/>
          <w:bCs/>
          <w:sz w:val="24"/>
          <w:szCs w:val="24"/>
        </w:rPr>
        <w:t>.</w:t>
      </w:r>
    </w:p>
    <w:p w14:paraId="06736563" w14:textId="77777777" w:rsidR="00EA6258" w:rsidRDefault="00EA6258" w:rsidP="00EE1E36">
      <w:pPr>
        <w:jc w:val="center"/>
        <w:rPr>
          <w:rFonts w:ascii="Times New Roman" w:hAnsi="Times New Roman"/>
          <w:b/>
          <w:bCs/>
          <w:sz w:val="24"/>
          <w:szCs w:val="24"/>
        </w:rPr>
      </w:pPr>
    </w:p>
    <w:p w14:paraId="3A80AC66" w14:textId="323B6008" w:rsidR="00A47E5F" w:rsidRPr="00492B2A" w:rsidRDefault="00FB1F99" w:rsidP="00EE1E36">
      <w:pPr>
        <w:jc w:val="center"/>
        <w:rPr>
          <w:rFonts w:ascii="Times New Roman" w:hAnsi="Times New Roman"/>
          <w:b/>
          <w:bCs/>
          <w:sz w:val="24"/>
          <w:szCs w:val="24"/>
        </w:rPr>
      </w:pPr>
      <w:r>
        <w:rPr>
          <w:rFonts w:ascii="Times New Roman" w:hAnsi="Times New Roman"/>
          <w:b/>
          <w:bCs/>
          <w:sz w:val="24"/>
          <w:szCs w:val="24"/>
        </w:rPr>
        <w:t>§ 1</w:t>
      </w:r>
      <w:r w:rsidR="003A7DBC">
        <w:rPr>
          <w:rFonts w:ascii="Times New Roman" w:hAnsi="Times New Roman"/>
          <w:b/>
          <w:bCs/>
          <w:sz w:val="24"/>
          <w:szCs w:val="24"/>
        </w:rPr>
        <w:t>2</w:t>
      </w:r>
    </w:p>
    <w:p w14:paraId="75628C9C" w14:textId="6BB930DE" w:rsidR="003136BA" w:rsidRPr="00D827E8" w:rsidRDefault="00A47E5F" w:rsidP="003136BA">
      <w:pPr>
        <w:jc w:val="center"/>
        <w:rPr>
          <w:rFonts w:ascii="Times New Roman" w:hAnsi="Times New Roman"/>
          <w:b/>
          <w:bCs/>
          <w:sz w:val="24"/>
          <w:szCs w:val="24"/>
        </w:rPr>
      </w:pPr>
      <w:r w:rsidRPr="00492B2A">
        <w:rPr>
          <w:rFonts w:ascii="Times New Roman" w:hAnsi="Times New Roman"/>
          <w:b/>
          <w:bCs/>
          <w:sz w:val="24"/>
          <w:szCs w:val="24"/>
        </w:rPr>
        <w:t xml:space="preserve">Obowiązki </w:t>
      </w:r>
      <w:r w:rsidR="00A65CC1">
        <w:rPr>
          <w:rFonts w:ascii="Times New Roman" w:hAnsi="Times New Roman"/>
          <w:b/>
          <w:bCs/>
          <w:sz w:val="24"/>
          <w:szCs w:val="24"/>
        </w:rPr>
        <w:t>Jednostki miejskiej/podmiotu</w:t>
      </w:r>
    </w:p>
    <w:p w14:paraId="60B9286B" w14:textId="47A54215" w:rsidR="00A47E5F" w:rsidRPr="00492B2A" w:rsidRDefault="00A65CC1" w:rsidP="00BE2782">
      <w:pPr>
        <w:jc w:val="both"/>
        <w:rPr>
          <w:rFonts w:ascii="Times New Roman" w:hAnsi="Times New Roman"/>
          <w:bCs/>
          <w:sz w:val="24"/>
          <w:szCs w:val="24"/>
        </w:rPr>
      </w:pPr>
      <w:r>
        <w:rPr>
          <w:rFonts w:ascii="Times New Roman" w:hAnsi="Times New Roman"/>
          <w:bCs/>
          <w:sz w:val="24"/>
          <w:szCs w:val="24"/>
        </w:rPr>
        <w:t>Jednostka miejska/podmiot</w:t>
      </w:r>
      <w:r w:rsidR="0043398B">
        <w:rPr>
          <w:rFonts w:ascii="Times New Roman" w:hAnsi="Times New Roman"/>
          <w:bCs/>
          <w:sz w:val="24"/>
          <w:szCs w:val="24"/>
        </w:rPr>
        <w:t xml:space="preserve"> </w:t>
      </w:r>
      <w:r w:rsidR="00A47E5F" w:rsidRPr="00492B2A">
        <w:rPr>
          <w:rFonts w:ascii="Times New Roman" w:hAnsi="Times New Roman"/>
          <w:bCs/>
          <w:sz w:val="24"/>
          <w:szCs w:val="24"/>
        </w:rPr>
        <w:t>jest zobowiązany do:</w:t>
      </w:r>
    </w:p>
    <w:p w14:paraId="3A507281" w14:textId="77777777" w:rsidR="00A47E5F" w:rsidRPr="00492B2A" w:rsidRDefault="00A47E5F" w:rsidP="002171A1">
      <w:pPr>
        <w:numPr>
          <w:ilvl w:val="0"/>
          <w:numId w:val="7"/>
        </w:numPr>
        <w:jc w:val="both"/>
        <w:rPr>
          <w:rFonts w:ascii="Times New Roman" w:hAnsi="Times New Roman"/>
          <w:bCs/>
          <w:sz w:val="24"/>
          <w:szCs w:val="24"/>
        </w:rPr>
      </w:pPr>
      <w:r w:rsidRPr="00492B2A">
        <w:rPr>
          <w:rFonts w:ascii="Times New Roman" w:hAnsi="Times New Roman"/>
          <w:bCs/>
          <w:sz w:val="24"/>
          <w:szCs w:val="24"/>
        </w:rPr>
        <w:t>Współdziałania z Wykonawcą w celu należytego wykonania umowy.</w:t>
      </w:r>
    </w:p>
    <w:p w14:paraId="3B458C57" w14:textId="77777777" w:rsidR="00A47E5F" w:rsidRPr="00492B2A" w:rsidRDefault="00A47E5F" w:rsidP="002171A1">
      <w:pPr>
        <w:numPr>
          <w:ilvl w:val="0"/>
          <w:numId w:val="7"/>
        </w:numPr>
        <w:jc w:val="both"/>
        <w:rPr>
          <w:rFonts w:ascii="Times New Roman" w:hAnsi="Times New Roman"/>
          <w:bCs/>
          <w:sz w:val="24"/>
          <w:szCs w:val="24"/>
        </w:rPr>
      </w:pPr>
      <w:r w:rsidRPr="00492B2A">
        <w:rPr>
          <w:rFonts w:ascii="Times New Roman" w:hAnsi="Times New Roman"/>
          <w:bCs/>
          <w:sz w:val="24"/>
          <w:szCs w:val="24"/>
        </w:rPr>
        <w:t>Udzielania Wykonawcy wszelkich informacji niezbędnych do wykonania niniejszej umowy.</w:t>
      </w:r>
    </w:p>
    <w:p w14:paraId="7625B866" w14:textId="77777777" w:rsidR="00A47E5F" w:rsidRDefault="00A47E5F" w:rsidP="002171A1">
      <w:pPr>
        <w:numPr>
          <w:ilvl w:val="0"/>
          <w:numId w:val="7"/>
        </w:numPr>
        <w:jc w:val="both"/>
        <w:rPr>
          <w:rFonts w:ascii="Times New Roman" w:hAnsi="Times New Roman"/>
          <w:bCs/>
          <w:sz w:val="24"/>
          <w:szCs w:val="24"/>
        </w:rPr>
      </w:pPr>
      <w:r w:rsidRPr="00492B2A">
        <w:rPr>
          <w:rFonts w:ascii="Times New Roman" w:hAnsi="Times New Roman"/>
          <w:bCs/>
          <w:sz w:val="24"/>
          <w:szCs w:val="24"/>
        </w:rPr>
        <w:t>Terminowej zapłaty wynagrodzenia należnego Wykonawcy.</w:t>
      </w:r>
    </w:p>
    <w:p w14:paraId="0A0225AA" w14:textId="77777777" w:rsidR="00ED7109" w:rsidRDefault="00ED7109" w:rsidP="00BE2782">
      <w:pPr>
        <w:jc w:val="center"/>
        <w:rPr>
          <w:rFonts w:ascii="Times New Roman" w:hAnsi="Times New Roman"/>
          <w:b/>
          <w:bCs/>
          <w:sz w:val="24"/>
          <w:szCs w:val="24"/>
        </w:rPr>
      </w:pPr>
    </w:p>
    <w:p w14:paraId="2D5D6416" w14:textId="6AB296C1" w:rsidR="00A47E5F" w:rsidRPr="00492B2A" w:rsidRDefault="00FB1F99" w:rsidP="00BE2782">
      <w:pPr>
        <w:jc w:val="center"/>
        <w:rPr>
          <w:rFonts w:ascii="Times New Roman" w:hAnsi="Times New Roman"/>
          <w:b/>
          <w:bCs/>
          <w:sz w:val="24"/>
          <w:szCs w:val="24"/>
        </w:rPr>
      </w:pPr>
      <w:r>
        <w:rPr>
          <w:rFonts w:ascii="Times New Roman" w:hAnsi="Times New Roman"/>
          <w:b/>
          <w:bCs/>
          <w:sz w:val="24"/>
          <w:szCs w:val="24"/>
        </w:rPr>
        <w:t>§1</w:t>
      </w:r>
      <w:r w:rsidR="003A7DBC">
        <w:rPr>
          <w:rFonts w:ascii="Times New Roman" w:hAnsi="Times New Roman"/>
          <w:b/>
          <w:bCs/>
          <w:sz w:val="24"/>
          <w:szCs w:val="24"/>
        </w:rPr>
        <w:t>3</w:t>
      </w:r>
    </w:p>
    <w:p w14:paraId="72D55856" w14:textId="460A13E5" w:rsidR="003136BA" w:rsidRDefault="00A47E5F" w:rsidP="003136BA">
      <w:pPr>
        <w:jc w:val="center"/>
        <w:rPr>
          <w:rFonts w:ascii="Times New Roman" w:hAnsi="Times New Roman"/>
          <w:b/>
          <w:bCs/>
          <w:sz w:val="24"/>
          <w:szCs w:val="24"/>
        </w:rPr>
      </w:pPr>
      <w:r w:rsidRPr="00492B2A">
        <w:rPr>
          <w:rFonts w:ascii="Times New Roman" w:hAnsi="Times New Roman"/>
          <w:b/>
          <w:bCs/>
          <w:sz w:val="24"/>
          <w:szCs w:val="24"/>
        </w:rPr>
        <w:t>Wynagrodzenie</w:t>
      </w:r>
    </w:p>
    <w:p w14:paraId="2BD8820A" w14:textId="29E4EBFC" w:rsidR="0091635B" w:rsidRPr="0091635B" w:rsidRDefault="0091635B" w:rsidP="0091635B">
      <w:pPr>
        <w:pStyle w:val="Standard"/>
        <w:numPr>
          <w:ilvl w:val="0"/>
          <w:numId w:val="33"/>
        </w:numPr>
        <w:tabs>
          <w:tab w:val="left" w:pos="426"/>
        </w:tabs>
        <w:ind w:left="284" w:hanging="426"/>
        <w:jc w:val="both"/>
        <w:rPr>
          <w:rFonts w:cs="Times New Roman"/>
        </w:rPr>
      </w:pPr>
      <w:r w:rsidRPr="0091635B">
        <w:rPr>
          <w:rFonts w:cs="Times New Roman"/>
        </w:rPr>
        <w:t xml:space="preserve">Za wykonanie pełnego zakresu rzeczowego, określonego niniejszą umową oraz SIWZ, </w:t>
      </w:r>
      <w:r w:rsidR="00A65CC1">
        <w:rPr>
          <w:rFonts w:cs="Times New Roman"/>
        </w:rPr>
        <w:t>Jednostka miejska/podmiot</w:t>
      </w:r>
      <w:r w:rsidRPr="0091635B">
        <w:rPr>
          <w:rFonts w:cs="Times New Roman"/>
        </w:rPr>
        <w:t xml:space="preserve"> zapłaci Wykonawcy kwotę wynagrodzenia brutto wynikającą z iloczynu cen jednostkowych określonych w ofercie i faktycznie wykonanych usług, w tym należny w dniu wystawienia faktury podatek VAT.</w:t>
      </w:r>
    </w:p>
    <w:p w14:paraId="2C017654" w14:textId="77777777" w:rsidR="0091635B" w:rsidRPr="0091635B" w:rsidRDefault="0091635B" w:rsidP="0091635B">
      <w:pPr>
        <w:pStyle w:val="Standard"/>
        <w:numPr>
          <w:ilvl w:val="0"/>
          <w:numId w:val="33"/>
        </w:numPr>
        <w:tabs>
          <w:tab w:val="left" w:pos="426"/>
        </w:tabs>
        <w:ind w:left="284" w:hanging="426"/>
        <w:jc w:val="both"/>
        <w:rPr>
          <w:rFonts w:cs="Times New Roman"/>
        </w:rPr>
      </w:pPr>
      <w:r w:rsidRPr="0091635B">
        <w:rPr>
          <w:rFonts w:cs="Times New Roman"/>
        </w:rPr>
        <w:t xml:space="preserve">Maksymalna całkowita wartość umowy wynosi, zgodnie z przedłożoną ofertą Wykonawcy, …..............zł brutto (słownie: ……………………). </w:t>
      </w:r>
    </w:p>
    <w:p w14:paraId="4F252CF0" w14:textId="620743E9" w:rsidR="0091635B" w:rsidRPr="0091635B" w:rsidRDefault="0091635B" w:rsidP="0091635B">
      <w:pPr>
        <w:pStyle w:val="Standard"/>
        <w:numPr>
          <w:ilvl w:val="0"/>
          <w:numId w:val="33"/>
        </w:numPr>
        <w:tabs>
          <w:tab w:val="left" w:pos="426"/>
        </w:tabs>
        <w:ind w:left="284" w:hanging="426"/>
        <w:jc w:val="both"/>
        <w:rPr>
          <w:rFonts w:cs="Times New Roman"/>
        </w:rPr>
      </w:pPr>
      <w:r w:rsidRPr="0091635B">
        <w:rPr>
          <w:rFonts w:cs="Times New Roman"/>
        </w:rPr>
        <w:t xml:space="preserve">Wynagrodzenie wynikające z realizacji umowy będzie miało charakter kosztorysowy w tym znaczeniu, iż </w:t>
      </w:r>
      <w:r w:rsidRPr="00EA40C3">
        <w:rPr>
          <w:rFonts w:cs="Times New Roman"/>
        </w:rPr>
        <w:t xml:space="preserve">przedmiot </w:t>
      </w:r>
      <w:r w:rsidR="00EE2825" w:rsidRPr="00EA40C3">
        <w:rPr>
          <w:rFonts w:cs="Times New Roman"/>
        </w:rPr>
        <w:t xml:space="preserve">umowy </w:t>
      </w:r>
      <w:r w:rsidRPr="00EA40C3">
        <w:rPr>
          <w:rFonts w:cs="Times New Roman"/>
        </w:rPr>
        <w:t>będzie</w:t>
      </w:r>
      <w:r w:rsidRPr="0091635B">
        <w:rPr>
          <w:rFonts w:cs="Times New Roman"/>
        </w:rPr>
        <w:t xml:space="preserve"> rozliczony za faktycznie wykonane usługi w przypadku usług, dla których określona została cena jednostkowa .</w:t>
      </w:r>
    </w:p>
    <w:p w14:paraId="0A30DD07" w14:textId="5D59D233" w:rsidR="00377DB7" w:rsidRDefault="0091635B" w:rsidP="00377DB7">
      <w:pPr>
        <w:pStyle w:val="Standard"/>
        <w:numPr>
          <w:ilvl w:val="0"/>
          <w:numId w:val="33"/>
        </w:numPr>
        <w:tabs>
          <w:tab w:val="left" w:pos="426"/>
        </w:tabs>
        <w:ind w:left="303"/>
        <w:jc w:val="both"/>
        <w:rPr>
          <w:rFonts w:cs="Times New Roman"/>
        </w:rPr>
      </w:pPr>
      <w:r w:rsidRPr="00A65CC1">
        <w:rPr>
          <w:rFonts w:cs="Times New Roman"/>
        </w:rPr>
        <w:t xml:space="preserve">Realizacja umowy zależy od faktycznych potrzeb </w:t>
      </w:r>
      <w:r w:rsidR="00A65CC1" w:rsidRPr="00A65CC1">
        <w:rPr>
          <w:rFonts w:cs="Times New Roman"/>
        </w:rPr>
        <w:t>Jednostki miejskiej/podmiotu</w:t>
      </w:r>
      <w:r w:rsidRPr="00A65CC1">
        <w:rPr>
          <w:rFonts w:cs="Times New Roman"/>
        </w:rPr>
        <w:t xml:space="preserve"> w </w:t>
      </w:r>
      <w:r w:rsidR="00A37222" w:rsidRPr="00A65CC1">
        <w:rPr>
          <w:rFonts w:cs="Times New Roman"/>
        </w:rPr>
        <w:t xml:space="preserve">ramach </w:t>
      </w:r>
      <w:r w:rsidRPr="00A65CC1">
        <w:rPr>
          <w:rFonts w:cs="Times New Roman"/>
        </w:rPr>
        <w:t xml:space="preserve">szacowanych </w:t>
      </w:r>
      <w:r w:rsidR="00987961" w:rsidRPr="00A65CC1">
        <w:rPr>
          <w:rFonts w:cs="Times New Roman"/>
        </w:rPr>
        <w:t>zakresów realizacji umowy</w:t>
      </w:r>
      <w:r w:rsidR="00853702" w:rsidRPr="00A65CC1">
        <w:rPr>
          <w:rFonts w:cs="Times New Roman"/>
        </w:rPr>
        <w:t xml:space="preserve">, </w:t>
      </w:r>
      <w:r w:rsidR="00A65CC1" w:rsidRPr="00A65CC1">
        <w:rPr>
          <w:rFonts w:cs="Times New Roman"/>
        </w:rPr>
        <w:t xml:space="preserve">które mogą być zmniejszone </w:t>
      </w:r>
      <w:r w:rsidR="00853702" w:rsidRPr="00A65CC1">
        <w:rPr>
          <w:rFonts w:cs="Times New Roman"/>
        </w:rPr>
        <w:t xml:space="preserve">w stosunku do szacowanych ilości określonych w załącznikach „Wykaz danych dotyczących odbioru odpadów z </w:t>
      </w:r>
      <w:r w:rsidR="00254A60" w:rsidRPr="00A65CC1">
        <w:rPr>
          <w:rFonts w:cs="Times New Roman"/>
        </w:rPr>
        <w:t>jednoste</w:t>
      </w:r>
      <w:r w:rsidR="00254A60">
        <w:rPr>
          <w:rFonts w:cs="Times New Roman"/>
        </w:rPr>
        <w:t>k miejskich (podmiotów)</w:t>
      </w:r>
      <w:r w:rsidR="00853702" w:rsidRPr="00A65CC1">
        <w:rPr>
          <w:rFonts w:cs="Times New Roman"/>
        </w:rPr>
        <w:t xml:space="preserve"> z uwagi na panującą w Polsce pandemię </w:t>
      </w:r>
      <w:proofErr w:type="spellStart"/>
      <w:r w:rsidR="00853702" w:rsidRPr="00A65CC1">
        <w:rPr>
          <w:rFonts w:cs="Times New Roman"/>
        </w:rPr>
        <w:t>Covid</w:t>
      </w:r>
      <w:proofErr w:type="spellEnd"/>
      <w:r w:rsidR="00853702" w:rsidRPr="00A65CC1">
        <w:rPr>
          <w:rFonts w:cs="Times New Roman"/>
        </w:rPr>
        <w:t xml:space="preserve"> 19 </w:t>
      </w:r>
      <w:r w:rsidR="00A65CC1" w:rsidRPr="00A65CC1">
        <w:rPr>
          <w:rFonts w:cs="Times New Roman"/>
        </w:rPr>
        <w:t>i stan zagrożenia epidemicznego</w:t>
      </w:r>
      <w:r w:rsidR="00853702" w:rsidRPr="00A65CC1">
        <w:rPr>
          <w:rFonts w:cs="Times New Roman"/>
        </w:rPr>
        <w:t>.</w:t>
      </w:r>
    </w:p>
    <w:p w14:paraId="0A0B6B45" w14:textId="152B9E61" w:rsidR="00377DB7" w:rsidRPr="00377DB7" w:rsidRDefault="00377DB7" w:rsidP="00377DB7">
      <w:pPr>
        <w:pStyle w:val="Standard"/>
        <w:numPr>
          <w:ilvl w:val="0"/>
          <w:numId w:val="33"/>
        </w:numPr>
        <w:tabs>
          <w:tab w:val="left" w:pos="426"/>
        </w:tabs>
        <w:ind w:left="303"/>
        <w:jc w:val="both"/>
        <w:rPr>
          <w:rFonts w:cs="Times New Roman"/>
        </w:rPr>
      </w:pPr>
      <w:r w:rsidRPr="00377DB7">
        <w:t>Umowa wygasa w przypadku, gdy wynagrodzenie z tytułu świadczenia przez Wykonawcę usługi objętej niniejszą umową osiągnie kwotę, o której mowa w ust. 2.</w:t>
      </w:r>
    </w:p>
    <w:p w14:paraId="06CE2F56" w14:textId="42575ED9" w:rsidR="00853702" w:rsidRPr="00853702" w:rsidRDefault="0091635B" w:rsidP="000F622B">
      <w:pPr>
        <w:pStyle w:val="Standard"/>
        <w:numPr>
          <w:ilvl w:val="0"/>
          <w:numId w:val="33"/>
        </w:numPr>
        <w:tabs>
          <w:tab w:val="left" w:pos="426"/>
        </w:tabs>
        <w:ind w:left="303"/>
        <w:jc w:val="both"/>
        <w:rPr>
          <w:rFonts w:cs="Times New Roman"/>
          <w:color w:val="4F81BD" w:themeColor="accent1"/>
        </w:rPr>
      </w:pPr>
      <w:r w:rsidRPr="0091635B">
        <w:rPr>
          <w:rFonts w:cs="Times New Roman"/>
        </w:rPr>
        <w:t xml:space="preserve">Wykonawcy nie przysługuje roszczenie wobec </w:t>
      </w:r>
      <w:r w:rsidR="00A65CC1">
        <w:rPr>
          <w:rFonts w:cs="Times New Roman"/>
        </w:rPr>
        <w:t>Jednostki miejskiej/podmiotu</w:t>
      </w:r>
      <w:r w:rsidRPr="00EA40C3">
        <w:rPr>
          <w:rFonts w:cs="Times New Roman"/>
        </w:rPr>
        <w:t xml:space="preserve"> w</w:t>
      </w:r>
      <w:r w:rsidRPr="0091635B">
        <w:rPr>
          <w:rFonts w:cs="Times New Roman"/>
        </w:rPr>
        <w:t xml:space="preserve"> zakresie realizacji szacunkowych zakresów umowy.</w:t>
      </w:r>
      <w:r w:rsidR="00987961">
        <w:rPr>
          <w:rFonts w:cs="Times New Roman"/>
        </w:rPr>
        <w:t xml:space="preserve"> </w:t>
      </w:r>
    </w:p>
    <w:p w14:paraId="6039C468" w14:textId="1D09EF98" w:rsidR="0091635B" w:rsidRPr="00853702" w:rsidRDefault="00853702" w:rsidP="000F622B">
      <w:pPr>
        <w:pStyle w:val="Standard"/>
        <w:numPr>
          <w:ilvl w:val="0"/>
          <w:numId w:val="33"/>
        </w:numPr>
        <w:tabs>
          <w:tab w:val="left" w:pos="426"/>
        </w:tabs>
        <w:ind w:left="303"/>
        <w:jc w:val="both"/>
        <w:rPr>
          <w:rFonts w:cs="Times New Roman"/>
          <w:strike/>
        </w:rPr>
      </w:pPr>
      <w:r w:rsidRPr="004564AB">
        <w:rPr>
          <w:rFonts w:cs="Times New Roman"/>
        </w:rPr>
        <w:t>Faktyczna ilość zrealizowanych wywozów z pojemników i worków</w:t>
      </w:r>
      <w:r w:rsidR="00336909" w:rsidRPr="004564AB">
        <w:rPr>
          <w:rFonts w:cs="Times New Roman"/>
        </w:rPr>
        <w:t xml:space="preserve"> (KP-5) </w:t>
      </w:r>
      <w:r w:rsidRPr="004564AB">
        <w:rPr>
          <w:rFonts w:cs="Times New Roman"/>
        </w:rPr>
        <w:t xml:space="preserve"> będzie wynikała </w:t>
      </w:r>
      <w:r>
        <w:rPr>
          <w:rFonts w:cs="Times New Roman"/>
        </w:rPr>
        <w:t xml:space="preserve">z realnych potrzeb </w:t>
      </w:r>
      <w:r w:rsidR="00A65CC1">
        <w:rPr>
          <w:rFonts w:cs="Times New Roman"/>
        </w:rPr>
        <w:t>Jednostki miejskiej/podmiotu</w:t>
      </w:r>
      <w:r w:rsidR="00A37222">
        <w:rPr>
          <w:rFonts w:cs="Times New Roman"/>
        </w:rPr>
        <w:t>.</w:t>
      </w:r>
      <w:r w:rsidR="00A65CC1">
        <w:rPr>
          <w:rFonts w:cs="Times New Roman"/>
        </w:rPr>
        <w:t xml:space="preserve"> </w:t>
      </w:r>
    </w:p>
    <w:p w14:paraId="2C8BFFEE" w14:textId="77777777" w:rsidR="00377DB7" w:rsidRDefault="0091635B" w:rsidP="00377DB7">
      <w:pPr>
        <w:pStyle w:val="Standard"/>
        <w:numPr>
          <w:ilvl w:val="0"/>
          <w:numId w:val="33"/>
        </w:numPr>
        <w:tabs>
          <w:tab w:val="left" w:pos="426"/>
        </w:tabs>
        <w:ind w:left="284" w:hanging="426"/>
        <w:jc w:val="both"/>
        <w:rPr>
          <w:rFonts w:cs="Times New Roman"/>
        </w:rPr>
      </w:pPr>
      <w:r w:rsidRPr="0091635B">
        <w:rPr>
          <w:rFonts w:cs="Times New Roman"/>
        </w:rPr>
        <w:t>Kwota wynagrodzenia obejmuje wszystkie koszty i narzuty związane z realizacją przedmiotu umowy wynikające wprost z obowiązków Wykonawcy określonych w umowie, SIWZ i ofercie Wykonawcy, a niezbędnych do wykonania przedmiotu umowy.</w:t>
      </w:r>
    </w:p>
    <w:p w14:paraId="119AFEF2" w14:textId="77777777" w:rsidR="00377DB7" w:rsidRPr="00377DB7" w:rsidRDefault="00377DB7" w:rsidP="00377DB7">
      <w:pPr>
        <w:pStyle w:val="Standard"/>
        <w:numPr>
          <w:ilvl w:val="0"/>
          <w:numId w:val="33"/>
        </w:numPr>
        <w:tabs>
          <w:tab w:val="left" w:pos="426"/>
        </w:tabs>
        <w:ind w:left="284" w:hanging="426"/>
        <w:jc w:val="both"/>
        <w:rPr>
          <w:rFonts w:cs="Times New Roman"/>
        </w:rPr>
      </w:pPr>
      <w:r w:rsidRPr="00377DB7">
        <w:rPr>
          <w:bCs/>
        </w:rPr>
        <w:t>Podstawą wystawienia faktury przez Wykonawcę, każdorazowo po miesiącu świadczenia usług będzie podpisanie miesięcznego protokołu odbioru świadczenia usługi zaopatrzonego podpisami obu Stron z uwzględnieniem zapisów § 10.</w:t>
      </w:r>
    </w:p>
    <w:p w14:paraId="4ADC12C8" w14:textId="3C98BF74" w:rsidR="00556C71" w:rsidRPr="00377DB7" w:rsidRDefault="00377DB7" w:rsidP="00377DB7">
      <w:pPr>
        <w:pStyle w:val="Standard"/>
        <w:numPr>
          <w:ilvl w:val="0"/>
          <w:numId w:val="33"/>
        </w:numPr>
        <w:tabs>
          <w:tab w:val="left" w:pos="426"/>
        </w:tabs>
        <w:ind w:left="284" w:hanging="426"/>
        <w:jc w:val="both"/>
        <w:rPr>
          <w:rFonts w:cs="Times New Roman"/>
        </w:rPr>
      </w:pPr>
      <w:r w:rsidRPr="00377DB7">
        <w:rPr>
          <w:iCs/>
          <w:lang w:eastAsia="pl-PL"/>
        </w:rPr>
        <w:t>Zapłata za realizację przedmiotu umowy następować będzie miesięcznie na podstawie faktur, wystawianych każdorazowo po miesiącu świadczenia</w:t>
      </w:r>
      <w:r>
        <w:rPr>
          <w:iCs/>
          <w:lang w:eastAsia="pl-PL"/>
        </w:rPr>
        <w:t xml:space="preserve"> usług, na koniec miesiąca</w:t>
      </w:r>
      <w:r w:rsidR="007D68BC" w:rsidRPr="00377DB7">
        <w:rPr>
          <w:iCs/>
          <w:lang w:eastAsia="pl-PL"/>
        </w:rPr>
        <w:t>.</w:t>
      </w:r>
      <w:r w:rsidR="00DE7A4B" w:rsidRPr="00377DB7">
        <w:rPr>
          <w:iCs/>
          <w:lang w:eastAsia="pl-PL"/>
        </w:rPr>
        <w:t>*</w:t>
      </w:r>
      <w:r w:rsidR="007D68BC" w:rsidRPr="00377DB7">
        <w:rPr>
          <w:iCs/>
          <w:lang w:eastAsia="pl-PL"/>
        </w:rPr>
        <w:t xml:space="preserve"> </w:t>
      </w:r>
    </w:p>
    <w:p w14:paraId="63738F0B" w14:textId="77777777" w:rsidR="003F0391" w:rsidRDefault="005C23BE" w:rsidP="003F0391">
      <w:pPr>
        <w:numPr>
          <w:ilvl w:val="0"/>
          <w:numId w:val="33"/>
        </w:numPr>
        <w:tabs>
          <w:tab w:val="left" w:pos="426"/>
        </w:tabs>
        <w:ind w:left="284"/>
        <w:jc w:val="both"/>
        <w:rPr>
          <w:rFonts w:ascii="Times New Roman" w:hAnsi="Times New Roman"/>
          <w:bCs/>
          <w:sz w:val="24"/>
          <w:szCs w:val="24"/>
        </w:rPr>
      </w:pPr>
      <w:r w:rsidRPr="00EA40C3">
        <w:rPr>
          <w:rFonts w:ascii="Times New Roman" w:hAnsi="Times New Roman"/>
          <w:sz w:val="24"/>
          <w:szCs w:val="24"/>
        </w:rPr>
        <w:t>Przy wskazanym na fakturze rachunku bankowym do zapłaty należności Wykonawca obowiązany jest zaznaczyć</w:t>
      </w:r>
      <w:r w:rsidR="00EB16C6" w:rsidRPr="00EA40C3">
        <w:rPr>
          <w:rFonts w:ascii="Times New Roman" w:hAnsi="Times New Roman"/>
          <w:sz w:val="24"/>
          <w:szCs w:val="24"/>
        </w:rPr>
        <w:t>,</w:t>
      </w:r>
      <w:r w:rsidRPr="00EA40C3">
        <w:rPr>
          <w:rFonts w:ascii="Times New Roman" w:hAnsi="Times New Roman"/>
          <w:sz w:val="24"/>
          <w:szCs w:val="24"/>
        </w:rPr>
        <w:t xml:space="preserve"> czy do tego rachunku został otwarty przez bank </w:t>
      </w:r>
      <w:r w:rsidR="00EB16C6" w:rsidRPr="00EA40C3">
        <w:rPr>
          <w:rFonts w:ascii="Times New Roman" w:hAnsi="Times New Roman"/>
          <w:sz w:val="24"/>
          <w:szCs w:val="24"/>
        </w:rPr>
        <w:t xml:space="preserve">Wykonawcy </w:t>
      </w:r>
      <w:r w:rsidRPr="00EA40C3">
        <w:rPr>
          <w:rFonts w:ascii="Times New Roman" w:hAnsi="Times New Roman"/>
          <w:sz w:val="24"/>
          <w:szCs w:val="24"/>
        </w:rPr>
        <w:t xml:space="preserve">rachunek VAT. W razie braku takiej informacji </w:t>
      </w:r>
      <w:r w:rsidR="00A65CC1">
        <w:rPr>
          <w:rFonts w:ascii="Times New Roman" w:hAnsi="Times New Roman"/>
          <w:sz w:val="24"/>
          <w:szCs w:val="24"/>
        </w:rPr>
        <w:t>Jednostka miejska/podmiot</w:t>
      </w:r>
      <w:r w:rsidRPr="00EA40C3">
        <w:rPr>
          <w:rFonts w:ascii="Times New Roman" w:hAnsi="Times New Roman"/>
          <w:sz w:val="24"/>
          <w:szCs w:val="24"/>
        </w:rPr>
        <w:t xml:space="preserve"> nie ponosi odpowiedzialności za nieterminowe uregulowanie zapłaty.</w:t>
      </w:r>
    </w:p>
    <w:p w14:paraId="333B395A" w14:textId="3880A5C2" w:rsidR="00063BB7" w:rsidRDefault="00A47E5F" w:rsidP="003F0391">
      <w:pPr>
        <w:numPr>
          <w:ilvl w:val="0"/>
          <w:numId w:val="33"/>
        </w:numPr>
        <w:tabs>
          <w:tab w:val="left" w:pos="426"/>
        </w:tabs>
        <w:ind w:left="284"/>
        <w:jc w:val="both"/>
        <w:rPr>
          <w:rFonts w:ascii="Times New Roman" w:hAnsi="Times New Roman"/>
          <w:bCs/>
          <w:sz w:val="24"/>
          <w:szCs w:val="24"/>
        </w:rPr>
      </w:pPr>
      <w:r w:rsidRPr="003F0391">
        <w:rPr>
          <w:rFonts w:ascii="Times New Roman" w:hAnsi="Times New Roman"/>
          <w:bCs/>
          <w:sz w:val="24"/>
          <w:szCs w:val="24"/>
        </w:rPr>
        <w:t xml:space="preserve">Termin płatności faktury ustala się na 30 dni od daty otrzymania przez </w:t>
      </w:r>
      <w:r w:rsidR="0013605B" w:rsidRPr="003F0391">
        <w:rPr>
          <w:rFonts w:ascii="Times New Roman" w:hAnsi="Times New Roman"/>
          <w:bCs/>
          <w:sz w:val="24"/>
          <w:szCs w:val="24"/>
        </w:rPr>
        <w:t>Jednostkę</w:t>
      </w:r>
      <w:r w:rsidR="00A65CC1" w:rsidRPr="003F0391">
        <w:rPr>
          <w:rFonts w:ascii="Times New Roman" w:hAnsi="Times New Roman"/>
          <w:bCs/>
          <w:sz w:val="24"/>
          <w:szCs w:val="24"/>
        </w:rPr>
        <w:t xml:space="preserve"> miejską/podmiot</w:t>
      </w:r>
      <w:r w:rsidRPr="003F0391">
        <w:rPr>
          <w:rFonts w:ascii="Times New Roman" w:hAnsi="Times New Roman"/>
          <w:bCs/>
          <w:sz w:val="24"/>
          <w:szCs w:val="24"/>
        </w:rPr>
        <w:t xml:space="preserve"> prawidłowo wystawionej faktury</w:t>
      </w:r>
      <w:r w:rsidR="00EB16C6" w:rsidRPr="003F0391">
        <w:rPr>
          <w:rFonts w:ascii="Times New Roman" w:hAnsi="Times New Roman"/>
          <w:bCs/>
          <w:sz w:val="24"/>
          <w:szCs w:val="24"/>
        </w:rPr>
        <w:t xml:space="preserve"> oraz podpisania przez obydwie Strony </w:t>
      </w:r>
      <w:r w:rsidR="00EB16C6" w:rsidRPr="003F0391">
        <w:rPr>
          <w:rFonts w:ascii="Times New Roman" w:hAnsi="Times New Roman"/>
          <w:bCs/>
          <w:sz w:val="24"/>
          <w:szCs w:val="24"/>
        </w:rPr>
        <w:lastRenderedPageBreak/>
        <w:t>umowy miesięcznego protokołu odbioru</w:t>
      </w:r>
      <w:r w:rsidRPr="003F0391">
        <w:rPr>
          <w:rFonts w:ascii="Times New Roman" w:hAnsi="Times New Roman"/>
          <w:bCs/>
          <w:sz w:val="24"/>
          <w:szCs w:val="24"/>
        </w:rPr>
        <w:t xml:space="preserve">. Za datę zapłaty uważa się dzień obciążenia rachunku </w:t>
      </w:r>
      <w:r w:rsidR="00A65CC1" w:rsidRPr="003F0391">
        <w:rPr>
          <w:rFonts w:ascii="Times New Roman" w:hAnsi="Times New Roman"/>
          <w:bCs/>
          <w:sz w:val="24"/>
          <w:szCs w:val="24"/>
        </w:rPr>
        <w:t>Jednostki miejskiej/podmiotu</w:t>
      </w:r>
      <w:r w:rsidR="00DE7A4B">
        <w:rPr>
          <w:rFonts w:ascii="Times New Roman" w:hAnsi="Times New Roman"/>
          <w:bCs/>
          <w:sz w:val="24"/>
          <w:szCs w:val="24"/>
        </w:rPr>
        <w:t>.*</w:t>
      </w:r>
      <w:r w:rsidR="0013605B" w:rsidRPr="003F0391">
        <w:rPr>
          <w:rFonts w:ascii="Times New Roman" w:hAnsi="Times New Roman"/>
          <w:bCs/>
          <w:sz w:val="24"/>
          <w:szCs w:val="24"/>
        </w:rPr>
        <w:t xml:space="preserve"> </w:t>
      </w:r>
    </w:p>
    <w:p w14:paraId="3A63E69B" w14:textId="66096322" w:rsidR="00E3019F" w:rsidRDefault="00E3019F" w:rsidP="003F0391">
      <w:pPr>
        <w:numPr>
          <w:ilvl w:val="0"/>
          <w:numId w:val="33"/>
        </w:numPr>
        <w:tabs>
          <w:tab w:val="left" w:pos="426"/>
        </w:tabs>
        <w:ind w:left="284"/>
        <w:jc w:val="both"/>
        <w:rPr>
          <w:rFonts w:ascii="Times New Roman" w:hAnsi="Times New Roman"/>
          <w:bCs/>
          <w:sz w:val="24"/>
          <w:szCs w:val="24"/>
        </w:rPr>
      </w:pPr>
      <w:r>
        <w:rPr>
          <w:rFonts w:ascii="Times New Roman" w:hAnsi="Times New Roman"/>
          <w:bCs/>
          <w:sz w:val="24"/>
          <w:szCs w:val="24"/>
        </w:rPr>
        <w:t>Dane do faktury:</w:t>
      </w:r>
    </w:p>
    <w:p w14:paraId="112D0837" w14:textId="1F718EC8" w:rsidR="00E3019F" w:rsidRDefault="00E3019F" w:rsidP="00E3019F">
      <w:pPr>
        <w:tabs>
          <w:tab w:val="left" w:pos="426"/>
        </w:tabs>
        <w:jc w:val="both"/>
        <w:rPr>
          <w:rFonts w:ascii="Times New Roman" w:hAnsi="Times New Roman"/>
          <w:bCs/>
          <w:sz w:val="24"/>
          <w:szCs w:val="24"/>
        </w:rPr>
      </w:pPr>
      <w:r>
        <w:rPr>
          <w:rFonts w:ascii="Times New Roman" w:hAnsi="Times New Roman"/>
          <w:bCs/>
          <w:sz w:val="24"/>
          <w:szCs w:val="24"/>
        </w:rPr>
        <w:t>…………………………………………………………</w:t>
      </w:r>
    </w:p>
    <w:p w14:paraId="627F5191" w14:textId="3C5B8DA7" w:rsidR="00E3019F" w:rsidRPr="003F0391" w:rsidRDefault="00E3019F" w:rsidP="00E3019F">
      <w:pPr>
        <w:tabs>
          <w:tab w:val="left" w:pos="426"/>
        </w:tabs>
        <w:jc w:val="both"/>
        <w:rPr>
          <w:rFonts w:ascii="Times New Roman" w:hAnsi="Times New Roman"/>
          <w:bCs/>
          <w:sz w:val="24"/>
          <w:szCs w:val="24"/>
        </w:rPr>
      </w:pPr>
      <w:r>
        <w:rPr>
          <w:rFonts w:ascii="Times New Roman" w:hAnsi="Times New Roman"/>
          <w:bCs/>
          <w:sz w:val="24"/>
          <w:szCs w:val="24"/>
        </w:rPr>
        <w:t>……………………………………………………….</w:t>
      </w:r>
    </w:p>
    <w:p w14:paraId="64E377CC" w14:textId="77777777" w:rsidR="003F0391" w:rsidRPr="00063BB7" w:rsidRDefault="003F0391" w:rsidP="003F0391">
      <w:pPr>
        <w:widowControl w:val="0"/>
        <w:shd w:val="clear" w:color="auto" w:fill="FFFFFF"/>
        <w:suppressAutoHyphens/>
        <w:autoSpaceDE w:val="0"/>
        <w:spacing w:beforeLines="20" w:before="48"/>
        <w:ind w:left="284"/>
        <w:jc w:val="both"/>
        <w:rPr>
          <w:rFonts w:ascii="Arial Narrow" w:eastAsia="Times New Roman" w:hAnsi="Arial Narrow"/>
          <w:spacing w:val="4"/>
          <w:szCs w:val="20"/>
          <w:lang w:eastAsia="pl-PL"/>
        </w:rPr>
      </w:pPr>
    </w:p>
    <w:p w14:paraId="53B85336" w14:textId="63EF0EAA" w:rsidR="00063BB7" w:rsidRPr="004564AB" w:rsidRDefault="003F0391" w:rsidP="00063BB7">
      <w:pPr>
        <w:widowControl w:val="0"/>
        <w:shd w:val="clear" w:color="auto" w:fill="FFFFFF"/>
        <w:suppressAutoHyphens/>
        <w:autoSpaceDE w:val="0"/>
        <w:spacing w:beforeLines="20" w:before="48"/>
        <w:ind w:left="284"/>
        <w:jc w:val="both"/>
        <w:rPr>
          <w:rFonts w:ascii="Arial Narrow" w:eastAsia="Times New Roman" w:hAnsi="Arial Narrow"/>
          <w:i/>
          <w:spacing w:val="4"/>
          <w:sz w:val="24"/>
          <w:szCs w:val="24"/>
          <w:lang w:eastAsia="pl-PL"/>
        </w:rPr>
      </w:pPr>
      <w:r w:rsidRPr="004564AB">
        <w:rPr>
          <w:rFonts w:ascii="Arial Narrow" w:eastAsia="Times New Roman" w:hAnsi="Arial Narrow"/>
          <w:i/>
          <w:spacing w:val="4"/>
          <w:sz w:val="24"/>
          <w:szCs w:val="24"/>
          <w:lang w:eastAsia="pl-PL"/>
        </w:rPr>
        <w:t>* zapisy fakultatywne w zależności od potrzeb jednostki miejskiej/podmiotu</w:t>
      </w:r>
    </w:p>
    <w:p w14:paraId="76E51FEA" w14:textId="2DBCC03A" w:rsidR="003F0391" w:rsidRPr="004564AB" w:rsidRDefault="003F0391" w:rsidP="00063BB7">
      <w:pPr>
        <w:widowControl w:val="0"/>
        <w:shd w:val="clear" w:color="auto" w:fill="FFFFFF"/>
        <w:suppressAutoHyphens/>
        <w:autoSpaceDE w:val="0"/>
        <w:spacing w:beforeLines="20" w:before="48"/>
        <w:ind w:left="284"/>
        <w:jc w:val="both"/>
        <w:rPr>
          <w:rFonts w:ascii="Arial Narrow" w:eastAsia="Times New Roman" w:hAnsi="Arial Narrow"/>
          <w:i/>
          <w:spacing w:val="4"/>
          <w:sz w:val="24"/>
          <w:szCs w:val="24"/>
          <w:lang w:eastAsia="pl-PL"/>
        </w:rPr>
      </w:pPr>
      <w:r w:rsidRPr="004564AB">
        <w:rPr>
          <w:rFonts w:ascii="Arial Narrow" w:eastAsia="Times New Roman" w:hAnsi="Arial Narrow"/>
          <w:i/>
          <w:spacing w:val="4"/>
          <w:sz w:val="24"/>
          <w:szCs w:val="24"/>
          <w:lang w:eastAsia="pl-PL"/>
        </w:rPr>
        <w:t xml:space="preserve">Pkt. 10 Zapłata za realizację przedmiotu umowy </w:t>
      </w:r>
      <w:r w:rsidR="00377DB7" w:rsidRPr="00377DB7">
        <w:rPr>
          <w:rFonts w:ascii="Arial Narrow" w:eastAsia="Times New Roman" w:hAnsi="Arial Narrow"/>
          <w:i/>
          <w:spacing w:val="4"/>
          <w:sz w:val="24"/>
          <w:szCs w:val="24"/>
          <w:lang w:eastAsia="pl-PL"/>
        </w:rPr>
        <w:t>następować będzie miesięcznie na podstawie faktur, wystawianych każdorazowo po miesiącu świadczenia usług</w:t>
      </w:r>
      <w:r w:rsidRPr="004564AB">
        <w:rPr>
          <w:rFonts w:ascii="Arial Narrow" w:eastAsia="Times New Roman" w:hAnsi="Arial Narrow"/>
          <w:i/>
          <w:spacing w:val="4"/>
          <w:sz w:val="24"/>
          <w:szCs w:val="24"/>
          <w:lang w:eastAsia="pl-PL"/>
        </w:rPr>
        <w:t>, przelewem, wg mechanizmu płatności podzielonej.</w:t>
      </w:r>
    </w:p>
    <w:p w14:paraId="2511DEE1" w14:textId="527A8D0A" w:rsidR="00063BB7" w:rsidRPr="004564AB" w:rsidRDefault="003F0391" w:rsidP="003F0391">
      <w:pPr>
        <w:widowControl w:val="0"/>
        <w:shd w:val="clear" w:color="auto" w:fill="FFFFFF"/>
        <w:suppressAutoHyphens/>
        <w:autoSpaceDE w:val="0"/>
        <w:spacing w:beforeLines="20" w:before="48"/>
        <w:ind w:left="284"/>
        <w:jc w:val="both"/>
        <w:rPr>
          <w:rFonts w:ascii="Arial Narrow" w:hAnsi="Arial Narrow" w:cstheme="minorBidi"/>
          <w:i/>
          <w:noProof/>
          <w:szCs w:val="21"/>
        </w:rPr>
      </w:pPr>
      <w:r w:rsidRPr="004564AB">
        <w:rPr>
          <w:rFonts w:ascii="Arial Narrow" w:hAnsi="Arial Narrow"/>
          <w:bCs/>
          <w:i/>
          <w:sz w:val="24"/>
          <w:szCs w:val="24"/>
        </w:rPr>
        <w:t xml:space="preserve">Pkt. 12 </w:t>
      </w:r>
      <w:r w:rsidR="00063BB7" w:rsidRPr="004564AB">
        <w:rPr>
          <w:rFonts w:ascii="Arial Narrow" w:hAnsi="Arial Narrow"/>
          <w:bCs/>
          <w:i/>
          <w:sz w:val="24"/>
          <w:szCs w:val="24"/>
        </w:rPr>
        <w:t xml:space="preserve">Termin płatności prawidłowo wystawionej faktury (wg danych zgodnych z podanymi przez jednostkę/podmiot) ustala się na 30 dni </w:t>
      </w:r>
      <w:r w:rsidR="00063BB7" w:rsidRPr="004564AB">
        <w:rPr>
          <w:rFonts w:ascii="Arial Narrow" w:hAnsi="Arial Narrow"/>
          <w:b/>
          <w:i/>
          <w:sz w:val="24"/>
          <w:szCs w:val="24"/>
        </w:rPr>
        <w:t xml:space="preserve">od daty jej wystawienia. Faktura będzie dostarczona nie później niż na 14 dni przed upływem daty jej płatności. </w:t>
      </w:r>
      <w:r w:rsidR="00063BB7" w:rsidRPr="004564AB">
        <w:rPr>
          <w:rFonts w:ascii="Arial Narrow" w:hAnsi="Arial Narrow"/>
          <w:b/>
          <w:bCs/>
          <w:i/>
          <w:spacing w:val="4"/>
          <w:sz w:val="24"/>
          <w:szCs w:val="24"/>
        </w:rPr>
        <w:t xml:space="preserve">W przypadku nie zachowania terminu dostarczenia faktury,  </w:t>
      </w:r>
      <w:r w:rsidR="0053157B" w:rsidRPr="004564AB">
        <w:rPr>
          <w:rFonts w:ascii="Arial Narrow" w:hAnsi="Arial Narrow"/>
          <w:b/>
          <w:bCs/>
          <w:i/>
          <w:spacing w:val="4"/>
          <w:sz w:val="24"/>
          <w:szCs w:val="24"/>
        </w:rPr>
        <w:t xml:space="preserve">Jednostka/podmiot zastrzega sobie prawo przedłużenia </w:t>
      </w:r>
      <w:r w:rsidR="00063BB7" w:rsidRPr="004564AB">
        <w:rPr>
          <w:rFonts w:ascii="Arial Narrow" w:hAnsi="Arial Narrow"/>
          <w:b/>
          <w:bCs/>
          <w:i/>
          <w:spacing w:val="4"/>
          <w:sz w:val="24"/>
          <w:szCs w:val="24"/>
        </w:rPr>
        <w:t>termin</w:t>
      </w:r>
      <w:r w:rsidR="0053157B" w:rsidRPr="004564AB">
        <w:rPr>
          <w:rFonts w:ascii="Arial Narrow" w:hAnsi="Arial Narrow"/>
          <w:b/>
          <w:bCs/>
          <w:i/>
          <w:spacing w:val="4"/>
          <w:sz w:val="24"/>
          <w:szCs w:val="24"/>
        </w:rPr>
        <w:t>u</w:t>
      </w:r>
      <w:r w:rsidR="00063BB7" w:rsidRPr="004564AB">
        <w:rPr>
          <w:rFonts w:ascii="Arial Narrow" w:hAnsi="Arial Narrow"/>
          <w:b/>
          <w:bCs/>
          <w:i/>
          <w:spacing w:val="4"/>
          <w:sz w:val="24"/>
          <w:szCs w:val="24"/>
        </w:rPr>
        <w:t xml:space="preserve"> płatności wskazan</w:t>
      </w:r>
      <w:r w:rsidR="0053157B" w:rsidRPr="004564AB">
        <w:rPr>
          <w:rFonts w:ascii="Arial Narrow" w:hAnsi="Arial Narrow"/>
          <w:b/>
          <w:bCs/>
          <w:i/>
          <w:spacing w:val="4"/>
          <w:sz w:val="24"/>
          <w:szCs w:val="24"/>
        </w:rPr>
        <w:t>ego</w:t>
      </w:r>
      <w:r w:rsidR="00063BB7" w:rsidRPr="004564AB">
        <w:rPr>
          <w:rFonts w:ascii="Arial Narrow" w:hAnsi="Arial Narrow"/>
          <w:b/>
          <w:bCs/>
          <w:i/>
          <w:spacing w:val="4"/>
          <w:sz w:val="24"/>
          <w:szCs w:val="24"/>
        </w:rPr>
        <w:t xml:space="preserve"> na fakturze o czas opóźnienia.</w:t>
      </w:r>
      <w:r w:rsidRPr="004564AB">
        <w:rPr>
          <w:rFonts w:ascii="Arial Narrow" w:hAnsi="Arial Narrow"/>
          <w:b/>
          <w:bCs/>
          <w:i/>
          <w:spacing w:val="4"/>
          <w:sz w:val="24"/>
          <w:szCs w:val="24"/>
        </w:rPr>
        <w:t xml:space="preserve"> </w:t>
      </w:r>
      <w:r w:rsidR="00063BB7" w:rsidRPr="004564AB">
        <w:rPr>
          <w:rFonts w:ascii="Arial Narrow" w:hAnsi="Arial Narrow"/>
          <w:bCs/>
          <w:i/>
          <w:sz w:val="24"/>
          <w:szCs w:val="24"/>
        </w:rPr>
        <w:t>Za datę zapłaty uważa się dzień obciążenia rachunku Jednostki miejskiej/podmiotu</w:t>
      </w:r>
    </w:p>
    <w:p w14:paraId="391D4969" w14:textId="66CF6E75" w:rsidR="00C246C8" w:rsidRDefault="00C246C8" w:rsidP="00C246C8">
      <w:pPr>
        <w:ind w:left="57"/>
        <w:jc w:val="both"/>
        <w:rPr>
          <w:rFonts w:ascii="Times New Roman" w:hAnsi="Times New Roman"/>
          <w:bCs/>
          <w:sz w:val="24"/>
          <w:szCs w:val="24"/>
        </w:rPr>
      </w:pPr>
    </w:p>
    <w:p w14:paraId="00767B6C" w14:textId="64299211" w:rsidR="00A47E5F" w:rsidRPr="00492B2A" w:rsidRDefault="00FB1F99" w:rsidP="009674D9">
      <w:pPr>
        <w:jc w:val="center"/>
        <w:rPr>
          <w:rFonts w:ascii="Times New Roman" w:hAnsi="Times New Roman"/>
          <w:b/>
          <w:bCs/>
          <w:sz w:val="24"/>
          <w:szCs w:val="24"/>
        </w:rPr>
      </w:pPr>
      <w:r>
        <w:rPr>
          <w:rFonts w:ascii="Times New Roman" w:hAnsi="Times New Roman"/>
          <w:b/>
          <w:bCs/>
          <w:sz w:val="24"/>
          <w:szCs w:val="24"/>
        </w:rPr>
        <w:t xml:space="preserve">§ </w:t>
      </w:r>
      <w:r w:rsidR="00262710">
        <w:rPr>
          <w:rFonts w:ascii="Times New Roman" w:hAnsi="Times New Roman"/>
          <w:b/>
          <w:bCs/>
          <w:sz w:val="24"/>
          <w:szCs w:val="24"/>
        </w:rPr>
        <w:t>1</w:t>
      </w:r>
      <w:r w:rsidR="0000349C">
        <w:rPr>
          <w:rFonts w:ascii="Times New Roman" w:hAnsi="Times New Roman"/>
          <w:b/>
          <w:bCs/>
          <w:sz w:val="24"/>
          <w:szCs w:val="24"/>
        </w:rPr>
        <w:t>4</w:t>
      </w:r>
    </w:p>
    <w:p w14:paraId="5C699D53" w14:textId="77777777" w:rsidR="003136BA" w:rsidRPr="0001158D" w:rsidRDefault="00A47E5F" w:rsidP="003136BA">
      <w:pPr>
        <w:jc w:val="center"/>
        <w:rPr>
          <w:rFonts w:ascii="Times New Roman" w:hAnsi="Times New Roman"/>
          <w:b/>
          <w:bCs/>
          <w:sz w:val="24"/>
          <w:szCs w:val="24"/>
        </w:rPr>
      </w:pPr>
      <w:r w:rsidRPr="00492B2A">
        <w:rPr>
          <w:rFonts w:ascii="Times New Roman" w:hAnsi="Times New Roman"/>
          <w:b/>
          <w:bCs/>
          <w:sz w:val="24"/>
          <w:szCs w:val="24"/>
        </w:rPr>
        <w:t>Ubezpieczenie OC Wykonawcy</w:t>
      </w:r>
    </w:p>
    <w:p w14:paraId="5AC55C3E" w14:textId="3A2C26D1" w:rsidR="00A47E5F" w:rsidRPr="00492B2A" w:rsidRDefault="00A47E5F" w:rsidP="006E2136">
      <w:pPr>
        <w:numPr>
          <w:ilvl w:val="0"/>
          <w:numId w:val="8"/>
        </w:numPr>
        <w:jc w:val="both"/>
        <w:rPr>
          <w:rFonts w:ascii="Times New Roman" w:hAnsi="Times New Roman"/>
          <w:bCs/>
          <w:sz w:val="24"/>
          <w:szCs w:val="24"/>
        </w:rPr>
      </w:pPr>
      <w:r w:rsidRPr="00492B2A">
        <w:rPr>
          <w:rFonts w:ascii="Times New Roman" w:hAnsi="Times New Roman"/>
          <w:bCs/>
          <w:sz w:val="24"/>
          <w:szCs w:val="24"/>
        </w:rPr>
        <w:t xml:space="preserve">Wykonawca zobowiązuje się ubezpieczyć od odpowiedzialności cywilnej w zakresie prowadzonej działalności gospodarczej na kwotę nie mniejszą niż </w:t>
      </w:r>
      <w:r w:rsidR="00EA773B">
        <w:rPr>
          <w:rFonts w:ascii="Times New Roman" w:hAnsi="Times New Roman"/>
          <w:bCs/>
          <w:sz w:val="24"/>
          <w:szCs w:val="24"/>
        </w:rPr>
        <w:t>40</w:t>
      </w:r>
      <w:r w:rsidRPr="00492B2A">
        <w:rPr>
          <w:rFonts w:ascii="Times New Roman" w:hAnsi="Times New Roman"/>
          <w:bCs/>
          <w:sz w:val="24"/>
          <w:szCs w:val="24"/>
        </w:rPr>
        <w:t>0.000,00</w:t>
      </w:r>
      <w:r w:rsidR="001D4640">
        <w:rPr>
          <w:rFonts w:ascii="Times New Roman" w:hAnsi="Times New Roman"/>
          <w:bCs/>
          <w:sz w:val="24"/>
          <w:szCs w:val="24"/>
        </w:rPr>
        <w:t xml:space="preserve"> </w:t>
      </w:r>
      <w:r w:rsidRPr="00492B2A">
        <w:rPr>
          <w:rFonts w:ascii="Times New Roman" w:hAnsi="Times New Roman"/>
          <w:bCs/>
          <w:sz w:val="24"/>
          <w:szCs w:val="24"/>
        </w:rPr>
        <w:t xml:space="preserve">zł </w:t>
      </w:r>
      <w:r>
        <w:rPr>
          <w:rFonts w:ascii="Times New Roman" w:hAnsi="Times New Roman"/>
          <w:bCs/>
          <w:sz w:val="24"/>
          <w:szCs w:val="24"/>
        </w:rPr>
        <w:t>brutto</w:t>
      </w:r>
      <w:r w:rsidRPr="00492B2A">
        <w:rPr>
          <w:rFonts w:ascii="Times New Roman" w:hAnsi="Times New Roman"/>
          <w:bCs/>
          <w:sz w:val="24"/>
          <w:szCs w:val="24"/>
        </w:rPr>
        <w:t xml:space="preserve"> (słownie</w:t>
      </w:r>
      <w:r>
        <w:rPr>
          <w:rFonts w:ascii="Times New Roman" w:hAnsi="Times New Roman"/>
          <w:bCs/>
          <w:sz w:val="24"/>
          <w:szCs w:val="24"/>
        </w:rPr>
        <w:t>:</w:t>
      </w:r>
      <w:r w:rsidR="0049211A">
        <w:rPr>
          <w:rFonts w:ascii="Times New Roman" w:hAnsi="Times New Roman"/>
          <w:bCs/>
          <w:sz w:val="24"/>
          <w:szCs w:val="24"/>
        </w:rPr>
        <w:t xml:space="preserve"> </w:t>
      </w:r>
      <w:r w:rsidR="00254A60">
        <w:rPr>
          <w:rFonts w:ascii="Times New Roman" w:hAnsi="Times New Roman"/>
          <w:bCs/>
          <w:sz w:val="24"/>
          <w:szCs w:val="24"/>
        </w:rPr>
        <w:t>pięćset pięćdziesiąt</w:t>
      </w:r>
      <w:r w:rsidR="003A7DBC">
        <w:rPr>
          <w:rFonts w:ascii="Times New Roman" w:hAnsi="Times New Roman"/>
          <w:bCs/>
          <w:sz w:val="24"/>
          <w:szCs w:val="24"/>
        </w:rPr>
        <w:t xml:space="preserve"> tysięcy</w:t>
      </w:r>
      <w:r w:rsidRPr="00492B2A">
        <w:rPr>
          <w:rFonts w:ascii="Times New Roman" w:hAnsi="Times New Roman"/>
          <w:bCs/>
          <w:sz w:val="24"/>
          <w:szCs w:val="24"/>
        </w:rPr>
        <w:t xml:space="preserve"> złotych) przez cały okres obowiązywania umowy.</w:t>
      </w:r>
    </w:p>
    <w:p w14:paraId="60709502" w14:textId="6F02FDB7" w:rsidR="00A47E5F" w:rsidRPr="00492B2A" w:rsidRDefault="00A47E5F" w:rsidP="006E2136">
      <w:pPr>
        <w:numPr>
          <w:ilvl w:val="0"/>
          <w:numId w:val="8"/>
        </w:numPr>
        <w:jc w:val="both"/>
        <w:rPr>
          <w:rFonts w:ascii="Times New Roman" w:hAnsi="Times New Roman"/>
          <w:bCs/>
          <w:sz w:val="24"/>
          <w:szCs w:val="24"/>
        </w:rPr>
      </w:pPr>
      <w:r w:rsidRPr="00492B2A">
        <w:rPr>
          <w:rFonts w:ascii="Times New Roman" w:hAnsi="Times New Roman"/>
          <w:bCs/>
          <w:sz w:val="24"/>
          <w:szCs w:val="24"/>
        </w:rPr>
        <w:t xml:space="preserve">Wykonawca w dniu podpisania niniejszej umowy zobowiązany jest do okazania aktualnej, opłaconej polisy OC oraz do utrzymywania ubezpieczenia w trakcie trwania niniejszej umowy pod rygorem wstrzymania płatności faktur lub </w:t>
      </w:r>
      <w:r w:rsidRPr="00EA40C3">
        <w:rPr>
          <w:rFonts w:ascii="Times New Roman" w:hAnsi="Times New Roman"/>
          <w:bCs/>
          <w:sz w:val="24"/>
          <w:szCs w:val="24"/>
        </w:rPr>
        <w:t xml:space="preserve">odstąpienia </w:t>
      </w:r>
      <w:r w:rsidR="00A65CC1">
        <w:rPr>
          <w:rFonts w:ascii="Times New Roman" w:hAnsi="Times New Roman"/>
          <w:bCs/>
          <w:sz w:val="24"/>
          <w:szCs w:val="24"/>
        </w:rPr>
        <w:t>Jednostki miejskiej/podmiotu</w:t>
      </w:r>
      <w:r w:rsidR="00D679AA">
        <w:rPr>
          <w:rFonts w:ascii="Times New Roman" w:hAnsi="Times New Roman"/>
          <w:bCs/>
          <w:sz w:val="24"/>
          <w:szCs w:val="24"/>
        </w:rPr>
        <w:t xml:space="preserve"> </w:t>
      </w:r>
      <w:r w:rsidRPr="00492B2A">
        <w:rPr>
          <w:rFonts w:ascii="Times New Roman" w:hAnsi="Times New Roman"/>
          <w:bCs/>
          <w:sz w:val="24"/>
          <w:szCs w:val="24"/>
        </w:rPr>
        <w:t>od umowy z przyczyn leżących po stronie Wykonawcy</w:t>
      </w:r>
      <w:r w:rsidR="000512BC">
        <w:rPr>
          <w:rFonts w:ascii="Times New Roman" w:hAnsi="Times New Roman"/>
          <w:bCs/>
          <w:sz w:val="24"/>
          <w:szCs w:val="24"/>
        </w:rPr>
        <w:t xml:space="preserve"> na zasadach określonych w </w:t>
      </w:r>
      <w:r w:rsidR="000512BC" w:rsidRPr="004564AB">
        <w:rPr>
          <w:rFonts w:ascii="Times New Roman" w:hAnsi="Times New Roman"/>
          <w:bCs/>
          <w:sz w:val="24"/>
          <w:szCs w:val="24"/>
        </w:rPr>
        <w:t>§ 2</w:t>
      </w:r>
      <w:r w:rsidR="008A01E5" w:rsidRPr="004564AB">
        <w:rPr>
          <w:rFonts w:ascii="Times New Roman" w:hAnsi="Times New Roman"/>
          <w:bCs/>
          <w:sz w:val="24"/>
          <w:szCs w:val="24"/>
        </w:rPr>
        <w:t>1</w:t>
      </w:r>
      <w:r w:rsidR="000512BC" w:rsidRPr="004564AB">
        <w:rPr>
          <w:rFonts w:ascii="Times New Roman" w:hAnsi="Times New Roman"/>
          <w:bCs/>
          <w:sz w:val="24"/>
          <w:szCs w:val="24"/>
        </w:rPr>
        <w:t xml:space="preserve"> ust. 1 pkt. 1.8 umowy</w:t>
      </w:r>
      <w:r w:rsidRPr="004564AB">
        <w:rPr>
          <w:rFonts w:ascii="Times New Roman" w:hAnsi="Times New Roman"/>
          <w:bCs/>
          <w:sz w:val="24"/>
          <w:szCs w:val="24"/>
        </w:rPr>
        <w:t>.</w:t>
      </w:r>
    </w:p>
    <w:p w14:paraId="5A114970" w14:textId="10ED404C" w:rsidR="00A47E5F" w:rsidRPr="00546ED3" w:rsidRDefault="00A47E5F" w:rsidP="006E2136">
      <w:pPr>
        <w:numPr>
          <w:ilvl w:val="0"/>
          <w:numId w:val="8"/>
        </w:numPr>
        <w:jc w:val="both"/>
        <w:rPr>
          <w:rFonts w:ascii="Times New Roman" w:hAnsi="Times New Roman"/>
          <w:bCs/>
          <w:sz w:val="24"/>
          <w:szCs w:val="24"/>
        </w:rPr>
      </w:pPr>
      <w:r w:rsidRPr="00492B2A">
        <w:rPr>
          <w:rFonts w:ascii="Times New Roman" w:hAnsi="Times New Roman"/>
          <w:bCs/>
          <w:sz w:val="24"/>
          <w:szCs w:val="24"/>
        </w:rPr>
        <w:t xml:space="preserve">Odpis polisy/polis OC, o których stanowi </w:t>
      </w:r>
      <w:r>
        <w:rPr>
          <w:rFonts w:ascii="Times New Roman" w:hAnsi="Times New Roman"/>
          <w:bCs/>
          <w:sz w:val="24"/>
          <w:szCs w:val="24"/>
        </w:rPr>
        <w:t>§</w:t>
      </w:r>
      <w:r w:rsidR="0000349C">
        <w:rPr>
          <w:rFonts w:ascii="Times New Roman" w:hAnsi="Times New Roman"/>
          <w:bCs/>
          <w:sz w:val="24"/>
          <w:szCs w:val="24"/>
        </w:rPr>
        <w:t>14</w:t>
      </w:r>
      <w:r>
        <w:rPr>
          <w:rFonts w:ascii="Times New Roman" w:hAnsi="Times New Roman"/>
          <w:bCs/>
          <w:sz w:val="24"/>
          <w:szCs w:val="24"/>
        </w:rPr>
        <w:t xml:space="preserve"> </w:t>
      </w:r>
      <w:r w:rsidRPr="00492B2A">
        <w:rPr>
          <w:rFonts w:ascii="Times New Roman" w:hAnsi="Times New Roman"/>
          <w:bCs/>
          <w:sz w:val="24"/>
          <w:szCs w:val="24"/>
        </w:rPr>
        <w:t>ust. 1</w:t>
      </w:r>
      <w:r>
        <w:rPr>
          <w:rFonts w:ascii="Times New Roman" w:hAnsi="Times New Roman"/>
          <w:bCs/>
          <w:sz w:val="24"/>
          <w:szCs w:val="24"/>
        </w:rPr>
        <w:t xml:space="preserve"> i 2</w:t>
      </w:r>
      <w:r w:rsidRPr="00492B2A">
        <w:rPr>
          <w:rFonts w:ascii="Times New Roman" w:hAnsi="Times New Roman"/>
          <w:bCs/>
          <w:sz w:val="24"/>
          <w:szCs w:val="24"/>
        </w:rPr>
        <w:t xml:space="preserve"> </w:t>
      </w:r>
      <w:r>
        <w:rPr>
          <w:rFonts w:ascii="Times New Roman" w:hAnsi="Times New Roman"/>
          <w:bCs/>
          <w:sz w:val="24"/>
          <w:szCs w:val="24"/>
        </w:rPr>
        <w:t xml:space="preserve">umowy </w:t>
      </w:r>
      <w:r w:rsidRPr="00492B2A">
        <w:rPr>
          <w:rFonts w:ascii="Times New Roman" w:hAnsi="Times New Roman"/>
          <w:bCs/>
          <w:sz w:val="24"/>
          <w:szCs w:val="24"/>
        </w:rPr>
        <w:t xml:space="preserve">jest </w:t>
      </w:r>
      <w:r>
        <w:rPr>
          <w:rFonts w:ascii="Times New Roman" w:hAnsi="Times New Roman"/>
          <w:bCs/>
          <w:sz w:val="24"/>
          <w:szCs w:val="24"/>
        </w:rPr>
        <w:t xml:space="preserve">jej </w:t>
      </w:r>
      <w:r w:rsidRPr="00492B2A">
        <w:rPr>
          <w:rFonts w:ascii="Times New Roman" w:hAnsi="Times New Roman"/>
          <w:bCs/>
          <w:sz w:val="24"/>
          <w:szCs w:val="24"/>
        </w:rPr>
        <w:t xml:space="preserve">integralną częścią </w:t>
      </w:r>
      <w:r w:rsidRPr="00546ED3">
        <w:rPr>
          <w:rFonts w:ascii="Times New Roman" w:hAnsi="Times New Roman"/>
          <w:bCs/>
          <w:sz w:val="24"/>
          <w:szCs w:val="24"/>
        </w:rPr>
        <w:t>(</w:t>
      </w:r>
      <w:r w:rsidR="0065278E">
        <w:rPr>
          <w:rFonts w:ascii="Times New Roman" w:hAnsi="Times New Roman"/>
          <w:bCs/>
          <w:sz w:val="24"/>
          <w:szCs w:val="24"/>
        </w:rPr>
        <w:t>Z</w:t>
      </w:r>
      <w:r w:rsidR="00987961">
        <w:rPr>
          <w:rFonts w:ascii="Times New Roman" w:hAnsi="Times New Roman"/>
          <w:bCs/>
          <w:sz w:val="24"/>
          <w:szCs w:val="24"/>
        </w:rPr>
        <w:t>ałącznik nr 3</w:t>
      </w:r>
      <w:r w:rsidRPr="00546ED3">
        <w:rPr>
          <w:rFonts w:ascii="Times New Roman" w:hAnsi="Times New Roman"/>
          <w:bCs/>
          <w:sz w:val="24"/>
          <w:szCs w:val="24"/>
        </w:rPr>
        <w:t>).</w:t>
      </w:r>
    </w:p>
    <w:p w14:paraId="6983235B" w14:textId="77777777" w:rsidR="00377DB7" w:rsidRDefault="00377DB7" w:rsidP="009674D9">
      <w:pPr>
        <w:jc w:val="center"/>
        <w:rPr>
          <w:rFonts w:ascii="Times New Roman" w:hAnsi="Times New Roman"/>
          <w:b/>
          <w:bCs/>
          <w:sz w:val="24"/>
          <w:szCs w:val="24"/>
        </w:rPr>
      </w:pPr>
    </w:p>
    <w:p w14:paraId="4E4B21FD" w14:textId="7D57E064" w:rsidR="00A47E5F" w:rsidRPr="00492B2A" w:rsidRDefault="00FB1F99" w:rsidP="009674D9">
      <w:pPr>
        <w:jc w:val="center"/>
        <w:rPr>
          <w:rFonts w:ascii="Times New Roman" w:hAnsi="Times New Roman"/>
          <w:b/>
          <w:bCs/>
          <w:sz w:val="24"/>
          <w:szCs w:val="24"/>
        </w:rPr>
      </w:pPr>
      <w:r w:rsidRPr="004564AB">
        <w:rPr>
          <w:rFonts w:ascii="Times New Roman" w:hAnsi="Times New Roman"/>
          <w:b/>
          <w:bCs/>
          <w:sz w:val="24"/>
          <w:szCs w:val="24"/>
        </w:rPr>
        <w:t xml:space="preserve">§ </w:t>
      </w:r>
      <w:r w:rsidR="00262710" w:rsidRPr="004564AB">
        <w:rPr>
          <w:rFonts w:ascii="Times New Roman" w:hAnsi="Times New Roman"/>
          <w:b/>
          <w:bCs/>
          <w:sz w:val="24"/>
          <w:szCs w:val="24"/>
        </w:rPr>
        <w:t>1</w:t>
      </w:r>
      <w:r w:rsidR="00254A60">
        <w:rPr>
          <w:rFonts w:ascii="Times New Roman" w:hAnsi="Times New Roman"/>
          <w:b/>
          <w:bCs/>
          <w:sz w:val="24"/>
          <w:szCs w:val="24"/>
        </w:rPr>
        <w:t>5</w:t>
      </w:r>
    </w:p>
    <w:p w14:paraId="3363BE81" w14:textId="77777777" w:rsidR="003136BA" w:rsidRDefault="00A47E5F" w:rsidP="003136BA">
      <w:pPr>
        <w:jc w:val="center"/>
        <w:rPr>
          <w:rFonts w:ascii="Times New Roman" w:hAnsi="Times New Roman"/>
          <w:b/>
          <w:bCs/>
          <w:sz w:val="24"/>
          <w:szCs w:val="24"/>
        </w:rPr>
      </w:pPr>
      <w:r w:rsidRPr="00492B2A">
        <w:rPr>
          <w:rFonts w:ascii="Times New Roman" w:hAnsi="Times New Roman"/>
          <w:b/>
          <w:bCs/>
          <w:sz w:val="24"/>
          <w:szCs w:val="24"/>
        </w:rPr>
        <w:t>Kary Umowne</w:t>
      </w:r>
    </w:p>
    <w:p w14:paraId="14901B4E" w14:textId="2731AE94" w:rsidR="00A47E5F" w:rsidRPr="00E47ABB" w:rsidRDefault="00A47E5F" w:rsidP="006E2136">
      <w:pPr>
        <w:numPr>
          <w:ilvl w:val="0"/>
          <w:numId w:val="9"/>
        </w:numPr>
        <w:jc w:val="both"/>
        <w:rPr>
          <w:rFonts w:ascii="Times New Roman" w:hAnsi="Times New Roman"/>
          <w:bCs/>
          <w:sz w:val="24"/>
          <w:szCs w:val="24"/>
        </w:rPr>
      </w:pPr>
      <w:r w:rsidRPr="00E47ABB">
        <w:rPr>
          <w:rFonts w:ascii="Times New Roman" w:hAnsi="Times New Roman"/>
          <w:bCs/>
          <w:sz w:val="24"/>
          <w:szCs w:val="24"/>
        </w:rPr>
        <w:t>Strony ustalają wysokość kar umownych w wypadku niewykonania lub nienależytego wykonania umowy</w:t>
      </w:r>
      <w:r w:rsidR="00A17A9F" w:rsidRPr="00E47ABB">
        <w:rPr>
          <w:rFonts w:ascii="Times New Roman" w:hAnsi="Times New Roman"/>
          <w:bCs/>
          <w:sz w:val="24"/>
          <w:szCs w:val="24"/>
        </w:rPr>
        <w:t>, k</w:t>
      </w:r>
      <w:r w:rsidR="0082366B" w:rsidRPr="00E47ABB">
        <w:rPr>
          <w:rFonts w:ascii="Times New Roman" w:hAnsi="Times New Roman"/>
          <w:bCs/>
          <w:sz w:val="24"/>
          <w:szCs w:val="24"/>
        </w:rPr>
        <w:t xml:space="preserve">tóre </w:t>
      </w:r>
      <w:r w:rsidR="00A65CC1">
        <w:rPr>
          <w:rFonts w:ascii="Times New Roman" w:hAnsi="Times New Roman"/>
          <w:bCs/>
          <w:sz w:val="24"/>
          <w:szCs w:val="24"/>
        </w:rPr>
        <w:t>Jednostka miejska/podmiot</w:t>
      </w:r>
      <w:r w:rsidR="00B236AF" w:rsidRPr="00E47ABB">
        <w:rPr>
          <w:rFonts w:ascii="Times New Roman" w:hAnsi="Times New Roman"/>
          <w:bCs/>
          <w:sz w:val="24"/>
          <w:szCs w:val="24"/>
        </w:rPr>
        <w:t xml:space="preserve"> (podmiot)</w:t>
      </w:r>
      <w:r w:rsidR="0082366B" w:rsidRPr="00E47ABB">
        <w:rPr>
          <w:rFonts w:ascii="Times New Roman" w:hAnsi="Times New Roman"/>
          <w:bCs/>
          <w:sz w:val="24"/>
          <w:szCs w:val="24"/>
        </w:rPr>
        <w:t xml:space="preserve"> może naliczyć W</w:t>
      </w:r>
      <w:r w:rsidR="00A17A9F" w:rsidRPr="00E47ABB">
        <w:rPr>
          <w:rFonts w:ascii="Times New Roman" w:hAnsi="Times New Roman"/>
          <w:bCs/>
          <w:sz w:val="24"/>
          <w:szCs w:val="24"/>
        </w:rPr>
        <w:t>ykonawcy</w:t>
      </w:r>
      <w:r w:rsidRPr="00E47ABB">
        <w:rPr>
          <w:rFonts w:ascii="Times New Roman" w:hAnsi="Times New Roman"/>
          <w:bCs/>
          <w:sz w:val="24"/>
          <w:szCs w:val="24"/>
        </w:rPr>
        <w:t>.</w:t>
      </w:r>
    </w:p>
    <w:p w14:paraId="77743AE7" w14:textId="6B6B6280" w:rsidR="00A47E5F" w:rsidRPr="00E47ABB" w:rsidRDefault="00A65CC1" w:rsidP="006E2136">
      <w:pPr>
        <w:numPr>
          <w:ilvl w:val="0"/>
          <w:numId w:val="9"/>
        </w:numPr>
        <w:jc w:val="both"/>
        <w:rPr>
          <w:rFonts w:ascii="Times New Roman" w:hAnsi="Times New Roman"/>
          <w:bCs/>
          <w:sz w:val="24"/>
          <w:szCs w:val="24"/>
        </w:rPr>
      </w:pPr>
      <w:r>
        <w:rPr>
          <w:rFonts w:ascii="Times New Roman" w:hAnsi="Times New Roman"/>
          <w:bCs/>
          <w:sz w:val="24"/>
          <w:szCs w:val="24"/>
        </w:rPr>
        <w:t>Jednostka miejska/podmiot</w:t>
      </w:r>
      <w:r w:rsidR="00A429C1" w:rsidRPr="00E47ABB">
        <w:rPr>
          <w:rFonts w:ascii="Times New Roman" w:hAnsi="Times New Roman"/>
          <w:bCs/>
          <w:sz w:val="24"/>
          <w:szCs w:val="24"/>
        </w:rPr>
        <w:t xml:space="preserve"> może</w:t>
      </w:r>
      <w:r w:rsidR="00A47E5F" w:rsidRPr="00E47ABB">
        <w:rPr>
          <w:rFonts w:ascii="Times New Roman" w:hAnsi="Times New Roman"/>
          <w:bCs/>
          <w:sz w:val="24"/>
          <w:szCs w:val="24"/>
        </w:rPr>
        <w:t xml:space="preserve"> nalicz</w:t>
      </w:r>
      <w:r w:rsidR="00A429C1" w:rsidRPr="00E47ABB">
        <w:rPr>
          <w:rFonts w:ascii="Times New Roman" w:hAnsi="Times New Roman"/>
          <w:bCs/>
          <w:sz w:val="24"/>
          <w:szCs w:val="24"/>
        </w:rPr>
        <w:t>yć kary umowne</w:t>
      </w:r>
      <w:r w:rsidR="00A47E5F" w:rsidRPr="00E47ABB">
        <w:rPr>
          <w:rFonts w:ascii="Times New Roman" w:hAnsi="Times New Roman"/>
          <w:bCs/>
          <w:sz w:val="24"/>
          <w:szCs w:val="24"/>
        </w:rPr>
        <w:t xml:space="preserve"> w następujących wypadkach w podanych poniżej wysokościach:</w:t>
      </w:r>
    </w:p>
    <w:p w14:paraId="41049944" w14:textId="21C87FEE" w:rsidR="00A47E5F" w:rsidRPr="00E47ABB" w:rsidRDefault="00A47E5F" w:rsidP="006E2136">
      <w:pPr>
        <w:numPr>
          <w:ilvl w:val="1"/>
          <w:numId w:val="10"/>
        </w:numPr>
        <w:ind w:left="567" w:hanging="425"/>
        <w:jc w:val="both"/>
        <w:rPr>
          <w:rFonts w:ascii="Times New Roman" w:hAnsi="Times New Roman"/>
          <w:bCs/>
          <w:sz w:val="24"/>
          <w:szCs w:val="24"/>
        </w:rPr>
      </w:pPr>
      <w:r w:rsidRPr="00E47ABB">
        <w:rPr>
          <w:rFonts w:ascii="Times New Roman" w:hAnsi="Times New Roman"/>
          <w:bCs/>
          <w:sz w:val="24"/>
          <w:szCs w:val="24"/>
        </w:rPr>
        <w:t xml:space="preserve">Wykonawca zapłaci </w:t>
      </w:r>
      <w:r w:rsidR="006D1EB7" w:rsidRPr="00E47ABB">
        <w:rPr>
          <w:rFonts w:ascii="Times New Roman" w:hAnsi="Times New Roman"/>
          <w:bCs/>
          <w:sz w:val="24"/>
          <w:szCs w:val="24"/>
        </w:rPr>
        <w:t xml:space="preserve">Jednostce miejskiej </w:t>
      </w:r>
      <w:r w:rsidRPr="00E47ABB">
        <w:rPr>
          <w:rFonts w:ascii="Times New Roman" w:hAnsi="Times New Roman"/>
          <w:bCs/>
          <w:sz w:val="24"/>
          <w:szCs w:val="24"/>
        </w:rPr>
        <w:t>kary umowne:</w:t>
      </w:r>
    </w:p>
    <w:p w14:paraId="5B7D2B30" w14:textId="5029AE37" w:rsidR="00B236AF" w:rsidRPr="00E47ABB" w:rsidRDefault="00A83256" w:rsidP="00B236AF">
      <w:pPr>
        <w:pStyle w:val="Akapitzlist"/>
        <w:numPr>
          <w:ilvl w:val="2"/>
          <w:numId w:val="32"/>
        </w:numPr>
        <w:jc w:val="both"/>
        <w:rPr>
          <w:rFonts w:ascii="Times New Roman" w:hAnsi="Times New Roman"/>
          <w:bCs/>
          <w:sz w:val="24"/>
          <w:szCs w:val="24"/>
        </w:rPr>
      </w:pPr>
      <w:r w:rsidRPr="00E47ABB">
        <w:rPr>
          <w:rFonts w:ascii="Times New Roman" w:hAnsi="Times New Roman"/>
          <w:bCs/>
          <w:sz w:val="24"/>
          <w:szCs w:val="24"/>
        </w:rPr>
        <w:t>w przypadku zadeklarowania w ofercie przetargowej w kryterium oceny ofert mycia pojemników</w:t>
      </w:r>
      <w:r w:rsidRPr="00E47ABB">
        <w:rPr>
          <w:rFonts w:ascii="Times New Roman" w:eastAsia="Arial" w:hAnsi="Times New Roman"/>
          <w:bCs/>
          <w:iCs/>
          <w:sz w:val="24"/>
          <w:szCs w:val="24"/>
          <w:lang w:eastAsia="zh-CN"/>
        </w:rPr>
        <w:t xml:space="preserve"> </w:t>
      </w:r>
      <w:r w:rsidRPr="00E47ABB">
        <w:rPr>
          <w:rFonts w:ascii="Times New Roman" w:hAnsi="Times New Roman"/>
          <w:bCs/>
          <w:iCs/>
          <w:sz w:val="24"/>
          <w:szCs w:val="24"/>
        </w:rPr>
        <w:t>na bioodpady</w:t>
      </w:r>
      <w:r w:rsidRPr="00E47ABB">
        <w:rPr>
          <w:rFonts w:ascii="Times New Roman" w:hAnsi="Times New Roman"/>
          <w:bCs/>
          <w:sz w:val="24"/>
          <w:szCs w:val="24"/>
        </w:rPr>
        <w:t xml:space="preserve"> z określoną przez </w:t>
      </w:r>
      <w:r w:rsidR="0013605B">
        <w:rPr>
          <w:rFonts w:ascii="Times New Roman" w:hAnsi="Times New Roman"/>
          <w:bCs/>
          <w:sz w:val="24"/>
          <w:szCs w:val="24"/>
        </w:rPr>
        <w:t>jednostkę</w:t>
      </w:r>
      <w:r w:rsidR="00A65CC1">
        <w:rPr>
          <w:rFonts w:ascii="Times New Roman" w:hAnsi="Times New Roman"/>
          <w:bCs/>
          <w:sz w:val="24"/>
          <w:szCs w:val="24"/>
        </w:rPr>
        <w:t xml:space="preserve"> miejską/podmiot</w:t>
      </w:r>
      <w:r w:rsidR="006209AA" w:rsidRPr="00E47ABB">
        <w:rPr>
          <w:rFonts w:ascii="Times New Roman" w:hAnsi="Times New Roman"/>
          <w:bCs/>
          <w:sz w:val="24"/>
          <w:szCs w:val="24"/>
        </w:rPr>
        <w:t xml:space="preserve"> </w:t>
      </w:r>
      <w:r w:rsidRPr="00E47ABB">
        <w:rPr>
          <w:rFonts w:ascii="Times New Roman" w:hAnsi="Times New Roman"/>
          <w:bCs/>
          <w:sz w:val="24"/>
          <w:szCs w:val="24"/>
        </w:rPr>
        <w:t xml:space="preserve">częstotliwością </w:t>
      </w:r>
      <w:r w:rsidR="00A65CC1">
        <w:rPr>
          <w:rFonts w:ascii="Times New Roman" w:hAnsi="Times New Roman"/>
          <w:bCs/>
          <w:sz w:val="24"/>
          <w:szCs w:val="24"/>
        </w:rPr>
        <w:t>jednostka miejska/podmiot</w:t>
      </w:r>
      <w:r w:rsidRPr="00E47ABB">
        <w:rPr>
          <w:rFonts w:ascii="Times New Roman" w:hAnsi="Times New Roman"/>
          <w:bCs/>
          <w:sz w:val="24"/>
          <w:szCs w:val="24"/>
        </w:rPr>
        <w:t xml:space="preserve"> naliczy każę umowną </w:t>
      </w:r>
      <w:r w:rsidR="00B46671" w:rsidRPr="00E47ABB">
        <w:rPr>
          <w:rFonts w:ascii="Times New Roman" w:hAnsi="Times New Roman"/>
          <w:bCs/>
          <w:sz w:val="24"/>
          <w:szCs w:val="24"/>
        </w:rPr>
        <w:t xml:space="preserve">w wysokości 500,00 zł za każdy </w:t>
      </w:r>
      <w:r w:rsidRPr="00E47ABB">
        <w:rPr>
          <w:rFonts w:ascii="Times New Roman" w:hAnsi="Times New Roman"/>
          <w:bCs/>
          <w:sz w:val="24"/>
          <w:szCs w:val="24"/>
        </w:rPr>
        <w:t>przypadek nieumycia pojemników</w:t>
      </w:r>
      <w:r w:rsidRPr="00E47ABB">
        <w:rPr>
          <w:rFonts w:ascii="Times New Roman" w:hAnsi="Times New Roman"/>
          <w:bCs/>
          <w:iCs/>
          <w:sz w:val="24"/>
          <w:szCs w:val="24"/>
        </w:rPr>
        <w:t xml:space="preserve"> na bioodpady w zadeklarowanej w ofercie częstotliwości. Kara będzie naliczana jako iloczyn kwoty 500,00 zł i ilości nieumytych pojemników w zadeklarowanej w ofercie częstotliwości</w:t>
      </w:r>
      <w:r w:rsidR="000F622B">
        <w:rPr>
          <w:rFonts w:ascii="Times New Roman" w:hAnsi="Times New Roman"/>
          <w:bCs/>
          <w:iCs/>
          <w:sz w:val="24"/>
          <w:szCs w:val="24"/>
        </w:rPr>
        <w:t>.</w:t>
      </w:r>
    </w:p>
    <w:p w14:paraId="27F2B83D" w14:textId="2ECDFC78" w:rsidR="00B236AF" w:rsidRPr="00B94BFC" w:rsidRDefault="00940E82" w:rsidP="00B236AF">
      <w:pPr>
        <w:pStyle w:val="Akapitzlist"/>
        <w:numPr>
          <w:ilvl w:val="2"/>
          <w:numId w:val="32"/>
        </w:numPr>
        <w:jc w:val="both"/>
        <w:rPr>
          <w:rFonts w:ascii="Times New Roman" w:hAnsi="Times New Roman"/>
          <w:bCs/>
          <w:sz w:val="24"/>
          <w:szCs w:val="24"/>
        </w:rPr>
      </w:pPr>
      <w:r w:rsidRPr="00E47ABB">
        <w:rPr>
          <w:rFonts w:ascii="Times New Roman" w:hAnsi="Times New Roman"/>
          <w:bCs/>
          <w:sz w:val="24"/>
          <w:szCs w:val="24"/>
        </w:rPr>
        <w:t xml:space="preserve">w wysokości 200,00 zł za każdy dzień opóźnienia </w:t>
      </w:r>
      <w:r w:rsidR="00B236AF" w:rsidRPr="00E47ABB">
        <w:rPr>
          <w:rFonts w:ascii="Times New Roman" w:hAnsi="Times New Roman"/>
          <w:bCs/>
          <w:sz w:val="24"/>
          <w:szCs w:val="24"/>
        </w:rPr>
        <w:t xml:space="preserve">w </w:t>
      </w:r>
      <w:r w:rsidRPr="00E47ABB">
        <w:rPr>
          <w:rFonts w:ascii="Times New Roman" w:hAnsi="Times New Roman"/>
          <w:bCs/>
          <w:sz w:val="24"/>
          <w:szCs w:val="24"/>
        </w:rPr>
        <w:t>dostarczeniu</w:t>
      </w:r>
      <w:r w:rsidR="00B236AF" w:rsidRPr="00E47ABB">
        <w:rPr>
          <w:rFonts w:ascii="Times New Roman" w:hAnsi="Times New Roman"/>
          <w:bCs/>
          <w:sz w:val="24"/>
          <w:szCs w:val="24"/>
        </w:rPr>
        <w:t xml:space="preserve"> harmonogram</w:t>
      </w:r>
      <w:r w:rsidR="006209AA" w:rsidRPr="00E47ABB">
        <w:rPr>
          <w:rFonts w:ascii="Times New Roman" w:hAnsi="Times New Roman"/>
          <w:bCs/>
          <w:sz w:val="24"/>
          <w:szCs w:val="24"/>
        </w:rPr>
        <w:t>u</w:t>
      </w:r>
      <w:r w:rsidRPr="00E47ABB">
        <w:rPr>
          <w:rFonts w:ascii="Times New Roman" w:hAnsi="Times New Roman"/>
          <w:sz w:val="24"/>
          <w:szCs w:val="24"/>
          <w:lang w:eastAsia="ar-SA"/>
        </w:rPr>
        <w:t xml:space="preserve"> </w:t>
      </w:r>
      <w:r w:rsidRPr="00E47ABB">
        <w:rPr>
          <w:rFonts w:ascii="Times New Roman" w:hAnsi="Times New Roman"/>
          <w:bCs/>
          <w:sz w:val="24"/>
          <w:szCs w:val="24"/>
        </w:rPr>
        <w:t>odbioru niesegregowanych (zmieszanych) odpadów</w:t>
      </w:r>
      <w:r w:rsidRPr="00940E82">
        <w:rPr>
          <w:rFonts w:ascii="Times New Roman" w:hAnsi="Times New Roman"/>
          <w:bCs/>
          <w:sz w:val="24"/>
          <w:szCs w:val="24"/>
        </w:rPr>
        <w:t xml:space="preserve"> </w:t>
      </w:r>
      <w:r w:rsidRPr="00B94BFC">
        <w:rPr>
          <w:rFonts w:ascii="Times New Roman" w:hAnsi="Times New Roman"/>
          <w:bCs/>
          <w:sz w:val="24"/>
          <w:szCs w:val="24"/>
        </w:rPr>
        <w:t>komunalnych, odpadów selektywnie zebranych z podziałem na poszczególne frakcje oraz bioodpadów w workach w terminie określony</w:t>
      </w:r>
      <w:r w:rsidR="006209AA" w:rsidRPr="00B94BFC">
        <w:rPr>
          <w:rFonts w:ascii="Times New Roman" w:hAnsi="Times New Roman"/>
          <w:bCs/>
          <w:sz w:val="24"/>
          <w:szCs w:val="24"/>
        </w:rPr>
        <w:t>m</w:t>
      </w:r>
      <w:r w:rsidRPr="00B94BFC">
        <w:rPr>
          <w:rFonts w:ascii="Times New Roman" w:hAnsi="Times New Roman"/>
          <w:bCs/>
          <w:sz w:val="24"/>
          <w:szCs w:val="24"/>
        </w:rPr>
        <w:t xml:space="preserve"> w § 11 ust. 3 </w:t>
      </w:r>
      <w:r w:rsidRPr="00B94BFC">
        <w:rPr>
          <w:rFonts w:ascii="Times New Roman" w:hAnsi="Times New Roman"/>
          <w:bCs/>
          <w:sz w:val="24"/>
          <w:szCs w:val="24"/>
        </w:rPr>
        <w:lastRenderedPageBreak/>
        <w:t>umowy. Kara będzie naliczana jako iloczyn kwoty 200,00 zł, ilości dni opóźnienia w stosunku do te</w:t>
      </w:r>
      <w:r w:rsidR="00987961" w:rsidRPr="00B94BFC">
        <w:rPr>
          <w:rFonts w:ascii="Times New Roman" w:hAnsi="Times New Roman"/>
          <w:bCs/>
          <w:sz w:val="24"/>
          <w:szCs w:val="24"/>
        </w:rPr>
        <w:t>rminu dostarczenia harmonogramu</w:t>
      </w:r>
      <w:r w:rsidRPr="00B94BFC">
        <w:rPr>
          <w:rFonts w:ascii="Times New Roman" w:hAnsi="Times New Roman"/>
          <w:bCs/>
          <w:sz w:val="24"/>
          <w:szCs w:val="24"/>
        </w:rPr>
        <w:t>.</w:t>
      </w:r>
    </w:p>
    <w:p w14:paraId="6B4FA180" w14:textId="3E58095C" w:rsidR="00B236AF" w:rsidRPr="00B94BFC" w:rsidRDefault="00940E82" w:rsidP="006209AA">
      <w:pPr>
        <w:pStyle w:val="Akapitzlist"/>
        <w:numPr>
          <w:ilvl w:val="2"/>
          <w:numId w:val="32"/>
        </w:numPr>
        <w:jc w:val="both"/>
        <w:rPr>
          <w:rFonts w:ascii="Times New Roman" w:hAnsi="Times New Roman"/>
          <w:bCs/>
          <w:sz w:val="24"/>
          <w:szCs w:val="24"/>
        </w:rPr>
      </w:pPr>
      <w:r w:rsidRPr="00B94BFC">
        <w:rPr>
          <w:rFonts w:ascii="Times New Roman" w:hAnsi="Times New Roman"/>
          <w:bCs/>
          <w:sz w:val="24"/>
          <w:szCs w:val="24"/>
        </w:rPr>
        <w:t xml:space="preserve">w wysokości 200,00 zł za każdy dzień opóźnienia w wyposażeniu </w:t>
      </w:r>
      <w:r w:rsidR="00A65CC1">
        <w:rPr>
          <w:rFonts w:ascii="Times New Roman" w:hAnsi="Times New Roman"/>
          <w:bCs/>
          <w:sz w:val="24"/>
          <w:szCs w:val="24"/>
        </w:rPr>
        <w:t>Jednostki miejskiej/podmiotu</w:t>
      </w:r>
      <w:r w:rsidR="006209AA" w:rsidRPr="00B94BFC">
        <w:rPr>
          <w:rFonts w:ascii="Times New Roman" w:hAnsi="Times New Roman"/>
          <w:bCs/>
          <w:sz w:val="24"/>
          <w:szCs w:val="24"/>
        </w:rPr>
        <w:t xml:space="preserve"> </w:t>
      </w:r>
      <w:r w:rsidRPr="00B94BFC">
        <w:rPr>
          <w:rFonts w:ascii="Times New Roman" w:hAnsi="Times New Roman"/>
          <w:bCs/>
          <w:sz w:val="24"/>
          <w:szCs w:val="24"/>
        </w:rPr>
        <w:t>w pojemniki powyżej terminu określonego w</w:t>
      </w:r>
      <w:r w:rsidR="00987961" w:rsidRPr="00B94BFC">
        <w:rPr>
          <w:rFonts w:ascii="Times New Roman" w:hAnsi="Times New Roman"/>
          <w:bCs/>
          <w:sz w:val="24"/>
          <w:szCs w:val="24"/>
        </w:rPr>
        <w:t xml:space="preserve"> S</w:t>
      </w:r>
      <w:r w:rsidRPr="00B94BFC">
        <w:rPr>
          <w:rFonts w:ascii="Times New Roman" w:hAnsi="Times New Roman"/>
          <w:bCs/>
          <w:sz w:val="24"/>
          <w:szCs w:val="24"/>
        </w:rPr>
        <w:t xml:space="preserve">IWZ. Kara będzie naliczana jako iloczyn kwoty 200,00 zł, ilości dni opóźnienia w stosunku do terminu </w:t>
      </w:r>
      <w:r w:rsidR="00987961" w:rsidRPr="00B94BFC">
        <w:rPr>
          <w:rFonts w:ascii="Times New Roman" w:hAnsi="Times New Roman"/>
          <w:bCs/>
          <w:sz w:val="24"/>
          <w:szCs w:val="24"/>
        </w:rPr>
        <w:t>określonego w</w:t>
      </w:r>
      <w:r w:rsidR="006209AA" w:rsidRPr="00B94BFC">
        <w:rPr>
          <w:rFonts w:ascii="Times New Roman" w:hAnsi="Times New Roman"/>
          <w:bCs/>
          <w:sz w:val="24"/>
          <w:szCs w:val="24"/>
        </w:rPr>
        <w:t xml:space="preserve"> </w:t>
      </w:r>
      <w:r w:rsidRPr="00B94BFC">
        <w:rPr>
          <w:rFonts w:ascii="Times New Roman" w:hAnsi="Times New Roman"/>
          <w:bCs/>
          <w:sz w:val="24"/>
          <w:szCs w:val="24"/>
        </w:rPr>
        <w:t>SIWZ i ilości pojemników</w:t>
      </w:r>
      <w:r w:rsidR="006209AA" w:rsidRPr="00B94BFC">
        <w:rPr>
          <w:rFonts w:ascii="Times New Roman" w:hAnsi="Times New Roman"/>
          <w:bCs/>
          <w:sz w:val="24"/>
          <w:szCs w:val="24"/>
        </w:rPr>
        <w:t>/worków</w:t>
      </w:r>
      <w:r w:rsidRPr="00B94BFC">
        <w:rPr>
          <w:rFonts w:ascii="Times New Roman" w:hAnsi="Times New Roman"/>
          <w:bCs/>
          <w:sz w:val="24"/>
          <w:szCs w:val="24"/>
        </w:rPr>
        <w:t>, które nie zostały dostarczone (wyposażone).</w:t>
      </w:r>
    </w:p>
    <w:p w14:paraId="412866F4" w14:textId="3272C205" w:rsidR="00B46671" w:rsidRPr="00B46671" w:rsidRDefault="00B46671" w:rsidP="00B46671">
      <w:pPr>
        <w:pStyle w:val="Akapitzlist"/>
        <w:numPr>
          <w:ilvl w:val="2"/>
          <w:numId w:val="32"/>
        </w:numPr>
        <w:jc w:val="both"/>
        <w:rPr>
          <w:rFonts w:ascii="Times New Roman" w:hAnsi="Times New Roman"/>
          <w:bCs/>
          <w:sz w:val="24"/>
          <w:szCs w:val="24"/>
        </w:rPr>
      </w:pPr>
      <w:r w:rsidRPr="00B46671">
        <w:rPr>
          <w:rFonts w:ascii="Times New Roman" w:hAnsi="Times New Roman"/>
          <w:bCs/>
          <w:sz w:val="24"/>
          <w:szCs w:val="24"/>
        </w:rPr>
        <w:t>w wysokości 1000,00 zł za każdy przypadek mieszania selektywnie zebranych odpadów komunalnych różnego rodzaju ze sobą,</w:t>
      </w:r>
    </w:p>
    <w:p w14:paraId="54278FA9" w14:textId="41200D6C" w:rsidR="00B46671" w:rsidRPr="00B46671" w:rsidRDefault="00B46671" w:rsidP="00B46671">
      <w:pPr>
        <w:pStyle w:val="Akapitzlist"/>
        <w:numPr>
          <w:ilvl w:val="2"/>
          <w:numId w:val="32"/>
        </w:numPr>
        <w:jc w:val="both"/>
        <w:rPr>
          <w:rFonts w:ascii="Times New Roman" w:hAnsi="Times New Roman"/>
          <w:bCs/>
          <w:sz w:val="24"/>
          <w:szCs w:val="24"/>
        </w:rPr>
      </w:pPr>
      <w:r w:rsidRPr="00B46671">
        <w:rPr>
          <w:rFonts w:ascii="Times New Roman" w:hAnsi="Times New Roman"/>
          <w:bCs/>
          <w:sz w:val="24"/>
          <w:szCs w:val="24"/>
        </w:rPr>
        <w:t xml:space="preserve">w przypadku zadeklarowania w ofercie przetargowej w kryterium oceny ofert pojazdów spełniających normę emisji spalin EURO 6 </w:t>
      </w:r>
      <w:r w:rsidR="00A65CC1">
        <w:rPr>
          <w:rFonts w:ascii="Times New Roman" w:hAnsi="Times New Roman"/>
          <w:bCs/>
          <w:sz w:val="24"/>
          <w:szCs w:val="24"/>
        </w:rPr>
        <w:t>jednostka miejska/podmiot</w:t>
      </w:r>
      <w:r w:rsidRPr="00B46671">
        <w:rPr>
          <w:rFonts w:ascii="Times New Roman" w:hAnsi="Times New Roman"/>
          <w:bCs/>
          <w:sz w:val="24"/>
          <w:szCs w:val="24"/>
        </w:rPr>
        <w:t xml:space="preserve"> </w:t>
      </w:r>
      <w:r w:rsidRPr="00B94BFC">
        <w:rPr>
          <w:rFonts w:ascii="Times New Roman" w:hAnsi="Times New Roman"/>
          <w:bCs/>
          <w:sz w:val="24"/>
          <w:szCs w:val="24"/>
        </w:rPr>
        <w:t>(podmiot)</w:t>
      </w:r>
      <w:r w:rsidRPr="00B46671">
        <w:rPr>
          <w:rFonts w:ascii="Times New Roman" w:hAnsi="Times New Roman"/>
          <w:bCs/>
          <w:sz w:val="24"/>
          <w:szCs w:val="24"/>
        </w:rPr>
        <w:t xml:space="preserve"> naliczy każę umowną w wysokości 1 000,00 zł za każdy dzień, za każdy przypadek, używania pojazdu nie spełniającego normy emisji spalin EURO 6, zgodnie ze złożoną ofertą</w:t>
      </w:r>
      <w:r w:rsidRPr="001E6E44">
        <w:rPr>
          <w:rFonts w:ascii="Times New Roman" w:hAnsi="Times New Roman"/>
          <w:bCs/>
          <w:sz w:val="24"/>
          <w:szCs w:val="24"/>
        </w:rPr>
        <w:t>.</w:t>
      </w:r>
      <w:r w:rsidR="00E85F42" w:rsidRPr="001E6E44">
        <w:rPr>
          <w:rFonts w:ascii="Times New Roman" w:hAnsi="Times New Roman"/>
          <w:bCs/>
          <w:sz w:val="24"/>
          <w:szCs w:val="24"/>
        </w:rPr>
        <w:t xml:space="preserve"> </w:t>
      </w:r>
      <w:r w:rsidR="001E6E44" w:rsidRPr="001E6E44">
        <w:rPr>
          <w:rFonts w:ascii="Times New Roman" w:hAnsi="Times New Roman"/>
          <w:bCs/>
          <w:sz w:val="24"/>
          <w:szCs w:val="24"/>
        </w:rPr>
        <w:t>Kara będzie naliczana jako iloczyn liczby dni w których dany pojazd pomimo deklaracji w ofercie nie spełnia normy EURO 6 oraz wartości 1000,00 zł. Kara będzie naliczana dla każdego pojazdu osobno i następnie zostanie zsumowana.</w:t>
      </w:r>
    </w:p>
    <w:p w14:paraId="587118CC" w14:textId="121E93FA" w:rsidR="00DA2BF9" w:rsidRPr="00940E82" w:rsidRDefault="0058109A" w:rsidP="006E2136">
      <w:pPr>
        <w:pStyle w:val="Akapitzlist"/>
        <w:numPr>
          <w:ilvl w:val="2"/>
          <w:numId w:val="32"/>
        </w:numPr>
        <w:jc w:val="both"/>
        <w:rPr>
          <w:rFonts w:ascii="Times New Roman" w:hAnsi="Times New Roman"/>
          <w:bCs/>
          <w:sz w:val="24"/>
          <w:szCs w:val="24"/>
        </w:rPr>
      </w:pPr>
      <w:r w:rsidRPr="00B94BFC">
        <w:rPr>
          <w:rFonts w:ascii="Times New Roman" w:hAnsi="Times New Roman"/>
          <w:bCs/>
          <w:sz w:val="24"/>
          <w:szCs w:val="24"/>
        </w:rPr>
        <w:t xml:space="preserve">w wysokości </w:t>
      </w:r>
      <w:r w:rsidR="00AE79A0" w:rsidRPr="00B94BFC">
        <w:rPr>
          <w:rFonts w:ascii="Times New Roman" w:hAnsi="Times New Roman"/>
          <w:bCs/>
          <w:sz w:val="24"/>
          <w:szCs w:val="24"/>
        </w:rPr>
        <w:t>2</w:t>
      </w:r>
      <w:r w:rsidR="00FC74B3" w:rsidRPr="00B94BFC">
        <w:rPr>
          <w:rFonts w:ascii="Times New Roman" w:hAnsi="Times New Roman"/>
          <w:bCs/>
          <w:sz w:val="24"/>
          <w:szCs w:val="24"/>
        </w:rPr>
        <w:t>00,00 zł za każdy dzień</w:t>
      </w:r>
      <w:r w:rsidRPr="00B94BFC">
        <w:rPr>
          <w:rFonts w:ascii="Times New Roman" w:hAnsi="Times New Roman"/>
          <w:bCs/>
          <w:sz w:val="24"/>
          <w:szCs w:val="24"/>
        </w:rPr>
        <w:t xml:space="preserve"> </w:t>
      </w:r>
      <w:r w:rsidR="00D9206E" w:rsidRPr="00B94BFC">
        <w:rPr>
          <w:rFonts w:ascii="Times New Roman" w:hAnsi="Times New Roman"/>
          <w:bCs/>
          <w:sz w:val="24"/>
          <w:szCs w:val="24"/>
        </w:rPr>
        <w:t>opóźnienia</w:t>
      </w:r>
      <w:r w:rsidRPr="00B94BFC">
        <w:rPr>
          <w:rFonts w:ascii="Times New Roman" w:hAnsi="Times New Roman"/>
          <w:bCs/>
          <w:sz w:val="24"/>
          <w:szCs w:val="24"/>
        </w:rPr>
        <w:t xml:space="preserve"> w odbieraniu odpadów z </w:t>
      </w:r>
      <w:r w:rsidR="00A65CC1">
        <w:rPr>
          <w:rFonts w:ascii="Times New Roman" w:hAnsi="Times New Roman"/>
          <w:bCs/>
          <w:sz w:val="24"/>
          <w:szCs w:val="24"/>
        </w:rPr>
        <w:t>Jednostki miejskiej/podmiotu</w:t>
      </w:r>
      <w:r w:rsidR="00CC6418" w:rsidRPr="00B94BFC">
        <w:rPr>
          <w:rFonts w:ascii="Times New Roman" w:hAnsi="Times New Roman"/>
          <w:bCs/>
          <w:sz w:val="24"/>
          <w:szCs w:val="24"/>
        </w:rPr>
        <w:t xml:space="preserve"> </w:t>
      </w:r>
      <w:r w:rsidRPr="00B94BFC">
        <w:rPr>
          <w:rFonts w:ascii="Times New Roman" w:hAnsi="Times New Roman"/>
          <w:bCs/>
          <w:sz w:val="24"/>
          <w:szCs w:val="24"/>
        </w:rPr>
        <w:t>nieruchomości, w stosunku do termi</w:t>
      </w:r>
      <w:r w:rsidR="00940E82" w:rsidRPr="00B94BFC">
        <w:rPr>
          <w:rFonts w:ascii="Times New Roman" w:hAnsi="Times New Roman"/>
          <w:bCs/>
          <w:sz w:val="24"/>
          <w:szCs w:val="24"/>
        </w:rPr>
        <w:t>nów określonych w harmonogramie, o których mowa w § 11</w:t>
      </w:r>
      <w:r w:rsidR="009C2004" w:rsidRPr="00B94BFC">
        <w:rPr>
          <w:rFonts w:ascii="Times New Roman" w:hAnsi="Times New Roman"/>
          <w:bCs/>
          <w:sz w:val="24"/>
          <w:szCs w:val="24"/>
        </w:rPr>
        <w:t xml:space="preserve"> </w:t>
      </w:r>
      <w:r w:rsidRPr="00B94BFC">
        <w:rPr>
          <w:rFonts w:ascii="Times New Roman" w:hAnsi="Times New Roman"/>
          <w:bCs/>
          <w:sz w:val="24"/>
          <w:szCs w:val="24"/>
        </w:rPr>
        <w:t>niniejszej umowy</w:t>
      </w:r>
      <w:r w:rsidR="00B46671" w:rsidRPr="00B94BFC">
        <w:rPr>
          <w:rFonts w:ascii="Times New Roman" w:hAnsi="Times New Roman"/>
          <w:bCs/>
          <w:sz w:val="24"/>
          <w:szCs w:val="24"/>
        </w:rPr>
        <w:t xml:space="preserve"> (licząc każdą frakcję</w:t>
      </w:r>
      <w:r w:rsidR="00B46671" w:rsidRPr="00B46671">
        <w:rPr>
          <w:rFonts w:ascii="Times New Roman" w:hAnsi="Times New Roman"/>
          <w:bCs/>
          <w:sz w:val="24"/>
          <w:szCs w:val="24"/>
        </w:rPr>
        <w:t xml:space="preserve"> odpadów komunalnych oddzielnie</w:t>
      </w:r>
      <w:r w:rsidR="00B46671">
        <w:rPr>
          <w:rFonts w:ascii="Times New Roman" w:hAnsi="Times New Roman"/>
          <w:bCs/>
          <w:sz w:val="24"/>
          <w:szCs w:val="24"/>
        </w:rPr>
        <w:t>)</w:t>
      </w:r>
      <w:r w:rsidRPr="00B46671">
        <w:rPr>
          <w:rFonts w:ascii="Times New Roman" w:hAnsi="Times New Roman"/>
          <w:bCs/>
          <w:sz w:val="24"/>
          <w:szCs w:val="24"/>
        </w:rPr>
        <w:t>; kara będzi</w:t>
      </w:r>
      <w:r w:rsidR="00740799" w:rsidRPr="00B46671">
        <w:rPr>
          <w:rFonts w:ascii="Times New Roman" w:hAnsi="Times New Roman"/>
          <w:bCs/>
          <w:sz w:val="24"/>
          <w:szCs w:val="24"/>
        </w:rPr>
        <w:t>e</w:t>
      </w:r>
      <w:r w:rsidR="00740799" w:rsidRPr="00940E82">
        <w:rPr>
          <w:rFonts w:ascii="Times New Roman" w:hAnsi="Times New Roman"/>
          <w:bCs/>
          <w:sz w:val="24"/>
          <w:szCs w:val="24"/>
        </w:rPr>
        <w:t xml:space="preserve"> naliczana jako iloczyn kwoty 2</w:t>
      </w:r>
      <w:r w:rsidRPr="00940E82">
        <w:rPr>
          <w:rFonts w:ascii="Times New Roman" w:hAnsi="Times New Roman"/>
          <w:bCs/>
          <w:sz w:val="24"/>
          <w:szCs w:val="24"/>
        </w:rPr>
        <w:t xml:space="preserve">00,00 zł, ilości dni </w:t>
      </w:r>
      <w:r w:rsidR="00D9206E" w:rsidRPr="00940E82">
        <w:rPr>
          <w:rFonts w:ascii="Times New Roman" w:hAnsi="Times New Roman"/>
          <w:bCs/>
          <w:sz w:val="24"/>
          <w:szCs w:val="24"/>
        </w:rPr>
        <w:t xml:space="preserve">opóźnienia </w:t>
      </w:r>
      <w:r w:rsidRPr="00940E82">
        <w:rPr>
          <w:rFonts w:ascii="Times New Roman" w:hAnsi="Times New Roman"/>
          <w:bCs/>
          <w:sz w:val="24"/>
          <w:szCs w:val="24"/>
        </w:rPr>
        <w:t>w stosunku do</w:t>
      </w:r>
      <w:r w:rsidR="00940E82" w:rsidRPr="00940E82">
        <w:rPr>
          <w:rFonts w:ascii="Times New Roman" w:hAnsi="Times New Roman"/>
          <w:bCs/>
          <w:sz w:val="24"/>
          <w:szCs w:val="24"/>
        </w:rPr>
        <w:t xml:space="preserve"> terminu określonego w harmonogramie</w:t>
      </w:r>
      <w:r w:rsidR="00B94BFC" w:rsidRPr="00B94BFC">
        <w:rPr>
          <w:rFonts w:ascii="Times New Roman" w:hAnsi="Times New Roman"/>
          <w:bCs/>
          <w:sz w:val="24"/>
          <w:szCs w:val="24"/>
        </w:rPr>
        <w:t>.</w:t>
      </w:r>
    </w:p>
    <w:p w14:paraId="78E4F0B0" w14:textId="0B207795" w:rsidR="00DA2BF9" w:rsidRDefault="00042B17" w:rsidP="004564AB">
      <w:pPr>
        <w:pStyle w:val="Akapitzlist"/>
        <w:numPr>
          <w:ilvl w:val="2"/>
          <w:numId w:val="32"/>
        </w:numPr>
        <w:jc w:val="both"/>
        <w:rPr>
          <w:rFonts w:ascii="Times New Roman" w:hAnsi="Times New Roman"/>
          <w:bCs/>
          <w:sz w:val="24"/>
          <w:szCs w:val="24"/>
        </w:rPr>
      </w:pPr>
      <w:r w:rsidRPr="007E447F">
        <w:rPr>
          <w:rFonts w:ascii="Times New Roman" w:hAnsi="Times New Roman"/>
          <w:bCs/>
          <w:sz w:val="24"/>
          <w:szCs w:val="24"/>
        </w:rPr>
        <w:t>W wysokości 200</w:t>
      </w:r>
      <w:r w:rsidR="003C2431" w:rsidRPr="007E447F">
        <w:rPr>
          <w:rFonts w:ascii="Times New Roman" w:hAnsi="Times New Roman"/>
          <w:bCs/>
          <w:sz w:val="24"/>
          <w:szCs w:val="24"/>
        </w:rPr>
        <w:t>,00</w:t>
      </w:r>
      <w:r w:rsidRPr="007E447F">
        <w:rPr>
          <w:rFonts w:ascii="Times New Roman" w:hAnsi="Times New Roman"/>
          <w:bCs/>
          <w:sz w:val="24"/>
          <w:szCs w:val="24"/>
        </w:rPr>
        <w:t xml:space="preserve"> zł za każdy przypadek brak</w:t>
      </w:r>
      <w:r w:rsidR="00940E82" w:rsidRPr="007E447F">
        <w:rPr>
          <w:rFonts w:ascii="Times New Roman" w:hAnsi="Times New Roman"/>
          <w:bCs/>
          <w:sz w:val="24"/>
          <w:szCs w:val="24"/>
        </w:rPr>
        <w:t>u odbioru odpadów (zmieszanych,</w:t>
      </w:r>
      <w:r w:rsidRPr="007E447F">
        <w:rPr>
          <w:rFonts w:ascii="Times New Roman" w:hAnsi="Times New Roman"/>
          <w:bCs/>
          <w:sz w:val="24"/>
          <w:szCs w:val="24"/>
        </w:rPr>
        <w:t xml:space="preserve"> selekcji</w:t>
      </w:r>
      <w:r w:rsidR="00940E82" w:rsidRPr="007E447F">
        <w:rPr>
          <w:rFonts w:ascii="Times New Roman" w:hAnsi="Times New Roman"/>
          <w:bCs/>
          <w:sz w:val="24"/>
          <w:szCs w:val="24"/>
        </w:rPr>
        <w:t xml:space="preserve"> i worków</w:t>
      </w:r>
      <w:r w:rsidRPr="007E447F">
        <w:rPr>
          <w:rFonts w:ascii="Times New Roman" w:hAnsi="Times New Roman"/>
          <w:bCs/>
          <w:sz w:val="24"/>
          <w:szCs w:val="24"/>
        </w:rPr>
        <w:t xml:space="preserve">), który będzie wynikiem niedostosowania </w:t>
      </w:r>
      <w:r w:rsidR="003C2431" w:rsidRPr="007E447F">
        <w:rPr>
          <w:rFonts w:ascii="Times New Roman" w:hAnsi="Times New Roman"/>
          <w:bCs/>
          <w:sz w:val="24"/>
          <w:szCs w:val="24"/>
        </w:rPr>
        <w:t>godzin</w:t>
      </w:r>
      <w:r w:rsidRPr="007E447F">
        <w:rPr>
          <w:rFonts w:ascii="Times New Roman" w:hAnsi="Times New Roman"/>
          <w:bCs/>
          <w:sz w:val="24"/>
          <w:szCs w:val="24"/>
        </w:rPr>
        <w:t xml:space="preserve"> odbioru</w:t>
      </w:r>
      <w:r w:rsidR="00940E82" w:rsidRPr="007E447F">
        <w:rPr>
          <w:rFonts w:ascii="Times New Roman" w:hAnsi="Times New Roman"/>
          <w:bCs/>
          <w:sz w:val="24"/>
          <w:szCs w:val="24"/>
        </w:rPr>
        <w:t xml:space="preserve"> </w:t>
      </w:r>
      <w:r w:rsidR="00940E82" w:rsidRPr="00B94BFC">
        <w:rPr>
          <w:rFonts w:ascii="Times New Roman" w:hAnsi="Times New Roman"/>
          <w:bCs/>
          <w:sz w:val="24"/>
          <w:szCs w:val="24"/>
        </w:rPr>
        <w:t>odpadów</w:t>
      </w:r>
      <w:r w:rsidRPr="00B94BFC">
        <w:rPr>
          <w:rFonts w:ascii="Times New Roman" w:hAnsi="Times New Roman"/>
          <w:bCs/>
          <w:sz w:val="24"/>
          <w:szCs w:val="24"/>
        </w:rPr>
        <w:t xml:space="preserve"> do godzin pracy </w:t>
      </w:r>
      <w:r w:rsidR="00A65CC1">
        <w:rPr>
          <w:rFonts w:ascii="Times New Roman" w:hAnsi="Times New Roman"/>
          <w:bCs/>
          <w:sz w:val="24"/>
          <w:szCs w:val="24"/>
        </w:rPr>
        <w:t>jednostki miejskiej/podmiotu</w:t>
      </w:r>
      <w:r w:rsidR="0013605B">
        <w:rPr>
          <w:rFonts w:ascii="Times New Roman" w:hAnsi="Times New Roman"/>
          <w:bCs/>
          <w:sz w:val="24"/>
          <w:szCs w:val="24"/>
        </w:rPr>
        <w:t xml:space="preserve"> </w:t>
      </w:r>
      <w:r w:rsidR="00B94BFC" w:rsidRPr="00B94BFC">
        <w:rPr>
          <w:rFonts w:ascii="Times New Roman" w:hAnsi="Times New Roman"/>
          <w:bCs/>
          <w:sz w:val="24"/>
          <w:szCs w:val="24"/>
        </w:rPr>
        <w:t xml:space="preserve"> wskazanych w</w:t>
      </w:r>
      <w:r w:rsidR="00CC6418" w:rsidRPr="00B94BFC">
        <w:rPr>
          <w:rFonts w:ascii="Times New Roman" w:hAnsi="Times New Roman"/>
          <w:bCs/>
          <w:sz w:val="24"/>
          <w:szCs w:val="24"/>
        </w:rPr>
        <w:t xml:space="preserve"> </w:t>
      </w:r>
      <w:r w:rsidR="00940E82" w:rsidRPr="00B94BFC">
        <w:rPr>
          <w:rFonts w:ascii="Times New Roman" w:hAnsi="Times New Roman"/>
          <w:bCs/>
          <w:sz w:val="24"/>
          <w:szCs w:val="24"/>
        </w:rPr>
        <w:t>SIWZ</w:t>
      </w:r>
      <w:r w:rsidRPr="00B94BFC">
        <w:rPr>
          <w:rFonts w:ascii="Times New Roman" w:hAnsi="Times New Roman"/>
          <w:bCs/>
          <w:sz w:val="24"/>
          <w:szCs w:val="24"/>
        </w:rPr>
        <w:t>.</w:t>
      </w:r>
      <w:r w:rsidRPr="007E447F">
        <w:rPr>
          <w:rFonts w:ascii="Times New Roman" w:hAnsi="Times New Roman"/>
          <w:bCs/>
          <w:sz w:val="24"/>
          <w:szCs w:val="24"/>
        </w:rPr>
        <w:t xml:space="preserve"> </w:t>
      </w:r>
    </w:p>
    <w:p w14:paraId="39916D75" w14:textId="7894B2CB" w:rsidR="0006477E" w:rsidRPr="0006477E" w:rsidRDefault="0006477E" w:rsidP="0006477E">
      <w:pPr>
        <w:pStyle w:val="Akapitzlist"/>
        <w:numPr>
          <w:ilvl w:val="2"/>
          <w:numId w:val="32"/>
        </w:numPr>
        <w:jc w:val="both"/>
        <w:rPr>
          <w:rFonts w:ascii="Times New Roman" w:hAnsi="Times New Roman"/>
          <w:bCs/>
          <w:sz w:val="24"/>
          <w:szCs w:val="24"/>
        </w:rPr>
      </w:pPr>
      <w:r w:rsidRPr="0006477E">
        <w:rPr>
          <w:rFonts w:ascii="Times New Roman" w:hAnsi="Times New Roman"/>
          <w:bCs/>
          <w:sz w:val="24"/>
          <w:szCs w:val="24"/>
        </w:rPr>
        <w:t>w wysokości 500,00 zł za każdy pojemnik niedokładnie umyty, tj. nie oczyszczony ze wszystkich resztek odpadów przyklejonych do dna lub do boków pojemnika. Jednostka miejska (podmiot) przed nałożeniem kary wezwie Wykonawcę droga elektroniczną maile lub faxem do usunięcia naruszenia i wyznaczy termin jego usunięcia. W przypadku nie usunięcia naruszenia w wyznaczonym terminie, jednostka miejska (podmiot) naliczy karę</w:t>
      </w:r>
    </w:p>
    <w:p w14:paraId="6A695685" w14:textId="025451E0" w:rsidR="00D860B6" w:rsidRPr="00BE0BEC" w:rsidRDefault="00123D95" w:rsidP="006E2136">
      <w:pPr>
        <w:pStyle w:val="Akapitzlist"/>
        <w:numPr>
          <w:ilvl w:val="2"/>
          <w:numId w:val="32"/>
        </w:numPr>
        <w:jc w:val="both"/>
        <w:rPr>
          <w:rFonts w:ascii="Times New Roman" w:hAnsi="Times New Roman"/>
          <w:bCs/>
          <w:sz w:val="24"/>
          <w:szCs w:val="24"/>
        </w:rPr>
      </w:pPr>
      <w:r w:rsidRPr="00BE0BEC">
        <w:rPr>
          <w:rFonts w:ascii="Times New Roman" w:hAnsi="Times New Roman"/>
          <w:sz w:val="24"/>
        </w:rPr>
        <w:t xml:space="preserve">Wykonawca zapłaci </w:t>
      </w:r>
      <w:r w:rsidR="00B94BFC" w:rsidRPr="00BE0BEC">
        <w:rPr>
          <w:rFonts w:ascii="Times New Roman" w:hAnsi="Times New Roman"/>
          <w:sz w:val="24"/>
        </w:rPr>
        <w:t xml:space="preserve">Jednostce miejskiej </w:t>
      </w:r>
      <w:r w:rsidRPr="00BE0BEC">
        <w:rPr>
          <w:rFonts w:ascii="Times New Roman" w:hAnsi="Times New Roman"/>
          <w:sz w:val="24"/>
        </w:rPr>
        <w:t xml:space="preserve">kary umowne z tytułu niespełniania wymagań w zakresie zatrudnienia w wysokościach i na zasadach, które zostały opisane w </w:t>
      </w:r>
      <w:r w:rsidRPr="004564AB">
        <w:rPr>
          <w:rFonts w:ascii="Times New Roman" w:hAnsi="Times New Roman"/>
          <w:sz w:val="24"/>
        </w:rPr>
        <w:t xml:space="preserve">§ </w:t>
      </w:r>
      <w:r w:rsidR="009B7D7D">
        <w:rPr>
          <w:rFonts w:ascii="Times New Roman" w:hAnsi="Times New Roman"/>
          <w:sz w:val="24"/>
        </w:rPr>
        <w:t>19</w:t>
      </w:r>
      <w:r w:rsidRPr="004564AB">
        <w:rPr>
          <w:rFonts w:ascii="Times New Roman" w:hAnsi="Times New Roman"/>
          <w:sz w:val="24"/>
        </w:rPr>
        <w:t xml:space="preserve"> ust. 6 umowy.</w:t>
      </w:r>
    </w:p>
    <w:p w14:paraId="66291969" w14:textId="011DF60C" w:rsidR="003D4498" w:rsidRPr="00E85F42" w:rsidRDefault="003D4498" w:rsidP="0006477E">
      <w:pPr>
        <w:pStyle w:val="Akapitzlist"/>
        <w:numPr>
          <w:ilvl w:val="2"/>
          <w:numId w:val="32"/>
        </w:numPr>
        <w:jc w:val="both"/>
        <w:rPr>
          <w:rFonts w:ascii="Times New Roman" w:hAnsi="Times New Roman"/>
          <w:b/>
          <w:sz w:val="24"/>
          <w:szCs w:val="24"/>
        </w:rPr>
      </w:pPr>
      <w:r w:rsidRPr="00E85F42">
        <w:rPr>
          <w:rFonts w:ascii="Times New Roman" w:hAnsi="Times New Roman"/>
          <w:bCs/>
          <w:sz w:val="24"/>
          <w:szCs w:val="24"/>
        </w:rPr>
        <w:t xml:space="preserve">Wykonawca zapłaci </w:t>
      </w:r>
      <w:r w:rsidR="00CC6418" w:rsidRPr="00E85F42">
        <w:rPr>
          <w:rFonts w:ascii="Times New Roman" w:hAnsi="Times New Roman"/>
          <w:bCs/>
          <w:sz w:val="24"/>
          <w:szCs w:val="24"/>
        </w:rPr>
        <w:t xml:space="preserve">Jednostce miejskiej </w:t>
      </w:r>
      <w:r w:rsidRPr="00E85F42">
        <w:rPr>
          <w:rFonts w:ascii="Times New Roman" w:hAnsi="Times New Roman"/>
          <w:bCs/>
          <w:sz w:val="24"/>
          <w:szCs w:val="24"/>
        </w:rPr>
        <w:t>karę w wysokości 10% wartości</w:t>
      </w:r>
      <w:r w:rsidR="00B51404" w:rsidRPr="00E85F42">
        <w:rPr>
          <w:rFonts w:ascii="Times New Roman" w:hAnsi="Times New Roman"/>
          <w:bCs/>
          <w:sz w:val="24"/>
          <w:szCs w:val="24"/>
        </w:rPr>
        <w:t xml:space="preserve"> umowy określonej w § 1</w:t>
      </w:r>
      <w:r w:rsidR="000512BC" w:rsidRPr="00E85F42">
        <w:rPr>
          <w:rFonts w:ascii="Times New Roman" w:hAnsi="Times New Roman"/>
          <w:bCs/>
          <w:sz w:val="24"/>
          <w:szCs w:val="24"/>
        </w:rPr>
        <w:t>3</w:t>
      </w:r>
      <w:r w:rsidRPr="00E85F42">
        <w:rPr>
          <w:rFonts w:ascii="Times New Roman" w:hAnsi="Times New Roman"/>
          <w:bCs/>
          <w:sz w:val="24"/>
          <w:szCs w:val="24"/>
        </w:rPr>
        <w:t xml:space="preserve"> ust.</w:t>
      </w:r>
      <w:r w:rsidR="00CC6418" w:rsidRPr="00E85F42">
        <w:rPr>
          <w:rFonts w:ascii="Times New Roman" w:hAnsi="Times New Roman"/>
          <w:bCs/>
          <w:sz w:val="24"/>
          <w:szCs w:val="24"/>
        </w:rPr>
        <w:t xml:space="preserve"> 2</w:t>
      </w:r>
      <w:r w:rsidR="00BA3A5F" w:rsidRPr="00E85F42">
        <w:rPr>
          <w:rFonts w:ascii="Times New Roman" w:hAnsi="Times New Roman"/>
          <w:bCs/>
          <w:sz w:val="24"/>
          <w:szCs w:val="24"/>
        </w:rPr>
        <w:t xml:space="preserve"> umowy</w:t>
      </w:r>
      <w:r w:rsidRPr="00E85F42">
        <w:rPr>
          <w:rFonts w:ascii="Times New Roman" w:hAnsi="Times New Roman"/>
          <w:bCs/>
          <w:sz w:val="24"/>
          <w:szCs w:val="24"/>
        </w:rPr>
        <w:t xml:space="preserve">, za </w:t>
      </w:r>
      <w:r w:rsidR="000E0363" w:rsidRPr="00E85F42">
        <w:rPr>
          <w:rFonts w:ascii="Times New Roman" w:hAnsi="Times New Roman"/>
          <w:bCs/>
          <w:sz w:val="24"/>
          <w:szCs w:val="24"/>
        </w:rPr>
        <w:t>odstąpienie/wypowiedzenie (rozwiązanie)</w:t>
      </w:r>
      <w:r w:rsidRPr="00E85F42">
        <w:rPr>
          <w:rFonts w:ascii="Times New Roman" w:hAnsi="Times New Roman"/>
          <w:bCs/>
          <w:sz w:val="24"/>
          <w:szCs w:val="24"/>
        </w:rPr>
        <w:t xml:space="preserve"> </w:t>
      </w:r>
      <w:r w:rsidR="004174CA" w:rsidRPr="00E85F42">
        <w:rPr>
          <w:rFonts w:ascii="Times New Roman" w:hAnsi="Times New Roman"/>
          <w:bCs/>
          <w:sz w:val="24"/>
          <w:szCs w:val="24"/>
        </w:rPr>
        <w:t>umowy przez którąkolwiek ze S</w:t>
      </w:r>
      <w:r w:rsidRPr="00E85F42">
        <w:rPr>
          <w:rFonts w:ascii="Times New Roman" w:hAnsi="Times New Roman"/>
          <w:bCs/>
          <w:sz w:val="24"/>
          <w:szCs w:val="24"/>
        </w:rPr>
        <w:t>tron z przyczyn, za które odpowiada Wykonawca.</w:t>
      </w:r>
      <w:r w:rsidR="00AD714F" w:rsidRPr="00E85F42">
        <w:rPr>
          <w:rFonts w:ascii="Times New Roman" w:hAnsi="Times New Roman"/>
          <w:bCs/>
          <w:sz w:val="24"/>
          <w:szCs w:val="24"/>
        </w:rPr>
        <w:t xml:space="preserve"> </w:t>
      </w:r>
      <w:r w:rsidR="0006477E" w:rsidRPr="0006477E">
        <w:rPr>
          <w:rFonts w:ascii="Times New Roman" w:hAnsi="Times New Roman"/>
          <w:bCs/>
          <w:sz w:val="24"/>
          <w:szCs w:val="24"/>
        </w:rPr>
        <w:t>Rozwiązanie nie może nastąpić wcześniej niż w terminie 30 dni od dnia złożenia pisemnego oświadczenia o odstąpieniu/wypowiedzeniu (rozwiązaniu) umowy</w:t>
      </w:r>
      <w:r w:rsidR="0006477E">
        <w:rPr>
          <w:rFonts w:ascii="Times New Roman" w:hAnsi="Times New Roman"/>
          <w:bCs/>
          <w:sz w:val="24"/>
          <w:szCs w:val="24"/>
        </w:rPr>
        <w:t>.</w:t>
      </w:r>
    </w:p>
    <w:p w14:paraId="51C0BCF7" w14:textId="77777777" w:rsidR="005C23BE" w:rsidRPr="00BE0BEC" w:rsidRDefault="005C23BE" w:rsidP="006E2136">
      <w:pPr>
        <w:pStyle w:val="Akapitzlist"/>
        <w:numPr>
          <w:ilvl w:val="1"/>
          <w:numId w:val="32"/>
        </w:numPr>
        <w:jc w:val="both"/>
        <w:rPr>
          <w:rFonts w:ascii="Times New Roman" w:hAnsi="Times New Roman"/>
          <w:bCs/>
          <w:sz w:val="24"/>
          <w:szCs w:val="24"/>
        </w:rPr>
      </w:pPr>
      <w:r w:rsidRPr="00BE0BEC">
        <w:rPr>
          <w:rFonts w:ascii="Times New Roman" w:hAnsi="Times New Roman"/>
          <w:sz w:val="24"/>
          <w:szCs w:val="24"/>
        </w:rPr>
        <w:t>W przypadku otwarcia przez bank Wykonawcy rachunku VAT kary umowne będą potrącane z wartości netto faktury.</w:t>
      </w:r>
    </w:p>
    <w:p w14:paraId="6A1E382E" w14:textId="7917488B" w:rsidR="00A47E5F" w:rsidRDefault="00A47E5F" w:rsidP="006E2136">
      <w:pPr>
        <w:pStyle w:val="Akapitzlist"/>
        <w:numPr>
          <w:ilvl w:val="1"/>
          <w:numId w:val="32"/>
        </w:numPr>
        <w:ind w:left="567" w:hanging="567"/>
        <w:jc w:val="both"/>
        <w:rPr>
          <w:rFonts w:ascii="Times New Roman" w:hAnsi="Times New Roman"/>
          <w:bCs/>
          <w:sz w:val="24"/>
          <w:szCs w:val="24"/>
        </w:rPr>
      </w:pPr>
      <w:r w:rsidRPr="00BE0BEC">
        <w:rPr>
          <w:rFonts w:ascii="Times New Roman" w:hAnsi="Times New Roman"/>
          <w:bCs/>
          <w:sz w:val="24"/>
          <w:szCs w:val="24"/>
        </w:rPr>
        <w:t xml:space="preserve">Wykonawca upoważnia </w:t>
      </w:r>
      <w:r w:rsidR="0013605B" w:rsidRPr="00BE0BEC">
        <w:rPr>
          <w:rFonts w:ascii="Times New Roman" w:hAnsi="Times New Roman"/>
          <w:bCs/>
          <w:sz w:val="24"/>
          <w:szCs w:val="24"/>
        </w:rPr>
        <w:t>jednostkę</w:t>
      </w:r>
      <w:r w:rsidR="00A65CC1" w:rsidRPr="00BE0BEC">
        <w:rPr>
          <w:rFonts w:ascii="Times New Roman" w:hAnsi="Times New Roman"/>
          <w:bCs/>
          <w:sz w:val="24"/>
          <w:szCs w:val="24"/>
        </w:rPr>
        <w:t xml:space="preserve"> miejską/podmiot</w:t>
      </w:r>
      <w:r w:rsidRPr="00BE0BEC">
        <w:rPr>
          <w:rFonts w:ascii="Times New Roman" w:hAnsi="Times New Roman"/>
          <w:bCs/>
          <w:sz w:val="24"/>
          <w:szCs w:val="24"/>
        </w:rPr>
        <w:t xml:space="preserve"> do potrącenia należnych kar z </w:t>
      </w:r>
      <w:r w:rsidR="0013605B" w:rsidRPr="00BE0BEC">
        <w:rPr>
          <w:rFonts w:ascii="Times New Roman" w:hAnsi="Times New Roman"/>
          <w:bCs/>
          <w:sz w:val="24"/>
          <w:szCs w:val="24"/>
        </w:rPr>
        <w:t>przedłożonej do zapłaty faktury</w:t>
      </w:r>
      <w:r w:rsidRPr="00BE0BEC">
        <w:rPr>
          <w:rFonts w:ascii="Times New Roman" w:hAnsi="Times New Roman"/>
          <w:bCs/>
          <w:sz w:val="24"/>
          <w:szCs w:val="24"/>
        </w:rPr>
        <w:t xml:space="preserve">. W przypadku braku pokrycia nałożonych kar w kwocie pozostałej do zapłaty, Wykonawca zobowiązany jest do uregulowania kary lub jej niepotrąconej części w terminie </w:t>
      </w:r>
      <w:r w:rsidR="00CC6418" w:rsidRPr="00BE0BEC">
        <w:rPr>
          <w:rFonts w:ascii="Times New Roman" w:hAnsi="Times New Roman"/>
          <w:bCs/>
          <w:sz w:val="24"/>
          <w:szCs w:val="24"/>
        </w:rPr>
        <w:t xml:space="preserve">do </w:t>
      </w:r>
      <w:r w:rsidRPr="00BE0BEC">
        <w:rPr>
          <w:rFonts w:ascii="Times New Roman" w:hAnsi="Times New Roman"/>
          <w:bCs/>
          <w:sz w:val="24"/>
          <w:szCs w:val="24"/>
        </w:rPr>
        <w:t>14 dni od dnia nałożenia.</w:t>
      </w:r>
    </w:p>
    <w:p w14:paraId="0D46F4AF" w14:textId="26B2D2B2" w:rsidR="001E6E44" w:rsidRPr="00BE0BEC" w:rsidRDefault="00143297" w:rsidP="006E2136">
      <w:pPr>
        <w:pStyle w:val="Akapitzlist"/>
        <w:numPr>
          <w:ilvl w:val="1"/>
          <w:numId w:val="32"/>
        </w:numPr>
        <w:ind w:left="567" w:hanging="567"/>
        <w:jc w:val="both"/>
        <w:rPr>
          <w:rFonts w:ascii="Times New Roman" w:hAnsi="Times New Roman"/>
          <w:bCs/>
          <w:sz w:val="24"/>
          <w:szCs w:val="24"/>
        </w:rPr>
      </w:pPr>
      <w:r>
        <w:rPr>
          <w:rFonts w:ascii="Times New Roman" w:hAnsi="Times New Roman"/>
          <w:bCs/>
          <w:sz w:val="24"/>
          <w:szCs w:val="24"/>
        </w:rPr>
        <w:lastRenderedPageBreak/>
        <w:t xml:space="preserve"> „O</w:t>
      </w:r>
      <w:r w:rsidR="001E6E44">
        <w:rPr>
          <w:rFonts w:ascii="Times New Roman" w:hAnsi="Times New Roman"/>
          <w:bCs/>
          <w:sz w:val="24"/>
          <w:szCs w:val="24"/>
        </w:rPr>
        <w:t xml:space="preserve">późnienie” </w:t>
      </w:r>
      <w:r>
        <w:rPr>
          <w:rFonts w:ascii="Times New Roman" w:hAnsi="Times New Roman"/>
          <w:bCs/>
          <w:sz w:val="24"/>
          <w:szCs w:val="24"/>
        </w:rPr>
        <w:t xml:space="preserve">, jako podstawa do naliczenia kar umownych wskazana w § 15 umowy </w:t>
      </w:r>
      <w:r w:rsidR="001E6E44">
        <w:rPr>
          <w:rFonts w:ascii="Times New Roman" w:hAnsi="Times New Roman"/>
          <w:bCs/>
          <w:sz w:val="24"/>
          <w:szCs w:val="24"/>
        </w:rPr>
        <w:t>obowiązuję do dni</w:t>
      </w:r>
      <w:r>
        <w:rPr>
          <w:rFonts w:ascii="Times New Roman" w:hAnsi="Times New Roman"/>
          <w:bCs/>
          <w:sz w:val="24"/>
          <w:szCs w:val="24"/>
        </w:rPr>
        <w:t>a 31.12.2020 r. Po tym terminie „opóźnienie”</w:t>
      </w:r>
      <w:bookmarkStart w:id="0" w:name="_GoBack"/>
      <w:bookmarkEnd w:id="0"/>
      <w:r>
        <w:rPr>
          <w:rFonts w:ascii="Times New Roman" w:hAnsi="Times New Roman"/>
          <w:bCs/>
          <w:sz w:val="24"/>
          <w:szCs w:val="24"/>
        </w:rPr>
        <w:t xml:space="preserve"> </w:t>
      </w:r>
      <w:r w:rsidR="001E6E44">
        <w:rPr>
          <w:rFonts w:ascii="Times New Roman" w:hAnsi="Times New Roman"/>
          <w:bCs/>
          <w:sz w:val="24"/>
          <w:szCs w:val="24"/>
        </w:rPr>
        <w:t xml:space="preserve">zostaje zastąpione </w:t>
      </w:r>
      <w:r>
        <w:rPr>
          <w:rFonts w:ascii="Times New Roman" w:hAnsi="Times New Roman"/>
          <w:bCs/>
          <w:sz w:val="24"/>
          <w:szCs w:val="24"/>
        </w:rPr>
        <w:t xml:space="preserve">wyrazem </w:t>
      </w:r>
      <w:r w:rsidR="001E6E44">
        <w:rPr>
          <w:rFonts w:ascii="Times New Roman" w:hAnsi="Times New Roman"/>
          <w:bCs/>
          <w:sz w:val="24"/>
          <w:szCs w:val="24"/>
        </w:rPr>
        <w:t>„zwłoka”</w:t>
      </w:r>
      <w:r>
        <w:rPr>
          <w:rFonts w:ascii="Times New Roman" w:hAnsi="Times New Roman"/>
          <w:bCs/>
          <w:sz w:val="24"/>
          <w:szCs w:val="24"/>
        </w:rPr>
        <w:t xml:space="preserve"> </w:t>
      </w:r>
      <w:r w:rsidR="009B7D7D">
        <w:rPr>
          <w:rFonts w:ascii="Times New Roman" w:hAnsi="Times New Roman"/>
          <w:bCs/>
          <w:sz w:val="24"/>
          <w:szCs w:val="24"/>
        </w:rPr>
        <w:t>.</w:t>
      </w:r>
    </w:p>
    <w:p w14:paraId="245E1E7F" w14:textId="77777777" w:rsidR="00A47E5F" w:rsidRPr="00BE0BEC" w:rsidRDefault="00A47E5F" w:rsidP="005B6EFB">
      <w:pPr>
        <w:jc w:val="center"/>
        <w:rPr>
          <w:rFonts w:ascii="Times New Roman" w:hAnsi="Times New Roman"/>
          <w:bCs/>
          <w:sz w:val="24"/>
          <w:szCs w:val="24"/>
        </w:rPr>
      </w:pPr>
    </w:p>
    <w:p w14:paraId="49C4A330" w14:textId="059424D9" w:rsidR="00A47E5F" w:rsidRPr="00BE0BEC" w:rsidRDefault="00242FEE" w:rsidP="00257D9D">
      <w:pPr>
        <w:jc w:val="center"/>
        <w:rPr>
          <w:rFonts w:ascii="Times New Roman" w:hAnsi="Times New Roman"/>
          <w:b/>
          <w:bCs/>
          <w:sz w:val="24"/>
          <w:szCs w:val="24"/>
        </w:rPr>
      </w:pPr>
      <w:r w:rsidRPr="004564AB">
        <w:rPr>
          <w:rFonts w:ascii="Times New Roman" w:hAnsi="Times New Roman"/>
          <w:b/>
          <w:bCs/>
          <w:sz w:val="24"/>
          <w:szCs w:val="24"/>
        </w:rPr>
        <w:t xml:space="preserve">§ </w:t>
      </w:r>
      <w:r w:rsidR="0016132A" w:rsidRPr="004564AB">
        <w:rPr>
          <w:rFonts w:ascii="Times New Roman" w:hAnsi="Times New Roman"/>
          <w:b/>
          <w:bCs/>
          <w:sz w:val="24"/>
          <w:szCs w:val="24"/>
        </w:rPr>
        <w:t>1</w:t>
      </w:r>
      <w:r w:rsidR="00254A60">
        <w:rPr>
          <w:rFonts w:ascii="Times New Roman" w:hAnsi="Times New Roman"/>
          <w:b/>
          <w:bCs/>
          <w:sz w:val="24"/>
          <w:szCs w:val="24"/>
        </w:rPr>
        <w:t>6</w:t>
      </w:r>
    </w:p>
    <w:p w14:paraId="17B532FE" w14:textId="77777777" w:rsidR="003136BA" w:rsidRPr="00BE0BEC" w:rsidRDefault="00A47E5F" w:rsidP="003136BA">
      <w:pPr>
        <w:jc w:val="center"/>
        <w:rPr>
          <w:rFonts w:ascii="Times New Roman" w:hAnsi="Times New Roman"/>
          <w:b/>
          <w:bCs/>
          <w:sz w:val="24"/>
          <w:szCs w:val="24"/>
        </w:rPr>
      </w:pPr>
      <w:r w:rsidRPr="00BE0BEC">
        <w:rPr>
          <w:rFonts w:ascii="Times New Roman" w:hAnsi="Times New Roman"/>
          <w:b/>
          <w:bCs/>
          <w:sz w:val="24"/>
          <w:szCs w:val="24"/>
        </w:rPr>
        <w:t>Podwykonawcy</w:t>
      </w:r>
    </w:p>
    <w:p w14:paraId="1D7209DA" w14:textId="77777777" w:rsidR="000706DB" w:rsidRPr="00BE0BEC" w:rsidRDefault="000706DB" w:rsidP="006E2136">
      <w:pPr>
        <w:numPr>
          <w:ilvl w:val="0"/>
          <w:numId w:val="20"/>
        </w:numPr>
        <w:suppressAutoHyphens/>
        <w:jc w:val="both"/>
        <w:rPr>
          <w:rFonts w:ascii="Times New Roman" w:hAnsi="Times New Roman"/>
          <w:sz w:val="24"/>
          <w:szCs w:val="24"/>
        </w:rPr>
      </w:pPr>
      <w:r w:rsidRPr="00BE0BEC">
        <w:rPr>
          <w:rFonts w:ascii="Times New Roman" w:hAnsi="Times New Roman"/>
          <w:sz w:val="24"/>
          <w:szCs w:val="24"/>
        </w:rPr>
        <w:t>Bez pisemnej zgody Zamawiającego Wykonawca nie może powierzyć wykonania przedmiotu umowy innym osobom</w:t>
      </w:r>
      <w:r w:rsidR="002F0FCE" w:rsidRPr="00BE0BEC">
        <w:rPr>
          <w:rFonts w:ascii="Times New Roman" w:hAnsi="Times New Roman"/>
          <w:sz w:val="24"/>
          <w:szCs w:val="24"/>
        </w:rPr>
        <w:t>/podmiotom</w:t>
      </w:r>
      <w:r w:rsidRPr="00BE0BEC">
        <w:rPr>
          <w:rFonts w:ascii="Times New Roman" w:hAnsi="Times New Roman"/>
          <w:sz w:val="24"/>
          <w:szCs w:val="24"/>
        </w:rPr>
        <w:t>.</w:t>
      </w:r>
    </w:p>
    <w:p w14:paraId="3AF09FED" w14:textId="77777777" w:rsidR="000706DB" w:rsidRPr="00BE0BEC" w:rsidRDefault="000706DB" w:rsidP="006E2136">
      <w:pPr>
        <w:numPr>
          <w:ilvl w:val="0"/>
          <w:numId w:val="20"/>
        </w:numPr>
        <w:suppressAutoHyphens/>
        <w:jc w:val="both"/>
        <w:rPr>
          <w:rFonts w:ascii="Times New Roman" w:hAnsi="Times New Roman"/>
          <w:sz w:val="24"/>
          <w:szCs w:val="24"/>
        </w:rPr>
      </w:pPr>
      <w:r w:rsidRPr="00BE0BEC">
        <w:rPr>
          <w:rFonts w:ascii="Times New Roman" w:hAnsi="Times New Roman"/>
          <w:sz w:val="24"/>
          <w:szCs w:val="24"/>
        </w:rPr>
        <w:t>Zakres zamówienia, który Wykonawca będzie wykonywał za pomocą podwykonawców:</w:t>
      </w:r>
    </w:p>
    <w:p w14:paraId="3C3415A0" w14:textId="76C9D797" w:rsidR="000706DB" w:rsidRPr="00BE0BEC" w:rsidRDefault="003A7DBC" w:rsidP="006E2136">
      <w:pPr>
        <w:pStyle w:val="Akapitzlist"/>
        <w:numPr>
          <w:ilvl w:val="1"/>
          <w:numId w:val="20"/>
        </w:numPr>
        <w:jc w:val="both"/>
        <w:rPr>
          <w:rFonts w:ascii="Times New Roman" w:hAnsi="Times New Roman"/>
          <w:sz w:val="24"/>
          <w:szCs w:val="24"/>
        </w:rPr>
      </w:pPr>
      <w:r w:rsidRPr="00BE0BEC">
        <w:rPr>
          <w:rFonts w:ascii="Times New Roman" w:hAnsi="Times New Roman"/>
          <w:sz w:val="24"/>
          <w:szCs w:val="24"/>
        </w:rPr>
        <w:t>………………………………………..</w:t>
      </w:r>
      <w:r w:rsidR="00EA6258" w:rsidRPr="00BE0BEC">
        <w:rPr>
          <w:rFonts w:ascii="Times New Roman" w:hAnsi="Times New Roman"/>
          <w:sz w:val="24"/>
          <w:szCs w:val="24"/>
        </w:rPr>
        <w:t>.</w:t>
      </w:r>
    </w:p>
    <w:p w14:paraId="352E5C63" w14:textId="77777777" w:rsidR="000706DB" w:rsidRPr="00BE0BEC" w:rsidRDefault="000706DB" w:rsidP="006E2136">
      <w:pPr>
        <w:pStyle w:val="numera"/>
        <w:numPr>
          <w:ilvl w:val="0"/>
          <w:numId w:val="20"/>
        </w:numPr>
        <w:spacing w:after="0"/>
        <w:jc w:val="both"/>
        <w:rPr>
          <w:rFonts w:ascii="Times New Roman" w:hAnsi="Times New Roman" w:cs="Times New Roman"/>
          <w:color w:val="auto"/>
          <w:sz w:val="24"/>
          <w:szCs w:val="24"/>
        </w:rPr>
      </w:pPr>
      <w:r w:rsidRPr="00BE0BEC">
        <w:rPr>
          <w:rFonts w:ascii="Times New Roman" w:hAnsi="Times New Roman" w:cs="Times New Roman"/>
          <w:color w:val="auto"/>
          <w:sz w:val="24"/>
          <w:szCs w:val="24"/>
        </w:rPr>
        <w:t xml:space="preserve">Zlecenie wykonania części </w:t>
      </w:r>
      <w:r w:rsidR="002F0FCE" w:rsidRPr="00BE0BEC">
        <w:rPr>
          <w:rFonts w:ascii="Times New Roman" w:hAnsi="Times New Roman" w:cs="Times New Roman"/>
          <w:color w:val="auto"/>
          <w:sz w:val="24"/>
          <w:szCs w:val="24"/>
        </w:rPr>
        <w:t>przedmiotu umowy</w:t>
      </w:r>
      <w:r w:rsidRPr="00BE0BEC">
        <w:rPr>
          <w:rFonts w:ascii="Times New Roman" w:hAnsi="Times New Roman" w:cs="Times New Roman"/>
          <w:color w:val="auto"/>
          <w:sz w:val="24"/>
          <w:szCs w:val="24"/>
        </w:rPr>
        <w:t xml:space="preserve"> podwykonawcom nie zmienia zobowiązań Wykonawcy wobec Zamawiającego za wykonanie tej części zamówienia.</w:t>
      </w:r>
    </w:p>
    <w:p w14:paraId="4E9B23D2" w14:textId="77777777" w:rsidR="000706DB" w:rsidRPr="00BE0BEC" w:rsidRDefault="000706DB" w:rsidP="006E2136">
      <w:pPr>
        <w:numPr>
          <w:ilvl w:val="0"/>
          <w:numId w:val="20"/>
        </w:numPr>
        <w:jc w:val="both"/>
        <w:rPr>
          <w:rFonts w:ascii="Times New Roman" w:hAnsi="Times New Roman"/>
          <w:bCs/>
          <w:sz w:val="24"/>
          <w:szCs w:val="24"/>
        </w:rPr>
      </w:pPr>
      <w:r w:rsidRPr="00BE0BEC">
        <w:rPr>
          <w:rFonts w:ascii="Times New Roman" w:hAnsi="Times New Roman"/>
          <w:bCs/>
          <w:sz w:val="24"/>
          <w:szCs w:val="24"/>
        </w:rPr>
        <w:t>Wykonawca ponosi wobec Zamawiającego pełną odpowiedzialność za przedmiot umowy, który wykonuje przy pomocy Podwykonawców.</w:t>
      </w:r>
    </w:p>
    <w:p w14:paraId="30BA11AC" w14:textId="77777777" w:rsidR="000706DB" w:rsidRPr="00BE0BEC" w:rsidRDefault="000706DB" w:rsidP="006E2136">
      <w:pPr>
        <w:numPr>
          <w:ilvl w:val="0"/>
          <w:numId w:val="20"/>
        </w:numPr>
        <w:jc w:val="both"/>
        <w:rPr>
          <w:rFonts w:ascii="Times New Roman" w:hAnsi="Times New Roman"/>
          <w:bCs/>
          <w:sz w:val="24"/>
          <w:szCs w:val="24"/>
        </w:rPr>
      </w:pPr>
      <w:r w:rsidRPr="00BE0BEC">
        <w:rPr>
          <w:rFonts w:ascii="Times New Roman" w:hAnsi="Times New Roman"/>
          <w:bCs/>
          <w:sz w:val="24"/>
          <w:szCs w:val="24"/>
        </w:rPr>
        <w:t>Umowy z Podwykonawcami nie zwalniają Wykonawcy z żadnego zobowiązania lub odpowiedzialności wynikającej z niniejszej umowy. Odpowiedzialność Wykonawcy za zaniedbania i uchybienia dokonane przez pracowników Podwykonawcy jest taka sama jakby tych zaniedbań lub uchybień dopuścili się pracownicy Wykonawcy.</w:t>
      </w:r>
    </w:p>
    <w:p w14:paraId="6D44B9EA" w14:textId="77777777" w:rsidR="000706DB" w:rsidRPr="00BE0BEC" w:rsidRDefault="000706DB" w:rsidP="006E2136">
      <w:pPr>
        <w:pStyle w:val="numera"/>
        <w:numPr>
          <w:ilvl w:val="0"/>
          <w:numId w:val="20"/>
        </w:numPr>
        <w:spacing w:after="0"/>
        <w:jc w:val="both"/>
        <w:rPr>
          <w:rFonts w:ascii="Times New Roman" w:hAnsi="Times New Roman" w:cs="Times New Roman"/>
          <w:color w:val="auto"/>
          <w:sz w:val="24"/>
          <w:szCs w:val="24"/>
        </w:rPr>
      </w:pPr>
      <w:r w:rsidRPr="00BE0BEC">
        <w:rPr>
          <w:rFonts w:ascii="Times New Roman" w:hAnsi="Times New Roman" w:cs="Times New Roman"/>
          <w:color w:val="auto"/>
          <w:sz w:val="24"/>
          <w:szCs w:val="24"/>
        </w:rPr>
        <w:t>Wykonawca jest odpowiedzialny za działania, zaniechanie działań, uchybienia i zaniedbania dostawców oraz podwykonawców i ich pracowników (działania zawinione i niezawinione), w takim stopniu, jakby to były działania, względnie uchybienia jego własne.</w:t>
      </w:r>
    </w:p>
    <w:p w14:paraId="009D3C53" w14:textId="77777777" w:rsidR="000706DB" w:rsidRPr="00BE0BEC" w:rsidRDefault="000706DB" w:rsidP="006E2136">
      <w:pPr>
        <w:pStyle w:val="numera"/>
        <w:numPr>
          <w:ilvl w:val="0"/>
          <w:numId w:val="20"/>
        </w:numPr>
        <w:spacing w:after="0"/>
        <w:jc w:val="both"/>
        <w:rPr>
          <w:rFonts w:ascii="Times New Roman" w:hAnsi="Times New Roman" w:cs="Times New Roman"/>
          <w:color w:val="auto"/>
          <w:sz w:val="24"/>
          <w:szCs w:val="24"/>
        </w:rPr>
      </w:pPr>
      <w:r w:rsidRPr="00BE0BEC">
        <w:rPr>
          <w:rFonts w:ascii="Times New Roman" w:hAnsi="Times New Roman" w:cs="Times New Roman"/>
          <w:color w:val="auto"/>
          <w:sz w:val="24"/>
          <w:szCs w:val="24"/>
        </w:rPr>
        <w:t>Na zadania wykonane przez podwykonawców gwarancji i rękojmi udziela Wykonawca.</w:t>
      </w:r>
    </w:p>
    <w:p w14:paraId="2B1FE870" w14:textId="77777777" w:rsidR="00A47E5F" w:rsidRPr="00BE0BEC" w:rsidRDefault="00A47E5F" w:rsidP="00F87473">
      <w:pPr>
        <w:jc w:val="both"/>
        <w:rPr>
          <w:rFonts w:ascii="Times New Roman" w:hAnsi="Times New Roman"/>
          <w:sz w:val="24"/>
          <w:szCs w:val="24"/>
        </w:rPr>
      </w:pPr>
    </w:p>
    <w:p w14:paraId="0224D195" w14:textId="4C21EB3A" w:rsidR="00A47E5F" w:rsidRPr="00BE0BEC" w:rsidRDefault="00A47E5F" w:rsidP="00B87C5C">
      <w:pPr>
        <w:jc w:val="center"/>
        <w:rPr>
          <w:rFonts w:ascii="Times New Roman" w:hAnsi="Times New Roman"/>
          <w:b/>
          <w:sz w:val="24"/>
          <w:szCs w:val="24"/>
        </w:rPr>
      </w:pPr>
      <w:r w:rsidRPr="004564AB">
        <w:rPr>
          <w:rFonts w:ascii="Times New Roman" w:hAnsi="Times New Roman"/>
          <w:b/>
          <w:sz w:val="24"/>
          <w:szCs w:val="24"/>
        </w:rPr>
        <w:t xml:space="preserve">§ </w:t>
      </w:r>
      <w:r w:rsidR="002D6616" w:rsidRPr="004564AB">
        <w:rPr>
          <w:rFonts w:ascii="Times New Roman" w:hAnsi="Times New Roman"/>
          <w:b/>
          <w:sz w:val="24"/>
          <w:szCs w:val="24"/>
        </w:rPr>
        <w:t>1</w:t>
      </w:r>
      <w:r w:rsidR="00254A60">
        <w:rPr>
          <w:rFonts w:ascii="Times New Roman" w:hAnsi="Times New Roman"/>
          <w:b/>
          <w:sz w:val="24"/>
          <w:szCs w:val="24"/>
        </w:rPr>
        <w:t>7</w:t>
      </w:r>
    </w:p>
    <w:p w14:paraId="5988E548" w14:textId="77777777" w:rsidR="003136BA" w:rsidRPr="00BE0BEC" w:rsidRDefault="00A47E5F" w:rsidP="003136BA">
      <w:pPr>
        <w:jc w:val="center"/>
        <w:rPr>
          <w:rFonts w:ascii="Times New Roman" w:hAnsi="Times New Roman"/>
          <w:b/>
          <w:sz w:val="24"/>
        </w:rPr>
      </w:pPr>
      <w:r w:rsidRPr="00BE0BEC">
        <w:rPr>
          <w:rFonts w:ascii="Times New Roman" w:hAnsi="Times New Roman"/>
          <w:b/>
          <w:sz w:val="24"/>
        </w:rPr>
        <w:t>Cesja praw i obowiązków</w:t>
      </w:r>
    </w:p>
    <w:p w14:paraId="73D0DA6D" w14:textId="77777777" w:rsidR="00A47E5F" w:rsidRPr="00BE0BEC" w:rsidRDefault="00A47E5F" w:rsidP="00B87C5C">
      <w:pPr>
        <w:jc w:val="both"/>
        <w:rPr>
          <w:rFonts w:ascii="Times New Roman" w:hAnsi="Times New Roman"/>
          <w:sz w:val="24"/>
          <w:szCs w:val="24"/>
        </w:rPr>
      </w:pPr>
      <w:r w:rsidRPr="00BE0BEC">
        <w:rPr>
          <w:rFonts w:ascii="Times New Roman" w:hAnsi="Times New Roman"/>
          <w:sz w:val="24"/>
        </w:rPr>
        <w:t>Strony wprowadzają bezwzględny zakaz przelewu wierzytelności (art. 509 k.c. i nast.) wynikających z niniejszej umowy (w tym odsetek) na osoby trzecie</w:t>
      </w:r>
      <w:r w:rsidRPr="00BE0BEC">
        <w:rPr>
          <w:rFonts w:ascii="Times New Roman" w:hAnsi="Times New Roman"/>
          <w:sz w:val="24"/>
          <w:szCs w:val="24"/>
        </w:rPr>
        <w:t>.</w:t>
      </w:r>
    </w:p>
    <w:p w14:paraId="2E5889E6" w14:textId="77777777" w:rsidR="00A47E5F" w:rsidRPr="00BE0BEC" w:rsidRDefault="00A47E5F" w:rsidP="00B87C5C">
      <w:pPr>
        <w:jc w:val="both"/>
        <w:rPr>
          <w:rFonts w:ascii="Times New Roman" w:hAnsi="Times New Roman"/>
          <w:sz w:val="24"/>
        </w:rPr>
      </w:pPr>
    </w:p>
    <w:p w14:paraId="15AF119A" w14:textId="48CAD665" w:rsidR="00A47E5F" w:rsidRPr="00BE0BEC" w:rsidRDefault="002D6616" w:rsidP="002A43FE">
      <w:pPr>
        <w:jc w:val="center"/>
        <w:rPr>
          <w:rFonts w:ascii="Times New Roman" w:hAnsi="Times New Roman"/>
          <w:b/>
          <w:sz w:val="24"/>
          <w:szCs w:val="24"/>
        </w:rPr>
      </w:pPr>
      <w:r w:rsidRPr="004564AB">
        <w:rPr>
          <w:rFonts w:ascii="Times New Roman" w:hAnsi="Times New Roman"/>
          <w:b/>
          <w:sz w:val="24"/>
          <w:szCs w:val="24"/>
        </w:rPr>
        <w:t>§ 1</w:t>
      </w:r>
      <w:r w:rsidR="00254A60">
        <w:rPr>
          <w:rFonts w:ascii="Times New Roman" w:hAnsi="Times New Roman"/>
          <w:b/>
          <w:sz w:val="24"/>
          <w:szCs w:val="24"/>
        </w:rPr>
        <w:t>8</w:t>
      </w:r>
    </w:p>
    <w:p w14:paraId="7842FAA3" w14:textId="77777777" w:rsidR="003136BA" w:rsidRPr="00BE0BEC" w:rsidRDefault="00A47E5F" w:rsidP="003136BA">
      <w:pPr>
        <w:jc w:val="center"/>
        <w:rPr>
          <w:rFonts w:ascii="Times New Roman" w:hAnsi="Times New Roman"/>
          <w:b/>
          <w:sz w:val="24"/>
          <w:szCs w:val="24"/>
        </w:rPr>
      </w:pPr>
      <w:r w:rsidRPr="00BE0BEC">
        <w:rPr>
          <w:rFonts w:ascii="Times New Roman" w:hAnsi="Times New Roman"/>
          <w:b/>
          <w:sz w:val="24"/>
          <w:szCs w:val="24"/>
        </w:rPr>
        <w:t>Przedstawiciele Stron</w:t>
      </w:r>
    </w:p>
    <w:p w14:paraId="3C963A2C" w14:textId="77777777" w:rsidR="00A47E5F" w:rsidRPr="00BE0BEC" w:rsidRDefault="00A47E5F" w:rsidP="006E2136">
      <w:pPr>
        <w:pStyle w:val="Akapitzlist"/>
        <w:numPr>
          <w:ilvl w:val="0"/>
          <w:numId w:val="17"/>
        </w:numPr>
        <w:ind w:left="426"/>
        <w:jc w:val="both"/>
        <w:rPr>
          <w:rFonts w:ascii="Times New Roman" w:hAnsi="Times New Roman"/>
          <w:bCs/>
          <w:sz w:val="24"/>
          <w:szCs w:val="24"/>
        </w:rPr>
      </w:pPr>
      <w:r w:rsidRPr="00BE0BEC">
        <w:rPr>
          <w:rFonts w:ascii="Times New Roman" w:hAnsi="Times New Roman"/>
          <w:bCs/>
          <w:sz w:val="24"/>
          <w:szCs w:val="24"/>
        </w:rPr>
        <w:t xml:space="preserve">Strony </w:t>
      </w:r>
      <w:r w:rsidRPr="00BE0BEC">
        <w:rPr>
          <w:rFonts w:ascii="Times New Roman" w:hAnsi="Times New Roman"/>
          <w:sz w:val="24"/>
        </w:rPr>
        <w:t xml:space="preserve">ustanawiają </w:t>
      </w:r>
      <w:r w:rsidR="00BC2679" w:rsidRPr="00BE0BEC">
        <w:rPr>
          <w:rFonts w:ascii="Times New Roman" w:hAnsi="Times New Roman"/>
          <w:sz w:val="24"/>
        </w:rPr>
        <w:t>przedstawicieli umocowanych i uprawnionych</w:t>
      </w:r>
      <w:r w:rsidRPr="00BE0BEC">
        <w:rPr>
          <w:rFonts w:ascii="Times New Roman" w:hAnsi="Times New Roman"/>
          <w:sz w:val="24"/>
        </w:rPr>
        <w:t xml:space="preserve"> do bieżących kontaktów w trakcie realizacji umowy</w:t>
      </w:r>
      <w:r w:rsidR="00BC2679" w:rsidRPr="00BE0BEC">
        <w:rPr>
          <w:rFonts w:ascii="Times New Roman" w:hAnsi="Times New Roman"/>
          <w:sz w:val="24"/>
        </w:rPr>
        <w:t>, w tym do podpisywania protokołów</w:t>
      </w:r>
      <w:r w:rsidRPr="00BE0BEC">
        <w:rPr>
          <w:rFonts w:ascii="Times New Roman" w:hAnsi="Times New Roman"/>
          <w:bCs/>
          <w:sz w:val="24"/>
          <w:szCs w:val="24"/>
        </w:rPr>
        <w:t>:</w:t>
      </w:r>
    </w:p>
    <w:p w14:paraId="6A4286AB" w14:textId="5BE59781" w:rsidR="00A47E5F" w:rsidRPr="00BE0BEC" w:rsidRDefault="002C4262" w:rsidP="006E2136">
      <w:pPr>
        <w:pStyle w:val="Akapitzlist"/>
        <w:numPr>
          <w:ilvl w:val="1"/>
          <w:numId w:val="17"/>
        </w:numPr>
        <w:jc w:val="both"/>
        <w:rPr>
          <w:rFonts w:ascii="Times New Roman" w:hAnsi="Times New Roman"/>
          <w:bCs/>
          <w:sz w:val="24"/>
          <w:szCs w:val="24"/>
        </w:rPr>
      </w:pPr>
      <w:r w:rsidRPr="00BE0BEC">
        <w:rPr>
          <w:rFonts w:ascii="Times New Roman" w:hAnsi="Times New Roman"/>
          <w:bCs/>
          <w:sz w:val="24"/>
          <w:szCs w:val="24"/>
        </w:rPr>
        <w:t xml:space="preserve"> </w:t>
      </w:r>
      <w:r w:rsidR="00A47E5F" w:rsidRPr="00BE0BEC">
        <w:rPr>
          <w:rFonts w:ascii="Times New Roman" w:hAnsi="Times New Roman"/>
          <w:bCs/>
          <w:sz w:val="24"/>
          <w:szCs w:val="24"/>
        </w:rPr>
        <w:t xml:space="preserve">Ze strony </w:t>
      </w:r>
      <w:r w:rsidR="00A65CC1" w:rsidRPr="00BE0BEC">
        <w:rPr>
          <w:rFonts w:ascii="Times New Roman" w:hAnsi="Times New Roman"/>
          <w:bCs/>
          <w:sz w:val="24"/>
          <w:szCs w:val="24"/>
        </w:rPr>
        <w:t>Jednostki miejskiej/podmiotu</w:t>
      </w:r>
      <w:r w:rsidR="003A7DBC" w:rsidRPr="00BE0BEC">
        <w:rPr>
          <w:rFonts w:ascii="Times New Roman" w:hAnsi="Times New Roman"/>
          <w:bCs/>
          <w:sz w:val="24"/>
          <w:szCs w:val="24"/>
        </w:rPr>
        <w:t xml:space="preserve"> (podmiotu)</w:t>
      </w:r>
      <w:r w:rsidR="00A47E5F" w:rsidRPr="00BE0BEC">
        <w:rPr>
          <w:rFonts w:ascii="Times New Roman" w:hAnsi="Times New Roman"/>
          <w:bCs/>
          <w:sz w:val="24"/>
          <w:szCs w:val="24"/>
        </w:rPr>
        <w:t>:</w:t>
      </w:r>
    </w:p>
    <w:p w14:paraId="7BBE7817" w14:textId="0F26967E" w:rsidR="00EA6258" w:rsidRPr="00BE0BEC" w:rsidRDefault="003A7DBC" w:rsidP="002A43FE">
      <w:pPr>
        <w:pStyle w:val="Akapitzlist"/>
        <w:ind w:left="786"/>
        <w:jc w:val="both"/>
        <w:rPr>
          <w:rFonts w:ascii="Times New Roman" w:hAnsi="Times New Roman"/>
          <w:bCs/>
          <w:sz w:val="24"/>
          <w:szCs w:val="24"/>
        </w:rPr>
      </w:pPr>
      <w:r w:rsidRPr="00BE0BEC">
        <w:rPr>
          <w:rFonts w:ascii="Times New Roman" w:hAnsi="Times New Roman"/>
          <w:bCs/>
          <w:sz w:val="24"/>
          <w:szCs w:val="24"/>
        </w:rPr>
        <w:t>………………………………………………………………………………………….</w:t>
      </w:r>
    </w:p>
    <w:p w14:paraId="37418C63" w14:textId="77777777" w:rsidR="00A47E5F" w:rsidRPr="00BE0BEC" w:rsidRDefault="002C4262" w:rsidP="006E2136">
      <w:pPr>
        <w:pStyle w:val="Akapitzlist"/>
        <w:numPr>
          <w:ilvl w:val="1"/>
          <w:numId w:val="17"/>
        </w:numPr>
        <w:jc w:val="both"/>
        <w:rPr>
          <w:rFonts w:ascii="Times New Roman" w:hAnsi="Times New Roman"/>
          <w:bCs/>
          <w:sz w:val="24"/>
          <w:szCs w:val="24"/>
        </w:rPr>
      </w:pPr>
      <w:r w:rsidRPr="00BE0BEC">
        <w:rPr>
          <w:rFonts w:ascii="Times New Roman" w:hAnsi="Times New Roman"/>
          <w:bCs/>
          <w:sz w:val="24"/>
          <w:szCs w:val="24"/>
        </w:rPr>
        <w:t xml:space="preserve"> </w:t>
      </w:r>
      <w:r w:rsidR="00A47E5F" w:rsidRPr="00BE0BEC">
        <w:rPr>
          <w:rFonts w:ascii="Times New Roman" w:hAnsi="Times New Roman"/>
          <w:bCs/>
          <w:sz w:val="24"/>
          <w:szCs w:val="24"/>
        </w:rPr>
        <w:t>Ze strony Wykonawcy:</w:t>
      </w:r>
    </w:p>
    <w:p w14:paraId="6467D29E" w14:textId="77777777" w:rsidR="00EA6258" w:rsidRPr="00BE0BEC" w:rsidRDefault="00EA6258" w:rsidP="00EA6258">
      <w:pPr>
        <w:ind w:left="426"/>
        <w:jc w:val="both"/>
        <w:rPr>
          <w:rFonts w:ascii="Times New Roman" w:hAnsi="Times New Roman"/>
          <w:bCs/>
          <w:sz w:val="16"/>
          <w:szCs w:val="16"/>
        </w:rPr>
      </w:pPr>
    </w:p>
    <w:p w14:paraId="6250329D" w14:textId="77777777" w:rsidR="00EA6258" w:rsidRPr="00BE0BEC" w:rsidRDefault="00A47E5F" w:rsidP="002A43FE">
      <w:pPr>
        <w:pStyle w:val="Akapitzlist"/>
        <w:ind w:left="786"/>
        <w:jc w:val="both"/>
        <w:rPr>
          <w:rFonts w:ascii="Times New Roman" w:hAnsi="Times New Roman"/>
          <w:bCs/>
          <w:sz w:val="24"/>
          <w:szCs w:val="24"/>
        </w:rPr>
      </w:pPr>
      <w:r w:rsidRPr="00BE0BEC">
        <w:rPr>
          <w:rFonts w:ascii="Times New Roman" w:hAnsi="Times New Roman"/>
          <w:bCs/>
          <w:sz w:val="24"/>
          <w:szCs w:val="24"/>
        </w:rPr>
        <w:t>…………………………………………………………………………………………</w:t>
      </w:r>
    </w:p>
    <w:p w14:paraId="4B6BCAFB" w14:textId="77777777" w:rsidR="00A47E5F" w:rsidRPr="00BE0BEC" w:rsidRDefault="00A47E5F" w:rsidP="006E2136">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W zakresie wzajemnego współdziałania przy realizacji przedmiotu umowy, Strony zobowiązują się działać niezwłocznie, przestrzegając obowiązujących przepisów prawa i ustalonych zwyczajów z poszanowaniem praw drugiej Strony umowy</w:t>
      </w:r>
      <w:r w:rsidRPr="00BE0BEC">
        <w:rPr>
          <w:rFonts w:ascii="Times New Roman" w:hAnsi="Times New Roman"/>
          <w:bCs/>
          <w:sz w:val="24"/>
          <w:szCs w:val="24"/>
        </w:rPr>
        <w:t>.</w:t>
      </w:r>
    </w:p>
    <w:p w14:paraId="0156E1CB" w14:textId="77777777" w:rsidR="00A47E5F" w:rsidRPr="00BE0BEC" w:rsidRDefault="00A47E5F" w:rsidP="006E2136">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Strony dopuszczają możliwość zmiany osób wymienionych wyżej, o czym niezwłocznie powiadomią drugą Stronę w formie pisemnej</w:t>
      </w:r>
      <w:r w:rsidRPr="00BE0BEC">
        <w:rPr>
          <w:rFonts w:ascii="Times New Roman" w:hAnsi="Times New Roman"/>
          <w:bCs/>
          <w:sz w:val="24"/>
          <w:szCs w:val="24"/>
        </w:rPr>
        <w:t>.</w:t>
      </w:r>
    </w:p>
    <w:p w14:paraId="7D20DDB8" w14:textId="7F3BB7E9" w:rsidR="00A47E5F" w:rsidRPr="00BE0BEC" w:rsidRDefault="00A47E5F" w:rsidP="006E2136">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 xml:space="preserve">Przedstawiciel Wykonawcy działa w imieniu i na rzecz Wykonawcy, musi być dyspozycyjny, zgłaszać się na każde wezwanie </w:t>
      </w:r>
      <w:r w:rsidR="00A65CC1" w:rsidRPr="00BE0BEC">
        <w:rPr>
          <w:rFonts w:ascii="Times New Roman" w:hAnsi="Times New Roman"/>
          <w:sz w:val="24"/>
        </w:rPr>
        <w:t>jednostki miejskiej/podmiotu</w:t>
      </w:r>
      <w:r w:rsidR="003A7DBC" w:rsidRPr="00BE0BEC">
        <w:rPr>
          <w:rFonts w:ascii="Times New Roman" w:hAnsi="Times New Roman"/>
          <w:sz w:val="24"/>
        </w:rPr>
        <w:t xml:space="preserve"> (podmiotu)</w:t>
      </w:r>
      <w:r w:rsidRPr="00BE0BEC">
        <w:rPr>
          <w:rFonts w:ascii="Times New Roman" w:hAnsi="Times New Roman"/>
          <w:sz w:val="24"/>
        </w:rPr>
        <w:t xml:space="preserve"> do </w:t>
      </w:r>
      <w:r w:rsidR="003A7DBC" w:rsidRPr="00BE0BEC">
        <w:rPr>
          <w:rFonts w:ascii="Times New Roman" w:hAnsi="Times New Roman"/>
          <w:sz w:val="24"/>
        </w:rPr>
        <w:t xml:space="preserve">siedziby </w:t>
      </w:r>
      <w:r w:rsidR="00A65CC1" w:rsidRPr="00BE0BEC">
        <w:rPr>
          <w:rFonts w:ascii="Times New Roman" w:hAnsi="Times New Roman"/>
          <w:sz w:val="24"/>
        </w:rPr>
        <w:t>jednostki miejskiej/podmiotu</w:t>
      </w:r>
      <w:r w:rsidR="003A7DBC" w:rsidRPr="00BE0BEC">
        <w:rPr>
          <w:rFonts w:ascii="Times New Roman" w:hAnsi="Times New Roman"/>
          <w:sz w:val="24"/>
        </w:rPr>
        <w:t xml:space="preserve"> (podmiotu)</w:t>
      </w:r>
      <w:r w:rsidRPr="00BE0BEC">
        <w:rPr>
          <w:rFonts w:ascii="Times New Roman" w:hAnsi="Times New Roman"/>
          <w:sz w:val="24"/>
        </w:rPr>
        <w:t xml:space="preserve"> bez zbędnej zwłoki, maksymalnie do 60 minut.</w:t>
      </w:r>
    </w:p>
    <w:p w14:paraId="4E11D1F4" w14:textId="77777777" w:rsidR="00DD7830" w:rsidRPr="00BE0BEC" w:rsidRDefault="00A47E5F" w:rsidP="00DD7830">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Przedstawiciel Wykonawcy jest osobą uprawnioną do podpisywania protokołów odbioru prac</w:t>
      </w:r>
      <w:r w:rsidRPr="00BE0BEC">
        <w:rPr>
          <w:rFonts w:ascii="Times New Roman" w:hAnsi="Times New Roman"/>
          <w:bCs/>
          <w:sz w:val="24"/>
          <w:szCs w:val="24"/>
        </w:rPr>
        <w:t>.</w:t>
      </w:r>
    </w:p>
    <w:p w14:paraId="2B176C54" w14:textId="7549D673" w:rsidR="00DD7830" w:rsidRPr="00BE0BEC" w:rsidRDefault="00A47E5F" w:rsidP="00DD7830">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 xml:space="preserve">Przedstawiciel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xml:space="preserve"> działa w imieniu i na rzecz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xml:space="preserve"> w zakresie wynikającym z niniejszej umowy</w:t>
      </w:r>
      <w:r w:rsidRPr="00BE0BEC">
        <w:rPr>
          <w:rFonts w:ascii="Times New Roman" w:hAnsi="Times New Roman"/>
          <w:bCs/>
          <w:sz w:val="24"/>
          <w:szCs w:val="24"/>
        </w:rPr>
        <w:t>.</w:t>
      </w:r>
    </w:p>
    <w:p w14:paraId="2937B9B2" w14:textId="34E14FA0" w:rsidR="00DD7830" w:rsidRPr="00BE0BEC" w:rsidRDefault="00A47E5F" w:rsidP="00DD7830">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lastRenderedPageBreak/>
        <w:t xml:space="preserve">Przedstawiciel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xml:space="preserve"> jest uprawniony do kontroli realizacji przedmiotu umowy w każdym czasie</w:t>
      </w:r>
      <w:r w:rsidRPr="00BE0BEC">
        <w:rPr>
          <w:rFonts w:ascii="Times New Roman" w:hAnsi="Times New Roman"/>
          <w:bCs/>
          <w:sz w:val="24"/>
          <w:szCs w:val="24"/>
        </w:rPr>
        <w:t>.</w:t>
      </w:r>
    </w:p>
    <w:p w14:paraId="106B9506" w14:textId="3AC2B30D" w:rsidR="00A47E5F" w:rsidRPr="00BE0BEC" w:rsidRDefault="00A47E5F" w:rsidP="00DD7830">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 xml:space="preserve">Wykonawca zobowiązuje się do przekazywania niezwłocznie informacji dotyczącej realizacji niniejszej Umowy, na każde żądanie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jednak nie później niż w terminie do 48 godzin od momentu otrzymania zapytania</w:t>
      </w:r>
      <w:r w:rsidRPr="00BE0BEC">
        <w:rPr>
          <w:rFonts w:ascii="Times New Roman" w:hAnsi="Times New Roman"/>
          <w:bCs/>
          <w:sz w:val="24"/>
          <w:szCs w:val="24"/>
        </w:rPr>
        <w:t>.</w:t>
      </w:r>
    </w:p>
    <w:p w14:paraId="0A40BBEF" w14:textId="77777777" w:rsidR="006433B1" w:rsidRPr="00BE0BEC" w:rsidRDefault="006433B1" w:rsidP="006433B1">
      <w:pPr>
        <w:pStyle w:val="Akapitzlist"/>
        <w:ind w:left="426"/>
        <w:jc w:val="both"/>
        <w:rPr>
          <w:rFonts w:ascii="Times New Roman" w:hAnsi="Times New Roman"/>
          <w:bCs/>
          <w:sz w:val="24"/>
          <w:szCs w:val="24"/>
        </w:rPr>
      </w:pPr>
    </w:p>
    <w:p w14:paraId="70766E80" w14:textId="51D203F6" w:rsidR="006433B1" w:rsidRPr="00BE0BEC" w:rsidRDefault="002D6616" w:rsidP="006433B1">
      <w:pPr>
        <w:jc w:val="center"/>
        <w:rPr>
          <w:rFonts w:ascii="Times New Roman" w:hAnsi="Times New Roman"/>
          <w:b/>
          <w:sz w:val="24"/>
          <w:szCs w:val="24"/>
        </w:rPr>
      </w:pPr>
      <w:r w:rsidRPr="004564AB">
        <w:rPr>
          <w:rFonts w:ascii="Times New Roman" w:hAnsi="Times New Roman"/>
          <w:b/>
          <w:sz w:val="24"/>
          <w:szCs w:val="24"/>
        </w:rPr>
        <w:t xml:space="preserve">§ </w:t>
      </w:r>
      <w:r w:rsidR="00254A60">
        <w:rPr>
          <w:rFonts w:ascii="Times New Roman" w:hAnsi="Times New Roman"/>
          <w:b/>
          <w:sz w:val="24"/>
          <w:szCs w:val="24"/>
        </w:rPr>
        <w:t>19</w:t>
      </w:r>
    </w:p>
    <w:p w14:paraId="0A7A2AED" w14:textId="0A938800" w:rsidR="006433B1" w:rsidRPr="00BE0BEC" w:rsidRDefault="00DA237E" w:rsidP="003136BA">
      <w:pPr>
        <w:autoSpaceDE w:val="0"/>
        <w:autoSpaceDN w:val="0"/>
        <w:adjustRightInd w:val="0"/>
        <w:jc w:val="center"/>
        <w:rPr>
          <w:rFonts w:ascii="Times New Roman" w:hAnsi="Times New Roman"/>
          <w:b/>
          <w:bCs/>
          <w:sz w:val="24"/>
          <w:szCs w:val="24"/>
          <w:lang w:eastAsia="pl-PL"/>
        </w:rPr>
      </w:pPr>
      <w:r w:rsidRPr="00BE0BEC">
        <w:rPr>
          <w:rFonts w:ascii="Times New Roman" w:hAnsi="Times New Roman"/>
          <w:b/>
          <w:bCs/>
          <w:sz w:val="24"/>
          <w:szCs w:val="24"/>
          <w:lang w:eastAsia="pl-PL"/>
        </w:rPr>
        <w:t>Wymagania zatrudnienia przez W</w:t>
      </w:r>
      <w:r w:rsidR="006433B1" w:rsidRPr="00BE0BEC">
        <w:rPr>
          <w:rFonts w:ascii="Times New Roman" w:hAnsi="Times New Roman"/>
          <w:b/>
          <w:bCs/>
          <w:sz w:val="24"/>
          <w:szCs w:val="24"/>
          <w:lang w:eastAsia="pl-PL"/>
        </w:rPr>
        <w:t>ykonawcę lub podwykonawcę na podstawie umowy</w:t>
      </w:r>
      <w:r w:rsidRPr="00BE0BEC">
        <w:rPr>
          <w:rFonts w:ascii="Times New Roman" w:hAnsi="Times New Roman"/>
          <w:b/>
          <w:bCs/>
          <w:sz w:val="24"/>
          <w:szCs w:val="24"/>
          <w:lang w:eastAsia="pl-PL"/>
        </w:rPr>
        <w:br/>
      </w:r>
      <w:r w:rsidR="006433B1" w:rsidRPr="00BE0BEC">
        <w:rPr>
          <w:rFonts w:ascii="Times New Roman" w:hAnsi="Times New Roman"/>
          <w:b/>
          <w:bCs/>
          <w:sz w:val="24"/>
          <w:szCs w:val="24"/>
          <w:lang w:eastAsia="pl-PL"/>
        </w:rPr>
        <w:t xml:space="preserve"> o pracę os</w:t>
      </w:r>
      <w:r w:rsidR="0013605B" w:rsidRPr="00BE0BEC">
        <w:rPr>
          <w:rFonts w:ascii="Times New Roman" w:hAnsi="Times New Roman"/>
          <w:b/>
          <w:bCs/>
          <w:sz w:val="24"/>
          <w:szCs w:val="24"/>
          <w:lang w:eastAsia="pl-PL"/>
        </w:rPr>
        <w:t>ób wykonujących wskazane przez</w:t>
      </w:r>
      <w:r w:rsidR="006433B1" w:rsidRPr="00BE0BEC">
        <w:rPr>
          <w:rFonts w:ascii="Times New Roman" w:hAnsi="Times New Roman"/>
          <w:b/>
          <w:bCs/>
          <w:sz w:val="24"/>
          <w:szCs w:val="24"/>
          <w:lang w:eastAsia="pl-PL"/>
        </w:rPr>
        <w:t xml:space="preserve"> </w:t>
      </w:r>
      <w:r w:rsidR="0013605B" w:rsidRPr="00BE0BEC">
        <w:rPr>
          <w:rFonts w:ascii="Times New Roman" w:hAnsi="Times New Roman"/>
          <w:b/>
          <w:bCs/>
          <w:sz w:val="24"/>
          <w:szCs w:val="24"/>
          <w:lang w:eastAsia="pl-PL"/>
        </w:rPr>
        <w:t>Jednostkę</w:t>
      </w:r>
      <w:r w:rsidR="00A65CC1" w:rsidRPr="00BE0BEC">
        <w:rPr>
          <w:rFonts w:ascii="Times New Roman" w:hAnsi="Times New Roman"/>
          <w:b/>
          <w:bCs/>
          <w:sz w:val="24"/>
          <w:szCs w:val="24"/>
          <w:lang w:eastAsia="pl-PL"/>
        </w:rPr>
        <w:t xml:space="preserve"> miejską/podmiot</w:t>
      </w:r>
      <w:r w:rsidR="006120D7" w:rsidRPr="00BE0BEC">
        <w:rPr>
          <w:rFonts w:ascii="Times New Roman" w:hAnsi="Times New Roman"/>
          <w:b/>
          <w:bCs/>
          <w:sz w:val="24"/>
          <w:szCs w:val="24"/>
          <w:lang w:eastAsia="pl-PL"/>
        </w:rPr>
        <w:t xml:space="preserve"> </w:t>
      </w:r>
      <w:r w:rsidR="006433B1" w:rsidRPr="00BE0BEC">
        <w:rPr>
          <w:rFonts w:ascii="Times New Roman" w:hAnsi="Times New Roman"/>
          <w:b/>
          <w:bCs/>
          <w:sz w:val="24"/>
          <w:szCs w:val="24"/>
          <w:lang w:eastAsia="pl-PL"/>
        </w:rPr>
        <w:t>czynności w</w:t>
      </w:r>
      <w:r w:rsidRPr="00BE0BEC">
        <w:rPr>
          <w:rFonts w:ascii="Times New Roman" w:hAnsi="Times New Roman"/>
          <w:b/>
          <w:bCs/>
          <w:sz w:val="24"/>
          <w:szCs w:val="24"/>
          <w:lang w:eastAsia="pl-PL"/>
        </w:rPr>
        <w:t xml:space="preserve"> zakresie realizacji zamówienia</w:t>
      </w:r>
    </w:p>
    <w:p w14:paraId="0BCD747B" w14:textId="0194B41E" w:rsidR="006433B1" w:rsidRPr="00BE0BEC" w:rsidRDefault="00A65CC1" w:rsidP="006E2136">
      <w:pPr>
        <w:pStyle w:val="Akapitzlist"/>
        <w:numPr>
          <w:ilvl w:val="0"/>
          <w:numId w:val="23"/>
        </w:numPr>
        <w:autoSpaceDE w:val="0"/>
        <w:ind w:hanging="357"/>
        <w:jc w:val="both"/>
        <w:rPr>
          <w:rFonts w:ascii="Times New Roman" w:hAnsi="Times New Roman"/>
          <w:sz w:val="24"/>
          <w:szCs w:val="24"/>
          <w:lang w:eastAsia="ar-SA"/>
        </w:rPr>
      </w:pPr>
      <w:r w:rsidRPr="00BE0BEC">
        <w:rPr>
          <w:rFonts w:ascii="Times New Roman" w:hAnsi="Times New Roman"/>
          <w:sz w:val="24"/>
          <w:szCs w:val="24"/>
          <w:lang w:eastAsia="pl-PL"/>
        </w:rPr>
        <w:t>Jednostka miejska/podmiot</w:t>
      </w:r>
      <w:r w:rsidR="006120D7" w:rsidRPr="00BE0BEC">
        <w:rPr>
          <w:rFonts w:ascii="Times New Roman" w:hAnsi="Times New Roman"/>
          <w:sz w:val="24"/>
          <w:szCs w:val="24"/>
          <w:lang w:eastAsia="pl-PL"/>
        </w:rPr>
        <w:t xml:space="preserve"> </w:t>
      </w:r>
      <w:r w:rsidR="006433B1" w:rsidRPr="00BE0BEC">
        <w:rPr>
          <w:rFonts w:ascii="Times New Roman" w:hAnsi="Times New Roman"/>
          <w:sz w:val="24"/>
          <w:szCs w:val="24"/>
          <w:lang w:eastAsia="pl-PL"/>
        </w:rPr>
        <w:t>stosownie do art. 29 ust. 3a ust</w:t>
      </w:r>
      <w:r w:rsidR="00DA237E" w:rsidRPr="00BE0BEC">
        <w:rPr>
          <w:rFonts w:ascii="Times New Roman" w:hAnsi="Times New Roman"/>
          <w:sz w:val="24"/>
          <w:szCs w:val="24"/>
          <w:lang w:eastAsia="pl-PL"/>
        </w:rPr>
        <w:t>awy</w:t>
      </w:r>
      <w:r w:rsidR="00E01A9A" w:rsidRPr="00BE0BEC">
        <w:rPr>
          <w:rFonts w:ascii="Times New Roman" w:hAnsi="Times New Roman"/>
          <w:sz w:val="24"/>
          <w:szCs w:val="24"/>
          <w:lang w:eastAsia="pl-PL"/>
        </w:rPr>
        <w:t xml:space="preserve"> PZP</w:t>
      </w:r>
      <w:r w:rsidR="00DA237E" w:rsidRPr="00BE0BEC">
        <w:rPr>
          <w:rFonts w:ascii="Times New Roman" w:hAnsi="Times New Roman"/>
          <w:sz w:val="24"/>
          <w:szCs w:val="24"/>
          <w:lang w:eastAsia="pl-PL"/>
        </w:rPr>
        <w:t>, wymaga zatrudnienia przez W</w:t>
      </w:r>
      <w:r w:rsidR="006433B1" w:rsidRPr="00BE0BEC">
        <w:rPr>
          <w:rFonts w:ascii="Times New Roman" w:hAnsi="Times New Roman"/>
          <w:sz w:val="24"/>
          <w:szCs w:val="24"/>
          <w:lang w:eastAsia="pl-PL"/>
        </w:rPr>
        <w:t xml:space="preserve">ykonawcę lub podwykonawcę na podstawie umowy o pracę osób wykonujących czynności w zakresie realizacji zamówienia, których wykonanie polega na wykonywaniu pracy w sposób określony w art. 22 § 1 ustawy z dnia 26 czerwca 1974 r. – Kodeks pracy. </w:t>
      </w:r>
    </w:p>
    <w:p w14:paraId="63FA56DE" w14:textId="77777777" w:rsidR="006433B1" w:rsidRPr="00BE0BEC" w:rsidRDefault="006433B1" w:rsidP="006E2136">
      <w:pPr>
        <w:pStyle w:val="Akapitzlist"/>
        <w:numPr>
          <w:ilvl w:val="0"/>
          <w:numId w:val="23"/>
        </w:numPr>
        <w:autoSpaceDE w:val="0"/>
        <w:ind w:hanging="357"/>
        <w:jc w:val="both"/>
        <w:rPr>
          <w:rFonts w:ascii="Times New Roman" w:hAnsi="Times New Roman"/>
          <w:sz w:val="24"/>
          <w:szCs w:val="24"/>
          <w:lang w:eastAsia="ar-SA"/>
        </w:rPr>
      </w:pPr>
      <w:r w:rsidRPr="00BE0BEC">
        <w:rPr>
          <w:rFonts w:ascii="Times New Roman" w:hAnsi="Times New Roman"/>
          <w:sz w:val="24"/>
          <w:szCs w:val="24"/>
          <w:lang w:eastAsia="pl-PL"/>
        </w:rPr>
        <w:t xml:space="preserve">Sposób i okres wymaganego zatrudnienia osób realizujących czynności w zakresie realizacji zamówienia. </w:t>
      </w:r>
    </w:p>
    <w:p w14:paraId="15E367BB" w14:textId="51B9238C" w:rsidR="006433B1" w:rsidRPr="00BE0BEC" w:rsidRDefault="006433B1" w:rsidP="006E2136">
      <w:pPr>
        <w:pStyle w:val="Akapitzlist"/>
        <w:numPr>
          <w:ilvl w:val="1"/>
          <w:numId w:val="23"/>
        </w:numPr>
        <w:autoSpaceDE w:val="0"/>
        <w:jc w:val="both"/>
        <w:rPr>
          <w:rFonts w:ascii="Times New Roman" w:hAnsi="Times New Roman"/>
          <w:sz w:val="24"/>
          <w:szCs w:val="24"/>
          <w:lang w:eastAsia="pl-PL"/>
        </w:rPr>
      </w:pPr>
      <w:r w:rsidRPr="00BE0BEC">
        <w:rPr>
          <w:rFonts w:ascii="Times New Roman" w:hAnsi="Times New Roman"/>
          <w:sz w:val="24"/>
          <w:szCs w:val="24"/>
          <w:lang w:eastAsia="pl-PL"/>
        </w:rPr>
        <w:t xml:space="preserve"> </w:t>
      </w:r>
      <w:r w:rsidR="00A65CC1" w:rsidRPr="00BE0BEC">
        <w:rPr>
          <w:rFonts w:ascii="Times New Roman" w:eastAsia="Times New Roman" w:hAnsi="Times New Roman"/>
          <w:sz w:val="24"/>
          <w:szCs w:val="24"/>
        </w:rPr>
        <w:t>Jednostka miejska/podmiot</w:t>
      </w:r>
      <w:r w:rsidR="006120D7" w:rsidRPr="00BE0BEC">
        <w:rPr>
          <w:rFonts w:ascii="Times New Roman" w:eastAsia="Times New Roman" w:hAnsi="Times New Roman"/>
          <w:sz w:val="24"/>
          <w:szCs w:val="24"/>
        </w:rPr>
        <w:t xml:space="preserve"> </w:t>
      </w:r>
      <w:r w:rsidR="00320DC9" w:rsidRPr="00BE0BEC">
        <w:rPr>
          <w:rFonts w:ascii="Times New Roman" w:eastAsia="Times New Roman" w:hAnsi="Times New Roman"/>
          <w:sz w:val="24"/>
          <w:szCs w:val="24"/>
        </w:rPr>
        <w:t>wymaga</w:t>
      </w:r>
      <w:r w:rsidR="00320DC9" w:rsidRPr="00BE0BEC">
        <w:rPr>
          <w:rFonts w:eastAsia="Times New Roman"/>
        </w:rPr>
        <w:t>,</w:t>
      </w:r>
      <w:r w:rsidR="00320DC9" w:rsidRPr="00BE0BEC">
        <w:rPr>
          <w:rFonts w:ascii="Times New Roman" w:eastAsia="Times New Roman" w:hAnsi="Times New Roman"/>
          <w:sz w:val="24"/>
          <w:szCs w:val="24"/>
        </w:rPr>
        <w:t xml:space="preserve"> aby osoby realizujące przedmiot zamówienia, które wykonywać będą czynności faktycznie związane z przedmiotem zamówienia opisane w specyfikacji istotnych warunków zamówienia, były zatrudnione na podstawie umowy o pracę, Wykonawca lub podwykonawca zatrudni wyżej wymienione osoby na okres realizacji zamówienia.</w:t>
      </w:r>
    </w:p>
    <w:p w14:paraId="500F25AF" w14:textId="77777777" w:rsidR="006433B1" w:rsidRPr="00BE0BEC" w:rsidRDefault="006433B1" w:rsidP="006E2136">
      <w:pPr>
        <w:pStyle w:val="Akapitzlist"/>
        <w:numPr>
          <w:ilvl w:val="1"/>
          <w:numId w:val="23"/>
        </w:numPr>
        <w:autoSpaceDE w:val="0"/>
        <w:jc w:val="both"/>
        <w:rPr>
          <w:rFonts w:ascii="Times New Roman" w:hAnsi="Times New Roman"/>
          <w:sz w:val="24"/>
          <w:szCs w:val="24"/>
          <w:lang w:eastAsia="ar-SA"/>
        </w:rPr>
      </w:pPr>
      <w:r w:rsidRPr="00BE0BEC">
        <w:rPr>
          <w:rFonts w:ascii="Times New Roman" w:hAnsi="Times New Roman"/>
          <w:sz w:val="24"/>
          <w:szCs w:val="24"/>
          <w:lang w:eastAsia="pl-PL"/>
        </w:rPr>
        <w:t>W przypadku rozwiązania stosunku pracy przed zakończeniem tego okresu, zobowiązuje się</w:t>
      </w:r>
      <w:r w:rsidR="00E01A9A" w:rsidRPr="00BE0BEC">
        <w:rPr>
          <w:rFonts w:ascii="Times New Roman" w:hAnsi="Times New Roman"/>
          <w:sz w:val="24"/>
          <w:szCs w:val="24"/>
          <w:lang w:eastAsia="pl-PL"/>
        </w:rPr>
        <w:t xml:space="preserve"> Wykonawcę</w:t>
      </w:r>
      <w:r w:rsidRPr="00BE0BEC">
        <w:rPr>
          <w:rFonts w:ascii="Times New Roman" w:hAnsi="Times New Roman"/>
          <w:sz w:val="24"/>
          <w:szCs w:val="24"/>
          <w:lang w:eastAsia="pl-PL"/>
        </w:rPr>
        <w:t xml:space="preserve"> do niezwłocznego zatrudnienia na podstawie umowy o pracę na to miejsce innej osoby.</w:t>
      </w:r>
      <w:r w:rsidRPr="00BE0BEC">
        <w:rPr>
          <w:rFonts w:ascii="Times New Roman" w:hAnsi="Times New Roman"/>
          <w:sz w:val="24"/>
          <w:szCs w:val="24"/>
          <w:lang w:eastAsia="ar-SA"/>
        </w:rPr>
        <w:t xml:space="preserve"> </w:t>
      </w:r>
    </w:p>
    <w:p w14:paraId="70257F9D" w14:textId="77777777" w:rsidR="006433B1" w:rsidRPr="00BE0BEC" w:rsidRDefault="006433B1" w:rsidP="006E2136">
      <w:pPr>
        <w:pStyle w:val="Akapitzlist"/>
        <w:numPr>
          <w:ilvl w:val="0"/>
          <w:numId w:val="23"/>
        </w:numPr>
        <w:autoSpaceDE w:val="0"/>
        <w:jc w:val="both"/>
        <w:rPr>
          <w:rFonts w:ascii="Times New Roman" w:hAnsi="Times New Roman"/>
          <w:sz w:val="24"/>
          <w:szCs w:val="24"/>
          <w:lang w:eastAsia="ar-SA"/>
        </w:rPr>
      </w:pPr>
      <w:r w:rsidRPr="00BE0BEC">
        <w:rPr>
          <w:rFonts w:ascii="Times New Roman" w:hAnsi="Times New Roman"/>
          <w:sz w:val="24"/>
          <w:szCs w:val="24"/>
          <w:lang w:eastAsia="pl-PL"/>
        </w:rPr>
        <w:t xml:space="preserve">Sposób dokumentowania zatrudnienia ww. osób. </w:t>
      </w:r>
    </w:p>
    <w:p w14:paraId="699DB074" w14:textId="359580FF" w:rsidR="006433B1" w:rsidRPr="00BE0BEC" w:rsidRDefault="00320DC9" w:rsidP="006E2136">
      <w:pPr>
        <w:pStyle w:val="Akapitzlist"/>
        <w:numPr>
          <w:ilvl w:val="1"/>
          <w:numId w:val="23"/>
        </w:numPr>
        <w:autoSpaceDE w:val="0"/>
        <w:ind w:hanging="371"/>
        <w:jc w:val="both"/>
        <w:rPr>
          <w:rFonts w:ascii="Times New Roman" w:hAnsi="Times New Roman"/>
          <w:sz w:val="24"/>
          <w:szCs w:val="24"/>
          <w:lang w:eastAsia="ar-SA"/>
        </w:rPr>
      </w:pPr>
      <w:r w:rsidRPr="00BE0BEC">
        <w:rPr>
          <w:rFonts w:ascii="Times New Roman" w:hAnsi="Times New Roman"/>
          <w:sz w:val="24"/>
          <w:szCs w:val="24"/>
        </w:rPr>
        <w:t>Prace</w:t>
      </w:r>
      <w:r w:rsidR="006433B1" w:rsidRPr="00BE0BEC">
        <w:rPr>
          <w:rFonts w:ascii="Times New Roman" w:hAnsi="Times New Roman"/>
          <w:sz w:val="24"/>
          <w:szCs w:val="24"/>
        </w:rPr>
        <w:t xml:space="preserve"> objęte przedmiotem zamówienia będą realizowane przez pracowników wykonujących czynności w trakcie realizacji zamówienia</w:t>
      </w:r>
      <w:r w:rsidR="0013605B" w:rsidRPr="00BE0BEC">
        <w:rPr>
          <w:rFonts w:ascii="Times New Roman" w:hAnsi="Times New Roman"/>
          <w:sz w:val="24"/>
          <w:szCs w:val="24"/>
        </w:rPr>
        <w:t xml:space="preserve"> zgodnie z wykazem dostarczonym </w:t>
      </w:r>
      <w:r w:rsidR="006120D7" w:rsidRPr="00BE0BEC">
        <w:rPr>
          <w:rFonts w:ascii="Times New Roman" w:hAnsi="Times New Roman"/>
          <w:sz w:val="24"/>
          <w:szCs w:val="24"/>
        </w:rPr>
        <w:t>Jednostce miejskiej</w:t>
      </w:r>
      <w:r w:rsidR="0013605B" w:rsidRPr="00BE0BEC">
        <w:rPr>
          <w:rFonts w:ascii="Times New Roman" w:hAnsi="Times New Roman"/>
          <w:sz w:val="24"/>
          <w:szCs w:val="24"/>
        </w:rPr>
        <w:t>/podmiotowi</w:t>
      </w:r>
      <w:r w:rsidR="006120D7" w:rsidRPr="00BE0BEC">
        <w:rPr>
          <w:rFonts w:ascii="Times New Roman" w:hAnsi="Times New Roman"/>
          <w:sz w:val="24"/>
          <w:szCs w:val="24"/>
        </w:rPr>
        <w:t xml:space="preserve"> </w:t>
      </w:r>
      <w:r w:rsidR="006433B1" w:rsidRPr="00BE0BEC">
        <w:rPr>
          <w:rFonts w:ascii="Times New Roman" w:hAnsi="Times New Roman"/>
          <w:sz w:val="24"/>
          <w:szCs w:val="24"/>
        </w:rPr>
        <w:t xml:space="preserve">łącznie z dokumentami potwierdzającymi sposób zatrudnienia w terminie 10 dni od dnia podpisania umowy.   </w:t>
      </w:r>
    </w:p>
    <w:p w14:paraId="61874D3F" w14:textId="3678AE9F" w:rsidR="006433B1" w:rsidRPr="00BE0BEC" w:rsidRDefault="006433B1" w:rsidP="006E2136">
      <w:pPr>
        <w:pStyle w:val="Akapitzlist"/>
        <w:numPr>
          <w:ilvl w:val="1"/>
          <w:numId w:val="23"/>
        </w:numPr>
        <w:autoSpaceDE w:val="0"/>
        <w:ind w:hanging="371"/>
        <w:jc w:val="both"/>
        <w:rPr>
          <w:rFonts w:ascii="Times New Roman" w:hAnsi="Times New Roman"/>
          <w:sz w:val="24"/>
          <w:szCs w:val="24"/>
          <w:lang w:eastAsia="ar-SA"/>
        </w:rPr>
      </w:pPr>
      <w:r w:rsidRPr="00BE0BEC">
        <w:rPr>
          <w:rFonts w:ascii="Times New Roman" w:hAnsi="Times New Roman"/>
          <w:sz w:val="24"/>
          <w:szCs w:val="24"/>
        </w:rPr>
        <w:t>Wykonawca w terminie do 10 dni licząc od dnia podpisania umowy będzi</w:t>
      </w:r>
      <w:r w:rsidR="0013605B" w:rsidRPr="00BE0BEC">
        <w:rPr>
          <w:rFonts w:ascii="Times New Roman" w:hAnsi="Times New Roman"/>
          <w:sz w:val="24"/>
          <w:szCs w:val="24"/>
        </w:rPr>
        <w:t xml:space="preserve">e zobowiązany do przedstawienia </w:t>
      </w:r>
      <w:r w:rsidRPr="00BE0BEC">
        <w:rPr>
          <w:rFonts w:ascii="Times New Roman" w:hAnsi="Times New Roman"/>
          <w:sz w:val="24"/>
          <w:szCs w:val="24"/>
        </w:rPr>
        <w:t>dokumentów potwierdzających sposób zatrudnienia ww</w:t>
      </w:r>
      <w:r w:rsidR="0013605B" w:rsidRPr="00BE0BEC">
        <w:rPr>
          <w:rFonts w:ascii="Times New Roman" w:hAnsi="Times New Roman"/>
          <w:sz w:val="24"/>
          <w:szCs w:val="24"/>
        </w:rPr>
        <w:t>.</w:t>
      </w:r>
      <w:r w:rsidR="006120D7" w:rsidRPr="00BE0BEC">
        <w:rPr>
          <w:rFonts w:ascii="Times New Roman" w:hAnsi="Times New Roman"/>
          <w:sz w:val="24"/>
          <w:szCs w:val="24"/>
        </w:rPr>
        <w:t xml:space="preserve"> Jednostce miejskiej</w:t>
      </w:r>
      <w:r w:rsidR="0013605B" w:rsidRPr="00BE0BEC">
        <w:rPr>
          <w:rFonts w:ascii="Times New Roman" w:hAnsi="Times New Roman"/>
          <w:sz w:val="24"/>
          <w:szCs w:val="24"/>
        </w:rPr>
        <w:t>/podmiotowi</w:t>
      </w:r>
      <w:r w:rsidRPr="00BE0BEC">
        <w:rPr>
          <w:rFonts w:ascii="Times New Roman" w:hAnsi="Times New Roman"/>
          <w:sz w:val="24"/>
          <w:szCs w:val="24"/>
        </w:rPr>
        <w:t xml:space="preserve"> osób np. zanonimizowane kopie umów o pracę, oświadczeni</w:t>
      </w:r>
      <w:r w:rsidR="00E01A9A" w:rsidRPr="00BE0BEC">
        <w:rPr>
          <w:rFonts w:ascii="Times New Roman" w:hAnsi="Times New Roman"/>
          <w:sz w:val="24"/>
          <w:szCs w:val="24"/>
        </w:rPr>
        <w:t>a</w:t>
      </w:r>
      <w:r w:rsidRPr="00BE0BEC">
        <w:rPr>
          <w:rFonts w:ascii="Times New Roman" w:hAnsi="Times New Roman"/>
          <w:sz w:val="24"/>
          <w:szCs w:val="24"/>
        </w:rPr>
        <w:t xml:space="preserve"> ww. osób, że są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1EAB5470" w14:textId="18A33963" w:rsidR="006433B1" w:rsidRPr="00BE0BEC" w:rsidRDefault="006433B1" w:rsidP="006E2136">
      <w:pPr>
        <w:pStyle w:val="Akapitzlist"/>
        <w:numPr>
          <w:ilvl w:val="0"/>
          <w:numId w:val="23"/>
        </w:numPr>
        <w:autoSpaceDE w:val="0"/>
        <w:jc w:val="both"/>
        <w:rPr>
          <w:rFonts w:ascii="Times New Roman" w:hAnsi="Times New Roman"/>
          <w:sz w:val="24"/>
          <w:szCs w:val="24"/>
          <w:lang w:eastAsia="ar-SA"/>
        </w:rPr>
      </w:pPr>
      <w:r w:rsidRPr="00BE0BEC">
        <w:rPr>
          <w:rFonts w:ascii="Times New Roman" w:hAnsi="Times New Roman"/>
          <w:sz w:val="24"/>
          <w:szCs w:val="24"/>
        </w:rPr>
        <w:t xml:space="preserve">Uprawnienia </w:t>
      </w:r>
      <w:r w:rsidR="00A65CC1" w:rsidRPr="00BE0BEC">
        <w:rPr>
          <w:rFonts w:ascii="Times New Roman" w:hAnsi="Times New Roman"/>
          <w:sz w:val="24"/>
          <w:szCs w:val="24"/>
        </w:rPr>
        <w:t>Jednostki miejskiej/podmiotu</w:t>
      </w:r>
      <w:r w:rsidR="006120D7" w:rsidRPr="00BE0BEC">
        <w:rPr>
          <w:rFonts w:ascii="Times New Roman" w:hAnsi="Times New Roman"/>
          <w:sz w:val="24"/>
          <w:szCs w:val="24"/>
        </w:rPr>
        <w:t xml:space="preserve"> </w:t>
      </w:r>
      <w:r w:rsidRPr="00BE0BEC">
        <w:rPr>
          <w:rFonts w:ascii="Times New Roman" w:hAnsi="Times New Roman"/>
          <w:sz w:val="24"/>
          <w:szCs w:val="24"/>
        </w:rPr>
        <w:t xml:space="preserve">w zakresie kontroli spełniania przez wykonawcę wymagań, o których mowa w art. 29 ust. 3a </w:t>
      </w:r>
      <w:proofErr w:type="spellStart"/>
      <w:r w:rsidRPr="00BE0BEC">
        <w:rPr>
          <w:rFonts w:ascii="Times New Roman" w:hAnsi="Times New Roman"/>
          <w:sz w:val="24"/>
          <w:szCs w:val="24"/>
        </w:rPr>
        <w:t>Pzp</w:t>
      </w:r>
      <w:proofErr w:type="spellEnd"/>
      <w:r w:rsidRPr="00BE0BEC">
        <w:rPr>
          <w:rFonts w:ascii="Times New Roman" w:hAnsi="Times New Roman"/>
          <w:sz w:val="24"/>
          <w:szCs w:val="24"/>
        </w:rPr>
        <w:t xml:space="preserve"> oraz sankcji z tytułu niespełnienia tych wymagań: </w:t>
      </w:r>
    </w:p>
    <w:p w14:paraId="2DD30B67" w14:textId="380E3D0C" w:rsidR="006433B1" w:rsidRPr="00E85F42" w:rsidRDefault="006433B1" w:rsidP="006E2136">
      <w:pPr>
        <w:pStyle w:val="Akapitzlist"/>
        <w:numPr>
          <w:ilvl w:val="1"/>
          <w:numId w:val="23"/>
        </w:numPr>
        <w:autoSpaceDE w:val="0"/>
        <w:ind w:hanging="513"/>
        <w:jc w:val="both"/>
        <w:rPr>
          <w:rFonts w:ascii="Times New Roman" w:hAnsi="Times New Roman"/>
          <w:b/>
          <w:bCs/>
          <w:color w:val="FF0000"/>
          <w:sz w:val="24"/>
          <w:szCs w:val="24"/>
          <w:lang w:eastAsia="ar-SA"/>
        </w:rPr>
      </w:pPr>
      <w:r w:rsidRPr="00BE0BEC">
        <w:rPr>
          <w:rFonts w:ascii="Times New Roman" w:hAnsi="Times New Roman"/>
          <w:sz w:val="24"/>
          <w:szCs w:val="24"/>
        </w:rPr>
        <w:t>Wykonawca na każde pisemne żądanie zamawiającego w terminie do 5 d</w:t>
      </w:r>
      <w:r w:rsidR="0013605B" w:rsidRPr="00BE0BEC">
        <w:rPr>
          <w:rFonts w:ascii="Times New Roman" w:hAnsi="Times New Roman"/>
          <w:sz w:val="24"/>
          <w:szCs w:val="24"/>
        </w:rPr>
        <w:t xml:space="preserve">ni roboczych przedkładał będzie </w:t>
      </w:r>
      <w:r w:rsidR="006120D7" w:rsidRPr="00BE0BEC">
        <w:rPr>
          <w:rFonts w:ascii="Times New Roman" w:hAnsi="Times New Roman"/>
          <w:sz w:val="24"/>
          <w:szCs w:val="24"/>
        </w:rPr>
        <w:t>Jednostce miejskiej</w:t>
      </w:r>
      <w:r w:rsidR="0013605B" w:rsidRPr="00BE0BEC">
        <w:rPr>
          <w:rFonts w:ascii="Times New Roman" w:hAnsi="Times New Roman"/>
          <w:sz w:val="24"/>
          <w:szCs w:val="24"/>
        </w:rPr>
        <w:t>/podmiotowi</w:t>
      </w:r>
      <w:r w:rsidR="006120D7" w:rsidRPr="00BE0BEC">
        <w:rPr>
          <w:rFonts w:ascii="Times New Roman" w:hAnsi="Times New Roman"/>
          <w:sz w:val="24"/>
          <w:szCs w:val="24"/>
        </w:rPr>
        <w:t xml:space="preserve"> </w:t>
      </w:r>
      <w:r w:rsidRPr="00BE0BEC">
        <w:rPr>
          <w:rFonts w:ascii="Times New Roman" w:hAnsi="Times New Roman"/>
          <w:sz w:val="24"/>
          <w:szCs w:val="24"/>
        </w:rPr>
        <w:t>raport stanu i sposobu zatrudnienia ww. osób, np. oświadczenia zatrudnionych osób, potwierdzającego, że wykonują czynności w zakresie realizacji zamówienia na podstawie umowy o pracę, dowody odprowadzenia składek ZUS, przez cały okres realizacji zamówienia w postaci zaświadczenia właściwego oddziału ZUS lub zanonimizowanych, z wyjątkiem imienia i nazwiska, dowodów potwierdzających zgłoszenie pracownika przez pracodawcę do ubezpieczeń</w:t>
      </w:r>
      <w:r w:rsidRPr="00E85F42">
        <w:rPr>
          <w:rFonts w:ascii="Times New Roman" w:hAnsi="Times New Roman"/>
          <w:b/>
          <w:bCs/>
          <w:color w:val="FF0000"/>
          <w:sz w:val="24"/>
          <w:szCs w:val="24"/>
        </w:rPr>
        <w:t>.</w:t>
      </w:r>
      <w:r w:rsidR="00E85F42" w:rsidRPr="00E85F42">
        <w:rPr>
          <w:rFonts w:ascii="Times New Roman" w:hAnsi="Times New Roman"/>
          <w:b/>
          <w:bCs/>
          <w:color w:val="FF0000"/>
          <w:sz w:val="24"/>
          <w:szCs w:val="24"/>
        </w:rPr>
        <w:t xml:space="preserve"> </w:t>
      </w:r>
    </w:p>
    <w:p w14:paraId="14694989" w14:textId="77777777" w:rsidR="006433B1" w:rsidRPr="00BE0BEC" w:rsidRDefault="006433B1" w:rsidP="006E2136">
      <w:pPr>
        <w:pStyle w:val="Akapitzlist"/>
        <w:numPr>
          <w:ilvl w:val="0"/>
          <w:numId w:val="23"/>
        </w:numPr>
        <w:autoSpaceDE w:val="0"/>
        <w:ind w:hanging="357"/>
        <w:jc w:val="both"/>
        <w:rPr>
          <w:rFonts w:ascii="Times New Roman" w:hAnsi="Times New Roman"/>
          <w:sz w:val="24"/>
          <w:szCs w:val="24"/>
          <w:lang w:eastAsia="ar-SA"/>
        </w:rPr>
      </w:pPr>
      <w:r w:rsidRPr="00BE0BEC">
        <w:rPr>
          <w:rFonts w:ascii="Times New Roman" w:hAnsi="Times New Roman"/>
          <w:sz w:val="24"/>
          <w:szCs w:val="24"/>
        </w:rPr>
        <w:lastRenderedPageBreak/>
        <w:t>Rodzaj czynności niezbędnych do realizacji zamówienia, których dotyczą wymagania zatrudnienia na podstawie umowy o pracę przez wykonawcę lub podwykonawcę osób wykonujących czynności w trakcie realizacji zamówienia.</w:t>
      </w:r>
    </w:p>
    <w:p w14:paraId="2636BB74" w14:textId="292E3EE3" w:rsidR="006433B1" w:rsidRPr="00BE0BEC" w:rsidRDefault="006433B1" w:rsidP="006E2136">
      <w:pPr>
        <w:pStyle w:val="Akapitzlist"/>
        <w:numPr>
          <w:ilvl w:val="1"/>
          <w:numId w:val="23"/>
        </w:numPr>
        <w:autoSpaceDE w:val="0"/>
        <w:ind w:hanging="513"/>
        <w:jc w:val="both"/>
        <w:rPr>
          <w:rFonts w:ascii="Times New Roman" w:hAnsi="Times New Roman"/>
          <w:sz w:val="24"/>
          <w:szCs w:val="24"/>
          <w:lang w:eastAsia="ar-SA"/>
        </w:rPr>
      </w:pPr>
      <w:r w:rsidRPr="00BE0BEC">
        <w:rPr>
          <w:rFonts w:ascii="Times New Roman" w:hAnsi="Times New Roman"/>
          <w:sz w:val="24"/>
          <w:szCs w:val="24"/>
        </w:rPr>
        <w:t>Czynności objęte przedmiotem zamówienia</w:t>
      </w:r>
      <w:r w:rsidR="00B51404" w:rsidRPr="00BE0BEC">
        <w:rPr>
          <w:rFonts w:ascii="Times New Roman" w:hAnsi="Times New Roman"/>
          <w:sz w:val="24"/>
          <w:szCs w:val="24"/>
        </w:rPr>
        <w:t xml:space="preserve"> w szczególności </w:t>
      </w:r>
      <w:r w:rsidR="00CF5330" w:rsidRPr="00BE0BEC">
        <w:rPr>
          <w:rFonts w:ascii="Times New Roman" w:hAnsi="Times New Roman"/>
          <w:sz w:val="24"/>
          <w:szCs w:val="24"/>
          <w:lang w:eastAsia="pl-PL"/>
        </w:rPr>
        <w:t>czynności: kierowcy, załadunku odpadów, wystawiania pojemników, sprzątania terenu, i selektywnej zbiórki odpadów</w:t>
      </w:r>
      <w:r w:rsidR="00320DC9" w:rsidRPr="00BE0BEC">
        <w:rPr>
          <w:rFonts w:ascii="Times New Roman" w:hAnsi="Times New Roman"/>
          <w:sz w:val="24"/>
          <w:szCs w:val="24"/>
          <w:lang w:eastAsia="pl-PL"/>
        </w:rPr>
        <w:t>, czynności związane z bieżącym nadzorem nad realizacją umowy.</w:t>
      </w:r>
    </w:p>
    <w:p w14:paraId="1CC20AD6" w14:textId="77777777" w:rsidR="006433B1" w:rsidRPr="00BE0BEC" w:rsidRDefault="006433B1" w:rsidP="006E2136">
      <w:pPr>
        <w:pStyle w:val="Akapitzlist"/>
        <w:numPr>
          <w:ilvl w:val="0"/>
          <w:numId w:val="23"/>
        </w:numPr>
        <w:autoSpaceDE w:val="0"/>
        <w:ind w:hanging="357"/>
        <w:jc w:val="both"/>
        <w:rPr>
          <w:rFonts w:ascii="Times New Roman" w:hAnsi="Times New Roman"/>
          <w:sz w:val="24"/>
          <w:szCs w:val="24"/>
          <w:lang w:eastAsia="ar-SA"/>
        </w:rPr>
      </w:pPr>
      <w:r w:rsidRPr="00BE0BEC">
        <w:rPr>
          <w:rFonts w:ascii="Times New Roman" w:hAnsi="Times New Roman"/>
          <w:sz w:val="24"/>
          <w:szCs w:val="24"/>
        </w:rPr>
        <w:t xml:space="preserve">Sankcje z tytułu niespełnienia wymagań w zakresie zatrudnienia. </w:t>
      </w:r>
    </w:p>
    <w:p w14:paraId="5B268856" w14:textId="1548B653" w:rsidR="006433B1" w:rsidRDefault="006433B1" w:rsidP="006E2136">
      <w:pPr>
        <w:pStyle w:val="Akapitzlist"/>
        <w:numPr>
          <w:ilvl w:val="1"/>
          <w:numId w:val="23"/>
        </w:numPr>
        <w:autoSpaceDE w:val="0"/>
        <w:ind w:hanging="513"/>
        <w:jc w:val="both"/>
        <w:rPr>
          <w:rFonts w:ascii="Times New Roman" w:hAnsi="Times New Roman"/>
          <w:sz w:val="24"/>
          <w:szCs w:val="24"/>
          <w:lang w:eastAsia="ar-SA"/>
        </w:rPr>
      </w:pPr>
      <w:r w:rsidRPr="00BE0BEC">
        <w:rPr>
          <w:rFonts w:ascii="Times New Roman" w:hAnsi="Times New Roman"/>
          <w:sz w:val="24"/>
          <w:szCs w:val="24"/>
        </w:rPr>
        <w:t>W przypadku nie przedstawienia w terminie informa</w:t>
      </w:r>
      <w:r w:rsidR="00CF5330" w:rsidRPr="00BE0BEC">
        <w:rPr>
          <w:rFonts w:ascii="Times New Roman" w:hAnsi="Times New Roman"/>
          <w:sz w:val="24"/>
          <w:szCs w:val="24"/>
        </w:rPr>
        <w:t>cji, o której mowa w ust. 3 i ust. 4</w:t>
      </w:r>
      <w:r w:rsidRPr="00BE0BEC">
        <w:rPr>
          <w:rFonts w:ascii="Times New Roman" w:hAnsi="Times New Roman"/>
          <w:sz w:val="24"/>
          <w:szCs w:val="24"/>
        </w:rPr>
        <w:t xml:space="preserve"> wyko</w:t>
      </w:r>
      <w:r w:rsidR="0013605B" w:rsidRPr="00BE0BEC">
        <w:rPr>
          <w:rFonts w:ascii="Times New Roman" w:hAnsi="Times New Roman"/>
          <w:sz w:val="24"/>
          <w:szCs w:val="24"/>
        </w:rPr>
        <w:t xml:space="preserve">nawca będzie każdorazowo płacił </w:t>
      </w:r>
      <w:r w:rsidR="006120D7" w:rsidRPr="00BE0BEC">
        <w:rPr>
          <w:rFonts w:ascii="Times New Roman" w:hAnsi="Times New Roman"/>
          <w:sz w:val="24"/>
          <w:szCs w:val="24"/>
        </w:rPr>
        <w:t>Jednostce miejskiej</w:t>
      </w:r>
      <w:r w:rsidR="0013605B" w:rsidRPr="00BE0BEC">
        <w:rPr>
          <w:rFonts w:ascii="Times New Roman" w:hAnsi="Times New Roman"/>
          <w:sz w:val="24"/>
          <w:szCs w:val="24"/>
        </w:rPr>
        <w:t>/podmiotowi</w:t>
      </w:r>
      <w:r w:rsidR="006120D7" w:rsidRPr="00BE0BEC">
        <w:rPr>
          <w:rFonts w:ascii="Times New Roman" w:hAnsi="Times New Roman"/>
          <w:sz w:val="24"/>
          <w:szCs w:val="24"/>
        </w:rPr>
        <w:t xml:space="preserve"> </w:t>
      </w:r>
      <w:r w:rsidRPr="00BE0BEC">
        <w:rPr>
          <w:rFonts w:ascii="Times New Roman" w:hAnsi="Times New Roman"/>
          <w:sz w:val="24"/>
          <w:szCs w:val="24"/>
        </w:rPr>
        <w:t xml:space="preserve">karę w wysokości 300,00 PLN. </w:t>
      </w:r>
    </w:p>
    <w:p w14:paraId="3E834FAD" w14:textId="5C340D9E" w:rsidR="0006477E" w:rsidRPr="0006477E" w:rsidRDefault="0006477E" w:rsidP="0006477E">
      <w:pPr>
        <w:pStyle w:val="Akapitzlist"/>
        <w:numPr>
          <w:ilvl w:val="1"/>
          <w:numId w:val="23"/>
        </w:numPr>
        <w:jc w:val="both"/>
        <w:rPr>
          <w:rFonts w:ascii="Times New Roman" w:hAnsi="Times New Roman"/>
          <w:sz w:val="24"/>
          <w:szCs w:val="24"/>
          <w:lang w:eastAsia="ar-SA"/>
        </w:rPr>
      </w:pPr>
      <w:r w:rsidRPr="0006477E">
        <w:rPr>
          <w:rFonts w:ascii="Times New Roman" w:hAnsi="Times New Roman"/>
          <w:sz w:val="24"/>
          <w:szCs w:val="24"/>
          <w:lang w:eastAsia="ar-SA"/>
        </w:rPr>
        <w:t>W przypadku dwukrotnego nie wywiązania się z obowiązku wskazanego ust. 3 i ust. 4 lub zmiany sposobu zatrudnienia osób wskazanych w wykazie, Zamawiający ma prawo od umowy odstąpić w terminie 30 dni od dnia dowiedzenia się o zdarzeniu opisanym wyżej i naliczyć karę umowną za odstąpienie od umowy w wysokości 10% wartości zamówienia o którym mowa w §1</w:t>
      </w:r>
      <w:r w:rsidR="00254A60">
        <w:rPr>
          <w:rFonts w:ascii="Times New Roman" w:hAnsi="Times New Roman"/>
          <w:sz w:val="24"/>
          <w:szCs w:val="24"/>
          <w:lang w:eastAsia="ar-SA"/>
        </w:rPr>
        <w:t>3</w:t>
      </w:r>
      <w:r w:rsidRPr="0006477E">
        <w:rPr>
          <w:rFonts w:ascii="Times New Roman" w:hAnsi="Times New Roman"/>
          <w:sz w:val="24"/>
          <w:szCs w:val="24"/>
          <w:lang w:eastAsia="ar-SA"/>
        </w:rPr>
        <w:t xml:space="preserve"> ust. </w:t>
      </w:r>
      <w:r w:rsidR="00254A60">
        <w:rPr>
          <w:rFonts w:ascii="Times New Roman" w:hAnsi="Times New Roman"/>
          <w:sz w:val="24"/>
          <w:szCs w:val="24"/>
          <w:lang w:eastAsia="ar-SA"/>
        </w:rPr>
        <w:t>2</w:t>
      </w:r>
      <w:r w:rsidRPr="0006477E">
        <w:rPr>
          <w:rFonts w:ascii="Times New Roman" w:hAnsi="Times New Roman"/>
          <w:sz w:val="24"/>
          <w:szCs w:val="24"/>
          <w:lang w:eastAsia="ar-SA"/>
        </w:rPr>
        <w:t>, umowy, pozostałej do  zakończenia jej realizacji, po rozliczeniu wykonanych usług do dnia odstąpienia od umowy oraz  naliczyć dodatkowo kary umowne wskazane w ust. 6 pkt. 6.1  i ust. 6 pkt. 6.3.</w:t>
      </w:r>
    </w:p>
    <w:p w14:paraId="418AC384" w14:textId="2B0E1B82" w:rsidR="006433B1" w:rsidRPr="00BE0BEC" w:rsidRDefault="006433B1" w:rsidP="006E2136">
      <w:pPr>
        <w:pStyle w:val="Akapitzlist"/>
        <w:numPr>
          <w:ilvl w:val="1"/>
          <w:numId w:val="23"/>
        </w:numPr>
        <w:autoSpaceDE w:val="0"/>
        <w:ind w:hanging="513"/>
        <w:jc w:val="both"/>
        <w:rPr>
          <w:rFonts w:ascii="Times New Roman" w:hAnsi="Times New Roman"/>
          <w:sz w:val="24"/>
          <w:szCs w:val="24"/>
          <w:lang w:eastAsia="ar-SA"/>
        </w:rPr>
      </w:pPr>
      <w:r w:rsidRPr="00BE0BEC">
        <w:rPr>
          <w:rFonts w:ascii="Times New Roman" w:hAnsi="Times New Roman"/>
          <w:sz w:val="24"/>
          <w:szCs w:val="24"/>
        </w:rPr>
        <w:t>W przypadku niezatrudnienia przy realizacji zamówienia osób wykonujących czynności objęte przedmiotem zamówienia na podstawie umowy o pracę lub zmiany sposobu zatrudnienia osób wykonujących te czynności w trakcie realizacji zamówienia, wykonawca będzie zobowiązany do zapłacenia kary umownej</w:t>
      </w:r>
      <w:r w:rsidR="0013605B" w:rsidRPr="00BE0BEC">
        <w:rPr>
          <w:rFonts w:ascii="Times New Roman" w:hAnsi="Times New Roman"/>
          <w:sz w:val="24"/>
          <w:szCs w:val="24"/>
        </w:rPr>
        <w:t xml:space="preserve"> </w:t>
      </w:r>
      <w:r w:rsidR="006120D7" w:rsidRPr="00BE0BEC">
        <w:rPr>
          <w:rFonts w:ascii="Times New Roman" w:hAnsi="Times New Roman"/>
          <w:sz w:val="24"/>
          <w:szCs w:val="24"/>
        </w:rPr>
        <w:t>Jednostce miejskiej</w:t>
      </w:r>
      <w:r w:rsidR="0013605B" w:rsidRPr="00BE0BEC">
        <w:rPr>
          <w:rFonts w:ascii="Times New Roman" w:hAnsi="Times New Roman"/>
          <w:sz w:val="24"/>
          <w:szCs w:val="24"/>
        </w:rPr>
        <w:t>/podmiotowi</w:t>
      </w:r>
      <w:r w:rsidRPr="00BE0BEC">
        <w:rPr>
          <w:rFonts w:ascii="Times New Roman" w:hAnsi="Times New Roman"/>
          <w:sz w:val="24"/>
          <w:szCs w:val="24"/>
        </w:rPr>
        <w:t xml:space="preserve"> w wysokości 1000,00 zł , za każdą osobę zatrudnioną w sposób niezgodny z wymaganiami określonymi w </w:t>
      </w:r>
      <w:r w:rsidR="00B51404" w:rsidRPr="00BE0BEC">
        <w:rPr>
          <w:rFonts w:ascii="Times New Roman" w:hAnsi="Times New Roman"/>
          <w:sz w:val="24"/>
          <w:szCs w:val="24"/>
        </w:rPr>
        <w:t xml:space="preserve">niniejszej umowie i </w:t>
      </w:r>
      <w:r w:rsidR="005C23BE" w:rsidRPr="00BE0BEC">
        <w:rPr>
          <w:rFonts w:ascii="Times New Roman" w:hAnsi="Times New Roman"/>
          <w:sz w:val="24"/>
          <w:szCs w:val="24"/>
        </w:rPr>
        <w:t>OPZ</w:t>
      </w:r>
      <w:r w:rsidRPr="00BE0BEC">
        <w:rPr>
          <w:rFonts w:ascii="Times New Roman" w:hAnsi="Times New Roman"/>
          <w:sz w:val="24"/>
          <w:szCs w:val="24"/>
        </w:rPr>
        <w:t xml:space="preserve"> </w:t>
      </w:r>
    </w:p>
    <w:p w14:paraId="037B7965" w14:textId="0550B245" w:rsidR="006433B1" w:rsidRPr="00BE0BEC" w:rsidRDefault="006433B1" w:rsidP="006E2136">
      <w:pPr>
        <w:pStyle w:val="Akapitzlist"/>
        <w:numPr>
          <w:ilvl w:val="1"/>
          <w:numId w:val="23"/>
        </w:numPr>
        <w:autoSpaceDE w:val="0"/>
        <w:ind w:hanging="513"/>
        <w:jc w:val="both"/>
        <w:rPr>
          <w:rFonts w:ascii="Times New Roman" w:hAnsi="Times New Roman"/>
          <w:sz w:val="24"/>
          <w:szCs w:val="24"/>
          <w:lang w:eastAsia="ar-SA"/>
        </w:rPr>
      </w:pPr>
      <w:r w:rsidRPr="00BE0BEC">
        <w:rPr>
          <w:rFonts w:ascii="Times New Roman" w:hAnsi="Times New Roman"/>
          <w:sz w:val="24"/>
          <w:szCs w:val="24"/>
        </w:rPr>
        <w:t xml:space="preserve">W uzasadnionych przypadkach, nie z przyczyn leżących po stronie </w:t>
      </w:r>
      <w:r w:rsidR="006120D7" w:rsidRPr="00BE0BEC">
        <w:rPr>
          <w:rFonts w:ascii="Times New Roman" w:hAnsi="Times New Roman"/>
          <w:sz w:val="24"/>
          <w:szCs w:val="24"/>
        </w:rPr>
        <w:t>W</w:t>
      </w:r>
      <w:r w:rsidRPr="00BE0BEC">
        <w:rPr>
          <w:rFonts w:ascii="Times New Roman" w:hAnsi="Times New Roman"/>
          <w:sz w:val="24"/>
          <w:szCs w:val="24"/>
        </w:rPr>
        <w:t>ykonawcy, możliwe jest zastąpienie ww. osoby lub osób innymi osobami pod warunkiem, że spełnione zostaną wszystkie powyższe wymagania co do sposobu zatrudnienia na okres r</w:t>
      </w:r>
      <w:r w:rsidR="00B51404" w:rsidRPr="00BE0BEC">
        <w:rPr>
          <w:rFonts w:ascii="Times New Roman" w:hAnsi="Times New Roman"/>
          <w:sz w:val="24"/>
          <w:szCs w:val="24"/>
        </w:rPr>
        <w:t>ealizacji zamówienia określone</w:t>
      </w:r>
      <w:r w:rsidR="003220AC" w:rsidRPr="00BE0BEC">
        <w:rPr>
          <w:rFonts w:ascii="Times New Roman" w:hAnsi="Times New Roman"/>
          <w:sz w:val="24"/>
          <w:szCs w:val="24"/>
        </w:rPr>
        <w:t xml:space="preserve"> </w:t>
      </w:r>
      <w:r w:rsidR="00B51404" w:rsidRPr="00BE0BEC">
        <w:rPr>
          <w:rFonts w:ascii="Times New Roman" w:hAnsi="Times New Roman"/>
          <w:sz w:val="24"/>
          <w:szCs w:val="24"/>
        </w:rPr>
        <w:t xml:space="preserve">w niniejszej umowie i </w:t>
      </w:r>
      <w:r w:rsidR="005C23BE" w:rsidRPr="00BE0BEC">
        <w:rPr>
          <w:rFonts w:ascii="Times New Roman" w:hAnsi="Times New Roman"/>
          <w:sz w:val="24"/>
          <w:szCs w:val="24"/>
        </w:rPr>
        <w:t>OPZ</w:t>
      </w:r>
    </w:p>
    <w:p w14:paraId="32ECD462" w14:textId="53B6F0D4" w:rsidR="006433B1" w:rsidRPr="00BE0BEC" w:rsidRDefault="006433B1" w:rsidP="006E2136">
      <w:pPr>
        <w:pStyle w:val="Akapitzlist"/>
        <w:numPr>
          <w:ilvl w:val="0"/>
          <w:numId w:val="23"/>
        </w:numPr>
        <w:autoSpaceDE w:val="0"/>
        <w:ind w:hanging="357"/>
        <w:jc w:val="both"/>
        <w:rPr>
          <w:rStyle w:val="apple-converted-space"/>
          <w:rFonts w:ascii="Times New Roman" w:hAnsi="Times New Roman"/>
          <w:sz w:val="24"/>
          <w:szCs w:val="24"/>
          <w:lang w:eastAsia="ar-SA"/>
        </w:rPr>
      </w:pPr>
      <w:r w:rsidRPr="00BE0BEC">
        <w:rPr>
          <w:rFonts w:ascii="Times New Roman" w:hAnsi="Times New Roman"/>
          <w:sz w:val="24"/>
          <w:szCs w:val="24"/>
        </w:rPr>
        <w:t xml:space="preserve">Jeżeli czynności wykonywane podczas realizacji przedmiotu zamówienia przez osoby, niewymienione  </w:t>
      </w:r>
      <w:r w:rsidRPr="00BE0BEC">
        <w:rPr>
          <w:rFonts w:ascii="Times New Roman" w:hAnsi="Times New Roman"/>
          <w:sz w:val="24"/>
          <w:szCs w:val="24"/>
          <w:lang w:eastAsia="pl-PL"/>
        </w:rPr>
        <w:t xml:space="preserve">w wykazie pracowników wykonujących czynności w trakcie realizacji zamówienia, o którym mowa w ust. 3 powyżej </w:t>
      </w:r>
      <w:r w:rsidRPr="00BE0BEC">
        <w:rPr>
          <w:rFonts w:ascii="Times New Roman" w:hAnsi="Times New Roman"/>
          <w:sz w:val="24"/>
          <w:szCs w:val="24"/>
        </w:rPr>
        <w:t xml:space="preserve"> będą miały charakter czynności, o których mowa w art. 22 § 1 ustawy z dnia 26 czerwca 1974 r. - Kodeks pracy, </w:t>
      </w:r>
      <w:r w:rsidR="00A65CC1" w:rsidRPr="00BE0BEC">
        <w:rPr>
          <w:rFonts w:ascii="Times New Roman" w:hAnsi="Times New Roman"/>
          <w:sz w:val="24"/>
          <w:szCs w:val="24"/>
        </w:rPr>
        <w:t>Jednostka miejska/podmiot</w:t>
      </w:r>
      <w:r w:rsidR="006120D7" w:rsidRPr="00BE0BEC">
        <w:rPr>
          <w:rFonts w:ascii="Times New Roman" w:hAnsi="Times New Roman"/>
          <w:sz w:val="24"/>
          <w:szCs w:val="24"/>
        </w:rPr>
        <w:t xml:space="preserve"> </w:t>
      </w:r>
      <w:r w:rsidRPr="00BE0BEC">
        <w:rPr>
          <w:rFonts w:ascii="Times New Roman" w:hAnsi="Times New Roman"/>
          <w:sz w:val="24"/>
          <w:szCs w:val="24"/>
        </w:rPr>
        <w:t>wymaga aby czynności te wykonywane były przez osoby zatrudnione przez Wykonawcę (Podwykonawcę) na podstawie umowy o pracę. W szczególności dotyczy to osób wykonujących prace fizyczne w okresie realizacji zamówienia</w:t>
      </w:r>
      <w:r w:rsidR="00320DC9" w:rsidRPr="00BE0BEC">
        <w:rPr>
          <w:rFonts w:ascii="Times New Roman" w:hAnsi="Times New Roman"/>
          <w:sz w:val="24"/>
          <w:szCs w:val="24"/>
        </w:rPr>
        <w:t xml:space="preserve"> oraz czynności z bieżącym nadzorem nad realizacją umowy</w:t>
      </w:r>
      <w:r w:rsidRPr="00BE0BEC">
        <w:rPr>
          <w:rFonts w:ascii="Times New Roman" w:hAnsi="Times New Roman"/>
          <w:sz w:val="24"/>
          <w:szCs w:val="24"/>
        </w:rPr>
        <w:t>. W celu kontroli r</w:t>
      </w:r>
      <w:r w:rsidR="0013605B" w:rsidRPr="00BE0BEC">
        <w:rPr>
          <w:rFonts w:ascii="Times New Roman" w:hAnsi="Times New Roman"/>
          <w:sz w:val="24"/>
          <w:szCs w:val="24"/>
        </w:rPr>
        <w:t>ealizacji powyższego obowiązku</w:t>
      </w:r>
      <w:r w:rsidRPr="00BE0BEC">
        <w:rPr>
          <w:rFonts w:ascii="Times New Roman" w:hAnsi="Times New Roman"/>
          <w:sz w:val="24"/>
          <w:szCs w:val="24"/>
        </w:rPr>
        <w:t xml:space="preserve"> </w:t>
      </w:r>
      <w:r w:rsidR="00A65CC1" w:rsidRPr="00BE0BEC">
        <w:rPr>
          <w:rFonts w:ascii="Times New Roman" w:hAnsi="Times New Roman"/>
          <w:sz w:val="24"/>
          <w:szCs w:val="24"/>
        </w:rPr>
        <w:t>Jednostka miejska/podmiot</w:t>
      </w:r>
      <w:r w:rsidR="006120D7" w:rsidRPr="00BE0BEC">
        <w:rPr>
          <w:rFonts w:ascii="Times New Roman" w:hAnsi="Times New Roman"/>
          <w:sz w:val="24"/>
          <w:szCs w:val="24"/>
        </w:rPr>
        <w:t xml:space="preserve"> </w:t>
      </w:r>
      <w:r w:rsidRPr="00BE0BEC">
        <w:rPr>
          <w:rFonts w:ascii="Times New Roman" w:hAnsi="Times New Roman"/>
          <w:sz w:val="24"/>
          <w:szCs w:val="24"/>
        </w:rPr>
        <w:t>będzie żądał</w:t>
      </w:r>
      <w:r w:rsidR="006120D7" w:rsidRPr="00BE0BEC">
        <w:rPr>
          <w:rFonts w:ascii="Times New Roman" w:hAnsi="Times New Roman"/>
          <w:sz w:val="24"/>
          <w:szCs w:val="24"/>
        </w:rPr>
        <w:t>a</w:t>
      </w:r>
      <w:r w:rsidRPr="00BE0BEC">
        <w:rPr>
          <w:rFonts w:ascii="Times New Roman" w:hAnsi="Times New Roman"/>
          <w:sz w:val="24"/>
          <w:szCs w:val="24"/>
        </w:rPr>
        <w:t xml:space="preserve"> od Wykonawcy przedłożenia przed rozpoczęciem wykonywania tych czynności, wykazu osób wraz z kserokopiami zawartych z nimi umów o pracę. W zakresie wrażliwych danych osobowych kopie dołączonych umów o pracę powinny zapewniać bezpieczeństwo i ochronę danych. Wykonawca odpowiada również za realizację powyższego obowiązku przez Podwykonawców. </w:t>
      </w:r>
      <w:r w:rsidR="00A65CC1" w:rsidRPr="00BE0BEC">
        <w:rPr>
          <w:rFonts w:ascii="Times New Roman" w:hAnsi="Times New Roman"/>
          <w:sz w:val="24"/>
          <w:szCs w:val="24"/>
        </w:rPr>
        <w:t>Jednostka miejska/podmiot</w:t>
      </w:r>
      <w:r w:rsidR="006120D7" w:rsidRPr="00BE0BEC">
        <w:rPr>
          <w:rFonts w:ascii="Times New Roman" w:hAnsi="Times New Roman"/>
          <w:sz w:val="24"/>
          <w:szCs w:val="24"/>
        </w:rPr>
        <w:t xml:space="preserve"> </w:t>
      </w:r>
      <w:r w:rsidRPr="00BE0BEC">
        <w:rPr>
          <w:rFonts w:ascii="Times New Roman" w:hAnsi="Times New Roman"/>
          <w:sz w:val="24"/>
          <w:szCs w:val="24"/>
        </w:rPr>
        <w:t>ma prawo kontroli spełniania prz</w:t>
      </w:r>
      <w:r w:rsidR="003220AC" w:rsidRPr="00BE0BEC">
        <w:rPr>
          <w:rFonts w:ascii="Times New Roman" w:hAnsi="Times New Roman"/>
          <w:sz w:val="24"/>
          <w:szCs w:val="24"/>
        </w:rPr>
        <w:t>ez Wykonawcę powyższych wymagań</w:t>
      </w:r>
      <w:r w:rsidRPr="00BE0BEC">
        <w:rPr>
          <w:rFonts w:ascii="Times New Roman" w:hAnsi="Times New Roman"/>
          <w:sz w:val="24"/>
          <w:szCs w:val="24"/>
        </w:rPr>
        <w:t xml:space="preserve"> oraz stosowania sankcji z tytułu niespełnienia tych wymagań, określonych </w:t>
      </w:r>
      <w:r w:rsidR="003220AC" w:rsidRPr="004564AB">
        <w:rPr>
          <w:rFonts w:ascii="Times New Roman" w:hAnsi="Times New Roman"/>
          <w:sz w:val="24"/>
          <w:szCs w:val="24"/>
        </w:rPr>
        <w:t xml:space="preserve">w § </w:t>
      </w:r>
      <w:r w:rsidR="008A01E5" w:rsidRPr="004564AB">
        <w:rPr>
          <w:rFonts w:ascii="Times New Roman" w:hAnsi="Times New Roman"/>
          <w:sz w:val="24"/>
          <w:szCs w:val="24"/>
        </w:rPr>
        <w:t>19</w:t>
      </w:r>
      <w:r w:rsidR="003220AC" w:rsidRPr="004564AB">
        <w:rPr>
          <w:rFonts w:ascii="Times New Roman" w:hAnsi="Times New Roman"/>
          <w:sz w:val="24"/>
          <w:szCs w:val="24"/>
        </w:rPr>
        <w:t xml:space="preserve"> ust. 6</w:t>
      </w:r>
      <w:r w:rsidR="003220AC" w:rsidRPr="00BE0BEC">
        <w:rPr>
          <w:rFonts w:ascii="Times New Roman" w:hAnsi="Times New Roman"/>
          <w:sz w:val="24"/>
          <w:szCs w:val="24"/>
        </w:rPr>
        <w:t xml:space="preserve">  niniejszej</w:t>
      </w:r>
      <w:r w:rsidRPr="00BE0BEC">
        <w:rPr>
          <w:rFonts w:ascii="Times New Roman" w:hAnsi="Times New Roman"/>
          <w:sz w:val="24"/>
          <w:szCs w:val="24"/>
        </w:rPr>
        <w:t xml:space="preserve"> umowy. W przypadku, gdy </w:t>
      </w:r>
      <w:r w:rsidR="00A65CC1" w:rsidRPr="00BE0BEC">
        <w:rPr>
          <w:rFonts w:ascii="Times New Roman" w:hAnsi="Times New Roman"/>
          <w:sz w:val="24"/>
          <w:szCs w:val="24"/>
        </w:rPr>
        <w:t>Jednostka miejska/podmiot</w:t>
      </w:r>
      <w:r w:rsidR="006120D7" w:rsidRPr="00BE0BEC">
        <w:rPr>
          <w:rFonts w:ascii="Times New Roman" w:hAnsi="Times New Roman"/>
          <w:sz w:val="24"/>
          <w:szCs w:val="24"/>
        </w:rPr>
        <w:t xml:space="preserve"> </w:t>
      </w:r>
      <w:r w:rsidRPr="00BE0BEC">
        <w:rPr>
          <w:rFonts w:ascii="Times New Roman" w:hAnsi="Times New Roman"/>
          <w:sz w:val="24"/>
          <w:szCs w:val="24"/>
        </w:rPr>
        <w:t>w celu weryfikacji powyższych danych,</w:t>
      </w:r>
      <w:r w:rsidR="00CF5330" w:rsidRPr="00BE0BEC">
        <w:rPr>
          <w:rFonts w:ascii="Times New Roman" w:hAnsi="Times New Roman"/>
          <w:sz w:val="24"/>
          <w:szCs w:val="24"/>
        </w:rPr>
        <w:t xml:space="preserve"> zobowiązany</w:t>
      </w:r>
      <w:r w:rsidRPr="00BE0BEC">
        <w:rPr>
          <w:rFonts w:ascii="Times New Roman" w:hAnsi="Times New Roman"/>
          <w:sz w:val="24"/>
          <w:szCs w:val="24"/>
        </w:rPr>
        <w:t xml:space="preserve"> będzie posiadać stosowne pełnomocnictwa do przedłożenia przed ZUS/KRUS, Wykonawca na pierwsze wezwanie bezzwłocznie dostarczy je </w:t>
      </w:r>
      <w:r w:rsidR="005C79A3" w:rsidRPr="00BE0BEC">
        <w:rPr>
          <w:rFonts w:ascii="Times New Roman" w:hAnsi="Times New Roman"/>
          <w:sz w:val="24"/>
          <w:szCs w:val="24"/>
        </w:rPr>
        <w:t>Jednostce miejskiej</w:t>
      </w:r>
      <w:r w:rsidR="0013605B" w:rsidRPr="00BE0BEC">
        <w:rPr>
          <w:rFonts w:ascii="Times New Roman" w:hAnsi="Times New Roman"/>
          <w:sz w:val="24"/>
          <w:szCs w:val="24"/>
        </w:rPr>
        <w:t>/podmiotowi</w:t>
      </w:r>
      <w:r w:rsidRPr="00BE0BEC">
        <w:rPr>
          <w:rFonts w:ascii="Times New Roman" w:hAnsi="Times New Roman"/>
          <w:sz w:val="24"/>
          <w:szCs w:val="24"/>
        </w:rPr>
        <w:t xml:space="preserve">. W przypadku zmiany składu osobowego </w:t>
      </w:r>
      <w:r w:rsidRPr="00BE0BEC">
        <w:rPr>
          <w:rFonts w:ascii="Times New Roman" w:hAnsi="Times New Roman"/>
          <w:sz w:val="24"/>
          <w:szCs w:val="24"/>
        </w:rPr>
        <w:lastRenderedPageBreak/>
        <w:t>Wykonawca zobowiązany jest każdorazowo do aktualizacji wykazu wraz z załącznikami niezwłocznie przed przystąpieniem tych osób do pracy.</w:t>
      </w:r>
      <w:r w:rsidRPr="00BE0BEC">
        <w:rPr>
          <w:rStyle w:val="apple-converted-space"/>
          <w:rFonts w:ascii="Times New Roman" w:hAnsi="Times New Roman"/>
          <w:sz w:val="24"/>
          <w:szCs w:val="24"/>
        </w:rPr>
        <w:t> </w:t>
      </w:r>
    </w:p>
    <w:p w14:paraId="0BA8B131" w14:textId="6D51627D" w:rsidR="00A47E5F" w:rsidRPr="00BE0BEC" w:rsidRDefault="00A47E5F" w:rsidP="00592F00">
      <w:pPr>
        <w:jc w:val="center"/>
        <w:rPr>
          <w:rFonts w:ascii="Times New Roman" w:hAnsi="Times New Roman"/>
          <w:b/>
          <w:sz w:val="24"/>
        </w:rPr>
      </w:pPr>
      <w:r w:rsidRPr="004564AB">
        <w:rPr>
          <w:rFonts w:ascii="Times New Roman" w:hAnsi="Times New Roman"/>
          <w:b/>
          <w:sz w:val="24"/>
        </w:rPr>
        <w:t xml:space="preserve">§ </w:t>
      </w:r>
      <w:r w:rsidR="00350188" w:rsidRPr="004564AB">
        <w:rPr>
          <w:rFonts w:ascii="Times New Roman" w:hAnsi="Times New Roman"/>
          <w:b/>
          <w:sz w:val="24"/>
        </w:rPr>
        <w:t>2</w:t>
      </w:r>
      <w:r w:rsidR="00254A60">
        <w:rPr>
          <w:rFonts w:ascii="Times New Roman" w:hAnsi="Times New Roman"/>
          <w:b/>
          <w:sz w:val="24"/>
        </w:rPr>
        <w:t>0</w:t>
      </w:r>
    </w:p>
    <w:p w14:paraId="61A25461" w14:textId="77777777" w:rsidR="003136BA" w:rsidRPr="00BE0BEC" w:rsidRDefault="00A47E5F" w:rsidP="003136BA">
      <w:pPr>
        <w:jc w:val="center"/>
        <w:rPr>
          <w:rFonts w:ascii="Times New Roman" w:hAnsi="Times New Roman"/>
          <w:b/>
          <w:sz w:val="24"/>
        </w:rPr>
      </w:pPr>
      <w:r w:rsidRPr="00BE0BEC">
        <w:rPr>
          <w:rFonts w:ascii="Times New Roman" w:hAnsi="Times New Roman"/>
          <w:b/>
          <w:sz w:val="24"/>
        </w:rPr>
        <w:t>Zmiany Umowy</w:t>
      </w:r>
    </w:p>
    <w:p w14:paraId="2B8BF431" w14:textId="77777777" w:rsidR="005A186A" w:rsidRPr="00BE0BEC" w:rsidRDefault="005A186A" w:rsidP="006E2136">
      <w:pPr>
        <w:pStyle w:val="Akapitzlist"/>
        <w:numPr>
          <w:ilvl w:val="0"/>
          <w:numId w:val="24"/>
        </w:numPr>
        <w:suppressAutoHyphens/>
        <w:ind w:left="709" w:hanging="567"/>
        <w:jc w:val="both"/>
        <w:rPr>
          <w:rFonts w:ascii="Times New Roman" w:hAnsi="Times New Roman"/>
          <w:sz w:val="24"/>
          <w:szCs w:val="24"/>
        </w:rPr>
      </w:pPr>
      <w:r w:rsidRPr="00BE0BEC">
        <w:rPr>
          <w:rFonts w:ascii="Times New Roman" w:hAnsi="Times New Roman"/>
          <w:sz w:val="24"/>
          <w:szCs w:val="24"/>
        </w:rPr>
        <w:t xml:space="preserve">Zmiana postanowień niniejszej umowy może nastąpić jedynie wtedy, gdy nie jest ona sprzeczna z ustawą Prawo zamówień publicznych. </w:t>
      </w:r>
    </w:p>
    <w:p w14:paraId="36E3A68F" w14:textId="11568324" w:rsidR="002B345A" w:rsidRPr="00BE0BEC" w:rsidRDefault="002B345A" w:rsidP="006E2136">
      <w:pPr>
        <w:pStyle w:val="Akapitzlist"/>
        <w:numPr>
          <w:ilvl w:val="0"/>
          <w:numId w:val="28"/>
        </w:numPr>
        <w:ind w:left="567" w:hanging="578"/>
        <w:jc w:val="both"/>
        <w:rPr>
          <w:rFonts w:ascii="Times New Roman" w:hAnsi="Times New Roman"/>
          <w:bCs/>
          <w:sz w:val="24"/>
          <w:szCs w:val="24"/>
          <w:u w:val="single"/>
        </w:rPr>
      </w:pPr>
      <w:r w:rsidRPr="00BE0BEC">
        <w:rPr>
          <w:rFonts w:ascii="Times New Roman" w:hAnsi="Times New Roman"/>
          <w:sz w:val="24"/>
          <w:szCs w:val="24"/>
          <w:u w:val="single"/>
        </w:rPr>
        <w:t xml:space="preserve">Zmiany w zakresie </w:t>
      </w:r>
      <w:r w:rsidR="00751F25" w:rsidRPr="00BE0BEC">
        <w:rPr>
          <w:rFonts w:ascii="Times New Roman" w:hAnsi="Times New Roman"/>
          <w:sz w:val="24"/>
          <w:szCs w:val="24"/>
          <w:u w:val="single"/>
        </w:rPr>
        <w:t>częstotliwości/</w:t>
      </w:r>
      <w:r w:rsidR="00EB1108" w:rsidRPr="00BE0BEC">
        <w:rPr>
          <w:rFonts w:ascii="Times New Roman" w:hAnsi="Times New Roman"/>
          <w:sz w:val="24"/>
          <w:szCs w:val="24"/>
          <w:u w:val="single"/>
        </w:rPr>
        <w:t>zakresu</w:t>
      </w:r>
      <w:r w:rsidR="00B74DDF" w:rsidRPr="00BE0BEC">
        <w:rPr>
          <w:rFonts w:ascii="Times New Roman" w:hAnsi="Times New Roman"/>
          <w:sz w:val="24"/>
          <w:szCs w:val="24"/>
          <w:u w:val="single"/>
        </w:rPr>
        <w:t xml:space="preserve"> </w:t>
      </w:r>
      <w:r w:rsidR="006A6055" w:rsidRPr="00BE0BEC">
        <w:rPr>
          <w:rFonts w:ascii="Times New Roman" w:hAnsi="Times New Roman"/>
          <w:sz w:val="24"/>
          <w:szCs w:val="24"/>
          <w:u w:val="single"/>
        </w:rPr>
        <w:t>/sposobu</w:t>
      </w:r>
      <w:r w:rsidR="00B74DDF" w:rsidRPr="00BE0BEC">
        <w:rPr>
          <w:rFonts w:ascii="Times New Roman" w:hAnsi="Times New Roman"/>
          <w:sz w:val="24"/>
          <w:szCs w:val="24"/>
          <w:u w:val="single"/>
        </w:rPr>
        <w:t>/ terminu</w:t>
      </w:r>
      <w:r w:rsidRPr="00BE0BEC">
        <w:rPr>
          <w:rFonts w:ascii="Times New Roman" w:hAnsi="Times New Roman"/>
          <w:sz w:val="24"/>
          <w:szCs w:val="24"/>
          <w:u w:val="single"/>
        </w:rPr>
        <w:t xml:space="preserve"> wykonani</w:t>
      </w:r>
      <w:r w:rsidR="00751F25" w:rsidRPr="00BE0BEC">
        <w:rPr>
          <w:rFonts w:ascii="Times New Roman" w:hAnsi="Times New Roman"/>
          <w:sz w:val="24"/>
          <w:szCs w:val="24"/>
          <w:u w:val="single"/>
        </w:rPr>
        <w:t>a usług</w:t>
      </w:r>
      <w:r w:rsidRPr="00BE0BEC">
        <w:rPr>
          <w:rFonts w:ascii="Times New Roman" w:hAnsi="Times New Roman"/>
          <w:sz w:val="24"/>
          <w:szCs w:val="24"/>
          <w:u w:val="single"/>
        </w:rPr>
        <w:t>, w następstwie:</w:t>
      </w:r>
    </w:p>
    <w:p w14:paraId="5C730CD1" w14:textId="549292F8" w:rsidR="00B74DDF" w:rsidRPr="00190144" w:rsidRDefault="00B74DDF" w:rsidP="00190144">
      <w:pPr>
        <w:pStyle w:val="Akapitzlist"/>
        <w:numPr>
          <w:ilvl w:val="1"/>
          <w:numId w:val="45"/>
        </w:numPr>
        <w:jc w:val="both"/>
        <w:rPr>
          <w:rFonts w:ascii="Times New Roman" w:hAnsi="Times New Roman"/>
          <w:bCs/>
          <w:sz w:val="24"/>
          <w:szCs w:val="24"/>
        </w:rPr>
      </w:pPr>
      <w:r w:rsidRPr="00190144">
        <w:rPr>
          <w:rFonts w:ascii="Times New Roman" w:hAnsi="Times New Roman"/>
          <w:bCs/>
          <w:sz w:val="24"/>
          <w:szCs w:val="24"/>
        </w:rPr>
        <w:t xml:space="preserve">wpływu  panującej pandemii </w:t>
      </w:r>
      <w:proofErr w:type="spellStart"/>
      <w:r w:rsidRPr="00190144">
        <w:rPr>
          <w:rFonts w:ascii="Times New Roman" w:hAnsi="Times New Roman"/>
          <w:bCs/>
          <w:sz w:val="24"/>
          <w:szCs w:val="24"/>
        </w:rPr>
        <w:t>Covid</w:t>
      </w:r>
      <w:proofErr w:type="spellEnd"/>
      <w:r w:rsidRPr="00190144">
        <w:rPr>
          <w:rFonts w:ascii="Times New Roman" w:hAnsi="Times New Roman"/>
          <w:bCs/>
          <w:sz w:val="24"/>
          <w:szCs w:val="24"/>
        </w:rPr>
        <w:t xml:space="preserve"> 19 na wykonanie  umowy według SIWZ </w:t>
      </w:r>
    </w:p>
    <w:p w14:paraId="4A9FE064" w14:textId="581B8DB1" w:rsidR="00B74DDF" w:rsidRPr="00BE0BEC" w:rsidRDefault="00B74DDF" w:rsidP="00B74DDF">
      <w:pPr>
        <w:pStyle w:val="Akapitzlist"/>
        <w:ind w:left="1413"/>
        <w:jc w:val="both"/>
        <w:rPr>
          <w:rFonts w:ascii="Times New Roman" w:hAnsi="Times New Roman"/>
          <w:bCs/>
          <w:sz w:val="24"/>
          <w:szCs w:val="24"/>
        </w:rPr>
      </w:pPr>
      <w:r w:rsidRPr="00BE0BEC">
        <w:rPr>
          <w:rFonts w:ascii="Times New Roman" w:hAnsi="Times New Roman"/>
          <w:bCs/>
          <w:sz w:val="24"/>
          <w:szCs w:val="24"/>
        </w:rPr>
        <w:t xml:space="preserve">W takim przypadku  zmianie ulegnie odpowiednio do udokumentowanych </w:t>
      </w:r>
      <w:r w:rsidR="00EB1108" w:rsidRPr="00BE0BEC">
        <w:rPr>
          <w:rFonts w:ascii="Times New Roman" w:hAnsi="Times New Roman"/>
          <w:bCs/>
          <w:sz w:val="24"/>
          <w:szCs w:val="24"/>
        </w:rPr>
        <w:t xml:space="preserve">ograniczeń uniemożliwiających wykonywanie </w:t>
      </w:r>
      <w:r w:rsidR="00BE0BEC" w:rsidRPr="00BE0BEC">
        <w:rPr>
          <w:rFonts w:ascii="Times New Roman" w:hAnsi="Times New Roman"/>
          <w:bCs/>
          <w:sz w:val="24"/>
          <w:szCs w:val="24"/>
        </w:rPr>
        <w:t>usługi</w:t>
      </w:r>
      <w:r w:rsidR="00EB1108" w:rsidRPr="00BE0BEC">
        <w:rPr>
          <w:rFonts w:ascii="Times New Roman" w:hAnsi="Times New Roman"/>
          <w:bCs/>
          <w:sz w:val="24"/>
          <w:szCs w:val="24"/>
        </w:rPr>
        <w:t xml:space="preserve"> </w:t>
      </w:r>
      <w:r w:rsidRPr="00BE0BEC">
        <w:rPr>
          <w:rFonts w:ascii="Times New Roman" w:hAnsi="Times New Roman"/>
          <w:sz w:val="24"/>
          <w:szCs w:val="24"/>
        </w:rPr>
        <w:t>częstotliwość/</w:t>
      </w:r>
      <w:r w:rsidR="00EB1108" w:rsidRPr="00BE0BEC">
        <w:rPr>
          <w:rFonts w:ascii="Times New Roman" w:hAnsi="Times New Roman"/>
          <w:bCs/>
          <w:sz w:val="24"/>
          <w:szCs w:val="24"/>
        </w:rPr>
        <w:t xml:space="preserve"> zakres,</w:t>
      </w:r>
      <w:r w:rsidRPr="00BE0BEC">
        <w:rPr>
          <w:rFonts w:ascii="Times New Roman" w:hAnsi="Times New Roman"/>
          <w:sz w:val="24"/>
          <w:szCs w:val="24"/>
        </w:rPr>
        <w:t xml:space="preserve"> sposób termin/wykonania usługi </w:t>
      </w:r>
    </w:p>
    <w:p w14:paraId="54D69E5A" w14:textId="50FCED1F" w:rsidR="00B74DDF" w:rsidRPr="00BE0BEC" w:rsidRDefault="00B74DDF" w:rsidP="0006477E">
      <w:pPr>
        <w:pStyle w:val="Akapitzlist"/>
        <w:numPr>
          <w:ilvl w:val="0"/>
          <w:numId w:val="28"/>
        </w:numPr>
        <w:jc w:val="both"/>
        <w:rPr>
          <w:rFonts w:ascii="Times New Roman" w:hAnsi="Times New Roman"/>
          <w:bCs/>
          <w:sz w:val="24"/>
          <w:szCs w:val="24"/>
          <w:u w:val="single"/>
        </w:rPr>
      </w:pPr>
      <w:r w:rsidRPr="00BE0BEC">
        <w:rPr>
          <w:rFonts w:ascii="Times New Roman" w:hAnsi="Times New Roman"/>
          <w:sz w:val="24"/>
          <w:szCs w:val="24"/>
          <w:u w:val="single"/>
        </w:rPr>
        <w:t>Zmiany w zakresie terminu wykonania umowy</w:t>
      </w:r>
    </w:p>
    <w:p w14:paraId="1B6B79EE" w14:textId="6F9354C4" w:rsidR="00B74DDF" w:rsidRPr="00BE0BEC" w:rsidRDefault="00B47BDF" w:rsidP="0006477E">
      <w:pPr>
        <w:pStyle w:val="Akapitzlist"/>
        <w:numPr>
          <w:ilvl w:val="1"/>
          <w:numId w:val="44"/>
        </w:numPr>
        <w:ind w:left="993" w:hanging="426"/>
        <w:jc w:val="both"/>
        <w:rPr>
          <w:rFonts w:ascii="Times New Roman" w:hAnsi="Times New Roman"/>
          <w:bCs/>
          <w:sz w:val="24"/>
          <w:szCs w:val="24"/>
        </w:rPr>
      </w:pPr>
      <w:r w:rsidRPr="00BE0BEC">
        <w:rPr>
          <w:rFonts w:ascii="Times New Roman" w:hAnsi="Times New Roman"/>
          <w:sz w:val="24"/>
          <w:szCs w:val="24"/>
        </w:rPr>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r w:rsidR="002B345A" w:rsidRPr="00BE0BEC">
        <w:rPr>
          <w:rFonts w:ascii="Times New Roman" w:hAnsi="Times New Roman"/>
          <w:sz w:val="24"/>
          <w:szCs w:val="24"/>
        </w:rPr>
        <w:t xml:space="preserve"> (Pod pojęciem siły wyższej rozumie się w szczególności zdarzenia i okoliczności takie jak: klęska żywiołowa, działania wojenne, rebelie, terroryzm, rewolucja, powstanie, inwazja, bunt, zamieszki, strajk spowodowany przez inne osoby, nie związane z realizacją umowy)</w:t>
      </w:r>
      <w:r w:rsidRPr="00BE0BEC">
        <w:rPr>
          <w:rFonts w:ascii="Times New Roman" w:hAnsi="Times New Roman"/>
          <w:sz w:val="24"/>
          <w:szCs w:val="24"/>
        </w:rPr>
        <w:t xml:space="preserve"> W takim przypadku termin realizacji zostanie wydłużony o czas trwania siły wyższej uniemożliwiających realizację umowy.</w:t>
      </w:r>
      <w:r w:rsidR="009B6917" w:rsidRPr="00BE0BEC">
        <w:rPr>
          <w:rFonts w:ascii="Times New Roman" w:hAnsi="Times New Roman"/>
          <w:sz w:val="24"/>
          <w:szCs w:val="24"/>
        </w:rPr>
        <w:t xml:space="preserve"> Za siłę wyższą nie jest</w:t>
      </w:r>
      <w:r w:rsidR="009B6917" w:rsidRPr="00BE0BEC">
        <w:rPr>
          <w:rFonts w:ascii="Times New Roman" w:hAnsi="Times New Roman"/>
          <w:sz w:val="24"/>
        </w:rPr>
        <w:t xml:space="preserve"> uznawane wystąpienie normalnych w warunkach klimatycznych dla miejsca świadczenia usług opadów</w:t>
      </w:r>
      <w:r w:rsidR="00DC7D9D" w:rsidRPr="00BE0BEC">
        <w:rPr>
          <w:rFonts w:ascii="Times New Roman" w:hAnsi="Times New Roman"/>
          <w:sz w:val="24"/>
        </w:rPr>
        <w:t xml:space="preserve"> deszczu,</w:t>
      </w:r>
      <w:r w:rsidR="009B6917" w:rsidRPr="00BE0BEC">
        <w:rPr>
          <w:rFonts w:ascii="Times New Roman" w:hAnsi="Times New Roman"/>
          <w:sz w:val="24"/>
        </w:rPr>
        <w:t xml:space="preserve"> śniegu, lodowicy</w:t>
      </w:r>
      <w:r w:rsidR="000F4789" w:rsidRPr="00BE0BEC">
        <w:rPr>
          <w:rFonts w:ascii="Times New Roman" w:hAnsi="Times New Roman"/>
          <w:sz w:val="24"/>
        </w:rPr>
        <w:t>, zasp śnieżnych</w:t>
      </w:r>
      <w:r w:rsidR="009B6917" w:rsidRPr="00BE0BEC">
        <w:rPr>
          <w:rFonts w:ascii="Times New Roman" w:hAnsi="Times New Roman"/>
          <w:sz w:val="24"/>
        </w:rPr>
        <w:t xml:space="preserve"> lub gołoledzi.</w:t>
      </w:r>
      <w:r w:rsidR="00BB045A" w:rsidRPr="00BE0BEC">
        <w:rPr>
          <w:rFonts w:ascii="Times New Roman" w:hAnsi="Times New Roman"/>
          <w:sz w:val="24"/>
        </w:rPr>
        <w:t xml:space="preserve"> </w:t>
      </w:r>
      <w:r w:rsidR="00AD3CBF" w:rsidRPr="00BE0BEC">
        <w:rPr>
          <w:rFonts w:ascii="Times New Roman" w:hAnsi="Times New Roman"/>
          <w:sz w:val="24"/>
          <w:szCs w:val="24"/>
        </w:rPr>
        <w:t>W takim przypadku</w:t>
      </w:r>
      <w:r w:rsidR="000512BC" w:rsidRPr="00BE0BEC">
        <w:rPr>
          <w:rFonts w:ascii="Times New Roman" w:hAnsi="Times New Roman"/>
          <w:sz w:val="24"/>
          <w:szCs w:val="24"/>
        </w:rPr>
        <w:t xml:space="preserve"> odpowiedni</w:t>
      </w:r>
      <w:r w:rsidR="00B74DDF" w:rsidRPr="00BE0BEC">
        <w:rPr>
          <w:rFonts w:ascii="Times New Roman" w:hAnsi="Times New Roman"/>
          <w:sz w:val="24"/>
          <w:szCs w:val="24"/>
        </w:rPr>
        <w:t>o</w:t>
      </w:r>
      <w:r w:rsidR="000512BC" w:rsidRPr="00BE0BEC">
        <w:rPr>
          <w:rFonts w:ascii="Times New Roman" w:hAnsi="Times New Roman"/>
          <w:sz w:val="24"/>
          <w:szCs w:val="24"/>
        </w:rPr>
        <w:t xml:space="preserve"> </w:t>
      </w:r>
      <w:r w:rsidR="00B74DDF" w:rsidRPr="00BE0BEC">
        <w:rPr>
          <w:rFonts w:ascii="Times New Roman" w:hAnsi="Times New Roman"/>
          <w:sz w:val="24"/>
          <w:szCs w:val="24"/>
        </w:rPr>
        <w:t>/</w:t>
      </w:r>
      <w:r w:rsidR="00126440" w:rsidRPr="00BE0BEC">
        <w:rPr>
          <w:rFonts w:ascii="Times New Roman" w:hAnsi="Times New Roman"/>
          <w:sz w:val="24"/>
          <w:szCs w:val="24"/>
        </w:rPr>
        <w:t xml:space="preserve">termin </w:t>
      </w:r>
      <w:r w:rsidR="0008321C" w:rsidRPr="00BE0BEC">
        <w:rPr>
          <w:rFonts w:ascii="Times New Roman" w:hAnsi="Times New Roman"/>
          <w:sz w:val="24"/>
          <w:szCs w:val="24"/>
        </w:rPr>
        <w:t xml:space="preserve">wykonania </w:t>
      </w:r>
      <w:r w:rsidR="000512BC" w:rsidRPr="00BE0BEC">
        <w:rPr>
          <w:rFonts w:ascii="Times New Roman" w:hAnsi="Times New Roman"/>
          <w:sz w:val="24"/>
          <w:szCs w:val="24"/>
        </w:rPr>
        <w:t>usług</w:t>
      </w:r>
      <w:r w:rsidR="0008321C" w:rsidRPr="00BE0BEC">
        <w:rPr>
          <w:rFonts w:ascii="Times New Roman" w:hAnsi="Times New Roman"/>
          <w:sz w:val="24"/>
          <w:szCs w:val="24"/>
        </w:rPr>
        <w:t xml:space="preserve"> zostanie przesunięty </w:t>
      </w:r>
      <w:r w:rsidR="00B74DDF" w:rsidRPr="00BE0BEC">
        <w:rPr>
          <w:rFonts w:ascii="Times New Roman" w:hAnsi="Times New Roman"/>
          <w:sz w:val="24"/>
          <w:szCs w:val="24"/>
        </w:rPr>
        <w:t>o</w:t>
      </w:r>
      <w:r w:rsidR="000512BC" w:rsidRPr="00BE0BEC">
        <w:rPr>
          <w:rFonts w:ascii="Times New Roman" w:hAnsi="Times New Roman"/>
          <w:sz w:val="24"/>
          <w:szCs w:val="24"/>
        </w:rPr>
        <w:t xml:space="preserve"> okres występowania</w:t>
      </w:r>
      <w:r w:rsidR="0008321C" w:rsidRPr="00BE0BEC">
        <w:rPr>
          <w:rFonts w:ascii="Times New Roman" w:hAnsi="Times New Roman"/>
          <w:sz w:val="24"/>
          <w:szCs w:val="24"/>
        </w:rPr>
        <w:t xml:space="preserve"> siły wyżej</w:t>
      </w:r>
      <w:r w:rsidR="000512BC" w:rsidRPr="00BE0BEC">
        <w:rPr>
          <w:rFonts w:ascii="Times New Roman" w:hAnsi="Times New Roman"/>
          <w:sz w:val="24"/>
          <w:szCs w:val="24"/>
        </w:rPr>
        <w:t>, w zakresie uniemożliwiającym św</w:t>
      </w:r>
      <w:r w:rsidR="00B74DDF" w:rsidRPr="00BE0BEC">
        <w:rPr>
          <w:rFonts w:ascii="Times New Roman" w:hAnsi="Times New Roman"/>
          <w:sz w:val="24"/>
          <w:szCs w:val="24"/>
        </w:rPr>
        <w:t xml:space="preserve">iadczenie usług zgodnie z umową. </w:t>
      </w:r>
    </w:p>
    <w:p w14:paraId="10494582" w14:textId="00E65592" w:rsidR="002B345A" w:rsidRPr="00BE0BEC" w:rsidRDefault="006433B1" w:rsidP="009B7D7D">
      <w:pPr>
        <w:pStyle w:val="Akapitzlist"/>
        <w:numPr>
          <w:ilvl w:val="1"/>
          <w:numId w:val="44"/>
        </w:numPr>
        <w:ind w:left="993" w:hanging="567"/>
        <w:jc w:val="both"/>
        <w:rPr>
          <w:rFonts w:ascii="Times New Roman" w:hAnsi="Times New Roman"/>
          <w:bCs/>
          <w:sz w:val="24"/>
          <w:szCs w:val="24"/>
        </w:rPr>
      </w:pPr>
      <w:r w:rsidRPr="00BE0BEC">
        <w:rPr>
          <w:rFonts w:ascii="Times New Roman" w:hAnsi="Times New Roman"/>
          <w:sz w:val="24"/>
          <w:szCs w:val="24"/>
        </w:rPr>
        <w:t xml:space="preserve">protestów mieszkańców lub innych osób prawnych i fizycznych. W takim przypadku wystąpi możliwość wstrzymania realizacji zadania w zakresie uniemożliwiającym jego wykonanie na okres odpowiadający przewie w realizacji zadania wynikający z trwania protestu do czasu uzyskania ostatecznej decyzji rozstrzygającej protest. </w:t>
      </w:r>
    </w:p>
    <w:p w14:paraId="5A7F7C1A" w14:textId="77777777" w:rsidR="009B7D7D" w:rsidRPr="009B7D7D" w:rsidRDefault="006433B1" w:rsidP="009B7D7D">
      <w:pPr>
        <w:pStyle w:val="Akapitzlist"/>
        <w:numPr>
          <w:ilvl w:val="1"/>
          <w:numId w:val="44"/>
        </w:numPr>
        <w:ind w:left="993" w:hanging="567"/>
        <w:jc w:val="both"/>
        <w:rPr>
          <w:rFonts w:ascii="Times New Roman" w:hAnsi="Times New Roman"/>
          <w:bCs/>
          <w:sz w:val="24"/>
          <w:szCs w:val="24"/>
        </w:rPr>
      </w:pPr>
      <w:r w:rsidRPr="00BE0BEC">
        <w:rPr>
          <w:rFonts w:ascii="Times New Roman" w:hAnsi="Times New Roman"/>
          <w:sz w:val="24"/>
          <w:szCs w:val="24"/>
        </w:rPr>
        <w:t>wstrzymania wykonywania usług przez uprawnione organy/</w:t>
      </w:r>
      <w:r w:rsidR="0013605B" w:rsidRPr="00BE0BEC">
        <w:rPr>
          <w:rFonts w:ascii="Times New Roman" w:hAnsi="Times New Roman"/>
          <w:sz w:val="24"/>
          <w:szCs w:val="24"/>
        </w:rPr>
        <w:t>jednostkę</w:t>
      </w:r>
      <w:r w:rsidR="00A65CC1" w:rsidRPr="00BE0BEC">
        <w:rPr>
          <w:rFonts w:ascii="Times New Roman" w:hAnsi="Times New Roman"/>
          <w:sz w:val="24"/>
          <w:szCs w:val="24"/>
        </w:rPr>
        <w:t xml:space="preserve"> miejską/podmiot</w:t>
      </w:r>
      <w:r w:rsidRPr="00BE0BEC">
        <w:rPr>
          <w:rFonts w:ascii="Times New Roman" w:hAnsi="Times New Roman"/>
          <w:sz w:val="24"/>
          <w:szCs w:val="24"/>
        </w:rPr>
        <w:t>, z przyczyn nie wynikających z winy Stron umowy. W takim przypadku wystąpi możliwość wstrzymania realizacji zadania w zakresie uniemożliwiającym jego wykonanie na okres odpowiadający przewie w realizacji zadania wynikający z wstrzymania wykonywania usług.</w:t>
      </w:r>
    </w:p>
    <w:p w14:paraId="4615E501" w14:textId="011EAD06" w:rsidR="009B7D7D" w:rsidRPr="009B7D7D" w:rsidRDefault="009B7D7D" w:rsidP="009B7D7D">
      <w:pPr>
        <w:pStyle w:val="Akapitzlist"/>
        <w:numPr>
          <w:ilvl w:val="1"/>
          <w:numId w:val="44"/>
        </w:numPr>
        <w:ind w:left="993" w:hanging="567"/>
        <w:jc w:val="both"/>
        <w:rPr>
          <w:rFonts w:ascii="Times New Roman" w:hAnsi="Times New Roman"/>
          <w:sz w:val="24"/>
          <w:szCs w:val="24"/>
        </w:rPr>
      </w:pPr>
      <w:r w:rsidRPr="009B7D7D">
        <w:rPr>
          <w:rFonts w:ascii="Times New Roman" w:hAnsi="Times New Roman"/>
          <w:sz w:val="24"/>
          <w:szCs w:val="24"/>
        </w:rPr>
        <w:t xml:space="preserve">Wpływu  panującej pandemii </w:t>
      </w:r>
      <w:proofErr w:type="spellStart"/>
      <w:r w:rsidRPr="009B7D7D">
        <w:rPr>
          <w:rFonts w:ascii="Times New Roman" w:hAnsi="Times New Roman"/>
          <w:sz w:val="24"/>
          <w:szCs w:val="24"/>
        </w:rPr>
        <w:t>Covid</w:t>
      </w:r>
      <w:proofErr w:type="spellEnd"/>
      <w:r w:rsidRPr="009B7D7D">
        <w:rPr>
          <w:rFonts w:ascii="Times New Roman" w:hAnsi="Times New Roman"/>
          <w:sz w:val="24"/>
          <w:szCs w:val="24"/>
        </w:rPr>
        <w:t xml:space="preserve"> 19 na wykonanie  umowy według SIWZ. </w:t>
      </w:r>
    </w:p>
    <w:p w14:paraId="65FC45D8" w14:textId="4237BB77" w:rsidR="002B345A" w:rsidRPr="009B7D7D" w:rsidRDefault="009B7D7D" w:rsidP="009B7D7D">
      <w:pPr>
        <w:ind w:left="993"/>
        <w:jc w:val="both"/>
        <w:rPr>
          <w:rFonts w:ascii="Times New Roman" w:hAnsi="Times New Roman"/>
          <w:bCs/>
          <w:sz w:val="24"/>
          <w:szCs w:val="24"/>
        </w:rPr>
      </w:pPr>
      <w:r w:rsidRPr="009B7D7D">
        <w:rPr>
          <w:rFonts w:ascii="Times New Roman" w:hAnsi="Times New Roman"/>
          <w:sz w:val="24"/>
          <w:szCs w:val="24"/>
        </w:rPr>
        <w:t>W takim przypadku zmianie ulegnie odpowiednio do udokumentowanych ograniczeń uniemożliwiających wykonywanie usługi.</w:t>
      </w:r>
    </w:p>
    <w:p w14:paraId="06C0534E" w14:textId="77777777" w:rsidR="00CE5465" w:rsidRPr="00BE0BEC" w:rsidRDefault="002B345A" w:rsidP="006E2136">
      <w:pPr>
        <w:pStyle w:val="Akapitzlist"/>
        <w:numPr>
          <w:ilvl w:val="0"/>
          <w:numId w:val="28"/>
        </w:numPr>
        <w:jc w:val="both"/>
        <w:rPr>
          <w:rFonts w:ascii="Times New Roman" w:hAnsi="Times New Roman"/>
          <w:bCs/>
          <w:sz w:val="24"/>
          <w:szCs w:val="24"/>
          <w:u w:val="single"/>
        </w:rPr>
      </w:pPr>
      <w:r w:rsidRPr="00BE0BEC">
        <w:rPr>
          <w:rFonts w:ascii="Times New Roman" w:hAnsi="Times New Roman"/>
          <w:bCs/>
          <w:sz w:val="24"/>
          <w:szCs w:val="24"/>
          <w:u w:val="single"/>
        </w:rPr>
        <w:t xml:space="preserve">Zmiany w zakresie innych postanowień: </w:t>
      </w:r>
    </w:p>
    <w:p w14:paraId="1B487E4D" w14:textId="5FDAABFE" w:rsidR="00CE5465" w:rsidRPr="00BE0BEC" w:rsidRDefault="002B345A" w:rsidP="00DD7830">
      <w:pPr>
        <w:pStyle w:val="Akapitzlist"/>
        <w:numPr>
          <w:ilvl w:val="0"/>
          <w:numId w:val="29"/>
        </w:numPr>
        <w:ind w:left="993" w:hanging="284"/>
        <w:jc w:val="both"/>
        <w:rPr>
          <w:rFonts w:ascii="Times New Roman" w:hAnsi="Times New Roman"/>
          <w:bCs/>
          <w:sz w:val="24"/>
          <w:szCs w:val="24"/>
        </w:rPr>
      </w:pPr>
      <w:r w:rsidRPr="00BE0BEC">
        <w:rPr>
          <w:rFonts w:ascii="Times New Roman" w:hAnsi="Times New Roman"/>
          <w:sz w:val="24"/>
        </w:rPr>
        <w:t xml:space="preserve">zmiana osób odpowiedzialnych za wykonanie zadania ze Strony Wykonawcy i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która może nastąpić tylko na podstawie obiektywnych przesłanek</w:t>
      </w:r>
      <w:r w:rsidR="00CE5465" w:rsidRPr="00BE0BEC">
        <w:rPr>
          <w:rFonts w:ascii="Times New Roman" w:hAnsi="Times New Roman"/>
          <w:sz w:val="24"/>
        </w:rPr>
        <w:t xml:space="preserve"> przekazanych w formie pisemnej,</w:t>
      </w:r>
      <w:r w:rsidRPr="00BE0BEC">
        <w:rPr>
          <w:rFonts w:ascii="Times New Roman" w:hAnsi="Times New Roman"/>
          <w:sz w:val="24"/>
        </w:rPr>
        <w:t xml:space="preserve"> </w:t>
      </w:r>
      <w:r w:rsidR="00CE5465" w:rsidRPr="00BE0BEC">
        <w:rPr>
          <w:rFonts w:ascii="Times New Roman" w:hAnsi="Times New Roman"/>
          <w:sz w:val="24"/>
          <w:szCs w:val="24"/>
        </w:rPr>
        <w:t>bez konieczności aneksowania umowy.</w:t>
      </w:r>
    </w:p>
    <w:p w14:paraId="472214D5" w14:textId="2CADDDBB" w:rsidR="002B345A" w:rsidRPr="0006477E" w:rsidRDefault="00CE5465" w:rsidP="00610C9E">
      <w:pPr>
        <w:pStyle w:val="Akapitzlist"/>
        <w:numPr>
          <w:ilvl w:val="0"/>
          <w:numId w:val="29"/>
        </w:numPr>
        <w:ind w:left="993" w:hanging="284"/>
        <w:jc w:val="both"/>
        <w:rPr>
          <w:rFonts w:ascii="Times New Roman" w:hAnsi="Times New Roman"/>
          <w:bCs/>
          <w:sz w:val="24"/>
          <w:szCs w:val="24"/>
        </w:rPr>
      </w:pPr>
      <w:r w:rsidRPr="00BE0BEC">
        <w:rPr>
          <w:rFonts w:ascii="Times New Roman" w:hAnsi="Times New Roman"/>
          <w:sz w:val="24"/>
          <w:szCs w:val="24"/>
        </w:rPr>
        <w:t xml:space="preserve">Zmiana osób wskazanych do realizacji umowy, pod warunkiem, że osoby te będą zatrudnione na podstawie umowy o pracę oraz spełniają warunki określone w </w:t>
      </w:r>
      <w:r w:rsidR="00DD7830" w:rsidRPr="00BE0BEC">
        <w:rPr>
          <w:rFonts w:ascii="Times New Roman" w:hAnsi="Times New Roman"/>
          <w:sz w:val="24"/>
          <w:szCs w:val="24"/>
        </w:rPr>
        <w:lastRenderedPageBreak/>
        <w:t>SIWZ</w:t>
      </w:r>
      <w:r w:rsidRPr="00BE0BEC">
        <w:rPr>
          <w:rFonts w:ascii="Times New Roman" w:hAnsi="Times New Roman"/>
          <w:sz w:val="24"/>
          <w:szCs w:val="24"/>
        </w:rPr>
        <w:t>, na podstawie przekazanych informacji w formie pisemnej, bez konieczności aneksowania umowy.</w:t>
      </w:r>
    </w:p>
    <w:p w14:paraId="249B27BA" w14:textId="77777777" w:rsidR="0006477E" w:rsidRPr="0006477E" w:rsidRDefault="0006477E" w:rsidP="0006477E">
      <w:pPr>
        <w:pStyle w:val="Akapitzlist"/>
        <w:numPr>
          <w:ilvl w:val="0"/>
          <w:numId w:val="28"/>
        </w:numPr>
        <w:jc w:val="both"/>
        <w:rPr>
          <w:rFonts w:ascii="Times New Roman" w:hAnsi="Times New Roman"/>
          <w:bCs/>
          <w:sz w:val="24"/>
          <w:szCs w:val="24"/>
          <w:u w:val="single"/>
        </w:rPr>
      </w:pPr>
      <w:r w:rsidRPr="0006477E">
        <w:rPr>
          <w:rFonts w:ascii="Times New Roman" w:hAnsi="Times New Roman"/>
          <w:bCs/>
          <w:sz w:val="24"/>
          <w:szCs w:val="24"/>
          <w:u w:val="single"/>
        </w:rPr>
        <w:t>Zmiany wysokości wynagrodzenia, w następstwie:</w:t>
      </w:r>
    </w:p>
    <w:p w14:paraId="6F4FC9F5" w14:textId="1F9F9204" w:rsidR="0006477E" w:rsidRPr="0006477E" w:rsidRDefault="0006477E" w:rsidP="0006477E">
      <w:pPr>
        <w:pStyle w:val="Akapitzlist"/>
        <w:numPr>
          <w:ilvl w:val="1"/>
          <w:numId w:val="6"/>
        </w:numPr>
        <w:jc w:val="both"/>
        <w:rPr>
          <w:rFonts w:ascii="Times New Roman" w:hAnsi="Times New Roman"/>
          <w:bCs/>
          <w:sz w:val="24"/>
          <w:szCs w:val="24"/>
        </w:rPr>
      </w:pPr>
      <w:r w:rsidRPr="0006477E">
        <w:rPr>
          <w:rFonts w:ascii="Times New Roman" w:hAnsi="Times New Roman"/>
          <w:bCs/>
          <w:sz w:val="24"/>
          <w:szCs w:val="24"/>
        </w:rPr>
        <w:t>zmiany stawek podatku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14:paraId="6303AF77" w14:textId="7988F852" w:rsidR="0006477E" w:rsidRPr="0006477E" w:rsidRDefault="0006477E" w:rsidP="0006477E">
      <w:pPr>
        <w:pStyle w:val="Akapitzlist"/>
        <w:numPr>
          <w:ilvl w:val="1"/>
          <w:numId w:val="6"/>
        </w:numPr>
        <w:jc w:val="both"/>
        <w:rPr>
          <w:rFonts w:ascii="Times New Roman" w:hAnsi="Times New Roman"/>
          <w:bCs/>
          <w:sz w:val="24"/>
          <w:szCs w:val="24"/>
        </w:rPr>
      </w:pPr>
      <w:r w:rsidRPr="0006477E">
        <w:rPr>
          <w:rFonts w:ascii="Times New Roman" w:hAnsi="Times New Roman"/>
          <w:bCs/>
          <w:sz w:val="24"/>
          <w:szCs w:val="24"/>
        </w:rPr>
        <w:t>w przypadku zmiany wysokości minimalnego wynagrodzenia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w:t>
      </w:r>
    </w:p>
    <w:p w14:paraId="1F6F64FD" w14:textId="14FE6012" w:rsidR="0006477E" w:rsidRPr="0006477E" w:rsidRDefault="0006477E" w:rsidP="00FE626E">
      <w:pPr>
        <w:pStyle w:val="Akapitzlist"/>
        <w:numPr>
          <w:ilvl w:val="2"/>
          <w:numId w:val="6"/>
        </w:numPr>
        <w:jc w:val="both"/>
        <w:rPr>
          <w:rFonts w:ascii="Times New Roman" w:hAnsi="Times New Roman"/>
          <w:bCs/>
          <w:sz w:val="24"/>
          <w:szCs w:val="24"/>
        </w:rPr>
      </w:pPr>
      <w:r w:rsidRPr="0006477E">
        <w:rPr>
          <w:rFonts w:ascii="Times New Roman" w:hAnsi="Times New Roman"/>
          <w:bCs/>
          <w:sz w:val="24"/>
          <w:szCs w:val="24"/>
        </w:rPr>
        <w:t>udowodni, że zmiana ww. przepisów będzie miała wpływ na koszty wykonania zamówienia przez Wykonawcę,</w:t>
      </w:r>
    </w:p>
    <w:p w14:paraId="0F8201F3" w14:textId="2179D818" w:rsidR="0006477E" w:rsidRPr="0006477E" w:rsidRDefault="0006477E" w:rsidP="00FE626E">
      <w:pPr>
        <w:pStyle w:val="Akapitzlist"/>
        <w:numPr>
          <w:ilvl w:val="2"/>
          <w:numId w:val="6"/>
        </w:numPr>
        <w:jc w:val="both"/>
        <w:rPr>
          <w:rFonts w:ascii="Times New Roman" w:hAnsi="Times New Roman"/>
          <w:bCs/>
          <w:sz w:val="24"/>
          <w:szCs w:val="24"/>
        </w:rPr>
      </w:pPr>
      <w:r w:rsidRPr="0006477E">
        <w:rPr>
          <w:rFonts w:ascii="Times New Roman" w:hAnsi="Times New Roman"/>
          <w:bCs/>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0991780F" w14:textId="412DFB0B" w:rsidR="0006477E" w:rsidRPr="0006477E" w:rsidRDefault="0006477E" w:rsidP="00FE626E">
      <w:pPr>
        <w:pStyle w:val="Akapitzlist"/>
        <w:numPr>
          <w:ilvl w:val="1"/>
          <w:numId w:val="6"/>
        </w:numPr>
        <w:jc w:val="both"/>
        <w:rPr>
          <w:rFonts w:ascii="Times New Roman" w:hAnsi="Times New Roman"/>
          <w:bCs/>
          <w:sz w:val="24"/>
          <w:szCs w:val="24"/>
        </w:rPr>
      </w:pPr>
      <w:r w:rsidRPr="0006477E">
        <w:rPr>
          <w:rFonts w:ascii="Times New Roman" w:hAnsi="Times New Roman"/>
          <w:bCs/>
          <w:sz w:val="24"/>
          <w:szCs w:val="24"/>
        </w:rPr>
        <w:t>zmiany zasad podlegania ubezpieczeniom społecznym lub ubezpieczeniu zdrowotnemu   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14:paraId="2CB79471" w14:textId="78E26E5D" w:rsidR="0006477E" w:rsidRPr="0006477E" w:rsidRDefault="0006477E" w:rsidP="00FE626E">
      <w:pPr>
        <w:pStyle w:val="Akapitzlist"/>
        <w:numPr>
          <w:ilvl w:val="2"/>
          <w:numId w:val="6"/>
        </w:numPr>
        <w:jc w:val="both"/>
        <w:rPr>
          <w:rFonts w:ascii="Times New Roman" w:hAnsi="Times New Roman"/>
          <w:bCs/>
          <w:sz w:val="24"/>
          <w:szCs w:val="24"/>
        </w:rPr>
      </w:pPr>
      <w:r w:rsidRPr="0006477E">
        <w:rPr>
          <w:rFonts w:ascii="Times New Roman" w:hAnsi="Times New Roman"/>
          <w:bCs/>
          <w:sz w:val="24"/>
          <w:szCs w:val="24"/>
        </w:rPr>
        <w:t xml:space="preserve">udowodni, że zmiana </w:t>
      </w:r>
      <w:proofErr w:type="spellStart"/>
      <w:r w:rsidRPr="0006477E">
        <w:rPr>
          <w:rFonts w:ascii="Times New Roman" w:hAnsi="Times New Roman"/>
          <w:bCs/>
          <w:sz w:val="24"/>
          <w:szCs w:val="24"/>
        </w:rPr>
        <w:t>w.w</w:t>
      </w:r>
      <w:proofErr w:type="spellEnd"/>
      <w:r w:rsidRPr="0006477E">
        <w:rPr>
          <w:rFonts w:ascii="Times New Roman" w:hAnsi="Times New Roman"/>
          <w:bCs/>
          <w:sz w:val="24"/>
          <w:szCs w:val="24"/>
        </w:rPr>
        <w:t>. przepisów będzie miała wpływ na koszty wykonania zamówienia przez Wykonawcę,</w:t>
      </w:r>
    </w:p>
    <w:p w14:paraId="19C68759" w14:textId="16F31502" w:rsidR="0006477E" w:rsidRPr="0006477E" w:rsidRDefault="0006477E" w:rsidP="00FE626E">
      <w:pPr>
        <w:pStyle w:val="Akapitzlist"/>
        <w:numPr>
          <w:ilvl w:val="2"/>
          <w:numId w:val="6"/>
        </w:numPr>
        <w:jc w:val="both"/>
        <w:rPr>
          <w:rFonts w:ascii="Times New Roman" w:hAnsi="Times New Roman"/>
          <w:bCs/>
          <w:sz w:val="24"/>
          <w:szCs w:val="24"/>
        </w:rPr>
      </w:pPr>
      <w:r w:rsidRPr="0006477E">
        <w:rPr>
          <w:rFonts w:ascii="Times New Roman" w:hAnsi="Times New Roman"/>
          <w:bCs/>
          <w:sz w:val="24"/>
          <w:szCs w:val="24"/>
        </w:rPr>
        <w:t xml:space="preserve">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t>
      </w:r>
      <w:r w:rsidRPr="0006477E">
        <w:rPr>
          <w:rFonts w:ascii="Times New Roman" w:hAnsi="Times New Roman"/>
          <w:bCs/>
          <w:sz w:val="24"/>
          <w:szCs w:val="24"/>
        </w:rPr>
        <w:lastRenderedPageBreak/>
        <w:t>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55E7914A" w14:textId="77777777" w:rsidR="009B7D7D" w:rsidRPr="009B7D7D" w:rsidRDefault="009B7D7D" w:rsidP="009B7D7D">
      <w:pPr>
        <w:pStyle w:val="Akapitzlist"/>
        <w:numPr>
          <w:ilvl w:val="1"/>
          <w:numId w:val="6"/>
        </w:numPr>
        <w:jc w:val="both"/>
        <w:rPr>
          <w:rFonts w:ascii="Times New Roman" w:hAnsi="Times New Roman"/>
          <w:bCs/>
          <w:sz w:val="24"/>
          <w:szCs w:val="24"/>
        </w:rPr>
      </w:pPr>
      <w:r w:rsidRPr="009B7D7D">
        <w:rPr>
          <w:rFonts w:ascii="Times New Roman" w:hAnsi="Times New Roman"/>
          <w:bCs/>
          <w:sz w:val="24"/>
          <w:szCs w:val="24"/>
        </w:rPr>
        <w:t>w przypadku zmian zasad gromadzenia i wysokości wpłat do pracowniczych planów kapitałowych, o których mowa w ustawie z dnia 4 października 2018 r. o pracowniczych planach kapitałowych. Wynagrodzenie ulegnie zmianie odpowiednio do zmiany wysokości tych kosztów ponoszonych przez Wykonawcę w związku  z realizacją przedmiotowego zamówienia, o ile zmiana tych kosztów wynika ze zmiany przepisów prawa dot. zasad gromadzenia i wysokości wpłat do pracowniczych planów kapitałowych. Wprowadzenie przedmiotowych zmian wynagrodzenia możliwe będzie, jeżeli Wykonawca:</w:t>
      </w:r>
    </w:p>
    <w:p w14:paraId="2FBD9F26" w14:textId="77777777" w:rsidR="009B7D7D" w:rsidRPr="009B7D7D" w:rsidRDefault="009B7D7D" w:rsidP="009B7D7D">
      <w:pPr>
        <w:pStyle w:val="Akapitzlist"/>
        <w:numPr>
          <w:ilvl w:val="2"/>
          <w:numId w:val="6"/>
        </w:numPr>
        <w:jc w:val="both"/>
        <w:rPr>
          <w:rFonts w:ascii="Times New Roman" w:hAnsi="Times New Roman"/>
          <w:bCs/>
          <w:sz w:val="24"/>
          <w:szCs w:val="24"/>
        </w:rPr>
      </w:pPr>
      <w:r w:rsidRPr="009B7D7D">
        <w:rPr>
          <w:rFonts w:ascii="Times New Roman" w:hAnsi="Times New Roman"/>
          <w:bCs/>
          <w:sz w:val="24"/>
          <w:szCs w:val="24"/>
        </w:rPr>
        <w:t>-</w:t>
      </w:r>
      <w:r w:rsidRPr="009B7D7D">
        <w:rPr>
          <w:rFonts w:ascii="Times New Roman" w:hAnsi="Times New Roman"/>
          <w:bCs/>
          <w:sz w:val="24"/>
          <w:szCs w:val="24"/>
        </w:rPr>
        <w:tab/>
        <w:t>udowodni, że zmiana ww. przepisów będzie miała wpływ na koszty wykonania zamówienia przez Wykonawcę,</w:t>
      </w:r>
    </w:p>
    <w:p w14:paraId="7879AD30" w14:textId="60674288" w:rsidR="0006477E" w:rsidRPr="009B7D7D" w:rsidRDefault="009B7D7D" w:rsidP="009B7D7D">
      <w:pPr>
        <w:pStyle w:val="Akapitzlist"/>
        <w:numPr>
          <w:ilvl w:val="2"/>
          <w:numId w:val="6"/>
        </w:numPr>
        <w:jc w:val="both"/>
        <w:rPr>
          <w:rFonts w:ascii="Times New Roman" w:hAnsi="Times New Roman"/>
          <w:bCs/>
          <w:sz w:val="24"/>
          <w:szCs w:val="24"/>
        </w:rPr>
      </w:pPr>
      <w:r w:rsidRPr="009B7D7D">
        <w:rPr>
          <w:rFonts w:ascii="Times New Roman" w:hAnsi="Times New Roman"/>
          <w:bCs/>
          <w:sz w:val="24"/>
          <w:szCs w:val="24"/>
        </w:rPr>
        <w:t>-</w:t>
      </w:r>
      <w:r>
        <w:rPr>
          <w:rFonts w:ascii="Times New Roman" w:hAnsi="Times New Roman"/>
          <w:bCs/>
          <w:sz w:val="24"/>
          <w:szCs w:val="24"/>
        </w:rPr>
        <w:tab/>
      </w:r>
      <w:r w:rsidRPr="009B7D7D">
        <w:rPr>
          <w:rFonts w:ascii="Times New Roman" w:hAnsi="Times New Roman"/>
          <w:bCs/>
          <w:sz w:val="24"/>
          <w:szCs w:val="24"/>
        </w:rPr>
        <w:t>wykaże, jaką część wynagrodzenia stanowią koszty pracy ponoszone przez Wykonawcę w trakcie realizacji zamówienia oraz jak zmiana przepisów wpłynie na wysokość tych kosztów.</w:t>
      </w:r>
      <w:r>
        <w:rPr>
          <w:rFonts w:ascii="Times New Roman" w:hAnsi="Times New Roman"/>
          <w:bCs/>
          <w:sz w:val="24"/>
          <w:szCs w:val="24"/>
        </w:rPr>
        <w:t xml:space="preserve"> </w:t>
      </w:r>
      <w:r w:rsidRPr="009B7D7D">
        <w:rPr>
          <w:rFonts w:ascii="Times New Roman" w:hAnsi="Times New Roman"/>
          <w:bCs/>
          <w:sz w:val="24"/>
          <w:szCs w:val="24"/>
        </w:rPr>
        <w:t>Zamawiający zastrzega sobie prawo do wniesienia zastrzeżeń dotyczących zasad gromadzenia i wysokości wpłat do pracowniczych planów kapitałowych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r w:rsidR="0006477E" w:rsidRPr="009B7D7D">
        <w:rPr>
          <w:rFonts w:ascii="Times New Roman" w:hAnsi="Times New Roman"/>
          <w:bCs/>
          <w:sz w:val="24"/>
          <w:szCs w:val="24"/>
        </w:rPr>
        <w:t>.</w:t>
      </w:r>
    </w:p>
    <w:p w14:paraId="6F6FF249" w14:textId="16120E2B" w:rsidR="000512BC" w:rsidRPr="00844D1C" w:rsidRDefault="000512BC" w:rsidP="00844D1C">
      <w:pPr>
        <w:pStyle w:val="Akapitzlist"/>
        <w:numPr>
          <w:ilvl w:val="0"/>
          <w:numId w:val="6"/>
        </w:numPr>
        <w:jc w:val="both"/>
        <w:rPr>
          <w:rFonts w:ascii="Times New Roman" w:eastAsia="Times New Roman" w:hAnsi="Times New Roman"/>
          <w:sz w:val="24"/>
          <w:szCs w:val="24"/>
          <w:lang w:eastAsia="ar-SA"/>
        </w:rPr>
      </w:pPr>
      <w:r w:rsidRPr="00844D1C">
        <w:rPr>
          <w:rFonts w:ascii="Times New Roman" w:eastAsia="Times New Roman" w:hAnsi="Times New Roman"/>
          <w:sz w:val="24"/>
          <w:szCs w:val="24"/>
          <w:lang w:eastAsia="ar-SA"/>
        </w:rPr>
        <w:t xml:space="preserve">Warunki dokonywania zmian:  </w:t>
      </w:r>
    </w:p>
    <w:p w14:paraId="34AECD9C" w14:textId="54D0BCF9" w:rsidR="000512BC" w:rsidRPr="00BE0BEC" w:rsidRDefault="000512BC" w:rsidP="00844D1C">
      <w:pPr>
        <w:pStyle w:val="Akapitzlist"/>
        <w:numPr>
          <w:ilvl w:val="1"/>
          <w:numId w:val="6"/>
        </w:numPr>
        <w:jc w:val="both"/>
        <w:rPr>
          <w:rFonts w:ascii="Times New Roman" w:eastAsia="Times New Roman" w:hAnsi="Times New Roman"/>
          <w:sz w:val="24"/>
          <w:szCs w:val="24"/>
          <w:lang w:eastAsia="ar-SA"/>
        </w:rPr>
      </w:pPr>
      <w:r w:rsidRPr="00BE0BEC">
        <w:rPr>
          <w:rFonts w:ascii="Times New Roman" w:eastAsia="Times New Roman" w:hAnsi="Times New Roman"/>
          <w:sz w:val="24"/>
          <w:szCs w:val="24"/>
          <w:lang w:eastAsia="ar-SA"/>
        </w:rPr>
        <w:t xml:space="preserve">zmiana postanowień zawartej umowy </w:t>
      </w:r>
      <w:r w:rsidR="006A6055" w:rsidRPr="00BE0BEC">
        <w:rPr>
          <w:rFonts w:ascii="Times New Roman" w:eastAsia="Times New Roman" w:hAnsi="Times New Roman"/>
          <w:sz w:val="24"/>
          <w:szCs w:val="24"/>
          <w:lang w:eastAsia="ar-SA"/>
        </w:rPr>
        <w:t xml:space="preserve">może być inicjowana na wniosek </w:t>
      </w:r>
      <w:r w:rsidR="00A65CC1" w:rsidRPr="00BE0BEC">
        <w:rPr>
          <w:rFonts w:ascii="Times New Roman" w:eastAsia="Times New Roman" w:hAnsi="Times New Roman"/>
          <w:sz w:val="24"/>
          <w:szCs w:val="24"/>
          <w:lang w:eastAsia="ar-SA"/>
        </w:rPr>
        <w:t>Jednostki miejskiej/podmiotu</w:t>
      </w:r>
      <w:r w:rsidRPr="00BE0BEC">
        <w:rPr>
          <w:rFonts w:ascii="Times New Roman" w:eastAsia="Times New Roman" w:hAnsi="Times New Roman"/>
          <w:sz w:val="24"/>
          <w:szCs w:val="24"/>
          <w:lang w:eastAsia="ar-SA"/>
        </w:rPr>
        <w:t xml:space="preserve"> (podmiotu) lub Wykonawcy, przy czym strona wnioskująca zobowiązana jest do szczegółowego uzasadnienia i udokumentowania proponowanych zmian. Wniosek składany przez Stronę o zmianę postanowień zawartej umowy musi być wyrażony na piśmie. </w:t>
      </w:r>
    </w:p>
    <w:p w14:paraId="3112B383" w14:textId="7AFC449B" w:rsidR="000512BC" w:rsidRPr="00BE0BEC" w:rsidRDefault="000512BC" w:rsidP="00844D1C">
      <w:pPr>
        <w:pStyle w:val="Akapitzlist"/>
        <w:numPr>
          <w:ilvl w:val="1"/>
          <w:numId w:val="6"/>
        </w:numPr>
        <w:jc w:val="both"/>
        <w:rPr>
          <w:rFonts w:ascii="Times New Roman" w:eastAsia="Times New Roman" w:hAnsi="Times New Roman"/>
          <w:sz w:val="24"/>
          <w:szCs w:val="24"/>
          <w:lang w:eastAsia="ar-SA"/>
        </w:rPr>
      </w:pPr>
      <w:r w:rsidRPr="00BE0BEC">
        <w:rPr>
          <w:rFonts w:ascii="Times New Roman" w:eastAsia="Times New Roman" w:hAnsi="Times New Roman"/>
          <w:sz w:val="24"/>
          <w:szCs w:val="24"/>
          <w:lang w:eastAsia="ar-SA"/>
        </w:rPr>
        <w:t xml:space="preserve">zmiana musi uzyskać aprobatę obu stron, </w:t>
      </w:r>
    </w:p>
    <w:p w14:paraId="7F46F862" w14:textId="77777777" w:rsidR="00FE626E" w:rsidRDefault="000512BC" w:rsidP="00844D1C">
      <w:pPr>
        <w:pStyle w:val="Akapitzlist"/>
        <w:numPr>
          <w:ilvl w:val="1"/>
          <w:numId w:val="6"/>
        </w:numPr>
        <w:jc w:val="both"/>
        <w:rPr>
          <w:rFonts w:ascii="Times New Roman" w:eastAsia="Times New Roman" w:hAnsi="Times New Roman"/>
          <w:sz w:val="24"/>
          <w:szCs w:val="24"/>
          <w:lang w:eastAsia="ar-SA"/>
        </w:rPr>
      </w:pPr>
      <w:r w:rsidRPr="00BE0BEC">
        <w:rPr>
          <w:rFonts w:ascii="Times New Roman" w:eastAsia="Times New Roman" w:hAnsi="Times New Roman"/>
          <w:sz w:val="24"/>
          <w:szCs w:val="24"/>
          <w:lang w:eastAsia="ar-SA"/>
        </w:rPr>
        <w:t xml:space="preserve">zmiana umowy nie może naruszać zasady zachowania uczciwej konkurencji oraz równego traktowania Wykonawców, </w:t>
      </w:r>
    </w:p>
    <w:p w14:paraId="29C835BB" w14:textId="60B3C88D" w:rsidR="000512BC" w:rsidRPr="00FE626E" w:rsidRDefault="000512BC" w:rsidP="00844D1C">
      <w:pPr>
        <w:pStyle w:val="Akapitzlist"/>
        <w:numPr>
          <w:ilvl w:val="1"/>
          <w:numId w:val="6"/>
        </w:numPr>
        <w:jc w:val="both"/>
        <w:rPr>
          <w:rFonts w:ascii="Times New Roman" w:eastAsia="Times New Roman" w:hAnsi="Times New Roman"/>
          <w:sz w:val="24"/>
          <w:szCs w:val="24"/>
          <w:lang w:eastAsia="ar-SA"/>
        </w:rPr>
      </w:pPr>
      <w:r w:rsidRPr="00FE626E">
        <w:rPr>
          <w:rFonts w:ascii="Times New Roman" w:eastAsia="Times New Roman" w:hAnsi="Times New Roman"/>
          <w:sz w:val="24"/>
          <w:szCs w:val="24"/>
          <w:lang w:eastAsia="ar-SA"/>
        </w:rPr>
        <w:t>zmiana nie może spowodować wykroczenia usługi poza przedmiot zamówienia opisany w SIWZ,</w:t>
      </w:r>
    </w:p>
    <w:p w14:paraId="6AC266FA" w14:textId="1F3B98C0" w:rsidR="000512BC" w:rsidRPr="00BE0BEC" w:rsidRDefault="00A65CC1" w:rsidP="00FE626E">
      <w:pPr>
        <w:pStyle w:val="Akapitzlist"/>
        <w:numPr>
          <w:ilvl w:val="0"/>
          <w:numId w:val="6"/>
        </w:numPr>
        <w:jc w:val="both"/>
        <w:rPr>
          <w:rFonts w:ascii="Times New Roman" w:eastAsia="Times New Roman" w:hAnsi="Times New Roman"/>
          <w:sz w:val="24"/>
          <w:szCs w:val="24"/>
          <w:lang w:eastAsia="ar-SA"/>
        </w:rPr>
      </w:pPr>
      <w:r w:rsidRPr="00BE0BEC">
        <w:rPr>
          <w:rFonts w:ascii="Times New Roman" w:eastAsia="Times New Roman" w:hAnsi="Times New Roman"/>
          <w:sz w:val="24"/>
          <w:szCs w:val="24"/>
          <w:lang w:eastAsia="ar-SA"/>
        </w:rPr>
        <w:t>Jednostka miejska/podmiot</w:t>
      </w:r>
      <w:r w:rsidR="000512BC" w:rsidRPr="00BE0BEC">
        <w:rPr>
          <w:rFonts w:ascii="Times New Roman" w:eastAsia="Times New Roman" w:hAnsi="Times New Roman"/>
          <w:sz w:val="24"/>
          <w:szCs w:val="24"/>
          <w:lang w:eastAsia="ar-SA"/>
        </w:rPr>
        <w:t xml:space="preserve"> (podmiot) może nie wyrazić zgody na dokonanie zmian postanowień umowy, jeżeli proponowana zmiana może wpłynąć na opóźnienie lub zwiększenie kosztów w wykonaniu niniejszej umowy czy obniżenie jakości wykonania.</w:t>
      </w:r>
    </w:p>
    <w:p w14:paraId="53D1270A" w14:textId="77777777" w:rsidR="0008321C" w:rsidRPr="00BE0BEC" w:rsidRDefault="00DC7D9D" w:rsidP="000512BC">
      <w:pPr>
        <w:pStyle w:val="Akapitzlist"/>
        <w:numPr>
          <w:ilvl w:val="0"/>
          <w:numId w:val="6"/>
        </w:numPr>
        <w:jc w:val="both"/>
        <w:rPr>
          <w:rFonts w:ascii="Times New Roman" w:hAnsi="Times New Roman"/>
          <w:bCs/>
          <w:sz w:val="24"/>
          <w:szCs w:val="24"/>
        </w:rPr>
      </w:pPr>
      <w:r w:rsidRPr="00BE0BEC">
        <w:rPr>
          <w:rFonts w:ascii="Times New Roman" w:hAnsi="Times New Roman"/>
          <w:sz w:val="24"/>
          <w:szCs w:val="24"/>
        </w:rPr>
        <w:t>Wszelkie zmiany</w:t>
      </w:r>
      <w:r w:rsidR="00E50BB2" w:rsidRPr="00BE0BEC">
        <w:rPr>
          <w:rFonts w:ascii="Times New Roman" w:hAnsi="Times New Roman"/>
          <w:sz w:val="24"/>
          <w:szCs w:val="24"/>
        </w:rPr>
        <w:t xml:space="preserve"> niniejszej umowy dokonane w sposób zgodny z ustawą Prawo zamówień publicznych</w:t>
      </w:r>
      <w:r w:rsidR="0008321C" w:rsidRPr="00BE0BEC">
        <w:rPr>
          <w:rFonts w:ascii="Times New Roman" w:hAnsi="Times New Roman"/>
          <w:sz w:val="24"/>
          <w:szCs w:val="24"/>
        </w:rPr>
        <w:t xml:space="preserve"> nie mogą prowadzić do zmiany charakteru umowy lub do całkowitej zmiany rodzaju zamówienia.</w:t>
      </w:r>
    </w:p>
    <w:p w14:paraId="19D3902A" w14:textId="37F72263" w:rsidR="008D1904" w:rsidRPr="00BE0BEC" w:rsidRDefault="00E50BB2" w:rsidP="000512BC">
      <w:pPr>
        <w:pStyle w:val="Akapitzlist"/>
        <w:numPr>
          <w:ilvl w:val="0"/>
          <w:numId w:val="6"/>
        </w:numPr>
        <w:jc w:val="both"/>
        <w:rPr>
          <w:rFonts w:ascii="Times New Roman" w:hAnsi="Times New Roman"/>
          <w:bCs/>
          <w:sz w:val="24"/>
          <w:szCs w:val="24"/>
        </w:rPr>
      </w:pPr>
      <w:r w:rsidRPr="00BE0BEC">
        <w:rPr>
          <w:rFonts w:ascii="Times New Roman" w:hAnsi="Times New Roman"/>
          <w:sz w:val="24"/>
          <w:szCs w:val="24"/>
        </w:rPr>
        <w:t xml:space="preserve"> </w:t>
      </w:r>
      <w:r w:rsidR="0008321C" w:rsidRPr="00BE0BEC">
        <w:rPr>
          <w:rFonts w:ascii="Times New Roman" w:hAnsi="Times New Roman"/>
          <w:sz w:val="24"/>
          <w:szCs w:val="24"/>
        </w:rPr>
        <w:t xml:space="preserve">Zmiany </w:t>
      </w:r>
      <w:r w:rsidRPr="00BE0BEC">
        <w:rPr>
          <w:rFonts w:ascii="Times New Roman" w:hAnsi="Times New Roman"/>
          <w:sz w:val="24"/>
          <w:szCs w:val="24"/>
        </w:rPr>
        <w:t>wymagają formy pisemnej pod rygorem nieważności w drodze aneksu do umowy skutecznego po podpisaniu przez obie Strony</w:t>
      </w:r>
      <w:r w:rsidR="009B7D7D">
        <w:rPr>
          <w:rFonts w:ascii="Times New Roman" w:hAnsi="Times New Roman"/>
          <w:sz w:val="24"/>
          <w:szCs w:val="24"/>
        </w:rPr>
        <w:t>, chyba, że postanowienia umowne wprost wskazują, że forma ta jest niekonieczna.</w:t>
      </w:r>
    </w:p>
    <w:p w14:paraId="644E5374" w14:textId="77777777" w:rsidR="00E50BB2" w:rsidRPr="00BE0BEC" w:rsidRDefault="00E50BB2" w:rsidP="000512BC">
      <w:pPr>
        <w:pStyle w:val="Akapitzlist"/>
        <w:numPr>
          <w:ilvl w:val="0"/>
          <w:numId w:val="6"/>
        </w:numPr>
        <w:ind w:left="426" w:hanging="426"/>
        <w:jc w:val="both"/>
        <w:rPr>
          <w:rFonts w:ascii="Times New Roman" w:hAnsi="Times New Roman"/>
          <w:bCs/>
          <w:sz w:val="24"/>
          <w:szCs w:val="24"/>
        </w:rPr>
      </w:pPr>
      <w:r w:rsidRPr="00BE0BEC">
        <w:rPr>
          <w:rFonts w:ascii="Times New Roman" w:hAnsi="Times New Roman"/>
          <w:sz w:val="24"/>
          <w:szCs w:val="24"/>
        </w:rPr>
        <w:t>Zmiana umowy dokonana z naruszeniem przepisów ustawy Prawo zamówień publicznych jest nieważna.</w:t>
      </w:r>
    </w:p>
    <w:p w14:paraId="2BE46BD3" w14:textId="77777777" w:rsidR="00A47E5F" w:rsidRPr="00BE0BEC" w:rsidRDefault="00A47E5F" w:rsidP="00592F00">
      <w:pPr>
        <w:rPr>
          <w:rFonts w:ascii="Times New Roman" w:hAnsi="Times New Roman"/>
          <w:bCs/>
          <w:sz w:val="24"/>
          <w:szCs w:val="24"/>
        </w:rPr>
      </w:pPr>
    </w:p>
    <w:p w14:paraId="75093998" w14:textId="2FE48571" w:rsidR="00290C52" w:rsidRPr="00BE0BEC" w:rsidRDefault="00290C52" w:rsidP="00290C52">
      <w:pPr>
        <w:jc w:val="center"/>
        <w:rPr>
          <w:rFonts w:ascii="Times New Roman" w:hAnsi="Times New Roman"/>
          <w:b/>
          <w:sz w:val="24"/>
          <w:szCs w:val="24"/>
        </w:rPr>
      </w:pPr>
      <w:r w:rsidRPr="004564AB">
        <w:rPr>
          <w:rFonts w:ascii="Times New Roman" w:hAnsi="Times New Roman"/>
          <w:b/>
          <w:sz w:val="24"/>
          <w:szCs w:val="24"/>
        </w:rPr>
        <w:t>§</w:t>
      </w:r>
      <w:r w:rsidR="00350188" w:rsidRPr="004564AB">
        <w:rPr>
          <w:rFonts w:ascii="Times New Roman" w:hAnsi="Times New Roman"/>
          <w:b/>
          <w:sz w:val="24"/>
          <w:szCs w:val="24"/>
        </w:rPr>
        <w:t xml:space="preserve"> 2</w:t>
      </w:r>
      <w:r w:rsidR="00254A60">
        <w:rPr>
          <w:rFonts w:ascii="Times New Roman" w:hAnsi="Times New Roman"/>
          <w:b/>
          <w:sz w:val="24"/>
          <w:szCs w:val="24"/>
        </w:rPr>
        <w:t>1</w:t>
      </w:r>
    </w:p>
    <w:p w14:paraId="7DF3620B" w14:textId="77777777" w:rsidR="003136BA" w:rsidRPr="00BE0BEC" w:rsidRDefault="00290C52" w:rsidP="003136BA">
      <w:pPr>
        <w:jc w:val="center"/>
        <w:rPr>
          <w:rFonts w:ascii="Times New Roman" w:hAnsi="Times New Roman"/>
          <w:b/>
          <w:sz w:val="24"/>
          <w:szCs w:val="24"/>
        </w:rPr>
      </w:pPr>
      <w:r w:rsidRPr="00BE0BEC">
        <w:rPr>
          <w:rFonts w:ascii="Times New Roman" w:hAnsi="Times New Roman"/>
          <w:b/>
          <w:sz w:val="24"/>
          <w:szCs w:val="24"/>
        </w:rPr>
        <w:t>Odstąpienie od umowy</w:t>
      </w:r>
      <w:r w:rsidR="00AF4A82" w:rsidRPr="00BE0BEC">
        <w:rPr>
          <w:rFonts w:ascii="Times New Roman" w:hAnsi="Times New Roman"/>
          <w:b/>
          <w:sz w:val="24"/>
          <w:szCs w:val="24"/>
        </w:rPr>
        <w:t>/rozwiązanie umowy</w:t>
      </w:r>
    </w:p>
    <w:p w14:paraId="1949973E" w14:textId="77777777" w:rsidR="00FE626E" w:rsidRPr="00FE626E" w:rsidRDefault="00FE626E" w:rsidP="00FE626E">
      <w:pPr>
        <w:numPr>
          <w:ilvl w:val="0"/>
          <w:numId w:val="16"/>
        </w:numPr>
        <w:jc w:val="both"/>
        <w:rPr>
          <w:rFonts w:ascii="Times New Roman" w:hAnsi="Times New Roman"/>
          <w:sz w:val="24"/>
          <w:szCs w:val="24"/>
        </w:rPr>
      </w:pPr>
      <w:r w:rsidRPr="00FE626E">
        <w:rPr>
          <w:rFonts w:ascii="Times New Roman" w:hAnsi="Times New Roman"/>
          <w:sz w:val="24"/>
          <w:szCs w:val="24"/>
        </w:rPr>
        <w:t>Zamawiającemu przysługuje prawo odstąpienia od umowy:</w:t>
      </w:r>
    </w:p>
    <w:p w14:paraId="373BE716"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rPr>
        <w:lastRenderedPageBreak/>
        <w:t>W przypadku zaprzestania działalności Wykonawcy – w terminie 30 dni od dnia otrzymania informacji o zaprzestaniu działalności</w:t>
      </w:r>
      <w:r w:rsidRPr="00FE626E">
        <w:rPr>
          <w:rFonts w:ascii="Times New Roman" w:hAnsi="Times New Roman"/>
          <w:sz w:val="24"/>
          <w:szCs w:val="24"/>
        </w:rPr>
        <w:t>.</w:t>
      </w:r>
    </w:p>
    <w:p w14:paraId="45BCB152"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rPr>
        <w:t xml:space="preserve">Gdy Wykonawca nie rozpoczął wywozu odpadów zgodnie z obowiązującymi Harmonogramami do 3 dni od dnia  rozpoczęcia świadczenia usług odbierania odpadów zgodnie z § 3 </w:t>
      </w:r>
      <w:r w:rsidRPr="00FE626E">
        <w:rPr>
          <w:rFonts w:ascii="Times New Roman" w:hAnsi="Times New Roman"/>
          <w:sz w:val="24"/>
          <w:szCs w:val="24"/>
        </w:rPr>
        <w:t>umowy lub</w:t>
      </w:r>
      <w:r w:rsidRPr="00FE626E">
        <w:rPr>
          <w:rFonts w:ascii="Times New Roman" w:hAnsi="Times New Roman"/>
          <w:sz w:val="24"/>
        </w:rPr>
        <w:t xml:space="preserve"> ich nie kontynuuje bez uzasadnionych przyczyn, pomimo wezwania złożonego na piśmie przez Zamawiającego z wyznaczeniem terminu do rozpoczęcia lub kontynuacji usługi. Odstąpienie od umowy może nastąpić wówczas do 30 dni od bezskutecznego upływu terminu wyznaczonego Wykonawcy przez Zamawiającego do rozpoczęcia lub kontynuacji usługi w wezwaniu przesłanym drogą pocztową i/lub faxem i/lub mailem</w:t>
      </w:r>
      <w:r w:rsidRPr="00FE626E">
        <w:rPr>
          <w:rFonts w:ascii="Times New Roman" w:hAnsi="Times New Roman"/>
          <w:sz w:val="24"/>
          <w:szCs w:val="24"/>
        </w:rPr>
        <w:t xml:space="preserve">. </w:t>
      </w:r>
    </w:p>
    <w:p w14:paraId="72EB5EB8"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rPr>
        <w:t>Gdy Wykonawca nie zapewnia właściwej jakości usług, zgodnej z umową i SIWZ, pomimo wezwania złożonego na piśmie przez Zamawiającego ze wskazaniem właściwej jakości usług, które powinny być realizowane zgodnej z umową, SIWZ z wyznaczeniem terminu do poprawienia jakości świadczonych usług; Odstąpienie od umowy może nastąpić wówczas do 30 dni od bezskutecznego upływu terminu wyznaczonego Wykonawcy przez Zamawiającego do poprawienia jakości świadczonych usług w wezwaniu przesłanym drogą pocztową i/lub faxem i/lub mailem</w:t>
      </w:r>
      <w:r w:rsidRPr="00FE626E">
        <w:rPr>
          <w:rFonts w:ascii="Times New Roman" w:hAnsi="Times New Roman"/>
          <w:sz w:val="24"/>
          <w:szCs w:val="24"/>
        </w:rPr>
        <w:t xml:space="preserve">. </w:t>
      </w:r>
      <w:r w:rsidRPr="00FE626E">
        <w:rPr>
          <w:rFonts w:ascii="Times New Roman" w:hAnsi="Times New Roman"/>
          <w:sz w:val="24"/>
        </w:rPr>
        <w:t>.</w:t>
      </w:r>
    </w:p>
    <w:p w14:paraId="4A9DA112"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rPr>
        <w:t>W przypadku stwierdzenia przez Zamawiającego trzykrotnego niewykonania lub nienależytego wykonania usług określonych niniejszą umową, co zostanie potwierdzone pisemnym protokołem. W takim przypadku Zamawiający ma prawo do odstąpienia od umowy do 30 dni od dnia dostarczenia protokołu Wykonawcy.</w:t>
      </w:r>
      <w:r w:rsidRPr="00FE626E">
        <w:rPr>
          <w:rFonts w:ascii="Times New Roman" w:hAnsi="Times New Roman"/>
          <w:sz w:val="24"/>
          <w:szCs w:val="24"/>
        </w:rPr>
        <w:t xml:space="preserve"> </w:t>
      </w:r>
    </w:p>
    <w:p w14:paraId="1C38FC7E"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szCs w:val="24"/>
        </w:rPr>
        <w:t xml:space="preserve">Gdy Wykonawca pomimo uprzednich pisemnych zastrzeżeń osoby nadzorującej realizację usług uporczywie (co najmniej trzykrotnie) nie wykonuje usług zgodnie z warunkami umownymi lub w rażący sposób zaniedbuje zobowiązania umowne. </w:t>
      </w:r>
      <w:r w:rsidRPr="00FE626E">
        <w:rPr>
          <w:rFonts w:ascii="Times New Roman" w:hAnsi="Times New Roman"/>
          <w:sz w:val="24"/>
        </w:rPr>
        <w:t>W takim przypadku Zamawiający ma prawo do odstąpienia od umowy do 30 dni od dnia dostarczenia protokołu Wykonawcy</w:t>
      </w:r>
    </w:p>
    <w:p w14:paraId="513B3627"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bCs/>
          <w:sz w:val="24"/>
          <w:szCs w:val="24"/>
        </w:rPr>
        <w:t>W przypadku, gdy wpisy do rejestrów lub zezwolenia, o których mowa w §2 ust. 2 umowy utracą obowiązującą moc. Zamawiający ma prawo do odstąpienia od umowy z wyżej wskazanych przyczyn w terminie 60 dni od dnia uzyskania informacji o terminie, w którym wpisy do rejestrów lub zezwolenia, do których posiadania jest zobowiązany Wykonawca z mocy obowiązujących przepisów prawa, tracą moc obowiązującą.</w:t>
      </w:r>
    </w:p>
    <w:p w14:paraId="679961D6" w14:textId="78A1D3B5"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bCs/>
          <w:sz w:val="24"/>
          <w:szCs w:val="24"/>
        </w:rPr>
        <w:t>W przypadku braku opłaconej polisy OC o której mowa w § 1</w:t>
      </w:r>
      <w:r w:rsidR="00254A60">
        <w:rPr>
          <w:rFonts w:ascii="Times New Roman" w:hAnsi="Times New Roman"/>
          <w:bCs/>
          <w:sz w:val="24"/>
          <w:szCs w:val="24"/>
        </w:rPr>
        <w:t>4</w:t>
      </w:r>
      <w:r w:rsidRPr="00FE626E">
        <w:rPr>
          <w:rFonts w:ascii="Times New Roman" w:hAnsi="Times New Roman"/>
          <w:bCs/>
          <w:sz w:val="24"/>
          <w:szCs w:val="24"/>
        </w:rPr>
        <w:t xml:space="preserve"> umowy w trakcie trwania umowy lub braku ciągłości ubezpieczenia w trakcie trwania niniejszej umowy. Zamawiający ma prawo odstąpić od umowy w terminie 30 dni od dowiedzenia się o tej okoliczności.</w:t>
      </w:r>
    </w:p>
    <w:p w14:paraId="024B4F9F" w14:textId="1E72FE7E"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bCs/>
          <w:sz w:val="24"/>
          <w:szCs w:val="24"/>
        </w:rPr>
        <w:t xml:space="preserve">W przypadku  nie wywiązywania się przez Wykonawcę z obowiązków zatrudniania osób w oparciu o umowę o pracę , Zamawiający może od umowy odstąpić na zasadach określonym w § </w:t>
      </w:r>
      <w:r w:rsidR="00254A60">
        <w:rPr>
          <w:rFonts w:ascii="Times New Roman" w:hAnsi="Times New Roman"/>
          <w:bCs/>
          <w:sz w:val="24"/>
          <w:szCs w:val="24"/>
        </w:rPr>
        <w:t>19</w:t>
      </w:r>
      <w:r w:rsidRPr="00FE626E">
        <w:rPr>
          <w:rFonts w:ascii="Times New Roman" w:hAnsi="Times New Roman"/>
          <w:bCs/>
          <w:sz w:val="24"/>
          <w:szCs w:val="24"/>
        </w:rPr>
        <w:t xml:space="preserve"> ust. 6 pkt 6.2 niniejszej umowy</w:t>
      </w:r>
    </w:p>
    <w:p w14:paraId="1E3A4A6D" w14:textId="77777777" w:rsidR="00FE626E" w:rsidRPr="00FE626E" w:rsidRDefault="00FE626E" w:rsidP="00FE626E">
      <w:pPr>
        <w:numPr>
          <w:ilvl w:val="0"/>
          <w:numId w:val="16"/>
        </w:numPr>
        <w:jc w:val="both"/>
        <w:rPr>
          <w:rFonts w:ascii="Times New Roman" w:hAnsi="Times New Roman"/>
          <w:sz w:val="24"/>
          <w:szCs w:val="24"/>
        </w:rPr>
      </w:pPr>
      <w:r w:rsidRPr="00FE626E">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FE626E">
        <w:rPr>
          <w:rFonts w:ascii="Times New Roman" w:hAnsi="Times New Roman"/>
          <w:sz w:val="24"/>
        </w:rPr>
        <w:t>W tym przypadku Wykonawca może żądać wyłącznie wynagrodzenia należnego z tytułu czynności wykonanych do dnia odstąpienia od umowy.</w:t>
      </w:r>
    </w:p>
    <w:p w14:paraId="3D45EBE7" w14:textId="77777777" w:rsidR="00FE626E" w:rsidRPr="00FE626E" w:rsidRDefault="00FE626E" w:rsidP="00FE626E">
      <w:pPr>
        <w:numPr>
          <w:ilvl w:val="0"/>
          <w:numId w:val="16"/>
        </w:numPr>
        <w:jc w:val="both"/>
        <w:rPr>
          <w:rFonts w:ascii="Times New Roman" w:hAnsi="Times New Roman"/>
          <w:sz w:val="24"/>
          <w:szCs w:val="24"/>
        </w:rPr>
      </w:pPr>
      <w:r w:rsidRPr="00FE626E">
        <w:rPr>
          <w:rFonts w:ascii="Times New Roman" w:hAnsi="Times New Roman"/>
          <w:sz w:val="24"/>
        </w:rPr>
        <w:t>Zamawiający w razie odstąpienia od umowy z przyczyn, za które Wykonawca nie odpowiada, obowiązany jest do</w:t>
      </w:r>
      <w:r w:rsidRPr="00FE626E">
        <w:rPr>
          <w:rFonts w:ascii="Times New Roman" w:hAnsi="Times New Roman"/>
          <w:sz w:val="24"/>
          <w:szCs w:val="24"/>
        </w:rPr>
        <w:t>:</w:t>
      </w:r>
    </w:p>
    <w:p w14:paraId="3E77BF28" w14:textId="77777777" w:rsidR="00FE626E" w:rsidRPr="00FE626E" w:rsidRDefault="00FE626E" w:rsidP="00FE626E">
      <w:pPr>
        <w:numPr>
          <w:ilvl w:val="1"/>
          <w:numId w:val="33"/>
        </w:numPr>
        <w:ind w:hanging="537"/>
        <w:jc w:val="both"/>
        <w:rPr>
          <w:rFonts w:ascii="Times New Roman" w:hAnsi="Times New Roman"/>
          <w:sz w:val="24"/>
          <w:szCs w:val="24"/>
        </w:rPr>
      </w:pPr>
      <w:r w:rsidRPr="00FE626E">
        <w:rPr>
          <w:rFonts w:ascii="Times New Roman" w:hAnsi="Times New Roman"/>
          <w:sz w:val="24"/>
          <w:szCs w:val="24"/>
        </w:rPr>
        <w:t>dokonania odbioru usługi przerwanej,</w:t>
      </w:r>
    </w:p>
    <w:p w14:paraId="12ED2AE4" w14:textId="77777777" w:rsidR="00FE626E" w:rsidRPr="00FE626E" w:rsidRDefault="00FE626E" w:rsidP="00FE626E">
      <w:pPr>
        <w:numPr>
          <w:ilvl w:val="1"/>
          <w:numId w:val="33"/>
        </w:numPr>
        <w:ind w:hanging="537"/>
        <w:jc w:val="both"/>
        <w:rPr>
          <w:rFonts w:ascii="Times New Roman" w:hAnsi="Times New Roman"/>
          <w:sz w:val="24"/>
          <w:szCs w:val="24"/>
        </w:rPr>
      </w:pPr>
      <w:r w:rsidRPr="00FE626E">
        <w:rPr>
          <w:rFonts w:ascii="Times New Roman" w:hAnsi="Times New Roman"/>
          <w:sz w:val="24"/>
          <w:szCs w:val="24"/>
        </w:rPr>
        <w:lastRenderedPageBreak/>
        <w:t>dokonania zapłaty wynagrodzenia za usługi, które zostały wykonane do dnia odstąpienia.</w:t>
      </w:r>
    </w:p>
    <w:p w14:paraId="1D830DD8" w14:textId="77777777" w:rsidR="00AF4A82" w:rsidRPr="00352CAB" w:rsidRDefault="00AF4A82" w:rsidP="00352CAB">
      <w:pPr>
        <w:pStyle w:val="Akapitzlist"/>
        <w:ind w:left="526"/>
        <w:jc w:val="both"/>
        <w:rPr>
          <w:rFonts w:ascii="Times New Roman" w:hAnsi="Times New Roman"/>
          <w:color w:val="00B050"/>
          <w:sz w:val="24"/>
          <w:szCs w:val="24"/>
        </w:rPr>
      </w:pPr>
    </w:p>
    <w:p w14:paraId="47B6D296" w14:textId="77777777" w:rsidR="00C432D3" w:rsidRPr="00944A32" w:rsidRDefault="00C432D3" w:rsidP="006E2136">
      <w:pPr>
        <w:pStyle w:val="Akapitzlist"/>
        <w:numPr>
          <w:ilvl w:val="0"/>
          <w:numId w:val="16"/>
        </w:numPr>
        <w:ind w:left="567" w:hanging="425"/>
        <w:jc w:val="both"/>
        <w:rPr>
          <w:rFonts w:ascii="Times New Roman" w:hAnsi="Times New Roman"/>
          <w:sz w:val="24"/>
          <w:szCs w:val="24"/>
          <w:u w:val="single"/>
        </w:rPr>
      </w:pPr>
      <w:r w:rsidRPr="00944A32">
        <w:rPr>
          <w:rFonts w:ascii="Times New Roman" w:hAnsi="Times New Roman"/>
          <w:sz w:val="24"/>
          <w:szCs w:val="24"/>
          <w:u w:val="single"/>
        </w:rPr>
        <w:t xml:space="preserve">Zamawiający może rozwiązać umowę, jeżeli zachodzi co najmniej jedna z następujących okoliczności: </w:t>
      </w:r>
    </w:p>
    <w:p w14:paraId="4BB9AA65" w14:textId="77777777" w:rsidR="00AF4A82" w:rsidRPr="00944A32" w:rsidRDefault="00F60140" w:rsidP="008306CB">
      <w:pPr>
        <w:pStyle w:val="Akapitzlist"/>
        <w:ind w:left="709"/>
        <w:jc w:val="both"/>
        <w:rPr>
          <w:rFonts w:ascii="Times New Roman" w:hAnsi="Times New Roman"/>
          <w:sz w:val="24"/>
          <w:szCs w:val="24"/>
        </w:rPr>
      </w:pPr>
      <w:r>
        <w:rPr>
          <w:rFonts w:ascii="Times New Roman" w:hAnsi="Times New Roman"/>
          <w:sz w:val="24"/>
          <w:szCs w:val="24"/>
        </w:rPr>
        <w:t xml:space="preserve">4.1. </w:t>
      </w:r>
      <w:r w:rsidR="00C432D3" w:rsidRPr="00944A32">
        <w:rPr>
          <w:rFonts w:ascii="Times New Roman" w:hAnsi="Times New Roman"/>
          <w:sz w:val="24"/>
          <w:szCs w:val="24"/>
        </w:rPr>
        <w:t xml:space="preserve">zmiana umowy została dokonana z naruszeniem art. 144 ust. 1–1b, 1d i 1e ustawy </w:t>
      </w:r>
      <w:proofErr w:type="spellStart"/>
      <w:r w:rsidR="00C432D3" w:rsidRPr="00944A32">
        <w:rPr>
          <w:rFonts w:ascii="Times New Roman" w:hAnsi="Times New Roman"/>
          <w:sz w:val="24"/>
          <w:szCs w:val="24"/>
        </w:rPr>
        <w:t>Pzp</w:t>
      </w:r>
      <w:proofErr w:type="spellEnd"/>
      <w:r w:rsidR="00C432D3" w:rsidRPr="00944A32">
        <w:rPr>
          <w:rFonts w:ascii="Times New Roman" w:hAnsi="Times New Roman"/>
          <w:sz w:val="24"/>
          <w:szCs w:val="24"/>
        </w:rPr>
        <w:t xml:space="preserve">; </w:t>
      </w:r>
    </w:p>
    <w:p w14:paraId="2CCABFBB" w14:textId="77777777" w:rsidR="00AF4A82" w:rsidRPr="00944A32" w:rsidRDefault="00F60140" w:rsidP="008306CB">
      <w:pPr>
        <w:pStyle w:val="Akapitzlist"/>
        <w:ind w:left="709"/>
        <w:jc w:val="both"/>
        <w:rPr>
          <w:rFonts w:ascii="Times New Roman" w:hAnsi="Times New Roman"/>
          <w:sz w:val="24"/>
          <w:szCs w:val="24"/>
        </w:rPr>
      </w:pPr>
      <w:r>
        <w:rPr>
          <w:rFonts w:ascii="Times New Roman" w:hAnsi="Times New Roman"/>
          <w:sz w:val="24"/>
          <w:szCs w:val="24"/>
        </w:rPr>
        <w:t xml:space="preserve">4.2. </w:t>
      </w:r>
      <w:r w:rsidR="00C432D3" w:rsidRPr="00944A32">
        <w:rPr>
          <w:rFonts w:ascii="Times New Roman" w:hAnsi="Times New Roman"/>
          <w:sz w:val="24"/>
          <w:szCs w:val="24"/>
        </w:rPr>
        <w:t xml:space="preserve">wykonawca w chwili zawarcia umowy podlegał wykluczeniu z postępowania na podstawie art. 24 ust. 1 ustawy </w:t>
      </w:r>
      <w:proofErr w:type="spellStart"/>
      <w:r w:rsidR="00C432D3" w:rsidRPr="00944A32">
        <w:rPr>
          <w:rFonts w:ascii="Times New Roman" w:hAnsi="Times New Roman"/>
          <w:sz w:val="24"/>
          <w:szCs w:val="24"/>
        </w:rPr>
        <w:t>pzp</w:t>
      </w:r>
      <w:proofErr w:type="spellEnd"/>
      <w:r w:rsidR="00C432D3" w:rsidRPr="00944A32">
        <w:rPr>
          <w:rFonts w:ascii="Times New Roman" w:hAnsi="Times New Roman"/>
          <w:sz w:val="24"/>
          <w:szCs w:val="24"/>
        </w:rPr>
        <w:t xml:space="preserve">; </w:t>
      </w:r>
    </w:p>
    <w:p w14:paraId="792A3701" w14:textId="77777777" w:rsidR="00AF4A82" w:rsidRPr="00944A32" w:rsidRDefault="00F60140" w:rsidP="008306CB">
      <w:pPr>
        <w:pStyle w:val="Akapitzlist"/>
        <w:ind w:left="709"/>
        <w:jc w:val="both"/>
        <w:rPr>
          <w:rFonts w:ascii="Times New Roman" w:hAnsi="Times New Roman"/>
          <w:sz w:val="24"/>
          <w:szCs w:val="24"/>
        </w:rPr>
      </w:pPr>
      <w:r>
        <w:rPr>
          <w:rFonts w:ascii="Times New Roman" w:hAnsi="Times New Roman"/>
          <w:sz w:val="24"/>
          <w:szCs w:val="24"/>
        </w:rPr>
        <w:t xml:space="preserve">4.3. </w:t>
      </w:r>
      <w:r w:rsidR="00C432D3" w:rsidRPr="00944A32">
        <w:rPr>
          <w:rFonts w:ascii="Times New Roman" w:hAnsi="Times New Roman"/>
          <w:sz w:val="24"/>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5AF96CB3" w14:textId="3A36525F" w:rsidR="00C432D3" w:rsidRPr="00944A32" w:rsidRDefault="005864CD" w:rsidP="006E2136">
      <w:pPr>
        <w:pStyle w:val="Akapitzlist"/>
        <w:numPr>
          <w:ilvl w:val="0"/>
          <w:numId w:val="16"/>
        </w:numPr>
        <w:jc w:val="both"/>
        <w:rPr>
          <w:rFonts w:ascii="Times New Roman" w:hAnsi="Times New Roman"/>
          <w:sz w:val="24"/>
          <w:szCs w:val="24"/>
        </w:rPr>
      </w:pPr>
      <w:r w:rsidRPr="00EC4CA0">
        <w:rPr>
          <w:rFonts w:ascii="Times New Roman" w:hAnsi="Times New Roman"/>
          <w:sz w:val="24"/>
          <w:szCs w:val="24"/>
        </w:rPr>
        <w:t>R</w:t>
      </w:r>
      <w:r w:rsidR="00C432D3" w:rsidRPr="00944A32">
        <w:rPr>
          <w:rFonts w:ascii="Times New Roman" w:hAnsi="Times New Roman"/>
          <w:sz w:val="24"/>
          <w:szCs w:val="24"/>
        </w:rPr>
        <w:t>ozwiązanie winno nastąpić w formie pisemnej</w:t>
      </w:r>
      <w:r w:rsidR="00C46DB8" w:rsidRPr="00944A32">
        <w:rPr>
          <w:rFonts w:ascii="Times New Roman" w:hAnsi="Times New Roman"/>
          <w:sz w:val="24"/>
          <w:szCs w:val="24"/>
        </w:rPr>
        <w:t>, wraz z uzasadnieniem,</w:t>
      </w:r>
      <w:r w:rsidR="00C432D3" w:rsidRPr="00944A32">
        <w:rPr>
          <w:rFonts w:ascii="Times New Roman" w:hAnsi="Times New Roman"/>
          <w:sz w:val="24"/>
          <w:szCs w:val="24"/>
        </w:rPr>
        <w:t xml:space="preserve"> pod rygorem nieważności takiego oświadczenia.</w:t>
      </w:r>
    </w:p>
    <w:p w14:paraId="2DCBF7A1" w14:textId="701BF3E4" w:rsidR="00C432D3" w:rsidRPr="0065278E" w:rsidRDefault="00C432D3" w:rsidP="006E2136">
      <w:pPr>
        <w:pStyle w:val="Akapitzlist"/>
        <w:numPr>
          <w:ilvl w:val="0"/>
          <w:numId w:val="16"/>
        </w:numPr>
        <w:jc w:val="both"/>
        <w:rPr>
          <w:rFonts w:ascii="Times New Roman" w:hAnsi="Times New Roman"/>
          <w:sz w:val="24"/>
          <w:szCs w:val="24"/>
        </w:rPr>
      </w:pPr>
      <w:r w:rsidRPr="0065278E">
        <w:rPr>
          <w:rFonts w:ascii="Times New Roman" w:hAnsi="Times New Roman"/>
          <w:sz w:val="24"/>
          <w:szCs w:val="24"/>
        </w:rPr>
        <w:t>W przypadku</w:t>
      </w:r>
      <w:r w:rsidR="00EC4CA0" w:rsidRPr="0065278E">
        <w:rPr>
          <w:rFonts w:ascii="Times New Roman" w:hAnsi="Times New Roman"/>
          <w:sz w:val="24"/>
          <w:szCs w:val="24"/>
        </w:rPr>
        <w:t xml:space="preserve"> </w:t>
      </w:r>
      <w:r w:rsidRPr="0065278E">
        <w:rPr>
          <w:rFonts w:ascii="Times New Roman" w:hAnsi="Times New Roman"/>
          <w:sz w:val="24"/>
          <w:szCs w:val="24"/>
        </w:rPr>
        <w:t>rozwiązania</w:t>
      </w:r>
      <w:r w:rsidR="005864CD" w:rsidRPr="0065278E">
        <w:rPr>
          <w:rFonts w:ascii="Times New Roman" w:hAnsi="Times New Roman"/>
          <w:sz w:val="24"/>
          <w:szCs w:val="24"/>
        </w:rPr>
        <w:t xml:space="preserve"> umowy</w:t>
      </w:r>
      <w:r w:rsidRPr="0065278E">
        <w:rPr>
          <w:rFonts w:ascii="Times New Roman" w:hAnsi="Times New Roman"/>
          <w:sz w:val="24"/>
          <w:szCs w:val="24"/>
        </w:rPr>
        <w:t xml:space="preserve"> strony obciążają następujące obowiązki  szczegółowe:</w:t>
      </w:r>
    </w:p>
    <w:p w14:paraId="04E7A4D9" w14:textId="151B8B05" w:rsidR="00C432D3" w:rsidRPr="0065278E" w:rsidRDefault="00317469" w:rsidP="00F60140">
      <w:pPr>
        <w:pStyle w:val="numera"/>
        <w:tabs>
          <w:tab w:val="left" w:pos="709"/>
        </w:tabs>
        <w:ind w:left="567"/>
        <w:jc w:val="both"/>
        <w:rPr>
          <w:rFonts w:ascii="Times New Roman" w:hAnsi="Times New Roman" w:cs="Times New Roman"/>
          <w:color w:val="auto"/>
          <w:sz w:val="24"/>
          <w:szCs w:val="24"/>
        </w:rPr>
      </w:pPr>
      <w:r w:rsidRPr="0065278E">
        <w:rPr>
          <w:rFonts w:ascii="Times New Roman" w:hAnsi="Times New Roman" w:cs="Times New Roman"/>
          <w:color w:val="auto"/>
          <w:sz w:val="24"/>
          <w:szCs w:val="24"/>
        </w:rPr>
        <w:t>6.1.</w:t>
      </w:r>
      <w:r w:rsidR="00AF4A82" w:rsidRPr="0065278E">
        <w:rPr>
          <w:rFonts w:ascii="Times New Roman" w:hAnsi="Times New Roman" w:cs="Times New Roman"/>
          <w:color w:val="auto"/>
          <w:sz w:val="24"/>
          <w:szCs w:val="24"/>
        </w:rPr>
        <w:t xml:space="preserve"> </w:t>
      </w:r>
      <w:r w:rsidR="00C432D3" w:rsidRPr="0065278E">
        <w:rPr>
          <w:rFonts w:ascii="Times New Roman" w:hAnsi="Times New Roman" w:cs="Times New Roman"/>
          <w:color w:val="auto"/>
          <w:sz w:val="24"/>
          <w:szCs w:val="24"/>
        </w:rPr>
        <w:t>w terminie 7 dni od odstąpienia</w:t>
      </w:r>
      <w:r w:rsidR="008316C5" w:rsidRPr="0065278E">
        <w:rPr>
          <w:rFonts w:ascii="Times New Roman" w:hAnsi="Times New Roman" w:cs="Times New Roman"/>
          <w:color w:val="auto"/>
          <w:sz w:val="24"/>
          <w:szCs w:val="24"/>
        </w:rPr>
        <w:t xml:space="preserve">/ wypowiedzenia </w:t>
      </w:r>
      <w:r w:rsidR="00C432D3" w:rsidRPr="0065278E">
        <w:rPr>
          <w:rFonts w:ascii="Times New Roman" w:hAnsi="Times New Roman" w:cs="Times New Roman"/>
          <w:color w:val="auto"/>
          <w:sz w:val="24"/>
          <w:szCs w:val="24"/>
        </w:rPr>
        <w:t xml:space="preserve"> umowy Wykonawca przy udziale Zamawiającego sporządzi szczegółowy protokół inwentaryzacji zrealizowanych usług na dzień odstąpienia</w:t>
      </w:r>
      <w:r w:rsidR="008316C5" w:rsidRPr="0065278E">
        <w:rPr>
          <w:rFonts w:ascii="Times New Roman" w:hAnsi="Times New Roman" w:cs="Times New Roman"/>
          <w:color w:val="auto"/>
          <w:sz w:val="24"/>
          <w:szCs w:val="24"/>
        </w:rPr>
        <w:t>/wypowiedzenia</w:t>
      </w:r>
      <w:r w:rsidR="00C432D3" w:rsidRPr="0065278E">
        <w:rPr>
          <w:rFonts w:ascii="Times New Roman" w:hAnsi="Times New Roman" w:cs="Times New Roman"/>
          <w:color w:val="auto"/>
          <w:sz w:val="24"/>
          <w:szCs w:val="24"/>
        </w:rPr>
        <w:t>,</w:t>
      </w:r>
    </w:p>
    <w:p w14:paraId="45ABC5A4" w14:textId="786E0ADD" w:rsidR="003B3D1E" w:rsidRPr="0065278E" w:rsidRDefault="00317469" w:rsidP="00F60140">
      <w:pPr>
        <w:ind w:left="567"/>
        <w:jc w:val="both"/>
        <w:rPr>
          <w:rFonts w:ascii="Times New Roman" w:hAnsi="Times New Roman"/>
          <w:sz w:val="24"/>
          <w:szCs w:val="24"/>
        </w:rPr>
      </w:pPr>
      <w:r w:rsidRPr="0065278E">
        <w:rPr>
          <w:rFonts w:ascii="Times New Roman" w:hAnsi="Times New Roman"/>
          <w:sz w:val="24"/>
          <w:szCs w:val="24"/>
        </w:rPr>
        <w:t xml:space="preserve">6.2. </w:t>
      </w:r>
      <w:r w:rsidR="003B3D1E" w:rsidRPr="0065278E">
        <w:rPr>
          <w:rFonts w:ascii="Times New Roman" w:hAnsi="Times New Roman"/>
          <w:sz w:val="24"/>
          <w:szCs w:val="24"/>
        </w:rPr>
        <w:t>dokonania zapłaty wynagrodzenia za usługi, które zostały wykonane do dnia odstąpienia</w:t>
      </w:r>
      <w:r w:rsidR="008316C5" w:rsidRPr="0065278E">
        <w:rPr>
          <w:rFonts w:ascii="Times New Roman" w:hAnsi="Times New Roman"/>
          <w:sz w:val="24"/>
          <w:szCs w:val="24"/>
        </w:rPr>
        <w:t>/wypowiedzenia</w:t>
      </w:r>
      <w:r w:rsidR="003B3D1E" w:rsidRPr="0065278E">
        <w:rPr>
          <w:rFonts w:ascii="Times New Roman" w:hAnsi="Times New Roman"/>
          <w:sz w:val="24"/>
          <w:szCs w:val="24"/>
        </w:rPr>
        <w:t>.</w:t>
      </w:r>
    </w:p>
    <w:p w14:paraId="69C9EFE1" w14:textId="0188F998" w:rsidR="00C432D3" w:rsidRPr="0065278E" w:rsidRDefault="00C432D3" w:rsidP="006E2136">
      <w:pPr>
        <w:pStyle w:val="numera"/>
        <w:numPr>
          <w:ilvl w:val="0"/>
          <w:numId w:val="16"/>
        </w:numPr>
        <w:tabs>
          <w:tab w:val="left" w:pos="709"/>
        </w:tabs>
        <w:jc w:val="both"/>
        <w:rPr>
          <w:rFonts w:ascii="Times New Roman" w:hAnsi="Times New Roman" w:cs="Times New Roman"/>
          <w:color w:val="auto"/>
          <w:sz w:val="24"/>
          <w:szCs w:val="24"/>
        </w:rPr>
      </w:pPr>
      <w:r w:rsidRPr="0065278E">
        <w:rPr>
          <w:rFonts w:ascii="Times New Roman" w:hAnsi="Times New Roman" w:cs="Times New Roman"/>
          <w:color w:val="auto"/>
          <w:sz w:val="24"/>
          <w:szCs w:val="24"/>
        </w:rPr>
        <w:t>Odstąpienie</w:t>
      </w:r>
      <w:r w:rsidR="005864CD" w:rsidRPr="0065278E">
        <w:rPr>
          <w:rFonts w:ascii="Times New Roman" w:hAnsi="Times New Roman" w:cs="Times New Roman"/>
          <w:color w:val="auto"/>
          <w:sz w:val="24"/>
          <w:szCs w:val="24"/>
        </w:rPr>
        <w:t xml:space="preserve">/wypowiedzenie </w:t>
      </w:r>
      <w:r w:rsidRPr="0065278E">
        <w:rPr>
          <w:rFonts w:ascii="Times New Roman" w:hAnsi="Times New Roman" w:cs="Times New Roman"/>
          <w:color w:val="auto"/>
          <w:sz w:val="24"/>
          <w:szCs w:val="24"/>
        </w:rPr>
        <w:t xml:space="preserve"> umowy nie powoduje utraty możliwości dochodzenia przez Zamawiający odszkodowania przewyższającego kary umowne.</w:t>
      </w:r>
    </w:p>
    <w:p w14:paraId="030479A3" w14:textId="77777777" w:rsidR="00C432D3" w:rsidRPr="0065278E" w:rsidRDefault="00C432D3" w:rsidP="006E2136">
      <w:pPr>
        <w:pStyle w:val="numera"/>
        <w:numPr>
          <w:ilvl w:val="0"/>
          <w:numId w:val="16"/>
        </w:numPr>
        <w:tabs>
          <w:tab w:val="left" w:pos="709"/>
        </w:tabs>
        <w:jc w:val="both"/>
        <w:rPr>
          <w:rFonts w:ascii="Times New Roman" w:hAnsi="Times New Roman" w:cs="Times New Roman"/>
          <w:color w:val="auto"/>
          <w:sz w:val="24"/>
          <w:szCs w:val="24"/>
        </w:rPr>
      </w:pPr>
      <w:r w:rsidRPr="0065278E">
        <w:rPr>
          <w:rFonts w:ascii="Times New Roman" w:hAnsi="Times New Roman" w:cs="Times New Roman"/>
          <w:color w:val="auto"/>
          <w:sz w:val="24"/>
          <w:szCs w:val="24"/>
        </w:rPr>
        <w:t>Zamawiającemu przysługuje prawo dochodzenia na zasadach ogólnych odszkodowania przewyższającego wysokość zastrzeżonych kar umownych.</w:t>
      </w:r>
    </w:p>
    <w:p w14:paraId="7A4B2E66" w14:textId="77777777" w:rsidR="00790325" w:rsidRDefault="00790325" w:rsidP="000F239F">
      <w:pPr>
        <w:jc w:val="center"/>
        <w:rPr>
          <w:rFonts w:ascii="Times New Roman" w:hAnsi="Times New Roman"/>
          <w:b/>
          <w:sz w:val="24"/>
        </w:rPr>
      </w:pPr>
    </w:p>
    <w:p w14:paraId="5DBB0F18" w14:textId="0BC0E28C" w:rsidR="00A47E5F" w:rsidRPr="0065278E" w:rsidRDefault="00A47E5F" w:rsidP="000F239F">
      <w:pPr>
        <w:jc w:val="center"/>
        <w:rPr>
          <w:rFonts w:ascii="Times New Roman" w:hAnsi="Times New Roman"/>
          <w:b/>
          <w:sz w:val="24"/>
        </w:rPr>
      </w:pPr>
      <w:r w:rsidRPr="0065278E">
        <w:rPr>
          <w:rFonts w:ascii="Times New Roman" w:hAnsi="Times New Roman"/>
          <w:b/>
          <w:sz w:val="24"/>
        </w:rPr>
        <w:t xml:space="preserve">§ </w:t>
      </w:r>
      <w:r w:rsidR="00A03CBB" w:rsidRPr="0065278E">
        <w:rPr>
          <w:rFonts w:ascii="Times New Roman" w:hAnsi="Times New Roman"/>
          <w:b/>
          <w:sz w:val="24"/>
        </w:rPr>
        <w:t>2</w:t>
      </w:r>
      <w:r w:rsidR="00FE626E">
        <w:rPr>
          <w:rFonts w:ascii="Times New Roman" w:hAnsi="Times New Roman"/>
          <w:b/>
          <w:sz w:val="24"/>
        </w:rPr>
        <w:t>3</w:t>
      </w:r>
    </w:p>
    <w:p w14:paraId="6C3F045A" w14:textId="77777777" w:rsidR="003136BA" w:rsidRPr="0065278E" w:rsidRDefault="00A47E5F" w:rsidP="003136BA">
      <w:pPr>
        <w:jc w:val="center"/>
        <w:rPr>
          <w:rFonts w:ascii="Times New Roman" w:hAnsi="Times New Roman"/>
          <w:b/>
          <w:sz w:val="24"/>
        </w:rPr>
      </w:pPr>
      <w:r w:rsidRPr="0065278E">
        <w:rPr>
          <w:rFonts w:ascii="Times New Roman" w:hAnsi="Times New Roman"/>
          <w:b/>
          <w:sz w:val="24"/>
        </w:rPr>
        <w:t>Rozwiązywanie sporów</w:t>
      </w:r>
    </w:p>
    <w:p w14:paraId="4896F279" w14:textId="77777777" w:rsidR="00A47E5F" w:rsidRPr="0065278E" w:rsidRDefault="00A47E5F" w:rsidP="000F239F">
      <w:pPr>
        <w:jc w:val="both"/>
        <w:rPr>
          <w:rFonts w:ascii="Times New Roman" w:hAnsi="Times New Roman"/>
          <w:sz w:val="24"/>
        </w:rPr>
      </w:pPr>
      <w:r w:rsidRPr="0065278E">
        <w:rPr>
          <w:rFonts w:ascii="Times New Roman" w:hAnsi="Times New Roman"/>
          <w:sz w:val="24"/>
        </w:rPr>
        <w:t>Ewentualne spory mogące wyniknąć z niniejszej umowy będą rozstrzygane przez sąd właściwy rzeczowo dla siedziby Zamawiającego.</w:t>
      </w:r>
    </w:p>
    <w:p w14:paraId="09922F2B" w14:textId="3486C7A6" w:rsidR="00A47E5F" w:rsidRPr="000F239F" w:rsidRDefault="00A47E5F" w:rsidP="000F239F">
      <w:pPr>
        <w:jc w:val="center"/>
        <w:rPr>
          <w:rFonts w:ascii="Times New Roman" w:hAnsi="Times New Roman"/>
          <w:b/>
          <w:sz w:val="24"/>
        </w:rPr>
      </w:pPr>
      <w:r w:rsidRPr="000F239F">
        <w:rPr>
          <w:rFonts w:ascii="Times New Roman" w:hAnsi="Times New Roman"/>
          <w:b/>
          <w:sz w:val="24"/>
        </w:rPr>
        <w:t xml:space="preserve">§ </w:t>
      </w:r>
      <w:r w:rsidR="00A03CBB">
        <w:rPr>
          <w:rFonts w:ascii="Times New Roman" w:hAnsi="Times New Roman"/>
          <w:b/>
          <w:sz w:val="24"/>
        </w:rPr>
        <w:t>2</w:t>
      </w:r>
      <w:r w:rsidR="00FE626E">
        <w:rPr>
          <w:rFonts w:ascii="Times New Roman" w:hAnsi="Times New Roman"/>
          <w:b/>
          <w:sz w:val="24"/>
        </w:rPr>
        <w:t>4</w:t>
      </w:r>
    </w:p>
    <w:p w14:paraId="4828345A" w14:textId="77777777" w:rsidR="003136BA" w:rsidRPr="000F239F" w:rsidRDefault="00A47E5F" w:rsidP="003136BA">
      <w:pPr>
        <w:jc w:val="center"/>
        <w:rPr>
          <w:rFonts w:ascii="Times New Roman" w:hAnsi="Times New Roman"/>
          <w:b/>
          <w:sz w:val="24"/>
        </w:rPr>
      </w:pPr>
      <w:r w:rsidRPr="000F239F">
        <w:rPr>
          <w:rFonts w:ascii="Times New Roman" w:hAnsi="Times New Roman"/>
          <w:b/>
          <w:sz w:val="24"/>
        </w:rPr>
        <w:t>Postanowienia końcowe</w:t>
      </w:r>
    </w:p>
    <w:p w14:paraId="496D2F38" w14:textId="77777777" w:rsidR="00A47E5F" w:rsidRDefault="00A47E5F" w:rsidP="006E2136">
      <w:pPr>
        <w:pStyle w:val="Akapitzlist"/>
        <w:numPr>
          <w:ilvl w:val="0"/>
          <w:numId w:val="19"/>
        </w:numPr>
        <w:ind w:left="426"/>
        <w:jc w:val="both"/>
        <w:rPr>
          <w:rFonts w:ascii="Times New Roman" w:hAnsi="Times New Roman"/>
          <w:sz w:val="24"/>
        </w:rPr>
      </w:pPr>
      <w:r w:rsidRPr="000F239F">
        <w:rPr>
          <w:rFonts w:ascii="Times New Roman" w:hAnsi="Times New Roman"/>
          <w:sz w:val="24"/>
        </w:rPr>
        <w:t xml:space="preserve">W sprawach nieuregulowanych do postanowień niniejszej umowy zastosowanie mieć będą przepisy ustawy </w:t>
      </w:r>
      <w:r w:rsidR="003B3D1E">
        <w:rPr>
          <w:rFonts w:ascii="Times New Roman" w:hAnsi="Times New Roman"/>
          <w:sz w:val="24"/>
        </w:rPr>
        <w:t xml:space="preserve">prawo zamówień publicznych, </w:t>
      </w:r>
      <w:r w:rsidRPr="000F239F">
        <w:rPr>
          <w:rFonts w:ascii="Times New Roman" w:hAnsi="Times New Roman"/>
          <w:sz w:val="24"/>
        </w:rPr>
        <w:t>przepisy kodeksu cywilnego, w</w:t>
      </w:r>
      <w:r>
        <w:rPr>
          <w:rFonts w:ascii="Times New Roman" w:hAnsi="Times New Roman"/>
          <w:sz w:val="24"/>
        </w:rPr>
        <w:t> </w:t>
      </w:r>
      <w:r w:rsidRPr="000F239F">
        <w:rPr>
          <w:rFonts w:ascii="Times New Roman" w:hAnsi="Times New Roman"/>
          <w:sz w:val="24"/>
        </w:rPr>
        <w:t xml:space="preserve">szczególności przepisy art. 734-751 </w:t>
      </w:r>
      <w:proofErr w:type="spellStart"/>
      <w:r>
        <w:rPr>
          <w:rFonts w:ascii="Times New Roman" w:hAnsi="Times New Roman"/>
          <w:sz w:val="24"/>
        </w:rPr>
        <w:t>kc</w:t>
      </w:r>
      <w:proofErr w:type="spellEnd"/>
      <w:r>
        <w:rPr>
          <w:rFonts w:ascii="Times New Roman" w:hAnsi="Times New Roman"/>
          <w:sz w:val="24"/>
        </w:rPr>
        <w:t>.</w:t>
      </w:r>
      <w:r w:rsidR="003B3D1E">
        <w:rPr>
          <w:rFonts w:ascii="Times New Roman" w:hAnsi="Times New Roman"/>
          <w:sz w:val="24"/>
        </w:rPr>
        <w:t xml:space="preserve">, </w:t>
      </w:r>
      <w:r w:rsidR="00CF5330">
        <w:rPr>
          <w:rFonts w:ascii="Times New Roman" w:hAnsi="Times New Roman"/>
          <w:sz w:val="24"/>
        </w:rPr>
        <w:t xml:space="preserve">przepisy </w:t>
      </w:r>
      <w:r w:rsidR="003B3D1E">
        <w:rPr>
          <w:rFonts w:ascii="Times New Roman" w:hAnsi="Times New Roman"/>
          <w:sz w:val="24"/>
        </w:rPr>
        <w:t xml:space="preserve">ustawy o odpadach, </w:t>
      </w:r>
      <w:r w:rsidR="00CF5330">
        <w:rPr>
          <w:rFonts w:ascii="Times New Roman" w:hAnsi="Times New Roman"/>
          <w:sz w:val="24"/>
        </w:rPr>
        <w:t xml:space="preserve">przepisy </w:t>
      </w:r>
      <w:r w:rsidR="003B3D1E">
        <w:rPr>
          <w:rFonts w:ascii="Times New Roman" w:hAnsi="Times New Roman"/>
          <w:sz w:val="24"/>
        </w:rPr>
        <w:t>ustawy o utrzymaniu czystości i porządku w gminach</w:t>
      </w:r>
      <w:r w:rsidR="00CF5330">
        <w:rPr>
          <w:rFonts w:ascii="Times New Roman" w:hAnsi="Times New Roman"/>
          <w:sz w:val="24"/>
        </w:rPr>
        <w:t xml:space="preserve"> oraz prawo miejscowe</w:t>
      </w:r>
      <w:r w:rsidR="003B3D1E">
        <w:rPr>
          <w:rFonts w:ascii="Times New Roman" w:hAnsi="Times New Roman"/>
          <w:sz w:val="24"/>
        </w:rPr>
        <w:t>.</w:t>
      </w:r>
    </w:p>
    <w:p w14:paraId="7CB95EF7" w14:textId="453BA705" w:rsidR="00A47E5F" w:rsidRDefault="00A47E5F" w:rsidP="006E2136">
      <w:pPr>
        <w:pStyle w:val="Akapitzlist"/>
        <w:numPr>
          <w:ilvl w:val="0"/>
          <w:numId w:val="19"/>
        </w:numPr>
        <w:ind w:left="426"/>
        <w:jc w:val="both"/>
        <w:rPr>
          <w:rFonts w:ascii="Times New Roman" w:hAnsi="Times New Roman"/>
          <w:sz w:val="24"/>
        </w:rPr>
      </w:pPr>
      <w:r w:rsidRPr="000F239F">
        <w:rPr>
          <w:rFonts w:ascii="Times New Roman" w:hAnsi="Times New Roman"/>
          <w:sz w:val="24"/>
        </w:rPr>
        <w:t xml:space="preserve">Umowę sporządzono w </w:t>
      </w:r>
      <w:r w:rsidR="002D1F84">
        <w:rPr>
          <w:rFonts w:ascii="Times New Roman" w:hAnsi="Times New Roman"/>
          <w:sz w:val="24"/>
        </w:rPr>
        <w:t>trzech</w:t>
      </w:r>
      <w:r w:rsidRPr="000F239F">
        <w:rPr>
          <w:rFonts w:ascii="Times New Roman" w:hAnsi="Times New Roman"/>
          <w:sz w:val="24"/>
        </w:rPr>
        <w:t xml:space="preserve"> jednobrzmiących egzemplarzach, w tym </w:t>
      </w:r>
      <w:r w:rsidR="002D1F84">
        <w:rPr>
          <w:rFonts w:ascii="Times New Roman" w:hAnsi="Times New Roman"/>
          <w:sz w:val="24"/>
        </w:rPr>
        <w:t>dwa</w:t>
      </w:r>
      <w:r w:rsidRPr="000F239F">
        <w:rPr>
          <w:rFonts w:ascii="Times New Roman" w:hAnsi="Times New Roman"/>
          <w:sz w:val="24"/>
        </w:rPr>
        <w:t xml:space="preserve"> egzemplarze dla Zamawiającego </w:t>
      </w:r>
      <w:r w:rsidR="00844D1C">
        <w:rPr>
          <w:rFonts w:ascii="Times New Roman" w:hAnsi="Times New Roman"/>
          <w:sz w:val="24"/>
        </w:rPr>
        <w:t xml:space="preserve">(jednostka miejska/podmiot) </w:t>
      </w:r>
      <w:r w:rsidRPr="000F239F">
        <w:rPr>
          <w:rFonts w:ascii="Times New Roman" w:hAnsi="Times New Roman"/>
          <w:sz w:val="24"/>
        </w:rPr>
        <w:t>i jeden dla Wykonawcy.</w:t>
      </w:r>
    </w:p>
    <w:p w14:paraId="6E7D31F3" w14:textId="77777777" w:rsidR="00F60140" w:rsidRDefault="00F60140" w:rsidP="000F239F">
      <w:pPr>
        <w:jc w:val="both"/>
        <w:rPr>
          <w:rFonts w:ascii="Times New Roman" w:hAnsi="Times New Roman"/>
          <w:sz w:val="24"/>
        </w:rPr>
      </w:pPr>
    </w:p>
    <w:p w14:paraId="53F219CF" w14:textId="77777777" w:rsidR="00A47E5F" w:rsidRPr="003B3D1E" w:rsidRDefault="003B3D1E" w:rsidP="000F239F">
      <w:pPr>
        <w:jc w:val="both"/>
        <w:rPr>
          <w:rFonts w:ascii="Times New Roman" w:hAnsi="Times New Roman"/>
          <w:sz w:val="24"/>
          <w:u w:val="single"/>
        </w:rPr>
      </w:pPr>
      <w:r w:rsidRPr="003B3D1E">
        <w:rPr>
          <w:rFonts w:ascii="Times New Roman" w:hAnsi="Times New Roman"/>
          <w:sz w:val="24"/>
          <w:u w:val="single"/>
        </w:rPr>
        <w:t>Załączniki:</w:t>
      </w:r>
    </w:p>
    <w:p w14:paraId="09D4EEA6" w14:textId="5692A6B9" w:rsidR="003B3D1E" w:rsidRDefault="003B3D1E" w:rsidP="006E2136">
      <w:pPr>
        <w:pStyle w:val="Akapitzlist"/>
        <w:numPr>
          <w:ilvl w:val="0"/>
          <w:numId w:val="30"/>
        </w:numPr>
        <w:jc w:val="both"/>
        <w:rPr>
          <w:rFonts w:ascii="Times New Roman" w:hAnsi="Times New Roman"/>
          <w:sz w:val="24"/>
        </w:rPr>
      </w:pPr>
      <w:r>
        <w:rPr>
          <w:rFonts w:ascii="Times New Roman" w:hAnsi="Times New Roman"/>
          <w:sz w:val="24"/>
        </w:rPr>
        <w:t xml:space="preserve">Załącznik nr 1 – </w:t>
      </w:r>
      <w:r w:rsidR="00DD7830">
        <w:rPr>
          <w:rFonts w:ascii="Times New Roman" w:hAnsi="Times New Roman"/>
          <w:sz w:val="24"/>
        </w:rPr>
        <w:t xml:space="preserve">Specyfikacja </w:t>
      </w:r>
      <w:r w:rsidR="0043398B">
        <w:rPr>
          <w:rFonts w:ascii="Times New Roman" w:hAnsi="Times New Roman"/>
          <w:sz w:val="24"/>
        </w:rPr>
        <w:t>istotnych</w:t>
      </w:r>
      <w:r w:rsidR="00DD7830">
        <w:rPr>
          <w:rFonts w:ascii="Times New Roman" w:hAnsi="Times New Roman"/>
          <w:sz w:val="24"/>
        </w:rPr>
        <w:t xml:space="preserve"> warunków zamówienia </w:t>
      </w:r>
      <w:r w:rsidR="00B94BFC">
        <w:rPr>
          <w:rFonts w:ascii="Times New Roman" w:hAnsi="Times New Roman"/>
          <w:sz w:val="24"/>
        </w:rPr>
        <w:t>–</w:t>
      </w:r>
      <w:r w:rsidR="00DD7830">
        <w:rPr>
          <w:rFonts w:ascii="Times New Roman" w:hAnsi="Times New Roman"/>
          <w:sz w:val="24"/>
        </w:rPr>
        <w:t xml:space="preserve"> SIWZ</w:t>
      </w:r>
    </w:p>
    <w:p w14:paraId="001C30D6" w14:textId="46994D80" w:rsidR="00B94BFC" w:rsidRDefault="00B94BFC" w:rsidP="006E2136">
      <w:pPr>
        <w:pStyle w:val="Akapitzlist"/>
        <w:numPr>
          <w:ilvl w:val="0"/>
          <w:numId w:val="30"/>
        </w:numPr>
        <w:jc w:val="both"/>
        <w:rPr>
          <w:rFonts w:ascii="Times New Roman" w:hAnsi="Times New Roman"/>
          <w:sz w:val="24"/>
        </w:rPr>
      </w:pPr>
      <w:r>
        <w:rPr>
          <w:rFonts w:ascii="Times New Roman" w:hAnsi="Times New Roman"/>
          <w:sz w:val="24"/>
        </w:rPr>
        <w:t>Załącznik nr 2</w:t>
      </w:r>
      <w:r w:rsidR="00D76BA6">
        <w:rPr>
          <w:rFonts w:ascii="Times New Roman" w:hAnsi="Times New Roman"/>
          <w:sz w:val="24"/>
        </w:rPr>
        <w:t xml:space="preserve"> -</w:t>
      </w:r>
      <w:r>
        <w:rPr>
          <w:rFonts w:ascii="Times New Roman" w:hAnsi="Times New Roman"/>
          <w:sz w:val="24"/>
        </w:rPr>
        <w:t xml:space="preserve"> oferta wykonawcy</w:t>
      </w:r>
    </w:p>
    <w:p w14:paraId="07DBC29A" w14:textId="3B8CB4EB" w:rsidR="003B3D1E" w:rsidRPr="003B3D1E" w:rsidRDefault="00B94BFC" w:rsidP="006E2136">
      <w:pPr>
        <w:pStyle w:val="Akapitzlist"/>
        <w:numPr>
          <w:ilvl w:val="0"/>
          <w:numId w:val="30"/>
        </w:numPr>
        <w:jc w:val="both"/>
        <w:rPr>
          <w:rFonts w:ascii="Times New Roman" w:hAnsi="Times New Roman"/>
          <w:sz w:val="24"/>
        </w:rPr>
      </w:pPr>
      <w:r>
        <w:rPr>
          <w:rFonts w:ascii="Times New Roman" w:hAnsi="Times New Roman"/>
          <w:sz w:val="24"/>
        </w:rPr>
        <w:t>Załącznik nr 3</w:t>
      </w:r>
      <w:r w:rsidR="003B3D1E">
        <w:rPr>
          <w:rFonts w:ascii="Times New Roman" w:hAnsi="Times New Roman"/>
          <w:sz w:val="24"/>
        </w:rPr>
        <w:t xml:space="preserve"> – odpis </w:t>
      </w:r>
      <w:r w:rsidR="00207ED6">
        <w:rPr>
          <w:rFonts w:ascii="Times New Roman" w:hAnsi="Times New Roman"/>
          <w:sz w:val="24"/>
        </w:rPr>
        <w:t>p</w:t>
      </w:r>
      <w:r w:rsidR="003B3D1E">
        <w:rPr>
          <w:rFonts w:ascii="Times New Roman" w:hAnsi="Times New Roman"/>
          <w:sz w:val="24"/>
        </w:rPr>
        <w:t>olisy/polis OC</w:t>
      </w:r>
    </w:p>
    <w:p w14:paraId="14C54133" w14:textId="77777777" w:rsidR="003B3D1E" w:rsidRDefault="003B3D1E" w:rsidP="000F239F">
      <w:pPr>
        <w:jc w:val="both"/>
        <w:rPr>
          <w:rFonts w:ascii="Times New Roman" w:hAnsi="Times New Roman"/>
          <w:sz w:val="24"/>
        </w:rPr>
      </w:pPr>
    </w:p>
    <w:p w14:paraId="6E62FE4B" w14:textId="77777777" w:rsidR="00A25437" w:rsidRPr="000F239F" w:rsidRDefault="00A25437" w:rsidP="000F239F">
      <w:pPr>
        <w:jc w:val="both"/>
        <w:rPr>
          <w:rFonts w:ascii="Times New Roman" w:hAnsi="Times New Roman"/>
          <w:sz w:val="24"/>
        </w:rPr>
      </w:pPr>
    </w:p>
    <w:p w14:paraId="66C268FF" w14:textId="5AFB45AC" w:rsidR="00A47E5F" w:rsidRPr="0086692F" w:rsidRDefault="00A65CC1" w:rsidP="00DD7830">
      <w:pPr>
        <w:jc w:val="both"/>
        <w:rPr>
          <w:rFonts w:ascii="Times New Roman" w:hAnsi="Times New Roman"/>
          <w:b/>
          <w:bCs/>
          <w:sz w:val="24"/>
          <w:szCs w:val="24"/>
        </w:rPr>
      </w:pPr>
      <w:r>
        <w:rPr>
          <w:rFonts w:ascii="Times New Roman" w:hAnsi="Times New Roman"/>
          <w:b/>
          <w:bCs/>
          <w:sz w:val="24"/>
        </w:rPr>
        <w:t>JEDNOSTKA MIEJSKA/PODMIOT</w:t>
      </w:r>
      <w:r w:rsidR="0013605B">
        <w:rPr>
          <w:rFonts w:ascii="Times New Roman" w:hAnsi="Times New Roman"/>
          <w:b/>
          <w:bCs/>
          <w:sz w:val="24"/>
        </w:rPr>
        <w:t xml:space="preserve"> </w:t>
      </w:r>
      <w:r w:rsidR="00A47E5F" w:rsidRPr="0086692F">
        <w:rPr>
          <w:rFonts w:ascii="Times New Roman" w:hAnsi="Times New Roman"/>
          <w:b/>
          <w:bCs/>
          <w:sz w:val="24"/>
        </w:rPr>
        <w:tab/>
      </w:r>
      <w:r w:rsidR="00DD7830">
        <w:rPr>
          <w:rFonts w:ascii="Times New Roman" w:hAnsi="Times New Roman"/>
          <w:b/>
          <w:bCs/>
          <w:sz w:val="24"/>
        </w:rPr>
        <w:t xml:space="preserve">    </w:t>
      </w:r>
      <w:r w:rsidR="00A47E5F" w:rsidRPr="0086692F">
        <w:rPr>
          <w:rFonts w:ascii="Times New Roman" w:hAnsi="Times New Roman"/>
          <w:b/>
          <w:bCs/>
          <w:sz w:val="24"/>
        </w:rPr>
        <w:tab/>
      </w:r>
      <w:r w:rsidR="00A47E5F" w:rsidRPr="0086692F">
        <w:rPr>
          <w:rFonts w:ascii="Times New Roman" w:hAnsi="Times New Roman"/>
          <w:b/>
          <w:bCs/>
          <w:sz w:val="24"/>
        </w:rPr>
        <w:tab/>
      </w:r>
      <w:r w:rsidR="00E6457A" w:rsidRPr="0086692F">
        <w:rPr>
          <w:rFonts w:ascii="Times New Roman" w:hAnsi="Times New Roman"/>
          <w:b/>
          <w:bCs/>
          <w:sz w:val="24"/>
        </w:rPr>
        <w:t xml:space="preserve">   </w:t>
      </w:r>
      <w:r w:rsidR="00A47E5F" w:rsidRPr="0086692F">
        <w:rPr>
          <w:rFonts w:ascii="Times New Roman" w:hAnsi="Times New Roman"/>
          <w:b/>
          <w:bCs/>
          <w:sz w:val="24"/>
        </w:rPr>
        <w:tab/>
      </w:r>
      <w:r w:rsidR="00DD7830">
        <w:rPr>
          <w:rFonts w:ascii="Times New Roman" w:hAnsi="Times New Roman"/>
          <w:b/>
          <w:bCs/>
          <w:sz w:val="24"/>
        </w:rPr>
        <w:t xml:space="preserve">    </w:t>
      </w:r>
      <w:r w:rsidR="00A47E5F" w:rsidRPr="0086692F">
        <w:rPr>
          <w:rFonts w:ascii="Times New Roman" w:hAnsi="Times New Roman"/>
          <w:b/>
          <w:bCs/>
          <w:sz w:val="24"/>
        </w:rPr>
        <w:t>WYKONAWCA</w:t>
      </w:r>
      <w:r w:rsidR="00E6457A" w:rsidRPr="0086692F">
        <w:rPr>
          <w:rFonts w:ascii="Times New Roman" w:hAnsi="Times New Roman"/>
          <w:b/>
          <w:bCs/>
          <w:sz w:val="24"/>
          <w:szCs w:val="24"/>
        </w:rPr>
        <w:tab/>
      </w:r>
      <w:r w:rsidR="00E6457A" w:rsidRPr="0086692F">
        <w:rPr>
          <w:rFonts w:ascii="Times New Roman" w:hAnsi="Times New Roman"/>
          <w:b/>
          <w:bCs/>
          <w:sz w:val="24"/>
          <w:szCs w:val="24"/>
        </w:rPr>
        <w:tab/>
      </w:r>
      <w:r w:rsidR="00E6457A" w:rsidRPr="0086692F">
        <w:rPr>
          <w:rFonts w:ascii="Times New Roman" w:hAnsi="Times New Roman"/>
          <w:b/>
          <w:bCs/>
          <w:sz w:val="24"/>
          <w:szCs w:val="24"/>
        </w:rPr>
        <w:tab/>
      </w:r>
      <w:r w:rsidR="00E6457A" w:rsidRPr="0086692F">
        <w:rPr>
          <w:rFonts w:ascii="Times New Roman" w:hAnsi="Times New Roman"/>
          <w:b/>
          <w:bCs/>
          <w:sz w:val="24"/>
          <w:szCs w:val="24"/>
        </w:rPr>
        <w:tab/>
      </w:r>
      <w:r w:rsidR="00E6457A" w:rsidRPr="0086692F">
        <w:rPr>
          <w:rFonts w:ascii="Times New Roman" w:hAnsi="Times New Roman"/>
          <w:b/>
          <w:bCs/>
          <w:sz w:val="24"/>
          <w:szCs w:val="24"/>
        </w:rPr>
        <w:tab/>
      </w:r>
      <w:r w:rsidR="00E6457A" w:rsidRPr="0086692F">
        <w:rPr>
          <w:rFonts w:ascii="Times New Roman" w:hAnsi="Times New Roman"/>
          <w:b/>
          <w:bCs/>
          <w:sz w:val="24"/>
          <w:szCs w:val="24"/>
        </w:rPr>
        <w:tab/>
      </w:r>
    </w:p>
    <w:sectPr w:rsidR="00A47E5F" w:rsidRPr="0086692F" w:rsidSect="00505C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E5152" w14:textId="77777777" w:rsidR="00A64CD6" w:rsidRDefault="00A64CD6" w:rsidP="00A34664">
      <w:r>
        <w:separator/>
      </w:r>
    </w:p>
  </w:endnote>
  <w:endnote w:type="continuationSeparator" w:id="0">
    <w:p w14:paraId="0C32BB62" w14:textId="77777777" w:rsidR="00A64CD6" w:rsidRDefault="00A64CD6" w:rsidP="00A3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A39A" w14:textId="35255F96" w:rsidR="00EB1108" w:rsidRDefault="00EB1108">
    <w:pPr>
      <w:pStyle w:val="Stopka"/>
      <w:jc w:val="center"/>
    </w:pPr>
    <w:r>
      <w:fldChar w:fldCharType="begin"/>
    </w:r>
    <w:r>
      <w:instrText>PAGE   \* MERGEFORMAT</w:instrText>
    </w:r>
    <w:r>
      <w:fldChar w:fldCharType="separate"/>
    </w:r>
    <w:r w:rsidR="00143297">
      <w:rPr>
        <w:noProof/>
      </w:rPr>
      <w:t>16</w:t>
    </w:r>
    <w:r>
      <w:rPr>
        <w:noProof/>
      </w:rPr>
      <w:fldChar w:fldCharType="end"/>
    </w:r>
  </w:p>
  <w:p w14:paraId="20633BCA" w14:textId="77777777" w:rsidR="00EB1108" w:rsidRDefault="00EB11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6BEDA" w14:textId="77777777" w:rsidR="00A64CD6" w:rsidRDefault="00A64CD6" w:rsidP="00A34664">
      <w:r>
        <w:separator/>
      </w:r>
    </w:p>
  </w:footnote>
  <w:footnote w:type="continuationSeparator" w:id="0">
    <w:p w14:paraId="664CD768" w14:textId="77777777" w:rsidR="00A64CD6" w:rsidRDefault="00A64CD6" w:rsidP="00A34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C74B4D8"/>
    <w:lvl w:ilvl="0">
      <w:start w:val="1"/>
      <w:numFmt w:val="decimal"/>
      <w:lvlText w:val="%1."/>
      <w:lvlJc w:val="left"/>
      <w:pPr>
        <w:tabs>
          <w:tab w:val="num" w:pos="9432"/>
        </w:tabs>
        <w:ind w:left="9432" w:hanging="360"/>
      </w:pPr>
      <w:rPr>
        <w:rFonts w:ascii="Arial Narrow" w:hAnsi="Arial Narrow" w:hint="default"/>
        <w:sz w:val="22"/>
        <w:szCs w:val="22"/>
      </w:rPr>
    </w:lvl>
    <w:lvl w:ilvl="1">
      <w:start w:val="1"/>
      <w:numFmt w:val="decimal"/>
      <w:lvlText w:val="%2)"/>
      <w:lvlJc w:val="left"/>
      <w:pPr>
        <w:ind w:left="502" w:hanging="360"/>
      </w:pPr>
    </w:lvl>
    <w:lvl w:ilvl="2">
      <w:start w:val="1"/>
      <w:numFmt w:val="lowerLetter"/>
      <w:lvlText w:val="%3)"/>
      <w:lvlJc w:val="left"/>
      <w:pPr>
        <w:ind w:left="1353"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F"/>
    <w:multiLevelType w:val="multilevel"/>
    <w:tmpl w:val="0000000F"/>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start w:val="1"/>
      <w:numFmt w:val="decimal"/>
      <w:lvlText w:val="%2)"/>
      <w:lvlJc w:val="left"/>
      <w:pPr>
        <w:tabs>
          <w:tab w:val="num" w:pos="0"/>
        </w:tabs>
        <w:ind w:left="1376" w:hanging="424"/>
      </w:pPr>
      <w:rPr>
        <w:rFonts w:ascii="Times New Roman" w:hAnsi="Times New Roman" w:cs="Times New Roman"/>
        <w:b w:val="0"/>
        <w:bCs w:val="0"/>
        <w:sz w:val="24"/>
        <w:szCs w:val="24"/>
      </w:rPr>
    </w:lvl>
    <w:lvl w:ilvl="2">
      <w:numFmt w:val="bullet"/>
      <w:lvlText w:val=""/>
      <w:lvlJc w:val="left"/>
      <w:pPr>
        <w:tabs>
          <w:tab w:val="num" w:pos="0"/>
        </w:tabs>
        <w:ind w:left="1518" w:hanging="424"/>
      </w:pPr>
      <w:rPr>
        <w:rFonts w:ascii="Symbol" w:hAnsi="Symbol"/>
      </w:rPr>
    </w:lvl>
    <w:lvl w:ilvl="3">
      <w:numFmt w:val="bullet"/>
      <w:lvlText w:val=""/>
      <w:lvlJc w:val="left"/>
      <w:pPr>
        <w:tabs>
          <w:tab w:val="num" w:pos="0"/>
        </w:tabs>
        <w:ind w:left="2488" w:hanging="424"/>
      </w:pPr>
      <w:rPr>
        <w:rFonts w:ascii="Symbol" w:hAnsi="Symbol"/>
      </w:rPr>
    </w:lvl>
    <w:lvl w:ilvl="4">
      <w:numFmt w:val="bullet"/>
      <w:lvlText w:val=""/>
      <w:lvlJc w:val="left"/>
      <w:pPr>
        <w:tabs>
          <w:tab w:val="num" w:pos="0"/>
        </w:tabs>
        <w:ind w:left="3458" w:hanging="424"/>
      </w:pPr>
      <w:rPr>
        <w:rFonts w:ascii="Symbol" w:hAnsi="Symbol"/>
      </w:rPr>
    </w:lvl>
    <w:lvl w:ilvl="5">
      <w:numFmt w:val="bullet"/>
      <w:lvlText w:val=""/>
      <w:lvlJc w:val="left"/>
      <w:pPr>
        <w:tabs>
          <w:tab w:val="num" w:pos="0"/>
        </w:tabs>
        <w:ind w:left="4428" w:hanging="424"/>
      </w:pPr>
      <w:rPr>
        <w:rFonts w:ascii="Symbol" w:hAnsi="Symbol"/>
      </w:rPr>
    </w:lvl>
    <w:lvl w:ilvl="6">
      <w:numFmt w:val="bullet"/>
      <w:lvlText w:val=""/>
      <w:lvlJc w:val="left"/>
      <w:pPr>
        <w:tabs>
          <w:tab w:val="num" w:pos="0"/>
        </w:tabs>
        <w:ind w:left="5399" w:hanging="424"/>
      </w:pPr>
      <w:rPr>
        <w:rFonts w:ascii="Symbol" w:hAnsi="Symbol"/>
      </w:rPr>
    </w:lvl>
    <w:lvl w:ilvl="7">
      <w:numFmt w:val="bullet"/>
      <w:lvlText w:val=""/>
      <w:lvlJc w:val="left"/>
      <w:pPr>
        <w:tabs>
          <w:tab w:val="num" w:pos="0"/>
        </w:tabs>
        <w:ind w:left="6369" w:hanging="424"/>
      </w:pPr>
      <w:rPr>
        <w:rFonts w:ascii="Symbol" w:hAnsi="Symbol"/>
      </w:rPr>
    </w:lvl>
    <w:lvl w:ilvl="8">
      <w:numFmt w:val="bullet"/>
      <w:lvlText w:val=""/>
      <w:lvlJc w:val="left"/>
      <w:pPr>
        <w:tabs>
          <w:tab w:val="num" w:pos="0"/>
        </w:tabs>
        <w:ind w:left="7339" w:hanging="424"/>
      </w:pPr>
      <w:rPr>
        <w:rFonts w:ascii="Symbol" w:hAnsi="Symbol"/>
      </w:rPr>
    </w:lvl>
  </w:abstractNum>
  <w:abstractNum w:abstractNumId="2">
    <w:nsid w:val="00000010"/>
    <w:multiLevelType w:val="multilevel"/>
    <w:tmpl w:val="00000010"/>
    <w:name w:val="WW8Num16"/>
    <w:lvl w:ilvl="0">
      <w:start w:val="1"/>
      <w:numFmt w:val="decimal"/>
      <w:lvlText w:val="%1."/>
      <w:lvlJc w:val="left"/>
      <w:pPr>
        <w:tabs>
          <w:tab w:val="num" w:pos="0"/>
        </w:tabs>
        <w:ind w:left="526" w:hanging="424"/>
      </w:pPr>
      <w:rPr>
        <w:rFonts w:ascii="Times New Roman" w:hAnsi="Times New Roman" w:cs="Times New Roman"/>
        <w:b w:val="0"/>
        <w:bCs w:val="0"/>
        <w:sz w:val="24"/>
        <w:szCs w:val="24"/>
      </w:rPr>
    </w:lvl>
    <w:lvl w:ilvl="1">
      <w:numFmt w:val="bullet"/>
      <w:lvlText w:val=""/>
      <w:lvlJc w:val="left"/>
      <w:pPr>
        <w:tabs>
          <w:tab w:val="num" w:pos="0"/>
        </w:tabs>
        <w:ind w:left="1401" w:hanging="424"/>
      </w:pPr>
      <w:rPr>
        <w:rFonts w:ascii="Symbol" w:hAnsi="Symbol"/>
      </w:rPr>
    </w:lvl>
    <w:lvl w:ilvl="2">
      <w:numFmt w:val="bullet"/>
      <w:lvlText w:val=""/>
      <w:lvlJc w:val="left"/>
      <w:pPr>
        <w:tabs>
          <w:tab w:val="num" w:pos="0"/>
        </w:tabs>
        <w:ind w:left="2276" w:hanging="424"/>
      </w:pPr>
      <w:rPr>
        <w:rFonts w:ascii="Symbol" w:hAnsi="Symbol"/>
      </w:rPr>
    </w:lvl>
    <w:lvl w:ilvl="3">
      <w:numFmt w:val="bullet"/>
      <w:lvlText w:val=""/>
      <w:lvlJc w:val="left"/>
      <w:pPr>
        <w:tabs>
          <w:tab w:val="num" w:pos="0"/>
        </w:tabs>
        <w:ind w:left="3152" w:hanging="424"/>
      </w:pPr>
      <w:rPr>
        <w:rFonts w:ascii="Symbol" w:hAnsi="Symbol"/>
      </w:rPr>
    </w:lvl>
    <w:lvl w:ilvl="4">
      <w:numFmt w:val="bullet"/>
      <w:lvlText w:val=""/>
      <w:lvlJc w:val="left"/>
      <w:pPr>
        <w:tabs>
          <w:tab w:val="num" w:pos="0"/>
        </w:tabs>
        <w:ind w:left="4027" w:hanging="424"/>
      </w:pPr>
      <w:rPr>
        <w:rFonts w:ascii="Symbol" w:hAnsi="Symbol"/>
      </w:rPr>
    </w:lvl>
    <w:lvl w:ilvl="5">
      <w:numFmt w:val="bullet"/>
      <w:lvlText w:val=""/>
      <w:lvlJc w:val="left"/>
      <w:pPr>
        <w:tabs>
          <w:tab w:val="num" w:pos="0"/>
        </w:tabs>
        <w:ind w:left="4903" w:hanging="424"/>
      </w:pPr>
      <w:rPr>
        <w:rFonts w:ascii="Symbol" w:hAnsi="Symbol"/>
      </w:rPr>
    </w:lvl>
    <w:lvl w:ilvl="6">
      <w:numFmt w:val="bullet"/>
      <w:lvlText w:val=""/>
      <w:lvlJc w:val="left"/>
      <w:pPr>
        <w:tabs>
          <w:tab w:val="num" w:pos="0"/>
        </w:tabs>
        <w:ind w:left="5778" w:hanging="424"/>
      </w:pPr>
      <w:rPr>
        <w:rFonts w:ascii="Symbol" w:hAnsi="Symbol"/>
      </w:rPr>
    </w:lvl>
    <w:lvl w:ilvl="7">
      <w:numFmt w:val="bullet"/>
      <w:lvlText w:val=""/>
      <w:lvlJc w:val="left"/>
      <w:pPr>
        <w:tabs>
          <w:tab w:val="num" w:pos="0"/>
        </w:tabs>
        <w:ind w:left="6653" w:hanging="424"/>
      </w:pPr>
      <w:rPr>
        <w:rFonts w:ascii="Symbol" w:hAnsi="Symbol"/>
      </w:rPr>
    </w:lvl>
    <w:lvl w:ilvl="8">
      <w:numFmt w:val="bullet"/>
      <w:lvlText w:val=""/>
      <w:lvlJc w:val="left"/>
      <w:pPr>
        <w:tabs>
          <w:tab w:val="num" w:pos="0"/>
        </w:tabs>
        <w:ind w:left="7529" w:hanging="424"/>
      </w:pPr>
      <w:rPr>
        <w:rFonts w:ascii="Symbol" w:hAnsi="Symbol"/>
      </w:rPr>
    </w:lvl>
  </w:abstractNum>
  <w:abstractNum w:abstractNumId="3">
    <w:nsid w:val="00000011"/>
    <w:multiLevelType w:val="multilevel"/>
    <w:tmpl w:val="00000011"/>
    <w:name w:val="WW8Num17"/>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numFmt w:val="bullet"/>
      <w:lvlText w:val=""/>
      <w:lvlJc w:val="left"/>
      <w:pPr>
        <w:tabs>
          <w:tab w:val="num" w:pos="0"/>
        </w:tabs>
        <w:ind w:left="1401" w:hanging="426"/>
      </w:pPr>
      <w:rPr>
        <w:rFonts w:ascii="Symbol" w:hAnsi="Symbol"/>
      </w:rPr>
    </w:lvl>
    <w:lvl w:ilvl="2">
      <w:numFmt w:val="bullet"/>
      <w:lvlText w:val=""/>
      <w:lvlJc w:val="left"/>
      <w:pPr>
        <w:tabs>
          <w:tab w:val="num" w:pos="0"/>
        </w:tabs>
        <w:ind w:left="2276" w:hanging="426"/>
      </w:pPr>
      <w:rPr>
        <w:rFonts w:ascii="Symbol" w:hAnsi="Symbol"/>
      </w:rPr>
    </w:lvl>
    <w:lvl w:ilvl="3">
      <w:numFmt w:val="bullet"/>
      <w:lvlText w:val=""/>
      <w:lvlJc w:val="left"/>
      <w:pPr>
        <w:tabs>
          <w:tab w:val="num" w:pos="0"/>
        </w:tabs>
        <w:ind w:left="3152" w:hanging="426"/>
      </w:pPr>
      <w:rPr>
        <w:rFonts w:ascii="Symbol" w:hAnsi="Symbol"/>
      </w:rPr>
    </w:lvl>
    <w:lvl w:ilvl="4">
      <w:numFmt w:val="bullet"/>
      <w:lvlText w:val=""/>
      <w:lvlJc w:val="left"/>
      <w:pPr>
        <w:tabs>
          <w:tab w:val="num" w:pos="0"/>
        </w:tabs>
        <w:ind w:left="4027" w:hanging="426"/>
      </w:pPr>
      <w:rPr>
        <w:rFonts w:ascii="Symbol" w:hAnsi="Symbol"/>
      </w:rPr>
    </w:lvl>
    <w:lvl w:ilvl="5">
      <w:numFmt w:val="bullet"/>
      <w:lvlText w:val=""/>
      <w:lvlJc w:val="left"/>
      <w:pPr>
        <w:tabs>
          <w:tab w:val="num" w:pos="0"/>
        </w:tabs>
        <w:ind w:left="4903" w:hanging="426"/>
      </w:pPr>
      <w:rPr>
        <w:rFonts w:ascii="Symbol" w:hAnsi="Symbol"/>
      </w:rPr>
    </w:lvl>
    <w:lvl w:ilvl="6">
      <w:numFmt w:val="bullet"/>
      <w:lvlText w:val=""/>
      <w:lvlJc w:val="left"/>
      <w:pPr>
        <w:tabs>
          <w:tab w:val="num" w:pos="0"/>
        </w:tabs>
        <w:ind w:left="5778" w:hanging="426"/>
      </w:pPr>
      <w:rPr>
        <w:rFonts w:ascii="Symbol" w:hAnsi="Symbol"/>
      </w:rPr>
    </w:lvl>
    <w:lvl w:ilvl="7">
      <w:numFmt w:val="bullet"/>
      <w:lvlText w:val=""/>
      <w:lvlJc w:val="left"/>
      <w:pPr>
        <w:tabs>
          <w:tab w:val="num" w:pos="0"/>
        </w:tabs>
        <w:ind w:left="6653" w:hanging="426"/>
      </w:pPr>
      <w:rPr>
        <w:rFonts w:ascii="Symbol" w:hAnsi="Symbol"/>
      </w:rPr>
    </w:lvl>
    <w:lvl w:ilvl="8">
      <w:numFmt w:val="bullet"/>
      <w:lvlText w:val=""/>
      <w:lvlJc w:val="left"/>
      <w:pPr>
        <w:tabs>
          <w:tab w:val="num" w:pos="0"/>
        </w:tabs>
        <w:ind w:left="7529" w:hanging="426"/>
      </w:pPr>
      <w:rPr>
        <w:rFonts w:ascii="Symbol" w:hAnsi="Symbol"/>
      </w:rPr>
    </w:lvl>
  </w:abstractNum>
  <w:abstractNum w:abstractNumId="4">
    <w:nsid w:val="00000012"/>
    <w:multiLevelType w:val="multilevel"/>
    <w:tmpl w:val="00000012"/>
    <w:name w:val="WW8Num18"/>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start w:val="1"/>
      <w:numFmt w:val="decimal"/>
      <w:lvlText w:val="%2)"/>
      <w:lvlJc w:val="left"/>
      <w:pPr>
        <w:tabs>
          <w:tab w:val="num" w:pos="0"/>
        </w:tabs>
        <w:ind w:left="1094" w:hanging="448"/>
      </w:pPr>
      <w:rPr>
        <w:rFonts w:ascii="Calibri" w:hAnsi="Calibri" w:cs="Calibri"/>
        <w:b w:val="0"/>
        <w:bCs w:val="0"/>
        <w:w w:val="99"/>
        <w:sz w:val="24"/>
        <w:szCs w:val="24"/>
      </w:rPr>
    </w:lvl>
    <w:lvl w:ilvl="2">
      <w:start w:val="1"/>
      <w:numFmt w:val="lowerLetter"/>
      <w:lvlText w:val="%3)"/>
      <w:lvlJc w:val="left"/>
      <w:pPr>
        <w:tabs>
          <w:tab w:val="num" w:pos="0"/>
        </w:tabs>
        <w:ind w:left="1518" w:hanging="350"/>
      </w:pPr>
      <w:rPr>
        <w:rFonts w:ascii="Calibri" w:hAnsi="Calibri" w:cs="Calibri"/>
        <w:b w:val="0"/>
        <w:bCs w:val="0"/>
        <w:sz w:val="24"/>
        <w:szCs w:val="24"/>
      </w:rPr>
    </w:lvl>
    <w:lvl w:ilvl="3">
      <w:numFmt w:val="bullet"/>
      <w:lvlText w:val=""/>
      <w:lvlJc w:val="left"/>
      <w:pPr>
        <w:tabs>
          <w:tab w:val="num" w:pos="0"/>
        </w:tabs>
        <w:ind w:left="1660" w:hanging="350"/>
      </w:pPr>
      <w:rPr>
        <w:rFonts w:ascii="Symbol" w:hAnsi="Symbol"/>
      </w:rPr>
    </w:lvl>
    <w:lvl w:ilvl="4">
      <w:numFmt w:val="bullet"/>
      <w:lvlText w:val=""/>
      <w:lvlJc w:val="left"/>
      <w:pPr>
        <w:tabs>
          <w:tab w:val="num" w:pos="0"/>
        </w:tabs>
        <w:ind w:left="2748" w:hanging="350"/>
      </w:pPr>
      <w:rPr>
        <w:rFonts w:ascii="Symbol" w:hAnsi="Symbol"/>
      </w:rPr>
    </w:lvl>
    <w:lvl w:ilvl="5">
      <w:numFmt w:val="bullet"/>
      <w:lvlText w:val=""/>
      <w:lvlJc w:val="left"/>
      <w:pPr>
        <w:tabs>
          <w:tab w:val="num" w:pos="0"/>
        </w:tabs>
        <w:ind w:left="3837" w:hanging="350"/>
      </w:pPr>
      <w:rPr>
        <w:rFonts w:ascii="Symbol" w:hAnsi="Symbol"/>
      </w:rPr>
    </w:lvl>
    <w:lvl w:ilvl="6">
      <w:numFmt w:val="bullet"/>
      <w:lvlText w:val=""/>
      <w:lvlJc w:val="left"/>
      <w:pPr>
        <w:tabs>
          <w:tab w:val="num" w:pos="0"/>
        </w:tabs>
        <w:ind w:left="4925" w:hanging="350"/>
      </w:pPr>
      <w:rPr>
        <w:rFonts w:ascii="Symbol" w:hAnsi="Symbol"/>
      </w:rPr>
    </w:lvl>
    <w:lvl w:ilvl="7">
      <w:numFmt w:val="bullet"/>
      <w:lvlText w:val=""/>
      <w:lvlJc w:val="left"/>
      <w:pPr>
        <w:tabs>
          <w:tab w:val="num" w:pos="0"/>
        </w:tabs>
        <w:ind w:left="6014" w:hanging="350"/>
      </w:pPr>
      <w:rPr>
        <w:rFonts w:ascii="Symbol" w:hAnsi="Symbol"/>
      </w:rPr>
    </w:lvl>
    <w:lvl w:ilvl="8">
      <w:numFmt w:val="bullet"/>
      <w:lvlText w:val=""/>
      <w:lvlJc w:val="left"/>
      <w:pPr>
        <w:tabs>
          <w:tab w:val="num" w:pos="0"/>
        </w:tabs>
        <w:ind w:left="7102" w:hanging="350"/>
      </w:pPr>
      <w:rPr>
        <w:rFonts w:ascii="Symbol" w:hAnsi="Symbol"/>
      </w:rPr>
    </w:lvl>
  </w:abstractNum>
  <w:abstractNum w:abstractNumId="5">
    <w:nsid w:val="00000013"/>
    <w:multiLevelType w:val="multilevel"/>
    <w:tmpl w:val="00000013"/>
    <w:name w:val="WW8Num19"/>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numFmt w:val="bullet"/>
      <w:lvlText w:val=""/>
      <w:lvlJc w:val="left"/>
      <w:pPr>
        <w:tabs>
          <w:tab w:val="num" w:pos="0"/>
        </w:tabs>
        <w:ind w:left="1401" w:hanging="426"/>
      </w:pPr>
      <w:rPr>
        <w:rFonts w:ascii="Symbol" w:hAnsi="Symbol"/>
      </w:rPr>
    </w:lvl>
    <w:lvl w:ilvl="2">
      <w:numFmt w:val="bullet"/>
      <w:lvlText w:val=""/>
      <w:lvlJc w:val="left"/>
      <w:pPr>
        <w:tabs>
          <w:tab w:val="num" w:pos="0"/>
        </w:tabs>
        <w:ind w:left="2276" w:hanging="426"/>
      </w:pPr>
      <w:rPr>
        <w:rFonts w:ascii="Symbol" w:hAnsi="Symbol"/>
      </w:rPr>
    </w:lvl>
    <w:lvl w:ilvl="3">
      <w:numFmt w:val="bullet"/>
      <w:lvlText w:val=""/>
      <w:lvlJc w:val="left"/>
      <w:pPr>
        <w:tabs>
          <w:tab w:val="num" w:pos="0"/>
        </w:tabs>
        <w:ind w:left="3152" w:hanging="426"/>
      </w:pPr>
      <w:rPr>
        <w:rFonts w:ascii="Symbol" w:hAnsi="Symbol"/>
      </w:rPr>
    </w:lvl>
    <w:lvl w:ilvl="4">
      <w:numFmt w:val="bullet"/>
      <w:lvlText w:val=""/>
      <w:lvlJc w:val="left"/>
      <w:pPr>
        <w:tabs>
          <w:tab w:val="num" w:pos="0"/>
        </w:tabs>
        <w:ind w:left="4027" w:hanging="426"/>
      </w:pPr>
      <w:rPr>
        <w:rFonts w:ascii="Symbol" w:hAnsi="Symbol"/>
      </w:rPr>
    </w:lvl>
    <w:lvl w:ilvl="5">
      <w:numFmt w:val="bullet"/>
      <w:lvlText w:val=""/>
      <w:lvlJc w:val="left"/>
      <w:pPr>
        <w:tabs>
          <w:tab w:val="num" w:pos="0"/>
        </w:tabs>
        <w:ind w:left="4903" w:hanging="426"/>
      </w:pPr>
      <w:rPr>
        <w:rFonts w:ascii="Symbol" w:hAnsi="Symbol"/>
      </w:rPr>
    </w:lvl>
    <w:lvl w:ilvl="6">
      <w:numFmt w:val="bullet"/>
      <w:lvlText w:val=""/>
      <w:lvlJc w:val="left"/>
      <w:pPr>
        <w:tabs>
          <w:tab w:val="num" w:pos="0"/>
        </w:tabs>
        <w:ind w:left="5778" w:hanging="426"/>
      </w:pPr>
      <w:rPr>
        <w:rFonts w:ascii="Symbol" w:hAnsi="Symbol"/>
      </w:rPr>
    </w:lvl>
    <w:lvl w:ilvl="7">
      <w:numFmt w:val="bullet"/>
      <w:lvlText w:val=""/>
      <w:lvlJc w:val="left"/>
      <w:pPr>
        <w:tabs>
          <w:tab w:val="num" w:pos="0"/>
        </w:tabs>
        <w:ind w:left="6653" w:hanging="426"/>
      </w:pPr>
      <w:rPr>
        <w:rFonts w:ascii="Symbol" w:hAnsi="Symbol"/>
      </w:rPr>
    </w:lvl>
    <w:lvl w:ilvl="8">
      <w:numFmt w:val="bullet"/>
      <w:lvlText w:val=""/>
      <w:lvlJc w:val="left"/>
      <w:pPr>
        <w:tabs>
          <w:tab w:val="num" w:pos="0"/>
        </w:tabs>
        <w:ind w:left="7529" w:hanging="426"/>
      </w:pPr>
      <w:rPr>
        <w:rFonts w:ascii="Symbol" w:hAnsi="Symbol"/>
      </w:rPr>
    </w:lvl>
  </w:abstractNum>
  <w:abstractNum w:abstractNumId="6">
    <w:nsid w:val="02274C85"/>
    <w:multiLevelType w:val="multilevel"/>
    <w:tmpl w:val="8D62556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0C431837"/>
    <w:multiLevelType w:val="hybridMultilevel"/>
    <w:tmpl w:val="2568944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DCE5C8E"/>
    <w:multiLevelType w:val="hybridMultilevel"/>
    <w:tmpl w:val="630E96CE"/>
    <w:lvl w:ilvl="0" w:tplc="04150017">
      <w:start w:val="1"/>
      <w:numFmt w:val="lowerLetter"/>
      <w:lvlText w:val="%1)"/>
      <w:lvlJc w:val="left"/>
      <w:pPr>
        <w:ind w:left="720" w:hanging="360"/>
      </w:pPr>
    </w:lvl>
    <w:lvl w:ilvl="1" w:tplc="DB6412EC">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E942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8F277A"/>
    <w:multiLevelType w:val="multilevel"/>
    <w:tmpl w:val="375ADAA2"/>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5B440A0"/>
    <w:multiLevelType w:val="multilevel"/>
    <w:tmpl w:val="F30EF27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61C76B6"/>
    <w:multiLevelType w:val="multilevel"/>
    <w:tmpl w:val="E5904AC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16B14AA7"/>
    <w:multiLevelType w:val="hybridMultilevel"/>
    <w:tmpl w:val="4E64CA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66C3B2C"/>
    <w:multiLevelType w:val="hybridMultilevel"/>
    <w:tmpl w:val="881044AC"/>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5">
    <w:nsid w:val="26E97FC7"/>
    <w:multiLevelType w:val="hybridMultilevel"/>
    <w:tmpl w:val="A13E364C"/>
    <w:lvl w:ilvl="0" w:tplc="CB0ABB34">
      <w:start w:val="4"/>
      <w:numFmt w:val="decimal"/>
      <w:lvlText w:val="%1)"/>
      <w:lvlJc w:val="left"/>
      <w:pPr>
        <w:ind w:left="1146" w:hanging="360"/>
      </w:pPr>
      <w:rPr>
        <w:rFonts w:ascii="Arial" w:eastAsia="Times New Roman" w:hAnsi="Arial" w:cs="Arial" w:hint="default"/>
        <w:b w:val="0"/>
        <w:bCs w:val="0"/>
        <w:spacing w:val="-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77C04"/>
    <w:multiLevelType w:val="multilevel"/>
    <w:tmpl w:val="577452AE"/>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0184337"/>
    <w:multiLevelType w:val="hybridMultilevel"/>
    <w:tmpl w:val="31AAC0C0"/>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9D3037"/>
    <w:multiLevelType w:val="hybridMultilevel"/>
    <w:tmpl w:val="FAA4EAF4"/>
    <w:lvl w:ilvl="0" w:tplc="1B92FA40">
      <w:start w:val="1"/>
      <w:numFmt w:val="decimal"/>
      <w:lvlText w:val="%1)"/>
      <w:lvlJc w:val="left"/>
      <w:pPr>
        <w:ind w:left="1146" w:hanging="360"/>
      </w:pPr>
      <w:rPr>
        <w:rFonts w:ascii="Arial" w:eastAsia="Times New Roman" w:hAnsi="Arial" w:cs="Arial" w:hint="default"/>
        <w:b w:val="0"/>
        <w:bCs w:val="0"/>
        <w:spacing w:val="-1"/>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19277B6"/>
    <w:multiLevelType w:val="multilevel"/>
    <w:tmpl w:val="7E7CCDB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3950F9E"/>
    <w:multiLevelType w:val="multilevel"/>
    <w:tmpl w:val="D7B24358"/>
    <w:lvl w:ilvl="0">
      <w:start w:val="1"/>
      <w:numFmt w:val="decimal"/>
      <w:lvlText w:val="%1."/>
      <w:lvlJc w:val="left"/>
      <w:pPr>
        <w:ind w:left="720" w:hanging="360"/>
      </w:pPr>
      <w:rPr>
        <w:rFonts w:cs="Times New Roman" w:hint="default"/>
      </w:rPr>
    </w:lvl>
    <w:lvl w:ilvl="1">
      <w:start w:val="1"/>
      <w:numFmt w:val="decimal"/>
      <w:isLgl/>
      <w:lvlText w:val="%1.%2."/>
      <w:lvlJc w:val="left"/>
      <w:pPr>
        <w:ind w:left="1413" w:hanging="420"/>
      </w:pPr>
      <w:rPr>
        <w:rFonts w:hint="default"/>
        <w:color w:val="auto"/>
        <w:u w:val="single"/>
      </w:rPr>
    </w:lvl>
    <w:lvl w:ilvl="2">
      <w:start w:val="1"/>
      <w:numFmt w:val="decimal"/>
      <w:isLgl/>
      <w:lvlText w:val="%1.%2.%3."/>
      <w:lvlJc w:val="left"/>
      <w:pPr>
        <w:ind w:left="2346" w:hanging="720"/>
      </w:pPr>
      <w:rPr>
        <w:rFonts w:hint="default"/>
        <w:color w:val="auto"/>
        <w:u w:val="single"/>
      </w:rPr>
    </w:lvl>
    <w:lvl w:ilvl="3">
      <w:start w:val="1"/>
      <w:numFmt w:val="decimal"/>
      <w:isLgl/>
      <w:lvlText w:val="%1.%2.%3.%4."/>
      <w:lvlJc w:val="left"/>
      <w:pPr>
        <w:ind w:left="2979" w:hanging="720"/>
      </w:pPr>
      <w:rPr>
        <w:rFonts w:hint="default"/>
        <w:color w:val="auto"/>
        <w:u w:val="single"/>
      </w:rPr>
    </w:lvl>
    <w:lvl w:ilvl="4">
      <w:start w:val="1"/>
      <w:numFmt w:val="decimal"/>
      <w:isLgl/>
      <w:lvlText w:val="%1.%2.%3.%4.%5."/>
      <w:lvlJc w:val="left"/>
      <w:pPr>
        <w:ind w:left="3972" w:hanging="1080"/>
      </w:pPr>
      <w:rPr>
        <w:rFonts w:hint="default"/>
        <w:color w:val="auto"/>
        <w:u w:val="single"/>
      </w:rPr>
    </w:lvl>
    <w:lvl w:ilvl="5">
      <w:start w:val="1"/>
      <w:numFmt w:val="decimal"/>
      <w:isLgl/>
      <w:lvlText w:val="%1.%2.%3.%4.%5.%6."/>
      <w:lvlJc w:val="left"/>
      <w:pPr>
        <w:ind w:left="4605" w:hanging="1080"/>
      </w:pPr>
      <w:rPr>
        <w:rFonts w:hint="default"/>
        <w:color w:val="auto"/>
        <w:u w:val="single"/>
      </w:rPr>
    </w:lvl>
    <w:lvl w:ilvl="6">
      <w:start w:val="1"/>
      <w:numFmt w:val="decimal"/>
      <w:isLgl/>
      <w:lvlText w:val="%1.%2.%3.%4.%5.%6.%7."/>
      <w:lvlJc w:val="left"/>
      <w:pPr>
        <w:ind w:left="5598" w:hanging="1440"/>
      </w:pPr>
      <w:rPr>
        <w:rFonts w:hint="default"/>
        <w:color w:val="auto"/>
        <w:u w:val="single"/>
      </w:rPr>
    </w:lvl>
    <w:lvl w:ilvl="7">
      <w:start w:val="1"/>
      <w:numFmt w:val="decimal"/>
      <w:isLgl/>
      <w:lvlText w:val="%1.%2.%3.%4.%5.%6.%7.%8."/>
      <w:lvlJc w:val="left"/>
      <w:pPr>
        <w:ind w:left="6231" w:hanging="1440"/>
      </w:pPr>
      <w:rPr>
        <w:rFonts w:hint="default"/>
        <w:color w:val="auto"/>
        <w:u w:val="single"/>
      </w:rPr>
    </w:lvl>
    <w:lvl w:ilvl="8">
      <w:start w:val="1"/>
      <w:numFmt w:val="decimal"/>
      <w:isLgl/>
      <w:lvlText w:val="%1.%2.%3.%4.%5.%6.%7.%8.%9."/>
      <w:lvlJc w:val="left"/>
      <w:pPr>
        <w:ind w:left="7224" w:hanging="1800"/>
      </w:pPr>
      <w:rPr>
        <w:rFonts w:hint="default"/>
        <w:color w:val="auto"/>
        <w:u w:val="single"/>
      </w:rPr>
    </w:lvl>
  </w:abstractNum>
  <w:abstractNum w:abstractNumId="21">
    <w:nsid w:val="37D06AC0"/>
    <w:multiLevelType w:val="multilevel"/>
    <w:tmpl w:val="34E8FF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CDC0AB3"/>
    <w:multiLevelType w:val="multilevel"/>
    <w:tmpl w:val="B2DE92D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3D5E02AC"/>
    <w:multiLevelType w:val="multilevel"/>
    <w:tmpl w:val="6D70F36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D954AAC"/>
    <w:multiLevelType w:val="hybridMultilevel"/>
    <w:tmpl w:val="DDF229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ECE33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973B72"/>
    <w:multiLevelType w:val="hybridMultilevel"/>
    <w:tmpl w:val="68A62BD8"/>
    <w:lvl w:ilvl="0" w:tplc="7C02E868">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9B118F"/>
    <w:multiLevelType w:val="multilevel"/>
    <w:tmpl w:val="A5BEE89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abstractNum w:abstractNumId="28">
    <w:nsid w:val="44B942E4"/>
    <w:multiLevelType w:val="hybridMultilevel"/>
    <w:tmpl w:val="A2FAEF24"/>
    <w:name w:val="WW8Num210222"/>
    <w:lvl w:ilvl="0" w:tplc="55226C42">
      <w:start w:val="1"/>
      <w:numFmt w:val="decimal"/>
      <w:lvlText w:val="%1."/>
      <w:lvlJc w:val="left"/>
      <w:pPr>
        <w:tabs>
          <w:tab w:val="num" w:pos="0"/>
        </w:tabs>
        <w:ind w:left="340" w:hanging="340"/>
      </w:pPr>
      <w:rPr>
        <w:b w:val="0"/>
      </w:rPr>
    </w:lvl>
    <w:lvl w:ilvl="1" w:tplc="FCD07DA2">
      <w:start w:val="1"/>
      <w:numFmt w:val="lowerLetter"/>
      <w:lvlText w:val="%2)"/>
      <w:lvlJc w:val="left"/>
      <w:pPr>
        <w:tabs>
          <w:tab w:val="num" w:pos="0"/>
        </w:tabs>
        <w:ind w:left="340" w:hanging="340"/>
      </w:pPr>
      <w:rPr>
        <w:rFonts w:ascii="Arial" w:eastAsia="Times New Roman" w:hAnsi="Arial" w:cs="Arial"/>
        <w:b w:val="0"/>
        <w:i w:val="0"/>
        <w:caps w:val="0"/>
        <w:strike w:val="0"/>
        <w:dstrike w:val="0"/>
        <w:vanish w:val="0"/>
        <w:webHidden w:val="0"/>
        <w:color w:val="auto"/>
        <w:sz w:val="20"/>
        <w:szCs w:val="24"/>
        <w:u w:val="none"/>
        <w:effect w:val="none"/>
        <w:vertAlign w:val="baseline"/>
        <w:specVanish w:val="0"/>
      </w:rPr>
    </w:lvl>
    <w:lvl w:ilvl="2" w:tplc="FDB4A118">
      <w:start w:val="1"/>
      <w:numFmt w:val="lowerLetter"/>
      <w:lvlText w:val="%3)"/>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3" w:tplc="154C75D4">
      <w:start w:val="1"/>
      <w:numFmt w:val="lowerLetter"/>
      <w:lvlText w:val="%4)"/>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4" w:tplc="B3A44476">
      <w:start w:val="1"/>
      <w:numFmt w:val="lowerLetter"/>
      <w:lvlText w:val="%5)"/>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5" w:tplc="F4A88F4E">
      <w:start w:val="1"/>
      <w:numFmt w:val="lowerLetter"/>
      <w:lvlText w:val="%6)"/>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073956"/>
    <w:multiLevelType w:val="multilevel"/>
    <w:tmpl w:val="0A083DE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0">
    <w:nsid w:val="4D544F2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D5C01D1"/>
    <w:multiLevelType w:val="hybridMultilevel"/>
    <w:tmpl w:val="AAE45754"/>
    <w:lvl w:ilvl="0" w:tplc="7F06AC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C24015"/>
    <w:multiLevelType w:val="multilevel"/>
    <w:tmpl w:val="34E8FF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6514F7"/>
    <w:multiLevelType w:val="multilevel"/>
    <w:tmpl w:val="7EB2F602"/>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2.%3."/>
      <w:lvlJc w:val="left"/>
      <w:pPr>
        <w:ind w:left="1224" w:hanging="504"/>
      </w:pPr>
      <w:rPr>
        <w:rFonts w:cs="Times New Roman" w:hint="default"/>
        <w:strike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549468F8"/>
    <w:multiLevelType w:val="multilevel"/>
    <w:tmpl w:val="A2A87E1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4F87FD3"/>
    <w:multiLevelType w:val="multilevel"/>
    <w:tmpl w:val="34E8FF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5A69437A"/>
    <w:multiLevelType w:val="multilevel"/>
    <w:tmpl w:val="B6C41EE4"/>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E9E154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6237237D"/>
    <w:multiLevelType w:val="multilevel"/>
    <w:tmpl w:val="4062794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6192316"/>
    <w:multiLevelType w:val="hybridMultilevel"/>
    <w:tmpl w:val="071ABBE2"/>
    <w:lvl w:ilvl="0" w:tplc="52C48F9E">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035E15"/>
    <w:multiLevelType w:val="multilevel"/>
    <w:tmpl w:val="0C9E6B7A"/>
    <w:lvl w:ilvl="0">
      <w:start w:val="42"/>
      <w:numFmt w:val="decimal"/>
      <w:lvlText w:val="%1"/>
      <w:lvlJc w:val="left"/>
      <w:pPr>
        <w:ind w:left="612" w:hanging="612"/>
      </w:pPr>
      <w:rPr>
        <w:rFonts w:hint="default"/>
      </w:rPr>
    </w:lvl>
    <w:lvl w:ilvl="1">
      <w:start w:val="530"/>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5002B8"/>
    <w:multiLevelType w:val="multilevel"/>
    <w:tmpl w:val="0CEAD14E"/>
    <w:lvl w:ilvl="0">
      <w:start w:val="3"/>
      <w:numFmt w:val="decimal"/>
      <w:lvlText w:val="%1"/>
      <w:lvlJc w:val="left"/>
      <w:pPr>
        <w:ind w:left="480" w:hanging="480"/>
      </w:pPr>
      <w:rPr>
        <w:rFonts w:hint="default"/>
        <w:sz w:val="24"/>
      </w:rPr>
    </w:lvl>
    <w:lvl w:ilvl="1">
      <w:start w:val="1"/>
      <w:numFmt w:val="decimal"/>
      <w:lvlText w:val="%1.%2"/>
      <w:lvlJc w:val="left"/>
      <w:pPr>
        <w:ind w:left="840" w:hanging="480"/>
      </w:pPr>
      <w:rPr>
        <w:rFonts w:hint="default"/>
        <w:sz w:val="24"/>
      </w:rPr>
    </w:lvl>
    <w:lvl w:ilvl="2">
      <w:start w:val="3"/>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42">
    <w:nsid w:val="6B1003DA"/>
    <w:multiLevelType w:val="multilevel"/>
    <w:tmpl w:val="4A10D182"/>
    <w:lvl w:ilvl="0">
      <w:start w:val="1"/>
      <w:numFmt w:val="decimal"/>
      <w:lvlText w:val="%1."/>
      <w:lvlJc w:val="left"/>
      <w:pPr>
        <w:ind w:left="360" w:hanging="360"/>
      </w:pPr>
      <w:rPr>
        <w:rFonts w:cs="Times New Roman"/>
      </w:rPr>
    </w:lvl>
    <w:lvl w:ilvl="1">
      <w:start w:val="1"/>
      <w:numFmt w:val="decimal"/>
      <w:isLgl/>
      <w:lvlText w:val="%1.%2."/>
      <w:lvlJc w:val="left"/>
      <w:pPr>
        <w:ind w:left="1246" w:hanging="36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378"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5510"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642" w:hanging="1440"/>
      </w:pPr>
      <w:rPr>
        <w:rFonts w:hint="default"/>
      </w:rPr>
    </w:lvl>
    <w:lvl w:ilvl="8">
      <w:start w:val="1"/>
      <w:numFmt w:val="decimal"/>
      <w:isLgl/>
      <w:lvlText w:val="%1.%2.%3.%4.%5.%6.%7.%8.%9."/>
      <w:lvlJc w:val="left"/>
      <w:pPr>
        <w:ind w:left="8888" w:hanging="1800"/>
      </w:pPr>
      <w:rPr>
        <w:rFonts w:hint="default"/>
      </w:rPr>
    </w:lvl>
  </w:abstractNum>
  <w:abstractNum w:abstractNumId="43">
    <w:nsid w:val="6BED2235"/>
    <w:multiLevelType w:val="multilevel"/>
    <w:tmpl w:val="B5E0DF80"/>
    <w:lvl w:ilvl="0">
      <w:start w:val="1"/>
      <w:numFmt w:val="decimal"/>
      <w:lvlText w:val="%1."/>
      <w:lvlJc w:val="left"/>
      <w:pPr>
        <w:ind w:left="360" w:hanging="360"/>
      </w:pPr>
      <w:rPr>
        <w:rFonts w:cs="Times New Roman"/>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2304" w:hanging="720"/>
      </w:pPr>
      <w:rPr>
        <w:rFonts w:cs="Times New Roman" w:hint="default"/>
      </w:rPr>
    </w:lvl>
    <w:lvl w:ilvl="3">
      <w:start w:val="1"/>
      <w:numFmt w:val="decimal"/>
      <w:isLgl/>
      <w:lvlText w:val="%1.%2.%3.%4."/>
      <w:lvlJc w:val="left"/>
      <w:pPr>
        <w:ind w:left="3096" w:hanging="720"/>
      </w:pPr>
      <w:rPr>
        <w:rFonts w:cs="Times New Roman" w:hint="default"/>
      </w:rPr>
    </w:lvl>
    <w:lvl w:ilvl="4">
      <w:start w:val="1"/>
      <w:numFmt w:val="decimal"/>
      <w:isLgl/>
      <w:lvlText w:val="%1.%2.%3.%4.%5."/>
      <w:lvlJc w:val="left"/>
      <w:pPr>
        <w:ind w:left="4248"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92" w:hanging="1440"/>
      </w:pPr>
      <w:rPr>
        <w:rFonts w:cs="Times New Roman" w:hint="default"/>
      </w:rPr>
    </w:lvl>
    <w:lvl w:ilvl="7">
      <w:start w:val="1"/>
      <w:numFmt w:val="decimal"/>
      <w:isLgl/>
      <w:lvlText w:val="%1.%2.%3.%4.%5.%6.%7.%8."/>
      <w:lvlJc w:val="left"/>
      <w:pPr>
        <w:ind w:left="6984" w:hanging="1440"/>
      </w:pPr>
      <w:rPr>
        <w:rFonts w:cs="Times New Roman" w:hint="default"/>
      </w:rPr>
    </w:lvl>
    <w:lvl w:ilvl="8">
      <w:start w:val="1"/>
      <w:numFmt w:val="decimal"/>
      <w:isLgl/>
      <w:lvlText w:val="%1.%2.%3.%4.%5.%6.%7.%8.%9."/>
      <w:lvlJc w:val="left"/>
      <w:pPr>
        <w:ind w:left="8136" w:hanging="1800"/>
      </w:pPr>
      <w:rPr>
        <w:rFonts w:cs="Times New Roman" w:hint="default"/>
      </w:rPr>
    </w:lvl>
  </w:abstractNum>
  <w:abstractNum w:abstractNumId="44">
    <w:nsid w:val="6E6D0C3D"/>
    <w:multiLevelType w:val="multilevel"/>
    <w:tmpl w:val="19EE148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nsid w:val="762963A9"/>
    <w:multiLevelType w:val="multilevel"/>
    <w:tmpl w:val="0A00E0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892486"/>
    <w:multiLevelType w:val="multilevel"/>
    <w:tmpl w:val="2C9CBE88"/>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nsid w:val="7A9C7C16"/>
    <w:multiLevelType w:val="multilevel"/>
    <w:tmpl w:val="D70A52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28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AB718CC"/>
    <w:multiLevelType w:val="multilevel"/>
    <w:tmpl w:val="EEE66DF0"/>
    <w:lvl w:ilvl="0">
      <w:start w:val="1"/>
      <w:numFmt w:val="decimal"/>
      <w:lvlText w:val="%1."/>
      <w:lvlJc w:val="left"/>
      <w:pPr>
        <w:ind w:left="360" w:hanging="360"/>
      </w:pPr>
      <w:rPr>
        <w:rFonts w:cs="Times New Roman"/>
      </w:rPr>
    </w:lvl>
    <w:lvl w:ilvl="1">
      <w:start w:val="1"/>
      <w:numFmt w:val="decimal"/>
      <w:isLgl/>
      <w:lvlText w:val="%1.%2."/>
      <w:lvlJc w:val="left"/>
      <w:pPr>
        <w:ind w:left="886" w:hanging="360"/>
      </w:pPr>
      <w:rPr>
        <w:rFonts w:cs="Times New Roman" w:hint="default"/>
      </w:rPr>
    </w:lvl>
    <w:lvl w:ilvl="2">
      <w:start w:val="1"/>
      <w:numFmt w:val="decimal"/>
      <w:isLgl/>
      <w:lvlText w:val="%1.%2.%3."/>
      <w:lvlJc w:val="left"/>
      <w:pPr>
        <w:ind w:left="1772" w:hanging="720"/>
      </w:pPr>
      <w:rPr>
        <w:rFonts w:cs="Times New Roman" w:hint="default"/>
      </w:rPr>
    </w:lvl>
    <w:lvl w:ilvl="3">
      <w:start w:val="1"/>
      <w:numFmt w:val="decimal"/>
      <w:isLgl/>
      <w:lvlText w:val="%1.%2.%3.%4."/>
      <w:lvlJc w:val="left"/>
      <w:pPr>
        <w:ind w:left="2298" w:hanging="720"/>
      </w:pPr>
      <w:rPr>
        <w:rFonts w:cs="Times New Roman" w:hint="default"/>
      </w:rPr>
    </w:lvl>
    <w:lvl w:ilvl="4">
      <w:start w:val="1"/>
      <w:numFmt w:val="decimal"/>
      <w:isLgl/>
      <w:lvlText w:val="%1.%2.%3.%4.%5."/>
      <w:lvlJc w:val="left"/>
      <w:pPr>
        <w:ind w:left="3184" w:hanging="1080"/>
      </w:pPr>
      <w:rPr>
        <w:rFonts w:cs="Times New Roman" w:hint="default"/>
      </w:rPr>
    </w:lvl>
    <w:lvl w:ilvl="5">
      <w:start w:val="1"/>
      <w:numFmt w:val="decimal"/>
      <w:isLgl/>
      <w:lvlText w:val="%1.%2.%3.%4.%5.%6."/>
      <w:lvlJc w:val="left"/>
      <w:pPr>
        <w:ind w:left="3710" w:hanging="1080"/>
      </w:pPr>
      <w:rPr>
        <w:rFonts w:cs="Times New Roman" w:hint="default"/>
      </w:rPr>
    </w:lvl>
    <w:lvl w:ilvl="6">
      <w:start w:val="1"/>
      <w:numFmt w:val="decimal"/>
      <w:isLgl/>
      <w:lvlText w:val="%1.%2.%3.%4.%5.%6.%7."/>
      <w:lvlJc w:val="left"/>
      <w:pPr>
        <w:ind w:left="4596" w:hanging="1440"/>
      </w:pPr>
      <w:rPr>
        <w:rFonts w:cs="Times New Roman" w:hint="default"/>
      </w:rPr>
    </w:lvl>
    <w:lvl w:ilvl="7">
      <w:start w:val="1"/>
      <w:numFmt w:val="decimal"/>
      <w:isLgl/>
      <w:lvlText w:val="%1.%2.%3.%4.%5.%6.%7.%8."/>
      <w:lvlJc w:val="left"/>
      <w:pPr>
        <w:ind w:left="5122" w:hanging="1440"/>
      </w:pPr>
      <w:rPr>
        <w:rFonts w:cs="Times New Roman" w:hint="default"/>
      </w:rPr>
    </w:lvl>
    <w:lvl w:ilvl="8">
      <w:start w:val="1"/>
      <w:numFmt w:val="decimal"/>
      <w:isLgl/>
      <w:lvlText w:val="%1.%2.%3.%4.%5.%6.%7.%8.%9."/>
      <w:lvlJc w:val="left"/>
      <w:pPr>
        <w:ind w:left="6008" w:hanging="1800"/>
      </w:pPr>
      <w:rPr>
        <w:rFonts w:cs="Times New Roman" w:hint="default"/>
      </w:rPr>
    </w:lvl>
  </w:abstractNum>
  <w:abstractNum w:abstractNumId="49">
    <w:nsid w:val="7E025EC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3"/>
  </w:num>
  <w:num w:numId="2">
    <w:abstractNumId w:val="9"/>
  </w:num>
  <w:num w:numId="3">
    <w:abstractNumId w:val="49"/>
  </w:num>
  <w:num w:numId="4">
    <w:abstractNumId w:val="37"/>
  </w:num>
  <w:num w:numId="5">
    <w:abstractNumId w:val="30"/>
  </w:num>
  <w:num w:numId="6">
    <w:abstractNumId w:val="10"/>
  </w:num>
  <w:num w:numId="7">
    <w:abstractNumId w:val="42"/>
  </w:num>
  <w:num w:numId="8">
    <w:abstractNumId w:val="23"/>
  </w:num>
  <w:num w:numId="9">
    <w:abstractNumId w:val="46"/>
  </w:num>
  <w:num w:numId="10">
    <w:abstractNumId w:val="33"/>
  </w:num>
  <w:num w:numId="11">
    <w:abstractNumId w:val="32"/>
  </w:num>
  <w:num w:numId="12">
    <w:abstractNumId w:val="19"/>
  </w:num>
  <w:num w:numId="13">
    <w:abstractNumId w:val="22"/>
  </w:num>
  <w:num w:numId="14">
    <w:abstractNumId w:val="38"/>
  </w:num>
  <w:num w:numId="15">
    <w:abstractNumId w:val="20"/>
  </w:num>
  <w:num w:numId="16">
    <w:abstractNumId w:val="1"/>
  </w:num>
  <w:num w:numId="17">
    <w:abstractNumId w:val="44"/>
  </w:num>
  <w:num w:numId="18">
    <w:abstractNumId w:val="29"/>
  </w:num>
  <w:num w:numId="19">
    <w:abstractNumId w:val="24"/>
  </w:num>
  <w:num w:numId="20">
    <w:abstractNumId w:val="25"/>
  </w:num>
  <w:num w:numId="21">
    <w:abstractNumId w:val="7"/>
  </w:num>
  <w:num w:numId="22">
    <w:abstractNumId w:val="36"/>
  </w:num>
  <w:num w:numId="23">
    <w:abstractNumId w:val="27"/>
  </w:num>
  <w:num w:numId="24">
    <w:abstractNumId w:val="34"/>
  </w:num>
  <w:num w:numId="25">
    <w:abstractNumId w:val="45"/>
  </w:num>
  <w:num w:numId="26">
    <w:abstractNumId w:val="8"/>
  </w:num>
  <w:num w:numId="27">
    <w:abstractNumId w:val="14"/>
  </w:num>
  <w:num w:numId="28">
    <w:abstractNumId w:val="26"/>
  </w:num>
  <w:num w:numId="29">
    <w:abstractNumId w:val="17"/>
  </w:num>
  <w:num w:numId="30">
    <w:abstractNumId w:val="31"/>
  </w:num>
  <w:num w:numId="31">
    <w:abstractNumId w:val="16"/>
  </w:num>
  <w:num w:numId="32">
    <w:abstractNumId w:val="11"/>
  </w:num>
  <w:num w:numId="33">
    <w:abstractNumId w:val="39"/>
  </w:num>
  <w:num w:numId="34">
    <w:abstractNumId w:val="47"/>
  </w:num>
  <w:num w:numId="35">
    <w:abstractNumId w:val="35"/>
  </w:num>
  <w:num w:numId="36">
    <w:abstractNumId w:val="21"/>
  </w:num>
  <w:num w:numId="37">
    <w:abstractNumId w:val="40"/>
  </w:num>
  <w:num w:numId="38">
    <w:abstractNumId w:val="41"/>
  </w:num>
  <w:num w:numId="39">
    <w:abstractNumId w:val="18"/>
  </w:num>
  <w:num w:numId="40">
    <w:abstractNumId w:val="15"/>
  </w:num>
  <w:num w:numId="41">
    <w:abstractNumId w:val="13"/>
  </w:num>
  <w:num w:numId="42">
    <w:abstractNumId w:val="4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8C"/>
    <w:rsid w:val="0000349C"/>
    <w:rsid w:val="000034A4"/>
    <w:rsid w:val="00004102"/>
    <w:rsid w:val="00007030"/>
    <w:rsid w:val="0001158D"/>
    <w:rsid w:val="000179F0"/>
    <w:rsid w:val="00020A64"/>
    <w:rsid w:val="000218D4"/>
    <w:rsid w:val="0002468B"/>
    <w:rsid w:val="0002516D"/>
    <w:rsid w:val="00026281"/>
    <w:rsid w:val="00030F4F"/>
    <w:rsid w:val="00032B83"/>
    <w:rsid w:val="00035E72"/>
    <w:rsid w:val="00036D54"/>
    <w:rsid w:val="00040262"/>
    <w:rsid w:val="00042B17"/>
    <w:rsid w:val="000432B9"/>
    <w:rsid w:val="0004497F"/>
    <w:rsid w:val="0004733B"/>
    <w:rsid w:val="000512BC"/>
    <w:rsid w:val="00051F38"/>
    <w:rsid w:val="0005234E"/>
    <w:rsid w:val="00052C81"/>
    <w:rsid w:val="00056478"/>
    <w:rsid w:val="00057F8B"/>
    <w:rsid w:val="00063BB7"/>
    <w:rsid w:val="0006477E"/>
    <w:rsid w:val="00064948"/>
    <w:rsid w:val="00070015"/>
    <w:rsid w:val="0007012A"/>
    <w:rsid w:val="000706DB"/>
    <w:rsid w:val="0007222A"/>
    <w:rsid w:val="000730C7"/>
    <w:rsid w:val="000771E0"/>
    <w:rsid w:val="000779C3"/>
    <w:rsid w:val="0008321C"/>
    <w:rsid w:val="00083A1E"/>
    <w:rsid w:val="000A42FE"/>
    <w:rsid w:val="000B203D"/>
    <w:rsid w:val="000B4AE6"/>
    <w:rsid w:val="000B6BC4"/>
    <w:rsid w:val="000C0F74"/>
    <w:rsid w:val="000C1784"/>
    <w:rsid w:val="000C2A7F"/>
    <w:rsid w:val="000C40CC"/>
    <w:rsid w:val="000C47C9"/>
    <w:rsid w:val="000C49FA"/>
    <w:rsid w:val="000D0048"/>
    <w:rsid w:val="000D0B3C"/>
    <w:rsid w:val="000D4DB1"/>
    <w:rsid w:val="000E0363"/>
    <w:rsid w:val="000E2E6A"/>
    <w:rsid w:val="000E4194"/>
    <w:rsid w:val="000E45E6"/>
    <w:rsid w:val="000E773F"/>
    <w:rsid w:val="000E7E62"/>
    <w:rsid w:val="000F0A38"/>
    <w:rsid w:val="000F200D"/>
    <w:rsid w:val="000F239F"/>
    <w:rsid w:val="000F3236"/>
    <w:rsid w:val="000F43A2"/>
    <w:rsid w:val="000F4789"/>
    <w:rsid w:val="000F4C49"/>
    <w:rsid w:val="000F5612"/>
    <w:rsid w:val="000F622B"/>
    <w:rsid w:val="000F69B7"/>
    <w:rsid w:val="000F6B37"/>
    <w:rsid w:val="000F7CE4"/>
    <w:rsid w:val="000F7D21"/>
    <w:rsid w:val="00104258"/>
    <w:rsid w:val="0010470C"/>
    <w:rsid w:val="00115C83"/>
    <w:rsid w:val="00123D95"/>
    <w:rsid w:val="00126440"/>
    <w:rsid w:val="00127DB8"/>
    <w:rsid w:val="00130D6D"/>
    <w:rsid w:val="0013512B"/>
    <w:rsid w:val="0013513D"/>
    <w:rsid w:val="0013605B"/>
    <w:rsid w:val="00136656"/>
    <w:rsid w:val="00142D0C"/>
    <w:rsid w:val="00143297"/>
    <w:rsid w:val="00146F1E"/>
    <w:rsid w:val="001476B4"/>
    <w:rsid w:val="00147F51"/>
    <w:rsid w:val="00152168"/>
    <w:rsid w:val="001527B1"/>
    <w:rsid w:val="0015337D"/>
    <w:rsid w:val="0015460A"/>
    <w:rsid w:val="0016132A"/>
    <w:rsid w:val="00162EEA"/>
    <w:rsid w:val="0016449B"/>
    <w:rsid w:val="00165F43"/>
    <w:rsid w:val="001710EC"/>
    <w:rsid w:val="00172B68"/>
    <w:rsid w:val="001734B0"/>
    <w:rsid w:val="00175CD6"/>
    <w:rsid w:val="00177FF0"/>
    <w:rsid w:val="00180019"/>
    <w:rsid w:val="00182A98"/>
    <w:rsid w:val="00187AC6"/>
    <w:rsid w:val="00190144"/>
    <w:rsid w:val="00195417"/>
    <w:rsid w:val="001A0D12"/>
    <w:rsid w:val="001A33EE"/>
    <w:rsid w:val="001C092D"/>
    <w:rsid w:val="001C3F3F"/>
    <w:rsid w:val="001C56B4"/>
    <w:rsid w:val="001D0E21"/>
    <w:rsid w:val="001D4640"/>
    <w:rsid w:val="001E2EF0"/>
    <w:rsid w:val="001E3A3D"/>
    <w:rsid w:val="001E6E44"/>
    <w:rsid w:val="001F0A02"/>
    <w:rsid w:val="001F28DD"/>
    <w:rsid w:val="001F39C9"/>
    <w:rsid w:val="001F4D6A"/>
    <w:rsid w:val="00200D30"/>
    <w:rsid w:val="00203054"/>
    <w:rsid w:val="002058F9"/>
    <w:rsid w:val="00207ED6"/>
    <w:rsid w:val="00213E22"/>
    <w:rsid w:val="002151C2"/>
    <w:rsid w:val="002171A1"/>
    <w:rsid w:val="00227DC7"/>
    <w:rsid w:val="002328B2"/>
    <w:rsid w:val="00233C5C"/>
    <w:rsid w:val="00234E36"/>
    <w:rsid w:val="00242FEE"/>
    <w:rsid w:val="0024310B"/>
    <w:rsid w:val="00244412"/>
    <w:rsid w:val="00244736"/>
    <w:rsid w:val="00245614"/>
    <w:rsid w:val="002515B7"/>
    <w:rsid w:val="00251A5A"/>
    <w:rsid w:val="00252C39"/>
    <w:rsid w:val="00252C8D"/>
    <w:rsid w:val="00254A60"/>
    <w:rsid w:val="00257D9D"/>
    <w:rsid w:val="0026055F"/>
    <w:rsid w:val="00262710"/>
    <w:rsid w:val="00264B30"/>
    <w:rsid w:val="002668DF"/>
    <w:rsid w:val="0027034A"/>
    <w:rsid w:val="00270CFD"/>
    <w:rsid w:val="002713AD"/>
    <w:rsid w:val="00274118"/>
    <w:rsid w:val="00276328"/>
    <w:rsid w:val="0028005F"/>
    <w:rsid w:val="00280A94"/>
    <w:rsid w:val="00290071"/>
    <w:rsid w:val="00290C52"/>
    <w:rsid w:val="0029266E"/>
    <w:rsid w:val="002A00B5"/>
    <w:rsid w:val="002A01AA"/>
    <w:rsid w:val="002A43FE"/>
    <w:rsid w:val="002B13D9"/>
    <w:rsid w:val="002B345A"/>
    <w:rsid w:val="002B41F7"/>
    <w:rsid w:val="002C103C"/>
    <w:rsid w:val="002C38DD"/>
    <w:rsid w:val="002C4262"/>
    <w:rsid w:val="002C5D95"/>
    <w:rsid w:val="002D1F84"/>
    <w:rsid w:val="002D4A69"/>
    <w:rsid w:val="002D6616"/>
    <w:rsid w:val="002D732B"/>
    <w:rsid w:val="002F0FCE"/>
    <w:rsid w:val="002F4804"/>
    <w:rsid w:val="00300B9D"/>
    <w:rsid w:val="0030240A"/>
    <w:rsid w:val="00303D94"/>
    <w:rsid w:val="003047FA"/>
    <w:rsid w:val="00310D91"/>
    <w:rsid w:val="00311970"/>
    <w:rsid w:val="003136BA"/>
    <w:rsid w:val="00314FDD"/>
    <w:rsid w:val="0031574B"/>
    <w:rsid w:val="00316FA7"/>
    <w:rsid w:val="00317469"/>
    <w:rsid w:val="00320DC9"/>
    <w:rsid w:val="00320F17"/>
    <w:rsid w:val="0032208E"/>
    <w:rsid w:val="003220AC"/>
    <w:rsid w:val="00324F42"/>
    <w:rsid w:val="003334D3"/>
    <w:rsid w:val="00333ABB"/>
    <w:rsid w:val="00336909"/>
    <w:rsid w:val="003370F7"/>
    <w:rsid w:val="00340A51"/>
    <w:rsid w:val="00341B78"/>
    <w:rsid w:val="00341E51"/>
    <w:rsid w:val="003429D9"/>
    <w:rsid w:val="00343F41"/>
    <w:rsid w:val="00347EB0"/>
    <w:rsid w:val="00350188"/>
    <w:rsid w:val="003520E0"/>
    <w:rsid w:val="00352A12"/>
    <w:rsid w:val="00352CAB"/>
    <w:rsid w:val="003537B8"/>
    <w:rsid w:val="00354F26"/>
    <w:rsid w:val="00356F32"/>
    <w:rsid w:val="00357E18"/>
    <w:rsid w:val="00362F4B"/>
    <w:rsid w:val="00364CE5"/>
    <w:rsid w:val="00365458"/>
    <w:rsid w:val="0037191A"/>
    <w:rsid w:val="00377DB7"/>
    <w:rsid w:val="003920A3"/>
    <w:rsid w:val="0039714F"/>
    <w:rsid w:val="003A16E2"/>
    <w:rsid w:val="003A7DBC"/>
    <w:rsid w:val="003A7E15"/>
    <w:rsid w:val="003B0709"/>
    <w:rsid w:val="003B0774"/>
    <w:rsid w:val="003B1E56"/>
    <w:rsid w:val="003B3D1E"/>
    <w:rsid w:val="003C0B3B"/>
    <w:rsid w:val="003C2431"/>
    <w:rsid w:val="003C3322"/>
    <w:rsid w:val="003C4A64"/>
    <w:rsid w:val="003C4A8D"/>
    <w:rsid w:val="003D2A50"/>
    <w:rsid w:val="003D4498"/>
    <w:rsid w:val="003D5A21"/>
    <w:rsid w:val="003D72B8"/>
    <w:rsid w:val="003E2329"/>
    <w:rsid w:val="003E452B"/>
    <w:rsid w:val="003E4D2F"/>
    <w:rsid w:val="003F01FA"/>
    <w:rsid w:val="003F0391"/>
    <w:rsid w:val="003F596D"/>
    <w:rsid w:val="004006EA"/>
    <w:rsid w:val="00401469"/>
    <w:rsid w:val="00401540"/>
    <w:rsid w:val="00403B7D"/>
    <w:rsid w:val="00405926"/>
    <w:rsid w:val="004114B2"/>
    <w:rsid w:val="004131F9"/>
    <w:rsid w:val="004143F7"/>
    <w:rsid w:val="00414A24"/>
    <w:rsid w:val="00416E06"/>
    <w:rsid w:val="004174CA"/>
    <w:rsid w:val="004304D8"/>
    <w:rsid w:val="00430AD8"/>
    <w:rsid w:val="004331C0"/>
    <w:rsid w:val="0043398B"/>
    <w:rsid w:val="0043644E"/>
    <w:rsid w:val="00442C1A"/>
    <w:rsid w:val="00442F13"/>
    <w:rsid w:val="00444C32"/>
    <w:rsid w:val="00446547"/>
    <w:rsid w:val="00446961"/>
    <w:rsid w:val="00452C3A"/>
    <w:rsid w:val="004546B2"/>
    <w:rsid w:val="004564AB"/>
    <w:rsid w:val="0045760C"/>
    <w:rsid w:val="00462E10"/>
    <w:rsid w:val="004640B1"/>
    <w:rsid w:val="0046751A"/>
    <w:rsid w:val="00476289"/>
    <w:rsid w:val="00476E64"/>
    <w:rsid w:val="00482C38"/>
    <w:rsid w:val="00484B25"/>
    <w:rsid w:val="0048572D"/>
    <w:rsid w:val="00485C7B"/>
    <w:rsid w:val="0049211A"/>
    <w:rsid w:val="00492B2A"/>
    <w:rsid w:val="004949A3"/>
    <w:rsid w:val="00494C58"/>
    <w:rsid w:val="004956C7"/>
    <w:rsid w:val="00495746"/>
    <w:rsid w:val="00495950"/>
    <w:rsid w:val="004965B3"/>
    <w:rsid w:val="004976B6"/>
    <w:rsid w:val="004A0F6F"/>
    <w:rsid w:val="004A19A6"/>
    <w:rsid w:val="004A19DD"/>
    <w:rsid w:val="004A4E90"/>
    <w:rsid w:val="004A4FC5"/>
    <w:rsid w:val="004A557C"/>
    <w:rsid w:val="004A7CEF"/>
    <w:rsid w:val="004B0402"/>
    <w:rsid w:val="004B4A42"/>
    <w:rsid w:val="004B7337"/>
    <w:rsid w:val="004C45C8"/>
    <w:rsid w:val="004C4C6A"/>
    <w:rsid w:val="004D102E"/>
    <w:rsid w:val="004D151A"/>
    <w:rsid w:val="004D1E51"/>
    <w:rsid w:val="004D2447"/>
    <w:rsid w:val="004D2526"/>
    <w:rsid w:val="004D34CE"/>
    <w:rsid w:val="004E46FE"/>
    <w:rsid w:val="004E4E4D"/>
    <w:rsid w:val="004F74D0"/>
    <w:rsid w:val="005044CC"/>
    <w:rsid w:val="00504AC1"/>
    <w:rsid w:val="00505CCF"/>
    <w:rsid w:val="00506148"/>
    <w:rsid w:val="00512C80"/>
    <w:rsid w:val="0051666E"/>
    <w:rsid w:val="005172FA"/>
    <w:rsid w:val="005208D7"/>
    <w:rsid w:val="005231FD"/>
    <w:rsid w:val="00525172"/>
    <w:rsid w:val="00525B3C"/>
    <w:rsid w:val="00526A3D"/>
    <w:rsid w:val="0053157B"/>
    <w:rsid w:val="00533AF1"/>
    <w:rsid w:val="00534659"/>
    <w:rsid w:val="005370E7"/>
    <w:rsid w:val="00540AC4"/>
    <w:rsid w:val="0054114F"/>
    <w:rsid w:val="005413C8"/>
    <w:rsid w:val="005431C0"/>
    <w:rsid w:val="00544212"/>
    <w:rsid w:val="00546D0D"/>
    <w:rsid w:val="00546ED3"/>
    <w:rsid w:val="00547C5D"/>
    <w:rsid w:val="00554BCB"/>
    <w:rsid w:val="00556C71"/>
    <w:rsid w:val="00565D5C"/>
    <w:rsid w:val="005660BD"/>
    <w:rsid w:val="00567620"/>
    <w:rsid w:val="005716DF"/>
    <w:rsid w:val="00572CA1"/>
    <w:rsid w:val="00575911"/>
    <w:rsid w:val="0057764E"/>
    <w:rsid w:val="0058109A"/>
    <w:rsid w:val="005850CD"/>
    <w:rsid w:val="005854BF"/>
    <w:rsid w:val="005864CD"/>
    <w:rsid w:val="0058774F"/>
    <w:rsid w:val="00592F00"/>
    <w:rsid w:val="005950F6"/>
    <w:rsid w:val="0059537B"/>
    <w:rsid w:val="005A186A"/>
    <w:rsid w:val="005A1E6A"/>
    <w:rsid w:val="005A28EA"/>
    <w:rsid w:val="005A62FE"/>
    <w:rsid w:val="005B150E"/>
    <w:rsid w:val="005B6EFB"/>
    <w:rsid w:val="005C0BA0"/>
    <w:rsid w:val="005C0C21"/>
    <w:rsid w:val="005C0F70"/>
    <w:rsid w:val="005C23BE"/>
    <w:rsid w:val="005C6C68"/>
    <w:rsid w:val="005C7232"/>
    <w:rsid w:val="005C79A3"/>
    <w:rsid w:val="005D0B26"/>
    <w:rsid w:val="005D2547"/>
    <w:rsid w:val="005D5698"/>
    <w:rsid w:val="005D5BD6"/>
    <w:rsid w:val="005D7677"/>
    <w:rsid w:val="005F137A"/>
    <w:rsid w:val="005F13EB"/>
    <w:rsid w:val="00606075"/>
    <w:rsid w:val="006063F0"/>
    <w:rsid w:val="0061045A"/>
    <w:rsid w:val="00610C9E"/>
    <w:rsid w:val="006120D7"/>
    <w:rsid w:val="00616F4A"/>
    <w:rsid w:val="00617EAC"/>
    <w:rsid w:val="00617F9E"/>
    <w:rsid w:val="006209AA"/>
    <w:rsid w:val="00621322"/>
    <w:rsid w:val="00622E94"/>
    <w:rsid w:val="0063144C"/>
    <w:rsid w:val="0064258C"/>
    <w:rsid w:val="006433B1"/>
    <w:rsid w:val="00644C32"/>
    <w:rsid w:val="00645584"/>
    <w:rsid w:val="0064673C"/>
    <w:rsid w:val="00647EF5"/>
    <w:rsid w:val="00650681"/>
    <w:rsid w:val="006523AC"/>
    <w:rsid w:val="0065278E"/>
    <w:rsid w:val="00653903"/>
    <w:rsid w:val="00654EC3"/>
    <w:rsid w:val="00656629"/>
    <w:rsid w:val="00656953"/>
    <w:rsid w:val="006607A5"/>
    <w:rsid w:val="00661641"/>
    <w:rsid w:val="00670A60"/>
    <w:rsid w:val="0067736E"/>
    <w:rsid w:val="00677ECE"/>
    <w:rsid w:val="006805D0"/>
    <w:rsid w:val="0068538D"/>
    <w:rsid w:val="00692BF1"/>
    <w:rsid w:val="00693A1D"/>
    <w:rsid w:val="00694D9A"/>
    <w:rsid w:val="006A5DAA"/>
    <w:rsid w:val="006A6055"/>
    <w:rsid w:val="006B0AE1"/>
    <w:rsid w:val="006C3111"/>
    <w:rsid w:val="006C68EB"/>
    <w:rsid w:val="006D1EB7"/>
    <w:rsid w:val="006D2177"/>
    <w:rsid w:val="006D5601"/>
    <w:rsid w:val="006D6A36"/>
    <w:rsid w:val="006D7430"/>
    <w:rsid w:val="006E1054"/>
    <w:rsid w:val="006E1617"/>
    <w:rsid w:val="006E2136"/>
    <w:rsid w:val="006E2B45"/>
    <w:rsid w:val="006E5222"/>
    <w:rsid w:val="006F077D"/>
    <w:rsid w:val="007050EB"/>
    <w:rsid w:val="00710A52"/>
    <w:rsid w:val="00721633"/>
    <w:rsid w:val="00730FE0"/>
    <w:rsid w:val="00731765"/>
    <w:rsid w:val="007344D7"/>
    <w:rsid w:val="00740799"/>
    <w:rsid w:val="00740C4E"/>
    <w:rsid w:val="00742E21"/>
    <w:rsid w:val="00745D15"/>
    <w:rsid w:val="00746B65"/>
    <w:rsid w:val="00747EAD"/>
    <w:rsid w:val="00751F25"/>
    <w:rsid w:val="007556D2"/>
    <w:rsid w:val="00761375"/>
    <w:rsid w:val="007629C6"/>
    <w:rsid w:val="007632BC"/>
    <w:rsid w:val="00772326"/>
    <w:rsid w:val="0077644A"/>
    <w:rsid w:val="00781090"/>
    <w:rsid w:val="00783D29"/>
    <w:rsid w:val="007868E4"/>
    <w:rsid w:val="00787B19"/>
    <w:rsid w:val="00790325"/>
    <w:rsid w:val="007914E1"/>
    <w:rsid w:val="00791C72"/>
    <w:rsid w:val="007926F4"/>
    <w:rsid w:val="007959B5"/>
    <w:rsid w:val="00795E8E"/>
    <w:rsid w:val="00796EB8"/>
    <w:rsid w:val="00796F5F"/>
    <w:rsid w:val="007A64D5"/>
    <w:rsid w:val="007A70F7"/>
    <w:rsid w:val="007B0AD2"/>
    <w:rsid w:val="007C67B8"/>
    <w:rsid w:val="007D3EDF"/>
    <w:rsid w:val="007D55AC"/>
    <w:rsid w:val="007D641B"/>
    <w:rsid w:val="007D68BC"/>
    <w:rsid w:val="007D7521"/>
    <w:rsid w:val="007E1A2F"/>
    <w:rsid w:val="007E447F"/>
    <w:rsid w:val="007E6183"/>
    <w:rsid w:val="007F0BE6"/>
    <w:rsid w:val="007F1C02"/>
    <w:rsid w:val="007F4756"/>
    <w:rsid w:val="007F75DB"/>
    <w:rsid w:val="00800B65"/>
    <w:rsid w:val="00803DC6"/>
    <w:rsid w:val="00807820"/>
    <w:rsid w:val="0082366B"/>
    <w:rsid w:val="00825C26"/>
    <w:rsid w:val="008306CB"/>
    <w:rsid w:val="008309C1"/>
    <w:rsid w:val="00830DE3"/>
    <w:rsid w:val="00831210"/>
    <w:rsid w:val="008316C5"/>
    <w:rsid w:val="00832BC3"/>
    <w:rsid w:val="008331BB"/>
    <w:rsid w:val="00843DCD"/>
    <w:rsid w:val="00844D1C"/>
    <w:rsid w:val="00845C7A"/>
    <w:rsid w:val="008468D6"/>
    <w:rsid w:val="00853702"/>
    <w:rsid w:val="00855AFD"/>
    <w:rsid w:val="00857580"/>
    <w:rsid w:val="008639F1"/>
    <w:rsid w:val="008654CE"/>
    <w:rsid w:val="0086637A"/>
    <w:rsid w:val="00866538"/>
    <w:rsid w:val="0086692F"/>
    <w:rsid w:val="0087446C"/>
    <w:rsid w:val="008759FC"/>
    <w:rsid w:val="008825B5"/>
    <w:rsid w:val="00882F63"/>
    <w:rsid w:val="00884EF5"/>
    <w:rsid w:val="00896745"/>
    <w:rsid w:val="00897BF9"/>
    <w:rsid w:val="008A01E5"/>
    <w:rsid w:val="008A20C5"/>
    <w:rsid w:val="008A49B5"/>
    <w:rsid w:val="008A58E7"/>
    <w:rsid w:val="008B0088"/>
    <w:rsid w:val="008B0186"/>
    <w:rsid w:val="008B4108"/>
    <w:rsid w:val="008B4EA9"/>
    <w:rsid w:val="008B4F25"/>
    <w:rsid w:val="008B6199"/>
    <w:rsid w:val="008C013B"/>
    <w:rsid w:val="008C6F37"/>
    <w:rsid w:val="008D1904"/>
    <w:rsid w:val="008D1FE9"/>
    <w:rsid w:val="008D3AAF"/>
    <w:rsid w:val="008E2F65"/>
    <w:rsid w:val="008E6FAA"/>
    <w:rsid w:val="008F5209"/>
    <w:rsid w:val="00905ED7"/>
    <w:rsid w:val="00911981"/>
    <w:rsid w:val="0091635B"/>
    <w:rsid w:val="00920686"/>
    <w:rsid w:val="00920A3E"/>
    <w:rsid w:val="00923274"/>
    <w:rsid w:val="0093167B"/>
    <w:rsid w:val="0093270D"/>
    <w:rsid w:val="00934151"/>
    <w:rsid w:val="009343A4"/>
    <w:rsid w:val="009368B8"/>
    <w:rsid w:val="00940DF7"/>
    <w:rsid w:val="00940E82"/>
    <w:rsid w:val="00941C2B"/>
    <w:rsid w:val="00944A32"/>
    <w:rsid w:val="009465AF"/>
    <w:rsid w:val="0094689C"/>
    <w:rsid w:val="00947C4D"/>
    <w:rsid w:val="0095077D"/>
    <w:rsid w:val="00950DE2"/>
    <w:rsid w:val="00953D69"/>
    <w:rsid w:val="009629AF"/>
    <w:rsid w:val="00963B43"/>
    <w:rsid w:val="009651E9"/>
    <w:rsid w:val="009674D9"/>
    <w:rsid w:val="00967E15"/>
    <w:rsid w:val="00972850"/>
    <w:rsid w:val="00973F54"/>
    <w:rsid w:val="00975550"/>
    <w:rsid w:val="00982486"/>
    <w:rsid w:val="00987961"/>
    <w:rsid w:val="00990C44"/>
    <w:rsid w:val="00990EFC"/>
    <w:rsid w:val="00995D79"/>
    <w:rsid w:val="009969DA"/>
    <w:rsid w:val="009A48FE"/>
    <w:rsid w:val="009A557B"/>
    <w:rsid w:val="009A5904"/>
    <w:rsid w:val="009B6917"/>
    <w:rsid w:val="009B7C14"/>
    <w:rsid w:val="009B7D7D"/>
    <w:rsid w:val="009C1847"/>
    <w:rsid w:val="009C2004"/>
    <w:rsid w:val="009C21C7"/>
    <w:rsid w:val="009C2487"/>
    <w:rsid w:val="009C6597"/>
    <w:rsid w:val="009C6DAF"/>
    <w:rsid w:val="009C7082"/>
    <w:rsid w:val="009D18CB"/>
    <w:rsid w:val="009D4839"/>
    <w:rsid w:val="009D4B36"/>
    <w:rsid w:val="009D5B6A"/>
    <w:rsid w:val="009D77AB"/>
    <w:rsid w:val="009F16D9"/>
    <w:rsid w:val="009F59A5"/>
    <w:rsid w:val="009F7B05"/>
    <w:rsid w:val="00A01147"/>
    <w:rsid w:val="00A03CBB"/>
    <w:rsid w:val="00A04E5C"/>
    <w:rsid w:val="00A05026"/>
    <w:rsid w:val="00A0653F"/>
    <w:rsid w:val="00A142E5"/>
    <w:rsid w:val="00A17A9F"/>
    <w:rsid w:val="00A215F2"/>
    <w:rsid w:val="00A23587"/>
    <w:rsid w:val="00A23B2C"/>
    <w:rsid w:val="00A25437"/>
    <w:rsid w:val="00A26211"/>
    <w:rsid w:val="00A3090E"/>
    <w:rsid w:val="00A34664"/>
    <w:rsid w:val="00A37222"/>
    <w:rsid w:val="00A3759F"/>
    <w:rsid w:val="00A40D4A"/>
    <w:rsid w:val="00A40F71"/>
    <w:rsid w:val="00A41C50"/>
    <w:rsid w:val="00A429C1"/>
    <w:rsid w:val="00A4426E"/>
    <w:rsid w:val="00A451F4"/>
    <w:rsid w:val="00A459D5"/>
    <w:rsid w:val="00A47E5F"/>
    <w:rsid w:val="00A511AF"/>
    <w:rsid w:val="00A53FC9"/>
    <w:rsid w:val="00A55906"/>
    <w:rsid w:val="00A630B5"/>
    <w:rsid w:val="00A63A48"/>
    <w:rsid w:val="00A64CD6"/>
    <w:rsid w:val="00A65CC1"/>
    <w:rsid w:val="00A66710"/>
    <w:rsid w:val="00A66DDD"/>
    <w:rsid w:val="00A72093"/>
    <w:rsid w:val="00A769CF"/>
    <w:rsid w:val="00A83256"/>
    <w:rsid w:val="00A918F2"/>
    <w:rsid w:val="00A9293F"/>
    <w:rsid w:val="00A94068"/>
    <w:rsid w:val="00A974A7"/>
    <w:rsid w:val="00AA0329"/>
    <w:rsid w:val="00AA0674"/>
    <w:rsid w:val="00AA3045"/>
    <w:rsid w:val="00AA33FA"/>
    <w:rsid w:val="00AA6254"/>
    <w:rsid w:val="00AA6D7D"/>
    <w:rsid w:val="00AA7C53"/>
    <w:rsid w:val="00AB3822"/>
    <w:rsid w:val="00AB47F0"/>
    <w:rsid w:val="00AB4BA2"/>
    <w:rsid w:val="00AC377F"/>
    <w:rsid w:val="00AC6644"/>
    <w:rsid w:val="00AD0B78"/>
    <w:rsid w:val="00AD1247"/>
    <w:rsid w:val="00AD2C98"/>
    <w:rsid w:val="00AD3CBF"/>
    <w:rsid w:val="00AD714F"/>
    <w:rsid w:val="00AE0974"/>
    <w:rsid w:val="00AE1B82"/>
    <w:rsid w:val="00AE79A0"/>
    <w:rsid w:val="00AF106A"/>
    <w:rsid w:val="00AF21C1"/>
    <w:rsid w:val="00AF4A82"/>
    <w:rsid w:val="00B0125F"/>
    <w:rsid w:val="00B03CCE"/>
    <w:rsid w:val="00B049B2"/>
    <w:rsid w:val="00B05E27"/>
    <w:rsid w:val="00B104F1"/>
    <w:rsid w:val="00B11894"/>
    <w:rsid w:val="00B15097"/>
    <w:rsid w:val="00B154AA"/>
    <w:rsid w:val="00B17680"/>
    <w:rsid w:val="00B236AF"/>
    <w:rsid w:val="00B24A5B"/>
    <w:rsid w:val="00B24E19"/>
    <w:rsid w:val="00B25192"/>
    <w:rsid w:val="00B30708"/>
    <w:rsid w:val="00B32088"/>
    <w:rsid w:val="00B357BC"/>
    <w:rsid w:val="00B35CEE"/>
    <w:rsid w:val="00B43D8D"/>
    <w:rsid w:val="00B4567C"/>
    <w:rsid w:val="00B46671"/>
    <w:rsid w:val="00B47BDF"/>
    <w:rsid w:val="00B51404"/>
    <w:rsid w:val="00B52D14"/>
    <w:rsid w:val="00B54482"/>
    <w:rsid w:val="00B54C66"/>
    <w:rsid w:val="00B65C08"/>
    <w:rsid w:val="00B667B2"/>
    <w:rsid w:val="00B7094F"/>
    <w:rsid w:val="00B7301F"/>
    <w:rsid w:val="00B74DDF"/>
    <w:rsid w:val="00B77D24"/>
    <w:rsid w:val="00B81DB7"/>
    <w:rsid w:val="00B83F70"/>
    <w:rsid w:val="00B864B1"/>
    <w:rsid w:val="00B8763A"/>
    <w:rsid w:val="00B87C5C"/>
    <w:rsid w:val="00B9384E"/>
    <w:rsid w:val="00B94BFC"/>
    <w:rsid w:val="00BA3A5F"/>
    <w:rsid w:val="00BA72B7"/>
    <w:rsid w:val="00BB045A"/>
    <w:rsid w:val="00BB067B"/>
    <w:rsid w:val="00BB1C76"/>
    <w:rsid w:val="00BB1E2D"/>
    <w:rsid w:val="00BB41F6"/>
    <w:rsid w:val="00BC2679"/>
    <w:rsid w:val="00BD221F"/>
    <w:rsid w:val="00BD39AE"/>
    <w:rsid w:val="00BD5C5C"/>
    <w:rsid w:val="00BE0BEC"/>
    <w:rsid w:val="00BE2782"/>
    <w:rsid w:val="00BE5709"/>
    <w:rsid w:val="00BE629E"/>
    <w:rsid w:val="00BE7156"/>
    <w:rsid w:val="00BE7226"/>
    <w:rsid w:val="00BF0A0A"/>
    <w:rsid w:val="00BF0D44"/>
    <w:rsid w:val="00BF2B2E"/>
    <w:rsid w:val="00BF7D2D"/>
    <w:rsid w:val="00BF7D59"/>
    <w:rsid w:val="00C014D3"/>
    <w:rsid w:val="00C01755"/>
    <w:rsid w:val="00C02903"/>
    <w:rsid w:val="00C02E96"/>
    <w:rsid w:val="00C04332"/>
    <w:rsid w:val="00C0692B"/>
    <w:rsid w:val="00C07292"/>
    <w:rsid w:val="00C16D69"/>
    <w:rsid w:val="00C20889"/>
    <w:rsid w:val="00C215D1"/>
    <w:rsid w:val="00C23493"/>
    <w:rsid w:val="00C246C8"/>
    <w:rsid w:val="00C30A4C"/>
    <w:rsid w:val="00C337FF"/>
    <w:rsid w:val="00C346B7"/>
    <w:rsid w:val="00C35E1D"/>
    <w:rsid w:val="00C41766"/>
    <w:rsid w:val="00C432D3"/>
    <w:rsid w:val="00C45EAD"/>
    <w:rsid w:val="00C46993"/>
    <w:rsid w:val="00C46DB8"/>
    <w:rsid w:val="00C505AF"/>
    <w:rsid w:val="00C51C7E"/>
    <w:rsid w:val="00C52DFA"/>
    <w:rsid w:val="00C60AF1"/>
    <w:rsid w:val="00C6100F"/>
    <w:rsid w:val="00C64876"/>
    <w:rsid w:val="00C65C96"/>
    <w:rsid w:val="00C66CC6"/>
    <w:rsid w:val="00C67A2B"/>
    <w:rsid w:val="00C707E3"/>
    <w:rsid w:val="00C70955"/>
    <w:rsid w:val="00C710E9"/>
    <w:rsid w:val="00C71C25"/>
    <w:rsid w:val="00C773D8"/>
    <w:rsid w:val="00C77AAB"/>
    <w:rsid w:val="00C8761E"/>
    <w:rsid w:val="00C94282"/>
    <w:rsid w:val="00C9512E"/>
    <w:rsid w:val="00C96811"/>
    <w:rsid w:val="00CA36D7"/>
    <w:rsid w:val="00CA764F"/>
    <w:rsid w:val="00CA7A22"/>
    <w:rsid w:val="00CB1588"/>
    <w:rsid w:val="00CB4241"/>
    <w:rsid w:val="00CB5318"/>
    <w:rsid w:val="00CB56A0"/>
    <w:rsid w:val="00CB7208"/>
    <w:rsid w:val="00CB7258"/>
    <w:rsid w:val="00CB7A51"/>
    <w:rsid w:val="00CC25D2"/>
    <w:rsid w:val="00CC6418"/>
    <w:rsid w:val="00CC736C"/>
    <w:rsid w:val="00CD2EAD"/>
    <w:rsid w:val="00CD4CBB"/>
    <w:rsid w:val="00CD59CA"/>
    <w:rsid w:val="00CE3435"/>
    <w:rsid w:val="00CE4957"/>
    <w:rsid w:val="00CE533B"/>
    <w:rsid w:val="00CE5465"/>
    <w:rsid w:val="00CE7008"/>
    <w:rsid w:val="00CE7033"/>
    <w:rsid w:val="00CF397E"/>
    <w:rsid w:val="00CF407B"/>
    <w:rsid w:val="00CF4C4E"/>
    <w:rsid w:val="00CF5330"/>
    <w:rsid w:val="00CF6D83"/>
    <w:rsid w:val="00CF7695"/>
    <w:rsid w:val="00D00523"/>
    <w:rsid w:val="00D033AF"/>
    <w:rsid w:val="00D14A52"/>
    <w:rsid w:val="00D165AC"/>
    <w:rsid w:val="00D205C6"/>
    <w:rsid w:val="00D2335B"/>
    <w:rsid w:val="00D24251"/>
    <w:rsid w:val="00D3248E"/>
    <w:rsid w:val="00D33C03"/>
    <w:rsid w:val="00D4482B"/>
    <w:rsid w:val="00D47871"/>
    <w:rsid w:val="00D540AB"/>
    <w:rsid w:val="00D619B0"/>
    <w:rsid w:val="00D61E2C"/>
    <w:rsid w:val="00D64115"/>
    <w:rsid w:val="00D6657A"/>
    <w:rsid w:val="00D679AA"/>
    <w:rsid w:val="00D70525"/>
    <w:rsid w:val="00D72681"/>
    <w:rsid w:val="00D73BB0"/>
    <w:rsid w:val="00D7409C"/>
    <w:rsid w:val="00D76BA6"/>
    <w:rsid w:val="00D8275B"/>
    <w:rsid w:val="00D827E8"/>
    <w:rsid w:val="00D82D7B"/>
    <w:rsid w:val="00D836BC"/>
    <w:rsid w:val="00D83D50"/>
    <w:rsid w:val="00D843EF"/>
    <w:rsid w:val="00D860B6"/>
    <w:rsid w:val="00D865BF"/>
    <w:rsid w:val="00D900D2"/>
    <w:rsid w:val="00D9017B"/>
    <w:rsid w:val="00D9206E"/>
    <w:rsid w:val="00DA237E"/>
    <w:rsid w:val="00DA2BF9"/>
    <w:rsid w:val="00DA2C03"/>
    <w:rsid w:val="00DB096A"/>
    <w:rsid w:val="00DB1976"/>
    <w:rsid w:val="00DB4D34"/>
    <w:rsid w:val="00DB66C6"/>
    <w:rsid w:val="00DB7040"/>
    <w:rsid w:val="00DC012A"/>
    <w:rsid w:val="00DC02B8"/>
    <w:rsid w:val="00DC0CA3"/>
    <w:rsid w:val="00DC5717"/>
    <w:rsid w:val="00DC7D9D"/>
    <w:rsid w:val="00DC7F06"/>
    <w:rsid w:val="00DD25CC"/>
    <w:rsid w:val="00DD39F8"/>
    <w:rsid w:val="00DD48C0"/>
    <w:rsid w:val="00DD6F74"/>
    <w:rsid w:val="00DD7830"/>
    <w:rsid w:val="00DE2504"/>
    <w:rsid w:val="00DE7A4B"/>
    <w:rsid w:val="00DF1F26"/>
    <w:rsid w:val="00DF2116"/>
    <w:rsid w:val="00DF293A"/>
    <w:rsid w:val="00DF7E47"/>
    <w:rsid w:val="00E014CD"/>
    <w:rsid w:val="00E01A9A"/>
    <w:rsid w:val="00E0478B"/>
    <w:rsid w:val="00E04ADF"/>
    <w:rsid w:val="00E05617"/>
    <w:rsid w:val="00E05858"/>
    <w:rsid w:val="00E05BD9"/>
    <w:rsid w:val="00E07BB4"/>
    <w:rsid w:val="00E12544"/>
    <w:rsid w:val="00E12899"/>
    <w:rsid w:val="00E14014"/>
    <w:rsid w:val="00E224A2"/>
    <w:rsid w:val="00E235CE"/>
    <w:rsid w:val="00E2386A"/>
    <w:rsid w:val="00E27308"/>
    <w:rsid w:val="00E3019F"/>
    <w:rsid w:val="00E31582"/>
    <w:rsid w:val="00E31C9C"/>
    <w:rsid w:val="00E37DA9"/>
    <w:rsid w:val="00E41456"/>
    <w:rsid w:val="00E43571"/>
    <w:rsid w:val="00E44D40"/>
    <w:rsid w:val="00E45013"/>
    <w:rsid w:val="00E450B3"/>
    <w:rsid w:val="00E47ABB"/>
    <w:rsid w:val="00E50BB2"/>
    <w:rsid w:val="00E52FB7"/>
    <w:rsid w:val="00E5570A"/>
    <w:rsid w:val="00E564B5"/>
    <w:rsid w:val="00E6008A"/>
    <w:rsid w:val="00E60987"/>
    <w:rsid w:val="00E619DF"/>
    <w:rsid w:val="00E626B2"/>
    <w:rsid w:val="00E62F21"/>
    <w:rsid w:val="00E6457A"/>
    <w:rsid w:val="00E74598"/>
    <w:rsid w:val="00E745C1"/>
    <w:rsid w:val="00E746EF"/>
    <w:rsid w:val="00E77BD5"/>
    <w:rsid w:val="00E85F42"/>
    <w:rsid w:val="00E90C01"/>
    <w:rsid w:val="00E91417"/>
    <w:rsid w:val="00E938CC"/>
    <w:rsid w:val="00E942A8"/>
    <w:rsid w:val="00E94520"/>
    <w:rsid w:val="00EA025C"/>
    <w:rsid w:val="00EA1514"/>
    <w:rsid w:val="00EA32C0"/>
    <w:rsid w:val="00EA40C3"/>
    <w:rsid w:val="00EA548C"/>
    <w:rsid w:val="00EA6258"/>
    <w:rsid w:val="00EA773B"/>
    <w:rsid w:val="00EA7F51"/>
    <w:rsid w:val="00EB1108"/>
    <w:rsid w:val="00EB16C6"/>
    <w:rsid w:val="00EB1C60"/>
    <w:rsid w:val="00EB516D"/>
    <w:rsid w:val="00EC01EB"/>
    <w:rsid w:val="00EC4CA0"/>
    <w:rsid w:val="00EC50BE"/>
    <w:rsid w:val="00ED169E"/>
    <w:rsid w:val="00ED1B76"/>
    <w:rsid w:val="00ED1EA9"/>
    <w:rsid w:val="00ED2C00"/>
    <w:rsid w:val="00ED3D95"/>
    <w:rsid w:val="00ED44E4"/>
    <w:rsid w:val="00ED4E05"/>
    <w:rsid w:val="00ED70AB"/>
    <w:rsid w:val="00ED7109"/>
    <w:rsid w:val="00ED7A13"/>
    <w:rsid w:val="00EE0807"/>
    <w:rsid w:val="00EE1E36"/>
    <w:rsid w:val="00EE2825"/>
    <w:rsid w:val="00EE2CF9"/>
    <w:rsid w:val="00EE7432"/>
    <w:rsid w:val="00EE7CAA"/>
    <w:rsid w:val="00EF1483"/>
    <w:rsid w:val="00EF25CA"/>
    <w:rsid w:val="00EF5931"/>
    <w:rsid w:val="00EF593F"/>
    <w:rsid w:val="00F00273"/>
    <w:rsid w:val="00F005E9"/>
    <w:rsid w:val="00F00AC2"/>
    <w:rsid w:val="00F013E7"/>
    <w:rsid w:val="00F03135"/>
    <w:rsid w:val="00F042FD"/>
    <w:rsid w:val="00F05443"/>
    <w:rsid w:val="00F12803"/>
    <w:rsid w:val="00F12B2C"/>
    <w:rsid w:val="00F13CCB"/>
    <w:rsid w:val="00F14FAC"/>
    <w:rsid w:val="00F1557D"/>
    <w:rsid w:val="00F15841"/>
    <w:rsid w:val="00F243DB"/>
    <w:rsid w:val="00F260DC"/>
    <w:rsid w:val="00F3518C"/>
    <w:rsid w:val="00F37C98"/>
    <w:rsid w:val="00F43B73"/>
    <w:rsid w:val="00F44D68"/>
    <w:rsid w:val="00F47679"/>
    <w:rsid w:val="00F507C8"/>
    <w:rsid w:val="00F508A2"/>
    <w:rsid w:val="00F55931"/>
    <w:rsid w:val="00F574D2"/>
    <w:rsid w:val="00F60140"/>
    <w:rsid w:val="00F62786"/>
    <w:rsid w:val="00F72B0E"/>
    <w:rsid w:val="00F7321F"/>
    <w:rsid w:val="00F809A4"/>
    <w:rsid w:val="00F87473"/>
    <w:rsid w:val="00F90935"/>
    <w:rsid w:val="00F9597E"/>
    <w:rsid w:val="00F97568"/>
    <w:rsid w:val="00FA168B"/>
    <w:rsid w:val="00FA2655"/>
    <w:rsid w:val="00FB1783"/>
    <w:rsid w:val="00FB1F99"/>
    <w:rsid w:val="00FB2F50"/>
    <w:rsid w:val="00FB520E"/>
    <w:rsid w:val="00FB796B"/>
    <w:rsid w:val="00FC2387"/>
    <w:rsid w:val="00FC348F"/>
    <w:rsid w:val="00FC74B3"/>
    <w:rsid w:val="00FD1648"/>
    <w:rsid w:val="00FD1A9B"/>
    <w:rsid w:val="00FE0C20"/>
    <w:rsid w:val="00FE12D7"/>
    <w:rsid w:val="00FE3548"/>
    <w:rsid w:val="00FE626E"/>
    <w:rsid w:val="00FF09F7"/>
    <w:rsid w:val="00FF1FAD"/>
    <w:rsid w:val="00FF457A"/>
    <w:rsid w:val="00FF5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D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CCF"/>
    <w:rPr>
      <w:lang w:eastAsia="en-US"/>
    </w:rPr>
  </w:style>
  <w:style w:type="paragraph" w:styleId="Nagwek1">
    <w:name w:val="heading 1"/>
    <w:basedOn w:val="Normalny"/>
    <w:next w:val="Normalny"/>
    <w:link w:val="Nagwek1Znak"/>
    <w:uiPriority w:val="99"/>
    <w:qFormat/>
    <w:rsid w:val="007C67B8"/>
    <w:pPr>
      <w:widowControl w:val="0"/>
      <w:suppressAutoHyphens/>
      <w:autoSpaceDE w:val="0"/>
      <w:outlineLvl w:val="0"/>
    </w:pPr>
    <w:rPr>
      <w:rFonts w:ascii="Verdana" w:eastAsia="Times New Roman" w:hAnsi="Verdana" w:cs="Verdana"/>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C67B8"/>
    <w:rPr>
      <w:rFonts w:ascii="Verdana" w:hAnsi="Verdana" w:cs="Verdana"/>
      <w:b/>
      <w:bCs/>
      <w:lang w:eastAsia="ar-SA" w:bidi="ar-SA"/>
    </w:rPr>
  </w:style>
  <w:style w:type="paragraph" w:customStyle="1" w:styleId="Standard">
    <w:name w:val="Standard"/>
    <w:rsid w:val="00EA548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EA548C"/>
    <w:pPr>
      <w:autoSpaceDE w:val="0"/>
    </w:pPr>
    <w:rPr>
      <w:rFonts w:eastAsia="Times New Roman" w:cs="Times New Roman"/>
      <w:color w:val="000000"/>
    </w:rPr>
  </w:style>
  <w:style w:type="paragraph" w:styleId="Nagwek">
    <w:name w:val="header"/>
    <w:basedOn w:val="Normalny"/>
    <w:link w:val="NagwekZnak"/>
    <w:uiPriority w:val="99"/>
    <w:rsid w:val="00A34664"/>
    <w:pPr>
      <w:tabs>
        <w:tab w:val="center" w:pos="4536"/>
        <w:tab w:val="right" w:pos="9072"/>
      </w:tabs>
    </w:pPr>
  </w:style>
  <w:style w:type="character" w:customStyle="1" w:styleId="NagwekZnak">
    <w:name w:val="Nagłówek Znak"/>
    <w:basedOn w:val="Domylnaczcionkaakapitu"/>
    <w:link w:val="Nagwek"/>
    <w:uiPriority w:val="99"/>
    <w:locked/>
    <w:rsid w:val="00A34664"/>
    <w:rPr>
      <w:sz w:val="22"/>
      <w:lang w:eastAsia="en-US"/>
    </w:rPr>
  </w:style>
  <w:style w:type="paragraph" w:styleId="Stopka">
    <w:name w:val="footer"/>
    <w:basedOn w:val="Normalny"/>
    <w:link w:val="StopkaZnak"/>
    <w:uiPriority w:val="99"/>
    <w:rsid w:val="00A34664"/>
    <w:pPr>
      <w:tabs>
        <w:tab w:val="center" w:pos="4536"/>
        <w:tab w:val="right" w:pos="9072"/>
      </w:tabs>
    </w:pPr>
  </w:style>
  <w:style w:type="character" w:customStyle="1" w:styleId="StopkaZnak">
    <w:name w:val="Stopka Znak"/>
    <w:basedOn w:val="Domylnaczcionkaakapitu"/>
    <w:link w:val="Stopka"/>
    <w:uiPriority w:val="99"/>
    <w:locked/>
    <w:rsid w:val="00A34664"/>
    <w:rPr>
      <w:sz w:val="22"/>
      <w:lang w:eastAsia="en-US"/>
    </w:rPr>
  </w:style>
  <w:style w:type="paragraph" w:styleId="Akapitzlist">
    <w:name w:val="List Paragraph"/>
    <w:basedOn w:val="Normalny"/>
    <w:link w:val="AkapitzlistZnak"/>
    <w:qFormat/>
    <w:rsid w:val="000C1784"/>
    <w:pPr>
      <w:ind w:left="708"/>
    </w:pPr>
  </w:style>
  <w:style w:type="paragraph" w:styleId="Tekstprzypisukocowego">
    <w:name w:val="endnote text"/>
    <w:basedOn w:val="Normalny"/>
    <w:link w:val="TekstprzypisukocowegoZnak"/>
    <w:uiPriority w:val="99"/>
    <w:semiHidden/>
    <w:rsid w:val="00D64115"/>
    <w:rPr>
      <w:sz w:val="20"/>
      <w:szCs w:val="20"/>
    </w:rPr>
  </w:style>
  <w:style w:type="character" w:customStyle="1" w:styleId="TekstprzypisukocowegoZnak">
    <w:name w:val="Tekst przypisu końcowego Znak"/>
    <w:basedOn w:val="Domylnaczcionkaakapitu"/>
    <w:link w:val="Tekstprzypisukocowego"/>
    <w:uiPriority w:val="99"/>
    <w:semiHidden/>
    <w:locked/>
    <w:rsid w:val="00D64115"/>
    <w:rPr>
      <w:rFonts w:cs="Times New Roman"/>
      <w:lang w:eastAsia="en-US"/>
    </w:rPr>
  </w:style>
  <w:style w:type="character" w:styleId="Odwoanieprzypisukocowego">
    <w:name w:val="endnote reference"/>
    <w:basedOn w:val="Domylnaczcionkaakapitu"/>
    <w:uiPriority w:val="99"/>
    <w:semiHidden/>
    <w:rsid w:val="00D64115"/>
    <w:rPr>
      <w:rFonts w:cs="Times New Roman"/>
      <w:vertAlign w:val="superscript"/>
    </w:rPr>
  </w:style>
  <w:style w:type="paragraph" w:styleId="Tekstpodstawowy">
    <w:name w:val="Body Text"/>
    <w:basedOn w:val="Normalny"/>
    <w:link w:val="TekstpodstawowyZnak"/>
    <w:uiPriority w:val="99"/>
    <w:semiHidden/>
    <w:rsid w:val="007C67B8"/>
    <w:pPr>
      <w:widowControl w:val="0"/>
      <w:suppressAutoHyphens/>
      <w:autoSpaceDE w:val="0"/>
      <w:ind w:left="526" w:hanging="426"/>
    </w:pPr>
    <w:rPr>
      <w:rFonts w:ascii="Verdana" w:eastAsia="Times New Roman" w:hAnsi="Verdana" w:cs="Verdana"/>
      <w:sz w:val="20"/>
      <w:szCs w:val="20"/>
      <w:lang w:eastAsia="ar-SA"/>
    </w:rPr>
  </w:style>
  <w:style w:type="character" w:customStyle="1" w:styleId="TekstpodstawowyZnak">
    <w:name w:val="Tekst podstawowy Znak"/>
    <w:basedOn w:val="Domylnaczcionkaakapitu"/>
    <w:link w:val="Tekstpodstawowy"/>
    <w:uiPriority w:val="99"/>
    <w:semiHidden/>
    <w:locked/>
    <w:rsid w:val="007C67B8"/>
    <w:rPr>
      <w:rFonts w:ascii="Verdana" w:hAnsi="Verdana" w:cs="Verdana"/>
      <w:lang w:eastAsia="ar-SA" w:bidi="ar-SA"/>
    </w:rPr>
  </w:style>
  <w:style w:type="paragraph" w:styleId="Tekstdymka">
    <w:name w:val="Balloon Text"/>
    <w:basedOn w:val="Normalny"/>
    <w:link w:val="TekstdymkaZnak"/>
    <w:uiPriority w:val="99"/>
    <w:semiHidden/>
    <w:rsid w:val="0046751A"/>
    <w:rPr>
      <w:rFonts w:ascii="Arial" w:hAnsi="Arial" w:cs="Arial"/>
      <w:sz w:val="16"/>
      <w:szCs w:val="16"/>
    </w:rPr>
  </w:style>
  <w:style w:type="character" w:customStyle="1" w:styleId="TekstdymkaZnak">
    <w:name w:val="Tekst dymka Znak"/>
    <w:basedOn w:val="Domylnaczcionkaakapitu"/>
    <w:link w:val="Tekstdymka"/>
    <w:uiPriority w:val="99"/>
    <w:semiHidden/>
    <w:locked/>
    <w:rsid w:val="0046751A"/>
    <w:rPr>
      <w:rFonts w:ascii="Arial" w:hAnsi="Arial" w:cs="Arial"/>
      <w:sz w:val="16"/>
      <w:szCs w:val="16"/>
      <w:lang w:eastAsia="en-US"/>
    </w:rPr>
  </w:style>
  <w:style w:type="character" w:styleId="Odwoaniedokomentarza">
    <w:name w:val="annotation reference"/>
    <w:basedOn w:val="Domylnaczcionkaakapitu"/>
    <w:uiPriority w:val="99"/>
    <w:semiHidden/>
    <w:unhideWhenUsed/>
    <w:rsid w:val="004A4E90"/>
    <w:rPr>
      <w:sz w:val="16"/>
      <w:szCs w:val="16"/>
    </w:rPr>
  </w:style>
  <w:style w:type="paragraph" w:styleId="Tekstkomentarza">
    <w:name w:val="annotation text"/>
    <w:basedOn w:val="Normalny"/>
    <w:link w:val="TekstkomentarzaZnak"/>
    <w:uiPriority w:val="99"/>
    <w:semiHidden/>
    <w:unhideWhenUsed/>
    <w:rsid w:val="004A4E90"/>
    <w:rPr>
      <w:sz w:val="20"/>
      <w:szCs w:val="20"/>
    </w:rPr>
  </w:style>
  <w:style w:type="character" w:customStyle="1" w:styleId="TekstkomentarzaZnak">
    <w:name w:val="Tekst komentarza Znak"/>
    <w:basedOn w:val="Domylnaczcionkaakapitu"/>
    <w:link w:val="Tekstkomentarza"/>
    <w:uiPriority w:val="99"/>
    <w:semiHidden/>
    <w:rsid w:val="004A4E9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A4E90"/>
    <w:rPr>
      <w:b/>
      <w:bCs/>
    </w:rPr>
  </w:style>
  <w:style w:type="character" w:customStyle="1" w:styleId="TematkomentarzaZnak">
    <w:name w:val="Temat komentarza Znak"/>
    <w:basedOn w:val="TekstkomentarzaZnak"/>
    <w:link w:val="Tematkomentarza"/>
    <w:uiPriority w:val="99"/>
    <w:semiHidden/>
    <w:rsid w:val="004A4E90"/>
    <w:rPr>
      <w:b/>
      <w:bCs/>
      <w:sz w:val="20"/>
      <w:szCs w:val="20"/>
      <w:lang w:eastAsia="en-US"/>
    </w:rPr>
  </w:style>
  <w:style w:type="paragraph" w:customStyle="1" w:styleId="Akapitzlist1">
    <w:name w:val="Akapit z listą1"/>
    <w:basedOn w:val="Normalny"/>
    <w:qFormat/>
    <w:rsid w:val="007F0BE6"/>
    <w:pPr>
      <w:suppressAutoHyphens/>
      <w:ind w:left="708"/>
    </w:pPr>
    <w:rPr>
      <w:rFonts w:ascii="Arial" w:eastAsia="Times New Roman" w:hAnsi="Arial" w:cs="Courier New"/>
      <w:color w:val="00000A"/>
      <w:sz w:val="24"/>
      <w:szCs w:val="20"/>
      <w:lang w:eastAsia="ar-SA"/>
    </w:rPr>
  </w:style>
  <w:style w:type="character" w:customStyle="1" w:styleId="AkapitzlistZnak">
    <w:name w:val="Akapit z listą Znak"/>
    <w:link w:val="Akapitzlist"/>
    <w:rsid w:val="00290071"/>
    <w:rPr>
      <w:lang w:eastAsia="en-US"/>
    </w:rPr>
  </w:style>
  <w:style w:type="paragraph" w:customStyle="1" w:styleId="numera">
    <w:name w:val="numera"/>
    <w:basedOn w:val="Tekstpodstawowy"/>
    <w:qFormat/>
    <w:rsid w:val="00B47BDF"/>
    <w:pPr>
      <w:widowControl/>
      <w:suppressAutoHyphens w:val="0"/>
      <w:autoSpaceDE/>
      <w:spacing w:after="60"/>
      <w:ind w:left="0" w:firstLine="0"/>
    </w:pPr>
    <w:rPr>
      <w:rFonts w:ascii="Arial" w:hAnsi="Arial" w:cs="Arial"/>
      <w:color w:val="00000A"/>
      <w:lang w:eastAsia="pl-PL"/>
    </w:rPr>
  </w:style>
  <w:style w:type="paragraph" w:customStyle="1" w:styleId="ust">
    <w:name w:val="ust"/>
    <w:qFormat/>
    <w:rsid w:val="00B47BDF"/>
    <w:pPr>
      <w:suppressAutoHyphens/>
      <w:spacing w:before="60" w:after="60"/>
      <w:ind w:left="426" w:hanging="284"/>
      <w:jc w:val="both"/>
    </w:pPr>
    <w:rPr>
      <w:rFonts w:ascii="Times New Roman" w:eastAsia="Times New Roman" w:hAnsi="Times New Roman" w:cs="Calibri"/>
      <w:color w:val="00000A"/>
      <w:sz w:val="24"/>
      <w:szCs w:val="20"/>
      <w:lang w:eastAsia="zh-CN"/>
    </w:rPr>
  </w:style>
  <w:style w:type="paragraph" w:customStyle="1" w:styleId="TableParagraph">
    <w:name w:val="Table Paragraph"/>
    <w:basedOn w:val="Normalny"/>
    <w:uiPriority w:val="99"/>
    <w:rsid w:val="0048572D"/>
    <w:pPr>
      <w:widowControl w:val="0"/>
      <w:suppressAutoHyphens/>
      <w:spacing w:line="100" w:lineRule="atLeast"/>
    </w:pPr>
    <w:rPr>
      <w:rFonts w:ascii="Times New Roman" w:eastAsia="SimSun" w:hAnsi="Times New Roman"/>
      <w:sz w:val="24"/>
      <w:szCs w:val="24"/>
      <w:lang w:eastAsia="pl-PL"/>
    </w:rPr>
  </w:style>
  <w:style w:type="paragraph" w:customStyle="1" w:styleId="divparagraph">
    <w:name w:val="div.paragraph"/>
    <w:qFormat/>
    <w:rsid w:val="00C432D3"/>
    <w:pPr>
      <w:widowControl w:val="0"/>
      <w:spacing w:line="40" w:lineRule="atLeast"/>
    </w:pPr>
    <w:rPr>
      <w:rFonts w:ascii="Helvetica" w:eastAsia="Times New Roman" w:hAnsi="Helvetica" w:cs="Helvetica"/>
      <w:color w:val="000000"/>
      <w:sz w:val="18"/>
      <w:szCs w:val="18"/>
    </w:rPr>
  </w:style>
  <w:style w:type="paragraph" w:customStyle="1" w:styleId="numer1">
    <w:name w:val="numer1"/>
    <w:basedOn w:val="Tekstpodstawowy"/>
    <w:qFormat/>
    <w:rsid w:val="00C432D3"/>
    <w:pPr>
      <w:widowControl/>
      <w:suppressAutoHyphens w:val="0"/>
      <w:autoSpaceDE/>
      <w:spacing w:after="60"/>
      <w:ind w:left="0" w:firstLine="0"/>
      <w:jc w:val="both"/>
    </w:pPr>
    <w:rPr>
      <w:rFonts w:ascii="Arial" w:hAnsi="Arial" w:cs="Arial"/>
      <w:color w:val="00000A"/>
      <w:lang w:eastAsia="pl-PL"/>
    </w:rPr>
  </w:style>
  <w:style w:type="character" w:customStyle="1" w:styleId="apple-converted-space">
    <w:name w:val="apple-converted-space"/>
    <w:basedOn w:val="Domylnaczcionkaakapitu"/>
    <w:rsid w:val="006433B1"/>
  </w:style>
  <w:style w:type="paragraph" w:styleId="Tekstpodstawowy2">
    <w:name w:val="Body Text 2"/>
    <w:basedOn w:val="Normalny"/>
    <w:link w:val="Tekstpodstawowy2Znak"/>
    <w:uiPriority w:val="99"/>
    <w:semiHidden/>
    <w:unhideWhenUsed/>
    <w:rsid w:val="005A186A"/>
    <w:pPr>
      <w:spacing w:after="120" w:line="480" w:lineRule="auto"/>
    </w:pPr>
  </w:style>
  <w:style w:type="character" w:customStyle="1" w:styleId="Tekstpodstawowy2Znak">
    <w:name w:val="Tekst podstawowy 2 Znak"/>
    <w:basedOn w:val="Domylnaczcionkaakapitu"/>
    <w:link w:val="Tekstpodstawowy2"/>
    <w:uiPriority w:val="99"/>
    <w:semiHidden/>
    <w:rsid w:val="005A186A"/>
    <w:rPr>
      <w:lang w:eastAsia="en-US"/>
    </w:rPr>
  </w:style>
  <w:style w:type="character" w:styleId="Hipercze">
    <w:name w:val="Hyperlink"/>
    <w:basedOn w:val="Domylnaczcionkaakapitu"/>
    <w:uiPriority w:val="99"/>
    <w:unhideWhenUsed/>
    <w:rsid w:val="00740C4E"/>
    <w:rPr>
      <w:color w:val="0000FF"/>
      <w:u w:val="single"/>
    </w:rPr>
  </w:style>
  <w:style w:type="paragraph" w:styleId="Bezodstpw">
    <w:name w:val="No Spacing"/>
    <w:uiPriority w:val="1"/>
    <w:qFormat/>
    <w:rsid w:val="0024310B"/>
    <w:pPr>
      <w:suppressAutoHyphens/>
    </w:pPr>
    <w:rPr>
      <w:rFonts w:cs="Calibri"/>
      <w:lang w:eastAsia="ar-SA"/>
    </w:rPr>
  </w:style>
  <w:style w:type="paragraph" w:customStyle="1" w:styleId="Tekstblokowy2">
    <w:name w:val="Tekst blokowy2"/>
    <w:basedOn w:val="Normalny"/>
    <w:rsid w:val="00AA6D7D"/>
    <w:pPr>
      <w:suppressAutoHyphens/>
      <w:ind w:left="-624" w:right="624"/>
      <w:jc w:val="both"/>
    </w:pPr>
    <w:rPr>
      <w:rFonts w:ascii="Arial Narrow" w:eastAsia="Times New Roman" w:hAnsi="Arial Narrow" w:cs="Arial Narrow"/>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CCF"/>
    <w:rPr>
      <w:lang w:eastAsia="en-US"/>
    </w:rPr>
  </w:style>
  <w:style w:type="paragraph" w:styleId="Nagwek1">
    <w:name w:val="heading 1"/>
    <w:basedOn w:val="Normalny"/>
    <w:next w:val="Normalny"/>
    <w:link w:val="Nagwek1Znak"/>
    <w:uiPriority w:val="99"/>
    <w:qFormat/>
    <w:rsid w:val="007C67B8"/>
    <w:pPr>
      <w:widowControl w:val="0"/>
      <w:suppressAutoHyphens/>
      <w:autoSpaceDE w:val="0"/>
      <w:outlineLvl w:val="0"/>
    </w:pPr>
    <w:rPr>
      <w:rFonts w:ascii="Verdana" w:eastAsia="Times New Roman" w:hAnsi="Verdana" w:cs="Verdana"/>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C67B8"/>
    <w:rPr>
      <w:rFonts w:ascii="Verdana" w:hAnsi="Verdana" w:cs="Verdana"/>
      <w:b/>
      <w:bCs/>
      <w:lang w:eastAsia="ar-SA" w:bidi="ar-SA"/>
    </w:rPr>
  </w:style>
  <w:style w:type="paragraph" w:customStyle="1" w:styleId="Standard">
    <w:name w:val="Standard"/>
    <w:rsid w:val="00EA548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EA548C"/>
    <w:pPr>
      <w:autoSpaceDE w:val="0"/>
    </w:pPr>
    <w:rPr>
      <w:rFonts w:eastAsia="Times New Roman" w:cs="Times New Roman"/>
      <w:color w:val="000000"/>
    </w:rPr>
  </w:style>
  <w:style w:type="paragraph" w:styleId="Nagwek">
    <w:name w:val="header"/>
    <w:basedOn w:val="Normalny"/>
    <w:link w:val="NagwekZnak"/>
    <w:uiPriority w:val="99"/>
    <w:rsid w:val="00A34664"/>
    <w:pPr>
      <w:tabs>
        <w:tab w:val="center" w:pos="4536"/>
        <w:tab w:val="right" w:pos="9072"/>
      </w:tabs>
    </w:pPr>
  </w:style>
  <w:style w:type="character" w:customStyle="1" w:styleId="NagwekZnak">
    <w:name w:val="Nagłówek Znak"/>
    <w:basedOn w:val="Domylnaczcionkaakapitu"/>
    <w:link w:val="Nagwek"/>
    <w:uiPriority w:val="99"/>
    <w:locked/>
    <w:rsid w:val="00A34664"/>
    <w:rPr>
      <w:sz w:val="22"/>
      <w:lang w:eastAsia="en-US"/>
    </w:rPr>
  </w:style>
  <w:style w:type="paragraph" w:styleId="Stopka">
    <w:name w:val="footer"/>
    <w:basedOn w:val="Normalny"/>
    <w:link w:val="StopkaZnak"/>
    <w:uiPriority w:val="99"/>
    <w:rsid w:val="00A34664"/>
    <w:pPr>
      <w:tabs>
        <w:tab w:val="center" w:pos="4536"/>
        <w:tab w:val="right" w:pos="9072"/>
      </w:tabs>
    </w:pPr>
  </w:style>
  <w:style w:type="character" w:customStyle="1" w:styleId="StopkaZnak">
    <w:name w:val="Stopka Znak"/>
    <w:basedOn w:val="Domylnaczcionkaakapitu"/>
    <w:link w:val="Stopka"/>
    <w:uiPriority w:val="99"/>
    <w:locked/>
    <w:rsid w:val="00A34664"/>
    <w:rPr>
      <w:sz w:val="22"/>
      <w:lang w:eastAsia="en-US"/>
    </w:rPr>
  </w:style>
  <w:style w:type="paragraph" w:styleId="Akapitzlist">
    <w:name w:val="List Paragraph"/>
    <w:basedOn w:val="Normalny"/>
    <w:link w:val="AkapitzlistZnak"/>
    <w:qFormat/>
    <w:rsid w:val="000C1784"/>
    <w:pPr>
      <w:ind w:left="708"/>
    </w:pPr>
  </w:style>
  <w:style w:type="paragraph" w:styleId="Tekstprzypisukocowego">
    <w:name w:val="endnote text"/>
    <w:basedOn w:val="Normalny"/>
    <w:link w:val="TekstprzypisukocowegoZnak"/>
    <w:uiPriority w:val="99"/>
    <w:semiHidden/>
    <w:rsid w:val="00D64115"/>
    <w:rPr>
      <w:sz w:val="20"/>
      <w:szCs w:val="20"/>
    </w:rPr>
  </w:style>
  <w:style w:type="character" w:customStyle="1" w:styleId="TekstprzypisukocowegoZnak">
    <w:name w:val="Tekst przypisu końcowego Znak"/>
    <w:basedOn w:val="Domylnaczcionkaakapitu"/>
    <w:link w:val="Tekstprzypisukocowego"/>
    <w:uiPriority w:val="99"/>
    <w:semiHidden/>
    <w:locked/>
    <w:rsid w:val="00D64115"/>
    <w:rPr>
      <w:rFonts w:cs="Times New Roman"/>
      <w:lang w:eastAsia="en-US"/>
    </w:rPr>
  </w:style>
  <w:style w:type="character" w:styleId="Odwoanieprzypisukocowego">
    <w:name w:val="endnote reference"/>
    <w:basedOn w:val="Domylnaczcionkaakapitu"/>
    <w:uiPriority w:val="99"/>
    <w:semiHidden/>
    <w:rsid w:val="00D64115"/>
    <w:rPr>
      <w:rFonts w:cs="Times New Roman"/>
      <w:vertAlign w:val="superscript"/>
    </w:rPr>
  </w:style>
  <w:style w:type="paragraph" w:styleId="Tekstpodstawowy">
    <w:name w:val="Body Text"/>
    <w:basedOn w:val="Normalny"/>
    <w:link w:val="TekstpodstawowyZnak"/>
    <w:uiPriority w:val="99"/>
    <w:semiHidden/>
    <w:rsid w:val="007C67B8"/>
    <w:pPr>
      <w:widowControl w:val="0"/>
      <w:suppressAutoHyphens/>
      <w:autoSpaceDE w:val="0"/>
      <w:ind w:left="526" w:hanging="426"/>
    </w:pPr>
    <w:rPr>
      <w:rFonts w:ascii="Verdana" w:eastAsia="Times New Roman" w:hAnsi="Verdana" w:cs="Verdana"/>
      <w:sz w:val="20"/>
      <w:szCs w:val="20"/>
      <w:lang w:eastAsia="ar-SA"/>
    </w:rPr>
  </w:style>
  <w:style w:type="character" w:customStyle="1" w:styleId="TekstpodstawowyZnak">
    <w:name w:val="Tekst podstawowy Znak"/>
    <w:basedOn w:val="Domylnaczcionkaakapitu"/>
    <w:link w:val="Tekstpodstawowy"/>
    <w:uiPriority w:val="99"/>
    <w:semiHidden/>
    <w:locked/>
    <w:rsid w:val="007C67B8"/>
    <w:rPr>
      <w:rFonts w:ascii="Verdana" w:hAnsi="Verdana" w:cs="Verdana"/>
      <w:lang w:eastAsia="ar-SA" w:bidi="ar-SA"/>
    </w:rPr>
  </w:style>
  <w:style w:type="paragraph" w:styleId="Tekstdymka">
    <w:name w:val="Balloon Text"/>
    <w:basedOn w:val="Normalny"/>
    <w:link w:val="TekstdymkaZnak"/>
    <w:uiPriority w:val="99"/>
    <w:semiHidden/>
    <w:rsid w:val="0046751A"/>
    <w:rPr>
      <w:rFonts w:ascii="Arial" w:hAnsi="Arial" w:cs="Arial"/>
      <w:sz w:val="16"/>
      <w:szCs w:val="16"/>
    </w:rPr>
  </w:style>
  <w:style w:type="character" w:customStyle="1" w:styleId="TekstdymkaZnak">
    <w:name w:val="Tekst dymka Znak"/>
    <w:basedOn w:val="Domylnaczcionkaakapitu"/>
    <w:link w:val="Tekstdymka"/>
    <w:uiPriority w:val="99"/>
    <w:semiHidden/>
    <w:locked/>
    <w:rsid w:val="0046751A"/>
    <w:rPr>
      <w:rFonts w:ascii="Arial" w:hAnsi="Arial" w:cs="Arial"/>
      <w:sz w:val="16"/>
      <w:szCs w:val="16"/>
      <w:lang w:eastAsia="en-US"/>
    </w:rPr>
  </w:style>
  <w:style w:type="character" w:styleId="Odwoaniedokomentarza">
    <w:name w:val="annotation reference"/>
    <w:basedOn w:val="Domylnaczcionkaakapitu"/>
    <w:uiPriority w:val="99"/>
    <w:semiHidden/>
    <w:unhideWhenUsed/>
    <w:rsid w:val="004A4E90"/>
    <w:rPr>
      <w:sz w:val="16"/>
      <w:szCs w:val="16"/>
    </w:rPr>
  </w:style>
  <w:style w:type="paragraph" w:styleId="Tekstkomentarza">
    <w:name w:val="annotation text"/>
    <w:basedOn w:val="Normalny"/>
    <w:link w:val="TekstkomentarzaZnak"/>
    <w:uiPriority w:val="99"/>
    <w:semiHidden/>
    <w:unhideWhenUsed/>
    <w:rsid w:val="004A4E90"/>
    <w:rPr>
      <w:sz w:val="20"/>
      <w:szCs w:val="20"/>
    </w:rPr>
  </w:style>
  <w:style w:type="character" w:customStyle="1" w:styleId="TekstkomentarzaZnak">
    <w:name w:val="Tekst komentarza Znak"/>
    <w:basedOn w:val="Domylnaczcionkaakapitu"/>
    <w:link w:val="Tekstkomentarza"/>
    <w:uiPriority w:val="99"/>
    <w:semiHidden/>
    <w:rsid w:val="004A4E9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A4E90"/>
    <w:rPr>
      <w:b/>
      <w:bCs/>
    </w:rPr>
  </w:style>
  <w:style w:type="character" w:customStyle="1" w:styleId="TematkomentarzaZnak">
    <w:name w:val="Temat komentarza Znak"/>
    <w:basedOn w:val="TekstkomentarzaZnak"/>
    <w:link w:val="Tematkomentarza"/>
    <w:uiPriority w:val="99"/>
    <w:semiHidden/>
    <w:rsid w:val="004A4E90"/>
    <w:rPr>
      <w:b/>
      <w:bCs/>
      <w:sz w:val="20"/>
      <w:szCs w:val="20"/>
      <w:lang w:eastAsia="en-US"/>
    </w:rPr>
  </w:style>
  <w:style w:type="paragraph" w:customStyle="1" w:styleId="Akapitzlist1">
    <w:name w:val="Akapit z listą1"/>
    <w:basedOn w:val="Normalny"/>
    <w:qFormat/>
    <w:rsid w:val="007F0BE6"/>
    <w:pPr>
      <w:suppressAutoHyphens/>
      <w:ind w:left="708"/>
    </w:pPr>
    <w:rPr>
      <w:rFonts w:ascii="Arial" w:eastAsia="Times New Roman" w:hAnsi="Arial" w:cs="Courier New"/>
      <w:color w:val="00000A"/>
      <w:sz w:val="24"/>
      <w:szCs w:val="20"/>
      <w:lang w:eastAsia="ar-SA"/>
    </w:rPr>
  </w:style>
  <w:style w:type="character" w:customStyle="1" w:styleId="AkapitzlistZnak">
    <w:name w:val="Akapit z listą Znak"/>
    <w:link w:val="Akapitzlist"/>
    <w:rsid w:val="00290071"/>
    <w:rPr>
      <w:lang w:eastAsia="en-US"/>
    </w:rPr>
  </w:style>
  <w:style w:type="paragraph" w:customStyle="1" w:styleId="numera">
    <w:name w:val="numera"/>
    <w:basedOn w:val="Tekstpodstawowy"/>
    <w:qFormat/>
    <w:rsid w:val="00B47BDF"/>
    <w:pPr>
      <w:widowControl/>
      <w:suppressAutoHyphens w:val="0"/>
      <w:autoSpaceDE/>
      <w:spacing w:after="60"/>
      <w:ind w:left="0" w:firstLine="0"/>
    </w:pPr>
    <w:rPr>
      <w:rFonts w:ascii="Arial" w:hAnsi="Arial" w:cs="Arial"/>
      <w:color w:val="00000A"/>
      <w:lang w:eastAsia="pl-PL"/>
    </w:rPr>
  </w:style>
  <w:style w:type="paragraph" w:customStyle="1" w:styleId="ust">
    <w:name w:val="ust"/>
    <w:qFormat/>
    <w:rsid w:val="00B47BDF"/>
    <w:pPr>
      <w:suppressAutoHyphens/>
      <w:spacing w:before="60" w:after="60"/>
      <w:ind w:left="426" w:hanging="284"/>
      <w:jc w:val="both"/>
    </w:pPr>
    <w:rPr>
      <w:rFonts w:ascii="Times New Roman" w:eastAsia="Times New Roman" w:hAnsi="Times New Roman" w:cs="Calibri"/>
      <w:color w:val="00000A"/>
      <w:sz w:val="24"/>
      <w:szCs w:val="20"/>
      <w:lang w:eastAsia="zh-CN"/>
    </w:rPr>
  </w:style>
  <w:style w:type="paragraph" w:customStyle="1" w:styleId="TableParagraph">
    <w:name w:val="Table Paragraph"/>
    <w:basedOn w:val="Normalny"/>
    <w:uiPriority w:val="99"/>
    <w:rsid w:val="0048572D"/>
    <w:pPr>
      <w:widowControl w:val="0"/>
      <w:suppressAutoHyphens/>
      <w:spacing w:line="100" w:lineRule="atLeast"/>
    </w:pPr>
    <w:rPr>
      <w:rFonts w:ascii="Times New Roman" w:eastAsia="SimSun" w:hAnsi="Times New Roman"/>
      <w:sz w:val="24"/>
      <w:szCs w:val="24"/>
      <w:lang w:eastAsia="pl-PL"/>
    </w:rPr>
  </w:style>
  <w:style w:type="paragraph" w:customStyle="1" w:styleId="divparagraph">
    <w:name w:val="div.paragraph"/>
    <w:qFormat/>
    <w:rsid w:val="00C432D3"/>
    <w:pPr>
      <w:widowControl w:val="0"/>
      <w:spacing w:line="40" w:lineRule="atLeast"/>
    </w:pPr>
    <w:rPr>
      <w:rFonts w:ascii="Helvetica" w:eastAsia="Times New Roman" w:hAnsi="Helvetica" w:cs="Helvetica"/>
      <w:color w:val="000000"/>
      <w:sz w:val="18"/>
      <w:szCs w:val="18"/>
    </w:rPr>
  </w:style>
  <w:style w:type="paragraph" w:customStyle="1" w:styleId="numer1">
    <w:name w:val="numer1"/>
    <w:basedOn w:val="Tekstpodstawowy"/>
    <w:qFormat/>
    <w:rsid w:val="00C432D3"/>
    <w:pPr>
      <w:widowControl/>
      <w:suppressAutoHyphens w:val="0"/>
      <w:autoSpaceDE/>
      <w:spacing w:after="60"/>
      <w:ind w:left="0" w:firstLine="0"/>
      <w:jc w:val="both"/>
    </w:pPr>
    <w:rPr>
      <w:rFonts w:ascii="Arial" w:hAnsi="Arial" w:cs="Arial"/>
      <w:color w:val="00000A"/>
      <w:lang w:eastAsia="pl-PL"/>
    </w:rPr>
  </w:style>
  <w:style w:type="character" w:customStyle="1" w:styleId="apple-converted-space">
    <w:name w:val="apple-converted-space"/>
    <w:basedOn w:val="Domylnaczcionkaakapitu"/>
    <w:rsid w:val="006433B1"/>
  </w:style>
  <w:style w:type="paragraph" w:styleId="Tekstpodstawowy2">
    <w:name w:val="Body Text 2"/>
    <w:basedOn w:val="Normalny"/>
    <w:link w:val="Tekstpodstawowy2Znak"/>
    <w:uiPriority w:val="99"/>
    <w:semiHidden/>
    <w:unhideWhenUsed/>
    <w:rsid w:val="005A186A"/>
    <w:pPr>
      <w:spacing w:after="120" w:line="480" w:lineRule="auto"/>
    </w:pPr>
  </w:style>
  <w:style w:type="character" w:customStyle="1" w:styleId="Tekstpodstawowy2Znak">
    <w:name w:val="Tekst podstawowy 2 Znak"/>
    <w:basedOn w:val="Domylnaczcionkaakapitu"/>
    <w:link w:val="Tekstpodstawowy2"/>
    <w:uiPriority w:val="99"/>
    <w:semiHidden/>
    <w:rsid w:val="005A186A"/>
    <w:rPr>
      <w:lang w:eastAsia="en-US"/>
    </w:rPr>
  </w:style>
  <w:style w:type="character" w:styleId="Hipercze">
    <w:name w:val="Hyperlink"/>
    <w:basedOn w:val="Domylnaczcionkaakapitu"/>
    <w:uiPriority w:val="99"/>
    <w:unhideWhenUsed/>
    <w:rsid w:val="00740C4E"/>
    <w:rPr>
      <w:color w:val="0000FF"/>
      <w:u w:val="single"/>
    </w:rPr>
  </w:style>
  <w:style w:type="paragraph" w:styleId="Bezodstpw">
    <w:name w:val="No Spacing"/>
    <w:uiPriority w:val="1"/>
    <w:qFormat/>
    <w:rsid w:val="0024310B"/>
    <w:pPr>
      <w:suppressAutoHyphens/>
    </w:pPr>
    <w:rPr>
      <w:rFonts w:cs="Calibri"/>
      <w:lang w:eastAsia="ar-SA"/>
    </w:rPr>
  </w:style>
  <w:style w:type="paragraph" w:customStyle="1" w:styleId="Tekstblokowy2">
    <w:name w:val="Tekst blokowy2"/>
    <w:basedOn w:val="Normalny"/>
    <w:rsid w:val="00AA6D7D"/>
    <w:pPr>
      <w:suppressAutoHyphens/>
      <w:ind w:left="-624" w:right="624"/>
      <w:jc w:val="both"/>
    </w:pPr>
    <w:rPr>
      <w:rFonts w:ascii="Arial Narrow" w:eastAsia="Times New Roman" w:hAnsi="Arial Narrow" w:cs="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665">
      <w:bodyDiv w:val="1"/>
      <w:marLeft w:val="0"/>
      <w:marRight w:val="0"/>
      <w:marTop w:val="0"/>
      <w:marBottom w:val="0"/>
      <w:divBdr>
        <w:top w:val="none" w:sz="0" w:space="0" w:color="auto"/>
        <w:left w:val="none" w:sz="0" w:space="0" w:color="auto"/>
        <w:bottom w:val="none" w:sz="0" w:space="0" w:color="auto"/>
        <w:right w:val="none" w:sz="0" w:space="0" w:color="auto"/>
      </w:divBdr>
    </w:div>
    <w:div w:id="243730727">
      <w:bodyDiv w:val="1"/>
      <w:marLeft w:val="0"/>
      <w:marRight w:val="0"/>
      <w:marTop w:val="0"/>
      <w:marBottom w:val="0"/>
      <w:divBdr>
        <w:top w:val="none" w:sz="0" w:space="0" w:color="auto"/>
        <w:left w:val="none" w:sz="0" w:space="0" w:color="auto"/>
        <w:bottom w:val="none" w:sz="0" w:space="0" w:color="auto"/>
        <w:right w:val="none" w:sz="0" w:space="0" w:color="auto"/>
      </w:divBdr>
    </w:div>
    <w:div w:id="391775519">
      <w:bodyDiv w:val="1"/>
      <w:marLeft w:val="0"/>
      <w:marRight w:val="0"/>
      <w:marTop w:val="0"/>
      <w:marBottom w:val="0"/>
      <w:divBdr>
        <w:top w:val="none" w:sz="0" w:space="0" w:color="auto"/>
        <w:left w:val="none" w:sz="0" w:space="0" w:color="auto"/>
        <w:bottom w:val="none" w:sz="0" w:space="0" w:color="auto"/>
        <w:right w:val="none" w:sz="0" w:space="0" w:color="auto"/>
      </w:divBdr>
    </w:div>
    <w:div w:id="464322577">
      <w:bodyDiv w:val="1"/>
      <w:marLeft w:val="0"/>
      <w:marRight w:val="0"/>
      <w:marTop w:val="0"/>
      <w:marBottom w:val="0"/>
      <w:divBdr>
        <w:top w:val="none" w:sz="0" w:space="0" w:color="auto"/>
        <w:left w:val="none" w:sz="0" w:space="0" w:color="auto"/>
        <w:bottom w:val="none" w:sz="0" w:space="0" w:color="auto"/>
        <w:right w:val="none" w:sz="0" w:space="0" w:color="auto"/>
      </w:divBdr>
    </w:div>
    <w:div w:id="555166589">
      <w:bodyDiv w:val="1"/>
      <w:marLeft w:val="0"/>
      <w:marRight w:val="0"/>
      <w:marTop w:val="0"/>
      <w:marBottom w:val="0"/>
      <w:divBdr>
        <w:top w:val="none" w:sz="0" w:space="0" w:color="auto"/>
        <w:left w:val="none" w:sz="0" w:space="0" w:color="auto"/>
        <w:bottom w:val="none" w:sz="0" w:space="0" w:color="auto"/>
        <w:right w:val="none" w:sz="0" w:space="0" w:color="auto"/>
      </w:divBdr>
      <w:divsChild>
        <w:div w:id="654454234">
          <w:marLeft w:val="0"/>
          <w:marRight w:val="0"/>
          <w:marTop w:val="0"/>
          <w:marBottom w:val="0"/>
          <w:divBdr>
            <w:top w:val="none" w:sz="0" w:space="0" w:color="auto"/>
            <w:left w:val="none" w:sz="0" w:space="0" w:color="auto"/>
            <w:bottom w:val="none" w:sz="0" w:space="0" w:color="auto"/>
            <w:right w:val="none" w:sz="0" w:space="0" w:color="auto"/>
          </w:divBdr>
          <w:divsChild>
            <w:div w:id="1736590620">
              <w:marLeft w:val="0"/>
              <w:marRight w:val="0"/>
              <w:marTop w:val="0"/>
              <w:marBottom w:val="0"/>
              <w:divBdr>
                <w:top w:val="none" w:sz="0" w:space="0" w:color="auto"/>
                <w:left w:val="none" w:sz="0" w:space="0" w:color="auto"/>
                <w:bottom w:val="none" w:sz="0" w:space="0" w:color="auto"/>
                <w:right w:val="none" w:sz="0" w:space="0" w:color="auto"/>
              </w:divBdr>
            </w:div>
            <w:div w:id="1507279853">
              <w:marLeft w:val="0"/>
              <w:marRight w:val="0"/>
              <w:marTop w:val="0"/>
              <w:marBottom w:val="0"/>
              <w:divBdr>
                <w:top w:val="none" w:sz="0" w:space="0" w:color="auto"/>
                <w:left w:val="none" w:sz="0" w:space="0" w:color="auto"/>
                <w:bottom w:val="none" w:sz="0" w:space="0" w:color="auto"/>
                <w:right w:val="none" w:sz="0" w:space="0" w:color="auto"/>
              </w:divBdr>
              <w:divsChild>
                <w:div w:id="2069258045">
                  <w:marLeft w:val="0"/>
                  <w:marRight w:val="0"/>
                  <w:marTop w:val="0"/>
                  <w:marBottom w:val="0"/>
                  <w:divBdr>
                    <w:top w:val="none" w:sz="0" w:space="0" w:color="auto"/>
                    <w:left w:val="none" w:sz="0" w:space="0" w:color="auto"/>
                    <w:bottom w:val="none" w:sz="0" w:space="0" w:color="auto"/>
                    <w:right w:val="none" w:sz="0" w:space="0" w:color="auto"/>
                  </w:divBdr>
                  <w:divsChild>
                    <w:div w:id="1330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177">
              <w:marLeft w:val="0"/>
              <w:marRight w:val="0"/>
              <w:marTop w:val="0"/>
              <w:marBottom w:val="0"/>
              <w:divBdr>
                <w:top w:val="none" w:sz="0" w:space="0" w:color="auto"/>
                <w:left w:val="none" w:sz="0" w:space="0" w:color="auto"/>
                <w:bottom w:val="none" w:sz="0" w:space="0" w:color="auto"/>
                <w:right w:val="none" w:sz="0" w:space="0" w:color="auto"/>
              </w:divBdr>
              <w:divsChild>
                <w:div w:id="1866559720">
                  <w:marLeft w:val="0"/>
                  <w:marRight w:val="0"/>
                  <w:marTop w:val="0"/>
                  <w:marBottom w:val="0"/>
                  <w:divBdr>
                    <w:top w:val="none" w:sz="0" w:space="0" w:color="auto"/>
                    <w:left w:val="none" w:sz="0" w:space="0" w:color="auto"/>
                    <w:bottom w:val="none" w:sz="0" w:space="0" w:color="auto"/>
                    <w:right w:val="none" w:sz="0" w:space="0" w:color="auto"/>
                  </w:divBdr>
                  <w:divsChild>
                    <w:div w:id="20257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489">
          <w:marLeft w:val="0"/>
          <w:marRight w:val="0"/>
          <w:marTop w:val="0"/>
          <w:marBottom w:val="0"/>
          <w:divBdr>
            <w:top w:val="none" w:sz="0" w:space="0" w:color="auto"/>
            <w:left w:val="none" w:sz="0" w:space="0" w:color="auto"/>
            <w:bottom w:val="none" w:sz="0" w:space="0" w:color="auto"/>
            <w:right w:val="none" w:sz="0" w:space="0" w:color="auto"/>
          </w:divBdr>
          <w:divsChild>
            <w:div w:id="599872190">
              <w:marLeft w:val="0"/>
              <w:marRight w:val="0"/>
              <w:marTop w:val="0"/>
              <w:marBottom w:val="0"/>
              <w:divBdr>
                <w:top w:val="none" w:sz="0" w:space="0" w:color="auto"/>
                <w:left w:val="none" w:sz="0" w:space="0" w:color="auto"/>
                <w:bottom w:val="none" w:sz="0" w:space="0" w:color="auto"/>
                <w:right w:val="none" w:sz="0" w:space="0" w:color="auto"/>
              </w:divBdr>
            </w:div>
          </w:divsChild>
        </w:div>
        <w:div w:id="603850186">
          <w:marLeft w:val="0"/>
          <w:marRight w:val="0"/>
          <w:marTop w:val="0"/>
          <w:marBottom w:val="0"/>
          <w:divBdr>
            <w:top w:val="none" w:sz="0" w:space="0" w:color="auto"/>
            <w:left w:val="none" w:sz="0" w:space="0" w:color="auto"/>
            <w:bottom w:val="none" w:sz="0" w:space="0" w:color="auto"/>
            <w:right w:val="none" w:sz="0" w:space="0" w:color="auto"/>
          </w:divBdr>
          <w:divsChild>
            <w:div w:id="942805157">
              <w:marLeft w:val="0"/>
              <w:marRight w:val="0"/>
              <w:marTop w:val="0"/>
              <w:marBottom w:val="0"/>
              <w:divBdr>
                <w:top w:val="none" w:sz="0" w:space="0" w:color="auto"/>
                <w:left w:val="none" w:sz="0" w:space="0" w:color="auto"/>
                <w:bottom w:val="none" w:sz="0" w:space="0" w:color="auto"/>
                <w:right w:val="none" w:sz="0" w:space="0" w:color="auto"/>
              </w:divBdr>
            </w:div>
          </w:divsChild>
        </w:div>
        <w:div w:id="110128740">
          <w:marLeft w:val="0"/>
          <w:marRight w:val="0"/>
          <w:marTop w:val="0"/>
          <w:marBottom w:val="0"/>
          <w:divBdr>
            <w:top w:val="none" w:sz="0" w:space="0" w:color="auto"/>
            <w:left w:val="none" w:sz="0" w:space="0" w:color="auto"/>
            <w:bottom w:val="none" w:sz="0" w:space="0" w:color="auto"/>
            <w:right w:val="none" w:sz="0" w:space="0" w:color="auto"/>
          </w:divBdr>
          <w:divsChild>
            <w:div w:id="5861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0">
      <w:bodyDiv w:val="1"/>
      <w:marLeft w:val="0"/>
      <w:marRight w:val="0"/>
      <w:marTop w:val="0"/>
      <w:marBottom w:val="0"/>
      <w:divBdr>
        <w:top w:val="none" w:sz="0" w:space="0" w:color="auto"/>
        <w:left w:val="none" w:sz="0" w:space="0" w:color="auto"/>
        <w:bottom w:val="none" w:sz="0" w:space="0" w:color="auto"/>
        <w:right w:val="none" w:sz="0" w:space="0" w:color="auto"/>
      </w:divBdr>
    </w:div>
    <w:div w:id="859512859">
      <w:bodyDiv w:val="1"/>
      <w:marLeft w:val="0"/>
      <w:marRight w:val="0"/>
      <w:marTop w:val="0"/>
      <w:marBottom w:val="0"/>
      <w:divBdr>
        <w:top w:val="none" w:sz="0" w:space="0" w:color="auto"/>
        <w:left w:val="none" w:sz="0" w:space="0" w:color="auto"/>
        <w:bottom w:val="none" w:sz="0" w:space="0" w:color="auto"/>
        <w:right w:val="none" w:sz="0" w:space="0" w:color="auto"/>
      </w:divBdr>
    </w:div>
    <w:div w:id="875850466">
      <w:bodyDiv w:val="1"/>
      <w:marLeft w:val="0"/>
      <w:marRight w:val="0"/>
      <w:marTop w:val="0"/>
      <w:marBottom w:val="0"/>
      <w:divBdr>
        <w:top w:val="none" w:sz="0" w:space="0" w:color="auto"/>
        <w:left w:val="none" w:sz="0" w:space="0" w:color="auto"/>
        <w:bottom w:val="none" w:sz="0" w:space="0" w:color="auto"/>
        <w:right w:val="none" w:sz="0" w:space="0" w:color="auto"/>
      </w:divBdr>
    </w:div>
    <w:div w:id="962080267">
      <w:bodyDiv w:val="1"/>
      <w:marLeft w:val="0"/>
      <w:marRight w:val="0"/>
      <w:marTop w:val="0"/>
      <w:marBottom w:val="0"/>
      <w:divBdr>
        <w:top w:val="none" w:sz="0" w:space="0" w:color="auto"/>
        <w:left w:val="none" w:sz="0" w:space="0" w:color="auto"/>
        <w:bottom w:val="none" w:sz="0" w:space="0" w:color="auto"/>
        <w:right w:val="none" w:sz="0" w:space="0" w:color="auto"/>
      </w:divBdr>
    </w:div>
    <w:div w:id="1091001427">
      <w:marLeft w:val="0"/>
      <w:marRight w:val="0"/>
      <w:marTop w:val="0"/>
      <w:marBottom w:val="0"/>
      <w:divBdr>
        <w:top w:val="none" w:sz="0" w:space="0" w:color="auto"/>
        <w:left w:val="none" w:sz="0" w:space="0" w:color="auto"/>
        <w:bottom w:val="none" w:sz="0" w:space="0" w:color="auto"/>
        <w:right w:val="none" w:sz="0" w:space="0" w:color="auto"/>
      </w:divBdr>
    </w:div>
    <w:div w:id="1091001428">
      <w:marLeft w:val="0"/>
      <w:marRight w:val="0"/>
      <w:marTop w:val="0"/>
      <w:marBottom w:val="0"/>
      <w:divBdr>
        <w:top w:val="none" w:sz="0" w:space="0" w:color="auto"/>
        <w:left w:val="none" w:sz="0" w:space="0" w:color="auto"/>
        <w:bottom w:val="none" w:sz="0" w:space="0" w:color="auto"/>
        <w:right w:val="none" w:sz="0" w:space="0" w:color="auto"/>
      </w:divBdr>
    </w:div>
    <w:div w:id="1091001429">
      <w:marLeft w:val="0"/>
      <w:marRight w:val="0"/>
      <w:marTop w:val="0"/>
      <w:marBottom w:val="0"/>
      <w:divBdr>
        <w:top w:val="none" w:sz="0" w:space="0" w:color="auto"/>
        <w:left w:val="none" w:sz="0" w:space="0" w:color="auto"/>
        <w:bottom w:val="none" w:sz="0" w:space="0" w:color="auto"/>
        <w:right w:val="none" w:sz="0" w:space="0" w:color="auto"/>
      </w:divBdr>
    </w:div>
    <w:div w:id="1091001430">
      <w:marLeft w:val="0"/>
      <w:marRight w:val="0"/>
      <w:marTop w:val="0"/>
      <w:marBottom w:val="0"/>
      <w:divBdr>
        <w:top w:val="none" w:sz="0" w:space="0" w:color="auto"/>
        <w:left w:val="none" w:sz="0" w:space="0" w:color="auto"/>
        <w:bottom w:val="none" w:sz="0" w:space="0" w:color="auto"/>
        <w:right w:val="none" w:sz="0" w:space="0" w:color="auto"/>
      </w:divBdr>
    </w:div>
    <w:div w:id="1091001431">
      <w:marLeft w:val="0"/>
      <w:marRight w:val="0"/>
      <w:marTop w:val="0"/>
      <w:marBottom w:val="0"/>
      <w:divBdr>
        <w:top w:val="none" w:sz="0" w:space="0" w:color="auto"/>
        <w:left w:val="none" w:sz="0" w:space="0" w:color="auto"/>
        <w:bottom w:val="none" w:sz="0" w:space="0" w:color="auto"/>
        <w:right w:val="none" w:sz="0" w:space="0" w:color="auto"/>
      </w:divBdr>
    </w:div>
    <w:div w:id="1091001432">
      <w:marLeft w:val="0"/>
      <w:marRight w:val="0"/>
      <w:marTop w:val="0"/>
      <w:marBottom w:val="0"/>
      <w:divBdr>
        <w:top w:val="none" w:sz="0" w:space="0" w:color="auto"/>
        <w:left w:val="none" w:sz="0" w:space="0" w:color="auto"/>
        <w:bottom w:val="none" w:sz="0" w:space="0" w:color="auto"/>
        <w:right w:val="none" w:sz="0" w:space="0" w:color="auto"/>
      </w:divBdr>
    </w:div>
    <w:div w:id="1091001433">
      <w:marLeft w:val="0"/>
      <w:marRight w:val="0"/>
      <w:marTop w:val="0"/>
      <w:marBottom w:val="0"/>
      <w:divBdr>
        <w:top w:val="none" w:sz="0" w:space="0" w:color="auto"/>
        <w:left w:val="none" w:sz="0" w:space="0" w:color="auto"/>
        <w:bottom w:val="none" w:sz="0" w:space="0" w:color="auto"/>
        <w:right w:val="none" w:sz="0" w:space="0" w:color="auto"/>
      </w:divBdr>
    </w:div>
    <w:div w:id="1091001434">
      <w:marLeft w:val="0"/>
      <w:marRight w:val="0"/>
      <w:marTop w:val="0"/>
      <w:marBottom w:val="0"/>
      <w:divBdr>
        <w:top w:val="none" w:sz="0" w:space="0" w:color="auto"/>
        <w:left w:val="none" w:sz="0" w:space="0" w:color="auto"/>
        <w:bottom w:val="none" w:sz="0" w:space="0" w:color="auto"/>
        <w:right w:val="none" w:sz="0" w:space="0" w:color="auto"/>
      </w:divBdr>
    </w:div>
    <w:div w:id="1091001435">
      <w:marLeft w:val="0"/>
      <w:marRight w:val="0"/>
      <w:marTop w:val="0"/>
      <w:marBottom w:val="0"/>
      <w:divBdr>
        <w:top w:val="none" w:sz="0" w:space="0" w:color="auto"/>
        <w:left w:val="none" w:sz="0" w:space="0" w:color="auto"/>
        <w:bottom w:val="none" w:sz="0" w:space="0" w:color="auto"/>
        <w:right w:val="none" w:sz="0" w:space="0" w:color="auto"/>
      </w:divBdr>
    </w:div>
    <w:div w:id="1217277223">
      <w:bodyDiv w:val="1"/>
      <w:marLeft w:val="0"/>
      <w:marRight w:val="0"/>
      <w:marTop w:val="0"/>
      <w:marBottom w:val="0"/>
      <w:divBdr>
        <w:top w:val="none" w:sz="0" w:space="0" w:color="auto"/>
        <w:left w:val="none" w:sz="0" w:space="0" w:color="auto"/>
        <w:bottom w:val="none" w:sz="0" w:space="0" w:color="auto"/>
        <w:right w:val="none" w:sz="0" w:space="0" w:color="auto"/>
      </w:divBdr>
    </w:div>
    <w:div w:id="1490830398">
      <w:bodyDiv w:val="1"/>
      <w:marLeft w:val="0"/>
      <w:marRight w:val="0"/>
      <w:marTop w:val="0"/>
      <w:marBottom w:val="0"/>
      <w:divBdr>
        <w:top w:val="none" w:sz="0" w:space="0" w:color="auto"/>
        <w:left w:val="none" w:sz="0" w:space="0" w:color="auto"/>
        <w:bottom w:val="none" w:sz="0" w:space="0" w:color="auto"/>
        <w:right w:val="none" w:sz="0" w:space="0" w:color="auto"/>
      </w:divBdr>
    </w:div>
    <w:div w:id="16690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5D73-871F-4E81-BEAA-D5684117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6312</Words>
  <Characters>41454</Characters>
  <Application>Microsoft Office Word</Application>
  <DocSecurity>0</DocSecurity>
  <Lines>345</Lines>
  <Paragraphs>95</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47671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Katarzyna Kućmierz</dc:creator>
  <cp:lastModifiedBy>Jolanta Busziaszek</cp:lastModifiedBy>
  <cp:revision>6</cp:revision>
  <cp:lastPrinted>2020-08-06T12:05:00Z</cp:lastPrinted>
  <dcterms:created xsi:type="dcterms:W3CDTF">2020-08-04T07:15:00Z</dcterms:created>
  <dcterms:modified xsi:type="dcterms:W3CDTF">2020-08-06T12:05:00Z</dcterms:modified>
</cp:coreProperties>
</file>