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8CCF" w14:textId="77777777" w:rsidR="00DA509A" w:rsidRPr="00454238" w:rsidRDefault="000B4C54" w:rsidP="009754DC">
      <w:pPr>
        <w:pStyle w:val="Nagwek6"/>
        <w:jc w:val="right"/>
      </w:pPr>
      <w:r w:rsidRPr="00454238">
        <w:tab/>
        <w:t xml:space="preserve"> </w:t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EC6B7B" w:rsidRPr="00454238">
        <w:tab/>
      </w:r>
      <w:r w:rsidR="00DA509A" w:rsidRPr="00454238">
        <w:t xml:space="preserve">Załącznik nr </w:t>
      </w:r>
      <w:r w:rsidR="00505D55">
        <w:t>8</w:t>
      </w:r>
      <w:r w:rsidR="0029492E" w:rsidRPr="00454238">
        <w:t xml:space="preserve"> do SWZ</w:t>
      </w:r>
      <w:r w:rsidR="00DA509A" w:rsidRPr="00454238">
        <w:t xml:space="preserve"> </w:t>
      </w:r>
      <w:r w:rsidR="0000234F" w:rsidRPr="00454238">
        <w:t xml:space="preserve"> </w:t>
      </w:r>
    </w:p>
    <w:p w14:paraId="3A0DE06E" w14:textId="77777777" w:rsidR="00D02233" w:rsidRPr="0045423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ab/>
      </w:r>
    </w:p>
    <w:p w14:paraId="41679FC5" w14:textId="77777777" w:rsidR="009E1C8A" w:rsidRPr="0045423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454238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D22B10">
        <w:rPr>
          <w:rFonts w:ascii="Cambria" w:hAnsi="Cambria" w:cs="Arial"/>
          <w:sz w:val="20"/>
          <w:szCs w:val="20"/>
        </w:rPr>
        <w:tab/>
      </w:r>
      <w:r w:rsidR="00EC6B7B"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>..................................., d</w:t>
      </w:r>
      <w:r w:rsidR="00F703D5">
        <w:rPr>
          <w:rFonts w:ascii="Cambria" w:hAnsi="Cambria" w:cs="Arial"/>
          <w:sz w:val="20"/>
          <w:szCs w:val="20"/>
        </w:rPr>
        <w:t>nia ....................... 202</w:t>
      </w:r>
      <w:r w:rsidR="00060E07">
        <w:rPr>
          <w:rFonts w:ascii="Cambria" w:hAnsi="Cambria" w:cs="Arial"/>
          <w:sz w:val="20"/>
          <w:szCs w:val="20"/>
        </w:rPr>
        <w:t>2</w:t>
      </w:r>
      <w:r w:rsidRPr="00454238">
        <w:rPr>
          <w:rFonts w:ascii="Cambria" w:hAnsi="Cambria" w:cs="Arial"/>
          <w:sz w:val="20"/>
          <w:szCs w:val="20"/>
        </w:rPr>
        <w:t xml:space="preserve"> r.</w:t>
      </w:r>
    </w:p>
    <w:p w14:paraId="3F69312B" w14:textId="77777777" w:rsidR="009E1C8A" w:rsidRPr="00454238" w:rsidRDefault="009E1C8A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419007FA" w14:textId="77777777" w:rsidR="009E1C8A" w:rsidRPr="00454238" w:rsidRDefault="009E1C8A" w:rsidP="00DA509A">
      <w:pPr>
        <w:rPr>
          <w:rFonts w:ascii="Cambria" w:hAnsi="Cambria" w:cs="Arial"/>
          <w:sz w:val="20"/>
          <w:szCs w:val="20"/>
        </w:rPr>
      </w:pPr>
    </w:p>
    <w:p w14:paraId="4D8ED4FD" w14:textId="77777777" w:rsidR="00D22B10" w:rsidRDefault="00EC6B7B" w:rsidP="00723333">
      <w:pPr>
        <w:spacing w:after="240" w:line="360" w:lineRule="auto"/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  <w:r w:rsidR="00C51F64">
        <w:rPr>
          <w:rFonts w:ascii="Cambria" w:hAnsi="Cambria" w:cs="Arial"/>
          <w:b/>
          <w:sz w:val="20"/>
          <w:szCs w:val="20"/>
        </w:rPr>
        <w:t xml:space="preserve"> </w:t>
      </w:r>
      <w:r w:rsidRPr="00BA6E1A">
        <w:rPr>
          <w:rFonts w:ascii="Cambria" w:hAnsi="Cambria" w:cs="Arial"/>
          <w:sz w:val="20"/>
          <w:szCs w:val="20"/>
        </w:rPr>
        <w:t xml:space="preserve">Składany do zadania </w:t>
      </w:r>
    </w:p>
    <w:p w14:paraId="7B8DDF93" w14:textId="77777777" w:rsidR="008F54D4" w:rsidRPr="008F54D4" w:rsidRDefault="008F54D4" w:rsidP="008F54D4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10"/>
          <w:szCs w:val="10"/>
          <w:lang w:eastAsia="x-none"/>
        </w:rPr>
      </w:pPr>
    </w:p>
    <w:p w14:paraId="367E9683" w14:textId="77777777" w:rsidR="00C35473" w:rsidRPr="00BC0619" w:rsidRDefault="00C35473" w:rsidP="00C35473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„</w:t>
      </w:r>
      <w:r w:rsidRPr="00BC0619">
        <w:rPr>
          <w:rFonts w:ascii="Cambria" w:hAnsi="Cambria" w:cs="Arial"/>
          <w:b/>
          <w:bCs/>
          <w:sz w:val="20"/>
          <w:szCs w:val="20"/>
        </w:rPr>
        <w:t xml:space="preserve">Przebudowa i rozbudowa gminnego Punktu Selektywnego Zbierania Odpadów Komunalnych w Działoszycach </w:t>
      </w:r>
    </w:p>
    <w:p w14:paraId="4856ABDB" w14:textId="3C2E38B0" w:rsidR="00060E07" w:rsidRPr="00060E07" w:rsidRDefault="00C35473" w:rsidP="00C35473">
      <w:pPr>
        <w:shd w:val="clear" w:color="auto" w:fill="BFBFBF"/>
        <w:jc w:val="center"/>
        <w:rPr>
          <w:rFonts w:ascii="Cambria" w:hAnsi="Cambria"/>
          <w:b/>
          <w:bCs/>
          <w:sz w:val="20"/>
          <w:szCs w:val="20"/>
          <w:lang w:eastAsia="en-US"/>
        </w:rPr>
      </w:pPr>
      <w:r w:rsidRPr="00BC0619">
        <w:rPr>
          <w:rFonts w:ascii="Cambria" w:hAnsi="Cambria" w:cs="Arial"/>
          <w:b/>
          <w:bCs/>
          <w:sz w:val="20"/>
          <w:szCs w:val="20"/>
        </w:rPr>
        <w:t>wraz z infrastrukturą techniczną i wyposażeniem</w:t>
      </w:r>
      <w:r>
        <w:rPr>
          <w:rFonts w:ascii="Cambria" w:hAnsi="Cambria" w:cs="Arial"/>
          <w:b/>
          <w:bCs/>
          <w:sz w:val="20"/>
          <w:szCs w:val="20"/>
        </w:rPr>
        <w:t>”</w:t>
      </w:r>
    </w:p>
    <w:p w14:paraId="400BC2D5" w14:textId="77777777" w:rsidR="00454238" w:rsidRPr="00BA6E1A" w:rsidRDefault="00454238" w:rsidP="00C51F64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1E3E29CA" w14:textId="77777777" w:rsidR="00DA509A" w:rsidRPr="00454238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OŚWIADCZAM(Y), ŻE</w:t>
      </w:r>
    </w:p>
    <w:p w14:paraId="51D5FE01" w14:textId="77777777" w:rsidR="00DA509A" w:rsidRPr="0045423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454238">
        <w:rPr>
          <w:rFonts w:ascii="Cambria" w:hAnsi="Cambria" w:cs="Arial"/>
          <w:sz w:val="20"/>
          <w:szCs w:val="20"/>
        </w:rPr>
        <w:t>ROBOTY BUDOWLANE</w:t>
      </w:r>
      <w:r w:rsidRPr="00454238">
        <w:rPr>
          <w:rFonts w:ascii="Cambria" w:hAnsi="Cambria" w:cs="Arial"/>
          <w:sz w:val="20"/>
          <w:szCs w:val="20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48"/>
        <w:gridCol w:w="1568"/>
        <w:gridCol w:w="1423"/>
        <w:gridCol w:w="2135"/>
        <w:gridCol w:w="1550"/>
      </w:tblGrid>
      <w:tr w:rsidR="00EC6B7B" w:rsidRPr="00454238" w14:paraId="1E9F5CB6" w14:textId="77777777" w:rsidTr="00CD157B">
        <w:trPr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97E3B1E" w14:textId="77777777" w:rsidR="00EC6B7B" w:rsidRPr="0045423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AAE9DB5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37E4D7E2" w14:textId="77777777" w:rsidR="00EC6B7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613ADC9B" w14:textId="77777777" w:rsidR="00535003" w:rsidRPr="00454238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A2E088B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430A74FE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3370C78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71E6030D" w14:textId="77777777" w:rsidR="00EC6B7B" w:rsidRPr="00454238" w:rsidRDefault="00EC6B7B" w:rsidP="006A38F2">
            <w:pPr>
              <w:spacing w:line="276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454238">
              <w:rPr>
                <w:rFonts w:ascii="Cambria" w:hAnsi="Cambria" w:cs="Arial"/>
                <w:b/>
                <w:sz w:val="20"/>
                <w:szCs w:val="20"/>
              </w:rPr>
              <w:t xml:space="preserve">Doświadczenie własne /oddane do dyspozycji </w:t>
            </w:r>
          </w:p>
          <w:p w14:paraId="200FF10E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EC6B7B" w:rsidRPr="00454238" w14:paraId="2D094C7D" w14:textId="77777777" w:rsidTr="00CD157B">
        <w:trPr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B4758D" w14:textId="77777777" w:rsidR="00EC6B7B" w:rsidRPr="0045423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0E8E58" w14:textId="77777777" w:rsidR="00D02233" w:rsidRDefault="00D02233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0977A3EF" w14:textId="77777777" w:rsidR="00EC6B7B" w:rsidRPr="00454238" w:rsidRDefault="00EC6B7B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4DD8B2C2" w14:textId="77777777" w:rsidR="00EC6B7B" w:rsidRPr="00454238" w:rsidRDefault="00EC6B7B" w:rsidP="006A38F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45423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0D4E9964" w14:textId="23BE2408" w:rsidR="00DF119B" w:rsidRDefault="00090FBB" w:rsidP="00CD157B">
            <w:pPr>
              <w:pStyle w:val="Standard"/>
              <w:spacing w:before="100" w:after="100"/>
              <w:ind w:left="183" w:right="279"/>
              <w:jc w:val="both"/>
              <w:rPr>
                <w:rFonts w:ascii="Cambria" w:hAnsi="Cambria" w:cs="Arial"/>
                <w:sz w:val="20"/>
                <w:szCs w:val="20"/>
                <w:lang w:bidi="pl-PL"/>
              </w:rPr>
            </w:pPr>
            <w:r w:rsidRPr="00090FBB">
              <w:rPr>
                <w:rFonts w:ascii="Cambria" w:hAnsi="Cambria" w:cs="Arial"/>
                <w:b/>
                <w:sz w:val="20"/>
                <w:szCs w:val="20"/>
              </w:rPr>
              <w:t xml:space="preserve">Roboty </w:t>
            </w:r>
            <w:r w:rsidR="00DE2AC6">
              <w:rPr>
                <w:rFonts w:ascii="Cambria" w:hAnsi="Cambria" w:cs="Arial"/>
                <w:b/>
                <w:sz w:val="20"/>
                <w:szCs w:val="20"/>
              </w:rPr>
              <w:t xml:space="preserve">budowlane </w:t>
            </w:r>
            <w:r w:rsidR="00AF2522" w:rsidRPr="00525865">
              <w:rPr>
                <w:rFonts w:ascii="Cambria" w:hAnsi="Cambria"/>
                <w:b/>
                <w:iCs/>
                <w:sz w:val="19"/>
                <w:szCs w:val="19"/>
              </w:rPr>
              <w:t xml:space="preserve">zrealizowane 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w systemie zaprojektuj i wybuduj</w:t>
            </w:r>
            <w:r w:rsidR="00EE017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w ramach któr</w:t>
            </w:r>
            <w:r w:rsidR="00EE017B">
              <w:rPr>
                <w:rFonts w:ascii="Cambria" w:hAnsi="Cambria" w:cs="Arial"/>
                <w:b/>
                <w:sz w:val="20"/>
                <w:szCs w:val="20"/>
              </w:rPr>
              <w:t>ych</w:t>
            </w:r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wykonano roboty związane </w:t>
            </w:r>
            <w:bookmarkStart w:id="0" w:name="_Hlk67720563"/>
            <w:bookmarkStart w:id="1" w:name="_Hlk67720485"/>
            <w:r w:rsidR="00D10726" w:rsidRPr="000512B2">
              <w:rPr>
                <w:rFonts w:ascii="Cambria" w:hAnsi="Cambria" w:cs="Arial"/>
                <w:b/>
                <w:sz w:val="20"/>
                <w:szCs w:val="20"/>
              </w:rPr>
              <w:t>z</w:t>
            </w:r>
            <w:r w:rsidR="00D10726" w:rsidRPr="000512B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budową </w:t>
            </w:r>
            <w:bookmarkStart w:id="2" w:name="_Hlk67720397"/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lub </w:t>
            </w:r>
            <w:bookmarkEnd w:id="2"/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>rozbudową lub</w:t>
            </w:r>
            <w:r w:rsidR="002C5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przebudową lub</w:t>
            </w:r>
            <w:r w:rsidR="002C5A09" w:rsidRPr="002E2A5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modernizacją</w:t>
            </w:r>
            <w:r w:rsidR="00D10726" w:rsidRPr="000512B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bookmarkEnd w:id="0"/>
            <w:r w:rsidR="00C35473">
              <w:rPr>
                <w:rFonts w:ascii="Cambria" w:hAnsi="Cambria" w:cs="Arial"/>
                <w:sz w:val="20"/>
                <w:szCs w:val="20"/>
                <w:lang w:bidi="pl-PL"/>
              </w:rPr>
              <w:t>PSZOK</w:t>
            </w:r>
          </w:p>
          <w:p w14:paraId="1B5F4DCC" w14:textId="77777777" w:rsidR="00BB5278" w:rsidRPr="00090FBB" w:rsidRDefault="00D10726" w:rsidP="00CD157B">
            <w:pPr>
              <w:pStyle w:val="Standard"/>
              <w:spacing w:before="100" w:after="100"/>
              <w:ind w:left="183" w:right="279"/>
              <w:jc w:val="both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961247">
              <w:rPr>
                <w:rFonts w:ascii="Cambria" w:hAnsi="Cambria" w:cs="Arial"/>
                <w:sz w:val="20"/>
                <w:szCs w:val="20"/>
                <w:lang w:bidi="pl-PL"/>
              </w:rPr>
              <w:t xml:space="preserve"> wartoś</w:t>
            </w:r>
            <w:r w:rsidR="00DF119B">
              <w:rPr>
                <w:rFonts w:ascii="Cambria" w:hAnsi="Cambria" w:cs="Arial"/>
                <w:sz w:val="20"/>
                <w:szCs w:val="20"/>
                <w:lang w:bidi="pl-PL"/>
              </w:rPr>
              <w:t>ć</w:t>
            </w:r>
            <w:r w:rsidRPr="00961247">
              <w:rPr>
                <w:rFonts w:ascii="Cambria" w:hAnsi="Cambria" w:cs="Arial"/>
                <w:sz w:val="20"/>
                <w:szCs w:val="20"/>
                <w:lang w:bidi="pl-PL"/>
              </w:rPr>
              <w:t xml:space="preserve"> robót </w:t>
            </w:r>
            <w:r w:rsidR="007A58A1">
              <w:rPr>
                <w:rFonts w:ascii="Cambria" w:hAnsi="Cambria" w:cs="Arial"/>
                <w:sz w:val="20"/>
                <w:szCs w:val="20"/>
                <w:lang w:bidi="pl-PL"/>
              </w:rPr>
              <w:t xml:space="preserve">wynosiła </w:t>
            </w:r>
            <w:r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A58A1">
              <w:rPr>
                <w:rFonts w:ascii="Cambria" w:hAnsi="Cambria" w:cs="Arial"/>
                <w:b/>
                <w:sz w:val="20"/>
                <w:szCs w:val="20"/>
              </w:rPr>
              <w:t>…………………...</w:t>
            </w:r>
            <w:r w:rsidRPr="000512B2">
              <w:rPr>
                <w:rFonts w:ascii="Cambria" w:hAnsi="Cambria" w:cs="Arial"/>
                <w:b/>
                <w:sz w:val="20"/>
                <w:szCs w:val="20"/>
              </w:rPr>
              <w:t xml:space="preserve"> zł brutto</w:t>
            </w:r>
            <w:bookmarkEnd w:id="1"/>
            <w:r w:rsidRPr="000512B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3854FD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214B7F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5A1BF5" w14:textId="77777777" w:rsidR="00EC6B7B" w:rsidRPr="0045423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EF5128" w14:textId="77777777" w:rsidR="00EC6B7B" w:rsidRPr="00454238" w:rsidRDefault="00EC6B7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5423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2E142A2B" w14:textId="77777777" w:rsidR="005F19D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*  niepotrzebne skreślić                 </w:t>
      </w:r>
    </w:p>
    <w:p w14:paraId="56A28F68" w14:textId="77777777" w:rsidR="00600B22" w:rsidRDefault="00EC6B7B" w:rsidP="00633D0F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</w:p>
    <w:p w14:paraId="3564762D" w14:textId="77777777" w:rsidR="00EC6B7B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sectPr w:rsidR="00EC6B7B" w:rsidSect="005F1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2" w:right="1134" w:bottom="1276" w:left="1134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1CA8" w14:textId="77777777" w:rsidR="00D55CBC" w:rsidRDefault="00D55CBC">
      <w:r>
        <w:separator/>
      </w:r>
    </w:p>
  </w:endnote>
  <w:endnote w:type="continuationSeparator" w:id="0">
    <w:p w14:paraId="0662F296" w14:textId="77777777" w:rsidR="00D55CBC" w:rsidRDefault="00D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21D0" w14:textId="77777777" w:rsidR="005F19DB" w:rsidRDefault="005F19D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2C05C7" w14:textId="77777777" w:rsidR="005F19DB" w:rsidRDefault="005F19D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17D3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2D38D8BD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78DF9177" w14:textId="77777777" w:rsidR="00DE2AC6" w:rsidRDefault="00DE2AC6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33DC7506" w14:textId="77777777" w:rsidR="00633D0F" w:rsidRPr="000E12E4" w:rsidRDefault="00633D0F" w:rsidP="009C453F">
    <w:pPr>
      <w:spacing w:line="360" w:lineRule="auto"/>
      <w:ind w:left="11057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B822526" w14:textId="77777777" w:rsidR="005F19DB" w:rsidRDefault="005F19D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77FA" w14:textId="77777777" w:rsidR="00B47E9E" w:rsidRDefault="00B47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7DAD" w14:textId="77777777" w:rsidR="00D55CBC" w:rsidRDefault="00D55CBC">
      <w:r>
        <w:separator/>
      </w:r>
    </w:p>
  </w:footnote>
  <w:footnote w:type="continuationSeparator" w:id="0">
    <w:p w14:paraId="680A25A0" w14:textId="77777777" w:rsidR="00D55CBC" w:rsidRDefault="00D5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72B5" w14:textId="77777777" w:rsidR="00B47E9E" w:rsidRDefault="00B47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9F4D" w14:textId="59453104" w:rsidR="0097076A" w:rsidRPr="00905C97" w:rsidRDefault="0097076A" w:rsidP="0097076A">
    <w:pPr>
      <w:tabs>
        <w:tab w:val="left" w:pos="5400"/>
      </w:tabs>
      <w:rPr>
        <w:rFonts w:ascii="Cambria" w:hAnsi="Cambria"/>
        <w:b/>
        <w:sz w:val="20"/>
        <w:szCs w:val="20"/>
      </w:rPr>
    </w:pPr>
    <w:r w:rsidRPr="00905C97">
      <w:rPr>
        <w:rFonts w:ascii="Cambria" w:hAnsi="Cambria"/>
        <w:sz w:val="20"/>
        <w:szCs w:val="20"/>
      </w:rPr>
      <w:t xml:space="preserve">Numer referencyjny: </w:t>
    </w:r>
    <w:r w:rsidR="00B47E9E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B47E9E">
      <w:rPr>
        <w:rFonts w:ascii="Cambria" w:hAnsi="Cambria" w:cs="Arial"/>
        <w:b/>
        <w:bCs/>
        <w:sz w:val="20"/>
        <w:szCs w:val="20"/>
        <w:lang w:val="en-US"/>
      </w:rPr>
      <w:t>4.1</w:t>
    </w:r>
    <w:r w:rsidR="00140730">
      <w:rPr>
        <w:rFonts w:ascii="Cambria" w:hAnsi="Cambria" w:cs="Arial"/>
        <w:b/>
        <w:bCs/>
        <w:sz w:val="20"/>
        <w:szCs w:val="20"/>
        <w:lang w:val="en-US"/>
      </w:rPr>
      <w:t>2</w:t>
    </w:r>
    <w:r w:rsidR="00B47E9E">
      <w:rPr>
        <w:rFonts w:ascii="Cambria" w:hAnsi="Cambria" w:cs="Arial"/>
        <w:b/>
        <w:bCs/>
        <w:sz w:val="20"/>
        <w:szCs w:val="20"/>
        <w:lang w:val="en-US"/>
      </w:rPr>
      <w:t>.22</w:t>
    </w:r>
  </w:p>
  <w:p w14:paraId="364329CF" w14:textId="77777777" w:rsidR="005F19DB" w:rsidRPr="00060E07" w:rsidRDefault="005F19DB" w:rsidP="00060E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D268" w14:textId="77777777" w:rsidR="00B47E9E" w:rsidRDefault="00B47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17063FD"/>
    <w:multiLevelType w:val="hybridMultilevel"/>
    <w:tmpl w:val="57FE0382"/>
    <w:lvl w:ilvl="0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6A24567"/>
    <w:multiLevelType w:val="hybridMultilevel"/>
    <w:tmpl w:val="2A16134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1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3291344">
    <w:abstractNumId w:val="34"/>
  </w:num>
  <w:num w:numId="2" w16cid:durableId="1897742193">
    <w:abstractNumId w:val="39"/>
  </w:num>
  <w:num w:numId="3" w16cid:durableId="21174710">
    <w:abstractNumId w:val="28"/>
  </w:num>
  <w:num w:numId="4" w16cid:durableId="1977249330">
    <w:abstractNumId w:val="25"/>
  </w:num>
  <w:num w:numId="5" w16cid:durableId="891427984">
    <w:abstractNumId w:val="18"/>
  </w:num>
  <w:num w:numId="6" w16cid:durableId="894701146">
    <w:abstractNumId w:val="31"/>
  </w:num>
  <w:num w:numId="7" w16cid:durableId="1542209305">
    <w:abstractNumId w:val="35"/>
  </w:num>
  <w:num w:numId="8" w16cid:durableId="919369845">
    <w:abstractNumId w:val="23"/>
  </w:num>
  <w:num w:numId="9" w16cid:durableId="1730566604">
    <w:abstractNumId w:val="46"/>
  </w:num>
  <w:num w:numId="10" w16cid:durableId="367417802">
    <w:abstractNumId w:val="51"/>
  </w:num>
  <w:num w:numId="11" w16cid:durableId="511726444">
    <w:abstractNumId w:val="19"/>
  </w:num>
  <w:num w:numId="12" w16cid:durableId="549996390">
    <w:abstractNumId w:val="49"/>
  </w:num>
  <w:num w:numId="13" w16cid:durableId="1377201991">
    <w:abstractNumId w:val="50"/>
  </w:num>
  <w:num w:numId="14" w16cid:durableId="1660962581">
    <w:abstractNumId w:val="12"/>
  </w:num>
  <w:num w:numId="15" w16cid:durableId="69936193">
    <w:abstractNumId w:val="26"/>
  </w:num>
  <w:num w:numId="16" w16cid:durableId="1465586462">
    <w:abstractNumId w:val="30"/>
  </w:num>
  <w:num w:numId="17" w16cid:durableId="1766271088">
    <w:abstractNumId w:val="45"/>
  </w:num>
  <w:num w:numId="18" w16cid:durableId="507449500">
    <w:abstractNumId w:val="21"/>
  </w:num>
  <w:num w:numId="19" w16cid:durableId="2079358349">
    <w:abstractNumId w:val="13"/>
  </w:num>
  <w:num w:numId="20" w16cid:durableId="1552115889">
    <w:abstractNumId w:val="16"/>
  </w:num>
  <w:num w:numId="21" w16cid:durableId="2114664675">
    <w:abstractNumId w:val="40"/>
  </w:num>
  <w:num w:numId="22" w16cid:durableId="775632858">
    <w:abstractNumId w:val="17"/>
  </w:num>
  <w:num w:numId="23" w16cid:durableId="2047607701">
    <w:abstractNumId w:val="44"/>
  </w:num>
  <w:num w:numId="24" w16cid:durableId="251596422">
    <w:abstractNumId w:val="42"/>
  </w:num>
  <w:num w:numId="25" w16cid:durableId="2061242777">
    <w:abstractNumId w:val="20"/>
  </w:num>
  <w:num w:numId="26" w16cid:durableId="186636047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042427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6729002">
    <w:abstractNumId w:val="3"/>
  </w:num>
  <w:num w:numId="29" w16cid:durableId="1881669710">
    <w:abstractNumId w:val="8"/>
  </w:num>
  <w:num w:numId="30" w16cid:durableId="947467789">
    <w:abstractNumId w:val="2"/>
  </w:num>
  <w:num w:numId="31" w16cid:durableId="452023615">
    <w:abstractNumId w:val="38"/>
  </w:num>
  <w:num w:numId="32" w16cid:durableId="330375006">
    <w:abstractNumId w:val="11"/>
  </w:num>
  <w:num w:numId="33" w16cid:durableId="170872853">
    <w:abstractNumId w:val="27"/>
  </w:num>
  <w:num w:numId="34" w16cid:durableId="884099505">
    <w:abstractNumId w:val="41"/>
  </w:num>
  <w:num w:numId="35" w16cid:durableId="631059009">
    <w:abstractNumId w:val="15"/>
  </w:num>
  <w:num w:numId="36" w16cid:durableId="688138319">
    <w:abstractNumId w:val="48"/>
  </w:num>
  <w:num w:numId="37" w16cid:durableId="308095386">
    <w:abstractNumId w:val="14"/>
  </w:num>
  <w:num w:numId="38" w16cid:durableId="555893631">
    <w:abstractNumId w:val="9"/>
  </w:num>
  <w:num w:numId="39" w16cid:durableId="1998722308">
    <w:abstractNumId w:val="24"/>
  </w:num>
  <w:num w:numId="40" w16cid:durableId="1076199325">
    <w:abstractNumId w:val="36"/>
  </w:num>
  <w:num w:numId="41" w16cid:durableId="1200707056">
    <w:abstractNumId w:val="32"/>
  </w:num>
  <w:num w:numId="42" w16cid:durableId="16632667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9618683">
    <w:abstractNumId w:val="10"/>
  </w:num>
  <w:num w:numId="44" w16cid:durableId="1081411819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43EE"/>
    <w:rsid w:val="00005154"/>
    <w:rsid w:val="000056E2"/>
    <w:rsid w:val="000065EB"/>
    <w:rsid w:val="000066DD"/>
    <w:rsid w:val="00006898"/>
    <w:rsid w:val="00006D71"/>
    <w:rsid w:val="00010EC5"/>
    <w:rsid w:val="000231AC"/>
    <w:rsid w:val="000239D4"/>
    <w:rsid w:val="00023F47"/>
    <w:rsid w:val="00025659"/>
    <w:rsid w:val="00026E3B"/>
    <w:rsid w:val="00027CE9"/>
    <w:rsid w:val="00033E37"/>
    <w:rsid w:val="000358E3"/>
    <w:rsid w:val="0003703F"/>
    <w:rsid w:val="000379F7"/>
    <w:rsid w:val="00041617"/>
    <w:rsid w:val="00042263"/>
    <w:rsid w:val="00042B17"/>
    <w:rsid w:val="00044B6B"/>
    <w:rsid w:val="00046161"/>
    <w:rsid w:val="00047EF2"/>
    <w:rsid w:val="00054BF5"/>
    <w:rsid w:val="00055851"/>
    <w:rsid w:val="00060E07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41A6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2997"/>
    <w:rsid w:val="000D40FD"/>
    <w:rsid w:val="000E05B9"/>
    <w:rsid w:val="000E158A"/>
    <w:rsid w:val="000E4E2A"/>
    <w:rsid w:val="000E5EA7"/>
    <w:rsid w:val="000E7F53"/>
    <w:rsid w:val="0010294D"/>
    <w:rsid w:val="00102A85"/>
    <w:rsid w:val="00102C0C"/>
    <w:rsid w:val="00103155"/>
    <w:rsid w:val="00103343"/>
    <w:rsid w:val="001054D9"/>
    <w:rsid w:val="00114944"/>
    <w:rsid w:val="00114AAA"/>
    <w:rsid w:val="00114EE9"/>
    <w:rsid w:val="00115747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730"/>
    <w:rsid w:val="00140DF0"/>
    <w:rsid w:val="00143594"/>
    <w:rsid w:val="00143610"/>
    <w:rsid w:val="0014366A"/>
    <w:rsid w:val="00145F79"/>
    <w:rsid w:val="0014707D"/>
    <w:rsid w:val="001568FB"/>
    <w:rsid w:val="00156AC2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5A2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032C"/>
    <w:rsid w:val="00201357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4143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1931"/>
    <w:rsid w:val="002B6740"/>
    <w:rsid w:val="002C185C"/>
    <w:rsid w:val="002C49D9"/>
    <w:rsid w:val="002C5A0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2515"/>
    <w:rsid w:val="00302B07"/>
    <w:rsid w:val="003062AC"/>
    <w:rsid w:val="00310A34"/>
    <w:rsid w:val="0031370D"/>
    <w:rsid w:val="00313888"/>
    <w:rsid w:val="00315240"/>
    <w:rsid w:val="00317894"/>
    <w:rsid w:val="0032032A"/>
    <w:rsid w:val="00320A2A"/>
    <w:rsid w:val="00320DC8"/>
    <w:rsid w:val="00325720"/>
    <w:rsid w:val="00327599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3E34"/>
    <w:rsid w:val="00354735"/>
    <w:rsid w:val="003548BD"/>
    <w:rsid w:val="003600E2"/>
    <w:rsid w:val="0036089C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56B8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A6476"/>
    <w:rsid w:val="003B13A9"/>
    <w:rsid w:val="003B6F73"/>
    <w:rsid w:val="003C48F1"/>
    <w:rsid w:val="003C4B19"/>
    <w:rsid w:val="003C659A"/>
    <w:rsid w:val="003C7514"/>
    <w:rsid w:val="003C786C"/>
    <w:rsid w:val="003D1ED1"/>
    <w:rsid w:val="003D4FCB"/>
    <w:rsid w:val="003D716D"/>
    <w:rsid w:val="003E39BD"/>
    <w:rsid w:val="003E464A"/>
    <w:rsid w:val="003E70A9"/>
    <w:rsid w:val="003E719D"/>
    <w:rsid w:val="003F0669"/>
    <w:rsid w:val="003F1ECC"/>
    <w:rsid w:val="003F3E9E"/>
    <w:rsid w:val="003F49E2"/>
    <w:rsid w:val="003F503B"/>
    <w:rsid w:val="003F5826"/>
    <w:rsid w:val="003F60D2"/>
    <w:rsid w:val="003F7C45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F83"/>
    <w:rsid w:val="004409ED"/>
    <w:rsid w:val="0044374E"/>
    <w:rsid w:val="0044434A"/>
    <w:rsid w:val="00445639"/>
    <w:rsid w:val="00446E5C"/>
    <w:rsid w:val="004501D1"/>
    <w:rsid w:val="0045165D"/>
    <w:rsid w:val="004519E7"/>
    <w:rsid w:val="0045294B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63C11"/>
    <w:rsid w:val="0047062C"/>
    <w:rsid w:val="004778CC"/>
    <w:rsid w:val="00477ADD"/>
    <w:rsid w:val="00480630"/>
    <w:rsid w:val="00480774"/>
    <w:rsid w:val="004825FF"/>
    <w:rsid w:val="00483B12"/>
    <w:rsid w:val="00485B52"/>
    <w:rsid w:val="0049075A"/>
    <w:rsid w:val="00490F36"/>
    <w:rsid w:val="004934C5"/>
    <w:rsid w:val="00494A82"/>
    <w:rsid w:val="00494BF8"/>
    <w:rsid w:val="0049543B"/>
    <w:rsid w:val="0049585E"/>
    <w:rsid w:val="004A1963"/>
    <w:rsid w:val="004A4C92"/>
    <w:rsid w:val="004A50BC"/>
    <w:rsid w:val="004A57A5"/>
    <w:rsid w:val="004A731F"/>
    <w:rsid w:val="004A76EB"/>
    <w:rsid w:val="004A7E36"/>
    <w:rsid w:val="004B0028"/>
    <w:rsid w:val="004B50F0"/>
    <w:rsid w:val="004B5569"/>
    <w:rsid w:val="004B6704"/>
    <w:rsid w:val="004C0C45"/>
    <w:rsid w:val="004C1036"/>
    <w:rsid w:val="004C10D6"/>
    <w:rsid w:val="004C2620"/>
    <w:rsid w:val="004C52C0"/>
    <w:rsid w:val="004C6EE4"/>
    <w:rsid w:val="004D4CCE"/>
    <w:rsid w:val="004D63E9"/>
    <w:rsid w:val="004E328D"/>
    <w:rsid w:val="004E3410"/>
    <w:rsid w:val="004E4827"/>
    <w:rsid w:val="004E5DD6"/>
    <w:rsid w:val="004E6D1D"/>
    <w:rsid w:val="004E7F7A"/>
    <w:rsid w:val="004F1DB6"/>
    <w:rsid w:val="004F31B5"/>
    <w:rsid w:val="004F3471"/>
    <w:rsid w:val="004F4AC8"/>
    <w:rsid w:val="005038D7"/>
    <w:rsid w:val="00505D55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8E8"/>
    <w:rsid w:val="00522BE4"/>
    <w:rsid w:val="00523DF9"/>
    <w:rsid w:val="005327E3"/>
    <w:rsid w:val="00532D41"/>
    <w:rsid w:val="00532DC9"/>
    <w:rsid w:val="00534E6E"/>
    <w:rsid w:val="00535003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65223"/>
    <w:rsid w:val="005724C6"/>
    <w:rsid w:val="0057348E"/>
    <w:rsid w:val="005748ED"/>
    <w:rsid w:val="0057616C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5B0"/>
    <w:rsid w:val="005A7D9C"/>
    <w:rsid w:val="005B588A"/>
    <w:rsid w:val="005C02F8"/>
    <w:rsid w:val="005C13F5"/>
    <w:rsid w:val="005C1C2E"/>
    <w:rsid w:val="005C2B74"/>
    <w:rsid w:val="005C4FB9"/>
    <w:rsid w:val="005C52B4"/>
    <w:rsid w:val="005C74D9"/>
    <w:rsid w:val="005D3855"/>
    <w:rsid w:val="005D3E53"/>
    <w:rsid w:val="005D49B2"/>
    <w:rsid w:val="005E109B"/>
    <w:rsid w:val="005E25BB"/>
    <w:rsid w:val="005E3921"/>
    <w:rsid w:val="005F19DB"/>
    <w:rsid w:val="005F248D"/>
    <w:rsid w:val="005F3C52"/>
    <w:rsid w:val="005F51FC"/>
    <w:rsid w:val="005F53FF"/>
    <w:rsid w:val="005F73BE"/>
    <w:rsid w:val="00600B22"/>
    <w:rsid w:val="00601FA4"/>
    <w:rsid w:val="006042A2"/>
    <w:rsid w:val="00606915"/>
    <w:rsid w:val="00607529"/>
    <w:rsid w:val="00607E94"/>
    <w:rsid w:val="00623033"/>
    <w:rsid w:val="006230E3"/>
    <w:rsid w:val="00631F41"/>
    <w:rsid w:val="00633D0F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3B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0714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21D2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352"/>
    <w:rsid w:val="0070555D"/>
    <w:rsid w:val="00706AFC"/>
    <w:rsid w:val="00706ED2"/>
    <w:rsid w:val="007105BD"/>
    <w:rsid w:val="00711A5E"/>
    <w:rsid w:val="007125C8"/>
    <w:rsid w:val="00720FCE"/>
    <w:rsid w:val="00722E1D"/>
    <w:rsid w:val="00723333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52C"/>
    <w:rsid w:val="007636A8"/>
    <w:rsid w:val="0076394B"/>
    <w:rsid w:val="007646D7"/>
    <w:rsid w:val="00767954"/>
    <w:rsid w:val="00767A53"/>
    <w:rsid w:val="00770C2E"/>
    <w:rsid w:val="007763E7"/>
    <w:rsid w:val="00776D3C"/>
    <w:rsid w:val="00777472"/>
    <w:rsid w:val="00780A2C"/>
    <w:rsid w:val="00784738"/>
    <w:rsid w:val="00787448"/>
    <w:rsid w:val="007877E3"/>
    <w:rsid w:val="00787E16"/>
    <w:rsid w:val="00791CDB"/>
    <w:rsid w:val="00792EE6"/>
    <w:rsid w:val="00793775"/>
    <w:rsid w:val="0079444B"/>
    <w:rsid w:val="007A0335"/>
    <w:rsid w:val="007A1A31"/>
    <w:rsid w:val="007A58A1"/>
    <w:rsid w:val="007A7C26"/>
    <w:rsid w:val="007B21B2"/>
    <w:rsid w:val="007B5935"/>
    <w:rsid w:val="007C0CCF"/>
    <w:rsid w:val="007C4815"/>
    <w:rsid w:val="007C73C6"/>
    <w:rsid w:val="007D0416"/>
    <w:rsid w:val="007D0B4A"/>
    <w:rsid w:val="007D29F5"/>
    <w:rsid w:val="007D2EDC"/>
    <w:rsid w:val="007D5D10"/>
    <w:rsid w:val="007E08D6"/>
    <w:rsid w:val="007E388B"/>
    <w:rsid w:val="007E6310"/>
    <w:rsid w:val="007F1E3B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68BB"/>
    <w:rsid w:val="00816DA7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2B2"/>
    <w:rsid w:val="008454AD"/>
    <w:rsid w:val="00845544"/>
    <w:rsid w:val="00851265"/>
    <w:rsid w:val="00852689"/>
    <w:rsid w:val="00853712"/>
    <w:rsid w:val="00854866"/>
    <w:rsid w:val="00855CCF"/>
    <w:rsid w:val="0085612C"/>
    <w:rsid w:val="00856993"/>
    <w:rsid w:val="00857561"/>
    <w:rsid w:val="008575C7"/>
    <w:rsid w:val="00860A81"/>
    <w:rsid w:val="00860BF9"/>
    <w:rsid w:val="008620C2"/>
    <w:rsid w:val="00862263"/>
    <w:rsid w:val="00863213"/>
    <w:rsid w:val="008674E4"/>
    <w:rsid w:val="00870062"/>
    <w:rsid w:val="00870445"/>
    <w:rsid w:val="00872D84"/>
    <w:rsid w:val="00881867"/>
    <w:rsid w:val="008869BA"/>
    <w:rsid w:val="00892186"/>
    <w:rsid w:val="00896C0F"/>
    <w:rsid w:val="008A0763"/>
    <w:rsid w:val="008A10C0"/>
    <w:rsid w:val="008A1345"/>
    <w:rsid w:val="008A27B1"/>
    <w:rsid w:val="008A3F99"/>
    <w:rsid w:val="008A41DF"/>
    <w:rsid w:val="008B11F9"/>
    <w:rsid w:val="008B3B91"/>
    <w:rsid w:val="008B504A"/>
    <w:rsid w:val="008B7131"/>
    <w:rsid w:val="008C31E3"/>
    <w:rsid w:val="008C5A0B"/>
    <w:rsid w:val="008C5EBB"/>
    <w:rsid w:val="008C6142"/>
    <w:rsid w:val="008C67DE"/>
    <w:rsid w:val="008C7516"/>
    <w:rsid w:val="008D1ABD"/>
    <w:rsid w:val="008D38B4"/>
    <w:rsid w:val="008D5567"/>
    <w:rsid w:val="008D5AC9"/>
    <w:rsid w:val="008D7041"/>
    <w:rsid w:val="008E5B27"/>
    <w:rsid w:val="008F0BFB"/>
    <w:rsid w:val="008F21F2"/>
    <w:rsid w:val="008F2E6F"/>
    <w:rsid w:val="008F54D4"/>
    <w:rsid w:val="00901EC6"/>
    <w:rsid w:val="009023E2"/>
    <w:rsid w:val="00902957"/>
    <w:rsid w:val="0090440F"/>
    <w:rsid w:val="009062BC"/>
    <w:rsid w:val="00910F57"/>
    <w:rsid w:val="0091104C"/>
    <w:rsid w:val="009137CE"/>
    <w:rsid w:val="00914B1F"/>
    <w:rsid w:val="009159D1"/>
    <w:rsid w:val="00915FE5"/>
    <w:rsid w:val="00917F68"/>
    <w:rsid w:val="0092033A"/>
    <w:rsid w:val="0092052A"/>
    <w:rsid w:val="009218A5"/>
    <w:rsid w:val="00921AA6"/>
    <w:rsid w:val="00921B5B"/>
    <w:rsid w:val="00922357"/>
    <w:rsid w:val="00923590"/>
    <w:rsid w:val="009256E2"/>
    <w:rsid w:val="00925FAA"/>
    <w:rsid w:val="00926A77"/>
    <w:rsid w:val="00930CC4"/>
    <w:rsid w:val="00936437"/>
    <w:rsid w:val="00937018"/>
    <w:rsid w:val="009370DA"/>
    <w:rsid w:val="00937E37"/>
    <w:rsid w:val="009427CB"/>
    <w:rsid w:val="00942DDE"/>
    <w:rsid w:val="009433BE"/>
    <w:rsid w:val="0094694B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7076A"/>
    <w:rsid w:val="009754DC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0427"/>
    <w:rsid w:val="009B0A09"/>
    <w:rsid w:val="009B10C5"/>
    <w:rsid w:val="009C0A20"/>
    <w:rsid w:val="009C390D"/>
    <w:rsid w:val="009C453F"/>
    <w:rsid w:val="009C5089"/>
    <w:rsid w:val="009C58F9"/>
    <w:rsid w:val="009C6657"/>
    <w:rsid w:val="009C7250"/>
    <w:rsid w:val="009C7EB8"/>
    <w:rsid w:val="009D0427"/>
    <w:rsid w:val="009D0A67"/>
    <w:rsid w:val="009D35E9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2C"/>
    <w:rsid w:val="00A3787E"/>
    <w:rsid w:val="00A4101C"/>
    <w:rsid w:val="00A410E8"/>
    <w:rsid w:val="00A431D6"/>
    <w:rsid w:val="00A45ED0"/>
    <w:rsid w:val="00A46A06"/>
    <w:rsid w:val="00A51EF7"/>
    <w:rsid w:val="00A5467A"/>
    <w:rsid w:val="00A578F5"/>
    <w:rsid w:val="00A6013A"/>
    <w:rsid w:val="00A62E79"/>
    <w:rsid w:val="00A71CB4"/>
    <w:rsid w:val="00A71FE7"/>
    <w:rsid w:val="00A74A76"/>
    <w:rsid w:val="00A74B97"/>
    <w:rsid w:val="00A7645F"/>
    <w:rsid w:val="00A8102D"/>
    <w:rsid w:val="00A81BE2"/>
    <w:rsid w:val="00A85586"/>
    <w:rsid w:val="00A855C7"/>
    <w:rsid w:val="00A9175F"/>
    <w:rsid w:val="00A91FE0"/>
    <w:rsid w:val="00A97F70"/>
    <w:rsid w:val="00AA36E6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522"/>
    <w:rsid w:val="00AF2E5E"/>
    <w:rsid w:val="00AF4F4E"/>
    <w:rsid w:val="00AF6582"/>
    <w:rsid w:val="00B0124F"/>
    <w:rsid w:val="00B01A2A"/>
    <w:rsid w:val="00B02E5B"/>
    <w:rsid w:val="00B0402C"/>
    <w:rsid w:val="00B04961"/>
    <w:rsid w:val="00B04E14"/>
    <w:rsid w:val="00B07A2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11E3"/>
    <w:rsid w:val="00B47146"/>
    <w:rsid w:val="00B47E9E"/>
    <w:rsid w:val="00B52161"/>
    <w:rsid w:val="00B5465B"/>
    <w:rsid w:val="00B55B34"/>
    <w:rsid w:val="00B57C21"/>
    <w:rsid w:val="00B604FC"/>
    <w:rsid w:val="00B614F5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6E1A"/>
    <w:rsid w:val="00BB19B8"/>
    <w:rsid w:val="00BB5278"/>
    <w:rsid w:val="00BB7015"/>
    <w:rsid w:val="00BC077D"/>
    <w:rsid w:val="00BC343B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5841"/>
    <w:rsid w:val="00BF78FD"/>
    <w:rsid w:val="00C015A6"/>
    <w:rsid w:val="00C0164D"/>
    <w:rsid w:val="00C02FE9"/>
    <w:rsid w:val="00C10C91"/>
    <w:rsid w:val="00C12D87"/>
    <w:rsid w:val="00C14458"/>
    <w:rsid w:val="00C153BB"/>
    <w:rsid w:val="00C15748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473"/>
    <w:rsid w:val="00C359DA"/>
    <w:rsid w:val="00C42E30"/>
    <w:rsid w:val="00C4348A"/>
    <w:rsid w:val="00C451BB"/>
    <w:rsid w:val="00C51F64"/>
    <w:rsid w:val="00C51F8C"/>
    <w:rsid w:val="00C54C21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49C"/>
    <w:rsid w:val="00C729C1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A63D9"/>
    <w:rsid w:val="00CB2548"/>
    <w:rsid w:val="00CB49E0"/>
    <w:rsid w:val="00CB6C60"/>
    <w:rsid w:val="00CC2C7F"/>
    <w:rsid w:val="00CC41E1"/>
    <w:rsid w:val="00CC43FF"/>
    <w:rsid w:val="00CC63D6"/>
    <w:rsid w:val="00CD157B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D02233"/>
    <w:rsid w:val="00D04517"/>
    <w:rsid w:val="00D0511E"/>
    <w:rsid w:val="00D06639"/>
    <w:rsid w:val="00D1025F"/>
    <w:rsid w:val="00D10726"/>
    <w:rsid w:val="00D12DCC"/>
    <w:rsid w:val="00D14073"/>
    <w:rsid w:val="00D1415B"/>
    <w:rsid w:val="00D14DCB"/>
    <w:rsid w:val="00D16DA4"/>
    <w:rsid w:val="00D16E6D"/>
    <w:rsid w:val="00D22B10"/>
    <w:rsid w:val="00D24228"/>
    <w:rsid w:val="00D25F02"/>
    <w:rsid w:val="00D323C0"/>
    <w:rsid w:val="00D325F3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42E4"/>
    <w:rsid w:val="00D45251"/>
    <w:rsid w:val="00D45FA3"/>
    <w:rsid w:val="00D4687A"/>
    <w:rsid w:val="00D46968"/>
    <w:rsid w:val="00D52D85"/>
    <w:rsid w:val="00D53879"/>
    <w:rsid w:val="00D55CBC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4543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55C5"/>
    <w:rsid w:val="00DA7DDD"/>
    <w:rsid w:val="00DB17AA"/>
    <w:rsid w:val="00DB1FC3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2AC6"/>
    <w:rsid w:val="00DE5733"/>
    <w:rsid w:val="00DE67E4"/>
    <w:rsid w:val="00DE75D3"/>
    <w:rsid w:val="00DE7EFD"/>
    <w:rsid w:val="00DF01CD"/>
    <w:rsid w:val="00DF119B"/>
    <w:rsid w:val="00DF1AE3"/>
    <w:rsid w:val="00DF2B52"/>
    <w:rsid w:val="00DF3870"/>
    <w:rsid w:val="00DF5D0D"/>
    <w:rsid w:val="00DF68C8"/>
    <w:rsid w:val="00E00090"/>
    <w:rsid w:val="00E026CC"/>
    <w:rsid w:val="00E048E7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62B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5E27"/>
    <w:rsid w:val="00E8697B"/>
    <w:rsid w:val="00E87B49"/>
    <w:rsid w:val="00E87C3A"/>
    <w:rsid w:val="00E90116"/>
    <w:rsid w:val="00E9100D"/>
    <w:rsid w:val="00E928B8"/>
    <w:rsid w:val="00E92C55"/>
    <w:rsid w:val="00E97562"/>
    <w:rsid w:val="00EA065A"/>
    <w:rsid w:val="00EA0715"/>
    <w:rsid w:val="00EA2BDF"/>
    <w:rsid w:val="00EA4C1A"/>
    <w:rsid w:val="00EB147E"/>
    <w:rsid w:val="00EB1584"/>
    <w:rsid w:val="00EB26BF"/>
    <w:rsid w:val="00EB567B"/>
    <w:rsid w:val="00EB5DC0"/>
    <w:rsid w:val="00EB6A66"/>
    <w:rsid w:val="00EB6F6F"/>
    <w:rsid w:val="00EC1621"/>
    <w:rsid w:val="00EC2F63"/>
    <w:rsid w:val="00EC4352"/>
    <w:rsid w:val="00EC538A"/>
    <w:rsid w:val="00EC6B7B"/>
    <w:rsid w:val="00ED4C88"/>
    <w:rsid w:val="00EE017B"/>
    <w:rsid w:val="00EE318B"/>
    <w:rsid w:val="00EE3C74"/>
    <w:rsid w:val="00EE6A98"/>
    <w:rsid w:val="00EE7A2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05FA4"/>
    <w:rsid w:val="00F11020"/>
    <w:rsid w:val="00F1323B"/>
    <w:rsid w:val="00F21C6C"/>
    <w:rsid w:val="00F21EE8"/>
    <w:rsid w:val="00F226D3"/>
    <w:rsid w:val="00F237E1"/>
    <w:rsid w:val="00F250FF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3E1F"/>
    <w:rsid w:val="00F54288"/>
    <w:rsid w:val="00F55344"/>
    <w:rsid w:val="00F55409"/>
    <w:rsid w:val="00F55646"/>
    <w:rsid w:val="00F60FDC"/>
    <w:rsid w:val="00F6150A"/>
    <w:rsid w:val="00F642A5"/>
    <w:rsid w:val="00F64DB1"/>
    <w:rsid w:val="00F66BC0"/>
    <w:rsid w:val="00F703D5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971"/>
    <w:rsid w:val="00FA12D9"/>
    <w:rsid w:val="00FA1C7E"/>
    <w:rsid w:val="00FB1331"/>
    <w:rsid w:val="00FB2E1F"/>
    <w:rsid w:val="00FC0A58"/>
    <w:rsid w:val="00FC51CC"/>
    <w:rsid w:val="00FD0595"/>
    <w:rsid w:val="00FD24DC"/>
    <w:rsid w:val="00FD2552"/>
    <w:rsid w:val="00FD27EC"/>
    <w:rsid w:val="00FD52E2"/>
    <w:rsid w:val="00FD77B3"/>
    <w:rsid w:val="00FD792B"/>
    <w:rsid w:val="00FE02CA"/>
    <w:rsid w:val="00FE1DE2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B7184"/>
  <w15:chartTrackingRefBased/>
  <w15:docId w15:val="{06574560-AD0B-4487-A6A2-DA0D50A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A3F9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Michal F</cp:lastModifiedBy>
  <cp:revision>4</cp:revision>
  <cp:lastPrinted>2015-12-03T11:59:00Z</cp:lastPrinted>
  <dcterms:created xsi:type="dcterms:W3CDTF">2022-03-17T11:51:00Z</dcterms:created>
  <dcterms:modified xsi:type="dcterms:W3CDTF">2022-06-24T12:49:00Z</dcterms:modified>
</cp:coreProperties>
</file>