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1" w:rsidRPr="00E12215" w:rsidRDefault="00142061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SR.272.u.15</w:t>
      </w:r>
      <w:r w:rsidR="00B77181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A1184">
        <w:rPr>
          <w:rFonts w:eastAsia="Arial" w:cs="Times New Roman"/>
          <w:b/>
          <w:kern w:val="1"/>
          <w:szCs w:val="20"/>
          <w:lang w:eastAsia="zh-CN" w:bidi="hi-IN"/>
        </w:rPr>
        <w:t>c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77181" w:rsidRDefault="00B77181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A1184" w:rsidRPr="00E12215" w:rsidRDefault="00EA1184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3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wykonawcy: 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 e-mail: 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NIP: 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77181" w:rsidRPr="00E127DF" w:rsidRDefault="00B77181" w:rsidP="00B77181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Times New Roman" w:cs="Times New Roman"/>
          <w:szCs w:val="20"/>
        </w:rPr>
        <w:t xml:space="preserve">Przystępując do postępowania prowadzonego w trybie podstawowym na: </w:t>
      </w:r>
      <w:r>
        <w:rPr>
          <w:rFonts w:eastAsia="Times New Roman" w:cs="Times New Roman"/>
          <w:szCs w:val="20"/>
        </w:rPr>
        <w:t>„</w:t>
      </w:r>
      <w:r w:rsidRPr="004952AF">
        <w:rPr>
          <w:b/>
          <w:szCs w:val="20"/>
        </w:rPr>
        <w:t>Przepr</w:t>
      </w:r>
      <w:r>
        <w:rPr>
          <w:b/>
          <w:szCs w:val="20"/>
        </w:rPr>
        <w:t xml:space="preserve">owadzenie </w:t>
      </w:r>
      <w:r w:rsidR="00610B9E">
        <w:rPr>
          <w:b/>
          <w:szCs w:val="20"/>
        </w:rPr>
        <w:t>szkolenia</w:t>
      </w:r>
      <w:r w:rsidR="00681ECC">
        <w:rPr>
          <w:b/>
          <w:szCs w:val="20"/>
        </w:rPr>
        <w:t xml:space="preserve"> </w:t>
      </w:r>
      <w:r w:rsidR="00291628">
        <w:rPr>
          <w:b/>
          <w:szCs w:val="20"/>
        </w:rPr>
        <w:t>Część nr 3: e</w:t>
      </w:r>
      <w:r w:rsidR="00EA1184">
        <w:rPr>
          <w:b/>
          <w:szCs w:val="20"/>
        </w:rPr>
        <w:t>learningowego</w:t>
      </w:r>
      <w:r w:rsidR="00EA1184" w:rsidRPr="00EA1184">
        <w:rPr>
          <w:b/>
          <w:szCs w:val="20"/>
        </w:rPr>
        <w:t xml:space="preserve"> z dziedziny usług turystycznych oraz gastronomicznych</w:t>
      </w:r>
      <w:r w:rsidRPr="00F43103">
        <w:rPr>
          <w:b/>
          <w:szCs w:val="20"/>
        </w:rPr>
        <w:t>,</w:t>
      </w:r>
      <w:r>
        <w:rPr>
          <w:b/>
          <w:szCs w:val="20"/>
        </w:rPr>
        <w:t xml:space="preserve"> dla nauczycieli</w:t>
      </w:r>
      <w:r w:rsidR="00681ECC">
        <w:rPr>
          <w:b/>
          <w:szCs w:val="20"/>
        </w:rPr>
        <w:t xml:space="preserve"> Zespołu Szkół w </w:t>
      </w:r>
      <w:r w:rsidRPr="001B5E92">
        <w:rPr>
          <w:b/>
          <w:szCs w:val="20"/>
        </w:rPr>
        <w:t>Nowym Dworze Gdańskim,</w:t>
      </w:r>
      <w:r>
        <w:rPr>
          <w:b/>
          <w:szCs w:val="20"/>
        </w:rPr>
        <w:t xml:space="preserve"> </w:t>
      </w:r>
      <w:r w:rsidRPr="001B5E92">
        <w:rPr>
          <w:b/>
          <w:szCs w:val="20"/>
        </w:rPr>
        <w:t>projekt „Warszawska – czas zawodowców”, współfina</w:t>
      </w:r>
      <w:r>
        <w:rPr>
          <w:b/>
          <w:szCs w:val="20"/>
        </w:rPr>
        <w:t xml:space="preserve">nsowanego przez Unię Europejską </w:t>
      </w:r>
      <w:r w:rsidRPr="001B5E92">
        <w:rPr>
          <w:b/>
          <w:szCs w:val="20"/>
        </w:rPr>
        <w:t>w ramach Euro</w:t>
      </w:r>
      <w:r>
        <w:rPr>
          <w:b/>
          <w:szCs w:val="20"/>
        </w:rPr>
        <w:t xml:space="preserve">pejskiego Funduszu Społecznego, </w:t>
      </w:r>
      <w:r w:rsidRPr="001B5E92">
        <w:rPr>
          <w:b/>
          <w:szCs w:val="20"/>
        </w:rPr>
        <w:t>RPPM.03.03.01</w:t>
      </w:r>
      <w:r w:rsidR="002522E8">
        <w:rPr>
          <w:b/>
          <w:szCs w:val="20"/>
        </w:rPr>
        <w:t>-22-0018-16-01</w:t>
      </w:r>
      <w:r>
        <w:rPr>
          <w:rFonts w:cs="Times New Roman"/>
          <w:b/>
          <w:szCs w:val="20"/>
        </w:rPr>
        <w:t>:</w:t>
      </w:r>
    </w:p>
    <w:p w:rsidR="00B77181" w:rsidRPr="00635957" w:rsidRDefault="00B77181" w:rsidP="00B77181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B77181" w:rsidRPr="00443275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B77181" w:rsidRPr="00443275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443275">
        <w:rPr>
          <w:rFonts w:eastAsia="Times New Roman" w:cs="Times New Roman"/>
          <w:bCs/>
          <w:szCs w:val="20"/>
        </w:rPr>
        <w:t xml:space="preserve"> w 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1) </w:t>
      </w:r>
      <w:r w:rsidRPr="00443275">
        <w:rPr>
          <w:rFonts w:cs="Times New Roman"/>
          <w:szCs w:val="20"/>
          <w:u w:val="single"/>
        </w:rPr>
        <w:t xml:space="preserve">Cena brutto za </w:t>
      </w:r>
      <w:r w:rsidR="00C5131B">
        <w:rPr>
          <w:rFonts w:cs="Times New Roman"/>
          <w:szCs w:val="20"/>
          <w:u w:val="single"/>
        </w:rPr>
        <w:t>szkolenie</w:t>
      </w:r>
      <w:r w:rsidRPr="00443275">
        <w:rPr>
          <w:rFonts w:cs="Times New Roman"/>
          <w:szCs w:val="20"/>
          <w:u w:val="single"/>
        </w:rPr>
        <w:t xml:space="preserve"> dla jednej osoby</w:t>
      </w:r>
      <w:r w:rsidRPr="00443275">
        <w:rPr>
          <w:rFonts w:cs="Times New Roman"/>
          <w:szCs w:val="20"/>
        </w:rPr>
        <w:t>: ………………… zł,</w:t>
      </w:r>
    </w:p>
    <w:p w:rsidR="00B77181" w:rsidRPr="00DF5DA3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701FCD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>
        <w:rPr>
          <w:rFonts w:cs="Times New Roman"/>
          <w:b/>
          <w:szCs w:val="20"/>
          <w:u w:val="single"/>
          <w:vertAlign w:val="superscript"/>
        </w:rPr>
        <w:t>⃰⃰</w:t>
      </w:r>
      <w:r w:rsidRPr="00DF5DA3">
        <w:rPr>
          <w:rFonts w:cs="Times New Roman"/>
          <w:b/>
          <w:szCs w:val="20"/>
          <w:u w:val="single"/>
        </w:rPr>
        <w:t>:</w:t>
      </w:r>
      <w:r w:rsidRPr="00DF5DA3">
        <w:rPr>
          <w:rFonts w:cs="Times New Roman"/>
          <w:szCs w:val="20"/>
          <w:u w:val="single"/>
        </w:rPr>
        <w:t xml:space="preserve"> 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7 lat i dłuższe,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6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5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4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3 lata.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szCs w:val="20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>
        <w:rPr>
          <w:szCs w:val="20"/>
        </w:rPr>
        <w:t xml:space="preserve">lizacji przedmiotu zamówienia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B77181" w:rsidRDefault="00B77181" w:rsidP="00B77181">
      <w:pPr>
        <w:pStyle w:val="Tekstkomentarza"/>
        <w:spacing w:after="0"/>
        <w:ind w:left="426"/>
        <w:jc w:val="both"/>
      </w:pPr>
      <w:r w:rsidRPr="00460CF4">
        <w:rPr>
          <w:rFonts w:eastAsia="Calibri"/>
          <w:b/>
          <w:bCs/>
          <w:i/>
          <w:iCs/>
        </w:rPr>
        <w:t>Zamawiający w celu oceny tego kryterium, za wartość wg której o</w:t>
      </w:r>
      <w:r>
        <w:rPr>
          <w:rFonts w:eastAsia="Calibri"/>
          <w:b/>
          <w:bCs/>
          <w:i/>
          <w:iCs/>
        </w:rPr>
        <w:t xml:space="preserve">ceni Wykonawcę przyjmie średnią </w:t>
      </w:r>
      <w:r w:rsidRPr="00460CF4">
        <w:rPr>
          <w:rFonts w:eastAsia="Calibri"/>
          <w:b/>
          <w:bCs/>
          <w:i/>
          <w:iCs/>
        </w:rPr>
        <w:t>arytmetyczną wyliczoną na podstawie punktów przyznanych poszc</w:t>
      </w:r>
      <w:r w:rsidR="00291628">
        <w:rPr>
          <w:rFonts w:eastAsia="Calibri"/>
          <w:b/>
          <w:bCs/>
          <w:i/>
          <w:iCs/>
        </w:rPr>
        <w:t>zególnym osobom wskazanym do </w:t>
      </w:r>
      <w:r w:rsidRPr="00460CF4">
        <w:rPr>
          <w:rFonts w:eastAsia="Calibri"/>
          <w:b/>
          <w:bCs/>
          <w:i/>
          <w:iCs/>
        </w:rPr>
        <w:t>realizacji zamówienia.</w:t>
      </w:r>
    </w:p>
    <w:p w:rsidR="00B77181" w:rsidRPr="00B7716A" w:rsidRDefault="00B77181" w:rsidP="00B7718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B7716A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/>
          <w:bCs/>
          <w:color w:val="000000"/>
          <w:szCs w:val="20"/>
          <w:u w:val="single"/>
        </w:rPr>
        <w:t xml:space="preserve">Gotowość do rozpoczęcia realizacji </w:t>
      </w:r>
      <w:r w:rsidR="00610B9E">
        <w:rPr>
          <w:rFonts w:eastAsia="Times New Roman" w:cs="Times New Roman"/>
          <w:b/>
          <w:bCs/>
          <w:color w:val="000000"/>
          <w:szCs w:val="20"/>
          <w:u w:val="single"/>
        </w:rPr>
        <w:t>szkolenia</w:t>
      </w:r>
      <w:r>
        <w:rPr>
          <w:rFonts w:eastAsia="Times New Roman" w:cs="Times New Roman"/>
          <w:bCs/>
          <w:color w:val="000000"/>
          <w:szCs w:val="20"/>
        </w:rPr>
        <w:t>⃰</w:t>
      </w:r>
      <w:r w:rsidRPr="00B7716A">
        <w:rPr>
          <w:bCs/>
          <w:color w:val="000000"/>
          <w:szCs w:val="20"/>
        </w:rPr>
        <w:t xml:space="preserve">, </w:t>
      </w:r>
      <w:r>
        <w:rPr>
          <w:bCs/>
          <w:color w:val="000000"/>
          <w:szCs w:val="20"/>
        </w:rPr>
        <w:t xml:space="preserve">punkty </w:t>
      </w:r>
      <w:r w:rsidRPr="00B7716A">
        <w:rPr>
          <w:bCs/>
          <w:color w:val="000000"/>
          <w:szCs w:val="20"/>
        </w:rPr>
        <w:t xml:space="preserve">zostaną obliczone </w:t>
      </w:r>
      <w:r w:rsidRPr="00B7716A">
        <w:rPr>
          <w:szCs w:val="20"/>
        </w:rPr>
        <w:t>w wyniku zadeklarowania</w:t>
      </w:r>
      <w:r>
        <w:rPr>
          <w:rFonts w:eastAsia="Times New Roman" w:cs="Times New Roman"/>
          <w:szCs w:val="20"/>
          <w:lang w:eastAsia="pl-PL"/>
        </w:rPr>
        <w:t xml:space="preserve"> przez wykonawcę gotowości</w:t>
      </w:r>
      <w:r w:rsidRPr="00B7716A">
        <w:rPr>
          <w:rFonts w:eastAsia="Times New Roman" w:cs="Times New Roman"/>
          <w:szCs w:val="20"/>
          <w:lang w:eastAsia="pl-PL"/>
        </w:rPr>
        <w:t xml:space="preserve"> do 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 w:rsidRPr="00B7716A">
        <w:rPr>
          <w:rFonts w:eastAsia="Times New Roman" w:cs="Times New Roman"/>
          <w:szCs w:val="20"/>
          <w:lang w:eastAsia="pl-PL"/>
        </w:rPr>
        <w:t xml:space="preserve"> w stosunku do terminu przekazania mu przez zamawiającego informacji o g</w:t>
      </w:r>
      <w:r w:rsidRPr="00B7716A">
        <w:rPr>
          <w:szCs w:val="20"/>
        </w:rPr>
        <w:t>otowości uczestnika projektu do </w:t>
      </w:r>
      <w:r w:rsidRPr="00B7716A">
        <w:rPr>
          <w:rFonts w:eastAsia="Times New Roman" w:cs="Times New Roman"/>
          <w:szCs w:val="20"/>
          <w:lang w:eastAsia="pl-PL"/>
        </w:rPr>
        <w:t xml:space="preserve">rozpoczęcia udziału w </w:t>
      </w:r>
      <w:r w:rsidR="00291628">
        <w:rPr>
          <w:rFonts w:eastAsia="Times New Roman" w:cs="Times New Roman"/>
          <w:szCs w:val="20"/>
          <w:lang w:eastAsia="pl-PL"/>
        </w:rPr>
        <w:t>szkoleniu</w:t>
      </w:r>
      <w:r>
        <w:rPr>
          <w:szCs w:val="20"/>
        </w:rPr>
        <w:t>: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</w:t>
      </w:r>
      <w:r w:rsidRPr="00B7716A">
        <w:rPr>
          <w:rFonts w:eastAsia="Times New Roman" w:cs="Times New Roman"/>
          <w:szCs w:val="20"/>
          <w:lang w:eastAsia="pl-PL"/>
        </w:rPr>
        <w:t>3 dni roboczych,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5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7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B77181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10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B77181" w:rsidRPr="004E4E4F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Pr="004616B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color w:val="000000"/>
          <w:szCs w:val="20"/>
        </w:rPr>
        <w:t>b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rak deklaracji odnośnie gotowości do </w:t>
      </w:r>
      <w:r>
        <w:rPr>
          <w:rFonts w:eastAsia="Times New Roman" w:cs="Times New Roman"/>
          <w:bCs/>
          <w:iCs/>
          <w:color w:val="000000"/>
          <w:szCs w:val="20"/>
        </w:rPr>
        <w:t xml:space="preserve">rozpoczęcia </w:t>
      </w:r>
      <w:r w:rsidRPr="004616BF">
        <w:rPr>
          <w:rFonts w:eastAsia="Times New Roman" w:cs="Times New Roman"/>
          <w:bCs/>
          <w:iCs/>
          <w:color w:val="000000"/>
          <w:szCs w:val="20"/>
        </w:rPr>
        <w:t>realiz</w:t>
      </w:r>
      <w:r>
        <w:rPr>
          <w:rFonts w:eastAsia="Times New Roman" w:cs="Times New Roman"/>
          <w:bCs/>
          <w:iCs/>
          <w:color w:val="000000"/>
          <w:szCs w:val="20"/>
        </w:rPr>
        <w:t xml:space="preserve">acji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lub zadeklarowanie </w:t>
      </w:r>
      <w:r>
        <w:rPr>
          <w:rFonts w:eastAsia="Times New Roman" w:cs="Times New Roman"/>
          <w:bCs/>
          <w:iCs/>
          <w:color w:val="000000"/>
          <w:szCs w:val="20"/>
        </w:rPr>
        <w:t xml:space="preserve">terminu rozpoczęcia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 </w:t>
      </w:r>
      <w:r w:rsidRPr="004616BF">
        <w:rPr>
          <w:rFonts w:eastAsia="Times New Roman" w:cs="Times New Roman"/>
          <w:bCs/>
          <w:iCs/>
          <w:color w:val="000000"/>
          <w:szCs w:val="20"/>
        </w:rPr>
        <w:t>10</w:t>
      </w:r>
      <w:r>
        <w:rPr>
          <w:rFonts w:eastAsia="Times New Roman" w:cs="Times New Roman"/>
          <w:bCs/>
          <w:iCs/>
          <w:color w:val="000000"/>
          <w:szCs w:val="20"/>
        </w:rPr>
        <w:t>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dni roboczych skutkować będzie przyznaniem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wykonawcy 0 pkt w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przedmiotowym kryterium</w:t>
      </w:r>
      <w:r>
        <w:rPr>
          <w:rFonts w:eastAsia="Times New Roman" w:cs="Times New Roman"/>
          <w:bCs/>
          <w:iCs/>
          <w:color w:val="000000"/>
          <w:szCs w:val="20"/>
        </w:rPr>
        <w:t>,</w:t>
      </w:r>
    </w:p>
    <w:p w:rsidR="00B77181" w:rsidRPr="00191338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przeprowadzenia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 w:rsidR="00291628"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roboczych, </w:t>
      </w:r>
      <w:r w:rsidRPr="00191338">
        <w:rPr>
          <w:rFonts w:eastAsia="Times New Roman" w:cs="Times New Roman"/>
          <w:bCs/>
          <w:iCs/>
          <w:szCs w:val="20"/>
        </w:rPr>
        <w:t>w przypadku wskazania wartości wyższej niż 10 dni roboczych Zamawiający odrzuci ofertę jako niezgodną z warunkami zamówienia.</w:t>
      </w:r>
    </w:p>
    <w:p w:rsidR="00B77181" w:rsidRPr="004E4E4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niższej wartości niż 3 dn</w:t>
      </w:r>
      <w:r>
        <w:rPr>
          <w:rFonts w:eastAsia="Times New Roman" w:cs="Times New Roman"/>
          <w:bCs/>
          <w:iCs/>
          <w:szCs w:val="20"/>
          <w:lang w:eastAsia="pl-PL"/>
        </w:rPr>
        <w:t>i robocze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rozpoczęcia realizacji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w terminie minimalnym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3 dni roboczych</w:t>
      </w:r>
      <w:r w:rsidR="00291628">
        <w:rPr>
          <w:rFonts w:eastAsia="Times New Roman" w:cs="Times New Roman"/>
          <w:bCs/>
          <w:iCs/>
          <w:szCs w:val="20"/>
          <w:lang w:eastAsia="pl-PL"/>
        </w:rPr>
        <w:t xml:space="preserve"> i </w:t>
      </w:r>
      <w:r>
        <w:rPr>
          <w:rFonts w:eastAsia="Times New Roman" w:cs="Times New Roman"/>
          <w:bCs/>
          <w:iCs/>
          <w:szCs w:val="20"/>
          <w:lang w:eastAsia="pl-PL"/>
        </w:rPr>
        <w:t>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B77181" w:rsidRPr="00F20C6B" w:rsidRDefault="00B77181" w:rsidP="00B77181">
      <w:pPr>
        <w:tabs>
          <w:tab w:val="left" w:pos="2127"/>
        </w:tabs>
        <w:spacing w:after="0" w:line="240" w:lineRule="auto"/>
        <w:jc w:val="both"/>
        <w:rPr>
          <w:rFonts w:cs="Times New Roman"/>
          <w:szCs w:val="20"/>
        </w:rPr>
      </w:pPr>
    </w:p>
    <w:p w:rsidR="00B77181" w:rsidRPr="00674BB1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B77181" w:rsidRDefault="00B77181" w:rsidP="00B7718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EA1184" w:rsidRPr="00F20C6B" w:rsidRDefault="00EA1184" w:rsidP="00EA11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B77181" w:rsidRPr="00674BB1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B77181" w:rsidRPr="00E12215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w ciągu do 8</w:t>
      </w:r>
      <w:r w:rsidRPr="00674BB1">
        <w:rPr>
          <w:rFonts w:eastAsia="Arial" w:cs="Times New Roman"/>
          <w:bCs/>
          <w:kern w:val="1"/>
          <w:szCs w:val="20"/>
          <w:lang w:eastAsia="zh-CN" w:bidi="hi-IN"/>
        </w:rPr>
        <w:t xml:space="preserve">0 dni od dnia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wskazania rozpoczęcia </w:t>
      </w:r>
      <w:r w:rsidR="00610B9E">
        <w:rPr>
          <w:rFonts w:eastAsia="Arial" w:cs="Times New Roman"/>
          <w:bCs/>
          <w:kern w:val="1"/>
          <w:szCs w:val="20"/>
          <w:lang w:eastAsia="zh-CN" w:bidi="hi-IN"/>
        </w:rPr>
        <w:t>szkolenia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przez Zamawiającego w pierwszej dekadzie września 2021 r.</w:t>
      </w:r>
    </w:p>
    <w:p w:rsidR="00B77181" w:rsidRPr="00E12215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77181" w:rsidRPr="00701FCD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B77181" w:rsidRPr="00635957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77181" w:rsidRPr="00635957" w:rsidRDefault="00B77181" w:rsidP="00B7718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77181" w:rsidRPr="00EB2CA6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B77181" w:rsidRPr="00EB2CA6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B77181" w:rsidRPr="00E12215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77181" w:rsidRPr="00E12215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B77181" w:rsidRPr="00E12215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77181" w:rsidRPr="00DA7739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do 30 dni od dnia dostarczenia do zamawiającego </w:t>
      </w:r>
      <w:r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B77181" w:rsidRPr="00DA7739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DA7739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B77181" w:rsidRPr="00F20C6B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77181" w:rsidRPr="00F20C6B" w:rsidRDefault="00B77181" w:rsidP="00B7718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77181" w:rsidRPr="00E12215" w:rsidRDefault="00142061" w:rsidP="00B7718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="00B77181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.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B77181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B77181" w:rsidRPr="00E12215" w:rsidRDefault="00B77181" w:rsidP="003C70C4">
      <w:pPr>
        <w:numPr>
          <w:ilvl w:val="0"/>
          <w:numId w:val="10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 xml:space="preserve">Osobą odpowiedzialną za realizację  umowy ze strony wykonawcy jest…………………………………. (imię, nazwisko), nr tel.: …………………………… adres e-mail:…………………………………. . </w:t>
      </w:r>
    </w:p>
    <w:p w:rsidR="00B77181" w:rsidRPr="00F20C6B" w:rsidRDefault="00B77181" w:rsidP="003C70C4">
      <w:pPr>
        <w:pStyle w:val="Akapitzlist"/>
        <w:numPr>
          <w:ilvl w:val="0"/>
          <w:numId w:val="10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…………………….......……...…………………………………………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</w:p>
    <w:p w:rsidR="00B77181" w:rsidRPr="00E12215" w:rsidRDefault="00B77181" w:rsidP="00B7718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należy wpisać,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z dokładnością do dwóch miejsc po przecinku,</w:t>
      </w:r>
    </w:p>
    <w:p w:rsidR="00B77181" w:rsidRPr="00E12215" w:rsidRDefault="00B77181" w:rsidP="00B7718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wykonawcy,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wykonawca nie dokona </w:t>
      </w:r>
      <w:r>
        <w:rPr>
          <w:rFonts w:eastAsia="Times New Roman" w:cs="Times New Roman"/>
          <w:bCs/>
          <w:szCs w:val="20"/>
          <w:lang w:eastAsia="zh-CN"/>
        </w:rPr>
        <w:t>zaznaczenia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, zamawiający uzna, że nie jest on ani </w:t>
      </w:r>
      <w:r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B77181" w:rsidRPr="00E12215" w:rsidRDefault="00B77181" w:rsidP="00B7718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681ECC" w:rsidRPr="00E12215" w:rsidRDefault="00681ECC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>
        <w:rPr>
          <w:rFonts w:eastAsia="Calibri" w:cs="Times New Roman"/>
          <w:szCs w:val="20"/>
        </w:rPr>
        <w:t>:</w:t>
      </w:r>
    </w:p>
    <w:p w:rsidR="00B77181" w:rsidRPr="00DA7739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przewidziane w art. 13 lub art. 14 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="00291628">
        <w:rPr>
          <w:rFonts w:eastAsia="Calibri" w:cs="Times New Roman"/>
          <w:szCs w:val="20"/>
        </w:rPr>
        <w:t xml:space="preserve"> wobec osób fizycznych, od </w:t>
      </w:r>
      <w:r w:rsidRPr="00E12215">
        <w:rPr>
          <w:rFonts w:eastAsia="Calibri" w:cs="Times New Roman"/>
          <w:szCs w:val="20"/>
        </w:rPr>
        <w:t>których dane osobowe bezpośrednio lub pośrednio pozyskaliśmy w celu ubiegania się o 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B77181" w:rsidRPr="00E12215" w:rsidRDefault="00B77181" w:rsidP="00B7718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77181" w:rsidRPr="00FB224C" w:rsidRDefault="00B77181" w:rsidP="00B7718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77181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726F63" w15:done="0"/>
  <w15:commentEx w15:paraId="536A6E20" w15:done="0"/>
  <w15:commentEx w15:paraId="34519EE8" w15:done="0"/>
  <w15:commentEx w15:paraId="1E090B93" w15:done="0"/>
  <w15:commentEx w15:paraId="1E3AB8AF" w15:done="0"/>
  <w15:commentEx w15:paraId="0D4576B4" w15:done="0"/>
  <w15:commentEx w15:paraId="06ADCC63" w15:done="0"/>
  <w15:commentEx w15:paraId="2F6370D0" w15:done="0"/>
  <w15:commentEx w15:paraId="632E7647" w15:done="0"/>
  <w15:commentEx w15:paraId="3967F304" w15:done="0"/>
  <w15:commentEx w15:paraId="71A46F8E" w15:done="0"/>
  <w15:commentEx w15:paraId="4BA1744E" w15:done="0"/>
  <w15:commentEx w15:paraId="482F01B0" w15:done="0"/>
  <w15:commentEx w15:paraId="0CEB97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8A" w:rsidRDefault="0022558A">
      <w:pPr>
        <w:spacing w:after="0" w:line="240" w:lineRule="auto"/>
      </w:pPr>
      <w:r>
        <w:separator/>
      </w:r>
    </w:p>
  </w:endnote>
  <w:endnote w:type="continuationSeparator" w:id="0">
    <w:p w:rsidR="0022558A" w:rsidRDefault="0022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B" w:rsidRDefault="00C81D9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03C6B">
      <w:rPr>
        <w:szCs w:val="20"/>
      </w:rPr>
      <w:instrText xml:space="preserve"> PAGE </w:instrText>
    </w:r>
    <w:r>
      <w:rPr>
        <w:szCs w:val="20"/>
      </w:rPr>
      <w:fldChar w:fldCharType="separate"/>
    </w:r>
    <w:r w:rsidR="003347C5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8A" w:rsidRDefault="0022558A">
      <w:pPr>
        <w:spacing w:after="0" w:line="240" w:lineRule="auto"/>
      </w:pPr>
      <w:r>
        <w:separator/>
      </w:r>
    </w:p>
  </w:footnote>
  <w:footnote w:type="continuationSeparator" w:id="0">
    <w:p w:rsidR="0022558A" w:rsidRDefault="0022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B" w:rsidRDefault="00F03C6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7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2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2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5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6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0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3"/>
  </w:num>
  <w:num w:numId="8">
    <w:abstractNumId w:val="100"/>
  </w:num>
  <w:num w:numId="9">
    <w:abstractNumId w:val="60"/>
  </w:num>
  <w:num w:numId="10">
    <w:abstractNumId w:val="124"/>
  </w:num>
  <w:num w:numId="11">
    <w:abstractNumId w:val="95"/>
  </w:num>
  <w:num w:numId="12">
    <w:abstractNumId w:val="144"/>
  </w:num>
  <w:num w:numId="13">
    <w:abstractNumId w:val="146"/>
  </w:num>
  <w:num w:numId="14">
    <w:abstractNumId w:val="102"/>
  </w:num>
  <w:num w:numId="15">
    <w:abstractNumId w:val="110"/>
  </w:num>
  <w:num w:numId="16">
    <w:abstractNumId w:val="54"/>
  </w:num>
  <w:num w:numId="17">
    <w:abstractNumId w:val="7"/>
  </w:num>
  <w:num w:numId="18">
    <w:abstractNumId w:val="126"/>
  </w:num>
  <w:num w:numId="19">
    <w:abstractNumId w:val="145"/>
  </w:num>
  <w:num w:numId="20">
    <w:abstractNumId w:val="90"/>
  </w:num>
  <w:num w:numId="21">
    <w:abstractNumId w:val="63"/>
  </w:num>
  <w:num w:numId="22">
    <w:abstractNumId w:val="149"/>
  </w:num>
  <w:num w:numId="23">
    <w:abstractNumId w:val="123"/>
  </w:num>
  <w:num w:numId="24">
    <w:abstractNumId w:val="88"/>
  </w:num>
  <w:num w:numId="25">
    <w:abstractNumId w:val="108"/>
  </w:num>
  <w:num w:numId="26">
    <w:abstractNumId w:val="147"/>
  </w:num>
  <w:num w:numId="27">
    <w:abstractNumId w:val="101"/>
  </w:num>
  <w:num w:numId="28">
    <w:abstractNumId w:val="115"/>
  </w:num>
  <w:num w:numId="29">
    <w:abstractNumId w:val="122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7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8"/>
  </w:num>
  <w:num w:numId="47">
    <w:abstractNumId w:val="131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1"/>
  </w:num>
  <w:num w:numId="54">
    <w:abstractNumId w:val="130"/>
  </w:num>
  <w:num w:numId="55">
    <w:abstractNumId w:val="138"/>
  </w:num>
  <w:num w:numId="56">
    <w:abstractNumId w:val="129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5"/>
  </w:num>
  <w:num w:numId="62">
    <w:abstractNumId w:val="104"/>
  </w:num>
  <w:num w:numId="63">
    <w:abstractNumId w:val="66"/>
  </w:num>
  <w:num w:numId="64">
    <w:abstractNumId w:val="136"/>
  </w:num>
  <w:num w:numId="65">
    <w:abstractNumId w:val="26"/>
  </w:num>
  <w:num w:numId="66">
    <w:abstractNumId w:val="141"/>
  </w:num>
  <w:num w:numId="67">
    <w:abstractNumId w:val="29"/>
  </w:num>
  <w:num w:numId="68">
    <w:abstractNumId w:val="137"/>
  </w:num>
  <w:num w:numId="69">
    <w:abstractNumId w:val="31"/>
  </w:num>
  <w:num w:numId="70">
    <w:abstractNumId w:val="93"/>
  </w:num>
  <w:num w:numId="71">
    <w:abstractNumId w:val="118"/>
  </w:num>
  <w:num w:numId="72">
    <w:abstractNumId w:val="70"/>
  </w:num>
  <w:num w:numId="73">
    <w:abstractNumId w:val="106"/>
  </w:num>
  <w:num w:numId="74">
    <w:abstractNumId w:val="62"/>
  </w:num>
  <w:num w:numId="75">
    <w:abstractNumId w:val="119"/>
  </w:num>
  <w:num w:numId="76">
    <w:abstractNumId w:val="114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2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3"/>
  </w:num>
  <w:num w:numId="89">
    <w:abstractNumId w:val="34"/>
  </w:num>
  <w:num w:numId="90">
    <w:abstractNumId w:val="92"/>
  </w:num>
  <w:num w:numId="91">
    <w:abstractNumId w:val="116"/>
  </w:num>
  <w:num w:numId="92">
    <w:abstractNumId w:val="94"/>
  </w:num>
  <w:num w:numId="93">
    <w:abstractNumId w:val="135"/>
  </w:num>
  <w:num w:numId="94">
    <w:abstractNumId w:val="84"/>
  </w:num>
  <w:num w:numId="95">
    <w:abstractNumId w:val="74"/>
  </w:num>
  <w:num w:numId="96">
    <w:abstractNumId w:val="117"/>
  </w:num>
  <w:num w:numId="97">
    <w:abstractNumId w:val="111"/>
  </w:num>
  <w:num w:numId="98">
    <w:abstractNumId w:val="143"/>
  </w:num>
  <w:num w:numId="99">
    <w:abstractNumId w:val="142"/>
  </w:num>
  <w:num w:numId="100">
    <w:abstractNumId w:val="36"/>
  </w:num>
  <w:num w:numId="101">
    <w:abstractNumId w:val="128"/>
  </w:num>
  <w:num w:numId="102">
    <w:abstractNumId w:val="44"/>
  </w:num>
  <w:num w:numId="103">
    <w:abstractNumId w:val="49"/>
  </w:num>
  <w:num w:numId="104">
    <w:abstractNumId w:val="85"/>
  </w:num>
  <w:num w:numId="105">
    <w:abstractNumId w:val="134"/>
  </w:num>
  <w:num w:numId="106">
    <w:abstractNumId w:val="48"/>
  </w:num>
  <w:num w:numId="107">
    <w:abstractNumId w:val="97"/>
  </w:num>
  <w:num w:numId="108">
    <w:abstractNumId w:val="140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09"/>
  </w:num>
  <w:num w:numId="114">
    <w:abstractNumId w:val="127"/>
  </w:num>
  <w:num w:numId="115">
    <w:abstractNumId w:val="59"/>
  </w:num>
  <w:num w:numId="116">
    <w:abstractNumId w:val="139"/>
  </w:num>
  <w:num w:numId="117">
    <w:abstractNumId w:val="72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E7752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58A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47C5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0C1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2A62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55A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1D93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0EE11-E6DA-46CE-835F-2F4AD791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23</cp:revision>
  <cp:lastPrinted>2021-08-04T09:29:00Z</cp:lastPrinted>
  <dcterms:created xsi:type="dcterms:W3CDTF">2021-06-17T06:27:00Z</dcterms:created>
  <dcterms:modified xsi:type="dcterms:W3CDTF">2021-08-04T10:00:00Z</dcterms:modified>
</cp:coreProperties>
</file>