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D86371">
        <w:rPr>
          <w:rFonts w:eastAsia="Arial" w:cs="Times New Roman"/>
          <w:b/>
          <w:kern w:val="1"/>
          <w:szCs w:val="20"/>
          <w:lang w:eastAsia="zh-CN" w:bidi="hi-IN"/>
        </w:rPr>
        <w:t>u.07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2627F8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DA05CC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 BĘDĄ UCZESTNICZYĆ W WYKONYWANIU ZAMÓWIENIA</w:t>
      </w:r>
    </w:p>
    <w:p w:rsidR="00400FBE" w:rsidRPr="00E12215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FB224C" w:rsidRDefault="00400FBE" w:rsidP="00400FBE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>eprowadzenie kursu prawa jazdy k</w:t>
      </w:r>
      <w:r w:rsidR="00205C58">
        <w:rPr>
          <w:b/>
          <w:szCs w:val="20"/>
        </w:rPr>
        <w:t>ategorii</w:t>
      </w:r>
      <w:r w:rsidRPr="004952AF">
        <w:rPr>
          <w:b/>
          <w:szCs w:val="20"/>
        </w:rPr>
        <w:t xml:space="preserve"> B, </w:t>
      </w:r>
      <w:r>
        <w:rPr>
          <w:rFonts w:cs="Times New Roman"/>
          <w:b/>
          <w:szCs w:val="20"/>
        </w:rPr>
        <w:t>dla uczniów Zespołu Szkół w </w:t>
      </w:r>
      <w:r w:rsidRPr="004952AF">
        <w:rPr>
          <w:rFonts w:cs="Times New Roman"/>
          <w:b/>
          <w:szCs w:val="20"/>
        </w:rPr>
        <w:t>Nowym Dworze Gdańskim, projekt „Warszawska – czas zawodowców”, współfinansowanego przez Unię Europejską</w:t>
      </w:r>
      <w:r>
        <w:rPr>
          <w:rFonts w:eastAsia="Times New Roman" w:cs="Times New Roman"/>
          <w:szCs w:val="20"/>
        </w:rPr>
        <w:t xml:space="preserve"> </w:t>
      </w:r>
      <w:r w:rsidRPr="004952AF">
        <w:rPr>
          <w:rFonts w:cs="Times New Roman"/>
          <w:b/>
          <w:szCs w:val="20"/>
        </w:rPr>
        <w:t>w ramach Europejskiego Funduszu Społecznego, RPPM.03.03.01-22-0018-16-00</w:t>
      </w:r>
      <w:r>
        <w:rPr>
          <w:rFonts w:cs="Times New Roman"/>
          <w:b/>
          <w:szCs w:val="20"/>
        </w:rPr>
        <w:t>”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89"/>
        <w:gridCol w:w="2833"/>
        <w:gridCol w:w="1648"/>
        <w:gridCol w:w="1751"/>
        <w:gridCol w:w="1801"/>
      </w:tblGrid>
      <w:tr w:rsidR="00400FBE" w:rsidRPr="00DA05CC" w:rsidTr="00400FBE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00FBE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83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00FBE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400FBE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11D3E" w:rsidRDefault="00311D3E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311D3E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A7DC39" w15:done="0"/>
  <w15:commentEx w15:paraId="3B5A8BC3" w15:done="0"/>
  <w15:commentEx w15:paraId="58395A9C" w15:done="0"/>
  <w15:commentEx w15:paraId="1A017AD3" w15:done="0"/>
  <w15:commentEx w15:paraId="3B19B3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8006" w16cex:dateUtc="2021-05-26T06:06:00Z"/>
  <w16cex:commentExtensible w16cex:durableId="24587DB0" w16cex:dateUtc="2021-05-26T05:56:00Z"/>
  <w16cex:commentExtensible w16cex:durableId="24588046" w16cex:dateUtc="2021-05-26T06:07:00Z"/>
  <w16cex:commentExtensible w16cex:durableId="2458807D" w16cex:dateUtc="2021-05-26T06:08:00Z"/>
  <w16cex:commentExtensible w16cex:durableId="24588172" w16cex:dateUtc="2021-05-26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7DC39" w16cid:durableId="24588006"/>
  <w16cid:commentId w16cid:paraId="3B5A8BC3" w16cid:durableId="24587DB0"/>
  <w16cid:commentId w16cid:paraId="58395A9C" w16cid:durableId="24588046"/>
  <w16cid:commentId w16cid:paraId="1A017AD3" w16cid:durableId="2458807D"/>
  <w16cid:commentId w16cid:paraId="3B19B392" w16cid:durableId="245881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4A" w:rsidRDefault="008C164A">
      <w:pPr>
        <w:spacing w:after="0" w:line="240" w:lineRule="auto"/>
      </w:pPr>
      <w:r>
        <w:separator/>
      </w:r>
    </w:p>
  </w:endnote>
  <w:endnote w:type="continuationSeparator" w:id="0">
    <w:p w:rsidR="008C164A" w:rsidRDefault="008C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EC6F1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098D">
      <w:rPr>
        <w:szCs w:val="20"/>
      </w:rPr>
      <w:instrText xml:space="preserve"> PAGE </w:instrText>
    </w:r>
    <w:r>
      <w:rPr>
        <w:szCs w:val="20"/>
      </w:rPr>
      <w:fldChar w:fldCharType="separate"/>
    </w:r>
    <w:r w:rsidR="002627F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4A" w:rsidRDefault="008C164A">
      <w:pPr>
        <w:spacing w:after="0" w:line="240" w:lineRule="auto"/>
      </w:pPr>
      <w:r>
        <w:separator/>
      </w:r>
    </w:p>
  </w:footnote>
  <w:footnote w:type="continuationSeparator" w:id="0">
    <w:p w:rsidR="008C164A" w:rsidRDefault="008C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D309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7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1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21"/>
  </w:num>
  <w:num w:numId="3">
    <w:abstractNumId w:val="67"/>
  </w:num>
  <w:num w:numId="4">
    <w:abstractNumId w:val="44"/>
  </w:num>
  <w:num w:numId="5">
    <w:abstractNumId w:val="47"/>
  </w:num>
  <w:num w:numId="6">
    <w:abstractNumId w:val="82"/>
  </w:num>
  <w:num w:numId="7">
    <w:abstractNumId w:val="109"/>
  </w:num>
  <w:num w:numId="8">
    <w:abstractNumId w:val="79"/>
  </w:num>
  <w:num w:numId="9">
    <w:abstractNumId w:val="50"/>
  </w:num>
  <w:num w:numId="10">
    <w:abstractNumId w:val="100"/>
  </w:num>
  <w:num w:numId="11">
    <w:abstractNumId w:val="77"/>
  </w:num>
  <w:num w:numId="12">
    <w:abstractNumId w:val="115"/>
  </w:num>
  <w:num w:numId="13">
    <w:abstractNumId w:val="117"/>
  </w:num>
  <w:num w:numId="14">
    <w:abstractNumId w:val="81"/>
  </w:num>
  <w:num w:numId="15">
    <w:abstractNumId w:val="89"/>
  </w:num>
  <w:num w:numId="16">
    <w:abstractNumId w:val="45"/>
  </w:num>
  <w:num w:numId="17">
    <w:abstractNumId w:val="7"/>
  </w:num>
  <w:num w:numId="18">
    <w:abstractNumId w:val="102"/>
  </w:num>
  <w:num w:numId="19">
    <w:abstractNumId w:val="116"/>
  </w:num>
  <w:num w:numId="20">
    <w:abstractNumId w:val="74"/>
  </w:num>
  <w:num w:numId="21">
    <w:abstractNumId w:val="53"/>
  </w:num>
  <w:num w:numId="22">
    <w:abstractNumId w:val="120"/>
  </w:num>
  <w:num w:numId="23">
    <w:abstractNumId w:val="98"/>
  </w:num>
  <w:num w:numId="24">
    <w:abstractNumId w:val="72"/>
  </w:num>
  <w:num w:numId="25">
    <w:abstractNumId w:val="87"/>
  </w:num>
  <w:num w:numId="26">
    <w:abstractNumId w:val="118"/>
  </w:num>
  <w:num w:numId="27">
    <w:abstractNumId w:val="80"/>
  </w:num>
  <w:num w:numId="28">
    <w:abstractNumId w:val="92"/>
  </w:num>
  <w:num w:numId="29">
    <w:abstractNumId w:val="97"/>
  </w:num>
  <w:num w:numId="30">
    <w:abstractNumId w:val="69"/>
  </w:num>
  <w:num w:numId="31">
    <w:abstractNumId w:val="68"/>
  </w:num>
  <w:num w:numId="32">
    <w:abstractNumId w:val="38"/>
  </w:num>
  <w:num w:numId="33">
    <w:abstractNumId w:val="32"/>
  </w:num>
  <w:num w:numId="34">
    <w:abstractNumId w:val="73"/>
  </w:num>
  <w:num w:numId="35">
    <w:abstractNumId w:val="86"/>
  </w:num>
  <w:num w:numId="36">
    <w:abstractNumId w:val="66"/>
  </w:num>
  <w:num w:numId="37">
    <w:abstractNumId w:val="33"/>
  </w:num>
  <w:num w:numId="38">
    <w:abstractNumId w:val="40"/>
  </w:num>
  <w:num w:numId="39">
    <w:abstractNumId w:val="39"/>
  </w:num>
  <w:num w:numId="40">
    <w:abstractNumId w:val="51"/>
  </w:num>
  <w:num w:numId="41">
    <w:abstractNumId w:val="62"/>
  </w:num>
  <w:num w:numId="42">
    <w:abstractNumId w:val="57"/>
  </w:num>
  <w:num w:numId="43">
    <w:abstractNumId w:val="78"/>
  </w:num>
  <w:num w:numId="44">
    <w:abstractNumId w:val="65"/>
  </w:num>
  <w:num w:numId="45">
    <w:abstractNumId w:val="37"/>
  </w:num>
  <w:num w:numId="46">
    <w:abstractNumId w:val="30"/>
  </w:num>
  <w:num w:numId="47">
    <w:abstractNumId w:val="103"/>
  </w:num>
  <w:num w:numId="48">
    <w:abstractNumId w:val="119"/>
  </w:num>
  <w:num w:numId="49">
    <w:abstractNumId w:val="106"/>
  </w:num>
  <w:num w:numId="50">
    <w:abstractNumId w:val="42"/>
  </w:num>
  <w:num w:numId="51">
    <w:abstractNumId w:val="29"/>
  </w:num>
  <w:num w:numId="52">
    <w:abstractNumId w:val="63"/>
  </w:num>
  <w:num w:numId="53">
    <w:abstractNumId w:val="46"/>
  </w:num>
  <w:num w:numId="54">
    <w:abstractNumId w:val="59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6"/>
  </w:num>
  <w:num w:numId="57">
    <w:abstractNumId w:val="105"/>
  </w:num>
  <w:num w:numId="58">
    <w:abstractNumId w:val="113"/>
  </w:num>
  <w:num w:numId="59">
    <w:abstractNumId w:val="104"/>
  </w:num>
  <w:num w:numId="60">
    <w:abstractNumId w:val="43"/>
  </w:num>
  <w:num w:numId="61">
    <w:abstractNumId w:val="34"/>
  </w:num>
  <w:num w:numId="62">
    <w:abstractNumId w:val="75"/>
  </w:num>
  <w:num w:numId="63">
    <w:abstractNumId w:val="64"/>
  </w:num>
  <w:num w:numId="64">
    <w:abstractNumId w:val="101"/>
  </w:num>
  <w:num w:numId="65">
    <w:abstractNumId w:val="88"/>
  </w:num>
  <w:num w:numId="66">
    <w:abstractNumId w:val="83"/>
  </w:num>
  <w:num w:numId="67">
    <w:abstractNumId w:val="55"/>
  </w:num>
  <w:num w:numId="68">
    <w:abstractNumId w:val="111"/>
  </w:num>
  <w:num w:numId="69">
    <w:abstractNumId w:val="25"/>
  </w:num>
  <w:num w:numId="70">
    <w:abstractNumId w:val="114"/>
  </w:num>
  <w:num w:numId="71">
    <w:abstractNumId w:val="26"/>
  </w:num>
  <w:num w:numId="72">
    <w:abstractNumId w:val="112"/>
  </w:num>
  <w:num w:numId="73">
    <w:abstractNumId w:val="28"/>
  </w:num>
  <w:num w:numId="74">
    <w:abstractNumId w:val="76"/>
  </w:num>
  <w:num w:numId="75">
    <w:abstractNumId w:val="93"/>
  </w:num>
  <w:num w:numId="76">
    <w:abstractNumId w:val="60"/>
  </w:num>
  <w:num w:numId="77">
    <w:abstractNumId w:val="85"/>
  </w:num>
  <w:num w:numId="78">
    <w:abstractNumId w:val="41"/>
  </w:num>
  <w:num w:numId="79">
    <w:abstractNumId w:val="99"/>
  </w:num>
  <w:num w:numId="80">
    <w:abstractNumId w:val="107"/>
  </w:num>
  <w:num w:numId="81">
    <w:abstractNumId w:val="58"/>
  </w:num>
  <w:num w:numId="82">
    <w:abstractNumId w:val="52"/>
  </w:num>
  <w:num w:numId="83">
    <w:abstractNumId w:val="70"/>
  </w:num>
  <w:num w:numId="84">
    <w:abstractNumId w:val="110"/>
  </w:num>
  <w:num w:numId="85">
    <w:abstractNumId w:val="94"/>
  </w:num>
  <w:num w:numId="86">
    <w:abstractNumId w:val="91"/>
  </w:num>
  <w:num w:numId="87">
    <w:abstractNumId w:val="36"/>
  </w:num>
  <w:num w:numId="88">
    <w:abstractNumId w:val="108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F70"/>
    <w:rsid w:val="00140528"/>
    <w:rsid w:val="00140F33"/>
    <w:rsid w:val="001414E9"/>
    <w:rsid w:val="00141B5A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601C"/>
    <w:rsid w:val="00156B46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27F8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07EE9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27A79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0B5D"/>
    <w:rsid w:val="0077189F"/>
    <w:rsid w:val="00772B3E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164A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19A"/>
    <w:rsid w:val="00AD370C"/>
    <w:rsid w:val="00AD3B5D"/>
    <w:rsid w:val="00AD3D3E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E35"/>
    <w:rsid w:val="00B806E9"/>
    <w:rsid w:val="00B80725"/>
    <w:rsid w:val="00B81345"/>
    <w:rsid w:val="00B81BF6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629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D4D"/>
    <w:rsid w:val="00C35659"/>
    <w:rsid w:val="00C4012C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0585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7AE"/>
    <w:rsid w:val="00D57D30"/>
    <w:rsid w:val="00D60C2C"/>
    <w:rsid w:val="00D632A0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C6F16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0AF1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6B66"/>
    <w:rsid w:val="00FD7CC7"/>
    <w:rsid w:val="00FE0A66"/>
    <w:rsid w:val="00FE0D63"/>
    <w:rsid w:val="00FE4C90"/>
    <w:rsid w:val="00FE4F5A"/>
    <w:rsid w:val="00FE57E5"/>
    <w:rsid w:val="00FE62DF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A03B-A82A-411F-8619-B08388A1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2021-05-31T08:19:00Z</cp:lastPrinted>
  <dcterms:created xsi:type="dcterms:W3CDTF">2021-05-26T06:16:00Z</dcterms:created>
  <dcterms:modified xsi:type="dcterms:W3CDTF">2021-05-31T08:41:00Z</dcterms:modified>
</cp:coreProperties>
</file>