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CE91B" w14:textId="4DE7AB2F"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0117918C" w14:textId="5DC70B14" w:rsidR="00907E6E"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00374815" w14:textId="77777777" w:rsidR="00907E6E" w:rsidRPr="00993FA5" w:rsidRDefault="00907E6E" w:rsidP="00993FA5">
      <w:pPr>
        <w:spacing w:after="0" w:line="240" w:lineRule="auto"/>
        <w:jc w:val="both"/>
        <w:rPr>
          <w:rFonts w:ascii="Arial" w:hAnsi="Arial" w:cs="Arial"/>
          <w:sz w:val="19"/>
          <w:szCs w:val="19"/>
          <w:lang w:eastAsia="pl-PL"/>
        </w:rPr>
      </w:pPr>
    </w:p>
    <w:p w14:paraId="05996513" w14:textId="70215E4F" w:rsidR="00804582" w:rsidRPr="00804582" w:rsidRDefault="00907E6E" w:rsidP="00804582">
      <w:pPr>
        <w:tabs>
          <w:tab w:val="left" w:pos="284"/>
        </w:tabs>
        <w:spacing w:after="0" w:line="240" w:lineRule="auto"/>
        <w:jc w:val="both"/>
        <w:rPr>
          <w:rFonts w:ascii="Arial" w:hAnsi="Arial" w:cs="Arial"/>
          <w:b/>
          <w:sz w:val="19"/>
          <w:szCs w:val="19"/>
        </w:rPr>
      </w:pPr>
      <w:r w:rsidRPr="00804582">
        <w:rPr>
          <w:rFonts w:ascii="Arial" w:hAnsi="Arial" w:cs="Arial"/>
          <w:b/>
          <w:bCs/>
          <w:sz w:val="19"/>
          <w:szCs w:val="19"/>
          <w:lang w:eastAsia="pl-PL"/>
        </w:rPr>
        <w:t>1. </w:t>
      </w:r>
      <w:r w:rsidR="00ED2A0B">
        <w:rPr>
          <w:rFonts w:ascii="Arial" w:hAnsi="Arial" w:cs="Arial"/>
          <w:b/>
          <w:sz w:val="19"/>
          <w:szCs w:val="19"/>
        </w:rPr>
        <w:t>N</w:t>
      </w:r>
      <w:r w:rsidR="00ED2A0B" w:rsidRPr="00ED2A0B">
        <w:rPr>
          <w:rFonts w:ascii="Arial" w:hAnsi="Arial" w:cs="Arial"/>
          <w:b/>
          <w:sz w:val="19"/>
          <w:szCs w:val="19"/>
        </w:rPr>
        <w:t>azw</w:t>
      </w:r>
      <w:r w:rsidR="00ED2A0B">
        <w:rPr>
          <w:rFonts w:ascii="Arial" w:hAnsi="Arial" w:cs="Arial"/>
          <w:b/>
          <w:sz w:val="19"/>
          <w:szCs w:val="19"/>
        </w:rPr>
        <w:t>a</w:t>
      </w:r>
      <w:r w:rsidR="00ED2A0B" w:rsidRPr="00ED2A0B">
        <w:rPr>
          <w:rFonts w:ascii="Arial" w:hAnsi="Arial" w:cs="Arial"/>
          <w:b/>
          <w:sz w:val="19"/>
          <w:szCs w:val="19"/>
        </w:rPr>
        <w:t xml:space="preserve"> oraz adres zamawiającego, numer telefonu, adres poczty elektronicznej oraz strony internetowej prowadzonego postępowania</w:t>
      </w:r>
    </w:p>
    <w:p w14:paraId="6F4D55C9" w14:textId="77777777" w:rsidR="00ED2A0B" w:rsidRDefault="00ED2A0B" w:rsidP="00993FA5">
      <w:pPr>
        <w:spacing w:after="0" w:line="240" w:lineRule="atLeast"/>
        <w:rPr>
          <w:rFonts w:ascii="Arial" w:hAnsi="Arial" w:cs="Arial"/>
          <w:b/>
          <w:bCs/>
          <w:smallCaps/>
          <w:sz w:val="19"/>
          <w:szCs w:val="19"/>
          <w:lang w:eastAsia="pl-PL"/>
        </w:rPr>
      </w:pPr>
    </w:p>
    <w:p w14:paraId="4611C50B" w14:textId="5FE1B203" w:rsidR="00ED2A0B" w:rsidRDefault="00ED2A0B" w:rsidP="00993FA5">
      <w:pPr>
        <w:spacing w:after="0" w:line="240" w:lineRule="atLeast"/>
        <w:rPr>
          <w:rFonts w:ascii="Arial" w:hAnsi="Arial" w:cs="Arial"/>
          <w:b/>
          <w:bCs/>
          <w:smallCaps/>
          <w:sz w:val="19"/>
          <w:szCs w:val="19"/>
          <w:lang w:eastAsia="pl-PL"/>
        </w:rPr>
      </w:pPr>
      <w:r>
        <w:rPr>
          <w:rFonts w:ascii="Arial" w:hAnsi="Arial" w:cs="Arial"/>
          <w:b/>
          <w:bCs/>
          <w:smallCaps/>
          <w:sz w:val="19"/>
          <w:szCs w:val="19"/>
          <w:lang w:eastAsia="pl-PL"/>
        </w:rPr>
        <w:t xml:space="preserve">Szpital Wojewódzki im. Św. Łukasza SP ZOZ </w:t>
      </w:r>
    </w:p>
    <w:p w14:paraId="56C5C680" w14:textId="04E0FB35" w:rsidR="00804582" w:rsidRPr="0024193E" w:rsidRDefault="00907E6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ul. Lwowska 178 a, 33-100 Tarnów</w:t>
      </w:r>
    </w:p>
    <w:p w14:paraId="0A48AED3" w14:textId="55AC1965" w:rsidR="0024193E" w:rsidRP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NIP: 8732713732</w:t>
      </w:r>
    </w:p>
    <w:p w14:paraId="46571A72" w14:textId="70770A42" w:rsid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REGON:</w:t>
      </w:r>
      <w:r>
        <w:rPr>
          <w:rFonts w:ascii="Arial" w:hAnsi="Arial" w:cs="Arial"/>
          <w:b/>
          <w:bCs/>
          <w:sz w:val="19"/>
          <w:szCs w:val="19"/>
          <w:lang w:eastAsia="pl-PL"/>
        </w:rPr>
        <w:t xml:space="preserve"> </w:t>
      </w:r>
      <w:r w:rsidRPr="0024193E">
        <w:rPr>
          <w:rFonts w:ascii="Arial" w:hAnsi="Arial" w:cs="Arial"/>
          <w:b/>
          <w:bCs/>
          <w:sz w:val="19"/>
          <w:szCs w:val="19"/>
          <w:lang w:eastAsia="pl-PL"/>
        </w:rPr>
        <w:t>850052740</w:t>
      </w:r>
    </w:p>
    <w:p w14:paraId="21D178C5" w14:textId="5020AA7F" w:rsidR="00ED2A0B" w:rsidRDefault="00ED2A0B" w:rsidP="00993FA5">
      <w:pPr>
        <w:spacing w:after="0" w:line="240" w:lineRule="atLeast"/>
        <w:rPr>
          <w:rFonts w:ascii="Arial" w:hAnsi="Arial" w:cs="Arial"/>
          <w:b/>
          <w:bCs/>
          <w:sz w:val="19"/>
          <w:szCs w:val="19"/>
          <w:lang w:eastAsia="pl-PL"/>
        </w:rPr>
      </w:pPr>
      <w:r>
        <w:rPr>
          <w:rFonts w:ascii="Arial" w:hAnsi="Arial" w:cs="Arial"/>
          <w:b/>
          <w:bCs/>
          <w:sz w:val="19"/>
          <w:szCs w:val="19"/>
          <w:lang w:eastAsia="pl-PL"/>
        </w:rPr>
        <w:t>Numer telefonu 14 631 5000</w:t>
      </w:r>
    </w:p>
    <w:p w14:paraId="1039A57A" w14:textId="470E0EF6" w:rsidR="00ED2A0B" w:rsidRPr="0024193E" w:rsidRDefault="00ED2A0B" w:rsidP="00993FA5">
      <w:pPr>
        <w:spacing w:after="0" w:line="240" w:lineRule="atLeast"/>
        <w:rPr>
          <w:rFonts w:ascii="Arial" w:hAnsi="Arial" w:cs="Arial"/>
          <w:b/>
          <w:bCs/>
          <w:sz w:val="19"/>
          <w:szCs w:val="19"/>
          <w:lang w:eastAsia="pl-PL"/>
        </w:rPr>
      </w:pPr>
      <w:r>
        <w:rPr>
          <w:rFonts w:ascii="Arial" w:hAnsi="Arial" w:cs="Arial"/>
          <w:sz w:val="19"/>
          <w:szCs w:val="19"/>
          <w:lang w:eastAsia="pl-PL"/>
        </w:rPr>
        <w:t>a</w:t>
      </w:r>
      <w:r w:rsidRPr="00ED2A0B">
        <w:rPr>
          <w:rFonts w:ascii="Arial" w:hAnsi="Arial" w:cs="Arial"/>
          <w:sz w:val="19"/>
          <w:szCs w:val="19"/>
          <w:lang w:eastAsia="pl-PL"/>
        </w:rPr>
        <w:t>dres poczty elektronicznej</w:t>
      </w:r>
      <w:r>
        <w:rPr>
          <w:rFonts w:ascii="Arial" w:hAnsi="Arial" w:cs="Arial"/>
          <w:b/>
          <w:bCs/>
          <w:sz w:val="19"/>
          <w:szCs w:val="19"/>
          <w:lang w:eastAsia="pl-PL"/>
        </w:rPr>
        <w:t xml:space="preserve"> </w:t>
      </w:r>
      <w:hyperlink r:id="rId8" w:history="1">
        <w:r w:rsidRPr="00A00455">
          <w:rPr>
            <w:rStyle w:val="Hipercze"/>
            <w:rFonts w:ascii="Arial" w:hAnsi="Arial" w:cs="Arial"/>
            <w:b/>
            <w:bCs/>
            <w:sz w:val="19"/>
            <w:szCs w:val="19"/>
            <w:lang w:eastAsia="pl-PL"/>
          </w:rPr>
          <w:t>sekretariat@lukasz.med.pl</w:t>
        </w:r>
      </w:hyperlink>
      <w:r>
        <w:rPr>
          <w:rFonts w:ascii="Arial" w:hAnsi="Arial" w:cs="Arial"/>
          <w:b/>
          <w:bCs/>
          <w:sz w:val="19"/>
          <w:szCs w:val="19"/>
          <w:lang w:eastAsia="pl-PL"/>
        </w:rPr>
        <w:t xml:space="preserve"> </w:t>
      </w:r>
    </w:p>
    <w:p w14:paraId="189BD834" w14:textId="75F18F1B" w:rsidR="00907E6E" w:rsidRDefault="00804582" w:rsidP="00993FA5">
      <w:pPr>
        <w:spacing w:after="0" w:line="240" w:lineRule="atLeast"/>
        <w:rPr>
          <w:rFonts w:ascii="Arial" w:hAnsi="Arial" w:cs="Arial"/>
          <w:b/>
          <w:bCs/>
          <w:sz w:val="19"/>
          <w:szCs w:val="19"/>
          <w:lang w:eastAsia="pl-PL"/>
        </w:rPr>
      </w:pPr>
      <w:r w:rsidRPr="00804582">
        <w:rPr>
          <w:rFonts w:ascii="Arial" w:hAnsi="Arial" w:cs="Arial"/>
          <w:sz w:val="19"/>
          <w:szCs w:val="19"/>
          <w:lang w:eastAsia="pl-PL"/>
        </w:rPr>
        <w:t>adres strony internetowej</w:t>
      </w:r>
      <w:r>
        <w:rPr>
          <w:rFonts w:ascii="Arial" w:hAnsi="Arial" w:cs="Arial"/>
          <w:sz w:val="19"/>
          <w:szCs w:val="19"/>
          <w:lang w:eastAsia="pl-PL"/>
        </w:rPr>
        <w:t xml:space="preserve"> Zamawiającego</w:t>
      </w:r>
      <w:r>
        <w:rPr>
          <w:rFonts w:ascii="Arial" w:hAnsi="Arial" w:cs="Arial"/>
          <w:b/>
          <w:bCs/>
          <w:i/>
          <w:iCs/>
          <w:sz w:val="19"/>
          <w:szCs w:val="19"/>
          <w:lang w:eastAsia="pl-PL"/>
        </w:rPr>
        <w:t xml:space="preserve"> </w:t>
      </w:r>
      <w:r w:rsidRPr="00804582">
        <w:rPr>
          <w:rFonts w:ascii="Arial" w:hAnsi="Arial" w:cs="Arial"/>
          <w:b/>
          <w:bCs/>
          <w:sz w:val="19"/>
          <w:szCs w:val="19"/>
          <w:lang w:eastAsia="pl-PL"/>
        </w:rPr>
        <w:t xml:space="preserve">- </w:t>
      </w:r>
      <w:hyperlink r:id="rId9" w:history="1">
        <w:r w:rsidRPr="00804582">
          <w:rPr>
            <w:rStyle w:val="Hipercze"/>
            <w:rFonts w:ascii="Arial" w:hAnsi="Arial" w:cs="Arial"/>
            <w:sz w:val="19"/>
            <w:szCs w:val="19"/>
            <w:lang w:eastAsia="pl-PL"/>
          </w:rPr>
          <w:t>www.lukasz.med.pl</w:t>
        </w:r>
      </w:hyperlink>
      <w:r w:rsidR="00907E6E" w:rsidRPr="00804582">
        <w:rPr>
          <w:rFonts w:ascii="Arial" w:hAnsi="Arial" w:cs="Arial"/>
          <w:b/>
          <w:bCs/>
          <w:sz w:val="19"/>
          <w:szCs w:val="19"/>
          <w:lang w:eastAsia="pl-PL"/>
        </w:rPr>
        <w:t xml:space="preserve"> </w:t>
      </w:r>
    </w:p>
    <w:p w14:paraId="4F0BECBA" w14:textId="0C767E03" w:rsidR="00804582" w:rsidRDefault="00804582" w:rsidP="00993FA5">
      <w:pPr>
        <w:spacing w:after="0" w:line="240" w:lineRule="atLeast"/>
        <w:rPr>
          <w:rFonts w:ascii="Arial" w:hAnsi="Arial" w:cs="Arial"/>
          <w:sz w:val="19"/>
          <w:szCs w:val="19"/>
          <w:lang w:eastAsia="pl-PL"/>
        </w:rPr>
      </w:pPr>
      <w:r w:rsidRPr="00804582">
        <w:rPr>
          <w:rFonts w:ascii="Arial" w:hAnsi="Arial" w:cs="Arial"/>
          <w:sz w:val="19"/>
          <w:szCs w:val="19"/>
          <w:lang w:eastAsia="pl-PL"/>
        </w:rPr>
        <w:t xml:space="preserve">adres strony internetowej prowadzonego postępowania - </w:t>
      </w:r>
      <w:hyperlink r:id="rId10" w:history="1">
        <w:r w:rsidRPr="007A082E">
          <w:rPr>
            <w:rStyle w:val="Hipercze"/>
            <w:rFonts w:ascii="Arial" w:hAnsi="Arial" w:cs="Arial"/>
            <w:sz w:val="19"/>
            <w:szCs w:val="19"/>
            <w:lang w:eastAsia="pl-PL"/>
          </w:rPr>
          <w:t>https://platformazakupowa.pl/</w:t>
        </w:r>
      </w:hyperlink>
      <w:r>
        <w:rPr>
          <w:rFonts w:ascii="Arial" w:hAnsi="Arial" w:cs="Arial"/>
          <w:sz w:val="19"/>
          <w:szCs w:val="19"/>
          <w:lang w:eastAsia="pl-PL"/>
        </w:rPr>
        <w:t xml:space="preserve"> . Pod wskazanym wyżej adresem strony </w:t>
      </w:r>
      <w:r w:rsidR="00ED2A0B">
        <w:rPr>
          <w:rFonts w:ascii="Arial" w:hAnsi="Arial" w:cs="Arial"/>
          <w:sz w:val="19"/>
          <w:szCs w:val="19"/>
          <w:lang w:eastAsia="pl-PL"/>
        </w:rPr>
        <w:t xml:space="preserve">internetowej </w:t>
      </w:r>
      <w:r>
        <w:rPr>
          <w:rFonts w:ascii="Arial" w:hAnsi="Arial" w:cs="Arial"/>
          <w:sz w:val="19"/>
          <w:szCs w:val="19"/>
          <w:lang w:eastAsia="pl-PL"/>
        </w:rPr>
        <w:t>udostępniane b</w:t>
      </w:r>
      <w:r w:rsidR="00ED2A0B">
        <w:rPr>
          <w:rFonts w:ascii="Arial" w:hAnsi="Arial" w:cs="Arial"/>
          <w:sz w:val="19"/>
          <w:szCs w:val="19"/>
          <w:lang w:eastAsia="pl-PL"/>
        </w:rPr>
        <w:t>ę</w:t>
      </w:r>
      <w:r>
        <w:rPr>
          <w:rFonts w:ascii="Arial" w:hAnsi="Arial" w:cs="Arial"/>
          <w:sz w:val="19"/>
          <w:szCs w:val="19"/>
          <w:lang w:eastAsia="pl-PL"/>
        </w:rPr>
        <w:t>d</w:t>
      </w:r>
      <w:r w:rsidR="00ED2A0B">
        <w:rPr>
          <w:rFonts w:ascii="Arial" w:hAnsi="Arial" w:cs="Arial"/>
          <w:sz w:val="19"/>
          <w:szCs w:val="19"/>
          <w:lang w:eastAsia="pl-PL"/>
        </w:rPr>
        <w:t>ą</w:t>
      </w:r>
      <w:r>
        <w:rPr>
          <w:rFonts w:ascii="Arial" w:hAnsi="Arial" w:cs="Arial"/>
          <w:sz w:val="19"/>
          <w:szCs w:val="19"/>
          <w:lang w:eastAsia="pl-PL"/>
        </w:rPr>
        <w:t xml:space="preserve"> zmiany i wyjaśnienia treści SWZ oraz inne dokumenty</w:t>
      </w:r>
      <w:r w:rsidR="008A68F8">
        <w:rPr>
          <w:rFonts w:ascii="Arial" w:hAnsi="Arial" w:cs="Arial"/>
          <w:sz w:val="19"/>
          <w:szCs w:val="19"/>
          <w:lang w:eastAsia="pl-PL"/>
        </w:rPr>
        <w:t xml:space="preserve"> </w:t>
      </w:r>
      <w:r>
        <w:rPr>
          <w:rFonts w:ascii="Arial" w:hAnsi="Arial" w:cs="Arial"/>
          <w:sz w:val="19"/>
          <w:szCs w:val="19"/>
          <w:lang w:eastAsia="pl-PL"/>
        </w:rPr>
        <w:t>zamówienia bezpośrednio związane z postępowaniem o udzielenie zamówienia.</w:t>
      </w:r>
    </w:p>
    <w:p w14:paraId="28504ED1" w14:textId="7A3E792E" w:rsid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adres poczty elektronicznej – </w:t>
      </w:r>
      <w:hyperlink r:id="rId11" w:history="1">
        <w:r w:rsidR="00EF0FAA" w:rsidRPr="006B04EF">
          <w:rPr>
            <w:rStyle w:val="Hipercze"/>
            <w:rFonts w:ascii="Arial" w:hAnsi="Arial" w:cs="Arial"/>
            <w:sz w:val="19"/>
            <w:szCs w:val="19"/>
            <w:lang w:eastAsia="pl-PL"/>
          </w:rPr>
          <w:t>kgolas@lukasz.med.pl</w:t>
        </w:r>
      </w:hyperlink>
      <w:r>
        <w:rPr>
          <w:rFonts w:ascii="Arial" w:hAnsi="Arial" w:cs="Arial"/>
          <w:sz w:val="19"/>
          <w:szCs w:val="19"/>
          <w:lang w:eastAsia="pl-PL"/>
        </w:rPr>
        <w:t xml:space="preserve"> </w:t>
      </w:r>
    </w:p>
    <w:p w14:paraId="12762183" w14:textId="79C27514" w:rsidR="00804582" w:rsidRP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numer telefonu </w:t>
      </w:r>
      <w:r w:rsidR="0024193E">
        <w:rPr>
          <w:rFonts w:ascii="Arial" w:hAnsi="Arial" w:cs="Arial"/>
          <w:sz w:val="19"/>
          <w:szCs w:val="19"/>
          <w:lang w:eastAsia="pl-PL"/>
        </w:rPr>
        <w:t xml:space="preserve"> - Dział Logistyki </w:t>
      </w:r>
      <w:r>
        <w:rPr>
          <w:rFonts w:ascii="Arial" w:hAnsi="Arial" w:cs="Arial"/>
          <w:sz w:val="19"/>
          <w:szCs w:val="19"/>
          <w:lang w:eastAsia="pl-PL"/>
        </w:rPr>
        <w:t xml:space="preserve">14 6315 </w:t>
      </w:r>
      <w:r w:rsidR="005E365F">
        <w:rPr>
          <w:rFonts w:ascii="Arial" w:hAnsi="Arial" w:cs="Arial"/>
          <w:sz w:val="19"/>
          <w:szCs w:val="19"/>
          <w:lang w:eastAsia="pl-PL"/>
        </w:rPr>
        <w:t>302</w:t>
      </w:r>
    </w:p>
    <w:p w14:paraId="2DC1F52B"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6EDFD9D0" w14:textId="77777777" w:rsid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66340E6E" w14:textId="3CA25786" w:rsidR="00804582" w:rsidRP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sz w:val="19"/>
          <w:szCs w:val="19"/>
          <w:lang w:eastAsia="pl-PL"/>
        </w:rPr>
        <w:t>Zamówienie publiczne udzielane jest zgodnie z ustawą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w:t>
      </w:r>
      <w:r w:rsidR="00EE1C94">
        <w:rPr>
          <w:rFonts w:ascii="Arial" w:hAnsi="Arial" w:cs="Arial"/>
          <w:sz w:val="19"/>
          <w:szCs w:val="19"/>
          <w:lang w:eastAsia="ar-SA"/>
        </w:rPr>
        <w:t>2</w:t>
      </w:r>
      <w:r w:rsidR="005E365F">
        <w:rPr>
          <w:rFonts w:ascii="Arial" w:hAnsi="Arial" w:cs="Arial"/>
          <w:sz w:val="19"/>
          <w:szCs w:val="19"/>
          <w:lang w:eastAsia="ar-SA"/>
        </w:rPr>
        <w:t>3</w:t>
      </w:r>
      <w:r w:rsidR="0043233A" w:rsidRPr="0014550A">
        <w:rPr>
          <w:rFonts w:ascii="Arial" w:hAnsi="Arial" w:cs="Arial"/>
          <w:sz w:val="19"/>
          <w:szCs w:val="19"/>
          <w:lang w:eastAsia="ar-SA"/>
        </w:rPr>
        <w:t xml:space="preserve"> r. poz. </w:t>
      </w:r>
      <w:r w:rsidR="005E365F">
        <w:rPr>
          <w:rFonts w:ascii="Arial" w:hAnsi="Arial" w:cs="Arial"/>
          <w:sz w:val="19"/>
          <w:szCs w:val="19"/>
          <w:lang w:eastAsia="ar-SA"/>
        </w:rPr>
        <w:t>1605</w:t>
      </w:r>
      <w:r w:rsidR="00174FD3">
        <w:rPr>
          <w:rFonts w:ascii="Arial" w:hAnsi="Arial" w:cs="Arial"/>
          <w:sz w:val="19"/>
          <w:szCs w:val="19"/>
          <w:lang w:eastAsia="ar-SA"/>
        </w:rPr>
        <w:t xml:space="preserve"> ze zm.</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w:t>
      </w:r>
      <w:r w:rsidR="0024193E">
        <w:rPr>
          <w:rFonts w:ascii="Arial" w:hAnsi="Arial" w:cs="Arial"/>
          <w:sz w:val="19"/>
          <w:szCs w:val="19"/>
          <w:lang w:eastAsia="pl-PL"/>
        </w:rPr>
        <w:t xml:space="preserve"> </w:t>
      </w:r>
      <w:r w:rsidR="0024193E" w:rsidRPr="00605272">
        <w:rPr>
          <w:rFonts w:ascii="Tahoma" w:hAnsi="Tahoma" w:cs="Tahoma"/>
          <w:sz w:val="20"/>
          <w:szCs w:val="20"/>
          <w:lang w:eastAsia="ar-SA"/>
        </w:rPr>
        <w:t>zgodn</w:t>
      </w:r>
      <w:r w:rsidR="0024193E">
        <w:rPr>
          <w:rFonts w:ascii="Tahoma" w:hAnsi="Tahoma" w:cs="Tahoma"/>
          <w:sz w:val="20"/>
          <w:szCs w:val="20"/>
          <w:lang w:eastAsia="ar-SA"/>
        </w:rPr>
        <w:t>ie</w:t>
      </w:r>
      <w:r w:rsidR="0024193E" w:rsidRPr="00605272">
        <w:rPr>
          <w:rFonts w:ascii="Tahoma" w:hAnsi="Tahoma" w:cs="Tahoma"/>
          <w:sz w:val="20"/>
          <w:szCs w:val="20"/>
          <w:lang w:eastAsia="ar-SA"/>
        </w:rPr>
        <w:t xml:space="preserve"> z art. </w:t>
      </w:r>
      <w:r w:rsidR="0024193E" w:rsidRPr="00EE1C94">
        <w:rPr>
          <w:rFonts w:ascii="Arial" w:hAnsi="Arial" w:cs="Arial"/>
          <w:sz w:val="19"/>
          <w:szCs w:val="19"/>
          <w:lang w:eastAsia="pl-PL"/>
        </w:rPr>
        <w:t>132 Ustawy</w:t>
      </w:r>
      <w:r w:rsidR="008A68F8" w:rsidRPr="00EE1C94">
        <w:rPr>
          <w:rFonts w:ascii="Arial" w:hAnsi="Arial" w:cs="Arial"/>
          <w:sz w:val="19"/>
          <w:szCs w:val="19"/>
          <w:lang w:eastAsia="pl-PL"/>
        </w:rPr>
        <w:t xml:space="preserve"> </w:t>
      </w:r>
      <w:proofErr w:type="spellStart"/>
      <w:r w:rsidR="008A68F8" w:rsidRPr="00EE1C94">
        <w:rPr>
          <w:rFonts w:ascii="Arial" w:hAnsi="Arial" w:cs="Arial"/>
          <w:sz w:val="19"/>
          <w:szCs w:val="19"/>
          <w:lang w:eastAsia="pl-PL"/>
        </w:rPr>
        <w:t>Pzp</w:t>
      </w:r>
      <w:proofErr w:type="spellEnd"/>
      <w:r w:rsidRPr="00993FA5">
        <w:rPr>
          <w:rFonts w:ascii="Arial" w:hAnsi="Arial" w:cs="Arial"/>
          <w:sz w:val="19"/>
          <w:szCs w:val="19"/>
          <w:lang w:eastAsia="pl-PL"/>
        </w:rPr>
        <w:t xml:space="preserve">. </w:t>
      </w:r>
    </w:p>
    <w:p w14:paraId="37BDC46E" w14:textId="4DA17746" w:rsidR="00907E6E" w:rsidRPr="00993FA5" w:rsidRDefault="00907E6E" w:rsidP="00804582">
      <w:pPr>
        <w:tabs>
          <w:tab w:val="left" w:pos="0"/>
        </w:tabs>
        <w:spacing w:after="0" w:line="240" w:lineRule="auto"/>
        <w:jc w:val="both"/>
        <w:rPr>
          <w:rFonts w:ascii="Arial" w:hAnsi="Arial" w:cs="Arial"/>
          <w:sz w:val="19"/>
          <w:szCs w:val="19"/>
          <w:lang w:eastAsia="pl-PL"/>
        </w:rPr>
      </w:pPr>
      <w:r w:rsidRPr="00993FA5">
        <w:rPr>
          <w:rFonts w:ascii="Arial" w:hAnsi="Arial" w:cs="Arial"/>
          <w:sz w:val="19"/>
          <w:szCs w:val="19"/>
          <w:lang w:eastAsia="pl-PL"/>
        </w:rPr>
        <w:t>Wartość zamówienia przekracza równowartoś</w:t>
      </w:r>
      <w:r w:rsidR="0024193E">
        <w:rPr>
          <w:rFonts w:ascii="Arial" w:hAnsi="Arial" w:cs="Arial"/>
          <w:sz w:val="19"/>
          <w:szCs w:val="19"/>
          <w:lang w:eastAsia="pl-PL"/>
        </w:rPr>
        <w:t>ć</w:t>
      </w:r>
      <w:r w:rsidRPr="00993FA5">
        <w:rPr>
          <w:rFonts w:ascii="Arial" w:hAnsi="Arial" w:cs="Arial"/>
          <w:sz w:val="19"/>
          <w:szCs w:val="19"/>
          <w:lang w:eastAsia="pl-PL"/>
        </w:rPr>
        <w:t xml:space="preserve"> kwoty określone</w:t>
      </w:r>
      <w:r w:rsidR="0024193E">
        <w:rPr>
          <w:rFonts w:ascii="Arial" w:hAnsi="Arial" w:cs="Arial"/>
          <w:sz w:val="19"/>
          <w:szCs w:val="19"/>
          <w:lang w:eastAsia="pl-PL"/>
        </w:rPr>
        <w:t>j w</w:t>
      </w:r>
      <w:r w:rsidRPr="00993FA5">
        <w:rPr>
          <w:rFonts w:ascii="Arial" w:hAnsi="Arial" w:cs="Arial"/>
          <w:sz w:val="19"/>
          <w:szCs w:val="19"/>
          <w:lang w:eastAsia="pl-PL"/>
        </w:rPr>
        <w:t xml:space="preserve"> art. </w:t>
      </w:r>
      <w:r w:rsidR="0024193E">
        <w:rPr>
          <w:rFonts w:ascii="Arial" w:hAnsi="Arial" w:cs="Arial"/>
          <w:sz w:val="19"/>
          <w:szCs w:val="19"/>
          <w:lang w:eastAsia="pl-PL"/>
        </w:rPr>
        <w:t>3</w:t>
      </w:r>
      <w:r w:rsidRPr="00993FA5">
        <w:rPr>
          <w:rFonts w:ascii="Arial" w:hAnsi="Arial" w:cs="Arial"/>
          <w:sz w:val="19"/>
          <w:szCs w:val="19"/>
          <w:lang w:eastAsia="pl-PL"/>
        </w:rPr>
        <w:t xml:space="preserve"> ustawy</w:t>
      </w:r>
      <w:r w:rsidR="0024193E">
        <w:rPr>
          <w:rFonts w:ascii="Arial" w:hAnsi="Arial" w:cs="Arial"/>
          <w:sz w:val="19"/>
          <w:szCs w:val="19"/>
          <w:lang w:eastAsia="pl-PL"/>
        </w:rPr>
        <w:t xml:space="preserve"> </w:t>
      </w:r>
      <w:proofErr w:type="spellStart"/>
      <w:r w:rsidR="0024193E">
        <w:rPr>
          <w:rFonts w:ascii="Arial" w:hAnsi="Arial" w:cs="Arial"/>
          <w:sz w:val="19"/>
          <w:szCs w:val="19"/>
          <w:lang w:eastAsia="pl-PL"/>
        </w:rPr>
        <w:t>Pzp</w:t>
      </w:r>
      <w:proofErr w:type="spellEnd"/>
      <w:r w:rsidR="0024193E">
        <w:rPr>
          <w:rFonts w:ascii="Arial" w:hAnsi="Arial" w:cs="Arial"/>
          <w:sz w:val="19"/>
          <w:szCs w:val="19"/>
          <w:lang w:eastAsia="pl-PL"/>
        </w:rPr>
        <w:t>.</w:t>
      </w:r>
    </w:p>
    <w:p w14:paraId="06257832" w14:textId="77777777" w:rsidR="00907E6E" w:rsidRPr="00993FA5" w:rsidRDefault="00907E6E" w:rsidP="00EA3CB0">
      <w:pPr>
        <w:autoSpaceDE w:val="0"/>
        <w:spacing w:after="0" w:line="240" w:lineRule="auto"/>
        <w:jc w:val="both"/>
        <w:rPr>
          <w:rFonts w:ascii="Arial" w:hAnsi="Arial" w:cs="Arial"/>
          <w:sz w:val="19"/>
          <w:szCs w:val="19"/>
          <w:lang w:eastAsia="pl-PL"/>
        </w:rPr>
      </w:pPr>
    </w:p>
    <w:p w14:paraId="7659E386" w14:textId="64EF90B7" w:rsidR="00907E6E" w:rsidRDefault="00907E6E" w:rsidP="0024193E">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 xml:space="preserve">art. </w:t>
      </w:r>
      <w:r w:rsidR="0024193E">
        <w:rPr>
          <w:rFonts w:ascii="Arial" w:hAnsi="Arial" w:cs="Arial"/>
          <w:b/>
          <w:bCs/>
          <w:color w:val="0000FF"/>
          <w:sz w:val="19"/>
          <w:szCs w:val="19"/>
          <w:lang w:eastAsia="pl-PL"/>
        </w:rPr>
        <w:t>139</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w:t>
      </w:r>
      <w:r w:rsidR="0024193E">
        <w:rPr>
          <w:rFonts w:ascii="Arial" w:hAnsi="Arial" w:cs="Arial"/>
          <w:sz w:val="19"/>
          <w:szCs w:val="19"/>
          <w:lang w:eastAsia="pl-PL"/>
        </w:rPr>
        <w:t xml:space="preserve">badania i </w:t>
      </w:r>
      <w:r w:rsidRPr="00993FA5">
        <w:rPr>
          <w:rFonts w:ascii="Arial" w:hAnsi="Arial" w:cs="Arial"/>
          <w:sz w:val="19"/>
          <w:szCs w:val="19"/>
          <w:lang w:eastAsia="pl-PL"/>
        </w:rPr>
        <w:t xml:space="preserve">oceny ofert, </w:t>
      </w:r>
      <w:r w:rsidR="0024193E" w:rsidRPr="0024193E">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r w:rsidR="0024193E">
        <w:rPr>
          <w:rFonts w:ascii="Arial" w:hAnsi="Arial" w:cs="Arial"/>
          <w:sz w:val="19"/>
          <w:szCs w:val="19"/>
          <w:lang w:eastAsia="pl-PL"/>
        </w:rPr>
        <w:t>.</w:t>
      </w:r>
    </w:p>
    <w:p w14:paraId="558F9A4A" w14:textId="77777777" w:rsidR="0024193E" w:rsidRPr="00993FA5" w:rsidRDefault="0024193E" w:rsidP="0024193E">
      <w:pPr>
        <w:autoSpaceDE w:val="0"/>
        <w:spacing w:after="0" w:line="240" w:lineRule="auto"/>
        <w:jc w:val="both"/>
        <w:rPr>
          <w:rFonts w:ascii="Arial" w:hAnsi="Arial" w:cs="Arial"/>
          <w:sz w:val="19"/>
          <w:szCs w:val="19"/>
          <w:lang w:eastAsia="pl-PL"/>
        </w:rPr>
      </w:pPr>
    </w:p>
    <w:p w14:paraId="717A74F4" w14:textId="5AB5A73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05DCDB8D" w14:textId="77777777" w:rsidR="004F2E65" w:rsidRDefault="004F2E65" w:rsidP="00993FA5">
      <w:pPr>
        <w:spacing w:after="0" w:line="240" w:lineRule="auto"/>
        <w:jc w:val="both"/>
        <w:rPr>
          <w:rFonts w:ascii="Arial" w:hAnsi="Arial" w:cs="Arial"/>
          <w:b/>
          <w:bCs/>
          <w:sz w:val="19"/>
          <w:szCs w:val="19"/>
          <w:lang w:eastAsia="pl-PL"/>
        </w:rPr>
      </w:pPr>
    </w:p>
    <w:p w14:paraId="5FC888B8" w14:textId="4696E442" w:rsidR="00071EF4" w:rsidRPr="00BA4D74" w:rsidRDefault="00907E6E" w:rsidP="00354183">
      <w:pPr>
        <w:pStyle w:val="Akapitzlist"/>
        <w:numPr>
          <w:ilvl w:val="1"/>
          <w:numId w:val="10"/>
        </w:numPr>
        <w:tabs>
          <w:tab w:val="left" w:pos="0"/>
        </w:tabs>
        <w:spacing w:after="0" w:line="240" w:lineRule="auto"/>
        <w:jc w:val="both"/>
        <w:rPr>
          <w:rFonts w:ascii="Arial" w:hAnsi="Arial" w:cs="Arial"/>
          <w:sz w:val="19"/>
          <w:szCs w:val="19"/>
          <w:lang w:eastAsia="pl-PL"/>
        </w:rPr>
      </w:pPr>
      <w:r w:rsidRPr="005F3F4C">
        <w:rPr>
          <w:rFonts w:ascii="Arial" w:hAnsi="Arial" w:cs="Arial"/>
          <w:sz w:val="19"/>
          <w:szCs w:val="19"/>
          <w:lang w:eastAsia="pl-PL"/>
        </w:rPr>
        <w:t>Przedmiotem zamówienia</w:t>
      </w:r>
      <w:bookmarkStart w:id="0" w:name="_Hlk11240901"/>
      <w:r w:rsidR="001A5B30" w:rsidRPr="00887069">
        <w:rPr>
          <w:rFonts w:ascii="Arial" w:hAnsi="Arial" w:cs="Arial"/>
          <w:sz w:val="19"/>
          <w:szCs w:val="19"/>
          <w:lang w:eastAsia="pl-PL"/>
        </w:rPr>
        <w:t xml:space="preserve"> </w:t>
      </w:r>
      <w:bookmarkStart w:id="1" w:name="_Hlk525300060"/>
      <w:r w:rsidR="0024193E" w:rsidRPr="00887069">
        <w:rPr>
          <w:rFonts w:ascii="Arial" w:hAnsi="Arial" w:cs="Arial"/>
          <w:sz w:val="19"/>
          <w:szCs w:val="19"/>
          <w:lang w:eastAsia="pl-PL"/>
        </w:rPr>
        <w:t>jest</w:t>
      </w:r>
      <w:r w:rsidR="00887069">
        <w:rPr>
          <w:rFonts w:ascii="Arial" w:hAnsi="Arial" w:cs="Arial"/>
          <w:sz w:val="19"/>
          <w:szCs w:val="19"/>
          <w:lang w:eastAsia="pl-PL"/>
        </w:rPr>
        <w:t>:</w:t>
      </w:r>
      <w:r w:rsidR="0024193E" w:rsidRPr="00BA4D74">
        <w:rPr>
          <w:rFonts w:ascii="Arial" w:hAnsi="Arial" w:cs="Arial"/>
          <w:b/>
          <w:bCs/>
          <w:color w:val="0000FF"/>
          <w:sz w:val="19"/>
          <w:szCs w:val="19"/>
          <w:lang w:eastAsia="pl-PL"/>
        </w:rPr>
        <w:t xml:space="preserve"> </w:t>
      </w:r>
      <w:bookmarkStart w:id="2" w:name="_Hlk14941400"/>
      <w:bookmarkStart w:id="3" w:name="_Hlk94173905"/>
      <w:bookmarkEnd w:id="1"/>
      <w:r w:rsidR="00887069" w:rsidRPr="00887069">
        <w:rPr>
          <w:rFonts w:ascii="Arial" w:eastAsia="Lucida Sans Unicode" w:hAnsi="Arial" w:cs="Arial"/>
          <w:b/>
          <w:color w:val="0000FF"/>
          <w:kern w:val="1"/>
          <w:sz w:val="19"/>
          <w:szCs w:val="19"/>
        </w:rPr>
        <w:t>wykonywanie usług transportu sanitarnego dla potrzeb pacjentów Szpitala Wojewódzkiego im. Św. Łukasza SPZOZ w Tarnowie</w:t>
      </w:r>
      <w:bookmarkEnd w:id="2"/>
      <w:r w:rsidR="00FB6A67" w:rsidRPr="00FB6A67">
        <w:rPr>
          <w:rFonts w:ascii="Arial" w:hAnsi="Arial" w:cs="Arial"/>
          <w:b/>
          <w:bCs/>
          <w:color w:val="0000FF"/>
          <w:sz w:val="19"/>
          <w:szCs w:val="19"/>
          <w:lang w:eastAsia="pl-PL"/>
        </w:rPr>
        <w:t>.</w:t>
      </w:r>
      <w:bookmarkEnd w:id="3"/>
    </w:p>
    <w:bookmarkEnd w:id="0"/>
    <w:p w14:paraId="1C6AE3CA" w14:textId="427D397E" w:rsidR="00682114" w:rsidRPr="00BA4D74" w:rsidRDefault="00682114" w:rsidP="00BA4D74">
      <w:pPr>
        <w:tabs>
          <w:tab w:val="left" w:pos="952"/>
        </w:tabs>
        <w:spacing w:after="0" w:line="240" w:lineRule="auto"/>
        <w:contextualSpacing/>
        <w:jc w:val="both"/>
        <w:rPr>
          <w:rFonts w:ascii="Arial" w:hAnsi="Arial" w:cs="Arial"/>
          <w:b/>
          <w:sz w:val="18"/>
          <w:szCs w:val="18"/>
          <w:highlight w:val="yellow"/>
        </w:rPr>
      </w:pPr>
    </w:p>
    <w:p w14:paraId="0F3D2933" w14:textId="77777777" w:rsidR="00887069" w:rsidRDefault="00887069" w:rsidP="00BF4868">
      <w:pPr>
        <w:spacing w:after="0" w:line="240" w:lineRule="auto"/>
        <w:jc w:val="both"/>
        <w:rPr>
          <w:rFonts w:ascii="Arial" w:eastAsia="Times New Roman" w:hAnsi="Arial" w:cs="Arial"/>
          <w:sz w:val="19"/>
          <w:szCs w:val="19"/>
          <w:lang w:eastAsia="pl-PL"/>
        </w:rPr>
      </w:pPr>
      <w:bookmarkStart w:id="4" w:name="_Hlk14941419"/>
      <w:bookmarkStart w:id="5" w:name="_Hlk26773872"/>
      <w:r w:rsidRPr="00887069">
        <w:rPr>
          <w:rFonts w:ascii="Arial" w:eastAsia="Lucida Sans Unicode" w:hAnsi="Arial" w:cs="Arial"/>
          <w:b/>
          <w:color w:val="0000FF"/>
          <w:kern w:val="1"/>
          <w:sz w:val="19"/>
          <w:szCs w:val="19"/>
        </w:rPr>
        <w:t>60.13.00.00-8 – usługi w zakresie specjalistycznego transportu drogowego osób</w:t>
      </w:r>
      <w:bookmarkEnd w:id="4"/>
      <w:r w:rsidRPr="00BF4868">
        <w:rPr>
          <w:rFonts w:ascii="Arial" w:eastAsia="Times New Roman" w:hAnsi="Arial" w:cs="Arial"/>
          <w:sz w:val="19"/>
          <w:szCs w:val="19"/>
          <w:lang w:eastAsia="pl-PL"/>
        </w:rPr>
        <w:t xml:space="preserve"> </w:t>
      </w:r>
    </w:p>
    <w:p w14:paraId="2B3887A2" w14:textId="77777777" w:rsidR="00887069" w:rsidRDefault="00887069" w:rsidP="00BF4868">
      <w:pPr>
        <w:spacing w:after="0" w:line="240" w:lineRule="auto"/>
        <w:jc w:val="both"/>
        <w:rPr>
          <w:rFonts w:ascii="Arial" w:eastAsia="Times New Roman" w:hAnsi="Arial" w:cs="Arial"/>
          <w:sz w:val="19"/>
          <w:szCs w:val="19"/>
          <w:lang w:eastAsia="pl-PL"/>
        </w:rPr>
      </w:pPr>
    </w:p>
    <w:p w14:paraId="412340D3" w14:textId="77777777" w:rsidR="00887069" w:rsidRPr="00887069" w:rsidRDefault="00887069" w:rsidP="00887069">
      <w:pPr>
        <w:spacing w:after="0" w:line="240" w:lineRule="auto"/>
        <w:jc w:val="both"/>
        <w:rPr>
          <w:rFonts w:ascii="Arial" w:eastAsia="Times New Roman" w:hAnsi="Arial" w:cs="Arial"/>
          <w:sz w:val="19"/>
          <w:szCs w:val="19"/>
          <w:lang w:eastAsia="pl-PL"/>
        </w:rPr>
      </w:pPr>
      <w:r w:rsidRPr="00887069">
        <w:rPr>
          <w:rFonts w:ascii="Arial" w:eastAsia="Times New Roman" w:hAnsi="Arial" w:cs="Arial"/>
          <w:sz w:val="19"/>
          <w:szCs w:val="19"/>
          <w:lang w:eastAsia="pl-PL"/>
        </w:rPr>
        <w:t xml:space="preserve">Szczegółowy opis przedmiotu zamówienia zawiera </w:t>
      </w:r>
      <w:r w:rsidRPr="00887069">
        <w:rPr>
          <w:rFonts w:ascii="Arial" w:eastAsia="Times New Roman" w:hAnsi="Arial" w:cs="Arial"/>
          <w:b/>
          <w:sz w:val="19"/>
          <w:szCs w:val="19"/>
          <w:lang w:eastAsia="pl-PL"/>
        </w:rPr>
        <w:t xml:space="preserve">1B </w:t>
      </w:r>
      <w:r w:rsidRPr="00887069">
        <w:rPr>
          <w:rFonts w:ascii="Arial" w:eastAsia="Times New Roman" w:hAnsi="Arial" w:cs="Arial"/>
          <w:sz w:val="19"/>
          <w:szCs w:val="19"/>
          <w:lang w:eastAsia="pl-PL"/>
        </w:rPr>
        <w:t xml:space="preserve">do specyfikacji. Opis ten należy odczytywać wraz z ewentualnymi zmianami treści specyfikacji, będącymi np. wynikiem udzielonych odpowiedzi na zapytania wykonawców. </w:t>
      </w:r>
    </w:p>
    <w:bookmarkEnd w:id="5"/>
    <w:p w14:paraId="30D87875" w14:textId="77777777" w:rsidR="000F5BA9" w:rsidRPr="0091791D" w:rsidRDefault="000F5BA9" w:rsidP="00EA3CB0">
      <w:pPr>
        <w:tabs>
          <w:tab w:val="left" w:pos="0"/>
        </w:tabs>
        <w:autoSpaceDE w:val="0"/>
        <w:spacing w:after="0" w:line="240" w:lineRule="auto"/>
        <w:jc w:val="both"/>
        <w:rPr>
          <w:rFonts w:ascii="Arial" w:hAnsi="Arial" w:cs="Arial"/>
          <w:b/>
          <w:bCs/>
          <w:sz w:val="19"/>
          <w:szCs w:val="19"/>
          <w:u w:val="single"/>
        </w:rPr>
      </w:pPr>
    </w:p>
    <w:p w14:paraId="23E963D9" w14:textId="3B90B791" w:rsidR="000B4418" w:rsidRDefault="005F3F4C" w:rsidP="00354183">
      <w:pPr>
        <w:pStyle w:val="Akapitzlist"/>
        <w:numPr>
          <w:ilvl w:val="1"/>
          <w:numId w:val="2"/>
        </w:numPr>
        <w:spacing w:after="0" w:line="240" w:lineRule="auto"/>
        <w:ind w:left="357" w:hanging="357"/>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8061D4" w:rsidRPr="008061D4">
        <w:rPr>
          <w:rFonts w:ascii="Arial" w:hAnsi="Arial" w:cs="Arial"/>
          <w:b/>
          <w:bCs/>
          <w:iCs/>
          <w:color w:val="0000FF"/>
          <w:sz w:val="19"/>
          <w:szCs w:val="19"/>
          <w:lang w:eastAsia="ar-SA"/>
        </w:rPr>
        <w:t>30 dni - (zgodnie  z projektem umowy)</w:t>
      </w:r>
      <w:r w:rsidRPr="00071EF4">
        <w:rPr>
          <w:rFonts w:ascii="Arial" w:hAnsi="Arial" w:cs="Arial"/>
          <w:b/>
          <w:bCs/>
          <w:color w:val="0000FF"/>
          <w:sz w:val="19"/>
          <w:szCs w:val="19"/>
          <w:lang w:eastAsia="ar-SA"/>
        </w:rPr>
        <w:t xml:space="preserve">. </w:t>
      </w:r>
    </w:p>
    <w:p w14:paraId="46BA7A37" w14:textId="1A475E34" w:rsidR="000B4418" w:rsidRDefault="008061D4" w:rsidP="00354183">
      <w:pPr>
        <w:pStyle w:val="Akapitzlist"/>
        <w:numPr>
          <w:ilvl w:val="1"/>
          <w:numId w:val="2"/>
        </w:numPr>
        <w:spacing w:after="0" w:line="240" w:lineRule="auto"/>
        <w:ind w:left="357" w:hanging="357"/>
        <w:jc w:val="both"/>
        <w:rPr>
          <w:rFonts w:ascii="Arial" w:hAnsi="Arial" w:cs="Arial"/>
          <w:bCs/>
          <w:sz w:val="19"/>
          <w:szCs w:val="19"/>
        </w:rPr>
      </w:pPr>
      <w:r w:rsidRPr="008061D4">
        <w:rPr>
          <w:rFonts w:ascii="Arial" w:eastAsia="Lucida Sans Unicode" w:hAnsi="Arial" w:cs="Arial"/>
          <w:kern w:val="1"/>
          <w:sz w:val="19"/>
          <w:szCs w:val="19"/>
        </w:rPr>
        <w:t xml:space="preserve">Zamawiający </w:t>
      </w:r>
      <w:r w:rsidRPr="008061D4">
        <w:rPr>
          <w:rFonts w:ascii="Arial" w:eastAsia="Lucida Sans Unicode" w:hAnsi="Arial" w:cs="Arial"/>
          <w:b/>
          <w:bCs/>
          <w:kern w:val="1"/>
          <w:sz w:val="19"/>
          <w:szCs w:val="19"/>
        </w:rPr>
        <w:t>dopuszcza składnie ofert częściowych na część nr 1 (obejmującą zakresy od 1 do 4) oraz część nr 2</w:t>
      </w:r>
      <w:r w:rsidR="005F3F4C" w:rsidRPr="000B4418">
        <w:rPr>
          <w:rFonts w:ascii="Arial" w:hAnsi="Arial" w:cs="Arial"/>
          <w:sz w:val="19"/>
          <w:szCs w:val="19"/>
          <w:lang w:eastAsia="pl-PL"/>
        </w:rPr>
        <w:t>.</w:t>
      </w:r>
    </w:p>
    <w:p w14:paraId="1573FEB1" w14:textId="3144E478" w:rsidR="005F3F4C" w:rsidRPr="008061D4" w:rsidRDefault="005F3F4C" w:rsidP="00116ED5">
      <w:pPr>
        <w:pStyle w:val="Akapitzlist"/>
        <w:numPr>
          <w:ilvl w:val="1"/>
          <w:numId w:val="2"/>
        </w:numPr>
        <w:spacing w:after="0" w:line="240" w:lineRule="auto"/>
        <w:ind w:left="357" w:hanging="357"/>
        <w:jc w:val="both"/>
        <w:rPr>
          <w:rFonts w:ascii="Arial" w:hAnsi="Arial" w:cs="Arial"/>
          <w:bCs/>
          <w:sz w:val="19"/>
          <w:szCs w:val="19"/>
        </w:rPr>
      </w:pPr>
      <w:r w:rsidRPr="00116ED5">
        <w:rPr>
          <w:rFonts w:ascii="Arial" w:eastAsia="Lucida Sans Unicode" w:hAnsi="Arial" w:cs="Arial"/>
          <w:kern w:val="1"/>
          <w:sz w:val="19"/>
          <w:szCs w:val="19"/>
        </w:rPr>
        <w:t>Zamawiający</w:t>
      </w:r>
      <w:r w:rsidRPr="000B4418">
        <w:rPr>
          <w:rFonts w:ascii="Arial" w:hAnsi="Arial" w:cs="Arial"/>
          <w:sz w:val="19"/>
          <w:szCs w:val="19"/>
          <w:lang w:eastAsia="pl-PL"/>
        </w:rPr>
        <w:t xml:space="preserve"> nie dopuszcza składania ofert wariantowych.</w:t>
      </w:r>
    </w:p>
    <w:p w14:paraId="3AFD8E02" w14:textId="28A6E842" w:rsidR="008061D4" w:rsidRPr="000B4418" w:rsidRDefault="008061D4" w:rsidP="00116ED5">
      <w:pPr>
        <w:pStyle w:val="Akapitzlist"/>
        <w:numPr>
          <w:ilvl w:val="1"/>
          <w:numId w:val="2"/>
        </w:numPr>
        <w:spacing w:after="0" w:line="240" w:lineRule="auto"/>
        <w:ind w:left="357" w:hanging="357"/>
        <w:jc w:val="both"/>
        <w:rPr>
          <w:rFonts w:ascii="Arial" w:hAnsi="Arial" w:cs="Arial"/>
          <w:bCs/>
          <w:sz w:val="19"/>
          <w:szCs w:val="19"/>
        </w:rPr>
      </w:pPr>
      <w:r w:rsidRPr="008061D4">
        <w:rPr>
          <w:rFonts w:ascii="Arial" w:hAnsi="Arial" w:cs="Arial"/>
          <w:bCs/>
          <w:sz w:val="19"/>
          <w:szCs w:val="19"/>
        </w:rPr>
        <w:t>Zamawiający nie przewiduje udzielenia zamówień, o których mowa w art. 214 ust. 1 pkt 7 ustawy (zamówienie dodatkowe).</w:t>
      </w:r>
    </w:p>
    <w:p w14:paraId="7C69F87F" w14:textId="77777777" w:rsidR="008061D4" w:rsidRPr="008061D4" w:rsidRDefault="008061D4" w:rsidP="008061D4">
      <w:pPr>
        <w:pStyle w:val="Akapitzlist"/>
        <w:numPr>
          <w:ilvl w:val="1"/>
          <w:numId w:val="2"/>
        </w:numPr>
        <w:spacing w:after="0" w:line="240" w:lineRule="auto"/>
        <w:ind w:left="357" w:hanging="357"/>
        <w:jc w:val="both"/>
        <w:rPr>
          <w:rFonts w:ascii="Arial" w:hAnsi="Arial" w:cs="Arial"/>
          <w:b/>
          <w:bCs/>
          <w:sz w:val="19"/>
          <w:szCs w:val="19"/>
          <w:lang w:eastAsia="pl-PL"/>
        </w:rPr>
      </w:pPr>
      <w:r w:rsidRPr="008061D4">
        <w:rPr>
          <w:rFonts w:ascii="Arial" w:eastAsia="Lucida Sans Unicode" w:hAnsi="Arial" w:cs="Arial"/>
          <w:bCs/>
          <w:kern w:val="1"/>
          <w:sz w:val="19"/>
          <w:szCs w:val="19"/>
        </w:rPr>
        <w:t xml:space="preserve">Zamawiający nie zastrzega obowiązku osobistego wykonania przez wykonawcę kluczowych części </w:t>
      </w:r>
      <w:proofErr w:type="spellStart"/>
      <w:r w:rsidRPr="008061D4">
        <w:rPr>
          <w:rFonts w:ascii="Arial" w:eastAsia="Lucida Sans Unicode" w:hAnsi="Arial" w:cs="Arial"/>
          <w:bCs/>
          <w:kern w:val="1"/>
          <w:sz w:val="19"/>
          <w:szCs w:val="19"/>
        </w:rPr>
        <w:t>zamówienia.</w:t>
      </w:r>
      <w:r w:rsidR="005F3F4C" w:rsidRPr="00116ED5">
        <w:rPr>
          <w:rFonts w:ascii="Arial" w:eastAsia="Lucida Sans Unicode" w:hAnsi="Arial" w:cs="Arial"/>
          <w:kern w:val="1"/>
          <w:sz w:val="19"/>
          <w:szCs w:val="19"/>
        </w:rPr>
        <w:t>Zamawiający</w:t>
      </w:r>
      <w:proofErr w:type="spellEnd"/>
      <w:r w:rsidR="005F3F4C" w:rsidRPr="00F20523">
        <w:rPr>
          <w:rFonts w:ascii="Arial" w:hAnsi="Arial" w:cs="Arial"/>
          <w:sz w:val="19"/>
          <w:szCs w:val="19"/>
          <w:lang w:eastAsia="pl-PL"/>
        </w:rPr>
        <w:t xml:space="preserve"> wymaga wskazania przez wykonawcę części zamówienia, których wykonanie zamierza powierzyć podwykonawcom, i podania </w:t>
      </w:r>
      <w:r w:rsidR="00E42D8E" w:rsidRPr="00F20523">
        <w:rPr>
          <w:rFonts w:ascii="Arial" w:hAnsi="Arial" w:cs="Arial"/>
          <w:sz w:val="19"/>
          <w:szCs w:val="19"/>
          <w:lang w:eastAsia="pl-PL"/>
        </w:rPr>
        <w:t xml:space="preserve"> nazw </w:t>
      </w:r>
      <w:r w:rsidR="005F3F4C" w:rsidRPr="00F20523">
        <w:rPr>
          <w:rFonts w:ascii="Arial" w:hAnsi="Arial" w:cs="Arial"/>
          <w:sz w:val="19"/>
          <w:szCs w:val="19"/>
          <w:lang w:eastAsia="pl-PL"/>
        </w:rPr>
        <w:t xml:space="preserve">podwykonawców </w:t>
      </w:r>
      <w:r w:rsidR="00E42D8E"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(patrz </w:t>
      </w:r>
      <w:r w:rsidR="005F3F4C" w:rsidRPr="00F20523">
        <w:rPr>
          <w:rFonts w:ascii="Arial" w:hAnsi="Arial" w:cs="Arial"/>
          <w:b/>
          <w:bCs/>
          <w:sz w:val="19"/>
          <w:szCs w:val="19"/>
          <w:lang w:eastAsia="pl-PL"/>
        </w:rPr>
        <w:t xml:space="preserve">załącznik nr 1 </w:t>
      </w:r>
      <w:r w:rsidR="005F3F4C" w:rsidRPr="00F20523">
        <w:rPr>
          <w:rFonts w:ascii="Arial" w:hAnsi="Arial" w:cs="Arial"/>
          <w:sz w:val="19"/>
          <w:szCs w:val="19"/>
          <w:lang w:eastAsia="pl-PL"/>
        </w:rPr>
        <w:t>do specyfikacji)</w:t>
      </w:r>
      <w:r w:rsidR="00E23F66">
        <w:rPr>
          <w:rFonts w:ascii="Arial" w:hAnsi="Arial" w:cs="Arial"/>
          <w:sz w:val="19"/>
          <w:szCs w:val="19"/>
          <w:lang w:eastAsia="pl-PL"/>
        </w:rPr>
        <w:t>.</w:t>
      </w:r>
    </w:p>
    <w:p w14:paraId="65131603" w14:textId="2D081695" w:rsidR="008061D4" w:rsidRPr="008061D4" w:rsidRDefault="008061D4" w:rsidP="008061D4">
      <w:pPr>
        <w:pStyle w:val="Akapitzlist"/>
        <w:numPr>
          <w:ilvl w:val="1"/>
          <w:numId w:val="2"/>
        </w:numPr>
        <w:spacing w:after="0" w:line="240" w:lineRule="auto"/>
        <w:ind w:left="357" w:hanging="357"/>
        <w:jc w:val="both"/>
        <w:rPr>
          <w:rFonts w:ascii="Arial" w:hAnsi="Arial" w:cs="Arial"/>
          <w:b/>
          <w:bCs/>
          <w:sz w:val="19"/>
          <w:szCs w:val="19"/>
          <w:lang w:eastAsia="pl-PL"/>
        </w:rPr>
      </w:pPr>
      <w:r w:rsidRPr="008061D4">
        <w:rPr>
          <w:rFonts w:ascii="Arial" w:eastAsia="Times New Roman" w:hAnsi="Arial" w:cs="Arial"/>
          <w:bCs/>
          <w:sz w:val="19"/>
          <w:szCs w:val="19"/>
          <w:lang w:eastAsia="pl-PL"/>
        </w:rPr>
        <w:t xml:space="preserve">Zamawiający przewiduje wymagania, o których mowa w art. 95 ust. 1 ustawy (zatrudnienie na podstawie umowy o pracę) Wymagania Zamawiającego dotyczące zatrudniania osób na umowę o pracę przez wykonawcę lub podwykonawcę. W ramach przedmiotu świadczenia zamawiający wskazuje następujące czynności, których realizacja musi następować w ramach umowy o pracę w rozumieniu przepisów ustawy z dnia 26 czerwca 1976 r. - Kodeks pracy (Dz. U. z </w:t>
      </w:r>
      <w:r w:rsidR="008F7F31" w:rsidRPr="008F7F31">
        <w:rPr>
          <w:rFonts w:ascii="Arial" w:eastAsia="Times New Roman" w:hAnsi="Arial" w:cs="Arial"/>
          <w:bCs/>
          <w:sz w:val="19"/>
          <w:szCs w:val="19"/>
          <w:lang w:eastAsia="pl-PL"/>
        </w:rPr>
        <w:t>2022 poz. 1510 ze zm.</w:t>
      </w:r>
      <w:r w:rsidRPr="008061D4">
        <w:rPr>
          <w:rFonts w:ascii="Arial" w:eastAsia="Times New Roman" w:hAnsi="Arial" w:cs="Arial"/>
          <w:bCs/>
          <w:sz w:val="19"/>
          <w:szCs w:val="19"/>
          <w:lang w:eastAsia="pl-PL"/>
        </w:rPr>
        <w:t>):</w:t>
      </w:r>
    </w:p>
    <w:p w14:paraId="2840623C" w14:textId="086F0E96" w:rsidR="008061D4" w:rsidRPr="008061D4" w:rsidRDefault="008061D4" w:rsidP="008061D4">
      <w:pPr>
        <w:widowControl w:val="0"/>
        <w:suppressAutoHyphens/>
        <w:spacing w:after="0" w:line="240" w:lineRule="auto"/>
        <w:ind w:left="360"/>
        <w:jc w:val="both"/>
        <w:rPr>
          <w:rFonts w:ascii="Arial" w:eastAsia="Times New Roman" w:hAnsi="Arial" w:cs="Arial"/>
          <w:bCs/>
          <w:sz w:val="19"/>
          <w:szCs w:val="19"/>
          <w:cs/>
          <w:lang w:eastAsia="pl-PL"/>
        </w:rPr>
      </w:pPr>
      <w:bookmarkStart w:id="6" w:name="_Hlk48036358"/>
      <w:r w:rsidRPr="008061D4">
        <w:rPr>
          <w:rFonts w:ascii="Arial" w:eastAsia="Times New Roman" w:hAnsi="Arial" w:cs="Arial"/>
          <w:bCs/>
          <w:sz w:val="19"/>
          <w:szCs w:val="19"/>
          <w:cs/>
          <w:lang w:eastAsia="pl-PL"/>
        </w:rPr>
        <w:t>Wykonywanie wszystkich czynności przypadających na zakres zamówienia m.in</w:t>
      </w:r>
      <w:r w:rsidRPr="008061D4">
        <w:rPr>
          <w:rFonts w:ascii="Arial" w:eastAsia="Times New Roman" w:hAnsi="Arial" w:cs="Arial" w:hint="cs"/>
          <w:bCs/>
          <w:sz w:val="19"/>
          <w:szCs w:val="19"/>
          <w:cs/>
          <w:lang w:eastAsia="pl-PL"/>
        </w:rPr>
        <w:t>.</w:t>
      </w:r>
      <w:r w:rsidRPr="008061D4">
        <w:rPr>
          <w:rFonts w:ascii="Arial" w:eastAsia="Times New Roman" w:hAnsi="Arial" w:cs="Arial"/>
          <w:b/>
          <w:bCs/>
          <w:sz w:val="19"/>
          <w:szCs w:val="19"/>
          <w:cs/>
          <w:lang w:eastAsia="pl-PL"/>
        </w:rPr>
        <w:t xml:space="preserve"> kierowanie pojazdem, sprawowanie opieki nad pacjentami w trakcie transportu, przewożenie wózkiem</w:t>
      </w:r>
      <w:bookmarkEnd w:id="6"/>
      <w:r w:rsidRPr="008061D4">
        <w:rPr>
          <w:rFonts w:ascii="Arial" w:eastAsia="Times New Roman" w:hAnsi="Arial" w:cs="Arial"/>
          <w:b/>
          <w:bCs/>
          <w:sz w:val="19"/>
          <w:szCs w:val="19"/>
          <w:cs/>
          <w:lang w:eastAsia="pl-PL"/>
        </w:rPr>
        <w:t>.</w:t>
      </w:r>
    </w:p>
    <w:p w14:paraId="490555EA" w14:textId="77777777" w:rsidR="008061D4" w:rsidRPr="007B78DC" w:rsidRDefault="008061D4" w:rsidP="008061D4">
      <w:pPr>
        <w:jc w:val="both"/>
        <w:rPr>
          <w:rFonts w:ascii="Arial" w:eastAsia="Times New Roman" w:hAnsi="Arial" w:cs="Arial"/>
          <w:b/>
          <w:bCs/>
          <w:sz w:val="10"/>
          <w:szCs w:val="10"/>
          <w:lang w:eastAsia="pl-PL"/>
        </w:rPr>
      </w:pPr>
    </w:p>
    <w:p w14:paraId="493BDAAC" w14:textId="6CBDBBBC" w:rsidR="008061D4" w:rsidRPr="008061D4" w:rsidRDefault="008061D4" w:rsidP="008061D4">
      <w:pPr>
        <w:pStyle w:val="Akapitzlist"/>
        <w:spacing w:after="0" w:line="240" w:lineRule="auto"/>
        <w:ind w:left="360"/>
        <w:jc w:val="both"/>
        <w:rPr>
          <w:rFonts w:ascii="Arial" w:hAnsi="Arial" w:cs="Arial"/>
          <w:b/>
          <w:bCs/>
          <w:sz w:val="19"/>
          <w:szCs w:val="19"/>
          <w:lang w:eastAsia="pl-PL"/>
        </w:rPr>
      </w:pPr>
      <w:r w:rsidRPr="00EC11EF">
        <w:rPr>
          <w:rFonts w:ascii="Arial" w:eastAsia="Times New Roman" w:hAnsi="Arial" w:cs="Arial"/>
          <w:b/>
          <w:bCs/>
          <w:sz w:val="19"/>
          <w:szCs w:val="19"/>
          <w:lang w:eastAsia="pl-PL"/>
        </w:rPr>
        <w:t>3.</w:t>
      </w:r>
      <w:r>
        <w:rPr>
          <w:rFonts w:ascii="Arial" w:eastAsia="Times New Roman" w:hAnsi="Arial" w:cs="Arial"/>
          <w:b/>
          <w:bCs/>
          <w:sz w:val="19"/>
          <w:szCs w:val="19"/>
          <w:lang w:eastAsia="pl-PL"/>
        </w:rPr>
        <w:t>7</w:t>
      </w:r>
      <w:r w:rsidRPr="00EC11EF">
        <w:rPr>
          <w:rFonts w:ascii="Arial" w:eastAsia="Times New Roman" w:hAnsi="Arial" w:cs="Arial"/>
          <w:b/>
          <w:bCs/>
          <w:sz w:val="19"/>
          <w:szCs w:val="19"/>
          <w:lang w:eastAsia="pl-PL"/>
        </w:rPr>
        <w:t>.1</w:t>
      </w:r>
      <w:r w:rsidRPr="00EC11EF">
        <w:rPr>
          <w:rFonts w:ascii="Arial" w:eastAsia="Times New Roman" w:hAnsi="Arial" w:cs="Arial"/>
          <w:bCs/>
          <w:sz w:val="19"/>
          <w:szCs w:val="19"/>
          <w:lang w:eastAsia="pl-PL"/>
        </w:rPr>
        <w:t xml:space="preserve"> Dokumentowanie zatrudnienia osób wykonujących wskazane w poprzednim pkt czynności szczegółowo zostało uregulowane we wzorze umowy stanowiącym załącznik nr 3 do SWZ w §14 ust. 6  oraz w §15</w:t>
      </w:r>
      <w:r w:rsidRPr="008569AD">
        <w:rPr>
          <w:rFonts w:ascii="Arial" w:hAnsi="Arial" w:cs="Arial"/>
          <w:sz w:val="19"/>
          <w:szCs w:val="19"/>
        </w:rPr>
        <w:t>.</w:t>
      </w:r>
    </w:p>
    <w:p w14:paraId="0B95554C" w14:textId="276ADA0D" w:rsidR="00071EF4" w:rsidRPr="00F20523" w:rsidRDefault="005F3F4C" w:rsidP="00116ED5">
      <w:pPr>
        <w:pStyle w:val="Akapitzlist"/>
        <w:numPr>
          <w:ilvl w:val="1"/>
          <w:numId w:val="2"/>
        </w:numPr>
        <w:spacing w:after="0" w:line="240" w:lineRule="auto"/>
        <w:ind w:left="357" w:hanging="357"/>
        <w:jc w:val="both"/>
        <w:rPr>
          <w:rFonts w:ascii="Arial" w:hAnsi="Arial" w:cs="Arial"/>
          <w:b/>
          <w:bCs/>
          <w:sz w:val="19"/>
          <w:szCs w:val="19"/>
          <w:lang w:eastAsia="pl-PL"/>
        </w:rPr>
      </w:pPr>
      <w:r w:rsidRPr="00116ED5">
        <w:rPr>
          <w:rFonts w:ascii="Arial" w:eastAsia="Lucida Sans Unicode" w:hAnsi="Arial" w:cs="Arial"/>
          <w:kern w:val="1"/>
          <w:sz w:val="19"/>
          <w:szCs w:val="19"/>
        </w:rPr>
        <w:lastRenderedPageBreak/>
        <w:t>Zamawiający</w:t>
      </w:r>
      <w:r w:rsidRPr="00F20523">
        <w:rPr>
          <w:rFonts w:ascii="Arial" w:hAnsi="Arial" w:cs="Arial"/>
          <w:sz w:val="19"/>
          <w:szCs w:val="19"/>
          <w:lang w:eastAsia="pl-PL"/>
        </w:rPr>
        <w:t xml:space="preserve"> nie przewiduje zawarcia umowy ramowej.</w:t>
      </w:r>
    </w:p>
    <w:p w14:paraId="7AF609B1" w14:textId="5E13000E" w:rsidR="00071EF4" w:rsidRPr="00F20523" w:rsidRDefault="005F3F4C" w:rsidP="00116ED5">
      <w:pPr>
        <w:pStyle w:val="Akapitzlist"/>
        <w:numPr>
          <w:ilvl w:val="1"/>
          <w:numId w:val="2"/>
        </w:numPr>
        <w:spacing w:after="0" w:line="240" w:lineRule="auto"/>
        <w:ind w:left="357" w:hanging="357"/>
        <w:jc w:val="both"/>
        <w:rPr>
          <w:rFonts w:ascii="Arial" w:hAnsi="Arial" w:cs="Arial"/>
          <w:b/>
          <w:bCs/>
          <w:sz w:val="19"/>
          <w:szCs w:val="19"/>
          <w:lang w:eastAsia="pl-PL"/>
        </w:rPr>
      </w:pPr>
      <w:r w:rsidRPr="00116ED5">
        <w:rPr>
          <w:rFonts w:ascii="Arial" w:eastAsia="Lucida Sans Unicode" w:hAnsi="Arial" w:cs="Arial"/>
          <w:kern w:val="1"/>
          <w:sz w:val="19"/>
          <w:szCs w:val="19"/>
        </w:rPr>
        <w:t>Zamawiający</w:t>
      </w:r>
      <w:r w:rsidRPr="00F20523">
        <w:rPr>
          <w:rFonts w:ascii="Arial" w:hAnsi="Arial" w:cs="Arial"/>
          <w:sz w:val="19"/>
          <w:szCs w:val="19"/>
          <w:lang w:eastAsia="pl-PL"/>
        </w:rPr>
        <w:t xml:space="preserve"> nie przewiduje rozliczenia w walutach obcych.</w:t>
      </w:r>
    </w:p>
    <w:p w14:paraId="4BDEB746" w14:textId="72FD4D1D" w:rsidR="00071EF4" w:rsidRPr="00F20523" w:rsidRDefault="005F3F4C" w:rsidP="00116ED5">
      <w:pPr>
        <w:pStyle w:val="Akapitzlist"/>
        <w:numPr>
          <w:ilvl w:val="1"/>
          <w:numId w:val="2"/>
        </w:numPr>
        <w:spacing w:after="0" w:line="240" w:lineRule="auto"/>
        <w:ind w:left="357" w:hanging="357"/>
        <w:jc w:val="both"/>
        <w:rPr>
          <w:rFonts w:ascii="Arial" w:hAnsi="Arial" w:cs="Arial"/>
          <w:b/>
          <w:bCs/>
          <w:sz w:val="19"/>
          <w:szCs w:val="19"/>
          <w:lang w:eastAsia="pl-PL"/>
        </w:rPr>
      </w:pPr>
      <w:r w:rsidRPr="00116ED5">
        <w:rPr>
          <w:rFonts w:ascii="Arial" w:eastAsia="Lucida Sans Unicode" w:hAnsi="Arial" w:cs="Arial"/>
          <w:kern w:val="1"/>
          <w:sz w:val="19"/>
          <w:szCs w:val="19"/>
        </w:rPr>
        <w:t>Zamawiający</w:t>
      </w:r>
      <w:r w:rsidRPr="00F20523">
        <w:rPr>
          <w:rFonts w:ascii="Arial" w:hAnsi="Arial" w:cs="Arial"/>
          <w:sz w:val="19"/>
          <w:szCs w:val="19"/>
          <w:lang w:eastAsia="pl-PL"/>
        </w:rPr>
        <w:t xml:space="preserve"> nie przewiduje przeprowadzenia aukcji elektronicznej. </w:t>
      </w:r>
    </w:p>
    <w:p w14:paraId="7145E666" w14:textId="0D306622" w:rsidR="00E42D8E" w:rsidRPr="00FE4CD9" w:rsidRDefault="005F3F4C" w:rsidP="00116ED5">
      <w:pPr>
        <w:pStyle w:val="Akapitzlist"/>
        <w:numPr>
          <w:ilvl w:val="1"/>
          <w:numId w:val="2"/>
        </w:numPr>
        <w:spacing w:after="0" w:line="240" w:lineRule="auto"/>
        <w:ind w:left="357" w:hanging="357"/>
        <w:jc w:val="both"/>
        <w:rPr>
          <w:rFonts w:ascii="Arial" w:hAnsi="Arial" w:cs="Arial"/>
          <w:b/>
          <w:bCs/>
          <w:sz w:val="19"/>
          <w:szCs w:val="19"/>
          <w:lang w:eastAsia="pl-PL"/>
        </w:rPr>
      </w:pPr>
      <w:r w:rsidRPr="00116ED5">
        <w:rPr>
          <w:rFonts w:ascii="Arial" w:eastAsia="Lucida Sans Unicode" w:hAnsi="Arial" w:cs="Arial"/>
          <w:kern w:val="1"/>
          <w:sz w:val="19"/>
          <w:szCs w:val="19"/>
        </w:rPr>
        <w:t>Zamawiający</w:t>
      </w:r>
      <w:r w:rsidRPr="00F20523">
        <w:rPr>
          <w:rFonts w:ascii="Arial" w:hAnsi="Arial" w:cs="Arial"/>
          <w:sz w:val="19"/>
          <w:szCs w:val="19"/>
          <w:lang w:eastAsia="pl-PL"/>
        </w:rPr>
        <w:t xml:space="preserve"> nie przewiduje zwrotu kosztów udziału w postępowaniu</w:t>
      </w:r>
      <w:r w:rsidR="00FE4CD9" w:rsidRPr="00FE4CD9">
        <w:rPr>
          <w:rFonts w:ascii="Arial" w:hAnsi="Arial" w:cs="Arial"/>
          <w:bCs/>
          <w:sz w:val="19"/>
          <w:szCs w:val="19"/>
          <w:lang w:eastAsia="pl-PL"/>
        </w:rPr>
        <w:t xml:space="preserve">, z zastrzeżeniem art. 261 ustawy </w:t>
      </w:r>
      <w:proofErr w:type="spellStart"/>
      <w:r w:rsidR="00FE4CD9" w:rsidRPr="00FE4CD9">
        <w:rPr>
          <w:rFonts w:ascii="Arial" w:hAnsi="Arial" w:cs="Arial"/>
          <w:bCs/>
          <w:sz w:val="19"/>
          <w:szCs w:val="19"/>
          <w:lang w:eastAsia="pl-PL"/>
        </w:rPr>
        <w:t>Pzp</w:t>
      </w:r>
      <w:proofErr w:type="spellEnd"/>
      <w:r w:rsidR="00FE4CD9">
        <w:rPr>
          <w:rFonts w:ascii="Arial" w:hAnsi="Arial" w:cs="Arial"/>
          <w:sz w:val="19"/>
          <w:szCs w:val="19"/>
          <w:lang w:eastAsia="pl-PL"/>
        </w:rPr>
        <w:t>.</w:t>
      </w:r>
    </w:p>
    <w:p w14:paraId="036284AB" w14:textId="7D7BC94D" w:rsidR="00E20C14" w:rsidRPr="008D681B" w:rsidRDefault="00FE4CD9" w:rsidP="00354183">
      <w:pPr>
        <w:pStyle w:val="Akapitzlist"/>
        <w:numPr>
          <w:ilvl w:val="1"/>
          <w:numId w:val="2"/>
        </w:numPr>
        <w:tabs>
          <w:tab w:val="left" w:pos="142"/>
        </w:tabs>
        <w:spacing w:after="0" w:line="240" w:lineRule="auto"/>
        <w:ind w:left="567" w:hanging="567"/>
        <w:jc w:val="both"/>
        <w:rPr>
          <w:rFonts w:ascii="Arial" w:hAnsi="Arial" w:cs="Arial"/>
          <w:b/>
          <w:bCs/>
          <w:sz w:val="19"/>
          <w:szCs w:val="19"/>
          <w:lang w:eastAsia="pl-PL"/>
        </w:rPr>
      </w:pPr>
      <w:r w:rsidRPr="00FE4CD9">
        <w:rPr>
          <w:rFonts w:ascii="Arial" w:hAnsi="Arial" w:cs="Arial"/>
          <w:sz w:val="19"/>
          <w:szCs w:val="19"/>
        </w:rPr>
        <w:t>W przypadku wystąpienia w Opisie przedmiotu zamówienia odniesień do norm, ocen technicznych, specyfikacji technicznych i systemów referencji technicznych, o których mowa w art. 101 ust. 1 pkt. 2 oraz ust. 3 ustawy PZP, Zamawiający dopuszcza rozwiązania równoważne.</w:t>
      </w:r>
      <w:r w:rsidR="00E13C56">
        <w:rPr>
          <w:rFonts w:ascii="Arial" w:hAnsi="Arial" w:cs="Arial"/>
          <w:sz w:val="19"/>
          <w:szCs w:val="19"/>
        </w:rPr>
        <w:t xml:space="preserve"> </w:t>
      </w:r>
    </w:p>
    <w:p w14:paraId="1F6C3560" w14:textId="77777777" w:rsidR="004574BA" w:rsidRPr="00EA3CB0" w:rsidRDefault="004574BA" w:rsidP="00EA3CB0">
      <w:pPr>
        <w:tabs>
          <w:tab w:val="left" w:pos="142"/>
        </w:tabs>
        <w:spacing w:after="0" w:line="240" w:lineRule="auto"/>
        <w:jc w:val="both"/>
        <w:rPr>
          <w:rFonts w:ascii="Arial" w:hAnsi="Arial" w:cs="Arial"/>
          <w:b/>
          <w:bCs/>
          <w:sz w:val="19"/>
          <w:szCs w:val="19"/>
          <w:lang w:eastAsia="pl-PL"/>
        </w:rPr>
      </w:pPr>
    </w:p>
    <w:p w14:paraId="75883DEE" w14:textId="77777777" w:rsidR="00E20C14" w:rsidRPr="00E20C14" w:rsidRDefault="00E20C14" w:rsidP="00311420">
      <w:pPr>
        <w:pStyle w:val="Akapitzlist"/>
        <w:numPr>
          <w:ilvl w:val="1"/>
          <w:numId w:val="2"/>
        </w:numPr>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06BCBAF1"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12" w:history="1">
        <w:r>
          <w:rPr>
            <w:rStyle w:val="Hipercze"/>
            <w:rFonts w:ascii="Arial" w:eastAsia="Times New Roman" w:hAnsi="Arial" w:cs="Arial"/>
            <w:sz w:val="18"/>
            <w:szCs w:val="18"/>
          </w:rPr>
          <w:t>hospital@lukasz.med.pl</w:t>
        </w:r>
      </w:hyperlink>
    </w:p>
    <w:p w14:paraId="115C5D2F" w14:textId="77777777" w:rsidR="00E20C14" w:rsidRPr="00752E3F" w:rsidRDefault="00E20C14" w:rsidP="00354183">
      <w:pPr>
        <w:pStyle w:val="Akapitzlist"/>
        <w:numPr>
          <w:ilvl w:val="0"/>
          <w:numId w:val="3"/>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3" w:history="1">
        <w:r>
          <w:rPr>
            <w:rStyle w:val="Hipercze"/>
            <w:rFonts w:ascii="Arial" w:eastAsia="Times New Roman" w:hAnsi="Arial" w:cs="Arial"/>
            <w:sz w:val="18"/>
            <w:szCs w:val="18"/>
          </w:rPr>
          <w:t>iod@lukasz.med.pl</w:t>
        </w:r>
      </w:hyperlink>
    </w:p>
    <w:p w14:paraId="1F6F9F4E" w14:textId="313454A3" w:rsidR="00752E3F" w:rsidRPr="00AB669A" w:rsidRDefault="00752E3F" w:rsidP="00354183">
      <w:pPr>
        <w:pStyle w:val="Akapitzlist"/>
        <w:numPr>
          <w:ilvl w:val="0"/>
          <w:numId w:val="3"/>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w:t>
      </w:r>
      <w:r w:rsidR="00161041">
        <w:rPr>
          <w:rStyle w:val="Hipercze"/>
          <w:rFonts w:ascii="Arial" w:eastAsia="Times New Roman" w:hAnsi="Arial" w:cs="Arial"/>
          <w:color w:val="auto"/>
          <w:sz w:val="18"/>
          <w:szCs w:val="18"/>
          <w:u w:val="none"/>
        </w:rPr>
        <w:t>1</w:t>
      </w:r>
      <w:r w:rsidRPr="00AB669A">
        <w:rPr>
          <w:rStyle w:val="Hipercze"/>
          <w:rFonts w:ascii="Arial" w:eastAsia="Times New Roman" w:hAnsi="Arial" w:cs="Arial"/>
          <w:color w:val="auto"/>
          <w:sz w:val="18"/>
          <w:szCs w:val="18"/>
          <w:u w:val="none"/>
        </w:rPr>
        <w:t xml:space="preserve">8 oraz art. </w:t>
      </w:r>
      <w:r w:rsidR="00161041">
        <w:rPr>
          <w:rStyle w:val="Hipercze"/>
          <w:rFonts w:ascii="Arial" w:eastAsia="Times New Roman" w:hAnsi="Arial" w:cs="Arial"/>
          <w:color w:val="auto"/>
          <w:sz w:val="18"/>
          <w:szCs w:val="18"/>
          <w:u w:val="none"/>
        </w:rPr>
        <w:t>71</w:t>
      </w:r>
      <w:r w:rsidRPr="00AB669A">
        <w:rPr>
          <w:rStyle w:val="Hipercze"/>
          <w:rFonts w:ascii="Arial" w:eastAsia="Times New Roman" w:hAnsi="Arial" w:cs="Arial"/>
          <w:color w:val="auto"/>
          <w:sz w:val="18"/>
          <w:szCs w:val="18"/>
          <w:u w:val="none"/>
        </w:rPr>
        <w:t xml:space="preserve"> ustawy oraz</w:t>
      </w:r>
      <w:r w:rsidR="00161041">
        <w:rPr>
          <w:rStyle w:val="Hipercze"/>
          <w:rFonts w:ascii="Arial" w:eastAsia="Times New Roman" w:hAnsi="Arial" w:cs="Arial"/>
          <w:color w:val="auto"/>
          <w:sz w:val="18"/>
          <w:szCs w:val="18"/>
          <w:u w:val="none"/>
        </w:rPr>
        <w:t xml:space="preserve"> </w:t>
      </w:r>
      <w:r w:rsidRPr="00AB669A">
        <w:rPr>
          <w:rStyle w:val="Hipercze"/>
          <w:rFonts w:ascii="Arial" w:eastAsia="Times New Roman" w:hAnsi="Arial" w:cs="Arial"/>
          <w:color w:val="auto"/>
          <w:sz w:val="18"/>
          <w:szCs w:val="18"/>
          <w:u w:val="none"/>
        </w:rPr>
        <w:t xml:space="preserve">Open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183F34E7"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4BDD32EC" w14:textId="3F9FBF11"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w:t>
      </w:r>
      <w:r w:rsidR="00161041">
        <w:rPr>
          <w:rFonts w:ascii="Arial" w:eastAsia="Times New Roman" w:hAnsi="Arial" w:cs="Arial"/>
          <w:sz w:val="18"/>
          <w:szCs w:val="18"/>
        </w:rPr>
        <w:t xml:space="preserve"> </w:t>
      </w:r>
      <w:r>
        <w:rPr>
          <w:rFonts w:ascii="Arial" w:eastAsia="Times New Roman" w:hAnsi="Arial" w:cs="Arial"/>
          <w:sz w:val="18"/>
          <w:szCs w:val="18"/>
        </w:rPr>
        <w:t xml:space="preserve">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7FF759A1" w14:textId="5CE85B0A"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4F3663C8" w14:textId="0BEC4AAA"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w:t>
      </w:r>
      <w:r w:rsidR="001A0866">
        <w:rPr>
          <w:rFonts w:ascii="Arial" w:eastAsia="Times New Roman" w:hAnsi="Arial" w:cs="Arial"/>
          <w:sz w:val="18"/>
          <w:szCs w:val="18"/>
        </w:rPr>
        <w:t xml:space="preserve">78 </w:t>
      </w:r>
      <w:r>
        <w:rPr>
          <w:rFonts w:ascii="Arial" w:eastAsia="Times New Roman" w:hAnsi="Arial" w:cs="Arial"/>
          <w:sz w:val="18"/>
          <w:szCs w:val="18"/>
        </w:rPr>
        <w:t xml:space="preserve">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9ED7E1"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0CCCC5FB"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26D3EFBF"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2BA149C1" w14:textId="77777777" w:rsidR="00E20C14" w:rsidRDefault="00E20C14" w:rsidP="00354183">
      <w:pPr>
        <w:pStyle w:val="Akapitzlist"/>
        <w:numPr>
          <w:ilvl w:val="0"/>
          <w:numId w:val="4"/>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5974302" w14:textId="77777777" w:rsidR="00E20C14" w:rsidRDefault="00E20C14" w:rsidP="00354183">
      <w:pPr>
        <w:pStyle w:val="Akapitzlist"/>
        <w:numPr>
          <w:ilvl w:val="0"/>
          <w:numId w:val="4"/>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6F29205" w14:textId="77777777" w:rsidR="00E20C14" w:rsidRDefault="00E20C14" w:rsidP="00354183">
      <w:pPr>
        <w:pStyle w:val="Akapitzlist"/>
        <w:numPr>
          <w:ilvl w:val="0"/>
          <w:numId w:val="4"/>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52D8B20A" w14:textId="77777777" w:rsidR="00E20C14" w:rsidRDefault="00E20C14" w:rsidP="00354183">
      <w:pPr>
        <w:pStyle w:val="Akapitzlist"/>
        <w:numPr>
          <w:ilvl w:val="0"/>
          <w:numId w:val="4"/>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5E331CF2" w14:textId="77777777" w:rsidR="00E20C14" w:rsidRDefault="00E20C14" w:rsidP="00354183">
      <w:pPr>
        <w:pStyle w:val="Akapitzlist"/>
        <w:numPr>
          <w:ilvl w:val="0"/>
          <w:numId w:val="3"/>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69EA5EA8" w14:textId="77777777" w:rsidR="00E20C14" w:rsidRDefault="00E20C14" w:rsidP="00354183">
      <w:pPr>
        <w:pStyle w:val="Akapitzlist"/>
        <w:numPr>
          <w:ilvl w:val="0"/>
          <w:numId w:val="5"/>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5F3E3EB4" w14:textId="77777777" w:rsidR="00E20C14" w:rsidRDefault="00E20C14" w:rsidP="00354183">
      <w:pPr>
        <w:pStyle w:val="Akapitzlist"/>
        <w:numPr>
          <w:ilvl w:val="0"/>
          <w:numId w:val="5"/>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71F859E7" w14:textId="77777777" w:rsidR="00E20C14" w:rsidRPr="00263722" w:rsidRDefault="00E20C14" w:rsidP="00354183">
      <w:pPr>
        <w:pStyle w:val="Akapitzlist"/>
        <w:numPr>
          <w:ilvl w:val="0"/>
          <w:numId w:val="5"/>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5F9DDCF1" w14:textId="77777777" w:rsidR="00263722" w:rsidRPr="00263722" w:rsidRDefault="00263722" w:rsidP="00354183">
      <w:pPr>
        <w:pStyle w:val="Akapitzlist"/>
        <w:numPr>
          <w:ilvl w:val="0"/>
          <w:numId w:val="3"/>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7777777" w:rsidR="00C56C3B" w:rsidRPr="00263722" w:rsidRDefault="00263722" w:rsidP="00354183">
      <w:pPr>
        <w:pStyle w:val="Akapitzlist"/>
        <w:numPr>
          <w:ilvl w:val="0"/>
          <w:numId w:val="3"/>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030FC374"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7D1ADDA1" w14:textId="29203369" w:rsidR="00FC576D" w:rsidRDefault="00FC576D" w:rsidP="00993FA5">
      <w:pPr>
        <w:tabs>
          <w:tab w:val="left" w:pos="3675"/>
        </w:tabs>
        <w:spacing w:after="0" w:line="240" w:lineRule="auto"/>
        <w:jc w:val="both"/>
        <w:rPr>
          <w:rFonts w:ascii="Arial" w:hAnsi="Arial" w:cs="Arial"/>
          <w:b/>
          <w:bCs/>
          <w:sz w:val="19"/>
          <w:szCs w:val="19"/>
          <w:lang w:eastAsia="pl-PL"/>
        </w:rPr>
      </w:pPr>
    </w:p>
    <w:p w14:paraId="53611963" w14:textId="4F17C76D" w:rsidR="003E3200" w:rsidRDefault="003E3200" w:rsidP="00993FA5">
      <w:pPr>
        <w:tabs>
          <w:tab w:val="left" w:pos="3675"/>
        </w:tabs>
        <w:spacing w:after="0" w:line="240" w:lineRule="auto"/>
        <w:jc w:val="both"/>
        <w:rPr>
          <w:rFonts w:ascii="Arial" w:hAnsi="Arial" w:cs="Arial"/>
          <w:b/>
          <w:bCs/>
          <w:sz w:val="19"/>
          <w:szCs w:val="19"/>
          <w:lang w:eastAsia="pl-PL"/>
        </w:rPr>
      </w:pPr>
    </w:p>
    <w:p w14:paraId="5E4A7FFB" w14:textId="77777777" w:rsidR="003E3200" w:rsidRDefault="003E3200" w:rsidP="00993FA5">
      <w:pPr>
        <w:tabs>
          <w:tab w:val="left" w:pos="3675"/>
        </w:tabs>
        <w:spacing w:after="0" w:line="240" w:lineRule="auto"/>
        <w:jc w:val="both"/>
        <w:rPr>
          <w:rFonts w:ascii="Arial" w:hAnsi="Arial" w:cs="Arial"/>
          <w:b/>
          <w:bCs/>
          <w:sz w:val="19"/>
          <w:szCs w:val="19"/>
          <w:lang w:eastAsia="pl-PL"/>
        </w:rPr>
      </w:pPr>
    </w:p>
    <w:p w14:paraId="0EC9E115" w14:textId="5506B356"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lastRenderedPageBreak/>
        <w:t xml:space="preserve">4. Termin wykonania zamówienia: </w:t>
      </w:r>
    </w:p>
    <w:p w14:paraId="69BFCBFA" w14:textId="77777777" w:rsidR="00161041" w:rsidRPr="007B7907" w:rsidRDefault="00161041" w:rsidP="00161041">
      <w:pPr>
        <w:tabs>
          <w:tab w:val="left" w:pos="3675"/>
        </w:tabs>
        <w:spacing w:after="0" w:line="240" w:lineRule="auto"/>
        <w:ind w:right="-286"/>
        <w:jc w:val="both"/>
        <w:rPr>
          <w:rFonts w:ascii="Arial" w:eastAsia="Times New Roman" w:hAnsi="Arial" w:cs="Arial"/>
          <w:b/>
          <w:color w:val="0000FF"/>
          <w:sz w:val="19"/>
          <w:szCs w:val="19"/>
          <w:lang w:eastAsia="pl-PL"/>
        </w:rPr>
      </w:pPr>
      <w:r w:rsidRPr="007B7907">
        <w:rPr>
          <w:rFonts w:ascii="Arial" w:eastAsia="Times New Roman" w:hAnsi="Arial" w:cs="Arial"/>
          <w:sz w:val="19"/>
          <w:szCs w:val="19"/>
          <w:lang w:eastAsia="pl-PL"/>
        </w:rPr>
        <w:t xml:space="preserve">Wymagany termin wykonania Zamówienia: </w:t>
      </w:r>
      <w:r w:rsidRPr="007B7907">
        <w:rPr>
          <w:rFonts w:ascii="Arial" w:eastAsia="Times New Roman" w:hAnsi="Arial" w:cs="Arial"/>
          <w:b/>
          <w:color w:val="0000FF"/>
          <w:sz w:val="19"/>
          <w:szCs w:val="19"/>
          <w:lang w:eastAsia="pl-PL"/>
        </w:rPr>
        <w:t xml:space="preserve">12 miesięcy, od dnia zawarcia umowy, w tym nie wcześniej niż: </w:t>
      </w:r>
    </w:p>
    <w:p w14:paraId="7E012875" w14:textId="70AD3B3B" w:rsidR="00161041" w:rsidRPr="007B7907" w:rsidRDefault="00161041" w:rsidP="00161041">
      <w:pPr>
        <w:tabs>
          <w:tab w:val="left" w:pos="3675"/>
        </w:tabs>
        <w:spacing w:after="0" w:line="240" w:lineRule="auto"/>
        <w:ind w:left="284" w:right="-99" w:hanging="284"/>
        <w:jc w:val="both"/>
        <w:rPr>
          <w:rFonts w:ascii="Arial" w:eastAsia="Times New Roman" w:hAnsi="Arial" w:cs="Arial"/>
          <w:b/>
          <w:color w:val="0000FF"/>
          <w:sz w:val="19"/>
          <w:szCs w:val="19"/>
          <w:lang w:eastAsia="pl-PL"/>
        </w:rPr>
      </w:pPr>
      <w:r w:rsidRPr="007B7907">
        <w:rPr>
          <w:rFonts w:ascii="Arial" w:eastAsia="Times New Roman" w:hAnsi="Arial" w:cs="Arial"/>
          <w:b/>
          <w:color w:val="0000FF"/>
          <w:sz w:val="19"/>
          <w:szCs w:val="19"/>
          <w:lang w:eastAsia="pl-PL"/>
        </w:rPr>
        <w:t xml:space="preserve">- </w:t>
      </w:r>
      <w:r w:rsidR="00365882">
        <w:rPr>
          <w:rFonts w:ascii="Arial" w:eastAsia="Times New Roman" w:hAnsi="Arial" w:cs="Arial"/>
          <w:b/>
          <w:color w:val="0000FF"/>
          <w:sz w:val="19"/>
          <w:szCs w:val="19"/>
          <w:lang w:eastAsia="pl-PL"/>
        </w:rPr>
        <w:t>12</w:t>
      </w:r>
      <w:r w:rsidRPr="007B7907">
        <w:rPr>
          <w:rFonts w:ascii="Arial" w:eastAsia="Times New Roman" w:hAnsi="Arial" w:cs="Arial"/>
          <w:b/>
          <w:color w:val="0000FF"/>
          <w:sz w:val="19"/>
          <w:szCs w:val="19"/>
          <w:lang w:eastAsia="pl-PL"/>
        </w:rPr>
        <w:t>.09.202</w:t>
      </w:r>
      <w:r w:rsidR="00365882">
        <w:rPr>
          <w:rFonts w:ascii="Arial" w:eastAsia="Times New Roman" w:hAnsi="Arial" w:cs="Arial"/>
          <w:b/>
          <w:color w:val="0000FF"/>
          <w:sz w:val="19"/>
          <w:szCs w:val="19"/>
          <w:lang w:eastAsia="pl-PL"/>
        </w:rPr>
        <w:t>4</w:t>
      </w:r>
      <w:r w:rsidRPr="007B7907">
        <w:rPr>
          <w:rFonts w:ascii="Arial" w:eastAsia="Times New Roman" w:hAnsi="Arial" w:cs="Arial"/>
          <w:b/>
          <w:color w:val="0000FF"/>
          <w:sz w:val="19"/>
          <w:szCs w:val="19"/>
          <w:lang w:eastAsia="pl-PL"/>
        </w:rPr>
        <w:t xml:space="preserve"> r. w zakresach: </w:t>
      </w:r>
      <w:bookmarkStart w:id="7" w:name="_Hlk80261453"/>
      <w:r w:rsidRPr="007B7907">
        <w:rPr>
          <w:rFonts w:ascii="Arial" w:eastAsia="Times New Roman" w:hAnsi="Arial" w:cs="Arial"/>
          <w:b/>
          <w:color w:val="0000FF"/>
          <w:sz w:val="19"/>
          <w:szCs w:val="19"/>
          <w:lang w:eastAsia="pl-PL"/>
        </w:rPr>
        <w:t>transport krwi, karetka na wezwanie w ciągu 1 dnia oraz karetka przebywająca w godzinach 7:30-19:00</w:t>
      </w:r>
      <w:bookmarkEnd w:id="7"/>
      <w:r w:rsidRPr="007B7907">
        <w:rPr>
          <w:rFonts w:ascii="Arial" w:eastAsia="Times New Roman" w:hAnsi="Arial" w:cs="Arial"/>
          <w:b/>
          <w:color w:val="0000FF"/>
          <w:sz w:val="19"/>
          <w:szCs w:val="19"/>
          <w:lang w:eastAsia="pl-PL"/>
        </w:rPr>
        <w:t>.</w:t>
      </w:r>
    </w:p>
    <w:p w14:paraId="0D7A0D43" w14:textId="6A800700" w:rsidR="00161041" w:rsidRPr="007B7907" w:rsidRDefault="00161041" w:rsidP="00161041">
      <w:pPr>
        <w:tabs>
          <w:tab w:val="left" w:pos="3675"/>
        </w:tabs>
        <w:spacing w:after="0" w:line="240" w:lineRule="auto"/>
        <w:ind w:left="284" w:right="-99" w:hanging="284"/>
        <w:jc w:val="both"/>
        <w:rPr>
          <w:rFonts w:ascii="Arial" w:eastAsia="Times New Roman" w:hAnsi="Arial" w:cs="Arial"/>
          <w:b/>
          <w:color w:val="0000FF"/>
          <w:sz w:val="19"/>
          <w:szCs w:val="19"/>
          <w:lang w:eastAsia="pl-PL"/>
        </w:rPr>
      </w:pPr>
      <w:r w:rsidRPr="007B7907">
        <w:rPr>
          <w:rFonts w:ascii="Arial" w:eastAsia="Times New Roman" w:hAnsi="Arial" w:cs="Arial"/>
          <w:b/>
          <w:color w:val="0000FF"/>
          <w:sz w:val="19"/>
          <w:szCs w:val="19"/>
          <w:lang w:eastAsia="pl-PL"/>
        </w:rPr>
        <w:t xml:space="preserve">- </w:t>
      </w:r>
      <w:r w:rsidR="00365882">
        <w:rPr>
          <w:rFonts w:ascii="Arial" w:eastAsia="Times New Roman" w:hAnsi="Arial" w:cs="Arial"/>
          <w:b/>
          <w:color w:val="0000FF"/>
          <w:sz w:val="19"/>
          <w:szCs w:val="19"/>
          <w:lang w:eastAsia="pl-PL"/>
        </w:rPr>
        <w:t>01.10</w:t>
      </w:r>
      <w:r w:rsidRPr="007B7907">
        <w:rPr>
          <w:rFonts w:ascii="Arial" w:eastAsia="Times New Roman" w:hAnsi="Arial" w:cs="Arial"/>
          <w:b/>
          <w:color w:val="0000FF"/>
          <w:sz w:val="19"/>
          <w:szCs w:val="19"/>
          <w:lang w:eastAsia="pl-PL"/>
        </w:rPr>
        <w:t>.202</w:t>
      </w:r>
      <w:r w:rsidR="00365882">
        <w:rPr>
          <w:rFonts w:ascii="Arial" w:eastAsia="Times New Roman" w:hAnsi="Arial" w:cs="Arial"/>
          <w:b/>
          <w:color w:val="0000FF"/>
          <w:sz w:val="19"/>
          <w:szCs w:val="19"/>
          <w:lang w:eastAsia="pl-PL"/>
        </w:rPr>
        <w:t>4</w:t>
      </w:r>
      <w:r w:rsidRPr="007B7907">
        <w:rPr>
          <w:rFonts w:ascii="Arial" w:eastAsia="Times New Roman" w:hAnsi="Arial" w:cs="Arial"/>
          <w:b/>
          <w:color w:val="0000FF"/>
          <w:sz w:val="19"/>
          <w:szCs w:val="19"/>
          <w:lang w:eastAsia="pl-PL"/>
        </w:rPr>
        <w:t xml:space="preserve"> r. – w zakresie </w:t>
      </w:r>
      <w:bookmarkStart w:id="8" w:name="_Hlk80261502"/>
      <w:r w:rsidRPr="007B7907">
        <w:rPr>
          <w:rFonts w:ascii="Arial" w:eastAsia="Times New Roman" w:hAnsi="Arial" w:cs="Arial"/>
          <w:b/>
          <w:color w:val="0000FF"/>
          <w:sz w:val="19"/>
          <w:szCs w:val="19"/>
          <w:lang w:eastAsia="pl-PL"/>
        </w:rPr>
        <w:t>karetki pacjentów dializowanych w pozycji leżącej</w:t>
      </w:r>
      <w:bookmarkEnd w:id="8"/>
      <w:r w:rsidRPr="007B7907">
        <w:rPr>
          <w:rFonts w:ascii="Arial" w:eastAsia="Times New Roman" w:hAnsi="Arial" w:cs="Arial"/>
          <w:b/>
          <w:color w:val="0000FF"/>
          <w:sz w:val="19"/>
          <w:szCs w:val="19"/>
          <w:lang w:eastAsia="pl-PL"/>
        </w:rPr>
        <w:t>.</w:t>
      </w:r>
    </w:p>
    <w:p w14:paraId="27F3D925" w14:textId="0DCDB837" w:rsidR="00C93E63" w:rsidRDefault="00161041" w:rsidP="00161041">
      <w:pPr>
        <w:spacing w:after="0" w:line="240" w:lineRule="auto"/>
        <w:jc w:val="both"/>
        <w:rPr>
          <w:rFonts w:ascii="Arial" w:eastAsia="Times New Roman" w:hAnsi="Arial" w:cs="Arial"/>
          <w:b/>
          <w:color w:val="0000FF"/>
          <w:sz w:val="19"/>
          <w:szCs w:val="19"/>
          <w:lang w:eastAsia="pl-PL"/>
        </w:rPr>
      </w:pPr>
      <w:r w:rsidRPr="007B7907">
        <w:rPr>
          <w:rFonts w:ascii="Arial" w:eastAsia="Times New Roman" w:hAnsi="Arial" w:cs="Arial"/>
          <w:b/>
          <w:color w:val="0000FF"/>
          <w:sz w:val="19"/>
          <w:szCs w:val="19"/>
          <w:lang w:eastAsia="pl-PL"/>
        </w:rPr>
        <w:t>- 05.11.202</w:t>
      </w:r>
      <w:r w:rsidR="00365882">
        <w:rPr>
          <w:rFonts w:ascii="Arial" w:eastAsia="Times New Roman" w:hAnsi="Arial" w:cs="Arial"/>
          <w:b/>
          <w:color w:val="0000FF"/>
          <w:sz w:val="19"/>
          <w:szCs w:val="19"/>
          <w:lang w:eastAsia="pl-PL"/>
        </w:rPr>
        <w:t>4</w:t>
      </w:r>
      <w:r w:rsidRPr="007B7907">
        <w:rPr>
          <w:rFonts w:ascii="Arial" w:eastAsia="Times New Roman" w:hAnsi="Arial" w:cs="Arial"/>
          <w:b/>
          <w:color w:val="0000FF"/>
          <w:sz w:val="19"/>
          <w:szCs w:val="19"/>
          <w:lang w:eastAsia="pl-PL"/>
        </w:rPr>
        <w:t xml:space="preserve"> r. – w zakresie </w:t>
      </w:r>
      <w:bookmarkStart w:id="9" w:name="_Hlk80261480"/>
      <w:r w:rsidRPr="007B7907">
        <w:rPr>
          <w:rFonts w:ascii="Arial" w:eastAsia="Times New Roman" w:hAnsi="Arial" w:cs="Arial"/>
          <w:b/>
          <w:color w:val="0000FF"/>
          <w:sz w:val="19"/>
          <w:szCs w:val="19"/>
          <w:lang w:eastAsia="pl-PL"/>
        </w:rPr>
        <w:t xml:space="preserve">karetki na wezwanie do </w:t>
      </w:r>
      <w:r w:rsidR="00825C5E" w:rsidRPr="007B7907">
        <w:rPr>
          <w:rFonts w:ascii="Arial" w:eastAsia="Times New Roman" w:hAnsi="Arial" w:cs="Arial"/>
          <w:b/>
          <w:color w:val="0000FF"/>
          <w:sz w:val="19"/>
          <w:szCs w:val="19"/>
          <w:lang w:eastAsia="pl-PL"/>
        </w:rPr>
        <w:t>6</w:t>
      </w:r>
      <w:r w:rsidRPr="007B7907">
        <w:rPr>
          <w:rFonts w:ascii="Arial" w:eastAsia="Times New Roman" w:hAnsi="Arial" w:cs="Arial"/>
          <w:b/>
          <w:color w:val="0000FF"/>
          <w:sz w:val="19"/>
          <w:szCs w:val="19"/>
          <w:lang w:eastAsia="pl-PL"/>
        </w:rPr>
        <w:t>0 minut</w:t>
      </w:r>
      <w:bookmarkEnd w:id="9"/>
      <w:r w:rsidRPr="007B7907">
        <w:rPr>
          <w:rFonts w:ascii="Arial" w:eastAsia="Times New Roman" w:hAnsi="Arial" w:cs="Arial"/>
          <w:b/>
          <w:color w:val="0000FF"/>
          <w:sz w:val="19"/>
          <w:szCs w:val="19"/>
          <w:lang w:eastAsia="pl-PL"/>
        </w:rPr>
        <w:t>.</w:t>
      </w:r>
    </w:p>
    <w:p w14:paraId="5388D035" w14:textId="77777777" w:rsidR="00161041" w:rsidRDefault="00161041" w:rsidP="00161041">
      <w:pPr>
        <w:spacing w:after="0" w:line="240" w:lineRule="auto"/>
        <w:jc w:val="both"/>
        <w:rPr>
          <w:rFonts w:ascii="Arial" w:hAnsi="Arial" w:cs="Arial"/>
          <w:b/>
          <w:bCs/>
          <w:sz w:val="19"/>
          <w:szCs w:val="19"/>
          <w:lang w:eastAsia="pl-PL"/>
        </w:rPr>
      </w:pPr>
    </w:p>
    <w:p w14:paraId="56BE83E8" w14:textId="0D238D63"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D00CDB8"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660C02A2" w14:textId="35AE993F"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711C6DD2" w14:textId="1EAC1256"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22EAEB29" w14:textId="77777777" w:rsidR="002C0006" w:rsidRDefault="002C0006" w:rsidP="00993FA5">
      <w:pPr>
        <w:spacing w:after="0" w:line="240" w:lineRule="auto"/>
        <w:ind w:left="1134" w:hanging="434"/>
        <w:jc w:val="both"/>
        <w:rPr>
          <w:rFonts w:ascii="Arial" w:hAnsi="Arial" w:cs="Arial"/>
          <w:sz w:val="19"/>
          <w:szCs w:val="19"/>
          <w:lang w:eastAsia="pl-PL"/>
        </w:rPr>
      </w:pPr>
    </w:p>
    <w:p w14:paraId="014DAC5D" w14:textId="4BA6D367" w:rsidR="002C0006" w:rsidRDefault="002C0006" w:rsidP="002C0006">
      <w:pPr>
        <w:spacing w:after="0" w:line="240" w:lineRule="auto"/>
        <w:ind w:left="1134" w:hanging="434"/>
        <w:jc w:val="both"/>
        <w:rPr>
          <w:rFonts w:ascii="Arial" w:hAnsi="Arial" w:cs="Arial"/>
          <w:sz w:val="19"/>
          <w:szCs w:val="19"/>
          <w:lang w:eastAsia="pl-PL"/>
        </w:rPr>
      </w:pPr>
      <w:r>
        <w:rPr>
          <w:rFonts w:ascii="Arial" w:hAnsi="Arial" w:cs="Arial"/>
          <w:sz w:val="19"/>
          <w:szCs w:val="19"/>
          <w:lang w:eastAsia="pl-PL"/>
        </w:rPr>
        <w:t>5.2.2.</w:t>
      </w:r>
      <w:r w:rsidR="007F7556" w:rsidRPr="007F7556">
        <w:rPr>
          <w:rFonts w:ascii="Arial" w:hAnsi="Arial" w:cs="Arial"/>
          <w:sz w:val="19"/>
          <w:szCs w:val="19"/>
          <w:lang w:eastAsia="pl-PL"/>
        </w:rPr>
        <w:t>uprawnie</w:t>
      </w:r>
      <w:r>
        <w:rPr>
          <w:rFonts w:ascii="Arial" w:hAnsi="Arial" w:cs="Arial"/>
          <w:sz w:val="19"/>
          <w:szCs w:val="19"/>
          <w:lang w:eastAsia="pl-PL"/>
        </w:rPr>
        <w:t>nia</w:t>
      </w:r>
      <w:r w:rsidR="007F7556" w:rsidRPr="007F7556">
        <w:rPr>
          <w:rFonts w:ascii="Arial" w:hAnsi="Arial" w:cs="Arial"/>
          <w:sz w:val="19"/>
          <w:szCs w:val="19"/>
          <w:lang w:eastAsia="pl-PL"/>
        </w:rPr>
        <w:t xml:space="preserve"> do prowadzenia określonej działalności gospodarczej lub zawodowej, o ile wynika to z odrębnych przepisów</w:t>
      </w:r>
      <w:r>
        <w:rPr>
          <w:rFonts w:ascii="Arial" w:hAnsi="Arial" w:cs="Arial"/>
          <w:sz w:val="19"/>
          <w:szCs w:val="19"/>
          <w:lang w:eastAsia="pl-PL"/>
        </w:rPr>
        <w:t>.</w:t>
      </w:r>
    </w:p>
    <w:p w14:paraId="1F624D61" w14:textId="77777777" w:rsidR="00165D3E" w:rsidRPr="00165D3E" w:rsidRDefault="002C0006" w:rsidP="00165D3E">
      <w:pPr>
        <w:spacing w:after="0" w:line="240" w:lineRule="auto"/>
        <w:ind w:left="1134" w:hanging="434"/>
        <w:jc w:val="both"/>
        <w:rPr>
          <w:rFonts w:ascii="Arial" w:hAnsi="Arial" w:cs="Arial"/>
          <w:bCs/>
          <w:sz w:val="19"/>
          <w:szCs w:val="19"/>
          <w:lang w:eastAsia="pl-PL"/>
        </w:rPr>
      </w:pPr>
      <w:r>
        <w:rPr>
          <w:rFonts w:ascii="Arial" w:hAnsi="Arial" w:cs="Arial"/>
          <w:sz w:val="19"/>
          <w:szCs w:val="19"/>
          <w:lang w:eastAsia="pl-PL"/>
        </w:rPr>
        <w:t xml:space="preserve">        </w:t>
      </w:r>
      <w:r w:rsidR="00165D3E" w:rsidRPr="00165D3E">
        <w:rPr>
          <w:rFonts w:ascii="Arial" w:hAnsi="Arial" w:cs="Arial"/>
          <w:bCs/>
          <w:sz w:val="19"/>
          <w:szCs w:val="19"/>
          <w:lang w:eastAsia="pl-PL"/>
        </w:rPr>
        <w:t>Zamawiający nie określił warunku w tym zakresie</w:t>
      </w:r>
    </w:p>
    <w:p w14:paraId="1D1F7207" w14:textId="77777777" w:rsidR="002C0006" w:rsidRDefault="002C0006" w:rsidP="00165D3E">
      <w:pPr>
        <w:spacing w:after="0" w:line="240" w:lineRule="auto"/>
        <w:jc w:val="both"/>
        <w:rPr>
          <w:rFonts w:ascii="Arial" w:hAnsi="Arial" w:cs="Arial"/>
          <w:sz w:val="19"/>
          <w:szCs w:val="19"/>
          <w:lang w:eastAsia="pl-PL"/>
        </w:rPr>
      </w:pPr>
    </w:p>
    <w:p w14:paraId="1D3E69CB" w14:textId="512F524C" w:rsidR="002C0006" w:rsidRDefault="002C0006" w:rsidP="00993FA5">
      <w:pPr>
        <w:spacing w:after="0" w:line="240" w:lineRule="auto"/>
        <w:ind w:left="1134" w:hanging="434"/>
        <w:jc w:val="both"/>
        <w:rPr>
          <w:rFonts w:ascii="Arial" w:hAnsi="Arial" w:cs="Arial"/>
          <w:sz w:val="19"/>
          <w:szCs w:val="19"/>
          <w:lang w:eastAsia="pl-PL"/>
        </w:rPr>
      </w:pPr>
      <w:r>
        <w:rPr>
          <w:rFonts w:ascii="Arial" w:hAnsi="Arial" w:cs="Arial"/>
          <w:sz w:val="19"/>
          <w:szCs w:val="19"/>
          <w:lang w:eastAsia="pl-PL"/>
        </w:rPr>
        <w:t>5.2.3.</w:t>
      </w:r>
      <w:r w:rsidR="007F7556" w:rsidRPr="007F7556">
        <w:rPr>
          <w:rFonts w:ascii="Arial" w:hAnsi="Arial" w:cs="Arial"/>
          <w:sz w:val="19"/>
          <w:szCs w:val="19"/>
          <w:lang w:eastAsia="pl-PL"/>
        </w:rPr>
        <w:t xml:space="preserve"> sytuacj</w:t>
      </w:r>
      <w:r>
        <w:rPr>
          <w:rFonts w:ascii="Arial" w:hAnsi="Arial" w:cs="Arial"/>
          <w:sz w:val="19"/>
          <w:szCs w:val="19"/>
          <w:lang w:eastAsia="pl-PL"/>
        </w:rPr>
        <w:t>a</w:t>
      </w:r>
      <w:r w:rsidR="007F7556" w:rsidRPr="007F7556">
        <w:rPr>
          <w:rFonts w:ascii="Arial" w:hAnsi="Arial" w:cs="Arial"/>
          <w:sz w:val="19"/>
          <w:szCs w:val="19"/>
          <w:lang w:eastAsia="pl-PL"/>
        </w:rPr>
        <w:t xml:space="preserve"> ekonomiczn</w:t>
      </w:r>
      <w:r>
        <w:rPr>
          <w:rFonts w:ascii="Arial" w:hAnsi="Arial" w:cs="Arial"/>
          <w:sz w:val="19"/>
          <w:szCs w:val="19"/>
          <w:lang w:eastAsia="pl-PL"/>
        </w:rPr>
        <w:t xml:space="preserve">a </w:t>
      </w:r>
      <w:r w:rsidR="007F7556" w:rsidRPr="007F7556">
        <w:rPr>
          <w:rFonts w:ascii="Arial" w:hAnsi="Arial" w:cs="Arial"/>
          <w:sz w:val="19"/>
          <w:szCs w:val="19"/>
          <w:lang w:eastAsia="pl-PL"/>
        </w:rPr>
        <w:t>lub finansow</w:t>
      </w:r>
      <w:r>
        <w:rPr>
          <w:rFonts w:ascii="Arial" w:hAnsi="Arial" w:cs="Arial"/>
          <w:sz w:val="19"/>
          <w:szCs w:val="19"/>
          <w:lang w:eastAsia="pl-PL"/>
        </w:rPr>
        <w:t>a</w:t>
      </w:r>
    </w:p>
    <w:p w14:paraId="2302B6B6" w14:textId="300109AD"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407A74E8" w14:textId="77777777" w:rsidR="002C0006" w:rsidRDefault="002C0006" w:rsidP="00993FA5">
      <w:pPr>
        <w:spacing w:after="0" w:line="240" w:lineRule="auto"/>
        <w:ind w:left="1134" w:hanging="434"/>
        <w:jc w:val="both"/>
        <w:rPr>
          <w:rFonts w:ascii="Arial" w:hAnsi="Arial" w:cs="Arial"/>
          <w:sz w:val="19"/>
          <w:szCs w:val="19"/>
          <w:lang w:eastAsia="pl-PL"/>
        </w:rPr>
      </w:pPr>
    </w:p>
    <w:p w14:paraId="35FB3D3A" w14:textId="4E9EC62B" w:rsidR="00907E6E" w:rsidRDefault="002C0006" w:rsidP="00993FA5">
      <w:pPr>
        <w:spacing w:after="0" w:line="240" w:lineRule="auto"/>
        <w:ind w:left="1134" w:hanging="434"/>
        <w:jc w:val="both"/>
        <w:rPr>
          <w:rFonts w:ascii="Arial" w:hAnsi="Arial" w:cs="Arial"/>
          <w:sz w:val="19"/>
          <w:szCs w:val="19"/>
          <w:lang w:eastAsia="pl-PL"/>
        </w:rPr>
      </w:pPr>
      <w:r>
        <w:rPr>
          <w:rFonts w:ascii="Arial" w:hAnsi="Arial" w:cs="Arial"/>
          <w:sz w:val="19"/>
          <w:szCs w:val="19"/>
          <w:lang w:eastAsia="pl-PL"/>
        </w:rPr>
        <w:t>5.2.4.</w:t>
      </w:r>
      <w:r w:rsidR="007F7556" w:rsidRPr="007F7556">
        <w:rPr>
          <w:rFonts w:ascii="Arial" w:hAnsi="Arial" w:cs="Arial"/>
          <w:sz w:val="19"/>
          <w:szCs w:val="19"/>
          <w:lang w:eastAsia="pl-PL"/>
        </w:rPr>
        <w:t xml:space="preserve"> zdolności technicznej lub zawodowej.</w:t>
      </w:r>
    </w:p>
    <w:p w14:paraId="01209FD6" w14:textId="77777777" w:rsidR="002E7124" w:rsidRPr="002E7124" w:rsidRDefault="002E7124" w:rsidP="002E7124">
      <w:pPr>
        <w:spacing w:after="0" w:line="240" w:lineRule="auto"/>
        <w:ind w:left="1276"/>
        <w:jc w:val="both"/>
        <w:rPr>
          <w:rFonts w:ascii="Arial" w:hAnsi="Arial" w:cs="Arial"/>
          <w:sz w:val="19"/>
          <w:szCs w:val="19"/>
          <w:lang w:eastAsia="pl-PL"/>
        </w:rPr>
      </w:pPr>
      <w:r w:rsidRPr="002E7124">
        <w:rPr>
          <w:rFonts w:ascii="Arial" w:hAnsi="Arial" w:cs="Arial"/>
          <w:sz w:val="19"/>
          <w:szCs w:val="19"/>
          <w:lang w:eastAsia="pl-PL"/>
        </w:rPr>
        <w:t>Zamawiający nie określił warunku w tym zakresie</w:t>
      </w:r>
    </w:p>
    <w:p w14:paraId="3A281D83" w14:textId="40FB54EA" w:rsidR="002C0006" w:rsidRDefault="002C0006" w:rsidP="002C0006">
      <w:pPr>
        <w:spacing w:after="0" w:line="240" w:lineRule="auto"/>
        <w:ind w:left="1276"/>
        <w:jc w:val="both"/>
        <w:rPr>
          <w:rFonts w:ascii="Arial" w:hAnsi="Arial" w:cs="Arial"/>
          <w:sz w:val="19"/>
          <w:szCs w:val="19"/>
          <w:lang w:eastAsia="pl-PL"/>
        </w:rPr>
      </w:pPr>
    </w:p>
    <w:p w14:paraId="0F477958" w14:textId="77777777" w:rsidR="00FB6A67" w:rsidRPr="00B5024C" w:rsidRDefault="00FB6A67" w:rsidP="00993FA5">
      <w:pPr>
        <w:spacing w:after="0" w:line="240" w:lineRule="auto"/>
        <w:jc w:val="both"/>
        <w:rPr>
          <w:rFonts w:ascii="Arial" w:hAnsi="Arial" w:cs="Arial"/>
          <w:strike/>
          <w:sz w:val="19"/>
          <w:szCs w:val="19"/>
          <w:lang w:eastAsia="pl-PL"/>
        </w:rPr>
      </w:pPr>
    </w:p>
    <w:p w14:paraId="56246473" w14:textId="59F76BD9"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2F785CB0" w14:textId="20DDB6D8" w:rsidR="002C0006" w:rsidRDefault="00E72DB4" w:rsidP="007348F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1. </w:t>
      </w:r>
      <w:r w:rsidR="005D5C42" w:rsidRPr="0068693A">
        <w:rPr>
          <w:rFonts w:ascii="Arial" w:eastAsia="Times New Roman" w:hAnsi="Arial" w:cs="Arial"/>
          <w:sz w:val="19"/>
          <w:szCs w:val="19"/>
          <w:lang w:eastAsia="pl-PL"/>
        </w:rPr>
        <w:t>Z postępowania o udzielenie zamówienia Zamawiający wykluczy</w:t>
      </w:r>
      <w:r w:rsidR="002C0006">
        <w:rPr>
          <w:rFonts w:ascii="Arial" w:eastAsia="Times New Roman" w:hAnsi="Arial" w:cs="Arial"/>
          <w:sz w:val="19"/>
          <w:szCs w:val="19"/>
          <w:lang w:eastAsia="pl-PL"/>
        </w:rPr>
        <w:t xml:space="preserve"> Wykonawcę</w:t>
      </w:r>
      <w:r w:rsidR="005D5C42" w:rsidRPr="0068693A">
        <w:rPr>
          <w:rFonts w:ascii="Arial" w:eastAsia="Times New Roman" w:hAnsi="Arial" w:cs="Arial"/>
          <w:sz w:val="19"/>
          <w:szCs w:val="19"/>
          <w:lang w:eastAsia="pl-PL"/>
        </w:rPr>
        <w:t>:</w:t>
      </w:r>
    </w:p>
    <w:p w14:paraId="1309944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1) będącego osobą fizyczną, którego prawomocnie skazano za przestępstwo: </w:t>
      </w:r>
    </w:p>
    <w:p w14:paraId="6FA60180"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a) udziału w zorganizowanej grupie przestępczej albo związku mającym na celu popełnienie przestępstwa lub przestępstwa skarbowego, o którym mowa w art. 258 Kodeksu karnego, </w:t>
      </w:r>
    </w:p>
    <w:p w14:paraId="30A6EDD5"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b) handlu ludźmi, o którym mowa w art. 189a Kodeksu karnego, </w:t>
      </w:r>
    </w:p>
    <w:p w14:paraId="6194880B" w14:textId="4C28299C"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c) </w:t>
      </w:r>
      <w:bookmarkStart w:id="10" w:name="_Hlk124406983"/>
      <w:r w:rsidR="00F83763" w:rsidRPr="00F83763">
        <w:rPr>
          <w:rFonts w:ascii="Arial" w:eastAsia="Times New Roman" w:hAnsi="Arial" w:cs="Arial"/>
          <w:sz w:val="19"/>
          <w:szCs w:val="19"/>
          <w:lang w:eastAsia="pl-PL"/>
        </w:rPr>
        <w:t>o którym mowa w art. 228–230a, art. 250a Kodeksu karnego lub w art. 46 - 48 ustawy z dnia 25 czerwca 2010 r. o sporcie (Dz. U. z 2022 r. poz. 1599 i 2185) lub w art. 54 ust. 1-4 ustawy z dnia 12 maja 2011 r. o refundacji leków, środków spożywczych specjalnego przeznaczenia żywieniowego oraz wyrobów medycznych (Dz. U. z 2023 r. poz. 826)</w:t>
      </w:r>
      <w:bookmarkEnd w:id="10"/>
      <w:r w:rsidRPr="002C0006">
        <w:rPr>
          <w:rFonts w:ascii="Arial" w:eastAsia="Times New Roman" w:hAnsi="Arial" w:cs="Arial"/>
          <w:sz w:val="19"/>
          <w:szCs w:val="19"/>
          <w:lang w:eastAsia="pl-PL"/>
        </w:rPr>
        <w:t xml:space="preserve">, </w:t>
      </w:r>
    </w:p>
    <w:p w14:paraId="54322FD6"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6A808C"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e) o charakterze terrorystycznym, o którym mowa w art. 115 § 20 Kodeksu karnego, lub mające na celu popełnienie tego przestępstwa, </w:t>
      </w:r>
    </w:p>
    <w:p w14:paraId="0AB9DE28" w14:textId="3EE46324"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f) </w:t>
      </w:r>
      <w:r w:rsidR="00C03C41">
        <w:rPr>
          <w:rFonts w:ascii="Arial" w:eastAsia="Times New Roman" w:hAnsi="Arial" w:cs="Arial"/>
          <w:sz w:val="19"/>
          <w:szCs w:val="19"/>
          <w:lang w:eastAsia="pl-PL"/>
        </w:rPr>
        <w:t xml:space="preserve"> </w:t>
      </w:r>
      <w:bookmarkStart w:id="11" w:name="_Hlk141083221"/>
      <w:r w:rsidRPr="002C0006">
        <w:rPr>
          <w:rFonts w:ascii="Arial" w:eastAsia="Times New Roman" w:hAnsi="Arial" w:cs="Arial"/>
          <w:sz w:val="19"/>
          <w:szCs w:val="19"/>
          <w:lang w:eastAsia="pl-PL"/>
        </w:rPr>
        <w:t>powierzenia wykonywania pracy małoletniemu cudzoziemcowi, o którym mowa w art. 9 ust. 2 ustawy z dnia 15 czerwca 2012 r. o skutkach powierzania wykonywania pracy cudzoziemcom przebywającym wbrew przepisom na terytorium Rzeczypospolitej Polskiej (</w:t>
      </w:r>
      <w:r w:rsidR="00F83763" w:rsidRPr="00F83763">
        <w:rPr>
          <w:rFonts w:ascii="Arial" w:eastAsia="Times New Roman" w:hAnsi="Arial" w:cs="Arial"/>
          <w:sz w:val="19"/>
          <w:szCs w:val="19"/>
          <w:lang w:eastAsia="pl-PL"/>
        </w:rPr>
        <w:t>Dz. U. z 2021 r. poz. 1745</w:t>
      </w:r>
      <w:r w:rsidRPr="002C0006">
        <w:rPr>
          <w:rFonts w:ascii="Arial" w:eastAsia="Times New Roman" w:hAnsi="Arial" w:cs="Arial"/>
          <w:sz w:val="19"/>
          <w:szCs w:val="19"/>
          <w:lang w:eastAsia="pl-PL"/>
        </w:rPr>
        <w:t>)</w:t>
      </w:r>
      <w:bookmarkEnd w:id="11"/>
      <w:r w:rsidRPr="002C0006">
        <w:rPr>
          <w:rFonts w:ascii="Arial" w:eastAsia="Times New Roman" w:hAnsi="Arial" w:cs="Arial"/>
          <w:sz w:val="19"/>
          <w:szCs w:val="19"/>
          <w:lang w:eastAsia="pl-PL"/>
        </w:rPr>
        <w:t xml:space="preserve">, </w:t>
      </w:r>
    </w:p>
    <w:p w14:paraId="7C10CDCE"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83BD532" w14:textId="77777777" w:rsidR="00801FDC"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 h) o którym mowa w art. 9 ust. 1 i 3 lub art. 10 ustawy z dnia 15 czerwca 2012 r. o skutkach powierzania wykonywania pracy cudzoziemcom przebywającym wbrew przepisom na terytorium Rzeczypospolitej Polskiej </w:t>
      </w:r>
    </w:p>
    <w:p w14:paraId="5DF998CA" w14:textId="0F41BEA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 lub za odpowiedni czyn zabroniony określony w przepisach prawa obcego; </w:t>
      </w:r>
    </w:p>
    <w:p w14:paraId="5886C07D"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14EB9A"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t>
      </w:r>
      <w:r w:rsidRPr="002C0006">
        <w:rPr>
          <w:rFonts w:ascii="Arial" w:eastAsia="Times New Roman" w:hAnsi="Arial" w:cs="Arial"/>
          <w:sz w:val="19"/>
          <w:szCs w:val="19"/>
          <w:lang w:eastAsia="pl-PL"/>
        </w:rPr>
        <w:lastRenderedPageBreak/>
        <w:t xml:space="preserve">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AC997D" w14:textId="76781224"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4) wobec którego prawomocnie orzeczono zakaz ubiegania się o zamówienia publiczne; </w:t>
      </w:r>
    </w:p>
    <w:p w14:paraId="332E75E8" w14:textId="77777777" w:rsidR="00C441F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529B64E" w14:textId="484C538F"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862EF03" w14:textId="77777777" w:rsidR="002C0006" w:rsidRPr="002C0006" w:rsidRDefault="002C0006" w:rsidP="00A10085">
      <w:pPr>
        <w:spacing w:after="0" w:line="276" w:lineRule="auto"/>
        <w:jc w:val="both"/>
        <w:rPr>
          <w:rFonts w:ascii="Arial" w:eastAsia="Times New Roman" w:hAnsi="Arial" w:cs="Arial"/>
          <w:sz w:val="19"/>
          <w:szCs w:val="19"/>
          <w:lang w:eastAsia="pl-PL"/>
        </w:rPr>
      </w:pPr>
    </w:p>
    <w:p w14:paraId="76E13639" w14:textId="3AAE6D54" w:rsidR="005D5C42" w:rsidRDefault="00E72DB4"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Wykluczenie wykonawcy następuje: </w:t>
      </w:r>
    </w:p>
    <w:p w14:paraId="0D0189C9"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667E1A6D"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2) w przypadkach, o których mowa w: </w:t>
      </w:r>
    </w:p>
    <w:p w14:paraId="42535272"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4CF59823"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3BBFF3AB" w14:textId="50A50F33" w:rsidR="00C441F6"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4) </w:t>
      </w:r>
      <w:r w:rsidR="00C441F6" w:rsidRPr="00C441F6">
        <w:rPr>
          <w:rFonts w:ascii="Arial" w:eastAsia="Times New Roman" w:hAnsi="Arial" w:cs="Arial"/>
          <w:bCs/>
          <w:sz w:val="19"/>
          <w:szCs w:val="19"/>
          <w:lang w:eastAsia="pl-PL"/>
        </w:rPr>
        <w:t>w przypadkach, o których mowa w art. 108 ust. 1 pkt 5, na okres 3 lat od zaistnienia zdarzenia będącego podstawą wykluczenia;</w:t>
      </w:r>
    </w:p>
    <w:p w14:paraId="099DC4C8" w14:textId="34AC625D" w:rsidR="007348F9" w:rsidRPr="00115F22" w:rsidRDefault="00115F22"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115F22">
        <w:rPr>
          <w:rFonts w:ascii="Arial" w:eastAsia="Times New Roman" w:hAnsi="Arial" w:cs="Arial"/>
          <w:bCs/>
          <w:sz w:val="19"/>
          <w:szCs w:val="19"/>
          <w:lang w:eastAsia="pl-PL"/>
        </w:rPr>
        <w:t>5</w:t>
      </w:r>
      <w:r w:rsidR="007348F9" w:rsidRPr="00115F22">
        <w:rPr>
          <w:rFonts w:ascii="Arial" w:eastAsia="Times New Roman" w:hAnsi="Arial" w:cs="Arial"/>
          <w:bCs/>
          <w:sz w:val="19"/>
          <w:szCs w:val="19"/>
          <w:lang w:eastAsia="pl-PL"/>
        </w:rPr>
        <w:t xml:space="preserve">) w przypadkach, o których mowa w art. 108 ust. 1 pkt 6 w postępowaniu o udzielenie zamówienia, w którym zaistniało zdarzenie będące podstawą wykluczenia. </w:t>
      </w:r>
    </w:p>
    <w:p w14:paraId="4B70067D" w14:textId="77777777" w:rsidR="00E72DB4" w:rsidRPr="005506FB" w:rsidRDefault="00E72DB4"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20F3290E" w14:textId="0B117E3D"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3</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Wykonawca nie podlega wykluczeniu w okolicznościach określonych w art. 108 ust. 1 pkt 1, 2 i 5 jeżeli udowodni zamawiającemu, że spełnił łącznie następujące przesłanki: </w:t>
      </w:r>
    </w:p>
    <w:p w14:paraId="2141E1B7"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1317B831" w14:textId="777CDF4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450BCE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370BC40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a) zerwał wszelkie powiązania z osobami lub podmiotami odpowiedzialnymi za nieprawidłowe postępowanie wykonawcy,</w:t>
      </w:r>
    </w:p>
    <w:p w14:paraId="3FF8C854" w14:textId="433C05B2"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b) zreorganizował personel, </w:t>
      </w:r>
    </w:p>
    <w:p w14:paraId="5882066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c) wdrożył system sprawozdawczości i kontroli,</w:t>
      </w:r>
    </w:p>
    <w:p w14:paraId="10A32751" w14:textId="701726E5"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d) utworzył struktury audytu wewnętrznego do monitorowania przestrzegania przepisów, wewnętrznych regulacji lub standardów, </w:t>
      </w:r>
    </w:p>
    <w:p w14:paraId="40A423AB"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36B43E2D" w14:textId="578C9886" w:rsidR="00907E6E" w:rsidRDefault="005506FB" w:rsidP="002A2CFB">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4</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Zamawiający ocenia, czy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xml:space="preserve">, są wystarczające do wykazania jego rzetelności, uwzględniając wagę i szczególne okoliczności czynu wykonawcy. Jeżeli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nie są wystarczające do wykazania jego rzetelności, zamawiający wyklucza wykonawcę.</w:t>
      </w:r>
    </w:p>
    <w:p w14:paraId="19F375DF" w14:textId="77777777" w:rsidR="0028432A" w:rsidRDefault="0028432A" w:rsidP="002A2CFB">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3C830895" w14:textId="77777777" w:rsidR="0028432A" w:rsidRPr="002A2CFB" w:rsidRDefault="0028432A" w:rsidP="002A2CFB">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51A8C5E4" w14:textId="4B8B47FC" w:rsidR="00687292" w:rsidRDefault="00687292" w:rsidP="00687292">
      <w:pPr>
        <w:widowControl w:val="0"/>
        <w:suppressAutoHyphens/>
        <w:spacing w:after="0" w:line="240" w:lineRule="auto"/>
        <w:jc w:val="both"/>
        <w:rPr>
          <w:rFonts w:ascii="Arial" w:hAnsi="Arial" w:cs="Arial"/>
          <w:sz w:val="19"/>
          <w:szCs w:val="19"/>
          <w:lang w:eastAsia="pl-PL"/>
        </w:rPr>
      </w:pPr>
      <w:r w:rsidRPr="00687292">
        <w:rPr>
          <w:rFonts w:ascii="Arial" w:hAnsi="Arial" w:cs="Arial"/>
          <w:b/>
          <w:bCs/>
          <w:kern w:val="1"/>
          <w:sz w:val="19"/>
          <w:szCs w:val="19"/>
          <w:lang w:eastAsia="ar-SA"/>
        </w:rPr>
        <w:lastRenderedPageBreak/>
        <w:t>5.4</w:t>
      </w:r>
      <w:r>
        <w:rPr>
          <w:rFonts w:ascii="Arial" w:hAnsi="Arial" w:cs="Arial"/>
          <w:kern w:val="1"/>
          <w:sz w:val="19"/>
          <w:szCs w:val="19"/>
          <w:lang w:eastAsia="ar-SA"/>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39557C65" w14:textId="46B7ED4D" w:rsidR="00687292" w:rsidRDefault="00801FDC" w:rsidP="002A2CFB">
      <w:pPr>
        <w:widowControl w:val="0"/>
        <w:suppressAutoHyphens/>
        <w:spacing w:before="120" w:after="0" w:line="240" w:lineRule="auto"/>
        <w:ind w:left="425"/>
        <w:jc w:val="both"/>
        <w:rPr>
          <w:rFonts w:ascii="Arial" w:hAnsi="Arial" w:cs="Arial"/>
          <w:sz w:val="19"/>
          <w:szCs w:val="19"/>
          <w:lang w:eastAsia="pl-PL"/>
        </w:rPr>
      </w:pPr>
      <w:r w:rsidRPr="00801FDC">
        <w:rPr>
          <w:rFonts w:ascii="Arial" w:hAnsi="Arial" w:cs="Arial"/>
          <w:sz w:val="19"/>
          <w:szCs w:val="19"/>
          <w:lang w:eastAsia="pl-PL"/>
        </w:rPr>
        <w:t>Zamawiający nie przewiduje podstaw wykluczenia, o których mowa w art. 109 ust. 1.</w:t>
      </w:r>
    </w:p>
    <w:p w14:paraId="28FA24F5" w14:textId="785E7630" w:rsidR="00687292" w:rsidRDefault="00687292" w:rsidP="00687292">
      <w:pPr>
        <w:widowControl w:val="0"/>
        <w:suppressAutoHyphens/>
        <w:spacing w:after="0" w:line="240" w:lineRule="auto"/>
        <w:jc w:val="both"/>
        <w:rPr>
          <w:rFonts w:ascii="Arial" w:hAnsi="Arial" w:cs="Arial"/>
          <w:sz w:val="19"/>
          <w:szCs w:val="19"/>
          <w:lang w:eastAsia="pl-PL"/>
        </w:rPr>
      </w:pPr>
    </w:p>
    <w:p w14:paraId="5AE8F4D0" w14:textId="5F04709E" w:rsidR="0050601A" w:rsidRPr="002A2CFB" w:rsidRDefault="0050601A" w:rsidP="002A2CFB">
      <w:pPr>
        <w:pStyle w:val="Nagwek3"/>
        <w:shd w:val="clear" w:color="auto" w:fill="FFFFFF"/>
        <w:spacing w:before="0" w:beforeAutospacing="0" w:after="0" w:afterAutospacing="0"/>
        <w:ind w:left="426"/>
        <w:jc w:val="both"/>
        <w:rPr>
          <w:rFonts w:ascii="Arial" w:hAnsi="Arial" w:cs="Arial"/>
          <w:b w:val="0"/>
          <w:bCs w:val="0"/>
          <w:color w:val="000000"/>
          <w:sz w:val="19"/>
          <w:szCs w:val="19"/>
          <w:u w:val="single"/>
        </w:rPr>
      </w:pPr>
      <w:r w:rsidRPr="002A2CFB">
        <w:rPr>
          <w:rFonts w:ascii="Arial" w:hAnsi="Arial" w:cs="Arial"/>
          <w:b w:val="0"/>
          <w:bCs w:val="0"/>
          <w:sz w:val="19"/>
          <w:szCs w:val="19"/>
          <w:u w:val="single"/>
        </w:rPr>
        <w:t>Zamawiający dodatkowo wykluczy Wykonawc</w:t>
      </w:r>
      <w:r w:rsidR="002A2CFB">
        <w:rPr>
          <w:rFonts w:ascii="Arial" w:hAnsi="Arial" w:cs="Arial"/>
          <w:b w:val="0"/>
          <w:bCs w:val="0"/>
          <w:sz w:val="19"/>
          <w:szCs w:val="19"/>
          <w:u w:val="single"/>
        </w:rPr>
        <w:t>ę</w:t>
      </w:r>
      <w:r w:rsidRPr="002A2CFB">
        <w:rPr>
          <w:rFonts w:ascii="Arial" w:hAnsi="Arial" w:cs="Arial"/>
          <w:b w:val="0"/>
          <w:bCs w:val="0"/>
          <w:sz w:val="19"/>
          <w:szCs w:val="19"/>
          <w:u w:val="single"/>
        </w:rPr>
        <w:t xml:space="preserve"> z postępowania</w:t>
      </w:r>
      <w:r w:rsidR="002A2CFB">
        <w:rPr>
          <w:rFonts w:ascii="Arial" w:hAnsi="Arial" w:cs="Arial"/>
          <w:b w:val="0"/>
          <w:bCs w:val="0"/>
          <w:sz w:val="19"/>
          <w:szCs w:val="19"/>
          <w:u w:val="single"/>
        </w:rPr>
        <w:t>,</w:t>
      </w:r>
      <w:r w:rsidRPr="002A2CFB">
        <w:rPr>
          <w:rFonts w:ascii="Arial" w:hAnsi="Arial" w:cs="Arial"/>
          <w:b w:val="0"/>
          <w:bCs w:val="0"/>
          <w:sz w:val="19"/>
          <w:szCs w:val="19"/>
          <w:u w:val="single"/>
        </w:rPr>
        <w:t xml:space="preserve"> jeśli wystąpią przesłanki określone w</w:t>
      </w:r>
      <w:r w:rsidR="002A2CFB">
        <w:rPr>
          <w:rFonts w:ascii="Arial" w:hAnsi="Arial" w:cs="Arial"/>
          <w:b w:val="0"/>
          <w:bCs w:val="0"/>
          <w:sz w:val="19"/>
          <w:szCs w:val="19"/>
          <w:u w:val="single"/>
        </w:rPr>
        <w:t> </w:t>
      </w:r>
      <w:r w:rsidRPr="002A2CFB">
        <w:rPr>
          <w:rFonts w:ascii="Arial" w:hAnsi="Arial" w:cs="Arial"/>
          <w:b w:val="0"/>
          <w:bCs w:val="0"/>
          <w:sz w:val="19"/>
          <w:szCs w:val="19"/>
          <w:u w:val="single"/>
        </w:rPr>
        <w:t>art. 7 ust. 1 ustawy o szczególnych rozwiązaniach w zakresie przeciwdziałania wspieraniu agresji na Ukrainę oraz służących ochronie bezpieczeństwa narodowego (</w:t>
      </w:r>
      <w:r w:rsidRPr="002A2CFB">
        <w:rPr>
          <w:rFonts w:ascii="Arial" w:hAnsi="Arial" w:cs="Arial"/>
          <w:b w:val="0"/>
          <w:bCs w:val="0"/>
          <w:color w:val="000000"/>
          <w:sz w:val="19"/>
          <w:szCs w:val="19"/>
          <w:u w:val="single"/>
        </w:rPr>
        <w:t>Dz.U.2022.835</w:t>
      </w:r>
      <w:r w:rsidRPr="002A2CFB">
        <w:rPr>
          <w:rFonts w:ascii="Arial" w:hAnsi="Arial" w:cs="Arial"/>
          <w:b w:val="0"/>
          <w:bCs w:val="0"/>
          <w:sz w:val="19"/>
          <w:szCs w:val="19"/>
          <w:u w:val="single"/>
        </w:rPr>
        <w:t>)</w:t>
      </w:r>
      <w:r w:rsidR="002A2CFB" w:rsidRPr="002A2CFB">
        <w:rPr>
          <w:rFonts w:ascii="Arial" w:hAnsi="Arial" w:cs="Arial"/>
          <w:b w:val="0"/>
          <w:bCs w:val="0"/>
          <w:sz w:val="19"/>
          <w:szCs w:val="19"/>
          <w:u w:val="single"/>
        </w:rPr>
        <w:t>.</w:t>
      </w:r>
    </w:p>
    <w:p w14:paraId="2862FBB1" w14:textId="77777777" w:rsidR="0050601A" w:rsidRDefault="0050601A" w:rsidP="00687292">
      <w:pPr>
        <w:widowControl w:val="0"/>
        <w:suppressAutoHyphens/>
        <w:spacing w:after="0" w:line="240" w:lineRule="auto"/>
        <w:jc w:val="both"/>
        <w:rPr>
          <w:rFonts w:ascii="Arial" w:hAnsi="Arial" w:cs="Arial"/>
          <w:sz w:val="19"/>
          <w:szCs w:val="19"/>
          <w:lang w:eastAsia="pl-PL"/>
        </w:rPr>
      </w:pPr>
    </w:p>
    <w:p w14:paraId="359B1E6F" w14:textId="6076623F" w:rsidR="009A651C" w:rsidRDefault="00687292" w:rsidP="00687292">
      <w:pPr>
        <w:widowControl w:val="0"/>
        <w:suppressAutoHyphens/>
        <w:spacing w:after="0" w:line="240" w:lineRule="auto"/>
        <w:jc w:val="both"/>
        <w:rPr>
          <w:rFonts w:ascii="Arial" w:hAnsi="Arial" w:cs="Arial"/>
          <w:b/>
          <w:bCs/>
          <w:sz w:val="19"/>
          <w:szCs w:val="19"/>
          <w:lang w:eastAsia="pl-PL"/>
        </w:rPr>
      </w:pPr>
      <w:r w:rsidRPr="00687292">
        <w:rPr>
          <w:rFonts w:ascii="Arial" w:hAnsi="Arial" w:cs="Arial"/>
          <w:b/>
          <w:bCs/>
          <w:sz w:val="19"/>
          <w:szCs w:val="19"/>
          <w:lang w:eastAsia="pl-PL"/>
        </w:rPr>
        <w:t>5.5.</w:t>
      </w:r>
      <w:r>
        <w:rPr>
          <w:rFonts w:ascii="Arial" w:hAnsi="Arial" w:cs="Arial"/>
          <w:sz w:val="19"/>
          <w:szCs w:val="19"/>
          <w:lang w:eastAsia="pl-PL"/>
        </w:rPr>
        <w:t xml:space="preserve"> </w:t>
      </w:r>
      <w:r w:rsidR="00DA18DC">
        <w:rPr>
          <w:rFonts w:ascii="Arial" w:hAnsi="Arial" w:cs="Arial"/>
          <w:b/>
          <w:bCs/>
          <w:sz w:val="19"/>
          <w:szCs w:val="19"/>
          <w:lang w:eastAsia="pl-PL"/>
        </w:rPr>
        <w:t>I</w:t>
      </w:r>
      <w:r w:rsidR="00DA18DC" w:rsidRPr="00DA18DC">
        <w:rPr>
          <w:rFonts w:ascii="Arial" w:hAnsi="Arial" w:cs="Arial"/>
          <w:b/>
          <w:bCs/>
          <w:sz w:val="19"/>
          <w:szCs w:val="19"/>
          <w:lang w:eastAsia="pl-PL"/>
        </w:rPr>
        <w:t>nformacje o środkach komunikacji elektronicznej, przy użyciu których zamawiający będzie komunikował się z wykonawcami, oraz informacje o wymaganiach technicznych i organizacyjnych sporządzania, wysyłania i odbierania korespondencji elektronicznej</w:t>
      </w:r>
      <w:r w:rsidR="00B744E4">
        <w:rPr>
          <w:rFonts w:ascii="Arial" w:hAnsi="Arial" w:cs="Arial"/>
          <w:b/>
          <w:bCs/>
          <w:sz w:val="19"/>
          <w:szCs w:val="19"/>
          <w:lang w:eastAsia="pl-PL"/>
        </w:rPr>
        <w:t>.</w:t>
      </w:r>
    </w:p>
    <w:p w14:paraId="38A3F510" w14:textId="77777777" w:rsidR="00B744E4" w:rsidRPr="00B30551" w:rsidRDefault="00B744E4" w:rsidP="00687292">
      <w:pPr>
        <w:widowControl w:val="0"/>
        <w:suppressAutoHyphens/>
        <w:spacing w:after="0" w:line="240" w:lineRule="auto"/>
        <w:jc w:val="both"/>
        <w:rPr>
          <w:rFonts w:ascii="Arial" w:hAnsi="Arial" w:cs="Arial"/>
          <w:sz w:val="12"/>
          <w:szCs w:val="12"/>
          <w:lang w:eastAsia="pl-PL"/>
        </w:rPr>
      </w:pPr>
    </w:p>
    <w:p w14:paraId="0E9A6DD5" w14:textId="4A12E4C0"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 xml:space="preserve">Osobą uprawnioną do kontaktu z Wykonawcami jest: </w:t>
      </w:r>
      <w:r w:rsidR="005D687E">
        <w:rPr>
          <w:rFonts w:ascii="Arial" w:hAnsi="Arial" w:cs="Arial"/>
          <w:sz w:val="19"/>
          <w:szCs w:val="19"/>
        </w:rPr>
        <w:t>Krzysztof Gołas</w:t>
      </w:r>
      <w:r>
        <w:rPr>
          <w:rFonts w:ascii="Arial" w:hAnsi="Arial" w:cs="Arial"/>
          <w:sz w:val="19"/>
          <w:szCs w:val="19"/>
        </w:rPr>
        <w:t xml:space="preserve">, tel. 14 </w:t>
      </w:r>
      <w:r w:rsidR="005D687E">
        <w:rPr>
          <w:rFonts w:ascii="Arial" w:hAnsi="Arial" w:cs="Arial"/>
          <w:sz w:val="19"/>
          <w:szCs w:val="19"/>
        </w:rPr>
        <w:t>6315</w:t>
      </w:r>
      <w:r w:rsidR="00F83763">
        <w:rPr>
          <w:rFonts w:ascii="Arial" w:hAnsi="Arial" w:cs="Arial"/>
          <w:sz w:val="19"/>
          <w:szCs w:val="19"/>
        </w:rPr>
        <w:t>302</w:t>
      </w:r>
      <w:r>
        <w:rPr>
          <w:rFonts w:ascii="Arial" w:hAnsi="Arial" w:cs="Arial"/>
          <w:sz w:val="19"/>
          <w:szCs w:val="19"/>
        </w:rPr>
        <w:t>.</w:t>
      </w:r>
    </w:p>
    <w:p w14:paraId="55742D24" w14:textId="77777777"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 xml:space="preserve">Postępowanie prowadzone jest w języku polskim za pośrednictwem </w:t>
      </w:r>
      <w:hyperlink r:id="rId14"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pod adresem: </w:t>
      </w:r>
      <w:hyperlink r:id="rId15" w:history="1">
        <w:r w:rsidRPr="00692BA4">
          <w:rPr>
            <w:rStyle w:val="Hipercze"/>
            <w:rFonts w:ascii="Arial" w:hAnsi="Arial" w:cs="Arial"/>
            <w:sz w:val="19"/>
            <w:szCs w:val="19"/>
          </w:rPr>
          <w:t>https://platformazakupowa.pl/pn/lukasz_med</w:t>
        </w:r>
      </w:hyperlink>
    </w:p>
    <w:p w14:paraId="64F490B9" w14:textId="77777777"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W celu skrócenia czasu udzielenia odpowiedzi na pytania komunikacja między zamawiającym a wykonawcami w zakresie:</w:t>
      </w:r>
    </w:p>
    <w:p w14:paraId="1560F076"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Zamawiającemu pytań do treści SWZ;</w:t>
      </w:r>
    </w:p>
    <w:p w14:paraId="42F59DE2"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odpowiedzi na wezwanie Zamawiającego do złożenia podmiotowych środków dowodowych;</w:t>
      </w:r>
    </w:p>
    <w:p w14:paraId="63B6B7B9"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odpowiedzi na wezwanie Zamawiającego do złożenia/poprawienia/uzupełnienia oświadczenia, o którym mowa w art. 125 ust. 1, podmiotowych środków dowodowych, innych dokumentów lub oświadczeń składanych w postępowaniu;</w:t>
      </w:r>
    </w:p>
    <w:p w14:paraId="73B31F20"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9BE168C"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odpowiedzi na wezwanie Zamawiającego do złożenia wyjaśnień dot. treści przedmiotowych środków dowodowych;</w:t>
      </w:r>
    </w:p>
    <w:p w14:paraId="4C73BF84"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przesłania odpowiedzi na inne wezwania Zamawiającego wynikające z ustawy - Prawo zamówień publicznych;</w:t>
      </w:r>
    </w:p>
    <w:p w14:paraId="0F870FCF"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wniosków, informacji, oświadczeń Wykonawcy;</w:t>
      </w:r>
    </w:p>
    <w:p w14:paraId="4B763E68" w14:textId="77777777" w:rsidR="005321F7" w:rsidRPr="00391386" w:rsidRDefault="005321F7" w:rsidP="005321F7">
      <w:pPr>
        <w:ind w:left="851" w:hanging="141"/>
        <w:contextualSpacing/>
        <w:jc w:val="both"/>
        <w:rPr>
          <w:rFonts w:ascii="Arial" w:hAnsi="Arial" w:cs="Arial"/>
          <w:sz w:val="19"/>
          <w:szCs w:val="19"/>
        </w:rPr>
      </w:pPr>
      <w:r w:rsidRPr="00391386">
        <w:rPr>
          <w:rFonts w:ascii="Arial" w:hAnsi="Arial" w:cs="Arial"/>
          <w:sz w:val="19"/>
          <w:szCs w:val="19"/>
        </w:rPr>
        <w:t>- przesyłania odwołania/inne</w:t>
      </w:r>
    </w:p>
    <w:p w14:paraId="1244FD31" w14:textId="77777777" w:rsidR="005321F7" w:rsidRPr="00391386" w:rsidRDefault="005321F7" w:rsidP="005321F7">
      <w:pPr>
        <w:ind w:left="709"/>
        <w:contextualSpacing/>
        <w:jc w:val="both"/>
        <w:rPr>
          <w:rFonts w:ascii="Arial" w:hAnsi="Arial" w:cs="Arial"/>
          <w:sz w:val="19"/>
          <w:szCs w:val="19"/>
        </w:rPr>
      </w:pPr>
      <w:r w:rsidRPr="00391386">
        <w:rPr>
          <w:rFonts w:ascii="Arial" w:hAnsi="Arial" w:cs="Arial"/>
          <w:sz w:val="19"/>
          <w:szCs w:val="19"/>
        </w:rPr>
        <w:t xml:space="preserve">odbywa się za pośrednictwem </w:t>
      </w:r>
      <w:hyperlink r:id="rId16"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i formularza „Wyślij wiadomość do zamawiającego”. </w:t>
      </w:r>
    </w:p>
    <w:p w14:paraId="7BB1F95E" w14:textId="77777777" w:rsidR="005321F7" w:rsidRDefault="005321F7" w:rsidP="00B30551">
      <w:pPr>
        <w:spacing w:after="120"/>
        <w:ind w:left="709"/>
        <w:contextualSpacing/>
        <w:jc w:val="both"/>
        <w:rPr>
          <w:rFonts w:ascii="Arial" w:hAnsi="Arial" w:cs="Arial"/>
          <w:sz w:val="19"/>
          <w:szCs w:val="19"/>
        </w:rPr>
      </w:pPr>
      <w:r w:rsidRPr="00391386">
        <w:rPr>
          <w:rFonts w:ascii="Arial" w:hAnsi="Arial" w:cs="Arial"/>
          <w:sz w:val="19"/>
          <w:szCs w:val="19"/>
        </w:rPr>
        <w:t xml:space="preserve">Za datę przekazania (wpływu) oświadczeń, wniosków, zawiadomień oraz informacji przyjmuje się datę ich przesłania za pośrednictwem </w:t>
      </w:r>
      <w:hyperlink r:id="rId17"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poprzez kliknięcie przycisku  „Wyślij wiadomość do zamawiającego” po których pojawi się komunikat, że wiadomość została wysłana do zamawiającego.</w:t>
      </w:r>
    </w:p>
    <w:p w14:paraId="75B890AB" w14:textId="77777777" w:rsidR="005321F7" w:rsidRPr="00391386" w:rsidRDefault="005321F7" w:rsidP="005321F7">
      <w:pPr>
        <w:pStyle w:val="Akapitzlist"/>
        <w:spacing w:after="0" w:line="240" w:lineRule="auto"/>
        <w:ind w:left="709"/>
        <w:jc w:val="both"/>
        <w:rPr>
          <w:rFonts w:ascii="Arial" w:hAnsi="Arial" w:cs="Arial"/>
          <w:color w:val="0000FF"/>
          <w:sz w:val="19"/>
          <w:szCs w:val="19"/>
        </w:rPr>
      </w:pPr>
      <w:r w:rsidRPr="005F1E47">
        <w:rPr>
          <w:rFonts w:ascii="Arial" w:hAnsi="Arial" w:cs="Arial"/>
          <w:sz w:val="19"/>
          <w:szCs w:val="19"/>
        </w:rPr>
        <w:t xml:space="preserve">W przypadku awarii technicznych skutkujących brakiem prawidłowego działania Platformy Zamawiający będzie komunikował się z Wykonawcami za pomocą poczty elektronicznej, email </w:t>
      </w:r>
      <w:hyperlink r:id="rId18" w:history="1">
        <w:r w:rsidRPr="00067B71">
          <w:rPr>
            <w:rStyle w:val="Hipercze"/>
            <w:rFonts w:ascii="Arial" w:hAnsi="Arial" w:cs="Arial"/>
            <w:sz w:val="19"/>
            <w:szCs w:val="19"/>
          </w:rPr>
          <w:t>kgolas@lukasz.med.pl</w:t>
        </w:r>
      </w:hyperlink>
      <w:r w:rsidRPr="00AE2A1F">
        <w:rPr>
          <w:rFonts w:ascii="Arial" w:hAnsi="Arial" w:cs="Arial"/>
          <w:color w:val="0000FF"/>
          <w:sz w:val="19"/>
          <w:szCs w:val="19"/>
        </w:rPr>
        <w:t xml:space="preserve">  </w:t>
      </w:r>
    </w:p>
    <w:p w14:paraId="4492E456" w14:textId="77777777"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 xml:space="preserve">Zamawiający będzie przekazywał wykonawcom informacje za pośrednictwem </w:t>
      </w:r>
      <w:hyperlink r:id="rId19"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do konkretnego wykonawcy.</w:t>
      </w:r>
    </w:p>
    <w:p w14:paraId="524E8697" w14:textId="77777777"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98E3668" w14:textId="77777777" w:rsidR="005321F7" w:rsidRPr="00391386"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391386">
        <w:rPr>
          <w:rFonts w:ascii="Arial" w:hAnsi="Arial" w:cs="Arial"/>
          <w:sz w:val="19"/>
          <w:szCs w:val="19"/>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391386">
          <w:rPr>
            <w:rStyle w:val="Hipercze"/>
            <w:rFonts w:ascii="Arial" w:hAnsi="Arial" w:cs="Arial"/>
            <w:sz w:val="19"/>
            <w:szCs w:val="19"/>
          </w:rPr>
          <w:t>platformazakupowa.pl</w:t>
        </w:r>
      </w:hyperlink>
      <w:r w:rsidRPr="00391386">
        <w:rPr>
          <w:rFonts w:ascii="Arial" w:hAnsi="Arial" w:cs="Arial"/>
          <w:sz w:val="19"/>
          <w:szCs w:val="19"/>
        </w:rPr>
        <w:t>, tj.:</w:t>
      </w:r>
    </w:p>
    <w:p w14:paraId="4FCA0EAB"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 xml:space="preserve">stały dostęp do sieci Internet o gwarantowanej przepustowości nie mniejszej niż 512 </w:t>
      </w:r>
      <w:proofErr w:type="spellStart"/>
      <w:r w:rsidRPr="00391386">
        <w:rPr>
          <w:rFonts w:ascii="Arial" w:hAnsi="Arial" w:cs="Arial"/>
          <w:sz w:val="19"/>
          <w:szCs w:val="19"/>
        </w:rPr>
        <w:t>kb</w:t>
      </w:r>
      <w:proofErr w:type="spellEnd"/>
      <w:r w:rsidRPr="00391386">
        <w:rPr>
          <w:rFonts w:ascii="Arial" w:hAnsi="Arial" w:cs="Arial"/>
          <w:sz w:val="19"/>
          <w:szCs w:val="19"/>
        </w:rPr>
        <w:t>/s,</w:t>
      </w:r>
    </w:p>
    <w:p w14:paraId="15A19CA0"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komputer klasy PC lub MAC o następującej konfiguracji: pamięć min. 2 GB Ram, procesor Intel IV 2 GHZ lub jego nowsza wersja, jeden z systemów operacyjnych - MS Windows 7, Mac Os x 10 4, Linux, lub ich nowsze wersje,</w:t>
      </w:r>
    </w:p>
    <w:p w14:paraId="74026C2E"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zainstalowana dowolna przeglądarka internetowa, w przypadku Internet Explorer minimalnie wersja 10.0,</w:t>
      </w:r>
    </w:p>
    <w:p w14:paraId="1BFD1A8C"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lastRenderedPageBreak/>
        <w:t>włączona obsługa JavaScript,</w:t>
      </w:r>
    </w:p>
    <w:p w14:paraId="57F02DD2"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 xml:space="preserve">zainstalowany program Adobe </w:t>
      </w:r>
      <w:proofErr w:type="spellStart"/>
      <w:r w:rsidRPr="00391386">
        <w:rPr>
          <w:rFonts w:ascii="Arial" w:hAnsi="Arial" w:cs="Arial"/>
          <w:sz w:val="19"/>
          <w:szCs w:val="19"/>
        </w:rPr>
        <w:t>Acrobat</w:t>
      </w:r>
      <w:proofErr w:type="spellEnd"/>
      <w:r w:rsidRPr="00391386">
        <w:rPr>
          <w:rFonts w:ascii="Arial" w:hAnsi="Arial" w:cs="Arial"/>
          <w:sz w:val="19"/>
          <w:szCs w:val="19"/>
        </w:rPr>
        <w:t xml:space="preserve"> Reader lub inny obsługujący format plików .pdf,</w:t>
      </w:r>
    </w:p>
    <w:p w14:paraId="341ABDA3"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Szyfrowanie na platformazakupowa.pl odbywa się za pomocą protokołu TLS 1.3.</w:t>
      </w:r>
    </w:p>
    <w:p w14:paraId="00E9E2B9" w14:textId="77777777" w:rsidR="005321F7" w:rsidRPr="00391386" w:rsidRDefault="005321F7" w:rsidP="000166AA">
      <w:pPr>
        <w:widowControl w:val="0"/>
        <w:numPr>
          <w:ilvl w:val="1"/>
          <w:numId w:val="14"/>
        </w:numPr>
        <w:suppressAutoHyphens/>
        <w:spacing w:after="0" w:line="240" w:lineRule="auto"/>
        <w:ind w:left="1134" w:hanging="360"/>
        <w:contextualSpacing/>
        <w:jc w:val="both"/>
        <w:rPr>
          <w:rFonts w:ascii="Arial" w:hAnsi="Arial" w:cs="Arial"/>
          <w:sz w:val="19"/>
          <w:szCs w:val="19"/>
        </w:rPr>
      </w:pPr>
      <w:r w:rsidRPr="00391386">
        <w:rPr>
          <w:rFonts w:ascii="Arial" w:hAnsi="Arial" w:cs="Arial"/>
          <w:sz w:val="19"/>
          <w:szCs w:val="19"/>
        </w:rPr>
        <w:t>Oznaczenie czasu odbioru danych przez platformę zakupową stanowi datę oraz dokładny czas (</w:t>
      </w:r>
      <w:proofErr w:type="spellStart"/>
      <w:r w:rsidRPr="00391386">
        <w:rPr>
          <w:rFonts w:ascii="Arial" w:hAnsi="Arial" w:cs="Arial"/>
          <w:sz w:val="19"/>
          <w:szCs w:val="19"/>
        </w:rPr>
        <w:t>hh:mm:ss</w:t>
      </w:r>
      <w:proofErr w:type="spellEnd"/>
      <w:r w:rsidRPr="00391386">
        <w:rPr>
          <w:rFonts w:ascii="Arial" w:hAnsi="Arial" w:cs="Arial"/>
          <w:sz w:val="19"/>
          <w:szCs w:val="19"/>
        </w:rPr>
        <w:t>) generowany wg. czasu lokalnego serwera synchronizowanego z zegarem Głównego Urzędu Miar.</w:t>
      </w:r>
    </w:p>
    <w:p w14:paraId="27AB71C8" w14:textId="77777777" w:rsidR="005321F7" w:rsidRPr="00C464A7" w:rsidRDefault="005321F7" w:rsidP="000166AA">
      <w:pPr>
        <w:widowControl w:val="0"/>
        <w:numPr>
          <w:ilvl w:val="0"/>
          <w:numId w:val="13"/>
        </w:numPr>
        <w:suppressAutoHyphens/>
        <w:spacing w:after="0" w:line="240" w:lineRule="auto"/>
        <w:contextualSpacing/>
        <w:jc w:val="both"/>
        <w:rPr>
          <w:rFonts w:ascii="Arial" w:hAnsi="Arial" w:cs="Arial"/>
          <w:color w:val="000000"/>
          <w:sz w:val="19"/>
          <w:szCs w:val="19"/>
        </w:rPr>
      </w:pPr>
      <w:r w:rsidRPr="00C464A7">
        <w:rPr>
          <w:rFonts w:ascii="Arial" w:hAnsi="Arial" w:cs="Arial"/>
          <w:color w:val="000000"/>
          <w:sz w:val="19"/>
          <w:szCs w:val="19"/>
        </w:rPr>
        <w:t>Wykonawca, przystępując do niniejszego postępowania o udzielenie zamówienia publicznego:</w:t>
      </w:r>
    </w:p>
    <w:p w14:paraId="7738BD53" w14:textId="77777777" w:rsidR="005321F7" w:rsidRPr="00C464A7" w:rsidRDefault="005321F7" w:rsidP="000166AA">
      <w:pPr>
        <w:widowControl w:val="0"/>
        <w:numPr>
          <w:ilvl w:val="2"/>
          <w:numId w:val="15"/>
        </w:numPr>
        <w:suppressAutoHyphens/>
        <w:spacing w:after="0" w:line="240" w:lineRule="auto"/>
        <w:ind w:left="993"/>
        <w:contextualSpacing/>
        <w:jc w:val="both"/>
        <w:rPr>
          <w:rFonts w:ascii="Arial" w:hAnsi="Arial" w:cs="Arial"/>
          <w:color w:val="000000"/>
          <w:sz w:val="19"/>
          <w:szCs w:val="19"/>
        </w:rPr>
      </w:pPr>
      <w:r w:rsidRPr="00C464A7">
        <w:rPr>
          <w:rFonts w:ascii="Arial" w:hAnsi="Arial" w:cs="Arial"/>
          <w:color w:val="000000"/>
          <w:sz w:val="19"/>
          <w:szCs w:val="19"/>
        </w:rPr>
        <w:t xml:space="preserve">akceptuje warunki korzystania z </w:t>
      </w:r>
      <w:r w:rsidRPr="00C464A7">
        <w:rPr>
          <w:rFonts w:ascii="Arial" w:hAnsi="Arial" w:cs="Arial"/>
          <w:color w:val="1F3864"/>
          <w:sz w:val="19"/>
          <w:szCs w:val="19"/>
        </w:rPr>
        <w:t>platformazakupowa.pl</w:t>
      </w:r>
      <w:r w:rsidRPr="00C464A7">
        <w:rPr>
          <w:rFonts w:ascii="Arial" w:hAnsi="Arial" w:cs="Arial"/>
          <w:color w:val="000000"/>
          <w:sz w:val="19"/>
          <w:szCs w:val="19"/>
        </w:rPr>
        <w:t xml:space="preserve"> określone Regulaminie zamieszczonym na stronie internetowej </w:t>
      </w:r>
      <w:r w:rsidRPr="00C464A7">
        <w:rPr>
          <w:rFonts w:ascii="Arial" w:hAnsi="Arial" w:cs="Arial"/>
          <w:color w:val="1F3864"/>
          <w:sz w:val="19"/>
          <w:szCs w:val="19"/>
          <w:u w:val="single"/>
        </w:rPr>
        <w:t>platformazakupowa.pl</w:t>
      </w:r>
      <w:r w:rsidRPr="00C464A7">
        <w:rPr>
          <w:rFonts w:ascii="Arial" w:hAnsi="Arial" w:cs="Arial"/>
          <w:color w:val="000000"/>
          <w:sz w:val="19"/>
          <w:szCs w:val="19"/>
        </w:rPr>
        <w:t xml:space="preserve"> w zakładce „Regulamin” oraz uznaje go za wiążący,</w:t>
      </w:r>
    </w:p>
    <w:p w14:paraId="56C42348" w14:textId="77777777" w:rsidR="005321F7" w:rsidRPr="00C464A7" w:rsidRDefault="005321F7" w:rsidP="000166AA">
      <w:pPr>
        <w:widowControl w:val="0"/>
        <w:numPr>
          <w:ilvl w:val="2"/>
          <w:numId w:val="15"/>
        </w:numPr>
        <w:suppressAutoHyphens/>
        <w:spacing w:after="0" w:line="240" w:lineRule="auto"/>
        <w:ind w:left="993"/>
        <w:contextualSpacing/>
        <w:jc w:val="both"/>
        <w:rPr>
          <w:rFonts w:ascii="Arial" w:hAnsi="Arial" w:cs="Arial"/>
          <w:color w:val="000000"/>
          <w:sz w:val="19"/>
          <w:szCs w:val="19"/>
        </w:rPr>
      </w:pPr>
      <w:r w:rsidRPr="00C464A7">
        <w:rPr>
          <w:rFonts w:ascii="Arial" w:hAnsi="Arial" w:cs="Arial"/>
          <w:color w:val="000000"/>
          <w:sz w:val="19"/>
          <w:szCs w:val="19"/>
        </w:rPr>
        <w:t xml:space="preserve">zapoznał i stosuje się do Instrukcji składania ofert dostępnej na stronie internetowej </w:t>
      </w:r>
      <w:r w:rsidRPr="00C464A7">
        <w:rPr>
          <w:rFonts w:ascii="Arial" w:hAnsi="Arial" w:cs="Arial"/>
          <w:color w:val="000000"/>
          <w:sz w:val="19"/>
          <w:szCs w:val="19"/>
          <w:u w:val="single"/>
        </w:rPr>
        <w:t>platformazakupowa.pl</w:t>
      </w:r>
      <w:r w:rsidRPr="00C464A7">
        <w:rPr>
          <w:rFonts w:ascii="Arial" w:hAnsi="Arial" w:cs="Arial"/>
          <w:color w:val="000000"/>
          <w:sz w:val="19"/>
          <w:szCs w:val="19"/>
        </w:rPr>
        <w:t> </w:t>
      </w:r>
    </w:p>
    <w:p w14:paraId="66228831" w14:textId="77777777" w:rsidR="00A97591"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C464A7">
        <w:rPr>
          <w:rFonts w:ascii="Arial" w:hAnsi="Arial" w:cs="Arial"/>
          <w:color w:val="000000"/>
          <w:sz w:val="19"/>
          <w:szCs w:val="19"/>
        </w:rPr>
        <w:t>Zamawiający</w:t>
      </w:r>
      <w:r w:rsidRPr="00C464A7">
        <w:rPr>
          <w:rFonts w:ascii="Arial" w:hAnsi="Arial" w:cs="Arial"/>
          <w:b/>
          <w:bCs/>
          <w:color w:val="000000"/>
          <w:sz w:val="19"/>
          <w:szCs w:val="19"/>
        </w:rPr>
        <w:t xml:space="preserve"> nie ponosi odpowiedzialności za złożenie oferty w sposób niezgodny z Instrukcją korzystania z </w:t>
      </w:r>
      <w:hyperlink r:id="rId22" w:history="1">
        <w:r w:rsidRPr="00C464A7">
          <w:rPr>
            <w:rStyle w:val="Hipercze"/>
            <w:rFonts w:ascii="Arial" w:hAnsi="Arial" w:cs="Arial"/>
            <w:b/>
            <w:bCs/>
            <w:color w:val="000000"/>
            <w:sz w:val="19"/>
            <w:szCs w:val="19"/>
          </w:rPr>
          <w:t>platformazakupowa.pl</w:t>
        </w:r>
      </w:hyperlink>
      <w:r w:rsidRPr="00C464A7">
        <w:rPr>
          <w:rFonts w:ascii="Arial" w:hAnsi="Arial" w:cs="Arial"/>
          <w:color w:val="000000"/>
          <w:sz w:val="19"/>
          <w:szCs w:val="19"/>
        </w:rPr>
        <w:t>, w szczególności za sytuację, gdy zamawiający zapozna się z treścią oferty przed upływem terminu składania ofert (np. złożenie oferty w zakładce „Wyślij wiadomość do zamawiającego”).</w:t>
      </w:r>
      <w:r w:rsidRPr="00391386">
        <w:rPr>
          <w:rFonts w:ascii="Arial" w:hAnsi="Arial" w:cs="Arial"/>
          <w:sz w:val="19"/>
          <w:szCs w:val="19"/>
        </w:rPr>
        <w:t xml:space="preserve"> </w:t>
      </w:r>
    </w:p>
    <w:p w14:paraId="28B1A0B4" w14:textId="77777777" w:rsidR="00A97591" w:rsidRDefault="005321F7" w:rsidP="00A97591">
      <w:pPr>
        <w:widowControl w:val="0"/>
        <w:suppressAutoHyphens/>
        <w:spacing w:after="0" w:line="240" w:lineRule="auto"/>
        <w:ind w:left="720"/>
        <w:contextualSpacing/>
        <w:jc w:val="both"/>
        <w:rPr>
          <w:rFonts w:ascii="Arial" w:hAnsi="Arial" w:cs="Arial"/>
          <w:sz w:val="19"/>
          <w:szCs w:val="19"/>
        </w:rPr>
      </w:pPr>
      <w:r w:rsidRPr="00391386">
        <w:rPr>
          <w:rFonts w:ascii="Arial" w:hAnsi="Arial" w:cs="Arial"/>
          <w:sz w:val="19"/>
          <w:szCs w:val="19"/>
        </w:rPr>
        <w:t>Taka oferta zostanie uznana przez Zamawiającego za ofertę handlową i nie będzie brana pod uwagę w przedmiotowym postępowaniu ponieważ nie został spełniony obowiązek narzucony w art. 221 Ustawy Prawo Zamówień Publicznych.</w:t>
      </w:r>
    </w:p>
    <w:p w14:paraId="1706F0FA" w14:textId="27775982" w:rsidR="006F1985" w:rsidRPr="00A97591" w:rsidRDefault="005321F7" w:rsidP="000166AA">
      <w:pPr>
        <w:widowControl w:val="0"/>
        <w:numPr>
          <w:ilvl w:val="0"/>
          <w:numId w:val="13"/>
        </w:numPr>
        <w:suppressAutoHyphens/>
        <w:spacing w:after="0" w:line="240" w:lineRule="auto"/>
        <w:contextualSpacing/>
        <w:jc w:val="both"/>
        <w:rPr>
          <w:rFonts w:ascii="Arial" w:hAnsi="Arial" w:cs="Arial"/>
          <w:sz w:val="19"/>
          <w:szCs w:val="19"/>
        </w:rPr>
      </w:pPr>
      <w:r w:rsidRPr="00A97591">
        <w:rPr>
          <w:rFonts w:ascii="Arial" w:hAnsi="Arial" w:cs="Arial"/>
          <w:color w:val="000000"/>
          <w:sz w:val="19"/>
          <w:szCs w:val="19"/>
        </w:rPr>
        <w:t>Zamawiający</w:t>
      </w:r>
      <w:r w:rsidRPr="00391386">
        <w:rPr>
          <w:rFonts w:ascii="Arial" w:hAnsi="Arial" w:cs="Arial"/>
          <w:sz w:val="19"/>
          <w:szCs w:val="19"/>
        </w:rPr>
        <w:t xml:space="preserve"> informuje, że instrukcje korzystania z </w:t>
      </w:r>
      <w:hyperlink r:id="rId23"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dotyczące w szczególności logowania, składania wniosków o wyjaśnienie treści SWZ, składania ofert oraz innych czynności podejmowanych w niniejszym postępowaniu przy użyciu </w:t>
      </w:r>
      <w:hyperlink r:id="rId24" w:history="1">
        <w:r w:rsidRPr="00391386">
          <w:rPr>
            <w:rStyle w:val="Hipercze"/>
            <w:rFonts w:ascii="Arial" w:hAnsi="Arial" w:cs="Arial"/>
            <w:sz w:val="19"/>
            <w:szCs w:val="19"/>
          </w:rPr>
          <w:t>platformazakupowa.pl</w:t>
        </w:r>
      </w:hyperlink>
      <w:r w:rsidRPr="00391386">
        <w:rPr>
          <w:rFonts w:ascii="Arial" w:hAnsi="Arial" w:cs="Arial"/>
          <w:sz w:val="19"/>
          <w:szCs w:val="19"/>
        </w:rPr>
        <w:t xml:space="preserve"> znajdują się w zakładce „Instrukcje dla Wykonawców" na stronie internetowej pod adresem: </w:t>
      </w:r>
      <w:hyperlink r:id="rId25" w:history="1">
        <w:r w:rsidRPr="00391386">
          <w:rPr>
            <w:rStyle w:val="Hipercze"/>
            <w:rFonts w:ascii="Arial" w:hAnsi="Arial" w:cs="Arial"/>
            <w:sz w:val="19"/>
            <w:szCs w:val="19"/>
          </w:rPr>
          <w:t>https://platformazakupowa.pl/strona/45-instrukcje</w:t>
        </w:r>
      </w:hyperlink>
    </w:p>
    <w:p w14:paraId="2A9DB8B6" w14:textId="7FC3E0E0" w:rsidR="00C80258" w:rsidRDefault="00C80258" w:rsidP="00F54C4A">
      <w:pPr>
        <w:spacing w:after="0" w:line="240" w:lineRule="auto"/>
        <w:contextualSpacing/>
        <w:jc w:val="both"/>
        <w:rPr>
          <w:rFonts w:ascii="Arial" w:hAnsi="Arial" w:cs="Arial"/>
          <w:color w:val="FF0000"/>
          <w:sz w:val="19"/>
          <w:szCs w:val="19"/>
        </w:rPr>
      </w:pPr>
    </w:p>
    <w:p w14:paraId="3DFED6F2" w14:textId="77777777" w:rsidR="008B0067" w:rsidRDefault="00C80258" w:rsidP="00354183">
      <w:pPr>
        <w:pStyle w:val="Akapitzlist"/>
        <w:numPr>
          <w:ilvl w:val="0"/>
          <w:numId w:val="6"/>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t xml:space="preserve">Informacje o </w:t>
      </w:r>
      <w:bookmarkStart w:id="12" w:name="_Hlk62461560"/>
      <w:r w:rsidRPr="00C80258">
        <w:rPr>
          <w:rFonts w:ascii="Arial" w:hAnsi="Arial" w:cs="Arial"/>
          <w:b/>
          <w:bCs/>
          <w:sz w:val="19"/>
          <w:szCs w:val="19"/>
        </w:rPr>
        <w:t>sposobie komunikowania się zamawiającego z wykonawcami w inny sposób niż przy użyciu środków komunikacji elektronicznej</w:t>
      </w:r>
      <w:bookmarkEnd w:id="12"/>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5160A4A5" w14:textId="4196C12A"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5EF7592A"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76DF7402" w14:textId="57DC2555" w:rsidR="0066154C" w:rsidRDefault="00704B97" w:rsidP="00354183">
      <w:pPr>
        <w:pStyle w:val="Akapitzlist"/>
        <w:widowControl w:val="0"/>
        <w:numPr>
          <w:ilvl w:val="0"/>
          <w:numId w:val="6"/>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339114AE" w14:textId="77777777" w:rsidR="000A4F0D" w:rsidRPr="008B0067" w:rsidRDefault="000A4F0D" w:rsidP="000A4F0D">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699C94B4" w14:textId="16806CD7" w:rsidR="00232065" w:rsidRPr="000A4F0D"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77F4D333" w14:textId="759A1425" w:rsidR="00B30551" w:rsidRPr="00B30551" w:rsidRDefault="00B07337" w:rsidP="00B30551">
      <w:pPr>
        <w:numPr>
          <w:ilvl w:val="1"/>
          <w:numId w:val="7"/>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sidR="00C168C0">
        <w:rPr>
          <w:rFonts w:ascii="Arial" w:hAnsi="Arial" w:cs="Arial"/>
          <w:color w:val="000000"/>
          <w:sz w:val="19"/>
          <w:szCs w:val="19"/>
          <w:lang w:eastAsia="pl-PL"/>
        </w:rPr>
        <w:t xml:space="preserve"> oraz w</w:t>
      </w:r>
      <w:r w:rsidR="00C168C0" w:rsidRPr="00C168C0">
        <w:rPr>
          <w:rFonts w:ascii="Arial" w:eastAsia="Lucida Sans Unicode" w:hAnsi="Arial" w:cs="Arial"/>
          <w:color w:val="000000"/>
          <w:kern w:val="1"/>
          <w:sz w:val="19"/>
          <w:szCs w:val="19"/>
          <w:lang w:eastAsia="pl-PL"/>
        </w:rPr>
        <w:t xml:space="preserve">ypełniony i podpisany przez osoby upoważnione do reprezentowania wykonawcy </w:t>
      </w:r>
      <w:r w:rsidR="00C168C0" w:rsidRPr="00C168C0">
        <w:rPr>
          <w:rFonts w:ascii="Arial" w:eastAsia="Lucida Sans Unicode" w:hAnsi="Arial" w:cs="Arial"/>
          <w:color w:val="000000"/>
          <w:kern w:val="1"/>
          <w:sz w:val="19"/>
          <w:szCs w:val="19"/>
          <w:u w:val="single"/>
          <w:lang w:eastAsia="pl-PL"/>
        </w:rPr>
        <w:t>Specyfikacja asortymentowo – ilościowo – cenowa</w:t>
      </w:r>
      <w:r w:rsidR="00C168C0" w:rsidRPr="00C168C0">
        <w:rPr>
          <w:rFonts w:ascii="Arial" w:eastAsia="Lucida Sans Unicode" w:hAnsi="Arial" w:cs="Arial"/>
          <w:color w:val="000000"/>
          <w:kern w:val="1"/>
          <w:sz w:val="19"/>
          <w:szCs w:val="19"/>
          <w:lang w:eastAsia="pl-PL"/>
        </w:rPr>
        <w:t xml:space="preserve">, sporządzone według wzoru stanowiącego </w:t>
      </w:r>
      <w:r w:rsidR="00C168C0" w:rsidRPr="00C168C0">
        <w:rPr>
          <w:rFonts w:ascii="Arial" w:eastAsia="Lucida Sans Unicode" w:hAnsi="Arial" w:cs="Arial"/>
          <w:b/>
          <w:color w:val="000000"/>
          <w:kern w:val="1"/>
          <w:sz w:val="19"/>
          <w:szCs w:val="19"/>
          <w:lang w:eastAsia="pl-PL"/>
        </w:rPr>
        <w:t>załącznik nr 1A</w:t>
      </w:r>
      <w:r w:rsidR="00C168C0">
        <w:rPr>
          <w:rFonts w:ascii="Arial" w:eastAsia="Lucida Sans Unicode" w:hAnsi="Arial" w:cs="Arial"/>
          <w:b/>
          <w:color w:val="000000"/>
          <w:kern w:val="1"/>
          <w:sz w:val="19"/>
          <w:szCs w:val="19"/>
          <w:lang w:eastAsia="pl-PL"/>
        </w:rPr>
        <w:t>.</w:t>
      </w:r>
    </w:p>
    <w:p w14:paraId="6052475C" w14:textId="065750FA" w:rsidR="00B07337" w:rsidRDefault="00B07337" w:rsidP="00B30551">
      <w:pPr>
        <w:suppressAutoHyphens/>
        <w:spacing w:after="0" w:line="240" w:lineRule="auto"/>
        <w:jc w:val="both"/>
        <w:rPr>
          <w:rFonts w:ascii="Arial" w:hAnsi="Arial" w:cs="Arial"/>
          <w:color w:val="000000"/>
          <w:sz w:val="19"/>
          <w:szCs w:val="19"/>
          <w:lang w:eastAsia="pl-PL"/>
        </w:rPr>
      </w:pPr>
    </w:p>
    <w:p w14:paraId="0446AA39" w14:textId="12ABF78A" w:rsidR="00B07337" w:rsidRDefault="00B07337" w:rsidP="00354183">
      <w:pPr>
        <w:numPr>
          <w:ilvl w:val="1"/>
          <w:numId w:val="7"/>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W celu wykazania elementów braku podstaw do wykluczenia, Wykonawca zobowiązany jest złożyć</w:t>
      </w:r>
      <w:r w:rsidR="00064F7D">
        <w:rPr>
          <w:rFonts w:ascii="Arial" w:eastAsia="Times New Roman" w:hAnsi="Arial" w:cs="Arial"/>
          <w:sz w:val="19"/>
          <w:szCs w:val="19"/>
          <w:lang w:eastAsia="pl-PL"/>
        </w:rPr>
        <w:t xml:space="preserve"> oświadczenie</w:t>
      </w:r>
      <w:r>
        <w:rPr>
          <w:rFonts w:ascii="Arial" w:eastAsia="Times New Roman" w:hAnsi="Arial" w:cs="Arial"/>
          <w:sz w:val="19"/>
          <w:szCs w:val="19"/>
          <w:lang w:eastAsia="pl-PL"/>
        </w:rPr>
        <w:t xml:space="preserve"> w postaci Formularza Jednolitego Europejskiego Dokumentu sporządzonego zgodnie ze wzorem standardowego formularza określonego w rozporządzeniu Wykonawczym Komisji Europejskiej </w:t>
      </w:r>
      <w:r w:rsidR="005321F7">
        <w:rPr>
          <w:rFonts w:ascii="Arial" w:eastAsia="Times New Roman" w:hAnsi="Arial" w:cs="Arial"/>
          <w:sz w:val="19"/>
          <w:szCs w:val="19"/>
          <w:lang w:eastAsia="pl-PL"/>
        </w:rPr>
        <w:t>2016/7 z dnia 5 stycznia 2016 r.</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25FD0CC6" w14:textId="51DE7FBA" w:rsidR="00B07337" w:rsidRDefault="00B07337" w:rsidP="00354183">
      <w:pPr>
        <w:numPr>
          <w:ilvl w:val="2"/>
          <w:numId w:val="7"/>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brak podstaw wykluczenia. </w:t>
      </w:r>
    </w:p>
    <w:p w14:paraId="77DFC704" w14:textId="03EAEAC0" w:rsidR="00B07337" w:rsidRDefault="00B07337" w:rsidP="00354183">
      <w:pPr>
        <w:numPr>
          <w:ilvl w:val="2"/>
          <w:numId w:val="7"/>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w:t>
      </w:r>
      <w:r w:rsidR="00F83763">
        <w:rPr>
          <w:rFonts w:ascii="Arial" w:eastAsia="Times New Roman" w:hAnsi="Arial" w:cs="Arial"/>
          <w:sz w:val="19"/>
          <w:szCs w:val="19"/>
          <w:lang w:eastAsia="pl-PL"/>
        </w:rPr>
        <w:t xml:space="preserve"> </w:t>
      </w:r>
      <w:r w:rsidR="00F83763">
        <w:rPr>
          <w:rFonts w:ascii="Arial" w:eastAsia="Times New Roman" w:hAnsi="Arial" w:cs="Arial"/>
          <w:sz w:val="19"/>
          <w:szCs w:val="19"/>
          <w:lang w:eastAsia="pl-PL"/>
        </w:rPr>
        <w:t>(jeśli zostały postawione).</w:t>
      </w:r>
      <w:r>
        <w:rPr>
          <w:rFonts w:ascii="Arial" w:eastAsia="Times New Roman" w:hAnsi="Arial" w:cs="Arial"/>
          <w:sz w:val="19"/>
          <w:szCs w:val="19"/>
          <w:lang w:eastAsia="pl-PL"/>
        </w:rPr>
        <w:t xml:space="preserve"> JEDZ powinien być wypełniony w zakresie</w:t>
      </w:r>
      <w:r w:rsidR="00F724B7">
        <w:rPr>
          <w:rFonts w:ascii="Arial" w:eastAsia="Times New Roman" w:hAnsi="Arial" w:cs="Arial"/>
          <w:sz w:val="19"/>
          <w:szCs w:val="19"/>
          <w:lang w:eastAsia="pl-PL"/>
        </w:rPr>
        <w:t xml:space="preserve"> spełniania warunków udziału w postepowaniu w zakresie,</w:t>
      </w:r>
      <w:r>
        <w:rPr>
          <w:rFonts w:ascii="Arial" w:eastAsia="Times New Roman" w:hAnsi="Arial" w:cs="Arial"/>
          <w:sz w:val="19"/>
          <w:szCs w:val="19"/>
          <w:lang w:eastAsia="pl-PL"/>
        </w:rPr>
        <w:t xml:space="preserve"> w jakim wykonawca korzysta z zasobów podmiotu trzeciego. JEDZ powinien dotyczyć także weryfikacji </w:t>
      </w:r>
      <w:r w:rsidR="00F724B7">
        <w:rPr>
          <w:rFonts w:ascii="Arial" w:eastAsia="Times New Roman" w:hAnsi="Arial" w:cs="Arial"/>
          <w:sz w:val="19"/>
          <w:szCs w:val="19"/>
          <w:lang w:eastAsia="pl-PL"/>
        </w:rPr>
        <w:t xml:space="preserve">braku </w:t>
      </w:r>
      <w:r>
        <w:rPr>
          <w:rFonts w:ascii="Arial" w:eastAsia="Times New Roman" w:hAnsi="Arial" w:cs="Arial"/>
          <w:sz w:val="19"/>
          <w:szCs w:val="19"/>
          <w:lang w:eastAsia="pl-PL"/>
        </w:rPr>
        <w:t>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4DE493EE"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3D6616A1" w14:textId="77777777" w:rsidR="00B30551" w:rsidRDefault="00B30551"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5369F948"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r w:rsidR="00F724B7" w:rsidRPr="00F724B7">
        <w:t>https://espd.uzp.gov.pl/</w:t>
      </w:r>
    </w:p>
    <w:p w14:paraId="449DFAB8" w14:textId="77777777" w:rsidR="003E3200" w:rsidRDefault="003E3200"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p>
    <w:p w14:paraId="125B43A7" w14:textId="6B1CA2C9"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lastRenderedPageBreak/>
        <w:t>W tym celu należy podjąć następujące kroki:</w:t>
      </w:r>
    </w:p>
    <w:p w14:paraId="523F1111" w14:textId="2F87F9CB" w:rsidR="00B07337" w:rsidRDefault="00B07337" w:rsidP="00311420">
      <w:pPr>
        <w:tabs>
          <w:tab w:val="left" w:pos="709"/>
        </w:tabs>
        <w:autoSpaceDE w:val="0"/>
        <w:autoSpaceDN w:val="0"/>
        <w:adjustRightInd w:val="0"/>
        <w:spacing w:before="60" w:after="0" w:line="240" w:lineRule="auto"/>
        <w:ind w:left="720" w:hanging="294"/>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D8560D">
        <w:rPr>
          <w:rFonts w:ascii="Arial" w:eastAsia="Times New Roman" w:hAnsi="Arial" w:cs="Arial"/>
          <w:color w:val="000000"/>
          <w:sz w:val="19"/>
          <w:szCs w:val="19"/>
          <w:lang w:eastAsia="pl-PL"/>
        </w:rPr>
        <w:t>j</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 na której udostępniony został dokument SWZ należy pobrać plik w formacie XML o nazwie „JEDZ”</w:t>
      </w:r>
    </w:p>
    <w:p w14:paraId="587EAA3E" w14:textId="0E00981A" w:rsidR="00B07337" w:rsidRPr="006626AB" w:rsidRDefault="00B07337" w:rsidP="00311420">
      <w:pPr>
        <w:tabs>
          <w:tab w:val="left" w:pos="709"/>
        </w:tabs>
        <w:overflowPunct w:val="0"/>
        <w:autoSpaceDE w:val="0"/>
        <w:autoSpaceDN w:val="0"/>
        <w:adjustRightInd w:val="0"/>
        <w:spacing w:before="120" w:after="60" w:line="240" w:lineRule="auto"/>
        <w:ind w:left="720" w:hanging="294"/>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r w:rsidR="00F724B7" w:rsidRPr="00F724B7">
        <w:rPr>
          <w:rFonts w:ascii="Arial" w:eastAsia="Times New Roman" w:hAnsi="Arial" w:cs="Arial"/>
          <w:b/>
          <w:bCs/>
          <w:sz w:val="19"/>
          <w:szCs w:val="19"/>
          <w:lang w:eastAsia="pl-PL"/>
        </w:rPr>
        <w:t>https://espd.uzp.gov.pl</w:t>
      </w:r>
    </w:p>
    <w:p w14:paraId="0E55EA0A" w14:textId="77777777" w:rsidR="00B07337" w:rsidRDefault="00B07337" w:rsidP="00311420">
      <w:pPr>
        <w:tabs>
          <w:tab w:val="left" w:pos="709"/>
        </w:tabs>
        <w:autoSpaceDE w:val="0"/>
        <w:autoSpaceDN w:val="0"/>
        <w:adjustRightInd w:val="0"/>
        <w:spacing w:before="60" w:after="0" w:line="240" w:lineRule="auto"/>
        <w:ind w:left="720" w:hanging="294"/>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06873A6F" w:rsidR="00B07337" w:rsidRDefault="00B07337" w:rsidP="00D8560D">
      <w:pPr>
        <w:tabs>
          <w:tab w:val="left" w:pos="709"/>
        </w:tabs>
        <w:autoSpaceDE w:val="0"/>
        <w:autoSpaceDN w:val="0"/>
        <w:adjustRightInd w:val="0"/>
        <w:spacing w:before="60" w:after="0" w:line="240" w:lineRule="auto"/>
        <w:ind w:left="720" w:hanging="294"/>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w:t>
      </w:r>
      <w:r w:rsidR="00D8560D">
        <w:rPr>
          <w:rFonts w:ascii="Arial" w:eastAsia="Times New Roman" w:hAnsi="Arial" w:cs="Arial"/>
          <w:color w:val="000000"/>
          <w:sz w:val="19"/>
          <w:szCs w:val="19"/>
          <w:lang w:eastAsia="pl-PL"/>
        </w:rPr>
        <w:t xml:space="preserve"> </w:t>
      </w:r>
      <w:r>
        <w:rPr>
          <w:rFonts w:ascii="Arial" w:eastAsia="Times New Roman" w:hAnsi="Arial" w:cs="Arial"/>
          <w:color w:val="000000"/>
          <w:sz w:val="19"/>
          <w:szCs w:val="19"/>
          <w:lang w:eastAsia="pl-PL"/>
        </w:rPr>
        <w:t>Wybrać opcję „Jestem Wykonawcą” (Uwaga! Powyższą opcję należy również zaznaczyć w</w:t>
      </w:r>
      <w:r w:rsidR="00311420">
        <w:rPr>
          <w:rFonts w:ascii="Arial" w:eastAsia="Times New Roman" w:hAnsi="Arial" w:cs="Arial"/>
          <w:color w:val="000000"/>
          <w:sz w:val="19"/>
          <w:szCs w:val="19"/>
          <w:lang w:eastAsia="pl-PL"/>
        </w:rPr>
        <w:t> </w:t>
      </w:r>
      <w:r>
        <w:rPr>
          <w:rFonts w:ascii="Arial" w:eastAsia="Times New Roman" w:hAnsi="Arial" w:cs="Arial"/>
          <w:color w:val="000000"/>
          <w:sz w:val="19"/>
          <w:szCs w:val="19"/>
          <w:lang w:eastAsia="pl-PL"/>
        </w:rPr>
        <w:t>przypadku, gdy formularz JEDZ wypełnia podmiot, na którego zasoby powołuje się Wykonawca)</w:t>
      </w:r>
    </w:p>
    <w:p w14:paraId="4E365989" w14:textId="77777777" w:rsidR="00B07337" w:rsidRDefault="00B07337" w:rsidP="00311420">
      <w:pPr>
        <w:tabs>
          <w:tab w:val="left" w:pos="709"/>
        </w:tabs>
        <w:autoSpaceDE w:val="0"/>
        <w:autoSpaceDN w:val="0"/>
        <w:adjustRightInd w:val="0"/>
        <w:spacing w:before="60" w:after="0" w:line="240" w:lineRule="auto"/>
        <w:ind w:left="720" w:hanging="294"/>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311420">
      <w:pPr>
        <w:tabs>
          <w:tab w:val="left" w:pos="709"/>
        </w:tabs>
        <w:autoSpaceDE w:val="0"/>
        <w:autoSpaceDN w:val="0"/>
        <w:adjustRightInd w:val="0"/>
        <w:spacing w:before="60" w:after="0" w:line="240" w:lineRule="auto"/>
        <w:ind w:left="720" w:hanging="294"/>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87C21AA" w:rsidR="00B07337" w:rsidRDefault="00F724B7"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sidRPr="00F724B7">
        <w:rPr>
          <w:rFonts w:ascii="Arial" w:eastAsia="Times New Roman" w:hAnsi="Arial" w:cs="Arial"/>
          <w:b/>
          <w:bCs/>
          <w:sz w:val="19"/>
          <w:szCs w:val="19"/>
          <w:lang w:eastAsia="pl-PL"/>
        </w:rPr>
        <w:t>https://espd.uzp.gov.pl</w:t>
      </w:r>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558DF65E"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F8C1901" w14:textId="77777777" w:rsidR="00F22015" w:rsidRPr="00531BA8" w:rsidRDefault="00F22015" w:rsidP="00D8560D">
      <w:pPr>
        <w:spacing w:after="0" w:line="240" w:lineRule="auto"/>
        <w:ind w:left="1440" w:hanging="164"/>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D8560D">
      <w:pPr>
        <w:spacing w:after="0" w:line="240" w:lineRule="auto"/>
        <w:ind w:left="1440" w:hanging="164"/>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14ADE649"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26"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420C4A19" w14:textId="77777777" w:rsidR="00A33FA7" w:rsidRPr="0028432A" w:rsidRDefault="00A33FA7" w:rsidP="00F22015">
      <w:pPr>
        <w:pStyle w:val="Akapitzlist"/>
        <w:suppressAutoHyphens/>
        <w:spacing w:after="0" w:line="240" w:lineRule="auto"/>
        <w:ind w:left="397"/>
        <w:jc w:val="both"/>
        <w:rPr>
          <w:rFonts w:ascii="Arial" w:hAnsi="Arial" w:cs="Arial"/>
          <w:b/>
          <w:bCs/>
          <w:sz w:val="12"/>
          <w:szCs w:val="12"/>
          <w:lang w:eastAsia="pl-PL"/>
        </w:rPr>
      </w:pPr>
    </w:p>
    <w:p w14:paraId="41C10AD5" w14:textId="77777777" w:rsidR="00F724B7" w:rsidRPr="00F724B7" w:rsidRDefault="00F724B7" w:rsidP="000166AA">
      <w:pPr>
        <w:pStyle w:val="Akapitzlist"/>
        <w:numPr>
          <w:ilvl w:val="0"/>
          <w:numId w:val="16"/>
        </w:numPr>
        <w:tabs>
          <w:tab w:val="clear" w:pos="772"/>
        </w:tabs>
        <w:ind w:left="426"/>
        <w:rPr>
          <w:rFonts w:ascii="Arial" w:eastAsia="Times New Roman" w:hAnsi="Arial" w:cs="Arial"/>
          <w:bCs/>
          <w:sz w:val="19"/>
          <w:szCs w:val="19"/>
        </w:rPr>
      </w:pPr>
      <w:r w:rsidRPr="00F724B7">
        <w:rPr>
          <w:rFonts w:ascii="Arial" w:eastAsia="Times New Roman" w:hAnsi="Arial" w:cs="Arial"/>
          <w:bCs/>
          <w:sz w:val="19"/>
          <w:szCs w:val="19"/>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14:paraId="25C95C35" w14:textId="49EE8F15" w:rsidR="00F724B7" w:rsidRDefault="00F724B7" w:rsidP="000166AA">
      <w:pPr>
        <w:pStyle w:val="Akapitzlist"/>
        <w:numPr>
          <w:ilvl w:val="0"/>
          <w:numId w:val="16"/>
        </w:numPr>
        <w:tabs>
          <w:tab w:val="clear" w:pos="772"/>
        </w:tabs>
        <w:ind w:left="426"/>
        <w:rPr>
          <w:rFonts w:ascii="Arial" w:eastAsia="Times New Roman" w:hAnsi="Arial" w:cs="Arial"/>
          <w:bCs/>
          <w:sz w:val="19"/>
          <w:szCs w:val="19"/>
        </w:rPr>
      </w:pPr>
      <w:r w:rsidRPr="00F724B7">
        <w:rPr>
          <w:rFonts w:ascii="Arial" w:eastAsia="Times New Roman" w:hAnsi="Arial" w:cs="Arial"/>
          <w:bCs/>
          <w:sz w:val="19"/>
          <w:szCs w:val="19"/>
        </w:rPr>
        <w:t>Ewentualne pełnomocnictwo do reprezentowania wykonawców występujących wspólnie w postępowaniu o udzielenie zamówienia albo reprezentowania ich w postępowaniu i zawarcia umowy w sprawie zamówienia publicznego</w:t>
      </w:r>
      <w:r w:rsidR="00E01263" w:rsidRPr="00E01263">
        <w:rPr>
          <w:rFonts w:ascii="Arial" w:eastAsia="Times New Roman" w:hAnsi="Arial" w:cs="Arial"/>
          <w:bCs/>
          <w:sz w:val="19"/>
          <w:szCs w:val="19"/>
        </w:rPr>
        <w:t>.</w:t>
      </w:r>
    </w:p>
    <w:p w14:paraId="06BEA3D4" w14:textId="77777777" w:rsidR="00A70D20" w:rsidRPr="00FC3ECF" w:rsidRDefault="00A70D20" w:rsidP="00FC3ECF">
      <w:pPr>
        <w:suppressAutoHyphens/>
        <w:spacing w:after="0" w:line="240" w:lineRule="auto"/>
        <w:jc w:val="both"/>
        <w:rPr>
          <w:rFonts w:ascii="Arial" w:eastAsia="Times New Roman" w:hAnsi="Arial" w:cs="Arial"/>
          <w:sz w:val="19"/>
          <w:szCs w:val="19"/>
        </w:rPr>
      </w:pPr>
    </w:p>
    <w:p w14:paraId="35926BA4" w14:textId="1ED9D049" w:rsidR="00F22015" w:rsidRDefault="00A97591" w:rsidP="00A97591">
      <w:pPr>
        <w:pStyle w:val="Akapitzlist"/>
        <w:suppressAutoHyphens/>
        <w:spacing w:after="0" w:line="240" w:lineRule="auto"/>
        <w:ind w:left="360" w:hanging="360"/>
        <w:jc w:val="both"/>
        <w:rPr>
          <w:rFonts w:ascii="Arial" w:hAnsi="Arial" w:cs="Arial"/>
          <w:b/>
          <w:bCs/>
          <w:sz w:val="19"/>
          <w:szCs w:val="19"/>
          <w:lang w:eastAsia="pl-PL"/>
        </w:rPr>
      </w:pPr>
      <w:r>
        <w:rPr>
          <w:rFonts w:ascii="Arial" w:hAnsi="Arial" w:cs="Arial"/>
          <w:b/>
          <w:bCs/>
          <w:sz w:val="19"/>
          <w:szCs w:val="19"/>
          <w:lang w:eastAsia="pl-PL"/>
        </w:rPr>
        <w:t xml:space="preserve">7.2. </w:t>
      </w:r>
      <w:r w:rsidR="000A4F0D" w:rsidRPr="00AB33D1">
        <w:rPr>
          <w:rFonts w:ascii="Arial" w:hAnsi="Arial" w:cs="Arial"/>
          <w:b/>
          <w:bCs/>
          <w:sz w:val="19"/>
          <w:szCs w:val="19"/>
          <w:lang w:eastAsia="pl-PL"/>
        </w:rPr>
        <w:t xml:space="preserve">Zamawiający </w:t>
      </w:r>
      <w:r w:rsidR="00A70D20">
        <w:rPr>
          <w:rFonts w:ascii="Arial" w:hAnsi="Arial" w:cs="Arial"/>
          <w:b/>
          <w:bCs/>
          <w:sz w:val="19"/>
          <w:szCs w:val="19"/>
          <w:lang w:eastAsia="pl-PL"/>
        </w:rPr>
        <w:t xml:space="preserve">nie </w:t>
      </w:r>
      <w:r w:rsidR="000A4F0D" w:rsidRPr="00AB33D1">
        <w:rPr>
          <w:rFonts w:ascii="Arial" w:hAnsi="Arial" w:cs="Arial"/>
          <w:b/>
          <w:bCs/>
          <w:sz w:val="19"/>
          <w:szCs w:val="19"/>
          <w:lang w:eastAsia="pl-PL"/>
        </w:rPr>
        <w:t>będzie żądał od Wykonawców złożenia w postępowaniu przedmiotowych środków dowodowych</w:t>
      </w:r>
      <w:r w:rsidR="00A70D20">
        <w:rPr>
          <w:rFonts w:ascii="Arial" w:hAnsi="Arial" w:cs="Arial"/>
          <w:b/>
          <w:bCs/>
          <w:sz w:val="19"/>
          <w:szCs w:val="19"/>
          <w:lang w:eastAsia="pl-PL"/>
        </w:rPr>
        <w:t>.</w:t>
      </w:r>
    </w:p>
    <w:p w14:paraId="2B99428E" w14:textId="319B015A" w:rsidR="003D5BAD" w:rsidRPr="0028432A" w:rsidRDefault="003D5BAD" w:rsidP="00A70D20">
      <w:pPr>
        <w:pStyle w:val="Akapitzlist"/>
        <w:suppressAutoHyphens/>
        <w:spacing w:after="0" w:line="240" w:lineRule="auto"/>
        <w:ind w:left="360"/>
        <w:jc w:val="both"/>
        <w:rPr>
          <w:rFonts w:ascii="Arial" w:hAnsi="Arial" w:cs="Arial"/>
          <w:b/>
          <w:bCs/>
          <w:sz w:val="12"/>
          <w:szCs w:val="12"/>
          <w:lang w:eastAsia="pl-PL"/>
        </w:rPr>
      </w:pPr>
    </w:p>
    <w:p w14:paraId="36BBE62B" w14:textId="316962E3" w:rsidR="003D5BAD" w:rsidRPr="003D5BAD" w:rsidRDefault="003D5BAD" w:rsidP="003D5BAD">
      <w:pPr>
        <w:pStyle w:val="Akapitzlist"/>
        <w:spacing w:line="240" w:lineRule="auto"/>
        <w:ind w:left="360"/>
        <w:rPr>
          <w:rFonts w:ascii="Arial" w:hAnsi="Arial" w:cs="Arial"/>
          <w:sz w:val="19"/>
          <w:szCs w:val="19"/>
          <w:lang w:eastAsia="pl-PL"/>
        </w:rPr>
      </w:pPr>
      <w:r w:rsidRPr="003D5BAD">
        <w:rPr>
          <w:rFonts w:ascii="Arial" w:hAnsi="Arial" w:cs="Arial"/>
          <w:sz w:val="19"/>
          <w:szCs w:val="19"/>
          <w:lang w:eastAsia="pl-PL"/>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182B717A" w14:textId="39F0211D" w:rsidR="003D5BAD" w:rsidRPr="003D5BAD" w:rsidRDefault="003D5BAD" w:rsidP="003D5BAD">
      <w:pPr>
        <w:pStyle w:val="Akapitzlist"/>
        <w:spacing w:line="240" w:lineRule="auto"/>
        <w:ind w:left="360"/>
        <w:rPr>
          <w:rFonts w:ascii="Arial" w:hAnsi="Arial" w:cs="Arial"/>
          <w:sz w:val="19"/>
          <w:szCs w:val="19"/>
          <w:lang w:eastAsia="pl-PL"/>
        </w:rPr>
      </w:pPr>
      <w:r w:rsidRPr="003D5BAD">
        <w:rPr>
          <w:rFonts w:ascii="Arial" w:hAnsi="Arial" w:cs="Arial"/>
          <w:sz w:val="19"/>
          <w:szCs w:val="19"/>
          <w:lang w:eastAsia="pl-PL"/>
        </w:rPr>
        <w:t>Przepisy dotyczące wykonawcy stosuje się odpowiednio do wykonawców wspólnie ubiegających się o udzielenie zamówienia.</w:t>
      </w:r>
    </w:p>
    <w:p w14:paraId="42E9487B" w14:textId="2AFF94F8" w:rsidR="00E01263" w:rsidRPr="00BB7D47" w:rsidRDefault="003D5BAD" w:rsidP="00BB7D47">
      <w:pPr>
        <w:pStyle w:val="Akapitzlist"/>
        <w:spacing w:line="240" w:lineRule="auto"/>
        <w:ind w:left="360"/>
        <w:rPr>
          <w:rFonts w:ascii="Arial" w:hAnsi="Arial" w:cs="Arial"/>
          <w:sz w:val="19"/>
          <w:szCs w:val="19"/>
          <w:lang w:eastAsia="pl-PL"/>
        </w:rPr>
      </w:pPr>
      <w:r w:rsidRPr="003D5BAD">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108 ust. 1 </w:t>
      </w:r>
      <w:proofErr w:type="spellStart"/>
      <w:r w:rsidRPr="003D5BAD">
        <w:rPr>
          <w:rFonts w:ascii="Arial" w:hAnsi="Arial" w:cs="Arial"/>
          <w:sz w:val="19"/>
          <w:szCs w:val="19"/>
          <w:lang w:eastAsia="pl-PL"/>
        </w:rPr>
        <w:t>Pzp</w:t>
      </w:r>
      <w:proofErr w:type="spellEnd"/>
      <w:r w:rsidR="005E4452">
        <w:rPr>
          <w:rFonts w:ascii="Arial" w:hAnsi="Arial" w:cs="Arial"/>
          <w:sz w:val="19"/>
          <w:szCs w:val="19"/>
          <w:lang w:eastAsia="pl-PL"/>
        </w:rPr>
        <w:t xml:space="preserve"> oraz </w:t>
      </w:r>
      <w:r w:rsidR="005E4452" w:rsidRPr="005E4452">
        <w:rPr>
          <w:rFonts w:ascii="Arial" w:hAnsi="Arial" w:cs="Arial"/>
          <w:sz w:val="19"/>
          <w:szCs w:val="19"/>
          <w:lang w:eastAsia="pl-PL"/>
        </w:rPr>
        <w:t>art. 7 ust. 1 ustawy o szczególnych rozwiązaniach w zakresie przeciwdziałania wspieraniu agresji na Ukrainę oraz służących ochronie bezpieczeństwa narodowego</w:t>
      </w:r>
      <w:r w:rsidRPr="005E4452">
        <w:rPr>
          <w:rFonts w:ascii="Arial" w:hAnsi="Arial" w:cs="Arial"/>
          <w:sz w:val="19"/>
          <w:szCs w:val="19"/>
          <w:lang w:eastAsia="pl-PL"/>
        </w:rPr>
        <w:t>.</w:t>
      </w:r>
      <w:r w:rsidRPr="003D5BAD">
        <w:rPr>
          <w:rFonts w:ascii="Arial" w:hAnsi="Arial" w:cs="Arial"/>
          <w:sz w:val="19"/>
          <w:szCs w:val="19"/>
          <w:lang w:eastAsia="pl-PL"/>
        </w:rPr>
        <w:t xml:space="preserve"> </w:t>
      </w:r>
    </w:p>
    <w:p w14:paraId="6AF1BC79" w14:textId="77777777" w:rsidR="00BC1C2C" w:rsidRPr="009769A3" w:rsidRDefault="00BC1C2C" w:rsidP="00BC1C2C">
      <w:pPr>
        <w:spacing w:before="400" w:after="120" w:line="240" w:lineRule="auto"/>
        <w:jc w:val="both"/>
        <w:outlineLvl w:val="0"/>
        <w:rPr>
          <w:rFonts w:ascii="Arial" w:eastAsia="Times New Roman" w:hAnsi="Arial" w:cs="Arial"/>
          <w:b/>
          <w:bCs/>
          <w:kern w:val="36"/>
          <w:sz w:val="19"/>
          <w:szCs w:val="19"/>
          <w:lang w:eastAsia="pl-PL"/>
        </w:rPr>
      </w:pPr>
      <w:r w:rsidRPr="009769A3">
        <w:rPr>
          <w:rFonts w:ascii="Arial" w:eastAsia="Times New Roman" w:hAnsi="Arial" w:cs="Arial"/>
          <w:b/>
          <w:bCs/>
          <w:color w:val="000000"/>
          <w:kern w:val="36"/>
          <w:sz w:val="19"/>
          <w:szCs w:val="19"/>
          <w:lang w:eastAsia="pl-PL"/>
        </w:rPr>
        <w:t>Opis sposobu przygotowania ofert oraz dokumentów wymaganych przez zamawiającego w SWZ</w:t>
      </w:r>
    </w:p>
    <w:p w14:paraId="7981B1E3" w14:textId="7F925543" w:rsidR="00A97591" w:rsidRDefault="00A97591" w:rsidP="000166AA">
      <w:pPr>
        <w:pStyle w:val="Akapitzlist"/>
        <w:numPr>
          <w:ilvl w:val="0"/>
          <w:numId w:val="15"/>
        </w:numPr>
        <w:spacing w:after="0" w:line="240" w:lineRule="auto"/>
        <w:ind w:left="284" w:hanging="284"/>
        <w:jc w:val="both"/>
        <w:rPr>
          <w:rFonts w:ascii="Arial" w:hAnsi="Arial" w:cs="Arial"/>
          <w:bCs/>
          <w:sz w:val="19"/>
          <w:szCs w:val="19"/>
        </w:rPr>
      </w:pPr>
      <w:r w:rsidRPr="00ED2FCF">
        <w:rPr>
          <w:rFonts w:ascii="Arial" w:hAnsi="Arial" w:cs="Arial"/>
          <w:bCs/>
          <w:sz w:val="19"/>
          <w:szCs w:val="19"/>
        </w:rPr>
        <w:t xml:space="preserve">Ofertę oraz oświadczenie, o którym mowa w art. 125 ust. 1 składa się, pod rygorem nieważności, w formie elektronicznej </w:t>
      </w:r>
      <w:r>
        <w:rPr>
          <w:rFonts w:ascii="Arial" w:hAnsi="Arial" w:cs="Arial"/>
          <w:bCs/>
          <w:sz w:val="19"/>
          <w:szCs w:val="19"/>
        </w:rPr>
        <w:t xml:space="preserve">(podpisanej kwalifikowanym podpisem elektronicznym) </w:t>
      </w:r>
      <w:r w:rsidRPr="00ED2FCF">
        <w:rPr>
          <w:rFonts w:ascii="Arial" w:hAnsi="Arial" w:cs="Arial"/>
          <w:bCs/>
          <w:sz w:val="19"/>
          <w:szCs w:val="19"/>
        </w:rPr>
        <w:t xml:space="preserve">zgodnie z art. 63 ust. 1 Ustawy </w:t>
      </w:r>
      <w:proofErr w:type="spellStart"/>
      <w:r w:rsidRPr="00ED2FCF">
        <w:rPr>
          <w:rFonts w:ascii="Arial" w:hAnsi="Arial" w:cs="Arial"/>
          <w:bCs/>
          <w:sz w:val="19"/>
          <w:szCs w:val="19"/>
        </w:rPr>
        <w:t>Pzp</w:t>
      </w:r>
      <w:proofErr w:type="spellEnd"/>
      <w:r w:rsidRPr="00ED2FCF">
        <w:rPr>
          <w:rFonts w:ascii="Arial" w:hAnsi="Arial" w:cs="Arial"/>
          <w:bCs/>
          <w:sz w:val="19"/>
          <w:szCs w:val="19"/>
        </w:rPr>
        <w:t>. oraz w języku polskim.</w:t>
      </w:r>
    </w:p>
    <w:p w14:paraId="16FE60A1" w14:textId="6F7BC000" w:rsidR="00A97591" w:rsidRPr="00ED2FCF" w:rsidRDefault="00A97591" w:rsidP="00A97591">
      <w:pPr>
        <w:pStyle w:val="Akapitzlist"/>
        <w:spacing w:after="0" w:line="240" w:lineRule="auto"/>
        <w:ind w:left="284"/>
        <w:jc w:val="both"/>
        <w:rPr>
          <w:rFonts w:ascii="Arial" w:hAnsi="Arial" w:cs="Arial"/>
          <w:bCs/>
          <w:sz w:val="19"/>
          <w:szCs w:val="19"/>
        </w:rPr>
      </w:pPr>
      <w:r w:rsidRPr="00ED2FCF">
        <w:rPr>
          <w:rFonts w:ascii="Arial" w:hAnsi="Arial" w:cs="Arial"/>
          <w:bCs/>
          <w:sz w:val="19"/>
          <w:szCs w:val="19"/>
        </w:rPr>
        <w:t xml:space="preserve"> </w:t>
      </w:r>
    </w:p>
    <w:p w14:paraId="37CDB803" w14:textId="77777777" w:rsidR="00A97591" w:rsidRPr="00ED2FCF" w:rsidRDefault="00A97591" w:rsidP="00A97591">
      <w:pPr>
        <w:pStyle w:val="Akapitzlist"/>
        <w:spacing w:after="0" w:line="240" w:lineRule="auto"/>
        <w:ind w:left="284" w:hanging="284"/>
        <w:jc w:val="both"/>
        <w:rPr>
          <w:rFonts w:ascii="Arial" w:hAnsi="Arial" w:cs="Arial"/>
          <w:bCs/>
          <w:sz w:val="19"/>
          <w:szCs w:val="19"/>
        </w:rPr>
      </w:pPr>
      <w:r w:rsidRPr="00ED2FCF">
        <w:rPr>
          <w:rFonts w:ascii="Arial" w:hAnsi="Arial" w:cs="Arial"/>
          <w:bCs/>
          <w:sz w:val="19"/>
          <w:szCs w:val="19"/>
        </w:rPr>
        <w:t>2. Ofertę należy złożyć według wzoru Formularza Ofertowego dołączon</w:t>
      </w:r>
      <w:r>
        <w:rPr>
          <w:rFonts w:ascii="Arial" w:hAnsi="Arial" w:cs="Arial"/>
          <w:bCs/>
          <w:sz w:val="19"/>
          <w:szCs w:val="19"/>
        </w:rPr>
        <w:t>ego</w:t>
      </w:r>
      <w:r w:rsidRPr="00ED2FCF">
        <w:rPr>
          <w:rFonts w:ascii="Arial" w:hAnsi="Arial" w:cs="Arial"/>
          <w:bCs/>
          <w:sz w:val="19"/>
          <w:szCs w:val="19"/>
        </w:rPr>
        <w:t xml:space="preserve"> do SWZ, któr</w:t>
      </w:r>
      <w:r>
        <w:rPr>
          <w:rFonts w:ascii="Arial" w:hAnsi="Arial" w:cs="Arial"/>
          <w:bCs/>
          <w:sz w:val="19"/>
          <w:szCs w:val="19"/>
        </w:rPr>
        <w:t>y</w:t>
      </w:r>
      <w:r w:rsidRPr="00ED2FCF">
        <w:rPr>
          <w:rFonts w:ascii="Arial" w:hAnsi="Arial" w:cs="Arial"/>
          <w:bCs/>
          <w:sz w:val="19"/>
          <w:szCs w:val="19"/>
        </w:rPr>
        <w:t xml:space="preserve"> win</w:t>
      </w:r>
      <w:r>
        <w:rPr>
          <w:rFonts w:ascii="Arial" w:hAnsi="Arial" w:cs="Arial"/>
          <w:bCs/>
          <w:sz w:val="19"/>
          <w:szCs w:val="19"/>
        </w:rPr>
        <w:t>ien</w:t>
      </w:r>
      <w:r w:rsidRPr="00ED2FCF">
        <w:rPr>
          <w:rFonts w:ascii="Arial" w:hAnsi="Arial" w:cs="Arial"/>
          <w:bCs/>
          <w:sz w:val="19"/>
          <w:szCs w:val="19"/>
        </w:rPr>
        <w:t xml:space="preserve"> być wypełnion</w:t>
      </w:r>
      <w:r>
        <w:rPr>
          <w:rFonts w:ascii="Arial" w:hAnsi="Arial" w:cs="Arial"/>
          <w:bCs/>
          <w:sz w:val="19"/>
          <w:szCs w:val="19"/>
        </w:rPr>
        <w:t>y</w:t>
      </w:r>
      <w:r w:rsidRPr="00ED2FCF">
        <w:rPr>
          <w:rFonts w:ascii="Arial" w:hAnsi="Arial" w:cs="Arial"/>
          <w:bCs/>
          <w:sz w:val="19"/>
          <w:szCs w:val="19"/>
        </w:rPr>
        <w:t xml:space="preserve"> i podpisan</w:t>
      </w:r>
      <w:r>
        <w:rPr>
          <w:rFonts w:ascii="Arial" w:hAnsi="Arial" w:cs="Arial"/>
          <w:bCs/>
          <w:sz w:val="19"/>
          <w:szCs w:val="19"/>
        </w:rPr>
        <w:t>y</w:t>
      </w:r>
      <w:r w:rsidRPr="00ED2FCF">
        <w:rPr>
          <w:rFonts w:ascii="Arial" w:hAnsi="Arial" w:cs="Arial"/>
          <w:bCs/>
          <w:sz w:val="19"/>
          <w:szCs w:val="19"/>
        </w:rPr>
        <w:t xml:space="preserve"> przez osobę (-y) uprawnioną (-e) do składania oferty i  reprezentowania Wykonawcy, zgodnie z formą reprezentacji Wykonawcy określoną w rejestrze lub innym dokumencie, właściwym dla danej formy organizacyjnej Wykonawcy albo przez upełnomocnionego przedstawiciela Wykonawcy. Pełnomocnictwo winno być sporządzone w oryginale, w formie elektronicznej. Pełnomocnictwo winno być złożone wraz z ofertą za pośrednictwem Platformy.  </w:t>
      </w:r>
    </w:p>
    <w:p w14:paraId="6A19156B" w14:textId="77777777" w:rsidR="00A97591" w:rsidRPr="008E75FF" w:rsidRDefault="00A97591" w:rsidP="00A97591">
      <w:pPr>
        <w:pStyle w:val="Akapitzlist"/>
        <w:spacing w:after="0" w:line="240" w:lineRule="auto"/>
        <w:ind w:left="284" w:hanging="284"/>
        <w:jc w:val="both"/>
        <w:rPr>
          <w:rFonts w:ascii="Arial" w:eastAsia="Times New Roman" w:hAnsi="Arial" w:cs="Arial"/>
          <w:color w:val="000000"/>
          <w:sz w:val="19"/>
          <w:szCs w:val="19"/>
          <w:lang w:eastAsia="pl-PL"/>
        </w:rPr>
      </w:pPr>
      <w:r w:rsidRPr="00ED2FCF">
        <w:rPr>
          <w:rFonts w:ascii="Arial" w:eastAsia="Times New Roman" w:hAnsi="Arial" w:cs="Arial"/>
          <w:color w:val="000000"/>
          <w:sz w:val="19"/>
          <w:szCs w:val="19"/>
          <w:lang w:eastAsia="pl-PL"/>
        </w:rPr>
        <w:lastRenderedPageBreak/>
        <w:t xml:space="preserve">3. </w:t>
      </w:r>
      <w:r w:rsidRPr="008E75FF">
        <w:rPr>
          <w:rFonts w:ascii="Arial" w:eastAsia="Times New Roman" w:hAnsi="Arial" w:cs="Arial"/>
          <w:color w:val="000000"/>
          <w:sz w:val="19"/>
          <w:szCs w:val="19"/>
          <w:lang w:eastAsia="pl-PL"/>
        </w:rPr>
        <w:t>Oferta powinna być:</w:t>
      </w:r>
    </w:p>
    <w:p w14:paraId="5F578AE7" w14:textId="77777777" w:rsidR="00A97591" w:rsidRPr="008E75FF" w:rsidRDefault="00A97591" w:rsidP="000166AA">
      <w:pPr>
        <w:numPr>
          <w:ilvl w:val="1"/>
          <w:numId w:val="17"/>
        </w:numPr>
        <w:spacing w:after="0" w:line="240" w:lineRule="auto"/>
        <w:ind w:left="567" w:hanging="283"/>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sporządzona na podstawie załączników niniejszej SWZ w języku polskim,</w:t>
      </w:r>
    </w:p>
    <w:p w14:paraId="3C78A260" w14:textId="77777777" w:rsidR="00A97591" w:rsidRPr="008E75FF" w:rsidRDefault="00A97591" w:rsidP="000166AA">
      <w:pPr>
        <w:numPr>
          <w:ilvl w:val="1"/>
          <w:numId w:val="17"/>
        </w:numPr>
        <w:spacing w:after="0" w:line="240" w:lineRule="auto"/>
        <w:ind w:left="567" w:hanging="283"/>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 xml:space="preserve">złożona przy użyciu środków komunikacji elektronicznej tzn. za pośrednictwem </w:t>
      </w:r>
      <w:hyperlink r:id="rId27" w:history="1">
        <w:r w:rsidRPr="008E75FF">
          <w:rPr>
            <w:rFonts w:ascii="Arial" w:eastAsia="Times New Roman" w:hAnsi="Arial" w:cs="Arial"/>
            <w:color w:val="1155CC"/>
            <w:sz w:val="19"/>
            <w:szCs w:val="19"/>
            <w:u w:val="single"/>
            <w:lang w:eastAsia="pl-PL"/>
          </w:rPr>
          <w:t>platformazakupowa.pl</w:t>
        </w:r>
      </w:hyperlink>
      <w:r w:rsidRPr="008E75FF">
        <w:rPr>
          <w:rFonts w:ascii="Arial" w:eastAsia="Times New Roman" w:hAnsi="Arial" w:cs="Arial"/>
          <w:color w:val="000000"/>
          <w:sz w:val="19"/>
          <w:szCs w:val="19"/>
          <w:lang w:eastAsia="pl-PL"/>
        </w:rPr>
        <w:t>,</w:t>
      </w:r>
    </w:p>
    <w:p w14:paraId="034BEF5C" w14:textId="04A749A3" w:rsidR="00E01263" w:rsidRDefault="00A97591" w:rsidP="000166AA">
      <w:pPr>
        <w:numPr>
          <w:ilvl w:val="1"/>
          <w:numId w:val="17"/>
        </w:numPr>
        <w:spacing w:after="0" w:line="240" w:lineRule="auto"/>
        <w:ind w:left="567" w:hanging="283"/>
        <w:jc w:val="both"/>
        <w:textAlignment w:val="baseline"/>
        <w:rPr>
          <w:rFonts w:ascii="Arial" w:eastAsia="Times New Roman" w:hAnsi="Arial" w:cs="Arial"/>
          <w:color w:val="000000"/>
          <w:sz w:val="19"/>
          <w:szCs w:val="19"/>
          <w:lang w:eastAsia="pl-PL"/>
        </w:rPr>
      </w:pPr>
      <w:r w:rsidRPr="00B25045">
        <w:rPr>
          <w:rFonts w:ascii="Arial" w:eastAsia="Times New Roman" w:hAnsi="Arial" w:cs="Arial"/>
          <w:color w:val="000000"/>
          <w:sz w:val="19"/>
          <w:szCs w:val="19"/>
          <w:lang w:eastAsia="pl-PL"/>
        </w:rPr>
        <w:t>podpisana kwalifikowanym podpisem elektronicznym</w:t>
      </w:r>
      <w:r w:rsidR="00B25045">
        <w:rPr>
          <w:rFonts w:ascii="Arial" w:eastAsia="Times New Roman" w:hAnsi="Arial" w:cs="Arial"/>
          <w:color w:val="000000"/>
          <w:sz w:val="19"/>
          <w:szCs w:val="19"/>
          <w:lang w:eastAsia="pl-PL"/>
        </w:rPr>
        <w:t>.</w:t>
      </w:r>
      <w:r w:rsidRPr="00B25045">
        <w:rPr>
          <w:rFonts w:ascii="Arial" w:eastAsia="Times New Roman" w:hAnsi="Arial" w:cs="Arial"/>
          <w:color w:val="000000"/>
          <w:sz w:val="19"/>
          <w:szCs w:val="19"/>
          <w:lang w:eastAsia="pl-PL"/>
        </w:rPr>
        <w:t xml:space="preserve"> </w:t>
      </w:r>
    </w:p>
    <w:p w14:paraId="16ACF7B3" w14:textId="77777777" w:rsidR="00B25045" w:rsidRPr="0028432A" w:rsidRDefault="00B25045" w:rsidP="00B25045">
      <w:pPr>
        <w:spacing w:after="0" w:line="240" w:lineRule="auto"/>
        <w:ind w:left="567"/>
        <w:jc w:val="both"/>
        <w:textAlignment w:val="baseline"/>
        <w:rPr>
          <w:rFonts w:ascii="Arial" w:eastAsia="Times New Roman" w:hAnsi="Arial" w:cs="Arial"/>
          <w:color w:val="000000"/>
          <w:sz w:val="12"/>
          <w:szCs w:val="12"/>
          <w:lang w:eastAsia="pl-PL"/>
        </w:rPr>
      </w:pPr>
    </w:p>
    <w:p w14:paraId="0AD5D3B6" w14:textId="77777777" w:rsidR="00A97591" w:rsidRPr="008E75FF" w:rsidRDefault="00A97591" w:rsidP="000166AA">
      <w:pPr>
        <w:numPr>
          <w:ilvl w:val="0"/>
          <w:numId w:val="18"/>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75FF">
        <w:rPr>
          <w:rFonts w:ascii="Arial" w:eastAsia="Times New Roman" w:hAnsi="Arial" w:cs="Arial"/>
          <w:color w:val="000000"/>
          <w:sz w:val="19"/>
          <w:szCs w:val="19"/>
          <w:lang w:eastAsia="pl-PL"/>
        </w:rPr>
        <w:t>eIDAS</w:t>
      </w:r>
      <w:proofErr w:type="spellEnd"/>
      <w:r w:rsidRPr="008E75FF">
        <w:rPr>
          <w:rFonts w:ascii="Arial" w:eastAsia="Times New Roman" w:hAnsi="Arial" w:cs="Arial"/>
          <w:color w:val="000000"/>
          <w:sz w:val="19"/>
          <w:szCs w:val="19"/>
          <w:lang w:eastAsia="pl-PL"/>
        </w:rPr>
        <w:t>) (UE) nr 910/2014 - od 1 lipca 2016 roku”.</w:t>
      </w:r>
    </w:p>
    <w:p w14:paraId="4827A384" w14:textId="77777777" w:rsidR="00A97591" w:rsidRPr="008E75FF" w:rsidRDefault="00A97591" w:rsidP="000166AA">
      <w:pPr>
        <w:numPr>
          <w:ilvl w:val="0"/>
          <w:numId w:val="19"/>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 xml:space="preserve">W przypadku wykorzystania formatu podpisu </w:t>
      </w:r>
      <w:proofErr w:type="spellStart"/>
      <w:r w:rsidRPr="008E75FF">
        <w:rPr>
          <w:rFonts w:ascii="Arial" w:eastAsia="Times New Roman" w:hAnsi="Arial" w:cs="Arial"/>
          <w:color w:val="000000"/>
          <w:sz w:val="19"/>
          <w:szCs w:val="19"/>
          <w:lang w:eastAsia="pl-PL"/>
        </w:rPr>
        <w:t>XAdES</w:t>
      </w:r>
      <w:proofErr w:type="spellEnd"/>
      <w:r w:rsidRPr="008E75FF">
        <w:rPr>
          <w:rFonts w:ascii="Arial" w:eastAsia="Times New Roman" w:hAnsi="Arial" w:cs="Arial"/>
          <w:color w:val="000000"/>
          <w:sz w:val="19"/>
          <w:szCs w:val="19"/>
          <w:lang w:eastAsia="pl-PL"/>
        </w:rPr>
        <w:t xml:space="preserve"> zewnętrzny. Zamawiający wymaga dołączenia odpowiedniej ilości plików tj. podpisywanych plików z danymi oraz plików podpisu w formacie </w:t>
      </w:r>
      <w:proofErr w:type="spellStart"/>
      <w:r w:rsidRPr="008E75FF">
        <w:rPr>
          <w:rFonts w:ascii="Arial" w:eastAsia="Times New Roman" w:hAnsi="Arial" w:cs="Arial"/>
          <w:color w:val="000000"/>
          <w:sz w:val="19"/>
          <w:szCs w:val="19"/>
          <w:lang w:eastAsia="pl-PL"/>
        </w:rPr>
        <w:t>XAdES</w:t>
      </w:r>
      <w:proofErr w:type="spellEnd"/>
      <w:r w:rsidRPr="008E75FF">
        <w:rPr>
          <w:rFonts w:ascii="Arial" w:eastAsia="Times New Roman" w:hAnsi="Arial" w:cs="Arial"/>
          <w:color w:val="000000"/>
          <w:sz w:val="19"/>
          <w:szCs w:val="19"/>
          <w:lang w:eastAsia="pl-PL"/>
        </w:rPr>
        <w:t>.</w:t>
      </w:r>
    </w:p>
    <w:p w14:paraId="33B8D3D9" w14:textId="77777777" w:rsidR="00A97591" w:rsidRPr="008E75FF" w:rsidRDefault="00A97591" w:rsidP="000166AA">
      <w:pPr>
        <w:numPr>
          <w:ilvl w:val="0"/>
          <w:numId w:val="20"/>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 xml:space="preserve">Zgodnie z art. 18 ust. 3 ustawy </w:t>
      </w:r>
      <w:proofErr w:type="spellStart"/>
      <w:r w:rsidRPr="008E75FF">
        <w:rPr>
          <w:rFonts w:ascii="Arial" w:eastAsia="Times New Roman" w:hAnsi="Arial" w:cs="Arial"/>
          <w:color w:val="000000"/>
          <w:sz w:val="19"/>
          <w:szCs w:val="19"/>
          <w:lang w:eastAsia="pl-PL"/>
        </w:rPr>
        <w:t>Pzp</w:t>
      </w:r>
      <w:proofErr w:type="spellEnd"/>
      <w:r w:rsidRPr="008E75FF">
        <w:rPr>
          <w:rFonts w:ascii="Arial" w:eastAsia="Times New Roman" w:hAnsi="Arial" w:cs="Arial"/>
          <w:color w:val="000000"/>
          <w:sz w:val="19"/>
          <w:szCs w:val="19"/>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A3FDF4" w14:textId="77777777" w:rsidR="00A97591" w:rsidRPr="008E75FF" w:rsidRDefault="00A97591" w:rsidP="000166AA">
      <w:pPr>
        <w:numPr>
          <w:ilvl w:val="0"/>
          <w:numId w:val="21"/>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 xml:space="preserve">Wykonawca, za pośrednictwem </w:t>
      </w:r>
      <w:hyperlink r:id="rId28" w:history="1">
        <w:r w:rsidRPr="00C464A7">
          <w:rPr>
            <w:rFonts w:ascii="Arial" w:eastAsia="Times New Roman" w:hAnsi="Arial" w:cs="Arial"/>
            <w:color w:val="1F3864"/>
            <w:sz w:val="19"/>
            <w:szCs w:val="19"/>
            <w:u w:val="single"/>
            <w:lang w:eastAsia="pl-PL"/>
          </w:rPr>
          <w:t>platformazakupowa.pl</w:t>
        </w:r>
      </w:hyperlink>
      <w:r w:rsidRPr="008E75FF">
        <w:rPr>
          <w:rFonts w:ascii="Arial" w:eastAsia="Times New Roman" w:hAnsi="Arial" w:cs="Arial"/>
          <w:color w:val="000000"/>
          <w:sz w:val="19"/>
          <w:szCs w:val="19"/>
          <w:lang w:eastAsia="pl-PL"/>
        </w:rPr>
        <w:t xml:space="preserve"> może przed upływem terminu do składania wycofać ofertę. Sposób dokonywania wycofania oferty zamieszczono w instrukcji zamieszczonej na stronie internetowej pod adresem:</w:t>
      </w:r>
      <w:r>
        <w:rPr>
          <w:rFonts w:ascii="Arial" w:eastAsia="Times New Roman" w:hAnsi="Arial" w:cs="Arial"/>
          <w:color w:val="000000"/>
          <w:sz w:val="19"/>
          <w:szCs w:val="19"/>
          <w:lang w:eastAsia="pl-PL"/>
        </w:rPr>
        <w:t xml:space="preserve"> </w:t>
      </w:r>
      <w:hyperlink r:id="rId29" w:history="1">
        <w:r w:rsidRPr="008E75FF">
          <w:rPr>
            <w:rStyle w:val="Hipercze"/>
            <w:rFonts w:ascii="Arial" w:eastAsia="Times New Roman" w:hAnsi="Arial" w:cs="Arial"/>
            <w:sz w:val="19"/>
            <w:szCs w:val="19"/>
            <w:lang w:eastAsia="pl-PL"/>
          </w:rPr>
          <w:t>https://platformazakupowa.pl/strona/45-instrukcje</w:t>
        </w:r>
      </w:hyperlink>
    </w:p>
    <w:p w14:paraId="3252567A" w14:textId="77777777" w:rsidR="00A97591" w:rsidRPr="008E75FF" w:rsidRDefault="00A97591" w:rsidP="000166AA">
      <w:pPr>
        <w:numPr>
          <w:ilvl w:val="0"/>
          <w:numId w:val="22"/>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Każdy z wykonawców może złożyć tylko jedną ofertę. Złożenie większej liczby ofert lub oferty zawierającej propozycje wariantowe spowoduje podlegać będzie odrzuceniu.</w:t>
      </w:r>
    </w:p>
    <w:p w14:paraId="1BCC622F" w14:textId="77777777" w:rsidR="00A97591" w:rsidRPr="008E75FF" w:rsidRDefault="00A97591" w:rsidP="000166AA">
      <w:pPr>
        <w:numPr>
          <w:ilvl w:val="0"/>
          <w:numId w:val="23"/>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Ceny oferty muszą zawierać wszystkie koszty, jakie musi ponieść wykonawca, aby zrealizować zamówienie z najwyższą starannością oraz ewentualne rabaty.</w:t>
      </w:r>
    </w:p>
    <w:p w14:paraId="0ADF7314" w14:textId="77777777" w:rsidR="00A97591" w:rsidRPr="008E75FF" w:rsidRDefault="00A97591" w:rsidP="000166AA">
      <w:pPr>
        <w:numPr>
          <w:ilvl w:val="0"/>
          <w:numId w:val="24"/>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E7D1D" w14:textId="77777777" w:rsidR="00A97591" w:rsidRDefault="00A97591" w:rsidP="000166AA">
      <w:pPr>
        <w:numPr>
          <w:ilvl w:val="0"/>
          <w:numId w:val="25"/>
        </w:numPr>
        <w:ind w:left="284" w:hanging="284"/>
        <w:jc w:val="both"/>
        <w:textAlignment w:val="baseline"/>
        <w:rPr>
          <w:rFonts w:ascii="Arial" w:eastAsia="Times New Roman" w:hAnsi="Arial" w:cs="Arial"/>
          <w:color w:val="000000"/>
          <w:sz w:val="19"/>
          <w:szCs w:val="19"/>
          <w:lang w:eastAsia="pl-PL"/>
        </w:rPr>
      </w:pPr>
      <w:r w:rsidRPr="008E75FF">
        <w:rPr>
          <w:rFonts w:ascii="Arial" w:eastAsia="Times New Roman" w:hAnsi="Arial" w:cs="Arial"/>
          <w:color w:val="000000"/>
          <w:sz w:val="19"/>
          <w:szCs w:val="19"/>
          <w:lang w:eastAsia="pl-PL"/>
        </w:rPr>
        <w:t>Zgodnie z definicją dokumentu elektronicznego z art.</w:t>
      </w:r>
      <w:r>
        <w:rPr>
          <w:rFonts w:ascii="Arial" w:eastAsia="Times New Roman" w:hAnsi="Arial" w:cs="Arial"/>
          <w:color w:val="000000"/>
          <w:sz w:val="19"/>
          <w:szCs w:val="19"/>
          <w:lang w:eastAsia="pl-PL"/>
        </w:rPr>
        <w:t xml:space="preserve"> </w:t>
      </w:r>
      <w:r w:rsidRPr="008E75FF">
        <w:rPr>
          <w:rFonts w:ascii="Arial" w:eastAsia="Times New Roman" w:hAnsi="Arial" w:cs="Arial"/>
          <w:color w:val="000000"/>
          <w:sz w:val="19"/>
          <w:szCs w:val="19"/>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2299E1" w14:textId="77777777" w:rsidR="00A97591" w:rsidRPr="00181980" w:rsidRDefault="00A97591" w:rsidP="000166AA">
      <w:pPr>
        <w:numPr>
          <w:ilvl w:val="0"/>
          <w:numId w:val="25"/>
        </w:numPr>
        <w:ind w:left="284" w:hanging="284"/>
        <w:jc w:val="both"/>
        <w:textAlignment w:val="baseline"/>
        <w:rPr>
          <w:rFonts w:ascii="Arial" w:eastAsia="Times New Roman" w:hAnsi="Arial" w:cs="Arial"/>
          <w:color w:val="000000"/>
          <w:sz w:val="19"/>
          <w:szCs w:val="19"/>
          <w:lang w:eastAsia="pl-PL"/>
        </w:rPr>
      </w:pPr>
      <w:r w:rsidRPr="00ED2FCF">
        <w:rPr>
          <w:rFonts w:ascii="Arial" w:eastAsia="Times New Roman" w:hAnsi="Arial" w:cs="Arial"/>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14:paraId="3F57CD76" w14:textId="77777777" w:rsidR="00A97591" w:rsidRDefault="00A97591" w:rsidP="000166AA">
      <w:pPr>
        <w:numPr>
          <w:ilvl w:val="0"/>
          <w:numId w:val="25"/>
        </w:numPr>
        <w:ind w:left="284" w:hanging="284"/>
        <w:jc w:val="both"/>
        <w:textAlignment w:val="baseline"/>
        <w:rPr>
          <w:rFonts w:ascii="Arial" w:eastAsia="Times New Roman" w:hAnsi="Arial" w:cs="Arial"/>
          <w:color w:val="000000"/>
          <w:sz w:val="19"/>
          <w:szCs w:val="19"/>
          <w:lang w:eastAsia="pl-PL"/>
        </w:rPr>
      </w:pPr>
      <w:r w:rsidRPr="00181980">
        <w:rPr>
          <w:rFonts w:ascii="Arial" w:eastAsia="Times New Roman" w:hAnsi="Arial" w:cs="Arial"/>
          <w:color w:val="000000"/>
          <w:sz w:val="19"/>
          <w:szCs w:val="19"/>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1980">
        <w:rPr>
          <w:rFonts w:ascii="Arial" w:eastAsia="Times New Roman" w:hAnsi="Arial" w:cs="Arial"/>
          <w:color w:val="000000"/>
          <w:sz w:val="19"/>
          <w:szCs w:val="19"/>
          <w:lang w:eastAsia="pl-PL"/>
        </w:rPr>
        <w:t>PAdES</w:t>
      </w:r>
      <w:proofErr w:type="spellEnd"/>
      <w:r w:rsidRPr="00181980">
        <w:rPr>
          <w:rFonts w:ascii="Arial" w:eastAsia="Times New Roman" w:hAnsi="Arial" w:cs="Arial"/>
          <w:color w:val="000000"/>
          <w:sz w:val="19"/>
          <w:szCs w:val="19"/>
          <w:lang w:eastAsia="pl-PL"/>
        </w:rPr>
        <w:t xml:space="preserve">. </w:t>
      </w:r>
    </w:p>
    <w:p w14:paraId="5D6FF917" w14:textId="2F7F3D1A" w:rsidR="00BC1C2C" w:rsidRPr="00A97591" w:rsidRDefault="00A97591" w:rsidP="000166AA">
      <w:pPr>
        <w:numPr>
          <w:ilvl w:val="0"/>
          <w:numId w:val="25"/>
        </w:numPr>
        <w:ind w:left="284" w:hanging="284"/>
        <w:jc w:val="both"/>
        <w:textAlignment w:val="baseline"/>
        <w:rPr>
          <w:rFonts w:ascii="Arial" w:eastAsia="Times New Roman" w:hAnsi="Arial" w:cs="Arial"/>
          <w:color w:val="000000"/>
          <w:sz w:val="19"/>
          <w:szCs w:val="19"/>
          <w:lang w:eastAsia="pl-PL"/>
        </w:rPr>
      </w:pPr>
      <w:r w:rsidRPr="00A97591">
        <w:rPr>
          <w:rFonts w:ascii="Arial" w:eastAsia="Times New Roman" w:hAnsi="Arial" w:cs="Arial"/>
          <w:color w:val="000000"/>
          <w:sz w:val="19"/>
          <w:szCs w:val="19"/>
          <w:lang w:eastAsia="pl-PL"/>
        </w:rPr>
        <w:t xml:space="preserve">Pliki w innych formatach niż PDF zaleca się opatrzyć zewnętrznym podpisem </w:t>
      </w:r>
      <w:proofErr w:type="spellStart"/>
      <w:r w:rsidRPr="00A97591">
        <w:rPr>
          <w:rFonts w:ascii="Arial" w:eastAsia="Times New Roman" w:hAnsi="Arial" w:cs="Arial"/>
          <w:color w:val="000000"/>
          <w:sz w:val="19"/>
          <w:szCs w:val="19"/>
          <w:lang w:eastAsia="pl-PL"/>
        </w:rPr>
        <w:t>XAdES</w:t>
      </w:r>
      <w:proofErr w:type="spellEnd"/>
      <w:r w:rsidRPr="00A97591">
        <w:rPr>
          <w:rFonts w:ascii="Arial" w:eastAsia="Times New Roman" w:hAnsi="Arial" w:cs="Arial"/>
          <w:color w:val="000000"/>
          <w:sz w:val="19"/>
          <w:szCs w:val="19"/>
          <w:lang w:eastAsia="pl-PL"/>
        </w:rPr>
        <w:t>. Wykonawca powinien pamiętać, aby plik z podpisem przekazywać łącznie z dokumentem podpisywanym.</w:t>
      </w:r>
    </w:p>
    <w:p w14:paraId="572EB2B3" w14:textId="77777777" w:rsidR="002A2CFB" w:rsidRPr="00993FA5" w:rsidRDefault="002A2CFB" w:rsidP="006B53B6">
      <w:pPr>
        <w:spacing w:after="0" w:line="240" w:lineRule="auto"/>
        <w:jc w:val="both"/>
        <w:rPr>
          <w:rFonts w:ascii="Arial" w:hAnsi="Arial" w:cs="Arial"/>
          <w:b/>
          <w:bCs/>
          <w:sz w:val="19"/>
          <w:szCs w:val="19"/>
          <w:lang w:eastAsia="pl-PL"/>
        </w:rPr>
      </w:pPr>
    </w:p>
    <w:p w14:paraId="12688E4D" w14:textId="1C4F23DF" w:rsidR="00FC3ECF" w:rsidRDefault="000A4F0D" w:rsidP="003E3200">
      <w:pPr>
        <w:spacing w:after="0" w:line="240" w:lineRule="auto"/>
        <w:ind w:left="284" w:hanging="283"/>
        <w:jc w:val="both"/>
        <w:rPr>
          <w:rFonts w:ascii="Arial" w:hAnsi="Arial" w:cs="Arial"/>
          <w:b/>
          <w:bCs/>
          <w:sz w:val="19"/>
          <w:szCs w:val="19"/>
          <w:lang w:eastAsia="pl-PL"/>
        </w:rPr>
      </w:pPr>
      <w:r>
        <w:rPr>
          <w:rFonts w:ascii="Arial" w:hAnsi="Arial" w:cs="Arial"/>
          <w:b/>
          <w:bCs/>
          <w:sz w:val="19"/>
          <w:szCs w:val="19"/>
          <w:lang w:eastAsia="pl-PL"/>
        </w:rPr>
        <w:t>8</w:t>
      </w:r>
      <w:r w:rsidR="00907E6E" w:rsidRPr="00993FA5">
        <w:rPr>
          <w:rFonts w:ascii="Arial" w:hAnsi="Arial" w:cs="Arial"/>
          <w:b/>
          <w:bCs/>
          <w:sz w:val="19"/>
          <w:szCs w:val="19"/>
          <w:lang w:eastAsia="pl-PL"/>
        </w:rPr>
        <w:t xml:space="preserve">. </w:t>
      </w:r>
      <w:r w:rsidR="00907E6E"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00907E6E"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231FEE37" w14:textId="77777777" w:rsidR="003E3200" w:rsidRPr="0028432A" w:rsidRDefault="003E3200" w:rsidP="003E3200">
      <w:pPr>
        <w:spacing w:after="0" w:line="240" w:lineRule="auto"/>
        <w:ind w:left="284" w:hanging="283"/>
        <w:jc w:val="both"/>
        <w:rPr>
          <w:rFonts w:ascii="Arial" w:hAnsi="Arial" w:cs="Arial"/>
          <w:b/>
          <w:bCs/>
          <w:sz w:val="12"/>
          <w:szCs w:val="12"/>
          <w:lang w:eastAsia="pl-PL"/>
        </w:rPr>
      </w:pPr>
    </w:p>
    <w:p w14:paraId="7DEBF1C3" w14:textId="23731E92" w:rsidR="00DE686F" w:rsidRPr="003D5BAD" w:rsidRDefault="00DE686F" w:rsidP="00DE686F">
      <w:pPr>
        <w:pStyle w:val="Akapitzlist"/>
        <w:spacing w:line="240" w:lineRule="auto"/>
        <w:ind w:left="360"/>
        <w:rPr>
          <w:rFonts w:ascii="Arial" w:hAnsi="Arial" w:cs="Arial"/>
          <w:sz w:val="19"/>
          <w:szCs w:val="19"/>
          <w:u w:val="single"/>
          <w:lang w:eastAsia="pl-PL"/>
        </w:rPr>
      </w:pPr>
      <w:r w:rsidRPr="003D5BAD">
        <w:rPr>
          <w:rFonts w:ascii="Arial" w:hAnsi="Arial" w:cs="Arial"/>
          <w:sz w:val="19"/>
          <w:szCs w:val="19"/>
          <w:u w:val="single"/>
          <w:lang w:eastAsia="pl-PL"/>
        </w:rPr>
        <w:t>Dokumenty należy złożyć w formie zgodnej z Rozporządzeniem Prezesa Rady Ministrów z dnia 30.12.2020 r. w sprawie sposobu sporządzania i przekazywania informacji oraz wymagań technicznych dla dokumentów elektronicznych oraz środków komunikacji elektronicznej w postepowaniu o udzielenie zamówienia publicznego lub konkursie (Dz.U. z 2020 r. poz. 2452).</w:t>
      </w:r>
    </w:p>
    <w:p w14:paraId="486175B0" w14:textId="09ED0CAE" w:rsidR="00917E1C" w:rsidRDefault="00907E6E" w:rsidP="0028432A">
      <w:pPr>
        <w:spacing w:after="0" w:line="240" w:lineRule="auto"/>
        <w:ind w:left="284"/>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braku podstaw do wykluczenia tj. :</w:t>
      </w:r>
    </w:p>
    <w:p w14:paraId="2B8356E4" w14:textId="6AAF1708" w:rsidR="001464B8" w:rsidRPr="001761BE" w:rsidRDefault="00907E6E" w:rsidP="001761BE">
      <w:pPr>
        <w:jc w:val="both"/>
        <w:rPr>
          <w:rFonts w:ascii="Arial" w:hAnsi="Arial" w:cs="Arial"/>
          <w:sz w:val="19"/>
          <w:szCs w:val="19"/>
          <w:u w:val="single"/>
          <w:lang w:eastAsia="ar-SA"/>
        </w:rPr>
      </w:pPr>
      <w:r w:rsidRPr="000A4F0D">
        <w:rPr>
          <w:rFonts w:ascii="Arial" w:hAnsi="Arial" w:cs="Arial"/>
          <w:b/>
          <w:bCs/>
          <w:sz w:val="19"/>
          <w:szCs w:val="19"/>
          <w:u w:val="single"/>
          <w:lang w:eastAsia="zh-CN"/>
        </w:rPr>
        <w:lastRenderedPageBreak/>
        <w:t>W celu potwierdzenia niepodlegania wykluczeniu</w:t>
      </w:r>
      <w:r w:rsidRPr="000A4F0D">
        <w:rPr>
          <w:rFonts w:ascii="Arial" w:hAnsi="Arial" w:cs="Arial"/>
          <w:sz w:val="19"/>
          <w:szCs w:val="19"/>
          <w:lang w:eastAsia="zh-CN"/>
        </w:rPr>
        <w:t>:</w:t>
      </w:r>
    </w:p>
    <w:p w14:paraId="68A93A46" w14:textId="78B55EEA"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proofErr w:type="spellStart"/>
      <w:r w:rsidRPr="0068693A">
        <w:rPr>
          <w:rFonts w:ascii="Arial" w:hAnsi="Arial" w:cs="Arial"/>
          <w:bCs/>
          <w:sz w:val="19"/>
          <w:szCs w:val="19"/>
          <w:lang w:eastAsia="zh-CN"/>
        </w:rPr>
        <w:t>Zamawiająvcy</w:t>
      </w:r>
      <w:proofErr w:type="spellEnd"/>
      <w:r w:rsidRPr="0068693A">
        <w:rPr>
          <w:rFonts w:ascii="Arial" w:hAnsi="Arial" w:cs="Arial"/>
          <w:bCs/>
          <w:sz w:val="19"/>
          <w:szCs w:val="19"/>
          <w:lang w:eastAsia="zh-CN"/>
        </w:rPr>
        <w:t xml:space="preserve"> żądał będzie od Wykonawcy: </w:t>
      </w:r>
    </w:p>
    <w:p w14:paraId="610740CD" w14:textId="77777777" w:rsidR="00133C89" w:rsidRPr="003E3200" w:rsidRDefault="00133C89" w:rsidP="005C460E">
      <w:pPr>
        <w:spacing w:after="0" w:line="240" w:lineRule="auto"/>
        <w:jc w:val="both"/>
        <w:rPr>
          <w:rFonts w:ascii="Arial" w:hAnsi="Arial" w:cs="Arial"/>
          <w:bCs/>
          <w:sz w:val="12"/>
          <w:szCs w:val="12"/>
          <w:lang w:eastAsia="zh-CN"/>
        </w:rPr>
      </w:pPr>
    </w:p>
    <w:p w14:paraId="64C2F9F6" w14:textId="6D9352D8"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sidR="00C27EFC">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26FC4D2D" w14:textId="77777777" w:rsidR="00133C89" w:rsidRPr="00133C89" w:rsidRDefault="00133C89" w:rsidP="00CA7E97">
      <w:pPr>
        <w:spacing w:after="0" w:line="276" w:lineRule="auto"/>
        <w:ind w:left="426" w:hanging="283"/>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38298606" w14:textId="77777777" w:rsidR="00133C89" w:rsidRPr="00133C89" w:rsidRDefault="00133C89" w:rsidP="00CA7E97">
      <w:pPr>
        <w:spacing w:after="0" w:line="276" w:lineRule="auto"/>
        <w:ind w:left="426" w:hanging="283"/>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1610CCE8" w14:textId="6E4DD3CF" w:rsid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sporządzonej nie wcześniej niż 6 miesięcy przed jej złożeniem; </w:t>
      </w:r>
    </w:p>
    <w:p w14:paraId="3AC39626" w14:textId="7C6403A5" w:rsidR="00133C89" w:rsidRPr="003E3200" w:rsidRDefault="00133C89" w:rsidP="00133C89">
      <w:pPr>
        <w:spacing w:after="0" w:line="276" w:lineRule="auto"/>
        <w:jc w:val="both"/>
        <w:rPr>
          <w:rFonts w:ascii="Arial" w:eastAsia="Times New Roman" w:hAnsi="Arial" w:cs="Arial"/>
          <w:sz w:val="12"/>
          <w:szCs w:val="12"/>
          <w:lang w:eastAsia="pl-PL"/>
        </w:rPr>
      </w:pPr>
    </w:p>
    <w:p w14:paraId="23ECDAF6" w14:textId="746FEDFF" w:rsidR="00133C89"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00133C89" w:rsidRPr="00133C89">
        <w:rPr>
          <w:rFonts w:ascii="Arial" w:eastAsia="Times New Roman" w:hAnsi="Arial" w:cs="Arial"/>
          <w:sz w:val="19"/>
          <w:szCs w:val="19"/>
          <w:lang w:eastAsia="pl-PL"/>
        </w:rPr>
        <w:t>oświadczenia wykonawcy, w zakresie art. 108 ust. 1 pkt 5 ustawy, o braku przynależności do tej samej grupy kapitałowej w rozumieniu ustawy z dnia 16 lutego 2007 r. o ochronie konkurencji i konsumentów (</w:t>
      </w:r>
      <w:r w:rsidR="00F83763" w:rsidRPr="00F83763">
        <w:rPr>
          <w:rFonts w:ascii="Arial" w:eastAsia="Times New Roman" w:hAnsi="Arial" w:cs="Arial"/>
          <w:sz w:val="19"/>
          <w:szCs w:val="19"/>
          <w:lang w:eastAsia="pl-PL"/>
        </w:rPr>
        <w:t>(Dz. U. z 2021 r. poz. 275, z 2022 r. poz. 2581 i 2640 oraz z 2023 r. poz. 852</w:t>
      </w:r>
      <w:r w:rsidR="00133C89" w:rsidRPr="00133C89">
        <w:rPr>
          <w:rFonts w:ascii="Arial" w:eastAsia="Times New Roman" w:hAnsi="Arial" w:cs="Arial"/>
          <w:sz w:val="19"/>
          <w:szCs w:val="19"/>
          <w:lang w:eastAsia="pl-P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2597C">
        <w:rPr>
          <w:rFonts w:ascii="Arial" w:eastAsia="Times New Roman" w:hAnsi="Arial" w:cs="Arial"/>
          <w:sz w:val="19"/>
          <w:szCs w:val="19"/>
          <w:lang w:eastAsia="pl-PL"/>
        </w:rPr>
        <w:t xml:space="preserve"> – </w:t>
      </w:r>
      <w:r w:rsidR="0082597C" w:rsidRPr="0082597C">
        <w:rPr>
          <w:rFonts w:ascii="Arial" w:eastAsia="Times New Roman" w:hAnsi="Arial" w:cs="Arial"/>
          <w:b/>
          <w:bCs/>
          <w:sz w:val="19"/>
          <w:szCs w:val="19"/>
          <w:lang w:eastAsia="pl-PL"/>
        </w:rPr>
        <w:t>według załącznika nr 4 do SWZ.</w:t>
      </w:r>
    </w:p>
    <w:p w14:paraId="4DB38F7E" w14:textId="7C94A5EB" w:rsidR="00133C89" w:rsidRDefault="00133C89" w:rsidP="00133C89">
      <w:pPr>
        <w:spacing w:after="0" w:line="276" w:lineRule="auto"/>
        <w:jc w:val="both"/>
        <w:rPr>
          <w:rFonts w:ascii="Arial" w:eastAsia="Times New Roman" w:hAnsi="Arial" w:cs="Arial"/>
          <w:sz w:val="19"/>
          <w:szCs w:val="19"/>
          <w:lang w:eastAsia="pl-PL"/>
        </w:rPr>
      </w:pPr>
    </w:p>
    <w:p w14:paraId="5949BBC3" w14:textId="72A61759" w:rsidR="00C27EFC"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3. </w:t>
      </w:r>
      <w:r w:rsidR="00133C89"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4744DF6D"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a) art. 108 ust. 1 pkt 3 ustawy,</w:t>
      </w:r>
    </w:p>
    <w:p w14:paraId="781D07B8"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73519296"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c) art. 108 ust. 1 pkt 5 ustawy, dotyczących zawarcia z innymi wykonawcami porozumienia mającego na celu zakłócenie konkurencji, </w:t>
      </w:r>
    </w:p>
    <w:p w14:paraId="6E24852A" w14:textId="6E1B6CC4"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d) art. 108 ust. 1 pkt 6 ustawy, </w:t>
      </w:r>
      <w:r w:rsidR="0082597C">
        <w:rPr>
          <w:rFonts w:ascii="Arial" w:eastAsia="Times New Roman" w:hAnsi="Arial" w:cs="Arial"/>
          <w:sz w:val="19"/>
          <w:szCs w:val="19"/>
          <w:lang w:eastAsia="pl-PL"/>
        </w:rPr>
        <w:t xml:space="preserve">- </w:t>
      </w:r>
      <w:r w:rsidR="0082597C" w:rsidRPr="0082597C">
        <w:rPr>
          <w:rFonts w:ascii="Arial" w:eastAsia="Times New Roman" w:hAnsi="Arial" w:cs="Arial"/>
          <w:b/>
          <w:bCs/>
          <w:sz w:val="19"/>
          <w:szCs w:val="19"/>
          <w:lang w:eastAsia="pl-PL"/>
        </w:rPr>
        <w:t>według załącznika nr 5 do SWZ.</w:t>
      </w:r>
    </w:p>
    <w:p w14:paraId="5BBCB916" w14:textId="1D91AD63" w:rsidR="005D5C42" w:rsidRPr="00C27EFC" w:rsidRDefault="00133C89" w:rsidP="00133C89">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28E24634" w14:textId="77777777" w:rsidR="00C27EFC" w:rsidRDefault="00C27EFC"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279D44C7" w14:textId="08AE0ED4" w:rsidR="00C27EFC" w:rsidRDefault="00C27EFC" w:rsidP="00C27EFC">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4CB24F46" w14:textId="54B7C4BB" w:rsidR="00C27EFC"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00C27EFC"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xml:space="preserve">, powinien być wystawiony nie wcześniej niż 6 miesięcy przed jego złożeniem. </w:t>
      </w:r>
    </w:p>
    <w:p w14:paraId="721559B4" w14:textId="6FBE4264" w:rsidR="005D5C42"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00C27EFC"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00C27EFC"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.4.2</w:t>
      </w:r>
      <w:r w:rsidR="00C27EFC" w:rsidRPr="00C27EFC">
        <w:rPr>
          <w:rFonts w:ascii="Arial" w:eastAsia="Times New Roman" w:hAnsi="Arial" w:cs="Arial"/>
          <w:sz w:val="19"/>
          <w:szCs w:val="19"/>
          <w:lang w:eastAsia="pl-PL"/>
        </w:rPr>
        <w:t xml:space="preserve"> stosuje się.</w:t>
      </w:r>
    </w:p>
    <w:p w14:paraId="5BEA7E23" w14:textId="4DF5F2A2"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2472EAD4" w14:textId="6F6A1C99"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54D7FB10" w14:textId="7CC77AC9"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2C9F513E" w14:textId="07DBF06E" w:rsidR="00C875FE" w:rsidRDefault="00C875FE" w:rsidP="00354183">
      <w:pPr>
        <w:pStyle w:val="Akapitzlist"/>
        <w:numPr>
          <w:ilvl w:val="0"/>
          <w:numId w:val="11"/>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337EBCD" w14:textId="6523A646" w:rsidR="00C875FE" w:rsidRPr="00AB33D1" w:rsidRDefault="00C875FE" w:rsidP="00354183">
      <w:pPr>
        <w:pStyle w:val="Akapitzlist"/>
        <w:numPr>
          <w:ilvl w:val="0"/>
          <w:numId w:val="11"/>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podmiotowym środkiem dowodowym jest oświadczenie, którego treść odpowiada zakresowi oświadczenia, o którym mowa w art. 125 ust. 1. </w:t>
      </w:r>
    </w:p>
    <w:p w14:paraId="0BBE7964" w14:textId="1F27766E" w:rsidR="00C875FE" w:rsidRPr="00C875FE" w:rsidRDefault="00C875FE" w:rsidP="00354183">
      <w:pPr>
        <w:pStyle w:val="Akapitzlist"/>
        <w:numPr>
          <w:ilvl w:val="0"/>
          <w:numId w:val="11"/>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lastRenderedPageBreak/>
        <w:t>Wykonawca nie jest zobowiązany do złożenia podmiotowych środków dowodowych, które zamawiający posiada, jeżeli wykonawca wskaże te środki oraz potwierdzi ich prawidłowość i aktualność.</w:t>
      </w:r>
    </w:p>
    <w:p w14:paraId="32749DB6" w14:textId="3ED31FD1"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7E3CC119" w14:textId="15FDC11B"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B1256D">
        <w:rPr>
          <w:rFonts w:ascii="Arial" w:eastAsia="Times New Roman" w:hAnsi="Arial" w:cs="Arial"/>
          <w:color w:val="000000" w:themeColor="text1"/>
          <w:sz w:val="19"/>
          <w:szCs w:val="19"/>
          <w:lang w:eastAsia="pl-PL"/>
        </w:rPr>
        <w:t>Jeżeli wykonawca</w:t>
      </w:r>
      <w:r w:rsidRPr="00CC51C9">
        <w:rPr>
          <w:rFonts w:ascii="Arial" w:eastAsia="Times New Roman" w:hAnsi="Arial" w:cs="Arial"/>
          <w:color w:val="000000" w:themeColor="text1"/>
          <w:sz w:val="19"/>
          <w:szCs w:val="19"/>
          <w:lang w:eastAsia="pl-PL"/>
        </w:rPr>
        <w:t xml:space="preserve">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43BE851" w14:textId="624E5A6A"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1) oferta wykonawcy podlegają odrzuceniu bez względu na ich złożenie, uzupełnienie lub poprawienie lub</w:t>
      </w:r>
    </w:p>
    <w:p w14:paraId="05DB9F6B" w14:textId="69E4AC0C" w:rsidR="00C875FE"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2) zachodzą przesłanki unieważnienia postępowania.</w:t>
      </w:r>
    </w:p>
    <w:p w14:paraId="7D42AB05" w14:textId="77777777" w:rsidR="00CE67BC" w:rsidRDefault="00CE67BC" w:rsidP="005C460E">
      <w:pPr>
        <w:spacing w:after="0" w:line="276" w:lineRule="auto"/>
        <w:jc w:val="both"/>
        <w:rPr>
          <w:rFonts w:ascii="Arial" w:eastAsia="Times New Roman" w:hAnsi="Arial" w:cs="Arial"/>
          <w:color w:val="000000" w:themeColor="text1"/>
          <w:sz w:val="19"/>
          <w:szCs w:val="19"/>
          <w:u w:val="single"/>
          <w:lang w:eastAsia="pl-PL"/>
        </w:rPr>
      </w:pPr>
    </w:p>
    <w:p w14:paraId="43F56CAC" w14:textId="644975F1" w:rsidR="001F6787" w:rsidRPr="001F6787" w:rsidRDefault="00CC51C9" w:rsidP="005C460E">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 xml:space="preserve">Wykonawcy mogą wspólnie ubiegać się o udzielenie zamówienia. W </w:t>
      </w:r>
      <w:r w:rsidR="001F6787" w:rsidRPr="001F6787">
        <w:rPr>
          <w:rFonts w:ascii="Arial" w:eastAsia="Times New Roman" w:hAnsi="Arial" w:cs="Arial"/>
          <w:color w:val="000000" w:themeColor="text1"/>
          <w:sz w:val="19"/>
          <w:szCs w:val="19"/>
          <w:lang w:eastAsia="pl-PL"/>
        </w:rPr>
        <w:t xml:space="preserve">takim </w:t>
      </w:r>
      <w:r w:rsidRPr="001F6787">
        <w:rPr>
          <w:rFonts w:ascii="Arial" w:eastAsia="Times New Roman" w:hAnsi="Arial" w:cs="Arial"/>
          <w:color w:val="000000" w:themeColor="text1"/>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1F6787">
        <w:rPr>
          <w:rFonts w:ascii="Arial" w:eastAsia="Times New Roman" w:hAnsi="Arial" w:cs="Arial"/>
          <w:color w:val="000000" w:themeColor="text1"/>
          <w:sz w:val="19"/>
          <w:szCs w:val="19"/>
          <w:lang w:eastAsia="pl-PL"/>
        </w:rPr>
        <w:t xml:space="preserve">. </w:t>
      </w:r>
    </w:p>
    <w:p w14:paraId="550165CE" w14:textId="77777777" w:rsidR="001F6787" w:rsidRDefault="001F6787" w:rsidP="005C460E">
      <w:pPr>
        <w:spacing w:after="0" w:line="276" w:lineRule="auto"/>
        <w:jc w:val="both"/>
        <w:rPr>
          <w:rFonts w:ascii="Arial" w:eastAsia="Times New Roman" w:hAnsi="Arial" w:cs="Arial"/>
          <w:color w:val="000000" w:themeColor="text1"/>
          <w:sz w:val="19"/>
          <w:szCs w:val="19"/>
          <w:lang w:eastAsia="pl-PL"/>
        </w:rPr>
      </w:pPr>
    </w:p>
    <w:p w14:paraId="79B7BC56"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Przepisy dotyczące wykonawcy stosuje się odpowiednio do wykonawców wspólnie ubiegających się o udzielenie zamówienia.</w:t>
      </w:r>
    </w:p>
    <w:p w14:paraId="427785ED"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p>
    <w:p w14:paraId="16B7C2FA" w14:textId="5C3EA180" w:rsidR="00FF7349" w:rsidRPr="001F6787" w:rsidRDefault="00907E6E" w:rsidP="001F6787">
      <w:pPr>
        <w:spacing w:after="0" w:line="276" w:lineRule="auto"/>
        <w:jc w:val="both"/>
        <w:rPr>
          <w:rFonts w:ascii="Arial" w:eastAsia="Times New Roman" w:hAnsi="Arial" w:cs="Arial"/>
          <w:color w:val="000000" w:themeColor="text1"/>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CE67BC">
        <w:rPr>
          <w:rFonts w:ascii="Arial" w:hAnsi="Arial" w:cs="Arial"/>
          <w:b/>
          <w:bCs/>
          <w:sz w:val="19"/>
          <w:szCs w:val="19"/>
          <w:lang w:eastAsia="ar-SA"/>
        </w:rPr>
        <w:t>8</w:t>
      </w:r>
      <w:r w:rsidR="00A35CDF">
        <w:rPr>
          <w:rFonts w:ascii="Arial" w:hAnsi="Arial" w:cs="Arial"/>
          <w:b/>
          <w:bCs/>
          <w:sz w:val="19"/>
          <w:szCs w:val="19"/>
          <w:lang w:eastAsia="ar-SA"/>
        </w:rPr>
        <w:t>.</w:t>
      </w:r>
      <w:r w:rsidR="00976197">
        <w:rPr>
          <w:rFonts w:ascii="Arial" w:hAnsi="Arial" w:cs="Arial"/>
          <w:b/>
          <w:bCs/>
          <w:sz w:val="19"/>
          <w:szCs w:val="19"/>
          <w:lang w:eastAsia="ar-SA"/>
        </w:rPr>
        <w:t xml:space="preserve">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1F6787">
        <w:rPr>
          <w:rFonts w:ascii="Arial" w:hAnsi="Arial" w:cs="Arial"/>
          <w:b/>
          <w:bCs/>
          <w:sz w:val="19"/>
          <w:szCs w:val="19"/>
          <w:lang w:eastAsia="ar-SA"/>
        </w:rPr>
        <w:t>3</w:t>
      </w:r>
      <w:r w:rsidR="00A229A8" w:rsidRPr="00B25045">
        <w:rPr>
          <w:rFonts w:ascii="Arial" w:hAnsi="Arial" w:cs="Arial"/>
          <w:color w:val="000000" w:themeColor="text1"/>
          <w:sz w:val="19"/>
          <w:szCs w:val="19"/>
          <w:lang w:eastAsia="ar-SA"/>
        </w:rPr>
        <w:t>, które każdego z nich dotyczą</w:t>
      </w:r>
      <w:r w:rsidRPr="00B25045">
        <w:rPr>
          <w:rFonts w:ascii="Arial" w:hAnsi="Arial" w:cs="Arial"/>
          <w:color w:val="000000" w:themeColor="text1"/>
          <w:sz w:val="19"/>
          <w:szCs w:val="19"/>
          <w:lang w:eastAsia="ar-SA"/>
        </w:rPr>
        <w:t>.</w:t>
      </w:r>
    </w:p>
    <w:p w14:paraId="22BFBCE0"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758454AE" w14:textId="4CA9F912" w:rsidR="00B545E9" w:rsidRPr="00641262" w:rsidRDefault="00907E6E" w:rsidP="00641262">
      <w:pPr>
        <w:spacing w:after="0" w:line="240" w:lineRule="auto"/>
        <w:jc w:val="both"/>
        <w:rPr>
          <w:rFonts w:ascii="Arial" w:hAnsi="Arial" w:cs="Arial"/>
          <w:sz w:val="19"/>
          <w:szCs w:val="19"/>
          <w:lang w:eastAsia="pl-PL"/>
        </w:rPr>
      </w:pPr>
      <w:r w:rsidRPr="00641262">
        <w:rPr>
          <w:rFonts w:ascii="Arial" w:hAnsi="Arial" w:cs="Arial"/>
          <w:sz w:val="19"/>
          <w:szCs w:val="19"/>
          <w:lang w:eastAsia="pl-PL"/>
        </w:rPr>
        <w:t>W przypadku Wykonawców wspólnie ubiegających się o udzielenie zamówienia, żaden z nich nie może podlegać wykluczeniu z powodu niespełniania warunków, o których mowa w art</w:t>
      </w:r>
      <w:r w:rsidRPr="00E01263">
        <w:rPr>
          <w:rFonts w:ascii="Arial" w:hAnsi="Arial" w:cs="Arial"/>
          <w:color w:val="000000" w:themeColor="text1"/>
          <w:sz w:val="19"/>
          <w:szCs w:val="19"/>
          <w:lang w:eastAsia="pl-PL"/>
        </w:rPr>
        <w:t xml:space="preserve">. </w:t>
      </w:r>
      <w:r w:rsidR="001F6787" w:rsidRPr="00E01263">
        <w:rPr>
          <w:rFonts w:ascii="Arial" w:hAnsi="Arial" w:cs="Arial"/>
          <w:color w:val="000000" w:themeColor="text1"/>
          <w:sz w:val="19"/>
          <w:szCs w:val="19"/>
          <w:lang w:eastAsia="pl-PL"/>
        </w:rPr>
        <w:t>108</w:t>
      </w:r>
      <w:r w:rsidRPr="00E01263">
        <w:rPr>
          <w:rFonts w:ascii="Arial" w:hAnsi="Arial" w:cs="Arial"/>
          <w:color w:val="000000" w:themeColor="text1"/>
          <w:sz w:val="19"/>
          <w:szCs w:val="19"/>
          <w:lang w:eastAsia="pl-PL"/>
        </w:rPr>
        <w:t xml:space="preserve"> ust. 1 </w:t>
      </w:r>
      <w:proofErr w:type="spellStart"/>
      <w:r w:rsidR="00AB33D1" w:rsidRPr="00E01263">
        <w:rPr>
          <w:rFonts w:ascii="Arial" w:hAnsi="Arial" w:cs="Arial"/>
          <w:color w:val="000000" w:themeColor="text1"/>
          <w:sz w:val="19"/>
          <w:szCs w:val="19"/>
          <w:lang w:eastAsia="pl-PL"/>
        </w:rPr>
        <w:t>Pzp</w:t>
      </w:r>
      <w:proofErr w:type="spellEnd"/>
      <w:r w:rsidR="00BB33F6">
        <w:rPr>
          <w:rFonts w:ascii="Arial" w:hAnsi="Arial" w:cs="Arial"/>
          <w:color w:val="000000" w:themeColor="text1"/>
          <w:sz w:val="19"/>
          <w:szCs w:val="19"/>
          <w:lang w:eastAsia="pl-PL"/>
        </w:rPr>
        <w:t xml:space="preserve"> oraz </w:t>
      </w:r>
      <w:r w:rsidR="00BB33F6" w:rsidRPr="00BB33F6">
        <w:rPr>
          <w:rFonts w:ascii="Arial" w:hAnsi="Arial" w:cs="Arial"/>
          <w:sz w:val="19"/>
          <w:szCs w:val="19"/>
          <w:lang w:eastAsia="pl-PL"/>
        </w:rPr>
        <w:t>art. 7</w:t>
      </w:r>
      <w:r w:rsidR="00BB33F6" w:rsidRPr="002A2CFB">
        <w:rPr>
          <w:rFonts w:ascii="Arial" w:hAnsi="Arial" w:cs="Arial"/>
          <w:b/>
          <w:bCs/>
          <w:sz w:val="19"/>
          <w:szCs w:val="19"/>
          <w:u w:val="single"/>
          <w:lang w:eastAsia="pl-PL"/>
        </w:rPr>
        <w:t xml:space="preserve"> </w:t>
      </w:r>
      <w:r w:rsidR="00BB33F6" w:rsidRPr="00BB33F6">
        <w:rPr>
          <w:rFonts w:ascii="Arial" w:hAnsi="Arial" w:cs="Arial"/>
          <w:sz w:val="19"/>
          <w:szCs w:val="19"/>
          <w:lang w:eastAsia="pl-PL"/>
        </w:rPr>
        <w:t>ust. 1 ustawy o szczególnych rozwiązaniach w zakresie przeciwdziałania wspieraniu agresji na Ukrainę oraz służących ochronie bezpieczeństwa narodowego</w:t>
      </w:r>
      <w:r w:rsidR="00E22E99">
        <w:rPr>
          <w:rFonts w:ascii="Arial" w:hAnsi="Arial" w:cs="Arial"/>
          <w:color w:val="000000" w:themeColor="text1"/>
          <w:sz w:val="19"/>
          <w:szCs w:val="19"/>
          <w:lang w:eastAsia="pl-PL"/>
        </w:rPr>
        <w:t>.</w:t>
      </w:r>
    </w:p>
    <w:p w14:paraId="3D94526B" w14:textId="77777777" w:rsidR="002D0917" w:rsidRPr="00BB33F6" w:rsidRDefault="002D0917" w:rsidP="00BB33F6">
      <w:pPr>
        <w:suppressAutoHyphens/>
        <w:spacing w:after="0" w:line="240" w:lineRule="auto"/>
        <w:jc w:val="both"/>
        <w:rPr>
          <w:rFonts w:ascii="Arial" w:hAnsi="Arial" w:cs="Arial"/>
          <w:color w:val="FF0000"/>
          <w:sz w:val="19"/>
          <w:szCs w:val="19"/>
          <w:lang w:eastAsia="pl-PL"/>
        </w:rPr>
      </w:pPr>
    </w:p>
    <w:p w14:paraId="7727D854" w14:textId="4547ECEA" w:rsidR="00907E6E" w:rsidRPr="000A4F0D" w:rsidRDefault="00907E6E" w:rsidP="000166AA">
      <w:pPr>
        <w:pStyle w:val="Akapitzlist"/>
        <w:numPr>
          <w:ilvl w:val="0"/>
          <w:numId w:val="12"/>
        </w:numPr>
        <w:spacing w:after="0" w:line="240" w:lineRule="auto"/>
        <w:jc w:val="both"/>
        <w:rPr>
          <w:rFonts w:ascii="Arial" w:hAnsi="Arial" w:cs="Arial"/>
          <w:b/>
          <w:bCs/>
          <w:sz w:val="19"/>
          <w:szCs w:val="19"/>
          <w:lang w:eastAsia="pl-PL"/>
        </w:rPr>
      </w:pPr>
      <w:r w:rsidRPr="000A4F0D">
        <w:rPr>
          <w:rFonts w:ascii="Arial" w:hAnsi="Arial" w:cs="Arial"/>
          <w:b/>
          <w:bCs/>
          <w:sz w:val="19"/>
          <w:szCs w:val="19"/>
          <w:lang w:eastAsia="pl-PL"/>
        </w:rPr>
        <w:t>Wadium.</w:t>
      </w:r>
    </w:p>
    <w:p w14:paraId="5E438AF2" w14:textId="4E244F54" w:rsidR="00A14E99" w:rsidRPr="00A14E99" w:rsidRDefault="00A14E99" w:rsidP="00A14E99">
      <w:pPr>
        <w:pStyle w:val="Akapitzlist"/>
        <w:spacing w:after="0" w:line="240" w:lineRule="auto"/>
        <w:ind w:left="360"/>
        <w:jc w:val="both"/>
        <w:rPr>
          <w:rFonts w:ascii="Arial" w:hAnsi="Arial" w:cs="Arial"/>
          <w:sz w:val="19"/>
          <w:szCs w:val="19"/>
          <w:lang w:eastAsia="pl-PL"/>
        </w:rPr>
      </w:pPr>
      <w:r w:rsidRPr="00A14E99">
        <w:rPr>
          <w:rFonts w:ascii="Arial" w:hAnsi="Arial" w:cs="Arial"/>
          <w:sz w:val="19"/>
          <w:szCs w:val="19"/>
          <w:lang w:eastAsia="pl-PL"/>
        </w:rPr>
        <w:t>Zamawiający nie wymaga wniesienia wadium.</w:t>
      </w:r>
    </w:p>
    <w:p w14:paraId="44398A6C" w14:textId="77777777" w:rsidR="002D0917" w:rsidRPr="00011B2C" w:rsidRDefault="002D0917" w:rsidP="00011B2C">
      <w:pPr>
        <w:spacing w:after="0" w:line="240" w:lineRule="auto"/>
        <w:jc w:val="both"/>
        <w:rPr>
          <w:rFonts w:ascii="Arial" w:hAnsi="Arial" w:cs="Arial"/>
          <w:b/>
          <w:bCs/>
          <w:sz w:val="19"/>
          <w:szCs w:val="19"/>
          <w:lang w:eastAsia="pl-PL"/>
        </w:rPr>
      </w:pP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68C13876" w14:textId="0E18B032" w:rsidR="004603B1" w:rsidRPr="0071027D"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 xml:space="preserve">do </w:t>
      </w:r>
      <w:r w:rsidR="006F76C6" w:rsidRPr="0071027D">
        <w:rPr>
          <w:rFonts w:ascii="Arial" w:hAnsi="Arial" w:cs="Arial"/>
          <w:b/>
          <w:bCs/>
          <w:color w:val="0000FF"/>
          <w:sz w:val="19"/>
          <w:szCs w:val="19"/>
          <w:lang w:eastAsia="pl-PL"/>
        </w:rPr>
        <w:t>dnia</w:t>
      </w:r>
      <w:r w:rsidR="006648D7" w:rsidRPr="0071027D">
        <w:rPr>
          <w:rFonts w:ascii="Arial" w:hAnsi="Arial" w:cs="Arial"/>
          <w:b/>
          <w:bCs/>
          <w:color w:val="0000FF"/>
          <w:sz w:val="19"/>
          <w:szCs w:val="19"/>
          <w:lang w:eastAsia="pl-PL"/>
        </w:rPr>
        <w:t xml:space="preserve"> </w:t>
      </w:r>
      <w:r w:rsidR="00737A0C">
        <w:rPr>
          <w:rFonts w:ascii="Arial" w:hAnsi="Arial" w:cs="Arial"/>
          <w:b/>
          <w:bCs/>
          <w:color w:val="0000FF"/>
          <w:sz w:val="19"/>
          <w:szCs w:val="19"/>
          <w:lang w:eastAsia="pl-PL"/>
        </w:rPr>
        <w:t>9 listopada 2024</w:t>
      </w:r>
      <w:r w:rsidR="00ED28F4" w:rsidRPr="0071027D">
        <w:rPr>
          <w:rFonts w:ascii="Arial" w:hAnsi="Arial" w:cs="Arial"/>
          <w:b/>
          <w:bCs/>
          <w:color w:val="0000FF"/>
          <w:sz w:val="19"/>
          <w:szCs w:val="19"/>
          <w:lang w:eastAsia="pl-PL"/>
        </w:rPr>
        <w:t xml:space="preserve"> </w:t>
      </w:r>
      <w:r w:rsidR="006648D7" w:rsidRPr="0071027D">
        <w:rPr>
          <w:rFonts w:ascii="Arial" w:hAnsi="Arial" w:cs="Arial"/>
          <w:b/>
          <w:bCs/>
          <w:color w:val="0000FF"/>
          <w:sz w:val="19"/>
          <w:szCs w:val="19"/>
          <w:lang w:eastAsia="pl-PL"/>
        </w:rPr>
        <w:t>r</w:t>
      </w:r>
      <w:r w:rsidR="00ED28F4" w:rsidRPr="0071027D">
        <w:rPr>
          <w:rFonts w:ascii="Arial" w:hAnsi="Arial" w:cs="Arial"/>
          <w:b/>
          <w:bCs/>
          <w:color w:val="0000FF"/>
          <w:sz w:val="19"/>
          <w:szCs w:val="19"/>
          <w:lang w:eastAsia="pl-PL"/>
        </w:rPr>
        <w:t>.</w:t>
      </w:r>
      <w:r w:rsidR="006648D7" w:rsidRPr="0071027D">
        <w:rPr>
          <w:rFonts w:ascii="Arial" w:hAnsi="Arial" w:cs="Arial"/>
          <w:color w:val="0000FF"/>
          <w:sz w:val="19"/>
          <w:szCs w:val="19"/>
          <w:lang w:eastAsia="pl-PL"/>
        </w:rPr>
        <w:t xml:space="preserve"> </w:t>
      </w:r>
      <w:r w:rsidR="006F76C6" w:rsidRPr="0071027D">
        <w:rPr>
          <w:rFonts w:ascii="Arial" w:hAnsi="Arial" w:cs="Arial"/>
          <w:sz w:val="19"/>
          <w:szCs w:val="19"/>
          <w:lang w:eastAsia="pl-PL"/>
        </w:rPr>
        <w:t>–</w:t>
      </w:r>
      <w:r w:rsidR="006648D7" w:rsidRPr="0071027D">
        <w:rPr>
          <w:rFonts w:ascii="Arial" w:hAnsi="Arial" w:cs="Arial"/>
          <w:sz w:val="19"/>
          <w:szCs w:val="19"/>
          <w:lang w:eastAsia="pl-PL"/>
        </w:rPr>
        <w:t xml:space="preserve"> </w:t>
      </w:r>
      <w:r w:rsidR="006F76C6" w:rsidRPr="0071027D">
        <w:rPr>
          <w:rFonts w:ascii="Arial" w:hAnsi="Arial" w:cs="Arial"/>
          <w:sz w:val="19"/>
          <w:szCs w:val="19"/>
          <w:lang w:eastAsia="pl-PL"/>
        </w:rPr>
        <w:t>przy czym pierwszym dniem terminu związania ofertą jest dzień, w którym upływa termin składania ofert.</w:t>
      </w:r>
    </w:p>
    <w:p w14:paraId="4DA36599" w14:textId="47B5897A" w:rsidR="004603B1" w:rsidRPr="0071027D" w:rsidRDefault="004603B1" w:rsidP="00993FA5">
      <w:pPr>
        <w:spacing w:after="0" w:line="240" w:lineRule="auto"/>
        <w:ind w:left="360"/>
        <w:jc w:val="both"/>
        <w:rPr>
          <w:rFonts w:ascii="Arial" w:hAnsi="Arial" w:cs="Arial"/>
          <w:sz w:val="19"/>
          <w:szCs w:val="19"/>
          <w:lang w:eastAsia="pl-PL"/>
        </w:rPr>
      </w:pPr>
      <w:r w:rsidRPr="0071027D">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40C2776D" w14:textId="1FE126D5" w:rsidR="004603B1" w:rsidRPr="0071027D" w:rsidRDefault="004603B1" w:rsidP="00993FA5">
      <w:pPr>
        <w:spacing w:after="0" w:line="240" w:lineRule="auto"/>
        <w:ind w:left="360"/>
        <w:jc w:val="both"/>
        <w:rPr>
          <w:rFonts w:ascii="Arial" w:hAnsi="Arial" w:cs="Arial"/>
          <w:sz w:val="19"/>
          <w:szCs w:val="19"/>
          <w:lang w:eastAsia="pl-PL"/>
        </w:rPr>
      </w:pPr>
      <w:r w:rsidRPr="0071027D">
        <w:rPr>
          <w:rFonts w:ascii="Arial" w:hAnsi="Arial" w:cs="Arial"/>
          <w:sz w:val="19"/>
          <w:szCs w:val="19"/>
          <w:lang w:eastAsia="pl-PL"/>
        </w:rPr>
        <w:t>3. Przedłużenie terminu związania ofertą wymaga złożenia przez wykonawcę pisemnego oświadczenia o wyrażeniu zgody na przedłużenie terminu związania ofertą.</w:t>
      </w:r>
    </w:p>
    <w:p w14:paraId="44CAD78B" w14:textId="77777777" w:rsidR="002D0917" w:rsidRPr="0071027D" w:rsidRDefault="002D0917"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71027D" w:rsidRDefault="00907E6E" w:rsidP="00EC2BE5">
      <w:pPr>
        <w:suppressAutoHyphens/>
        <w:spacing w:after="0" w:line="240" w:lineRule="auto"/>
        <w:jc w:val="both"/>
        <w:rPr>
          <w:rFonts w:ascii="Arial" w:eastAsia="SimSun" w:hAnsi="Arial"/>
          <w:kern w:val="1"/>
          <w:sz w:val="19"/>
          <w:szCs w:val="19"/>
          <w:lang w:eastAsia="hi-IN" w:bidi="hi-IN"/>
        </w:rPr>
      </w:pPr>
      <w:r w:rsidRPr="0071027D">
        <w:rPr>
          <w:rFonts w:ascii="Arial" w:hAnsi="Arial" w:cs="Arial"/>
          <w:b/>
          <w:bCs/>
          <w:sz w:val="19"/>
          <w:szCs w:val="19"/>
          <w:lang w:eastAsia="pl-PL"/>
        </w:rPr>
        <w:t>11. </w:t>
      </w:r>
      <w:r w:rsidR="00AC5143" w:rsidRPr="0071027D">
        <w:rPr>
          <w:rFonts w:ascii="Arial" w:hAnsi="Arial" w:cs="Arial"/>
          <w:b/>
          <w:bCs/>
          <w:sz w:val="19"/>
          <w:szCs w:val="19"/>
          <w:lang w:eastAsia="pl-PL"/>
        </w:rPr>
        <w:t>Termin oraz miejsce składania i otwarcia ofert.</w:t>
      </w:r>
    </w:p>
    <w:p w14:paraId="1E8F3834" w14:textId="0C35E0B4" w:rsidR="00BC1C2C" w:rsidRPr="0071027D" w:rsidRDefault="00BC1C2C" w:rsidP="009628E2">
      <w:pPr>
        <w:pStyle w:val="Akapitzlist"/>
        <w:numPr>
          <w:ilvl w:val="0"/>
          <w:numId w:val="9"/>
        </w:numPr>
        <w:spacing w:after="0" w:line="240" w:lineRule="auto"/>
        <w:ind w:left="709"/>
        <w:jc w:val="both"/>
        <w:rPr>
          <w:rFonts w:ascii="Arial" w:hAnsi="Arial" w:cs="Arial"/>
          <w:bCs/>
          <w:color w:val="FF0000"/>
          <w:sz w:val="19"/>
          <w:szCs w:val="19"/>
          <w:lang w:eastAsia="pl-PL"/>
        </w:rPr>
      </w:pPr>
      <w:r w:rsidRPr="0071027D">
        <w:rPr>
          <w:rFonts w:ascii="Arial" w:hAnsi="Arial" w:cs="Arial"/>
          <w:bCs/>
          <w:sz w:val="19"/>
          <w:szCs w:val="19"/>
          <w:lang w:eastAsia="pl-PL"/>
        </w:rPr>
        <w:t xml:space="preserve">Termin składania ofert </w:t>
      </w:r>
      <w:proofErr w:type="spellStart"/>
      <w:r w:rsidRPr="0071027D">
        <w:rPr>
          <w:rFonts w:ascii="Arial" w:hAnsi="Arial" w:cs="Arial"/>
          <w:bCs/>
          <w:sz w:val="19"/>
          <w:szCs w:val="19"/>
          <w:lang w:eastAsia="pl-PL"/>
        </w:rPr>
        <w:t>Zamawiajacy</w:t>
      </w:r>
      <w:proofErr w:type="spellEnd"/>
      <w:r w:rsidRPr="0071027D">
        <w:rPr>
          <w:rFonts w:ascii="Arial" w:hAnsi="Arial" w:cs="Arial"/>
          <w:bCs/>
          <w:sz w:val="19"/>
          <w:szCs w:val="19"/>
          <w:lang w:eastAsia="pl-PL"/>
        </w:rPr>
        <w:t xml:space="preserve"> wyznacza do dnia </w:t>
      </w:r>
      <w:r w:rsidR="00737A0C">
        <w:rPr>
          <w:rFonts w:ascii="Arial" w:hAnsi="Arial" w:cs="Arial"/>
          <w:b/>
          <w:color w:val="FF0000"/>
          <w:sz w:val="19"/>
          <w:szCs w:val="19"/>
          <w:lang w:eastAsia="pl-PL"/>
        </w:rPr>
        <w:t>12</w:t>
      </w:r>
      <w:r w:rsidR="00A95A0B" w:rsidRPr="0071027D">
        <w:rPr>
          <w:rFonts w:ascii="Arial" w:hAnsi="Arial" w:cs="Arial"/>
          <w:b/>
          <w:color w:val="FF0000"/>
          <w:sz w:val="19"/>
          <w:szCs w:val="19"/>
          <w:lang w:eastAsia="pl-PL"/>
        </w:rPr>
        <w:t>.08.</w:t>
      </w:r>
      <w:r w:rsidRPr="0071027D">
        <w:rPr>
          <w:rFonts w:ascii="Arial" w:hAnsi="Arial" w:cs="Arial"/>
          <w:b/>
          <w:color w:val="FF0000"/>
          <w:sz w:val="19"/>
          <w:szCs w:val="19"/>
          <w:lang w:eastAsia="pl-PL"/>
        </w:rPr>
        <w:t>202</w:t>
      </w:r>
      <w:r w:rsidR="00737A0C">
        <w:rPr>
          <w:rFonts w:ascii="Arial" w:hAnsi="Arial" w:cs="Arial"/>
          <w:b/>
          <w:color w:val="FF0000"/>
          <w:sz w:val="19"/>
          <w:szCs w:val="19"/>
          <w:lang w:eastAsia="pl-PL"/>
        </w:rPr>
        <w:t>4</w:t>
      </w:r>
      <w:r w:rsidRPr="0071027D">
        <w:rPr>
          <w:rFonts w:ascii="Arial" w:hAnsi="Arial" w:cs="Arial"/>
          <w:bCs/>
          <w:color w:val="FF0000"/>
          <w:sz w:val="19"/>
          <w:szCs w:val="19"/>
          <w:lang w:eastAsia="pl-PL"/>
        </w:rPr>
        <w:t xml:space="preserve"> </w:t>
      </w:r>
      <w:r w:rsidRPr="0071027D">
        <w:rPr>
          <w:rFonts w:ascii="Arial" w:hAnsi="Arial" w:cs="Arial"/>
          <w:b/>
          <w:color w:val="FF0000"/>
          <w:sz w:val="19"/>
          <w:szCs w:val="19"/>
          <w:lang w:eastAsia="pl-PL"/>
        </w:rPr>
        <w:t>r</w:t>
      </w:r>
      <w:r w:rsidR="00A812EB" w:rsidRPr="0071027D">
        <w:rPr>
          <w:rFonts w:ascii="Arial" w:hAnsi="Arial" w:cs="Arial"/>
          <w:b/>
          <w:color w:val="FF0000"/>
          <w:sz w:val="19"/>
          <w:szCs w:val="19"/>
          <w:lang w:eastAsia="pl-PL"/>
        </w:rPr>
        <w:t>.</w:t>
      </w:r>
      <w:r w:rsidRPr="0071027D">
        <w:rPr>
          <w:rFonts w:ascii="Arial" w:hAnsi="Arial" w:cs="Arial"/>
          <w:bCs/>
          <w:sz w:val="19"/>
          <w:szCs w:val="19"/>
          <w:lang w:eastAsia="pl-PL"/>
        </w:rPr>
        <w:t xml:space="preserve"> do godziny </w:t>
      </w:r>
      <w:r w:rsidRPr="0071027D">
        <w:rPr>
          <w:rFonts w:ascii="Arial" w:hAnsi="Arial" w:cs="Arial"/>
          <w:bCs/>
          <w:color w:val="FF0000"/>
          <w:sz w:val="19"/>
          <w:szCs w:val="19"/>
          <w:lang w:eastAsia="pl-PL"/>
        </w:rPr>
        <w:t xml:space="preserve">09:00. </w:t>
      </w:r>
      <w:bookmarkStart w:id="13" w:name="_Toc56878493"/>
      <w:bookmarkStart w:id="14" w:name="_Toc136762103"/>
    </w:p>
    <w:p w14:paraId="776BE81F" w14:textId="5711C63C" w:rsidR="00BC1C2C" w:rsidRPr="0071027D"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71027D">
        <w:rPr>
          <w:rFonts w:ascii="Arial" w:hAnsi="Arial" w:cs="Arial"/>
          <w:bCs/>
          <w:sz w:val="19"/>
          <w:szCs w:val="19"/>
          <w:lang w:eastAsia="pl-PL"/>
        </w:rPr>
        <w:t>Otwarcie ofert nastąpi w dniu</w:t>
      </w:r>
      <w:r w:rsidRPr="0071027D">
        <w:rPr>
          <w:rFonts w:ascii="Arial" w:hAnsi="Arial" w:cs="Arial"/>
          <w:b/>
          <w:sz w:val="19"/>
          <w:szCs w:val="19"/>
          <w:lang w:eastAsia="pl-PL"/>
        </w:rPr>
        <w:t xml:space="preserve">  </w:t>
      </w:r>
      <w:r w:rsidR="00737A0C">
        <w:rPr>
          <w:rFonts w:ascii="Arial" w:hAnsi="Arial" w:cs="Arial"/>
          <w:b/>
          <w:color w:val="FF0000"/>
          <w:sz w:val="19"/>
          <w:szCs w:val="19"/>
          <w:lang w:eastAsia="pl-PL"/>
        </w:rPr>
        <w:t>12</w:t>
      </w:r>
      <w:r w:rsidR="00A95A0B" w:rsidRPr="0071027D">
        <w:rPr>
          <w:rFonts w:ascii="Arial" w:hAnsi="Arial" w:cs="Arial"/>
          <w:b/>
          <w:color w:val="FF0000"/>
          <w:sz w:val="19"/>
          <w:szCs w:val="19"/>
          <w:lang w:eastAsia="pl-PL"/>
        </w:rPr>
        <w:t>.08.</w:t>
      </w:r>
      <w:r w:rsidRPr="0071027D">
        <w:rPr>
          <w:rFonts w:ascii="Arial" w:hAnsi="Arial" w:cs="Arial"/>
          <w:b/>
          <w:color w:val="FF0000"/>
          <w:sz w:val="19"/>
          <w:szCs w:val="19"/>
          <w:lang w:eastAsia="pl-PL"/>
        </w:rPr>
        <w:t>202</w:t>
      </w:r>
      <w:r w:rsidR="00737A0C">
        <w:rPr>
          <w:rFonts w:ascii="Arial" w:hAnsi="Arial" w:cs="Arial"/>
          <w:b/>
          <w:color w:val="FF0000"/>
          <w:sz w:val="19"/>
          <w:szCs w:val="19"/>
          <w:lang w:eastAsia="pl-PL"/>
        </w:rPr>
        <w:t>4</w:t>
      </w:r>
      <w:r w:rsidRPr="0071027D">
        <w:rPr>
          <w:rFonts w:ascii="Arial" w:hAnsi="Arial" w:cs="Arial"/>
          <w:b/>
          <w:color w:val="FF0000"/>
          <w:sz w:val="19"/>
          <w:szCs w:val="19"/>
          <w:lang w:eastAsia="pl-PL"/>
        </w:rPr>
        <w:t xml:space="preserve"> r</w:t>
      </w:r>
      <w:r w:rsidR="00A812EB" w:rsidRPr="0071027D">
        <w:rPr>
          <w:rFonts w:ascii="Arial" w:hAnsi="Arial" w:cs="Arial"/>
          <w:b/>
          <w:color w:val="FF0000"/>
          <w:sz w:val="19"/>
          <w:szCs w:val="19"/>
          <w:lang w:eastAsia="pl-PL"/>
        </w:rPr>
        <w:t>.</w:t>
      </w:r>
      <w:r w:rsidRPr="0071027D">
        <w:rPr>
          <w:rFonts w:ascii="Arial" w:hAnsi="Arial" w:cs="Arial"/>
          <w:b/>
          <w:color w:val="FF0000"/>
          <w:sz w:val="19"/>
          <w:szCs w:val="19"/>
          <w:lang w:eastAsia="pl-PL"/>
        </w:rPr>
        <w:t xml:space="preserve"> </w:t>
      </w:r>
      <w:r w:rsidRPr="0071027D">
        <w:rPr>
          <w:rFonts w:ascii="Arial" w:hAnsi="Arial" w:cs="Arial"/>
          <w:bCs/>
          <w:color w:val="FF0000"/>
          <w:sz w:val="19"/>
          <w:szCs w:val="19"/>
          <w:lang w:eastAsia="pl-PL"/>
        </w:rPr>
        <w:t>o godz. 9:30.</w:t>
      </w:r>
    </w:p>
    <w:p w14:paraId="01B4E72D" w14:textId="6C941CB3" w:rsidR="00BC1C2C"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755B0F">
        <w:rPr>
          <w:rFonts w:ascii="Arial" w:hAnsi="Arial" w:cs="Arial"/>
          <w:bCs/>
          <w:sz w:val="19"/>
          <w:szCs w:val="19"/>
          <w:lang w:eastAsia="pl-PL"/>
        </w:rPr>
        <w:t>Jeżeli otwarcie ofert następuje przy użyciu systemu teleinformatycznego</w:t>
      </w:r>
      <w:r w:rsidRPr="00791D11">
        <w:rPr>
          <w:rFonts w:ascii="Arial" w:hAnsi="Arial" w:cs="Arial"/>
          <w:bCs/>
          <w:sz w:val="19"/>
          <w:szCs w:val="19"/>
          <w:lang w:eastAsia="pl-PL"/>
        </w:rPr>
        <w:t xml:space="preserve">, w przypadku awarii tego systemu, która powoduje brak możliwości otwarcia ofert w terminie określonym przez zamawiającego, otwarcie ofert następuje niezwłocznie po usunięciu awarii. </w:t>
      </w:r>
    </w:p>
    <w:p w14:paraId="14154AD8" w14:textId="091DEB74"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hAnsi="Arial" w:cs="Arial"/>
          <w:bCs/>
          <w:sz w:val="19"/>
          <w:szCs w:val="19"/>
          <w:lang w:eastAsia="pl-PL"/>
        </w:rPr>
        <w:t xml:space="preserve">Zamawiający informuje o zmianie terminu otwarcia ofert na stronie internetowej prowadzonego postępowania. </w:t>
      </w:r>
    </w:p>
    <w:p w14:paraId="0FE4FB5E"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eastAsiaTheme="minorHAnsi" w:hAnsi="Arial" w:cs="Arial"/>
          <w:sz w:val="19"/>
          <w:szCs w:val="19"/>
        </w:rPr>
        <w:t>Otwarcie ofert na Platformie jest jawne poprzez odszyfrowanie ofert i ich otwarcie.</w:t>
      </w:r>
      <w:bookmarkEnd w:id="13"/>
      <w:bookmarkEnd w:id="14"/>
    </w:p>
    <w:p w14:paraId="5E8C06C9"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eastAsia="Times New Roman" w:hAnsi="Arial" w:cs="Arial"/>
          <w:color w:val="000000"/>
          <w:sz w:val="19"/>
          <w:szCs w:val="19"/>
          <w:lang w:eastAsia="pl-PL"/>
        </w:rPr>
        <w:t>Do oferty należy dołączyć wszystkie wymagane w SWZ dokumenty.</w:t>
      </w:r>
    </w:p>
    <w:p w14:paraId="645D4D0C"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eastAsia="Times New Roman" w:hAnsi="Arial" w:cs="Arial"/>
          <w:color w:val="000000"/>
          <w:sz w:val="19"/>
          <w:szCs w:val="19"/>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A61AA23" w14:textId="77777777" w:rsidR="00BC1C2C"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eastAsia="Times New Roman" w:hAnsi="Arial" w:cs="Arial"/>
          <w:color w:val="000000"/>
          <w:sz w:val="19"/>
          <w:szCs w:val="19"/>
          <w:lang w:eastAsia="pl-PL"/>
        </w:rPr>
        <w:t xml:space="preserve">Szczegółowa instrukcja dla Wykonawców dotycząca złożenia, zmiany i wycofania oferty znajduje się na stronie internetowej pod adresem:  </w:t>
      </w:r>
      <w:hyperlink r:id="rId30" w:history="1">
        <w:r w:rsidRPr="00295CFA">
          <w:rPr>
            <w:rFonts w:ascii="Arial" w:eastAsia="Times New Roman" w:hAnsi="Arial" w:cs="Arial"/>
            <w:color w:val="1155CC"/>
            <w:sz w:val="19"/>
            <w:szCs w:val="19"/>
            <w:u w:val="single"/>
            <w:lang w:eastAsia="pl-PL"/>
          </w:rPr>
          <w:t>https://platformazakupowa.pl/strona/45-instrukcje</w:t>
        </w:r>
      </w:hyperlink>
    </w:p>
    <w:p w14:paraId="3FC8E651"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hAnsi="Arial" w:cs="Arial"/>
          <w:bCs/>
          <w:sz w:val="19"/>
          <w:szCs w:val="19"/>
          <w:lang w:eastAsia="pl-PL"/>
        </w:rPr>
        <w:t>Zamawiający, najpóźniej przed otwarciem ofert, udostępni na stronie internetowej prowadzonego postępowania informację o kwocie, jaką zamierza przeznaczyć na sfinansowanie zamówienia</w:t>
      </w:r>
    </w:p>
    <w:p w14:paraId="193896F5"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eastAsiaTheme="minorHAnsi" w:hAnsi="Arial" w:cs="Arial"/>
          <w:sz w:val="19"/>
          <w:szCs w:val="19"/>
        </w:rPr>
        <w:t>Niezwłocznie po otwarciu ofert Zamawiający zamieści na Platformie w zakładce „Komunikaty” informację z otwarcia ofert.</w:t>
      </w:r>
    </w:p>
    <w:p w14:paraId="2B03ED34" w14:textId="77777777" w:rsidR="00BC1C2C" w:rsidRPr="00295CFA" w:rsidRDefault="00BC1C2C" w:rsidP="009628E2">
      <w:pPr>
        <w:pStyle w:val="Akapitzlist"/>
        <w:numPr>
          <w:ilvl w:val="0"/>
          <w:numId w:val="9"/>
        </w:numPr>
        <w:spacing w:after="0" w:line="240" w:lineRule="auto"/>
        <w:ind w:left="709"/>
        <w:jc w:val="both"/>
        <w:rPr>
          <w:rFonts w:ascii="Arial" w:hAnsi="Arial" w:cs="Arial"/>
          <w:bCs/>
          <w:sz w:val="19"/>
          <w:szCs w:val="19"/>
          <w:lang w:eastAsia="pl-PL"/>
        </w:rPr>
      </w:pPr>
      <w:r w:rsidRPr="00295CFA">
        <w:rPr>
          <w:rFonts w:ascii="Arial" w:hAnsi="Arial" w:cs="Arial"/>
          <w:bCs/>
          <w:sz w:val="19"/>
          <w:szCs w:val="19"/>
          <w:lang w:eastAsia="pl-PL"/>
        </w:rPr>
        <w:t xml:space="preserve">Zamawiający, niezwłocznie po otwarciu ofert, udostępnia na stronie internetowej prowadzonego postępowania informacje o: </w:t>
      </w:r>
    </w:p>
    <w:p w14:paraId="50AFA035" w14:textId="77777777" w:rsidR="00BC1C2C" w:rsidRPr="00295CFA" w:rsidRDefault="00BC1C2C" w:rsidP="009628E2">
      <w:pPr>
        <w:pStyle w:val="Akapitzlist"/>
        <w:spacing w:after="0" w:line="240" w:lineRule="auto"/>
        <w:ind w:left="993" w:hanging="284"/>
        <w:jc w:val="both"/>
        <w:rPr>
          <w:rFonts w:ascii="Arial" w:hAnsi="Arial" w:cs="Arial"/>
          <w:bCs/>
          <w:sz w:val="19"/>
          <w:szCs w:val="19"/>
          <w:lang w:eastAsia="pl-PL"/>
        </w:rPr>
      </w:pPr>
      <w:r w:rsidRPr="00295CFA">
        <w:rPr>
          <w:rFonts w:ascii="Arial" w:hAnsi="Arial" w:cs="Arial"/>
          <w:bCs/>
          <w:sz w:val="19"/>
          <w:szCs w:val="19"/>
          <w:lang w:eastAsia="pl-PL"/>
        </w:rPr>
        <w:lastRenderedPageBreak/>
        <w:t xml:space="preserve">1) nazwach albo imionach i nazwiskach oraz siedzibach lub miejscach prowadzonej działalności gospodarczej albo miejscach zamieszkania wykonawców, których oferty zostały otwarte; </w:t>
      </w:r>
    </w:p>
    <w:p w14:paraId="7CA1F38E" w14:textId="77777777" w:rsidR="00BC1C2C" w:rsidRPr="00295CFA" w:rsidRDefault="00BC1C2C" w:rsidP="009628E2">
      <w:pPr>
        <w:pStyle w:val="Akapitzlist"/>
        <w:spacing w:after="0" w:line="240" w:lineRule="auto"/>
        <w:ind w:left="993" w:hanging="284"/>
        <w:jc w:val="both"/>
        <w:rPr>
          <w:rFonts w:ascii="Arial" w:hAnsi="Arial" w:cs="Arial"/>
          <w:bCs/>
          <w:sz w:val="19"/>
          <w:szCs w:val="19"/>
          <w:lang w:eastAsia="pl-PL"/>
        </w:rPr>
      </w:pPr>
      <w:r w:rsidRPr="00295CFA">
        <w:rPr>
          <w:rFonts w:ascii="Arial" w:hAnsi="Arial" w:cs="Arial"/>
          <w:bCs/>
          <w:sz w:val="19"/>
          <w:szCs w:val="19"/>
          <w:lang w:eastAsia="pl-PL"/>
        </w:rPr>
        <w:t>2) cenach lub kosztach zawartych w ofertach.</w:t>
      </w:r>
    </w:p>
    <w:p w14:paraId="6C099AC6" w14:textId="77777777" w:rsidR="00BC1C2C" w:rsidRDefault="00BC1C2C" w:rsidP="00BC1C2C">
      <w:pPr>
        <w:shd w:val="clear" w:color="auto" w:fill="FFFFFF"/>
        <w:spacing w:after="0" w:line="240" w:lineRule="auto"/>
        <w:jc w:val="both"/>
        <w:rPr>
          <w:rFonts w:ascii="Arial" w:eastAsia="Times New Roman" w:hAnsi="Arial" w:cs="Arial"/>
          <w:color w:val="000000"/>
          <w:sz w:val="19"/>
          <w:szCs w:val="19"/>
          <w:lang w:eastAsia="pl-PL"/>
        </w:rPr>
      </w:pPr>
    </w:p>
    <w:p w14:paraId="47839870" w14:textId="77777777" w:rsidR="00BC1C2C" w:rsidRDefault="00BC1C2C" w:rsidP="00BC1C2C">
      <w:pPr>
        <w:shd w:val="clear" w:color="auto" w:fill="FFFFFF"/>
        <w:spacing w:after="0" w:line="240" w:lineRule="auto"/>
        <w:jc w:val="both"/>
        <w:rPr>
          <w:rFonts w:ascii="Arial" w:eastAsia="Times New Roman" w:hAnsi="Arial" w:cs="Arial"/>
          <w:color w:val="000000"/>
          <w:sz w:val="19"/>
          <w:szCs w:val="19"/>
          <w:lang w:eastAsia="pl-PL"/>
        </w:rPr>
      </w:pPr>
      <w:r w:rsidRPr="00B90619">
        <w:rPr>
          <w:rFonts w:ascii="Arial" w:eastAsia="Times New Roman" w:hAnsi="Arial" w:cs="Arial"/>
          <w:color w:val="000000"/>
          <w:sz w:val="19"/>
          <w:szCs w:val="19"/>
          <w:lang w:eastAsia="pl-PL"/>
        </w:rPr>
        <w:t>Informacja zostanie opublikowana na stronie postępowania na</w:t>
      </w:r>
      <w:hyperlink r:id="rId31" w:history="1">
        <w:r w:rsidRPr="00B90619">
          <w:rPr>
            <w:rFonts w:ascii="Arial" w:eastAsia="Times New Roman" w:hAnsi="Arial" w:cs="Arial"/>
            <w:color w:val="1155CC"/>
            <w:sz w:val="19"/>
            <w:szCs w:val="19"/>
            <w:u w:val="single"/>
            <w:lang w:eastAsia="pl-PL"/>
          </w:rPr>
          <w:t xml:space="preserve"> platformazakupowa.pl</w:t>
        </w:r>
      </w:hyperlink>
      <w:r w:rsidRPr="00B90619">
        <w:rPr>
          <w:rFonts w:ascii="Arial" w:eastAsia="Times New Roman" w:hAnsi="Arial" w:cs="Arial"/>
          <w:color w:val="000000"/>
          <w:sz w:val="19"/>
          <w:szCs w:val="19"/>
          <w:lang w:eastAsia="pl-PL"/>
        </w:rPr>
        <w:t xml:space="preserve"> w sekcji ,,Komunikaty” </w:t>
      </w:r>
    </w:p>
    <w:p w14:paraId="20D1D4D1" w14:textId="77777777" w:rsidR="002D0917" w:rsidRDefault="002D0917" w:rsidP="002D0917">
      <w:pPr>
        <w:spacing w:after="0" w:line="240" w:lineRule="auto"/>
        <w:jc w:val="both"/>
        <w:rPr>
          <w:rFonts w:ascii="Arial" w:hAnsi="Arial" w:cs="Arial"/>
          <w:sz w:val="19"/>
          <w:szCs w:val="19"/>
          <w:lang w:eastAsia="pl-PL"/>
        </w:rPr>
      </w:pPr>
    </w:p>
    <w:p w14:paraId="61FB931C"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0B4779C3" w14:textId="7A27C6F0"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w:t>
      </w:r>
      <w:r w:rsidR="00E22E99">
        <w:rPr>
          <w:rFonts w:ascii="Arial" w:hAnsi="Arial" w:cs="Arial"/>
          <w:b/>
          <w:bCs/>
          <w:sz w:val="19"/>
          <w:szCs w:val="19"/>
          <w:lang w:eastAsia="pl-PL"/>
        </w:rPr>
        <w:t>3</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7ECD1AF9"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3.3</w:t>
      </w:r>
      <w:r w:rsidRPr="00993FA5">
        <w:rPr>
          <w:rFonts w:ascii="Arial" w:hAnsi="Arial" w:cs="Arial"/>
          <w:sz w:val="19"/>
          <w:szCs w:val="19"/>
          <w:lang w:eastAsia="pl-PL"/>
        </w:rPr>
        <w:t xml:space="preserve"> specyfikacji podana przez wykonawcę cena jako „cena brutto” nie może zawierać podatku VAT obowiązującego w Polsce.</w:t>
      </w:r>
    </w:p>
    <w:p w14:paraId="3CCB4D5C" w14:textId="77777777" w:rsidR="00C4727A" w:rsidRPr="00993FA5" w:rsidRDefault="00C4727A" w:rsidP="00AC5143">
      <w:pPr>
        <w:spacing w:after="0" w:line="240" w:lineRule="auto"/>
        <w:jc w:val="both"/>
        <w:rPr>
          <w:rFonts w:ascii="Arial" w:hAnsi="Arial" w:cs="Arial"/>
          <w:b/>
          <w:bCs/>
          <w:sz w:val="19"/>
          <w:szCs w:val="19"/>
          <w:lang w:eastAsia="pl-PL"/>
        </w:rPr>
      </w:pPr>
    </w:p>
    <w:p w14:paraId="557C15C5" w14:textId="4F9C4CD8" w:rsidR="00AC5143" w:rsidRPr="00CE67BC" w:rsidRDefault="00AC5143" w:rsidP="00E52C05">
      <w:pPr>
        <w:pStyle w:val="Akapitzlist"/>
        <w:numPr>
          <w:ilvl w:val="0"/>
          <w:numId w:val="8"/>
        </w:numPr>
        <w:spacing w:after="0" w:line="240" w:lineRule="auto"/>
        <w:ind w:left="426"/>
        <w:jc w:val="both"/>
        <w:rPr>
          <w:rFonts w:ascii="Arial" w:hAnsi="Arial" w:cs="Arial"/>
          <w:b/>
          <w:bCs/>
          <w:sz w:val="19"/>
          <w:szCs w:val="19"/>
          <w:lang w:eastAsia="pl-PL"/>
        </w:rPr>
      </w:pPr>
      <w:r w:rsidRPr="00CE67BC">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5F4F9EC1" w14:textId="466A3ADF" w:rsidR="00C66EA1" w:rsidRPr="00C66EA1" w:rsidRDefault="00C66EA1" w:rsidP="00E52C05">
      <w:pPr>
        <w:spacing w:after="0" w:line="240" w:lineRule="auto"/>
        <w:ind w:left="709" w:hanging="426"/>
        <w:jc w:val="both"/>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1</w:t>
      </w:r>
      <w:r w:rsidR="00B71B66">
        <w:rPr>
          <w:rFonts w:ascii="Arial" w:eastAsia="Times New Roman" w:hAnsi="Arial" w:cs="Arial"/>
          <w:bCs/>
          <w:color w:val="000000"/>
          <w:sz w:val="19"/>
          <w:szCs w:val="19"/>
          <w:lang w:eastAsia="pl-PL"/>
        </w:rPr>
        <w:t>3</w:t>
      </w:r>
      <w:r w:rsidRPr="00C66EA1">
        <w:rPr>
          <w:rFonts w:ascii="Arial" w:eastAsia="Times New Roman" w:hAnsi="Arial" w:cs="Arial"/>
          <w:bCs/>
          <w:color w:val="000000"/>
          <w:sz w:val="19"/>
          <w:szCs w:val="19"/>
          <w:lang w:eastAsia="pl-PL"/>
        </w:rPr>
        <w:t>.1. </w:t>
      </w:r>
      <w:r w:rsidR="00976197" w:rsidRPr="00976197">
        <w:rPr>
          <w:rFonts w:ascii="Arial" w:eastAsia="Times New Roman" w:hAnsi="Arial" w:cs="Arial"/>
          <w:bCs/>
          <w:color w:val="000000"/>
          <w:sz w:val="19"/>
          <w:szCs w:val="19"/>
          <w:lang w:eastAsia="pl-PL"/>
        </w:rPr>
        <w:t>Oferty na obydwie części będą oceniane według następujących kryteriów</w:t>
      </w:r>
      <w:r w:rsidRPr="00C66EA1">
        <w:rPr>
          <w:rFonts w:ascii="Arial" w:eastAsia="Times New Roman" w:hAnsi="Arial" w:cs="Arial"/>
          <w:bCs/>
          <w:color w:val="000000"/>
          <w:sz w:val="19"/>
          <w:szCs w:val="19"/>
          <w:lang w:eastAsia="pl-PL"/>
        </w:rPr>
        <w:t>:</w:t>
      </w:r>
    </w:p>
    <w:p w14:paraId="0C8A3339"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p>
    <w:tbl>
      <w:tblPr>
        <w:tblW w:w="81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5670"/>
        <w:gridCol w:w="752"/>
      </w:tblGrid>
      <w:tr w:rsidR="00C66EA1" w:rsidRPr="00C66EA1" w14:paraId="5042F7B1" w14:textId="77777777" w:rsidTr="0028432A">
        <w:trPr>
          <w:trHeight w:val="306"/>
        </w:trPr>
        <w:tc>
          <w:tcPr>
            <w:tcW w:w="1701" w:type="dxa"/>
            <w:tcBorders>
              <w:bottom w:val="single" w:sz="4" w:space="0" w:color="auto"/>
            </w:tcBorders>
          </w:tcPr>
          <w:p w14:paraId="2CDBD4C5"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Nazwa kryterium</w:t>
            </w:r>
          </w:p>
        </w:tc>
        <w:tc>
          <w:tcPr>
            <w:tcW w:w="5670" w:type="dxa"/>
          </w:tcPr>
          <w:p w14:paraId="087E52DA"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Sposób oceny ofert</w:t>
            </w:r>
          </w:p>
        </w:tc>
        <w:tc>
          <w:tcPr>
            <w:tcW w:w="752" w:type="dxa"/>
          </w:tcPr>
          <w:p w14:paraId="713D1B08"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Waga</w:t>
            </w:r>
          </w:p>
        </w:tc>
      </w:tr>
      <w:tr w:rsidR="00C66EA1" w:rsidRPr="00C66EA1" w14:paraId="085CA797" w14:textId="77777777" w:rsidTr="0028432A">
        <w:trPr>
          <w:trHeight w:val="158"/>
        </w:trPr>
        <w:tc>
          <w:tcPr>
            <w:tcW w:w="1701" w:type="dxa"/>
          </w:tcPr>
          <w:p w14:paraId="34252FD2" w14:textId="77777777" w:rsidR="00C66EA1" w:rsidRPr="00C66EA1" w:rsidRDefault="00C66EA1" w:rsidP="00C66EA1">
            <w:pPr>
              <w:tabs>
                <w:tab w:val="num" w:pos="2844"/>
              </w:tabs>
              <w:spacing w:after="0" w:line="240" w:lineRule="auto"/>
              <w:rPr>
                <w:rFonts w:ascii="Arial" w:eastAsia="Times New Roman" w:hAnsi="Arial" w:cs="Arial"/>
                <w:bCs/>
                <w:color w:val="000000"/>
                <w:sz w:val="19"/>
                <w:szCs w:val="19"/>
                <w:lang w:eastAsia="pl-PL"/>
              </w:rPr>
            </w:pPr>
          </w:p>
          <w:p w14:paraId="11A8620F" w14:textId="5F6BB267" w:rsidR="00C66EA1" w:rsidRPr="00C66EA1" w:rsidRDefault="00C66EA1" w:rsidP="0028432A">
            <w:pPr>
              <w:spacing w:after="0" w:line="240" w:lineRule="auto"/>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 xml:space="preserve">Cena </w:t>
            </w:r>
          </w:p>
        </w:tc>
        <w:tc>
          <w:tcPr>
            <w:tcW w:w="5670" w:type="dxa"/>
          </w:tcPr>
          <w:p w14:paraId="03C699F7"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r w:rsidRPr="00C66EA1">
              <w:rPr>
                <w:rFonts w:ascii="Arial" w:eastAsia="Times New Roman" w:hAnsi="Arial" w:cs="Arial"/>
                <w:bCs/>
                <w:color w:val="000000"/>
                <w:sz w:val="19"/>
                <w:szCs w:val="19"/>
                <w:lang w:eastAsia="pl-PL"/>
              </w:rPr>
              <w:t>Ilość punktów badanej oferty otrzymujemy biorąc najniższą cenę ze wszystkich ofert, mnożymy przez ilość punktów przyznanych za cenę, a następnie dzielimy przez cenę badanej oferty.</w:t>
            </w:r>
          </w:p>
        </w:tc>
        <w:tc>
          <w:tcPr>
            <w:tcW w:w="752" w:type="dxa"/>
          </w:tcPr>
          <w:p w14:paraId="750D5B44" w14:textId="77777777" w:rsidR="00C66EA1" w:rsidRPr="00C66EA1" w:rsidRDefault="00C66EA1" w:rsidP="00C66EA1">
            <w:pPr>
              <w:tabs>
                <w:tab w:val="num" w:pos="2844"/>
              </w:tabs>
              <w:spacing w:after="0" w:line="240" w:lineRule="auto"/>
              <w:jc w:val="both"/>
              <w:rPr>
                <w:rFonts w:ascii="Arial" w:eastAsia="Times New Roman" w:hAnsi="Arial" w:cs="Arial"/>
                <w:bCs/>
                <w:color w:val="000000"/>
                <w:sz w:val="19"/>
                <w:szCs w:val="19"/>
                <w:lang w:eastAsia="pl-PL"/>
              </w:rPr>
            </w:pPr>
          </w:p>
          <w:p w14:paraId="1C7324EF" w14:textId="7CDF10ED" w:rsidR="00C66EA1" w:rsidRPr="00C66EA1" w:rsidRDefault="00E22E99" w:rsidP="00C66EA1">
            <w:pPr>
              <w:tabs>
                <w:tab w:val="num" w:pos="2844"/>
              </w:tabs>
              <w:spacing w:after="0" w:line="240" w:lineRule="auto"/>
              <w:jc w:val="both"/>
              <w:rPr>
                <w:rFonts w:ascii="Arial" w:eastAsia="Times New Roman" w:hAnsi="Arial" w:cs="Arial"/>
                <w:bCs/>
                <w:color w:val="000000"/>
                <w:sz w:val="19"/>
                <w:szCs w:val="19"/>
                <w:lang w:eastAsia="pl-PL"/>
              </w:rPr>
            </w:pPr>
            <w:r>
              <w:rPr>
                <w:rFonts w:ascii="Arial" w:eastAsia="Times New Roman" w:hAnsi="Arial" w:cs="Arial"/>
                <w:bCs/>
                <w:color w:val="000000"/>
                <w:sz w:val="19"/>
                <w:szCs w:val="19"/>
                <w:lang w:eastAsia="pl-PL"/>
              </w:rPr>
              <w:t>100</w:t>
            </w:r>
            <w:r w:rsidR="00C66EA1" w:rsidRPr="00C66EA1">
              <w:rPr>
                <w:rFonts w:ascii="Arial" w:eastAsia="Times New Roman" w:hAnsi="Arial" w:cs="Arial"/>
                <w:bCs/>
                <w:color w:val="000000"/>
                <w:sz w:val="19"/>
                <w:szCs w:val="19"/>
                <w:lang w:eastAsia="pl-PL"/>
              </w:rPr>
              <w:t xml:space="preserve"> %</w:t>
            </w:r>
          </w:p>
        </w:tc>
      </w:tr>
    </w:tbl>
    <w:p w14:paraId="794989E0" w14:textId="77777777" w:rsidR="00FC3ECF" w:rsidRPr="00C66EA1" w:rsidRDefault="00FC3ECF" w:rsidP="00C66EA1">
      <w:pPr>
        <w:tabs>
          <w:tab w:val="num" w:pos="2844"/>
        </w:tabs>
        <w:spacing w:after="0" w:line="240" w:lineRule="auto"/>
        <w:jc w:val="both"/>
        <w:rPr>
          <w:rFonts w:ascii="Arial" w:eastAsia="Times New Roman" w:hAnsi="Arial" w:cs="Arial"/>
          <w:bCs/>
          <w:color w:val="000000"/>
          <w:sz w:val="19"/>
          <w:szCs w:val="19"/>
          <w:lang w:eastAsia="pl-PL"/>
        </w:rPr>
      </w:pPr>
    </w:p>
    <w:p w14:paraId="22A15D57" w14:textId="3C982028" w:rsidR="00C66EA1" w:rsidRPr="00E22E99" w:rsidRDefault="00C66EA1" w:rsidP="00E22E99">
      <w:pPr>
        <w:widowControl w:val="0"/>
        <w:suppressAutoHyphens/>
        <w:spacing w:after="0" w:line="240" w:lineRule="auto"/>
        <w:jc w:val="both"/>
        <w:rPr>
          <w:rFonts w:ascii="Arial" w:eastAsia="Lucida Sans Unicode" w:hAnsi="Arial" w:cs="Arial"/>
          <w:color w:val="000000"/>
          <w:kern w:val="1"/>
          <w:sz w:val="19"/>
          <w:szCs w:val="19"/>
        </w:rPr>
      </w:pPr>
      <w:r w:rsidRPr="00C66EA1">
        <w:rPr>
          <w:rFonts w:ascii="Arial" w:eastAsia="Arial" w:hAnsi="Arial" w:cs="Arial"/>
          <w:color w:val="000000"/>
          <w:kern w:val="1"/>
          <w:sz w:val="19"/>
          <w:szCs w:val="19"/>
          <w:lang w:eastAsia="hi-IN" w:bidi="hi-IN"/>
        </w:rPr>
        <w:t>1</w:t>
      </w:r>
      <w:r w:rsidR="00B71B66">
        <w:rPr>
          <w:rFonts w:ascii="Arial" w:eastAsia="Arial" w:hAnsi="Arial" w:cs="Arial"/>
          <w:color w:val="000000"/>
          <w:kern w:val="1"/>
          <w:sz w:val="19"/>
          <w:szCs w:val="19"/>
          <w:lang w:eastAsia="hi-IN" w:bidi="hi-IN"/>
        </w:rPr>
        <w:t>3</w:t>
      </w:r>
      <w:r w:rsidRPr="00C66EA1">
        <w:rPr>
          <w:rFonts w:ascii="Arial" w:eastAsia="Arial" w:hAnsi="Arial" w:cs="Arial"/>
          <w:color w:val="000000"/>
          <w:kern w:val="1"/>
          <w:sz w:val="19"/>
          <w:szCs w:val="19"/>
          <w:lang w:eastAsia="hi-IN" w:bidi="hi-IN"/>
        </w:rPr>
        <w:t xml:space="preserve">.2  </w:t>
      </w:r>
      <w:r w:rsidRPr="00C66EA1">
        <w:rPr>
          <w:rFonts w:ascii="Arial" w:eastAsia="Times New Roman" w:hAnsi="Arial" w:cs="Arial"/>
          <w:color w:val="000000"/>
          <w:sz w:val="19"/>
          <w:szCs w:val="19"/>
          <w:lang w:eastAsia="ar-SA"/>
        </w:rPr>
        <w:t>Ocena końcowa oferty:</w:t>
      </w:r>
      <w:r w:rsidRPr="00C66EA1">
        <w:rPr>
          <w:rFonts w:ascii="Arial" w:eastAsia="Times New Roman" w:hAnsi="Arial" w:cs="Arial"/>
          <w:bCs/>
          <w:color w:val="000000"/>
          <w:sz w:val="19"/>
          <w:szCs w:val="19"/>
          <w:lang w:eastAsia="pl-PL"/>
        </w:rPr>
        <w:t xml:space="preserve"> </w:t>
      </w:r>
      <w:r w:rsidRPr="00C66EA1">
        <w:rPr>
          <w:rFonts w:ascii="Arial" w:eastAsia="HG Mincho Light J" w:hAnsi="Arial" w:cs="Arial"/>
          <w:color w:val="000000"/>
          <w:sz w:val="19"/>
          <w:szCs w:val="19"/>
          <w:lang w:eastAsia="ar-SA"/>
        </w:rPr>
        <w:t xml:space="preserve">Są to punkty uzyskane </w:t>
      </w:r>
      <w:r w:rsidR="00E22E99">
        <w:rPr>
          <w:rFonts w:ascii="Arial" w:eastAsia="HG Mincho Light J" w:hAnsi="Arial" w:cs="Arial"/>
          <w:color w:val="000000"/>
          <w:sz w:val="19"/>
          <w:szCs w:val="19"/>
          <w:lang w:eastAsia="ar-SA"/>
        </w:rPr>
        <w:t xml:space="preserve">w </w:t>
      </w:r>
      <w:r w:rsidRPr="00C66EA1">
        <w:rPr>
          <w:rFonts w:ascii="Arial" w:eastAsia="HG Mincho Light J" w:hAnsi="Arial" w:cs="Arial"/>
          <w:color w:val="000000"/>
          <w:sz w:val="19"/>
          <w:szCs w:val="19"/>
          <w:lang w:eastAsia="ar-SA"/>
        </w:rPr>
        <w:t>kryteri</w:t>
      </w:r>
      <w:r w:rsidR="00E22E99">
        <w:rPr>
          <w:rFonts w:ascii="Arial" w:eastAsia="HG Mincho Light J" w:hAnsi="Arial" w:cs="Arial"/>
          <w:color w:val="000000"/>
          <w:sz w:val="19"/>
          <w:szCs w:val="19"/>
          <w:lang w:eastAsia="ar-SA"/>
        </w:rPr>
        <w:t>um cena</w:t>
      </w:r>
      <w:r w:rsidRPr="00C66EA1">
        <w:rPr>
          <w:rFonts w:ascii="Arial" w:eastAsia="HG Mincho Light J" w:hAnsi="Arial" w:cs="Arial"/>
          <w:color w:val="000000"/>
          <w:sz w:val="19"/>
          <w:szCs w:val="19"/>
          <w:lang w:eastAsia="ar-SA"/>
        </w:rPr>
        <w:t>. Maksymalnie Wykonawca może uzyskać 100 pkt.</w:t>
      </w:r>
    </w:p>
    <w:p w14:paraId="1719651C" w14:textId="7FAE5590" w:rsidR="006C4ACA" w:rsidRDefault="006C4ACA" w:rsidP="00E22E99">
      <w:pPr>
        <w:spacing w:after="0" w:line="240" w:lineRule="auto"/>
        <w:jc w:val="both"/>
        <w:rPr>
          <w:rFonts w:ascii="Arial" w:hAnsi="Arial" w:cs="Arial"/>
          <w:sz w:val="19"/>
          <w:szCs w:val="19"/>
          <w:lang w:eastAsia="ar-SA"/>
        </w:rPr>
      </w:pPr>
    </w:p>
    <w:p w14:paraId="6B034265" w14:textId="4AACA6F0" w:rsidR="0099513D" w:rsidRDefault="00AF3F3D" w:rsidP="004061B5">
      <w:pPr>
        <w:spacing w:after="0" w:line="240" w:lineRule="auto"/>
        <w:jc w:val="both"/>
        <w:rPr>
          <w:rFonts w:ascii="Arial" w:hAnsi="Arial" w:cs="Arial"/>
          <w:sz w:val="19"/>
          <w:szCs w:val="19"/>
          <w:lang w:eastAsia="pl-PL"/>
        </w:rPr>
      </w:pPr>
      <w:r>
        <w:rPr>
          <w:rFonts w:ascii="Arial" w:hAnsi="Arial" w:cs="Arial"/>
          <w:b/>
          <w:sz w:val="19"/>
          <w:szCs w:val="19"/>
          <w:lang w:eastAsia="pl-PL"/>
        </w:rPr>
        <w:t>13.</w:t>
      </w:r>
      <w:r w:rsidR="00E22E99">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t>
      </w:r>
      <w:r w:rsidR="0099513D" w:rsidRPr="0099513D">
        <w:rPr>
          <w:rFonts w:ascii="Arial" w:hAnsi="Arial" w:cs="Arial"/>
          <w:sz w:val="19"/>
          <w:szCs w:val="19"/>
          <w:lang w:eastAsia="pl-PL"/>
        </w:rPr>
        <w:t>Jeżeli została złożona oferta, której wybór prowadziłby do powstania u zamawiającego obowiązku podatkowego zgodnie z ustawą z dnia 11 marca 2004 r. o podatku od towarów i usług (</w:t>
      </w:r>
      <w:r w:rsidR="00737A0C" w:rsidRPr="00737A0C">
        <w:rPr>
          <w:rFonts w:ascii="Arial" w:hAnsi="Arial" w:cs="Arial"/>
          <w:sz w:val="19"/>
          <w:szCs w:val="19"/>
          <w:lang w:eastAsia="pl-PL"/>
        </w:rPr>
        <w:t xml:space="preserve">Dz. U. z 2022 r. poz. 931, z </w:t>
      </w:r>
      <w:proofErr w:type="spellStart"/>
      <w:r w:rsidR="00737A0C" w:rsidRPr="00737A0C">
        <w:rPr>
          <w:rFonts w:ascii="Arial" w:hAnsi="Arial" w:cs="Arial"/>
          <w:sz w:val="19"/>
          <w:szCs w:val="19"/>
          <w:lang w:eastAsia="pl-PL"/>
        </w:rPr>
        <w:t>późn</w:t>
      </w:r>
      <w:proofErr w:type="spellEnd"/>
      <w:r w:rsidR="00737A0C" w:rsidRPr="00737A0C">
        <w:rPr>
          <w:rFonts w:ascii="Arial" w:hAnsi="Arial" w:cs="Arial"/>
          <w:sz w:val="19"/>
          <w:szCs w:val="19"/>
          <w:lang w:eastAsia="pl-PL"/>
        </w:rPr>
        <w:t>. zm.)</w:t>
      </w:r>
      <w:r w:rsidR="0099513D" w:rsidRPr="0099513D">
        <w:rPr>
          <w:rFonts w:ascii="Arial" w:hAnsi="Arial" w:cs="Arial"/>
          <w:sz w:val="19"/>
          <w:szCs w:val="19"/>
          <w:lang w:eastAsia="pl-PL"/>
        </w:rPr>
        <w:t xml:space="preserve">, dla celów zastosowania kryterium ceny lub kosztu zamawiający dolicza do przedstawionej w tej ofercie ceny kwotę podatku od towarów i usług, którą miałby obowiązek rozliczyć. </w:t>
      </w:r>
    </w:p>
    <w:p w14:paraId="2D9FADA8" w14:textId="5A925E9F" w:rsidR="00BC1C2C" w:rsidRDefault="0099513D" w:rsidP="00011B2C">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w:t>
      </w:r>
    </w:p>
    <w:p w14:paraId="66620692" w14:textId="046EE6FA"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5F16B47F" w14:textId="75C7D333" w:rsidR="0099513D" w:rsidRDefault="0099513D" w:rsidP="009628E2">
      <w:pPr>
        <w:spacing w:after="0" w:line="240" w:lineRule="auto"/>
        <w:ind w:left="709" w:hanging="283"/>
        <w:jc w:val="both"/>
        <w:rPr>
          <w:rFonts w:ascii="Arial" w:hAnsi="Arial" w:cs="Arial"/>
          <w:sz w:val="19"/>
          <w:szCs w:val="19"/>
          <w:lang w:eastAsia="pl-PL"/>
        </w:rPr>
      </w:pPr>
      <w:r w:rsidRPr="0099513D">
        <w:rPr>
          <w:rFonts w:ascii="Arial" w:hAnsi="Arial" w:cs="Arial"/>
          <w:sz w:val="19"/>
          <w:szCs w:val="19"/>
          <w:lang w:eastAsia="pl-PL"/>
        </w:rPr>
        <w:t xml:space="preserve">1) poinformowania zamawiającego, że wybór jego oferty będzie prowadził do powstania u zamawiającego obowiązku podatkowego; </w:t>
      </w:r>
    </w:p>
    <w:p w14:paraId="6B261F7F" w14:textId="77777777" w:rsidR="0099513D" w:rsidRDefault="0099513D" w:rsidP="009628E2">
      <w:pPr>
        <w:spacing w:after="0" w:line="240" w:lineRule="auto"/>
        <w:ind w:left="709" w:hanging="283"/>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3CDA98D3" w14:textId="060ADEB6" w:rsidR="0099513D" w:rsidRPr="0099513D" w:rsidRDefault="0099513D" w:rsidP="009628E2">
      <w:pPr>
        <w:spacing w:after="0" w:line="240" w:lineRule="auto"/>
        <w:ind w:left="709" w:hanging="283"/>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77018531" w14:textId="105FA9D5" w:rsidR="0099513D" w:rsidRPr="00AF3F3D" w:rsidRDefault="0099513D" w:rsidP="009628E2">
      <w:pPr>
        <w:spacing w:after="0" w:line="240" w:lineRule="auto"/>
        <w:ind w:left="709" w:hanging="283"/>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3253ED39" w14:textId="77777777" w:rsidR="00AF3F3D" w:rsidRPr="00AF3F3D" w:rsidRDefault="00AF3F3D" w:rsidP="00AF3F3D">
      <w:pPr>
        <w:spacing w:after="0" w:line="240" w:lineRule="auto"/>
        <w:jc w:val="both"/>
        <w:rPr>
          <w:rFonts w:ascii="Arial" w:hAnsi="Arial" w:cs="Arial"/>
          <w:b/>
          <w:bCs/>
          <w:sz w:val="19"/>
          <w:szCs w:val="19"/>
        </w:rPr>
      </w:pPr>
    </w:p>
    <w:p w14:paraId="58C065DF"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1E393632" w14:textId="77777777" w:rsidR="00CF21F9" w:rsidRDefault="00CF21F9" w:rsidP="009628E2">
      <w:pPr>
        <w:spacing w:after="0" w:line="240" w:lineRule="auto"/>
        <w:ind w:left="567" w:hanging="284"/>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33DAE91F" w14:textId="18BBE1D4" w:rsidR="00CF21F9" w:rsidRDefault="00CF21F9" w:rsidP="009628E2">
      <w:pPr>
        <w:spacing w:after="0" w:line="240" w:lineRule="auto"/>
        <w:ind w:left="567" w:hanging="284"/>
        <w:jc w:val="both"/>
        <w:rPr>
          <w:rFonts w:ascii="Arial" w:hAnsi="Arial" w:cs="Arial"/>
          <w:sz w:val="19"/>
          <w:szCs w:val="19"/>
        </w:rPr>
      </w:pPr>
      <w:r w:rsidRPr="00CF21F9">
        <w:rPr>
          <w:rFonts w:ascii="Arial" w:hAnsi="Arial" w:cs="Arial"/>
          <w:sz w:val="19"/>
          <w:szCs w:val="19"/>
        </w:rPr>
        <w:t xml:space="preserve">2. </w:t>
      </w:r>
      <w:r w:rsidR="00737A0C" w:rsidRPr="00737A0C">
        <w:rPr>
          <w:rFonts w:ascii="Arial" w:hAnsi="Arial" w:cs="Arial"/>
          <w:sz w:val="19"/>
          <w:szCs w:val="19"/>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r w:rsidRPr="00CF21F9">
        <w:rPr>
          <w:rFonts w:ascii="Arial" w:hAnsi="Arial" w:cs="Arial"/>
          <w:sz w:val="19"/>
          <w:szCs w:val="19"/>
        </w:rPr>
        <w:t xml:space="preserve">. </w:t>
      </w:r>
    </w:p>
    <w:p w14:paraId="31D61187" w14:textId="77777777" w:rsidR="00CF21F9" w:rsidRDefault="00CF21F9" w:rsidP="009628E2">
      <w:pPr>
        <w:spacing w:after="0" w:line="240" w:lineRule="auto"/>
        <w:ind w:left="567" w:hanging="284"/>
        <w:jc w:val="both"/>
        <w:rPr>
          <w:rFonts w:ascii="Arial" w:hAnsi="Arial" w:cs="Arial"/>
          <w:sz w:val="19"/>
          <w:szCs w:val="19"/>
        </w:rPr>
      </w:pPr>
      <w:r w:rsidRPr="00CF21F9">
        <w:rPr>
          <w:rFonts w:ascii="Arial" w:hAnsi="Arial" w:cs="Arial"/>
          <w:sz w:val="19"/>
          <w:szCs w:val="19"/>
        </w:rPr>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7EA4372D" w14:textId="77777777" w:rsidR="000643F1" w:rsidRDefault="00CF21F9" w:rsidP="009628E2">
      <w:pPr>
        <w:spacing w:after="0" w:line="240" w:lineRule="auto"/>
        <w:ind w:left="567" w:hanging="284"/>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15A175AA" w14:textId="52F09523" w:rsidR="000643F1" w:rsidRDefault="00CF21F9" w:rsidP="009628E2">
      <w:pPr>
        <w:spacing w:after="0" w:line="240" w:lineRule="auto"/>
        <w:ind w:left="567" w:hanging="284"/>
        <w:jc w:val="both"/>
        <w:rPr>
          <w:rFonts w:ascii="Arial" w:hAnsi="Arial" w:cs="Arial"/>
          <w:sz w:val="19"/>
          <w:szCs w:val="19"/>
        </w:rPr>
      </w:pPr>
      <w:r w:rsidRPr="00CF21F9">
        <w:rPr>
          <w:rFonts w:ascii="Arial" w:hAnsi="Arial" w:cs="Arial"/>
          <w:sz w:val="19"/>
          <w:szCs w:val="19"/>
        </w:rPr>
        <w:t xml:space="preserve">5. W przypadku gdy wniosek o wyjaśnienie treści SWZ nie wpłynął w terminie, o którym mowa w ust. 2, zamawiający nie ma obowiązku udzielania wyjaśnień SWZ oraz obowiązku przedłużenia terminu składania ofert. </w:t>
      </w:r>
    </w:p>
    <w:p w14:paraId="2AE3C13A" w14:textId="6307E2B1" w:rsidR="00C17B5E" w:rsidRDefault="00CF21F9" w:rsidP="009628E2">
      <w:pPr>
        <w:spacing w:after="0" w:line="240" w:lineRule="auto"/>
        <w:ind w:left="567" w:hanging="284"/>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409083BB" w14:textId="77777777" w:rsidR="00E22E99" w:rsidRPr="00AC5143" w:rsidRDefault="00E22E99" w:rsidP="009628E2">
      <w:pPr>
        <w:spacing w:after="0" w:line="240" w:lineRule="auto"/>
        <w:ind w:left="567" w:hanging="284"/>
        <w:jc w:val="both"/>
        <w:rPr>
          <w:rFonts w:ascii="Arial" w:hAnsi="Arial" w:cs="Arial"/>
          <w:sz w:val="19"/>
          <w:szCs w:val="19"/>
        </w:rPr>
      </w:pPr>
    </w:p>
    <w:p w14:paraId="4442ACC2" w14:textId="6D6A981D"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165383BA" w14:textId="77777777" w:rsidR="00F54157" w:rsidRPr="00C17B5E" w:rsidRDefault="00907E6E" w:rsidP="00F54157">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lastRenderedPageBreak/>
        <w:t>1</w:t>
      </w:r>
      <w:r w:rsidR="00AF3F3D">
        <w:rPr>
          <w:rFonts w:ascii="Arial" w:hAnsi="Arial" w:cs="Arial"/>
          <w:sz w:val="19"/>
          <w:szCs w:val="19"/>
          <w:lang w:eastAsia="pl-PL"/>
        </w:rPr>
        <w:t>5.</w:t>
      </w:r>
      <w:r w:rsidRPr="00993FA5">
        <w:rPr>
          <w:rFonts w:ascii="Arial" w:hAnsi="Arial" w:cs="Arial"/>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14AB2FCC" w14:textId="02257CBE"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02788" w14:textId="65951848"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48564213"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0D55CEAE" w14:textId="77777777" w:rsidR="00971921" w:rsidRPr="002D0917" w:rsidRDefault="00971921" w:rsidP="00F54157">
      <w:pPr>
        <w:spacing w:after="0" w:line="240" w:lineRule="auto"/>
        <w:ind w:left="720" w:hanging="360"/>
        <w:jc w:val="both"/>
        <w:rPr>
          <w:rFonts w:ascii="Arial" w:hAnsi="Arial" w:cs="Arial"/>
          <w:sz w:val="12"/>
          <w:szCs w:val="12"/>
          <w:lang w:eastAsia="pl-PL"/>
        </w:rPr>
      </w:pPr>
    </w:p>
    <w:p w14:paraId="05E64642" w14:textId="2F7096CC"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449AD156" w14:textId="77777777" w:rsidR="00F54157" w:rsidRPr="002D0917" w:rsidRDefault="00F54157" w:rsidP="00F54157">
      <w:pPr>
        <w:spacing w:after="0" w:line="240" w:lineRule="auto"/>
        <w:ind w:left="720" w:hanging="360"/>
        <w:jc w:val="both"/>
        <w:rPr>
          <w:rFonts w:ascii="Arial" w:hAnsi="Arial" w:cs="Arial"/>
          <w:sz w:val="12"/>
          <w:szCs w:val="12"/>
          <w:lang w:eastAsia="pl-PL"/>
        </w:rPr>
      </w:pPr>
    </w:p>
    <w:p w14:paraId="452832A5" w14:textId="1F647B55"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564C4D22" w14:textId="77777777" w:rsidR="00F54157" w:rsidRPr="002D0917" w:rsidRDefault="00F54157" w:rsidP="00993FA5">
      <w:pPr>
        <w:spacing w:after="0" w:line="240" w:lineRule="auto"/>
        <w:ind w:left="851" w:hanging="11"/>
        <w:jc w:val="both"/>
        <w:rPr>
          <w:rFonts w:ascii="Arial" w:hAnsi="Arial" w:cs="Arial"/>
          <w:sz w:val="12"/>
          <w:szCs w:val="12"/>
          <w:lang w:eastAsia="pl-PL"/>
        </w:rPr>
      </w:pPr>
    </w:p>
    <w:p w14:paraId="758F67C0" w14:textId="2981F925"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w:t>
      </w:r>
      <w:r w:rsidR="00E22E99">
        <w:rPr>
          <w:rFonts w:ascii="Arial" w:hAnsi="Arial" w:cs="Arial"/>
          <w:sz w:val="19"/>
          <w:szCs w:val="19"/>
          <w:lang w:eastAsia="pl-PL"/>
        </w:rPr>
        <w:t>4</w:t>
      </w:r>
      <w:r w:rsidRPr="00993FA5">
        <w:rPr>
          <w:rFonts w:ascii="Arial" w:hAnsi="Arial" w:cs="Arial"/>
          <w:sz w:val="19"/>
          <w:szCs w:val="19"/>
          <w:lang w:eastAsia="pl-PL"/>
        </w:rPr>
        <w:t>. Zamawiający prześle umowę wykonawcy, którego oferta została wybrana albo zaprosi go do swojej siedziby w celu podpisania umowy.</w:t>
      </w:r>
    </w:p>
    <w:p w14:paraId="198C2531" w14:textId="77777777" w:rsidR="00907E6E" w:rsidRPr="002D0917" w:rsidRDefault="00907E6E" w:rsidP="00993FA5">
      <w:pPr>
        <w:spacing w:after="0" w:line="240" w:lineRule="auto"/>
        <w:ind w:left="720" w:hanging="360"/>
        <w:jc w:val="both"/>
        <w:rPr>
          <w:rFonts w:ascii="Arial" w:hAnsi="Arial" w:cs="Arial"/>
          <w:sz w:val="12"/>
          <w:szCs w:val="12"/>
          <w:lang w:eastAsia="pl-PL"/>
        </w:rPr>
      </w:pPr>
    </w:p>
    <w:p w14:paraId="307B86C5" w14:textId="7E584852"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w:t>
      </w:r>
      <w:r w:rsidR="00E22E99">
        <w:rPr>
          <w:rFonts w:ascii="Arial" w:hAnsi="Arial" w:cs="Arial"/>
          <w:sz w:val="19"/>
          <w:szCs w:val="19"/>
          <w:lang w:eastAsia="pl-PL"/>
        </w:rPr>
        <w:t>5</w:t>
      </w:r>
      <w:r w:rsidRPr="00993FA5">
        <w:rPr>
          <w:rFonts w:ascii="Arial" w:hAnsi="Arial" w:cs="Arial"/>
          <w:sz w:val="19"/>
          <w:szCs w:val="19"/>
          <w:lang w:eastAsia="pl-PL"/>
        </w:rPr>
        <w:t>. W przypadku wyboru oferty złożonej przez wykonawców wspólnie ubiegających się o udzielenie zamówienia publicznego zamawiający może żądać - przed zawarciem umowy - umowy regulującej współpracę tych wykonawców.</w:t>
      </w:r>
    </w:p>
    <w:p w14:paraId="0071BF02" w14:textId="26B96E72" w:rsidR="00055B77" w:rsidRPr="002D0917" w:rsidRDefault="00055B77" w:rsidP="00993FA5">
      <w:pPr>
        <w:spacing w:after="0" w:line="240" w:lineRule="auto"/>
        <w:ind w:left="720" w:hanging="360"/>
        <w:jc w:val="both"/>
        <w:rPr>
          <w:rFonts w:ascii="Arial" w:hAnsi="Arial" w:cs="Arial"/>
          <w:sz w:val="12"/>
          <w:szCs w:val="12"/>
          <w:lang w:eastAsia="pl-PL"/>
        </w:rPr>
      </w:pPr>
    </w:p>
    <w:p w14:paraId="3CC4AD70" w14:textId="77777777" w:rsidR="008F4A42" w:rsidRPr="002D0917" w:rsidRDefault="008F4A42" w:rsidP="00993FA5">
      <w:pPr>
        <w:spacing w:after="0" w:line="240" w:lineRule="auto"/>
        <w:ind w:left="720" w:hanging="360"/>
        <w:jc w:val="both"/>
        <w:rPr>
          <w:rFonts w:ascii="Arial" w:hAnsi="Arial" w:cs="Arial"/>
          <w:sz w:val="12"/>
          <w:szCs w:val="12"/>
          <w:lang w:eastAsia="pl-PL"/>
        </w:rPr>
      </w:pPr>
    </w:p>
    <w:p w14:paraId="7E35477E" w14:textId="4AB705C8"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w:t>
      </w:r>
      <w:r w:rsidR="00E22E99">
        <w:rPr>
          <w:rFonts w:ascii="Arial" w:hAnsi="Arial" w:cs="Arial"/>
          <w:sz w:val="19"/>
          <w:szCs w:val="19"/>
          <w:lang w:eastAsia="pl-PL"/>
        </w:rPr>
        <w:t>6</w:t>
      </w:r>
      <w:r>
        <w:rPr>
          <w:rFonts w:ascii="Arial" w:hAnsi="Arial" w:cs="Arial"/>
          <w:sz w:val="19"/>
          <w:szCs w:val="19"/>
          <w:lang w:eastAsia="pl-PL"/>
        </w:rPr>
        <w:t xml:space="preserve">.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14D5036" w14:textId="77777777" w:rsidR="00F35A83" w:rsidRPr="002D0917" w:rsidRDefault="00F35A83" w:rsidP="00993FA5">
      <w:pPr>
        <w:spacing w:after="0" w:line="240" w:lineRule="auto"/>
        <w:ind w:left="720" w:hanging="360"/>
        <w:jc w:val="both"/>
        <w:rPr>
          <w:rFonts w:ascii="Arial" w:hAnsi="Arial" w:cs="Arial"/>
          <w:sz w:val="12"/>
          <w:szCs w:val="12"/>
          <w:lang w:eastAsia="pl-PL"/>
        </w:rPr>
      </w:pPr>
    </w:p>
    <w:p w14:paraId="56241B47" w14:textId="0F3D51DF" w:rsidR="00971921" w:rsidRPr="00993FA5"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w:t>
      </w:r>
      <w:r w:rsidR="00055B77">
        <w:rPr>
          <w:rFonts w:ascii="Arial" w:hAnsi="Arial" w:cs="Arial"/>
          <w:sz w:val="19"/>
          <w:szCs w:val="19"/>
          <w:lang w:eastAsia="pl-PL"/>
        </w:rPr>
        <w:t>6</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386943D2" w14:textId="77777777" w:rsidR="003E3200" w:rsidRPr="002D0917" w:rsidRDefault="003E3200" w:rsidP="00993FA5">
      <w:pPr>
        <w:spacing w:after="0" w:line="240" w:lineRule="auto"/>
        <w:jc w:val="both"/>
        <w:rPr>
          <w:rFonts w:ascii="Arial" w:hAnsi="Arial" w:cs="Arial"/>
          <w:sz w:val="12"/>
          <w:szCs w:val="12"/>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77777777"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0BADD196" w14:textId="77777777" w:rsidR="003E3200" w:rsidRPr="002D0917" w:rsidRDefault="003E3200" w:rsidP="00993FA5">
      <w:pPr>
        <w:spacing w:after="0" w:line="240" w:lineRule="auto"/>
        <w:jc w:val="both"/>
        <w:rPr>
          <w:rFonts w:ascii="Arial" w:hAnsi="Arial" w:cs="Arial"/>
          <w:b/>
          <w:bCs/>
          <w:sz w:val="12"/>
          <w:szCs w:val="12"/>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3117F0CE" w14:textId="207BBB7F" w:rsidR="00907E6E" w:rsidRPr="00993FA5"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64FF379A" w14:textId="77777777" w:rsidR="003E3200" w:rsidRPr="002D0917" w:rsidRDefault="003E3200" w:rsidP="00993FA5">
      <w:pPr>
        <w:spacing w:after="0" w:line="240" w:lineRule="auto"/>
        <w:jc w:val="both"/>
        <w:rPr>
          <w:rFonts w:ascii="Arial" w:hAnsi="Arial" w:cs="Arial"/>
          <w:b/>
          <w:bCs/>
          <w:sz w:val="12"/>
          <w:szCs w:val="12"/>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0C580FE7"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61F90E" w14:textId="081E455F"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4528E259" w14:textId="29900053" w:rsidR="00BC1C2C" w:rsidRDefault="00BC1C2C" w:rsidP="00B446A3">
      <w:pPr>
        <w:keepNext/>
        <w:spacing w:after="0" w:line="240" w:lineRule="auto"/>
        <w:outlineLvl w:val="0"/>
        <w:rPr>
          <w:rFonts w:ascii="Arial" w:hAnsi="Arial" w:cs="Arial"/>
          <w:sz w:val="19"/>
          <w:szCs w:val="19"/>
          <w:lang w:eastAsia="pl-PL"/>
        </w:rPr>
      </w:pPr>
    </w:p>
    <w:p w14:paraId="1469261B" w14:textId="77777777" w:rsidR="002D0917" w:rsidRDefault="002D0917" w:rsidP="00B446A3">
      <w:pPr>
        <w:keepNext/>
        <w:spacing w:after="0" w:line="240" w:lineRule="auto"/>
        <w:outlineLvl w:val="0"/>
        <w:rPr>
          <w:rFonts w:ascii="Arial" w:hAnsi="Arial" w:cs="Arial"/>
          <w:sz w:val="19"/>
          <w:szCs w:val="19"/>
          <w:lang w:eastAsia="pl-PL"/>
        </w:rPr>
      </w:pPr>
    </w:p>
    <w:p w14:paraId="5851C63D" w14:textId="6C698008" w:rsidR="00CE67BC" w:rsidRDefault="00CE67BC" w:rsidP="00B446A3">
      <w:pPr>
        <w:keepNext/>
        <w:spacing w:after="0" w:line="240" w:lineRule="auto"/>
        <w:outlineLvl w:val="0"/>
        <w:rPr>
          <w:rFonts w:ascii="Arial" w:hAnsi="Arial" w:cs="Arial"/>
          <w:sz w:val="19"/>
          <w:szCs w:val="19"/>
          <w:lang w:eastAsia="pl-PL"/>
        </w:rPr>
      </w:pPr>
    </w:p>
    <w:p w14:paraId="2661B429" w14:textId="77777777" w:rsidR="002D0917" w:rsidRDefault="002D0917" w:rsidP="00B446A3">
      <w:pPr>
        <w:keepNext/>
        <w:spacing w:after="0" w:line="240" w:lineRule="auto"/>
        <w:outlineLvl w:val="0"/>
        <w:rPr>
          <w:rFonts w:ascii="Arial" w:hAnsi="Arial" w:cs="Arial"/>
          <w:sz w:val="19"/>
          <w:szCs w:val="19"/>
          <w:lang w:eastAsia="pl-PL"/>
        </w:rPr>
      </w:pPr>
    </w:p>
    <w:p w14:paraId="2FEBD659" w14:textId="77777777" w:rsidR="009B1E2A" w:rsidRDefault="009B1E2A"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25E25515" w14:textId="058AE87B" w:rsidR="00BC1C2C" w:rsidRDefault="00B446A3" w:rsidP="009B1E2A">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7B29034A" w14:textId="5F04301A" w:rsidR="00B446A3" w:rsidRPr="002D0917" w:rsidRDefault="00B446A3" w:rsidP="00B446A3">
      <w:pPr>
        <w:keepNext/>
        <w:spacing w:after="0" w:line="240" w:lineRule="auto"/>
        <w:outlineLvl w:val="0"/>
        <w:rPr>
          <w:rFonts w:ascii="Arial" w:hAnsi="Arial" w:cs="Arial"/>
          <w:sz w:val="12"/>
          <w:szCs w:val="12"/>
          <w:u w:val="single"/>
          <w:lang w:eastAsia="pl-PL"/>
        </w:rPr>
      </w:pPr>
    </w:p>
    <w:p w14:paraId="6F70179B" w14:textId="3D05697C"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5002BD5" w14:textId="77777777" w:rsidR="00DC5570" w:rsidRPr="00DC5570" w:rsidRDefault="00DC5570" w:rsidP="00AB0663">
      <w:pPr>
        <w:numPr>
          <w:ilvl w:val="0"/>
          <w:numId w:val="1"/>
        </w:numPr>
        <w:tabs>
          <w:tab w:val="clear" w:pos="720"/>
        </w:tabs>
        <w:spacing w:after="0" w:line="240" w:lineRule="auto"/>
        <w:ind w:left="709"/>
        <w:rPr>
          <w:rFonts w:ascii="Arial" w:hAnsi="Arial" w:cs="Arial"/>
          <w:sz w:val="19"/>
          <w:szCs w:val="19"/>
          <w:lang w:eastAsia="pl-PL"/>
        </w:rPr>
      </w:pPr>
      <w:r w:rsidRPr="00DC5570">
        <w:rPr>
          <w:rFonts w:ascii="Arial" w:hAnsi="Arial" w:cs="Arial"/>
          <w:sz w:val="19"/>
          <w:szCs w:val="19"/>
          <w:lang w:eastAsia="pl-PL"/>
        </w:rPr>
        <w:t xml:space="preserve">Formularz oferty – załącznik nr 1  </w:t>
      </w:r>
    </w:p>
    <w:p w14:paraId="30C0A77E" w14:textId="51B50ACA" w:rsidR="006661CC" w:rsidRDefault="006661CC" w:rsidP="006661CC">
      <w:pPr>
        <w:widowControl w:val="0"/>
        <w:numPr>
          <w:ilvl w:val="0"/>
          <w:numId w:val="1"/>
        </w:numPr>
        <w:suppressAutoHyphens/>
        <w:spacing w:after="0" w:line="240" w:lineRule="auto"/>
        <w:jc w:val="both"/>
        <w:rPr>
          <w:rFonts w:ascii="Arial" w:hAnsi="Arial" w:cs="Arial"/>
          <w:sz w:val="19"/>
          <w:szCs w:val="19"/>
        </w:rPr>
      </w:pPr>
      <w:r w:rsidRPr="00E870A0">
        <w:rPr>
          <w:rFonts w:ascii="Arial" w:hAnsi="Arial" w:cs="Arial"/>
          <w:sz w:val="19"/>
          <w:szCs w:val="19"/>
        </w:rPr>
        <w:t>Specyfikacja asortymentowo – ilościowo – cenowa – załącznik nr 1A</w:t>
      </w:r>
    </w:p>
    <w:p w14:paraId="296BC0EC" w14:textId="40E04482" w:rsidR="006661CC" w:rsidRPr="006661CC" w:rsidRDefault="006661CC" w:rsidP="006661CC">
      <w:pPr>
        <w:widowControl w:val="0"/>
        <w:numPr>
          <w:ilvl w:val="0"/>
          <w:numId w:val="1"/>
        </w:numPr>
        <w:suppressAutoHyphens/>
        <w:spacing w:after="0" w:line="240" w:lineRule="auto"/>
        <w:jc w:val="both"/>
        <w:rPr>
          <w:rFonts w:ascii="Arial" w:hAnsi="Arial" w:cs="Arial"/>
          <w:sz w:val="19"/>
          <w:szCs w:val="19"/>
        </w:rPr>
      </w:pPr>
      <w:r w:rsidRPr="00E870A0">
        <w:rPr>
          <w:rFonts w:ascii="Arial" w:hAnsi="Arial" w:cs="Arial"/>
          <w:sz w:val="19"/>
          <w:szCs w:val="19"/>
        </w:rPr>
        <w:t xml:space="preserve">Szczegółowy opis przedmiotu zamówienia – złącznik nr 1B </w:t>
      </w:r>
    </w:p>
    <w:p w14:paraId="50D4771D" w14:textId="77777777" w:rsidR="00DC5570" w:rsidRPr="00DC5570" w:rsidRDefault="00DC5570" w:rsidP="00AB0663">
      <w:pPr>
        <w:numPr>
          <w:ilvl w:val="0"/>
          <w:numId w:val="1"/>
        </w:numPr>
        <w:tabs>
          <w:tab w:val="clear" w:pos="720"/>
        </w:tabs>
        <w:spacing w:after="0" w:line="240" w:lineRule="auto"/>
        <w:ind w:left="709"/>
        <w:rPr>
          <w:rFonts w:ascii="Arial" w:hAnsi="Arial" w:cs="Arial"/>
          <w:sz w:val="19"/>
          <w:szCs w:val="19"/>
          <w:lang w:eastAsia="pl-PL"/>
        </w:rPr>
      </w:pPr>
      <w:r w:rsidRPr="00DC5570">
        <w:rPr>
          <w:rFonts w:ascii="Arial" w:hAnsi="Arial" w:cs="Arial"/>
          <w:sz w:val="19"/>
          <w:szCs w:val="19"/>
          <w:lang w:eastAsia="pl-PL"/>
        </w:rPr>
        <w:t>Oświadczenie wykonawcy JEDZ– załącznik nr 2</w:t>
      </w:r>
    </w:p>
    <w:p w14:paraId="18C6554F" w14:textId="1864BFBC" w:rsidR="00DC5570" w:rsidRPr="00840352" w:rsidRDefault="00DC5570" w:rsidP="00AB0663">
      <w:pPr>
        <w:numPr>
          <w:ilvl w:val="0"/>
          <w:numId w:val="1"/>
        </w:numPr>
        <w:tabs>
          <w:tab w:val="clear" w:pos="720"/>
        </w:tabs>
        <w:spacing w:after="0" w:line="240" w:lineRule="auto"/>
        <w:ind w:left="709"/>
        <w:rPr>
          <w:rFonts w:ascii="Arial" w:hAnsi="Arial" w:cs="Arial"/>
          <w:bCs/>
          <w:sz w:val="19"/>
          <w:szCs w:val="19"/>
          <w:lang w:eastAsia="pl-PL"/>
        </w:rPr>
      </w:pPr>
      <w:r w:rsidRPr="00DC5570">
        <w:rPr>
          <w:rFonts w:ascii="Arial" w:hAnsi="Arial" w:cs="Arial"/>
          <w:sz w:val="19"/>
          <w:szCs w:val="19"/>
          <w:lang w:eastAsia="pl-PL"/>
        </w:rPr>
        <w:t>Wzór umowy – załącznik nr 3</w:t>
      </w:r>
    </w:p>
    <w:p w14:paraId="6C1C4E02" w14:textId="523B33E6" w:rsidR="00840352" w:rsidRPr="00840352" w:rsidRDefault="00840352" w:rsidP="00AB0663">
      <w:pPr>
        <w:numPr>
          <w:ilvl w:val="0"/>
          <w:numId w:val="1"/>
        </w:numPr>
        <w:tabs>
          <w:tab w:val="clear" w:pos="720"/>
        </w:tabs>
        <w:spacing w:after="0" w:line="240" w:lineRule="auto"/>
        <w:ind w:left="709"/>
        <w:rPr>
          <w:rFonts w:ascii="Arial" w:hAnsi="Arial" w:cs="Arial"/>
          <w:bCs/>
          <w:sz w:val="19"/>
          <w:szCs w:val="19"/>
          <w:lang w:eastAsia="pl-PL"/>
        </w:rPr>
      </w:pPr>
      <w:proofErr w:type="spellStart"/>
      <w:r>
        <w:rPr>
          <w:rFonts w:ascii="Arial" w:hAnsi="Arial" w:cs="Arial"/>
          <w:sz w:val="19"/>
          <w:szCs w:val="19"/>
          <w:lang w:eastAsia="pl-PL"/>
        </w:rPr>
        <w:t>Oswiadczenie</w:t>
      </w:r>
      <w:proofErr w:type="spellEnd"/>
      <w:r>
        <w:rPr>
          <w:rFonts w:ascii="Arial" w:hAnsi="Arial" w:cs="Arial"/>
          <w:sz w:val="19"/>
          <w:szCs w:val="19"/>
          <w:lang w:eastAsia="pl-PL"/>
        </w:rPr>
        <w:t xml:space="preserve"> Wykonawcy – załącznik nr 4.</w:t>
      </w:r>
    </w:p>
    <w:p w14:paraId="4442D53F" w14:textId="2D199D98" w:rsidR="00840352" w:rsidRPr="00840352" w:rsidRDefault="00840352" w:rsidP="00AB0663">
      <w:pPr>
        <w:numPr>
          <w:ilvl w:val="0"/>
          <w:numId w:val="1"/>
        </w:numPr>
        <w:tabs>
          <w:tab w:val="clear" w:pos="720"/>
        </w:tabs>
        <w:spacing w:after="0" w:line="240" w:lineRule="auto"/>
        <w:ind w:left="709"/>
        <w:rPr>
          <w:rFonts w:ascii="Arial" w:hAnsi="Arial" w:cs="Arial"/>
          <w:bCs/>
          <w:sz w:val="19"/>
          <w:szCs w:val="19"/>
          <w:lang w:eastAsia="pl-PL"/>
        </w:rPr>
      </w:pPr>
      <w:r>
        <w:rPr>
          <w:rFonts w:ascii="Arial" w:hAnsi="Arial" w:cs="Arial"/>
          <w:sz w:val="19"/>
          <w:szCs w:val="19"/>
          <w:lang w:eastAsia="pl-PL"/>
        </w:rPr>
        <w:t>Oświadczenie Wykonawcy – załącznik nr 5.</w:t>
      </w:r>
    </w:p>
    <w:p w14:paraId="2369F268" w14:textId="32853D26" w:rsidR="006661CC" w:rsidRDefault="006661CC" w:rsidP="006661CC">
      <w:pPr>
        <w:spacing w:after="0" w:line="240" w:lineRule="auto"/>
        <w:rPr>
          <w:rFonts w:ascii="Arial" w:hAnsi="Arial" w:cs="Arial"/>
          <w:sz w:val="19"/>
          <w:szCs w:val="19"/>
          <w:lang w:eastAsia="pl-PL"/>
        </w:rPr>
      </w:pPr>
    </w:p>
    <w:p w14:paraId="7A7E2DF3" w14:textId="153B5083" w:rsidR="00B97866" w:rsidRPr="00B97866" w:rsidRDefault="00B74395" w:rsidP="00FC3ECF">
      <w:pPr>
        <w:spacing w:after="0" w:line="240" w:lineRule="auto"/>
        <w:rPr>
          <w:rFonts w:ascii="Verdana" w:hAnsi="Verdana" w:cs="Arial"/>
          <w:b/>
          <w:bCs/>
          <w:sz w:val="18"/>
          <w:szCs w:val="18"/>
          <w:lang w:eastAsia="ar-SA"/>
        </w:rPr>
      </w:pPr>
      <w:r>
        <w:rPr>
          <w:rFonts w:ascii="Arial" w:hAnsi="Arial" w:cs="Arial"/>
          <w:sz w:val="19"/>
          <w:szCs w:val="19"/>
          <w:lang w:eastAsia="pl-PL"/>
        </w:rPr>
        <w:br w:type="page"/>
      </w:r>
      <w:r w:rsidRPr="00723710">
        <w:rPr>
          <w:rFonts w:ascii="Verdana" w:hAnsi="Verdana" w:cs="Arial"/>
          <w:b/>
          <w:bCs/>
          <w:sz w:val="18"/>
          <w:szCs w:val="18"/>
          <w:lang w:eastAsia="ar-SA"/>
        </w:rPr>
        <w:lastRenderedPageBreak/>
        <w:t>Załącznik Nr  1</w:t>
      </w:r>
      <w:r>
        <w:rPr>
          <w:rFonts w:ascii="Verdana" w:hAnsi="Verdana" w:cs="Arial"/>
          <w:b/>
          <w:bCs/>
          <w:sz w:val="18"/>
          <w:szCs w:val="18"/>
          <w:lang w:eastAsia="ar-SA"/>
        </w:rPr>
        <w:t xml:space="preserve">    </w:t>
      </w:r>
      <w:r w:rsidR="00B97866" w:rsidRPr="00B97866">
        <w:rPr>
          <w:rFonts w:ascii="Arial" w:eastAsia="Lucida Sans Unicode" w:hAnsi="Arial" w:cs="Arial"/>
          <w:b/>
          <w:kern w:val="1"/>
          <w:sz w:val="19"/>
          <w:szCs w:val="19"/>
          <w:lang w:eastAsia="hi-IN" w:bidi="hi-IN"/>
        </w:rPr>
        <w:t>FORMULARZ OFERTY</w:t>
      </w:r>
    </w:p>
    <w:p w14:paraId="55B5CA72"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9"/>
          <w:szCs w:val="20"/>
          <w:lang w:eastAsia="hi-IN" w:bidi="hi-IN"/>
        </w:rPr>
      </w:pPr>
    </w:p>
    <w:p w14:paraId="3A246B54"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9"/>
          <w:szCs w:val="20"/>
          <w:lang w:eastAsia="hi-IN" w:bidi="hi-IN"/>
        </w:rPr>
      </w:pPr>
      <w:r w:rsidRPr="00B97866">
        <w:rPr>
          <w:rFonts w:ascii="Arial" w:eastAsia="Lucida Sans Unicode" w:hAnsi="Arial" w:cs="Arial"/>
          <w:kern w:val="1"/>
          <w:sz w:val="19"/>
          <w:szCs w:val="20"/>
          <w:lang w:eastAsia="hi-IN" w:bidi="hi-IN"/>
        </w:rPr>
        <w:t>……………………………………………………………………………………………………………………………</w:t>
      </w:r>
    </w:p>
    <w:p w14:paraId="22364F48" w14:textId="77777777" w:rsidR="00B97866" w:rsidRPr="00B97866" w:rsidRDefault="00B97866" w:rsidP="00B97866">
      <w:pPr>
        <w:widowControl w:val="0"/>
        <w:suppressAutoHyphens/>
        <w:spacing w:after="0" w:line="240" w:lineRule="auto"/>
        <w:jc w:val="center"/>
        <w:rPr>
          <w:rFonts w:ascii="Arial" w:eastAsia="Lucida Sans Unicode" w:hAnsi="Arial" w:cs="Arial"/>
          <w:kern w:val="1"/>
          <w:sz w:val="14"/>
          <w:szCs w:val="18"/>
          <w:lang w:eastAsia="hi-IN" w:bidi="hi-IN"/>
        </w:rPr>
      </w:pPr>
      <w:r w:rsidRPr="00B97866">
        <w:rPr>
          <w:rFonts w:ascii="Arial" w:eastAsia="Lucida Sans Unicode" w:hAnsi="Arial" w:cs="Arial"/>
          <w:kern w:val="1"/>
          <w:sz w:val="14"/>
          <w:szCs w:val="18"/>
          <w:lang w:eastAsia="hi-IN" w:bidi="hi-IN"/>
        </w:rPr>
        <w:t>pełna nazwa Wykonawcy:</w:t>
      </w:r>
    </w:p>
    <w:p w14:paraId="188C47DD"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9"/>
          <w:szCs w:val="20"/>
          <w:lang w:eastAsia="hi-IN" w:bidi="hi-IN"/>
        </w:rPr>
      </w:pPr>
      <w:r w:rsidRPr="00B97866">
        <w:rPr>
          <w:rFonts w:ascii="Arial" w:eastAsia="Lucida Sans Unicode" w:hAnsi="Arial" w:cs="Arial"/>
          <w:kern w:val="1"/>
          <w:sz w:val="19"/>
          <w:szCs w:val="20"/>
          <w:lang w:eastAsia="hi-IN" w:bidi="hi-IN"/>
        </w:rPr>
        <w:t>……………………………………………………………………………………………………………………………</w:t>
      </w:r>
    </w:p>
    <w:p w14:paraId="17F0902D" w14:textId="62E7AD77" w:rsidR="00B97866" w:rsidRPr="00DF749A" w:rsidRDefault="00B97866" w:rsidP="00DF749A">
      <w:pPr>
        <w:widowControl w:val="0"/>
        <w:suppressAutoHyphens/>
        <w:spacing w:after="0" w:line="240" w:lineRule="auto"/>
        <w:jc w:val="center"/>
        <w:rPr>
          <w:rFonts w:ascii="Arial" w:eastAsia="Lucida Sans Unicode" w:hAnsi="Arial" w:cs="Arial"/>
          <w:kern w:val="1"/>
          <w:sz w:val="19"/>
          <w:szCs w:val="18"/>
          <w:lang w:eastAsia="hi-IN" w:bidi="hi-IN"/>
        </w:rPr>
      </w:pPr>
      <w:r w:rsidRPr="00B97866">
        <w:rPr>
          <w:rFonts w:ascii="Arial" w:eastAsia="Lucida Sans Unicode" w:hAnsi="Arial" w:cs="Arial"/>
          <w:kern w:val="1"/>
          <w:sz w:val="14"/>
          <w:szCs w:val="18"/>
          <w:lang w:eastAsia="hi-IN" w:bidi="hi-IN"/>
        </w:rPr>
        <w:t>adres Wykonawcy</w:t>
      </w:r>
      <w:r w:rsidRPr="00B97866">
        <w:rPr>
          <w:rFonts w:ascii="Arial" w:eastAsia="Lucida Sans Unicode" w:hAnsi="Arial" w:cs="Arial"/>
          <w:kern w:val="1"/>
          <w:sz w:val="19"/>
          <w:szCs w:val="18"/>
          <w:lang w:eastAsia="hi-IN" w:bidi="hi-IN"/>
        </w:rPr>
        <w:t>:</w:t>
      </w:r>
    </w:p>
    <w:p w14:paraId="02D7DDA0"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r w:rsidRPr="00B97866">
        <w:rPr>
          <w:rFonts w:ascii="Arial" w:eastAsia="Lucida Sans Unicode" w:hAnsi="Arial" w:cs="Arial"/>
          <w:kern w:val="1"/>
          <w:sz w:val="18"/>
          <w:szCs w:val="20"/>
          <w:lang w:val="en-US" w:eastAsia="hi-IN" w:bidi="hi-IN"/>
        </w:rPr>
        <w:t xml:space="preserve">tel. </w:t>
      </w:r>
      <w:r w:rsidRPr="00B97866">
        <w:rPr>
          <w:rFonts w:ascii="Arial" w:eastAsia="Lucida Sans Unicode" w:hAnsi="Arial" w:cs="Arial"/>
          <w:kern w:val="1"/>
          <w:sz w:val="18"/>
          <w:szCs w:val="20"/>
          <w:lang w:val="en-US" w:eastAsia="hi-IN" w:bidi="hi-IN"/>
        </w:rPr>
        <w:tab/>
      </w:r>
      <w:r w:rsidRPr="00B97866">
        <w:rPr>
          <w:rFonts w:ascii="Arial" w:eastAsia="Lucida Sans Unicode" w:hAnsi="Arial" w:cs="Arial"/>
          <w:kern w:val="1"/>
          <w:sz w:val="18"/>
          <w:szCs w:val="20"/>
          <w:lang w:val="de-DE" w:eastAsia="hi-IN" w:bidi="hi-IN"/>
        </w:rPr>
        <w:t xml:space="preserve">(0 – …….) </w:t>
      </w:r>
      <w:r w:rsidRPr="00B97866">
        <w:rPr>
          <w:rFonts w:ascii="Arial" w:eastAsia="Lucida Sans Unicode" w:hAnsi="Arial" w:cs="Arial"/>
          <w:kern w:val="1"/>
          <w:sz w:val="18"/>
          <w:szCs w:val="20"/>
          <w:lang w:val="de-DE" w:eastAsia="hi-IN" w:bidi="hi-IN"/>
        </w:rPr>
        <w:tab/>
        <w:t>……………………………….</w:t>
      </w:r>
    </w:p>
    <w:p w14:paraId="2E5DFD58"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r w:rsidRPr="00B97866">
        <w:rPr>
          <w:rFonts w:ascii="Arial" w:eastAsia="Lucida Sans Unicode" w:hAnsi="Arial" w:cs="Arial"/>
          <w:kern w:val="1"/>
          <w:sz w:val="18"/>
          <w:szCs w:val="20"/>
          <w:lang w:val="de-DE" w:eastAsia="hi-IN" w:bidi="hi-IN"/>
        </w:rPr>
        <w:t xml:space="preserve">fax. </w:t>
      </w:r>
      <w:r w:rsidRPr="00B97866">
        <w:rPr>
          <w:rFonts w:ascii="Arial" w:eastAsia="Lucida Sans Unicode" w:hAnsi="Arial" w:cs="Arial"/>
          <w:kern w:val="1"/>
          <w:sz w:val="18"/>
          <w:szCs w:val="20"/>
          <w:lang w:val="de-DE" w:eastAsia="hi-IN" w:bidi="hi-IN"/>
        </w:rPr>
        <w:tab/>
        <w:t xml:space="preserve">(0 – …….) </w:t>
      </w:r>
      <w:r w:rsidRPr="00B97866">
        <w:rPr>
          <w:rFonts w:ascii="Arial" w:eastAsia="Lucida Sans Unicode" w:hAnsi="Arial" w:cs="Arial"/>
          <w:kern w:val="1"/>
          <w:sz w:val="18"/>
          <w:szCs w:val="20"/>
          <w:lang w:val="de-DE" w:eastAsia="hi-IN" w:bidi="hi-IN"/>
        </w:rPr>
        <w:tab/>
        <w:t>……………………………….</w:t>
      </w:r>
    </w:p>
    <w:p w14:paraId="66CCF7FA"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p>
    <w:p w14:paraId="60522EF3"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r w:rsidRPr="00B97866">
        <w:rPr>
          <w:rFonts w:ascii="Arial" w:eastAsia="Lucida Sans Unicode" w:hAnsi="Arial" w:cs="Arial"/>
          <w:kern w:val="1"/>
          <w:sz w:val="18"/>
          <w:szCs w:val="20"/>
          <w:lang w:val="de-DE" w:eastAsia="hi-IN" w:bidi="hi-IN"/>
        </w:rPr>
        <w:t xml:space="preserve">REGON </w:t>
      </w:r>
      <w:r w:rsidRPr="00B97866">
        <w:rPr>
          <w:rFonts w:ascii="Arial" w:eastAsia="Lucida Sans Unicode" w:hAnsi="Arial" w:cs="Arial"/>
          <w:kern w:val="1"/>
          <w:sz w:val="18"/>
          <w:szCs w:val="20"/>
          <w:lang w:val="de-DE" w:eastAsia="hi-IN" w:bidi="hi-IN"/>
        </w:rPr>
        <w:tab/>
      </w:r>
      <w:r w:rsidRPr="00B97866">
        <w:rPr>
          <w:rFonts w:ascii="Arial" w:eastAsia="Lucida Sans Unicode" w:hAnsi="Arial" w:cs="Arial"/>
          <w:kern w:val="1"/>
          <w:sz w:val="18"/>
          <w:szCs w:val="20"/>
          <w:lang w:val="de-DE" w:eastAsia="hi-IN" w:bidi="hi-IN"/>
        </w:rPr>
        <w:tab/>
        <w:t>......................................................</w:t>
      </w:r>
    </w:p>
    <w:p w14:paraId="4BE00727"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r w:rsidRPr="00B97866">
        <w:rPr>
          <w:rFonts w:ascii="Arial" w:eastAsia="Lucida Sans Unicode" w:hAnsi="Arial" w:cs="Arial"/>
          <w:kern w:val="1"/>
          <w:sz w:val="18"/>
          <w:szCs w:val="20"/>
          <w:lang w:val="de-DE" w:eastAsia="hi-IN" w:bidi="hi-IN"/>
        </w:rPr>
        <w:t xml:space="preserve">NIP </w:t>
      </w:r>
      <w:r w:rsidRPr="00B97866">
        <w:rPr>
          <w:rFonts w:ascii="Arial" w:eastAsia="Lucida Sans Unicode" w:hAnsi="Arial" w:cs="Arial"/>
          <w:kern w:val="1"/>
          <w:sz w:val="18"/>
          <w:szCs w:val="20"/>
          <w:lang w:val="de-DE" w:eastAsia="hi-IN" w:bidi="hi-IN"/>
        </w:rPr>
        <w:tab/>
      </w:r>
      <w:r w:rsidRPr="00B97866">
        <w:rPr>
          <w:rFonts w:ascii="Arial" w:eastAsia="Lucida Sans Unicode" w:hAnsi="Arial" w:cs="Arial"/>
          <w:kern w:val="1"/>
          <w:sz w:val="18"/>
          <w:szCs w:val="20"/>
          <w:lang w:val="de-DE" w:eastAsia="hi-IN" w:bidi="hi-IN"/>
        </w:rPr>
        <w:tab/>
      </w:r>
      <w:r w:rsidRPr="00B97866">
        <w:rPr>
          <w:rFonts w:ascii="Arial" w:eastAsia="Lucida Sans Unicode" w:hAnsi="Arial" w:cs="Arial"/>
          <w:kern w:val="1"/>
          <w:sz w:val="18"/>
          <w:szCs w:val="20"/>
          <w:lang w:val="de-DE" w:eastAsia="hi-IN" w:bidi="hi-IN"/>
        </w:rPr>
        <w:tab/>
        <w:t>.......................................................</w:t>
      </w:r>
    </w:p>
    <w:p w14:paraId="6C7F4C11"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proofErr w:type="spellStart"/>
      <w:r w:rsidRPr="00B97866">
        <w:rPr>
          <w:rFonts w:ascii="Arial" w:eastAsia="Lucida Sans Unicode" w:hAnsi="Arial" w:cs="Arial"/>
          <w:kern w:val="1"/>
          <w:sz w:val="18"/>
          <w:szCs w:val="20"/>
          <w:lang w:val="de-DE" w:eastAsia="hi-IN" w:bidi="hi-IN"/>
        </w:rPr>
        <w:t>www</w:t>
      </w:r>
      <w:proofErr w:type="spellEnd"/>
      <w:r w:rsidRPr="00B97866">
        <w:rPr>
          <w:rFonts w:ascii="Arial" w:eastAsia="Lucida Sans Unicode" w:hAnsi="Arial" w:cs="Arial"/>
          <w:kern w:val="1"/>
          <w:sz w:val="18"/>
          <w:szCs w:val="20"/>
          <w:lang w:val="de-DE" w:eastAsia="hi-IN" w:bidi="hi-IN"/>
        </w:rPr>
        <w:t>: http://..........................................................................................................................</w:t>
      </w:r>
    </w:p>
    <w:p w14:paraId="6A960D67" w14:textId="77777777" w:rsidR="00B97866" w:rsidRPr="00B97866" w:rsidRDefault="00B97866" w:rsidP="00B97866">
      <w:pPr>
        <w:widowControl w:val="0"/>
        <w:suppressAutoHyphens/>
        <w:spacing w:after="0" w:line="240" w:lineRule="auto"/>
        <w:jc w:val="both"/>
        <w:rPr>
          <w:rFonts w:ascii="Arial" w:eastAsia="Lucida Sans Unicode" w:hAnsi="Arial" w:cs="Arial"/>
          <w:kern w:val="1"/>
          <w:sz w:val="18"/>
          <w:szCs w:val="20"/>
          <w:lang w:val="de-DE" w:eastAsia="hi-IN" w:bidi="hi-IN"/>
        </w:rPr>
      </w:pPr>
      <w:r w:rsidRPr="00B97866">
        <w:rPr>
          <w:rFonts w:ascii="Arial" w:eastAsia="Lucida Sans Unicode" w:hAnsi="Arial" w:cs="Arial"/>
          <w:kern w:val="1"/>
          <w:sz w:val="18"/>
          <w:szCs w:val="20"/>
          <w:lang w:val="de-DE" w:eastAsia="hi-IN" w:bidi="hi-IN"/>
        </w:rPr>
        <w:t>email: ….........................@…............................</w:t>
      </w:r>
    </w:p>
    <w:p w14:paraId="198D118C" w14:textId="0DFAFE18" w:rsidR="00B97866" w:rsidRDefault="00B97866" w:rsidP="00B97866">
      <w:pPr>
        <w:widowControl w:val="0"/>
        <w:tabs>
          <w:tab w:val="left" w:pos="2160"/>
        </w:tabs>
        <w:suppressAutoHyphens/>
        <w:spacing w:after="0" w:line="240" w:lineRule="auto"/>
        <w:ind w:left="720" w:hanging="360"/>
        <w:jc w:val="both"/>
        <w:rPr>
          <w:rFonts w:ascii="Arial" w:eastAsia="Lucida Sans Unicode" w:hAnsi="Arial" w:cs="Arial"/>
          <w:kern w:val="1"/>
          <w:sz w:val="19"/>
          <w:szCs w:val="19"/>
          <w:lang w:val="de-DE" w:eastAsia="hi-IN" w:bidi="hi-IN"/>
        </w:rPr>
      </w:pPr>
    </w:p>
    <w:p w14:paraId="08CC284F" w14:textId="77777777" w:rsidR="006661CC" w:rsidRPr="006479E9" w:rsidRDefault="006661CC" w:rsidP="006661CC">
      <w:pPr>
        <w:tabs>
          <w:tab w:val="left" w:pos="720"/>
        </w:tabs>
        <w:jc w:val="both"/>
        <w:rPr>
          <w:rFonts w:ascii="Arial" w:eastAsia="Times New Roman" w:hAnsi="Arial" w:cs="Arial"/>
          <w:b/>
          <w:color w:val="0000FF"/>
          <w:sz w:val="19"/>
          <w:szCs w:val="19"/>
          <w:lang w:eastAsia="pl-PL"/>
        </w:rPr>
      </w:pPr>
      <w:r w:rsidRPr="006479E9">
        <w:rPr>
          <w:rFonts w:ascii="Arial" w:hAnsi="Arial" w:cs="Arial"/>
          <w:sz w:val="19"/>
          <w:szCs w:val="19"/>
          <w:lang w:eastAsia="hi-IN" w:bidi="hi-IN"/>
        </w:rPr>
        <w:t xml:space="preserve">W odpowiedzi na ogłoszenie o zamówieniu na </w:t>
      </w:r>
      <w:r w:rsidRPr="00E74A1D">
        <w:rPr>
          <w:rFonts w:ascii="Arial" w:hAnsi="Arial" w:cs="Arial"/>
          <w:b/>
          <w:color w:val="0000FF"/>
          <w:sz w:val="19"/>
          <w:szCs w:val="19"/>
          <w:lang w:eastAsia="hi-IN" w:bidi="hi-IN"/>
        </w:rPr>
        <w:t>wykonywanie usług transportu sanitarnego dla potrzeb pacjentów Szpitala Wojewódzkiego im. Św. Łukasza SPZOZ w Tarnowie</w:t>
      </w:r>
      <w:r w:rsidRPr="006479E9">
        <w:rPr>
          <w:rFonts w:ascii="Arial" w:hAnsi="Arial" w:cs="Arial"/>
          <w:sz w:val="19"/>
          <w:szCs w:val="19"/>
          <w:lang w:eastAsia="hi-IN" w:bidi="hi-IN"/>
        </w:rPr>
        <w:t>, zgodnie z wymaganiami określonymi w specyfikacji warunków zamówienia dla tego postępowania składamy niniejszą ofertę.</w:t>
      </w:r>
    </w:p>
    <w:p w14:paraId="1B330B6F" w14:textId="77777777" w:rsidR="006661CC" w:rsidRPr="006479E9" w:rsidRDefault="006661CC" w:rsidP="006661CC">
      <w:pPr>
        <w:jc w:val="both"/>
        <w:rPr>
          <w:rFonts w:ascii="Arial" w:eastAsia="Times New Roman" w:hAnsi="Arial" w:cs="Arial"/>
          <w:color w:val="000000"/>
          <w:sz w:val="18"/>
          <w:lang w:eastAsia="ar-SA"/>
        </w:rPr>
      </w:pPr>
    </w:p>
    <w:p w14:paraId="104A65A9" w14:textId="77777777" w:rsidR="006661CC" w:rsidRPr="007B78DC" w:rsidRDefault="006661CC" w:rsidP="000166AA">
      <w:pPr>
        <w:numPr>
          <w:ilvl w:val="0"/>
          <w:numId w:val="28"/>
        </w:numPr>
        <w:tabs>
          <w:tab w:val="clear" w:pos="397"/>
        </w:tabs>
        <w:spacing w:after="0" w:line="240" w:lineRule="auto"/>
        <w:ind w:left="426" w:hanging="426"/>
        <w:rPr>
          <w:rFonts w:ascii="Arial" w:hAnsi="Arial" w:cs="Arial"/>
          <w:i/>
          <w:iCs/>
          <w:color w:val="FF0000"/>
          <w:sz w:val="18"/>
          <w:szCs w:val="18"/>
          <w:lang w:eastAsia="hi-IN" w:bidi="hi-IN"/>
        </w:rPr>
      </w:pPr>
      <w:r>
        <w:rPr>
          <w:rFonts w:ascii="Arial" w:hAnsi="Arial" w:cs="Arial"/>
          <w:sz w:val="18"/>
          <w:szCs w:val="18"/>
          <w:lang w:eastAsia="hi-IN" w:bidi="hi-IN"/>
        </w:rPr>
        <w:t xml:space="preserve">Oświadczamy: </w:t>
      </w:r>
      <w:r w:rsidRPr="007B78DC">
        <w:rPr>
          <w:rFonts w:ascii="Arial" w:hAnsi="Arial" w:cs="Arial"/>
          <w:i/>
          <w:iCs/>
          <w:color w:val="FF0000"/>
          <w:sz w:val="18"/>
          <w:szCs w:val="18"/>
          <w:lang w:eastAsia="hi-IN" w:bidi="hi-IN"/>
        </w:rPr>
        <w:t>(Wykonawca wypełnia w zależności na którą część/części składa ofertę)</w:t>
      </w:r>
    </w:p>
    <w:p w14:paraId="32A28C3B" w14:textId="370F6F53" w:rsidR="006661CC" w:rsidRPr="006661CC" w:rsidRDefault="006661CC" w:rsidP="006661CC">
      <w:pPr>
        <w:spacing w:before="120"/>
        <w:ind w:left="567"/>
        <w:rPr>
          <w:rFonts w:ascii="Arial" w:hAnsi="Arial" w:cs="Arial"/>
          <w:sz w:val="18"/>
          <w:szCs w:val="18"/>
          <w:lang w:eastAsia="hi-IN" w:bidi="hi-IN"/>
        </w:rPr>
      </w:pPr>
      <w:bookmarkStart w:id="15" w:name="_Hlk80259894"/>
      <w:r w:rsidRPr="006479E9">
        <w:rPr>
          <w:rFonts w:ascii="Arial" w:hAnsi="Arial" w:cs="Arial"/>
          <w:sz w:val="18"/>
          <w:szCs w:val="18"/>
          <w:lang w:eastAsia="hi-IN" w:bidi="hi-IN"/>
        </w:rPr>
        <w:t>OFERUJĘ wykonanie zamówienia</w:t>
      </w:r>
      <w:r>
        <w:rPr>
          <w:rFonts w:ascii="Arial" w:hAnsi="Arial" w:cs="Arial"/>
          <w:sz w:val="18"/>
          <w:szCs w:val="18"/>
          <w:lang w:eastAsia="hi-IN" w:bidi="hi-IN"/>
        </w:rPr>
        <w:t xml:space="preserve"> </w:t>
      </w:r>
      <w:r w:rsidRPr="007B78DC">
        <w:rPr>
          <w:rFonts w:ascii="Arial" w:hAnsi="Arial" w:cs="Arial"/>
          <w:b/>
          <w:bCs/>
          <w:sz w:val="18"/>
          <w:szCs w:val="18"/>
          <w:lang w:eastAsia="hi-IN" w:bidi="hi-IN"/>
        </w:rPr>
        <w:t>w części nr 1 (Zakres 1-4)</w:t>
      </w:r>
      <w:r w:rsidRPr="006479E9">
        <w:rPr>
          <w:rFonts w:ascii="Arial" w:hAnsi="Arial" w:cs="Arial"/>
          <w:sz w:val="18"/>
          <w:szCs w:val="18"/>
          <w:lang w:eastAsia="hi-IN" w:bidi="hi-IN"/>
        </w:rPr>
        <w:t xml:space="preserve"> zgodnie z opisem przedmiotu zamówienia za łączną cenę całkowitą  </w:t>
      </w:r>
      <w:r w:rsidRPr="00621FDA">
        <w:rPr>
          <w:rFonts w:ascii="Arial" w:hAnsi="Arial" w:cs="Arial"/>
          <w:sz w:val="18"/>
          <w:szCs w:val="18"/>
          <w:lang w:eastAsia="hi-IN" w:bidi="hi-IN"/>
        </w:rPr>
        <w:t>brutto: …………………… zł (słownie: ……………………………………….)</w:t>
      </w:r>
      <w:bookmarkEnd w:id="15"/>
    </w:p>
    <w:p w14:paraId="20EA893B" w14:textId="77777777" w:rsidR="006661CC" w:rsidRPr="007B78DC" w:rsidRDefault="006661CC" w:rsidP="006661CC">
      <w:pPr>
        <w:ind w:left="567"/>
        <w:rPr>
          <w:rFonts w:ascii="Arial" w:hAnsi="Arial" w:cs="Arial"/>
          <w:sz w:val="18"/>
          <w:szCs w:val="18"/>
          <w:lang w:eastAsia="hi-IN" w:bidi="hi-IN"/>
        </w:rPr>
      </w:pPr>
      <w:r w:rsidRPr="006479E9">
        <w:rPr>
          <w:rFonts w:ascii="Arial" w:hAnsi="Arial" w:cs="Arial"/>
          <w:sz w:val="18"/>
          <w:szCs w:val="18"/>
          <w:lang w:eastAsia="hi-IN" w:bidi="hi-IN"/>
        </w:rPr>
        <w:t>OFERUJĘ wykonanie zamówienia</w:t>
      </w:r>
      <w:r>
        <w:rPr>
          <w:rFonts w:ascii="Arial" w:hAnsi="Arial" w:cs="Arial"/>
          <w:sz w:val="18"/>
          <w:szCs w:val="18"/>
          <w:lang w:eastAsia="hi-IN" w:bidi="hi-IN"/>
        </w:rPr>
        <w:t xml:space="preserve"> </w:t>
      </w:r>
      <w:r w:rsidRPr="007B78DC">
        <w:rPr>
          <w:rFonts w:ascii="Arial" w:hAnsi="Arial" w:cs="Arial"/>
          <w:b/>
          <w:bCs/>
          <w:sz w:val="18"/>
          <w:szCs w:val="18"/>
          <w:lang w:eastAsia="hi-IN" w:bidi="hi-IN"/>
        </w:rPr>
        <w:t>w części nr 2</w:t>
      </w:r>
      <w:r>
        <w:rPr>
          <w:rFonts w:ascii="Arial" w:hAnsi="Arial" w:cs="Arial"/>
          <w:sz w:val="18"/>
          <w:szCs w:val="18"/>
          <w:lang w:eastAsia="hi-IN" w:bidi="hi-IN"/>
        </w:rPr>
        <w:t xml:space="preserve"> </w:t>
      </w:r>
      <w:r w:rsidRPr="006479E9">
        <w:rPr>
          <w:rFonts w:ascii="Arial" w:hAnsi="Arial" w:cs="Arial"/>
          <w:sz w:val="18"/>
          <w:szCs w:val="18"/>
          <w:lang w:eastAsia="hi-IN" w:bidi="hi-IN"/>
        </w:rPr>
        <w:t xml:space="preserve">zgodnie z opisem przedmiotu zamówienia za łączną cenę całkowitą  </w:t>
      </w:r>
      <w:r w:rsidRPr="00621FDA">
        <w:rPr>
          <w:rFonts w:ascii="Arial" w:hAnsi="Arial" w:cs="Arial"/>
          <w:sz w:val="18"/>
          <w:szCs w:val="18"/>
          <w:lang w:eastAsia="hi-IN" w:bidi="hi-IN"/>
        </w:rPr>
        <w:t>brutto: …………………… zł (słownie: ……………………………………….)</w:t>
      </w:r>
    </w:p>
    <w:p w14:paraId="609F4F15"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32"/>
          <w:lang w:eastAsia="hi-IN" w:bidi="hi-IN"/>
        </w:rPr>
      </w:pPr>
      <w:r w:rsidRPr="006661CC">
        <w:rPr>
          <w:rFonts w:ascii="Arial" w:hAnsi="Arial" w:cs="Arial"/>
          <w:sz w:val="18"/>
          <w:szCs w:val="18"/>
          <w:lang w:eastAsia="hi-IN" w:bidi="hi-IN"/>
        </w:rPr>
        <w:t>Oświadczam</w:t>
      </w:r>
      <w:r w:rsidRPr="006479E9">
        <w:rPr>
          <w:rFonts w:ascii="Arial" w:hAnsi="Arial" w:cs="Arial"/>
          <w:bCs/>
          <w:i/>
          <w:sz w:val="18"/>
          <w:szCs w:val="32"/>
          <w:lang w:eastAsia="hi-IN" w:bidi="hi-IN"/>
        </w:rPr>
        <w:t>, że cena brutto podana w pkt 1 niniejszego formularza zawiera wszystkie koszty wykonania zamówienia, jakie ponosi Zamawiający w przypadku wyboru niniejszej oferty.</w:t>
      </w:r>
    </w:p>
    <w:p w14:paraId="5AA9D0BD"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32"/>
          <w:lang w:eastAsia="hi-IN" w:bidi="hi-IN"/>
        </w:rPr>
      </w:pPr>
      <w:r w:rsidRPr="006661CC">
        <w:rPr>
          <w:rFonts w:ascii="Arial" w:hAnsi="Arial" w:cs="Arial"/>
          <w:sz w:val="18"/>
          <w:szCs w:val="18"/>
          <w:lang w:eastAsia="hi-IN" w:bidi="hi-IN"/>
        </w:rPr>
        <w:t>Oświadczam</w:t>
      </w:r>
      <w:r w:rsidRPr="006479E9">
        <w:rPr>
          <w:rFonts w:ascii="Arial" w:hAnsi="Arial" w:cs="Arial"/>
          <w:sz w:val="18"/>
          <w:szCs w:val="19"/>
          <w:lang w:eastAsia="hi-IN" w:bidi="hi-IN"/>
        </w:rPr>
        <w:t>, że zapoznaliśmy się ze specyfikacją warunków zamówienia (w tym z wzorem umowy) i nie wnosimy do niej zastrzeżeń oraz przyjmujemy warunki w niej zawarte.</w:t>
      </w:r>
    </w:p>
    <w:p w14:paraId="3FB9C305"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32"/>
          <w:lang w:eastAsia="hi-IN" w:bidi="hi-IN"/>
        </w:rPr>
      </w:pPr>
      <w:r w:rsidRPr="006479E9">
        <w:rPr>
          <w:rFonts w:ascii="Arial" w:hAnsi="Arial" w:cs="Arial"/>
          <w:sz w:val="18"/>
          <w:szCs w:val="19"/>
          <w:lang w:eastAsia="hi-IN" w:bidi="hi-IN"/>
        </w:rPr>
        <w:t xml:space="preserve">W przypadku udzielenia zamówienia, zobowiązuję się do zawarcia umowy w miejscu i terminie wskazanym przez Zamawiającego oraz na warunkach określonych we wzorze umowy stanowiącym załącznik </w:t>
      </w:r>
      <w:r w:rsidRPr="006479E9">
        <w:rPr>
          <w:rFonts w:ascii="Arial" w:hAnsi="Arial" w:cs="Arial"/>
          <w:b/>
          <w:bCs/>
          <w:color w:val="0000FF"/>
          <w:sz w:val="18"/>
          <w:szCs w:val="19"/>
          <w:lang w:eastAsia="hi-IN" w:bidi="hi-IN"/>
        </w:rPr>
        <w:t xml:space="preserve">nr </w:t>
      </w:r>
      <w:r>
        <w:rPr>
          <w:rFonts w:ascii="Arial" w:hAnsi="Arial" w:cs="Arial"/>
          <w:b/>
          <w:bCs/>
          <w:color w:val="0000FF"/>
          <w:sz w:val="18"/>
          <w:szCs w:val="19"/>
          <w:lang w:eastAsia="hi-IN" w:bidi="hi-IN"/>
        </w:rPr>
        <w:t>3</w:t>
      </w:r>
      <w:r w:rsidRPr="006479E9">
        <w:rPr>
          <w:rFonts w:ascii="Arial" w:hAnsi="Arial" w:cs="Arial"/>
          <w:b/>
          <w:bCs/>
          <w:color w:val="0000FF"/>
          <w:sz w:val="18"/>
          <w:szCs w:val="19"/>
          <w:lang w:eastAsia="hi-IN" w:bidi="hi-IN"/>
        </w:rPr>
        <w:t xml:space="preserve"> </w:t>
      </w:r>
      <w:r w:rsidRPr="006479E9">
        <w:rPr>
          <w:rFonts w:ascii="Arial" w:hAnsi="Arial" w:cs="Arial"/>
          <w:sz w:val="18"/>
          <w:szCs w:val="19"/>
          <w:lang w:eastAsia="hi-IN" w:bidi="hi-IN"/>
        </w:rPr>
        <w:t>do niniejszej SWZ.</w:t>
      </w:r>
    </w:p>
    <w:p w14:paraId="547B60EB"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18"/>
          <w:lang w:eastAsia="hi-IN" w:bidi="hi-IN"/>
        </w:rPr>
      </w:pPr>
      <w:r w:rsidRPr="006661CC">
        <w:rPr>
          <w:rFonts w:ascii="Arial" w:hAnsi="Arial" w:cs="Arial"/>
          <w:sz w:val="18"/>
          <w:szCs w:val="19"/>
          <w:lang w:eastAsia="hi-IN" w:bidi="hi-IN"/>
        </w:rPr>
        <w:t>Oświadczam</w:t>
      </w:r>
      <w:r w:rsidRPr="006479E9">
        <w:rPr>
          <w:rFonts w:ascii="Arial" w:hAnsi="Arial" w:cs="Arial"/>
          <w:sz w:val="18"/>
          <w:szCs w:val="18"/>
          <w:lang w:eastAsia="hi-IN" w:bidi="hi-IN"/>
        </w:rPr>
        <w:t>, że jeżeli w okresie związania ofertą nastąpią jakiekolwiek znaczące zmiany sytuacji przedstawionej w naszych dokumentach załączonych do oferty natychmiast poinformujemy o nich Zamawiającego.</w:t>
      </w:r>
    </w:p>
    <w:p w14:paraId="1C4209DD" w14:textId="71912921"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18"/>
          <w:lang w:eastAsia="hi-IN" w:bidi="hi-IN"/>
        </w:rPr>
      </w:pPr>
      <w:r w:rsidRPr="006661CC">
        <w:rPr>
          <w:rFonts w:ascii="Arial" w:hAnsi="Arial" w:cs="Arial"/>
          <w:sz w:val="18"/>
          <w:szCs w:val="19"/>
          <w:lang w:eastAsia="hi-IN" w:bidi="hi-IN"/>
        </w:rPr>
        <w:t>Ważność</w:t>
      </w:r>
      <w:r w:rsidRPr="006479E9">
        <w:rPr>
          <w:rFonts w:ascii="Arial" w:hAnsi="Arial" w:cs="Arial"/>
          <w:sz w:val="18"/>
          <w:szCs w:val="18"/>
          <w:lang w:eastAsia="hi-IN" w:bidi="hi-IN"/>
        </w:rPr>
        <w:t xml:space="preserve"> oferty </w:t>
      </w:r>
      <w:r w:rsidRPr="006479E9">
        <w:rPr>
          <w:rFonts w:ascii="Arial" w:hAnsi="Arial" w:cs="Arial"/>
          <w:b/>
          <w:sz w:val="18"/>
          <w:szCs w:val="18"/>
          <w:lang w:eastAsia="hi-IN" w:bidi="hi-IN"/>
        </w:rPr>
        <w:t xml:space="preserve"> </w:t>
      </w:r>
      <w:r>
        <w:rPr>
          <w:rFonts w:ascii="Arial" w:hAnsi="Arial" w:cs="Arial"/>
          <w:b/>
          <w:sz w:val="18"/>
          <w:szCs w:val="18"/>
          <w:lang w:eastAsia="hi-IN" w:bidi="hi-IN"/>
        </w:rPr>
        <w:t>9</w:t>
      </w:r>
      <w:r w:rsidRPr="006479E9">
        <w:rPr>
          <w:rFonts w:ascii="Arial" w:hAnsi="Arial" w:cs="Arial"/>
          <w:b/>
          <w:sz w:val="18"/>
          <w:szCs w:val="18"/>
          <w:lang w:eastAsia="hi-IN" w:bidi="hi-IN"/>
        </w:rPr>
        <w:t xml:space="preserve">0  dni </w:t>
      </w:r>
      <w:r w:rsidRPr="006479E9">
        <w:rPr>
          <w:rFonts w:ascii="Arial" w:hAnsi="Arial" w:cs="Arial"/>
          <w:sz w:val="18"/>
          <w:szCs w:val="18"/>
          <w:lang w:eastAsia="hi-IN" w:bidi="hi-IN"/>
        </w:rPr>
        <w:t xml:space="preserve">od dnia złożenia - </w:t>
      </w:r>
      <w:r w:rsidRPr="006479E9">
        <w:rPr>
          <w:rFonts w:ascii="Arial" w:hAnsi="Arial" w:cs="Arial"/>
          <w:b/>
          <w:sz w:val="18"/>
          <w:szCs w:val="18"/>
          <w:lang w:eastAsia="hi-IN" w:bidi="hi-IN"/>
        </w:rPr>
        <w:t>akceptujemy wskazany w SWZ czas związania z ofertą.</w:t>
      </w:r>
    </w:p>
    <w:p w14:paraId="2C812BBE" w14:textId="612CDF25" w:rsidR="006661CC" w:rsidRDefault="006661CC" w:rsidP="000166AA">
      <w:pPr>
        <w:numPr>
          <w:ilvl w:val="0"/>
          <w:numId w:val="28"/>
        </w:numPr>
        <w:tabs>
          <w:tab w:val="clear" w:pos="397"/>
        </w:tabs>
        <w:spacing w:after="0" w:line="240" w:lineRule="auto"/>
        <w:ind w:left="426" w:hanging="426"/>
        <w:rPr>
          <w:rFonts w:ascii="Arial" w:hAnsi="Arial" w:cs="Arial"/>
          <w:bCs/>
          <w:i/>
          <w:sz w:val="18"/>
          <w:szCs w:val="18"/>
          <w:lang w:eastAsia="hi-IN" w:bidi="hi-IN"/>
        </w:rPr>
      </w:pPr>
      <w:r w:rsidRPr="006661CC">
        <w:rPr>
          <w:rFonts w:ascii="Arial" w:hAnsi="Arial" w:cs="Arial"/>
          <w:sz w:val="18"/>
          <w:szCs w:val="19"/>
          <w:lang w:eastAsia="hi-IN" w:bidi="hi-IN"/>
        </w:rPr>
        <w:t>OŚWIADCZAM</w:t>
      </w:r>
      <w:r w:rsidRPr="006479E9">
        <w:rPr>
          <w:rFonts w:ascii="Arial" w:hAnsi="Arial" w:cs="Arial"/>
          <w:bCs/>
          <w:i/>
          <w:sz w:val="18"/>
          <w:szCs w:val="18"/>
          <w:lang w:eastAsia="hi-IN" w:bidi="hi-IN"/>
        </w:rPr>
        <w:t>/MY, że zgodnie z wymaganiami wskazanymi w rozdziale 3 SWZ pkt 3.</w:t>
      </w:r>
      <w:r>
        <w:rPr>
          <w:rFonts w:ascii="Arial" w:hAnsi="Arial" w:cs="Arial"/>
          <w:bCs/>
          <w:i/>
          <w:sz w:val="18"/>
          <w:szCs w:val="18"/>
          <w:lang w:eastAsia="hi-IN" w:bidi="hi-IN"/>
        </w:rPr>
        <w:t>7</w:t>
      </w:r>
      <w:r w:rsidRPr="006479E9">
        <w:rPr>
          <w:rFonts w:ascii="Arial" w:hAnsi="Arial" w:cs="Arial"/>
          <w:bCs/>
          <w:i/>
          <w:sz w:val="18"/>
          <w:szCs w:val="18"/>
          <w:lang w:eastAsia="hi-IN" w:bidi="hi-IN"/>
        </w:rPr>
        <w:t xml:space="preserve"> do realizacji zamówienia przy czynnościach określonych w SWZ zaangażuję osoby zatrudnione na podstawie umowy o pracę w rozumieniu przepisów ustawy z dnia 26 czerwca 1976 r. - Kodeks pracy.</w:t>
      </w:r>
    </w:p>
    <w:p w14:paraId="7277E44C" w14:textId="38D20604" w:rsidR="006661CC" w:rsidRPr="003C5767" w:rsidRDefault="003C5767" w:rsidP="000166AA">
      <w:pPr>
        <w:pStyle w:val="Akapitzlist"/>
        <w:numPr>
          <w:ilvl w:val="0"/>
          <w:numId w:val="28"/>
        </w:numPr>
        <w:rPr>
          <w:rFonts w:ascii="Arial" w:hAnsi="Arial" w:cs="Arial"/>
          <w:bCs/>
          <w:iCs/>
          <w:sz w:val="18"/>
          <w:szCs w:val="18"/>
          <w:lang w:eastAsia="hi-IN" w:bidi="hi-IN"/>
        </w:rPr>
      </w:pPr>
      <w:r w:rsidRPr="003C5767">
        <w:rPr>
          <w:rFonts w:ascii="Arial" w:hAnsi="Arial" w:cs="Arial"/>
          <w:bCs/>
          <w:iCs/>
          <w:sz w:val="18"/>
          <w:szCs w:val="18"/>
          <w:lang w:eastAsia="hi-IN" w:bidi="hi-IN"/>
        </w:rPr>
        <w:t>Oświadczamy, iż nie podlegamy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w brzmieniu nadanym rozporządzeniem Rady (UE) 2022/576.</w:t>
      </w:r>
    </w:p>
    <w:p w14:paraId="7C7E345D"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bCs/>
          <w:i/>
          <w:sz w:val="18"/>
          <w:szCs w:val="32"/>
          <w:lang w:eastAsia="hi-IN" w:bidi="hi-IN"/>
        </w:rPr>
      </w:pPr>
      <w:r w:rsidRPr="006661CC">
        <w:rPr>
          <w:rFonts w:ascii="Arial" w:hAnsi="Arial" w:cs="Arial"/>
          <w:sz w:val="18"/>
          <w:szCs w:val="19"/>
          <w:lang w:eastAsia="hi-IN" w:bidi="hi-IN"/>
        </w:rPr>
        <w:t>Oświadczamy</w:t>
      </w:r>
      <w:r w:rsidRPr="006479E9">
        <w:rPr>
          <w:rFonts w:ascii="Arial" w:hAnsi="Arial" w:cs="Arial"/>
          <w:color w:val="000000"/>
          <w:sz w:val="18"/>
          <w:szCs w:val="18"/>
          <w:lang w:eastAsia="hi-IN" w:bidi="hi-IN"/>
        </w:rPr>
        <w:t>, że zamierzamy powierzyć następujące części zamówienia podwykonawcom i jednocześnie podajemy nazwy (firmy) podwykonawców*:</w:t>
      </w:r>
    </w:p>
    <w:p w14:paraId="10ABBE43" w14:textId="77777777" w:rsidR="006661CC" w:rsidRPr="006479E9" w:rsidRDefault="006661CC" w:rsidP="000166AA">
      <w:pPr>
        <w:numPr>
          <w:ilvl w:val="3"/>
          <w:numId w:val="26"/>
        </w:numPr>
        <w:tabs>
          <w:tab w:val="num" w:pos="907"/>
        </w:tabs>
        <w:autoSpaceDE w:val="0"/>
        <w:spacing w:after="0" w:line="240" w:lineRule="auto"/>
        <w:ind w:left="907" w:hanging="340"/>
        <w:rPr>
          <w:rFonts w:ascii="Arial" w:hAnsi="Arial" w:cs="Arial"/>
          <w:color w:val="000000"/>
          <w:sz w:val="18"/>
          <w:szCs w:val="18"/>
          <w:lang w:eastAsia="hi-IN" w:bidi="hi-IN"/>
        </w:rPr>
      </w:pPr>
      <w:r w:rsidRPr="006479E9">
        <w:rPr>
          <w:rFonts w:ascii="Arial" w:hAnsi="Arial" w:cs="Arial"/>
          <w:color w:val="000000"/>
          <w:sz w:val="18"/>
          <w:szCs w:val="18"/>
          <w:lang w:eastAsia="hi-IN" w:bidi="hi-IN"/>
        </w:rPr>
        <w:t>Część zamówienia: .....................................................................................................................................</w:t>
      </w:r>
    </w:p>
    <w:p w14:paraId="27AEC82A" w14:textId="77777777" w:rsidR="006661CC" w:rsidRPr="006479E9" w:rsidRDefault="006661CC" w:rsidP="000166AA">
      <w:pPr>
        <w:numPr>
          <w:ilvl w:val="3"/>
          <w:numId w:val="26"/>
        </w:numPr>
        <w:tabs>
          <w:tab w:val="num" w:pos="907"/>
        </w:tabs>
        <w:autoSpaceDE w:val="0"/>
        <w:spacing w:after="0" w:line="240" w:lineRule="auto"/>
        <w:ind w:left="907" w:hanging="340"/>
        <w:rPr>
          <w:rFonts w:ascii="Arial" w:hAnsi="Arial" w:cs="Arial"/>
          <w:color w:val="000000"/>
          <w:sz w:val="18"/>
          <w:szCs w:val="18"/>
          <w:lang w:eastAsia="hi-IN" w:bidi="hi-IN"/>
        </w:rPr>
      </w:pPr>
      <w:r w:rsidRPr="006479E9">
        <w:rPr>
          <w:rFonts w:ascii="Arial" w:hAnsi="Arial" w:cs="Arial"/>
          <w:color w:val="000000"/>
          <w:sz w:val="18"/>
          <w:szCs w:val="18"/>
          <w:lang w:eastAsia="hi-IN" w:bidi="hi-IN"/>
        </w:rPr>
        <w:t>Nazwa (firma) podwykonawcy: ...................................................................................................................</w:t>
      </w:r>
    </w:p>
    <w:p w14:paraId="7741B318" w14:textId="77777777" w:rsidR="006661CC" w:rsidRPr="006479E9" w:rsidRDefault="006661CC" w:rsidP="006661CC">
      <w:pPr>
        <w:ind w:left="360"/>
        <w:jc w:val="both"/>
        <w:rPr>
          <w:rFonts w:ascii="Arial" w:eastAsia="Times New Roman" w:hAnsi="Arial" w:cs="Arial"/>
          <w:b/>
          <w:bCs/>
          <w:sz w:val="18"/>
          <w:szCs w:val="18"/>
          <w:lang w:eastAsia="x-none"/>
        </w:rPr>
      </w:pPr>
      <w:r w:rsidRPr="006479E9">
        <w:rPr>
          <w:rFonts w:ascii="Arial" w:hAnsi="Arial" w:cs="Arial"/>
          <w:i/>
          <w:iCs/>
          <w:color w:val="000000"/>
          <w:sz w:val="16"/>
          <w:szCs w:val="16"/>
          <w:lang w:eastAsia="hi-IN" w:bidi="hi-IN"/>
        </w:rPr>
        <w:t>*</w:t>
      </w:r>
      <w:r w:rsidRPr="006479E9">
        <w:rPr>
          <w:rFonts w:ascii="Arial" w:eastAsia="Times New Roman" w:hAnsi="Arial" w:cs="Arial"/>
          <w:bCs/>
          <w:sz w:val="18"/>
          <w:szCs w:val="18"/>
          <w:lang w:eastAsia="x-none"/>
        </w:rPr>
        <w:t xml:space="preserve"> Jeżeli Wykonawcy nie jest znany jeszcze żaden konkretny podwykonawca to winien w tym punkcie </w:t>
      </w:r>
      <w:r w:rsidRPr="006479E9">
        <w:rPr>
          <w:rFonts w:ascii="Arial" w:eastAsia="Times New Roman" w:hAnsi="Arial" w:cs="Arial"/>
          <w:b/>
          <w:bCs/>
          <w:sz w:val="18"/>
          <w:szCs w:val="18"/>
          <w:u w:val="single"/>
          <w:lang w:eastAsia="x-none"/>
        </w:rPr>
        <w:t>oświadczyć że na moment sporządzenia i składnia oferty Wykonawcy nie są znani jeszcze żądni Podwykonawcy, którym zamierza powierzyć wykonanie wskazanych w ofercie części zamówienia</w:t>
      </w:r>
      <w:r w:rsidRPr="006479E9">
        <w:rPr>
          <w:rFonts w:ascii="Arial" w:eastAsia="Times New Roman" w:hAnsi="Arial" w:cs="Arial"/>
          <w:b/>
          <w:bCs/>
          <w:sz w:val="18"/>
          <w:szCs w:val="18"/>
          <w:lang w:eastAsia="x-none"/>
        </w:rPr>
        <w:t>.</w:t>
      </w:r>
    </w:p>
    <w:p w14:paraId="2E8096A2" w14:textId="77777777" w:rsidR="006661CC" w:rsidRPr="006479E9" w:rsidRDefault="006661CC" w:rsidP="006661CC">
      <w:pPr>
        <w:jc w:val="both"/>
        <w:rPr>
          <w:rFonts w:ascii="Arial" w:hAnsi="Arial" w:cs="Arial"/>
          <w:i/>
          <w:iCs/>
          <w:color w:val="000000"/>
          <w:sz w:val="16"/>
          <w:szCs w:val="16"/>
          <w:lang w:eastAsia="hi-IN" w:bidi="hi-IN"/>
        </w:rPr>
      </w:pPr>
    </w:p>
    <w:p w14:paraId="161F8285" w14:textId="77777777" w:rsidR="006661CC" w:rsidRPr="006479E9" w:rsidRDefault="006661CC" w:rsidP="000166AA">
      <w:pPr>
        <w:numPr>
          <w:ilvl w:val="0"/>
          <w:numId w:val="28"/>
        </w:numPr>
        <w:tabs>
          <w:tab w:val="clear" w:pos="397"/>
        </w:tabs>
        <w:spacing w:after="0" w:line="240" w:lineRule="auto"/>
        <w:ind w:left="426" w:hanging="426"/>
        <w:rPr>
          <w:rFonts w:ascii="Arial" w:eastAsia="Times New Roman" w:hAnsi="Arial" w:cs="Arial"/>
          <w:b/>
          <w:bCs/>
          <w:sz w:val="18"/>
          <w:szCs w:val="18"/>
          <w:lang w:eastAsia="x-none"/>
        </w:rPr>
      </w:pPr>
      <w:r w:rsidRPr="006661CC">
        <w:rPr>
          <w:rFonts w:ascii="Arial" w:hAnsi="Arial" w:cs="Arial"/>
          <w:sz w:val="18"/>
          <w:szCs w:val="19"/>
          <w:lang w:eastAsia="hi-IN" w:bidi="hi-IN"/>
        </w:rPr>
        <w:t>OŚWIADCZENIE</w:t>
      </w:r>
      <w:r w:rsidRPr="006479E9">
        <w:rPr>
          <w:rFonts w:ascii="Arial" w:eastAsia="Times New Roman" w:hAnsi="Arial" w:cs="Arial"/>
          <w:sz w:val="18"/>
          <w:szCs w:val="18"/>
          <w:lang w:eastAsia="pl-PL"/>
        </w:rPr>
        <w:t xml:space="preserve"> DOTYCZĄCE DEFINICJI PRZEDSIĘBIORSTWA:  Oświadczam, że zgodnie z ROZPORZĄDZENIEM KOMISJI (WE) NR 800/2008 z dnia 6 sierpnia 2008 r. jestem*: </w:t>
      </w:r>
    </w:p>
    <w:p w14:paraId="51DEEE99" w14:textId="714BD9B2" w:rsidR="006661CC" w:rsidRPr="006479E9" w:rsidRDefault="006661CC" w:rsidP="000166AA">
      <w:pPr>
        <w:numPr>
          <w:ilvl w:val="0"/>
          <w:numId w:val="27"/>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mikro / </w:t>
      </w:r>
      <w:r w:rsidRPr="006479E9">
        <w:rPr>
          <w:rFonts w:ascii="Arial" w:eastAsia="Times New Roman" w:hAnsi="Arial" w:cs="Arial"/>
          <w:color w:val="000000"/>
          <w:sz w:val="18"/>
          <w:szCs w:val="18"/>
        </w:rPr>
        <w:t xml:space="preserve">małym </w:t>
      </w:r>
      <w:r>
        <w:rPr>
          <w:rFonts w:ascii="Arial" w:eastAsia="Times New Roman" w:hAnsi="Arial" w:cs="Arial"/>
          <w:color w:val="000000"/>
          <w:sz w:val="18"/>
          <w:szCs w:val="18"/>
        </w:rPr>
        <w:t>/</w:t>
      </w:r>
      <w:r w:rsidRPr="006479E9">
        <w:rPr>
          <w:rFonts w:ascii="Arial" w:eastAsia="Times New Roman" w:hAnsi="Arial" w:cs="Arial"/>
          <w:color w:val="000000"/>
          <w:sz w:val="18"/>
          <w:szCs w:val="18"/>
        </w:rPr>
        <w:t xml:space="preserve"> średnim</w:t>
      </w:r>
      <w:r>
        <w:rPr>
          <w:rFonts w:ascii="Arial" w:eastAsia="Times New Roman" w:hAnsi="Arial" w:cs="Arial"/>
          <w:color w:val="000000"/>
          <w:sz w:val="18"/>
          <w:szCs w:val="18"/>
        </w:rPr>
        <w:t xml:space="preserve"> / dużym</w:t>
      </w:r>
      <w:r w:rsidRPr="006479E9">
        <w:rPr>
          <w:rFonts w:ascii="Arial" w:eastAsia="Times New Roman" w:hAnsi="Arial" w:cs="Arial"/>
          <w:color w:val="000000"/>
          <w:sz w:val="18"/>
          <w:szCs w:val="18"/>
        </w:rPr>
        <w:t xml:space="preserve"> przedsiębiorstwem*</w:t>
      </w:r>
    </w:p>
    <w:p w14:paraId="70744BF4" w14:textId="77777777" w:rsidR="006661CC" w:rsidRPr="006479E9" w:rsidRDefault="006661CC" w:rsidP="000166AA">
      <w:pPr>
        <w:numPr>
          <w:ilvl w:val="0"/>
          <w:numId w:val="27"/>
        </w:numPr>
        <w:spacing w:after="0" w:line="240" w:lineRule="auto"/>
        <w:rPr>
          <w:rFonts w:ascii="Arial" w:eastAsia="Times New Roman" w:hAnsi="Arial" w:cs="Arial"/>
          <w:color w:val="000000"/>
          <w:sz w:val="18"/>
          <w:szCs w:val="18"/>
        </w:rPr>
      </w:pPr>
      <w:r w:rsidRPr="006479E9">
        <w:rPr>
          <w:rFonts w:ascii="Arial" w:eastAsia="Times New Roman" w:hAnsi="Arial" w:cs="Arial"/>
          <w:color w:val="000000"/>
          <w:sz w:val="18"/>
          <w:szCs w:val="18"/>
        </w:rPr>
        <w:t>Wykonawcą będącym z państwa będącego członkiem Unii Europejskiej*</w:t>
      </w:r>
    </w:p>
    <w:p w14:paraId="3892D0D1" w14:textId="77777777" w:rsidR="006661CC" w:rsidRPr="00E74A1D" w:rsidRDefault="006661CC" w:rsidP="000166AA">
      <w:pPr>
        <w:numPr>
          <w:ilvl w:val="0"/>
          <w:numId w:val="27"/>
        </w:numPr>
        <w:spacing w:after="0" w:line="240" w:lineRule="auto"/>
        <w:rPr>
          <w:rFonts w:ascii="Arial" w:eastAsia="Times New Roman" w:hAnsi="Arial" w:cs="Arial"/>
          <w:color w:val="000000"/>
          <w:sz w:val="18"/>
          <w:szCs w:val="18"/>
        </w:rPr>
      </w:pPr>
      <w:r w:rsidRPr="006479E9">
        <w:rPr>
          <w:rFonts w:ascii="Arial" w:eastAsia="Times New Roman" w:hAnsi="Arial" w:cs="Arial"/>
          <w:color w:val="000000"/>
          <w:sz w:val="18"/>
          <w:szCs w:val="18"/>
        </w:rPr>
        <w:t>Wykonawcą z państwa niebędącego członkiem Unii Europejskiej *</w:t>
      </w:r>
    </w:p>
    <w:p w14:paraId="7361C175" w14:textId="77777777" w:rsidR="006661CC" w:rsidRPr="006479E9" w:rsidRDefault="006661CC" w:rsidP="006661CC">
      <w:pPr>
        <w:ind w:left="720"/>
        <w:rPr>
          <w:rFonts w:ascii="Arial" w:eastAsia="Times New Roman" w:hAnsi="Arial" w:cs="Arial"/>
          <w:sz w:val="19"/>
          <w:szCs w:val="19"/>
          <w:lang w:eastAsia="pl-PL"/>
        </w:rPr>
      </w:pPr>
      <w:r w:rsidRPr="006479E9">
        <w:rPr>
          <w:rFonts w:ascii="Arial" w:eastAsia="Times New Roman" w:hAnsi="Arial" w:cs="Arial"/>
          <w:sz w:val="19"/>
          <w:szCs w:val="19"/>
          <w:lang w:eastAsia="pl-PL"/>
        </w:rPr>
        <w:t xml:space="preserve">* </w:t>
      </w:r>
      <w:r w:rsidRPr="006479E9">
        <w:rPr>
          <w:rFonts w:ascii="Arial" w:eastAsia="Times New Roman" w:hAnsi="Arial" w:cs="Arial"/>
          <w:b/>
          <w:i/>
          <w:sz w:val="16"/>
          <w:szCs w:val="16"/>
          <w:lang w:eastAsia="pl-PL"/>
        </w:rPr>
        <w:t>właściwe zaznaczyć</w:t>
      </w:r>
      <w:r w:rsidRPr="006479E9">
        <w:rPr>
          <w:rFonts w:ascii="Arial" w:eastAsia="Times New Roman" w:hAnsi="Arial" w:cs="Arial"/>
          <w:sz w:val="19"/>
          <w:szCs w:val="19"/>
          <w:lang w:eastAsia="pl-PL"/>
        </w:rPr>
        <w:t xml:space="preserve">  </w:t>
      </w:r>
    </w:p>
    <w:p w14:paraId="0847960D" w14:textId="77777777" w:rsidR="006661CC" w:rsidRPr="007B78DC" w:rsidRDefault="006661CC" w:rsidP="006661CC">
      <w:pPr>
        <w:rPr>
          <w:rFonts w:ascii="Arial" w:hAnsi="Arial" w:cs="Arial"/>
          <w:sz w:val="10"/>
          <w:szCs w:val="10"/>
          <w:lang w:eastAsia="hi-IN" w:bidi="hi-IN"/>
        </w:rPr>
      </w:pPr>
    </w:p>
    <w:p w14:paraId="3D541D9B" w14:textId="77777777" w:rsidR="006661CC" w:rsidRPr="006479E9" w:rsidRDefault="006661CC" w:rsidP="000166AA">
      <w:pPr>
        <w:numPr>
          <w:ilvl w:val="0"/>
          <w:numId w:val="28"/>
        </w:numPr>
        <w:tabs>
          <w:tab w:val="clear" w:pos="397"/>
        </w:tabs>
        <w:spacing w:after="0" w:line="240" w:lineRule="auto"/>
        <w:ind w:left="426" w:hanging="426"/>
        <w:rPr>
          <w:rFonts w:ascii="Arial" w:hAnsi="Arial" w:cs="Arial"/>
          <w:sz w:val="18"/>
          <w:szCs w:val="18"/>
          <w:lang w:eastAsia="hi-IN" w:bidi="hi-IN"/>
        </w:rPr>
      </w:pPr>
      <w:r w:rsidRPr="006661CC">
        <w:rPr>
          <w:rFonts w:ascii="Arial" w:hAnsi="Arial" w:cs="Arial"/>
          <w:color w:val="000000"/>
          <w:sz w:val="18"/>
          <w:szCs w:val="18"/>
          <w:lang w:eastAsia="hi-IN" w:bidi="hi-IN"/>
        </w:rPr>
        <w:lastRenderedPageBreak/>
        <w:t>Oświadczam</w:t>
      </w:r>
      <w:r w:rsidRPr="006479E9">
        <w:rPr>
          <w:rFonts w:ascii="Arial" w:hAnsi="Arial" w:cs="Arial"/>
          <w:sz w:val="18"/>
          <w:szCs w:val="18"/>
          <w:lang w:eastAsia="hi-IN" w:bidi="hi-IN"/>
        </w:rPr>
        <w:t>/my, że wypełniłem obowiązki informacyjne przewidziane w art. 13 lub art. 14 RODO</w:t>
      </w:r>
      <w:r w:rsidRPr="006479E9">
        <w:rPr>
          <w:rFonts w:ascii="Arial" w:hAnsi="Arial" w:cs="Arial"/>
          <w:sz w:val="18"/>
          <w:szCs w:val="18"/>
          <w:vertAlign w:val="superscript"/>
          <w:lang w:eastAsia="hi-IN" w:bidi="hi-IN"/>
        </w:rPr>
        <w:t>1)</w:t>
      </w:r>
      <w:r w:rsidRPr="006479E9">
        <w:rPr>
          <w:rFonts w:ascii="Arial" w:hAnsi="Arial" w:cs="Arial"/>
          <w:sz w:val="18"/>
          <w:szCs w:val="18"/>
          <w:lang w:eastAsia="hi-IN" w:bidi="hi-IN"/>
        </w:rPr>
        <w:t xml:space="preserve"> wobec osób fizycznych, od których dane osobowe bezpośrednio lub pośrednio pozyskałem w celu ubiegania się o udzielenie zamówienia publicznego w niniejszym postępowaniu.**</w:t>
      </w:r>
    </w:p>
    <w:p w14:paraId="5F009594" w14:textId="77777777" w:rsidR="006661CC" w:rsidRPr="006479E9" w:rsidRDefault="006661CC" w:rsidP="006661CC">
      <w:pPr>
        <w:rPr>
          <w:rFonts w:ascii="Arial" w:hAnsi="Arial" w:cs="Arial"/>
          <w:sz w:val="18"/>
          <w:szCs w:val="18"/>
          <w:lang w:eastAsia="hi-IN" w:bidi="hi-IN"/>
        </w:rPr>
      </w:pPr>
    </w:p>
    <w:p w14:paraId="3477398A" w14:textId="77777777" w:rsidR="006661CC" w:rsidRPr="006479E9" w:rsidRDefault="006661CC" w:rsidP="006661CC">
      <w:pPr>
        <w:ind w:left="284"/>
        <w:rPr>
          <w:rFonts w:ascii="Arial" w:hAnsi="Arial" w:cs="Arial"/>
          <w:sz w:val="18"/>
          <w:szCs w:val="18"/>
          <w:lang w:eastAsia="hi-IN" w:bidi="hi-IN"/>
        </w:rPr>
      </w:pPr>
      <w:r w:rsidRPr="006479E9">
        <w:rPr>
          <w:rFonts w:ascii="Arial" w:hAnsi="Arial" w:cs="Arial"/>
          <w:sz w:val="18"/>
          <w:szCs w:val="18"/>
          <w:lang w:eastAsia="hi-IN" w:bidi="hi-I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E736C0" w14:textId="77777777" w:rsidR="006661CC" w:rsidRPr="007B78DC" w:rsidRDefault="006661CC" w:rsidP="006661CC">
      <w:pPr>
        <w:rPr>
          <w:rFonts w:ascii="Arial" w:hAnsi="Arial" w:cs="Arial"/>
          <w:sz w:val="10"/>
          <w:szCs w:val="10"/>
          <w:lang w:eastAsia="hi-IN" w:bidi="hi-IN"/>
        </w:rPr>
      </w:pPr>
    </w:p>
    <w:p w14:paraId="2D2C58DD" w14:textId="77777777" w:rsidR="006661CC" w:rsidRPr="006479E9" w:rsidRDefault="006661CC" w:rsidP="006661CC">
      <w:pPr>
        <w:rPr>
          <w:rFonts w:ascii="Arial" w:hAnsi="Arial" w:cs="Arial"/>
          <w:sz w:val="16"/>
          <w:szCs w:val="18"/>
          <w:lang w:eastAsia="hi-IN" w:bidi="hi-IN"/>
        </w:rPr>
      </w:pPr>
      <w:r w:rsidRPr="006479E9">
        <w:rPr>
          <w:rFonts w:ascii="Arial" w:hAnsi="Arial" w:cs="Arial"/>
          <w:sz w:val="16"/>
          <w:szCs w:val="18"/>
          <w:lang w:eastAsia="hi-IN" w:bidi="hi-IN"/>
        </w:rPr>
        <w:t>Miejscowość ................................ data</w:t>
      </w:r>
    </w:p>
    <w:p w14:paraId="1959EC75" w14:textId="77777777" w:rsidR="006661CC" w:rsidRPr="007B78DC" w:rsidRDefault="006661CC" w:rsidP="006661CC">
      <w:pPr>
        <w:rPr>
          <w:rFonts w:ascii="Arial" w:hAnsi="Arial" w:cs="Arial"/>
          <w:sz w:val="10"/>
          <w:szCs w:val="10"/>
          <w:lang w:eastAsia="hi-IN" w:bidi="hi-IN"/>
        </w:rPr>
      </w:pPr>
      <w:r w:rsidRPr="007B78DC">
        <w:rPr>
          <w:rFonts w:ascii="Arial" w:hAnsi="Arial" w:cs="Arial"/>
          <w:sz w:val="10"/>
          <w:szCs w:val="10"/>
          <w:lang w:eastAsia="hi-IN" w:bidi="hi-IN"/>
        </w:rPr>
        <w:tab/>
      </w:r>
      <w:r w:rsidRPr="007B78DC">
        <w:rPr>
          <w:rFonts w:ascii="Arial" w:hAnsi="Arial" w:cs="Arial"/>
          <w:sz w:val="10"/>
          <w:szCs w:val="10"/>
          <w:lang w:eastAsia="hi-IN" w:bidi="hi-IN"/>
        </w:rPr>
        <w:tab/>
      </w:r>
      <w:r w:rsidRPr="007B78DC">
        <w:rPr>
          <w:rFonts w:ascii="Arial" w:hAnsi="Arial" w:cs="Arial"/>
          <w:sz w:val="10"/>
          <w:szCs w:val="10"/>
          <w:lang w:eastAsia="hi-IN" w:bidi="hi-IN"/>
        </w:rPr>
        <w:tab/>
      </w:r>
      <w:r w:rsidRPr="007B78DC">
        <w:rPr>
          <w:rFonts w:ascii="Arial" w:hAnsi="Arial" w:cs="Arial"/>
          <w:sz w:val="10"/>
          <w:szCs w:val="10"/>
          <w:lang w:eastAsia="hi-IN" w:bidi="hi-IN"/>
        </w:rPr>
        <w:tab/>
      </w:r>
      <w:r w:rsidRPr="007B78DC">
        <w:rPr>
          <w:rFonts w:ascii="Arial" w:hAnsi="Arial" w:cs="Arial"/>
          <w:sz w:val="10"/>
          <w:szCs w:val="10"/>
          <w:lang w:eastAsia="hi-IN" w:bidi="hi-IN"/>
        </w:rPr>
        <w:tab/>
      </w:r>
      <w:r w:rsidRPr="007B78DC">
        <w:rPr>
          <w:rFonts w:ascii="Arial" w:hAnsi="Arial" w:cs="Arial"/>
          <w:sz w:val="10"/>
          <w:szCs w:val="10"/>
          <w:lang w:eastAsia="hi-IN" w:bidi="hi-IN"/>
        </w:rPr>
        <w:tab/>
        <w:t xml:space="preserve">         </w:t>
      </w:r>
    </w:p>
    <w:p w14:paraId="70F29FAE" w14:textId="5E817B5F" w:rsidR="006661CC" w:rsidRDefault="006661CC" w:rsidP="006661CC">
      <w:pPr>
        <w:widowControl w:val="0"/>
        <w:tabs>
          <w:tab w:val="left" w:pos="2160"/>
        </w:tabs>
        <w:suppressAutoHyphens/>
        <w:spacing w:after="0" w:line="240" w:lineRule="auto"/>
        <w:ind w:hanging="11"/>
        <w:jc w:val="both"/>
        <w:rPr>
          <w:rFonts w:ascii="Arial" w:hAnsi="Arial" w:cs="Arial"/>
          <w:b/>
          <w:bCs/>
          <w:i/>
          <w:iCs/>
          <w:sz w:val="16"/>
          <w:szCs w:val="16"/>
          <w:lang w:eastAsia="hi-IN" w:bidi="hi-IN"/>
        </w:rPr>
      </w:pPr>
      <w:r w:rsidRPr="006479E9">
        <w:rPr>
          <w:rFonts w:ascii="Arial" w:hAnsi="Arial" w:cs="Arial"/>
          <w:b/>
          <w:bCs/>
          <w:i/>
          <w:iCs/>
          <w:sz w:val="16"/>
          <w:szCs w:val="16"/>
          <w:u w:val="single"/>
          <w:lang w:eastAsia="hi-IN" w:bidi="hi-IN"/>
        </w:rPr>
        <w:t>Pouczenie:</w:t>
      </w:r>
      <w:r w:rsidRPr="006479E9">
        <w:rPr>
          <w:rFonts w:ascii="Arial" w:hAnsi="Arial" w:cs="Arial"/>
          <w:b/>
          <w:bCs/>
          <w:i/>
          <w:iCs/>
          <w:sz w:val="16"/>
          <w:szCs w:val="16"/>
          <w:lang w:eastAsia="hi-IN" w:bidi="hi-IN"/>
        </w:rPr>
        <w:t xml:space="preserve"> Formularz oferty stanowi integraln</w:t>
      </w:r>
      <w:r w:rsidRPr="006479E9">
        <w:rPr>
          <w:rFonts w:ascii="Arial" w:eastAsia="TimesNewRoman" w:hAnsi="Arial" w:cs="Arial"/>
          <w:b/>
          <w:bCs/>
          <w:i/>
          <w:iCs/>
          <w:sz w:val="16"/>
          <w:szCs w:val="16"/>
          <w:lang w:eastAsia="hi-IN" w:bidi="hi-IN"/>
        </w:rPr>
        <w:t xml:space="preserve">ą </w:t>
      </w:r>
      <w:r w:rsidRPr="006479E9">
        <w:rPr>
          <w:rFonts w:ascii="Arial" w:hAnsi="Arial" w:cs="Arial"/>
          <w:b/>
          <w:bCs/>
          <w:i/>
          <w:iCs/>
          <w:sz w:val="16"/>
          <w:szCs w:val="16"/>
          <w:lang w:eastAsia="hi-IN" w:bidi="hi-IN"/>
        </w:rPr>
        <w:t>cz</w:t>
      </w:r>
      <w:r w:rsidRPr="006479E9">
        <w:rPr>
          <w:rFonts w:ascii="Arial" w:eastAsia="TimesNewRoman" w:hAnsi="Arial" w:cs="Arial"/>
          <w:b/>
          <w:bCs/>
          <w:i/>
          <w:iCs/>
          <w:sz w:val="16"/>
          <w:szCs w:val="16"/>
          <w:lang w:eastAsia="hi-IN" w:bidi="hi-IN"/>
        </w:rPr>
        <w:t xml:space="preserve">ęść </w:t>
      </w:r>
      <w:r w:rsidRPr="006479E9">
        <w:rPr>
          <w:rFonts w:ascii="Arial" w:hAnsi="Arial" w:cs="Arial"/>
          <w:b/>
          <w:bCs/>
          <w:i/>
          <w:iCs/>
          <w:sz w:val="16"/>
          <w:szCs w:val="16"/>
          <w:lang w:eastAsia="hi-IN" w:bidi="hi-IN"/>
        </w:rPr>
        <w:t>Specyfikacji, Wykonawca obowi</w:t>
      </w:r>
      <w:r w:rsidRPr="006479E9">
        <w:rPr>
          <w:rFonts w:ascii="Arial" w:eastAsia="TimesNewRoman" w:hAnsi="Arial" w:cs="Arial"/>
          <w:b/>
          <w:bCs/>
          <w:i/>
          <w:iCs/>
          <w:sz w:val="16"/>
          <w:szCs w:val="16"/>
          <w:lang w:eastAsia="hi-IN" w:bidi="hi-IN"/>
        </w:rPr>
        <w:t>ą</w:t>
      </w:r>
      <w:r w:rsidRPr="006479E9">
        <w:rPr>
          <w:rFonts w:ascii="Arial" w:hAnsi="Arial" w:cs="Arial"/>
          <w:b/>
          <w:bCs/>
          <w:i/>
          <w:iCs/>
          <w:sz w:val="16"/>
          <w:szCs w:val="16"/>
          <w:lang w:eastAsia="hi-IN" w:bidi="hi-IN"/>
        </w:rPr>
        <w:t>zany jest do jego wypełnienia. Formularz powinien by</w:t>
      </w:r>
      <w:r w:rsidRPr="006479E9">
        <w:rPr>
          <w:rFonts w:ascii="Arial" w:eastAsia="TimesNewRoman" w:hAnsi="Arial" w:cs="Arial"/>
          <w:b/>
          <w:bCs/>
          <w:i/>
          <w:iCs/>
          <w:sz w:val="16"/>
          <w:szCs w:val="16"/>
          <w:lang w:eastAsia="hi-IN" w:bidi="hi-IN"/>
        </w:rPr>
        <w:t xml:space="preserve">ć </w:t>
      </w:r>
      <w:r w:rsidRPr="006479E9">
        <w:rPr>
          <w:rFonts w:ascii="Arial" w:hAnsi="Arial" w:cs="Arial"/>
          <w:b/>
          <w:bCs/>
          <w:i/>
          <w:iCs/>
          <w:sz w:val="16"/>
          <w:szCs w:val="16"/>
          <w:lang w:eastAsia="hi-IN" w:bidi="hi-IN"/>
        </w:rPr>
        <w:t>wypełniony czytelnie w j</w:t>
      </w:r>
      <w:r w:rsidRPr="006479E9">
        <w:rPr>
          <w:rFonts w:ascii="Arial" w:eastAsia="TimesNewRoman" w:hAnsi="Arial" w:cs="Arial"/>
          <w:b/>
          <w:bCs/>
          <w:i/>
          <w:iCs/>
          <w:sz w:val="16"/>
          <w:szCs w:val="16"/>
          <w:lang w:eastAsia="hi-IN" w:bidi="hi-IN"/>
        </w:rPr>
        <w:t>ę</w:t>
      </w:r>
      <w:r w:rsidRPr="006479E9">
        <w:rPr>
          <w:rFonts w:ascii="Arial" w:hAnsi="Arial" w:cs="Arial"/>
          <w:b/>
          <w:bCs/>
          <w:i/>
          <w:iCs/>
          <w:sz w:val="16"/>
          <w:szCs w:val="16"/>
          <w:lang w:eastAsia="hi-IN" w:bidi="hi-IN"/>
        </w:rPr>
        <w:t>zyku polskim i podpisany elektronicznie przez osob</w:t>
      </w:r>
      <w:r w:rsidRPr="006479E9">
        <w:rPr>
          <w:rFonts w:ascii="Arial" w:eastAsia="TimesNewRoman" w:hAnsi="Arial" w:cs="Arial"/>
          <w:b/>
          <w:bCs/>
          <w:i/>
          <w:iCs/>
          <w:sz w:val="16"/>
          <w:szCs w:val="16"/>
          <w:lang w:eastAsia="hi-IN" w:bidi="hi-IN"/>
        </w:rPr>
        <w:t xml:space="preserve">ę </w:t>
      </w:r>
      <w:r w:rsidRPr="006479E9">
        <w:rPr>
          <w:rFonts w:ascii="Arial" w:hAnsi="Arial" w:cs="Arial"/>
          <w:b/>
          <w:bCs/>
          <w:i/>
          <w:iCs/>
          <w:sz w:val="16"/>
          <w:szCs w:val="16"/>
          <w:lang w:eastAsia="hi-IN" w:bidi="hi-IN"/>
        </w:rPr>
        <w:t>upoważnioną.</w:t>
      </w:r>
    </w:p>
    <w:p w14:paraId="2866E319" w14:textId="77777777" w:rsidR="006661CC" w:rsidRDefault="006661CC" w:rsidP="006661CC">
      <w:pPr>
        <w:widowControl w:val="0"/>
        <w:tabs>
          <w:tab w:val="left" w:pos="2160"/>
        </w:tabs>
        <w:suppressAutoHyphens/>
        <w:spacing w:after="0" w:line="240" w:lineRule="auto"/>
        <w:ind w:hanging="11"/>
        <w:jc w:val="both"/>
        <w:rPr>
          <w:rFonts w:ascii="Arial" w:eastAsia="Lucida Sans Unicode" w:hAnsi="Arial" w:cs="Arial"/>
          <w:kern w:val="1"/>
          <w:sz w:val="19"/>
          <w:szCs w:val="19"/>
          <w:lang w:val="de-DE" w:eastAsia="hi-IN" w:bidi="hi-IN"/>
        </w:rPr>
      </w:pPr>
    </w:p>
    <w:p w14:paraId="68E24884" w14:textId="0124F419" w:rsidR="005C7CA6" w:rsidRDefault="005C7CA6">
      <w:pPr>
        <w:spacing w:after="0" w:line="240" w:lineRule="auto"/>
        <w:rPr>
          <w:rFonts w:ascii="Arial" w:hAnsi="Arial" w:cs="Arial"/>
          <w:b/>
          <w:bCs/>
          <w:sz w:val="20"/>
          <w:szCs w:val="20"/>
          <w:lang w:eastAsia="ar-SA"/>
        </w:rPr>
      </w:pPr>
    </w:p>
    <w:p w14:paraId="10762D8C" w14:textId="77777777" w:rsidR="003C5767" w:rsidRDefault="003C5767">
      <w:pPr>
        <w:spacing w:after="0" w:line="240" w:lineRule="auto"/>
        <w:rPr>
          <w:rFonts w:cs="Arial"/>
          <w:b/>
          <w:i/>
          <w:sz w:val="19"/>
          <w:szCs w:val="19"/>
        </w:rPr>
      </w:pPr>
      <w:r>
        <w:rPr>
          <w:rFonts w:cs="Arial"/>
          <w:b/>
          <w:i/>
          <w:sz w:val="19"/>
          <w:szCs w:val="19"/>
        </w:rPr>
        <w:br w:type="page"/>
      </w:r>
    </w:p>
    <w:p w14:paraId="7B7E120A" w14:textId="3E0DB21D" w:rsidR="003C5767" w:rsidRPr="002F05E0" w:rsidRDefault="003C5767" w:rsidP="003C5767">
      <w:pPr>
        <w:jc w:val="right"/>
        <w:rPr>
          <w:rFonts w:ascii="Verdana" w:eastAsia="Times New Roman" w:hAnsi="Verdana"/>
          <w:b/>
          <w:sz w:val="18"/>
          <w:szCs w:val="24"/>
          <w:u w:val="single"/>
          <w:lang w:eastAsia="ar-SA"/>
        </w:rPr>
      </w:pPr>
      <w:r w:rsidRPr="002F05E0">
        <w:rPr>
          <w:rFonts w:ascii="Verdana" w:eastAsia="Times New Roman" w:hAnsi="Verdana"/>
          <w:b/>
          <w:sz w:val="18"/>
          <w:szCs w:val="24"/>
          <w:lang w:eastAsia="ar-SA"/>
        </w:rPr>
        <w:lastRenderedPageBreak/>
        <w:t>Załącznik nr 1A</w:t>
      </w:r>
    </w:p>
    <w:p w14:paraId="2E86F442" w14:textId="77777777" w:rsidR="003C5767" w:rsidRPr="002F05E0" w:rsidRDefault="003C5767" w:rsidP="003C5767">
      <w:pPr>
        <w:jc w:val="right"/>
        <w:rPr>
          <w:rFonts w:ascii="Verdana" w:eastAsia="Times New Roman" w:hAnsi="Verdana"/>
          <w:b/>
          <w:sz w:val="18"/>
          <w:szCs w:val="24"/>
          <w:u w:val="single"/>
          <w:lang w:eastAsia="ar-SA"/>
        </w:rPr>
      </w:pPr>
      <w:r w:rsidRPr="002F05E0">
        <w:rPr>
          <w:rFonts w:ascii="Verdana" w:eastAsia="Times New Roman" w:hAnsi="Verdana"/>
          <w:b/>
          <w:sz w:val="18"/>
          <w:szCs w:val="24"/>
          <w:u w:val="single"/>
          <w:lang w:eastAsia="ar-SA"/>
        </w:rPr>
        <w:t>Specyfikacja asortymentowo – ilo</w:t>
      </w:r>
      <w:r w:rsidRPr="002F05E0">
        <w:rPr>
          <w:rFonts w:ascii="Verdana" w:eastAsia="TimesNewRoman" w:hAnsi="Verdana"/>
          <w:b/>
          <w:sz w:val="18"/>
          <w:szCs w:val="24"/>
          <w:u w:val="single"/>
          <w:lang w:eastAsia="ar-SA"/>
        </w:rPr>
        <w:t>ś</w:t>
      </w:r>
      <w:r w:rsidRPr="002F05E0">
        <w:rPr>
          <w:rFonts w:ascii="Verdana" w:eastAsia="Times New Roman" w:hAnsi="Verdana"/>
          <w:b/>
          <w:sz w:val="18"/>
          <w:szCs w:val="24"/>
          <w:u w:val="single"/>
          <w:lang w:eastAsia="ar-SA"/>
        </w:rPr>
        <w:t>ciowo – cenowa</w:t>
      </w:r>
    </w:p>
    <w:p w14:paraId="0A554DBD" w14:textId="77777777" w:rsidR="003C5767" w:rsidRPr="002F05E0" w:rsidRDefault="003C5767" w:rsidP="003C5767">
      <w:pPr>
        <w:jc w:val="right"/>
        <w:rPr>
          <w:rFonts w:ascii="Verdana" w:eastAsia="Times New Roman" w:hAnsi="Verdana"/>
          <w:b/>
          <w:sz w:val="18"/>
          <w:szCs w:val="24"/>
          <w:u w:val="single"/>
          <w:lang w:eastAsia="ar-SA"/>
        </w:rPr>
      </w:pPr>
    </w:p>
    <w:p w14:paraId="05940343" w14:textId="77777777" w:rsidR="003C5767" w:rsidRPr="002F05E0" w:rsidRDefault="003C5767" w:rsidP="003C5767">
      <w:pPr>
        <w:rPr>
          <w:rFonts w:ascii="Verdana" w:eastAsia="Times New Roman" w:hAnsi="Verdana"/>
          <w:b/>
          <w:sz w:val="14"/>
          <w:szCs w:val="24"/>
          <w:lang w:eastAsia="ar-SA"/>
        </w:rPr>
      </w:pPr>
      <w:r w:rsidRPr="002F05E0">
        <w:rPr>
          <w:rFonts w:ascii="Verdana" w:eastAsia="Times New Roman" w:hAnsi="Verdana"/>
          <w:b/>
          <w:sz w:val="14"/>
          <w:szCs w:val="24"/>
          <w:lang w:eastAsia="ar-SA"/>
        </w:rPr>
        <w:t>Wypełnić w zależności na któr</w:t>
      </w:r>
      <w:r>
        <w:rPr>
          <w:rFonts w:ascii="Verdana" w:eastAsia="Times New Roman" w:hAnsi="Verdana"/>
          <w:b/>
          <w:sz w:val="14"/>
          <w:szCs w:val="24"/>
          <w:lang w:eastAsia="ar-SA"/>
        </w:rPr>
        <w:t>ą</w:t>
      </w:r>
      <w:r w:rsidRPr="002F05E0">
        <w:rPr>
          <w:rFonts w:ascii="Verdana" w:eastAsia="Times New Roman" w:hAnsi="Verdana"/>
          <w:b/>
          <w:sz w:val="14"/>
          <w:szCs w:val="24"/>
          <w:lang w:eastAsia="ar-SA"/>
        </w:rPr>
        <w:t xml:space="preserve"> </w:t>
      </w:r>
      <w:r>
        <w:rPr>
          <w:rFonts w:ascii="Verdana" w:eastAsia="Times New Roman" w:hAnsi="Verdana"/>
          <w:b/>
          <w:sz w:val="14"/>
          <w:szCs w:val="24"/>
          <w:lang w:eastAsia="ar-SA"/>
        </w:rPr>
        <w:t>część</w:t>
      </w:r>
      <w:r w:rsidRPr="002F05E0">
        <w:rPr>
          <w:rFonts w:ascii="Verdana" w:eastAsia="Times New Roman" w:hAnsi="Verdana"/>
          <w:b/>
          <w:sz w:val="14"/>
          <w:szCs w:val="24"/>
          <w:lang w:eastAsia="ar-SA"/>
        </w:rPr>
        <w:t xml:space="preserve"> Wykonawca składa ofertę</w:t>
      </w:r>
    </w:p>
    <w:p w14:paraId="1A4DCC47" w14:textId="77777777" w:rsidR="003C5767" w:rsidRPr="002F05E0" w:rsidRDefault="003C5767" w:rsidP="003C5767">
      <w:pPr>
        <w:rPr>
          <w:rFonts w:ascii="Verdana" w:eastAsia="Times New Roman" w:hAnsi="Verdana"/>
          <w:b/>
          <w:sz w:val="14"/>
          <w:szCs w:val="24"/>
          <w:lang w:eastAsia="ar-SA"/>
        </w:rPr>
      </w:pPr>
    </w:p>
    <w:p w14:paraId="35A27657" w14:textId="77777777" w:rsidR="003C5767" w:rsidRPr="002F05E0" w:rsidRDefault="003C5767" w:rsidP="003C5767">
      <w:pPr>
        <w:rPr>
          <w:rFonts w:ascii="Verdana" w:eastAsia="Times New Roman" w:hAnsi="Verdana"/>
          <w:b/>
          <w:sz w:val="14"/>
          <w:szCs w:val="24"/>
          <w:lang w:eastAsia="ar-SA"/>
        </w:rPr>
      </w:pPr>
      <w:r w:rsidRPr="002F05E0">
        <w:rPr>
          <w:rFonts w:ascii="Verdana" w:eastAsia="Times New Roman" w:hAnsi="Verdana"/>
          <w:b/>
          <w:sz w:val="19"/>
          <w:szCs w:val="24"/>
          <w:lang w:eastAsia="ar-SA"/>
        </w:rPr>
        <w:t xml:space="preserve">Część Nr 1 </w:t>
      </w:r>
    </w:p>
    <w:p w14:paraId="34A2CA70" w14:textId="77777777" w:rsidR="003C5767" w:rsidRPr="002F05E0" w:rsidRDefault="003C5767" w:rsidP="003C5767">
      <w:pPr>
        <w:rPr>
          <w:rFonts w:ascii="Verdana" w:eastAsia="Times New Roman" w:hAnsi="Verdana"/>
          <w:b/>
          <w:sz w:val="14"/>
          <w:szCs w:val="24"/>
          <w:lang w:eastAsia="ar-SA"/>
        </w:rPr>
      </w:pPr>
    </w:p>
    <w:tbl>
      <w:tblPr>
        <w:tblW w:w="9504" w:type="dxa"/>
        <w:tblInd w:w="-15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5"/>
        <w:gridCol w:w="3119"/>
        <w:gridCol w:w="1701"/>
        <w:gridCol w:w="1134"/>
        <w:gridCol w:w="1275"/>
        <w:gridCol w:w="1560"/>
      </w:tblGrid>
      <w:tr w:rsidR="003C5767" w:rsidRPr="002F05E0" w14:paraId="55CF34BB" w14:textId="77777777" w:rsidTr="008A0349">
        <w:trPr>
          <w:trHeight w:val="369"/>
        </w:trPr>
        <w:tc>
          <w:tcPr>
            <w:tcW w:w="715" w:type="dxa"/>
            <w:vAlign w:val="center"/>
          </w:tcPr>
          <w:p w14:paraId="643CF491"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L.p.</w:t>
            </w:r>
          </w:p>
        </w:tc>
        <w:tc>
          <w:tcPr>
            <w:tcW w:w="3119" w:type="dxa"/>
            <w:vAlign w:val="center"/>
          </w:tcPr>
          <w:p w14:paraId="117F3C44"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sz w:val="14"/>
                <w:szCs w:val="24"/>
                <w:lang w:eastAsia="ar-SA"/>
              </w:rPr>
              <w:t>Rodzaj ambulansu</w:t>
            </w:r>
          </w:p>
        </w:tc>
        <w:tc>
          <w:tcPr>
            <w:tcW w:w="1701" w:type="dxa"/>
            <w:vAlign w:val="center"/>
          </w:tcPr>
          <w:p w14:paraId="5937AB28"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x</w:t>
            </w:r>
          </w:p>
        </w:tc>
        <w:tc>
          <w:tcPr>
            <w:tcW w:w="1134" w:type="dxa"/>
            <w:vAlign w:val="center"/>
          </w:tcPr>
          <w:p w14:paraId="47AE0F0C"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x</w:t>
            </w:r>
          </w:p>
        </w:tc>
        <w:tc>
          <w:tcPr>
            <w:tcW w:w="1275" w:type="dxa"/>
            <w:vAlign w:val="center"/>
          </w:tcPr>
          <w:p w14:paraId="7B842050"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 xml:space="preserve">Cena jednostkowa </w:t>
            </w:r>
          </w:p>
        </w:tc>
        <w:tc>
          <w:tcPr>
            <w:tcW w:w="1560" w:type="dxa"/>
            <w:vAlign w:val="center"/>
          </w:tcPr>
          <w:p w14:paraId="16D89EEB"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u w:val="single"/>
                <w:lang w:eastAsia="ar-SA"/>
              </w:rPr>
              <w:t>Cena</w:t>
            </w:r>
            <w:r w:rsidRPr="002F05E0">
              <w:rPr>
                <w:rFonts w:ascii="Verdana" w:eastAsia="Times New Roman" w:hAnsi="Verdana"/>
                <w:b/>
                <w:color w:val="000000"/>
                <w:sz w:val="14"/>
                <w:szCs w:val="24"/>
                <w:lang w:eastAsia="ar-SA"/>
              </w:rPr>
              <w:t xml:space="preserve"> </w:t>
            </w:r>
          </w:p>
          <w:p w14:paraId="0F55489C"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4x5</w:t>
            </w:r>
          </w:p>
        </w:tc>
      </w:tr>
      <w:tr w:rsidR="003C5767" w:rsidRPr="002F05E0" w14:paraId="796FF722" w14:textId="77777777" w:rsidTr="008A0349">
        <w:trPr>
          <w:trHeight w:val="184"/>
        </w:trPr>
        <w:tc>
          <w:tcPr>
            <w:tcW w:w="715" w:type="dxa"/>
            <w:vAlign w:val="center"/>
          </w:tcPr>
          <w:p w14:paraId="0926BC49"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1</w:t>
            </w:r>
          </w:p>
        </w:tc>
        <w:tc>
          <w:tcPr>
            <w:tcW w:w="3119" w:type="dxa"/>
            <w:vAlign w:val="center"/>
          </w:tcPr>
          <w:p w14:paraId="2E11E189"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2</w:t>
            </w:r>
          </w:p>
        </w:tc>
        <w:tc>
          <w:tcPr>
            <w:tcW w:w="1701" w:type="dxa"/>
            <w:vAlign w:val="center"/>
          </w:tcPr>
          <w:p w14:paraId="7F061444"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3</w:t>
            </w:r>
          </w:p>
        </w:tc>
        <w:tc>
          <w:tcPr>
            <w:tcW w:w="1134" w:type="dxa"/>
            <w:vAlign w:val="center"/>
          </w:tcPr>
          <w:p w14:paraId="27446A31"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4</w:t>
            </w:r>
          </w:p>
        </w:tc>
        <w:tc>
          <w:tcPr>
            <w:tcW w:w="1275" w:type="dxa"/>
            <w:vAlign w:val="center"/>
          </w:tcPr>
          <w:p w14:paraId="06AAAC73"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5</w:t>
            </w:r>
          </w:p>
        </w:tc>
        <w:tc>
          <w:tcPr>
            <w:tcW w:w="1560" w:type="dxa"/>
            <w:vAlign w:val="center"/>
          </w:tcPr>
          <w:p w14:paraId="5CA678AA"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8</w:t>
            </w:r>
          </w:p>
        </w:tc>
      </w:tr>
      <w:tr w:rsidR="003C5767" w:rsidRPr="002F05E0" w14:paraId="3D072801" w14:textId="77777777" w:rsidTr="008A0349">
        <w:trPr>
          <w:trHeight w:val="695"/>
        </w:trPr>
        <w:tc>
          <w:tcPr>
            <w:tcW w:w="715" w:type="dxa"/>
            <w:vAlign w:val="center"/>
          </w:tcPr>
          <w:p w14:paraId="5768CA56"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Zakres 1</w:t>
            </w:r>
          </w:p>
        </w:tc>
        <w:tc>
          <w:tcPr>
            <w:tcW w:w="3119" w:type="dxa"/>
            <w:vAlign w:val="center"/>
          </w:tcPr>
          <w:p w14:paraId="6A27302A" w14:textId="20D4699D"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 xml:space="preserve">Ambulans z kierowcą ( na wezwanie w ciągu </w:t>
            </w:r>
            <w:r w:rsidR="007B7907">
              <w:rPr>
                <w:rFonts w:ascii="Verdana" w:eastAsia="Times New Roman" w:hAnsi="Verdana"/>
                <w:sz w:val="14"/>
                <w:szCs w:val="24"/>
                <w:lang w:eastAsia="ar-SA"/>
              </w:rPr>
              <w:t>6</w:t>
            </w:r>
            <w:r w:rsidRPr="002F05E0">
              <w:rPr>
                <w:rFonts w:ascii="Verdana" w:eastAsia="Times New Roman" w:hAnsi="Verdana"/>
                <w:sz w:val="14"/>
                <w:szCs w:val="24"/>
                <w:lang w:eastAsia="ar-SA"/>
              </w:rPr>
              <w:t>0 minut)</w:t>
            </w:r>
          </w:p>
        </w:tc>
        <w:tc>
          <w:tcPr>
            <w:tcW w:w="1701" w:type="dxa"/>
            <w:vAlign w:val="center"/>
          </w:tcPr>
          <w:p w14:paraId="7C6F9CD0" w14:textId="77777777" w:rsidR="003C5767" w:rsidRPr="002F05E0" w:rsidRDefault="003C5767" w:rsidP="008A0349">
            <w:pPr>
              <w:spacing w:line="235" w:lineRule="exact"/>
              <w:ind w:left="153" w:right="320"/>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Szacowany roczny przebieg kilometrów</w:t>
            </w:r>
          </w:p>
        </w:tc>
        <w:tc>
          <w:tcPr>
            <w:tcW w:w="1134" w:type="dxa"/>
            <w:vAlign w:val="center"/>
          </w:tcPr>
          <w:p w14:paraId="60DFC46E" w14:textId="3EDE1CAF" w:rsidR="003C5767" w:rsidRPr="002F05E0" w:rsidRDefault="0038012B"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3</w:t>
            </w:r>
            <w:r w:rsidR="007B7907">
              <w:rPr>
                <w:rFonts w:ascii="Verdana" w:eastAsia="Times New Roman" w:hAnsi="Verdana"/>
                <w:b/>
                <w:sz w:val="14"/>
                <w:szCs w:val="24"/>
                <w:lang w:eastAsia="ar-SA"/>
              </w:rPr>
              <w:t>0</w:t>
            </w:r>
            <w:r w:rsidR="00EB67A7">
              <w:rPr>
                <w:rFonts w:ascii="Verdana" w:eastAsia="Times New Roman" w:hAnsi="Verdana"/>
                <w:b/>
                <w:sz w:val="14"/>
                <w:szCs w:val="24"/>
                <w:lang w:eastAsia="ar-SA"/>
              </w:rPr>
              <w:t xml:space="preserve"> 000</w:t>
            </w:r>
            <w:r w:rsidR="003C5767" w:rsidRPr="002F05E0">
              <w:rPr>
                <w:rFonts w:ascii="Verdana" w:eastAsia="Times New Roman" w:hAnsi="Verdana"/>
                <w:b/>
                <w:sz w:val="14"/>
                <w:szCs w:val="24"/>
                <w:lang w:eastAsia="ar-SA"/>
              </w:rPr>
              <w:t xml:space="preserve"> km</w:t>
            </w:r>
          </w:p>
        </w:tc>
        <w:tc>
          <w:tcPr>
            <w:tcW w:w="1275" w:type="dxa"/>
            <w:vAlign w:val="center"/>
          </w:tcPr>
          <w:p w14:paraId="037FAD52"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vAlign w:val="center"/>
          </w:tcPr>
          <w:p w14:paraId="5428D1D8"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2A18079D" w14:textId="77777777" w:rsidTr="008A0349">
        <w:trPr>
          <w:trHeight w:val="549"/>
        </w:trPr>
        <w:tc>
          <w:tcPr>
            <w:tcW w:w="715" w:type="dxa"/>
            <w:vAlign w:val="center"/>
          </w:tcPr>
          <w:p w14:paraId="569694B7"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 xml:space="preserve">Zakres 1 </w:t>
            </w:r>
          </w:p>
        </w:tc>
        <w:tc>
          <w:tcPr>
            <w:tcW w:w="3119" w:type="dxa"/>
            <w:vAlign w:val="center"/>
          </w:tcPr>
          <w:p w14:paraId="69D40EF6" w14:textId="4736B601"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 xml:space="preserve">Ambulans z kierowcą ( na wezwanie w ciągu </w:t>
            </w:r>
            <w:r w:rsidR="007B7907">
              <w:rPr>
                <w:rFonts w:ascii="Verdana" w:eastAsia="Times New Roman" w:hAnsi="Verdana"/>
                <w:sz w:val="14"/>
                <w:szCs w:val="24"/>
                <w:lang w:eastAsia="ar-SA"/>
              </w:rPr>
              <w:t>6</w:t>
            </w:r>
            <w:r w:rsidRPr="002F05E0">
              <w:rPr>
                <w:rFonts w:ascii="Verdana" w:eastAsia="Times New Roman" w:hAnsi="Verdana"/>
                <w:sz w:val="14"/>
                <w:szCs w:val="24"/>
                <w:lang w:eastAsia="ar-SA"/>
              </w:rPr>
              <w:t>0 minut)</w:t>
            </w:r>
          </w:p>
        </w:tc>
        <w:tc>
          <w:tcPr>
            <w:tcW w:w="1701" w:type="dxa"/>
            <w:vAlign w:val="center"/>
          </w:tcPr>
          <w:p w14:paraId="074EF572"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Szacowana roczna</w:t>
            </w:r>
          </w:p>
          <w:p w14:paraId="7B2AD679"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ilość godzin</w:t>
            </w:r>
          </w:p>
        </w:tc>
        <w:tc>
          <w:tcPr>
            <w:tcW w:w="1134" w:type="dxa"/>
            <w:vAlign w:val="center"/>
          </w:tcPr>
          <w:p w14:paraId="3572EBC6" w14:textId="018800C4" w:rsidR="003C5767" w:rsidRPr="002F05E0" w:rsidRDefault="007B7907"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8</w:t>
            </w:r>
            <w:r w:rsidR="0038012B">
              <w:rPr>
                <w:rFonts w:ascii="Verdana" w:eastAsia="Times New Roman" w:hAnsi="Verdana"/>
                <w:b/>
                <w:sz w:val="14"/>
                <w:szCs w:val="24"/>
                <w:lang w:eastAsia="ar-SA"/>
              </w:rPr>
              <w:t>5</w:t>
            </w:r>
            <w:r w:rsidR="00EB67A7">
              <w:rPr>
                <w:rFonts w:ascii="Verdana" w:eastAsia="Times New Roman" w:hAnsi="Verdana"/>
                <w:b/>
                <w:sz w:val="14"/>
                <w:szCs w:val="24"/>
                <w:lang w:eastAsia="ar-SA"/>
              </w:rPr>
              <w:t>0</w:t>
            </w:r>
            <w:r w:rsidR="003C5767" w:rsidRPr="002F05E0">
              <w:rPr>
                <w:rFonts w:ascii="Verdana" w:eastAsia="Times New Roman" w:hAnsi="Verdana"/>
                <w:b/>
                <w:sz w:val="14"/>
                <w:szCs w:val="24"/>
                <w:lang w:eastAsia="ar-SA"/>
              </w:rPr>
              <w:t xml:space="preserve"> h</w:t>
            </w:r>
          </w:p>
        </w:tc>
        <w:tc>
          <w:tcPr>
            <w:tcW w:w="1275" w:type="dxa"/>
            <w:vAlign w:val="center"/>
          </w:tcPr>
          <w:p w14:paraId="14CBE2AC"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vAlign w:val="center"/>
          </w:tcPr>
          <w:p w14:paraId="6CC3AEDB"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39C363B6"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76E8D5D8"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Zakres 2</w:t>
            </w:r>
          </w:p>
        </w:tc>
        <w:tc>
          <w:tcPr>
            <w:tcW w:w="3119" w:type="dxa"/>
            <w:tcBorders>
              <w:top w:val="single" w:sz="4" w:space="0" w:color="000000"/>
              <w:left w:val="single" w:sz="4" w:space="0" w:color="000000"/>
              <w:bottom w:val="single" w:sz="4" w:space="0" w:color="000000"/>
              <w:right w:val="single" w:sz="4" w:space="0" w:color="000000"/>
            </w:tcBorders>
            <w:vAlign w:val="center"/>
          </w:tcPr>
          <w:p w14:paraId="5D60A811"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Ambulans z kierowcą (postój na terenie siedziby zamawiającego)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601C83E4"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Szacowany roczny przebieg kilometrów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40FCBB5D" w14:textId="14FBE2AB" w:rsidR="003C5767" w:rsidRPr="002F05E0" w:rsidRDefault="00EB67A7"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65 000</w:t>
            </w:r>
            <w:r w:rsidR="003C5767" w:rsidRPr="002F05E0">
              <w:rPr>
                <w:rFonts w:ascii="Verdana" w:eastAsia="Times New Roman" w:hAnsi="Verdana"/>
                <w:b/>
                <w:sz w:val="14"/>
                <w:szCs w:val="24"/>
                <w:lang w:eastAsia="ar-SA"/>
              </w:rPr>
              <w:t xml:space="preserve"> km</w:t>
            </w:r>
          </w:p>
        </w:tc>
        <w:tc>
          <w:tcPr>
            <w:tcW w:w="1275" w:type="dxa"/>
            <w:tcBorders>
              <w:top w:val="single" w:sz="4" w:space="0" w:color="000000"/>
              <w:left w:val="single" w:sz="4" w:space="0" w:color="000000"/>
              <w:bottom w:val="single" w:sz="4" w:space="0" w:color="000000"/>
              <w:right w:val="single" w:sz="4" w:space="0" w:color="000000"/>
            </w:tcBorders>
            <w:vAlign w:val="center"/>
          </w:tcPr>
          <w:p w14:paraId="3AACAA17"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0D05FCE4"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2AD17146"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17D50F64"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Zakres 2</w:t>
            </w:r>
          </w:p>
        </w:tc>
        <w:tc>
          <w:tcPr>
            <w:tcW w:w="3119" w:type="dxa"/>
            <w:tcBorders>
              <w:top w:val="single" w:sz="4" w:space="0" w:color="000000"/>
              <w:left w:val="single" w:sz="4" w:space="0" w:color="000000"/>
              <w:bottom w:val="single" w:sz="4" w:space="0" w:color="000000"/>
              <w:right w:val="single" w:sz="4" w:space="0" w:color="000000"/>
            </w:tcBorders>
            <w:vAlign w:val="center"/>
          </w:tcPr>
          <w:p w14:paraId="63BC33BC"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Ambulans z kierowcą (postój na terenie siedziby zamawiającego)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4619AD48"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 xml:space="preserve">Szacowana roczna </w:t>
            </w:r>
          </w:p>
          <w:p w14:paraId="621971E7"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ilość godzin</w:t>
            </w:r>
          </w:p>
        </w:tc>
        <w:tc>
          <w:tcPr>
            <w:tcW w:w="1134" w:type="dxa"/>
            <w:tcBorders>
              <w:top w:val="single" w:sz="4" w:space="0" w:color="000000"/>
              <w:left w:val="single" w:sz="4" w:space="0" w:color="000000"/>
              <w:bottom w:val="single" w:sz="4" w:space="0" w:color="000000"/>
              <w:right w:val="single" w:sz="4" w:space="0" w:color="000000"/>
            </w:tcBorders>
            <w:vAlign w:val="center"/>
          </w:tcPr>
          <w:p w14:paraId="0533A774" w14:textId="1829A667" w:rsidR="003C5767" w:rsidRPr="002F05E0" w:rsidRDefault="003C5767" w:rsidP="008A0349">
            <w:pPr>
              <w:snapToGrid w:val="0"/>
              <w:jc w:val="center"/>
              <w:rPr>
                <w:rFonts w:ascii="Verdana" w:eastAsia="Times New Roman" w:hAnsi="Verdana"/>
                <w:b/>
                <w:sz w:val="14"/>
                <w:szCs w:val="24"/>
                <w:lang w:eastAsia="ar-SA"/>
              </w:rPr>
            </w:pPr>
            <w:r w:rsidRPr="002F05E0">
              <w:rPr>
                <w:rFonts w:ascii="Verdana" w:eastAsia="Times New Roman" w:hAnsi="Verdana"/>
                <w:b/>
                <w:sz w:val="14"/>
                <w:szCs w:val="24"/>
                <w:lang w:eastAsia="ar-SA"/>
              </w:rPr>
              <w:t>2 900 h</w:t>
            </w:r>
          </w:p>
        </w:tc>
        <w:tc>
          <w:tcPr>
            <w:tcW w:w="1275" w:type="dxa"/>
            <w:tcBorders>
              <w:top w:val="single" w:sz="4" w:space="0" w:color="000000"/>
              <w:left w:val="single" w:sz="4" w:space="0" w:color="000000"/>
              <w:bottom w:val="single" w:sz="4" w:space="0" w:color="000000"/>
              <w:right w:val="single" w:sz="4" w:space="0" w:color="000000"/>
            </w:tcBorders>
            <w:vAlign w:val="center"/>
          </w:tcPr>
          <w:p w14:paraId="29ABBC46"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3C628692"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4CD6DE40"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3FF342ED"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Zakres 3</w:t>
            </w:r>
          </w:p>
        </w:tc>
        <w:tc>
          <w:tcPr>
            <w:tcW w:w="3119" w:type="dxa"/>
            <w:tcBorders>
              <w:top w:val="single" w:sz="4" w:space="0" w:color="000000"/>
              <w:left w:val="single" w:sz="4" w:space="0" w:color="000000"/>
              <w:bottom w:val="single" w:sz="4" w:space="0" w:color="000000"/>
              <w:right w:val="single" w:sz="4" w:space="0" w:color="000000"/>
            </w:tcBorders>
            <w:vAlign w:val="center"/>
          </w:tcPr>
          <w:p w14:paraId="725B5649"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 xml:space="preserve">Ambulans  z kierowcą </w:t>
            </w:r>
            <w:r w:rsidRPr="002F05E0">
              <w:rPr>
                <w:rFonts w:ascii="Verdana" w:eastAsia="Times New Roman" w:hAnsi="Verdana"/>
                <w:sz w:val="14"/>
                <w:szCs w:val="24"/>
                <w:lang w:eastAsia="ar-SA"/>
              </w:rPr>
              <w:br/>
              <w:t>(na wezwanie z 1-dniowym wyprzedzeniem)</w:t>
            </w:r>
          </w:p>
        </w:tc>
        <w:tc>
          <w:tcPr>
            <w:tcW w:w="1701" w:type="dxa"/>
            <w:tcBorders>
              <w:top w:val="single" w:sz="4" w:space="0" w:color="000000"/>
              <w:left w:val="single" w:sz="4" w:space="0" w:color="000000"/>
              <w:bottom w:val="single" w:sz="4" w:space="0" w:color="000000"/>
              <w:right w:val="single" w:sz="4" w:space="0" w:color="000000"/>
            </w:tcBorders>
            <w:vAlign w:val="center"/>
          </w:tcPr>
          <w:p w14:paraId="350A26B5"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Szacowany roczny przebieg kilometrów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617BAEB7" w14:textId="50E3F16A" w:rsidR="003C5767" w:rsidRPr="002F05E0" w:rsidRDefault="0038012B"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5</w:t>
            </w:r>
            <w:r w:rsidR="00EB67A7">
              <w:rPr>
                <w:rFonts w:ascii="Verdana" w:eastAsia="Times New Roman" w:hAnsi="Verdana"/>
                <w:b/>
                <w:sz w:val="14"/>
                <w:szCs w:val="24"/>
                <w:lang w:eastAsia="ar-SA"/>
              </w:rPr>
              <w:t xml:space="preserve"> </w:t>
            </w:r>
            <w:r w:rsidR="007B7907">
              <w:rPr>
                <w:rFonts w:ascii="Verdana" w:eastAsia="Times New Roman" w:hAnsi="Verdana"/>
                <w:b/>
                <w:sz w:val="14"/>
                <w:szCs w:val="24"/>
                <w:lang w:eastAsia="ar-SA"/>
              </w:rPr>
              <w:t>000</w:t>
            </w:r>
            <w:r w:rsidR="003C5767" w:rsidRPr="002F05E0">
              <w:rPr>
                <w:rFonts w:ascii="Verdana" w:eastAsia="Times New Roman" w:hAnsi="Verdana"/>
                <w:b/>
                <w:sz w:val="14"/>
                <w:szCs w:val="24"/>
                <w:lang w:eastAsia="ar-SA"/>
              </w:rPr>
              <w:t xml:space="preserve"> km</w:t>
            </w:r>
          </w:p>
        </w:tc>
        <w:tc>
          <w:tcPr>
            <w:tcW w:w="1275" w:type="dxa"/>
            <w:tcBorders>
              <w:top w:val="single" w:sz="4" w:space="0" w:color="000000"/>
              <w:left w:val="single" w:sz="4" w:space="0" w:color="000000"/>
              <w:bottom w:val="single" w:sz="4" w:space="0" w:color="000000"/>
              <w:right w:val="single" w:sz="4" w:space="0" w:color="000000"/>
            </w:tcBorders>
            <w:vAlign w:val="center"/>
          </w:tcPr>
          <w:p w14:paraId="60EA8ED3"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21762785"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720CFEFC"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6A191B48"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 xml:space="preserve">Zakres 3 </w:t>
            </w:r>
          </w:p>
        </w:tc>
        <w:tc>
          <w:tcPr>
            <w:tcW w:w="3119" w:type="dxa"/>
            <w:tcBorders>
              <w:top w:val="single" w:sz="4" w:space="0" w:color="000000"/>
              <w:left w:val="single" w:sz="4" w:space="0" w:color="000000"/>
              <w:bottom w:val="single" w:sz="4" w:space="0" w:color="000000"/>
              <w:right w:val="single" w:sz="4" w:space="0" w:color="000000"/>
            </w:tcBorders>
            <w:vAlign w:val="center"/>
          </w:tcPr>
          <w:p w14:paraId="603897C9"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 xml:space="preserve">Ambulans  z kierowcą </w:t>
            </w:r>
            <w:r w:rsidRPr="002F05E0">
              <w:rPr>
                <w:rFonts w:ascii="Verdana" w:eastAsia="Times New Roman" w:hAnsi="Verdana"/>
                <w:sz w:val="14"/>
                <w:szCs w:val="24"/>
                <w:lang w:eastAsia="ar-SA"/>
              </w:rPr>
              <w:br/>
              <w:t>(na wezwanie z 1-dniowym wyprzedzeniem)</w:t>
            </w:r>
          </w:p>
        </w:tc>
        <w:tc>
          <w:tcPr>
            <w:tcW w:w="1701" w:type="dxa"/>
            <w:tcBorders>
              <w:top w:val="single" w:sz="4" w:space="0" w:color="000000"/>
              <w:left w:val="single" w:sz="4" w:space="0" w:color="000000"/>
              <w:bottom w:val="single" w:sz="4" w:space="0" w:color="000000"/>
              <w:right w:val="single" w:sz="4" w:space="0" w:color="000000"/>
            </w:tcBorders>
            <w:vAlign w:val="center"/>
          </w:tcPr>
          <w:p w14:paraId="7623D2CE"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 xml:space="preserve">Szacowana roczna </w:t>
            </w:r>
          </w:p>
          <w:p w14:paraId="575B3267"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ilość godzin</w:t>
            </w:r>
          </w:p>
        </w:tc>
        <w:tc>
          <w:tcPr>
            <w:tcW w:w="1134" w:type="dxa"/>
            <w:tcBorders>
              <w:top w:val="single" w:sz="4" w:space="0" w:color="000000"/>
              <w:left w:val="single" w:sz="4" w:space="0" w:color="000000"/>
              <w:bottom w:val="single" w:sz="4" w:space="0" w:color="000000"/>
              <w:right w:val="single" w:sz="4" w:space="0" w:color="000000"/>
            </w:tcBorders>
            <w:vAlign w:val="center"/>
          </w:tcPr>
          <w:p w14:paraId="60A98623" w14:textId="5329AF12" w:rsidR="003C5767" w:rsidRPr="002F05E0" w:rsidRDefault="0038012B"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2</w:t>
            </w:r>
            <w:r w:rsidR="007B7907">
              <w:rPr>
                <w:rFonts w:ascii="Verdana" w:eastAsia="Times New Roman" w:hAnsi="Verdana"/>
                <w:b/>
                <w:sz w:val="14"/>
                <w:szCs w:val="24"/>
                <w:lang w:eastAsia="ar-SA"/>
              </w:rPr>
              <w:t>0</w:t>
            </w:r>
            <w:r w:rsidR="003C5767" w:rsidRPr="002F05E0">
              <w:rPr>
                <w:rFonts w:ascii="Verdana" w:eastAsia="Times New Roman" w:hAnsi="Verdana"/>
                <w:b/>
                <w:sz w:val="14"/>
                <w:szCs w:val="24"/>
                <w:lang w:eastAsia="ar-SA"/>
              </w:rPr>
              <w:t>0 h</w:t>
            </w:r>
          </w:p>
        </w:tc>
        <w:tc>
          <w:tcPr>
            <w:tcW w:w="1275" w:type="dxa"/>
            <w:tcBorders>
              <w:top w:val="single" w:sz="4" w:space="0" w:color="000000"/>
              <w:left w:val="single" w:sz="4" w:space="0" w:color="000000"/>
              <w:bottom w:val="single" w:sz="4" w:space="0" w:color="000000"/>
              <w:right w:val="single" w:sz="4" w:space="0" w:color="000000"/>
            </w:tcBorders>
            <w:vAlign w:val="center"/>
          </w:tcPr>
          <w:p w14:paraId="628BDC0E"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2A860225"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39DAC283"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779EF691"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Zakres 4</w:t>
            </w:r>
          </w:p>
        </w:tc>
        <w:tc>
          <w:tcPr>
            <w:tcW w:w="3119" w:type="dxa"/>
            <w:tcBorders>
              <w:top w:val="single" w:sz="4" w:space="0" w:color="000000"/>
              <w:left w:val="single" w:sz="4" w:space="0" w:color="000000"/>
              <w:bottom w:val="single" w:sz="4" w:space="0" w:color="000000"/>
              <w:right w:val="single" w:sz="4" w:space="0" w:color="000000"/>
            </w:tcBorders>
            <w:vAlign w:val="center"/>
          </w:tcPr>
          <w:p w14:paraId="2865FD9B"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Pojazd z kierowcą na wezwanie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6BBEF08F"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Szacowany roczny przebieg kilometrów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171F8235" w14:textId="60314F65" w:rsidR="003C5767" w:rsidRPr="002F05E0" w:rsidRDefault="0038012B"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62 500</w:t>
            </w:r>
            <w:r w:rsidR="007B7907">
              <w:rPr>
                <w:rFonts w:ascii="Verdana" w:eastAsia="Times New Roman" w:hAnsi="Verdana"/>
                <w:b/>
                <w:sz w:val="14"/>
                <w:szCs w:val="24"/>
                <w:lang w:eastAsia="ar-SA"/>
              </w:rPr>
              <w:t xml:space="preserve"> </w:t>
            </w:r>
            <w:r w:rsidR="003C5767" w:rsidRPr="002F05E0">
              <w:rPr>
                <w:rFonts w:ascii="Verdana" w:eastAsia="Times New Roman" w:hAnsi="Verdana"/>
                <w:b/>
                <w:sz w:val="14"/>
                <w:szCs w:val="24"/>
                <w:lang w:eastAsia="ar-SA"/>
              </w:rPr>
              <w:t>km</w:t>
            </w:r>
          </w:p>
        </w:tc>
        <w:tc>
          <w:tcPr>
            <w:tcW w:w="1275" w:type="dxa"/>
            <w:tcBorders>
              <w:top w:val="single" w:sz="4" w:space="0" w:color="000000"/>
              <w:left w:val="single" w:sz="4" w:space="0" w:color="000000"/>
              <w:bottom w:val="single" w:sz="4" w:space="0" w:color="000000"/>
              <w:right w:val="single" w:sz="4" w:space="0" w:color="000000"/>
            </w:tcBorders>
            <w:vAlign w:val="center"/>
          </w:tcPr>
          <w:p w14:paraId="2ED2E03B"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6AF0FB04"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64D752AD" w14:textId="77777777" w:rsidTr="008A0349">
        <w:trPr>
          <w:trHeight w:val="549"/>
        </w:trPr>
        <w:tc>
          <w:tcPr>
            <w:tcW w:w="715" w:type="dxa"/>
            <w:tcBorders>
              <w:top w:val="single" w:sz="4" w:space="0" w:color="000000"/>
              <w:left w:val="single" w:sz="4" w:space="0" w:color="auto"/>
              <w:bottom w:val="single" w:sz="4" w:space="0" w:color="000000"/>
              <w:right w:val="single" w:sz="4" w:space="0" w:color="000000"/>
            </w:tcBorders>
            <w:vAlign w:val="center"/>
          </w:tcPr>
          <w:p w14:paraId="1864F163"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 xml:space="preserve">Zakres 4 </w:t>
            </w:r>
          </w:p>
        </w:tc>
        <w:tc>
          <w:tcPr>
            <w:tcW w:w="3119" w:type="dxa"/>
            <w:tcBorders>
              <w:top w:val="single" w:sz="4" w:space="0" w:color="000000"/>
              <w:left w:val="single" w:sz="4" w:space="0" w:color="000000"/>
              <w:bottom w:val="single" w:sz="4" w:space="0" w:color="000000"/>
              <w:right w:val="single" w:sz="4" w:space="0" w:color="000000"/>
            </w:tcBorders>
            <w:vAlign w:val="center"/>
          </w:tcPr>
          <w:p w14:paraId="738D159D"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Pojazd z kierowcą na wezwanie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06832026"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 xml:space="preserve">Szacowana roczna </w:t>
            </w:r>
          </w:p>
          <w:p w14:paraId="6F750BDF"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ilość godzin</w:t>
            </w:r>
          </w:p>
        </w:tc>
        <w:tc>
          <w:tcPr>
            <w:tcW w:w="1134" w:type="dxa"/>
            <w:tcBorders>
              <w:top w:val="single" w:sz="4" w:space="0" w:color="000000"/>
              <w:left w:val="single" w:sz="4" w:space="0" w:color="000000"/>
              <w:bottom w:val="single" w:sz="4" w:space="0" w:color="000000"/>
              <w:right w:val="single" w:sz="4" w:space="0" w:color="000000"/>
            </w:tcBorders>
            <w:vAlign w:val="center"/>
          </w:tcPr>
          <w:p w14:paraId="78556172" w14:textId="2A52BC3B" w:rsidR="003C5767" w:rsidRPr="002F05E0" w:rsidRDefault="0038012B" w:rsidP="008A0349">
            <w:pPr>
              <w:snapToGrid w:val="0"/>
              <w:jc w:val="center"/>
              <w:rPr>
                <w:rFonts w:ascii="Verdana" w:eastAsia="Times New Roman" w:hAnsi="Verdana"/>
                <w:b/>
                <w:sz w:val="14"/>
                <w:szCs w:val="24"/>
                <w:lang w:eastAsia="ar-SA"/>
              </w:rPr>
            </w:pPr>
            <w:r>
              <w:rPr>
                <w:rFonts w:ascii="Verdana" w:eastAsia="Times New Roman" w:hAnsi="Verdana"/>
                <w:b/>
                <w:sz w:val="14"/>
                <w:szCs w:val="24"/>
                <w:lang w:eastAsia="ar-SA"/>
              </w:rPr>
              <w:t>1 000</w:t>
            </w:r>
            <w:r w:rsidR="003C5767" w:rsidRPr="002F05E0">
              <w:rPr>
                <w:rFonts w:ascii="Verdana" w:eastAsia="Times New Roman" w:hAnsi="Verdana"/>
                <w:b/>
                <w:sz w:val="14"/>
                <w:szCs w:val="24"/>
                <w:lang w:eastAsia="ar-SA"/>
              </w:rPr>
              <w:t xml:space="preserve"> h</w:t>
            </w:r>
          </w:p>
        </w:tc>
        <w:tc>
          <w:tcPr>
            <w:tcW w:w="1275" w:type="dxa"/>
            <w:tcBorders>
              <w:top w:val="single" w:sz="4" w:space="0" w:color="000000"/>
              <w:left w:val="single" w:sz="4" w:space="0" w:color="000000"/>
              <w:bottom w:val="single" w:sz="4" w:space="0" w:color="000000"/>
              <w:right w:val="single" w:sz="4" w:space="0" w:color="000000"/>
            </w:tcBorders>
            <w:vAlign w:val="center"/>
          </w:tcPr>
          <w:p w14:paraId="7E8840EE" w14:textId="77777777" w:rsidR="003C5767" w:rsidRPr="002F05E0" w:rsidRDefault="003C5767" w:rsidP="008A0349">
            <w:pPr>
              <w:snapToGrid w:val="0"/>
              <w:jc w:val="center"/>
              <w:rPr>
                <w:rFonts w:ascii="Verdana" w:eastAsia="Times New Roman" w:hAnsi="Verdana"/>
                <w:b/>
                <w:sz w:val="14"/>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4C2FE7AA"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6DD84E2A" w14:textId="77777777" w:rsidTr="008A0349">
        <w:trPr>
          <w:trHeight w:val="549"/>
        </w:trPr>
        <w:tc>
          <w:tcPr>
            <w:tcW w:w="715" w:type="dxa"/>
            <w:tcBorders>
              <w:top w:val="single" w:sz="4" w:space="0" w:color="000000"/>
              <w:left w:val="single" w:sz="4" w:space="0" w:color="auto"/>
              <w:bottom w:val="single" w:sz="4" w:space="0" w:color="auto"/>
              <w:right w:val="single" w:sz="4" w:space="0" w:color="000000"/>
            </w:tcBorders>
            <w:vAlign w:val="center"/>
          </w:tcPr>
          <w:p w14:paraId="338BA298"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 xml:space="preserve">x </w:t>
            </w:r>
          </w:p>
        </w:tc>
        <w:tc>
          <w:tcPr>
            <w:tcW w:w="3119" w:type="dxa"/>
            <w:tcBorders>
              <w:top w:val="single" w:sz="4" w:space="0" w:color="000000"/>
              <w:left w:val="single" w:sz="4" w:space="0" w:color="000000"/>
              <w:bottom w:val="single" w:sz="4" w:space="0" w:color="auto"/>
              <w:right w:val="single" w:sz="4" w:space="0" w:color="000000"/>
            </w:tcBorders>
            <w:vAlign w:val="center"/>
          </w:tcPr>
          <w:p w14:paraId="0EE982B4"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Razem</w:t>
            </w:r>
          </w:p>
        </w:tc>
        <w:tc>
          <w:tcPr>
            <w:tcW w:w="1701" w:type="dxa"/>
            <w:tcBorders>
              <w:top w:val="single" w:sz="4" w:space="0" w:color="000000"/>
              <w:left w:val="single" w:sz="4" w:space="0" w:color="000000"/>
              <w:bottom w:val="single" w:sz="4" w:space="0" w:color="auto"/>
              <w:right w:val="single" w:sz="4" w:space="0" w:color="000000"/>
            </w:tcBorders>
            <w:vAlign w:val="center"/>
          </w:tcPr>
          <w:p w14:paraId="2F47F2EE" w14:textId="77777777" w:rsidR="003C5767" w:rsidRPr="002F05E0" w:rsidRDefault="003C5767" w:rsidP="008A0349">
            <w:pPr>
              <w:spacing w:line="230" w:lineRule="exact"/>
              <w:ind w:left="153"/>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x</w:t>
            </w:r>
          </w:p>
        </w:tc>
        <w:tc>
          <w:tcPr>
            <w:tcW w:w="1134" w:type="dxa"/>
            <w:tcBorders>
              <w:top w:val="single" w:sz="4" w:space="0" w:color="000000"/>
              <w:left w:val="single" w:sz="4" w:space="0" w:color="000000"/>
              <w:bottom w:val="single" w:sz="4" w:space="0" w:color="auto"/>
              <w:right w:val="single" w:sz="4" w:space="0" w:color="000000"/>
            </w:tcBorders>
            <w:vAlign w:val="center"/>
          </w:tcPr>
          <w:p w14:paraId="763F6F7F" w14:textId="77777777" w:rsidR="003C5767" w:rsidRPr="002F05E0" w:rsidRDefault="003C5767" w:rsidP="008A0349">
            <w:pPr>
              <w:snapToGrid w:val="0"/>
              <w:jc w:val="center"/>
              <w:rPr>
                <w:rFonts w:ascii="Verdana" w:eastAsia="Times New Roman" w:hAnsi="Verdana"/>
                <w:b/>
                <w:sz w:val="14"/>
                <w:szCs w:val="24"/>
                <w:lang w:eastAsia="ar-SA"/>
              </w:rPr>
            </w:pPr>
            <w:r w:rsidRPr="002F05E0">
              <w:rPr>
                <w:rFonts w:ascii="Verdana" w:eastAsia="Times New Roman" w:hAnsi="Verdana"/>
                <w:b/>
                <w:sz w:val="14"/>
                <w:szCs w:val="24"/>
                <w:lang w:eastAsia="ar-SA"/>
              </w:rPr>
              <w:t>x</w:t>
            </w:r>
          </w:p>
        </w:tc>
        <w:tc>
          <w:tcPr>
            <w:tcW w:w="1275" w:type="dxa"/>
            <w:tcBorders>
              <w:top w:val="single" w:sz="4" w:space="0" w:color="000000"/>
              <w:left w:val="single" w:sz="4" w:space="0" w:color="000000"/>
              <w:bottom w:val="single" w:sz="4" w:space="0" w:color="auto"/>
              <w:right w:val="single" w:sz="4" w:space="0" w:color="000000"/>
            </w:tcBorders>
            <w:vAlign w:val="center"/>
          </w:tcPr>
          <w:p w14:paraId="7AA54F92" w14:textId="77777777" w:rsidR="003C5767" w:rsidRPr="002F05E0" w:rsidRDefault="003C5767" w:rsidP="008A0349">
            <w:pPr>
              <w:snapToGrid w:val="0"/>
              <w:jc w:val="center"/>
              <w:rPr>
                <w:rFonts w:ascii="Verdana" w:eastAsia="Times New Roman" w:hAnsi="Verdana"/>
                <w:b/>
                <w:sz w:val="14"/>
                <w:szCs w:val="24"/>
                <w:lang w:eastAsia="ar-SA"/>
              </w:rPr>
            </w:pPr>
            <w:r w:rsidRPr="002F05E0">
              <w:rPr>
                <w:rFonts w:ascii="Verdana" w:eastAsia="Times New Roman" w:hAnsi="Verdana"/>
                <w:b/>
                <w:sz w:val="14"/>
                <w:szCs w:val="24"/>
                <w:lang w:eastAsia="ar-SA"/>
              </w:rPr>
              <w:t>x</w:t>
            </w:r>
          </w:p>
        </w:tc>
        <w:tc>
          <w:tcPr>
            <w:tcW w:w="1560" w:type="dxa"/>
            <w:tcBorders>
              <w:top w:val="single" w:sz="4" w:space="0" w:color="000000"/>
              <w:left w:val="single" w:sz="4" w:space="0" w:color="000000"/>
              <w:bottom w:val="single" w:sz="4" w:space="0" w:color="auto"/>
              <w:right w:val="single" w:sz="4" w:space="0" w:color="auto"/>
            </w:tcBorders>
            <w:vAlign w:val="center"/>
          </w:tcPr>
          <w:p w14:paraId="32EA9EBC" w14:textId="77777777" w:rsidR="003C5767" w:rsidRPr="002F05E0" w:rsidRDefault="003C5767" w:rsidP="008A0349">
            <w:pPr>
              <w:snapToGrid w:val="0"/>
              <w:jc w:val="center"/>
              <w:rPr>
                <w:rFonts w:ascii="Verdana" w:eastAsia="Times New Roman" w:hAnsi="Verdana"/>
                <w:sz w:val="14"/>
                <w:szCs w:val="24"/>
                <w:lang w:eastAsia="ar-SA"/>
              </w:rPr>
            </w:pPr>
          </w:p>
        </w:tc>
      </w:tr>
    </w:tbl>
    <w:p w14:paraId="1E3B801F" w14:textId="77777777" w:rsidR="003C5767" w:rsidRPr="002F05E0" w:rsidRDefault="003C5767" w:rsidP="003C5767">
      <w:pPr>
        <w:rPr>
          <w:rFonts w:ascii="Verdana" w:eastAsia="Times New Roman" w:hAnsi="Verdana"/>
          <w:b/>
          <w:sz w:val="14"/>
          <w:szCs w:val="24"/>
          <w:lang w:eastAsia="ar-SA"/>
        </w:rPr>
      </w:pPr>
    </w:p>
    <w:p w14:paraId="6BAED73D" w14:textId="77777777" w:rsidR="003C5767" w:rsidRPr="002F05E0" w:rsidRDefault="003C5767" w:rsidP="003C5767">
      <w:pPr>
        <w:rPr>
          <w:rFonts w:ascii="Verdana" w:eastAsia="Times New Roman" w:hAnsi="Verdana"/>
          <w:b/>
          <w:sz w:val="14"/>
          <w:szCs w:val="24"/>
          <w:lang w:eastAsia="ar-SA"/>
        </w:rPr>
      </w:pPr>
    </w:p>
    <w:p w14:paraId="2D841EEC" w14:textId="77777777" w:rsidR="003C5767" w:rsidRPr="002F05E0" w:rsidRDefault="003C5767" w:rsidP="003C5767">
      <w:pPr>
        <w:rPr>
          <w:rFonts w:ascii="Verdana" w:eastAsia="Times New Roman" w:hAnsi="Verdana"/>
          <w:b/>
          <w:sz w:val="19"/>
          <w:szCs w:val="24"/>
          <w:lang w:eastAsia="ar-SA"/>
        </w:rPr>
      </w:pPr>
    </w:p>
    <w:p w14:paraId="40A2FC9B" w14:textId="77777777" w:rsidR="003C5767" w:rsidRPr="002F05E0" w:rsidRDefault="003C5767" w:rsidP="003C5767">
      <w:pPr>
        <w:rPr>
          <w:rFonts w:ascii="Verdana" w:eastAsia="Times New Roman" w:hAnsi="Verdana"/>
          <w:b/>
          <w:sz w:val="19"/>
          <w:szCs w:val="24"/>
          <w:lang w:eastAsia="ar-SA"/>
        </w:rPr>
      </w:pPr>
    </w:p>
    <w:p w14:paraId="47C19AFA" w14:textId="77777777" w:rsidR="003C5767" w:rsidRPr="002F05E0" w:rsidRDefault="003C5767" w:rsidP="003C5767">
      <w:pPr>
        <w:rPr>
          <w:rFonts w:ascii="Verdana" w:eastAsia="Times New Roman" w:hAnsi="Verdana"/>
          <w:b/>
          <w:sz w:val="19"/>
          <w:szCs w:val="24"/>
          <w:lang w:eastAsia="ar-SA"/>
        </w:rPr>
      </w:pPr>
    </w:p>
    <w:p w14:paraId="69634C66" w14:textId="77777777" w:rsidR="003C5767" w:rsidRPr="002F05E0" w:rsidRDefault="003C5767" w:rsidP="003C5767">
      <w:pPr>
        <w:rPr>
          <w:rFonts w:ascii="Verdana" w:eastAsia="Times New Roman" w:hAnsi="Verdana"/>
          <w:b/>
          <w:sz w:val="19"/>
          <w:szCs w:val="24"/>
          <w:lang w:eastAsia="ar-SA"/>
        </w:rPr>
      </w:pPr>
    </w:p>
    <w:p w14:paraId="2176CE42" w14:textId="77777777" w:rsidR="003C5767" w:rsidRPr="002F05E0" w:rsidRDefault="003C5767" w:rsidP="003C5767">
      <w:pPr>
        <w:rPr>
          <w:rFonts w:ascii="Arial" w:hAnsi="Arial"/>
          <w:sz w:val="16"/>
          <w:szCs w:val="24"/>
          <w:cs/>
          <w:lang w:eastAsia="hi-IN"/>
        </w:rPr>
      </w:pPr>
      <w:r w:rsidRPr="002F05E0">
        <w:rPr>
          <w:rFonts w:ascii="Arial" w:hAnsi="Arial"/>
          <w:sz w:val="16"/>
          <w:szCs w:val="24"/>
          <w:cs/>
          <w:lang w:eastAsia="hi-IN"/>
        </w:rPr>
        <w:t>Miejscowość ................................ data</w:t>
      </w:r>
    </w:p>
    <w:p w14:paraId="65D36E59" w14:textId="77777777" w:rsidR="003C5767" w:rsidRPr="002F05E0" w:rsidRDefault="003C5767" w:rsidP="003C5767">
      <w:pPr>
        <w:jc w:val="right"/>
        <w:rPr>
          <w:rFonts w:ascii="Arial" w:hAnsi="Arial"/>
          <w:b/>
          <w:sz w:val="12"/>
          <w:szCs w:val="24"/>
          <w:cs/>
          <w:lang w:eastAsia="hi-IN"/>
        </w:rPr>
      </w:pPr>
      <w:r w:rsidRPr="002F05E0">
        <w:rPr>
          <w:rFonts w:ascii="Arial" w:hAnsi="Arial"/>
          <w:sz w:val="19"/>
          <w:szCs w:val="24"/>
          <w:cs/>
          <w:lang w:eastAsia="hi-IN"/>
        </w:rPr>
        <w:tab/>
      </w:r>
      <w:r w:rsidRPr="002F05E0">
        <w:rPr>
          <w:rFonts w:ascii="Arial" w:hAnsi="Arial"/>
          <w:sz w:val="19"/>
          <w:szCs w:val="24"/>
          <w:cs/>
          <w:lang w:eastAsia="hi-IN"/>
        </w:rPr>
        <w:tab/>
      </w:r>
      <w:r w:rsidRPr="002F05E0">
        <w:rPr>
          <w:rFonts w:ascii="Arial" w:hAnsi="Arial"/>
          <w:sz w:val="19"/>
          <w:szCs w:val="24"/>
          <w:cs/>
          <w:lang w:eastAsia="hi-IN"/>
        </w:rPr>
        <w:tab/>
      </w:r>
      <w:r w:rsidRPr="002F05E0">
        <w:rPr>
          <w:rFonts w:ascii="Arial" w:hAnsi="Arial"/>
          <w:sz w:val="19"/>
          <w:szCs w:val="24"/>
          <w:cs/>
          <w:lang w:eastAsia="hi-IN"/>
        </w:rPr>
        <w:tab/>
      </w:r>
      <w:r w:rsidRPr="002F05E0">
        <w:rPr>
          <w:rFonts w:ascii="Arial" w:hAnsi="Arial"/>
          <w:sz w:val="19"/>
          <w:szCs w:val="24"/>
          <w:cs/>
          <w:lang w:eastAsia="hi-IN"/>
        </w:rPr>
        <w:tab/>
      </w:r>
      <w:r w:rsidRPr="002F05E0">
        <w:rPr>
          <w:rFonts w:ascii="Arial" w:hAnsi="Arial"/>
          <w:sz w:val="19"/>
          <w:szCs w:val="24"/>
          <w:cs/>
          <w:lang w:eastAsia="hi-IN"/>
        </w:rPr>
        <w:tab/>
        <w:t xml:space="preserve">            </w:t>
      </w:r>
    </w:p>
    <w:p w14:paraId="70BAC303" w14:textId="77777777" w:rsidR="003C5767" w:rsidRPr="002F05E0" w:rsidRDefault="003C5767" w:rsidP="003C5767">
      <w:pPr>
        <w:rPr>
          <w:rFonts w:ascii="Verdana" w:eastAsia="Times New Roman" w:hAnsi="Verdana"/>
          <w:b/>
          <w:sz w:val="19"/>
          <w:szCs w:val="24"/>
          <w:lang w:eastAsia="ar-SA"/>
        </w:rPr>
      </w:pPr>
    </w:p>
    <w:p w14:paraId="47D82C19" w14:textId="77777777" w:rsidR="003C5767" w:rsidRPr="002F05E0" w:rsidRDefault="003C5767" w:rsidP="003C5767">
      <w:pPr>
        <w:rPr>
          <w:rFonts w:ascii="Verdana" w:eastAsia="Times New Roman" w:hAnsi="Verdana"/>
          <w:b/>
          <w:sz w:val="19"/>
          <w:szCs w:val="24"/>
          <w:lang w:eastAsia="ar-SA"/>
        </w:rPr>
      </w:pPr>
      <w:r w:rsidRPr="002F05E0">
        <w:rPr>
          <w:rFonts w:ascii="Verdana" w:eastAsia="Times New Roman" w:hAnsi="Verdana"/>
          <w:b/>
          <w:sz w:val="19"/>
          <w:szCs w:val="24"/>
          <w:lang w:eastAsia="ar-SA"/>
        </w:rPr>
        <w:lastRenderedPageBreak/>
        <w:t>Część Nr 2</w:t>
      </w:r>
    </w:p>
    <w:p w14:paraId="4B208509" w14:textId="77777777" w:rsidR="003C5767" w:rsidRPr="002F05E0" w:rsidRDefault="003C5767" w:rsidP="003C5767">
      <w:pPr>
        <w:rPr>
          <w:rFonts w:ascii="Verdana" w:eastAsia="Times New Roman" w:hAnsi="Verdana"/>
          <w:b/>
          <w:sz w:val="19"/>
          <w:szCs w:val="24"/>
          <w:lang w:eastAsia="ar-SA"/>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5"/>
        <w:gridCol w:w="1856"/>
        <w:gridCol w:w="1405"/>
        <w:gridCol w:w="1134"/>
        <w:gridCol w:w="1275"/>
        <w:gridCol w:w="1560"/>
      </w:tblGrid>
      <w:tr w:rsidR="003C5767" w:rsidRPr="002F05E0" w14:paraId="584D3FB5" w14:textId="77777777" w:rsidTr="008A0349">
        <w:trPr>
          <w:trHeight w:val="369"/>
        </w:trPr>
        <w:tc>
          <w:tcPr>
            <w:tcW w:w="715" w:type="dxa"/>
            <w:vAlign w:val="center"/>
          </w:tcPr>
          <w:p w14:paraId="399C8ED3"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L.p.</w:t>
            </w:r>
          </w:p>
        </w:tc>
        <w:tc>
          <w:tcPr>
            <w:tcW w:w="1856" w:type="dxa"/>
            <w:vAlign w:val="center"/>
          </w:tcPr>
          <w:p w14:paraId="4620055A"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sz w:val="14"/>
                <w:szCs w:val="24"/>
                <w:lang w:eastAsia="ar-SA"/>
              </w:rPr>
              <w:t>Rodzaj ambulansu</w:t>
            </w:r>
          </w:p>
        </w:tc>
        <w:tc>
          <w:tcPr>
            <w:tcW w:w="1405" w:type="dxa"/>
            <w:vAlign w:val="center"/>
          </w:tcPr>
          <w:p w14:paraId="557A1939"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x</w:t>
            </w:r>
          </w:p>
        </w:tc>
        <w:tc>
          <w:tcPr>
            <w:tcW w:w="1134" w:type="dxa"/>
            <w:vAlign w:val="center"/>
          </w:tcPr>
          <w:p w14:paraId="48267D24"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x</w:t>
            </w:r>
          </w:p>
        </w:tc>
        <w:tc>
          <w:tcPr>
            <w:tcW w:w="1275" w:type="dxa"/>
            <w:vAlign w:val="center"/>
          </w:tcPr>
          <w:p w14:paraId="079BBB54"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 xml:space="preserve">Cena jednostkowa </w:t>
            </w:r>
          </w:p>
        </w:tc>
        <w:tc>
          <w:tcPr>
            <w:tcW w:w="1560" w:type="dxa"/>
            <w:vAlign w:val="center"/>
          </w:tcPr>
          <w:p w14:paraId="7C6E328B"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u w:val="single"/>
                <w:lang w:eastAsia="ar-SA"/>
              </w:rPr>
              <w:t>Cena</w:t>
            </w:r>
            <w:r w:rsidRPr="002F05E0">
              <w:rPr>
                <w:rFonts w:ascii="Verdana" w:eastAsia="Times New Roman" w:hAnsi="Verdana"/>
                <w:color w:val="000000"/>
                <w:sz w:val="14"/>
                <w:szCs w:val="24"/>
                <w:lang w:eastAsia="ar-SA"/>
              </w:rPr>
              <w:t xml:space="preserve"> </w:t>
            </w:r>
          </w:p>
          <w:p w14:paraId="2A960512"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4x5</w:t>
            </w:r>
          </w:p>
        </w:tc>
      </w:tr>
      <w:tr w:rsidR="003C5767" w:rsidRPr="002F05E0" w14:paraId="155A47D1" w14:textId="77777777" w:rsidTr="008A0349">
        <w:trPr>
          <w:trHeight w:val="184"/>
        </w:trPr>
        <w:tc>
          <w:tcPr>
            <w:tcW w:w="715" w:type="dxa"/>
            <w:vAlign w:val="center"/>
          </w:tcPr>
          <w:p w14:paraId="2691D720"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1</w:t>
            </w:r>
          </w:p>
        </w:tc>
        <w:tc>
          <w:tcPr>
            <w:tcW w:w="1856" w:type="dxa"/>
            <w:vAlign w:val="center"/>
          </w:tcPr>
          <w:p w14:paraId="43F6AE55"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2</w:t>
            </w:r>
          </w:p>
        </w:tc>
        <w:tc>
          <w:tcPr>
            <w:tcW w:w="1405" w:type="dxa"/>
            <w:vAlign w:val="center"/>
          </w:tcPr>
          <w:p w14:paraId="698AC632"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3</w:t>
            </w:r>
          </w:p>
        </w:tc>
        <w:tc>
          <w:tcPr>
            <w:tcW w:w="1134" w:type="dxa"/>
            <w:vAlign w:val="center"/>
          </w:tcPr>
          <w:p w14:paraId="0BE26BC5" w14:textId="77777777" w:rsidR="003C5767" w:rsidRPr="002F05E0" w:rsidRDefault="003C5767" w:rsidP="008A0349">
            <w:pPr>
              <w:jc w:val="center"/>
              <w:rPr>
                <w:rFonts w:ascii="Verdana" w:eastAsia="Times New Roman" w:hAnsi="Verdana"/>
                <w:b/>
                <w:color w:val="000000"/>
                <w:sz w:val="14"/>
                <w:szCs w:val="24"/>
                <w:lang w:eastAsia="ar-SA"/>
              </w:rPr>
            </w:pPr>
            <w:r w:rsidRPr="002F05E0">
              <w:rPr>
                <w:rFonts w:ascii="Verdana" w:eastAsia="Times New Roman" w:hAnsi="Verdana"/>
                <w:b/>
                <w:color w:val="000000"/>
                <w:sz w:val="14"/>
                <w:szCs w:val="24"/>
                <w:lang w:eastAsia="ar-SA"/>
              </w:rPr>
              <w:t>4</w:t>
            </w:r>
          </w:p>
        </w:tc>
        <w:tc>
          <w:tcPr>
            <w:tcW w:w="1275" w:type="dxa"/>
            <w:vAlign w:val="center"/>
          </w:tcPr>
          <w:p w14:paraId="084D24DC"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5</w:t>
            </w:r>
          </w:p>
        </w:tc>
        <w:tc>
          <w:tcPr>
            <w:tcW w:w="1560" w:type="dxa"/>
            <w:vAlign w:val="center"/>
          </w:tcPr>
          <w:p w14:paraId="128BB98E" w14:textId="77777777" w:rsidR="003C5767" w:rsidRPr="002F05E0" w:rsidRDefault="003C5767" w:rsidP="008A0349">
            <w:pPr>
              <w:jc w:val="center"/>
              <w:rPr>
                <w:rFonts w:ascii="Verdana" w:eastAsia="Times New Roman" w:hAnsi="Verdana"/>
                <w:color w:val="000000"/>
                <w:sz w:val="14"/>
                <w:szCs w:val="24"/>
                <w:lang w:eastAsia="ar-SA"/>
              </w:rPr>
            </w:pPr>
            <w:r w:rsidRPr="002F05E0">
              <w:rPr>
                <w:rFonts w:ascii="Verdana" w:eastAsia="Times New Roman" w:hAnsi="Verdana"/>
                <w:color w:val="000000"/>
                <w:sz w:val="14"/>
                <w:szCs w:val="24"/>
                <w:lang w:eastAsia="ar-SA"/>
              </w:rPr>
              <w:t>8</w:t>
            </w:r>
          </w:p>
        </w:tc>
      </w:tr>
      <w:tr w:rsidR="003C5767" w:rsidRPr="002F05E0" w14:paraId="79942F57" w14:textId="77777777" w:rsidTr="008A0349">
        <w:trPr>
          <w:trHeight w:val="604"/>
        </w:trPr>
        <w:tc>
          <w:tcPr>
            <w:tcW w:w="715" w:type="dxa"/>
            <w:vAlign w:val="center"/>
          </w:tcPr>
          <w:p w14:paraId="4381DE7D"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Poz. 1</w:t>
            </w:r>
          </w:p>
        </w:tc>
        <w:tc>
          <w:tcPr>
            <w:tcW w:w="1856" w:type="dxa"/>
            <w:vAlign w:val="center"/>
          </w:tcPr>
          <w:p w14:paraId="684138C6" w14:textId="77777777" w:rsidR="003C5767" w:rsidRPr="002F05E0" w:rsidRDefault="003C5767" w:rsidP="008A0349">
            <w:pPr>
              <w:snapToGrid w:val="0"/>
              <w:ind w:left="154"/>
              <w:rPr>
                <w:rFonts w:ascii="Verdana" w:eastAsia="Times New Roman" w:hAnsi="Verdana"/>
                <w:sz w:val="14"/>
                <w:szCs w:val="24"/>
                <w:lang w:eastAsia="ar-SA"/>
              </w:rPr>
            </w:pPr>
            <w:r w:rsidRPr="002F05E0">
              <w:rPr>
                <w:rFonts w:ascii="Verdana" w:eastAsia="Times New Roman" w:hAnsi="Verdana"/>
                <w:sz w:val="14"/>
                <w:szCs w:val="24"/>
                <w:lang w:eastAsia="ar-SA"/>
              </w:rPr>
              <w:t>Ambulans  z kierowcą</w:t>
            </w:r>
            <w:r w:rsidRPr="002F05E0">
              <w:rPr>
                <w:rFonts w:ascii="Verdana" w:eastAsia="Times New Roman" w:hAnsi="Verdana"/>
                <w:sz w:val="14"/>
                <w:szCs w:val="24"/>
                <w:lang w:eastAsia="ar-SA"/>
              </w:rPr>
              <w:br/>
              <w:t xml:space="preserve">i osobą do obsługi (noszowy) </w:t>
            </w:r>
            <w:r w:rsidRPr="002F05E0">
              <w:rPr>
                <w:rFonts w:ascii="Verdana" w:eastAsia="Times New Roman" w:hAnsi="Verdana"/>
                <w:sz w:val="14"/>
                <w:szCs w:val="24"/>
                <w:lang w:eastAsia="ar-SA"/>
              </w:rPr>
              <w:br/>
              <w:t>- na wezwanie</w:t>
            </w:r>
          </w:p>
        </w:tc>
        <w:tc>
          <w:tcPr>
            <w:tcW w:w="1405" w:type="dxa"/>
            <w:vAlign w:val="center"/>
          </w:tcPr>
          <w:p w14:paraId="292BFC31" w14:textId="77777777" w:rsidR="003C5767" w:rsidRPr="002F05E0" w:rsidRDefault="003C5767" w:rsidP="008A0349">
            <w:pPr>
              <w:spacing w:line="235" w:lineRule="exact"/>
              <w:ind w:left="154" w:right="320"/>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Szacowana liczba transportów rocznie</w:t>
            </w:r>
          </w:p>
        </w:tc>
        <w:tc>
          <w:tcPr>
            <w:tcW w:w="1134" w:type="dxa"/>
            <w:vAlign w:val="center"/>
          </w:tcPr>
          <w:p w14:paraId="1776ABBC" w14:textId="081D241A" w:rsidR="003C5767" w:rsidRPr="002F05E0" w:rsidRDefault="003C5767" w:rsidP="008A0349">
            <w:pPr>
              <w:snapToGrid w:val="0"/>
              <w:jc w:val="center"/>
              <w:rPr>
                <w:rFonts w:ascii="Verdana" w:eastAsia="Times New Roman" w:hAnsi="Verdana"/>
                <w:b/>
                <w:sz w:val="14"/>
                <w:szCs w:val="24"/>
                <w:lang w:eastAsia="ar-SA"/>
              </w:rPr>
            </w:pPr>
            <w:r w:rsidRPr="002F05E0">
              <w:rPr>
                <w:rFonts w:ascii="Verdana" w:eastAsia="Times New Roman" w:hAnsi="Verdana"/>
                <w:b/>
                <w:sz w:val="14"/>
                <w:szCs w:val="24"/>
                <w:lang w:eastAsia="ar-SA"/>
              </w:rPr>
              <w:t xml:space="preserve">1 </w:t>
            </w:r>
            <w:r w:rsidR="007B7907">
              <w:rPr>
                <w:rFonts w:ascii="Verdana" w:eastAsia="Times New Roman" w:hAnsi="Verdana"/>
                <w:b/>
                <w:sz w:val="14"/>
                <w:szCs w:val="24"/>
                <w:lang w:eastAsia="ar-SA"/>
              </w:rPr>
              <w:t>7</w:t>
            </w:r>
            <w:r w:rsidRPr="002F05E0">
              <w:rPr>
                <w:rFonts w:ascii="Verdana" w:eastAsia="Times New Roman" w:hAnsi="Verdana"/>
                <w:b/>
                <w:sz w:val="14"/>
                <w:szCs w:val="24"/>
                <w:lang w:eastAsia="ar-SA"/>
              </w:rPr>
              <w:t>00</w:t>
            </w:r>
          </w:p>
        </w:tc>
        <w:tc>
          <w:tcPr>
            <w:tcW w:w="1275" w:type="dxa"/>
            <w:vAlign w:val="center"/>
          </w:tcPr>
          <w:p w14:paraId="3EA70D29" w14:textId="77777777" w:rsidR="003C5767" w:rsidRPr="002F05E0" w:rsidRDefault="003C5767" w:rsidP="008A0349">
            <w:pPr>
              <w:snapToGrid w:val="0"/>
              <w:jc w:val="center"/>
              <w:rPr>
                <w:rFonts w:ascii="Verdana" w:eastAsia="Times New Roman" w:hAnsi="Verdana"/>
                <w:sz w:val="14"/>
                <w:szCs w:val="24"/>
                <w:lang w:eastAsia="ar-SA"/>
              </w:rPr>
            </w:pPr>
          </w:p>
        </w:tc>
        <w:tc>
          <w:tcPr>
            <w:tcW w:w="1560" w:type="dxa"/>
            <w:vAlign w:val="center"/>
          </w:tcPr>
          <w:p w14:paraId="29B0AAC6" w14:textId="77777777" w:rsidR="003C5767" w:rsidRPr="002F05E0" w:rsidRDefault="003C5767" w:rsidP="008A0349">
            <w:pPr>
              <w:snapToGrid w:val="0"/>
              <w:jc w:val="center"/>
              <w:rPr>
                <w:rFonts w:ascii="Verdana" w:eastAsia="Times New Roman" w:hAnsi="Verdana"/>
                <w:sz w:val="14"/>
                <w:szCs w:val="24"/>
                <w:lang w:eastAsia="ar-SA"/>
              </w:rPr>
            </w:pPr>
          </w:p>
        </w:tc>
      </w:tr>
      <w:tr w:rsidR="003C5767" w:rsidRPr="002F05E0" w14:paraId="6EC9A6B5" w14:textId="77777777" w:rsidTr="008A0349">
        <w:trPr>
          <w:trHeight w:val="549"/>
        </w:trPr>
        <w:tc>
          <w:tcPr>
            <w:tcW w:w="715" w:type="dxa"/>
            <w:vAlign w:val="center"/>
          </w:tcPr>
          <w:p w14:paraId="44E90C66" w14:textId="77777777" w:rsidR="003C5767" w:rsidRPr="002F05E0" w:rsidRDefault="003C5767" w:rsidP="008A0349">
            <w:pPr>
              <w:jc w:val="center"/>
              <w:rPr>
                <w:rFonts w:ascii="Verdana" w:eastAsia="Times New Roman" w:hAnsi="Verdana"/>
                <w:sz w:val="14"/>
                <w:szCs w:val="24"/>
                <w:lang w:eastAsia="ar-SA"/>
              </w:rPr>
            </w:pPr>
            <w:r w:rsidRPr="002F05E0">
              <w:rPr>
                <w:rFonts w:ascii="Verdana" w:eastAsia="Times New Roman" w:hAnsi="Verdana"/>
                <w:sz w:val="14"/>
                <w:szCs w:val="24"/>
                <w:lang w:eastAsia="ar-SA"/>
              </w:rPr>
              <w:t xml:space="preserve">x </w:t>
            </w:r>
          </w:p>
        </w:tc>
        <w:tc>
          <w:tcPr>
            <w:tcW w:w="1856" w:type="dxa"/>
            <w:vAlign w:val="center"/>
          </w:tcPr>
          <w:p w14:paraId="3B8D7F32" w14:textId="77777777" w:rsidR="003C5767" w:rsidRPr="002F05E0" w:rsidRDefault="003C5767" w:rsidP="008A0349">
            <w:pPr>
              <w:snapToGrid w:val="0"/>
              <w:jc w:val="center"/>
              <w:rPr>
                <w:rFonts w:ascii="Verdana" w:eastAsia="Times New Roman" w:hAnsi="Verdana"/>
                <w:sz w:val="14"/>
                <w:szCs w:val="24"/>
                <w:lang w:eastAsia="ar-SA"/>
              </w:rPr>
            </w:pPr>
            <w:r w:rsidRPr="002F05E0">
              <w:rPr>
                <w:rFonts w:ascii="Verdana" w:eastAsia="Times New Roman" w:hAnsi="Verdana"/>
                <w:sz w:val="14"/>
                <w:szCs w:val="24"/>
                <w:lang w:eastAsia="ar-SA"/>
              </w:rPr>
              <w:t>Razem</w:t>
            </w:r>
          </w:p>
        </w:tc>
        <w:tc>
          <w:tcPr>
            <w:tcW w:w="1405" w:type="dxa"/>
            <w:vAlign w:val="center"/>
          </w:tcPr>
          <w:p w14:paraId="3E556859" w14:textId="77777777" w:rsidR="003C5767" w:rsidRPr="002F05E0" w:rsidRDefault="003C5767" w:rsidP="008A0349">
            <w:pPr>
              <w:spacing w:line="230" w:lineRule="exact"/>
              <w:jc w:val="center"/>
              <w:rPr>
                <w:rFonts w:ascii="Verdana" w:eastAsia="Times New Roman" w:hAnsi="Verdana"/>
                <w:color w:val="000000"/>
                <w:sz w:val="14"/>
                <w:szCs w:val="24"/>
                <w:lang w:val="pl" w:eastAsia="pl-PL"/>
              </w:rPr>
            </w:pPr>
            <w:r w:rsidRPr="002F05E0">
              <w:rPr>
                <w:rFonts w:ascii="Verdana" w:eastAsia="Times New Roman" w:hAnsi="Verdana"/>
                <w:color w:val="000000"/>
                <w:sz w:val="14"/>
                <w:szCs w:val="24"/>
                <w:lang w:val="pl" w:eastAsia="pl-PL"/>
              </w:rPr>
              <w:t>x</w:t>
            </w:r>
          </w:p>
        </w:tc>
        <w:tc>
          <w:tcPr>
            <w:tcW w:w="1134" w:type="dxa"/>
            <w:vAlign w:val="center"/>
          </w:tcPr>
          <w:p w14:paraId="6D90E73C" w14:textId="77777777" w:rsidR="003C5767" w:rsidRPr="002F05E0" w:rsidRDefault="003C5767" w:rsidP="008A0349">
            <w:pPr>
              <w:snapToGrid w:val="0"/>
              <w:jc w:val="center"/>
              <w:rPr>
                <w:rFonts w:ascii="Verdana" w:eastAsia="Times New Roman" w:hAnsi="Verdana"/>
                <w:b/>
                <w:sz w:val="14"/>
                <w:szCs w:val="24"/>
                <w:lang w:val="pl" w:eastAsia="ar-SA"/>
              </w:rPr>
            </w:pPr>
            <w:r w:rsidRPr="002F05E0">
              <w:rPr>
                <w:rFonts w:ascii="Verdana" w:eastAsia="Times New Roman" w:hAnsi="Verdana"/>
                <w:b/>
                <w:sz w:val="14"/>
                <w:szCs w:val="24"/>
                <w:lang w:val="pl" w:eastAsia="ar-SA"/>
              </w:rPr>
              <w:t>x</w:t>
            </w:r>
          </w:p>
        </w:tc>
        <w:tc>
          <w:tcPr>
            <w:tcW w:w="1275" w:type="dxa"/>
            <w:vAlign w:val="center"/>
          </w:tcPr>
          <w:p w14:paraId="6B03DEE2" w14:textId="77777777" w:rsidR="003C5767" w:rsidRPr="002F05E0" w:rsidRDefault="003C5767" w:rsidP="008A0349">
            <w:pPr>
              <w:snapToGrid w:val="0"/>
              <w:jc w:val="center"/>
              <w:rPr>
                <w:rFonts w:ascii="Verdana" w:eastAsia="Times New Roman" w:hAnsi="Verdana"/>
                <w:sz w:val="14"/>
                <w:szCs w:val="24"/>
                <w:lang w:eastAsia="ar-SA"/>
              </w:rPr>
            </w:pPr>
            <w:r w:rsidRPr="002F05E0">
              <w:rPr>
                <w:rFonts w:ascii="Verdana" w:eastAsia="Times New Roman" w:hAnsi="Verdana"/>
                <w:sz w:val="14"/>
                <w:szCs w:val="24"/>
                <w:lang w:eastAsia="ar-SA"/>
              </w:rPr>
              <w:t>x</w:t>
            </w:r>
          </w:p>
        </w:tc>
        <w:tc>
          <w:tcPr>
            <w:tcW w:w="1560" w:type="dxa"/>
            <w:vAlign w:val="center"/>
          </w:tcPr>
          <w:p w14:paraId="0E8A6822" w14:textId="77777777" w:rsidR="003C5767" w:rsidRPr="002F05E0" w:rsidRDefault="003C5767" w:rsidP="008A0349">
            <w:pPr>
              <w:snapToGrid w:val="0"/>
              <w:jc w:val="center"/>
              <w:rPr>
                <w:rFonts w:ascii="Verdana" w:eastAsia="Times New Roman" w:hAnsi="Verdana"/>
                <w:sz w:val="14"/>
                <w:szCs w:val="24"/>
                <w:lang w:eastAsia="ar-SA"/>
              </w:rPr>
            </w:pPr>
          </w:p>
        </w:tc>
      </w:tr>
    </w:tbl>
    <w:p w14:paraId="490D5D19" w14:textId="77777777" w:rsidR="003C5767" w:rsidRPr="002F05E0" w:rsidRDefault="003C5767" w:rsidP="003C5767">
      <w:pPr>
        <w:rPr>
          <w:rFonts w:ascii="Verdana" w:eastAsia="Times New Roman" w:hAnsi="Verdana"/>
          <w:b/>
          <w:sz w:val="14"/>
          <w:szCs w:val="24"/>
          <w:lang w:eastAsia="ar-SA"/>
        </w:rPr>
      </w:pPr>
    </w:p>
    <w:p w14:paraId="20B95EED" w14:textId="77777777" w:rsidR="003C5767" w:rsidRPr="002F05E0" w:rsidRDefault="003C5767" w:rsidP="003C5767">
      <w:pPr>
        <w:rPr>
          <w:rFonts w:ascii="Arial" w:hAnsi="Arial"/>
          <w:sz w:val="16"/>
          <w:szCs w:val="24"/>
          <w:cs/>
          <w:lang w:eastAsia="hi-IN"/>
        </w:rPr>
      </w:pPr>
    </w:p>
    <w:p w14:paraId="027B7195" w14:textId="77777777" w:rsidR="003C5767" w:rsidRPr="002F05E0" w:rsidRDefault="003C5767" w:rsidP="003C5767">
      <w:pPr>
        <w:rPr>
          <w:rFonts w:ascii="Arial" w:hAnsi="Arial"/>
          <w:sz w:val="16"/>
          <w:szCs w:val="24"/>
          <w:cs/>
          <w:lang w:eastAsia="hi-IN"/>
        </w:rPr>
      </w:pPr>
    </w:p>
    <w:p w14:paraId="54C11F8B" w14:textId="77777777" w:rsidR="003C5767" w:rsidRPr="002F05E0" w:rsidRDefault="003C5767" w:rsidP="003C5767">
      <w:pPr>
        <w:rPr>
          <w:rFonts w:ascii="Arial" w:hAnsi="Arial"/>
          <w:sz w:val="16"/>
          <w:szCs w:val="24"/>
          <w:cs/>
          <w:lang w:eastAsia="hi-IN"/>
        </w:rPr>
      </w:pPr>
    </w:p>
    <w:p w14:paraId="0FE3FD1B" w14:textId="77777777" w:rsidR="003C5767" w:rsidRPr="002F05E0" w:rsidRDefault="003C5767" w:rsidP="003C5767">
      <w:pPr>
        <w:rPr>
          <w:rFonts w:ascii="Arial" w:hAnsi="Arial"/>
          <w:sz w:val="16"/>
          <w:szCs w:val="24"/>
          <w:cs/>
          <w:lang w:eastAsia="hi-IN"/>
        </w:rPr>
      </w:pPr>
    </w:p>
    <w:p w14:paraId="3871A49D" w14:textId="0F323808" w:rsidR="00640BA3" w:rsidRDefault="003C5767" w:rsidP="003C5767">
      <w:pPr>
        <w:rPr>
          <w:rFonts w:ascii="Arial" w:hAnsi="Arial"/>
          <w:sz w:val="16"/>
          <w:szCs w:val="24"/>
          <w:cs/>
          <w:lang w:eastAsia="hi-IN"/>
        </w:rPr>
      </w:pPr>
      <w:r w:rsidRPr="002F05E0">
        <w:rPr>
          <w:rFonts w:ascii="Arial" w:hAnsi="Arial"/>
          <w:sz w:val="16"/>
          <w:szCs w:val="24"/>
          <w:cs/>
          <w:lang w:eastAsia="hi-IN"/>
        </w:rPr>
        <w:t>Miejscowość ................................ data</w:t>
      </w:r>
    </w:p>
    <w:p w14:paraId="149C48CD" w14:textId="77777777" w:rsidR="00640BA3" w:rsidRDefault="00640BA3">
      <w:pPr>
        <w:spacing w:after="0" w:line="240" w:lineRule="auto"/>
        <w:rPr>
          <w:rFonts w:ascii="Arial" w:hAnsi="Arial"/>
          <w:sz w:val="16"/>
          <w:szCs w:val="24"/>
          <w:cs/>
          <w:lang w:eastAsia="hi-IN"/>
        </w:rPr>
      </w:pPr>
      <w:r>
        <w:rPr>
          <w:rFonts w:ascii="Arial" w:hAnsi="Arial"/>
          <w:sz w:val="16"/>
          <w:szCs w:val="24"/>
          <w:lang w:eastAsia="hi-IN"/>
        </w:rPr>
        <w:br w:type="page"/>
      </w:r>
    </w:p>
    <w:p w14:paraId="4AA1954C" w14:textId="77777777" w:rsidR="00640BA3" w:rsidRPr="00640BA3" w:rsidRDefault="00640BA3" w:rsidP="00640BA3">
      <w:pPr>
        <w:widowControl w:val="0"/>
        <w:suppressAutoHyphens/>
        <w:spacing w:after="0" w:line="276" w:lineRule="auto"/>
        <w:jc w:val="right"/>
        <w:rPr>
          <w:rFonts w:ascii="Arial" w:eastAsia="Lucida Sans Unicode" w:hAnsi="Arial" w:cs="Arial"/>
          <w:b/>
          <w:smallCaps/>
          <w:kern w:val="1"/>
        </w:rPr>
      </w:pPr>
      <w:r w:rsidRPr="00640BA3">
        <w:rPr>
          <w:rFonts w:ascii="Arial" w:eastAsia="Lucida Sans Unicode" w:hAnsi="Arial" w:cs="Arial"/>
          <w:b/>
          <w:smallCaps/>
          <w:kern w:val="1"/>
        </w:rPr>
        <w:lastRenderedPageBreak/>
        <w:t>załącznik nr 3</w:t>
      </w:r>
    </w:p>
    <w:p w14:paraId="33E9609F" w14:textId="1F8539F0" w:rsidR="00640BA3" w:rsidRPr="00640BA3" w:rsidRDefault="00640BA3" w:rsidP="00640BA3">
      <w:pPr>
        <w:suppressAutoHyphens/>
        <w:autoSpaceDN w:val="0"/>
        <w:spacing w:after="0" w:line="240" w:lineRule="auto"/>
        <w:jc w:val="center"/>
        <w:textAlignment w:val="baseline"/>
        <w:rPr>
          <w:rFonts w:ascii="Arial" w:eastAsia="Times New Roman" w:hAnsi="Arial" w:cs="Arial"/>
          <w:sz w:val="19"/>
          <w:szCs w:val="19"/>
          <w:lang w:eastAsia="pl-PL"/>
        </w:rPr>
      </w:pPr>
      <w:r w:rsidRPr="00640BA3">
        <w:rPr>
          <w:rFonts w:ascii="Arial" w:eastAsia="Times New Roman" w:hAnsi="Arial" w:cs="Arial"/>
          <w:b/>
          <w:smallCaps/>
          <w:sz w:val="19"/>
          <w:szCs w:val="19"/>
          <w:lang w:eastAsia="pl-PL"/>
        </w:rPr>
        <w:t>Umowa Nr</w:t>
      </w:r>
      <w:r w:rsidRPr="00640BA3">
        <w:rPr>
          <w:rFonts w:ascii="Arial" w:eastAsia="Times New Roman" w:hAnsi="Arial" w:cs="Arial"/>
          <w:b/>
          <w:sz w:val="19"/>
          <w:szCs w:val="19"/>
          <w:lang w:eastAsia="pl-PL"/>
        </w:rPr>
        <w:t xml:space="preserve">          /202</w:t>
      </w:r>
      <w:r w:rsidR="00EF0B9E">
        <w:rPr>
          <w:rFonts w:ascii="Arial" w:eastAsia="Times New Roman" w:hAnsi="Arial" w:cs="Arial"/>
          <w:b/>
          <w:sz w:val="19"/>
          <w:szCs w:val="19"/>
          <w:lang w:eastAsia="pl-PL"/>
        </w:rPr>
        <w:t>4</w:t>
      </w:r>
      <w:r w:rsidRPr="00640BA3">
        <w:rPr>
          <w:rFonts w:ascii="Arial" w:eastAsia="Times New Roman" w:hAnsi="Arial" w:cs="Arial"/>
          <w:b/>
          <w:sz w:val="19"/>
          <w:szCs w:val="19"/>
          <w:lang w:eastAsia="pl-PL"/>
        </w:rPr>
        <w:t xml:space="preserve"> </w:t>
      </w:r>
    </w:p>
    <w:p w14:paraId="1B2C8FB4" w14:textId="77777777" w:rsidR="00640BA3" w:rsidRPr="00640BA3" w:rsidRDefault="00640BA3" w:rsidP="00640BA3">
      <w:pPr>
        <w:suppressAutoHyphens/>
        <w:autoSpaceDN w:val="0"/>
        <w:spacing w:after="0" w:line="240" w:lineRule="auto"/>
        <w:jc w:val="both"/>
        <w:textAlignment w:val="baseline"/>
        <w:rPr>
          <w:rFonts w:ascii="Arial" w:eastAsia="Times New Roman" w:hAnsi="Arial" w:cs="Arial"/>
          <w:sz w:val="19"/>
          <w:szCs w:val="19"/>
          <w:lang w:eastAsia="pl-PL"/>
        </w:rPr>
      </w:pPr>
    </w:p>
    <w:p w14:paraId="17919B00" w14:textId="58C9F6E4" w:rsidR="00640BA3" w:rsidRPr="00640BA3" w:rsidRDefault="00640BA3" w:rsidP="00640BA3">
      <w:pPr>
        <w:suppressAutoHyphens/>
        <w:autoSpaceDN w:val="0"/>
        <w:spacing w:after="0" w:line="240" w:lineRule="auto"/>
        <w:jc w:val="both"/>
        <w:textAlignment w:val="baseline"/>
        <w:rPr>
          <w:rFonts w:ascii="Arial" w:eastAsia="Times New Roman" w:hAnsi="Arial" w:cs="Arial"/>
          <w:sz w:val="19"/>
          <w:szCs w:val="19"/>
          <w:lang w:eastAsia="pl-PL"/>
        </w:rPr>
      </w:pPr>
      <w:r w:rsidRPr="00640BA3">
        <w:rPr>
          <w:rFonts w:ascii="Arial" w:eastAsia="Times New Roman" w:hAnsi="Arial" w:cs="Arial"/>
          <w:sz w:val="19"/>
          <w:szCs w:val="19"/>
          <w:lang w:eastAsia="pl-PL"/>
        </w:rPr>
        <w:t xml:space="preserve">zawarta w dniu </w:t>
      </w:r>
      <w:r w:rsidRPr="00640BA3">
        <w:rPr>
          <w:rFonts w:ascii="Arial" w:eastAsia="Times New Roman" w:hAnsi="Arial" w:cs="Arial"/>
          <w:b/>
          <w:bCs/>
          <w:color w:val="0000FF"/>
          <w:sz w:val="19"/>
          <w:szCs w:val="19"/>
          <w:lang w:eastAsia="pl-PL"/>
        </w:rPr>
        <w:t>............ 202</w:t>
      </w:r>
      <w:r w:rsidR="00EF0B9E">
        <w:rPr>
          <w:rFonts w:ascii="Arial" w:eastAsia="Times New Roman" w:hAnsi="Arial" w:cs="Arial"/>
          <w:b/>
          <w:bCs/>
          <w:color w:val="0000FF"/>
          <w:sz w:val="19"/>
          <w:szCs w:val="19"/>
          <w:lang w:eastAsia="pl-PL"/>
        </w:rPr>
        <w:t>4</w:t>
      </w:r>
      <w:r w:rsidRPr="00640BA3">
        <w:rPr>
          <w:rFonts w:ascii="Arial" w:eastAsia="Times New Roman" w:hAnsi="Arial" w:cs="Arial"/>
          <w:sz w:val="19"/>
          <w:szCs w:val="19"/>
          <w:lang w:eastAsia="pl-PL"/>
        </w:rPr>
        <w:t xml:space="preserve"> roku w Tarnowie pomiędzy:</w:t>
      </w:r>
    </w:p>
    <w:p w14:paraId="47F401BA" w14:textId="77777777" w:rsidR="00640BA3" w:rsidRPr="00640BA3" w:rsidRDefault="00640BA3" w:rsidP="00640BA3">
      <w:pPr>
        <w:suppressAutoHyphens/>
        <w:autoSpaceDN w:val="0"/>
        <w:spacing w:after="0" w:line="240" w:lineRule="auto"/>
        <w:jc w:val="both"/>
        <w:textAlignment w:val="baseline"/>
        <w:rPr>
          <w:rFonts w:ascii="Arial" w:eastAsia="Times New Roman" w:hAnsi="Arial" w:cs="Arial"/>
          <w:sz w:val="19"/>
          <w:szCs w:val="19"/>
          <w:lang w:eastAsia="pl-PL"/>
        </w:rPr>
      </w:pPr>
    </w:p>
    <w:p w14:paraId="76F31548" w14:textId="77777777" w:rsidR="00640BA3" w:rsidRPr="00640BA3" w:rsidRDefault="00640BA3" w:rsidP="00640BA3">
      <w:pPr>
        <w:suppressAutoHyphens/>
        <w:autoSpaceDN w:val="0"/>
        <w:spacing w:after="0" w:line="240" w:lineRule="auto"/>
        <w:jc w:val="both"/>
        <w:textAlignment w:val="baseline"/>
        <w:rPr>
          <w:rFonts w:ascii="Arial" w:eastAsia="Times New Roman" w:hAnsi="Arial" w:cs="Arial"/>
          <w:sz w:val="19"/>
          <w:szCs w:val="19"/>
          <w:lang w:eastAsia="pl-PL"/>
        </w:rPr>
      </w:pPr>
      <w:r w:rsidRPr="00640BA3">
        <w:rPr>
          <w:rFonts w:ascii="Arial" w:eastAsia="Times New Roman" w:hAnsi="Arial" w:cs="Arial"/>
          <w:i/>
          <w:smallCaps/>
          <w:sz w:val="19"/>
          <w:szCs w:val="19"/>
          <w:lang w:eastAsia="pl-PL"/>
        </w:rPr>
        <w:t>Szpitalem Wojewódzkim im. Św. Łukasza SP ZOZ w Tarnowie</w:t>
      </w:r>
      <w:r w:rsidRPr="00640BA3">
        <w:rPr>
          <w:rFonts w:ascii="Arial" w:eastAsia="Times New Roman" w:hAnsi="Arial" w:cs="Arial"/>
          <w:sz w:val="19"/>
          <w:szCs w:val="19"/>
          <w:lang w:eastAsia="pl-PL"/>
        </w:rPr>
        <w:t>, ul. Lwowska 178a, 33-100 Tarnów, wpisanym do Rejestru Podmiotów Prowadzących Działalność  Leczniczą  pod nr  000000005908 W-12 oraz  w Sądzie Rejonowym dla Krakowa – Śródmieścia XII Wydział Gospodarczy KRS pod nr  0000027124, NIP nr  873-27-13-732, REGON nr 850052740 reprezentowanym przez:</w:t>
      </w:r>
    </w:p>
    <w:p w14:paraId="66846DC1" w14:textId="77777777" w:rsidR="00640BA3" w:rsidRPr="00640BA3" w:rsidRDefault="00640BA3" w:rsidP="00640BA3">
      <w:pPr>
        <w:suppressAutoHyphens/>
        <w:autoSpaceDN w:val="0"/>
        <w:spacing w:after="0" w:line="240" w:lineRule="auto"/>
        <w:ind w:hanging="360"/>
        <w:jc w:val="both"/>
        <w:textAlignment w:val="baseline"/>
        <w:rPr>
          <w:rFonts w:ascii="Arial" w:eastAsia="Times New Roman" w:hAnsi="Arial" w:cs="Arial"/>
          <w:bCs/>
          <w:smallCaps/>
          <w:sz w:val="19"/>
          <w:szCs w:val="19"/>
          <w:lang w:eastAsia="pl-PL"/>
        </w:rPr>
      </w:pPr>
    </w:p>
    <w:p w14:paraId="01737609" w14:textId="77777777" w:rsidR="00640BA3" w:rsidRPr="00640BA3" w:rsidRDefault="00640BA3" w:rsidP="00640BA3">
      <w:pPr>
        <w:suppressAutoHyphens/>
        <w:autoSpaceDN w:val="0"/>
        <w:spacing w:after="0" w:line="240" w:lineRule="auto"/>
        <w:textAlignment w:val="baseline"/>
        <w:rPr>
          <w:rFonts w:ascii="Arial" w:eastAsia="Times New Roman" w:hAnsi="Arial" w:cs="Arial"/>
          <w:sz w:val="19"/>
          <w:szCs w:val="19"/>
          <w:lang w:eastAsia="pl-PL"/>
        </w:rPr>
      </w:pPr>
      <w:r w:rsidRPr="00640BA3">
        <w:rPr>
          <w:rFonts w:ascii="Arial" w:eastAsia="Times New Roman" w:hAnsi="Arial" w:cs="Arial"/>
          <w:sz w:val="19"/>
          <w:szCs w:val="19"/>
          <w:lang w:eastAsia="pl-PL"/>
        </w:rPr>
        <w:t>………………………………………………………………………………………………………….</w:t>
      </w:r>
    </w:p>
    <w:p w14:paraId="4583E07B" w14:textId="77777777" w:rsidR="00640BA3" w:rsidRPr="00640BA3" w:rsidRDefault="00640BA3" w:rsidP="00640BA3">
      <w:pPr>
        <w:suppressAutoHyphens/>
        <w:autoSpaceDN w:val="0"/>
        <w:spacing w:after="0" w:line="240" w:lineRule="auto"/>
        <w:textAlignment w:val="baseline"/>
        <w:rPr>
          <w:rFonts w:ascii="Arial" w:eastAsia="Times New Roman" w:hAnsi="Arial" w:cs="Arial"/>
          <w:sz w:val="19"/>
          <w:szCs w:val="19"/>
          <w:lang w:eastAsia="pl-PL"/>
        </w:rPr>
      </w:pPr>
      <w:r w:rsidRPr="00640BA3">
        <w:rPr>
          <w:rFonts w:ascii="Arial" w:eastAsia="Times New Roman" w:hAnsi="Arial" w:cs="Arial"/>
          <w:sz w:val="19"/>
          <w:szCs w:val="19"/>
          <w:lang w:eastAsia="pl-PL"/>
        </w:rPr>
        <w:t>zwanym w dalszej części umowy „Z</w:t>
      </w:r>
      <w:r w:rsidRPr="00640BA3">
        <w:rPr>
          <w:rFonts w:ascii="Arial" w:eastAsia="Times New Roman" w:hAnsi="Arial" w:cs="Arial"/>
          <w:i/>
          <w:sz w:val="19"/>
          <w:szCs w:val="19"/>
          <w:lang w:eastAsia="pl-PL"/>
        </w:rPr>
        <w:t>amawiającym</w:t>
      </w:r>
      <w:r w:rsidRPr="00640BA3">
        <w:rPr>
          <w:rFonts w:ascii="Arial" w:eastAsia="Times New Roman" w:hAnsi="Arial" w:cs="Arial"/>
          <w:sz w:val="19"/>
          <w:szCs w:val="19"/>
          <w:lang w:eastAsia="pl-PL"/>
        </w:rPr>
        <w:t xml:space="preserve">”, </w:t>
      </w:r>
    </w:p>
    <w:p w14:paraId="6F47A4C6" w14:textId="77777777" w:rsidR="00640BA3" w:rsidRPr="00640BA3" w:rsidRDefault="00640BA3" w:rsidP="00640BA3">
      <w:pPr>
        <w:suppressAutoHyphens/>
        <w:autoSpaceDN w:val="0"/>
        <w:spacing w:after="0" w:line="240" w:lineRule="auto"/>
        <w:textAlignment w:val="baseline"/>
        <w:rPr>
          <w:rFonts w:ascii="Arial" w:eastAsia="Times New Roman" w:hAnsi="Arial" w:cs="Arial"/>
          <w:sz w:val="19"/>
          <w:szCs w:val="19"/>
          <w:lang w:eastAsia="ar-SA"/>
        </w:rPr>
      </w:pPr>
    </w:p>
    <w:p w14:paraId="2A894049" w14:textId="77777777" w:rsidR="00640BA3" w:rsidRPr="00640BA3" w:rsidRDefault="00640BA3" w:rsidP="00640BA3">
      <w:pPr>
        <w:suppressAutoHyphens/>
        <w:autoSpaceDN w:val="0"/>
        <w:spacing w:after="0" w:line="240" w:lineRule="auto"/>
        <w:jc w:val="both"/>
        <w:textAlignment w:val="baseline"/>
        <w:rPr>
          <w:rFonts w:ascii="Arial" w:eastAsia="Times New Roman" w:hAnsi="Arial" w:cs="Arial"/>
          <w:sz w:val="19"/>
          <w:szCs w:val="19"/>
          <w:lang w:eastAsia="pl-PL"/>
        </w:rPr>
      </w:pPr>
      <w:r w:rsidRPr="00640BA3">
        <w:rPr>
          <w:rFonts w:ascii="Arial" w:eastAsia="Times New Roman" w:hAnsi="Arial" w:cs="Arial"/>
          <w:sz w:val="19"/>
          <w:szCs w:val="19"/>
          <w:lang w:eastAsia="pl-PL"/>
        </w:rPr>
        <w:t>a  ....................................................................................................... reprezentowaną  przez:</w:t>
      </w:r>
    </w:p>
    <w:p w14:paraId="6E73E9D6" w14:textId="77777777" w:rsidR="00640BA3" w:rsidRPr="00640BA3" w:rsidRDefault="00640BA3" w:rsidP="00640BA3">
      <w:pPr>
        <w:suppressAutoHyphens/>
        <w:autoSpaceDN w:val="0"/>
        <w:spacing w:after="0" w:line="240" w:lineRule="auto"/>
        <w:textAlignment w:val="baseline"/>
        <w:rPr>
          <w:rFonts w:ascii="Arial" w:eastAsia="Times New Roman" w:hAnsi="Arial" w:cs="Arial"/>
          <w:sz w:val="19"/>
          <w:szCs w:val="19"/>
          <w:lang w:eastAsia="pl-PL"/>
        </w:rPr>
      </w:pPr>
    </w:p>
    <w:p w14:paraId="6FDEB538" w14:textId="77777777" w:rsidR="00640BA3" w:rsidRPr="00640BA3" w:rsidRDefault="00640BA3" w:rsidP="00640BA3">
      <w:pPr>
        <w:suppressAutoHyphens/>
        <w:autoSpaceDN w:val="0"/>
        <w:spacing w:after="0" w:line="240" w:lineRule="auto"/>
        <w:textAlignment w:val="baseline"/>
        <w:rPr>
          <w:rFonts w:ascii="Arial" w:eastAsia="Times New Roman" w:hAnsi="Arial" w:cs="Arial"/>
          <w:sz w:val="19"/>
          <w:szCs w:val="19"/>
          <w:lang w:eastAsia="pl-PL"/>
        </w:rPr>
      </w:pPr>
      <w:r w:rsidRPr="00640BA3">
        <w:rPr>
          <w:rFonts w:ascii="Arial" w:eastAsia="Times New Roman" w:hAnsi="Arial" w:cs="Arial"/>
          <w:sz w:val="19"/>
          <w:szCs w:val="19"/>
          <w:lang w:eastAsia="pl-PL"/>
        </w:rPr>
        <w:t>zwana w dalszej części umowy</w:t>
      </w:r>
      <w:r w:rsidRPr="00640BA3">
        <w:rPr>
          <w:rFonts w:ascii="Arial" w:eastAsia="Times New Roman" w:hAnsi="Arial" w:cs="Arial"/>
          <w:b/>
          <w:smallCaps/>
          <w:sz w:val="19"/>
          <w:szCs w:val="19"/>
          <w:lang w:eastAsia="pl-PL"/>
        </w:rPr>
        <w:t xml:space="preserve"> „</w:t>
      </w:r>
      <w:r w:rsidRPr="00640BA3">
        <w:rPr>
          <w:rFonts w:ascii="Arial" w:eastAsia="Times New Roman" w:hAnsi="Arial" w:cs="Arial"/>
          <w:b/>
          <w:i/>
          <w:smallCaps/>
          <w:sz w:val="19"/>
          <w:szCs w:val="19"/>
          <w:lang w:eastAsia="pl-PL"/>
        </w:rPr>
        <w:t>wykonawca</w:t>
      </w:r>
      <w:r w:rsidRPr="00640BA3">
        <w:rPr>
          <w:rFonts w:ascii="Arial" w:eastAsia="Times New Roman" w:hAnsi="Arial" w:cs="Arial"/>
          <w:b/>
          <w:smallCaps/>
          <w:sz w:val="19"/>
          <w:szCs w:val="19"/>
          <w:lang w:eastAsia="pl-PL"/>
        </w:rPr>
        <w:t>”</w:t>
      </w:r>
    </w:p>
    <w:p w14:paraId="4DDB168F" w14:textId="77777777" w:rsidR="00640BA3" w:rsidRPr="00640BA3" w:rsidRDefault="00640BA3" w:rsidP="00640BA3">
      <w:pPr>
        <w:suppressAutoHyphens/>
        <w:autoSpaceDE w:val="0"/>
        <w:autoSpaceDN w:val="0"/>
        <w:spacing w:after="0" w:line="240" w:lineRule="auto"/>
        <w:jc w:val="both"/>
        <w:textAlignment w:val="baseline"/>
        <w:rPr>
          <w:rFonts w:ascii="Arial" w:eastAsia="Times New Roman" w:hAnsi="Arial" w:cs="Arial"/>
          <w:sz w:val="19"/>
          <w:szCs w:val="19"/>
          <w:lang w:eastAsia="pl-PL"/>
        </w:rPr>
      </w:pPr>
    </w:p>
    <w:p w14:paraId="68FD5778" w14:textId="0EE2DCB8" w:rsidR="00640BA3" w:rsidRPr="00640BA3" w:rsidRDefault="00640BA3" w:rsidP="00640BA3">
      <w:p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640BA3">
        <w:rPr>
          <w:rFonts w:ascii="Arial" w:eastAsia="Arial" w:hAnsi="Arial" w:cs="Arial"/>
          <w:sz w:val="19"/>
          <w:szCs w:val="19"/>
          <w:lang w:eastAsia="pl-PL"/>
        </w:rPr>
        <w:t xml:space="preserve">Wskutek wyboru jako najkorzystniejszej oferty Wykonawcy złożonej w postępowaniu o udzielenie zamówienia publicznego prowadzonego w trybie podstawowym </w:t>
      </w:r>
      <w:r w:rsidRPr="00640BA3">
        <w:rPr>
          <w:rFonts w:ascii="Arial" w:eastAsia="Times New Roman" w:hAnsi="Arial" w:cs="Arial"/>
          <w:bCs/>
          <w:sz w:val="19"/>
          <w:szCs w:val="19"/>
          <w:lang w:eastAsia="pl-PL"/>
        </w:rPr>
        <w:t xml:space="preserve">na podstawie art. </w:t>
      </w:r>
      <w:r w:rsidR="008F149D">
        <w:rPr>
          <w:rFonts w:ascii="Arial" w:eastAsia="Times New Roman" w:hAnsi="Arial" w:cs="Arial"/>
          <w:bCs/>
          <w:sz w:val="19"/>
          <w:szCs w:val="19"/>
          <w:lang w:eastAsia="pl-PL"/>
        </w:rPr>
        <w:t>132</w:t>
      </w:r>
      <w:r w:rsidRPr="00640BA3">
        <w:rPr>
          <w:rFonts w:ascii="Arial" w:eastAsia="Times New Roman" w:hAnsi="Arial" w:cs="Arial"/>
          <w:bCs/>
          <w:sz w:val="19"/>
          <w:szCs w:val="19"/>
          <w:lang w:eastAsia="pl-PL"/>
        </w:rPr>
        <w:t xml:space="preserve"> Ustawy </w:t>
      </w:r>
      <w:proofErr w:type="spellStart"/>
      <w:r w:rsidRPr="00640BA3">
        <w:rPr>
          <w:rFonts w:ascii="Arial" w:eastAsia="Times New Roman" w:hAnsi="Arial" w:cs="Arial"/>
          <w:bCs/>
          <w:sz w:val="19"/>
          <w:szCs w:val="19"/>
          <w:lang w:eastAsia="pl-PL"/>
        </w:rPr>
        <w:t>Pzp</w:t>
      </w:r>
      <w:proofErr w:type="spellEnd"/>
      <w:r w:rsidRPr="00640BA3">
        <w:rPr>
          <w:rFonts w:ascii="Arial" w:eastAsia="Times New Roman" w:hAnsi="Arial" w:cs="Arial"/>
          <w:bCs/>
          <w:sz w:val="19"/>
          <w:szCs w:val="19"/>
          <w:lang w:eastAsia="pl-PL"/>
        </w:rPr>
        <w:t xml:space="preserve">. Wartość zamówienia nie przekracza równowartości kwoty określonej w art. 3 ustawy </w:t>
      </w:r>
      <w:proofErr w:type="spellStart"/>
      <w:r w:rsidRPr="00640BA3">
        <w:rPr>
          <w:rFonts w:ascii="Arial" w:eastAsia="Times New Roman" w:hAnsi="Arial" w:cs="Arial"/>
          <w:bCs/>
          <w:sz w:val="19"/>
          <w:szCs w:val="19"/>
          <w:lang w:eastAsia="pl-PL"/>
        </w:rPr>
        <w:t>Pzp</w:t>
      </w:r>
      <w:proofErr w:type="spellEnd"/>
      <w:r w:rsidRPr="00640BA3">
        <w:rPr>
          <w:rFonts w:ascii="Arial" w:eastAsia="Times New Roman" w:hAnsi="Arial" w:cs="Arial"/>
          <w:b/>
          <w:sz w:val="19"/>
          <w:szCs w:val="19"/>
          <w:lang w:eastAsia="pl-PL"/>
        </w:rPr>
        <w:t xml:space="preserve"> – post</w:t>
      </w:r>
      <w:r w:rsidRPr="00640BA3">
        <w:rPr>
          <w:rFonts w:ascii="Arial" w:eastAsia="TimesNewRoman" w:hAnsi="Arial" w:cs="Arial"/>
          <w:b/>
          <w:sz w:val="19"/>
          <w:szCs w:val="19"/>
          <w:lang w:eastAsia="pl-PL"/>
        </w:rPr>
        <w:t>ę</w:t>
      </w:r>
      <w:r w:rsidRPr="00640BA3">
        <w:rPr>
          <w:rFonts w:ascii="Arial" w:eastAsia="Times New Roman" w:hAnsi="Arial" w:cs="Arial"/>
          <w:b/>
          <w:sz w:val="19"/>
          <w:szCs w:val="19"/>
          <w:lang w:eastAsia="pl-PL"/>
        </w:rPr>
        <w:t xml:space="preserve">powanie nr </w:t>
      </w:r>
      <w:r w:rsidR="0028432A">
        <w:rPr>
          <w:rFonts w:ascii="Arial" w:eastAsia="Times New Roman" w:hAnsi="Arial" w:cs="Arial"/>
          <w:b/>
          <w:color w:val="000000"/>
          <w:sz w:val="19"/>
          <w:szCs w:val="19"/>
          <w:lang w:eastAsia="pl-PL"/>
        </w:rPr>
        <w:t>58/2024</w:t>
      </w:r>
      <w:r w:rsidRPr="00640BA3">
        <w:rPr>
          <w:rFonts w:ascii="Arial" w:eastAsia="Times New Roman" w:hAnsi="Arial" w:cs="Arial"/>
          <w:b/>
          <w:color w:val="000000"/>
          <w:sz w:val="19"/>
          <w:szCs w:val="19"/>
          <w:lang w:eastAsia="pl-PL"/>
        </w:rPr>
        <w:t xml:space="preserve"> </w:t>
      </w:r>
      <w:r w:rsidRPr="00640BA3">
        <w:rPr>
          <w:rFonts w:ascii="Arial" w:eastAsia="Times New Roman" w:hAnsi="Arial" w:cs="Arial"/>
          <w:color w:val="000000"/>
          <w:sz w:val="19"/>
          <w:szCs w:val="19"/>
          <w:lang w:eastAsia="pl-PL"/>
        </w:rPr>
        <w:t>o</w:t>
      </w:r>
      <w:r w:rsidRPr="00640BA3">
        <w:rPr>
          <w:rFonts w:ascii="Arial" w:eastAsia="Times New Roman" w:hAnsi="Arial" w:cs="Arial"/>
          <w:sz w:val="19"/>
          <w:szCs w:val="19"/>
          <w:lang w:eastAsia="pl-PL"/>
        </w:rPr>
        <w:t xml:space="preserve"> nast</w:t>
      </w:r>
      <w:r w:rsidRPr="00640BA3">
        <w:rPr>
          <w:rFonts w:ascii="Arial" w:eastAsia="TimesNewRoman" w:hAnsi="Arial" w:cs="Arial"/>
          <w:sz w:val="19"/>
          <w:szCs w:val="19"/>
          <w:lang w:eastAsia="pl-PL"/>
        </w:rPr>
        <w:t>ę</w:t>
      </w:r>
      <w:r w:rsidRPr="00640BA3">
        <w:rPr>
          <w:rFonts w:ascii="Arial" w:eastAsia="Times New Roman" w:hAnsi="Arial" w:cs="Arial"/>
          <w:sz w:val="19"/>
          <w:szCs w:val="19"/>
          <w:lang w:eastAsia="pl-PL"/>
        </w:rPr>
        <w:t>puj</w:t>
      </w:r>
      <w:r w:rsidRPr="00640BA3">
        <w:rPr>
          <w:rFonts w:ascii="Arial" w:eastAsia="TimesNewRoman" w:hAnsi="Arial" w:cs="Arial"/>
          <w:sz w:val="19"/>
          <w:szCs w:val="19"/>
          <w:lang w:eastAsia="pl-PL"/>
        </w:rPr>
        <w:t>ą</w:t>
      </w:r>
      <w:r w:rsidRPr="00640BA3">
        <w:rPr>
          <w:rFonts w:ascii="Arial" w:eastAsia="Times New Roman" w:hAnsi="Arial" w:cs="Arial"/>
          <w:sz w:val="19"/>
          <w:szCs w:val="19"/>
          <w:lang w:eastAsia="pl-PL"/>
        </w:rPr>
        <w:t>cej tre</w:t>
      </w:r>
      <w:r w:rsidRPr="00640BA3">
        <w:rPr>
          <w:rFonts w:ascii="Arial" w:eastAsia="TimesNewRoman" w:hAnsi="Arial" w:cs="Arial"/>
          <w:sz w:val="19"/>
          <w:szCs w:val="19"/>
          <w:lang w:eastAsia="pl-PL"/>
        </w:rPr>
        <w:t>ś</w:t>
      </w:r>
      <w:r w:rsidRPr="00640BA3">
        <w:rPr>
          <w:rFonts w:ascii="Arial" w:eastAsia="Times New Roman" w:hAnsi="Arial" w:cs="Arial"/>
          <w:sz w:val="19"/>
          <w:szCs w:val="19"/>
          <w:lang w:eastAsia="pl-PL"/>
        </w:rPr>
        <w:t>ci:</w:t>
      </w:r>
    </w:p>
    <w:p w14:paraId="5A118988" w14:textId="77777777" w:rsidR="00640BA3" w:rsidRPr="00640BA3" w:rsidRDefault="00640BA3" w:rsidP="00640BA3">
      <w:pPr>
        <w:suppressAutoHyphens/>
        <w:autoSpaceDE w:val="0"/>
        <w:autoSpaceDN w:val="0"/>
        <w:spacing w:after="0" w:line="240" w:lineRule="auto"/>
        <w:jc w:val="center"/>
        <w:textAlignment w:val="baseline"/>
        <w:rPr>
          <w:rFonts w:ascii="Arial" w:eastAsia="Times New Roman" w:hAnsi="Arial" w:cs="Arial"/>
          <w:b/>
          <w:bCs/>
          <w:sz w:val="19"/>
          <w:szCs w:val="19"/>
          <w:lang w:eastAsia="pl-PL"/>
        </w:rPr>
      </w:pPr>
    </w:p>
    <w:p w14:paraId="6DD618AB" w14:textId="77777777" w:rsidR="00640BA3" w:rsidRPr="00640BA3" w:rsidRDefault="00640BA3" w:rsidP="00640BA3">
      <w:pPr>
        <w:suppressAutoHyphens/>
        <w:spacing w:after="0" w:line="240" w:lineRule="auto"/>
        <w:jc w:val="center"/>
        <w:rPr>
          <w:rFonts w:ascii="Arial" w:eastAsia="Times New Roman" w:hAnsi="Arial" w:cs="Arial"/>
          <w:b/>
          <w:bCs/>
          <w:sz w:val="18"/>
          <w:szCs w:val="18"/>
          <w:lang w:eastAsia="ar-SA"/>
        </w:rPr>
      </w:pPr>
      <w:r w:rsidRPr="00640BA3">
        <w:rPr>
          <w:rFonts w:ascii="Arial" w:eastAsia="Times New Roman" w:hAnsi="Arial" w:cs="Arial"/>
          <w:b/>
          <w:bCs/>
          <w:sz w:val="18"/>
          <w:szCs w:val="18"/>
          <w:lang w:eastAsia="ar-SA"/>
        </w:rPr>
        <w:t>§ 1.</w:t>
      </w:r>
    </w:p>
    <w:p w14:paraId="497D5866" w14:textId="77777777" w:rsidR="00640BA3" w:rsidRPr="00640BA3" w:rsidRDefault="00640BA3" w:rsidP="00640BA3">
      <w:pPr>
        <w:tabs>
          <w:tab w:val="left" w:leader="dot" w:pos="1479"/>
        </w:tabs>
        <w:spacing w:after="0" w:line="240" w:lineRule="auto"/>
        <w:ind w:left="20"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Przedmiotem niniejszej umowy jest świadczenie usługi transportu sanitarnego.</w:t>
      </w:r>
    </w:p>
    <w:p w14:paraId="68B519B1" w14:textId="77777777" w:rsidR="00640BA3" w:rsidRPr="00640BA3" w:rsidRDefault="00640BA3" w:rsidP="00640BA3">
      <w:pPr>
        <w:keepNext/>
        <w:keepLines/>
        <w:spacing w:after="0" w:line="240" w:lineRule="auto"/>
        <w:ind w:right="20"/>
        <w:jc w:val="center"/>
        <w:outlineLvl w:val="3"/>
        <w:rPr>
          <w:rFonts w:ascii="Arial" w:eastAsia="SimSun" w:hAnsi="Arial" w:cs="Times New Roman"/>
          <w:b/>
          <w:color w:val="000000"/>
          <w:sz w:val="18"/>
          <w:szCs w:val="24"/>
          <w:lang w:val="pl" w:eastAsia="pl-PL"/>
        </w:rPr>
      </w:pPr>
      <w:bookmarkStart w:id="16" w:name="bookmark2"/>
    </w:p>
    <w:p w14:paraId="06A796F0" w14:textId="77777777" w:rsidR="00640BA3" w:rsidRPr="00640BA3" w:rsidRDefault="00640BA3" w:rsidP="00640BA3">
      <w:pPr>
        <w:keepNext/>
        <w:keepLines/>
        <w:spacing w:after="0" w:line="240" w:lineRule="auto"/>
        <w:ind w:right="20"/>
        <w:jc w:val="center"/>
        <w:outlineLvl w:val="3"/>
        <w:rPr>
          <w:rFonts w:ascii="Arial" w:eastAsia="SimSun" w:hAnsi="Arial" w:cs="Times New Roman"/>
          <w:b/>
          <w:color w:val="000000"/>
          <w:sz w:val="18"/>
          <w:szCs w:val="24"/>
          <w:lang w:val="pl" w:eastAsia="pl-PL"/>
        </w:rPr>
      </w:pPr>
      <w:r w:rsidRPr="00640BA3">
        <w:rPr>
          <w:rFonts w:ascii="Arial" w:eastAsia="SimSun" w:hAnsi="Arial" w:cs="Times New Roman"/>
          <w:b/>
          <w:color w:val="000000"/>
          <w:sz w:val="18"/>
          <w:szCs w:val="24"/>
          <w:lang w:val="pl" w:eastAsia="pl-PL"/>
        </w:rPr>
        <w:t>§ 2</w:t>
      </w:r>
      <w:bookmarkEnd w:id="16"/>
    </w:p>
    <w:p w14:paraId="66561D6C" w14:textId="77777777" w:rsidR="00640BA3" w:rsidRPr="00640BA3" w:rsidRDefault="00640BA3" w:rsidP="00640BA3">
      <w:pPr>
        <w:spacing w:after="0" w:line="240" w:lineRule="auto"/>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Szczegółowy opis przedmiotu zamówienia niniejszej umowy opisany jest w załączniku nr 1B do umowy.  </w:t>
      </w:r>
    </w:p>
    <w:p w14:paraId="10B3A6D5"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§3</w:t>
      </w:r>
    </w:p>
    <w:p w14:paraId="5713F0C0" w14:textId="77777777" w:rsidR="00640BA3" w:rsidRPr="00640BA3" w:rsidRDefault="00640BA3" w:rsidP="000166AA">
      <w:pPr>
        <w:widowControl w:val="0"/>
        <w:numPr>
          <w:ilvl w:val="0"/>
          <w:numId w:val="46"/>
        </w:numPr>
        <w:tabs>
          <w:tab w:val="num" w:pos="284"/>
        </w:tabs>
        <w:suppressAutoHyphens/>
        <w:spacing w:after="0" w:line="240" w:lineRule="auto"/>
        <w:ind w:left="284"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oświadcza, że środki transportu sanitarnego są w pełni sprawne i dopuszczone do użytku oraz spełniają prawem przewidziane wymagania opisane w załączniku nr 1B.</w:t>
      </w:r>
    </w:p>
    <w:p w14:paraId="3307D882" w14:textId="77777777" w:rsidR="00640BA3" w:rsidRPr="00640BA3" w:rsidRDefault="00640BA3" w:rsidP="000166AA">
      <w:pPr>
        <w:widowControl w:val="0"/>
        <w:numPr>
          <w:ilvl w:val="0"/>
          <w:numId w:val="46"/>
        </w:numPr>
        <w:tabs>
          <w:tab w:val="num"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oświadcza, że dysponuje odpowiednim sprzętem i zapleczem technicznym oraz osobami zdolnymi do wykonania przedmiotu umowy.</w:t>
      </w:r>
    </w:p>
    <w:p w14:paraId="4F09B623" w14:textId="77777777" w:rsidR="00640BA3" w:rsidRPr="00640BA3" w:rsidRDefault="00640BA3" w:rsidP="000166AA">
      <w:pPr>
        <w:widowControl w:val="0"/>
        <w:numPr>
          <w:ilvl w:val="0"/>
          <w:numId w:val="46"/>
        </w:numPr>
        <w:tabs>
          <w:tab w:val="num"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oświadcza, że posiada zezwolenia Ministra Spraw Wewnętrznych na użytkowanie wykorzystywanych w takcie realizacji zamówienia pojazdów samochodowych jako uprzywilejowanych w ruchu drogowym – w przypadku kiedy dotyczy.</w:t>
      </w:r>
    </w:p>
    <w:p w14:paraId="429D3E6C" w14:textId="77777777" w:rsidR="00640BA3" w:rsidRPr="00640BA3" w:rsidRDefault="00640BA3" w:rsidP="00640BA3">
      <w:pPr>
        <w:spacing w:after="0" w:line="240" w:lineRule="auto"/>
        <w:rPr>
          <w:rFonts w:ascii="Arial" w:eastAsia="Arial Unicode MS" w:hAnsi="Arial" w:cs="Times New Roman"/>
          <w:b/>
          <w:color w:val="000000"/>
          <w:sz w:val="18"/>
          <w:szCs w:val="24"/>
          <w:lang w:val="pl" w:eastAsia="pl-PL"/>
        </w:rPr>
      </w:pPr>
    </w:p>
    <w:p w14:paraId="257089AE"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§4</w:t>
      </w:r>
    </w:p>
    <w:p w14:paraId="695EA6E2" w14:textId="77777777" w:rsidR="00640BA3" w:rsidRPr="00640BA3" w:rsidRDefault="00640BA3" w:rsidP="00640BA3">
      <w:pPr>
        <w:spacing w:after="0" w:line="240" w:lineRule="auto"/>
        <w:ind w:left="20"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Zamawiający zastrzega sobie prawo do uzupełnienia składu osobowego ambulansu swoim pracownikiem - lekarzem, ratownikiem medycznym, pielęgniarką lub innym pracownikiem.</w:t>
      </w:r>
    </w:p>
    <w:p w14:paraId="6F3521A9" w14:textId="77777777" w:rsidR="00640BA3" w:rsidRPr="00640BA3" w:rsidRDefault="00640BA3" w:rsidP="00640BA3">
      <w:pPr>
        <w:spacing w:after="0" w:line="240" w:lineRule="auto"/>
        <w:ind w:right="20"/>
        <w:jc w:val="both"/>
        <w:rPr>
          <w:rFonts w:ascii="Arial" w:eastAsia="Arial Unicode MS" w:hAnsi="Arial" w:cs="Times New Roman"/>
          <w:color w:val="000000"/>
          <w:sz w:val="18"/>
          <w:szCs w:val="24"/>
          <w:lang w:val="pl" w:eastAsia="pl-PL"/>
        </w:rPr>
      </w:pPr>
    </w:p>
    <w:p w14:paraId="6459505F"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§5</w:t>
      </w:r>
    </w:p>
    <w:p w14:paraId="516D2FA4" w14:textId="77777777" w:rsidR="00640BA3" w:rsidRPr="00640BA3" w:rsidRDefault="00640BA3" w:rsidP="000166AA">
      <w:pPr>
        <w:widowControl w:val="0"/>
        <w:numPr>
          <w:ilvl w:val="0"/>
          <w:numId w:val="31"/>
        </w:numPr>
        <w:suppressAutoHyphens/>
        <w:spacing w:after="0" w:line="240" w:lineRule="auto"/>
        <w:ind w:left="284" w:right="20" w:hanging="26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Wykonawca zobowiązany jest utrzymywać środki transportu sanitarnego w stanie gotowości do pracy i dbać o   ich właściwy stan sanitarny, w szczególności Wykonawca zapewni we własnym zakresie utrzymanie czystości oraz dezynfekcję ambulansu środkiem dezynfekcyjnym o spektrum działania B, V, F, </w:t>
      </w:r>
      <w:proofErr w:type="spellStart"/>
      <w:r w:rsidRPr="00640BA3">
        <w:rPr>
          <w:rFonts w:ascii="Arial" w:eastAsia="Arial Unicode MS" w:hAnsi="Arial" w:cs="Times New Roman"/>
          <w:color w:val="000000"/>
          <w:sz w:val="18"/>
          <w:szCs w:val="24"/>
          <w:lang w:val="pl" w:eastAsia="pl-PL"/>
        </w:rPr>
        <w:t>Tbc</w:t>
      </w:r>
      <w:proofErr w:type="spellEnd"/>
      <w:r w:rsidRPr="00640BA3">
        <w:rPr>
          <w:rFonts w:ascii="Arial" w:eastAsia="Arial Unicode MS" w:hAnsi="Arial" w:cs="Times New Roman"/>
          <w:color w:val="000000"/>
          <w:sz w:val="18"/>
          <w:szCs w:val="24"/>
          <w:lang w:val="pl" w:eastAsia="pl-PL"/>
        </w:rPr>
        <w:t>.</w:t>
      </w:r>
    </w:p>
    <w:p w14:paraId="64C98C54" w14:textId="77777777" w:rsidR="00640BA3" w:rsidRPr="00640BA3" w:rsidRDefault="00640BA3" w:rsidP="000166AA">
      <w:pPr>
        <w:widowControl w:val="0"/>
        <w:numPr>
          <w:ilvl w:val="0"/>
          <w:numId w:val="31"/>
        </w:numPr>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Wszelkie koszty związane z utrzymaniem środków transportu w stanie gotowości do pracy oraz ich  eksploatacją, w tym koszty paliwa, a także koszty personelu ponosi Wykonawca.</w:t>
      </w:r>
    </w:p>
    <w:p w14:paraId="231965FB" w14:textId="77777777" w:rsidR="00640BA3" w:rsidRPr="00640BA3" w:rsidRDefault="00640BA3" w:rsidP="00640BA3">
      <w:pPr>
        <w:spacing w:after="0" w:line="240" w:lineRule="auto"/>
        <w:rPr>
          <w:rFonts w:ascii="Arial" w:eastAsia="Arial Unicode MS" w:hAnsi="Arial" w:cs="Times New Roman"/>
          <w:color w:val="000000"/>
          <w:sz w:val="18"/>
          <w:szCs w:val="24"/>
          <w:lang w:val="pl" w:eastAsia="pl-PL"/>
        </w:rPr>
      </w:pPr>
    </w:p>
    <w:p w14:paraId="206A2481"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§6</w:t>
      </w:r>
    </w:p>
    <w:p w14:paraId="230725EF" w14:textId="77777777" w:rsidR="00640BA3" w:rsidRPr="00640BA3" w:rsidRDefault="00640BA3" w:rsidP="000166AA">
      <w:pPr>
        <w:widowControl w:val="0"/>
        <w:numPr>
          <w:ilvl w:val="0"/>
          <w:numId w:val="30"/>
        </w:numPr>
        <w:tabs>
          <w:tab w:val="left" w:pos="241"/>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Zamawiający zastrzega sobie prawo do uzupełnienia wyposażenia ambulansu swoim sprzętem medycznym i lekami oraz nadajnikiem GPS</w:t>
      </w:r>
    </w:p>
    <w:p w14:paraId="6446F6B9" w14:textId="77777777" w:rsidR="00640BA3" w:rsidRPr="00640BA3" w:rsidRDefault="00640BA3" w:rsidP="000166AA">
      <w:pPr>
        <w:widowControl w:val="0"/>
        <w:numPr>
          <w:ilvl w:val="0"/>
          <w:numId w:val="30"/>
        </w:numPr>
        <w:tabs>
          <w:tab w:val="left" w:pos="255"/>
        </w:tabs>
        <w:suppressAutoHyphens/>
        <w:spacing w:after="0" w:line="240" w:lineRule="auto"/>
        <w:ind w:right="43"/>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zapewni ambulanse podstawowe z wyposażeniem - zgodnie z opisem przedmiotu zamówienia.</w:t>
      </w:r>
    </w:p>
    <w:p w14:paraId="1173FA31"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p>
    <w:p w14:paraId="2951DB41"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§7</w:t>
      </w:r>
    </w:p>
    <w:p w14:paraId="445521F5" w14:textId="77777777" w:rsidR="00640BA3" w:rsidRPr="00640BA3" w:rsidRDefault="00640BA3" w:rsidP="000166AA">
      <w:pPr>
        <w:widowControl w:val="0"/>
        <w:numPr>
          <w:ilvl w:val="1"/>
          <w:numId w:val="30"/>
        </w:numPr>
        <w:tabs>
          <w:tab w:val="left" w:pos="298"/>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zobowiązany jest do poddania się kontroli Zamawiającego w zakresie wykonywania postanowień niniejszej umowy.</w:t>
      </w:r>
    </w:p>
    <w:p w14:paraId="11048993" w14:textId="77777777" w:rsidR="00640BA3" w:rsidRPr="00640BA3" w:rsidRDefault="00640BA3" w:rsidP="000166AA">
      <w:pPr>
        <w:widowControl w:val="0"/>
        <w:numPr>
          <w:ilvl w:val="1"/>
          <w:numId w:val="30"/>
        </w:numPr>
        <w:tabs>
          <w:tab w:val="left" w:pos="298"/>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jako podwykonawca Zamawiającego w zakresie wykonywania transportu sanitarnego zobowiązany jest do poddania się kontroli Narodowego Funduszu Zdrowia na zasadach określonych w ustawie z dnia 27 sierpnia 2004r. o świadczeniach opieki zdrowotnej finansowanej ze środków publicznych oraz do uzupełnienia Portalu Potencjału niezwłocznie po podpisaniu umowy.</w:t>
      </w:r>
    </w:p>
    <w:p w14:paraId="761E9082" w14:textId="77777777" w:rsidR="00640BA3" w:rsidRPr="00640BA3" w:rsidRDefault="00640BA3" w:rsidP="00640BA3">
      <w:pPr>
        <w:tabs>
          <w:tab w:val="left" w:pos="298"/>
        </w:tabs>
        <w:spacing w:after="0" w:line="240" w:lineRule="auto"/>
        <w:ind w:left="20" w:right="20"/>
        <w:jc w:val="both"/>
        <w:rPr>
          <w:rFonts w:ascii="Arial" w:eastAsia="Arial Unicode MS" w:hAnsi="Arial" w:cs="Times New Roman"/>
          <w:color w:val="000000"/>
          <w:sz w:val="18"/>
          <w:szCs w:val="24"/>
          <w:lang w:val="pl" w:eastAsia="pl-PL"/>
        </w:rPr>
      </w:pPr>
    </w:p>
    <w:p w14:paraId="0D9ACFB4"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§8</w:t>
      </w:r>
    </w:p>
    <w:p w14:paraId="071EE544" w14:textId="77777777" w:rsidR="00640BA3" w:rsidRPr="00640BA3" w:rsidRDefault="00640BA3" w:rsidP="000166AA">
      <w:pPr>
        <w:widowControl w:val="0"/>
        <w:numPr>
          <w:ilvl w:val="2"/>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Środki transportu muszą posiadać zainstalowany system łączności bezpośredniej pomiędzy dyspozytorem a kierowcą ambulansu.</w:t>
      </w:r>
    </w:p>
    <w:p w14:paraId="474E1002" w14:textId="77777777" w:rsidR="00640BA3" w:rsidRPr="00640BA3" w:rsidRDefault="00640BA3" w:rsidP="000166AA">
      <w:pPr>
        <w:widowControl w:val="0"/>
        <w:numPr>
          <w:ilvl w:val="2"/>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zobowiązuje się do utrzymania sprawnej łączności bezpośredniej przez cały okres realizacji usługi.</w:t>
      </w:r>
    </w:p>
    <w:p w14:paraId="721D9988"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lastRenderedPageBreak/>
        <w:t>§9</w:t>
      </w:r>
    </w:p>
    <w:p w14:paraId="7497F781" w14:textId="77777777" w:rsidR="00640BA3" w:rsidRPr="00640BA3" w:rsidRDefault="00640BA3" w:rsidP="00640BA3">
      <w:pPr>
        <w:spacing w:after="0" w:line="240" w:lineRule="auto"/>
        <w:ind w:left="14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Wykonawca ponosi pełną odpowiedzialność za jakość usług, bezpieczeństwo podczas wykonywania usług oraz za wszelkie szkody powstałe w związku z realizacją niniejszej umowy. </w:t>
      </w:r>
    </w:p>
    <w:p w14:paraId="04FF0EDF" w14:textId="77777777" w:rsidR="00640BA3" w:rsidRPr="00640BA3" w:rsidRDefault="00640BA3" w:rsidP="00640BA3">
      <w:pPr>
        <w:spacing w:after="0" w:line="240" w:lineRule="auto"/>
        <w:ind w:left="280" w:hanging="140"/>
        <w:jc w:val="both"/>
        <w:rPr>
          <w:rFonts w:ascii="Arial" w:eastAsia="Arial Unicode MS" w:hAnsi="Arial" w:cs="Times New Roman"/>
          <w:color w:val="000000"/>
          <w:sz w:val="18"/>
          <w:szCs w:val="24"/>
          <w:lang w:val="pl" w:eastAsia="pl-PL"/>
        </w:rPr>
      </w:pPr>
    </w:p>
    <w:p w14:paraId="47EA2FFE" w14:textId="77777777" w:rsidR="00640BA3" w:rsidRPr="00640BA3" w:rsidRDefault="00640BA3" w:rsidP="00640BA3">
      <w:pPr>
        <w:keepNext/>
        <w:keepLines/>
        <w:spacing w:after="0" w:line="240" w:lineRule="auto"/>
        <w:jc w:val="center"/>
        <w:outlineLvl w:val="3"/>
        <w:rPr>
          <w:rFonts w:ascii="Arial" w:eastAsia="Arial Unicode MS" w:hAnsi="Arial" w:cs="Times New Roman"/>
          <w:b/>
          <w:color w:val="000000"/>
          <w:sz w:val="18"/>
          <w:szCs w:val="24"/>
          <w:lang w:val="pl" w:eastAsia="pl-PL"/>
        </w:rPr>
      </w:pPr>
      <w:bookmarkStart w:id="17" w:name="bookmark7"/>
      <w:r w:rsidRPr="00640BA3">
        <w:rPr>
          <w:rFonts w:ascii="Arial" w:eastAsia="Arial Unicode MS" w:hAnsi="Arial" w:cs="Times New Roman"/>
          <w:b/>
          <w:color w:val="000000"/>
          <w:sz w:val="18"/>
          <w:szCs w:val="24"/>
          <w:lang w:val="pl" w:eastAsia="pl-PL"/>
        </w:rPr>
        <w:t>§10</w:t>
      </w:r>
      <w:bookmarkEnd w:id="17"/>
    </w:p>
    <w:p w14:paraId="7E3FF8D7" w14:textId="77777777" w:rsidR="00640BA3" w:rsidRPr="00640BA3" w:rsidRDefault="00640BA3" w:rsidP="000166AA">
      <w:pPr>
        <w:widowControl w:val="0"/>
        <w:numPr>
          <w:ilvl w:val="3"/>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Zamawiający zlecać będzie Wykonawcy wykonywanie usług będących przedmiotem umowy telefonicznie przez osobę upoważnioną przez Zamawiającego pod numer telefonu Wykonawcy........................a następnie zgłoszenie telefoniczne potwierdzone zostanie pisemnym „Zleceniem na transport sanitarny" doręczonym pracownikowi Wykonawcy przed rozpoczęciem realizacji transportu.</w:t>
      </w:r>
    </w:p>
    <w:p w14:paraId="773A3A93" w14:textId="77777777" w:rsidR="00640BA3" w:rsidRPr="00640BA3" w:rsidRDefault="00640BA3" w:rsidP="000166AA">
      <w:pPr>
        <w:widowControl w:val="0"/>
        <w:numPr>
          <w:ilvl w:val="3"/>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„Zlecenie na transport sanitarny", o którym mowa w pkt 1 będzie wypełnione czytelnie i musi zawierać imię i nazwisko pacjenta, PESEL, miejsce skąd i/lub dokąd pacjent ma być przewieziony, określony rodzaj ambulansu, którym pacjent ma być przewieziony, pieczątkę Zamawiającego oraz pieczątkę i podpis lekarza zlecającego transport oraz inne dane niezbędne do realizacji transportu.</w:t>
      </w:r>
    </w:p>
    <w:p w14:paraId="0FE61DF4" w14:textId="77777777" w:rsidR="00640BA3" w:rsidRPr="00640BA3" w:rsidRDefault="00640BA3" w:rsidP="000166AA">
      <w:pPr>
        <w:widowControl w:val="0"/>
        <w:numPr>
          <w:ilvl w:val="3"/>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zobowiązuje się do sporządzenia „Zbiorczego zestawienia wykonanych usług", zawierającego: Liczbę porządkową, datę wykonania przejazdu, imię, nazwisko i PESEL pacjenta, lekarza kierującego, miejsce skąd i dokąd pacjent był przewieziony, ilość przejechanych kilometrów.</w:t>
      </w:r>
    </w:p>
    <w:p w14:paraId="0A17D98F" w14:textId="77777777" w:rsidR="00640BA3" w:rsidRPr="00640BA3" w:rsidRDefault="00640BA3" w:rsidP="000166AA">
      <w:pPr>
        <w:widowControl w:val="0"/>
        <w:numPr>
          <w:ilvl w:val="3"/>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Nadzór nad realizacją umowy po stronie Zamawiającego pełnić będzie ................................tel........................ </w:t>
      </w:r>
    </w:p>
    <w:p w14:paraId="5001F41A" w14:textId="77777777" w:rsidR="00640BA3" w:rsidRPr="00640BA3" w:rsidRDefault="00640BA3" w:rsidP="00640BA3">
      <w:pPr>
        <w:tabs>
          <w:tab w:val="left" w:pos="375"/>
        </w:tabs>
        <w:spacing w:after="0" w:line="240" w:lineRule="auto"/>
        <w:ind w:left="140" w:right="20"/>
        <w:jc w:val="both"/>
        <w:rPr>
          <w:rFonts w:ascii="Arial" w:eastAsia="Arial Unicode MS" w:hAnsi="Arial" w:cs="Times New Roman"/>
          <w:color w:val="000000"/>
          <w:sz w:val="18"/>
          <w:szCs w:val="24"/>
          <w:lang w:val="pl" w:eastAsia="pl-PL"/>
        </w:rPr>
      </w:pPr>
    </w:p>
    <w:p w14:paraId="75FE6947" w14:textId="77777777" w:rsidR="00640BA3" w:rsidRPr="00640BA3" w:rsidRDefault="00640BA3" w:rsidP="00640BA3">
      <w:pPr>
        <w:keepNext/>
        <w:keepLines/>
        <w:spacing w:after="0" w:line="240" w:lineRule="auto"/>
        <w:jc w:val="center"/>
        <w:outlineLvl w:val="0"/>
        <w:rPr>
          <w:rFonts w:ascii="Arial" w:eastAsia="Arial Unicode MS" w:hAnsi="Arial" w:cs="Times New Roman"/>
          <w:b/>
          <w:color w:val="000000"/>
          <w:sz w:val="18"/>
          <w:szCs w:val="24"/>
          <w:lang w:val="pl" w:eastAsia="pl-PL"/>
        </w:rPr>
      </w:pPr>
      <w:bookmarkStart w:id="18" w:name="bookmark8"/>
      <w:r w:rsidRPr="00640BA3">
        <w:rPr>
          <w:rFonts w:ascii="Arial" w:eastAsia="Arial Unicode MS" w:hAnsi="Arial" w:cs="Times New Roman"/>
          <w:b/>
          <w:color w:val="000000"/>
          <w:sz w:val="18"/>
          <w:szCs w:val="24"/>
          <w:lang w:val="pl" w:eastAsia="pl-PL"/>
        </w:rPr>
        <w:t>§11</w:t>
      </w:r>
      <w:bookmarkEnd w:id="18"/>
    </w:p>
    <w:p w14:paraId="3C19AED9" w14:textId="21B38364" w:rsidR="00640BA3" w:rsidRPr="00640BA3" w:rsidRDefault="00640BA3" w:rsidP="000166AA">
      <w:pPr>
        <w:keepNext/>
        <w:keepLines/>
        <w:widowControl w:val="0"/>
        <w:numPr>
          <w:ilvl w:val="4"/>
          <w:numId w:val="30"/>
        </w:numPr>
        <w:tabs>
          <w:tab w:val="left" w:pos="284"/>
        </w:tabs>
        <w:suppressAutoHyphens/>
        <w:spacing w:after="0" w:line="240" w:lineRule="auto"/>
        <w:jc w:val="both"/>
        <w:outlineLvl w:val="2"/>
        <w:rPr>
          <w:rFonts w:ascii="Arial" w:eastAsia="Arial Unicode MS" w:hAnsi="Arial" w:cs="Times New Roman"/>
          <w:b/>
          <w:color w:val="000000"/>
          <w:sz w:val="18"/>
          <w:szCs w:val="24"/>
          <w:lang w:val="pl" w:eastAsia="pl-PL"/>
        </w:rPr>
      </w:pPr>
      <w:bookmarkStart w:id="19" w:name="bookmark9"/>
      <w:r w:rsidRPr="00640BA3">
        <w:rPr>
          <w:rFonts w:ascii="Arial" w:eastAsia="Arial Unicode MS" w:hAnsi="Arial" w:cs="Times New Roman"/>
          <w:color w:val="000000"/>
          <w:sz w:val="18"/>
          <w:szCs w:val="24"/>
          <w:lang w:val="pl" w:eastAsia="pl-PL"/>
        </w:rPr>
        <w:t>Umowa zostaje zawarta na okres</w:t>
      </w:r>
      <w:r w:rsidRPr="00640BA3">
        <w:rPr>
          <w:rFonts w:ascii="Arial" w:eastAsia="Arial Unicode MS" w:hAnsi="Arial" w:cs="Times New Roman"/>
          <w:b/>
          <w:color w:val="000000"/>
          <w:sz w:val="18"/>
          <w:szCs w:val="24"/>
          <w:lang w:val="pl" w:eastAsia="pl-PL"/>
        </w:rPr>
        <w:t xml:space="preserve"> od dnia ............. .202</w:t>
      </w:r>
      <w:r w:rsidR="00EF0B9E">
        <w:rPr>
          <w:rFonts w:ascii="Arial" w:eastAsia="Arial Unicode MS" w:hAnsi="Arial" w:cs="Times New Roman"/>
          <w:b/>
          <w:color w:val="000000"/>
          <w:sz w:val="18"/>
          <w:szCs w:val="24"/>
          <w:lang w:val="pl" w:eastAsia="pl-PL"/>
        </w:rPr>
        <w:t>4</w:t>
      </w:r>
      <w:r w:rsidRPr="00640BA3">
        <w:rPr>
          <w:rFonts w:ascii="Arial" w:eastAsia="Arial Unicode MS" w:hAnsi="Arial" w:cs="Times New Roman"/>
          <w:b/>
          <w:color w:val="000000"/>
          <w:sz w:val="18"/>
          <w:szCs w:val="24"/>
          <w:lang w:val="pl" w:eastAsia="pl-PL"/>
        </w:rPr>
        <w:t xml:space="preserve"> r. do dnia ............... .202</w:t>
      </w:r>
      <w:r w:rsidR="00EF0B9E">
        <w:rPr>
          <w:rFonts w:ascii="Arial" w:eastAsia="Arial Unicode MS" w:hAnsi="Arial" w:cs="Times New Roman"/>
          <w:b/>
          <w:color w:val="000000"/>
          <w:sz w:val="18"/>
          <w:szCs w:val="24"/>
          <w:lang w:val="pl" w:eastAsia="pl-PL"/>
        </w:rPr>
        <w:t>5</w:t>
      </w:r>
      <w:r w:rsidRPr="00640BA3">
        <w:rPr>
          <w:rFonts w:ascii="Arial" w:eastAsia="Arial Unicode MS" w:hAnsi="Arial" w:cs="Times New Roman"/>
          <w:b/>
          <w:color w:val="000000"/>
          <w:sz w:val="18"/>
          <w:szCs w:val="24"/>
          <w:lang w:val="pl" w:eastAsia="pl-PL"/>
        </w:rPr>
        <w:t xml:space="preserve"> r.</w:t>
      </w:r>
      <w:bookmarkEnd w:id="19"/>
    </w:p>
    <w:p w14:paraId="40557D98" w14:textId="77777777" w:rsidR="00640BA3" w:rsidRPr="00640BA3" w:rsidRDefault="00640BA3" w:rsidP="000166AA">
      <w:pPr>
        <w:widowControl w:val="0"/>
        <w:numPr>
          <w:ilvl w:val="4"/>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Każda ze stron może rozwiązać umowę przy zachowaniu trzymiesięcznego okresu wypowiedzenia.</w:t>
      </w:r>
    </w:p>
    <w:p w14:paraId="2AC003FD" w14:textId="77777777" w:rsidR="00640BA3" w:rsidRPr="00640BA3" w:rsidRDefault="00640BA3" w:rsidP="000166AA">
      <w:pPr>
        <w:widowControl w:val="0"/>
        <w:numPr>
          <w:ilvl w:val="4"/>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Zamawiający może rozwiązać umowę ze skutkiem natychmiastowym w przypadku rażącego naruszenia postanowień niniejszej umowy albo w przypadku niewłaściwego wykonywania usługi.</w:t>
      </w:r>
    </w:p>
    <w:p w14:paraId="2365DD99" w14:textId="77777777" w:rsidR="00640BA3" w:rsidRPr="00640BA3" w:rsidRDefault="00640BA3" w:rsidP="000166AA">
      <w:pPr>
        <w:widowControl w:val="0"/>
        <w:numPr>
          <w:ilvl w:val="4"/>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Powtarzające się (minimum 5-krotnie) nieprawidłowe realizowanie umowy przez Wykonawcę stanowi dla Zamawiającego podstawę do rozwiązania umowy z 2 - miesięcznym okresem wypowiedzenia. Potwierdzeniem nieprawidłowego realizowania umowy przez Wykonawcę będzie wpis w „Zleceniu transportu sanitarnego" dokonany przez pracownika Zamawiającego (lekarz, ratownik medyczny lub pielęgniarka) potwierdzony przez pracownika Wykonawcy.</w:t>
      </w:r>
    </w:p>
    <w:p w14:paraId="15F30483" w14:textId="77777777" w:rsidR="00640BA3" w:rsidRPr="00640BA3" w:rsidRDefault="00640BA3" w:rsidP="000166AA">
      <w:pPr>
        <w:widowControl w:val="0"/>
        <w:numPr>
          <w:ilvl w:val="4"/>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razie zaistnienia istotnej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z tytułu wykonanej części umowy.</w:t>
      </w:r>
    </w:p>
    <w:p w14:paraId="2700C579" w14:textId="77777777" w:rsidR="00640BA3" w:rsidRPr="00640BA3" w:rsidRDefault="00640BA3" w:rsidP="00640BA3">
      <w:pPr>
        <w:tabs>
          <w:tab w:val="left" w:pos="370"/>
        </w:tabs>
        <w:spacing w:after="0" w:line="240" w:lineRule="auto"/>
        <w:ind w:right="20"/>
        <w:jc w:val="both"/>
        <w:rPr>
          <w:rFonts w:ascii="Arial" w:eastAsia="Arial Unicode MS" w:hAnsi="Arial" w:cs="Times New Roman"/>
          <w:color w:val="000000"/>
          <w:sz w:val="18"/>
          <w:szCs w:val="24"/>
          <w:lang w:val="pl" w:eastAsia="pl-PL"/>
        </w:rPr>
      </w:pPr>
    </w:p>
    <w:p w14:paraId="63A4690E" w14:textId="77777777" w:rsidR="00640BA3" w:rsidRPr="00640BA3" w:rsidRDefault="00640BA3" w:rsidP="00640BA3">
      <w:pPr>
        <w:tabs>
          <w:tab w:val="left" w:pos="370"/>
        </w:tabs>
        <w:spacing w:after="0" w:line="240" w:lineRule="auto"/>
        <w:ind w:right="20"/>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§12</w:t>
      </w:r>
    </w:p>
    <w:p w14:paraId="355F1D78" w14:textId="77777777" w:rsidR="00640BA3" w:rsidRPr="00640BA3" w:rsidRDefault="00640BA3" w:rsidP="000166AA">
      <w:pPr>
        <w:widowControl w:val="0"/>
        <w:numPr>
          <w:ilvl w:val="5"/>
          <w:numId w:val="30"/>
        </w:numPr>
        <w:tabs>
          <w:tab w:val="left" w:pos="284"/>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Bez zgody Zamawiającego, Wykonawca nie może powierzyć wykonania usługi osobom trzecim.</w:t>
      </w:r>
    </w:p>
    <w:p w14:paraId="1CFA6734"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Realizacja usług transportu sanitarnego winna odbywać się najkrótszą lub najbardziej optymalną drogą oraz w najkrótszym czasie, a w przypadku jej wydłużenia Wykonawca zobowiązany będzie do wyjaśnienia przyczyn wydłużenia drogi przejazdu.</w:t>
      </w:r>
    </w:p>
    <w:p w14:paraId="4D55EADD" w14:textId="77777777" w:rsidR="00640BA3" w:rsidRPr="00640BA3" w:rsidRDefault="00640BA3" w:rsidP="000166AA">
      <w:pPr>
        <w:widowControl w:val="0"/>
        <w:numPr>
          <w:ilvl w:val="5"/>
          <w:numId w:val="30"/>
        </w:numPr>
        <w:tabs>
          <w:tab w:val="left" w:pos="284"/>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Kierowcy Wykonawcy muszą posiadać przeszkolenie z zakresu udzielania pierwszej pomocy.</w:t>
      </w:r>
    </w:p>
    <w:p w14:paraId="74200A3B"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Kierowcy ambulansów, w zależności od potrzeb, wykonywać będą również funkcję wózkowych, noszowych lub osoby czasowo opiekującej się pacjentem.</w:t>
      </w:r>
    </w:p>
    <w:p w14:paraId="0C35737F"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zobowiązany jest do sprawowania bezpośredniej opieki nad pacjentem od momentu rozpoczęcia usługi transportowej do momentu jej zakończenia.</w:t>
      </w:r>
    </w:p>
    <w:p w14:paraId="799C7E90"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Times New Roman" w:hAnsi="Arial" w:cs="Times New Roman"/>
          <w:sz w:val="18"/>
          <w:szCs w:val="24"/>
          <w:lang w:eastAsia="pl-PL"/>
        </w:rPr>
      </w:pPr>
      <w:r w:rsidRPr="00640BA3">
        <w:rPr>
          <w:rFonts w:ascii="Arial" w:eastAsia="Arial Unicode MS" w:hAnsi="Arial" w:cs="Times New Roman"/>
          <w:sz w:val="18"/>
          <w:szCs w:val="24"/>
          <w:lang w:val="pl" w:eastAsia="pl-PL"/>
        </w:rPr>
        <w:t>W przypadku transportu pacjenta nieletniego Wykonawca zapewni także możliwość transportu pacjenta z jego opiekunem prawnym.</w:t>
      </w:r>
    </w:p>
    <w:p w14:paraId="03B059B2"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sz w:val="18"/>
          <w:szCs w:val="24"/>
          <w:lang w:val="pl" w:eastAsia="pl-PL"/>
        </w:rPr>
        <w:t xml:space="preserve">Wykonawca zobowiązuje się do zabezpieczenia powierzonej na czas transportu dokumentacji medycznej, a także zobowiązuje się do przestrzegania ustawy o ochronie danych osobowych z dnia 10 maja 2018 r. (tj. </w:t>
      </w:r>
      <w:r w:rsidRPr="00640BA3">
        <w:rPr>
          <w:rFonts w:ascii="Arial" w:eastAsia="Times New Roman" w:hAnsi="Arial" w:cs="Times New Roman"/>
          <w:sz w:val="18"/>
          <w:szCs w:val="24"/>
          <w:lang w:eastAsia="pl-PL"/>
        </w:rPr>
        <w:t xml:space="preserve"> Dz. U. z 2019 r. poz. 1781</w:t>
      </w:r>
      <w:r w:rsidRPr="00640BA3">
        <w:rPr>
          <w:rFonts w:ascii="Arial" w:eastAsia="Arial Unicode MS" w:hAnsi="Arial" w:cs="Times New Roman"/>
          <w:color w:val="000000"/>
          <w:sz w:val="18"/>
          <w:szCs w:val="24"/>
          <w:lang w:val="pl" w:eastAsia="pl-PL"/>
        </w:rPr>
        <w:t>)</w:t>
      </w:r>
    </w:p>
    <w:p w14:paraId="1F6DAD0D" w14:textId="77777777" w:rsidR="00640BA3" w:rsidRPr="00640BA3" w:rsidRDefault="00640BA3" w:rsidP="000166AA">
      <w:pPr>
        <w:widowControl w:val="0"/>
        <w:numPr>
          <w:ilvl w:val="5"/>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zobowiązuje się do zachowania tajemnicy w odniesieniu do wszelkich informacji technicznych, handlowych i innych informacji, know-how oraz wszelkich danych uzyskanych w związku z realizacją przedmiotu umowy (tj. niekopiowania, niepowielania, niewykorzystywania danych udostępnionych na nośnikach papierowych lub elektronicznych dla własnych celów oraz dla osiągnięcia jakichkolwiek korzyści majątkowych lub osobistych, nieprzekazywania w formie ustnej ani elektronicznej danych i informacji stronom i osobom trzecim, nieudostępniania w jakiejkolwiek formie, nawet do wglądu, dokumentów i danych posiadanych w związku z realizowaną umową, niezależnie od rodzaju nośnika, na którym są przechowywane. Naruszenie tajemnicy przez Wykonawcę w odniesieniu do wyżej wymienionych danych i informacji stanowić będzie podstawę do poniesienia odpowiedzialności na zasadach określonych w obowiązujących przepisach prawa.</w:t>
      </w:r>
    </w:p>
    <w:p w14:paraId="4D9485B7" w14:textId="77777777" w:rsidR="00640BA3" w:rsidRPr="00640BA3" w:rsidRDefault="00640BA3" w:rsidP="00640BA3">
      <w:pPr>
        <w:spacing w:after="0" w:line="250" w:lineRule="exact"/>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§13</w:t>
      </w:r>
    </w:p>
    <w:p w14:paraId="55DAADF2" w14:textId="77777777" w:rsidR="00640BA3" w:rsidRPr="00640BA3" w:rsidRDefault="00640BA3" w:rsidP="000166AA">
      <w:pPr>
        <w:widowControl w:val="0"/>
        <w:numPr>
          <w:ilvl w:val="6"/>
          <w:numId w:val="30"/>
        </w:numPr>
        <w:tabs>
          <w:tab w:val="left" w:pos="221"/>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Cena jednostkowa brutto usługi transportu sanitarnego wynosi:</w:t>
      </w:r>
    </w:p>
    <w:p w14:paraId="41500F68" w14:textId="77777777" w:rsidR="00640BA3" w:rsidRPr="00640BA3" w:rsidRDefault="00640BA3" w:rsidP="000166AA">
      <w:pPr>
        <w:widowControl w:val="0"/>
        <w:numPr>
          <w:ilvl w:val="7"/>
          <w:numId w:val="30"/>
        </w:numPr>
        <w:tabs>
          <w:tab w:val="left" w:pos="506"/>
          <w:tab w:val="left" w:leader="dot" w:pos="3616"/>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cena brutto za godzinę pracy -</w:t>
      </w:r>
      <w:r w:rsidRPr="00640BA3">
        <w:rPr>
          <w:rFonts w:ascii="Arial" w:eastAsia="Arial Unicode MS" w:hAnsi="Arial" w:cs="Times New Roman"/>
          <w:color w:val="000000"/>
          <w:sz w:val="18"/>
          <w:szCs w:val="24"/>
          <w:lang w:val="pl" w:eastAsia="pl-PL"/>
        </w:rPr>
        <w:tab/>
      </w:r>
    </w:p>
    <w:p w14:paraId="376BD13D" w14:textId="77777777" w:rsidR="00640BA3" w:rsidRPr="00640BA3" w:rsidRDefault="00640BA3" w:rsidP="000166AA">
      <w:pPr>
        <w:widowControl w:val="0"/>
        <w:numPr>
          <w:ilvl w:val="7"/>
          <w:numId w:val="30"/>
        </w:numPr>
        <w:tabs>
          <w:tab w:val="left" w:pos="506"/>
          <w:tab w:val="left" w:leader="dot" w:pos="3616"/>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cena brutto za 1 km przebiegu -</w:t>
      </w:r>
      <w:r w:rsidRPr="00640BA3">
        <w:rPr>
          <w:rFonts w:ascii="Arial" w:eastAsia="Arial Unicode MS" w:hAnsi="Arial" w:cs="Times New Roman"/>
          <w:color w:val="000000"/>
          <w:sz w:val="18"/>
          <w:szCs w:val="24"/>
          <w:lang w:val="pl" w:eastAsia="pl-PL"/>
        </w:rPr>
        <w:tab/>
      </w:r>
    </w:p>
    <w:p w14:paraId="3E46DD70" w14:textId="77777777" w:rsidR="00640BA3" w:rsidRPr="00640BA3" w:rsidRDefault="00640BA3" w:rsidP="000166AA">
      <w:pPr>
        <w:widowControl w:val="0"/>
        <w:numPr>
          <w:ilvl w:val="7"/>
          <w:numId w:val="30"/>
        </w:numPr>
        <w:tabs>
          <w:tab w:val="left" w:pos="506"/>
          <w:tab w:val="left" w:leader="dot" w:pos="3616"/>
        </w:tabs>
        <w:suppressAutoHyphens/>
        <w:spacing w:after="0" w:line="240" w:lineRule="auto"/>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cena ryczałtowa brutto za 1 transport - ................. (dotyczy części nr 2)</w:t>
      </w:r>
    </w:p>
    <w:p w14:paraId="3FA9E815" w14:textId="77777777" w:rsidR="00640BA3" w:rsidRPr="00640BA3" w:rsidRDefault="00640BA3" w:rsidP="00640BA3">
      <w:pPr>
        <w:tabs>
          <w:tab w:val="left" w:pos="506"/>
          <w:tab w:val="left" w:leader="dot" w:pos="3616"/>
        </w:tabs>
        <w:spacing w:after="0" w:line="240" w:lineRule="auto"/>
        <w:jc w:val="both"/>
        <w:rPr>
          <w:rFonts w:ascii="Arial" w:eastAsia="Arial Unicode MS" w:hAnsi="Arial" w:cs="Times New Roman"/>
          <w:color w:val="000000"/>
          <w:sz w:val="18"/>
          <w:szCs w:val="24"/>
          <w:lang w:val="pl" w:eastAsia="pl-PL"/>
        </w:rPr>
      </w:pPr>
    </w:p>
    <w:p w14:paraId="743931A9" w14:textId="77777777" w:rsidR="00640BA3" w:rsidRPr="00640BA3" w:rsidRDefault="00640BA3" w:rsidP="000166AA">
      <w:pPr>
        <w:widowControl w:val="0"/>
        <w:numPr>
          <w:ilvl w:val="6"/>
          <w:numId w:val="30"/>
        </w:numPr>
        <w:tabs>
          <w:tab w:val="left" w:pos="235"/>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Cena jednostkowa brutto obejmuje wszystkie czynności Wykonawcy niezbędne do uzyskania efektu finalnego tj. wszystkie koszty i składniki związane z realizacją umowy, uwzględniające cały zakres przedmiotu umowy.</w:t>
      </w:r>
    </w:p>
    <w:p w14:paraId="51331DE6" w14:textId="77777777" w:rsidR="00640BA3" w:rsidRPr="00640BA3" w:rsidRDefault="00640BA3" w:rsidP="000166AA">
      <w:pPr>
        <w:widowControl w:val="0"/>
        <w:numPr>
          <w:ilvl w:val="6"/>
          <w:numId w:val="30"/>
        </w:numPr>
        <w:tabs>
          <w:tab w:val="left" w:pos="235"/>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Cena jednostkowa brutto za usługi transportu sanitarnego, o której mowa w ust. 1 nie ulegnie zmianie przez </w:t>
      </w:r>
      <w:r w:rsidRPr="00640BA3">
        <w:rPr>
          <w:rFonts w:ascii="Arial" w:eastAsia="Arial Unicode MS" w:hAnsi="Arial" w:cs="Times New Roman"/>
          <w:color w:val="000000"/>
          <w:sz w:val="18"/>
          <w:szCs w:val="24"/>
          <w:lang w:val="pl" w:eastAsia="pl-PL"/>
        </w:rPr>
        <w:lastRenderedPageBreak/>
        <w:t>cały okres obowiązywania umowy- nie dotyczy to zmiany cen wynikających ze zmiany przepisów lub wprowadzonych drogą decyzji właściwych organów administracji państwowej, w tym zmiany stawki VAT.</w:t>
      </w:r>
    </w:p>
    <w:p w14:paraId="310EE3FC" w14:textId="77777777" w:rsidR="00640BA3" w:rsidRPr="00640BA3" w:rsidRDefault="00640BA3" w:rsidP="000166AA">
      <w:pPr>
        <w:widowControl w:val="0"/>
        <w:numPr>
          <w:ilvl w:val="6"/>
          <w:numId w:val="30"/>
        </w:numPr>
        <w:tabs>
          <w:tab w:val="left" w:pos="235"/>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Zmianę cen w oparciu o w/w przyczyny - Wykonawca udokumentuje.</w:t>
      </w:r>
    </w:p>
    <w:p w14:paraId="234D15D0" w14:textId="77777777" w:rsidR="00640BA3" w:rsidRPr="00640BA3" w:rsidRDefault="00640BA3" w:rsidP="000166AA">
      <w:pPr>
        <w:widowControl w:val="0"/>
        <w:numPr>
          <w:ilvl w:val="6"/>
          <w:numId w:val="30"/>
        </w:numPr>
        <w:tabs>
          <w:tab w:val="left" w:pos="235"/>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Wynagrodzenie za przedmiot umowy będzie wypłacane w okresach miesięcznych na podstawie wystawionej przez Wykonawcę faktury przelewem na konto Wykonawcy wskazane w fakturze w terminie do 30 dni od daty wystawienia faktury Zamawiającemu.</w:t>
      </w:r>
    </w:p>
    <w:p w14:paraId="5F4A892E" w14:textId="77777777" w:rsidR="00640BA3" w:rsidRPr="00640BA3" w:rsidRDefault="00640BA3" w:rsidP="000166AA">
      <w:pPr>
        <w:widowControl w:val="0"/>
        <w:numPr>
          <w:ilvl w:val="6"/>
          <w:numId w:val="30"/>
        </w:numPr>
        <w:tabs>
          <w:tab w:val="left" w:pos="235"/>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Wynagrodzenie Wykonawcy za usługi transportu sanitarnego wykonane w danym miesiącu obliczane będzie na podstawie zestawienia faktycznie wykonanych przewozów dla Zamawiającego.</w:t>
      </w:r>
    </w:p>
    <w:p w14:paraId="497D8187" w14:textId="77777777" w:rsidR="00640BA3" w:rsidRPr="00640BA3" w:rsidRDefault="00640BA3" w:rsidP="000166AA">
      <w:pPr>
        <w:widowControl w:val="0"/>
        <w:numPr>
          <w:ilvl w:val="6"/>
          <w:numId w:val="30"/>
        </w:numPr>
        <w:tabs>
          <w:tab w:val="left" w:pos="240"/>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Rozliczenie transportów będzie się odbywało na podstawie zbiorczego zestawienia pisemnych zleceń transportu wypełnionych przez Zamawiającego, określonego w §10 pkt 3.</w:t>
      </w:r>
    </w:p>
    <w:p w14:paraId="6EDEED62" w14:textId="77777777" w:rsidR="00640BA3" w:rsidRPr="00640BA3" w:rsidRDefault="00640BA3" w:rsidP="000166AA">
      <w:pPr>
        <w:widowControl w:val="0"/>
        <w:numPr>
          <w:ilvl w:val="6"/>
          <w:numId w:val="30"/>
        </w:numPr>
        <w:tabs>
          <w:tab w:val="left" w:pos="240"/>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Podstawą wystawienia faktury </w:t>
      </w:r>
      <w:r w:rsidRPr="00640BA3">
        <w:rPr>
          <w:rFonts w:ascii="Arial" w:eastAsia="Arial Unicode MS" w:hAnsi="Arial" w:cs="Times New Roman"/>
          <w:color w:val="000000"/>
          <w:sz w:val="18"/>
          <w:szCs w:val="24"/>
          <w:lang w:eastAsia="pl-PL"/>
        </w:rPr>
        <w:t xml:space="preserve">VAT </w:t>
      </w:r>
      <w:r w:rsidRPr="00640BA3">
        <w:rPr>
          <w:rFonts w:ascii="Arial" w:eastAsia="Arial Unicode MS" w:hAnsi="Arial" w:cs="Times New Roman"/>
          <w:color w:val="000000"/>
          <w:sz w:val="18"/>
          <w:szCs w:val="24"/>
          <w:lang w:val="pl" w:eastAsia="pl-PL"/>
        </w:rPr>
        <w:t>będzie rozliczenie usług transportowych na podstawie „Elektronicznego zbiorczego zestawienia wykonanych usług" zatwierdzonego przez Zamawiającego określonego w §10 pkt 3.</w:t>
      </w:r>
    </w:p>
    <w:p w14:paraId="7945C488" w14:textId="77777777" w:rsidR="00640BA3" w:rsidRPr="00640BA3" w:rsidRDefault="00640BA3" w:rsidP="000166AA">
      <w:pPr>
        <w:widowControl w:val="0"/>
        <w:numPr>
          <w:ilvl w:val="6"/>
          <w:numId w:val="30"/>
        </w:numPr>
        <w:tabs>
          <w:tab w:val="left" w:pos="240"/>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zobowiązuje się do wystawienia Zamawiającemu faktury do 5 dnia każdego następnego miesiąca.</w:t>
      </w:r>
    </w:p>
    <w:p w14:paraId="04918008" w14:textId="77777777" w:rsidR="00640BA3" w:rsidRPr="00640BA3" w:rsidRDefault="00640BA3" w:rsidP="000166AA">
      <w:pPr>
        <w:widowControl w:val="0"/>
        <w:numPr>
          <w:ilvl w:val="6"/>
          <w:numId w:val="30"/>
        </w:numPr>
        <w:tabs>
          <w:tab w:val="left" w:pos="284"/>
        </w:tabs>
        <w:suppressAutoHyphens/>
        <w:spacing w:after="0" w:line="240" w:lineRule="auto"/>
        <w:ind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Za nieterminową zapłatę należności Wykonawca może naliczać odsetki w wysokości ustawowej dla zobowiązań cywilno-prawnych.   </w:t>
      </w:r>
    </w:p>
    <w:p w14:paraId="6BAA52B7" w14:textId="2BDEAFB3" w:rsidR="005727E5" w:rsidRPr="005727E5" w:rsidRDefault="005727E5" w:rsidP="005727E5">
      <w:pPr>
        <w:spacing w:after="0" w:line="250" w:lineRule="exact"/>
        <w:jc w:val="center"/>
        <w:rPr>
          <w:rFonts w:ascii="Arial" w:eastAsia="Arial Unicode MS" w:hAnsi="Arial" w:cs="Times New Roman"/>
          <w:b/>
          <w:color w:val="000000"/>
          <w:sz w:val="18"/>
          <w:szCs w:val="24"/>
          <w:lang w:eastAsia="pl-PL"/>
        </w:rPr>
      </w:pPr>
      <w:r w:rsidRPr="005727E5">
        <w:rPr>
          <w:rFonts w:ascii="Arial" w:eastAsia="Arial Unicode MS" w:hAnsi="Arial" w:cs="Times New Roman"/>
          <w:b/>
          <w:color w:val="000000"/>
          <w:sz w:val="18"/>
          <w:szCs w:val="24"/>
          <w:lang w:eastAsia="pl-PL"/>
        </w:rPr>
        <w:t xml:space="preserve">§ </w:t>
      </w:r>
      <w:r>
        <w:rPr>
          <w:rFonts w:ascii="Arial" w:eastAsia="Arial Unicode MS" w:hAnsi="Arial" w:cs="Times New Roman"/>
          <w:b/>
          <w:color w:val="000000"/>
          <w:sz w:val="18"/>
          <w:szCs w:val="24"/>
          <w:lang w:eastAsia="pl-PL"/>
        </w:rPr>
        <w:t>13</w:t>
      </w:r>
      <w:r w:rsidRPr="005727E5">
        <w:rPr>
          <w:rFonts w:ascii="Arial" w:eastAsia="Arial Unicode MS" w:hAnsi="Arial" w:cs="Times New Roman"/>
          <w:b/>
          <w:color w:val="000000"/>
          <w:sz w:val="18"/>
          <w:szCs w:val="24"/>
          <w:lang w:eastAsia="pl-PL"/>
        </w:rPr>
        <w:t xml:space="preserve"> A Klauzula waloryzacyjna</w:t>
      </w:r>
    </w:p>
    <w:p w14:paraId="00341AAA" w14:textId="77777777" w:rsidR="005727E5" w:rsidRPr="005727E5" w:rsidRDefault="005727E5"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Zamawiający dopuszcza waloryzację wynagrodzenia należnego wykonawcy, w przypadku zmiany ceny materiałów lub kosztów związanych z realizacją zamówienia na poniższych zasadach.</w:t>
      </w:r>
    </w:p>
    <w:p w14:paraId="69EF99B0" w14:textId="734B2E43" w:rsidR="005727E5" w:rsidRPr="005727E5" w:rsidRDefault="00EF0B9E"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EF0B9E">
        <w:rPr>
          <w:rFonts w:ascii="Arial" w:eastAsia="Arial Unicode MS" w:hAnsi="Arial" w:cs="Times New Roman"/>
          <w:bCs/>
          <w:color w:val="000000"/>
          <w:sz w:val="18"/>
          <w:szCs w:val="24"/>
          <w:lang w:eastAsia="pl-PL"/>
        </w:rPr>
        <w:t xml:space="preserve">Poziom zmiany ceny materiałów lub kosztów, o których mowa w ust. 1, uprawniający strony umowy do żądania zmiany wynagrodzenia wynosi </w:t>
      </w:r>
      <w:r w:rsidRPr="00EF0B9E">
        <w:rPr>
          <w:rFonts w:ascii="Arial" w:eastAsia="Arial Unicode MS" w:hAnsi="Arial" w:cs="Times New Roman"/>
          <w:b/>
          <w:bCs/>
          <w:color w:val="000000"/>
          <w:sz w:val="18"/>
          <w:szCs w:val="24"/>
          <w:lang w:eastAsia="pl-PL"/>
        </w:rPr>
        <w:t>5%</w:t>
      </w:r>
      <w:r w:rsidRPr="00EF0B9E">
        <w:rPr>
          <w:rFonts w:ascii="Arial" w:eastAsia="Arial Unicode MS" w:hAnsi="Arial" w:cs="Times New Roman"/>
          <w:bCs/>
          <w:color w:val="000000"/>
          <w:sz w:val="18"/>
          <w:szCs w:val="24"/>
          <w:lang w:eastAsia="pl-PL"/>
        </w:rPr>
        <w:t xml:space="preserve"> i mierzony jest półrocznym wskaźnikiem cen towarów i usług konsumpcyjnych ogółem ogłaszanym w komunikacie Prezesa Głównego Urzędu Statystycznego</w:t>
      </w:r>
      <w:r w:rsidR="005727E5" w:rsidRPr="005727E5">
        <w:rPr>
          <w:rFonts w:ascii="Arial" w:eastAsia="Arial Unicode MS" w:hAnsi="Arial" w:cs="Times New Roman"/>
          <w:bCs/>
          <w:color w:val="000000"/>
          <w:sz w:val="18"/>
          <w:szCs w:val="24"/>
          <w:lang w:eastAsia="pl-PL"/>
        </w:rPr>
        <w:t>.</w:t>
      </w:r>
    </w:p>
    <w:p w14:paraId="27E7DC0B" w14:textId="50E63E27" w:rsidR="005727E5" w:rsidRPr="005727E5" w:rsidRDefault="00EF0B9E"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EF0B9E">
        <w:rPr>
          <w:rFonts w:ascii="Arial" w:eastAsia="Arial Unicode MS" w:hAnsi="Arial" w:cs="Times New Roman"/>
          <w:bCs/>
          <w:color w:val="000000"/>
          <w:sz w:val="18"/>
          <w:szCs w:val="24"/>
          <w:lang w:eastAsia="pl-PL"/>
        </w:rPr>
        <w:t xml:space="preserve">Pierwsza waloryzacja może być procedowana na wniosek strony złożony najwcześniej po okresie 6 miesięcy od dnia otwarcia ofert a jeżeli w terminie tym nie wystąpi przekroczenie poziomu zmiany ceny o którym mowa w ust.2  to waloryzacja, może być dokonana w 1-szym półroczu w którym ogłoszony zostanie wskaźnik potwierdzający zmianę poziomu cen o </w:t>
      </w:r>
      <w:r w:rsidRPr="00EF0B9E">
        <w:rPr>
          <w:rFonts w:ascii="Arial" w:eastAsia="Arial Unicode MS" w:hAnsi="Arial" w:cs="Times New Roman"/>
          <w:b/>
          <w:bCs/>
          <w:color w:val="000000"/>
          <w:sz w:val="18"/>
          <w:szCs w:val="24"/>
          <w:lang w:eastAsia="pl-PL"/>
        </w:rPr>
        <w:t>5%</w:t>
      </w:r>
      <w:r w:rsidRPr="00EF0B9E">
        <w:rPr>
          <w:rFonts w:ascii="Arial" w:eastAsia="Arial Unicode MS" w:hAnsi="Arial" w:cs="Times New Roman"/>
          <w:bCs/>
          <w:color w:val="000000"/>
          <w:sz w:val="18"/>
          <w:szCs w:val="24"/>
          <w:lang w:eastAsia="pl-PL"/>
        </w:rPr>
        <w:t xml:space="preserve"> w porównaniu do stanu z półrocza w którym nastąpiło otwarcie ofert</w:t>
      </w:r>
      <w:r w:rsidR="005727E5" w:rsidRPr="005727E5">
        <w:rPr>
          <w:rFonts w:ascii="Arial" w:eastAsia="Arial Unicode MS" w:hAnsi="Arial" w:cs="Times New Roman"/>
          <w:bCs/>
          <w:color w:val="000000"/>
          <w:sz w:val="18"/>
          <w:szCs w:val="24"/>
          <w:lang w:eastAsia="pl-PL"/>
        </w:rPr>
        <w:t>.</w:t>
      </w:r>
    </w:p>
    <w:p w14:paraId="04F15177" w14:textId="43E4D98C" w:rsidR="005727E5" w:rsidRPr="005727E5" w:rsidRDefault="005727E5"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 xml:space="preserve">Zmiana ceny następować będzie poprzez przemnożenie wartości brutto </w:t>
      </w:r>
      <w:r>
        <w:rPr>
          <w:rFonts w:ascii="Arial" w:eastAsia="Arial Unicode MS" w:hAnsi="Arial" w:cs="Times New Roman"/>
          <w:bCs/>
          <w:color w:val="000000"/>
          <w:sz w:val="18"/>
          <w:szCs w:val="24"/>
          <w:lang w:eastAsia="pl-PL"/>
        </w:rPr>
        <w:t>usług</w:t>
      </w:r>
      <w:r w:rsidRPr="005727E5">
        <w:rPr>
          <w:rFonts w:ascii="Arial" w:eastAsia="Arial Unicode MS" w:hAnsi="Arial" w:cs="Times New Roman"/>
          <w:bCs/>
          <w:color w:val="000000"/>
          <w:sz w:val="18"/>
          <w:szCs w:val="24"/>
          <w:lang w:eastAsia="pl-PL"/>
        </w:rPr>
        <w:t xml:space="preserve"> pozostałych do wykonania w zakresie, którego dotyczy wniosek, przez półroczny wskaźnik cen towarów i usług konsumpcyjnych ogółem ogłoszony w komunikacie Prezesa Głównego Urzędu Statystycznego.</w:t>
      </w:r>
    </w:p>
    <w:p w14:paraId="38CEEFF0" w14:textId="1B0B74FD" w:rsidR="005727E5" w:rsidRPr="005727E5" w:rsidRDefault="005727E5"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Maksymalną wartość zmiany wynagrodzenia, jaką dopuszcza zamawiający w efekcie zastosowania postanowień o zasadach wprowadzania zmian wysokości wynagrodzenia w przypadku zmiany ceny materiałów lub kosztów związanych z realizacją zamówienia ustala się na 30% wartości brutto wynagrodzenia wykonawcy określonego w ofercie wykonawcy za wykonanie umowy</w:t>
      </w:r>
      <w:r>
        <w:rPr>
          <w:rFonts w:ascii="Arial" w:eastAsia="Arial Unicode MS" w:hAnsi="Arial" w:cs="Times New Roman"/>
          <w:bCs/>
          <w:color w:val="000000"/>
          <w:sz w:val="18"/>
          <w:szCs w:val="24"/>
          <w:lang w:eastAsia="pl-PL"/>
        </w:rPr>
        <w:t xml:space="preserve"> w danym zakresie</w:t>
      </w:r>
      <w:r w:rsidRPr="005727E5">
        <w:rPr>
          <w:rFonts w:ascii="Arial" w:eastAsia="Arial Unicode MS" w:hAnsi="Arial" w:cs="Times New Roman"/>
          <w:bCs/>
          <w:color w:val="000000"/>
          <w:sz w:val="18"/>
          <w:szCs w:val="24"/>
          <w:lang w:eastAsia="pl-PL"/>
        </w:rPr>
        <w:t xml:space="preserve">. </w:t>
      </w:r>
    </w:p>
    <w:p w14:paraId="75D79C62" w14:textId="77777777" w:rsidR="005727E5" w:rsidRPr="005727E5" w:rsidRDefault="005727E5" w:rsidP="005727E5">
      <w:pPr>
        <w:numPr>
          <w:ilvl w:val="1"/>
          <w:numId w:val="66"/>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Wykonawca, którego wynagrodzenie zostało zmienione w trybie określonym w niniejszym paragrafie zobowiązany jest w terminie do 30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w:t>
      </w:r>
    </w:p>
    <w:p w14:paraId="6B973F67" w14:textId="77777777" w:rsidR="005727E5" w:rsidRPr="005727E5" w:rsidRDefault="005727E5" w:rsidP="005727E5">
      <w:pPr>
        <w:numPr>
          <w:ilvl w:val="1"/>
          <w:numId w:val="67"/>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przedmiotem umowy są usługi;</w:t>
      </w:r>
    </w:p>
    <w:p w14:paraId="24685086" w14:textId="77777777" w:rsidR="005727E5" w:rsidRPr="005727E5" w:rsidRDefault="005727E5" w:rsidP="005727E5">
      <w:pPr>
        <w:numPr>
          <w:ilvl w:val="1"/>
          <w:numId w:val="67"/>
        </w:numPr>
        <w:spacing w:after="0" w:line="250" w:lineRule="exact"/>
        <w:ind w:left="284"/>
        <w:jc w:val="both"/>
        <w:rPr>
          <w:rFonts w:ascii="Arial" w:eastAsia="Arial Unicode MS" w:hAnsi="Arial" w:cs="Times New Roman"/>
          <w:bCs/>
          <w:color w:val="000000"/>
          <w:sz w:val="18"/>
          <w:szCs w:val="24"/>
          <w:lang w:eastAsia="pl-PL"/>
        </w:rPr>
      </w:pPr>
      <w:r w:rsidRPr="005727E5">
        <w:rPr>
          <w:rFonts w:ascii="Arial" w:eastAsia="Arial Unicode MS" w:hAnsi="Arial" w:cs="Times New Roman"/>
          <w:bCs/>
          <w:color w:val="000000"/>
          <w:sz w:val="18"/>
          <w:szCs w:val="24"/>
          <w:lang w:eastAsia="pl-PL"/>
        </w:rPr>
        <w:t>okres obowiązywania umowy przekracza 6 miesięcy.</w:t>
      </w:r>
    </w:p>
    <w:p w14:paraId="47563820" w14:textId="77777777" w:rsidR="005727E5" w:rsidRDefault="005727E5" w:rsidP="00640BA3">
      <w:pPr>
        <w:spacing w:after="0" w:line="250" w:lineRule="exact"/>
        <w:jc w:val="center"/>
        <w:rPr>
          <w:rFonts w:ascii="Arial" w:eastAsia="Arial Unicode MS" w:hAnsi="Arial" w:cs="Times New Roman"/>
          <w:b/>
          <w:color w:val="000000"/>
          <w:sz w:val="18"/>
          <w:szCs w:val="24"/>
          <w:lang w:val="pl" w:eastAsia="pl-PL"/>
        </w:rPr>
      </w:pPr>
    </w:p>
    <w:p w14:paraId="5CE978AA" w14:textId="78469886" w:rsidR="00640BA3" w:rsidRPr="00640BA3" w:rsidRDefault="00640BA3" w:rsidP="00640BA3">
      <w:pPr>
        <w:spacing w:after="0" w:line="250" w:lineRule="exact"/>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§14</w:t>
      </w:r>
    </w:p>
    <w:p w14:paraId="03C6EFB9" w14:textId="77777777" w:rsidR="00640BA3" w:rsidRPr="00640BA3" w:rsidRDefault="00640BA3" w:rsidP="000166AA">
      <w:pPr>
        <w:widowControl w:val="0"/>
        <w:numPr>
          <w:ilvl w:val="0"/>
          <w:numId w:val="38"/>
        </w:numPr>
        <w:suppressAutoHyphens/>
        <w:spacing w:after="0" w:line="250" w:lineRule="exact"/>
        <w:ind w:left="284" w:hanging="284"/>
        <w:rPr>
          <w:rFonts w:ascii="Arial" w:eastAsia="Arial Unicode MS" w:hAnsi="Arial" w:cs="Times New Roman"/>
          <w:b/>
          <w:color w:val="000000"/>
          <w:sz w:val="18"/>
          <w:szCs w:val="24"/>
          <w:lang w:val="pl" w:eastAsia="pl-PL"/>
        </w:rPr>
      </w:pPr>
      <w:r w:rsidRPr="00640BA3">
        <w:rPr>
          <w:rFonts w:ascii="Arial" w:eastAsia="Arial Unicode MS" w:hAnsi="Arial" w:cs="Times New Roman"/>
          <w:color w:val="000000"/>
          <w:sz w:val="18"/>
          <w:szCs w:val="24"/>
          <w:lang w:val="pl" w:eastAsia="pl-PL"/>
        </w:rPr>
        <w:t>Wykonawca zapłaci Zamawiającemu karę umowną:</w:t>
      </w:r>
    </w:p>
    <w:p w14:paraId="01E73725" w14:textId="77777777" w:rsidR="00640BA3" w:rsidRPr="00640BA3" w:rsidRDefault="00640BA3" w:rsidP="00640BA3">
      <w:pPr>
        <w:tabs>
          <w:tab w:val="left" w:pos="284"/>
        </w:tabs>
        <w:spacing w:after="0" w:line="240" w:lineRule="auto"/>
        <w:ind w:left="284" w:right="20"/>
        <w:jc w:val="both"/>
        <w:rPr>
          <w:rFonts w:ascii="Arial" w:eastAsia="Arial Unicode MS" w:hAnsi="Arial" w:cs="Times New Roman"/>
          <w:color w:val="000000"/>
          <w:sz w:val="18"/>
          <w:szCs w:val="24"/>
          <w:lang w:val="pl" w:eastAsia="pl-PL"/>
        </w:rPr>
      </w:pPr>
    </w:p>
    <w:p w14:paraId="1E3B3CFE"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 zwłokę w realizacji transportu sanitarnego - w wysokości 200,00 zł za każde rozpoczęte 10 minut opóźnienia w stosunku do czasu, o którym mowa w załączniku nr 1B  w poszczególnych zakresach niniejszej umowy,</w:t>
      </w:r>
    </w:p>
    <w:p w14:paraId="619F98BE"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za zwłokę w podstawieniu innego sprawnego pojazdu - w wysokości 200,00 zł za każde rozpoczęte 10 minut opóźnienia w stosunku do czasu, o którym mowa w ust.3</w:t>
      </w:r>
    </w:p>
    <w:p w14:paraId="42B391E8"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przypadku uzasadnionej skargi pacjenta, członka jego rodziny lub jego opiekuna na niewłaściwe wykonanie usługi - w wysokości 200,00 zł za każdy przypadek skargi uzasadnionej,</w:t>
      </w:r>
    </w:p>
    <w:p w14:paraId="7DF145CC"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przypadku naruszenia obowiązku zachowania poufności oraz niezabezpieczenia powierzonej dokumentacji medycznej - w wysokości 1000,00 za każde stwierdzone naruszenie,</w:t>
      </w:r>
    </w:p>
    <w:p w14:paraId="2C0F9F1E"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b/>
          <w:color w:val="000000"/>
          <w:sz w:val="18"/>
          <w:szCs w:val="24"/>
          <w:lang w:val="pl" w:eastAsia="pl-PL"/>
        </w:rPr>
        <w:t>w przypadku odstąpienia od umowy z przyczyn leżących po stronie Wykonawcy albo w przypadku każdej formy prawnej rozwiązania umowy z przyczyn, za które Wykonawca ponosi odpowiedzialność (innym niż określonym w §11 ust. 2) - w wysokości 20% wartości brutto</w:t>
      </w:r>
      <w:r w:rsidRPr="00640BA3">
        <w:rPr>
          <w:rFonts w:ascii="Arial" w:eastAsia="Arial Unicode MS" w:hAnsi="Arial" w:cs="Times New Roman"/>
          <w:color w:val="000000"/>
          <w:sz w:val="18"/>
          <w:szCs w:val="24"/>
          <w:lang w:val="pl" w:eastAsia="pl-PL"/>
        </w:rPr>
        <w:t>.</w:t>
      </w:r>
    </w:p>
    <w:p w14:paraId="6E580D0D" w14:textId="77777777" w:rsidR="00640BA3" w:rsidRPr="00640BA3" w:rsidRDefault="00640BA3" w:rsidP="000166AA">
      <w:pPr>
        <w:widowControl w:val="0"/>
        <w:numPr>
          <w:ilvl w:val="7"/>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 xml:space="preserve"> w przypadku stwierdzenia przez Zamawiającego nieprawidłowości w realizowaniu umowy przez Wykonawcę dotyczących braku lub niesprawności wymaganego wyposażenia ambulansu - w wysokości 200,00 zł za każde stwierdzenie braku lub niesprawności wymaganego wyposażenia ambulansu. Potwierdzeniem stwierdzającym wymienione nieprawidłowości w realizowaniu umowy przez Wykonawcę będzie wpis w „Zleceniu transportu sanitarnego" dokonany przez pracownika Zamawiającego (lekarz, ratownik medyczny lub pielęgniarka) potwierdzony przez pracownika Wykonawcy.</w:t>
      </w:r>
    </w:p>
    <w:p w14:paraId="42F98CAE" w14:textId="77777777" w:rsidR="00640BA3" w:rsidRPr="00640BA3" w:rsidRDefault="00640BA3"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lastRenderedPageBreak/>
        <w:t>Wykonawca wyraża zgodę na potrącanie kar umownych z należności wynikającej z wystawionych faktur.</w:t>
      </w:r>
    </w:p>
    <w:p w14:paraId="7A96CAD8" w14:textId="77777777" w:rsidR="00640BA3" w:rsidRPr="00640BA3" w:rsidRDefault="00640BA3"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przypadku awarii podstawionego ambulansu Wykonawca ma obowiązek podstawić inny, sprawny ambulans spełniający wszelkie wymogi dla ambulansu określone w niniejszej umowie, w czasie nie dłuższym niż 30 minut od zgłoszenia faktu awarii przez Zamawiającego lub kierowcę Wykonawcy.</w:t>
      </w:r>
    </w:p>
    <w:p w14:paraId="05F0C64B" w14:textId="77777777" w:rsidR="00640BA3" w:rsidRPr="00640BA3" w:rsidRDefault="00640BA3"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przypadku podstawienia ambulansu, w którym stwierdzono brak lub niesprawność wymaganego wyposażenia ambulansu Wykonawca ma obowiązek uzupełnić brakujące lub niesprawne wyposażenie w terminie do 30 minut od stwierdzenia nieprawidłowości, a w przypadku braku możliwości uzupełnienia wyposażenia Wykonawca ma obowiązek podstawić inny ambulans posiadający pełne wymagane wyposażenie w czasie nie dłuższym niż 30 minut od stwierdzenia nieprawidłowości.</w:t>
      </w:r>
    </w:p>
    <w:p w14:paraId="00F3EE9C" w14:textId="77777777" w:rsidR="00640BA3" w:rsidRPr="00640BA3" w:rsidRDefault="00640BA3"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 przypadku nie podstawienia ambulansu w terminie określonym w § 14 ust. 3 i 4 Zamawiający może powierzyć wykonanie usługi podmiotowi trzeciemu, a różnicą kosztów obciążyć Wykonawcę</w:t>
      </w:r>
    </w:p>
    <w:p w14:paraId="29159577" w14:textId="77777777" w:rsidR="00640BA3" w:rsidRPr="00CB1EFC" w:rsidRDefault="00640BA3"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w:t>
      </w:r>
      <w:r w:rsidRPr="00640BA3">
        <w:rPr>
          <w:rFonts w:ascii="Arial" w:eastAsia="Times New Roman" w:hAnsi="Arial" w:cs="Times New Roman"/>
          <w:sz w:val="18"/>
          <w:szCs w:val="24"/>
        </w:rPr>
        <w:t xml:space="preserve"> przypadku nie przedstawienia </w:t>
      </w:r>
      <w:r w:rsidRPr="00640BA3">
        <w:rPr>
          <w:rFonts w:ascii="Arial" w:eastAsia="Times New Roman" w:hAnsi="Arial" w:cs="Times New Roman"/>
          <w:sz w:val="18"/>
          <w:szCs w:val="24"/>
          <w:lang w:eastAsia="pl-PL"/>
        </w:rPr>
        <w:t>Zamawiającemu</w:t>
      </w:r>
      <w:r w:rsidRPr="00640BA3">
        <w:rPr>
          <w:rFonts w:ascii="Arial" w:eastAsia="Times New Roman" w:hAnsi="Arial" w:cs="Times New Roman"/>
          <w:sz w:val="18"/>
          <w:szCs w:val="24"/>
        </w:rPr>
        <w:t xml:space="preserve"> w terminie informacji, o których mowa w </w:t>
      </w:r>
      <w:r w:rsidRPr="00640BA3">
        <w:rPr>
          <w:rFonts w:ascii="Arial" w:eastAsia="Times New Roman" w:hAnsi="Arial" w:cs="Times New Roman"/>
          <w:b/>
          <w:sz w:val="18"/>
          <w:szCs w:val="24"/>
        </w:rPr>
        <w:t>§ 15 ust. 2</w:t>
      </w:r>
      <w:r w:rsidRPr="00640BA3">
        <w:rPr>
          <w:rFonts w:ascii="Arial" w:eastAsia="Times New Roman" w:hAnsi="Arial" w:cs="Times New Roman"/>
          <w:sz w:val="18"/>
          <w:szCs w:val="24"/>
        </w:rPr>
        <w:t xml:space="preserve"> </w:t>
      </w:r>
      <w:r w:rsidRPr="00640BA3">
        <w:rPr>
          <w:rFonts w:ascii="Arial" w:eastAsia="Times New Roman" w:hAnsi="Arial" w:cs="Times New Roman"/>
          <w:sz w:val="18"/>
          <w:szCs w:val="24"/>
          <w:lang w:eastAsia="pl-PL"/>
        </w:rPr>
        <w:t>Wykonawca</w:t>
      </w:r>
      <w:r w:rsidRPr="00640BA3">
        <w:rPr>
          <w:rFonts w:ascii="Arial" w:eastAsia="Times New Roman" w:hAnsi="Arial" w:cs="Times New Roman"/>
          <w:sz w:val="18"/>
          <w:szCs w:val="24"/>
        </w:rPr>
        <w:t xml:space="preserve"> płacić będzie każdorazowo karę w wysokości 500,00 zł. W przypadku nie zatrudnienia przy realizacji wymaganych czynności osób na podstawie umowy o pracę, Wykonawca będzie zobowiązany do zapłacenia kary umownej Zamawiającemu, w wysokości 0,08 %  całkowitego wynagrodzenia, za każdą osobę zatrudnioną w oparciu o inny stosunek prawny niż stosunek pracy.</w:t>
      </w:r>
    </w:p>
    <w:p w14:paraId="5E4FA847" w14:textId="1C4E4A65" w:rsidR="00CB1EFC" w:rsidRPr="00CB1EFC" w:rsidRDefault="00CB1EFC" w:rsidP="000166AA">
      <w:pPr>
        <w:widowControl w:val="0"/>
        <w:numPr>
          <w:ilvl w:val="8"/>
          <w:numId w:val="33"/>
        </w:numPr>
        <w:tabs>
          <w:tab w:val="left" w:pos="284"/>
        </w:tabs>
        <w:suppressAutoHyphens/>
        <w:spacing w:after="0" w:line="240" w:lineRule="auto"/>
        <w:ind w:left="284" w:right="20" w:hanging="284"/>
        <w:jc w:val="both"/>
        <w:rPr>
          <w:rFonts w:ascii="Arial" w:eastAsia="Arial Unicode MS" w:hAnsi="Arial" w:cs="Arial"/>
          <w:color w:val="000000"/>
          <w:sz w:val="18"/>
          <w:szCs w:val="18"/>
          <w:lang w:val="pl" w:eastAsia="pl-PL"/>
        </w:rPr>
      </w:pPr>
      <w:r w:rsidRPr="00CB1EFC">
        <w:rPr>
          <w:rFonts w:ascii="Arial" w:eastAsia="Arial Unicode MS" w:hAnsi="Arial" w:cs="Arial"/>
          <w:color w:val="000000"/>
          <w:sz w:val="18"/>
          <w:szCs w:val="18"/>
          <w:lang w:val="pl" w:eastAsia="pl-PL" w:bidi="pl-PL"/>
        </w:rPr>
        <w:t>Łączna wysokość wszystkich kar umownych określonych w Umowie, jest ograniczona do 20% Wynagrodzenia za daną część.</w:t>
      </w:r>
    </w:p>
    <w:p w14:paraId="3C13B1F3" w14:textId="77777777" w:rsidR="00640BA3" w:rsidRPr="00640BA3" w:rsidRDefault="00640BA3" w:rsidP="00640BA3">
      <w:pPr>
        <w:spacing w:after="0" w:line="250" w:lineRule="exact"/>
        <w:jc w:val="center"/>
        <w:rPr>
          <w:rFonts w:ascii="Arial" w:eastAsia="Arial Unicode MS" w:hAnsi="Arial" w:cs="Times New Roman"/>
          <w:color w:val="000000"/>
          <w:sz w:val="18"/>
          <w:szCs w:val="24"/>
          <w:lang w:val="pl" w:eastAsia="pl-PL"/>
        </w:rPr>
      </w:pPr>
    </w:p>
    <w:p w14:paraId="5A9E93B3" w14:textId="77777777" w:rsidR="00640BA3" w:rsidRPr="00640BA3" w:rsidRDefault="00640BA3" w:rsidP="00640BA3">
      <w:pPr>
        <w:spacing w:after="0" w:line="250" w:lineRule="exact"/>
        <w:jc w:val="center"/>
        <w:rPr>
          <w:rFonts w:ascii="Arial" w:eastAsia="Arial Unicode MS" w:hAnsi="Arial" w:cs="Arial"/>
          <w:bCs/>
          <w:color w:val="000000"/>
          <w:sz w:val="18"/>
          <w:szCs w:val="18"/>
          <w:cs/>
          <w:lang w:val="pl" w:eastAsia="pl-PL"/>
        </w:rPr>
      </w:pPr>
      <w:r w:rsidRPr="00640BA3">
        <w:rPr>
          <w:rFonts w:ascii="Arial" w:eastAsia="Arial Unicode MS" w:hAnsi="Arial" w:cs="Arial"/>
          <w:bCs/>
          <w:color w:val="000000"/>
          <w:sz w:val="18"/>
          <w:szCs w:val="18"/>
          <w:cs/>
          <w:lang w:val="pl" w:eastAsia="pl-PL"/>
        </w:rPr>
        <w:t>§ 15.  Zatrudnienie osób</w:t>
      </w:r>
    </w:p>
    <w:p w14:paraId="10952913" w14:textId="77777777" w:rsidR="00640BA3" w:rsidRPr="00640BA3" w:rsidRDefault="00640BA3" w:rsidP="000166AA">
      <w:pPr>
        <w:widowControl w:val="0"/>
        <w:numPr>
          <w:ilvl w:val="0"/>
          <w:numId w:val="34"/>
        </w:numPr>
        <w:suppressAutoHyphens/>
        <w:spacing w:after="0" w:line="240" w:lineRule="auto"/>
        <w:ind w:left="284" w:hanging="284"/>
        <w:jc w:val="both"/>
        <w:rPr>
          <w:rFonts w:ascii="Arial" w:hAnsi="Arial" w:cs="Times New Roman"/>
          <w:sz w:val="18"/>
          <w:szCs w:val="24"/>
        </w:rPr>
      </w:pPr>
      <w:r w:rsidRPr="00640BA3">
        <w:rPr>
          <w:rFonts w:ascii="Arial" w:hAnsi="Arial" w:cs="Times New Roman"/>
          <w:sz w:val="18"/>
          <w:szCs w:val="24"/>
        </w:rPr>
        <w:t>Niżej  wymienione czynności w zakresie realizacji przedmiotu zamówienia będą wykonywane przez  osoby, które będą zatrudnione przez Wykonawcę lub podwykonawcę (w przypadku realizacji zamówienia przy udziale podwykonawców) za wynagrodzeniem na podstawie umowy o pracę określonej w art. 22 § 1 ustawy z dnia 26 czerwca 1974 r. – Kodeks pracy:</w:t>
      </w:r>
    </w:p>
    <w:p w14:paraId="455578B9" w14:textId="77777777" w:rsidR="00640BA3" w:rsidRPr="00640BA3" w:rsidRDefault="00640BA3" w:rsidP="000166AA">
      <w:pPr>
        <w:widowControl w:val="0"/>
        <w:numPr>
          <w:ilvl w:val="0"/>
          <w:numId w:val="29"/>
        </w:numPr>
        <w:shd w:val="clear" w:color="auto" w:fill="FFFFFF"/>
        <w:suppressAutoHyphens/>
        <w:spacing w:after="0" w:line="240" w:lineRule="auto"/>
        <w:jc w:val="both"/>
        <w:rPr>
          <w:rFonts w:ascii="Arial" w:eastAsia="Lucida Sans Unicode" w:hAnsi="Arial" w:cs="Arial"/>
          <w:strike/>
          <w:color w:val="000000"/>
          <w:kern w:val="1"/>
          <w:sz w:val="18"/>
          <w:szCs w:val="18"/>
          <w:cs/>
          <w:lang w:eastAsia="hi-IN"/>
        </w:rPr>
      </w:pPr>
      <w:r w:rsidRPr="00640BA3">
        <w:rPr>
          <w:rFonts w:ascii="Arial" w:eastAsia="Lucida Sans Unicode" w:hAnsi="Arial" w:cs="Arial"/>
          <w:color w:val="000000"/>
          <w:kern w:val="1"/>
          <w:sz w:val="18"/>
          <w:szCs w:val="18"/>
          <w:cs/>
          <w:lang w:eastAsia="hi-IN"/>
        </w:rPr>
        <w:t xml:space="preserve">Wykonywanie wszystkich czynności przypadających na zakres zamówienia m.in </w:t>
      </w:r>
      <w:r w:rsidRPr="00640BA3">
        <w:rPr>
          <w:rFonts w:ascii="Arial" w:eastAsia="Lucida Sans Unicode" w:hAnsi="Arial" w:cs="Arial"/>
          <w:b/>
          <w:color w:val="000000"/>
          <w:kern w:val="1"/>
          <w:sz w:val="18"/>
          <w:szCs w:val="18"/>
          <w:cs/>
          <w:lang w:eastAsia="hi-IN"/>
        </w:rPr>
        <w:t xml:space="preserve"> kierowanie pojazdem, sprawowanie opieki nad pacjentami w trakcie transportu, przewożenie wózkiem</w:t>
      </w:r>
      <w:r w:rsidRPr="00640BA3">
        <w:rPr>
          <w:rFonts w:ascii="Arial" w:eastAsia="Lucida Sans Unicode" w:hAnsi="Arial" w:cs="Arial" w:hint="cs"/>
          <w:color w:val="000000"/>
          <w:kern w:val="1"/>
          <w:sz w:val="18"/>
          <w:szCs w:val="18"/>
          <w:cs/>
          <w:lang w:eastAsia="hi-IN"/>
        </w:rPr>
        <w:t>.</w:t>
      </w:r>
    </w:p>
    <w:p w14:paraId="7B051B3C" w14:textId="77777777" w:rsidR="00640BA3" w:rsidRPr="00640BA3" w:rsidRDefault="00640BA3" w:rsidP="00640BA3">
      <w:pPr>
        <w:spacing w:after="0" w:line="240" w:lineRule="auto"/>
        <w:ind w:left="284"/>
        <w:jc w:val="both"/>
        <w:rPr>
          <w:rFonts w:ascii="Arial" w:hAnsi="Arial" w:cs="Times New Roman"/>
          <w:sz w:val="18"/>
          <w:szCs w:val="24"/>
        </w:rPr>
      </w:pPr>
      <w:r w:rsidRPr="00640BA3">
        <w:rPr>
          <w:rFonts w:ascii="Arial" w:hAnsi="Arial" w:cs="Times New Roman"/>
          <w:sz w:val="18"/>
          <w:szCs w:val="24"/>
        </w:rPr>
        <w:t>- jeżeli wykonywanie tych czynności polega na wykonywaniu pracy w rozumieniu przepisów kodeksu pracy.</w:t>
      </w:r>
    </w:p>
    <w:p w14:paraId="0DF2B853" w14:textId="77777777" w:rsidR="00640BA3" w:rsidRPr="00640BA3" w:rsidRDefault="00640BA3" w:rsidP="00640BA3">
      <w:pPr>
        <w:spacing w:after="0" w:line="240" w:lineRule="auto"/>
        <w:ind w:left="284"/>
        <w:jc w:val="both"/>
        <w:rPr>
          <w:rFonts w:ascii="Arial" w:hAnsi="Arial" w:cs="Times New Roman"/>
          <w:sz w:val="18"/>
          <w:szCs w:val="24"/>
        </w:rPr>
      </w:pPr>
      <w:r w:rsidRPr="00640BA3">
        <w:rPr>
          <w:rFonts w:ascii="Arial" w:hAnsi="Arial" w:cs="Times New Roman"/>
          <w:sz w:val="18"/>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3395EE71" w14:textId="77777777" w:rsidR="00640BA3" w:rsidRPr="00640BA3" w:rsidRDefault="00640BA3" w:rsidP="000166AA">
      <w:pPr>
        <w:widowControl w:val="0"/>
        <w:numPr>
          <w:ilvl w:val="0"/>
          <w:numId w:val="34"/>
        </w:numPr>
        <w:suppressAutoHyphens/>
        <w:spacing w:after="0" w:line="240" w:lineRule="auto"/>
        <w:ind w:left="284" w:hanging="284"/>
        <w:jc w:val="both"/>
        <w:rPr>
          <w:rFonts w:ascii="Arial" w:hAnsi="Arial" w:cs="Times New Roman"/>
          <w:sz w:val="18"/>
          <w:szCs w:val="24"/>
        </w:rPr>
      </w:pPr>
      <w:r w:rsidRPr="00640BA3">
        <w:rPr>
          <w:rFonts w:ascii="Arial" w:hAnsi="Arial" w:cs="Times New Roman"/>
          <w:sz w:val="18"/>
          <w:szCs w:val="24"/>
        </w:rPr>
        <w:t>Dokumentowanie zatrudnienia osób wykonujących wskazane w poprzednim pkt czynności będzie polegało na:</w:t>
      </w:r>
    </w:p>
    <w:p w14:paraId="19E937ED" w14:textId="77777777" w:rsidR="00640BA3" w:rsidRPr="00640BA3" w:rsidRDefault="00640BA3" w:rsidP="000166AA">
      <w:pPr>
        <w:widowControl w:val="0"/>
        <w:numPr>
          <w:ilvl w:val="0"/>
          <w:numId w:val="35"/>
        </w:numPr>
        <w:suppressAutoHyphens/>
        <w:spacing w:after="0" w:line="240" w:lineRule="auto"/>
        <w:jc w:val="both"/>
        <w:rPr>
          <w:rFonts w:ascii="Arial" w:hAnsi="Arial" w:cs="Times New Roman"/>
          <w:sz w:val="18"/>
          <w:szCs w:val="24"/>
        </w:rPr>
      </w:pPr>
      <w:r w:rsidRPr="00640BA3">
        <w:rPr>
          <w:rFonts w:ascii="Arial" w:hAnsi="Arial" w:cs="Times New Roman"/>
          <w:sz w:val="18"/>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23132E88" w14:textId="77777777" w:rsidR="00640BA3" w:rsidRPr="00640BA3" w:rsidRDefault="00640BA3" w:rsidP="000166AA">
      <w:pPr>
        <w:widowControl w:val="0"/>
        <w:numPr>
          <w:ilvl w:val="0"/>
          <w:numId w:val="36"/>
        </w:numPr>
        <w:suppressAutoHyphens/>
        <w:spacing w:after="0" w:line="240" w:lineRule="auto"/>
        <w:ind w:left="851" w:hanging="284"/>
        <w:jc w:val="both"/>
        <w:rPr>
          <w:rFonts w:ascii="Arial" w:hAnsi="Arial" w:cs="Times New Roman"/>
          <w:sz w:val="18"/>
          <w:szCs w:val="24"/>
        </w:rPr>
      </w:pPr>
      <w:r w:rsidRPr="00640BA3">
        <w:rPr>
          <w:rFonts w:ascii="Arial" w:hAnsi="Arial" w:cs="Times New Roman"/>
          <w:sz w:val="18"/>
          <w:szCs w:val="24"/>
        </w:rPr>
        <w:t>żądania oświadczeń i dokumentów w zakresie potwierdzenia spełniania ww. wymogów i dokonywania ich oceny,</w:t>
      </w:r>
    </w:p>
    <w:p w14:paraId="31ECCA0F" w14:textId="77777777" w:rsidR="00640BA3" w:rsidRPr="00640BA3" w:rsidRDefault="00640BA3" w:rsidP="000166AA">
      <w:pPr>
        <w:widowControl w:val="0"/>
        <w:numPr>
          <w:ilvl w:val="0"/>
          <w:numId w:val="36"/>
        </w:numPr>
        <w:suppressAutoHyphens/>
        <w:spacing w:after="0" w:line="240" w:lineRule="auto"/>
        <w:ind w:left="851" w:hanging="284"/>
        <w:jc w:val="both"/>
        <w:rPr>
          <w:rFonts w:ascii="Arial" w:hAnsi="Arial" w:cs="Times New Roman"/>
          <w:sz w:val="18"/>
          <w:szCs w:val="24"/>
        </w:rPr>
      </w:pPr>
      <w:r w:rsidRPr="00640BA3">
        <w:rPr>
          <w:rFonts w:ascii="Arial" w:hAnsi="Arial" w:cs="Times New Roman"/>
          <w:sz w:val="18"/>
          <w:szCs w:val="24"/>
        </w:rPr>
        <w:t>żądania wyjaśnień w przypadku wątpliwości w zakresie potwierdzenia spełniania ww. wymogów,</w:t>
      </w:r>
    </w:p>
    <w:p w14:paraId="64107332" w14:textId="77777777" w:rsidR="00640BA3" w:rsidRPr="00640BA3" w:rsidRDefault="00640BA3" w:rsidP="000166AA">
      <w:pPr>
        <w:widowControl w:val="0"/>
        <w:numPr>
          <w:ilvl w:val="0"/>
          <w:numId w:val="36"/>
        </w:numPr>
        <w:suppressAutoHyphens/>
        <w:spacing w:after="0" w:line="240" w:lineRule="auto"/>
        <w:ind w:left="851" w:hanging="284"/>
        <w:jc w:val="both"/>
        <w:rPr>
          <w:rFonts w:ascii="Arial" w:hAnsi="Arial" w:cs="Times New Roman"/>
          <w:sz w:val="18"/>
          <w:szCs w:val="24"/>
        </w:rPr>
      </w:pPr>
      <w:r w:rsidRPr="00640BA3">
        <w:rPr>
          <w:rFonts w:ascii="Arial" w:hAnsi="Arial" w:cs="Times New Roman"/>
          <w:sz w:val="18"/>
          <w:szCs w:val="24"/>
        </w:rPr>
        <w:t>przeprowadzania kontroli na miejscu wykonywania świadczenia.</w:t>
      </w:r>
    </w:p>
    <w:p w14:paraId="66202585" w14:textId="77777777" w:rsidR="00640BA3" w:rsidRPr="00640BA3" w:rsidRDefault="00640BA3" w:rsidP="000166AA">
      <w:pPr>
        <w:widowControl w:val="0"/>
        <w:numPr>
          <w:ilvl w:val="0"/>
          <w:numId w:val="34"/>
        </w:numPr>
        <w:suppressAutoHyphens/>
        <w:spacing w:after="0" w:line="240" w:lineRule="auto"/>
        <w:ind w:left="284" w:hanging="284"/>
        <w:jc w:val="both"/>
        <w:rPr>
          <w:rFonts w:ascii="Arial" w:hAnsi="Arial" w:cs="Times New Roman"/>
          <w:sz w:val="18"/>
          <w:szCs w:val="24"/>
        </w:rPr>
      </w:pPr>
      <w:r w:rsidRPr="00640BA3">
        <w:rPr>
          <w:rFonts w:ascii="Arial" w:hAnsi="Arial" w:cs="Times New Roman"/>
          <w:sz w:val="18"/>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A4C4FC8" w14:textId="77777777" w:rsidR="00640BA3" w:rsidRPr="00640BA3" w:rsidRDefault="00640BA3" w:rsidP="000166AA">
      <w:pPr>
        <w:widowControl w:val="0"/>
        <w:numPr>
          <w:ilvl w:val="0"/>
          <w:numId w:val="37"/>
        </w:numPr>
        <w:suppressAutoHyphens/>
        <w:spacing w:after="0" w:line="240" w:lineRule="auto"/>
        <w:ind w:left="993" w:hanging="426"/>
        <w:jc w:val="both"/>
        <w:rPr>
          <w:rFonts w:ascii="Arial" w:hAnsi="Arial" w:cs="Times New Roman"/>
          <w:sz w:val="18"/>
          <w:szCs w:val="24"/>
        </w:rPr>
      </w:pPr>
      <w:r w:rsidRPr="00640BA3">
        <w:rPr>
          <w:rFonts w:ascii="Arial" w:hAnsi="Arial" w:cs="Times New Roman"/>
          <w:sz w:val="18"/>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C9D9E25" w14:textId="77777777" w:rsidR="00640BA3" w:rsidRPr="00640BA3" w:rsidRDefault="00640BA3" w:rsidP="000166AA">
      <w:pPr>
        <w:widowControl w:val="0"/>
        <w:numPr>
          <w:ilvl w:val="0"/>
          <w:numId w:val="37"/>
        </w:numPr>
        <w:suppressAutoHyphens/>
        <w:spacing w:after="0" w:line="240" w:lineRule="auto"/>
        <w:ind w:left="993" w:hanging="426"/>
        <w:jc w:val="both"/>
        <w:rPr>
          <w:rFonts w:ascii="Arial" w:hAnsi="Arial" w:cs="Times New Roman"/>
          <w:sz w:val="18"/>
          <w:szCs w:val="24"/>
        </w:rPr>
      </w:pPr>
      <w:r w:rsidRPr="00640BA3">
        <w:rPr>
          <w:rFonts w:ascii="Arial" w:hAnsi="Arial" w:cs="Times New Roman"/>
          <w:sz w:val="18"/>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5C8E043" w14:textId="77777777" w:rsidR="00640BA3" w:rsidRPr="00640BA3" w:rsidRDefault="00640BA3" w:rsidP="000166AA">
      <w:pPr>
        <w:widowControl w:val="0"/>
        <w:numPr>
          <w:ilvl w:val="0"/>
          <w:numId w:val="34"/>
        </w:numPr>
        <w:suppressAutoHyphens/>
        <w:spacing w:after="0" w:line="240" w:lineRule="auto"/>
        <w:jc w:val="both"/>
        <w:rPr>
          <w:rFonts w:ascii="Arial" w:hAnsi="Arial" w:cs="Times New Roman"/>
          <w:sz w:val="18"/>
          <w:szCs w:val="24"/>
        </w:rPr>
      </w:pPr>
      <w:r w:rsidRPr="00640BA3">
        <w:rPr>
          <w:rFonts w:ascii="Arial" w:hAnsi="Arial" w:cs="Times New Roman"/>
          <w:sz w:val="18"/>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14 ust. 6   umowy . W przypadku uzasadnionych wątpliwości co do przestrzegania prawa pracy przez wykonawcę lub podwykonawcę, zamawiający może zwrócić się o przeprowadzenie kontroli przez Państwową Inspekcję Pracy</w:t>
      </w:r>
    </w:p>
    <w:p w14:paraId="2650369E" w14:textId="77777777" w:rsidR="00640BA3" w:rsidRPr="00640BA3" w:rsidRDefault="00640BA3" w:rsidP="000166AA">
      <w:pPr>
        <w:widowControl w:val="0"/>
        <w:numPr>
          <w:ilvl w:val="0"/>
          <w:numId w:val="34"/>
        </w:numPr>
        <w:suppressAutoHyphens/>
        <w:spacing w:after="0" w:line="240" w:lineRule="auto"/>
        <w:jc w:val="both"/>
        <w:rPr>
          <w:rFonts w:ascii="Arial" w:hAnsi="Arial" w:cs="Times New Roman"/>
          <w:sz w:val="18"/>
          <w:szCs w:val="24"/>
        </w:rPr>
      </w:pPr>
      <w:r w:rsidRPr="00640BA3">
        <w:rPr>
          <w:rFonts w:ascii="Arial" w:hAnsi="Arial" w:cs="Times New Roman"/>
          <w:sz w:val="18"/>
          <w:szCs w:val="24"/>
        </w:rPr>
        <w:t xml:space="preserve">Nie wypełnienie zobowiązań dotyczących zatrudniania osób może być podstawą do wypowiedzenia przez Zamawiającego umowy z przyczyn leżących po stronie Wykonawcy. </w:t>
      </w:r>
    </w:p>
    <w:p w14:paraId="6E4C21CA"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p>
    <w:p w14:paraId="79B92CC7"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 16</w:t>
      </w:r>
    </w:p>
    <w:p w14:paraId="4FF7CBCC" w14:textId="77777777" w:rsidR="00640BA3" w:rsidRPr="00640BA3" w:rsidRDefault="00640BA3" w:rsidP="000166AA">
      <w:pPr>
        <w:widowControl w:val="0"/>
        <w:numPr>
          <w:ilvl w:val="0"/>
          <w:numId w:val="32"/>
        </w:numPr>
        <w:tabs>
          <w:tab w:val="left" w:pos="202"/>
          <w:tab w:val="left" w:pos="900"/>
        </w:tabs>
        <w:suppressAutoHyphens/>
        <w:spacing w:after="0" w:line="240" w:lineRule="auto"/>
        <w:ind w:left="180" w:right="20" w:hanging="18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zobowiązuje się do posiadania i kontynuacji ubezpieczenia od odpowiedzialności cywilnej w zakresie prowadzonej działalności w całym okresie realizacji umowy co najmniej na kwotę wartości umowy.</w:t>
      </w:r>
    </w:p>
    <w:p w14:paraId="5EA8291D" w14:textId="77777777" w:rsidR="005727E5" w:rsidRDefault="005727E5" w:rsidP="00CB1EFC">
      <w:pPr>
        <w:spacing w:after="0" w:line="240" w:lineRule="auto"/>
        <w:rPr>
          <w:rFonts w:ascii="Arial" w:eastAsia="Arial Unicode MS" w:hAnsi="Arial" w:cs="Times New Roman"/>
          <w:b/>
          <w:color w:val="000000"/>
          <w:sz w:val="18"/>
          <w:szCs w:val="24"/>
          <w:lang w:val="pl" w:eastAsia="pl-PL"/>
        </w:rPr>
      </w:pPr>
    </w:p>
    <w:p w14:paraId="1CB66D66" w14:textId="7C8D955E"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lastRenderedPageBreak/>
        <w:t>§ 17</w:t>
      </w:r>
    </w:p>
    <w:p w14:paraId="1D8F9ED3" w14:textId="77777777" w:rsidR="00640BA3" w:rsidRPr="00640BA3" w:rsidRDefault="00640BA3" w:rsidP="000166AA">
      <w:pPr>
        <w:widowControl w:val="0"/>
        <w:numPr>
          <w:ilvl w:val="0"/>
          <w:numId w:val="42"/>
        </w:numPr>
        <w:suppressAutoHyphens/>
        <w:spacing w:after="0" w:line="240" w:lineRule="auto"/>
        <w:ind w:left="284" w:hanging="284"/>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Z uwzględnieniem § 13 ust.3 oraz art. 455 ust. 1 pkt 1) ustawy Prawo zamówień publicznych zmiany umowy w stosunku do treści złożonej oferty są dopuszczalne w zakresie:</w:t>
      </w:r>
    </w:p>
    <w:p w14:paraId="29CCC40B"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color w:val="000000"/>
          <w:kern w:val="1"/>
          <w:sz w:val="18"/>
          <w:szCs w:val="18"/>
          <w:cs/>
          <w:lang w:eastAsia="hi-IN"/>
        </w:rPr>
        <w:t xml:space="preserve">Adresu Stron, </w:t>
      </w:r>
    </w:p>
    <w:p w14:paraId="2F89A719"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color w:val="000000"/>
          <w:kern w:val="1"/>
          <w:sz w:val="18"/>
          <w:szCs w:val="18"/>
          <w:cs/>
          <w:lang w:eastAsia="hi-IN"/>
        </w:rPr>
        <w:t xml:space="preserve">osób reprezentujących Strony,  </w:t>
      </w:r>
    </w:p>
    <w:p w14:paraId="4EDC4066"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 xml:space="preserve">okresu na jaki umowa została zawarta, </w:t>
      </w:r>
    </w:p>
    <w:p w14:paraId="729F6C7B"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 xml:space="preserve">kont bankowych, </w:t>
      </w:r>
    </w:p>
    <w:p w14:paraId="6911AC4F"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wystąpienia oczywistych omyłek pisarskich i rachunkowych w treści umowy.</w:t>
      </w:r>
    </w:p>
    <w:p w14:paraId="660C35D4"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przywoływanych w przedmiotowej umowie ustaw oraz rozporządzeń, w przypadku uchwalenia nowych ustaw lub rozporządzeń mających odpowiednie zastosowanie;</w:t>
      </w:r>
    </w:p>
    <w:p w14:paraId="7D79EBC4"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 xml:space="preserve">obniżenia wynagrodzenia, o którym mowa w § 13 ust. 1, w przypadkach, których nie można było przewidzieć w chwili zawierania umowy, </w:t>
      </w:r>
    </w:p>
    <w:p w14:paraId="4956B1AB" w14:textId="77777777" w:rsidR="00640BA3" w:rsidRPr="00640BA3" w:rsidRDefault="00640BA3" w:rsidP="000166AA">
      <w:pPr>
        <w:widowControl w:val="0"/>
        <w:numPr>
          <w:ilvl w:val="0"/>
          <w:numId w:val="41"/>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 xml:space="preserve">stawki podatku od towarów i usług, w przypadku jej zmiany na podstawie przepisów prawa. </w:t>
      </w:r>
    </w:p>
    <w:p w14:paraId="1DEAC384" w14:textId="77777777" w:rsidR="00640BA3" w:rsidRPr="00640BA3" w:rsidRDefault="00640BA3" w:rsidP="000166AA">
      <w:pPr>
        <w:widowControl w:val="0"/>
        <w:numPr>
          <w:ilvl w:val="0"/>
          <w:numId w:val="41"/>
        </w:numPr>
        <w:suppressAutoHyphens/>
        <w:autoSpaceDE w:val="0"/>
        <w:spacing w:after="0" w:line="240" w:lineRule="auto"/>
        <w:jc w:val="both"/>
        <w:rPr>
          <w:rFonts w:ascii="Arial" w:hAnsi="Arial" w:cs="Arial"/>
          <w:kern w:val="1"/>
          <w:sz w:val="18"/>
          <w:szCs w:val="18"/>
        </w:rPr>
      </w:pPr>
      <w:r w:rsidRPr="00640BA3">
        <w:rPr>
          <w:rFonts w:ascii="Arial" w:hAnsi="Arial" w:cs="Arial"/>
          <w:kern w:val="1"/>
          <w:sz w:val="18"/>
          <w:szCs w:val="18"/>
        </w:rPr>
        <w:t xml:space="preserve">wystąpienia niezależnych od stron umowy zmian dotyczących osób kluczowych dla realizacji umowy. Zmiana tych osób musi być zaakceptowana przez Zamawiającego, </w:t>
      </w:r>
    </w:p>
    <w:p w14:paraId="525B62FD" w14:textId="77777777" w:rsidR="00640BA3" w:rsidRPr="00640BA3" w:rsidRDefault="00640BA3" w:rsidP="000166AA">
      <w:pPr>
        <w:widowControl w:val="0"/>
        <w:numPr>
          <w:ilvl w:val="0"/>
          <w:numId w:val="41"/>
        </w:numPr>
        <w:suppressAutoHyphens/>
        <w:autoSpaceDE w:val="0"/>
        <w:spacing w:after="0" w:line="240" w:lineRule="auto"/>
        <w:jc w:val="both"/>
        <w:rPr>
          <w:rFonts w:ascii="Arial" w:hAnsi="Arial" w:cs="Arial"/>
          <w:kern w:val="1"/>
          <w:sz w:val="18"/>
          <w:szCs w:val="18"/>
        </w:rPr>
      </w:pPr>
      <w:r w:rsidRPr="00640BA3">
        <w:rPr>
          <w:rFonts w:ascii="Arial" w:hAnsi="Arial" w:cs="Arial"/>
          <w:kern w:val="1"/>
          <w:sz w:val="18"/>
          <w:szCs w:val="18"/>
        </w:rPr>
        <w:t>wystąpienia okoliczności zmiany podwykonawcy dla części zamówienia, którą wykonawca wskazał w ofercie, że powierzy ją do wykonania podwykonawcy, za zgodą Zamawiającego i z zachowaniem zasad dotyczących podwykonawców określonych w umowie,</w:t>
      </w:r>
    </w:p>
    <w:p w14:paraId="16F15B0E" w14:textId="77777777" w:rsidR="00640BA3" w:rsidRPr="00640BA3" w:rsidRDefault="00640BA3" w:rsidP="000166AA">
      <w:pPr>
        <w:widowControl w:val="0"/>
        <w:numPr>
          <w:ilvl w:val="0"/>
          <w:numId w:val="41"/>
        </w:numPr>
        <w:suppressAutoHyphens/>
        <w:autoSpaceDE w:val="0"/>
        <w:spacing w:after="0" w:line="240" w:lineRule="auto"/>
        <w:jc w:val="both"/>
        <w:rPr>
          <w:rFonts w:ascii="Arial" w:hAnsi="Arial" w:cs="Arial"/>
          <w:kern w:val="1"/>
          <w:sz w:val="18"/>
          <w:szCs w:val="18"/>
        </w:rPr>
      </w:pPr>
      <w:r w:rsidRPr="00640BA3">
        <w:rPr>
          <w:rFonts w:ascii="Arial" w:hAnsi="Arial" w:cs="Arial"/>
          <w:kern w:val="1"/>
          <w:sz w:val="18"/>
          <w:szCs w:val="18"/>
        </w:rPr>
        <w:t>sytuacji gdy wystąpi konieczność realizacji przez podwykonawcę części zamówienia, której Wykonawca nie wskazał w ofercie, że powierzy ją do wykonania podwykonawcy, za zgodą Zamawiającego i z zachowaniem zasad dotyczących podwykonawców określonych w umowie,</w:t>
      </w:r>
    </w:p>
    <w:p w14:paraId="443EE514" w14:textId="77777777" w:rsidR="00640BA3" w:rsidRPr="00640BA3" w:rsidRDefault="00640BA3" w:rsidP="000166AA">
      <w:pPr>
        <w:widowControl w:val="0"/>
        <w:numPr>
          <w:ilvl w:val="0"/>
          <w:numId w:val="41"/>
        </w:numPr>
        <w:suppressAutoHyphens/>
        <w:autoSpaceDE w:val="0"/>
        <w:spacing w:after="0" w:line="240" w:lineRule="auto"/>
        <w:jc w:val="both"/>
        <w:rPr>
          <w:rFonts w:ascii="Arial" w:hAnsi="Arial" w:cs="Arial"/>
          <w:kern w:val="1"/>
          <w:sz w:val="18"/>
          <w:szCs w:val="18"/>
        </w:rPr>
      </w:pPr>
      <w:r w:rsidRPr="00640BA3">
        <w:rPr>
          <w:rFonts w:ascii="Arial" w:hAnsi="Arial" w:cs="Arial"/>
          <w:kern w:val="1"/>
          <w:sz w:val="18"/>
          <w:szCs w:val="18"/>
        </w:rPr>
        <w:t>Wykonawca opierał się na zasobach podmiotów trzecich wykazując spełnianie warunków udziału w postępowaniu, dopuszcza się zmianę tych podmiotów na etapie realizacji zamówienia pod warunkiem, że nowy podmiot wykaże spełnianie warunków.</w:t>
      </w:r>
    </w:p>
    <w:p w14:paraId="3BE7048F" w14:textId="77777777" w:rsidR="00640BA3" w:rsidRPr="00640BA3" w:rsidRDefault="00640BA3" w:rsidP="000166AA">
      <w:pPr>
        <w:widowControl w:val="0"/>
        <w:numPr>
          <w:ilvl w:val="0"/>
          <w:numId w:val="41"/>
        </w:numPr>
        <w:suppressAutoHyphens/>
        <w:autoSpaceDE w:val="0"/>
        <w:spacing w:after="0" w:line="240" w:lineRule="auto"/>
        <w:jc w:val="both"/>
        <w:rPr>
          <w:rFonts w:ascii="Arial" w:hAnsi="Arial" w:cs="Arial"/>
          <w:kern w:val="1"/>
          <w:sz w:val="18"/>
          <w:szCs w:val="18"/>
        </w:rPr>
      </w:pPr>
      <w:r w:rsidRPr="00640BA3">
        <w:rPr>
          <w:rFonts w:ascii="Arial" w:hAnsi="Arial" w:cs="Arial"/>
          <w:kern w:val="1"/>
          <w:sz w:val="18"/>
          <w:szCs w:val="18"/>
        </w:rPr>
        <w:t>Wykonawcę, któremu Zamawiający udzielił zamówienia, ma zastąpić nowy wykonawca:</w:t>
      </w:r>
    </w:p>
    <w:p w14:paraId="28A6C90D" w14:textId="77777777" w:rsidR="00640BA3" w:rsidRPr="00640BA3" w:rsidRDefault="00640BA3" w:rsidP="00640BA3">
      <w:pPr>
        <w:widowControl w:val="0"/>
        <w:suppressAutoHyphens/>
        <w:autoSpaceDE w:val="0"/>
        <w:spacing w:after="0" w:line="240" w:lineRule="auto"/>
        <w:ind w:left="714"/>
        <w:jc w:val="both"/>
        <w:rPr>
          <w:rFonts w:ascii="Arial" w:hAnsi="Arial" w:cs="Arial"/>
          <w:kern w:val="1"/>
          <w:sz w:val="18"/>
          <w:szCs w:val="18"/>
        </w:rPr>
      </w:pPr>
      <w:r w:rsidRPr="00640BA3">
        <w:rPr>
          <w:rFonts w:ascii="Arial" w:hAnsi="Arial" w:cs="Arial"/>
          <w:kern w:val="1"/>
          <w:sz w:val="18"/>
          <w:szCs w:val="18"/>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17BCF2B" w14:textId="77777777" w:rsidR="00640BA3" w:rsidRPr="00640BA3" w:rsidRDefault="00640BA3" w:rsidP="00640BA3">
      <w:pPr>
        <w:widowControl w:val="0"/>
        <w:suppressAutoHyphens/>
        <w:autoSpaceDE w:val="0"/>
        <w:spacing w:after="0" w:line="240" w:lineRule="auto"/>
        <w:ind w:left="714"/>
        <w:jc w:val="both"/>
        <w:rPr>
          <w:rFonts w:ascii="Arial" w:eastAsia="Lucida Sans Unicode" w:hAnsi="Arial" w:cs="Arial"/>
          <w:kern w:val="1"/>
          <w:sz w:val="18"/>
          <w:szCs w:val="18"/>
          <w:cs/>
          <w:lang w:eastAsia="hi-IN"/>
        </w:rPr>
      </w:pPr>
      <w:proofErr w:type="spellStart"/>
      <w:r w:rsidRPr="00640BA3">
        <w:rPr>
          <w:rFonts w:ascii="Arial" w:hAnsi="Arial" w:cs="Arial"/>
          <w:kern w:val="1"/>
          <w:sz w:val="18"/>
          <w:szCs w:val="18"/>
        </w:rPr>
        <w:t>bb</w:t>
      </w:r>
      <w:proofErr w:type="spellEnd"/>
      <w:r w:rsidRPr="00640BA3">
        <w:rPr>
          <w:rFonts w:ascii="Arial" w:hAnsi="Arial" w:cs="Arial"/>
          <w:kern w:val="1"/>
          <w:sz w:val="18"/>
          <w:szCs w:val="18"/>
        </w:rPr>
        <w:t xml:space="preserve">) w wyniku przejęcia przez zamawiającego zobowiązań wykonawcy względem jego podwykonawców </w:t>
      </w:r>
      <w:r w:rsidRPr="00640BA3">
        <w:rPr>
          <w:rFonts w:ascii="Arial" w:eastAsia="Lucida Sans Unicode" w:hAnsi="Arial" w:cs="Arial"/>
          <w:kern w:val="1"/>
          <w:sz w:val="18"/>
          <w:szCs w:val="18"/>
          <w:cs/>
          <w:lang w:eastAsia="hi-IN"/>
        </w:rPr>
        <w:t>– wówczas na miejsce Wykonawcy w prawa i obowiązki wynikające z niniejszej umowy wstępują podwykonawcy, którzy wykonują roboty.</w:t>
      </w:r>
    </w:p>
    <w:p w14:paraId="25C75720" w14:textId="77777777" w:rsidR="00640BA3" w:rsidRPr="00640BA3" w:rsidRDefault="00640BA3" w:rsidP="000166AA">
      <w:pPr>
        <w:widowControl w:val="0"/>
        <w:numPr>
          <w:ilvl w:val="0"/>
          <w:numId w:val="43"/>
        </w:numPr>
        <w:tabs>
          <w:tab w:val="num" w:pos="284"/>
        </w:tabs>
        <w:suppressAutoHyphens/>
        <w:spacing w:after="0" w:line="240" w:lineRule="auto"/>
        <w:ind w:left="284" w:hanging="284"/>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 xml:space="preserve">Warunkiem dokonania zmian, o których mowa w ustępie 1 jest złożenie wniosku przez stronę inicjującą zmianę zawierającego: opis propozycji zmiany, uzasadnienie zmiany. </w:t>
      </w:r>
    </w:p>
    <w:p w14:paraId="6B662A6F" w14:textId="77777777" w:rsidR="00640BA3" w:rsidRPr="00640BA3" w:rsidRDefault="00640BA3" w:rsidP="00640BA3">
      <w:pPr>
        <w:tabs>
          <w:tab w:val="left" w:pos="178"/>
        </w:tabs>
        <w:spacing w:after="0" w:line="240" w:lineRule="auto"/>
        <w:ind w:right="20"/>
        <w:jc w:val="both"/>
        <w:rPr>
          <w:rFonts w:ascii="Arial" w:eastAsia="Arial Unicode MS" w:hAnsi="Arial" w:cs="Times New Roman"/>
          <w:color w:val="000000"/>
          <w:sz w:val="18"/>
          <w:szCs w:val="24"/>
          <w:lang w:val="pl" w:eastAsia="pl-PL"/>
        </w:rPr>
      </w:pPr>
    </w:p>
    <w:p w14:paraId="4976CCED" w14:textId="77777777" w:rsidR="00640BA3" w:rsidRPr="00640BA3" w:rsidRDefault="00640BA3" w:rsidP="00640BA3">
      <w:pPr>
        <w:tabs>
          <w:tab w:val="left" w:pos="178"/>
        </w:tabs>
        <w:spacing w:after="0" w:line="240" w:lineRule="auto"/>
        <w:ind w:right="20"/>
        <w:jc w:val="center"/>
        <w:rPr>
          <w:rFonts w:ascii="Arial" w:eastAsia="Arial Unicode MS" w:hAnsi="Arial" w:cs="Times New Roman"/>
          <w:color w:val="000000"/>
          <w:sz w:val="18"/>
          <w:szCs w:val="24"/>
          <w:lang w:val="pl" w:eastAsia="pl-PL"/>
        </w:rPr>
      </w:pPr>
      <w:r w:rsidRPr="00640BA3">
        <w:rPr>
          <w:rFonts w:ascii="Arial" w:eastAsia="Arial Unicode MS" w:hAnsi="Arial" w:cs="Times New Roman"/>
          <w:b/>
          <w:color w:val="000000"/>
          <w:sz w:val="18"/>
          <w:szCs w:val="24"/>
          <w:lang w:val="pl" w:eastAsia="pl-PL"/>
        </w:rPr>
        <w:t>§18</w:t>
      </w:r>
    </w:p>
    <w:p w14:paraId="6DA06973" w14:textId="77777777" w:rsidR="00640BA3" w:rsidRPr="00640BA3" w:rsidRDefault="00640BA3" w:rsidP="00640BA3">
      <w:pPr>
        <w:spacing w:after="0" w:line="240" w:lineRule="auto"/>
        <w:ind w:left="100"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Wszelkie zmiany niniejszej umowy wymagają zgody obu stron i formy pisemnej pod rygorem nieważności.</w:t>
      </w:r>
    </w:p>
    <w:p w14:paraId="3DFA5A50" w14:textId="77777777" w:rsidR="00640BA3" w:rsidRPr="00640BA3" w:rsidRDefault="00640BA3" w:rsidP="00640BA3">
      <w:pPr>
        <w:spacing w:after="0" w:line="240" w:lineRule="auto"/>
        <w:ind w:left="100" w:right="20"/>
        <w:jc w:val="both"/>
        <w:rPr>
          <w:rFonts w:ascii="Arial" w:eastAsia="Arial Unicode MS" w:hAnsi="Arial" w:cs="Times New Roman"/>
          <w:color w:val="000000"/>
          <w:sz w:val="18"/>
          <w:szCs w:val="24"/>
          <w:lang w:val="pl" w:eastAsia="pl-PL"/>
        </w:rPr>
      </w:pPr>
    </w:p>
    <w:p w14:paraId="48677A84"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r w:rsidRPr="00640BA3">
        <w:rPr>
          <w:rFonts w:ascii="Arial" w:eastAsia="Arial Unicode MS" w:hAnsi="Arial" w:cs="Times New Roman"/>
          <w:b/>
          <w:color w:val="000000"/>
          <w:sz w:val="18"/>
          <w:szCs w:val="24"/>
          <w:lang w:val="pl" w:eastAsia="pl-PL"/>
        </w:rPr>
        <w:t>§ 19</w:t>
      </w:r>
    </w:p>
    <w:p w14:paraId="44D3F06C" w14:textId="77777777" w:rsidR="00640BA3" w:rsidRPr="00640BA3" w:rsidRDefault="00640BA3" w:rsidP="00640BA3">
      <w:pPr>
        <w:spacing w:after="0" w:line="240" w:lineRule="auto"/>
        <w:jc w:val="center"/>
        <w:rPr>
          <w:rFonts w:ascii="Arial" w:eastAsia="Arial Unicode MS" w:hAnsi="Arial" w:cs="Times New Roman"/>
          <w:b/>
          <w:color w:val="000000"/>
          <w:sz w:val="18"/>
          <w:szCs w:val="24"/>
          <w:cs/>
          <w:lang w:val="pl" w:eastAsia="pl-PL"/>
        </w:rPr>
      </w:pPr>
      <w:r w:rsidRPr="00640BA3">
        <w:rPr>
          <w:rFonts w:ascii="Arial" w:eastAsia="Lucida Sans Unicode" w:hAnsi="Arial" w:cs="Arial"/>
          <w:b/>
          <w:kern w:val="1"/>
          <w:sz w:val="18"/>
          <w:szCs w:val="18"/>
          <w:cs/>
          <w:lang w:eastAsia="hi-IN"/>
        </w:rPr>
        <w:t>Ochrona danych osobowych</w:t>
      </w:r>
    </w:p>
    <w:p w14:paraId="11BB2A3E" w14:textId="77777777" w:rsidR="00640BA3" w:rsidRPr="00640BA3" w:rsidRDefault="00640BA3" w:rsidP="000166AA">
      <w:pPr>
        <w:widowControl w:val="0"/>
        <w:numPr>
          <w:ilvl w:val="0"/>
          <w:numId w:val="39"/>
        </w:numPr>
        <w:suppressAutoHyphens/>
        <w:spacing w:after="0" w:line="240" w:lineRule="auto"/>
        <w:jc w:val="both"/>
        <w:rPr>
          <w:rFonts w:ascii="Arial" w:eastAsia="Lucida Sans Unicode" w:hAnsi="Arial" w:cs="Arial"/>
          <w:kern w:val="1"/>
          <w:sz w:val="18"/>
          <w:szCs w:val="18"/>
          <w:cs/>
          <w:lang w:eastAsia="hi-IN"/>
        </w:rPr>
      </w:pPr>
      <w:r w:rsidRPr="00640BA3">
        <w:rPr>
          <w:rFonts w:ascii="Arial" w:eastAsia="Lucida Sans Unicode" w:hAnsi="Arial" w:cs="Arial"/>
          <w:kern w:val="1"/>
          <w:sz w:val="18"/>
          <w:szCs w:val="18"/>
          <w:cs/>
          <w:lang w:eastAsia="hi-IN"/>
        </w:rPr>
        <w:t>Wykonawca zobowiązuje się zapoznać osoby, z pomocą których wykonuje zobowiązanie,  z przepisami dotyczącymi ochrony danych osobowych oraz zobowiązać je do ich stosowania, a także do zachowania w tajemnicy danych osobowych uzyskanych w związku z wykonywaniem niniejszej umowy.</w:t>
      </w:r>
    </w:p>
    <w:p w14:paraId="5450392E" w14:textId="77777777" w:rsidR="00640BA3" w:rsidRPr="00640BA3" w:rsidRDefault="00640BA3" w:rsidP="000166AA">
      <w:pPr>
        <w:widowControl w:val="0"/>
        <w:numPr>
          <w:ilvl w:val="0"/>
          <w:numId w:val="39"/>
        </w:numPr>
        <w:suppressAutoHyphens/>
        <w:spacing w:after="0" w:line="240" w:lineRule="auto"/>
        <w:jc w:val="both"/>
        <w:rPr>
          <w:rFonts w:ascii="Arial" w:eastAsia="Lucida Sans Unicode" w:hAnsi="Arial" w:cs="Arial"/>
          <w:color w:val="000000"/>
          <w:kern w:val="1"/>
          <w:sz w:val="18"/>
          <w:szCs w:val="18"/>
          <w:cs/>
          <w:lang w:eastAsia="hi-IN"/>
        </w:rPr>
      </w:pPr>
      <w:r w:rsidRPr="00640BA3">
        <w:rPr>
          <w:rFonts w:ascii="Arial" w:eastAsia="Lucida Sans Unicode" w:hAnsi="Arial" w:cs="Arial"/>
          <w:kern w:val="1"/>
          <w:sz w:val="18"/>
          <w:szCs w:val="18"/>
          <w:cs/>
          <w:lang w:eastAsia="hi-IN"/>
        </w:rPr>
        <w:t>Wykonawca oraz jego personel zobowiązani są do zachowania tajemnicy przez okres trwania umowy oraz do dwóch lat po jej zakończeniu. W związku z tym zarówno Wykonawca, jak i zatrudniony lub zaangażowany przez Wykonawcę personel nie będą przekazywać ani rozpowszechniać osobom trzecim informacji uzyskanych w związku z wykonywaniem niniejszej umowy chyba, że uzyskają na to uprzednią pisemną zgodę Zamawiającego. Ponadto nie będą oni wykorzystywać ze szkodą dla Zamawiającego żadnych przekazanych im informacji oraz wyników opracowań, prób i badań przeprowadzonych w trakcie i w celu wykonania przedmiotu umowy.</w:t>
      </w:r>
    </w:p>
    <w:p w14:paraId="24AE7D71" w14:textId="77777777" w:rsidR="00640BA3" w:rsidRPr="00640BA3" w:rsidRDefault="00640BA3" w:rsidP="000166AA">
      <w:pPr>
        <w:widowControl w:val="0"/>
        <w:numPr>
          <w:ilvl w:val="0"/>
          <w:numId w:val="39"/>
        </w:numPr>
        <w:suppressAutoHyphens/>
        <w:spacing w:after="0" w:line="240" w:lineRule="auto"/>
        <w:rPr>
          <w:rFonts w:ascii="Arial" w:eastAsia="Lucida Sans Unicode" w:hAnsi="Arial" w:cs="Arial"/>
          <w:color w:val="000000"/>
          <w:kern w:val="1"/>
          <w:sz w:val="18"/>
          <w:szCs w:val="18"/>
          <w:cs/>
          <w:lang w:eastAsia="hi-IN"/>
        </w:rPr>
      </w:pPr>
      <w:r w:rsidRPr="00640BA3">
        <w:rPr>
          <w:rFonts w:ascii="Arial" w:eastAsia="Lucida Sans Unicode" w:hAnsi="Arial" w:cs="Arial"/>
          <w:color w:val="000000"/>
          <w:kern w:val="1"/>
          <w:sz w:val="18"/>
          <w:szCs w:val="18"/>
          <w:cs/>
          <w:lang w:eastAsia="hi-IN"/>
        </w:rPr>
        <w:t>W przypadku naruszenia przez Wykonawcę postanowień ust. 2  Zamawiającemu przysługuje prawo rozwiązania umowy w trybie natychmiastowym i prawo do odszkodowania w wysokości poniesionej szkody.</w:t>
      </w:r>
    </w:p>
    <w:p w14:paraId="550F28D3" w14:textId="77777777" w:rsidR="00640BA3" w:rsidRPr="00640BA3" w:rsidRDefault="00640BA3" w:rsidP="00640BA3">
      <w:pPr>
        <w:widowControl w:val="0"/>
        <w:suppressAutoHyphens/>
        <w:spacing w:after="0" w:line="240" w:lineRule="auto"/>
        <w:rPr>
          <w:rFonts w:ascii="Arial" w:eastAsia="Lucida Sans Unicode" w:hAnsi="Arial" w:cs="Times New Roman"/>
          <w:b/>
          <w:kern w:val="1"/>
          <w:sz w:val="18"/>
          <w:szCs w:val="24"/>
          <w:cs/>
          <w:lang w:eastAsia="hi-IN"/>
        </w:rPr>
      </w:pPr>
    </w:p>
    <w:p w14:paraId="419DF926" w14:textId="77777777" w:rsidR="00640BA3" w:rsidRPr="00640BA3" w:rsidRDefault="00640BA3" w:rsidP="00640BA3">
      <w:pPr>
        <w:tabs>
          <w:tab w:val="left" w:pos="567"/>
        </w:tabs>
        <w:spacing w:after="120" w:line="360" w:lineRule="auto"/>
        <w:jc w:val="center"/>
        <w:rPr>
          <w:rFonts w:ascii="Arial" w:hAnsi="Arial" w:cs="Times New Roman"/>
          <w:sz w:val="18"/>
          <w:szCs w:val="24"/>
        </w:rPr>
      </w:pPr>
      <w:r w:rsidRPr="00640BA3">
        <w:rPr>
          <w:rFonts w:ascii="Arial" w:hAnsi="Arial" w:cs="Times New Roman"/>
          <w:b/>
          <w:sz w:val="18"/>
          <w:szCs w:val="24"/>
        </w:rPr>
        <w:t>§ 20 Procedury bezpieczeństwa</w:t>
      </w:r>
    </w:p>
    <w:p w14:paraId="646C001E" w14:textId="77777777" w:rsidR="00640BA3" w:rsidRPr="00640BA3" w:rsidRDefault="00640BA3" w:rsidP="000166AA">
      <w:pPr>
        <w:widowControl w:val="0"/>
        <w:numPr>
          <w:ilvl w:val="0"/>
          <w:numId w:val="40"/>
        </w:numPr>
        <w:suppressAutoHyphens/>
        <w:spacing w:after="120" w:line="240" w:lineRule="auto"/>
        <w:ind w:left="284" w:hanging="284"/>
        <w:jc w:val="both"/>
        <w:rPr>
          <w:rFonts w:ascii="Arial" w:hAnsi="Arial" w:cs="Times New Roman"/>
          <w:sz w:val="18"/>
          <w:szCs w:val="24"/>
        </w:rPr>
      </w:pPr>
      <w:r w:rsidRPr="00640BA3">
        <w:rPr>
          <w:rFonts w:ascii="Arial" w:hAnsi="Arial" w:cs="Times New Roman"/>
          <w:sz w:val="18"/>
          <w:szCs w:val="24"/>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1E4D6C85" w14:textId="77777777" w:rsidR="00640BA3" w:rsidRPr="00640BA3" w:rsidRDefault="00640BA3" w:rsidP="000166AA">
      <w:pPr>
        <w:widowControl w:val="0"/>
        <w:numPr>
          <w:ilvl w:val="0"/>
          <w:numId w:val="40"/>
        </w:numPr>
        <w:suppressAutoHyphens/>
        <w:spacing w:after="120" w:line="240" w:lineRule="auto"/>
        <w:ind w:left="284" w:hanging="284"/>
        <w:jc w:val="both"/>
        <w:rPr>
          <w:rFonts w:ascii="Arial" w:hAnsi="Arial" w:cs="Arial"/>
          <w:sz w:val="18"/>
          <w:szCs w:val="18"/>
        </w:rPr>
      </w:pPr>
      <w:r w:rsidRPr="00640BA3">
        <w:rPr>
          <w:rFonts w:ascii="Arial" w:hAnsi="Arial" w:cs="Times New Roman"/>
          <w:sz w:val="18"/>
          <w:szCs w:val="24"/>
        </w:rPr>
        <w:t xml:space="preserve">Do </w:t>
      </w:r>
      <w:r w:rsidRPr="00640BA3">
        <w:rPr>
          <w:rFonts w:ascii="Arial" w:hAnsi="Arial" w:cs="Arial"/>
          <w:sz w:val="18"/>
          <w:szCs w:val="18"/>
        </w:rPr>
        <w:t>obowiązków Wykonawcy należy w szczególności wykonanie i utrzymanie na własny koszt wszelkich zabezpieczeń i urządzeń niezbędnych w powyższym celu.</w:t>
      </w:r>
    </w:p>
    <w:p w14:paraId="1B48FA31" w14:textId="77777777" w:rsidR="00640BA3" w:rsidRPr="00640BA3" w:rsidRDefault="00640BA3" w:rsidP="000166AA">
      <w:pPr>
        <w:widowControl w:val="0"/>
        <w:numPr>
          <w:ilvl w:val="0"/>
          <w:numId w:val="40"/>
        </w:numPr>
        <w:suppressAutoHyphens/>
        <w:spacing w:after="120" w:line="240" w:lineRule="auto"/>
        <w:ind w:left="284" w:hanging="284"/>
        <w:jc w:val="both"/>
        <w:rPr>
          <w:rFonts w:ascii="Arial" w:hAnsi="Arial" w:cs="Arial"/>
          <w:sz w:val="18"/>
          <w:szCs w:val="18"/>
        </w:rPr>
      </w:pPr>
      <w:r w:rsidRPr="00640BA3">
        <w:rPr>
          <w:rFonts w:ascii="Arial" w:eastAsia="Arial" w:hAnsi="Arial" w:cs="Arial"/>
          <w:kern w:val="1"/>
          <w:sz w:val="18"/>
          <w:szCs w:val="18"/>
          <w:cs/>
          <w:lang w:eastAsia="hi-IN"/>
        </w:rPr>
        <w:t xml:space="preserve">Wykonawca przyjmuje do wiadomości fakt obowiązywania u Zamawiającego Procedur Zintegrowanego systemu zarządzania tj.: Zasady postępowania Wykonawcy w obiektach Szpitala i na jego terenie (QP-034/O) i  Postępowania na wypadek pożaru (OI-007/O) oraz zobowiązuje się do przestrzegania zasad w tym zakresie. (procedura dostępna: </w:t>
      </w:r>
      <w:hyperlink r:id="rId32" w:history="1">
        <w:r w:rsidRPr="00640BA3">
          <w:rPr>
            <w:rFonts w:ascii="Arial" w:eastAsia="Arial" w:hAnsi="Arial" w:cs="Arial"/>
            <w:b/>
            <w:color w:val="2F5496"/>
            <w:kern w:val="1"/>
            <w:sz w:val="18"/>
            <w:szCs w:val="18"/>
            <w:u w:val="single"/>
            <w:cs/>
            <w:lang w:eastAsia="hi-IN"/>
          </w:rPr>
          <w:t>www.lukasz.med.pl</w:t>
        </w:r>
      </w:hyperlink>
      <w:r w:rsidRPr="00640BA3">
        <w:rPr>
          <w:rFonts w:ascii="Arial" w:eastAsia="Arial" w:hAnsi="Arial" w:cs="Arial"/>
          <w:kern w:val="1"/>
          <w:sz w:val="18"/>
          <w:szCs w:val="18"/>
          <w:cs/>
          <w:lang w:eastAsia="hi-IN"/>
        </w:rPr>
        <w:t xml:space="preserve"> zakładka zamówienia publiczne)</w:t>
      </w:r>
    </w:p>
    <w:p w14:paraId="59B2F567" w14:textId="77777777" w:rsidR="00640BA3" w:rsidRPr="00640BA3" w:rsidRDefault="00640BA3" w:rsidP="00640BA3">
      <w:pPr>
        <w:spacing w:after="0" w:line="240" w:lineRule="auto"/>
        <w:jc w:val="center"/>
        <w:rPr>
          <w:rFonts w:ascii="Arial" w:eastAsia="Arial Unicode MS" w:hAnsi="Arial" w:cs="Times New Roman"/>
          <w:b/>
          <w:color w:val="000000"/>
          <w:sz w:val="18"/>
          <w:szCs w:val="24"/>
          <w:lang w:val="pl" w:eastAsia="pl-PL"/>
        </w:rPr>
      </w:pPr>
    </w:p>
    <w:p w14:paraId="417D54D2" w14:textId="77777777" w:rsidR="00640BA3" w:rsidRPr="00640BA3" w:rsidRDefault="00640BA3" w:rsidP="00640BA3">
      <w:pPr>
        <w:spacing w:after="0" w:line="240" w:lineRule="auto"/>
        <w:ind w:left="100" w:right="20"/>
        <w:jc w:val="center"/>
        <w:rPr>
          <w:rFonts w:ascii="Arial" w:eastAsia="Arial Unicode MS" w:hAnsi="Arial" w:cs="Times New Roman"/>
          <w:color w:val="000000"/>
          <w:sz w:val="18"/>
          <w:szCs w:val="24"/>
          <w:lang w:eastAsia="pl-PL"/>
        </w:rPr>
      </w:pPr>
      <w:r w:rsidRPr="00640BA3">
        <w:rPr>
          <w:rFonts w:ascii="Arial" w:eastAsia="Arial Unicode MS" w:hAnsi="Arial" w:cs="Times New Roman"/>
          <w:b/>
          <w:color w:val="000000"/>
          <w:sz w:val="18"/>
          <w:szCs w:val="24"/>
          <w:lang w:eastAsia="pl-PL"/>
        </w:rPr>
        <w:t>§ 21</w:t>
      </w:r>
    </w:p>
    <w:p w14:paraId="002BE56B" w14:textId="77777777" w:rsidR="00640BA3" w:rsidRPr="00640BA3" w:rsidRDefault="00640BA3" w:rsidP="00640BA3">
      <w:pPr>
        <w:spacing w:after="0" w:line="240" w:lineRule="auto"/>
        <w:ind w:left="142" w:right="20"/>
        <w:jc w:val="both"/>
        <w:rPr>
          <w:rFonts w:ascii="Arial" w:eastAsia="Arial Unicode MS" w:hAnsi="Arial" w:cs="Times New Roman"/>
          <w:color w:val="000000"/>
          <w:sz w:val="18"/>
          <w:szCs w:val="24"/>
          <w:lang w:val="pl" w:eastAsia="pl-PL"/>
        </w:rPr>
      </w:pPr>
      <w:r w:rsidRPr="00640BA3">
        <w:rPr>
          <w:rFonts w:ascii="Arial" w:eastAsia="Arial Unicode MS" w:hAnsi="Arial" w:cs="Times New Roman"/>
          <w:color w:val="000000"/>
          <w:sz w:val="18"/>
          <w:szCs w:val="24"/>
          <w:lang w:val="pl" w:eastAsia="pl-PL"/>
        </w:rPr>
        <w:t>Wykonawca oświadcza, że nie dokona przeniesienia wierzytelności przysługującej mu wobec Zamawiającego z tytułu realizacji niniejszej umowy, bez uprzedniej pisemnej zgody Zamawiającego.</w:t>
      </w:r>
    </w:p>
    <w:p w14:paraId="2F0CE747" w14:textId="77777777" w:rsidR="00640BA3" w:rsidRPr="00640BA3" w:rsidRDefault="00640BA3" w:rsidP="00640BA3">
      <w:pPr>
        <w:spacing w:after="0" w:line="240" w:lineRule="auto"/>
        <w:ind w:right="20"/>
        <w:jc w:val="both"/>
        <w:rPr>
          <w:rFonts w:ascii="Arial" w:eastAsia="Arial Unicode MS" w:hAnsi="Arial" w:cs="Times New Roman"/>
          <w:color w:val="000000"/>
          <w:sz w:val="18"/>
          <w:szCs w:val="24"/>
          <w:lang w:val="pl" w:eastAsia="pl-PL"/>
        </w:rPr>
      </w:pPr>
    </w:p>
    <w:p w14:paraId="1D116B7C" w14:textId="77777777" w:rsidR="00640BA3" w:rsidRPr="00640BA3" w:rsidRDefault="00640BA3" w:rsidP="00640BA3">
      <w:pPr>
        <w:spacing w:after="0" w:line="240" w:lineRule="auto"/>
        <w:jc w:val="center"/>
        <w:rPr>
          <w:rFonts w:ascii="Arial" w:eastAsia="Times New Roman" w:hAnsi="Arial" w:cs="Times New Roman"/>
          <w:b/>
          <w:sz w:val="18"/>
          <w:szCs w:val="24"/>
          <w:lang w:eastAsia="pl-PL"/>
        </w:rPr>
      </w:pPr>
      <w:r w:rsidRPr="00640BA3">
        <w:rPr>
          <w:rFonts w:ascii="Arial" w:eastAsia="Times New Roman" w:hAnsi="Arial" w:cs="Times New Roman"/>
          <w:b/>
          <w:sz w:val="18"/>
          <w:szCs w:val="24"/>
          <w:lang w:eastAsia="pl-PL"/>
        </w:rPr>
        <w:t>§22</w:t>
      </w:r>
    </w:p>
    <w:p w14:paraId="405529FF" w14:textId="77777777" w:rsidR="00640BA3" w:rsidRPr="00640BA3" w:rsidRDefault="00640BA3" w:rsidP="00640BA3">
      <w:pPr>
        <w:spacing w:after="0" w:line="240" w:lineRule="auto"/>
        <w:ind w:left="180" w:hanging="180"/>
        <w:jc w:val="both"/>
        <w:rPr>
          <w:rFonts w:ascii="Arial" w:eastAsia="Times New Roman" w:hAnsi="Arial" w:cs="Times New Roman"/>
          <w:sz w:val="18"/>
          <w:szCs w:val="24"/>
          <w:lang w:eastAsia="pl-PL"/>
        </w:rPr>
      </w:pPr>
      <w:r w:rsidRPr="00640BA3">
        <w:rPr>
          <w:rFonts w:ascii="Arial" w:eastAsia="Times New Roman" w:hAnsi="Arial" w:cs="Times New Roman"/>
          <w:sz w:val="18"/>
          <w:szCs w:val="24"/>
          <w:lang w:eastAsia="pl-PL"/>
        </w:rPr>
        <w:t xml:space="preserve">Realizacja przedmiotu umowy odbywać się będzie zgodnie z obowiązującymi przepisami prawa. </w:t>
      </w:r>
    </w:p>
    <w:p w14:paraId="1E38ED16" w14:textId="77777777" w:rsidR="00640BA3" w:rsidRPr="00640BA3" w:rsidRDefault="00640BA3" w:rsidP="00640BA3">
      <w:pPr>
        <w:spacing w:after="0" w:line="245" w:lineRule="exact"/>
        <w:ind w:right="60"/>
        <w:rPr>
          <w:rFonts w:ascii="Arial" w:eastAsia="Arial Unicode MS" w:hAnsi="Arial" w:cs="Times New Roman"/>
          <w:color w:val="000000"/>
          <w:sz w:val="18"/>
          <w:szCs w:val="24"/>
          <w:lang w:val="pl" w:eastAsia="pl-PL"/>
        </w:rPr>
      </w:pPr>
    </w:p>
    <w:p w14:paraId="08EC297B" w14:textId="77777777" w:rsidR="00640BA3" w:rsidRPr="00640BA3" w:rsidRDefault="00640BA3" w:rsidP="00640BA3">
      <w:pPr>
        <w:widowControl w:val="0"/>
        <w:suppressAutoHyphens/>
        <w:spacing w:after="0" w:line="240" w:lineRule="auto"/>
        <w:jc w:val="center"/>
        <w:rPr>
          <w:rFonts w:ascii="Arial" w:eastAsia="Lucida Sans Unicode" w:hAnsi="Arial" w:cs="Arial"/>
          <w:bCs/>
          <w:kern w:val="1"/>
          <w:sz w:val="18"/>
          <w:szCs w:val="18"/>
          <w:cs/>
          <w:lang w:eastAsia="hi-IN"/>
        </w:rPr>
      </w:pPr>
      <w:r w:rsidRPr="00640BA3">
        <w:rPr>
          <w:rFonts w:ascii="Arial" w:eastAsia="Lucida Sans Unicode" w:hAnsi="Arial" w:cs="Arial"/>
          <w:bCs/>
          <w:kern w:val="1"/>
          <w:sz w:val="18"/>
          <w:szCs w:val="18"/>
          <w:cs/>
          <w:lang w:eastAsia="hi-IN"/>
        </w:rPr>
        <w:t>§2</w:t>
      </w:r>
      <w:r w:rsidRPr="00640BA3">
        <w:rPr>
          <w:rFonts w:ascii="Arial" w:eastAsia="Lucida Sans Unicode" w:hAnsi="Arial" w:cs="Arial" w:hint="cs"/>
          <w:bCs/>
          <w:kern w:val="1"/>
          <w:sz w:val="18"/>
          <w:szCs w:val="18"/>
          <w:cs/>
          <w:lang w:eastAsia="hi-IN"/>
        </w:rPr>
        <w:t>3</w:t>
      </w:r>
      <w:r w:rsidRPr="00640BA3">
        <w:rPr>
          <w:rFonts w:ascii="Arial" w:eastAsia="Lucida Sans Unicode" w:hAnsi="Arial" w:cs="Arial"/>
          <w:bCs/>
          <w:kern w:val="1"/>
          <w:sz w:val="18"/>
          <w:szCs w:val="18"/>
          <w:cs/>
          <w:lang w:eastAsia="hi-IN"/>
        </w:rPr>
        <w:t xml:space="preserve">  </w:t>
      </w:r>
    </w:p>
    <w:p w14:paraId="670007E8" w14:textId="77777777" w:rsidR="00640BA3" w:rsidRPr="00640BA3" w:rsidRDefault="00640BA3" w:rsidP="00640BA3">
      <w:pPr>
        <w:widowControl w:val="0"/>
        <w:suppressAutoHyphens/>
        <w:spacing w:after="0" w:line="240" w:lineRule="auto"/>
        <w:jc w:val="center"/>
        <w:rPr>
          <w:rFonts w:ascii="Arial" w:eastAsia="Lucida Sans Unicode" w:hAnsi="Arial" w:cs="Arial"/>
          <w:b/>
          <w:kern w:val="1"/>
          <w:sz w:val="18"/>
          <w:szCs w:val="18"/>
          <w:cs/>
          <w:lang w:eastAsia="hi-IN"/>
        </w:rPr>
      </w:pPr>
      <w:r w:rsidRPr="00640BA3">
        <w:rPr>
          <w:rFonts w:ascii="Arial" w:eastAsia="Lucida Sans Unicode" w:hAnsi="Arial" w:cs="Arial"/>
          <w:b/>
          <w:kern w:val="1"/>
          <w:sz w:val="18"/>
          <w:szCs w:val="18"/>
          <w:cs/>
          <w:lang w:eastAsia="hi-IN"/>
        </w:rPr>
        <w:t>POSTANOWIENIA KOŃCOWE</w:t>
      </w:r>
    </w:p>
    <w:p w14:paraId="073C4047" w14:textId="77777777" w:rsidR="00640BA3" w:rsidRPr="00640BA3" w:rsidRDefault="00640BA3" w:rsidP="000166AA">
      <w:pPr>
        <w:widowControl w:val="0"/>
        <w:numPr>
          <w:ilvl w:val="1"/>
          <w:numId w:val="45"/>
        </w:numPr>
        <w:suppressAutoHyphens/>
        <w:spacing w:after="0" w:line="240" w:lineRule="auto"/>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Ewentualne spory rozstrzygać będzie sąd właściwy miejscowo ze względu na siedzibę Zamawiającego.</w:t>
      </w:r>
    </w:p>
    <w:p w14:paraId="2D7A93F9" w14:textId="77777777" w:rsidR="00640BA3" w:rsidRPr="00640BA3" w:rsidRDefault="00640BA3" w:rsidP="000166AA">
      <w:pPr>
        <w:widowControl w:val="0"/>
        <w:numPr>
          <w:ilvl w:val="1"/>
          <w:numId w:val="45"/>
        </w:numPr>
        <w:suppressAutoHyphens/>
        <w:spacing w:after="0" w:line="240" w:lineRule="auto"/>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W sprawach nieregulowanych niniejszą Umową stosuje się przepisy Ustawy Prawo zamówień publicznych, Kodeksu cywilnego.</w:t>
      </w:r>
    </w:p>
    <w:p w14:paraId="528B896E" w14:textId="77777777" w:rsidR="00640BA3" w:rsidRPr="00640BA3" w:rsidRDefault="00640BA3" w:rsidP="000166AA">
      <w:pPr>
        <w:widowControl w:val="0"/>
        <w:numPr>
          <w:ilvl w:val="1"/>
          <w:numId w:val="45"/>
        </w:numPr>
        <w:suppressAutoHyphens/>
        <w:spacing w:after="0" w:line="240" w:lineRule="auto"/>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W razie wątpliwości interpretacyjnych co do rodzaju i zakresu usług określonych w Umowie, w tym również zakresu praw i obowiązków Zamawiającego lub Wykonawcy, strony będą korzystać z zapisów  Specyfikacji Warunków Zamówienia.</w:t>
      </w:r>
    </w:p>
    <w:p w14:paraId="4E240FDC" w14:textId="77777777" w:rsidR="00640BA3" w:rsidRPr="00640BA3" w:rsidRDefault="00640BA3" w:rsidP="000166AA">
      <w:pPr>
        <w:widowControl w:val="0"/>
        <w:numPr>
          <w:ilvl w:val="1"/>
          <w:numId w:val="45"/>
        </w:numPr>
        <w:suppressAutoHyphens/>
        <w:spacing w:after="0" w:line="240" w:lineRule="auto"/>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Umowę sporządzono w dwóch jednobrzmiących egzemplarzach po jednym egzemplarzu dla każdej ze stron.</w:t>
      </w:r>
    </w:p>
    <w:p w14:paraId="58814F06" w14:textId="77777777" w:rsidR="00640BA3" w:rsidRPr="00640BA3" w:rsidRDefault="00640BA3" w:rsidP="000166AA">
      <w:pPr>
        <w:widowControl w:val="0"/>
        <w:numPr>
          <w:ilvl w:val="1"/>
          <w:numId w:val="45"/>
        </w:numPr>
        <w:suppressAutoHyphens/>
        <w:spacing w:after="0" w:line="240" w:lineRule="auto"/>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Integralną częścią niniejszej Umowy jest :</w:t>
      </w:r>
    </w:p>
    <w:p w14:paraId="73C18CCB" w14:textId="77777777" w:rsidR="00640BA3" w:rsidRPr="00640BA3" w:rsidRDefault="00640BA3" w:rsidP="000166AA">
      <w:pPr>
        <w:widowControl w:val="0"/>
        <w:numPr>
          <w:ilvl w:val="1"/>
          <w:numId w:val="44"/>
        </w:numPr>
        <w:tabs>
          <w:tab w:val="num" w:pos="1080"/>
        </w:tabs>
        <w:suppressAutoHyphens/>
        <w:spacing w:after="0" w:line="240" w:lineRule="auto"/>
        <w:ind w:left="1080"/>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 xml:space="preserve">Załącznik nr 1   -  oferta Wykonawcy </w:t>
      </w:r>
    </w:p>
    <w:p w14:paraId="63432C00" w14:textId="77777777" w:rsidR="00640BA3" w:rsidRPr="00640BA3" w:rsidRDefault="00640BA3" w:rsidP="000166AA">
      <w:pPr>
        <w:widowControl w:val="0"/>
        <w:numPr>
          <w:ilvl w:val="1"/>
          <w:numId w:val="44"/>
        </w:numPr>
        <w:tabs>
          <w:tab w:val="num" w:pos="1080"/>
        </w:tabs>
        <w:suppressAutoHyphens/>
        <w:spacing w:after="0" w:line="240" w:lineRule="auto"/>
        <w:ind w:left="1080"/>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Załącznik nr 1A -  Specyfikacja asortymentowo – ilościowo – cenowa</w:t>
      </w:r>
    </w:p>
    <w:p w14:paraId="22FBD757" w14:textId="77777777" w:rsidR="00640BA3" w:rsidRPr="00640BA3" w:rsidRDefault="00640BA3" w:rsidP="000166AA">
      <w:pPr>
        <w:widowControl w:val="0"/>
        <w:numPr>
          <w:ilvl w:val="1"/>
          <w:numId w:val="44"/>
        </w:numPr>
        <w:tabs>
          <w:tab w:val="num" w:pos="1080"/>
        </w:tabs>
        <w:suppressAutoHyphens/>
        <w:spacing w:after="0" w:line="240" w:lineRule="auto"/>
        <w:ind w:left="1080"/>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 xml:space="preserve">Załącznik </w:t>
      </w:r>
      <w:r w:rsidRPr="00640BA3">
        <w:rPr>
          <w:rFonts w:ascii="Arial" w:eastAsia="Lucida Sans Unicode" w:hAnsi="Arial" w:cs="Arial" w:hint="cs"/>
          <w:kern w:val="18"/>
          <w:sz w:val="18"/>
          <w:szCs w:val="18"/>
          <w:cs/>
          <w:lang w:eastAsia="hi-IN"/>
        </w:rPr>
        <w:t xml:space="preserve">nr </w:t>
      </w:r>
      <w:r w:rsidRPr="00640BA3">
        <w:rPr>
          <w:rFonts w:ascii="Arial" w:eastAsia="Lucida Sans Unicode" w:hAnsi="Arial" w:cs="Arial"/>
          <w:kern w:val="18"/>
          <w:sz w:val="18"/>
          <w:szCs w:val="18"/>
          <w:cs/>
          <w:lang w:eastAsia="hi-IN"/>
        </w:rPr>
        <w:t>1B     -   Opis przedmiotu zamówienia wraz z załącznikami</w:t>
      </w:r>
    </w:p>
    <w:p w14:paraId="16587380" w14:textId="3A10EF8F" w:rsidR="00640BA3" w:rsidRPr="00640BA3" w:rsidRDefault="00640BA3" w:rsidP="000166AA">
      <w:pPr>
        <w:widowControl w:val="0"/>
        <w:numPr>
          <w:ilvl w:val="1"/>
          <w:numId w:val="44"/>
        </w:numPr>
        <w:tabs>
          <w:tab w:val="num" w:pos="1080"/>
        </w:tabs>
        <w:suppressAutoHyphens/>
        <w:spacing w:after="0" w:line="240" w:lineRule="auto"/>
        <w:ind w:left="1080"/>
        <w:jc w:val="both"/>
        <w:rPr>
          <w:rFonts w:ascii="Arial" w:eastAsia="Lucida Sans Unicode" w:hAnsi="Arial" w:cs="Arial"/>
          <w:kern w:val="18"/>
          <w:sz w:val="18"/>
          <w:szCs w:val="18"/>
          <w:cs/>
          <w:lang w:eastAsia="hi-IN"/>
        </w:rPr>
      </w:pPr>
      <w:r w:rsidRPr="00640BA3">
        <w:rPr>
          <w:rFonts w:ascii="Arial" w:eastAsia="Lucida Sans Unicode" w:hAnsi="Arial" w:cs="Arial"/>
          <w:kern w:val="18"/>
          <w:sz w:val="18"/>
          <w:szCs w:val="18"/>
          <w:cs/>
          <w:lang w:eastAsia="hi-IN"/>
        </w:rPr>
        <w:t xml:space="preserve">załącznik nr </w:t>
      </w:r>
      <w:r w:rsidR="00792E73">
        <w:rPr>
          <w:rFonts w:ascii="Arial" w:eastAsia="Lucida Sans Unicode" w:hAnsi="Arial" w:cs="Arial" w:hint="cs"/>
          <w:kern w:val="18"/>
          <w:sz w:val="18"/>
          <w:szCs w:val="18"/>
          <w:cs/>
          <w:lang w:eastAsia="hi-IN"/>
        </w:rPr>
        <w:t>2</w:t>
      </w:r>
      <w:r w:rsidRPr="00640BA3">
        <w:rPr>
          <w:rFonts w:ascii="Arial" w:eastAsia="Lucida Sans Unicode" w:hAnsi="Arial" w:cs="Arial"/>
          <w:kern w:val="18"/>
          <w:sz w:val="18"/>
          <w:szCs w:val="18"/>
          <w:cs/>
          <w:lang w:eastAsia="hi-IN"/>
        </w:rPr>
        <w:t xml:space="preserve"> – projekt umowy powierzenia danych osobowych </w:t>
      </w:r>
    </w:p>
    <w:p w14:paraId="5A53A4DA" w14:textId="77777777" w:rsidR="00640BA3" w:rsidRPr="00640BA3" w:rsidRDefault="00640BA3" w:rsidP="00792E73">
      <w:pPr>
        <w:widowControl w:val="0"/>
        <w:suppressAutoHyphens/>
        <w:spacing w:after="0" w:line="240" w:lineRule="auto"/>
        <w:ind w:left="1080"/>
        <w:jc w:val="both"/>
        <w:rPr>
          <w:rFonts w:ascii="Arial" w:eastAsia="Lucida Sans Unicode" w:hAnsi="Arial" w:cs="Arial"/>
          <w:kern w:val="18"/>
          <w:sz w:val="18"/>
          <w:szCs w:val="18"/>
          <w:cs/>
          <w:lang w:eastAsia="hi-IN"/>
        </w:rPr>
      </w:pPr>
    </w:p>
    <w:p w14:paraId="55E8379B" w14:textId="77777777" w:rsidR="00640BA3" w:rsidRPr="00640BA3" w:rsidRDefault="00640BA3" w:rsidP="00640BA3">
      <w:pPr>
        <w:widowControl w:val="0"/>
        <w:suppressAutoHyphens/>
        <w:spacing w:after="0" w:line="240" w:lineRule="auto"/>
        <w:ind w:firstLine="708"/>
        <w:rPr>
          <w:rFonts w:ascii="Arial" w:eastAsia="Lucida Sans Unicode" w:hAnsi="Arial" w:cs="Times New Roman"/>
          <w:b/>
          <w:kern w:val="1"/>
          <w:sz w:val="18"/>
          <w:szCs w:val="24"/>
          <w:cs/>
          <w:lang w:eastAsia="hi-IN"/>
        </w:rPr>
      </w:pPr>
      <w:r w:rsidRPr="00640BA3">
        <w:rPr>
          <w:rFonts w:ascii="Arial" w:eastAsia="Lucida Sans Unicode" w:hAnsi="Arial" w:cs="Times New Roman"/>
          <w:b/>
          <w:kern w:val="1"/>
          <w:sz w:val="18"/>
          <w:szCs w:val="24"/>
          <w:cs/>
          <w:lang w:eastAsia="hi-IN"/>
        </w:rPr>
        <w:t>Wykonawca:</w:t>
      </w:r>
      <w:r w:rsidRPr="00640BA3">
        <w:rPr>
          <w:rFonts w:ascii="Arial" w:eastAsia="Lucida Sans Unicode" w:hAnsi="Arial" w:cs="Times New Roman" w:hint="cs"/>
          <w:b/>
          <w:kern w:val="1"/>
          <w:sz w:val="18"/>
          <w:szCs w:val="24"/>
          <w:cs/>
          <w:lang w:eastAsia="hi-IN"/>
        </w:rPr>
        <w:t xml:space="preserve">                                                                                 </w:t>
      </w:r>
      <w:r w:rsidRPr="00640BA3">
        <w:rPr>
          <w:rFonts w:ascii="Arial" w:eastAsia="Lucida Sans Unicode" w:hAnsi="Arial" w:cs="Times New Roman"/>
          <w:b/>
          <w:kern w:val="1"/>
          <w:sz w:val="18"/>
          <w:szCs w:val="24"/>
          <w:cs/>
          <w:lang w:eastAsia="hi-IN"/>
        </w:rPr>
        <w:t>Zamawiający:</w:t>
      </w:r>
    </w:p>
    <w:p w14:paraId="48AA0B2D" w14:textId="615AB731" w:rsidR="00640BA3" w:rsidRDefault="00640BA3" w:rsidP="00640BA3">
      <w:pPr>
        <w:widowControl w:val="0"/>
        <w:suppressAutoHyphens/>
        <w:spacing w:after="0" w:line="240" w:lineRule="auto"/>
        <w:rPr>
          <w:rFonts w:ascii="Arial" w:eastAsia="Lucida Sans Unicode" w:hAnsi="Arial" w:cs="Times New Roman"/>
          <w:kern w:val="1"/>
          <w:sz w:val="18"/>
          <w:szCs w:val="24"/>
          <w:lang w:eastAsia="hi-IN"/>
        </w:rPr>
      </w:pPr>
    </w:p>
    <w:p w14:paraId="7032B687" w14:textId="77777777" w:rsidR="00415530" w:rsidRPr="00640BA3" w:rsidRDefault="00415530" w:rsidP="00640BA3">
      <w:pPr>
        <w:widowControl w:val="0"/>
        <w:suppressAutoHyphens/>
        <w:spacing w:after="0" w:line="240" w:lineRule="auto"/>
        <w:rPr>
          <w:rFonts w:ascii="Arial" w:eastAsia="Lucida Sans Unicode" w:hAnsi="Arial" w:cs="Times New Roman"/>
          <w:kern w:val="1"/>
          <w:sz w:val="18"/>
          <w:szCs w:val="24"/>
          <w:cs/>
          <w:lang w:eastAsia="hi-IN"/>
        </w:rPr>
      </w:pPr>
    </w:p>
    <w:p w14:paraId="3E7B9D55" w14:textId="77777777" w:rsidR="00640BA3" w:rsidRPr="00640BA3" w:rsidRDefault="00640BA3" w:rsidP="00640BA3">
      <w:pPr>
        <w:widowControl w:val="0"/>
        <w:suppressAutoHyphens/>
        <w:spacing w:after="0" w:line="240" w:lineRule="auto"/>
        <w:rPr>
          <w:rFonts w:ascii="Arial" w:eastAsia="Lucida Sans Unicode" w:hAnsi="Arial" w:cs="Times New Roman"/>
          <w:kern w:val="1"/>
          <w:sz w:val="18"/>
          <w:szCs w:val="24"/>
          <w:cs/>
          <w:lang w:eastAsia="hi-IN"/>
        </w:rPr>
      </w:pPr>
    </w:p>
    <w:p w14:paraId="274F9382" w14:textId="77777777" w:rsidR="00640BA3" w:rsidRPr="00640BA3" w:rsidRDefault="00640BA3" w:rsidP="00640BA3">
      <w:pPr>
        <w:widowControl w:val="0"/>
        <w:suppressAutoHyphens/>
        <w:spacing w:after="0" w:line="240" w:lineRule="auto"/>
        <w:rPr>
          <w:rFonts w:ascii="Arial" w:eastAsia="Lucida Sans Unicode" w:hAnsi="Arial" w:cs="Times New Roman"/>
          <w:kern w:val="1"/>
          <w:sz w:val="18"/>
          <w:szCs w:val="24"/>
          <w:lang w:eastAsia="hi-IN"/>
        </w:rPr>
      </w:pPr>
      <w:r w:rsidRPr="00640BA3">
        <w:rPr>
          <w:rFonts w:ascii="Arial" w:eastAsia="Lucida Sans Unicode" w:hAnsi="Arial" w:cs="Times New Roman"/>
          <w:kern w:val="1"/>
          <w:sz w:val="18"/>
          <w:szCs w:val="24"/>
          <w:cs/>
          <w:lang w:eastAsia="hi-IN"/>
        </w:rPr>
        <w:t>.....................................................</w:t>
      </w:r>
      <w:r w:rsidRPr="00640BA3">
        <w:rPr>
          <w:rFonts w:ascii="Arial" w:eastAsia="Lucida Sans Unicode" w:hAnsi="Arial" w:cs="Times New Roman"/>
          <w:kern w:val="1"/>
          <w:sz w:val="18"/>
          <w:szCs w:val="24"/>
          <w:cs/>
          <w:lang w:eastAsia="hi-IN"/>
        </w:rPr>
        <w:tab/>
      </w:r>
      <w:r w:rsidRPr="00640BA3">
        <w:rPr>
          <w:rFonts w:ascii="Arial" w:eastAsia="Lucida Sans Unicode" w:hAnsi="Arial" w:cs="Times New Roman"/>
          <w:kern w:val="1"/>
          <w:sz w:val="18"/>
          <w:szCs w:val="24"/>
          <w:cs/>
          <w:lang w:eastAsia="hi-IN"/>
        </w:rPr>
        <w:tab/>
      </w:r>
      <w:r w:rsidRPr="00640BA3">
        <w:rPr>
          <w:rFonts w:ascii="Arial" w:eastAsia="Lucida Sans Unicode" w:hAnsi="Arial" w:cs="Times New Roman"/>
          <w:kern w:val="1"/>
          <w:sz w:val="18"/>
          <w:szCs w:val="24"/>
          <w:cs/>
          <w:lang w:eastAsia="hi-IN"/>
        </w:rPr>
        <w:tab/>
      </w:r>
      <w:r w:rsidRPr="00640BA3">
        <w:rPr>
          <w:rFonts w:ascii="Arial" w:eastAsia="Lucida Sans Unicode" w:hAnsi="Arial" w:cs="Times New Roman"/>
          <w:kern w:val="1"/>
          <w:sz w:val="18"/>
          <w:szCs w:val="24"/>
          <w:cs/>
          <w:lang w:eastAsia="hi-IN"/>
        </w:rPr>
        <w:tab/>
      </w:r>
      <w:r w:rsidRPr="00640BA3">
        <w:rPr>
          <w:rFonts w:ascii="Arial" w:eastAsia="Lucida Sans Unicode" w:hAnsi="Arial" w:cs="Times New Roman"/>
          <w:kern w:val="1"/>
          <w:sz w:val="18"/>
          <w:szCs w:val="24"/>
          <w:cs/>
          <w:lang w:eastAsia="hi-IN"/>
        </w:rPr>
        <w:tab/>
        <w:t>.........................................</w:t>
      </w:r>
    </w:p>
    <w:p w14:paraId="32DA9C99" w14:textId="66D3F29C" w:rsidR="00640BA3" w:rsidRPr="00640BA3" w:rsidRDefault="00640BA3" w:rsidP="00640BA3">
      <w:pPr>
        <w:widowControl w:val="0"/>
        <w:suppressAutoHyphens/>
        <w:autoSpaceDE w:val="0"/>
        <w:autoSpaceDN w:val="0"/>
        <w:spacing w:after="0" w:line="240" w:lineRule="auto"/>
        <w:jc w:val="right"/>
        <w:textAlignment w:val="baseline"/>
        <w:rPr>
          <w:rFonts w:ascii="Times New Roman" w:eastAsia="Andale Sans UI" w:hAnsi="Times New Roman" w:cs="Tahoma"/>
          <w:b/>
          <w:bCs/>
          <w:kern w:val="3"/>
          <w:sz w:val="18"/>
          <w:szCs w:val="18"/>
          <w:lang w:val="de-DE" w:eastAsia="ja-JP" w:bidi="fa-IR"/>
        </w:rPr>
      </w:pPr>
      <w:r w:rsidRPr="00640BA3">
        <w:rPr>
          <w:rFonts w:ascii="Arial" w:eastAsia="Andale Sans UI" w:hAnsi="Arial" w:cs="Arial"/>
          <w:b/>
          <w:bCs/>
          <w:color w:val="000000"/>
          <w:kern w:val="3"/>
          <w:sz w:val="20"/>
          <w:szCs w:val="20"/>
          <w:lang w:val="de-DE" w:eastAsia="ja-JP" w:bidi="fa-IR"/>
        </w:rPr>
        <w:br w:type="page"/>
      </w:r>
      <w:proofErr w:type="spellStart"/>
      <w:r w:rsidRPr="00640BA3">
        <w:rPr>
          <w:rFonts w:ascii="Times New Roman" w:eastAsia="Andale Sans UI" w:hAnsi="Times New Roman" w:cs="Tahoma"/>
          <w:b/>
          <w:bCs/>
          <w:kern w:val="3"/>
          <w:sz w:val="18"/>
          <w:szCs w:val="18"/>
          <w:lang w:val="de-DE" w:eastAsia="ja-JP" w:bidi="fa-IR"/>
        </w:rPr>
        <w:lastRenderedPageBreak/>
        <w:t>Załącznik</w:t>
      </w:r>
      <w:proofErr w:type="spellEnd"/>
      <w:r w:rsidRPr="00640BA3">
        <w:rPr>
          <w:rFonts w:ascii="Times New Roman" w:eastAsia="Andale Sans UI" w:hAnsi="Times New Roman" w:cs="Tahoma"/>
          <w:b/>
          <w:bCs/>
          <w:kern w:val="3"/>
          <w:sz w:val="18"/>
          <w:szCs w:val="18"/>
          <w:lang w:val="de-DE" w:eastAsia="ja-JP" w:bidi="fa-IR"/>
        </w:rPr>
        <w:t xml:space="preserve"> </w:t>
      </w:r>
      <w:proofErr w:type="spellStart"/>
      <w:r w:rsidRPr="00640BA3">
        <w:rPr>
          <w:rFonts w:ascii="Times New Roman" w:eastAsia="Andale Sans UI" w:hAnsi="Times New Roman" w:cs="Tahoma"/>
          <w:b/>
          <w:bCs/>
          <w:kern w:val="3"/>
          <w:sz w:val="18"/>
          <w:szCs w:val="18"/>
          <w:lang w:val="de-DE" w:eastAsia="ja-JP" w:bidi="fa-IR"/>
        </w:rPr>
        <w:t>nr</w:t>
      </w:r>
      <w:proofErr w:type="spellEnd"/>
      <w:r w:rsidRPr="00640BA3">
        <w:rPr>
          <w:rFonts w:ascii="Times New Roman" w:eastAsia="Andale Sans UI" w:hAnsi="Times New Roman" w:cs="Tahoma"/>
          <w:b/>
          <w:bCs/>
          <w:kern w:val="3"/>
          <w:sz w:val="18"/>
          <w:szCs w:val="18"/>
          <w:lang w:val="de-DE" w:eastAsia="ja-JP" w:bidi="fa-IR"/>
        </w:rPr>
        <w:t xml:space="preserve"> </w:t>
      </w:r>
      <w:r w:rsidR="003E3200">
        <w:rPr>
          <w:rFonts w:ascii="Times New Roman" w:eastAsia="Andale Sans UI" w:hAnsi="Times New Roman" w:cs="Tahoma"/>
          <w:b/>
          <w:bCs/>
          <w:kern w:val="3"/>
          <w:sz w:val="18"/>
          <w:szCs w:val="18"/>
          <w:lang w:val="de-DE" w:eastAsia="ja-JP" w:bidi="fa-IR"/>
        </w:rPr>
        <w:t>2</w:t>
      </w:r>
      <w:r w:rsidRPr="00640BA3">
        <w:rPr>
          <w:rFonts w:ascii="Times New Roman" w:eastAsia="Andale Sans UI" w:hAnsi="Times New Roman" w:cs="Tahoma"/>
          <w:b/>
          <w:bCs/>
          <w:kern w:val="3"/>
          <w:sz w:val="18"/>
          <w:szCs w:val="18"/>
          <w:lang w:val="de-DE" w:eastAsia="ja-JP" w:bidi="fa-IR"/>
        </w:rPr>
        <w:t xml:space="preserve"> do </w:t>
      </w:r>
      <w:proofErr w:type="spellStart"/>
      <w:r w:rsidRPr="00640BA3">
        <w:rPr>
          <w:rFonts w:ascii="Times New Roman" w:eastAsia="Andale Sans UI" w:hAnsi="Times New Roman" w:cs="Tahoma"/>
          <w:b/>
          <w:bCs/>
          <w:kern w:val="3"/>
          <w:sz w:val="18"/>
          <w:szCs w:val="18"/>
          <w:lang w:val="de-DE" w:eastAsia="ja-JP" w:bidi="fa-IR"/>
        </w:rPr>
        <w:t>projektu</w:t>
      </w:r>
      <w:proofErr w:type="spellEnd"/>
      <w:r w:rsidRPr="00640BA3">
        <w:rPr>
          <w:rFonts w:ascii="Times New Roman" w:eastAsia="Andale Sans UI" w:hAnsi="Times New Roman" w:cs="Tahoma"/>
          <w:b/>
          <w:bCs/>
          <w:kern w:val="3"/>
          <w:sz w:val="18"/>
          <w:szCs w:val="18"/>
          <w:lang w:val="de-DE" w:eastAsia="ja-JP" w:bidi="fa-IR"/>
        </w:rPr>
        <w:t xml:space="preserve"> </w:t>
      </w:r>
      <w:proofErr w:type="spellStart"/>
      <w:r w:rsidRPr="00640BA3">
        <w:rPr>
          <w:rFonts w:ascii="Times New Roman" w:eastAsia="Andale Sans UI" w:hAnsi="Times New Roman" w:cs="Tahoma"/>
          <w:b/>
          <w:bCs/>
          <w:kern w:val="3"/>
          <w:sz w:val="18"/>
          <w:szCs w:val="18"/>
          <w:lang w:val="de-DE" w:eastAsia="ja-JP" w:bidi="fa-IR"/>
        </w:rPr>
        <w:t>umowy</w:t>
      </w:r>
      <w:proofErr w:type="spellEnd"/>
    </w:p>
    <w:p w14:paraId="07B6602B"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UMOWA</w:t>
      </w:r>
    </w:p>
    <w:p w14:paraId="7A940924"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powierzenia przetwarzania danych osobowych</w:t>
      </w:r>
    </w:p>
    <w:p w14:paraId="1C2F9AC6"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zawarta dnia ……… pomiędzy:</w:t>
      </w:r>
    </w:p>
    <w:p w14:paraId="69515899"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(zwana dalej „Umową”)</w:t>
      </w:r>
    </w:p>
    <w:p w14:paraId="70C0C809"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2EC6F509"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1"/>
          <w:cs/>
          <w:lang w:val="de-DE" w:eastAsia="hi-IN" w:bidi="fa-IR"/>
        </w:rPr>
        <w:t xml:space="preserve">................................... z siedzibą w ....................., </w:t>
      </w:r>
      <w:r w:rsidRPr="00640BA3">
        <w:rPr>
          <w:rFonts w:ascii="Times New Roman" w:eastAsia="Andale Sans UI" w:hAnsi="Times New Roman" w:cs="Times New Roman"/>
          <w:kern w:val="1"/>
          <w:cs/>
          <w:lang w:val="de-DE" w:eastAsia="hi-IN" w:bidi="fa-IR"/>
        </w:rPr>
        <w:br/>
        <w:t>ul. ........................, NIP: ..........................., wpisaną do KRS pod numerem ........</w:t>
      </w:r>
      <w:r w:rsidRPr="00640BA3">
        <w:rPr>
          <w:rFonts w:ascii="Times New Roman" w:eastAsia="Andale Sans UI" w:hAnsi="Times New Roman" w:cs="Times New Roman"/>
          <w:kern w:val="3"/>
          <w:lang w:eastAsia="ja-JP" w:bidi="fa-IR"/>
        </w:rPr>
        <w:t xml:space="preserve"> </w:t>
      </w:r>
      <w:r w:rsidRPr="00640BA3">
        <w:rPr>
          <w:rFonts w:ascii="Times New Roman" w:eastAsia="Andale Sans UI" w:hAnsi="Times New Roman" w:cs="Times New Roman"/>
          <w:i/>
          <w:kern w:val="3"/>
          <w:lang w:eastAsia="ja-JP" w:bidi="fa-IR"/>
        </w:rPr>
        <w:t>(*dane podmiotu który umowę zawiera)</w:t>
      </w:r>
      <w:r w:rsidRPr="00640BA3">
        <w:rPr>
          <w:rFonts w:ascii="Times New Roman" w:eastAsia="Andale Sans UI" w:hAnsi="Times New Roman" w:cs="Times New Roman"/>
          <w:kern w:val="3"/>
          <w:lang w:eastAsia="ja-JP" w:bidi="fa-IR"/>
        </w:rPr>
        <w:t xml:space="preserve">  </w:t>
      </w:r>
    </w:p>
    <w:p w14:paraId="21B3262D"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70CC3FE5"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zwany w dalszej części umowy </w:t>
      </w:r>
      <w:r w:rsidRPr="00640BA3">
        <w:rPr>
          <w:rFonts w:ascii="Times New Roman" w:eastAsia="Andale Sans UI" w:hAnsi="Times New Roman" w:cs="Times New Roman"/>
          <w:b/>
          <w:kern w:val="3"/>
          <w:lang w:eastAsia="ja-JP" w:bidi="fa-IR"/>
        </w:rPr>
        <w:t>„Podmiotem przetwarzającym”</w:t>
      </w:r>
    </w:p>
    <w:p w14:paraId="66BC3331"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reprezentowana przez:</w:t>
      </w:r>
    </w:p>
    <w:p w14:paraId="5D04DA82"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w:t>
      </w:r>
    </w:p>
    <w:p w14:paraId="1E3F82CC"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05899039"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oraz</w:t>
      </w:r>
    </w:p>
    <w:p w14:paraId="096E9275"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71F54B5F"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rPr>
      </w:pPr>
      <w:r w:rsidRPr="00640BA3">
        <w:rPr>
          <w:rFonts w:ascii="Times New Roman" w:eastAsia="Andale Sans UI" w:hAnsi="Times New Roman" w:cs="Times New Roman"/>
          <w:b/>
          <w:i/>
          <w:kern w:val="3"/>
          <w:cs/>
          <w:lang w:eastAsia="ja-JP"/>
        </w:rPr>
        <w:t>Szpitalem Wojewódzkim im. Św. Łukasza SP ZOZ w Tarnowie</w:t>
      </w:r>
      <w:r w:rsidRPr="00640BA3">
        <w:rPr>
          <w:rFonts w:ascii="Times New Roman" w:eastAsia="Andale Sans UI" w:hAnsi="Times New Roman" w:cs="Times New Roman"/>
          <w:b/>
          <w:kern w:val="3"/>
          <w:cs/>
          <w:lang w:eastAsia="ja-JP"/>
        </w:rPr>
        <w:t xml:space="preserve">, </w:t>
      </w:r>
      <w:r w:rsidRPr="00640BA3">
        <w:rPr>
          <w:rFonts w:ascii="Times New Roman" w:eastAsia="Andale Sans UI" w:hAnsi="Times New Roman" w:cs="Times New Roman"/>
          <w:kern w:val="3"/>
          <w:cs/>
          <w:lang w:eastAsia="ja-JP"/>
        </w:rPr>
        <w:t xml:space="preserve">ul. Lwowska 178a, 33-100 Tarnów, wpisanym do Rejestru Podmiotów Prowadzących Działalność  Leczniczą  pod nr  000000005908 W-12 oraz  w Sądzie Rejonowym dla Krakowa – Śródmieścia XII Wydział Gospodarczy KRS pod nr  0000027124, NIP nr  873-27-13-732, REGON nr 850052740  </w:t>
      </w:r>
      <w:r w:rsidRPr="00640BA3">
        <w:rPr>
          <w:rFonts w:ascii="Times New Roman" w:eastAsia="Andale Sans UI" w:hAnsi="Times New Roman" w:cs="Times New Roman"/>
          <w:kern w:val="3"/>
          <w:lang w:eastAsia="ja-JP" w:bidi="fa-IR"/>
        </w:rPr>
        <w:t xml:space="preserve"> </w:t>
      </w:r>
      <w:r w:rsidRPr="00640BA3">
        <w:rPr>
          <w:rFonts w:ascii="Times New Roman" w:eastAsia="Andale Sans UI" w:hAnsi="Times New Roman" w:cs="Times New Roman"/>
          <w:i/>
          <w:kern w:val="3"/>
          <w:lang w:eastAsia="ja-JP" w:bidi="fa-IR"/>
        </w:rPr>
        <w:t xml:space="preserve">(*dane podmiotu który umowę zawiera)  </w:t>
      </w:r>
    </w:p>
    <w:p w14:paraId="6A59768B"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0525963B"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zwany w dalszej części umowy </w:t>
      </w:r>
      <w:r w:rsidRPr="00640BA3">
        <w:rPr>
          <w:rFonts w:ascii="Times New Roman" w:eastAsia="Andale Sans UI" w:hAnsi="Times New Roman" w:cs="Times New Roman"/>
          <w:b/>
          <w:kern w:val="3"/>
          <w:lang w:eastAsia="ja-JP" w:bidi="fa-IR"/>
        </w:rPr>
        <w:t>„Administratorem danych” lub „Administratorem”</w:t>
      </w:r>
    </w:p>
    <w:p w14:paraId="0E00FFD9"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reprezentowana przez:</w:t>
      </w:r>
    </w:p>
    <w:p w14:paraId="5763D3F7"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Dyrektor Szpitala – Anna Czech</w:t>
      </w:r>
    </w:p>
    <w:p w14:paraId="2BC7840C"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2021879E"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 1</w:t>
      </w:r>
    </w:p>
    <w:p w14:paraId="415C8846"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Powierzenie przetwarzania danych osobowych</w:t>
      </w:r>
    </w:p>
    <w:p w14:paraId="15E4B109" w14:textId="77777777" w:rsidR="00640BA3" w:rsidRPr="00640BA3" w:rsidRDefault="00640BA3" w:rsidP="000166AA">
      <w:pPr>
        <w:widowControl w:val="0"/>
        <w:numPr>
          <w:ilvl w:val="0"/>
          <w:numId w:val="58"/>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01686450" w14:textId="77777777" w:rsidR="00640BA3" w:rsidRPr="00640BA3" w:rsidRDefault="00640BA3" w:rsidP="000166AA">
      <w:pPr>
        <w:widowControl w:val="0"/>
        <w:numPr>
          <w:ilvl w:val="0"/>
          <w:numId w:val="47"/>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przetwarzać powierzone mu dane osobowe zgodnie z niniejszą umową, Rozporządzeniem oraz z innymi przepisami prawa powszechnie obowiązującego, które chronią prawa osób, których dane dotyczą.</w:t>
      </w:r>
    </w:p>
    <w:p w14:paraId="1CDD13D3" w14:textId="77777777" w:rsidR="00640BA3" w:rsidRPr="00640BA3" w:rsidRDefault="00640BA3" w:rsidP="000166AA">
      <w:pPr>
        <w:widowControl w:val="0"/>
        <w:numPr>
          <w:ilvl w:val="0"/>
          <w:numId w:val="47"/>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oświadcza, iż stosuje środki bezpieczeństwa spełniające wymogi Rozporządzenia.</w:t>
      </w:r>
    </w:p>
    <w:p w14:paraId="684E596C" w14:textId="77777777" w:rsidR="00640BA3" w:rsidRPr="00640BA3" w:rsidRDefault="00640BA3" w:rsidP="00640BA3">
      <w:pPr>
        <w:widowControl w:val="0"/>
        <w:suppressAutoHyphens/>
        <w:autoSpaceDN w:val="0"/>
        <w:spacing w:after="0" w:line="240" w:lineRule="auto"/>
        <w:ind w:left="720"/>
        <w:jc w:val="both"/>
        <w:textAlignment w:val="baseline"/>
        <w:rPr>
          <w:rFonts w:ascii="Times New Roman" w:eastAsia="Andale Sans UI" w:hAnsi="Times New Roman" w:cs="Times New Roman"/>
          <w:kern w:val="3"/>
          <w:lang w:eastAsia="ja-JP" w:bidi="fa-IR"/>
        </w:rPr>
      </w:pPr>
    </w:p>
    <w:p w14:paraId="20C96C6D"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§2</w:t>
      </w:r>
    </w:p>
    <w:p w14:paraId="6A5147D8"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Zakres i cel przetwarzania danych</w:t>
      </w:r>
    </w:p>
    <w:p w14:paraId="4B3E16CA" w14:textId="77777777" w:rsidR="00640BA3" w:rsidRPr="00640BA3" w:rsidRDefault="00640BA3" w:rsidP="000166AA">
      <w:pPr>
        <w:widowControl w:val="0"/>
        <w:numPr>
          <w:ilvl w:val="0"/>
          <w:numId w:val="48"/>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Podmiot przetwarzający będzie przetwarzał, powierzone na podstawie umowy dane (*należy podać rodzaj danych oraz kategorię osób, których dane dotyczą) w postaci w szczególności: </w:t>
      </w:r>
      <w:r w:rsidRPr="00640BA3">
        <w:rPr>
          <w:rFonts w:ascii="Times New Roman" w:eastAsia="Andale Sans UI" w:hAnsi="Times New Roman" w:cs="Times New Roman"/>
          <w:kern w:val="3"/>
          <w:lang w:val="pl" w:eastAsia="ja-JP" w:bidi="fa-IR"/>
        </w:rPr>
        <w:t>imię, nazwisko i PESEL pacjenta, lekarza kierującego, miejsce skąd i dokąd pacjent był przewieziony, ilość przejechanych kilometrów</w:t>
      </w:r>
      <w:r w:rsidRPr="00640BA3">
        <w:rPr>
          <w:rFonts w:ascii="Times New Roman" w:eastAsia="Andale Sans UI" w:hAnsi="Times New Roman" w:cs="Times New Roman"/>
          <w:kern w:val="3"/>
          <w:lang w:eastAsia="ja-JP" w:bidi="fa-IR"/>
        </w:rPr>
        <w:t>.</w:t>
      </w:r>
    </w:p>
    <w:p w14:paraId="27FD1DC0" w14:textId="77777777" w:rsidR="00640BA3" w:rsidRPr="00640BA3" w:rsidRDefault="00640BA3" w:rsidP="000166AA">
      <w:pPr>
        <w:widowControl w:val="0"/>
        <w:numPr>
          <w:ilvl w:val="0"/>
          <w:numId w:val="48"/>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Powierzone przez Administratora danych dane osobowe będą przetwarzane przez Podmiot przetwarzający wyłącznie w celu realizacji przedmiotu umowy </w:t>
      </w:r>
      <w:r w:rsidRPr="00640BA3">
        <w:rPr>
          <w:rFonts w:ascii="Times New Roman" w:eastAsia="Andale Sans UI" w:hAnsi="Times New Roman" w:cs="Times New Roman"/>
          <w:b/>
          <w:smallCaps/>
          <w:kern w:val="1"/>
          <w:lang w:val="de-DE" w:eastAsia="ar-SA" w:bidi="fa-IR"/>
        </w:rPr>
        <w:t>……..</w:t>
      </w:r>
      <w:r w:rsidRPr="00640BA3">
        <w:rPr>
          <w:rFonts w:ascii="Times New Roman" w:eastAsia="Andale Sans UI" w:hAnsi="Times New Roman" w:cs="Times New Roman"/>
          <w:kern w:val="3"/>
          <w:lang w:eastAsia="ja-JP" w:bidi="fa-IR"/>
        </w:rPr>
        <w:t xml:space="preserve"> z dnia ……… r. obejmującej świadczenie usług transportu sanitarnego (*</w:t>
      </w:r>
      <w:r w:rsidRPr="00640BA3">
        <w:rPr>
          <w:rFonts w:ascii="Times New Roman" w:eastAsia="Andale Sans UI" w:hAnsi="Times New Roman" w:cs="Times New Roman"/>
          <w:i/>
          <w:kern w:val="3"/>
          <w:lang w:eastAsia="ja-JP" w:bidi="fa-IR"/>
        </w:rPr>
        <w:t>należy podać cel przetwarzania danych przez podmiot przetwarzający</w:t>
      </w:r>
      <w:r w:rsidRPr="00640BA3">
        <w:rPr>
          <w:rFonts w:ascii="Times New Roman" w:eastAsia="Andale Sans UI" w:hAnsi="Times New Roman" w:cs="Times New Roman"/>
          <w:kern w:val="3"/>
          <w:lang w:eastAsia="ja-JP" w:bidi="fa-IR"/>
        </w:rPr>
        <w:t>).</w:t>
      </w:r>
    </w:p>
    <w:p w14:paraId="346B047A"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b/>
          <w:kern w:val="3"/>
          <w:lang w:eastAsia="ja-JP" w:bidi="fa-IR"/>
        </w:rPr>
      </w:pPr>
    </w:p>
    <w:p w14:paraId="089778DE"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§3</w:t>
      </w:r>
    </w:p>
    <w:p w14:paraId="36048722"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Obowiązki podmiotu przetwarzającego</w:t>
      </w:r>
    </w:p>
    <w:p w14:paraId="66C0FCD0"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4AFB31F"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lastRenderedPageBreak/>
        <w:t>Podmiot przetwarzający zobowiązuje się dołożyć należytej staranności przy przetwarzaniu powierzonych danych osobowych.</w:t>
      </w:r>
    </w:p>
    <w:p w14:paraId="337773E5"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Podmiot przetwarzający zobowiązuje się do nadania upoważnień do przetwarzania danych osobowych wszystkim osobom, które będą przetwarzały powierzone dane w celu realizacji niniejszej umowy.  </w:t>
      </w:r>
    </w:p>
    <w:p w14:paraId="08A5E48C"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F3D85DB"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po zakończeniu świadczenia usług związanych z przetwarzaniem usuwa/zwraca* Administratorowi wszelkie dane osobowe oraz usuwa wszelkie ich istniejące kopie, chyba że prawo Unii lub prawo państwa członkowskiego nakazują przechowywanie danych osobowych.</w:t>
      </w:r>
    </w:p>
    <w:p w14:paraId="564508D6"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3170D142" w14:textId="77777777" w:rsidR="00640BA3" w:rsidRPr="00640BA3" w:rsidRDefault="00640BA3" w:rsidP="000166AA">
      <w:pPr>
        <w:widowControl w:val="0"/>
        <w:numPr>
          <w:ilvl w:val="0"/>
          <w:numId w:val="4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po stwierdzeniu naruszenia ochrony danych osobowych bez zbędnej zwłoki zgłasza je administratorowi nie później niż w ciągu 48 godzin od chwili stwierdzenia naruszenia.</w:t>
      </w:r>
    </w:p>
    <w:p w14:paraId="5018B0CF"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5E43DB40"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§4</w:t>
      </w:r>
    </w:p>
    <w:p w14:paraId="6C3F0F39"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Prawo kontroli</w:t>
      </w:r>
    </w:p>
    <w:p w14:paraId="4A37E9E7" w14:textId="77777777" w:rsidR="00640BA3" w:rsidRPr="00640BA3" w:rsidRDefault="00640BA3" w:rsidP="000166AA">
      <w:pPr>
        <w:widowControl w:val="0"/>
        <w:numPr>
          <w:ilvl w:val="0"/>
          <w:numId w:val="59"/>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Administrator danych zgodnie z art. 28 ust. 3 pkt h) Rozporządzenia ma prawo kontroli, czy środki zastosowane przez Podmiot przetwarzający przy przetwarzaniu i zabezpieczeniu powierzonych danych osobowych spełniają postanowienia umowy.</w:t>
      </w:r>
    </w:p>
    <w:p w14:paraId="5E1527D8" w14:textId="77777777" w:rsidR="00640BA3" w:rsidRPr="00640BA3" w:rsidRDefault="00640BA3" w:rsidP="000166AA">
      <w:pPr>
        <w:widowControl w:val="0"/>
        <w:numPr>
          <w:ilvl w:val="0"/>
          <w:numId w:val="50"/>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Administrator danych realizować będzie prawo kontroli w godzinach pracy Podmiotu przetwarzającego i z minimum 5 dniowym (dni robocze) jego uprzedzeniem.</w:t>
      </w:r>
    </w:p>
    <w:p w14:paraId="6CA67D01" w14:textId="77777777" w:rsidR="00640BA3" w:rsidRPr="00640BA3" w:rsidRDefault="00640BA3" w:rsidP="000166AA">
      <w:pPr>
        <w:widowControl w:val="0"/>
        <w:numPr>
          <w:ilvl w:val="0"/>
          <w:numId w:val="50"/>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do usunięcia uchybień stwierdzonych podczas kontroli w terminie wskazanym przez Administratora danych nie dłuższym niż 7 dni od stwierdzenia uchybienia.</w:t>
      </w:r>
    </w:p>
    <w:p w14:paraId="4A169303" w14:textId="77777777" w:rsidR="00640BA3" w:rsidRPr="00640BA3" w:rsidRDefault="00640BA3" w:rsidP="000166AA">
      <w:pPr>
        <w:widowControl w:val="0"/>
        <w:numPr>
          <w:ilvl w:val="0"/>
          <w:numId w:val="50"/>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udostępnia Administratorowi wszelkie informacje niezbędne do wykazania spełnienia obowiązków określonych w art. 28 Rozporządzenia.</w:t>
      </w:r>
    </w:p>
    <w:p w14:paraId="5F12B979"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6C62398F"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§5</w:t>
      </w:r>
    </w:p>
    <w:p w14:paraId="0F4724A7"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Dalsze powierzenie danych do przetwarzania</w:t>
      </w:r>
    </w:p>
    <w:p w14:paraId="3755DE54" w14:textId="77777777" w:rsidR="00640BA3" w:rsidRPr="00640BA3" w:rsidRDefault="00640BA3" w:rsidP="000166AA">
      <w:pPr>
        <w:widowControl w:val="0"/>
        <w:numPr>
          <w:ilvl w:val="0"/>
          <w:numId w:val="60"/>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Podmiot przetwarzający może powierzyć dane osobowe objęte niniejszą umową do dalszego przetwarzania podwykonawcom jedynie w celu wykonania umowy po uzyskaniu uprzedniej pisemnej zgody Administratora danych.  </w:t>
      </w:r>
    </w:p>
    <w:p w14:paraId="743F172D" w14:textId="77777777" w:rsidR="00640BA3" w:rsidRPr="00640BA3" w:rsidRDefault="00640BA3" w:rsidP="000166AA">
      <w:pPr>
        <w:widowControl w:val="0"/>
        <w:numPr>
          <w:ilvl w:val="0"/>
          <w:numId w:val="51"/>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369114F" w14:textId="77777777" w:rsidR="00640BA3" w:rsidRPr="00640BA3" w:rsidRDefault="00640BA3" w:rsidP="000166AA">
      <w:pPr>
        <w:widowControl w:val="0"/>
        <w:numPr>
          <w:ilvl w:val="0"/>
          <w:numId w:val="51"/>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Podwykonawca, o którym mowa w §3 ust. 2 Umowy winien spełniać te same gwarancje i obowiązki jakie zostały nałożone na Podmiot przetwarzający w niniejszej Umowie.</w:t>
      </w:r>
    </w:p>
    <w:p w14:paraId="60C9D632" w14:textId="77777777" w:rsidR="00640BA3" w:rsidRPr="00640BA3" w:rsidRDefault="00640BA3" w:rsidP="000166AA">
      <w:pPr>
        <w:widowControl w:val="0"/>
        <w:numPr>
          <w:ilvl w:val="0"/>
          <w:numId w:val="51"/>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ponosi pełną odpowiedzialność wobec Administratora za nie wywiązanie się ze spoczywających na podwykonawcy obowiązków ochrony danych.</w:t>
      </w:r>
    </w:p>
    <w:p w14:paraId="3A2B157B"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21E3D6F1"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3CB9AB6D"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39F24033"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1D95C8EF"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164A3B97"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07559008"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lastRenderedPageBreak/>
        <w:t>§ 6</w:t>
      </w:r>
    </w:p>
    <w:p w14:paraId="78832A77"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Odpowiedzialność Podmiotu przetwarzającego</w:t>
      </w:r>
    </w:p>
    <w:p w14:paraId="5B0113D6" w14:textId="77777777" w:rsidR="00640BA3" w:rsidRPr="00640BA3" w:rsidRDefault="00640BA3" w:rsidP="000166AA">
      <w:pPr>
        <w:widowControl w:val="0"/>
        <w:numPr>
          <w:ilvl w:val="0"/>
          <w:numId w:val="61"/>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jest odpowiedzialny za udostępnienie lub wykorzystanie danych osobowych niezgodnie z treścią umowy, a w szczególności za udostępnienie powierzonych do przetwarzania danych osobowych osobom nieupoważnionym.</w:t>
      </w:r>
    </w:p>
    <w:p w14:paraId="30F0B478" w14:textId="77777777" w:rsidR="006F73D9" w:rsidRPr="006F73D9" w:rsidRDefault="006F73D9" w:rsidP="006F73D9">
      <w:pPr>
        <w:pStyle w:val="Akapitzlist"/>
        <w:widowControl w:val="0"/>
        <w:numPr>
          <w:ilvl w:val="0"/>
          <w:numId w:val="52"/>
        </w:numPr>
        <w:suppressAutoHyphens/>
        <w:autoSpaceDN w:val="0"/>
        <w:spacing w:after="0" w:line="240" w:lineRule="auto"/>
        <w:ind w:hanging="720"/>
        <w:jc w:val="both"/>
        <w:textAlignment w:val="baseline"/>
        <w:rPr>
          <w:rFonts w:ascii="Times New Roman" w:eastAsia="Andale Sans UI" w:hAnsi="Times New Roman" w:cs="Times New Roman"/>
          <w:vanish/>
          <w:kern w:val="3"/>
          <w:lang w:eastAsia="ja-JP" w:bidi="fa-IR"/>
        </w:rPr>
      </w:pPr>
    </w:p>
    <w:p w14:paraId="5362D547" w14:textId="53063A20" w:rsidR="00640BA3" w:rsidRPr="00640BA3" w:rsidRDefault="00640BA3" w:rsidP="006F73D9">
      <w:pPr>
        <w:widowControl w:val="0"/>
        <w:numPr>
          <w:ilvl w:val="0"/>
          <w:numId w:val="52"/>
        </w:numPr>
        <w:suppressAutoHyphens/>
        <w:autoSpaceDN w:val="0"/>
        <w:spacing w:after="0" w:line="240" w:lineRule="auto"/>
        <w:ind w:hanging="720"/>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19CEB26"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4BF5C8ED"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§7</w:t>
      </w:r>
    </w:p>
    <w:p w14:paraId="2F2A07D0"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Czas obowiązywania umowy</w:t>
      </w:r>
    </w:p>
    <w:p w14:paraId="7A7A769F" w14:textId="77777777" w:rsidR="00640BA3" w:rsidRPr="00640BA3" w:rsidRDefault="00640BA3" w:rsidP="000166AA">
      <w:pPr>
        <w:widowControl w:val="0"/>
        <w:numPr>
          <w:ilvl w:val="0"/>
          <w:numId w:val="53"/>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Niniejsza umowa obowiązuje od dnia jej zawarcia przez czas obowiązywania Umowy podstawowej nr </w:t>
      </w:r>
      <w:r w:rsidRPr="00640BA3">
        <w:rPr>
          <w:rFonts w:ascii="Times New Roman" w:eastAsia="Andale Sans UI" w:hAnsi="Times New Roman" w:cs="Times New Roman"/>
          <w:b/>
          <w:kern w:val="3"/>
          <w:lang w:eastAsia="ja-JP" w:bidi="fa-IR"/>
        </w:rPr>
        <w:t>……. z dnia ………… r.</w:t>
      </w:r>
    </w:p>
    <w:p w14:paraId="4725BD94" w14:textId="77777777" w:rsidR="00640BA3" w:rsidRPr="00640BA3" w:rsidRDefault="00640BA3" w:rsidP="000166AA">
      <w:pPr>
        <w:widowControl w:val="0"/>
        <w:numPr>
          <w:ilvl w:val="0"/>
          <w:numId w:val="53"/>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Każda ze stron może wypowiedzieć niniejszą umowę z zachowaniem 3 miesięcznego * okresu wypowiedzenia.</w:t>
      </w:r>
    </w:p>
    <w:p w14:paraId="0DE6AE83"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§8</w:t>
      </w:r>
    </w:p>
    <w:p w14:paraId="65C17F99"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Rozwiązanie umowy</w:t>
      </w:r>
    </w:p>
    <w:p w14:paraId="4B4910A2" w14:textId="77777777" w:rsidR="00640BA3" w:rsidRPr="00640BA3" w:rsidRDefault="00640BA3" w:rsidP="006F73D9">
      <w:pPr>
        <w:widowControl w:val="0"/>
        <w:numPr>
          <w:ilvl w:val="0"/>
          <w:numId w:val="70"/>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Administrator danych może rozwiązać niniejszą umowę ze skutkiem natychmiastowym gdy Podmiot przetwarzający:</w:t>
      </w:r>
    </w:p>
    <w:p w14:paraId="4D1000F3" w14:textId="77777777" w:rsidR="00640BA3" w:rsidRPr="00640BA3" w:rsidRDefault="00640BA3" w:rsidP="006F73D9">
      <w:pPr>
        <w:widowControl w:val="0"/>
        <w:numPr>
          <w:ilvl w:val="0"/>
          <w:numId w:val="70"/>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pomimo zobowiązania go o usunięcia uchybień stwierdzonych podczas kontroli nie usunie ich w wyznaczonym terminie,</w:t>
      </w:r>
    </w:p>
    <w:p w14:paraId="7A014BE8" w14:textId="77777777" w:rsidR="00640BA3" w:rsidRPr="00640BA3" w:rsidRDefault="00640BA3" w:rsidP="000166AA">
      <w:pPr>
        <w:widowControl w:val="0"/>
        <w:numPr>
          <w:ilvl w:val="0"/>
          <w:numId w:val="55"/>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przetwarza dane osobowe w sposób niezgodny z umową,</w:t>
      </w:r>
    </w:p>
    <w:p w14:paraId="1EC9F71F" w14:textId="77777777" w:rsidR="00640BA3" w:rsidRPr="00640BA3" w:rsidRDefault="00640BA3" w:rsidP="000166AA">
      <w:pPr>
        <w:widowControl w:val="0"/>
        <w:numPr>
          <w:ilvl w:val="0"/>
          <w:numId w:val="55"/>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powierzył przetwarzanie danych osobowych innemu podmiotowi bez zgody Administratora danych.</w:t>
      </w:r>
    </w:p>
    <w:p w14:paraId="451A3335"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§9</w:t>
      </w:r>
    </w:p>
    <w:p w14:paraId="192B5505"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Zasady zachowania poufności</w:t>
      </w:r>
    </w:p>
    <w:p w14:paraId="2E694F59" w14:textId="77777777" w:rsidR="00640BA3" w:rsidRPr="00640BA3" w:rsidRDefault="00640BA3" w:rsidP="000166AA">
      <w:pPr>
        <w:widowControl w:val="0"/>
        <w:numPr>
          <w:ilvl w:val="0"/>
          <w:numId w:val="64"/>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D225E16" w14:textId="77777777" w:rsidR="006F73D9" w:rsidRPr="006F73D9" w:rsidRDefault="006F73D9" w:rsidP="006F73D9">
      <w:pPr>
        <w:pStyle w:val="Akapitzlist"/>
        <w:widowControl w:val="0"/>
        <w:numPr>
          <w:ilvl w:val="0"/>
          <w:numId w:val="56"/>
        </w:numPr>
        <w:suppressAutoHyphens/>
        <w:autoSpaceDN w:val="0"/>
        <w:spacing w:after="0" w:line="240" w:lineRule="auto"/>
        <w:ind w:hanging="720"/>
        <w:jc w:val="both"/>
        <w:textAlignment w:val="baseline"/>
        <w:rPr>
          <w:rFonts w:ascii="Times New Roman" w:eastAsia="Andale Sans UI" w:hAnsi="Times New Roman" w:cs="Times New Roman"/>
          <w:vanish/>
          <w:kern w:val="3"/>
          <w:lang w:eastAsia="ja-JP" w:bidi="fa-IR"/>
        </w:rPr>
      </w:pPr>
    </w:p>
    <w:p w14:paraId="1915DB75" w14:textId="5BD8F456" w:rsidR="00640BA3" w:rsidRPr="00640BA3" w:rsidRDefault="00640BA3" w:rsidP="006F73D9">
      <w:pPr>
        <w:widowControl w:val="0"/>
        <w:numPr>
          <w:ilvl w:val="0"/>
          <w:numId w:val="56"/>
        </w:numPr>
        <w:suppressAutoHyphens/>
        <w:autoSpaceDN w:val="0"/>
        <w:spacing w:after="0" w:line="240" w:lineRule="auto"/>
        <w:ind w:hanging="720"/>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690CDF9"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2C3ACBAF"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§10</w:t>
      </w:r>
    </w:p>
    <w:p w14:paraId="66A4C6B9"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r w:rsidRPr="00640BA3">
        <w:rPr>
          <w:rFonts w:ascii="Times New Roman" w:eastAsia="Andale Sans UI" w:hAnsi="Times New Roman" w:cs="Times New Roman"/>
          <w:b/>
          <w:kern w:val="3"/>
          <w:lang w:eastAsia="ja-JP" w:bidi="fa-IR"/>
        </w:rPr>
        <w:t>Postanowienia końcowe</w:t>
      </w:r>
    </w:p>
    <w:p w14:paraId="5A68925A" w14:textId="77777777" w:rsidR="00640BA3" w:rsidRPr="00640BA3" w:rsidRDefault="00640BA3" w:rsidP="000166AA">
      <w:pPr>
        <w:widowControl w:val="0"/>
        <w:numPr>
          <w:ilvl w:val="0"/>
          <w:numId w:val="65"/>
        </w:numPr>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Umowa została sporządzona w dwóch jednobrzmiących egzemplarzach dla każdej ze stron.</w:t>
      </w:r>
    </w:p>
    <w:p w14:paraId="53118726" w14:textId="77777777" w:rsidR="006F73D9" w:rsidRPr="006F73D9" w:rsidRDefault="006F73D9" w:rsidP="006F73D9">
      <w:pPr>
        <w:pStyle w:val="Akapitzlist"/>
        <w:widowControl w:val="0"/>
        <w:numPr>
          <w:ilvl w:val="0"/>
          <w:numId w:val="57"/>
        </w:numPr>
        <w:suppressAutoHyphens/>
        <w:autoSpaceDN w:val="0"/>
        <w:spacing w:after="0" w:line="240" w:lineRule="auto"/>
        <w:jc w:val="both"/>
        <w:textAlignment w:val="baseline"/>
        <w:rPr>
          <w:rFonts w:ascii="Times New Roman" w:eastAsia="Andale Sans UI" w:hAnsi="Times New Roman" w:cs="Times New Roman"/>
          <w:vanish/>
          <w:kern w:val="3"/>
          <w:lang w:eastAsia="ja-JP" w:bidi="fa-IR"/>
        </w:rPr>
      </w:pPr>
    </w:p>
    <w:p w14:paraId="78C37D27" w14:textId="4511B31F" w:rsidR="00640BA3" w:rsidRPr="00640BA3" w:rsidRDefault="00640BA3" w:rsidP="006F73D9">
      <w:pPr>
        <w:widowControl w:val="0"/>
        <w:numPr>
          <w:ilvl w:val="0"/>
          <w:numId w:val="57"/>
        </w:numPr>
        <w:suppressAutoHyphens/>
        <w:autoSpaceDN w:val="0"/>
        <w:spacing w:after="0" w:line="240" w:lineRule="auto"/>
        <w:ind w:hanging="720"/>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W sprawach nieuregulowanych zastosowanie będą miały przepisy Kodeksu cywilnego oraz Rozporządzenia.</w:t>
      </w:r>
    </w:p>
    <w:p w14:paraId="7EA54809" w14:textId="77777777" w:rsidR="00640BA3" w:rsidRPr="00640BA3" w:rsidRDefault="00640BA3" w:rsidP="006F73D9">
      <w:pPr>
        <w:widowControl w:val="0"/>
        <w:numPr>
          <w:ilvl w:val="0"/>
          <w:numId w:val="57"/>
        </w:numPr>
        <w:suppressAutoHyphens/>
        <w:autoSpaceDN w:val="0"/>
        <w:spacing w:after="0" w:line="240" w:lineRule="auto"/>
        <w:ind w:hanging="720"/>
        <w:jc w:val="both"/>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Sądem właściwym dla rozpatrzenia sporów wynikających z niniejszej umowy będzie sąd właściwy Administratora danych.</w:t>
      </w:r>
    </w:p>
    <w:p w14:paraId="25C97FAD" w14:textId="77777777" w:rsidR="00640BA3" w:rsidRPr="00640BA3" w:rsidRDefault="00640BA3" w:rsidP="00640BA3">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p>
    <w:p w14:paraId="3E33D3CF"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65517C5F"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021D2FFE"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w:t>
      </w:r>
    </w:p>
    <w:p w14:paraId="34C6D0D5" w14:textId="77777777" w:rsidR="00640BA3" w:rsidRPr="00640BA3" w:rsidRDefault="00640BA3" w:rsidP="00640BA3">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40BA3">
        <w:rPr>
          <w:rFonts w:ascii="Times New Roman" w:eastAsia="Andale Sans UI" w:hAnsi="Times New Roman" w:cs="Times New Roman"/>
          <w:kern w:val="3"/>
          <w:lang w:eastAsia="ja-JP" w:bidi="fa-IR"/>
        </w:rPr>
        <w:t xml:space="preserve">          Podmiot przetwarzający                                                         Administrator danych</w:t>
      </w:r>
    </w:p>
    <w:p w14:paraId="52E3FB72" w14:textId="77777777" w:rsidR="003C5767" w:rsidRPr="002F05E0" w:rsidRDefault="003C5767" w:rsidP="003C5767">
      <w:pPr>
        <w:rPr>
          <w:rFonts w:ascii="Arial" w:hAnsi="Arial"/>
          <w:sz w:val="16"/>
          <w:szCs w:val="24"/>
          <w:cs/>
          <w:lang w:eastAsia="hi-IN"/>
        </w:rPr>
      </w:pPr>
    </w:p>
    <w:p w14:paraId="6EEC54CC" w14:textId="6C0F4481" w:rsidR="003C5767" w:rsidRDefault="003C5767" w:rsidP="003C5767">
      <w:pPr>
        <w:spacing w:after="0" w:line="240" w:lineRule="auto"/>
        <w:rPr>
          <w:rFonts w:cs="Arial"/>
          <w:b/>
          <w:i/>
          <w:sz w:val="19"/>
          <w:szCs w:val="19"/>
        </w:rPr>
      </w:pPr>
    </w:p>
    <w:p w14:paraId="5B141552" w14:textId="2AC1FBF9" w:rsidR="005C7CA6" w:rsidRDefault="005C7CA6" w:rsidP="005C7CA6">
      <w:pPr>
        <w:tabs>
          <w:tab w:val="left" w:pos="426"/>
        </w:tabs>
        <w:jc w:val="right"/>
        <w:rPr>
          <w:rFonts w:cs="Arial"/>
          <w:b/>
          <w:i/>
          <w:sz w:val="19"/>
          <w:szCs w:val="19"/>
        </w:rPr>
      </w:pPr>
      <w:r>
        <w:rPr>
          <w:rFonts w:cs="Arial"/>
          <w:b/>
          <w:i/>
          <w:sz w:val="19"/>
          <w:szCs w:val="19"/>
        </w:rPr>
        <w:t>ZAŁĄCZNIK NR 4</w:t>
      </w:r>
    </w:p>
    <w:p w14:paraId="2C82CEAC" w14:textId="77777777" w:rsidR="005C7CA6" w:rsidRDefault="005C7CA6" w:rsidP="005C7CA6">
      <w:pPr>
        <w:pStyle w:val="Tekstpodstawowy22"/>
        <w:rPr>
          <w:rFonts w:ascii="Arial" w:hAnsi="Arial" w:cs="Arial"/>
          <w:b w:val="0"/>
          <w:sz w:val="19"/>
          <w:szCs w:val="19"/>
        </w:rPr>
      </w:pPr>
    </w:p>
    <w:p w14:paraId="313F54D5" w14:textId="77777777" w:rsidR="005C7CA6" w:rsidRDefault="005C7CA6" w:rsidP="005C7CA6">
      <w:pPr>
        <w:pStyle w:val="Tekstpodstawowy22"/>
        <w:rPr>
          <w:rFonts w:ascii="Arial" w:hAnsi="Arial" w:cs="Arial"/>
          <w:b w:val="0"/>
          <w:sz w:val="19"/>
          <w:szCs w:val="19"/>
        </w:rPr>
      </w:pPr>
    </w:p>
    <w:p w14:paraId="65A639A2" w14:textId="77777777" w:rsidR="005C7CA6" w:rsidRDefault="005C7CA6" w:rsidP="005C7CA6">
      <w:pPr>
        <w:pStyle w:val="Tekstpodstawowy22"/>
        <w:rPr>
          <w:rFonts w:ascii="Arial" w:hAnsi="Arial" w:cs="Arial"/>
          <w:b w:val="0"/>
          <w:sz w:val="19"/>
          <w:szCs w:val="19"/>
        </w:rPr>
      </w:pPr>
    </w:p>
    <w:p w14:paraId="34FDD5EB" w14:textId="77777777" w:rsidR="005C7CA6" w:rsidRDefault="005C7CA6" w:rsidP="005C7CA6">
      <w:pPr>
        <w:pStyle w:val="Tekstpodstawowy22"/>
        <w:jc w:val="center"/>
        <w:rPr>
          <w:rFonts w:ascii="Arial" w:hAnsi="Arial" w:cs="Arial"/>
          <w:sz w:val="19"/>
          <w:szCs w:val="19"/>
        </w:rPr>
      </w:pPr>
      <w:r>
        <w:rPr>
          <w:rFonts w:ascii="Arial" w:hAnsi="Arial" w:cs="Arial"/>
          <w:sz w:val="19"/>
          <w:szCs w:val="19"/>
        </w:rPr>
        <w:t xml:space="preserve"> </w:t>
      </w:r>
    </w:p>
    <w:p w14:paraId="09045897" w14:textId="77777777" w:rsidR="005C7CA6" w:rsidRDefault="005C7CA6" w:rsidP="005C7CA6">
      <w:pPr>
        <w:pStyle w:val="Tekstpodstawowy22"/>
        <w:jc w:val="center"/>
        <w:rPr>
          <w:rFonts w:ascii="Arial" w:hAnsi="Arial" w:cs="Arial"/>
          <w:sz w:val="19"/>
          <w:szCs w:val="19"/>
        </w:rPr>
      </w:pPr>
      <w:r>
        <w:rPr>
          <w:rFonts w:ascii="Arial" w:hAnsi="Arial" w:cs="Arial"/>
          <w:sz w:val="19"/>
          <w:szCs w:val="19"/>
        </w:rPr>
        <w:t xml:space="preserve">OŚWIADCZENIE </w:t>
      </w:r>
    </w:p>
    <w:p w14:paraId="06C73F86" w14:textId="77777777" w:rsidR="005C7CA6" w:rsidRDefault="005C7CA6" w:rsidP="005C7CA6">
      <w:pPr>
        <w:pStyle w:val="Tekstpodstawowy22"/>
        <w:jc w:val="center"/>
        <w:rPr>
          <w:rFonts w:ascii="Arial" w:hAnsi="Arial" w:cs="Arial"/>
          <w:sz w:val="19"/>
          <w:szCs w:val="19"/>
        </w:rPr>
      </w:pPr>
      <w:r>
        <w:rPr>
          <w:rFonts w:ascii="Arial" w:hAnsi="Arial" w:cs="Arial"/>
          <w:sz w:val="19"/>
          <w:szCs w:val="19"/>
        </w:rPr>
        <w:t xml:space="preserve">Wykonawcy o przynależności albo braku przynależności </w:t>
      </w:r>
    </w:p>
    <w:p w14:paraId="24DCA0AB" w14:textId="77777777" w:rsidR="005C7CA6" w:rsidRDefault="005C7CA6" w:rsidP="005C7CA6">
      <w:pPr>
        <w:pStyle w:val="Tekstpodstawowy22"/>
        <w:jc w:val="center"/>
        <w:rPr>
          <w:rFonts w:ascii="Arial" w:hAnsi="Arial" w:cs="Arial"/>
          <w:sz w:val="19"/>
          <w:szCs w:val="19"/>
        </w:rPr>
      </w:pPr>
      <w:r>
        <w:rPr>
          <w:rFonts w:ascii="Arial" w:hAnsi="Arial" w:cs="Arial"/>
          <w:sz w:val="19"/>
          <w:szCs w:val="19"/>
        </w:rPr>
        <w:t>do tej samej grupy kapitałowej</w:t>
      </w:r>
    </w:p>
    <w:p w14:paraId="3F0C814F" w14:textId="77777777" w:rsidR="005C7CA6" w:rsidRDefault="005C7CA6" w:rsidP="005C7CA6">
      <w:pPr>
        <w:pStyle w:val="Tekstpodstawowy22"/>
        <w:jc w:val="center"/>
        <w:rPr>
          <w:rFonts w:ascii="Arial" w:hAnsi="Arial" w:cs="Arial"/>
          <w:sz w:val="19"/>
          <w:szCs w:val="19"/>
        </w:rPr>
      </w:pPr>
    </w:p>
    <w:p w14:paraId="5DC98E96" w14:textId="739C0B3C" w:rsidR="005C7CA6" w:rsidRDefault="005C7CA6" w:rsidP="005C7CA6">
      <w:pPr>
        <w:pStyle w:val="Tekstpodstawowy22"/>
        <w:rPr>
          <w:rFonts w:ascii="Arial" w:hAnsi="Arial" w:cs="Arial"/>
          <w:b w:val="0"/>
          <w:sz w:val="19"/>
          <w:szCs w:val="19"/>
        </w:rPr>
      </w:pPr>
      <w:r>
        <w:rPr>
          <w:rFonts w:ascii="Arial" w:hAnsi="Arial" w:cs="Arial"/>
          <w:b w:val="0"/>
          <w:sz w:val="19"/>
          <w:szCs w:val="19"/>
        </w:rPr>
        <w:t xml:space="preserve">Na potrzeby postępowania o udzielenie zamówienia publicznego </w:t>
      </w:r>
      <w:proofErr w:type="spellStart"/>
      <w:r>
        <w:rPr>
          <w:rFonts w:ascii="Arial" w:hAnsi="Arial" w:cs="Arial"/>
          <w:b w:val="0"/>
          <w:sz w:val="19"/>
          <w:szCs w:val="19"/>
        </w:rPr>
        <w:t>pn</w:t>
      </w:r>
      <w:proofErr w:type="spellEnd"/>
      <w:r w:rsidRPr="00390575">
        <w:rPr>
          <w:rFonts w:ascii="Arial" w:eastAsia="Calibri" w:hAnsi="Arial" w:cs="Arial"/>
          <w:bCs/>
          <w:color w:val="0000FF"/>
          <w:sz w:val="19"/>
          <w:szCs w:val="19"/>
        </w:rPr>
        <w:t xml:space="preserve"> </w:t>
      </w:r>
      <w:r w:rsidR="00640BA3" w:rsidRPr="00640BA3">
        <w:rPr>
          <w:rFonts w:ascii="Arial" w:hAnsi="Arial" w:cs="Arial"/>
          <w:bCs/>
          <w:color w:val="0000FF"/>
          <w:sz w:val="19"/>
          <w:szCs w:val="19"/>
        </w:rPr>
        <w:t>wykonywanie usług transportu sanitarnego dla potrzeb pacjentów Szpitala Wojewódzkiego im. Św. Łukasza SPZOZ w Tarnowie</w:t>
      </w:r>
      <w:r w:rsidR="00640BA3" w:rsidRPr="00640BA3">
        <w:rPr>
          <w:rFonts w:ascii="Arial" w:hAnsi="Arial" w:cs="Arial"/>
          <w:bCs/>
          <w:i/>
          <w:color w:val="0000FF"/>
          <w:sz w:val="19"/>
          <w:szCs w:val="19"/>
        </w:rPr>
        <w:t xml:space="preserve"> </w:t>
      </w:r>
      <w:r>
        <w:rPr>
          <w:rFonts w:ascii="Arial" w:hAnsi="Arial" w:cs="Arial"/>
          <w:i/>
          <w:sz w:val="19"/>
          <w:szCs w:val="19"/>
        </w:rPr>
        <w:t>– sprawa nr</w:t>
      </w:r>
      <w:r w:rsidR="001D1B77">
        <w:rPr>
          <w:rFonts w:ascii="Arial" w:hAnsi="Arial" w:cs="Arial"/>
          <w:i/>
          <w:sz w:val="19"/>
          <w:szCs w:val="19"/>
        </w:rPr>
        <w:t xml:space="preserve"> </w:t>
      </w:r>
      <w:r w:rsidR="0028432A">
        <w:rPr>
          <w:rFonts w:ascii="Arial" w:hAnsi="Arial" w:cs="Arial"/>
          <w:i/>
          <w:color w:val="FF0000"/>
          <w:sz w:val="19"/>
          <w:szCs w:val="19"/>
        </w:rPr>
        <w:t>58/2024</w:t>
      </w:r>
      <w:r>
        <w:rPr>
          <w:rFonts w:ascii="Arial" w:hAnsi="Arial" w:cs="Arial"/>
          <w:sz w:val="19"/>
          <w:szCs w:val="19"/>
        </w:rPr>
        <w:t xml:space="preserve"> </w:t>
      </w:r>
      <w:r>
        <w:rPr>
          <w:rFonts w:ascii="Arial" w:hAnsi="Arial" w:cs="Arial"/>
          <w:b w:val="0"/>
          <w:i/>
          <w:sz w:val="19"/>
          <w:szCs w:val="19"/>
        </w:rPr>
        <w:t>–</w:t>
      </w:r>
      <w:r>
        <w:rPr>
          <w:rFonts w:ascii="Arial" w:hAnsi="Arial" w:cs="Arial"/>
          <w:b w:val="0"/>
          <w:sz w:val="19"/>
          <w:szCs w:val="19"/>
        </w:rPr>
        <w:t xml:space="preserve"> prowadzonego przez </w:t>
      </w:r>
      <w:r>
        <w:rPr>
          <w:rFonts w:ascii="Arial" w:hAnsi="Arial" w:cs="Arial"/>
          <w:i/>
          <w:sz w:val="19"/>
          <w:szCs w:val="19"/>
        </w:rPr>
        <w:t>Szpital Wojewódzki im Św. Łukasza SP ZOZ w Tarnowie</w:t>
      </w:r>
      <w:r>
        <w:rPr>
          <w:rFonts w:ascii="Arial" w:hAnsi="Arial" w:cs="Arial"/>
          <w:b w:val="0"/>
          <w:i/>
          <w:sz w:val="19"/>
          <w:szCs w:val="19"/>
        </w:rPr>
        <w:t xml:space="preserve">, </w:t>
      </w:r>
    </w:p>
    <w:p w14:paraId="186FF6FF" w14:textId="77777777" w:rsidR="005C7CA6" w:rsidRDefault="005C7CA6" w:rsidP="005C7CA6">
      <w:pPr>
        <w:pStyle w:val="Tekstpodstawowy22"/>
        <w:rPr>
          <w:rFonts w:ascii="Arial" w:hAnsi="Arial" w:cs="Arial"/>
          <w:b w:val="0"/>
          <w:i/>
          <w:sz w:val="19"/>
          <w:szCs w:val="19"/>
        </w:rPr>
      </w:pPr>
    </w:p>
    <w:p w14:paraId="1A635AB3" w14:textId="77777777" w:rsidR="005C7CA6" w:rsidRDefault="005C7CA6" w:rsidP="005C7CA6">
      <w:pPr>
        <w:pStyle w:val="Tekstpodstawowy22"/>
        <w:rPr>
          <w:rFonts w:ascii="Arial" w:hAnsi="Arial" w:cs="Arial"/>
          <w:b w:val="0"/>
          <w:sz w:val="19"/>
          <w:szCs w:val="19"/>
        </w:rPr>
      </w:pPr>
      <w:r>
        <w:rPr>
          <w:rFonts w:ascii="Arial" w:hAnsi="Arial" w:cs="Arial"/>
          <w:i/>
          <w:sz w:val="19"/>
          <w:szCs w:val="19"/>
        </w:rPr>
        <w:t xml:space="preserve">Wykonawca </w:t>
      </w:r>
      <w:r>
        <w:rPr>
          <w:rFonts w:ascii="Arial" w:hAnsi="Arial" w:cs="Arial"/>
          <w:b w:val="0"/>
          <w:sz w:val="19"/>
          <w:szCs w:val="19"/>
        </w:rPr>
        <w:t xml:space="preserve"> ................................................................................................................................</w:t>
      </w:r>
    </w:p>
    <w:p w14:paraId="709B3222"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ab/>
        <w:t xml:space="preserve">      </w:t>
      </w:r>
    </w:p>
    <w:p w14:paraId="0CDF2988"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 xml:space="preserve">                      ................................................................................................................................</w:t>
      </w:r>
    </w:p>
    <w:p w14:paraId="6848FE87" w14:textId="77777777" w:rsidR="005C7CA6" w:rsidRDefault="005C7CA6" w:rsidP="005C7CA6">
      <w:pPr>
        <w:pStyle w:val="Tekstpodstawowy22"/>
        <w:rPr>
          <w:rFonts w:ascii="Arial" w:hAnsi="Arial" w:cs="Arial"/>
          <w:b w:val="0"/>
          <w:sz w:val="19"/>
          <w:szCs w:val="19"/>
        </w:rPr>
      </w:pPr>
    </w:p>
    <w:p w14:paraId="53595CC1" w14:textId="77777777" w:rsidR="005C7CA6" w:rsidRDefault="005C7CA6" w:rsidP="005C7CA6">
      <w:pPr>
        <w:pStyle w:val="Tekstpodstawowy22"/>
        <w:rPr>
          <w:rFonts w:ascii="Arial" w:hAnsi="Arial" w:cs="Arial"/>
          <w:i/>
          <w:sz w:val="19"/>
          <w:szCs w:val="19"/>
        </w:rPr>
      </w:pPr>
      <w:r>
        <w:rPr>
          <w:rFonts w:ascii="Arial" w:hAnsi="Arial" w:cs="Arial"/>
          <w:i/>
          <w:sz w:val="19"/>
          <w:szCs w:val="19"/>
        </w:rPr>
        <w:t xml:space="preserve">reprezentowany przez: </w:t>
      </w:r>
    </w:p>
    <w:p w14:paraId="26483E8B"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 xml:space="preserve">                       ..............................................................................................................................</w:t>
      </w:r>
    </w:p>
    <w:p w14:paraId="3C941996"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ab/>
        <w:t xml:space="preserve">      </w:t>
      </w:r>
    </w:p>
    <w:p w14:paraId="18A66716"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 xml:space="preserve">                       ...............................................................................................................................</w:t>
      </w:r>
    </w:p>
    <w:p w14:paraId="42CD776E" w14:textId="77777777" w:rsidR="005C7CA6" w:rsidRDefault="005C7CA6" w:rsidP="005C7CA6">
      <w:pPr>
        <w:pStyle w:val="Tekstpodstawowy22"/>
        <w:rPr>
          <w:rFonts w:ascii="Arial" w:hAnsi="Arial" w:cs="Arial"/>
          <w:b w:val="0"/>
          <w:sz w:val="19"/>
          <w:szCs w:val="19"/>
        </w:rPr>
      </w:pPr>
    </w:p>
    <w:p w14:paraId="5F6B98E4" w14:textId="2822A00F" w:rsidR="005C7CA6" w:rsidRDefault="005C7CA6" w:rsidP="005C7CA6">
      <w:pPr>
        <w:pStyle w:val="Tekstpodstawowy22"/>
        <w:rPr>
          <w:rFonts w:ascii="Arial" w:hAnsi="Arial" w:cs="Arial"/>
          <w:b w:val="0"/>
          <w:sz w:val="19"/>
          <w:szCs w:val="19"/>
        </w:rPr>
      </w:pPr>
      <w:r>
        <w:rPr>
          <w:rFonts w:ascii="Arial" w:hAnsi="Arial" w:cs="Arial"/>
          <w:b w:val="0"/>
          <w:sz w:val="19"/>
          <w:szCs w:val="19"/>
        </w:rPr>
        <w:t xml:space="preserve">oświadcza, należy / nie należy* do tej samej grupy kapitałowej, w rozumieniu ustawy z dnia 16 lutego 2007 r. o ochronie konkurencji i konsumentów </w:t>
      </w:r>
      <w:r w:rsidR="0038012B">
        <w:rPr>
          <w:rFonts w:ascii="Arial" w:hAnsi="Arial" w:cs="Arial"/>
          <w:b w:val="0"/>
          <w:sz w:val="19"/>
          <w:szCs w:val="19"/>
        </w:rPr>
        <w:t>(</w:t>
      </w:r>
      <w:r w:rsidR="0038012B" w:rsidRPr="0038012B">
        <w:rPr>
          <w:rFonts w:ascii="Arial" w:hAnsi="Arial" w:cs="Arial"/>
          <w:b w:val="0"/>
          <w:sz w:val="19"/>
          <w:szCs w:val="19"/>
        </w:rPr>
        <w:t>Dz. U. z 2021 r. poz. 275, z 2022 r. poz. 2581 i 2640 oraz z 2023 r. poz. 852</w:t>
      </w:r>
      <w:r>
        <w:rPr>
          <w:rFonts w:ascii="Arial" w:hAnsi="Arial" w:cs="Arial"/>
          <w:b w:val="0"/>
          <w:sz w:val="19"/>
          <w:szCs w:val="19"/>
        </w:rPr>
        <w:t>)</w:t>
      </w:r>
      <w:r w:rsidRPr="00416277">
        <w:rPr>
          <w:rFonts w:ascii="Arial" w:hAnsi="Arial" w:cs="Arial"/>
          <w:b w:val="0"/>
          <w:sz w:val="19"/>
          <w:szCs w:val="19"/>
        </w:rPr>
        <w:t>, z innym wykonawcą, który złożył odrębną ofertę</w:t>
      </w:r>
      <w:r>
        <w:rPr>
          <w:rFonts w:ascii="Arial" w:hAnsi="Arial" w:cs="Arial"/>
          <w:b w:val="0"/>
          <w:sz w:val="19"/>
          <w:szCs w:val="19"/>
        </w:rPr>
        <w:t xml:space="preserve">. </w:t>
      </w:r>
    </w:p>
    <w:p w14:paraId="3DD54C2E" w14:textId="77777777" w:rsidR="005C7CA6" w:rsidRDefault="005C7CA6" w:rsidP="005C7CA6">
      <w:pPr>
        <w:pStyle w:val="Tekstpodstawowy22"/>
        <w:rPr>
          <w:rFonts w:ascii="Arial" w:hAnsi="Arial" w:cs="Arial"/>
          <w:b w:val="0"/>
          <w:sz w:val="19"/>
          <w:szCs w:val="19"/>
        </w:rPr>
      </w:pPr>
    </w:p>
    <w:p w14:paraId="3AD84306"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W przypadku</w:t>
      </w:r>
      <w:r w:rsidRPr="00416277">
        <w:rPr>
          <w:rFonts w:ascii="Arial" w:hAnsi="Arial" w:cs="Arial"/>
          <w:b w:val="0"/>
          <w:sz w:val="19"/>
          <w:szCs w:val="19"/>
        </w:rPr>
        <w:t xml:space="preserve"> przynależności do tej samej grupy kapitałowej z innym wykonawcą, który złożył odrębną ofertę</w:t>
      </w:r>
      <w:r w:rsidRPr="00416277">
        <w:rPr>
          <w:rFonts w:ascii="Arial" w:hAnsi="Arial" w:cs="Arial"/>
          <w:sz w:val="19"/>
          <w:szCs w:val="19"/>
        </w:rPr>
        <w:t xml:space="preserve"> </w:t>
      </w:r>
      <w:r>
        <w:rPr>
          <w:rFonts w:ascii="Arial" w:hAnsi="Arial" w:cs="Arial"/>
          <w:b w:val="0"/>
          <w:sz w:val="19"/>
          <w:szCs w:val="19"/>
        </w:rPr>
        <w:t>załączam</w:t>
      </w:r>
      <w:r w:rsidRPr="00416277">
        <w:rPr>
          <w:rFonts w:ascii="Arial" w:hAnsi="Arial" w:cs="Arial"/>
          <w:b w:val="0"/>
          <w:sz w:val="19"/>
          <w:szCs w:val="19"/>
        </w:rPr>
        <w:t xml:space="preserve"> dokument</w:t>
      </w:r>
      <w:r>
        <w:rPr>
          <w:rFonts w:ascii="Arial" w:hAnsi="Arial" w:cs="Arial"/>
          <w:b w:val="0"/>
          <w:sz w:val="19"/>
          <w:szCs w:val="19"/>
        </w:rPr>
        <w:t>y</w:t>
      </w:r>
      <w:r w:rsidRPr="00416277">
        <w:rPr>
          <w:rFonts w:ascii="Arial" w:hAnsi="Arial" w:cs="Arial"/>
          <w:b w:val="0"/>
          <w:sz w:val="19"/>
          <w:szCs w:val="19"/>
        </w:rPr>
        <w:t xml:space="preserve"> lub informacj</w:t>
      </w:r>
      <w:r>
        <w:rPr>
          <w:rFonts w:ascii="Arial" w:hAnsi="Arial" w:cs="Arial"/>
          <w:b w:val="0"/>
          <w:sz w:val="19"/>
          <w:szCs w:val="19"/>
        </w:rPr>
        <w:t>e</w:t>
      </w:r>
      <w:r w:rsidRPr="00416277">
        <w:rPr>
          <w:rFonts w:ascii="Arial" w:hAnsi="Arial" w:cs="Arial"/>
          <w:b w:val="0"/>
          <w:sz w:val="19"/>
          <w:szCs w:val="19"/>
        </w:rPr>
        <w:t xml:space="preserve"> potwierdzając</w:t>
      </w:r>
      <w:r>
        <w:rPr>
          <w:rFonts w:ascii="Arial" w:hAnsi="Arial" w:cs="Arial"/>
          <w:b w:val="0"/>
          <w:sz w:val="19"/>
          <w:szCs w:val="19"/>
        </w:rPr>
        <w:t>e</w:t>
      </w:r>
      <w:r w:rsidRPr="00416277">
        <w:rPr>
          <w:rFonts w:ascii="Arial" w:hAnsi="Arial" w:cs="Arial"/>
          <w:b w:val="0"/>
          <w:sz w:val="19"/>
          <w:szCs w:val="19"/>
        </w:rPr>
        <w:t xml:space="preserve"> przygotowanie oferty, niezależnie od innego wykonawcy należącego do tej samej grupy kapitałowej</w:t>
      </w:r>
      <w:r>
        <w:rPr>
          <w:rFonts w:ascii="Arial" w:hAnsi="Arial" w:cs="Arial"/>
          <w:b w:val="0"/>
          <w:sz w:val="19"/>
          <w:szCs w:val="19"/>
        </w:rPr>
        <w:t>.</w:t>
      </w:r>
    </w:p>
    <w:p w14:paraId="15900D81" w14:textId="77777777" w:rsidR="005C7CA6" w:rsidRDefault="005C7CA6" w:rsidP="005C7CA6">
      <w:pPr>
        <w:pStyle w:val="Tekstpodstawowy22"/>
        <w:rPr>
          <w:rFonts w:ascii="Arial" w:hAnsi="Arial" w:cs="Arial"/>
          <w:b w:val="0"/>
          <w:sz w:val="19"/>
          <w:szCs w:val="19"/>
        </w:rPr>
      </w:pPr>
    </w:p>
    <w:p w14:paraId="5262DCE9" w14:textId="77777777" w:rsidR="005C7CA6" w:rsidRDefault="005C7CA6" w:rsidP="005C7CA6">
      <w:pPr>
        <w:pStyle w:val="Tekstpodstawowy22"/>
        <w:rPr>
          <w:rFonts w:ascii="Arial" w:hAnsi="Arial" w:cs="Arial"/>
          <w:b w:val="0"/>
          <w:sz w:val="19"/>
          <w:szCs w:val="19"/>
        </w:rPr>
      </w:pPr>
      <w:r>
        <w:rPr>
          <w:rFonts w:ascii="Arial" w:hAnsi="Arial" w:cs="Arial"/>
          <w:b w:val="0"/>
          <w:sz w:val="19"/>
          <w:szCs w:val="19"/>
        </w:rPr>
        <w:t>Oświadczenie potwierdza brak podstaw wykluczenia w związku z art. 108 ust. 1 pkt. 5.</w:t>
      </w:r>
    </w:p>
    <w:p w14:paraId="35C1C8B0" w14:textId="77777777" w:rsidR="005C7CA6" w:rsidRDefault="005C7CA6" w:rsidP="005C7CA6">
      <w:pPr>
        <w:pStyle w:val="Tekstpodstawowy22"/>
        <w:rPr>
          <w:rFonts w:ascii="Arial" w:hAnsi="Arial" w:cs="Arial"/>
          <w:b w:val="0"/>
          <w:sz w:val="19"/>
          <w:szCs w:val="19"/>
        </w:rPr>
      </w:pPr>
    </w:p>
    <w:p w14:paraId="663CCCF2" w14:textId="77777777" w:rsidR="005C7CA6" w:rsidRDefault="005C7CA6" w:rsidP="005C7CA6">
      <w:pPr>
        <w:pStyle w:val="Tekstpodstawowy22"/>
        <w:rPr>
          <w:rFonts w:ascii="Arial" w:hAnsi="Arial" w:cs="Arial"/>
          <w:sz w:val="19"/>
          <w:szCs w:val="19"/>
        </w:rPr>
      </w:pPr>
      <w:r>
        <w:rPr>
          <w:rFonts w:ascii="Arial" w:hAnsi="Arial" w:cs="Arial"/>
          <w:sz w:val="19"/>
          <w:szCs w:val="19"/>
        </w:rPr>
        <w:t>* niepotrzebne skreślić</w:t>
      </w:r>
    </w:p>
    <w:p w14:paraId="458F44EB" w14:textId="77777777" w:rsidR="005C7CA6" w:rsidRDefault="005C7CA6" w:rsidP="005C7CA6">
      <w:pPr>
        <w:pStyle w:val="Tekstpodstawowy22"/>
        <w:rPr>
          <w:rFonts w:ascii="Arial" w:hAnsi="Arial" w:cs="Arial"/>
          <w:b w:val="0"/>
          <w:sz w:val="19"/>
          <w:szCs w:val="19"/>
        </w:rPr>
      </w:pPr>
    </w:p>
    <w:p w14:paraId="2453BF85" w14:textId="77777777" w:rsidR="005C7CA6" w:rsidRDefault="005C7CA6" w:rsidP="005C7CA6">
      <w:pPr>
        <w:pStyle w:val="Tekstpodstawowy22"/>
        <w:rPr>
          <w:rFonts w:ascii="Arial" w:hAnsi="Arial" w:cs="Arial"/>
          <w:b w:val="0"/>
          <w:sz w:val="19"/>
          <w:szCs w:val="19"/>
        </w:rPr>
      </w:pPr>
    </w:p>
    <w:p w14:paraId="3BE7041E" w14:textId="77777777" w:rsidR="005C7CA6" w:rsidRDefault="005C7CA6" w:rsidP="005C7CA6">
      <w:pPr>
        <w:pStyle w:val="Tekstpodstawowy22"/>
        <w:jc w:val="left"/>
        <w:rPr>
          <w:rFonts w:ascii="Arial" w:hAnsi="Arial" w:cs="Arial"/>
          <w:b w:val="0"/>
          <w:sz w:val="19"/>
          <w:szCs w:val="19"/>
        </w:rPr>
      </w:pPr>
      <w:r>
        <w:rPr>
          <w:rFonts w:ascii="Arial" w:hAnsi="Arial" w:cs="Arial"/>
          <w:b w:val="0"/>
          <w:sz w:val="19"/>
          <w:szCs w:val="19"/>
        </w:rPr>
        <w:t xml:space="preserve">                   </w:t>
      </w:r>
    </w:p>
    <w:p w14:paraId="2895D295" w14:textId="77777777" w:rsidR="005C7CA6" w:rsidRDefault="005C7CA6" w:rsidP="005C7CA6">
      <w:pPr>
        <w:pStyle w:val="Tekstpodstawowy22"/>
        <w:jc w:val="left"/>
        <w:rPr>
          <w:rFonts w:ascii="Arial" w:hAnsi="Arial" w:cs="Arial"/>
          <w:b w:val="0"/>
          <w:sz w:val="19"/>
          <w:szCs w:val="19"/>
        </w:rPr>
      </w:pPr>
    </w:p>
    <w:p w14:paraId="16BC763F" w14:textId="77777777" w:rsidR="005C7CA6" w:rsidRDefault="005C7CA6" w:rsidP="005C7CA6">
      <w:pPr>
        <w:pStyle w:val="Tekstpodstawowy22"/>
        <w:jc w:val="left"/>
        <w:rPr>
          <w:rFonts w:ascii="Arial" w:hAnsi="Arial" w:cs="Arial"/>
          <w:b w:val="0"/>
          <w:sz w:val="19"/>
          <w:szCs w:val="19"/>
        </w:rPr>
      </w:pPr>
      <w:r>
        <w:rPr>
          <w:rFonts w:ascii="Arial" w:hAnsi="Arial" w:cs="Arial"/>
          <w:b w:val="0"/>
          <w:sz w:val="19"/>
          <w:szCs w:val="19"/>
        </w:rPr>
        <w:t>............................., dnia:...............................</w:t>
      </w:r>
    </w:p>
    <w:p w14:paraId="571119BD" w14:textId="77777777" w:rsidR="005C7CA6" w:rsidRDefault="005C7CA6" w:rsidP="005C7CA6">
      <w:pPr>
        <w:pStyle w:val="Tekstpodstawowy22"/>
        <w:jc w:val="left"/>
        <w:rPr>
          <w:rFonts w:ascii="Arial" w:hAnsi="Arial" w:cs="Arial"/>
          <w:b w:val="0"/>
          <w:sz w:val="19"/>
          <w:szCs w:val="19"/>
        </w:rPr>
      </w:pPr>
    </w:p>
    <w:p w14:paraId="0E2FCE90" w14:textId="54950A72" w:rsidR="005C7CA6" w:rsidRDefault="005C7CA6">
      <w:pPr>
        <w:spacing w:after="0" w:line="240" w:lineRule="auto"/>
        <w:rPr>
          <w:rFonts w:ascii="Arial" w:hAnsi="Arial" w:cs="Arial"/>
          <w:b/>
          <w:bCs/>
          <w:sz w:val="20"/>
          <w:szCs w:val="20"/>
          <w:lang w:eastAsia="ar-SA"/>
        </w:rPr>
      </w:pPr>
      <w:r>
        <w:rPr>
          <w:rFonts w:ascii="Arial" w:hAnsi="Arial" w:cs="Arial"/>
          <w:b/>
          <w:bCs/>
          <w:sz w:val="20"/>
          <w:szCs w:val="20"/>
          <w:lang w:eastAsia="ar-SA"/>
        </w:rPr>
        <w:br w:type="page"/>
      </w:r>
    </w:p>
    <w:p w14:paraId="74BE943F" w14:textId="77777777" w:rsidR="00BC1C2C" w:rsidRDefault="00BC1C2C">
      <w:pPr>
        <w:spacing w:after="0" w:line="240" w:lineRule="auto"/>
        <w:rPr>
          <w:rFonts w:ascii="Arial" w:hAnsi="Arial" w:cs="Arial"/>
          <w:b/>
          <w:bCs/>
          <w:sz w:val="20"/>
          <w:szCs w:val="20"/>
          <w:lang w:eastAsia="ar-SA"/>
        </w:rPr>
      </w:pPr>
    </w:p>
    <w:p w14:paraId="2301BE31" w14:textId="77777777" w:rsidR="005C7CA6" w:rsidRPr="001B55AB" w:rsidRDefault="005C7CA6" w:rsidP="005C7CA6">
      <w:pPr>
        <w:tabs>
          <w:tab w:val="left" w:pos="426"/>
        </w:tabs>
        <w:jc w:val="right"/>
        <w:rPr>
          <w:rFonts w:cs="Arial"/>
          <w:b/>
          <w:i/>
          <w:sz w:val="19"/>
          <w:szCs w:val="19"/>
        </w:rPr>
      </w:pPr>
      <w:r w:rsidRPr="001B55AB">
        <w:rPr>
          <w:rFonts w:cs="Arial"/>
          <w:b/>
          <w:i/>
          <w:sz w:val="19"/>
          <w:szCs w:val="19"/>
        </w:rPr>
        <w:t xml:space="preserve">ZAŁĄCZNIK NR </w:t>
      </w:r>
      <w:r>
        <w:rPr>
          <w:rFonts w:cs="Arial"/>
          <w:b/>
          <w:i/>
          <w:sz w:val="19"/>
          <w:szCs w:val="19"/>
        </w:rPr>
        <w:t>5</w:t>
      </w:r>
    </w:p>
    <w:p w14:paraId="14EA1567" w14:textId="77777777" w:rsidR="005C7CA6" w:rsidRDefault="005C7CA6" w:rsidP="005C7CA6">
      <w:pPr>
        <w:pStyle w:val="Tekstpodstawowy22"/>
        <w:rPr>
          <w:rFonts w:ascii="Arial" w:hAnsi="Arial" w:cs="Arial"/>
          <w:b w:val="0"/>
          <w:sz w:val="19"/>
          <w:szCs w:val="19"/>
        </w:rPr>
      </w:pPr>
    </w:p>
    <w:p w14:paraId="7343BB59" w14:textId="77777777" w:rsidR="005C7CA6" w:rsidRDefault="005C7CA6" w:rsidP="005C7CA6">
      <w:pPr>
        <w:pStyle w:val="Tekstpodstawowy22"/>
        <w:rPr>
          <w:rFonts w:ascii="Arial" w:hAnsi="Arial" w:cs="Arial"/>
          <w:b w:val="0"/>
          <w:sz w:val="19"/>
          <w:szCs w:val="19"/>
        </w:rPr>
      </w:pPr>
    </w:p>
    <w:p w14:paraId="0877489C" w14:textId="77777777" w:rsidR="005C7CA6" w:rsidRPr="001B55AB" w:rsidRDefault="005C7CA6" w:rsidP="005C7CA6">
      <w:pPr>
        <w:pStyle w:val="Tekstpodstawowy22"/>
        <w:rPr>
          <w:rFonts w:ascii="Arial" w:hAnsi="Arial" w:cs="Arial"/>
          <w:b w:val="0"/>
          <w:sz w:val="19"/>
          <w:szCs w:val="19"/>
        </w:rPr>
      </w:pPr>
    </w:p>
    <w:p w14:paraId="63294523" w14:textId="77777777" w:rsidR="005C7CA6" w:rsidRPr="001B55AB" w:rsidRDefault="005C7CA6" w:rsidP="005C7CA6">
      <w:pPr>
        <w:pStyle w:val="Tekstpodstawowy22"/>
        <w:jc w:val="center"/>
        <w:rPr>
          <w:rFonts w:ascii="Arial" w:hAnsi="Arial" w:cs="Arial"/>
          <w:sz w:val="19"/>
          <w:szCs w:val="19"/>
        </w:rPr>
      </w:pPr>
      <w:r w:rsidRPr="001B55AB">
        <w:rPr>
          <w:rFonts w:ascii="Arial" w:hAnsi="Arial" w:cs="Arial"/>
          <w:sz w:val="19"/>
          <w:szCs w:val="19"/>
        </w:rPr>
        <w:t xml:space="preserve"> </w:t>
      </w:r>
    </w:p>
    <w:p w14:paraId="414E3FF5" w14:textId="77777777" w:rsidR="005C7CA6" w:rsidRPr="001B55AB" w:rsidRDefault="005C7CA6" w:rsidP="005C7CA6">
      <w:pPr>
        <w:pStyle w:val="Tekstpodstawowy22"/>
        <w:jc w:val="center"/>
        <w:rPr>
          <w:rFonts w:ascii="Arial" w:hAnsi="Arial" w:cs="Arial"/>
          <w:sz w:val="19"/>
          <w:szCs w:val="19"/>
        </w:rPr>
      </w:pPr>
      <w:r w:rsidRPr="001B55AB">
        <w:rPr>
          <w:rFonts w:ascii="Arial" w:hAnsi="Arial" w:cs="Arial"/>
          <w:sz w:val="19"/>
          <w:szCs w:val="19"/>
        </w:rPr>
        <w:t xml:space="preserve">OŚWIADCZENIE </w:t>
      </w:r>
    </w:p>
    <w:p w14:paraId="71F87796" w14:textId="77777777" w:rsidR="005C7CA6" w:rsidRPr="001B55AB" w:rsidRDefault="005C7CA6" w:rsidP="005C7CA6">
      <w:pPr>
        <w:pStyle w:val="Tekstpodstawowy22"/>
        <w:jc w:val="center"/>
        <w:rPr>
          <w:rFonts w:ascii="Arial" w:hAnsi="Arial" w:cs="Arial"/>
          <w:sz w:val="19"/>
          <w:szCs w:val="19"/>
        </w:rPr>
      </w:pPr>
      <w:r w:rsidRPr="001B55AB">
        <w:rPr>
          <w:rFonts w:ascii="Arial" w:hAnsi="Arial" w:cs="Arial"/>
          <w:sz w:val="19"/>
          <w:szCs w:val="19"/>
        </w:rPr>
        <w:t xml:space="preserve">Wykonawcy </w:t>
      </w:r>
      <w:r w:rsidRPr="00133C89">
        <w:rPr>
          <w:rFonts w:ascii="Arial" w:hAnsi="Arial" w:cs="Arial"/>
          <w:sz w:val="19"/>
          <w:szCs w:val="19"/>
        </w:rPr>
        <w:t>o aktualności informacji zawartych w oświadczeniu, o którym mowa w art. 125 ust. 1 ustawy</w:t>
      </w:r>
      <w:r>
        <w:rPr>
          <w:rFonts w:ascii="Arial" w:hAnsi="Arial" w:cs="Arial"/>
          <w:sz w:val="19"/>
          <w:szCs w:val="19"/>
        </w:rPr>
        <w:t xml:space="preserve"> </w:t>
      </w:r>
      <w:proofErr w:type="spellStart"/>
      <w:r>
        <w:rPr>
          <w:rFonts w:ascii="Arial" w:hAnsi="Arial" w:cs="Arial"/>
          <w:sz w:val="19"/>
          <w:szCs w:val="19"/>
        </w:rPr>
        <w:t>Pzp</w:t>
      </w:r>
      <w:proofErr w:type="spellEnd"/>
    </w:p>
    <w:p w14:paraId="6410B0AC" w14:textId="77777777" w:rsidR="005C7CA6" w:rsidRPr="001761FD" w:rsidRDefault="005C7CA6" w:rsidP="005C7CA6">
      <w:pPr>
        <w:pStyle w:val="Tekstpodstawowy22"/>
        <w:jc w:val="center"/>
        <w:rPr>
          <w:rFonts w:ascii="Arial" w:hAnsi="Arial" w:cs="Arial"/>
          <w:sz w:val="19"/>
          <w:szCs w:val="19"/>
        </w:rPr>
      </w:pPr>
    </w:p>
    <w:p w14:paraId="6F56A800" w14:textId="5149E496" w:rsidR="005C7CA6" w:rsidRDefault="005C7CA6" w:rsidP="005C7CA6">
      <w:pPr>
        <w:pStyle w:val="Tekstpodstawowy22"/>
        <w:tabs>
          <w:tab w:val="left" w:pos="1985"/>
        </w:tabs>
        <w:rPr>
          <w:rFonts w:ascii="Arial" w:hAnsi="Arial" w:cs="Arial"/>
          <w:b w:val="0"/>
          <w:i/>
          <w:sz w:val="19"/>
          <w:szCs w:val="19"/>
        </w:rPr>
      </w:pPr>
      <w:r w:rsidRPr="001761FD">
        <w:rPr>
          <w:rFonts w:ascii="Arial" w:hAnsi="Arial" w:cs="Arial"/>
          <w:b w:val="0"/>
          <w:sz w:val="19"/>
          <w:szCs w:val="19"/>
        </w:rPr>
        <w:t xml:space="preserve">Na potrzeby postępowania o udzielenie zamówienia </w:t>
      </w:r>
      <w:r w:rsidRPr="00015E70">
        <w:rPr>
          <w:rFonts w:ascii="Arial" w:hAnsi="Arial" w:cs="Arial"/>
          <w:b w:val="0"/>
          <w:sz w:val="19"/>
          <w:szCs w:val="19"/>
        </w:rPr>
        <w:t xml:space="preserve">publicznego </w:t>
      </w:r>
      <w:proofErr w:type="spellStart"/>
      <w:r w:rsidRPr="00015E70">
        <w:rPr>
          <w:rFonts w:ascii="Arial" w:hAnsi="Arial" w:cs="Arial"/>
          <w:b w:val="0"/>
          <w:sz w:val="19"/>
          <w:szCs w:val="19"/>
        </w:rPr>
        <w:t>pn</w:t>
      </w:r>
      <w:proofErr w:type="spellEnd"/>
      <w:r w:rsidRPr="00AA5755">
        <w:rPr>
          <w:rFonts w:ascii="Arial" w:eastAsia="Calibri" w:hAnsi="Arial" w:cs="Arial"/>
          <w:bCs/>
          <w:color w:val="0000FF"/>
          <w:sz w:val="19"/>
          <w:szCs w:val="19"/>
        </w:rPr>
        <w:t xml:space="preserve"> </w:t>
      </w:r>
      <w:r w:rsidR="00640BA3" w:rsidRPr="00640BA3">
        <w:rPr>
          <w:rFonts w:ascii="Arial" w:hAnsi="Arial" w:cs="Arial"/>
          <w:bCs/>
          <w:i/>
          <w:iCs/>
          <w:color w:val="0000FF"/>
          <w:sz w:val="19"/>
          <w:szCs w:val="19"/>
        </w:rPr>
        <w:t xml:space="preserve">wykonywanie usług transportu sanitarnego dla potrzeb pacjentów Szpitala Wojewódzkiego im. Św. Łukasza SPZOZ w Tarnowie </w:t>
      </w:r>
      <w:r w:rsidRPr="00015E70">
        <w:rPr>
          <w:rFonts w:ascii="Arial" w:hAnsi="Arial" w:cs="Arial"/>
          <w:i/>
          <w:sz w:val="19"/>
          <w:szCs w:val="19"/>
        </w:rPr>
        <w:t xml:space="preserve">– sprawa nr </w:t>
      </w:r>
      <w:r w:rsidR="0028432A">
        <w:rPr>
          <w:rFonts w:ascii="Arial" w:hAnsi="Arial" w:cs="Arial"/>
          <w:i/>
          <w:color w:val="FF0000"/>
          <w:sz w:val="19"/>
          <w:szCs w:val="19"/>
        </w:rPr>
        <w:t>58/2024</w:t>
      </w:r>
      <w:r w:rsidRPr="00015E70">
        <w:rPr>
          <w:rFonts w:ascii="Arial" w:hAnsi="Arial" w:cs="Arial"/>
          <w:b w:val="0"/>
          <w:i/>
          <w:sz w:val="19"/>
          <w:szCs w:val="19"/>
        </w:rPr>
        <w:t>–</w:t>
      </w:r>
      <w:r w:rsidRPr="00015E70">
        <w:rPr>
          <w:rFonts w:ascii="Arial" w:hAnsi="Arial" w:cs="Arial"/>
          <w:b w:val="0"/>
          <w:sz w:val="19"/>
          <w:szCs w:val="19"/>
        </w:rPr>
        <w:t xml:space="preserve"> prowadzonego przez </w:t>
      </w:r>
      <w:r w:rsidRPr="00015E70">
        <w:rPr>
          <w:rFonts w:ascii="Arial" w:hAnsi="Arial" w:cs="Arial"/>
          <w:i/>
          <w:sz w:val="19"/>
          <w:szCs w:val="19"/>
        </w:rPr>
        <w:t>Szpital Wojewódzki im Św. Łukasza SP ZOZ w Tarnowie</w:t>
      </w:r>
      <w:r w:rsidRPr="001761FD">
        <w:rPr>
          <w:rFonts w:ascii="Arial" w:hAnsi="Arial" w:cs="Arial"/>
          <w:b w:val="0"/>
          <w:i/>
          <w:sz w:val="19"/>
          <w:szCs w:val="19"/>
        </w:rPr>
        <w:t xml:space="preserve">, </w:t>
      </w:r>
    </w:p>
    <w:p w14:paraId="6A77E8F4" w14:textId="77777777" w:rsidR="005C7CA6" w:rsidRPr="001761FD" w:rsidRDefault="005C7CA6" w:rsidP="005C7CA6">
      <w:pPr>
        <w:pStyle w:val="Tekstpodstawowy22"/>
        <w:rPr>
          <w:rFonts w:ascii="Arial" w:hAnsi="Arial" w:cs="Arial"/>
          <w:b w:val="0"/>
          <w:sz w:val="19"/>
          <w:szCs w:val="19"/>
        </w:rPr>
      </w:pPr>
    </w:p>
    <w:p w14:paraId="1530DAA5" w14:textId="77777777" w:rsidR="005C7CA6" w:rsidRPr="001B55AB" w:rsidRDefault="005C7CA6" w:rsidP="005C7CA6">
      <w:pPr>
        <w:pStyle w:val="Tekstpodstawowy22"/>
        <w:rPr>
          <w:rFonts w:ascii="Arial" w:hAnsi="Arial" w:cs="Arial"/>
          <w:b w:val="0"/>
          <w:i/>
          <w:sz w:val="19"/>
          <w:szCs w:val="19"/>
        </w:rPr>
      </w:pPr>
    </w:p>
    <w:p w14:paraId="0E40A50A" w14:textId="77777777" w:rsidR="005C7CA6" w:rsidRPr="001B55AB" w:rsidRDefault="005C7CA6" w:rsidP="005C7CA6">
      <w:pPr>
        <w:pStyle w:val="Tekstpodstawowy22"/>
        <w:rPr>
          <w:rFonts w:ascii="Arial" w:hAnsi="Arial" w:cs="Arial"/>
          <w:b w:val="0"/>
          <w:sz w:val="19"/>
          <w:szCs w:val="19"/>
        </w:rPr>
      </w:pPr>
      <w:r w:rsidRPr="001B55AB">
        <w:rPr>
          <w:rFonts w:ascii="Arial" w:hAnsi="Arial" w:cs="Arial"/>
          <w:i/>
          <w:sz w:val="19"/>
          <w:szCs w:val="19"/>
        </w:rPr>
        <w:t xml:space="preserve">Wykonawca </w:t>
      </w:r>
      <w:r w:rsidRPr="001B55AB">
        <w:rPr>
          <w:rFonts w:ascii="Arial" w:hAnsi="Arial" w:cs="Arial"/>
          <w:b w:val="0"/>
          <w:sz w:val="19"/>
          <w:szCs w:val="19"/>
        </w:rPr>
        <w:t xml:space="preserve"> ................................................................................................................................</w:t>
      </w:r>
    </w:p>
    <w:p w14:paraId="610833D8" w14:textId="77777777" w:rsidR="005C7CA6" w:rsidRPr="001B55AB" w:rsidRDefault="005C7CA6" w:rsidP="005C7CA6">
      <w:pPr>
        <w:pStyle w:val="Tekstpodstawowy22"/>
        <w:rPr>
          <w:rFonts w:ascii="Arial" w:hAnsi="Arial" w:cs="Arial"/>
          <w:b w:val="0"/>
          <w:sz w:val="19"/>
          <w:szCs w:val="19"/>
        </w:rPr>
      </w:pPr>
      <w:r w:rsidRPr="001B55AB">
        <w:rPr>
          <w:rFonts w:ascii="Arial" w:hAnsi="Arial" w:cs="Arial"/>
          <w:b w:val="0"/>
          <w:sz w:val="19"/>
          <w:szCs w:val="19"/>
        </w:rPr>
        <w:tab/>
        <w:t xml:space="preserve">      </w:t>
      </w:r>
    </w:p>
    <w:p w14:paraId="12B9BCB0" w14:textId="77777777" w:rsidR="005C7CA6" w:rsidRDefault="005C7CA6" w:rsidP="005C7CA6">
      <w:pPr>
        <w:pStyle w:val="Tekstpodstawowy22"/>
        <w:rPr>
          <w:rFonts w:ascii="Arial" w:hAnsi="Arial" w:cs="Arial"/>
          <w:b w:val="0"/>
          <w:sz w:val="19"/>
          <w:szCs w:val="19"/>
        </w:rPr>
      </w:pPr>
      <w:r w:rsidRPr="001B55AB">
        <w:rPr>
          <w:rFonts w:ascii="Arial" w:hAnsi="Arial" w:cs="Arial"/>
          <w:b w:val="0"/>
          <w:sz w:val="19"/>
          <w:szCs w:val="19"/>
        </w:rPr>
        <w:t xml:space="preserve">                      ................................................................................................................................</w:t>
      </w:r>
    </w:p>
    <w:p w14:paraId="7A886FE5" w14:textId="77777777" w:rsidR="005C7CA6" w:rsidRPr="001B55AB" w:rsidRDefault="005C7CA6" w:rsidP="005C7CA6">
      <w:pPr>
        <w:pStyle w:val="Tekstpodstawowy22"/>
        <w:rPr>
          <w:rFonts w:ascii="Arial" w:hAnsi="Arial" w:cs="Arial"/>
          <w:b w:val="0"/>
          <w:sz w:val="19"/>
          <w:szCs w:val="19"/>
        </w:rPr>
      </w:pPr>
    </w:p>
    <w:p w14:paraId="5F399ABA" w14:textId="77777777" w:rsidR="005C7CA6" w:rsidRPr="001B55AB" w:rsidRDefault="005C7CA6" w:rsidP="005C7CA6">
      <w:pPr>
        <w:pStyle w:val="Tekstpodstawowy22"/>
        <w:rPr>
          <w:rFonts w:ascii="Arial" w:hAnsi="Arial" w:cs="Arial"/>
          <w:i/>
          <w:sz w:val="19"/>
          <w:szCs w:val="19"/>
        </w:rPr>
      </w:pPr>
      <w:r w:rsidRPr="001B55AB">
        <w:rPr>
          <w:rFonts w:ascii="Arial" w:hAnsi="Arial" w:cs="Arial"/>
          <w:i/>
          <w:sz w:val="19"/>
          <w:szCs w:val="19"/>
        </w:rPr>
        <w:t xml:space="preserve">reprezentowany przez: </w:t>
      </w:r>
    </w:p>
    <w:p w14:paraId="3FF1B932" w14:textId="77777777" w:rsidR="005C7CA6" w:rsidRPr="001B55AB" w:rsidRDefault="005C7CA6" w:rsidP="005C7CA6">
      <w:pPr>
        <w:pStyle w:val="Tekstpodstawowy22"/>
        <w:rPr>
          <w:rFonts w:ascii="Arial" w:hAnsi="Arial" w:cs="Arial"/>
          <w:b w:val="0"/>
          <w:sz w:val="19"/>
          <w:szCs w:val="19"/>
        </w:rPr>
      </w:pPr>
      <w:r w:rsidRPr="001B55AB">
        <w:rPr>
          <w:rFonts w:ascii="Arial" w:hAnsi="Arial" w:cs="Arial"/>
          <w:b w:val="0"/>
          <w:sz w:val="19"/>
          <w:szCs w:val="19"/>
        </w:rPr>
        <w:t xml:space="preserve">                       ..............................................................................................................................</w:t>
      </w:r>
    </w:p>
    <w:p w14:paraId="375A9505" w14:textId="77777777" w:rsidR="005C7CA6" w:rsidRPr="001B55AB" w:rsidRDefault="005C7CA6" w:rsidP="005C7CA6">
      <w:pPr>
        <w:pStyle w:val="Tekstpodstawowy22"/>
        <w:rPr>
          <w:rFonts w:ascii="Arial" w:hAnsi="Arial" w:cs="Arial"/>
          <w:b w:val="0"/>
          <w:sz w:val="19"/>
          <w:szCs w:val="19"/>
        </w:rPr>
      </w:pPr>
      <w:r w:rsidRPr="001B55AB">
        <w:rPr>
          <w:rFonts w:ascii="Arial" w:hAnsi="Arial" w:cs="Arial"/>
          <w:b w:val="0"/>
          <w:sz w:val="19"/>
          <w:szCs w:val="19"/>
        </w:rPr>
        <w:tab/>
        <w:t xml:space="preserve">      </w:t>
      </w:r>
    </w:p>
    <w:p w14:paraId="2913C333" w14:textId="77777777" w:rsidR="005C7CA6" w:rsidRPr="001B55AB" w:rsidRDefault="005C7CA6" w:rsidP="005C7CA6">
      <w:pPr>
        <w:pStyle w:val="Tekstpodstawowy22"/>
        <w:rPr>
          <w:rFonts w:ascii="Arial" w:hAnsi="Arial" w:cs="Arial"/>
          <w:b w:val="0"/>
          <w:sz w:val="19"/>
          <w:szCs w:val="19"/>
        </w:rPr>
      </w:pPr>
      <w:r w:rsidRPr="001B55AB">
        <w:rPr>
          <w:rFonts w:ascii="Arial" w:hAnsi="Arial" w:cs="Arial"/>
          <w:b w:val="0"/>
          <w:sz w:val="19"/>
          <w:szCs w:val="19"/>
        </w:rPr>
        <w:t xml:space="preserve">                       ...............................................................................................................................</w:t>
      </w:r>
    </w:p>
    <w:p w14:paraId="763441F5" w14:textId="77777777" w:rsidR="005C7CA6" w:rsidRPr="001B55AB" w:rsidRDefault="005C7CA6" w:rsidP="005C7CA6">
      <w:pPr>
        <w:pStyle w:val="Tekstpodstawowy22"/>
        <w:rPr>
          <w:rFonts w:ascii="Arial" w:hAnsi="Arial" w:cs="Arial"/>
          <w:b w:val="0"/>
          <w:sz w:val="19"/>
          <w:szCs w:val="19"/>
        </w:rPr>
      </w:pPr>
    </w:p>
    <w:p w14:paraId="4DD34A51" w14:textId="77777777" w:rsidR="005C7CA6" w:rsidRDefault="005C7CA6" w:rsidP="005C7CA6">
      <w:pPr>
        <w:pStyle w:val="Tekstpodstawowy22"/>
        <w:rPr>
          <w:rFonts w:ascii="Arial" w:hAnsi="Arial" w:cs="Arial"/>
          <w:b w:val="0"/>
          <w:sz w:val="19"/>
          <w:szCs w:val="19"/>
        </w:rPr>
      </w:pPr>
    </w:p>
    <w:p w14:paraId="3DD6D812" w14:textId="77777777" w:rsidR="005C7CA6" w:rsidRPr="005C7CA6" w:rsidRDefault="005C7CA6" w:rsidP="005C7CA6">
      <w:pPr>
        <w:spacing w:line="276" w:lineRule="auto"/>
        <w:jc w:val="both"/>
        <w:rPr>
          <w:rFonts w:ascii="Arial" w:hAnsi="Arial" w:cs="Arial"/>
          <w:sz w:val="19"/>
          <w:szCs w:val="19"/>
        </w:rPr>
      </w:pPr>
      <w:r w:rsidRPr="005C7CA6">
        <w:rPr>
          <w:rFonts w:ascii="Arial" w:hAnsi="Arial" w:cs="Arial"/>
          <w:sz w:val="19"/>
          <w:szCs w:val="19"/>
        </w:rPr>
        <w:t>składa niniejsze oświadczenie o aktualności informacji zawartych w oświadczeniu, o którym mowa w art. 125 ust. 1 ustawy, w zakresie podstaw wykluczenia z postępowania wskazanych przez zamawiającego, o których mowa w:</w:t>
      </w:r>
    </w:p>
    <w:p w14:paraId="762C11CA" w14:textId="77777777" w:rsidR="005C7CA6" w:rsidRPr="005C7CA6" w:rsidRDefault="005C7CA6" w:rsidP="005C7CA6">
      <w:pPr>
        <w:spacing w:line="276" w:lineRule="auto"/>
        <w:ind w:left="284" w:hanging="284"/>
        <w:jc w:val="both"/>
        <w:rPr>
          <w:rFonts w:ascii="Arial" w:hAnsi="Arial" w:cs="Arial"/>
          <w:sz w:val="19"/>
          <w:szCs w:val="19"/>
        </w:rPr>
      </w:pPr>
      <w:r w:rsidRPr="005C7CA6">
        <w:rPr>
          <w:rFonts w:ascii="Arial" w:hAnsi="Arial" w:cs="Arial"/>
          <w:sz w:val="19"/>
          <w:szCs w:val="19"/>
        </w:rPr>
        <w:t xml:space="preserve"> a) art. 108 ust. 1 pkt 3 ustawy,</w:t>
      </w:r>
    </w:p>
    <w:p w14:paraId="13B357C4" w14:textId="77777777" w:rsidR="005C7CA6" w:rsidRPr="005C7CA6" w:rsidRDefault="005C7CA6" w:rsidP="005C7CA6">
      <w:pPr>
        <w:spacing w:line="276" w:lineRule="auto"/>
        <w:ind w:left="284" w:hanging="284"/>
        <w:jc w:val="both"/>
        <w:rPr>
          <w:rFonts w:ascii="Arial" w:hAnsi="Arial" w:cs="Arial"/>
          <w:sz w:val="19"/>
          <w:szCs w:val="19"/>
        </w:rPr>
      </w:pPr>
      <w:r w:rsidRPr="005C7CA6">
        <w:rPr>
          <w:rFonts w:ascii="Arial" w:hAnsi="Arial" w:cs="Arial"/>
          <w:sz w:val="19"/>
          <w:szCs w:val="19"/>
        </w:rPr>
        <w:t xml:space="preserve"> b) art. 108 ust. 1 pkt 4 ustawy, dotyczących orzeczenia zakazu ubiegania się o zamówienie publiczne tytułem środka zapobiegawczego, </w:t>
      </w:r>
    </w:p>
    <w:p w14:paraId="623AA489" w14:textId="77777777" w:rsidR="005C7CA6" w:rsidRPr="005C7CA6" w:rsidRDefault="005C7CA6" w:rsidP="005C7CA6">
      <w:pPr>
        <w:spacing w:line="276" w:lineRule="auto"/>
        <w:ind w:left="284" w:hanging="284"/>
        <w:jc w:val="both"/>
        <w:rPr>
          <w:rFonts w:ascii="Arial" w:hAnsi="Arial" w:cs="Arial"/>
          <w:sz w:val="19"/>
          <w:szCs w:val="19"/>
        </w:rPr>
      </w:pPr>
      <w:r w:rsidRPr="005C7CA6">
        <w:rPr>
          <w:rFonts w:ascii="Arial" w:hAnsi="Arial" w:cs="Arial"/>
          <w:sz w:val="19"/>
          <w:szCs w:val="19"/>
        </w:rPr>
        <w:t xml:space="preserve">c) art. 108 ust. 1 pkt 5 ustawy, dotyczących zawarcia z innymi wykonawcami porozumienia mającego na celu zakłócenie konkurencji, </w:t>
      </w:r>
    </w:p>
    <w:p w14:paraId="7EC70DA8" w14:textId="77777777" w:rsidR="005C7CA6" w:rsidRPr="005C7CA6" w:rsidRDefault="005C7CA6" w:rsidP="005C7CA6">
      <w:pPr>
        <w:pStyle w:val="Tekstpodstawowy22"/>
        <w:ind w:left="284" w:hanging="284"/>
        <w:rPr>
          <w:rFonts w:ascii="Arial" w:hAnsi="Arial" w:cs="Arial"/>
          <w:b w:val="0"/>
          <w:bCs/>
          <w:sz w:val="19"/>
          <w:szCs w:val="19"/>
        </w:rPr>
      </w:pPr>
      <w:r w:rsidRPr="005C7CA6">
        <w:rPr>
          <w:rFonts w:ascii="Arial" w:hAnsi="Arial" w:cs="Arial"/>
          <w:b w:val="0"/>
          <w:bCs/>
          <w:sz w:val="19"/>
          <w:szCs w:val="19"/>
        </w:rPr>
        <w:t>d) art. 108 ust. 1 pkt 6 ustawy</w:t>
      </w:r>
    </w:p>
    <w:p w14:paraId="3563E9D5" w14:textId="77777777" w:rsidR="005C7CA6" w:rsidRDefault="005C7CA6" w:rsidP="005C7CA6">
      <w:pPr>
        <w:pStyle w:val="Tekstpodstawowy22"/>
        <w:jc w:val="left"/>
        <w:rPr>
          <w:rFonts w:ascii="Arial" w:hAnsi="Arial" w:cs="Arial"/>
          <w:b w:val="0"/>
          <w:sz w:val="19"/>
          <w:szCs w:val="19"/>
        </w:rPr>
      </w:pPr>
      <w:r w:rsidRPr="001B55AB">
        <w:rPr>
          <w:rFonts w:ascii="Arial" w:hAnsi="Arial" w:cs="Arial"/>
          <w:b w:val="0"/>
          <w:sz w:val="19"/>
          <w:szCs w:val="19"/>
        </w:rPr>
        <w:t xml:space="preserve">                   </w:t>
      </w:r>
    </w:p>
    <w:p w14:paraId="550E5756" w14:textId="77777777" w:rsidR="005C7CA6" w:rsidRDefault="005C7CA6" w:rsidP="005C7CA6">
      <w:pPr>
        <w:pStyle w:val="Tekstpodstawowy22"/>
        <w:jc w:val="left"/>
        <w:rPr>
          <w:rFonts w:ascii="Arial" w:hAnsi="Arial" w:cs="Arial"/>
          <w:b w:val="0"/>
          <w:sz w:val="19"/>
          <w:szCs w:val="19"/>
        </w:rPr>
      </w:pPr>
    </w:p>
    <w:p w14:paraId="2239589C" w14:textId="77777777" w:rsidR="005C7CA6" w:rsidRDefault="005C7CA6" w:rsidP="005C7CA6">
      <w:pPr>
        <w:pStyle w:val="Tekstpodstawowy22"/>
        <w:jc w:val="left"/>
        <w:rPr>
          <w:rFonts w:ascii="Arial" w:hAnsi="Arial" w:cs="Arial"/>
          <w:b w:val="0"/>
          <w:sz w:val="19"/>
          <w:szCs w:val="19"/>
        </w:rPr>
      </w:pPr>
    </w:p>
    <w:p w14:paraId="0D090E66" w14:textId="77777777" w:rsidR="005C7CA6" w:rsidRDefault="005C7CA6" w:rsidP="005C7CA6">
      <w:pPr>
        <w:pStyle w:val="Tekstpodstawowy22"/>
        <w:jc w:val="left"/>
        <w:rPr>
          <w:rFonts w:ascii="Arial" w:hAnsi="Arial" w:cs="Arial"/>
          <w:b w:val="0"/>
          <w:sz w:val="19"/>
          <w:szCs w:val="19"/>
        </w:rPr>
      </w:pPr>
    </w:p>
    <w:p w14:paraId="2F7A1B99" w14:textId="77777777" w:rsidR="005C7CA6" w:rsidRDefault="005C7CA6" w:rsidP="005C7CA6">
      <w:pPr>
        <w:pStyle w:val="Tekstpodstawowy22"/>
        <w:jc w:val="left"/>
        <w:rPr>
          <w:rFonts w:ascii="Arial" w:hAnsi="Arial" w:cs="Arial"/>
          <w:b w:val="0"/>
          <w:sz w:val="19"/>
          <w:szCs w:val="19"/>
        </w:rPr>
      </w:pPr>
    </w:p>
    <w:p w14:paraId="7A818D6D" w14:textId="77777777" w:rsidR="005C7CA6" w:rsidRPr="001B55AB" w:rsidRDefault="005C7CA6" w:rsidP="005C7CA6">
      <w:pPr>
        <w:pStyle w:val="Tekstpodstawowy22"/>
        <w:jc w:val="left"/>
        <w:rPr>
          <w:rFonts w:ascii="Arial" w:hAnsi="Arial" w:cs="Arial"/>
          <w:b w:val="0"/>
          <w:sz w:val="19"/>
          <w:szCs w:val="19"/>
        </w:rPr>
      </w:pPr>
    </w:p>
    <w:p w14:paraId="571B8E6D" w14:textId="77777777" w:rsidR="005C7CA6" w:rsidRPr="001B55AB" w:rsidRDefault="005C7CA6" w:rsidP="005C7CA6">
      <w:pPr>
        <w:pStyle w:val="Tekstpodstawowy22"/>
        <w:jc w:val="left"/>
        <w:rPr>
          <w:rFonts w:ascii="Arial" w:hAnsi="Arial" w:cs="Arial"/>
          <w:b w:val="0"/>
          <w:sz w:val="19"/>
          <w:szCs w:val="19"/>
        </w:rPr>
      </w:pPr>
    </w:p>
    <w:p w14:paraId="5733C0F1" w14:textId="77777777" w:rsidR="005C7CA6" w:rsidRPr="001B55AB" w:rsidRDefault="005C7CA6" w:rsidP="005C7CA6">
      <w:pPr>
        <w:pStyle w:val="Tekstpodstawowy22"/>
        <w:jc w:val="left"/>
        <w:rPr>
          <w:rFonts w:ascii="Arial" w:hAnsi="Arial" w:cs="Arial"/>
          <w:b w:val="0"/>
          <w:sz w:val="19"/>
          <w:szCs w:val="19"/>
        </w:rPr>
      </w:pPr>
      <w:r w:rsidRPr="001B55AB">
        <w:rPr>
          <w:rFonts w:ascii="Arial" w:hAnsi="Arial" w:cs="Arial"/>
          <w:b w:val="0"/>
          <w:sz w:val="19"/>
          <w:szCs w:val="19"/>
        </w:rPr>
        <w:t>............................., dnia:...............................</w:t>
      </w:r>
    </w:p>
    <w:p w14:paraId="4D26FABD" w14:textId="237FE915" w:rsidR="00B44230" w:rsidRDefault="00B44230">
      <w:pPr>
        <w:spacing w:after="0" w:line="240" w:lineRule="auto"/>
        <w:rPr>
          <w:rFonts w:ascii="Arial" w:hAnsi="Arial" w:cs="Arial"/>
          <w:b/>
          <w:bCs/>
          <w:sz w:val="20"/>
          <w:szCs w:val="20"/>
          <w:lang w:eastAsia="ar-SA"/>
        </w:rPr>
      </w:pPr>
    </w:p>
    <w:sectPr w:rsidR="00B44230" w:rsidSect="00FB42D7">
      <w:headerReference w:type="default" r:id="rId33"/>
      <w:footerReference w:type="default" r:id="rId34"/>
      <w:pgSz w:w="11906" w:h="16838"/>
      <w:pgMar w:top="1646"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DFB9D" w14:textId="77777777" w:rsidR="004554FD" w:rsidRDefault="004554FD" w:rsidP="00993FA5">
      <w:pPr>
        <w:spacing w:after="0" w:line="240" w:lineRule="auto"/>
      </w:pPr>
      <w:r>
        <w:separator/>
      </w:r>
    </w:p>
  </w:endnote>
  <w:endnote w:type="continuationSeparator" w:id="0">
    <w:p w14:paraId="3A698AD0" w14:textId="77777777" w:rsidR="004554FD" w:rsidRDefault="004554FD"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Andale Sans UI">
    <w:altName w:val="Calibri"/>
    <w:charset w:val="00"/>
    <w:family w:val="auto"/>
    <w:pitch w:val="variable"/>
  </w:font>
  <w:font w:name="Arial CE">
    <w:panose1 w:val="020B0604020202020204"/>
    <w:charset w:val="EE"/>
    <w:family w:val="swiss"/>
    <w:pitch w:val="variable"/>
    <w:sig w:usb0="E0002AFF" w:usb1="C0007843" w:usb2="00000009" w:usb3="00000000" w:csb0="000001FF" w:csb1="00000000"/>
  </w:font>
  <w:font w:name="TimesNewRoman">
    <w:altName w:val="MS Mincho"/>
    <w:charset w:val="00"/>
    <w:family w:val="auto"/>
    <w:pitch w:val="default"/>
  </w:font>
  <w:font w:name="StarSymbol">
    <w:altName w:val="Times New Roman"/>
    <w:charset w:val="00"/>
    <w:family w:val="auto"/>
    <w:pitch w:val="default"/>
  </w:font>
  <w:font w:name="Univers-PL">
    <w:altName w:val="Times New Roman"/>
    <w:charset w:val="00"/>
    <w:family w:val="swiss"/>
    <w:pitch w:val="default"/>
  </w:font>
  <w:font w:name="MyriadPro-Regular">
    <w:altName w:val="Times New Roman"/>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5FA21" w14:textId="77777777" w:rsidR="006A1730" w:rsidRDefault="006A1730">
    <w:pPr>
      <w:pStyle w:val="Stopka"/>
      <w:framePr w:wrap="auto" w:vAnchor="text" w:hAnchor="margin" w:xAlign="right" w:y="1"/>
      <w:rPr>
        <w:rStyle w:val="Numerstrony"/>
      </w:rPr>
    </w:pPr>
  </w:p>
  <w:p w14:paraId="3D99BE92" w14:textId="77777777" w:rsidR="006A1730" w:rsidRDefault="006A1730">
    <w:pPr>
      <w:pStyle w:val="Nagwek"/>
      <w:tabs>
        <w:tab w:val="clear" w:pos="9072"/>
        <w:tab w:val="right" w:pos="10317"/>
      </w:tabs>
      <w:rPr>
        <w:rFonts w:ascii="Book Antiqua" w:hAnsi="Book Antiqua" w:cs="Book Antiqua"/>
        <w:sz w:val="20"/>
        <w:szCs w:val="20"/>
      </w:rPr>
    </w:pPr>
  </w:p>
  <w:p w14:paraId="4E30C72C" w14:textId="28758F7E" w:rsidR="006A1730" w:rsidRDefault="006A1730">
    <w:pPr>
      <w:pStyle w:val="Nagwek"/>
      <w:tabs>
        <w:tab w:val="clear" w:pos="9072"/>
        <w:tab w:val="left" w:pos="6660"/>
        <w:tab w:val="right" w:pos="9360"/>
        <w:tab w:val="right" w:pos="10317"/>
      </w:tabs>
      <w:rPr>
        <w:sz w:val="20"/>
        <w:szCs w:val="20"/>
      </w:rPr>
    </w:pPr>
    <w:r>
      <w:rPr>
        <w:sz w:val="20"/>
        <w:szCs w:val="20"/>
      </w:rPr>
      <w:t xml:space="preserve">Szpital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E04217">
      <w:rPr>
        <w:rStyle w:val="Numerstrony"/>
        <w:noProof/>
        <w:sz w:val="20"/>
        <w:szCs w:val="20"/>
      </w:rPr>
      <w:t>19</w:t>
    </w:r>
    <w:r>
      <w:rPr>
        <w:rStyle w:val="Numerstrony"/>
        <w:sz w:val="20"/>
        <w:szCs w:val="20"/>
      </w:rPr>
      <w:fldChar w:fldCharType="end"/>
    </w:r>
  </w:p>
  <w:p w14:paraId="4055BE8C" w14:textId="77777777" w:rsidR="006A1730" w:rsidRDefault="006A1730">
    <w:pPr>
      <w:pStyle w:val="Stopka"/>
      <w:rPr>
        <w:sz w:val="20"/>
        <w:szCs w:val="20"/>
      </w:rPr>
    </w:pPr>
  </w:p>
  <w:p w14:paraId="347BD95A" w14:textId="77777777" w:rsidR="006A1730" w:rsidRDefault="006A173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9A377" w14:textId="77777777" w:rsidR="004554FD" w:rsidRDefault="004554FD" w:rsidP="00993FA5">
      <w:pPr>
        <w:spacing w:after="0" w:line="240" w:lineRule="auto"/>
      </w:pPr>
      <w:r>
        <w:separator/>
      </w:r>
    </w:p>
  </w:footnote>
  <w:footnote w:type="continuationSeparator" w:id="0">
    <w:p w14:paraId="191AC57C" w14:textId="77777777" w:rsidR="004554FD" w:rsidRDefault="004554FD"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5B125" w14:textId="1806FB6F" w:rsidR="006A1730" w:rsidRPr="00887069" w:rsidRDefault="006A1730">
    <w:pPr>
      <w:pStyle w:val="Nagwek"/>
      <w:rPr>
        <w:rFonts w:ascii="Calibri" w:eastAsia="Calibri" w:hAnsi="Calibri"/>
        <w:noProof/>
        <w:sz w:val="22"/>
        <w:szCs w:val="22"/>
        <w:lang w:eastAsia="en-US"/>
      </w:rPr>
    </w:pPr>
    <w:r w:rsidRPr="00793092">
      <w:rPr>
        <w:rFonts w:ascii="Garamond" w:hAnsi="Garamond" w:cs="Garamond"/>
        <w:b/>
        <w:color w:val="000000" w:themeColor="text1"/>
        <w:sz w:val="20"/>
        <w:szCs w:val="20"/>
      </w:rPr>
      <w:t>Nr sprawy</w:t>
    </w:r>
    <w:r w:rsidR="003E3200">
      <w:rPr>
        <w:rFonts w:ascii="Garamond" w:hAnsi="Garamond" w:cs="Garamond"/>
        <w:b/>
        <w:color w:val="000000" w:themeColor="text1"/>
        <w:sz w:val="20"/>
        <w:szCs w:val="20"/>
      </w:rPr>
      <w:t xml:space="preserve"> </w:t>
    </w:r>
    <w:r w:rsidR="0028432A">
      <w:rPr>
        <w:rFonts w:ascii="Garamond" w:hAnsi="Garamond" w:cs="Garamond"/>
        <w:b/>
        <w:color w:val="000000" w:themeColor="text1"/>
        <w:sz w:val="20"/>
        <w:szCs w:val="20"/>
      </w:rPr>
      <w:t>58</w:t>
    </w:r>
    <w:r w:rsidRPr="00365882">
      <w:rPr>
        <w:rFonts w:ascii="Garamond" w:hAnsi="Garamond" w:cs="Garamond"/>
        <w:b/>
        <w:color w:val="000000" w:themeColor="text1"/>
        <w:sz w:val="20"/>
        <w:szCs w:val="20"/>
      </w:rPr>
      <w:t>/202</w:t>
    </w:r>
    <w:r w:rsidR="00365882" w:rsidRPr="00365882">
      <w:rPr>
        <w:rFonts w:ascii="Garamond" w:hAnsi="Garamond" w:cs="Garamond"/>
        <w:b/>
        <w:color w:val="000000" w:themeColor="text1"/>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Arial" w:hAnsi="Arial" w:cs="Arial"/>
        <w:b w:val="0"/>
        <w:bCs w:val="0"/>
        <w:sz w:val="24"/>
        <w:szCs w:val="24"/>
      </w:rPr>
    </w:lvl>
    <w:lvl w:ilvl="1">
      <w:start w:val="1"/>
      <w:numFmt w:val="lowerLetter"/>
      <w:lvlText w:val="%2."/>
      <w:lvlJc w:val="left"/>
      <w:pPr>
        <w:tabs>
          <w:tab w:val="num" w:pos="0"/>
        </w:tabs>
        <w:ind w:left="0" w:firstLine="0"/>
      </w:pPr>
      <w:rPr>
        <w:rFonts w:ascii="Symbol" w:hAnsi="Symbol" w:cs="Symbol"/>
      </w:rPr>
    </w:lvl>
    <w:lvl w:ilvl="2">
      <w:start w:val="1"/>
      <w:numFmt w:val="lowerRoman"/>
      <w:lvlText w:val="%3."/>
      <w:lvlJc w:val="left"/>
      <w:pPr>
        <w:tabs>
          <w:tab w:val="num" w:pos="0"/>
        </w:tabs>
        <w:ind w:left="0" w:firstLine="0"/>
      </w:pPr>
      <w:rPr>
        <w:b/>
        <w:bCs/>
        <w:i w:val="0"/>
        <w:iCs w:val="0"/>
        <w:sz w:val="20"/>
        <w:szCs w:val="20"/>
      </w:rPr>
    </w:lvl>
    <w:lvl w:ilvl="3">
      <w:start w:val="1"/>
      <w:numFmt w:val="decimal"/>
      <w:lvlText w:val="%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left"/>
      <w:pPr>
        <w:tabs>
          <w:tab w:val="num" w:pos="0"/>
        </w:tabs>
        <w:ind w:left="0" w:firstLine="0"/>
      </w:pPr>
      <w:rPr>
        <w:rFonts w:ascii="Wingdings" w:hAnsi="Wingdings" w:cs="Wingdings"/>
      </w:r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7"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9"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10"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1"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4530595"/>
    <w:multiLevelType w:val="hybridMultilevel"/>
    <w:tmpl w:val="A3AEEB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8A1312"/>
    <w:multiLevelType w:val="hybridMultilevel"/>
    <w:tmpl w:val="A14ED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0BF4396C"/>
    <w:multiLevelType w:val="hybridMultilevel"/>
    <w:tmpl w:val="4DBEFA00"/>
    <w:lvl w:ilvl="0" w:tplc="FFFFFFFF">
      <w:start w:val="1"/>
      <w:numFmt w:val="bullet"/>
      <w:lvlText w:val=""/>
      <w:lvlJc w:val="left"/>
      <w:pPr>
        <w:ind w:left="644" w:hanging="360"/>
      </w:pPr>
      <w:rPr>
        <w:rFonts w:ascii="Symbol" w:hAnsi="Symbol" w:hint="default"/>
        <w:b w:val="0"/>
        <w:bCs w:val="0"/>
        <w:i w:val="0"/>
        <w:iCs w:val="0"/>
        <w:strike w:val="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0E0B67CA"/>
    <w:multiLevelType w:val="multilevel"/>
    <w:tmpl w:val="1042FE7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0EAD35F8"/>
    <w:multiLevelType w:val="multilevel"/>
    <w:tmpl w:val="5B00928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FFA0F6D"/>
    <w:multiLevelType w:val="hybridMultilevel"/>
    <w:tmpl w:val="761A5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018191F"/>
    <w:multiLevelType w:val="multilevel"/>
    <w:tmpl w:val="06C628B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6">
      <w:start w:val="1"/>
      <w:numFmt w:val="decimal"/>
      <w:lvlText w:val="%7."/>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7">
      <w:start w:val="1"/>
      <w:numFmt w:val="lowerLetter"/>
      <w:lvlText w:val="%8)"/>
      <w:lvlJc w:val="left"/>
      <w:rPr>
        <w:rFonts w:ascii="Arial" w:eastAsia="Times New Roman" w:hAnsi="Arial" w:cs="Arial" w:hint="default"/>
        <w:b w:val="0"/>
        <w:bCs w:val="0"/>
        <w:i w:val="0"/>
        <w:iCs w:val="0"/>
        <w:smallCaps w:val="0"/>
        <w:strike w:val="0"/>
        <w:color w:val="000000"/>
        <w:spacing w:val="0"/>
        <w:w w:val="100"/>
        <w:position w:val="0"/>
        <w:sz w:val="18"/>
        <w:szCs w:val="18"/>
        <w:u w:val="none"/>
        <w:lang w:val="pl"/>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abstractNum>
  <w:abstractNum w:abstractNumId="22" w15:restartNumberingAfterBreak="0">
    <w:nsid w:val="11AD3BD4"/>
    <w:multiLevelType w:val="hybridMultilevel"/>
    <w:tmpl w:val="96C0B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DF3B9F"/>
    <w:multiLevelType w:val="multilevel"/>
    <w:tmpl w:val="07BAED8C"/>
    <w:lvl w:ilvl="0">
      <w:start w:val="13"/>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4" w15:restartNumberingAfterBreak="0">
    <w:nsid w:val="13CC36B8"/>
    <w:multiLevelType w:val="multilevel"/>
    <w:tmpl w:val="C076E3A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4E1288D"/>
    <w:multiLevelType w:val="multilevel"/>
    <w:tmpl w:val="17743BA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4"/>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start w:val="5"/>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5">
      <w:start w:val="10"/>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lowerLetter"/>
      <w:lvlText w:val="%8)"/>
      <w:lvlJc w:val="left"/>
      <w:pPr>
        <w:ind w:left="0" w:firstLine="0"/>
      </w:pPr>
      <w:rPr>
        <w:rFonts w:ascii="Arial" w:eastAsia="Times New Roman" w:hAnsi="Arial" w:cs="Arial" w:hint="default"/>
        <w:b w:val="0"/>
        <w:bCs w:val="0"/>
        <w:i w:val="0"/>
        <w:iCs w:val="0"/>
        <w:smallCaps w:val="0"/>
        <w:strike w:val="0"/>
        <w:color w:val="000000"/>
        <w:spacing w:val="0"/>
        <w:w w:val="100"/>
        <w:position w:val="0"/>
        <w:sz w:val="18"/>
        <w:szCs w:val="18"/>
        <w:u w:val="none"/>
      </w:rPr>
    </w:lvl>
    <w:lvl w:ilvl="8">
      <w:start w:val="2"/>
      <w:numFmt w:val="decimal"/>
      <w:lvlText w:val="%9."/>
      <w:lvlJc w:val="left"/>
      <w:pPr>
        <w:ind w:left="0" w:firstLine="0"/>
      </w:pPr>
      <w:rPr>
        <w:rFonts w:ascii="Arial" w:eastAsia="Times New Roman" w:hAnsi="Arial" w:cs="Arial" w:hint="default"/>
        <w:b w:val="0"/>
        <w:bCs w:val="0"/>
        <w:i w:val="0"/>
        <w:iCs w:val="0"/>
        <w:smallCaps w:val="0"/>
        <w:strike w:val="0"/>
        <w:color w:val="000000"/>
        <w:spacing w:val="0"/>
        <w:w w:val="100"/>
        <w:position w:val="0"/>
        <w:sz w:val="18"/>
        <w:szCs w:val="18"/>
        <w:u w:val="none"/>
      </w:rPr>
    </w:lvl>
  </w:abstractNum>
  <w:abstractNum w:abstractNumId="26" w15:restartNumberingAfterBreak="0">
    <w:nsid w:val="15242AF9"/>
    <w:multiLevelType w:val="hybridMultilevel"/>
    <w:tmpl w:val="FE5EEC48"/>
    <w:lvl w:ilvl="0" w:tplc="FFFFFFFF">
      <w:start w:val="1"/>
      <w:numFmt w:val="lowerLetter"/>
      <w:lvlText w:val="%1)"/>
      <w:lvlJc w:val="left"/>
      <w:pPr>
        <w:ind w:left="1440" w:hanging="360"/>
      </w:pPr>
      <w:rPr>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59246F2"/>
    <w:multiLevelType w:val="hybridMultilevel"/>
    <w:tmpl w:val="01D8F6F6"/>
    <w:lvl w:ilvl="0" w:tplc="FFFFFFFF">
      <w:start w:val="1"/>
      <w:numFmt w:val="lowerLetter"/>
      <w:lvlText w:val="%1)"/>
      <w:lvlJc w:val="left"/>
      <w:pPr>
        <w:ind w:left="720" w:hanging="360"/>
      </w:pPr>
      <w:rPr>
        <w:rFonts w:hint="default"/>
        <w:b w:val="0"/>
        <w:i w:val="0"/>
        <w:position w:val="0"/>
        <w:sz w:val="18"/>
        <w:szCs w:val="18"/>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CFA49DD"/>
    <w:multiLevelType w:val="hybridMultilevel"/>
    <w:tmpl w:val="AF90C01A"/>
    <w:lvl w:ilvl="0" w:tplc="FFFFFFFF">
      <w:start w:val="1"/>
      <w:numFmt w:val="decimal"/>
      <w:lvlText w:val="%1)"/>
      <w:lvlJc w:val="left"/>
      <w:pPr>
        <w:ind w:left="720" w:hanging="360"/>
      </w:pPr>
      <w:rPr>
        <w:rFonts w:ascii="Arial" w:hAnsi="Arial" w:cs="Arial" w:hint="default"/>
        <w:b w:val="0"/>
        <w:i w:val="0"/>
        <w:position w:val="0"/>
        <w:sz w:val="18"/>
        <w:szCs w:val="18"/>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674CF6"/>
    <w:multiLevelType w:val="hybridMultilevel"/>
    <w:tmpl w:val="8CE81D2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32" w15:restartNumberingAfterBreak="0">
    <w:nsid w:val="26983DA5"/>
    <w:multiLevelType w:val="hybridMultilevel"/>
    <w:tmpl w:val="2F4CCB70"/>
    <w:lvl w:ilvl="0" w:tplc="FFFFFFFF">
      <w:start w:val="1"/>
      <w:numFmt w:val="lowerLetter"/>
      <w:lvlText w:val="%1)"/>
      <w:lvlJc w:val="left"/>
      <w:pPr>
        <w:tabs>
          <w:tab w:val="num" w:pos="714"/>
        </w:tabs>
        <w:ind w:left="714" w:hanging="357"/>
      </w:pPr>
      <w:rPr>
        <w:rFonts w:hint="default"/>
      </w:r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3" w15:restartNumberingAfterBreak="0">
    <w:nsid w:val="2A873395"/>
    <w:multiLevelType w:val="hybridMultilevel"/>
    <w:tmpl w:val="4D12FD98"/>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AD03609"/>
    <w:multiLevelType w:val="multilevel"/>
    <w:tmpl w:val="4A68CBC6"/>
    <w:styleLink w:val="WWNum11"/>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2C43320F"/>
    <w:multiLevelType w:val="hybridMultilevel"/>
    <w:tmpl w:val="575E2C84"/>
    <w:lvl w:ilvl="0" w:tplc="FFFFFFFF">
      <w:start w:val="2"/>
      <w:numFmt w:val="decimal"/>
      <w:lvlText w:val="%1."/>
      <w:lvlJc w:val="left"/>
      <w:pPr>
        <w:tabs>
          <w:tab w:val="num" w:pos="754"/>
        </w:tabs>
        <w:ind w:left="754" w:hanging="397"/>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1F0091"/>
    <w:multiLevelType w:val="hybridMultilevel"/>
    <w:tmpl w:val="BD10B312"/>
    <w:lvl w:ilvl="0" w:tplc="9ADC762E">
      <w:start w:val="3"/>
      <w:numFmt w:val="decimal"/>
      <w:lvlText w:val="%1."/>
      <w:lvlJc w:val="left"/>
      <w:pPr>
        <w:tabs>
          <w:tab w:val="num" w:pos="772"/>
        </w:tabs>
        <w:ind w:left="772" w:hanging="39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863DEF"/>
    <w:multiLevelType w:val="multilevel"/>
    <w:tmpl w:val="EB523670"/>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40" w15:restartNumberingAfterBreak="0">
    <w:nsid w:val="39780083"/>
    <w:multiLevelType w:val="multilevel"/>
    <w:tmpl w:val="BDA4EBD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C0677F2"/>
    <w:multiLevelType w:val="multilevel"/>
    <w:tmpl w:val="37C030B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D0F2F80"/>
    <w:multiLevelType w:val="multilevel"/>
    <w:tmpl w:val="F070A4AA"/>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Arial" w:hAnsi="Arial" w:cs="Arial" w:hint="default"/>
        <w:sz w:val="18"/>
        <w:szCs w:val="18"/>
        <w:vertAlign w:val="baseline"/>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3" w15:restartNumberingAfterBreak="0">
    <w:nsid w:val="45226B4D"/>
    <w:multiLevelType w:val="multilevel"/>
    <w:tmpl w:val="886ABB3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67414AA"/>
    <w:multiLevelType w:val="multilevel"/>
    <w:tmpl w:val="E552331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sz w:val="18"/>
        <w:szCs w:val="18"/>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5" w15:restartNumberingAfterBreak="0">
    <w:nsid w:val="48605746"/>
    <w:multiLevelType w:val="multilevel"/>
    <w:tmpl w:val="BB600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C257719"/>
    <w:multiLevelType w:val="multilevel"/>
    <w:tmpl w:val="B628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C437D91"/>
    <w:multiLevelType w:val="hybridMultilevel"/>
    <w:tmpl w:val="DE169442"/>
    <w:lvl w:ilvl="0" w:tplc="0415000F">
      <w:start w:val="1"/>
      <w:numFmt w:val="decimal"/>
      <w:pStyle w:val="Nagwek11"/>
      <w:lvlText w:val="%1."/>
      <w:lvlJc w:val="left"/>
      <w:pPr>
        <w:tabs>
          <w:tab w:val="num" w:pos="720"/>
        </w:tabs>
        <w:ind w:left="720" w:hanging="360"/>
      </w:pPr>
    </w:lvl>
    <w:lvl w:ilvl="1" w:tplc="04150019">
      <w:start w:val="1"/>
      <w:numFmt w:val="lowerLetter"/>
      <w:pStyle w:val="Nagwek21"/>
      <w:lvlText w:val="%2."/>
      <w:lvlJc w:val="left"/>
      <w:pPr>
        <w:tabs>
          <w:tab w:val="num" w:pos="1440"/>
        </w:tabs>
        <w:ind w:left="1440" w:hanging="360"/>
      </w:pPr>
    </w:lvl>
    <w:lvl w:ilvl="2" w:tplc="0415001B">
      <w:start w:val="1"/>
      <w:numFmt w:val="lowerRoman"/>
      <w:pStyle w:val="Nagwek31"/>
      <w:lvlText w:val="%3."/>
      <w:lvlJc w:val="right"/>
      <w:pPr>
        <w:tabs>
          <w:tab w:val="num" w:pos="2160"/>
        </w:tabs>
        <w:ind w:left="2160" w:hanging="180"/>
      </w:pPr>
    </w:lvl>
    <w:lvl w:ilvl="3" w:tplc="0415000F">
      <w:start w:val="1"/>
      <w:numFmt w:val="decimal"/>
      <w:pStyle w:val="Nagwek41"/>
      <w:lvlText w:val="%4."/>
      <w:lvlJc w:val="left"/>
      <w:pPr>
        <w:tabs>
          <w:tab w:val="num" w:pos="2880"/>
        </w:tabs>
        <w:ind w:left="2880" w:hanging="360"/>
      </w:pPr>
    </w:lvl>
    <w:lvl w:ilvl="4" w:tplc="04150019">
      <w:start w:val="1"/>
      <w:numFmt w:val="lowerLetter"/>
      <w:pStyle w:val="Nagwek51"/>
      <w:lvlText w:val="%5."/>
      <w:lvlJc w:val="left"/>
      <w:pPr>
        <w:tabs>
          <w:tab w:val="num" w:pos="3600"/>
        </w:tabs>
        <w:ind w:left="3600" w:hanging="360"/>
      </w:pPr>
    </w:lvl>
    <w:lvl w:ilvl="5" w:tplc="0415001B">
      <w:start w:val="1"/>
      <w:numFmt w:val="lowerRoman"/>
      <w:pStyle w:val="Nagwek61"/>
      <w:lvlText w:val="%6."/>
      <w:lvlJc w:val="right"/>
      <w:pPr>
        <w:tabs>
          <w:tab w:val="num" w:pos="4320"/>
        </w:tabs>
        <w:ind w:left="4320" w:hanging="180"/>
      </w:pPr>
    </w:lvl>
    <w:lvl w:ilvl="6" w:tplc="0415000F">
      <w:start w:val="1"/>
      <w:numFmt w:val="decimal"/>
      <w:pStyle w:val="Nagwek71"/>
      <w:lvlText w:val="%7."/>
      <w:lvlJc w:val="left"/>
      <w:pPr>
        <w:tabs>
          <w:tab w:val="num" w:pos="5040"/>
        </w:tabs>
        <w:ind w:left="5040" w:hanging="360"/>
      </w:pPr>
    </w:lvl>
    <w:lvl w:ilvl="7" w:tplc="04150019">
      <w:start w:val="1"/>
      <w:numFmt w:val="lowerLetter"/>
      <w:pStyle w:val="Nagwek81"/>
      <w:lvlText w:val="%8."/>
      <w:lvlJc w:val="left"/>
      <w:pPr>
        <w:tabs>
          <w:tab w:val="num" w:pos="5760"/>
        </w:tabs>
        <w:ind w:left="5760" w:hanging="360"/>
      </w:pPr>
    </w:lvl>
    <w:lvl w:ilvl="8" w:tplc="0415001B">
      <w:start w:val="1"/>
      <w:numFmt w:val="lowerRoman"/>
      <w:pStyle w:val="Nagwek91"/>
      <w:lvlText w:val="%9."/>
      <w:lvlJc w:val="right"/>
      <w:pPr>
        <w:tabs>
          <w:tab w:val="num" w:pos="6480"/>
        </w:tabs>
        <w:ind w:left="6480" w:hanging="180"/>
      </w:pPr>
    </w:lvl>
  </w:abstractNum>
  <w:abstractNum w:abstractNumId="48" w15:restartNumberingAfterBreak="0">
    <w:nsid w:val="4F844C95"/>
    <w:multiLevelType w:val="multilevel"/>
    <w:tmpl w:val="90C2D2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2293D62"/>
    <w:multiLevelType w:val="hybridMultilevel"/>
    <w:tmpl w:val="2DE4D634"/>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0" w15:restartNumberingAfterBreak="0">
    <w:nsid w:val="558A671E"/>
    <w:multiLevelType w:val="hybridMultilevel"/>
    <w:tmpl w:val="E6D8AA36"/>
    <w:lvl w:ilvl="0" w:tplc="FFFFFFFF">
      <w:start w:val="1"/>
      <w:numFmt w:val="decimal"/>
      <w:lvlText w:val="%1."/>
      <w:lvlJc w:val="left"/>
      <w:pPr>
        <w:tabs>
          <w:tab w:val="num" w:pos="360"/>
        </w:tabs>
        <w:ind w:left="340" w:hanging="340"/>
      </w:pPr>
      <w:rPr>
        <w:rFonts w:ascii="Times New Roman" w:hAnsi="Times New Roman" w:cs="Times New Roman" w:hint="default"/>
        <w:b w:val="0"/>
        <w:bCs/>
        <w:i w:val="0"/>
        <w:iCs w:val="0"/>
        <w:sz w:val="22"/>
        <w:szCs w:val="22"/>
        <w:vertAlign w:val="baseline"/>
      </w:rPr>
    </w:lvl>
    <w:lvl w:ilvl="1" w:tplc="FFFFFFFF">
      <w:start w:val="1"/>
      <w:numFmt w:val="decimal"/>
      <w:lvlText w:val="%2."/>
      <w:lvlJc w:val="left"/>
      <w:pPr>
        <w:tabs>
          <w:tab w:val="num" w:pos="397"/>
        </w:tabs>
        <w:ind w:left="397" w:hanging="397"/>
      </w:pPr>
      <w:rPr>
        <w:rFonts w:hint="default"/>
        <w:b w:val="0"/>
        <w:bCs/>
        <w:i w:val="0"/>
        <w:iCs w:val="0"/>
        <w:sz w:val="22"/>
        <w:szCs w:val="22"/>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5E443B9"/>
    <w:multiLevelType w:val="multilevel"/>
    <w:tmpl w:val="15DABE92"/>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57C734E9"/>
    <w:multiLevelType w:val="hybridMultilevel"/>
    <w:tmpl w:val="246A7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1C7088"/>
    <w:multiLevelType w:val="multilevel"/>
    <w:tmpl w:val="311C57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8B97EB8"/>
    <w:multiLevelType w:val="multilevel"/>
    <w:tmpl w:val="BF7437B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5" w15:restartNumberingAfterBreak="0">
    <w:nsid w:val="5D45722B"/>
    <w:multiLevelType w:val="multilevel"/>
    <w:tmpl w:val="57444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F656D1E"/>
    <w:multiLevelType w:val="multilevel"/>
    <w:tmpl w:val="B41ACFD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01840DB"/>
    <w:multiLevelType w:val="multilevel"/>
    <w:tmpl w:val="22E6452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8"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C722191"/>
    <w:multiLevelType w:val="multilevel"/>
    <w:tmpl w:val="DEBEC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F54493C"/>
    <w:multiLevelType w:val="multilevel"/>
    <w:tmpl w:val="90A69A9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3473FD9"/>
    <w:multiLevelType w:val="multilevel"/>
    <w:tmpl w:val="2EACCE22"/>
    <w:lvl w:ilvl="0">
      <w:start w:val="9"/>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62" w15:restartNumberingAfterBreak="0">
    <w:nsid w:val="78EC56E0"/>
    <w:multiLevelType w:val="hybridMultilevel"/>
    <w:tmpl w:val="E0B63174"/>
    <w:lvl w:ilvl="0" w:tplc="BE068C46">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63" w15:restartNumberingAfterBreak="0">
    <w:nsid w:val="7B925A9D"/>
    <w:multiLevelType w:val="hybridMultilevel"/>
    <w:tmpl w:val="8E003BA0"/>
    <w:lvl w:ilvl="0" w:tplc="EC7CEA3C">
      <w:start w:val="1"/>
      <w:numFmt w:val="decimal"/>
      <w:lvlText w:val="%1."/>
      <w:lvlJc w:val="left"/>
      <w:pPr>
        <w:tabs>
          <w:tab w:val="num" w:pos="397"/>
        </w:tabs>
        <w:ind w:left="397" w:hanging="397"/>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060097"/>
    <w:multiLevelType w:val="multilevel"/>
    <w:tmpl w:val="78BA1380"/>
    <w:styleLink w:val="WWNum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400640068">
    <w:abstractNumId w:val="47"/>
  </w:num>
  <w:num w:numId="2" w16cid:durableId="824006103">
    <w:abstractNumId w:val="39"/>
  </w:num>
  <w:num w:numId="3" w16cid:durableId="10839150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4879533">
    <w:abstractNumId w:val="28"/>
    <w:lvlOverride w:ilvl="0">
      <w:startOverride w:val="1"/>
    </w:lvlOverride>
    <w:lvlOverride w:ilvl="1"/>
    <w:lvlOverride w:ilvl="2"/>
    <w:lvlOverride w:ilvl="3"/>
    <w:lvlOverride w:ilvl="4"/>
    <w:lvlOverride w:ilvl="5"/>
    <w:lvlOverride w:ilvl="6"/>
    <w:lvlOverride w:ilvl="7"/>
    <w:lvlOverride w:ilvl="8"/>
  </w:num>
  <w:num w:numId="5" w16cid:durableId="730032370">
    <w:abstractNumId w:val="38"/>
  </w:num>
  <w:num w:numId="6" w16cid:durableId="1875462844">
    <w:abstractNumId w:val="18"/>
  </w:num>
  <w:num w:numId="7" w16cid:durableId="1199469236">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779801">
    <w:abstractNumId w:val="23"/>
  </w:num>
  <w:num w:numId="9" w16cid:durableId="206337231">
    <w:abstractNumId w:val="62"/>
  </w:num>
  <w:num w:numId="10" w16cid:durableId="1202673843">
    <w:abstractNumId w:val="45"/>
  </w:num>
  <w:num w:numId="11" w16cid:durableId="1069379064">
    <w:abstractNumId w:val="64"/>
  </w:num>
  <w:num w:numId="12" w16cid:durableId="760297511">
    <w:abstractNumId w:val="61"/>
  </w:num>
  <w:num w:numId="13" w16cid:durableId="589313713">
    <w:abstractNumId w:val="46"/>
  </w:num>
  <w:num w:numId="14" w16cid:durableId="1406030542">
    <w:abstractNumId w:val="53"/>
    <w:lvlOverride w:ilvl="0">
      <w:lvl w:ilvl="0">
        <w:numFmt w:val="decimal"/>
        <w:lvlText w:val="%1."/>
        <w:lvlJc w:val="left"/>
      </w:lvl>
    </w:lvlOverride>
    <w:lvlOverride w:ilvl="1">
      <w:lvl w:ilvl="1">
        <w:numFmt w:val="lowerLetter"/>
        <w:lvlText w:val="%2."/>
        <w:lvlJc w:val="left"/>
      </w:lvl>
    </w:lvlOverride>
  </w:num>
  <w:num w:numId="15" w16cid:durableId="2004620732">
    <w:abstractNumId w:val="53"/>
    <w:lvlOverride w:ilvl="0">
      <w:lvl w:ilvl="0">
        <w:numFmt w:val="decimal"/>
        <w:lvlText w:val="%1."/>
        <w:lvlJc w:val="left"/>
      </w:lvl>
    </w:lvlOverride>
    <w:lvlOverride w:ilvl="1">
      <w:lvl w:ilvl="1">
        <w:numFmt w:val="lowerLetter"/>
        <w:lvlText w:val="%2."/>
        <w:lvlJc w:val="left"/>
      </w:lvl>
    </w:lvlOverride>
  </w:num>
  <w:num w:numId="16" w16cid:durableId="1917935034">
    <w:abstractNumId w:val="36"/>
  </w:num>
  <w:num w:numId="17" w16cid:durableId="822240644">
    <w:abstractNumId w:val="59"/>
  </w:num>
  <w:num w:numId="18" w16cid:durableId="550920585">
    <w:abstractNumId w:val="55"/>
    <w:lvlOverride w:ilvl="0">
      <w:lvl w:ilvl="0">
        <w:numFmt w:val="decimal"/>
        <w:lvlText w:val="%1."/>
        <w:lvlJc w:val="left"/>
      </w:lvl>
    </w:lvlOverride>
  </w:num>
  <w:num w:numId="19" w16cid:durableId="1512834286">
    <w:abstractNumId w:val="55"/>
    <w:lvlOverride w:ilvl="0">
      <w:lvl w:ilvl="0">
        <w:numFmt w:val="decimal"/>
        <w:lvlText w:val="%1."/>
        <w:lvlJc w:val="left"/>
      </w:lvl>
    </w:lvlOverride>
  </w:num>
  <w:num w:numId="20" w16cid:durableId="103967412">
    <w:abstractNumId w:val="55"/>
    <w:lvlOverride w:ilvl="0">
      <w:lvl w:ilvl="0">
        <w:numFmt w:val="decimal"/>
        <w:lvlText w:val="%1."/>
        <w:lvlJc w:val="left"/>
      </w:lvl>
    </w:lvlOverride>
  </w:num>
  <w:num w:numId="21" w16cid:durableId="451821625">
    <w:abstractNumId w:val="55"/>
    <w:lvlOverride w:ilvl="0">
      <w:lvl w:ilvl="0">
        <w:numFmt w:val="decimal"/>
        <w:lvlText w:val="%1."/>
        <w:lvlJc w:val="left"/>
      </w:lvl>
    </w:lvlOverride>
  </w:num>
  <w:num w:numId="22" w16cid:durableId="958418237">
    <w:abstractNumId w:val="37"/>
    <w:lvlOverride w:ilvl="0">
      <w:lvl w:ilvl="0">
        <w:numFmt w:val="decimal"/>
        <w:lvlText w:val="%1."/>
        <w:lvlJc w:val="left"/>
      </w:lvl>
    </w:lvlOverride>
  </w:num>
  <w:num w:numId="23" w16cid:durableId="318849036">
    <w:abstractNumId w:val="37"/>
    <w:lvlOverride w:ilvl="0">
      <w:lvl w:ilvl="0">
        <w:numFmt w:val="decimal"/>
        <w:lvlText w:val="%1."/>
        <w:lvlJc w:val="left"/>
      </w:lvl>
    </w:lvlOverride>
  </w:num>
  <w:num w:numId="24" w16cid:durableId="211770162">
    <w:abstractNumId w:val="37"/>
    <w:lvlOverride w:ilvl="0">
      <w:lvl w:ilvl="0">
        <w:numFmt w:val="decimal"/>
        <w:lvlText w:val="%1."/>
        <w:lvlJc w:val="left"/>
      </w:lvl>
    </w:lvlOverride>
  </w:num>
  <w:num w:numId="25" w16cid:durableId="909312131">
    <w:abstractNumId w:val="37"/>
    <w:lvlOverride w:ilvl="0">
      <w:lvl w:ilvl="0">
        <w:numFmt w:val="decimal"/>
        <w:lvlText w:val="%1."/>
        <w:lvlJc w:val="left"/>
      </w:lvl>
    </w:lvlOverride>
  </w:num>
  <w:num w:numId="26" w16cid:durableId="1855142850">
    <w:abstractNumId w:val="0"/>
  </w:num>
  <w:num w:numId="27" w16cid:durableId="1437359725">
    <w:abstractNumId w:val="52"/>
  </w:num>
  <w:num w:numId="28" w16cid:durableId="1053193369">
    <w:abstractNumId w:val="63"/>
  </w:num>
  <w:num w:numId="29" w16cid:durableId="832834447">
    <w:abstractNumId w:val="16"/>
  </w:num>
  <w:num w:numId="30" w16cid:durableId="100686379">
    <w:abstractNumId w:val="21"/>
  </w:num>
  <w:num w:numId="31" w16cid:durableId="1645576046">
    <w:abstractNumId w:val="31"/>
  </w:num>
  <w:num w:numId="32" w16cid:durableId="2058776105">
    <w:abstractNumId w:val="49"/>
  </w:num>
  <w:num w:numId="33" w16cid:durableId="1499542597">
    <w:abstractNumId w:val="25"/>
  </w:num>
  <w:num w:numId="34" w16cid:durableId="1738242755">
    <w:abstractNumId w:val="20"/>
  </w:num>
  <w:num w:numId="35" w16cid:durableId="1812823440">
    <w:abstractNumId w:val="29"/>
  </w:num>
  <w:num w:numId="36" w16cid:durableId="1410031414">
    <w:abstractNumId w:val="27"/>
  </w:num>
  <w:num w:numId="37" w16cid:durableId="1659453621">
    <w:abstractNumId w:val="26"/>
  </w:num>
  <w:num w:numId="38" w16cid:durableId="733237561">
    <w:abstractNumId w:val="22"/>
  </w:num>
  <w:num w:numId="39" w16cid:durableId="725645446">
    <w:abstractNumId w:val="33"/>
  </w:num>
  <w:num w:numId="40" w16cid:durableId="1835683357">
    <w:abstractNumId w:val="14"/>
  </w:num>
  <w:num w:numId="41" w16cid:durableId="2078549149">
    <w:abstractNumId w:val="32"/>
  </w:num>
  <w:num w:numId="42" w16cid:durableId="1291936378">
    <w:abstractNumId w:val="13"/>
  </w:num>
  <w:num w:numId="43" w16cid:durableId="854152924">
    <w:abstractNumId w:val="35"/>
  </w:num>
  <w:num w:numId="44" w16cid:durableId="2072147208">
    <w:abstractNumId w:val="2"/>
  </w:num>
  <w:num w:numId="45" w16cid:durableId="207690357">
    <w:abstractNumId w:val="50"/>
  </w:num>
  <w:num w:numId="46" w16cid:durableId="931400145">
    <w:abstractNumId w:val="51"/>
  </w:num>
  <w:num w:numId="47" w16cid:durableId="1458377796">
    <w:abstractNumId w:val="48"/>
  </w:num>
  <w:num w:numId="48" w16cid:durableId="790972694">
    <w:abstractNumId w:val="41"/>
  </w:num>
  <w:num w:numId="49" w16cid:durableId="590506848">
    <w:abstractNumId w:val="60"/>
  </w:num>
  <w:num w:numId="50" w16cid:durableId="336929491">
    <w:abstractNumId w:val="40"/>
  </w:num>
  <w:num w:numId="51" w16cid:durableId="541864803">
    <w:abstractNumId w:val="24"/>
  </w:num>
  <w:num w:numId="52" w16cid:durableId="314190880">
    <w:abstractNumId w:val="43"/>
  </w:num>
  <w:num w:numId="53" w16cid:durableId="57945351">
    <w:abstractNumId w:val="19"/>
  </w:num>
  <w:num w:numId="54" w16cid:durableId="520779076">
    <w:abstractNumId w:val="65"/>
  </w:num>
  <w:num w:numId="55" w16cid:durableId="1943680095">
    <w:abstractNumId w:val="34"/>
  </w:num>
  <w:num w:numId="56" w16cid:durableId="1637056367">
    <w:abstractNumId w:val="17"/>
    <w:lvlOverride w:ilvl="0">
      <w:lvl w:ilvl="0">
        <w:start w:val="1"/>
        <w:numFmt w:val="decimal"/>
        <w:lvlText w:val="%1."/>
        <w:lvlJc w:val="left"/>
        <w:pPr>
          <w:ind w:left="720" w:hanging="360"/>
        </w:pPr>
      </w:lvl>
    </w:lvlOverride>
  </w:num>
  <w:num w:numId="57" w16cid:durableId="443427742">
    <w:abstractNumId w:val="56"/>
  </w:num>
  <w:num w:numId="58" w16cid:durableId="377097736">
    <w:abstractNumId w:val="48"/>
    <w:lvlOverride w:ilvl="0">
      <w:startOverride w:val="1"/>
    </w:lvlOverride>
  </w:num>
  <w:num w:numId="59" w16cid:durableId="2005082125">
    <w:abstractNumId w:val="40"/>
  </w:num>
  <w:num w:numId="60" w16cid:durableId="1547989071">
    <w:abstractNumId w:val="24"/>
  </w:num>
  <w:num w:numId="61" w16cid:durableId="1816146880">
    <w:abstractNumId w:val="57"/>
  </w:num>
  <w:num w:numId="62" w16cid:durableId="375011619">
    <w:abstractNumId w:val="57"/>
  </w:num>
  <w:num w:numId="63" w16cid:durableId="11063916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1535800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961861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89099284">
    <w:abstractNumId w:val="42"/>
  </w:num>
  <w:num w:numId="67" w16cid:durableId="986594266">
    <w:abstractNumId w:val="44"/>
  </w:num>
  <w:num w:numId="68" w16cid:durableId="996804404">
    <w:abstractNumId w:val="28"/>
  </w:num>
  <w:num w:numId="69" w16cid:durableId="2113238296">
    <w:abstractNumId w:val="12"/>
  </w:num>
  <w:num w:numId="70" w16cid:durableId="1333945916">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1A5B"/>
    <w:rsid w:val="000046B7"/>
    <w:rsid w:val="00007119"/>
    <w:rsid w:val="00011B2C"/>
    <w:rsid w:val="00013000"/>
    <w:rsid w:val="00013CEB"/>
    <w:rsid w:val="000166AA"/>
    <w:rsid w:val="000203EC"/>
    <w:rsid w:val="00021700"/>
    <w:rsid w:val="00021DDA"/>
    <w:rsid w:val="00023C80"/>
    <w:rsid w:val="00024EC8"/>
    <w:rsid w:val="00025A26"/>
    <w:rsid w:val="000304CF"/>
    <w:rsid w:val="000404B5"/>
    <w:rsid w:val="0004463C"/>
    <w:rsid w:val="00045E57"/>
    <w:rsid w:val="000463C1"/>
    <w:rsid w:val="0004699E"/>
    <w:rsid w:val="00046DB2"/>
    <w:rsid w:val="00052EA2"/>
    <w:rsid w:val="00053FC8"/>
    <w:rsid w:val="0005529C"/>
    <w:rsid w:val="00055B77"/>
    <w:rsid w:val="0005786C"/>
    <w:rsid w:val="00060E76"/>
    <w:rsid w:val="000643F1"/>
    <w:rsid w:val="00064F7D"/>
    <w:rsid w:val="00066FC6"/>
    <w:rsid w:val="00071394"/>
    <w:rsid w:val="000719E5"/>
    <w:rsid w:val="00071EF4"/>
    <w:rsid w:val="00072777"/>
    <w:rsid w:val="00081BB6"/>
    <w:rsid w:val="00081EC3"/>
    <w:rsid w:val="0009508C"/>
    <w:rsid w:val="00096C9A"/>
    <w:rsid w:val="00097F6C"/>
    <w:rsid w:val="000A2ADE"/>
    <w:rsid w:val="000A4F0D"/>
    <w:rsid w:val="000A5668"/>
    <w:rsid w:val="000A6A38"/>
    <w:rsid w:val="000B2D0D"/>
    <w:rsid w:val="000B2F4D"/>
    <w:rsid w:val="000B4418"/>
    <w:rsid w:val="000B63A7"/>
    <w:rsid w:val="000B7817"/>
    <w:rsid w:val="000C4A18"/>
    <w:rsid w:val="000C5083"/>
    <w:rsid w:val="000C6470"/>
    <w:rsid w:val="000D1248"/>
    <w:rsid w:val="000D198C"/>
    <w:rsid w:val="000D3D42"/>
    <w:rsid w:val="000E0B9B"/>
    <w:rsid w:val="000E3C21"/>
    <w:rsid w:val="000E44AB"/>
    <w:rsid w:val="000E5DBE"/>
    <w:rsid w:val="000E77F8"/>
    <w:rsid w:val="000F300A"/>
    <w:rsid w:val="000F5190"/>
    <w:rsid w:val="000F57D1"/>
    <w:rsid w:val="000F5BA9"/>
    <w:rsid w:val="001005DE"/>
    <w:rsid w:val="00104D9B"/>
    <w:rsid w:val="001100CA"/>
    <w:rsid w:val="001126CB"/>
    <w:rsid w:val="00115F22"/>
    <w:rsid w:val="00116ED5"/>
    <w:rsid w:val="001208A1"/>
    <w:rsid w:val="001212B1"/>
    <w:rsid w:val="0012247C"/>
    <w:rsid w:val="001227F5"/>
    <w:rsid w:val="00123322"/>
    <w:rsid w:val="00133C89"/>
    <w:rsid w:val="00133E2D"/>
    <w:rsid w:val="00143E5D"/>
    <w:rsid w:val="001464B8"/>
    <w:rsid w:val="00146BB9"/>
    <w:rsid w:val="00147601"/>
    <w:rsid w:val="001477CD"/>
    <w:rsid w:val="00147F06"/>
    <w:rsid w:val="001501D3"/>
    <w:rsid w:val="00160DF8"/>
    <w:rsid w:val="00161041"/>
    <w:rsid w:val="00164D38"/>
    <w:rsid w:val="0016573F"/>
    <w:rsid w:val="00165D3E"/>
    <w:rsid w:val="00167C6D"/>
    <w:rsid w:val="00174FD3"/>
    <w:rsid w:val="001761BE"/>
    <w:rsid w:val="001763A7"/>
    <w:rsid w:val="00182A3F"/>
    <w:rsid w:val="0018777C"/>
    <w:rsid w:val="00187B89"/>
    <w:rsid w:val="001A0866"/>
    <w:rsid w:val="001A5B30"/>
    <w:rsid w:val="001A77D3"/>
    <w:rsid w:val="001B281F"/>
    <w:rsid w:val="001B6DA3"/>
    <w:rsid w:val="001B7226"/>
    <w:rsid w:val="001C21DD"/>
    <w:rsid w:val="001C3912"/>
    <w:rsid w:val="001C3FD5"/>
    <w:rsid w:val="001C5E23"/>
    <w:rsid w:val="001C6B76"/>
    <w:rsid w:val="001C75C4"/>
    <w:rsid w:val="001D0FD8"/>
    <w:rsid w:val="001D1B77"/>
    <w:rsid w:val="001D7A86"/>
    <w:rsid w:val="001E059F"/>
    <w:rsid w:val="001E4830"/>
    <w:rsid w:val="001E51FB"/>
    <w:rsid w:val="001E6AEA"/>
    <w:rsid w:val="001F0B43"/>
    <w:rsid w:val="001F6787"/>
    <w:rsid w:val="00202C00"/>
    <w:rsid w:val="00204CF5"/>
    <w:rsid w:val="00205164"/>
    <w:rsid w:val="002074A9"/>
    <w:rsid w:val="00210EDD"/>
    <w:rsid w:val="00213BF9"/>
    <w:rsid w:val="002167D0"/>
    <w:rsid w:val="002273F9"/>
    <w:rsid w:val="00232065"/>
    <w:rsid w:val="00232368"/>
    <w:rsid w:val="0023444C"/>
    <w:rsid w:val="00234CA8"/>
    <w:rsid w:val="00235E67"/>
    <w:rsid w:val="00241509"/>
    <w:rsid w:val="002417AD"/>
    <w:rsid w:val="0024193E"/>
    <w:rsid w:val="00243A4D"/>
    <w:rsid w:val="00244D7C"/>
    <w:rsid w:val="00245D39"/>
    <w:rsid w:val="00254EC1"/>
    <w:rsid w:val="0025741C"/>
    <w:rsid w:val="002603C9"/>
    <w:rsid w:val="002614B5"/>
    <w:rsid w:val="00262F2F"/>
    <w:rsid w:val="00263722"/>
    <w:rsid w:val="002652BA"/>
    <w:rsid w:val="00273E2E"/>
    <w:rsid w:val="00280E21"/>
    <w:rsid w:val="00281FC7"/>
    <w:rsid w:val="00283068"/>
    <w:rsid w:val="0028432A"/>
    <w:rsid w:val="0028453D"/>
    <w:rsid w:val="002958C1"/>
    <w:rsid w:val="002A2CFB"/>
    <w:rsid w:val="002A3AF4"/>
    <w:rsid w:val="002B7ED3"/>
    <w:rsid w:val="002C0006"/>
    <w:rsid w:val="002C2146"/>
    <w:rsid w:val="002C647D"/>
    <w:rsid w:val="002D0575"/>
    <w:rsid w:val="002D0917"/>
    <w:rsid w:val="002D76A3"/>
    <w:rsid w:val="002E0E0F"/>
    <w:rsid w:val="002E0E63"/>
    <w:rsid w:val="002E5C1C"/>
    <w:rsid w:val="002E7124"/>
    <w:rsid w:val="002F0F38"/>
    <w:rsid w:val="002F2023"/>
    <w:rsid w:val="002F742F"/>
    <w:rsid w:val="00311420"/>
    <w:rsid w:val="00313244"/>
    <w:rsid w:val="00314634"/>
    <w:rsid w:val="00314D11"/>
    <w:rsid w:val="00315500"/>
    <w:rsid w:val="003207D5"/>
    <w:rsid w:val="003256AF"/>
    <w:rsid w:val="00330294"/>
    <w:rsid w:val="00330D89"/>
    <w:rsid w:val="00331202"/>
    <w:rsid w:val="00332E2B"/>
    <w:rsid w:val="003341CD"/>
    <w:rsid w:val="00335FF1"/>
    <w:rsid w:val="00336463"/>
    <w:rsid w:val="003421C3"/>
    <w:rsid w:val="0034471D"/>
    <w:rsid w:val="00344E62"/>
    <w:rsid w:val="00347876"/>
    <w:rsid w:val="0035182D"/>
    <w:rsid w:val="00354183"/>
    <w:rsid w:val="0035678E"/>
    <w:rsid w:val="00360D50"/>
    <w:rsid w:val="00365882"/>
    <w:rsid w:val="0037298C"/>
    <w:rsid w:val="0038012B"/>
    <w:rsid w:val="00380DC6"/>
    <w:rsid w:val="0038430B"/>
    <w:rsid w:val="00387122"/>
    <w:rsid w:val="00390023"/>
    <w:rsid w:val="003A1769"/>
    <w:rsid w:val="003A44B4"/>
    <w:rsid w:val="003A554D"/>
    <w:rsid w:val="003A60A0"/>
    <w:rsid w:val="003B3996"/>
    <w:rsid w:val="003B4C0D"/>
    <w:rsid w:val="003B4EF9"/>
    <w:rsid w:val="003B585F"/>
    <w:rsid w:val="003C0EDD"/>
    <w:rsid w:val="003C278F"/>
    <w:rsid w:val="003C3F5B"/>
    <w:rsid w:val="003C5767"/>
    <w:rsid w:val="003D06C6"/>
    <w:rsid w:val="003D4F60"/>
    <w:rsid w:val="003D5BAD"/>
    <w:rsid w:val="003E3200"/>
    <w:rsid w:val="003F1C87"/>
    <w:rsid w:val="003F3ED4"/>
    <w:rsid w:val="003F626C"/>
    <w:rsid w:val="004061B5"/>
    <w:rsid w:val="00407A73"/>
    <w:rsid w:val="00413A8E"/>
    <w:rsid w:val="00415530"/>
    <w:rsid w:val="004207F4"/>
    <w:rsid w:val="00421D5E"/>
    <w:rsid w:val="004222B5"/>
    <w:rsid w:val="00423D97"/>
    <w:rsid w:val="0043233A"/>
    <w:rsid w:val="004336D1"/>
    <w:rsid w:val="00435C40"/>
    <w:rsid w:val="00441751"/>
    <w:rsid w:val="004437A5"/>
    <w:rsid w:val="00445C81"/>
    <w:rsid w:val="00447E87"/>
    <w:rsid w:val="004508C1"/>
    <w:rsid w:val="00452656"/>
    <w:rsid w:val="004529FF"/>
    <w:rsid w:val="00453DF3"/>
    <w:rsid w:val="0045427B"/>
    <w:rsid w:val="004554FD"/>
    <w:rsid w:val="00455CE2"/>
    <w:rsid w:val="004574BA"/>
    <w:rsid w:val="004603B1"/>
    <w:rsid w:val="00465D65"/>
    <w:rsid w:val="00474248"/>
    <w:rsid w:val="00481E49"/>
    <w:rsid w:val="004867A6"/>
    <w:rsid w:val="004917B1"/>
    <w:rsid w:val="004918A2"/>
    <w:rsid w:val="0049614D"/>
    <w:rsid w:val="00497570"/>
    <w:rsid w:val="00497BE2"/>
    <w:rsid w:val="004A0849"/>
    <w:rsid w:val="004A0F1E"/>
    <w:rsid w:val="004A13B4"/>
    <w:rsid w:val="004A3604"/>
    <w:rsid w:val="004A48E3"/>
    <w:rsid w:val="004A497D"/>
    <w:rsid w:val="004A7657"/>
    <w:rsid w:val="004B2FFD"/>
    <w:rsid w:val="004B6BE4"/>
    <w:rsid w:val="004C0071"/>
    <w:rsid w:val="004C1994"/>
    <w:rsid w:val="004C7042"/>
    <w:rsid w:val="004C7AC8"/>
    <w:rsid w:val="004D6720"/>
    <w:rsid w:val="004D6D31"/>
    <w:rsid w:val="004D7767"/>
    <w:rsid w:val="004D7A7D"/>
    <w:rsid w:val="004E4A60"/>
    <w:rsid w:val="004E667C"/>
    <w:rsid w:val="004E7BDA"/>
    <w:rsid w:val="004F2E65"/>
    <w:rsid w:val="004F6D23"/>
    <w:rsid w:val="00504B02"/>
    <w:rsid w:val="0050601A"/>
    <w:rsid w:val="005064CB"/>
    <w:rsid w:val="00510A1F"/>
    <w:rsid w:val="00512DAE"/>
    <w:rsid w:val="00523B9A"/>
    <w:rsid w:val="005274D1"/>
    <w:rsid w:val="0053151F"/>
    <w:rsid w:val="005321F7"/>
    <w:rsid w:val="00533D7F"/>
    <w:rsid w:val="00534448"/>
    <w:rsid w:val="005347A1"/>
    <w:rsid w:val="00537BAC"/>
    <w:rsid w:val="00543484"/>
    <w:rsid w:val="005506FB"/>
    <w:rsid w:val="00554845"/>
    <w:rsid w:val="00556832"/>
    <w:rsid w:val="00564135"/>
    <w:rsid w:val="00567C8E"/>
    <w:rsid w:val="005727E5"/>
    <w:rsid w:val="005829C5"/>
    <w:rsid w:val="0059014C"/>
    <w:rsid w:val="005A2FC1"/>
    <w:rsid w:val="005A4CC4"/>
    <w:rsid w:val="005A5C6D"/>
    <w:rsid w:val="005B0553"/>
    <w:rsid w:val="005B2338"/>
    <w:rsid w:val="005B28B2"/>
    <w:rsid w:val="005C3769"/>
    <w:rsid w:val="005C3894"/>
    <w:rsid w:val="005C460E"/>
    <w:rsid w:val="005C7CA6"/>
    <w:rsid w:val="005D1BF7"/>
    <w:rsid w:val="005D394B"/>
    <w:rsid w:val="005D4DB9"/>
    <w:rsid w:val="005D5C42"/>
    <w:rsid w:val="005D687E"/>
    <w:rsid w:val="005D6A4A"/>
    <w:rsid w:val="005E09E9"/>
    <w:rsid w:val="005E365F"/>
    <w:rsid w:val="005E4452"/>
    <w:rsid w:val="005F1E47"/>
    <w:rsid w:val="005F3F4C"/>
    <w:rsid w:val="00600AF3"/>
    <w:rsid w:val="00602439"/>
    <w:rsid w:val="00603045"/>
    <w:rsid w:val="00605780"/>
    <w:rsid w:val="0060761A"/>
    <w:rsid w:val="006101D0"/>
    <w:rsid w:val="00614926"/>
    <w:rsid w:val="006221EF"/>
    <w:rsid w:val="00627E1C"/>
    <w:rsid w:val="00631FBA"/>
    <w:rsid w:val="0063583F"/>
    <w:rsid w:val="006363D9"/>
    <w:rsid w:val="00636F82"/>
    <w:rsid w:val="00637D04"/>
    <w:rsid w:val="00640BA3"/>
    <w:rsid w:val="00641262"/>
    <w:rsid w:val="006419C3"/>
    <w:rsid w:val="00644E9A"/>
    <w:rsid w:val="0065094F"/>
    <w:rsid w:val="006518C5"/>
    <w:rsid w:val="006520F1"/>
    <w:rsid w:val="00652EF5"/>
    <w:rsid w:val="00656E1D"/>
    <w:rsid w:val="00657212"/>
    <w:rsid w:val="0066154C"/>
    <w:rsid w:val="006622CA"/>
    <w:rsid w:val="006626AB"/>
    <w:rsid w:val="006629BA"/>
    <w:rsid w:val="006648D7"/>
    <w:rsid w:val="00665D57"/>
    <w:rsid w:val="006661CC"/>
    <w:rsid w:val="00666993"/>
    <w:rsid w:val="006730AF"/>
    <w:rsid w:val="006741B1"/>
    <w:rsid w:val="00675241"/>
    <w:rsid w:val="00682114"/>
    <w:rsid w:val="00685AB0"/>
    <w:rsid w:val="0068693A"/>
    <w:rsid w:val="00686AC2"/>
    <w:rsid w:val="00687292"/>
    <w:rsid w:val="00695148"/>
    <w:rsid w:val="00697A45"/>
    <w:rsid w:val="006A1730"/>
    <w:rsid w:val="006A2B6A"/>
    <w:rsid w:val="006B19A2"/>
    <w:rsid w:val="006B2F88"/>
    <w:rsid w:val="006B3423"/>
    <w:rsid w:val="006B53B6"/>
    <w:rsid w:val="006B6B3C"/>
    <w:rsid w:val="006C0947"/>
    <w:rsid w:val="006C4ACA"/>
    <w:rsid w:val="006C4F44"/>
    <w:rsid w:val="006D055D"/>
    <w:rsid w:val="006D4711"/>
    <w:rsid w:val="006D5E10"/>
    <w:rsid w:val="006E1AE5"/>
    <w:rsid w:val="006E1FBE"/>
    <w:rsid w:val="006E314C"/>
    <w:rsid w:val="006E6469"/>
    <w:rsid w:val="006E75B4"/>
    <w:rsid w:val="006F0903"/>
    <w:rsid w:val="006F141B"/>
    <w:rsid w:val="006F1985"/>
    <w:rsid w:val="006F273A"/>
    <w:rsid w:val="006F3A5F"/>
    <w:rsid w:val="006F47D0"/>
    <w:rsid w:val="006F73D9"/>
    <w:rsid w:val="006F76C6"/>
    <w:rsid w:val="00704B97"/>
    <w:rsid w:val="0070694B"/>
    <w:rsid w:val="00707E7D"/>
    <w:rsid w:val="00707F6A"/>
    <w:rsid w:val="0071027D"/>
    <w:rsid w:val="00710F6F"/>
    <w:rsid w:val="00713401"/>
    <w:rsid w:val="007151E7"/>
    <w:rsid w:val="007240BE"/>
    <w:rsid w:val="007245E0"/>
    <w:rsid w:val="00730355"/>
    <w:rsid w:val="00732D67"/>
    <w:rsid w:val="007348F9"/>
    <w:rsid w:val="00737330"/>
    <w:rsid w:val="00737A0C"/>
    <w:rsid w:val="00745EA0"/>
    <w:rsid w:val="007479D8"/>
    <w:rsid w:val="00750AE5"/>
    <w:rsid w:val="00752E3F"/>
    <w:rsid w:val="00753028"/>
    <w:rsid w:val="00754A39"/>
    <w:rsid w:val="00754E3E"/>
    <w:rsid w:val="00762659"/>
    <w:rsid w:val="007807D4"/>
    <w:rsid w:val="007873F3"/>
    <w:rsid w:val="00791C5D"/>
    <w:rsid w:val="00791D11"/>
    <w:rsid w:val="00792E73"/>
    <w:rsid w:val="00793092"/>
    <w:rsid w:val="007962AE"/>
    <w:rsid w:val="00796CA7"/>
    <w:rsid w:val="00796ECD"/>
    <w:rsid w:val="00797A0F"/>
    <w:rsid w:val="007A1621"/>
    <w:rsid w:val="007A2E16"/>
    <w:rsid w:val="007A4D48"/>
    <w:rsid w:val="007B0644"/>
    <w:rsid w:val="007B7907"/>
    <w:rsid w:val="007C0F61"/>
    <w:rsid w:val="007C1913"/>
    <w:rsid w:val="007C6AA1"/>
    <w:rsid w:val="007D2411"/>
    <w:rsid w:val="007D3EE0"/>
    <w:rsid w:val="007D4D4B"/>
    <w:rsid w:val="007D677D"/>
    <w:rsid w:val="007F1808"/>
    <w:rsid w:val="007F1927"/>
    <w:rsid w:val="007F31E9"/>
    <w:rsid w:val="007F3F00"/>
    <w:rsid w:val="007F4C56"/>
    <w:rsid w:val="007F59BE"/>
    <w:rsid w:val="007F7556"/>
    <w:rsid w:val="00801A91"/>
    <w:rsid w:val="00801FDC"/>
    <w:rsid w:val="00802EAD"/>
    <w:rsid w:val="00804582"/>
    <w:rsid w:val="008061D4"/>
    <w:rsid w:val="00811CD9"/>
    <w:rsid w:val="008221D0"/>
    <w:rsid w:val="00824F78"/>
    <w:rsid w:val="0082597C"/>
    <w:rsid w:val="00825C5E"/>
    <w:rsid w:val="00832DC7"/>
    <w:rsid w:val="008379B6"/>
    <w:rsid w:val="00840352"/>
    <w:rsid w:val="00842272"/>
    <w:rsid w:val="00846285"/>
    <w:rsid w:val="00846A22"/>
    <w:rsid w:val="00851DA1"/>
    <w:rsid w:val="0085558C"/>
    <w:rsid w:val="0085799C"/>
    <w:rsid w:val="00867893"/>
    <w:rsid w:val="00873928"/>
    <w:rsid w:val="00873D6F"/>
    <w:rsid w:val="00877B52"/>
    <w:rsid w:val="00886BFC"/>
    <w:rsid w:val="00887069"/>
    <w:rsid w:val="00894F69"/>
    <w:rsid w:val="008964BC"/>
    <w:rsid w:val="008966E8"/>
    <w:rsid w:val="008A0B5B"/>
    <w:rsid w:val="008A0F58"/>
    <w:rsid w:val="008A68F8"/>
    <w:rsid w:val="008A7332"/>
    <w:rsid w:val="008B0067"/>
    <w:rsid w:val="008B1B01"/>
    <w:rsid w:val="008C1AB8"/>
    <w:rsid w:val="008C4DFF"/>
    <w:rsid w:val="008D2E48"/>
    <w:rsid w:val="008D4B43"/>
    <w:rsid w:val="008D681B"/>
    <w:rsid w:val="008E404E"/>
    <w:rsid w:val="008E6B43"/>
    <w:rsid w:val="008F1319"/>
    <w:rsid w:val="008F149D"/>
    <w:rsid w:val="008F417F"/>
    <w:rsid w:val="008F4A42"/>
    <w:rsid w:val="008F5866"/>
    <w:rsid w:val="008F6DE4"/>
    <w:rsid w:val="008F7F31"/>
    <w:rsid w:val="00900007"/>
    <w:rsid w:val="009017E0"/>
    <w:rsid w:val="00902904"/>
    <w:rsid w:val="0090472A"/>
    <w:rsid w:val="00904B28"/>
    <w:rsid w:val="00905FC1"/>
    <w:rsid w:val="00907E6E"/>
    <w:rsid w:val="0091321A"/>
    <w:rsid w:val="00913650"/>
    <w:rsid w:val="009138FD"/>
    <w:rsid w:val="00913EEF"/>
    <w:rsid w:val="0091791D"/>
    <w:rsid w:val="00917E1C"/>
    <w:rsid w:val="009207D7"/>
    <w:rsid w:val="00921238"/>
    <w:rsid w:val="0092151E"/>
    <w:rsid w:val="009224A0"/>
    <w:rsid w:val="0092356A"/>
    <w:rsid w:val="00925C0E"/>
    <w:rsid w:val="00925C7D"/>
    <w:rsid w:val="00930ED0"/>
    <w:rsid w:val="0093108D"/>
    <w:rsid w:val="00933A99"/>
    <w:rsid w:val="009367A3"/>
    <w:rsid w:val="00937525"/>
    <w:rsid w:val="0094032B"/>
    <w:rsid w:val="00940BDB"/>
    <w:rsid w:val="00940F59"/>
    <w:rsid w:val="00941FCE"/>
    <w:rsid w:val="0094429B"/>
    <w:rsid w:val="009601B8"/>
    <w:rsid w:val="009607BE"/>
    <w:rsid w:val="0096248D"/>
    <w:rsid w:val="009628E2"/>
    <w:rsid w:val="00963F87"/>
    <w:rsid w:val="0096413A"/>
    <w:rsid w:val="00965DA9"/>
    <w:rsid w:val="00970E45"/>
    <w:rsid w:val="00971921"/>
    <w:rsid w:val="00976197"/>
    <w:rsid w:val="00980B31"/>
    <w:rsid w:val="00980CCB"/>
    <w:rsid w:val="00983C54"/>
    <w:rsid w:val="00985AC0"/>
    <w:rsid w:val="00993FA5"/>
    <w:rsid w:val="0099513D"/>
    <w:rsid w:val="00995FDA"/>
    <w:rsid w:val="009A2FDA"/>
    <w:rsid w:val="009A651C"/>
    <w:rsid w:val="009A66FD"/>
    <w:rsid w:val="009B0565"/>
    <w:rsid w:val="009B1E2A"/>
    <w:rsid w:val="009B43F3"/>
    <w:rsid w:val="009B53D3"/>
    <w:rsid w:val="009B5714"/>
    <w:rsid w:val="009D07DE"/>
    <w:rsid w:val="009D33E4"/>
    <w:rsid w:val="009D3E6D"/>
    <w:rsid w:val="009D62A9"/>
    <w:rsid w:val="009D6406"/>
    <w:rsid w:val="009E5998"/>
    <w:rsid w:val="009F79AD"/>
    <w:rsid w:val="00A05828"/>
    <w:rsid w:val="00A10085"/>
    <w:rsid w:val="00A12877"/>
    <w:rsid w:val="00A13C9C"/>
    <w:rsid w:val="00A14E99"/>
    <w:rsid w:val="00A15C36"/>
    <w:rsid w:val="00A1790B"/>
    <w:rsid w:val="00A202D4"/>
    <w:rsid w:val="00A2225B"/>
    <w:rsid w:val="00A229A8"/>
    <w:rsid w:val="00A24024"/>
    <w:rsid w:val="00A2422E"/>
    <w:rsid w:val="00A2435E"/>
    <w:rsid w:val="00A27C9D"/>
    <w:rsid w:val="00A302BF"/>
    <w:rsid w:val="00A33275"/>
    <w:rsid w:val="00A33FA7"/>
    <w:rsid w:val="00A35CDF"/>
    <w:rsid w:val="00A4124D"/>
    <w:rsid w:val="00A4152A"/>
    <w:rsid w:val="00A42993"/>
    <w:rsid w:val="00A43B80"/>
    <w:rsid w:val="00A45D67"/>
    <w:rsid w:val="00A47020"/>
    <w:rsid w:val="00A57E6E"/>
    <w:rsid w:val="00A57FA8"/>
    <w:rsid w:val="00A60D72"/>
    <w:rsid w:val="00A617B5"/>
    <w:rsid w:val="00A639F1"/>
    <w:rsid w:val="00A70D20"/>
    <w:rsid w:val="00A71A50"/>
    <w:rsid w:val="00A73C79"/>
    <w:rsid w:val="00A76EE6"/>
    <w:rsid w:val="00A812EB"/>
    <w:rsid w:val="00A81B99"/>
    <w:rsid w:val="00A84119"/>
    <w:rsid w:val="00A842E4"/>
    <w:rsid w:val="00A848E1"/>
    <w:rsid w:val="00A8793A"/>
    <w:rsid w:val="00A925E3"/>
    <w:rsid w:val="00A95A0B"/>
    <w:rsid w:val="00A97591"/>
    <w:rsid w:val="00AA35AE"/>
    <w:rsid w:val="00AB0663"/>
    <w:rsid w:val="00AB33D1"/>
    <w:rsid w:val="00AB480D"/>
    <w:rsid w:val="00AB669A"/>
    <w:rsid w:val="00AB7D0A"/>
    <w:rsid w:val="00AC333E"/>
    <w:rsid w:val="00AC5143"/>
    <w:rsid w:val="00AD0448"/>
    <w:rsid w:val="00AD2841"/>
    <w:rsid w:val="00AD2CD7"/>
    <w:rsid w:val="00AD50FC"/>
    <w:rsid w:val="00AE134C"/>
    <w:rsid w:val="00AE2A1F"/>
    <w:rsid w:val="00AE2E09"/>
    <w:rsid w:val="00AE32C8"/>
    <w:rsid w:val="00AE6EF6"/>
    <w:rsid w:val="00AF381F"/>
    <w:rsid w:val="00AF3F3D"/>
    <w:rsid w:val="00AF4350"/>
    <w:rsid w:val="00B01449"/>
    <w:rsid w:val="00B05A85"/>
    <w:rsid w:val="00B063D7"/>
    <w:rsid w:val="00B066C5"/>
    <w:rsid w:val="00B07337"/>
    <w:rsid w:val="00B07BBD"/>
    <w:rsid w:val="00B1256D"/>
    <w:rsid w:val="00B15D36"/>
    <w:rsid w:val="00B21456"/>
    <w:rsid w:val="00B23274"/>
    <w:rsid w:val="00B24B58"/>
    <w:rsid w:val="00B25045"/>
    <w:rsid w:val="00B25C99"/>
    <w:rsid w:val="00B26B4F"/>
    <w:rsid w:val="00B2772C"/>
    <w:rsid w:val="00B30551"/>
    <w:rsid w:val="00B31D8B"/>
    <w:rsid w:val="00B33D16"/>
    <w:rsid w:val="00B352FB"/>
    <w:rsid w:val="00B415B1"/>
    <w:rsid w:val="00B42C33"/>
    <w:rsid w:val="00B437C5"/>
    <w:rsid w:val="00B44230"/>
    <w:rsid w:val="00B446A3"/>
    <w:rsid w:val="00B45270"/>
    <w:rsid w:val="00B47F41"/>
    <w:rsid w:val="00B5024C"/>
    <w:rsid w:val="00B537C1"/>
    <w:rsid w:val="00B537E4"/>
    <w:rsid w:val="00B545E9"/>
    <w:rsid w:val="00B66F99"/>
    <w:rsid w:val="00B71B66"/>
    <w:rsid w:val="00B74395"/>
    <w:rsid w:val="00B744E4"/>
    <w:rsid w:val="00B76107"/>
    <w:rsid w:val="00B773ED"/>
    <w:rsid w:val="00B84D0C"/>
    <w:rsid w:val="00B86785"/>
    <w:rsid w:val="00B9052F"/>
    <w:rsid w:val="00B914EB"/>
    <w:rsid w:val="00B94918"/>
    <w:rsid w:val="00B97866"/>
    <w:rsid w:val="00BA2CDC"/>
    <w:rsid w:val="00BA4D74"/>
    <w:rsid w:val="00BA4F88"/>
    <w:rsid w:val="00BA7970"/>
    <w:rsid w:val="00BB06C1"/>
    <w:rsid w:val="00BB33F6"/>
    <w:rsid w:val="00BB5AB3"/>
    <w:rsid w:val="00BB6219"/>
    <w:rsid w:val="00BB67B0"/>
    <w:rsid w:val="00BB7D47"/>
    <w:rsid w:val="00BC0EE0"/>
    <w:rsid w:val="00BC1C2C"/>
    <w:rsid w:val="00BD2703"/>
    <w:rsid w:val="00BD2AFE"/>
    <w:rsid w:val="00BE4C40"/>
    <w:rsid w:val="00BE5A77"/>
    <w:rsid w:val="00BE665A"/>
    <w:rsid w:val="00BF4177"/>
    <w:rsid w:val="00BF4868"/>
    <w:rsid w:val="00BF7FCA"/>
    <w:rsid w:val="00C01A60"/>
    <w:rsid w:val="00C01B75"/>
    <w:rsid w:val="00C03C41"/>
    <w:rsid w:val="00C04080"/>
    <w:rsid w:val="00C05B55"/>
    <w:rsid w:val="00C114E0"/>
    <w:rsid w:val="00C150E0"/>
    <w:rsid w:val="00C168C0"/>
    <w:rsid w:val="00C16F59"/>
    <w:rsid w:val="00C17B5E"/>
    <w:rsid w:val="00C2138C"/>
    <w:rsid w:val="00C23175"/>
    <w:rsid w:val="00C24ED3"/>
    <w:rsid w:val="00C2766F"/>
    <w:rsid w:val="00C27D18"/>
    <w:rsid w:val="00C27EFC"/>
    <w:rsid w:val="00C32BB8"/>
    <w:rsid w:val="00C32E45"/>
    <w:rsid w:val="00C3455C"/>
    <w:rsid w:val="00C36101"/>
    <w:rsid w:val="00C36E45"/>
    <w:rsid w:val="00C441F6"/>
    <w:rsid w:val="00C44A1B"/>
    <w:rsid w:val="00C4727A"/>
    <w:rsid w:val="00C478FC"/>
    <w:rsid w:val="00C47AD3"/>
    <w:rsid w:val="00C52947"/>
    <w:rsid w:val="00C56C3B"/>
    <w:rsid w:val="00C601DD"/>
    <w:rsid w:val="00C623A0"/>
    <w:rsid w:val="00C65549"/>
    <w:rsid w:val="00C66176"/>
    <w:rsid w:val="00C66EA1"/>
    <w:rsid w:val="00C72069"/>
    <w:rsid w:val="00C73F55"/>
    <w:rsid w:val="00C80258"/>
    <w:rsid w:val="00C8126C"/>
    <w:rsid w:val="00C81837"/>
    <w:rsid w:val="00C83862"/>
    <w:rsid w:val="00C83F5A"/>
    <w:rsid w:val="00C8442C"/>
    <w:rsid w:val="00C85568"/>
    <w:rsid w:val="00C86187"/>
    <w:rsid w:val="00C864D6"/>
    <w:rsid w:val="00C875FE"/>
    <w:rsid w:val="00C910F6"/>
    <w:rsid w:val="00C925D5"/>
    <w:rsid w:val="00C93E63"/>
    <w:rsid w:val="00CA174B"/>
    <w:rsid w:val="00CA2953"/>
    <w:rsid w:val="00CA2F25"/>
    <w:rsid w:val="00CA7E97"/>
    <w:rsid w:val="00CB1EFC"/>
    <w:rsid w:val="00CB2FF2"/>
    <w:rsid w:val="00CB4168"/>
    <w:rsid w:val="00CB43B8"/>
    <w:rsid w:val="00CB4A4D"/>
    <w:rsid w:val="00CB5802"/>
    <w:rsid w:val="00CC51C9"/>
    <w:rsid w:val="00CC787A"/>
    <w:rsid w:val="00CD2C44"/>
    <w:rsid w:val="00CD6002"/>
    <w:rsid w:val="00CE0EE3"/>
    <w:rsid w:val="00CE1553"/>
    <w:rsid w:val="00CE163D"/>
    <w:rsid w:val="00CE1878"/>
    <w:rsid w:val="00CE32DA"/>
    <w:rsid w:val="00CE4143"/>
    <w:rsid w:val="00CE67BC"/>
    <w:rsid w:val="00CF05C3"/>
    <w:rsid w:val="00CF21F9"/>
    <w:rsid w:val="00CF406E"/>
    <w:rsid w:val="00CF75EA"/>
    <w:rsid w:val="00D00E11"/>
    <w:rsid w:val="00D01A9A"/>
    <w:rsid w:val="00D13497"/>
    <w:rsid w:val="00D152B6"/>
    <w:rsid w:val="00D278F5"/>
    <w:rsid w:val="00D301A0"/>
    <w:rsid w:val="00D30345"/>
    <w:rsid w:val="00D31BD8"/>
    <w:rsid w:val="00D35E5C"/>
    <w:rsid w:val="00D45DC6"/>
    <w:rsid w:val="00D5438A"/>
    <w:rsid w:val="00D556B7"/>
    <w:rsid w:val="00D56074"/>
    <w:rsid w:val="00D56445"/>
    <w:rsid w:val="00D60DFD"/>
    <w:rsid w:val="00D638C0"/>
    <w:rsid w:val="00D657C8"/>
    <w:rsid w:val="00D65ACD"/>
    <w:rsid w:val="00D65DCC"/>
    <w:rsid w:val="00D82641"/>
    <w:rsid w:val="00D83118"/>
    <w:rsid w:val="00D8560D"/>
    <w:rsid w:val="00D8668A"/>
    <w:rsid w:val="00D871A7"/>
    <w:rsid w:val="00D91606"/>
    <w:rsid w:val="00D92B7B"/>
    <w:rsid w:val="00DA18DC"/>
    <w:rsid w:val="00DA2E1D"/>
    <w:rsid w:val="00DA6FCC"/>
    <w:rsid w:val="00DB3FB7"/>
    <w:rsid w:val="00DB5B73"/>
    <w:rsid w:val="00DC096A"/>
    <w:rsid w:val="00DC0B7C"/>
    <w:rsid w:val="00DC477A"/>
    <w:rsid w:val="00DC528A"/>
    <w:rsid w:val="00DC5570"/>
    <w:rsid w:val="00DC622A"/>
    <w:rsid w:val="00DD478F"/>
    <w:rsid w:val="00DE4E27"/>
    <w:rsid w:val="00DE686F"/>
    <w:rsid w:val="00DF0461"/>
    <w:rsid w:val="00DF0890"/>
    <w:rsid w:val="00DF347E"/>
    <w:rsid w:val="00DF749A"/>
    <w:rsid w:val="00E008D9"/>
    <w:rsid w:val="00E01263"/>
    <w:rsid w:val="00E01428"/>
    <w:rsid w:val="00E0149A"/>
    <w:rsid w:val="00E0348C"/>
    <w:rsid w:val="00E04217"/>
    <w:rsid w:val="00E05F75"/>
    <w:rsid w:val="00E06C65"/>
    <w:rsid w:val="00E11497"/>
    <w:rsid w:val="00E12772"/>
    <w:rsid w:val="00E13C56"/>
    <w:rsid w:val="00E156FC"/>
    <w:rsid w:val="00E20C14"/>
    <w:rsid w:val="00E225FD"/>
    <w:rsid w:val="00E2277B"/>
    <w:rsid w:val="00E22E99"/>
    <w:rsid w:val="00E23F66"/>
    <w:rsid w:val="00E36A13"/>
    <w:rsid w:val="00E371D4"/>
    <w:rsid w:val="00E412B5"/>
    <w:rsid w:val="00E42232"/>
    <w:rsid w:val="00E42D8E"/>
    <w:rsid w:val="00E52C05"/>
    <w:rsid w:val="00E53A3D"/>
    <w:rsid w:val="00E53D91"/>
    <w:rsid w:val="00E55D48"/>
    <w:rsid w:val="00E57872"/>
    <w:rsid w:val="00E6139E"/>
    <w:rsid w:val="00E64FA0"/>
    <w:rsid w:val="00E66259"/>
    <w:rsid w:val="00E72DB4"/>
    <w:rsid w:val="00E74D62"/>
    <w:rsid w:val="00E80BE3"/>
    <w:rsid w:val="00E8143F"/>
    <w:rsid w:val="00E81C95"/>
    <w:rsid w:val="00E8410B"/>
    <w:rsid w:val="00E87666"/>
    <w:rsid w:val="00E8776B"/>
    <w:rsid w:val="00E913DD"/>
    <w:rsid w:val="00E943D8"/>
    <w:rsid w:val="00E94601"/>
    <w:rsid w:val="00E94E64"/>
    <w:rsid w:val="00E95588"/>
    <w:rsid w:val="00EA3CB0"/>
    <w:rsid w:val="00EA57D2"/>
    <w:rsid w:val="00EA596A"/>
    <w:rsid w:val="00EA6403"/>
    <w:rsid w:val="00EA758F"/>
    <w:rsid w:val="00EB30F5"/>
    <w:rsid w:val="00EB67A7"/>
    <w:rsid w:val="00EB704F"/>
    <w:rsid w:val="00EB7232"/>
    <w:rsid w:val="00EC2681"/>
    <w:rsid w:val="00EC2BE5"/>
    <w:rsid w:val="00EC4D20"/>
    <w:rsid w:val="00EC77F5"/>
    <w:rsid w:val="00ED28F4"/>
    <w:rsid w:val="00ED2A0B"/>
    <w:rsid w:val="00ED6989"/>
    <w:rsid w:val="00ED6EC1"/>
    <w:rsid w:val="00EE1C94"/>
    <w:rsid w:val="00EE4D9B"/>
    <w:rsid w:val="00EF0B9E"/>
    <w:rsid w:val="00EF0FAA"/>
    <w:rsid w:val="00EF33D6"/>
    <w:rsid w:val="00EF72B2"/>
    <w:rsid w:val="00EF79E2"/>
    <w:rsid w:val="00F01520"/>
    <w:rsid w:val="00F0421F"/>
    <w:rsid w:val="00F118E9"/>
    <w:rsid w:val="00F156A0"/>
    <w:rsid w:val="00F16A8F"/>
    <w:rsid w:val="00F202BD"/>
    <w:rsid w:val="00F20523"/>
    <w:rsid w:val="00F22015"/>
    <w:rsid w:val="00F23984"/>
    <w:rsid w:val="00F278F0"/>
    <w:rsid w:val="00F3069D"/>
    <w:rsid w:val="00F35A83"/>
    <w:rsid w:val="00F372B4"/>
    <w:rsid w:val="00F41F8B"/>
    <w:rsid w:val="00F53C6C"/>
    <w:rsid w:val="00F54157"/>
    <w:rsid w:val="00F54C4A"/>
    <w:rsid w:val="00F54F24"/>
    <w:rsid w:val="00F61CE1"/>
    <w:rsid w:val="00F6351D"/>
    <w:rsid w:val="00F71657"/>
    <w:rsid w:val="00F724B7"/>
    <w:rsid w:val="00F75491"/>
    <w:rsid w:val="00F83763"/>
    <w:rsid w:val="00F83FE5"/>
    <w:rsid w:val="00F87594"/>
    <w:rsid w:val="00F87BCB"/>
    <w:rsid w:val="00F920CC"/>
    <w:rsid w:val="00FA1E41"/>
    <w:rsid w:val="00FA4C97"/>
    <w:rsid w:val="00FA6F4B"/>
    <w:rsid w:val="00FB0F82"/>
    <w:rsid w:val="00FB1898"/>
    <w:rsid w:val="00FB26FE"/>
    <w:rsid w:val="00FB3AE1"/>
    <w:rsid w:val="00FB42D7"/>
    <w:rsid w:val="00FB6A67"/>
    <w:rsid w:val="00FC3ECF"/>
    <w:rsid w:val="00FC4663"/>
    <w:rsid w:val="00FC576D"/>
    <w:rsid w:val="00FD0640"/>
    <w:rsid w:val="00FD35DD"/>
    <w:rsid w:val="00FD3A16"/>
    <w:rsid w:val="00FD6424"/>
    <w:rsid w:val="00FD672D"/>
    <w:rsid w:val="00FE4CD9"/>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1CC"/>
    <w:pPr>
      <w:spacing w:after="160" w:line="259" w:lineRule="auto"/>
    </w:pPr>
    <w:rPr>
      <w:rFonts w:cs="Calibri"/>
      <w:sz w:val="22"/>
      <w:szCs w:val="22"/>
      <w:lang w:eastAsia="en-US"/>
    </w:rPr>
  </w:style>
  <w:style w:type="paragraph" w:styleId="Nagwek1">
    <w:name w:val="heading 1"/>
    <w:basedOn w:val="Nagwek"/>
    <w:next w:val="Tekstpodstawowy"/>
    <w:link w:val="Nagwek1Znak"/>
    <w:qFormat/>
    <w:locked/>
    <w:rsid w:val="00640BA3"/>
    <w:pPr>
      <w:keepNext/>
      <w:widowControl w:val="0"/>
      <w:tabs>
        <w:tab w:val="clear" w:pos="4536"/>
        <w:tab w:val="clear" w:pos="9072"/>
      </w:tabs>
      <w:suppressAutoHyphens/>
      <w:spacing w:before="240" w:after="283"/>
      <w:outlineLvl w:val="0"/>
    </w:pPr>
    <w:rPr>
      <w:rFonts w:eastAsia="Lucida Sans Unicode"/>
      <w:b/>
      <w:bCs/>
      <w:kern w:val="1"/>
      <w:sz w:val="48"/>
      <w:szCs w:val="48"/>
    </w:rPr>
  </w:style>
  <w:style w:type="paragraph" w:styleId="Nagwek2">
    <w:name w:val="heading 2"/>
    <w:basedOn w:val="Normalny"/>
    <w:next w:val="Normalny"/>
    <w:link w:val="Nagwek2Znak"/>
    <w:qFormat/>
    <w:locked/>
    <w:rsid w:val="00640BA3"/>
    <w:pPr>
      <w:keepNext/>
      <w:spacing w:after="0" w:line="240" w:lineRule="auto"/>
      <w:ind w:left="180" w:right="180"/>
      <w:jc w:val="both"/>
      <w:outlineLvl w:val="1"/>
    </w:pPr>
    <w:rPr>
      <w:rFonts w:ascii="Times New Roman" w:eastAsia="Times New Roman" w:hAnsi="Times New Roman" w:cs="Times New Roman"/>
      <w:b/>
      <w:bCs/>
      <w:lang w:eastAsia="pl-PL"/>
    </w:rPr>
  </w:style>
  <w:style w:type="paragraph" w:styleId="Nagwek3">
    <w:name w:val="heading 3"/>
    <w:basedOn w:val="Normalny"/>
    <w:link w:val="Nagwek3Znak"/>
    <w:qFormat/>
    <w:locked/>
    <w:rsid w:val="0050601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agwek"/>
    <w:next w:val="Tekstpodstawowy"/>
    <w:link w:val="Nagwek4Znak"/>
    <w:qFormat/>
    <w:locked/>
    <w:rsid w:val="00640BA3"/>
    <w:pPr>
      <w:keepNext/>
      <w:widowControl w:val="0"/>
      <w:tabs>
        <w:tab w:val="clear" w:pos="4536"/>
        <w:tab w:val="clear" w:pos="9072"/>
      </w:tabs>
      <w:suppressAutoHyphens/>
      <w:spacing w:before="240" w:after="283"/>
      <w:outlineLvl w:val="3"/>
    </w:pPr>
    <w:rPr>
      <w:rFonts w:eastAsia="Lucida Sans Unicode"/>
      <w:b/>
      <w:bCs/>
      <w:kern w:val="1"/>
    </w:rPr>
  </w:style>
  <w:style w:type="paragraph" w:styleId="Nagwek5">
    <w:name w:val="heading 5"/>
    <w:basedOn w:val="Normalny"/>
    <w:next w:val="Normalny"/>
    <w:link w:val="Nagwek5Znak"/>
    <w:qFormat/>
    <w:locked/>
    <w:rsid w:val="00640BA3"/>
    <w:pPr>
      <w:keepNext/>
      <w:spacing w:after="0" w:line="360" w:lineRule="auto"/>
      <w:outlineLvl w:val="4"/>
    </w:pPr>
    <w:rPr>
      <w:rFonts w:ascii="Arial" w:eastAsia="Times New Roman" w:hAnsi="Arial" w:cs="Times New Roman"/>
      <w:b/>
      <w:sz w:val="24"/>
      <w:szCs w:val="20"/>
      <w:lang w:eastAsia="pl-PL"/>
    </w:rPr>
  </w:style>
  <w:style w:type="paragraph" w:styleId="Nagwek6">
    <w:name w:val="heading 6"/>
    <w:basedOn w:val="Nagwek"/>
    <w:next w:val="Tekstpodstawowy"/>
    <w:link w:val="Nagwek6Znak"/>
    <w:qFormat/>
    <w:locked/>
    <w:rsid w:val="00640BA3"/>
    <w:pPr>
      <w:keepNext/>
      <w:widowControl w:val="0"/>
      <w:tabs>
        <w:tab w:val="clear" w:pos="4536"/>
        <w:tab w:val="clear" w:pos="9072"/>
      </w:tabs>
      <w:suppressAutoHyphens/>
      <w:spacing w:before="240" w:after="283"/>
      <w:outlineLvl w:val="5"/>
    </w:pPr>
    <w:rPr>
      <w:rFonts w:eastAsia="Lucida Sans Unicode"/>
      <w:b/>
      <w:bCs/>
      <w:kern w:val="1"/>
      <w:sz w:val="14"/>
      <w:szCs w:val="14"/>
    </w:rPr>
  </w:style>
  <w:style w:type="paragraph" w:styleId="Nagwek9">
    <w:name w:val="heading 9"/>
    <w:basedOn w:val="Normalny"/>
    <w:next w:val="Normalny"/>
    <w:link w:val="Nagwek9Znak"/>
    <w:qFormat/>
    <w:locked/>
    <w:rsid w:val="00640BA3"/>
    <w:pPr>
      <w:keepNext/>
      <w:widowControl w:val="0"/>
      <w:suppressAutoHyphens/>
      <w:spacing w:after="0" w:line="340" w:lineRule="exact"/>
      <w:ind w:right="-851"/>
      <w:outlineLvl w:val="8"/>
    </w:pPr>
    <w:rPr>
      <w:rFonts w:ascii="Times New Roman" w:eastAsia="Lucida Sans Unicode" w:hAnsi="Times New Roman" w:cs="Times New Roman"/>
      <w:b/>
      <w:kern w:val="1"/>
      <w:sz w:val="28"/>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locked/>
    <w:rsid w:val="00993FA5"/>
    <w:rPr>
      <w:rFonts w:ascii="Times New Roman" w:hAnsi="Times New Roman" w:cs="Times New Roman"/>
      <w:sz w:val="20"/>
      <w:szCs w:val="20"/>
      <w:lang w:eastAsia="pl-PL"/>
    </w:rPr>
  </w:style>
  <w:style w:type="paragraph" w:styleId="Nagwek">
    <w:name w:val="header"/>
    <w:basedOn w:val="Normalny"/>
    <w:link w:val="NagwekZnak"/>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locked/>
    <w:rsid w:val="00993FA5"/>
    <w:rPr>
      <w:rFonts w:ascii="Times New Roman" w:hAnsi="Times New Roman" w:cs="Times New Roman"/>
      <w:sz w:val="24"/>
      <w:szCs w:val="24"/>
      <w:lang w:eastAsia="pl-PL"/>
    </w:rPr>
  </w:style>
  <w:style w:type="paragraph" w:styleId="Stopka">
    <w:name w:val="footer"/>
    <w:basedOn w:val="Normalny"/>
    <w:link w:val="StopkaZnak"/>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locked/>
    <w:rsid w:val="00993FA5"/>
    <w:rPr>
      <w:rFonts w:ascii="Tahoma" w:hAnsi="Tahoma" w:cs="Tahoma"/>
      <w:sz w:val="24"/>
      <w:szCs w:val="24"/>
      <w:lang w:eastAsia="pl-PL"/>
    </w:rPr>
  </w:style>
  <w:style w:type="paragraph" w:styleId="Tekstpodstawowywcity">
    <w:name w:val="Body Text Indent"/>
    <w:basedOn w:val="Normalny"/>
    <w:link w:val="TekstpodstawowywcityZnak"/>
    <w:semiHidden/>
    <w:rsid w:val="00993FA5"/>
    <w:pPr>
      <w:spacing w:after="120"/>
      <w:ind w:left="283"/>
    </w:pPr>
  </w:style>
  <w:style w:type="character" w:customStyle="1" w:styleId="TekstpodstawowywcityZnak">
    <w:name w:val="Tekst podstawowy wcięty Znak"/>
    <w:basedOn w:val="Domylnaczcionkaakapitu"/>
    <w:link w:val="Tekstpodstawowywcity"/>
    <w:semiHidden/>
    <w:locked/>
    <w:rsid w:val="00993FA5"/>
  </w:style>
  <w:style w:type="character" w:styleId="Hipercze">
    <w:name w:val="Hyperlink"/>
    <w:rsid w:val="00993FA5"/>
    <w:rPr>
      <w:color w:val="0563C1"/>
      <w:u w:val="single"/>
    </w:rPr>
  </w:style>
  <w:style w:type="paragraph" w:customStyle="1" w:styleId="Justysia">
    <w:name w:val="Justysia"/>
    <w:basedOn w:val="Normalny"/>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Nierozpoznanawzmianka2">
    <w:name w:val="Nierozpoznana wzmianka2"/>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 w:type="character" w:customStyle="1" w:styleId="Nierozpoznanawzmianka3">
    <w:name w:val="Nierozpoznana wzmianka3"/>
    <w:basedOn w:val="Domylnaczcionkaakapitu"/>
    <w:uiPriority w:val="99"/>
    <w:semiHidden/>
    <w:unhideWhenUsed/>
    <w:rsid w:val="00EE1C94"/>
    <w:rPr>
      <w:color w:val="605E5C"/>
      <w:shd w:val="clear" w:color="auto" w:fill="E1DFDD"/>
    </w:rPr>
  </w:style>
  <w:style w:type="paragraph" w:styleId="Tekstpodstawowywcity3">
    <w:name w:val="Body Text Indent 3"/>
    <w:basedOn w:val="Normalny"/>
    <w:link w:val="Tekstpodstawowywcity3Znak"/>
    <w:semiHidden/>
    <w:unhideWhenUsed/>
    <w:rsid w:val="00652EF5"/>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52EF5"/>
    <w:rPr>
      <w:rFonts w:cs="Calibri"/>
      <w:sz w:val="16"/>
      <w:szCs w:val="16"/>
      <w:lang w:eastAsia="en-US"/>
    </w:rPr>
  </w:style>
  <w:style w:type="character" w:customStyle="1" w:styleId="WW8Num1z8">
    <w:name w:val="WW8Num1z8"/>
    <w:rsid w:val="00C47AD3"/>
  </w:style>
  <w:style w:type="paragraph" w:customStyle="1" w:styleId="Tekstpodstawowy22">
    <w:name w:val="Tekst podstawowy 22"/>
    <w:basedOn w:val="Normalny"/>
    <w:rsid w:val="005C7CA6"/>
    <w:pPr>
      <w:spacing w:after="0" w:line="240" w:lineRule="auto"/>
      <w:jc w:val="both"/>
    </w:pPr>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6A1730"/>
    <w:rPr>
      <w:sz w:val="16"/>
      <w:szCs w:val="16"/>
    </w:rPr>
  </w:style>
  <w:style w:type="paragraph" w:styleId="Tekstkomentarza">
    <w:name w:val="annotation text"/>
    <w:basedOn w:val="Normalny"/>
    <w:link w:val="TekstkomentarzaZnak"/>
    <w:uiPriority w:val="99"/>
    <w:semiHidden/>
    <w:unhideWhenUsed/>
    <w:rsid w:val="006A17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1730"/>
    <w:rPr>
      <w:rFonts w:cs="Calibri"/>
      <w:lang w:eastAsia="en-US"/>
    </w:rPr>
  </w:style>
  <w:style w:type="paragraph" w:styleId="Tematkomentarza">
    <w:name w:val="annotation subject"/>
    <w:basedOn w:val="Tekstkomentarza"/>
    <w:next w:val="Tekstkomentarza"/>
    <w:link w:val="TematkomentarzaZnak"/>
    <w:uiPriority w:val="99"/>
    <w:semiHidden/>
    <w:unhideWhenUsed/>
    <w:rsid w:val="006A1730"/>
    <w:rPr>
      <w:b/>
      <w:bCs/>
    </w:rPr>
  </w:style>
  <w:style w:type="character" w:customStyle="1" w:styleId="TematkomentarzaZnak">
    <w:name w:val="Temat komentarza Znak"/>
    <w:basedOn w:val="TekstkomentarzaZnak"/>
    <w:link w:val="Tematkomentarza"/>
    <w:uiPriority w:val="99"/>
    <w:semiHidden/>
    <w:rsid w:val="006A1730"/>
    <w:rPr>
      <w:rFonts w:cs="Calibri"/>
      <w:b/>
      <w:bCs/>
      <w:lang w:eastAsia="en-US"/>
    </w:rPr>
  </w:style>
  <w:style w:type="paragraph" w:styleId="Poprawka">
    <w:name w:val="Revision"/>
    <w:hidden/>
    <w:uiPriority w:val="99"/>
    <w:semiHidden/>
    <w:rsid w:val="00C86187"/>
    <w:rPr>
      <w:rFonts w:cs="Calibri"/>
      <w:sz w:val="22"/>
      <w:szCs w:val="22"/>
      <w:lang w:eastAsia="en-US"/>
    </w:rPr>
  </w:style>
  <w:style w:type="character" w:styleId="Nierozpoznanawzmianka">
    <w:name w:val="Unresolved Mention"/>
    <w:basedOn w:val="Domylnaczcionkaakapitu"/>
    <w:uiPriority w:val="99"/>
    <w:semiHidden/>
    <w:unhideWhenUsed/>
    <w:rsid w:val="00B437C5"/>
    <w:rPr>
      <w:color w:val="605E5C"/>
      <w:shd w:val="clear" w:color="auto" w:fill="E1DFDD"/>
    </w:rPr>
  </w:style>
  <w:style w:type="character" w:customStyle="1" w:styleId="Nagwek3Znak">
    <w:name w:val="Nagłówek 3 Znak"/>
    <w:basedOn w:val="Domylnaczcionkaakapitu"/>
    <w:link w:val="Nagwek3"/>
    <w:rsid w:val="0050601A"/>
    <w:rPr>
      <w:rFonts w:ascii="Times New Roman" w:eastAsia="Times New Roman" w:hAnsi="Times New Roman"/>
      <w:b/>
      <w:bCs/>
      <w:sz w:val="27"/>
      <w:szCs w:val="27"/>
    </w:rPr>
  </w:style>
  <w:style w:type="character" w:customStyle="1" w:styleId="ng-binding">
    <w:name w:val="ng-binding"/>
    <w:basedOn w:val="Domylnaczcionkaakapitu"/>
    <w:rsid w:val="0050601A"/>
  </w:style>
  <w:style w:type="character" w:customStyle="1" w:styleId="Nagwek1Znak">
    <w:name w:val="Nagłówek 1 Znak"/>
    <w:basedOn w:val="Domylnaczcionkaakapitu"/>
    <w:link w:val="Nagwek1"/>
    <w:rsid w:val="00640BA3"/>
    <w:rPr>
      <w:rFonts w:ascii="Times New Roman" w:eastAsia="Lucida Sans Unicode" w:hAnsi="Times New Roman"/>
      <w:b/>
      <w:bCs/>
      <w:kern w:val="1"/>
      <w:sz w:val="48"/>
      <w:szCs w:val="48"/>
    </w:rPr>
  </w:style>
  <w:style w:type="character" w:customStyle="1" w:styleId="Nagwek2Znak">
    <w:name w:val="Nagłówek 2 Znak"/>
    <w:basedOn w:val="Domylnaczcionkaakapitu"/>
    <w:link w:val="Nagwek2"/>
    <w:rsid w:val="00640BA3"/>
    <w:rPr>
      <w:rFonts w:ascii="Times New Roman" w:eastAsia="Times New Roman" w:hAnsi="Times New Roman"/>
      <w:b/>
      <w:bCs/>
      <w:sz w:val="22"/>
      <w:szCs w:val="22"/>
    </w:rPr>
  </w:style>
  <w:style w:type="character" w:customStyle="1" w:styleId="Nagwek4Znak">
    <w:name w:val="Nagłówek 4 Znak"/>
    <w:basedOn w:val="Domylnaczcionkaakapitu"/>
    <w:link w:val="Nagwek4"/>
    <w:rsid w:val="00640BA3"/>
    <w:rPr>
      <w:rFonts w:ascii="Times New Roman" w:eastAsia="Lucida Sans Unicode" w:hAnsi="Times New Roman"/>
      <w:b/>
      <w:bCs/>
      <w:kern w:val="1"/>
      <w:sz w:val="24"/>
      <w:szCs w:val="24"/>
    </w:rPr>
  </w:style>
  <w:style w:type="character" w:customStyle="1" w:styleId="Nagwek5Znak">
    <w:name w:val="Nagłówek 5 Znak"/>
    <w:basedOn w:val="Domylnaczcionkaakapitu"/>
    <w:link w:val="Nagwek5"/>
    <w:rsid w:val="00640BA3"/>
    <w:rPr>
      <w:rFonts w:ascii="Arial" w:eastAsia="Times New Roman" w:hAnsi="Arial"/>
      <w:b/>
      <w:sz w:val="24"/>
    </w:rPr>
  </w:style>
  <w:style w:type="character" w:customStyle="1" w:styleId="Nagwek6Znak">
    <w:name w:val="Nagłówek 6 Znak"/>
    <w:basedOn w:val="Domylnaczcionkaakapitu"/>
    <w:link w:val="Nagwek6"/>
    <w:rsid w:val="00640BA3"/>
    <w:rPr>
      <w:rFonts w:ascii="Times New Roman" w:eastAsia="Lucida Sans Unicode" w:hAnsi="Times New Roman"/>
      <w:b/>
      <w:bCs/>
      <w:kern w:val="1"/>
      <w:sz w:val="14"/>
      <w:szCs w:val="14"/>
    </w:rPr>
  </w:style>
  <w:style w:type="character" w:customStyle="1" w:styleId="Nagwek9Znak">
    <w:name w:val="Nagłówek 9 Znak"/>
    <w:basedOn w:val="Domylnaczcionkaakapitu"/>
    <w:link w:val="Nagwek9"/>
    <w:rsid w:val="00640BA3"/>
    <w:rPr>
      <w:rFonts w:ascii="Times New Roman" w:eastAsia="Lucida Sans Unicode" w:hAnsi="Times New Roman"/>
      <w:b/>
      <w:kern w:val="1"/>
      <w:sz w:val="28"/>
    </w:rPr>
  </w:style>
  <w:style w:type="numbering" w:customStyle="1" w:styleId="Bezlisty1">
    <w:name w:val="Bez listy1"/>
    <w:next w:val="Bezlisty"/>
    <w:uiPriority w:val="99"/>
    <w:semiHidden/>
    <w:unhideWhenUsed/>
    <w:rsid w:val="00640BA3"/>
  </w:style>
  <w:style w:type="character" w:customStyle="1" w:styleId="WW8Num1z0">
    <w:name w:val="WW8Num1z0"/>
    <w:rsid w:val="00640BA3"/>
  </w:style>
  <w:style w:type="character" w:customStyle="1" w:styleId="WW8Num1z1">
    <w:name w:val="WW8Num1z1"/>
    <w:rsid w:val="00640BA3"/>
    <w:rPr>
      <w:b/>
      <w:bCs/>
      <w:i w:val="0"/>
      <w:iCs w:val="0"/>
      <w:sz w:val="24"/>
      <w:szCs w:val="24"/>
    </w:rPr>
  </w:style>
  <w:style w:type="character" w:customStyle="1" w:styleId="WW8Num1z2">
    <w:name w:val="WW8Num1z2"/>
    <w:rsid w:val="00640BA3"/>
  </w:style>
  <w:style w:type="character" w:customStyle="1" w:styleId="WW8Num1z3">
    <w:name w:val="WW8Num1z3"/>
    <w:rsid w:val="00640BA3"/>
  </w:style>
  <w:style w:type="character" w:customStyle="1" w:styleId="WW8Num1z4">
    <w:name w:val="WW8Num1z4"/>
    <w:rsid w:val="00640BA3"/>
  </w:style>
  <w:style w:type="character" w:customStyle="1" w:styleId="WW8Num1z5">
    <w:name w:val="WW8Num1z5"/>
    <w:rsid w:val="00640BA3"/>
  </w:style>
  <w:style w:type="character" w:customStyle="1" w:styleId="WW8Num1z6">
    <w:name w:val="WW8Num1z6"/>
    <w:rsid w:val="00640BA3"/>
  </w:style>
  <w:style w:type="character" w:customStyle="1" w:styleId="WW8Num1z7">
    <w:name w:val="WW8Num1z7"/>
    <w:rsid w:val="00640BA3"/>
  </w:style>
  <w:style w:type="character" w:customStyle="1" w:styleId="WW8Num2z0">
    <w:name w:val="WW8Num2z0"/>
    <w:rsid w:val="00640BA3"/>
    <w:rPr>
      <w:rFonts w:ascii="Wingdings" w:hAnsi="Wingdings" w:cs="Wingdings"/>
      <w:sz w:val="12"/>
      <w:szCs w:val="12"/>
    </w:rPr>
  </w:style>
  <w:style w:type="character" w:customStyle="1" w:styleId="WW8Num2z1">
    <w:name w:val="WW8Num2z1"/>
    <w:rsid w:val="00640BA3"/>
    <w:rPr>
      <w:rFonts w:ascii="Courier New" w:eastAsia="Arial" w:hAnsi="Courier New" w:cs="Courier New"/>
      <w:b/>
      <w:i/>
      <w:smallCaps/>
      <w:sz w:val="18"/>
    </w:rPr>
  </w:style>
  <w:style w:type="character" w:customStyle="1" w:styleId="WW8Num2z2">
    <w:name w:val="WW8Num2z2"/>
    <w:rsid w:val="00640BA3"/>
    <w:rPr>
      <w:rFonts w:ascii="Wingdings" w:hAnsi="Wingdings" w:cs="Wingdings"/>
    </w:rPr>
  </w:style>
  <w:style w:type="character" w:customStyle="1" w:styleId="WW8Num2z3">
    <w:name w:val="WW8Num2z3"/>
    <w:rsid w:val="00640BA3"/>
    <w:rPr>
      <w:rFonts w:ascii="Symbol" w:hAnsi="Symbol" w:cs="Symbol"/>
    </w:rPr>
  </w:style>
  <w:style w:type="character" w:customStyle="1" w:styleId="WW8Num2z4">
    <w:name w:val="WW8Num2z4"/>
    <w:rsid w:val="00640BA3"/>
  </w:style>
  <w:style w:type="character" w:customStyle="1" w:styleId="WW8Num2z5">
    <w:name w:val="WW8Num2z5"/>
    <w:rsid w:val="00640BA3"/>
  </w:style>
  <w:style w:type="character" w:customStyle="1" w:styleId="WW8Num2z6">
    <w:name w:val="WW8Num2z6"/>
    <w:rsid w:val="00640BA3"/>
  </w:style>
  <w:style w:type="character" w:customStyle="1" w:styleId="WW8Num2z7">
    <w:name w:val="WW8Num2z7"/>
    <w:rsid w:val="00640BA3"/>
  </w:style>
  <w:style w:type="character" w:customStyle="1" w:styleId="WW8Num2z8">
    <w:name w:val="WW8Num2z8"/>
    <w:rsid w:val="00640BA3"/>
  </w:style>
  <w:style w:type="character" w:customStyle="1" w:styleId="WW8Num3z0">
    <w:name w:val="WW8Num3z0"/>
    <w:rsid w:val="00640BA3"/>
    <w:rPr>
      <w:rFonts w:ascii="Wingdings" w:hAnsi="Wingdings" w:cs="Wingdings"/>
      <w:sz w:val="12"/>
      <w:szCs w:val="12"/>
    </w:rPr>
  </w:style>
  <w:style w:type="character" w:customStyle="1" w:styleId="WW8Num3z1">
    <w:name w:val="WW8Num3z1"/>
    <w:rsid w:val="00640BA3"/>
    <w:rPr>
      <w:rFonts w:ascii="Courier New" w:hAnsi="Courier New" w:cs="Courier New"/>
    </w:rPr>
  </w:style>
  <w:style w:type="character" w:customStyle="1" w:styleId="WW8Num3z2">
    <w:name w:val="WW8Num3z2"/>
    <w:rsid w:val="00640BA3"/>
    <w:rPr>
      <w:rFonts w:ascii="Wingdings" w:hAnsi="Wingdings" w:cs="Wingdings"/>
    </w:rPr>
  </w:style>
  <w:style w:type="character" w:customStyle="1" w:styleId="WW8Num3z3">
    <w:name w:val="WW8Num3z3"/>
    <w:rsid w:val="00640BA3"/>
    <w:rPr>
      <w:rFonts w:ascii="Symbol" w:hAnsi="Symbol" w:cs="Symbol"/>
    </w:rPr>
  </w:style>
  <w:style w:type="character" w:customStyle="1" w:styleId="WW8Num3z4">
    <w:name w:val="WW8Num3z4"/>
    <w:rsid w:val="00640BA3"/>
  </w:style>
  <w:style w:type="character" w:customStyle="1" w:styleId="WW8Num3z5">
    <w:name w:val="WW8Num3z5"/>
    <w:rsid w:val="00640BA3"/>
  </w:style>
  <w:style w:type="character" w:customStyle="1" w:styleId="WW8Num3z6">
    <w:name w:val="WW8Num3z6"/>
    <w:rsid w:val="00640BA3"/>
    <w:rPr>
      <w:rFonts w:cs="Arial"/>
    </w:rPr>
  </w:style>
  <w:style w:type="character" w:customStyle="1" w:styleId="WW8Num3z7">
    <w:name w:val="WW8Num3z7"/>
    <w:rsid w:val="00640BA3"/>
  </w:style>
  <w:style w:type="character" w:customStyle="1" w:styleId="WW8Num3z8">
    <w:name w:val="WW8Num3z8"/>
    <w:rsid w:val="00640BA3"/>
  </w:style>
  <w:style w:type="character" w:customStyle="1" w:styleId="WW8Num4z0">
    <w:name w:val="WW8Num4z0"/>
    <w:rsid w:val="00640BA3"/>
    <w:rPr>
      <w:rFonts w:ascii="Times New Roman" w:eastAsia="Times New Roman" w:hAnsi="Times New Roman" w:cs="Times New Roman"/>
      <w:b/>
      <w:bCs/>
      <w:i w:val="0"/>
      <w:iCs w:val="0"/>
      <w:color w:val="000000"/>
      <w:position w:val="0"/>
      <w:sz w:val="24"/>
      <w:szCs w:val="24"/>
      <w:vertAlign w:val="baseline"/>
    </w:rPr>
  </w:style>
  <w:style w:type="character" w:customStyle="1" w:styleId="WW8Num4z1">
    <w:name w:val="WW8Num4z1"/>
    <w:rsid w:val="00640BA3"/>
    <w:rPr>
      <w:rFonts w:ascii="Courier New" w:hAnsi="Courier New" w:cs="Courier New"/>
    </w:rPr>
  </w:style>
  <w:style w:type="character" w:customStyle="1" w:styleId="WW8Num4z2">
    <w:name w:val="WW8Num4z2"/>
    <w:rsid w:val="00640BA3"/>
    <w:rPr>
      <w:rFonts w:ascii="Wingdings" w:hAnsi="Wingdings" w:cs="Wingdings"/>
    </w:rPr>
  </w:style>
  <w:style w:type="character" w:customStyle="1" w:styleId="WW8Num4z3">
    <w:name w:val="WW8Num4z3"/>
    <w:rsid w:val="00640BA3"/>
    <w:rPr>
      <w:rFonts w:ascii="Symbol" w:hAnsi="Symbol" w:cs="Symbol"/>
    </w:rPr>
  </w:style>
  <w:style w:type="character" w:customStyle="1" w:styleId="WW8Num4z4">
    <w:name w:val="WW8Num4z4"/>
    <w:rsid w:val="00640BA3"/>
  </w:style>
  <w:style w:type="character" w:customStyle="1" w:styleId="WW8Num4z5">
    <w:name w:val="WW8Num4z5"/>
    <w:rsid w:val="00640BA3"/>
  </w:style>
  <w:style w:type="character" w:customStyle="1" w:styleId="WW8Num4z6">
    <w:name w:val="WW8Num4z6"/>
    <w:rsid w:val="00640BA3"/>
  </w:style>
  <w:style w:type="character" w:customStyle="1" w:styleId="WW8Num4z7">
    <w:name w:val="WW8Num4z7"/>
    <w:rsid w:val="00640BA3"/>
  </w:style>
  <w:style w:type="character" w:customStyle="1" w:styleId="WW8Num4z8">
    <w:name w:val="WW8Num4z8"/>
    <w:rsid w:val="00640BA3"/>
  </w:style>
  <w:style w:type="character" w:customStyle="1" w:styleId="WW8Num5z0">
    <w:name w:val="WW8Num5z0"/>
    <w:rsid w:val="00640BA3"/>
    <w:rPr>
      <w:rFonts w:ascii="Times New Roman" w:eastAsia="Times New Roman" w:hAnsi="Times New Roman" w:cs="Times New Roman"/>
      <w:b/>
      <w:bCs/>
      <w:i w:val="0"/>
      <w:iCs w:val="0"/>
      <w:position w:val="0"/>
      <w:sz w:val="24"/>
      <w:szCs w:val="24"/>
      <w:vertAlign w:val="baseline"/>
    </w:rPr>
  </w:style>
  <w:style w:type="character" w:customStyle="1" w:styleId="WW8Num5z1">
    <w:name w:val="WW8Num5z1"/>
    <w:rsid w:val="00640BA3"/>
    <w:rPr>
      <w:i w:val="0"/>
      <w:iCs w:val="0"/>
      <w:position w:val="0"/>
      <w:sz w:val="24"/>
      <w:vertAlign w:val="baseline"/>
    </w:rPr>
  </w:style>
  <w:style w:type="character" w:customStyle="1" w:styleId="WW8Num5z2">
    <w:name w:val="WW8Num5z2"/>
    <w:rsid w:val="00640BA3"/>
    <w:rPr>
      <w:rFonts w:ascii="Wingdings" w:hAnsi="Wingdings" w:cs="Wingdings"/>
    </w:rPr>
  </w:style>
  <w:style w:type="character" w:customStyle="1" w:styleId="WW8Num5z3">
    <w:name w:val="WW8Num5z3"/>
    <w:rsid w:val="00640BA3"/>
    <w:rPr>
      <w:rFonts w:ascii="Symbol" w:hAnsi="Symbol" w:cs="Symbol"/>
    </w:rPr>
  </w:style>
  <w:style w:type="character" w:customStyle="1" w:styleId="WW8Num5z4">
    <w:name w:val="WW8Num5z4"/>
    <w:rsid w:val="00640BA3"/>
  </w:style>
  <w:style w:type="character" w:customStyle="1" w:styleId="WW8Num5z5">
    <w:name w:val="WW8Num5z5"/>
    <w:rsid w:val="00640BA3"/>
  </w:style>
  <w:style w:type="character" w:customStyle="1" w:styleId="WW8Num5z6">
    <w:name w:val="WW8Num5z6"/>
    <w:rsid w:val="00640BA3"/>
  </w:style>
  <w:style w:type="character" w:customStyle="1" w:styleId="WW8Num5z7">
    <w:name w:val="WW8Num5z7"/>
    <w:rsid w:val="00640BA3"/>
  </w:style>
  <w:style w:type="character" w:customStyle="1" w:styleId="WW8Num5z8">
    <w:name w:val="WW8Num5z8"/>
    <w:rsid w:val="00640BA3"/>
  </w:style>
  <w:style w:type="character" w:customStyle="1" w:styleId="WW8Num6z0">
    <w:name w:val="WW8Num6z0"/>
    <w:rsid w:val="00640BA3"/>
    <w:rPr>
      <w:rFonts w:ascii="Times New Roman" w:eastAsia="Times New Roman" w:hAnsi="Times New Roman" w:cs="Times New Roman"/>
      <w:b/>
      <w:bCs/>
      <w:i w:val="0"/>
      <w:iCs w:val="0"/>
      <w:position w:val="0"/>
      <w:sz w:val="24"/>
      <w:szCs w:val="24"/>
      <w:vertAlign w:val="baseline"/>
    </w:rPr>
  </w:style>
  <w:style w:type="character" w:customStyle="1" w:styleId="WW8Num6z1">
    <w:name w:val="WW8Num6z1"/>
    <w:rsid w:val="00640BA3"/>
    <w:rPr>
      <w:i w:val="0"/>
      <w:iCs w:val="0"/>
      <w:position w:val="0"/>
      <w:sz w:val="24"/>
      <w:vertAlign w:val="baseline"/>
    </w:rPr>
  </w:style>
  <w:style w:type="character" w:customStyle="1" w:styleId="WW8Num6z2">
    <w:name w:val="WW8Num6z2"/>
    <w:rsid w:val="00640BA3"/>
    <w:rPr>
      <w:rFonts w:ascii="Wingdings" w:hAnsi="Wingdings" w:cs="Wingdings"/>
    </w:rPr>
  </w:style>
  <w:style w:type="character" w:customStyle="1" w:styleId="WW8Num6z3">
    <w:name w:val="WW8Num6z3"/>
    <w:rsid w:val="00640BA3"/>
    <w:rPr>
      <w:rFonts w:ascii="Symbol" w:hAnsi="Symbol" w:cs="Symbol"/>
    </w:rPr>
  </w:style>
  <w:style w:type="character" w:customStyle="1" w:styleId="WW8Num6z4">
    <w:name w:val="WW8Num6z4"/>
    <w:rsid w:val="00640BA3"/>
  </w:style>
  <w:style w:type="character" w:customStyle="1" w:styleId="WW8Num6z5">
    <w:name w:val="WW8Num6z5"/>
    <w:rsid w:val="00640BA3"/>
  </w:style>
  <w:style w:type="character" w:customStyle="1" w:styleId="WW8Num6z6">
    <w:name w:val="WW8Num6z6"/>
    <w:rsid w:val="00640BA3"/>
  </w:style>
  <w:style w:type="character" w:customStyle="1" w:styleId="WW8Num6z7">
    <w:name w:val="WW8Num6z7"/>
    <w:rsid w:val="00640BA3"/>
  </w:style>
  <w:style w:type="character" w:customStyle="1" w:styleId="WW8Num6z8">
    <w:name w:val="WW8Num6z8"/>
    <w:rsid w:val="00640BA3"/>
  </w:style>
  <w:style w:type="character" w:customStyle="1" w:styleId="WW8Num7z0">
    <w:name w:val="WW8Num7z0"/>
    <w:rsid w:val="00640BA3"/>
    <w:rPr>
      <w:rFonts w:ascii="Times New Roman" w:hAnsi="Times New Roman" w:cs="Times New Roman"/>
    </w:rPr>
  </w:style>
  <w:style w:type="character" w:customStyle="1" w:styleId="WW8Num7z1">
    <w:name w:val="WW8Num7z1"/>
    <w:rsid w:val="00640BA3"/>
    <w:rPr>
      <w:rFonts w:ascii="Courier New" w:hAnsi="Courier New" w:cs="Courier New"/>
    </w:rPr>
  </w:style>
  <w:style w:type="character" w:customStyle="1" w:styleId="WW8Num7z2">
    <w:name w:val="WW8Num7z2"/>
    <w:rsid w:val="00640BA3"/>
    <w:rPr>
      <w:rFonts w:ascii="Wingdings" w:hAnsi="Wingdings" w:cs="Wingdings"/>
    </w:rPr>
  </w:style>
  <w:style w:type="character" w:customStyle="1" w:styleId="WW8Num7z3">
    <w:name w:val="WW8Num7z3"/>
    <w:rsid w:val="00640BA3"/>
    <w:rPr>
      <w:rFonts w:ascii="Symbol" w:hAnsi="Symbol" w:cs="Symbol"/>
    </w:rPr>
  </w:style>
  <w:style w:type="character" w:customStyle="1" w:styleId="WW8Num7z4">
    <w:name w:val="WW8Num7z4"/>
    <w:rsid w:val="00640BA3"/>
  </w:style>
  <w:style w:type="character" w:customStyle="1" w:styleId="WW8Num7z5">
    <w:name w:val="WW8Num7z5"/>
    <w:rsid w:val="00640BA3"/>
  </w:style>
  <w:style w:type="character" w:customStyle="1" w:styleId="WW8Num7z6">
    <w:name w:val="WW8Num7z6"/>
    <w:rsid w:val="00640BA3"/>
  </w:style>
  <w:style w:type="character" w:customStyle="1" w:styleId="WW8Num7z7">
    <w:name w:val="WW8Num7z7"/>
    <w:rsid w:val="00640BA3"/>
  </w:style>
  <w:style w:type="character" w:customStyle="1" w:styleId="WW8Num7z8">
    <w:name w:val="WW8Num7z8"/>
    <w:rsid w:val="00640BA3"/>
  </w:style>
  <w:style w:type="character" w:customStyle="1" w:styleId="WW8Num8z0">
    <w:name w:val="WW8Num8z0"/>
    <w:rsid w:val="00640BA3"/>
    <w:rPr>
      <w:b/>
      <w:bCs/>
      <w:i w:val="0"/>
      <w:iCs w:val="0"/>
      <w:sz w:val="24"/>
      <w:szCs w:val="24"/>
    </w:rPr>
  </w:style>
  <w:style w:type="character" w:customStyle="1" w:styleId="WW8Num8z1">
    <w:name w:val="WW8Num8z1"/>
    <w:rsid w:val="00640BA3"/>
    <w:rPr>
      <w:rFonts w:ascii="Courier New" w:hAnsi="Courier New" w:cs="Courier New"/>
    </w:rPr>
  </w:style>
  <w:style w:type="character" w:customStyle="1" w:styleId="WW8Num8z2">
    <w:name w:val="WW8Num8z2"/>
    <w:rsid w:val="00640BA3"/>
    <w:rPr>
      <w:rFonts w:ascii="Wingdings" w:hAnsi="Wingdings" w:cs="Wingdings"/>
    </w:rPr>
  </w:style>
  <w:style w:type="character" w:customStyle="1" w:styleId="WW8Num8z3">
    <w:name w:val="WW8Num8z3"/>
    <w:rsid w:val="00640BA3"/>
    <w:rPr>
      <w:rFonts w:ascii="Symbol" w:hAnsi="Symbol" w:cs="Symbol"/>
    </w:rPr>
  </w:style>
  <w:style w:type="character" w:customStyle="1" w:styleId="WW8Num8z4">
    <w:name w:val="WW8Num8z4"/>
    <w:rsid w:val="00640BA3"/>
  </w:style>
  <w:style w:type="character" w:customStyle="1" w:styleId="WW8Num8z5">
    <w:name w:val="WW8Num8z5"/>
    <w:rsid w:val="00640BA3"/>
  </w:style>
  <w:style w:type="character" w:customStyle="1" w:styleId="WW8Num8z6">
    <w:name w:val="WW8Num8z6"/>
    <w:rsid w:val="00640BA3"/>
  </w:style>
  <w:style w:type="character" w:customStyle="1" w:styleId="WW8Num8z7">
    <w:name w:val="WW8Num8z7"/>
    <w:rsid w:val="00640BA3"/>
  </w:style>
  <w:style w:type="character" w:customStyle="1" w:styleId="WW8Num8z8">
    <w:name w:val="WW8Num8z8"/>
    <w:rsid w:val="00640BA3"/>
  </w:style>
  <w:style w:type="character" w:customStyle="1" w:styleId="WW8Num9z0">
    <w:name w:val="WW8Num9z0"/>
    <w:rsid w:val="00640BA3"/>
    <w:rPr>
      <w:b/>
      <w:bCs/>
      <w:i w:val="0"/>
      <w:iCs w:val="0"/>
      <w:sz w:val="24"/>
      <w:szCs w:val="24"/>
    </w:rPr>
  </w:style>
  <w:style w:type="character" w:customStyle="1" w:styleId="WW8Num9z1">
    <w:name w:val="WW8Num9z1"/>
    <w:rsid w:val="00640BA3"/>
    <w:rPr>
      <w:rFonts w:ascii="Courier New" w:hAnsi="Courier New" w:cs="Courier New"/>
    </w:rPr>
  </w:style>
  <w:style w:type="character" w:customStyle="1" w:styleId="WW8Num9z2">
    <w:name w:val="WW8Num9z2"/>
    <w:rsid w:val="00640BA3"/>
    <w:rPr>
      <w:rFonts w:ascii="Wingdings" w:hAnsi="Wingdings" w:cs="Wingdings"/>
    </w:rPr>
  </w:style>
  <w:style w:type="character" w:customStyle="1" w:styleId="WW8Num9z3">
    <w:name w:val="WW8Num9z3"/>
    <w:rsid w:val="00640BA3"/>
    <w:rPr>
      <w:rFonts w:ascii="Symbol" w:hAnsi="Symbol" w:cs="Symbol"/>
    </w:rPr>
  </w:style>
  <w:style w:type="character" w:customStyle="1" w:styleId="WW8Num9z4">
    <w:name w:val="WW8Num9z4"/>
    <w:rsid w:val="00640BA3"/>
  </w:style>
  <w:style w:type="character" w:customStyle="1" w:styleId="WW8Num9z5">
    <w:name w:val="WW8Num9z5"/>
    <w:rsid w:val="00640BA3"/>
  </w:style>
  <w:style w:type="character" w:customStyle="1" w:styleId="WW8Num9z6">
    <w:name w:val="WW8Num9z6"/>
    <w:rsid w:val="00640BA3"/>
  </w:style>
  <w:style w:type="character" w:customStyle="1" w:styleId="WW8Num9z7">
    <w:name w:val="WW8Num9z7"/>
    <w:rsid w:val="00640BA3"/>
  </w:style>
  <w:style w:type="character" w:customStyle="1" w:styleId="WW8Num9z8">
    <w:name w:val="WW8Num9z8"/>
    <w:rsid w:val="00640BA3"/>
  </w:style>
  <w:style w:type="character" w:customStyle="1" w:styleId="WW8Num10z0">
    <w:name w:val="WW8Num10z0"/>
    <w:rsid w:val="00640BA3"/>
    <w:rPr>
      <w:rFonts w:ascii="Arial" w:eastAsia="Arial" w:hAnsi="Arial" w:cs="Arial"/>
      <w:b/>
      <w:bCs/>
      <w:i w:val="0"/>
      <w:iCs w:val="0"/>
      <w:color w:val="0000FF"/>
      <w:sz w:val="24"/>
      <w:szCs w:val="24"/>
    </w:rPr>
  </w:style>
  <w:style w:type="character" w:customStyle="1" w:styleId="WW8Num11z0">
    <w:name w:val="WW8Num11z0"/>
    <w:rsid w:val="00640BA3"/>
    <w:rPr>
      <w:rFonts w:cs="Arial"/>
      <w:b w:val="0"/>
      <w:bCs w:val="0"/>
    </w:rPr>
  </w:style>
  <w:style w:type="character" w:customStyle="1" w:styleId="WW8Num12z0">
    <w:name w:val="WW8Num12z0"/>
    <w:rsid w:val="00640BA3"/>
    <w:rPr>
      <w:rFonts w:ascii="Arial" w:eastAsia="Arial" w:hAnsi="Arial" w:cs="Arial"/>
      <w:b w:val="0"/>
      <w:bCs w:val="0"/>
      <w:sz w:val="19"/>
    </w:rPr>
  </w:style>
  <w:style w:type="character" w:customStyle="1" w:styleId="WW8Num12z1">
    <w:name w:val="WW8Num12z1"/>
    <w:rsid w:val="00640BA3"/>
    <w:rPr>
      <w:rFonts w:ascii="Symbol" w:hAnsi="Symbol" w:cs="Symbol"/>
    </w:rPr>
  </w:style>
  <w:style w:type="character" w:customStyle="1" w:styleId="WW8Num12z2">
    <w:name w:val="WW8Num12z2"/>
    <w:rsid w:val="00640BA3"/>
    <w:rPr>
      <w:rFonts w:ascii="Wingdings" w:hAnsi="Wingdings" w:cs="Wingdings"/>
      <w:b/>
      <w:bCs/>
      <w:i w:val="0"/>
      <w:iCs w:val="0"/>
      <w:sz w:val="20"/>
      <w:szCs w:val="20"/>
    </w:rPr>
  </w:style>
  <w:style w:type="character" w:customStyle="1" w:styleId="WW8Num12z5">
    <w:name w:val="WW8Num12z5"/>
    <w:rsid w:val="00640BA3"/>
    <w:rPr>
      <w:rFonts w:ascii="Wingdings" w:hAnsi="Wingdings" w:cs="Wingdings"/>
    </w:rPr>
  </w:style>
  <w:style w:type="character" w:customStyle="1" w:styleId="WW8Num13z0">
    <w:name w:val="WW8Num13z0"/>
    <w:rsid w:val="00640BA3"/>
    <w:rPr>
      <w:rFonts w:ascii="Times New Roman" w:eastAsia="Times New Roman" w:hAnsi="Times New Roman" w:cs="Times New Roman"/>
      <w:b/>
      <w:color w:val="0000FF"/>
      <w:sz w:val="18"/>
    </w:rPr>
  </w:style>
  <w:style w:type="character" w:customStyle="1" w:styleId="WW8Num14z0">
    <w:name w:val="WW8Num14z0"/>
    <w:rsid w:val="00640BA3"/>
    <w:rPr>
      <w:rFonts w:ascii="Arial" w:eastAsia="Arial" w:hAnsi="Arial" w:cs="Arial"/>
      <w:b w:val="0"/>
      <w:bCs w:val="0"/>
      <w:i w:val="0"/>
      <w:iCs w:val="0"/>
      <w:sz w:val="24"/>
      <w:szCs w:val="24"/>
    </w:rPr>
  </w:style>
  <w:style w:type="character" w:customStyle="1" w:styleId="WW8Num14z2">
    <w:name w:val="WW8Num14z2"/>
    <w:rsid w:val="00640BA3"/>
    <w:rPr>
      <w:b/>
      <w:bCs/>
      <w:i w:val="0"/>
      <w:iCs w:val="0"/>
      <w:sz w:val="20"/>
      <w:szCs w:val="20"/>
    </w:rPr>
  </w:style>
  <w:style w:type="character" w:customStyle="1" w:styleId="WW8Num14z3">
    <w:name w:val="WW8Num14z3"/>
    <w:rsid w:val="00640BA3"/>
    <w:rPr>
      <w:rFonts w:ascii="Symbol" w:hAnsi="Symbol" w:cs="Symbol"/>
    </w:rPr>
  </w:style>
  <w:style w:type="character" w:customStyle="1" w:styleId="WW8Num14z4">
    <w:name w:val="WW8Num14z4"/>
    <w:rsid w:val="00640BA3"/>
    <w:rPr>
      <w:rFonts w:ascii="Courier New" w:hAnsi="Courier New" w:cs="Courier New"/>
    </w:rPr>
  </w:style>
  <w:style w:type="character" w:customStyle="1" w:styleId="WW8Num15z0">
    <w:name w:val="WW8Num15z0"/>
    <w:rsid w:val="00640BA3"/>
    <w:rPr>
      <w:rFonts w:ascii="Arial" w:eastAsia="Arial" w:hAnsi="Arial" w:cs="Arial"/>
      <w:b w:val="0"/>
      <w:bCs w:val="0"/>
      <w:sz w:val="24"/>
      <w:szCs w:val="24"/>
    </w:rPr>
  </w:style>
  <w:style w:type="character" w:customStyle="1" w:styleId="WW8Num15z1">
    <w:name w:val="WW8Num15z1"/>
    <w:rsid w:val="00640BA3"/>
    <w:rPr>
      <w:rFonts w:ascii="Symbol" w:hAnsi="Symbol" w:cs="Symbol"/>
    </w:rPr>
  </w:style>
  <w:style w:type="character" w:customStyle="1" w:styleId="WW8Num15z2">
    <w:name w:val="WW8Num15z2"/>
    <w:rsid w:val="00640BA3"/>
    <w:rPr>
      <w:b/>
      <w:bCs/>
      <w:i w:val="0"/>
      <w:iCs w:val="0"/>
      <w:sz w:val="20"/>
      <w:szCs w:val="20"/>
    </w:rPr>
  </w:style>
  <w:style w:type="character" w:customStyle="1" w:styleId="WW8Num15z4">
    <w:name w:val="WW8Num15z4"/>
    <w:rsid w:val="00640BA3"/>
    <w:rPr>
      <w:rFonts w:ascii="Courier New" w:hAnsi="Courier New" w:cs="Courier New"/>
    </w:rPr>
  </w:style>
  <w:style w:type="character" w:customStyle="1" w:styleId="WW8Num15z5">
    <w:name w:val="WW8Num15z5"/>
    <w:rsid w:val="00640BA3"/>
    <w:rPr>
      <w:rFonts w:ascii="Wingdings" w:hAnsi="Wingdings" w:cs="Wingdings"/>
    </w:rPr>
  </w:style>
  <w:style w:type="character" w:customStyle="1" w:styleId="WW8Num15z6">
    <w:name w:val="WW8Num15z6"/>
    <w:rsid w:val="00640BA3"/>
  </w:style>
  <w:style w:type="character" w:customStyle="1" w:styleId="WW8Num15z7">
    <w:name w:val="WW8Num15z7"/>
    <w:rsid w:val="00640BA3"/>
  </w:style>
  <w:style w:type="character" w:customStyle="1" w:styleId="WW8Num15z8">
    <w:name w:val="WW8Num15z8"/>
    <w:rsid w:val="00640BA3"/>
  </w:style>
  <w:style w:type="character" w:customStyle="1" w:styleId="WW8Num16z0">
    <w:name w:val="WW8Num16z0"/>
    <w:rsid w:val="00640BA3"/>
    <w:rPr>
      <w:rFonts w:cs="Arial"/>
      <w:b/>
      <w:bCs/>
      <w:i w:val="0"/>
      <w:iCs w:val="0"/>
      <w:sz w:val="24"/>
      <w:szCs w:val="24"/>
    </w:rPr>
  </w:style>
  <w:style w:type="character" w:customStyle="1" w:styleId="WW8Num16z2">
    <w:name w:val="WW8Num16z2"/>
    <w:rsid w:val="00640BA3"/>
    <w:rPr>
      <w:b/>
      <w:bCs/>
      <w:i w:val="0"/>
      <w:iCs w:val="0"/>
      <w:sz w:val="20"/>
      <w:szCs w:val="20"/>
    </w:rPr>
  </w:style>
  <w:style w:type="character" w:customStyle="1" w:styleId="WW8Num16z3">
    <w:name w:val="WW8Num16z3"/>
    <w:rsid w:val="00640BA3"/>
    <w:rPr>
      <w:rFonts w:ascii="Symbol" w:hAnsi="Symbol" w:cs="Symbol"/>
    </w:rPr>
  </w:style>
  <w:style w:type="character" w:customStyle="1" w:styleId="WW8Num16z4">
    <w:name w:val="WW8Num16z4"/>
    <w:rsid w:val="00640BA3"/>
    <w:rPr>
      <w:rFonts w:ascii="Courier New" w:hAnsi="Courier New" w:cs="Courier New"/>
    </w:rPr>
  </w:style>
  <w:style w:type="character" w:customStyle="1" w:styleId="WW8Num16z5">
    <w:name w:val="WW8Num16z5"/>
    <w:rsid w:val="00640BA3"/>
  </w:style>
  <w:style w:type="character" w:customStyle="1" w:styleId="WW8Num16z6">
    <w:name w:val="WW8Num16z6"/>
    <w:rsid w:val="00640BA3"/>
  </w:style>
  <w:style w:type="character" w:customStyle="1" w:styleId="WW8Num16z7">
    <w:name w:val="WW8Num16z7"/>
    <w:rsid w:val="00640BA3"/>
  </w:style>
  <w:style w:type="character" w:customStyle="1" w:styleId="WW8Num16z8">
    <w:name w:val="WW8Num16z8"/>
    <w:rsid w:val="00640BA3"/>
  </w:style>
  <w:style w:type="character" w:customStyle="1" w:styleId="WW8Num17z0">
    <w:name w:val="WW8Num17z0"/>
    <w:rsid w:val="00640BA3"/>
    <w:rPr>
      <w:b/>
      <w:bCs/>
      <w:i w:val="0"/>
      <w:iCs w:val="0"/>
      <w:sz w:val="24"/>
      <w:szCs w:val="24"/>
    </w:rPr>
  </w:style>
  <w:style w:type="character" w:customStyle="1" w:styleId="WW8Num17z1">
    <w:name w:val="WW8Num17z1"/>
    <w:rsid w:val="00640BA3"/>
    <w:rPr>
      <w:b w:val="0"/>
      <w:bCs w:val="0"/>
      <w:i w:val="0"/>
      <w:iCs w:val="0"/>
      <w:sz w:val="20"/>
      <w:szCs w:val="20"/>
    </w:rPr>
  </w:style>
  <w:style w:type="character" w:customStyle="1" w:styleId="WW8Num17z2">
    <w:name w:val="WW8Num17z2"/>
    <w:rsid w:val="00640BA3"/>
    <w:rPr>
      <w:rFonts w:ascii="Wingdings" w:hAnsi="Wingdings" w:cs="Wingdings"/>
      <w:b/>
      <w:bCs/>
      <w:i w:val="0"/>
      <w:iCs w:val="0"/>
      <w:sz w:val="20"/>
      <w:szCs w:val="20"/>
    </w:rPr>
  </w:style>
  <w:style w:type="character" w:customStyle="1" w:styleId="WW8Num17z4">
    <w:name w:val="WW8Num17z4"/>
    <w:rsid w:val="00640BA3"/>
    <w:rPr>
      <w:rFonts w:ascii="Courier New" w:hAnsi="Courier New" w:cs="Courier New"/>
    </w:rPr>
  </w:style>
  <w:style w:type="character" w:customStyle="1" w:styleId="WW8Num17z5">
    <w:name w:val="WW8Num17z5"/>
    <w:rsid w:val="00640BA3"/>
  </w:style>
  <w:style w:type="character" w:customStyle="1" w:styleId="WW8Num17z6">
    <w:name w:val="WW8Num17z6"/>
    <w:rsid w:val="00640BA3"/>
  </w:style>
  <w:style w:type="character" w:customStyle="1" w:styleId="WW8Num17z7">
    <w:name w:val="WW8Num17z7"/>
    <w:rsid w:val="00640BA3"/>
  </w:style>
  <w:style w:type="character" w:customStyle="1" w:styleId="WW8Num17z8">
    <w:name w:val="WW8Num17z8"/>
    <w:rsid w:val="00640BA3"/>
  </w:style>
  <w:style w:type="character" w:customStyle="1" w:styleId="WW8Num18z0">
    <w:name w:val="WW8Num18z0"/>
    <w:rsid w:val="00640BA3"/>
    <w:rPr>
      <w:rFonts w:ascii="Times New Roman" w:eastAsia="Arial" w:hAnsi="Times New Roman" w:cs="Times New Roman"/>
      <w:b/>
      <w:bCs w:val="0"/>
      <w:i/>
      <w:color w:val="0000FF"/>
      <w:spacing w:val="-1"/>
      <w:sz w:val="18"/>
      <w:szCs w:val="19"/>
    </w:rPr>
  </w:style>
  <w:style w:type="character" w:customStyle="1" w:styleId="WW8Num18z3">
    <w:name w:val="WW8Num18z3"/>
    <w:rsid w:val="00640BA3"/>
    <w:rPr>
      <w:rFonts w:ascii="Symbol" w:hAnsi="Symbol" w:cs="Symbol"/>
    </w:rPr>
  </w:style>
  <w:style w:type="character" w:customStyle="1" w:styleId="WW8Num18z4">
    <w:name w:val="WW8Num18z4"/>
    <w:rsid w:val="00640BA3"/>
    <w:rPr>
      <w:rFonts w:ascii="Courier New" w:hAnsi="Courier New" w:cs="Courier New"/>
    </w:rPr>
  </w:style>
  <w:style w:type="character" w:customStyle="1" w:styleId="WW8Num18z5">
    <w:name w:val="WW8Num18z5"/>
    <w:rsid w:val="00640BA3"/>
  </w:style>
  <w:style w:type="character" w:customStyle="1" w:styleId="WW8Num18z6">
    <w:name w:val="WW8Num18z6"/>
    <w:rsid w:val="00640BA3"/>
  </w:style>
  <w:style w:type="character" w:customStyle="1" w:styleId="WW8Num18z7">
    <w:name w:val="WW8Num18z7"/>
    <w:rsid w:val="00640BA3"/>
  </w:style>
  <w:style w:type="character" w:customStyle="1" w:styleId="WW8Num18z8">
    <w:name w:val="WW8Num18z8"/>
    <w:rsid w:val="00640BA3"/>
  </w:style>
  <w:style w:type="character" w:customStyle="1" w:styleId="WW8Num19z0">
    <w:name w:val="WW8Num19z0"/>
    <w:rsid w:val="00640BA3"/>
    <w:rPr>
      <w:rFonts w:ascii="Times New Roman" w:hAnsi="Times New Roman" w:cs="Times New Roman"/>
      <w:sz w:val="18"/>
      <w:szCs w:val="18"/>
    </w:rPr>
  </w:style>
  <w:style w:type="character" w:customStyle="1" w:styleId="WW8Num20z0">
    <w:name w:val="WW8Num20z0"/>
    <w:rsid w:val="00640BA3"/>
    <w:rPr>
      <w:rFonts w:ascii="Times New Roman" w:eastAsia="Times New Roman" w:hAnsi="Times New Roman" w:cs="Times New Roman"/>
      <w:b/>
      <w:bCs/>
      <w:i w:val="0"/>
      <w:iCs w:val="0"/>
      <w:color w:val="FF0000"/>
      <w:position w:val="0"/>
      <w:sz w:val="24"/>
      <w:szCs w:val="24"/>
      <w:vertAlign w:val="baseline"/>
    </w:rPr>
  </w:style>
  <w:style w:type="character" w:customStyle="1" w:styleId="WW8Num21z0">
    <w:name w:val="WW8Num21z0"/>
    <w:rsid w:val="00640BA3"/>
    <w:rPr>
      <w:rFonts w:ascii="Times New Roman" w:eastAsia="Times New Roman" w:hAnsi="Times New Roman" w:cs="Times New Roman"/>
      <w:b/>
      <w:bCs/>
      <w:i w:val="0"/>
      <w:iCs w:val="0"/>
      <w:color w:val="FF0000"/>
      <w:position w:val="0"/>
      <w:sz w:val="24"/>
      <w:szCs w:val="24"/>
      <w:vertAlign w:val="baseline"/>
    </w:rPr>
  </w:style>
  <w:style w:type="character" w:customStyle="1" w:styleId="WW8Num21z1">
    <w:name w:val="WW8Num21z1"/>
    <w:rsid w:val="00640BA3"/>
    <w:rPr>
      <w:rFonts w:cs="Arial"/>
      <w:b/>
      <w:bCs/>
      <w:i w:val="0"/>
      <w:iCs w:val="0"/>
      <w:position w:val="0"/>
      <w:sz w:val="24"/>
      <w:szCs w:val="24"/>
      <w:vertAlign w:val="baseline"/>
    </w:rPr>
  </w:style>
  <w:style w:type="character" w:customStyle="1" w:styleId="WW8Num21z2">
    <w:name w:val="WW8Num21z2"/>
    <w:rsid w:val="00640BA3"/>
    <w:rPr>
      <w:rFonts w:ascii="Wingdings" w:hAnsi="Wingdings" w:cs="Wingdings"/>
    </w:rPr>
  </w:style>
  <w:style w:type="character" w:customStyle="1" w:styleId="WW8Num21z3">
    <w:name w:val="WW8Num21z3"/>
    <w:rsid w:val="00640BA3"/>
    <w:rPr>
      <w:rFonts w:ascii="Symbol" w:hAnsi="Symbol" w:cs="Symbol"/>
    </w:rPr>
  </w:style>
  <w:style w:type="character" w:customStyle="1" w:styleId="WW8Num21z4">
    <w:name w:val="WW8Num21z4"/>
    <w:rsid w:val="00640BA3"/>
    <w:rPr>
      <w:rFonts w:ascii="Courier New" w:hAnsi="Courier New" w:cs="Courier New"/>
    </w:rPr>
  </w:style>
  <w:style w:type="character" w:customStyle="1" w:styleId="WW8Num21z6">
    <w:name w:val="WW8Num21z6"/>
    <w:rsid w:val="00640BA3"/>
  </w:style>
  <w:style w:type="character" w:customStyle="1" w:styleId="WW8Num21z7">
    <w:name w:val="WW8Num21z7"/>
    <w:rsid w:val="00640BA3"/>
  </w:style>
  <w:style w:type="character" w:customStyle="1" w:styleId="WW8Num21z8">
    <w:name w:val="WW8Num21z8"/>
    <w:rsid w:val="00640BA3"/>
  </w:style>
  <w:style w:type="character" w:customStyle="1" w:styleId="WW8Num22z0">
    <w:name w:val="WW8Num22z0"/>
    <w:rsid w:val="00640BA3"/>
    <w:rPr>
      <w:rFonts w:ascii="Wingdings" w:eastAsia="Arial" w:hAnsi="Wingdings" w:cs="Wingdings"/>
      <w:color w:val="000000"/>
      <w:sz w:val="12"/>
      <w:szCs w:val="12"/>
    </w:rPr>
  </w:style>
  <w:style w:type="character" w:customStyle="1" w:styleId="WW8Num23z0">
    <w:name w:val="WW8Num23z0"/>
    <w:rsid w:val="00640BA3"/>
    <w:rPr>
      <w:rFonts w:ascii="Times New Roman" w:eastAsia="Times New Roman" w:hAnsi="Times New Roman" w:cs="Times New Roman"/>
      <w:b/>
      <w:bCs/>
      <w:i w:val="0"/>
      <w:iCs w:val="0"/>
      <w:position w:val="0"/>
      <w:sz w:val="24"/>
      <w:szCs w:val="24"/>
      <w:vertAlign w:val="baseline"/>
    </w:rPr>
  </w:style>
  <w:style w:type="character" w:customStyle="1" w:styleId="WW8Num24z0">
    <w:name w:val="WW8Num24z0"/>
    <w:rsid w:val="00640BA3"/>
    <w:rPr>
      <w:rFonts w:ascii="Times New Roman" w:eastAsia="Times New Roman" w:hAnsi="Times New Roman" w:cs="Times New Roman"/>
      <w:b/>
      <w:bCs/>
      <w:i w:val="0"/>
      <w:iCs w:val="0"/>
      <w:position w:val="0"/>
      <w:sz w:val="24"/>
      <w:szCs w:val="24"/>
      <w:vertAlign w:val="baseline"/>
    </w:rPr>
  </w:style>
  <w:style w:type="character" w:customStyle="1" w:styleId="WW8Num21z5">
    <w:name w:val="WW8Num21z5"/>
    <w:rsid w:val="00640BA3"/>
    <w:rPr>
      <w:rFonts w:ascii="Wingdings" w:hAnsi="Wingdings" w:cs="Wingdings"/>
    </w:rPr>
  </w:style>
  <w:style w:type="character" w:customStyle="1" w:styleId="WW8Num11z1">
    <w:name w:val="WW8Num11z1"/>
    <w:rsid w:val="00640BA3"/>
    <w:rPr>
      <w:rFonts w:ascii="Symbol" w:eastAsia="Arial" w:hAnsi="Symbol" w:cs="Symbol"/>
      <w:sz w:val="19"/>
    </w:rPr>
  </w:style>
  <w:style w:type="character" w:customStyle="1" w:styleId="WW8Num11z2">
    <w:name w:val="WW8Num11z2"/>
    <w:rsid w:val="00640BA3"/>
  </w:style>
  <w:style w:type="character" w:customStyle="1" w:styleId="WW8Num11z5">
    <w:name w:val="WW8Num11z5"/>
    <w:rsid w:val="00640BA3"/>
    <w:rPr>
      <w:rFonts w:ascii="Wingdings" w:hAnsi="Wingdings" w:cs="Wingdings"/>
    </w:rPr>
  </w:style>
  <w:style w:type="character" w:customStyle="1" w:styleId="WW8Num13z2">
    <w:name w:val="WW8Num13z2"/>
    <w:rsid w:val="00640BA3"/>
    <w:rPr>
      <w:b/>
      <w:bCs/>
      <w:i w:val="0"/>
      <w:iCs w:val="0"/>
      <w:sz w:val="20"/>
      <w:szCs w:val="20"/>
    </w:rPr>
  </w:style>
  <w:style w:type="character" w:customStyle="1" w:styleId="WW8Num13z3">
    <w:name w:val="WW8Num13z3"/>
    <w:rsid w:val="00640BA3"/>
    <w:rPr>
      <w:rFonts w:ascii="Symbol" w:hAnsi="Symbol" w:cs="Symbol"/>
    </w:rPr>
  </w:style>
  <w:style w:type="character" w:customStyle="1" w:styleId="WW8Num13z4">
    <w:name w:val="WW8Num13z4"/>
    <w:rsid w:val="00640BA3"/>
    <w:rPr>
      <w:rFonts w:ascii="Courier New" w:hAnsi="Courier New" w:cs="Courier New"/>
    </w:rPr>
  </w:style>
  <w:style w:type="character" w:customStyle="1" w:styleId="WW8Num14z1">
    <w:name w:val="WW8Num14z1"/>
    <w:rsid w:val="00640BA3"/>
    <w:rPr>
      <w:rFonts w:ascii="Symbol" w:hAnsi="Symbol" w:cs="Symbol"/>
    </w:rPr>
  </w:style>
  <w:style w:type="character" w:customStyle="1" w:styleId="WW8Num14z5">
    <w:name w:val="WW8Num14z5"/>
    <w:rsid w:val="00640BA3"/>
    <w:rPr>
      <w:rFonts w:ascii="Wingdings" w:hAnsi="Wingdings" w:cs="Wingdings"/>
    </w:rPr>
  </w:style>
  <w:style w:type="character" w:customStyle="1" w:styleId="WW8Num14z6">
    <w:name w:val="WW8Num14z6"/>
    <w:rsid w:val="00640BA3"/>
  </w:style>
  <w:style w:type="character" w:customStyle="1" w:styleId="WW8Num14z7">
    <w:name w:val="WW8Num14z7"/>
    <w:rsid w:val="00640BA3"/>
  </w:style>
  <w:style w:type="character" w:customStyle="1" w:styleId="WW8Num14z8">
    <w:name w:val="WW8Num14z8"/>
    <w:rsid w:val="00640BA3"/>
  </w:style>
  <w:style w:type="character" w:customStyle="1" w:styleId="WW8Num15z3">
    <w:name w:val="WW8Num15z3"/>
    <w:rsid w:val="00640BA3"/>
    <w:rPr>
      <w:rFonts w:ascii="Symbol" w:hAnsi="Symbol" w:cs="Symbol"/>
    </w:rPr>
  </w:style>
  <w:style w:type="character" w:customStyle="1" w:styleId="WW8Num16z1">
    <w:name w:val="WW8Num16z1"/>
    <w:rsid w:val="00640BA3"/>
    <w:rPr>
      <w:rFonts w:ascii="Symbol" w:hAnsi="Symbol" w:cs="Symbol"/>
    </w:rPr>
  </w:style>
  <w:style w:type="character" w:customStyle="1" w:styleId="WW8Num17z3">
    <w:name w:val="WW8Num17z3"/>
    <w:rsid w:val="00640BA3"/>
    <w:rPr>
      <w:rFonts w:ascii="Symbol" w:hAnsi="Symbol" w:cs="Symbol"/>
      <w:sz w:val="18"/>
      <w:szCs w:val="19"/>
    </w:rPr>
  </w:style>
  <w:style w:type="character" w:customStyle="1" w:styleId="WW8Num20z1">
    <w:name w:val="WW8Num20z1"/>
    <w:rsid w:val="00640BA3"/>
    <w:rPr>
      <w:rFonts w:ascii="Arial" w:hAnsi="Arial" w:cs="Arial"/>
      <w:b/>
      <w:bCs/>
      <w:i w:val="0"/>
      <w:iCs w:val="0"/>
      <w:position w:val="0"/>
      <w:sz w:val="24"/>
      <w:szCs w:val="24"/>
      <w:vertAlign w:val="baseline"/>
    </w:rPr>
  </w:style>
  <w:style w:type="character" w:customStyle="1" w:styleId="WW8Num20z2">
    <w:name w:val="WW8Num20z2"/>
    <w:rsid w:val="00640BA3"/>
  </w:style>
  <w:style w:type="character" w:customStyle="1" w:styleId="WW8Num20z3">
    <w:name w:val="WW8Num20z3"/>
    <w:rsid w:val="00640BA3"/>
    <w:rPr>
      <w:rFonts w:ascii="Symbol" w:hAnsi="Symbol" w:cs="Symbol"/>
    </w:rPr>
  </w:style>
  <w:style w:type="character" w:customStyle="1" w:styleId="WW8Num20z4">
    <w:name w:val="WW8Num20z4"/>
    <w:rsid w:val="00640BA3"/>
    <w:rPr>
      <w:rFonts w:ascii="Courier New" w:hAnsi="Courier New" w:cs="Courier New"/>
    </w:rPr>
  </w:style>
  <w:style w:type="character" w:customStyle="1" w:styleId="WW8Num20z5">
    <w:name w:val="WW8Num20z5"/>
    <w:rsid w:val="00640BA3"/>
  </w:style>
  <w:style w:type="character" w:customStyle="1" w:styleId="WW8Num20z6">
    <w:name w:val="WW8Num20z6"/>
    <w:rsid w:val="00640BA3"/>
  </w:style>
  <w:style w:type="character" w:customStyle="1" w:styleId="WW8Num20z7">
    <w:name w:val="WW8Num20z7"/>
    <w:rsid w:val="00640BA3"/>
  </w:style>
  <w:style w:type="character" w:customStyle="1" w:styleId="WW8Num20z8">
    <w:name w:val="WW8Num20z8"/>
    <w:rsid w:val="00640BA3"/>
  </w:style>
  <w:style w:type="character" w:customStyle="1" w:styleId="WW8Num22z1">
    <w:name w:val="WW8Num22z1"/>
    <w:rsid w:val="00640BA3"/>
    <w:rPr>
      <w:rFonts w:ascii="Courier New" w:hAnsi="Courier New" w:cs="Courier New"/>
    </w:rPr>
  </w:style>
  <w:style w:type="character" w:customStyle="1" w:styleId="WW8Num22z2">
    <w:name w:val="WW8Num22z2"/>
    <w:rsid w:val="00640BA3"/>
    <w:rPr>
      <w:rFonts w:ascii="Wingdings" w:hAnsi="Wingdings" w:cs="Wingdings"/>
    </w:rPr>
  </w:style>
  <w:style w:type="character" w:customStyle="1" w:styleId="WW8Num22z3">
    <w:name w:val="WW8Num22z3"/>
    <w:rsid w:val="00640BA3"/>
    <w:rPr>
      <w:rFonts w:ascii="Symbol" w:hAnsi="Symbol" w:cs="Symbol"/>
    </w:rPr>
  </w:style>
  <w:style w:type="character" w:customStyle="1" w:styleId="WW8Num22z6">
    <w:name w:val="WW8Num22z6"/>
    <w:rsid w:val="00640BA3"/>
  </w:style>
  <w:style w:type="character" w:customStyle="1" w:styleId="WW8Num22z7">
    <w:name w:val="WW8Num22z7"/>
    <w:rsid w:val="00640BA3"/>
  </w:style>
  <w:style w:type="character" w:customStyle="1" w:styleId="WW8Num22z8">
    <w:name w:val="WW8Num22z8"/>
    <w:rsid w:val="00640BA3"/>
  </w:style>
  <w:style w:type="character" w:customStyle="1" w:styleId="WW8Num22z5">
    <w:name w:val="WW8Num22z5"/>
    <w:rsid w:val="00640BA3"/>
    <w:rPr>
      <w:rFonts w:ascii="Wingdings" w:hAnsi="Wingdings" w:cs="Wingdings"/>
    </w:rPr>
  </w:style>
  <w:style w:type="character" w:customStyle="1" w:styleId="WW8Num23z1">
    <w:name w:val="WW8Num23z1"/>
    <w:rsid w:val="00640BA3"/>
    <w:rPr>
      <w:rFonts w:ascii="Courier New" w:hAnsi="Courier New" w:cs="Courier New"/>
    </w:rPr>
  </w:style>
  <w:style w:type="character" w:customStyle="1" w:styleId="WW8Num23z2">
    <w:name w:val="WW8Num23z2"/>
    <w:rsid w:val="00640BA3"/>
    <w:rPr>
      <w:rFonts w:ascii="Wingdings" w:hAnsi="Wingdings" w:cs="Wingdings"/>
    </w:rPr>
  </w:style>
  <w:style w:type="character" w:customStyle="1" w:styleId="WW8Num23z3">
    <w:name w:val="WW8Num23z3"/>
    <w:rsid w:val="00640BA3"/>
    <w:rPr>
      <w:rFonts w:ascii="Symbol" w:hAnsi="Symbol" w:cs="Symbol"/>
    </w:rPr>
  </w:style>
  <w:style w:type="character" w:customStyle="1" w:styleId="WW8Num23z4">
    <w:name w:val="WW8Num23z4"/>
    <w:rsid w:val="00640BA3"/>
    <w:rPr>
      <w:rFonts w:ascii="Courier New" w:hAnsi="Courier New" w:cs="Courier New"/>
    </w:rPr>
  </w:style>
  <w:style w:type="character" w:customStyle="1" w:styleId="WW8Num23z5">
    <w:name w:val="WW8Num23z5"/>
    <w:rsid w:val="00640BA3"/>
  </w:style>
  <w:style w:type="character" w:customStyle="1" w:styleId="WW8Num23z6">
    <w:name w:val="WW8Num23z6"/>
    <w:rsid w:val="00640BA3"/>
  </w:style>
  <w:style w:type="character" w:customStyle="1" w:styleId="WW8Num23z7">
    <w:name w:val="WW8Num23z7"/>
    <w:rsid w:val="00640BA3"/>
  </w:style>
  <w:style w:type="character" w:customStyle="1" w:styleId="WW8Num23z8">
    <w:name w:val="WW8Num23z8"/>
    <w:rsid w:val="00640BA3"/>
  </w:style>
  <w:style w:type="character" w:customStyle="1" w:styleId="WW8Num22z4">
    <w:name w:val="WW8Num22z4"/>
    <w:rsid w:val="00640BA3"/>
    <w:rPr>
      <w:rFonts w:ascii="Courier New" w:hAnsi="Courier New" w:cs="Courier New"/>
    </w:rPr>
  </w:style>
  <w:style w:type="character" w:customStyle="1" w:styleId="Absatz-Standardschriftart">
    <w:name w:val="Absatz-Standardschriftart"/>
    <w:rsid w:val="00640BA3"/>
  </w:style>
  <w:style w:type="character" w:customStyle="1" w:styleId="WW-Absatz-Standardschriftart">
    <w:name w:val="WW-Absatz-Standardschriftart"/>
    <w:rsid w:val="00640BA3"/>
  </w:style>
  <w:style w:type="character" w:customStyle="1" w:styleId="WW-Absatz-Standardschriftart1">
    <w:name w:val="WW-Absatz-Standardschriftart1"/>
    <w:rsid w:val="00640BA3"/>
  </w:style>
  <w:style w:type="character" w:customStyle="1" w:styleId="WW-Absatz-Standardschriftart11">
    <w:name w:val="WW-Absatz-Standardschriftart11"/>
    <w:rsid w:val="00640BA3"/>
  </w:style>
  <w:style w:type="character" w:customStyle="1" w:styleId="WW-Absatz-Standardschriftart111">
    <w:name w:val="WW-Absatz-Standardschriftart111"/>
    <w:rsid w:val="00640BA3"/>
  </w:style>
  <w:style w:type="character" w:customStyle="1" w:styleId="WW-Absatz-Standardschriftart1111">
    <w:name w:val="WW-Absatz-Standardschriftart1111"/>
    <w:rsid w:val="00640BA3"/>
  </w:style>
  <w:style w:type="character" w:customStyle="1" w:styleId="WW-Absatz-Standardschriftart11111">
    <w:name w:val="WW-Absatz-Standardschriftart11111"/>
    <w:rsid w:val="00640BA3"/>
  </w:style>
  <w:style w:type="character" w:customStyle="1" w:styleId="WW-Absatz-Standardschriftart111111">
    <w:name w:val="WW-Absatz-Standardschriftart111111"/>
    <w:rsid w:val="00640BA3"/>
  </w:style>
  <w:style w:type="character" w:customStyle="1" w:styleId="WW-Absatz-Standardschriftart1111111">
    <w:name w:val="WW-Absatz-Standardschriftart1111111"/>
    <w:rsid w:val="00640BA3"/>
  </w:style>
  <w:style w:type="character" w:customStyle="1" w:styleId="WW-Absatz-Standardschriftart11111111">
    <w:name w:val="WW-Absatz-Standardschriftart11111111"/>
    <w:rsid w:val="00640BA3"/>
  </w:style>
  <w:style w:type="character" w:customStyle="1" w:styleId="WW-Absatz-Standardschriftart111111111">
    <w:name w:val="WW-Absatz-Standardschriftart111111111"/>
    <w:rsid w:val="00640BA3"/>
  </w:style>
  <w:style w:type="character" w:customStyle="1" w:styleId="WW-Absatz-Standardschriftart1111111111">
    <w:name w:val="WW-Absatz-Standardschriftart1111111111"/>
    <w:rsid w:val="00640BA3"/>
  </w:style>
  <w:style w:type="character" w:customStyle="1" w:styleId="WW-Absatz-Standardschriftart11111111111">
    <w:name w:val="WW-Absatz-Standardschriftart11111111111"/>
    <w:rsid w:val="00640BA3"/>
  </w:style>
  <w:style w:type="character" w:customStyle="1" w:styleId="WW-Absatz-Standardschriftart111111111111">
    <w:name w:val="WW-Absatz-Standardschriftart111111111111"/>
    <w:rsid w:val="00640BA3"/>
  </w:style>
  <w:style w:type="character" w:customStyle="1" w:styleId="WW-Absatz-Standardschriftart1111111111111">
    <w:name w:val="WW-Absatz-Standardschriftart1111111111111"/>
    <w:rsid w:val="00640BA3"/>
  </w:style>
  <w:style w:type="character" w:customStyle="1" w:styleId="WW-Absatz-Standardschriftart11111111111111">
    <w:name w:val="WW-Absatz-Standardschriftart11111111111111"/>
    <w:rsid w:val="00640BA3"/>
  </w:style>
  <w:style w:type="character" w:customStyle="1" w:styleId="WW-Absatz-Standardschriftart111111111111111">
    <w:name w:val="WW-Absatz-Standardschriftart111111111111111"/>
    <w:rsid w:val="00640BA3"/>
  </w:style>
  <w:style w:type="character" w:customStyle="1" w:styleId="WW-Absatz-Standardschriftart1111111111111111">
    <w:name w:val="WW-Absatz-Standardschriftart1111111111111111"/>
    <w:rsid w:val="00640BA3"/>
  </w:style>
  <w:style w:type="character" w:customStyle="1" w:styleId="WW-Absatz-Standardschriftart11111111111111111">
    <w:name w:val="WW-Absatz-Standardschriftart11111111111111111"/>
    <w:rsid w:val="00640BA3"/>
  </w:style>
  <w:style w:type="character" w:customStyle="1" w:styleId="WW-Absatz-Standardschriftart111111111111111111">
    <w:name w:val="WW-Absatz-Standardschriftart111111111111111111"/>
    <w:rsid w:val="00640BA3"/>
  </w:style>
  <w:style w:type="character" w:customStyle="1" w:styleId="WW-Absatz-Standardschriftart1111111111111111111">
    <w:name w:val="WW-Absatz-Standardschriftart1111111111111111111"/>
    <w:rsid w:val="00640BA3"/>
  </w:style>
  <w:style w:type="character" w:customStyle="1" w:styleId="WW-Absatz-Standardschriftart11111111111111111111">
    <w:name w:val="WW-Absatz-Standardschriftart11111111111111111111"/>
    <w:rsid w:val="00640BA3"/>
  </w:style>
  <w:style w:type="character" w:customStyle="1" w:styleId="WW-Absatz-Standardschriftart111111111111111111111">
    <w:name w:val="WW-Absatz-Standardschriftart111111111111111111111"/>
    <w:rsid w:val="00640BA3"/>
  </w:style>
  <w:style w:type="character" w:customStyle="1" w:styleId="WW-Absatz-Standardschriftart1111111111111111111111">
    <w:name w:val="WW-Absatz-Standardschriftart1111111111111111111111"/>
    <w:rsid w:val="00640BA3"/>
  </w:style>
  <w:style w:type="character" w:customStyle="1" w:styleId="WW-Absatz-Standardschriftart11111111111111111111111">
    <w:name w:val="WW-Absatz-Standardschriftart11111111111111111111111"/>
    <w:rsid w:val="00640BA3"/>
  </w:style>
  <w:style w:type="character" w:customStyle="1" w:styleId="WW-Absatz-Standardschriftart111111111111111111111111">
    <w:name w:val="WW-Absatz-Standardschriftart111111111111111111111111"/>
    <w:rsid w:val="00640BA3"/>
  </w:style>
  <w:style w:type="character" w:customStyle="1" w:styleId="WW-Absatz-Standardschriftart1111111111111111111111111">
    <w:name w:val="WW-Absatz-Standardschriftart1111111111111111111111111"/>
    <w:rsid w:val="00640BA3"/>
  </w:style>
  <w:style w:type="character" w:customStyle="1" w:styleId="WW-Absatz-Standardschriftart11111111111111111111111111">
    <w:name w:val="WW-Absatz-Standardschriftart11111111111111111111111111"/>
    <w:rsid w:val="00640BA3"/>
  </w:style>
  <w:style w:type="character" w:customStyle="1" w:styleId="WW8Num19z3">
    <w:name w:val="WW8Num19z3"/>
    <w:rsid w:val="00640BA3"/>
    <w:rPr>
      <w:rFonts w:ascii="Symbol" w:hAnsi="Symbol" w:cs="Symbol"/>
    </w:rPr>
  </w:style>
  <w:style w:type="character" w:customStyle="1" w:styleId="WW-Absatz-Standardschriftart111111111111111111111111111">
    <w:name w:val="WW-Absatz-Standardschriftart111111111111111111111111111"/>
    <w:rsid w:val="00640BA3"/>
  </w:style>
  <w:style w:type="character" w:customStyle="1" w:styleId="WW-Absatz-Standardschriftart1111111111111111111111111111">
    <w:name w:val="WW-Absatz-Standardschriftart1111111111111111111111111111"/>
    <w:rsid w:val="00640BA3"/>
  </w:style>
  <w:style w:type="character" w:customStyle="1" w:styleId="WW-Absatz-Standardschriftart11111111111111111111111111111">
    <w:name w:val="WW-Absatz-Standardschriftart11111111111111111111111111111"/>
    <w:rsid w:val="00640BA3"/>
  </w:style>
  <w:style w:type="character" w:customStyle="1" w:styleId="WW-Absatz-Standardschriftart111111111111111111111111111111">
    <w:name w:val="WW-Absatz-Standardschriftart111111111111111111111111111111"/>
    <w:rsid w:val="00640BA3"/>
  </w:style>
  <w:style w:type="character" w:customStyle="1" w:styleId="WW-Absatz-Standardschriftart1111111111111111111111111111111">
    <w:name w:val="WW-Absatz-Standardschriftart1111111111111111111111111111111"/>
    <w:rsid w:val="00640BA3"/>
  </w:style>
  <w:style w:type="character" w:customStyle="1" w:styleId="WW-Absatz-Standardschriftart11111111111111111111111111111111">
    <w:name w:val="WW-Absatz-Standardschriftart11111111111111111111111111111111"/>
    <w:rsid w:val="00640BA3"/>
  </w:style>
  <w:style w:type="character" w:customStyle="1" w:styleId="WW-Absatz-Standardschriftart111111111111111111111111111111111">
    <w:name w:val="WW-Absatz-Standardschriftart111111111111111111111111111111111"/>
    <w:rsid w:val="00640BA3"/>
  </w:style>
  <w:style w:type="character" w:customStyle="1" w:styleId="WW-Absatz-Standardschriftart1111111111111111111111111111111111">
    <w:name w:val="WW-Absatz-Standardschriftart1111111111111111111111111111111111"/>
    <w:rsid w:val="00640BA3"/>
  </w:style>
  <w:style w:type="character" w:customStyle="1" w:styleId="WW-Absatz-Standardschriftart11111111111111111111111111111111111">
    <w:name w:val="WW-Absatz-Standardschriftart11111111111111111111111111111111111"/>
    <w:rsid w:val="00640BA3"/>
  </w:style>
  <w:style w:type="character" w:customStyle="1" w:styleId="WW-Absatz-Standardschriftart111111111111111111111111111111111111">
    <w:name w:val="WW-Absatz-Standardschriftart111111111111111111111111111111111111"/>
    <w:rsid w:val="00640BA3"/>
  </w:style>
  <w:style w:type="character" w:customStyle="1" w:styleId="WW-Absatz-Standardschriftart1111111111111111111111111111111111111">
    <w:name w:val="WW-Absatz-Standardschriftart1111111111111111111111111111111111111"/>
    <w:rsid w:val="00640BA3"/>
  </w:style>
  <w:style w:type="character" w:customStyle="1" w:styleId="WW-Absatz-Standardschriftart11111111111111111111111111111111111111">
    <w:name w:val="WW-Absatz-Standardschriftart11111111111111111111111111111111111111"/>
    <w:rsid w:val="00640BA3"/>
  </w:style>
  <w:style w:type="character" w:customStyle="1" w:styleId="WW-Absatz-Standardschriftart111111111111111111111111111111111111111">
    <w:name w:val="WW-Absatz-Standardschriftart111111111111111111111111111111111111111"/>
    <w:rsid w:val="00640BA3"/>
  </w:style>
  <w:style w:type="character" w:customStyle="1" w:styleId="WW-Absatz-Standardschriftart1111111111111111111111111111111111111111">
    <w:name w:val="WW-Absatz-Standardschriftart1111111111111111111111111111111111111111"/>
    <w:rsid w:val="00640BA3"/>
  </w:style>
  <w:style w:type="character" w:customStyle="1" w:styleId="WW-Absatz-Standardschriftart11111111111111111111111111111111111111111">
    <w:name w:val="WW-Absatz-Standardschriftart11111111111111111111111111111111111111111"/>
    <w:rsid w:val="00640BA3"/>
  </w:style>
  <w:style w:type="character" w:customStyle="1" w:styleId="WW-Absatz-Standardschriftart111111111111111111111111111111111111111111">
    <w:name w:val="WW-Absatz-Standardschriftart111111111111111111111111111111111111111111"/>
    <w:rsid w:val="00640BA3"/>
  </w:style>
  <w:style w:type="character" w:customStyle="1" w:styleId="WW-Absatz-Standardschriftart1111111111111111111111111111111111111111111">
    <w:name w:val="WW-Absatz-Standardschriftart1111111111111111111111111111111111111111111"/>
    <w:rsid w:val="00640BA3"/>
  </w:style>
  <w:style w:type="character" w:customStyle="1" w:styleId="WW-Absatz-Standardschriftart11111111111111111111111111111111111111111111">
    <w:name w:val="WW-Absatz-Standardschriftart11111111111111111111111111111111111111111111"/>
    <w:rsid w:val="00640BA3"/>
  </w:style>
  <w:style w:type="character" w:customStyle="1" w:styleId="WW-Absatz-Standardschriftart111111111111111111111111111111111111111111111">
    <w:name w:val="WW-Absatz-Standardschriftart111111111111111111111111111111111111111111111"/>
    <w:rsid w:val="00640BA3"/>
  </w:style>
  <w:style w:type="character" w:customStyle="1" w:styleId="WW-Absatz-Standardschriftart1111111111111111111111111111111111111111111111">
    <w:name w:val="WW-Absatz-Standardschriftart1111111111111111111111111111111111111111111111"/>
    <w:rsid w:val="00640BA3"/>
  </w:style>
  <w:style w:type="character" w:customStyle="1" w:styleId="WW-Absatz-Standardschriftart11111111111111111111111111111111111111111111111">
    <w:name w:val="WW-Absatz-Standardschriftart11111111111111111111111111111111111111111111111"/>
    <w:rsid w:val="00640BA3"/>
  </w:style>
  <w:style w:type="character" w:customStyle="1" w:styleId="WW-Absatz-Standardschriftart111111111111111111111111111111111111111111111111">
    <w:name w:val="WW-Absatz-Standardschriftart111111111111111111111111111111111111111111111111"/>
    <w:rsid w:val="00640BA3"/>
  </w:style>
  <w:style w:type="character" w:customStyle="1" w:styleId="WW-Absatz-Standardschriftart1111111111111111111111111111111111111111111111111">
    <w:name w:val="WW-Absatz-Standardschriftart1111111111111111111111111111111111111111111111111"/>
    <w:rsid w:val="00640BA3"/>
  </w:style>
  <w:style w:type="character" w:customStyle="1" w:styleId="WW-Absatz-Standardschriftart11111111111111111111111111111111111111111111111111">
    <w:name w:val="WW-Absatz-Standardschriftart11111111111111111111111111111111111111111111111111"/>
    <w:rsid w:val="00640BA3"/>
  </w:style>
  <w:style w:type="character" w:customStyle="1" w:styleId="WW-Absatz-Standardschriftart111111111111111111111111111111111111111111111111111">
    <w:name w:val="WW-Absatz-Standardschriftart111111111111111111111111111111111111111111111111111"/>
    <w:rsid w:val="00640BA3"/>
  </w:style>
  <w:style w:type="character" w:customStyle="1" w:styleId="WW-Absatz-Standardschriftart1111111111111111111111111111111111111111111111111111">
    <w:name w:val="WW-Absatz-Standardschriftart1111111111111111111111111111111111111111111111111111"/>
    <w:rsid w:val="00640BA3"/>
  </w:style>
  <w:style w:type="character" w:customStyle="1" w:styleId="WW-Absatz-Standardschriftart11111111111111111111111111111111111111111111111111111">
    <w:name w:val="WW-Absatz-Standardschriftart11111111111111111111111111111111111111111111111111111"/>
    <w:rsid w:val="00640BA3"/>
  </w:style>
  <w:style w:type="character" w:customStyle="1" w:styleId="WW-Absatz-Standardschriftart111111111111111111111111111111111111111111111111111111">
    <w:name w:val="WW-Absatz-Standardschriftart111111111111111111111111111111111111111111111111111111"/>
    <w:rsid w:val="00640BA3"/>
  </w:style>
  <w:style w:type="character" w:customStyle="1" w:styleId="WW-Absatz-Standardschriftart1111111111111111111111111111111111111111111111111111111">
    <w:name w:val="WW-Absatz-Standardschriftart1111111111111111111111111111111111111111111111111111111"/>
    <w:rsid w:val="00640BA3"/>
  </w:style>
  <w:style w:type="character" w:customStyle="1" w:styleId="WW-Absatz-Standardschriftart11111111111111111111111111111111111111111111111111111111">
    <w:name w:val="WW-Absatz-Standardschriftart11111111111111111111111111111111111111111111111111111111"/>
    <w:rsid w:val="00640BA3"/>
  </w:style>
  <w:style w:type="character" w:customStyle="1" w:styleId="WW-Absatz-Standardschriftart111111111111111111111111111111111111111111111111111111111">
    <w:name w:val="WW-Absatz-Standardschriftart111111111111111111111111111111111111111111111111111111111"/>
    <w:rsid w:val="00640BA3"/>
  </w:style>
  <w:style w:type="character" w:customStyle="1" w:styleId="WW-Absatz-Standardschriftart1111111111111111111111111111111111111111111111111111111111">
    <w:name w:val="WW-Absatz-Standardschriftart1111111111111111111111111111111111111111111111111111111111"/>
    <w:rsid w:val="00640BA3"/>
  </w:style>
  <w:style w:type="character" w:customStyle="1" w:styleId="WW-Absatz-Standardschriftart11111111111111111111111111111111111111111111111111111111111">
    <w:name w:val="WW-Absatz-Standardschriftart11111111111111111111111111111111111111111111111111111111111"/>
    <w:rsid w:val="00640BA3"/>
  </w:style>
  <w:style w:type="character" w:customStyle="1" w:styleId="WW-Absatz-Standardschriftart111111111111111111111111111111111111111111111111111111111111">
    <w:name w:val="WW-Absatz-Standardschriftart111111111111111111111111111111111111111111111111111111111111"/>
    <w:rsid w:val="00640BA3"/>
  </w:style>
  <w:style w:type="character" w:customStyle="1" w:styleId="WW-Absatz-Standardschriftart1111111111111111111111111111111111111111111111111111111111111">
    <w:name w:val="WW-Absatz-Standardschriftart1111111111111111111111111111111111111111111111111111111111111"/>
    <w:rsid w:val="00640BA3"/>
  </w:style>
  <w:style w:type="character" w:customStyle="1" w:styleId="WW-Absatz-Standardschriftart11111111111111111111111111111111111111111111111111111111111111">
    <w:name w:val="WW-Absatz-Standardschriftart11111111111111111111111111111111111111111111111111111111111111"/>
    <w:rsid w:val="00640BA3"/>
  </w:style>
  <w:style w:type="character" w:customStyle="1" w:styleId="WW-Absatz-Standardschriftart111111111111111111111111111111111111111111111111111111111111111">
    <w:name w:val="WW-Absatz-Standardschriftart111111111111111111111111111111111111111111111111111111111111111"/>
    <w:rsid w:val="00640BA3"/>
  </w:style>
  <w:style w:type="character" w:customStyle="1" w:styleId="WW-Absatz-Standardschriftart1111111111111111111111111111111111111111111111111111111111111111">
    <w:name w:val="WW-Absatz-Standardschriftart1111111111111111111111111111111111111111111111111111111111111111"/>
    <w:rsid w:val="00640BA3"/>
  </w:style>
  <w:style w:type="character" w:customStyle="1" w:styleId="WW-Absatz-Standardschriftart11111111111111111111111111111111111111111111111111111111111111111">
    <w:name w:val="WW-Absatz-Standardschriftart11111111111111111111111111111111111111111111111111111111111111111"/>
    <w:rsid w:val="00640BA3"/>
  </w:style>
  <w:style w:type="character" w:customStyle="1" w:styleId="WW-Absatz-Standardschriftart111111111111111111111111111111111111111111111111111111111111111111">
    <w:name w:val="WW-Absatz-Standardschriftart111111111111111111111111111111111111111111111111111111111111111111"/>
    <w:rsid w:val="00640BA3"/>
  </w:style>
  <w:style w:type="character" w:customStyle="1" w:styleId="WW8Num25z0">
    <w:name w:val="WW8Num25z0"/>
    <w:rsid w:val="00640BA3"/>
    <w:rPr>
      <w:b w:val="0"/>
      <w:bCs w:val="0"/>
      <w:i w:val="0"/>
      <w:iCs w:val="0"/>
    </w:rPr>
  </w:style>
  <w:style w:type="character" w:customStyle="1" w:styleId="WW-Absatz-Standardschriftart1111111111111111111111111111111111111111111111111111111111111111111">
    <w:name w:val="WW-Absatz-Standardschriftart1111111111111111111111111111111111111111111111111111111111111111111"/>
    <w:rsid w:val="00640BA3"/>
  </w:style>
  <w:style w:type="character" w:customStyle="1" w:styleId="WW-Absatz-Standardschriftart11111111111111111111111111111111111111111111111111111111111111111111">
    <w:name w:val="WW-Absatz-Standardschriftart11111111111111111111111111111111111111111111111111111111111111111111"/>
    <w:rsid w:val="00640BA3"/>
  </w:style>
  <w:style w:type="character" w:customStyle="1" w:styleId="WW-Absatz-Standardschriftart111111111111111111111111111111111111111111111111111111111111111111111">
    <w:name w:val="WW-Absatz-Standardschriftart111111111111111111111111111111111111111111111111111111111111111111111"/>
    <w:rsid w:val="00640BA3"/>
  </w:style>
  <w:style w:type="character" w:customStyle="1" w:styleId="WW-Absatz-Standardschriftart1111111111111111111111111111111111111111111111111111111111111111111111">
    <w:name w:val="WW-Absatz-Standardschriftart1111111111111111111111111111111111111111111111111111111111111111111111"/>
    <w:rsid w:val="00640BA3"/>
  </w:style>
  <w:style w:type="character" w:customStyle="1" w:styleId="WW8Num26z0">
    <w:name w:val="WW8Num26z0"/>
    <w:rsid w:val="00640BA3"/>
    <w:rPr>
      <w:b w:val="0"/>
      <w:bCs w:val="0"/>
      <w:i w:val="0"/>
      <w:iCs w:val="0"/>
    </w:rPr>
  </w:style>
  <w:style w:type="character" w:customStyle="1" w:styleId="WW-Absatz-Standardschriftart11111111111111111111111111111111111111111111111111111111111111111111111">
    <w:name w:val="WW-Absatz-Standardschriftart11111111111111111111111111111111111111111111111111111111111111111111111"/>
    <w:rsid w:val="00640BA3"/>
  </w:style>
  <w:style w:type="character" w:customStyle="1" w:styleId="WW-Absatz-Standardschriftart111111111111111111111111111111111111111111111111111111111111111111111111">
    <w:name w:val="WW-Absatz-Standardschriftart111111111111111111111111111111111111111111111111111111111111111111111111"/>
    <w:rsid w:val="00640BA3"/>
  </w:style>
  <w:style w:type="character" w:customStyle="1" w:styleId="WW-Absatz-Standardschriftart1111111111111111111111111111111111111111111111111111111111111111111111111">
    <w:name w:val="WW-Absatz-Standardschriftart1111111111111111111111111111111111111111111111111111111111111111111111111"/>
    <w:rsid w:val="00640BA3"/>
  </w:style>
  <w:style w:type="character" w:customStyle="1" w:styleId="WW-Absatz-Standardschriftart11111111111111111111111111111111111111111111111111111111111111111111111111">
    <w:name w:val="WW-Absatz-Standardschriftart11111111111111111111111111111111111111111111111111111111111111111111111111"/>
    <w:rsid w:val="00640BA3"/>
  </w:style>
  <w:style w:type="character" w:customStyle="1" w:styleId="WW-Absatz-Standardschriftart111111111111111111111111111111111111111111111111111111111111111111111111111">
    <w:name w:val="WW-Absatz-Standardschriftart111111111111111111111111111111111111111111111111111111111111111111111111111"/>
    <w:rsid w:val="00640BA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40BA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40BA3"/>
  </w:style>
  <w:style w:type="character" w:customStyle="1" w:styleId="WW8Num27z0">
    <w:name w:val="WW8Num27z0"/>
    <w:rsid w:val="00640BA3"/>
    <w:rPr>
      <w:rFonts w:ascii="Times New Roman" w:eastAsia="Times New Roman" w:hAnsi="Times New Roman" w:cs="Times New Roman"/>
      <w:b/>
      <w:bCs/>
      <w:i w:val="0"/>
      <w:iCs w:val="0"/>
      <w:position w:val="0"/>
      <w:sz w:val="24"/>
      <w:szCs w:val="24"/>
      <w:vertAlign w:val="baseli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40BA3"/>
  </w:style>
  <w:style w:type="character" w:customStyle="1" w:styleId="WW8Num28z0">
    <w:name w:val="WW8Num28z0"/>
    <w:rsid w:val="00640BA3"/>
    <w:rPr>
      <w:rFonts w:ascii="Times New Roman" w:eastAsia="Times New Roman" w:hAnsi="Times New Roman" w:cs="Times New Roman"/>
      <w:b/>
      <w:bCs/>
      <w:i w:val="0"/>
      <w:iCs w:val="0"/>
      <w:position w:val="0"/>
      <w:sz w:val="24"/>
      <w:szCs w:val="24"/>
      <w:vertAlign w:val="baseli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40BA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40BA3"/>
  </w:style>
  <w:style w:type="character" w:customStyle="1" w:styleId="WW8Num29z0">
    <w:name w:val="WW8Num29z0"/>
    <w:rsid w:val="00640BA3"/>
    <w:rPr>
      <w:rFonts w:ascii="Times New Roman" w:eastAsia="Times New Roman" w:hAnsi="Times New Roman" w:cs="Times New Roman"/>
      <w:b/>
      <w:bCs/>
      <w:i w:val="0"/>
      <w:iCs w:val="0"/>
      <w:position w:val="0"/>
      <w:sz w:val="24"/>
      <w:szCs w:val="24"/>
      <w:vertAlign w:val="baseli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40BA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40BA3"/>
  </w:style>
  <w:style w:type="character" w:customStyle="1" w:styleId="WW8Num19z4">
    <w:name w:val="WW8Num19z4"/>
    <w:rsid w:val="00640BA3"/>
    <w:rPr>
      <w:rFonts w:ascii="Courier New" w:hAnsi="Courier New" w:cs="Courier New"/>
    </w:rPr>
  </w:style>
  <w:style w:type="character" w:customStyle="1" w:styleId="WW8Num30z0">
    <w:name w:val="WW8Num30z0"/>
    <w:rsid w:val="00640BA3"/>
    <w:rPr>
      <w:rFonts w:ascii="Times New Roman" w:eastAsia="Times New Roman" w:hAnsi="Times New Roman" w:cs="Times New Roman"/>
      <w:b/>
      <w:bCs/>
      <w:i w:val="0"/>
      <w:iCs w:val="0"/>
      <w:position w:val="0"/>
      <w:sz w:val="24"/>
      <w:szCs w:val="24"/>
      <w:vertAlign w:val="baseli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40BA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40BA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40BA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40BA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40BA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40BA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40BA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40BA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40BA3"/>
  </w:style>
  <w:style w:type="character" w:customStyle="1" w:styleId="WW8Num31z0">
    <w:name w:val="WW8Num31z0"/>
    <w:rsid w:val="00640BA3"/>
    <w:rPr>
      <w:rFonts w:ascii="Times New Roman" w:eastAsia="Times New Roman" w:hAnsi="Times New Roman" w:cs="Times New Roman"/>
      <w:b/>
      <w:bCs/>
      <w:i w:val="0"/>
      <w:iCs w:val="0"/>
      <w:position w:val="0"/>
      <w:sz w:val="24"/>
      <w:szCs w:val="24"/>
      <w:vertAlign w:val="baseli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40BA3"/>
  </w:style>
  <w:style w:type="character" w:customStyle="1" w:styleId="WW8Num32z0">
    <w:name w:val="WW8Num32z0"/>
    <w:rsid w:val="00640BA3"/>
    <w:rPr>
      <w:rFonts w:ascii="Symbol" w:hAnsi="Symbol" w:cs="Symbol"/>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40BA3"/>
  </w:style>
  <w:style w:type="character" w:customStyle="1" w:styleId="WW8Num33z0">
    <w:name w:val="WW8Num33z0"/>
    <w:rsid w:val="00640BA3"/>
    <w:rPr>
      <w:rFonts w:ascii="Symbol" w:hAnsi="Symbol" w:cs="Symbol"/>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40BA3"/>
  </w:style>
  <w:style w:type="character" w:customStyle="1" w:styleId="WW8Num24z3">
    <w:name w:val="WW8Num24z3"/>
    <w:rsid w:val="00640BA3"/>
    <w:rPr>
      <w:rFonts w:ascii="Symbol" w:hAnsi="Symbol" w:cs="Symbol"/>
    </w:rPr>
  </w:style>
  <w:style w:type="character" w:customStyle="1" w:styleId="WW8Num34z0">
    <w:name w:val="WW8Num34z0"/>
    <w:rsid w:val="00640BA3"/>
    <w:rPr>
      <w:b/>
      <w:bCs/>
      <w:i w:val="0"/>
      <w:iCs w:val="0"/>
      <w:sz w:val="24"/>
      <w:szCs w:val="24"/>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40BA3"/>
  </w:style>
  <w:style w:type="character" w:customStyle="1" w:styleId="WW8Num26z3">
    <w:name w:val="WW8Num26z3"/>
    <w:rsid w:val="00640BA3"/>
    <w:rPr>
      <w:rFonts w:ascii="Symbol" w:hAnsi="Symbol" w:cs="Symbol"/>
    </w:rPr>
  </w:style>
  <w:style w:type="character" w:customStyle="1" w:styleId="WW8Num28z1">
    <w:name w:val="WW8Num28z1"/>
    <w:rsid w:val="00640BA3"/>
    <w:rPr>
      <w:rFonts w:ascii="Courier New" w:hAnsi="Courier New" w:cs="Courier New"/>
    </w:rPr>
  </w:style>
  <w:style w:type="character" w:customStyle="1" w:styleId="WW8Num29z1">
    <w:name w:val="WW8Num29z1"/>
    <w:rsid w:val="00640BA3"/>
    <w:rPr>
      <w:rFonts w:ascii="Courier New" w:hAnsi="Courier New" w:cs="Courier New"/>
    </w:rPr>
  </w:style>
  <w:style w:type="character" w:customStyle="1" w:styleId="WW8Num30z1">
    <w:name w:val="WW8Num30z1"/>
    <w:rsid w:val="00640BA3"/>
    <w:rPr>
      <w:rFonts w:ascii="Courier New" w:hAnsi="Courier New" w:cs="Courier New"/>
    </w:rPr>
  </w:style>
  <w:style w:type="character" w:customStyle="1" w:styleId="WW8Num35z0">
    <w:name w:val="WW8Num35z0"/>
    <w:rsid w:val="00640BA3"/>
    <w:rPr>
      <w:b/>
      <w:bCs/>
      <w:i w:val="0"/>
      <w:iCs w:val="0"/>
      <w:sz w:val="24"/>
      <w:szCs w:val="24"/>
    </w:rPr>
  </w:style>
  <w:style w:type="character" w:customStyle="1" w:styleId="WW8Num35z1">
    <w:name w:val="WW8Num35z1"/>
    <w:rsid w:val="00640BA3"/>
    <w:rPr>
      <w:rFonts w:ascii="Courier New" w:hAnsi="Courier New" w:cs="Courier New"/>
    </w:rPr>
  </w:style>
  <w:style w:type="character" w:customStyle="1" w:styleId="WW8Num35z4">
    <w:name w:val="WW8Num35z4"/>
    <w:rsid w:val="00640BA3"/>
    <w:rPr>
      <w:rFonts w:ascii="Arial" w:hAnsi="Arial" w:cs="Arial"/>
      <w:b/>
      <w:bCs/>
      <w:i w:val="0"/>
      <w:iCs w:val="0"/>
      <w:color w:val="auto"/>
      <w:sz w:val="19"/>
      <w:szCs w:val="19"/>
    </w:rPr>
  </w:style>
  <w:style w:type="character" w:customStyle="1" w:styleId="WW8Num36z0">
    <w:name w:val="WW8Num36z0"/>
    <w:rsid w:val="00640BA3"/>
    <w:rPr>
      <w:b/>
      <w:bCs/>
      <w:i w:val="0"/>
      <w:iCs w:val="0"/>
      <w:sz w:val="24"/>
      <w:szCs w:val="24"/>
    </w:rPr>
  </w:style>
  <w:style w:type="character" w:customStyle="1" w:styleId="WW8Num37z0">
    <w:name w:val="WW8Num37z0"/>
    <w:rsid w:val="00640BA3"/>
    <w:rPr>
      <w:b/>
      <w:bCs/>
      <w:i w:val="0"/>
      <w:iCs w:val="0"/>
    </w:rPr>
  </w:style>
  <w:style w:type="character" w:customStyle="1" w:styleId="WW8Num37z1">
    <w:name w:val="WW8Num37z1"/>
    <w:rsid w:val="00640BA3"/>
    <w:rPr>
      <w:b w:val="0"/>
      <w:bCs w:val="0"/>
      <w:i w:val="0"/>
      <w:iCs w:val="0"/>
      <w:sz w:val="20"/>
      <w:szCs w:val="20"/>
    </w:rPr>
  </w:style>
  <w:style w:type="character" w:customStyle="1" w:styleId="WW8Num37z2">
    <w:name w:val="WW8Num37z2"/>
    <w:rsid w:val="00640BA3"/>
    <w:rPr>
      <w:rFonts w:ascii="Wingdings" w:hAnsi="Wingdings" w:cs="Wingdings"/>
    </w:rPr>
  </w:style>
  <w:style w:type="character" w:customStyle="1" w:styleId="WW8Num37z3">
    <w:name w:val="WW8Num37z3"/>
    <w:rsid w:val="00640BA3"/>
    <w:rPr>
      <w:rFonts w:ascii="Symbol" w:hAnsi="Symbol" w:cs="Symbol"/>
    </w:rPr>
  </w:style>
  <w:style w:type="character" w:customStyle="1" w:styleId="WW8Num37z4">
    <w:name w:val="WW8Num37z4"/>
    <w:rsid w:val="00640BA3"/>
    <w:rPr>
      <w:rFonts w:ascii="Courier New" w:hAnsi="Courier New" w:cs="Courier New"/>
    </w:rPr>
  </w:style>
  <w:style w:type="character" w:customStyle="1" w:styleId="WW8Num39z0">
    <w:name w:val="WW8Num39z0"/>
    <w:rsid w:val="00640BA3"/>
    <w:rPr>
      <w:rFonts w:ascii="Times New Roman" w:eastAsia="Times New Roman" w:hAnsi="Times New Roman" w:cs="Times New Roman"/>
      <w:b/>
      <w:bCs/>
      <w:i w:val="0"/>
      <w:iCs w:val="0"/>
      <w:sz w:val="24"/>
      <w:szCs w:val="24"/>
    </w:rPr>
  </w:style>
  <w:style w:type="character" w:customStyle="1" w:styleId="Domylnaczcionkaakapitu1">
    <w:name w:val="Domyślna czcionka akapitu1"/>
    <w:rsid w:val="00640BA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640BA3"/>
  </w:style>
  <w:style w:type="character" w:customStyle="1" w:styleId="WW8Num24z4">
    <w:name w:val="WW8Num24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640BA3"/>
  </w:style>
  <w:style w:type="character" w:customStyle="1" w:styleId="WW8Num25z3">
    <w:name w:val="WW8Num25z3"/>
    <w:rsid w:val="00640BA3"/>
    <w:rPr>
      <w:rFonts w:ascii="Symbol" w:hAnsi="Symbol" w:cs="Symbol"/>
    </w:rPr>
  </w:style>
  <w:style w:type="character" w:customStyle="1" w:styleId="WW8Num25z4">
    <w:name w:val="WW8Num25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640BA3"/>
  </w:style>
  <w:style w:type="character" w:customStyle="1" w:styleId="WW8Num13z1">
    <w:name w:val="WW8Num13z1"/>
    <w:rsid w:val="00640BA3"/>
    <w:rPr>
      <w:rFonts w:ascii="Symbol" w:hAnsi="Symbol" w:cs="Symbol"/>
    </w:rPr>
  </w:style>
  <w:style w:type="character" w:customStyle="1" w:styleId="WW8Num13z5">
    <w:name w:val="WW8Num13z5"/>
    <w:rsid w:val="00640BA3"/>
    <w:rPr>
      <w:rFonts w:ascii="Wingdings" w:hAnsi="Wingdings" w:cs="Wingdings"/>
    </w:rPr>
  </w:style>
  <w:style w:type="character" w:customStyle="1" w:styleId="WW8Num26z4">
    <w:name w:val="WW8Num26z4"/>
    <w:rsid w:val="00640BA3"/>
    <w:rPr>
      <w:rFonts w:ascii="Courier New" w:hAnsi="Courier New" w:cs="Courier New"/>
    </w:rPr>
  </w:style>
  <w:style w:type="character" w:customStyle="1" w:styleId="WW-Domylnaczcionkaakapitu">
    <w:name w:val="WW-Domyślna czcionka akapitu"/>
    <w:rsid w:val="00640BA3"/>
  </w:style>
  <w:style w:type="character" w:customStyle="1" w:styleId="WW8Num27z3">
    <w:name w:val="WW8Num27z3"/>
    <w:rsid w:val="00640BA3"/>
    <w:rPr>
      <w:rFonts w:ascii="Symbol" w:hAnsi="Symbol" w:cs="Symbol"/>
    </w:rPr>
  </w:style>
  <w:style w:type="character" w:customStyle="1" w:styleId="WW8Num27z4">
    <w:name w:val="WW8Num27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640BA3"/>
  </w:style>
  <w:style w:type="character" w:customStyle="1" w:styleId="WW8Num18z1">
    <w:name w:val="WW8Num18z1"/>
    <w:rsid w:val="00640BA3"/>
    <w:rPr>
      <w:b w:val="0"/>
      <w:bCs w:val="0"/>
      <w:i w:val="0"/>
      <w:iCs w:val="0"/>
      <w:sz w:val="20"/>
      <w:szCs w:val="20"/>
    </w:rPr>
  </w:style>
  <w:style w:type="character" w:customStyle="1" w:styleId="WW8Num28z3">
    <w:name w:val="WW8Num28z3"/>
    <w:rsid w:val="00640BA3"/>
    <w:rPr>
      <w:rFonts w:ascii="Symbol" w:hAnsi="Symbol" w:cs="Symbol"/>
    </w:rPr>
  </w:style>
  <w:style w:type="character" w:customStyle="1" w:styleId="WW8Num28z4">
    <w:name w:val="WW8Num28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640BA3"/>
  </w:style>
  <w:style w:type="character" w:customStyle="1" w:styleId="WW8Num19z1">
    <w:name w:val="WW8Num19z1"/>
    <w:rsid w:val="00640BA3"/>
    <w:rPr>
      <w:rFonts w:ascii="Courier New" w:hAnsi="Courier New" w:cs="Courier New"/>
    </w:rPr>
  </w:style>
  <w:style w:type="character" w:customStyle="1" w:styleId="WW8Num30z3">
    <w:name w:val="WW8Num30z3"/>
    <w:rsid w:val="00640BA3"/>
    <w:rPr>
      <w:rFonts w:ascii="Symbol" w:hAnsi="Symbol" w:cs="Symbol"/>
    </w:rPr>
  </w:style>
  <w:style w:type="character" w:customStyle="1" w:styleId="WW8Num30z4">
    <w:name w:val="WW8Num30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640BA3"/>
  </w:style>
  <w:style w:type="character" w:customStyle="1" w:styleId="WW8Num29z3">
    <w:name w:val="WW8Num29z3"/>
    <w:rsid w:val="00640BA3"/>
    <w:rPr>
      <w:rFonts w:ascii="Symbol" w:hAnsi="Symbol" w:cs="Symbol"/>
    </w:rPr>
  </w:style>
  <w:style w:type="character" w:customStyle="1" w:styleId="WW8Num29z4">
    <w:name w:val="WW8Num29z4"/>
    <w:rsid w:val="00640BA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640BA3"/>
  </w:style>
  <w:style w:type="character" w:customStyle="1" w:styleId="WW8Num31z3">
    <w:name w:val="WW8Num31z3"/>
    <w:rsid w:val="00640BA3"/>
    <w:rPr>
      <w:rFonts w:ascii="Symbol" w:hAnsi="Symbol" w:cs="Symbol"/>
    </w:rPr>
  </w:style>
  <w:style w:type="character" w:customStyle="1" w:styleId="WW8Num31z4">
    <w:name w:val="WW8Num31z4"/>
    <w:rsid w:val="00640BA3"/>
    <w:rPr>
      <w:rFonts w:ascii="Courier New" w:hAnsi="Courier New" w:cs="Courier New"/>
    </w:rPr>
  </w:style>
  <w:style w:type="character" w:customStyle="1" w:styleId="WW8Num32z3">
    <w:name w:val="WW8Num32z3"/>
    <w:rsid w:val="00640BA3"/>
    <w:rPr>
      <w:rFonts w:ascii="Symbol" w:hAnsi="Symbol" w:cs="Symbol"/>
    </w:rPr>
  </w:style>
  <w:style w:type="character" w:customStyle="1" w:styleId="WW8Num32z4">
    <w:name w:val="WW8Num32z4"/>
    <w:rsid w:val="00640BA3"/>
    <w:rPr>
      <w:rFonts w:ascii="Arial" w:eastAsia="Arial" w:hAnsi="Arial" w:cs="HG Mincho Light J"/>
      <w:b/>
      <w:bCs/>
      <w:i w:val="0"/>
      <w:iCs w:val="0"/>
      <w:sz w:val="19"/>
      <w:szCs w:val="19"/>
    </w:rPr>
  </w:style>
  <w:style w:type="character" w:customStyle="1" w:styleId="WW8Num31z1">
    <w:name w:val="WW8Num31z1"/>
    <w:rsid w:val="00640BA3"/>
    <w:rPr>
      <w:rFonts w:ascii="Courier New" w:hAnsi="Courier New" w:cs="Courier New"/>
    </w:rPr>
  </w:style>
  <w:style w:type="character" w:customStyle="1" w:styleId="WW8Num33z3">
    <w:name w:val="WW8Num33z3"/>
    <w:rsid w:val="00640BA3"/>
    <w:rPr>
      <w:rFonts w:ascii="Symbol" w:hAnsi="Symbol" w:cs="Symbol"/>
    </w:rPr>
  </w:style>
  <w:style w:type="character" w:customStyle="1" w:styleId="WW8Num33z4">
    <w:name w:val="WW8Num33z4"/>
    <w:rsid w:val="00640BA3"/>
    <w:rPr>
      <w:rFonts w:ascii="Arial" w:eastAsia="Arial" w:hAnsi="Arial" w:cs="HG Mincho Light J"/>
      <w:b/>
      <w:bCs/>
      <w:i w:val="0"/>
      <w:iCs w:val="0"/>
      <w:sz w:val="19"/>
      <w:szCs w:val="19"/>
    </w:rPr>
  </w:style>
  <w:style w:type="character" w:customStyle="1" w:styleId="WW8Num38z0">
    <w:name w:val="WW8Num38z0"/>
    <w:rsid w:val="00640BA3"/>
    <w:rPr>
      <w:b/>
      <w:bCs/>
      <w:i w:val="0"/>
      <w:iCs w:val="0"/>
    </w:rPr>
  </w:style>
  <w:style w:type="character" w:customStyle="1" w:styleId="WW8Num40z3">
    <w:name w:val="WW8Num40z3"/>
    <w:rsid w:val="00640BA3"/>
    <w:rPr>
      <w:rFonts w:ascii="Symbol" w:hAnsi="Symbol" w:cs="Symbol"/>
    </w:rPr>
  </w:style>
  <w:style w:type="character" w:customStyle="1" w:styleId="WW8Num40z4">
    <w:name w:val="WW8Num40z4"/>
    <w:rsid w:val="00640BA3"/>
    <w:rPr>
      <w:rFonts w:ascii="Arial" w:eastAsia="Arial" w:hAnsi="Arial" w:cs="HG Mincho Light J"/>
      <w:b/>
      <w:bCs/>
      <w:i w:val="0"/>
      <w:iCs w:val="0"/>
      <w:sz w:val="19"/>
      <w:szCs w:val="19"/>
    </w:rPr>
  </w:style>
  <w:style w:type="character" w:customStyle="1" w:styleId="WW8Num41z0">
    <w:name w:val="WW8Num41z0"/>
    <w:rsid w:val="00640BA3"/>
    <w:rPr>
      <w:b/>
      <w:bCs/>
      <w:i w:val="0"/>
      <w:iCs w:val="0"/>
      <w:sz w:val="24"/>
      <w:szCs w:val="24"/>
    </w:rPr>
  </w:style>
  <w:style w:type="character" w:customStyle="1" w:styleId="WW8Num42z0">
    <w:name w:val="WW8Num42z0"/>
    <w:rsid w:val="00640BA3"/>
    <w:rPr>
      <w:b w:val="0"/>
      <w:bCs w:val="0"/>
    </w:rPr>
  </w:style>
  <w:style w:type="character" w:customStyle="1" w:styleId="WW8Num43z0">
    <w:name w:val="WW8Num43z0"/>
    <w:rsid w:val="00640BA3"/>
    <w:rPr>
      <w:rFonts w:ascii="Wingdings" w:hAnsi="Wingdings" w:cs="Wingdings"/>
      <w:sz w:val="16"/>
      <w:szCs w:val="16"/>
    </w:rPr>
  </w:style>
  <w:style w:type="character" w:customStyle="1" w:styleId="WW8Num44z0">
    <w:name w:val="WW8Num44z0"/>
    <w:rsid w:val="00640BA3"/>
    <w:rPr>
      <w:b w:val="0"/>
      <w:bCs w:val="0"/>
    </w:rPr>
  </w:style>
  <w:style w:type="character" w:customStyle="1" w:styleId="WW8Num36z1">
    <w:name w:val="WW8Num36z1"/>
    <w:rsid w:val="00640BA3"/>
    <w:rPr>
      <w:rFonts w:ascii="Courier New" w:hAnsi="Courier New" w:cs="Courier New"/>
    </w:rPr>
  </w:style>
  <w:style w:type="character" w:customStyle="1" w:styleId="WW8Num39z3">
    <w:name w:val="WW8Num39z3"/>
    <w:rsid w:val="00640BA3"/>
    <w:rPr>
      <w:rFonts w:ascii="Symbol" w:hAnsi="Symbol" w:cs="Symbol"/>
    </w:rPr>
  </w:style>
  <w:style w:type="character" w:customStyle="1" w:styleId="WW8Num39z4">
    <w:name w:val="WW8Num39z4"/>
    <w:rsid w:val="00640BA3"/>
    <w:rPr>
      <w:rFonts w:ascii="Arial" w:eastAsia="Arial" w:hAnsi="Arial" w:cs="HG Mincho Light J"/>
      <w:b/>
      <w:bCs/>
      <w:i w:val="0"/>
      <w:iCs w:val="0"/>
      <w:sz w:val="19"/>
      <w:szCs w:val="19"/>
    </w:rPr>
  </w:style>
  <w:style w:type="character" w:customStyle="1" w:styleId="WW8Num40z0">
    <w:name w:val="WW8Num40z0"/>
    <w:rsid w:val="00640BA3"/>
    <w:rPr>
      <w:rFonts w:ascii="Times New Roman" w:eastAsia="Times New Roman" w:hAnsi="Times New Roman" w:cs="Times New Roman"/>
      <w:b/>
      <w:bCs/>
      <w:i w:val="0"/>
      <w:iCs w:val="0"/>
      <w:sz w:val="24"/>
      <w:szCs w:val="24"/>
    </w:rPr>
  </w:style>
  <w:style w:type="character" w:customStyle="1" w:styleId="WW8Num12z3">
    <w:name w:val="WW8Num12z3"/>
    <w:rsid w:val="00640BA3"/>
    <w:rPr>
      <w:rFonts w:ascii="Symbol" w:hAnsi="Symbol" w:cs="Symbol"/>
    </w:rPr>
  </w:style>
  <w:style w:type="character" w:customStyle="1" w:styleId="WW8Num12z4">
    <w:name w:val="WW8Num12z4"/>
    <w:rsid w:val="00640BA3"/>
    <w:rPr>
      <w:rFonts w:ascii="Courier New" w:hAnsi="Courier New" w:cs="Courier New"/>
    </w:rPr>
  </w:style>
  <w:style w:type="character" w:customStyle="1" w:styleId="WW8Num24z1">
    <w:name w:val="WW8Num24z1"/>
    <w:rsid w:val="00640BA3"/>
    <w:rPr>
      <w:rFonts w:ascii="Courier New" w:hAnsi="Courier New" w:cs="Symbol"/>
      <w:b w:val="0"/>
      <w:bCs w:val="0"/>
      <w:i w:val="0"/>
      <w:iCs w:val="0"/>
    </w:rPr>
  </w:style>
  <w:style w:type="character" w:customStyle="1" w:styleId="WW8Num24z2">
    <w:name w:val="WW8Num24z2"/>
    <w:rsid w:val="00640BA3"/>
    <w:rPr>
      <w:rFonts w:ascii="Wingdings" w:hAnsi="Wingdings" w:cs="Wingdings"/>
    </w:rPr>
  </w:style>
  <w:style w:type="character" w:customStyle="1" w:styleId="WW8Num25z1">
    <w:name w:val="WW8Num25z1"/>
    <w:rsid w:val="00640BA3"/>
    <w:rPr>
      <w:rFonts w:ascii="Symbol" w:hAnsi="Symbol" w:cs="Symbol"/>
      <w:b w:val="0"/>
      <w:bCs w:val="0"/>
      <w:i w:val="0"/>
      <w:iCs w:val="0"/>
    </w:rPr>
  </w:style>
  <w:style w:type="character" w:customStyle="1" w:styleId="WW8Num25z2">
    <w:name w:val="WW8Num25z2"/>
    <w:rsid w:val="00640BA3"/>
    <w:rPr>
      <w:rFonts w:ascii="Wingdings" w:hAnsi="Wingdings" w:cs="Wingdings"/>
    </w:rPr>
  </w:style>
  <w:style w:type="character" w:customStyle="1" w:styleId="WW8Num32z1">
    <w:name w:val="WW8Num32z1"/>
    <w:rsid w:val="00640BA3"/>
    <w:rPr>
      <w:rFonts w:ascii="Courier New" w:hAnsi="Courier New" w:cs="Courier New"/>
    </w:rPr>
  </w:style>
  <w:style w:type="character" w:customStyle="1" w:styleId="WW8Num33z1">
    <w:name w:val="WW8Num33z1"/>
    <w:rsid w:val="00640BA3"/>
    <w:rPr>
      <w:rFonts w:ascii="Courier New" w:hAnsi="Courier New" w:cs="Courier New"/>
    </w:rPr>
  </w:style>
  <w:style w:type="character" w:customStyle="1" w:styleId="WW8Num34z1">
    <w:name w:val="WW8Num34z1"/>
    <w:rsid w:val="00640BA3"/>
    <w:rPr>
      <w:rFonts w:ascii="Courier New" w:hAnsi="Courier New" w:cs="Courier New"/>
    </w:rPr>
  </w:style>
  <w:style w:type="character" w:customStyle="1" w:styleId="WW8Num10z1">
    <w:name w:val="WW8Num10z1"/>
    <w:rsid w:val="00640BA3"/>
    <w:rPr>
      <w:rFonts w:ascii="Symbol" w:hAnsi="Symbol" w:cs="Symbol"/>
    </w:rPr>
  </w:style>
  <w:style w:type="character" w:customStyle="1" w:styleId="WW8Num33z5">
    <w:name w:val="WW8Num33z5"/>
    <w:rsid w:val="00640BA3"/>
    <w:rPr>
      <w:rFonts w:ascii="Wingdings" w:hAnsi="Wingdings" w:cs="Wingdings"/>
    </w:rPr>
  </w:style>
  <w:style w:type="character" w:customStyle="1" w:styleId="WW8Num35z2">
    <w:name w:val="WW8Num35z2"/>
    <w:rsid w:val="00640BA3"/>
    <w:rPr>
      <w:rFonts w:ascii="Wingdings" w:hAnsi="Wingdings" w:cs="Wingdings"/>
    </w:rPr>
  </w:style>
  <w:style w:type="character" w:customStyle="1" w:styleId="WW8Num35z3">
    <w:name w:val="WW8Num35z3"/>
    <w:rsid w:val="00640BA3"/>
    <w:rPr>
      <w:rFonts w:ascii="Symbol" w:hAnsi="Symbol" w:cs="Symbol"/>
    </w:rPr>
  </w:style>
  <w:style w:type="character" w:customStyle="1" w:styleId="WW8Num36z2">
    <w:name w:val="WW8Num36z2"/>
    <w:rsid w:val="00640BA3"/>
    <w:rPr>
      <w:rFonts w:ascii="Wingdings" w:hAnsi="Wingdings" w:cs="Wingdings"/>
    </w:rPr>
  </w:style>
  <w:style w:type="character" w:customStyle="1" w:styleId="WW8Num36z3">
    <w:name w:val="WW8Num36z3"/>
    <w:rsid w:val="00640BA3"/>
    <w:rPr>
      <w:rFonts w:ascii="Symbol" w:hAnsi="Symbol" w:cs="Symbol"/>
    </w:rPr>
  </w:style>
  <w:style w:type="character" w:customStyle="1" w:styleId="WW8Num34z5">
    <w:name w:val="WW8Num34z5"/>
    <w:rsid w:val="00640BA3"/>
    <w:rPr>
      <w:rFonts w:ascii="Wingdings" w:hAnsi="Wingdings" w:cs="Wingdings"/>
    </w:rPr>
  </w:style>
  <w:style w:type="character" w:customStyle="1" w:styleId="WW8Num35z5">
    <w:name w:val="WW8Num35z5"/>
    <w:rsid w:val="00640BA3"/>
    <w:rPr>
      <w:rFonts w:ascii="Wingdings" w:hAnsi="Wingdings" w:cs="Wingdings"/>
    </w:rPr>
  </w:style>
  <w:style w:type="character" w:customStyle="1" w:styleId="WW8Num38z1">
    <w:name w:val="WW8Num38z1"/>
    <w:rsid w:val="00640BA3"/>
    <w:rPr>
      <w:b w:val="0"/>
      <w:bCs w:val="0"/>
      <w:i w:val="0"/>
      <w:iCs w:val="0"/>
      <w:sz w:val="20"/>
      <w:szCs w:val="20"/>
    </w:rPr>
  </w:style>
  <w:style w:type="character" w:customStyle="1" w:styleId="WW8Num38z2">
    <w:name w:val="WW8Num38z2"/>
    <w:rsid w:val="00640BA3"/>
    <w:rPr>
      <w:rFonts w:ascii="Wingdings" w:hAnsi="Wingdings" w:cs="Wingdings"/>
    </w:rPr>
  </w:style>
  <w:style w:type="character" w:customStyle="1" w:styleId="WW8Num38z3">
    <w:name w:val="WW8Num38z3"/>
    <w:rsid w:val="00640BA3"/>
    <w:rPr>
      <w:rFonts w:ascii="Symbol" w:hAnsi="Symbol" w:cs="Symbol"/>
    </w:rPr>
  </w:style>
  <w:style w:type="character" w:customStyle="1" w:styleId="WW8Num36z5">
    <w:name w:val="WW8Num36z5"/>
    <w:rsid w:val="00640BA3"/>
    <w:rPr>
      <w:rFonts w:ascii="Wingdings" w:hAnsi="Wingdings" w:cs="Wingdings"/>
    </w:rPr>
  </w:style>
  <w:style w:type="character" w:customStyle="1" w:styleId="WW8Num39z1">
    <w:name w:val="WW8Num39z1"/>
    <w:rsid w:val="00640BA3"/>
    <w:rPr>
      <w:b w:val="0"/>
      <w:bCs w:val="0"/>
      <w:i w:val="0"/>
      <w:iCs w:val="0"/>
      <w:sz w:val="20"/>
      <w:szCs w:val="20"/>
    </w:rPr>
  </w:style>
  <w:style w:type="character" w:customStyle="1" w:styleId="WW8Num39z2">
    <w:name w:val="WW8Num39z2"/>
    <w:rsid w:val="00640BA3"/>
    <w:rPr>
      <w:rFonts w:ascii="Wingdings" w:hAnsi="Wingdings" w:cs="Wingdings"/>
    </w:rPr>
  </w:style>
  <w:style w:type="character" w:customStyle="1" w:styleId="WW8Num26z1">
    <w:name w:val="WW8Num26z1"/>
    <w:rsid w:val="00640BA3"/>
    <w:rPr>
      <w:rFonts w:ascii="Symbol" w:hAnsi="Symbol" w:cs="Symbol"/>
      <w:b w:val="0"/>
      <w:bCs w:val="0"/>
      <w:i w:val="0"/>
      <w:iCs w:val="0"/>
    </w:rPr>
  </w:style>
  <w:style w:type="character" w:customStyle="1" w:styleId="WW8Num37z5">
    <w:name w:val="WW8Num37z5"/>
    <w:rsid w:val="00640BA3"/>
    <w:rPr>
      <w:rFonts w:ascii="Wingdings" w:hAnsi="Wingdings" w:cs="Wingdings"/>
    </w:rPr>
  </w:style>
  <w:style w:type="character" w:customStyle="1" w:styleId="WW8Num40z1">
    <w:name w:val="WW8Num40z1"/>
    <w:rsid w:val="00640BA3"/>
    <w:rPr>
      <w:rFonts w:ascii="Courier New" w:hAnsi="Courier New" w:cs="Courier New"/>
    </w:rPr>
  </w:style>
  <w:style w:type="character" w:customStyle="1" w:styleId="WW8Num40z2">
    <w:name w:val="WW8Num40z2"/>
    <w:rsid w:val="00640BA3"/>
    <w:rPr>
      <w:rFonts w:ascii="Wingdings" w:hAnsi="Wingdings" w:cs="Wingdings"/>
    </w:rPr>
  </w:style>
  <w:style w:type="character" w:customStyle="1" w:styleId="WW8Num41z1">
    <w:name w:val="WW8Num41z1"/>
    <w:rsid w:val="00640BA3"/>
    <w:rPr>
      <w:rFonts w:ascii="Courier New" w:hAnsi="Courier New" w:cs="Courier New"/>
    </w:rPr>
  </w:style>
  <w:style w:type="character" w:customStyle="1" w:styleId="WW8Num41z2">
    <w:name w:val="WW8Num41z2"/>
    <w:rsid w:val="00640BA3"/>
    <w:rPr>
      <w:rFonts w:ascii="Wingdings" w:hAnsi="Wingdings" w:cs="Wingdings"/>
    </w:rPr>
  </w:style>
  <w:style w:type="character" w:customStyle="1" w:styleId="WW8Num41z3">
    <w:name w:val="WW8Num41z3"/>
    <w:rsid w:val="00640BA3"/>
    <w:rPr>
      <w:rFonts w:ascii="Symbol" w:hAnsi="Symbol" w:cs="Symbol"/>
    </w:rPr>
  </w:style>
  <w:style w:type="character" w:customStyle="1" w:styleId="WW8Num26z2">
    <w:name w:val="WW8Num26z2"/>
    <w:rsid w:val="00640BA3"/>
    <w:rPr>
      <w:rFonts w:ascii="Wingdings" w:hAnsi="Wingdings" w:cs="Wingdings"/>
    </w:rPr>
  </w:style>
  <w:style w:type="character" w:customStyle="1" w:styleId="WW8Num27z1">
    <w:name w:val="WW8Num27z1"/>
    <w:rsid w:val="00640BA3"/>
    <w:rPr>
      <w:rFonts w:ascii="Symbol" w:hAnsi="Symbol" w:cs="Symbol"/>
      <w:b w:val="0"/>
      <w:bCs w:val="0"/>
      <w:i w:val="0"/>
      <w:iCs w:val="0"/>
    </w:rPr>
  </w:style>
  <w:style w:type="character" w:customStyle="1" w:styleId="WW8Num39z5">
    <w:name w:val="WW8Num39z5"/>
    <w:rsid w:val="00640BA3"/>
    <w:rPr>
      <w:rFonts w:ascii="Wingdings" w:hAnsi="Wingdings" w:cs="Wingdings"/>
    </w:rPr>
  </w:style>
  <w:style w:type="character" w:customStyle="1" w:styleId="WW8Num42z1">
    <w:name w:val="WW8Num42z1"/>
    <w:rsid w:val="00640BA3"/>
    <w:rPr>
      <w:rFonts w:ascii="Courier New" w:hAnsi="Courier New" w:cs="Courier New"/>
    </w:rPr>
  </w:style>
  <w:style w:type="character" w:customStyle="1" w:styleId="WW8Num42z2">
    <w:name w:val="WW8Num42z2"/>
    <w:rsid w:val="00640BA3"/>
    <w:rPr>
      <w:rFonts w:ascii="Wingdings" w:hAnsi="Wingdings" w:cs="Wingdings"/>
    </w:rPr>
  </w:style>
  <w:style w:type="character" w:customStyle="1" w:styleId="WW8Num42z3">
    <w:name w:val="WW8Num42z3"/>
    <w:rsid w:val="00640BA3"/>
    <w:rPr>
      <w:rFonts w:ascii="Symbol" w:hAnsi="Symbol" w:cs="Symbol"/>
    </w:rPr>
  </w:style>
  <w:style w:type="character" w:customStyle="1" w:styleId="WW8Num43z1">
    <w:name w:val="WW8Num43z1"/>
    <w:rsid w:val="00640BA3"/>
    <w:rPr>
      <w:rFonts w:ascii="Courier New" w:hAnsi="Courier New" w:cs="Courier New"/>
    </w:rPr>
  </w:style>
  <w:style w:type="character" w:customStyle="1" w:styleId="WW8Num43z2">
    <w:name w:val="WW8Num43z2"/>
    <w:rsid w:val="00640BA3"/>
    <w:rPr>
      <w:rFonts w:ascii="Wingdings" w:hAnsi="Wingdings" w:cs="Wingdings"/>
    </w:rPr>
  </w:style>
  <w:style w:type="character" w:customStyle="1" w:styleId="WW8Num43z3">
    <w:name w:val="WW8Num43z3"/>
    <w:rsid w:val="00640BA3"/>
    <w:rPr>
      <w:rFonts w:ascii="Symbol" w:hAnsi="Symbol" w:cs="Symbol"/>
    </w:rPr>
  </w:style>
  <w:style w:type="character" w:customStyle="1" w:styleId="WW8Num27z2">
    <w:name w:val="WW8Num27z2"/>
    <w:rsid w:val="00640BA3"/>
    <w:rPr>
      <w:rFonts w:ascii="Wingdings" w:hAnsi="Wingdings" w:cs="Wingdings"/>
    </w:rPr>
  </w:style>
  <w:style w:type="character" w:customStyle="1" w:styleId="WW8Num40z5">
    <w:name w:val="WW8Num40z5"/>
    <w:rsid w:val="00640BA3"/>
    <w:rPr>
      <w:rFonts w:ascii="Wingdings" w:hAnsi="Wingdings" w:cs="Wingdings"/>
    </w:rPr>
  </w:style>
  <w:style w:type="character" w:customStyle="1" w:styleId="WW8Num44z1">
    <w:name w:val="WW8Num44z1"/>
    <w:rsid w:val="00640BA3"/>
    <w:rPr>
      <w:rFonts w:ascii="Courier New" w:hAnsi="Courier New" w:cs="Courier New"/>
    </w:rPr>
  </w:style>
  <w:style w:type="character" w:customStyle="1" w:styleId="WW8Num44z2">
    <w:name w:val="WW8Num44z2"/>
    <w:rsid w:val="00640BA3"/>
    <w:rPr>
      <w:rFonts w:ascii="Wingdings" w:hAnsi="Wingdings" w:cs="Wingdings"/>
    </w:rPr>
  </w:style>
  <w:style w:type="character" w:customStyle="1" w:styleId="WW8Num44z3">
    <w:name w:val="WW8Num44z3"/>
    <w:rsid w:val="00640BA3"/>
    <w:rPr>
      <w:rFonts w:ascii="Symbol" w:hAnsi="Symbol" w:cs="Symbol"/>
    </w:rPr>
  </w:style>
  <w:style w:type="character" w:customStyle="1" w:styleId="WW8Num28z2">
    <w:name w:val="WW8Num28z2"/>
    <w:rsid w:val="00640BA3"/>
    <w:rPr>
      <w:rFonts w:ascii="Wingdings" w:hAnsi="Wingdings" w:cs="Wingdings"/>
    </w:rPr>
  </w:style>
  <w:style w:type="character" w:customStyle="1" w:styleId="WW8Num41z5">
    <w:name w:val="WW8Num41z5"/>
    <w:rsid w:val="00640BA3"/>
    <w:rPr>
      <w:rFonts w:ascii="Wingdings" w:hAnsi="Wingdings" w:cs="Wingdings"/>
    </w:rPr>
  </w:style>
  <w:style w:type="character" w:customStyle="1" w:styleId="WW8Num29z2">
    <w:name w:val="WW8Num29z2"/>
    <w:rsid w:val="00640BA3"/>
    <w:rPr>
      <w:rFonts w:ascii="Wingdings" w:hAnsi="Wingdings" w:cs="Wingdings"/>
    </w:rPr>
  </w:style>
  <w:style w:type="character" w:customStyle="1" w:styleId="WW8Num42z5">
    <w:name w:val="WW8Num42z5"/>
    <w:rsid w:val="00640BA3"/>
    <w:rPr>
      <w:rFonts w:ascii="Wingdings" w:hAnsi="Wingdings" w:cs="Wingdings"/>
    </w:rPr>
  </w:style>
  <w:style w:type="character" w:customStyle="1" w:styleId="WW8Num30z2">
    <w:name w:val="WW8Num30z2"/>
    <w:rsid w:val="00640BA3"/>
    <w:rPr>
      <w:rFonts w:ascii="Wingdings" w:hAnsi="Wingdings" w:cs="Wingdings"/>
    </w:rPr>
  </w:style>
  <w:style w:type="character" w:customStyle="1" w:styleId="WW8Num43z5">
    <w:name w:val="WW8Num43z5"/>
    <w:rsid w:val="00640BA3"/>
    <w:rPr>
      <w:rFonts w:ascii="Wingdings" w:hAnsi="Wingdings" w:cs="Wingdings"/>
    </w:rPr>
  </w:style>
  <w:style w:type="character" w:customStyle="1" w:styleId="WW8Num31z2">
    <w:name w:val="WW8Num31z2"/>
    <w:rsid w:val="00640BA3"/>
    <w:rPr>
      <w:rFonts w:ascii="Wingdings" w:hAnsi="Wingdings" w:cs="Wingdings"/>
    </w:rPr>
  </w:style>
  <w:style w:type="character" w:customStyle="1" w:styleId="WW8Num44z5">
    <w:name w:val="WW8Num44z5"/>
    <w:rsid w:val="00640BA3"/>
    <w:rPr>
      <w:rFonts w:ascii="Wingdings" w:hAnsi="Wingdings" w:cs="Wingdings"/>
    </w:rPr>
  </w:style>
  <w:style w:type="character" w:customStyle="1" w:styleId="WW8Num19z2">
    <w:name w:val="WW8Num19z2"/>
    <w:rsid w:val="00640BA3"/>
    <w:rPr>
      <w:rFonts w:ascii="Wingdings" w:hAnsi="Wingdings" w:cs="Wingdings"/>
    </w:rPr>
  </w:style>
  <w:style w:type="character" w:customStyle="1" w:styleId="WW8Num10z2">
    <w:name w:val="WW8Num10z2"/>
    <w:rsid w:val="00640BA3"/>
    <w:rPr>
      <w:rFonts w:ascii="Wingdings" w:hAnsi="Wingdings" w:cs="Wingdings"/>
    </w:rPr>
  </w:style>
  <w:style w:type="character" w:customStyle="1" w:styleId="WW8Num10z3">
    <w:name w:val="WW8Num10z3"/>
    <w:rsid w:val="00640BA3"/>
    <w:rPr>
      <w:rFonts w:ascii="Symbol" w:hAnsi="Symbol" w:cs="Symbol"/>
    </w:rPr>
  </w:style>
  <w:style w:type="character" w:customStyle="1" w:styleId="WW8Num38z4">
    <w:name w:val="WW8Num38z4"/>
    <w:rsid w:val="00640BA3"/>
    <w:rPr>
      <w:rFonts w:ascii="Courier New" w:hAnsi="Courier New" w:cs="Courier New"/>
    </w:rPr>
  </w:style>
  <w:style w:type="character" w:customStyle="1" w:styleId="WW8Num45z0">
    <w:name w:val="WW8Num45z0"/>
    <w:rsid w:val="00640BA3"/>
    <w:rPr>
      <w:rFonts w:ascii="Times New Roman" w:eastAsia="Times New Roman" w:hAnsi="Times New Roman" w:cs="Times New Roman"/>
      <w:b/>
      <w:bCs/>
      <w:i w:val="0"/>
      <w:iCs w:val="0"/>
      <w:position w:val="0"/>
      <w:sz w:val="24"/>
      <w:szCs w:val="24"/>
      <w:vertAlign w:val="baseline"/>
    </w:rPr>
  </w:style>
  <w:style w:type="character" w:customStyle="1" w:styleId="WW8Num46z0">
    <w:name w:val="WW8Num46z0"/>
    <w:rsid w:val="00640BA3"/>
    <w:rPr>
      <w:rFonts w:ascii="Times New Roman" w:eastAsia="Times New Roman" w:hAnsi="Times New Roman" w:cs="Times New Roman"/>
      <w:b/>
      <w:bCs/>
      <w:i w:val="0"/>
      <w:iCs w:val="0"/>
      <w:position w:val="0"/>
      <w:sz w:val="24"/>
      <w:szCs w:val="24"/>
      <w:vertAlign w:val="baseline"/>
    </w:rPr>
  </w:style>
  <w:style w:type="character" w:customStyle="1" w:styleId="WW8Num47z0">
    <w:name w:val="WW8Num47z0"/>
    <w:rsid w:val="00640BA3"/>
    <w:rPr>
      <w:b w:val="0"/>
      <w:bCs w:val="0"/>
    </w:rPr>
  </w:style>
  <w:style w:type="character" w:customStyle="1" w:styleId="WW-Domylnaczcionkaakapitu1">
    <w:name w:val="WW-Domyślna czcionka akapitu1"/>
    <w:rsid w:val="00640BA3"/>
  </w:style>
  <w:style w:type="character" w:customStyle="1" w:styleId="WW8Num48z0">
    <w:name w:val="WW8Num48z0"/>
    <w:rsid w:val="00640BA3"/>
    <w:rPr>
      <w:b w:val="0"/>
      <w:bCs w:val="0"/>
      <w:i w:val="0"/>
      <w:iCs w:val="0"/>
      <w:sz w:val="24"/>
      <w:szCs w:val="24"/>
    </w:rPr>
  </w:style>
  <w:style w:type="character" w:customStyle="1" w:styleId="WW8Num32z5">
    <w:name w:val="WW8Num32z5"/>
    <w:rsid w:val="00640BA3"/>
    <w:rPr>
      <w:rFonts w:ascii="Wingdings" w:hAnsi="Wingdings" w:cs="Wingdings"/>
    </w:rPr>
  </w:style>
  <w:style w:type="character" w:customStyle="1" w:styleId="WW8Num34z2">
    <w:name w:val="WW8Num34z2"/>
    <w:rsid w:val="00640BA3"/>
    <w:rPr>
      <w:rFonts w:ascii="Wingdings" w:hAnsi="Wingdings" w:cs="Wingdings"/>
    </w:rPr>
  </w:style>
  <w:style w:type="character" w:customStyle="1" w:styleId="WW8Num34z3">
    <w:name w:val="WW8Num34z3"/>
    <w:rsid w:val="00640BA3"/>
    <w:rPr>
      <w:rFonts w:ascii="Symbol" w:hAnsi="Symbol" w:cs="Symbol"/>
    </w:rPr>
  </w:style>
  <w:style w:type="character" w:customStyle="1" w:styleId="WW8Num36z4">
    <w:name w:val="WW8Num36z4"/>
    <w:rsid w:val="00640BA3"/>
    <w:rPr>
      <w:rFonts w:ascii="Courier New" w:hAnsi="Courier New" w:cs="Courier New"/>
    </w:rPr>
  </w:style>
  <w:style w:type="character" w:customStyle="1" w:styleId="RTFNum21">
    <w:name w:val="RTF_Num 2 1"/>
    <w:rsid w:val="00640BA3"/>
  </w:style>
  <w:style w:type="character" w:customStyle="1" w:styleId="RTFNum22">
    <w:name w:val="RTF_Num 2 2"/>
    <w:rsid w:val="00640BA3"/>
    <w:rPr>
      <w:b/>
      <w:bCs/>
      <w:i w:val="0"/>
      <w:iCs w:val="0"/>
      <w:sz w:val="24"/>
      <w:szCs w:val="24"/>
    </w:rPr>
  </w:style>
  <w:style w:type="character" w:customStyle="1" w:styleId="RTFNum23">
    <w:name w:val="RTF_Num 2 3"/>
    <w:rsid w:val="00640BA3"/>
  </w:style>
  <w:style w:type="character" w:customStyle="1" w:styleId="RTFNum24">
    <w:name w:val="RTF_Num 2 4"/>
    <w:rsid w:val="00640BA3"/>
  </w:style>
  <w:style w:type="character" w:customStyle="1" w:styleId="RTFNum25">
    <w:name w:val="RTF_Num 2 5"/>
    <w:rsid w:val="00640BA3"/>
  </w:style>
  <w:style w:type="character" w:customStyle="1" w:styleId="RTFNum26">
    <w:name w:val="RTF_Num 2 6"/>
    <w:rsid w:val="00640BA3"/>
  </w:style>
  <w:style w:type="character" w:customStyle="1" w:styleId="RTFNum27">
    <w:name w:val="RTF_Num 2 7"/>
    <w:rsid w:val="00640BA3"/>
  </w:style>
  <w:style w:type="character" w:customStyle="1" w:styleId="RTFNum28">
    <w:name w:val="RTF_Num 2 8"/>
    <w:rsid w:val="00640BA3"/>
  </w:style>
  <w:style w:type="character" w:customStyle="1" w:styleId="RTFNum29">
    <w:name w:val="RTF_Num 2 9"/>
    <w:rsid w:val="00640BA3"/>
  </w:style>
  <w:style w:type="character" w:customStyle="1" w:styleId="RTFNum31">
    <w:name w:val="RTF_Num 3 1"/>
    <w:rsid w:val="00640BA3"/>
    <w:rPr>
      <w:rFonts w:ascii="Times New Roman" w:eastAsia="Times New Roman" w:hAnsi="Times New Roman" w:cs="Times New Roman"/>
      <w:b/>
      <w:bCs/>
      <w:i w:val="0"/>
      <w:iCs w:val="0"/>
      <w:sz w:val="24"/>
      <w:szCs w:val="24"/>
    </w:rPr>
  </w:style>
  <w:style w:type="character" w:customStyle="1" w:styleId="RTFNum32">
    <w:name w:val="RTF_Num 3 2"/>
    <w:rsid w:val="00640BA3"/>
  </w:style>
  <w:style w:type="character" w:customStyle="1" w:styleId="RTFNum33">
    <w:name w:val="RTF_Num 3 3"/>
    <w:rsid w:val="00640BA3"/>
  </w:style>
  <w:style w:type="character" w:customStyle="1" w:styleId="RTFNum34">
    <w:name w:val="RTF_Num 3 4"/>
    <w:rsid w:val="00640BA3"/>
  </w:style>
  <w:style w:type="character" w:customStyle="1" w:styleId="RTFNum35">
    <w:name w:val="RTF_Num 3 5"/>
    <w:rsid w:val="00640BA3"/>
  </w:style>
  <w:style w:type="character" w:customStyle="1" w:styleId="RTFNum36">
    <w:name w:val="RTF_Num 3 6"/>
    <w:rsid w:val="00640BA3"/>
  </w:style>
  <w:style w:type="character" w:customStyle="1" w:styleId="RTFNum37">
    <w:name w:val="RTF_Num 3 7"/>
    <w:rsid w:val="00640BA3"/>
  </w:style>
  <w:style w:type="character" w:customStyle="1" w:styleId="RTFNum38">
    <w:name w:val="RTF_Num 3 8"/>
    <w:rsid w:val="00640BA3"/>
  </w:style>
  <w:style w:type="character" w:customStyle="1" w:styleId="RTFNum39">
    <w:name w:val="RTF_Num 3 9"/>
    <w:rsid w:val="00640BA3"/>
  </w:style>
  <w:style w:type="character" w:customStyle="1" w:styleId="RTFNum41">
    <w:name w:val="RTF_Num 4 1"/>
    <w:rsid w:val="00640BA3"/>
    <w:rPr>
      <w:rFonts w:ascii="Wingdings" w:eastAsia="Wingdings" w:hAnsi="Wingdings" w:cs="Wingdings"/>
      <w:sz w:val="12"/>
      <w:szCs w:val="12"/>
    </w:rPr>
  </w:style>
  <w:style w:type="character" w:customStyle="1" w:styleId="RTFNum42">
    <w:name w:val="RTF_Num 4 2"/>
    <w:rsid w:val="00640BA3"/>
    <w:rPr>
      <w:rFonts w:ascii="Courier New" w:eastAsia="Courier New" w:hAnsi="Courier New" w:cs="Courier New"/>
    </w:rPr>
  </w:style>
  <w:style w:type="character" w:customStyle="1" w:styleId="RTFNum43">
    <w:name w:val="RTF_Num 4 3"/>
    <w:rsid w:val="00640BA3"/>
    <w:rPr>
      <w:rFonts w:ascii="Wingdings" w:eastAsia="Wingdings" w:hAnsi="Wingdings" w:cs="Wingdings"/>
    </w:rPr>
  </w:style>
  <w:style w:type="character" w:customStyle="1" w:styleId="RTFNum44">
    <w:name w:val="RTF_Num 4 4"/>
    <w:rsid w:val="00640BA3"/>
    <w:rPr>
      <w:rFonts w:ascii="Symbol" w:eastAsia="Symbol" w:hAnsi="Symbol" w:cs="Symbol"/>
    </w:rPr>
  </w:style>
  <w:style w:type="character" w:customStyle="1" w:styleId="RTFNum45">
    <w:name w:val="RTF_Num 4 5"/>
    <w:rsid w:val="00640BA3"/>
    <w:rPr>
      <w:rFonts w:ascii="Courier New" w:eastAsia="Courier New" w:hAnsi="Courier New" w:cs="Courier New"/>
    </w:rPr>
  </w:style>
  <w:style w:type="character" w:customStyle="1" w:styleId="RTFNum46">
    <w:name w:val="RTF_Num 4 6"/>
    <w:rsid w:val="00640BA3"/>
    <w:rPr>
      <w:rFonts w:ascii="Wingdings" w:eastAsia="Wingdings" w:hAnsi="Wingdings" w:cs="Wingdings"/>
    </w:rPr>
  </w:style>
  <w:style w:type="character" w:customStyle="1" w:styleId="RTFNum47">
    <w:name w:val="RTF_Num 4 7"/>
    <w:rsid w:val="00640BA3"/>
    <w:rPr>
      <w:rFonts w:ascii="Symbol" w:eastAsia="Symbol" w:hAnsi="Symbol" w:cs="Symbol"/>
    </w:rPr>
  </w:style>
  <w:style w:type="character" w:customStyle="1" w:styleId="RTFNum48">
    <w:name w:val="RTF_Num 4 8"/>
    <w:rsid w:val="00640BA3"/>
    <w:rPr>
      <w:rFonts w:ascii="Courier New" w:eastAsia="Courier New" w:hAnsi="Courier New" w:cs="Courier New"/>
    </w:rPr>
  </w:style>
  <w:style w:type="character" w:customStyle="1" w:styleId="RTFNum49">
    <w:name w:val="RTF_Num 4 9"/>
    <w:rsid w:val="00640BA3"/>
    <w:rPr>
      <w:rFonts w:ascii="Wingdings" w:eastAsia="Wingdings" w:hAnsi="Wingdings" w:cs="Wingdings"/>
    </w:rPr>
  </w:style>
  <w:style w:type="character" w:customStyle="1" w:styleId="RTFNum51">
    <w:name w:val="RTF_Num 5 1"/>
    <w:rsid w:val="00640BA3"/>
  </w:style>
  <w:style w:type="character" w:customStyle="1" w:styleId="RTFNum61">
    <w:name w:val="RTF_Num 6 1"/>
    <w:rsid w:val="00640BA3"/>
    <w:rPr>
      <w:rFonts w:ascii="Times New Roman" w:eastAsia="Times New Roman" w:hAnsi="Times New Roman" w:cs="Times New Roman"/>
      <w:b/>
      <w:bCs/>
      <w:i w:val="0"/>
      <w:iCs w:val="0"/>
      <w:position w:val="0"/>
      <w:sz w:val="24"/>
      <w:szCs w:val="24"/>
      <w:vertAlign w:val="baseline"/>
    </w:rPr>
  </w:style>
  <w:style w:type="character" w:customStyle="1" w:styleId="RTFNum62">
    <w:name w:val="RTF_Num 6 2"/>
    <w:rsid w:val="00640BA3"/>
  </w:style>
  <w:style w:type="character" w:customStyle="1" w:styleId="RTFNum63">
    <w:name w:val="RTF_Num 6 3"/>
    <w:rsid w:val="00640BA3"/>
  </w:style>
  <w:style w:type="character" w:customStyle="1" w:styleId="RTFNum64">
    <w:name w:val="RTF_Num 6 4"/>
    <w:rsid w:val="00640BA3"/>
  </w:style>
  <w:style w:type="character" w:customStyle="1" w:styleId="RTFNum65">
    <w:name w:val="RTF_Num 6 5"/>
    <w:rsid w:val="00640BA3"/>
  </w:style>
  <w:style w:type="character" w:customStyle="1" w:styleId="RTFNum66">
    <w:name w:val="RTF_Num 6 6"/>
    <w:rsid w:val="00640BA3"/>
  </w:style>
  <w:style w:type="character" w:customStyle="1" w:styleId="RTFNum67">
    <w:name w:val="RTF_Num 6 7"/>
    <w:rsid w:val="00640BA3"/>
  </w:style>
  <w:style w:type="character" w:customStyle="1" w:styleId="RTFNum68">
    <w:name w:val="RTF_Num 6 8"/>
    <w:rsid w:val="00640BA3"/>
  </w:style>
  <w:style w:type="character" w:customStyle="1" w:styleId="RTFNum69">
    <w:name w:val="RTF_Num 6 9"/>
    <w:rsid w:val="00640BA3"/>
  </w:style>
  <w:style w:type="character" w:customStyle="1" w:styleId="RTFNum71">
    <w:name w:val="RTF_Num 7 1"/>
    <w:rsid w:val="00640BA3"/>
    <w:rPr>
      <w:b/>
      <w:bCs/>
      <w:i w:val="0"/>
      <w:iCs w:val="0"/>
      <w:sz w:val="24"/>
      <w:szCs w:val="24"/>
    </w:rPr>
  </w:style>
  <w:style w:type="character" w:customStyle="1" w:styleId="RTFNum72">
    <w:name w:val="RTF_Num 7 2"/>
    <w:rsid w:val="00640BA3"/>
  </w:style>
  <w:style w:type="character" w:customStyle="1" w:styleId="RTFNum73">
    <w:name w:val="RTF_Num 7 3"/>
    <w:rsid w:val="00640BA3"/>
  </w:style>
  <w:style w:type="character" w:customStyle="1" w:styleId="RTFNum74">
    <w:name w:val="RTF_Num 7 4"/>
    <w:rsid w:val="00640BA3"/>
  </w:style>
  <w:style w:type="character" w:customStyle="1" w:styleId="RTFNum75">
    <w:name w:val="RTF_Num 7 5"/>
    <w:rsid w:val="00640BA3"/>
  </w:style>
  <w:style w:type="character" w:customStyle="1" w:styleId="RTFNum76">
    <w:name w:val="RTF_Num 7 6"/>
    <w:rsid w:val="00640BA3"/>
  </w:style>
  <w:style w:type="character" w:customStyle="1" w:styleId="RTFNum77">
    <w:name w:val="RTF_Num 7 7"/>
    <w:rsid w:val="00640BA3"/>
  </w:style>
  <w:style w:type="character" w:customStyle="1" w:styleId="RTFNum78">
    <w:name w:val="RTF_Num 7 8"/>
    <w:rsid w:val="00640BA3"/>
  </w:style>
  <w:style w:type="character" w:customStyle="1" w:styleId="RTFNum79">
    <w:name w:val="RTF_Num 7 9"/>
    <w:rsid w:val="00640BA3"/>
  </w:style>
  <w:style w:type="character" w:customStyle="1" w:styleId="RTFNum81">
    <w:name w:val="RTF_Num 8 1"/>
    <w:rsid w:val="00640BA3"/>
    <w:rPr>
      <w:rFonts w:ascii="Wingdings" w:eastAsia="Wingdings" w:hAnsi="Wingdings" w:cs="Wingdings"/>
      <w:sz w:val="16"/>
      <w:szCs w:val="16"/>
    </w:rPr>
  </w:style>
  <w:style w:type="character" w:customStyle="1" w:styleId="RTFNum91">
    <w:name w:val="RTF_Num 9 1"/>
    <w:rsid w:val="00640BA3"/>
  </w:style>
  <w:style w:type="character" w:customStyle="1" w:styleId="RTFNum92">
    <w:name w:val="RTF_Num 9 2"/>
    <w:rsid w:val="00640BA3"/>
    <w:rPr>
      <w:i w:val="0"/>
      <w:iCs w:val="0"/>
      <w:position w:val="0"/>
      <w:sz w:val="24"/>
      <w:vertAlign w:val="baseline"/>
    </w:rPr>
  </w:style>
  <w:style w:type="character" w:customStyle="1" w:styleId="RTFNum93">
    <w:name w:val="RTF_Num 9 3"/>
    <w:rsid w:val="00640BA3"/>
  </w:style>
  <w:style w:type="character" w:customStyle="1" w:styleId="RTFNum94">
    <w:name w:val="RTF_Num 9 4"/>
    <w:rsid w:val="00640BA3"/>
  </w:style>
  <w:style w:type="character" w:customStyle="1" w:styleId="RTFNum95">
    <w:name w:val="RTF_Num 9 5"/>
    <w:rsid w:val="00640BA3"/>
  </w:style>
  <w:style w:type="character" w:customStyle="1" w:styleId="RTFNum96">
    <w:name w:val="RTF_Num 9 6"/>
    <w:rsid w:val="00640BA3"/>
  </w:style>
  <w:style w:type="character" w:customStyle="1" w:styleId="RTFNum97">
    <w:name w:val="RTF_Num 9 7"/>
    <w:rsid w:val="00640BA3"/>
  </w:style>
  <w:style w:type="character" w:customStyle="1" w:styleId="RTFNum98">
    <w:name w:val="RTF_Num 9 8"/>
    <w:rsid w:val="00640BA3"/>
  </w:style>
  <w:style w:type="character" w:customStyle="1" w:styleId="RTFNum99">
    <w:name w:val="RTF_Num 9 9"/>
    <w:rsid w:val="00640BA3"/>
  </w:style>
  <w:style w:type="character" w:customStyle="1" w:styleId="RTFNum101">
    <w:name w:val="RTF_Num 10 1"/>
    <w:rsid w:val="00640BA3"/>
    <w:rPr>
      <w:rFonts w:ascii="Times New Roman" w:eastAsia="Times New Roman" w:hAnsi="Times New Roman" w:cs="Times New Roman"/>
      <w:b/>
      <w:bCs/>
      <w:i w:val="0"/>
      <w:iCs w:val="0"/>
      <w:position w:val="0"/>
      <w:sz w:val="24"/>
      <w:szCs w:val="24"/>
      <w:vertAlign w:val="baseline"/>
    </w:rPr>
  </w:style>
  <w:style w:type="character" w:customStyle="1" w:styleId="RTFNum102">
    <w:name w:val="RTF_Num 10 2"/>
    <w:rsid w:val="00640BA3"/>
  </w:style>
  <w:style w:type="character" w:customStyle="1" w:styleId="RTFNum103">
    <w:name w:val="RTF_Num 10 3"/>
    <w:rsid w:val="00640BA3"/>
  </w:style>
  <w:style w:type="character" w:customStyle="1" w:styleId="RTFNum104">
    <w:name w:val="RTF_Num 10 4"/>
    <w:rsid w:val="00640BA3"/>
  </w:style>
  <w:style w:type="character" w:customStyle="1" w:styleId="RTFNum105">
    <w:name w:val="RTF_Num 10 5"/>
    <w:rsid w:val="00640BA3"/>
  </w:style>
  <w:style w:type="character" w:customStyle="1" w:styleId="RTFNum106">
    <w:name w:val="RTF_Num 10 6"/>
    <w:rsid w:val="00640BA3"/>
  </w:style>
  <w:style w:type="character" w:customStyle="1" w:styleId="RTFNum107">
    <w:name w:val="RTF_Num 10 7"/>
    <w:rsid w:val="00640BA3"/>
  </w:style>
  <w:style w:type="character" w:customStyle="1" w:styleId="RTFNum108">
    <w:name w:val="RTF_Num 10 8"/>
    <w:rsid w:val="00640BA3"/>
  </w:style>
  <w:style w:type="character" w:customStyle="1" w:styleId="RTFNum109">
    <w:name w:val="RTF_Num 10 9"/>
    <w:rsid w:val="00640BA3"/>
  </w:style>
  <w:style w:type="character" w:customStyle="1" w:styleId="RTFNum111">
    <w:name w:val="RTF_Num 11 1"/>
    <w:rsid w:val="00640BA3"/>
  </w:style>
  <w:style w:type="character" w:customStyle="1" w:styleId="RTFNum112">
    <w:name w:val="RTF_Num 11 2"/>
    <w:rsid w:val="00640BA3"/>
    <w:rPr>
      <w:rFonts w:ascii="Courier New" w:eastAsia="Courier New" w:hAnsi="Courier New" w:cs="Courier New"/>
    </w:rPr>
  </w:style>
  <w:style w:type="character" w:customStyle="1" w:styleId="RTFNum113">
    <w:name w:val="RTF_Num 11 3"/>
    <w:rsid w:val="00640BA3"/>
    <w:rPr>
      <w:rFonts w:ascii="Wingdings" w:eastAsia="Wingdings" w:hAnsi="Wingdings" w:cs="Wingdings"/>
    </w:rPr>
  </w:style>
  <w:style w:type="character" w:customStyle="1" w:styleId="RTFNum114">
    <w:name w:val="RTF_Num 11 4"/>
    <w:rsid w:val="00640BA3"/>
    <w:rPr>
      <w:rFonts w:ascii="Symbol" w:eastAsia="Symbol" w:hAnsi="Symbol" w:cs="Symbol"/>
    </w:rPr>
  </w:style>
  <w:style w:type="character" w:customStyle="1" w:styleId="RTFNum115">
    <w:name w:val="RTF_Num 11 5"/>
    <w:rsid w:val="00640BA3"/>
    <w:rPr>
      <w:rFonts w:ascii="Courier New" w:eastAsia="Courier New" w:hAnsi="Courier New" w:cs="Courier New"/>
    </w:rPr>
  </w:style>
  <w:style w:type="character" w:customStyle="1" w:styleId="RTFNum116">
    <w:name w:val="RTF_Num 11 6"/>
    <w:rsid w:val="00640BA3"/>
    <w:rPr>
      <w:rFonts w:ascii="Wingdings" w:eastAsia="Wingdings" w:hAnsi="Wingdings" w:cs="Wingdings"/>
    </w:rPr>
  </w:style>
  <w:style w:type="character" w:customStyle="1" w:styleId="RTFNum117">
    <w:name w:val="RTF_Num 11 7"/>
    <w:rsid w:val="00640BA3"/>
    <w:rPr>
      <w:rFonts w:ascii="Symbol" w:eastAsia="Symbol" w:hAnsi="Symbol" w:cs="Symbol"/>
    </w:rPr>
  </w:style>
  <w:style w:type="character" w:customStyle="1" w:styleId="RTFNum118">
    <w:name w:val="RTF_Num 11 8"/>
    <w:rsid w:val="00640BA3"/>
    <w:rPr>
      <w:rFonts w:ascii="Courier New" w:eastAsia="Courier New" w:hAnsi="Courier New" w:cs="Courier New"/>
    </w:rPr>
  </w:style>
  <w:style w:type="character" w:customStyle="1" w:styleId="RTFNum119">
    <w:name w:val="RTF_Num 11 9"/>
    <w:rsid w:val="00640BA3"/>
    <w:rPr>
      <w:rFonts w:ascii="Wingdings" w:eastAsia="Wingdings" w:hAnsi="Wingdings" w:cs="Wingdings"/>
    </w:rPr>
  </w:style>
  <w:style w:type="character" w:customStyle="1" w:styleId="RTFNum121">
    <w:name w:val="RTF_Num 12 1"/>
    <w:rsid w:val="00640BA3"/>
    <w:rPr>
      <w:b/>
      <w:bCs/>
      <w:i w:val="0"/>
      <w:iCs w:val="0"/>
      <w:sz w:val="24"/>
      <w:szCs w:val="24"/>
    </w:rPr>
  </w:style>
  <w:style w:type="character" w:customStyle="1" w:styleId="RTFNum122">
    <w:name w:val="RTF_Num 12 2"/>
    <w:rsid w:val="00640BA3"/>
  </w:style>
  <w:style w:type="character" w:customStyle="1" w:styleId="RTFNum123">
    <w:name w:val="RTF_Num 12 3"/>
    <w:rsid w:val="00640BA3"/>
  </w:style>
  <w:style w:type="character" w:customStyle="1" w:styleId="RTFNum124">
    <w:name w:val="RTF_Num 12 4"/>
    <w:rsid w:val="00640BA3"/>
  </w:style>
  <w:style w:type="character" w:customStyle="1" w:styleId="RTFNum125">
    <w:name w:val="RTF_Num 12 5"/>
    <w:rsid w:val="00640BA3"/>
  </w:style>
  <w:style w:type="character" w:customStyle="1" w:styleId="RTFNum126">
    <w:name w:val="RTF_Num 12 6"/>
    <w:rsid w:val="00640BA3"/>
  </w:style>
  <w:style w:type="character" w:customStyle="1" w:styleId="RTFNum127">
    <w:name w:val="RTF_Num 12 7"/>
    <w:rsid w:val="00640BA3"/>
  </w:style>
  <w:style w:type="character" w:customStyle="1" w:styleId="RTFNum128">
    <w:name w:val="RTF_Num 12 8"/>
    <w:rsid w:val="00640BA3"/>
  </w:style>
  <w:style w:type="character" w:customStyle="1" w:styleId="RTFNum129">
    <w:name w:val="RTF_Num 12 9"/>
    <w:rsid w:val="00640BA3"/>
  </w:style>
  <w:style w:type="character" w:customStyle="1" w:styleId="RTFNum131">
    <w:name w:val="RTF_Num 13 1"/>
    <w:rsid w:val="00640BA3"/>
    <w:rPr>
      <w:rFonts w:ascii="Times New Roman" w:eastAsia="Times New Roman" w:hAnsi="Times New Roman" w:cs="Times New Roman"/>
      <w:b/>
      <w:bCs/>
      <w:i w:val="0"/>
      <w:iCs w:val="0"/>
      <w:position w:val="0"/>
      <w:sz w:val="24"/>
      <w:szCs w:val="24"/>
      <w:vertAlign w:val="baseline"/>
    </w:rPr>
  </w:style>
  <w:style w:type="character" w:customStyle="1" w:styleId="RTFNum132">
    <w:name w:val="RTF_Num 13 2"/>
    <w:rsid w:val="00640BA3"/>
  </w:style>
  <w:style w:type="character" w:customStyle="1" w:styleId="RTFNum133">
    <w:name w:val="RTF_Num 13 3"/>
    <w:rsid w:val="00640BA3"/>
  </w:style>
  <w:style w:type="character" w:customStyle="1" w:styleId="RTFNum134">
    <w:name w:val="RTF_Num 13 4"/>
    <w:rsid w:val="00640BA3"/>
  </w:style>
  <w:style w:type="character" w:customStyle="1" w:styleId="RTFNum135">
    <w:name w:val="RTF_Num 13 5"/>
    <w:rsid w:val="00640BA3"/>
  </w:style>
  <w:style w:type="character" w:customStyle="1" w:styleId="RTFNum136">
    <w:name w:val="RTF_Num 13 6"/>
    <w:rsid w:val="00640BA3"/>
  </w:style>
  <w:style w:type="character" w:customStyle="1" w:styleId="RTFNum137">
    <w:name w:val="RTF_Num 13 7"/>
    <w:rsid w:val="00640BA3"/>
  </w:style>
  <w:style w:type="character" w:customStyle="1" w:styleId="RTFNum138">
    <w:name w:val="RTF_Num 13 8"/>
    <w:rsid w:val="00640BA3"/>
  </w:style>
  <w:style w:type="character" w:customStyle="1" w:styleId="RTFNum139">
    <w:name w:val="RTF_Num 13 9"/>
    <w:rsid w:val="00640BA3"/>
  </w:style>
  <w:style w:type="character" w:customStyle="1" w:styleId="RTFNum141">
    <w:name w:val="RTF_Num 14 1"/>
    <w:rsid w:val="00640BA3"/>
  </w:style>
  <w:style w:type="character" w:customStyle="1" w:styleId="RTFNum142">
    <w:name w:val="RTF_Num 14 2"/>
    <w:rsid w:val="00640BA3"/>
  </w:style>
  <w:style w:type="character" w:customStyle="1" w:styleId="RTFNum143">
    <w:name w:val="RTF_Num 14 3"/>
    <w:rsid w:val="00640BA3"/>
  </w:style>
  <w:style w:type="character" w:customStyle="1" w:styleId="RTFNum144">
    <w:name w:val="RTF_Num 14 4"/>
    <w:rsid w:val="00640BA3"/>
  </w:style>
  <w:style w:type="character" w:customStyle="1" w:styleId="RTFNum145">
    <w:name w:val="RTF_Num 14 5"/>
    <w:rsid w:val="00640BA3"/>
  </w:style>
  <w:style w:type="character" w:customStyle="1" w:styleId="RTFNum146">
    <w:name w:val="RTF_Num 14 6"/>
    <w:rsid w:val="00640BA3"/>
  </w:style>
  <w:style w:type="character" w:customStyle="1" w:styleId="RTFNum147">
    <w:name w:val="RTF_Num 14 7"/>
    <w:rsid w:val="00640BA3"/>
  </w:style>
  <w:style w:type="character" w:customStyle="1" w:styleId="RTFNum148">
    <w:name w:val="RTF_Num 14 8"/>
    <w:rsid w:val="00640BA3"/>
  </w:style>
  <w:style w:type="character" w:customStyle="1" w:styleId="RTFNum149">
    <w:name w:val="RTF_Num 14 9"/>
    <w:rsid w:val="00640BA3"/>
  </w:style>
  <w:style w:type="character" w:customStyle="1" w:styleId="RTFNum151">
    <w:name w:val="RTF_Num 15 1"/>
    <w:rsid w:val="00640BA3"/>
    <w:rPr>
      <w:b/>
      <w:bCs/>
      <w:i w:val="0"/>
      <w:iCs w:val="0"/>
      <w:sz w:val="24"/>
      <w:szCs w:val="24"/>
    </w:rPr>
  </w:style>
  <w:style w:type="character" w:customStyle="1" w:styleId="RTFNum161">
    <w:name w:val="RTF_Num 16 1"/>
    <w:rsid w:val="00640BA3"/>
    <w:rPr>
      <w:b/>
      <w:bCs/>
      <w:i w:val="0"/>
      <w:iCs w:val="0"/>
      <w:sz w:val="24"/>
      <w:szCs w:val="24"/>
    </w:rPr>
  </w:style>
  <w:style w:type="character" w:customStyle="1" w:styleId="RTFNum162">
    <w:name w:val="RTF_Num 16 2"/>
    <w:rsid w:val="00640BA3"/>
  </w:style>
  <w:style w:type="character" w:customStyle="1" w:styleId="RTFNum163">
    <w:name w:val="RTF_Num 16 3"/>
    <w:rsid w:val="00640BA3"/>
  </w:style>
  <w:style w:type="character" w:customStyle="1" w:styleId="RTFNum164">
    <w:name w:val="RTF_Num 16 4"/>
    <w:rsid w:val="00640BA3"/>
  </w:style>
  <w:style w:type="character" w:customStyle="1" w:styleId="RTFNum165">
    <w:name w:val="RTF_Num 16 5"/>
    <w:rsid w:val="00640BA3"/>
  </w:style>
  <w:style w:type="character" w:customStyle="1" w:styleId="RTFNum166">
    <w:name w:val="RTF_Num 16 6"/>
    <w:rsid w:val="00640BA3"/>
  </w:style>
  <w:style w:type="character" w:customStyle="1" w:styleId="RTFNum167">
    <w:name w:val="RTF_Num 16 7"/>
    <w:rsid w:val="00640BA3"/>
  </w:style>
  <w:style w:type="character" w:customStyle="1" w:styleId="RTFNum168">
    <w:name w:val="RTF_Num 16 8"/>
    <w:rsid w:val="00640BA3"/>
  </w:style>
  <w:style w:type="character" w:customStyle="1" w:styleId="RTFNum169">
    <w:name w:val="RTF_Num 16 9"/>
    <w:rsid w:val="00640BA3"/>
  </w:style>
  <w:style w:type="character" w:customStyle="1" w:styleId="RTFNum171">
    <w:name w:val="RTF_Num 17 1"/>
    <w:rsid w:val="00640BA3"/>
    <w:rPr>
      <w:rFonts w:ascii="Times New Roman" w:eastAsia="Times New Roman" w:hAnsi="Times New Roman" w:cs="Times New Roman"/>
      <w:b/>
      <w:bCs/>
      <w:i w:val="0"/>
      <w:iCs w:val="0"/>
      <w:position w:val="0"/>
      <w:sz w:val="24"/>
      <w:szCs w:val="24"/>
      <w:vertAlign w:val="baseline"/>
    </w:rPr>
  </w:style>
  <w:style w:type="character" w:customStyle="1" w:styleId="RTFNum172">
    <w:name w:val="RTF_Num 17 2"/>
    <w:rsid w:val="00640BA3"/>
  </w:style>
  <w:style w:type="character" w:customStyle="1" w:styleId="RTFNum173">
    <w:name w:val="RTF_Num 17 3"/>
    <w:rsid w:val="00640BA3"/>
  </w:style>
  <w:style w:type="character" w:customStyle="1" w:styleId="RTFNum174">
    <w:name w:val="RTF_Num 17 4"/>
    <w:rsid w:val="00640BA3"/>
  </w:style>
  <w:style w:type="character" w:customStyle="1" w:styleId="RTFNum175">
    <w:name w:val="RTF_Num 17 5"/>
    <w:rsid w:val="00640BA3"/>
  </w:style>
  <w:style w:type="character" w:customStyle="1" w:styleId="RTFNum176">
    <w:name w:val="RTF_Num 17 6"/>
    <w:rsid w:val="00640BA3"/>
  </w:style>
  <w:style w:type="character" w:customStyle="1" w:styleId="RTFNum177">
    <w:name w:val="RTF_Num 17 7"/>
    <w:rsid w:val="00640BA3"/>
  </w:style>
  <w:style w:type="character" w:customStyle="1" w:styleId="RTFNum178">
    <w:name w:val="RTF_Num 17 8"/>
    <w:rsid w:val="00640BA3"/>
  </w:style>
  <w:style w:type="character" w:customStyle="1" w:styleId="RTFNum179">
    <w:name w:val="RTF_Num 17 9"/>
    <w:rsid w:val="00640BA3"/>
  </w:style>
  <w:style w:type="character" w:customStyle="1" w:styleId="RTFNum181">
    <w:name w:val="RTF_Num 18 1"/>
    <w:rsid w:val="00640BA3"/>
    <w:rPr>
      <w:rFonts w:ascii="Times New Roman" w:eastAsia="Times New Roman" w:hAnsi="Times New Roman" w:cs="Times New Roman"/>
      <w:b/>
      <w:bCs/>
      <w:i w:val="0"/>
      <w:iCs w:val="0"/>
      <w:position w:val="0"/>
      <w:sz w:val="24"/>
      <w:szCs w:val="24"/>
      <w:vertAlign w:val="baseline"/>
    </w:rPr>
  </w:style>
  <w:style w:type="character" w:customStyle="1" w:styleId="RTFNum182">
    <w:name w:val="RTF_Num 18 2"/>
    <w:rsid w:val="00640BA3"/>
  </w:style>
  <w:style w:type="character" w:customStyle="1" w:styleId="RTFNum183">
    <w:name w:val="RTF_Num 18 3"/>
    <w:rsid w:val="00640BA3"/>
  </w:style>
  <w:style w:type="character" w:customStyle="1" w:styleId="RTFNum184">
    <w:name w:val="RTF_Num 18 4"/>
    <w:rsid w:val="00640BA3"/>
  </w:style>
  <w:style w:type="character" w:customStyle="1" w:styleId="RTFNum185">
    <w:name w:val="RTF_Num 18 5"/>
    <w:rsid w:val="00640BA3"/>
  </w:style>
  <w:style w:type="character" w:customStyle="1" w:styleId="RTFNum186">
    <w:name w:val="RTF_Num 18 6"/>
    <w:rsid w:val="00640BA3"/>
  </w:style>
  <w:style w:type="character" w:customStyle="1" w:styleId="RTFNum187">
    <w:name w:val="RTF_Num 18 7"/>
    <w:rsid w:val="00640BA3"/>
  </w:style>
  <w:style w:type="character" w:customStyle="1" w:styleId="RTFNum188">
    <w:name w:val="RTF_Num 18 8"/>
    <w:rsid w:val="00640BA3"/>
  </w:style>
  <w:style w:type="character" w:customStyle="1" w:styleId="RTFNum189">
    <w:name w:val="RTF_Num 18 9"/>
    <w:rsid w:val="00640BA3"/>
  </w:style>
  <w:style w:type="character" w:customStyle="1" w:styleId="RTFNum191">
    <w:name w:val="RTF_Num 19 1"/>
    <w:rsid w:val="00640BA3"/>
  </w:style>
  <w:style w:type="character" w:customStyle="1" w:styleId="RTFNum192">
    <w:name w:val="RTF_Num 19 2"/>
    <w:rsid w:val="00640BA3"/>
  </w:style>
  <w:style w:type="character" w:customStyle="1" w:styleId="RTFNum193">
    <w:name w:val="RTF_Num 19 3"/>
    <w:rsid w:val="00640BA3"/>
  </w:style>
  <w:style w:type="character" w:customStyle="1" w:styleId="RTFNum194">
    <w:name w:val="RTF_Num 19 4"/>
    <w:rsid w:val="00640BA3"/>
  </w:style>
  <w:style w:type="character" w:customStyle="1" w:styleId="RTFNum195">
    <w:name w:val="RTF_Num 19 5"/>
    <w:rsid w:val="00640BA3"/>
  </w:style>
  <w:style w:type="character" w:customStyle="1" w:styleId="RTFNum196">
    <w:name w:val="RTF_Num 19 6"/>
    <w:rsid w:val="00640BA3"/>
  </w:style>
  <w:style w:type="character" w:customStyle="1" w:styleId="RTFNum197">
    <w:name w:val="RTF_Num 19 7"/>
    <w:rsid w:val="00640BA3"/>
  </w:style>
  <w:style w:type="character" w:customStyle="1" w:styleId="RTFNum198">
    <w:name w:val="RTF_Num 19 8"/>
    <w:rsid w:val="00640BA3"/>
  </w:style>
  <w:style w:type="character" w:customStyle="1" w:styleId="RTFNum199">
    <w:name w:val="RTF_Num 19 9"/>
    <w:rsid w:val="00640BA3"/>
  </w:style>
  <w:style w:type="character" w:customStyle="1" w:styleId="RTFNum201">
    <w:name w:val="RTF_Num 20 1"/>
    <w:rsid w:val="00640BA3"/>
  </w:style>
  <w:style w:type="character" w:customStyle="1" w:styleId="RTFNum202">
    <w:name w:val="RTF_Num 20 2"/>
    <w:rsid w:val="00640BA3"/>
    <w:rPr>
      <w:rFonts w:ascii="Symbol" w:eastAsia="Symbol" w:hAnsi="Symbol" w:cs="Symbol"/>
    </w:rPr>
  </w:style>
  <w:style w:type="character" w:customStyle="1" w:styleId="RTFNum203">
    <w:name w:val="RTF_Num 20 3"/>
    <w:rsid w:val="00640BA3"/>
  </w:style>
  <w:style w:type="character" w:customStyle="1" w:styleId="RTFNum204">
    <w:name w:val="RTF_Num 20 4"/>
    <w:rsid w:val="00640BA3"/>
  </w:style>
  <w:style w:type="character" w:customStyle="1" w:styleId="RTFNum205">
    <w:name w:val="RTF_Num 20 5"/>
    <w:rsid w:val="00640BA3"/>
  </w:style>
  <w:style w:type="character" w:customStyle="1" w:styleId="RTFNum206">
    <w:name w:val="RTF_Num 20 6"/>
    <w:rsid w:val="00640BA3"/>
  </w:style>
  <w:style w:type="character" w:customStyle="1" w:styleId="RTFNum207">
    <w:name w:val="RTF_Num 20 7"/>
    <w:rsid w:val="00640BA3"/>
  </w:style>
  <w:style w:type="character" w:customStyle="1" w:styleId="RTFNum208">
    <w:name w:val="RTF_Num 20 8"/>
    <w:rsid w:val="00640BA3"/>
  </w:style>
  <w:style w:type="character" w:customStyle="1" w:styleId="RTFNum209">
    <w:name w:val="RTF_Num 20 9"/>
    <w:rsid w:val="00640BA3"/>
  </w:style>
  <w:style w:type="character" w:customStyle="1" w:styleId="RTFNum211">
    <w:name w:val="RTF_Num 21 1"/>
    <w:rsid w:val="00640BA3"/>
    <w:rPr>
      <w:b w:val="0"/>
      <w:bCs w:val="0"/>
    </w:rPr>
  </w:style>
  <w:style w:type="character" w:customStyle="1" w:styleId="RTFNum212">
    <w:name w:val="RTF_Num 21 2"/>
    <w:rsid w:val="00640BA3"/>
  </w:style>
  <w:style w:type="character" w:customStyle="1" w:styleId="RTFNum213">
    <w:name w:val="RTF_Num 21 3"/>
    <w:rsid w:val="00640BA3"/>
  </w:style>
  <w:style w:type="character" w:customStyle="1" w:styleId="RTFNum214">
    <w:name w:val="RTF_Num 21 4"/>
    <w:rsid w:val="00640BA3"/>
  </w:style>
  <w:style w:type="character" w:customStyle="1" w:styleId="RTFNum215">
    <w:name w:val="RTF_Num 21 5"/>
    <w:rsid w:val="00640BA3"/>
  </w:style>
  <w:style w:type="character" w:customStyle="1" w:styleId="RTFNum216">
    <w:name w:val="RTF_Num 21 6"/>
    <w:rsid w:val="00640BA3"/>
  </w:style>
  <w:style w:type="character" w:customStyle="1" w:styleId="RTFNum217">
    <w:name w:val="RTF_Num 21 7"/>
    <w:rsid w:val="00640BA3"/>
  </w:style>
  <w:style w:type="character" w:customStyle="1" w:styleId="RTFNum218">
    <w:name w:val="RTF_Num 21 8"/>
    <w:rsid w:val="00640BA3"/>
  </w:style>
  <w:style w:type="character" w:customStyle="1" w:styleId="RTFNum219">
    <w:name w:val="RTF_Num 21 9"/>
    <w:rsid w:val="00640BA3"/>
  </w:style>
  <w:style w:type="character" w:customStyle="1" w:styleId="RTFNum221">
    <w:name w:val="RTF_Num 22 1"/>
    <w:rsid w:val="00640BA3"/>
    <w:rPr>
      <w:b w:val="0"/>
      <w:bCs w:val="0"/>
    </w:rPr>
  </w:style>
  <w:style w:type="character" w:customStyle="1" w:styleId="RTFNum222">
    <w:name w:val="RTF_Num 22 2"/>
    <w:rsid w:val="00640BA3"/>
    <w:rPr>
      <w:b w:val="0"/>
      <w:bCs w:val="0"/>
    </w:rPr>
  </w:style>
  <w:style w:type="character" w:customStyle="1" w:styleId="RTFNum223">
    <w:name w:val="RTF_Num 22 3"/>
    <w:rsid w:val="00640BA3"/>
    <w:rPr>
      <w:b w:val="0"/>
      <w:bCs w:val="0"/>
    </w:rPr>
  </w:style>
  <w:style w:type="character" w:customStyle="1" w:styleId="RTFNum224">
    <w:name w:val="RTF_Num 22 4"/>
    <w:rsid w:val="00640BA3"/>
  </w:style>
  <w:style w:type="character" w:customStyle="1" w:styleId="RTFNum225">
    <w:name w:val="RTF_Num 22 5"/>
    <w:rsid w:val="00640BA3"/>
  </w:style>
  <w:style w:type="character" w:customStyle="1" w:styleId="RTFNum226">
    <w:name w:val="RTF_Num 22 6"/>
    <w:rsid w:val="00640BA3"/>
  </w:style>
  <w:style w:type="character" w:customStyle="1" w:styleId="RTFNum227">
    <w:name w:val="RTF_Num 22 7"/>
    <w:rsid w:val="00640BA3"/>
  </w:style>
  <w:style w:type="character" w:customStyle="1" w:styleId="RTFNum228">
    <w:name w:val="RTF_Num 22 8"/>
    <w:rsid w:val="00640BA3"/>
  </w:style>
  <w:style w:type="character" w:customStyle="1" w:styleId="RTFNum229">
    <w:name w:val="RTF_Num 22 9"/>
    <w:rsid w:val="00640BA3"/>
  </w:style>
  <w:style w:type="character" w:customStyle="1" w:styleId="RTFNum231">
    <w:name w:val="RTF_Num 23 1"/>
    <w:rsid w:val="00640BA3"/>
    <w:rPr>
      <w:rFonts w:ascii="Times New Roman" w:eastAsia="Times New Roman" w:hAnsi="Times New Roman" w:cs="Times New Roman"/>
    </w:rPr>
  </w:style>
  <w:style w:type="character" w:customStyle="1" w:styleId="RTFNum241">
    <w:name w:val="RTF_Num 24 1"/>
    <w:rsid w:val="00640BA3"/>
    <w:rPr>
      <w:b w:val="0"/>
      <w:bCs w:val="0"/>
      <w:sz w:val="24"/>
      <w:szCs w:val="24"/>
    </w:rPr>
  </w:style>
  <w:style w:type="character" w:customStyle="1" w:styleId="RTFNum242">
    <w:name w:val="RTF_Num 24 2"/>
    <w:rsid w:val="00640BA3"/>
    <w:rPr>
      <w:rFonts w:ascii="Symbol" w:eastAsia="Symbol" w:hAnsi="Symbol" w:cs="Symbol"/>
    </w:rPr>
  </w:style>
  <w:style w:type="character" w:customStyle="1" w:styleId="RTFNum243">
    <w:name w:val="RTF_Num 24 3"/>
    <w:rsid w:val="00640BA3"/>
    <w:rPr>
      <w:b/>
      <w:bCs/>
      <w:i w:val="0"/>
      <w:iCs w:val="0"/>
      <w:sz w:val="20"/>
      <w:szCs w:val="20"/>
    </w:rPr>
  </w:style>
  <w:style w:type="character" w:customStyle="1" w:styleId="RTFNum244">
    <w:name w:val="RTF_Num 24 4"/>
    <w:rsid w:val="00640BA3"/>
  </w:style>
  <w:style w:type="character" w:customStyle="1" w:styleId="RTFNum245">
    <w:name w:val="RTF_Num 24 5"/>
    <w:rsid w:val="00640BA3"/>
  </w:style>
  <w:style w:type="character" w:customStyle="1" w:styleId="RTFNum246">
    <w:name w:val="RTF_Num 24 6"/>
    <w:rsid w:val="00640BA3"/>
  </w:style>
  <w:style w:type="character" w:customStyle="1" w:styleId="RTFNum247">
    <w:name w:val="RTF_Num 24 7"/>
    <w:rsid w:val="00640BA3"/>
  </w:style>
  <w:style w:type="character" w:customStyle="1" w:styleId="RTFNum248">
    <w:name w:val="RTF_Num 24 8"/>
    <w:rsid w:val="00640BA3"/>
  </w:style>
  <w:style w:type="character" w:customStyle="1" w:styleId="RTFNum249">
    <w:name w:val="RTF_Num 24 9"/>
    <w:rsid w:val="00640BA3"/>
  </w:style>
  <w:style w:type="character" w:customStyle="1" w:styleId="RTFNum251">
    <w:name w:val="RTF_Num 25 1"/>
    <w:rsid w:val="00640BA3"/>
    <w:rPr>
      <w:b w:val="0"/>
      <w:bCs w:val="0"/>
      <w:sz w:val="24"/>
      <w:szCs w:val="24"/>
    </w:rPr>
  </w:style>
  <w:style w:type="character" w:customStyle="1" w:styleId="RTFNum252">
    <w:name w:val="RTF_Num 25 2"/>
    <w:rsid w:val="00640BA3"/>
  </w:style>
  <w:style w:type="character" w:customStyle="1" w:styleId="RTFNum253">
    <w:name w:val="RTF_Num 25 3"/>
    <w:rsid w:val="00640BA3"/>
  </w:style>
  <w:style w:type="character" w:customStyle="1" w:styleId="RTFNum254">
    <w:name w:val="RTF_Num 25 4"/>
    <w:rsid w:val="00640BA3"/>
  </w:style>
  <w:style w:type="character" w:customStyle="1" w:styleId="RTFNum255">
    <w:name w:val="RTF_Num 25 5"/>
    <w:rsid w:val="00640BA3"/>
  </w:style>
  <w:style w:type="character" w:customStyle="1" w:styleId="RTFNum256">
    <w:name w:val="RTF_Num 25 6"/>
    <w:rsid w:val="00640BA3"/>
  </w:style>
  <w:style w:type="character" w:customStyle="1" w:styleId="RTFNum257">
    <w:name w:val="RTF_Num 25 7"/>
    <w:rsid w:val="00640BA3"/>
  </w:style>
  <w:style w:type="character" w:customStyle="1" w:styleId="RTFNum258">
    <w:name w:val="RTF_Num 25 8"/>
    <w:rsid w:val="00640BA3"/>
  </w:style>
  <w:style w:type="character" w:customStyle="1" w:styleId="RTFNum259">
    <w:name w:val="RTF_Num 25 9"/>
    <w:rsid w:val="00640BA3"/>
  </w:style>
  <w:style w:type="character" w:customStyle="1" w:styleId="RTFNum261">
    <w:name w:val="RTF_Num 26 1"/>
    <w:rsid w:val="00640BA3"/>
  </w:style>
  <w:style w:type="character" w:customStyle="1" w:styleId="RTFNum262">
    <w:name w:val="RTF_Num 26 2"/>
    <w:rsid w:val="00640BA3"/>
  </w:style>
  <w:style w:type="character" w:customStyle="1" w:styleId="RTFNum263">
    <w:name w:val="RTF_Num 26 3"/>
    <w:rsid w:val="00640BA3"/>
  </w:style>
  <w:style w:type="character" w:customStyle="1" w:styleId="RTFNum264">
    <w:name w:val="RTF_Num 26 4"/>
    <w:rsid w:val="00640BA3"/>
  </w:style>
  <w:style w:type="character" w:customStyle="1" w:styleId="RTFNum265">
    <w:name w:val="RTF_Num 26 5"/>
    <w:rsid w:val="00640BA3"/>
  </w:style>
  <w:style w:type="character" w:customStyle="1" w:styleId="RTFNum266">
    <w:name w:val="RTF_Num 26 6"/>
    <w:rsid w:val="00640BA3"/>
  </w:style>
  <w:style w:type="character" w:customStyle="1" w:styleId="RTFNum267">
    <w:name w:val="RTF_Num 26 7"/>
    <w:rsid w:val="00640BA3"/>
  </w:style>
  <w:style w:type="character" w:customStyle="1" w:styleId="RTFNum268">
    <w:name w:val="RTF_Num 26 8"/>
    <w:rsid w:val="00640BA3"/>
  </w:style>
  <w:style w:type="character" w:customStyle="1" w:styleId="RTFNum269">
    <w:name w:val="RTF_Num 26 9"/>
    <w:rsid w:val="00640BA3"/>
  </w:style>
  <w:style w:type="character" w:customStyle="1" w:styleId="RTFNum271">
    <w:name w:val="RTF_Num 27 1"/>
    <w:rsid w:val="00640BA3"/>
    <w:rPr>
      <w:b/>
      <w:bCs/>
      <w:i w:val="0"/>
      <w:iCs w:val="0"/>
      <w:sz w:val="24"/>
      <w:szCs w:val="24"/>
    </w:rPr>
  </w:style>
  <w:style w:type="character" w:customStyle="1" w:styleId="RTFNum281">
    <w:name w:val="RTF_Num 28 1"/>
    <w:rsid w:val="00640BA3"/>
    <w:rPr>
      <w:rFonts w:ascii="Symbol" w:eastAsia="Symbol" w:hAnsi="Symbol" w:cs="Symbol"/>
    </w:rPr>
  </w:style>
  <w:style w:type="character" w:customStyle="1" w:styleId="RTFNum282">
    <w:name w:val="RTF_Num 28 2"/>
    <w:rsid w:val="00640BA3"/>
    <w:rPr>
      <w:rFonts w:ascii="Courier New" w:eastAsia="Courier New" w:hAnsi="Courier New" w:cs="Courier New"/>
    </w:rPr>
  </w:style>
  <w:style w:type="character" w:customStyle="1" w:styleId="RTFNum283">
    <w:name w:val="RTF_Num 28 3"/>
    <w:rsid w:val="00640BA3"/>
    <w:rPr>
      <w:rFonts w:ascii="Wingdings" w:eastAsia="Wingdings" w:hAnsi="Wingdings" w:cs="Wingdings"/>
    </w:rPr>
  </w:style>
  <w:style w:type="character" w:customStyle="1" w:styleId="RTFNum284">
    <w:name w:val="RTF_Num 28 4"/>
    <w:rsid w:val="00640BA3"/>
    <w:rPr>
      <w:rFonts w:ascii="Symbol" w:eastAsia="Symbol" w:hAnsi="Symbol" w:cs="Symbol"/>
    </w:rPr>
  </w:style>
  <w:style w:type="character" w:customStyle="1" w:styleId="RTFNum285">
    <w:name w:val="RTF_Num 28 5"/>
    <w:rsid w:val="00640BA3"/>
    <w:rPr>
      <w:rFonts w:ascii="Courier New" w:eastAsia="Courier New" w:hAnsi="Courier New" w:cs="Courier New"/>
    </w:rPr>
  </w:style>
  <w:style w:type="character" w:customStyle="1" w:styleId="RTFNum286">
    <w:name w:val="RTF_Num 28 6"/>
    <w:rsid w:val="00640BA3"/>
    <w:rPr>
      <w:rFonts w:ascii="Wingdings" w:eastAsia="Wingdings" w:hAnsi="Wingdings" w:cs="Wingdings"/>
    </w:rPr>
  </w:style>
  <w:style w:type="character" w:customStyle="1" w:styleId="RTFNum287">
    <w:name w:val="RTF_Num 28 7"/>
    <w:rsid w:val="00640BA3"/>
    <w:rPr>
      <w:rFonts w:ascii="Symbol" w:eastAsia="Symbol" w:hAnsi="Symbol" w:cs="Symbol"/>
    </w:rPr>
  </w:style>
  <w:style w:type="character" w:customStyle="1" w:styleId="RTFNum288">
    <w:name w:val="RTF_Num 28 8"/>
    <w:rsid w:val="00640BA3"/>
    <w:rPr>
      <w:rFonts w:ascii="Courier New" w:eastAsia="Courier New" w:hAnsi="Courier New" w:cs="Courier New"/>
    </w:rPr>
  </w:style>
  <w:style w:type="character" w:customStyle="1" w:styleId="RTFNum289">
    <w:name w:val="RTF_Num 28 9"/>
    <w:rsid w:val="00640BA3"/>
    <w:rPr>
      <w:rFonts w:ascii="Wingdings" w:eastAsia="Wingdings" w:hAnsi="Wingdings" w:cs="Wingdings"/>
    </w:rPr>
  </w:style>
  <w:style w:type="character" w:customStyle="1" w:styleId="RTFNum291">
    <w:name w:val="RTF_Num 29 1"/>
    <w:rsid w:val="00640BA3"/>
    <w:rPr>
      <w:rFonts w:ascii="Times New Roman" w:eastAsia="Times New Roman" w:hAnsi="Times New Roman" w:cs="Times New Roman"/>
      <w:b/>
      <w:bCs/>
      <w:i w:val="0"/>
      <w:iCs w:val="0"/>
      <w:sz w:val="24"/>
      <w:szCs w:val="24"/>
    </w:rPr>
  </w:style>
  <w:style w:type="character" w:customStyle="1" w:styleId="RTFNum292">
    <w:name w:val="RTF_Num 29 2"/>
    <w:rsid w:val="00640BA3"/>
  </w:style>
  <w:style w:type="character" w:customStyle="1" w:styleId="RTFNum293">
    <w:name w:val="RTF_Num 29 3"/>
    <w:rsid w:val="00640BA3"/>
  </w:style>
  <w:style w:type="character" w:customStyle="1" w:styleId="RTFNum294">
    <w:name w:val="RTF_Num 29 4"/>
    <w:rsid w:val="00640BA3"/>
  </w:style>
  <w:style w:type="character" w:customStyle="1" w:styleId="RTFNum295">
    <w:name w:val="RTF_Num 29 5"/>
    <w:rsid w:val="00640BA3"/>
  </w:style>
  <w:style w:type="character" w:customStyle="1" w:styleId="RTFNum296">
    <w:name w:val="RTF_Num 29 6"/>
    <w:rsid w:val="00640BA3"/>
  </w:style>
  <w:style w:type="character" w:customStyle="1" w:styleId="RTFNum297">
    <w:name w:val="RTF_Num 29 7"/>
    <w:rsid w:val="00640BA3"/>
  </w:style>
  <w:style w:type="character" w:customStyle="1" w:styleId="RTFNum298">
    <w:name w:val="RTF_Num 29 8"/>
    <w:rsid w:val="00640BA3"/>
  </w:style>
  <w:style w:type="character" w:customStyle="1" w:styleId="RTFNum299">
    <w:name w:val="RTF_Num 29 9"/>
    <w:rsid w:val="00640BA3"/>
  </w:style>
  <w:style w:type="character" w:customStyle="1" w:styleId="RTFNum301">
    <w:name w:val="RTF_Num 30 1"/>
    <w:rsid w:val="00640BA3"/>
    <w:rPr>
      <w:rFonts w:ascii="Times New Roman" w:eastAsia="Times New Roman" w:hAnsi="Times New Roman" w:cs="Times New Roman"/>
      <w:b/>
      <w:bCs/>
      <w:i w:val="0"/>
      <w:iCs w:val="0"/>
      <w:position w:val="0"/>
      <w:sz w:val="24"/>
      <w:szCs w:val="24"/>
      <w:vertAlign w:val="baseline"/>
    </w:rPr>
  </w:style>
  <w:style w:type="character" w:customStyle="1" w:styleId="RTFNum302">
    <w:name w:val="RTF_Num 30 2"/>
    <w:rsid w:val="00640BA3"/>
    <w:rPr>
      <w:b/>
      <w:bCs/>
      <w:i w:val="0"/>
      <w:iCs w:val="0"/>
      <w:position w:val="0"/>
      <w:sz w:val="24"/>
      <w:szCs w:val="24"/>
      <w:vertAlign w:val="baseline"/>
    </w:rPr>
  </w:style>
  <w:style w:type="character" w:customStyle="1" w:styleId="RTFNum303">
    <w:name w:val="RTF_Num 30 3"/>
    <w:rsid w:val="00640BA3"/>
  </w:style>
  <w:style w:type="character" w:customStyle="1" w:styleId="RTFNum304">
    <w:name w:val="RTF_Num 30 4"/>
    <w:rsid w:val="00640BA3"/>
  </w:style>
  <w:style w:type="character" w:customStyle="1" w:styleId="RTFNum305">
    <w:name w:val="RTF_Num 30 5"/>
    <w:rsid w:val="00640BA3"/>
  </w:style>
  <w:style w:type="character" w:customStyle="1" w:styleId="RTFNum306">
    <w:name w:val="RTF_Num 30 6"/>
    <w:rsid w:val="00640BA3"/>
  </w:style>
  <w:style w:type="character" w:customStyle="1" w:styleId="RTFNum307">
    <w:name w:val="RTF_Num 30 7"/>
    <w:rsid w:val="00640BA3"/>
  </w:style>
  <w:style w:type="character" w:customStyle="1" w:styleId="RTFNum308">
    <w:name w:val="RTF_Num 30 8"/>
    <w:rsid w:val="00640BA3"/>
  </w:style>
  <w:style w:type="character" w:customStyle="1" w:styleId="RTFNum309">
    <w:name w:val="RTF_Num 30 9"/>
    <w:rsid w:val="00640BA3"/>
  </w:style>
  <w:style w:type="character" w:customStyle="1" w:styleId="RTFNum311">
    <w:name w:val="RTF_Num 31 1"/>
    <w:rsid w:val="00640BA3"/>
    <w:rPr>
      <w:rFonts w:ascii="Times New Roman" w:eastAsia="Times New Roman" w:hAnsi="Times New Roman" w:cs="Times New Roman"/>
      <w:b/>
      <w:bCs/>
      <w:i w:val="0"/>
      <w:iCs w:val="0"/>
      <w:position w:val="0"/>
      <w:sz w:val="24"/>
      <w:szCs w:val="24"/>
      <w:vertAlign w:val="baseline"/>
    </w:rPr>
  </w:style>
  <w:style w:type="character" w:customStyle="1" w:styleId="RTFNum312">
    <w:name w:val="RTF_Num 31 2"/>
    <w:rsid w:val="00640BA3"/>
  </w:style>
  <w:style w:type="character" w:customStyle="1" w:styleId="RTFNum313">
    <w:name w:val="RTF_Num 31 3"/>
    <w:rsid w:val="00640BA3"/>
  </w:style>
  <w:style w:type="character" w:customStyle="1" w:styleId="RTFNum314">
    <w:name w:val="RTF_Num 31 4"/>
    <w:rsid w:val="00640BA3"/>
  </w:style>
  <w:style w:type="character" w:customStyle="1" w:styleId="RTFNum315">
    <w:name w:val="RTF_Num 31 5"/>
    <w:rsid w:val="00640BA3"/>
  </w:style>
  <w:style w:type="character" w:customStyle="1" w:styleId="RTFNum316">
    <w:name w:val="RTF_Num 31 6"/>
    <w:rsid w:val="00640BA3"/>
  </w:style>
  <w:style w:type="character" w:customStyle="1" w:styleId="RTFNum317">
    <w:name w:val="RTF_Num 31 7"/>
    <w:rsid w:val="00640BA3"/>
  </w:style>
  <w:style w:type="character" w:customStyle="1" w:styleId="RTFNum318">
    <w:name w:val="RTF_Num 31 8"/>
    <w:rsid w:val="00640BA3"/>
  </w:style>
  <w:style w:type="character" w:customStyle="1" w:styleId="RTFNum319">
    <w:name w:val="RTF_Num 31 9"/>
    <w:rsid w:val="00640BA3"/>
  </w:style>
  <w:style w:type="character" w:customStyle="1" w:styleId="RTFNum321">
    <w:name w:val="RTF_Num 32 1"/>
    <w:rsid w:val="00640BA3"/>
  </w:style>
  <w:style w:type="character" w:customStyle="1" w:styleId="RTFNum322">
    <w:name w:val="RTF_Num 32 2"/>
    <w:rsid w:val="00640BA3"/>
  </w:style>
  <w:style w:type="character" w:customStyle="1" w:styleId="RTFNum323">
    <w:name w:val="RTF_Num 32 3"/>
    <w:rsid w:val="00640BA3"/>
  </w:style>
  <w:style w:type="character" w:customStyle="1" w:styleId="RTFNum324">
    <w:name w:val="RTF_Num 32 4"/>
    <w:rsid w:val="00640BA3"/>
  </w:style>
  <w:style w:type="character" w:customStyle="1" w:styleId="RTFNum325">
    <w:name w:val="RTF_Num 32 5"/>
    <w:rsid w:val="00640BA3"/>
  </w:style>
  <w:style w:type="character" w:customStyle="1" w:styleId="RTFNum326">
    <w:name w:val="RTF_Num 32 6"/>
    <w:rsid w:val="00640BA3"/>
  </w:style>
  <w:style w:type="character" w:customStyle="1" w:styleId="RTFNum327">
    <w:name w:val="RTF_Num 32 7"/>
    <w:rsid w:val="00640BA3"/>
  </w:style>
  <w:style w:type="character" w:customStyle="1" w:styleId="RTFNum328">
    <w:name w:val="RTF_Num 32 8"/>
    <w:rsid w:val="00640BA3"/>
  </w:style>
  <w:style w:type="character" w:customStyle="1" w:styleId="RTFNum329">
    <w:name w:val="RTF_Num 32 9"/>
    <w:rsid w:val="00640BA3"/>
  </w:style>
  <w:style w:type="character" w:customStyle="1" w:styleId="RTFNum331">
    <w:name w:val="RTF_Num 33 1"/>
    <w:rsid w:val="00640BA3"/>
  </w:style>
  <w:style w:type="character" w:customStyle="1" w:styleId="RTFNum332">
    <w:name w:val="RTF_Num 33 2"/>
    <w:rsid w:val="00640BA3"/>
  </w:style>
  <w:style w:type="character" w:customStyle="1" w:styleId="RTFNum333">
    <w:name w:val="RTF_Num 33 3"/>
    <w:rsid w:val="00640BA3"/>
  </w:style>
  <w:style w:type="character" w:customStyle="1" w:styleId="RTFNum334">
    <w:name w:val="RTF_Num 33 4"/>
    <w:rsid w:val="00640BA3"/>
  </w:style>
  <w:style w:type="character" w:customStyle="1" w:styleId="RTFNum335">
    <w:name w:val="RTF_Num 33 5"/>
    <w:rsid w:val="00640BA3"/>
  </w:style>
  <w:style w:type="character" w:customStyle="1" w:styleId="RTFNum336">
    <w:name w:val="RTF_Num 33 6"/>
    <w:rsid w:val="00640BA3"/>
  </w:style>
  <w:style w:type="character" w:customStyle="1" w:styleId="RTFNum337">
    <w:name w:val="RTF_Num 33 7"/>
    <w:rsid w:val="00640BA3"/>
  </w:style>
  <w:style w:type="character" w:customStyle="1" w:styleId="RTFNum338">
    <w:name w:val="RTF_Num 33 8"/>
    <w:rsid w:val="00640BA3"/>
  </w:style>
  <w:style w:type="character" w:customStyle="1" w:styleId="RTFNum339">
    <w:name w:val="RTF_Num 33 9"/>
    <w:rsid w:val="00640BA3"/>
  </w:style>
  <w:style w:type="character" w:customStyle="1" w:styleId="RTFNum341">
    <w:name w:val="RTF_Num 34 1"/>
    <w:rsid w:val="00640BA3"/>
  </w:style>
  <w:style w:type="character" w:customStyle="1" w:styleId="RTFNum351">
    <w:name w:val="RTF_Num 35 1"/>
    <w:rsid w:val="00640BA3"/>
  </w:style>
  <w:style w:type="character" w:customStyle="1" w:styleId="RTFNum352">
    <w:name w:val="RTF_Num 35 2"/>
    <w:rsid w:val="00640BA3"/>
  </w:style>
  <w:style w:type="character" w:customStyle="1" w:styleId="RTFNum353">
    <w:name w:val="RTF_Num 35 3"/>
    <w:rsid w:val="00640BA3"/>
  </w:style>
  <w:style w:type="character" w:customStyle="1" w:styleId="RTFNum354">
    <w:name w:val="RTF_Num 35 4"/>
    <w:rsid w:val="00640BA3"/>
  </w:style>
  <w:style w:type="character" w:customStyle="1" w:styleId="RTFNum355">
    <w:name w:val="RTF_Num 35 5"/>
    <w:rsid w:val="00640BA3"/>
  </w:style>
  <w:style w:type="character" w:customStyle="1" w:styleId="RTFNum356">
    <w:name w:val="RTF_Num 35 6"/>
    <w:rsid w:val="00640BA3"/>
  </w:style>
  <w:style w:type="character" w:customStyle="1" w:styleId="RTFNum357">
    <w:name w:val="RTF_Num 35 7"/>
    <w:rsid w:val="00640BA3"/>
  </w:style>
  <w:style w:type="character" w:customStyle="1" w:styleId="RTFNum358">
    <w:name w:val="RTF_Num 35 8"/>
    <w:rsid w:val="00640BA3"/>
  </w:style>
  <w:style w:type="character" w:customStyle="1" w:styleId="RTFNum359">
    <w:name w:val="RTF_Num 35 9"/>
    <w:rsid w:val="00640BA3"/>
  </w:style>
  <w:style w:type="character" w:customStyle="1" w:styleId="RTFNum361">
    <w:name w:val="RTF_Num 36 1"/>
    <w:rsid w:val="00640BA3"/>
    <w:rPr>
      <w:rFonts w:ascii="Times New Roman" w:eastAsia="Times New Roman" w:hAnsi="Times New Roman" w:cs="Times New Roman"/>
      <w:b w:val="0"/>
      <w:bCs w:val="0"/>
    </w:rPr>
  </w:style>
  <w:style w:type="character" w:customStyle="1" w:styleId="RTFNum362">
    <w:name w:val="RTF_Num 36 2"/>
    <w:rsid w:val="00640BA3"/>
    <w:rPr>
      <w:b w:val="0"/>
      <w:bCs w:val="0"/>
    </w:rPr>
  </w:style>
  <w:style w:type="character" w:customStyle="1" w:styleId="RTFNum363">
    <w:name w:val="RTF_Num 36 3"/>
    <w:rsid w:val="00640BA3"/>
    <w:rPr>
      <w:b w:val="0"/>
      <w:bCs w:val="0"/>
    </w:rPr>
  </w:style>
  <w:style w:type="character" w:customStyle="1" w:styleId="RTFNum364">
    <w:name w:val="RTF_Num 36 4"/>
    <w:rsid w:val="00640BA3"/>
  </w:style>
  <w:style w:type="character" w:customStyle="1" w:styleId="RTFNum365">
    <w:name w:val="RTF_Num 36 5"/>
    <w:rsid w:val="00640BA3"/>
  </w:style>
  <w:style w:type="character" w:customStyle="1" w:styleId="RTFNum366">
    <w:name w:val="RTF_Num 36 6"/>
    <w:rsid w:val="00640BA3"/>
  </w:style>
  <w:style w:type="character" w:customStyle="1" w:styleId="RTFNum367">
    <w:name w:val="RTF_Num 36 7"/>
    <w:rsid w:val="00640BA3"/>
  </w:style>
  <w:style w:type="character" w:customStyle="1" w:styleId="RTFNum368">
    <w:name w:val="RTF_Num 36 8"/>
    <w:rsid w:val="00640BA3"/>
  </w:style>
  <w:style w:type="character" w:customStyle="1" w:styleId="RTFNum369">
    <w:name w:val="RTF_Num 36 9"/>
    <w:rsid w:val="00640BA3"/>
  </w:style>
  <w:style w:type="character" w:customStyle="1" w:styleId="RTFNum371">
    <w:name w:val="RTF_Num 37 1"/>
    <w:rsid w:val="00640BA3"/>
    <w:rPr>
      <w:b/>
      <w:bCs/>
      <w:i w:val="0"/>
      <w:iCs w:val="0"/>
      <w:sz w:val="24"/>
      <w:szCs w:val="24"/>
    </w:rPr>
  </w:style>
  <w:style w:type="character" w:customStyle="1" w:styleId="RTFNum372">
    <w:name w:val="RTF_Num 37 2"/>
    <w:rsid w:val="00640BA3"/>
  </w:style>
  <w:style w:type="character" w:customStyle="1" w:styleId="RTFNum373">
    <w:name w:val="RTF_Num 37 3"/>
    <w:rsid w:val="00640BA3"/>
  </w:style>
  <w:style w:type="character" w:customStyle="1" w:styleId="RTFNum374">
    <w:name w:val="RTF_Num 37 4"/>
    <w:rsid w:val="00640BA3"/>
  </w:style>
  <w:style w:type="character" w:customStyle="1" w:styleId="RTFNum375">
    <w:name w:val="RTF_Num 37 5"/>
    <w:rsid w:val="00640BA3"/>
  </w:style>
  <w:style w:type="character" w:customStyle="1" w:styleId="RTFNum376">
    <w:name w:val="RTF_Num 37 6"/>
    <w:rsid w:val="00640BA3"/>
  </w:style>
  <w:style w:type="character" w:customStyle="1" w:styleId="RTFNum377">
    <w:name w:val="RTF_Num 37 7"/>
    <w:rsid w:val="00640BA3"/>
  </w:style>
  <w:style w:type="character" w:customStyle="1" w:styleId="RTFNum378">
    <w:name w:val="RTF_Num 37 8"/>
    <w:rsid w:val="00640BA3"/>
  </w:style>
  <w:style w:type="character" w:customStyle="1" w:styleId="RTFNum379">
    <w:name w:val="RTF_Num 37 9"/>
    <w:rsid w:val="00640BA3"/>
  </w:style>
  <w:style w:type="character" w:customStyle="1" w:styleId="RTFNum381">
    <w:name w:val="RTF_Num 38 1"/>
    <w:rsid w:val="00640BA3"/>
    <w:rPr>
      <w:rFonts w:ascii="Times New Roman" w:eastAsia="Times New Roman" w:hAnsi="Times New Roman" w:cs="Times New Roman"/>
      <w:b/>
      <w:bCs/>
      <w:i w:val="0"/>
      <w:iCs w:val="0"/>
      <w:position w:val="0"/>
      <w:sz w:val="24"/>
      <w:szCs w:val="24"/>
      <w:vertAlign w:val="baseline"/>
    </w:rPr>
  </w:style>
  <w:style w:type="character" w:customStyle="1" w:styleId="RTFNum382">
    <w:name w:val="RTF_Num 38 2"/>
    <w:rsid w:val="00640BA3"/>
    <w:rPr>
      <w:b/>
      <w:bCs/>
      <w:i w:val="0"/>
      <w:iCs w:val="0"/>
      <w:position w:val="0"/>
      <w:sz w:val="24"/>
      <w:szCs w:val="24"/>
      <w:vertAlign w:val="baseline"/>
    </w:rPr>
  </w:style>
  <w:style w:type="character" w:customStyle="1" w:styleId="RTFNum383">
    <w:name w:val="RTF_Num 38 3"/>
    <w:rsid w:val="00640BA3"/>
  </w:style>
  <w:style w:type="character" w:customStyle="1" w:styleId="RTFNum384">
    <w:name w:val="RTF_Num 38 4"/>
    <w:rsid w:val="00640BA3"/>
  </w:style>
  <w:style w:type="character" w:customStyle="1" w:styleId="RTFNum385">
    <w:name w:val="RTF_Num 38 5"/>
    <w:rsid w:val="00640BA3"/>
  </w:style>
  <w:style w:type="character" w:customStyle="1" w:styleId="RTFNum386">
    <w:name w:val="RTF_Num 38 6"/>
    <w:rsid w:val="00640BA3"/>
  </w:style>
  <w:style w:type="character" w:customStyle="1" w:styleId="RTFNum387">
    <w:name w:val="RTF_Num 38 7"/>
    <w:rsid w:val="00640BA3"/>
  </w:style>
  <w:style w:type="character" w:customStyle="1" w:styleId="RTFNum388">
    <w:name w:val="RTF_Num 38 8"/>
    <w:rsid w:val="00640BA3"/>
  </w:style>
  <w:style w:type="character" w:customStyle="1" w:styleId="RTFNum389">
    <w:name w:val="RTF_Num 38 9"/>
    <w:rsid w:val="00640BA3"/>
  </w:style>
  <w:style w:type="character" w:customStyle="1" w:styleId="RTFNum391">
    <w:name w:val="RTF_Num 39 1"/>
    <w:rsid w:val="00640BA3"/>
    <w:rPr>
      <w:rFonts w:ascii="Times New Roman" w:eastAsia="Times New Roman" w:hAnsi="Times New Roman" w:cs="Times New Roman"/>
      <w:b/>
      <w:bCs/>
      <w:i w:val="0"/>
      <w:iCs w:val="0"/>
      <w:sz w:val="24"/>
      <w:szCs w:val="24"/>
    </w:rPr>
  </w:style>
  <w:style w:type="character" w:customStyle="1" w:styleId="RTFNum401">
    <w:name w:val="RTF_Num 40 1"/>
    <w:rsid w:val="00640BA3"/>
    <w:rPr>
      <w:rFonts w:ascii="Times New Roman" w:eastAsia="Times New Roman" w:hAnsi="Times New Roman" w:cs="Times New Roman"/>
      <w:b/>
      <w:bCs/>
      <w:i w:val="0"/>
      <w:iCs w:val="0"/>
      <w:position w:val="0"/>
      <w:sz w:val="24"/>
      <w:szCs w:val="24"/>
      <w:vertAlign w:val="baseline"/>
    </w:rPr>
  </w:style>
  <w:style w:type="character" w:customStyle="1" w:styleId="RTFNum402">
    <w:name w:val="RTF_Num 40 2"/>
    <w:rsid w:val="00640BA3"/>
  </w:style>
  <w:style w:type="character" w:customStyle="1" w:styleId="RTFNum403">
    <w:name w:val="RTF_Num 40 3"/>
    <w:rsid w:val="00640BA3"/>
  </w:style>
  <w:style w:type="character" w:customStyle="1" w:styleId="RTFNum404">
    <w:name w:val="RTF_Num 40 4"/>
    <w:rsid w:val="00640BA3"/>
  </w:style>
  <w:style w:type="character" w:customStyle="1" w:styleId="RTFNum405">
    <w:name w:val="RTF_Num 40 5"/>
    <w:rsid w:val="00640BA3"/>
  </w:style>
  <w:style w:type="character" w:customStyle="1" w:styleId="RTFNum406">
    <w:name w:val="RTF_Num 40 6"/>
    <w:rsid w:val="00640BA3"/>
  </w:style>
  <w:style w:type="character" w:customStyle="1" w:styleId="RTFNum407">
    <w:name w:val="RTF_Num 40 7"/>
    <w:rsid w:val="00640BA3"/>
  </w:style>
  <w:style w:type="character" w:customStyle="1" w:styleId="RTFNum408">
    <w:name w:val="RTF_Num 40 8"/>
    <w:rsid w:val="00640BA3"/>
  </w:style>
  <w:style w:type="character" w:customStyle="1" w:styleId="RTFNum409">
    <w:name w:val="RTF_Num 40 9"/>
    <w:rsid w:val="00640BA3"/>
  </w:style>
  <w:style w:type="character" w:customStyle="1" w:styleId="RTFNum411">
    <w:name w:val="RTF_Num 41 1"/>
    <w:rsid w:val="00640BA3"/>
    <w:rPr>
      <w:rFonts w:ascii="Wingdings" w:eastAsia="Wingdings" w:hAnsi="Wingdings" w:cs="Wingdings"/>
      <w:sz w:val="12"/>
      <w:szCs w:val="12"/>
    </w:rPr>
  </w:style>
  <w:style w:type="character" w:customStyle="1" w:styleId="RTFNum412">
    <w:name w:val="RTF_Num 41 2"/>
    <w:rsid w:val="00640BA3"/>
    <w:rPr>
      <w:rFonts w:ascii="Courier New" w:eastAsia="Courier New" w:hAnsi="Courier New" w:cs="Courier New"/>
    </w:rPr>
  </w:style>
  <w:style w:type="character" w:customStyle="1" w:styleId="RTFNum413">
    <w:name w:val="RTF_Num 41 3"/>
    <w:rsid w:val="00640BA3"/>
    <w:rPr>
      <w:rFonts w:ascii="Wingdings" w:eastAsia="Wingdings" w:hAnsi="Wingdings" w:cs="Wingdings"/>
    </w:rPr>
  </w:style>
  <w:style w:type="character" w:customStyle="1" w:styleId="RTFNum414">
    <w:name w:val="RTF_Num 41 4"/>
    <w:rsid w:val="00640BA3"/>
    <w:rPr>
      <w:rFonts w:ascii="Symbol" w:eastAsia="Symbol" w:hAnsi="Symbol" w:cs="Symbol"/>
    </w:rPr>
  </w:style>
  <w:style w:type="character" w:customStyle="1" w:styleId="RTFNum415">
    <w:name w:val="RTF_Num 41 5"/>
    <w:rsid w:val="00640BA3"/>
    <w:rPr>
      <w:rFonts w:ascii="Courier New" w:eastAsia="Courier New" w:hAnsi="Courier New" w:cs="Courier New"/>
    </w:rPr>
  </w:style>
  <w:style w:type="character" w:customStyle="1" w:styleId="RTFNum416">
    <w:name w:val="RTF_Num 41 6"/>
    <w:rsid w:val="00640BA3"/>
    <w:rPr>
      <w:rFonts w:ascii="Wingdings" w:eastAsia="Wingdings" w:hAnsi="Wingdings" w:cs="Wingdings"/>
    </w:rPr>
  </w:style>
  <w:style w:type="character" w:customStyle="1" w:styleId="RTFNum417">
    <w:name w:val="RTF_Num 41 7"/>
    <w:rsid w:val="00640BA3"/>
    <w:rPr>
      <w:rFonts w:ascii="Symbol" w:eastAsia="Symbol" w:hAnsi="Symbol" w:cs="Symbol"/>
    </w:rPr>
  </w:style>
  <w:style w:type="character" w:customStyle="1" w:styleId="RTFNum418">
    <w:name w:val="RTF_Num 41 8"/>
    <w:rsid w:val="00640BA3"/>
    <w:rPr>
      <w:rFonts w:ascii="Courier New" w:eastAsia="Courier New" w:hAnsi="Courier New" w:cs="Courier New"/>
    </w:rPr>
  </w:style>
  <w:style w:type="character" w:customStyle="1" w:styleId="RTFNum419">
    <w:name w:val="RTF_Num 41 9"/>
    <w:rsid w:val="00640BA3"/>
    <w:rPr>
      <w:rFonts w:ascii="Wingdings" w:eastAsia="Wingdings" w:hAnsi="Wingdings" w:cs="Wingdings"/>
    </w:rPr>
  </w:style>
  <w:style w:type="character" w:customStyle="1" w:styleId="RTFNum421">
    <w:name w:val="RTF_Num 42 1"/>
    <w:rsid w:val="00640BA3"/>
  </w:style>
  <w:style w:type="character" w:customStyle="1" w:styleId="RTFNum422">
    <w:name w:val="RTF_Num 42 2"/>
    <w:rsid w:val="00640BA3"/>
  </w:style>
  <w:style w:type="character" w:customStyle="1" w:styleId="RTFNum423">
    <w:name w:val="RTF_Num 42 3"/>
    <w:rsid w:val="00640BA3"/>
  </w:style>
  <w:style w:type="character" w:customStyle="1" w:styleId="RTFNum424">
    <w:name w:val="RTF_Num 42 4"/>
    <w:rsid w:val="00640BA3"/>
  </w:style>
  <w:style w:type="character" w:customStyle="1" w:styleId="RTFNum425">
    <w:name w:val="RTF_Num 42 5"/>
    <w:rsid w:val="00640BA3"/>
  </w:style>
  <w:style w:type="character" w:customStyle="1" w:styleId="RTFNum426">
    <w:name w:val="RTF_Num 42 6"/>
    <w:rsid w:val="00640BA3"/>
  </w:style>
  <w:style w:type="character" w:customStyle="1" w:styleId="RTFNum427">
    <w:name w:val="RTF_Num 42 7"/>
    <w:rsid w:val="00640BA3"/>
  </w:style>
  <w:style w:type="character" w:customStyle="1" w:styleId="RTFNum428">
    <w:name w:val="RTF_Num 42 8"/>
    <w:rsid w:val="00640BA3"/>
  </w:style>
  <w:style w:type="character" w:customStyle="1" w:styleId="RTFNum429">
    <w:name w:val="RTF_Num 42 9"/>
    <w:rsid w:val="00640BA3"/>
  </w:style>
  <w:style w:type="character" w:customStyle="1" w:styleId="RTFNum431">
    <w:name w:val="RTF_Num 43 1"/>
    <w:rsid w:val="00640BA3"/>
    <w:rPr>
      <w:b w:val="0"/>
      <w:bCs w:val="0"/>
    </w:rPr>
  </w:style>
  <w:style w:type="character" w:customStyle="1" w:styleId="RTFNum432">
    <w:name w:val="RTF_Num 43 2"/>
    <w:rsid w:val="00640BA3"/>
    <w:rPr>
      <w:b w:val="0"/>
      <w:bCs w:val="0"/>
    </w:rPr>
  </w:style>
  <w:style w:type="character" w:customStyle="1" w:styleId="RTFNum433">
    <w:name w:val="RTF_Num 43 3"/>
    <w:rsid w:val="00640BA3"/>
    <w:rPr>
      <w:b w:val="0"/>
      <w:bCs w:val="0"/>
    </w:rPr>
  </w:style>
  <w:style w:type="character" w:customStyle="1" w:styleId="RTFNum434">
    <w:name w:val="RTF_Num 43 4"/>
    <w:rsid w:val="00640BA3"/>
  </w:style>
  <w:style w:type="character" w:customStyle="1" w:styleId="RTFNum435">
    <w:name w:val="RTF_Num 43 5"/>
    <w:rsid w:val="00640BA3"/>
  </w:style>
  <w:style w:type="character" w:customStyle="1" w:styleId="RTFNum436">
    <w:name w:val="RTF_Num 43 6"/>
    <w:rsid w:val="00640BA3"/>
  </w:style>
  <w:style w:type="character" w:customStyle="1" w:styleId="RTFNum437">
    <w:name w:val="RTF_Num 43 7"/>
    <w:rsid w:val="00640BA3"/>
  </w:style>
  <w:style w:type="character" w:customStyle="1" w:styleId="RTFNum438">
    <w:name w:val="RTF_Num 43 8"/>
    <w:rsid w:val="00640BA3"/>
  </w:style>
  <w:style w:type="character" w:customStyle="1" w:styleId="RTFNum439">
    <w:name w:val="RTF_Num 43 9"/>
    <w:rsid w:val="00640BA3"/>
  </w:style>
  <w:style w:type="character" w:customStyle="1" w:styleId="RTFNum441">
    <w:name w:val="RTF_Num 44 1"/>
    <w:rsid w:val="00640BA3"/>
    <w:rPr>
      <w:rFonts w:ascii="Times New Roman" w:eastAsia="Times New Roman" w:hAnsi="Times New Roman" w:cs="Times New Roman"/>
      <w:b/>
      <w:bCs/>
      <w:i w:val="0"/>
      <w:iCs w:val="0"/>
      <w:position w:val="0"/>
      <w:sz w:val="24"/>
      <w:szCs w:val="24"/>
      <w:vertAlign w:val="baseline"/>
    </w:rPr>
  </w:style>
  <w:style w:type="character" w:customStyle="1" w:styleId="RTFNum442">
    <w:name w:val="RTF_Num 44 2"/>
    <w:rsid w:val="00640BA3"/>
  </w:style>
  <w:style w:type="character" w:customStyle="1" w:styleId="RTFNum443">
    <w:name w:val="RTF_Num 44 3"/>
    <w:rsid w:val="00640BA3"/>
  </w:style>
  <w:style w:type="character" w:customStyle="1" w:styleId="RTFNum444">
    <w:name w:val="RTF_Num 44 4"/>
    <w:rsid w:val="00640BA3"/>
  </w:style>
  <w:style w:type="character" w:customStyle="1" w:styleId="RTFNum445">
    <w:name w:val="RTF_Num 44 5"/>
    <w:rsid w:val="00640BA3"/>
  </w:style>
  <w:style w:type="character" w:customStyle="1" w:styleId="RTFNum446">
    <w:name w:val="RTF_Num 44 6"/>
    <w:rsid w:val="00640BA3"/>
  </w:style>
  <w:style w:type="character" w:customStyle="1" w:styleId="RTFNum447">
    <w:name w:val="RTF_Num 44 7"/>
    <w:rsid w:val="00640BA3"/>
  </w:style>
  <w:style w:type="character" w:customStyle="1" w:styleId="RTFNum448">
    <w:name w:val="RTF_Num 44 8"/>
    <w:rsid w:val="00640BA3"/>
  </w:style>
  <w:style w:type="character" w:customStyle="1" w:styleId="RTFNum449">
    <w:name w:val="RTF_Num 44 9"/>
    <w:rsid w:val="00640BA3"/>
  </w:style>
  <w:style w:type="character" w:customStyle="1" w:styleId="RTFNum451">
    <w:name w:val="RTF_Num 45 1"/>
    <w:rsid w:val="00640BA3"/>
  </w:style>
  <w:style w:type="character" w:customStyle="1" w:styleId="RTFNum452">
    <w:name w:val="RTF_Num 45 2"/>
    <w:rsid w:val="00640BA3"/>
  </w:style>
  <w:style w:type="character" w:customStyle="1" w:styleId="RTFNum453">
    <w:name w:val="RTF_Num 45 3"/>
    <w:rsid w:val="00640BA3"/>
  </w:style>
  <w:style w:type="character" w:customStyle="1" w:styleId="RTFNum454">
    <w:name w:val="RTF_Num 45 4"/>
    <w:rsid w:val="00640BA3"/>
  </w:style>
  <w:style w:type="character" w:customStyle="1" w:styleId="RTFNum455">
    <w:name w:val="RTF_Num 45 5"/>
    <w:rsid w:val="00640BA3"/>
  </w:style>
  <w:style w:type="character" w:customStyle="1" w:styleId="RTFNum456">
    <w:name w:val="RTF_Num 45 6"/>
    <w:rsid w:val="00640BA3"/>
  </w:style>
  <w:style w:type="character" w:customStyle="1" w:styleId="RTFNum457">
    <w:name w:val="RTF_Num 45 7"/>
    <w:rsid w:val="00640BA3"/>
  </w:style>
  <w:style w:type="character" w:customStyle="1" w:styleId="RTFNum458">
    <w:name w:val="RTF_Num 45 8"/>
    <w:rsid w:val="00640BA3"/>
  </w:style>
  <w:style w:type="character" w:customStyle="1" w:styleId="RTFNum459">
    <w:name w:val="RTF_Num 45 9"/>
    <w:rsid w:val="00640BA3"/>
  </w:style>
  <w:style w:type="character" w:customStyle="1" w:styleId="RTFNum461">
    <w:name w:val="RTF_Num 46 1"/>
    <w:rsid w:val="00640BA3"/>
    <w:rPr>
      <w:rFonts w:ascii="Times New Roman" w:eastAsia="Times New Roman" w:hAnsi="Times New Roman" w:cs="Times New Roman"/>
      <w:b/>
      <w:bCs/>
      <w:i w:val="0"/>
      <w:iCs w:val="0"/>
      <w:position w:val="0"/>
      <w:sz w:val="24"/>
      <w:szCs w:val="24"/>
      <w:vertAlign w:val="baseline"/>
    </w:rPr>
  </w:style>
  <w:style w:type="character" w:customStyle="1" w:styleId="RTFNum462">
    <w:name w:val="RTF_Num 46 2"/>
    <w:rsid w:val="00640BA3"/>
  </w:style>
  <w:style w:type="character" w:customStyle="1" w:styleId="RTFNum463">
    <w:name w:val="RTF_Num 46 3"/>
    <w:rsid w:val="00640BA3"/>
  </w:style>
  <w:style w:type="character" w:customStyle="1" w:styleId="RTFNum464">
    <w:name w:val="RTF_Num 46 4"/>
    <w:rsid w:val="00640BA3"/>
  </w:style>
  <w:style w:type="character" w:customStyle="1" w:styleId="RTFNum465">
    <w:name w:val="RTF_Num 46 5"/>
    <w:rsid w:val="00640BA3"/>
  </w:style>
  <w:style w:type="character" w:customStyle="1" w:styleId="RTFNum466">
    <w:name w:val="RTF_Num 46 6"/>
    <w:rsid w:val="00640BA3"/>
  </w:style>
  <w:style w:type="character" w:customStyle="1" w:styleId="RTFNum467">
    <w:name w:val="RTF_Num 46 7"/>
    <w:rsid w:val="00640BA3"/>
  </w:style>
  <w:style w:type="character" w:customStyle="1" w:styleId="RTFNum468">
    <w:name w:val="RTF_Num 46 8"/>
    <w:rsid w:val="00640BA3"/>
  </w:style>
  <w:style w:type="character" w:customStyle="1" w:styleId="RTFNum469">
    <w:name w:val="RTF_Num 46 9"/>
    <w:rsid w:val="00640BA3"/>
  </w:style>
  <w:style w:type="character" w:customStyle="1" w:styleId="RTFNum471">
    <w:name w:val="RTF_Num 47 1"/>
    <w:rsid w:val="00640BA3"/>
    <w:rPr>
      <w:sz w:val="20"/>
      <w:szCs w:val="20"/>
    </w:rPr>
  </w:style>
  <w:style w:type="character" w:customStyle="1" w:styleId="RTFNum472">
    <w:name w:val="RTF_Num 47 2"/>
    <w:rsid w:val="00640BA3"/>
  </w:style>
  <w:style w:type="character" w:customStyle="1" w:styleId="RTFNum473">
    <w:name w:val="RTF_Num 47 3"/>
    <w:rsid w:val="00640BA3"/>
  </w:style>
  <w:style w:type="character" w:customStyle="1" w:styleId="RTFNum474">
    <w:name w:val="RTF_Num 47 4"/>
    <w:rsid w:val="00640BA3"/>
  </w:style>
  <w:style w:type="character" w:customStyle="1" w:styleId="RTFNum475">
    <w:name w:val="RTF_Num 47 5"/>
    <w:rsid w:val="00640BA3"/>
  </w:style>
  <w:style w:type="character" w:customStyle="1" w:styleId="RTFNum476">
    <w:name w:val="RTF_Num 47 6"/>
    <w:rsid w:val="00640BA3"/>
  </w:style>
  <w:style w:type="character" w:customStyle="1" w:styleId="RTFNum477">
    <w:name w:val="RTF_Num 47 7"/>
    <w:rsid w:val="00640BA3"/>
  </w:style>
  <w:style w:type="character" w:customStyle="1" w:styleId="RTFNum478">
    <w:name w:val="RTF_Num 47 8"/>
    <w:rsid w:val="00640BA3"/>
  </w:style>
  <w:style w:type="character" w:customStyle="1" w:styleId="RTFNum479">
    <w:name w:val="RTF_Num 47 9"/>
    <w:rsid w:val="00640BA3"/>
  </w:style>
  <w:style w:type="character" w:customStyle="1" w:styleId="RTFNum481">
    <w:name w:val="RTF_Num 48 1"/>
    <w:rsid w:val="00640BA3"/>
    <w:rPr>
      <w:b w:val="0"/>
      <w:bCs w:val="0"/>
      <w:i w:val="0"/>
      <w:iCs w:val="0"/>
    </w:rPr>
  </w:style>
  <w:style w:type="character" w:customStyle="1" w:styleId="RTFNum482">
    <w:name w:val="RTF_Num 48 2"/>
    <w:rsid w:val="00640BA3"/>
    <w:rPr>
      <w:rFonts w:ascii="Symbol" w:eastAsia="Symbol" w:hAnsi="Symbol" w:cs="Symbol"/>
      <w:b w:val="0"/>
      <w:bCs w:val="0"/>
      <w:i w:val="0"/>
      <w:iCs w:val="0"/>
    </w:rPr>
  </w:style>
  <w:style w:type="character" w:customStyle="1" w:styleId="RTFNum483">
    <w:name w:val="RTF_Num 48 3"/>
    <w:rsid w:val="00640BA3"/>
  </w:style>
  <w:style w:type="character" w:customStyle="1" w:styleId="RTFNum484">
    <w:name w:val="RTF_Num 48 4"/>
    <w:rsid w:val="00640BA3"/>
  </w:style>
  <w:style w:type="character" w:customStyle="1" w:styleId="RTFNum485">
    <w:name w:val="RTF_Num 48 5"/>
    <w:rsid w:val="00640BA3"/>
  </w:style>
  <w:style w:type="character" w:customStyle="1" w:styleId="RTFNum486">
    <w:name w:val="RTF_Num 48 6"/>
    <w:rsid w:val="00640BA3"/>
  </w:style>
  <w:style w:type="character" w:customStyle="1" w:styleId="RTFNum487">
    <w:name w:val="RTF_Num 48 7"/>
    <w:rsid w:val="00640BA3"/>
  </w:style>
  <w:style w:type="character" w:customStyle="1" w:styleId="RTFNum488">
    <w:name w:val="RTF_Num 48 8"/>
    <w:rsid w:val="00640BA3"/>
  </w:style>
  <w:style w:type="character" w:customStyle="1" w:styleId="RTFNum489">
    <w:name w:val="RTF_Num 48 9"/>
    <w:rsid w:val="00640BA3"/>
  </w:style>
  <w:style w:type="character" w:customStyle="1" w:styleId="RTFNum491">
    <w:name w:val="RTF_Num 49 1"/>
    <w:rsid w:val="00640BA3"/>
    <w:rPr>
      <w:rFonts w:ascii="Times New Roman" w:eastAsia="Times New Roman" w:hAnsi="Times New Roman" w:cs="Times New Roman"/>
      <w:b/>
      <w:bCs/>
      <w:i w:val="0"/>
      <w:iCs w:val="0"/>
      <w:position w:val="0"/>
      <w:sz w:val="24"/>
      <w:szCs w:val="24"/>
      <w:vertAlign w:val="baseline"/>
    </w:rPr>
  </w:style>
  <w:style w:type="character" w:customStyle="1" w:styleId="RTFNum492">
    <w:name w:val="RTF_Num 49 2"/>
    <w:rsid w:val="00640BA3"/>
    <w:rPr>
      <w:rFonts w:ascii="Times New Roman" w:eastAsia="Times New Roman" w:hAnsi="Times New Roman" w:cs="Times New Roman"/>
      <w:b/>
      <w:bCs/>
      <w:i w:val="0"/>
      <w:iCs w:val="0"/>
      <w:position w:val="0"/>
      <w:sz w:val="24"/>
      <w:szCs w:val="24"/>
      <w:vertAlign w:val="baseline"/>
    </w:rPr>
  </w:style>
  <w:style w:type="character" w:customStyle="1" w:styleId="RTFNum493">
    <w:name w:val="RTF_Num 49 3"/>
    <w:rsid w:val="00640BA3"/>
  </w:style>
  <w:style w:type="character" w:customStyle="1" w:styleId="RTFNum494">
    <w:name w:val="RTF_Num 49 4"/>
    <w:rsid w:val="00640BA3"/>
  </w:style>
  <w:style w:type="character" w:customStyle="1" w:styleId="RTFNum495">
    <w:name w:val="RTF_Num 49 5"/>
    <w:rsid w:val="00640BA3"/>
  </w:style>
  <w:style w:type="character" w:customStyle="1" w:styleId="RTFNum496">
    <w:name w:val="RTF_Num 49 6"/>
    <w:rsid w:val="00640BA3"/>
  </w:style>
  <w:style w:type="character" w:customStyle="1" w:styleId="RTFNum497">
    <w:name w:val="RTF_Num 49 7"/>
    <w:rsid w:val="00640BA3"/>
  </w:style>
  <w:style w:type="character" w:customStyle="1" w:styleId="RTFNum498">
    <w:name w:val="RTF_Num 49 8"/>
    <w:rsid w:val="00640BA3"/>
  </w:style>
  <w:style w:type="character" w:customStyle="1" w:styleId="RTFNum499">
    <w:name w:val="RTF_Num 49 9"/>
    <w:rsid w:val="00640BA3"/>
  </w:style>
  <w:style w:type="character" w:customStyle="1" w:styleId="RTFNum501">
    <w:name w:val="RTF_Num 50 1"/>
    <w:rsid w:val="00640BA3"/>
  </w:style>
  <w:style w:type="character" w:customStyle="1" w:styleId="RTFNum511">
    <w:name w:val="RTF_Num 51 1"/>
    <w:rsid w:val="00640BA3"/>
  </w:style>
  <w:style w:type="character" w:customStyle="1" w:styleId="RTFNum512">
    <w:name w:val="RTF_Num 51 2"/>
    <w:rsid w:val="00640BA3"/>
  </w:style>
  <w:style w:type="character" w:customStyle="1" w:styleId="RTFNum513">
    <w:name w:val="RTF_Num 51 3"/>
    <w:rsid w:val="00640BA3"/>
  </w:style>
  <w:style w:type="character" w:customStyle="1" w:styleId="RTFNum514">
    <w:name w:val="RTF_Num 51 4"/>
    <w:rsid w:val="00640BA3"/>
  </w:style>
  <w:style w:type="character" w:customStyle="1" w:styleId="RTFNum515">
    <w:name w:val="RTF_Num 51 5"/>
    <w:rsid w:val="00640BA3"/>
  </w:style>
  <w:style w:type="character" w:customStyle="1" w:styleId="RTFNum516">
    <w:name w:val="RTF_Num 51 6"/>
    <w:rsid w:val="00640BA3"/>
  </w:style>
  <w:style w:type="character" w:customStyle="1" w:styleId="RTFNum517">
    <w:name w:val="RTF_Num 51 7"/>
    <w:rsid w:val="00640BA3"/>
  </w:style>
  <w:style w:type="character" w:customStyle="1" w:styleId="RTFNum518">
    <w:name w:val="RTF_Num 51 8"/>
    <w:rsid w:val="00640BA3"/>
  </w:style>
  <w:style w:type="character" w:customStyle="1" w:styleId="RTFNum519">
    <w:name w:val="RTF_Num 51 9"/>
    <w:rsid w:val="00640BA3"/>
  </w:style>
  <w:style w:type="character" w:customStyle="1" w:styleId="RTFNum521">
    <w:name w:val="RTF_Num 52 1"/>
    <w:rsid w:val="00640BA3"/>
  </w:style>
  <w:style w:type="character" w:customStyle="1" w:styleId="RTFNum522">
    <w:name w:val="RTF_Num 52 2"/>
    <w:rsid w:val="00640BA3"/>
  </w:style>
  <w:style w:type="character" w:customStyle="1" w:styleId="RTFNum523">
    <w:name w:val="RTF_Num 52 3"/>
    <w:rsid w:val="00640BA3"/>
  </w:style>
  <w:style w:type="character" w:customStyle="1" w:styleId="RTFNum524">
    <w:name w:val="RTF_Num 52 4"/>
    <w:rsid w:val="00640BA3"/>
  </w:style>
  <w:style w:type="character" w:customStyle="1" w:styleId="RTFNum525">
    <w:name w:val="RTF_Num 52 5"/>
    <w:rsid w:val="00640BA3"/>
  </w:style>
  <w:style w:type="character" w:customStyle="1" w:styleId="RTFNum526">
    <w:name w:val="RTF_Num 52 6"/>
    <w:rsid w:val="00640BA3"/>
  </w:style>
  <w:style w:type="character" w:customStyle="1" w:styleId="RTFNum527">
    <w:name w:val="RTF_Num 52 7"/>
    <w:rsid w:val="00640BA3"/>
  </w:style>
  <w:style w:type="character" w:customStyle="1" w:styleId="RTFNum528">
    <w:name w:val="RTF_Num 52 8"/>
    <w:rsid w:val="00640BA3"/>
  </w:style>
  <w:style w:type="character" w:customStyle="1" w:styleId="RTFNum529">
    <w:name w:val="RTF_Num 52 9"/>
    <w:rsid w:val="00640BA3"/>
  </w:style>
  <w:style w:type="character" w:customStyle="1" w:styleId="RTFNum531">
    <w:name w:val="RTF_Num 53 1"/>
    <w:rsid w:val="00640BA3"/>
  </w:style>
  <w:style w:type="character" w:customStyle="1" w:styleId="RTFNum541">
    <w:name w:val="RTF_Num 54 1"/>
    <w:rsid w:val="00640BA3"/>
    <w:rPr>
      <w:rFonts w:ascii="Wingdings" w:eastAsia="Wingdings" w:hAnsi="Wingdings" w:cs="Wingdings"/>
      <w:spacing w:val="0"/>
      <w:position w:val="0"/>
      <w:sz w:val="20"/>
      <w:szCs w:val="20"/>
      <w:vertAlign w:val="baseline"/>
    </w:rPr>
  </w:style>
  <w:style w:type="character" w:customStyle="1" w:styleId="RTFNum551">
    <w:name w:val="RTF_Num 55 1"/>
    <w:rsid w:val="00640BA3"/>
    <w:rPr>
      <w:rFonts w:ascii="Times New Roman" w:eastAsia="Times New Roman" w:hAnsi="Times New Roman" w:cs="Times New Roman"/>
      <w:b/>
      <w:bCs/>
      <w:i w:val="0"/>
      <w:iCs w:val="0"/>
      <w:position w:val="0"/>
      <w:sz w:val="24"/>
      <w:szCs w:val="24"/>
      <w:vertAlign w:val="baseline"/>
    </w:rPr>
  </w:style>
  <w:style w:type="character" w:customStyle="1" w:styleId="RTFNum552">
    <w:name w:val="RTF_Num 55 2"/>
    <w:rsid w:val="00640BA3"/>
  </w:style>
  <w:style w:type="character" w:customStyle="1" w:styleId="RTFNum553">
    <w:name w:val="RTF_Num 55 3"/>
    <w:rsid w:val="00640BA3"/>
  </w:style>
  <w:style w:type="character" w:customStyle="1" w:styleId="RTFNum554">
    <w:name w:val="RTF_Num 55 4"/>
    <w:rsid w:val="00640BA3"/>
  </w:style>
  <w:style w:type="character" w:customStyle="1" w:styleId="RTFNum555">
    <w:name w:val="RTF_Num 55 5"/>
    <w:rsid w:val="00640BA3"/>
  </w:style>
  <w:style w:type="character" w:customStyle="1" w:styleId="RTFNum556">
    <w:name w:val="RTF_Num 55 6"/>
    <w:rsid w:val="00640BA3"/>
  </w:style>
  <w:style w:type="character" w:customStyle="1" w:styleId="RTFNum557">
    <w:name w:val="RTF_Num 55 7"/>
    <w:rsid w:val="00640BA3"/>
  </w:style>
  <w:style w:type="character" w:customStyle="1" w:styleId="RTFNum558">
    <w:name w:val="RTF_Num 55 8"/>
    <w:rsid w:val="00640BA3"/>
  </w:style>
  <w:style w:type="character" w:customStyle="1" w:styleId="RTFNum559">
    <w:name w:val="RTF_Num 55 9"/>
    <w:rsid w:val="00640BA3"/>
  </w:style>
  <w:style w:type="character" w:customStyle="1" w:styleId="RTFNum561">
    <w:name w:val="RTF_Num 56 1"/>
    <w:rsid w:val="00640BA3"/>
  </w:style>
  <w:style w:type="character" w:customStyle="1" w:styleId="RTFNum562">
    <w:name w:val="RTF_Num 56 2"/>
    <w:rsid w:val="00640BA3"/>
  </w:style>
  <w:style w:type="character" w:customStyle="1" w:styleId="RTFNum563">
    <w:name w:val="RTF_Num 56 3"/>
    <w:rsid w:val="00640BA3"/>
  </w:style>
  <w:style w:type="character" w:customStyle="1" w:styleId="RTFNum564">
    <w:name w:val="RTF_Num 56 4"/>
    <w:rsid w:val="00640BA3"/>
  </w:style>
  <w:style w:type="character" w:customStyle="1" w:styleId="RTFNum565">
    <w:name w:val="RTF_Num 56 5"/>
    <w:rsid w:val="00640BA3"/>
  </w:style>
  <w:style w:type="character" w:customStyle="1" w:styleId="RTFNum566">
    <w:name w:val="RTF_Num 56 6"/>
    <w:rsid w:val="00640BA3"/>
  </w:style>
  <w:style w:type="character" w:customStyle="1" w:styleId="RTFNum567">
    <w:name w:val="RTF_Num 56 7"/>
    <w:rsid w:val="00640BA3"/>
  </w:style>
  <w:style w:type="character" w:customStyle="1" w:styleId="RTFNum568">
    <w:name w:val="RTF_Num 56 8"/>
    <w:rsid w:val="00640BA3"/>
  </w:style>
  <w:style w:type="character" w:customStyle="1" w:styleId="RTFNum569">
    <w:name w:val="RTF_Num 56 9"/>
    <w:rsid w:val="00640BA3"/>
  </w:style>
  <w:style w:type="character" w:customStyle="1" w:styleId="RTFNum571">
    <w:name w:val="RTF_Num 57 1"/>
    <w:rsid w:val="00640BA3"/>
  </w:style>
  <w:style w:type="character" w:customStyle="1" w:styleId="RTFNum572">
    <w:name w:val="RTF_Num 57 2"/>
    <w:rsid w:val="00640BA3"/>
  </w:style>
  <w:style w:type="character" w:customStyle="1" w:styleId="RTFNum573">
    <w:name w:val="RTF_Num 57 3"/>
    <w:rsid w:val="00640BA3"/>
  </w:style>
  <w:style w:type="character" w:customStyle="1" w:styleId="RTFNum574">
    <w:name w:val="RTF_Num 57 4"/>
    <w:rsid w:val="00640BA3"/>
  </w:style>
  <w:style w:type="character" w:customStyle="1" w:styleId="RTFNum575">
    <w:name w:val="RTF_Num 57 5"/>
    <w:rsid w:val="00640BA3"/>
  </w:style>
  <w:style w:type="character" w:customStyle="1" w:styleId="RTFNum576">
    <w:name w:val="RTF_Num 57 6"/>
    <w:rsid w:val="00640BA3"/>
  </w:style>
  <w:style w:type="character" w:customStyle="1" w:styleId="RTFNum577">
    <w:name w:val="RTF_Num 57 7"/>
    <w:rsid w:val="00640BA3"/>
  </w:style>
  <w:style w:type="character" w:customStyle="1" w:styleId="RTFNum578">
    <w:name w:val="RTF_Num 57 8"/>
    <w:rsid w:val="00640BA3"/>
  </w:style>
  <w:style w:type="character" w:customStyle="1" w:styleId="RTFNum579">
    <w:name w:val="RTF_Num 57 9"/>
    <w:rsid w:val="00640BA3"/>
  </w:style>
  <w:style w:type="character" w:customStyle="1" w:styleId="RTFNum581">
    <w:name w:val="RTF_Num 58 1"/>
    <w:rsid w:val="00640BA3"/>
    <w:rPr>
      <w:rFonts w:ascii="Symbol" w:eastAsia="Symbol" w:hAnsi="Symbol" w:cs="Symbol"/>
    </w:rPr>
  </w:style>
  <w:style w:type="character" w:customStyle="1" w:styleId="RTFNum582">
    <w:name w:val="RTF_Num 58 2"/>
    <w:rsid w:val="00640BA3"/>
    <w:rPr>
      <w:rFonts w:ascii="Courier New" w:eastAsia="Courier New" w:hAnsi="Courier New" w:cs="Courier New"/>
    </w:rPr>
  </w:style>
  <w:style w:type="character" w:customStyle="1" w:styleId="RTFNum583">
    <w:name w:val="RTF_Num 58 3"/>
    <w:rsid w:val="00640BA3"/>
  </w:style>
  <w:style w:type="character" w:customStyle="1" w:styleId="RTFNum584">
    <w:name w:val="RTF_Num 58 4"/>
    <w:rsid w:val="00640BA3"/>
    <w:rPr>
      <w:rFonts w:ascii="Symbol" w:eastAsia="Symbol" w:hAnsi="Symbol" w:cs="Symbol"/>
    </w:rPr>
  </w:style>
  <w:style w:type="character" w:customStyle="1" w:styleId="RTFNum585">
    <w:name w:val="RTF_Num 58 5"/>
    <w:rsid w:val="00640BA3"/>
    <w:rPr>
      <w:rFonts w:ascii="Courier New" w:eastAsia="Courier New" w:hAnsi="Courier New" w:cs="Courier New"/>
    </w:rPr>
  </w:style>
  <w:style w:type="character" w:customStyle="1" w:styleId="RTFNum586">
    <w:name w:val="RTF_Num 58 6"/>
    <w:rsid w:val="00640BA3"/>
    <w:rPr>
      <w:rFonts w:ascii="Wingdings" w:eastAsia="Wingdings" w:hAnsi="Wingdings" w:cs="Wingdings"/>
    </w:rPr>
  </w:style>
  <w:style w:type="character" w:customStyle="1" w:styleId="RTFNum587">
    <w:name w:val="RTF_Num 58 7"/>
    <w:rsid w:val="00640BA3"/>
    <w:rPr>
      <w:rFonts w:ascii="Symbol" w:eastAsia="Symbol" w:hAnsi="Symbol" w:cs="Symbol"/>
    </w:rPr>
  </w:style>
  <w:style w:type="character" w:customStyle="1" w:styleId="RTFNum588">
    <w:name w:val="RTF_Num 58 8"/>
    <w:rsid w:val="00640BA3"/>
    <w:rPr>
      <w:rFonts w:ascii="Courier New" w:eastAsia="Courier New" w:hAnsi="Courier New" w:cs="Courier New"/>
    </w:rPr>
  </w:style>
  <w:style w:type="character" w:customStyle="1" w:styleId="RTFNum589">
    <w:name w:val="RTF_Num 58 9"/>
    <w:rsid w:val="00640BA3"/>
    <w:rPr>
      <w:rFonts w:ascii="Wingdings" w:eastAsia="Wingdings" w:hAnsi="Wingdings" w:cs="Wingdings"/>
    </w:rPr>
  </w:style>
  <w:style w:type="character" w:customStyle="1" w:styleId="RTFNum591">
    <w:name w:val="RTF_Num 59 1"/>
    <w:rsid w:val="00640BA3"/>
    <w:rPr>
      <w:b/>
      <w:bCs/>
      <w:i w:val="0"/>
      <w:iCs w:val="0"/>
      <w:sz w:val="24"/>
      <w:szCs w:val="24"/>
    </w:rPr>
  </w:style>
  <w:style w:type="character" w:customStyle="1" w:styleId="RTFNum592">
    <w:name w:val="RTF_Num 59 2"/>
    <w:rsid w:val="00640BA3"/>
  </w:style>
  <w:style w:type="character" w:customStyle="1" w:styleId="RTFNum593">
    <w:name w:val="RTF_Num 59 3"/>
    <w:rsid w:val="00640BA3"/>
  </w:style>
  <w:style w:type="character" w:customStyle="1" w:styleId="RTFNum594">
    <w:name w:val="RTF_Num 59 4"/>
    <w:rsid w:val="00640BA3"/>
    <w:rPr>
      <w:b/>
      <w:bCs/>
      <w:i w:val="0"/>
      <w:iCs w:val="0"/>
      <w:sz w:val="24"/>
      <w:szCs w:val="24"/>
    </w:rPr>
  </w:style>
  <w:style w:type="character" w:customStyle="1" w:styleId="RTFNum595">
    <w:name w:val="RTF_Num 59 5"/>
    <w:rsid w:val="00640BA3"/>
  </w:style>
  <w:style w:type="character" w:customStyle="1" w:styleId="RTFNum596">
    <w:name w:val="RTF_Num 59 6"/>
    <w:rsid w:val="00640BA3"/>
  </w:style>
  <w:style w:type="character" w:customStyle="1" w:styleId="RTFNum597">
    <w:name w:val="RTF_Num 59 7"/>
    <w:rsid w:val="00640BA3"/>
  </w:style>
  <w:style w:type="character" w:customStyle="1" w:styleId="RTFNum598">
    <w:name w:val="RTF_Num 59 8"/>
    <w:rsid w:val="00640BA3"/>
  </w:style>
  <w:style w:type="character" w:customStyle="1" w:styleId="RTFNum599">
    <w:name w:val="RTF_Num 59 9"/>
    <w:rsid w:val="00640BA3"/>
  </w:style>
  <w:style w:type="character" w:customStyle="1" w:styleId="RTFNum601">
    <w:name w:val="RTF_Num 60 1"/>
    <w:rsid w:val="00640BA3"/>
    <w:rPr>
      <w:b/>
      <w:bCs/>
      <w:i w:val="0"/>
      <w:iCs w:val="0"/>
      <w:sz w:val="24"/>
      <w:szCs w:val="24"/>
    </w:rPr>
  </w:style>
  <w:style w:type="character" w:customStyle="1" w:styleId="RTFNum602">
    <w:name w:val="RTF_Num 60 2"/>
    <w:rsid w:val="00640BA3"/>
    <w:rPr>
      <w:rFonts w:ascii="Courier New" w:eastAsia="Courier New" w:hAnsi="Courier New" w:cs="Courier New"/>
    </w:rPr>
  </w:style>
  <w:style w:type="character" w:customStyle="1" w:styleId="RTFNum603">
    <w:name w:val="RTF_Num 60 3"/>
    <w:rsid w:val="00640BA3"/>
    <w:rPr>
      <w:rFonts w:ascii="Wingdings" w:eastAsia="Wingdings" w:hAnsi="Wingdings" w:cs="Wingdings"/>
    </w:rPr>
  </w:style>
  <w:style w:type="character" w:customStyle="1" w:styleId="RTFNum604">
    <w:name w:val="RTF_Num 60 4"/>
    <w:rsid w:val="00640BA3"/>
    <w:rPr>
      <w:rFonts w:ascii="Symbol" w:eastAsia="Symbol" w:hAnsi="Symbol" w:cs="Symbol"/>
    </w:rPr>
  </w:style>
  <w:style w:type="character" w:customStyle="1" w:styleId="RTFNum605">
    <w:name w:val="RTF_Num 60 5"/>
    <w:rsid w:val="00640BA3"/>
    <w:rPr>
      <w:rFonts w:ascii="Courier New" w:eastAsia="Courier New" w:hAnsi="Courier New" w:cs="Courier New"/>
    </w:rPr>
  </w:style>
  <w:style w:type="character" w:customStyle="1" w:styleId="RTFNum606">
    <w:name w:val="RTF_Num 60 6"/>
    <w:rsid w:val="00640BA3"/>
    <w:rPr>
      <w:rFonts w:ascii="Wingdings" w:eastAsia="Wingdings" w:hAnsi="Wingdings" w:cs="Wingdings"/>
    </w:rPr>
  </w:style>
  <w:style w:type="character" w:customStyle="1" w:styleId="RTFNum607">
    <w:name w:val="RTF_Num 60 7"/>
    <w:rsid w:val="00640BA3"/>
    <w:rPr>
      <w:rFonts w:ascii="Symbol" w:eastAsia="Symbol" w:hAnsi="Symbol" w:cs="Symbol"/>
    </w:rPr>
  </w:style>
  <w:style w:type="character" w:customStyle="1" w:styleId="RTFNum608">
    <w:name w:val="RTF_Num 60 8"/>
    <w:rsid w:val="00640BA3"/>
    <w:rPr>
      <w:rFonts w:ascii="Courier New" w:eastAsia="Courier New" w:hAnsi="Courier New" w:cs="Courier New"/>
    </w:rPr>
  </w:style>
  <w:style w:type="character" w:customStyle="1" w:styleId="RTFNum609">
    <w:name w:val="RTF_Num 60 9"/>
    <w:rsid w:val="00640BA3"/>
    <w:rPr>
      <w:rFonts w:ascii="Wingdings" w:eastAsia="Wingdings" w:hAnsi="Wingdings" w:cs="Wingdings"/>
    </w:rPr>
  </w:style>
  <w:style w:type="character" w:customStyle="1" w:styleId="RTFNum611">
    <w:name w:val="RTF_Num 61 1"/>
    <w:rsid w:val="00640BA3"/>
  </w:style>
  <w:style w:type="character" w:customStyle="1" w:styleId="RTFNum612">
    <w:name w:val="RTF_Num 61 2"/>
    <w:rsid w:val="00640BA3"/>
  </w:style>
  <w:style w:type="character" w:customStyle="1" w:styleId="RTFNum613">
    <w:name w:val="RTF_Num 61 3"/>
    <w:rsid w:val="00640BA3"/>
  </w:style>
  <w:style w:type="character" w:customStyle="1" w:styleId="RTFNum614">
    <w:name w:val="RTF_Num 61 4"/>
    <w:rsid w:val="00640BA3"/>
  </w:style>
  <w:style w:type="character" w:customStyle="1" w:styleId="RTFNum615">
    <w:name w:val="RTF_Num 61 5"/>
    <w:rsid w:val="00640BA3"/>
  </w:style>
  <w:style w:type="character" w:customStyle="1" w:styleId="RTFNum616">
    <w:name w:val="RTF_Num 61 6"/>
    <w:rsid w:val="00640BA3"/>
  </w:style>
  <w:style w:type="character" w:customStyle="1" w:styleId="RTFNum617">
    <w:name w:val="RTF_Num 61 7"/>
    <w:rsid w:val="00640BA3"/>
  </w:style>
  <w:style w:type="character" w:customStyle="1" w:styleId="RTFNum618">
    <w:name w:val="RTF_Num 61 8"/>
    <w:rsid w:val="00640BA3"/>
  </w:style>
  <w:style w:type="character" w:customStyle="1" w:styleId="RTFNum619">
    <w:name w:val="RTF_Num 61 9"/>
    <w:rsid w:val="00640BA3"/>
  </w:style>
  <w:style w:type="character" w:customStyle="1" w:styleId="RTFNum621">
    <w:name w:val="RTF_Num 62 1"/>
    <w:rsid w:val="00640BA3"/>
    <w:rPr>
      <w:rFonts w:ascii="Times New Roman" w:eastAsia="Times New Roman" w:hAnsi="Times New Roman" w:cs="Times New Roman"/>
      <w:b w:val="0"/>
      <w:bCs w:val="0"/>
    </w:rPr>
  </w:style>
  <w:style w:type="character" w:customStyle="1" w:styleId="RTFNum622">
    <w:name w:val="RTF_Num 62 2"/>
    <w:rsid w:val="00640BA3"/>
    <w:rPr>
      <w:b w:val="0"/>
      <w:bCs w:val="0"/>
    </w:rPr>
  </w:style>
  <w:style w:type="character" w:customStyle="1" w:styleId="RTFNum623">
    <w:name w:val="RTF_Num 62 3"/>
    <w:rsid w:val="00640BA3"/>
    <w:rPr>
      <w:b w:val="0"/>
      <w:bCs w:val="0"/>
    </w:rPr>
  </w:style>
  <w:style w:type="character" w:customStyle="1" w:styleId="RTFNum624">
    <w:name w:val="RTF_Num 62 4"/>
    <w:rsid w:val="00640BA3"/>
  </w:style>
  <w:style w:type="character" w:customStyle="1" w:styleId="RTFNum625">
    <w:name w:val="RTF_Num 62 5"/>
    <w:rsid w:val="00640BA3"/>
  </w:style>
  <w:style w:type="character" w:customStyle="1" w:styleId="RTFNum626">
    <w:name w:val="RTF_Num 62 6"/>
    <w:rsid w:val="00640BA3"/>
  </w:style>
  <w:style w:type="character" w:customStyle="1" w:styleId="RTFNum627">
    <w:name w:val="RTF_Num 62 7"/>
    <w:rsid w:val="00640BA3"/>
  </w:style>
  <w:style w:type="character" w:customStyle="1" w:styleId="RTFNum628">
    <w:name w:val="RTF_Num 62 8"/>
    <w:rsid w:val="00640BA3"/>
  </w:style>
  <w:style w:type="character" w:customStyle="1" w:styleId="RTFNum629">
    <w:name w:val="RTF_Num 62 9"/>
    <w:rsid w:val="00640BA3"/>
  </w:style>
  <w:style w:type="character" w:customStyle="1" w:styleId="RTFNum631">
    <w:name w:val="RTF_Num 63 1"/>
    <w:rsid w:val="00640BA3"/>
  </w:style>
  <w:style w:type="character" w:customStyle="1" w:styleId="RTFNum632">
    <w:name w:val="RTF_Num 63 2"/>
    <w:rsid w:val="00640BA3"/>
  </w:style>
  <w:style w:type="character" w:customStyle="1" w:styleId="RTFNum633">
    <w:name w:val="RTF_Num 63 3"/>
    <w:rsid w:val="00640BA3"/>
    <w:rPr>
      <w:rFonts w:ascii="Wingdings" w:eastAsia="Wingdings" w:hAnsi="Wingdings" w:cs="Wingdings"/>
    </w:rPr>
  </w:style>
  <w:style w:type="character" w:customStyle="1" w:styleId="RTFNum634">
    <w:name w:val="RTF_Num 63 4"/>
    <w:rsid w:val="00640BA3"/>
    <w:rPr>
      <w:rFonts w:ascii="Symbol" w:eastAsia="Symbol" w:hAnsi="Symbol" w:cs="Symbol"/>
    </w:rPr>
  </w:style>
  <w:style w:type="character" w:customStyle="1" w:styleId="RTFNum635">
    <w:name w:val="RTF_Num 63 5"/>
    <w:rsid w:val="00640BA3"/>
    <w:rPr>
      <w:rFonts w:ascii="Courier New" w:eastAsia="Courier New" w:hAnsi="Courier New" w:cs="Courier New"/>
    </w:rPr>
  </w:style>
  <w:style w:type="character" w:customStyle="1" w:styleId="RTFNum636">
    <w:name w:val="RTF_Num 63 6"/>
    <w:rsid w:val="00640BA3"/>
    <w:rPr>
      <w:rFonts w:ascii="Wingdings" w:eastAsia="Wingdings" w:hAnsi="Wingdings" w:cs="Wingdings"/>
    </w:rPr>
  </w:style>
  <w:style w:type="character" w:customStyle="1" w:styleId="RTFNum637">
    <w:name w:val="RTF_Num 63 7"/>
    <w:rsid w:val="00640BA3"/>
    <w:rPr>
      <w:rFonts w:ascii="Symbol" w:eastAsia="Symbol" w:hAnsi="Symbol" w:cs="Symbol"/>
    </w:rPr>
  </w:style>
  <w:style w:type="character" w:customStyle="1" w:styleId="RTFNum638">
    <w:name w:val="RTF_Num 63 8"/>
    <w:rsid w:val="00640BA3"/>
    <w:rPr>
      <w:rFonts w:ascii="Courier New" w:eastAsia="Courier New" w:hAnsi="Courier New" w:cs="Courier New"/>
    </w:rPr>
  </w:style>
  <w:style w:type="character" w:customStyle="1" w:styleId="RTFNum639">
    <w:name w:val="RTF_Num 63 9"/>
    <w:rsid w:val="00640BA3"/>
    <w:rPr>
      <w:rFonts w:ascii="Wingdings" w:eastAsia="Wingdings" w:hAnsi="Wingdings" w:cs="Wingdings"/>
    </w:rPr>
  </w:style>
  <w:style w:type="character" w:customStyle="1" w:styleId="RTFNum641">
    <w:name w:val="RTF_Num 64 1"/>
    <w:rsid w:val="00640BA3"/>
  </w:style>
  <w:style w:type="character" w:customStyle="1" w:styleId="RTFNum642">
    <w:name w:val="RTF_Num 64 2"/>
    <w:rsid w:val="00640BA3"/>
  </w:style>
  <w:style w:type="character" w:customStyle="1" w:styleId="RTFNum643">
    <w:name w:val="RTF_Num 64 3"/>
    <w:rsid w:val="00640BA3"/>
  </w:style>
  <w:style w:type="character" w:customStyle="1" w:styleId="RTFNum644">
    <w:name w:val="RTF_Num 64 4"/>
    <w:rsid w:val="00640BA3"/>
  </w:style>
  <w:style w:type="character" w:customStyle="1" w:styleId="RTFNum645">
    <w:name w:val="RTF_Num 64 5"/>
    <w:rsid w:val="00640BA3"/>
  </w:style>
  <w:style w:type="character" w:customStyle="1" w:styleId="RTFNum646">
    <w:name w:val="RTF_Num 64 6"/>
    <w:rsid w:val="00640BA3"/>
  </w:style>
  <w:style w:type="character" w:customStyle="1" w:styleId="RTFNum647">
    <w:name w:val="RTF_Num 64 7"/>
    <w:rsid w:val="00640BA3"/>
  </w:style>
  <w:style w:type="character" w:customStyle="1" w:styleId="RTFNum648">
    <w:name w:val="RTF_Num 64 8"/>
    <w:rsid w:val="00640BA3"/>
  </w:style>
  <w:style w:type="character" w:customStyle="1" w:styleId="RTFNum649">
    <w:name w:val="RTF_Num 64 9"/>
    <w:rsid w:val="00640BA3"/>
  </w:style>
  <w:style w:type="character" w:customStyle="1" w:styleId="RTFNum651">
    <w:name w:val="RTF_Num 65 1"/>
    <w:rsid w:val="00640BA3"/>
    <w:rPr>
      <w:b/>
      <w:bCs/>
      <w:i w:val="0"/>
      <w:iCs w:val="0"/>
    </w:rPr>
  </w:style>
  <w:style w:type="character" w:customStyle="1" w:styleId="RTFNum652">
    <w:name w:val="RTF_Num 65 2"/>
    <w:rsid w:val="00640BA3"/>
    <w:rPr>
      <w:b w:val="0"/>
      <w:bCs w:val="0"/>
      <w:i w:val="0"/>
      <w:iCs w:val="0"/>
      <w:sz w:val="20"/>
      <w:szCs w:val="20"/>
    </w:rPr>
  </w:style>
  <w:style w:type="character" w:customStyle="1" w:styleId="RTFNum653">
    <w:name w:val="RTF_Num 65 3"/>
    <w:rsid w:val="00640BA3"/>
  </w:style>
  <w:style w:type="character" w:customStyle="1" w:styleId="RTFNum654">
    <w:name w:val="RTF_Num 65 4"/>
    <w:rsid w:val="00640BA3"/>
  </w:style>
  <w:style w:type="character" w:customStyle="1" w:styleId="RTFNum655">
    <w:name w:val="RTF_Num 65 5"/>
    <w:rsid w:val="00640BA3"/>
  </w:style>
  <w:style w:type="character" w:customStyle="1" w:styleId="RTFNum656">
    <w:name w:val="RTF_Num 65 6"/>
    <w:rsid w:val="00640BA3"/>
  </w:style>
  <w:style w:type="character" w:customStyle="1" w:styleId="RTFNum657">
    <w:name w:val="RTF_Num 65 7"/>
    <w:rsid w:val="00640BA3"/>
  </w:style>
  <w:style w:type="character" w:customStyle="1" w:styleId="RTFNum658">
    <w:name w:val="RTF_Num 65 8"/>
    <w:rsid w:val="00640BA3"/>
  </w:style>
  <w:style w:type="character" w:customStyle="1" w:styleId="RTFNum659">
    <w:name w:val="RTF_Num 65 9"/>
    <w:rsid w:val="00640BA3"/>
  </w:style>
  <w:style w:type="character" w:customStyle="1" w:styleId="RTFNum661">
    <w:name w:val="RTF_Num 66 1"/>
    <w:rsid w:val="00640BA3"/>
  </w:style>
  <w:style w:type="character" w:customStyle="1" w:styleId="RTFNum662">
    <w:name w:val="RTF_Num 66 2"/>
    <w:rsid w:val="00640BA3"/>
  </w:style>
  <w:style w:type="character" w:customStyle="1" w:styleId="RTFNum663">
    <w:name w:val="RTF_Num 66 3"/>
    <w:rsid w:val="00640BA3"/>
  </w:style>
  <w:style w:type="character" w:customStyle="1" w:styleId="RTFNum664">
    <w:name w:val="RTF_Num 66 4"/>
    <w:rsid w:val="00640BA3"/>
  </w:style>
  <w:style w:type="character" w:customStyle="1" w:styleId="RTFNum665">
    <w:name w:val="RTF_Num 66 5"/>
    <w:rsid w:val="00640BA3"/>
  </w:style>
  <w:style w:type="character" w:customStyle="1" w:styleId="RTFNum666">
    <w:name w:val="RTF_Num 66 6"/>
    <w:rsid w:val="00640BA3"/>
  </w:style>
  <w:style w:type="character" w:customStyle="1" w:styleId="RTFNum667">
    <w:name w:val="RTF_Num 66 7"/>
    <w:rsid w:val="00640BA3"/>
  </w:style>
  <w:style w:type="character" w:customStyle="1" w:styleId="RTFNum668">
    <w:name w:val="RTF_Num 66 8"/>
    <w:rsid w:val="00640BA3"/>
  </w:style>
  <w:style w:type="character" w:customStyle="1" w:styleId="RTFNum669">
    <w:name w:val="RTF_Num 66 9"/>
    <w:rsid w:val="00640BA3"/>
  </w:style>
  <w:style w:type="character" w:customStyle="1" w:styleId="RTFNum671">
    <w:name w:val="RTF_Num 67 1"/>
    <w:rsid w:val="00640BA3"/>
    <w:rPr>
      <w:rFonts w:ascii="Times New Roman" w:eastAsia="Times New Roman" w:hAnsi="Times New Roman" w:cs="Times New Roman"/>
      <w:b/>
      <w:bCs/>
      <w:i w:val="0"/>
      <w:iCs w:val="0"/>
      <w:sz w:val="24"/>
      <w:szCs w:val="24"/>
    </w:rPr>
  </w:style>
  <w:style w:type="character" w:customStyle="1" w:styleId="RTFNum681">
    <w:name w:val="RTF_Num 68 1"/>
    <w:rsid w:val="00640BA3"/>
    <w:rPr>
      <w:rFonts w:ascii="Times New Roman" w:eastAsia="Times New Roman" w:hAnsi="Times New Roman" w:cs="Times New Roman"/>
      <w:b/>
      <w:bCs/>
      <w:i w:val="0"/>
      <w:iCs w:val="0"/>
      <w:sz w:val="24"/>
      <w:szCs w:val="24"/>
    </w:rPr>
  </w:style>
  <w:style w:type="character" w:customStyle="1" w:styleId="RTFNum682">
    <w:name w:val="RTF_Num 68 2"/>
    <w:rsid w:val="00640BA3"/>
  </w:style>
  <w:style w:type="character" w:customStyle="1" w:styleId="RTFNum683">
    <w:name w:val="RTF_Num 68 3"/>
    <w:rsid w:val="00640BA3"/>
  </w:style>
  <w:style w:type="character" w:customStyle="1" w:styleId="RTFNum684">
    <w:name w:val="RTF_Num 68 4"/>
    <w:rsid w:val="00640BA3"/>
  </w:style>
  <w:style w:type="character" w:customStyle="1" w:styleId="RTFNum685">
    <w:name w:val="RTF_Num 68 5"/>
    <w:rsid w:val="00640BA3"/>
  </w:style>
  <w:style w:type="character" w:customStyle="1" w:styleId="RTFNum686">
    <w:name w:val="RTF_Num 68 6"/>
    <w:rsid w:val="00640BA3"/>
  </w:style>
  <w:style w:type="character" w:customStyle="1" w:styleId="RTFNum687">
    <w:name w:val="RTF_Num 68 7"/>
    <w:rsid w:val="00640BA3"/>
  </w:style>
  <w:style w:type="character" w:customStyle="1" w:styleId="RTFNum688">
    <w:name w:val="RTF_Num 68 8"/>
    <w:rsid w:val="00640BA3"/>
  </w:style>
  <w:style w:type="character" w:customStyle="1" w:styleId="RTFNum689">
    <w:name w:val="RTF_Num 68 9"/>
    <w:rsid w:val="00640BA3"/>
  </w:style>
  <w:style w:type="character" w:customStyle="1" w:styleId="RTFNum691">
    <w:name w:val="RTF_Num 69 1"/>
    <w:rsid w:val="00640BA3"/>
    <w:rPr>
      <w:b/>
      <w:bCs/>
      <w:i w:val="0"/>
      <w:iCs w:val="0"/>
      <w:sz w:val="24"/>
      <w:szCs w:val="24"/>
    </w:rPr>
  </w:style>
  <w:style w:type="character" w:customStyle="1" w:styleId="RTFNum701">
    <w:name w:val="RTF_Num 70 1"/>
    <w:rsid w:val="00640BA3"/>
    <w:rPr>
      <w:rFonts w:ascii="Times New Roman" w:eastAsia="Times New Roman" w:hAnsi="Times New Roman" w:cs="Times New Roman"/>
      <w:b w:val="0"/>
      <w:bCs w:val="0"/>
    </w:rPr>
  </w:style>
  <w:style w:type="character" w:customStyle="1" w:styleId="RTFNum702">
    <w:name w:val="RTF_Num 70 2"/>
    <w:rsid w:val="00640BA3"/>
    <w:rPr>
      <w:b w:val="0"/>
      <w:bCs w:val="0"/>
    </w:rPr>
  </w:style>
  <w:style w:type="character" w:customStyle="1" w:styleId="RTFNum703">
    <w:name w:val="RTF_Num 70 3"/>
    <w:rsid w:val="00640BA3"/>
    <w:rPr>
      <w:b w:val="0"/>
      <w:bCs w:val="0"/>
    </w:rPr>
  </w:style>
  <w:style w:type="character" w:customStyle="1" w:styleId="RTFNum704">
    <w:name w:val="RTF_Num 70 4"/>
    <w:rsid w:val="00640BA3"/>
  </w:style>
  <w:style w:type="character" w:customStyle="1" w:styleId="RTFNum705">
    <w:name w:val="RTF_Num 70 5"/>
    <w:rsid w:val="00640BA3"/>
  </w:style>
  <w:style w:type="character" w:customStyle="1" w:styleId="RTFNum706">
    <w:name w:val="RTF_Num 70 6"/>
    <w:rsid w:val="00640BA3"/>
  </w:style>
  <w:style w:type="character" w:customStyle="1" w:styleId="RTFNum707">
    <w:name w:val="RTF_Num 70 7"/>
    <w:rsid w:val="00640BA3"/>
  </w:style>
  <w:style w:type="character" w:customStyle="1" w:styleId="RTFNum708">
    <w:name w:val="RTF_Num 70 8"/>
    <w:rsid w:val="00640BA3"/>
  </w:style>
  <w:style w:type="character" w:customStyle="1" w:styleId="RTFNum709">
    <w:name w:val="RTF_Num 70 9"/>
    <w:rsid w:val="00640BA3"/>
  </w:style>
  <w:style w:type="character" w:customStyle="1" w:styleId="RTFNum711">
    <w:name w:val="RTF_Num 71 1"/>
    <w:rsid w:val="00640BA3"/>
    <w:rPr>
      <w:b w:val="0"/>
      <w:bCs w:val="0"/>
    </w:rPr>
  </w:style>
  <w:style w:type="character" w:customStyle="1" w:styleId="RTFNum712">
    <w:name w:val="RTF_Num 71 2"/>
    <w:rsid w:val="00640BA3"/>
  </w:style>
  <w:style w:type="character" w:customStyle="1" w:styleId="RTFNum713">
    <w:name w:val="RTF_Num 71 3"/>
    <w:rsid w:val="00640BA3"/>
  </w:style>
  <w:style w:type="character" w:customStyle="1" w:styleId="RTFNum714">
    <w:name w:val="RTF_Num 71 4"/>
    <w:rsid w:val="00640BA3"/>
  </w:style>
  <w:style w:type="character" w:customStyle="1" w:styleId="RTFNum715">
    <w:name w:val="RTF_Num 71 5"/>
    <w:rsid w:val="00640BA3"/>
  </w:style>
  <w:style w:type="character" w:customStyle="1" w:styleId="RTFNum716">
    <w:name w:val="RTF_Num 71 6"/>
    <w:rsid w:val="00640BA3"/>
  </w:style>
  <w:style w:type="character" w:customStyle="1" w:styleId="RTFNum717">
    <w:name w:val="RTF_Num 71 7"/>
    <w:rsid w:val="00640BA3"/>
  </w:style>
  <w:style w:type="character" w:customStyle="1" w:styleId="RTFNum718">
    <w:name w:val="RTF_Num 71 8"/>
    <w:rsid w:val="00640BA3"/>
  </w:style>
  <w:style w:type="character" w:customStyle="1" w:styleId="RTFNum719">
    <w:name w:val="RTF_Num 71 9"/>
    <w:rsid w:val="00640BA3"/>
  </w:style>
  <w:style w:type="character" w:customStyle="1" w:styleId="RTFNum721">
    <w:name w:val="RTF_Num 72 1"/>
    <w:rsid w:val="00640BA3"/>
    <w:rPr>
      <w:rFonts w:ascii="Wingdings" w:eastAsia="Wingdings" w:hAnsi="Wingdings" w:cs="Wingdings"/>
      <w:sz w:val="16"/>
      <w:szCs w:val="16"/>
    </w:rPr>
  </w:style>
  <w:style w:type="character" w:customStyle="1" w:styleId="RTFNum731">
    <w:name w:val="RTF_Num 73 1"/>
    <w:rsid w:val="00640BA3"/>
    <w:rPr>
      <w:rFonts w:ascii="Times New Roman" w:eastAsia="Times New Roman" w:hAnsi="Times New Roman" w:cs="Times New Roman"/>
      <w:b/>
      <w:bCs/>
      <w:i w:val="0"/>
      <w:iCs w:val="0"/>
      <w:position w:val="0"/>
      <w:sz w:val="24"/>
      <w:szCs w:val="24"/>
      <w:vertAlign w:val="baseline"/>
    </w:rPr>
  </w:style>
  <w:style w:type="character" w:customStyle="1" w:styleId="RTFNum732">
    <w:name w:val="RTF_Num 73 2"/>
    <w:rsid w:val="00640BA3"/>
  </w:style>
  <w:style w:type="character" w:customStyle="1" w:styleId="RTFNum733">
    <w:name w:val="RTF_Num 73 3"/>
    <w:rsid w:val="00640BA3"/>
  </w:style>
  <w:style w:type="character" w:customStyle="1" w:styleId="RTFNum734">
    <w:name w:val="RTF_Num 73 4"/>
    <w:rsid w:val="00640BA3"/>
  </w:style>
  <w:style w:type="character" w:customStyle="1" w:styleId="RTFNum735">
    <w:name w:val="RTF_Num 73 5"/>
    <w:rsid w:val="00640BA3"/>
  </w:style>
  <w:style w:type="character" w:customStyle="1" w:styleId="RTFNum736">
    <w:name w:val="RTF_Num 73 6"/>
    <w:rsid w:val="00640BA3"/>
  </w:style>
  <w:style w:type="character" w:customStyle="1" w:styleId="RTFNum737">
    <w:name w:val="RTF_Num 73 7"/>
    <w:rsid w:val="00640BA3"/>
  </w:style>
  <w:style w:type="character" w:customStyle="1" w:styleId="RTFNum738">
    <w:name w:val="RTF_Num 73 8"/>
    <w:rsid w:val="00640BA3"/>
  </w:style>
  <w:style w:type="character" w:customStyle="1" w:styleId="RTFNum739">
    <w:name w:val="RTF_Num 73 9"/>
    <w:rsid w:val="00640BA3"/>
  </w:style>
  <w:style w:type="character" w:customStyle="1" w:styleId="RTFNum741">
    <w:name w:val="RTF_Num 74 1"/>
    <w:rsid w:val="00640BA3"/>
    <w:rPr>
      <w:b w:val="0"/>
      <w:bCs w:val="0"/>
    </w:rPr>
  </w:style>
  <w:style w:type="character" w:customStyle="1" w:styleId="RTFNum742">
    <w:name w:val="RTF_Num 74 2"/>
    <w:rsid w:val="00640BA3"/>
  </w:style>
  <w:style w:type="character" w:customStyle="1" w:styleId="RTFNum743">
    <w:name w:val="RTF_Num 74 3"/>
    <w:rsid w:val="00640BA3"/>
  </w:style>
  <w:style w:type="character" w:customStyle="1" w:styleId="RTFNum744">
    <w:name w:val="RTF_Num 74 4"/>
    <w:rsid w:val="00640BA3"/>
  </w:style>
  <w:style w:type="character" w:customStyle="1" w:styleId="RTFNum745">
    <w:name w:val="RTF_Num 74 5"/>
    <w:rsid w:val="00640BA3"/>
  </w:style>
  <w:style w:type="character" w:customStyle="1" w:styleId="RTFNum746">
    <w:name w:val="RTF_Num 74 6"/>
    <w:rsid w:val="00640BA3"/>
  </w:style>
  <w:style w:type="character" w:customStyle="1" w:styleId="RTFNum747">
    <w:name w:val="RTF_Num 74 7"/>
    <w:rsid w:val="00640BA3"/>
  </w:style>
  <w:style w:type="character" w:customStyle="1" w:styleId="RTFNum748">
    <w:name w:val="RTF_Num 74 8"/>
    <w:rsid w:val="00640BA3"/>
  </w:style>
  <w:style w:type="character" w:customStyle="1" w:styleId="RTFNum749">
    <w:name w:val="RTF_Num 74 9"/>
    <w:rsid w:val="00640BA3"/>
  </w:style>
  <w:style w:type="character" w:customStyle="1" w:styleId="RTFNum751">
    <w:name w:val="RTF_Num 75 1"/>
    <w:rsid w:val="00640BA3"/>
  </w:style>
  <w:style w:type="character" w:customStyle="1" w:styleId="RTFNum752">
    <w:name w:val="RTF_Num 75 2"/>
    <w:rsid w:val="00640BA3"/>
    <w:rPr>
      <w:rFonts w:ascii="Symbol" w:eastAsia="Symbol" w:hAnsi="Symbol" w:cs="Symbol"/>
    </w:rPr>
  </w:style>
  <w:style w:type="character" w:customStyle="1" w:styleId="RTFNum753">
    <w:name w:val="RTF_Num 75 3"/>
    <w:rsid w:val="00640BA3"/>
  </w:style>
  <w:style w:type="character" w:customStyle="1" w:styleId="RTFNum754">
    <w:name w:val="RTF_Num 75 4"/>
    <w:rsid w:val="00640BA3"/>
  </w:style>
  <w:style w:type="character" w:customStyle="1" w:styleId="RTFNum755">
    <w:name w:val="RTF_Num 75 5"/>
    <w:rsid w:val="00640BA3"/>
  </w:style>
  <w:style w:type="character" w:customStyle="1" w:styleId="RTFNum756">
    <w:name w:val="RTF_Num 75 6"/>
    <w:rsid w:val="00640BA3"/>
  </w:style>
  <w:style w:type="character" w:customStyle="1" w:styleId="RTFNum757">
    <w:name w:val="RTF_Num 75 7"/>
    <w:rsid w:val="00640BA3"/>
  </w:style>
  <w:style w:type="character" w:customStyle="1" w:styleId="RTFNum758">
    <w:name w:val="RTF_Num 75 8"/>
    <w:rsid w:val="00640BA3"/>
  </w:style>
  <w:style w:type="character" w:customStyle="1" w:styleId="RTFNum759">
    <w:name w:val="RTF_Num 75 9"/>
    <w:rsid w:val="00640BA3"/>
  </w:style>
  <w:style w:type="character" w:customStyle="1" w:styleId="RTFNum761">
    <w:name w:val="RTF_Num 76 1"/>
    <w:rsid w:val="00640BA3"/>
    <w:rPr>
      <w:rFonts w:ascii="Times New Roman" w:eastAsia="Times New Roman" w:hAnsi="Times New Roman" w:cs="Times New Roman"/>
      <w:b/>
      <w:bCs/>
      <w:i w:val="0"/>
      <w:iCs w:val="0"/>
      <w:position w:val="0"/>
      <w:sz w:val="24"/>
      <w:szCs w:val="24"/>
      <w:vertAlign w:val="baseline"/>
    </w:rPr>
  </w:style>
  <w:style w:type="character" w:customStyle="1" w:styleId="RTFNum762">
    <w:name w:val="RTF_Num 76 2"/>
    <w:rsid w:val="00640BA3"/>
  </w:style>
  <w:style w:type="character" w:customStyle="1" w:styleId="RTFNum763">
    <w:name w:val="RTF_Num 76 3"/>
    <w:rsid w:val="00640BA3"/>
  </w:style>
  <w:style w:type="character" w:customStyle="1" w:styleId="RTFNum764">
    <w:name w:val="RTF_Num 76 4"/>
    <w:rsid w:val="00640BA3"/>
  </w:style>
  <w:style w:type="character" w:customStyle="1" w:styleId="RTFNum765">
    <w:name w:val="RTF_Num 76 5"/>
    <w:rsid w:val="00640BA3"/>
  </w:style>
  <w:style w:type="character" w:customStyle="1" w:styleId="RTFNum766">
    <w:name w:val="RTF_Num 76 6"/>
    <w:rsid w:val="00640BA3"/>
  </w:style>
  <w:style w:type="character" w:customStyle="1" w:styleId="RTFNum767">
    <w:name w:val="RTF_Num 76 7"/>
    <w:rsid w:val="00640BA3"/>
  </w:style>
  <w:style w:type="character" w:customStyle="1" w:styleId="RTFNum768">
    <w:name w:val="RTF_Num 76 8"/>
    <w:rsid w:val="00640BA3"/>
  </w:style>
  <w:style w:type="character" w:customStyle="1" w:styleId="RTFNum769">
    <w:name w:val="RTF_Num 76 9"/>
    <w:rsid w:val="00640BA3"/>
  </w:style>
  <w:style w:type="character" w:customStyle="1" w:styleId="RTFNum771">
    <w:name w:val="RTF_Num 77 1"/>
    <w:rsid w:val="00640BA3"/>
    <w:rPr>
      <w:rFonts w:ascii="Times New Roman" w:eastAsia="Times New Roman" w:hAnsi="Times New Roman" w:cs="Times New Roman"/>
      <w:b/>
      <w:bCs/>
      <w:i w:val="0"/>
      <w:iCs w:val="0"/>
      <w:position w:val="0"/>
      <w:sz w:val="24"/>
      <w:szCs w:val="24"/>
      <w:vertAlign w:val="baseline"/>
    </w:rPr>
  </w:style>
  <w:style w:type="character" w:customStyle="1" w:styleId="RTFNum772">
    <w:name w:val="RTF_Num 77 2"/>
    <w:rsid w:val="00640BA3"/>
  </w:style>
  <w:style w:type="character" w:customStyle="1" w:styleId="RTFNum773">
    <w:name w:val="RTF_Num 77 3"/>
    <w:rsid w:val="00640BA3"/>
  </w:style>
  <w:style w:type="character" w:customStyle="1" w:styleId="RTFNum774">
    <w:name w:val="RTF_Num 77 4"/>
    <w:rsid w:val="00640BA3"/>
  </w:style>
  <w:style w:type="character" w:customStyle="1" w:styleId="RTFNum775">
    <w:name w:val="RTF_Num 77 5"/>
    <w:rsid w:val="00640BA3"/>
  </w:style>
  <w:style w:type="character" w:customStyle="1" w:styleId="RTFNum776">
    <w:name w:val="RTF_Num 77 6"/>
    <w:rsid w:val="00640BA3"/>
  </w:style>
  <w:style w:type="character" w:customStyle="1" w:styleId="RTFNum777">
    <w:name w:val="RTF_Num 77 7"/>
    <w:rsid w:val="00640BA3"/>
  </w:style>
  <w:style w:type="character" w:customStyle="1" w:styleId="RTFNum778">
    <w:name w:val="RTF_Num 77 8"/>
    <w:rsid w:val="00640BA3"/>
  </w:style>
  <w:style w:type="character" w:customStyle="1" w:styleId="RTFNum779">
    <w:name w:val="RTF_Num 77 9"/>
    <w:rsid w:val="00640BA3"/>
  </w:style>
  <w:style w:type="character" w:customStyle="1" w:styleId="RTFNum781">
    <w:name w:val="RTF_Num 78 1"/>
    <w:rsid w:val="00640BA3"/>
    <w:rPr>
      <w:rFonts w:ascii="Times New Roman" w:eastAsia="Times New Roman" w:hAnsi="Times New Roman" w:cs="Times New Roman"/>
      <w:b/>
      <w:bCs/>
      <w:i w:val="0"/>
      <w:iCs w:val="0"/>
      <w:position w:val="0"/>
      <w:sz w:val="24"/>
      <w:szCs w:val="24"/>
      <w:vertAlign w:val="baseline"/>
    </w:rPr>
  </w:style>
  <w:style w:type="character" w:customStyle="1" w:styleId="RTFNum782">
    <w:name w:val="RTF_Num 78 2"/>
    <w:rsid w:val="00640BA3"/>
  </w:style>
  <w:style w:type="character" w:customStyle="1" w:styleId="RTFNum783">
    <w:name w:val="RTF_Num 78 3"/>
    <w:rsid w:val="00640BA3"/>
  </w:style>
  <w:style w:type="character" w:customStyle="1" w:styleId="RTFNum784">
    <w:name w:val="RTF_Num 78 4"/>
    <w:rsid w:val="00640BA3"/>
  </w:style>
  <w:style w:type="character" w:customStyle="1" w:styleId="RTFNum785">
    <w:name w:val="RTF_Num 78 5"/>
    <w:rsid w:val="00640BA3"/>
  </w:style>
  <w:style w:type="character" w:customStyle="1" w:styleId="RTFNum786">
    <w:name w:val="RTF_Num 78 6"/>
    <w:rsid w:val="00640BA3"/>
  </w:style>
  <w:style w:type="character" w:customStyle="1" w:styleId="RTFNum787">
    <w:name w:val="RTF_Num 78 7"/>
    <w:rsid w:val="00640BA3"/>
  </w:style>
  <w:style w:type="character" w:customStyle="1" w:styleId="RTFNum788">
    <w:name w:val="RTF_Num 78 8"/>
    <w:rsid w:val="00640BA3"/>
  </w:style>
  <w:style w:type="character" w:customStyle="1" w:styleId="RTFNum789">
    <w:name w:val="RTF_Num 78 9"/>
    <w:rsid w:val="00640BA3"/>
  </w:style>
  <w:style w:type="character" w:customStyle="1" w:styleId="RTFNum791">
    <w:name w:val="RTF_Num 79 1"/>
    <w:rsid w:val="00640BA3"/>
    <w:rPr>
      <w:sz w:val="20"/>
      <w:szCs w:val="20"/>
    </w:rPr>
  </w:style>
  <w:style w:type="character" w:customStyle="1" w:styleId="RTFNum792">
    <w:name w:val="RTF_Num 79 2"/>
    <w:rsid w:val="00640BA3"/>
  </w:style>
  <w:style w:type="character" w:customStyle="1" w:styleId="RTFNum793">
    <w:name w:val="RTF_Num 79 3"/>
    <w:rsid w:val="00640BA3"/>
  </w:style>
  <w:style w:type="character" w:customStyle="1" w:styleId="RTFNum794">
    <w:name w:val="RTF_Num 79 4"/>
    <w:rsid w:val="00640BA3"/>
  </w:style>
  <w:style w:type="character" w:customStyle="1" w:styleId="RTFNum795">
    <w:name w:val="RTF_Num 79 5"/>
    <w:rsid w:val="00640BA3"/>
  </w:style>
  <w:style w:type="character" w:customStyle="1" w:styleId="RTFNum796">
    <w:name w:val="RTF_Num 79 6"/>
    <w:rsid w:val="00640BA3"/>
  </w:style>
  <w:style w:type="character" w:customStyle="1" w:styleId="RTFNum797">
    <w:name w:val="RTF_Num 79 7"/>
    <w:rsid w:val="00640BA3"/>
  </w:style>
  <w:style w:type="character" w:customStyle="1" w:styleId="RTFNum798">
    <w:name w:val="RTF_Num 79 8"/>
    <w:rsid w:val="00640BA3"/>
  </w:style>
  <w:style w:type="character" w:customStyle="1" w:styleId="RTFNum799">
    <w:name w:val="RTF_Num 79 9"/>
    <w:rsid w:val="00640BA3"/>
  </w:style>
  <w:style w:type="character" w:customStyle="1" w:styleId="RTFNum801">
    <w:name w:val="RTF_Num 80 1"/>
    <w:rsid w:val="00640BA3"/>
    <w:rPr>
      <w:rFonts w:ascii="Times New Roman" w:eastAsia="Times New Roman" w:hAnsi="Times New Roman" w:cs="Times New Roman"/>
      <w:b/>
      <w:bCs/>
      <w:i w:val="0"/>
      <w:iCs w:val="0"/>
      <w:position w:val="0"/>
      <w:sz w:val="24"/>
      <w:szCs w:val="24"/>
      <w:vertAlign w:val="baseline"/>
    </w:rPr>
  </w:style>
  <w:style w:type="character" w:customStyle="1" w:styleId="RTFNum802">
    <w:name w:val="RTF_Num 80 2"/>
    <w:rsid w:val="00640BA3"/>
  </w:style>
  <w:style w:type="character" w:customStyle="1" w:styleId="RTFNum803">
    <w:name w:val="RTF_Num 80 3"/>
    <w:rsid w:val="00640BA3"/>
  </w:style>
  <w:style w:type="character" w:customStyle="1" w:styleId="RTFNum804">
    <w:name w:val="RTF_Num 80 4"/>
    <w:rsid w:val="00640BA3"/>
  </w:style>
  <w:style w:type="character" w:customStyle="1" w:styleId="RTFNum805">
    <w:name w:val="RTF_Num 80 5"/>
    <w:rsid w:val="00640BA3"/>
  </w:style>
  <w:style w:type="character" w:customStyle="1" w:styleId="RTFNum806">
    <w:name w:val="RTF_Num 80 6"/>
    <w:rsid w:val="00640BA3"/>
  </w:style>
  <w:style w:type="character" w:customStyle="1" w:styleId="RTFNum807">
    <w:name w:val="RTF_Num 80 7"/>
    <w:rsid w:val="00640BA3"/>
  </w:style>
  <w:style w:type="character" w:customStyle="1" w:styleId="RTFNum808">
    <w:name w:val="RTF_Num 80 8"/>
    <w:rsid w:val="00640BA3"/>
  </w:style>
  <w:style w:type="character" w:customStyle="1" w:styleId="RTFNum809">
    <w:name w:val="RTF_Num 80 9"/>
    <w:rsid w:val="00640BA3"/>
  </w:style>
  <w:style w:type="character" w:customStyle="1" w:styleId="RTFNum811">
    <w:name w:val="RTF_Num 81 1"/>
    <w:rsid w:val="00640BA3"/>
    <w:rPr>
      <w:rFonts w:ascii="Times New Roman" w:eastAsia="Times New Roman" w:hAnsi="Times New Roman" w:cs="Times New Roman"/>
      <w:b/>
      <w:bCs/>
      <w:i w:val="0"/>
      <w:iCs w:val="0"/>
      <w:position w:val="0"/>
      <w:sz w:val="24"/>
      <w:szCs w:val="24"/>
      <w:vertAlign w:val="baseline"/>
    </w:rPr>
  </w:style>
  <w:style w:type="character" w:customStyle="1" w:styleId="RTFNum812">
    <w:name w:val="RTF_Num 81 2"/>
    <w:rsid w:val="00640BA3"/>
  </w:style>
  <w:style w:type="character" w:customStyle="1" w:styleId="RTFNum813">
    <w:name w:val="RTF_Num 81 3"/>
    <w:rsid w:val="00640BA3"/>
  </w:style>
  <w:style w:type="character" w:customStyle="1" w:styleId="RTFNum814">
    <w:name w:val="RTF_Num 81 4"/>
    <w:rsid w:val="00640BA3"/>
  </w:style>
  <w:style w:type="character" w:customStyle="1" w:styleId="RTFNum815">
    <w:name w:val="RTF_Num 81 5"/>
    <w:rsid w:val="00640BA3"/>
  </w:style>
  <w:style w:type="character" w:customStyle="1" w:styleId="RTFNum816">
    <w:name w:val="RTF_Num 81 6"/>
    <w:rsid w:val="00640BA3"/>
  </w:style>
  <w:style w:type="character" w:customStyle="1" w:styleId="RTFNum817">
    <w:name w:val="RTF_Num 81 7"/>
    <w:rsid w:val="00640BA3"/>
  </w:style>
  <w:style w:type="character" w:customStyle="1" w:styleId="RTFNum818">
    <w:name w:val="RTF_Num 81 8"/>
    <w:rsid w:val="00640BA3"/>
  </w:style>
  <w:style w:type="character" w:customStyle="1" w:styleId="RTFNum819">
    <w:name w:val="RTF_Num 81 9"/>
    <w:rsid w:val="00640BA3"/>
  </w:style>
  <w:style w:type="character" w:customStyle="1" w:styleId="RTFNum821">
    <w:name w:val="RTF_Num 82 1"/>
    <w:rsid w:val="00640BA3"/>
    <w:rPr>
      <w:b w:val="0"/>
      <w:bCs w:val="0"/>
    </w:rPr>
  </w:style>
  <w:style w:type="character" w:customStyle="1" w:styleId="RTFNum831">
    <w:name w:val="RTF_Num 83 1"/>
    <w:rsid w:val="00640BA3"/>
    <w:rPr>
      <w:b/>
      <w:bCs/>
      <w:i w:val="0"/>
      <w:iCs w:val="0"/>
      <w:position w:val="0"/>
      <w:sz w:val="24"/>
      <w:szCs w:val="24"/>
      <w:vertAlign w:val="baseline"/>
    </w:rPr>
  </w:style>
  <w:style w:type="character" w:customStyle="1" w:styleId="RTFNum832">
    <w:name w:val="RTF_Num 83 2"/>
    <w:rsid w:val="00640BA3"/>
  </w:style>
  <w:style w:type="character" w:customStyle="1" w:styleId="RTFNum833">
    <w:name w:val="RTF_Num 83 3"/>
    <w:rsid w:val="00640BA3"/>
  </w:style>
  <w:style w:type="character" w:customStyle="1" w:styleId="RTFNum834">
    <w:name w:val="RTF_Num 83 4"/>
    <w:rsid w:val="00640BA3"/>
  </w:style>
  <w:style w:type="character" w:customStyle="1" w:styleId="RTFNum835">
    <w:name w:val="RTF_Num 83 5"/>
    <w:rsid w:val="00640BA3"/>
  </w:style>
  <w:style w:type="character" w:customStyle="1" w:styleId="RTFNum836">
    <w:name w:val="RTF_Num 83 6"/>
    <w:rsid w:val="00640BA3"/>
  </w:style>
  <w:style w:type="character" w:customStyle="1" w:styleId="RTFNum837">
    <w:name w:val="RTF_Num 83 7"/>
    <w:rsid w:val="00640BA3"/>
  </w:style>
  <w:style w:type="character" w:customStyle="1" w:styleId="RTFNum838">
    <w:name w:val="RTF_Num 83 8"/>
    <w:rsid w:val="00640BA3"/>
  </w:style>
  <w:style w:type="character" w:customStyle="1" w:styleId="RTFNum839">
    <w:name w:val="RTF_Num 83 9"/>
    <w:rsid w:val="00640BA3"/>
  </w:style>
  <w:style w:type="character" w:customStyle="1" w:styleId="RTFNum841">
    <w:name w:val="RTF_Num 84 1"/>
    <w:rsid w:val="00640BA3"/>
    <w:rPr>
      <w:b w:val="0"/>
      <w:bCs w:val="0"/>
      <w:i w:val="0"/>
      <w:iCs w:val="0"/>
      <w:sz w:val="24"/>
      <w:szCs w:val="24"/>
    </w:rPr>
  </w:style>
  <w:style w:type="character" w:customStyle="1" w:styleId="RTFNum842">
    <w:name w:val="RTF_Num 84 2"/>
    <w:rsid w:val="00640BA3"/>
  </w:style>
  <w:style w:type="character" w:customStyle="1" w:styleId="RTFNum843">
    <w:name w:val="RTF_Num 84 3"/>
    <w:rsid w:val="00640BA3"/>
  </w:style>
  <w:style w:type="character" w:customStyle="1" w:styleId="RTFNum844">
    <w:name w:val="RTF_Num 84 4"/>
    <w:rsid w:val="00640BA3"/>
  </w:style>
  <w:style w:type="character" w:customStyle="1" w:styleId="RTFNum845">
    <w:name w:val="RTF_Num 84 5"/>
    <w:rsid w:val="00640BA3"/>
  </w:style>
  <w:style w:type="character" w:customStyle="1" w:styleId="RTFNum846">
    <w:name w:val="RTF_Num 84 6"/>
    <w:rsid w:val="00640BA3"/>
  </w:style>
  <w:style w:type="character" w:customStyle="1" w:styleId="RTFNum847">
    <w:name w:val="RTF_Num 84 7"/>
    <w:rsid w:val="00640BA3"/>
  </w:style>
  <w:style w:type="character" w:customStyle="1" w:styleId="RTFNum848">
    <w:name w:val="RTF_Num 84 8"/>
    <w:rsid w:val="00640BA3"/>
  </w:style>
  <w:style w:type="character" w:customStyle="1" w:styleId="RTFNum849">
    <w:name w:val="RTF_Num 84 9"/>
    <w:rsid w:val="00640BA3"/>
  </w:style>
  <w:style w:type="character" w:customStyle="1" w:styleId="RTFNum851">
    <w:name w:val="RTF_Num 85 1"/>
    <w:rsid w:val="00640BA3"/>
  </w:style>
  <w:style w:type="character" w:customStyle="1" w:styleId="RTFNum852">
    <w:name w:val="RTF_Num 85 2"/>
    <w:rsid w:val="00640BA3"/>
  </w:style>
  <w:style w:type="character" w:customStyle="1" w:styleId="RTFNum853">
    <w:name w:val="RTF_Num 85 3"/>
    <w:rsid w:val="00640BA3"/>
  </w:style>
  <w:style w:type="character" w:customStyle="1" w:styleId="RTFNum854">
    <w:name w:val="RTF_Num 85 4"/>
    <w:rsid w:val="00640BA3"/>
  </w:style>
  <w:style w:type="character" w:customStyle="1" w:styleId="RTFNum855">
    <w:name w:val="RTF_Num 85 5"/>
    <w:rsid w:val="00640BA3"/>
  </w:style>
  <w:style w:type="character" w:customStyle="1" w:styleId="RTFNum856">
    <w:name w:val="RTF_Num 85 6"/>
    <w:rsid w:val="00640BA3"/>
  </w:style>
  <w:style w:type="character" w:customStyle="1" w:styleId="RTFNum857">
    <w:name w:val="RTF_Num 85 7"/>
    <w:rsid w:val="00640BA3"/>
  </w:style>
  <w:style w:type="character" w:customStyle="1" w:styleId="RTFNum858">
    <w:name w:val="RTF_Num 85 8"/>
    <w:rsid w:val="00640BA3"/>
  </w:style>
  <w:style w:type="character" w:customStyle="1" w:styleId="RTFNum859">
    <w:name w:val="RTF_Num 85 9"/>
    <w:rsid w:val="00640BA3"/>
  </w:style>
  <w:style w:type="character" w:customStyle="1" w:styleId="RTFNum861">
    <w:name w:val="RTF_Num 86 1"/>
    <w:rsid w:val="00640BA3"/>
    <w:rPr>
      <w:b/>
      <w:bCs/>
      <w:i w:val="0"/>
      <w:iCs w:val="0"/>
      <w:sz w:val="24"/>
      <w:szCs w:val="24"/>
    </w:rPr>
  </w:style>
  <w:style w:type="character" w:customStyle="1" w:styleId="RTFNum862">
    <w:name w:val="RTF_Num 86 2"/>
    <w:rsid w:val="00640BA3"/>
  </w:style>
  <w:style w:type="character" w:customStyle="1" w:styleId="RTFNum863">
    <w:name w:val="RTF_Num 86 3"/>
    <w:rsid w:val="00640BA3"/>
  </w:style>
  <w:style w:type="character" w:customStyle="1" w:styleId="RTFNum864">
    <w:name w:val="RTF_Num 86 4"/>
    <w:rsid w:val="00640BA3"/>
  </w:style>
  <w:style w:type="character" w:customStyle="1" w:styleId="RTFNum865">
    <w:name w:val="RTF_Num 86 5"/>
    <w:rsid w:val="00640BA3"/>
  </w:style>
  <w:style w:type="character" w:customStyle="1" w:styleId="RTFNum866">
    <w:name w:val="RTF_Num 86 6"/>
    <w:rsid w:val="00640BA3"/>
  </w:style>
  <w:style w:type="character" w:customStyle="1" w:styleId="RTFNum867">
    <w:name w:val="RTF_Num 86 7"/>
    <w:rsid w:val="00640BA3"/>
  </w:style>
  <w:style w:type="character" w:customStyle="1" w:styleId="RTFNum868">
    <w:name w:val="RTF_Num 86 8"/>
    <w:rsid w:val="00640BA3"/>
  </w:style>
  <w:style w:type="character" w:customStyle="1" w:styleId="RTFNum869">
    <w:name w:val="RTF_Num 86 9"/>
    <w:rsid w:val="00640BA3"/>
  </w:style>
  <w:style w:type="character" w:customStyle="1" w:styleId="Domylnaczcionkaakapitu2">
    <w:name w:val="Domyślna czcionka akapitu2"/>
    <w:rsid w:val="00640BA3"/>
  </w:style>
  <w:style w:type="character" w:customStyle="1" w:styleId="Numerstrony1">
    <w:name w:val="Numer strony1"/>
    <w:basedOn w:val="Domylnaczcionkaakapitu2"/>
    <w:rsid w:val="00640BA3"/>
  </w:style>
  <w:style w:type="character" w:customStyle="1" w:styleId="Znakinumeracji">
    <w:name w:val="Znaki numeracji"/>
    <w:rsid w:val="00640BA3"/>
  </w:style>
  <w:style w:type="character" w:styleId="Pogrubienie">
    <w:name w:val="Strong"/>
    <w:qFormat/>
    <w:locked/>
    <w:rsid w:val="00640BA3"/>
    <w:rPr>
      <w:b/>
      <w:bCs/>
    </w:rPr>
  </w:style>
  <w:style w:type="character" w:customStyle="1" w:styleId="WW-RTFNum21">
    <w:name w:val="WW-RTF_Num 2 1"/>
    <w:rsid w:val="00640BA3"/>
  </w:style>
  <w:style w:type="character" w:customStyle="1" w:styleId="WW-RTFNum22">
    <w:name w:val="WW-RTF_Num 2 2"/>
    <w:rsid w:val="00640BA3"/>
  </w:style>
  <w:style w:type="character" w:customStyle="1" w:styleId="WW-RTFNum23">
    <w:name w:val="WW-RTF_Num 2 3"/>
    <w:rsid w:val="00640BA3"/>
  </w:style>
  <w:style w:type="character" w:customStyle="1" w:styleId="WW-RTFNum24">
    <w:name w:val="WW-RTF_Num 2 4"/>
    <w:rsid w:val="00640BA3"/>
  </w:style>
  <w:style w:type="character" w:customStyle="1" w:styleId="WW-RTFNum25">
    <w:name w:val="WW-RTF_Num 2 5"/>
    <w:rsid w:val="00640BA3"/>
  </w:style>
  <w:style w:type="character" w:customStyle="1" w:styleId="WW-RTFNum26">
    <w:name w:val="WW-RTF_Num 2 6"/>
    <w:rsid w:val="00640BA3"/>
  </w:style>
  <w:style w:type="character" w:customStyle="1" w:styleId="WW-RTFNum27">
    <w:name w:val="WW-RTF_Num 2 7"/>
    <w:rsid w:val="00640BA3"/>
  </w:style>
  <w:style w:type="character" w:customStyle="1" w:styleId="WW-RTFNum28">
    <w:name w:val="WW-RTF_Num 2 8"/>
    <w:rsid w:val="00640BA3"/>
  </w:style>
  <w:style w:type="character" w:customStyle="1" w:styleId="WW-RTFNum29">
    <w:name w:val="WW-RTF_Num 2 9"/>
    <w:rsid w:val="00640BA3"/>
  </w:style>
  <w:style w:type="character" w:customStyle="1" w:styleId="WW-RTFNum31">
    <w:name w:val="WW-RTF_Num 3 1"/>
    <w:rsid w:val="00640BA3"/>
  </w:style>
  <w:style w:type="character" w:customStyle="1" w:styleId="WW-RTFNum32">
    <w:name w:val="WW-RTF_Num 3 2"/>
    <w:rsid w:val="00640BA3"/>
  </w:style>
  <w:style w:type="character" w:customStyle="1" w:styleId="WW-RTFNum33">
    <w:name w:val="WW-RTF_Num 3 3"/>
    <w:rsid w:val="00640BA3"/>
  </w:style>
  <w:style w:type="character" w:customStyle="1" w:styleId="WW-RTFNum34">
    <w:name w:val="WW-RTF_Num 3 4"/>
    <w:rsid w:val="00640BA3"/>
  </w:style>
  <w:style w:type="character" w:customStyle="1" w:styleId="WW-RTFNum35">
    <w:name w:val="WW-RTF_Num 3 5"/>
    <w:rsid w:val="00640BA3"/>
  </w:style>
  <w:style w:type="character" w:customStyle="1" w:styleId="WW-RTFNum36">
    <w:name w:val="WW-RTF_Num 3 6"/>
    <w:rsid w:val="00640BA3"/>
  </w:style>
  <w:style w:type="character" w:customStyle="1" w:styleId="WW-RTFNum37">
    <w:name w:val="WW-RTF_Num 3 7"/>
    <w:rsid w:val="00640BA3"/>
  </w:style>
  <w:style w:type="character" w:customStyle="1" w:styleId="WW-RTFNum38">
    <w:name w:val="WW-RTF_Num 3 8"/>
    <w:rsid w:val="00640BA3"/>
  </w:style>
  <w:style w:type="character" w:customStyle="1" w:styleId="WW-RTFNum39">
    <w:name w:val="WW-RTF_Num 3 9"/>
    <w:rsid w:val="00640BA3"/>
  </w:style>
  <w:style w:type="character" w:customStyle="1" w:styleId="WW-RTFNum41">
    <w:name w:val="WW-RTF_Num 4 1"/>
    <w:rsid w:val="00640BA3"/>
  </w:style>
  <w:style w:type="character" w:customStyle="1" w:styleId="WW-RTFNum51">
    <w:name w:val="WW-RTF_Num 5 1"/>
    <w:rsid w:val="00640BA3"/>
    <w:rPr>
      <w:rFonts w:ascii="Symbol" w:eastAsia="Symbol" w:hAnsi="Symbol" w:cs="Symbol"/>
      <w:b/>
      <w:bCs/>
      <w:i w:val="0"/>
      <w:iCs w:val="0"/>
      <w:position w:val="0"/>
      <w:sz w:val="24"/>
      <w:szCs w:val="24"/>
      <w:vertAlign w:val="baseline"/>
    </w:rPr>
  </w:style>
  <w:style w:type="character" w:customStyle="1" w:styleId="RTFNum52">
    <w:name w:val="RTF_Num 5 2"/>
    <w:rsid w:val="00640BA3"/>
    <w:rPr>
      <w:rFonts w:ascii="Courier New" w:eastAsia="Courier New" w:hAnsi="Courier New" w:cs="Courier New"/>
    </w:rPr>
  </w:style>
  <w:style w:type="character" w:customStyle="1" w:styleId="RTFNum53">
    <w:name w:val="RTF_Num 5 3"/>
    <w:rsid w:val="00640BA3"/>
  </w:style>
  <w:style w:type="character" w:customStyle="1" w:styleId="RTFNum54">
    <w:name w:val="RTF_Num 5 4"/>
    <w:rsid w:val="00640BA3"/>
    <w:rPr>
      <w:rFonts w:ascii="Symbol" w:eastAsia="Symbol" w:hAnsi="Symbol" w:cs="Symbol"/>
      <w:b/>
      <w:bCs/>
      <w:i w:val="0"/>
      <w:iCs w:val="0"/>
      <w:position w:val="0"/>
      <w:sz w:val="24"/>
      <w:szCs w:val="24"/>
      <w:vertAlign w:val="baseline"/>
    </w:rPr>
  </w:style>
  <w:style w:type="character" w:customStyle="1" w:styleId="RTFNum55">
    <w:name w:val="RTF_Num 5 5"/>
    <w:rsid w:val="00640BA3"/>
    <w:rPr>
      <w:rFonts w:ascii="Courier New" w:eastAsia="Courier New" w:hAnsi="Courier New" w:cs="Courier New"/>
    </w:rPr>
  </w:style>
  <w:style w:type="character" w:customStyle="1" w:styleId="RTFNum56">
    <w:name w:val="RTF_Num 5 6"/>
    <w:rsid w:val="00640BA3"/>
    <w:rPr>
      <w:rFonts w:ascii="Wingdings" w:eastAsia="Wingdings" w:hAnsi="Wingdings" w:cs="Wingdings"/>
    </w:rPr>
  </w:style>
  <w:style w:type="character" w:customStyle="1" w:styleId="RTFNum57">
    <w:name w:val="RTF_Num 5 7"/>
    <w:rsid w:val="00640BA3"/>
    <w:rPr>
      <w:rFonts w:ascii="Symbol" w:eastAsia="Symbol" w:hAnsi="Symbol" w:cs="Symbol"/>
      <w:b/>
      <w:bCs/>
      <w:i w:val="0"/>
      <w:iCs w:val="0"/>
      <w:position w:val="0"/>
      <w:sz w:val="24"/>
      <w:szCs w:val="24"/>
      <w:vertAlign w:val="baseline"/>
    </w:rPr>
  </w:style>
  <w:style w:type="character" w:customStyle="1" w:styleId="RTFNum58">
    <w:name w:val="RTF_Num 5 8"/>
    <w:rsid w:val="00640BA3"/>
    <w:rPr>
      <w:rFonts w:ascii="Courier New" w:eastAsia="Courier New" w:hAnsi="Courier New" w:cs="Courier New"/>
    </w:rPr>
  </w:style>
  <w:style w:type="character" w:customStyle="1" w:styleId="RTFNum59">
    <w:name w:val="RTF_Num 5 9"/>
    <w:rsid w:val="00640BA3"/>
    <w:rPr>
      <w:rFonts w:ascii="Wingdings" w:eastAsia="Wingdings" w:hAnsi="Wingdings" w:cs="Wingdings"/>
    </w:rPr>
  </w:style>
  <w:style w:type="character" w:customStyle="1" w:styleId="WW-RTFNum311">
    <w:name w:val="WW-RTF_Num 3 11"/>
    <w:rsid w:val="00640BA3"/>
    <w:rPr>
      <w:b w:val="0"/>
      <w:bCs w:val="0"/>
      <w:sz w:val="24"/>
      <w:szCs w:val="24"/>
    </w:rPr>
  </w:style>
  <w:style w:type="character" w:customStyle="1" w:styleId="WW-RTFNum321">
    <w:name w:val="WW-RTF_Num 3 21"/>
    <w:rsid w:val="00640BA3"/>
    <w:rPr>
      <w:rFonts w:ascii="Symbol" w:eastAsia="Symbol" w:hAnsi="Symbol" w:cs="Symbol"/>
    </w:rPr>
  </w:style>
  <w:style w:type="character" w:customStyle="1" w:styleId="WW-RTFNum331">
    <w:name w:val="WW-RTF_Num 3 31"/>
    <w:rsid w:val="00640BA3"/>
    <w:rPr>
      <w:b/>
      <w:bCs/>
      <w:i w:val="0"/>
      <w:iCs w:val="0"/>
      <w:sz w:val="20"/>
      <w:szCs w:val="20"/>
    </w:rPr>
  </w:style>
  <w:style w:type="character" w:customStyle="1" w:styleId="WW-RTFNum341">
    <w:name w:val="WW-RTF_Num 3 41"/>
    <w:rsid w:val="00640BA3"/>
  </w:style>
  <w:style w:type="character" w:customStyle="1" w:styleId="WW-RTFNum351">
    <w:name w:val="WW-RTF_Num 3 51"/>
    <w:rsid w:val="00640BA3"/>
  </w:style>
  <w:style w:type="character" w:customStyle="1" w:styleId="WW-RTFNum361">
    <w:name w:val="WW-RTF_Num 3 61"/>
    <w:rsid w:val="00640BA3"/>
  </w:style>
  <w:style w:type="character" w:customStyle="1" w:styleId="WW-RTFNum371">
    <w:name w:val="WW-RTF_Num 3 71"/>
    <w:rsid w:val="00640BA3"/>
  </w:style>
  <w:style w:type="character" w:customStyle="1" w:styleId="WW-RTFNum381">
    <w:name w:val="WW-RTF_Num 3 81"/>
    <w:rsid w:val="00640BA3"/>
  </w:style>
  <w:style w:type="character" w:customStyle="1" w:styleId="WW-RTFNum391">
    <w:name w:val="WW-RTF_Num 3 91"/>
    <w:rsid w:val="00640BA3"/>
  </w:style>
  <w:style w:type="character" w:customStyle="1" w:styleId="WW-RTFNum71">
    <w:name w:val="WW-RTF_Num 7 1"/>
    <w:rsid w:val="00640BA3"/>
    <w:rPr>
      <w:rFonts w:ascii="Times New Roman" w:eastAsia="Times New Roman" w:hAnsi="Times New Roman" w:cs="TimesNewRoman"/>
      <w:b/>
      <w:bCs/>
      <w:i w:val="0"/>
      <w:iCs w:val="0"/>
      <w:sz w:val="24"/>
      <w:szCs w:val="24"/>
    </w:rPr>
  </w:style>
  <w:style w:type="character" w:customStyle="1" w:styleId="WW-RTFNum72">
    <w:name w:val="WW-RTF_Num 7 2"/>
    <w:rsid w:val="00640BA3"/>
  </w:style>
  <w:style w:type="character" w:customStyle="1" w:styleId="WW-RTFNum73">
    <w:name w:val="WW-RTF_Num 7 3"/>
    <w:rsid w:val="00640BA3"/>
  </w:style>
  <w:style w:type="character" w:customStyle="1" w:styleId="WW-RTFNum74">
    <w:name w:val="WW-RTF_Num 7 4"/>
    <w:rsid w:val="00640BA3"/>
  </w:style>
  <w:style w:type="character" w:customStyle="1" w:styleId="WW-RTFNum75">
    <w:name w:val="WW-RTF_Num 7 5"/>
    <w:rsid w:val="00640BA3"/>
  </w:style>
  <w:style w:type="character" w:customStyle="1" w:styleId="WW-RTFNum76">
    <w:name w:val="WW-RTF_Num 7 6"/>
    <w:rsid w:val="00640BA3"/>
  </w:style>
  <w:style w:type="character" w:customStyle="1" w:styleId="WW-RTFNum77">
    <w:name w:val="WW-RTF_Num 7 7"/>
    <w:rsid w:val="00640BA3"/>
  </w:style>
  <w:style w:type="character" w:customStyle="1" w:styleId="WW-RTFNum78">
    <w:name w:val="WW-RTF_Num 7 8"/>
    <w:rsid w:val="00640BA3"/>
  </w:style>
  <w:style w:type="character" w:customStyle="1" w:styleId="WW-RTFNum79">
    <w:name w:val="WW-RTF_Num 7 9"/>
    <w:rsid w:val="00640BA3"/>
  </w:style>
  <w:style w:type="character" w:customStyle="1" w:styleId="WW-RTFNum81">
    <w:name w:val="WW-RTF_Num 8 1"/>
    <w:rsid w:val="00640BA3"/>
  </w:style>
  <w:style w:type="character" w:customStyle="1" w:styleId="RTFNum82">
    <w:name w:val="RTF_Num 8 2"/>
    <w:rsid w:val="00640BA3"/>
  </w:style>
  <w:style w:type="character" w:customStyle="1" w:styleId="RTFNum83">
    <w:name w:val="RTF_Num 8 3"/>
    <w:rsid w:val="00640BA3"/>
  </w:style>
  <w:style w:type="character" w:customStyle="1" w:styleId="RTFNum84">
    <w:name w:val="RTF_Num 8 4"/>
    <w:rsid w:val="00640BA3"/>
  </w:style>
  <w:style w:type="character" w:customStyle="1" w:styleId="RTFNum85">
    <w:name w:val="RTF_Num 8 5"/>
    <w:rsid w:val="00640BA3"/>
  </w:style>
  <w:style w:type="character" w:customStyle="1" w:styleId="RTFNum86">
    <w:name w:val="RTF_Num 8 6"/>
    <w:rsid w:val="00640BA3"/>
  </w:style>
  <w:style w:type="character" w:customStyle="1" w:styleId="RTFNum87">
    <w:name w:val="RTF_Num 8 7"/>
    <w:rsid w:val="00640BA3"/>
  </w:style>
  <w:style w:type="character" w:customStyle="1" w:styleId="RTFNum88">
    <w:name w:val="RTF_Num 8 8"/>
    <w:rsid w:val="00640BA3"/>
  </w:style>
  <w:style w:type="character" w:customStyle="1" w:styleId="RTFNum89">
    <w:name w:val="RTF_Num 8 9"/>
    <w:rsid w:val="00640BA3"/>
  </w:style>
  <w:style w:type="character" w:customStyle="1" w:styleId="WW-RTFNum91">
    <w:name w:val="WW-RTF_Num 9 1"/>
    <w:rsid w:val="00640BA3"/>
  </w:style>
  <w:style w:type="character" w:customStyle="1" w:styleId="WW-RTFNum92">
    <w:name w:val="WW-RTF_Num 9 2"/>
    <w:rsid w:val="00640BA3"/>
  </w:style>
  <w:style w:type="character" w:customStyle="1" w:styleId="WW-RTFNum93">
    <w:name w:val="WW-RTF_Num 9 3"/>
    <w:rsid w:val="00640BA3"/>
  </w:style>
  <w:style w:type="character" w:customStyle="1" w:styleId="WW-RTFNum94">
    <w:name w:val="WW-RTF_Num 9 4"/>
    <w:rsid w:val="00640BA3"/>
  </w:style>
  <w:style w:type="character" w:customStyle="1" w:styleId="WW-RTFNum95">
    <w:name w:val="WW-RTF_Num 9 5"/>
    <w:rsid w:val="00640BA3"/>
  </w:style>
  <w:style w:type="character" w:customStyle="1" w:styleId="WW-RTFNum96">
    <w:name w:val="WW-RTF_Num 9 6"/>
    <w:rsid w:val="00640BA3"/>
  </w:style>
  <w:style w:type="character" w:customStyle="1" w:styleId="WW-RTFNum97">
    <w:name w:val="WW-RTF_Num 9 7"/>
    <w:rsid w:val="00640BA3"/>
  </w:style>
  <w:style w:type="character" w:customStyle="1" w:styleId="WW-RTFNum98">
    <w:name w:val="WW-RTF_Num 9 8"/>
    <w:rsid w:val="00640BA3"/>
  </w:style>
  <w:style w:type="character" w:customStyle="1" w:styleId="WW-RTFNum99">
    <w:name w:val="WW-RTF_Num 9 9"/>
    <w:rsid w:val="00640BA3"/>
  </w:style>
  <w:style w:type="character" w:customStyle="1" w:styleId="WW-RTFNum111">
    <w:name w:val="WW-RTF_Num 11 1"/>
    <w:rsid w:val="00640BA3"/>
    <w:rPr>
      <w:rFonts w:ascii="Times New Roman" w:eastAsia="Times New Roman" w:hAnsi="Times New Roman" w:cs="TimesNewRoman"/>
      <w:b/>
      <w:bCs/>
      <w:i w:val="0"/>
      <w:iCs w:val="0"/>
      <w:position w:val="0"/>
      <w:sz w:val="24"/>
      <w:szCs w:val="24"/>
      <w:vertAlign w:val="baseline"/>
    </w:rPr>
  </w:style>
  <w:style w:type="character" w:customStyle="1" w:styleId="WW-RTFNum112">
    <w:name w:val="WW-RTF_Num 11 2"/>
    <w:rsid w:val="00640BA3"/>
    <w:rPr>
      <w:rFonts w:ascii="Times New Roman" w:eastAsia="Times New Roman" w:hAnsi="Times New Roman" w:cs="TimesNewRoman"/>
      <w:b/>
      <w:bCs/>
      <w:i w:val="0"/>
      <w:iCs w:val="0"/>
      <w:position w:val="0"/>
      <w:sz w:val="24"/>
      <w:szCs w:val="24"/>
      <w:vertAlign w:val="baseline"/>
    </w:rPr>
  </w:style>
  <w:style w:type="character" w:customStyle="1" w:styleId="WW-RTFNum113">
    <w:name w:val="WW-RTF_Num 11 3"/>
    <w:rsid w:val="00640BA3"/>
  </w:style>
  <w:style w:type="character" w:customStyle="1" w:styleId="WW-RTFNum114">
    <w:name w:val="WW-RTF_Num 11 4"/>
    <w:rsid w:val="00640BA3"/>
  </w:style>
  <w:style w:type="character" w:customStyle="1" w:styleId="WW-RTFNum115">
    <w:name w:val="WW-RTF_Num 11 5"/>
    <w:rsid w:val="00640BA3"/>
  </w:style>
  <w:style w:type="character" w:customStyle="1" w:styleId="WW-RTFNum116">
    <w:name w:val="WW-RTF_Num 11 6"/>
    <w:rsid w:val="00640BA3"/>
  </w:style>
  <w:style w:type="character" w:customStyle="1" w:styleId="WW-RTFNum117">
    <w:name w:val="WW-RTF_Num 11 7"/>
    <w:rsid w:val="00640BA3"/>
  </w:style>
  <w:style w:type="character" w:customStyle="1" w:styleId="WW-RTFNum118">
    <w:name w:val="WW-RTF_Num 11 8"/>
    <w:rsid w:val="00640BA3"/>
  </w:style>
  <w:style w:type="character" w:customStyle="1" w:styleId="WW-RTFNum119">
    <w:name w:val="WW-RTF_Num 11 9"/>
    <w:rsid w:val="00640BA3"/>
  </w:style>
  <w:style w:type="character" w:customStyle="1" w:styleId="WW-RTFNum121">
    <w:name w:val="WW-RTF_Num 12 1"/>
    <w:rsid w:val="00640BA3"/>
    <w:rPr>
      <w:rFonts w:ascii="Wingdings" w:eastAsia="Wingdings" w:hAnsi="Wingdings" w:cs="Wingdings"/>
      <w:sz w:val="12"/>
      <w:szCs w:val="12"/>
    </w:rPr>
  </w:style>
  <w:style w:type="character" w:customStyle="1" w:styleId="WW-RTFNum122">
    <w:name w:val="WW-RTF_Num 12 2"/>
    <w:rsid w:val="00640BA3"/>
    <w:rPr>
      <w:rFonts w:ascii="Courier New" w:eastAsia="Courier New" w:hAnsi="Courier New" w:cs="Courier New"/>
    </w:rPr>
  </w:style>
  <w:style w:type="character" w:customStyle="1" w:styleId="WW-RTFNum123">
    <w:name w:val="WW-RTF_Num 12 3"/>
    <w:rsid w:val="00640BA3"/>
    <w:rPr>
      <w:rFonts w:ascii="Wingdings" w:eastAsia="Wingdings" w:hAnsi="Wingdings" w:cs="Wingdings"/>
    </w:rPr>
  </w:style>
  <w:style w:type="character" w:customStyle="1" w:styleId="WW-RTFNum124">
    <w:name w:val="WW-RTF_Num 12 4"/>
    <w:rsid w:val="00640BA3"/>
    <w:rPr>
      <w:rFonts w:ascii="Symbol" w:eastAsia="Symbol" w:hAnsi="Symbol" w:cs="Symbol"/>
    </w:rPr>
  </w:style>
  <w:style w:type="character" w:customStyle="1" w:styleId="WW-RTFNum125">
    <w:name w:val="WW-RTF_Num 12 5"/>
    <w:rsid w:val="00640BA3"/>
    <w:rPr>
      <w:rFonts w:ascii="Courier New" w:eastAsia="Courier New" w:hAnsi="Courier New" w:cs="Courier New"/>
    </w:rPr>
  </w:style>
  <w:style w:type="character" w:customStyle="1" w:styleId="WW-RTFNum126">
    <w:name w:val="WW-RTF_Num 12 6"/>
    <w:rsid w:val="00640BA3"/>
    <w:rPr>
      <w:rFonts w:ascii="Wingdings" w:eastAsia="Wingdings" w:hAnsi="Wingdings" w:cs="Wingdings"/>
    </w:rPr>
  </w:style>
  <w:style w:type="character" w:customStyle="1" w:styleId="WW-RTFNum127">
    <w:name w:val="WW-RTF_Num 12 7"/>
    <w:rsid w:val="00640BA3"/>
    <w:rPr>
      <w:rFonts w:ascii="Symbol" w:eastAsia="Symbol" w:hAnsi="Symbol" w:cs="Symbol"/>
    </w:rPr>
  </w:style>
  <w:style w:type="character" w:customStyle="1" w:styleId="WW-RTFNum128">
    <w:name w:val="WW-RTF_Num 12 8"/>
    <w:rsid w:val="00640BA3"/>
    <w:rPr>
      <w:rFonts w:ascii="Courier New" w:eastAsia="Courier New" w:hAnsi="Courier New" w:cs="Courier New"/>
    </w:rPr>
  </w:style>
  <w:style w:type="character" w:customStyle="1" w:styleId="WW-RTFNum129">
    <w:name w:val="WW-RTF_Num 12 9"/>
    <w:rsid w:val="00640BA3"/>
    <w:rPr>
      <w:rFonts w:ascii="Wingdings" w:eastAsia="Wingdings" w:hAnsi="Wingdings" w:cs="Wingdings"/>
    </w:rPr>
  </w:style>
  <w:style w:type="character" w:customStyle="1" w:styleId="WW-RTFNum131">
    <w:name w:val="WW-RTF_Num 13 1"/>
    <w:rsid w:val="00640BA3"/>
  </w:style>
  <w:style w:type="character" w:customStyle="1" w:styleId="WW-RTFNum141">
    <w:name w:val="WW-RTF_Num 14 1"/>
    <w:rsid w:val="00640BA3"/>
    <w:rPr>
      <w:rFonts w:ascii="Wingdings" w:eastAsia="Wingdings" w:hAnsi="Wingdings" w:cs="Wingdings"/>
      <w:sz w:val="12"/>
      <w:szCs w:val="12"/>
    </w:rPr>
  </w:style>
  <w:style w:type="character" w:customStyle="1" w:styleId="WW-RTFNum142">
    <w:name w:val="WW-RTF_Num 14 2"/>
    <w:rsid w:val="00640BA3"/>
    <w:rPr>
      <w:rFonts w:ascii="Courier New" w:eastAsia="Courier New" w:hAnsi="Courier New" w:cs="Courier New"/>
    </w:rPr>
  </w:style>
  <w:style w:type="character" w:customStyle="1" w:styleId="WW-RTFNum143">
    <w:name w:val="WW-RTF_Num 14 3"/>
    <w:rsid w:val="00640BA3"/>
    <w:rPr>
      <w:rFonts w:ascii="Wingdings" w:eastAsia="Wingdings" w:hAnsi="Wingdings" w:cs="Wingdings"/>
    </w:rPr>
  </w:style>
  <w:style w:type="character" w:customStyle="1" w:styleId="WW-RTFNum144">
    <w:name w:val="WW-RTF_Num 14 4"/>
    <w:rsid w:val="00640BA3"/>
    <w:rPr>
      <w:rFonts w:ascii="Symbol" w:eastAsia="Symbol" w:hAnsi="Symbol" w:cs="Symbol"/>
    </w:rPr>
  </w:style>
  <w:style w:type="character" w:customStyle="1" w:styleId="WW-RTFNum145">
    <w:name w:val="WW-RTF_Num 14 5"/>
    <w:rsid w:val="00640BA3"/>
    <w:rPr>
      <w:rFonts w:ascii="Courier New" w:eastAsia="Courier New" w:hAnsi="Courier New" w:cs="Courier New"/>
    </w:rPr>
  </w:style>
  <w:style w:type="character" w:customStyle="1" w:styleId="WW-RTFNum146">
    <w:name w:val="WW-RTF_Num 14 6"/>
    <w:rsid w:val="00640BA3"/>
    <w:rPr>
      <w:rFonts w:ascii="Wingdings" w:eastAsia="Wingdings" w:hAnsi="Wingdings" w:cs="Wingdings"/>
    </w:rPr>
  </w:style>
  <w:style w:type="character" w:customStyle="1" w:styleId="WW-RTFNum147">
    <w:name w:val="WW-RTF_Num 14 7"/>
    <w:rsid w:val="00640BA3"/>
    <w:rPr>
      <w:rFonts w:ascii="Symbol" w:eastAsia="Symbol" w:hAnsi="Symbol" w:cs="Symbol"/>
    </w:rPr>
  </w:style>
  <w:style w:type="character" w:customStyle="1" w:styleId="WW-RTFNum148">
    <w:name w:val="WW-RTF_Num 14 8"/>
    <w:rsid w:val="00640BA3"/>
    <w:rPr>
      <w:rFonts w:ascii="Courier New" w:eastAsia="Courier New" w:hAnsi="Courier New" w:cs="Courier New"/>
    </w:rPr>
  </w:style>
  <w:style w:type="character" w:customStyle="1" w:styleId="WW-RTFNum149">
    <w:name w:val="WW-RTF_Num 14 9"/>
    <w:rsid w:val="00640BA3"/>
    <w:rPr>
      <w:rFonts w:ascii="Wingdings" w:eastAsia="Wingdings" w:hAnsi="Wingdings" w:cs="Wingdings"/>
    </w:rPr>
  </w:style>
  <w:style w:type="character" w:customStyle="1" w:styleId="WW-RTFNum151">
    <w:name w:val="WW-RTF_Num 15 1"/>
    <w:rsid w:val="00640BA3"/>
  </w:style>
  <w:style w:type="character" w:customStyle="1" w:styleId="RTFNum152">
    <w:name w:val="RTF_Num 15 2"/>
    <w:rsid w:val="00640BA3"/>
  </w:style>
  <w:style w:type="character" w:customStyle="1" w:styleId="RTFNum153">
    <w:name w:val="RTF_Num 15 3"/>
    <w:rsid w:val="00640BA3"/>
  </w:style>
  <w:style w:type="character" w:customStyle="1" w:styleId="RTFNum154">
    <w:name w:val="RTF_Num 15 4"/>
    <w:rsid w:val="00640BA3"/>
  </w:style>
  <w:style w:type="character" w:customStyle="1" w:styleId="RTFNum155">
    <w:name w:val="RTF_Num 15 5"/>
    <w:rsid w:val="00640BA3"/>
  </w:style>
  <w:style w:type="character" w:customStyle="1" w:styleId="RTFNum156">
    <w:name w:val="RTF_Num 15 6"/>
    <w:rsid w:val="00640BA3"/>
  </w:style>
  <w:style w:type="character" w:customStyle="1" w:styleId="RTFNum157">
    <w:name w:val="RTF_Num 15 7"/>
    <w:rsid w:val="00640BA3"/>
  </w:style>
  <w:style w:type="character" w:customStyle="1" w:styleId="RTFNum158">
    <w:name w:val="RTF_Num 15 8"/>
    <w:rsid w:val="00640BA3"/>
  </w:style>
  <w:style w:type="character" w:customStyle="1" w:styleId="RTFNum159">
    <w:name w:val="RTF_Num 15 9"/>
    <w:rsid w:val="00640BA3"/>
  </w:style>
  <w:style w:type="character" w:customStyle="1" w:styleId="WW-RTFNum161">
    <w:name w:val="WW-RTF_Num 16 1"/>
    <w:rsid w:val="00640BA3"/>
    <w:rPr>
      <w:b/>
      <w:bCs/>
      <w:i w:val="0"/>
      <w:iCs w:val="0"/>
      <w:sz w:val="24"/>
      <w:szCs w:val="24"/>
    </w:rPr>
  </w:style>
  <w:style w:type="character" w:customStyle="1" w:styleId="WW-RTFNum162">
    <w:name w:val="WW-RTF_Num 16 2"/>
    <w:rsid w:val="00640BA3"/>
  </w:style>
  <w:style w:type="character" w:customStyle="1" w:styleId="WW-RTFNum163">
    <w:name w:val="WW-RTF_Num 16 3"/>
    <w:rsid w:val="00640BA3"/>
  </w:style>
  <w:style w:type="character" w:customStyle="1" w:styleId="WW-RTFNum164">
    <w:name w:val="WW-RTF_Num 16 4"/>
    <w:rsid w:val="00640BA3"/>
    <w:rPr>
      <w:b/>
      <w:bCs/>
      <w:i w:val="0"/>
      <w:iCs w:val="0"/>
      <w:sz w:val="24"/>
      <w:szCs w:val="24"/>
    </w:rPr>
  </w:style>
  <w:style w:type="character" w:customStyle="1" w:styleId="WW-RTFNum165">
    <w:name w:val="WW-RTF_Num 16 5"/>
    <w:rsid w:val="00640BA3"/>
  </w:style>
  <w:style w:type="character" w:customStyle="1" w:styleId="WW-RTFNum166">
    <w:name w:val="WW-RTF_Num 16 6"/>
    <w:rsid w:val="00640BA3"/>
  </w:style>
  <w:style w:type="character" w:customStyle="1" w:styleId="WW-RTFNum167">
    <w:name w:val="WW-RTF_Num 16 7"/>
    <w:rsid w:val="00640BA3"/>
  </w:style>
  <w:style w:type="character" w:customStyle="1" w:styleId="WW-RTFNum168">
    <w:name w:val="WW-RTF_Num 16 8"/>
    <w:rsid w:val="00640BA3"/>
  </w:style>
  <w:style w:type="character" w:customStyle="1" w:styleId="WW-RTFNum169">
    <w:name w:val="WW-RTF_Num 16 9"/>
    <w:rsid w:val="00640BA3"/>
  </w:style>
  <w:style w:type="character" w:customStyle="1" w:styleId="WW-RTFNum3112">
    <w:name w:val="WW-RTF_Num 3 112"/>
    <w:rsid w:val="00640BA3"/>
    <w:rPr>
      <w:b/>
      <w:bCs/>
      <w:i w:val="0"/>
      <w:iCs w:val="0"/>
      <w:position w:val="0"/>
      <w:sz w:val="24"/>
      <w:szCs w:val="24"/>
      <w:vertAlign w:val="baseline"/>
    </w:rPr>
  </w:style>
  <w:style w:type="character" w:customStyle="1" w:styleId="WW-RTFNum31123">
    <w:name w:val="WW-RTF_Num 3 1123"/>
    <w:rsid w:val="00640BA3"/>
    <w:rPr>
      <w:b/>
      <w:bCs/>
      <w:i w:val="0"/>
      <w:iCs w:val="0"/>
      <w:sz w:val="24"/>
      <w:szCs w:val="24"/>
    </w:rPr>
  </w:style>
  <w:style w:type="character" w:customStyle="1" w:styleId="WW-RTFNum3212">
    <w:name w:val="WW-RTF_Num 3 212"/>
    <w:rsid w:val="00640BA3"/>
    <w:rPr>
      <w:rFonts w:ascii="Courier New" w:eastAsia="Courier New" w:hAnsi="Courier New" w:cs="Courier New"/>
    </w:rPr>
  </w:style>
  <w:style w:type="character" w:customStyle="1" w:styleId="WW-RTFNum3312">
    <w:name w:val="WW-RTF_Num 3 312"/>
    <w:rsid w:val="00640BA3"/>
    <w:rPr>
      <w:rFonts w:ascii="Wingdings" w:eastAsia="Wingdings" w:hAnsi="Wingdings" w:cs="Wingdings"/>
    </w:rPr>
  </w:style>
  <w:style w:type="character" w:customStyle="1" w:styleId="WW-RTFNum3412">
    <w:name w:val="WW-RTF_Num 3 412"/>
    <w:rsid w:val="00640BA3"/>
    <w:rPr>
      <w:rFonts w:ascii="Symbol" w:eastAsia="Symbol" w:hAnsi="Symbol" w:cs="Symbol"/>
    </w:rPr>
  </w:style>
  <w:style w:type="character" w:customStyle="1" w:styleId="WW-RTFNum3512">
    <w:name w:val="WW-RTF_Num 3 512"/>
    <w:rsid w:val="00640BA3"/>
    <w:rPr>
      <w:rFonts w:ascii="Courier New" w:eastAsia="Courier New" w:hAnsi="Courier New" w:cs="Courier New"/>
    </w:rPr>
  </w:style>
  <w:style w:type="character" w:customStyle="1" w:styleId="WW-RTFNum3612">
    <w:name w:val="WW-RTF_Num 3 612"/>
    <w:rsid w:val="00640BA3"/>
    <w:rPr>
      <w:rFonts w:ascii="Wingdings" w:eastAsia="Wingdings" w:hAnsi="Wingdings" w:cs="Wingdings"/>
    </w:rPr>
  </w:style>
  <w:style w:type="character" w:customStyle="1" w:styleId="WW-RTFNum3712">
    <w:name w:val="WW-RTF_Num 3 712"/>
    <w:rsid w:val="00640BA3"/>
    <w:rPr>
      <w:rFonts w:ascii="Symbol" w:eastAsia="Symbol" w:hAnsi="Symbol" w:cs="Symbol"/>
    </w:rPr>
  </w:style>
  <w:style w:type="character" w:customStyle="1" w:styleId="WW-RTFNum3812">
    <w:name w:val="WW-RTF_Num 3 812"/>
    <w:rsid w:val="00640BA3"/>
    <w:rPr>
      <w:rFonts w:ascii="Courier New" w:eastAsia="Courier New" w:hAnsi="Courier New" w:cs="Courier New"/>
    </w:rPr>
  </w:style>
  <w:style w:type="character" w:customStyle="1" w:styleId="WW-RTFNum3912">
    <w:name w:val="WW-RTF_Num 3 912"/>
    <w:rsid w:val="00640BA3"/>
    <w:rPr>
      <w:rFonts w:ascii="Wingdings" w:eastAsia="Wingdings" w:hAnsi="Wingdings" w:cs="Wingdings"/>
    </w:rPr>
  </w:style>
  <w:style w:type="character" w:customStyle="1" w:styleId="WW-RTFNum411">
    <w:name w:val="WW-RTF_Num 4 11"/>
    <w:rsid w:val="00640BA3"/>
  </w:style>
  <w:style w:type="character" w:customStyle="1" w:styleId="WW-RTFNum42">
    <w:name w:val="WW-RTF_Num 4 2"/>
    <w:rsid w:val="00640BA3"/>
  </w:style>
  <w:style w:type="character" w:customStyle="1" w:styleId="WW-RTFNum43">
    <w:name w:val="WW-RTF_Num 4 3"/>
    <w:rsid w:val="00640BA3"/>
  </w:style>
  <w:style w:type="character" w:customStyle="1" w:styleId="WW-RTFNum44">
    <w:name w:val="WW-RTF_Num 4 4"/>
    <w:rsid w:val="00640BA3"/>
  </w:style>
  <w:style w:type="character" w:customStyle="1" w:styleId="WW-RTFNum45">
    <w:name w:val="WW-RTF_Num 4 5"/>
    <w:rsid w:val="00640BA3"/>
  </w:style>
  <w:style w:type="character" w:customStyle="1" w:styleId="WW-RTFNum46">
    <w:name w:val="WW-RTF_Num 4 6"/>
    <w:rsid w:val="00640BA3"/>
  </w:style>
  <w:style w:type="character" w:customStyle="1" w:styleId="WW-RTFNum47">
    <w:name w:val="WW-RTF_Num 4 7"/>
    <w:rsid w:val="00640BA3"/>
  </w:style>
  <w:style w:type="character" w:customStyle="1" w:styleId="WW-RTFNum48">
    <w:name w:val="WW-RTF_Num 4 8"/>
    <w:rsid w:val="00640BA3"/>
  </w:style>
  <w:style w:type="character" w:customStyle="1" w:styleId="WW-RTFNum49">
    <w:name w:val="WW-RTF_Num 4 9"/>
    <w:rsid w:val="00640BA3"/>
  </w:style>
  <w:style w:type="character" w:customStyle="1" w:styleId="WW8Num51z0">
    <w:name w:val="WW8Num51z0"/>
    <w:rsid w:val="00640BA3"/>
    <w:rPr>
      <w:rFonts w:ascii="StarSymbol" w:hAnsi="StarSymbol" w:cs="StarSymbol"/>
      <w:sz w:val="18"/>
      <w:szCs w:val="18"/>
    </w:rPr>
  </w:style>
  <w:style w:type="character" w:customStyle="1" w:styleId="WW-RTFNum311234">
    <w:name w:val="WW-RTF_Num 3 11234"/>
    <w:rsid w:val="00640BA3"/>
    <w:rPr>
      <w:rFonts w:ascii="Arial" w:eastAsia="Arial" w:hAnsi="Arial" w:cs="HG Mincho Light J"/>
      <w:b/>
      <w:bCs/>
      <w:i w:val="0"/>
      <w:iCs w:val="0"/>
      <w:sz w:val="19"/>
      <w:szCs w:val="19"/>
    </w:rPr>
  </w:style>
  <w:style w:type="character" w:customStyle="1" w:styleId="WW-RTFNum32123">
    <w:name w:val="WW-RTF_Num 3 2123"/>
    <w:rsid w:val="00640BA3"/>
    <w:rPr>
      <w:rFonts w:ascii="Arial" w:eastAsia="Arial" w:hAnsi="Arial" w:cs="HG Mincho Light J"/>
      <w:b/>
      <w:bCs/>
      <w:i w:val="0"/>
      <w:iCs w:val="0"/>
      <w:sz w:val="19"/>
      <w:szCs w:val="19"/>
    </w:rPr>
  </w:style>
  <w:style w:type="character" w:customStyle="1" w:styleId="WW-RTFNum4112">
    <w:name w:val="WW-RTF_Num 4 112"/>
    <w:rsid w:val="00640BA3"/>
    <w:rPr>
      <w:rFonts w:ascii="Wingdings" w:eastAsia="Wingdings" w:hAnsi="Wingdings" w:cs="Wingdings"/>
      <w:sz w:val="12"/>
      <w:szCs w:val="12"/>
    </w:rPr>
  </w:style>
  <w:style w:type="character" w:customStyle="1" w:styleId="WW-RTFNum61">
    <w:name w:val="WW-RTF_Num 6 1"/>
    <w:rsid w:val="00640BA3"/>
    <w:rPr>
      <w:rFonts w:ascii="Times New Roman" w:eastAsia="Times New Roman" w:hAnsi="Times New Roman" w:cs="TimesNewRoman"/>
      <w:b/>
      <w:bCs/>
      <w:i w:val="0"/>
      <w:iCs w:val="0"/>
      <w:position w:val="0"/>
      <w:sz w:val="18"/>
      <w:szCs w:val="18"/>
      <w:vertAlign w:val="baseline"/>
    </w:rPr>
  </w:style>
  <w:style w:type="character" w:customStyle="1" w:styleId="WW-RTFNum711">
    <w:name w:val="WW-RTF_Num 7 11"/>
    <w:rsid w:val="00640BA3"/>
    <w:rPr>
      <w:rFonts w:ascii="StarSymbol" w:eastAsia="StarSymbol" w:hAnsi="StarSymbol" w:cs="StarSymbol"/>
    </w:rPr>
  </w:style>
  <w:style w:type="character" w:customStyle="1" w:styleId="WW-RTFNum811">
    <w:name w:val="WW-RTF_Num 8 11"/>
    <w:rsid w:val="00640BA3"/>
    <w:rPr>
      <w:rFonts w:ascii="Arial" w:eastAsia="Arial" w:hAnsi="Arial" w:cs="HG Mincho Light J"/>
      <w:b/>
      <w:bCs/>
      <w:i w:val="0"/>
      <w:iCs w:val="0"/>
      <w:sz w:val="19"/>
      <w:szCs w:val="19"/>
    </w:rPr>
  </w:style>
  <w:style w:type="character" w:customStyle="1" w:styleId="WW-RTFNum101">
    <w:name w:val="WW-RTF_Num 10 1"/>
    <w:rsid w:val="00640BA3"/>
    <w:rPr>
      <w:rFonts w:ascii="Arial" w:eastAsia="Arial" w:hAnsi="Arial" w:cs="HG Mincho Light J"/>
      <w:b/>
      <w:bCs/>
      <w:i w:val="0"/>
      <w:iCs w:val="0"/>
      <w:sz w:val="19"/>
      <w:szCs w:val="19"/>
    </w:rPr>
  </w:style>
  <w:style w:type="character" w:customStyle="1" w:styleId="WW-RTFNum102">
    <w:name w:val="WW-RTF_Num 10 2"/>
    <w:rsid w:val="00640BA3"/>
    <w:rPr>
      <w:rFonts w:ascii="Symbol" w:eastAsia="Symbol" w:hAnsi="Symbol" w:cs="Symbol"/>
    </w:rPr>
  </w:style>
  <w:style w:type="character" w:customStyle="1" w:styleId="WW-RTFNum103">
    <w:name w:val="WW-RTF_Num 10 3"/>
    <w:rsid w:val="00640BA3"/>
    <w:rPr>
      <w:b/>
      <w:bCs/>
      <w:i w:val="0"/>
      <w:iCs w:val="0"/>
      <w:sz w:val="20"/>
      <w:szCs w:val="20"/>
    </w:rPr>
  </w:style>
  <w:style w:type="character" w:customStyle="1" w:styleId="WW-RTFNum1211">
    <w:name w:val="WW-RTF_Num 12 11"/>
    <w:rsid w:val="00640BA3"/>
    <w:rPr>
      <w:rFonts w:ascii="Arial" w:eastAsia="Arial" w:hAnsi="Arial" w:cs="HG Mincho Light J"/>
      <w:b/>
      <w:bCs/>
      <w:i w:val="0"/>
      <w:iCs w:val="0"/>
      <w:sz w:val="19"/>
      <w:szCs w:val="19"/>
    </w:rPr>
  </w:style>
  <w:style w:type="character" w:customStyle="1" w:styleId="WW-RTFNum1311">
    <w:name w:val="WW-RTF_Num 13 11"/>
    <w:rsid w:val="00640BA3"/>
    <w:rPr>
      <w:rFonts w:ascii="StarSymbol" w:eastAsia="StarSymbol" w:hAnsi="StarSymbol" w:cs="StarSymbol"/>
    </w:rPr>
  </w:style>
  <w:style w:type="character" w:customStyle="1" w:styleId="WW-RTFNum1411">
    <w:name w:val="WW-RTF_Num 14 11"/>
    <w:rsid w:val="00640BA3"/>
    <w:rPr>
      <w:rFonts w:ascii="Arial" w:eastAsia="Arial" w:hAnsi="Arial" w:cs="HG Mincho Light J"/>
      <w:b/>
      <w:bCs/>
      <w:i w:val="0"/>
      <w:iCs w:val="0"/>
      <w:sz w:val="19"/>
      <w:szCs w:val="19"/>
    </w:rPr>
  </w:style>
  <w:style w:type="character" w:customStyle="1" w:styleId="WW-RTFNum1421">
    <w:name w:val="WW-RTF_Num 14 21"/>
    <w:rsid w:val="00640BA3"/>
    <w:rPr>
      <w:rFonts w:ascii="Arial" w:eastAsia="Arial" w:hAnsi="Arial" w:cs="HG Mincho Light J"/>
      <w:b/>
      <w:bCs/>
      <w:i w:val="0"/>
      <w:iCs w:val="0"/>
      <w:sz w:val="19"/>
      <w:szCs w:val="19"/>
    </w:rPr>
  </w:style>
  <w:style w:type="character" w:customStyle="1" w:styleId="WW-RTFNum1611">
    <w:name w:val="WW-RTF_Num 16 11"/>
    <w:rsid w:val="00640BA3"/>
    <w:rPr>
      <w:rFonts w:ascii="Wingdings" w:eastAsia="Wingdings" w:hAnsi="Wingdings" w:cs="Wingdings"/>
      <w:sz w:val="12"/>
      <w:szCs w:val="12"/>
    </w:rPr>
  </w:style>
  <w:style w:type="character" w:customStyle="1" w:styleId="WW-RTFNum191">
    <w:name w:val="WW-RTF_Num 19 1"/>
    <w:rsid w:val="00640BA3"/>
    <w:rPr>
      <w:rFonts w:ascii="Arial" w:eastAsia="Arial" w:hAnsi="Arial" w:cs="HG Mincho Light J"/>
      <w:b/>
      <w:bCs/>
      <w:i w:val="0"/>
      <w:iCs w:val="0"/>
      <w:sz w:val="19"/>
      <w:szCs w:val="19"/>
    </w:rPr>
  </w:style>
  <w:style w:type="character" w:customStyle="1" w:styleId="WW-RTFNum211">
    <w:name w:val="WW-RTF_Num 21 1"/>
    <w:rsid w:val="00640BA3"/>
    <w:rPr>
      <w:rFonts w:ascii="Symbol" w:eastAsia="Symbol" w:hAnsi="Symbol" w:cs="Symbol"/>
    </w:rPr>
  </w:style>
  <w:style w:type="character" w:customStyle="1" w:styleId="WW-RTFNum212">
    <w:name w:val="WW-RTF_Num 21 2"/>
    <w:rsid w:val="00640BA3"/>
    <w:rPr>
      <w:rFonts w:ascii="Courier New" w:eastAsia="Courier New" w:hAnsi="Courier New" w:cs="Courier New"/>
    </w:rPr>
  </w:style>
  <w:style w:type="character" w:customStyle="1" w:styleId="WW-RTFNum214">
    <w:name w:val="WW-RTF_Num 21 4"/>
    <w:rsid w:val="00640BA3"/>
    <w:rPr>
      <w:rFonts w:ascii="Symbol" w:eastAsia="Symbol" w:hAnsi="Symbol" w:cs="Symbol"/>
    </w:rPr>
  </w:style>
  <w:style w:type="character" w:customStyle="1" w:styleId="WW-RTFNum215">
    <w:name w:val="WW-RTF_Num 21 5"/>
    <w:rsid w:val="00640BA3"/>
    <w:rPr>
      <w:rFonts w:ascii="Courier New" w:eastAsia="Courier New" w:hAnsi="Courier New" w:cs="Courier New"/>
    </w:rPr>
  </w:style>
  <w:style w:type="character" w:customStyle="1" w:styleId="WW-RTFNum216">
    <w:name w:val="WW-RTF_Num 21 6"/>
    <w:rsid w:val="00640BA3"/>
    <w:rPr>
      <w:rFonts w:ascii="Wingdings" w:eastAsia="Wingdings" w:hAnsi="Wingdings" w:cs="Wingdings"/>
    </w:rPr>
  </w:style>
  <w:style w:type="character" w:customStyle="1" w:styleId="WW-RTFNum217">
    <w:name w:val="WW-RTF_Num 21 7"/>
    <w:rsid w:val="00640BA3"/>
    <w:rPr>
      <w:rFonts w:ascii="Symbol" w:eastAsia="Symbol" w:hAnsi="Symbol" w:cs="Symbol"/>
    </w:rPr>
  </w:style>
  <w:style w:type="character" w:customStyle="1" w:styleId="WW-RTFNum218">
    <w:name w:val="WW-RTF_Num 21 8"/>
    <w:rsid w:val="00640BA3"/>
    <w:rPr>
      <w:rFonts w:ascii="Courier New" w:eastAsia="Courier New" w:hAnsi="Courier New" w:cs="Courier New"/>
    </w:rPr>
  </w:style>
  <w:style w:type="character" w:customStyle="1" w:styleId="WW-RTFNum219">
    <w:name w:val="WW-RTF_Num 21 9"/>
    <w:rsid w:val="00640BA3"/>
    <w:rPr>
      <w:rFonts w:ascii="Wingdings" w:eastAsia="Wingdings" w:hAnsi="Wingdings" w:cs="Wingdings"/>
    </w:rPr>
  </w:style>
  <w:style w:type="character" w:customStyle="1" w:styleId="WW-RTFNum221">
    <w:name w:val="WW-RTF_Num 22 1"/>
    <w:rsid w:val="00640BA3"/>
    <w:rPr>
      <w:rFonts w:ascii="Times New Roman" w:eastAsia="Times New Roman" w:hAnsi="Times New Roman" w:cs="TimesNewRoman"/>
      <w:b/>
      <w:bCs/>
      <w:i w:val="0"/>
      <w:iCs w:val="0"/>
      <w:sz w:val="24"/>
      <w:szCs w:val="24"/>
    </w:rPr>
  </w:style>
  <w:style w:type="character" w:customStyle="1" w:styleId="WW-RTFNum231">
    <w:name w:val="WW-RTF_Num 23 1"/>
    <w:rsid w:val="00640BA3"/>
    <w:rPr>
      <w:rFonts w:ascii="Arial" w:eastAsia="Arial" w:hAnsi="Arial" w:cs="HG Mincho Light J"/>
      <w:b/>
      <w:bCs/>
      <w:i w:val="0"/>
      <w:iCs w:val="0"/>
      <w:sz w:val="19"/>
      <w:szCs w:val="19"/>
    </w:rPr>
  </w:style>
  <w:style w:type="character" w:customStyle="1" w:styleId="RTFNum232">
    <w:name w:val="RTF_Num 23 2"/>
    <w:rsid w:val="00640BA3"/>
    <w:rPr>
      <w:rFonts w:ascii="Arial" w:eastAsia="Arial" w:hAnsi="Arial" w:cs="HG Mincho Light J"/>
      <w:b/>
      <w:bCs/>
      <w:i w:val="0"/>
      <w:iCs w:val="0"/>
      <w:sz w:val="19"/>
      <w:szCs w:val="19"/>
    </w:rPr>
  </w:style>
  <w:style w:type="character" w:customStyle="1" w:styleId="RTFNum233">
    <w:name w:val="RTF_Num 23 3"/>
    <w:rsid w:val="00640BA3"/>
    <w:rPr>
      <w:rFonts w:ascii="Wingdings" w:eastAsia="Wingdings" w:hAnsi="Wingdings" w:cs="Wingdings"/>
    </w:rPr>
  </w:style>
  <w:style w:type="character" w:customStyle="1" w:styleId="RTFNum234">
    <w:name w:val="RTF_Num 23 4"/>
    <w:rsid w:val="00640BA3"/>
    <w:rPr>
      <w:rFonts w:ascii="Symbol" w:eastAsia="Symbol" w:hAnsi="Symbol" w:cs="Symbol"/>
    </w:rPr>
  </w:style>
  <w:style w:type="character" w:customStyle="1" w:styleId="RTFNum235">
    <w:name w:val="RTF_Num 23 5"/>
    <w:rsid w:val="00640BA3"/>
    <w:rPr>
      <w:rFonts w:ascii="Courier New" w:eastAsia="Courier New" w:hAnsi="Courier New" w:cs="Courier New"/>
    </w:rPr>
  </w:style>
  <w:style w:type="character" w:customStyle="1" w:styleId="RTFNum236">
    <w:name w:val="RTF_Num 23 6"/>
    <w:rsid w:val="00640BA3"/>
    <w:rPr>
      <w:rFonts w:ascii="Wingdings" w:eastAsia="Wingdings" w:hAnsi="Wingdings" w:cs="Wingdings"/>
    </w:rPr>
  </w:style>
  <w:style w:type="character" w:customStyle="1" w:styleId="RTFNum237">
    <w:name w:val="RTF_Num 23 7"/>
    <w:rsid w:val="00640BA3"/>
    <w:rPr>
      <w:rFonts w:ascii="Symbol" w:eastAsia="Symbol" w:hAnsi="Symbol" w:cs="Symbol"/>
    </w:rPr>
  </w:style>
  <w:style w:type="character" w:customStyle="1" w:styleId="RTFNum238">
    <w:name w:val="RTF_Num 23 8"/>
    <w:rsid w:val="00640BA3"/>
    <w:rPr>
      <w:rFonts w:ascii="Courier New" w:eastAsia="Courier New" w:hAnsi="Courier New" w:cs="Courier New"/>
    </w:rPr>
  </w:style>
  <w:style w:type="character" w:customStyle="1" w:styleId="RTFNum239">
    <w:name w:val="RTF_Num 23 9"/>
    <w:rsid w:val="00640BA3"/>
    <w:rPr>
      <w:rFonts w:ascii="Wingdings" w:eastAsia="Wingdings" w:hAnsi="Wingdings" w:cs="Wingdings"/>
    </w:rPr>
  </w:style>
  <w:style w:type="character" w:customStyle="1" w:styleId="WW-RTFNum2311">
    <w:name w:val="WW-RTF_Num 23 11"/>
    <w:rsid w:val="00640BA3"/>
    <w:rPr>
      <w:rFonts w:ascii="Arial" w:eastAsia="Arial" w:hAnsi="Arial" w:cs="HG Mincho Light J"/>
      <w:b/>
      <w:bCs/>
      <w:i w:val="0"/>
      <w:iCs w:val="0"/>
      <w:position w:val="0"/>
      <w:sz w:val="19"/>
      <w:szCs w:val="19"/>
      <w:vertAlign w:val="baseline"/>
    </w:rPr>
  </w:style>
  <w:style w:type="character" w:customStyle="1" w:styleId="WW-RTFNum23112">
    <w:name w:val="WW-RTF_Num 23 112"/>
    <w:rsid w:val="00640BA3"/>
    <w:rPr>
      <w:b/>
      <w:bCs/>
      <w:i w:val="0"/>
      <w:iCs w:val="0"/>
    </w:rPr>
  </w:style>
  <w:style w:type="character" w:customStyle="1" w:styleId="WW-RTFNum232">
    <w:name w:val="WW-RTF_Num 23 2"/>
    <w:rsid w:val="00640BA3"/>
    <w:rPr>
      <w:b w:val="0"/>
      <w:bCs w:val="0"/>
      <w:i w:val="0"/>
      <w:iCs w:val="0"/>
      <w:sz w:val="20"/>
      <w:szCs w:val="20"/>
    </w:rPr>
  </w:style>
  <w:style w:type="character" w:customStyle="1" w:styleId="WW-RTFNum231123">
    <w:name w:val="WW-RTF_Num 23 1123"/>
    <w:rsid w:val="00640BA3"/>
    <w:rPr>
      <w:b w:val="0"/>
      <w:bCs w:val="0"/>
    </w:rPr>
  </w:style>
  <w:style w:type="character" w:customStyle="1" w:styleId="WW-RTFNum2311234">
    <w:name w:val="WW-RTF_Num 23 11234"/>
    <w:rsid w:val="00640BA3"/>
    <w:rPr>
      <w:rFonts w:ascii="Arial" w:eastAsia="Arial" w:hAnsi="Arial" w:cs="HG Mincho Light J"/>
      <w:b/>
      <w:bCs/>
      <w:i w:val="0"/>
      <w:iCs w:val="0"/>
      <w:sz w:val="18"/>
      <w:szCs w:val="18"/>
    </w:rPr>
  </w:style>
  <w:style w:type="character" w:customStyle="1" w:styleId="WW-RTFNum2321">
    <w:name w:val="WW-RTF_Num 23 21"/>
    <w:rsid w:val="00640BA3"/>
  </w:style>
  <w:style w:type="character" w:customStyle="1" w:styleId="WW-RTFNum233">
    <w:name w:val="WW-RTF_Num 23 3"/>
    <w:rsid w:val="00640BA3"/>
  </w:style>
  <w:style w:type="character" w:customStyle="1" w:styleId="WW-RTFNum234">
    <w:name w:val="WW-RTF_Num 23 4"/>
    <w:rsid w:val="00640BA3"/>
  </w:style>
  <w:style w:type="character" w:customStyle="1" w:styleId="WW-RTFNum235">
    <w:name w:val="WW-RTF_Num 23 5"/>
    <w:rsid w:val="00640BA3"/>
  </w:style>
  <w:style w:type="character" w:customStyle="1" w:styleId="WW-RTFNum236">
    <w:name w:val="WW-RTF_Num 23 6"/>
    <w:rsid w:val="00640BA3"/>
  </w:style>
  <w:style w:type="character" w:customStyle="1" w:styleId="WW-RTFNum237">
    <w:name w:val="WW-RTF_Num 23 7"/>
    <w:rsid w:val="00640BA3"/>
  </w:style>
  <w:style w:type="character" w:customStyle="1" w:styleId="WW-RTFNum238">
    <w:name w:val="WW-RTF_Num 23 8"/>
    <w:rsid w:val="00640BA3"/>
  </w:style>
  <w:style w:type="character" w:customStyle="1" w:styleId="WW-RTFNum239">
    <w:name w:val="WW-RTF_Num 23 9"/>
    <w:rsid w:val="00640BA3"/>
  </w:style>
  <w:style w:type="character" w:customStyle="1" w:styleId="WW-RTFNum23112345">
    <w:name w:val="WW-RTF_Num 23 112345"/>
    <w:rsid w:val="00640BA3"/>
  </w:style>
  <w:style w:type="character" w:customStyle="1" w:styleId="WW-RTFNum241">
    <w:name w:val="WW-RTF_Num 24 1"/>
    <w:rsid w:val="00640BA3"/>
    <w:rPr>
      <w:rFonts w:ascii="Arial" w:eastAsia="Arial" w:hAnsi="Arial" w:cs="HG Mincho Light J"/>
      <w:b/>
      <w:bCs/>
      <w:i w:val="0"/>
      <w:iCs w:val="0"/>
      <w:sz w:val="18"/>
      <w:szCs w:val="18"/>
    </w:rPr>
  </w:style>
  <w:style w:type="character" w:customStyle="1" w:styleId="WW-RTFNum242">
    <w:name w:val="WW-RTF_Num 24 2"/>
    <w:rsid w:val="00640BA3"/>
    <w:rPr>
      <w:rFonts w:ascii="Arial" w:eastAsia="Arial" w:hAnsi="Arial" w:cs="HG Mincho Light J"/>
      <w:b/>
      <w:bCs/>
      <w:i w:val="0"/>
      <w:iCs w:val="0"/>
      <w:sz w:val="18"/>
      <w:szCs w:val="18"/>
    </w:rPr>
  </w:style>
  <w:style w:type="character" w:customStyle="1" w:styleId="WW-RTFNum243">
    <w:name w:val="WW-RTF_Num 24 3"/>
    <w:rsid w:val="00640BA3"/>
    <w:rPr>
      <w:rFonts w:ascii="Arial" w:eastAsia="Arial" w:hAnsi="Arial" w:cs="HG Mincho Light J"/>
      <w:b/>
      <w:bCs/>
      <w:i w:val="0"/>
      <w:iCs w:val="0"/>
      <w:sz w:val="18"/>
      <w:szCs w:val="18"/>
    </w:rPr>
  </w:style>
  <w:style w:type="character" w:customStyle="1" w:styleId="WW-RTFNum244">
    <w:name w:val="WW-RTF_Num 24 4"/>
    <w:rsid w:val="00640BA3"/>
  </w:style>
  <w:style w:type="character" w:customStyle="1" w:styleId="WW-RTFNum245">
    <w:name w:val="WW-RTF_Num 24 5"/>
    <w:rsid w:val="00640BA3"/>
  </w:style>
  <w:style w:type="character" w:customStyle="1" w:styleId="WW-RTFNum246">
    <w:name w:val="WW-RTF_Num 24 6"/>
    <w:rsid w:val="00640BA3"/>
  </w:style>
  <w:style w:type="character" w:customStyle="1" w:styleId="WW-RTFNum247">
    <w:name w:val="WW-RTF_Num 24 7"/>
    <w:rsid w:val="00640BA3"/>
  </w:style>
  <w:style w:type="character" w:customStyle="1" w:styleId="WW-RTFNum248">
    <w:name w:val="WW-RTF_Num 24 8"/>
    <w:rsid w:val="00640BA3"/>
  </w:style>
  <w:style w:type="character" w:customStyle="1" w:styleId="WW-RTFNum249">
    <w:name w:val="WW-RTF_Num 24 9"/>
    <w:rsid w:val="00640BA3"/>
  </w:style>
  <w:style w:type="character" w:customStyle="1" w:styleId="WW-RTFNum251">
    <w:name w:val="WW-RTF_Num 25 1"/>
    <w:rsid w:val="00640BA3"/>
    <w:rPr>
      <w:rFonts w:ascii="Arial" w:eastAsia="Arial" w:hAnsi="Arial" w:cs="HG Mincho Light J"/>
      <w:b/>
      <w:bCs/>
      <w:i w:val="0"/>
      <w:iCs w:val="0"/>
      <w:sz w:val="19"/>
      <w:szCs w:val="19"/>
    </w:rPr>
  </w:style>
  <w:style w:type="character" w:customStyle="1" w:styleId="WW-RTFNum252">
    <w:name w:val="WW-RTF_Num 25 2"/>
    <w:rsid w:val="00640BA3"/>
  </w:style>
  <w:style w:type="character" w:customStyle="1" w:styleId="WW-RTFNum253">
    <w:name w:val="WW-RTF_Num 25 3"/>
    <w:rsid w:val="00640BA3"/>
  </w:style>
  <w:style w:type="character" w:customStyle="1" w:styleId="WW-RTFNum254">
    <w:name w:val="WW-RTF_Num 25 4"/>
    <w:rsid w:val="00640BA3"/>
  </w:style>
  <w:style w:type="character" w:customStyle="1" w:styleId="WW-RTFNum255">
    <w:name w:val="WW-RTF_Num 25 5"/>
    <w:rsid w:val="00640BA3"/>
  </w:style>
  <w:style w:type="character" w:customStyle="1" w:styleId="WW-RTFNum256">
    <w:name w:val="WW-RTF_Num 25 6"/>
    <w:rsid w:val="00640BA3"/>
  </w:style>
  <w:style w:type="character" w:customStyle="1" w:styleId="WW-RTFNum257">
    <w:name w:val="WW-RTF_Num 25 7"/>
    <w:rsid w:val="00640BA3"/>
  </w:style>
  <w:style w:type="character" w:customStyle="1" w:styleId="WW-RTFNum258">
    <w:name w:val="WW-RTF_Num 25 8"/>
    <w:rsid w:val="00640BA3"/>
  </w:style>
  <w:style w:type="character" w:customStyle="1" w:styleId="WW-RTFNum259">
    <w:name w:val="WW-RTF_Num 25 9"/>
    <w:rsid w:val="00640BA3"/>
  </w:style>
  <w:style w:type="character" w:customStyle="1" w:styleId="WW-RTFNum2511">
    <w:name w:val="WW-RTF_Num 25 11"/>
    <w:rsid w:val="00640BA3"/>
    <w:rPr>
      <w:rFonts w:ascii="Arial" w:eastAsia="Arial" w:hAnsi="Arial" w:cs="HG Mincho Light J"/>
      <w:b/>
      <w:bCs/>
      <w:i w:val="0"/>
      <w:iCs w:val="0"/>
      <w:sz w:val="19"/>
      <w:szCs w:val="19"/>
    </w:rPr>
  </w:style>
  <w:style w:type="character" w:customStyle="1" w:styleId="WW-RTFNum2521">
    <w:name w:val="WW-RTF_Num 25 21"/>
    <w:rsid w:val="00640BA3"/>
    <w:rPr>
      <w:rFonts w:ascii="Arial" w:eastAsia="Arial" w:hAnsi="Arial" w:cs="HG Mincho Light J"/>
      <w:b/>
      <w:bCs/>
      <w:i w:val="0"/>
      <w:iCs w:val="0"/>
      <w:position w:val="0"/>
      <w:sz w:val="18"/>
      <w:szCs w:val="18"/>
      <w:vertAlign w:val="baseline"/>
    </w:rPr>
  </w:style>
  <w:style w:type="character" w:customStyle="1" w:styleId="WW-RTFNum2531">
    <w:name w:val="WW-RTF_Num 25 31"/>
    <w:rsid w:val="00640BA3"/>
  </w:style>
  <w:style w:type="character" w:customStyle="1" w:styleId="WW-RTFNum2541">
    <w:name w:val="WW-RTF_Num 25 41"/>
    <w:rsid w:val="00640BA3"/>
  </w:style>
  <w:style w:type="character" w:customStyle="1" w:styleId="WW-RTFNum2551">
    <w:name w:val="WW-RTF_Num 25 51"/>
    <w:rsid w:val="00640BA3"/>
  </w:style>
  <w:style w:type="character" w:customStyle="1" w:styleId="WW-RTFNum2561">
    <w:name w:val="WW-RTF_Num 25 61"/>
    <w:rsid w:val="00640BA3"/>
  </w:style>
  <w:style w:type="character" w:customStyle="1" w:styleId="WW-RTFNum2571">
    <w:name w:val="WW-RTF_Num 25 71"/>
    <w:rsid w:val="00640BA3"/>
  </w:style>
  <w:style w:type="character" w:customStyle="1" w:styleId="WW-RTFNum2581">
    <w:name w:val="WW-RTF_Num 25 81"/>
    <w:rsid w:val="00640BA3"/>
  </w:style>
  <w:style w:type="character" w:customStyle="1" w:styleId="WW-RTFNum2591">
    <w:name w:val="WW-RTF_Num 25 91"/>
    <w:rsid w:val="00640BA3"/>
  </w:style>
  <w:style w:type="character" w:customStyle="1" w:styleId="WW-RTFNum261">
    <w:name w:val="WW-RTF_Num 26 1"/>
    <w:rsid w:val="00640BA3"/>
    <w:rPr>
      <w:rFonts w:ascii="Arial" w:eastAsia="Arial" w:hAnsi="Arial" w:cs="HG Mincho Light J"/>
      <w:b/>
      <w:bCs/>
      <w:i w:val="0"/>
      <w:iCs w:val="0"/>
      <w:sz w:val="19"/>
      <w:szCs w:val="19"/>
    </w:rPr>
  </w:style>
  <w:style w:type="character" w:customStyle="1" w:styleId="WW-RTFNum262">
    <w:name w:val="WW-RTF_Num 26 2"/>
    <w:rsid w:val="00640BA3"/>
  </w:style>
  <w:style w:type="character" w:customStyle="1" w:styleId="WW-RTFNum263">
    <w:name w:val="WW-RTF_Num 26 3"/>
    <w:rsid w:val="00640BA3"/>
  </w:style>
  <w:style w:type="character" w:customStyle="1" w:styleId="WW-RTFNum264">
    <w:name w:val="WW-RTF_Num 26 4"/>
    <w:rsid w:val="00640BA3"/>
  </w:style>
  <w:style w:type="character" w:customStyle="1" w:styleId="WW-RTFNum265">
    <w:name w:val="WW-RTF_Num 26 5"/>
    <w:rsid w:val="00640BA3"/>
  </w:style>
  <w:style w:type="character" w:customStyle="1" w:styleId="WW-RTFNum266">
    <w:name w:val="WW-RTF_Num 26 6"/>
    <w:rsid w:val="00640BA3"/>
  </w:style>
  <w:style w:type="character" w:customStyle="1" w:styleId="WW-RTFNum267">
    <w:name w:val="WW-RTF_Num 26 7"/>
    <w:rsid w:val="00640BA3"/>
  </w:style>
  <w:style w:type="character" w:customStyle="1" w:styleId="WW-RTFNum268">
    <w:name w:val="WW-RTF_Num 26 8"/>
    <w:rsid w:val="00640BA3"/>
  </w:style>
  <w:style w:type="character" w:customStyle="1" w:styleId="WW-RTFNum269">
    <w:name w:val="WW-RTF_Num 26 9"/>
    <w:rsid w:val="00640BA3"/>
  </w:style>
  <w:style w:type="character" w:customStyle="1" w:styleId="WW-RTFNum271">
    <w:name w:val="WW-RTF_Num 27 1"/>
    <w:rsid w:val="00640BA3"/>
    <w:rPr>
      <w:rFonts w:ascii="Arial" w:eastAsia="Arial" w:hAnsi="Arial" w:cs="HG Mincho Light J"/>
      <w:b/>
      <w:bCs/>
      <w:i w:val="0"/>
      <w:iCs w:val="0"/>
      <w:sz w:val="19"/>
      <w:szCs w:val="19"/>
    </w:rPr>
  </w:style>
  <w:style w:type="character" w:customStyle="1" w:styleId="RTFNum272">
    <w:name w:val="RTF_Num 27 2"/>
    <w:rsid w:val="00640BA3"/>
  </w:style>
  <w:style w:type="character" w:customStyle="1" w:styleId="RTFNum273">
    <w:name w:val="RTF_Num 27 3"/>
    <w:rsid w:val="00640BA3"/>
  </w:style>
  <w:style w:type="character" w:customStyle="1" w:styleId="RTFNum274">
    <w:name w:val="RTF_Num 27 4"/>
    <w:rsid w:val="00640BA3"/>
  </w:style>
  <w:style w:type="character" w:customStyle="1" w:styleId="RTFNum275">
    <w:name w:val="RTF_Num 27 5"/>
    <w:rsid w:val="00640BA3"/>
  </w:style>
  <w:style w:type="character" w:customStyle="1" w:styleId="RTFNum276">
    <w:name w:val="RTF_Num 27 6"/>
    <w:rsid w:val="00640BA3"/>
  </w:style>
  <w:style w:type="character" w:customStyle="1" w:styleId="RTFNum277">
    <w:name w:val="RTF_Num 27 7"/>
    <w:rsid w:val="00640BA3"/>
  </w:style>
  <w:style w:type="character" w:customStyle="1" w:styleId="RTFNum278">
    <w:name w:val="RTF_Num 27 8"/>
    <w:rsid w:val="00640BA3"/>
  </w:style>
  <w:style w:type="character" w:customStyle="1" w:styleId="RTFNum279">
    <w:name w:val="RTF_Num 27 9"/>
    <w:rsid w:val="00640BA3"/>
  </w:style>
  <w:style w:type="character" w:customStyle="1" w:styleId="WW-RTFNum2711">
    <w:name w:val="WW-RTF_Num 27 11"/>
    <w:rsid w:val="00640BA3"/>
    <w:rPr>
      <w:b/>
      <w:bCs/>
      <w:i w:val="0"/>
      <w:iCs w:val="0"/>
      <w:u w:val="none"/>
    </w:rPr>
  </w:style>
  <w:style w:type="character" w:customStyle="1" w:styleId="WW-RTFNum281">
    <w:name w:val="WW-RTF_Num 28 1"/>
    <w:rsid w:val="00640BA3"/>
    <w:rPr>
      <w:rFonts w:ascii="Arial" w:eastAsia="Arial" w:hAnsi="Arial" w:cs="HG Mincho Light J"/>
      <w:b/>
      <w:bCs/>
      <w:i w:val="0"/>
      <w:iCs w:val="0"/>
      <w:sz w:val="18"/>
      <w:szCs w:val="18"/>
    </w:rPr>
  </w:style>
  <w:style w:type="character" w:customStyle="1" w:styleId="WW-RTFNum282">
    <w:name w:val="WW-RTF_Num 28 2"/>
    <w:rsid w:val="00640BA3"/>
  </w:style>
  <w:style w:type="character" w:customStyle="1" w:styleId="WW-RTFNum283">
    <w:name w:val="WW-RTF_Num 28 3"/>
    <w:rsid w:val="00640BA3"/>
  </w:style>
  <w:style w:type="character" w:customStyle="1" w:styleId="WW-RTFNum284">
    <w:name w:val="WW-RTF_Num 28 4"/>
    <w:rsid w:val="00640BA3"/>
  </w:style>
  <w:style w:type="character" w:customStyle="1" w:styleId="WW-RTFNum285">
    <w:name w:val="WW-RTF_Num 28 5"/>
    <w:rsid w:val="00640BA3"/>
  </w:style>
  <w:style w:type="character" w:customStyle="1" w:styleId="WW-RTFNum286">
    <w:name w:val="WW-RTF_Num 28 6"/>
    <w:rsid w:val="00640BA3"/>
  </w:style>
  <w:style w:type="character" w:customStyle="1" w:styleId="WW-RTFNum287">
    <w:name w:val="WW-RTF_Num 28 7"/>
    <w:rsid w:val="00640BA3"/>
  </w:style>
  <w:style w:type="character" w:customStyle="1" w:styleId="WW-RTFNum288">
    <w:name w:val="WW-RTF_Num 28 8"/>
    <w:rsid w:val="00640BA3"/>
  </w:style>
  <w:style w:type="character" w:customStyle="1" w:styleId="WW-RTFNum289">
    <w:name w:val="WW-RTF_Num 28 9"/>
    <w:rsid w:val="00640BA3"/>
  </w:style>
  <w:style w:type="character" w:customStyle="1" w:styleId="WW-RTFNum2811">
    <w:name w:val="WW-RTF_Num 28 11"/>
    <w:rsid w:val="00640BA3"/>
    <w:rPr>
      <w:rFonts w:ascii="Arial" w:eastAsia="Arial" w:hAnsi="Arial" w:cs="HG Mincho Light J"/>
      <w:b/>
      <w:bCs/>
      <w:i w:val="0"/>
      <w:iCs w:val="0"/>
      <w:sz w:val="19"/>
      <w:szCs w:val="19"/>
    </w:rPr>
  </w:style>
  <w:style w:type="character" w:customStyle="1" w:styleId="WW-RTFNum2821">
    <w:name w:val="WW-RTF_Num 28 21"/>
    <w:rsid w:val="00640BA3"/>
  </w:style>
  <w:style w:type="character" w:customStyle="1" w:styleId="WW-RTFNum2831">
    <w:name w:val="WW-RTF_Num 28 31"/>
    <w:rsid w:val="00640BA3"/>
  </w:style>
  <w:style w:type="character" w:customStyle="1" w:styleId="WW-RTFNum2841">
    <w:name w:val="WW-RTF_Num 28 41"/>
    <w:rsid w:val="00640BA3"/>
  </w:style>
  <w:style w:type="character" w:customStyle="1" w:styleId="WW-RTFNum2851">
    <w:name w:val="WW-RTF_Num 28 51"/>
    <w:rsid w:val="00640BA3"/>
  </w:style>
  <w:style w:type="character" w:customStyle="1" w:styleId="WW-RTFNum2861">
    <w:name w:val="WW-RTF_Num 28 61"/>
    <w:rsid w:val="00640BA3"/>
  </w:style>
  <w:style w:type="character" w:customStyle="1" w:styleId="WW-RTFNum2871">
    <w:name w:val="WW-RTF_Num 28 71"/>
    <w:rsid w:val="00640BA3"/>
  </w:style>
  <w:style w:type="character" w:customStyle="1" w:styleId="WW-RTFNum2881">
    <w:name w:val="WW-RTF_Num 28 81"/>
    <w:rsid w:val="00640BA3"/>
  </w:style>
  <w:style w:type="character" w:customStyle="1" w:styleId="WW-RTFNum2891">
    <w:name w:val="WW-RTF_Num 28 91"/>
    <w:rsid w:val="00640BA3"/>
  </w:style>
  <w:style w:type="character" w:customStyle="1" w:styleId="WW-RTFNum28112">
    <w:name w:val="WW-RTF_Num 28 112"/>
    <w:rsid w:val="00640BA3"/>
    <w:rPr>
      <w:rFonts w:ascii="Arial" w:eastAsia="Arial" w:hAnsi="Arial" w:cs="HG Mincho Light J"/>
      <w:b/>
      <w:bCs/>
      <w:i w:val="0"/>
      <w:iCs w:val="0"/>
      <w:sz w:val="19"/>
      <w:szCs w:val="19"/>
    </w:rPr>
  </w:style>
  <w:style w:type="character" w:customStyle="1" w:styleId="WW-RTFNum28212">
    <w:name w:val="WW-RTF_Num 28 212"/>
    <w:rsid w:val="00640BA3"/>
  </w:style>
  <w:style w:type="character" w:customStyle="1" w:styleId="WW-RTFNum28312">
    <w:name w:val="WW-RTF_Num 28 312"/>
    <w:rsid w:val="00640BA3"/>
  </w:style>
  <w:style w:type="character" w:customStyle="1" w:styleId="WW-RTFNum28412">
    <w:name w:val="WW-RTF_Num 28 412"/>
    <w:rsid w:val="00640BA3"/>
  </w:style>
  <w:style w:type="character" w:customStyle="1" w:styleId="WW-RTFNum28512">
    <w:name w:val="WW-RTF_Num 28 512"/>
    <w:rsid w:val="00640BA3"/>
  </w:style>
  <w:style w:type="character" w:customStyle="1" w:styleId="WW-RTFNum28612">
    <w:name w:val="WW-RTF_Num 28 612"/>
    <w:rsid w:val="00640BA3"/>
  </w:style>
  <w:style w:type="character" w:customStyle="1" w:styleId="WW-RTFNum28712">
    <w:name w:val="WW-RTF_Num 28 712"/>
    <w:rsid w:val="00640BA3"/>
  </w:style>
  <w:style w:type="character" w:customStyle="1" w:styleId="WW-RTFNum28812">
    <w:name w:val="WW-RTF_Num 28 812"/>
    <w:rsid w:val="00640BA3"/>
  </w:style>
  <w:style w:type="character" w:customStyle="1" w:styleId="WW-RTFNum28912">
    <w:name w:val="WW-RTF_Num 28 912"/>
    <w:rsid w:val="00640BA3"/>
  </w:style>
  <w:style w:type="character" w:customStyle="1" w:styleId="WW-RTFNum291">
    <w:name w:val="WW-RTF_Num 29 1"/>
    <w:rsid w:val="00640BA3"/>
    <w:rPr>
      <w:rFonts w:ascii="Wingdings" w:eastAsia="Wingdings" w:hAnsi="Wingdings" w:cs="Wingdings"/>
      <w:sz w:val="16"/>
      <w:szCs w:val="16"/>
    </w:rPr>
  </w:style>
  <w:style w:type="character" w:customStyle="1" w:styleId="WW-RTFNum301">
    <w:name w:val="WW-RTF_Num 30 1"/>
    <w:rsid w:val="00640BA3"/>
    <w:rPr>
      <w:rFonts w:ascii="Arial" w:eastAsia="Arial" w:hAnsi="Arial" w:cs="HG Mincho Light J"/>
      <w:b/>
      <w:bCs/>
      <w:i w:val="0"/>
      <w:iCs w:val="0"/>
      <w:position w:val="0"/>
      <w:sz w:val="19"/>
      <w:szCs w:val="19"/>
      <w:vertAlign w:val="baseline"/>
    </w:rPr>
  </w:style>
  <w:style w:type="character" w:customStyle="1" w:styleId="WW-RTFNum302">
    <w:name w:val="WW-RTF_Num 30 2"/>
    <w:rsid w:val="00640BA3"/>
  </w:style>
  <w:style w:type="character" w:customStyle="1" w:styleId="WW-RTFNum303">
    <w:name w:val="WW-RTF_Num 30 3"/>
    <w:rsid w:val="00640BA3"/>
  </w:style>
  <w:style w:type="character" w:customStyle="1" w:styleId="WW-RTFNum304">
    <w:name w:val="WW-RTF_Num 30 4"/>
    <w:rsid w:val="00640BA3"/>
  </w:style>
  <w:style w:type="character" w:customStyle="1" w:styleId="WW-RTFNum305">
    <w:name w:val="WW-RTF_Num 30 5"/>
    <w:rsid w:val="00640BA3"/>
  </w:style>
  <w:style w:type="character" w:customStyle="1" w:styleId="WW-RTFNum306">
    <w:name w:val="WW-RTF_Num 30 6"/>
    <w:rsid w:val="00640BA3"/>
  </w:style>
  <w:style w:type="character" w:customStyle="1" w:styleId="WW-RTFNum307">
    <w:name w:val="WW-RTF_Num 30 7"/>
    <w:rsid w:val="00640BA3"/>
  </w:style>
  <w:style w:type="character" w:customStyle="1" w:styleId="WW-RTFNum308">
    <w:name w:val="WW-RTF_Num 30 8"/>
    <w:rsid w:val="00640BA3"/>
  </w:style>
  <w:style w:type="character" w:customStyle="1" w:styleId="WW-RTFNum309">
    <w:name w:val="WW-RTF_Num 30 9"/>
    <w:rsid w:val="00640BA3"/>
  </w:style>
  <w:style w:type="character" w:customStyle="1" w:styleId="WW-RTFNum3110">
    <w:name w:val="WW-RTF_Num 31 1"/>
    <w:rsid w:val="00640BA3"/>
    <w:rPr>
      <w:rFonts w:ascii="Arial" w:eastAsia="Arial" w:hAnsi="Arial" w:cs="HG Mincho Light J"/>
      <w:b/>
      <w:bCs/>
      <w:i w:val="0"/>
      <w:iCs w:val="0"/>
      <w:sz w:val="19"/>
      <w:szCs w:val="19"/>
    </w:rPr>
  </w:style>
  <w:style w:type="character" w:customStyle="1" w:styleId="WW-RTFNum312">
    <w:name w:val="WW-RTF_Num 31 2"/>
    <w:rsid w:val="00640BA3"/>
  </w:style>
  <w:style w:type="character" w:customStyle="1" w:styleId="WW-RTFNum313">
    <w:name w:val="WW-RTF_Num 31 3"/>
    <w:rsid w:val="00640BA3"/>
  </w:style>
  <w:style w:type="character" w:customStyle="1" w:styleId="WW-RTFNum314">
    <w:name w:val="WW-RTF_Num 31 4"/>
    <w:rsid w:val="00640BA3"/>
  </w:style>
  <w:style w:type="character" w:customStyle="1" w:styleId="WW-RTFNum315">
    <w:name w:val="WW-RTF_Num 31 5"/>
    <w:rsid w:val="00640BA3"/>
  </w:style>
  <w:style w:type="character" w:customStyle="1" w:styleId="WW-RTFNum316">
    <w:name w:val="WW-RTF_Num 31 6"/>
    <w:rsid w:val="00640BA3"/>
  </w:style>
  <w:style w:type="character" w:customStyle="1" w:styleId="WW-RTFNum317">
    <w:name w:val="WW-RTF_Num 31 7"/>
    <w:rsid w:val="00640BA3"/>
  </w:style>
  <w:style w:type="character" w:customStyle="1" w:styleId="WW-RTFNum318">
    <w:name w:val="WW-RTF_Num 31 8"/>
    <w:rsid w:val="00640BA3"/>
  </w:style>
  <w:style w:type="character" w:customStyle="1" w:styleId="WW-RTFNum319">
    <w:name w:val="WW-RTF_Num 31 9"/>
    <w:rsid w:val="00640BA3"/>
  </w:style>
  <w:style w:type="character" w:customStyle="1" w:styleId="WW-RTFNum3111">
    <w:name w:val="WW-RTF_Num 31 11"/>
    <w:rsid w:val="00640BA3"/>
    <w:rPr>
      <w:rFonts w:ascii="Symbol" w:eastAsia="Symbol" w:hAnsi="Symbol" w:cs="Symbol"/>
    </w:rPr>
  </w:style>
  <w:style w:type="character" w:customStyle="1" w:styleId="WW-RTFNum3121">
    <w:name w:val="WW-RTF_Num 31 21"/>
    <w:rsid w:val="00640BA3"/>
    <w:rPr>
      <w:rFonts w:ascii="Courier New" w:eastAsia="Courier New" w:hAnsi="Courier New" w:cs="Courier New"/>
    </w:rPr>
  </w:style>
  <w:style w:type="character" w:customStyle="1" w:styleId="WW-RTFNum3131">
    <w:name w:val="WW-RTF_Num 31 31"/>
    <w:rsid w:val="00640BA3"/>
    <w:rPr>
      <w:rFonts w:ascii="Arial" w:eastAsia="Arial" w:hAnsi="Arial" w:cs="HG Mincho Light J"/>
      <w:b/>
      <w:bCs/>
      <w:i w:val="0"/>
      <w:iCs w:val="0"/>
      <w:position w:val="0"/>
      <w:sz w:val="19"/>
      <w:szCs w:val="19"/>
      <w:vertAlign w:val="baseline"/>
    </w:rPr>
  </w:style>
  <w:style w:type="character" w:customStyle="1" w:styleId="WW-RTFNum3141">
    <w:name w:val="WW-RTF_Num 31 41"/>
    <w:rsid w:val="00640BA3"/>
    <w:rPr>
      <w:rFonts w:ascii="Symbol" w:eastAsia="Symbol" w:hAnsi="Symbol" w:cs="Symbol"/>
    </w:rPr>
  </w:style>
  <w:style w:type="character" w:customStyle="1" w:styleId="WW-RTFNum3151">
    <w:name w:val="WW-RTF_Num 31 51"/>
    <w:rsid w:val="00640BA3"/>
    <w:rPr>
      <w:rFonts w:ascii="Courier New" w:eastAsia="Courier New" w:hAnsi="Courier New" w:cs="Courier New"/>
    </w:rPr>
  </w:style>
  <w:style w:type="character" w:customStyle="1" w:styleId="WW-RTFNum3161">
    <w:name w:val="WW-RTF_Num 31 61"/>
    <w:rsid w:val="00640BA3"/>
    <w:rPr>
      <w:rFonts w:ascii="Wingdings" w:eastAsia="Wingdings" w:hAnsi="Wingdings" w:cs="Wingdings"/>
    </w:rPr>
  </w:style>
  <w:style w:type="character" w:customStyle="1" w:styleId="WW-RTFNum3171">
    <w:name w:val="WW-RTF_Num 31 71"/>
    <w:rsid w:val="00640BA3"/>
    <w:rPr>
      <w:rFonts w:ascii="Symbol" w:eastAsia="Symbol" w:hAnsi="Symbol" w:cs="Symbol"/>
    </w:rPr>
  </w:style>
  <w:style w:type="character" w:customStyle="1" w:styleId="WW-RTFNum3181">
    <w:name w:val="WW-RTF_Num 31 81"/>
    <w:rsid w:val="00640BA3"/>
    <w:rPr>
      <w:rFonts w:ascii="Courier New" w:eastAsia="Courier New" w:hAnsi="Courier New" w:cs="Courier New"/>
    </w:rPr>
  </w:style>
  <w:style w:type="character" w:customStyle="1" w:styleId="WW-RTFNum3191">
    <w:name w:val="WW-RTF_Num 31 91"/>
    <w:rsid w:val="00640BA3"/>
    <w:rPr>
      <w:rFonts w:ascii="Wingdings" w:eastAsia="Wingdings" w:hAnsi="Wingdings" w:cs="Wingdings"/>
    </w:rPr>
  </w:style>
  <w:style w:type="character" w:customStyle="1" w:styleId="WW-RTFNum3210">
    <w:name w:val="WW-RTF_Num 32 1"/>
    <w:rsid w:val="00640BA3"/>
    <w:rPr>
      <w:rFonts w:ascii="Arial" w:eastAsia="Arial" w:hAnsi="Arial" w:cs="HG Mincho Light J"/>
      <w:b/>
      <w:bCs/>
      <w:i w:val="0"/>
      <w:iCs w:val="0"/>
      <w:sz w:val="18"/>
      <w:szCs w:val="18"/>
    </w:rPr>
  </w:style>
  <w:style w:type="character" w:customStyle="1" w:styleId="WW-RTFNum322">
    <w:name w:val="WW-RTF_Num 32 2"/>
    <w:rsid w:val="00640BA3"/>
  </w:style>
  <w:style w:type="character" w:customStyle="1" w:styleId="WW-RTFNum323">
    <w:name w:val="WW-RTF_Num 32 3"/>
    <w:rsid w:val="00640BA3"/>
  </w:style>
  <w:style w:type="character" w:customStyle="1" w:styleId="WW-RTFNum324">
    <w:name w:val="WW-RTF_Num 32 4"/>
    <w:rsid w:val="00640BA3"/>
  </w:style>
  <w:style w:type="character" w:customStyle="1" w:styleId="WW-RTFNum325">
    <w:name w:val="WW-RTF_Num 32 5"/>
    <w:rsid w:val="00640BA3"/>
  </w:style>
  <w:style w:type="character" w:customStyle="1" w:styleId="WW-RTFNum326">
    <w:name w:val="WW-RTF_Num 32 6"/>
    <w:rsid w:val="00640BA3"/>
  </w:style>
  <w:style w:type="character" w:customStyle="1" w:styleId="WW-RTFNum327">
    <w:name w:val="WW-RTF_Num 32 7"/>
    <w:rsid w:val="00640BA3"/>
  </w:style>
  <w:style w:type="character" w:customStyle="1" w:styleId="WW-RTFNum328">
    <w:name w:val="WW-RTF_Num 32 8"/>
    <w:rsid w:val="00640BA3"/>
  </w:style>
  <w:style w:type="character" w:customStyle="1" w:styleId="WW-RTFNum329">
    <w:name w:val="WW-RTF_Num 32 9"/>
    <w:rsid w:val="00640BA3"/>
  </w:style>
  <w:style w:type="character" w:customStyle="1" w:styleId="WW-RTFNum3310">
    <w:name w:val="WW-RTF_Num 33 1"/>
    <w:rsid w:val="00640BA3"/>
    <w:rPr>
      <w:rFonts w:ascii="Arial" w:eastAsia="Arial" w:hAnsi="Arial" w:cs="HG Mincho Light J"/>
      <w:b/>
      <w:bCs/>
      <w:i w:val="0"/>
      <w:iCs w:val="0"/>
      <w:sz w:val="18"/>
      <w:szCs w:val="18"/>
    </w:rPr>
  </w:style>
  <w:style w:type="character" w:customStyle="1" w:styleId="WW-RTFNum332">
    <w:name w:val="WW-RTF_Num 33 2"/>
    <w:rsid w:val="00640BA3"/>
  </w:style>
  <w:style w:type="character" w:customStyle="1" w:styleId="WW-RTFNum333">
    <w:name w:val="WW-RTF_Num 33 3"/>
    <w:rsid w:val="00640BA3"/>
  </w:style>
  <w:style w:type="character" w:customStyle="1" w:styleId="WW-RTFNum334">
    <w:name w:val="WW-RTF_Num 33 4"/>
    <w:rsid w:val="00640BA3"/>
  </w:style>
  <w:style w:type="character" w:customStyle="1" w:styleId="WW-RTFNum335">
    <w:name w:val="WW-RTF_Num 33 5"/>
    <w:rsid w:val="00640BA3"/>
  </w:style>
  <w:style w:type="character" w:customStyle="1" w:styleId="WW-RTFNum336">
    <w:name w:val="WW-RTF_Num 33 6"/>
    <w:rsid w:val="00640BA3"/>
  </w:style>
  <w:style w:type="character" w:customStyle="1" w:styleId="WW-RTFNum337">
    <w:name w:val="WW-RTF_Num 33 7"/>
    <w:rsid w:val="00640BA3"/>
  </w:style>
  <w:style w:type="character" w:customStyle="1" w:styleId="WW-RTFNum338">
    <w:name w:val="WW-RTF_Num 33 8"/>
    <w:rsid w:val="00640BA3"/>
  </w:style>
  <w:style w:type="character" w:customStyle="1" w:styleId="WW-RTFNum339">
    <w:name w:val="WW-RTF_Num 33 9"/>
    <w:rsid w:val="00640BA3"/>
  </w:style>
  <w:style w:type="character" w:customStyle="1" w:styleId="WW-RTFNum3311">
    <w:name w:val="WW-RTF_Num 33 11"/>
    <w:rsid w:val="00640BA3"/>
    <w:rPr>
      <w:b/>
      <w:bCs/>
      <w:i w:val="0"/>
      <w:iCs w:val="0"/>
      <w:color w:val="000000"/>
      <w:sz w:val="19"/>
      <w:szCs w:val="19"/>
    </w:rPr>
  </w:style>
  <w:style w:type="character" w:customStyle="1" w:styleId="WW-RTFNum3321">
    <w:name w:val="WW-RTF_Num 33 21"/>
    <w:rsid w:val="00640BA3"/>
  </w:style>
  <w:style w:type="character" w:customStyle="1" w:styleId="WW-RTFNum3331">
    <w:name w:val="WW-RTF_Num 33 31"/>
    <w:rsid w:val="00640BA3"/>
  </w:style>
  <w:style w:type="character" w:customStyle="1" w:styleId="WW-RTFNum3341">
    <w:name w:val="WW-RTF_Num 33 41"/>
    <w:rsid w:val="00640BA3"/>
  </w:style>
  <w:style w:type="character" w:customStyle="1" w:styleId="WW-RTFNum3351">
    <w:name w:val="WW-RTF_Num 33 51"/>
    <w:rsid w:val="00640BA3"/>
  </w:style>
  <w:style w:type="character" w:customStyle="1" w:styleId="WW-RTFNum3361">
    <w:name w:val="WW-RTF_Num 33 61"/>
    <w:rsid w:val="00640BA3"/>
  </w:style>
  <w:style w:type="character" w:customStyle="1" w:styleId="WW-RTFNum3371">
    <w:name w:val="WW-RTF_Num 33 71"/>
    <w:rsid w:val="00640BA3"/>
  </w:style>
  <w:style w:type="character" w:customStyle="1" w:styleId="WW-RTFNum3381">
    <w:name w:val="WW-RTF_Num 33 81"/>
    <w:rsid w:val="00640BA3"/>
  </w:style>
  <w:style w:type="character" w:customStyle="1" w:styleId="WW-RTFNum3391">
    <w:name w:val="WW-RTF_Num 33 91"/>
    <w:rsid w:val="00640BA3"/>
  </w:style>
  <w:style w:type="character" w:customStyle="1" w:styleId="WW-RTFNum33112">
    <w:name w:val="WW-RTF_Num 33 112"/>
    <w:rsid w:val="00640BA3"/>
    <w:rPr>
      <w:b/>
      <w:bCs/>
      <w:i w:val="0"/>
      <w:iCs w:val="0"/>
      <w:u w:val="none"/>
    </w:rPr>
  </w:style>
  <w:style w:type="character" w:customStyle="1" w:styleId="WW-RTFNum3410">
    <w:name w:val="WW-RTF_Num 34 1"/>
    <w:rsid w:val="00640BA3"/>
    <w:rPr>
      <w:rFonts w:ascii="Arial" w:eastAsia="Arial" w:hAnsi="Arial" w:cs="HG Mincho Light J"/>
      <w:b/>
      <w:bCs/>
      <w:i w:val="0"/>
      <w:iCs w:val="0"/>
      <w:sz w:val="19"/>
      <w:szCs w:val="19"/>
    </w:rPr>
  </w:style>
  <w:style w:type="character" w:customStyle="1" w:styleId="RTFNum342">
    <w:name w:val="RTF_Num 34 2"/>
    <w:rsid w:val="00640BA3"/>
  </w:style>
  <w:style w:type="character" w:customStyle="1" w:styleId="RTFNum343">
    <w:name w:val="RTF_Num 34 3"/>
    <w:rsid w:val="00640BA3"/>
  </w:style>
  <w:style w:type="character" w:customStyle="1" w:styleId="RTFNum344">
    <w:name w:val="RTF_Num 34 4"/>
    <w:rsid w:val="00640BA3"/>
  </w:style>
  <w:style w:type="character" w:customStyle="1" w:styleId="RTFNum345">
    <w:name w:val="RTF_Num 34 5"/>
    <w:rsid w:val="00640BA3"/>
  </w:style>
  <w:style w:type="character" w:customStyle="1" w:styleId="RTFNum346">
    <w:name w:val="RTF_Num 34 6"/>
    <w:rsid w:val="00640BA3"/>
  </w:style>
  <w:style w:type="character" w:customStyle="1" w:styleId="RTFNum347">
    <w:name w:val="RTF_Num 34 7"/>
    <w:rsid w:val="00640BA3"/>
  </w:style>
  <w:style w:type="character" w:customStyle="1" w:styleId="RTFNum348">
    <w:name w:val="RTF_Num 34 8"/>
    <w:rsid w:val="00640BA3"/>
  </w:style>
  <w:style w:type="character" w:customStyle="1" w:styleId="RTFNum349">
    <w:name w:val="RTF_Num 34 9"/>
    <w:rsid w:val="00640BA3"/>
  </w:style>
  <w:style w:type="character" w:customStyle="1" w:styleId="WW-RTFNum3411">
    <w:name w:val="WW-RTF_Num 34 11"/>
    <w:rsid w:val="00640BA3"/>
    <w:rPr>
      <w:rFonts w:ascii="Arial" w:eastAsia="Arial" w:hAnsi="Arial" w:cs="HG Mincho Light J"/>
      <w:b/>
      <w:bCs/>
      <w:i w:val="0"/>
      <w:iCs w:val="0"/>
      <w:sz w:val="19"/>
      <w:szCs w:val="19"/>
    </w:rPr>
  </w:style>
  <w:style w:type="character" w:customStyle="1" w:styleId="WW-RTFNum342">
    <w:name w:val="WW-RTF_Num 34 2"/>
    <w:rsid w:val="00640BA3"/>
  </w:style>
  <w:style w:type="character" w:customStyle="1" w:styleId="WW-RTFNum343">
    <w:name w:val="WW-RTF_Num 34 3"/>
    <w:rsid w:val="00640BA3"/>
  </w:style>
  <w:style w:type="character" w:customStyle="1" w:styleId="WW-RTFNum344">
    <w:name w:val="WW-RTF_Num 34 4"/>
    <w:rsid w:val="00640BA3"/>
  </w:style>
  <w:style w:type="character" w:customStyle="1" w:styleId="WW-RTFNum345">
    <w:name w:val="WW-RTF_Num 34 5"/>
    <w:rsid w:val="00640BA3"/>
  </w:style>
  <w:style w:type="character" w:customStyle="1" w:styleId="WW-RTFNum346">
    <w:name w:val="WW-RTF_Num 34 6"/>
    <w:rsid w:val="00640BA3"/>
  </w:style>
  <w:style w:type="character" w:customStyle="1" w:styleId="WW-RTFNum347">
    <w:name w:val="WW-RTF_Num 34 7"/>
    <w:rsid w:val="00640BA3"/>
  </w:style>
  <w:style w:type="character" w:customStyle="1" w:styleId="WW-RTFNum348">
    <w:name w:val="WW-RTF_Num 34 8"/>
    <w:rsid w:val="00640BA3"/>
  </w:style>
  <w:style w:type="character" w:customStyle="1" w:styleId="WW-RTFNum349">
    <w:name w:val="WW-RTF_Num 34 9"/>
    <w:rsid w:val="00640BA3"/>
  </w:style>
  <w:style w:type="character" w:customStyle="1" w:styleId="WW-RTFNum34112">
    <w:name w:val="WW-RTF_Num 34 112"/>
    <w:rsid w:val="00640BA3"/>
  </w:style>
  <w:style w:type="character" w:customStyle="1" w:styleId="WW-RTFNum3421">
    <w:name w:val="WW-RTF_Num 34 21"/>
    <w:rsid w:val="00640BA3"/>
    <w:rPr>
      <w:rFonts w:ascii="Courier New" w:eastAsia="Courier New" w:hAnsi="Courier New" w:cs="Courier New"/>
    </w:rPr>
  </w:style>
  <w:style w:type="character" w:customStyle="1" w:styleId="WW-RTFNum3431">
    <w:name w:val="WW-RTF_Num 34 31"/>
    <w:rsid w:val="00640BA3"/>
    <w:rPr>
      <w:rFonts w:ascii="Wingdings" w:eastAsia="Wingdings" w:hAnsi="Wingdings" w:cs="Wingdings"/>
    </w:rPr>
  </w:style>
  <w:style w:type="character" w:customStyle="1" w:styleId="WW-RTFNum3441">
    <w:name w:val="WW-RTF_Num 34 41"/>
    <w:rsid w:val="00640BA3"/>
    <w:rPr>
      <w:rFonts w:ascii="Symbol" w:eastAsia="Symbol" w:hAnsi="Symbol" w:cs="Symbol"/>
    </w:rPr>
  </w:style>
  <w:style w:type="character" w:customStyle="1" w:styleId="WW-RTFNum3451">
    <w:name w:val="WW-RTF_Num 34 51"/>
    <w:rsid w:val="00640BA3"/>
    <w:rPr>
      <w:rFonts w:ascii="Courier New" w:eastAsia="Courier New" w:hAnsi="Courier New" w:cs="Courier New"/>
    </w:rPr>
  </w:style>
  <w:style w:type="character" w:customStyle="1" w:styleId="WW-RTFNum3461">
    <w:name w:val="WW-RTF_Num 34 61"/>
    <w:rsid w:val="00640BA3"/>
    <w:rPr>
      <w:rFonts w:ascii="Wingdings" w:eastAsia="Wingdings" w:hAnsi="Wingdings" w:cs="Wingdings"/>
    </w:rPr>
  </w:style>
  <w:style w:type="character" w:customStyle="1" w:styleId="WW-RTFNum3471">
    <w:name w:val="WW-RTF_Num 34 71"/>
    <w:rsid w:val="00640BA3"/>
    <w:rPr>
      <w:rFonts w:ascii="Symbol" w:eastAsia="Symbol" w:hAnsi="Symbol" w:cs="Symbol"/>
    </w:rPr>
  </w:style>
  <w:style w:type="character" w:customStyle="1" w:styleId="WW-RTFNum3481">
    <w:name w:val="WW-RTF_Num 34 81"/>
    <w:rsid w:val="00640BA3"/>
    <w:rPr>
      <w:rFonts w:ascii="Courier New" w:eastAsia="Courier New" w:hAnsi="Courier New" w:cs="Courier New"/>
    </w:rPr>
  </w:style>
  <w:style w:type="character" w:customStyle="1" w:styleId="WW-RTFNum3491">
    <w:name w:val="WW-RTF_Num 34 91"/>
    <w:rsid w:val="00640BA3"/>
    <w:rPr>
      <w:rFonts w:ascii="Wingdings" w:eastAsia="Wingdings" w:hAnsi="Wingdings" w:cs="Wingdings"/>
    </w:rPr>
  </w:style>
  <w:style w:type="character" w:customStyle="1" w:styleId="WW-RTFNum3510">
    <w:name w:val="WW-RTF_Num 35 1"/>
    <w:rsid w:val="00640BA3"/>
  </w:style>
  <w:style w:type="character" w:customStyle="1" w:styleId="WW-RTFNum352">
    <w:name w:val="WW-RTF_Num 35 2"/>
    <w:rsid w:val="00640BA3"/>
  </w:style>
  <w:style w:type="character" w:customStyle="1" w:styleId="WW-RTFNum353">
    <w:name w:val="WW-RTF_Num 35 3"/>
    <w:rsid w:val="00640BA3"/>
  </w:style>
  <w:style w:type="character" w:customStyle="1" w:styleId="WW-RTFNum354">
    <w:name w:val="WW-RTF_Num 35 4"/>
    <w:rsid w:val="00640BA3"/>
  </w:style>
  <w:style w:type="character" w:customStyle="1" w:styleId="WW-RTFNum355">
    <w:name w:val="WW-RTF_Num 35 5"/>
    <w:rsid w:val="00640BA3"/>
  </w:style>
  <w:style w:type="character" w:customStyle="1" w:styleId="WW-RTFNum356">
    <w:name w:val="WW-RTF_Num 35 6"/>
    <w:rsid w:val="00640BA3"/>
  </w:style>
  <w:style w:type="character" w:customStyle="1" w:styleId="WW-RTFNum357">
    <w:name w:val="WW-RTF_Num 35 7"/>
    <w:rsid w:val="00640BA3"/>
  </w:style>
  <w:style w:type="character" w:customStyle="1" w:styleId="WW-RTFNum358">
    <w:name w:val="WW-RTF_Num 35 8"/>
    <w:rsid w:val="00640BA3"/>
  </w:style>
  <w:style w:type="character" w:customStyle="1" w:styleId="WW-RTFNum359">
    <w:name w:val="WW-RTF_Num 35 9"/>
    <w:rsid w:val="00640BA3"/>
  </w:style>
  <w:style w:type="character" w:customStyle="1" w:styleId="WW-RTFNum3610">
    <w:name w:val="WW-RTF_Num 36 1"/>
    <w:rsid w:val="00640BA3"/>
    <w:rPr>
      <w:rFonts w:ascii="Arial" w:eastAsia="Arial" w:hAnsi="Arial" w:cs="HG Mincho Light J"/>
      <w:b/>
      <w:bCs/>
      <w:i w:val="0"/>
      <w:iCs w:val="0"/>
      <w:sz w:val="19"/>
      <w:szCs w:val="19"/>
    </w:rPr>
  </w:style>
  <w:style w:type="character" w:customStyle="1" w:styleId="WW-RTFNum362">
    <w:name w:val="WW-RTF_Num 36 2"/>
    <w:rsid w:val="00640BA3"/>
  </w:style>
  <w:style w:type="character" w:customStyle="1" w:styleId="WW-RTFNum363">
    <w:name w:val="WW-RTF_Num 36 3"/>
    <w:rsid w:val="00640BA3"/>
  </w:style>
  <w:style w:type="character" w:customStyle="1" w:styleId="WW-RTFNum364">
    <w:name w:val="WW-RTF_Num 36 4"/>
    <w:rsid w:val="00640BA3"/>
  </w:style>
  <w:style w:type="character" w:customStyle="1" w:styleId="WW-RTFNum365">
    <w:name w:val="WW-RTF_Num 36 5"/>
    <w:rsid w:val="00640BA3"/>
  </w:style>
  <w:style w:type="character" w:customStyle="1" w:styleId="WW-RTFNum366">
    <w:name w:val="WW-RTF_Num 36 6"/>
    <w:rsid w:val="00640BA3"/>
  </w:style>
  <w:style w:type="character" w:customStyle="1" w:styleId="WW-RTFNum367">
    <w:name w:val="WW-RTF_Num 36 7"/>
    <w:rsid w:val="00640BA3"/>
  </w:style>
  <w:style w:type="character" w:customStyle="1" w:styleId="WW-RTFNum368">
    <w:name w:val="WW-RTF_Num 36 8"/>
    <w:rsid w:val="00640BA3"/>
  </w:style>
  <w:style w:type="character" w:customStyle="1" w:styleId="WW-RTFNum369">
    <w:name w:val="WW-RTF_Num 36 9"/>
    <w:rsid w:val="00640BA3"/>
  </w:style>
  <w:style w:type="character" w:customStyle="1" w:styleId="WW-RTFNum3621">
    <w:name w:val="WW-RTF_Num 36 21"/>
    <w:rsid w:val="00640BA3"/>
    <w:rPr>
      <w:rFonts w:ascii="Arial" w:eastAsia="Arial" w:hAnsi="Arial" w:cs="HG Mincho Light J"/>
      <w:b/>
      <w:bCs/>
      <w:i w:val="0"/>
      <w:iCs w:val="0"/>
      <w:position w:val="0"/>
      <w:sz w:val="19"/>
      <w:szCs w:val="19"/>
      <w:vertAlign w:val="baseline"/>
    </w:rPr>
  </w:style>
  <w:style w:type="character" w:customStyle="1" w:styleId="WW-RTFNum3710">
    <w:name w:val="WW-RTF_Num 37 1"/>
    <w:rsid w:val="00640BA3"/>
    <w:rPr>
      <w:rFonts w:ascii="Arial" w:eastAsia="Arial" w:hAnsi="Arial" w:cs="HG Mincho Light J"/>
      <w:b/>
      <w:bCs/>
      <w:i w:val="0"/>
      <w:iCs w:val="0"/>
      <w:sz w:val="18"/>
      <w:szCs w:val="18"/>
    </w:rPr>
  </w:style>
  <w:style w:type="character" w:customStyle="1" w:styleId="WW-RTFNum372">
    <w:name w:val="WW-RTF_Num 37 2"/>
    <w:rsid w:val="00640BA3"/>
  </w:style>
  <w:style w:type="character" w:customStyle="1" w:styleId="WW-RTFNum373">
    <w:name w:val="WW-RTF_Num 37 3"/>
    <w:rsid w:val="00640BA3"/>
  </w:style>
  <w:style w:type="character" w:customStyle="1" w:styleId="WW-RTFNum374">
    <w:name w:val="WW-RTF_Num 37 4"/>
    <w:rsid w:val="00640BA3"/>
  </w:style>
  <w:style w:type="character" w:customStyle="1" w:styleId="WW-RTFNum375">
    <w:name w:val="WW-RTF_Num 37 5"/>
    <w:rsid w:val="00640BA3"/>
  </w:style>
  <w:style w:type="character" w:customStyle="1" w:styleId="WW-RTFNum376">
    <w:name w:val="WW-RTF_Num 37 6"/>
    <w:rsid w:val="00640BA3"/>
  </w:style>
  <w:style w:type="character" w:customStyle="1" w:styleId="WW-RTFNum377">
    <w:name w:val="WW-RTF_Num 37 7"/>
    <w:rsid w:val="00640BA3"/>
  </w:style>
  <w:style w:type="character" w:customStyle="1" w:styleId="WW-RTFNum378">
    <w:name w:val="WW-RTF_Num 37 8"/>
    <w:rsid w:val="00640BA3"/>
  </w:style>
  <w:style w:type="character" w:customStyle="1" w:styleId="WW-RTFNum379">
    <w:name w:val="WW-RTF_Num 37 9"/>
    <w:rsid w:val="00640BA3"/>
  </w:style>
  <w:style w:type="character" w:customStyle="1" w:styleId="WW-RTFNum3810">
    <w:name w:val="WW-RTF_Num 38 1"/>
    <w:rsid w:val="00640BA3"/>
    <w:rPr>
      <w:rFonts w:ascii="Arial" w:eastAsia="Arial" w:hAnsi="Arial" w:cs="HG Mincho Light J"/>
      <w:b w:val="0"/>
      <w:bCs w:val="0"/>
      <w:i w:val="0"/>
      <w:iCs w:val="0"/>
      <w:sz w:val="18"/>
      <w:szCs w:val="18"/>
    </w:rPr>
  </w:style>
  <w:style w:type="character" w:customStyle="1" w:styleId="WW-RTFNum382">
    <w:name w:val="WW-RTF_Num 38 2"/>
    <w:rsid w:val="00640BA3"/>
  </w:style>
  <w:style w:type="character" w:customStyle="1" w:styleId="WW-RTFNum383">
    <w:name w:val="WW-RTF_Num 38 3"/>
    <w:rsid w:val="00640BA3"/>
  </w:style>
  <w:style w:type="character" w:customStyle="1" w:styleId="WW-RTFNum384">
    <w:name w:val="WW-RTF_Num 38 4"/>
    <w:rsid w:val="00640BA3"/>
  </w:style>
  <w:style w:type="character" w:customStyle="1" w:styleId="WW-RTFNum385">
    <w:name w:val="WW-RTF_Num 38 5"/>
    <w:rsid w:val="00640BA3"/>
  </w:style>
  <w:style w:type="character" w:customStyle="1" w:styleId="WW-RTFNum386">
    <w:name w:val="WW-RTF_Num 38 6"/>
    <w:rsid w:val="00640BA3"/>
  </w:style>
  <w:style w:type="character" w:customStyle="1" w:styleId="WW-RTFNum387">
    <w:name w:val="WW-RTF_Num 38 7"/>
    <w:rsid w:val="00640BA3"/>
  </w:style>
  <w:style w:type="character" w:customStyle="1" w:styleId="WW-RTFNum388">
    <w:name w:val="WW-RTF_Num 38 8"/>
    <w:rsid w:val="00640BA3"/>
  </w:style>
  <w:style w:type="character" w:customStyle="1" w:styleId="WW-RTFNum389">
    <w:name w:val="WW-RTF_Num 38 9"/>
    <w:rsid w:val="00640BA3"/>
  </w:style>
  <w:style w:type="character" w:customStyle="1" w:styleId="WW-RTFNum3811">
    <w:name w:val="WW-RTF_Num 38 11"/>
    <w:rsid w:val="00640BA3"/>
    <w:rPr>
      <w:rFonts w:ascii="Arial" w:eastAsia="Arial" w:hAnsi="Arial" w:cs="HG Mincho Light J"/>
      <w:b/>
      <w:bCs/>
      <w:i w:val="0"/>
      <w:iCs w:val="0"/>
      <w:position w:val="0"/>
      <w:sz w:val="19"/>
      <w:szCs w:val="19"/>
      <w:vertAlign w:val="baseline"/>
    </w:rPr>
  </w:style>
  <w:style w:type="character" w:customStyle="1" w:styleId="WW-RTFNum3821">
    <w:name w:val="WW-RTF_Num 38 21"/>
    <w:rsid w:val="00640BA3"/>
  </w:style>
  <w:style w:type="character" w:customStyle="1" w:styleId="WW-RTFNum3831">
    <w:name w:val="WW-RTF_Num 38 31"/>
    <w:rsid w:val="00640BA3"/>
  </w:style>
  <w:style w:type="character" w:customStyle="1" w:styleId="WW-RTFNum3841">
    <w:name w:val="WW-RTF_Num 38 41"/>
    <w:rsid w:val="00640BA3"/>
  </w:style>
  <w:style w:type="character" w:customStyle="1" w:styleId="WW-RTFNum3851">
    <w:name w:val="WW-RTF_Num 38 51"/>
    <w:rsid w:val="00640BA3"/>
  </w:style>
  <w:style w:type="character" w:customStyle="1" w:styleId="WW-RTFNum3861">
    <w:name w:val="WW-RTF_Num 38 61"/>
    <w:rsid w:val="00640BA3"/>
  </w:style>
  <w:style w:type="character" w:customStyle="1" w:styleId="WW-RTFNum3871">
    <w:name w:val="WW-RTF_Num 38 71"/>
    <w:rsid w:val="00640BA3"/>
  </w:style>
  <w:style w:type="character" w:customStyle="1" w:styleId="WW-RTFNum3881">
    <w:name w:val="WW-RTF_Num 38 81"/>
    <w:rsid w:val="00640BA3"/>
  </w:style>
  <w:style w:type="character" w:customStyle="1" w:styleId="WW-RTFNum3891">
    <w:name w:val="WW-RTF_Num 38 91"/>
    <w:rsid w:val="00640BA3"/>
  </w:style>
  <w:style w:type="character" w:customStyle="1" w:styleId="WW-RTFNum401">
    <w:name w:val="WW-RTF_Num 40 1"/>
    <w:rsid w:val="00640BA3"/>
    <w:rPr>
      <w:rFonts w:ascii="Arial" w:eastAsia="Arial" w:hAnsi="Arial" w:cs="HG Mincho Light J"/>
      <w:b/>
      <w:bCs/>
      <w:i w:val="0"/>
      <w:iCs w:val="0"/>
      <w:sz w:val="19"/>
      <w:szCs w:val="19"/>
    </w:rPr>
  </w:style>
  <w:style w:type="character" w:customStyle="1" w:styleId="WW-RTFNum402">
    <w:name w:val="WW-RTF_Num 40 2"/>
    <w:rsid w:val="00640BA3"/>
  </w:style>
  <w:style w:type="character" w:customStyle="1" w:styleId="WW-RTFNum403">
    <w:name w:val="WW-RTF_Num 40 3"/>
    <w:rsid w:val="00640BA3"/>
  </w:style>
  <w:style w:type="character" w:customStyle="1" w:styleId="WW-RTFNum404">
    <w:name w:val="WW-RTF_Num 40 4"/>
    <w:rsid w:val="00640BA3"/>
  </w:style>
  <w:style w:type="character" w:customStyle="1" w:styleId="WW-RTFNum405">
    <w:name w:val="WW-RTF_Num 40 5"/>
    <w:rsid w:val="00640BA3"/>
  </w:style>
  <w:style w:type="character" w:customStyle="1" w:styleId="WW-RTFNum406">
    <w:name w:val="WW-RTF_Num 40 6"/>
    <w:rsid w:val="00640BA3"/>
  </w:style>
  <w:style w:type="character" w:customStyle="1" w:styleId="WW-RTFNum407">
    <w:name w:val="WW-RTF_Num 40 7"/>
    <w:rsid w:val="00640BA3"/>
  </w:style>
  <w:style w:type="character" w:customStyle="1" w:styleId="WW-RTFNum408">
    <w:name w:val="WW-RTF_Num 40 8"/>
    <w:rsid w:val="00640BA3"/>
  </w:style>
  <w:style w:type="character" w:customStyle="1" w:styleId="WW-RTFNum409">
    <w:name w:val="WW-RTF_Num 40 9"/>
    <w:rsid w:val="00640BA3"/>
  </w:style>
  <w:style w:type="character" w:customStyle="1" w:styleId="WW-RTFNum4011">
    <w:name w:val="WW-RTF_Num 40 11"/>
    <w:rsid w:val="00640BA3"/>
  </w:style>
  <w:style w:type="character" w:customStyle="1" w:styleId="WW-RTFNum4110">
    <w:name w:val="WW-RTF_Num 41 1"/>
    <w:rsid w:val="00640BA3"/>
    <w:rPr>
      <w:rFonts w:ascii="Arial" w:eastAsia="Arial" w:hAnsi="Arial" w:cs="HG Mincho Light J"/>
      <w:b/>
      <w:bCs/>
      <w:i w:val="0"/>
      <w:iCs w:val="0"/>
      <w:sz w:val="19"/>
      <w:szCs w:val="19"/>
    </w:rPr>
  </w:style>
  <w:style w:type="character" w:customStyle="1" w:styleId="WW-RTFNum412">
    <w:name w:val="WW-RTF_Num 41 2"/>
    <w:rsid w:val="00640BA3"/>
  </w:style>
  <w:style w:type="character" w:customStyle="1" w:styleId="WW-RTFNum413">
    <w:name w:val="WW-RTF_Num 41 3"/>
    <w:rsid w:val="00640BA3"/>
  </w:style>
  <w:style w:type="character" w:customStyle="1" w:styleId="WW-RTFNum414">
    <w:name w:val="WW-RTF_Num 41 4"/>
    <w:rsid w:val="00640BA3"/>
  </w:style>
  <w:style w:type="character" w:customStyle="1" w:styleId="WW-RTFNum415">
    <w:name w:val="WW-RTF_Num 41 5"/>
    <w:rsid w:val="00640BA3"/>
  </w:style>
  <w:style w:type="character" w:customStyle="1" w:styleId="WW-RTFNum416">
    <w:name w:val="WW-RTF_Num 41 6"/>
    <w:rsid w:val="00640BA3"/>
  </w:style>
  <w:style w:type="character" w:customStyle="1" w:styleId="WW-RTFNum417">
    <w:name w:val="WW-RTF_Num 41 7"/>
    <w:rsid w:val="00640BA3"/>
  </w:style>
  <w:style w:type="character" w:customStyle="1" w:styleId="WW-RTFNum418">
    <w:name w:val="WW-RTF_Num 41 8"/>
    <w:rsid w:val="00640BA3"/>
  </w:style>
  <w:style w:type="character" w:customStyle="1" w:styleId="WW-RTFNum419">
    <w:name w:val="WW-RTF_Num 41 9"/>
    <w:rsid w:val="00640BA3"/>
  </w:style>
  <w:style w:type="character" w:customStyle="1" w:styleId="WW-RTFNum4111">
    <w:name w:val="WW-RTF_Num 41 11"/>
    <w:rsid w:val="00640BA3"/>
    <w:rPr>
      <w:b/>
      <w:bCs/>
      <w:i w:val="0"/>
      <w:iCs w:val="0"/>
      <w:u w:val="none"/>
    </w:rPr>
  </w:style>
  <w:style w:type="character" w:customStyle="1" w:styleId="WW-RTFNum421">
    <w:name w:val="WW-RTF_Num 42 1"/>
    <w:rsid w:val="00640BA3"/>
    <w:rPr>
      <w:rFonts w:ascii="Arial" w:eastAsia="Arial" w:hAnsi="Arial" w:cs="HG Mincho Light J"/>
      <w:b/>
      <w:bCs/>
      <w:i w:val="0"/>
      <w:iCs w:val="0"/>
      <w:sz w:val="18"/>
      <w:szCs w:val="18"/>
    </w:rPr>
  </w:style>
  <w:style w:type="character" w:customStyle="1" w:styleId="WW-RTFNum422">
    <w:name w:val="WW-RTF_Num 42 2"/>
    <w:rsid w:val="00640BA3"/>
  </w:style>
  <w:style w:type="character" w:customStyle="1" w:styleId="WW-RTFNum423">
    <w:name w:val="WW-RTF_Num 42 3"/>
    <w:rsid w:val="00640BA3"/>
  </w:style>
  <w:style w:type="character" w:customStyle="1" w:styleId="WW-RTFNum424">
    <w:name w:val="WW-RTF_Num 42 4"/>
    <w:rsid w:val="00640BA3"/>
  </w:style>
  <w:style w:type="character" w:customStyle="1" w:styleId="WW-RTFNum425">
    <w:name w:val="WW-RTF_Num 42 5"/>
    <w:rsid w:val="00640BA3"/>
  </w:style>
  <w:style w:type="character" w:customStyle="1" w:styleId="WW-RTFNum426">
    <w:name w:val="WW-RTF_Num 42 6"/>
    <w:rsid w:val="00640BA3"/>
  </w:style>
  <w:style w:type="character" w:customStyle="1" w:styleId="WW-RTFNum427">
    <w:name w:val="WW-RTF_Num 42 7"/>
    <w:rsid w:val="00640BA3"/>
  </w:style>
  <w:style w:type="character" w:customStyle="1" w:styleId="WW-RTFNum428">
    <w:name w:val="WW-RTF_Num 42 8"/>
    <w:rsid w:val="00640BA3"/>
  </w:style>
  <w:style w:type="character" w:customStyle="1" w:styleId="WW-RTFNum429">
    <w:name w:val="WW-RTF_Num 42 9"/>
    <w:rsid w:val="00640BA3"/>
  </w:style>
  <w:style w:type="character" w:customStyle="1" w:styleId="WW-RTFNum431">
    <w:name w:val="WW-RTF_Num 43 1"/>
    <w:rsid w:val="00640BA3"/>
    <w:rPr>
      <w:b/>
      <w:bCs/>
      <w:i w:val="0"/>
      <w:iCs w:val="0"/>
      <w:u w:val="none"/>
    </w:rPr>
  </w:style>
  <w:style w:type="character" w:customStyle="1" w:styleId="WW-RTFNum441">
    <w:name w:val="WW-RTF_Num 44 1"/>
    <w:rsid w:val="00640BA3"/>
    <w:rPr>
      <w:rFonts w:ascii="Arial" w:eastAsia="Arial" w:hAnsi="Arial" w:cs="HG Mincho Light J"/>
      <w:b/>
      <w:bCs/>
      <w:i w:val="0"/>
      <w:iCs w:val="0"/>
      <w:sz w:val="19"/>
      <w:szCs w:val="19"/>
    </w:rPr>
  </w:style>
  <w:style w:type="character" w:customStyle="1" w:styleId="WW-RTFNum442">
    <w:name w:val="WW-RTF_Num 44 2"/>
    <w:rsid w:val="00640BA3"/>
  </w:style>
  <w:style w:type="character" w:customStyle="1" w:styleId="WW-RTFNum443">
    <w:name w:val="WW-RTF_Num 44 3"/>
    <w:rsid w:val="00640BA3"/>
  </w:style>
  <w:style w:type="character" w:customStyle="1" w:styleId="WW-RTFNum444">
    <w:name w:val="WW-RTF_Num 44 4"/>
    <w:rsid w:val="00640BA3"/>
  </w:style>
  <w:style w:type="character" w:customStyle="1" w:styleId="WW-RTFNum445">
    <w:name w:val="WW-RTF_Num 44 5"/>
    <w:rsid w:val="00640BA3"/>
  </w:style>
  <w:style w:type="character" w:customStyle="1" w:styleId="WW-RTFNum446">
    <w:name w:val="WW-RTF_Num 44 6"/>
    <w:rsid w:val="00640BA3"/>
  </w:style>
  <w:style w:type="character" w:customStyle="1" w:styleId="WW-RTFNum447">
    <w:name w:val="WW-RTF_Num 44 7"/>
    <w:rsid w:val="00640BA3"/>
  </w:style>
  <w:style w:type="character" w:customStyle="1" w:styleId="WW-RTFNum448">
    <w:name w:val="WW-RTF_Num 44 8"/>
    <w:rsid w:val="00640BA3"/>
  </w:style>
  <w:style w:type="character" w:customStyle="1" w:styleId="WW-RTFNum449">
    <w:name w:val="WW-RTF_Num 44 9"/>
    <w:rsid w:val="00640BA3"/>
  </w:style>
  <w:style w:type="character" w:customStyle="1" w:styleId="WW-RTFNum4411">
    <w:name w:val="WW-RTF_Num 44 11"/>
    <w:rsid w:val="00640BA3"/>
    <w:rPr>
      <w:rFonts w:ascii="Arial" w:eastAsia="Arial" w:hAnsi="Arial" w:cs="HG Mincho Light J"/>
      <w:b/>
      <w:bCs/>
      <w:i w:val="0"/>
      <w:iCs w:val="0"/>
      <w:sz w:val="19"/>
      <w:szCs w:val="19"/>
    </w:rPr>
  </w:style>
  <w:style w:type="character" w:customStyle="1" w:styleId="WW-RTFNum4421">
    <w:name w:val="WW-RTF_Num 44 21"/>
    <w:rsid w:val="00640BA3"/>
  </w:style>
  <w:style w:type="character" w:customStyle="1" w:styleId="WW-RTFNum4431">
    <w:name w:val="WW-RTF_Num 44 31"/>
    <w:rsid w:val="00640BA3"/>
  </w:style>
  <w:style w:type="character" w:customStyle="1" w:styleId="WW-RTFNum4441">
    <w:name w:val="WW-RTF_Num 44 41"/>
    <w:rsid w:val="00640BA3"/>
  </w:style>
  <w:style w:type="character" w:customStyle="1" w:styleId="WW-RTFNum4451">
    <w:name w:val="WW-RTF_Num 44 51"/>
    <w:rsid w:val="00640BA3"/>
  </w:style>
  <w:style w:type="character" w:customStyle="1" w:styleId="WW-RTFNum4461">
    <w:name w:val="WW-RTF_Num 44 61"/>
    <w:rsid w:val="00640BA3"/>
  </w:style>
  <w:style w:type="character" w:customStyle="1" w:styleId="WW-RTFNum4471">
    <w:name w:val="WW-RTF_Num 44 71"/>
    <w:rsid w:val="00640BA3"/>
  </w:style>
  <w:style w:type="character" w:customStyle="1" w:styleId="WW-RTFNum4481">
    <w:name w:val="WW-RTF_Num 44 81"/>
    <w:rsid w:val="00640BA3"/>
  </w:style>
  <w:style w:type="character" w:customStyle="1" w:styleId="WW-RTFNum4491">
    <w:name w:val="WW-RTF_Num 44 91"/>
    <w:rsid w:val="00640BA3"/>
  </w:style>
  <w:style w:type="character" w:customStyle="1" w:styleId="WW-RTFNum44112">
    <w:name w:val="WW-RTF_Num 44 112"/>
    <w:rsid w:val="00640BA3"/>
    <w:rPr>
      <w:rFonts w:ascii="Arial" w:eastAsia="Arial" w:hAnsi="Arial" w:cs="HG Mincho Light J"/>
      <w:b/>
      <w:bCs/>
      <w:i w:val="0"/>
      <w:iCs w:val="0"/>
      <w:sz w:val="18"/>
      <w:szCs w:val="18"/>
    </w:rPr>
  </w:style>
  <w:style w:type="character" w:customStyle="1" w:styleId="WW-RTFNum44212">
    <w:name w:val="WW-RTF_Num 44 212"/>
    <w:rsid w:val="00640BA3"/>
  </w:style>
  <w:style w:type="character" w:customStyle="1" w:styleId="WW-RTFNum44312">
    <w:name w:val="WW-RTF_Num 44 312"/>
    <w:rsid w:val="00640BA3"/>
  </w:style>
  <w:style w:type="character" w:customStyle="1" w:styleId="WW-RTFNum44412">
    <w:name w:val="WW-RTF_Num 44 412"/>
    <w:rsid w:val="00640BA3"/>
  </w:style>
  <w:style w:type="character" w:customStyle="1" w:styleId="WW-RTFNum44512">
    <w:name w:val="WW-RTF_Num 44 512"/>
    <w:rsid w:val="00640BA3"/>
  </w:style>
  <w:style w:type="character" w:customStyle="1" w:styleId="WW-RTFNum44612">
    <w:name w:val="WW-RTF_Num 44 612"/>
    <w:rsid w:val="00640BA3"/>
  </w:style>
  <w:style w:type="character" w:customStyle="1" w:styleId="WW-RTFNum44712">
    <w:name w:val="WW-RTF_Num 44 712"/>
    <w:rsid w:val="00640BA3"/>
  </w:style>
  <w:style w:type="character" w:customStyle="1" w:styleId="WW-RTFNum44812">
    <w:name w:val="WW-RTF_Num 44 812"/>
    <w:rsid w:val="00640BA3"/>
  </w:style>
  <w:style w:type="character" w:customStyle="1" w:styleId="WW-RTFNum44912">
    <w:name w:val="WW-RTF_Num 44 912"/>
    <w:rsid w:val="00640BA3"/>
  </w:style>
  <w:style w:type="character" w:customStyle="1" w:styleId="WW-RTFNum451">
    <w:name w:val="WW-RTF_Num 45 1"/>
    <w:rsid w:val="00640BA3"/>
    <w:rPr>
      <w:rFonts w:ascii="Arial" w:eastAsia="Arial" w:hAnsi="Arial" w:cs="HG Mincho Light J"/>
      <w:b/>
      <w:bCs/>
      <w:i w:val="0"/>
      <w:iCs w:val="0"/>
      <w:sz w:val="18"/>
      <w:szCs w:val="18"/>
    </w:rPr>
  </w:style>
  <w:style w:type="character" w:customStyle="1" w:styleId="WW-RTFNum452">
    <w:name w:val="WW-RTF_Num 45 2"/>
    <w:rsid w:val="00640BA3"/>
  </w:style>
  <w:style w:type="character" w:customStyle="1" w:styleId="WW-RTFNum453">
    <w:name w:val="WW-RTF_Num 45 3"/>
    <w:rsid w:val="00640BA3"/>
  </w:style>
  <w:style w:type="character" w:customStyle="1" w:styleId="WW-RTFNum454">
    <w:name w:val="WW-RTF_Num 45 4"/>
    <w:rsid w:val="00640BA3"/>
  </w:style>
  <w:style w:type="character" w:customStyle="1" w:styleId="WW-RTFNum455">
    <w:name w:val="WW-RTF_Num 45 5"/>
    <w:rsid w:val="00640BA3"/>
  </w:style>
  <w:style w:type="character" w:customStyle="1" w:styleId="WW-RTFNum456">
    <w:name w:val="WW-RTF_Num 45 6"/>
    <w:rsid w:val="00640BA3"/>
  </w:style>
  <w:style w:type="character" w:customStyle="1" w:styleId="WW-RTFNum457">
    <w:name w:val="WW-RTF_Num 45 7"/>
    <w:rsid w:val="00640BA3"/>
  </w:style>
  <w:style w:type="character" w:customStyle="1" w:styleId="WW-RTFNum458">
    <w:name w:val="WW-RTF_Num 45 8"/>
    <w:rsid w:val="00640BA3"/>
  </w:style>
  <w:style w:type="character" w:customStyle="1" w:styleId="WW-RTFNum459">
    <w:name w:val="WW-RTF_Num 45 9"/>
    <w:rsid w:val="00640BA3"/>
  </w:style>
  <w:style w:type="character" w:customStyle="1" w:styleId="WW-RTFNum4511">
    <w:name w:val="WW-RTF_Num 45 11"/>
    <w:rsid w:val="00640BA3"/>
    <w:rPr>
      <w:rFonts w:ascii="Arial" w:eastAsia="Arial" w:hAnsi="Arial" w:cs="HG Mincho Light J"/>
      <w:b/>
      <w:bCs/>
      <w:i w:val="0"/>
      <w:iCs w:val="0"/>
      <w:sz w:val="19"/>
      <w:szCs w:val="19"/>
    </w:rPr>
  </w:style>
  <w:style w:type="character" w:customStyle="1" w:styleId="WW-RTFNum4521">
    <w:name w:val="WW-RTF_Num 45 21"/>
    <w:rsid w:val="00640BA3"/>
    <w:rPr>
      <w:rFonts w:ascii="Arial" w:eastAsia="Arial" w:hAnsi="Arial" w:cs="HG Mincho Light J"/>
      <w:b/>
      <w:bCs/>
      <w:i w:val="0"/>
      <w:iCs w:val="0"/>
      <w:position w:val="0"/>
      <w:sz w:val="18"/>
      <w:szCs w:val="18"/>
      <w:vertAlign w:val="baseline"/>
    </w:rPr>
  </w:style>
  <w:style w:type="character" w:customStyle="1" w:styleId="WW-RTFNum4531">
    <w:name w:val="WW-RTF_Num 45 31"/>
    <w:rsid w:val="00640BA3"/>
  </w:style>
  <w:style w:type="character" w:customStyle="1" w:styleId="WW-RTFNum4541">
    <w:name w:val="WW-RTF_Num 45 41"/>
    <w:rsid w:val="00640BA3"/>
  </w:style>
  <w:style w:type="character" w:customStyle="1" w:styleId="WW-RTFNum4551">
    <w:name w:val="WW-RTF_Num 45 51"/>
    <w:rsid w:val="00640BA3"/>
  </w:style>
  <w:style w:type="character" w:customStyle="1" w:styleId="WW-RTFNum4561">
    <w:name w:val="WW-RTF_Num 45 61"/>
    <w:rsid w:val="00640BA3"/>
  </w:style>
  <w:style w:type="character" w:customStyle="1" w:styleId="WW-RTFNum4571">
    <w:name w:val="WW-RTF_Num 45 71"/>
    <w:rsid w:val="00640BA3"/>
  </w:style>
  <w:style w:type="character" w:customStyle="1" w:styleId="WW-RTFNum4581">
    <w:name w:val="WW-RTF_Num 45 81"/>
    <w:rsid w:val="00640BA3"/>
  </w:style>
  <w:style w:type="character" w:customStyle="1" w:styleId="WW-RTFNum4591">
    <w:name w:val="WW-RTF_Num 45 91"/>
    <w:rsid w:val="00640BA3"/>
  </w:style>
  <w:style w:type="character" w:customStyle="1" w:styleId="WW-RTFNum461">
    <w:name w:val="WW-RTF_Num 46 1"/>
    <w:rsid w:val="00640BA3"/>
    <w:rPr>
      <w:rFonts w:ascii="Arial" w:eastAsia="Arial" w:hAnsi="Arial" w:cs="HG Mincho Light J"/>
      <w:b w:val="0"/>
      <w:bCs w:val="0"/>
      <w:i w:val="0"/>
      <w:iCs w:val="0"/>
      <w:sz w:val="18"/>
      <w:szCs w:val="18"/>
    </w:rPr>
  </w:style>
  <w:style w:type="character" w:customStyle="1" w:styleId="WW-RTFNum462">
    <w:name w:val="WW-RTF_Num 46 2"/>
    <w:rsid w:val="00640BA3"/>
  </w:style>
  <w:style w:type="character" w:customStyle="1" w:styleId="WW-RTFNum463">
    <w:name w:val="WW-RTF_Num 46 3"/>
    <w:rsid w:val="00640BA3"/>
  </w:style>
  <w:style w:type="character" w:customStyle="1" w:styleId="WW-RTFNum464">
    <w:name w:val="WW-RTF_Num 46 4"/>
    <w:rsid w:val="00640BA3"/>
  </w:style>
  <w:style w:type="character" w:customStyle="1" w:styleId="WW-RTFNum465">
    <w:name w:val="WW-RTF_Num 46 5"/>
    <w:rsid w:val="00640BA3"/>
  </w:style>
  <w:style w:type="character" w:customStyle="1" w:styleId="WW-RTFNum466">
    <w:name w:val="WW-RTF_Num 46 6"/>
    <w:rsid w:val="00640BA3"/>
  </w:style>
  <w:style w:type="character" w:customStyle="1" w:styleId="WW-RTFNum467">
    <w:name w:val="WW-RTF_Num 46 7"/>
    <w:rsid w:val="00640BA3"/>
  </w:style>
  <w:style w:type="character" w:customStyle="1" w:styleId="WW-RTFNum468">
    <w:name w:val="WW-RTF_Num 46 8"/>
    <w:rsid w:val="00640BA3"/>
  </w:style>
  <w:style w:type="character" w:customStyle="1" w:styleId="WW-RTFNum469">
    <w:name w:val="WW-RTF_Num 46 9"/>
    <w:rsid w:val="00640BA3"/>
  </w:style>
  <w:style w:type="character" w:customStyle="1" w:styleId="WW-RTFNum471">
    <w:name w:val="WW-RTF_Num 47 1"/>
    <w:rsid w:val="00640BA3"/>
  </w:style>
  <w:style w:type="character" w:customStyle="1" w:styleId="WW-RTFNum472">
    <w:name w:val="WW-RTF_Num 47 2"/>
    <w:rsid w:val="00640BA3"/>
  </w:style>
  <w:style w:type="character" w:customStyle="1" w:styleId="WW-RTFNum473">
    <w:name w:val="WW-RTF_Num 47 3"/>
    <w:rsid w:val="00640BA3"/>
  </w:style>
  <w:style w:type="character" w:customStyle="1" w:styleId="WW-RTFNum474">
    <w:name w:val="WW-RTF_Num 47 4"/>
    <w:rsid w:val="00640BA3"/>
  </w:style>
  <w:style w:type="character" w:customStyle="1" w:styleId="WW-RTFNum475">
    <w:name w:val="WW-RTF_Num 47 5"/>
    <w:rsid w:val="00640BA3"/>
  </w:style>
  <w:style w:type="character" w:customStyle="1" w:styleId="WW-RTFNum476">
    <w:name w:val="WW-RTF_Num 47 6"/>
    <w:rsid w:val="00640BA3"/>
  </w:style>
  <w:style w:type="character" w:customStyle="1" w:styleId="WW-RTFNum477">
    <w:name w:val="WW-RTF_Num 47 7"/>
    <w:rsid w:val="00640BA3"/>
  </w:style>
  <w:style w:type="character" w:customStyle="1" w:styleId="WW-RTFNum478">
    <w:name w:val="WW-RTF_Num 47 8"/>
    <w:rsid w:val="00640BA3"/>
  </w:style>
  <w:style w:type="character" w:customStyle="1" w:styleId="WW-RTFNum479">
    <w:name w:val="WW-RTF_Num 47 9"/>
    <w:rsid w:val="00640BA3"/>
  </w:style>
  <w:style w:type="character" w:customStyle="1" w:styleId="WW-RTFNum481">
    <w:name w:val="WW-RTF_Num 48 1"/>
    <w:rsid w:val="00640BA3"/>
    <w:rPr>
      <w:rFonts w:ascii="Arial" w:eastAsia="Arial" w:hAnsi="Arial" w:cs="HG Mincho Light J"/>
      <w:b/>
      <w:bCs/>
      <w:i w:val="0"/>
      <w:iCs w:val="0"/>
      <w:sz w:val="18"/>
      <w:szCs w:val="18"/>
    </w:rPr>
  </w:style>
  <w:style w:type="character" w:customStyle="1" w:styleId="WW8Num41z4">
    <w:name w:val="WW8Num41z4"/>
    <w:rsid w:val="00640BA3"/>
    <w:rPr>
      <w:rFonts w:ascii="Courier New" w:eastAsia="Courier New" w:hAnsi="Courier New" w:cs="Courier New"/>
    </w:rPr>
  </w:style>
  <w:style w:type="character" w:customStyle="1" w:styleId="WW8Num49z0">
    <w:name w:val="WW8Num49z0"/>
    <w:rsid w:val="00640BA3"/>
    <w:rPr>
      <w:rFonts w:ascii="Times New Roman" w:eastAsia="Times New Roman" w:hAnsi="Times New Roman" w:cs="TimesNewRoman"/>
      <w:b/>
      <w:bCs/>
      <w:i w:val="0"/>
      <w:iCs w:val="0"/>
      <w:sz w:val="24"/>
      <w:szCs w:val="24"/>
    </w:rPr>
  </w:style>
  <w:style w:type="character" w:customStyle="1" w:styleId="WW8Num52z0">
    <w:name w:val="WW8Num52z0"/>
    <w:rsid w:val="00640BA3"/>
    <w:rPr>
      <w:b w:val="0"/>
      <w:bCs w:val="0"/>
    </w:rPr>
  </w:style>
  <w:style w:type="character" w:customStyle="1" w:styleId="WW8Num53z0">
    <w:name w:val="WW8Num53z0"/>
    <w:rsid w:val="00640BA3"/>
    <w:rPr>
      <w:b w:val="0"/>
      <w:bCs w:val="0"/>
      <w:i w:val="0"/>
      <w:iCs w:val="0"/>
      <w:sz w:val="24"/>
      <w:szCs w:val="24"/>
    </w:rPr>
  </w:style>
  <w:style w:type="character" w:customStyle="1" w:styleId="WW-RTFNum491">
    <w:name w:val="WW-RTF_Num 49 1"/>
    <w:rsid w:val="00640BA3"/>
    <w:rPr>
      <w:rFonts w:ascii="Arial" w:eastAsia="Arial" w:hAnsi="Arial" w:cs="HG Mincho Light J"/>
      <w:b w:val="0"/>
      <w:bCs w:val="0"/>
      <w:i w:val="0"/>
      <w:iCs w:val="0"/>
      <w:sz w:val="18"/>
      <w:szCs w:val="18"/>
    </w:rPr>
  </w:style>
  <w:style w:type="character" w:customStyle="1" w:styleId="WW-RTFNum492">
    <w:name w:val="WW-RTF_Num 49 2"/>
    <w:rsid w:val="00640BA3"/>
  </w:style>
  <w:style w:type="character" w:customStyle="1" w:styleId="WW-RTFNum493">
    <w:name w:val="WW-RTF_Num 49 3"/>
    <w:rsid w:val="00640BA3"/>
  </w:style>
  <w:style w:type="character" w:customStyle="1" w:styleId="WW-RTFNum494">
    <w:name w:val="WW-RTF_Num 49 4"/>
    <w:rsid w:val="00640BA3"/>
  </w:style>
  <w:style w:type="character" w:customStyle="1" w:styleId="WW-RTFNum495">
    <w:name w:val="WW-RTF_Num 49 5"/>
    <w:rsid w:val="00640BA3"/>
  </w:style>
  <w:style w:type="character" w:customStyle="1" w:styleId="WW-RTFNum496">
    <w:name w:val="WW-RTF_Num 49 6"/>
    <w:rsid w:val="00640BA3"/>
  </w:style>
  <w:style w:type="character" w:customStyle="1" w:styleId="WW-RTFNum497">
    <w:name w:val="WW-RTF_Num 49 7"/>
    <w:rsid w:val="00640BA3"/>
  </w:style>
  <w:style w:type="character" w:customStyle="1" w:styleId="WW-RTFNum498">
    <w:name w:val="WW-RTF_Num 49 8"/>
    <w:rsid w:val="00640BA3"/>
  </w:style>
  <w:style w:type="character" w:customStyle="1" w:styleId="WW-RTFNum499">
    <w:name w:val="WW-RTF_Num 49 9"/>
    <w:rsid w:val="00640BA3"/>
  </w:style>
  <w:style w:type="character" w:customStyle="1" w:styleId="WW-RTFNum501">
    <w:name w:val="WW-RTF_Num 50 1"/>
    <w:rsid w:val="00640BA3"/>
    <w:rPr>
      <w:rFonts w:ascii="Arial" w:eastAsia="Arial" w:hAnsi="Arial" w:cs="HG Mincho Light J"/>
      <w:b w:val="0"/>
      <w:bCs w:val="0"/>
      <w:i w:val="0"/>
      <w:iCs w:val="0"/>
      <w:sz w:val="18"/>
      <w:szCs w:val="18"/>
    </w:rPr>
  </w:style>
  <w:style w:type="character" w:customStyle="1" w:styleId="RTFNum502">
    <w:name w:val="RTF_Num 50 2"/>
    <w:rsid w:val="00640BA3"/>
  </w:style>
  <w:style w:type="character" w:customStyle="1" w:styleId="RTFNum503">
    <w:name w:val="RTF_Num 50 3"/>
    <w:rsid w:val="00640BA3"/>
  </w:style>
  <w:style w:type="character" w:customStyle="1" w:styleId="RTFNum504">
    <w:name w:val="RTF_Num 50 4"/>
    <w:rsid w:val="00640BA3"/>
  </w:style>
  <w:style w:type="character" w:customStyle="1" w:styleId="RTFNum505">
    <w:name w:val="RTF_Num 50 5"/>
    <w:rsid w:val="00640BA3"/>
  </w:style>
  <w:style w:type="character" w:customStyle="1" w:styleId="RTFNum506">
    <w:name w:val="RTF_Num 50 6"/>
    <w:rsid w:val="00640BA3"/>
  </w:style>
  <w:style w:type="character" w:customStyle="1" w:styleId="RTFNum507">
    <w:name w:val="RTF_Num 50 7"/>
    <w:rsid w:val="00640BA3"/>
  </w:style>
  <w:style w:type="character" w:customStyle="1" w:styleId="RTFNum508">
    <w:name w:val="RTF_Num 50 8"/>
    <w:rsid w:val="00640BA3"/>
  </w:style>
  <w:style w:type="character" w:customStyle="1" w:styleId="RTFNum509">
    <w:name w:val="RTF_Num 50 9"/>
    <w:rsid w:val="00640BA3"/>
  </w:style>
  <w:style w:type="character" w:customStyle="1" w:styleId="WW-RTFNum511">
    <w:name w:val="WW-RTF_Num 51 1"/>
    <w:rsid w:val="00640BA3"/>
    <w:rPr>
      <w:rFonts w:ascii="Arial" w:eastAsia="Arial" w:hAnsi="Arial" w:cs="HG Mincho Light J"/>
      <w:b/>
      <w:bCs/>
      <w:i w:val="0"/>
      <w:iCs w:val="0"/>
      <w:sz w:val="19"/>
      <w:szCs w:val="19"/>
    </w:rPr>
  </w:style>
  <w:style w:type="character" w:customStyle="1" w:styleId="WW-RTFNum521">
    <w:name w:val="WW-RTF_Num 52 1"/>
    <w:rsid w:val="00640BA3"/>
    <w:rPr>
      <w:rFonts w:ascii="Arial" w:eastAsia="Arial" w:hAnsi="Arial" w:cs="HG Mincho Light J"/>
      <w:b/>
      <w:bCs/>
      <w:i w:val="0"/>
      <w:iCs w:val="0"/>
      <w:sz w:val="19"/>
      <w:szCs w:val="19"/>
    </w:rPr>
  </w:style>
  <w:style w:type="character" w:customStyle="1" w:styleId="WW-RTFNum3112345">
    <w:name w:val="WW-RTF_Num 3 112345"/>
    <w:rsid w:val="00640BA3"/>
    <w:rPr>
      <w:rFonts w:ascii="Arial" w:eastAsia="Arial" w:hAnsi="Arial" w:cs="HG Mincho Light J"/>
      <w:b/>
      <w:bCs/>
      <w:i w:val="0"/>
      <w:iCs w:val="0"/>
      <w:sz w:val="19"/>
      <w:szCs w:val="19"/>
    </w:rPr>
  </w:style>
  <w:style w:type="character" w:customStyle="1" w:styleId="WW-RTFNum321234">
    <w:name w:val="WW-RTF_Num 3 21234"/>
    <w:rsid w:val="00640BA3"/>
    <w:rPr>
      <w:rFonts w:ascii="Arial" w:eastAsia="Arial" w:hAnsi="Arial" w:cs="HG Mincho Light J"/>
      <w:b/>
      <w:bCs/>
      <w:i w:val="0"/>
      <w:iCs w:val="0"/>
      <w:sz w:val="19"/>
      <w:szCs w:val="19"/>
    </w:rPr>
  </w:style>
  <w:style w:type="character" w:customStyle="1" w:styleId="WW-RTFNum41123">
    <w:name w:val="WW-RTF_Num 4 1123"/>
    <w:rsid w:val="00640BA3"/>
    <w:rPr>
      <w:rFonts w:ascii="Times New Roman" w:eastAsia="Times New Roman" w:hAnsi="Times New Roman" w:cs="TimesNewRoman"/>
      <w:b/>
      <w:bCs/>
      <w:i w:val="0"/>
      <w:iCs w:val="0"/>
      <w:position w:val="0"/>
      <w:sz w:val="18"/>
      <w:szCs w:val="18"/>
      <w:vertAlign w:val="baseline"/>
    </w:rPr>
  </w:style>
  <w:style w:type="character" w:customStyle="1" w:styleId="WW-RTFNum411234">
    <w:name w:val="WW-RTF_Num 4 11234"/>
    <w:rsid w:val="00640BA3"/>
    <w:rPr>
      <w:rFonts w:ascii="StarSymbol" w:eastAsia="StarSymbol" w:hAnsi="StarSymbol" w:cs="StarSymbol"/>
    </w:rPr>
  </w:style>
  <w:style w:type="character" w:customStyle="1" w:styleId="WW-RTFNum4112345">
    <w:name w:val="WW-RTF_Num 4 112345"/>
    <w:rsid w:val="00640BA3"/>
    <w:rPr>
      <w:rFonts w:ascii="Arial" w:eastAsia="Arial" w:hAnsi="Arial" w:cs="HG Mincho Light J"/>
      <w:b/>
      <w:bCs/>
      <w:i w:val="0"/>
      <w:iCs w:val="0"/>
      <w:sz w:val="19"/>
      <w:szCs w:val="19"/>
    </w:rPr>
  </w:style>
  <w:style w:type="character" w:customStyle="1" w:styleId="WW-RTFNum4210">
    <w:name w:val="WW-RTF_Num 4 21"/>
    <w:rsid w:val="00640BA3"/>
    <w:rPr>
      <w:rFonts w:ascii="Symbol" w:eastAsia="Symbol" w:hAnsi="Symbol" w:cs="Symbol"/>
    </w:rPr>
  </w:style>
  <w:style w:type="character" w:customStyle="1" w:styleId="WW-RTFNum4310">
    <w:name w:val="WW-RTF_Num 4 31"/>
    <w:rsid w:val="00640BA3"/>
    <w:rPr>
      <w:b/>
      <w:bCs/>
      <w:i w:val="0"/>
      <w:iCs w:val="0"/>
      <w:sz w:val="20"/>
      <w:szCs w:val="20"/>
    </w:rPr>
  </w:style>
  <w:style w:type="character" w:customStyle="1" w:styleId="WW-RTFNum41123456">
    <w:name w:val="WW-RTF_Num 4 1123456"/>
    <w:rsid w:val="00640BA3"/>
    <w:rPr>
      <w:rFonts w:ascii="StarSymbol" w:eastAsia="StarSymbol" w:hAnsi="StarSymbol" w:cs="StarSymbol"/>
    </w:rPr>
  </w:style>
  <w:style w:type="character" w:customStyle="1" w:styleId="WW-RTFNum411234567">
    <w:name w:val="WW-RTF_Num 4 11234567"/>
    <w:rsid w:val="00640BA3"/>
    <w:rPr>
      <w:rFonts w:ascii="Arial" w:eastAsia="Arial" w:hAnsi="Arial" w:cs="HG Mincho Light J"/>
      <w:b/>
      <w:bCs/>
      <w:i w:val="0"/>
      <w:iCs w:val="0"/>
      <w:sz w:val="19"/>
      <w:szCs w:val="19"/>
    </w:rPr>
  </w:style>
  <w:style w:type="character" w:customStyle="1" w:styleId="WW-RTFNum4212">
    <w:name w:val="WW-RTF_Num 4 212"/>
    <w:rsid w:val="00640BA3"/>
    <w:rPr>
      <w:rFonts w:ascii="Arial" w:eastAsia="Arial" w:hAnsi="Arial" w:cs="HG Mincho Light J"/>
      <w:b/>
      <w:bCs/>
      <w:i w:val="0"/>
      <w:iCs w:val="0"/>
      <w:sz w:val="19"/>
      <w:szCs w:val="19"/>
    </w:rPr>
  </w:style>
  <w:style w:type="character" w:customStyle="1" w:styleId="WW-RTFNum4112345678">
    <w:name w:val="WW-RTF_Num 4 112345678"/>
    <w:rsid w:val="00640BA3"/>
    <w:rPr>
      <w:rFonts w:ascii="Symbol" w:eastAsia="Symbol" w:hAnsi="Symbol" w:cs="Symbol"/>
    </w:rPr>
  </w:style>
  <w:style w:type="character" w:customStyle="1" w:styleId="WW-RTFNum42123">
    <w:name w:val="WW-RTF_Num 4 2123"/>
    <w:rsid w:val="00640BA3"/>
    <w:rPr>
      <w:rFonts w:ascii="Courier New" w:eastAsia="Courier New" w:hAnsi="Courier New" w:cs="Courier New"/>
    </w:rPr>
  </w:style>
  <w:style w:type="character" w:customStyle="1" w:styleId="WW-RTFNum4410">
    <w:name w:val="WW-RTF_Num 4 41"/>
    <w:rsid w:val="00640BA3"/>
    <w:rPr>
      <w:rFonts w:ascii="Symbol" w:eastAsia="Symbol" w:hAnsi="Symbol" w:cs="Symbol"/>
    </w:rPr>
  </w:style>
  <w:style w:type="character" w:customStyle="1" w:styleId="WW-RTFNum4510">
    <w:name w:val="WW-RTF_Num 4 51"/>
    <w:rsid w:val="00640BA3"/>
    <w:rPr>
      <w:rFonts w:ascii="Courier New" w:eastAsia="Courier New" w:hAnsi="Courier New" w:cs="Courier New"/>
    </w:rPr>
  </w:style>
  <w:style w:type="character" w:customStyle="1" w:styleId="WW-RTFNum4610">
    <w:name w:val="WW-RTF_Num 4 61"/>
    <w:rsid w:val="00640BA3"/>
    <w:rPr>
      <w:rFonts w:ascii="Wingdings" w:eastAsia="Wingdings" w:hAnsi="Wingdings" w:cs="Wingdings"/>
    </w:rPr>
  </w:style>
  <w:style w:type="character" w:customStyle="1" w:styleId="WW-RTFNum4710">
    <w:name w:val="WW-RTF_Num 4 71"/>
    <w:rsid w:val="00640BA3"/>
    <w:rPr>
      <w:rFonts w:ascii="Symbol" w:eastAsia="Symbol" w:hAnsi="Symbol" w:cs="Symbol"/>
    </w:rPr>
  </w:style>
  <w:style w:type="character" w:customStyle="1" w:styleId="WW-RTFNum4810">
    <w:name w:val="WW-RTF_Num 4 81"/>
    <w:rsid w:val="00640BA3"/>
    <w:rPr>
      <w:rFonts w:ascii="Courier New" w:eastAsia="Courier New" w:hAnsi="Courier New" w:cs="Courier New"/>
    </w:rPr>
  </w:style>
  <w:style w:type="character" w:customStyle="1" w:styleId="WW-RTFNum4910">
    <w:name w:val="WW-RTF_Num 4 91"/>
    <w:rsid w:val="00640BA3"/>
    <w:rPr>
      <w:rFonts w:ascii="Wingdings" w:eastAsia="Wingdings" w:hAnsi="Wingdings" w:cs="Wingdings"/>
    </w:rPr>
  </w:style>
  <w:style w:type="character" w:customStyle="1" w:styleId="WW-RTFNum41123456789">
    <w:name w:val="WW-RTF_Num 4 1123456789"/>
    <w:rsid w:val="00640BA3"/>
    <w:rPr>
      <w:rFonts w:ascii="Times New Roman" w:eastAsia="Times New Roman" w:hAnsi="Times New Roman" w:cs="TimesNewRoman"/>
      <w:b/>
      <w:bCs/>
      <w:i w:val="0"/>
      <w:iCs w:val="0"/>
      <w:sz w:val="24"/>
      <w:szCs w:val="24"/>
    </w:rPr>
  </w:style>
  <w:style w:type="character" w:customStyle="1" w:styleId="WW-RTFNum4112345678910">
    <w:name w:val="WW-RTF_Num 4 112345678910"/>
    <w:rsid w:val="00640BA3"/>
    <w:rPr>
      <w:rFonts w:ascii="Arial" w:eastAsia="Arial" w:hAnsi="Arial" w:cs="HG Mincho Light J"/>
      <w:b/>
      <w:bCs/>
      <w:i w:val="0"/>
      <w:iCs w:val="0"/>
      <w:sz w:val="19"/>
      <w:szCs w:val="19"/>
    </w:rPr>
  </w:style>
  <w:style w:type="character" w:customStyle="1" w:styleId="WW-RTFNum421234">
    <w:name w:val="WW-RTF_Num 4 21234"/>
    <w:rsid w:val="00640BA3"/>
    <w:rPr>
      <w:rFonts w:ascii="Arial" w:eastAsia="Arial" w:hAnsi="Arial" w:cs="HG Mincho Light J"/>
      <w:b/>
      <w:bCs/>
      <w:i w:val="0"/>
      <w:iCs w:val="0"/>
      <w:sz w:val="19"/>
      <w:szCs w:val="19"/>
    </w:rPr>
  </w:style>
  <w:style w:type="character" w:customStyle="1" w:styleId="WW-RTFNum4312">
    <w:name w:val="WW-RTF_Num 4 312"/>
    <w:rsid w:val="00640BA3"/>
    <w:rPr>
      <w:rFonts w:ascii="Wingdings" w:eastAsia="Wingdings" w:hAnsi="Wingdings" w:cs="Wingdings"/>
    </w:rPr>
  </w:style>
  <w:style w:type="character" w:customStyle="1" w:styleId="WW-RTFNum4412">
    <w:name w:val="WW-RTF_Num 4 412"/>
    <w:rsid w:val="00640BA3"/>
    <w:rPr>
      <w:rFonts w:ascii="Symbol" w:eastAsia="Symbol" w:hAnsi="Symbol" w:cs="Symbol"/>
    </w:rPr>
  </w:style>
  <w:style w:type="character" w:customStyle="1" w:styleId="WW-RTFNum4512">
    <w:name w:val="WW-RTF_Num 4 512"/>
    <w:rsid w:val="00640BA3"/>
    <w:rPr>
      <w:rFonts w:ascii="Courier New" w:eastAsia="Courier New" w:hAnsi="Courier New" w:cs="Courier New"/>
    </w:rPr>
  </w:style>
  <w:style w:type="character" w:customStyle="1" w:styleId="WW-RTFNum4612">
    <w:name w:val="WW-RTF_Num 4 612"/>
    <w:rsid w:val="00640BA3"/>
    <w:rPr>
      <w:rFonts w:ascii="Wingdings" w:eastAsia="Wingdings" w:hAnsi="Wingdings" w:cs="Wingdings"/>
    </w:rPr>
  </w:style>
  <w:style w:type="character" w:customStyle="1" w:styleId="WW-RTFNum4712">
    <w:name w:val="WW-RTF_Num 4 712"/>
    <w:rsid w:val="00640BA3"/>
    <w:rPr>
      <w:rFonts w:ascii="Symbol" w:eastAsia="Symbol" w:hAnsi="Symbol" w:cs="Symbol"/>
    </w:rPr>
  </w:style>
  <w:style w:type="character" w:customStyle="1" w:styleId="WW-RTFNum4812">
    <w:name w:val="WW-RTF_Num 4 812"/>
    <w:rsid w:val="00640BA3"/>
    <w:rPr>
      <w:rFonts w:ascii="Courier New" w:eastAsia="Courier New" w:hAnsi="Courier New" w:cs="Courier New"/>
    </w:rPr>
  </w:style>
  <w:style w:type="character" w:customStyle="1" w:styleId="WW-RTFNum4912">
    <w:name w:val="WW-RTF_Num 4 912"/>
    <w:rsid w:val="00640BA3"/>
    <w:rPr>
      <w:rFonts w:ascii="Wingdings" w:eastAsia="Wingdings" w:hAnsi="Wingdings" w:cs="Wingdings"/>
    </w:rPr>
  </w:style>
  <w:style w:type="character" w:customStyle="1" w:styleId="WW-RTFNum411234567891011">
    <w:name w:val="WW-RTF_Num 4 11234567891011"/>
    <w:rsid w:val="00640BA3"/>
    <w:rPr>
      <w:rFonts w:ascii="Arial" w:eastAsia="Arial" w:hAnsi="Arial" w:cs="HG Mincho Light J"/>
      <w:b/>
      <w:bCs/>
      <w:i w:val="0"/>
      <w:iCs w:val="0"/>
      <w:position w:val="0"/>
      <w:sz w:val="19"/>
      <w:szCs w:val="19"/>
      <w:vertAlign w:val="baseline"/>
    </w:rPr>
  </w:style>
  <w:style w:type="character" w:customStyle="1" w:styleId="WW-RTFNum41123456789101112">
    <w:name w:val="WW-RTF_Num 4 1123456789101112"/>
    <w:rsid w:val="00640BA3"/>
    <w:rPr>
      <w:b/>
      <w:bCs/>
      <w:i w:val="0"/>
      <w:iCs w:val="0"/>
    </w:rPr>
  </w:style>
  <w:style w:type="character" w:customStyle="1" w:styleId="WW-RTFNum4212345">
    <w:name w:val="WW-RTF_Num 4 212345"/>
    <w:rsid w:val="00640BA3"/>
    <w:rPr>
      <w:b w:val="0"/>
      <w:bCs w:val="0"/>
      <w:i w:val="0"/>
      <w:iCs w:val="0"/>
      <w:sz w:val="20"/>
      <w:szCs w:val="20"/>
    </w:rPr>
  </w:style>
  <w:style w:type="character" w:customStyle="1" w:styleId="WW-RTFNum4112345678910111213">
    <w:name w:val="WW-RTF_Num 4 112345678910111213"/>
    <w:rsid w:val="00640BA3"/>
    <w:rPr>
      <w:b w:val="0"/>
      <w:bCs w:val="0"/>
    </w:rPr>
  </w:style>
  <w:style w:type="character" w:customStyle="1" w:styleId="WW-RTFNum411234567891011121314">
    <w:name w:val="WW-RTF_Num 4 11234567891011121314"/>
    <w:rsid w:val="00640BA3"/>
    <w:rPr>
      <w:rFonts w:ascii="Arial" w:eastAsia="Arial" w:hAnsi="Arial" w:cs="HG Mincho Light J"/>
      <w:b/>
      <w:bCs/>
      <w:i w:val="0"/>
      <w:iCs w:val="0"/>
      <w:sz w:val="18"/>
      <w:szCs w:val="18"/>
    </w:rPr>
  </w:style>
  <w:style w:type="character" w:customStyle="1" w:styleId="WW-RTFNum42123456">
    <w:name w:val="WW-RTF_Num 4 2123456"/>
    <w:rsid w:val="00640BA3"/>
  </w:style>
  <w:style w:type="character" w:customStyle="1" w:styleId="WW-RTFNum43123">
    <w:name w:val="WW-RTF_Num 4 3123"/>
    <w:rsid w:val="00640BA3"/>
  </w:style>
  <w:style w:type="character" w:customStyle="1" w:styleId="WW-RTFNum44123">
    <w:name w:val="WW-RTF_Num 4 4123"/>
    <w:rsid w:val="00640BA3"/>
  </w:style>
  <w:style w:type="character" w:customStyle="1" w:styleId="WW-RTFNum45123">
    <w:name w:val="WW-RTF_Num 4 5123"/>
    <w:rsid w:val="00640BA3"/>
  </w:style>
  <w:style w:type="character" w:customStyle="1" w:styleId="WW-RTFNum46123">
    <w:name w:val="WW-RTF_Num 4 6123"/>
    <w:rsid w:val="00640BA3"/>
  </w:style>
  <w:style w:type="character" w:customStyle="1" w:styleId="WW-RTFNum47123">
    <w:name w:val="WW-RTF_Num 4 7123"/>
    <w:rsid w:val="00640BA3"/>
  </w:style>
  <w:style w:type="character" w:customStyle="1" w:styleId="WW-RTFNum48123">
    <w:name w:val="WW-RTF_Num 4 8123"/>
    <w:rsid w:val="00640BA3"/>
  </w:style>
  <w:style w:type="character" w:customStyle="1" w:styleId="WW-RTFNum49123">
    <w:name w:val="WW-RTF_Num 4 9123"/>
    <w:rsid w:val="00640BA3"/>
  </w:style>
  <w:style w:type="character" w:customStyle="1" w:styleId="WW-RTFNum41123456789101112131415">
    <w:name w:val="WW-RTF_Num 4 1123456789101112131415"/>
    <w:rsid w:val="00640BA3"/>
    <w:rPr>
      <w:rFonts w:ascii="Arial" w:eastAsia="Arial" w:hAnsi="Arial" w:cs="HG Mincho Light J"/>
      <w:b/>
      <w:bCs/>
      <w:i w:val="0"/>
      <w:iCs w:val="0"/>
      <w:sz w:val="18"/>
      <w:szCs w:val="18"/>
    </w:rPr>
  </w:style>
  <w:style w:type="character" w:customStyle="1" w:styleId="WW-RTFNum421234567">
    <w:name w:val="WW-RTF_Num 4 21234567"/>
    <w:rsid w:val="00640BA3"/>
    <w:rPr>
      <w:rFonts w:ascii="Arial" w:eastAsia="Arial" w:hAnsi="Arial" w:cs="HG Mincho Light J"/>
      <w:b/>
      <w:bCs/>
      <w:i w:val="0"/>
      <w:iCs w:val="0"/>
      <w:sz w:val="18"/>
      <w:szCs w:val="18"/>
    </w:rPr>
  </w:style>
  <w:style w:type="character" w:customStyle="1" w:styleId="WW-RTFNum431234">
    <w:name w:val="WW-RTF_Num 4 31234"/>
    <w:rsid w:val="00640BA3"/>
    <w:rPr>
      <w:rFonts w:ascii="Arial" w:eastAsia="Arial" w:hAnsi="Arial" w:cs="HG Mincho Light J"/>
      <w:b/>
      <w:bCs/>
      <w:i w:val="0"/>
      <w:iCs w:val="0"/>
      <w:sz w:val="18"/>
      <w:szCs w:val="18"/>
    </w:rPr>
  </w:style>
  <w:style w:type="character" w:customStyle="1" w:styleId="WW-RTFNum441234">
    <w:name w:val="WW-RTF_Num 4 41234"/>
    <w:rsid w:val="00640BA3"/>
  </w:style>
  <w:style w:type="character" w:customStyle="1" w:styleId="WW-RTFNum451234">
    <w:name w:val="WW-RTF_Num 4 51234"/>
    <w:rsid w:val="00640BA3"/>
  </w:style>
  <w:style w:type="character" w:customStyle="1" w:styleId="WW-RTFNum461234">
    <w:name w:val="WW-RTF_Num 4 61234"/>
    <w:rsid w:val="00640BA3"/>
  </w:style>
  <w:style w:type="character" w:customStyle="1" w:styleId="WW-RTFNum471234">
    <w:name w:val="WW-RTF_Num 4 71234"/>
    <w:rsid w:val="00640BA3"/>
  </w:style>
  <w:style w:type="character" w:customStyle="1" w:styleId="WW-RTFNum481234">
    <w:name w:val="WW-RTF_Num 4 81234"/>
    <w:rsid w:val="00640BA3"/>
  </w:style>
  <w:style w:type="character" w:customStyle="1" w:styleId="WW-RTFNum491234">
    <w:name w:val="WW-RTF_Num 4 91234"/>
    <w:rsid w:val="00640BA3"/>
  </w:style>
  <w:style w:type="character" w:customStyle="1" w:styleId="WW-RTFNum5110">
    <w:name w:val="WW-RTF_Num 5 11"/>
    <w:rsid w:val="00640BA3"/>
    <w:rPr>
      <w:rFonts w:ascii="Arial" w:eastAsia="Arial" w:hAnsi="Arial" w:cs="HG Mincho Light J"/>
      <w:b/>
      <w:bCs/>
      <w:i w:val="0"/>
      <w:iCs w:val="0"/>
      <w:sz w:val="19"/>
      <w:szCs w:val="19"/>
    </w:rPr>
  </w:style>
  <w:style w:type="character" w:customStyle="1" w:styleId="WW-RTFNum52">
    <w:name w:val="WW-RTF_Num 5 2"/>
    <w:rsid w:val="00640BA3"/>
    <w:rPr>
      <w:rFonts w:ascii="Arial" w:eastAsia="Arial" w:hAnsi="Arial" w:cs="HG Mincho Light J"/>
      <w:b/>
      <w:bCs/>
      <w:i w:val="0"/>
      <w:iCs w:val="0"/>
      <w:sz w:val="19"/>
      <w:szCs w:val="19"/>
    </w:rPr>
  </w:style>
  <w:style w:type="character" w:customStyle="1" w:styleId="WW-RTFNum53">
    <w:name w:val="WW-RTF_Num 5 3"/>
    <w:rsid w:val="00640BA3"/>
  </w:style>
  <w:style w:type="character" w:customStyle="1" w:styleId="WW-RTFNum54">
    <w:name w:val="WW-RTF_Num 5 4"/>
    <w:rsid w:val="00640BA3"/>
  </w:style>
  <w:style w:type="character" w:customStyle="1" w:styleId="WW-RTFNum55">
    <w:name w:val="WW-RTF_Num 5 5"/>
    <w:rsid w:val="00640BA3"/>
  </w:style>
  <w:style w:type="character" w:customStyle="1" w:styleId="WW-RTFNum56">
    <w:name w:val="WW-RTF_Num 5 6"/>
    <w:rsid w:val="00640BA3"/>
  </w:style>
  <w:style w:type="character" w:customStyle="1" w:styleId="WW-RTFNum57">
    <w:name w:val="WW-RTF_Num 5 7"/>
    <w:rsid w:val="00640BA3"/>
  </w:style>
  <w:style w:type="character" w:customStyle="1" w:styleId="WW-RTFNum58">
    <w:name w:val="WW-RTF_Num 5 8"/>
    <w:rsid w:val="00640BA3"/>
  </w:style>
  <w:style w:type="character" w:customStyle="1" w:styleId="WW-RTFNum59">
    <w:name w:val="WW-RTF_Num 5 9"/>
    <w:rsid w:val="00640BA3"/>
  </w:style>
  <w:style w:type="character" w:customStyle="1" w:styleId="WW-RTFNum5112">
    <w:name w:val="WW-RTF_Num 5 112"/>
    <w:rsid w:val="00640BA3"/>
    <w:rPr>
      <w:rFonts w:ascii="Arial" w:eastAsia="Arial" w:hAnsi="Arial" w:cs="HG Mincho Light J"/>
      <w:b/>
      <w:bCs/>
      <w:i w:val="0"/>
      <w:iCs w:val="0"/>
      <w:sz w:val="19"/>
      <w:szCs w:val="19"/>
    </w:rPr>
  </w:style>
  <w:style w:type="character" w:customStyle="1" w:styleId="WW-RTFNum5210">
    <w:name w:val="WW-RTF_Num 5 21"/>
    <w:rsid w:val="00640BA3"/>
  </w:style>
  <w:style w:type="character" w:customStyle="1" w:styleId="WW-RTFNum531">
    <w:name w:val="WW-RTF_Num 5 31"/>
    <w:rsid w:val="00640BA3"/>
  </w:style>
  <w:style w:type="character" w:customStyle="1" w:styleId="WW-RTFNum541">
    <w:name w:val="WW-RTF_Num 5 41"/>
    <w:rsid w:val="00640BA3"/>
  </w:style>
  <w:style w:type="character" w:customStyle="1" w:styleId="WW-RTFNum551">
    <w:name w:val="WW-RTF_Num 5 51"/>
    <w:rsid w:val="00640BA3"/>
  </w:style>
  <w:style w:type="character" w:customStyle="1" w:styleId="WW-RTFNum561">
    <w:name w:val="WW-RTF_Num 5 61"/>
    <w:rsid w:val="00640BA3"/>
  </w:style>
  <w:style w:type="character" w:customStyle="1" w:styleId="WW-RTFNum571">
    <w:name w:val="WW-RTF_Num 5 71"/>
    <w:rsid w:val="00640BA3"/>
  </w:style>
  <w:style w:type="character" w:customStyle="1" w:styleId="WW-RTFNum581">
    <w:name w:val="WW-RTF_Num 5 81"/>
    <w:rsid w:val="00640BA3"/>
  </w:style>
  <w:style w:type="character" w:customStyle="1" w:styleId="WW-RTFNum591">
    <w:name w:val="WW-RTF_Num 5 91"/>
    <w:rsid w:val="00640BA3"/>
  </w:style>
  <w:style w:type="character" w:customStyle="1" w:styleId="WW-RTFNum611">
    <w:name w:val="WW-RTF_Num 6 11"/>
    <w:rsid w:val="00640BA3"/>
    <w:rPr>
      <w:rFonts w:ascii="Arial" w:eastAsia="Arial" w:hAnsi="Arial" w:cs="HG Mincho Light J"/>
      <w:b/>
      <w:bCs/>
      <w:i w:val="0"/>
      <w:iCs w:val="0"/>
      <w:sz w:val="19"/>
      <w:szCs w:val="19"/>
    </w:rPr>
  </w:style>
  <w:style w:type="character" w:customStyle="1" w:styleId="WW-RTFNum62">
    <w:name w:val="WW-RTF_Num 6 2"/>
    <w:rsid w:val="00640BA3"/>
  </w:style>
  <w:style w:type="character" w:customStyle="1" w:styleId="WW-RTFNum63">
    <w:name w:val="WW-RTF_Num 6 3"/>
    <w:rsid w:val="00640BA3"/>
  </w:style>
  <w:style w:type="character" w:customStyle="1" w:styleId="WW-RTFNum64">
    <w:name w:val="WW-RTF_Num 6 4"/>
    <w:rsid w:val="00640BA3"/>
  </w:style>
  <w:style w:type="character" w:customStyle="1" w:styleId="WW-RTFNum65">
    <w:name w:val="WW-RTF_Num 6 5"/>
    <w:rsid w:val="00640BA3"/>
  </w:style>
  <w:style w:type="character" w:customStyle="1" w:styleId="WW-RTFNum66">
    <w:name w:val="WW-RTF_Num 6 6"/>
    <w:rsid w:val="00640BA3"/>
  </w:style>
  <w:style w:type="character" w:customStyle="1" w:styleId="WW-RTFNum67">
    <w:name w:val="WW-RTF_Num 6 7"/>
    <w:rsid w:val="00640BA3"/>
  </w:style>
  <w:style w:type="character" w:customStyle="1" w:styleId="WW-RTFNum68">
    <w:name w:val="WW-RTF_Num 6 8"/>
    <w:rsid w:val="00640BA3"/>
  </w:style>
  <w:style w:type="character" w:customStyle="1" w:styleId="WW-RTFNum69">
    <w:name w:val="WW-RTF_Num 6 9"/>
    <w:rsid w:val="00640BA3"/>
  </w:style>
  <w:style w:type="character" w:customStyle="1" w:styleId="WW-RTFNum6112">
    <w:name w:val="WW-RTF_Num 6 112"/>
    <w:rsid w:val="00640BA3"/>
    <w:rPr>
      <w:rFonts w:ascii="Arial" w:eastAsia="Arial" w:hAnsi="Arial" w:cs="HG Mincho Light J"/>
      <w:b/>
      <w:bCs/>
      <w:i w:val="0"/>
      <w:iCs w:val="0"/>
      <w:sz w:val="18"/>
      <w:szCs w:val="18"/>
    </w:rPr>
  </w:style>
  <w:style w:type="character" w:customStyle="1" w:styleId="WW-RTFNum621">
    <w:name w:val="WW-RTF_Num 6 21"/>
    <w:rsid w:val="00640BA3"/>
  </w:style>
  <w:style w:type="character" w:customStyle="1" w:styleId="WW-RTFNum631">
    <w:name w:val="WW-RTF_Num 6 31"/>
    <w:rsid w:val="00640BA3"/>
  </w:style>
  <w:style w:type="character" w:customStyle="1" w:styleId="WW-RTFNum641">
    <w:name w:val="WW-RTF_Num 6 41"/>
    <w:rsid w:val="00640BA3"/>
  </w:style>
  <w:style w:type="character" w:customStyle="1" w:styleId="WW-RTFNum651">
    <w:name w:val="WW-RTF_Num 6 51"/>
    <w:rsid w:val="00640BA3"/>
  </w:style>
  <w:style w:type="character" w:customStyle="1" w:styleId="WW-RTFNum661">
    <w:name w:val="WW-RTF_Num 6 61"/>
    <w:rsid w:val="00640BA3"/>
  </w:style>
  <w:style w:type="character" w:customStyle="1" w:styleId="WW-RTFNum671">
    <w:name w:val="WW-RTF_Num 6 71"/>
    <w:rsid w:val="00640BA3"/>
  </w:style>
  <w:style w:type="character" w:customStyle="1" w:styleId="WW-RTFNum681">
    <w:name w:val="WW-RTF_Num 6 81"/>
    <w:rsid w:val="00640BA3"/>
  </w:style>
  <w:style w:type="character" w:customStyle="1" w:styleId="WW-RTFNum691">
    <w:name w:val="WW-RTF_Num 6 91"/>
    <w:rsid w:val="00640BA3"/>
  </w:style>
  <w:style w:type="character" w:customStyle="1" w:styleId="WW-RTFNum61123">
    <w:name w:val="WW-RTF_Num 6 1123"/>
    <w:rsid w:val="00640BA3"/>
    <w:rPr>
      <w:rFonts w:ascii="Arial" w:eastAsia="Arial" w:hAnsi="Arial" w:cs="HG Mincho Light J"/>
      <w:b/>
      <w:bCs/>
      <w:i w:val="0"/>
      <w:iCs w:val="0"/>
      <w:sz w:val="19"/>
      <w:szCs w:val="19"/>
    </w:rPr>
  </w:style>
  <w:style w:type="character" w:customStyle="1" w:styleId="WW-RTFNum6212">
    <w:name w:val="WW-RTF_Num 6 212"/>
    <w:rsid w:val="00640BA3"/>
  </w:style>
  <w:style w:type="character" w:customStyle="1" w:styleId="WW-RTFNum6312">
    <w:name w:val="WW-RTF_Num 6 312"/>
    <w:rsid w:val="00640BA3"/>
  </w:style>
  <w:style w:type="character" w:customStyle="1" w:styleId="WW-RTFNum6412">
    <w:name w:val="WW-RTF_Num 6 412"/>
    <w:rsid w:val="00640BA3"/>
  </w:style>
  <w:style w:type="character" w:customStyle="1" w:styleId="WW-RTFNum6512">
    <w:name w:val="WW-RTF_Num 6 512"/>
    <w:rsid w:val="00640BA3"/>
  </w:style>
  <w:style w:type="character" w:customStyle="1" w:styleId="WW-RTFNum6612">
    <w:name w:val="WW-RTF_Num 6 612"/>
    <w:rsid w:val="00640BA3"/>
  </w:style>
  <w:style w:type="character" w:customStyle="1" w:styleId="WW-RTFNum6712">
    <w:name w:val="WW-RTF_Num 6 712"/>
    <w:rsid w:val="00640BA3"/>
  </w:style>
  <w:style w:type="character" w:customStyle="1" w:styleId="WW-RTFNum6812">
    <w:name w:val="WW-RTF_Num 6 812"/>
    <w:rsid w:val="00640BA3"/>
  </w:style>
  <w:style w:type="character" w:customStyle="1" w:styleId="WW-RTFNum6912">
    <w:name w:val="WW-RTF_Num 6 912"/>
    <w:rsid w:val="00640BA3"/>
  </w:style>
  <w:style w:type="character" w:customStyle="1" w:styleId="WW-RTFNum611234">
    <w:name w:val="WW-RTF_Num 6 11234"/>
    <w:rsid w:val="00640BA3"/>
    <w:rPr>
      <w:rFonts w:ascii="Wingdings" w:eastAsia="Wingdings" w:hAnsi="Wingdings" w:cs="Wingdings"/>
      <w:sz w:val="16"/>
      <w:szCs w:val="16"/>
    </w:rPr>
  </w:style>
  <w:style w:type="character" w:customStyle="1" w:styleId="WW-RTFNum7112">
    <w:name w:val="WW-RTF_Num 7 112"/>
    <w:rsid w:val="00640BA3"/>
    <w:rPr>
      <w:rFonts w:ascii="Arial" w:eastAsia="Arial" w:hAnsi="Arial" w:cs="HG Mincho Light J"/>
      <w:b/>
      <w:bCs/>
      <w:i w:val="0"/>
      <w:iCs w:val="0"/>
      <w:sz w:val="19"/>
      <w:szCs w:val="19"/>
    </w:rPr>
  </w:style>
  <w:style w:type="character" w:customStyle="1" w:styleId="WW-RTFNum721">
    <w:name w:val="WW-RTF_Num 7 21"/>
    <w:rsid w:val="00640BA3"/>
  </w:style>
  <w:style w:type="character" w:customStyle="1" w:styleId="WW-RTFNum731">
    <w:name w:val="WW-RTF_Num 7 31"/>
    <w:rsid w:val="00640BA3"/>
  </w:style>
  <w:style w:type="character" w:customStyle="1" w:styleId="WW-RTFNum741">
    <w:name w:val="WW-RTF_Num 7 41"/>
    <w:rsid w:val="00640BA3"/>
  </w:style>
  <w:style w:type="character" w:customStyle="1" w:styleId="WW-RTFNum751">
    <w:name w:val="WW-RTF_Num 7 51"/>
    <w:rsid w:val="00640BA3"/>
  </w:style>
  <w:style w:type="character" w:customStyle="1" w:styleId="WW-RTFNum761">
    <w:name w:val="WW-RTF_Num 7 61"/>
    <w:rsid w:val="00640BA3"/>
  </w:style>
  <w:style w:type="character" w:customStyle="1" w:styleId="WW-RTFNum771">
    <w:name w:val="WW-RTF_Num 7 71"/>
    <w:rsid w:val="00640BA3"/>
  </w:style>
  <w:style w:type="character" w:customStyle="1" w:styleId="WW-RTFNum781">
    <w:name w:val="WW-RTF_Num 7 81"/>
    <w:rsid w:val="00640BA3"/>
  </w:style>
  <w:style w:type="character" w:customStyle="1" w:styleId="WW-RTFNum791">
    <w:name w:val="WW-RTF_Num 7 91"/>
    <w:rsid w:val="00640BA3"/>
  </w:style>
  <w:style w:type="character" w:customStyle="1" w:styleId="WW-RTFNum71123">
    <w:name w:val="WW-RTF_Num 7 1123"/>
    <w:rsid w:val="00640BA3"/>
    <w:rPr>
      <w:rFonts w:ascii="Arial" w:eastAsia="Arial" w:hAnsi="Arial" w:cs="HG Mincho Light J"/>
      <w:b/>
      <w:bCs/>
      <w:i w:val="0"/>
      <w:iCs w:val="0"/>
      <w:position w:val="0"/>
      <w:sz w:val="19"/>
      <w:szCs w:val="19"/>
      <w:vertAlign w:val="baseline"/>
    </w:rPr>
  </w:style>
  <w:style w:type="character" w:customStyle="1" w:styleId="WW-RTFNum7212">
    <w:name w:val="WW-RTF_Num 7 212"/>
    <w:rsid w:val="00640BA3"/>
  </w:style>
  <w:style w:type="character" w:customStyle="1" w:styleId="WW-RTFNum7312">
    <w:name w:val="WW-RTF_Num 7 312"/>
    <w:rsid w:val="00640BA3"/>
  </w:style>
  <w:style w:type="character" w:customStyle="1" w:styleId="WW-RTFNum7412">
    <w:name w:val="WW-RTF_Num 7 412"/>
    <w:rsid w:val="00640BA3"/>
  </w:style>
  <w:style w:type="character" w:customStyle="1" w:styleId="WW-RTFNum7512">
    <w:name w:val="WW-RTF_Num 7 512"/>
    <w:rsid w:val="00640BA3"/>
  </w:style>
  <w:style w:type="character" w:customStyle="1" w:styleId="WW-RTFNum7612">
    <w:name w:val="WW-RTF_Num 7 612"/>
    <w:rsid w:val="00640BA3"/>
  </w:style>
  <w:style w:type="character" w:customStyle="1" w:styleId="WW-RTFNum7712">
    <w:name w:val="WW-RTF_Num 7 712"/>
    <w:rsid w:val="00640BA3"/>
  </w:style>
  <w:style w:type="character" w:customStyle="1" w:styleId="WW-RTFNum7812">
    <w:name w:val="WW-RTF_Num 7 812"/>
    <w:rsid w:val="00640BA3"/>
  </w:style>
  <w:style w:type="character" w:customStyle="1" w:styleId="WW-RTFNum7912">
    <w:name w:val="WW-RTF_Num 7 912"/>
    <w:rsid w:val="00640BA3"/>
  </w:style>
  <w:style w:type="character" w:customStyle="1" w:styleId="WW-RTFNum8112">
    <w:name w:val="WW-RTF_Num 8 112"/>
    <w:rsid w:val="00640BA3"/>
    <w:rPr>
      <w:rFonts w:ascii="Arial" w:eastAsia="Arial" w:hAnsi="Arial" w:cs="HG Mincho Light J"/>
      <w:b/>
      <w:bCs/>
      <w:i w:val="0"/>
      <w:iCs w:val="0"/>
      <w:sz w:val="19"/>
      <w:szCs w:val="19"/>
    </w:rPr>
  </w:style>
  <w:style w:type="character" w:customStyle="1" w:styleId="WW-RTFNum82">
    <w:name w:val="WW-RTF_Num 8 2"/>
    <w:rsid w:val="00640BA3"/>
  </w:style>
  <w:style w:type="character" w:customStyle="1" w:styleId="WW-RTFNum83">
    <w:name w:val="WW-RTF_Num 8 3"/>
    <w:rsid w:val="00640BA3"/>
  </w:style>
  <w:style w:type="character" w:customStyle="1" w:styleId="WW-RTFNum84">
    <w:name w:val="WW-RTF_Num 8 4"/>
    <w:rsid w:val="00640BA3"/>
  </w:style>
  <w:style w:type="character" w:customStyle="1" w:styleId="WW-RTFNum85">
    <w:name w:val="WW-RTF_Num 8 5"/>
    <w:rsid w:val="00640BA3"/>
  </w:style>
  <w:style w:type="character" w:customStyle="1" w:styleId="WW-RTFNum86">
    <w:name w:val="WW-RTF_Num 8 6"/>
    <w:rsid w:val="00640BA3"/>
  </w:style>
  <w:style w:type="character" w:customStyle="1" w:styleId="WW-RTFNum87">
    <w:name w:val="WW-RTF_Num 8 7"/>
    <w:rsid w:val="00640BA3"/>
  </w:style>
  <w:style w:type="character" w:customStyle="1" w:styleId="WW-RTFNum88">
    <w:name w:val="WW-RTF_Num 8 8"/>
    <w:rsid w:val="00640BA3"/>
  </w:style>
  <w:style w:type="character" w:customStyle="1" w:styleId="WW-RTFNum89">
    <w:name w:val="WW-RTF_Num 8 9"/>
    <w:rsid w:val="00640BA3"/>
  </w:style>
  <w:style w:type="character" w:customStyle="1" w:styleId="WW-RTFNum81123">
    <w:name w:val="WW-RTF_Num 8 1123"/>
    <w:rsid w:val="00640BA3"/>
    <w:rPr>
      <w:rFonts w:ascii="Arial" w:eastAsia="Arial" w:hAnsi="Arial" w:cs="HG Mincho Light J"/>
      <w:b/>
      <w:bCs/>
      <w:i w:val="0"/>
      <w:iCs w:val="0"/>
      <w:sz w:val="19"/>
      <w:szCs w:val="19"/>
    </w:rPr>
  </w:style>
  <w:style w:type="character" w:customStyle="1" w:styleId="WW-RTFNum821">
    <w:name w:val="WW-RTF_Num 8 21"/>
    <w:rsid w:val="00640BA3"/>
  </w:style>
  <w:style w:type="character" w:customStyle="1" w:styleId="WW-RTFNum831">
    <w:name w:val="WW-RTF_Num 8 31"/>
    <w:rsid w:val="00640BA3"/>
  </w:style>
  <w:style w:type="character" w:customStyle="1" w:styleId="WW-RTFNum841">
    <w:name w:val="WW-RTF_Num 8 41"/>
    <w:rsid w:val="00640BA3"/>
  </w:style>
  <w:style w:type="character" w:customStyle="1" w:styleId="WW-RTFNum851">
    <w:name w:val="WW-RTF_Num 8 51"/>
    <w:rsid w:val="00640BA3"/>
  </w:style>
  <w:style w:type="character" w:customStyle="1" w:styleId="WW-RTFNum861">
    <w:name w:val="WW-RTF_Num 8 61"/>
    <w:rsid w:val="00640BA3"/>
  </w:style>
  <w:style w:type="character" w:customStyle="1" w:styleId="WW-RTFNum871">
    <w:name w:val="WW-RTF_Num 8 71"/>
    <w:rsid w:val="00640BA3"/>
  </w:style>
  <w:style w:type="character" w:customStyle="1" w:styleId="WW-RTFNum881">
    <w:name w:val="WW-RTF_Num 8 81"/>
    <w:rsid w:val="00640BA3"/>
  </w:style>
  <w:style w:type="character" w:customStyle="1" w:styleId="WW-RTFNum891">
    <w:name w:val="WW-RTF_Num 8 91"/>
    <w:rsid w:val="00640BA3"/>
  </w:style>
  <w:style w:type="character" w:customStyle="1" w:styleId="WW-RTFNum911">
    <w:name w:val="WW-RTF_Num 9 11"/>
    <w:rsid w:val="00640BA3"/>
    <w:rPr>
      <w:rFonts w:ascii="Arial" w:eastAsia="Arial" w:hAnsi="Arial" w:cs="HG Mincho Light J"/>
      <w:b/>
      <w:bCs/>
      <w:i w:val="0"/>
      <w:iCs w:val="0"/>
      <w:sz w:val="18"/>
      <w:szCs w:val="18"/>
    </w:rPr>
  </w:style>
  <w:style w:type="character" w:customStyle="1" w:styleId="WW-RTFNum921">
    <w:name w:val="WW-RTF_Num 9 21"/>
    <w:rsid w:val="00640BA3"/>
  </w:style>
  <w:style w:type="character" w:customStyle="1" w:styleId="WW-RTFNum931">
    <w:name w:val="WW-RTF_Num 9 31"/>
    <w:rsid w:val="00640BA3"/>
  </w:style>
  <w:style w:type="character" w:customStyle="1" w:styleId="WW-RTFNum941">
    <w:name w:val="WW-RTF_Num 9 41"/>
    <w:rsid w:val="00640BA3"/>
  </w:style>
  <w:style w:type="character" w:customStyle="1" w:styleId="WW-RTFNum951">
    <w:name w:val="WW-RTF_Num 9 51"/>
    <w:rsid w:val="00640BA3"/>
  </w:style>
  <w:style w:type="character" w:customStyle="1" w:styleId="WW-RTFNum961">
    <w:name w:val="WW-RTF_Num 9 61"/>
    <w:rsid w:val="00640BA3"/>
  </w:style>
  <w:style w:type="character" w:customStyle="1" w:styleId="WW-RTFNum971">
    <w:name w:val="WW-RTF_Num 9 71"/>
    <w:rsid w:val="00640BA3"/>
  </w:style>
  <w:style w:type="character" w:customStyle="1" w:styleId="WW-RTFNum981">
    <w:name w:val="WW-RTF_Num 9 81"/>
    <w:rsid w:val="00640BA3"/>
  </w:style>
  <w:style w:type="character" w:customStyle="1" w:styleId="WW-RTFNum991">
    <w:name w:val="WW-RTF_Num 9 91"/>
    <w:rsid w:val="00640BA3"/>
  </w:style>
  <w:style w:type="character" w:customStyle="1" w:styleId="WW-RTFNum9112">
    <w:name w:val="WW-RTF_Num 9 112"/>
    <w:rsid w:val="00640BA3"/>
    <w:rPr>
      <w:rFonts w:ascii="Arial" w:eastAsia="Arial" w:hAnsi="Arial" w:cs="HG Mincho Light J"/>
      <w:b/>
      <w:bCs/>
      <w:i w:val="0"/>
      <w:iCs w:val="0"/>
      <w:position w:val="0"/>
      <w:sz w:val="19"/>
      <w:szCs w:val="19"/>
      <w:vertAlign w:val="baseline"/>
    </w:rPr>
  </w:style>
  <w:style w:type="character" w:customStyle="1" w:styleId="WW-RTFNum9212">
    <w:name w:val="WW-RTF_Num 9 212"/>
    <w:rsid w:val="00640BA3"/>
  </w:style>
  <w:style w:type="character" w:customStyle="1" w:styleId="WW-RTFNum9312">
    <w:name w:val="WW-RTF_Num 9 312"/>
    <w:rsid w:val="00640BA3"/>
  </w:style>
  <w:style w:type="character" w:customStyle="1" w:styleId="WW-RTFNum9412">
    <w:name w:val="WW-RTF_Num 9 412"/>
    <w:rsid w:val="00640BA3"/>
  </w:style>
  <w:style w:type="character" w:customStyle="1" w:styleId="WW-RTFNum9512">
    <w:name w:val="WW-RTF_Num 9 512"/>
    <w:rsid w:val="00640BA3"/>
  </w:style>
  <w:style w:type="character" w:customStyle="1" w:styleId="WW-RTFNum9612">
    <w:name w:val="WW-RTF_Num 9 612"/>
    <w:rsid w:val="00640BA3"/>
  </w:style>
  <w:style w:type="character" w:customStyle="1" w:styleId="WW-RTFNum9712">
    <w:name w:val="WW-RTF_Num 9 712"/>
    <w:rsid w:val="00640BA3"/>
  </w:style>
  <w:style w:type="character" w:customStyle="1" w:styleId="WW-RTFNum9812">
    <w:name w:val="WW-RTF_Num 9 812"/>
    <w:rsid w:val="00640BA3"/>
  </w:style>
  <w:style w:type="character" w:customStyle="1" w:styleId="WW-RTFNum9912">
    <w:name w:val="WW-RTF_Num 9 912"/>
    <w:rsid w:val="00640BA3"/>
  </w:style>
  <w:style w:type="character" w:customStyle="1" w:styleId="WW-RTFNum1011">
    <w:name w:val="WW-RTF_Num 10 11"/>
    <w:rsid w:val="00640BA3"/>
    <w:rPr>
      <w:rFonts w:ascii="Arial" w:eastAsia="Arial" w:hAnsi="Arial" w:cs="HG Mincho Light J"/>
      <w:b/>
      <w:bCs/>
      <w:i w:val="0"/>
      <w:iCs w:val="0"/>
      <w:sz w:val="18"/>
      <w:szCs w:val="18"/>
    </w:rPr>
  </w:style>
  <w:style w:type="character" w:customStyle="1" w:styleId="WW-RTFNum1021">
    <w:name w:val="WW-RTF_Num 10 21"/>
    <w:rsid w:val="00640BA3"/>
  </w:style>
  <w:style w:type="character" w:customStyle="1" w:styleId="WW-RTFNum1031">
    <w:name w:val="WW-RTF_Num 10 31"/>
    <w:rsid w:val="00640BA3"/>
  </w:style>
  <w:style w:type="character" w:customStyle="1" w:styleId="WW-RTFNum104">
    <w:name w:val="WW-RTF_Num 10 4"/>
    <w:rsid w:val="00640BA3"/>
  </w:style>
  <w:style w:type="character" w:customStyle="1" w:styleId="WW-RTFNum105">
    <w:name w:val="WW-RTF_Num 10 5"/>
    <w:rsid w:val="00640BA3"/>
  </w:style>
  <w:style w:type="character" w:customStyle="1" w:styleId="WW-RTFNum106">
    <w:name w:val="WW-RTF_Num 10 6"/>
    <w:rsid w:val="00640BA3"/>
  </w:style>
  <w:style w:type="character" w:customStyle="1" w:styleId="WW-RTFNum107">
    <w:name w:val="WW-RTF_Num 10 7"/>
    <w:rsid w:val="00640BA3"/>
  </w:style>
  <w:style w:type="character" w:customStyle="1" w:styleId="WW-RTFNum108">
    <w:name w:val="WW-RTF_Num 10 8"/>
    <w:rsid w:val="00640BA3"/>
  </w:style>
  <w:style w:type="character" w:customStyle="1" w:styleId="WW-RTFNum109">
    <w:name w:val="WW-RTF_Num 10 9"/>
    <w:rsid w:val="00640BA3"/>
  </w:style>
  <w:style w:type="character" w:customStyle="1" w:styleId="WW-RTFNum1111">
    <w:name w:val="WW-RTF_Num 11 11"/>
    <w:rsid w:val="00640BA3"/>
    <w:rPr>
      <w:rFonts w:ascii="Arial" w:eastAsia="Arial" w:hAnsi="Arial" w:cs="HG Mincho Light J"/>
      <w:b/>
      <w:bCs/>
      <w:i w:val="0"/>
      <w:iCs w:val="0"/>
      <w:sz w:val="19"/>
      <w:szCs w:val="19"/>
    </w:rPr>
  </w:style>
  <w:style w:type="character" w:customStyle="1" w:styleId="WW-RTFNum1121">
    <w:name w:val="WW-RTF_Num 11 21"/>
    <w:rsid w:val="00640BA3"/>
  </w:style>
  <w:style w:type="character" w:customStyle="1" w:styleId="WW-RTFNum1131">
    <w:name w:val="WW-RTF_Num 11 31"/>
    <w:rsid w:val="00640BA3"/>
  </w:style>
  <w:style w:type="character" w:customStyle="1" w:styleId="WW-RTFNum1141">
    <w:name w:val="WW-RTF_Num 11 41"/>
    <w:rsid w:val="00640BA3"/>
  </w:style>
  <w:style w:type="character" w:customStyle="1" w:styleId="WW-RTFNum1151">
    <w:name w:val="WW-RTF_Num 11 51"/>
    <w:rsid w:val="00640BA3"/>
  </w:style>
  <w:style w:type="character" w:customStyle="1" w:styleId="WW-RTFNum1161">
    <w:name w:val="WW-RTF_Num 11 61"/>
    <w:rsid w:val="00640BA3"/>
  </w:style>
  <w:style w:type="character" w:customStyle="1" w:styleId="WW-RTFNum1171">
    <w:name w:val="WW-RTF_Num 11 71"/>
    <w:rsid w:val="00640BA3"/>
  </w:style>
  <w:style w:type="character" w:customStyle="1" w:styleId="WW-RTFNum1181">
    <w:name w:val="WW-RTF_Num 11 81"/>
    <w:rsid w:val="00640BA3"/>
  </w:style>
  <w:style w:type="character" w:customStyle="1" w:styleId="WW-RTFNum1191">
    <w:name w:val="WW-RTF_Num 11 91"/>
    <w:rsid w:val="00640BA3"/>
  </w:style>
  <w:style w:type="character" w:customStyle="1" w:styleId="WW-RTFNum11112">
    <w:name w:val="WW-RTF_Num 11 112"/>
    <w:rsid w:val="00640BA3"/>
  </w:style>
  <w:style w:type="character" w:customStyle="1" w:styleId="WW-RTFNum11212">
    <w:name w:val="WW-RTF_Num 11 212"/>
    <w:rsid w:val="00640BA3"/>
  </w:style>
  <w:style w:type="character" w:customStyle="1" w:styleId="WW-RTFNum11312">
    <w:name w:val="WW-RTF_Num 11 312"/>
    <w:rsid w:val="00640BA3"/>
  </w:style>
  <w:style w:type="character" w:customStyle="1" w:styleId="WW-RTFNum11412">
    <w:name w:val="WW-RTF_Num 11 412"/>
    <w:rsid w:val="00640BA3"/>
  </w:style>
  <w:style w:type="character" w:customStyle="1" w:styleId="WW-RTFNum11512">
    <w:name w:val="WW-RTF_Num 11 512"/>
    <w:rsid w:val="00640BA3"/>
  </w:style>
  <w:style w:type="character" w:customStyle="1" w:styleId="WW-RTFNum11612">
    <w:name w:val="WW-RTF_Num 11 612"/>
    <w:rsid w:val="00640BA3"/>
  </w:style>
  <w:style w:type="character" w:customStyle="1" w:styleId="WW-RTFNum11712">
    <w:name w:val="WW-RTF_Num 11 712"/>
    <w:rsid w:val="00640BA3"/>
  </w:style>
  <w:style w:type="character" w:customStyle="1" w:styleId="WW-RTFNum11812">
    <w:name w:val="WW-RTF_Num 11 812"/>
    <w:rsid w:val="00640BA3"/>
  </w:style>
  <w:style w:type="character" w:customStyle="1" w:styleId="WW-RTFNum11912">
    <w:name w:val="WW-RTF_Num 11 912"/>
    <w:rsid w:val="00640BA3"/>
  </w:style>
  <w:style w:type="character" w:customStyle="1" w:styleId="WW-RTFNum12112">
    <w:name w:val="WW-RTF_Num 12 112"/>
    <w:rsid w:val="00640BA3"/>
    <w:rPr>
      <w:rFonts w:ascii="Arial" w:eastAsia="Arial" w:hAnsi="Arial" w:cs="HG Mincho Light J"/>
      <w:b/>
      <w:bCs/>
      <w:i w:val="0"/>
      <w:iCs w:val="0"/>
      <w:sz w:val="18"/>
      <w:szCs w:val="18"/>
    </w:rPr>
  </w:style>
  <w:style w:type="character" w:customStyle="1" w:styleId="WW-RTFNum1221">
    <w:name w:val="WW-RTF_Num 12 21"/>
    <w:rsid w:val="00640BA3"/>
    <w:rPr>
      <w:rFonts w:ascii="Arial" w:eastAsia="Arial" w:hAnsi="Arial" w:cs="HG Mincho Light J"/>
      <w:b w:val="0"/>
      <w:bCs w:val="0"/>
      <w:i w:val="0"/>
      <w:iCs w:val="0"/>
      <w:sz w:val="19"/>
      <w:szCs w:val="19"/>
    </w:rPr>
  </w:style>
  <w:style w:type="character" w:customStyle="1" w:styleId="WW-RTFNum1231">
    <w:name w:val="WW-RTF_Num 12 31"/>
    <w:rsid w:val="00640BA3"/>
    <w:rPr>
      <w:rFonts w:ascii="Arial" w:eastAsia="Arial" w:hAnsi="Arial" w:cs="HG Mincho Light J"/>
      <w:b/>
      <w:bCs/>
      <w:i w:val="0"/>
      <w:iCs w:val="0"/>
      <w:sz w:val="18"/>
      <w:szCs w:val="18"/>
    </w:rPr>
  </w:style>
  <w:style w:type="character" w:customStyle="1" w:styleId="WW-RTFNum1241">
    <w:name w:val="WW-RTF_Num 12 41"/>
    <w:rsid w:val="00640BA3"/>
    <w:rPr>
      <w:rFonts w:ascii="Arial" w:eastAsia="Arial" w:hAnsi="Arial" w:cs="HG Mincho Light J"/>
      <w:b/>
      <w:bCs/>
      <w:i w:val="0"/>
      <w:iCs w:val="0"/>
      <w:sz w:val="18"/>
      <w:szCs w:val="18"/>
    </w:rPr>
  </w:style>
  <w:style w:type="character" w:customStyle="1" w:styleId="WW-RTFNum1251">
    <w:name w:val="WW-RTF_Num 12 51"/>
    <w:rsid w:val="00640BA3"/>
  </w:style>
  <w:style w:type="character" w:customStyle="1" w:styleId="WW-RTFNum1261">
    <w:name w:val="WW-RTF_Num 12 61"/>
    <w:rsid w:val="00640BA3"/>
  </w:style>
  <w:style w:type="character" w:customStyle="1" w:styleId="WW-RTFNum1271">
    <w:name w:val="WW-RTF_Num 12 71"/>
    <w:rsid w:val="00640BA3"/>
  </w:style>
  <w:style w:type="character" w:customStyle="1" w:styleId="WW-RTFNum1281">
    <w:name w:val="WW-RTF_Num 12 81"/>
    <w:rsid w:val="00640BA3"/>
  </w:style>
  <w:style w:type="character" w:customStyle="1" w:styleId="WW-RTFNum1291">
    <w:name w:val="WW-RTF_Num 12 91"/>
    <w:rsid w:val="00640BA3"/>
  </w:style>
  <w:style w:type="character" w:customStyle="1" w:styleId="WW-RTFNum13112">
    <w:name w:val="WW-RTF_Num 13 112"/>
    <w:rsid w:val="00640BA3"/>
    <w:rPr>
      <w:rFonts w:ascii="Arial" w:eastAsia="Arial" w:hAnsi="Arial" w:cs="HG Mincho Light J"/>
      <w:b/>
      <w:bCs/>
      <w:i w:val="0"/>
      <w:iCs w:val="0"/>
      <w:sz w:val="18"/>
      <w:szCs w:val="18"/>
    </w:rPr>
  </w:style>
  <w:style w:type="character" w:customStyle="1" w:styleId="WW-RTFNum132">
    <w:name w:val="WW-RTF_Num 13 2"/>
    <w:rsid w:val="00640BA3"/>
    <w:rPr>
      <w:rFonts w:ascii="Arial" w:eastAsia="Arial" w:hAnsi="Arial" w:cs="HG Mincho Light J"/>
      <w:b/>
      <w:bCs/>
      <w:i w:val="0"/>
      <w:iCs w:val="0"/>
      <w:sz w:val="18"/>
      <w:szCs w:val="18"/>
    </w:rPr>
  </w:style>
  <w:style w:type="character" w:customStyle="1" w:styleId="WW-RTFNum133">
    <w:name w:val="WW-RTF_Num 13 3"/>
    <w:rsid w:val="00640BA3"/>
    <w:rPr>
      <w:rFonts w:ascii="Arial" w:eastAsia="Arial" w:hAnsi="Arial" w:cs="HG Mincho Light J"/>
      <w:b/>
      <w:bCs/>
      <w:i w:val="0"/>
      <w:iCs w:val="0"/>
      <w:sz w:val="18"/>
      <w:szCs w:val="18"/>
    </w:rPr>
  </w:style>
  <w:style w:type="character" w:customStyle="1" w:styleId="WW-RTFNum134">
    <w:name w:val="WW-RTF_Num 13 4"/>
    <w:rsid w:val="00640BA3"/>
  </w:style>
  <w:style w:type="character" w:customStyle="1" w:styleId="WW-RTFNum135">
    <w:name w:val="WW-RTF_Num 13 5"/>
    <w:rsid w:val="00640BA3"/>
  </w:style>
  <w:style w:type="character" w:customStyle="1" w:styleId="WW-RTFNum136">
    <w:name w:val="WW-RTF_Num 13 6"/>
    <w:rsid w:val="00640BA3"/>
  </w:style>
  <w:style w:type="character" w:customStyle="1" w:styleId="WW-RTFNum137">
    <w:name w:val="WW-RTF_Num 13 7"/>
    <w:rsid w:val="00640BA3"/>
  </w:style>
  <w:style w:type="character" w:customStyle="1" w:styleId="WW-RTFNum138">
    <w:name w:val="WW-RTF_Num 13 8"/>
    <w:rsid w:val="00640BA3"/>
  </w:style>
  <w:style w:type="character" w:customStyle="1" w:styleId="WW-RTFNum139">
    <w:name w:val="WW-RTF_Num 13 9"/>
    <w:rsid w:val="00640BA3"/>
  </w:style>
  <w:style w:type="character" w:customStyle="1" w:styleId="WW-RTFNum14112">
    <w:name w:val="WW-RTF_Num 14 112"/>
    <w:rsid w:val="00640BA3"/>
    <w:rPr>
      <w:rFonts w:ascii="Arial" w:eastAsia="Arial" w:hAnsi="Arial" w:cs="HG Mincho Light J"/>
      <w:b/>
      <w:bCs/>
      <w:i w:val="0"/>
      <w:iCs w:val="0"/>
      <w:sz w:val="19"/>
      <w:szCs w:val="19"/>
    </w:rPr>
  </w:style>
  <w:style w:type="character" w:customStyle="1" w:styleId="WW-RTFNum14212">
    <w:name w:val="WW-RTF_Num 14 212"/>
    <w:rsid w:val="00640BA3"/>
  </w:style>
  <w:style w:type="character" w:customStyle="1" w:styleId="WW-RTFNum1431">
    <w:name w:val="WW-RTF_Num 14 31"/>
    <w:rsid w:val="00640BA3"/>
  </w:style>
  <w:style w:type="character" w:customStyle="1" w:styleId="WW-RTFNum1441">
    <w:name w:val="WW-RTF_Num 14 41"/>
    <w:rsid w:val="00640BA3"/>
  </w:style>
  <w:style w:type="character" w:customStyle="1" w:styleId="WW-RTFNum1451">
    <w:name w:val="WW-RTF_Num 14 51"/>
    <w:rsid w:val="00640BA3"/>
  </w:style>
  <w:style w:type="character" w:customStyle="1" w:styleId="WW-RTFNum1461">
    <w:name w:val="WW-RTF_Num 14 61"/>
    <w:rsid w:val="00640BA3"/>
  </w:style>
  <w:style w:type="character" w:customStyle="1" w:styleId="WW-RTFNum1471">
    <w:name w:val="WW-RTF_Num 14 71"/>
    <w:rsid w:val="00640BA3"/>
  </w:style>
  <w:style w:type="character" w:customStyle="1" w:styleId="WW-RTFNum1481">
    <w:name w:val="WW-RTF_Num 14 81"/>
    <w:rsid w:val="00640BA3"/>
  </w:style>
  <w:style w:type="character" w:customStyle="1" w:styleId="WW-RTFNum1491">
    <w:name w:val="WW-RTF_Num 14 91"/>
    <w:rsid w:val="00640BA3"/>
  </w:style>
  <w:style w:type="character" w:customStyle="1" w:styleId="WW-RTFNum141123">
    <w:name w:val="WW-RTF_Num 14 1123"/>
    <w:rsid w:val="00640BA3"/>
  </w:style>
  <w:style w:type="character" w:customStyle="1" w:styleId="WW-RTFNum142123">
    <w:name w:val="WW-RTF_Num 14 2123"/>
    <w:rsid w:val="00640BA3"/>
    <w:rPr>
      <w:rFonts w:ascii="Courier New" w:eastAsia="Courier New" w:hAnsi="Courier New" w:cs="Courier New"/>
    </w:rPr>
  </w:style>
  <w:style w:type="character" w:customStyle="1" w:styleId="WW-RTFNum14312">
    <w:name w:val="WW-RTF_Num 14 312"/>
    <w:rsid w:val="00640BA3"/>
    <w:rPr>
      <w:rFonts w:ascii="Wingdings" w:eastAsia="Wingdings" w:hAnsi="Wingdings" w:cs="Wingdings"/>
    </w:rPr>
  </w:style>
  <w:style w:type="character" w:customStyle="1" w:styleId="WW-RTFNum14412">
    <w:name w:val="WW-RTF_Num 14 412"/>
    <w:rsid w:val="00640BA3"/>
    <w:rPr>
      <w:rFonts w:ascii="Symbol" w:eastAsia="Symbol" w:hAnsi="Symbol" w:cs="Symbol"/>
    </w:rPr>
  </w:style>
  <w:style w:type="character" w:customStyle="1" w:styleId="WW-RTFNum14512">
    <w:name w:val="WW-RTF_Num 14 512"/>
    <w:rsid w:val="00640BA3"/>
    <w:rPr>
      <w:rFonts w:ascii="Courier New" w:eastAsia="Courier New" w:hAnsi="Courier New" w:cs="Courier New"/>
    </w:rPr>
  </w:style>
  <w:style w:type="character" w:customStyle="1" w:styleId="WW-RTFNum14612">
    <w:name w:val="WW-RTF_Num 14 612"/>
    <w:rsid w:val="00640BA3"/>
    <w:rPr>
      <w:rFonts w:ascii="Wingdings" w:eastAsia="Wingdings" w:hAnsi="Wingdings" w:cs="Wingdings"/>
    </w:rPr>
  </w:style>
  <w:style w:type="character" w:customStyle="1" w:styleId="WW-RTFNum14712">
    <w:name w:val="WW-RTF_Num 14 712"/>
    <w:rsid w:val="00640BA3"/>
    <w:rPr>
      <w:rFonts w:ascii="Symbol" w:eastAsia="Symbol" w:hAnsi="Symbol" w:cs="Symbol"/>
    </w:rPr>
  </w:style>
  <w:style w:type="character" w:customStyle="1" w:styleId="WW-RTFNum14812">
    <w:name w:val="WW-RTF_Num 14 812"/>
    <w:rsid w:val="00640BA3"/>
    <w:rPr>
      <w:rFonts w:ascii="Courier New" w:eastAsia="Courier New" w:hAnsi="Courier New" w:cs="Courier New"/>
    </w:rPr>
  </w:style>
  <w:style w:type="character" w:customStyle="1" w:styleId="WW-RTFNum14912">
    <w:name w:val="WW-RTF_Num 14 912"/>
    <w:rsid w:val="00640BA3"/>
    <w:rPr>
      <w:rFonts w:ascii="Wingdings" w:eastAsia="Wingdings" w:hAnsi="Wingdings" w:cs="Wingdings"/>
    </w:rPr>
  </w:style>
  <w:style w:type="character" w:customStyle="1" w:styleId="WW-RTFNum1511">
    <w:name w:val="WW-RTF_Num 15 11"/>
    <w:rsid w:val="00640BA3"/>
    <w:rPr>
      <w:rFonts w:ascii="Arial" w:eastAsia="Arial" w:hAnsi="Arial" w:cs="HG Mincho Light J"/>
      <w:b/>
      <w:bCs/>
      <w:i w:val="0"/>
      <w:iCs w:val="0"/>
      <w:sz w:val="19"/>
      <w:szCs w:val="19"/>
    </w:rPr>
  </w:style>
  <w:style w:type="character" w:customStyle="1" w:styleId="WW-RTFNum152">
    <w:name w:val="WW-RTF_Num 15 2"/>
    <w:rsid w:val="00640BA3"/>
  </w:style>
  <w:style w:type="character" w:customStyle="1" w:styleId="WW-RTFNum153">
    <w:name w:val="WW-RTF_Num 15 3"/>
    <w:rsid w:val="00640BA3"/>
  </w:style>
  <w:style w:type="character" w:customStyle="1" w:styleId="WW-RTFNum154">
    <w:name w:val="WW-RTF_Num 15 4"/>
    <w:rsid w:val="00640BA3"/>
  </w:style>
  <w:style w:type="character" w:customStyle="1" w:styleId="WW-RTFNum155">
    <w:name w:val="WW-RTF_Num 15 5"/>
    <w:rsid w:val="00640BA3"/>
  </w:style>
  <w:style w:type="character" w:customStyle="1" w:styleId="WW-RTFNum156">
    <w:name w:val="WW-RTF_Num 15 6"/>
    <w:rsid w:val="00640BA3"/>
  </w:style>
  <w:style w:type="character" w:customStyle="1" w:styleId="WW-RTFNum157">
    <w:name w:val="WW-RTF_Num 15 7"/>
    <w:rsid w:val="00640BA3"/>
  </w:style>
  <w:style w:type="character" w:customStyle="1" w:styleId="WW-RTFNum158">
    <w:name w:val="WW-RTF_Num 15 8"/>
    <w:rsid w:val="00640BA3"/>
  </w:style>
  <w:style w:type="character" w:customStyle="1" w:styleId="WW-RTFNum159">
    <w:name w:val="WW-RTF_Num 15 9"/>
    <w:rsid w:val="00640BA3"/>
  </w:style>
  <w:style w:type="character" w:customStyle="1" w:styleId="WW-RTFNum15112">
    <w:name w:val="WW-RTF_Num 15 112"/>
    <w:rsid w:val="00640BA3"/>
  </w:style>
  <w:style w:type="character" w:customStyle="1" w:styleId="WW-RTFNum1521">
    <w:name w:val="WW-RTF_Num 15 21"/>
    <w:rsid w:val="00640BA3"/>
  </w:style>
  <w:style w:type="character" w:customStyle="1" w:styleId="WW-RTFNum1531">
    <w:name w:val="WW-RTF_Num 15 31"/>
    <w:rsid w:val="00640BA3"/>
  </w:style>
  <w:style w:type="character" w:customStyle="1" w:styleId="WW-RTFNum1541">
    <w:name w:val="WW-RTF_Num 15 41"/>
    <w:rsid w:val="00640BA3"/>
    <w:rPr>
      <w:rFonts w:ascii="Arial" w:eastAsia="Arial" w:hAnsi="Arial" w:cs="HG Mincho Light J"/>
      <w:b/>
      <w:bCs/>
      <w:i w:val="0"/>
      <w:iCs w:val="0"/>
      <w:position w:val="0"/>
      <w:sz w:val="19"/>
      <w:szCs w:val="19"/>
      <w:vertAlign w:val="baseline"/>
    </w:rPr>
  </w:style>
  <w:style w:type="character" w:customStyle="1" w:styleId="WW-RTFNum1551">
    <w:name w:val="WW-RTF_Num 15 51"/>
    <w:rsid w:val="00640BA3"/>
    <w:rPr>
      <w:rFonts w:ascii="Arial" w:eastAsia="Arial" w:hAnsi="Arial" w:cs="HG Mincho Light J"/>
      <w:b/>
      <w:bCs/>
      <w:i w:val="0"/>
      <w:iCs w:val="0"/>
      <w:sz w:val="19"/>
      <w:szCs w:val="19"/>
    </w:rPr>
  </w:style>
  <w:style w:type="character" w:customStyle="1" w:styleId="WW-RTFNum1561">
    <w:name w:val="WW-RTF_Num 15 61"/>
    <w:rsid w:val="00640BA3"/>
  </w:style>
  <w:style w:type="character" w:customStyle="1" w:styleId="WW-RTFNum1571">
    <w:name w:val="WW-RTF_Num 15 71"/>
    <w:rsid w:val="00640BA3"/>
  </w:style>
  <w:style w:type="character" w:customStyle="1" w:styleId="WW-RTFNum1581">
    <w:name w:val="WW-RTF_Num 15 81"/>
    <w:rsid w:val="00640BA3"/>
  </w:style>
  <w:style w:type="character" w:customStyle="1" w:styleId="WW-RTFNum1591">
    <w:name w:val="WW-RTF_Num 15 91"/>
    <w:rsid w:val="00640BA3"/>
  </w:style>
  <w:style w:type="character" w:customStyle="1" w:styleId="WW-RTFNum16112">
    <w:name w:val="WW-RTF_Num 16 112"/>
    <w:rsid w:val="00640BA3"/>
    <w:rPr>
      <w:rFonts w:ascii="Arial" w:eastAsia="Arial" w:hAnsi="Arial" w:cs="HG Mincho Light J"/>
      <w:b/>
      <w:bCs/>
      <w:i w:val="0"/>
      <w:iCs w:val="0"/>
      <w:position w:val="0"/>
      <w:sz w:val="19"/>
      <w:szCs w:val="19"/>
      <w:vertAlign w:val="baseline"/>
    </w:rPr>
  </w:style>
  <w:style w:type="character" w:customStyle="1" w:styleId="WW-RTFNum1621">
    <w:name w:val="WW-RTF_Num 16 21"/>
    <w:rsid w:val="00640BA3"/>
  </w:style>
  <w:style w:type="character" w:customStyle="1" w:styleId="WW-RTFNum1631">
    <w:name w:val="WW-RTF_Num 16 31"/>
    <w:rsid w:val="00640BA3"/>
  </w:style>
  <w:style w:type="character" w:customStyle="1" w:styleId="WW-RTFNum1641">
    <w:name w:val="WW-RTF_Num 16 41"/>
    <w:rsid w:val="00640BA3"/>
  </w:style>
  <w:style w:type="character" w:customStyle="1" w:styleId="WW-RTFNum1651">
    <w:name w:val="WW-RTF_Num 16 51"/>
    <w:rsid w:val="00640BA3"/>
  </w:style>
  <w:style w:type="character" w:customStyle="1" w:styleId="WW-RTFNum1661">
    <w:name w:val="WW-RTF_Num 16 61"/>
    <w:rsid w:val="00640BA3"/>
  </w:style>
  <w:style w:type="character" w:customStyle="1" w:styleId="WW-RTFNum1671">
    <w:name w:val="WW-RTF_Num 16 71"/>
    <w:rsid w:val="00640BA3"/>
  </w:style>
  <w:style w:type="character" w:customStyle="1" w:styleId="WW-RTFNum1681">
    <w:name w:val="WW-RTF_Num 16 81"/>
    <w:rsid w:val="00640BA3"/>
  </w:style>
  <w:style w:type="character" w:customStyle="1" w:styleId="WW-RTFNum1691">
    <w:name w:val="WW-RTF_Num 16 91"/>
    <w:rsid w:val="00640BA3"/>
  </w:style>
  <w:style w:type="character" w:customStyle="1" w:styleId="WW-RTFNum171">
    <w:name w:val="WW-RTF_Num 17 1"/>
    <w:rsid w:val="00640BA3"/>
    <w:rPr>
      <w:rFonts w:ascii="Arial" w:eastAsia="Arial" w:hAnsi="Arial" w:cs="HG Mincho Light J"/>
      <w:b/>
      <w:bCs/>
      <w:i w:val="0"/>
      <w:iCs w:val="0"/>
      <w:sz w:val="19"/>
      <w:szCs w:val="19"/>
    </w:rPr>
  </w:style>
  <w:style w:type="character" w:customStyle="1" w:styleId="WW-RTFNum172">
    <w:name w:val="WW-RTF_Num 17 2"/>
    <w:rsid w:val="00640BA3"/>
  </w:style>
  <w:style w:type="character" w:customStyle="1" w:styleId="WW-RTFNum173">
    <w:name w:val="WW-RTF_Num 17 3"/>
    <w:rsid w:val="00640BA3"/>
  </w:style>
  <w:style w:type="character" w:customStyle="1" w:styleId="WW-RTFNum174">
    <w:name w:val="WW-RTF_Num 17 4"/>
    <w:rsid w:val="00640BA3"/>
  </w:style>
  <w:style w:type="character" w:customStyle="1" w:styleId="WW-RTFNum175">
    <w:name w:val="WW-RTF_Num 17 5"/>
    <w:rsid w:val="00640BA3"/>
  </w:style>
  <w:style w:type="character" w:customStyle="1" w:styleId="WW-RTFNum176">
    <w:name w:val="WW-RTF_Num 17 6"/>
    <w:rsid w:val="00640BA3"/>
  </w:style>
  <w:style w:type="character" w:customStyle="1" w:styleId="WW-RTFNum177">
    <w:name w:val="WW-RTF_Num 17 7"/>
    <w:rsid w:val="00640BA3"/>
  </w:style>
  <w:style w:type="character" w:customStyle="1" w:styleId="WW-RTFNum178">
    <w:name w:val="WW-RTF_Num 17 8"/>
    <w:rsid w:val="00640BA3"/>
  </w:style>
  <w:style w:type="character" w:customStyle="1" w:styleId="WW-RTFNum179">
    <w:name w:val="WW-RTF_Num 17 9"/>
    <w:rsid w:val="00640BA3"/>
  </w:style>
  <w:style w:type="character" w:customStyle="1" w:styleId="WW-RTFNum1711">
    <w:name w:val="WW-RTF_Num 17 11"/>
    <w:rsid w:val="00640BA3"/>
    <w:rPr>
      <w:rFonts w:ascii="Arial" w:eastAsia="Arial" w:hAnsi="Arial" w:cs="HG Mincho Light J"/>
      <w:b/>
      <w:bCs/>
      <w:i w:val="0"/>
      <w:iCs w:val="0"/>
      <w:sz w:val="19"/>
      <w:szCs w:val="19"/>
    </w:rPr>
  </w:style>
  <w:style w:type="character" w:customStyle="1" w:styleId="WW-RTFNum181">
    <w:name w:val="WW-RTF_Num 18 1"/>
    <w:rsid w:val="00640BA3"/>
    <w:rPr>
      <w:rFonts w:ascii="Arial" w:eastAsia="Arial" w:hAnsi="Arial" w:cs="HG Mincho Light J"/>
      <w:b/>
      <w:bCs/>
      <w:i w:val="0"/>
      <w:iCs w:val="0"/>
      <w:sz w:val="18"/>
      <w:szCs w:val="18"/>
    </w:rPr>
  </w:style>
  <w:style w:type="character" w:customStyle="1" w:styleId="WW-RTFNum182">
    <w:name w:val="WW-RTF_Num 18 2"/>
    <w:rsid w:val="00640BA3"/>
  </w:style>
  <w:style w:type="character" w:customStyle="1" w:styleId="WW-RTFNum183">
    <w:name w:val="WW-RTF_Num 18 3"/>
    <w:rsid w:val="00640BA3"/>
  </w:style>
  <w:style w:type="character" w:customStyle="1" w:styleId="WW-RTFNum184">
    <w:name w:val="WW-RTF_Num 18 4"/>
    <w:rsid w:val="00640BA3"/>
  </w:style>
  <w:style w:type="character" w:customStyle="1" w:styleId="WW-RTFNum185">
    <w:name w:val="WW-RTF_Num 18 5"/>
    <w:rsid w:val="00640BA3"/>
  </w:style>
  <w:style w:type="character" w:customStyle="1" w:styleId="WW-RTFNum186">
    <w:name w:val="WW-RTF_Num 18 6"/>
    <w:rsid w:val="00640BA3"/>
  </w:style>
  <w:style w:type="character" w:customStyle="1" w:styleId="WW-RTFNum187">
    <w:name w:val="WW-RTF_Num 18 7"/>
    <w:rsid w:val="00640BA3"/>
  </w:style>
  <w:style w:type="character" w:customStyle="1" w:styleId="WW-RTFNum188">
    <w:name w:val="WW-RTF_Num 18 8"/>
    <w:rsid w:val="00640BA3"/>
  </w:style>
  <w:style w:type="character" w:customStyle="1" w:styleId="WW-RTFNum189">
    <w:name w:val="WW-RTF_Num 18 9"/>
    <w:rsid w:val="00640BA3"/>
  </w:style>
  <w:style w:type="character" w:customStyle="1" w:styleId="WW-RTFNum1911">
    <w:name w:val="WW-RTF_Num 19 11"/>
    <w:rsid w:val="00640BA3"/>
    <w:rPr>
      <w:rFonts w:ascii="Arial" w:eastAsia="Arial" w:hAnsi="Arial" w:cs="HG Mincho Light J"/>
      <w:b/>
      <w:bCs/>
      <w:i w:val="0"/>
      <w:iCs w:val="0"/>
      <w:sz w:val="18"/>
      <w:szCs w:val="18"/>
    </w:rPr>
  </w:style>
  <w:style w:type="character" w:customStyle="1" w:styleId="WW-RTFNum192">
    <w:name w:val="WW-RTF_Num 19 2"/>
    <w:rsid w:val="00640BA3"/>
  </w:style>
  <w:style w:type="character" w:customStyle="1" w:styleId="WW-RTFNum193">
    <w:name w:val="WW-RTF_Num 19 3"/>
    <w:rsid w:val="00640BA3"/>
  </w:style>
  <w:style w:type="character" w:customStyle="1" w:styleId="WW-RTFNum194">
    <w:name w:val="WW-RTF_Num 19 4"/>
    <w:rsid w:val="00640BA3"/>
  </w:style>
  <w:style w:type="character" w:customStyle="1" w:styleId="WW-RTFNum195">
    <w:name w:val="WW-RTF_Num 19 5"/>
    <w:rsid w:val="00640BA3"/>
  </w:style>
  <w:style w:type="character" w:customStyle="1" w:styleId="WW-RTFNum196">
    <w:name w:val="WW-RTF_Num 19 6"/>
    <w:rsid w:val="00640BA3"/>
  </w:style>
  <w:style w:type="character" w:customStyle="1" w:styleId="WW-RTFNum197">
    <w:name w:val="WW-RTF_Num 19 7"/>
    <w:rsid w:val="00640BA3"/>
  </w:style>
  <w:style w:type="character" w:customStyle="1" w:styleId="WW-RTFNum198">
    <w:name w:val="WW-RTF_Num 19 8"/>
    <w:rsid w:val="00640BA3"/>
  </w:style>
  <w:style w:type="character" w:customStyle="1" w:styleId="WW-RTFNum199">
    <w:name w:val="WW-RTF_Num 19 9"/>
    <w:rsid w:val="00640BA3"/>
  </w:style>
  <w:style w:type="character" w:customStyle="1" w:styleId="Symbolewypunktowania">
    <w:name w:val="Symbole wypunktowania"/>
    <w:rsid w:val="00640BA3"/>
    <w:rPr>
      <w:rFonts w:ascii="StarSymbol" w:eastAsia="StarSymbol" w:hAnsi="StarSymbol" w:cs="StarSymbol"/>
      <w:sz w:val="18"/>
      <w:szCs w:val="18"/>
    </w:rPr>
  </w:style>
  <w:style w:type="character" w:customStyle="1" w:styleId="WW8Num69z0">
    <w:name w:val="WW8Num69z0"/>
    <w:rsid w:val="00640BA3"/>
    <w:rPr>
      <w:rFonts w:ascii="Arial" w:hAnsi="Arial" w:cs="Arial"/>
      <w:b/>
      <w:bCs/>
      <w:i w:val="0"/>
      <w:iCs w:val="0"/>
      <w:sz w:val="18"/>
      <w:szCs w:val="18"/>
    </w:rPr>
  </w:style>
  <w:style w:type="character" w:customStyle="1" w:styleId="WW8Num69z1">
    <w:name w:val="WW8Num69z1"/>
    <w:rsid w:val="00640BA3"/>
    <w:rPr>
      <w:rFonts w:ascii="Courier New" w:hAnsi="Courier New" w:cs="Courier New" w:hint="default"/>
    </w:rPr>
  </w:style>
  <w:style w:type="character" w:customStyle="1" w:styleId="WW8Num69z2">
    <w:name w:val="WW8Num69z2"/>
    <w:rsid w:val="00640BA3"/>
    <w:rPr>
      <w:rFonts w:ascii="Wingdings" w:hAnsi="Wingdings" w:cs="Wingdings" w:hint="default"/>
    </w:rPr>
  </w:style>
  <w:style w:type="character" w:customStyle="1" w:styleId="WW8Num69z3">
    <w:name w:val="WW8Num69z3"/>
    <w:rsid w:val="00640BA3"/>
    <w:rPr>
      <w:b/>
      <w:bCs/>
      <w:i w:val="0"/>
      <w:iCs w:val="0"/>
      <w:position w:val="0"/>
      <w:sz w:val="19"/>
      <w:szCs w:val="22"/>
      <w:vertAlign w:val="baseline"/>
    </w:rPr>
  </w:style>
  <w:style w:type="paragraph" w:customStyle="1" w:styleId="Nagwek10">
    <w:name w:val="Nagłówek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Podpis2">
    <w:name w:val="Podpis2"/>
    <w:basedOn w:val="Normalny"/>
    <w:rsid w:val="00640BA3"/>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customStyle="1" w:styleId="Indeks">
    <w:name w:val="Indeks"/>
    <w:basedOn w:val="Normalny"/>
    <w:rsid w:val="00640BA3"/>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styleId="Podpis">
    <w:name w:val="Signature"/>
    <w:basedOn w:val="Normalny"/>
    <w:link w:val="PodpisZnak"/>
    <w:rsid w:val="00640BA3"/>
    <w:pPr>
      <w:widowControl w:val="0"/>
      <w:suppressLineNumbers/>
      <w:suppressAutoHyphens/>
      <w:spacing w:before="120" w:after="120" w:line="240" w:lineRule="auto"/>
    </w:pPr>
    <w:rPr>
      <w:rFonts w:ascii="Times New Roman" w:eastAsia="Lucida Sans Unicode" w:hAnsi="Times New Roman" w:cs="Times New Roman"/>
      <w:i/>
      <w:iCs/>
      <w:kern w:val="1"/>
      <w:sz w:val="20"/>
      <w:szCs w:val="20"/>
    </w:rPr>
  </w:style>
  <w:style w:type="character" w:customStyle="1" w:styleId="PodpisZnak">
    <w:name w:val="Podpis Znak"/>
    <w:basedOn w:val="Domylnaczcionkaakapitu"/>
    <w:link w:val="Podpis"/>
    <w:rsid w:val="00640BA3"/>
    <w:rPr>
      <w:rFonts w:ascii="Times New Roman" w:eastAsia="Lucida Sans Unicode" w:hAnsi="Times New Roman"/>
      <w:i/>
      <w:iCs/>
      <w:kern w:val="1"/>
    </w:rPr>
  </w:style>
  <w:style w:type="paragraph" w:customStyle="1" w:styleId="WW-Nagwek">
    <w:name w:val="WW-Nagłówek"/>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
    <w:name w:val="WW-Nagłówek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
    <w:name w:val="WW-Nagłówek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
    <w:name w:val="WW-Nagłówek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
    <w:name w:val="WW-Nagłówek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
    <w:name w:val="WW-Nagłówek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
    <w:name w:val="WW-Nagłówek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
    <w:name w:val="WW-Nagłówek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
    <w:name w:val="WW-Nagłówek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
    <w:name w:val="WW-Nagłówek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
    <w:name w:val="WW-Nagłówek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
    <w:name w:val="WW-Nagłówek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
    <w:name w:val="WW-Nagłówek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
    <w:name w:val="WW-Nagłówek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
    <w:name w:val="WW-Nagłówek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
    <w:name w:val="WW-Nagłówek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
    <w:name w:val="WW-Nagłówek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
    <w:name w:val="WW-Nagłówek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
    <w:name w:val="WW-Nagłówek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
    <w:name w:val="WW-Nagłówek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
    <w:name w:val="WW-Nagłówek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
    <w:name w:val="WW-Nagłówek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
    <w:name w:val="WW-Nagłówek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
    <w:name w:val="WW-Nagłówek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
    <w:name w:val="WW-Nagłówek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
    <w:name w:val="WW-Nagłówek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
    <w:name w:val="WW-Nagłówek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
    <w:name w:val="WW-Nagłówek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
    <w:name w:val="WW-Nagłówek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
    <w:name w:val="WW-Nagłówek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
    <w:name w:val="WW-Nagłówek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
    <w:name w:val="WW-Nagłówek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
    <w:name w:val="WW-Nagłówek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
    <w:name w:val="WW-Nagłówek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
    <w:name w:val="WW-Nagłówek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
    <w:name w:val="WW-Nagłówek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
    <w:name w:val="WW-Nagłówek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
    <w:name w:val="WW-Nagłówek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
    <w:name w:val="WW-Nagłówek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
    <w:name w:val="WW-Nagłówek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
    <w:name w:val="WW-Nagłówek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
    <w:name w:val="WW-Nagłówek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
    <w:name w:val="WW-Nagłówek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
    <w:name w:val="WW-Nagłówek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
    <w:name w:val="WW-Nagłówek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
    <w:name w:val="WW-Nagłówek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
    <w:name w:val="WW-Nagłówek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
    <w:name w:val="WW-Nagłówek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
    <w:name w:val="WW-Nagłówek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
    <w:name w:val="WW-Nagłówek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
    <w:name w:val="WW-Nagłówek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
    <w:name w:val="WW-Nagłówek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
    <w:name w:val="WW-Nagłówek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
    <w:name w:val="WW-Nagłówek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
    <w:name w:val="WW-Nagłówek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
    <w:name w:val="WW-Nagłówek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
    <w:name w:val="WW-Nagłówek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
    <w:name w:val="WW-Nagłówek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
    <w:name w:val="WW-Nagłówek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
    <w:name w:val="WW-Nagłówek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
    <w:name w:val="WW-Nagłówek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
    <w:name w:val="WW-Nagłówek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
    <w:name w:val="WW-Nagłówek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
    <w:name w:val="WW-Nagłówek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
    <w:name w:val="WW-Nagłówek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
    <w:name w:val="WW-Nagłówek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
    <w:name w:val="WW-Nagłówek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
    <w:name w:val="WW-Nagłówek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
    <w:name w:val="WW-Nagłówek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
    <w:name w:val="WW-Nagłówek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
    <w:name w:val="WW-Nagłówek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
    <w:name w:val="WW-Nagłówek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
    <w:name w:val="WW-Nagłówek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
    <w:name w:val="WW-Nagłówek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
    <w:name w:val="WW-Nagłówek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
    <w:name w:val="WW-Nagłówek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
    <w:name w:val="WW-Nagłówek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
    <w:name w:val="WW-Nagłówek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
    <w:name w:val="WW-Nagłówek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
    <w:name w:val="WW-Nagłówek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
    <w:name w:val="WW-Nagłówek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
    <w:name w:val="WW-Nagłówek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
    <w:name w:val="WW-Nagłówek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
    <w:name w:val="WW-Nagłówek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
    <w:name w:val="WW-Nagłówek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
    <w:name w:val="WW-Nagłówek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
    <w:name w:val="WW-Nagłówek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
    <w:name w:val="WW-Nagłówek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
    <w:name w:val="WW-Nagłówek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
    <w:name w:val="WW-Nagłówek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
    <w:name w:val="WW-Nagłówek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
    <w:name w:val="WW-Nagłówek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
    <w:name w:val="WW-Nagłówek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
    <w:name w:val="WW-Nagłówek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
    <w:name w:val="WW-Nagłówek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
    <w:name w:val="WW-Nagłówek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
    <w:name w:val="WW-Nagłówek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
    <w:name w:val="WW-Nagłówek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
    <w:name w:val="WW-Nagłówek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
    <w:name w:val="WW-Nagłówek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
    <w:name w:val="WW-Nagłówek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
    <w:name w:val="WW-Nagłówek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
    <w:name w:val="WW-Nagłówek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
    <w:name w:val="WW-Nagłówek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
    <w:name w:val="WW-Nagłówek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
    <w:name w:val="WW-Nagłówek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
    <w:name w:val="WW-Nagłówek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
    <w:name w:val="WW-Nagłówek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
    <w:name w:val="WW-Nagłówek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
    <w:name w:val="WW-Nagłówek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
    <w:name w:val="WW-Nagłówek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
    <w:name w:val="WW-Nagłówek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
    <w:name w:val="WW-Nagłówek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
    <w:name w:val="WW-Nagłówek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
    <w:name w:val="WW-Nagłówek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11"/>
    <w:basedOn w:val="Normalny"/>
    <w:next w:val="Tekstpodstawowy"/>
    <w:rsid w:val="00640BA3"/>
    <w:pPr>
      <w:keepNext/>
      <w:widowControl w:val="0"/>
      <w:suppressAutoHyphens/>
      <w:spacing w:before="240" w:after="120" w:line="240" w:lineRule="auto"/>
    </w:pPr>
    <w:rPr>
      <w:rFonts w:ascii="Arial" w:eastAsia="Lucida Sans Unicode" w:hAnsi="Arial" w:cs="Arial"/>
      <w:kern w:val="1"/>
      <w:sz w:val="28"/>
      <w:szCs w:val="28"/>
    </w:rPr>
  </w:style>
  <w:style w:type="paragraph" w:customStyle="1" w:styleId="Nagwek11">
    <w:name w:val="Nagłówek 11"/>
    <w:basedOn w:val="Normalny"/>
    <w:next w:val="Normalny"/>
    <w:rsid w:val="00640BA3"/>
    <w:pPr>
      <w:keepNext/>
      <w:widowControl w:val="0"/>
      <w:numPr>
        <w:numId w:val="1"/>
      </w:numPr>
      <w:suppressAutoHyphens/>
      <w:spacing w:after="0" w:line="240" w:lineRule="auto"/>
      <w:ind w:left="0"/>
      <w:outlineLvl w:val="0"/>
    </w:pPr>
    <w:rPr>
      <w:rFonts w:ascii="Times New Roman" w:eastAsia="Lucida Sans Unicode" w:hAnsi="Times New Roman" w:cs="Times New Roman"/>
      <w:b/>
      <w:bCs/>
      <w:kern w:val="1"/>
      <w:sz w:val="32"/>
      <w:szCs w:val="32"/>
    </w:rPr>
  </w:style>
  <w:style w:type="paragraph" w:customStyle="1" w:styleId="Nagwek21">
    <w:name w:val="Nagłówek 21"/>
    <w:basedOn w:val="Normalny"/>
    <w:next w:val="Normalny"/>
    <w:rsid w:val="00640BA3"/>
    <w:pPr>
      <w:keepNext/>
      <w:widowControl w:val="0"/>
      <w:numPr>
        <w:ilvl w:val="1"/>
        <w:numId w:val="1"/>
      </w:numPr>
      <w:suppressAutoHyphens/>
      <w:spacing w:after="0" w:line="240" w:lineRule="auto"/>
      <w:ind w:left="0"/>
      <w:outlineLvl w:val="1"/>
    </w:pPr>
    <w:rPr>
      <w:rFonts w:ascii="Times New Roman" w:eastAsia="Lucida Sans Unicode" w:hAnsi="Times New Roman" w:cs="Times New Roman"/>
      <w:kern w:val="1"/>
      <w:sz w:val="24"/>
      <w:szCs w:val="24"/>
    </w:rPr>
  </w:style>
  <w:style w:type="paragraph" w:customStyle="1" w:styleId="Nagwek31">
    <w:name w:val="Nagłówek 31"/>
    <w:basedOn w:val="Normalny"/>
    <w:next w:val="Normalny"/>
    <w:rsid w:val="00640BA3"/>
    <w:pPr>
      <w:keepNext/>
      <w:widowControl w:val="0"/>
      <w:numPr>
        <w:ilvl w:val="2"/>
        <w:numId w:val="1"/>
      </w:numPr>
      <w:suppressAutoHyphens/>
      <w:spacing w:after="0" w:line="240" w:lineRule="auto"/>
      <w:ind w:left="0"/>
      <w:outlineLvl w:val="2"/>
    </w:pPr>
    <w:rPr>
      <w:rFonts w:ascii="Times New Roman" w:eastAsia="Lucida Sans Unicode" w:hAnsi="Times New Roman" w:cs="Times New Roman"/>
      <w:b/>
      <w:bCs/>
      <w:i/>
      <w:iCs/>
      <w:kern w:val="1"/>
      <w:sz w:val="24"/>
      <w:szCs w:val="24"/>
    </w:rPr>
  </w:style>
  <w:style w:type="paragraph" w:customStyle="1" w:styleId="Nagwek41">
    <w:name w:val="Nagłówek 41"/>
    <w:basedOn w:val="Normalny"/>
    <w:next w:val="Normalny"/>
    <w:rsid w:val="00640BA3"/>
    <w:pPr>
      <w:keepNext/>
      <w:widowControl w:val="0"/>
      <w:numPr>
        <w:ilvl w:val="3"/>
        <w:numId w:val="1"/>
      </w:numPr>
      <w:suppressAutoHyphens/>
      <w:spacing w:before="240" w:after="60" w:line="240" w:lineRule="auto"/>
      <w:ind w:left="0"/>
      <w:outlineLvl w:val="3"/>
    </w:pPr>
    <w:rPr>
      <w:rFonts w:ascii="Times New Roman" w:eastAsia="Lucida Sans Unicode" w:hAnsi="Times New Roman" w:cs="Times New Roman"/>
      <w:b/>
      <w:bCs/>
      <w:kern w:val="1"/>
      <w:sz w:val="28"/>
      <w:szCs w:val="28"/>
    </w:rPr>
  </w:style>
  <w:style w:type="paragraph" w:customStyle="1" w:styleId="Nagwek51">
    <w:name w:val="Nagłówek 51"/>
    <w:basedOn w:val="Normalny"/>
    <w:next w:val="Normalny"/>
    <w:rsid w:val="00640BA3"/>
    <w:pPr>
      <w:keepNext/>
      <w:widowControl w:val="0"/>
      <w:numPr>
        <w:ilvl w:val="4"/>
        <w:numId w:val="1"/>
      </w:numPr>
      <w:suppressAutoHyphens/>
      <w:spacing w:after="0" w:line="240" w:lineRule="auto"/>
      <w:ind w:left="0"/>
      <w:jc w:val="center"/>
      <w:outlineLvl w:val="4"/>
    </w:pPr>
    <w:rPr>
      <w:rFonts w:ascii="Times New Roman" w:eastAsia="Lucida Sans Unicode" w:hAnsi="Times New Roman" w:cs="Times New Roman"/>
      <w:b/>
      <w:bCs/>
      <w:kern w:val="1"/>
      <w:sz w:val="28"/>
      <w:szCs w:val="28"/>
    </w:rPr>
  </w:style>
  <w:style w:type="paragraph" w:customStyle="1" w:styleId="Nagwek61">
    <w:name w:val="Nagłówek 61"/>
    <w:basedOn w:val="Normalny"/>
    <w:next w:val="Normalny"/>
    <w:rsid w:val="00640BA3"/>
    <w:pPr>
      <w:keepNext/>
      <w:widowControl w:val="0"/>
      <w:numPr>
        <w:ilvl w:val="5"/>
        <w:numId w:val="1"/>
      </w:numPr>
      <w:suppressAutoHyphens/>
      <w:spacing w:after="0" w:line="240" w:lineRule="auto"/>
      <w:ind w:left="0"/>
      <w:jc w:val="center"/>
      <w:outlineLvl w:val="5"/>
    </w:pPr>
    <w:rPr>
      <w:rFonts w:ascii="Times New Roman" w:eastAsia="Lucida Sans Unicode" w:hAnsi="Times New Roman" w:cs="Times New Roman"/>
      <w:b/>
      <w:bCs/>
      <w:kern w:val="1"/>
      <w:sz w:val="24"/>
      <w:szCs w:val="24"/>
    </w:rPr>
  </w:style>
  <w:style w:type="paragraph" w:customStyle="1" w:styleId="Nagwek71">
    <w:name w:val="Nagłówek 71"/>
    <w:basedOn w:val="Normalny"/>
    <w:next w:val="Normalny"/>
    <w:rsid w:val="00640BA3"/>
    <w:pPr>
      <w:keepNext/>
      <w:widowControl w:val="0"/>
      <w:numPr>
        <w:ilvl w:val="6"/>
        <w:numId w:val="1"/>
      </w:numPr>
      <w:suppressAutoHyphens/>
      <w:spacing w:after="0" w:line="240" w:lineRule="auto"/>
      <w:ind w:left="0"/>
      <w:outlineLvl w:val="6"/>
    </w:pPr>
    <w:rPr>
      <w:rFonts w:ascii="Times New Roman" w:eastAsia="Lucida Sans Unicode" w:hAnsi="Times New Roman" w:cs="Times New Roman"/>
      <w:kern w:val="1"/>
      <w:sz w:val="28"/>
      <w:szCs w:val="28"/>
    </w:rPr>
  </w:style>
  <w:style w:type="paragraph" w:customStyle="1" w:styleId="Nagwek91">
    <w:name w:val="Nagłówek 91"/>
    <w:basedOn w:val="Normalny"/>
    <w:next w:val="Normalny"/>
    <w:rsid w:val="00640BA3"/>
    <w:pPr>
      <w:keepNext/>
      <w:widowControl w:val="0"/>
      <w:numPr>
        <w:ilvl w:val="8"/>
        <w:numId w:val="1"/>
      </w:numPr>
      <w:suppressAutoHyphens/>
      <w:spacing w:after="0" w:line="340" w:lineRule="exact"/>
      <w:ind w:left="0"/>
      <w:outlineLvl w:val="8"/>
    </w:pPr>
    <w:rPr>
      <w:rFonts w:ascii="Times New Roman" w:eastAsia="Lucida Sans Unicode" w:hAnsi="Times New Roman" w:cs="Times New Roman"/>
      <w:b/>
      <w:bCs/>
      <w:kern w:val="1"/>
      <w:sz w:val="28"/>
      <w:szCs w:val="28"/>
    </w:rPr>
  </w:style>
  <w:style w:type="paragraph" w:customStyle="1" w:styleId="Stopka1">
    <w:name w:val="Stopka1"/>
    <w:basedOn w:val="Normalny"/>
    <w:rsid w:val="00640BA3"/>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0"/>
    </w:rPr>
  </w:style>
  <w:style w:type="paragraph" w:customStyle="1" w:styleId="Tekstpodstawowy23">
    <w:name w:val="Tekst podstawowy 23"/>
    <w:basedOn w:val="Normalny"/>
    <w:rsid w:val="00640BA3"/>
    <w:pPr>
      <w:widowControl w:val="0"/>
      <w:suppressAutoHyphens/>
      <w:spacing w:after="0" w:line="340" w:lineRule="exact"/>
    </w:pPr>
    <w:rPr>
      <w:rFonts w:ascii="Times New Roman" w:eastAsia="Lucida Sans Unicode" w:hAnsi="Times New Roman" w:cs="Times New Roman"/>
      <w:kern w:val="1"/>
      <w:sz w:val="28"/>
      <w:szCs w:val="28"/>
    </w:rPr>
  </w:style>
  <w:style w:type="paragraph" w:customStyle="1" w:styleId="WW-Tekstpodstawowywcity20">
    <w:name w:val="WW-Tekst podstawowy wciêty 2"/>
    <w:basedOn w:val="Normalny"/>
    <w:rsid w:val="00640BA3"/>
    <w:pPr>
      <w:widowControl w:val="0"/>
      <w:suppressAutoHyphens/>
      <w:spacing w:after="0" w:line="240" w:lineRule="auto"/>
      <w:ind w:left="340" w:hanging="340"/>
      <w:jc w:val="both"/>
    </w:pPr>
    <w:rPr>
      <w:rFonts w:ascii="Times New Roman" w:eastAsia="Lucida Sans Unicode" w:hAnsi="Times New Roman" w:cs="Times New Roman"/>
      <w:color w:val="000000"/>
      <w:kern w:val="1"/>
      <w:sz w:val="24"/>
      <w:szCs w:val="24"/>
    </w:rPr>
  </w:style>
  <w:style w:type="paragraph" w:customStyle="1" w:styleId="ust">
    <w:name w:val="ust"/>
    <w:rsid w:val="00640BA3"/>
    <w:pPr>
      <w:widowControl w:val="0"/>
      <w:suppressAutoHyphens/>
      <w:autoSpaceDE w:val="0"/>
      <w:spacing w:before="60" w:after="60"/>
      <w:ind w:left="426" w:hanging="284"/>
      <w:jc w:val="both"/>
    </w:pPr>
    <w:rPr>
      <w:rFonts w:ascii="Times New Roman" w:eastAsia="Lucida Sans Unicode" w:hAnsi="Times New Roman"/>
      <w:kern w:val="1"/>
      <w:sz w:val="24"/>
    </w:rPr>
  </w:style>
  <w:style w:type="paragraph" w:customStyle="1" w:styleId="pkt">
    <w:name w:val="pkt"/>
    <w:basedOn w:val="Normalny"/>
    <w:rsid w:val="00640BA3"/>
    <w:pPr>
      <w:widowControl w:val="0"/>
      <w:suppressAutoHyphens/>
      <w:spacing w:before="60" w:after="60" w:line="240" w:lineRule="auto"/>
      <w:ind w:left="851" w:hanging="295"/>
      <w:jc w:val="both"/>
    </w:pPr>
    <w:rPr>
      <w:rFonts w:ascii="Times New Roman" w:eastAsia="Lucida Sans Unicode" w:hAnsi="Times New Roman" w:cs="Times New Roman"/>
      <w:kern w:val="1"/>
      <w:sz w:val="24"/>
      <w:szCs w:val="24"/>
    </w:rPr>
  </w:style>
  <w:style w:type="paragraph" w:customStyle="1" w:styleId="pkt1">
    <w:name w:val="pkt1"/>
    <w:basedOn w:val="pkt"/>
    <w:rsid w:val="00640BA3"/>
    <w:pPr>
      <w:ind w:left="850" w:hanging="425"/>
    </w:pPr>
  </w:style>
  <w:style w:type="paragraph" w:customStyle="1" w:styleId="WW-BodyText2">
    <w:name w:val="WW-Body Text 2"/>
    <w:basedOn w:val="Normalny"/>
    <w:rsid w:val="00640BA3"/>
    <w:pPr>
      <w:widowControl w:val="0"/>
      <w:suppressAutoHyphens/>
      <w:spacing w:after="120" w:line="240" w:lineRule="auto"/>
      <w:ind w:left="283"/>
    </w:pPr>
    <w:rPr>
      <w:rFonts w:ascii="Times New Roman" w:eastAsia="Lucida Sans Unicode" w:hAnsi="Times New Roman" w:cs="Times New Roman"/>
      <w:kern w:val="1"/>
      <w:sz w:val="24"/>
      <w:szCs w:val="20"/>
    </w:rPr>
  </w:style>
  <w:style w:type="paragraph" w:customStyle="1" w:styleId="tekst">
    <w:name w:val="tekst"/>
    <w:basedOn w:val="Normalny"/>
    <w:rsid w:val="00640BA3"/>
    <w:pPr>
      <w:widowControl w:val="0"/>
      <w:suppressAutoHyphens/>
      <w:spacing w:before="60" w:after="60" w:line="240" w:lineRule="auto"/>
      <w:jc w:val="both"/>
    </w:pPr>
    <w:rPr>
      <w:rFonts w:ascii="Times New Roman" w:eastAsia="Lucida Sans Unicode" w:hAnsi="Times New Roman" w:cs="Times New Roman"/>
      <w:kern w:val="1"/>
      <w:sz w:val="24"/>
      <w:szCs w:val="24"/>
    </w:rPr>
  </w:style>
  <w:style w:type="paragraph" w:customStyle="1" w:styleId="Zawartotabeli">
    <w:name w:val="Zawartość tabeli"/>
    <w:basedOn w:val="Normalny"/>
    <w:rsid w:val="00640BA3"/>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customStyle="1" w:styleId="Nagwektabeli">
    <w:name w:val="Nagłówek tabeli"/>
    <w:basedOn w:val="Zawartotabeli"/>
    <w:rsid w:val="00640BA3"/>
    <w:pPr>
      <w:jc w:val="center"/>
    </w:pPr>
    <w:rPr>
      <w:b/>
      <w:bCs/>
      <w:i/>
      <w:iCs/>
    </w:rPr>
  </w:style>
  <w:style w:type="paragraph" w:customStyle="1" w:styleId="Zawartoramki">
    <w:name w:val="Zawartość ramki"/>
    <w:basedOn w:val="Tekstpodstawowy"/>
    <w:rsid w:val="00640BA3"/>
    <w:pPr>
      <w:widowControl w:val="0"/>
      <w:suppressAutoHyphens/>
      <w:spacing w:line="240" w:lineRule="auto"/>
    </w:pPr>
    <w:rPr>
      <w:rFonts w:ascii="Times New Roman" w:eastAsia="Lucida Sans Unicode" w:hAnsi="Times New Roman" w:cs="Times New Roman"/>
      <w:kern w:val="1"/>
      <w:sz w:val="24"/>
      <w:szCs w:val="20"/>
    </w:rPr>
  </w:style>
  <w:style w:type="paragraph" w:customStyle="1" w:styleId="Nagwek81">
    <w:name w:val="Nagłówek 81"/>
    <w:basedOn w:val="Normalny"/>
    <w:next w:val="Normalny"/>
    <w:rsid w:val="00640BA3"/>
    <w:pPr>
      <w:widowControl w:val="0"/>
      <w:numPr>
        <w:ilvl w:val="7"/>
        <w:numId w:val="1"/>
      </w:numPr>
      <w:suppressAutoHyphens/>
      <w:spacing w:before="240" w:after="60" w:line="240" w:lineRule="auto"/>
      <w:ind w:left="0"/>
      <w:outlineLvl w:val="7"/>
    </w:pPr>
    <w:rPr>
      <w:rFonts w:ascii="Times New Roman" w:eastAsia="Lucida Sans Unicode" w:hAnsi="Times New Roman" w:cs="Times New Roman"/>
      <w:i/>
      <w:iCs/>
      <w:kern w:val="1"/>
      <w:sz w:val="24"/>
      <w:szCs w:val="24"/>
    </w:rPr>
  </w:style>
  <w:style w:type="paragraph" w:customStyle="1" w:styleId="Nagwek20">
    <w:name w:val="Nagłówek2"/>
    <w:basedOn w:val="Normalny"/>
    <w:next w:val="Tekstpodstawowy"/>
    <w:rsid w:val="00640BA3"/>
    <w:pPr>
      <w:keepNext/>
      <w:widowControl w:val="0"/>
      <w:suppressAutoHyphens/>
      <w:spacing w:before="240" w:after="120" w:line="240" w:lineRule="auto"/>
    </w:pPr>
    <w:rPr>
      <w:rFonts w:ascii="Times New Roman" w:eastAsia="Lucida Sans Unicode" w:hAnsi="Times New Roman" w:cs="Times New Roman"/>
      <w:kern w:val="1"/>
      <w:sz w:val="28"/>
      <w:szCs w:val="28"/>
    </w:rPr>
  </w:style>
  <w:style w:type="paragraph" w:customStyle="1" w:styleId="Zawartotabeli0">
    <w:name w:val="Zawartoœæ tabeli"/>
    <w:basedOn w:val="Normalny"/>
    <w:rsid w:val="00640BA3"/>
    <w:pPr>
      <w:widowControl w:val="0"/>
      <w:suppressAutoHyphens/>
      <w:spacing w:after="0" w:line="240" w:lineRule="auto"/>
    </w:pPr>
    <w:rPr>
      <w:rFonts w:ascii="Times New Roman" w:eastAsia="Lucida Sans Unicode" w:hAnsi="Times New Roman" w:cs="Times New Roman"/>
      <w:kern w:val="1"/>
      <w:sz w:val="24"/>
      <w:szCs w:val="20"/>
    </w:rPr>
  </w:style>
  <w:style w:type="paragraph" w:customStyle="1" w:styleId="Nagwektabeli0">
    <w:name w:val="Nag³ówek tabeli"/>
    <w:basedOn w:val="Zawartotabeli0"/>
    <w:rsid w:val="00640BA3"/>
    <w:pPr>
      <w:jc w:val="center"/>
    </w:pPr>
    <w:rPr>
      <w:b/>
      <w:bCs/>
    </w:rPr>
  </w:style>
  <w:style w:type="paragraph" w:customStyle="1" w:styleId="Zawartoramki0">
    <w:name w:val="Zawartoœæ ramki"/>
    <w:basedOn w:val="Tekstpodstawowy"/>
    <w:rsid w:val="00640BA3"/>
    <w:pPr>
      <w:widowControl w:val="0"/>
      <w:suppressAutoHyphens/>
      <w:spacing w:line="240" w:lineRule="auto"/>
    </w:pPr>
    <w:rPr>
      <w:rFonts w:ascii="Times New Roman" w:eastAsia="Lucida Sans Unicode" w:hAnsi="Times New Roman" w:cs="Times New Roman"/>
      <w:kern w:val="1"/>
      <w:sz w:val="24"/>
      <w:szCs w:val="20"/>
    </w:rPr>
  </w:style>
  <w:style w:type="paragraph" w:customStyle="1" w:styleId="Podpis1">
    <w:name w:val="Podpis1"/>
    <w:basedOn w:val="Normalny"/>
    <w:rsid w:val="00640BA3"/>
    <w:pPr>
      <w:widowControl w:val="0"/>
      <w:suppressAutoHyphens/>
      <w:spacing w:before="120" w:after="120" w:line="240" w:lineRule="auto"/>
    </w:pPr>
    <w:rPr>
      <w:rFonts w:ascii="Times New Roman" w:eastAsia="Lucida Sans Unicode" w:hAnsi="Times New Roman" w:cs="Times New Roman"/>
      <w:i/>
      <w:iCs/>
      <w:kern w:val="1"/>
      <w:sz w:val="24"/>
      <w:szCs w:val="24"/>
    </w:rPr>
  </w:style>
  <w:style w:type="paragraph" w:customStyle="1" w:styleId="tyt">
    <w:name w:val="tyt"/>
    <w:basedOn w:val="Normalny"/>
    <w:rsid w:val="00640BA3"/>
    <w:pPr>
      <w:keepNext/>
      <w:widowControl w:val="0"/>
      <w:suppressAutoHyphens/>
      <w:spacing w:before="60" w:after="60" w:line="240" w:lineRule="auto"/>
      <w:jc w:val="center"/>
    </w:pPr>
    <w:rPr>
      <w:rFonts w:ascii="Times New Roman" w:eastAsia="Lucida Sans Unicode" w:hAnsi="Times New Roman" w:cs="Times New Roman"/>
      <w:b/>
      <w:bCs/>
      <w:kern w:val="1"/>
      <w:sz w:val="24"/>
      <w:szCs w:val="24"/>
    </w:rPr>
  </w:style>
  <w:style w:type="paragraph" w:customStyle="1" w:styleId="WW-BodyText21">
    <w:name w:val="WW-Body Text 21"/>
    <w:basedOn w:val="Normalny"/>
    <w:rsid w:val="00640BA3"/>
    <w:pPr>
      <w:widowControl w:val="0"/>
      <w:suppressAutoHyphens/>
      <w:spacing w:after="120" w:line="240" w:lineRule="auto"/>
      <w:ind w:left="283"/>
    </w:pPr>
    <w:rPr>
      <w:rFonts w:ascii="Times New Roman" w:eastAsia="Lucida Sans Unicode" w:hAnsi="Times New Roman" w:cs="Times New Roman"/>
      <w:kern w:val="1"/>
      <w:sz w:val="24"/>
      <w:szCs w:val="20"/>
    </w:rPr>
  </w:style>
  <w:style w:type="paragraph" w:customStyle="1" w:styleId="Tekstpodstawowy32">
    <w:name w:val="Tekst podstawowy 32"/>
    <w:basedOn w:val="Normalny"/>
    <w:rsid w:val="00640BA3"/>
    <w:pPr>
      <w:widowControl w:val="0"/>
      <w:suppressAutoHyphens/>
      <w:spacing w:after="120" w:line="240" w:lineRule="auto"/>
    </w:pPr>
    <w:rPr>
      <w:rFonts w:ascii="Times New Roman" w:eastAsia="Lucida Sans Unicode" w:hAnsi="Times New Roman" w:cs="Times New Roman"/>
      <w:kern w:val="1"/>
      <w:sz w:val="16"/>
      <w:szCs w:val="16"/>
    </w:rPr>
  </w:style>
  <w:style w:type="paragraph" w:customStyle="1" w:styleId="WW-BodyText212">
    <w:name w:val="WW-Body Text 212"/>
    <w:basedOn w:val="Normalny"/>
    <w:rsid w:val="00640BA3"/>
    <w:pPr>
      <w:widowControl w:val="0"/>
      <w:suppressAutoHyphens/>
      <w:spacing w:after="120" w:line="240" w:lineRule="auto"/>
      <w:ind w:left="283"/>
    </w:pPr>
    <w:rPr>
      <w:rFonts w:ascii="Times New Roman" w:eastAsia="Lucida Sans Unicode" w:hAnsi="Times New Roman" w:cs="Times New Roman"/>
      <w:kern w:val="1"/>
      <w:sz w:val="24"/>
      <w:szCs w:val="20"/>
    </w:rPr>
  </w:style>
  <w:style w:type="paragraph" w:customStyle="1" w:styleId="Tekstpodstawowy231">
    <w:name w:val="Tekst podstawowy 231"/>
    <w:basedOn w:val="Normalny"/>
    <w:rsid w:val="00640BA3"/>
    <w:pPr>
      <w:widowControl w:val="0"/>
      <w:suppressAutoHyphens/>
      <w:spacing w:after="0" w:line="340" w:lineRule="exact"/>
      <w:ind w:right="-851"/>
    </w:pPr>
    <w:rPr>
      <w:rFonts w:ascii="Times New Roman" w:eastAsia="Lucida Sans Unicode" w:hAnsi="Times New Roman" w:cs="Times New Roman"/>
      <w:kern w:val="1"/>
      <w:sz w:val="28"/>
      <w:szCs w:val="20"/>
    </w:rPr>
  </w:style>
  <w:style w:type="character" w:customStyle="1" w:styleId="TekstprzypisudolnegoZnak1">
    <w:name w:val="Tekst przypisu dolnego Znak1"/>
    <w:uiPriority w:val="99"/>
    <w:semiHidden/>
    <w:rsid w:val="00640BA3"/>
    <w:rPr>
      <w:rFonts w:eastAsia="Lucida Sans Unicode"/>
      <w:kern w:val="1"/>
    </w:rPr>
  </w:style>
  <w:style w:type="paragraph" w:customStyle="1" w:styleId="Tekstwstpniesformatowany">
    <w:name w:val="Tekst wstępnie sformatowany"/>
    <w:basedOn w:val="Normalny"/>
    <w:rsid w:val="00640BA3"/>
    <w:pPr>
      <w:suppressAutoHyphens/>
      <w:spacing w:after="0" w:line="240" w:lineRule="auto"/>
    </w:pPr>
    <w:rPr>
      <w:rFonts w:ascii="Courier New" w:eastAsia="Courier New" w:hAnsi="Courier New" w:cs="Courier New"/>
      <w:sz w:val="20"/>
      <w:szCs w:val="20"/>
      <w:lang w:eastAsia="ar-SA"/>
    </w:rPr>
  </w:style>
  <w:style w:type="character" w:customStyle="1" w:styleId="ListParagraphChar">
    <w:name w:val="List Paragraph Char"/>
    <w:link w:val="Akapitzlist2"/>
    <w:locked/>
    <w:rsid w:val="00640BA3"/>
    <w:rPr>
      <w:kern w:val="3"/>
      <w:sz w:val="24"/>
      <w:szCs w:val="24"/>
    </w:rPr>
  </w:style>
  <w:style w:type="paragraph" w:customStyle="1" w:styleId="Akapitzlist2">
    <w:name w:val="Akapit z listą2"/>
    <w:basedOn w:val="Normalny"/>
    <w:link w:val="ListParagraphChar"/>
    <w:rsid w:val="00640BA3"/>
    <w:pPr>
      <w:suppressAutoHyphens/>
      <w:autoSpaceDN w:val="0"/>
      <w:spacing w:after="0" w:line="240" w:lineRule="auto"/>
      <w:ind w:left="708"/>
    </w:pPr>
    <w:rPr>
      <w:rFonts w:cs="Times New Roman"/>
      <w:kern w:val="3"/>
      <w:sz w:val="24"/>
      <w:szCs w:val="24"/>
      <w:lang w:eastAsia="pl-PL"/>
    </w:rPr>
  </w:style>
  <w:style w:type="paragraph" w:styleId="Tekstprzypisukocowego">
    <w:name w:val="endnote text"/>
    <w:basedOn w:val="Normalny"/>
    <w:link w:val="TekstprzypisukocowegoZnak"/>
    <w:semiHidden/>
    <w:unhideWhenUsed/>
    <w:rsid w:val="00640BA3"/>
    <w:pPr>
      <w:widowControl w:val="0"/>
      <w:suppressAutoHyphens/>
      <w:spacing w:after="0" w:line="240" w:lineRule="auto"/>
    </w:pPr>
    <w:rPr>
      <w:rFonts w:ascii="Times New Roman" w:eastAsia="Lucida Sans Unicode" w:hAnsi="Times New Roman" w:cs="Times New Roman"/>
      <w:kern w:val="1"/>
      <w:sz w:val="20"/>
      <w:szCs w:val="20"/>
    </w:rPr>
  </w:style>
  <w:style w:type="character" w:customStyle="1" w:styleId="TekstprzypisukocowegoZnak">
    <w:name w:val="Tekst przypisu końcowego Znak"/>
    <w:basedOn w:val="Domylnaczcionkaakapitu"/>
    <w:link w:val="Tekstprzypisukocowego"/>
    <w:semiHidden/>
    <w:rsid w:val="00640BA3"/>
    <w:rPr>
      <w:rFonts w:ascii="Times New Roman" w:eastAsia="Lucida Sans Unicode" w:hAnsi="Times New Roman"/>
      <w:kern w:val="1"/>
    </w:rPr>
  </w:style>
  <w:style w:type="character" w:styleId="Odwoanieprzypisukocowego">
    <w:name w:val="endnote reference"/>
    <w:semiHidden/>
    <w:unhideWhenUsed/>
    <w:rsid w:val="00640BA3"/>
    <w:rPr>
      <w:vertAlign w:val="superscript"/>
    </w:rPr>
  </w:style>
  <w:style w:type="paragraph" w:customStyle="1" w:styleId="Tekstpodstawowy321">
    <w:name w:val="Tekst podstawowy 321"/>
    <w:basedOn w:val="Normalny"/>
    <w:rsid w:val="00640BA3"/>
    <w:pPr>
      <w:suppressAutoHyphens/>
      <w:spacing w:after="120" w:line="240" w:lineRule="auto"/>
    </w:pPr>
    <w:rPr>
      <w:rFonts w:ascii="Times New Roman" w:eastAsia="Times New Roman" w:hAnsi="Times New Roman" w:cs="Times New Roman"/>
      <w:kern w:val="1"/>
      <w:sz w:val="16"/>
      <w:szCs w:val="16"/>
      <w:lang w:eastAsia="zh-CN"/>
    </w:rPr>
  </w:style>
  <w:style w:type="table" w:customStyle="1" w:styleId="Tabela-Siatka1">
    <w:name w:val="Tabela - Siatka1"/>
    <w:basedOn w:val="Standardowy"/>
    <w:next w:val="Tabela-Siatka"/>
    <w:uiPriority w:val="39"/>
    <w:rsid w:val="00640B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40BA3"/>
  </w:style>
  <w:style w:type="paragraph" w:styleId="Tekstpodstawowy3">
    <w:name w:val="Body Text 3"/>
    <w:basedOn w:val="Normalny"/>
    <w:link w:val="Tekstpodstawowy3Znak"/>
    <w:semiHidden/>
    <w:rsid w:val="00640BA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640BA3"/>
    <w:rPr>
      <w:rFonts w:ascii="Times New Roman" w:eastAsia="Times New Roman" w:hAnsi="Times New Roman"/>
      <w:sz w:val="16"/>
      <w:szCs w:val="16"/>
    </w:rPr>
  </w:style>
  <w:style w:type="paragraph" w:styleId="Tytu">
    <w:name w:val="Title"/>
    <w:basedOn w:val="Normalny"/>
    <w:next w:val="Normalny"/>
    <w:link w:val="TytuZnak"/>
    <w:qFormat/>
    <w:locked/>
    <w:rsid w:val="00640BA3"/>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640BA3"/>
    <w:rPr>
      <w:rFonts w:ascii="Times New Roman" w:eastAsia="Times New Roman" w:hAnsi="Times New Roman" w:cs="Arial"/>
      <w:b/>
      <w:bCs/>
      <w:kern w:val="28"/>
      <w:sz w:val="36"/>
      <w:szCs w:val="32"/>
    </w:rPr>
  </w:style>
  <w:style w:type="paragraph" w:customStyle="1" w:styleId="PPstandardpunkt">
    <w:name w:val="PP standard punkt"/>
    <w:basedOn w:val="Normalny"/>
    <w:rsid w:val="00640BA3"/>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640BA3"/>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640BA3"/>
    <w:rPr>
      <w:rFonts w:ascii="Tahoma" w:eastAsia="Times New Roman" w:hAnsi="Tahoma" w:cs="Tahoma"/>
      <w:bCs/>
      <w:sz w:val="22"/>
      <w:szCs w:val="24"/>
    </w:rPr>
  </w:style>
  <w:style w:type="paragraph" w:customStyle="1" w:styleId="Skrconyadreszwrotny">
    <w:name w:val="Skrócony adres zwrotny"/>
    <w:basedOn w:val="Normalny"/>
    <w:rsid w:val="00640BA3"/>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640BA3"/>
    <w:rPr>
      <w:rFonts w:ascii="Arial" w:hAnsi="Arial"/>
      <w:b/>
      <w:noProof w:val="0"/>
      <w:sz w:val="24"/>
      <w:lang w:val="pl-PL" w:eastAsia="pl-PL" w:bidi="ar-SA"/>
    </w:rPr>
  </w:style>
  <w:style w:type="paragraph" w:customStyle="1" w:styleId="ZnakZnakZnak">
    <w:name w:val="Znak Znak Znak"/>
    <w:basedOn w:val="Normalny"/>
    <w:rsid w:val="00640BA3"/>
    <w:pPr>
      <w:tabs>
        <w:tab w:val="left" w:pos="709"/>
      </w:tabs>
      <w:spacing w:after="0" w:line="240" w:lineRule="auto"/>
    </w:pPr>
    <w:rPr>
      <w:rFonts w:ascii="Tahoma" w:eastAsia="Times New Roman" w:hAnsi="Tahoma" w:cs="Times New Roman"/>
      <w:sz w:val="24"/>
      <w:szCs w:val="24"/>
      <w:lang w:eastAsia="pl-PL"/>
    </w:rPr>
  </w:style>
  <w:style w:type="paragraph" w:customStyle="1" w:styleId="ZnakZnak1">
    <w:name w:val="Znak Znak1"/>
    <w:basedOn w:val="Normalny"/>
    <w:rsid w:val="00640BA3"/>
    <w:pPr>
      <w:tabs>
        <w:tab w:val="left" w:pos="709"/>
      </w:tabs>
      <w:spacing w:after="0" w:line="240" w:lineRule="auto"/>
    </w:pPr>
    <w:rPr>
      <w:rFonts w:ascii="Tahoma" w:eastAsia="Times New Roman" w:hAnsi="Tahoma" w:cs="Times New Roman"/>
      <w:sz w:val="24"/>
      <w:szCs w:val="24"/>
      <w:lang w:eastAsia="pl-PL"/>
    </w:rPr>
  </w:style>
  <w:style w:type="paragraph" w:customStyle="1" w:styleId="Heading1">
    <w:name w:val="Heading #1"/>
    <w:basedOn w:val="Normalny"/>
    <w:rsid w:val="00640BA3"/>
    <w:pPr>
      <w:shd w:val="clear" w:color="auto" w:fill="FFFFFF"/>
      <w:spacing w:before="240" w:after="180" w:line="274" w:lineRule="exact"/>
      <w:jc w:val="center"/>
      <w:outlineLvl w:val="0"/>
    </w:pPr>
    <w:rPr>
      <w:rFonts w:ascii="Times New Roman" w:eastAsia="Times New Roman" w:hAnsi="Times New Roman" w:cs="Times New Roman"/>
      <w:b/>
      <w:bCs/>
      <w:color w:val="000000"/>
      <w:sz w:val="23"/>
      <w:szCs w:val="23"/>
      <w:lang w:val="pl" w:eastAsia="pl-PL"/>
    </w:rPr>
  </w:style>
  <w:style w:type="character" w:customStyle="1" w:styleId="apple-converted-space">
    <w:name w:val="apple-converted-space"/>
    <w:basedOn w:val="Domylnaczcionkaakapitu"/>
    <w:rsid w:val="00640BA3"/>
  </w:style>
  <w:style w:type="paragraph" w:customStyle="1" w:styleId="1">
    <w:name w:val="1"/>
    <w:rsid w:val="00640BA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z w:val="19"/>
    </w:rPr>
  </w:style>
  <w:style w:type="paragraph" w:customStyle="1" w:styleId="Zal-text">
    <w:name w:val="Zal-text"/>
    <w:basedOn w:val="Normalny"/>
    <w:rsid w:val="00640BA3"/>
    <w:pPr>
      <w:widowControl w:val="0"/>
      <w:tabs>
        <w:tab w:val="right" w:leader="dot" w:pos="8674"/>
      </w:tabs>
      <w:suppressAutoHyphens/>
      <w:autoSpaceDE w:val="0"/>
      <w:spacing w:before="85" w:after="85" w:line="320" w:lineRule="atLeast"/>
      <w:ind w:left="57" w:right="57"/>
      <w:jc w:val="both"/>
      <w:textAlignment w:val="center"/>
    </w:pPr>
    <w:rPr>
      <w:rFonts w:ascii="MyriadPro-Regular" w:eastAsia="Lucida Sans Unicode" w:hAnsi="MyriadPro-Regular" w:cs="Wingdings 2"/>
      <w:color w:val="000000"/>
      <w:kern w:val="1"/>
      <w:lang w:eastAsia="hi-IN" w:bidi="hi-IN"/>
    </w:rPr>
  </w:style>
  <w:style w:type="paragraph" w:customStyle="1" w:styleId="Bodytext">
    <w:name w:val="Body text_"/>
    <w:basedOn w:val="Normalny"/>
    <w:rsid w:val="00640BA3"/>
    <w:pPr>
      <w:shd w:val="clear" w:color="auto" w:fill="FFFFFF"/>
      <w:spacing w:after="0" w:line="235" w:lineRule="exact"/>
      <w:ind w:hanging="360"/>
      <w:jc w:val="both"/>
    </w:pPr>
    <w:rPr>
      <w:rFonts w:ascii="Times New Roman" w:eastAsia="Times New Roman" w:hAnsi="Times New Roman" w:cs="Times New Roman"/>
      <w:color w:val="000000"/>
      <w:sz w:val="19"/>
      <w:szCs w:val="19"/>
      <w:lang w:val="pl" w:eastAsia="pl-PL"/>
    </w:rPr>
  </w:style>
  <w:style w:type="paragraph" w:customStyle="1" w:styleId="Heading2">
    <w:name w:val="Heading #2"/>
    <w:basedOn w:val="Normalny"/>
    <w:rsid w:val="00640BA3"/>
    <w:pPr>
      <w:shd w:val="clear" w:color="auto" w:fill="FFFFFF"/>
      <w:spacing w:after="240" w:line="0" w:lineRule="atLeast"/>
      <w:ind w:hanging="500"/>
      <w:jc w:val="right"/>
      <w:outlineLvl w:val="1"/>
    </w:pPr>
    <w:rPr>
      <w:rFonts w:ascii="Times New Roman" w:eastAsia="Times New Roman" w:hAnsi="Times New Roman" w:cs="Times New Roman"/>
      <w:b/>
      <w:bCs/>
      <w:color w:val="000000"/>
      <w:sz w:val="20"/>
      <w:szCs w:val="20"/>
      <w:lang w:val="pl" w:eastAsia="pl-PL"/>
    </w:rPr>
  </w:style>
  <w:style w:type="paragraph" w:customStyle="1" w:styleId="Bodytext2">
    <w:name w:val="Body text (2)"/>
    <w:basedOn w:val="Normalny"/>
    <w:rsid w:val="00640BA3"/>
    <w:pPr>
      <w:shd w:val="clear" w:color="auto" w:fill="FFFFFF"/>
      <w:spacing w:after="0" w:line="0" w:lineRule="atLeast"/>
      <w:ind w:hanging="480"/>
    </w:pPr>
    <w:rPr>
      <w:rFonts w:ascii="Times New Roman" w:eastAsia="Times New Roman" w:hAnsi="Times New Roman" w:cs="Times New Roman"/>
      <w:b/>
      <w:bCs/>
      <w:color w:val="000000"/>
      <w:sz w:val="20"/>
      <w:szCs w:val="20"/>
      <w:lang w:val="pl" w:eastAsia="pl-PL"/>
    </w:rPr>
  </w:style>
  <w:style w:type="paragraph" w:customStyle="1" w:styleId="BodyText1">
    <w:name w:val="Body Text1"/>
    <w:basedOn w:val="Normalny"/>
    <w:rsid w:val="00640BA3"/>
    <w:pPr>
      <w:shd w:val="clear" w:color="auto" w:fill="FFFFFF"/>
      <w:spacing w:after="0" w:line="235" w:lineRule="exact"/>
      <w:ind w:hanging="360"/>
      <w:jc w:val="both"/>
    </w:pPr>
    <w:rPr>
      <w:rFonts w:ascii="Arial Unicode MS" w:eastAsia="Arial Unicode MS" w:hAnsi="Arial Unicode MS" w:cs="Arial Unicode MS"/>
      <w:color w:val="000000"/>
      <w:sz w:val="19"/>
      <w:szCs w:val="19"/>
      <w:lang w:val="pl" w:eastAsia="pl-PL"/>
    </w:rPr>
  </w:style>
  <w:style w:type="numbering" w:customStyle="1" w:styleId="WWNum1">
    <w:name w:val="WWNum1"/>
    <w:basedOn w:val="Bezlisty"/>
    <w:rsid w:val="00640BA3"/>
    <w:pPr>
      <w:numPr>
        <w:numId w:val="47"/>
      </w:numPr>
    </w:pPr>
  </w:style>
  <w:style w:type="numbering" w:customStyle="1" w:styleId="WWNum2">
    <w:name w:val="WWNum2"/>
    <w:basedOn w:val="Bezlisty"/>
    <w:rsid w:val="00640BA3"/>
    <w:pPr>
      <w:numPr>
        <w:numId w:val="48"/>
      </w:numPr>
    </w:pPr>
  </w:style>
  <w:style w:type="numbering" w:customStyle="1" w:styleId="WWNum3">
    <w:name w:val="WWNum3"/>
    <w:basedOn w:val="Bezlisty"/>
    <w:rsid w:val="00640BA3"/>
    <w:pPr>
      <w:numPr>
        <w:numId w:val="49"/>
      </w:numPr>
    </w:pPr>
  </w:style>
  <w:style w:type="numbering" w:customStyle="1" w:styleId="WWNum4">
    <w:name w:val="WWNum4"/>
    <w:basedOn w:val="Bezlisty"/>
    <w:rsid w:val="00640BA3"/>
    <w:pPr>
      <w:numPr>
        <w:numId w:val="50"/>
      </w:numPr>
    </w:pPr>
  </w:style>
  <w:style w:type="numbering" w:customStyle="1" w:styleId="WWNum5">
    <w:name w:val="WWNum5"/>
    <w:basedOn w:val="Bezlisty"/>
    <w:rsid w:val="00640BA3"/>
    <w:pPr>
      <w:numPr>
        <w:numId w:val="51"/>
      </w:numPr>
    </w:pPr>
  </w:style>
  <w:style w:type="numbering" w:customStyle="1" w:styleId="WWNum9">
    <w:name w:val="WWNum9"/>
    <w:basedOn w:val="Bezlisty"/>
    <w:rsid w:val="00640BA3"/>
    <w:pPr>
      <w:numPr>
        <w:numId w:val="52"/>
      </w:numPr>
    </w:pPr>
  </w:style>
  <w:style w:type="numbering" w:customStyle="1" w:styleId="WWNum6">
    <w:name w:val="WWNum6"/>
    <w:basedOn w:val="Bezlisty"/>
    <w:rsid w:val="00640BA3"/>
    <w:pPr>
      <w:numPr>
        <w:numId w:val="53"/>
      </w:numPr>
    </w:pPr>
  </w:style>
  <w:style w:type="numbering" w:customStyle="1" w:styleId="WWNum10">
    <w:name w:val="WWNum10"/>
    <w:basedOn w:val="Bezlisty"/>
    <w:rsid w:val="00640BA3"/>
    <w:pPr>
      <w:numPr>
        <w:numId w:val="54"/>
      </w:numPr>
    </w:pPr>
  </w:style>
  <w:style w:type="numbering" w:customStyle="1" w:styleId="WWNum11">
    <w:name w:val="WWNum11"/>
    <w:basedOn w:val="Bezlisty"/>
    <w:rsid w:val="00640BA3"/>
    <w:pPr>
      <w:numPr>
        <w:numId w:val="55"/>
      </w:numPr>
    </w:pPr>
  </w:style>
  <w:style w:type="numbering" w:customStyle="1" w:styleId="WWNum7">
    <w:name w:val="WWNum7"/>
    <w:basedOn w:val="Bezlisty"/>
    <w:rsid w:val="00640BA3"/>
    <w:pPr>
      <w:numPr>
        <w:numId w:val="56"/>
      </w:numPr>
    </w:pPr>
  </w:style>
  <w:style w:type="numbering" w:customStyle="1" w:styleId="WWNum8">
    <w:name w:val="WWNum8"/>
    <w:basedOn w:val="Bezlisty"/>
    <w:rsid w:val="00640BA3"/>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15452921">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lukasz.med.pl" TargetMode="External"/><Relationship Id="rId18" Type="http://schemas.openxmlformats.org/officeDocument/2006/relationships/hyperlink" Target="mailto:kgolas@lukasz.med.pl" TargetMode="External"/><Relationship Id="rId26"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ospital@lukasz.med.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golas@lukasz.med.pl" TargetMode="External"/><Relationship Id="rId24" Type="http://schemas.openxmlformats.org/officeDocument/2006/relationships/hyperlink" Target="http://platformazakupowa.pl" TargetMode="External"/><Relationship Id="rId32" Type="http://schemas.openxmlformats.org/officeDocument/2006/relationships/hyperlink" Target="http://www.lukasz.med.pl" TargetMode="External"/><Relationship Id="rId5" Type="http://schemas.openxmlformats.org/officeDocument/2006/relationships/webSettings" Target="webSettings.xml"/><Relationship Id="rId15" Type="http://schemas.openxmlformats.org/officeDocument/2006/relationships/hyperlink" Target="https://platformazakupowa.pl/pn/lukasz_med"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mailto:sekretariat@lukasz.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3BC6-01B1-4EF3-B4DA-46FAD79D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12826</Words>
  <Characters>76957</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89604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cp:lastModifiedBy>
  <cp:revision>2</cp:revision>
  <cp:lastPrinted>2023-07-26T08:55:00Z</cp:lastPrinted>
  <dcterms:created xsi:type="dcterms:W3CDTF">2024-07-03T07:43:00Z</dcterms:created>
  <dcterms:modified xsi:type="dcterms:W3CDTF">2024-07-03T07:43:00Z</dcterms:modified>
</cp:coreProperties>
</file>